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0F62" w14:textId="77777777" w:rsidR="00ED6E3C" w:rsidRPr="00283058" w:rsidRDefault="00ED6E3C">
      <w:pPr>
        <w:rPr>
          <w:rFonts w:ascii="Times New Roman" w:hAnsi="Times New Roman" w:cs="Times New Roman"/>
          <w:sz w:val="24"/>
          <w:szCs w:val="24"/>
        </w:rPr>
      </w:pPr>
    </w:p>
    <w:tbl>
      <w:tblPr>
        <w:tblW w:w="9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ED6E3C" w:rsidRPr="002C3EF5" w14:paraId="0D660987" w14:textId="77777777" w:rsidTr="00ED6E3C">
        <w:trPr>
          <w:trHeight w:val="1253"/>
        </w:trPr>
        <w:tc>
          <w:tcPr>
            <w:tcW w:w="6242" w:type="dxa"/>
            <w:vAlign w:val="center"/>
          </w:tcPr>
          <w:p w14:paraId="4CBE655F"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b/>
                <w:bCs/>
                <w:sz w:val="24"/>
                <w:szCs w:val="24"/>
              </w:rPr>
              <w:t>DZIAŁ ZAMÓWIEŃ PUBLICZNYCH</w:t>
            </w:r>
          </w:p>
          <w:p w14:paraId="3F43B8BD"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b/>
                <w:bCs/>
                <w:sz w:val="24"/>
                <w:szCs w:val="24"/>
              </w:rPr>
              <w:t>UNIWERSYTETU JAGIELLOŃSKIEGO</w:t>
            </w:r>
          </w:p>
          <w:p w14:paraId="24131296" w14:textId="77777777" w:rsidR="00ED6E3C" w:rsidRPr="00283058" w:rsidRDefault="00ED6E3C" w:rsidP="00ED6E3C">
            <w:pPr>
              <w:tabs>
                <w:tab w:val="left" w:pos="1260"/>
              </w:tabs>
              <w:spacing w:after="0" w:line="240" w:lineRule="auto"/>
              <w:jc w:val="center"/>
              <w:rPr>
                <w:rFonts w:ascii="Times New Roman" w:hAnsi="Times New Roman" w:cs="Times New Roman"/>
                <w:b/>
                <w:bCs/>
                <w:sz w:val="24"/>
                <w:szCs w:val="24"/>
              </w:rPr>
            </w:pPr>
            <w:r w:rsidRPr="00283058">
              <w:rPr>
                <w:rFonts w:ascii="Times New Roman" w:hAnsi="Times New Roman" w:cs="Times New Roman"/>
                <w:sz w:val="24"/>
                <w:szCs w:val="24"/>
              </w:rPr>
              <w:t>ul. Straszewskiego 25/3 i 4, 31-113 Kraków</w:t>
            </w:r>
          </w:p>
          <w:p w14:paraId="0ABCDBDD"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bCs/>
                <w:sz w:val="24"/>
                <w:szCs w:val="24"/>
                <w:lang w:val="pt-BR"/>
              </w:rPr>
              <w:t>tel.</w:t>
            </w:r>
            <w:r w:rsidRPr="00283058">
              <w:rPr>
                <w:rFonts w:ascii="Times New Roman" w:hAnsi="Times New Roman" w:cs="Times New Roman"/>
                <w:sz w:val="24"/>
                <w:szCs w:val="24"/>
                <w:lang w:val="pt-BR"/>
              </w:rPr>
              <w:t xml:space="preserve"> +4812-663-39-03</w:t>
            </w:r>
          </w:p>
          <w:p w14:paraId="0A4B58D2"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bCs/>
                <w:sz w:val="24"/>
                <w:szCs w:val="24"/>
                <w:lang w:val="pt-BR"/>
              </w:rPr>
              <w:t xml:space="preserve">e-mail: </w:t>
            </w:r>
            <w:hyperlink r:id="rId8" w:history="1">
              <w:r w:rsidRPr="00283058">
                <w:rPr>
                  <w:rStyle w:val="Hipercze"/>
                  <w:rFonts w:ascii="Times New Roman" w:hAnsi="Times New Roman" w:cs="Times New Roman"/>
                  <w:sz w:val="24"/>
                  <w:szCs w:val="24"/>
                  <w:lang w:val="pt-BR"/>
                </w:rPr>
                <w:t>bzp@uj.edu.pl</w:t>
              </w:r>
            </w:hyperlink>
          </w:p>
          <w:p w14:paraId="079B3839" w14:textId="5BB41837" w:rsidR="00ED6E3C" w:rsidRPr="00283058" w:rsidRDefault="00000000" w:rsidP="00ED6E3C">
            <w:pPr>
              <w:tabs>
                <w:tab w:val="left" w:pos="1260"/>
              </w:tabs>
              <w:spacing w:after="0" w:line="240" w:lineRule="auto"/>
              <w:jc w:val="center"/>
              <w:rPr>
                <w:rFonts w:ascii="Times New Roman" w:hAnsi="Times New Roman" w:cs="Times New Roman"/>
                <w:sz w:val="24"/>
                <w:szCs w:val="24"/>
                <w:u w:val="single"/>
                <w:lang w:val="pt-BR"/>
              </w:rPr>
            </w:pPr>
            <w:hyperlink r:id="rId9" w:history="1">
              <w:r w:rsidR="00ED6E3C" w:rsidRPr="00283058">
                <w:rPr>
                  <w:rStyle w:val="Hipercze"/>
                  <w:rFonts w:ascii="Times New Roman" w:hAnsi="Times New Roman" w:cs="Times New Roman"/>
                  <w:sz w:val="24"/>
                  <w:szCs w:val="24"/>
                  <w:lang w:val="pt-BR"/>
                </w:rPr>
                <w:t>https://uj.edu.pl</w:t>
              </w:r>
            </w:hyperlink>
            <w:r w:rsidR="00ED6E3C" w:rsidRPr="00283058">
              <w:rPr>
                <w:rFonts w:ascii="Times New Roman" w:hAnsi="Times New Roman" w:cs="Times New Roman"/>
                <w:sz w:val="24"/>
                <w:szCs w:val="24"/>
                <w:u w:val="single"/>
                <w:lang w:val="pt-BR"/>
              </w:rPr>
              <w:t xml:space="preserve"> </w:t>
            </w:r>
          </w:p>
          <w:p w14:paraId="745E41EA" w14:textId="05F8B7CB" w:rsidR="00ED6E3C" w:rsidRPr="00283058" w:rsidRDefault="00000000" w:rsidP="00ED6E3C">
            <w:pPr>
              <w:tabs>
                <w:tab w:val="left" w:pos="1260"/>
              </w:tabs>
              <w:spacing w:after="0" w:line="240" w:lineRule="auto"/>
              <w:jc w:val="center"/>
              <w:rPr>
                <w:rFonts w:ascii="Times New Roman" w:hAnsi="Times New Roman" w:cs="Times New Roman"/>
                <w:b/>
                <w:bCs/>
                <w:sz w:val="24"/>
                <w:szCs w:val="24"/>
                <w:u w:val="single"/>
                <w:lang w:val="pt-BR"/>
              </w:rPr>
            </w:pPr>
            <w:hyperlink r:id="rId10" w:history="1">
              <w:r w:rsidR="00ED6E3C" w:rsidRPr="00283058">
                <w:rPr>
                  <w:rStyle w:val="Hipercze"/>
                  <w:rFonts w:ascii="Times New Roman" w:hAnsi="Times New Roman" w:cs="Times New Roman"/>
                  <w:sz w:val="24"/>
                  <w:szCs w:val="24"/>
                  <w:lang w:val="pt-BR"/>
                </w:rPr>
                <w:t>https://przetargi.uj.edu.pl</w:t>
              </w:r>
            </w:hyperlink>
          </w:p>
        </w:tc>
        <w:tc>
          <w:tcPr>
            <w:tcW w:w="3230" w:type="dxa"/>
          </w:tcPr>
          <w:p w14:paraId="5F1395C8" w14:textId="77777777" w:rsidR="00ED6E3C" w:rsidRPr="00283058" w:rsidRDefault="00ED6E3C" w:rsidP="00ED6E3C">
            <w:pPr>
              <w:tabs>
                <w:tab w:val="left" w:pos="1260"/>
              </w:tabs>
              <w:spacing w:after="0" w:line="240" w:lineRule="auto"/>
              <w:jc w:val="center"/>
              <w:rPr>
                <w:rFonts w:ascii="Times New Roman" w:hAnsi="Times New Roman" w:cs="Times New Roman"/>
                <w:sz w:val="24"/>
                <w:szCs w:val="24"/>
                <w:lang w:val="pt-BR"/>
              </w:rPr>
            </w:pPr>
            <w:r w:rsidRPr="00283058">
              <w:rPr>
                <w:rFonts w:ascii="Times New Roman" w:hAnsi="Times New Roman" w:cs="Times New Roman"/>
                <w:b/>
                <w:noProof/>
                <w:sz w:val="24"/>
                <w:szCs w:val="24"/>
              </w:rPr>
              <w:drawing>
                <wp:anchor distT="0" distB="0" distL="114300" distR="114300" simplePos="0" relativeHeight="251659264" behindDoc="1" locked="0" layoutInCell="1" allowOverlap="1" wp14:anchorId="1E883ACA" wp14:editId="6B441A71">
                  <wp:simplePos x="0" y="0"/>
                  <wp:positionH relativeFrom="column">
                    <wp:posOffset>586105</wp:posOffset>
                  </wp:positionH>
                  <wp:positionV relativeFrom="paragraph">
                    <wp:posOffset>73025</wp:posOffset>
                  </wp:positionV>
                  <wp:extent cx="906145" cy="939800"/>
                  <wp:effectExtent l="0" t="0" r="8255" b="0"/>
                  <wp:wrapTight wrapText="bothSides">
                    <wp:wrapPolygon edited="0">
                      <wp:start x="0" y="0"/>
                      <wp:lineTo x="0" y="21016"/>
                      <wp:lineTo x="21343" y="21016"/>
                      <wp:lineTo x="2134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14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E3356CD" w14:textId="05C3F620" w:rsidR="00FD6A7A" w:rsidRPr="00283058" w:rsidRDefault="00AD6206" w:rsidP="00FD6A7A">
      <w:pPr>
        <w:tabs>
          <w:tab w:val="left" w:pos="1260"/>
        </w:tabs>
        <w:spacing w:after="0" w:line="240" w:lineRule="auto"/>
        <w:jc w:val="right"/>
        <w:rPr>
          <w:rFonts w:ascii="Times New Roman" w:hAnsi="Times New Roman" w:cs="Times New Roman"/>
          <w:sz w:val="24"/>
          <w:szCs w:val="24"/>
        </w:rPr>
      </w:pPr>
      <w:r w:rsidRPr="00AE5630">
        <w:rPr>
          <w:rFonts w:ascii="Times New Roman" w:hAnsi="Times New Roman" w:cs="Times New Roman"/>
          <w:sz w:val="24"/>
          <w:szCs w:val="24"/>
        </w:rPr>
        <w:t>Kr</w:t>
      </w:r>
      <w:r w:rsidR="00767502" w:rsidRPr="00AE5630">
        <w:rPr>
          <w:rFonts w:ascii="Times New Roman" w:hAnsi="Times New Roman" w:cs="Times New Roman"/>
          <w:sz w:val="24"/>
          <w:szCs w:val="24"/>
        </w:rPr>
        <w:t>aków, dni</w:t>
      </w:r>
      <w:r w:rsidR="00C30E90" w:rsidRPr="00AE5630">
        <w:rPr>
          <w:rFonts w:ascii="Times New Roman" w:hAnsi="Times New Roman" w:cs="Times New Roman"/>
          <w:sz w:val="24"/>
          <w:szCs w:val="24"/>
        </w:rPr>
        <w:t xml:space="preserve">a </w:t>
      </w:r>
      <w:r w:rsidR="008947CB">
        <w:rPr>
          <w:rFonts w:ascii="Times New Roman" w:hAnsi="Times New Roman" w:cs="Times New Roman"/>
          <w:sz w:val="24"/>
          <w:szCs w:val="24"/>
        </w:rPr>
        <w:t>3 kwietnia</w:t>
      </w:r>
      <w:r w:rsidR="005D1FFB" w:rsidRPr="00AE5630">
        <w:rPr>
          <w:rFonts w:ascii="Times New Roman" w:hAnsi="Times New Roman" w:cs="Times New Roman"/>
          <w:sz w:val="24"/>
          <w:szCs w:val="24"/>
        </w:rPr>
        <w:t xml:space="preserve"> </w:t>
      </w:r>
      <w:r w:rsidR="003A2FA0" w:rsidRPr="00AE5630">
        <w:rPr>
          <w:rFonts w:ascii="Times New Roman" w:hAnsi="Times New Roman" w:cs="Times New Roman"/>
          <w:sz w:val="24"/>
          <w:szCs w:val="24"/>
        </w:rPr>
        <w:t>202</w:t>
      </w:r>
      <w:r w:rsidR="00182F90">
        <w:rPr>
          <w:rFonts w:ascii="Times New Roman" w:hAnsi="Times New Roman" w:cs="Times New Roman"/>
          <w:sz w:val="24"/>
          <w:szCs w:val="24"/>
        </w:rPr>
        <w:t>4</w:t>
      </w:r>
      <w:r w:rsidR="003A2FA0" w:rsidRPr="00AE5630">
        <w:rPr>
          <w:rFonts w:ascii="Times New Roman" w:hAnsi="Times New Roman" w:cs="Times New Roman"/>
          <w:sz w:val="24"/>
          <w:szCs w:val="24"/>
        </w:rPr>
        <w:t xml:space="preserve"> r.</w:t>
      </w:r>
    </w:p>
    <w:p w14:paraId="4593C990" w14:textId="6295BFD3" w:rsidR="00AD6206" w:rsidRPr="00283058" w:rsidRDefault="003A2FA0" w:rsidP="00FD6A7A">
      <w:pPr>
        <w:tabs>
          <w:tab w:val="left" w:pos="1260"/>
        </w:tabs>
        <w:spacing w:after="0" w:line="240" w:lineRule="auto"/>
        <w:jc w:val="right"/>
        <w:rPr>
          <w:rFonts w:ascii="Times New Roman" w:hAnsi="Times New Roman" w:cs="Times New Roman"/>
          <w:sz w:val="24"/>
          <w:szCs w:val="24"/>
        </w:rPr>
      </w:pPr>
      <w:r w:rsidRPr="00283058">
        <w:rPr>
          <w:rFonts w:ascii="Times New Roman" w:hAnsi="Times New Roman" w:cs="Times New Roman"/>
          <w:sz w:val="24"/>
          <w:szCs w:val="24"/>
        </w:rPr>
        <w:t xml:space="preserve"> </w:t>
      </w:r>
    </w:p>
    <w:p w14:paraId="51A861C4" w14:textId="394808E1" w:rsidR="00AD6206" w:rsidRPr="00283058" w:rsidRDefault="00AD6206" w:rsidP="00AD6206">
      <w:pPr>
        <w:spacing w:after="0" w:line="240" w:lineRule="auto"/>
        <w:ind w:left="360"/>
        <w:jc w:val="center"/>
        <w:outlineLvl w:val="0"/>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u w:val="single"/>
          <w:lang w:eastAsia="pl-PL"/>
        </w:rPr>
        <w:t>SPECYFIKACJA</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WARUNKÓW</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ZAMÓWIENIA</w:t>
      </w:r>
      <w:r w:rsidR="00ED6E3C" w:rsidRPr="00283058">
        <w:rPr>
          <w:rFonts w:ascii="Times New Roman" w:eastAsia="Times New Roman" w:hAnsi="Times New Roman" w:cs="Times New Roman"/>
          <w:b/>
          <w:bCs/>
          <w:sz w:val="24"/>
          <w:szCs w:val="24"/>
          <w:u w:val="single"/>
          <w:lang w:eastAsia="pl-PL"/>
        </w:rPr>
        <w:t xml:space="preserve"> </w:t>
      </w:r>
    </w:p>
    <w:p w14:paraId="43BB8ED8" w14:textId="77777777" w:rsidR="00AD6206" w:rsidRPr="00283058" w:rsidRDefault="00AD6206" w:rsidP="00AD6206">
      <w:pPr>
        <w:spacing w:after="0" w:line="240" w:lineRule="auto"/>
        <w:ind w:left="360"/>
        <w:jc w:val="center"/>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u w:val="single"/>
          <w:lang w:eastAsia="pl-PL"/>
        </w:rPr>
        <w:t>zwana dalej w skrócie SWZ</w:t>
      </w:r>
    </w:p>
    <w:p w14:paraId="0D63CADD" w14:textId="77777777" w:rsidR="00AD6206" w:rsidRPr="00283058" w:rsidRDefault="00AD6206" w:rsidP="00AD6206">
      <w:pPr>
        <w:spacing w:after="0" w:line="240" w:lineRule="auto"/>
        <w:ind w:left="360"/>
        <w:jc w:val="center"/>
        <w:rPr>
          <w:rFonts w:ascii="Times New Roman" w:eastAsia="Times New Roman" w:hAnsi="Times New Roman" w:cs="Times New Roman"/>
          <w:b/>
          <w:bCs/>
          <w:sz w:val="24"/>
          <w:szCs w:val="24"/>
          <w:u w:val="single"/>
          <w:lang w:eastAsia="pl-PL"/>
        </w:rPr>
      </w:pPr>
    </w:p>
    <w:p w14:paraId="486A4452"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 – Nazwa (firma) oraz adres zamawiającego</w:t>
      </w:r>
    </w:p>
    <w:p w14:paraId="2FCBD4EF" w14:textId="77777777" w:rsidR="00AD6206" w:rsidRPr="00283058" w:rsidRDefault="00AD6206" w:rsidP="00AD6206">
      <w:pPr>
        <w:widowControl w:val="0"/>
        <w:numPr>
          <w:ilvl w:val="0"/>
          <w:numId w:val="1"/>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Uniwersytet Jagielloński, ul. Gołębia 24, 31-007 Kraków.</w:t>
      </w:r>
    </w:p>
    <w:p w14:paraId="5B30871D" w14:textId="77777777" w:rsidR="008A0720" w:rsidRPr="00283058" w:rsidRDefault="008A0720" w:rsidP="008A0720">
      <w:pPr>
        <w:widowControl w:val="0"/>
        <w:numPr>
          <w:ilvl w:val="0"/>
          <w:numId w:val="1"/>
        </w:numPr>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u w:val="single"/>
          <w:lang w:eastAsia="pl-PL"/>
        </w:rPr>
        <w:t>Jednostka prowadząca sprawę:</w:t>
      </w:r>
    </w:p>
    <w:p w14:paraId="6FBC4384" w14:textId="77777777" w:rsidR="008A0720" w:rsidRPr="00283058" w:rsidRDefault="008A0720" w:rsidP="008A0720">
      <w:pPr>
        <w:widowControl w:val="0"/>
        <w:numPr>
          <w:ilvl w:val="1"/>
          <w:numId w:val="1"/>
        </w:numPr>
        <w:spacing w:after="0" w:line="240" w:lineRule="auto"/>
        <w:ind w:left="1418" w:hanging="709"/>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Dział Zamówień Publicznych, ul. Straszewskiego 25/3 i 4, 31-113 Kraków;</w:t>
      </w:r>
    </w:p>
    <w:p w14:paraId="140227BE" w14:textId="77777777" w:rsidR="00ED6E3C" w:rsidRPr="00283058" w:rsidRDefault="008A0720" w:rsidP="00ED6E3C">
      <w:pPr>
        <w:spacing w:after="0" w:line="240" w:lineRule="auto"/>
        <w:ind w:left="1418" w:hanging="2"/>
        <w:contextualSpacing/>
        <w:rPr>
          <w:rFonts w:ascii="Times New Roman" w:eastAsia="Times New Roman" w:hAnsi="Times New Roman" w:cs="Times New Roman"/>
          <w:bCs/>
          <w:sz w:val="24"/>
          <w:szCs w:val="24"/>
          <w:lang w:val="fr-FR" w:eastAsia="pl-PL"/>
        </w:rPr>
      </w:pPr>
      <w:r w:rsidRPr="00283058">
        <w:rPr>
          <w:rFonts w:ascii="Times New Roman" w:eastAsia="Times New Roman" w:hAnsi="Times New Roman" w:cs="Times New Roman"/>
          <w:bCs/>
          <w:sz w:val="24"/>
          <w:szCs w:val="24"/>
          <w:lang w:val="fr-FR" w:eastAsia="pl-PL"/>
        </w:rPr>
        <w:t xml:space="preserve">tel.: +4812 663-39-03; </w:t>
      </w:r>
    </w:p>
    <w:p w14:paraId="071E8849" w14:textId="7DB7ECBE" w:rsidR="008A0720" w:rsidRPr="00283058" w:rsidRDefault="008A0720" w:rsidP="00ED6E3C">
      <w:pPr>
        <w:spacing w:after="0" w:line="240" w:lineRule="auto"/>
        <w:ind w:left="1418" w:hanging="2"/>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godziny urzędowania: od poniedziałku do piątku; od 7:30 do 15:30, z wyłączeniem </w:t>
      </w:r>
      <w:r w:rsidR="00E251E3" w:rsidRPr="00283058">
        <w:rPr>
          <w:rFonts w:ascii="Times New Roman" w:eastAsia="Times New Roman" w:hAnsi="Times New Roman" w:cs="Times New Roman"/>
          <w:bCs/>
          <w:sz w:val="24"/>
          <w:szCs w:val="24"/>
          <w:lang w:eastAsia="pl-PL"/>
        </w:rPr>
        <w:t xml:space="preserve">sobót oraz </w:t>
      </w:r>
      <w:r w:rsidRPr="00283058">
        <w:rPr>
          <w:rFonts w:ascii="Times New Roman" w:eastAsia="Times New Roman" w:hAnsi="Times New Roman" w:cs="Times New Roman"/>
          <w:bCs/>
          <w:sz w:val="24"/>
          <w:szCs w:val="24"/>
          <w:lang w:eastAsia="pl-PL"/>
        </w:rPr>
        <w:t>dni ustawowo wolnych od pracy;</w:t>
      </w:r>
    </w:p>
    <w:p w14:paraId="395F1F1A" w14:textId="5615A7F9" w:rsidR="008A0720" w:rsidRPr="00283058" w:rsidRDefault="008A0720" w:rsidP="00ED6E3C">
      <w:pPr>
        <w:widowControl w:val="0"/>
        <w:numPr>
          <w:ilvl w:val="1"/>
          <w:numId w:val="1"/>
        </w:numPr>
        <w:shd w:val="clear" w:color="auto" w:fill="FFFFFF" w:themeFill="background1"/>
        <w:spacing w:after="0" w:line="240" w:lineRule="auto"/>
        <w:ind w:left="1418" w:hanging="709"/>
        <w:rPr>
          <w:rFonts w:ascii="Times New Roman" w:eastAsia="Times New Roman" w:hAnsi="Times New Roman" w:cs="Times New Roman"/>
          <w:color w:val="0000FF"/>
          <w:sz w:val="24"/>
          <w:szCs w:val="24"/>
          <w:u w:val="single"/>
          <w:lang w:eastAsia="pl-PL"/>
        </w:rPr>
      </w:pPr>
      <w:r w:rsidRPr="00283058">
        <w:rPr>
          <w:rFonts w:ascii="Times New Roman" w:eastAsia="Times New Roman" w:hAnsi="Times New Roman" w:cs="Times New Roman"/>
          <w:bCs/>
          <w:sz w:val="24"/>
          <w:szCs w:val="24"/>
          <w:lang w:eastAsia="pl-PL"/>
        </w:rPr>
        <w:t>strona internetowa (adres url):</w:t>
      </w:r>
      <w:r w:rsidRPr="00283058">
        <w:rPr>
          <w:rFonts w:ascii="Times New Roman" w:eastAsia="Times New Roman" w:hAnsi="Times New Roman" w:cs="Times New Roman"/>
          <w:sz w:val="24"/>
          <w:szCs w:val="24"/>
          <w:lang w:eastAsia="pl-PL"/>
        </w:rPr>
        <w:t xml:space="preserve"> </w:t>
      </w:r>
      <w:hyperlink r:id="rId12" w:history="1">
        <w:r w:rsidRPr="00283058">
          <w:rPr>
            <w:rFonts w:ascii="Times New Roman" w:eastAsia="Times New Roman" w:hAnsi="Times New Roman" w:cs="Times New Roman"/>
            <w:color w:val="0000FF"/>
            <w:sz w:val="24"/>
            <w:szCs w:val="24"/>
            <w:u w:val="single"/>
            <w:lang w:eastAsia="pl-PL"/>
          </w:rPr>
          <w:t>https://www.uj.edu.pl/</w:t>
        </w:r>
      </w:hyperlink>
      <w:r w:rsidR="002663EA" w:rsidRPr="00283058">
        <w:rPr>
          <w:rFonts w:ascii="Times New Roman" w:eastAsia="Times New Roman" w:hAnsi="Times New Roman" w:cs="Times New Roman"/>
          <w:color w:val="0000FF"/>
          <w:sz w:val="24"/>
          <w:szCs w:val="24"/>
          <w:lang w:eastAsia="pl-PL"/>
        </w:rPr>
        <w:t xml:space="preserve"> </w:t>
      </w:r>
      <w:r w:rsidR="00ED6E3C" w:rsidRPr="00283058">
        <w:rPr>
          <w:rFonts w:ascii="Times New Roman" w:eastAsia="Times New Roman" w:hAnsi="Times New Roman" w:cs="Times New Roman"/>
          <w:color w:val="0000FF"/>
          <w:sz w:val="24"/>
          <w:szCs w:val="24"/>
          <w:lang w:eastAsia="pl-PL"/>
        </w:rPr>
        <w:t xml:space="preserve"> </w:t>
      </w:r>
      <w:hyperlink r:id="rId13" w:history="1">
        <w:r w:rsidR="00ED6E3C" w:rsidRPr="00283058">
          <w:rPr>
            <w:rStyle w:val="Hipercze"/>
            <w:rFonts w:ascii="Times New Roman" w:eastAsia="Times New Roman" w:hAnsi="Times New Roman" w:cs="Times New Roman"/>
            <w:sz w:val="24"/>
            <w:szCs w:val="24"/>
            <w:lang w:eastAsia="pl-PL"/>
          </w:rPr>
          <w:t>https://przetargi.uj.edu.pl/</w:t>
        </w:r>
      </w:hyperlink>
    </w:p>
    <w:p w14:paraId="11390655" w14:textId="492A1A22" w:rsidR="008A0720" w:rsidRPr="00283058"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narzędzie komercyjne do prowadzenia postępowania: </w:t>
      </w:r>
      <w:bookmarkStart w:id="0" w:name="_Hlk92882941"/>
      <w:r w:rsidRPr="00283058">
        <w:rPr>
          <w:rFonts w:ascii="Times New Roman" w:eastAsia="Times New Roman" w:hAnsi="Times New Roman" w:cs="Times New Roman"/>
          <w:bCs/>
          <w:sz w:val="24"/>
          <w:szCs w:val="24"/>
          <w:lang w:eastAsia="pl-PL"/>
        </w:rPr>
        <w:fldChar w:fldCharType="begin"/>
      </w:r>
      <w:r w:rsidRPr="00283058">
        <w:rPr>
          <w:rFonts w:ascii="Times New Roman" w:eastAsia="Times New Roman" w:hAnsi="Times New Roman" w:cs="Times New Roman"/>
          <w:bCs/>
          <w:sz w:val="24"/>
          <w:szCs w:val="24"/>
          <w:lang w:eastAsia="pl-PL"/>
        </w:rPr>
        <w:instrText xml:space="preserve"> HYPERLINK "https://platformazakupowa.pl" </w:instrText>
      </w:r>
      <w:r w:rsidRPr="00283058">
        <w:rPr>
          <w:rFonts w:ascii="Times New Roman" w:eastAsia="Times New Roman" w:hAnsi="Times New Roman" w:cs="Times New Roman"/>
          <w:bCs/>
          <w:sz w:val="24"/>
          <w:szCs w:val="24"/>
          <w:lang w:eastAsia="pl-PL"/>
        </w:rPr>
      </w:r>
      <w:r w:rsidRPr="00283058">
        <w:rPr>
          <w:rFonts w:ascii="Times New Roman" w:eastAsia="Times New Roman" w:hAnsi="Times New Roman" w:cs="Times New Roman"/>
          <w:bCs/>
          <w:sz w:val="24"/>
          <w:szCs w:val="24"/>
          <w:lang w:eastAsia="pl-PL"/>
        </w:rPr>
        <w:fldChar w:fldCharType="separate"/>
      </w:r>
      <w:r w:rsidRPr="00283058">
        <w:rPr>
          <w:rFonts w:ascii="Times New Roman" w:eastAsia="Times New Roman" w:hAnsi="Times New Roman" w:cs="Times New Roman"/>
          <w:bCs/>
          <w:color w:val="0000FF"/>
          <w:sz w:val="24"/>
          <w:szCs w:val="24"/>
          <w:u w:val="single"/>
          <w:lang w:eastAsia="pl-PL"/>
        </w:rPr>
        <w:t>https://platformazakupowa.pl</w:t>
      </w:r>
      <w:r w:rsidRPr="00283058">
        <w:rPr>
          <w:rFonts w:ascii="Times New Roman" w:eastAsia="Times New Roman" w:hAnsi="Times New Roman" w:cs="Times New Roman"/>
          <w:bCs/>
          <w:sz w:val="24"/>
          <w:szCs w:val="24"/>
          <w:lang w:eastAsia="pl-PL"/>
        </w:rPr>
        <w:fldChar w:fldCharType="end"/>
      </w:r>
      <w:r w:rsidR="00E251E3" w:rsidRPr="00283058">
        <w:rPr>
          <w:rFonts w:ascii="Times New Roman" w:eastAsia="Times New Roman" w:hAnsi="Times New Roman" w:cs="Times New Roman"/>
          <w:bCs/>
          <w:sz w:val="24"/>
          <w:szCs w:val="24"/>
          <w:lang w:eastAsia="pl-PL"/>
        </w:rPr>
        <w:t xml:space="preserve"> </w:t>
      </w:r>
      <w:bookmarkEnd w:id="0"/>
    </w:p>
    <w:p w14:paraId="53B4B535" w14:textId="78A69B9D" w:rsidR="008A0720" w:rsidRPr="002C3EF5" w:rsidRDefault="008A0720" w:rsidP="008A0720">
      <w:pPr>
        <w:widowControl w:val="0"/>
        <w:numPr>
          <w:ilvl w:val="1"/>
          <w:numId w:val="1"/>
        </w:numPr>
        <w:shd w:val="clear" w:color="auto" w:fill="FFFFFF" w:themeFill="background1"/>
        <w:spacing w:after="0" w:line="240" w:lineRule="auto"/>
        <w:ind w:left="1418" w:hanging="709"/>
        <w:contextualSpacing/>
        <w:rPr>
          <w:rFonts w:ascii="Times New Roman" w:eastAsia="Times New Roman" w:hAnsi="Times New Roman" w:cs="Times New Roman"/>
          <w:bCs/>
          <w:color w:val="0000FF"/>
          <w:sz w:val="24"/>
          <w:szCs w:val="24"/>
          <w:u w:val="single"/>
          <w:lang w:eastAsia="pl-PL"/>
        </w:rPr>
      </w:pPr>
      <w:r w:rsidRPr="00283058">
        <w:rPr>
          <w:rFonts w:ascii="Times New Roman" w:eastAsia="Times New Roman" w:hAnsi="Times New Roman" w:cs="Times New Roman"/>
          <w:bCs/>
          <w:sz w:val="24"/>
          <w:szCs w:val="24"/>
          <w:lang w:eastAsia="pl-PL"/>
        </w:rPr>
        <w:t>adres strony internetowej prowadzonego postępowania, na której udostępniane będą</w:t>
      </w:r>
      <w:r w:rsidR="00E251E3"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zmiany i wyjaśnienia treści SWZ oraz inne dokumenty zamówienia bezpośrednio</w:t>
      </w:r>
      <w:r w:rsidR="002663EA"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 xml:space="preserve">związane z postępowaniem (adres profilu nabywcy): </w:t>
      </w:r>
      <w:hyperlink r:id="rId14" w:history="1">
        <w:r w:rsidR="002C3EF5" w:rsidRPr="002C3EF5">
          <w:rPr>
            <w:rFonts w:ascii="Times New Roman" w:eastAsia="Times New Roman" w:hAnsi="Times New Roman" w:cs="Times New Roman"/>
            <w:bCs/>
            <w:color w:val="0000FF"/>
            <w:sz w:val="24"/>
            <w:szCs w:val="24"/>
            <w:lang w:eastAsia="pl-PL"/>
          </w:rPr>
          <w:t>https://platformazakupowa.pl/transakcja/909825</w:t>
        </w:r>
      </w:hyperlink>
    </w:p>
    <w:p w14:paraId="387F3B62" w14:textId="77777777" w:rsidR="00AD6206" w:rsidRPr="00283058" w:rsidRDefault="00AD6206" w:rsidP="00AD6206">
      <w:pPr>
        <w:widowControl w:val="0"/>
        <w:suppressAutoHyphens/>
        <w:spacing w:after="0" w:line="240" w:lineRule="auto"/>
        <w:contextualSpacing/>
        <w:rPr>
          <w:rFonts w:ascii="Times New Roman" w:eastAsia="Times New Roman" w:hAnsi="Times New Roman" w:cs="Times New Roman"/>
          <w:b/>
          <w:bCs/>
          <w:sz w:val="24"/>
          <w:szCs w:val="24"/>
          <w:lang w:eastAsia="pl-PL"/>
        </w:rPr>
      </w:pPr>
    </w:p>
    <w:p w14:paraId="0415E7F6"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II – Tryb udzielenia zamówienia</w:t>
      </w:r>
    </w:p>
    <w:p w14:paraId="5770752C" w14:textId="0998D6A4" w:rsidR="00AD6206" w:rsidRPr="00283058"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Postępowanie prowadzone jest w </w:t>
      </w:r>
      <w:r w:rsidR="00AA4CC1" w:rsidRPr="00283058">
        <w:rPr>
          <w:rFonts w:ascii="Times New Roman" w:eastAsia="Times New Roman" w:hAnsi="Times New Roman" w:cs="Times New Roman"/>
          <w:b/>
          <w:sz w:val="24"/>
          <w:szCs w:val="24"/>
          <w:lang w:eastAsia="pl-PL"/>
        </w:rPr>
        <w:t>trybie podstawowym bez możliwości negocjacji</w:t>
      </w:r>
      <w:r w:rsidR="0051371A" w:rsidRPr="00283058">
        <w:rPr>
          <w:rFonts w:ascii="Times New Roman" w:eastAsia="Times New Roman" w:hAnsi="Times New Roman" w:cs="Times New Roman"/>
          <w:bCs/>
          <w:sz w:val="24"/>
          <w:szCs w:val="24"/>
          <w:lang w:eastAsia="pl-PL"/>
        </w:rPr>
        <w:t xml:space="preserve">, na </w:t>
      </w:r>
      <w:r w:rsidR="00D5685E" w:rsidRPr="00283058">
        <w:rPr>
          <w:rFonts w:ascii="Times New Roman" w:eastAsia="Times New Roman" w:hAnsi="Times New Roman" w:cs="Times New Roman"/>
          <w:bCs/>
          <w:sz w:val="24"/>
          <w:szCs w:val="24"/>
          <w:lang w:eastAsia="pl-PL"/>
        </w:rPr>
        <w:t xml:space="preserve">podstawie art. </w:t>
      </w:r>
      <w:r w:rsidR="00677570" w:rsidRPr="00283058">
        <w:rPr>
          <w:rFonts w:ascii="Times New Roman" w:eastAsia="Times New Roman" w:hAnsi="Times New Roman" w:cs="Times New Roman"/>
          <w:bCs/>
          <w:sz w:val="24"/>
          <w:szCs w:val="24"/>
          <w:lang w:eastAsia="pl-PL"/>
        </w:rPr>
        <w:t xml:space="preserve">275 </w:t>
      </w:r>
      <w:r w:rsidR="00E251E3" w:rsidRPr="00283058">
        <w:rPr>
          <w:rFonts w:ascii="Times New Roman" w:eastAsia="Times New Roman" w:hAnsi="Times New Roman" w:cs="Times New Roman"/>
          <w:bCs/>
          <w:sz w:val="24"/>
          <w:szCs w:val="24"/>
          <w:lang w:eastAsia="pl-PL"/>
        </w:rPr>
        <w:t xml:space="preserve">pkt </w:t>
      </w:r>
      <w:r w:rsidR="00677570" w:rsidRPr="00283058">
        <w:rPr>
          <w:rFonts w:ascii="Times New Roman" w:eastAsia="Times New Roman" w:hAnsi="Times New Roman" w:cs="Times New Roman"/>
          <w:bCs/>
          <w:sz w:val="24"/>
          <w:szCs w:val="24"/>
          <w:lang w:eastAsia="pl-PL"/>
        </w:rPr>
        <w:t>1</w:t>
      </w:r>
      <w:r w:rsidR="00D5685E"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ustawy z dnia 11 września 2019 r. – Prawo zamówień publicznych (</w:t>
      </w:r>
      <w:r w:rsidR="002870A1" w:rsidRPr="00283058">
        <w:rPr>
          <w:rFonts w:ascii="Times New Roman" w:eastAsia="Times New Roman" w:hAnsi="Times New Roman" w:cs="Times New Roman"/>
          <w:bCs/>
          <w:sz w:val="24"/>
          <w:szCs w:val="24"/>
          <w:lang w:eastAsia="pl-PL"/>
        </w:rPr>
        <w:t>t.</w:t>
      </w:r>
      <w:r w:rsidR="00E251E3" w:rsidRPr="00283058">
        <w:rPr>
          <w:rFonts w:ascii="Times New Roman" w:eastAsia="Times New Roman" w:hAnsi="Times New Roman" w:cs="Times New Roman"/>
          <w:bCs/>
          <w:sz w:val="24"/>
          <w:szCs w:val="24"/>
          <w:lang w:eastAsia="pl-PL"/>
        </w:rPr>
        <w:t xml:space="preserve"> </w:t>
      </w:r>
      <w:r w:rsidR="002870A1" w:rsidRPr="00283058">
        <w:rPr>
          <w:rFonts w:ascii="Times New Roman" w:eastAsia="Times New Roman" w:hAnsi="Times New Roman" w:cs="Times New Roman"/>
          <w:bCs/>
          <w:sz w:val="24"/>
          <w:szCs w:val="24"/>
          <w:lang w:eastAsia="pl-PL"/>
        </w:rPr>
        <w:t xml:space="preserve">j. </w:t>
      </w:r>
      <w:r w:rsidR="00B25301" w:rsidRPr="00283058">
        <w:rPr>
          <w:rFonts w:ascii="Times New Roman" w:eastAsia="Times New Roman" w:hAnsi="Times New Roman" w:cs="Times New Roman"/>
          <w:bCs/>
          <w:sz w:val="24"/>
          <w:szCs w:val="24"/>
          <w:lang w:eastAsia="pl-PL"/>
        </w:rPr>
        <w:t>Dz.</w:t>
      </w:r>
      <w:r w:rsidR="00E251E3" w:rsidRPr="00283058">
        <w:rPr>
          <w:rFonts w:ascii="Times New Roman" w:eastAsia="Times New Roman" w:hAnsi="Times New Roman" w:cs="Times New Roman"/>
          <w:bCs/>
          <w:sz w:val="24"/>
          <w:szCs w:val="24"/>
          <w:lang w:eastAsia="pl-PL"/>
        </w:rPr>
        <w:t xml:space="preserve"> </w:t>
      </w:r>
      <w:r w:rsidR="00B25301" w:rsidRPr="00283058">
        <w:rPr>
          <w:rFonts w:ascii="Times New Roman" w:eastAsia="Times New Roman" w:hAnsi="Times New Roman" w:cs="Times New Roman"/>
          <w:bCs/>
          <w:sz w:val="24"/>
          <w:szCs w:val="24"/>
          <w:lang w:eastAsia="pl-PL"/>
        </w:rPr>
        <w:t>U. z 202</w:t>
      </w:r>
      <w:r w:rsidR="00BC066B" w:rsidRPr="00283058">
        <w:rPr>
          <w:rFonts w:ascii="Times New Roman" w:eastAsia="Times New Roman" w:hAnsi="Times New Roman" w:cs="Times New Roman"/>
          <w:bCs/>
          <w:sz w:val="24"/>
          <w:szCs w:val="24"/>
          <w:lang w:eastAsia="pl-PL"/>
        </w:rPr>
        <w:t>3</w:t>
      </w:r>
      <w:r w:rsidR="00B25301" w:rsidRPr="00283058">
        <w:rPr>
          <w:rFonts w:ascii="Times New Roman" w:eastAsia="Times New Roman" w:hAnsi="Times New Roman" w:cs="Times New Roman"/>
          <w:bCs/>
          <w:sz w:val="24"/>
          <w:szCs w:val="24"/>
          <w:lang w:eastAsia="pl-PL"/>
        </w:rPr>
        <w:t xml:space="preserve"> poz. </w:t>
      </w:r>
      <w:r w:rsidR="00BC066B" w:rsidRPr="00283058">
        <w:rPr>
          <w:rFonts w:ascii="Times New Roman" w:eastAsia="Times New Roman" w:hAnsi="Times New Roman" w:cs="Times New Roman"/>
          <w:bCs/>
          <w:sz w:val="24"/>
          <w:szCs w:val="24"/>
          <w:lang w:eastAsia="pl-PL"/>
        </w:rPr>
        <w:t>1605</w:t>
      </w:r>
      <w:r w:rsidR="00B25301" w:rsidRPr="00283058">
        <w:rPr>
          <w:rFonts w:ascii="Times New Roman" w:eastAsia="Times New Roman" w:hAnsi="Times New Roman" w:cs="Times New Roman"/>
          <w:bCs/>
          <w:sz w:val="24"/>
          <w:szCs w:val="24"/>
          <w:lang w:eastAsia="pl-PL"/>
        </w:rPr>
        <w:t xml:space="preserve"> z</w:t>
      </w:r>
      <w:r w:rsidR="00E251E3" w:rsidRPr="00283058">
        <w:rPr>
          <w:rFonts w:ascii="Times New Roman" w:eastAsia="Times New Roman" w:hAnsi="Times New Roman" w:cs="Times New Roman"/>
          <w:bCs/>
          <w:sz w:val="24"/>
          <w:szCs w:val="24"/>
          <w:lang w:eastAsia="pl-PL"/>
        </w:rPr>
        <w:t>e</w:t>
      </w:r>
      <w:r w:rsidR="00B25301" w:rsidRPr="00283058">
        <w:rPr>
          <w:rFonts w:ascii="Times New Roman" w:eastAsia="Times New Roman" w:hAnsi="Times New Roman" w:cs="Times New Roman"/>
          <w:bCs/>
          <w:sz w:val="24"/>
          <w:szCs w:val="24"/>
          <w:lang w:eastAsia="pl-PL"/>
        </w:rPr>
        <w:t xml:space="preserve"> zm.</w:t>
      </w:r>
      <w:r w:rsidRPr="00283058">
        <w:rPr>
          <w:rFonts w:ascii="Times New Roman" w:eastAsia="Times New Roman" w:hAnsi="Times New Roman" w:cs="Times New Roman"/>
          <w:bCs/>
          <w:sz w:val="24"/>
          <w:szCs w:val="24"/>
          <w:lang w:eastAsia="pl-PL"/>
        </w:rPr>
        <w:t>), zwanej dalej „ustawą PZP”, oraz</w:t>
      </w:r>
      <w:r w:rsidR="0031029D" w:rsidRPr="00283058">
        <w:rPr>
          <w:rFonts w:ascii="Times New Roman" w:eastAsia="Times New Roman" w:hAnsi="Times New Roman" w:cs="Times New Roman"/>
          <w:bCs/>
          <w:sz w:val="24"/>
          <w:szCs w:val="24"/>
          <w:lang w:eastAsia="pl-PL"/>
        </w:rPr>
        <w:t> </w:t>
      </w:r>
      <w:r w:rsidRPr="00283058">
        <w:rPr>
          <w:rFonts w:ascii="Times New Roman" w:eastAsia="Times New Roman" w:hAnsi="Times New Roman" w:cs="Times New Roman"/>
          <w:bCs/>
          <w:sz w:val="24"/>
          <w:szCs w:val="24"/>
          <w:lang w:eastAsia="pl-PL"/>
        </w:rPr>
        <w:t>zgodnie z wymogami określonymi w niniejszej SWZ.</w:t>
      </w:r>
    </w:p>
    <w:p w14:paraId="104C0AA7" w14:textId="22FC45E0" w:rsidR="00AD6206" w:rsidRPr="00283058" w:rsidRDefault="00AD6206" w:rsidP="00AD6206">
      <w:pPr>
        <w:widowControl w:val="0"/>
        <w:numPr>
          <w:ilvl w:val="0"/>
          <w:numId w:val="2"/>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251E3" w:rsidRPr="00283058">
        <w:rPr>
          <w:rFonts w:ascii="Times New Roman" w:eastAsia="Times New Roman" w:hAnsi="Times New Roman" w:cs="Times New Roman"/>
          <w:bCs/>
          <w:sz w:val="24"/>
          <w:szCs w:val="24"/>
          <w:lang w:eastAsia="pl-PL"/>
        </w:rPr>
        <w:t xml:space="preserve">t. j. </w:t>
      </w:r>
      <w:r w:rsidRPr="00283058">
        <w:rPr>
          <w:rFonts w:ascii="Times New Roman" w:eastAsia="Times New Roman" w:hAnsi="Times New Roman" w:cs="Times New Roman"/>
          <w:bCs/>
          <w:sz w:val="24"/>
          <w:szCs w:val="24"/>
          <w:lang w:eastAsia="pl-PL"/>
        </w:rPr>
        <w:t>Dz.U. 202</w:t>
      </w:r>
      <w:r w:rsidR="002F5B02" w:rsidRPr="00283058">
        <w:rPr>
          <w:rFonts w:ascii="Times New Roman" w:eastAsia="Times New Roman" w:hAnsi="Times New Roman" w:cs="Times New Roman"/>
          <w:bCs/>
          <w:sz w:val="24"/>
          <w:szCs w:val="24"/>
          <w:lang w:eastAsia="pl-PL"/>
        </w:rPr>
        <w:t>3</w:t>
      </w:r>
      <w:r w:rsidRPr="00283058">
        <w:rPr>
          <w:rFonts w:ascii="Times New Roman" w:eastAsia="Times New Roman" w:hAnsi="Times New Roman" w:cs="Times New Roman"/>
          <w:bCs/>
          <w:sz w:val="24"/>
          <w:szCs w:val="24"/>
          <w:lang w:eastAsia="pl-PL"/>
        </w:rPr>
        <w:t xml:space="preserve"> poz. 1</w:t>
      </w:r>
      <w:r w:rsidR="002F5B02" w:rsidRPr="00283058">
        <w:rPr>
          <w:rFonts w:ascii="Times New Roman" w:eastAsia="Times New Roman" w:hAnsi="Times New Roman" w:cs="Times New Roman"/>
          <w:bCs/>
          <w:sz w:val="24"/>
          <w:szCs w:val="24"/>
          <w:lang w:eastAsia="pl-PL"/>
        </w:rPr>
        <w:t>610</w:t>
      </w:r>
      <w:r w:rsidRPr="00283058">
        <w:rPr>
          <w:rFonts w:ascii="Times New Roman" w:eastAsia="Times New Roman" w:hAnsi="Times New Roman" w:cs="Times New Roman"/>
          <w:bCs/>
          <w:sz w:val="24"/>
          <w:szCs w:val="24"/>
          <w:lang w:eastAsia="pl-PL"/>
        </w:rPr>
        <w:t xml:space="preserve"> z</w:t>
      </w:r>
      <w:r w:rsidR="00E251E3" w:rsidRPr="00283058">
        <w:rPr>
          <w:rFonts w:ascii="Times New Roman" w:eastAsia="Times New Roman" w:hAnsi="Times New Roman" w:cs="Times New Roman"/>
          <w:bCs/>
          <w:sz w:val="24"/>
          <w:szCs w:val="24"/>
          <w:lang w:eastAsia="pl-PL"/>
        </w:rPr>
        <w:t>e</w:t>
      </w:r>
      <w:r w:rsidRPr="00283058">
        <w:rPr>
          <w:rFonts w:ascii="Times New Roman" w:eastAsia="Times New Roman" w:hAnsi="Times New Roman" w:cs="Times New Roman"/>
          <w:bCs/>
          <w:sz w:val="24"/>
          <w:szCs w:val="24"/>
          <w:lang w:eastAsia="pl-PL"/>
        </w:rPr>
        <w:t xml:space="preserve"> zm.).</w:t>
      </w:r>
    </w:p>
    <w:p w14:paraId="79A084C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1E127234"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III – Opis przedmiotu zamówienia</w:t>
      </w:r>
    </w:p>
    <w:p w14:paraId="16131F5B" w14:textId="7F014040" w:rsidR="00BC066B" w:rsidRPr="00AE58D6" w:rsidRDefault="008A0720" w:rsidP="002452D0">
      <w:pPr>
        <w:pStyle w:val="Akapitzlist"/>
        <w:numPr>
          <w:ilvl w:val="1"/>
          <w:numId w:val="24"/>
        </w:numPr>
        <w:tabs>
          <w:tab w:val="clear" w:pos="360"/>
        </w:tabs>
        <w:ind w:left="709"/>
        <w:rPr>
          <w:rFonts w:ascii="Times New Roman" w:hAnsi="Times New Roman" w:cs="Times New Roman"/>
          <w:sz w:val="24"/>
          <w:szCs w:val="24"/>
        </w:rPr>
      </w:pPr>
      <w:bookmarkStart w:id="1" w:name="_Hlk107300589"/>
      <w:r w:rsidRPr="00AE58D6">
        <w:rPr>
          <w:rFonts w:ascii="Times New Roman" w:hAnsi="Times New Roman" w:cs="Times New Roman"/>
          <w:sz w:val="24"/>
          <w:szCs w:val="24"/>
        </w:rPr>
        <w:t xml:space="preserve">Przedmiotem </w:t>
      </w:r>
      <w:r w:rsidR="004238FB" w:rsidRPr="00AE58D6">
        <w:rPr>
          <w:rFonts w:ascii="Times New Roman" w:hAnsi="Times New Roman" w:cs="Times New Roman"/>
          <w:sz w:val="24"/>
          <w:szCs w:val="24"/>
        </w:rPr>
        <w:t xml:space="preserve">postępowania i </w:t>
      </w:r>
      <w:r w:rsidRPr="00AE58D6">
        <w:rPr>
          <w:rFonts w:ascii="Times New Roman" w:hAnsi="Times New Roman" w:cs="Times New Roman"/>
          <w:sz w:val="24"/>
          <w:szCs w:val="24"/>
        </w:rPr>
        <w:t>zamówienia</w:t>
      </w:r>
      <w:r w:rsidR="00770D92" w:rsidRPr="00AE58D6">
        <w:rPr>
          <w:rFonts w:ascii="Times New Roman" w:hAnsi="Times New Roman" w:cs="Times New Roman"/>
          <w:sz w:val="24"/>
          <w:szCs w:val="24"/>
        </w:rPr>
        <w:t xml:space="preserve"> jest wyłonienie </w:t>
      </w:r>
      <w:r w:rsidR="007F37F4" w:rsidRPr="00AE58D6">
        <w:rPr>
          <w:rFonts w:ascii="Times New Roman" w:hAnsi="Times New Roman" w:cs="Times New Roman"/>
          <w:sz w:val="24"/>
          <w:szCs w:val="24"/>
        </w:rPr>
        <w:t xml:space="preserve">Wykonawcy </w:t>
      </w:r>
      <w:r w:rsidR="00885DCA" w:rsidRPr="00AE58D6">
        <w:rPr>
          <w:rFonts w:ascii="Times New Roman" w:hAnsi="Times New Roman" w:cs="Times New Roman"/>
          <w:sz w:val="24"/>
          <w:szCs w:val="24"/>
        </w:rPr>
        <w:t xml:space="preserve">w zakresie </w:t>
      </w:r>
      <w:r w:rsidR="00BC066B" w:rsidRPr="00AE58D6">
        <w:rPr>
          <w:rFonts w:ascii="Times New Roman" w:hAnsi="Times New Roman" w:cs="Times New Roman"/>
          <w:sz w:val="24"/>
          <w:szCs w:val="24"/>
        </w:rPr>
        <w:t xml:space="preserve">zakupu </w:t>
      </w:r>
      <w:bookmarkStart w:id="2" w:name="_Hlk148610925"/>
      <w:bookmarkEnd w:id="1"/>
      <w:r w:rsidR="004C6139" w:rsidRPr="00AE58D6">
        <w:rPr>
          <w:rFonts w:ascii="Times New Roman" w:hAnsi="Times New Roman" w:cs="Times New Roman"/>
          <w:sz w:val="24"/>
          <w:szCs w:val="24"/>
        </w:rPr>
        <w:t xml:space="preserve">uprawnień do aktualizacji istniejącego oprogramowania systemu CCTV </w:t>
      </w:r>
      <w:r w:rsidR="004C6139" w:rsidRPr="00AE58D6">
        <w:rPr>
          <w:rFonts w:ascii="Times New Roman" w:hAnsi="Times New Roman" w:cs="Times New Roman"/>
          <w:sz w:val="24"/>
          <w:szCs w:val="24"/>
        </w:rPr>
        <w:br/>
        <w:t xml:space="preserve">w budynkach Kampusu 600-lecia </w:t>
      </w:r>
      <w:r w:rsidR="00AE58D6">
        <w:rPr>
          <w:rFonts w:ascii="Times New Roman" w:hAnsi="Times New Roman" w:cs="Times New Roman"/>
          <w:sz w:val="24"/>
          <w:szCs w:val="24"/>
        </w:rPr>
        <w:t>O</w:t>
      </w:r>
      <w:r w:rsidR="004C6139" w:rsidRPr="00AE58D6">
        <w:rPr>
          <w:rFonts w:ascii="Times New Roman" w:hAnsi="Times New Roman" w:cs="Times New Roman"/>
          <w:sz w:val="24"/>
          <w:szCs w:val="24"/>
        </w:rPr>
        <w:t>dnowienia UJ w Krakowie.</w:t>
      </w:r>
    </w:p>
    <w:bookmarkEnd w:id="2"/>
    <w:p w14:paraId="577A8F19" w14:textId="0AE69824" w:rsidR="005018C6" w:rsidRPr="00D03612" w:rsidRDefault="006627C1" w:rsidP="004C6139">
      <w:pPr>
        <w:pStyle w:val="Akapitzlist"/>
        <w:numPr>
          <w:ilvl w:val="1"/>
          <w:numId w:val="24"/>
        </w:numPr>
        <w:tabs>
          <w:tab w:val="clear" w:pos="360"/>
        </w:tabs>
        <w:spacing w:after="0" w:line="240" w:lineRule="auto"/>
        <w:ind w:left="709" w:hanging="357"/>
        <w:rPr>
          <w:rFonts w:ascii="Times New Roman" w:hAnsi="Times New Roman" w:cs="Times New Roman"/>
          <w:sz w:val="24"/>
          <w:szCs w:val="24"/>
        </w:rPr>
      </w:pPr>
      <w:r w:rsidRPr="00D03612">
        <w:rPr>
          <w:rFonts w:ascii="Times New Roman" w:hAnsi="Times New Roman" w:cs="Times New Roman"/>
          <w:sz w:val="24"/>
          <w:szCs w:val="24"/>
        </w:rPr>
        <w:t xml:space="preserve">Oznaczenie przedmiotu zamówienia według kodu Wspólnego Słownika Zamówień </w:t>
      </w:r>
      <w:r w:rsidR="00283058" w:rsidRPr="00D03612">
        <w:rPr>
          <w:rFonts w:ascii="Times New Roman" w:hAnsi="Times New Roman" w:cs="Times New Roman"/>
          <w:sz w:val="24"/>
          <w:szCs w:val="24"/>
        </w:rPr>
        <w:t xml:space="preserve">   </w:t>
      </w:r>
      <w:r w:rsidRPr="00D03612">
        <w:rPr>
          <w:rFonts w:ascii="Times New Roman" w:hAnsi="Times New Roman" w:cs="Times New Roman"/>
          <w:sz w:val="24"/>
          <w:szCs w:val="24"/>
        </w:rPr>
        <w:t>CPV:</w:t>
      </w:r>
      <w:r w:rsidR="005018C6" w:rsidRPr="00D03612">
        <w:rPr>
          <w:rFonts w:ascii="Times New Roman" w:hAnsi="Times New Roman" w:cs="Times New Roman"/>
          <w:sz w:val="24"/>
          <w:szCs w:val="24"/>
        </w:rPr>
        <w:tab/>
        <w:t>72611000-6 Usługi w zakresie wsparcia technicznego,</w:t>
      </w:r>
    </w:p>
    <w:p w14:paraId="4F584CBA" w14:textId="4B06C9BA" w:rsidR="006401E5" w:rsidRPr="00D03612" w:rsidRDefault="00D03612" w:rsidP="004C6139">
      <w:pPr>
        <w:pStyle w:val="Akapitzlist"/>
        <w:tabs>
          <w:tab w:val="num" w:pos="1211"/>
        </w:tabs>
        <w:spacing w:after="0" w:line="240" w:lineRule="auto"/>
        <w:ind w:left="709" w:hanging="357"/>
        <w:rPr>
          <w:rFonts w:ascii="Times New Roman" w:hAnsi="Times New Roman" w:cs="Times New Roman"/>
          <w:sz w:val="24"/>
          <w:szCs w:val="24"/>
        </w:rPr>
      </w:pPr>
      <w:r>
        <w:rPr>
          <w:rFonts w:ascii="Times New Roman" w:hAnsi="Times New Roman" w:cs="Times New Roman"/>
          <w:sz w:val="24"/>
          <w:szCs w:val="24"/>
        </w:rPr>
        <w:tab/>
      </w:r>
      <w:r w:rsidR="00AC6EE1">
        <w:rPr>
          <w:rFonts w:ascii="Times New Roman" w:hAnsi="Times New Roman" w:cs="Times New Roman"/>
          <w:sz w:val="24"/>
          <w:szCs w:val="24"/>
        </w:rPr>
        <w:t xml:space="preserve">            </w:t>
      </w:r>
      <w:r w:rsidR="005018C6" w:rsidRPr="00D03612">
        <w:rPr>
          <w:rFonts w:ascii="Times New Roman" w:hAnsi="Times New Roman" w:cs="Times New Roman"/>
          <w:sz w:val="24"/>
          <w:szCs w:val="24"/>
        </w:rPr>
        <w:t>72250000-2 Usługi w zakresie konserwacji i wsparcia systemów.</w:t>
      </w:r>
    </w:p>
    <w:p w14:paraId="10F11863" w14:textId="77777777" w:rsidR="006401E5" w:rsidRPr="00283058" w:rsidRDefault="006627C1" w:rsidP="004C6139">
      <w:pPr>
        <w:pStyle w:val="Akapitzlist"/>
        <w:numPr>
          <w:ilvl w:val="1"/>
          <w:numId w:val="24"/>
        </w:numPr>
        <w:tabs>
          <w:tab w:val="clear" w:pos="360"/>
        </w:tabs>
        <w:spacing w:after="0"/>
        <w:ind w:left="709" w:hanging="357"/>
        <w:rPr>
          <w:rFonts w:ascii="Times New Roman" w:hAnsi="Times New Roman" w:cs="Times New Roman"/>
          <w:sz w:val="24"/>
          <w:szCs w:val="24"/>
        </w:rPr>
      </w:pPr>
      <w:r w:rsidRPr="00283058">
        <w:rPr>
          <w:rFonts w:ascii="Times New Roman" w:hAnsi="Times New Roman" w:cs="Times New Roman"/>
          <w:sz w:val="24"/>
          <w:szCs w:val="24"/>
        </w:rPr>
        <w:t>Warunki realizacji zamówienia zawarte zostały we wzorze umowy stanowiącym integralną część SWZ.</w:t>
      </w:r>
    </w:p>
    <w:p w14:paraId="55DDC26A" w14:textId="5A06CDDE" w:rsidR="006627C1" w:rsidRDefault="00AB5D58" w:rsidP="004C6139">
      <w:pPr>
        <w:numPr>
          <w:ilvl w:val="1"/>
          <w:numId w:val="24"/>
        </w:numPr>
        <w:tabs>
          <w:tab w:val="clear" w:pos="360"/>
          <w:tab w:val="num" w:pos="709"/>
          <w:tab w:val="num" w:pos="851"/>
        </w:tabs>
        <w:spacing w:after="0" w:line="240" w:lineRule="auto"/>
        <w:ind w:left="709" w:hanging="357"/>
        <w:contextualSpacing/>
        <w:rPr>
          <w:rFonts w:ascii="Times New Roman" w:hAnsi="Times New Roman" w:cs="Times New Roman"/>
          <w:sz w:val="24"/>
          <w:szCs w:val="24"/>
        </w:rPr>
      </w:pPr>
      <w:r w:rsidRPr="00283058">
        <w:rPr>
          <w:rFonts w:ascii="Times New Roman" w:hAnsi="Times New Roman" w:cs="Times New Roman"/>
          <w:sz w:val="24"/>
          <w:szCs w:val="24"/>
        </w:rPr>
        <w:t>W</w:t>
      </w:r>
      <w:r w:rsidR="006627C1" w:rsidRPr="00283058">
        <w:rPr>
          <w:rFonts w:ascii="Times New Roman" w:hAnsi="Times New Roman" w:cs="Times New Roman"/>
          <w:sz w:val="24"/>
          <w:szCs w:val="24"/>
        </w:rPr>
        <w:t xml:space="preserve">ykonawca musi zaoferować przedmiot zamówienia zgodny z wymogami </w:t>
      </w:r>
      <w:r w:rsidR="00DC7BC7">
        <w:rPr>
          <w:rFonts w:ascii="Times New Roman" w:hAnsi="Times New Roman" w:cs="Times New Roman"/>
          <w:sz w:val="24"/>
          <w:szCs w:val="24"/>
        </w:rPr>
        <w:t>Z</w:t>
      </w:r>
      <w:r w:rsidR="006627C1" w:rsidRPr="00283058">
        <w:rPr>
          <w:rFonts w:ascii="Times New Roman" w:hAnsi="Times New Roman" w:cs="Times New Roman"/>
          <w:sz w:val="24"/>
          <w:szCs w:val="24"/>
        </w:rPr>
        <w:t>amawiającego, określonymi w niniejszej SWZ</w:t>
      </w:r>
      <w:r w:rsidRPr="00283058">
        <w:rPr>
          <w:rFonts w:ascii="Times New Roman" w:hAnsi="Times New Roman" w:cs="Times New Roman"/>
          <w:sz w:val="24"/>
          <w:szCs w:val="24"/>
        </w:rPr>
        <w:t>.</w:t>
      </w:r>
    </w:p>
    <w:p w14:paraId="7BE8DFEB" w14:textId="77777777" w:rsidR="00085CE0" w:rsidRPr="00283058" w:rsidRDefault="00085CE0" w:rsidP="00BF6194">
      <w:pPr>
        <w:tabs>
          <w:tab w:val="num" w:pos="1211"/>
        </w:tabs>
        <w:spacing w:after="0" w:line="240" w:lineRule="auto"/>
        <w:ind w:left="352"/>
        <w:contextualSpacing/>
        <w:rPr>
          <w:rFonts w:ascii="Times New Roman" w:hAnsi="Times New Roman" w:cs="Times New Roman"/>
          <w:sz w:val="24"/>
          <w:szCs w:val="24"/>
        </w:rPr>
      </w:pPr>
    </w:p>
    <w:p w14:paraId="05295C0D" w14:textId="6ABBE86D" w:rsidR="00CB06F9" w:rsidRPr="00DD468C" w:rsidRDefault="00CB06F9" w:rsidP="004C6139">
      <w:pPr>
        <w:numPr>
          <w:ilvl w:val="1"/>
          <w:numId w:val="24"/>
        </w:numPr>
        <w:tabs>
          <w:tab w:val="clear" w:pos="360"/>
          <w:tab w:val="num" w:pos="851"/>
          <w:tab w:val="num" w:pos="1134"/>
          <w:tab w:val="num" w:pos="1560"/>
        </w:tabs>
        <w:spacing w:after="0" w:line="240" w:lineRule="auto"/>
        <w:ind w:left="709" w:hanging="357"/>
        <w:rPr>
          <w:rFonts w:ascii="Times New Roman" w:hAnsi="Times New Roman" w:cs="Times New Roman"/>
          <w:sz w:val="24"/>
          <w:szCs w:val="24"/>
        </w:rPr>
      </w:pPr>
      <w:r w:rsidRPr="00DD468C">
        <w:rPr>
          <w:rFonts w:ascii="Times New Roman" w:hAnsi="Times New Roman" w:cs="Times New Roman"/>
          <w:sz w:val="24"/>
          <w:szCs w:val="24"/>
        </w:rPr>
        <w:t>Szczegółowy opis przedmiotu zamówienia zawiera Załącznik A do SWZ.</w:t>
      </w:r>
    </w:p>
    <w:p w14:paraId="1DACD199" w14:textId="77777777" w:rsidR="00AD6206" w:rsidRPr="00DD468C" w:rsidRDefault="00AD6206" w:rsidP="00AD6206">
      <w:pPr>
        <w:spacing w:after="0" w:line="240" w:lineRule="auto"/>
        <w:rPr>
          <w:rFonts w:ascii="Times New Roman" w:eastAsia="Times New Roman" w:hAnsi="Times New Roman" w:cs="Times New Roman"/>
          <w:b/>
          <w:bCs/>
          <w:i/>
          <w:sz w:val="24"/>
          <w:szCs w:val="24"/>
          <w:lang w:eastAsia="pl-PL"/>
        </w:rPr>
      </w:pPr>
    </w:p>
    <w:p w14:paraId="4109AA25" w14:textId="4C533B5C" w:rsidR="00AE58D6" w:rsidRPr="00DD468C" w:rsidRDefault="00AD6206" w:rsidP="00AE58D6">
      <w:pPr>
        <w:spacing w:after="0" w:line="240" w:lineRule="auto"/>
        <w:rPr>
          <w:rFonts w:ascii="Times New Roman" w:eastAsia="Times New Roman" w:hAnsi="Times New Roman" w:cs="Times New Roman"/>
          <w:b/>
          <w:bCs/>
          <w:sz w:val="24"/>
          <w:szCs w:val="24"/>
          <w:lang w:eastAsia="pl-PL"/>
        </w:rPr>
      </w:pPr>
      <w:r w:rsidRPr="00DD468C">
        <w:rPr>
          <w:rFonts w:ascii="Times New Roman" w:eastAsia="Times New Roman" w:hAnsi="Times New Roman" w:cs="Times New Roman"/>
          <w:b/>
          <w:bCs/>
          <w:sz w:val="24"/>
          <w:szCs w:val="24"/>
          <w:lang w:eastAsia="pl-PL"/>
        </w:rPr>
        <w:t>Rozdział IV – Przedmiotowe środki dowodowe (składane wraz z ofertą)</w:t>
      </w:r>
    </w:p>
    <w:p w14:paraId="352A6356" w14:textId="77777777" w:rsidR="00AE58D6" w:rsidRPr="00DD468C" w:rsidRDefault="00AE58D6" w:rsidP="00AE58D6">
      <w:pPr>
        <w:spacing w:after="0" w:line="240" w:lineRule="auto"/>
        <w:rPr>
          <w:rFonts w:ascii="Times New Roman" w:eastAsia="Times New Roman" w:hAnsi="Times New Roman" w:cs="Times New Roman"/>
          <w:b/>
          <w:bCs/>
          <w:sz w:val="24"/>
          <w:szCs w:val="24"/>
          <w:lang w:eastAsia="pl-PL"/>
        </w:rPr>
      </w:pPr>
    </w:p>
    <w:p w14:paraId="727290CF" w14:textId="77777777" w:rsidR="00E91482" w:rsidRPr="00E91482" w:rsidRDefault="00AD6206" w:rsidP="00E91482">
      <w:pPr>
        <w:pStyle w:val="Akapitzlist"/>
        <w:numPr>
          <w:ilvl w:val="3"/>
          <w:numId w:val="24"/>
        </w:numPr>
        <w:spacing w:after="0" w:line="240" w:lineRule="auto"/>
        <w:rPr>
          <w:rStyle w:val="cf01"/>
          <w:rFonts w:ascii="Times New Roman" w:eastAsia="Times New Roman" w:hAnsi="Times New Roman" w:cs="Times New Roman"/>
          <w:b/>
          <w:bCs/>
          <w:sz w:val="24"/>
          <w:szCs w:val="24"/>
          <w:lang w:eastAsia="pl-PL"/>
        </w:rPr>
      </w:pPr>
      <w:r w:rsidRPr="00E91482">
        <w:rPr>
          <w:rFonts w:ascii="Times New Roman" w:eastAsia="Times New Roman" w:hAnsi="Times New Roman" w:cs="Times New Roman"/>
          <w:bCs/>
          <w:sz w:val="24"/>
          <w:szCs w:val="24"/>
          <w:lang w:eastAsia="pl-PL"/>
        </w:rPr>
        <w:t xml:space="preserve">Zamawiający </w:t>
      </w:r>
      <w:r w:rsidR="005D3663" w:rsidRPr="00E91482">
        <w:rPr>
          <w:rFonts w:ascii="Times New Roman" w:eastAsia="Times New Roman" w:hAnsi="Times New Roman" w:cs="Times New Roman"/>
          <w:bCs/>
          <w:sz w:val="24"/>
          <w:szCs w:val="24"/>
          <w:lang w:eastAsia="pl-PL"/>
        </w:rPr>
        <w:t xml:space="preserve">wymaga </w:t>
      </w:r>
      <w:r w:rsidRPr="00E91482">
        <w:rPr>
          <w:rFonts w:ascii="Times New Roman" w:eastAsia="Times New Roman" w:hAnsi="Times New Roman" w:cs="Times New Roman"/>
          <w:bCs/>
          <w:sz w:val="24"/>
          <w:szCs w:val="24"/>
          <w:lang w:eastAsia="pl-PL"/>
        </w:rPr>
        <w:t xml:space="preserve">złożenia </w:t>
      </w:r>
      <w:r w:rsidR="005D3663" w:rsidRPr="00E91482">
        <w:rPr>
          <w:rFonts w:ascii="Times New Roman" w:eastAsia="Times New Roman" w:hAnsi="Times New Roman" w:cs="Times New Roman"/>
          <w:bCs/>
          <w:sz w:val="24"/>
          <w:szCs w:val="24"/>
          <w:lang w:eastAsia="pl-PL"/>
        </w:rPr>
        <w:t xml:space="preserve">wraz z ofertą </w:t>
      </w:r>
      <w:r w:rsidRPr="00E91482">
        <w:rPr>
          <w:rFonts w:ascii="Times New Roman" w:eastAsia="Times New Roman" w:hAnsi="Times New Roman" w:cs="Times New Roman"/>
          <w:bCs/>
          <w:sz w:val="24"/>
          <w:szCs w:val="24"/>
          <w:lang w:eastAsia="pl-PL"/>
        </w:rPr>
        <w:t xml:space="preserve">przedmiotowych </w:t>
      </w:r>
      <w:r w:rsidR="005D3663" w:rsidRPr="00E91482">
        <w:rPr>
          <w:rFonts w:ascii="Times New Roman" w:eastAsia="Times New Roman" w:hAnsi="Times New Roman" w:cs="Times New Roman"/>
          <w:bCs/>
          <w:sz w:val="24"/>
          <w:szCs w:val="24"/>
          <w:lang w:eastAsia="pl-PL"/>
        </w:rPr>
        <w:t>środków dowodowych</w:t>
      </w:r>
      <w:r w:rsidR="00AE58D6" w:rsidRPr="00E91482">
        <w:rPr>
          <w:rFonts w:ascii="Times New Roman" w:eastAsia="Times New Roman" w:hAnsi="Times New Roman" w:cs="Times New Roman"/>
          <w:bCs/>
          <w:sz w:val="24"/>
          <w:szCs w:val="24"/>
          <w:lang w:eastAsia="pl-PL"/>
        </w:rPr>
        <w:t xml:space="preserve"> </w:t>
      </w:r>
      <w:r w:rsidR="00DD468C" w:rsidRPr="00E91482">
        <w:rPr>
          <w:rFonts w:ascii="Times New Roman" w:eastAsia="Times New Roman" w:hAnsi="Times New Roman" w:cs="Times New Roman"/>
          <w:bCs/>
          <w:sz w:val="24"/>
          <w:szCs w:val="24"/>
          <w:lang w:eastAsia="pl-PL"/>
        </w:rPr>
        <w:br/>
      </w:r>
      <w:r w:rsidR="00AE58D6" w:rsidRPr="00E91482">
        <w:rPr>
          <w:rFonts w:ascii="Times New Roman" w:eastAsia="Times New Roman" w:hAnsi="Times New Roman" w:cs="Times New Roman"/>
          <w:bCs/>
          <w:sz w:val="24"/>
          <w:szCs w:val="24"/>
          <w:lang w:eastAsia="pl-PL"/>
        </w:rPr>
        <w:t xml:space="preserve">w postaci </w:t>
      </w:r>
      <w:r w:rsidR="00AE58D6" w:rsidRPr="00E91482">
        <w:rPr>
          <w:rStyle w:val="cf01"/>
          <w:rFonts w:ascii="Times New Roman" w:hAnsi="Times New Roman" w:cs="Times New Roman"/>
          <w:sz w:val="24"/>
          <w:szCs w:val="24"/>
        </w:rPr>
        <w:t>aktualnego certyfikatu inżyniera systemu telewizji dozorowej VDG Sense</w:t>
      </w:r>
      <w:r w:rsidR="00E91482" w:rsidRPr="00E91482">
        <w:rPr>
          <w:rStyle w:val="cf01"/>
          <w:rFonts w:ascii="Times New Roman" w:hAnsi="Times New Roman" w:cs="Times New Roman"/>
          <w:sz w:val="24"/>
          <w:szCs w:val="24"/>
        </w:rPr>
        <w:t>.</w:t>
      </w:r>
    </w:p>
    <w:p w14:paraId="0A40BEA5" w14:textId="77777777" w:rsidR="00E91482" w:rsidRPr="00E91482" w:rsidRDefault="00E91482" w:rsidP="00E91482">
      <w:pPr>
        <w:pStyle w:val="Akapitzlist"/>
        <w:numPr>
          <w:ilvl w:val="3"/>
          <w:numId w:val="24"/>
        </w:numPr>
        <w:spacing w:after="0" w:line="240" w:lineRule="auto"/>
        <w:rPr>
          <w:rFonts w:ascii="Times New Roman" w:eastAsia="Times New Roman" w:hAnsi="Times New Roman" w:cs="Times New Roman"/>
          <w:b/>
          <w:bCs/>
          <w:sz w:val="24"/>
          <w:szCs w:val="24"/>
          <w:lang w:eastAsia="pl-PL"/>
        </w:rPr>
      </w:pPr>
      <w:r w:rsidRPr="00E91482">
        <w:rPr>
          <w:rFonts w:ascii="Times New Roman" w:hAnsi="Times New Roman" w:cs="Times New Roman"/>
          <w:sz w:val="24"/>
          <w:szCs w:val="24"/>
        </w:rPr>
        <w:t xml:space="preserve">W przypadku, gdy zaproponowane przez wykonawcę rozwiązania w równoważnym stopniu spełniają wymagania określone w opisie przedmiotu zamówienia, </w:t>
      </w:r>
      <w:r w:rsidRPr="00E91482">
        <w:rPr>
          <w:rFonts w:ascii="Times New Roman" w:hAnsi="Times New Roman" w:cs="Times New Roman"/>
          <w:sz w:val="24"/>
          <w:szCs w:val="24"/>
          <w:u w:val="single"/>
        </w:rPr>
        <w:t>wykonawca musi udowodnić w ofercie</w:t>
      </w:r>
      <w:r w:rsidRPr="00E91482">
        <w:rPr>
          <w:rFonts w:ascii="Times New Roman" w:hAnsi="Times New Roman" w:cs="Times New Roman"/>
          <w:sz w:val="24"/>
          <w:szCs w:val="24"/>
        </w:rPr>
        <w:t>, w szczególności za pomocą przedmiotowych środków dowodowych, że oferowane dostawy spełniają określone przez zamawiającego wymagania, cechy lub kryteria.</w:t>
      </w:r>
    </w:p>
    <w:p w14:paraId="71A4C7F0" w14:textId="77777777" w:rsidR="00E91482" w:rsidRPr="00E91482" w:rsidRDefault="00E91482" w:rsidP="00E91482">
      <w:pPr>
        <w:pStyle w:val="Akapitzlist"/>
        <w:numPr>
          <w:ilvl w:val="3"/>
          <w:numId w:val="24"/>
        </w:numPr>
        <w:spacing w:after="0" w:line="240" w:lineRule="auto"/>
        <w:rPr>
          <w:rFonts w:ascii="Times New Roman" w:eastAsia="Times New Roman" w:hAnsi="Times New Roman" w:cs="Times New Roman"/>
          <w:b/>
          <w:bCs/>
          <w:sz w:val="24"/>
          <w:szCs w:val="24"/>
          <w:lang w:eastAsia="pl-PL"/>
        </w:rPr>
      </w:pPr>
      <w:r w:rsidRPr="00E91482">
        <w:rPr>
          <w:rFonts w:ascii="Times New Roman" w:hAnsi="Times New Roman" w:cs="Times New Roman"/>
          <w:sz w:val="24"/>
          <w:szCs w:val="24"/>
        </w:rPr>
        <w:t xml:space="preserve">Jeżeli wykonawca nie złożył przedmiotowych środków dowodowych lub złożone przedmiotowe środki dowodowe są niekompletne, zamawiający wzywa do ich złożenia lub uzupełnienia w wyznaczonym terminie, nie krótszym niż dwa (2) dni robocze. </w:t>
      </w:r>
      <w:r w:rsidRPr="00E91482">
        <w:rPr>
          <w:rFonts w:ascii="Times New Roman" w:hAnsi="Times New Roman" w:cs="Times New Roman"/>
          <w:sz w:val="24"/>
          <w:szCs w:val="24"/>
          <w:u w:val="single"/>
        </w:rPr>
        <w:t>Powyższe nie dotyczy przedmiotowych środków dowodowych obligatoryjnie składanych wraz z ofertą na potwierdzenie równoważności.</w:t>
      </w:r>
    </w:p>
    <w:p w14:paraId="607AD637" w14:textId="77777777" w:rsidR="00E91482" w:rsidRPr="00E91482" w:rsidRDefault="00E91482" w:rsidP="00E91482">
      <w:pPr>
        <w:pStyle w:val="Akapitzlist"/>
        <w:numPr>
          <w:ilvl w:val="3"/>
          <w:numId w:val="24"/>
        </w:numPr>
        <w:spacing w:after="0" w:line="240" w:lineRule="auto"/>
        <w:rPr>
          <w:rFonts w:ascii="Times New Roman" w:eastAsia="Times New Roman" w:hAnsi="Times New Roman" w:cs="Times New Roman"/>
          <w:b/>
          <w:bCs/>
          <w:sz w:val="24"/>
          <w:szCs w:val="24"/>
          <w:lang w:eastAsia="pl-PL"/>
        </w:rPr>
      </w:pPr>
      <w:r w:rsidRPr="00E91482">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F81E9" w14:textId="091E0A39" w:rsidR="00E91482" w:rsidRPr="00E91482" w:rsidRDefault="00E91482" w:rsidP="00E91482">
      <w:pPr>
        <w:pStyle w:val="Akapitzlist"/>
        <w:numPr>
          <w:ilvl w:val="3"/>
          <w:numId w:val="24"/>
        </w:numPr>
        <w:spacing w:after="0" w:line="240" w:lineRule="auto"/>
        <w:rPr>
          <w:rFonts w:ascii="Times New Roman" w:eastAsia="Times New Roman" w:hAnsi="Times New Roman" w:cs="Times New Roman"/>
          <w:b/>
          <w:bCs/>
          <w:sz w:val="24"/>
          <w:szCs w:val="24"/>
          <w:lang w:eastAsia="pl-PL"/>
        </w:rPr>
      </w:pPr>
      <w:r w:rsidRPr="00E91482">
        <w:rPr>
          <w:rFonts w:ascii="Times New Roman" w:hAnsi="Times New Roman" w:cs="Times New Roman"/>
          <w:sz w:val="24"/>
          <w:szCs w:val="24"/>
        </w:rPr>
        <w:t>Zamawiający może żądać od wykonawców wyjaśnień dotyczących treści przedmiotowych środków dowodowych.</w:t>
      </w:r>
    </w:p>
    <w:p w14:paraId="509E2DC2" w14:textId="77777777" w:rsidR="00E91482" w:rsidRPr="00E91482" w:rsidRDefault="00E91482" w:rsidP="00E91482">
      <w:pPr>
        <w:pStyle w:val="Akapitzlist"/>
        <w:spacing w:after="0" w:line="240" w:lineRule="auto"/>
        <w:ind w:left="360"/>
        <w:rPr>
          <w:rFonts w:ascii="Times New Roman" w:eastAsia="Times New Roman" w:hAnsi="Times New Roman" w:cs="Times New Roman"/>
          <w:b/>
          <w:bCs/>
          <w:sz w:val="24"/>
          <w:szCs w:val="24"/>
          <w:lang w:eastAsia="pl-PL"/>
        </w:rPr>
      </w:pPr>
    </w:p>
    <w:p w14:paraId="16C9D57E" w14:textId="77777777" w:rsidR="00637069" w:rsidRPr="00DD468C" w:rsidRDefault="00637069" w:rsidP="00AD6206">
      <w:pPr>
        <w:spacing w:after="0" w:line="240" w:lineRule="auto"/>
        <w:rPr>
          <w:rFonts w:ascii="Times New Roman" w:eastAsia="Times New Roman" w:hAnsi="Times New Roman" w:cs="Times New Roman"/>
          <w:b/>
          <w:bCs/>
          <w:sz w:val="24"/>
          <w:szCs w:val="24"/>
          <w:lang w:eastAsia="pl-PL"/>
        </w:rPr>
      </w:pPr>
    </w:p>
    <w:p w14:paraId="05968679" w14:textId="62CE135E" w:rsidR="00AD6206" w:rsidRPr="00DD468C" w:rsidRDefault="00AD6206" w:rsidP="00AD6206">
      <w:pPr>
        <w:spacing w:after="0" w:line="240" w:lineRule="auto"/>
        <w:rPr>
          <w:rFonts w:ascii="Times New Roman" w:eastAsia="Times New Roman" w:hAnsi="Times New Roman" w:cs="Times New Roman"/>
          <w:b/>
          <w:bCs/>
          <w:sz w:val="24"/>
          <w:szCs w:val="24"/>
          <w:lang w:eastAsia="pl-PL"/>
        </w:rPr>
      </w:pPr>
      <w:r w:rsidRPr="00DD468C">
        <w:rPr>
          <w:rFonts w:ascii="Times New Roman" w:eastAsia="Times New Roman" w:hAnsi="Times New Roman" w:cs="Times New Roman"/>
          <w:b/>
          <w:bCs/>
          <w:sz w:val="24"/>
          <w:szCs w:val="24"/>
          <w:lang w:eastAsia="pl-PL"/>
        </w:rPr>
        <w:t>Rozdział V – Termin wykonania zamówienia</w:t>
      </w:r>
    </w:p>
    <w:p w14:paraId="06F7A93B" w14:textId="419494C4" w:rsidR="00627941" w:rsidRPr="00DD468C" w:rsidRDefault="00474210" w:rsidP="004D60B8">
      <w:pPr>
        <w:pStyle w:val="Akapitzlist"/>
        <w:numPr>
          <w:ilvl w:val="0"/>
          <w:numId w:val="4"/>
        </w:numPr>
        <w:spacing w:after="0" w:line="240" w:lineRule="auto"/>
        <w:ind w:left="714" w:hanging="357"/>
        <w:rPr>
          <w:rFonts w:ascii="Times New Roman" w:hAnsi="Times New Roman" w:cs="Times New Roman"/>
          <w:bCs/>
          <w:sz w:val="24"/>
          <w:szCs w:val="24"/>
        </w:rPr>
      </w:pPr>
      <w:r w:rsidRPr="00DD468C">
        <w:rPr>
          <w:rFonts w:ascii="Times New Roman" w:hAnsi="Times New Roman" w:cs="Times New Roman"/>
          <w:bCs/>
          <w:sz w:val="24"/>
          <w:szCs w:val="24"/>
        </w:rPr>
        <w:t xml:space="preserve">Uruchomienie wsparcia zostanie zrealizowane w terminie do </w:t>
      </w:r>
      <w:r w:rsidR="004D60B8" w:rsidRPr="00DD468C">
        <w:rPr>
          <w:rFonts w:ascii="Times New Roman" w:hAnsi="Times New Roman" w:cs="Times New Roman"/>
          <w:b/>
          <w:sz w:val="24"/>
          <w:szCs w:val="24"/>
        </w:rPr>
        <w:t>30</w:t>
      </w:r>
      <w:r w:rsidRPr="00DD468C">
        <w:rPr>
          <w:rFonts w:ascii="Times New Roman" w:hAnsi="Times New Roman" w:cs="Times New Roman"/>
          <w:b/>
          <w:sz w:val="24"/>
          <w:szCs w:val="24"/>
        </w:rPr>
        <w:t xml:space="preserve"> dni kalendarzowych</w:t>
      </w:r>
      <w:r w:rsidRPr="00DD468C">
        <w:rPr>
          <w:rFonts w:ascii="Times New Roman" w:hAnsi="Times New Roman" w:cs="Times New Roman"/>
          <w:bCs/>
          <w:sz w:val="24"/>
          <w:szCs w:val="24"/>
        </w:rPr>
        <w:t xml:space="preserve"> od dnia zawarcia umowy. </w:t>
      </w:r>
    </w:p>
    <w:p w14:paraId="541EB817" w14:textId="0B7616BE" w:rsidR="002543CC" w:rsidRPr="00DD468C" w:rsidRDefault="002543CC" w:rsidP="004D60B8">
      <w:pPr>
        <w:pStyle w:val="Akapitzlist"/>
        <w:numPr>
          <w:ilvl w:val="0"/>
          <w:numId w:val="4"/>
        </w:numPr>
        <w:spacing w:after="0"/>
        <w:rPr>
          <w:rFonts w:ascii="Times New Roman" w:hAnsi="Times New Roman" w:cs="Times New Roman"/>
          <w:sz w:val="24"/>
          <w:szCs w:val="24"/>
        </w:rPr>
      </w:pPr>
      <w:r w:rsidRPr="00DD468C">
        <w:rPr>
          <w:rFonts w:ascii="Times New Roman" w:hAnsi="Times New Roman" w:cs="Times New Roman"/>
          <w:sz w:val="24"/>
          <w:szCs w:val="24"/>
        </w:rPr>
        <w:t>Uprawnienia do aktualizacji ważne będą do</w:t>
      </w:r>
      <w:r w:rsidR="00AC6EE1" w:rsidRPr="00DD468C">
        <w:rPr>
          <w:rFonts w:ascii="Times New Roman" w:hAnsi="Times New Roman" w:cs="Times New Roman"/>
          <w:sz w:val="24"/>
          <w:szCs w:val="24"/>
        </w:rPr>
        <w:t xml:space="preserve"> dnia</w:t>
      </w:r>
      <w:r w:rsidRPr="00DD468C">
        <w:rPr>
          <w:rFonts w:ascii="Times New Roman" w:hAnsi="Times New Roman" w:cs="Times New Roman"/>
          <w:sz w:val="24"/>
          <w:szCs w:val="24"/>
        </w:rPr>
        <w:t xml:space="preserve"> 31</w:t>
      </w:r>
      <w:r w:rsidR="00DD468C" w:rsidRPr="00DD468C">
        <w:rPr>
          <w:rFonts w:ascii="Times New Roman" w:hAnsi="Times New Roman" w:cs="Times New Roman"/>
          <w:sz w:val="24"/>
          <w:szCs w:val="24"/>
        </w:rPr>
        <w:t>.</w:t>
      </w:r>
      <w:r w:rsidRPr="00DD468C">
        <w:rPr>
          <w:rFonts w:ascii="Times New Roman" w:hAnsi="Times New Roman" w:cs="Times New Roman"/>
          <w:sz w:val="24"/>
          <w:szCs w:val="24"/>
        </w:rPr>
        <w:t>12</w:t>
      </w:r>
      <w:r w:rsidR="00DD468C" w:rsidRPr="00DD468C">
        <w:rPr>
          <w:rFonts w:ascii="Times New Roman" w:hAnsi="Times New Roman" w:cs="Times New Roman"/>
          <w:sz w:val="24"/>
          <w:szCs w:val="24"/>
        </w:rPr>
        <w:t>.</w:t>
      </w:r>
      <w:r w:rsidRPr="00DD468C">
        <w:rPr>
          <w:rFonts w:ascii="Times New Roman" w:hAnsi="Times New Roman" w:cs="Times New Roman"/>
          <w:sz w:val="24"/>
          <w:szCs w:val="24"/>
        </w:rPr>
        <w:t>2026 r.</w:t>
      </w:r>
    </w:p>
    <w:p w14:paraId="0688F917" w14:textId="564964BE" w:rsidR="00905003" w:rsidRPr="00DD468C" w:rsidRDefault="00905003" w:rsidP="004D60B8">
      <w:pPr>
        <w:widowControl w:val="0"/>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14" w:hanging="357"/>
        <w:contextualSpacing/>
        <w:rPr>
          <w:rFonts w:ascii="Times New Roman" w:eastAsia="Tahoma" w:hAnsi="Times New Roman" w:cs="Times New Roman"/>
          <w:sz w:val="24"/>
          <w:szCs w:val="24"/>
          <w:lang w:val="pl" w:eastAsia="pl-PL"/>
        </w:rPr>
      </w:pPr>
      <w:r w:rsidRPr="00DD468C">
        <w:rPr>
          <w:rFonts w:ascii="Times New Roman" w:hAnsi="Times New Roman" w:cs="Times New Roman"/>
          <w:sz w:val="24"/>
          <w:szCs w:val="24"/>
        </w:rPr>
        <w:t>Wykonawca zapewnia gotowość do realizacji zamówienia w dniu zawarcia umowy.</w:t>
      </w:r>
    </w:p>
    <w:p w14:paraId="4447876B" w14:textId="77777777" w:rsidR="00260888" w:rsidRPr="00DD468C" w:rsidRDefault="00260888" w:rsidP="004D60B8">
      <w:pPr>
        <w:widowControl w:val="0"/>
        <w:suppressAutoHyphens/>
        <w:spacing w:after="0" w:line="240" w:lineRule="auto"/>
        <w:ind w:left="720"/>
        <w:contextualSpacing/>
        <w:rPr>
          <w:rFonts w:ascii="Times New Roman" w:eastAsia="Times New Roman" w:hAnsi="Times New Roman" w:cs="Times New Roman"/>
          <w:bCs/>
          <w:sz w:val="24"/>
          <w:szCs w:val="24"/>
          <w:lang w:eastAsia="pl-PL"/>
        </w:rPr>
      </w:pPr>
    </w:p>
    <w:p w14:paraId="74EB62BA" w14:textId="77777777" w:rsidR="00AD6206" w:rsidRPr="00DD468C" w:rsidRDefault="00AD6206" w:rsidP="00AD6206">
      <w:pPr>
        <w:spacing w:after="0" w:line="240" w:lineRule="auto"/>
        <w:rPr>
          <w:rFonts w:ascii="Times New Roman" w:eastAsia="Times New Roman" w:hAnsi="Times New Roman" w:cs="Times New Roman"/>
          <w:b/>
          <w:bCs/>
          <w:sz w:val="24"/>
          <w:szCs w:val="24"/>
          <w:lang w:eastAsia="pl-PL"/>
        </w:rPr>
      </w:pPr>
      <w:r w:rsidRPr="00DD468C">
        <w:rPr>
          <w:rFonts w:ascii="Times New Roman" w:eastAsia="Times New Roman" w:hAnsi="Times New Roman" w:cs="Times New Roman"/>
          <w:b/>
          <w:bCs/>
          <w:sz w:val="24"/>
          <w:szCs w:val="24"/>
          <w:lang w:eastAsia="pl-PL"/>
        </w:rPr>
        <w:t>Rozdział VI – Opis warunków podmiotowych udziału w postępowaniu</w:t>
      </w:r>
    </w:p>
    <w:p w14:paraId="05376313" w14:textId="2C801F26" w:rsidR="00AD6206" w:rsidRPr="00283058" w:rsidRDefault="00AD6206" w:rsidP="00D3616F">
      <w:pPr>
        <w:widowControl w:val="0"/>
        <w:numPr>
          <w:ilvl w:val="0"/>
          <w:numId w:val="5"/>
        </w:numPr>
        <w:suppressAutoHyphens/>
        <w:spacing w:after="0" w:line="240" w:lineRule="auto"/>
        <w:contextualSpacing/>
        <w:rPr>
          <w:rFonts w:ascii="Times New Roman" w:eastAsia="Times New Roman" w:hAnsi="Times New Roman" w:cs="Times New Roman"/>
          <w:bCs/>
          <w:sz w:val="24"/>
          <w:szCs w:val="24"/>
          <w:lang w:eastAsia="pl-PL"/>
        </w:rPr>
      </w:pPr>
      <w:r w:rsidRPr="00DD468C">
        <w:rPr>
          <w:rFonts w:ascii="Times New Roman" w:eastAsia="Times New Roman" w:hAnsi="Times New Roman" w:cs="Times New Roman"/>
          <w:bCs/>
          <w:sz w:val="24"/>
          <w:szCs w:val="24"/>
          <w:lang w:eastAsia="pl-PL"/>
        </w:rPr>
        <w:t>Zdolność do występowania w obrocie</w:t>
      </w:r>
      <w:r w:rsidRPr="00283058">
        <w:rPr>
          <w:rFonts w:ascii="Times New Roman" w:eastAsia="Times New Roman" w:hAnsi="Times New Roman" w:cs="Times New Roman"/>
          <w:bCs/>
          <w:sz w:val="24"/>
          <w:szCs w:val="24"/>
          <w:lang w:eastAsia="pl-PL"/>
        </w:rPr>
        <w:t xml:space="preserve"> gospodarczym – </w:t>
      </w:r>
      <w:r w:rsidR="000663E5">
        <w:rPr>
          <w:rFonts w:ascii="Times New Roman" w:eastAsia="Times New Roman" w:hAnsi="Times New Roman" w:cs="Times New Roman"/>
          <w:bCs/>
          <w:sz w:val="24"/>
          <w:szCs w:val="24"/>
          <w:lang w:eastAsia="pl-PL"/>
        </w:rPr>
        <w:t>Z</w:t>
      </w:r>
      <w:r w:rsidRPr="00283058">
        <w:rPr>
          <w:rFonts w:ascii="Times New Roman" w:eastAsia="Times New Roman" w:hAnsi="Times New Roman" w:cs="Times New Roman"/>
          <w:bCs/>
          <w:sz w:val="24"/>
          <w:szCs w:val="24"/>
          <w:lang w:eastAsia="pl-PL"/>
        </w:rPr>
        <w:t>amawiający nie wyznacza warunku w tym zakresie;</w:t>
      </w:r>
    </w:p>
    <w:p w14:paraId="4EA1CEE7" w14:textId="596FA814" w:rsidR="009A317E" w:rsidRPr="00283058" w:rsidRDefault="00AD6206" w:rsidP="00F15D09">
      <w:pPr>
        <w:pStyle w:val="Akapitzlist"/>
        <w:numPr>
          <w:ilvl w:val="0"/>
          <w:numId w:val="5"/>
        </w:numPr>
        <w:spacing w:after="0" w:line="240" w:lineRule="auto"/>
        <w:ind w:left="714" w:hanging="357"/>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Uprawnienia do prowadzenia określonej działalności gospodarczej lub zawodowej, o ile wynika to z odrębnych przepisów – </w:t>
      </w:r>
      <w:bookmarkStart w:id="3" w:name="_Hlk109991248"/>
      <w:r w:rsidR="000663E5">
        <w:rPr>
          <w:rFonts w:ascii="Times New Roman" w:eastAsia="Times New Roman" w:hAnsi="Times New Roman" w:cs="Times New Roman"/>
          <w:bCs/>
          <w:sz w:val="24"/>
          <w:szCs w:val="24"/>
          <w:lang w:eastAsia="pl-PL"/>
        </w:rPr>
        <w:t>Z</w:t>
      </w:r>
      <w:r w:rsidR="00CB06F9" w:rsidRPr="00283058">
        <w:rPr>
          <w:rFonts w:ascii="Times New Roman" w:eastAsia="Times New Roman" w:hAnsi="Times New Roman" w:cs="Times New Roman"/>
          <w:bCs/>
          <w:sz w:val="24"/>
          <w:szCs w:val="24"/>
          <w:lang w:eastAsia="pl-PL"/>
        </w:rPr>
        <w:t>amawiający nie wyznacza warunku w tym zakresie</w:t>
      </w:r>
      <w:bookmarkEnd w:id="3"/>
      <w:r w:rsidR="00CB06F9" w:rsidRPr="00283058">
        <w:rPr>
          <w:rFonts w:ascii="Times New Roman" w:eastAsia="Times New Roman" w:hAnsi="Times New Roman" w:cs="Times New Roman"/>
          <w:bCs/>
          <w:sz w:val="24"/>
          <w:szCs w:val="24"/>
          <w:lang w:eastAsia="pl-PL"/>
        </w:rPr>
        <w:t>;</w:t>
      </w:r>
    </w:p>
    <w:p w14:paraId="1494236B" w14:textId="4BCC82AF" w:rsidR="006609F6" w:rsidRPr="00283058" w:rsidRDefault="00AD6206" w:rsidP="00F15D09">
      <w:pPr>
        <w:widowControl w:val="0"/>
        <w:numPr>
          <w:ilvl w:val="0"/>
          <w:numId w:val="5"/>
        </w:numPr>
        <w:suppressAutoHyphens/>
        <w:spacing w:after="0" w:line="240" w:lineRule="auto"/>
        <w:ind w:left="714" w:hanging="357"/>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Sytuacja eko</w:t>
      </w:r>
      <w:r w:rsidR="005F53D3" w:rsidRPr="00283058">
        <w:rPr>
          <w:rFonts w:ascii="Times New Roman" w:eastAsia="Times New Roman" w:hAnsi="Times New Roman" w:cs="Times New Roman"/>
          <w:bCs/>
          <w:sz w:val="24"/>
          <w:szCs w:val="24"/>
          <w:lang w:eastAsia="pl-PL"/>
        </w:rPr>
        <w:t xml:space="preserve">nomiczna lub finansowa </w:t>
      </w:r>
      <w:r w:rsidR="003857A3" w:rsidRPr="00283058">
        <w:rPr>
          <w:rFonts w:ascii="Times New Roman" w:eastAsia="Times New Roman" w:hAnsi="Times New Roman" w:cs="Times New Roman"/>
          <w:bCs/>
          <w:sz w:val="24"/>
          <w:szCs w:val="24"/>
          <w:lang w:eastAsia="pl-PL"/>
        </w:rPr>
        <w:t xml:space="preserve">– </w:t>
      </w:r>
      <w:r w:rsidR="000663E5">
        <w:rPr>
          <w:rFonts w:ascii="Times New Roman" w:eastAsia="Times New Roman" w:hAnsi="Times New Roman" w:cs="Times New Roman"/>
          <w:bCs/>
          <w:sz w:val="24"/>
          <w:szCs w:val="24"/>
          <w:lang w:eastAsia="pl-PL"/>
        </w:rPr>
        <w:t>Z</w:t>
      </w:r>
      <w:r w:rsidR="006609F6" w:rsidRPr="00283058">
        <w:rPr>
          <w:rFonts w:ascii="Times New Roman" w:eastAsia="Times New Roman" w:hAnsi="Times New Roman" w:cs="Times New Roman"/>
          <w:bCs/>
          <w:sz w:val="24"/>
          <w:szCs w:val="24"/>
          <w:lang w:eastAsia="pl-PL"/>
        </w:rPr>
        <w:t>amawiający nie wyznacza warunku w tym zakresie;</w:t>
      </w:r>
    </w:p>
    <w:p w14:paraId="21DF54B9" w14:textId="43F45E70" w:rsidR="007C13C6" w:rsidRPr="00283058" w:rsidRDefault="00AD6206" w:rsidP="00F15D09">
      <w:pPr>
        <w:widowControl w:val="0"/>
        <w:numPr>
          <w:ilvl w:val="0"/>
          <w:numId w:val="5"/>
        </w:numPr>
        <w:suppressAutoHyphens/>
        <w:spacing w:after="0" w:line="240" w:lineRule="auto"/>
        <w:ind w:left="714" w:hanging="357"/>
        <w:contextualSpacing/>
        <w:rPr>
          <w:rFonts w:ascii="Times New Roman" w:hAnsi="Times New Roman" w:cs="Times New Roman"/>
          <w:sz w:val="24"/>
          <w:szCs w:val="24"/>
        </w:rPr>
      </w:pPr>
      <w:r w:rsidRPr="00283058">
        <w:rPr>
          <w:rFonts w:ascii="Times New Roman" w:eastAsia="Times New Roman" w:hAnsi="Times New Roman" w:cs="Times New Roman"/>
          <w:bCs/>
          <w:sz w:val="24"/>
          <w:szCs w:val="24"/>
          <w:lang w:eastAsia="pl-PL"/>
        </w:rPr>
        <w:t xml:space="preserve">Zdolność techniczna lub zawodowa – </w:t>
      </w:r>
      <w:r w:rsidR="000663E5">
        <w:rPr>
          <w:rFonts w:ascii="Times New Roman" w:eastAsia="Times New Roman" w:hAnsi="Times New Roman" w:cs="Times New Roman"/>
          <w:bCs/>
          <w:sz w:val="24"/>
          <w:szCs w:val="24"/>
          <w:lang w:eastAsia="pl-PL"/>
        </w:rPr>
        <w:t>Z</w:t>
      </w:r>
      <w:r w:rsidR="007F37F4" w:rsidRPr="00283058">
        <w:rPr>
          <w:rFonts w:ascii="Times New Roman" w:eastAsia="Times New Roman" w:hAnsi="Times New Roman" w:cs="Times New Roman"/>
          <w:bCs/>
          <w:sz w:val="24"/>
          <w:szCs w:val="24"/>
          <w:lang w:eastAsia="pl-PL"/>
        </w:rPr>
        <w:t>amawiający nie wyznacza warunku w tym zakresie.</w:t>
      </w:r>
    </w:p>
    <w:p w14:paraId="34B26272" w14:textId="77777777" w:rsidR="00F15D09" w:rsidRPr="00283058" w:rsidRDefault="00F15D09" w:rsidP="00F15D09">
      <w:pPr>
        <w:pStyle w:val="Akapitzlist"/>
        <w:spacing w:after="0" w:line="240" w:lineRule="auto"/>
        <w:ind w:left="1410"/>
        <w:rPr>
          <w:rFonts w:ascii="Times New Roman" w:eastAsia="Times New Roman" w:hAnsi="Times New Roman" w:cs="Times New Roman"/>
          <w:sz w:val="24"/>
          <w:szCs w:val="24"/>
          <w:lang w:eastAsia="pl-PL"/>
        </w:rPr>
      </w:pPr>
    </w:p>
    <w:p w14:paraId="1ED07543"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VII – Podstawy wykluczenia wykonawców</w:t>
      </w:r>
    </w:p>
    <w:p w14:paraId="0A0AE96C" w14:textId="77777777" w:rsidR="008A0720" w:rsidRPr="00283058" w:rsidRDefault="008A0720" w:rsidP="00C2647D">
      <w:pPr>
        <w:widowControl w:val="0"/>
        <w:numPr>
          <w:ilvl w:val="0"/>
          <w:numId w:val="29"/>
        </w:numPr>
        <w:suppressAutoHyphens/>
        <w:spacing w:after="0" w:line="240" w:lineRule="auto"/>
        <w:contextualSpacing/>
        <w:jc w:val="left"/>
        <w:rPr>
          <w:rFonts w:ascii="Times New Roman" w:eastAsia="Times New Roman" w:hAnsi="Times New Roman" w:cs="Times New Roman"/>
          <w:bCs/>
          <w:sz w:val="24"/>
          <w:szCs w:val="24"/>
          <w:lang w:eastAsia="pl-PL"/>
        </w:rPr>
      </w:pPr>
      <w:bookmarkStart w:id="4" w:name="_Hlk159832914"/>
      <w:r w:rsidRPr="00283058">
        <w:rPr>
          <w:rFonts w:ascii="Times New Roman" w:eastAsia="Times New Roman" w:hAnsi="Times New Roman" w:cs="Times New Roman"/>
          <w:bCs/>
          <w:sz w:val="24"/>
          <w:szCs w:val="24"/>
          <w:lang w:eastAsia="pl-PL"/>
        </w:rPr>
        <w:t>Zamawiający wykluczy Wykonawcę w przypadku zaistnienia okoliczności przewidzianych postanowieniami</w:t>
      </w:r>
    </w:p>
    <w:p w14:paraId="5FA97BF2" w14:textId="2FF2F8C3" w:rsidR="008A0720" w:rsidRDefault="008A0720" w:rsidP="00AD47A2">
      <w:pPr>
        <w:widowControl w:val="0"/>
        <w:numPr>
          <w:ilvl w:val="0"/>
          <w:numId w:val="30"/>
        </w:numPr>
        <w:suppressAutoHyphens/>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art. 108 ust. 1 ustawy PZP</w:t>
      </w:r>
      <w:r w:rsidR="00830753">
        <w:rPr>
          <w:rFonts w:ascii="Times New Roman" w:eastAsia="Times New Roman" w:hAnsi="Times New Roman" w:cs="Times New Roman"/>
          <w:bCs/>
          <w:sz w:val="24"/>
          <w:szCs w:val="24"/>
          <w:lang w:eastAsia="pl-PL"/>
        </w:rPr>
        <w:t xml:space="preserve"> tj</w:t>
      </w:r>
      <w:r w:rsidRPr="00283058">
        <w:rPr>
          <w:rFonts w:ascii="Times New Roman" w:eastAsia="Times New Roman" w:hAnsi="Times New Roman" w:cs="Times New Roman"/>
          <w:bCs/>
          <w:sz w:val="24"/>
          <w:szCs w:val="24"/>
          <w:lang w:eastAsia="pl-PL"/>
        </w:rPr>
        <w:t>.</w:t>
      </w:r>
    </w:p>
    <w:p w14:paraId="7131202A" w14:textId="77777777" w:rsidR="00830753" w:rsidRPr="00830753" w:rsidRDefault="00830753" w:rsidP="00830753">
      <w:pPr>
        <w:widowControl w:val="0"/>
        <w:suppressAutoHyphens/>
        <w:spacing w:after="0" w:line="240" w:lineRule="auto"/>
        <w:ind w:left="1418" w:hanging="425"/>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1) będącego osobą fizyczną, którego prawomocnie skazano za przestępstwo:</w:t>
      </w:r>
    </w:p>
    <w:p w14:paraId="04ABDE94"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a) udziału w zorganizowanej grupie przestępczej albo związku mającym na celu popełnienie przestępstwa lub przestępstwa skarbowego, o którym mowa w art. 258 Kodeksu karnego,</w:t>
      </w:r>
    </w:p>
    <w:p w14:paraId="508675DB"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b) </w:t>
      </w:r>
      <w:r w:rsidRPr="00830753">
        <w:rPr>
          <w:rFonts w:ascii="Times New Roman" w:eastAsia="Times New Roman" w:hAnsi="Times New Roman" w:cs="Times New Roman"/>
          <w:bCs/>
          <w:sz w:val="24"/>
          <w:szCs w:val="24"/>
          <w:lang w:eastAsia="pl-PL"/>
        </w:rPr>
        <w:tab/>
        <w:t>handlu ludźmi, o którym mowa w art. 189a Kodeksu karnego,</w:t>
      </w:r>
    </w:p>
    <w:p w14:paraId="51644533"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lastRenderedPageBreak/>
        <w:t xml:space="preserve">c) </w:t>
      </w:r>
      <w:r w:rsidRPr="00830753">
        <w:rPr>
          <w:rFonts w:ascii="Times New Roman" w:eastAsia="Times New Roman" w:hAnsi="Times New Roman" w:cs="Times New Roman"/>
          <w:bCs/>
          <w:sz w:val="24"/>
          <w:szCs w:val="24"/>
          <w:lang w:eastAsia="pl-PL"/>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0EBF8BEC"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d) </w:t>
      </w:r>
      <w:r w:rsidRPr="00830753">
        <w:rPr>
          <w:rFonts w:ascii="Times New Roman" w:eastAsia="Times New Roman" w:hAnsi="Times New Roman" w:cs="Times New Roman"/>
          <w:bCs/>
          <w:sz w:val="24"/>
          <w:szCs w:val="24"/>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67A0C4"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e) </w:t>
      </w:r>
      <w:r w:rsidRPr="00830753">
        <w:rPr>
          <w:rFonts w:ascii="Times New Roman" w:eastAsia="Times New Roman" w:hAnsi="Times New Roman" w:cs="Times New Roman"/>
          <w:bCs/>
          <w:sz w:val="24"/>
          <w:szCs w:val="24"/>
          <w:lang w:eastAsia="pl-PL"/>
        </w:rPr>
        <w:tab/>
        <w:t>o charakterze terrorystycznym, o którym mowa w art. 115 § 20 Kodeksu karnego, lub mające na celu popełnienie tego przestępstwa,</w:t>
      </w:r>
    </w:p>
    <w:p w14:paraId="538F7CB5"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f) </w:t>
      </w:r>
      <w:r w:rsidRPr="00830753">
        <w:rPr>
          <w:rFonts w:ascii="Times New Roman" w:eastAsia="Times New Roman" w:hAnsi="Times New Roman" w:cs="Times New Roman"/>
          <w:bCs/>
          <w:sz w:val="24"/>
          <w:szCs w:val="24"/>
          <w:lang w:eastAsia="pl-PL"/>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42B00F1C"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g) </w:t>
      </w:r>
      <w:r w:rsidRPr="00830753">
        <w:rPr>
          <w:rFonts w:ascii="Times New Roman" w:eastAsia="Times New Roman" w:hAnsi="Times New Roman" w:cs="Times New Roman"/>
          <w:bCs/>
          <w:sz w:val="24"/>
          <w:szCs w:val="24"/>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407977"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h) </w:t>
      </w:r>
      <w:r w:rsidRPr="00830753">
        <w:rPr>
          <w:rFonts w:ascii="Times New Roman" w:eastAsia="Times New Roman" w:hAnsi="Times New Roman" w:cs="Times New Roman"/>
          <w:bCs/>
          <w:sz w:val="24"/>
          <w:szCs w:val="24"/>
          <w:lang w:eastAsia="pl-PL"/>
        </w:rPr>
        <w:tab/>
        <w:t>o którym mowa w art. 9 ust. 1 i 3 lub art. 10 ustawy z dnia 15 czerwca 2012 r. o skutkach powierzania wykonywania pracy cudzoziemcom przebywającym wbrew przepisom na terytorium Rzeczypospolitej Polskiej</w:t>
      </w:r>
    </w:p>
    <w:p w14:paraId="7F80B154" w14:textId="77777777" w:rsidR="00830753" w:rsidRPr="00830753"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lub za odpowiedni czyn zabroniony określony w przepisach prawa obcego;</w:t>
      </w:r>
    </w:p>
    <w:p w14:paraId="4326D2DB" w14:textId="071FE153" w:rsidR="00830753" w:rsidRPr="00283058" w:rsidRDefault="00830753" w:rsidP="00830753">
      <w:pPr>
        <w:widowControl w:val="0"/>
        <w:suppressAutoHyphens/>
        <w:spacing w:after="0" w:line="240" w:lineRule="auto"/>
        <w:ind w:left="1418" w:hanging="284"/>
        <w:contextualSpacing/>
        <w:rPr>
          <w:rFonts w:ascii="Times New Roman" w:eastAsia="Times New Roman" w:hAnsi="Times New Roman" w:cs="Times New Roman"/>
          <w:bCs/>
          <w:sz w:val="24"/>
          <w:szCs w:val="24"/>
          <w:lang w:eastAsia="pl-PL"/>
        </w:rPr>
      </w:pPr>
      <w:r w:rsidRPr="00830753">
        <w:rPr>
          <w:rFonts w:ascii="Times New Roman" w:eastAsia="Times New Roman" w:hAnsi="Times New Roman" w:cs="Times New Roman"/>
          <w:bCs/>
          <w:sz w:val="24"/>
          <w:szCs w:val="24"/>
          <w:lang w:eastAsia="pl-PL"/>
        </w:rPr>
        <w:t xml:space="preserve"> z zastrzeżeniem art. 110 ust. 2;</w:t>
      </w:r>
    </w:p>
    <w:p w14:paraId="0404D719" w14:textId="46346E89" w:rsidR="008A0720" w:rsidRPr="00283058" w:rsidRDefault="008A0720" w:rsidP="00AD47A2">
      <w:pPr>
        <w:numPr>
          <w:ilvl w:val="0"/>
          <w:numId w:val="30"/>
        </w:numPr>
        <w:suppressAutoHyphens/>
        <w:spacing w:after="0" w:line="240" w:lineRule="auto"/>
        <w:ind w:left="1418" w:hanging="709"/>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Calibri" w:hAnsi="Times New Roman" w:cs="Times New Roman"/>
          <w:sz w:val="24"/>
          <w:szCs w:val="24"/>
        </w:rPr>
        <w:t>3</w:t>
      </w:r>
      <w:r w:rsidRPr="00283058">
        <w:rPr>
          <w:rFonts w:ascii="Times New Roman" w:eastAsia="Calibri" w:hAnsi="Times New Roman" w:cs="Times New Roman"/>
          <w:sz w:val="24"/>
          <w:szCs w:val="24"/>
        </w:rPr>
        <w:t xml:space="preserve"> r., poz. </w:t>
      </w:r>
      <w:r w:rsidR="002F5B02" w:rsidRPr="00283058">
        <w:rPr>
          <w:rFonts w:ascii="Times New Roman" w:eastAsia="Calibri" w:hAnsi="Times New Roman" w:cs="Times New Roman"/>
          <w:sz w:val="24"/>
          <w:szCs w:val="24"/>
        </w:rPr>
        <w:t>129)</w:t>
      </w:r>
    </w:p>
    <w:bookmarkEnd w:id="4"/>
    <w:p w14:paraId="48BC87F0" w14:textId="77777777" w:rsidR="008A0720" w:rsidRPr="00283058" w:rsidRDefault="008A0720" w:rsidP="00AD47A2">
      <w:pPr>
        <w:widowControl w:val="0"/>
        <w:numPr>
          <w:ilvl w:val="0"/>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Stosownie do treści art. 109 ust. 1 ustawy PZP, Zamawiający wykluczy z postępowania Wykonawcę:</w:t>
      </w:r>
    </w:p>
    <w:p w14:paraId="03B7E253"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83058">
        <w:rPr>
          <w:rFonts w:ascii="Times New Roman" w:eastAsia="Times New Roman" w:hAnsi="Times New Roman" w:cs="Times New Roman"/>
          <w:bCs/>
          <w:sz w:val="24"/>
          <w:szCs w:val="24"/>
          <w:lang w:eastAsia="pl-PL"/>
        </w:rPr>
        <w:t>(art. 109 ust. 1 pkt 1);</w:t>
      </w:r>
    </w:p>
    <w:p w14:paraId="40723F5A"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w stosunku do którego otwarto likwidację, ogłoszono </w:t>
      </w:r>
      <w:r w:rsidRPr="00283058">
        <w:rPr>
          <w:rFonts w:ascii="Times New Roman" w:eastAsia="Times New Roman" w:hAnsi="Times New Roman" w:cs="Times New Roman"/>
          <w:color w:val="000000"/>
          <w:sz w:val="24"/>
          <w:szCs w:val="24"/>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9F5382F"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F7950C5"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Pr="00283058">
        <w:rPr>
          <w:rFonts w:ascii="Times New Roman" w:eastAsia="Times New Roman" w:hAnsi="Times New Roman" w:cs="Times New Roman"/>
          <w:color w:val="000000"/>
          <w:sz w:val="24"/>
          <w:szCs w:val="24"/>
          <w:lang w:eastAsia="pl-PL"/>
        </w:rPr>
        <w:lastRenderedPageBreak/>
        <w:t>odstąpienia od umowy, odszkodowania, wykonania zastępczego lub realizacji uprawnień z tytułu rękojmi za wady (art. 109 ust. 1 pkt 7);</w:t>
      </w:r>
    </w:p>
    <w:p w14:paraId="7C1C6C68"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77BFA0"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bezprawnie wpływał lub próbował wpływać na czynności zamawiającego lub próbował pozyskać lub pozyskał informacje poufne, mogące dać mu przewagę w postępowaniu o udzielenie zamówienia (art. 109 ust. 1 pkt 9);</w:t>
      </w:r>
    </w:p>
    <w:p w14:paraId="31FF420E" w14:textId="77777777" w:rsidR="008A0720" w:rsidRPr="00283058" w:rsidRDefault="008A0720" w:rsidP="00AD47A2">
      <w:pPr>
        <w:widowControl w:val="0"/>
        <w:numPr>
          <w:ilvl w:val="1"/>
          <w:numId w:val="2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340BED2E" w14:textId="4DC2A253" w:rsidR="00AD6206" w:rsidRPr="00283058" w:rsidRDefault="008A0720" w:rsidP="00AD47A2">
      <w:pPr>
        <w:widowControl w:val="0"/>
        <w:numPr>
          <w:ilvl w:val="0"/>
          <w:numId w:val="6"/>
        </w:numPr>
        <w:suppressAutoHyphens/>
        <w:spacing w:after="0" w:line="240" w:lineRule="auto"/>
        <w:contextualSpacing/>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color w:val="000000"/>
          <w:sz w:val="24"/>
          <w:szCs w:val="24"/>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860455F" w14:textId="77777777" w:rsidR="00483A11" w:rsidRPr="00283058" w:rsidRDefault="00483A11" w:rsidP="00AD47A2">
      <w:pPr>
        <w:spacing w:after="0" w:line="240" w:lineRule="auto"/>
        <w:rPr>
          <w:rFonts w:ascii="Times New Roman" w:eastAsia="Times New Roman" w:hAnsi="Times New Roman" w:cs="Times New Roman"/>
          <w:b/>
          <w:bCs/>
          <w:sz w:val="24"/>
          <w:szCs w:val="24"/>
          <w:lang w:eastAsia="pl-PL"/>
        </w:rPr>
      </w:pPr>
    </w:p>
    <w:p w14:paraId="4896BA67" w14:textId="0FD323E1" w:rsidR="00AD6206" w:rsidRPr="00283058" w:rsidRDefault="00AD6206" w:rsidP="00AD47A2">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 xml:space="preserve">Rozdział VIII – Wykaz oświadczeń i dokumentów, jakie mają dostarczyć wykonawcy </w:t>
      </w:r>
      <w:r w:rsidR="00EB3132">
        <w:rPr>
          <w:rFonts w:ascii="Times New Roman" w:eastAsia="Times New Roman" w:hAnsi="Times New Roman" w:cs="Times New Roman"/>
          <w:b/>
          <w:bCs/>
          <w:sz w:val="24"/>
          <w:szCs w:val="24"/>
          <w:lang w:eastAsia="pl-PL"/>
        </w:rPr>
        <w:br/>
      </w:r>
      <w:r w:rsidRPr="00283058">
        <w:rPr>
          <w:rFonts w:ascii="Times New Roman" w:eastAsia="Times New Roman" w:hAnsi="Times New Roman" w:cs="Times New Roman"/>
          <w:b/>
          <w:bCs/>
          <w:sz w:val="24"/>
          <w:szCs w:val="24"/>
          <w:lang w:eastAsia="pl-PL"/>
        </w:rPr>
        <w:t>w celu potwierdzenia spełnienia warunków udziału w postępowaniu oraz braku podstaw do wykluczenia</w:t>
      </w:r>
    </w:p>
    <w:p w14:paraId="5979E033" w14:textId="77777777" w:rsidR="00AD6206" w:rsidRPr="00283058" w:rsidRDefault="00AD6206"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Oświadczenia składane obligatoryjnie wraz z ofertą:</w:t>
      </w:r>
    </w:p>
    <w:p w14:paraId="339AFC1D" w14:textId="4BC18F03" w:rsidR="00125865"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 xml:space="preserve">W celu potwierdzenia braku podstaw do wykluczenia Wykonawcy </w:t>
      </w:r>
      <w:r w:rsidR="00EB3132">
        <w:rPr>
          <w:rFonts w:ascii="Times New Roman" w:hAnsi="Times New Roman" w:cs="Times New Roman"/>
          <w:sz w:val="24"/>
          <w:szCs w:val="24"/>
        </w:rPr>
        <w:br/>
      </w:r>
      <w:r w:rsidRPr="00283058">
        <w:rPr>
          <w:rFonts w:ascii="Times New Roman" w:hAnsi="Times New Roman" w:cs="Times New Roman"/>
          <w:sz w:val="24"/>
          <w:szCs w:val="24"/>
        </w:rPr>
        <w:t xml:space="preserve">z postepowania o udzielenie zamówienia publicznego w okolicznościach, </w:t>
      </w:r>
      <w:r w:rsidR="00EB3132">
        <w:rPr>
          <w:rFonts w:ascii="Times New Roman" w:hAnsi="Times New Roman" w:cs="Times New Roman"/>
          <w:sz w:val="24"/>
          <w:szCs w:val="24"/>
        </w:rPr>
        <w:br/>
      </w:r>
      <w:r w:rsidRPr="00283058">
        <w:rPr>
          <w:rFonts w:ascii="Times New Roman" w:hAnsi="Times New Roman" w:cs="Times New Roman"/>
          <w:sz w:val="24"/>
          <w:szCs w:val="24"/>
        </w:rPr>
        <w:t>o których mowa w Rozdziale VII SWZ, Wykonawca musi dołączyć do oferty oświadczenie wykonawcy o</w:t>
      </w:r>
      <w:r w:rsidR="00E251E3" w:rsidRPr="00283058">
        <w:rPr>
          <w:rFonts w:ascii="Times New Roman" w:hAnsi="Times New Roman" w:cs="Times New Roman"/>
          <w:sz w:val="24"/>
          <w:szCs w:val="24"/>
        </w:rPr>
        <w:t xml:space="preserve"> </w:t>
      </w:r>
      <w:r w:rsidRPr="00283058">
        <w:rPr>
          <w:rFonts w:ascii="Times New Roman" w:hAnsi="Times New Roman" w:cs="Times New Roman"/>
          <w:sz w:val="24"/>
          <w:szCs w:val="24"/>
        </w:rPr>
        <w:t>niepodleganiu wykluczeniu, według wzoru stanowiącego załącznik nr 1a do formularza oferty</w:t>
      </w:r>
      <w:r w:rsidR="003A7234" w:rsidRPr="00283058">
        <w:rPr>
          <w:rFonts w:ascii="Times New Roman" w:hAnsi="Times New Roman" w:cs="Times New Roman"/>
          <w:sz w:val="24"/>
          <w:szCs w:val="24"/>
        </w:rPr>
        <w:t>.</w:t>
      </w:r>
    </w:p>
    <w:p w14:paraId="726FB33F" w14:textId="11801AD1" w:rsidR="00125865"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Wykonawca, który zamierza powierzyć wykonanie części zamówienia podwykonawcom, w celu wykazania braku istnienia wobec nich podstaw wykluczenia, jest zobowiązany do złożenia oświadczenia, o którym mowa w punkcie 1) w części dotyczącej podwykonawców</w:t>
      </w:r>
      <w:r w:rsidR="003A7234" w:rsidRPr="00283058">
        <w:rPr>
          <w:rFonts w:ascii="Times New Roman" w:hAnsi="Times New Roman" w:cs="Times New Roman"/>
          <w:sz w:val="24"/>
          <w:szCs w:val="24"/>
        </w:rPr>
        <w:t>.</w:t>
      </w:r>
    </w:p>
    <w:p w14:paraId="22BF63F0" w14:textId="6E61B4DA" w:rsidR="003E24B6" w:rsidRPr="00283058" w:rsidRDefault="00125865"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hAnsi="Times New Roman" w:cs="Times New Roman"/>
          <w:sz w:val="24"/>
          <w:szCs w:val="24"/>
        </w:rPr>
        <w:t>W przypadku wspólnego ubiegania się o zamówienie przez wykonawców, oświadczenie w celu potwierdzenia braku podstaw do wykluczenia, o których mowa w punkcie 1) składa każdy z wykonawców wspólnie ubiegających się o zamówienie</w:t>
      </w:r>
      <w:r w:rsidR="003A7234" w:rsidRPr="00283058">
        <w:rPr>
          <w:rFonts w:ascii="Times New Roman" w:hAnsi="Times New Roman" w:cs="Times New Roman"/>
          <w:sz w:val="24"/>
          <w:szCs w:val="24"/>
        </w:rPr>
        <w:t>.</w:t>
      </w:r>
    </w:p>
    <w:p w14:paraId="2369A902" w14:textId="77777777" w:rsidR="00AD6206" w:rsidRPr="00283058" w:rsidRDefault="00AD6206"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Dodatkowe oświadczenia składane obligatoryjnie wraz z ofertą:</w:t>
      </w:r>
    </w:p>
    <w:p w14:paraId="27857BC2" w14:textId="5AE51E92" w:rsidR="00311B2B" w:rsidRPr="00283058" w:rsidRDefault="00311B2B" w:rsidP="00AD47A2">
      <w:pPr>
        <w:widowControl w:val="0"/>
        <w:numPr>
          <w:ilvl w:val="1"/>
          <w:numId w:val="7"/>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eastAsia="Times New Roman" w:hAnsi="Times New Roman" w:cs="Times New Roman"/>
          <w:bCs/>
          <w:sz w:val="24"/>
          <w:szCs w:val="24"/>
          <w:lang w:eastAsia="pl-PL"/>
        </w:rPr>
        <w:t xml:space="preserve">w przypadku wspólnego ubiegania się o zamówienie przez wykonawców, </w:t>
      </w:r>
      <w:r w:rsidR="00125865" w:rsidRPr="00283058">
        <w:rPr>
          <w:rFonts w:ascii="Times New Roman" w:hAnsi="Times New Roman" w:cs="Times New Roman"/>
          <w:sz w:val="24"/>
          <w:szCs w:val="24"/>
        </w:rPr>
        <w:t>Wykonawcy wspólnie ubiegający się o udzielenie zamówienia dołączają do oferty oświadczenie, z</w:t>
      </w:r>
      <w:r w:rsidR="003A7234" w:rsidRPr="00283058">
        <w:rPr>
          <w:rFonts w:ascii="Times New Roman" w:hAnsi="Times New Roman" w:cs="Times New Roman"/>
          <w:sz w:val="24"/>
          <w:szCs w:val="24"/>
        </w:rPr>
        <w:t> </w:t>
      </w:r>
      <w:r w:rsidR="00125865" w:rsidRPr="00283058">
        <w:rPr>
          <w:rFonts w:ascii="Times New Roman" w:hAnsi="Times New Roman" w:cs="Times New Roman"/>
          <w:sz w:val="24"/>
          <w:szCs w:val="24"/>
        </w:rPr>
        <w:t>którego wynika, które roboty budowlane, dostawy lub usługi wykonają poszczególni wykonawcy</w:t>
      </w:r>
      <w:r w:rsidR="003A7234" w:rsidRPr="00283058">
        <w:rPr>
          <w:rFonts w:ascii="Times New Roman" w:hAnsi="Times New Roman" w:cs="Times New Roman"/>
          <w:b/>
          <w:i/>
          <w:color w:val="000000" w:themeColor="text1"/>
          <w:sz w:val="24"/>
          <w:szCs w:val="24"/>
        </w:rPr>
        <w:t>.</w:t>
      </w:r>
    </w:p>
    <w:p w14:paraId="108F46AA" w14:textId="2D51E2BF" w:rsidR="008B3152" w:rsidRPr="00283058" w:rsidRDefault="008B3152" w:rsidP="00AD47A2">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Dodatkowe oświadczenia składane obligatoryjnie wraz z ofertą wymagane przy poleganiu na zasobach podmiotów je udostępniających:</w:t>
      </w:r>
    </w:p>
    <w:p w14:paraId="33B56F11" w14:textId="619A6E9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Wykonawca polegający na zdolnościach technicznych lub zawodowych podmiotów udostępniających zasoby, w celu wykazania braku istnienia wobec nich podstaw wykluczenia oraz odpowiednio spełniania przez nich warunków udziału </w:t>
      </w:r>
      <w:r w:rsidRPr="00283058">
        <w:rPr>
          <w:rFonts w:ascii="Times New Roman" w:eastAsia="Calibri" w:hAnsi="Times New Roman" w:cs="Times New Roman"/>
          <w:sz w:val="24"/>
          <w:szCs w:val="24"/>
        </w:rPr>
        <w:br/>
        <w:t xml:space="preserve">w postępowaniu, jest zobowiązany do złożenia oświadczenia podmiotu </w:t>
      </w:r>
      <w:r w:rsidRPr="00283058">
        <w:rPr>
          <w:rFonts w:ascii="Times New Roman" w:eastAsia="Calibri" w:hAnsi="Times New Roman" w:cs="Times New Roman"/>
          <w:sz w:val="24"/>
          <w:szCs w:val="24"/>
        </w:rPr>
        <w:lastRenderedPageBreak/>
        <w:t xml:space="preserve">udostępniającego zasoby, potwierdzającego brak podstaw wykluczenia tego podmiotu oraz odpowiednio spełnianie warunków udziału w postępowaniu, </w:t>
      </w:r>
      <w:r w:rsidRPr="00283058">
        <w:rPr>
          <w:rFonts w:ascii="Times New Roman" w:eastAsia="Calibri" w:hAnsi="Times New Roman" w:cs="Times New Roman"/>
          <w:color w:val="000000"/>
          <w:sz w:val="24"/>
          <w:szCs w:val="24"/>
        </w:rPr>
        <w:t>według wzoru stanowiącego załącznik nr 3 do formularza oferty</w:t>
      </w:r>
      <w:r w:rsidRPr="00283058">
        <w:rPr>
          <w:rFonts w:ascii="Times New Roman" w:eastAsia="Calibri" w:hAnsi="Times New Roman" w:cs="Times New Roman"/>
          <w:sz w:val="24"/>
          <w:szCs w:val="24"/>
        </w:rPr>
        <w:t>,</w:t>
      </w:r>
    </w:p>
    <w:p w14:paraId="5272A1A3" w14:textId="7777777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83058">
        <w:rPr>
          <w:rFonts w:ascii="Times New Roman" w:eastAsia="Calibri" w:hAnsi="Times New Roman" w:cs="Times New Roman"/>
          <w:color w:val="000000"/>
          <w:sz w:val="24"/>
          <w:szCs w:val="24"/>
        </w:rPr>
        <w:t xml:space="preserve">według wzoru stanowiącego załącznik nr 4 do formularza oferty. </w:t>
      </w:r>
      <w:r w:rsidRPr="00283058">
        <w:rPr>
          <w:rFonts w:ascii="Times New Roman" w:eastAsia="Calibri" w:hAnsi="Times New Roman" w:cs="Times New Roman"/>
          <w:sz w:val="24"/>
          <w:szCs w:val="24"/>
        </w:rPr>
        <w:t xml:space="preserve">Treść zobowiązania powinna bezspornie i jednoznacznie wskazywać na zakres zobowiązania innego podmiotu, określać czego dotyczy zobowiązanie oraz w jaki sposób i w jakim okresie będzie ono wykonywane. </w:t>
      </w:r>
    </w:p>
    <w:p w14:paraId="12AFC87A" w14:textId="77777777" w:rsidR="008B3152" w:rsidRPr="00283058" w:rsidRDefault="008B3152" w:rsidP="00AD47A2">
      <w:pPr>
        <w:widowControl w:val="0"/>
        <w:numPr>
          <w:ilvl w:val="0"/>
          <w:numId w:val="31"/>
        </w:numPr>
        <w:tabs>
          <w:tab w:val="clear" w:pos="720"/>
          <w:tab w:val="left" w:pos="993"/>
          <w:tab w:val="num" w:pos="1134"/>
        </w:tabs>
        <w:suppressAutoHyphens/>
        <w:spacing w:after="0" w:line="240" w:lineRule="auto"/>
        <w:ind w:left="993" w:hanging="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Zobowiązanie podmiotu udostępniającego zasoby, o którym mowa w pkt 2, potwierdza, że stosunek łączący Wykonawcę z podmiotami udostępniającymi zasoby gwarantuje rzeczywisty dostęp do tych zasobów oraz określa w szczególności:</w:t>
      </w:r>
    </w:p>
    <w:p w14:paraId="7CAAB720" w14:textId="77777777" w:rsidR="008B3152" w:rsidRPr="00283058" w:rsidRDefault="008B3152" w:rsidP="00AD47A2">
      <w:pPr>
        <w:widowControl w:val="0"/>
        <w:numPr>
          <w:ilvl w:val="0"/>
          <w:numId w:val="32"/>
        </w:numPr>
        <w:tabs>
          <w:tab w:val="left" w:pos="993"/>
          <w:tab w:val="num" w:pos="1134"/>
        </w:tabs>
        <w:suppressAutoHyphens/>
        <w:spacing w:after="0" w:line="240" w:lineRule="auto"/>
        <w:ind w:left="993" w:firstLine="0"/>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zakres dostępnych Wykonawcy zasobów podmiotu udostępniającego</w:t>
      </w:r>
      <w:r w:rsidRPr="00283058">
        <w:rPr>
          <w:rFonts w:ascii="Times New Roman" w:eastAsia="Calibri" w:hAnsi="Times New Roman" w:cs="Times New Roman"/>
          <w:spacing w:val="-6"/>
          <w:sz w:val="24"/>
          <w:szCs w:val="24"/>
        </w:rPr>
        <w:t xml:space="preserve"> </w:t>
      </w:r>
      <w:r w:rsidRPr="00283058">
        <w:rPr>
          <w:rFonts w:ascii="Times New Roman" w:eastAsia="Calibri" w:hAnsi="Times New Roman" w:cs="Times New Roman"/>
          <w:sz w:val="24"/>
          <w:szCs w:val="24"/>
        </w:rPr>
        <w:t>zasoby;</w:t>
      </w:r>
    </w:p>
    <w:p w14:paraId="3C40396A" w14:textId="77777777" w:rsidR="008B3152" w:rsidRPr="00283058" w:rsidRDefault="008B3152" w:rsidP="00326FC3">
      <w:pPr>
        <w:widowControl w:val="0"/>
        <w:numPr>
          <w:ilvl w:val="0"/>
          <w:numId w:val="32"/>
        </w:numPr>
        <w:suppressAutoHyphens/>
        <w:spacing w:after="0" w:line="240" w:lineRule="auto"/>
        <w:ind w:left="1276" w:hanging="283"/>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sposób i okres udostępnienia Wykonawcy i wykorzystania przez niego zasobów podmiotu udostępniającego te zasoby przy wykonywaniu zamówienia;</w:t>
      </w:r>
    </w:p>
    <w:p w14:paraId="397483CB" w14:textId="621487BE" w:rsidR="008B3152" w:rsidRPr="00283058" w:rsidRDefault="008B3152" w:rsidP="00C2647D">
      <w:pPr>
        <w:pStyle w:val="Akapitzlist"/>
        <w:widowControl w:val="0"/>
        <w:numPr>
          <w:ilvl w:val="0"/>
          <w:numId w:val="32"/>
        </w:numPr>
        <w:tabs>
          <w:tab w:val="left" w:pos="1276"/>
          <w:tab w:val="num" w:pos="1418"/>
        </w:tabs>
        <w:suppressAutoHyphens/>
        <w:spacing w:after="0" w:line="240" w:lineRule="auto"/>
        <w:ind w:hanging="218"/>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BC312A" w14:textId="24FB2435" w:rsidR="00AD6206" w:rsidRPr="00283058" w:rsidRDefault="008B741E" w:rsidP="008B741E">
      <w:pPr>
        <w:pStyle w:val="Akapitzlist"/>
        <w:numPr>
          <w:ilvl w:val="0"/>
          <w:numId w:val="7"/>
        </w:numPr>
        <w:spacing w:after="0"/>
        <w:rPr>
          <w:rFonts w:ascii="Times New Roman" w:hAnsi="Times New Roman" w:cs="Times New Roman"/>
          <w:color w:val="000000"/>
          <w:sz w:val="24"/>
          <w:szCs w:val="24"/>
          <w:u w:val="single"/>
        </w:rPr>
      </w:pPr>
      <w:r w:rsidRPr="00283058">
        <w:rPr>
          <w:rFonts w:ascii="Times New Roman" w:hAnsi="Times New Roman" w:cs="Times New Roman"/>
          <w:sz w:val="24"/>
          <w:szCs w:val="24"/>
        </w:rPr>
        <w:t>W</w:t>
      </w:r>
      <w:r w:rsidR="00FD4776" w:rsidRPr="00283058">
        <w:rPr>
          <w:rFonts w:ascii="Times New Roman" w:hAnsi="Times New Roman" w:cs="Times New Roman"/>
          <w:sz w:val="24"/>
          <w:szCs w:val="24"/>
        </w:rPr>
        <w:t xml:space="preserve"> przypadku, gdy Wykonawca polega na zasobach podmiotów udostępniających zasoby, w celu wykazania spełnienia warunków udziału w postępowaniu, podmiotowe środki dowodowe, winny zostać przedstawione przez ten podmiot, w zakresie w jakim wykonawca powołuje się na jego zasoby</w:t>
      </w:r>
      <w:r w:rsidR="0043228D" w:rsidRPr="00283058">
        <w:rPr>
          <w:rFonts w:ascii="Times New Roman" w:hAnsi="Times New Roman" w:cs="Times New Roman"/>
          <w:sz w:val="24"/>
          <w:szCs w:val="24"/>
        </w:rPr>
        <w:t>.</w:t>
      </w:r>
    </w:p>
    <w:p w14:paraId="40B6E536" w14:textId="51A8BB34" w:rsidR="00AD6206" w:rsidRPr="00283058" w:rsidRDefault="00FD4776" w:rsidP="00D3616F">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J</w:t>
      </w:r>
      <w:r w:rsidRPr="00283058">
        <w:rPr>
          <w:rFonts w:ascii="Times New Roman" w:eastAsia="Calibri" w:hAnsi="Times New Roman" w:cs="Times New Roman"/>
          <w:sz w:val="24"/>
          <w:szCs w:val="24"/>
        </w:rPr>
        <w:t>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krótszym niż dwa (2) dni robocze, chyba że mimo ich złożenia oferta wykonawcy podlegałaby odrzuceniu albo konieczne byłoby unieważnienie postępowania</w:t>
      </w:r>
      <w:r w:rsidR="00AD6206" w:rsidRPr="00283058">
        <w:rPr>
          <w:rFonts w:ascii="Times New Roman" w:eastAsia="Times New Roman" w:hAnsi="Times New Roman" w:cs="Times New Roman"/>
          <w:color w:val="000000"/>
          <w:sz w:val="24"/>
          <w:szCs w:val="24"/>
          <w:lang w:eastAsia="pl-PL"/>
        </w:rPr>
        <w:t>.</w:t>
      </w:r>
    </w:p>
    <w:p w14:paraId="3C8CF24F" w14:textId="321FEC09" w:rsidR="00AD6206" w:rsidRPr="00283058" w:rsidRDefault="00AD6206" w:rsidP="00D3616F">
      <w:pPr>
        <w:widowControl w:val="0"/>
        <w:numPr>
          <w:ilvl w:val="0"/>
          <w:numId w:val="7"/>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color w:val="000000"/>
          <w:sz w:val="24"/>
          <w:szCs w:val="24"/>
          <w:lang w:eastAsia="pl-PL"/>
        </w:rPr>
        <w:t xml:space="preserve">Podmiotowe środki dowodowe sporządzone w języku obcym składa się wraz </w:t>
      </w:r>
      <w:r w:rsidR="00035525">
        <w:rPr>
          <w:rFonts w:ascii="Times New Roman" w:eastAsia="Times New Roman" w:hAnsi="Times New Roman" w:cs="Times New Roman"/>
          <w:color w:val="000000"/>
          <w:sz w:val="24"/>
          <w:szCs w:val="24"/>
          <w:lang w:eastAsia="pl-PL"/>
        </w:rPr>
        <w:br/>
      </w:r>
      <w:r w:rsidRPr="00283058">
        <w:rPr>
          <w:rFonts w:ascii="Times New Roman" w:eastAsia="Times New Roman" w:hAnsi="Times New Roman" w:cs="Times New Roman"/>
          <w:color w:val="000000"/>
          <w:sz w:val="24"/>
          <w:szCs w:val="24"/>
          <w:lang w:eastAsia="pl-PL"/>
        </w:rPr>
        <w:t>z tłumaczeniem na język polski.</w:t>
      </w:r>
    </w:p>
    <w:p w14:paraId="2E7C92DD" w14:textId="77777777" w:rsidR="0043228D" w:rsidRPr="00283058" w:rsidRDefault="0043228D" w:rsidP="0043228D">
      <w:pPr>
        <w:widowControl w:val="0"/>
        <w:suppressAutoHyphens/>
        <w:spacing w:after="0" w:line="240" w:lineRule="auto"/>
        <w:ind w:left="720"/>
        <w:contextualSpacing/>
        <w:rPr>
          <w:rFonts w:ascii="Times New Roman" w:eastAsia="Times New Roman" w:hAnsi="Times New Roman" w:cs="Times New Roman"/>
          <w:bCs/>
          <w:sz w:val="24"/>
          <w:szCs w:val="24"/>
          <w:lang w:eastAsia="pl-PL"/>
        </w:rPr>
      </w:pPr>
    </w:p>
    <w:p w14:paraId="5750136D" w14:textId="77777777" w:rsidR="008B3152" w:rsidRPr="00283058" w:rsidRDefault="008B3152" w:rsidP="008B3152">
      <w:pPr>
        <w:rPr>
          <w:rFonts w:ascii="Times New Roman" w:hAnsi="Times New Roman" w:cs="Times New Roman"/>
          <w:b/>
          <w:bCs/>
          <w:sz w:val="24"/>
          <w:szCs w:val="24"/>
        </w:rPr>
      </w:pPr>
      <w:r w:rsidRPr="00283058">
        <w:rPr>
          <w:rFonts w:ascii="Times New Roman" w:hAnsi="Times New Roman" w:cs="Times New Roman"/>
          <w:b/>
          <w:bCs/>
          <w:sz w:val="24"/>
          <w:szCs w:val="24"/>
        </w:rPr>
        <w:t>Rozdział IX - Informacja o sposobie porozumiewania się Zamawiającego z Wykonawcami oraz przekazywania oświadczeń i dokumentów, a także wskazanie osób uprawnionych do porozumiewania się z Wykonawcami.</w:t>
      </w:r>
    </w:p>
    <w:p w14:paraId="3606213A" w14:textId="77777777" w:rsidR="008B3152" w:rsidRPr="00283058" w:rsidRDefault="008B3152" w:rsidP="00C2647D">
      <w:pPr>
        <w:pStyle w:val="Akapitzlist"/>
        <w:numPr>
          <w:ilvl w:val="0"/>
          <w:numId w:val="34"/>
        </w:numPr>
        <w:spacing w:after="0" w:line="240" w:lineRule="auto"/>
        <w:ind w:left="426" w:hanging="426"/>
        <w:rPr>
          <w:rFonts w:ascii="Times New Roman" w:hAnsi="Times New Roman" w:cs="Times New Roman"/>
          <w:bCs/>
          <w:sz w:val="24"/>
          <w:szCs w:val="24"/>
        </w:rPr>
      </w:pPr>
      <w:r w:rsidRPr="00283058">
        <w:rPr>
          <w:rFonts w:ascii="Times New Roman" w:hAnsi="Times New Roman" w:cs="Times New Roman"/>
          <w:bCs/>
          <w:sz w:val="24"/>
          <w:szCs w:val="24"/>
        </w:rPr>
        <w:t>Informacje ogólne.</w:t>
      </w:r>
    </w:p>
    <w:p w14:paraId="243585BD"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Postępowanie o udzielenie zamówienia publicznego prowadzone jest przy użyciu narzędzia komercyjnego </w:t>
      </w:r>
      <w:hyperlink r:id="rId15"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16" w:history="1">
        <w:r w:rsidRPr="00283058">
          <w:rPr>
            <w:rStyle w:val="Hipercze"/>
            <w:rFonts w:ascii="Times New Roman" w:hAnsi="Times New Roman" w:cs="Times New Roman"/>
            <w:sz w:val="24"/>
            <w:szCs w:val="24"/>
          </w:rPr>
          <w:t>https://platformazakupowa.pl/pn/uj_edu</w:t>
        </w:r>
      </w:hyperlink>
    </w:p>
    <w:p w14:paraId="34586B11"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color w:val="000000"/>
          <w:sz w:val="24"/>
          <w:szCs w:val="24"/>
        </w:rPr>
        <w:t>Wykonawca przystępując do niniejszego postępowania o udzielenie zamówienia publicznego:</w:t>
      </w:r>
    </w:p>
    <w:p w14:paraId="3F1048FD"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akceptuje warunki korzystania z </w:t>
      </w:r>
      <w:hyperlink r:id="rId17"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określone w regulaminie zamieszczonym w zakładce „Regulamin” oraz uznaje go za wiążący;</w:t>
      </w:r>
    </w:p>
    <w:p w14:paraId="6ECCD545"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color w:val="000000"/>
          <w:sz w:val="24"/>
          <w:szCs w:val="24"/>
        </w:rPr>
      </w:pPr>
      <w:r w:rsidRPr="00283058">
        <w:rPr>
          <w:rFonts w:ascii="Times New Roman" w:hAnsi="Times New Roman" w:cs="Times New Roman"/>
          <w:color w:val="000000"/>
          <w:sz w:val="24"/>
          <w:szCs w:val="24"/>
        </w:rPr>
        <w:lastRenderedPageBreak/>
        <w:t xml:space="preserve">zapozna się z instrukcją korzystania z </w:t>
      </w:r>
      <w:hyperlink r:id="rId1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a w szczególności z zasadami logowania, składania wniosków o wyjaśnienie treści SWZ, składania ofert oraz dokonywania innych czynności w niniejszym postępowaniu przy użyciu </w:t>
      </w:r>
      <w:hyperlink r:id="rId19"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dostępną na </w:t>
      </w:r>
      <w:hyperlink r:id="rId20"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 link poniżej:</w:t>
      </w:r>
    </w:p>
    <w:p w14:paraId="431E9D38" w14:textId="77777777" w:rsidR="008B3152" w:rsidRPr="00283058" w:rsidRDefault="00000000" w:rsidP="00C2647D">
      <w:pPr>
        <w:pStyle w:val="Akapitzlist"/>
        <w:numPr>
          <w:ilvl w:val="0"/>
          <w:numId w:val="33"/>
        </w:numPr>
        <w:spacing w:after="0" w:line="240" w:lineRule="auto"/>
        <w:ind w:left="1560" w:right="-142"/>
        <w:rPr>
          <w:rFonts w:ascii="Times New Roman" w:hAnsi="Times New Roman" w:cs="Times New Roman"/>
          <w:color w:val="000000"/>
          <w:sz w:val="24"/>
          <w:szCs w:val="24"/>
        </w:rPr>
      </w:pPr>
      <w:hyperlink r:id="rId21" w:history="1">
        <w:r w:rsidR="008B3152" w:rsidRPr="00283058">
          <w:rPr>
            <w:rStyle w:val="Hipercze"/>
            <w:rFonts w:ascii="Times New Roman" w:hAnsi="Times New Roman" w:cs="Times New Roman"/>
            <w:sz w:val="24"/>
            <w:szCs w:val="24"/>
          </w:rPr>
          <w:t>https://drive.google.com/file/d/1Kd1DttbBeiNWt4q4slS4t76lZVKPbkyD/view</w:t>
        </w:r>
      </w:hyperlink>
      <w:r w:rsidR="008B3152" w:rsidRPr="00283058">
        <w:rPr>
          <w:rFonts w:ascii="Times New Roman" w:hAnsi="Times New Roman" w:cs="Times New Roman"/>
          <w:color w:val="000000"/>
          <w:sz w:val="24"/>
          <w:szCs w:val="24"/>
        </w:rPr>
        <w:t xml:space="preserve"> lub w zakładce: </w:t>
      </w:r>
      <w:hyperlink r:id="rId22" w:history="1">
        <w:r w:rsidR="008B3152" w:rsidRPr="00283058">
          <w:rPr>
            <w:rStyle w:val="Hipercze"/>
            <w:rFonts w:ascii="Times New Roman" w:hAnsi="Times New Roman" w:cs="Times New Roman"/>
            <w:sz w:val="24"/>
            <w:szCs w:val="24"/>
          </w:rPr>
          <w:t>https://platformazakupowa.pl/strona/45-instrukcje</w:t>
        </w:r>
      </w:hyperlink>
      <w:r w:rsidR="008B3152" w:rsidRPr="00283058">
        <w:rPr>
          <w:rFonts w:ascii="Times New Roman" w:hAnsi="Times New Roman" w:cs="Times New Roman"/>
          <w:color w:val="000000"/>
          <w:sz w:val="24"/>
          <w:szCs w:val="24"/>
        </w:rPr>
        <w:t xml:space="preserve"> oraz będzie ją stosować.</w:t>
      </w:r>
    </w:p>
    <w:p w14:paraId="08824F94"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3"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w regulaminie zamieszczonym w zakładce „Regulamin” oraz instrukcji składania ofert (linki w ust. 1.2.2 powyżej).</w:t>
      </w:r>
    </w:p>
    <w:p w14:paraId="0A339944"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Wielkość plików:</w:t>
      </w:r>
    </w:p>
    <w:p w14:paraId="788B7787" w14:textId="77777777" w:rsidR="008B3152" w:rsidRPr="00283058" w:rsidRDefault="008B3152" w:rsidP="00C2647D">
      <w:pPr>
        <w:pStyle w:val="Akapitzlist"/>
        <w:numPr>
          <w:ilvl w:val="2"/>
          <w:numId w:val="34"/>
        </w:numPr>
        <w:spacing w:after="0" w:line="240" w:lineRule="auto"/>
        <w:ind w:left="1701" w:hanging="567"/>
        <w:rPr>
          <w:rFonts w:ascii="Times New Roman" w:hAnsi="Times New Roman" w:cs="Times New Roman"/>
          <w:sz w:val="24"/>
          <w:szCs w:val="24"/>
        </w:rPr>
      </w:pPr>
      <w:r w:rsidRPr="00283058">
        <w:rPr>
          <w:rFonts w:ascii="Times New Roman" w:hAnsi="Times New Roman" w:cs="Times New Roman"/>
          <w:sz w:val="24"/>
          <w:szCs w:val="24"/>
        </w:rPr>
        <w:t>w odniesieniu do oferty – maksymalna liczba plików to 10 po 150 MB każdy;</w:t>
      </w:r>
    </w:p>
    <w:p w14:paraId="19756E3B" w14:textId="77777777" w:rsidR="008B3152" w:rsidRPr="00283058" w:rsidRDefault="008B3152" w:rsidP="00C2647D">
      <w:pPr>
        <w:pStyle w:val="Akapitzlist"/>
        <w:numPr>
          <w:ilvl w:val="2"/>
          <w:numId w:val="34"/>
        </w:numPr>
        <w:spacing w:after="0" w:line="240" w:lineRule="auto"/>
        <w:ind w:left="1701" w:hanging="567"/>
        <w:rPr>
          <w:rFonts w:ascii="Times New Roman" w:hAnsi="Times New Roman" w:cs="Times New Roman"/>
          <w:sz w:val="24"/>
          <w:szCs w:val="24"/>
        </w:rPr>
      </w:pPr>
      <w:r w:rsidRPr="00283058">
        <w:rPr>
          <w:rFonts w:ascii="Times New Roman" w:hAnsi="Times New Roman" w:cs="Times New Roman"/>
          <w:sz w:val="24"/>
          <w:szCs w:val="24"/>
        </w:rPr>
        <w:t>w przypadku komunikacji – wiadomość do zamawiającego max. 500 MB;</w:t>
      </w:r>
    </w:p>
    <w:p w14:paraId="49128E65"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sz w:val="24"/>
          <w:szCs w:val="24"/>
        </w:rPr>
      </w:pPr>
      <w:r w:rsidRPr="00283058">
        <w:rPr>
          <w:rFonts w:ascii="Times New Roman" w:hAnsi="Times New Roman" w:cs="Times New Roman"/>
          <w:sz w:val="24"/>
          <w:szCs w:val="24"/>
        </w:rPr>
        <w:t xml:space="preserve">Komunikacja między zamawiającym i wykonawcami odbywa się </w:t>
      </w:r>
      <w:r w:rsidRPr="00283058">
        <w:rPr>
          <w:rFonts w:ascii="Times New Roman" w:hAnsi="Times New Roman" w:cs="Times New Roman"/>
          <w:b/>
          <w:bCs/>
          <w:sz w:val="24"/>
          <w:szCs w:val="24"/>
        </w:rPr>
        <w:t xml:space="preserve">wyłącznie </w:t>
      </w:r>
      <w:r w:rsidRPr="00283058">
        <w:rPr>
          <w:rFonts w:ascii="Times New Roman" w:hAnsi="Times New Roman" w:cs="Times New Roman"/>
          <w:sz w:val="24"/>
          <w:szCs w:val="24"/>
        </w:rPr>
        <w:t xml:space="preserve">przy użyciu narzędzia komercyjnego </w:t>
      </w:r>
      <w:hyperlink r:id="rId24"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25" w:history="1">
        <w:r w:rsidRPr="00283058">
          <w:rPr>
            <w:rStyle w:val="Hipercze"/>
            <w:rFonts w:ascii="Times New Roman" w:hAnsi="Times New Roman" w:cs="Times New Roman"/>
            <w:sz w:val="24"/>
            <w:szCs w:val="24"/>
          </w:rPr>
          <w:t>https://platformazakupowa.pl/pn/uj_edu</w:t>
        </w:r>
      </w:hyperlink>
    </w:p>
    <w:p w14:paraId="67EDA509" w14:textId="77777777" w:rsidR="008B3152" w:rsidRPr="00283058" w:rsidRDefault="008B3152" w:rsidP="00C2647D">
      <w:pPr>
        <w:pStyle w:val="Akapitzlist"/>
        <w:numPr>
          <w:ilvl w:val="2"/>
          <w:numId w:val="34"/>
        </w:numPr>
        <w:spacing w:after="0" w:line="240" w:lineRule="auto"/>
        <w:ind w:left="1560" w:hanging="567"/>
        <w:rPr>
          <w:rFonts w:ascii="Times New Roman" w:hAnsi="Times New Roman" w:cs="Times New Roman"/>
          <w:bCs/>
          <w:sz w:val="24"/>
          <w:szCs w:val="24"/>
        </w:rPr>
      </w:pPr>
      <w:r w:rsidRPr="00283058">
        <w:rPr>
          <w:rFonts w:ascii="Times New Roman" w:hAnsi="Times New Roman" w:cs="Times New Roman"/>
          <w:color w:val="000000"/>
          <w:sz w:val="24"/>
          <w:szCs w:val="24"/>
        </w:rPr>
        <w:t>W celu skrócenia czasu udzielenia odpowiedzi na pytania komunikacja między zamawiającym a wykonawcami w zakresie:</w:t>
      </w:r>
    </w:p>
    <w:p w14:paraId="22E13D23"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przesyłania zamawiającemu pytań do treści SWZ;</w:t>
      </w:r>
    </w:p>
    <w:p w14:paraId="35F32CA6"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odpowiedzi na wezwanie zamawiającego do złożenia podmiotowych środków dowodowych;</w:t>
      </w:r>
    </w:p>
    <w:p w14:paraId="4D04BA57"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96D73DF"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7030ACE"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przesyłania odpowiedzi na wezwanie zamawiającego do złożenia wyjaśnień dotyczących treści przedmiotowych środków dowodowych;</w:t>
      </w:r>
    </w:p>
    <w:p w14:paraId="1AC23DAE"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shd w:val="clear" w:color="auto" w:fill="FFFFFF"/>
        </w:rPr>
        <w:t>przesłania odpowiedzi na inne wezwania zamawiającego wynikające z ustawy – Prawo zamówień publicznych;</w:t>
      </w:r>
    </w:p>
    <w:p w14:paraId="28C50292"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wniosków, informacji, oświadczeń wykonawcy;</w:t>
      </w:r>
    </w:p>
    <w:p w14:paraId="29006405" w14:textId="77777777" w:rsidR="008B3152" w:rsidRPr="00283058" w:rsidRDefault="008B3152" w:rsidP="00C2647D">
      <w:pPr>
        <w:pStyle w:val="Akapitzlist"/>
        <w:numPr>
          <w:ilvl w:val="1"/>
          <w:numId w:val="35"/>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sz w:val="24"/>
          <w:szCs w:val="24"/>
        </w:rPr>
        <w:t>przesyłania odwołania/innych</w:t>
      </w:r>
    </w:p>
    <w:p w14:paraId="0F09EA83" w14:textId="77777777" w:rsidR="008B3152" w:rsidRPr="00283058" w:rsidRDefault="008B3152" w:rsidP="00C2647D">
      <w:pPr>
        <w:pStyle w:val="Akapitzlist"/>
        <w:numPr>
          <w:ilvl w:val="0"/>
          <w:numId w:val="33"/>
        </w:numPr>
        <w:spacing w:after="0" w:line="240" w:lineRule="auto"/>
        <w:ind w:left="993"/>
        <w:rPr>
          <w:rFonts w:ascii="Times New Roman" w:hAnsi="Times New Roman" w:cs="Times New Roman"/>
          <w:sz w:val="24"/>
          <w:szCs w:val="24"/>
        </w:rPr>
      </w:pPr>
      <w:r w:rsidRPr="00283058">
        <w:rPr>
          <w:rFonts w:ascii="Times New Roman" w:hAnsi="Times New Roman" w:cs="Times New Roman"/>
          <w:sz w:val="24"/>
          <w:szCs w:val="24"/>
        </w:rPr>
        <w:t xml:space="preserve">odbywa się za pośrednictwem </w:t>
      </w:r>
      <w:hyperlink r:id="rId26"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i formularza: „Wyślij wiadomość do zamawiającego”.</w:t>
      </w:r>
    </w:p>
    <w:p w14:paraId="0A765D23" w14:textId="77777777" w:rsidR="008B3152" w:rsidRPr="00283058" w:rsidRDefault="008B3152" w:rsidP="008B3152">
      <w:pPr>
        <w:pStyle w:val="NormalnyWeb"/>
        <w:spacing w:before="0" w:beforeAutospacing="0" w:after="0" w:afterAutospacing="0"/>
        <w:ind w:left="993"/>
      </w:pPr>
      <w:r w:rsidRPr="00283058">
        <w:rPr>
          <w:color w:val="000000"/>
        </w:rPr>
        <w:t xml:space="preserve">Za datę przekazania (wpływu) oświadczeń, wniosków, zawiadomień oraz informacji przyjmuje się datę ich przesłania za pośrednictwem </w:t>
      </w:r>
      <w:hyperlink r:id="rId27" w:history="1">
        <w:r w:rsidRPr="00283058">
          <w:rPr>
            <w:rStyle w:val="Hipercze"/>
          </w:rPr>
          <w:t>https://platformazakupowa.pl</w:t>
        </w:r>
      </w:hyperlink>
      <w:r w:rsidRPr="00283058">
        <w:rPr>
          <w:color w:val="000000"/>
        </w:rPr>
        <w:t xml:space="preserve"> poprzez kliknięcie przycisku: „Wyślij wiadomość do zamawiającego”, po którym pojawi się komunikat, że wiadomość została wysłana do zamawiającego.</w:t>
      </w:r>
    </w:p>
    <w:p w14:paraId="79DFCE5E" w14:textId="77777777"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sz w:val="24"/>
          <w:szCs w:val="24"/>
        </w:rPr>
        <w:t xml:space="preserve">Zamawiający przekazuje wykonawcom informacje za pośrednictwem </w:t>
      </w:r>
      <w:hyperlink r:id="rId2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9"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do konkretnego wykonawcy.</w:t>
      </w:r>
    </w:p>
    <w:p w14:paraId="19FCF75E" w14:textId="77777777"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color w:val="000000"/>
          <w:sz w:val="24"/>
          <w:szCs w:val="24"/>
        </w:rPr>
        <w:lastRenderedPageBreak/>
        <w:t xml:space="preserve">Wykonawca jako podmiot profesjonalny ma obowiązek sprawdzania komunikatów i wiadomości bezpośrednio na </w:t>
      </w:r>
      <w:hyperlink r:id="rId30"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xml:space="preserve"> przesyłanych przez zamawiającego, gdyż system powiadomień może ulec awarii lub powiadomienie może trafić do folderu SPAM.</w:t>
      </w:r>
    </w:p>
    <w:p w14:paraId="18AA9782" w14:textId="6FFB3FD1" w:rsidR="008B3152" w:rsidRPr="00283058" w:rsidRDefault="008B3152" w:rsidP="00C2647D">
      <w:pPr>
        <w:pStyle w:val="Akapitzlist"/>
        <w:numPr>
          <w:ilvl w:val="2"/>
          <w:numId w:val="34"/>
        </w:numPr>
        <w:tabs>
          <w:tab w:val="left" w:pos="1560"/>
        </w:tabs>
        <w:spacing w:after="0" w:line="240" w:lineRule="auto"/>
        <w:ind w:left="1560" w:hanging="567"/>
        <w:rPr>
          <w:rFonts w:ascii="Times New Roman" w:hAnsi="Times New Roman" w:cs="Times New Roman"/>
          <w:sz w:val="24"/>
          <w:szCs w:val="24"/>
        </w:rPr>
      </w:pPr>
      <w:r w:rsidRPr="00283058">
        <w:rPr>
          <w:rFonts w:ascii="Times New Roman" w:hAnsi="Times New Roman" w:cs="Times New Roman"/>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2663EA"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 xml:space="preserve">wymagania sprzętowo-aplikacyjne umożliwiające pracę na </w:t>
      </w:r>
      <w:hyperlink r:id="rId31"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tj.:</w:t>
      </w:r>
    </w:p>
    <w:p w14:paraId="63831F34"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stały dostęp do sieci Internet o gwarantowanej przepustowości nie mniejszej niż 512 kb/s;</w:t>
      </w:r>
    </w:p>
    <w:p w14:paraId="38510AF2"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181DC5D3"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zainstalowana dowolna, inna przeglądarka internetowa niż Internet Explorer;</w:t>
      </w:r>
    </w:p>
    <w:p w14:paraId="493AF64F"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włączona obsługa JavaScript,</w:t>
      </w:r>
    </w:p>
    <w:p w14:paraId="7608198D" w14:textId="77777777" w:rsidR="008B3152" w:rsidRPr="00283058" w:rsidRDefault="008B3152" w:rsidP="00C2647D">
      <w:pPr>
        <w:pStyle w:val="Akapitzlist"/>
        <w:numPr>
          <w:ilvl w:val="1"/>
          <w:numId w:val="36"/>
        </w:numPr>
        <w:spacing w:after="0" w:line="240" w:lineRule="auto"/>
        <w:ind w:left="1985" w:hanging="425"/>
        <w:rPr>
          <w:rFonts w:ascii="Times New Roman" w:hAnsi="Times New Roman" w:cs="Times New Roman"/>
          <w:color w:val="000000"/>
          <w:sz w:val="24"/>
          <w:szCs w:val="24"/>
        </w:rPr>
      </w:pPr>
      <w:r w:rsidRPr="00283058">
        <w:rPr>
          <w:rFonts w:ascii="Times New Roman" w:hAnsi="Times New Roman" w:cs="Times New Roman"/>
          <w:color w:val="000000"/>
          <w:sz w:val="24"/>
          <w:szCs w:val="24"/>
        </w:rPr>
        <w:t>zainstalowany program Adobe Acrobat Reader lub inny obsługujący format plików .pdf.</w:t>
      </w:r>
    </w:p>
    <w:p w14:paraId="2FC922CC" w14:textId="77777777" w:rsidR="008B3152" w:rsidRPr="00283058" w:rsidRDefault="008B3152" w:rsidP="00C2647D">
      <w:pPr>
        <w:pStyle w:val="NormalnyWeb"/>
        <w:numPr>
          <w:ilvl w:val="2"/>
          <w:numId w:val="34"/>
        </w:numPr>
        <w:spacing w:before="0" w:beforeAutospacing="0" w:after="0" w:afterAutospacing="0"/>
        <w:ind w:left="1560" w:hanging="567"/>
        <w:textAlignment w:val="baseline"/>
        <w:rPr>
          <w:color w:val="000000"/>
        </w:rPr>
      </w:pPr>
      <w:r w:rsidRPr="00283058">
        <w:rPr>
          <w:color w:val="000000"/>
        </w:rPr>
        <w:t xml:space="preserve">Szyfrowanie na </w:t>
      </w:r>
      <w:hyperlink r:id="rId32" w:history="1">
        <w:r w:rsidRPr="00283058">
          <w:rPr>
            <w:rStyle w:val="Hipercze"/>
          </w:rPr>
          <w:t>https://platformazakupowa.pl</w:t>
        </w:r>
      </w:hyperlink>
      <w:r w:rsidRPr="00283058">
        <w:rPr>
          <w:color w:val="000000"/>
        </w:rPr>
        <w:t xml:space="preserve"> odbywa się za pomocą protokołu TLS 1.3.</w:t>
      </w:r>
    </w:p>
    <w:p w14:paraId="5248A73A" w14:textId="46C76167" w:rsidR="008B3152" w:rsidRPr="00283058" w:rsidRDefault="008B3152" w:rsidP="00C2647D">
      <w:pPr>
        <w:pStyle w:val="NormalnyWeb"/>
        <w:numPr>
          <w:ilvl w:val="2"/>
          <w:numId w:val="34"/>
        </w:numPr>
        <w:spacing w:before="0" w:beforeAutospacing="0" w:after="0" w:afterAutospacing="0"/>
        <w:ind w:left="1560" w:hanging="567"/>
        <w:textAlignment w:val="baseline"/>
        <w:rPr>
          <w:color w:val="000000"/>
        </w:rPr>
      </w:pPr>
      <w:r w:rsidRPr="00283058">
        <w:rPr>
          <w:color w:val="000000"/>
        </w:rPr>
        <w:t>Oznaczenie czasu odbioru danych przez platformę zakupową stanowi datę oraz</w:t>
      </w:r>
      <w:r w:rsidR="00E251E3" w:rsidRPr="00283058">
        <w:rPr>
          <w:color w:val="000000"/>
        </w:rPr>
        <w:t xml:space="preserve"> </w:t>
      </w:r>
      <w:r w:rsidRPr="00283058">
        <w:rPr>
          <w:color w:val="000000"/>
        </w:rPr>
        <w:t>dokładny czas (hh:mm:ss) generowany według czasu lokalnego serwera synchronizowanego z zegarem Głównego Urzędu Miar.</w:t>
      </w:r>
    </w:p>
    <w:p w14:paraId="484441F9" w14:textId="77777777" w:rsidR="008B3152" w:rsidRPr="00283058" w:rsidRDefault="008B3152" w:rsidP="00C2647D">
      <w:pPr>
        <w:pStyle w:val="Akapitzlist"/>
        <w:numPr>
          <w:ilvl w:val="1"/>
          <w:numId w:val="34"/>
        </w:numPr>
        <w:spacing w:after="0" w:line="240" w:lineRule="auto"/>
        <w:ind w:left="1134" w:hanging="567"/>
        <w:rPr>
          <w:rFonts w:ascii="Times New Roman" w:hAnsi="Times New Roman" w:cs="Times New Roman"/>
          <w:bCs/>
          <w:sz w:val="24"/>
          <w:szCs w:val="24"/>
        </w:rPr>
      </w:pPr>
      <w:r w:rsidRPr="00283058">
        <w:rPr>
          <w:rFonts w:ascii="Times New Roman" w:hAnsi="Times New Roman" w:cs="Times New Roman"/>
          <w:sz w:val="24"/>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7DA3C87E" w14:textId="58EA925F" w:rsidR="008B3152" w:rsidRPr="00283058" w:rsidRDefault="002F5B02" w:rsidP="00326FC3">
      <w:pPr>
        <w:pStyle w:val="Akapitzlist"/>
        <w:spacing w:after="0" w:line="240" w:lineRule="auto"/>
        <w:ind w:left="1560"/>
        <w:rPr>
          <w:rFonts w:ascii="Times New Roman" w:hAnsi="Times New Roman" w:cs="Times New Roman"/>
          <w:bCs/>
          <w:i/>
          <w:iCs/>
          <w:sz w:val="24"/>
          <w:szCs w:val="24"/>
          <w:u w:val="single"/>
        </w:rPr>
      </w:pPr>
      <w:r w:rsidRPr="00283058">
        <w:rPr>
          <w:rFonts w:ascii="Times New Roman" w:hAnsi="Times New Roman" w:cs="Times New Roman"/>
          <w:sz w:val="24"/>
          <w:szCs w:val="24"/>
        </w:rPr>
        <w:t>3</w:t>
      </w:r>
      <w:r w:rsidR="008B3152" w:rsidRPr="00283058">
        <w:rPr>
          <w:rFonts w:ascii="Times New Roman" w:hAnsi="Times New Roman" w:cs="Times New Roman"/>
          <w:sz w:val="24"/>
          <w:szCs w:val="24"/>
        </w:rPr>
        <w:t xml:space="preserve">dokumenty lub oświadczenia, w tym oferta, składane są </w:t>
      </w:r>
      <w:r w:rsidR="008B3152" w:rsidRPr="00283058">
        <w:rPr>
          <w:rFonts w:ascii="Times New Roman" w:hAnsi="Times New Roman" w:cs="Times New Roman"/>
          <w:sz w:val="24"/>
          <w:szCs w:val="24"/>
          <w:u w:val="single"/>
        </w:rPr>
        <w:t>w oryginale w formie elektronicznej przy użyciu kwalifikowanego podpisu elektronicznego lub</w:t>
      </w:r>
      <w:r w:rsidR="00E251E3" w:rsidRPr="00283058">
        <w:rPr>
          <w:rFonts w:ascii="Times New Roman" w:hAnsi="Times New Roman" w:cs="Times New Roman"/>
          <w:sz w:val="24"/>
          <w:szCs w:val="24"/>
          <w:u w:val="single"/>
        </w:rPr>
        <w:t xml:space="preserve"> </w:t>
      </w:r>
      <w:r w:rsidR="008B3152" w:rsidRPr="00283058">
        <w:rPr>
          <w:rFonts w:ascii="Times New Roman" w:hAnsi="Times New Roman" w:cs="Times New Roman"/>
          <w:sz w:val="24"/>
          <w:szCs w:val="24"/>
          <w:u w:val="single"/>
        </w:rPr>
        <w:t>w</w:t>
      </w:r>
      <w:r w:rsidR="00E251E3" w:rsidRPr="00283058">
        <w:rPr>
          <w:rFonts w:ascii="Times New Roman" w:hAnsi="Times New Roman" w:cs="Times New Roman"/>
          <w:sz w:val="24"/>
          <w:szCs w:val="24"/>
          <w:u w:val="single"/>
        </w:rPr>
        <w:t xml:space="preserve"> </w:t>
      </w:r>
      <w:r w:rsidR="008B3152" w:rsidRPr="00283058">
        <w:rPr>
          <w:rFonts w:ascii="Times New Roman" w:hAnsi="Times New Roman" w:cs="Times New Roman"/>
          <w:sz w:val="24"/>
          <w:szCs w:val="24"/>
          <w:u w:val="single"/>
        </w:rPr>
        <w:t>postaci elektronicznej opatrzonej podpisem zaufanym lub podpisem osobistym</w:t>
      </w:r>
      <w:r w:rsidR="008B3152" w:rsidRPr="00283058">
        <w:rPr>
          <w:rFonts w:ascii="Times New Roman" w:hAnsi="Times New Roman" w:cs="Times New Roman"/>
          <w:sz w:val="24"/>
          <w:szCs w:val="24"/>
        </w:rPr>
        <w:t xml:space="preserve">. </w:t>
      </w:r>
      <w:r w:rsidR="008B3152" w:rsidRPr="00283058">
        <w:rPr>
          <w:rFonts w:ascii="Times New Roman" w:hAnsi="Times New Roman" w:cs="Times New Roman"/>
          <w:color w:val="000000"/>
          <w:sz w:val="24"/>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008B3152" w:rsidRPr="00283058">
        <w:rPr>
          <w:rFonts w:ascii="Times New Roman" w:hAnsi="Times New Roman" w:cs="Times New Roman"/>
          <w:b/>
          <w:i/>
          <w:iCs/>
          <w:sz w:val="24"/>
          <w:szCs w:val="24"/>
        </w:rPr>
        <w:t>Oferta złożona bez opatrzenia właściwym podpisem elektronicznym podlega odrzuceniu na podstawie art. 226 ust. 1 pkt 3 ustawy PZP, z uwagi na niezgodność z art. 63 tej ustawy;</w:t>
      </w:r>
    </w:p>
    <w:p w14:paraId="0F4F7E37"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bCs/>
          <w:sz w:val="24"/>
          <w:szCs w:val="24"/>
        </w:rPr>
        <w:t>dokumenty wystawione w formie elektronicznej przekazuje się jako dokumenty elektroniczne, zapewniając zamawiającemu możliwość weryfikacji podpisów;</w:t>
      </w:r>
    </w:p>
    <w:p w14:paraId="77A9C1F1"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bCs/>
          <w:sz w:val="24"/>
          <w:szCs w:val="24"/>
        </w:rPr>
        <w:lastRenderedPageBreak/>
        <w:t>j</w:t>
      </w:r>
      <w:r w:rsidRPr="00283058">
        <w:rPr>
          <w:rFonts w:ascii="Times New Roman" w:hAnsi="Times New Roman" w:cs="Times New Roman"/>
          <w:sz w:val="24"/>
          <w:szCs w:val="24"/>
        </w:rPr>
        <w:t>eżeli oryginał dokumentu, oświadczenia lub inne dokumenty składane w postępowaniu o udzielenie zamówienia, nie zostały sporządzone w postaci dokumentu elektronicznego, wykonawca może sporządzić i przekazać cyfrowe odwzorowanie</w:t>
      </w:r>
      <w:r w:rsidRPr="00283058">
        <w:rPr>
          <w:rFonts w:ascii="Times New Roman" w:hAnsi="Times New Roman" w:cs="Times New Roman"/>
          <w:color w:val="FF0000"/>
          <w:sz w:val="24"/>
          <w:szCs w:val="24"/>
        </w:rPr>
        <w:t xml:space="preserve"> </w:t>
      </w:r>
      <w:r w:rsidRPr="00283058">
        <w:rPr>
          <w:rFonts w:ascii="Times New Roman" w:hAnsi="Times New Roman" w:cs="Times New Roman"/>
          <w:color w:val="000000" w:themeColor="text1"/>
          <w:sz w:val="24"/>
          <w:szCs w:val="24"/>
        </w:rPr>
        <w:t>z dokumentem lub oświadczeniem w postaci papierowej,</w:t>
      </w:r>
      <w:r w:rsidRPr="00283058">
        <w:rPr>
          <w:rFonts w:ascii="Times New Roman" w:hAnsi="Times New Roman" w:cs="Times New Roman"/>
          <w:sz w:val="24"/>
          <w:szCs w:val="24"/>
        </w:rPr>
        <w:t xml:space="preserve"> opatrując je kwalifikowanym podpisem elektronicznym, podpisem zaufanym lub podpisem osobistym, co jest równoznaczne z poświadczeniem przekazywanych dokumentów lub oświadczeń za zgodność z oryginałem;</w:t>
      </w:r>
    </w:p>
    <w:p w14:paraId="46824312"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sz w:val="24"/>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E53E195" w14:textId="77777777" w:rsidR="008B3152" w:rsidRPr="00283058" w:rsidRDefault="008B3152" w:rsidP="00C2647D">
      <w:pPr>
        <w:pStyle w:val="Akapitzlist"/>
        <w:numPr>
          <w:ilvl w:val="1"/>
          <w:numId w:val="37"/>
        </w:numPr>
        <w:spacing w:after="0" w:line="240" w:lineRule="auto"/>
        <w:ind w:left="1560" w:hanging="426"/>
        <w:rPr>
          <w:rFonts w:ascii="Times New Roman" w:hAnsi="Times New Roman" w:cs="Times New Roman"/>
          <w:bCs/>
          <w:sz w:val="24"/>
          <w:szCs w:val="24"/>
        </w:rPr>
      </w:pPr>
      <w:r w:rsidRPr="00283058">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301D504" w14:textId="77777777" w:rsidR="008B3152" w:rsidRPr="00283058" w:rsidRDefault="008B3152" w:rsidP="00C2647D">
      <w:pPr>
        <w:pStyle w:val="Akapitzlist"/>
        <w:numPr>
          <w:ilvl w:val="0"/>
          <w:numId w:val="34"/>
        </w:numPr>
        <w:spacing w:after="0" w:line="240" w:lineRule="auto"/>
        <w:rPr>
          <w:rFonts w:ascii="Times New Roman" w:hAnsi="Times New Roman" w:cs="Times New Roman"/>
          <w:bCs/>
          <w:sz w:val="24"/>
          <w:szCs w:val="24"/>
        </w:rPr>
      </w:pPr>
      <w:r w:rsidRPr="00283058">
        <w:rPr>
          <w:rFonts w:ascii="Times New Roman" w:hAnsi="Times New Roman" w:cs="Times New Roman"/>
          <w:bCs/>
          <w:sz w:val="24"/>
          <w:szCs w:val="24"/>
        </w:rPr>
        <w:t>Sposób porozumiewania się zamawiającego z wykonawcami w zakresie skutecznego złożenia oferty.</w:t>
      </w:r>
    </w:p>
    <w:p w14:paraId="3855C3A9" w14:textId="77777777"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sz w:val="24"/>
          <w:szCs w:val="24"/>
        </w:rPr>
        <w:t xml:space="preserve">Oferta musi być sporządzona z zachowaniem postaci elektronicznej w formacie danych </w:t>
      </w:r>
      <w:r w:rsidRPr="00283058">
        <w:rPr>
          <w:rFonts w:ascii="Times New Roman" w:hAnsi="Times New Roman" w:cs="Times New Roman"/>
          <w:bCs/>
          <w:sz w:val="24"/>
          <w:szCs w:val="24"/>
        </w:rPr>
        <w:t xml:space="preserve">zgodnym z </w:t>
      </w:r>
      <w:r w:rsidRPr="00283058">
        <w:rPr>
          <w:rFonts w:ascii="Times New Roman" w:hAnsi="Times New Roman" w:cs="Times New Roman"/>
          <w:color w:val="000000"/>
          <w:sz w:val="24"/>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83058">
        <w:rPr>
          <w:rFonts w:ascii="Times New Roman" w:hAnsi="Times New Roman" w:cs="Times New Roman"/>
          <w:sz w:val="24"/>
          <w:szCs w:val="24"/>
        </w:rPr>
        <w:t>i podpisana kwalifikowanym podpisem elektronicznym, podpisem zaufanym lub podpisem osobistym. Zaleca się wykorzystanie formatów: .</w:t>
      </w:r>
      <w:r w:rsidRPr="00283058">
        <w:rPr>
          <w:rFonts w:ascii="Times New Roman" w:hAnsi="Times New Roman" w:cs="Times New Roman"/>
          <w:b/>
          <w:bCs/>
          <w:i/>
          <w:iCs/>
          <w:sz w:val="24"/>
          <w:szCs w:val="24"/>
        </w:rPr>
        <w:t>pdf, .doc., .xls, .jpg (.jpeg) ze szczególnym wskazaniem na .pdf.</w:t>
      </w:r>
      <w:r w:rsidRPr="00283058">
        <w:rPr>
          <w:rFonts w:ascii="Times New Roman" w:hAnsi="Times New Roman" w:cs="Times New Roman"/>
          <w:sz w:val="24"/>
          <w:szCs w:val="24"/>
        </w:rPr>
        <w:t xml:space="preserve"> W celu ewentualnej kompresji danych rekomenduje się wykorzystanie formatów: .</w:t>
      </w:r>
      <w:r w:rsidRPr="00283058">
        <w:rPr>
          <w:rFonts w:ascii="Times New Roman" w:hAnsi="Times New Roman" w:cs="Times New Roman"/>
          <w:b/>
          <w:bCs/>
          <w:i/>
          <w:iCs/>
          <w:sz w:val="24"/>
          <w:szCs w:val="24"/>
        </w:rPr>
        <w:t>zip, 7Z</w:t>
      </w:r>
      <w:r w:rsidRPr="00283058">
        <w:rPr>
          <w:rFonts w:ascii="Times New Roman" w:hAnsi="Times New Roman" w:cs="Times New Roman"/>
          <w:sz w:val="24"/>
          <w:szCs w:val="24"/>
        </w:rPr>
        <w:t xml:space="preserve">. Do formatów powszechnych a nieobjętych treścią rozporządzenia zalicza się: .rar, .gif, .bmp, .numbers, .pages. Dokumenty złożone w takich plikach zostaną uznane za złożone nieskutecznie. </w:t>
      </w:r>
    </w:p>
    <w:p w14:paraId="4D3FEFA1" w14:textId="74E6355C"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sz w:val="24"/>
          <w:szCs w:val="24"/>
        </w:rPr>
        <w:t xml:space="preserve">Wykonawca składa ofertę za pośrednictwem </w:t>
      </w:r>
      <w:hyperlink r:id="rId33"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w:t>
      </w:r>
      <w:hyperlink r:id="rId34"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xml:space="preserve">, </w:t>
      </w:r>
      <w:r w:rsidRPr="00283058">
        <w:rPr>
          <w:rFonts w:ascii="Times New Roman" w:hAnsi="Times New Roman" w:cs="Times New Roman"/>
          <w:sz w:val="24"/>
          <w:szCs w:val="24"/>
        </w:rPr>
        <w:t xml:space="preserve">zgodnie z regulaminem, o którym mowa w ust. 1 tego rozdziału. </w:t>
      </w:r>
      <w:r w:rsidRPr="00283058">
        <w:rPr>
          <w:rFonts w:ascii="Times New Roman" w:hAnsi="Times New Roman" w:cs="Times New Roman"/>
          <w:color w:val="000000"/>
          <w:sz w:val="24"/>
          <w:szCs w:val="24"/>
        </w:rPr>
        <w:t>Zamawiający nie ponosi odpowiedzialności za</w:t>
      </w:r>
      <w:r w:rsidR="002663EA"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złożenie oferty w sposób niezgodny z instrukcją korzystania z</w:t>
      </w:r>
      <w:r w:rsidR="00E251E3" w:rsidRPr="00283058">
        <w:rPr>
          <w:rFonts w:ascii="Times New Roman" w:hAnsi="Times New Roman" w:cs="Times New Roman"/>
          <w:color w:val="000000"/>
          <w:sz w:val="24"/>
          <w:szCs w:val="24"/>
        </w:rPr>
        <w:t xml:space="preserve"> </w:t>
      </w:r>
      <w:hyperlink r:id="rId35"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color w:val="000000"/>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D8C709" w14:textId="77777777" w:rsidR="008B3152" w:rsidRPr="00283058" w:rsidRDefault="008B3152" w:rsidP="00C2647D">
      <w:pPr>
        <w:pStyle w:val="Akapitzlist"/>
        <w:numPr>
          <w:ilvl w:val="1"/>
          <w:numId w:val="34"/>
        </w:numPr>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Sposób zaszyfrowania oferty opisany został w </w:t>
      </w:r>
      <w:r w:rsidRPr="00283058">
        <w:rPr>
          <w:rFonts w:ascii="Times New Roman" w:hAnsi="Times New Roman" w:cs="Times New Roman"/>
          <w:color w:val="000000"/>
          <w:sz w:val="24"/>
          <w:szCs w:val="24"/>
        </w:rPr>
        <w:t>instrukcji składania ofert (linki w ust. 1.2.2 powyżej),</w:t>
      </w:r>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przy czym szyfrowanie oferty ma być dokonane jedynie za pomocą narzędzia wbudowanego w platformę zakupową.</w:t>
      </w:r>
    </w:p>
    <w:p w14:paraId="1F586C0E" w14:textId="77777777" w:rsidR="008B3152" w:rsidRPr="00283058" w:rsidRDefault="008B3152" w:rsidP="00C2647D">
      <w:pPr>
        <w:pStyle w:val="Akapitzlist"/>
        <w:numPr>
          <w:ilvl w:val="1"/>
          <w:numId w:val="34"/>
        </w:numPr>
        <w:spacing w:after="0" w:line="240" w:lineRule="auto"/>
        <w:rPr>
          <w:rFonts w:ascii="Times New Roman" w:hAnsi="Times New Roman" w:cs="Times New Roman"/>
          <w:bCs/>
          <w:sz w:val="24"/>
          <w:szCs w:val="24"/>
        </w:rPr>
      </w:pPr>
      <w:r w:rsidRPr="00283058">
        <w:rPr>
          <w:rFonts w:ascii="Times New Roman" w:hAnsi="Times New Roman" w:cs="Times New Roman"/>
          <w:bCs/>
          <w:sz w:val="24"/>
          <w:szCs w:val="24"/>
        </w:rPr>
        <w:t>Po upływie terminu składania ofert wykonawca nie może skutecznie dokonać zmiany ani wycofać uprzednio złożonej oferty.</w:t>
      </w:r>
    </w:p>
    <w:p w14:paraId="6F5AB4D6" w14:textId="59E9213A" w:rsidR="00AD6206" w:rsidRPr="004D60B8" w:rsidRDefault="008B3152" w:rsidP="008D08D3">
      <w:pPr>
        <w:pStyle w:val="Akapitzlist"/>
        <w:numPr>
          <w:ilvl w:val="0"/>
          <w:numId w:val="34"/>
        </w:numPr>
        <w:spacing w:after="0" w:line="240" w:lineRule="auto"/>
        <w:rPr>
          <w:rFonts w:ascii="Times New Roman" w:eastAsia="Times New Roman" w:hAnsi="Times New Roman" w:cs="Times New Roman"/>
          <w:bCs/>
          <w:sz w:val="24"/>
          <w:szCs w:val="24"/>
          <w:lang w:eastAsia="pl-PL"/>
        </w:rPr>
      </w:pPr>
      <w:r w:rsidRPr="004D60B8">
        <w:rPr>
          <w:rFonts w:ascii="Times New Roman" w:hAnsi="Times New Roman" w:cs="Times New Roman"/>
          <w:sz w:val="24"/>
          <w:szCs w:val="24"/>
        </w:rPr>
        <w:lastRenderedPageBreak/>
        <w:t xml:space="preserve">Do porozumiewania się z Wykonawcami upoważniona w zakresie formalnym </w:t>
      </w:r>
      <w:r w:rsidR="002D18E3" w:rsidRPr="004D60B8">
        <w:rPr>
          <w:rFonts w:ascii="Times New Roman" w:hAnsi="Times New Roman" w:cs="Times New Roman"/>
          <w:sz w:val="24"/>
          <w:szCs w:val="24"/>
        </w:rPr>
        <w:br/>
      </w:r>
      <w:r w:rsidRPr="004D60B8">
        <w:rPr>
          <w:rFonts w:ascii="Times New Roman" w:hAnsi="Times New Roman" w:cs="Times New Roman"/>
          <w:sz w:val="24"/>
          <w:szCs w:val="24"/>
        </w:rPr>
        <w:t>i merytorycznym jest</w:t>
      </w:r>
      <w:r w:rsidR="00E251E3" w:rsidRPr="004D60B8">
        <w:rPr>
          <w:rFonts w:ascii="Times New Roman" w:hAnsi="Times New Roman" w:cs="Times New Roman"/>
          <w:sz w:val="24"/>
          <w:szCs w:val="24"/>
        </w:rPr>
        <w:t xml:space="preserve"> </w:t>
      </w:r>
      <w:r w:rsidR="008A31B8" w:rsidRPr="004D60B8">
        <w:rPr>
          <w:rFonts w:ascii="Times New Roman" w:hAnsi="Times New Roman" w:cs="Times New Roman"/>
          <w:i/>
          <w:iCs/>
          <w:sz w:val="24"/>
          <w:szCs w:val="24"/>
        </w:rPr>
        <w:t>K</w:t>
      </w:r>
      <w:r w:rsidR="002D18E3" w:rsidRPr="004D60B8">
        <w:rPr>
          <w:rFonts w:ascii="Times New Roman" w:hAnsi="Times New Roman" w:cs="Times New Roman"/>
          <w:i/>
          <w:iCs/>
          <w:sz w:val="24"/>
          <w:szCs w:val="24"/>
        </w:rPr>
        <w:t>atarzyna Jasińska</w:t>
      </w:r>
      <w:r w:rsidR="00E251E3" w:rsidRPr="004D60B8">
        <w:rPr>
          <w:rFonts w:ascii="Times New Roman" w:hAnsi="Times New Roman" w:cs="Times New Roman"/>
          <w:i/>
          <w:iCs/>
          <w:sz w:val="24"/>
          <w:szCs w:val="24"/>
        </w:rPr>
        <w:t xml:space="preserve"> </w:t>
      </w:r>
      <w:r w:rsidRPr="004D60B8">
        <w:rPr>
          <w:rFonts w:ascii="Times New Roman" w:hAnsi="Times New Roman" w:cs="Times New Roman"/>
          <w:i/>
          <w:iCs/>
          <w:sz w:val="24"/>
          <w:szCs w:val="24"/>
        </w:rPr>
        <w:t>tel. +4812-663-</w:t>
      </w:r>
      <w:r w:rsidR="002D18E3" w:rsidRPr="004D60B8">
        <w:rPr>
          <w:rFonts w:ascii="Times New Roman" w:hAnsi="Times New Roman" w:cs="Times New Roman"/>
          <w:i/>
          <w:iCs/>
          <w:sz w:val="24"/>
          <w:szCs w:val="24"/>
        </w:rPr>
        <w:t>39</w:t>
      </w:r>
      <w:r w:rsidR="008A31B8" w:rsidRPr="004D60B8">
        <w:rPr>
          <w:rFonts w:ascii="Times New Roman" w:hAnsi="Times New Roman" w:cs="Times New Roman"/>
          <w:i/>
          <w:iCs/>
          <w:sz w:val="24"/>
          <w:szCs w:val="24"/>
        </w:rPr>
        <w:t>-</w:t>
      </w:r>
      <w:r w:rsidR="002D18E3" w:rsidRPr="004D60B8">
        <w:rPr>
          <w:rFonts w:ascii="Times New Roman" w:hAnsi="Times New Roman" w:cs="Times New Roman"/>
          <w:i/>
          <w:iCs/>
          <w:sz w:val="24"/>
          <w:szCs w:val="24"/>
        </w:rPr>
        <w:t>08</w:t>
      </w:r>
      <w:r w:rsidR="004D60B8">
        <w:rPr>
          <w:rFonts w:ascii="Times New Roman" w:hAnsi="Times New Roman" w:cs="Times New Roman"/>
          <w:i/>
          <w:iCs/>
          <w:sz w:val="24"/>
          <w:szCs w:val="24"/>
        </w:rPr>
        <w:t>.</w:t>
      </w:r>
    </w:p>
    <w:p w14:paraId="5DB1CEDD" w14:textId="77777777" w:rsidR="00E64AE0" w:rsidRPr="00283058" w:rsidRDefault="00E64AE0" w:rsidP="008D08D3">
      <w:pPr>
        <w:pStyle w:val="Akapitzlist"/>
        <w:numPr>
          <w:ilvl w:val="0"/>
          <w:numId w:val="34"/>
        </w:numPr>
        <w:spacing w:after="0" w:line="240" w:lineRule="auto"/>
        <w:rPr>
          <w:rFonts w:ascii="Times New Roman" w:eastAsia="Times New Roman" w:hAnsi="Times New Roman" w:cs="Times New Roman"/>
          <w:bCs/>
          <w:sz w:val="24"/>
          <w:szCs w:val="24"/>
          <w:lang w:eastAsia="pl-PL"/>
        </w:rPr>
      </w:pPr>
    </w:p>
    <w:p w14:paraId="05D86FCE"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 – Wymagania dotyczące wadium</w:t>
      </w:r>
    </w:p>
    <w:p w14:paraId="365C8FFC" w14:textId="49C5DAA1" w:rsidR="00940689" w:rsidRPr="00283058" w:rsidRDefault="005F08B9" w:rsidP="000B5B9D">
      <w:pPr>
        <w:widowControl w:val="0"/>
        <w:numPr>
          <w:ilvl w:val="0"/>
          <w:numId w:val="8"/>
        </w:numPr>
        <w:suppressAutoHyphens/>
        <w:spacing w:after="0" w:line="240" w:lineRule="auto"/>
        <w:ind w:left="709" w:hanging="426"/>
        <w:contextualSpacing/>
        <w:rPr>
          <w:rFonts w:ascii="Times New Roman" w:hAnsi="Times New Roman" w:cs="Times New Roman"/>
          <w:sz w:val="24"/>
          <w:szCs w:val="24"/>
        </w:rPr>
      </w:pPr>
      <w:r w:rsidRPr="00283058">
        <w:rPr>
          <w:rFonts w:ascii="Times New Roman" w:hAnsi="Times New Roman" w:cs="Times New Roman"/>
          <w:sz w:val="24"/>
          <w:szCs w:val="24"/>
        </w:rPr>
        <w:t>Zamawiający nie wymaga wniesienia wadium.</w:t>
      </w:r>
    </w:p>
    <w:p w14:paraId="22DFC6B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7DD75296"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 – Termin związania ofertą</w:t>
      </w:r>
    </w:p>
    <w:p w14:paraId="48884B37" w14:textId="3F7C3DAF" w:rsidR="00AD6206" w:rsidRPr="00451CF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Wykonawca jest związany złożoną ofertą od dnia upływu terminu składania ofert</w:t>
      </w:r>
      <w:r w:rsidR="002663EA" w:rsidRPr="00283058">
        <w:rPr>
          <w:rFonts w:ascii="Times New Roman" w:eastAsia="Times New Roman" w:hAnsi="Times New Roman" w:cs="Times New Roman"/>
          <w:bCs/>
          <w:sz w:val="24"/>
          <w:szCs w:val="24"/>
          <w:lang w:eastAsia="pl-PL"/>
        </w:rPr>
        <w:t xml:space="preserve"> </w:t>
      </w:r>
      <w:r w:rsidRPr="00283058">
        <w:rPr>
          <w:rFonts w:ascii="Times New Roman" w:eastAsia="Times New Roman" w:hAnsi="Times New Roman" w:cs="Times New Roman"/>
          <w:bCs/>
          <w:sz w:val="24"/>
          <w:szCs w:val="24"/>
          <w:lang w:eastAsia="pl-PL"/>
        </w:rPr>
        <w:t xml:space="preserve">do </w:t>
      </w:r>
      <w:r w:rsidRPr="00451CF8">
        <w:rPr>
          <w:rFonts w:ascii="Times New Roman" w:eastAsia="Times New Roman" w:hAnsi="Times New Roman" w:cs="Times New Roman"/>
          <w:bCs/>
          <w:sz w:val="24"/>
          <w:szCs w:val="24"/>
          <w:lang w:eastAsia="pl-PL"/>
        </w:rPr>
        <w:t xml:space="preserve">dnia </w:t>
      </w:r>
      <w:r w:rsidR="008947CB">
        <w:rPr>
          <w:rFonts w:ascii="Times New Roman" w:eastAsia="Times New Roman" w:hAnsi="Times New Roman" w:cs="Times New Roman"/>
          <w:b/>
          <w:sz w:val="24"/>
          <w:szCs w:val="24"/>
          <w:lang w:eastAsia="pl-PL"/>
        </w:rPr>
        <w:t>10.05.</w:t>
      </w:r>
      <w:r w:rsidR="00A27AF8" w:rsidRPr="00451CF8">
        <w:rPr>
          <w:rFonts w:ascii="Times New Roman" w:eastAsia="Times New Roman" w:hAnsi="Times New Roman" w:cs="Times New Roman"/>
          <w:b/>
          <w:sz w:val="24"/>
          <w:szCs w:val="24"/>
          <w:lang w:eastAsia="pl-PL"/>
        </w:rPr>
        <w:t>202</w:t>
      </w:r>
      <w:r w:rsidR="00451CF8" w:rsidRPr="00451CF8">
        <w:rPr>
          <w:rFonts w:ascii="Times New Roman" w:eastAsia="Times New Roman" w:hAnsi="Times New Roman" w:cs="Times New Roman"/>
          <w:b/>
          <w:sz w:val="24"/>
          <w:szCs w:val="24"/>
          <w:lang w:eastAsia="pl-PL"/>
        </w:rPr>
        <w:t>4</w:t>
      </w:r>
      <w:r w:rsidR="00444C3A" w:rsidRPr="00451CF8">
        <w:rPr>
          <w:rFonts w:ascii="Times New Roman" w:eastAsia="Times New Roman" w:hAnsi="Times New Roman" w:cs="Times New Roman"/>
          <w:b/>
          <w:sz w:val="24"/>
          <w:szCs w:val="24"/>
          <w:lang w:eastAsia="pl-PL"/>
        </w:rPr>
        <w:t xml:space="preserve"> r.</w:t>
      </w:r>
      <w:r w:rsidR="00DF2289" w:rsidRPr="00451CF8">
        <w:rPr>
          <w:rFonts w:ascii="Times New Roman" w:hAnsi="Times New Roman" w:cs="Times New Roman"/>
          <w:b/>
          <w:sz w:val="24"/>
          <w:szCs w:val="24"/>
        </w:rPr>
        <w:t xml:space="preserve"> </w:t>
      </w:r>
      <w:r w:rsidR="00DF2289" w:rsidRPr="00451CF8">
        <w:rPr>
          <w:rFonts w:ascii="Times New Roman" w:eastAsia="Times New Roman" w:hAnsi="Times New Roman" w:cs="Times New Roman"/>
          <w:b/>
          <w:sz w:val="24"/>
          <w:szCs w:val="24"/>
          <w:lang w:eastAsia="pl-PL"/>
        </w:rPr>
        <w:t>(włącznie).</w:t>
      </w:r>
    </w:p>
    <w:p w14:paraId="2FBA473C" w14:textId="77777777" w:rsidR="00AD6206" w:rsidRPr="00283058" w:rsidRDefault="00AD6206"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5292DBB" w14:textId="1549A717" w:rsidR="00D16AB8" w:rsidRPr="00283058" w:rsidRDefault="00D16AB8" w:rsidP="000B5B9D">
      <w:pPr>
        <w:widowControl w:val="0"/>
        <w:numPr>
          <w:ilvl w:val="0"/>
          <w:numId w:val="9"/>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lang w:eastAsia="pl-PL"/>
        </w:rPr>
        <w:t>Przedłużenie terminu związania ofertą, o którym mowa w ust. 2, wymaga złożenia przez wykonawcę pisemnego oświadczenia o wyrażeniu zgody na przedłużenie terminu związania ofertą</w:t>
      </w:r>
      <w:r w:rsidRPr="00283058">
        <w:rPr>
          <w:rFonts w:ascii="Times New Roman" w:hAnsi="Times New Roman" w:cs="Times New Roman"/>
          <w:sz w:val="24"/>
          <w:szCs w:val="24"/>
        </w:rPr>
        <w:t xml:space="preserve"> </w:t>
      </w:r>
      <w:r w:rsidRPr="00283058">
        <w:rPr>
          <w:rFonts w:ascii="Times New Roman" w:hAnsi="Times New Roman" w:cs="Times New Roman"/>
          <w:sz w:val="24"/>
          <w:szCs w:val="24"/>
          <w:lang w:eastAsia="pl-PL"/>
        </w:rPr>
        <w:t>wraz z przedłużeniem okresu ważności wadium, bądź jeżeli jest to niemożliwe, wniesieniem nowego wadium na przedłużony okres związania ofertą.</w:t>
      </w:r>
    </w:p>
    <w:p w14:paraId="28B3B880"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11B9D38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XII – Opis sposobu przygotowania ofert</w:t>
      </w:r>
    </w:p>
    <w:p w14:paraId="20F4B165" w14:textId="6740F112" w:rsidR="00AD6206" w:rsidRPr="00283058" w:rsidRDefault="009D61BD"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Każdy wykonawca może złożyć tylko jedną ofertę na realizację całości przedmiotu zamówienia w formie w elektronicznej, tj. opatrzona elektronicznym podpisem kwalifikowanym, lub w postaci elektronicznej opatrzonej podpisem zaufanym lub podpisem osobistym.</w:t>
      </w:r>
    </w:p>
    <w:p w14:paraId="664630E1"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Ofertę składa się z zachowaniem formy i sposobu opisanych w rozdziale IX niniejszej SWZ.</w:t>
      </w:r>
    </w:p>
    <w:p w14:paraId="2DCE02A1"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Dopuszcza się możliwość złożenia oferty przez dwa lub więcej podmiotów wspólnie ubiegających się o udzielenie zamówienia publicznego na zasadach opisanych w treści art. 58 ustawy PZP. </w:t>
      </w:r>
    </w:p>
    <w:p w14:paraId="53479AA0" w14:textId="2B424F4B"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Oferta musi być napisana w </w:t>
      </w:r>
      <w:r w:rsidRPr="00283058">
        <w:rPr>
          <w:rFonts w:ascii="Times New Roman" w:eastAsia="Times New Roman" w:hAnsi="Times New Roman" w:cs="Times New Roman"/>
          <w:bCs/>
          <w:sz w:val="24"/>
          <w:szCs w:val="24"/>
          <w:u w:val="single"/>
          <w:lang w:eastAsia="pl-PL"/>
        </w:rPr>
        <w:t>języku polskim.</w:t>
      </w:r>
    </w:p>
    <w:p w14:paraId="7D03D88B" w14:textId="6340134A" w:rsidR="00AD6206" w:rsidRPr="00283058" w:rsidRDefault="00AD6206" w:rsidP="000B5B9D">
      <w:pPr>
        <w:widowControl w:val="0"/>
        <w:numPr>
          <w:ilvl w:val="0"/>
          <w:numId w:val="10"/>
        </w:numPr>
        <w:suppressAutoHyphens/>
        <w:spacing w:after="0" w:line="240" w:lineRule="auto"/>
        <w:ind w:left="714" w:hanging="357"/>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 xml:space="preserve">Oferta wraz ze wszystkimi jej załącznikami musi być podpisana przez osobę (osoby) </w:t>
      </w:r>
      <w:r w:rsidRPr="00283058">
        <w:rPr>
          <w:rFonts w:ascii="Times New Roman" w:eastAsia="Times New Roman" w:hAnsi="Times New Roman" w:cs="Times New Roman"/>
          <w:bCs/>
          <w:sz w:val="24"/>
          <w:szCs w:val="24"/>
          <w:u w:val="single"/>
          <w:lang w:eastAsia="pl-PL"/>
        </w:rPr>
        <w:t>uprawnioną do reprezentacji wykonawcy</w:t>
      </w:r>
      <w:r w:rsidRPr="00283058">
        <w:rPr>
          <w:rFonts w:ascii="Times New Roman" w:eastAsia="Times New Roman" w:hAnsi="Times New Roman" w:cs="Times New Roman"/>
          <w:bCs/>
          <w:sz w:val="24"/>
          <w:szCs w:val="24"/>
          <w:lang w:eastAsia="pl-PL"/>
        </w:rPr>
        <w:t xml:space="preserve">, zgodnie z wpisem do Krajowego Rejestru Sądowego, Centralnej Ewidencji i Informacji o Działalności Gospodarczej lub do innego, właściwego rejestru. Jeżeli w imieniu wykonawcy działa osoba, której umocowanie nie wynika z ww. dokumentów, wykonawca wraz z ofertą przedkłada pełnomocnictwo lub inny dokument potwierdzający umocowanie do reprezentowania wykonawcy. </w:t>
      </w:r>
      <w:r w:rsidRPr="00283058">
        <w:rPr>
          <w:rFonts w:ascii="Times New Roman" w:eastAsia="Times New Roman" w:hAnsi="Times New Roman" w:cs="Times New Roman"/>
          <w:sz w:val="24"/>
          <w:szCs w:val="24"/>
          <w:lang w:eastAsia="pl-PL"/>
        </w:rPr>
        <w:t>Pełnomocnictwa sporządzone w języku obcym wykonawca składa wraz z tłumaczeniem na język polski.</w:t>
      </w:r>
    </w:p>
    <w:p w14:paraId="17974655" w14:textId="2CEB9B11"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W przypadku składania oferty przez wykonawców wspólnie ubiegających się o udzielenie zamówienia lub w sytuacji reprezentowania wykonawcy przez pełnomocnika do oferty musi być dołączone pełnomocnictwo. Wraz</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z pełnomocnictwem winien być złożony dokument potwierdzający możliwość udzielania pełnomocnictwa. </w:t>
      </w:r>
    </w:p>
    <w:p w14:paraId="2171EBD8" w14:textId="6CC7D553"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Pełnomocnictwo przekazuje się w postaci elektronicznej, opatrzonej kwalifik</w:t>
      </w:r>
      <w:r w:rsidR="00E06E06" w:rsidRPr="00283058">
        <w:rPr>
          <w:rFonts w:ascii="Times New Roman" w:eastAsia="Times New Roman" w:hAnsi="Times New Roman" w:cs="Times New Roman"/>
          <w:sz w:val="24"/>
          <w:szCs w:val="24"/>
          <w:lang w:eastAsia="pl-PL"/>
        </w:rPr>
        <w:t xml:space="preserve">owanym podpisem elektronicznym. </w:t>
      </w:r>
      <w:r w:rsidRPr="00283058">
        <w:rPr>
          <w:rFonts w:ascii="Times New Roman" w:eastAsia="Times New Roman" w:hAnsi="Times New Roman" w:cs="Times New Roman"/>
          <w:sz w:val="24"/>
          <w:szCs w:val="24"/>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283058">
        <w:rPr>
          <w:rFonts w:ascii="Times New Roman" w:eastAsia="Times New Roman" w:hAnsi="Times New Roman" w:cs="Times New Roman"/>
          <w:sz w:val="24"/>
          <w:szCs w:val="24"/>
          <w:lang w:eastAsia="pl-PL"/>
        </w:rPr>
        <w:t>ego odwzorowania z dokumentem w </w:t>
      </w:r>
      <w:r w:rsidRPr="00283058">
        <w:rPr>
          <w:rFonts w:ascii="Times New Roman" w:eastAsia="Times New Roman" w:hAnsi="Times New Roman" w:cs="Times New Roman"/>
          <w:sz w:val="24"/>
          <w:szCs w:val="24"/>
          <w:lang w:eastAsia="pl-PL"/>
        </w:rPr>
        <w:t>postaci papierowej, przy czym poświadczenia dokonuje moc</w:t>
      </w:r>
      <w:r w:rsidR="007E2397" w:rsidRPr="00283058">
        <w:rPr>
          <w:rFonts w:ascii="Times New Roman" w:eastAsia="Times New Roman" w:hAnsi="Times New Roman" w:cs="Times New Roman"/>
          <w:sz w:val="24"/>
          <w:szCs w:val="24"/>
          <w:lang w:eastAsia="pl-PL"/>
        </w:rPr>
        <w:t>odawca lub notariusz, zgodnie z </w:t>
      </w:r>
      <w:r w:rsidRPr="00283058">
        <w:rPr>
          <w:rFonts w:ascii="Times New Roman" w:eastAsia="Times New Roman" w:hAnsi="Times New Roman" w:cs="Times New Roman"/>
          <w:sz w:val="24"/>
          <w:szCs w:val="24"/>
          <w:lang w:eastAsia="pl-PL"/>
        </w:rPr>
        <w:t>art. 97 § 2 ustawy z dnia 14 lutego 1991 r.</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b/>
          <w:bCs/>
          <w:sz w:val="24"/>
          <w:szCs w:val="24"/>
          <w:lang w:eastAsia="pl-PL"/>
        </w:rPr>
        <w:t>–</w:t>
      </w:r>
      <w:r w:rsidRPr="00283058">
        <w:rPr>
          <w:rFonts w:ascii="Times New Roman" w:eastAsia="Times New Roman" w:hAnsi="Times New Roman" w:cs="Times New Roman"/>
          <w:sz w:val="24"/>
          <w:szCs w:val="24"/>
          <w:lang w:eastAsia="pl-PL"/>
        </w:rPr>
        <w:t xml:space="preserve"> Prawo</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o notariacie (</w:t>
      </w:r>
      <w:r w:rsidR="007E2397" w:rsidRPr="00283058">
        <w:rPr>
          <w:rFonts w:ascii="Times New Roman" w:eastAsia="Times New Roman" w:hAnsi="Times New Roman" w:cs="Times New Roman"/>
          <w:iCs/>
          <w:sz w:val="24"/>
          <w:szCs w:val="24"/>
          <w:lang w:eastAsia="pl-PL"/>
        </w:rPr>
        <w:t>Dz. U. 202</w:t>
      </w:r>
      <w:r w:rsidR="002F5B02" w:rsidRPr="00283058">
        <w:rPr>
          <w:rFonts w:ascii="Times New Roman" w:eastAsia="Times New Roman" w:hAnsi="Times New Roman" w:cs="Times New Roman"/>
          <w:iCs/>
          <w:sz w:val="24"/>
          <w:szCs w:val="24"/>
          <w:lang w:eastAsia="pl-PL"/>
        </w:rPr>
        <w:t>2</w:t>
      </w:r>
      <w:r w:rsidR="007E2397" w:rsidRPr="00283058">
        <w:rPr>
          <w:rFonts w:ascii="Times New Roman" w:eastAsia="Times New Roman" w:hAnsi="Times New Roman" w:cs="Times New Roman"/>
          <w:iCs/>
          <w:sz w:val="24"/>
          <w:szCs w:val="24"/>
          <w:lang w:eastAsia="pl-PL"/>
        </w:rPr>
        <w:t> r., poz. 1</w:t>
      </w:r>
      <w:r w:rsidR="002F5B02" w:rsidRPr="00283058">
        <w:rPr>
          <w:rFonts w:ascii="Times New Roman" w:eastAsia="Times New Roman" w:hAnsi="Times New Roman" w:cs="Times New Roman"/>
          <w:iCs/>
          <w:sz w:val="24"/>
          <w:szCs w:val="24"/>
          <w:lang w:eastAsia="pl-PL"/>
        </w:rPr>
        <w:t>799</w:t>
      </w:r>
      <w:r w:rsidR="007E2397" w:rsidRPr="00283058">
        <w:rPr>
          <w:rFonts w:ascii="Times New Roman" w:eastAsia="Times New Roman" w:hAnsi="Times New Roman" w:cs="Times New Roman"/>
          <w:iCs/>
          <w:sz w:val="24"/>
          <w:szCs w:val="24"/>
          <w:lang w:eastAsia="pl-PL"/>
        </w:rPr>
        <w:t xml:space="preserve"> z </w:t>
      </w:r>
      <w:r w:rsidRPr="00283058">
        <w:rPr>
          <w:rFonts w:ascii="Times New Roman" w:eastAsia="Times New Roman" w:hAnsi="Times New Roman" w:cs="Times New Roman"/>
          <w:iCs/>
          <w:sz w:val="24"/>
          <w:szCs w:val="24"/>
          <w:lang w:eastAsia="pl-PL"/>
        </w:rPr>
        <w:t>późn. zm</w:t>
      </w: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bCs/>
          <w:sz w:val="24"/>
          <w:szCs w:val="24"/>
          <w:lang w:eastAsia="pl-PL"/>
        </w:rPr>
        <w:t xml:space="preserve">. </w:t>
      </w:r>
    </w:p>
    <w:p w14:paraId="2A718374"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 xml:space="preserve">Oferta </w:t>
      </w:r>
      <w:r w:rsidRPr="00283058">
        <w:rPr>
          <w:rFonts w:ascii="Times New Roman" w:eastAsia="Times New Roman" w:hAnsi="Times New Roman" w:cs="Times New Roman"/>
          <w:sz w:val="24"/>
          <w:szCs w:val="24"/>
          <w:lang w:eastAsia="pl-PL"/>
        </w:rPr>
        <w:t xml:space="preserve">wraz ze stanowiącymi jej integralną część załącznikami musi być sporządzona </w:t>
      </w:r>
      <w:r w:rsidRPr="00283058">
        <w:rPr>
          <w:rFonts w:ascii="Times New Roman" w:eastAsia="Times New Roman" w:hAnsi="Times New Roman" w:cs="Times New Roman"/>
          <w:sz w:val="24"/>
          <w:szCs w:val="24"/>
          <w:lang w:eastAsia="pl-PL"/>
        </w:rPr>
        <w:lastRenderedPageBreak/>
        <w:t>przez wykonawcę, wedle treści postanowień niniejszej SWZ i jej załączników, a w szczególności musi zawierać:</w:t>
      </w:r>
    </w:p>
    <w:p w14:paraId="5FCCC5A4" w14:textId="77777777" w:rsidR="00AD6206" w:rsidRPr="00283058" w:rsidRDefault="00AD6206" w:rsidP="000B5B9D">
      <w:pPr>
        <w:widowControl w:val="0"/>
        <w:numPr>
          <w:ilvl w:val="1"/>
          <w:numId w:val="10"/>
        </w:numPr>
        <w:suppressAutoHyphens/>
        <w:spacing w:after="0" w:line="240" w:lineRule="auto"/>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formularz oferty wraz z załącznikami, w tym:</w:t>
      </w:r>
    </w:p>
    <w:p w14:paraId="2EF9628A" w14:textId="614D32D9"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Wykonawcy o niepodleganiu wykluczeniu – w przypadku wspólnego ubiegania się o zamówienie przez Wykonawców, oświadczenie o</w:t>
      </w:r>
      <w:r w:rsidR="005E6ED5" w:rsidRPr="00283058">
        <w:rPr>
          <w:rFonts w:ascii="Times New Roman" w:hAnsi="Times New Roman" w:cs="Times New Roman"/>
          <w:sz w:val="24"/>
          <w:szCs w:val="24"/>
        </w:rPr>
        <w:t> </w:t>
      </w:r>
      <w:r w:rsidRPr="00283058">
        <w:rPr>
          <w:rFonts w:ascii="Times New Roman" w:hAnsi="Times New Roman" w:cs="Times New Roman"/>
          <w:sz w:val="24"/>
          <w:szCs w:val="24"/>
        </w:rPr>
        <w:t>niepodleganiu wykluczeniu składa każdy z Wykonawców</w:t>
      </w:r>
      <w:r w:rsidR="002A0CA4" w:rsidRPr="00283058">
        <w:rPr>
          <w:rFonts w:ascii="Times New Roman" w:hAnsi="Times New Roman" w:cs="Times New Roman"/>
          <w:sz w:val="24"/>
          <w:szCs w:val="24"/>
        </w:rPr>
        <w:t>,</w:t>
      </w:r>
    </w:p>
    <w:p w14:paraId="586EAC6F" w14:textId="69A48D9D"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Wykonawcy o spełnianiu warunków udziału w postępowaniu</w:t>
      </w:r>
      <w:r w:rsidR="005E6ED5" w:rsidRPr="00283058">
        <w:rPr>
          <w:rFonts w:ascii="Times New Roman" w:hAnsi="Times New Roman" w:cs="Times New Roman"/>
          <w:sz w:val="24"/>
          <w:szCs w:val="24"/>
        </w:rPr>
        <w:t>,</w:t>
      </w:r>
    </w:p>
    <w:p w14:paraId="22294047" w14:textId="3F3D6809" w:rsidR="005F08B9"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oświadczenie dotyczące podmiotu udostępniającego zasoby wykonawcy (o ile dotyczy),</w:t>
      </w:r>
      <w:r w:rsidR="002A0CA4" w:rsidRPr="00283058">
        <w:rPr>
          <w:rFonts w:ascii="Times New Roman" w:hAnsi="Times New Roman" w:cs="Times New Roman"/>
          <w:sz w:val="24"/>
          <w:szCs w:val="24"/>
        </w:rPr>
        <w:t xml:space="preserve"> </w:t>
      </w:r>
      <w:r w:rsidRPr="00283058">
        <w:rPr>
          <w:rFonts w:ascii="Times New Roman" w:hAnsi="Times New Roman" w:cs="Times New Roman"/>
          <w:bCs/>
          <w:sz w:val="24"/>
          <w:szCs w:val="24"/>
        </w:rPr>
        <w:t>tj</w:t>
      </w:r>
      <w:r w:rsidR="002A0CA4" w:rsidRPr="00283058">
        <w:rPr>
          <w:rFonts w:ascii="Times New Roman" w:hAnsi="Times New Roman" w:cs="Times New Roman"/>
          <w:bCs/>
          <w:sz w:val="24"/>
          <w:szCs w:val="24"/>
        </w:rPr>
        <w:t>.:</w:t>
      </w:r>
    </w:p>
    <w:p w14:paraId="50483424" w14:textId="68D9B79E" w:rsidR="005F08B9" w:rsidRPr="00283058" w:rsidRDefault="005F08B9" w:rsidP="005F08B9">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a/ oświadczenie o udostępnieniu zasobów wykonawcy wraz ze stosownym zobowiązaniem lub innym środkiem dowodowym /o ile dotyczy/</w:t>
      </w:r>
      <w:r w:rsidR="005E6ED5" w:rsidRPr="00283058">
        <w:rPr>
          <w:rFonts w:ascii="Times New Roman" w:hAnsi="Times New Roman" w:cs="Times New Roman"/>
          <w:bCs/>
          <w:sz w:val="24"/>
          <w:szCs w:val="24"/>
        </w:rPr>
        <w:t>,</w:t>
      </w:r>
    </w:p>
    <w:p w14:paraId="3B397A4B" w14:textId="036624B5" w:rsidR="005F08B9" w:rsidRPr="00283058" w:rsidRDefault="005F08B9" w:rsidP="005F08B9">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b/ oświadczenie o niepodleganiu wykluczeniu</w:t>
      </w:r>
      <w:r w:rsidR="005E6ED5" w:rsidRPr="00283058">
        <w:rPr>
          <w:rFonts w:ascii="Times New Roman" w:hAnsi="Times New Roman" w:cs="Times New Roman"/>
          <w:bCs/>
          <w:sz w:val="24"/>
          <w:szCs w:val="24"/>
        </w:rPr>
        <w:t>,</w:t>
      </w:r>
    </w:p>
    <w:p w14:paraId="69131202" w14:textId="5439F6F3" w:rsidR="005F08B9" w:rsidRPr="00283058" w:rsidRDefault="005F08B9" w:rsidP="009D61BD">
      <w:pPr>
        <w:pStyle w:val="Akapitzlist"/>
        <w:spacing w:after="0" w:line="240" w:lineRule="auto"/>
        <w:ind w:left="2127"/>
        <w:rPr>
          <w:rFonts w:ascii="Times New Roman" w:hAnsi="Times New Roman" w:cs="Times New Roman"/>
          <w:bCs/>
          <w:sz w:val="24"/>
          <w:szCs w:val="24"/>
        </w:rPr>
      </w:pPr>
      <w:r w:rsidRPr="00283058">
        <w:rPr>
          <w:rFonts w:ascii="Times New Roman" w:hAnsi="Times New Roman" w:cs="Times New Roman"/>
          <w:bCs/>
          <w:sz w:val="24"/>
          <w:szCs w:val="24"/>
        </w:rPr>
        <w:t>c/ oświadczenie o spełnieniu warunków udziału w postępowaniu w zakresie, w jakim go dotyczą</w:t>
      </w:r>
      <w:r w:rsidR="005E6ED5" w:rsidRPr="00283058">
        <w:rPr>
          <w:rFonts w:ascii="Times New Roman" w:hAnsi="Times New Roman" w:cs="Times New Roman"/>
          <w:bCs/>
          <w:sz w:val="24"/>
          <w:szCs w:val="24"/>
        </w:rPr>
        <w:t>,</w:t>
      </w:r>
      <w:r w:rsidR="008B741E" w:rsidRPr="00283058">
        <w:rPr>
          <w:rFonts w:ascii="Times New Roman" w:eastAsia="Calibri" w:hAnsi="Times New Roman" w:cs="Times New Roman"/>
          <w:sz w:val="24"/>
          <w:szCs w:val="24"/>
        </w:rPr>
        <w:t xml:space="preserve"> </w:t>
      </w:r>
    </w:p>
    <w:p w14:paraId="794D9976" w14:textId="45732819" w:rsidR="003545E5" w:rsidRPr="00283058" w:rsidRDefault="005F08B9" w:rsidP="000B5B9D">
      <w:pPr>
        <w:pStyle w:val="Akapitzlist"/>
        <w:numPr>
          <w:ilvl w:val="2"/>
          <w:numId w:val="10"/>
        </w:numPr>
        <w:spacing w:after="0" w:line="240" w:lineRule="auto"/>
        <w:ind w:left="2127"/>
        <w:rPr>
          <w:rFonts w:ascii="Times New Roman" w:eastAsia="Calibri" w:hAnsi="Times New Roman" w:cs="Times New Roman"/>
          <w:sz w:val="24"/>
          <w:szCs w:val="24"/>
        </w:rPr>
      </w:pPr>
      <w:r w:rsidRPr="00283058">
        <w:rPr>
          <w:rFonts w:ascii="Times New Roman" w:hAnsi="Times New Roman" w:cs="Times New Roman"/>
          <w:sz w:val="24"/>
          <w:szCs w:val="24"/>
        </w:rPr>
        <w:t>pełnomocnictwo lub inny dokument potwierdzający umocowanie do reprezentowania wykonawcy</w:t>
      </w:r>
      <w:r w:rsidR="005E6ED5" w:rsidRPr="00283058">
        <w:rPr>
          <w:rFonts w:ascii="Times New Roman" w:hAnsi="Times New Roman" w:cs="Times New Roman"/>
          <w:sz w:val="24"/>
          <w:szCs w:val="24"/>
        </w:rPr>
        <w:t>.</w:t>
      </w:r>
    </w:p>
    <w:p w14:paraId="53A0F45A"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77777777" w:rsidR="00AD6206" w:rsidRPr="00283058" w:rsidRDefault="00AD6206" w:rsidP="000B5B9D">
      <w:pPr>
        <w:widowControl w:val="0"/>
        <w:numPr>
          <w:ilvl w:val="0"/>
          <w:numId w:val="10"/>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Wszystkie koszty związane z przygotowaniem i złożeniem oferty ponosi wykonawca.</w:t>
      </w:r>
    </w:p>
    <w:p w14:paraId="44585A04" w14:textId="77777777" w:rsidR="009D61BD" w:rsidRPr="00283058" w:rsidRDefault="009D61BD" w:rsidP="009D61BD">
      <w:pPr>
        <w:rPr>
          <w:rFonts w:ascii="Times New Roman" w:hAnsi="Times New Roman" w:cs="Times New Roman"/>
          <w:b/>
          <w:bCs/>
          <w:sz w:val="24"/>
          <w:szCs w:val="24"/>
        </w:rPr>
      </w:pPr>
    </w:p>
    <w:p w14:paraId="70F40AC8" w14:textId="280E36C8" w:rsidR="009D61BD" w:rsidRPr="00283058" w:rsidRDefault="009D61BD" w:rsidP="009D61BD">
      <w:pPr>
        <w:rPr>
          <w:rFonts w:ascii="Times New Roman" w:hAnsi="Times New Roman" w:cs="Times New Roman"/>
          <w:b/>
          <w:bCs/>
          <w:sz w:val="24"/>
          <w:szCs w:val="24"/>
        </w:rPr>
      </w:pPr>
      <w:r w:rsidRPr="00283058">
        <w:rPr>
          <w:rFonts w:ascii="Times New Roman" w:hAnsi="Times New Roman" w:cs="Times New Roman"/>
          <w:b/>
          <w:bCs/>
          <w:sz w:val="24"/>
          <w:szCs w:val="24"/>
        </w:rPr>
        <w:t>Rozdział XIII - Termin składania i otwarcia ofert.</w:t>
      </w:r>
    </w:p>
    <w:p w14:paraId="5D4EA14D" w14:textId="561ECA30"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bCs/>
          <w:sz w:val="24"/>
          <w:szCs w:val="24"/>
        </w:rPr>
        <w:t xml:space="preserve">Oferty należy składać w terminie </w:t>
      </w:r>
      <w:r w:rsidRPr="00DB2A36">
        <w:rPr>
          <w:rFonts w:ascii="Times New Roman" w:hAnsi="Times New Roman" w:cs="Times New Roman"/>
          <w:b/>
          <w:bCs/>
          <w:sz w:val="24"/>
          <w:szCs w:val="24"/>
        </w:rPr>
        <w:t xml:space="preserve">do dnia </w:t>
      </w:r>
      <w:r w:rsidR="008947CB">
        <w:rPr>
          <w:rFonts w:ascii="Times New Roman" w:hAnsi="Times New Roman" w:cs="Times New Roman"/>
          <w:b/>
          <w:bCs/>
          <w:sz w:val="24"/>
          <w:szCs w:val="24"/>
        </w:rPr>
        <w:t>11.04.</w:t>
      </w:r>
      <w:r w:rsidR="00A27AF8" w:rsidRPr="00DB2A36">
        <w:rPr>
          <w:rFonts w:ascii="Times New Roman" w:hAnsi="Times New Roman" w:cs="Times New Roman"/>
          <w:b/>
          <w:bCs/>
          <w:sz w:val="24"/>
          <w:szCs w:val="24"/>
        </w:rPr>
        <w:t>202</w:t>
      </w:r>
      <w:r w:rsidR="002D18E3">
        <w:rPr>
          <w:rFonts w:ascii="Times New Roman" w:hAnsi="Times New Roman" w:cs="Times New Roman"/>
          <w:b/>
          <w:bCs/>
          <w:sz w:val="24"/>
          <w:szCs w:val="24"/>
        </w:rPr>
        <w:t>4</w:t>
      </w:r>
      <w:r w:rsidRPr="00283058">
        <w:rPr>
          <w:rFonts w:ascii="Times New Roman" w:hAnsi="Times New Roman" w:cs="Times New Roman"/>
          <w:b/>
          <w:bCs/>
          <w:sz w:val="24"/>
          <w:szCs w:val="24"/>
        </w:rPr>
        <w:t xml:space="preserve"> r., do godziny </w:t>
      </w:r>
      <w:r w:rsidR="008947CB">
        <w:rPr>
          <w:rFonts w:ascii="Times New Roman" w:hAnsi="Times New Roman" w:cs="Times New Roman"/>
          <w:b/>
          <w:bCs/>
          <w:sz w:val="24"/>
          <w:szCs w:val="24"/>
        </w:rPr>
        <w:t>9</w:t>
      </w:r>
      <w:r w:rsidRPr="00283058">
        <w:rPr>
          <w:rFonts w:ascii="Times New Roman" w:hAnsi="Times New Roman" w:cs="Times New Roman"/>
          <w:b/>
          <w:bCs/>
          <w:sz w:val="24"/>
          <w:szCs w:val="24"/>
        </w:rPr>
        <w:t xml:space="preserve">:00, </w:t>
      </w:r>
      <w:r w:rsidRPr="00283058">
        <w:rPr>
          <w:rFonts w:ascii="Times New Roman" w:hAnsi="Times New Roman" w:cs="Times New Roman"/>
          <w:bCs/>
          <w:sz w:val="24"/>
          <w:szCs w:val="24"/>
        </w:rPr>
        <w:t>na zasadach, opisanych w rozdziale IX SWZ.</w:t>
      </w:r>
    </w:p>
    <w:p w14:paraId="2C8EF08C"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 xml:space="preserve">Wykonawca przed upływem terminu do składania ofert może wycofać ofertę zgodnie z regulaminem na </w:t>
      </w:r>
      <w:hyperlink r:id="rId36"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r w:rsidRPr="00283058">
        <w:rPr>
          <w:rFonts w:ascii="Times New Roman" w:hAnsi="Times New Roman" w:cs="Times New Roman"/>
          <w:color w:val="000000"/>
          <w:sz w:val="24"/>
          <w:szCs w:val="24"/>
        </w:rPr>
        <w:t xml:space="preserve">Sposób wycofania oferty zamieszczono w instrukcji dostępnej adresem: </w:t>
      </w:r>
      <w:hyperlink r:id="rId37" w:history="1">
        <w:r w:rsidRPr="00283058">
          <w:rPr>
            <w:rStyle w:val="Hipercze"/>
            <w:rFonts w:ascii="Times New Roman" w:hAnsi="Times New Roman" w:cs="Times New Roman"/>
            <w:sz w:val="24"/>
            <w:szCs w:val="24"/>
          </w:rPr>
          <w:t>https://platformazakupowa.pl/strona/45-instrukcje</w:t>
        </w:r>
      </w:hyperlink>
      <w:r w:rsidRPr="00283058">
        <w:rPr>
          <w:rFonts w:ascii="Times New Roman" w:hAnsi="Times New Roman" w:cs="Times New Roman"/>
          <w:color w:val="000000"/>
          <w:sz w:val="24"/>
          <w:szCs w:val="24"/>
        </w:rPr>
        <w:t xml:space="preserve">. Oferta nie może zostać wycofana po upływie terminu składania ofert. </w:t>
      </w:r>
    </w:p>
    <w:p w14:paraId="02AF0214"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Zamawiający odrzuci ofertę złożoną po terminie składania ofert.</w:t>
      </w:r>
    </w:p>
    <w:p w14:paraId="0EEF7D3B" w14:textId="4EECC1E2"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rPr>
      </w:pPr>
      <w:r w:rsidRPr="00283058">
        <w:rPr>
          <w:rFonts w:ascii="Times New Roman" w:hAnsi="Times New Roman" w:cs="Times New Roman"/>
          <w:sz w:val="24"/>
          <w:szCs w:val="24"/>
        </w:rPr>
        <w:t xml:space="preserve">Otwarcie ofert nastąpi </w:t>
      </w:r>
      <w:r w:rsidRPr="00283058">
        <w:rPr>
          <w:rFonts w:ascii="Times New Roman" w:hAnsi="Times New Roman" w:cs="Times New Roman"/>
          <w:b/>
          <w:sz w:val="24"/>
          <w:szCs w:val="24"/>
        </w:rPr>
        <w:t xml:space="preserve">w </w:t>
      </w:r>
      <w:r w:rsidRPr="00DB2A36">
        <w:rPr>
          <w:rFonts w:ascii="Times New Roman" w:hAnsi="Times New Roman" w:cs="Times New Roman"/>
          <w:b/>
          <w:bCs/>
          <w:sz w:val="24"/>
          <w:szCs w:val="24"/>
        </w:rPr>
        <w:t xml:space="preserve">dnia </w:t>
      </w:r>
      <w:r w:rsidR="008947CB">
        <w:rPr>
          <w:rFonts w:ascii="Times New Roman" w:hAnsi="Times New Roman" w:cs="Times New Roman"/>
          <w:b/>
          <w:bCs/>
          <w:sz w:val="24"/>
          <w:szCs w:val="24"/>
        </w:rPr>
        <w:t>11.04.</w:t>
      </w:r>
      <w:r w:rsidR="00A27AF8" w:rsidRPr="00DB2A36">
        <w:rPr>
          <w:rFonts w:ascii="Times New Roman" w:hAnsi="Times New Roman" w:cs="Times New Roman"/>
          <w:b/>
          <w:bCs/>
          <w:sz w:val="24"/>
          <w:szCs w:val="24"/>
        </w:rPr>
        <w:t>202</w:t>
      </w:r>
      <w:r w:rsidR="002D18E3">
        <w:rPr>
          <w:rFonts w:ascii="Times New Roman" w:hAnsi="Times New Roman" w:cs="Times New Roman"/>
          <w:b/>
          <w:bCs/>
          <w:sz w:val="24"/>
          <w:szCs w:val="24"/>
        </w:rPr>
        <w:t>4</w:t>
      </w:r>
      <w:r w:rsidRPr="00DB2A36">
        <w:rPr>
          <w:rFonts w:ascii="Times New Roman" w:hAnsi="Times New Roman" w:cs="Times New Roman"/>
          <w:b/>
          <w:bCs/>
          <w:sz w:val="24"/>
          <w:szCs w:val="24"/>
        </w:rPr>
        <w:t xml:space="preserve"> r.</w:t>
      </w:r>
      <w:r w:rsidRPr="00DB2A36">
        <w:rPr>
          <w:rFonts w:ascii="Times New Roman" w:hAnsi="Times New Roman" w:cs="Times New Roman"/>
          <w:b/>
          <w:sz w:val="24"/>
          <w:szCs w:val="24"/>
        </w:rPr>
        <w:t>,</w:t>
      </w:r>
      <w:r w:rsidRPr="00283058">
        <w:rPr>
          <w:rFonts w:ascii="Times New Roman" w:hAnsi="Times New Roman" w:cs="Times New Roman"/>
          <w:b/>
          <w:sz w:val="24"/>
          <w:szCs w:val="24"/>
        </w:rPr>
        <w:t xml:space="preserve"> o godzinie </w:t>
      </w:r>
      <w:r w:rsidR="008947CB">
        <w:rPr>
          <w:rFonts w:ascii="Times New Roman" w:hAnsi="Times New Roman" w:cs="Times New Roman"/>
          <w:b/>
          <w:sz w:val="24"/>
          <w:szCs w:val="24"/>
        </w:rPr>
        <w:t>9</w:t>
      </w:r>
      <w:r w:rsidRPr="00283058">
        <w:rPr>
          <w:rFonts w:ascii="Times New Roman" w:hAnsi="Times New Roman" w:cs="Times New Roman"/>
          <w:b/>
          <w:sz w:val="24"/>
          <w:szCs w:val="24"/>
        </w:rPr>
        <w:t>:</w:t>
      </w:r>
      <w:r w:rsidR="008947CB">
        <w:rPr>
          <w:rFonts w:ascii="Times New Roman" w:hAnsi="Times New Roman" w:cs="Times New Roman"/>
          <w:b/>
          <w:sz w:val="24"/>
          <w:szCs w:val="24"/>
        </w:rPr>
        <w:t>15</w:t>
      </w:r>
      <w:r w:rsidRPr="00283058">
        <w:rPr>
          <w:rFonts w:ascii="Times New Roman" w:hAnsi="Times New Roman" w:cs="Times New Roman"/>
          <w:b/>
          <w:sz w:val="24"/>
          <w:szCs w:val="24"/>
        </w:rPr>
        <w:t xml:space="preserve"> </w:t>
      </w:r>
      <w:r w:rsidRPr="00283058">
        <w:rPr>
          <w:rFonts w:ascii="Times New Roman" w:hAnsi="Times New Roman" w:cs="Times New Roman"/>
          <w:sz w:val="24"/>
          <w:szCs w:val="24"/>
        </w:rPr>
        <w:t xml:space="preserve">za pośrednictwem </w:t>
      </w:r>
      <w:hyperlink r:id="rId38"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w:t>
      </w:r>
    </w:p>
    <w:p w14:paraId="14A3EA40" w14:textId="35E62BEB"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W przypadku zmiany terminu składania ofert zamawiający zamieści informację o</w:t>
      </w:r>
      <w:r w:rsidR="002663EA" w:rsidRPr="00283058">
        <w:rPr>
          <w:rFonts w:ascii="Times New Roman" w:hAnsi="Times New Roman" w:cs="Times New Roman"/>
          <w:sz w:val="24"/>
          <w:szCs w:val="24"/>
        </w:rPr>
        <w:t xml:space="preserve"> </w:t>
      </w:r>
      <w:r w:rsidRPr="00283058">
        <w:rPr>
          <w:rFonts w:ascii="Times New Roman" w:hAnsi="Times New Roman" w:cs="Times New Roman"/>
          <w:sz w:val="24"/>
          <w:szCs w:val="24"/>
        </w:rPr>
        <w:t>jego</w:t>
      </w:r>
      <w:r w:rsidR="002663EA" w:rsidRPr="00283058">
        <w:rPr>
          <w:rFonts w:ascii="Times New Roman" w:hAnsi="Times New Roman" w:cs="Times New Roman"/>
          <w:sz w:val="24"/>
          <w:szCs w:val="24"/>
        </w:rPr>
        <w:t xml:space="preserve"> </w:t>
      </w:r>
      <w:r w:rsidRPr="00283058">
        <w:rPr>
          <w:rFonts w:ascii="Times New Roman" w:hAnsi="Times New Roman" w:cs="Times New Roman"/>
          <w:sz w:val="24"/>
          <w:szCs w:val="24"/>
        </w:rPr>
        <w:t xml:space="preserve">przedłużeniu na </w:t>
      </w:r>
      <w:hyperlink r:id="rId39"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 </w:t>
      </w:r>
      <w:hyperlink r:id="rId40"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w zakładce właściwej dla prowadzonego postępowania, w sekcji „Komunikaty”.</w:t>
      </w:r>
    </w:p>
    <w:p w14:paraId="6F5E4B00"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W przypadku awarii systemu teleinformatycznego, skutkującej brakiem możliwości otwarcia ofert w terminie określonym przez zamawiającego, otwarcie ofert nastąpi niezwłocznie po usunięciu awarii.</w:t>
      </w:r>
    </w:p>
    <w:p w14:paraId="0F703038"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 xml:space="preserve">Zamawiający najpóźniej przed otwarciem ofert udostępni na </w:t>
      </w:r>
      <w:hyperlink r:id="rId41" w:history="1">
        <w:r w:rsidRPr="00283058">
          <w:rPr>
            <w:rStyle w:val="Hipercze"/>
            <w:rFonts w:ascii="Times New Roman" w:hAnsi="Times New Roman" w:cs="Times New Roman"/>
            <w:sz w:val="24"/>
            <w:szCs w:val="24"/>
          </w:rPr>
          <w:t>https://platformazakupowa.pl</w:t>
        </w:r>
      </w:hyperlink>
      <w:r w:rsidRPr="00283058">
        <w:rPr>
          <w:rFonts w:ascii="Times New Roman" w:hAnsi="Times New Roman" w:cs="Times New Roman"/>
          <w:sz w:val="24"/>
          <w:szCs w:val="24"/>
        </w:rPr>
        <w:t xml:space="preserve"> – adres profilu nabywcy – </w:t>
      </w:r>
      <w:hyperlink r:id="rId42" w:history="1">
        <w:r w:rsidRPr="00283058">
          <w:rPr>
            <w:rStyle w:val="Hipercze"/>
            <w:rFonts w:ascii="Times New Roman" w:hAnsi="Times New Roman" w:cs="Times New Roman"/>
            <w:sz w:val="24"/>
            <w:szCs w:val="24"/>
          </w:rPr>
          <w:t>https://platformazakupowa.pl/pn/uj_edu</w:t>
        </w:r>
      </w:hyperlink>
      <w:r w:rsidRPr="00283058">
        <w:rPr>
          <w:rFonts w:ascii="Times New Roman" w:hAnsi="Times New Roman" w:cs="Times New Roman"/>
          <w:bCs/>
          <w:sz w:val="24"/>
          <w:szCs w:val="24"/>
        </w:rPr>
        <w:t xml:space="preserve">, w zakładce właściwej dla prowadzonego </w:t>
      </w:r>
      <w:r w:rsidRPr="00283058">
        <w:rPr>
          <w:rFonts w:ascii="Times New Roman" w:hAnsi="Times New Roman" w:cs="Times New Roman"/>
          <w:bCs/>
          <w:sz w:val="24"/>
          <w:szCs w:val="24"/>
        </w:rPr>
        <w:lastRenderedPageBreak/>
        <w:t xml:space="preserve">postępowania, w sekcji „Komunikaty”, </w:t>
      </w:r>
      <w:r w:rsidRPr="00283058">
        <w:rPr>
          <w:rFonts w:ascii="Times New Roman" w:hAnsi="Times New Roman" w:cs="Times New Roman"/>
          <w:sz w:val="24"/>
          <w:szCs w:val="24"/>
        </w:rPr>
        <w:t>informację o kwocie, jaką zamierza przeznaczyć na sfinansowanie zamówienia.</w:t>
      </w:r>
    </w:p>
    <w:p w14:paraId="5DF69980" w14:textId="77777777" w:rsidR="009D61BD" w:rsidRPr="00283058" w:rsidRDefault="009D61BD" w:rsidP="009D61BD">
      <w:pPr>
        <w:pStyle w:val="Nagwek"/>
        <w:numPr>
          <w:ilvl w:val="0"/>
          <w:numId w:val="11"/>
        </w:numPr>
        <w:ind w:left="709" w:hanging="283"/>
        <w:rPr>
          <w:rFonts w:ascii="Times New Roman" w:hAnsi="Times New Roman" w:cs="Times New Roman"/>
          <w:sz w:val="24"/>
          <w:szCs w:val="24"/>
        </w:rPr>
      </w:pPr>
      <w:r w:rsidRPr="00283058">
        <w:rPr>
          <w:rFonts w:ascii="Times New Roman" w:hAnsi="Times New Roman" w:cs="Times New Roman"/>
          <w:sz w:val="24"/>
          <w:szCs w:val="24"/>
        </w:rPr>
        <w:t>Zamawiający niezwłocznie po otwarciu ofert, udostępni na stronie internetowej prowadzonego postępowania informacje o:</w:t>
      </w:r>
    </w:p>
    <w:p w14:paraId="586BB670" w14:textId="77777777" w:rsidR="009D61BD" w:rsidRPr="00283058" w:rsidRDefault="009D61BD" w:rsidP="009D61BD">
      <w:pPr>
        <w:pStyle w:val="Nagwek"/>
        <w:numPr>
          <w:ilvl w:val="1"/>
          <w:numId w:val="11"/>
        </w:numPr>
        <w:tabs>
          <w:tab w:val="clear" w:pos="4536"/>
          <w:tab w:val="clear" w:pos="9072"/>
        </w:tabs>
        <w:ind w:left="709" w:firstLine="0"/>
        <w:rPr>
          <w:rFonts w:ascii="Times New Roman" w:hAnsi="Times New Roman" w:cs="Times New Roman"/>
          <w:sz w:val="24"/>
          <w:szCs w:val="24"/>
        </w:rPr>
      </w:pPr>
      <w:r w:rsidRPr="00283058">
        <w:rPr>
          <w:rFonts w:ascii="Times New Roman" w:hAnsi="Times New Roman" w:cs="Times New Roman"/>
          <w:sz w:val="24"/>
          <w:szCs w:val="24"/>
        </w:rPr>
        <w:t>nazwach albo imionach i nazwiskach oraz siedzibach lub miejscach prowadzonej działalności gospodarczej albo miejscach zamieszkania wykonawców, których oferty zostały</w:t>
      </w:r>
      <w:r w:rsidRPr="00283058">
        <w:rPr>
          <w:rFonts w:ascii="Times New Roman" w:hAnsi="Times New Roman" w:cs="Times New Roman"/>
          <w:spacing w:val="-3"/>
          <w:sz w:val="24"/>
          <w:szCs w:val="24"/>
        </w:rPr>
        <w:t xml:space="preserve"> </w:t>
      </w:r>
      <w:r w:rsidRPr="00283058">
        <w:rPr>
          <w:rFonts w:ascii="Times New Roman" w:hAnsi="Times New Roman" w:cs="Times New Roman"/>
          <w:sz w:val="24"/>
          <w:szCs w:val="24"/>
        </w:rPr>
        <w:t>otwarte;</w:t>
      </w:r>
    </w:p>
    <w:p w14:paraId="3742D8F4" w14:textId="77777777" w:rsidR="009D61BD" w:rsidRPr="00283058" w:rsidRDefault="009D61BD" w:rsidP="009D61BD">
      <w:pPr>
        <w:pStyle w:val="Nagwek"/>
        <w:numPr>
          <w:ilvl w:val="1"/>
          <w:numId w:val="11"/>
        </w:numPr>
        <w:tabs>
          <w:tab w:val="clear" w:pos="4536"/>
          <w:tab w:val="clear" w:pos="9072"/>
        </w:tabs>
        <w:ind w:left="709" w:firstLine="0"/>
        <w:rPr>
          <w:rFonts w:ascii="Times New Roman" w:hAnsi="Times New Roman" w:cs="Times New Roman"/>
          <w:sz w:val="24"/>
          <w:szCs w:val="24"/>
        </w:rPr>
      </w:pPr>
      <w:r w:rsidRPr="00283058">
        <w:rPr>
          <w:rFonts w:ascii="Times New Roman" w:hAnsi="Times New Roman" w:cs="Times New Roman"/>
          <w:sz w:val="24"/>
          <w:szCs w:val="24"/>
        </w:rPr>
        <w:t>cenach lub kosztach zawartych w</w:t>
      </w:r>
      <w:r w:rsidRPr="00283058">
        <w:rPr>
          <w:rFonts w:ascii="Times New Roman" w:hAnsi="Times New Roman" w:cs="Times New Roman"/>
          <w:spacing w:val="-4"/>
          <w:sz w:val="24"/>
          <w:szCs w:val="24"/>
        </w:rPr>
        <w:t xml:space="preserve"> </w:t>
      </w:r>
      <w:r w:rsidRPr="00283058">
        <w:rPr>
          <w:rFonts w:ascii="Times New Roman" w:hAnsi="Times New Roman" w:cs="Times New Roman"/>
          <w:sz w:val="24"/>
          <w:szCs w:val="24"/>
        </w:rPr>
        <w:t>ofertach.</w:t>
      </w:r>
    </w:p>
    <w:p w14:paraId="1A89E28F" w14:textId="77777777" w:rsidR="009D61BD" w:rsidRPr="00283058" w:rsidRDefault="009D61BD" w:rsidP="009D61BD">
      <w:pPr>
        <w:pStyle w:val="Akapitzlist"/>
        <w:numPr>
          <w:ilvl w:val="0"/>
          <w:numId w:val="11"/>
        </w:numPr>
        <w:spacing w:after="0" w:line="240" w:lineRule="auto"/>
        <w:ind w:left="709" w:hanging="283"/>
        <w:rPr>
          <w:rFonts w:ascii="Times New Roman" w:hAnsi="Times New Roman" w:cs="Times New Roman"/>
          <w:bCs/>
          <w:sz w:val="24"/>
          <w:szCs w:val="24"/>
          <w:u w:val="single"/>
        </w:rPr>
      </w:pPr>
      <w:r w:rsidRPr="00283058">
        <w:rPr>
          <w:rFonts w:ascii="Times New Roman" w:hAnsi="Times New Roman" w:cs="Times New Roman"/>
          <w:sz w:val="24"/>
          <w:szCs w:val="24"/>
          <w:u w:val="single"/>
        </w:rPr>
        <w:t>Zamawiający nie przewiduje przeprowadzania jawnej sesji otwarcia ofert z udziałem wykonawców, jak też transmitowania sesji otwarcia za pośrednictwem elektronicznych narzędzi do przekazu wideo on-line.</w:t>
      </w:r>
    </w:p>
    <w:p w14:paraId="441BEA4D" w14:textId="77777777" w:rsidR="0010486C" w:rsidRPr="00283058" w:rsidRDefault="0010486C" w:rsidP="0010486C">
      <w:pPr>
        <w:widowControl w:val="0"/>
        <w:suppressAutoHyphens/>
        <w:spacing w:after="0" w:line="240" w:lineRule="auto"/>
        <w:ind w:left="720"/>
        <w:contextualSpacing/>
        <w:rPr>
          <w:rFonts w:ascii="Times New Roman" w:eastAsia="Times New Roman" w:hAnsi="Times New Roman" w:cs="Times New Roman"/>
          <w:bCs/>
          <w:sz w:val="24"/>
          <w:szCs w:val="24"/>
          <w:u w:val="single"/>
          <w:lang w:eastAsia="pl-PL"/>
        </w:rPr>
      </w:pPr>
    </w:p>
    <w:p w14:paraId="09394A3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XIV – Opis sposobu obliczania ceny</w:t>
      </w:r>
    </w:p>
    <w:p w14:paraId="4452E579" w14:textId="6A60B30A" w:rsidR="00EB66B6" w:rsidRPr="00283058" w:rsidRDefault="00DD3455" w:rsidP="000B5B9D">
      <w:pPr>
        <w:widowControl w:val="0"/>
        <w:numPr>
          <w:ilvl w:val="0"/>
          <w:numId w:val="12"/>
        </w:numPr>
        <w:suppressAutoHyphens/>
        <w:spacing w:after="0" w:line="240" w:lineRule="auto"/>
        <w:ind w:left="709"/>
        <w:contextualSpacing/>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Cenę oferty należy podać w </w:t>
      </w:r>
      <w:r w:rsidR="005F08B9" w:rsidRPr="00283058">
        <w:rPr>
          <w:rFonts w:ascii="Times New Roman" w:hAnsi="Times New Roman" w:cs="Times New Roman"/>
          <w:color w:val="000000"/>
          <w:sz w:val="24"/>
          <w:szCs w:val="24"/>
        </w:rPr>
        <w:t>PLN</w:t>
      </w:r>
      <w:r w:rsidR="00B50FF3" w:rsidRPr="00283058">
        <w:rPr>
          <w:rFonts w:ascii="Times New Roman" w:hAnsi="Times New Roman" w:cs="Times New Roman"/>
          <w:color w:val="000000"/>
          <w:sz w:val="24"/>
          <w:szCs w:val="24"/>
        </w:rPr>
        <w:t xml:space="preserve"> </w:t>
      </w:r>
      <w:r w:rsidRPr="00283058">
        <w:rPr>
          <w:rFonts w:ascii="Times New Roman" w:hAnsi="Times New Roman" w:cs="Times New Roman"/>
          <w:color w:val="000000"/>
          <w:sz w:val="24"/>
          <w:szCs w:val="24"/>
        </w:rPr>
        <w:t>i wyliczyć w oparciu o indywidualną kalkulację</w:t>
      </w:r>
      <w:r w:rsidR="00571441" w:rsidRPr="00283058">
        <w:rPr>
          <w:rFonts w:ascii="Times New Roman" w:hAnsi="Times New Roman" w:cs="Times New Roman"/>
          <w:color w:val="000000"/>
          <w:sz w:val="24"/>
          <w:szCs w:val="24"/>
        </w:rPr>
        <w:t>, przy uwzględnieniu wymagań i zapisów ujętych w niniejszej SWZ i jej załącznikach oraz przy uwzględnieniu rabatów, opustów, itp., których wykonawca zamierza udzielić</w:t>
      </w:r>
      <w:r w:rsidR="00EB66B6" w:rsidRPr="00283058">
        <w:rPr>
          <w:rFonts w:ascii="Times New Roman" w:hAnsi="Times New Roman" w:cs="Times New Roman"/>
          <w:color w:val="000000"/>
          <w:sz w:val="24"/>
          <w:szCs w:val="24"/>
        </w:rPr>
        <w:t>.</w:t>
      </w:r>
    </w:p>
    <w:p w14:paraId="168C4A9F" w14:textId="71B73235" w:rsidR="00EB66B6" w:rsidRPr="00283058" w:rsidRDefault="00EB66B6" w:rsidP="009D61B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color w:val="000000"/>
          <w:sz w:val="24"/>
          <w:szCs w:val="24"/>
        </w:rPr>
        <w:t>Nie przewiduje się żadnych przedpłat ani zaliczek na poczet realizacji przedmiotu umowy.</w:t>
      </w:r>
    </w:p>
    <w:p w14:paraId="1F17674B" w14:textId="1A6B11A2" w:rsidR="00EB66B6" w:rsidRPr="00283058" w:rsidRDefault="00EB66B6" w:rsidP="000B5B9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u w:val="single"/>
        </w:rPr>
        <w:t xml:space="preserve">Ceny muszą być podane i wyliczone w zaokrągleniu do dwóch miejsc po przecinku (zasada zaokrąglenia – poniżej 5 należy końcówkę pominąć, powyżej i równe 5 należy zaokrąglić w górę). </w:t>
      </w:r>
    </w:p>
    <w:p w14:paraId="5FE25E31" w14:textId="31A17AD9" w:rsidR="00EB66B6" w:rsidRPr="00283058" w:rsidRDefault="00EB66B6" w:rsidP="000B5B9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F31CF2C" w14:textId="3038B270" w:rsidR="00391AA8" w:rsidRPr="00283058" w:rsidRDefault="00EB66B6" w:rsidP="00CF0BFD">
      <w:pPr>
        <w:pStyle w:val="Akapitzlist"/>
        <w:numPr>
          <w:ilvl w:val="0"/>
          <w:numId w:val="12"/>
        </w:numPr>
        <w:spacing w:after="0" w:line="240" w:lineRule="auto"/>
        <w:rPr>
          <w:rFonts w:ascii="Times New Roman" w:hAnsi="Times New Roman" w:cs="Times New Roman"/>
          <w:bCs/>
          <w:iCs/>
          <w:color w:val="000000"/>
          <w:sz w:val="24"/>
          <w:szCs w:val="24"/>
        </w:rPr>
      </w:pPr>
      <w:r w:rsidRPr="00283058">
        <w:rPr>
          <w:rFonts w:ascii="Times New Roman" w:hAnsi="Times New Roman" w:cs="Times New Roman"/>
          <w:bCs/>
          <w:iCs/>
          <w:sz w:val="24"/>
          <w:szCs w:val="24"/>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20EE67A" w14:textId="77777777" w:rsidR="00BE1B66" w:rsidRPr="00283058" w:rsidRDefault="00BE1B66" w:rsidP="008E0B42">
      <w:pPr>
        <w:widowControl w:val="0"/>
        <w:suppressAutoHyphens/>
        <w:spacing w:after="0" w:line="240" w:lineRule="auto"/>
        <w:ind w:left="720"/>
        <w:contextualSpacing/>
        <w:rPr>
          <w:rFonts w:ascii="Times New Roman" w:eastAsia="Times New Roman" w:hAnsi="Times New Roman" w:cs="Times New Roman"/>
          <w:b/>
          <w:bCs/>
          <w:sz w:val="24"/>
          <w:szCs w:val="24"/>
          <w:lang w:eastAsia="pl-PL"/>
        </w:rPr>
      </w:pPr>
    </w:p>
    <w:p w14:paraId="6B2AE40B"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 – Opis kryteriów, którymi zamawiający będzie się kierował przy wyborze oferty wraz z podaniem ich znaczenia i sposobu oceny ofert</w:t>
      </w:r>
    </w:p>
    <w:p w14:paraId="6E377B7A"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Zamawiający wybiera najkorzystniejszą ofertę, spośród ważnych ofert złożonych w postępowaniu (tj. wykonawców niewykluczonych i ofert nieodrzuconych), na podstawie kryteriów oceny ofert określonych w SWZ.</w:t>
      </w:r>
    </w:p>
    <w:p w14:paraId="6188E371"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Kryteria oceny ofert i ich znaczenie:</w:t>
      </w:r>
    </w:p>
    <w:p w14:paraId="5B8A4416" w14:textId="4A8C4C11" w:rsidR="003747BC" w:rsidRPr="00283058" w:rsidRDefault="003747BC" w:rsidP="00F23D7E">
      <w:pPr>
        <w:widowControl w:val="0"/>
        <w:numPr>
          <w:ilvl w:val="1"/>
          <w:numId w:val="44"/>
        </w:numPr>
        <w:tabs>
          <w:tab w:val="num" w:pos="851"/>
          <w:tab w:val="left" w:pos="1134"/>
        </w:tabs>
        <w:suppressAutoHyphens/>
        <w:spacing w:after="0" w:line="240" w:lineRule="auto"/>
        <w:ind w:left="709" w:firstLine="0"/>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bCs/>
          <w:i/>
          <w:iCs/>
          <w:color w:val="000000"/>
          <w:sz w:val="24"/>
          <w:szCs w:val="24"/>
          <w:lang w:eastAsia="pl-PL"/>
        </w:rPr>
        <w:t>Cena brutto</w:t>
      </w:r>
      <w:r w:rsidRPr="00283058">
        <w:rPr>
          <w:rFonts w:ascii="Times New Roman" w:eastAsia="Times New Roman" w:hAnsi="Times New Roman" w:cs="Times New Roman"/>
          <w:color w:val="000000"/>
          <w:sz w:val="24"/>
          <w:szCs w:val="24"/>
          <w:lang w:eastAsia="pl-PL"/>
        </w:rPr>
        <w:t xml:space="preserve"> </w:t>
      </w:r>
      <w:r w:rsidRPr="00283058">
        <w:rPr>
          <w:rFonts w:ascii="Times New Roman" w:eastAsia="Times New Roman" w:hAnsi="Times New Roman" w:cs="Times New Roman"/>
          <w:b/>
          <w:i/>
          <w:color w:val="000000"/>
          <w:sz w:val="24"/>
          <w:szCs w:val="24"/>
          <w:lang w:eastAsia="pl-PL"/>
        </w:rPr>
        <w:t>za przedmiot zamówienia</w:t>
      </w:r>
      <w:r w:rsidR="009B328A" w:rsidRPr="00283058">
        <w:rPr>
          <w:rFonts w:ascii="Times New Roman" w:eastAsia="Times New Roman" w:hAnsi="Times New Roman" w:cs="Times New Roman"/>
          <w:b/>
          <w:i/>
          <w:color w:val="000000"/>
          <w:sz w:val="24"/>
          <w:szCs w:val="24"/>
          <w:lang w:eastAsia="pl-PL"/>
        </w:rPr>
        <w:t xml:space="preserve"> </w:t>
      </w:r>
      <w:r w:rsidRPr="00283058">
        <w:rPr>
          <w:rFonts w:ascii="Times New Roman" w:eastAsia="Times New Roman" w:hAnsi="Times New Roman" w:cs="Times New Roman"/>
          <w:b/>
          <w:color w:val="000000"/>
          <w:sz w:val="24"/>
          <w:szCs w:val="24"/>
          <w:lang w:eastAsia="pl-PL"/>
        </w:rPr>
        <w:t xml:space="preserve">– </w:t>
      </w:r>
      <w:r w:rsidR="00CF0BFD" w:rsidRPr="00283058">
        <w:rPr>
          <w:rFonts w:ascii="Times New Roman" w:eastAsia="Times New Roman" w:hAnsi="Times New Roman" w:cs="Times New Roman"/>
          <w:b/>
          <w:i/>
          <w:color w:val="000000"/>
          <w:sz w:val="24"/>
          <w:szCs w:val="24"/>
          <w:lang w:eastAsia="pl-PL"/>
        </w:rPr>
        <w:t>10</w:t>
      </w:r>
      <w:r w:rsidRPr="00283058">
        <w:rPr>
          <w:rFonts w:ascii="Times New Roman" w:eastAsia="Times New Roman" w:hAnsi="Times New Roman" w:cs="Times New Roman"/>
          <w:b/>
          <w:i/>
          <w:color w:val="000000"/>
          <w:sz w:val="24"/>
          <w:szCs w:val="24"/>
          <w:lang w:eastAsia="pl-PL"/>
        </w:rPr>
        <w:t>0%;</w:t>
      </w:r>
    </w:p>
    <w:p w14:paraId="050F34C5" w14:textId="77777777" w:rsidR="003747BC" w:rsidRPr="00283058" w:rsidRDefault="003747BC" w:rsidP="003747BC">
      <w:pPr>
        <w:widowControl w:val="0"/>
        <w:numPr>
          <w:ilvl w:val="0"/>
          <w:numId w:val="22"/>
        </w:numPr>
        <w:tabs>
          <w:tab w:val="num" w:pos="851"/>
        </w:tabs>
        <w:suppressAutoHyphens/>
        <w:spacing w:after="0" w:line="240" w:lineRule="auto"/>
        <w:ind w:left="709" w:hanging="357"/>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Punkty przyznawane za kryterium </w:t>
      </w:r>
      <w:r w:rsidRPr="00283058">
        <w:rPr>
          <w:rFonts w:ascii="Times New Roman" w:eastAsia="Times New Roman" w:hAnsi="Times New Roman" w:cs="Times New Roman"/>
          <w:i/>
          <w:sz w:val="24"/>
          <w:szCs w:val="24"/>
          <w:lang w:eastAsia="pl-PL"/>
        </w:rPr>
        <w:t>„</w:t>
      </w:r>
      <w:r w:rsidRPr="00283058">
        <w:rPr>
          <w:rFonts w:ascii="Times New Roman" w:eastAsia="Times New Roman" w:hAnsi="Times New Roman" w:cs="Times New Roman"/>
          <w:i/>
          <w:iCs/>
          <w:sz w:val="24"/>
          <w:szCs w:val="24"/>
          <w:lang w:eastAsia="pl-PL"/>
        </w:rPr>
        <w:t>cena brutto za przedmiot zamówienia</w:t>
      </w:r>
      <w:r w:rsidRPr="00283058">
        <w:rPr>
          <w:rFonts w:ascii="Times New Roman" w:eastAsia="Times New Roman" w:hAnsi="Times New Roman" w:cs="Times New Roman"/>
          <w:sz w:val="24"/>
          <w:szCs w:val="24"/>
          <w:lang w:eastAsia="pl-PL"/>
        </w:rPr>
        <w:t>”, będą liczone wg następującego wzoru:</w:t>
      </w:r>
    </w:p>
    <w:p w14:paraId="33682669" w14:textId="5E75D19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b/>
          <w:i/>
          <w:sz w:val="24"/>
          <w:szCs w:val="24"/>
          <w:lang w:eastAsia="pl-PL"/>
        </w:rPr>
      </w:pPr>
      <w:r w:rsidRPr="00283058">
        <w:rPr>
          <w:rFonts w:ascii="Times New Roman" w:eastAsia="Times New Roman" w:hAnsi="Times New Roman" w:cs="Times New Roman"/>
          <w:b/>
          <w:i/>
          <w:sz w:val="24"/>
          <w:szCs w:val="24"/>
          <w:lang w:eastAsia="pl-PL"/>
        </w:rPr>
        <w:t>C = (C</w:t>
      </w:r>
      <w:r w:rsidRPr="00283058">
        <w:rPr>
          <w:rFonts w:ascii="Times New Roman" w:eastAsia="Times New Roman" w:hAnsi="Times New Roman" w:cs="Times New Roman"/>
          <w:b/>
          <w:i/>
          <w:sz w:val="24"/>
          <w:szCs w:val="24"/>
          <w:vertAlign w:val="subscript"/>
          <w:lang w:eastAsia="pl-PL"/>
        </w:rPr>
        <w:t>naj</w:t>
      </w:r>
      <w:r w:rsidRPr="00283058">
        <w:rPr>
          <w:rFonts w:ascii="Times New Roman" w:eastAsia="Times New Roman" w:hAnsi="Times New Roman" w:cs="Times New Roman"/>
          <w:b/>
          <w:i/>
          <w:sz w:val="24"/>
          <w:szCs w:val="24"/>
          <w:lang w:eastAsia="pl-PL"/>
        </w:rPr>
        <w:t xml:space="preserve"> : C</w:t>
      </w:r>
      <w:r w:rsidRPr="00283058">
        <w:rPr>
          <w:rFonts w:ascii="Times New Roman" w:eastAsia="Times New Roman" w:hAnsi="Times New Roman" w:cs="Times New Roman"/>
          <w:b/>
          <w:i/>
          <w:sz w:val="24"/>
          <w:szCs w:val="24"/>
          <w:vertAlign w:val="subscript"/>
          <w:lang w:eastAsia="pl-PL"/>
        </w:rPr>
        <w:t>o</w:t>
      </w:r>
      <w:r w:rsidRPr="00283058">
        <w:rPr>
          <w:rFonts w:ascii="Times New Roman" w:eastAsia="Times New Roman" w:hAnsi="Times New Roman" w:cs="Times New Roman"/>
          <w:b/>
          <w:i/>
          <w:sz w:val="24"/>
          <w:szCs w:val="24"/>
          <w:lang w:eastAsia="pl-PL"/>
        </w:rPr>
        <w:t>) x 10</w:t>
      </w:r>
      <w:r w:rsidR="00AC6EE1">
        <w:rPr>
          <w:rFonts w:ascii="Times New Roman" w:eastAsia="Times New Roman" w:hAnsi="Times New Roman" w:cs="Times New Roman"/>
          <w:b/>
          <w:i/>
          <w:sz w:val="24"/>
          <w:szCs w:val="24"/>
          <w:lang w:eastAsia="pl-PL"/>
        </w:rPr>
        <w:t>0</w:t>
      </w:r>
      <w:r w:rsidRPr="00283058">
        <w:rPr>
          <w:rFonts w:ascii="Times New Roman" w:eastAsia="Times New Roman" w:hAnsi="Times New Roman" w:cs="Times New Roman"/>
          <w:b/>
          <w:i/>
          <w:sz w:val="24"/>
          <w:szCs w:val="24"/>
          <w:lang w:eastAsia="pl-PL"/>
        </w:rPr>
        <w:t xml:space="preserve"> </w:t>
      </w:r>
    </w:p>
    <w:p w14:paraId="3D965081"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gdzie:</w:t>
      </w:r>
    </w:p>
    <w:p w14:paraId="4A9B2DD8"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sz w:val="24"/>
          <w:szCs w:val="24"/>
          <w:lang w:eastAsia="pl-PL"/>
        </w:rPr>
        <w:t xml:space="preserve"> – liczba punktów przyznana danej ofercie,</w:t>
      </w:r>
    </w:p>
    <w:p w14:paraId="3E3A8E29"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b/>
          <w:sz w:val="24"/>
          <w:szCs w:val="24"/>
          <w:vertAlign w:val="subscript"/>
          <w:lang w:eastAsia="pl-PL"/>
        </w:rPr>
        <w:t>naj</w:t>
      </w:r>
      <w:r w:rsidRPr="00283058">
        <w:rPr>
          <w:rFonts w:ascii="Times New Roman" w:eastAsia="Times New Roman" w:hAnsi="Times New Roman" w:cs="Times New Roman"/>
          <w:sz w:val="24"/>
          <w:szCs w:val="24"/>
          <w:lang w:eastAsia="pl-PL"/>
        </w:rPr>
        <w:t xml:space="preserve"> – najniższa cena spośród ważnych ofert,</w:t>
      </w:r>
    </w:p>
    <w:p w14:paraId="676C9ACD" w14:textId="77777777"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C</w:t>
      </w:r>
      <w:r w:rsidRPr="00283058">
        <w:rPr>
          <w:rFonts w:ascii="Times New Roman" w:eastAsia="Times New Roman" w:hAnsi="Times New Roman" w:cs="Times New Roman"/>
          <w:b/>
          <w:sz w:val="24"/>
          <w:szCs w:val="24"/>
          <w:vertAlign w:val="subscript"/>
          <w:lang w:eastAsia="pl-PL"/>
        </w:rPr>
        <w:t>o</w:t>
      </w:r>
      <w:r w:rsidRPr="00283058">
        <w:rPr>
          <w:rFonts w:ascii="Times New Roman" w:eastAsia="Times New Roman" w:hAnsi="Times New Roman" w:cs="Times New Roman"/>
          <w:sz w:val="24"/>
          <w:szCs w:val="24"/>
          <w:lang w:eastAsia="pl-PL"/>
        </w:rPr>
        <w:t xml:space="preserve"> – cena podana przez wykonawcę, dla którego wynik jest obliczany,</w:t>
      </w:r>
    </w:p>
    <w:p w14:paraId="4C7B977E" w14:textId="68F672B5" w:rsidR="003747BC" w:rsidRPr="00283058" w:rsidRDefault="003747BC" w:rsidP="003747BC">
      <w:pPr>
        <w:widowControl w:val="0"/>
        <w:tabs>
          <w:tab w:val="num" w:pos="851"/>
        </w:tabs>
        <w:suppressAutoHyphens/>
        <w:spacing w:after="0" w:line="240" w:lineRule="auto"/>
        <w:ind w:left="709"/>
        <w:rPr>
          <w:rFonts w:ascii="Times New Roman" w:eastAsia="Times New Roman" w:hAnsi="Times New Roman" w:cs="Times New Roman"/>
          <w:b/>
          <w:i/>
          <w:sz w:val="24"/>
          <w:szCs w:val="24"/>
          <w:u w:val="single"/>
          <w:lang w:eastAsia="pl-PL"/>
        </w:rPr>
      </w:pPr>
      <w:r w:rsidRPr="00283058">
        <w:rPr>
          <w:rFonts w:ascii="Times New Roman" w:eastAsia="Times New Roman" w:hAnsi="Times New Roman" w:cs="Times New Roman"/>
          <w:b/>
          <w:i/>
          <w:sz w:val="24"/>
          <w:szCs w:val="24"/>
          <w:u w:val="single"/>
          <w:lang w:eastAsia="pl-PL"/>
        </w:rPr>
        <w:t>Maksymalna liczba punktów do uzyskania w tym kryterium przez wykonawcę wynosi 10</w:t>
      </w:r>
      <w:r w:rsidR="00AC6EE1">
        <w:rPr>
          <w:rFonts w:ascii="Times New Roman" w:eastAsia="Times New Roman" w:hAnsi="Times New Roman" w:cs="Times New Roman"/>
          <w:b/>
          <w:i/>
          <w:sz w:val="24"/>
          <w:szCs w:val="24"/>
          <w:u w:val="single"/>
          <w:lang w:eastAsia="pl-PL"/>
        </w:rPr>
        <w:t>0</w:t>
      </w:r>
      <w:r w:rsidRPr="00283058">
        <w:rPr>
          <w:rFonts w:ascii="Times New Roman" w:eastAsia="Times New Roman" w:hAnsi="Times New Roman" w:cs="Times New Roman"/>
          <w:b/>
          <w:i/>
          <w:sz w:val="24"/>
          <w:szCs w:val="24"/>
          <w:u w:val="single"/>
          <w:lang w:eastAsia="pl-PL"/>
        </w:rPr>
        <w:t xml:space="preserve">. </w:t>
      </w:r>
    </w:p>
    <w:p w14:paraId="11B6FB79" w14:textId="77777777" w:rsidR="003747BC" w:rsidRPr="00283058"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sz w:val="24"/>
          <w:szCs w:val="24"/>
          <w:lang w:eastAsia="pl-PL"/>
        </w:rPr>
      </w:pPr>
      <w:r w:rsidRPr="00283058">
        <w:rPr>
          <w:rFonts w:ascii="Times New Roman" w:eastAsia="Times New Roman" w:hAnsi="Times New Roman" w:cs="Times New Roman"/>
          <w:color w:val="000000"/>
          <w:sz w:val="24"/>
          <w:szCs w:val="24"/>
          <w:lang w:eastAsia="pl-PL"/>
        </w:rPr>
        <w:t>Wszystkie obliczenia punktów będą dokonywane z dokładnością do dwóch miejsc po przecinku (bez zaokrągleń).</w:t>
      </w:r>
    </w:p>
    <w:p w14:paraId="60274AE0" w14:textId="685E2603" w:rsidR="003747BC" w:rsidRPr="00283058" w:rsidRDefault="003747BC" w:rsidP="00F23D7E">
      <w:pPr>
        <w:widowControl w:val="0"/>
        <w:numPr>
          <w:ilvl w:val="0"/>
          <w:numId w:val="43"/>
        </w:numPr>
        <w:tabs>
          <w:tab w:val="left" w:pos="709"/>
          <w:tab w:val="num" w:pos="851"/>
        </w:tabs>
        <w:suppressAutoHyphens/>
        <w:spacing w:after="0" w:line="240" w:lineRule="auto"/>
        <w:ind w:left="709" w:hanging="357"/>
        <w:contextualSpacing/>
        <w:rPr>
          <w:rFonts w:ascii="Times New Roman" w:eastAsia="Times New Roman" w:hAnsi="Times New Roman" w:cs="Times New Roman"/>
          <w:color w:val="000000"/>
          <w:sz w:val="24"/>
          <w:szCs w:val="24"/>
          <w:lang w:eastAsia="pl-PL"/>
        </w:rPr>
      </w:pPr>
      <w:r w:rsidRPr="00283058">
        <w:rPr>
          <w:rFonts w:ascii="Times New Roman" w:eastAsia="Times New Roman" w:hAnsi="Times New Roman" w:cs="Times New Roman"/>
          <w:color w:val="000000"/>
          <w:sz w:val="24"/>
          <w:szCs w:val="24"/>
          <w:lang w:eastAsia="pl-PL"/>
        </w:rPr>
        <w:t xml:space="preserve">Oferta wykonawcy, która uzyska najwyższą liczbę punktów, uznana zostanie za najkorzystniejszą. </w:t>
      </w:r>
    </w:p>
    <w:p w14:paraId="259228A9"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732E9610"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lastRenderedPageBreak/>
        <w:t>Rozdział XVI – Informacje o formalnościach, jakie powinny zostać dopełnione po wyborze oferty w celu zawarcia umowy w sprawie zamówienia publicznego</w:t>
      </w:r>
    </w:p>
    <w:p w14:paraId="5D3FC644" w14:textId="77777777" w:rsidR="00AD6206" w:rsidRPr="00283058"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Przed podpisaniem umowy wykonawca powinien złożyć:</w:t>
      </w:r>
    </w:p>
    <w:p w14:paraId="72A6129D" w14:textId="78AC8D61" w:rsidR="00AD6206" w:rsidRPr="00283058"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1.1 </w:t>
      </w:r>
      <w:r w:rsidRPr="00283058">
        <w:rPr>
          <w:rFonts w:ascii="Times New Roman" w:eastAsia="Times New Roman" w:hAnsi="Times New Roman" w:cs="Times New Roman"/>
          <w:sz w:val="24"/>
          <w:szCs w:val="24"/>
          <w:lang w:eastAsia="pl-PL"/>
        </w:rPr>
        <w:tab/>
      </w:r>
      <w:r w:rsidR="00AD6206" w:rsidRPr="00283058">
        <w:rPr>
          <w:rFonts w:ascii="Times New Roman" w:eastAsia="Times New Roman" w:hAnsi="Times New Roman" w:cs="Times New Roman"/>
          <w:sz w:val="24"/>
          <w:szCs w:val="24"/>
          <w:lang w:eastAsia="pl-PL"/>
        </w:rPr>
        <w:t>kopię umowy(-ów) określającej podstawy i zasady wspólnego ubiegania się o udzielenie zamówienia publicznego – w przypadku złożenia oferty przez podmioty występujące wspólnie (tj. konsorcjum);</w:t>
      </w:r>
    </w:p>
    <w:p w14:paraId="68251129" w14:textId="627DE9FC" w:rsidR="00AD6206" w:rsidRPr="00283058" w:rsidRDefault="00C53414" w:rsidP="00C53414">
      <w:pPr>
        <w:widowControl w:val="0"/>
        <w:tabs>
          <w:tab w:val="left" w:pos="1418"/>
        </w:tabs>
        <w:suppressAutoHyphens/>
        <w:spacing w:after="0" w:line="240" w:lineRule="auto"/>
        <w:ind w:left="1418" w:hanging="709"/>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1.2 </w:t>
      </w:r>
      <w:r w:rsidRPr="00283058">
        <w:rPr>
          <w:rFonts w:ascii="Times New Roman" w:eastAsia="Times New Roman" w:hAnsi="Times New Roman" w:cs="Times New Roman"/>
          <w:sz w:val="24"/>
          <w:szCs w:val="24"/>
          <w:lang w:eastAsia="pl-PL"/>
        </w:rPr>
        <w:tab/>
      </w:r>
      <w:r w:rsidR="00AD6206" w:rsidRPr="00283058">
        <w:rPr>
          <w:rFonts w:ascii="Times New Roman" w:eastAsia="Times New Roman" w:hAnsi="Times New Roman" w:cs="Times New Roman"/>
          <w:sz w:val="24"/>
          <w:szCs w:val="24"/>
          <w:lang w:eastAsia="pl-PL"/>
        </w:rPr>
        <w:t>wykaz podwykonawców z zakresem powierzanych im zadań, o ile przewiduje się ich udział w realizacji zamówienia</w:t>
      </w:r>
      <w:r w:rsidRPr="00283058">
        <w:rPr>
          <w:rFonts w:ascii="Times New Roman" w:eastAsia="Times New Roman" w:hAnsi="Times New Roman" w:cs="Times New Roman"/>
          <w:sz w:val="24"/>
          <w:szCs w:val="24"/>
          <w:lang w:eastAsia="pl-PL"/>
        </w:rPr>
        <w:t>.</w:t>
      </w:r>
    </w:p>
    <w:p w14:paraId="7110431C" w14:textId="77777777" w:rsidR="00AD6206" w:rsidRPr="00283058" w:rsidRDefault="00AD6206" w:rsidP="000B5B9D">
      <w:pPr>
        <w:widowControl w:val="0"/>
        <w:numPr>
          <w:ilvl w:val="0"/>
          <w:numId w:val="13"/>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Wybrany wykonawca jest zobowiązany do zawarcia umowy w terminie i miejscu wyznaczonym przez zamawiającego.</w:t>
      </w:r>
    </w:p>
    <w:p w14:paraId="17EB749F"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3EE5BD85"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XVII – Wymagania dotyczące zabezpieczenia należytego wykonania umowy</w:t>
      </w:r>
    </w:p>
    <w:p w14:paraId="241A16E1" w14:textId="78B3A106" w:rsidR="00E54705" w:rsidRPr="00283058" w:rsidRDefault="00AB780B" w:rsidP="000B5B9D">
      <w:pPr>
        <w:widowControl w:val="0"/>
        <w:numPr>
          <w:ilvl w:val="0"/>
          <w:numId w:val="14"/>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hAnsi="Times New Roman" w:cs="Times New Roman"/>
          <w:sz w:val="24"/>
          <w:szCs w:val="24"/>
        </w:rPr>
        <w:t>Zamawiający nie przewiduje konieczności wniesienia zabezpieczenia należytego wykonania umowy</w:t>
      </w:r>
      <w:r w:rsidR="00E54705" w:rsidRPr="00283058">
        <w:rPr>
          <w:rFonts w:ascii="Times New Roman" w:hAnsi="Times New Roman" w:cs="Times New Roman"/>
          <w:sz w:val="24"/>
          <w:szCs w:val="24"/>
        </w:rPr>
        <w:t>.</w:t>
      </w:r>
    </w:p>
    <w:p w14:paraId="5633F617"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274AD45" w14:textId="76E485C9"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XVI</w:t>
      </w:r>
      <w:r w:rsidR="00D9367A" w:rsidRPr="00283058">
        <w:rPr>
          <w:rFonts w:ascii="Times New Roman" w:eastAsia="Times New Roman" w:hAnsi="Times New Roman" w:cs="Times New Roman"/>
          <w:b/>
          <w:bCs/>
          <w:sz w:val="24"/>
          <w:szCs w:val="24"/>
          <w:lang w:eastAsia="pl-PL"/>
        </w:rPr>
        <w:t>II – Wzór umowy</w:t>
      </w:r>
      <w:r w:rsidR="00AA7050" w:rsidRPr="00283058">
        <w:rPr>
          <w:rFonts w:ascii="Times New Roman" w:eastAsia="Times New Roman" w:hAnsi="Times New Roman" w:cs="Times New Roman"/>
          <w:b/>
          <w:bCs/>
          <w:sz w:val="24"/>
          <w:szCs w:val="24"/>
          <w:lang w:eastAsia="pl-PL"/>
        </w:rPr>
        <w:t xml:space="preserve"> /projektowane postanowienia umowne/</w:t>
      </w:r>
      <w:r w:rsidR="00D9367A" w:rsidRPr="00283058">
        <w:rPr>
          <w:rFonts w:ascii="Times New Roman" w:eastAsia="Times New Roman" w:hAnsi="Times New Roman" w:cs="Times New Roman"/>
          <w:b/>
          <w:bCs/>
          <w:sz w:val="24"/>
          <w:szCs w:val="24"/>
          <w:lang w:eastAsia="pl-PL"/>
        </w:rPr>
        <w:t xml:space="preserve"> – załącznik nr 2</w:t>
      </w:r>
      <w:r w:rsidRPr="00283058">
        <w:rPr>
          <w:rFonts w:ascii="Times New Roman" w:eastAsia="Times New Roman" w:hAnsi="Times New Roman" w:cs="Times New Roman"/>
          <w:b/>
          <w:bCs/>
          <w:sz w:val="24"/>
          <w:szCs w:val="24"/>
          <w:lang w:eastAsia="pl-PL"/>
        </w:rPr>
        <w:t xml:space="preserve"> do SWZ</w:t>
      </w:r>
      <w:r w:rsidR="00FE5B23" w:rsidRPr="00283058">
        <w:rPr>
          <w:rFonts w:ascii="Times New Roman" w:eastAsia="Times New Roman" w:hAnsi="Times New Roman" w:cs="Times New Roman"/>
          <w:b/>
          <w:bCs/>
          <w:sz w:val="24"/>
          <w:szCs w:val="24"/>
          <w:lang w:eastAsia="pl-PL"/>
        </w:rPr>
        <w:t>.</w:t>
      </w:r>
    </w:p>
    <w:p w14:paraId="7127EC88"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3AA0DA7" w14:textId="201DD036"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 xml:space="preserve">Rozdział XIX – Pouczenie ośrodkach ochrony prawnej przysługujących wykonawcy </w:t>
      </w:r>
      <w:r w:rsidR="00E35639">
        <w:rPr>
          <w:rFonts w:ascii="Times New Roman" w:eastAsia="Times New Roman" w:hAnsi="Times New Roman" w:cs="Times New Roman"/>
          <w:b/>
          <w:bCs/>
          <w:sz w:val="24"/>
          <w:szCs w:val="24"/>
          <w:lang w:eastAsia="pl-PL"/>
        </w:rPr>
        <w:br/>
      </w:r>
      <w:r w:rsidRPr="00283058">
        <w:rPr>
          <w:rFonts w:ascii="Times New Roman" w:eastAsia="Times New Roman" w:hAnsi="Times New Roman" w:cs="Times New Roman"/>
          <w:b/>
          <w:bCs/>
          <w:sz w:val="24"/>
          <w:szCs w:val="24"/>
          <w:lang w:eastAsia="pl-PL"/>
        </w:rPr>
        <w:t>w toku postępowania o udzielenie zamówienia publicznego</w:t>
      </w:r>
    </w:p>
    <w:p w14:paraId="4DDA770A" w14:textId="706999B7" w:rsidR="00AD6206" w:rsidRPr="00283058"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pacing w:val="-1"/>
          <w:sz w:val="24"/>
          <w:szCs w:val="24"/>
          <w:lang w:eastAsia="pl-PL"/>
        </w:rPr>
        <w:t>Ś</w:t>
      </w:r>
      <w:r w:rsidRPr="00283058">
        <w:rPr>
          <w:rFonts w:ascii="Times New Roman" w:eastAsia="Times New Roman" w:hAnsi="Times New Roman" w:cs="Times New Roman"/>
          <w:spacing w:val="-3"/>
          <w:sz w:val="24"/>
          <w:szCs w:val="24"/>
          <w:lang w:eastAsia="pl-PL"/>
        </w:rPr>
        <w:t>r</w:t>
      </w:r>
      <w:r w:rsidRPr="00283058">
        <w:rPr>
          <w:rFonts w:ascii="Times New Roman" w:eastAsia="Times New Roman" w:hAnsi="Times New Roman" w:cs="Times New Roman"/>
          <w:sz w:val="24"/>
          <w:szCs w:val="24"/>
          <w:lang w:eastAsia="pl-PL"/>
        </w:rPr>
        <w:t>od</w:t>
      </w:r>
      <w:r w:rsidRPr="00283058">
        <w:rPr>
          <w:rFonts w:ascii="Times New Roman" w:eastAsia="Times New Roman" w:hAnsi="Times New Roman" w:cs="Times New Roman"/>
          <w:spacing w:val="-5"/>
          <w:sz w:val="24"/>
          <w:szCs w:val="24"/>
          <w:lang w:eastAsia="pl-PL"/>
        </w:rPr>
        <w:t>k</w:t>
      </w:r>
      <w:r w:rsidRPr="00283058">
        <w:rPr>
          <w:rFonts w:ascii="Times New Roman" w:eastAsia="Times New Roman" w:hAnsi="Times New Roman" w:cs="Times New Roman"/>
          <w:sz w:val="24"/>
          <w:szCs w:val="24"/>
          <w:lang w:eastAsia="pl-PL"/>
        </w:rPr>
        <w:t>i o</w:t>
      </w:r>
      <w:r w:rsidRPr="00283058">
        <w:rPr>
          <w:rFonts w:ascii="Times New Roman" w:eastAsia="Times New Roman" w:hAnsi="Times New Roman" w:cs="Times New Roman"/>
          <w:spacing w:val="-2"/>
          <w:sz w:val="24"/>
          <w:szCs w:val="24"/>
          <w:lang w:eastAsia="pl-PL"/>
        </w:rPr>
        <w:t>c</w:t>
      </w:r>
      <w:r w:rsidRPr="00283058">
        <w:rPr>
          <w:rFonts w:ascii="Times New Roman" w:eastAsia="Times New Roman" w:hAnsi="Times New Roman" w:cs="Times New Roman"/>
          <w:spacing w:val="-3"/>
          <w:sz w:val="24"/>
          <w:szCs w:val="24"/>
          <w:lang w:eastAsia="pl-PL"/>
        </w:rPr>
        <w:t>h</w:t>
      </w:r>
      <w:r w:rsidRPr="00283058">
        <w:rPr>
          <w:rFonts w:ascii="Times New Roman" w:eastAsia="Times New Roman" w:hAnsi="Times New Roman" w:cs="Times New Roman"/>
          <w:sz w:val="24"/>
          <w:szCs w:val="24"/>
          <w:lang w:eastAsia="pl-PL"/>
        </w:rPr>
        <w:t>r</w:t>
      </w:r>
      <w:r w:rsidRPr="00283058">
        <w:rPr>
          <w:rFonts w:ascii="Times New Roman" w:eastAsia="Times New Roman" w:hAnsi="Times New Roman" w:cs="Times New Roman"/>
          <w:spacing w:val="-3"/>
          <w:sz w:val="24"/>
          <w:szCs w:val="24"/>
          <w:lang w:eastAsia="pl-PL"/>
        </w:rPr>
        <w:t>o</w:t>
      </w:r>
      <w:r w:rsidRPr="00283058">
        <w:rPr>
          <w:rFonts w:ascii="Times New Roman" w:eastAsia="Times New Roman" w:hAnsi="Times New Roman" w:cs="Times New Roman"/>
          <w:sz w:val="24"/>
          <w:szCs w:val="24"/>
          <w:lang w:eastAsia="pl-PL"/>
        </w:rPr>
        <w:t xml:space="preserve">ny </w:t>
      </w:r>
      <w:r w:rsidRPr="00283058">
        <w:rPr>
          <w:rFonts w:ascii="Times New Roman" w:eastAsia="Times New Roman" w:hAnsi="Times New Roman" w:cs="Times New Roman"/>
          <w:spacing w:val="-3"/>
          <w:sz w:val="24"/>
          <w:szCs w:val="24"/>
          <w:lang w:eastAsia="pl-PL"/>
        </w:rPr>
        <w:t>p</w:t>
      </w:r>
      <w:r w:rsidRPr="00283058">
        <w:rPr>
          <w:rFonts w:ascii="Times New Roman" w:eastAsia="Times New Roman" w:hAnsi="Times New Roman" w:cs="Times New Roman"/>
          <w:spacing w:val="-2"/>
          <w:sz w:val="24"/>
          <w:szCs w:val="24"/>
          <w:lang w:eastAsia="pl-PL"/>
        </w:rPr>
        <w:t>r</w:t>
      </w:r>
      <w:r w:rsidRPr="00283058">
        <w:rPr>
          <w:rFonts w:ascii="Times New Roman" w:eastAsia="Times New Roman" w:hAnsi="Times New Roman" w:cs="Times New Roman"/>
          <w:sz w:val="24"/>
          <w:szCs w:val="24"/>
          <w:lang w:eastAsia="pl-PL"/>
        </w:rPr>
        <w:t>a</w:t>
      </w:r>
      <w:r w:rsidRPr="00283058">
        <w:rPr>
          <w:rFonts w:ascii="Times New Roman" w:eastAsia="Times New Roman" w:hAnsi="Times New Roman" w:cs="Times New Roman"/>
          <w:spacing w:val="-4"/>
          <w:sz w:val="24"/>
          <w:szCs w:val="24"/>
          <w:lang w:eastAsia="pl-PL"/>
        </w:rPr>
        <w:t>w</w:t>
      </w:r>
      <w:r w:rsidRPr="00283058">
        <w:rPr>
          <w:rFonts w:ascii="Times New Roman" w:eastAsia="Times New Roman" w:hAnsi="Times New Roman" w:cs="Times New Roman"/>
          <w:sz w:val="24"/>
          <w:szCs w:val="24"/>
          <w:lang w:eastAsia="pl-PL"/>
        </w:rPr>
        <w:t>n</w:t>
      </w:r>
      <w:r w:rsidRPr="00283058">
        <w:rPr>
          <w:rFonts w:ascii="Times New Roman" w:eastAsia="Times New Roman" w:hAnsi="Times New Roman" w:cs="Times New Roman"/>
          <w:spacing w:val="-2"/>
          <w:sz w:val="24"/>
          <w:szCs w:val="24"/>
          <w:lang w:eastAsia="pl-PL"/>
        </w:rPr>
        <w:t>e</w:t>
      </w:r>
      <w:r w:rsidRPr="00283058">
        <w:rPr>
          <w:rFonts w:ascii="Times New Roman" w:eastAsia="Times New Roman" w:hAnsi="Times New Roman" w:cs="Times New Roman"/>
          <w:sz w:val="24"/>
          <w:szCs w:val="24"/>
          <w:lang w:eastAsia="pl-PL"/>
        </w:rPr>
        <w:t>j pr</w:t>
      </w:r>
      <w:r w:rsidRPr="00283058">
        <w:rPr>
          <w:rFonts w:ascii="Times New Roman" w:eastAsia="Times New Roman" w:hAnsi="Times New Roman" w:cs="Times New Roman"/>
          <w:spacing w:val="-2"/>
          <w:sz w:val="24"/>
          <w:szCs w:val="24"/>
          <w:lang w:eastAsia="pl-PL"/>
        </w:rPr>
        <w:t>z</w:t>
      </w:r>
      <w:r w:rsidRPr="00283058">
        <w:rPr>
          <w:rFonts w:ascii="Times New Roman" w:eastAsia="Times New Roman" w:hAnsi="Times New Roman" w:cs="Times New Roman"/>
          <w:spacing w:val="-5"/>
          <w:sz w:val="24"/>
          <w:szCs w:val="24"/>
          <w:lang w:eastAsia="pl-PL"/>
        </w:rPr>
        <w:t>y</w:t>
      </w:r>
      <w:r w:rsidRPr="00283058">
        <w:rPr>
          <w:rFonts w:ascii="Times New Roman" w:eastAsia="Times New Roman" w:hAnsi="Times New Roman" w:cs="Times New Roman"/>
          <w:spacing w:val="-1"/>
          <w:sz w:val="24"/>
          <w:szCs w:val="24"/>
          <w:lang w:eastAsia="pl-PL"/>
        </w:rPr>
        <w:t>sł</w:t>
      </w:r>
      <w:r w:rsidRPr="00283058">
        <w:rPr>
          <w:rFonts w:ascii="Times New Roman" w:eastAsia="Times New Roman" w:hAnsi="Times New Roman" w:cs="Times New Roman"/>
          <w:sz w:val="24"/>
          <w:szCs w:val="24"/>
          <w:lang w:eastAsia="pl-PL"/>
        </w:rPr>
        <w:t>u</w:t>
      </w:r>
      <w:r w:rsidRPr="00283058">
        <w:rPr>
          <w:rFonts w:ascii="Times New Roman" w:eastAsia="Times New Roman" w:hAnsi="Times New Roman" w:cs="Times New Roman"/>
          <w:spacing w:val="-3"/>
          <w:sz w:val="24"/>
          <w:szCs w:val="24"/>
          <w:lang w:eastAsia="pl-PL"/>
        </w:rPr>
        <w:t>gu</w:t>
      </w:r>
      <w:r w:rsidRPr="00283058">
        <w:rPr>
          <w:rFonts w:ascii="Times New Roman" w:eastAsia="Times New Roman" w:hAnsi="Times New Roman" w:cs="Times New Roman"/>
          <w:sz w:val="24"/>
          <w:szCs w:val="24"/>
          <w:lang w:eastAsia="pl-PL"/>
        </w:rPr>
        <w:t>ją</w:t>
      </w:r>
      <w:r w:rsidRPr="00283058">
        <w:rPr>
          <w:rFonts w:ascii="Times New Roman" w:eastAsia="Times New Roman" w:hAnsi="Times New Roman" w:cs="Times New Roman"/>
          <w:spacing w:val="-2"/>
          <w:sz w:val="24"/>
          <w:szCs w:val="24"/>
          <w:lang w:eastAsia="pl-PL"/>
        </w:rPr>
        <w:t xml:space="preserve"> </w:t>
      </w:r>
      <w:r w:rsidRPr="00283058">
        <w:rPr>
          <w:rFonts w:ascii="Times New Roman" w:eastAsia="Times New Roman" w:hAnsi="Times New Roman" w:cs="Times New Roman"/>
          <w:sz w:val="24"/>
          <w:szCs w:val="24"/>
          <w:lang w:eastAsia="pl-PL"/>
        </w:rPr>
        <w:t>w</w:t>
      </w:r>
      <w:r w:rsidRPr="00283058">
        <w:rPr>
          <w:rFonts w:ascii="Times New Roman" w:eastAsia="Times New Roman" w:hAnsi="Times New Roman" w:cs="Times New Roman"/>
          <w:spacing w:val="-2"/>
          <w:sz w:val="24"/>
          <w:szCs w:val="24"/>
          <w:lang w:eastAsia="pl-PL"/>
        </w:rPr>
        <w:t>y</w:t>
      </w:r>
      <w:r w:rsidRPr="00283058">
        <w:rPr>
          <w:rFonts w:ascii="Times New Roman" w:eastAsia="Times New Roman" w:hAnsi="Times New Roman" w:cs="Times New Roman"/>
          <w:spacing w:val="-3"/>
          <w:sz w:val="24"/>
          <w:szCs w:val="24"/>
          <w:lang w:eastAsia="pl-PL"/>
        </w:rPr>
        <w:t>ko</w:t>
      </w:r>
      <w:r w:rsidRPr="00283058">
        <w:rPr>
          <w:rFonts w:ascii="Times New Roman" w:eastAsia="Times New Roman" w:hAnsi="Times New Roman" w:cs="Times New Roman"/>
          <w:sz w:val="24"/>
          <w:szCs w:val="24"/>
          <w:lang w:eastAsia="pl-PL"/>
        </w:rPr>
        <w:t>n</w:t>
      </w:r>
      <w:r w:rsidRPr="00283058">
        <w:rPr>
          <w:rFonts w:ascii="Times New Roman" w:eastAsia="Times New Roman" w:hAnsi="Times New Roman" w:cs="Times New Roman"/>
          <w:spacing w:val="-2"/>
          <w:sz w:val="24"/>
          <w:szCs w:val="24"/>
          <w:lang w:eastAsia="pl-PL"/>
        </w:rPr>
        <w:t>aw</w:t>
      </w:r>
      <w:r w:rsidRPr="00283058">
        <w:rPr>
          <w:rFonts w:ascii="Times New Roman" w:eastAsia="Times New Roman" w:hAnsi="Times New Roman" w:cs="Times New Roman"/>
          <w:sz w:val="24"/>
          <w:szCs w:val="24"/>
          <w:lang w:eastAsia="pl-PL"/>
        </w:rPr>
        <w:t>c</w:t>
      </w:r>
      <w:r w:rsidRPr="00283058">
        <w:rPr>
          <w:rFonts w:ascii="Times New Roman" w:eastAsia="Times New Roman" w:hAnsi="Times New Roman" w:cs="Times New Roman"/>
          <w:spacing w:val="-2"/>
          <w:sz w:val="24"/>
          <w:szCs w:val="24"/>
          <w:lang w:eastAsia="pl-PL"/>
        </w:rPr>
        <w:t>y</w:t>
      </w:r>
      <w:r w:rsidRPr="00283058">
        <w:rPr>
          <w:rFonts w:ascii="Times New Roman" w:eastAsia="Times New Roman" w:hAnsi="Times New Roman" w:cs="Times New Roman"/>
          <w:sz w:val="24"/>
          <w:szCs w:val="24"/>
          <w:lang w:eastAsia="pl-PL"/>
        </w:rPr>
        <w:t>, je</w:t>
      </w:r>
      <w:r w:rsidRPr="00283058">
        <w:rPr>
          <w:rFonts w:ascii="Times New Roman" w:eastAsia="Times New Roman" w:hAnsi="Times New Roman" w:cs="Times New Roman"/>
          <w:spacing w:val="-2"/>
          <w:sz w:val="24"/>
          <w:szCs w:val="24"/>
          <w:lang w:eastAsia="pl-PL"/>
        </w:rPr>
        <w:t>żel</w:t>
      </w:r>
      <w:r w:rsidRPr="00283058">
        <w:rPr>
          <w:rFonts w:ascii="Times New Roman" w:eastAsia="Times New Roman" w:hAnsi="Times New Roman" w:cs="Times New Roman"/>
          <w:spacing w:val="1"/>
          <w:sz w:val="24"/>
          <w:szCs w:val="24"/>
          <w:lang w:eastAsia="pl-PL"/>
        </w:rPr>
        <w:t>i</w:t>
      </w:r>
      <w:r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pacing w:val="-4"/>
          <w:sz w:val="24"/>
          <w:szCs w:val="24"/>
          <w:lang w:eastAsia="pl-PL"/>
        </w:rPr>
        <w:t>m</w:t>
      </w:r>
      <w:r w:rsidRPr="00283058">
        <w:rPr>
          <w:rFonts w:ascii="Times New Roman" w:eastAsia="Times New Roman" w:hAnsi="Times New Roman" w:cs="Times New Roman"/>
          <w:sz w:val="24"/>
          <w:szCs w:val="24"/>
          <w:lang w:eastAsia="pl-PL"/>
        </w:rPr>
        <w:t>a l</w:t>
      </w:r>
      <w:r w:rsidRPr="00283058">
        <w:rPr>
          <w:rFonts w:ascii="Times New Roman" w:eastAsia="Times New Roman" w:hAnsi="Times New Roman" w:cs="Times New Roman"/>
          <w:spacing w:val="-3"/>
          <w:sz w:val="24"/>
          <w:szCs w:val="24"/>
          <w:lang w:eastAsia="pl-PL"/>
        </w:rPr>
        <w:t>u</w:t>
      </w:r>
      <w:r w:rsidRPr="00283058">
        <w:rPr>
          <w:rFonts w:ascii="Times New Roman" w:eastAsia="Times New Roman" w:hAnsi="Times New Roman" w:cs="Times New Roman"/>
          <w:sz w:val="24"/>
          <w:szCs w:val="24"/>
          <w:lang w:eastAsia="pl-PL"/>
        </w:rPr>
        <w:t xml:space="preserve">b </w:t>
      </w:r>
      <w:r w:rsidRPr="00283058">
        <w:rPr>
          <w:rFonts w:ascii="Times New Roman" w:eastAsia="Times New Roman" w:hAnsi="Times New Roman" w:cs="Times New Roman"/>
          <w:spacing w:val="-4"/>
          <w:sz w:val="24"/>
          <w:szCs w:val="24"/>
          <w:lang w:eastAsia="pl-PL"/>
        </w:rPr>
        <w:t>m</w:t>
      </w:r>
      <w:r w:rsidRPr="00283058">
        <w:rPr>
          <w:rFonts w:ascii="Times New Roman" w:eastAsia="Times New Roman" w:hAnsi="Times New Roman" w:cs="Times New Roman"/>
          <w:spacing w:val="-2"/>
          <w:sz w:val="24"/>
          <w:szCs w:val="24"/>
          <w:lang w:eastAsia="pl-PL"/>
        </w:rPr>
        <w:t>ia</w:t>
      </w:r>
      <w:r w:rsidRPr="00283058">
        <w:rPr>
          <w:rFonts w:ascii="Times New Roman" w:eastAsia="Times New Roman" w:hAnsi="Times New Roman" w:cs="Times New Roman"/>
          <w:sz w:val="24"/>
          <w:szCs w:val="24"/>
          <w:lang w:eastAsia="pl-PL"/>
        </w:rPr>
        <w:t>ł i</w:t>
      </w:r>
      <w:r w:rsidRPr="00283058">
        <w:rPr>
          <w:rFonts w:ascii="Times New Roman" w:eastAsia="Times New Roman" w:hAnsi="Times New Roman" w:cs="Times New Roman"/>
          <w:spacing w:val="-3"/>
          <w:sz w:val="24"/>
          <w:szCs w:val="24"/>
          <w:lang w:eastAsia="pl-PL"/>
        </w:rPr>
        <w:t>n</w:t>
      </w:r>
      <w:r w:rsidRPr="00283058">
        <w:rPr>
          <w:rFonts w:ascii="Times New Roman" w:eastAsia="Times New Roman" w:hAnsi="Times New Roman" w:cs="Times New Roman"/>
          <w:spacing w:val="-2"/>
          <w:sz w:val="24"/>
          <w:szCs w:val="24"/>
          <w:lang w:eastAsia="pl-PL"/>
        </w:rPr>
        <w:t>ter</w:t>
      </w:r>
      <w:r w:rsidRPr="00283058">
        <w:rPr>
          <w:rFonts w:ascii="Times New Roman" w:eastAsia="Times New Roman" w:hAnsi="Times New Roman" w:cs="Times New Roman"/>
          <w:sz w:val="24"/>
          <w:szCs w:val="24"/>
          <w:lang w:eastAsia="pl-PL"/>
        </w:rPr>
        <w:t>es w u</w:t>
      </w:r>
      <w:r w:rsidRPr="00283058">
        <w:rPr>
          <w:rFonts w:ascii="Times New Roman" w:eastAsia="Times New Roman" w:hAnsi="Times New Roman" w:cs="Times New Roman"/>
          <w:spacing w:val="-2"/>
          <w:sz w:val="24"/>
          <w:szCs w:val="24"/>
          <w:lang w:eastAsia="pl-PL"/>
        </w:rPr>
        <w:t>z</w:t>
      </w:r>
      <w:r w:rsidRPr="00283058">
        <w:rPr>
          <w:rFonts w:ascii="Times New Roman" w:eastAsia="Times New Roman" w:hAnsi="Times New Roman" w:cs="Times New Roman"/>
          <w:spacing w:val="-3"/>
          <w:sz w:val="24"/>
          <w:szCs w:val="24"/>
          <w:lang w:eastAsia="pl-PL"/>
        </w:rPr>
        <w:t>y</w:t>
      </w:r>
      <w:r w:rsidRPr="00283058">
        <w:rPr>
          <w:rFonts w:ascii="Times New Roman" w:eastAsia="Times New Roman" w:hAnsi="Times New Roman" w:cs="Times New Roman"/>
          <w:spacing w:val="-1"/>
          <w:sz w:val="24"/>
          <w:szCs w:val="24"/>
          <w:lang w:eastAsia="pl-PL"/>
        </w:rPr>
        <w:t>s</w:t>
      </w:r>
      <w:r w:rsidRPr="00283058">
        <w:rPr>
          <w:rFonts w:ascii="Times New Roman" w:eastAsia="Times New Roman" w:hAnsi="Times New Roman" w:cs="Times New Roman"/>
          <w:spacing w:val="-5"/>
          <w:sz w:val="24"/>
          <w:szCs w:val="24"/>
          <w:lang w:eastAsia="pl-PL"/>
        </w:rPr>
        <w:t>k</w:t>
      </w:r>
      <w:r w:rsidRPr="00283058">
        <w:rPr>
          <w:rFonts w:ascii="Times New Roman" w:eastAsia="Times New Roman" w:hAnsi="Times New Roman" w:cs="Times New Roman"/>
          <w:sz w:val="24"/>
          <w:szCs w:val="24"/>
          <w:lang w:eastAsia="pl-PL"/>
        </w:rPr>
        <w:t>a</w:t>
      </w:r>
      <w:r w:rsidRPr="00283058">
        <w:rPr>
          <w:rFonts w:ascii="Times New Roman" w:eastAsia="Times New Roman" w:hAnsi="Times New Roman" w:cs="Times New Roman"/>
          <w:spacing w:val="-2"/>
          <w:sz w:val="24"/>
          <w:szCs w:val="24"/>
          <w:lang w:eastAsia="pl-PL"/>
        </w:rPr>
        <w:t>n</w:t>
      </w:r>
      <w:r w:rsidRPr="00283058">
        <w:rPr>
          <w:rFonts w:ascii="Times New Roman" w:eastAsia="Times New Roman" w:hAnsi="Times New Roman" w:cs="Times New Roman"/>
          <w:spacing w:val="-4"/>
          <w:sz w:val="24"/>
          <w:szCs w:val="24"/>
          <w:lang w:eastAsia="pl-PL"/>
        </w:rPr>
        <w:t>i</w:t>
      </w:r>
      <w:r w:rsidRPr="00283058">
        <w:rPr>
          <w:rFonts w:ascii="Times New Roman" w:eastAsia="Times New Roman" w:hAnsi="Times New Roman" w:cs="Times New Roman"/>
          <w:sz w:val="24"/>
          <w:szCs w:val="24"/>
          <w:lang w:eastAsia="pl-PL"/>
        </w:rPr>
        <w:t xml:space="preserve">u zamówienia </w:t>
      </w:r>
      <w:r w:rsidR="0052331D" w:rsidRPr="00283058">
        <w:rPr>
          <w:rFonts w:ascii="Times New Roman" w:eastAsia="Times New Roman" w:hAnsi="Times New Roman" w:cs="Times New Roman"/>
          <w:sz w:val="24"/>
          <w:szCs w:val="24"/>
          <w:lang w:eastAsia="pl-PL"/>
        </w:rPr>
        <w:t>oraz poniósł́ lub może</w:t>
      </w:r>
      <w:r w:rsidR="00CA41C4" w:rsidRPr="00283058">
        <w:rPr>
          <w:rFonts w:ascii="Times New Roman" w:eastAsia="Times New Roman" w:hAnsi="Times New Roman" w:cs="Times New Roman"/>
          <w:sz w:val="24"/>
          <w:szCs w:val="24"/>
          <w:lang w:eastAsia="pl-PL"/>
        </w:rPr>
        <w:t xml:space="preserve"> ponieść</w:t>
      </w:r>
      <w:r w:rsidRPr="00283058">
        <w:rPr>
          <w:rFonts w:ascii="Times New Roman" w:eastAsia="Times New Roman" w:hAnsi="Times New Roman" w:cs="Times New Roman"/>
          <w:sz w:val="24"/>
          <w:szCs w:val="24"/>
          <w:lang w:eastAsia="pl-PL"/>
        </w:rPr>
        <w:t xml:space="preserve"> szkodę w wyniku</w:t>
      </w:r>
      <w:r w:rsidR="00CA41C4" w:rsidRPr="00283058">
        <w:rPr>
          <w:rFonts w:ascii="Times New Roman" w:eastAsia="Times New Roman" w:hAnsi="Times New Roman" w:cs="Times New Roman"/>
          <w:sz w:val="24"/>
          <w:szCs w:val="24"/>
          <w:lang w:eastAsia="pl-PL"/>
        </w:rPr>
        <w:t xml:space="preserve"> naruszenia przez zamawiającego</w:t>
      </w:r>
      <w:r w:rsidRPr="00283058">
        <w:rPr>
          <w:rFonts w:ascii="Times New Roman" w:eastAsia="Times New Roman" w:hAnsi="Times New Roman" w:cs="Times New Roman"/>
          <w:sz w:val="24"/>
          <w:szCs w:val="24"/>
          <w:lang w:eastAsia="pl-PL"/>
        </w:rPr>
        <w:t xml:space="preserve"> przepisów ustawy PZP.</w:t>
      </w:r>
    </w:p>
    <w:p w14:paraId="51159D63" w14:textId="77777777" w:rsidR="00AD6206" w:rsidRPr="00283058" w:rsidRDefault="00AD6206" w:rsidP="000B5B9D">
      <w:pPr>
        <w:widowControl w:val="0"/>
        <w:numPr>
          <w:ilvl w:val="0"/>
          <w:numId w:val="15"/>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pacing w:val="-1"/>
          <w:sz w:val="24"/>
          <w:szCs w:val="24"/>
          <w:lang w:eastAsia="pl-PL"/>
        </w:rPr>
        <w:t>Odwołanie przysługuje na:</w:t>
      </w:r>
    </w:p>
    <w:p w14:paraId="4543C83D" w14:textId="32C95B05" w:rsidR="00AD6206" w:rsidRPr="00283058" w:rsidRDefault="00AD6206" w:rsidP="005E6ED5">
      <w:pPr>
        <w:pStyle w:val="Akapitzlist"/>
        <w:widowControl w:val="0"/>
        <w:numPr>
          <w:ilvl w:val="1"/>
          <w:numId w:val="2"/>
        </w:numPr>
        <w:suppressAutoHyphens/>
        <w:autoSpaceDE w:val="0"/>
        <w:autoSpaceDN w:val="0"/>
        <w:spacing w:after="0" w:line="240" w:lineRule="auto"/>
        <w:ind w:left="1276" w:hanging="556"/>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z w:val="24"/>
          <w:szCs w:val="24"/>
          <w:lang w:eastAsia="pl-PL"/>
        </w:rPr>
        <w:t>niezgod</w:t>
      </w:r>
      <w:r w:rsidR="00C332E9" w:rsidRPr="00283058">
        <w:rPr>
          <w:rFonts w:ascii="Times New Roman" w:eastAsia="Times New Roman" w:hAnsi="Times New Roman" w:cs="Times New Roman"/>
          <w:sz w:val="24"/>
          <w:szCs w:val="24"/>
          <w:lang w:eastAsia="pl-PL"/>
        </w:rPr>
        <w:t xml:space="preserve">ną z przepisami ustawy czynność zamawiającego, podjętą </w:t>
      </w:r>
      <w:r w:rsidR="00E35639">
        <w:rPr>
          <w:rFonts w:ascii="Times New Roman" w:eastAsia="Times New Roman" w:hAnsi="Times New Roman" w:cs="Times New Roman"/>
          <w:sz w:val="24"/>
          <w:szCs w:val="24"/>
          <w:lang w:eastAsia="pl-PL"/>
        </w:rPr>
        <w:br/>
      </w:r>
      <w:r w:rsidR="00C332E9" w:rsidRPr="00283058">
        <w:rPr>
          <w:rFonts w:ascii="Times New Roman" w:eastAsia="Times New Roman" w:hAnsi="Times New Roman" w:cs="Times New Roman"/>
          <w:sz w:val="24"/>
          <w:szCs w:val="24"/>
          <w:lang w:eastAsia="pl-PL"/>
        </w:rPr>
        <w:t>w postępowaniu</w:t>
      </w:r>
      <w:r w:rsidR="0052331D" w:rsidRPr="00283058">
        <w:rPr>
          <w:rFonts w:ascii="Times New Roman" w:eastAsia="Times New Roman" w:hAnsi="Times New Roman" w:cs="Times New Roman"/>
          <w:sz w:val="24"/>
          <w:szCs w:val="24"/>
          <w:lang w:eastAsia="pl-PL"/>
        </w:rPr>
        <w:t xml:space="preserve"> o udzielenie zamówienia,</w:t>
      </w:r>
      <w:r w:rsidRPr="00283058">
        <w:rPr>
          <w:rFonts w:ascii="Times New Roman" w:eastAsia="Times New Roman" w:hAnsi="Times New Roman" w:cs="Times New Roman"/>
          <w:sz w:val="24"/>
          <w:szCs w:val="24"/>
          <w:lang w:eastAsia="pl-PL"/>
        </w:rPr>
        <w:t xml:space="preserve"> w tym na projektowane postanowienie</w:t>
      </w:r>
      <w:r w:rsidRPr="00283058">
        <w:rPr>
          <w:rFonts w:ascii="Times New Roman" w:eastAsia="Times New Roman" w:hAnsi="Times New Roman" w:cs="Times New Roman"/>
          <w:spacing w:val="-26"/>
          <w:sz w:val="24"/>
          <w:szCs w:val="24"/>
          <w:lang w:eastAsia="pl-PL"/>
        </w:rPr>
        <w:t xml:space="preserve"> </w:t>
      </w:r>
      <w:r w:rsidRPr="00283058">
        <w:rPr>
          <w:rFonts w:ascii="Times New Roman" w:eastAsia="Times New Roman" w:hAnsi="Times New Roman" w:cs="Times New Roman"/>
          <w:sz w:val="24"/>
          <w:szCs w:val="24"/>
          <w:lang w:eastAsia="pl-PL"/>
        </w:rPr>
        <w:t>umowy;</w:t>
      </w:r>
    </w:p>
    <w:p w14:paraId="5465ADDE" w14:textId="06B5A66D" w:rsidR="00AD6206" w:rsidRPr="00283058" w:rsidRDefault="0052331D" w:rsidP="005E6ED5">
      <w:pPr>
        <w:pStyle w:val="Akapitzlist"/>
        <w:widowControl w:val="0"/>
        <w:numPr>
          <w:ilvl w:val="1"/>
          <w:numId w:val="2"/>
        </w:numPr>
        <w:suppressAutoHyphens/>
        <w:autoSpaceDE w:val="0"/>
        <w:autoSpaceDN w:val="0"/>
        <w:spacing w:after="0" w:line="240" w:lineRule="auto"/>
        <w:ind w:left="1276" w:hanging="567"/>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z w:val="24"/>
          <w:szCs w:val="24"/>
          <w:lang w:eastAsia="pl-PL"/>
        </w:rPr>
        <w:t>zaniechanie czynności w postępowaniu</w:t>
      </w:r>
      <w:r w:rsidR="002E7D41" w:rsidRPr="00283058">
        <w:rPr>
          <w:rFonts w:ascii="Times New Roman" w:eastAsia="Times New Roman" w:hAnsi="Times New Roman" w:cs="Times New Roman"/>
          <w:sz w:val="24"/>
          <w:szCs w:val="24"/>
          <w:lang w:eastAsia="pl-PL"/>
        </w:rPr>
        <w:t xml:space="preserve"> o udzielenie zamówienia, do której́ zamawiający</w:t>
      </w:r>
      <w:r w:rsidR="00AD6206" w:rsidRPr="00283058">
        <w:rPr>
          <w:rFonts w:ascii="Times New Roman" w:eastAsia="Times New Roman" w:hAnsi="Times New Roman" w:cs="Times New Roman"/>
          <w:sz w:val="24"/>
          <w:szCs w:val="24"/>
          <w:lang w:eastAsia="pl-PL"/>
        </w:rPr>
        <w:t xml:space="preserve"> był obowiązany̨ na podstawie ustawy PZP.</w:t>
      </w:r>
    </w:p>
    <w:p w14:paraId="5BCBF217" w14:textId="77777777"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Odwołanie wnosi się do Prezesa Krajowej Izby Odwoławczej w formie pisemnej albo w formie elektronicznej albo w postaci elektronicznej opatrzone podpisem zaufanym.</w:t>
      </w:r>
    </w:p>
    <w:p w14:paraId="3A135165" w14:textId="215481B3"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Na orzeczenie Krajowej Izby Odwoławczej oraz postanowienie Prezesa Krajowej Izby Odwoławczej, o któryḿ mowa w art. 519 ust. 1 ustawy PZP, stronom oraz ucze</w:t>
      </w:r>
      <w:r w:rsidR="002E7D41" w:rsidRPr="00283058">
        <w:rPr>
          <w:rFonts w:ascii="Times New Roman" w:eastAsia="Times New Roman" w:hAnsi="Times New Roman" w:cs="Times New Roman"/>
          <w:spacing w:val="-1"/>
          <w:sz w:val="24"/>
          <w:szCs w:val="24"/>
          <w:lang w:eastAsia="pl-PL"/>
        </w:rPr>
        <w:t>stnikom postepowania odwoławczeg</w:t>
      </w:r>
      <w:r w:rsidRPr="00283058">
        <w:rPr>
          <w:rFonts w:ascii="Times New Roman" w:eastAsia="Times New Roman" w:hAnsi="Times New Roman" w:cs="Times New Roman"/>
          <w:spacing w:val="-1"/>
          <w:sz w:val="24"/>
          <w:szCs w:val="24"/>
          <w:lang w:eastAsia="pl-PL"/>
        </w:rPr>
        <w:t>o przysługuje skar</w:t>
      </w:r>
      <w:r w:rsidR="002E7D41" w:rsidRPr="00283058">
        <w:rPr>
          <w:rFonts w:ascii="Times New Roman" w:eastAsia="Times New Roman" w:hAnsi="Times New Roman" w:cs="Times New Roman"/>
          <w:spacing w:val="-1"/>
          <w:sz w:val="24"/>
          <w:szCs w:val="24"/>
          <w:lang w:eastAsia="pl-PL"/>
        </w:rPr>
        <w:t>ga do sadu. Skargę̨ wnosi się,</w:t>
      </w:r>
      <w:r w:rsidRPr="00283058">
        <w:rPr>
          <w:rFonts w:ascii="Times New Roman" w:eastAsia="Times New Roman" w:hAnsi="Times New Roman" w:cs="Times New Roman"/>
          <w:spacing w:val="-1"/>
          <w:sz w:val="24"/>
          <w:szCs w:val="24"/>
          <w:lang w:eastAsia="pl-PL"/>
        </w:rPr>
        <w:t xml:space="preserve"> do Sądu Okręgowego w Warszawie – sądu zamówień publicznych za pośrednictweḿ Prezesa Krajowej Izby Odwoławczej.</w:t>
      </w:r>
    </w:p>
    <w:p w14:paraId="12265EE5" w14:textId="77777777" w:rsidR="00AD6206" w:rsidRPr="00283058" w:rsidRDefault="00AD6206" w:rsidP="005E6ED5">
      <w:pPr>
        <w:widowControl w:val="0"/>
        <w:numPr>
          <w:ilvl w:val="0"/>
          <w:numId w:val="2"/>
        </w:numPr>
        <w:tabs>
          <w:tab w:val="left" w:pos="1793"/>
        </w:tabs>
        <w:suppressAutoHyphens/>
        <w:autoSpaceDE w:val="0"/>
        <w:autoSpaceDN w:val="0"/>
        <w:spacing w:after="0" w:line="240" w:lineRule="auto"/>
        <w:contextualSpacing/>
        <w:rPr>
          <w:rFonts w:ascii="Times New Roman" w:eastAsia="Times New Roman" w:hAnsi="Times New Roman" w:cs="Times New Roman"/>
          <w:spacing w:val="-1"/>
          <w:sz w:val="24"/>
          <w:szCs w:val="24"/>
          <w:lang w:eastAsia="pl-PL"/>
        </w:rPr>
      </w:pPr>
      <w:r w:rsidRPr="00283058">
        <w:rPr>
          <w:rFonts w:ascii="Times New Roman" w:eastAsia="Times New Roman" w:hAnsi="Times New Roman" w:cs="Times New Roman"/>
          <w:spacing w:val="-1"/>
          <w:sz w:val="24"/>
          <w:szCs w:val="24"/>
          <w:lang w:eastAsia="pl-PL"/>
        </w:rPr>
        <w:t>Szczegółowe informacje dotyczące środków ochrony prawnej określone są w Dziale IX „Środki ochrony prawnej” ustawy PZP.</w:t>
      </w:r>
    </w:p>
    <w:p w14:paraId="65132A71"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B50142F"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 – Postanowienia ogólne</w:t>
      </w:r>
    </w:p>
    <w:p w14:paraId="3A230E77" w14:textId="29151DE4" w:rsidR="00AD6206" w:rsidRPr="00283058" w:rsidRDefault="00425E0D"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w:t>
      </w:r>
      <w:r w:rsidR="00AD6206" w:rsidRPr="00283058">
        <w:rPr>
          <w:rFonts w:ascii="Times New Roman" w:eastAsia="Times New Roman" w:hAnsi="Times New Roman" w:cs="Times New Roman"/>
          <w:bCs/>
          <w:sz w:val="24"/>
          <w:szCs w:val="24"/>
          <w:lang w:eastAsia="pl-PL"/>
        </w:rPr>
        <w:t xml:space="preserve"> </w:t>
      </w:r>
      <w:r w:rsidR="00C10339" w:rsidRPr="00283058">
        <w:rPr>
          <w:rFonts w:ascii="Times New Roman" w:eastAsia="Times New Roman" w:hAnsi="Times New Roman" w:cs="Times New Roman"/>
          <w:bCs/>
          <w:sz w:val="24"/>
          <w:szCs w:val="24"/>
          <w:lang w:eastAsia="pl-PL"/>
        </w:rPr>
        <w:t xml:space="preserve">nie </w:t>
      </w:r>
      <w:r w:rsidR="00AD6206" w:rsidRPr="00283058">
        <w:rPr>
          <w:rFonts w:ascii="Times New Roman" w:eastAsia="Times New Roman" w:hAnsi="Times New Roman" w:cs="Times New Roman"/>
          <w:bCs/>
          <w:sz w:val="24"/>
          <w:szCs w:val="24"/>
          <w:lang w:eastAsia="pl-PL"/>
        </w:rPr>
        <w:t>dopusz</w:t>
      </w:r>
      <w:r w:rsidRPr="00283058">
        <w:rPr>
          <w:rFonts w:ascii="Times New Roman" w:eastAsia="Times New Roman" w:hAnsi="Times New Roman" w:cs="Times New Roman"/>
          <w:bCs/>
          <w:sz w:val="24"/>
          <w:szCs w:val="24"/>
          <w:lang w:eastAsia="pl-PL"/>
        </w:rPr>
        <w:t>cza składania ofert częściowych</w:t>
      </w:r>
      <w:r w:rsidR="004F1F34" w:rsidRPr="00283058">
        <w:rPr>
          <w:rFonts w:ascii="Times New Roman" w:eastAsia="Times New Roman" w:hAnsi="Times New Roman" w:cs="Times New Roman"/>
          <w:bCs/>
          <w:sz w:val="24"/>
          <w:szCs w:val="24"/>
          <w:lang w:eastAsia="pl-PL"/>
        </w:rPr>
        <w:t>.</w:t>
      </w:r>
    </w:p>
    <w:p w14:paraId="0E10F693" w14:textId="4246D11B" w:rsidR="00C10339"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i/>
          <w:sz w:val="24"/>
          <w:szCs w:val="24"/>
          <w:lang w:eastAsia="pl-PL"/>
        </w:rPr>
      </w:pPr>
      <w:r w:rsidRPr="00283058">
        <w:rPr>
          <w:rFonts w:ascii="Times New Roman" w:eastAsia="Times New Roman" w:hAnsi="Times New Roman" w:cs="Times New Roman"/>
          <w:bCs/>
          <w:sz w:val="24"/>
          <w:szCs w:val="24"/>
          <w:lang w:eastAsia="pl-PL"/>
        </w:rPr>
        <w:t>Powody niedokonania podziału zamówienia na c</w:t>
      </w:r>
      <w:r w:rsidR="00150986" w:rsidRPr="00283058">
        <w:rPr>
          <w:rFonts w:ascii="Times New Roman" w:eastAsia="Times New Roman" w:hAnsi="Times New Roman" w:cs="Times New Roman"/>
          <w:bCs/>
          <w:sz w:val="24"/>
          <w:szCs w:val="24"/>
          <w:lang w:eastAsia="pl-PL"/>
        </w:rPr>
        <w:t xml:space="preserve">zęści: </w:t>
      </w:r>
      <w:r w:rsidR="00C10339" w:rsidRPr="00283058">
        <w:rPr>
          <w:rFonts w:ascii="Times New Roman" w:eastAsia="Times New Roman" w:hAnsi="Times New Roman" w:cs="Times New Roman"/>
          <w:bCs/>
          <w:i/>
          <w:sz w:val="24"/>
          <w:szCs w:val="24"/>
          <w:lang w:eastAsia="pl-PL"/>
        </w:rPr>
        <w:t>ze względu na specyfikę zamówienia</w:t>
      </w:r>
      <w:r w:rsidR="00702A23" w:rsidRPr="00283058">
        <w:rPr>
          <w:rFonts w:ascii="Times New Roman" w:eastAsia="Times New Roman" w:hAnsi="Times New Roman" w:cs="Times New Roman"/>
          <w:bCs/>
          <w:i/>
          <w:sz w:val="24"/>
          <w:szCs w:val="24"/>
          <w:lang w:eastAsia="pl-PL"/>
        </w:rPr>
        <w:t xml:space="preserve"> </w:t>
      </w:r>
      <w:r w:rsidR="00C10339" w:rsidRPr="00283058">
        <w:rPr>
          <w:rFonts w:ascii="Times New Roman" w:hAnsi="Times New Roman" w:cs="Times New Roman"/>
          <w:bCs/>
          <w:i/>
          <w:sz w:val="24"/>
          <w:szCs w:val="24"/>
        </w:rPr>
        <w:t xml:space="preserve">oraz </w:t>
      </w:r>
      <w:r w:rsidR="00702A23" w:rsidRPr="00283058">
        <w:rPr>
          <w:rFonts w:ascii="Times New Roman" w:hAnsi="Times New Roman" w:cs="Times New Roman"/>
          <w:bCs/>
          <w:i/>
          <w:sz w:val="24"/>
          <w:szCs w:val="24"/>
        </w:rPr>
        <w:t>konieczność zapewnienia</w:t>
      </w:r>
      <w:r w:rsidR="00C10339" w:rsidRPr="00283058">
        <w:rPr>
          <w:rFonts w:ascii="Times New Roman" w:hAnsi="Times New Roman" w:cs="Times New Roman"/>
          <w:bCs/>
          <w:i/>
          <w:sz w:val="24"/>
          <w:szCs w:val="24"/>
        </w:rPr>
        <w:t xml:space="preserve"> kompleksowej obsługi świadczonej przez jednego wykonawcę, a</w:t>
      </w:r>
      <w:r w:rsidR="00702A23" w:rsidRPr="00283058">
        <w:rPr>
          <w:rFonts w:ascii="Times New Roman" w:hAnsi="Times New Roman" w:cs="Times New Roman"/>
          <w:bCs/>
          <w:i/>
          <w:sz w:val="24"/>
          <w:szCs w:val="24"/>
        </w:rPr>
        <w:t> </w:t>
      </w:r>
      <w:r w:rsidR="00C10339" w:rsidRPr="00283058">
        <w:rPr>
          <w:rFonts w:ascii="Times New Roman" w:hAnsi="Times New Roman" w:cs="Times New Roman"/>
          <w:bCs/>
          <w:i/>
          <w:sz w:val="24"/>
          <w:szCs w:val="24"/>
        </w:rPr>
        <w:t>także możliwość uzyskania lepszych cen i efektów przy udzieleniu zamówienia o większym zakresie przedmiotowym.</w:t>
      </w:r>
    </w:p>
    <w:p w14:paraId="1AF5E28F"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zawarcia umowy ramowej.</w:t>
      </w:r>
    </w:p>
    <w:p w14:paraId="66014B88" w14:textId="1A06945E"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Zamawiający nie przewiduje możliwości udzielenie zamówienia polegającego na po</w:t>
      </w:r>
      <w:r w:rsidR="0042135B" w:rsidRPr="00283058">
        <w:rPr>
          <w:rFonts w:ascii="Times New Roman" w:eastAsia="Times New Roman" w:hAnsi="Times New Roman" w:cs="Times New Roman"/>
          <w:sz w:val="24"/>
          <w:szCs w:val="24"/>
          <w:lang w:eastAsia="pl-PL"/>
        </w:rPr>
        <w:t xml:space="preserve">wtórzeniu podobnych </w:t>
      </w:r>
      <w:r w:rsidR="008B741E" w:rsidRPr="00283058">
        <w:rPr>
          <w:rFonts w:ascii="Times New Roman" w:eastAsia="Times New Roman" w:hAnsi="Times New Roman" w:cs="Times New Roman"/>
          <w:sz w:val="24"/>
          <w:szCs w:val="24"/>
          <w:lang w:eastAsia="pl-PL"/>
        </w:rPr>
        <w:t>usług</w:t>
      </w:r>
      <w:r w:rsidRPr="00283058">
        <w:rPr>
          <w:rFonts w:ascii="Times New Roman" w:eastAsia="Times New Roman" w:hAnsi="Times New Roman" w:cs="Times New Roman"/>
          <w:sz w:val="24"/>
          <w:szCs w:val="24"/>
          <w:lang w:eastAsia="pl-PL"/>
        </w:rPr>
        <w:t xml:space="preserve"> na pod</w:t>
      </w:r>
      <w:r w:rsidR="00E73399" w:rsidRPr="00283058">
        <w:rPr>
          <w:rFonts w:ascii="Times New Roman" w:eastAsia="Times New Roman" w:hAnsi="Times New Roman" w:cs="Times New Roman"/>
          <w:sz w:val="24"/>
          <w:szCs w:val="24"/>
          <w:lang w:eastAsia="pl-PL"/>
        </w:rPr>
        <w:t xml:space="preserve">stawie art. 214 ust. 1 pkt </w:t>
      </w:r>
      <w:r w:rsidR="0031055F" w:rsidRPr="00283058">
        <w:rPr>
          <w:rFonts w:ascii="Times New Roman" w:eastAsia="Times New Roman" w:hAnsi="Times New Roman" w:cs="Times New Roman"/>
          <w:sz w:val="24"/>
          <w:szCs w:val="24"/>
          <w:lang w:eastAsia="pl-PL"/>
        </w:rPr>
        <w:t xml:space="preserve">8 </w:t>
      </w:r>
      <w:r w:rsidRPr="00283058">
        <w:rPr>
          <w:rFonts w:ascii="Times New Roman" w:eastAsia="Times New Roman" w:hAnsi="Times New Roman" w:cs="Times New Roman"/>
          <w:sz w:val="24"/>
          <w:szCs w:val="24"/>
          <w:lang w:eastAsia="pl-PL"/>
        </w:rPr>
        <w:t>ustawy PZP.</w:t>
      </w:r>
    </w:p>
    <w:p w14:paraId="5ABB9A77"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Zamawiający nie dopuszcza składania ofert wariantowych.</w:t>
      </w:r>
    </w:p>
    <w:p w14:paraId="6A219CF2"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sz w:val="24"/>
          <w:szCs w:val="24"/>
          <w:lang w:eastAsia="pl-PL"/>
        </w:rPr>
        <w:t xml:space="preserve">Rozliczenia pomiędzy wykonawcą a zamawiającym będą dokonywane w złotych polskich (PLN). </w:t>
      </w:r>
    </w:p>
    <w:p w14:paraId="268EE853"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lastRenderedPageBreak/>
        <w:t>Zamawiający nie przewiduje aukcji elektronicznej.</w:t>
      </w:r>
    </w:p>
    <w:p w14:paraId="53738E05"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nie przewiduje zwrotu kosztów udziału w postępowaniu.</w:t>
      </w:r>
    </w:p>
    <w:p w14:paraId="131C35CD" w14:textId="77777777" w:rsidR="00AD6206" w:rsidRPr="00283058" w:rsidRDefault="00AD6206" w:rsidP="000B5B9D">
      <w:pPr>
        <w:widowControl w:val="0"/>
        <w:numPr>
          <w:ilvl w:val="0"/>
          <w:numId w:val="16"/>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48C719" w14:textId="77777777" w:rsidR="00AD6206" w:rsidRPr="00283058" w:rsidRDefault="00AD6206" w:rsidP="00AD6206">
      <w:pPr>
        <w:spacing w:after="0" w:line="240" w:lineRule="auto"/>
        <w:rPr>
          <w:rFonts w:ascii="Times New Roman" w:eastAsia="Times New Roman" w:hAnsi="Times New Roman" w:cs="Times New Roman"/>
          <w:b/>
          <w:bCs/>
          <w:sz w:val="24"/>
          <w:szCs w:val="24"/>
          <w:lang w:eastAsia="pl-PL"/>
        </w:rPr>
      </w:pPr>
    </w:p>
    <w:p w14:paraId="286B3F67" w14:textId="6D83E869" w:rsidR="009D61BD" w:rsidRPr="00283058" w:rsidRDefault="009D61BD" w:rsidP="009D61BD">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XXI - Informacja o przetwarzaniu danych osobowych.</w:t>
      </w:r>
    </w:p>
    <w:p w14:paraId="356C090B" w14:textId="5E46F8A6" w:rsidR="009D61BD" w:rsidRPr="00283058" w:rsidRDefault="009D61BD" w:rsidP="009D61BD">
      <w:pPr>
        <w:tabs>
          <w:tab w:val="left" w:pos="567"/>
        </w:tabs>
        <w:suppressAutoHyphens/>
        <w:spacing w:after="0" w:line="240" w:lineRule="auto"/>
        <w:ind w:left="426"/>
        <w:rPr>
          <w:rFonts w:ascii="Times New Roman" w:eastAsia="Calibri" w:hAnsi="Times New Roman" w:cs="Times New Roman"/>
          <w:sz w:val="24"/>
          <w:szCs w:val="24"/>
        </w:rPr>
      </w:pPr>
      <w:r w:rsidRPr="00283058">
        <w:rPr>
          <w:rFonts w:ascii="Times New Roman" w:eastAsia="Calibri" w:hAnsi="Times New Roman" w:cs="Times New Roman"/>
          <w:sz w:val="24"/>
          <w:szCs w:val="24"/>
        </w:rPr>
        <w:t>Zgodnie z art. 13 i 14</w:t>
      </w:r>
      <w:r w:rsidR="00E251E3" w:rsidRPr="00283058">
        <w:rPr>
          <w:rFonts w:ascii="Times New Roman" w:eastAsia="Calibri" w:hAnsi="Times New Roman" w:cs="Times New Roman"/>
          <w:sz w:val="24"/>
          <w:szCs w:val="24"/>
        </w:rPr>
        <w:t xml:space="preserve"> </w:t>
      </w:r>
      <w:r w:rsidRPr="00283058">
        <w:rPr>
          <w:rFonts w:ascii="Times New Roman" w:eastAsia="Calibri"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CA3AE6F"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Administratorem</w:t>
      </w:r>
      <w:r w:rsidRPr="00283058">
        <w:rPr>
          <w:rFonts w:ascii="Times New Roman" w:eastAsia="Times New Roman" w:hAnsi="Times New Roman" w:cs="Times New Roman"/>
          <w:sz w:val="24"/>
          <w:szCs w:val="24"/>
          <w:lang w:eastAsia="pl-PL"/>
        </w:rPr>
        <w:t xml:space="preserve"> Pani/Pana danych osobowych jest Uniwersytet Jagielloński, </w:t>
      </w:r>
      <w:r w:rsidRPr="00283058">
        <w:rPr>
          <w:rFonts w:ascii="Times New Roman" w:eastAsia="Times New Roman" w:hAnsi="Times New Roman" w:cs="Times New Roman"/>
          <w:sz w:val="24"/>
          <w:szCs w:val="24"/>
          <w:lang w:eastAsia="pl-PL"/>
        </w:rPr>
        <w:br/>
        <w:t>ul. Gołębia 24, 31-007 Kraków, reprezentowany przez Rektora UJ.</w:t>
      </w:r>
    </w:p>
    <w:p w14:paraId="7E679E14" w14:textId="7F24A210"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Uniwersytet Jagielloński wyznaczył Inspektora Ochrony Danych</w:t>
      </w:r>
      <w:r w:rsidRPr="00283058">
        <w:rPr>
          <w:rFonts w:ascii="Times New Roman" w:eastAsia="Times New Roman" w:hAnsi="Times New Roman" w:cs="Times New Roman"/>
          <w:sz w:val="24"/>
          <w:szCs w:val="24"/>
          <w:lang w:eastAsia="pl-PL"/>
        </w:rPr>
        <w:t xml:space="preserve">, ul. </w:t>
      </w:r>
      <w:r w:rsidR="00626B58" w:rsidRPr="00283058">
        <w:rPr>
          <w:rFonts w:ascii="Times New Roman" w:eastAsia="Times New Roman" w:hAnsi="Times New Roman" w:cs="Times New Roman"/>
          <w:sz w:val="24"/>
          <w:szCs w:val="24"/>
          <w:lang w:eastAsia="pl-PL"/>
        </w:rPr>
        <w:t>Czapskich</w:t>
      </w:r>
      <w:r w:rsidRPr="00283058">
        <w:rPr>
          <w:rFonts w:ascii="Times New Roman" w:eastAsia="Times New Roman" w:hAnsi="Times New Roman" w:cs="Times New Roman"/>
          <w:sz w:val="24"/>
          <w:szCs w:val="24"/>
          <w:lang w:eastAsia="pl-PL"/>
        </w:rPr>
        <w:t xml:space="preserve"> 4, 31-</w:t>
      </w:r>
      <w:r w:rsidR="00626B58" w:rsidRPr="00283058">
        <w:rPr>
          <w:rFonts w:ascii="Times New Roman" w:eastAsia="Times New Roman" w:hAnsi="Times New Roman" w:cs="Times New Roman"/>
          <w:sz w:val="24"/>
          <w:szCs w:val="24"/>
          <w:lang w:eastAsia="pl-PL"/>
        </w:rPr>
        <w:t>11</w:t>
      </w:r>
      <w:r w:rsidRPr="00283058">
        <w:rPr>
          <w:rFonts w:ascii="Times New Roman" w:eastAsia="Times New Roman" w:hAnsi="Times New Roman" w:cs="Times New Roman"/>
          <w:sz w:val="24"/>
          <w:szCs w:val="24"/>
          <w:lang w:eastAsia="pl-PL"/>
        </w:rPr>
        <w:t xml:space="preserve">0 Kraków, pokój nr </w:t>
      </w:r>
      <w:r w:rsidR="00626B58" w:rsidRPr="00283058">
        <w:rPr>
          <w:rFonts w:ascii="Times New Roman" w:eastAsia="Times New Roman" w:hAnsi="Times New Roman" w:cs="Times New Roman"/>
          <w:sz w:val="24"/>
          <w:szCs w:val="24"/>
          <w:lang w:eastAsia="pl-PL"/>
        </w:rPr>
        <w:t>27</w:t>
      </w:r>
      <w:r w:rsidRPr="00283058">
        <w:rPr>
          <w:rFonts w:ascii="Times New Roman" w:eastAsia="Times New Roman" w:hAnsi="Times New Roman" w:cs="Times New Roman"/>
          <w:sz w:val="24"/>
          <w:szCs w:val="24"/>
          <w:lang w:eastAsia="pl-PL"/>
        </w:rPr>
        <w:t xml:space="preserve">. Kontakt z Inspektorem możliwy jest przez e-mail: </w:t>
      </w:r>
      <w:hyperlink r:id="rId43" w:history="1">
        <w:r w:rsidRPr="00283058">
          <w:rPr>
            <w:rFonts w:ascii="Times New Roman" w:eastAsia="Times New Roman" w:hAnsi="Times New Roman" w:cs="Times New Roman"/>
            <w:color w:val="0000FF"/>
            <w:sz w:val="24"/>
            <w:szCs w:val="24"/>
            <w:u w:val="single"/>
            <w:lang w:eastAsia="pl-PL"/>
          </w:rPr>
          <w:t>iod@uj.edu.pl</w:t>
        </w:r>
      </w:hyperlink>
      <w:r w:rsidRPr="00283058">
        <w:rPr>
          <w:rFonts w:ascii="Times New Roman" w:eastAsia="Times New Roman" w:hAnsi="Times New Roman" w:cs="Times New Roman"/>
          <w:sz w:val="24"/>
          <w:szCs w:val="24"/>
          <w:lang w:eastAsia="pl-PL"/>
        </w:rPr>
        <w:t xml:space="preserve"> lub pod nr telefonu +4812 663 12 25.</w:t>
      </w:r>
    </w:p>
    <w:p w14:paraId="68286996"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Pani/Pana dane osobowe przetwarzane będą na podstawie art. 6 ust. 1 lit. c) RODO w celu związanym z postępowaniem o udzieleniem przedmiotowego zamówienia publicznego. </w:t>
      </w:r>
    </w:p>
    <w:p w14:paraId="7167974D"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Podanie przez Panią/Pana danych osobowych jest wymogiem ustawowym określonym </w:t>
      </w:r>
      <w:r w:rsidRPr="00283058">
        <w:rPr>
          <w:rFonts w:ascii="Times New Roman" w:eastAsia="Times New Roman" w:hAnsi="Times New Roman" w:cs="Times New Roman"/>
          <w:sz w:val="24"/>
          <w:szCs w:val="24"/>
          <w:lang w:eastAsia="pl-PL"/>
        </w:rPr>
        <w:br/>
        <w:t xml:space="preserve">w przepisach ustawy PZP związanym z udziałem w postępowaniu o udzielenie zamówienia publicznego. </w:t>
      </w:r>
    </w:p>
    <w:p w14:paraId="2E244FD2"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Konsekwencje niepodania danych osobowych wynikają z ustawy PZP.</w:t>
      </w:r>
    </w:p>
    <w:p w14:paraId="42170607"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84F131D"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C9CE778"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Posiada Pani/Pan prawo do: </w:t>
      </w:r>
    </w:p>
    <w:p w14:paraId="0A68DFAE"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15 RODO prawo dostępu do danych osobowych Pani/Pana dotyczących;</w:t>
      </w:r>
    </w:p>
    <w:p w14:paraId="7459DE10"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16 RODO prawo do sprostowania Pani/Pana danych osobowych;</w:t>
      </w:r>
    </w:p>
    <w:p w14:paraId="36A9136F"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na podstawie art. 18 RODO prawo żądania od administratora ograniczenia przetwarzania danych osobowych,</w:t>
      </w:r>
    </w:p>
    <w:p w14:paraId="0F5B5A7A" w14:textId="77777777" w:rsidR="009D61BD" w:rsidRPr="00283058" w:rsidRDefault="009D61BD" w:rsidP="00C2647D">
      <w:pPr>
        <w:widowControl w:val="0"/>
        <w:numPr>
          <w:ilvl w:val="0"/>
          <w:numId w:val="38"/>
        </w:numPr>
        <w:tabs>
          <w:tab w:val="left" w:pos="993"/>
        </w:tabs>
        <w:suppressAutoHyphens/>
        <w:spacing w:after="0" w:line="240" w:lineRule="auto"/>
        <w:ind w:left="709" w:firstLine="0"/>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EAAA2EF" w14:textId="77777777" w:rsidR="009D61BD" w:rsidRPr="00283058" w:rsidRDefault="009D61BD" w:rsidP="009D61BD">
      <w:pPr>
        <w:widowControl w:val="0"/>
        <w:numPr>
          <w:ilvl w:val="3"/>
          <w:numId w:val="17"/>
        </w:numPr>
        <w:suppressAutoHyphens/>
        <w:spacing w:after="0" w:line="240" w:lineRule="auto"/>
        <w:ind w:left="709" w:hanging="284"/>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przysługuje Pani/Panu prawo do:</w:t>
      </w:r>
    </w:p>
    <w:p w14:paraId="33396F89"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prawo do usunięcia danych osobowych w zw. z art. 17 ust. 3 lit. b), d) lub e) RODO,</w:t>
      </w:r>
    </w:p>
    <w:p w14:paraId="3D78A3E6"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prawo do przenoszenia danych osobowych, o którym mowa w art. 20 RODO,</w:t>
      </w:r>
    </w:p>
    <w:p w14:paraId="5834932F" w14:textId="77777777" w:rsidR="009D61BD" w:rsidRPr="00283058" w:rsidRDefault="009D61BD" w:rsidP="009327E1">
      <w:pPr>
        <w:widowControl w:val="0"/>
        <w:numPr>
          <w:ilvl w:val="0"/>
          <w:numId w:val="39"/>
        </w:numPr>
        <w:suppressAutoHyphens/>
        <w:spacing w:after="0" w:line="240" w:lineRule="auto"/>
        <w:ind w:left="1276" w:hanging="283"/>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prawo sprzeciwu, wobec przetwarzania danych osobowych, gdyż podstawą prawną przetwarzania Pani/Pana danych osobowych jest art. 6 ust. 1 lit. c) w zw. z art. 21 RODO.</w:t>
      </w:r>
    </w:p>
    <w:p w14:paraId="73FF49BD" w14:textId="7D707A93"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b/>
          <w:sz w:val="24"/>
          <w:szCs w:val="24"/>
          <w:lang w:eastAsia="pl-PL"/>
        </w:rPr>
        <w:lastRenderedPageBreak/>
        <w:t>Pana/Pani dane osobowe, o których mowa w art. 10 RODO</w:t>
      </w:r>
      <w:r w:rsidRPr="009327E1">
        <w:rPr>
          <w:rFonts w:ascii="Times New Roman" w:eastAsia="Times New Roman" w:hAnsi="Times New Roman" w:cs="Times New Roman"/>
          <w:sz w:val="24"/>
          <w:szCs w:val="24"/>
          <w:lang w:eastAsia="pl-PL"/>
        </w:rPr>
        <w:t xml:space="preserve">, mogą zostać udostępnione, </w:t>
      </w:r>
      <w:r w:rsidRPr="009327E1">
        <w:rPr>
          <w:rFonts w:ascii="Times New Roman" w:eastAsia="Times New Roman" w:hAnsi="Times New Roman" w:cs="Times New Roman"/>
          <w:sz w:val="24"/>
          <w:szCs w:val="24"/>
          <w:lang w:eastAsia="pl-PL"/>
        </w:rPr>
        <w:br/>
        <w:t>w celu umożliwienia korzystania ze środków ochrony prawnej, o których mowa w Dziale IX ustawy PZP, do upływu terminu na ich wniesienie.</w:t>
      </w:r>
    </w:p>
    <w:p w14:paraId="23BCC56F" w14:textId="3CA1E6E2"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sz w:val="24"/>
          <w:szCs w:val="24"/>
          <w:lang w:eastAsia="pl-PL"/>
        </w:rPr>
        <w:t xml:space="preserve">Zamawiający informuje, że </w:t>
      </w:r>
      <w:r w:rsidRPr="009327E1">
        <w:rPr>
          <w:rFonts w:ascii="Times New Roman" w:eastAsia="Times New Roman" w:hAnsi="Times New Roman" w:cs="Times New Roman"/>
          <w:b/>
          <w:sz w:val="24"/>
          <w:szCs w:val="24"/>
          <w:lang w:eastAsia="pl-PL"/>
        </w:rPr>
        <w:t>w odniesieniu do Pani/Pana danych osobowych</w:t>
      </w:r>
      <w:r w:rsidRPr="009327E1">
        <w:rPr>
          <w:rFonts w:ascii="Times New Roman" w:eastAsia="Times New Roman" w:hAnsi="Times New Roman" w:cs="Times New Roman"/>
          <w:sz w:val="24"/>
          <w:szCs w:val="24"/>
          <w:lang w:eastAsia="pl-PL"/>
        </w:rPr>
        <w:t xml:space="preserve"> decyzje nie będą podejmowane w sposób zautomatyzowany, stosownie do art. 22 RODO.</w:t>
      </w:r>
    </w:p>
    <w:p w14:paraId="1BEEEAD9" w14:textId="6981671B"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sz w:val="24"/>
          <w:szCs w:val="24"/>
          <w:lang w:eastAsia="pl-PL"/>
        </w:rPr>
        <w:t xml:space="preserve">W przypadku gdy wykonanie obowiązków, o których mowa w art. 15 ust. 1 - 3 RODO, celem realizacji Pani/Pana uprawnienia wskazanego pkt 8 lit. a) powyżej, wymagałoby niewspółmiernie dużego wysiłku, </w:t>
      </w:r>
      <w:r w:rsidRPr="009327E1">
        <w:rPr>
          <w:rFonts w:ascii="Times New Roman" w:eastAsia="Times New Roman" w:hAnsi="Times New Roman" w:cs="Times New Roman"/>
          <w:b/>
          <w:sz w:val="24"/>
          <w:szCs w:val="24"/>
          <w:lang w:eastAsia="pl-PL"/>
        </w:rPr>
        <w:t>Zamawiający może żądać od Pana/Pani</w:t>
      </w:r>
      <w:r w:rsidRPr="009327E1">
        <w:rPr>
          <w:rFonts w:ascii="Times New Roman" w:eastAsia="Times New Roman" w:hAnsi="Times New Roman" w:cs="Times New Roman"/>
          <w:sz w:val="24"/>
          <w:szCs w:val="24"/>
          <w:lang w:eastAsia="pl-PL"/>
        </w:rPr>
        <w:t>, wskazania dodatkowych informacji mających na celu sprecyzowanie żądania, w szczególności podania nazwy lub daty wszczętego albo zakończonego postępowania o udzielenie zamówienia publicznego.</w:t>
      </w:r>
    </w:p>
    <w:p w14:paraId="37B45129" w14:textId="0B25AAD3" w:rsidR="009D61BD" w:rsidRPr="009327E1" w:rsidRDefault="009D61BD" w:rsidP="009327E1">
      <w:pPr>
        <w:pStyle w:val="Akapitzlist"/>
        <w:widowControl w:val="0"/>
        <w:numPr>
          <w:ilvl w:val="3"/>
          <w:numId w:val="17"/>
        </w:numPr>
        <w:suppressAutoHyphens/>
        <w:spacing w:after="0" w:line="240" w:lineRule="auto"/>
        <w:rPr>
          <w:rFonts w:ascii="Times New Roman" w:eastAsia="Times New Roman" w:hAnsi="Times New Roman" w:cs="Times New Roman"/>
          <w:sz w:val="24"/>
          <w:szCs w:val="24"/>
          <w:lang w:eastAsia="pl-PL"/>
        </w:rPr>
      </w:pPr>
      <w:r w:rsidRPr="009327E1">
        <w:rPr>
          <w:rFonts w:ascii="Times New Roman" w:eastAsia="Times New Roman" w:hAnsi="Times New Roman" w:cs="Times New Roman"/>
          <w:b/>
          <w:sz w:val="24"/>
          <w:szCs w:val="24"/>
          <w:lang w:eastAsia="pl-PL"/>
        </w:rPr>
        <w:t>Skorzystanie przez Panią/Pana</w:t>
      </w:r>
      <w:r w:rsidRPr="009327E1">
        <w:rPr>
          <w:rFonts w:ascii="Times New Roman" w:eastAsia="Times New Roman" w:hAnsi="Times New Roman" w:cs="Times New Roman"/>
          <w:sz w:val="24"/>
          <w:szCs w:val="24"/>
          <w:lang w:eastAsia="pl-PL"/>
        </w:rPr>
        <w:t xml:space="preserve">, z uprawnienia wskazanego pkt 8 lit. b) powyżej, </w:t>
      </w:r>
      <w:r w:rsidRPr="009327E1">
        <w:rPr>
          <w:rFonts w:ascii="Times New Roman" w:eastAsia="Times New Roman" w:hAnsi="Times New Roman" w:cs="Times New Roman"/>
          <w:sz w:val="24"/>
          <w:szCs w:val="24"/>
          <w:lang w:eastAsia="pl-PL"/>
        </w:rPr>
        <w:br/>
        <w:t xml:space="preserve">do sprostowania lub uzupełnienia danych osobowych, o którym mowa w art. 16 RODO, </w:t>
      </w:r>
      <w:r w:rsidRPr="009327E1">
        <w:rPr>
          <w:rFonts w:ascii="Times New Roman" w:eastAsia="Times New Roman" w:hAnsi="Times New Roman" w:cs="Times New Roman"/>
          <w:sz w:val="24"/>
          <w:szCs w:val="24"/>
          <w:lang w:eastAsia="pl-PL"/>
        </w:rPr>
        <w:br/>
        <w:t xml:space="preserve">nie może skutkować zmianą wyniku postępowania o udzielenie zamówienia publicznego, </w:t>
      </w:r>
      <w:r w:rsidRPr="009327E1">
        <w:rPr>
          <w:rFonts w:ascii="Times New Roman" w:eastAsia="Times New Roman" w:hAnsi="Times New Roman" w:cs="Times New Roman"/>
          <w:sz w:val="24"/>
          <w:szCs w:val="24"/>
          <w:lang w:eastAsia="pl-PL"/>
        </w:rPr>
        <w:br/>
        <w:t>ani zmianą postanowień umowy w zakresie niezgodnym z ustawą PZP, ani nie może naruszać integralności protokołu postępowania o udzielenie zamówienia publicznego oraz jego załączników.</w:t>
      </w:r>
    </w:p>
    <w:p w14:paraId="1B9A72EE" w14:textId="77777777" w:rsidR="009D61BD" w:rsidRPr="00283058" w:rsidRDefault="009D61BD" w:rsidP="009327E1">
      <w:pPr>
        <w:widowControl w:val="0"/>
        <w:suppressAutoHyphens/>
        <w:spacing w:after="0" w:line="240" w:lineRule="auto"/>
        <w:ind w:left="567"/>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sz w:val="24"/>
          <w:szCs w:val="24"/>
          <w:lang w:eastAsia="pl-PL"/>
        </w:rPr>
        <w:t>Skorzystanie przez Panią/Pana</w:t>
      </w:r>
      <w:r w:rsidRPr="00283058">
        <w:rPr>
          <w:rFonts w:ascii="Times New Roman" w:eastAsia="Times New Roman" w:hAnsi="Times New Roman" w:cs="Times New Roman"/>
          <w:sz w:val="24"/>
          <w:szCs w:val="24"/>
          <w:lang w:eastAsia="pl-PL"/>
        </w:rPr>
        <w:t>, z uprawnienia wskazanego pkt 8 lit. c) powyżej,</w:t>
      </w:r>
      <w:r w:rsidRPr="00283058">
        <w:rPr>
          <w:rFonts w:ascii="Times New Roman" w:eastAsia="Times New Roman" w:hAnsi="Times New Roman" w:cs="Times New Roman"/>
          <w:b/>
          <w:sz w:val="24"/>
          <w:szCs w:val="24"/>
          <w:lang w:eastAsia="pl-PL"/>
        </w:rPr>
        <w:t xml:space="preserve"> </w:t>
      </w:r>
      <w:r w:rsidRPr="00283058">
        <w:rPr>
          <w:rFonts w:ascii="Times New Roman" w:eastAsia="Times New Roman" w:hAnsi="Times New Roman" w:cs="Times New Roman"/>
          <w:sz w:val="24"/>
          <w:szCs w:val="24"/>
          <w:lang w:eastAsia="pl-PL"/>
        </w:rPr>
        <w:t>polegającym na</w:t>
      </w:r>
      <w:r w:rsidRPr="00283058">
        <w:rPr>
          <w:rFonts w:ascii="Times New Roman" w:eastAsia="Times New Roman" w:hAnsi="Times New Roman" w:cs="Times New Roman"/>
          <w:b/>
          <w:sz w:val="24"/>
          <w:szCs w:val="24"/>
          <w:lang w:eastAsia="pl-PL"/>
        </w:rPr>
        <w:t xml:space="preserve"> </w:t>
      </w:r>
      <w:r w:rsidRPr="00283058">
        <w:rPr>
          <w:rFonts w:ascii="Times New Roman" w:eastAsia="Times New Roman" w:hAnsi="Times New Roman" w:cs="Times New Roman"/>
          <w:sz w:val="24"/>
          <w:szCs w:val="24"/>
          <w:lang w:eastAsia="pl-PL"/>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283058">
        <w:rPr>
          <w:rFonts w:ascii="Times New Roman" w:eastAsia="Times New Roman" w:hAnsi="Times New Roman" w:cs="Times New Roman"/>
          <w:i/>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3058">
        <w:rPr>
          <w:rFonts w:ascii="Times New Roman" w:eastAsia="Times New Roman" w:hAnsi="Times New Roman" w:cs="Times New Roman"/>
          <w:sz w:val="24"/>
          <w:szCs w:val="24"/>
          <w:lang w:eastAsia="pl-PL"/>
        </w:rPr>
        <w:t>.</w:t>
      </w:r>
    </w:p>
    <w:p w14:paraId="29057012" w14:textId="77777777" w:rsidR="00391AA8" w:rsidRPr="00283058" w:rsidRDefault="00391AA8" w:rsidP="00AD6206">
      <w:pPr>
        <w:spacing w:after="0" w:line="240" w:lineRule="auto"/>
        <w:contextualSpacing/>
        <w:rPr>
          <w:rFonts w:ascii="Times New Roman" w:eastAsia="Times New Roman" w:hAnsi="Times New Roman" w:cs="Times New Roman"/>
          <w:b/>
          <w:bCs/>
          <w:sz w:val="24"/>
          <w:szCs w:val="24"/>
          <w:lang w:eastAsia="pl-PL"/>
        </w:rPr>
      </w:pPr>
    </w:p>
    <w:p w14:paraId="2173C54F" w14:textId="2C39307A" w:rsidR="00AD6206" w:rsidRPr="00283058" w:rsidRDefault="00AD6206" w:rsidP="00AD6206">
      <w:pPr>
        <w:spacing w:after="0" w:line="240" w:lineRule="auto"/>
        <w:contextualSpacing/>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Rozdział XXII – Załączniki do SWZ</w:t>
      </w:r>
    </w:p>
    <w:p w14:paraId="71652164" w14:textId="7A87ECAB" w:rsidR="00484EB3" w:rsidRPr="00283058" w:rsidRDefault="009843BA"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lang w:eastAsia="pl-PL"/>
        </w:rPr>
      </w:pPr>
      <w:r w:rsidRPr="00283058">
        <w:rPr>
          <w:rFonts w:ascii="Times New Roman" w:eastAsia="Times New Roman" w:hAnsi="Times New Roman" w:cs="Times New Roman"/>
          <w:bCs/>
          <w:sz w:val="24"/>
          <w:szCs w:val="24"/>
          <w:lang w:eastAsia="pl-PL"/>
        </w:rPr>
        <w:t>Załącznik A do SWZ – Opis przedmiotu zamówienia</w:t>
      </w:r>
    </w:p>
    <w:p w14:paraId="4FBEF449" w14:textId="77777777" w:rsidR="00AD6206" w:rsidRPr="00283058"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Załącznik nr 1 – Formularz oferty;</w:t>
      </w:r>
    </w:p>
    <w:p w14:paraId="6BAE7134" w14:textId="117629F9" w:rsidR="00AD6206" w:rsidRPr="00283058" w:rsidRDefault="00AD6206" w:rsidP="00C2647D">
      <w:pPr>
        <w:widowControl w:val="0"/>
        <w:numPr>
          <w:ilvl w:val="0"/>
          <w:numId w:val="18"/>
        </w:numPr>
        <w:suppressAutoHyphens/>
        <w:spacing w:after="0" w:line="240" w:lineRule="auto"/>
        <w:contextualSpacing/>
        <w:rPr>
          <w:rFonts w:ascii="Times New Roman" w:eastAsia="Times New Roman" w:hAnsi="Times New Roman" w:cs="Times New Roman"/>
          <w:bCs/>
          <w:sz w:val="24"/>
          <w:szCs w:val="24"/>
          <w:u w:val="single"/>
          <w:lang w:eastAsia="pl-PL"/>
        </w:rPr>
      </w:pPr>
      <w:r w:rsidRPr="00283058">
        <w:rPr>
          <w:rFonts w:ascii="Times New Roman" w:eastAsia="Times New Roman" w:hAnsi="Times New Roman" w:cs="Times New Roman"/>
          <w:bCs/>
          <w:sz w:val="24"/>
          <w:szCs w:val="24"/>
          <w:lang w:eastAsia="pl-PL"/>
        </w:rPr>
        <w:t>Załącznik nr 2 – Wzór umowy</w:t>
      </w:r>
      <w:r w:rsidR="00BB3F4D" w:rsidRPr="00283058">
        <w:rPr>
          <w:rFonts w:ascii="Times New Roman" w:eastAsia="Times New Roman" w:hAnsi="Times New Roman" w:cs="Times New Roman"/>
          <w:bCs/>
          <w:sz w:val="24"/>
          <w:szCs w:val="24"/>
          <w:lang w:eastAsia="pl-PL"/>
        </w:rPr>
        <w:t xml:space="preserve"> </w:t>
      </w:r>
      <w:r w:rsidR="003A515B" w:rsidRPr="00283058">
        <w:rPr>
          <w:rFonts w:ascii="Times New Roman" w:eastAsia="Times New Roman" w:hAnsi="Times New Roman" w:cs="Times New Roman"/>
          <w:bCs/>
          <w:sz w:val="24"/>
          <w:szCs w:val="24"/>
          <w:lang w:eastAsia="pl-PL"/>
        </w:rPr>
        <w:t>(</w:t>
      </w:r>
      <w:r w:rsidR="00BB3F4D" w:rsidRPr="00283058">
        <w:rPr>
          <w:rFonts w:ascii="Times New Roman" w:eastAsia="Times New Roman" w:hAnsi="Times New Roman" w:cs="Times New Roman"/>
          <w:bCs/>
          <w:sz w:val="24"/>
          <w:szCs w:val="24"/>
          <w:lang w:eastAsia="pl-PL"/>
        </w:rPr>
        <w:t>projektowane postanowienia umowne</w:t>
      </w:r>
      <w:r w:rsidR="003A515B" w:rsidRPr="00283058">
        <w:rPr>
          <w:rFonts w:ascii="Times New Roman" w:eastAsia="Times New Roman" w:hAnsi="Times New Roman" w:cs="Times New Roman"/>
          <w:bCs/>
          <w:sz w:val="24"/>
          <w:szCs w:val="24"/>
          <w:lang w:eastAsia="pl-PL"/>
        </w:rPr>
        <w:t>)</w:t>
      </w:r>
      <w:r w:rsidRPr="00283058">
        <w:rPr>
          <w:rFonts w:ascii="Times New Roman" w:eastAsia="Times New Roman" w:hAnsi="Times New Roman" w:cs="Times New Roman"/>
          <w:bCs/>
          <w:sz w:val="24"/>
          <w:szCs w:val="24"/>
          <w:lang w:eastAsia="pl-PL"/>
        </w:rPr>
        <w:t>.</w:t>
      </w:r>
    </w:p>
    <w:p w14:paraId="56BBBB53" w14:textId="77777777" w:rsidR="00D03612" w:rsidRDefault="00D03612">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14:paraId="54172F8F" w14:textId="77777777" w:rsidR="00AC6EE1" w:rsidRDefault="00AC6EE1" w:rsidP="00F62760">
      <w:pPr>
        <w:spacing w:after="0" w:line="240" w:lineRule="auto"/>
        <w:jc w:val="right"/>
        <w:rPr>
          <w:rFonts w:ascii="Times New Roman" w:eastAsia="Times New Roman" w:hAnsi="Times New Roman" w:cs="Times New Roman"/>
          <w:b/>
          <w:bCs/>
          <w:sz w:val="24"/>
          <w:szCs w:val="24"/>
          <w:lang w:eastAsia="pl-PL"/>
        </w:rPr>
      </w:pPr>
    </w:p>
    <w:p w14:paraId="773C2CE9" w14:textId="519B7653" w:rsidR="00F62760" w:rsidRPr="00283058" w:rsidRDefault="00F62760" w:rsidP="00F62760">
      <w:pPr>
        <w:spacing w:after="0" w:line="240" w:lineRule="auto"/>
        <w:jc w:val="right"/>
        <w:rPr>
          <w:rFonts w:ascii="Times New Roman" w:eastAsia="Times New Roman" w:hAnsi="Times New Roman" w:cs="Times New Roman"/>
          <w:b/>
          <w:bCs/>
          <w:sz w:val="24"/>
          <w:szCs w:val="24"/>
          <w:u w:val="single"/>
          <w:lang w:eastAsia="pl-PL"/>
        </w:rPr>
      </w:pPr>
      <w:r w:rsidRPr="00283058">
        <w:rPr>
          <w:rFonts w:ascii="Times New Roman" w:eastAsia="Times New Roman" w:hAnsi="Times New Roman" w:cs="Times New Roman"/>
          <w:b/>
          <w:bCs/>
          <w:sz w:val="24"/>
          <w:szCs w:val="24"/>
          <w:lang w:eastAsia="pl-PL"/>
        </w:rPr>
        <w:t>Załącznik nr 1 do SWZ</w:t>
      </w:r>
    </w:p>
    <w:p w14:paraId="5A93DF34" w14:textId="081E1DF2" w:rsidR="00F62760" w:rsidRPr="00283058" w:rsidRDefault="00F62760" w:rsidP="00F62760">
      <w:pPr>
        <w:spacing w:after="0" w:line="240" w:lineRule="auto"/>
        <w:jc w:val="center"/>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u w:val="single"/>
          <w:lang w:eastAsia="pl-PL"/>
        </w:rPr>
        <w:t>FORMULARZ</w:t>
      </w:r>
      <w:r w:rsidR="00E251E3" w:rsidRPr="00283058">
        <w:rPr>
          <w:rFonts w:ascii="Times New Roman" w:eastAsia="Times New Roman" w:hAnsi="Times New Roman" w:cs="Times New Roman"/>
          <w:b/>
          <w:bCs/>
          <w:sz w:val="24"/>
          <w:szCs w:val="24"/>
          <w:u w:val="single"/>
          <w:lang w:eastAsia="pl-PL"/>
        </w:rPr>
        <w:t xml:space="preserve"> </w:t>
      </w:r>
      <w:r w:rsidRPr="00283058">
        <w:rPr>
          <w:rFonts w:ascii="Times New Roman" w:eastAsia="Times New Roman" w:hAnsi="Times New Roman" w:cs="Times New Roman"/>
          <w:b/>
          <w:bCs/>
          <w:sz w:val="24"/>
          <w:szCs w:val="24"/>
          <w:u w:val="single"/>
          <w:lang w:eastAsia="pl-PL"/>
        </w:rPr>
        <w:t xml:space="preserve">OFERTY </w:t>
      </w:r>
    </w:p>
    <w:p w14:paraId="75E6B1C4" w14:textId="77777777" w:rsidR="00F62760" w:rsidRPr="00283058" w:rsidRDefault="00F62760" w:rsidP="00F62760">
      <w:pPr>
        <w:spacing w:after="0" w:line="240" w:lineRule="auto"/>
        <w:ind w:left="54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________________________________________________________________</w:t>
      </w:r>
    </w:p>
    <w:p w14:paraId="2E3EB147"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i/>
          <w:iCs/>
          <w:sz w:val="24"/>
          <w:szCs w:val="24"/>
          <w:u w:val="single"/>
          <w:lang w:eastAsia="pl-PL"/>
        </w:rPr>
        <w:t>ZAMAWIAJĄCY –</w:t>
      </w:r>
      <w:r w:rsidRPr="00283058">
        <w:rPr>
          <w:rFonts w:ascii="Times New Roman" w:eastAsia="Times New Roman" w:hAnsi="Times New Roman" w:cs="Times New Roman"/>
          <w:i/>
          <w:iCs/>
          <w:sz w:val="24"/>
          <w:szCs w:val="24"/>
          <w:u w:val="single"/>
          <w:lang w:eastAsia="pl-PL"/>
        </w:rPr>
        <w:t xml:space="preserve"> </w:t>
      </w:r>
      <w:r w:rsidRPr="00283058">
        <w:rPr>
          <w:rFonts w:ascii="Times New Roman" w:eastAsia="Times New Roman" w:hAnsi="Times New Roman" w:cs="Times New Roman"/>
          <w:b/>
          <w:bCs/>
          <w:sz w:val="24"/>
          <w:szCs w:val="24"/>
          <w:lang w:eastAsia="pl-PL"/>
        </w:rPr>
        <w:t xml:space="preserve">Uniwersytet Jagielloński </w:t>
      </w:r>
    </w:p>
    <w:p w14:paraId="3623BB0C" w14:textId="77777777" w:rsidR="00F62760" w:rsidRPr="00283058" w:rsidRDefault="00F62760" w:rsidP="00EA28EC">
      <w:pPr>
        <w:spacing w:after="0" w:line="240" w:lineRule="auto"/>
        <w:rPr>
          <w:rFonts w:ascii="Times New Roman" w:eastAsia="Times New Roman" w:hAnsi="Times New Roman" w:cs="Times New Roman"/>
          <w:i/>
          <w:iCs/>
          <w:sz w:val="24"/>
          <w:szCs w:val="24"/>
          <w:u w:val="single"/>
          <w:lang w:eastAsia="pl-PL"/>
        </w:rPr>
      </w:pPr>
      <w:r w:rsidRPr="00283058">
        <w:rPr>
          <w:rFonts w:ascii="Times New Roman" w:eastAsia="Times New Roman" w:hAnsi="Times New Roman" w:cs="Times New Roman"/>
          <w:b/>
          <w:bCs/>
          <w:sz w:val="24"/>
          <w:szCs w:val="24"/>
          <w:lang w:eastAsia="pl-PL"/>
        </w:rPr>
        <w:t>Ul. Gołębia 24, 31 – 007 Kraków;</w:t>
      </w:r>
    </w:p>
    <w:p w14:paraId="13CB956D" w14:textId="77777777" w:rsidR="00F62760" w:rsidRPr="00283058" w:rsidRDefault="00F62760" w:rsidP="00EA28EC">
      <w:pPr>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i/>
          <w:iCs/>
          <w:sz w:val="24"/>
          <w:szCs w:val="24"/>
          <w:u w:val="single"/>
          <w:lang w:eastAsia="pl-PL"/>
        </w:rPr>
        <w:t xml:space="preserve">Jednostka prowadząca sprawę – </w:t>
      </w:r>
      <w:r w:rsidRPr="00283058">
        <w:rPr>
          <w:rFonts w:ascii="Times New Roman" w:eastAsia="Times New Roman" w:hAnsi="Times New Roman" w:cs="Times New Roman"/>
          <w:b/>
          <w:bCs/>
          <w:sz w:val="24"/>
          <w:szCs w:val="24"/>
          <w:lang w:eastAsia="pl-PL"/>
        </w:rPr>
        <w:t>Dział Zamówień Publicznych UJ</w:t>
      </w:r>
    </w:p>
    <w:p w14:paraId="043036D1"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 xml:space="preserve">Ul. Straszewskiego 25/3 i 4, </w:t>
      </w:r>
      <w:r w:rsidRPr="00283058">
        <w:rPr>
          <w:rFonts w:ascii="Times New Roman" w:eastAsia="Times New Roman" w:hAnsi="Times New Roman" w:cs="Times New Roman"/>
          <w:b/>
          <w:sz w:val="24"/>
          <w:szCs w:val="24"/>
          <w:lang w:eastAsia="pl-PL"/>
        </w:rPr>
        <w:t>31-113 Kraków</w:t>
      </w:r>
    </w:p>
    <w:p w14:paraId="48B39697" w14:textId="77777777" w:rsidR="00F62760" w:rsidRPr="00283058" w:rsidRDefault="00F62760" w:rsidP="00EA28EC">
      <w:pPr>
        <w:tabs>
          <w:tab w:val="left" w:pos="540"/>
        </w:tabs>
        <w:spacing w:after="0" w:line="240" w:lineRule="auto"/>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________________________________________________________________</w:t>
      </w:r>
    </w:p>
    <w:p w14:paraId="2CA4EE35"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Nazwa (Firma) Wykonawcy – </w:t>
      </w:r>
    </w:p>
    <w:p w14:paraId="4E532871"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674351F0"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1CAB4AB1"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siedziby – </w:t>
      </w:r>
    </w:p>
    <w:p w14:paraId="725D2E5B"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7BC852E4"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4F20DC27"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do korespondencji – </w:t>
      </w:r>
    </w:p>
    <w:p w14:paraId="3AAAB097" w14:textId="77777777" w:rsidR="00F62760" w:rsidRPr="00283058" w:rsidRDefault="00F62760" w:rsidP="00EA28EC">
      <w:pPr>
        <w:spacing w:after="0" w:line="240" w:lineRule="auto"/>
        <w:rPr>
          <w:rFonts w:ascii="Times New Roman" w:eastAsia="Times New Roman" w:hAnsi="Times New Roman" w:cs="Times New Roman"/>
          <w:sz w:val="24"/>
          <w:szCs w:val="24"/>
          <w:lang w:eastAsia="pl-PL"/>
        </w:rPr>
      </w:pPr>
    </w:p>
    <w:p w14:paraId="41456453"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w:t>
      </w:r>
    </w:p>
    <w:p w14:paraId="1E26AB55"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4C8793ED"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 xml:space="preserve">Tel. - ......................................................; </w:t>
      </w:r>
    </w:p>
    <w:p w14:paraId="0842BFD8"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03C685A8"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E-mail: ..............................................................;</w:t>
      </w:r>
    </w:p>
    <w:p w14:paraId="72023CBE" w14:textId="77777777" w:rsidR="00F62760" w:rsidRPr="00283058" w:rsidRDefault="00F62760" w:rsidP="00EA28EC">
      <w:pPr>
        <w:spacing w:after="0" w:line="240" w:lineRule="auto"/>
        <w:rPr>
          <w:rFonts w:ascii="Times New Roman" w:eastAsia="Times New Roman" w:hAnsi="Times New Roman" w:cs="Times New Roman"/>
          <w:sz w:val="24"/>
          <w:szCs w:val="24"/>
          <w:lang w:val="pt-BR" w:eastAsia="pl-PL"/>
        </w:rPr>
      </w:pPr>
    </w:p>
    <w:p w14:paraId="5AE14680"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r w:rsidRPr="00283058">
        <w:rPr>
          <w:rFonts w:ascii="Times New Roman" w:eastAsia="Times New Roman" w:hAnsi="Times New Roman" w:cs="Times New Roman"/>
          <w:sz w:val="24"/>
          <w:szCs w:val="24"/>
          <w:lang w:val="pt-BR" w:eastAsia="pl-PL"/>
        </w:rPr>
        <w:t>NIP - .................................................; REGON - .................................................;</w:t>
      </w:r>
    </w:p>
    <w:p w14:paraId="0F5A718C" w14:textId="77777777" w:rsidR="00F62760" w:rsidRPr="00283058" w:rsidRDefault="00F62760" w:rsidP="00EA28EC">
      <w:pPr>
        <w:spacing w:after="0" w:line="240" w:lineRule="auto"/>
        <w:outlineLvl w:val="0"/>
        <w:rPr>
          <w:rFonts w:ascii="Times New Roman" w:eastAsia="Times New Roman" w:hAnsi="Times New Roman" w:cs="Times New Roman"/>
          <w:sz w:val="24"/>
          <w:szCs w:val="24"/>
          <w:lang w:val="pt-BR" w:eastAsia="pl-PL"/>
        </w:rPr>
      </w:pPr>
    </w:p>
    <w:p w14:paraId="220376F5" w14:textId="77777777" w:rsidR="00160388" w:rsidRPr="00283058" w:rsidRDefault="00160388" w:rsidP="00160388">
      <w:pPr>
        <w:spacing w:after="0" w:line="240" w:lineRule="auto"/>
        <w:outlineLvl w:val="0"/>
        <w:rPr>
          <w:rFonts w:ascii="Times New Roman" w:eastAsia="Times New Roman" w:hAnsi="Times New Roman" w:cs="Times New Roman"/>
          <w:bCs/>
          <w:i/>
          <w:iCs/>
          <w:sz w:val="24"/>
          <w:szCs w:val="24"/>
          <w:lang w:eastAsia="pl-PL"/>
        </w:rPr>
      </w:pPr>
      <w:r w:rsidRPr="00283058">
        <w:rPr>
          <w:rFonts w:ascii="Times New Roman" w:eastAsia="Times New Roman" w:hAnsi="Times New Roman" w:cs="Times New Roman"/>
          <w:bCs/>
          <w:i/>
          <w:iCs/>
          <w:sz w:val="24"/>
          <w:szCs w:val="24"/>
          <w:u w:val="single"/>
          <w:lang w:eastAsia="pl-PL"/>
        </w:rPr>
        <w:t>Dane umożliwiające dostęp do dokumentów potwierdzających umocowanie osoby działającej w imieniu wykonawcy</w:t>
      </w:r>
      <w:r w:rsidRPr="00283058">
        <w:rPr>
          <w:rFonts w:ascii="Times New Roman" w:eastAsia="Times New Roman" w:hAnsi="Times New Roman" w:cs="Times New Roman"/>
          <w:bCs/>
          <w:i/>
          <w:iCs/>
          <w:sz w:val="24"/>
          <w:szCs w:val="24"/>
          <w:lang w:eastAsia="pl-PL"/>
        </w:rPr>
        <w:t xml:space="preserve"> (należy zaznaczyć właściwe i ewentualnie uzupełnić): </w:t>
      </w:r>
    </w:p>
    <w:p w14:paraId="79F758F6"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942834283"/>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
          <w:iCs/>
          <w:sz w:val="24"/>
          <w:szCs w:val="24"/>
          <w:lang w:eastAsia="pl-PL"/>
        </w:rPr>
        <w:t xml:space="preserve">wyszukiwarka KRS: </w:t>
      </w:r>
      <w:hyperlink r:id="rId44" w:history="1">
        <w:r w:rsidR="00160388" w:rsidRPr="00283058">
          <w:rPr>
            <w:rStyle w:val="Hipercze"/>
            <w:rFonts w:ascii="Times New Roman" w:eastAsia="Times New Roman" w:hAnsi="Times New Roman" w:cs="Times New Roman"/>
            <w:bCs/>
            <w:iCs/>
            <w:sz w:val="24"/>
            <w:szCs w:val="24"/>
            <w:lang w:eastAsia="pl-PL"/>
          </w:rPr>
          <w:t>https://ekrs.ms.gov.pl/web/wyszukiwarka-krs/strona-glowna/</w:t>
        </w:r>
      </w:hyperlink>
      <w:r w:rsidR="00160388" w:rsidRPr="00283058">
        <w:rPr>
          <w:rFonts w:ascii="Times New Roman" w:eastAsia="Times New Roman" w:hAnsi="Times New Roman" w:cs="Times New Roman"/>
          <w:bCs/>
          <w:i/>
          <w:iCs/>
          <w:sz w:val="24"/>
          <w:szCs w:val="24"/>
          <w:lang w:eastAsia="pl-PL"/>
        </w:rPr>
        <w:t>,</w:t>
      </w:r>
    </w:p>
    <w:p w14:paraId="211CCBE8"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415450997"/>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ab/>
      </w:r>
      <w:r w:rsidR="00160388" w:rsidRPr="00283058">
        <w:rPr>
          <w:rFonts w:ascii="Times New Roman" w:eastAsia="Times New Roman" w:hAnsi="Times New Roman" w:cs="Times New Roman"/>
          <w:bCs/>
          <w:i/>
          <w:iCs/>
          <w:sz w:val="24"/>
          <w:szCs w:val="24"/>
          <w:lang w:eastAsia="pl-PL"/>
        </w:rPr>
        <w:t xml:space="preserve">przeglądanie wpisów CEIDG: </w:t>
      </w:r>
      <w:hyperlink r:id="rId45" w:history="1">
        <w:r w:rsidR="00160388" w:rsidRPr="00283058">
          <w:rPr>
            <w:rStyle w:val="Hipercze"/>
            <w:rFonts w:ascii="Times New Roman" w:eastAsia="Times New Roman" w:hAnsi="Times New Roman" w:cs="Times New Roman"/>
            <w:bCs/>
            <w:iCs/>
            <w:sz w:val="24"/>
            <w:szCs w:val="24"/>
            <w:lang w:eastAsia="pl-PL"/>
          </w:rPr>
          <w:t>https://aplikacja.ceidg.gov.pl/ceidg/ceidg.public.ui/search.aspx</w:t>
        </w:r>
      </w:hyperlink>
      <w:r w:rsidR="00160388" w:rsidRPr="00283058">
        <w:rPr>
          <w:rFonts w:ascii="Times New Roman" w:eastAsia="Times New Roman" w:hAnsi="Times New Roman" w:cs="Times New Roman"/>
          <w:bCs/>
          <w:i/>
          <w:iCs/>
          <w:sz w:val="24"/>
          <w:szCs w:val="24"/>
          <w:lang w:eastAsia="pl-PL"/>
        </w:rPr>
        <w:t xml:space="preserve">, </w:t>
      </w:r>
    </w:p>
    <w:p w14:paraId="68C7448B"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2128992411"/>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Cs/>
          <w:sz w:val="24"/>
          <w:szCs w:val="24"/>
          <w:lang w:eastAsia="pl-PL"/>
        </w:rPr>
        <w:tab/>
      </w:r>
      <w:r w:rsidR="00160388" w:rsidRPr="00283058">
        <w:rPr>
          <w:rFonts w:ascii="Times New Roman" w:eastAsia="Times New Roman" w:hAnsi="Times New Roman" w:cs="Times New Roman"/>
          <w:bCs/>
          <w:i/>
          <w:iCs/>
          <w:sz w:val="24"/>
          <w:szCs w:val="24"/>
          <w:lang w:eastAsia="pl-PL"/>
        </w:rPr>
        <w:t xml:space="preserve">znajdują się w bezpłatnych i ogólnodostępnych bazach danych dostępnych pod następującym adresem internetowym (podać adres internetowy): </w:t>
      </w:r>
      <w:r w:rsidR="00160388" w:rsidRPr="00283058">
        <w:rPr>
          <w:rFonts w:ascii="Times New Roman" w:eastAsia="Times New Roman" w:hAnsi="Times New Roman" w:cs="Times New Roman"/>
          <w:bCs/>
          <w:i/>
          <w:iCs/>
          <w:sz w:val="24"/>
          <w:szCs w:val="24"/>
          <w:u w:val="single"/>
          <w:lang w:eastAsia="pl-PL"/>
        </w:rPr>
        <w:t>https://................................................................</w:t>
      </w:r>
      <w:r w:rsidR="00160388" w:rsidRPr="00283058">
        <w:rPr>
          <w:rFonts w:ascii="Times New Roman" w:eastAsia="Times New Roman" w:hAnsi="Times New Roman" w:cs="Times New Roman"/>
          <w:bCs/>
          <w:i/>
          <w:iCs/>
          <w:sz w:val="24"/>
          <w:szCs w:val="24"/>
          <w:lang w:eastAsia="pl-PL"/>
        </w:rPr>
        <w:t>,</w:t>
      </w:r>
    </w:p>
    <w:p w14:paraId="3F9D6A5A" w14:textId="77777777" w:rsidR="00160388" w:rsidRPr="00283058" w:rsidRDefault="00000000" w:rsidP="00160388">
      <w:pPr>
        <w:spacing w:after="0" w:line="240" w:lineRule="auto"/>
        <w:outlineLvl w:val="0"/>
        <w:rPr>
          <w:rFonts w:ascii="Times New Roman" w:eastAsia="Times New Roman" w:hAnsi="Times New Roman" w:cs="Times New Roman"/>
          <w:bCs/>
          <w:i/>
          <w:iCs/>
          <w:sz w:val="24"/>
          <w:szCs w:val="24"/>
          <w:lang w:eastAsia="pl-PL"/>
        </w:rPr>
      </w:pPr>
      <w:sdt>
        <w:sdtPr>
          <w:rPr>
            <w:rFonts w:ascii="Times New Roman" w:eastAsia="Times New Roman" w:hAnsi="Times New Roman" w:cs="Times New Roman"/>
            <w:bCs/>
            <w:iCs/>
            <w:sz w:val="24"/>
            <w:szCs w:val="24"/>
            <w:lang w:eastAsia="pl-PL"/>
          </w:rPr>
          <w:id w:val="-852107073"/>
          <w14:checkbox>
            <w14:checked w14:val="0"/>
            <w14:checkedState w14:val="2612" w14:font="MS Gothic"/>
            <w14:uncheckedState w14:val="2610" w14:font="MS Gothic"/>
          </w14:checkbox>
        </w:sdtPr>
        <w:sdtContent>
          <w:r w:rsidR="00160388" w:rsidRPr="00283058">
            <w:rPr>
              <w:rFonts w:ascii="Segoe UI Symbol" w:eastAsia="Times New Roman" w:hAnsi="Segoe UI Symbol" w:cs="Segoe UI Symbol"/>
              <w:bCs/>
              <w:iCs/>
              <w:sz w:val="24"/>
              <w:szCs w:val="24"/>
              <w:lang w:eastAsia="pl-PL"/>
            </w:rPr>
            <w:t>☐</w:t>
          </w:r>
        </w:sdtContent>
      </w:sdt>
      <w:r w:rsidR="00160388" w:rsidRPr="00283058">
        <w:rPr>
          <w:rFonts w:ascii="Times New Roman" w:eastAsia="Times New Roman" w:hAnsi="Times New Roman" w:cs="Times New Roman"/>
          <w:bCs/>
          <w:iCs/>
          <w:sz w:val="24"/>
          <w:szCs w:val="24"/>
          <w:lang w:eastAsia="pl-PL"/>
        </w:rPr>
        <w:t xml:space="preserve">   </w:t>
      </w:r>
      <w:r w:rsidR="00160388" w:rsidRPr="00283058">
        <w:rPr>
          <w:rFonts w:ascii="Times New Roman" w:eastAsia="Times New Roman" w:hAnsi="Times New Roman" w:cs="Times New Roman"/>
          <w:bCs/>
          <w:i/>
          <w:iCs/>
          <w:sz w:val="24"/>
          <w:szCs w:val="24"/>
          <w:lang w:eastAsia="pl-PL"/>
        </w:rPr>
        <w:t>znajdują się w dokumencie/tach dołączonym/ch do oferty.</w:t>
      </w:r>
    </w:p>
    <w:p w14:paraId="1A067653" w14:textId="77777777" w:rsidR="00F62760" w:rsidRPr="00182F90" w:rsidRDefault="00F62760" w:rsidP="00EA28EC">
      <w:pPr>
        <w:spacing w:after="0" w:line="240" w:lineRule="auto"/>
        <w:outlineLvl w:val="0"/>
        <w:rPr>
          <w:rFonts w:ascii="Times New Roman" w:eastAsia="Times New Roman" w:hAnsi="Times New Roman" w:cs="Times New Roman"/>
          <w:sz w:val="24"/>
          <w:szCs w:val="24"/>
          <w:lang w:eastAsia="pl-PL"/>
        </w:rPr>
      </w:pPr>
    </w:p>
    <w:p w14:paraId="04F6151D" w14:textId="52C182A1"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543CC">
        <w:rPr>
          <w:rFonts w:ascii="Times New Roman" w:eastAsia="Times New Roman" w:hAnsi="Times New Roman" w:cs="Times New Roman"/>
          <w:i/>
          <w:iCs/>
          <w:sz w:val="24"/>
          <w:szCs w:val="24"/>
          <w:u w:val="single"/>
          <w:lang w:eastAsia="pl-PL"/>
        </w:rPr>
        <w:t xml:space="preserve">Nawiązując do ogłoszonego postępowania w trybie podstawowym bez możliwości negocjacji </w:t>
      </w:r>
      <w:r w:rsidR="002543CC" w:rsidRPr="002543CC">
        <w:rPr>
          <w:rFonts w:ascii="Times New Roman" w:hAnsi="Times New Roman"/>
          <w:i/>
          <w:sz w:val="24"/>
          <w:szCs w:val="24"/>
          <w:u w:val="single"/>
        </w:rPr>
        <w:t>na wyłonienie Wykonawcy w zakresie zakupu uprawnień do aktualizacji istniejącego oprogramowania systemu CCTV w budynkach Kampusu 600-lecia Odnowienia Uniwersytetu Jagiellońskiego w Krakowie</w:t>
      </w:r>
      <w:r w:rsidR="002543CC" w:rsidRPr="002543CC">
        <w:rPr>
          <w:rFonts w:ascii="Times New Roman" w:hAnsi="Times New Roman"/>
          <w:i/>
          <w:sz w:val="20"/>
          <w:szCs w:val="20"/>
        </w:rPr>
        <w:t>.</w:t>
      </w:r>
      <w:r w:rsidR="008A31B8" w:rsidRPr="002543CC">
        <w:rPr>
          <w:rFonts w:ascii="Times New Roman" w:eastAsia="Times New Roman" w:hAnsi="Times New Roman" w:cs="Times New Roman"/>
          <w:i/>
          <w:sz w:val="24"/>
          <w:szCs w:val="24"/>
          <w:u w:val="single"/>
          <w:lang w:eastAsia="pl-PL"/>
        </w:rPr>
        <w:t>.</w:t>
      </w:r>
      <w:r w:rsidRPr="002543CC">
        <w:rPr>
          <w:rFonts w:ascii="Times New Roman" w:eastAsia="Times New Roman" w:hAnsi="Times New Roman" w:cs="Times New Roman"/>
          <w:i/>
          <w:iCs/>
          <w:sz w:val="24"/>
          <w:szCs w:val="24"/>
          <w:u w:val="single"/>
          <w:lang w:eastAsia="pl-PL"/>
        </w:rPr>
        <w:t>, nr sprawy 80.272</w:t>
      </w:r>
      <w:r w:rsidR="009C13E3" w:rsidRPr="002543CC">
        <w:rPr>
          <w:rFonts w:ascii="Times New Roman" w:eastAsia="Times New Roman" w:hAnsi="Times New Roman" w:cs="Times New Roman"/>
          <w:i/>
          <w:iCs/>
          <w:sz w:val="24"/>
          <w:szCs w:val="24"/>
          <w:u w:val="single"/>
          <w:lang w:eastAsia="pl-PL"/>
        </w:rPr>
        <w:t>.</w:t>
      </w:r>
      <w:r w:rsidR="002543CC" w:rsidRPr="002543CC">
        <w:rPr>
          <w:rFonts w:ascii="Times New Roman" w:eastAsia="Times New Roman" w:hAnsi="Times New Roman" w:cs="Times New Roman"/>
          <w:i/>
          <w:iCs/>
          <w:sz w:val="24"/>
          <w:szCs w:val="24"/>
          <w:u w:val="single"/>
          <w:lang w:eastAsia="pl-PL"/>
        </w:rPr>
        <w:t>47</w:t>
      </w:r>
      <w:r w:rsidR="009C13E3" w:rsidRPr="002543CC">
        <w:rPr>
          <w:rFonts w:ascii="Times New Roman" w:eastAsia="Times New Roman" w:hAnsi="Times New Roman" w:cs="Times New Roman"/>
          <w:i/>
          <w:iCs/>
          <w:sz w:val="24"/>
          <w:szCs w:val="24"/>
          <w:u w:val="single"/>
          <w:lang w:eastAsia="pl-PL"/>
        </w:rPr>
        <w:t>.</w:t>
      </w:r>
      <w:r w:rsidRPr="002543CC">
        <w:rPr>
          <w:rFonts w:ascii="Times New Roman" w:eastAsia="Times New Roman" w:hAnsi="Times New Roman" w:cs="Times New Roman"/>
          <w:i/>
          <w:iCs/>
          <w:sz w:val="24"/>
          <w:szCs w:val="24"/>
          <w:u w:val="single"/>
          <w:lang w:eastAsia="pl-PL"/>
        </w:rPr>
        <w:t>202</w:t>
      </w:r>
      <w:r w:rsidR="002543CC" w:rsidRPr="002543CC">
        <w:rPr>
          <w:rFonts w:ascii="Times New Roman" w:eastAsia="Times New Roman" w:hAnsi="Times New Roman" w:cs="Times New Roman"/>
          <w:i/>
          <w:iCs/>
          <w:sz w:val="24"/>
          <w:szCs w:val="24"/>
          <w:u w:val="single"/>
          <w:lang w:eastAsia="pl-PL"/>
        </w:rPr>
        <w:t>4</w:t>
      </w:r>
      <w:r w:rsidRPr="002543CC">
        <w:rPr>
          <w:rFonts w:ascii="Times New Roman" w:eastAsia="Times New Roman" w:hAnsi="Times New Roman" w:cs="Times New Roman"/>
          <w:i/>
          <w:iCs/>
          <w:sz w:val="24"/>
          <w:szCs w:val="24"/>
          <w:u w:val="single"/>
          <w:lang w:eastAsia="pl-PL"/>
        </w:rPr>
        <w:t>, składamy poniższą ofertę:</w:t>
      </w:r>
    </w:p>
    <w:p w14:paraId="6F94AD88" w14:textId="77777777" w:rsidR="00F62760" w:rsidRPr="00283058" w:rsidRDefault="00F62760" w:rsidP="00EA28EC">
      <w:pPr>
        <w:spacing w:after="0" w:line="240" w:lineRule="auto"/>
        <w:ind w:left="426" w:hanging="426"/>
        <w:rPr>
          <w:rFonts w:ascii="Times New Roman" w:eastAsia="Times New Roman" w:hAnsi="Times New Roman" w:cs="Times New Roman"/>
          <w:i/>
          <w:iCs/>
          <w:sz w:val="24"/>
          <w:szCs w:val="24"/>
          <w:u w:val="single"/>
          <w:lang w:eastAsia="pl-PL"/>
        </w:rPr>
      </w:pPr>
    </w:p>
    <w:p w14:paraId="35D23CDB" w14:textId="3DCB4933"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oferujemy cenę łączną za całość przedmiotu zamówienia za kwotę netto …</w:t>
      </w:r>
      <w:r w:rsidR="00E64AE0"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6744E2" w:rsidRPr="00283058">
        <w:rPr>
          <w:rFonts w:ascii="Times New Roman" w:eastAsia="Times New Roman" w:hAnsi="Times New Roman" w:cs="Times New Roman"/>
          <w:sz w:val="24"/>
          <w:szCs w:val="24"/>
          <w:lang w:eastAsia="pl-PL"/>
        </w:rPr>
        <w:t>(PLN)</w:t>
      </w:r>
      <w:r w:rsidRPr="00283058">
        <w:rPr>
          <w:rFonts w:ascii="Times New Roman" w:eastAsia="Times New Roman" w:hAnsi="Times New Roman" w:cs="Times New Roman"/>
          <w:i/>
          <w:iCs/>
          <w:sz w:val="24"/>
          <w:szCs w:val="24"/>
          <w:lang w:eastAsia="pl-PL"/>
        </w:rPr>
        <w:t>*</w:t>
      </w:r>
      <w:r w:rsidRPr="00283058">
        <w:rPr>
          <w:rFonts w:ascii="Times New Roman" w:eastAsia="Times New Roman" w:hAnsi="Times New Roman" w:cs="Times New Roman"/>
          <w:sz w:val="24"/>
          <w:szCs w:val="24"/>
          <w:lang w:eastAsia="pl-PL"/>
        </w:rPr>
        <w:t>, plus należny podatek</w:t>
      </w:r>
      <w:r w:rsidR="00CF39EF"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VAT</w:t>
      </w:r>
      <w:r w:rsidR="00CF39EF" w:rsidRPr="00283058">
        <w:rPr>
          <w:rFonts w:ascii="Times New Roman" w:eastAsia="Times New Roman" w:hAnsi="Times New Roman" w:cs="Times New Roman"/>
          <w:sz w:val="24"/>
          <w:szCs w:val="24"/>
          <w:lang w:eastAsia="pl-PL"/>
        </w:rPr>
        <w:t xml:space="preserve"> w</w:t>
      </w:r>
      <w:r w:rsidR="00244C43" w:rsidRPr="00283058">
        <w:rPr>
          <w:rFonts w:ascii="Times New Roman" w:eastAsia="Times New Roman" w:hAnsi="Times New Roman" w:cs="Times New Roman"/>
          <w:sz w:val="24"/>
          <w:szCs w:val="24"/>
          <w:lang w:eastAsia="pl-PL"/>
        </w:rPr>
        <w:t> </w:t>
      </w:r>
      <w:r w:rsidR="00CF39EF" w:rsidRPr="00283058">
        <w:rPr>
          <w:rFonts w:ascii="Times New Roman" w:eastAsia="Times New Roman" w:hAnsi="Times New Roman" w:cs="Times New Roman"/>
          <w:sz w:val="24"/>
          <w:szCs w:val="24"/>
          <w:lang w:eastAsia="pl-PL"/>
        </w:rPr>
        <w:t>wysokości ……</w:t>
      </w:r>
      <w:r w:rsidR="00E64AE0" w:rsidRPr="00283058">
        <w:rPr>
          <w:rFonts w:ascii="Times New Roman" w:eastAsia="Times New Roman" w:hAnsi="Times New Roman" w:cs="Times New Roman"/>
          <w:sz w:val="24"/>
          <w:szCs w:val="24"/>
          <w:lang w:eastAsia="pl-PL"/>
        </w:rPr>
        <w:t>……..</w:t>
      </w:r>
      <w:r w:rsidR="00CF39EF"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 co daje kwotę brutto ….............</w:t>
      </w:r>
      <w:r w:rsidR="00E64AE0"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006744E2" w:rsidRPr="00283058">
        <w:rPr>
          <w:rFonts w:ascii="Times New Roman" w:eastAsia="Times New Roman" w:hAnsi="Times New Roman" w:cs="Times New Roman"/>
          <w:sz w:val="24"/>
          <w:szCs w:val="24"/>
          <w:lang w:eastAsia="pl-PL"/>
        </w:rPr>
        <w:t>PLN</w:t>
      </w:r>
      <w:r w:rsidR="00CF39EF"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i/>
          <w:iCs/>
          <w:sz w:val="24"/>
          <w:szCs w:val="24"/>
          <w:lang w:eastAsia="pl-PL"/>
        </w:rPr>
        <w:t xml:space="preserve"> *</w:t>
      </w:r>
      <w:r w:rsidR="00E251E3" w:rsidRPr="00283058">
        <w:rPr>
          <w:rFonts w:ascii="Times New Roman" w:eastAsia="Times New Roman" w:hAnsi="Times New Roman" w:cs="Times New Roman"/>
          <w:i/>
          <w:iCs/>
          <w:sz w:val="24"/>
          <w:szCs w:val="24"/>
          <w:lang w:eastAsia="pl-PL"/>
        </w:rPr>
        <w:t xml:space="preserve"> </w:t>
      </w:r>
      <w:r w:rsidRPr="00283058">
        <w:rPr>
          <w:rFonts w:ascii="Times New Roman" w:eastAsia="Times New Roman" w:hAnsi="Times New Roman" w:cs="Times New Roman"/>
          <w:sz w:val="24"/>
          <w:szCs w:val="24"/>
          <w:lang w:eastAsia="pl-PL"/>
        </w:rPr>
        <w:t>(słownie ……</w:t>
      </w:r>
      <w:r w:rsidR="00E64AE0" w:rsidRPr="00283058">
        <w:rPr>
          <w:rFonts w:ascii="Times New Roman" w:eastAsia="Times New Roman" w:hAnsi="Times New Roman" w:cs="Times New Roman"/>
          <w:sz w:val="24"/>
          <w:szCs w:val="24"/>
          <w:lang w:eastAsia="pl-PL"/>
        </w:rPr>
        <w:t>……………………………………………</w:t>
      </w:r>
      <w:r w:rsidR="00244C43" w:rsidRPr="00283058">
        <w:rPr>
          <w:rFonts w:ascii="Times New Roman" w:eastAsia="Times New Roman" w:hAnsi="Times New Roman" w:cs="Times New Roman"/>
          <w:sz w:val="24"/>
          <w:szCs w:val="24"/>
          <w:lang w:eastAsia="pl-PL"/>
        </w:rPr>
        <w:t>………………...</w:t>
      </w:r>
      <w:r w:rsidR="00E64AE0"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i/>
          <w:iCs/>
          <w:sz w:val="24"/>
          <w:szCs w:val="24"/>
          <w:lang w:eastAsia="pl-PL"/>
        </w:rPr>
        <w:t xml:space="preserve"> *</w:t>
      </w:r>
      <w:r w:rsidRPr="00283058">
        <w:rPr>
          <w:rFonts w:ascii="Times New Roman" w:eastAsia="Times New Roman" w:hAnsi="Times New Roman" w:cs="Times New Roman"/>
          <w:sz w:val="24"/>
          <w:szCs w:val="24"/>
          <w:lang w:eastAsia="pl-PL"/>
        </w:rPr>
        <w:t>),</w:t>
      </w:r>
    </w:p>
    <w:p w14:paraId="5D75808A" w14:textId="77777777"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oferujemy termin realizacji przedmiotu umowy zgodnie z Rozdziałem IV SWZ.</w:t>
      </w:r>
    </w:p>
    <w:p w14:paraId="10DE10A0" w14:textId="77777777" w:rsidR="00F62760" w:rsidRPr="00283058" w:rsidRDefault="00F62760" w:rsidP="00C2647D">
      <w:pPr>
        <w:widowControl w:val="0"/>
        <w:numPr>
          <w:ilvl w:val="0"/>
          <w:numId w:val="26"/>
        </w:numPr>
        <w:suppressAutoHyphens/>
        <w:spacing w:after="0" w:line="240" w:lineRule="auto"/>
        <w:contextualSpacing/>
        <w:rPr>
          <w:rFonts w:ascii="Times New Roman" w:eastAsia="Times New Roman" w:hAnsi="Times New Roman" w:cs="Times New Roman"/>
          <w:sz w:val="24"/>
          <w:szCs w:val="24"/>
          <w:lang w:eastAsia="pl-PL"/>
        </w:rPr>
      </w:pPr>
      <w:r w:rsidRPr="00283058">
        <w:rPr>
          <w:rFonts w:ascii="Times New Roman" w:eastAsia="Calibri" w:hAnsi="Times New Roman" w:cs="Times New Roman"/>
          <w:sz w:val="24"/>
          <w:szCs w:val="24"/>
        </w:rPr>
        <w:t>oświadczamy, że wybór oferty:</w:t>
      </w:r>
    </w:p>
    <w:p w14:paraId="32307968" w14:textId="77777777" w:rsidR="00F62760" w:rsidRPr="00283058"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będzie prowadził do powstania u Zamawiającego obowiązku podatkowego zgodnie z przepisami o podatku od towarów i usług.*</w:t>
      </w:r>
    </w:p>
    <w:p w14:paraId="08AE55DD" w14:textId="77777777" w:rsidR="00F62760" w:rsidRPr="00283058" w:rsidRDefault="00F62760" w:rsidP="00C2647D">
      <w:pPr>
        <w:widowControl w:val="0"/>
        <w:numPr>
          <w:ilvl w:val="0"/>
          <w:numId w:val="27"/>
        </w:numPr>
        <w:tabs>
          <w:tab w:val="left" w:pos="851"/>
        </w:tabs>
        <w:suppressAutoHyphens/>
        <w:spacing w:after="0" w:line="240" w:lineRule="auto"/>
        <w:ind w:left="851"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będzie prowadził do powstania u Zamawiającego obowiązku podatkowego zgodnie </w:t>
      </w:r>
      <w:r w:rsidRPr="00283058">
        <w:rPr>
          <w:rFonts w:ascii="Times New Roman" w:eastAsia="Times New Roman" w:hAnsi="Times New Roman" w:cs="Times New Roman"/>
          <w:sz w:val="24"/>
          <w:szCs w:val="24"/>
          <w:lang w:eastAsia="pl-PL"/>
        </w:rPr>
        <w:br/>
      </w:r>
      <w:r w:rsidRPr="00283058">
        <w:rPr>
          <w:rFonts w:ascii="Times New Roman" w:eastAsia="Times New Roman" w:hAnsi="Times New Roman" w:cs="Times New Roman"/>
          <w:sz w:val="24"/>
          <w:szCs w:val="24"/>
          <w:lang w:eastAsia="pl-PL"/>
        </w:rPr>
        <w:lastRenderedPageBreak/>
        <w:t>z przepisami o podatku od towarów i usług. Powyższy obowiązek podatkowy będzie dotyczył ……………………………………… (</w:t>
      </w:r>
      <w:r w:rsidRPr="00283058">
        <w:rPr>
          <w:rFonts w:ascii="Times New Roman" w:eastAsia="Times New Roman" w:hAnsi="Times New Roman" w:cs="Times New Roman"/>
          <w:i/>
          <w:sz w:val="24"/>
          <w:szCs w:val="24"/>
          <w:lang w:eastAsia="pl-PL"/>
        </w:rPr>
        <w:t>Wpisać nazwę /rodzaj towaru lub usługi, które będą prowadziły do powstania u Zamawiającego obowiązku podatkowego zgodnie z przepisami o podatku od towarów i usług)</w:t>
      </w:r>
      <w:r w:rsidRPr="00283058">
        <w:rPr>
          <w:rFonts w:ascii="Times New Roman" w:eastAsia="Times New Roman" w:hAnsi="Times New Roman" w:cs="Times New Roman"/>
          <w:i/>
          <w:sz w:val="24"/>
          <w:szCs w:val="24"/>
          <w:vertAlign w:val="superscript"/>
          <w:lang w:eastAsia="pl-PL"/>
        </w:rPr>
        <w:t xml:space="preserve"> </w:t>
      </w:r>
      <w:r w:rsidRPr="00283058">
        <w:rPr>
          <w:rFonts w:ascii="Times New Roman" w:eastAsia="Times New Roman" w:hAnsi="Times New Roman" w:cs="Times New Roman"/>
          <w:sz w:val="24"/>
          <w:szCs w:val="24"/>
          <w:lang w:eastAsia="pl-PL"/>
        </w:rPr>
        <w:t>objętych przedmiotem zamówienia.*</w:t>
      </w:r>
    </w:p>
    <w:p w14:paraId="2320B2EA" w14:textId="77777777" w:rsidR="00F62760" w:rsidRPr="00283058" w:rsidRDefault="00F62760" w:rsidP="00C2647D">
      <w:pPr>
        <w:widowControl w:val="0"/>
        <w:numPr>
          <w:ilvl w:val="0"/>
          <w:numId w:val="26"/>
        </w:numPr>
        <w:suppressAutoHyphens/>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51463A4"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 uważamy się za związanych niniejszą ofertą na czas wskazany w Rozdziale XI SWZ,</w:t>
      </w:r>
    </w:p>
    <w:p w14:paraId="7A3F2D57"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oświadczamy, że wypełniliśmy obowiązki informacyjne przewidziane w art. 13 lub art. 14 </w:t>
      </w:r>
      <w:r w:rsidRPr="00283058">
        <w:rPr>
          <w:rFonts w:ascii="Times New Roman" w:eastAsia="Times New Roman" w:hAnsi="Times New Roman" w:cs="Times New Roman"/>
          <w:bCs/>
          <w:i/>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283058">
        <w:rPr>
          <w:rFonts w:ascii="Times New Roman" w:eastAsia="Times New Roman" w:hAnsi="Times New Roman" w:cs="Times New Roman"/>
          <w:bCs/>
          <w:sz w:val="24"/>
          <w:szCs w:val="24"/>
          <w:lang w:eastAsia="pl-PL"/>
        </w:rPr>
        <w:t xml:space="preserve">wobec osób fizycznych, </w:t>
      </w:r>
      <w:r w:rsidRPr="00283058">
        <w:rPr>
          <w:rFonts w:ascii="Times New Roman" w:eastAsia="Times New Roman" w:hAnsi="Times New Roman" w:cs="Times New Roman"/>
          <w:sz w:val="24"/>
          <w:szCs w:val="24"/>
          <w:lang w:eastAsia="pl-PL"/>
        </w:rPr>
        <w:t>od których dane osobowe bezpośrednio lub pośrednio pozyskaliśmy w celu ubiegania się o udzielenie zamówienia publicznego w niniejszym postępowaniu,</w:t>
      </w:r>
    </w:p>
    <w:p w14:paraId="64BB6D98"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jestem (</w:t>
      </w:r>
      <w:r w:rsidRPr="00283058">
        <w:rPr>
          <w:rFonts w:ascii="Times New Roman" w:eastAsia="Times New Roman" w:hAnsi="Times New Roman" w:cs="Times New Roman"/>
          <w:i/>
          <w:iCs/>
          <w:sz w:val="24"/>
          <w:szCs w:val="24"/>
          <w:lang w:eastAsia="pl-PL"/>
        </w:rPr>
        <w:t>należy wybrać z listy</w:t>
      </w:r>
      <w:r w:rsidRPr="00283058">
        <w:rPr>
          <w:rFonts w:ascii="Times New Roman" w:eastAsia="Times New Roman" w:hAnsi="Times New Roman" w:cs="Times New Roman"/>
          <w:sz w:val="24"/>
          <w:szCs w:val="24"/>
          <w:lang w:eastAsia="pl-PL"/>
        </w:rPr>
        <w:t>) mikroprzedsiębiorstwem, małym przedsiębiorstwem, średnim przedsiębiorstwem, jednoosobową działalność gospodarcza, osoba fizyczna nieprowadząca działalności gospodarczej, inny rodzaj,</w:t>
      </w:r>
    </w:p>
    <w:p w14:paraId="05685E54"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w przypadku przyznania zamówienia - zobowiązujemy się do zawarcia umowy w miejscu </w:t>
      </w:r>
      <w:r w:rsidRPr="00283058">
        <w:rPr>
          <w:rFonts w:ascii="Times New Roman" w:eastAsia="Times New Roman" w:hAnsi="Times New Roman" w:cs="Times New Roman"/>
          <w:sz w:val="24"/>
          <w:szCs w:val="24"/>
          <w:lang w:eastAsia="pl-PL"/>
        </w:rPr>
        <w:br/>
        <w:t>i terminie wyznaczonym przez Zamawiającego,</w:t>
      </w:r>
    </w:p>
    <w:p w14:paraId="0FF76488"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osobą upoważnioną do kontaktów z Zamawiającym w zakresie złożonej oferty oraz </w:t>
      </w:r>
      <w:r w:rsidRPr="00283058">
        <w:rPr>
          <w:rFonts w:ascii="Times New Roman" w:eastAsia="Times New Roman" w:hAnsi="Times New Roman" w:cs="Times New Roman"/>
          <w:sz w:val="24"/>
          <w:szCs w:val="24"/>
          <w:lang w:eastAsia="pl-PL"/>
        </w:rPr>
        <w:br/>
        <w:t>w sprawach dotyczących ewentualnej realizacji umowy jest: ……….…………….., e-mail: …………………., tel.: ………………….. (można wypełnić fakultatywnie),</w:t>
      </w:r>
    </w:p>
    <w:p w14:paraId="20D868BC"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oferta liczy </w:t>
      </w:r>
      <w:r w:rsidRPr="00283058">
        <w:rPr>
          <w:rFonts w:ascii="Times New Roman" w:eastAsia="Times New Roman" w:hAnsi="Times New Roman" w:cs="Times New Roman"/>
          <w:b/>
          <w:sz w:val="24"/>
          <w:szCs w:val="24"/>
          <w:u w:val="single"/>
          <w:lang w:eastAsia="pl-PL"/>
        </w:rPr>
        <w:t>........................*</w:t>
      </w:r>
      <w:r w:rsidRPr="00283058">
        <w:rPr>
          <w:rFonts w:ascii="Times New Roman" w:eastAsia="Times New Roman" w:hAnsi="Times New Roman" w:cs="Times New Roman"/>
          <w:sz w:val="24"/>
          <w:szCs w:val="24"/>
          <w:lang w:eastAsia="pl-PL"/>
        </w:rPr>
        <w:t xml:space="preserve"> kolejno ponumerowanych kart,</w:t>
      </w:r>
    </w:p>
    <w:p w14:paraId="2936B809" w14:textId="77777777" w:rsidR="00F62760" w:rsidRPr="00283058" w:rsidRDefault="00F62760" w:rsidP="00C2647D">
      <w:pPr>
        <w:widowControl w:val="0"/>
        <w:numPr>
          <w:ilvl w:val="0"/>
          <w:numId w:val="26"/>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załącznikami do niniejszego formularza oferty są:</w:t>
      </w:r>
    </w:p>
    <w:p w14:paraId="333EEC8A" w14:textId="77777777" w:rsidR="00F62760" w:rsidRPr="00283058" w:rsidRDefault="00F62760" w:rsidP="00EA28EC">
      <w:pPr>
        <w:spacing w:after="0" w:line="240" w:lineRule="auto"/>
        <w:ind w:left="517"/>
        <w:rPr>
          <w:rFonts w:ascii="Times New Roman" w:eastAsia="Times New Roman" w:hAnsi="Times New Roman" w:cs="Times New Roman"/>
          <w:sz w:val="24"/>
          <w:szCs w:val="24"/>
          <w:lang w:eastAsia="pl-PL"/>
        </w:rPr>
      </w:pPr>
    </w:p>
    <w:p w14:paraId="1005379D" w14:textId="3D55180A" w:rsidR="00F62760"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załącznik nr 1 – oświadczenie Wykonawcy o braku podstaw do wykluczenia,</w:t>
      </w:r>
    </w:p>
    <w:p w14:paraId="1FC0B637" w14:textId="77777777" w:rsidR="009C13E3" w:rsidRPr="00283058" w:rsidRDefault="00F62760" w:rsidP="009C13E3">
      <w:pPr>
        <w:widowControl w:val="0"/>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załącznik nr </w:t>
      </w:r>
      <w:r w:rsidR="00EA28EC" w:rsidRPr="00283058">
        <w:rPr>
          <w:rFonts w:ascii="Times New Roman" w:eastAsia="Times New Roman" w:hAnsi="Times New Roman" w:cs="Times New Roman"/>
          <w:sz w:val="24"/>
          <w:szCs w:val="24"/>
          <w:lang w:eastAsia="pl-PL"/>
        </w:rPr>
        <w:t>2</w:t>
      </w:r>
      <w:r w:rsidRPr="00283058">
        <w:rPr>
          <w:rFonts w:ascii="Times New Roman" w:eastAsia="Times New Roman" w:hAnsi="Times New Roman" w:cs="Times New Roman"/>
          <w:sz w:val="24"/>
          <w:szCs w:val="24"/>
          <w:lang w:eastAsia="pl-PL"/>
        </w:rPr>
        <w:t xml:space="preserve"> – wykaz podwykonawców (o ile dotyczy),</w:t>
      </w:r>
    </w:p>
    <w:p w14:paraId="527B9EF6" w14:textId="70BA1FA6" w:rsidR="00F62760" w:rsidRPr="00283058" w:rsidRDefault="00F62760" w:rsidP="00AC6EE1">
      <w:pPr>
        <w:widowControl w:val="0"/>
        <w:suppressAutoHyphens/>
        <w:spacing w:after="0" w:line="240" w:lineRule="auto"/>
        <w:ind w:left="567" w:hanging="283"/>
        <w:jc w:val="left"/>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załącznik</w:t>
      </w:r>
      <w:r w:rsidR="00AC6EE1">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nr </w:t>
      </w:r>
      <w:r w:rsidR="00EA28EC"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 wzór oświadczenia o braku podstaw do wykluczenia podmiotu</w:t>
      </w:r>
      <w:r w:rsidR="00AC6EE1">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udostępniającego, na którego zasoby powołuje się Wykonawca wraz z jego zobowiązaniem - </w:t>
      </w:r>
      <w:r w:rsidRPr="00283058">
        <w:rPr>
          <w:rFonts w:ascii="Times New Roman" w:eastAsia="Times New Roman" w:hAnsi="Times New Roman" w:cs="Times New Roman"/>
          <w:i/>
          <w:sz w:val="24"/>
          <w:szCs w:val="24"/>
          <w:lang w:eastAsia="pl-PL"/>
        </w:rPr>
        <w:t xml:space="preserve">należy złożyć odrębnie dla każdego podmiotu udostępniającego - </w:t>
      </w:r>
      <w:r w:rsidR="00AC6EE1">
        <w:rPr>
          <w:rFonts w:ascii="Times New Roman" w:eastAsia="Times New Roman" w:hAnsi="Times New Roman" w:cs="Times New Roman"/>
          <w:i/>
          <w:sz w:val="24"/>
          <w:szCs w:val="24"/>
          <w:lang w:eastAsia="pl-PL"/>
        </w:rPr>
        <w:br/>
      </w:r>
      <w:r w:rsidRPr="00283058">
        <w:rPr>
          <w:rFonts w:ascii="Times New Roman" w:eastAsia="Times New Roman" w:hAnsi="Times New Roman" w:cs="Times New Roman"/>
          <w:sz w:val="24"/>
          <w:szCs w:val="24"/>
          <w:lang w:eastAsia="pl-PL"/>
        </w:rPr>
        <w:t>(o ile dotyczy)</w:t>
      </w:r>
    </w:p>
    <w:p w14:paraId="46BE2385" w14:textId="77777777" w:rsidR="00F62760" w:rsidRPr="00283058" w:rsidRDefault="00F62760" w:rsidP="009C13E3">
      <w:pPr>
        <w:widowControl w:val="0"/>
        <w:tabs>
          <w:tab w:val="num" w:pos="540"/>
        </w:tabs>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inne – .................................................................*.</w:t>
      </w:r>
    </w:p>
    <w:p w14:paraId="07657F75" w14:textId="77777777" w:rsidR="00F62760" w:rsidRPr="00283058" w:rsidRDefault="00F62760" w:rsidP="00EA28EC">
      <w:pPr>
        <w:spacing w:after="0" w:line="240" w:lineRule="auto"/>
        <w:rPr>
          <w:rFonts w:ascii="Times New Roman" w:eastAsia="Times New Roman" w:hAnsi="Times New Roman" w:cs="Times New Roman"/>
          <w:b/>
          <w:bCs/>
          <w:i/>
          <w:iCs/>
          <w:sz w:val="24"/>
          <w:szCs w:val="24"/>
          <w:u w:val="single"/>
          <w:lang w:eastAsia="pl-PL"/>
        </w:rPr>
      </w:pPr>
    </w:p>
    <w:p w14:paraId="5BD772AF" w14:textId="77777777" w:rsidR="00F62760" w:rsidRPr="00283058" w:rsidRDefault="00F62760" w:rsidP="00EA28EC">
      <w:pPr>
        <w:spacing w:after="0" w:line="240" w:lineRule="auto"/>
        <w:ind w:left="3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b/>
          <w:bCs/>
          <w:i/>
          <w:iCs/>
          <w:sz w:val="24"/>
          <w:szCs w:val="24"/>
          <w:u w:val="single"/>
          <w:lang w:eastAsia="pl-PL"/>
        </w:rPr>
        <w:t>Uwaga! Miejsca wykropkowane i/lub oznaczone „*” we wzorze formularza oferty i wzorach jego załączników Wykonawca zobowiązany jest odpowiednio do ich treści wypełnić lub skreślić.</w:t>
      </w:r>
    </w:p>
    <w:p w14:paraId="735792D7" w14:textId="77777777" w:rsidR="00F62760" w:rsidRPr="00283058" w:rsidRDefault="00F62760" w:rsidP="00EA28EC">
      <w:pPr>
        <w:spacing w:after="0" w:line="240" w:lineRule="auto"/>
        <w:ind w:left="540"/>
        <w:outlineLvl w:val="0"/>
        <w:rPr>
          <w:rFonts w:ascii="Times New Roman" w:eastAsia="Times New Roman" w:hAnsi="Times New Roman" w:cs="Times New Roman"/>
          <w:b/>
          <w:bCs/>
          <w:sz w:val="24"/>
          <w:szCs w:val="24"/>
          <w:lang w:eastAsia="pl-PL"/>
        </w:rPr>
      </w:pPr>
    </w:p>
    <w:p w14:paraId="49C643B6" w14:textId="77777777" w:rsidR="006744E2" w:rsidRPr="00283058" w:rsidRDefault="00F62760" w:rsidP="00244C43">
      <w:pPr>
        <w:spacing w:after="0" w:line="240" w:lineRule="auto"/>
        <w:jc w:val="center"/>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br w:type="page"/>
      </w:r>
    </w:p>
    <w:p w14:paraId="36BFA3D5" w14:textId="77777777" w:rsidR="006744E2" w:rsidRPr="00283058" w:rsidRDefault="006744E2" w:rsidP="00EA28EC">
      <w:pPr>
        <w:spacing w:after="0" w:line="240" w:lineRule="auto"/>
        <w:jc w:val="right"/>
        <w:outlineLvl w:val="0"/>
        <w:rPr>
          <w:rFonts w:ascii="Times New Roman" w:eastAsia="Times New Roman" w:hAnsi="Times New Roman" w:cs="Times New Roman"/>
          <w:b/>
          <w:bCs/>
          <w:sz w:val="24"/>
          <w:szCs w:val="24"/>
          <w:lang w:eastAsia="pl-PL"/>
        </w:rPr>
      </w:pPr>
    </w:p>
    <w:p w14:paraId="01A93832" w14:textId="39EAC7BB" w:rsidR="00F62760" w:rsidRPr="00283058" w:rsidRDefault="00F62760" w:rsidP="00EA28EC">
      <w:pPr>
        <w:spacing w:after="0" w:line="240" w:lineRule="auto"/>
        <w:jc w:val="right"/>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Załącznik nr 1 do formularza oferty</w:t>
      </w:r>
    </w:p>
    <w:p w14:paraId="53DD93D4" w14:textId="77777777" w:rsidR="00F62760" w:rsidRPr="00283058" w:rsidRDefault="00F62760" w:rsidP="00EA28EC">
      <w:pPr>
        <w:spacing w:after="0" w:line="240" w:lineRule="auto"/>
        <w:outlineLvl w:val="0"/>
        <w:rPr>
          <w:rFonts w:ascii="Times New Roman" w:eastAsia="Times New Roman" w:hAnsi="Times New Roman" w:cs="Times New Roman"/>
          <w:b/>
          <w:bCs/>
          <w:sz w:val="24"/>
          <w:szCs w:val="24"/>
          <w:lang w:eastAsia="pl-PL"/>
        </w:rPr>
      </w:pPr>
    </w:p>
    <w:p w14:paraId="767D18A9" w14:textId="0B0863F7" w:rsidR="00F62760" w:rsidRPr="00283058" w:rsidRDefault="00F62760" w:rsidP="00EA28EC">
      <w:pPr>
        <w:spacing w:after="0" w:line="240" w:lineRule="auto"/>
        <w:ind w:left="540"/>
        <w:jc w:val="center"/>
        <w:outlineLvl w:val="0"/>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bCs/>
          <w:sz w:val="24"/>
          <w:szCs w:val="24"/>
          <w:lang w:eastAsia="pl-PL"/>
        </w:rPr>
        <w:t>OŚWIADCZENIE</w:t>
      </w:r>
    </w:p>
    <w:p w14:paraId="3827FF3C"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sz w:val="24"/>
          <w:szCs w:val="24"/>
          <w:u w:val="single"/>
          <w:lang w:eastAsia="pl-PL"/>
        </w:rPr>
        <w:t>DOTYCZĄCE PRZESŁANEK WYKLUCZENIA Z POSTĘPOWANIA</w:t>
      </w:r>
    </w:p>
    <w:p w14:paraId="717773BD"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bCs/>
          <w:sz w:val="24"/>
          <w:szCs w:val="24"/>
          <w:lang w:eastAsia="pl-PL"/>
        </w:rPr>
      </w:pPr>
    </w:p>
    <w:p w14:paraId="0EA01CCA" w14:textId="25228F93" w:rsidR="00F62760" w:rsidRPr="00283058" w:rsidRDefault="00F62760" w:rsidP="00EA28EC">
      <w:pPr>
        <w:tabs>
          <w:tab w:val="center" w:pos="4536"/>
          <w:tab w:val="right" w:pos="9072"/>
        </w:tabs>
        <w:spacing w:after="0" w:line="240" w:lineRule="auto"/>
        <w:rPr>
          <w:rFonts w:ascii="Times New Roman" w:eastAsia="Times New Roman" w:hAnsi="Times New Roman" w:cs="Times New Roman"/>
          <w:i/>
          <w:iCs/>
          <w:sz w:val="24"/>
          <w:szCs w:val="24"/>
          <w:u w:val="single"/>
          <w:lang w:eastAsia="pl-PL"/>
        </w:rPr>
      </w:pPr>
      <w:r w:rsidRPr="002543CC">
        <w:rPr>
          <w:rFonts w:ascii="Times New Roman" w:eastAsia="Times New Roman" w:hAnsi="Times New Roman" w:cs="Times New Roman"/>
          <w:i/>
          <w:iCs/>
          <w:sz w:val="24"/>
          <w:szCs w:val="24"/>
          <w:u w:val="single"/>
          <w:lang w:eastAsia="pl-PL"/>
        </w:rPr>
        <w:t xml:space="preserve">Składając ofertę w postępowaniu </w:t>
      </w:r>
      <w:r w:rsidR="002543CC" w:rsidRPr="002543CC">
        <w:rPr>
          <w:rFonts w:ascii="Times New Roman" w:hAnsi="Times New Roman"/>
          <w:i/>
          <w:sz w:val="24"/>
          <w:szCs w:val="24"/>
          <w:u w:val="single"/>
        </w:rPr>
        <w:t>na wyłonienie Wykonawcy w zakresie zakupu uprawnień do aktualizacji istniejącego oprogramowania systemu CCTV w budynkach Kampusu 600-lecia Odnowienia Uniwersytetu Jagiellońskiego w Krakowie</w:t>
      </w:r>
      <w:r w:rsidR="002543CC" w:rsidRPr="002543CC">
        <w:rPr>
          <w:rFonts w:ascii="Times New Roman" w:eastAsia="Times New Roman" w:hAnsi="Times New Roman" w:cs="Times New Roman"/>
          <w:i/>
          <w:sz w:val="24"/>
          <w:szCs w:val="24"/>
          <w:u w:val="single"/>
          <w:lang w:eastAsia="pl-PL"/>
        </w:rPr>
        <w:t>.</w:t>
      </w:r>
      <w:r w:rsidR="002543CC" w:rsidRPr="002543CC">
        <w:rPr>
          <w:rFonts w:ascii="Times New Roman" w:eastAsia="Times New Roman" w:hAnsi="Times New Roman" w:cs="Times New Roman"/>
          <w:i/>
          <w:iCs/>
          <w:sz w:val="24"/>
          <w:szCs w:val="24"/>
          <w:u w:val="single"/>
          <w:lang w:eastAsia="pl-PL"/>
        </w:rPr>
        <w:t>, nr sprawy 80.272.47.2024</w:t>
      </w:r>
    </w:p>
    <w:p w14:paraId="2F7D2011"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highlight w:val="yellow"/>
          <w:lang w:eastAsia="pl-PL"/>
        </w:rPr>
      </w:pPr>
    </w:p>
    <w:p w14:paraId="6E43E5DE" w14:textId="77777777" w:rsidR="00F62760" w:rsidRPr="00283058"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OŚWIADCZENIA DOTYCZĄCE WYKONAWCY</w:t>
      </w:r>
    </w:p>
    <w:p w14:paraId="3DD6709B" w14:textId="77777777" w:rsidR="00F62760" w:rsidRPr="00283058" w:rsidRDefault="00F62760" w:rsidP="00EA28EC">
      <w:pPr>
        <w:widowControl w:val="0"/>
        <w:suppressAutoHyphens/>
        <w:spacing w:after="0" w:line="240" w:lineRule="auto"/>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Oświadczam, że nie podlegam wykluczeniu z postępowania na podstawie art. 108 ust. 1 i art. 109 ust. 1 pkt 1, 4. 5, i od 7 do 10 ustawy PZP.</w:t>
      </w:r>
    </w:p>
    <w:p w14:paraId="66AAC6FE" w14:textId="77777777" w:rsidR="00F62760" w:rsidRPr="00283058" w:rsidRDefault="00F62760" w:rsidP="00EA28EC">
      <w:pPr>
        <w:widowControl w:val="0"/>
        <w:suppressAutoHyphens/>
        <w:spacing w:after="0" w:line="240" w:lineRule="auto"/>
        <w:ind w:left="5664" w:firstLine="708"/>
        <w:rPr>
          <w:rFonts w:ascii="Times New Roman" w:eastAsia="Times New Roman" w:hAnsi="Times New Roman" w:cs="Times New Roman"/>
          <w:i/>
          <w:sz w:val="24"/>
          <w:szCs w:val="24"/>
          <w:highlight w:val="yellow"/>
          <w:lang w:eastAsia="pl-PL"/>
        </w:rPr>
      </w:pPr>
    </w:p>
    <w:p w14:paraId="40A0F290" w14:textId="599D3CEC"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iż nie podlegam wykluczeniu na podstawie 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2F5B02" w:rsidRPr="0028305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tj.:</w:t>
      </w:r>
    </w:p>
    <w:p w14:paraId="7986548D"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3166A80C"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A49B3E5" w14:textId="77777777" w:rsidR="00F62760" w:rsidRPr="00283058" w:rsidRDefault="00F62760" w:rsidP="009327E1">
      <w:pPr>
        <w:widowControl w:val="0"/>
        <w:suppressAutoHyphens/>
        <w:spacing w:after="0" w:line="240" w:lineRule="auto"/>
        <w:ind w:left="709"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Pr="00283058">
        <w:rPr>
          <w:rFonts w:ascii="Times New Roman" w:eastAsia="Times New Roman" w:hAnsi="Times New Roman" w:cs="Times New Roman"/>
          <w:sz w:val="24"/>
          <w:szCs w:val="24"/>
          <w:lang w:eastAsia="pl-PL"/>
        </w:rPr>
        <w:tab/>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8872260"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33E699B"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4C664A0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B31FB62" w14:textId="763C3886"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w:t>
      </w:r>
      <w:r w:rsidR="00825E2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825E2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i/>
          <w:sz w:val="24"/>
          <w:szCs w:val="24"/>
          <w:lang w:eastAsia="pl-PL"/>
        </w:rPr>
        <w:t>(podać mającą zastosowanie podstawę wykluczenia spośród wskazanych powyżej)</w:t>
      </w:r>
    </w:p>
    <w:p w14:paraId="17858B1D"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793686F6"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9AB9322" w14:textId="77777777" w:rsidR="00F62760" w:rsidRPr="00283058" w:rsidRDefault="00F62760" w:rsidP="00C2647D">
      <w:pPr>
        <w:widowControl w:val="0"/>
        <w:numPr>
          <w:ilvl w:val="4"/>
          <w:numId w:val="28"/>
        </w:numPr>
        <w:suppressAutoHyphens/>
        <w:spacing w:after="0" w:line="240" w:lineRule="auto"/>
        <w:ind w:left="0" w:firstLine="0"/>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OŚWIADCZENIE DOTYCZĄCE PODWYKONAWCY NIEBĘDĄCEGO PODMIOTEM, NA KTÓREGO ZASOBY POWOŁUJE SIĘ WYKONAWCA*</w:t>
      </w:r>
    </w:p>
    <w:p w14:paraId="56385FB5"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BBC9339"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w stosunku do następującego/ych podmiotu/tów, będącego/ych podwykonawcą/ami: </w:t>
      </w:r>
      <w:r w:rsidRPr="00283058">
        <w:rPr>
          <w:rFonts w:ascii="Times New Roman" w:eastAsia="Times New Roman" w:hAnsi="Times New Roman" w:cs="Times New Roman"/>
          <w:i/>
          <w:sz w:val="24"/>
          <w:szCs w:val="24"/>
          <w:lang w:eastAsia="pl-PL"/>
        </w:rPr>
        <w:t>(należy podać pełną nazwę/firmę, adres, a także w zależności od podmiotu: NIP/PESEL, KRS/CEiDG)</w:t>
      </w:r>
      <w:r w:rsidRPr="00283058">
        <w:rPr>
          <w:rFonts w:ascii="Times New Roman" w:eastAsia="Times New Roman" w:hAnsi="Times New Roman" w:cs="Times New Roman"/>
          <w:sz w:val="24"/>
          <w:szCs w:val="24"/>
          <w:lang w:eastAsia="pl-PL"/>
        </w:rPr>
        <w:t>,</w:t>
      </w:r>
    </w:p>
    <w:p w14:paraId="1C68BDD6"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 ……………………………………………………………………..….…… </w:t>
      </w:r>
    </w:p>
    <w:p w14:paraId="7947833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zachodzą podstawy wykluczenia z postępowania o udzielenie zamówienia.</w:t>
      </w:r>
    </w:p>
    <w:p w14:paraId="478107CE"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2624DB54" w14:textId="77777777" w:rsidR="00697E11" w:rsidRPr="00283058" w:rsidRDefault="00697E11" w:rsidP="00EA28EC">
      <w:pPr>
        <w:spacing w:after="0" w:line="240" w:lineRule="auto"/>
        <w:ind w:left="540"/>
        <w:jc w:val="center"/>
        <w:rPr>
          <w:rFonts w:ascii="Times New Roman" w:eastAsia="Times New Roman" w:hAnsi="Times New Roman" w:cs="Times New Roman"/>
          <w:b/>
          <w:bCs/>
          <w:sz w:val="24"/>
          <w:szCs w:val="24"/>
          <w:lang w:eastAsia="pl-PL"/>
        </w:rPr>
      </w:pPr>
    </w:p>
    <w:p w14:paraId="04B117F9" w14:textId="77777777" w:rsidR="00160388" w:rsidRPr="00283058" w:rsidRDefault="00160388" w:rsidP="00EA28EC">
      <w:pPr>
        <w:spacing w:after="0" w:line="240" w:lineRule="auto"/>
        <w:ind w:left="540"/>
        <w:jc w:val="center"/>
        <w:rPr>
          <w:rFonts w:ascii="Times New Roman" w:eastAsia="Times New Roman" w:hAnsi="Times New Roman" w:cs="Times New Roman"/>
          <w:b/>
          <w:bCs/>
          <w:sz w:val="24"/>
          <w:szCs w:val="24"/>
          <w:lang w:eastAsia="pl-PL"/>
        </w:rPr>
      </w:pPr>
    </w:p>
    <w:p w14:paraId="3C154061" w14:textId="1F62A371" w:rsidR="00F62760" w:rsidRPr="00283058" w:rsidRDefault="00F62760" w:rsidP="00EA28EC">
      <w:pPr>
        <w:spacing w:after="0" w:line="240" w:lineRule="auto"/>
        <w:ind w:left="540"/>
        <w:jc w:val="center"/>
        <w:rPr>
          <w:rFonts w:ascii="Times New Roman" w:eastAsia="Times New Roman" w:hAnsi="Times New Roman" w:cs="Times New Roman"/>
          <w:b/>
          <w:bCs/>
          <w:sz w:val="24"/>
          <w:szCs w:val="24"/>
          <w:lang w:eastAsia="pl-PL"/>
        </w:rPr>
      </w:pPr>
      <w:r w:rsidRPr="00283058">
        <w:rPr>
          <w:rFonts w:ascii="Times New Roman" w:eastAsia="Times New Roman" w:hAnsi="Times New Roman" w:cs="Times New Roman"/>
          <w:b/>
          <w:bCs/>
          <w:sz w:val="24"/>
          <w:szCs w:val="24"/>
          <w:lang w:eastAsia="pl-PL"/>
        </w:rPr>
        <w:t>OŚWIADCZENIE</w:t>
      </w:r>
    </w:p>
    <w:p w14:paraId="16539B36"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p w14:paraId="20763585" w14:textId="77777777" w:rsidR="00F62760" w:rsidRPr="00283058" w:rsidRDefault="00F62760" w:rsidP="00EA28EC">
      <w:pPr>
        <w:widowControl w:val="0"/>
        <w:suppressAutoHyphens/>
        <w:spacing w:after="0" w:line="240" w:lineRule="auto"/>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Oświadczam, że w stosunku do podmiotu ……………… </w:t>
      </w:r>
      <w:r w:rsidRPr="00283058">
        <w:rPr>
          <w:rFonts w:ascii="Times New Roman" w:eastAsia="Times New Roman" w:hAnsi="Times New Roman" w:cs="Times New Roman"/>
          <w:i/>
          <w:sz w:val="24"/>
          <w:szCs w:val="24"/>
          <w:lang w:eastAsia="pl-PL"/>
        </w:rPr>
        <w:t>(należy podać pełną nazwę/firmę, adres, a także w zależności od podmiotu: NIP/PESEL, KRS/CEiDG)</w:t>
      </w:r>
    </w:p>
    <w:p w14:paraId="71EFED0E"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zachodzą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podjęte zostały następujące środki naprawcze:</w:t>
      </w:r>
    </w:p>
    <w:p w14:paraId="1C6625B4" w14:textId="5C0E612E"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highlight w:val="yellow"/>
          <w:lang w:eastAsia="pl-PL"/>
        </w:rPr>
      </w:pPr>
      <w:r w:rsidRPr="00283058">
        <w:rPr>
          <w:rFonts w:ascii="Times New Roman" w:eastAsia="Times New Roman" w:hAnsi="Times New Roman" w:cs="Times New Roman"/>
          <w:sz w:val="24"/>
          <w:szCs w:val="24"/>
          <w:lang w:eastAsia="pl-PL"/>
        </w:rPr>
        <w:t>…………………………………………………………………………………………..…………………...........………………………………………………………………………………………………….</w:t>
      </w:r>
    </w:p>
    <w:p w14:paraId="15C1285C"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Oświadczam, że wszystkie informacje podane w powyższych oświadczeniach są aktualne </w:t>
      </w:r>
      <w:r w:rsidRPr="00283058">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2E360D37" w14:textId="1D7533AB"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6ADC37BE" w14:textId="69826602" w:rsidR="00E64AE0" w:rsidRPr="00283058" w:rsidRDefault="00E64AE0">
      <w:pPr>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br w:type="page"/>
      </w:r>
    </w:p>
    <w:p w14:paraId="4A904C05" w14:textId="77777777" w:rsidR="007620C4" w:rsidRPr="00283058" w:rsidRDefault="007620C4" w:rsidP="00EA28EC">
      <w:pPr>
        <w:widowControl w:val="0"/>
        <w:suppressAutoHyphens/>
        <w:spacing w:after="0" w:line="240" w:lineRule="auto"/>
        <w:rPr>
          <w:rFonts w:ascii="Times New Roman" w:eastAsia="Times New Roman" w:hAnsi="Times New Roman" w:cs="Times New Roman"/>
          <w:sz w:val="24"/>
          <w:szCs w:val="24"/>
          <w:lang w:eastAsia="pl-PL"/>
        </w:rPr>
      </w:pPr>
    </w:p>
    <w:p w14:paraId="02165F9C" w14:textId="336335A4" w:rsidR="00F62760" w:rsidRPr="00283058" w:rsidRDefault="00F62760" w:rsidP="00EA28EC">
      <w:pPr>
        <w:spacing w:after="0" w:line="240" w:lineRule="auto"/>
        <w:ind w:left="540"/>
        <w:jc w:val="right"/>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 xml:space="preserve">Załącznik nr </w:t>
      </w:r>
      <w:r w:rsidR="00EA28EC" w:rsidRPr="00283058">
        <w:rPr>
          <w:rFonts w:ascii="Times New Roman" w:eastAsia="Times New Roman" w:hAnsi="Times New Roman" w:cs="Times New Roman"/>
          <w:b/>
          <w:sz w:val="24"/>
          <w:szCs w:val="24"/>
          <w:lang w:eastAsia="pl-PL"/>
        </w:rPr>
        <w:t>2</w:t>
      </w:r>
      <w:r w:rsidRPr="00283058">
        <w:rPr>
          <w:rFonts w:ascii="Times New Roman" w:eastAsia="Times New Roman" w:hAnsi="Times New Roman" w:cs="Times New Roman"/>
          <w:b/>
          <w:sz w:val="24"/>
          <w:szCs w:val="24"/>
          <w:lang w:eastAsia="pl-PL"/>
        </w:rPr>
        <w:t xml:space="preserve"> do formularza oferty</w:t>
      </w:r>
    </w:p>
    <w:p w14:paraId="2F5E876A"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i/>
          <w:sz w:val="24"/>
          <w:szCs w:val="24"/>
          <w:lang w:eastAsia="pl-PL"/>
        </w:rPr>
        <w:t>(Pieczęć firmowa Wykonawcy)</w:t>
      </w:r>
    </w:p>
    <w:p w14:paraId="587DB9A3"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p w14:paraId="6A4781AC"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54468D0F" w14:textId="77777777" w:rsidR="00F62760" w:rsidRPr="00283058" w:rsidRDefault="00F62760" w:rsidP="00EA28EC">
      <w:pPr>
        <w:spacing w:after="0" w:line="240" w:lineRule="auto"/>
        <w:ind w:left="540"/>
        <w:jc w:val="center"/>
        <w:rPr>
          <w:rFonts w:ascii="Times New Roman" w:eastAsia="Times New Roman" w:hAnsi="Times New Roman" w:cs="Times New Roman"/>
          <w:b/>
          <w:iCs/>
          <w:color w:val="000000"/>
          <w:sz w:val="24"/>
          <w:szCs w:val="24"/>
          <w:lang w:eastAsia="pl-PL"/>
        </w:rPr>
      </w:pPr>
      <w:r w:rsidRPr="00283058">
        <w:rPr>
          <w:rFonts w:ascii="Times New Roman" w:eastAsia="Times New Roman" w:hAnsi="Times New Roman" w:cs="Times New Roman"/>
          <w:b/>
          <w:iCs/>
          <w:color w:val="000000"/>
          <w:sz w:val="24"/>
          <w:szCs w:val="24"/>
          <w:lang w:eastAsia="pl-PL"/>
        </w:rPr>
        <w:t>OŚWIADCZENIE</w:t>
      </w:r>
    </w:p>
    <w:p w14:paraId="319E4FAB" w14:textId="77777777" w:rsidR="00F62760" w:rsidRPr="00283058" w:rsidRDefault="00F62760" w:rsidP="00EA28EC">
      <w:pPr>
        <w:spacing w:after="0" w:line="240" w:lineRule="auto"/>
        <w:ind w:left="540"/>
        <w:jc w:val="center"/>
        <w:rPr>
          <w:rFonts w:ascii="Times New Roman" w:eastAsia="Times New Roman" w:hAnsi="Times New Roman" w:cs="Times New Roman"/>
          <w:b/>
          <w:iCs/>
          <w:color w:val="000000"/>
          <w:sz w:val="24"/>
          <w:szCs w:val="24"/>
          <w:lang w:eastAsia="pl-PL"/>
        </w:rPr>
      </w:pPr>
      <w:r w:rsidRPr="00283058">
        <w:rPr>
          <w:rFonts w:ascii="Times New Roman" w:eastAsia="Times New Roman" w:hAnsi="Times New Roman" w:cs="Times New Roman"/>
          <w:b/>
          <w:iCs/>
          <w:color w:val="000000"/>
          <w:sz w:val="24"/>
          <w:szCs w:val="24"/>
          <w:lang w:eastAsia="pl-PL"/>
        </w:rPr>
        <w:t>(wykaz podwykonawców)</w:t>
      </w:r>
    </w:p>
    <w:p w14:paraId="21631715"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17950CD" w14:textId="77777777" w:rsidR="00F62760" w:rsidRPr="00283058" w:rsidRDefault="00F62760" w:rsidP="00EA28EC">
      <w:pPr>
        <w:spacing w:after="0" w:line="240" w:lineRule="auto"/>
        <w:ind w:firstLine="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Oświadczamy, że:</w:t>
      </w:r>
    </w:p>
    <w:p w14:paraId="561DAFF3"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4BF3D14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powierzamy* następującym podwykonawcom wykonanie następujących części (zakresu) zamówienia</w:t>
      </w:r>
    </w:p>
    <w:p w14:paraId="63B035A8"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A0755F4" w14:textId="77777777" w:rsidR="00F62760" w:rsidRPr="00283058" w:rsidRDefault="00F62760" w:rsidP="00C2647D">
      <w:pPr>
        <w:widowControl w:val="0"/>
        <w:numPr>
          <w:ilvl w:val="4"/>
          <w:numId w:val="40"/>
        </w:numPr>
        <w:suppressAutoHyphens/>
        <w:spacing w:after="0" w:line="240" w:lineRule="auto"/>
        <w:ind w:left="567" w:hanging="283"/>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Podwykonawca </w:t>
      </w:r>
      <w:r w:rsidRPr="00283058">
        <w:rPr>
          <w:rFonts w:ascii="Times New Roman" w:eastAsia="Times New Roman" w:hAnsi="Times New Roman" w:cs="Times New Roman"/>
          <w:i/>
          <w:sz w:val="24"/>
          <w:szCs w:val="24"/>
          <w:lang w:eastAsia="pl-PL"/>
        </w:rPr>
        <w:t xml:space="preserve">(podać pełną nazwę/firmę, adres, a także w zależności od podmiotu: NIP/PESEL, KRS/CEiDG) - </w:t>
      </w:r>
      <w:r w:rsidRPr="00283058">
        <w:rPr>
          <w:rFonts w:ascii="Times New Roman" w:eastAsia="Times New Roman" w:hAnsi="Times New Roman" w:cs="Times New Roman"/>
          <w:sz w:val="24"/>
          <w:szCs w:val="24"/>
          <w:lang w:eastAsia="pl-PL"/>
        </w:rPr>
        <w:t>……………………………………………………………………………………</w:t>
      </w:r>
    </w:p>
    <w:p w14:paraId="06796F60"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zakres zamówienia: </w:t>
      </w:r>
    </w:p>
    <w:p w14:paraId="7BB2618E"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55580D2"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p>
    <w:p w14:paraId="3C3BB20F" w14:textId="71AC3073" w:rsidR="00F62760" w:rsidRPr="00283058" w:rsidRDefault="002663EA" w:rsidP="00D413F2">
      <w:pPr>
        <w:spacing w:after="0" w:line="240" w:lineRule="auto"/>
        <w:ind w:left="567" w:hanging="425"/>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sz w:val="24"/>
          <w:szCs w:val="24"/>
          <w:lang w:eastAsia="pl-PL"/>
        </w:rPr>
        <w:t xml:space="preserve"> </w:t>
      </w:r>
      <w:r w:rsidR="00E251E3" w:rsidRPr="00283058">
        <w:rPr>
          <w:rFonts w:ascii="Times New Roman" w:eastAsia="Times New Roman" w:hAnsi="Times New Roman" w:cs="Times New Roman"/>
          <w:sz w:val="24"/>
          <w:szCs w:val="24"/>
          <w:lang w:eastAsia="pl-PL"/>
        </w:rPr>
        <w:t xml:space="preserve"> </w:t>
      </w:r>
      <w:r w:rsidR="00F62760" w:rsidRPr="00283058">
        <w:rPr>
          <w:rFonts w:ascii="Times New Roman" w:eastAsia="Times New Roman" w:hAnsi="Times New Roman" w:cs="Times New Roman"/>
          <w:sz w:val="24"/>
          <w:szCs w:val="24"/>
          <w:lang w:eastAsia="pl-PL"/>
        </w:rPr>
        <w:t>2.</w:t>
      </w:r>
      <w:r w:rsidRPr="00283058">
        <w:rPr>
          <w:rFonts w:ascii="Times New Roman" w:eastAsia="Times New Roman" w:hAnsi="Times New Roman" w:cs="Times New Roman"/>
          <w:sz w:val="24"/>
          <w:szCs w:val="24"/>
          <w:lang w:eastAsia="pl-PL"/>
        </w:rPr>
        <w:t xml:space="preserve"> </w:t>
      </w:r>
      <w:r w:rsidR="00F62760" w:rsidRPr="00283058">
        <w:rPr>
          <w:rFonts w:ascii="Times New Roman" w:eastAsia="Times New Roman" w:hAnsi="Times New Roman" w:cs="Times New Roman"/>
          <w:sz w:val="24"/>
          <w:szCs w:val="24"/>
          <w:lang w:eastAsia="pl-PL"/>
        </w:rPr>
        <w:t xml:space="preserve">Podwykonawca </w:t>
      </w:r>
      <w:r w:rsidR="00F62760" w:rsidRPr="00283058">
        <w:rPr>
          <w:rFonts w:ascii="Times New Roman" w:eastAsia="Times New Roman" w:hAnsi="Times New Roman" w:cs="Times New Roman"/>
          <w:i/>
          <w:sz w:val="24"/>
          <w:szCs w:val="24"/>
          <w:lang w:eastAsia="pl-PL"/>
        </w:rPr>
        <w:t>(podać pełną nazwę/firmę, adres, a także w zależności od podmiotu:</w:t>
      </w:r>
      <w:r w:rsidRPr="00283058">
        <w:rPr>
          <w:rFonts w:ascii="Times New Roman" w:eastAsia="Times New Roman" w:hAnsi="Times New Roman" w:cs="Times New Roman"/>
          <w:i/>
          <w:sz w:val="24"/>
          <w:szCs w:val="24"/>
          <w:lang w:eastAsia="pl-PL"/>
        </w:rPr>
        <w:t xml:space="preserve"> </w:t>
      </w:r>
      <w:r w:rsidR="00EA28EC"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i/>
          <w:sz w:val="24"/>
          <w:szCs w:val="24"/>
          <w:lang w:eastAsia="pl-PL"/>
        </w:rPr>
        <w:t>NIP/PESEL, KRS/CEiDG) -</w:t>
      </w:r>
      <w:r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i/>
          <w:sz w:val="24"/>
          <w:szCs w:val="24"/>
          <w:lang w:eastAsia="pl-PL"/>
        </w:rPr>
        <w:t xml:space="preserve"> </w:t>
      </w:r>
    </w:p>
    <w:p w14:paraId="592AC503" w14:textId="436946EE" w:rsidR="00F62760" w:rsidRPr="00283058" w:rsidRDefault="002663EA" w:rsidP="00EA28EC">
      <w:pPr>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i/>
          <w:sz w:val="24"/>
          <w:szCs w:val="24"/>
          <w:lang w:eastAsia="pl-PL"/>
        </w:rPr>
        <w:t xml:space="preserve">     </w:t>
      </w:r>
      <w:r w:rsidR="00F62760" w:rsidRPr="00283058">
        <w:rPr>
          <w:rFonts w:ascii="Times New Roman" w:eastAsia="Times New Roman" w:hAnsi="Times New Roman" w:cs="Times New Roman"/>
          <w:sz w:val="24"/>
          <w:szCs w:val="24"/>
          <w:lang w:eastAsia="pl-PL"/>
        </w:rPr>
        <w:t>…………………………………………………………………………………………</w:t>
      </w:r>
    </w:p>
    <w:p w14:paraId="58D4DC94"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zakres zamówienia: </w:t>
      </w:r>
    </w:p>
    <w:p w14:paraId="791F0775" w14:textId="77777777" w:rsidR="00F62760" w:rsidRPr="00283058" w:rsidRDefault="00F62760" w:rsidP="00EA28EC">
      <w:pPr>
        <w:spacing w:after="0" w:line="240" w:lineRule="auto"/>
        <w:ind w:left="72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366E10B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3783DDAD" w14:textId="0DDD3A36"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r w:rsidR="002663EA"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nie powierzamy* podwykonawcom żadnej części (zakresu) zamówienia</w:t>
      </w:r>
    </w:p>
    <w:p w14:paraId="58DBFB3B"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0A41E7EB" w14:textId="7FF28C73"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(jeżeli Wykonawca nie wykreśli żadnej z powyższych opcji, Zamawiający uzna, że nie powierza podwykonawcom wykonania żadnych prac objętych niniejszym</w:t>
      </w:r>
      <w:r w:rsidR="00E251E3"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zamówieniem)</w:t>
      </w:r>
    </w:p>
    <w:p w14:paraId="1D6AE1EA"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286982AF"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72C741A6"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612E617B" w14:textId="77777777" w:rsidR="00F62760" w:rsidRPr="00283058" w:rsidRDefault="00F62760" w:rsidP="00EA28EC">
      <w:pPr>
        <w:spacing w:after="0" w:line="240" w:lineRule="auto"/>
        <w:ind w:left="540"/>
        <w:rPr>
          <w:rFonts w:ascii="Times New Roman" w:eastAsia="Times New Roman" w:hAnsi="Times New Roman" w:cs="Times New Roman"/>
          <w:sz w:val="24"/>
          <w:szCs w:val="24"/>
          <w:lang w:eastAsia="pl-PL"/>
        </w:rPr>
      </w:pPr>
    </w:p>
    <w:p w14:paraId="4B5EA657" w14:textId="77777777" w:rsidR="00F62760" w:rsidRPr="00283058" w:rsidRDefault="00F62760" w:rsidP="00EA28EC">
      <w:pPr>
        <w:spacing w:after="0" w:line="240" w:lineRule="auto"/>
        <w:ind w:left="540"/>
        <w:rPr>
          <w:rFonts w:ascii="Times New Roman" w:eastAsia="Times New Roman" w:hAnsi="Times New Roman" w:cs="Times New Roman"/>
          <w:i/>
          <w:iCs/>
          <w:sz w:val="24"/>
          <w:szCs w:val="24"/>
          <w:lang w:eastAsia="pl-PL"/>
        </w:rPr>
      </w:pPr>
    </w:p>
    <w:p w14:paraId="09203EB6" w14:textId="77777777" w:rsidR="00F62760" w:rsidRPr="00283058" w:rsidRDefault="00F62760" w:rsidP="00EA28EC">
      <w:pPr>
        <w:spacing w:after="0" w:line="240" w:lineRule="auto"/>
        <w:ind w:left="539"/>
        <w:rPr>
          <w:rFonts w:ascii="Times New Roman" w:eastAsia="Times New Roman" w:hAnsi="Times New Roman" w:cs="Times New Roman"/>
          <w:i/>
          <w:sz w:val="24"/>
          <w:szCs w:val="24"/>
          <w:u w:val="single"/>
          <w:lang w:eastAsia="pl-PL"/>
        </w:rPr>
      </w:pPr>
      <w:r w:rsidRPr="00283058">
        <w:rPr>
          <w:rFonts w:ascii="Times New Roman" w:eastAsia="Times New Roman" w:hAnsi="Times New Roman" w:cs="Times New Roman"/>
          <w:i/>
          <w:sz w:val="24"/>
          <w:szCs w:val="24"/>
          <w:lang w:eastAsia="pl-PL"/>
        </w:rPr>
        <w:t>* niepotrzebne skreślić</w:t>
      </w:r>
    </w:p>
    <w:p w14:paraId="143CF44A" w14:textId="309A52A7" w:rsidR="00E64AE0" w:rsidRPr="00283058" w:rsidRDefault="00E64AE0">
      <w:pPr>
        <w:rPr>
          <w:rFonts w:ascii="Times New Roman" w:eastAsia="Times New Roman" w:hAnsi="Times New Roman" w:cs="Times New Roman"/>
          <w:b/>
          <w:sz w:val="24"/>
          <w:szCs w:val="24"/>
          <w:lang w:eastAsia="pl-PL"/>
        </w:rPr>
      </w:pPr>
      <w:bookmarkStart w:id="5" w:name="_Hlk114053518"/>
      <w:r w:rsidRPr="00283058">
        <w:rPr>
          <w:rFonts w:ascii="Times New Roman" w:eastAsia="Times New Roman" w:hAnsi="Times New Roman" w:cs="Times New Roman"/>
          <w:b/>
          <w:sz w:val="24"/>
          <w:szCs w:val="24"/>
          <w:lang w:eastAsia="pl-PL"/>
        </w:rPr>
        <w:br w:type="page"/>
      </w:r>
    </w:p>
    <w:p w14:paraId="2B61AE1B" w14:textId="77777777" w:rsidR="00CF39EF" w:rsidRPr="00283058" w:rsidRDefault="00CF39EF" w:rsidP="00EA28EC">
      <w:pPr>
        <w:spacing w:after="0" w:line="240" w:lineRule="auto"/>
        <w:ind w:left="540"/>
        <w:jc w:val="right"/>
        <w:rPr>
          <w:rFonts w:ascii="Times New Roman" w:eastAsia="Times New Roman" w:hAnsi="Times New Roman" w:cs="Times New Roman"/>
          <w:b/>
          <w:sz w:val="24"/>
          <w:szCs w:val="24"/>
          <w:lang w:eastAsia="pl-PL"/>
        </w:rPr>
      </w:pPr>
    </w:p>
    <w:p w14:paraId="2290897D" w14:textId="1B07C5D3" w:rsidR="00F62760" w:rsidRPr="00283058" w:rsidRDefault="00F62760" w:rsidP="00EA28EC">
      <w:pPr>
        <w:spacing w:after="0" w:line="240" w:lineRule="auto"/>
        <w:ind w:left="540"/>
        <w:jc w:val="right"/>
        <w:rPr>
          <w:rFonts w:ascii="Times New Roman" w:eastAsia="Times New Roman" w:hAnsi="Times New Roman" w:cs="Times New Roman"/>
          <w:b/>
          <w:sz w:val="24"/>
          <w:szCs w:val="24"/>
          <w:lang w:eastAsia="pl-PL"/>
        </w:rPr>
      </w:pPr>
      <w:r w:rsidRPr="00283058">
        <w:rPr>
          <w:rFonts w:ascii="Times New Roman" w:eastAsia="Times New Roman" w:hAnsi="Times New Roman" w:cs="Times New Roman"/>
          <w:b/>
          <w:sz w:val="24"/>
          <w:szCs w:val="24"/>
          <w:lang w:eastAsia="pl-PL"/>
        </w:rPr>
        <w:t xml:space="preserve">Załącznik nr </w:t>
      </w:r>
      <w:r w:rsidR="00EA28EC" w:rsidRPr="00283058">
        <w:rPr>
          <w:rFonts w:ascii="Times New Roman" w:eastAsia="Times New Roman" w:hAnsi="Times New Roman" w:cs="Times New Roman"/>
          <w:b/>
          <w:sz w:val="24"/>
          <w:szCs w:val="24"/>
          <w:lang w:eastAsia="pl-PL"/>
        </w:rPr>
        <w:t>3</w:t>
      </w:r>
      <w:r w:rsidRPr="00283058">
        <w:rPr>
          <w:rFonts w:ascii="Times New Roman" w:eastAsia="Times New Roman" w:hAnsi="Times New Roman" w:cs="Times New Roman"/>
          <w:b/>
          <w:sz w:val="24"/>
          <w:szCs w:val="24"/>
          <w:lang w:eastAsia="pl-PL"/>
        </w:rPr>
        <w:t xml:space="preserve"> do formularza oferty</w:t>
      </w:r>
    </w:p>
    <w:p w14:paraId="1DF752AF" w14:textId="77777777" w:rsidR="00F62760" w:rsidRPr="00283058" w:rsidRDefault="00F62760" w:rsidP="00EA28EC">
      <w:pPr>
        <w:spacing w:after="0" w:line="240" w:lineRule="auto"/>
        <w:ind w:left="540"/>
        <w:rPr>
          <w:rFonts w:ascii="Times New Roman" w:eastAsia="Times New Roman" w:hAnsi="Times New Roman" w:cs="Times New Roman"/>
          <w:i/>
          <w:sz w:val="24"/>
          <w:szCs w:val="24"/>
          <w:lang w:eastAsia="pl-PL"/>
        </w:rPr>
      </w:pPr>
    </w:p>
    <w:bookmarkEnd w:id="5"/>
    <w:p w14:paraId="342BC7FC" w14:textId="77777777" w:rsidR="00F62760" w:rsidRPr="00283058" w:rsidRDefault="00F62760" w:rsidP="00EA28EC">
      <w:pPr>
        <w:spacing w:after="0" w:line="240" w:lineRule="auto"/>
        <w:ind w:left="540"/>
        <w:outlineLvl w:val="0"/>
        <w:rPr>
          <w:rFonts w:ascii="Times New Roman" w:eastAsia="Times New Roman" w:hAnsi="Times New Roman" w:cs="Times New Roman"/>
          <w:b/>
          <w:bCs/>
          <w:sz w:val="24"/>
          <w:szCs w:val="24"/>
          <w:lang w:eastAsia="pl-PL"/>
        </w:rPr>
      </w:pPr>
    </w:p>
    <w:p w14:paraId="0EA3E22C" w14:textId="77777777" w:rsidR="00F62760" w:rsidRPr="00283058" w:rsidRDefault="00F62760" w:rsidP="00EA28EC">
      <w:pPr>
        <w:spacing w:after="0" w:line="240" w:lineRule="auto"/>
        <w:ind w:left="540"/>
        <w:jc w:val="center"/>
        <w:outlineLvl w:val="0"/>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bCs/>
          <w:sz w:val="24"/>
          <w:szCs w:val="24"/>
          <w:u w:val="single"/>
          <w:lang w:eastAsia="pl-PL"/>
        </w:rPr>
        <w:t>OŚWIADCZENIE</w:t>
      </w:r>
      <w:r w:rsidRPr="00283058">
        <w:rPr>
          <w:rFonts w:ascii="Times New Roman" w:eastAsia="Times New Roman" w:hAnsi="Times New Roman" w:cs="Times New Roman"/>
          <w:b/>
          <w:sz w:val="24"/>
          <w:szCs w:val="24"/>
          <w:u w:val="single"/>
          <w:lang w:eastAsia="pl-PL"/>
        </w:rPr>
        <w:t xml:space="preserve"> DOTYCZACE PODMIOTU UDOSTĘPNIAJĄCEGO ZASOBY</w:t>
      </w:r>
    </w:p>
    <w:p w14:paraId="40285A5F" w14:textId="64143AD9" w:rsidR="00F62760" w:rsidRPr="00283058" w:rsidRDefault="00F62760" w:rsidP="00EA28EC">
      <w:pPr>
        <w:spacing w:after="0" w:line="240" w:lineRule="auto"/>
        <w:ind w:left="540"/>
        <w:jc w:val="center"/>
        <w:outlineLvl w:val="0"/>
        <w:rPr>
          <w:rFonts w:ascii="Times New Roman" w:eastAsia="Times New Roman" w:hAnsi="Times New Roman" w:cs="Times New Roman"/>
          <w:i/>
          <w:sz w:val="24"/>
          <w:szCs w:val="24"/>
          <w:u w:val="single"/>
          <w:lang w:eastAsia="pl-PL"/>
        </w:rPr>
      </w:pPr>
      <w:r w:rsidRPr="00283058">
        <w:rPr>
          <w:rFonts w:ascii="Times New Roman" w:eastAsia="Times New Roman" w:hAnsi="Times New Roman" w:cs="Times New Roman"/>
          <w:bCs/>
          <w:i/>
          <w:sz w:val="24"/>
          <w:szCs w:val="24"/>
          <w:lang w:eastAsia="pl-PL"/>
        </w:rPr>
        <w:t>(</w:t>
      </w:r>
      <w:r w:rsidRPr="00283058">
        <w:rPr>
          <w:rFonts w:ascii="Times New Roman" w:eastAsia="Times New Roman" w:hAnsi="Times New Roman" w:cs="Times New Roman"/>
          <w:bCs/>
          <w:i/>
          <w:sz w:val="24"/>
          <w:szCs w:val="24"/>
          <w:u w:val="single"/>
          <w:lang w:eastAsia="pl-PL"/>
        </w:rPr>
        <w:t>należy przedstawić dla każdego podmiotu udostępniającego zasoby wykonawcy oddzielnie – oświadczenie składane przez podmiot udostępniający</w:t>
      </w:r>
      <w:r w:rsidRPr="00283058">
        <w:rPr>
          <w:rFonts w:ascii="Times New Roman" w:eastAsia="Times New Roman" w:hAnsi="Times New Roman" w:cs="Times New Roman"/>
          <w:bCs/>
          <w:i/>
          <w:sz w:val="24"/>
          <w:szCs w:val="24"/>
          <w:lang w:eastAsia="pl-PL"/>
        </w:rPr>
        <w:t>)</w:t>
      </w:r>
    </w:p>
    <w:p w14:paraId="671FC4AD" w14:textId="77777777" w:rsidR="00F62760" w:rsidRPr="00283058" w:rsidRDefault="00F62760" w:rsidP="00EA28EC">
      <w:pPr>
        <w:spacing w:after="0" w:line="240" w:lineRule="auto"/>
        <w:ind w:left="540"/>
        <w:outlineLvl w:val="0"/>
        <w:rPr>
          <w:rFonts w:ascii="Times New Roman" w:eastAsia="Times New Roman" w:hAnsi="Times New Roman" w:cs="Times New Roman"/>
          <w:b/>
          <w:sz w:val="24"/>
          <w:szCs w:val="24"/>
          <w:u w:val="single"/>
          <w:lang w:eastAsia="pl-PL"/>
        </w:rPr>
      </w:pPr>
    </w:p>
    <w:tbl>
      <w:tblPr>
        <w:tblW w:w="9211" w:type="dxa"/>
        <w:tblCellMar>
          <w:left w:w="70" w:type="dxa"/>
          <w:right w:w="70" w:type="dxa"/>
        </w:tblCellMar>
        <w:tblLook w:val="0000" w:firstRow="0" w:lastRow="0" w:firstColumn="0" w:lastColumn="0" w:noHBand="0" w:noVBand="0"/>
      </w:tblPr>
      <w:tblGrid>
        <w:gridCol w:w="1986"/>
        <w:gridCol w:w="7225"/>
      </w:tblGrid>
      <w:tr w:rsidR="00F62760" w:rsidRPr="00283058" w14:paraId="66E51B6C" w14:textId="77777777" w:rsidTr="009063CD">
        <w:trPr>
          <w:trHeight w:val="426"/>
        </w:trPr>
        <w:tc>
          <w:tcPr>
            <w:tcW w:w="1986" w:type="dxa"/>
            <w:vAlign w:val="bottom"/>
          </w:tcPr>
          <w:p w14:paraId="48C91CB4"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Nazwa </w:t>
            </w:r>
          </w:p>
        </w:tc>
        <w:tc>
          <w:tcPr>
            <w:tcW w:w="7225" w:type="dxa"/>
            <w:vAlign w:val="bottom"/>
          </w:tcPr>
          <w:p w14:paraId="665F08E5"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pacing w:val="40"/>
                <w:sz w:val="24"/>
                <w:szCs w:val="24"/>
                <w:lang w:eastAsia="pl-PL"/>
              </w:rPr>
            </w:pPr>
            <w:r w:rsidRPr="00283058">
              <w:rPr>
                <w:rFonts w:ascii="Times New Roman" w:eastAsia="Times New Roman" w:hAnsi="Times New Roman" w:cs="Times New Roman"/>
                <w:spacing w:val="40"/>
                <w:sz w:val="24"/>
                <w:szCs w:val="24"/>
                <w:lang w:eastAsia="pl-PL"/>
              </w:rPr>
              <w:t>......................................................................</w:t>
            </w:r>
          </w:p>
        </w:tc>
      </w:tr>
      <w:tr w:rsidR="00F62760" w:rsidRPr="00283058" w14:paraId="507FF18A" w14:textId="77777777" w:rsidTr="009063CD">
        <w:trPr>
          <w:trHeight w:val="427"/>
        </w:trPr>
        <w:tc>
          <w:tcPr>
            <w:tcW w:w="1986" w:type="dxa"/>
            <w:vAlign w:val="bottom"/>
          </w:tcPr>
          <w:p w14:paraId="7E59DD17"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Adres </w:t>
            </w:r>
          </w:p>
        </w:tc>
        <w:tc>
          <w:tcPr>
            <w:tcW w:w="7225" w:type="dxa"/>
            <w:vAlign w:val="bottom"/>
          </w:tcPr>
          <w:p w14:paraId="5883B9E8"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pacing w:val="40"/>
                <w:sz w:val="24"/>
                <w:szCs w:val="24"/>
                <w:lang w:eastAsia="pl-PL"/>
              </w:rPr>
              <w:t>......................................................................</w:t>
            </w:r>
          </w:p>
        </w:tc>
      </w:tr>
    </w:tbl>
    <w:p w14:paraId="5762296D" w14:textId="77777777" w:rsidR="00F62760" w:rsidRPr="00283058" w:rsidRDefault="00F62760" w:rsidP="00EA28EC">
      <w:pPr>
        <w:spacing w:after="0" w:line="240" w:lineRule="auto"/>
        <w:ind w:left="284"/>
        <w:rPr>
          <w:rFonts w:ascii="Times New Roman" w:eastAsia="Times New Roman" w:hAnsi="Times New Roman" w:cs="Times New Roman"/>
          <w:sz w:val="24"/>
          <w:szCs w:val="24"/>
          <w:lang w:eastAsia="pl-PL"/>
        </w:rPr>
      </w:pPr>
    </w:p>
    <w:p w14:paraId="6BDC22D2"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i/>
          <w:iCs/>
          <w:sz w:val="24"/>
          <w:szCs w:val="24"/>
          <w:lang w:eastAsia="pl-PL"/>
        </w:rPr>
      </w:pPr>
      <w:r w:rsidRPr="00283058">
        <w:rPr>
          <w:rFonts w:ascii="Times New Roman" w:eastAsia="Times New Roman" w:hAnsi="Times New Roman" w:cs="Times New Roman"/>
          <w:sz w:val="24"/>
          <w:szCs w:val="24"/>
          <w:lang w:eastAsia="pl-PL"/>
        </w:rPr>
        <w:t xml:space="preserve">Ja (My) </w:t>
      </w:r>
      <w:r w:rsidRPr="00283058">
        <w:rPr>
          <w:rFonts w:ascii="Times New Roman" w:eastAsia="Times New Roman" w:hAnsi="Times New Roman" w:cs="Times New Roman"/>
          <w:i/>
          <w:iCs/>
          <w:sz w:val="24"/>
          <w:szCs w:val="24"/>
          <w:lang w:eastAsia="pl-PL"/>
        </w:rPr>
        <w:t>(Imię/ona oraz Nazwisko/a osób występujących w imieniu podmiotu udostępniającego zasoby)</w:t>
      </w:r>
    </w:p>
    <w:p w14:paraId="7730C587"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2516B3F8"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73030888"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566B48A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działając w imieniu i na rzecz : </w:t>
      </w:r>
    </w:p>
    <w:p w14:paraId="6CCE592C"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433FE385" w14:textId="17E189C6"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ab/>
      </w:r>
      <w:r w:rsidRPr="00283058">
        <w:rPr>
          <w:rFonts w:ascii="Times New Roman" w:eastAsia="Times New Roman" w:hAnsi="Times New Roman" w:cs="Times New Roman"/>
          <w:sz w:val="24"/>
          <w:szCs w:val="24"/>
          <w:lang w:eastAsia="pl-PL"/>
        </w:rPr>
        <w:tab/>
      </w:r>
      <w:r w:rsidR="002663EA" w:rsidRPr="00283058">
        <w:rPr>
          <w:rFonts w:ascii="Times New Roman" w:eastAsia="Times New Roman" w:hAnsi="Times New Roman" w:cs="Times New Roman"/>
          <w:sz w:val="24"/>
          <w:szCs w:val="24"/>
          <w:lang w:eastAsia="pl-PL"/>
        </w:rPr>
        <w:t xml:space="preserve">       </w:t>
      </w:r>
      <w:r w:rsidRPr="00283058">
        <w:rPr>
          <w:rFonts w:ascii="Times New Roman" w:eastAsia="Times New Roman" w:hAnsi="Times New Roman" w:cs="Times New Roman"/>
          <w:sz w:val="24"/>
          <w:szCs w:val="24"/>
          <w:lang w:eastAsia="pl-PL"/>
        </w:rPr>
        <w:t xml:space="preserve"> </w:t>
      </w:r>
    </w:p>
    <w:p w14:paraId="05084CF2" w14:textId="77777777" w:rsidR="00F62760" w:rsidRPr="00283058" w:rsidRDefault="00F62760" w:rsidP="00EA28EC">
      <w:pPr>
        <w:tabs>
          <w:tab w:val="center" w:pos="4536"/>
          <w:tab w:val="right" w:pos="9072"/>
        </w:tab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 związku, iż Wykonawca:</w:t>
      </w:r>
    </w:p>
    <w:p w14:paraId="2A7C9B69"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0962C72A"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(pełna nazwa Wykonawcy i adres/siedziba Wykonawcy)</w:t>
      </w:r>
    </w:p>
    <w:p w14:paraId="2D7F5CB1"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0A13C241" w14:textId="77777777" w:rsidR="00F62760" w:rsidRPr="00283058" w:rsidRDefault="00F62760" w:rsidP="00EA28EC">
      <w:pPr>
        <w:spacing w:after="0" w:line="240" w:lineRule="auto"/>
        <w:ind w:left="540"/>
        <w:outlineLvl w:val="0"/>
        <w:rPr>
          <w:rFonts w:ascii="Times New Roman" w:eastAsia="Times New Roman" w:hAnsi="Times New Roman" w:cs="Times New Roman"/>
          <w:b/>
          <w:sz w:val="24"/>
          <w:szCs w:val="24"/>
          <w:u w:val="single"/>
          <w:lang w:eastAsia="pl-PL"/>
        </w:rPr>
      </w:pPr>
    </w:p>
    <w:p w14:paraId="330FE3D2"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r w:rsidRPr="00283058">
        <w:rPr>
          <w:rFonts w:ascii="Times New Roman" w:eastAsia="Times New Roman" w:hAnsi="Times New Roman" w:cs="Times New Roman"/>
          <w:b/>
          <w:sz w:val="24"/>
          <w:szCs w:val="24"/>
          <w:u w:val="single"/>
          <w:lang w:eastAsia="pl-PL"/>
        </w:rPr>
        <w:t>Oświadczam, że:</w:t>
      </w:r>
    </w:p>
    <w:p w14:paraId="03A3CF93"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p>
    <w:p w14:paraId="3E5EFD8A" w14:textId="77777777" w:rsidR="00F62760" w:rsidRPr="00283058" w:rsidRDefault="00F62760" w:rsidP="00C2647D">
      <w:pPr>
        <w:widowControl w:val="0"/>
        <w:numPr>
          <w:ilvl w:val="2"/>
          <w:numId w:val="41"/>
        </w:numPr>
        <w:suppressAutoHyphens/>
        <w:spacing w:after="0" w:line="240" w:lineRule="auto"/>
        <w:ind w:left="284" w:hanging="284"/>
        <w:contextualSpacing/>
        <w:rPr>
          <w:rFonts w:ascii="Times New Roman" w:eastAsia="Calibri" w:hAnsi="Times New Roman" w:cs="Times New Roman"/>
          <w:i/>
          <w:sz w:val="24"/>
          <w:szCs w:val="24"/>
        </w:rPr>
      </w:pPr>
      <w:r w:rsidRPr="00283058">
        <w:rPr>
          <w:rFonts w:ascii="Times New Roman" w:eastAsia="Calibri" w:hAnsi="Times New Roman" w:cs="Times New Roman"/>
          <w:b/>
          <w:sz w:val="24"/>
          <w:szCs w:val="24"/>
          <w:u w:val="single"/>
        </w:rPr>
        <w:t>nie podlegam wykluczeniu</w:t>
      </w:r>
      <w:r w:rsidRPr="00283058">
        <w:rPr>
          <w:rFonts w:ascii="Times New Roman" w:eastAsia="Calibri" w:hAnsi="Times New Roman" w:cs="Times New Roman"/>
          <w:sz w:val="24"/>
          <w:szCs w:val="24"/>
        </w:rPr>
        <w:t xml:space="preserve"> z postępowania na podstawie art. 108 ust. 1 oraz art. 109 ust. 1 pkt 1, 4. 5, i od 7 do 10 ustawy PZP.</w:t>
      </w:r>
    </w:p>
    <w:p w14:paraId="5D316761" w14:textId="5DE0BE69" w:rsidR="00F62760" w:rsidRPr="00283058" w:rsidRDefault="00F62760" w:rsidP="00EA28EC">
      <w:pPr>
        <w:widowControl w:val="0"/>
        <w:suppressAutoHyphens/>
        <w:spacing w:after="0" w:line="240" w:lineRule="auto"/>
        <w:ind w:left="284"/>
        <w:rPr>
          <w:rFonts w:ascii="Times New Roman" w:eastAsia="Times New Roman" w:hAnsi="Times New Roman" w:cs="Times New Roman"/>
          <w:i/>
          <w:sz w:val="24"/>
          <w:szCs w:val="24"/>
          <w:lang w:eastAsia="pl-PL"/>
        </w:rPr>
      </w:pPr>
      <w:r w:rsidRPr="00283058">
        <w:rPr>
          <w:rFonts w:ascii="Times New Roman" w:eastAsia="Times New Roman" w:hAnsi="Times New Roman" w:cs="Times New Roman"/>
          <w:b/>
          <w:bCs/>
          <w:sz w:val="24"/>
          <w:szCs w:val="24"/>
          <w:u w:val="single"/>
          <w:lang w:eastAsia="pl-PL"/>
        </w:rPr>
        <w:t>nie podlegam wykluczeniu</w:t>
      </w:r>
      <w:r w:rsidRPr="00283058">
        <w:rPr>
          <w:rFonts w:ascii="Times New Roman" w:eastAsia="Times New Roman" w:hAnsi="Times New Roman" w:cs="Times New Roman"/>
          <w:sz w:val="24"/>
          <w:szCs w:val="24"/>
          <w:lang w:eastAsia="pl-PL"/>
        </w:rPr>
        <w:t xml:space="preserve"> z postępowania na podstawie art. 7 ust. 1 ustawy z dnia 13 kwietnia 2022 r. o szczególnych rozwiązaniach w zakresie przeciwdziałania wspieraniu agresji na Ukrainę oraz służących ochronie bezpieczeństwa narodowego (Dz.U. z 202</w:t>
      </w:r>
      <w:r w:rsidR="002F5B02" w:rsidRPr="00283058">
        <w:rPr>
          <w:rFonts w:ascii="Times New Roman" w:eastAsia="Times New Roman" w:hAnsi="Times New Roman" w:cs="Times New Roman"/>
          <w:sz w:val="24"/>
          <w:szCs w:val="24"/>
          <w:lang w:eastAsia="pl-PL"/>
        </w:rPr>
        <w:t>3</w:t>
      </w:r>
      <w:r w:rsidRPr="00283058">
        <w:rPr>
          <w:rFonts w:ascii="Times New Roman" w:eastAsia="Times New Roman" w:hAnsi="Times New Roman" w:cs="Times New Roman"/>
          <w:sz w:val="24"/>
          <w:szCs w:val="24"/>
          <w:lang w:eastAsia="pl-PL"/>
        </w:rPr>
        <w:t xml:space="preserve"> r., poz. </w:t>
      </w:r>
      <w:r w:rsidR="002F5B02" w:rsidRPr="00283058">
        <w:rPr>
          <w:rFonts w:ascii="Times New Roman" w:eastAsia="Times New Roman" w:hAnsi="Times New Roman" w:cs="Times New Roman"/>
          <w:sz w:val="24"/>
          <w:szCs w:val="24"/>
          <w:lang w:eastAsia="pl-PL"/>
        </w:rPr>
        <w:t>129</w:t>
      </w:r>
      <w:r w:rsidRPr="00283058">
        <w:rPr>
          <w:rFonts w:ascii="Times New Roman" w:eastAsia="Times New Roman" w:hAnsi="Times New Roman" w:cs="Times New Roman"/>
          <w:sz w:val="24"/>
          <w:szCs w:val="24"/>
          <w:lang w:eastAsia="pl-PL"/>
        </w:rPr>
        <w:t>), tj.:</w:t>
      </w:r>
    </w:p>
    <w:p w14:paraId="4B57E2AF"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05A02360"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w:t>
      </w:r>
      <w:r w:rsidRPr="00283058">
        <w:rPr>
          <w:rFonts w:ascii="Times New Roman" w:eastAsia="Times New Roman" w:hAnsi="Times New Roman" w:cs="Times New Roman"/>
          <w:sz w:val="24"/>
          <w:szCs w:val="24"/>
          <w:lang w:eastAsia="pl-PL"/>
        </w:rPr>
        <w:lastRenderedPageBreak/>
        <w:t>ustawy;</w:t>
      </w:r>
    </w:p>
    <w:p w14:paraId="6B79DE82" w14:textId="77777777" w:rsidR="00F62760" w:rsidRPr="00283058" w:rsidRDefault="00F62760" w:rsidP="00F23D7E">
      <w:pPr>
        <w:widowControl w:val="0"/>
        <w:numPr>
          <w:ilvl w:val="0"/>
          <w:numId w:val="42"/>
        </w:numPr>
        <w:suppressAutoHyphens/>
        <w:spacing w:after="0" w:line="240" w:lineRule="auto"/>
        <w:ind w:left="1134" w:hanging="425"/>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5A09C1"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4234F393"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3B1516">
        <w:rPr>
          <w:rFonts w:ascii="Times New Roman" w:eastAsia="Times New Roman" w:hAnsi="Times New Roman" w:cs="Times New Roman"/>
          <w:sz w:val="24"/>
          <w:szCs w:val="24"/>
          <w:lang w:eastAsia="pl-PL"/>
        </w:rPr>
        <w:t>Oświadczam,</w:t>
      </w:r>
      <w:r w:rsidRPr="00283058">
        <w:rPr>
          <w:rFonts w:ascii="Times New Roman" w:eastAsia="Times New Roman" w:hAnsi="Times New Roman" w:cs="Times New Roman"/>
          <w:sz w:val="24"/>
          <w:szCs w:val="24"/>
          <w:lang w:eastAsia="pl-PL"/>
        </w:rPr>
        <w:t xml:space="preserve"> że zachodzą w stosunku do mnie podstawy wykluczenia z postępowania na podstawie art. …………. ustawy PZP </w:t>
      </w:r>
      <w:r w:rsidRPr="00283058">
        <w:rPr>
          <w:rFonts w:ascii="Times New Roman" w:eastAsia="Times New Roman" w:hAnsi="Times New Roman" w:cs="Times New Roman"/>
          <w:i/>
          <w:sz w:val="24"/>
          <w:szCs w:val="24"/>
          <w:lang w:eastAsia="pl-PL"/>
        </w:rPr>
        <w:t>(podać mającą zastosowanie podstawę wykluczenia spośród wskazanych powyżej).</w:t>
      </w:r>
      <w:r w:rsidRPr="00283058">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04712CAB" w14:textId="6059719F"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bookmarkStart w:id="6" w:name="_Hlk64453392"/>
      <w:r w:rsidRPr="00283058">
        <w:rPr>
          <w:rFonts w:ascii="Times New Roman" w:eastAsia="Times New Roman" w:hAnsi="Times New Roman" w:cs="Times New Roman"/>
          <w:sz w:val="24"/>
          <w:szCs w:val="24"/>
          <w:lang w:eastAsia="pl-PL"/>
        </w:rPr>
        <w:t>…………………………………………………………………………………………..…………………...........………………………………………………………………………………………………….</w:t>
      </w:r>
    </w:p>
    <w:p w14:paraId="04CB3C92"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03DF531B"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(podać mającą zastosowanie podstawę wykluczenia spośród wskazanych powyżej)</w:t>
      </w:r>
    </w:p>
    <w:p w14:paraId="2983F0C7"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bookmarkEnd w:id="6"/>
    <w:p w14:paraId="45B8BE16" w14:textId="77777777" w:rsidR="00F62760" w:rsidRPr="00283058" w:rsidRDefault="00F62760" w:rsidP="00EA28EC">
      <w:pPr>
        <w:widowControl w:val="0"/>
        <w:suppressAutoHyphens/>
        <w:spacing w:after="0" w:line="240" w:lineRule="auto"/>
        <w:rPr>
          <w:rFonts w:ascii="Times New Roman" w:eastAsia="Times New Roman" w:hAnsi="Times New Roman" w:cs="Times New Roman"/>
          <w:b/>
          <w:sz w:val="24"/>
          <w:szCs w:val="24"/>
          <w:u w:val="single"/>
          <w:lang w:eastAsia="pl-PL"/>
        </w:rPr>
      </w:pPr>
    </w:p>
    <w:p w14:paraId="5B6129E2" w14:textId="77777777" w:rsidR="00F62760" w:rsidRPr="00283058" w:rsidRDefault="00F62760" w:rsidP="00C2647D">
      <w:pPr>
        <w:widowControl w:val="0"/>
        <w:numPr>
          <w:ilvl w:val="2"/>
          <w:numId w:val="41"/>
        </w:numPr>
        <w:tabs>
          <w:tab w:val="left" w:pos="0"/>
          <w:tab w:val="left" w:pos="284"/>
        </w:tabs>
        <w:suppressAutoHyphens/>
        <w:spacing w:after="0" w:line="240" w:lineRule="auto"/>
        <w:ind w:left="0" w:hanging="5"/>
        <w:contextualSpacing/>
        <w:rPr>
          <w:rFonts w:ascii="Times New Roman" w:eastAsia="Calibri" w:hAnsi="Times New Roman" w:cs="Times New Roman"/>
          <w:b/>
          <w:sz w:val="24"/>
          <w:szCs w:val="24"/>
          <w:u w:val="single"/>
        </w:rPr>
      </w:pPr>
      <w:r w:rsidRPr="00283058">
        <w:rPr>
          <w:rFonts w:ascii="Times New Roman" w:eastAsia="Calibri" w:hAnsi="Times New Roman" w:cs="Times New Roman"/>
          <w:b/>
          <w:sz w:val="24"/>
          <w:szCs w:val="24"/>
          <w:u w:val="single"/>
        </w:rPr>
        <w:t>zobowiązuję się udostępnić swoje zasoby ww. Wykonawcy.</w:t>
      </w:r>
    </w:p>
    <w:p w14:paraId="39909F6A" w14:textId="77777777" w:rsidR="00F62760" w:rsidRPr="00283058" w:rsidRDefault="00F62760" w:rsidP="00EA28EC">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7C4076F4"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 następujące informacje:</w:t>
      </w:r>
    </w:p>
    <w:p w14:paraId="5020597D"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0415EB27"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zakres moich zasobów dostępnych Wykonawcy:</w:t>
      </w:r>
    </w:p>
    <w:p w14:paraId="6A07AFCF" w14:textId="37BD0505" w:rsidR="00F62760" w:rsidRPr="00283058" w:rsidRDefault="00F62760" w:rsidP="00CB5B87">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43F09149"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sposób wykorzystania moich zasobów przez Wykonawcę przy wykonywaniu zamówienia:</w:t>
      </w:r>
    </w:p>
    <w:p w14:paraId="7F02655F" w14:textId="26BECD5F"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bookmarkStart w:id="7" w:name="_Hlk64453415"/>
      <w:r w:rsidRPr="00283058">
        <w:rPr>
          <w:rFonts w:ascii="Times New Roman" w:eastAsia="Times New Roman" w:hAnsi="Times New Roman" w:cs="Times New Roman"/>
          <w:sz w:val="24"/>
          <w:szCs w:val="24"/>
          <w:lang w:eastAsia="pl-PL"/>
        </w:rPr>
        <w:t>…………………………………………………………………………………………..…………………...........…………………………………………………………………………………</w:t>
      </w:r>
    </w:p>
    <w:bookmarkEnd w:id="7"/>
    <w:p w14:paraId="19F7F522"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charakteru stosunku, jaki będzie mnie łączył z Wykonawcą:</w:t>
      </w:r>
    </w:p>
    <w:p w14:paraId="5883EA7F" w14:textId="3A8590ED"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57C7FF79" w14:textId="77777777" w:rsidR="00F62760" w:rsidRPr="00283058" w:rsidRDefault="00F62760" w:rsidP="00EA28EC">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pl-PL"/>
        </w:rPr>
      </w:pPr>
    </w:p>
    <w:p w14:paraId="2EA0B008" w14:textId="77777777" w:rsidR="00F62760" w:rsidRPr="00283058" w:rsidRDefault="00F62760" w:rsidP="00C2647D">
      <w:pPr>
        <w:widowControl w:val="0"/>
        <w:numPr>
          <w:ilvl w:val="0"/>
          <w:numId w:val="19"/>
        </w:numPr>
        <w:suppressAutoHyphens/>
        <w:autoSpaceDE w:val="0"/>
        <w:autoSpaceDN w:val="0"/>
        <w:adjustRightInd w:val="0"/>
        <w:spacing w:after="0" w:line="240" w:lineRule="auto"/>
        <w:ind w:hanging="1260"/>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zakres i okres mojego udziału przy wykonywaniu zamówienia:</w:t>
      </w:r>
    </w:p>
    <w:p w14:paraId="658DEC09" w14:textId="203208BA"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Times New Roman" w:hAnsi="Times New Roman" w:cs="Times New Roman"/>
          <w:sz w:val="24"/>
          <w:szCs w:val="24"/>
          <w:lang w:eastAsia="pl-PL"/>
        </w:rPr>
        <w:t>…………………………………………………………………………………………..………</w:t>
      </w:r>
    </w:p>
    <w:p w14:paraId="10A4F9E7" w14:textId="77777777" w:rsidR="00F62760" w:rsidRPr="00283058" w:rsidRDefault="00F62760" w:rsidP="00EA28EC">
      <w:pPr>
        <w:widowControl w:val="0"/>
        <w:suppressAutoHyphens/>
        <w:spacing w:after="0" w:line="240" w:lineRule="auto"/>
        <w:rPr>
          <w:rFonts w:ascii="Times New Roman" w:eastAsia="Times New Roman" w:hAnsi="Times New Roman" w:cs="Times New Roman"/>
          <w:sz w:val="24"/>
          <w:szCs w:val="24"/>
          <w:lang w:eastAsia="pl-PL"/>
        </w:rPr>
      </w:pPr>
    </w:p>
    <w:p w14:paraId="2413C439" w14:textId="77777777" w:rsidR="00F62760" w:rsidRPr="00283058" w:rsidRDefault="00F62760" w:rsidP="00C2647D">
      <w:pPr>
        <w:widowControl w:val="0"/>
        <w:numPr>
          <w:ilvl w:val="2"/>
          <w:numId w:val="41"/>
        </w:numPr>
        <w:suppressAutoHyphens/>
        <w:spacing w:after="0" w:line="240" w:lineRule="auto"/>
        <w:ind w:left="426" w:hanging="426"/>
        <w:contextualSpacing/>
        <w:rPr>
          <w:rFonts w:ascii="Times New Roman" w:eastAsia="Calibri" w:hAnsi="Times New Roman" w:cs="Times New Roman"/>
          <w:b/>
          <w:sz w:val="24"/>
          <w:szCs w:val="24"/>
          <w:u w:val="single"/>
        </w:rPr>
      </w:pPr>
      <w:r w:rsidRPr="00283058">
        <w:rPr>
          <w:rFonts w:ascii="Times New Roman" w:eastAsia="Calibri" w:hAnsi="Times New Roman" w:cs="Times New Roman"/>
          <w:b/>
          <w:sz w:val="24"/>
          <w:szCs w:val="24"/>
          <w:u w:val="single"/>
        </w:rPr>
        <w:t>spełniam warunki udziału w postępowaniu w zakresie, w którym mnie dotyczą, tj.:</w:t>
      </w:r>
    </w:p>
    <w:p w14:paraId="255B861E" w14:textId="002B5218" w:rsidR="00F62760" w:rsidRPr="00283058" w:rsidRDefault="00F62760" w:rsidP="00EA28EC">
      <w:pPr>
        <w:tabs>
          <w:tab w:val="left" w:pos="426"/>
        </w:tabs>
        <w:spacing w:after="0" w:line="240" w:lineRule="auto"/>
        <w:ind w:left="426"/>
        <w:contextualSpacing/>
        <w:rPr>
          <w:rFonts w:ascii="Times New Roman" w:eastAsia="Calibri" w:hAnsi="Times New Roman" w:cs="Times New Roman"/>
          <w:sz w:val="24"/>
          <w:szCs w:val="24"/>
        </w:rPr>
      </w:pPr>
      <w:r w:rsidRPr="00283058">
        <w:rPr>
          <w:rFonts w:ascii="Times New Roman" w:eastAsia="Calibri" w:hAnsi="Times New Roman" w:cs="Times New Roman"/>
          <w:sz w:val="24"/>
          <w:szCs w:val="24"/>
        </w:rPr>
        <w:t>……………………………………………………………………………………………</w:t>
      </w:r>
    </w:p>
    <w:p w14:paraId="0278CEED" w14:textId="43DD0B5E" w:rsidR="00CC020D" w:rsidRPr="00283058" w:rsidRDefault="00E64AE0" w:rsidP="00AC6EE1">
      <w:pPr>
        <w:jc w:val="right"/>
        <w:rPr>
          <w:rFonts w:ascii="Times New Roman" w:hAnsi="Times New Roman" w:cs="Times New Roman"/>
          <w:b/>
          <w:sz w:val="24"/>
          <w:szCs w:val="24"/>
        </w:rPr>
      </w:pPr>
      <w:r w:rsidRPr="00283058">
        <w:rPr>
          <w:rFonts w:ascii="Times New Roman" w:hAnsi="Times New Roman" w:cs="Times New Roman"/>
          <w:b/>
          <w:sz w:val="24"/>
          <w:szCs w:val="24"/>
        </w:rPr>
        <w:br w:type="page"/>
      </w:r>
      <w:r w:rsidR="00135F7A" w:rsidRPr="00283058">
        <w:rPr>
          <w:rFonts w:ascii="Times New Roman" w:hAnsi="Times New Roman" w:cs="Times New Roman"/>
          <w:b/>
          <w:sz w:val="24"/>
          <w:szCs w:val="24"/>
        </w:rPr>
        <w:lastRenderedPageBreak/>
        <w:t>Z</w:t>
      </w:r>
      <w:r w:rsidR="00CC020D" w:rsidRPr="00283058">
        <w:rPr>
          <w:rFonts w:ascii="Times New Roman" w:hAnsi="Times New Roman" w:cs="Times New Roman"/>
          <w:b/>
          <w:sz w:val="24"/>
          <w:szCs w:val="24"/>
        </w:rPr>
        <w:t>a</w:t>
      </w:r>
      <w:r w:rsidR="00BA04A6" w:rsidRPr="00283058">
        <w:rPr>
          <w:rFonts w:ascii="Times New Roman" w:hAnsi="Times New Roman" w:cs="Times New Roman"/>
          <w:b/>
          <w:sz w:val="24"/>
          <w:szCs w:val="24"/>
        </w:rPr>
        <w:t>łącznik nr 2 do SWZ</w:t>
      </w:r>
    </w:p>
    <w:p w14:paraId="6C057997" w14:textId="77777777" w:rsidR="00E56497" w:rsidRPr="00283058" w:rsidRDefault="00CC020D" w:rsidP="00E64AE0">
      <w:pPr>
        <w:pStyle w:val="Akapitzlist"/>
        <w:tabs>
          <w:tab w:val="left" w:pos="426"/>
        </w:tabs>
        <w:ind w:left="426"/>
        <w:jc w:val="left"/>
        <w:rPr>
          <w:rFonts w:ascii="Times New Roman" w:hAnsi="Times New Roman" w:cs="Times New Roman"/>
          <w:b/>
          <w:bCs/>
          <w:sz w:val="24"/>
          <w:szCs w:val="24"/>
          <w:lang w:eastAsia="x-none"/>
        </w:rPr>
      </w:pPr>
      <w:r w:rsidRPr="00283058">
        <w:rPr>
          <w:rFonts w:ascii="Times New Roman" w:hAnsi="Times New Roman" w:cs="Times New Roman"/>
          <w:noProof/>
          <w:sz w:val="24"/>
          <w:szCs w:val="24"/>
          <w:lang w:eastAsia="pl-PL"/>
        </w:rPr>
        <w:drawing>
          <wp:inline distT="0" distB="0" distL="0" distR="0" wp14:anchorId="7DC4C8A0" wp14:editId="0151A6FA">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C17F42B" w14:textId="2EF353B9" w:rsidR="00283058" w:rsidRPr="00283058" w:rsidRDefault="00283058" w:rsidP="00283058">
      <w:pPr>
        <w:spacing w:after="0" w:line="240" w:lineRule="auto"/>
        <w:jc w:val="center"/>
        <w:rPr>
          <w:rFonts w:ascii="Times New Roman" w:hAnsi="Times New Roman" w:cs="Times New Roman"/>
          <w:b/>
          <w:bCs/>
          <w:sz w:val="24"/>
          <w:szCs w:val="24"/>
          <w:u w:val="single"/>
        </w:rPr>
      </w:pPr>
      <w:r w:rsidRPr="00283058">
        <w:rPr>
          <w:rFonts w:ascii="Times New Roman" w:hAnsi="Times New Roman" w:cs="Times New Roman"/>
          <w:b/>
          <w:bCs/>
          <w:sz w:val="24"/>
          <w:szCs w:val="24"/>
          <w:u w:val="single"/>
        </w:rPr>
        <w:t>Projektowane Postanowienia Umowy 80.272.</w:t>
      </w:r>
      <w:r w:rsidR="002D18E3">
        <w:rPr>
          <w:rFonts w:ascii="Times New Roman" w:hAnsi="Times New Roman" w:cs="Times New Roman"/>
          <w:b/>
          <w:bCs/>
          <w:sz w:val="24"/>
          <w:szCs w:val="24"/>
          <w:u w:val="single"/>
        </w:rPr>
        <w:t>47</w:t>
      </w:r>
      <w:r w:rsidR="009327E1">
        <w:rPr>
          <w:rFonts w:ascii="Times New Roman" w:hAnsi="Times New Roman" w:cs="Times New Roman"/>
          <w:b/>
          <w:bCs/>
          <w:sz w:val="24"/>
          <w:szCs w:val="24"/>
          <w:u w:val="single"/>
        </w:rPr>
        <w:t>.202</w:t>
      </w:r>
      <w:r w:rsidR="002D18E3">
        <w:rPr>
          <w:rFonts w:ascii="Times New Roman" w:hAnsi="Times New Roman" w:cs="Times New Roman"/>
          <w:b/>
          <w:bCs/>
          <w:sz w:val="24"/>
          <w:szCs w:val="24"/>
          <w:u w:val="single"/>
        </w:rPr>
        <w:t>4</w:t>
      </w:r>
      <w:r w:rsidRPr="00283058">
        <w:rPr>
          <w:rFonts w:ascii="Times New Roman" w:hAnsi="Times New Roman" w:cs="Times New Roman"/>
          <w:b/>
          <w:bCs/>
          <w:sz w:val="24"/>
          <w:szCs w:val="24"/>
          <w:u w:val="single"/>
        </w:rPr>
        <w:t xml:space="preserve"> – wzór</w:t>
      </w:r>
    </w:p>
    <w:p w14:paraId="35D9AEB3" w14:textId="77777777" w:rsidR="00283058" w:rsidRPr="00283058" w:rsidRDefault="00283058" w:rsidP="00283058">
      <w:pPr>
        <w:pStyle w:val="Tekstpodstawowy"/>
        <w:suppressAutoHyphens/>
        <w:spacing w:line="240" w:lineRule="auto"/>
        <w:jc w:val="center"/>
        <w:outlineLvl w:val="0"/>
        <w:rPr>
          <w:rFonts w:ascii="Times New Roman" w:hAnsi="Times New Roman" w:cs="Times New Roman"/>
          <w:b/>
          <w:bCs/>
          <w:u w:val="single"/>
        </w:rPr>
      </w:pPr>
    </w:p>
    <w:p w14:paraId="7B0FD17B"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zawarta w Krakowie pomiędzy:</w:t>
      </w:r>
    </w:p>
    <w:p w14:paraId="28E44E53" w14:textId="77777777" w:rsidR="00283058" w:rsidRPr="00283058" w:rsidRDefault="00283058" w:rsidP="00283058">
      <w:pPr>
        <w:spacing w:after="0" w:line="240" w:lineRule="auto"/>
        <w:rPr>
          <w:rFonts w:ascii="Times New Roman" w:hAnsi="Times New Roman" w:cs="Times New Roman"/>
          <w:b/>
          <w:sz w:val="24"/>
          <w:szCs w:val="24"/>
        </w:rPr>
      </w:pPr>
    </w:p>
    <w:p w14:paraId="599D9CB1" w14:textId="77777777" w:rsidR="00283058" w:rsidRPr="00283058" w:rsidRDefault="00283058" w:rsidP="00283058">
      <w:pPr>
        <w:spacing w:after="0" w:line="240" w:lineRule="auto"/>
        <w:rPr>
          <w:rFonts w:ascii="Times New Roman" w:hAnsi="Times New Roman" w:cs="Times New Roman"/>
          <w:b/>
          <w:bCs/>
          <w:sz w:val="24"/>
          <w:szCs w:val="24"/>
        </w:rPr>
      </w:pPr>
      <w:r w:rsidRPr="00283058">
        <w:rPr>
          <w:rFonts w:ascii="Times New Roman" w:hAnsi="Times New Roman" w:cs="Times New Roman"/>
          <w:b/>
          <w:sz w:val="24"/>
          <w:szCs w:val="24"/>
        </w:rPr>
        <w:t xml:space="preserve">Uniwersytetem </w:t>
      </w:r>
      <w:r w:rsidRPr="00283058">
        <w:rPr>
          <w:rFonts w:ascii="Times New Roman" w:hAnsi="Times New Roman" w:cs="Times New Roman"/>
          <w:b/>
          <w:bCs/>
          <w:sz w:val="24"/>
          <w:szCs w:val="24"/>
        </w:rPr>
        <w:t xml:space="preserve">Jagiellońskim z siedzibą przy ul. Gołębiej 24, 31-007 Kraków, NIP 675-000-22-36, </w:t>
      </w:r>
    </w:p>
    <w:p w14:paraId="0E912AA4" w14:textId="77777777" w:rsidR="00283058" w:rsidRPr="00283058" w:rsidRDefault="00283058" w:rsidP="00283058">
      <w:pPr>
        <w:spacing w:after="0" w:line="240" w:lineRule="auto"/>
        <w:rPr>
          <w:rFonts w:ascii="Times New Roman" w:hAnsi="Times New Roman" w:cs="Times New Roman"/>
          <w:b/>
          <w:bCs/>
          <w:sz w:val="24"/>
          <w:szCs w:val="24"/>
        </w:rPr>
      </w:pPr>
      <w:r w:rsidRPr="00283058">
        <w:rPr>
          <w:rFonts w:ascii="Times New Roman" w:hAnsi="Times New Roman" w:cs="Times New Roman"/>
          <w:b/>
          <w:bCs/>
          <w:sz w:val="24"/>
          <w:szCs w:val="24"/>
        </w:rPr>
        <w:t xml:space="preserve">zwanym dalej „Zamawiającym”, </w:t>
      </w:r>
    </w:p>
    <w:p w14:paraId="721D7E1D"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bCs/>
          <w:sz w:val="24"/>
          <w:szCs w:val="24"/>
        </w:rPr>
        <w:t>reprezentowanym przez:</w:t>
      </w:r>
      <w:r w:rsidRPr="00283058">
        <w:rPr>
          <w:rFonts w:ascii="Times New Roman" w:hAnsi="Times New Roman" w:cs="Times New Roman"/>
          <w:b/>
          <w:sz w:val="24"/>
          <w:szCs w:val="24"/>
        </w:rPr>
        <w:t xml:space="preserve"> ………… –……………., </w:t>
      </w:r>
    </w:p>
    <w:p w14:paraId="707C02A3"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przy kontrasygnacie finansowej Kwestora UJ,</w:t>
      </w:r>
    </w:p>
    <w:p w14:paraId="607E1AD4"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a </w:t>
      </w:r>
    </w:p>
    <w:p w14:paraId="5D9DE120" w14:textId="23483BED"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 </w:t>
      </w:r>
    </w:p>
    <w:p w14:paraId="0CD26085" w14:textId="77777777" w:rsidR="00283058" w:rsidRPr="00283058" w:rsidRDefault="00283058" w:rsidP="00283058">
      <w:pPr>
        <w:spacing w:after="0" w:line="240" w:lineRule="auto"/>
        <w:rPr>
          <w:rFonts w:ascii="Times New Roman" w:hAnsi="Times New Roman" w:cs="Times New Roman"/>
          <w:b/>
          <w:sz w:val="24"/>
          <w:szCs w:val="24"/>
        </w:rPr>
      </w:pPr>
      <w:r w:rsidRPr="00283058">
        <w:rPr>
          <w:rFonts w:ascii="Times New Roman" w:hAnsi="Times New Roman" w:cs="Times New Roman"/>
          <w:b/>
          <w:sz w:val="24"/>
          <w:szCs w:val="24"/>
        </w:rPr>
        <w:t xml:space="preserve">zwanym dalej „Wykonawcą”, </w:t>
      </w:r>
    </w:p>
    <w:p w14:paraId="7DCD8443" w14:textId="77777777" w:rsidR="00283058" w:rsidRPr="00283058" w:rsidRDefault="00283058" w:rsidP="00283058">
      <w:pPr>
        <w:spacing w:after="0" w:line="240" w:lineRule="auto"/>
        <w:rPr>
          <w:rFonts w:ascii="Times New Roman" w:hAnsi="Times New Roman" w:cs="Times New Roman"/>
          <w:sz w:val="24"/>
          <w:szCs w:val="24"/>
        </w:rPr>
      </w:pPr>
      <w:r w:rsidRPr="00283058">
        <w:rPr>
          <w:rFonts w:ascii="Times New Roman" w:hAnsi="Times New Roman" w:cs="Times New Roman"/>
          <w:b/>
          <w:sz w:val="24"/>
          <w:szCs w:val="24"/>
        </w:rPr>
        <w:t xml:space="preserve">reprezentowanym przez: </w:t>
      </w:r>
      <w:r w:rsidRPr="00283058">
        <w:rPr>
          <w:rFonts w:ascii="Times New Roman" w:hAnsi="Times New Roman" w:cs="Times New Roman"/>
          <w:b/>
          <w:bCs/>
          <w:sz w:val="24"/>
          <w:szCs w:val="24"/>
        </w:rPr>
        <w:t>……….............</w:t>
      </w:r>
    </w:p>
    <w:p w14:paraId="5057F626" w14:textId="77777777" w:rsidR="00283058" w:rsidRPr="00283058" w:rsidRDefault="00283058" w:rsidP="00283058">
      <w:pPr>
        <w:pStyle w:val="Tekstpodstawowy2"/>
        <w:suppressAutoHyphens/>
        <w:ind w:left="540"/>
        <w:rPr>
          <w:rFonts w:ascii="Times New Roman" w:hAnsi="Times New Roman" w:cs="Times New Roman"/>
          <w:b/>
          <w:bCs/>
          <w:sz w:val="24"/>
          <w:szCs w:val="24"/>
        </w:rPr>
      </w:pPr>
    </w:p>
    <w:p w14:paraId="598AFABA" w14:textId="488FF3DB" w:rsidR="00283058" w:rsidRPr="00283058" w:rsidRDefault="00283058" w:rsidP="00283058">
      <w:pPr>
        <w:pStyle w:val="Tekstpodstawowy"/>
        <w:suppressAutoHyphens/>
        <w:spacing w:line="240" w:lineRule="auto"/>
        <w:rPr>
          <w:rFonts w:ascii="Times New Roman" w:hAnsi="Times New Roman" w:cs="Times New Roman"/>
          <w:i/>
        </w:rPr>
      </w:pPr>
      <w:r w:rsidRPr="00283058">
        <w:rPr>
          <w:rFonts w:ascii="Times New Roman" w:hAnsi="Times New Roman" w:cs="Times New Roman"/>
          <w:i/>
        </w:rPr>
        <w:t xml:space="preserve">W wyniku przeprowadzenia postępowania w trybie podstawowym bez negocjacji, zgodnie </w:t>
      </w:r>
      <w:r w:rsidRPr="00283058">
        <w:rPr>
          <w:rFonts w:ascii="Times New Roman" w:hAnsi="Times New Roman" w:cs="Times New Roman"/>
          <w:i/>
        </w:rPr>
        <w:br/>
        <w:t>z przepisami ustawy z dnia 11 września 2019 r. – Prawo zamówień publicznych (t. j. Dz.U.</w:t>
      </w:r>
      <w:r w:rsidR="00575124">
        <w:rPr>
          <w:rFonts w:ascii="Times New Roman" w:hAnsi="Times New Roman" w:cs="Times New Roman"/>
          <w:i/>
        </w:rPr>
        <w:br/>
      </w:r>
      <w:r w:rsidRPr="00283058">
        <w:rPr>
          <w:rFonts w:ascii="Times New Roman" w:hAnsi="Times New Roman" w:cs="Times New Roman"/>
          <w:i/>
        </w:rPr>
        <w:t xml:space="preserve"> z 202</w:t>
      </w:r>
      <w:r w:rsidR="009327E1">
        <w:rPr>
          <w:rFonts w:ascii="Times New Roman" w:hAnsi="Times New Roman" w:cs="Times New Roman"/>
          <w:i/>
        </w:rPr>
        <w:t>3</w:t>
      </w:r>
      <w:r w:rsidRPr="00283058">
        <w:rPr>
          <w:rFonts w:ascii="Times New Roman" w:hAnsi="Times New Roman" w:cs="Times New Roman"/>
          <w:i/>
        </w:rPr>
        <w:t xml:space="preserve"> r., poz</w:t>
      </w:r>
      <w:r w:rsidRPr="00252F9F">
        <w:rPr>
          <w:rFonts w:ascii="Times New Roman" w:hAnsi="Times New Roman" w:cs="Times New Roman"/>
          <w:i/>
        </w:rPr>
        <w:t>. 1</w:t>
      </w:r>
      <w:r w:rsidR="009327E1" w:rsidRPr="00252F9F">
        <w:rPr>
          <w:rFonts w:ascii="Times New Roman" w:hAnsi="Times New Roman" w:cs="Times New Roman"/>
          <w:i/>
        </w:rPr>
        <w:t>605</w:t>
      </w:r>
      <w:r w:rsidR="007B1DB2" w:rsidRPr="00252F9F">
        <w:rPr>
          <w:rFonts w:ascii="Times New Roman" w:hAnsi="Times New Roman" w:cs="Times New Roman"/>
          <w:i/>
        </w:rPr>
        <w:t xml:space="preserve"> ze zm.</w:t>
      </w:r>
      <w:r w:rsidRPr="00252F9F">
        <w:rPr>
          <w:rFonts w:ascii="Times New Roman" w:hAnsi="Times New Roman" w:cs="Times New Roman"/>
          <w:i/>
        </w:rPr>
        <w:t>), zwaną dalej ustawą</w:t>
      </w:r>
      <w:r w:rsidRPr="00283058">
        <w:rPr>
          <w:rFonts w:ascii="Times New Roman" w:hAnsi="Times New Roman" w:cs="Times New Roman"/>
          <w:i/>
        </w:rPr>
        <w:t xml:space="preserve"> PZP, zawarto umowę następującej treści:</w:t>
      </w:r>
    </w:p>
    <w:p w14:paraId="43C19321" w14:textId="77777777" w:rsidR="00283058" w:rsidRPr="00283058" w:rsidRDefault="00283058" w:rsidP="00283058">
      <w:pPr>
        <w:ind w:left="540"/>
        <w:outlineLvl w:val="0"/>
        <w:rPr>
          <w:rFonts w:ascii="Times New Roman" w:hAnsi="Times New Roman" w:cs="Times New Roman"/>
          <w:b/>
          <w:bCs/>
          <w:sz w:val="24"/>
          <w:szCs w:val="24"/>
        </w:rPr>
      </w:pPr>
    </w:p>
    <w:p w14:paraId="74361F7E" w14:textId="42D7656B"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1</w:t>
      </w:r>
      <w:r w:rsidR="009D03F5">
        <w:rPr>
          <w:rFonts w:ascii="Times New Roman" w:hAnsi="Times New Roman" w:cs="Times New Roman"/>
          <w:b/>
          <w:bCs/>
          <w:color w:val="000000"/>
          <w:sz w:val="24"/>
          <w:szCs w:val="24"/>
        </w:rPr>
        <w:t xml:space="preserve"> Przedmiot umowy </w:t>
      </w:r>
    </w:p>
    <w:p w14:paraId="7F700A9A" w14:textId="6D9BAD6C" w:rsidR="009327E1" w:rsidRPr="00401EAE" w:rsidRDefault="00283058" w:rsidP="00EE3D49">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401EAE">
        <w:rPr>
          <w:rFonts w:ascii="Times New Roman" w:hAnsi="Times New Roman" w:cs="Times New Roman"/>
          <w:sz w:val="24"/>
          <w:szCs w:val="24"/>
        </w:rPr>
        <w:t>Zamawiający powierza, a Wykonawca przyjmuje realizację przedmiotu zamówienia polegającego na</w:t>
      </w:r>
      <w:r w:rsidR="009327E1" w:rsidRPr="00401EAE">
        <w:rPr>
          <w:rFonts w:ascii="Times New Roman" w:hAnsi="Times New Roman" w:cs="Times New Roman"/>
          <w:sz w:val="24"/>
          <w:szCs w:val="24"/>
        </w:rPr>
        <w:t xml:space="preserve"> </w:t>
      </w:r>
      <w:r w:rsidRPr="00401EAE">
        <w:rPr>
          <w:rFonts w:ascii="Times New Roman" w:hAnsi="Times New Roman" w:cs="Times New Roman"/>
          <w:sz w:val="24"/>
          <w:szCs w:val="24"/>
        </w:rPr>
        <w:t>zapewnieniu wsparcia producenta dla posiadan</w:t>
      </w:r>
      <w:r w:rsidR="009F5A58">
        <w:rPr>
          <w:rFonts w:ascii="Times New Roman" w:hAnsi="Times New Roman" w:cs="Times New Roman"/>
          <w:sz w:val="24"/>
          <w:szCs w:val="24"/>
        </w:rPr>
        <w:t>ego</w:t>
      </w:r>
      <w:r w:rsidRPr="00401EAE">
        <w:rPr>
          <w:rFonts w:ascii="Times New Roman" w:hAnsi="Times New Roman" w:cs="Times New Roman"/>
          <w:sz w:val="24"/>
          <w:szCs w:val="24"/>
        </w:rPr>
        <w:t xml:space="preserve"> przez Zamawiającego </w:t>
      </w:r>
      <w:r w:rsidR="00EE3D49" w:rsidRPr="00401EAE">
        <w:rPr>
          <w:rFonts w:ascii="Times New Roman" w:hAnsi="Times New Roman" w:cs="Times New Roman"/>
          <w:sz w:val="24"/>
          <w:szCs w:val="24"/>
        </w:rPr>
        <w:t xml:space="preserve">oprogramowania systemu CCTV, </w:t>
      </w:r>
      <w:r w:rsidRPr="00401EAE">
        <w:rPr>
          <w:rFonts w:ascii="Times New Roman" w:hAnsi="Times New Roman" w:cs="Times New Roman"/>
          <w:sz w:val="24"/>
          <w:szCs w:val="24"/>
        </w:rPr>
        <w:t xml:space="preserve">na zasadach i warunkach szczegółowo określonych </w:t>
      </w:r>
      <w:r w:rsidR="00AE58D6">
        <w:rPr>
          <w:rFonts w:ascii="Times New Roman" w:hAnsi="Times New Roman" w:cs="Times New Roman"/>
          <w:sz w:val="24"/>
          <w:szCs w:val="24"/>
        </w:rPr>
        <w:br/>
      </w:r>
      <w:r w:rsidRPr="00401EAE">
        <w:rPr>
          <w:rFonts w:ascii="Times New Roman" w:hAnsi="Times New Roman" w:cs="Times New Roman"/>
          <w:sz w:val="24"/>
          <w:szCs w:val="24"/>
        </w:rPr>
        <w:t xml:space="preserve">w </w:t>
      </w:r>
      <w:r w:rsidR="009327E1" w:rsidRPr="00401EAE">
        <w:rPr>
          <w:rFonts w:ascii="Times New Roman" w:hAnsi="Times New Roman" w:cs="Times New Roman"/>
          <w:sz w:val="24"/>
          <w:szCs w:val="24"/>
        </w:rPr>
        <w:t>z</w:t>
      </w:r>
      <w:r w:rsidRPr="00401EAE">
        <w:rPr>
          <w:rFonts w:ascii="Times New Roman" w:hAnsi="Times New Roman" w:cs="Times New Roman"/>
          <w:sz w:val="24"/>
          <w:szCs w:val="24"/>
        </w:rPr>
        <w:t>ałączniku A do SWZ</w:t>
      </w:r>
      <w:r w:rsidR="006A7033">
        <w:rPr>
          <w:rFonts w:ascii="Times New Roman" w:hAnsi="Times New Roman" w:cs="Times New Roman"/>
          <w:sz w:val="24"/>
          <w:szCs w:val="24"/>
        </w:rPr>
        <w:t xml:space="preserve"> – dalej „</w:t>
      </w:r>
    </w:p>
    <w:p w14:paraId="5FBF0D2D" w14:textId="17BB69A5" w:rsidR="00FD5E42" w:rsidRPr="00F91418" w:rsidRDefault="00283058">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zobowiązany jest zrealizować przedmiot umowy, tj. </w:t>
      </w:r>
      <w:r w:rsidR="00FD5E42">
        <w:rPr>
          <w:rFonts w:ascii="Times New Roman" w:hAnsi="Times New Roman" w:cs="Times New Roman"/>
          <w:sz w:val="24"/>
          <w:szCs w:val="24"/>
        </w:rPr>
        <w:t>uruchomić</w:t>
      </w:r>
      <w:r w:rsidRPr="00283058">
        <w:rPr>
          <w:rFonts w:ascii="Times New Roman" w:hAnsi="Times New Roman" w:cs="Times New Roman"/>
          <w:sz w:val="24"/>
          <w:szCs w:val="24"/>
        </w:rPr>
        <w:t xml:space="preserve"> wsparcie producenta urządzeń wskazanych w ust. 1 powyżej oraz powiadomić o tym fakcie </w:t>
      </w:r>
      <w:r w:rsidRPr="00F91418">
        <w:rPr>
          <w:rFonts w:ascii="Times New Roman" w:hAnsi="Times New Roman" w:cs="Times New Roman"/>
          <w:sz w:val="24"/>
          <w:szCs w:val="24"/>
        </w:rPr>
        <w:t xml:space="preserve">Zamawiającego </w:t>
      </w:r>
      <w:r w:rsidR="00252F9F" w:rsidRPr="00F91418">
        <w:rPr>
          <w:rFonts w:ascii="Times New Roman" w:hAnsi="Times New Roman" w:cs="Times New Roman"/>
          <w:sz w:val="24"/>
          <w:szCs w:val="24"/>
        </w:rPr>
        <w:t xml:space="preserve">emailem na adres ……………. </w:t>
      </w:r>
      <w:r w:rsidR="00FD5E42" w:rsidRPr="00F91418">
        <w:rPr>
          <w:rFonts w:ascii="Times New Roman" w:hAnsi="Times New Roman" w:cs="Times New Roman"/>
          <w:sz w:val="24"/>
          <w:szCs w:val="24"/>
        </w:rPr>
        <w:t xml:space="preserve">w terminie do </w:t>
      </w:r>
      <w:r w:rsidR="000663E5">
        <w:rPr>
          <w:rFonts w:ascii="Times New Roman" w:hAnsi="Times New Roman" w:cs="Times New Roman"/>
          <w:sz w:val="24"/>
          <w:szCs w:val="24"/>
        </w:rPr>
        <w:t>30</w:t>
      </w:r>
      <w:r w:rsidR="00FD5E42" w:rsidRPr="00F91418">
        <w:rPr>
          <w:rFonts w:ascii="Times New Roman" w:hAnsi="Times New Roman" w:cs="Times New Roman"/>
          <w:sz w:val="24"/>
          <w:szCs w:val="24"/>
        </w:rPr>
        <w:t xml:space="preserve"> dni kalendarzowych od dnia zawarcia umowy.</w:t>
      </w:r>
      <w:r w:rsidR="008E35A0" w:rsidRPr="00F91418">
        <w:t xml:space="preserve"> </w:t>
      </w:r>
      <w:r w:rsidR="008E35A0" w:rsidRPr="00F91418">
        <w:rPr>
          <w:rFonts w:ascii="Times New Roman" w:hAnsi="Times New Roman" w:cs="Times New Roman"/>
          <w:sz w:val="24"/>
          <w:szCs w:val="24"/>
        </w:rPr>
        <w:t>Zamawiający zweryfikuje skuteczność uruchomienia wsparcia licencji w portalu producenta.</w:t>
      </w:r>
    </w:p>
    <w:p w14:paraId="5560A31B" w14:textId="22AFEDA5" w:rsidR="00283058" w:rsidRPr="00401EAE" w:rsidRDefault="00FD5E42">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401EAE">
        <w:rPr>
          <w:rFonts w:ascii="Times New Roman" w:hAnsi="Times New Roman" w:cs="Times New Roman"/>
          <w:sz w:val="24"/>
          <w:szCs w:val="24"/>
        </w:rPr>
        <w:t xml:space="preserve">Wykonawca zobowiązany jest zapewnić wsparcie producenta </w:t>
      </w:r>
      <w:r w:rsidR="00EE3D49" w:rsidRPr="00401EAE">
        <w:rPr>
          <w:rFonts w:ascii="Times New Roman" w:hAnsi="Times New Roman" w:cs="Times New Roman"/>
          <w:sz w:val="24"/>
          <w:szCs w:val="24"/>
        </w:rPr>
        <w:t>oprogramowania</w:t>
      </w:r>
      <w:r w:rsidRPr="00401EAE">
        <w:rPr>
          <w:rFonts w:ascii="Times New Roman" w:hAnsi="Times New Roman" w:cs="Times New Roman"/>
          <w:sz w:val="24"/>
          <w:szCs w:val="24"/>
        </w:rPr>
        <w:t xml:space="preserve"> wskaza</w:t>
      </w:r>
      <w:r w:rsidR="00EE3D49" w:rsidRPr="00401EAE">
        <w:rPr>
          <w:rFonts w:ascii="Times New Roman" w:hAnsi="Times New Roman" w:cs="Times New Roman"/>
          <w:sz w:val="24"/>
          <w:szCs w:val="24"/>
        </w:rPr>
        <w:t>nego</w:t>
      </w:r>
      <w:r w:rsidRPr="00401EAE">
        <w:rPr>
          <w:rFonts w:ascii="Times New Roman" w:hAnsi="Times New Roman" w:cs="Times New Roman"/>
          <w:sz w:val="24"/>
          <w:szCs w:val="24"/>
        </w:rPr>
        <w:t xml:space="preserve"> w ust. 1  </w:t>
      </w:r>
      <w:r w:rsidR="00EA399F" w:rsidRPr="00401EAE">
        <w:rPr>
          <w:rFonts w:ascii="Times New Roman" w:hAnsi="Times New Roman" w:cs="Times New Roman"/>
          <w:sz w:val="24"/>
          <w:szCs w:val="24"/>
        </w:rPr>
        <w:t>do dnia 31.</w:t>
      </w:r>
      <w:r w:rsidR="00DF1B65" w:rsidRPr="00401EAE">
        <w:rPr>
          <w:rFonts w:ascii="Times New Roman" w:hAnsi="Times New Roman" w:cs="Times New Roman"/>
          <w:sz w:val="24"/>
          <w:szCs w:val="24"/>
        </w:rPr>
        <w:t>12</w:t>
      </w:r>
      <w:r w:rsidR="00EA399F" w:rsidRPr="00401EAE">
        <w:rPr>
          <w:rFonts w:ascii="Times New Roman" w:hAnsi="Times New Roman" w:cs="Times New Roman"/>
          <w:sz w:val="24"/>
          <w:szCs w:val="24"/>
        </w:rPr>
        <w:t>.202</w:t>
      </w:r>
      <w:r w:rsidR="00DF1B65" w:rsidRPr="00401EAE">
        <w:rPr>
          <w:rFonts w:ascii="Times New Roman" w:hAnsi="Times New Roman" w:cs="Times New Roman"/>
          <w:sz w:val="24"/>
          <w:szCs w:val="24"/>
        </w:rPr>
        <w:t>6 r.</w:t>
      </w:r>
      <w:r w:rsidR="00EA399F" w:rsidRPr="00401EAE">
        <w:rPr>
          <w:rFonts w:ascii="Times New Roman" w:hAnsi="Times New Roman" w:cs="Times New Roman"/>
          <w:sz w:val="24"/>
          <w:szCs w:val="24"/>
        </w:rPr>
        <w:t xml:space="preserve"> z zachowaniem ciągłości obecnie posiadanego wsparcia.</w:t>
      </w:r>
    </w:p>
    <w:p w14:paraId="74488F86" w14:textId="42658FD7" w:rsidR="00283058" w:rsidRPr="00283058" w:rsidRDefault="00283058">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F91418">
        <w:rPr>
          <w:rFonts w:ascii="Times New Roman" w:hAnsi="Times New Roman" w:cs="Times New Roman"/>
          <w:sz w:val="24"/>
          <w:szCs w:val="24"/>
        </w:rPr>
        <w:t>Integralną częścią niniejszej umowy jest dokumentacja postępowania, a w tym w szczególności SWZ, wraz z załącznikami, która zawiera szczegółowy opis przedmiotu zamówienia oraz oferta Wykonawcy z dnia ………………</w:t>
      </w:r>
      <w:r w:rsidRPr="00283058">
        <w:rPr>
          <w:rFonts w:ascii="Times New Roman" w:hAnsi="Times New Roman" w:cs="Times New Roman"/>
          <w:sz w:val="24"/>
          <w:szCs w:val="24"/>
        </w:rPr>
        <w:t xml:space="preserve"> 202</w:t>
      </w:r>
      <w:r w:rsidR="00DF1B65">
        <w:rPr>
          <w:rFonts w:ascii="Times New Roman" w:hAnsi="Times New Roman" w:cs="Times New Roman"/>
          <w:sz w:val="24"/>
          <w:szCs w:val="24"/>
        </w:rPr>
        <w:t>4</w:t>
      </w:r>
      <w:r w:rsidRPr="00283058">
        <w:rPr>
          <w:rFonts w:ascii="Times New Roman" w:hAnsi="Times New Roman" w:cs="Times New Roman"/>
          <w:sz w:val="24"/>
          <w:szCs w:val="24"/>
        </w:rPr>
        <w:t xml:space="preserve"> r.</w:t>
      </w:r>
    </w:p>
    <w:p w14:paraId="1EB6F813" w14:textId="77777777" w:rsidR="00283058" w:rsidRPr="00283058" w:rsidRDefault="00283058">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ponosi całkowitą odpowiedzialność materialną i prawną za powstałe </w:t>
      </w:r>
      <w:r w:rsidRPr="00283058">
        <w:rPr>
          <w:rFonts w:ascii="Times New Roman" w:hAnsi="Times New Roman" w:cs="Times New Roman"/>
          <w:sz w:val="24"/>
          <w:szCs w:val="24"/>
        </w:rPr>
        <w:br/>
        <w:t>u Zamawiającego, jak i osób trzecich, szkody spowodowane działalnością wynikłą z realizacji niniejszej umowy.</w:t>
      </w:r>
    </w:p>
    <w:p w14:paraId="7BF05063" w14:textId="7D924B04" w:rsidR="00283058" w:rsidRPr="00FD5E42" w:rsidRDefault="00283058" w:rsidP="00FD5E42">
      <w:pPr>
        <w:pStyle w:val="Akapitzlist"/>
        <w:numPr>
          <w:ilvl w:val="0"/>
          <w:numId w:val="49"/>
        </w:numPr>
        <w:tabs>
          <w:tab w:val="left" w:pos="708"/>
        </w:tabs>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Zlecenie wykonania części umowy podwykonawcom nie zmienia zobowiązań Wykonawcy wobec Zamawiającego za wykonanie tej części umowy. Wykonawca jest odpowiedzialny za działania, uchybienia i zaniedbania podwykonawców i ich </w:t>
      </w:r>
      <w:r w:rsidRPr="00283058">
        <w:rPr>
          <w:rFonts w:ascii="Times New Roman" w:hAnsi="Times New Roman" w:cs="Times New Roman"/>
          <w:sz w:val="24"/>
          <w:szCs w:val="24"/>
        </w:rPr>
        <w:lastRenderedPageBreak/>
        <w:t>pracowników w takim samym stopniu, jakby to były działania, uchybienia lub zaniedbania własne.</w:t>
      </w:r>
    </w:p>
    <w:p w14:paraId="4D48D861"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2</w:t>
      </w:r>
    </w:p>
    <w:p w14:paraId="7EA1E929" w14:textId="77777777" w:rsidR="00283058" w:rsidRPr="00283058" w:rsidRDefault="00283058">
      <w:pPr>
        <w:numPr>
          <w:ilvl w:val="0"/>
          <w:numId w:val="50"/>
        </w:numPr>
        <w:tabs>
          <w:tab w:val="left" w:pos="108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Wykonawca oświadcza, że posiada odpowiednią wiedzę, doświadczenie i dysponuje stosowną bazą do wykonania przedmiotu umowy</w:t>
      </w:r>
      <w:r w:rsidRPr="00283058">
        <w:rPr>
          <w:rFonts w:ascii="Times New Roman" w:hAnsi="Times New Roman" w:cs="Times New Roman"/>
          <w:sz w:val="24"/>
          <w:szCs w:val="24"/>
          <w:lang w:eastAsia="x-none"/>
        </w:rPr>
        <w:t>, w szczególności dysponuje właściwie wykwalifikowanym zespołem zapewniającym należyte wykonywanie przedmiotu zamówienia.</w:t>
      </w:r>
    </w:p>
    <w:p w14:paraId="1549172D" w14:textId="16870DFD" w:rsidR="00283058" w:rsidRDefault="00283058" w:rsidP="00FD5E42">
      <w:pPr>
        <w:numPr>
          <w:ilvl w:val="0"/>
          <w:numId w:val="50"/>
        </w:numPr>
        <w:tabs>
          <w:tab w:val="left" w:pos="108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Wykonawca oświadcza, iż przedmiot umowy wykona z zachowaniem umówionych terminów przy zachowaniu należytej staranności przy uwzględnieniu zawodowego charakteru </w:t>
      </w:r>
      <w:r w:rsidRPr="00283058">
        <w:rPr>
          <w:rFonts w:ascii="Times New Roman" w:hAnsi="Times New Roman" w:cs="Times New Roman"/>
          <w:sz w:val="24"/>
          <w:szCs w:val="24"/>
          <w:lang w:eastAsia="x-none"/>
        </w:rPr>
        <w:t>prowadzonej przez ni</w:t>
      </w:r>
      <w:r w:rsidRPr="00283058">
        <w:rPr>
          <w:rFonts w:ascii="Times New Roman" w:hAnsi="Times New Roman" w:cs="Times New Roman"/>
          <w:sz w:val="24"/>
          <w:szCs w:val="24"/>
          <w:lang w:val="x-none" w:eastAsia="x-none"/>
        </w:rPr>
        <w:t>e</w:t>
      </w:r>
      <w:r w:rsidRPr="00283058">
        <w:rPr>
          <w:rFonts w:ascii="Times New Roman" w:hAnsi="Times New Roman" w:cs="Times New Roman"/>
          <w:sz w:val="24"/>
          <w:szCs w:val="24"/>
          <w:lang w:eastAsia="x-none"/>
        </w:rPr>
        <w:t>go</w:t>
      </w:r>
      <w:r w:rsidRPr="00283058">
        <w:rPr>
          <w:rFonts w:ascii="Times New Roman" w:hAnsi="Times New Roman" w:cs="Times New Roman"/>
          <w:sz w:val="24"/>
          <w:szCs w:val="24"/>
          <w:lang w:val="x-none" w:eastAsia="x-none"/>
        </w:rPr>
        <w:t xml:space="preserve"> działalności.</w:t>
      </w:r>
    </w:p>
    <w:p w14:paraId="1743C794" w14:textId="77777777" w:rsidR="00FD5E42" w:rsidRPr="00FD5E42" w:rsidRDefault="00FD5E42" w:rsidP="00FD5E42">
      <w:pPr>
        <w:tabs>
          <w:tab w:val="left" w:pos="1080"/>
        </w:tabs>
        <w:suppressAutoHyphens/>
        <w:spacing w:after="0" w:line="240" w:lineRule="auto"/>
        <w:ind w:left="425"/>
        <w:rPr>
          <w:rFonts w:ascii="Times New Roman" w:hAnsi="Times New Roman" w:cs="Times New Roman"/>
          <w:sz w:val="24"/>
          <w:szCs w:val="24"/>
          <w:lang w:val="x-none" w:eastAsia="x-none"/>
        </w:rPr>
      </w:pPr>
    </w:p>
    <w:p w14:paraId="300AC8DA" w14:textId="304BAB5C" w:rsidR="00283058" w:rsidRPr="008947CB" w:rsidRDefault="00283058" w:rsidP="00283058">
      <w:pPr>
        <w:jc w:val="center"/>
        <w:rPr>
          <w:rFonts w:ascii="Times New Roman" w:hAnsi="Times New Roman" w:cs="Times New Roman"/>
          <w:b/>
          <w:bCs/>
          <w:sz w:val="24"/>
          <w:szCs w:val="24"/>
          <w:lang w:eastAsia="x-none"/>
        </w:rPr>
      </w:pPr>
      <w:r w:rsidRPr="00283058">
        <w:rPr>
          <w:rFonts w:ascii="Times New Roman" w:hAnsi="Times New Roman" w:cs="Times New Roman"/>
          <w:b/>
          <w:bCs/>
          <w:sz w:val="24"/>
          <w:szCs w:val="24"/>
          <w:lang w:val="x-none" w:eastAsia="x-none"/>
        </w:rPr>
        <w:t>§ 3</w:t>
      </w:r>
      <w:r w:rsidR="00E870DB">
        <w:rPr>
          <w:rFonts w:ascii="Times New Roman" w:hAnsi="Times New Roman" w:cs="Times New Roman"/>
          <w:b/>
          <w:bCs/>
          <w:sz w:val="24"/>
          <w:szCs w:val="24"/>
          <w:lang w:eastAsia="x-none"/>
        </w:rPr>
        <w:t xml:space="preserve"> Wynagrodzenie</w:t>
      </w:r>
    </w:p>
    <w:p w14:paraId="28C8332E" w14:textId="77777777" w:rsidR="00283058" w:rsidRPr="00283058" w:rsidRDefault="00283058">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Wysokość wynagrodzenia przysługującego Wykonawcy za wykonanie przedmiotu umowy ustalona została na podstawie oferty Wykonawcy.</w:t>
      </w:r>
    </w:p>
    <w:p w14:paraId="23603957" w14:textId="77777777" w:rsidR="00283058" w:rsidRPr="00283058" w:rsidRDefault="00283058">
      <w:pPr>
        <w:numPr>
          <w:ilvl w:val="0"/>
          <w:numId w:val="51"/>
        </w:numPr>
        <w:tabs>
          <w:tab w:val="num" w:pos="851"/>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Wynagrodzenie ryczałtowe za przedmiot umowy ustala się na </w:t>
      </w:r>
      <w:r w:rsidRPr="00283058">
        <w:rPr>
          <w:rFonts w:ascii="Times New Roman" w:hAnsi="Times New Roman" w:cs="Times New Roman"/>
          <w:b/>
          <w:sz w:val="24"/>
          <w:szCs w:val="24"/>
          <w:lang w:val="x-none" w:eastAsia="x-none"/>
        </w:rPr>
        <w:t xml:space="preserve">kwotę netto: </w:t>
      </w:r>
      <w:r w:rsidRPr="00283058">
        <w:rPr>
          <w:rFonts w:ascii="Times New Roman" w:hAnsi="Times New Roman" w:cs="Times New Roman"/>
          <w:b/>
          <w:sz w:val="24"/>
          <w:szCs w:val="24"/>
          <w:lang w:eastAsia="x-none"/>
        </w:rPr>
        <w:t>………..</w:t>
      </w:r>
      <w:r w:rsidRPr="00283058">
        <w:rPr>
          <w:rFonts w:ascii="Times New Roman" w:hAnsi="Times New Roman" w:cs="Times New Roman"/>
          <w:b/>
          <w:sz w:val="24"/>
          <w:szCs w:val="24"/>
          <w:lang w:val="x-none" w:eastAsia="x-none"/>
        </w:rPr>
        <w:t xml:space="preserve"> PLN</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val="x-none" w:eastAsia="x-none"/>
        </w:rPr>
        <w:br/>
        <w:t>co po doliczeniu należnej stawki podatku VAT</w:t>
      </w:r>
      <w:r w:rsidRPr="00283058">
        <w:rPr>
          <w:rFonts w:ascii="Times New Roman" w:hAnsi="Times New Roman" w:cs="Times New Roman"/>
          <w:sz w:val="24"/>
          <w:szCs w:val="24"/>
          <w:lang w:eastAsia="x-none"/>
        </w:rPr>
        <w:t xml:space="preserve"> 23% </w:t>
      </w:r>
      <w:r w:rsidRPr="00283058">
        <w:rPr>
          <w:rFonts w:ascii="Times New Roman" w:hAnsi="Times New Roman" w:cs="Times New Roman"/>
          <w:sz w:val="24"/>
          <w:szCs w:val="24"/>
          <w:lang w:val="x-none" w:eastAsia="x-none"/>
        </w:rPr>
        <w:t xml:space="preserve">daje </w:t>
      </w:r>
      <w:r w:rsidRPr="00283058">
        <w:rPr>
          <w:rFonts w:ascii="Times New Roman" w:hAnsi="Times New Roman" w:cs="Times New Roman"/>
          <w:b/>
          <w:sz w:val="24"/>
          <w:szCs w:val="24"/>
          <w:lang w:val="x-none" w:eastAsia="x-none"/>
        </w:rPr>
        <w:t xml:space="preserve">kwotę brutto: </w:t>
      </w:r>
      <w:r w:rsidRPr="00283058">
        <w:rPr>
          <w:rFonts w:ascii="Times New Roman" w:hAnsi="Times New Roman" w:cs="Times New Roman"/>
          <w:b/>
          <w:sz w:val="24"/>
          <w:szCs w:val="24"/>
          <w:lang w:eastAsia="x-none"/>
        </w:rPr>
        <w:t xml:space="preserve">……….. </w:t>
      </w:r>
      <w:r w:rsidRPr="00283058">
        <w:rPr>
          <w:rFonts w:ascii="Times New Roman" w:hAnsi="Times New Roman" w:cs="Times New Roman"/>
          <w:b/>
          <w:sz w:val="24"/>
          <w:szCs w:val="24"/>
          <w:lang w:val="x-none" w:eastAsia="x-none"/>
        </w:rPr>
        <w:t>PLN</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br/>
        <w:t>(</w:t>
      </w:r>
      <w:r w:rsidRPr="00283058">
        <w:rPr>
          <w:rFonts w:ascii="Times New Roman" w:hAnsi="Times New Roman" w:cs="Times New Roman"/>
          <w:sz w:val="24"/>
          <w:szCs w:val="24"/>
          <w:lang w:val="x-none" w:eastAsia="x-none"/>
        </w:rPr>
        <w:t xml:space="preserve">słownie: </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złote </w:t>
      </w:r>
      <w:r w:rsidRPr="00283058">
        <w:rPr>
          <w:rFonts w:ascii="Times New Roman" w:hAnsi="Times New Roman" w:cs="Times New Roman"/>
          <w:sz w:val="24"/>
          <w:szCs w:val="24"/>
          <w:vertAlign w:val="superscript"/>
          <w:lang w:eastAsia="x-none"/>
        </w:rPr>
        <w:t>00</w:t>
      </w:r>
      <w:r w:rsidRPr="00283058">
        <w:rPr>
          <w:rFonts w:ascii="Times New Roman" w:hAnsi="Times New Roman" w:cs="Times New Roman"/>
          <w:sz w:val="24"/>
          <w:szCs w:val="24"/>
          <w:lang w:val="x-none" w:eastAsia="x-none"/>
        </w:rPr>
        <w:t>/</w:t>
      </w:r>
      <w:r w:rsidRPr="00283058">
        <w:rPr>
          <w:rFonts w:ascii="Times New Roman" w:hAnsi="Times New Roman" w:cs="Times New Roman"/>
          <w:sz w:val="24"/>
          <w:szCs w:val="24"/>
          <w:vertAlign w:val="subscript"/>
          <w:lang w:val="x-none" w:eastAsia="x-none"/>
        </w:rPr>
        <w:t>100</w:t>
      </w:r>
      <w:r w:rsidRPr="00283058">
        <w:rPr>
          <w:rFonts w:ascii="Times New Roman" w:hAnsi="Times New Roman" w:cs="Times New Roman"/>
          <w:sz w:val="24"/>
          <w:szCs w:val="24"/>
          <w:lang w:eastAsia="x-none"/>
        </w:rPr>
        <w:t>).</w:t>
      </w:r>
    </w:p>
    <w:p w14:paraId="2AE679F2" w14:textId="77777777" w:rsidR="007B1DB2" w:rsidRPr="00283058" w:rsidRDefault="007B1DB2" w:rsidP="007B1DB2">
      <w:pPr>
        <w:numPr>
          <w:ilvl w:val="0"/>
          <w:numId w:val="51"/>
        </w:numPr>
        <w:suppressAutoHyphens/>
        <w:spacing w:after="0" w:line="240" w:lineRule="auto"/>
        <w:rPr>
          <w:rFonts w:ascii="Times New Roman" w:hAnsi="Times New Roman" w:cs="Times New Roman"/>
          <w:sz w:val="24"/>
          <w:szCs w:val="24"/>
          <w:lang w:val="x-none" w:eastAsia="x-none"/>
        </w:rPr>
      </w:pPr>
      <w:r w:rsidRPr="00FD5E42">
        <w:rPr>
          <w:rFonts w:ascii="Times New Roman" w:hAnsi="Times New Roman" w:cs="Times New Roman"/>
          <w:color w:val="000000"/>
          <w:sz w:val="24"/>
          <w:szCs w:val="24"/>
          <w:lang w:val="x-none" w:eastAsia="x-none"/>
        </w:rPr>
        <w:t>Wyn</w:t>
      </w:r>
      <w:r w:rsidRPr="00283058">
        <w:rPr>
          <w:rFonts w:ascii="Times New Roman" w:hAnsi="Times New Roman" w:cs="Times New Roman"/>
          <w:color w:val="000000"/>
          <w:sz w:val="24"/>
          <w:szCs w:val="24"/>
          <w:lang w:val="x-none" w:eastAsia="x-none"/>
        </w:rPr>
        <w:t xml:space="preserve">agrodzenie określone w ust. 2 </w:t>
      </w:r>
      <w:r w:rsidRPr="00283058">
        <w:rPr>
          <w:rFonts w:ascii="Times New Roman" w:hAnsi="Times New Roman" w:cs="Times New Roman"/>
          <w:color w:val="000000"/>
          <w:sz w:val="24"/>
          <w:szCs w:val="24"/>
          <w:lang w:eastAsia="x-none"/>
        </w:rPr>
        <w:t xml:space="preserve">ma charakter ryczałtowy i </w:t>
      </w:r>
      <w:r w:rsidRPr="00283058">
        <w:rPr>
          <w:rFonts w:ascii="Times New Roman" w:hAnsi="Times New Roman" w:cs="Times New Roman"/>
          <w:color w:val="000000"/>
          <w:sz w:val="24"/>
          <w:szCs w:val="24"/>
          <w:lang w:val="x-none" w:eastAsia="x-none"/>
        </w:rPr>
        <w:t xml:space="preserve">obejmuje wszystkie koszty, </w:t>
      </w:r>
      <w:r w:rsidRPr="00283058">
        <w:rPr>
          <w:rFonts w:ascii="Times New Roman" w:hAnsi="Times New Roman" w:cs="Times New Roman"/>
          <w:color w:val="000000"/>
          <w:sz w:val="24"/>
          <w:szCs w:val="24"/>
          <w:lang w:val="x-none" w:eastAsia="x-none"/>
        </w:rPr>
        <w:br/>
        <w:t>które Wykonawca powinien był przewidzieć w celu prawidłowego wykonania umowy.</w:t>
      </w:r>
    </w:p>
    <w:p w14:paraId="3D8478FA" w14:textId="77777777" w:rsidR="00283058" w:rsidRPr="00283058" w:rsidRDefault="00283058">
      <w:pPr>
        <w:numPr>
          <w:ilvl w:val="0"/>
          <w:numId w:val="51"/>
        </w:numPr>
        <w:tabs>
          <w:tab w:val="num" w:pos="851"/>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Wykonawca zapewnia, że wynagrodzenie</w:t>
      </w:r>
      <w:r w:rsidRPr="00283058">
        <w:rPr>
          <w:rFonts w:ascii="Times New Roman" w:hAnsi="Times New Roman" w:cs="Times New Roman"/>
          <w:sz w:val="24"/>
          <w:szCs w:val="24"/>
          <w:lang w:eastAsia="x-none"/>
        </w:rPr>
        <w:t xml:space="preserve"> ryczałtowe </w:t>
      </w:r>
      <w:r w:rsidRPr="00283058">
        <w:rPr>
          <w:rFonts w:ascii="Times New Roman" w:hAnsi="Times New Roman" w:cs="Times New Roman"/>
          <w:sz w:val="24"/>
          <w:szCs w:val="24"/>
          <w:lang w:val="x-none" w:eastAsia="x-none"/>
        </w:rPr>
        <w:t xml:space="preserve">Wykonawcy nie ulegną zmianie przez okres trwania umowy wskazany w § 1 ust. </w:t>
      </w:r>
      <w:r w:rsidRPr="00283058">
        <w:rPr>
          <w:rFonts w:ascii="Times New Roman" w:hAnsi="Times New Roman" w:cs="Times New Roman"/>
          <w:sz w:val="24"/>
          <w:szCs w:val="24"/>
          <w:lang w:eastAsia="x-none"/>
        </w:rPr>
        <w:t>1</w:t>
      </w:r>
      <w:r w:rsidRPr="00283058">
        <w:rPr>
          <w:rFonts w:ascii="Times New Roman" w:hAnsi="Times New Roman" w:cs="Times New Roman"/>
          <w:sz w:val="24"/>
          <w:szCs w:val="24"/>
          <w:lang w:val="x-none" w:eastAsia="x-none"/>
        </w:rPr>
        <w:t xml:space="preserve"> umowy z zastrzeżeniem postanowień § </w:t>
      </w:r>
      <w:r w:rsidRPr="00283058">
        <w:rPr>
          <w:rFonts w:ascii="Times New Roman" w:hAnsi="Times New Roman" w:cs="Times New Roman"/>
          <w:sz w:val="24"/>
          <w:szCs w:val="24"/>
          <w:lang w:eastAsia="x-none"/>
        </w:rPr>
        <w:t>10</w:t>
      </w:r>
      <w:r w:rsidRPr="00283058">
        <w:rPr>
          <w:rFonts w:ascii="Times New Roman" w:hAnsi="Times New Roman" w:cs="Times New Roman"/>
          <w:sz w:val="24"/>
          <w:szCs w:val="24"/>
          <w:lang w:val="x-none" w:eastAsia="x-none"/>
        </w:rPr>
        <w:t xml:space="preserve"> ust. 2 umowy.</w:t>
      </w:r>
    </w:p>
    <w:p w14:paraId="1E21D568" w14:textId="77777777" w:rsidR="00283058" w:rsidRPr="00283058" w:rsidRDefault="00283058">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Zamawiający jest płatnikiem VAT i posiada NIP 675-000-22-36.</w:t>
      </w:r>
    </w:p>
    <w:p w14:paraId="1304AE4E" w14:textId="77777777" w:rsidR="00283058" w:rsidRPr="00283058" w:rsidRDefault="00283058">
      <w:pPr>
        <w:numPr>
          <w:ilvl w:val="0"/>
          <w:numId w:val="51"/>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Wykonawca jest płatnikiem VAT i posiada NIP </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w:t>
      </w:r>
    </w:p>
    <w:p w14:paraId="4A494ACA" w14:textId="77777777" w:rsidR="00283058" w:rsidRPr="00283058" w:rsidRDefault="00283058" w:rsidP="00283058">
      <w:pPr>
        <w:ind w:left="539"/>
        <w:rPr>
          <w:rFonts w:ascii="Times New Roman" w:hAnsi="Times New Roman" w:cs="Times New Roman"/>
          <w:b/>
          <w:bCs/>
          <w:sz w:val="24"/>
          <w:szCs w:val="24"/>
          <w:lang w:val="x-none" w:eastAsia="x-none"/>
        </w:rPr>
      </w:pPr>
    </w:p>
    <w:p w14:paraId="78C709D6" w14:textId="77777777" w:rsidR="00283058" w:rsidRPr="00283058" w:rsidRDefault="00283058" w:rsidP="00283058">
      <w:pPr>
        <w:jc w:val="center"/>
        <w:rPr>
          <w:rFonts w:ascii="Times New Roman" w:hAnsi="Times New Roman" w:cs="Times New Roman"/>
          <w:b/>
          <w:bCs/>
          <w:sz w:val="24"/>
          <w:szCs w:val="24"/>
          <w:lang w:val="x-none" w:eastAsia="x-none"/>
        </w:rPr>
      </w:pPr>
      <w:r w:rsidRPr="00283058">
        <w:rPr>
          <w:rFonts w:ascii="Times New Roman" w:hAnsi="Times New Roman" w:cs="Times New Roman"/>
          <w:b/>
          <w:bCs/>
          <w:sz w:val="24"/>
          <w:szCs w:val="24"/>
          <w:lang w:val="x-none" w:eastAsia="x-none"/>
        </w:rPr>
        <w:t>§ 4</w:t>
      </w:r>
    </w:p>
    <w:p w14:paraId="06D14A83" w14:textId="15057DAB" w:rsidR="00283058" w:rsidRPr="00283058" w:rsidRDefault="00283058">
      <w:pPr>
        <w:numPr>
          <w:ilvl w:val="0"/>
          <w:numId w:val="52"/>
        </w:numPr>
        <w:suppressAutoHyphens/>
        <w:spacing w:after="0" w:line="240" w:lineRule="auto"/>
        <w:rPr>
          <w:rFonts w:ascii="Times New Roman" w:hAnsi="Times New Roman" w:cs="Times New Roman"/>
          <w:sz w:val="24"/>
          <w:szCs w:val="24"/>
          <w:lang w:eastAsia="pl-PL"/>
        </w:rPr>
      </w:pPr>
      <w:bookmarkStart w:id="8" w:name="OLE_LINK4"/>
      <w:bookmarkStart w:id="9" w:name="OLE_LINK3"/>
      <w:r w:rsidRPr="00283058">
        <w:rPr>
          <w:rFonts w:ascii="Times New Roman" w:hAnsi="Times New Roman" w:cs="Times New Roman"/>
          <w:sz w:val="24"/>
          <w:szCs w:val="24"/>
        </w:rPr>
        <w:t xml:space="preserve">Wykonawca otrzyma wynagrodzenie po wykonaniu całości przedmiotu umowy, </w:t>
      </w:r>
      <w:r w:rsidR="00FD5E42" w:rsidRPr="00FD5E42">
        <w:rPr>
          <w:rFonts w:ascii="Times New Roman" w:hAnsi="Times New Roman" w:cs="Times New Roman"/>
          <w:sz w:val="24"/>
          <w:szCs w:val="24"/>
        </w:rPr>
        <w:t>tj. po uruchomieniu zapewnionego wsparcia producenta urządzeń i powiadomieniu o tym fakcie Zamawiającego w terminie określonym w §1 ust. 3 umowy</w:t>
      </w:r>
      <w:r w:rsidR="00FD5E42">
        <w:rPr>
          <w:rFonts w:ascii="Times New Roman" w:hAnsi="Times New Roman" w:cs="Times New Roman"/>
          <w:sz w:val="24"/>
          <w:szCs w:val="24"/>
        </w:rPr>
        <w:t xml:space="preserve">, </w:t>
      </w:r>
      <w:r w:rsidRPr="00283058">
        <w:rPr>
          <w:rFonts w:ascii="Times New Roman" w:hAnsi="Times New Roman" w:cs="Times New Roman"/>
          <w:sz w:val="24"/>
          <w:szCs w:val="24"/>
        </w:rPr>
        <w:t>potwierdzonego protokołem odbioru bez zastrzeżeń i po złożeniu prawidłowo wystawionej faktury w siedzibie jednostki organizacyjnej wskazanej w § 1 ust. 2 Umo</w:t>
      </w:r>
      <w:bookmarkEnd w:id="8"/>
      <w:bookmarkEnd w:id="9"/>
      <w:r w:rsidRPr="00283058">
        <w:rPr>
          <w:rFonts w:ascii="Times New Roman" w:hAnsi="Times New Roman" w:cs="Times New Roman"/>
          <w:sz w:val="24"/>
          <w:szCs w:val="24"/>
        </w:rPr>
        <w:t>wy.</w:t>
      </w:r>
    </w:p>
    <w:p w14:paraId="26242921" w14:textId="24C49808"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lang w:val="x-none" w:eastAsia="x-none"/>
        </w:rPr>
        <w:t xml:space="preserve">Zamawiający przystąpi do czynności odbioru po powiadomieniu go przez Wykonawcę </w:t>
      </w:r>
      <w:r w:rsidRPr="00283058">
        <w:rPr>
          <w:rFonts w:ascii="Times New Roman" w:hAnsi="Times New Roman" w:cs="Times New Roman"/>
          <w:sz w:val="24"/>
          <w:szCs w:val="24"/>
          <w:lang w:val="x-none" w:eastAsia="x-none"/>
        </w:rPr>
        <w:br/>
      </w:r>
      <w:r w:rsidRPr="00283058">
        <w:rPr>
          <w:rFonts w:ascii="Times New Roman" w:hAnsi="Times New Roman" w:cs="Times New Roman"/>
          <w:sz w:val="24"/>
          <w:szCs w:val="24"/>
          <w:lang w:eastAsia="x-none"/>
        </w:rPr>
        <w:t>o zrealizowaniu przedmiotu umowy</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 xml:space="preserve">Powiadomienie, o którym mowa w zadaniu poprzednim </w:t>
      </w:r>
      <w:r w:rsidRPr="00283058">
        <w:rPr>
          <w:rFonts w:ascii="Times New Roman" w:hAnsi="Times New Roman" w:cs="Times New Roman"/>
          <w:sz w:val="24"/>
          <w:szCs w:val="24"/>
          <w:lang w:val="x-none" w:eastAsia="x-none"/>
        </w:rPr>
        <w:t xml:space="preserve">Wykonawca zobowiązany jest </w:t>
      </w:r>
      <w:r w:rsidRPr="00283058">
        <w:rPr>
          <w:rFonts w:ascii="Times New Roman" w:hAnsi="Times New Roman" w:cs="Times New Roman"/>
          <w:sz w:val="24"/>
          <w:szCs w:val="24"/>
          <w:lang w:eastAsia="x-none"/>
        </w:rPr>
        <w:t xml:space="preserve">zgłosić osobie </w:t>
      </w:r>
      <w:r w:rsidRPr="00283058">
        <w:rPr>
          <w:rFonts w:ascii="Times New Roman" w:hAnsi="Times New Roman" w:cs="Times New Roman"/>
          <w:sz w:val="24"/>
          <w:szCs w:val="24"/>
          <w:lang w:val="x-none" w:eastAsia="x-none"/>
        </w:rPr>
        <w:t xml:space="preserve">wskazanej w § </w:t>
      </w:r>
      <w:r w:rsidRPr="00283058">
        <w:rPr>
          <w:rFonts w:ascii="Times New Roman" w:hAnsi="Times New Roman" w:cs="Times New Roman"/>
          <w:sz w:val="24"/>
          <w:szCs w:val="24"/>
          <w:lang w:eastAsia="x-none"/>
        </w:rPr>
        <w:t>1</w:t>
      </w:r>
      <w:r w:rsidR="0090307A">
        <w:rPr>
          <w:rFonts w:ascii="Times New Roman" w:hAnsi="Times New Roman" w:cs="Times New Roman"/>
          <w:sz w:val="24"/>
          <w:szCs w:val="24"/>
          <w:lang w:eastAsia="x-none"/>
        </w:rPr>
        <w:t>0</w:t>
      </w:r>
      <w:r w:rsidRPr="00283058">
        <w:rPr>
          <w:rFonts w:ascii="Times New Roman" w:hAnsi="Times New Roman" w:cs="Times New Roman"/>
          <w:sz w:val="24"/>
          <w:szCs w:val="24"/>
          <w:lang w:val="x-none" w:eastAsia="x-none"/>
        </w:rPr>
        <w:t xml:space="preserve"> ust. </w:t>
      </w:r>
      <w:r w:rsidRPr="00283058">
        <w:rPr>
          <w:rFonts w:ascii="Times New Roman" w:hAnsi="Times New Roman" w:cs="Times New Roman"/>
          <w:sz w:val="24"/>
          <w:szCs w:val="24"/>
          <w:lang w:eastAsia="x-none"/>
        </w:rPr>
        <w:t>1</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w:t>
      </w:r>
      <w:r w:rsidRPr="00283058">
        <w:rPr>
          <w:rFonts w:ascii="Times New Roman" w:hAnsi="Times New Roman" w:cs="Times New Roman"/>
          <w:sz w:val="24"/>
          <w:szCs w:val="24"/>
          <w:lang w:val="x-none" w:eastAsia="x-none"/>
        </w:rPr>
        <w:t xml:space="preserve"> </w:t>
      </w:r>
    </w:p>
    <w:p w14:paraId="544AB0E7"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Za dzień odbioru przedmiotu umowy Strony uważać będą dzień podpisania przez Zamawiającego protokołu odbioru przedmiotu umowy, o którym mowa w ust. 4 poniżej.</w:t>
      </w:r>
    </w:p>
    <w:p w14:paraId="5071668F"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Protokół odbioru przedmiotu umowy będzie sporządzony z udziałem upoważnionych przedstawicieli stron umowy, po sprawdzeniu zgodności realizacji przedmiotu umowy </w:t>
      </w:r>
      <w:r w:rsidRPr="00283058">
        <w:rPr>
          <w:rFonts w:ascii="Times New Roman" w:hAnsi="Times New Roman" w:cs="Times New Roman"/>
          <w:sz w:val="24"/>
          <w:szCs w:val="24"/>
        </w:rPr>
        <w:br/>
        <w:t>z warunkami Umowy, SWZ i ofertą Wykonawcy.</w:t>
      </w:r>
    </w:p>
    <w:p w14:paraId="29785138"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Zamawiający dokona odbioru całości przedmiotu zamówienia w terminie do 5 dni od dnia otrzymania przez niego powiadomienia Wykonawcy, o którym mowa w ust. 2 powyżej, </w:t>
      </w:r>
      <w:r w:rsidRPr="00283058">
        <w:rPr>
          <w:rFonts w:ascii="Times New Roman" w:hAnsi="Times New Roman" w:cs="Times New Roman"/>
          <w:sz w:val="24"/>
          <w:szCs w:val="24"/>
        </w:rPr>
        <w:br/>
        <w:t>pod warunkiem, iż przedmiot umowy będzie wolny od wad.</w:t>
      </w:r>
    </w:p>
    <w:p w14:paraId="07D09FF3"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Podpisanie protokołu nie wyłącza dochodzenia przez Zamawiającego roszczeń z tytułu nienależytego wykonania umowy, w szczególności w przypadku wykrycia wad przedmiotu umowy przez Zamawiającego po dokonaniu odbioru.</w:t>
      </w:r>
    </w:p>
    <w:p w14:paraId="6994CF25" w14:textId="2E577BB3"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Termin zapłaty faktury za wykonany i odebrany przedmiot umowy ustala się </w:t>
      </w:r>
      <w:r w:rsidRPr="00283058">
        <w:rPr>
          <w:rFonts w:ascii="Times New Roman" w:hAnsi="Times New Roman" w:cs="Times New Roman"/>
          <w:b/>
          <w:sz w:val="24"/>
          <w:szCs w:val="24"/>
        </w:rPr>
        <w:t>do 30 dni</w:t>
      </w:r>
      <w:r w:rsidRPr="00283058">
        <w:rPr>
          <w:rFonts w:ascii="Times New Roman" w:hAnsi="Times New Roman" w:cs="Times New Roman"/>
          <w:sz w:val="24"/>
          <w:szCs w:val="24"/>
        </w:rPr>
        <w:t xml:space="preserve"> </w:t>
      </w:r>
      <w:r w:rsidRPr="00283058">
        <w:rPr>
          <w:rStyle w:val="FontStyle44"/>
          <w:sz w:val="24"/>
          <w:szCs w:val="24"/>
        </w:rPr>
        <w:t xml:space="preserve">od dnia doręczenia faktury, wystawionej po odebraniu zamówienia i podpisaniu stosownego protokołu odbioru, tj. bez zastrzeżeń, chyba że Zamawiający wyraźnie wskaże </w:t>
      </w:r>
      <w:r w:rsidRPr="00283058">
        <w:rPr>
          <w:rStyle w:val="FontStyle44"/>
          <w:sz w:val="24"/>
          <w:szCs w:val="24"/>
        </w:rPr>
        <w:lastRenderedPageBreak/>
        <w:t>w protokole, że poczynione w nim zastrzeżenia nie stanowią przeszkody do zapłaty wynagrodzenia</w:t>
      </w:r>
      <w:r w:rsidRPr="00283058">
        <w:rPr>
          <w:rFonts w:ascii="Times New Roman" w:hAnsi="Times New Roman" w:cs="Times New Roman"/>
          <w:sz w:val="24"/>
          <w:szCs w:val="24"/>
          <w:lang w:eastAsia="x-none"/>
        </w:rPr>
        <w:t>.</w:t>
      </w:r>
    </w:p>
    <w:p w14:paraId="0CDB9C2E" w14:textId="6D313C78"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lang w:val="x-none" w:eastAsia="x-none"/>
        </w:rPr>
        <w:t>Wynagrodzenie przysługujące Wykonawcy jest płatne przelewem z rachunku Zamawiającego, na konto Wykonawcy wskazane na fakturze</w:t>
      </w:r>
      <w:r w:rsidRPr="00283058">
        <w:rPr>
          <w:rFonts w:ascii="Times New Roman" w:hAnsi="Times New Roman" w:cs="Times New Roman"/>
          <w:sz w:val="24"/>
          <w:szCs w:val="24"/>
          <w:lang w:eastAsia="x-none"/>
        </w:rPr>
        <w:t>, zastrzeżeniem ust. 12 i 13 poniżej.</w:t>
      </w:r>
    </w:p>
    <w:p w14:paraId="60034D1A" w14:textId="14E9BB83"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Miejscem płatności jest Bank Zamawiającego, a zapłata następuje w dniu zlecenia przelewu przez Zamawiającego.</w:t>
      </w:r>
    </w:p>
    <w:p w14:paraId="79B1C7B7" w14:textId="25092AF9" w:rsidR="00283058" w:rsidRPr="00283058" w:rsidRDefault="00283058">
      <w:pPr>
        <w:numPr>
          <w:ilvl w:val="0"/>
          <w:numId w:val="52"/>
        </w:numPr>
        <w:suppressAutoHyphens/>
        <w:spacing w:after="0" w:line="240" w:lineRule="auto"/>
        <w:rPr>
          <w:rFonts w:ascii="Times New Roman" w:hAnsi="Times New Roman" w:cs="Times New Roman"/>
          <w:bCs/>
          <w:iCs/>
          <w:sz w:val="24"/>
          <w:szCs w:val="24"/>
        </w:rPr>
      </w:pPr>
      <w:r w:rsidRPr="00283058">
        <w:rPr>
          <w:rFonts w:ascii="Times New Roman" w:hAnsi="Times New Roman" w:cs="Times New Roman"/>
          <w:bCs/>
          <w:iCs/>
          <w:sz w:val="24"/>
          <w:szCs w:val="24"/>
        </w:rPr>
        <w:t xml:space="preserve">W przypadku wystawiania ustrukturyzowanych faktur elektronicznych w rozumieniu </w:t>
      </w:r>
      <w:r w:rsidR="00BF39E2">
        <w:rPr>
          <w:rFonts w:ascii="Times New Roman" w:hAnsi="Times New Roman" w:cs="Times New Roman"/>
          <w:bCs/>
          <w:iCs/>
          <w:sz w:val="24"/>
          <w:szCs w:val="24"/>
        </w:rPr>
        <w:t>a</w:t>
      </w:r>
      <w:r w:rsidR="008354D3">
        <w:rPr>
          <w:rFonts w:ascii="Times New Roman" w:hAnsi="Times New Roman" w:cs="Times New Roman"/>
          <w:bCs/>
          <w:iCs/>
          <w:sz w:val="24"/>
          <w:szCs w:val="24"/>
        </w:rPr>
        <w:t>rt.</w:t>
      </w:r>
      <w:r w:rsidRPr="00283058">
        <w:rPr>
          <w:rFonts w:ascii="Times New Roman" w:hAnsi="Times New Roman" w:cs="Times New Roman"/>
          <w:bCs/>
          <w:iCs/>
          <w:sz w:val="24"/>
          <w:szCs w:val="24"/>
        </w:rPr>
        <w:t xml:space="preserve">. 6 ust. 1 ustawy z dnia 9 listopada 2018 r. o elektronicznym fakturowaniu w zamówieniach publicznych, koncesjach na roboty budowlane lub usługi oraz partnerstwie publiczno-prywatnym </w:t>
      </w:r>
      <w:r w:rsidRPr="003B1516">
        <w:rPr>
          <w:rFonts w:ascii="Times New Roman" w:hAnsi="Times New Roman" w:cs="Times New Roman"/>
          <w:bCs/>
          <w:iCs/>
          <w:sz w:val="24"/>
          <w:szCs w:val="24"/>
        </w:rPr>
        <w:t>(t. j. Dz. U. 2020 poz. 1666 ze zm.)</w:t>
      </w:r>
      <w:r w:rsidRPr="00283058">
        <w:rPr>
          <w:rFonts w:ascii="Times New Roman" w:hAnsi="Times New Roman" w:cs="Times New Roman"/>
          <w:bCs/>
          <w:iCs/>
          <w:sz w:val="24"/>
          <w:szCs w:val="24"/>
        </w:rPr>
        <w:t xml:space="preserve"> za pośrednictwem Platformy Elektronicznego Fakturowania dostępnej pod adresem: </w:t>
      </w:r>
      <w:hyperlink r:id="rId47" w:history="1">
        <w:r w:rsidRPr="00283058">
          <w:rPr>
            <w:rStyle w:val="Hipercze"/>
            <w:rFonts w:ascii="Times New Roman" w:hAnsi="Times New Roman" w:cs="Times New Roman"/>
            <w:bCs/>
            <w:iCs/>
            <w:sz w:val="24"/>
            <w:szCs w:val="24"/>
          </w:rPr>
          <w:t>http://www.efaktura.gov.pl/</w:t>
        </w:r>
      </w:hyperlink>
      <w:r w:rsidRPr="00283058">
        <w:rPr>
          <w:rFonts w:ascii="Times New Roman" w:hAnsi="Times New Roman" w:cs="Times New Roman"/>
          <w:bCs/>
          <w:iCs/>
          <w:color w:val="0000FF"/>
          <w:sz w:val="24"/>
          <w:szCs w:val="24"/>
        </w:rPr>
        <w:t xml:space="preserve"> </w:t>
      </w:r>
      <w:r w:rsidRPr="00283058">
        <w:rPr>
          <w:rFonts w:ascii="Times New Roman" w:hAnsi="Times New Roman" w:cs="Times New Roman"/>
          <w:bCs/>
          <w:iCs/>
          <w:sz w:val="24"/>
          <w:szCs w:val="24"/>
        </w:rPr>
        <w:t xml:space="preserve">w polu „referencja”, Wykonawca wpisze następujący e-mail: </w:t>
      </w:r>
      <w:hyperlink r:id="rId48" w:history="1">
        <w:r w:rsidRPr="00283058">
          <w:rPr>
            <w:rStyle w:val="Hipercze"/>
            <w:rFonts w:ascii="Times New Roman" w:hAnsi="Times New Roman" w:cs="Times New Roman"/>
            <w:bCs/>
            <w:iCs/>
            <w:sz w:val="24"/>
            <w:szCs w:val="24"/>
          </w:rPr>
          <w:t>………………………@uj.edu.pl</w:t>
        </w:r>
      </w:hyperlink>
      <w:r w:rsidRPr="00283058">
        <w:rPr>
          <w:rStyle w:val="czeinternetowe"/>
          <w:bCs/>
          <w:iCs/>
          <w:sz w:val="24"/>
          <w:szCs w:val="24"/>
        </w:rPr>
        <w:t>.</w:t>
      </w:r>
      <w:r w:rsidRPr="00283058">
        <w:rPr>
          <w:rFonts w:ascii="Times New Roman" w:hAnsi="Times New Roman" w:cs="Times New Roman"/>
          <w:bCs/>
          <w:iCs/>
          <w:sz w:val="24"/>
          <w:szCs w:val="24"/>
        </w:rPr>
        <w:t xml:space="preserve"> </w:t>
      </w:r>
    </w:p>
    <w:p w14:paraId="3447BF8D" w14:textId="452185E9"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zobowiązany jest do wskazania na fakturze numeru rachunku rozliczeniowego, </w:t>
      </w:r>
      <w:r w:rsidRPr="00283058">
        <w:rPr>
          <w:rFonts w:ascii="Times New Roman" w:hAnsi="Times New Roman" w:cs="Times New Roman"/>
          <w:sz w:val="24"/>
          <w:szCs w:val="24"/>
        </w:rPr>
        <w:br/>
        <w:t xml:space="preserve">który został ujawniony w wykazie podmiotów zarejestrowanych jako podatnicy VAT, niezarejestrowanych oraz wykreślonych i przywróconych do rejestru VAT prowadzonym </w:t>
      </w:r>
      <w:r w:rsidRPr="00283058">
        <w:rPr>
          <w:rFonts w:ascii="Times New Roman" w:hAnsi="Times New Roman" w:cs="Times New Roman"/>
          <w:sz w:val="24"/>
          <w:szCs w:val="24"/>
        </w:rPr>
        <w:br/>
        <w:t xml:space="preserve">przez Szefa Krajowej Administracji Skarbowej (tzw. „Biała lista” – art. 96b ust. 1 ustawy </w:t>
      </w:r>
      <w:r w:rsidRPr="00283058">
        <w:rPr>
          <w:rFonts w:ascii="Times New Roman" w:hAnsi="Times New Roman" w:cs="Times New Roman"/>
          <w:sz w:val="24"/>
          <w:szCs w:val="24"/>
        </w:rPr>
        <w:br/>
        <w:t>z dnia 11 marca 2004 r. o podatku od towarów i usług – t. j. Dz. U</w:t>
      </w:r>
      <w:r w:rsidRPr="003B1516">
        <w:rPr>
          <w:rFonts w:ascii="Times New Roman" w:hAnsi="Times New Roman" w:cs="Times New Roman"/>
          <w:sz w:val="24"/>
          <w:szCs w:val="24"/>
        </w:rPr>
        <w:t>. 202</w:t>
      </w:r>
      <w:r w:rsidR="003B1516" w:rsidRPr="003B1516">
        <w:rPr>
          <w:rFonts w:ascii="Times New Roman" w:hAnsi="Times New Roman" w:cs="Times New Roman"/>
          <w:sz w:val="24"/>
          <w:szCs w:val="24"/>
        </w:rPr>
        <w:t>3</w:t>
      </w:r>
      <w:r w:rsidRPr="003B1516">
        <w:rPr>
          <w:rFonts w:ascii="Times New Roman" w:hAnsi="Times New Roman" w:cs="Times New Roman"/>
          <w:sz w:val="24"/>
          <w:szCs w:val="24"/>
        </w:rPr>
        <w:t xml:space="preserve"> poz. </w:t>
      </w:r>
      <w:r w:rsidR="003B1516" w:rsidRPr="003B1516">
        <w:rPr>
          <w:rFonts w:ascii="Times New Roman" w:hAnsi="Times New Roman" w:cs="Times New Roman"/>
          <w:sz w:val="24"/>
          <w:szCs w:val="24"/>
        </w:rPr>
        <w:t>1570</w:t>
      </w:r>
      <w:r w:rsidRPr="00283058">
        <w:rPr>
          <w:rFonts w:ascii="Times New Roman" w:hAnsi="Times New Roman" w:cs="Times New Roman"/>
          <w:sz w:val="24"/>
          <w:szCs w:val="24"/>
        </w:rPr>
        <w:t xml:space="preserve"> ze zm.)</w:t>
      </w:r>
      <w:r w:rsidR="008354D3">
        <w:rPr>
          <w:rFonts w:ascii="Times New Roman" w:hAnsi="Times New Roman" w:cs="Times New Roman"/>
          <w:sz w:val="24"/>
          <w:szCs w:val="24"/>
        </w:rPr>
        <w:t xml:space="preserve">, dalej „p.t.u.” </w:t>
      </w:r>
      <w:r w:rsidRPr="00283058">
        <w:rPr>
          <w:rFonts w:ascii="Times New Roman" w:hAnsi="Times New Roman" w:cs="Times New Roman"/>
          <w:sz w:val="24"/>
          <w:szCs w:val="24"/>
        </w:rPr>
        <w:t>.</w:t>
      </w:r>
    </w:p>
    <w:p w14:paraId="3F8C58AB" w14:textId="77777777" w:rsidR="00283058" w:rsidRPr="00283058" w:rsidRDefault="00283058">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 razie braku ujawnienia bankowego rachunku rozliczeniowego Wykonawcy </w:t>
      </w:r>
      <w:r w:rsidRPr="00283058">
        <w:rPr>
          <w:rFonts w:ascii="Times New Roman" w:hAnsi="Times New Roman" w:cs="Times New Roman"/>
          <w:sz w:val="24"/>
          <w:szCs w:val="24"/>
        </w:rPr>
        <w:br/>
        <w:t xml:space="preserve">na „Białej liście” Zamawiający będzie uprawniony do zapłaty wynagrodzenia </w:t>
      </w:r>
      <w:r w:rsidRPr="00283058">
        <w:rPr>
          <w:rFonts w:ascii="Times New Roman" w:hAnsi="Times New Roman" w:cs="Times New Roman"/>
          <w:sz w:val="24"/>
          <w:szCs w:val="24"/>
        </w:rPr>
        <w:br/>
        <w:t xml:space="preserve">na rachunek wskazany w fakturze Wykonawcy przy zastosowaniu mechanizmu </w:t>
      </w:r>
      <w:r w:rsidRPr="00283058">
        <w:rPr>
          <w:rFonts w:ascii="Times New Roman" w:hAnsi="Times New Roman" w:cs="Times New Roman"/>
          <w:sz w:val="24"/>
          <w:szCs w:val="24"/>
        </w:rPr>
        <w:br/>
        <w:t xml:space="preserve">podzielonej płatności albo do zawiadomienia właściwego naczelnika urzędu skarbowego </w:t>
      </w:r>
      <w:r w:rsidRPr="00283058">
        <w:rPr>
          <w:rFonts w:ascii="Times New Roman" w:hAnsi="Times New Roman" w:cs="Times New Roman"/>
          <w:sz w:val="24"/>
          <w:szCs w:val="24"/>
        </w:rPr>
        <w:br/>
        <w:t xml:space="preserve">przy dokonywaniu pierwszej zapłaty wynagrodzenia przelewem na rachunek wskazany </w:t>
      </w:r>
      <w:r w:rsidRPr="00283058">
        <w:rPr>
          <w:rFonts w:ascii="Times New Roman" w:hAnsi="Times New Roman" w:cs="Times New Roman"/>
          <w:sz w:val="24"/>
          <w:szCs w:val="24"/>
        </w:rPr>
        <w:br/>
        <w:t>w tej fakturze.</w:t>
      </w:r>
    </w:p>
    <w:p w14:paraId="063266CD" w14:textId="5C3B09F7" w:rsidR="00283058" w:rsidRPr="003B1516" w:rsidRDefault="00283058">
      <w:pPr>
        <w:numPr>
          <w:ilvl w:val="0"/>
          <w:numId w:val="52"/>
        </w:numPr>
        <w:suppressAutoHyphens/>
        <w:spacing w:after="0" w:line="240" w:lineRule="auto"/>
        <w:rPr>
          <w:rFonts w:ascii="Times New Roman" w:hAnsi="Times New Roman" w:cs="Times New Roman"/>
          <w:sz w:val="24"/>
          <w:szCs w:val="24"/>
        </w:rPr>
      </w:pPr>
      <w:r w:rsidRPr="003B1516">
        <w:rPr>
          <w:rFonts w:ascii="Times New Roman" w:hAnsi="Times New Roman" w:cs="Times New Roman"/>
          <w:sz w:val="24"/>
          <w:szCs w:val="24"/>
        </w:rPr>
        <w:t>Z</w:t>
      </w:r>
      <w:r w:rsidRPr="00283058">
        <w:rPr>
          <w:rFonts w:ascii="Times New Roman" w:hAnsi="Times New Roman" w:cs="Times New Roman"/>
          <w:sz w:val="24"/>
          <w:szCs w:val="24"/>
        </w:rPr>
        <w:t xml:space="preserve">amawiający w przypadku, gdy Wykonawca jest zarejestrowany jako czynny podatnik podatku od towarów i usług Zamawiający może dokonać płatności wynagrodzenia z zastosowaniem mechanizmu podzielonej płatności, to jest w sposób wskazany w art. 108a ust. 2 </w:t>
      </w:r>
      <w:r w:rsidR="008354D3">
        <w:rPr>
          <w:rFonts w:ascii="Times New Roman" w:hAnsi="Times New Roman" w:cs="Times New Roman"/>
          <w:sz w:val="24"/>
          <w:szCs w:val="24"/>
        </w:rPr>
        <w:t>p.t.u.</w:t>
      </w:r>
    </w:p>
    <w:p w14:paraId="751474BD" w14:textId="062A9CE6" w:rsidR="00D165B9" w:rsidRDefault="00283058" w:rsidP="00F40EAF">
      <w:pPr>
        <w:numPr>
          <w:ilvl w:val="0"/>
          <w:numId w:val="52"/>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potwierdza, iż ujawniony na fakturze bankowy rachunek rozliczeniowy służy mu dla celów rozliczeń z tytułu prowadzonej przez niego działalności gospodarczej, </w:t>
      </w:r>
      <w:r w:rsidRPr="00283058">
        <w:rPr>
          <w:rFonts w:ascii="Times New Roman" w:hAnsi="Times New Roman" w:cs="Times New Roman"/>
          <w:sz w:val="24"/>
          <w:szCs w:val="24"/>
        </w:rPr>
        <w:br/>
        <w:t>dla którego prowadzony jest rachunek VAT.</w:t>
      </w:r>
    </w:p>
    <w:p w14:paraId="2E218956" w14:textId="77777777" w:rsidR="00F40EAF" w:rsidRPr="00F40EAF" w:rsidRDefault="00F40EAF" w:rsidP="00F40EAF">
      <w:pPr>
        <w:suppressAutoHyphens/>
        <w:spacing w:after="0" w:line="240" w:lineRule="auto"/>
        <w:ind w:left="425"/>
        <w:rPr>
          <w:rFonts w:ascii="Times New Roman" w:hAnsi="Times New Roman" w:cs="Times New Roman"/>
          <w:sz w:val="24"/>
          <w:szCs w:val="24"/>
        </w:rPr>
      </w:pPr>
    </w:p>
    <w:p w14:paraId="6888F731" w14:textId="3999C03B" w:rsidR="00283058" w:rsidRPr="008947CB" w:rsidRDefault="00283058" w:rsidP="00283058">
      <w:pPr>
        <w:jc w:val="center"/>
        <w:rPr>
          <w:rFonts w:ascii="Times New Roman" w:hAnsi="Times New Roman" w:cs="Times New Roman"/>
          <w:b/>
          <w:bCs/>
          <w:sz w:val="24"/>
          <w:szCs w:val="24"/>
          <w:lang w:eastAsia="x-none"/>
        </w:rPr>
      </w:pPr>
      <w:r w:rsidRPr="00283058">
        <w:rPr>
          <w:rFonts w:ascii="Times New Roman" w:hAnsi="Times New Roman" w:cs="Times New Roman"/>
          <w:b/>
          <w:bCs/>
          <w:sz w:val="24"/>
          <w:szCs w:val="24"/>
          <w:lang w:val="x-none" w:eastAsia="x-none"/>
        </w:rPr>
        <w:t>§ 5</w:t>
      </w:r>
      <w:r w:rsidR="0004374B">
        <w:rPr>
          <w:rFonts w:ascii="Times New Roman" w:hAnsi="Times New Roman" w:cs="Times New Roman"/>
          <w:b/>
          <w:bCs/>
          <w:sz w:val="24"/>
          <w:szCs w:val="24"/>
          <w:lang w:eastAsia="x-none"/>
        </w:rPr>
        <w:t xml:space="preserve"> </w:t>
      </w:r>
      <w:r w:rsidR="00AC249B">
        <w:rPr>
          <w:rFonts w:ascii="Times New Roman" w:hAnsi="Times New Roman" w:cs="Times New Roman"/>
          <w:b/>
          <w:bCs/>
          <w:sz w:val="24"/>
          <w:szCs w:val="24"/>
          <w:lang w:eastAsia="x-none"/>
        </w:rPr>
        <w:t>Wsparcie serwisowe</w:t>
      </w:r>
    </w:p>
    <w:p w14:paraId="0E8BB483" w14:textId="77777777" w:rsidR="008E35A0" w:rsidRPr="008E11D4" w:rsidRDefault="008E35A0" w:rsidP="008E35A0">
      <w:pPr>
        <w:widowControl w:val="0"/>
        <w:numPr>
          <w:ilvl w:val="3"/>
          <w:numId w:val="64"/>
        </w:numPr>
        <w:tabs>
          <w:tab w:val="num" w:pos="360"/>
        </w:tabs>
        <w:suppressAutoHyphens/>
        <w:spacing w:after="0" w:line="240" w:lineRule="auto"/>
        <w:ind w:left="360"/>
        <w:rPr>
          <w:rFonts w:ascii="Times New Roman" w:eastAsia="Arial" w:hAnsi="Times New Roman" w:cs="Times New Roman"/>
          <w:color w:val="000000"/>
          <w:sz w:val="24"/>
          <w:szCs w:val="24"/>
          <w:lang w:eastAsia="pl-PL"/>
        </w:rPr>
      </w:pPr>
      <w:r w:rsidRPr="008E11D4">
        <w:rPr>
          <w:rFonts w:ascii="Times New Roman" w:eastAsia="Arial" w:hAnsi="Times New Roman" w:cs="Times New Roman"/>
          <w:color w:val="000000"/>
          <w:sz w:val="24"/>
          <w:szCs w:val="24"/>
          <w:lang w:eastAsia="pl-PL"/>
        </w:rPr>
        <w:t>Wykonawca zobowiązuje się wykonać przedmiot umowy bez wad (usterek).</w:t>
      </w:r>
    </w:p>
    <w:p w14:paraId="2098C462" w14:textId="77777777" w:rsidR="008E35A0" w:rsidRPr="008E11D4" w:rsidRDefault="008E35A0" w:rsidP="008E35A0">
      <w:pPr>
        <w:widowControl w:val="0"/>
        <w:numPr>
          <w:ilvl w:val="3"/>
          <w:numId w:val="64"/>
        </w:numPr>
        <w:tabs>
          <w:tab w:val="num" w:pos="567"/>
        </w:tabs>
        <w:suppressAutoHyphens/>
        <w:spacing w:after="0" w:line="240" w:lineRule="auto"/>
        <w:ind w:left="360"/>
        <w:rPr>
          <w:rFonts w:ascii="Times New Roman" w:eastAsia="Arial" w:hAnsi="Times New Roman" w:cs="Times New Roman"/>
          <w:color w:val="000000"/>
          <w:sz w:val="24"/>
          <w:szCs w:val="24"/>
          <w:lang w:eastAsia="pl-PL"/>
        </w:rPr>
      </w:pPr>
      <w:r w:rsidRPr="008E11D4">
        <w:rPr>
          <w:rFonts w:ascii="Times New Roman" w:eastAsia="Arial" w:hAnsi="Times New Roman" w:cs="Times New Roman"/>
          <w:color w:val="000000"/>
          <w:sz w:val="24"/>
          <w:szCs w:val="24"/>
          <w:lang w:eastAsia="pl-PL"/>
        </w:rPr>
        <w:t>Wsparcie będzie świadczone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FB29F52" w14:textId="77777777" w:rsidR="008E35A0" w:rsidRPr="008E11D4" w:rsidRDefault="008E35A0" w:rsidP="008E35A0">
      <w:pPr>
        <w:widowControl w:val="0"/>
        <w:numPr>
          <w:ilvl w:val="3"/>
          <w:numId w:val="64"/>
        </w:numPr>
        <w:tabs>
          <w:tab w:val="num" w:pos="567"/>
        </w:tabs>
        <w:suppressAutoHyphens/>
        <w:spacing w:after="0" w:line="240" w:lineRule="auto"/>
        <w:ind w:left="360"/>
        <w:rPr>
          <w:rFonts w:ascii="Times New Roman" w:eastAsia="Arial" w:hAnsi="Times New Roman" w:cs="Times New Roman"/>
          <w:color w:val="000000"/>
          <w:sz w:val="24"/>
          <w:szCs w:val="24"/>
          <w:lang w:eastAsia="pl-PL"/>
        </w:rPr>
      </w:pPr>
      <w:r w:rsidRPr="008E11D4">
        <w:rPr>
          <w:rFonts w:ascii="Times New Roman" w:eastAsia="Arial" w:hAnsi="Times New Roman" w:cs="Times New Roman"/>
          <w:color w:val="000000"/>
          <w:sz w:val="24"/>
          <w:szCs w:val="24"/>
          <w:lang w:eastAsia="pl-PL"/>
        </w:rPr>
        <w:t xml:space="preserve">Wykonawca będzie świadczył usługi wsparcia technicznego dla przedmiotu umowy wskazanego w jej § 1 w trybie i na zasadach określonych poniżej: </w:t>
      </w:r>
    </w:p>
    <w:p w14:paraId="2296DDB7"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Zamawiający uzyskuje specjalny kontrakt suportowy bezpośrednio u przedstawiciela producenta sprzętu umożliwiający zgłaszanie wszelkich spraw związanych z gwarancją, usterkami, dostępem do bazy wiedzy itp., pod adresem email: ………. oraz telefonem: …………..</w:t>
      </w:r>
    </w:p>
    <w:p w14:paraId="10C46F8E"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 xml:space="preserve">W przypadku wystąpienia awarii Wykonawca zobowiązuje się do jej usunięcia w miejscu użytkowania sprzętu (on-site) z czasem reakcji następnego (1 - jednego) dnia roboczego, tzw. Next Bussines Day, od momentu ich zgłoszenia przez Zamawiającego za pomocą telefonu, faksu, dedykowanej aplikacji serwisowej lub poczty </w:t>
      </w:r>
      <w:r w:rsidRPr="008E11D4">
        <w:rPr>
          <w:rFonts w:ascii="Times New Roman" w:eastAsia="Calibri" w:hAnsi="Times New Roman" w:cs="Times New Roman"/>
          <w:sz w:val="24"/>
          <w:szCs w:val="24"/>
        </w:rPr>
        <w:lastRenderedPageBreak/>
        <w:t>elektronicznej. Usługa musi być świadczona przez producenta lub autoryzowany przez niego serwis lub osoby na koszt Wykonawcy w siedzibie Zamawiającego (wskazane miejsce instalacji sprzętu), a jeżeli jest to technicznie niemożliwe to wszelkie działania organizacyjne i koszty z tym związane ponosi Wykonawca.</w:t>
      </w:r>
    </w:p>
    <w:p w14:paraId="5AF8454B"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przypadku zaistnienia konieczności wymiany uszkodzonego elementu, wszelkie niezbędne części zamienne wraz z ewentualnymi kosztami transportu zawarte będą w cenie kontraktu. Zamawiający nie będzie obciążany żadnymi dodatkowymi kosztami związanymi z usunięciem awarii.</w:t>
      </w:r>
    </w:p>
    <w:p w14:paraId="01873C9F"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trakcie trwania kontraktu suportowego Zamawiający otrzyma prawo do upgrade’u do najnowszych pojawiających się w tym czasie wersji oprogramowania oraz prawo do instalacji wszelkich pojawiających się w tym czasie uaktualnień, patch-y (poprawek), firmware-u związanych z wymienionymi w Załączniku A urządzeniami oraz oprogramowaniem.</w:t>
      </w:r>
    </w:p>
    <w:p w14:paraId="3C2D423B"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trakcie trwania kontraktu suportowego Zamawiający otrzyma całodobowy (7 x 24) dostęp do Centrum Pomocy Technicznej (on-line) producenta sprzętu i oprogramowania. W ramach tego dostępu Zamawiający otrzyma dostęp do bazy wiedzy producenta sprzętu, dokumentacji technicznej oraz materiałów związanych z eksploatacją wymienionego w Załączniku A sprzętu i oprogramowania.</w:t>
      </w:r>
    </w:p>
    <w:p w14:paraId="2F529A31"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Zostanie zapewniona możliwość określenia priorytetu zgłoszenia serwisowego.</w:t>
      </w:r>
    </w:p>
    <w:p w14:paraId="0EF2170E"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W przypadku zaistnienia konieczności transportu urządzenia podlegającego naprawie gwarancyjnej do serwisu, Wykonawca na własny koszt obowiązany jest do jego odbioru i – po naprawie – dostarczenia go do siedziby zamawiającego.</w:t>
      </w:r>
    </w:p>
    <w:p w14:paraId="786B31F9" w14:textId="77777777" w:rsidR="008E35A0" w:rsidRPr="008E11D4" w:rsidRDefault="008E35A0" w:rsidP="008E35A0">
      <w:pPr>
        <w:widowControl w:val="0"/>
        <w:numPr>
          <w:ilvl w:val="1"/>
          <w:numId w:val="65"/>
        </w:numPr>
        <w:suppressAutoHyphens/>
        <w:spacing w:after="0" w:line="240" w:lineRule="auto"/>
        <w:contextualSpacing/>
        <w:rPr>
          <w:rFonts w:ascii="Times New Roman" w:eastAsia="Calibri" w:hAnsi="Times New Roman" w:cs="Times New Roman"/>
          <w:sz w:val="24"/>
          <w:szCs w:val="24"/>
        </w:rPr>
      </w:pPr>
      <w:r w:rsidRPr="008E11D4">
        <w:rPr>
          <w:rFonts w:ascii="Times New Roman" w:eastAsia="Calibri" w:hAnsi="Times New Roman" w:cs="Times New Roman"/>
          <w:sz w:val="24"/>
          <w:szCs w:val="24"/>
        </w:rPr>
        <w:t>Niezależnie od uprawnień wynikających z gwarancji, jakości Zamawiającemu przysługują uprawnienia z tytułu rękojmi za wady fizyczne dostarczanych urządzeń</w:t>
      </w:r>
    </w:p>
    <w:p w14:paraId="742291A1" w14:textId="77777777" w:rsidR="00F40EAF" w:rsidRPr="00283058" w:rsidRDefault="00F40EAF" w:rsidP="00F40EAF">
      <w:pPr>
        <w:pStyle w:val="Akapitzlist"/>
        <w:tabs>
          <w:tab w:val="left" w:pos="708"/>
        </w:tabs>
        <w:suppressAutoHyphens/>
        <w:spacing w:after="0" w:line="240" w:lineRule="auto"/>
        <w:ind w:left="994"/>
        <w:rPr>
          <w:rFonts w:ascii="Times New Roman" w:hAnsi="Times New Roman" w:cs="Times New Roman"/>
          <w:sz w:val="24"/>
          <w:szCs w:val="24"/>
        </w:rPr>
      </w:pPr>
    </w:p>
    <w:p w14:paraId="79DFB17E" w14:textId="498F7A79" w:rsidR="00283058" w:rsidRPr="009E5279" w:rsidRDefault="009E5279" w:rsidP="009E5279">
      <w:pPr>
        <w:ind w:left="425"/>
        <w:jc w:val="center"/>
        <w:rPr>
          <w:rFonts w:ascii="Times New Roman" w:eastAsia="Calibri" w:hAnsi="Times New Roman" w:cs="Times New Roman"/>
          <w:b/>
          <w:bCs/>
          <w:sz w:val="24"/>
          <w:szCs w:val="24"/>
        </w:rPr>
      </w:pPr>
      <w:r w:rsidRPr="009E5279">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6</w:t>
      </w:r>
      <w:r w:rsidR="00B3090D">
        <w:rPr>
          <w:rFonts w:ascii="Times New Roman" w:eastAsia="Calibri" w:hAnsi="Times New Roman" w:cs="Times New Roman"/>
          <w:b/>
          <w:bCs/>
          <w:sz w:val="24"/>
          <w:szCs w:val="24"/>
        </w:rPr>
        <w:t xml:space="preserve"> Kary umowne</w:t>
      </w:r>
    </w:p>
    <w:p w14:paraId="446661AB"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Strony zastrzegają sobie prawo do naliczania i dochodzenia kar umownych za niezgodne z niniejszą umową lub nienależyte wykonanie zobowiązań wynikających z umowy.</w:t>
      </w:r>
    </w:p>
    <w:p w14:paraId="26BDB6BD"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eastAsia="x-none"/>
        </w:rPr>
        <w:t>Wykonawca, za wyjątkiem, gdy podstawę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r w:rsidRPr="00283058">
        <w:rPr>
          <w:rFonts w:ascii="Times New Roman" w:hAnsi="Times New Roman" w:cs="Times New Roman"/>
          <w:sz w:val="24"/>
          <w:szCs w:val="24"/>
          <w:lang w:val="x-none" w:eastAsia="x-none"/>
        </w:rPr>
        <w:t>:</w:t>
      </w:r>
    </w:p>
    <w:p w14:paraId="57182D6D" w14:textId="77777777" w:rsidR="009E5279" w:rsidRPr="00283058" w:rsidRDefault="009E5279" w:rsidP="009E5279">
      <w:pPr>
        <w:numPr>
          <w:ilvl w:val="1"/>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odstąpienia od umowy wskutek okoliczności </w:t>
      </w:r>
      <w:r w:rsidRPr="00283058">
        <w:rPr>
          <w:rFonts w:ascii="Times New Roman" w:hAnsi="Times New Roman" w:cs="Times New Roman"/>
          <w:sz w:val="24"/>
          <w:szCs w:val="24"/>
          <w:lang w:eastAsia="x-none"/>
        </w:rPr>
        <w:t>leżących po stronie Wykonawcy</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val="x-none" w:eastAsia="x-none"/>
        </w:rPr>
        <w:br/>
        <w:t xml:space="preserve">w wysokości 10% wynagrodzenia </w:t>
      </w:r>
      <w:r w:rsidRPr="00283058">
        <w:rPr>
          <w:rFonts w:ascii="Times New Roman" w:hAnsi="Times New Roman" w:cs="Times New Roman"/>
          <w:sz w:val="24"/>
          <w:szCs w:val="24"/>
          <w:lang w:eastAsia="x-none"/>
        </w:rPr>
        <w:t xml:space="preserve">brutto </w:t>
      </w:r>
      <w:r w:rsidRPr="00283058">
        <w:rPr>
          <w:rFonts w:ascii="Times New Roman" w:hAnsi="Times New Roman" w:cs="Times New Roman"/>
          <w:sz w:val="24"/>
          <w:szCs w:val="24"/>
          <w:lang w:val="x-none" w:eastAsia="x-none"/>
        </w:rPr>
        <w:t xml:space="preserve">ustalonego w § 3 ust. 2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 karę tę stosuje się również w wypadku odstąpienia od umowy w części</w:t>
      </w:r>
      <w:r w:rsidRPr="00283058">
        <w:rPr>
          <w:rFonts w:ascii="Times New Roman" w:hAnsi="Times New Roman" w:cs="Times New Roman"/>
          <w:sz w:val="24"/>
          <w:szCs w:val="24"/>
          <w:lang w:val="x-none" w:eastAsia="x-none"/>
        </w:rPr>
        <w:t>,</w:t>
      </w:r>
    </w:p>
    <w:p w14:paraId="55939459" w14:textId="60C406DC" w:rsidR="009E5279" w:rsidRPr="00F91418" w:rsidRDefault="009E5279" w:rsidP="009E5279">
      <w:pPr>
        <w:numPr>
          <w:ilvl w:val="1"/>
          <w:numId w:val="54"/>
        </w:numPr>
        <w:tabs>
          <w:tab w:val="left" w:pos="1260"/>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zwłoki w wykonaniu przedmiotu umowy </w:t>
      </w:r>
      <w:r w:rsidRPr="00283058">
        <w:rPr>
          <w:rFonts w:ascii="Times New Roman" w:hAnsi="Times New Roman" w:cs="Times New Roman"/>
          <w:sz w:val="24"/>
          <w:szCs w:val="24"/>
          <w:lang w:eastAsia="x-none"/>
        </w:rPr>
        <w:t>większej niż 7 dni kalendarzowych</w:t>
      </w:r>
      <w:r w:rsidRPr="00283058">
        <w:rPr>
          <w:rFonts w:ascii="Times New Roman" w:hAnsi="Times New Roman" w:cs="Times New Roman"/>
          <w:sz w:val="24"/>
          <w:szCs w:val="24"/>
          <w:lang w:val="x-none" w:eastAsia="x-none"/>
        </w:rPr>
        <w:t xml:space="preserve"> w stosunku do terminu zakończenia realizacji przedmiotu umowy, określonego w § 1 ust. </w:t>
      </w:r>
      <w:r w:rsidR="00B3090D">
        <w:rPr>
          <w:rFonts w:ascii="Times New Roman" w:hAnsi="Times New Roman" w:cs="Times New Roman"/>
          <w:sz w:val="24"/>
          <w:szCs w:val="24"/>
          <w:lang w:eastAsia="x-none"/>
        </w:rPr>
        <w:t>2</w:t>
      </w:r>
      <w:r w:rsidRPr="00283058">
        <w:rPr>
          <w:rFonts w:ascii="Times New Roman" w:hAnsi="Times New Roman" w:cs="Times New Roman"/>
          <w:sz w:val="24"/>
          <w:szCs w:val="24"/>
          <w:lang w:val="x-none" w:eastAsia="x-none"/>
        </w:rPr>
        <w:t xml:space="preserve">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mowy</w:t>
      </w:r>
      <w:r w:rsidRPr="00283058">
        <w:rPr>
          <w:rFonts w:ascii="Times New Roman" w:hAnsi="Times New Roman" w:cs="Times New Roman"/>
          <w:sz w:val="24"/>
          <w:szCs w:val="24"/>
          <w:lang w:eastAsia="x-none"/>
        </w:rPr>
        <w:t xml:space="preserve">, </w:t>
      </w:r>
      <w:r w:rsidRPr="00283058">
        <w:rPr>
          <w:rFonts w:ascii="Times New Roman" w:hAnsi="Times New Roman" w:cs="Times New Roman"/>
          <w:sz w:val="24"/>
          <w:szCs w:val="24"/>
          <w:lang w:val="x-none" w:eastAsia="x-none"/>
        </w:rPr>
        <w:t xml:space="preserve">w wysokości 0,5% wynagrodzenia </w:t>
      </w:r>
      <w:r w:rsidRPr="00283058">
        <w:rPr>
          <w:rFonts w:ascii="Times New Roman" w:hAnsi="Times New Roman" w:cs="Times New Roman"/>
          <w:sz w:val="24"/>
          <w:szCs w:val="24"/>
          <w:lang w:eastAsia="x-none"/>
        </w:rPr>
        <w:t xml:space="preserve">brutto </w:t>
      </w:r>
      <w:r w:rsidRPr="00283058">
        <w:rPr>
          <w:rFonts w:ascii="Times New Roman" w:hAnsi="Times New Roman" w:cs="Times New Roman"/>
          <w:sz w:val="24"/>
          <w:szCs w:val="24"/>
          <w:lang w:val="x-none" w:eastAsia="x-none"/>
        </w:rPr>
        <w:t xml:space="preserve">ustalonego w § 3 ust. 2 </w:t>
      </w:r>
      <w:r w:rsidRPr="00283058">
        <w:rPr>
          <w:rFonts w:ascii="Times New Roman" w:hAnsi="Times New Roman" w:cs="Times New Roman"/>
          <w:sz w:val="24"/>
          <w:szCs w:val="24"/>
          <w:lang w:eastAsia="x-none"/>
        </w:rPr>
        <w:t>U</w:t>
      </w:r>
      <w:r w:rsidRPr="00283058">
        <w:rPr>
          <w:rFonts w:ascii="Times New Roman" w:hAnsi="Times New Roman" w:cs="Times New Roman"/>
          <w:sz w:val="24"/>
          <w:szCs w:val="24"/>
          <w:lang w:val="x-none" w:eastAsia="x-none"/>
        </w:rPr>
        <w:t xml:space="preserve">mowy, lecz nie mniej </w:t>
      </w:r>
      <w:r w:rsidRPr="00F91418">
        <w:rPr>
          <w:rFonts w:ascii="Times New Roman" w:hAnsi="Times New Roman" w:cs="Times New Roman"/>
          <w:sz w:val="24"/>
          <w:szCs w:val="24"/>
          <w:lang w:val="x-none" w:eastAsia="x-none"/>
        </w:rPr>
        <w:t xml:space="preserve">niż </w:t>
      </w:r>
      <w:r w:rsidR="00CB5B87">
        <w:rPr>
          <w:rFonts w:ascii="Times New Roman" w:hAnsi="Times New Roman" w:cs="Times New Roman"/>
          <w:sz w:val="24"/>
          <w:szCs w:val="24"/>
          <w:lang w:eastAsia="x-none"/>
        </w:rPr>
        <w:t>1</w:t>
      </w:r>
      <w:r w:rsidRPr="00F91418">
        <w:rPr>
          <w:rFonts w:ascii="Times New Roman" w:hAnsi="Times New Roman" w:cs="Times New Roman"/>
          <w:sz w:val="24"/>
          <w:szCs w:val="24"/>
          <w:lang w:eastAsia="x-none"/>
        </w:rPr>
        <w:t>00</w:t>
      </w:r>
      <w:r w:rsidRPr="00F91418">
        <w:rPr>
          <w:rFonts w:ascii="Times New Roman" w:hAnsi="Times New Roman" w:cs="Times New Roman"/>
          <w:sz w:val="24"/>
          <w:szCs w:val="24"/>
          <w:lang w:val="x-none" w:eastAsia="x-none"/>
        </w:rPr>
        <w:t>0</w:t>
      </w:r>
      <w:r w:rsidRPr="00F91418">
        <w:rPr>
          <w:rFonts w:ascii="Times New Roman" w:hAnsi="Times New Roman" w:cs="Times New Roman"/>
          <w:sz w:val="24"/>
          <w:szCs w:val="24"/>
          <w:lang w:eastAsia="x-none"/>
        </w:rPr>
        <w:t xml:space="preserve">,00 PLN (słownie: tysiąc </w:t>
      </w:r>
      <w:r w:rsidRPr="00F91418">
        <w:rPr>
          <w:rFonts w:ascii="Times New Roman" w:hAnsi="Times New Roman" w:cs="Times New Roman"/>
          <w:sz w:val="24"/>
          <w:szCs w:val="24"/>
          <w:lang w:val="x-none" w:eastAsia="x-none"/>
        </w:rPr>
        <w:t>zł</w:t>
      </w:r>
      <w:r w:rsidRPr="00F91418">
        <w:rPr>
          <w:rFonts w:ascii="Times New Roman" w:hAnsi="Times New Roman" w:cs="Times New Roman"/>
          <w:sz w:val="24"/>
          <w:szCs w:val="24"/>
          <w:lang w:eastAsia="x-none"/>
        </w:rPr>
        <w:t xml:space="preserve">otych </w:t>
      </w:r>
      <w:r w:rsidRPr="00F91418">
        <w:rPr>
          <w:rFonts w:ascii="Times New Roman" w:hAnsi="Times New Roman" w:cs="Times New Roman"/>
          <w:sz w:val="24"/>
          <w:szCs w:val="24"/>
          <w:vertAlign w:val="superscript"/>
          <w:lang w:eastAsia="x-none"/>
        </w:rPr>
        <w:t>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vertAlign w:val="subscript"/>
          <w:lang w:eastAsia="x-none"/>
        </w:rPr>
        <w:t>100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lang w:val="x-none" w:eastAsia="x-none"/>
        </w:rPr>
        <w:t xml:space="preserve">, za każdy dzień zwłoki licząc </w:t>
      </w:r>
      <w:r w:rsidRPr="00F91418">
        <w:rPr>
          <w:rFonts w:ascii="Times New Roman" w:hAnsi="Times New Roman" w:cs="Times New Roman"/>
          <w:sz w:val="24"/>
          <w:szCs w:val="24"/>
          <w:lang w:eastAsia="x-none"/>
        </w:rPr>
        <w:t xml:space="preserve">już </w:t>
      </w:r>
      <w:r w:rsidRPr="00F91418">
        <w:rPr>
          <w:rFonts w:ascii="Times New Roman" w:hAnsi="Times New Roman" w:cs="Times New Roman"/>
          <w:sz w:val="24"/>
          <w:szCs w:val="24"/>
          <w:lang w:val="x-none" w:eastAsia="x-none"/>
        </w:rPr>
        <w:t xml:space="preserve">od </w:t>
      </w:r>
      <w:r w:rsidRPr="00F91418">
        <w:rPr>
          <w:rFonts w:ascii="Times New Roman" w:hAnsi="Times New Roman" w:cs="Times New Roman"/>
          <w:sz w:val="24"/>
          <w:szCs w:val="24"/>
          <w:lang w:eastAsia="x-none"/>
        </w:rPr>
        <w:t xml:space="preserve">pierwszego jej </w:t>
      </w:r>
      <w:r w:rsidRPr="00F91418">
        <w:rPr>
          <w:rFonts w:ascii="Times New Roman" w:hAnsi="Times New Roman" w:cs="Times New Roman"/>
          <w:sz w:val="24"/>
          <w:szCs w:val="24"/>
          <w:lang w:val="x-none" w:eastAsia="x-none"/>
        </w:rPr>
        <w:t>dnia</w:t>
      </w:r>
      <w:r w:rsidRPr="00F91418">
        <w:rPr>
          <w:rFonts w:ascii="Times New Roman" w:hAnsi="Times New Roman" w:cs="Times New Roman"/>
          <w:sz w:val="24"/>
          <w:szCs w:val="24"/>
          <w:lang w:eastAsia="x-none"/>
        </w:rPr>
        <w:t xml:space="preserve"> po upływie terminu określonego w § 1 ust. </w:t>
      </w:r>
      <w:r w:rsidR="00C016C6">
        <w:rPr>
          <w:rFonts w:ascii="Times New Roman" w:hAnsi="Times New Roman" w:cs="Times New Roman"/>
          <w:sz w:val="24"/>
          <w:szCs w:val="24"/>
          <w:lang w:eastAsia="x-none"/>
        </w:rPr>
        <w:t>2</w:t>
      </w:r>
      <w:r w:rsidRPr="00F91418">
        <w:rPr>
          <w:rFonts w:ascii="Times New Roman" w:hAnsi="Times New Roman" w:cs="Times New Roman"/>
          <w:sz w:val="24"/>
          <w:szCs w:val="24"/>
          <w:lang w:val="x-none" w:eastAsia="x-none"/>
        </w:rPr>
        <w:t xml:space="preserve"> </w:t>
      </w:r>
      <w:r w:rsidRPr="00F91418">
        <w:rPr>
          <w:rFonts w:ascii="Times New Roman" w:hAnsi="Times New Roman" w:cs="Times New Roman"/>
          <w:sz w:val="24"/>
          <w:szCs w:val="24"/>
          <w:lang w:eastAsia="x-none"/>
        </w:rPr>
        <w:t>Umowy</w:t>
      </w:r>
      <w:r w:rsidRPr="00F91418">
        <w:rPr>
          <w:rFonts w:ascii="Times New Roman" w:hAnsi="Times New Roman" w:cs="Times New Roman"/>
          <w:sz w:val="24"/>
          <w:szCs w:val="24"/>
        </w:rPr>
        <w:t xml:space="preserve">, jednak nie więcej niż </w:t>
      </w:r>
      <w:r w:rsidRPr="00F91418">
        <w:rPr>
          <w:rFonts w:ascii="Times New Roman" w:hAnsi="Times New Roman" w:cs="Times New Roman"/>
          <w:sz w:val="24"/>
          <w:szCs w:val="24"/>
          <w:lang w:val="x-none" w:eastAsia="x-none"/>
        </w:rPr>
        <w:t>2</w:t>
      </w:r>
      <w:r w:rsidRPr="00F91418">
        <w:rPr>
          <w:rFonts w:ascii="Times New Roman" w:hAnsi="Times New Roman" w:cs="Times New Roman"/>
          <w:sz w:val="24"/>
          <w:szCs w:val="24"/>
          <w:lang w:eastAsia="x-none"/>
        </w:rPr>
        <w:t>0</w:t>
      </w:r>
      <w:r w:rsidRPr="00F91418">
        <w:rPr>
          <w:rFonts w:ascii="Times New Roman" w:hAnsi="Times New Roman" w:cs="Times New Roman"/>
          <w:sz w:val="24"/>
          <w:szCs w:val="24"/>
          <w:lang w:val="x-none" w:eastAsia="x-none"/>
        </w:rPr>
        <w:t xml:space="preserve">% wynagrodzenia </w:t>
      </w:r>
      <w:r w:rsidRPr="00F91418">
        <w:rPr>
          <w:rFonts w:ascii="Times New Roman" w:hAnsi="Times New Roman" w:cs="Times New Roman"/>
          <w:sz w:val="24"/>
          <w:szCs w:val="24"/>
          <w:lang w:eastAsia="x-none"/>
        </w:rPr>
        <w:t>brutto</w:t>
      </w:r>
      <w:r w:rsidRPr="00F91418">
        <w:rPr>
          <w:rFonts w:ascii="Times New Roman" w:hAnsi="Times New Roman" w:cs="Times New Roman"/>
          <w:sz w:val="24"/>
          <w:szCs w:val="24"/>
          <w:lang w:val="x-none" w:eastAsia="x-none"/>
        </w:rPr>
        <w:t xml:space="preserve"> ustalonego w § 3 ust. 2 </w:t>
      </w:r>
      <w:r w:rsidRPr="00F91418">
        <w:rPr>
          <w:rFonts w:ascii="Times New Roman" w:hAnsi="Times New Roman" w:cs="Times New Roman"/>
          <w:sz w:val="24"/>
          <w:szCs w:val="24"/>
          <w:lang w:eastAsia="x-none"/>
        </w:rPr>
        <w:t>U</w:t>
      </w:r>
      <w:r w:rsidRPr="00F91418">
        <w:rPr>
          <w:rFonts w:ascii="Times New Roman" w:hAnsi="Times New Roman" w:cs="Times New Roman"/>
          <w:sz w:val="24"/>
          <w:szCs w:val="24"/>
          <w:lang w:val="x-none" w:eastAsia="x-none"/>
        </w:rPr>
        <w:t>mowy,</w:t>
      </w:r>
    </w:p>
    <w:p w14:paraId="19AF0DCD" w14:textId="3C4C3833" w:rsidR="009E5279" w:rsidRPr="00F91418" w:rsidRDefault="009E5279" w:rsidP="009E5279">
      <w:pPr>
        <w:numPr>
          <w:ilvl w:val="1"/>
          <w:numId w:val="54"/>
        </w:numPr>
        <w:tabs>
          <w:tab w:val="left" w:pos="1260"/>
        </w:tabs>
        <w:suppressAutoHyphens/>
        <w:spacing w:after="0" w:line="240" w:lineRule="auto"/>
        <w:rPr>
          <w:rFonts w:ascii="Times New Roman" w:hAnsi="Times New Roman" w:cs="Times New Roman"/>
          <w:sz w:val="24"/>
          <w:szCs w:val="24"/>
          <w:lang w:val="x-none" w:eastAsia="x-none"/>
        </w:rPr>
      </w:pPr>
      <w:r w:rsidRPr="00F91418">
        <w:rPr>
          <w:rFonts w:ascii="Times New Roman" w:hAnsi="Times New Roman" w:cs="Times New Roman"/>
          <w:sz w:val="24"/>
          <w:szCs w:val="24"/>
          <w:lang w:val="x-none"/>
        </w:rPr>
        <w:t>zwłoki w usunięciu wad</w:t>
      </w:r>
      <w:r w:rsidRPr="00F91418">
        <w:rPr>
          <w:rFonts w:ascii="Times New Roman" w:hAnsi="Times New Roman" w:cs="Times New Roman"/>
          <w:sz w:val="24"/>
          <w:szCs w:val="24"/>
        </w:rPr>
        <w:t>y</w:t>
      </w:r>
      <w:r w:rsidRPr="00F91418">
        <w:rPr>
          <w:rFonts w:ascii="Times New Roman" w:hAnsi="Times New Roman" w:cs="Times New Roman"/>
          <w:sz w:val="24"/>
          <w:szCs w:val="24"/>
          <w:lang w:val="x-none"/>
        </w:rPr>
        <w:t xml:space="preserve"> stwierdzon</w:t>
      </w:r>
      <w:r w:rsidRPr="00F91418">
        <w:rPr>
          <w:rFonts w:ascii="Times New Roman" w:hAnsi="Times New Roman" w:cs="Times New Roman"/>
          <w:sz w:val="24"/>
          <w:szCs w:val="24"/>
        </w:rPr>
        <w:t>ej</w:t>
      </w:r>
      <w:r w:rsidRPr="00F91418">
        <w:rPr>
          <w:rFonts w:ascii="Times New Roman" w:hAnsi="Times New Roman" w:cs="Times New Roman"/>
          <w:sz w:val="24"/>
          <w:szCs w:val="24"/>
          <w:lang w:val="x-none"/>
        </w:rPr>
        <w:t xml:space="preserve"> w okresie </w:t>
      </w:r>
      <w:r w:rsidR="00702C16">
        <w:rPr>
          <w:rFonts w:ascii="Times New Roman" w:hAnsi="Times New Roman" w:cs="Times New Roman"/>
          <w:sz w:val="24"/>
          <w:szCs w:val="24"/>
        </w:rPr>
        <w:t>obowiązywania umowy</w:t>
      </w:r>
      <w:r w:rsidRPr="00F91418">
        <w:rPr>
          <w:rFonts w:ascii="Times New Roman" w:hAnsi="Times New Roman" w:cs="Times New Roman"/>
          <w:sz w:val="24"/>
          <w:szCs w:val="24"/>
        </w:rPr>
        <w:t>,</w:t>
      </w:r>
      <w:r w:rsidRPr="00F91418">
        <w:rPr>
          <w:rFonts w:ascii="Times New Roman" w:hAnsi="Times New Roman" w:cs="Times New Roman"/>
          <w:sz w:val="24"/>
          <w:szCs w:val="24"/>
          <w:lang w:val="x-none"/>
        </w:rPr>
        <w:t xml:space="preserve"> w wysokości 0</w:t>
      </w:r>
      <w:r w:rsidRPr="00F91418">
        <w:rPr>
          <w:rFonts w:ascii="Times New Roman" w:hAnsi="Times New Roman" w:cs="Times New Roman"/>
          <w:sz w:val="24"/>
          <w:szCs w:val="24"/>
        </w:rPr>
        <w:t>,5</w:t>
      </w:r>
      <w:r w:rsidRPr="00F91418">
        <w:rPr>
          <w:rFonts w:ascii="Times New Roman" w:hAnsi="Times New Roman" w:cs="Times New Roman"/>
          <w:sz w:val="24"/>
          <w:szCs w:val="24"/>
          <w:lang w:val="x-none"/>
        </w:rPr>
        <w:t xml:space="preserve">% wynagrodzenia </w:t>
      </w:r>
      <w:r w:rsidRPr="00F91418">
        <w:rPr>
          <w:rFonts w:ascii="Times New Roman" w:hAnsi="Times New Roman" w:cs="Times New Roman"/>
          <w:sz w:val="24"/>
          <w:szCs w:val="24"/>
        </w:rPr>
        <w:t>brutto</w:t>
      </w:r>
      <w:r w:rsidRPr="00F91418">
        <w:rPr>
          <w:rFonts w:ascii="Times New Roman" w:hAnsi="Times New Roman" w:cs="Times New Roman"/>
          <w:sz w:val="24"/>
          <w:szCs w:val="24"/>
          <w:lang w:val="x-none"/>
        </w:rPr>
        <w:t xml:space="preserve"> ustalonego w § 3 ust. 2 </w:t>
      </w:r>
      <w:r w:rsidRPr="00F91418">
        <w:rPr>
          <w:rFonts w:ascii="Times New Roman" w:hAnsi="Times New Roman" w:cs="Times New Roman"/>
          <w:sz w:val="24"/>
          <w:szCs w:val="24"/>
        </w:rPr>
        <w:t>U</w:t>
      </w:r>
      <w:r w:rsidRPr="00F91418">
        <w:rPr>
          <w:rFonts w:ascii="Times New Roman" w:hAnsi="Times New Roman" w:cs="Times New Roman"/>
          <w:sz w:val="24"/>
          <w:szCs w:val="24"/>
          <w:lang w:val="x-none"/>
        </w:rPr>
        <w:t>mowy za każdy dzień zwłoki</w:t>
      </w:r>
      <w:r w:rsidRPr="00F91418">
        <w:rPr>
          <w:rFonts w:ascii="Times New Roman" w:hAnsi="Times New Roman" w:cs="Times New Roman"/>
          <w:sz w:val="24"/>
          <w:szCs w:val="24"/>
        </w:rPr>
        <w:t xml:space="preserve">, lecz nie mniej niż </w:t>
      </w:r>
      <w:r w:rsidR="00CB5B87">
        <w:rPr>
          <w:rFonts w:ascii="Times New Roman" w:hAnsi="Times New Roman" w:cs="Times New Roman"/>
          <w:sz w:val="24"/>
          <w:szCs w:val="24"/>
          <w:lang w:eastAsia="x-none"/>
        </w:rPr>
        <w:t>1</w:t>
      </w:r>
      <w:r w:rsidRPr="00F91418">
        <w:rPr>
          <w:rFonts w:ascii="Times New Roman" w:hAnsi="Times New Roman" w:cs="Times New Roman"/>
          <w:sz w:val="24"/>
          <w:szCs w:val="24"/>
          <w:lang w:eastAsia="x-none"/>
        </w:rPr>
        <w:t>00</w:t>
      </w:r>
      <w:r w:rsidRPr="00F91418">
        <w:rPr>
          <w:rFonts w:ascii="Times New Roman" w:hAnsi="Times New Roman" w:cs="Times New Roman"/>
          <w:sz w:val="24"/>
          <w:szCs w:val="24"/>
          <w:lang w:val="x-none" w:eastAsia="x-none"/>
        </w:rPr>
        <w:t>0</w:t>
      </w:r>
      <w:r w:rsidRPr="00F91418">
        <w:rPr>
          <w:rFonts w:ascii="Times New Roman" w:hAnsi="Times New Roman" w:cs="Times New Roman"/>
          <w:sz w:val="24"/>
          <w:szCs w:val="24"/>
          <w:lang w:eastAsia="x-none"/>
        </w:rPr>
        <w:t xml:space="preserve">,00 PLN (słownie: tysiąc </w:t>
      </w:r>
      <w:r w:rsidRPr="00F91418">
        <w:rPr>
          <w:rFonts w:ascii="Times New Roman" w:hAnsi="Times New Roman" w:cs="Times New Roman"/>
          <w:sz w:val="24"/>
          <w:szCs w:val="24"/>
          <w:lang w:val="x-none" w:eastAsia="x-none"/>
        </w:rPr>
        <w:t>zł</w:t>
      </w:r>
      <w:r w:rsidRPr="00F91418">
        <w:rPr>
          <w:rFonts w:ascii="Times New Roman" w:hAnsi="Times New Roman" w:cs="Times New Roman"/>
          <w:sz w:val="24"/>
          <w:szCs w:val="24"/>
          <w:lang w:eastAsia="x-none"/>
        </w:rPr>
        <w:t xml:space="preserve">otych </w:t>
      </w:r>
      <w:r w:rsidRPr="00F91418">
        <w:rPr>
          <w:rFonts w:ascii="Times New Roman" w:hAnsi="Times New Roman" w:cs="Times New Roman"/>
          <w:sz w:val="24"/>
          <w:szCs w:val="24"/>
          <w:vertAlign w:val="superscript"/>
          <w:lang w:eastAsia="x-none"/>
        </w:rPr>
        <w:t>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vertAlign w:val="subscript"/>
          <w:lang w:eastAsia="x-none"/>
        </w:rPr>
        <w:t>100</w:t>
      </w:r>
      <w:r w:rsidRPr="00F91418">
        <w:rPr>
          <w:rFonts w:ascii="Times New Roman" w:hAnsi="Times New Roman" w:cs="Times New Roman"/>
          <w:sz w:val="24"/>
          <w:szCs w:val="24"/>
          <w:lang w:eastAsia="x-none"/>
        </w:rPr>
        <w:t>)</w:t>
      </w:r>
      <w:r w:rsidRPr="00F91418">
        <w:rPr>
          <w:rFonts w:ascii="Times New Roman" w:hAnsi="Times New Roman" w:cs="Times New Roman"/>
          <w:sz w:val="24"/>
          <w:szCs w:val="24"/>
        </w:rPr>
        <w:t>,</w:t>
      </w:r>
      <w:r w:rsidRPr="00F91418">
        <w:rPr>
          <w:rFonts w:ascii="Times New Roman" w:hAnsi="Times New Roman" w:cs="Times New Roman"/>
          <w:sz w:val="24"/>
          <w:szCs w:val="24"/>
          <w:lang w:val="x-none"/>
        </w:rPr>
        <w:t xml:space="preserve"> liczony od dnia następnego w stosunku do terminu </w:t>
      </w:r>
      <w:r w:rsidRPr="00F91418">
        <w:rPr>
          <w:rFonts w:ascii="Times New Roman" w:hAnsi="Times New Roman" w:cs="Times New Roman"/>
          <w:sz w:val="24"/>
          <w:szCs w:val="24"/>
        </w:rPr>
        <w:t>wskazanego w</w:t>
      </w:r>
      <w:r w:rsidRPr="00F91418">
        <w:rPr>
          <w:rFonts w:ascii="Times New Roman" w:hAnsi="Times New Roman" w:cs="Times New Roman"/>
          <w:sz w:val="24"/>
          <w:szCs w:val="24"/>
          <w:lang w:val="x-none"/>
        </w:rPr>
        <w:t xml:space="preserve"> § </w:t>
      </w:r>
      <w:r w:rsidR="00F40EAF" w:rsidRPr="00F91418">
        <w:rPr>
          <w:rFonts w:ascii="Times New Roman" w:hAnsi="Times New Roman" w:cs="Times New Roman"/>
          <w:sz w:val="24"/>
          <w:szCs w:val="24"/>
        </w:rPr>
        <w:t>5</w:t>
      </w:r>
      <w:r w:rsidRPr="00F91418">
        <w:rPr>
          <w:rFonts w:ascii="Times New Roman" w:hAnsi="Times New Roman" w:cs="Times New Roman"/>
          <w:sz w:val="24"/>
          <w:szCs w:val="24"/>
          <w:lang w:val="x-none"/>
        </w:rPr>
        <w:t xml:space="preserve"> ust. </w:t>
      </w:r>
      <w:r w:rsidR="008D39DF" w:rsidRPr="00F91418">
        <w:rPr>
          <w:rFonts w:ascii="Times New Roman" w:hAnsi="Times New Roman" w:cs="Times New Roman"/>
          <w:sz w:val="24"/>
          <w:szCs w:val="24"/>
        </w:rPr>
        <w:t>3.2</w:t>
      </w:r>
      <w:r w:rsidRPr="00F91418">
        <w:rPr>
          <w:rFonts w:ascii="Times New Roman" w:hAnsi="Times New Roman" w:cs="Times New Roman"/>
          <w:sz w:val="24"/>
          <w:szCs w:val="24"/>
          <w:lang w:val="x-none"/>
        </w:rPr>
        <w:t xml:space="preserve"> </w:t>
      </w:r>
      <w:r w:rsidRPr="00F91418">
        <w:rPr>
          <w:rFonts w:ascii="Times New Roman" w:hAnsi="Times New Roman" w:cs="Times New Roman"/>
          <w:sz w:val="24"/>
          <w:szCs w:val="24"/>
        </w:rPr>
        <w:t>U</w:t>
      </w:r>
      <w:r w:rsidRPr="00F91418">
        <w:rPr>
          <w:rFonts w:ascii="Times New Roman" w:hAnsi="Times New Roman" w:cs="Times New Roman"/>
          <w:sz w:val="24"/>
          <w:szCs w:val="24"/>
          <w:lang w:val="x-none"/>
        </w:rPr>
        <w:t>mowy albo w pisemnym oświadczeniu Stron</w:t>
      </w:r>
      <w:r w:rsidRPr="00F91418">
        <w:rPr>
          <w:rFonts w:ascii="Times New Roman" w:hAnsi="Times New Roman" w:cs="Times New Roman"/>
          <w:sz w:val="24"/>
          <w:szCs w:val="24"/>
        </w:rPr>
        <w:t xml:space="preserve">, jednak nie więcej niż </w:t>
      </w:r>
      <w:r w:rsidRPr="00F91418">
        <w:rPr>
          <w:rFonts w:ascii="Times New Roman" w:hAnsi="Times New Roman" w:cs="Times New Roman"/>
          <w:sz w:val="24"/>
          <w:szCs w:val="24"/>
          <w:lang w:val="x-none" w:eastAsia="x-none"/>
        </w:rPr>
        <w:t>2</w:t>
      </w:r>
      <w:r w:rsidRPr="00F91418">
        <w:rPr>
          <w:rFonts w:ascii="Times New Roman" w:hAnsi="Times New Roman" w:cs="Times New Roman"/>
          <w:sz w:val="24"/>
          <w:szCs w:val="24"/>
          <w:lang w:eastAsia="x-none"/>
        </w:rPr>
        <w:t>0</w:t>
      </w:r>
      <w:r w:rsidRPr="00F91418">
        <w:rPr>
          <w:rFonts w:ascii="Times New Roman" w:hAnsi="Times New Roman" w:cs="Times New Roman"/>
          <w:sz w:val="24"/>
          <w:szCs w:val="24"/>
          <w:lang w:val="x-none" w:eastAsia="x-none"/>
        </w:rPr>
        <w:t xml:space="preserve">% wynagrodzenia </w:t>
      </w:r>
      <w:r w:rsidRPr="00F91418">
        <w:rPr>
          <w:rFonts w:ascii="Times New Roman" w:hAnsi="Times New Roman" w:cs="Times New Roman"/>
          <w:sz w:val="24"/>
          <w:szCs w:val="24"/>
          <w:lang w:eastAsia="x-none"/>
        </w:rPr>
        <w:t>brutto</w:t>
      </w:r>
      <w:r w:rsidRPr="00F91418">
        <w:rPr>
          <w:rFonts w:ascii="Times New Roman" w:hAnsi="Times New Roman" w:cs="Times New Roman"/>
          <w:sz w:val="24"/>
          <w:szCs w:val="24"/>
          <w:lang w:val="x-none" w:eastAsia="x-none"/>
        </w:rPr>
        <w:t xml:space="preserve"> ustalonego w § 3 ust. 2 </w:t>
      </w:r>
      <w:r w:rsidRPr="00F91418">
        <w:rPr>
          <w:rFonts w:ascii="Times New Roman" w:hAnsi="Times New Roman" w:cs="Times New Roman"/>
          <w:sz w:val="24"/>
          <w:szCs w:val="24"/>
          <w:lang w:eastAsia="x-none"/>
        </w:rPr>
        <w:t>U</w:t>
      </w:r>
      <w:r w:rsidRPr="00F91418">
        <w:rPr>
          <w:rFonts w:ascii="Times New Roman" w:hAnsi="Times New Roman" w:cs="Times New Roman"/>
          <w:sz w:val="24"/>
          <w:szCs w:val="24"/>
          <w:lang w:val="x-none" w:eastAsia="x-none"/>
        </w:rPr>
        <w:t>mowy</w:t>
      </w:r>
      <w:r w:rsidRPr="00F91418">
        <w:rPr>
          <w:rFonts w:ascii="Times New Roman" w:hAnsi="Times New Roman" w:cs="Times New Roman"/>
          <w:sz w:val="24"/>
          <w:szCs w:val="24"/>
        </w:rPr>
        <w:t>,</w:t>
      </w:r>
    </w:p>
    <w:p w14:paraId="055C3608" w14:textId="48AE3159" w:rsidR="009E5279" w:rsidRPr="00CB5B87" w:rsidRDefault="009E5279" w:rsidP="00CB5B87">
      <w:pPr>
        <w:numPr>
          <w:ilvl w:val="1"/>
          <w:numId w:val="54"/>
        </w:numPr>
        <w:tabs>
          <w:tab w:val="left" w:pos="1260"/>
        </w:tabs>
        <w:suppressAutoHyphens/>
        <w:spacing w:after="0" w:line="240" w:lineRule="auto"/>
        <w:rPr>
          <w:rFonts w:ascii="Times New Roman" w:hAnsi="Times New Roman" w:cs="Times New Roman"/>
          <w:sz w:val="24"/>
          <w:szCs w:val="24"/>
          <w:lang w:val="x-none" w:eastAsia="x-none"/>
        </w:rPr>
      </w:pPr>
      <w:r w:rsidRPr="00F91418">
        <w:rPr>
          <w:rFonts w:ascii="Times New Roman" w:hAnsi="Times New Roman" w:cs="Times New Roman"/>
          <w:sz w:val="24"/>
          <w:szCs w:val="24"/>
          <w:lang w:val="x-none" w:eastAsia="x-none"/>
        </w:rPr>
        <w:t xml:space="preserve">braku zapłaty lub nieterminowej zapłaty wynagrodzenia należnego podwykonawcy z tytułu zmiany wysokości wynagrodzenia, będącej następstwem zmiany ceny </w:t>
      </w:r>
      <w:r w:rsidRPr="00F91418">
        <w:rPr>
          <w:rFonts w:ascii="Times New Roman" w:hAnsi="Times New Roman" w:cs="Times New Roman"/>
          <w:sz w:val="24"/>
          <w:szCs w:val="24"/>
          <w:lang w:val="x-none" w:eastAsia="x-none"/>
        </w:rPr>
        <w:lastRenderedPageBreak/>
        <w:t>materiałów lub kosztów związanych z realizacją umowy, w wysokości 5% maksymalnego wynagrodzenia Wykonawcy brutto</w:t>
      </w:r>
      <w:r w:rsidRPr="00F91418">
        <w:rPr>
          <w:rFonts w:ascii="Times New Roman" w:hAnsi="Times New Roman" w:cs="Times New Roman"/>
          <w:sz w:val="24"/>
          <w:szCs w:val="24"/>
          <w:lang w:eastAsia="x-none"/>
        </w:rPr>
        <w:t>,</w:t>
      </w:r>
      <w:r w:rsidR="00CB5B87">
        <w:rPr>
          <w:rFonts w:ascii="Times New Roman" w:hAnsi="Times New Roman" w:cs="Times New Roman"/>
          <w:sz w:val="24"/>
          <w:szCs w:val="24"/>
          <w:lang w:eastAsia="x-none"/>
        </w:rPr>
        <w:t xml:space="preserve"> </w:t>
      </w:r>
      <w:r w:rsidRPr="00CB5B87">
        <w:rPr>
          <w:rFonts w:ascii="Times New Roman" w:hAnsi="Times New Roman" w:cs="Times New Roman"/>
          <w:sz w:val="24"/>
          <w:szCs w:val="24"/>
          <w:lang w:val="x-none" w:eastAsia="x-none"/>
        </w:rPr>
        <w:t xml:space="preserve">przy czym łączna maksymalna wysokość kar umownych ze wszystkich tytułów wskazanych powyżej nie może przekroczyć </w:t>
      </w:r>
      <w:r w:rsidRPr="00CB5B87">
        <w:rPr>
          <w:rFonts w:ascii="Times New Roman" w:hAnsi="Times New Roman" w:cs="Times New Roman"/>
          <w:sz w:val="24"/>
          <w:szCs w:val="24"/>
          <w:lang w:eastAsia="x-none"/>
        </w:rPr>
        <w:t>40</w:t>
      </w:r>
      <w:r w:rsidRPr="00CB5B87">
        <w:rPr>
          <w:rFonts w:ascii="Times New Roman" w:hAnsi="Times New Roman" w:cs="Times New Roman"/>
          <w:sz w:val="24"/>
          <w:szCs w:val="24"/>
          <w:lang w:val="x-none" w:eastAsia="x-none"/>
        </w:rPr>
        <w:t xml:space="preserve">% wynagrodzenia </w:t>
      </w:r>
      <w:r w:rsidRPr="00CB5B87">
        <w:rPr>
          <w:rFonts w:ascii="Times New Roman" w:hAnsi="Times New Roman" w:cs="Times New Roman"/>
          <w:sz w:val="24"/>
          <w:szCs w:val="24"/>
          <w:lang w:eastAsia="x-none"/>
        </w:rPr>
        <w:t>brutto</w:t>
      </w:r>
      <w:r w:rsidRPr="00CB5B87">
        <w:rPr>
          <w:rFonts w:ascii="Times New Roman" w:hAnsi="Times New Roman" w:cs="Times New Roman"/>
          <w:sz w:val="24"/>
          <w:szCs w:val="24"/>
          <w:lang w:val="x-none" w:eastAsia="x-none"/>
        </w:rPr>
        <w:t xml:space="preserve"> ustalonego w § 3 ust. 2 </w:t>
      </w:r>
      <w:r w:rsidRPr="00CB5B87">
        <w:rPr>
          <w:rFonts w:ascii="Times New Roman" w:hAnsi="Times New Roman" w:cs="Times New Roman"/>
          <w:sz w:val="24"/>
          <w:szCs w:val="24"/>
          <w:lang w:eastAsia="x-none"/>
        </w:rPr>
        <w:t>U</w:t>
      </w:r>
      <w:r w:rsidRPr="00CB5B87">
        <w:rPr>
          <w:rFonts w:ascii="Times New Roman" w:hAnsi="Times New Roman" w:cs="Times New Roman"/>
          <w:sz w:val="24"/>
          <w:szCs w:val="24"/>
          <w:lang w:val="x-none" w:eastAsia="x-none"/>
        </w:rPr>
        <w:t>mowy.</w:t>
      </w:r>
    </w:p>
    <w:p w14:paraId="3D9185E2" w14:textId="77777777" w:rsidR="009E5279" w:rsidRPr="00F9141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F91418">
        <w:rPr>
          <w:rFonts w:ascii="Times New Roman" w:hAnsi="Times New Roman" w:cs="Times New Roman"/>
          <w:sz w:val="24"/>
          <w:szCs w:val="24"/>
          <w:lang w:eastAsia="x-none"/>
        </w:rPr>
        <w:t>Zamawiający zapłaci Wykonawcy karę umowną w przypadku</w:t>
      </w:r>
      <w:r w:rsidRPr="00F91418">
        <w:rPr>
          <w:rFonts w:ascii="Times New Roman" w:hAnsi="Times New Roman" w:cs="Times New Roman"/>
          <w:sz w:val="24"/>
          <w:szCs w:val="24"/>
          <w:lang w:val="x-none" w:eastAsia="x-none"/>
        </w:rPr>
        <w:t xml:space="preserve"> odstąpienia od umowy wskutek okoliczności </w:t>
      </w:r>
      <w:r w:rsidRPr="00F91418">
        <w:rPr>
          <w:rFonts w:ascii="Times New Roman" w:hAnsi="Times New Roman" w:cs="Times New Roman"/>
          <w:sz w:val="24"/>
          <w:szCs w:val="24"/>
          <w:lang w:eastAsia="x-none"/>
        </w:rPr>
        <w:t>leżących wyłącznie po stronie Zamawiającego</w:t>
      </w:r>
      <w:r w:rsidRPr="00F91418">
        <w:rPr>
          <w:rFonts w:ascii="Times New Roman" w:hAnsi="Times New Roman" w:cs="Times New Roman"/>
          <w:sz w:val="24"/>
          <w:szCs w:val="24"/>
          <w:lang w:val="x-none" w:eastAsia="x-none"/>
        </w:rPr>
        <w:t xml:space="preserve"> w wysokości 10% </w:t>
      </w:r>
      <w:r w:rsidRPr="00F91418">
        <w:rPr>
          <w:rFonts w:ascii="Times New Roman" w:hAnsi="Times New Roman" w:cs="Times New Roman"/>
          <w:sz w:val="24"/>
          <w:szCs w:val="24"/>
          <w:lang w:eastAsia="x-none"/>
        </w:rPr>
        <w:t xml:space="preserve">wartości niewykonanego zakresu przedmiotu umowy. </w:t>
      </w:r>
    </w:p>
    <w:p w14:paraId="12C9F2B1"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bidi="pl-PL"/>
        </w:rPr>
        <w:t xml:space="preserve">Jeżeli wysokość naliczonych kar umownych nie pokrywa rzeczywiście poniesionej szkody, Zamawiający może dochodzić odszkodowania uzupełniającego, </w:t>
      </w:r>
      <w:r w:rsidRPr="00283058">
        <w:rPr>
          <w:rFonts w:ascii="Times New Roman" w:hAnsi="Times New Roman" w:cs="Times New Roman"/>
          <w:sz w:val="24"/>
          <w:szCs w:val="24"/>
        </w:rPr>
        <w:t>przy czym kary umowne określone w ust. 2 i 3 powyżej, mają charakter zaliczalny na poczet przedmiotowego odszkodowania uzupełniającego.</w:t>
      </w:r>
    </w:p>
    <w:p w14:paraId="68701DA1"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Zamawiający jest uprawniony do potrącenia ewentualnych kar umownych z należnej Wykonawcy kwoty wynagrodzenia określonej w fakturze</w:t>
      </w:r>
      <w:r w:rsidRPr="00283058">
        <w:rPr>
          <w:rFonts w:ascii="Times New Roman" w:hAnsi="Times New Roman" w:cs="Times New Roman"/>
          <w:sz w:val="24"/>
          <w:szCs w:val="24"/>
          <w:lang w:eastAsia="x-none"/>
        </w:rPr>
        <w:t xml:space="preserve"> lub innych ewentualnych wierzytelności Wykonawcy względem Zamawiającego, na co Wykonawca wyraża zgodę</w:t>
      </w:r>
      <w:r w:rsidRPr="00283058">
        <w:rPr>
          <w:rFonts w:ascii="Times New Roman" w:hAnsi="Times New Roman" w:cs="Times New Roman"/>
          <w:sz w:val="24"/>
          <w:szCs w:val="24"/>
          <w:lang w:val="x-none" w:eastAsia="x-none"/>
        </w:rPr>
        <w:t>.</w:t>
      </w:r>
    </w:p>
    <w:p w14:paraId="302DA592"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lang w:val="x-none" w:eastAsia="x-none"/>
        </w:rPr>
        <w:t xml:space="preserve">Roszczenie o zapłatę kar umownych staje się wymagalne począwszy od dnia następnego </w:t>
      </w:r>
      <w:r w:rsidRPr="00283058">
        <w:rPr>
          <w:rFonts w:ascii="Times New Roman" w:hAnsi="Times New Roman" w:cs="Times New Roman"/>
          <w:sz w:val="24"/>
          <w:szCs w:val="24"/>
          <w:lang w:val="x-none" w:eastAsia="x-none"/>
        </w:rPr>
        <w:br/>
        <w:t xml:space="preserve">po dniu, w którym miały miejsce okoliczności faktyczne określone w niniejszej umowie stanowiące podstawę do ich naliczenia. </w:t>
      </w:r>
    </w:p>
    <w:p w14:paraId="6235A415" w14:textId="77777777" w:rsidR="009E5279" w:rsidRPr="00283058" w:rsidRDefault="009E5279" w:rsidP="009E5279">
      <w:pPr>
        <w:numPr>
          <w:ilvl w:val="0"/>
          <w:numId w:val="54"/>
        </w:numPr>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color w:val="000000"/>
          <w:sz w:val="24"/>
          <w:szCs w:val="24"/>
          <w:lang w:val="x-none" w:eastAsia="x-none"/>
        </w:rPr>
        <w:t>Zapłata kar umownych nie zwalnia Wykonawcy od obowiązku wykonania umowy</w:t>
      </w:r>
      <w:r w:rsidRPr="00283058">
        <w:rPr>
          <w:rFonts w:ascii="Times New Roman" w:hAnsi="Times New Roman" w:cs="Times New Roman"/>
          <w:sz w:val="24"/>
          <w:szCs w:val="24"/>
          <w:lang w:val="x-none" w:eastAsia="x-none"/>
        </w:rPr>
        <w:t>.</w:t>
      </w:r>
    </w:p>
    <w:p w14:paraId="0747601D" w14:textId="77777777" w:rsidR="00283058" w:rsidRPr="009E5279" w:rsidRDefault="00283058" w:rsidP="00283058">
      <w:pPr>
        <w:ind w:left="540"/>
        <w:rPr>
          <w:rFonts w:ascii="Times New Roman" w:hAnsi="Times New Roman" w:cs="Times New Roman"/>
          <w:b/>
          <w:bCs/>
          <w:color w:val="000000"/>
          <w:sz w:val="24"/>
          <w:szCs w:val="24"/>
          <w:lang w:val="x-none" w:eastAsia="pl-PL"/>
        </w:rPr>
      </w:pPr>
    </w:p>
    <w:p w14:paraId="583EE50B" w14:textId="4492CAA8" w:rsidR="00283058" w:rsidRPr="00283058" w:rsidRDefault="00283058" w:rsidP="00CB5B87">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7</w:t>
      </w:r>
      <w:r w:rsidR="00CB5B87">
        <w:rPr>
          <w:rFonts w:ascii="Times New Roman" w:hAnsi="Times New Roman" w:cs="Times New Roman"/>
          <w:b/>
          <w:bCs/>
          <w:color w:val="000000"/>
          <w:sz w:val="24"/>
          <w:szCs w:val="24"/>
        </w:rPr>
        <w:t xml:space="preserve">  </w:t>
      </w:r>
      <w:r w:rsidR="008F21EE">
        <w:rPr>
          <w:rFonts w:ascii="Times New Roman" w:hAnsi="Times New Roman" w:cs="Times New Roman"/>
          <w:b/>
          <w:bCs/>
          <w:color w:val="000000"/>
          <w:sz w:val="24"/>
          <w:szCs w:val="24"/>
        </w:rPr>
        <w:t>Odst</w:t>
      </w:r>
      <w:r w:rsidR="00CB5B87">
        <w:rPr>
          <w:rFonts w:ascii="Times New Roman" w:hAnsi="Times New Roman" w:cs="Times New Roman"/>
          <w:b/>
          <w:bCs/>
          <w:color w:val="000000"/>
          <w:sz w:val="24"/>
          <w:szCs w:val="24"/>
        </w:rPr>
        <w:t>ą</w:t>
      </w:r>
      <w:r w:rsidR="008F21EE">
        <w:rPr>
          <w:rFonts w:ascii="Times New Roman" w:hAnsi="Times New Roman" w:cs="Times New Roman"/>
          <w:b/>
          <w:bCs/>
          <w:color w:val="000000"/>
          <w:sz w:val="24"/>
          <w:szCs w:val="24"/>
        </w:rPr>
        <w:t>pienie od umowy</w:t>
      </w:r>
    </w:p>
    <w:p w14:paraId="42ED12A4"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Oprócz przypadków wymienionych w Kodeksie cywilnym Stronom przysługuje prawo odstąpienia od niniejszej umowy w razie zaistnienia okoliczności wskazanych w ust. 2 poniżej</w:t>
      </w:r>
      <w:r w:rsidRPr="00283058">
        <w:rPr>
          <w:rFonts w:ascii="Times New Roman" w:hAnsi="Times New Roman" w:cs="Times New Roman"/>
          <w:color w:val="000000"/>
          <w:sz w:val="24"/>
          <w:szCs w:val="24"/>
        </w:rPr>
        <w:t>.</w:t>
      </w:r>
    </w:p>
    <w:p w14:paraId="1BF10608" w14:textId="53C1DEA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Zamawiający może odstąpić od umowy w terminie </w:t>
      </w:r>
      <w:r>
        <w:rPr>
          <w:rFonts w:ascii="Times New Roman" w:hAnsi="Times New Roman" w:cs="Times New Roman"/>
          <w:color w:val="000000"/>
          <w:sz w:val="24"/>
          <w:szCs w:val="24"/>
        </w:rPr>
        <w:t xml:space="preserve">30 dni od </w:t>
      </w:r>
      <w:r w:rsidRPr="00283058">
        <w:rPr>
          <w:rFonts w:ascii="Times New Roman" w:hAnsi="Times New Roman" w:cs="Times New Roman"/>
          <w:color w:val="000000"/>
          <w:sz w:val="24"/>
          <w:szCs w:val="24"/>
        </w:rPr>
        <w:t xml:space="preserve">powzięcia wiadomości </w:t>
      </w:r>
      <w:r w:rsidR="008F21EE">
        <w:rPr>
          <w:rFonts w:ascii="Times New Roman" w:hAnsi="Times New Roman" w:cs="Times New Roman"/>
          <w:color w:val="000000"/>
          <w:sz w:val="24"/>
          <w:szCs w:val="24"/>
        </w:rPr>
        <w:t xml:space="preserve">tym, że </w:t>
      </w:r>
      <w:r w:rsidRPr="00F40EAF">
        <w:rPr>
          <w:rFonts w:ascii="Times New Roman" w:hAnsi="Times New Roman" w:cs="Times New Roman"/>
          <w:color w:val="000000"/>
          <w:sz w:val="24"/>
          <w:szCs w:val="24"/>
        </w:rPr>
        <w:t>:</w:t>
      </w:r>
    </w:p>
    <w:p w14:paraId="08811C54" w14:textId="4F8792CB"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Wykonawca na skutek swojej niewypłacalności nie wykonuje zobowiązań pieniężnych przez okres co najmniej 3 miesięcy,</w:t>
      </w:r>
    </w:p>
    <w:p w14:paraId="5C287790" w14:textId="56F1CD64"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zosta</w:t>
      </w:r>
      <w:r w:rsidR="008F21EE">
        <w:rPr>
          <w:rFonts w:ascii="Times New Roman" w:hAnsi="Times New Roman" w:cs="Times New Roman"/>
          <w:color w:val="000000"/>
          <w:sz w:val="24"/>
          <w:szCs w:val="24"/>
        </w:rPr>
        <w:t>ła</w:t>
      </w:r>
      <w:r w:rsidRPr="00283058">
        <w:rPr>
          <w:rFonts w:ascii="Times New Roman" w:hAnsi="Times New Roman" w:cs="Times New Roman"/>
          <w:color w:val="000000"/>
          <w:sz w:val="24"/>
          <w:szCs w:val="24"/>
        </w:rPr>
        <w:t xml:space="preserve"> podjęta likwidacja Wykonawcy albo </w:t>
      </w:r>
      <w:r w:rsidR="008F21EE">
        <w:rPr>
          <w:rFonts w:ascii="Times New Roman" w:hAnsi="Times New Roman" w:cs="Times New Roman"/>
          <w:color w:val="000000"/>
          <w:sz w:val="24"/>
          <w:szCs w:val="24"/>
        </w:rPr>
        <w:t xml:space="preserve">doszło do </w:t>
      </w:r>
      <w:r w:rsidRPr="00283058">
        <w:rPr>
          <w:rFonts w:ascii="Times New Roman" w:hAnsi="Times New Roman" w:cs="Times New Roman"/>
          <w:color w:val="000000"/>
          <w:sz w:val="24"/>
          <w:szCs w:val="24"/>
        </w:rPr>
        <w:t>rozwiązan</w:t>
      </w:r>
      <w:r w:rsidR="008F21EE">
        <w:rPr>
          <w:rFonts w:ascii="Times New Roman" w:hAnsi="Times New Roman" w:cs="Times New Roman"/>
          <w:color w:val="000000"/>
          <w:sz w:val="24"/>
          <w:szCs w:val="24"/>
        </w:rPr>
        <w:t>ia firm</w:t>
      </w:r>
      <w:r w:rsidRPr="00283058">
        <w:rPr>
          <w:rFonts w:ascii="Times New Roman" w:hAnsi="Times New Roman" w:cs="Times New Roman"/>
          <w:color w:val="000000"/>
          <w:sz w:val="24"/>
          <w:szCs w:val="24"/>
        </w:rPr>
        <w:t xml:space="preserve"> Wykonawc</w:t>
      </w:r>
      <w:r w:rsidR="008F21EE">
        <w:rPr>
          <w:rFonts w:ascii="Times New Roman" w:hAnsi="Times New Roman" w:cs="Times New Roman"/>
          <w:color w:val="000000"/>
          <w:sz w:val="24"/>
          <w:szCs w:val="24"/>
        </w:rPr>
        <w:t>y</w:t>
      </w:r>
      <w:r w:rsidRPr="00283058">
        <w:rPr>
          <w:rFonts w:ascii="Times New Roman" w:hAnsi="Times New Roman" w:cs="Times New Roman"/>
          <w:color w:val="000000"/>
          <w:sz w:val="24"/>
          <w:szCs w:val="24"/>
        </w:rPr>
        <w:t xml:space="preserve"> bez przeprowadzania likwidacji, bądź nastąpi</w:t>
      </w:r>
      <w:r w:rsidR="008F21EE">
        <w:rPr>
          <w:rFonts w:ascii="Times New Roman" w:hAnsi="Times New Roman" w:cs="Times New Roman"/>
          <w:color w:val="000000"/>
          <w:sz w:val="24"/>
          <w:szCs w:val="24"/>
        </w:rPr>
        <w:t>ło</w:t>
      </w:r>
      <w:r w:rsidRPr="00283058">
        <w:rPr>
          <w:rFonts w:ascii="Times New Roman" w:hAnsi="Times New Roman" w:cs="Times New Roman"/>
          <w:color w:val="000000"/>
          <w:sz w:val="24"/>
          <w:szCs w:val="24"/>
        </w:rPr>
        <w:t xml:space="preserve"> zakończenie prowadzenia działalności gospodarczej przez Wykonawcę albo wykreślenie Wykonawcy jako przedsiębiorcy z CEIDG,</w:t>
      </w:r>
    </w:p>
    <w:p w14:paraId="177FC03B" w14:textId="77777777"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został wydany nakaz zajęcia majątku Wykonawcy,</w:t>
      </w:r>
    </w:p>
    <w:p w14:paraId="1AFE6703" w14:textId="68794306" w:rsidR="009E5279" w:rsidRPr="00283058" w:rsidRDefault="009E5279" w:rsidP="009E5279">
      <w:pPr>
        <w:numPr>
          <w:ilvl w:val="1"/>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wystąpiło u Wykonawcy znaczne zadłużenie, w szczególności skierowan</w:t>
      </w:r>
      <w:r w:rsidR="00B036DB">
        <w:rPr>
          <w:rFonts w:ascii="Times New Roman" w:hAnsi="Times New Roman" w:cs="Times New Roman"/>
          <w:color w:val="000000"/>
          <w:sz w:val="24"/>
          <w:szCs w:val="24"/>
        </w:rPr>
        <w:t>o</w:t>
      </w:r>
      <w:r w:rsidRPr="00283058">
        <w:rPr>
          <w:rFonts w:ascii="Times New Roman" w:hAnsi="Times New Roman" w:cs="Times New Roman"/>
          <w:color w:val="000000"/>
          <w:sz w:val="24"/>
          <w:szCs w:val="24"/>
        </w:rPr>
        <w:t xml:space="preserve"> przeciwko Wykonawcy zaję</w:t>
      </w:r>
      <w:r w:rsidR="00B036DB">
        <w:rPr>
          <w:rFonts w:ascii="Times New Roman" w:hAnsi="Times New Roman" w:cs="Times New Roman"/>
          <w:color w:val="000000"/>
          <w:sz w:val="24"/>
          <w:szCs w:val="24"/>
        </w:rPr>
        <w:t>cia</w:t>
      </w:r>
      <w:r w:rsidRPr="00283058">
        <w:rPr>
          <w:rFonts w:ascii="Times New Roman" w:hAnsi="Times New Roman" w:cs="Times New Roman"/>
          <w:color w:val="000000"/>
          <w:sz w:val="24"/>
          <w:szCs w:val="24"/>
        </w:rPr>
        <w:t xml:space="preserve"> komornicz</w:t>
      </w:r>
      <w:r w:rsidR="00B036DB">
        <w:rPr>
          <w:rFonts w:ascii="Times New Roman" w:hAnsi="Times New Roman" w:cs="Times New Roman"/>
          <w:color w:val="000000"/>
          <w:sz w:val="24"/>
          <w:szCs w:val="24"/>
        </w:rPr>
        <w:t>e</w:t>
      </w:r>
      <w:r w:rsidRPr="00283058">
        <w:rPr>
          <w:rFonts w:ascii="Times New Roman" w:hAnsi="Times New Roman" w:cs="Times New Roman"/>
          <w:color w:val="000000"/>
          <w:sz w:val="24"/>
          <w:szCs w:val="24"/>
        </w:rPr>
        <w:t xml:space="preserve"> lub zaję</w:t>
      </w:r>
      <w:r w:rsidR="00B036DB">
        <w:rPr>
          <w:rFonts w:ascii="Times New Roman" w:hAnsi="Times New Roman" w:cs="Times New Roman"/>
          <w:color w:val="000000"/>
          <w:sz w:val="24"/>
          <w:szCs w:val="24"/>
        </w:rPr>
        <w:t xml:space="preserve">cia innych </w:t>
      </w:r>
      <w:r w:rsidRPr="00283058">
        <w:rPr>
          <w:rFonts w:ascii="Times New Roman" w:hAnsi="Times New Roman" w:cs="Times New Roman"/>
          <w:color w:val="000000"/>
          <w:sz w:val="24"/>
          <w:szCs w:val="24"/>
        </w:rPr>
        <w:t xml:space="preserve"> uprawnionych organów o łącznej wartości przekraczającej 200 000,00 PLN (słownie: dwieście tysięcy złotych </w:t>
      </w:r>
      <w:r w:rsidRPr="00283058">
        <w:rPr>
          <w:rFonts w:ascii="Times New Roman" w:hAnsi="Times New Roman" w:cs="Times New Roman"/>
          <w:color w:val="000000"/>
          <w:sz w:val="24"/>
          <w:szCs w:val="24"/>
          <w:vertAlign w:val="superscript"/>
        </w:rPr>
        <w:t>00</w:t>
      </w:r>
      <w:r w:rsidRPr="00283058">
        <w:rPr>
          <w:rFonts w:ascii="Times New Roman" w:hAnsi="Times New Roman" w:cs="Times New Roman"/>
          <w:color w:val="000000"/>
          <w:sz w:val="24"/>
          <w:szCs w:val="24"/>
        </w:rPr>
        <w:t>/</w:t>
      </w:r>
      <w:r w:rsidRPr="00283058">
        <w:rPr>
          <w:rFonts w:ascii="Times New Roman" w:hAnsi="Times New Roman" w:cs="Times New Roman"/>
          <w:color w:val="000000"/>
          <w:sz w:val="24"/>
          <w:szCs w:val="24"/>
          <w:vertAlign w:val="subscript"/>
        </w:rPr>
        <w:t>100</w:t>
      </w:r>
      <w:r w:rsidRPr="00283058">
        <w:rPr>
          <w:rFonts w:ascii="Times New Roman" w:hAnsi="Times New Roman" w:cs="Times New Roman"/>
          <w:color w:val="000000"/>
          <w:sz w:val="24"/>
          <w:szCs w:val="24"/>
        </w:rPr>
        <w:t>).</w:t>
      </w:r>
    </w:p>
    <w:p w14:paraId="2CC28DD2" w14:textId="0F0D301F" w:rsidR="009E5279" w:rsidRPr="00283058" w:rsidRDefault="009E5279" w:rsidP="009E5279">
      <w:pPr>
        <w:widowControl w:val="0"/>
        <w:numPr>
          <w:ilvl w:val="1"/>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Wykonawca dostarczył wsparcie nie odpowiadające warunkom umowy lub przekroczył </w:t>
      </w:r>
      <w:r w:rsidRPr="00CD4ED1">
        <w:rPr>
          <w:rStyle w:val="cf01"/>
          <w:rFonts w:ascii="Times New Roman" w:hAnsi="Times New Roman" w:cs="Times New Roman"/>
          <w:sz w:val="24"/>
          <w:szCs w:val="24"/>
        </w:rPr>
        <w:t xml:space="preserve">termin uruchomienia wsparcia </w:t>
      </w:r>
      <w:r w:rsidR="00B036DB">
        <w:rPr>
          <w:rStyle w:val="cf01"/>
          <w:rFonts w:ascii="Times New Roman" w:hAnsi="Times New Roman" w:cs="Times New Roman"/>
          <w:sz w:val="24"/>
          <w:szCs w:val="24"/>
        </w:rPr>
        <w:t>lub</w:t>
      </w:r>
      <w:r w:rsidRPr="00CD4ED1">
        <w:rPr>
          <w:rStyle w:val="cf01"/>
          <w:rFonts w:ascii="Times New Roman" w:hAnsi="Times New Roman" w:cs="Times New Roman"/>
          <w:sz w:val="24"/>
          <w:szCs w:val="24"/>
        </w:rPr>
        <w:t xml:space="preserve"> przekazania na t</w:t>
      </w:r>
      <w:r w:rsidR="002F6743">
        <w:rPr>
          <w:rStyle w:val="cf01"/>
          <w:rFonts w:ascii="Times New Roman" w:hAnsi="Times New Roman" w:cs="Times New Roman"/>
          <w:sz w:val="24"/>
          <w:szCs w:val="24"/>
        </w:rPr>
        <w:t xml:space="preserve">ę </w:t>
      </w:r>
      <w:r w:rsidR="00443546">
        <w:rPr>
          <w:rStyle w:val="cf01"/>
          <w:rFonts w:ascii="Times New Roman" w:hAnsi="Times New Roman" w:cs="Times New Roman"/>
          <w:sz w:val="24"/>
          <w:szCs w:val="24"/>
        </w:rPr>
        <w:t>o</w:t>
      </w:r>
      <w:r w:rsidR="002F6743">
        <w:rPr>
          <w:rStyle w:val="cf01"/>
          <w:rFonts w:ascii="Times New Roman" w:hAnsi="Times New Roman" w:cs="Times New Roman"/>
          <w:sz w:val="24"/>
          <w:szCs w:val="24"/>
        </w:rPr>
        <w:t>koliczność</w:t>
      </w:r>
      <w:r w:rsidRPr="00CD4ED1">
        <w:rPr>
          <w:rStyle w:val="cf01"/>
          <w:rFonts w:ascii="Times New Roman" w:hAnsi="Times New Roman" w:cs="Times New Roman"/>
          <w:sz w:val="24"/>
          <w:szCs w:val="24"/>
        </w:rPr>
        <w:t xml:space="preserve"> dowodu</w:t>
      </w:r>
      <w:r>
        <w:rPr>
          <w:rStyle w:val="cf01"/>
          <w:rFonts w:ascii="Times New Roman" w:hAnsi="Times New Roman" w:cs="Times New Roman"/>
          <w:sz w:val="24"/>
          <w:szCs w:val="24"/>
        </w:rPr>
        <w:t xml:space="preserve"> </w:t>
      </w:r>
      <w:r w:rsidRPr="00CD4ED1">
        <w:rPr>
          <w:rFonts w:ascii="Times New Roman" w:hAnsi="Times New Roman" w:cs="Times New Roman"/>
          <w:sz w:val="24"/>
          <w:szCs w:val="24"/>
        </w:rPr>
        <w:t>o</w:t>
      </w:r>
      <w:r w:rsidRPr="00283058">
        <w:rPr>
          <w:rFonts w:ascii="Times New Roman" w:hAnsi="Times New Roman" w:cs="Times New Roman"/>
          <w:sz w:val="24"/>
          <w:szCs w:val="24"/>
        </w:rPr>
        <w:t xml:space="preserve"> 10 dni w </w:t>
      </w:r>
      <w:r w:rsidRPr="00283058">
        <w:rPr>
          <w:rFonts w:ascii="Times New Roman" w:hAnsi="Times New Roman" w:cs="Times New Roman"/>
          <w:sz w:val="24"/>
          <w:szCs w:val="24"/>
          <w:lang w:val="x-none"/>
        </w:rPr>
        <w:t xml:space="preserve">stosunku do terminu </w:t>
      </w:r>
      <w:r w:rsidRPr="00283058">
        <w:rPr>
          <w:rFonts w:ascii="Times New Roman" w:hAnsi="Times New Roman" w:cs="Times New Roman"/>
          <w:sz w:val="24"/>
          <w:szCs w:val="24"/>
        </w:rPr>
        <w:t>wskazanego w</w:t>
      </w:r>
      <w:r w:rsidRPr="00283058">
        <w:rPr>
          <w:rFonts w:ascii="Times New Roman" w:hAnsi="Times New Roman" w:cs="Times New Roman"/>
          <w:sz w:val="24"/>
          <w:szCs w:val="24"/>
          <w:lang w:val="x-none"/>
        </w:rPr>
        <w:t xml:space="preserve"> § </w:t>
      </w:r>
      <w:r w:rsidR="002F6743">
        <w:rPr>
          <w:rFonts w:ascii="Times New Roman" w:hAnsi="Times New Roman" w:cs="Times New Roman"/>
          <w:sz w:val="24"/>
          <w:szCs w:val="24"/>
        </w:rPr>
        <w:t>1</w:t>
      </w:r>
      <w:r w:rsidRPr="00283058">
        <w:rPr>
          <w:rFonts w:ascii="Times New Roman" w:hAnsi="Times New Roman" w:cs="Times New Roman"/>
          <w:sz w:val="24"/>
          <w:szCs w:val="24"/>
          <w:lang w:val="x-none"/>
        </w:rPr>
        <w:t xml:space="preserve"> ust. </w:t>
      </w:r>
      <w:r w:rsidR="002F6743">
        <w:rPr>
          <w:rFonts w:ascii="Times New Roman" w:hAnsi="Times New Roman" w:cs="Times New Roman"/>
          <w:sz w:val="24"/>
          <w:szCs w:val="24"/>
        </w:rPr>
        <w:t>3</w:t>
      </w:r>
      <w:r w:rsidRPr="00283058">
        <w:rPr>
          <w:rFonts w:ascii="Times New Roman" w:hAnsi="Times New Roman" w:cs="Times New Roman"/>
          <w:sz w:val="24"/>
          <w:szCs w:val="24"/>
          <w:lang w:val="x-none"/>
        </w:rPr>
        <w:t xml:space="preserve"> </w:t>
      </w:r>
      <w:r w:rsidRPr="00283058">
        <w:rPr>
          <w:rFonts w:ascii="Times New Roman" w:hAnsi="Times New Roman" w:cs="Times New Roman"/>
          <w:sz w:val="24"/>
          <w:szCs w:val="24"/>
        </w:rPr>
        <w:t>U</w:t>
      </w:r>
      <w:r w:rsidRPr="00283058">
        <w:rPr>
          <w:rFonts w:ascii="Times New Roman" w:hAnsi="Times New Roman" w:cs="Times New Roman"/>
          <w:sz w:val="24"/>
          <w:szCs w:val="24"/>
          <w:lang w:val="x-none"/>
        </w:rPr>
        <w:t>mowy</w:t>
      </w:r>
      <w:r w:rsidRPr="00283058">
        <w:rPr>
          <w:rFonts w:ascii="Times New Roman" w:hAnsi="Times New Roman" w:cs="Times New Roman"/>
          <w:sz w:val="24"/>
          <w:szCs w:val="24"/>
        </w:rPr>
        <w:t>, bez konieczności wyznaczenia Wykonawcy przez Zamawiającego dodatkowego terminu na realizację umowy.</w:t>
      </w:r>
    </w:p>
    <w:p w14:paraId="3EC77FD0" w14:textId="77777777" w:rsidR="009E5279" w:rsidRPr="00C1231F" w:rsidRDefault="009E5279" w:rsidP="009E5279">
      <w:pPr>
        <w:pStyle w:val="Akapitzlist"/>
        <w:widowControl w:val="0"/>
        <w:numPr>
          <w:ilvl w:val="0"/>
          <w:numId w:val="55"/>
        </w:numPr>
        <w:suppressAutoHyphens/>
        <w:spacing w:after="0" w:line="240" w:lineRule="auto"/>
        <w:rPr>
          <w:rFonts w:ascii="Times New Roman" w:hAnsi="Times New Roman" w:cs="Times New Roman"/>
          <w:sz w:val="24"/>
          <w:szCs w:val="24"/>
        </w:rPr>
      </w:pPr>
      <w:r w:rsidRPr="00F40EAF">
        <w:rPr>
          <w:rFonts w:ascii="Times New Roman" w:hAnsi="Times New Roman" w:cs="Times New Roman"/>
          <w:sz w:val="24"/>
          <w:szCs w:val="24"/>
        </w:rPr>
        <w:t>Ponadto, Zamawiający, może odstąpić od Umowy w terminie 30</w:t>
      </w:r>
      <w:r w:rsidRPr="00C1231F">
        <w:rPr>
          <w:rFonts w:ascii="Times New Roman" w:hAnsi="Times New Roman" w:cs="Times New Roman"/>
          <w:sz w:val="24"/>
          <w:szCs w:val="24"/>
        </w:rPr>
        <w:t xml:space="preserve">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067F3631" w14:textId="77777777" w:rsidR="009E5279" w:rsidRPr="00283058" w:rsidRDefault="009E5279" w:rsidP="009E5279">
      <w:pPr>
        <w:numPr>
          <w:ilvl w:val="0"/>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 przypadkach odstąpienia od umowy przez Zamawiającego na podstawie ust. 3 powyżej, Wykonawca może żądać wyłącznie wynagrodzenia należnego z tytułu wykonania części umowy potwierdzonego protokołem.</w:t>
      </w:r>
    </w:p>
    <w:p w14:paraId="594EB14B" w14:textId="77777777" w:rsidR="009E5279" w:rsidRPr="00283058" w:rsidRDefault="009E5279" w:rsidP="009E5279">
      <w:pPr>
        <w:numPr>
          <w:ilvl w:val="0"/>
          <w:numId w:val="55"/>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lastRenderedPageBreak/>
        <w:t>Wykonawcy nie przysługuje odszkodowanie z tytułu odstąpienia przez Zamawiającego od umowy z powodu okoliczności leżących po stronie Wykonawcy, w tym wskazanych w ust. 2 powyżej.</w:t>
      </w:r>
    </w:p>
    <w:p w14:paraId="3AF46CA1"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Odstąpienie od umowy powinno nastąpić w formie pisemnej lub elektronicznej pod rygorem nieważności takiego oświadczenia i powinno zawierać uzasadnienie.</w:t>
      </w:r>
      <w:r w:rsidRPr="00283058">
        <w:rPr>
          <w:rFonts w:ascii="Times New Roman" w:hAnsi="Times New Roman" w:cs="Times New Roman"/>
          <w:color w:val="000000"/>
          <w:sz w:val="24"/>
          <w:szCs w:val="24"/>
        </w:rPr>
        <w:t xml:space="preserve"> </w:t>
      </w:r>
    </w:p>
    <w:p w14:paraId="4DF822EC"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Odstąpienie od umowy nie wpływa na istnienie i skuteczność roszczeń o zapłatę kar umownych.</w:t>
      </w:r>
    </w:p>
    <w:p w14:paraId="436087AF" w14:textId="77777777" w:rsidR="009E5279" w:rsidRPr="00283058" w:rsidRDefault="009E5279" w:rsidP="009E5279">
      <w:pPr>
        <w:numPr>
          <w:ilvl w:val="0"/>
          <w:numId w:val="55"/>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sz w:val="24"/>
          <w:szCs w:val="24"/>
        </w:rPr>
        <w:t xml:space="preserve">W przypadku zaistnienia przesłanek odstąpienia od umowy, Zamawiający jest uprawniony </w:t>
      </w:r>
      <w:r w:rsidRPr="00283058">
        <w:rPr>
          <w:rFonts w:ascii="Times New Roman" w:hAnsi="Times New Roman" w:cs="Times New Roman"/>
          <w:sz w:val="24"/>
          <w:szCs w:val="24"/>
        </w:rPr>
        <w:br/>
        <w:t xml:space="preserve">do odstąpienia częściowego lub całkowitego. Zamawiający jest uprawniony do korzystania </w:t>
      </w:r>
      <w:r w:rsidRPr="00283058">
        <w:rPr>
          <w:rFonts w:ascii="Times New Roman" w:hAnsi="Times New Roman" w:cs="Times New Roman"/>
          <w:sz w:val="24"/>
          <w:szCs w:val="24"/>
        </w:rPr>
        <w:br/>
        <w:t>z tej części umowy, której odstąpienie nie dotyczy. W takiej sytuacji Wykonawca jest uprawniony do wynagrodzenia w części, której odstąpienie nie dotyczy.</w:t>
      </w:r>
    </w:p>
    <w:p w14:paraId="327806AF" w14:textId="77777777" w:rsidR="00283058" w:rsidRPr="00283058" w:rsidRDefault="00283058" w:rsidP="00283058">
      <w:pPr>
        <w:tabs>
          <w:tab w:val="left" w:pos="2160"/>
        </w:tabs>
        <w:ind w:left="540"/>
        <w:rPr>
          <w:rFonts w:ascii="Times New Roman" w:hAnsi="Times New Roman" w:cs="Times New Roman"/>
          <w:b/>
          <w:bCs/>
          <w:color w:val="000000"/>
          <w:sz w:val="24"/>
          <w:szCs w:val="24"/>
        </w:rPr>
      </w:pPr>
    </w:p>
    <w:p w14:paraId="41A530EE" w14:textId="1C97CDA3" w:rsidR="00283058" w:rsidRPr="00283058" w:rsidRDefault="00283058" w:rsidP="00283058">
      <w:pPr>
        <w:tabs>
          <w:tab w:val="left" w:pos="2160"/>
        </w:tabs>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8</w:t>
      </w:r>
      <w:r w:rsidR="00642589">
        <w:rPr>
          <w:rFonts w:ascii="Times New Roman" w:hAnsi="Times New Roman" w:cs="Times New Roman"/>
          <w:b/>
          <w:bCs/>
          <w:color w:val="000000"/>
          <w:sz w:val="24"/>
          <w:szCs w:val="24"/>
        </w:rPr>
        <w:t xml:space="preserve"> Siła wyższa</w:t>
      </w:r>
    </w:p>
    <w:p w14:paraId="10B0ED86" w14:textId="77777777" w:rsidR="00173065" w:rsidRPr="00173065" w:rsidRDefault="00173065" w:rsidP="00173065">
      <w:pPr>
        <w:numPr>
          <w:ilvl w:val="0"/>
          <w:numId w:val="56"/>
        </w:numPr>
        <w:suppressAutoHyphens/>
        <w:spacing w:after="0" w:line="240" w:lineRule="auto"/>
        <w:rPr>
          <w:rFonts w:ascii="Times New Roman" w:hAnsi="Times New Roman" w:cs="Times New Roman"/>
          <w:sz w:val="24"/>
          <w:szCs w:val="24"/>
        </w:rPr>
      </w:pPr>
      <w:r w:rsidRPr="00173065">
        <w:rPr>
          <w:rFonts w:ascii="Times New Roman" w:hAnsi="Times New Roman" w:cs="Times New Roman"/>
          <w:sz w:val="24"/>
          <w:szCs w:val="24"/>
        </w:rPr>
        <w:t xml:space="preserve">Przez siłę wyższą, rozumie się zdarzenie niezależne od Wykonawcy, nie wynikające </w:t>
      </w:r>
    </w:p>
    <w:p w14:paraId="602FB178" w14:textId="71033963" w:rsidR="00173065" w:rsidRPr="00173065" w:rsidRDefault="00173065" w:rsidP="008947CB">
      <w:pPr>
        <w:suppressAutoHyphens/>
        <w:spacing w:after="0" w:line="240" w:lineRule="auto"/>
        <w:ind w:left="425"/>
        <w:rPr>
          <w:rFonts w:ascii="Times New Roman" w:hAnsi="Times New Roman" w:cs="Times New Roman"/>
          <w:sz w:val="24"/>
          <w:szCs w:val="24"/>
        </w:rPr>
      </w:pPr>
      <w:r w:rsidRPr="00173065">
        <w:rPr>
          <w:rFonts w:ascii="Times New Roman" w:hAnsi="Times New Roman" w:cs="Times New Roman"/>
          <w:sz w:val="24"/>
          <w:szCs w:val="24"/>
        </w:rPr>
        <w:t xml:space="preserve">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t>
      </w:r>
    </w:p>
    <w:p w14:paraId="7952EDA1" w14:textId="61668A9F" w:rsidR="00283058" w:rsidRPr="00283058" w:rsidRDefault="00173065" w:rsidP="008947CB">
      <w:pPr>
        <w:suppressAutoHyphens/>
        <w:spacing w:after="0" w:line="240" w:lineRule="auto"/>
        <w:ind w:left="425"/>
        <w:rPr>
          <w:rFonts w:ascii="Times New Roman" w:hAnsi="Times New Roman" w:cs="Times New Roman"/>
          <w:color w:val="000000"/>
          <w:sz w:val="24"/>
          <w:szCs w:val="24"/>
        </w:rPr>
      </w:pPr>
      <w:r w:rsidRPr="00173065">
        <w:rPr>
          <w:rFonts w:ascii="Times New Roman" w:hAnsi="Times New Roman" w:cs="Times New Roman"/>
          <w:sz w:val="24"/>
          <w:szCs w:val="24"/>
        </w:rP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283058" w:rsidRPr="00283058">
        <w:rPr>
          <w:rFonts w:ascii="Times New Roman" w:hAnsi="Times New Roman" w:cs="Times New Roman"/>
          <w:color w:val="000000"/>
          <w:sz w:val="24"/>
          <w:szCs w:val="24"/>
        </w:rPr>
        <w:t>.</w:t>
      </w:r>
    </w:p>
    <w:p w14:paraId="7D732B27" w14:textId="562BEF69" w:rsidR="00283058" w:rsidRPr="00283058" w:rsidRDefault="00173065" w:rsidP="008947CB">
      <w:pPr>
        <w:suppressAutoHyphens/>
        <w:spacing w:after="0" w:line="240" w:lineRule="auto"/>
        <w:ind w:left="425"/>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283058" w:rsidRPr="00283058">
        <w:rPr>
          <w:rFonts w:ascii="Times New Roman" w:hAnsi="Times New Roman" w:cs="Times New Roman"/>
          <w:color w:val="000000"/>
          <w:sz w:val="24"/>
          <w:szCs w:val="24"/>
        </w:rPr>
        <w:t xml:space="preserve">Jeżeli wskutek okoliczności siły wyższej Strona nie będzie mogła wykonywać swoich obowiązków umownych w całości lub w części, niezwłocznie powiadomi o tym drugą stronę. </w:t>
      </w:r>
      <w:r w:rsidR="00283058" w:rsidRPr="00283058">
        <w:rPr>
          <w:rFonts w:ascii="Times New Roman" w:hAnsi="Times New Roman" w:cs="Times New Roman"/>
          <w:color w:val="000000"/>
          <w:sz w:val="24"/>
          <w:szCs w:val="24"/>
        </w:rPr>
        <w:br/>
        <w:t>W takim przypadku Strony uzgodnią sposób i zasady dalszego wykonywania umowy, czasowo zawieszą jej realizację lub umowa zostanie rozwiązana.</w:t>
      </w:r>
    </w:p>
    <w:p w14:paraId="464B6623" w14:textId="1455833B" w:rsidR="00283058" w:rsidRPr="00283058" w:rsidRDefault="00173065" w:rsidP="008947CB">
      <w:pPr>
        <w:suppressAutoHyphens/>
        <w:spacing w:after="0" w:line="240" w:lineRule="auto"/>
        <w:ind w:left="425"/>
        <w:rPr>
          <w:rFonts w:ascii="Times New Roman" w:hAnsi="Times New Roman" w:cs="Times New Roman"/>
          <w:color w:val="000000"/>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83058" w:rsidRPr="00283058">
        <w:rPr>
          <w:rFonts w:ascii="Times New Roman" w:hAnsi="Times New Roman" w:cs="Times New Roman"/>
          <w:sz w:val="24"/>
          <w:szCs w:val="24"/>
        </w:rPr>
        <w:t>Bieg terminów określonych w niniejszej umowie ulega zawieszeniu przez czas trwania przeszkody spowodowanej siłą wyższą.</w:t>
      </w:r>
    </w:p>
    <w:p w14:paraId="4B7A1B48" w14:textId="4FFB3940" w:rsidR="00F40EAF" w:rsidRDefault="00283058" w:rsidP="00765A23">
      <w:pPr>
        <w:jc w:val="center"/>
        <w:rPr>
          <w:rFonts w:ascii="Times New Roman" w:hAnsi="Times New Roman" w:cs="Times New Roman"/>
          <w:b/>
          <w:bCs/>
          <w:sz w:val="24"/>
          <w:szCs w:val="24"/>
        </w:rPr>
      </w:pPr>
      <w:r w:rsidRPr="00283058">
        <w:rPr>
          <w:rFonts w:ascii="Times New Roman" w:hAnsi="Times New Roman" w:cs="Times New Roman"/>
          <w:b/>
          <w:bCs/>
          <w:sz w:val="24"/>
          <w:szCs w:val="24"/>
        </w:rPr>
        <w:t>§ 9</w:t>
      </w:r>
    </w:p>
    <w:p w14:paraId="1B990975" w14:textId="77777777" w:rsidR="00F31F77" w:rsidRPr="00283058" w:rsidRDefault="00F31F77" w:rsidP="00F31F77">
      <w:pPr>
        <w:numPr>
          <w:ilvl w:val="0"/>
          <w:numId w:val="58"/>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Strony</w:t>
      </w:r>
      <w:r w:rsidRPr="00283058">
        <w:rPr>
          <w:rFonts w:ascii="Times New Roman" w:hAnsi="Times New Roman" w:cs="Times New Roman"/>
          <w:sz w:val="24"/>
          <w:szCs w:val="24"/>
        </w:rPr>
        <w:t xml:space="preserve"> dopuszczają możliwość zmiany umowy przy zachowaniu wynagrodzenia Wykonawcy wskazanego w § 3 ust. 2 Umowy, poprzez podpisanie aneksu do umowy, zgodnie z treścią art. 455 ust. 1 pkt 2 – 4 oraz art. 455 ust. 2 ustawy PZP, oraz w poniżej wskazanych przypadkach:</w:t>
      </w:r>
    </w:p>
    <w:p w14:paraId="590C8FAA" w14:textId="77777777" w:rsidR="00F31F77" w:rsidRPr="00283058" w:rsidRDefault="00F31F77" w:rsidP="00F31F77">
      <w:pPr>
        <w:pStyle w:val="Akapitzlist"/>
        <w:numPr>
          <w:ilvl w:val="1"/>
          <w:numId w:val="58"/>
        </w:numPr>
        <w:tabs>
          <w:tab w:val="left" w:pos="708"/>
        </w:tabs>
        <w:suppressAutoHyphens/>
        <w:spacing w:after="0" w:line="240" w:lineRule="auto"/>
        <w:rPr>
          <w:rFonts w:ascii="Times New Roman" w:eastAsia="Times New Roman" w:hAnsi="Times New Roman" w:cs="Times New Roman"/>
          <w:sz w:val="24"/>
          <w:szCs w:val="24"/>
          <w:lang w:eastAsia="pl-PL"/>
        </w:rPr>
      </w:pPr>
      <w:r w:rsidRPr="00283058">
        <w:rPr>
          <w:rFonts w:ascii="Times New Roman" w:hAnsi="Times New Roman" w:cs="Times New Roman"/>
          <w:sz w:val="24"/>
          <w:szCs w:val="24"/>
        </w:rPr>
        <w:t>zmiany terminu realizacji przedmiotu umowy, poprzez jego skrócenie w przypadku zgodnej woli Stron, lub poprzez jego przedłużenie ze względu na przyczyny leżące po stronie Zamawiającego oraz inne niezawinione przez Strony przyczyny spowodowane przez siłę wyższą w rozumieniu § 8 umowy,</w:t>
      </w:r>
    </w:p>
    <w:p w14:paraId="51F05582" w14:textId="77777777" w:rsidR="00F31F77" w:rsidRPr="00283058" w:rsidRDefault="00F31F77" w:rsidP="00F31F77">
      <w:pPr>
        <w:numPr>
          <w:ilvl w:val="1"/>
          <w:numId w:val="58"/>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hAnsi="Times New Roman" w:cs="Times New Roman"/>
          <w:sz w:val="24"/>
          <w:szCs w:val="24"/>
        </w:rPr>
        <w:t>zmiany podwykonawcy, w szczególności ze względów losowych lub innych korzystnych dla Zamawiającego, w przypadku zadeklarowania przez Wykonawcę realizacji zamówienia przy pomocy podwykonawców.</w:t>
      </w:r>
    </w:p>
    <w:p w14:paraId="0C0D3386"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color w:val="000000"/>
          <w:sz w:val="24"/>
          <w:szCs w:val="24"/>
        </w:rPr>
      </w:pPr>
      <w:r w:rsidRPr="00283058">
        <w:rPr>
          <w:rFonts w:ascii="Times New Roman" w:eastAsia="Calibri" w:hAnsi="Times New Roman" w:cs="Times New Roman"/>
          <w:bCs/>
          <w:color w:val="000000"/>
          <w:sz w:val="24"/>
          <w:szCs w:val="24"/>
        </w:rPr>
        <w:t xml:space="preserve">Strony w </w:t>
      </w:r>
      <w:r w:rsidRPr="00283058">
        <w:rPr>
          <w:rFonts w:ascii="Times New Roman" w:eastAsia="Calibri" w:hAnsi="Times New Roman" w:cs="Times New Roman"/>
          <w:sz w:val="24"/>
          <w:szCs w:val="24"/>
        </w:rPr>
        <w:t xml:space="preserve">czasie realizacji niniejszej umowy dopuszczają możliwość zmiany wysokości ryczałtowego </w:t>
      </w:r>
      <w:r w:rsidRPr="00283058">
        <w:rPr>
          <w:rFonts w:ascii="Times New Roman" w:hAnsi="Times New Roman" w:cs="Times New Roman"/>
          <w:color w:val="000000"/>
          <w:sz w:val="24"/>
          <w:szCs w:val="24"/>
        </w:rPr>
        <w:t>wynagrodzenia</w:t>
      </w:r>
      <w:r w:rsidRPr="00283058">
        <w:rPr>
          <w:rFonts w:ascii="Times New Roman" w:eastAsia="Calibri" w:hAnsi="Times New Roman" w:cs="Times New Roman"/>
          <w:sz w:val="24"/>
          <w:szCs w:val="24"/>
        </w:rPr>
        <w:t xml:space="preserve"> należnego Wykonawcy, po uprzednim zawarciu </w:t>
      </w:r>
      <w:r w:rsidRPr="00283058">
        <w:rPr>
          <w:rFonts w:ascii="Times New Roman" w:hAnsi="Times New Roman" w:cs="Times New Roman"/>
          <w:sz w:val="24"/>
          <w:szCs w:val="24"/>
        </w:rPr>
        <w:t>pisemnego</w:t>
      </w:r>
      <w:r w:rsidRPr="00283058">
        <w:rPr>
          <w:rFonts w:ascii="Times New Roman" w:eastAsia="Calibri" w:hAnsi="Times New Roman" w:cs="Times New Roman"/>
          <w:sz w:val="24"/>
          <w:szCs w:val="24"/>
        </w:rPr>
        <w:t xml:space="preserve"> aneksu, w przypadku:</w:t>
      </w:r>
    </w:p>
    <w:p w14:paraId="717E403E" w14:textId="77777777" w:rsidR="00F31F77" w:rsidRPr="00443546" w:rsidRDefault="00F31F77" w:rsidP="00F31F77">
      <w:pPr>
        <w:numPr>
          <w:ilvl w:val="1"/>
          <w:numId w:val="58"/>
        </w:numPr>
        <w:suppressAutoHyphens/>
        <w:spacing w:after="0" w:line="256" w:lineRule="auto"/>
        <w:contextualSpacing/>
        <w:rPr>
          <w:rFonts w:ascii="Times New Roman" w:eastAsia="Times New Roman" w:hAnsi="Times New Roman" w:cs="Times New Roman"/>
          <w:sz w:val="24"/>
          <w:szCs w:val="24"/>
        </w:rPr>
      </w:pPr>
      <w:r w:rsidRPr="00443546">
        <w:rPr>
          <w:rFonts w:ascii="Times New Roman" w:hAnsi="Times New Roman" w:cs="Times New Roman"/>
          <w:sz w:val="24"/>
          <w:szCs w:val="24"/>
        </w:rPr>
        <w:t>ustawowej zmiany stawki podatku od towarów i usług VAT do poszczególnych wykonanych dostaw stanowiących przedmiot umowy, które zostały zrealizowane po dniu wejścia w życie przepisów dokonujących zmiany stawki podatku VAT;</w:t>
      </w:r>
    </w:p>
    <w:p w14:paraId="13737CF1"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lastRenderedPageBreak/>
        <w:t>ustawowej zmiany wysokości minimalnego wynagrodzenia za pracę ustalonego na podstawie art. 2 ust. 3 – 5 ustawy z dnia 10 października 2002 r. o minimalnym wynagrodzeniu za pracę (</w:t>
      </w:r>
      <w:r w:rsidRPr="00443546">
        <w:rPr>
          <w:rFonts w:ascii="Times New Roman" w:hAnsi="Times New Roman" w:cs="Times New Roman"/>
          <w:bCs/>
          <w:sz w:val="24"/>
          <w:szCs w:val="24"/>
        </w:rPr>
        <w:t xml:space="preserve">t. j. </w:t>
      </w:r>
      <w:r w:rsidRPr="00443546">
        <w:rPr>
          <w:rFonts w:ascii="Times New Roman" w:hAnsi="Times New Roman" w:cs="Times New Roman"/>
          <w:sz w:val="24"/>
          <w:szCs w:val="24"/>
        </w:rPr>
        <w:t>Dz. U. 2020 poz. 2207 ze zm.), wpływającej na wysokość wynagrodzenia Wykonawcy, którego wypłata nastąpiła po dniu wejścia w życie przepisów dokonujących zmiany wysokości minimalnego wynagrodzeniu za pracę;</w:t>
      </w:r>
    </w:p>
    <w:p w14:paraId="508CEB1D"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t xml:space="preserve">ustawowej zmiany zasad podlegania ubezpieczeniom społecznym lub ubezpieczeniu zdrowotnemu lub wysokości stawki składki na ubezpieczenia społeczne lub zdrowotne ustalonych na podstawie przepisów ustawy </w:t>
      </w:r>
      <w:r w:rsidRPr="00443546">
        <w:rPr>
          <w:rFonts w:ascii="Times New Roman" w:hAnsi="Times New Roman" w:cs="Times New Roman"/>
          <w:bCs/>
          <w:sz w:val="24"/>
          <w:szCs w:val="24"/>
        </w:rPr>
        <w:t xml:space="preserve">z dnia 13 października 1998 r. o systemie ubezpieczeń społecznych (t. j. Dz. U. 2022 poz. 1009 ze zm.) </w:t>
      </w:r>
      <w:r w:rsidRPr="00443546">
        <w:rPr>
          <w:rFonts w:ascii="Times New Roman" w:hAnsi="Times New Roman" w:cs="Times New Roman"/>
          <w:sz w:val="24"/>
          <w:szCs w:val="24"/>
        </w:rPr>
        <w:t xml:space="preserve">oraz ustawy </w:t>
      </w:r>
      <w:r w:rsidRPr="00443546">
        <w:rPr>
          <w:rFonts w:ascii="Times New Roman" w:hAnsi="Times New Roman" w:cs="Times New Roman"/>
          <w:sz w:val="24"/>
          <w:szCs w:val="24"/>
        </w:rPr>
        <w:br/>
      </w:r>
      <w:r w:rsidRPr="00443546">
        <w:rPr>
          <w:rFonts w:ascii="Times New Roman" w:hAnsi="Times New Roman" w:cs="Times New Roman"/>
          <w:bCs/>
          <w:sz w:val="24"/>
          <w:szCs w:val="24"/>
        </w:rPr>
        <w:t>z dnia 27 sierpnia 2004 r. o świadczeniach opieki zdrowotnej finansowanych ze środków publicznych (t. j. Dz. U. 2021 poz. 1285</w:t>
      </w:r>
      <w:r w:rsidRPr="00443546">
        <w:rPr>
          <w:rFonts w:ascii="Times New Roman" w:hAnsi="Times New Roman" w:cs="Times New Roman"/>
          <w:sz w:val="24"/>
          <w:szCs w:val="24"/>
        </w:rPr>
        <w:t xml:space="preserve"> ze zm.</w:t>
      </w:r>
      <w:r w:rsidRPr="00443546">
        <w:rPr>
          <w:rFonts w:ascii="Times New Roman" w:hAnsi="Times New Roman" w:cs="Times New Roman"/>
          <w:bCs/>
          <w:sz w:val="24"/>
          <w:szCs w:val="24"/>
        </w:rPr>
        <w:t>),</w:t>
      </w:r>
      <w:r w:rsidRPr="00443546">
        <w:rPr>
          <w:rFonts w:ascii="Times New Roman" w:hAnsi="Times New Roman" w:cs="Times New Roman"/>
          <w:sz w:val="24"/>
          <w:szCs w:val="24"/>
        </w:rPr>
        <w:t xml:space="preserve"> wpływającej na wysokość wynagrodzenia Wykonawcy, którego wypłata nastąpiła po dniu wejścia w życie przepisów dokonujących zmian ww. zasad lub wysokości stawek składek;</w:t>
      </w:r>
    </w:p>
    <w:p w14:paraId="49248EE7"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A8B05D1" w14:textId="77777777" w:rsidR="00F31F77" w:rsidRPr="00283058"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626AEADB"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 xml:space="preserve">Strony mogą wnioskować o zmianę wysokości wynagrodzenia Wykonawcy, </w:t>
      </w:r>
      <w:r w:rsidRPr="00283058">
        <w:rPr>
          <w:rFonts w:ascii="Times New Roman" w:hAnsi="Times New Roman" w:cs="Times New Roman"/>
          <w:sz w:val="24"/>
          <w:szCs w:val="24"/>
        </w:rPr>
        <w:br/>
        <w:t xml:space="preserve">w przypadku zmiany ceny materiałów lub kosztów związanych z realizacją niniejszej umowy po upływie 6 miesięcy, licząc od dnia zawarcia umowy, </w:t>
      </w:r>
      <w:r w:rsidRPr="00283058">
        <w:rPr>
          <w:rFonts w:ascii="Times New Roman" w:hAnsi="Times New Roman" w:cs="Times New Roman"/>
          <w:sz w:val="24"/>
          <w:szCs w:val="24"/>
        </w:rPr>
        <w:br/>
        <w:t>oraz nie częściej niż po upływie kolejnych 6 miesięcy od dnia zawarcia aneksu zmieniającego wysokość wynagrodzenia Wykonawcy,</w:t>
      </w:r>
    </w:p>
    <w:p w14:paraId="3AC0BBC9"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EF0DAE6"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r w:rsidRPr="00283058">
        <w:rPr>
          <w:rFonts w:ascii="Times New Roman" w:hAnsi="Times New Roman" w:cs="Times New Roman"/>
          <w:sz w:val="24"/>
          <w:szCs w:val="24"/>
          <w:vertAlign w:val="superscript"/>
        </w:rPr>
        <w:footnoteReference w:id="1"/>
      </w:r>
    </w:p>
    <w:p w14:paraId="490A6AF8"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FB67586" w14:textId="77777777" w:rsidR="00F31F77" w:rsidRPr="00283058" w:rsidRDefault="00F31F77" w:rsidP="00F31F77">
      <w:pPr>
        <w:numPr>
          <w:ilvl w:val="2"/>
          <w:numId w:val="58"/>
        </w:numPr>
        <w:suppressAutoHyphens/>
        <w:spacing w:after="0" w:line="256" w:lineRule="auto"/>
        <w:contextualSpacing/>
        <w:rPr>
          <w:rFonts w:ascii="Times New Roman" w:hAnsi="Times New Roman" w:cs="Times New Roman"/>
          <w:sz w:val="24"/>
          <w:szCs w:val="24"/>
        </w:rPr>
      </w:pPr>
      <w:r w:rsidRPr="00283058">
        <w:rPr>
          <w:rFonts w:ascii="Times New Roman" w:hAnsi="Times New Roman" w:cs="Times New Roman"/>
          <w:sz w:val="24"/>
          <w:szCs w:val="24"/>
        </w:rPr>
        <w:lastRenderedPageBreak/>
        <w:t>łączna maksymalna wartość zmiany wynagrodzenia Wykonawcy może wynieść 5% maksymalnego wynagrodzenia Wykonawcy;</w:t>
      </w:r>
    </w:p>
    <w:p w14:paraId="05C76FD3" w14:textId="77777777" w:rsidR="00F31F77" w:rsidRPr="00443546" w:rsidRDefault="00F31F77" w:rsidP="00F31F77">
      <w:pPr>
        <w:numPr>
          <w:ilvl w:val="1"/>
          <w:numId w:val="58"/>
        </w:numPr>
        <w:suppressAutoHyphens/>
        <w:spacing w:after="0" w:line="256" w:lineRule="auto"/>
        <w:contextualSpacing/>
        <w:rPr>
          <w:rFonts w:ascii="Times New Roman" w:hAnsi="Times New Roman" w:cs="Times New Roman"/>
          <w:sz w:val="24"/>
          <w:szCs w:val="24"/>
        </w:rPr>
      </w:pPr>
      <w:r w:rsidRPr="00443546">
        <w:rPr>
          <w:rFonts w:ascii="Times New Roman" w:hAnsi="Times New Roman" w:cs="Times New Roman"/>
          <w:sz w:val="24"/>
          <w:szCs w:val="24"/>
        </w:rPr>
        <w:t>zawarcia niniejszej umowy po upływie 180 dni od dnia upływu terminu składania ofert.</w:t>
      </w:r>
    </w:p>
    <w:p w14:paraId="4F199278"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2314F4DD"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Niezależnie od postanowień ust. 1, 2 oraz 3, Strony umowy mogą dokonywać nieistotnych zmian umowy, niestanowiących istotnej zmiany umowy w rozumieniu art. 454 ust. 2 ustawy PZP, poprzez zawarcie pisemnego aneksu pod rygorem nieważności.</w:t>
      </w:r>
    </w:p>
    <w:p w14:paraId="76029202" w14:textId="77777777" w:rsidR="00F31F77" w:rsidRPr="00443546"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t xml:space="preserve">Strony ustalają, że w przypadku zmiany wysokości należnego mu wynagrodzenia umownego, w związku ze zmianą ceny materiałów lub kosztów związanych z realizacją umowy, Wykonawca niezwłocznie dokona zmiany wynagrodzenia jego podwykonawcy na zasadach i w trybie określonym </w:t>
      </w:r>
      <w:r w:rsidRPr="00443546">
        <w:rPr>
          <w:rFonts w:ascii="Times New Roman" w:eastAsia="Calibri" w:hAnsi="Times New Roman" w:cs="Times New Roman"/>
          <w:sz w:val="24"/>
          <w:szCs w:val="24"/>
        </w:rPr>
        <w:t>w ust. 2.5 powyżej, pod rygorem zapłaty kary umownej określonej w niniejszej umowie.</w:t>
      </w:r>
    </w:p>
    <w:p w14:paraId="5BA83AC1" w14:textId="77777777" w:rsidR="00F31F77" w:rsidRPr="00443546"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443546">
        <w:rPr>
          <w:rFonts w:ascii="Times New Roman" w:eastAsia="Calibri" w:hAnsi="Times New Roman" w:cs="Times New Roman"/>
          <w:sz w:val="24"/>
          <w:szCs w:val="24"/>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5FE2EAD5" w14:textId="77777777" w:rsidR="00F31F77" w:rsidRPr="00443546" w:rsidRDefault="00F31F77" w:rsidP="00F31F77">
      <w:pPr>
        <w:numPr>
          <w:ilvl w:val="1"/>
          <w:numId w:val="58"/>
        </w:numPr>
        <w:suppressAutoHyphens/>
        <w:spacing w:after="0" w:line="256" w:lineRule="auto"/>
        <w:ind w:right="-42"/>
        <w:contextualSpacing/>
        <w:rPr>
          <w:rFonts w:ascii="Times New Roman" w:eastAsia="Times New Roman" w:hAnsi="Times New Roman" w:cs="Times New Roman"/>
          <w:sz w:val="24"/>
          <w:szCs w:val="24"/>
        </w:rPr>
      </w:pPr>
      <w:r w:rsidRPr="00443546">
        <w:rPr>
          <w:rFonts w:ascii="Times New Roman" w:hAnsi="Times New Roman" w:cs="Times New Roman"/>
          <w:sz w:val="24"/>
          <w:szCs w:val="24"/>
        </w:rPr>
        <w:t xml:space="preserve">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w:t>
      </w:r>
      <w:r w:rsidRPr="00901E34">
        <w:rPr>
          <w:rFonts w:ascii="Times New Roman" w:hAnsi="Times New Roman" w:cs="Times New Roman"/>
          <w:sz w:val="24"/>
          <w:szCs w:val="24"/>
        </w:rPr>
        <w:t xml:space="preserve">lub kosztów. Z uprawnienia tego może skorzystać również Zamawiający. Jeżeli po upływie 14 – dniowego terminu, Wykonawca nie zwróci się do Zamawiającego o zmianę wynagrodzenia, Zamawiający uzna, iż powyższe zmiany </w:t>
      </w:r>
      <w:r w:rsidRPr="00443546">
        <w:rPr>
          <w:rFonts w:ascii="Times New Roman" w:hAnsi="Times New Roman" w:cs="Times New Roman"/>
          <w:sz w:val="24"/>
          <w:szCs w:val="24"/>
        </w:rPr>
        <w:t>przepisów albo dokonujących zmian obciążeń publicznoprawnych (ust. 2.1 – 2.4) albo zmian cen materiałów lub kosztów, nie mają faktycznego wpływu na koszty wykonania zamówienia przez Wykonawcę.</w:t>
      </w:r>
    </w:p>
    <w:p w14:paraId="1F57DCBA" w14:textId="77777777" w:rsidR="00F31F77" w:rsidRPr="00283058" w:rsidRDefault="00F31F77" w:rsidP="00F31F77">
      <w:pPr>
        <w:numPr>
          <w:ilvl w:val="1"/>
          <w:numId w:val="58"/>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Zamawiający dokona analizy przedłożonej kalkulacji w terminie nie dłuższym niż 14 dni od dnia jej otrzymania. W wyniku przeprowadzenia analizy Zamawiający jest uprawniony do:</w:t>
      </w:r>
    </w:p>
    <w:p w14:paraId="08BB7BE7" w14:textId="77777777" w:rsidR="00F31F77" w:rsidRPr="00283058" w:rsidRDefault="00F31F77" w:rsidP="00F31F77">
      <w:pPr>
        <w:numPr>
          <w:ilvl w:val="2"/>
          <w:numId w:val="58"/>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Jeżeli uzna, że przedstawiona kalkulacja potwierdza wzrost kosztów ponoszonych przez Wykonawcę, dokona zmiany umowy w tym zakresie,</w:t>
      </w:r>
    </w:p>
    <w:p w14:paraId="1B8D0677" w14:textId="77777777" w:rsidR="00F31F77" w:rsidRPr="00283058" w:rsidRDefault="00F31F77" w:rsidP="00F31F77">
      <w:pPr>
        <w:numPr>
          <w:ilvl w:val="2"/>
          <w:numId w:val="58"/>
        </w:numPr>
        <w:suppressAutoHyphens/>
        <w:spacing w:after="0" w:line="256" w:lineRule="auto"/>
        <w:ind w:right="-42"/>
        <w:contextualSpacing/>
        <w:rPr>
          <w:rFonts w:ascii="Times New Roman" w:hAnsi="Times New Roman" w:cs="Times New Roman"/>
          <w:sz w:val="24"/>
          <w:szCs w:val="24"/>
        </w:rPr>
      </w:pPr>
      <w:r w:rsidRPr="00283058">
        <w:rPr>
          <w:rFonts w:ascii="Times New Roman" w:hAnsi="Times New Roman" w:cs="Times New Roman"/>
          <w:sz w:val="24"/>
          <w:szCs w:val="24"/>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C3DC9E4" w14:textId="77777777" w:rsidR="00F31F77" w:rsidRPr="00283058" w:rsidRDefault="00F31F77" w:rsidP="00F31F77">
      <w:pPr>
        <w:numPr>
          <w:ilvl w:val="0"/>
          <w:numId w:val="58"/>
        </w:numPr>
        <w:suppressAutoHyphens/>
        <w:spacing w:after="0" w:line="240" w:lineRule="auto"/>
        <w:rPr>
          <w:rFonts w:ascii="Times New Roman" w:eastAsia="Calibri" w:hAnsi="Times New Roman" w:cs="Times New Roman"/>
          <w:sz w:val="24"/>
          <w:szCs w:val="24"/>
        </w:rPr>
      </w:pPr>
      <w:r w:rsidRPr="00283058">
        <w:rPr>
          <w:rFonts w:ascii="Times New Roman" w:eastAsia="Calibri" w:hAnsi="Times New Roman" w:cs="Times New Roman"/>
          <w:sz w:val="24"/>
          <w:szCs w:val="24"/>
        </w:rPr>
        <w:lastRenderedPageBreak/>
        <w:t>Zmiana wynagrodzenia Wykonawcy wchodzi w życie z dniem zawarcia aneksu, nastąpi od daty wprowadzenia zmiany w umowie i dotyczy wyłącznie niezrealizowanej części umowy.</w:t>
      </w:r>
    </w:p>
    <w:p w14:paraId="3976EE52" w14:textId="77777777" w:rsidR="00F31F77" w:rsidRPr="00283058" w:rsidRDefault="00F31F77" w:rsidP="00F31F77">
      <w:pPr>
        <w:numPr>
          <w:ilvl w:val="0"/>
          <w:numId w:val="58"/>
        </w:numPr>
        <w:suppressAutoHyphens/>
        <w:spacing w:after="0" w:line="240" w:lineRule="auto"/>
        <w:rPr>
          <w:rFonts w:ascii="Times New Roman" w:eastAsia="Times New Roman" w:hAnsi="Times New Roman" w:cs="Times New Roman"/>
          <w:sz w:val="24"/>
          <w:szCs w:val="24"/>
          <w:lang w:eastAsia="pl-PL"/>
        </w:rPr>
      </w:pPr>
      <w:r w:rsidRPr="00283058">
        <w:rPr>
          <w:rFonts w:ascii="Times New Roman" w:eastAsia="Calibri" w:hAnsi="Times New Roman" w:cs="Times New Roman"/>
          <w:sz w:val="24"/>
          <w:szCs w:val="24"/>
        </w:rPr>
        <w:t>Strona</w:t>
      </w:r>
      <w:r w:rsidRPr="00283058">
        <w:rPr>
          <w:rFonts w:ascii="Times New Roman" w:hAnsi="Times New Roman" w:cs="Times New Roman"/>
          <w:sz w:val="24"/>
          <w:szCs w:val="24"/>
        </w:rPr>
        <w:t xml:space="preserve"> występująca o zmianę postanowień niniejszej umowy zobowiązana jest </w:t>
      </w:r>
      <w:r w:rsidRPr="00283058">
        <w:rPr>
          <w:rFonts w:ascii="Times New Roman" w:hAnsi="Times New Roman" w:cs="Times New Roman"/>
          <w:sz w:val="24"/>
          <w:szCs w:val="24"/>
        </w:rPr>
        <w:br/>
        <w:t xml:space="preserve">do udokumentowania zaistnienia </w:t>
      </w:r>
      <w:r w:rsidRPr="00283058">
        <w:rPr>
          <w:rFonts w:ascii="Times New Roman" w:eastAsia="Calibri" w:hAnsi="Times New Roman" w:cs="Times New Roman"/>
          <w:sz w:val="24"/>
          <w:szCs w:val="24"/>
        </w:rPr>
        <w:t>okoliczności</w:t>
      </w:r>
      <w:r w:rsidRPr="00283058">
        <w:rPr>
          <w:rFonts w:ascii="Times New Roman" w:hAnsi="Times New Roman" w:cs="Times New Roman"/>
          <w:sz w:val="24"/>
          <w:szCs w:val="24"/>
        </w:rPr>
        <w:t xml:space="preserve">, o których mowa w ust. 1. </w:t>
      </w:r>
      <w:r w:rsidRPr="00283058">
        <w:rPr>
          <w:rFonts w:ascii="Times New Roman" w:hAnsi="Times New Roman" w:cs="Times New Roman"/>
          <w:sz w:val="24"/>
          <w:szCs w:val="24"/>
          <w:highlight w:val="white"/>
        </w:rPr>
        <w:t xml:space="preserve">Wniosek o zmianę postanowień niniejszej umowy musi być wyrażony </w:t>
      </w:r>
      <w:r w:rsidRPr="00283058">
        <w:rPr>
          <w:rFonts w:ascii="Times New Roman" w:eastAsia="Palatino Linotype" w:hAnsi="Times New Roman" w:cs="Times New Roman"/>
          <w:sz w:val="24"/>
          <w:szCs w:val="24"/>
        </w:rPr>
        <w:t>w formie pisemnej</w:t>
      </w:r>
      <w:r w:rsidRPr="00283058">
        <w:rPr>
          <w:rFonts w:ascii="Times New Roman" w:hAnsi="Times New Roman" w:cs="Times New Roman"/>
          <w:sz w:val="24"/>
          <w:szCs w:val="24"/>
        </w:rPr>
        <w:t xml:space="preserve"> na zasadach wskazanych w art. 78 lub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Kodeksu cywilnego</w:t>
      </w:r>
      <w:r w:rsidRPr="00283058">
        <w:rPr>
          <w:rFonts w:ascii="Times New Roman" w:hAnsi="Times New Roman" w:cs="Times New Roman"/>
          <w:sz w:val="24"/>
          <w:szCs w:val="24"/>
          <w:highlight w:val="white"/>
        </w:rPr>
        <w:t>.</w:t>
      </w:r>
    </w:p>
    <w:p w14:paraId="22A18600" w14:textId="626E81B6" w:rsidR="00F31F77" w:rsidRPr="008947CB" w:rsidRDefault="00F31F77" w:rsidP="008947CB">
      <w:pPr>
        <w:pStyle w:val="Akapitzlist"/>
        <w:numPr>
          <w:ilvl w:val="0"/>
          <w:numId w:val="58"/>
        </w:numPr>
        <w:rPr>
          <w:rFonts w:ascii="Times New Roman" w:hAnsi="Times New Roman" w:cs="Times New Roman"/>
          <w:b/>
          <w:bCs/>
          <w:color w:val="000000"/>
          <w:sz w:val="24"/>
          <w:szCs w:val="24"/>
        </w:rPr>
      </w:pPr>
      <w:r w:rsidRPr="008947CB">
        <w:rPr>
          <w:rFonts w:ascii="Times New Roman" w:hAnsi="Times New Roman" w:cs="Times New Roman"/>
          <w:sz w:val="24"/>
          <w:szCs w:val="24"/>
        </w:rPr>
        <w:t xml:space="preserve">Zmiany niedotyczące postanowień umownych np. gdy z przyczyn organizacyjnych skutkujące koniecznością zmiany </w:t>
      </w:r>
      <w:r w:rsidRPr="008947CB">
        <w:rPr>
          <w:rFonts w:ascii="Times New Roman" w:eastAsia="Calibri" w:hAnsi="Times New Roman" w:cs="Times New Roman"/>
          <w:sz w:val="24"/>
          <w:szCs w:val="24"/>
        </w:rPr>
        <w:t>danych</w:t>
      </w:r>
      <w:r w:rsidRPr="008947CB">
        <w:rPr>
          <w:rFonts w:ascii="Times New Roman" w:hAnsi="Times New Roman" w:cs="Times New Roman"/>
          <w:sz w:val="24"/>
          <w:szCs w:val="24"/>
        </w:rPr>
        <w:t xml:space="preserve"> teleadresowych określonych w umowie, w szczególności zmiana numeru konta bankowego jednej ze Stron, nie wymagają zawarcia pisemnego aneksu do umowy, dlatego nastąpią poprzez przekazanie pisemnego oświadczenie Strony, której te zmiany dotyczą, drugiej Stronie.</w:t>
      </w:r>
    </w:p>
    <w:p w14:paraId="4210004B" w14:textId="6B300AD2" w:rsidR="00283058" w:rsidRPr="00283058" w:rsidRDefault="00283058" w:rsidP="00283058">
      <w:pPr>
        <w:jc w:val="center"/>
        <w:rPr>
          <w:rFonts w:ascii="Times New Roman" w:hAnsi="Times New Roman" w:cs="Times New Roman"/>
          <w:b/>
          <w:bCs/>
          <w:color w:val="000000"/>
          <w:sz w:val="24"/>
          <w:szCs w:val="24"/>
        </w:rPr>
      </w:pPr>
      <w:r w:rsidRPr="00283058">
        <w:rPr>
          <w:rFonts w:ascii="Times New Roman" w:hAnsi="Times New Roman" w:cs="Times New Roman"/>
          <w:b/>
          <w:bCs/>
          <w:color w:val="000000"/>
          <w:sz w:val="24"/>
          <w:szCs w:val="24"/>
        </w:rPr>
        <w:t>§ 1</w:t>
      </w:r>
      <w:r w:rsidR="00173065">
        <w:rPr>
          <w:rFonts w:ascii="Times New Roman" w:hAnsi="Times New Roman" w:cs="Times New Roman"/>
          <w:b/>
          <w:bCs/>
          <w:color w:val="000000"/>
          <w:sz w:val="24"/>
          <w:szCs w:val="24"/>
        </w:rPr>
        <w:t>0</w:t>
      </w:r>
      <w:r w:rsidR="00642589">
        <w:rPr>
          <w:rFonts w:ascii="Times New Roman" w:hAnsi="Times New Roman" w:cs="Times New Roman"/>
          <w:b/>
          <w:bCs/>
          <w:color w:val="000000"/>
          <w:sz w:val="24"/>
          <w:szCs w:val="24"/>
        </w:rPr>
        <w:t xml:space="preserve"> Przedstawiciele stron</w:t>
      </w:r>
    </w:p>
    <w:p w14:paraId="7AE8222C" w14:textId="77777777" w:rsidR="00283058" w:rsidRPr="00283058" w:rsidRDefault="00283058">
      <w:pPr>
        <w:numPr>
          <w:ilvl w:val="0"/>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 xml:space="preserve">Strony ustalają, iż do bezpośrednich kontaktów, mających na celu zapewnienie prawidłowej realizacji przedmiotu umowy, jego bieżący nadzór, odbiór oraz weryfikację, upoważnione zostają następujące osoby samodzielnie: </w:t>
      </w:r>
    </w:p>
    <w:p w14:paraId="3673E586" w14:textId="77777777" w:rsidR="00283058" w:rsidRPr="00283058" w:rsidRDefault="00283058">
      <w:pPr>
        <w:numPr>
          <w:ilvl w:val="1"/>
          <w:numId w:val="59"/>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ze strony Zamawiającego: …………..</w:t>
      </w:r>
      <w:r w:rsidRPr="00283058">
        <w:rPr>
          <w:rFonts w:ascii="Times New Roman" w:hAnsi="Times New Roman" w:cs="Times New Roman"/>
          <w:i/>
          <w:iCs/>
          <w:color w:val="000000"/>
          <w:sz w:val="24"/>
          <w:szCs w:val="24"/>
        </w:rPr>
        <w:t xml:space="preserve"> </w:t>
      </w:r>
      <w:r w:rsidRPr="00283058">
        <w:rPr>
          <w:rFonts w:ascii="Times New Roman" w:hAnsi="Times New Roman" w:cs="Times New Roman"/>
          <w:color w:val="000000"/>
          <w:sz w:val="24"/>
          <w:szCs w:val="24"/>
        </w:rPr>
        <w:t xml:space="preserve">– </w:t>
      </w:r>
      <w:r w:rsidRPr="00283058">
        <w:rPr>
          <w:rFonts w:ascii="Times New Roman" w:hAnsi="Times New Roman" w:cs="Times New Roman"/>
          <w:i/>
          <w:iCs/>
          <w:color w:val="000000"/>
          <w:sz w:val="24"/>
          <w:szCs w:val="24"/>
        </w:rPr>
        <w:t xml:space="preserve">tel. ………., e-mail: ………. </w:t>
      </w:r>
      <w:r w:rsidRPr="00283058">
        <w:rPr>
          <w:rFonts w:ascii="Times New Roman" w:hAnsi="Times New Roman" w:cs="Times New Roman"/>
          <w:sz w:val="24"/>
          <w:szCs w:val="24"/>
        </w:rPr>
        <w:t xml:space="preserve">lub inna osoba </w:t>
      </w:r>
      <w:r w:rsidRPr="00283058">
        <w:rPr>
          <w:rFonts w:ascii="Times New Roman" w:hAnsi="Times New Roman" w:cs="Times New Roman"/>
          <w:sz w:val="24"/>
          <w:szCs w:val="24"/>
        </w:rPr>
        <w:br/>
        <w:t>z ww. jednostki organizacyjnej UJ wskazana przez Zamawiającego;</w:t>
      </w:r>
    </w:p>
    <w:p w14:paraId="1739231E" w14:textId="77777777" w:rsidR="00283058" w:rsidRPr="00283058" w:rsidRDefault="00283058">
      <w:pPr>
        <w:numPr>
          <w:ilvl w:val="1"/>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color w:val="000000"/>
          <w:sz w:val="24"/>
          <w:szCs w:val="24"/>
        </w:rPr>
        <w:t>ze strony Wykonawcy – …………..</w:t>
      </w:r>
      <w:r w:rsidRPr="00283058">
        <w:rPr>
          <w:rFonts w:ascii="Times New Roman" w:hAnsi="Times New Roman" w:cs="Times New Roman"/>
          <w:i/>
          <w:iCs/>
          <w:color w:val="000000"/>
          <w:sz w:val="24"/>
          <w:szCs w:val="24"/>
        </w:rPr>
        <w:t xml:space="preserve"> </w:t>
      </w:r>
      <w:r w:rsidRPr="00283058">
        <w:rPr>
          <w:rFonts w:ascii="Times New Roman" w:hAnsi="Times New Roman" w:cs="Times New Roman"/>
          <w:color w:val="000000"/>
          <w:sz w:val="24"/>
          <w:szCs w:val="24"/>
        </w:rPr>
        <w:t xml:space="preserve">– </w:t>
      </w:r>
      <w:r w:rsidRPr="00283058">
        <w:rPr>
          <w:rFonts w:ascii="Times New Roman" w:hAnsi="Times New Roman" w:cs="Times New Roman"/>
          <w:i/>
          <w:iCs/>
          <w:color w:val="000000"/>
          <w:sz w:val="24"/>
          <w:szCs w:val="24"/>
        </w:rPr>
        <w:t>tel. ………., e-mail: ……….;</w:t>
      </w:r>
      <w:r w:rsidRPr="00283058">
        <w:rPr>
          <w:rFonts w:ascii="Times New Roman" w:hAnsi="Times New Roman" w:cs="Times New Roman"/>
          <w:i/>
          <w:iCs/>
          <w:color w:val="000000"/>
          <w:sz w:val="24"/>
          <w:szCs w:val="24"/>
        </w:rPr>
        <w:br/>
      </w:r>
      <w:r w:rsidRPr="00283058">
        <w:rPr>
          <w:rFonts w:ascii="Times New Roman" w:hAnsi="Times New Roman" w:cs="Times New Roman"/>
          <w:sz w:val="24"/>
          <w:szCs w:val="24"/>
        </w:rPr>
        <w:t xml:space="preserve">z zastrzeżeniem możliwości dokonania zmiany </w:t>
      </w:r>
      <w:hyperlink r:id="rId49" w:history="1">
        <w:r w:rsidRPr="00401EAE">
          <w:rPr>
            <w:rStyle w:val="Hipercze"/>
            <w:rFonts w:ascii="Times New Roman" w:hAnsi="Times New Roman" w:cs="Times New Roman"/>
            <w:color w:val="auto"/>
            <w:sz w:val="24"/>
            <w:szCs w:val="24"/>
            <w:u w:val="none"/>
          </w:rPr>
          <w:t>ww. osób</w:t>
        </w:r>
      </w:hyperlink>
      <w:r w:rsidRPr="00401EAE">
        <w:rPr>
          <w:rFonts w:ascii="Times New Roman" w:hAnsi="Times New Roman" w:cs="Times New Roman"/>
          <w:sz w:val="24"/>
          <w:szCs w:val="24"/>
        </w:rPr>
        <w:t xml:space="preserve">. </w:t>
      </w:r>
      <w:r w:rsidRPr="00283058">
        <w:rPr>
          <w:rFonts w:ascii="Times New Roman" w:hAnsi="Times New Roman" w:cs="Times New Roman"/>
          <w:sz w:val="24"/>
          <w:szCs w:val="24"/>
        </w:rPr>
        <w:t xml:space="preserve">Zmiana osób zostanie </w:t>
      </w:r>
      <w:r w:rsidRPr="00283058">
        <w:rPr>
          <w:rFonts w:ascii="Times New Roman" w:hAnsi="Times New Roman" w:cs="Times New Roman"/>
          <w:sz w:val="24"/>
          <w:szCs w:val="24"/>
        </w:rPr>
        <w:br/>
        <w:t>dokonana w formie pisemnej, co nie będzie traktowane jako zmiana umowy i nie będzie wymagało sporządzania pisemnego aneksu do umowy.</w:t>
      </w:r>
    </w:p>
    <w:p w14:paraId="0604FCC9" w14:textId="77777777" w:rsidR="00283058" w:rsidRPr="00283058" w:rsidRDefault="00283058">
      <w:pPr>
        <w:numPr>
          <w:ilvl w:val="0"/>
          <w:numId w:val="59"/>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Strony zgodnie postanawiają, iż osoby wskazane powyżej nie są uprawnione do podejmowania decyzji w zakresie zmiany zasad wykonywania umowy, a także zaciągania nowych zobowiązań lub zmiany umowy.</w:t>
      </w:r>
    </w:p>
    <w:p w14:paraId="0862580E" w14:textId="77777777" w:rsidR="00283058" w:rsidRPr="00283058" w:rsidRDefault="00283058">
      <w:pPr>
        <w:numPr>
          <w:ilvl w:val="0"/>
          <w:numId w:val="59"/>
        </w:numPr>
        <w:suppressAutoHyphens/>
        <w:spacing w:after="0" w:line="240" w:lineRule="auto"/>
        <w:rPr>
          <w:rFonts w:ascii="Times New Roman" w:hAnsi="Times New Roman" w:cs="Times New Roman"/>
          <w:color w:val="000000"/>
          <w:sz w:val="24"/>
          <w:szCs w:val="24"/>
        </w:rPr>
      </w:pPr>
      <w:r w:rsidRPr="00283058">
        <w:rPr>
          <w:rFonts w:ascii="Times New Roman" w:hAnsi="Times New Roman" w:cs="Times New Roman"/>
          <w:color w:val="000000"/>
          <w:sz w:val="24"/>
          <w:szCs w:val="24"/>
        </w:rPr>
        <w:t xml:space="preserve">Bieżąca współpraca w zakresie realizacji umowy następować będzie podczas bezpośrednich spotkań w siedzibie Zamawiającego, pocztą elektroniczną lub telefonicznie. Wszelka korespondencja wysyłana za pośrednictwem poczty elektronicznej powinna być kierowana </w:t>
      </w:r>
      <w:r w:rsidRPr="00283058">
        <w:rPr>
          <w:rFonts w:ascii="Times New Roman" w:hAnsi="Times New Roman" w:cs="Times New Roman"/>
          <w:color w:val="000000"/>
          <w:sz w:val="24"/>
          <w:szCs w:val="24"/>
        </w:rPr>
        <w:br/>
        <w:t>na wskazane w ust. 1 adresy e-mail.</w:t>
      </w:r>
    </w:p>
    <w:p w14:paraId="3FD8CAEE" w14:textId="77777777" w:rsidR="00283058" w:rsidRPr="00283058" w:rsidRDefault="00283058">
      <w:pPr>
        <w:numPr>
          <w:ilvl w:val="0"/>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 przypadku, o którym mowa w ust. 3, za dzień otrzymania przez Stronę pisma uważa się dzień wysłania go pocztą elektroniczną.</w:t>
      </w:r>
    </w:p>
    <w:p w14:paraId="7C392306" w14:textId="4349226F" w:rsidR="003B1516" w:rsidRDefault="00283058" w:rsidP="00F40EAF">
      <w:pPr>
        <w:numPr>
          <w:ilvl w:val="0"/>
          <w:numId w:val="59"/>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Do doręczania oświadczeń obejmujących ewentualne odstąpienie od umowy albo wypowiedzenie umowy, nie mają zastosowania postanowienia ust. 3 i ust. 4 niniejszego paragrafu.</w:t>
      </w:r>
    </w:p>
    <w:p w14:paraId="605CF858" w14:textId="77777777" w:rsidR="00443546" w:rsidRPr="00F40EAF" w:rsidRDefault="00443546" w:rsidP="00443546">
      <w:pPr>
        <w:suppressAutoHyphens/>
        <w:spacing w:after="0" w:line="240" w:lineRule="auto"/>
        <w:rPr>
          <w:rFonts w:ascii="Times New Roman" w:hAnsi="Times New Roman" w:cs="Times New Roman"/>
          <w:sz w:val="24"/>
          <w:szCs w:val="24"/>
        </w:rPr>
      </w:pPr>
    </w:p>
    <w:p w14:paraId="742CC6C8" w14:textId="2D1C109A" w:rsidR="009E5279" w:rsidRPr="00283058" w:rsidRDefault="009E5279" w:rsidP="009E5279">
      <w:pPr>
        <w:jc w:val="center"/>
        <w:outlineLvl w:val="0"/>
        <w:rPr>
          <w:rFonts w:ascii="Times New Roman" w:hAnsi="Times New Roman" w:cs="Times New Roman"/>
          <w:b/>
          <w:bCs/>
          <w:sz w:val="24"/>
          <w:szCs w:val="24"/>
        </w:rPr>
      </w:pPr>
      <w:r w:rsidRPr="00283058">
        <w:rPr>
          <w:rFonts w:ascii="Times New Roman" w:hAnsi="Times New Roman" w:cs="Times New Roman"/>
          <w:b/>
          <w:bCs/>
          <w:sz w:val="24"/>
          <w:szCs w:val="24"/>
        </w:rPr>
        <w:t>§ 1</w:t>
      </w:r>
      <w:r w:rsidR="00497343">
        <w:rPr>
          <w:rFonts w:ascii="Times New Roman" w:hAnsi="Times New Roman" w:cs="Times New Roman"/>
          <w:b/>
          <w:bCs/>
          <w:sz w:val="24"/>
          <w:szCs w:val="24"/>
        </w:rPr>
        <w:t>1</w:t>
      </w:r>
      <w:r w:rsidR="00023413">
        <w:rPr>
          <w:rFonts w:ascii="Times New Roman" w:hAnsi="Times New Roman" w:cs="Times New Roman"/>
          <w:b/>
          <w:bCs/>
          <w:sz w:val="24"/>
          <w:szCs w:val="24"/>
        </w:rPr>
        <w:t xml:space="preserve"> Postanowienia końcowe</w:t>
      </w:r>
    </w:p>
    <w:p w14:paraId="1F785F91" w14:textId="77777777" w:rsidR="00023413" w:rsidRPr="00283058" w:rsidRDefault="00023413" w:rsidP="00023413">
      <w:pPr>
        <w:widowControl w:val="0"/>
        <w:numPr>
          <w:ilvl w:val="0"/>
          <w:numId w:val="60"/>
        </w:numPr>
        <w:tabs>
          <w:tab w:val="left" w:pos="426"/>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sz w:val="24"/>
          <w:szCs w:val="24"/>
        </w:rPr>
        <w:t>Wszelkie oświadczenia Stron umowy będą składane na piśmie pod rygorem nieważności listem poleconym lub za potwierdzeniem ich złożenia.</w:t>
      </w:r>
    </w:p>
    <w:p w14:paraId="67F70348" w14:textId="77777777" w:rsidR="00023413" w:rsidRPr="00283058" w:rsidRDefault="00023413" w:rsidP="00023413">
      <w:pPr>
        <w:widowControl w:val="0"/>
        <w:numPr>
          <w:ilvl w:val="0"/>
          <w:numId w:val="60"/>
        </w:numPr>
        <w:tabs>
          <w:tab w:val="left" w:pos="426"/>
        </w:tabs>
        <w:suppressAutoHyphens/>
        <w:spacing w:after="0" w:line="240" w:lineRule="auto"/>
        <w:rPr>
          <w:rFonts w:ascii="Times New Roman" w:hAnsi="Times New Roman" w:cs="Times New Roman"/>
          <w:sz w:val="24"/>
          <w:szCs w:val="24"/>
          <w:lang w:val="x-none" w:eastAsia="x-none"/>
        </w:rPr>
      </w:pPr>
      <w:r w:rsidRPr="00283058">
        <w:rPr>
          <w:rFonts w:ascii="Times New Roman" w:hAnsi="Times New Roman" w:cs="Times New Roman"/>
          <w:color w:val="000000"/>
          <w:sz w:val="24"/>
          <w:szCs w:val="24"/>
        </w:rPr>
        <w:t xml:space="preserve">Ewentualna nieważność jednego lub kilku postanowień niniejszej umowy nie wpływa </w:t>
      </w:r>
      <w:r w:rsidRPr="00283058">
        <w:rPr>
          <w:rFonts w:ascii="Times New Roman" w:hAnsi="Times New Roman" w:cs="Times New Roman"/>
          <w:color w:val="000000"/>
          <w:sz w:val="24"/>
          <w:szCs w:val="24"/>
        </w:rPr>
        <w:br/>
        <w:t>na ważność umowy w całości, a w takim przypadku Strony zastępują nieważne postanowienie postanowieniem zgodnym z celem i innymi postanowieniami umowy.</w:t>
      </w:r>
    </w:p>
    <w:p w14:paraId="74D2D912"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 xml:space="preserve">Żadna ze Stron nie jest uprawniona do przeniesienia swoich praw i zobowiązań </w:t>
      </w:r>
      <w:r w:rsidRPr="00283058">
        <w:rPr>
          <w:rFonts w:ascii="Times New Roman" w:hAnsi="Times New Roman" w:cs="Times New Roman"/>
          <w:sz w:val="24"/>
          <w:szCs w:val="24"/>
        </w:rPr>
        <w:br/>
        <w:t>z niniejszej umowy bez uzyskania pisemnej zgody drugiej Strony.</w:t>
      </w:r>
    </w:p>
    <w:p w14:paraId="57DE6F77"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Klauzula informacyjna Zamawiającego dotycząca przetwarzania danych osobowych stanowi załącznik do niniejszej umowy. Wykonawca zobowiązuje się do przekazania tej informacji osobom, których klauzula dotyczy.</w:t>
      </w:r>
    </w:p>
    <w:p w14:paraId="0B66FFAD"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Wszelkie zmiany lub uzupełnienia niniejszej umowy mogą nastąpić za zgodą Stron w formie pisemnego aneksu pod rygorem nieważności.</w:t>
      </w:r>
    </w:p>
    <w:p w14:paraId="096B425A" w14:textId="2F768EE4"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lastRenderedPageBreak/>
        <w:t>W sprawach nieuregulowanych niniejszą umową mają zastosowanie przepisy ustawy z dnia 11 września 2019 r. – Prawo zamówień publicznych (t. j. Dz.U. 202</w:t>
      </w:r>
      <w:r>
        <w:rPr>
          <w:rFonts w:ascii="Times New Roman" w:hAnsi="Times New Roman" w:cs="Times New Roman"/>
          <w:sz w:val="24"/>
          <w:szCs w:val="24"/>
        </w:rPr>
        <w:t>3</w:t>
      </w:r>
      <w:r w:rsidRPr="00283058">
        <w:rPr>
          <w:rFonts w:ascii="Times New Roman" w:hAnsi="Times New Roman" w:cs="Times New Roman"/>
          <w:sz w:val="24"/>
          <w:szCs w:val="24"/>
        </w:rPr>
        <w:t xml:space="preserve"> poz. 1</w:t>
      </w:r>
      <w:r>
        <w:rPr>
          <w:rFonts w:ascii="Times New Roman" w:hAnsi="Times New Roman" w:cs="Times New Roman"/>
          <w:sz w:val="24"/>
          <w:szCs w:val="24"/>
        </w:rPr>
        <w:t xml:space="preserve">605 ze </w:t>
      </w:r>
      <w:r w:rsidRPr="00F40EAF">
        <w:rPr>
          <w:rFonts w:ascii="Times New Roman" w:hAnsi="Times New Roman" w:cs="Times New Roman"/>
          <w:sz w:val="24"/>
          <w:szCs w:val="24"/>
        </w:rPr>
        <w:t>zm.), oraz</w:t>
      </w:r>
      <w:r w:rsidRPr="00283058">
        <w:rPr>
          <w:rFonts w:ascii="Times New Roman" w:hAnsi="Times New Roman" w:cs="Times New Roman"/>
          <w:sz w:val="24"/>
          <w:szCs w:val="24"/>
        </w:rPr>
        <w:t xml:space="preserve"> przepisy ustawy z dnia 23 kwietnia 1964 r. – Kodeks cywilny (t. j. Dz. U. 202</w:t>
      </w:r>
      <w:r>
        <w:rPr>
          <w:rFonts w:ascii="Times New Roman" w:hAnsi="Times New Roman" w:cs="Times New Roman"/>
          <w:sz w:val="24"/>
          <w:szCs w:val="24"/>
        </w:rPr>
        <w:t>3</w:t>
      </w:r>
      <w:r w:rsidRPr="00283058">
        <w:rPr>
          <w:rFonts w:ascii="Times New Roman" w:hAnsi="Times New Roman" w:cs="Times New Roman"/>
          <w:sz w:val="24"/>
          <w:szCs w:val="24"/>
        </w:rPr>
        <w:t xml:space="preserve"> poz. 1</w:t>
      </w:r>
      <w:r>
        <w:rPr>
          <w:rFonts w:ascii="Times New Roman" w:hAnsi="Times New Roman" w:cs="Times New Roman"/>
          <w:sz w:val="24"/>
          <w:szCs w:val="24"/>
        </w:rPr>
        <w:t>610</w:t>
      </w:r>
      <w:r w:rsidRPr="00283058">
        <w:rPr>
          <w:rFonts w:ascii="Times New Roman" w:hAnsi="Times New Roman" w:cs="Times New Roman"/>
          <w:sz w:val="24"/>
          <w:szCs w:val="24"/>
        </w:rPr>
        <w:t xml:space="preserve"> ze zm.).</w:t>
      </w:r>
    </w:p>
    <w:p w14:paraId="72DD3A81" w14:textId="7EB456B3"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bCs/>
          <w:sz w:val="24"/>
          <w:szCs w:val="24"/>
        </w:rPr>
        <w:t xml:space="preserve">W </w:t>
      </w:r>
      <w:r w:rsidRPr="00283058">
        <w:rPr>
          <w:rFonts w:ascii="Times New Roman" w:hAnsi="Times New Roman" w:cs="Times New Roman"/>
          <w:sz w:val="24"/>
          <w:szCs w:val="24"/>
        </w:rPr>
        <w:t>przypadku zaistnienia pomiędzy stronami sporu, wynikającego z umowy lub pozostającego w związku z umową, strony zobowiązują się do podjęcia próby jego rozwiązania w drodze mediacji, a dopiero w przypadku braku zawarcia ugody spór będzie poddany rozstrzygnięciu przez sąd powszechny właściwy miejscowo dla siedziby Zamawiającego.</w:t>
      </w:r>
    </w:p>
    <w:p w14:paraId="2C1A4F77" w14:textId="54D804EC"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Umowa niniejsza została sporządzona pisemnie na zasadach określonych w art. 78 i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Kodeksu cywilnego tj. opatrzona przez upoważnionych przedstawicieli obu Stron podpisami kwalifikowanymi lub podpisami własnoręcznymi w dwóch (2) jednobrzmiących egzemplarzach, po jednym (1) dla każdej ze Stron</w:t>
      </w:r>
      <w:r w:rsidR="00F40EAF">
        <w:rPr>
          <w:rFonts w:ascii="Times New Roman" w:hAnsi="Times New Roman" w:cs="Times New Roman"/>
          <w:sz w:val="24"/>
          <w:szCs w:val="24"/>
        </w:rPr>
        <w:t>.</w:t>
      </w:r>
    </w:p>
    <w:p w14:paraId="08675197" w14:textId="77777777" w:rsidR="009E5279" w:rsidRPr="00283058" w:rsidRDefault="009E5279" w:rsidP="009E5279">
      <w:pPr>
        <w:numPr>
          <w:ilvl w:val="0"/>
          <w:numId w:val="60"/>
        </w:numPr>
        <w:suppressAutoHyphens/>
        <w:spacing w:after="0" w:line="240" w:lineRule="auto"/>
        <w:rPr>
          <w:rFonts w:ascii="Times New Roman" w:hAnsi="Times New Roman" w:cs="Times New Roman"/>
          <w:sz w:val="24"/>
          <w:szCs w:val="24"/>
        </w:rPr>
      </w:pPr>
      <w:r w:rsidRPr="00283058">
        <w:rPr>
          <w:rFonts w:ascii="Times New Roman" w:hAnsi="Times New Roman" w:cs="Times New Roman"/>
          <w:sz w:val="24"/>
          <w:szCs w:val="24"/>
        </w:rPr>
        <w:t>Strony zgodnie oświadczają, że w przypadku zawarcia niniejszej umowy w formie elektronicznej za pomocą kwalifikowanego podpisu elektronicznego, będącej zgodnie z art. 78</w:t>
      </w:r>
      <w:r w:rsidRPr="00283058">
        <w:rPr>
          <w:rFonts w:ascii="Times New Roman" w:hAnsi="Times New Roman" w:cs="Times New Roman"/>
          <w:sz w:val="24"/>
          <w:szCs w:val="24"/>
          <w:vertAlign w:val="superscript"/>
        </w:rPr>
        <w:t>1</w:t>
      </w:r>
      <w:r w:rsidRPr="00283058">
        <w:rPr>
          <w:rFonts w:ascii="Times New Roman" w:hAnsi="Times New Roman" w:cs="Times New Roman"/>
          <w:sz w:val="24"/>
          <w:szCs w:val="24"/>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687F7BA" w14:textId="77777777" w:rsidR="00283058" w:rsidRPr="009E5279" w:rsidRDefault="00283058" w:rsidP="00283058">
      <w:pPr>
        <w:ind w:left="360"/>
        <w:rPr>
          <w:rFonts w:ascii="Times New Roman" w:hAnsi="Times New Roman" w:cs="Times New Roman"/>
          <w:i/>
          <w:sz w:val="24"/>
          <w:szCs w:val="24"/>
          <w:lang w:eastAsia="x-none"/>
        </w:rPr>
      </w:pPr>
    </w:p>
    <w:p w14:paraId="3937753C" w14:textId="77777777" w:rsidR="00283058" w:rsidRPr="00283058" w:rsidRDefault="00283058" w:rsidP="00283058">
      <w:pPr>
        <w:ind w:left="360"/>
        <w:rPr>
          <w:rFonts w:ascii="Times New Roman" w:hAnsi="Times New Roman" w:cs="Times New Roman"/>
          <w:i/>
          <w:sz w:val="24"/>
          <w:szCs w:val="24"/>
          <w:lang w:val="x-none" w:eastAsia="x-none"/>
        </w:rPr>
      </w:pPr>
    </w:p>
    <w:p w14:paraId="4A06FBE2" w14:textId="77777777" w:rsidR="00283058" w:rsidRPr="00283058" w:rsidRDefault="00283058" w:rsidP="003B1516">
      <w:pPr>
        <w:rPr>
          <w:rFonts w:ascii="Times New Roman" w:hAnsi="Times New Roman" w:cs="Times New Roman"/>
          <w:i/>
          <w:sz w:val="24"/>
          <w:szCs w:val="24"/>
          <w:lang w:val="x-none" w:eastAsia="x-none"/>
        </w:rPr>
      </w:pPr>
    </w:p>
    <w:p w14:paraId="08F9D87C" w14:textId="77777777" w:rsidR="00283058" w:rsidRPr="00283058" w:rsidRDefault="00283058" w:rsidP="00283058">
      <w:pPr>
        <w:ind w:left="360"/>
        <w:rPr>
          <w:rFonts w:ascii="Times New Roman" w:hAnsi="Times New Roman" w:cs="Times New Roman"/>
          <w:i/>
          <w:sz w:val="24"/>
          <w:szCs w:val="24"/>
          <w:lang w:val="x-none" w:eastAsia="x-none"/>
        </w:rPr>
      </w:pPr>
      <w:r w:rsidRPr="00283058">
        <w:rPr>
          <w:rFonts w:ascii="Times New Roman" w:hAnsi="Times New Roman" w:cs="Times New Roman"/>
          <w:i/>
          <w:sz w:val="24"/>
          <w:szCs w:val="24"/>
          <w:lang w:val="x-none" w:eastAsia="x-none"/>
        </w:rPr>
        <w:t>..........................................</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 xml:space="preserve">..   </w:t>
      </w:r>
      <w:r w:rsidRPr="00283058">
        <w:rPr>
          <w:rFonts w:ascii="Times New Roman" w:hAnsi="Times New Roman" w:cs="Times New Roman"/>
          <w:i/>
          <w:sz w:val="24"/>
          <w:szCs w:val="24"/>
          <w:lang w:eastAsia="x-none"/>
        </w:rPr>
        <w:t xml:space="preserve">                       </w:t>
      </w:r>
      <w:r w:rsidRPr="00283058">
        <w:rPr>
          <w:rFonts w:ascii="Times New Roman" w:hAnsi="Times New Roman" w:cs="Times New Roman"/>
          <w:i/>
          <w:sz w:val="24"/>
          <w:szCs w:val="24"/>
          <w:lang w:val="x-none" w:eastAsia="x-none"/>
        </w:rPr>
        <w:t xml:space="preserve">  .......</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w:t>
      </w:r>
      <w:r w:rsidRPr="00283058">
        <w:rPr>
          <w:rFonts w:ascii="Times New Roman" w:hAnsi="Times New Roman" w:cs="Times New Roman"/>
          <w:i/>
          <w:sz w:val="24"/>
          <w:szCs w:val="24"/>
          <w:lang w:eastAsia="x-none"/>
        </w:rPr>
        <w:t>.......</w:t>
      </w:r>
      <w:r w:rsidRPr="00283058">
        <w:rPr>
          <w:rFonts w:ascii="Times New Roman" w:hAnsi="Times New Roman" w:cs="Times New Roman"/>
          <w:i/>
          <w:sz w:val="24"/>
          <w:szCs w:val="24"/>
          <w:lang w:val="x-none" w:eastAsia="x-none"/>
        </w:rPr>
        <w:t>.............................</w:t>
      </w:r>
    </w:p>
    <w:p w14:paraId="73F2B62E" w14:textId="17489A11" w:rsidR="00283058" w:rsidRPr="00283058" w:rsidRDefault="00283058" w:rsidP="00283058">
      <w:pPr>
        <w:ind w:left="360" w:firstLine="66"/>
        <w:rPr>
          <w:rFonts w:ascii="Times New Roman" w:hAnsi="Times New Roman" w:cs="Times New Roman"/>
          <w:i/>
          <w:sz w:val="24"/>
          <w:szCs w:val="24"/>
          <w:lang w:val="x-none" w:eastAsia="x-none"/>
        </w:rPr>
      </w:pP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t>Zamawiający</w:t>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r>
      <w:r w:rsidRPr="00283058">
        <w:rPr>
          <w:rFonts w:ascii="Times New Roman" w:hAnsi="Times New Roman" w:cs="Times New Roman"/>
          <w:i/>
          <w:sz w:val="24"/>
          <w:szCs w:val="24"/>
          <w:lang w:val="x-none" w:eastAsia="x-none"/>
        </w:rPr>
        <w:tab/>
        <w:t>Wykonawca</w:t>
      </w:r>
    </w:p>
    <w:p w14:paraId="16768A79" w14:textId="77777777" w:rsidR="00283058" w:rsidRPr="00283058" w:rsidRDefault="00283058" w:rsidP="00E64AE0">
      <w:pPr>
        <w:pStyle w:val="Akapitzlist"/>
        <w:tabs>
          <w:tab w:val="left" w:pos="426"/>
        </w:tabs>
        <w:ind w:left="426"/>
        <w:jc w:val="left"/>
        <w:rPr>
          <w:rFonts w:ascii="Times New Roman" w:hAnsi="Times New Roman" w:cs="Times New Roman"/>
          <w:b/>
          <w:bCs/>
          <w:sz w:val="24"/>
          <w:szCs w:val="24"/>
          <w:lang w:eastAsia="x-none"/>
        </w:rPr>
      </w:pPr>
    </w:p>
    <w:p w14:paraId="7BD378CB" w14:textId="77777777" w:rsidR="00283058" w:rsidRDefault="00283058" w:rsidP="00793C6E">
      <w:pPr>
        <w:pStyle w:val="Akapitzlist"/>
        <w:tabs>
          <w:tab w:val="left" w:pos="426"/>
        </w:tabs>
        <w:ind w:left="426"/>
        <w:jc w:val="center"/>
        <w:rPr>
          <w:rFonts w:ascii="Times New Roman" w:hAnsi="Times New Roman" w:cs="Times New Roman"/>
          <w:b/>
          <w:bCs/>
          <w:sz w:val="24"/>
          <w:szCs w:val="24"/>
          <w:lang w:eastAsia="x-none"/>
        </w:rPr>
      </w:pPr>
    </w:p>
    <w:p w14:paraId="0B2A15AC" w14:textId="77777777" w:rsidR="00424985" w:rsidRDefault="00424985" w:rsidP="00D165B9">
      <w:pPr>
        <w:spacing w:after="0" w:line="240" w:lineRule="auto"/>
        <w:outlineLvl w:val="0"/>
        <w:rPr>
          <w:rFonts w:ascii="Times New Roman" w:hAnsi="Times New Roman" w:cs="Times New Roman"/>
          <w:b/>
          <w:bCs/>
          <w:sz w:val="24"/>
          <w:szCs w:val="24"/>
        </w:rPr>
      </w:pPr>
    </w:p>
    <w:p w14:paraId="43F2C8D4" w14:textId="77777777" w:rsidR="003B1516" w:rsidRDefault="003B1516" w:rsidP="00D165B9">
      <w:pPr>
        <w:spacing w:after="0" w:line="240" w:lineRule="auto"/>
        <w:outlineLvl w:val="0"/>
        <w:rPr>
          <w:rFonts w:ascii="Times New Roman" w:hAnsi="Times New Roman" w:cs="Times New Roman"/>
          <w:b/>
          <w:bCs/>
          <w:sz w:val="24"/>
          <w:szCs w:val="24"/>
        </w:rPr>
      </w:pPr>
    </w:p>
    <w:p w14:paraId="6655314D" w14:textId="77777777" w:rsidR="003B1516" w:rsidRDefault="003B1516" w:rsidP="00D165B9">
      <w:pPr>
        <w:spacing w:after="0" w:line="240" w:lineRule="auto"/>
        <w:outlineLvl w:val="0"/>
        <w:rPr>
          <w:rFonts w:ascii="Times New Roman" w:hAnsi="Times New Roman" w:cs="Times New Roman"/>
          <w:b/>
          <w:bCs/>
          <w:sz w:val="24"/>
          <w:szCs w:val="24"/>
        </w:rPr>
      </w:pPr>
    </w:p>
    <w:p w14:paraId="62680397" w14:textId="77777777" w:rsidR="003B1516" w:rsidRDefault="003B1516" w:rsidP="00D165B9">
      <w:pPr>
        <w:spacing w:after="0" w:line="240" w:lineRule="auto"/>
        <w:outlineLvl w:val="0"/>
        <w:rPr>
          <w:rFonts w:ascii="Times New Roman" w:hAnsi="Times New Roman" w:cs="Times New Roman"/>
          <w:b/>
          <w:bCs/>
          <w:sz w:val="24"/>
          <w:szCs w:val="24"/>
        </w:rPr>
      </w:pPr>
    </w:p>
    <w:p w14:paraId="0B92A2B5" w14:textId="77777777" w:rsidR="00BD08DF" w:rsidRDefault="00BD08DF" w:rsidP="00D165B9">
      <w:pPr>
        <w:spacing w:after="0" w:line="240" w:lineRule="auto"/>
        <w:outlineLvl w:val="0"/>
        <w:rPr>
          <w:rFonts w:ascii="Times New Roman" w:hAnsi="Times New Roman" w:cs="Times New Roman"/>
          <w:b/>
          <w:bCs/>
          <w:sz w:val="24"/>
          <w:szCs w:val="24"/>
        </w:rPr>
      </w:pPr>
    </w:p>
    <w:p w14:paraId="2999FF7F" w14:textId="77777777" w:rsidR="00443546" w:rsidRDefault="00443546" w:rsidP="00D165B9">
      <w:pPr>
        <w:spacing w:after="0" w:line="240" w:lineRule="auto"/>
        <w:outlineLvl w:val="0"/>
        <w:rPr>
          <w:rFonts w:ascii="Times New Roman" w:hAnsi="Times New Roman" w:cs="Times New Roman"/>
          <w:b/>
          <w:bCs/>
          <w:sz w:val="24"/>
          <w:szCs w:val="24"/>
        </w:rPr>
      </w:pPr>
    </w:p>
    <w:p w14:paraId="7C52EB1C" w14:textId="77777777" w:rsidR="00EE3D49" w:rsidRDefault="00EE3D49" w:rsidP="00D165B9">
      <w:pPr>
        <w:spacing w:after="0" w:line="240" w:lineRule="auto"/>
        <w:outlineLvl w:val="0"/>
        <w:rPr>
          <w:rFonts w:ascii="Times New Roman" w:hAnsi="Times New Roman" w:cs="Times New Roman"/>
          <w:b/>
          <w:bCs/>
          <w:sz w:val="24"/>
          <w:szCs w:val="24"/>
        </w:rPr>
      </w:pPr>
    </w:p>
    <w:p w14:paraId="27294402" w14:textId="77777777" w:rsidR="00EE3D49" w:rsidRDefault="00EE3D49" w:rsidP="00D165B9">
      <w:pPr>
        <w:spacing w:after="0" w:line="240" w:lineRule="auto"/>
        <w:outlineLvl w:val="0"/>
        <w:rPr>
          <w:rFonts w:ascii="Times New Roman" w:hAnsi="Times New Roman" w:cs="Times New Roman"/>
          <w:b/>
          <w:bCs/>
          <w:sz w:val="24"/>
          <w:szCs w:val="24"/>
        </w:rPr>
      </w:pPr>
    </w:p>
    <w:p w14:paraId="4F931E9F" w14:textId="77777777" w:rsidR="00EE3D49" w:rsidRDefault="00EE3D49" w:rsidP="00D165B9">
      <w:pPr>
        <w:spacing w:after="0" w:line="240" w:lineRule="auto"/>
        <w:outlineLvl w:val="0"/>
        <w:rPr>
          <w:rFonts w:ascii="Times New Roman" w:hAnsi="Times New Roman" w:cs="Times New Roman"/>
          <w:b/>
          <w:bCs/>
          <w:sz w:val="24"/>
          <w:szCs w:val="24"/>
        </w:rPr>
      </w:pPr>
    </w:p>
    <w:p w14:paraId="64FAF387" w14:textId="77777777" w:rsidR="00EE3D49" w:rsidRDefault="00EE3D49" w:rsidP="00D165B9">
      <w:pPr>
        <w:spacing w:after="0" w:line="240" w:lineRule="auto"/>
        <w:outlineLvl w:val="0"/>
        <w:rPr>
          <w:rFonts w:ascii="Times New Roman" w:hAnsi="Times New Roman" w:cs="Times New Roman"/>
          <w:b/>
          <w:bCs/>
          <w:sz w:val="24"/>
          <w:szCs w:val="24"/>
        </w:rPr>
      </w:pPr>
    </w:p>
    <w:p w14:paraId="437373EC" w14:textId="77777777" w:rsidR="00D772C3" w:rsidRDefault="00D772C3" w:rsidP="00D165B9">
      <w:pPr>
        <w:spacing w:after="0" w:line="240" w:lineRule="auto"/>
        <w:outlineLvl w:val="0"/>
        <w:rPr>
          <w:rFonts w:ascii="Times New Roman" w:hAnsi="Times New Roman" w:cs="Times New Roman"/>
          <w:b/>
          <w:bCs/>
          <w:sz w:val="24"/>
          <w:szCs w:val="24"/>
        </w:rPr>
      </w:pPr>
    </w:p>
    <w:p w14:paraId="0803132C" w14:textId="77777777" w:rsidR="00CB5B87" w:rsidRDefault="00CB5B87" w:rsidP="00D165B9">
      <w:pPr>
        <w:spacing w:after="0" w:line="240" w:lineRule="auto"/>
        <w:outlineLvl w:val="0"/>
        <w:rPr>
          <w:rFonts w:ascii="Times New Roman" w:hAnsi="Times New Roman" w:cs="Times New Roman"/>
          <w:b/>
          <w:bCs/>
          <w:sz w:val="24"/>
          <w:szCs w:val="24"/>
        </w:rPr>
      </w:pPr>
    </w:p>
    <w:p w14:paraId="0AD06940" w14:textId="77777777" w:rsidR="00CB5B87" w:rsidRDefault="00CB5B87" w:rsidP="00D165B9">
      <w:pPr>
        <w:spacing w:after="0" w:line="240" w:lineRule="auto"/>
        <w:outlineLvl w:val="0"/>
        <w:rPr>
          <w:rFonts w:ascii="Times New Roman" w:hAnsi="Times New Roman" w:cs="Times New Roman"/>
          <w:b/>
          <w:bCs/>
          <w:sz w:val="24"/>
          <w:szCs w:val="24"/>
        </w:rPr>
      </w:pPr>
    </w:p>
    <w:p w14:paraId="72E689EE" w14:textId="77777777" w:rsidR="00CB5B87" w:rsidRDefault="00CB5B87" w:rsidP="00D165B9">
      <w:pPr>
        <w:spacing w:after="0" w:line="240" w:lineRule="auto"/>
        <w:outlineLvl w:val="0"/>
        <w:rPr>
          <w:rFonts w:ascii="Times New Roman" w:hAnsi="Times New Roman" w:cs="Times New Roman"/>
          <w:b/>
          <w:bCs/>
          <w:sz w:val="24"/>
          <w:szCs w:val="24"/>
        </w:rPr>
      </w:pPr>
    </w:p>
    <w:p w14:paraId="5498B120" w14:textId="77777777" w:rsidR="00CB5B87" w:rsidRDefault="00CB5B87" w:rsidP="00D165B9">
      <w:pPr>
        <w:spacing w:after="0" w:line="240" w:lineRule="auto"/>
        <w:outlineLvl w:val="0"/>
        <w:rPr>
          <w:rFonts w:ascii="Times New Roman" w:hAnsi="Times New Roman" w:cs="Times New Roman"/>
          <w:b/>
          <w:bCs/>
          <w:sz w:val="24"/>
          <w:szCs w:val="24"/>
        </w:rPr>
      </w:pPr>
    </w:p>
    <w:p w14:paraId="4841869D" w14:textId="77777777" w:rsidR="00CB5B87" w:rsidRDefault="00CB5B87" w:rsidP="00D165B9">
      <w:pPr>
        <w:spacing w:after="0" w:line="240" w:lineRule="auto"/>
        <w:outlineLvl w:val="0"/>
        <w:rPr>
          <w:rFonts w:ascii="Times New Roman" w:hAnsi="Times New Roman" w:cs="Times New Roman"/>
          <w:b/>
          <w:bCs/>
          <w:sz w:val="24"/>
          <w:szCs w:val="24"/>
        </w:rPr>
      </w:pPr>
    </w:p>
    <w:p w14:paraId="72396DB1" w14:textId="77777777" w:rsidR="00CB5B87" w:rsidRDefault="00CB5B87" w:rsidP="00D165B9">
      <w:pPr>
        <w:spacing w:after="0" w:line="240" w:lineRule="auto"/>
        <w:outlineLvl w:val="0"/>
        <w:rPr>
          <w:rFonts w:ascii="Times New Roman" w:hAnsi="Times New Roman" w:cs="Times New Roman"/>
          <w:b/>
          <w:bCs/>
          <w:sz w:val="24"/>
          <w:szCs w:val="24"/>
        </w:rPr>
      </w:pPr>
    </w:p>
    <w:p w14:paraId="4A5F7EC3" w14:textId="77777777" w:rsidR="00443546" w:rsidRPr="00283058" w:rsidRDefault="00443546" w:rsidP="00D165B9">
      <w:pPr>
        <w:spacing w:after="0" w:line="240" w:lineRule="auto"/>
        <w:outlineLvl w:val="0"/>
        <w:rPr>
          <w:rFonts w:ascii="Times New Roman" w:hAnsi="Times New Roman" w:cs="Times New Roman"/>
          <w:b/>
          <w:bCs/>
          <w:sz w:val="24"/>
          <w:szCs w:val="24"/>
        </w:rPr>
      </w:pPr>
    </w:p>
    <w:p w14:paraId="70C57C23" w14:textId="77777777" w:rsidR="00AE58D6" w:rsidRDefault="00AE58D6" w:rsidP="00424985">
      <w:pPr>
        <w:spacing w:after="0" w:line="240" w:lineRule="auto"/>
        <w:ind w:left="284"/>
        <w:jc w:val="right"/>
        <w:outlineLvl w:val="0"/>
        <w:rPr>
          <w:rFonts w:ascii="Times New Roman" w:hAnsi="Times New Roman" w:cs="Times New Roman"/>
          <w:b/>
          <w:bCs/>
          <w:sz w:val="24"/>
          <w:szCs w:val="24"/>
        </w:rPr>
      </w:pPr>
    </w:p>
    <w:p w14:paraId="25F7F7CC" w14:textId="77777777" w:rsidR="00CB5B87" w:rsidRDefault="00CB5B87" w:rsidP="00424985">
      <w:pPr>
        <w:spacing w:after="0" w:line="240" w:lineRule="auto"/>
        <w:ind w:left="284"/>
        <w:jc w:val="right"/>
        <w:outlineLvl w:val="0"/>
        <w:rPr>
          <w:rFonts w:ascii="Times New Roman" w:hAnsi="Times New Roman" w:cs="Times New Roman"/>
          <w:b/>
          <w:bCs/>
          <w:sz w:val="24"/>
          <w:szCs w:val="24"/>
        </w:rPr>
      </w:pPr>
    </w:p>
    <w:p w14:paraId="13CACA30" w14:textId="77777777" w:rsidR="00CB5B87" w:rsidRDefault="00CB5B87" w:rsidP="00424985">
      <w:pPr>
        <w:spacing w:after="0" w:line="240" w:lineRule="auto"/>
        <w:ind w:left="284"/>
        <w:jc w:val="right"/>
        <w:outlineLvl w:val="0"/>
        <w:rPr>
          <w:rFonts w:ascii="Times New Roman" w:hAnsi="Times New Roman" w:cs="Times New Roman"/>
          <w:b/>
          <w:bCs/>
          <w:sz w:val="24"/>
          <w:szCs w:val="24"/>
        </w:rPr>
      </w:pPr>
    </w:p>
    <w:p w14:paraId="5D76C6D9" w14:textId="77777777" w:rsidR="00CB5B87" w:rsidRDefault="00CB5B87" w:rsidP="00424985">
      <w:pPr>
        <w:spacing w:after="0" w:line="240" w:lineRule="auto"/>
        <w:ind w:left="284"/>
        <w:jc w:val="right"/>
        <w:outlineLvl w:val="0"/>
        <w:rPr>
          <w:rFonts w:ascii="Times New Roman" w:hAnsi="Times New Roman" w:cs="Times New Roman"/>
          <w:b/>
          <w:bCs/>
          <w:sz w:val="24"/>
          <w:szCs w:val="24"/>
        </w:rPr>
      </w:pPr>
    </w:p>
    <w:p w14:paraId="688E21DA" w14:textId="65BB4C9B" w:rsidR="00424985" w:rsidRPr="00283058" w:rsidRDefault="00424985" w:rsidP="00424985">
      <w:pPr>
        <w:spacing w:after="0" w:line="240" w:lineRule="auto"/>
        <w:ind w:left="284"/>
        <w:jc w:val="right"/>
        <w:outlineLvl w:val="0"/>
        <w:rPr>
          <w:rFonts w:ascii="Times New Roman" w:hAnsi="Times New Roman" w:cs="Times New Roman"/>
          <w:b/>
          <w:bCs/>
          <w:sz w:val="24"/>
          <w:szCs w:val="24"/>
        </w:rPr>
      </w:pPr>
      <w:r w:rsidRPr="00283058">
        <w:rPr>
          <w:rFonts w:ascii="Times New Roman" w:hAnsi="Times New Roman" w:cs="Times New Roman"/>
          <w:b/>
          <w:bCs/>
          <w:sz w:val="24"/>
          <w:szCs w:val="24"/>
        </w:rPr>
        <w:t>Załącznik A do SWZ</w:t>
      </w:r>
    </w:p>
    <w:p w14:paraId="2FB59524" w14:textId="77777777" w:rsidR="00424985" w:rsidRDefault="00424985" w:rsidP="00424985">
      <w:pPr>
        <w:spacing w:after="0" w:line="240" w:lineRule="auto"/>
        <w:ind w:left="284"/>
        <w:jc w:val="center"/>
        <w:outlineLvl w:val="0"/>
        <w:rPr>
          <w:rFonts w:ascii="Times New Roman" w:hAnsi="Times New Roman" w:cs="Times New Roman"/>
          <w:b/>
          <w:bCs/>
          <w:sz w:val="24"/>
          <w:szCs w:val="24"/>
        </w:rPr>
      </w:pPr>
    </w:p>
    <w:p w14:paraId="799F93CD" w14:textId="77777777" w:rsidR="00AE58D6" w:rsidRDefault="00AE58D6" w:rsidP="00424985">
      <w:pPr>
        <w:spacing w:after="0" w:line="240" w:lineRule="auto"/>
        <w:ind w:left="284"/>
        <w:jc w:val="center"/>
        <w:outlineLvl w:val="0"/>
        <w:rPr>
          <w:rFonts w:ascii="Times New Roman" w:hAnsi="Times New Roman" w:cs="Times New Roman"/>
          <w:b/>
          <w:bCs/>
          <w:sz w:val="24"/>
          <w:szCs w:val="24"/>
        </w:rPr>
      </w:pPr>
    </w:p>
    <w:p w14:paraId="6FDCBC2E" w14:textId="77777777" w:rsidR="00AE58D6" w:rsidRPr="00283058" w:rsidRDefault="00AE58D6" w:rsidP="00424985">
      <w:pPr>
        <w:spacing w:after="0" w:line="240" w:lineRule="auto"/>
        <w:ind w:left="284"/>
        <w:jc w:val="center"/>
        <w:outlineLvl w:val="0"/>
        <w:rPr>
          <w:rFonts w:ascii="Times New Roman" w:hAnsi="Times New Roman" w:cs="Times New Roman"/>
          <w:b/>
          <w:bCs/>
          <w:sz w:val="24"/>
          <w:szCs w:val="24"/>
        </w:rPr>
      </w:pPr>
    </w:p>
    <w:p w14:paraId="642763F6" w14:textId="77777777" w:rsidR="00424985" w:rsidRPr="00283058" w:rsidRDefault="00424985" w:rsidP="00424985">
      <w:pPr>
        <w:spacing w:after="0" w:line="240" w:lineRule="auto"/>
        <w:ind w:left="284"/>
        <w:jc w:val="center"/>
        <w:outlineLvl w:val="0"/>
        <w:rPr>
          <w:rFonts w:ascii="Times New Roman" w:hAnsi="Times New Roman" w:cs="Times New Roman"/>
          <w:b/>
          <w:bCs/>
          <w:sz w:val="24"/>
          <w:szCs w:val="24"/>
        </w:rPr>
      </w:pPr>
      <w:r w:rsidRPr="00283058">
        <w:rPr>
          <w:rFonts w:ascii="Times New Roman" w:hAnsi="Times New Roman" w:cs="Times New Roman"/>
          <w:b/>
          <w:bCs/>
          <w:sz w:val="24"/>
          <w:szCs w:val="24"/>
        </w:rPr>
        <w:t>OPIS PRZEDMIOTU ZAMÓWIENIA</w:t>
      </w:r>
    </w:p>
    <w:p w14:paraId="5632C50F" w14:textId="77777777" w:rsidR="00424985" w:rsidRPr="00283058" w:rsidRDefault="00424985" w:rsidP="00424985">
      <w:pPr>
        <w:spacing w:after="0" w:line="240" w:lineRule="auto"/>
        <w:rPr>
          <w:rFonts w:ascii="Times New Roman" w:eastAsia="Calibri" w:hAnsi="Times New Roman" w:cs="Times New Roman"/>
          <w:sz w:val="24"/>
          <w:szCs w:val="24"/>
        </w:rPr>
      </w:pPr>
    </w:p>
    <w:p w14:paraId="6196E336" w14:textId="122262AA" w:rsidR="00DF1B65" w:rsidRPr="00AE58D6" w:rsidRDefault="00C10ACB" w:rsidP="00DF1B65">
      <w:pPr>
        <w:rPr>
          <w:rFonts w:ascii="Times New Roman" w:hAnsi="Times New Roman" w:cs="Times New Roman"/>
          <w:sz w:val="24"/>
          <w:szCs w:val="24"/>
        </w:rPr>
      </w:pPr>
      <w:r w:rsidRPr="00AE58D6">
        <w:rPr>
          <w:rFonts w:ascii="Times New Roman" w:hAnsi="Times New Roman" w:cs="Times New Roman"/>
          <w:color w:val="000000"/>
          <w:sz w:val="24"/>
          <w:szCs w:val="24"/>
        </w:rPr>
        <w:t>Przedmiotem postępowania jest zakup wsparcia producenta dla posiada</w:t>
      </w:r>
      <w:r w:rsidR="00DF1B65" w:rsidRPr="00AE58D6">
        <w:rPr>
          <w:rFonts w:ascii="Times New Roman" w:hAnsi="Times New Roman" w:cs="Times New Roman"/>
          <w:color w:val="000000"/>
          <w:sz w:val="24"/>
          <w:szCs w:val="24"/>
        </w:rPr>
        <w:t>nego</w:t>
      </w:r>
      <w:r w:rsidRPr="00AE58D6">
        <w:rPr>
          <w:rFonts w:ascii="Times New Roman" w:hAnsi="Times New Roman" w:cs="Times New Roman"/>
          <w:color w:val="000000"/>
          <w:sz w:val="24"/>
          <w:szCs w:val="24"/>
        </w:rPr>
        <w:t xml:space="preserve"> przez Zamawiającego </w:t>
      </w:r>
      <w:r w:rsidR="00DF1B65" w:rsidRPr="00AE58D6">
        <w:rPr>
          <w:rFonts w:ascii="Times New Roman" w:hAnsi="Times New Roman" w:cs="Times New Roman"/>
          <w:sz w:val="24"/>
          <w:szCs w:val="24"/>
        </w:rPr>
        <w:t>oprogramowania systemu CCTV</w:t>
      </w:r>
      <w:r w:rsidR="00575124">
        <w:rPr>
          <w:rFonts w:ascii="Times New Roman" w:hAnsi="Times New Roman" w:cs="Times New Roman"/>
          <w:sz w:val="24"/>
          <w:szCs w:val="24"/>
        </w:rPr>
        <w:t>, w tym:</w:t>
      </w:r>
    </w:p>
    <w:p w14:paraId="09978146" w14:textId="77777777" w:rsidR="00DF1B65" w:rsidRPr="00AE58D6" w:rsidRDefault="00DF1B65" w:rsidP="00DF1B65">
      <w:pPr>
        <w:rPr>
          <w:rFonts w:ascii="Times New Roman" w:hAnsi="Times New Roman" w:cs="Times New Roman"/>
          <w:sz w:val="24"/>
          <w:szCs w:val="24"/>
        </w:rPr>
      </w:pPr>
      <w:r w:rsidRPr="00AE58D6">
        <w:rPr>
          <w:rFonts w:ascii="Times New Roman" w:hAnsi="Times New Roman" w:cs="Times New Roman"/>
          <w:sz w:val="24"/>
          <w:szCs w:val="24"/>
        </w:rPr>
        <w:t>- zakup uprawnień do aktualizacji oprogramowania systemu CCTV,</w:t>
      </w:r>
    </w:p>
    <w:p w14:paraId="144704B1" w14:textId="77777777" w:rsidR="00DF1B65" w:rsidRPr="00AE58D6" w:rsidRDefault="00DF1B65" w:rsidP="00DF1B65">
      <w:pPr>
        <w:rPr>
          <w:rFonts w:ascii="Times New Roman" w:hAnsi="Times New Roman" w:cs="Times New Roman"/>
          <w:sz w:val="24"/>
          <w:szCs w:val="24"/>
        </w:rPr>
      </w:pPr>
      <w:r w:rsidRPr="00AE58D6">
        <w:rPr>
          <w:rFonts w:ascii="Times New Roman" w:hAnsi="Times New Roman" w:cs="Times New Roman"/>
          <w:sz w:val="24"/>
          <w:szCs w:val="24"/>
        </w:rPr>
        <w:t>- system wykonany na oprogramowaniu VDG Sense, TKH Technology</w:t>
      </w:r>
    </w:p>
    <w:p w14:paraId="038BBEDD" w14:textId="77777777" w:rsidR="00DF1B65" w:rsidRPr="00AE58D6" w:rsidRDefault="00DF1B65" w:rsidP="00DF1B65">
      <w:pPr>
        <w:rPr>
          <w:rFonts w:ascii="Times New Roman" w:hAnsi="Times New Roman" w:cs="Times New Roman"/>
          <w:sz w:val="24"/>
          <w:szCs w:val="24"/>
        </w:rPr>
      </w:pPr>
      <w:r w:rsidRPr="00AE58D6">
        <w:rPr>
          <w:rFonts w:ascii="Times New Roman" w:hAnsi="Times New Roman" w:cs="Times New Roman"/>
          <w:sz w:val="24"/>
          <w:szCs w:val="24"/>
        </w:rPr>
        <w:t>- uprawnienia do aktualizacji ważne do 31-12-2026</w:t>
      </w:r>
    </w:p>
    <w:p w14:paraId="29815F35" w14:textId="79BA98DB" w:rsidR="00C10ACB" w:rsidRPr="00AC6EE1" w:rsidRDefault="00DF1B65" w:rsidP="00AC6EE1">
      <w:pPr>
        <w:rPr>
          <w:rFonts w:ascii="Times New Roman" w:hAnsi="Times New Roman" w:cs="Times New Roman"/>
          <w:sz w:val="24"/>
          <w:szCs w:val="24"/>
        </w:rPr>
      </w:pPr>
      <w:r w:rsidRPr="00AE58D6">
        <w:rPr>
          <w:rFonts w:ascii="Times New Roman" w:hAnsi="Times New Roman" w:cs="Times New Roman"/>
          <w:sz w:val="24"/>
          <w:szCs w:val="24"/>
        </w:rPr>
        <w:t>- uprawnienia do aktualizacji dla licencji nr: 7776-8690, 7647-5365, 5056-5486, 5776-6296, 7316-3911, 7633-4124, 6418-9796, 8014-7048, 3734-1053, 5503-2068, 3799-9090, S-2620-5246, S-5159-5916</w:t>
      </w:r>
      <w:r w:rsidR="00C10ACB" w:rsidRPr="00AC6EE1">
        <w:rPr>
          <w:rFonts w:ascii="Times New Roman" w:hAnsi="Times New Roman" w:cs="Times New Roman"/>
          <w:color w:val="000000"/>
          <w:sz w:val="24"/>
          <w:szCs w:val="24"/>
        </w:rPr>
        <w:t> </w:t>
      </w:r>
    </w:p>
    <w:p w14:paraId="008B3682" w14:textId="67E1B094" w:rsidR="00C10ACB" w:rsidRPr="00AC6EE1" w:rsidRDefault="00C10ACB" w:rsidP="00C10ACB">
      <w:pPr>
        <w:rPr>
          <w:rFonts w:ascii="Times New Roman" w:hAnsi="Times New Roman" w:cs="Times New Roman"/>
          <w:sz w:val="24"/>
          <w:szCs w:val="24"/>
        </w:rPr>
      </w:pPr>
      <w:r w:rsidRPr="00AC6EE1">
        <w:rPr>
          <w:rFonts w:ascii="Times New Roman" w:hAnsi="Times New Roman" w:cs="Times New Roman"/>
          <w:sz w:val="24"/>
          <w:szCs w:val="24"/>
        </w:rPr>
        <w:t>Data zakończenia wsparcia</w:t>
      </w:r>
      <w:r w:rsidR="00AC6EE1">
        <w:rPr>
          <w:rFonts w:ascii="Times New Roman" w:hAnsi="Times New Roman" w:cs="Times New Roman"/>
          <w:sz w:val="24"/>
          <w:szCs w:val="24"/>
        </w:rPr>
        <w:t xml:space="preserve"> </w:t>
      </w:r>
      <w:r w:rsidR="000663E5">
        <w:rPr>
          <w:rFonts w:ascii="Times New Roman" w:hAnsi="Times New Roman" w:cs="Times New Roman"/>
          <w:sz w:val="24"/>
          <w:szCs w:val="24"/>
        </w:rPr>
        <w:t>wygaśnie z dniem</w:t>
      </w:r>
      <w:r w:rsidR="00AC6EE1">
        <w:rPr>
          <w:rFonts w:ascii="Times New Roman" w:hAnsi="Times New Roman" w:cs="Times New Roman"/>
          <w:sz w:val="24"/>
          <w:szCs w:val="24"/>
        </w:rPr>
        <w:t xml:space="preserve"> </w:t>
      </w:r>
      <w:r w:rsidRPr="00AC6EE1">
        <w:rPr>
          <w:rFonts w:ascii="Times New Roman" w:hAnsi="Times New Roman" w:cs="Times New Roman"/>
          <w:color w:val="000000"/>
          <w:sz w:val="24"/>
          <w:szCs w:val="24"/>
        </w:rPr>
        <w:t>31.</w:t>
      </w:r>
      <w:r w:rsidR="00DF1B65" w:rsidRPr="00AC6EE1">
        <w:rPr>
          <w:rFonts w:ascii="Times New Roman" w:hAnsi="Times New Roman" w:cs="Times New Roman"/>
          <w:color w:val="000000"/>
          <w:sz w:val="24"/>
          <w:szCs w:val="24"/>
        </w:rPr>
        <w:t>12</w:t>
      </w:r>
      <w:r w:rsidRPr="00AC6EE1">
        <w:rPr>
          <w:rFonts w:ascii="Times New Roman" w:hAnsi="Times New Roman" w:cs="Times New Roman"/>
          <w:color w:val="000000"/>
          <w:sz w:val="24"/>
          <w:szCs w:val="24"/>
        </w:rPr>
        <w:t>.202</w:t>
      </w:r>
      <w:r w:rsidR="00DF1B65" w:rsidRPr="00AC6EE1">
        <w:rPr>
          <w:rFonts w:ascii="Times New Roman" w:hAnsi="Times New Roman" w:cs="Times New Roman"/>
          <w:color w:val="000000"/>
          <w:sz w:val="24"/>
          <w:szCs w:val="24"/>
        </w:rPr>
        <w:t>6 r.</w:t>
      </w:r>
    </w:p>
    <w:p w14:paraId="21A05576" w14:textId="77777777" w:rsidR="00424985" w:rsidRPr="00AC6EE1" w:rsidRDefault="00424985" w:rsidP="00424985">
      <w:pPr>
        <w:spacing w:after="0" w:line="240" w:lineRule="auto"/>
        <w:rPr>
          <w:rFonts w:ascii="Times New Roman" w:eastAsia="Calibri" w:hAnsi="Times New Roman" w:cs="Times New Roman"/>
          <w:b/>
          <w:bCs/>
          <w:sz w:val="24"/>
          <w:szCs w:val="24"/>
        </w:rPr>
      </w:pPr>
    </w:p>
    <w:p w14:paraId="1EFB4CB6" w14:textId="77777777" w:rsidR="00424985" w:rsidRPr="00283058" w:rsidRDefault="00424985" w:rsidP="00424985">
      <w:pPr>
        <w:spacing w:after="0" w:line="240" w:lineRule="auto"/>
        <w:rPr>
          <w:rFonts w:ascii="Times New Roman" w:eastAsia="Calibri" w:hAnsi="Times New Roman" w:cs="Times New Roman"/>
          <w:sz w:val="24"/>
          <w:szCs w:val="24"/>
        </w:rPr>
      </w:pPr>
    </w:p>
    <w:p w14:paraId="1E9E4546" w14:textId="7FB63450" w:rsidR="00A45330" w:rsidRPr="00283058" w:rsidRDefault="00A45330" w:rsidP="00A77B7B">
      <w:pPr>
        <w:spacing w:after="0" w:line="240" w:lineRule="auto"/>
        <w:outlineLvl w:val="0"/>
        <w:rPr>
          <w:rFonts w:ascii="Times New Roman" w:eastAsia="Calibri" w:hAnsi="Times New Roman" w:cs="Times New Roman"/>
          <w:sz w:val="24"/>
          <w:szCs w:val="24"/>
        </w:rPr>
      </w:pPr>
    </w:p>
    <w:sectPr w:rsidR="00A45330" w:rsidRPr="00283058" w:rsidSect="006F78FD">
      <w:headerReference w:type="default" r:id="rId50"/>
      <w:footerReference w:type="default" r:id="rId51"/>
      <w:pgSz w:w="11906" w:h="16838"/>
      <w:pgMar w:top="1417" w:right="1417" w:bottom="1276" w:left="1418"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095B" w14:textId="77777777" w:rsidR="006F78FD" w:rsidRDefault="006F78FD" w:rsidP="00AD6206">
      <w:pPr>
        <w:spacing w:after="0" w:line="240" w:lineRule="auto"/>
      </w:pPr>
      <w:r>
        <w:separator/>
      </w:r>
    </w:p>
  </w:endnote>
  <w:endnote w:type="continuationSeparator" w:id="0">
    <w:p w14:paraId="329D38C8" w14:textId="77777777" w:rsidR="006F78FD" w:rsidRDefault="006F78FD"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77777777" w:rsidR="00750556" w:rsidRPr="00D40C01" w:rsidRDefault="00750556">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Pr="00E43B85">
      <w:rPr>
        <w:b/>
        <w:bCs/>
        <w:noProof/>
        <w:sz w:val="20"/>
        <w:szCs w:val="20"/>
      </w:rPr>
      <w:t>22</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DCD0" w14:textId="77777777" w:rsidR="006F78FD" w:rsidRDefault="006F78FD" w:rsidP="00AD6206">
      <w:pPr>
        <w:spacing w:after="0" w:line="240" w:lineRule="auto"/>
      </w:pPr>
      <w:r>
        <w:separator/>
      </w:r>
    </w:p>
  </w:footnote>
  <w:footnote w:type="continuationSeparator" w:id="0">
    <w:p w14:paraId="5F0D634C" w14:textId="77777777" w:rsidR="006F78FD" w:rsidRDefault="006F78FD" w:rsidP="00AD6206">
      <w:pPr>
        <w:spacing w:after="0" w:line="240" w:lineRule="auto"/>
      </w:pPr>
      <w:r>
        <w:continuationSeparator/>
      </w:r>
    </w:p>
  </w:footnote>
  <w:footnote w:id="1">
    <w:p w14:paraId="299E690C" w14:textId="77777777" w:rsidR="00F31F77" w:rsidRPr="00E35550" w:rsidRDefault="00F31F77" w:rsidP="00F31F77">
      <w:pPr>
        <w:pStyle w:val="Tekstprzypisudolnego"/>
        <w:jc w:val="both"/>
        <w:rPr>
          <w:rFonts w:ascii="Arial" w:hAnsi="Arial" w:cs="Arial"/>
          <w:sz w:val="16"/>
          <w:szCs w:val="16"/>
          <w:lang w:eastAsia="en-US"/>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6"/>
          <w:szCs w:val="16"/>
        </w:rPr>
        <w:t>Ogłaszany na podstawie art. 94 ust. 1 pkt 1 lit. a) ustawy z dnia 17 grudnia 1998 r. o emeryturach i rentach z Funduszu Ubezpieczeń Społecznych (t. j. Dz. U. 2022 poz. 504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21D8" w14:textId="05AC7AA9" w:rsidR="00750556" w:rsidRPr="003A7234" w:rsidRDefault="00C92870" w:rsidP="008A0720">
    <w:pPr>
      <w:pStyle w:val="Nagwek"/>
      <w:rPr>
        <w:rFonts w:ascii="Times New Roman" w:hAnsi="Times New Roman"/>
        <w:i/>
        <w:sz w:val="20"/>
        <w:szCs w:val="20"/>
      </w:rPr>
    </w:pPr>
    <w:r w:rsidRPr="00C92870">
      <w:rPr>
        <w:rFonts w:ascii="Times New Roman" w:hAnsi="Times New Roman"/>
        <w:i/>
        <w:sz w:val="20"/>
        <w:szCs w:val="20"/>
      </w:rPr>
      <w:t xml:space="preserve">SWZ – na wyłonienie </w:t>
    </w:r>
    <w:bookmarkStart w:id="10" w:name="_Hlk127879768"/>
    <w:r w:rsidR="00885DCA" w:rsidRPr="00885DCA">
      <w:rPr>
        <w:rFonts w:ascii="Times New Roman" w:hAnsi="Times New Roman"/>
        <w:i/>
        <w:sz w:val="20"/>
        <w:szCs w:val="20"/>
      </w:rPr>
      <w:t xml:space="preserve">Wykonawcy </w:t>
    </w:r>
    <w:bookmarkStart w:id="11" w:name="_Hlk133499375"/>
    <w:r w:rsidR="00885DCA" w:rsidRPr="00885DCA">
      <w:rPr>
        <w:rFonts w:ascii="Times New Roman" w:hAnsi="Times New Roman"/>
        <w:i/>
        <w:sz w:val="20"/>
        <w:szCs w:val="20"/>
      </w:rPr>
      <w:t xml:space="preserve">w zakresie </w:t>
    </w:r>
    <w:bookmarkStart w:id="12" w:name="_Hlk148511413"/>
    <w:bookmarkEnd w:id="11"/>
    <w:r w:rsidR="00BC066B">
      <w:rPr>
        <w:rFonts w:ascii="Times New Roman" w:hAnsi="Times New Roman"/>
        <w:i/>
        <w:sz w:val="20"/>
        <w:szCs w:val="20"/>
      </w:rPr>
      <w:t xml:space="preserve">zakupu </w:t>
    </w:r>
    <w:r w:rsidR="00182F90">
      <w:rPr>
        <w:rFonts w:ascii="Times New Roman" w:hAnsi="Times New Roman"/>
        <w:i/>
        <w:sz w:val="20"/>
        <w:szCs w:val="20"/>
      </w:rPr>
      <w:t xml:space="preserve">uprawnień do aktualizacji istniejącego oprogramowania systemu CCTV w budynkach Kampusu 600-lecia Odnowienia </w:t>
    </w:r>
    <w:r w:rsidR="00BC066B">
      <w:rPr>
        <w:rFonts w:ascii="Times New Roman" w:hAnsi="Times New Roman"/>
        <w:i/>
        <w:sz w:val="20"/>
        <w:szCs w:val="20"/>
      </w:rPr>
      <w:t>Uniwersytetu Jagiellońskiego</w:t>
    </w:r>
    <w:r w:rsidR="00182F90">
      <w:rPr>
        <w:rFonts w:ascii="Times New Roman" w:hAnsi="Times New Roman"/>
        <w:i/>
        <w:sz w:val="20"/>
        <w:szCs w:val="20"/>
      </w:rPr>
      <w:t xml:space="preserve"> w Krakowie.</w:t>
    </w:r>
  </w:p>
  <w:bookmarkEnd w:id="10"/>
  <w:bookmarkEnd w:id="12"/>
  <w:p w14:paraId="48802973" w14:textId="1A2E303B" w:rsidR="00750556" w:rsidRPr="003A7234" w:rsidRDefault="00750556" w:rsidP="00C73419">
    <w:pPr>
      <w:pStyle w:val="Nagwek"/>
      <w:jc w:val="right"/>
      <w:rPr>
        <w:rFonts w:ascii="Times New Roman" w:hAnsi="Times New Roman"/>
        <w:i/>
        <w:sz w:val="20"/>
        <w:szCs w:val="20"/>
      </w:rPr>
    </w:pPr>
    <w:r w:rsidRPr="003A7234">
      <w:rPr>
        <w:rFonts w:ascii="Times New Roman" w:hAnsi="Times New Roman"/>
        <w:i/>
        <w:sz w:val="20"/>
        <w:szCs w:val="20"/>
      </w:rPr>
      <w:t xml:space="preserve">Znak </w:t>
    </w:r>
    <w:r w:rsidRPr="009C13E3">
      <w:rPr>
        <w:rFonts w:ascii="Times New Roman" w:hAnsi="Times New Roman"/>
        <w:i/>
        <w:sz w:val="20"/>
        <w:szCs w:val="20"/>
      </w:rPr>
      <w:t>sprawy 80.272</w:t>
    </w:r>
    <w:r w:rsidR="009C13E3" w:rsidRPr="009C13E3">
      <w:rPr>
        <w:rFonts w:ascii="Times New Roman" w:hAnsi="Times New Roman"/>
        <w:i/>
        <w:sz w:val="20"/>
        <w:szCs w:val="20"/>
      </w:rPr>
      <w:t>.</w:t>
    </w:r>
    <w:r w:rsidR="00182F90">
      <w:rPr>
        <w:rFonts w:ascii="Times New Roman" w:hAnsi="Times New Roman"/>
        <w:i/>
        <w:sz w:val="20"/>
        <w:szCs w:val="20"/>
      </w:rPr>
      <w:t>47</w:t>
    </w:r>
    <w:r w:rsidR="00471405">
      <w:rPr>
        <w:rFonts w:ascii="Times New Roman" w:hAnsi="Times New Roman"/>
        <w:i/>
        <w:sz w:val="20"/>
        <w:szCs w:val="20"/>
      </w:rPr>
      <w:t>.</w:t>
    </w:r>
    <w:r w:rsidRPr="009C13E3">
      <w:rPr>
        <w:rFonts w:ascii="Times New Roman" w:hAnsi="Times New Roman"/>
        <w:i/>
        <w:sz w:val="20"/>
        <w:szCs w:val="20"/>
      </w:rPr>
      <w:t>202</w:t>
    </w:r>
    <w:r w:rsidR="00182F90">
      <w:rPr>
        <w:rFonts w:ascii="Times New Roman" w:hAnsi="Times New Roman"/>
        <w:i/>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5"/>
    <w:multiLevelType w:val="multilevel"/>
    <w:tmpl w:val="3162D4B4"/>
    <w:name w:val="WW8Num5"/>
    <w:lvl w:ilvl="0">
      <w:start w:val="1"/>
      <w:numFmt w:val="decimal"/>
      <w:lvlText w:val="%1."/>
      <w:lvlJc w:val="left"/>
      <w:pPr>
        <w:tabs>
          <w:tab w:val="num" w:pos="927"/>
        </w:tabs>
        <w:ind w:left="927" w:hanging="360"/>
      </w:pPr>
      <w:rPr>
        <w:rFonts w:ascii="Times New Roman" w:hAnsi="Times New Roman" w:cs="Times New Roman"/>
        <w:sz w:val="24"/>
        <w:szCs w:val="24"/>
      </w:rPr>
    </w:lvl>
    <w:lvl w:ilvl="1">
      <w:start w:val="1"/>
      <w:numFmt w:val="decimal"/>
      <w:isLgl/>
      <w:lvlText w:val="%1.%2"/>
      <w:lvlJc w:val="left"/>
      <w:pPr>
        <w:ind w:left="927" w:hanging="360"/>
      </w:pPr>
      <w:rPr>
        <w:rFonts w:hint="default"/>
        <w:strike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9"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140"/>
        </w:tabs>
        <w:ind w:left="1140" w:hanging="360"/>
      </w:pPr>
      <w:rPr>
        <w:rFonts w:ascii="Symbol" w:hAnsi="Symbol" w:cs="Times New Roman"/>
      </w:rPr>
    </w:lvl>
    <w:lvl w:ilvl="2">
      <w:start w:val="1"/>
      <w:numFmt w:val="lowerLetter"/>
      <w:lvlText w:val="%3)"/>
      <w:lvlJc w:val="left"/>
      <w:pPr>
        <w:tabs>
          <w:tab w:val="num" w:pos="2040"/>
        </w:tabs>
        <w:ind w:left="2040" w:hanging="360"/>
      </w:pPr>
      <w:rPr>
        <w:rFonts w:cs="Times New Roman"/>
        <w:b w:val="0"/>
      </w:rPr>
    </w:lvl>
    <w:lvl w:ilvl="3">
      <w:start w:val="1"/>
      <w:numFmt w:val="decimal"/>
      <w:lvlText w:val="%4."/>
      <w:lvlJc w:val="left"/>
      <w:pPr>
        <w:tabs>
          <w:tab w:val="num" w:pos="2580"/>
        </w:tabs>
        <w:ind w:left="2580" w:hanging="360"/>
      </w:pPr>
      <w:rPr>
        <w:rFonts w:cs="Times New Roman"/>
        <w:b w:val="0"/>
      </w:rPr>
    </w:lvl>
    <w:lvl w:ilvl="4">
      <w:start w:val="1"/>
      <w:numFmt w:val="lowerLetter"/>
      <w:lvlText w:val="%5."/>
      <w:lvlJc w:val="left"/>
      <w:pPr>
        <w:tabs>
          <w:tab w:val="num" w:pos="3300"/>
        </w:tabs>
        <w:ind w:left="3300" w:hanging="360"/>
      </w:pPr>
      <w:rPr>
        <w:rFonts w:cs="Times New Roman"/>
        <w:b w:val="0"/>
      </w:rPr>
    </w:lvl>
    <w:lvl w:ilvl="5">
      <w:start w:val="1"/>
      <w:numFmt w:val="lowerRoman"/>
      <w:lvlText w:val="%6."/>
      <w:lvlJc w:val="left"/>
      <w:pPr>
        <w:tabs>
          <w:tab w:val="num" w:pos="4020"/>
        </w:tabs>
        <w:ind w:left="4020" w:hanging="180"/>
      </w:pPr>
      <w:rPr>
        <w:rFonts w:cs="Times New Roman"/>
        <w:b w:val="0"/>
      </w:rPr>
    </w:lvl>
    <w:lvl w:ilvl="6">
      <w:start w:val="1"/>
      <w:numFmt w:val="decimal"/>
      <w:lvlText w:val="%7."/>
      <w:lvlJc w:val="left"/>
      <w:pPr>
        <w:tabs>
          <w:tab w:val="num" w:pos="4740"/>
        </w:tabs>
        <w:ind w:left="4740" w:hanging="360"/>
      </w:pPr>
      <w:rPr>
        <w:rFonts w:cs="Times New Roman"/>
        <w:b w:val="0"/>
      </w:rPr>
    </w:lvl>
    <w:lvl w:ilvl="7">
      <w:start w:val="1"/>
      <w:numFmt w:val="lowerLetter"/>
      <w:lvlText w:val="%8."/>
      <w:lvlJc w:val="left"/>
      <w:pPr>
        <w:tabs>
          <w:tab w:val="num" w:pos="5460"/>
        </w:tabs>
        <w:ind w:left="5460" w:hanging="360"/>
      </w:pPr>
      <w:rPr>
        <w:rFonts w:cs="Times New Roman"/>
        <w:b w:val="0"/>
      </w:rPr>
    </w:lvl>
    <w:lvl w:ilvl="8">
      <w:start w:val="1"/>
      <w:numFmt w:val="lowerRoman"/>
      <w:lvlText w:val="%9."/>
      <w:lvlJc w:val="left"/>
      <w:pPr>
        <w:tabs>
          <w:tab w:val="num" w:pos="6180"/>
        </w:tabs>
        <w:ind w:left="6180" w:hanging="180"/>
      </w:pPr>
      <w:rPr>
        <w:rFonts w:cs="Times New Roman"/>
        <w:b w:val="0"/>
      </w:rPr>
    </w:lvl>
  </w:abstractNum>
  <w:abstractNum w:abstractNumId="12" w15:restartNumberingAfterBreak="0">
    <w:nsid w:val="0000002B"/>
    <w:multiLevelType w:val="multilevel"/>
    <w:tmpl w:val="08A84EDE"/>
    <w:name w:val="WW8Num44"/>
    <w:lvl w:ilvl="0">
      <w:start w:val="1"/>
      <w:numFmt w:val="decimal"/>
      <w:lvlText w:val="%1."/>
      <w:lvlJc w:val="left"/>
      <w:pPr>
        <w:tabs>
          <w:tab w:val="num" w:pos="1080"/>
        </w:tabs>
        <w:ind w:left="1080" w:hanging="360"/>
      </w:pPr>
      <w:rPr>
        <w:rFonts w:cs="Times New Roman"/>
        <w:b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3"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5" w15:restartNumberingAfterBreak="0">
    <w:nsid w:val="013215C4"/>
    <w:multiLevelType w:val="hybridMultilevel"/>
    <w:tmpl w:val="69241BDE"/>
    <w:lvl w:ilvl="0" w:tplc="45FC6680">
      <w:start w:val="1"/>
      <w:numFmt w:val="lowerLetter"/>
      <w:lvlText w:val="%1."/>
      <w:lvlJc w:val="left"/>
      <w:pPr>
        <w:ind w:left="1070" w:hanging="360"/>
      </w:pPr>
      <w:rPr>
        <w:rFonts w:ascii="Times New Roman" w:eastAsia="Times New Roman" w:hAnsi="Times New Roman" w:cs="Times New Roman"/>
      </w:rPr>
    </w:lvl>
    <w:lvl w:ilvl="1" w:tplc="CB808C54">
      <w:start w:val="1"/>
      <w:numFmt w:val="decimal"/>
      <w:lvlText w:val="1.%2."/>
      <w:lvlJc w:val="left"/>
      <w:pPr>
        <w:ind w:left="1080" w:hanging="360"/>
      </w:pPr>
      <w:rPr>
        <w:rFonts w:cs="Times New Roman" w:hint="default"/>
        <w:sz w:val="22"/>
        <w:szCs w:val="22"/>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22D2D88"/>
    <w:multiLevelType w:val="hybridMultilevel"/>
    <w:tmpl w:val="D61EE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8" w15:restartNumberingAfterBreak="0">
    <w:nsid w:val="05F54AB1"/>
    <w:multiLevelType w:val="hybridMultilevel"/>
    <w:tmpl w:val="39D88CDA"/>
    <w:lvl w:ilvl="0" w:tplc="CB808C54">
      <w:start w:val="1"/>
      <w:numFmt w:val="decimal"/>
      <w:lvlText w:val="1.%1."/>
      <w:lvlJc w:val="left"/>
      <w:pPr>
        <w:ind w:left="1080" w:hanging="360"/>
      </w:pPr>
      <w:rPr>
        <w:rFonts w:cs="Times New Roman"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09C74FEE"/>
    <w:multiLevelType w:val="multilevel"/>
    <w:tmpl w:val="BF6AE068"/>
    <w:lvl w:ilvl="0">
      <w:start w:val="1"/>
      <w:numFmt w:val="decimal"/>
      <w:lvlText w:val="%1)"/>
      <w:lvlJc w:val="left"/>
      <w:pPr>
        <w:tabs>
          <w:tab w:val="num" w:pos="1211"/>
        </w:tabs>
        <w:ind w:left="1211"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103B81"/>
    <w:multiLevelType w:val="multilevel"/>
    <w:tmpl w:val="BC92DA44"/>
    <w:lvl w:ilvl="0">
      <w:start w:val="1"/>
      <w:numFmt w:val="decimal"/>
      <w:lvlText w:val="%1."/>
      <w:lvlJc w:val="left"/>
      <w:pPr>
        <w:ind w:left="425" w:hanging="425"/>
      </w:pPr>
    </w:lvl>
    <w:lvl w:ilvl="1">
      <w:start w:val="1"/>
      <w:numFmt w:val="decimal"/>
      <w:lvlText w:val="%1.%2"/>
      <w:lvlJc w:val="left"/>
      <w:pPr>
        <w:ind w:left="994"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5019C0"/>
    <w:multiLevelType w:val="multilevel"/>
    <w:tmpl w:val="21644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4F1D24"/>
    <w:multiLevelType w:val="hybridMultilevel"/>
    <w:tmpl w:val="A5AE7656"/>
    <w:lvl w:ilvl="0" w:tplc="43C06B16">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9" w15:restartNumberingAfterBreak="0">
    <w:nsid w:val="1328206C"/>
    <w:multiLevelType w:val="multilevel"/>
    <w:tmpl w:val="948643EA"/>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1"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15CA1A4E"/>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177A6885"/>
    <w:multiLevelType w:val="hybridMultilevel"/>
    <w:tmpl w:val="08783CAE"/>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3FAAEB50">
      <w:start w:val="1"/>
      <w:numFmt w:val="decimal"/>
      <w:lvlText w:val="%3."/>
      <w:lvlJc w:val="left"/>
      <w:pPr>
        <w:tabs>
          <w:tab w:val="num" w:pos="2340"/>
        </w:tabs>
        <w:ind w:left="2340" w:hanging="360"/>
      </w:pPr>
      <w:rPr>
        <w:rFonts w:cs="Times New Roman"/>
        <w:b/>
        <w:bCs/>
        <w:i w:val="0"/>
        <w:iCs/>
      </w:rPr>
    </w:lvl>
    <w:lvl w:ilvl="3" w:tplc="5328862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6" w15:restartNumberingAfterBreak="0">
    <w:nsid w:val="18F657F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C575E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544976"/>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3" w15:restartNumberingAfterBreak="0">
    <w:nsid w:val="1F6A4D65"/>
    <w:multiLevelType w:val="multilevel"/>
    <w:tmpl w:val="BF6AE068"/>
    <w:styleLink w:val="Zaimportowanystyl1"/>
    <w:lvl w:ilvl="0">
      <w:start w:val="1"/>
      <w:numFmt w:val="decimal"/>
      <w:lvlText w:val="%1)"/>
      <w:lvlJc w:val="left"/>
      <w:pPr>
        <w:tabs>
          <w:tab w:val="num" w:pos="1211"/>
        </w:tabs>
        <w:ind w:left="1211"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5"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6"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47" w15:restartNumberingAfterBreak="0">
    <w:nsid w:val="28A801D3"/>
    <w:multiLevelType w:val="multilevel"/>
    <w:tmpl w:val="82E8A1E2"/>
    <w:styleLink w:val="1111111"/>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29140EB0"/>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9" w15:restartNumberingAfterBreak="0">
    <w:nsid w:val="2B4F3B9F"/>
    <w:multiLevelType w:val="hybridMultilevel"/>
    <w:tmpl w:val="B15A35EE"/>
    <w:lvl w:ilvl="0" w:tplc="61B0290E">
      <w:start w:val="1"/>
      <w:numFmt w:val="decimal"/>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rPr>
        <w:rFonts w:cs="Times New Roman"/>
      </w:rPr>
    </w:lvl>
    <w:lvl w:ilvl="2" w:tplc="0415001B">
      <w:start w:val="1"/>
      <w:numFmt w:val="lowerRoman"/>
      <w:lvlText w:val="%3."/>
      <w:lvlJc w:val="right"/>
      <w:pPr>
        <w:tabs>
          <w:tab w:val="num" w:pos="2367"/>
        </w:tabs>
        <w:ind w:left="2367" w:hanging="180"/>
      </w:pPr>
      <w:rPr>
        <w:rFonts w:cs="Times New Roman"/>
      </w:r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927"/>
        </w:tabs>
        <w:ind w:left="92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50" w15:restartNumberingAfterBreak="0">
    <w:nsid w:val="2E5B156A"/>
    <w:multiLevelType w:val="multilevel"/>
    <w:tmpl w:val="76B2E5B2"/>
    <w:lvl w:ilvl="0">
      <w:start w:val="2"/>
      <w:numFmt w:val="decimal"/>
      <w:lvlText w:val="%1"/>
      <w:lvlJc w:val="left"/>
      <w:pPr>
        <w:ind w:left="360" w:hanging="360"/>
      </w:pPr>
      <w:rPr>
        <w:rFonts w:hint="default"/>
        <w:b/>
        <w:i/>
        <w:color w:val="000000"/>
      </w:rPr>
    </w:lvl>
    <w:lvl w:ilvl="1">
      <w:start w:val="1"/>
      <w:numFmt w:val="decimal"/>
      <w:lvlText w:val="%1.%2"/>
      <w:lvlJc w:val="left"/>
      <w:pPr>
        <w:ind w:left="1494" w:hanging="360"/>
      </w:pPr>
      <w:rPr>
        <w:rFonts w:hint="default"/>
        <w:b/>
        <w:i/>
        <w:color w:val="000000"/>
      </w:rPr>
    </w:lvl>
    <w:lvl w:ilvl="2">
      <w:start w:val="1"/>
      <w:numFmt w:val="decimal"/>
      <w:lvlText w:val="%1.%2.%3"/>
      <w:lvlJc w:val="left"/>
      <w:pPr>
        <w:ind w:left="2988" w:hanging="720"/>
      </w:pPr>
      <w:rPr>
        <w:rFonts w:hint="default"/>
        <w:b/>
        <w:i/>
        <w:color w:val="000000"/>
      </w:rPr>
    </w:lvl>
    <w:lvl w:ilvl="3">
      <w:start w:val="1"/>
      <w:numFmt w:val="decimal"/>
      <w:lvlText w:val="%1.%2.%3.%4"/>
      <w:lvlJc w:val="left"/>
      <w:pPr>
        <w:ind w:left="4122" w:hanging="720"/>
      </w:pPr>
      <w:rPr>
        <w:rFonts w:hint="default"/>
        <w:b/>
        <w:i/>
        <w:color w:val="000000"/>
      </w:rPr>
    </w:lvl>
    <w:lvl w:ilvl="4">
      <w:start w:val="1"/>
      <w:numFmt w:val="decimal"/>
      <w:lvlText w:val="%1.%2.%3.%4.%5"/>
      <w:lvlJc w:val="left"/>
      <w:pPr>
        <w:ind w:left="5616" w:hanging="1080"/>
      </w:pPr>
      <w:rPr>
        <w:rFonts w:hint="default"/>
        <w:b/>
        <w:i/>
        <w:color w:val="000000"/>
      </w:rPr>
    </w:lvl>
    <w:lvl w:ilvl="5">
      <w:start w:val="1"/>
      <w:numFmt w:val="decimal"/>
      <w:lvlText w:val="%1.%2.%3.%4.%5.%6"/>
      <w:lvlJc w:val="left"/>
      <w:pPr>
        <w:ind w:left="6750" w:hanging="1080"/>
      </w:pPr>
      <w:rPr>
        <w:rFonts w:hint="default"/>
        <w:b/>
        <w:i/>
        <w:color w:val="000000"/>
      </w:rPr>
    </w:lvl>
    <w:lvl w:ilvl="6">
      <w:start w:val="1"/>
      <w:numFmt w:val="decimal"/>
      <w:lvlText w:val="%1.%2.%3.%4.%5.%6.%7"/>
      <w:lvlJc w:val="left"/>
      <w:pPr>
        <w:ind w:left="8244" w:hanging="1440"/>
      </w:pPr>
      <w:rPr>
        <w:rFonts w:hint="default"/>
        <w:b/>
        <w:i/>
        <w:color w:val="000000"/>
      </w:rPr>
    </w:lvl>
    <w:lvl w:ilvl="7">
      <w:start w:val="1"/>
      <w:numFmt w:val="decimal"/>
      <w:lvlText w:val="%1.%2.%3.%4.%5.%6.%7.%8"/>
      <w:lvlJc w:val="left"/>
      <w:pPr>
        <w:ind w:left="9378" w:hanging="1440"/>
      </w:pPr>
      <w:rPr>
        <w:rFonts w:hint="default"/>
        <w:b/>
        <w:i/>
        <w:color w:val="000000"/>
      </w:rPr>
    </w:lvl>
    <w:lvl w:ilvl="8">
      <w:start w:val="1"/>
      <w:numFmt w:val="decimal"/>
      <w:lvlText w:val="%1.%2.%3.%4.%5.%6.%7.%8.%9"/>
      <w:lvlJc w:val="left"/>
      <w:pPr>
        <w:ind w:left="10512" w:hanging="1440"/>
      </w:pPr>
      <w:rPr>
        <w:rFonts w:hint="default"/>
        <w:b/>
        <w:i/>
        <w:color w:val="000000"/>
      </w:rPr>
    </w:lvl>
  </w:abstractNum>
  <w:abstractNum w:abstractNumId="51" w15:restartNumberingAfterBreak="0">
    <w:nsid w:val="300E5299"/>
    <w:multiLevelType w:val="hybridMultilevel"/>
    <w:tmpl w:val="3A22BD86"/>
    <w:lvl w:ilvl="0" w:tplc="589A76CC">
      <w:start w:val="1"/>
      <w:numFmt w:val="decimal"/>
      <w:lvlText w:val="%1."/>
      <w:lvlJc w:val="left"/>
      <w:pPr>
        <w:tabs>
          <w:tab w:val="num" w:pos="1440"/>
        </w:tabs>
        <w:ind w:left="1440" w:hanging="360"/>
      </w:pPr>
      <w:rPr>
        <w:rFonts w:hint="default"/>
        <w:b w:val="0"/>
        <w:bCs/>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2" w15:restartNumberingAfterBreak="0">
    <w:nsid w:val="32EF286C"/>
    <w:multiLevelType w:val="multilevel"/>
    <w:tmpl w:val="F6C6A044"/>
    <w:styleLink w:val="StyllistaDZPUJWolak"/>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ind w:left="1701" w:hanging="425"/>
      </w:pPr>
      <w:rPr>
        <w:rFonts w:hint="default"/>
      </w:rPr>
    </w:lvl>
    <w:lvl w:ilvl="4">
      <w:start w:val="1"/>
      <w:numFmt w:val="bullet"/>
      <w:lvlText w:val="–"/>
      <w:lvlJc w:val="left"/>
      <w:pPr>
        <w:ind w:left="1985" w:hanging="284"/>
      </w:pPr>
      <w:rPr>
        <w:rFonts w:ascii="Times New Roman" w:hAnsi="Times New Roman" w:cs="Times New Roman" w:hint="default"/>
        <w:b w:val="0"/>
        <w:i w:val="0"/>
        <w:sz w:val="22"/>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3" w15:restartNumberingAfterBreak="0">
    <w:nsid w:val="37B25724"/>
    <w:multiLevelType w:val="hybridMultilevel"/>
    <w:tmpl w:val="9762381C"/>
    <w:lvl w:ilvl="0" w:tplc="C678702E">
      <w:start w:val="1"/>
      <w:numFmt w:val="lowerLetter"/>
      <w:lvlText w:val="%1."/>
      <w:lvlJc w:val="left"/>
      <w:pPr>
        <w:ind w:left="1770" w:hanging="360"/>
      </w:p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lvl>
    <w:lvl w:ilvl="3" w:tplc="71EAC2BC">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FF4CB61E">
      <w:start w:val="1"/>
      <w:numFmt w:val="decimal"/>
      <w:lvlText w:val="%7."/>
      <w:lvlJc w:val="left"/>
      <w:pPr>
        <w:ind w:left="6090" w:hanging="360"/>
      </w:pPr>
      <w:rPr>
        <w:rFonts w:ascii="Times New Roman" w:hAnsi="Times New Roman" w:cs="Times New Roman" w:hint="default"/>
        <w:sz w:val="22"/>
        <w:szCs w:val="22"/>
      </w:r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54"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72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3F0A1C21"/>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6" w15:restartNumberingAfterBreak="0">
    <w:nsid w:val="4226611B"/>
    <w:multiLevelType w:val="multilevel"/>
    <w:tmpl w:val="30F8ED98"/>
    <w:lvl w:ilvl="0">
      <w:start w:val="3"/>
      <w:numFmt w:val="decimal"/>
      <w:lvlText w:val="%1."/>
      <w:lvlJc w:val="left"/>
      <w:pPr>
        <w:ind w:left="720" w:hanging="360"/>
      </w:pPr>
      <w:rPr>
        <w:rFonts w:hint="default"/>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43863240"/>
    <w:multiLevelType w:val="multilevel"/>
    <w:tmpl w:val="0FCE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9"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E876D1"/>
    <w:multiLevelType w:val="hybridMultilevel"/>
    <w:tmpl w:val="2C065076"/>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BF84D2F8">
      <w:start w:val="1"/>
      <w:numFmt w:val="decimal"/>
      <w:lvlText w:val="2.%5."/>
      <w:lvlJc w:val="left"/>
      <w:pPr>
        <w:ind w:left="928" w:hanging="360"/>
      </w:pPr>
      <w:rPr>
        <w:rFonts w:hint="default"/>
        <w:b w:val="0"/>
        <w:bCs/>
        <w:i w:val="0"/>
        <w:iCs w:val="0"/>
        <w:w w:val="103"/>
        <w:sz w:val="24"/>
        <w:szCs w:val="24"/>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FD6B5C"/>
    <w:multiLevelType w:val="multilevel"/>
    <w:tmpl w:val="229AB342"/>
    <w:lvl w:ilvl="0">
      <w:start w:val="1"/>
      <w:numFmt w:val="decimal"/>
      <w:lvlText w:val="%1."/>
      <w:lvlJc w:val="left"/>
      <w:pPr>
        <w:ind w:left="720" w:hanging="360"/>
      </w:pPr>
    </w:lvl>
    <w:lvl w:ilvl="1">
      <w:start w:val="1"/>
      <w:numFmt w:val="decimal"/>
      <w:isLgl/>
      <w:lvlText w:val="%1.%2"/>
      <w:lvlJc w:val="left"/>
      <w:pPr>
        <w:ind w:left="1770" w:hanging="360"/>
      </w:pPr>
      <w:rPr>
        <w:rFonts w:hint="default"/>
        <w:color w:val="0D0D0D" w:themeColor="text1" w:themeTint="F2"/>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5F02279E"/>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6" w15:restartNumberingAfterBreak="0">
    <w:nsid w:val="5FF57900"/>
    <w:multiLevelType w:val="multilevel"/>
    <w:tmpl w:val="8C86654C"/>
    <w:lvl w:ilvl="0">
      <w:start w:val="3"/>
      <w:numFmt w:val="decimal"/>
      <w:lvlText w:val="%1"/>
      <w:lvlJc w:val="left"/>
      <w:pPr>
        <w:ind w:left="360" w:hanging="360"/>
      </w:pPr>
      <w:rPr>
        <w:rFonts w:eastAsia="Arial" w:hint="default"/>
        <w:color w:val="000000"/>
      </w:rPr>
    </w:lvl>
    <w:lvl w:ilvl="1">
      <w:start w:val="1"/>
      <w:numFmt w:val="decimal"/>
      <w:lvlText w:val="%1.%2"/>
      <w:lvlJc w:val="left"/>
      <w:pPr>
        <w:ind w:left="720" w:hanging="360"/>
      </w:pPr>
      <w:rPr>
        <w:rFonts w:eastAsia="Arial" w:hint="default"/>
        <w:color w:val="000000"/>
      </w:rPr>
    </w:lvl>
    <w:lvl w:ilvl="2">
      <w:start w:val="1"/>
      <w:numFmt w:val="decimal"/>
      <w:lvlText w:val="%1.%2.%3"/>
      <w:lvlJc w:val="left"/>
      <w:pPr>
        <w:ind w:left="1440" w:hanging="720"/>
      </w:pPr>
      <w:rPr>
        <w:rFonts w:eastAsia="Arial" w:hint="default"/>
        <w:color w:val="000000"/>
      </w:rPr>
    </w:lvl>
    <w:lvl w:ilvl="3">
      <w:start w:val="1"/>
      <w:numFmt w:val="decimal"/>
      <w:lvlText w:val="%1.%2.%3.%4"/>
      <w:lvlJc w:val="left"/>
      <w:pPr>
        <w:ind w:left="1800" w:hanging="720"/>
      </w:pPr>
      <w:rPr>
        <w:rFonts w:eastAsia="Arial" w:hint="default"/>
        <w:color w:val="000000"/>
      </w:rPr>
    </w:lvl>
    <w:lvl w:ilvl="4">
      <w:start w:val="1"/>
      <w:numFmt w:val="decimal"/>
      <w:lvlText w:val="%1.%2.%3.%4.%5"/>
      <w:lvlJc w:val="left"/>
      <w:pPr>
        <w:ind w:left="2520" w:hanging="1080"/>
      </w:pPr>
      <w:rPr>
        <w:rFonts w:eastAsia="Arial" w:hint="default"/>
        <w:color w:val="000000"/>
      </w:rPr>
    </w:lvl>
    <w:lvl w:ilvl="5">
      <w:start w:val="1"/>
      <w:numFmt w:val="decimal"/>
      <w:lvlText w:val="%1.%2.%3.%4.%5.%6"/>
      <w:lvlJc w:val="left"/>
      <w:pPr>
        <w:ind w:left="2880" w:hanging="1080"/>
      </w:pPr>
      <w:rPr>
        <w:rFonts w:eastAsia="Arial" w:hint="default"/>
        <w:color w:val="000000"/>
      </w:rPr>
    </w:lvl>
    <w:lvl w:ilvl="6">
      <w:start w:val="1"/>
      <w:numFmt w:val="decimal"/>
      <w:lvlText w:val="%1.%2.%3.%4.%5.%6.%7"/>
      <w:lvlJc w:val="left"/>
      <w:pPr>
        <w:ind w:left="3600" w:hanging="1440"/>
      </w:pPr>
      <w:rPr>
        <w:rFonts w:eastAsia="Arial" w:hint="default"/>
        <w:color w:val="000000"/>
      </w:rPr>
    </w:lvl>
    <w:lvl w:ilvl="7">
      <w:start w:val="1"/>
      <w:numFmt w:val="decimal"/>
      <w:lvlText w:val="%1.%2.%3.%4.%5.%6.%7.%8"/>
      <w:lvlJc w:val="left"/>
      <w:pPr>
        <w:ind w:left="3960" w:hanging="1440"/>
      </w:pPr>
      <w:rPr>
        <w:rFonts w:eastAsia="Arial" w:hint="default"/>
        <w:color w:val="000000"/>
      </w:rPr>
    </w:lvl>
    <w:lvl w:ilvl="8">
      <w:start w:val="1"/>
      <w:numFmt w:val="decimal"/>
      <w:lvlText w:val="%1.%2.%3.%4.%5.%6.%7.%8.%9"/>
      <w:lvlJc w:val="left"/>
      <w:pPr>
        <w:ind w:left="4680" w:hanging="1800"/>
      </w:pPr>
      <w:rPr>
        <w:rFonts w:eastAsia="Arial" w:hint="default"/>
        <w:color w:val="000000"/>
      </w:rPr>
    </w:lvl>
  </w:abstractNum>
  <w:abstractNum w:abstractNumId="67" w15:restartNumberingAfterBreak="0">
    <w:nsid w:val="606F6079"/>
    <w:multiLevelType w:val="multilevel"/>
    <w:tmpl w:val="FCFA9AA6"/>
    <w:lvl w:ilvl="0">
      <w:start w:val="1"/>
      <w:numFmt w:val="decimal"/>
      <w:lvlText w:val="%1."/>
      <w:lvlJc w:val="left"/>
      <w:pPr>
        <w:ind w:left="425" w:hanging="425"/>
      </w:pPr>
    </w:lvl>
    <w:lvl w:ilvl="1">
      <w:start w:val="1"/>
      <w:numFmt w:val="decimal"/>
      <w:lvlText w:val="%1.%2"/>
      <w:lvlJc w:val="left"/>
      <w:pPr>
        <w:ind w:left="851" w:hanging="426"/>
      </w:pPr>
      <w:rPr>
        <w:b w:val="0"/>
        <w:bCs w:val="0"/>
      </w:rPr>
    </w:lvl>
    <w:lvl w:ilvl="2">
      <w:start w:val="1"/>
      <w:numFmt w:val="decimal"/>
      <w:lvlText w:val="%3)"/>
      <w:lvlJc w:val="left"/>
      <w:pPr>
        <w:ind w:left="1134"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0" w15:restartNumberingAfterBreak="0">
    <w:nsid w:val="65EF4F53"/>
    <w:multiLevelType w:val="hybridMultilevel"/>
    <w:tmpl w:val="AE3CB790"/>
    <w:styleLink w:val="111111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4833A1"/>
    <w:multiLevelType w:val="multilevel"/>
    <w:tmpl w:val="77FEF144"/>
    <w:lvl w:ilvl="0">
      <w:start w:val="5"/>
      <w:numFmt w:val="decimal"/>
      <w:lvlText w:val="%1."/>
      <w:lvlJc w:val="left"/>
      <w:pPr>
        <w:tabs>
          <w:tab w:val="num" w:pos="0"/>
        </w:tabs>
        <w:ind w:left="720" w:hanging="360"/>
      </w:pPr>
      <w:rPr>
        <w:rFonts w:hint="default"/>
        <w:b w:val="0"/>
        <w:bCs w:val="0"/>
      </w:rPr>
    </w:lvl>
    <w:lvl w:ilvl="1">
      <w:start w:val="1"/>
      <w:numFmt w:val="decimal"/>
      <w:lvlText w:val="%1.%2"/>
      <w:lvlJc w:val="left"/>
      <w:pPr>
        <w:tabs>
          <w:tab w:val="num" w:pos="0"/>
        </w:tabs>
        <w:ind w:left="1410" w:hanging="690"/>
      </w:pPr>
      <w:rPr>
        <w:rFonts w:hint="default"/>
        <w:b w:val="0"/>
        <w:bCs/>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72"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lvl>
    <w:lvl w:ilvl="2">
      <w:start w:val="1"/>
      <w:numFmt w:val="decimal"/>
      <w:isLgl/>
      <w:lvlText w:val="%1.%2.%3"/>
      <w:lvlJc w:val="left"/>
      <w:pPr>
        <w:ind w:left="2139"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50155F"/>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7ACD577D"/>
    <w:multiLevelType w:val="multilevel"/>
    <w:tmpl w:val="BC92DA44"/>
    <w:lvl w:ilvl="0">
      <w:start w:val="1"/>
      <w:numFmt w:val="decimal"/>
      <w:lvlText w:val="%1."/>
      <w:lvlJc w:val="left"/>
      <w:pPr>
        <w:ind w:left="425" w:hanging="425"/>
      </w:pPr>
    </w:lvl>
    <w:lvl w:ilvl="1">
      <w:start w:val="1"/>
      <w:numFmt w:val="decimal"/>
      <w:lvlText w:val="%1.%2"/>
      <w:lvlJc w:val="left"/>
      <w:pPr>
        <w:ind w:left="851" w:hanging="426"/>
      </w:pPr>
    </w:lvl>
    <w:lvl w:ilvl="2">
      <w:start w:val="1"/>
      <w:numFmt w:val="decimal"/>
      <w:lvlText w:val="%3)"/>
      <w:lvlJc w:val="left"/>
      <w:pPr>
        <w:ind w:left="1276" w:hanging="425"/>
      </w:pPr>
    </w:lvl>
    <w:lvl w:ilvl="3">
      <w:start w:val="1"/>
      <w:numFmt w:val="lowerLetter"/>
      <w:lvlText w:val="%4)"/>
      <w:lvlJc w:val="left"/>
      <w:pPr>
        <w:tabs>
          <w:tab w:val="num" w:pos="1644"/>
        </w:tabs>
        <w:ind w:left="1701" w:hanging="425"/>
      </w:pPr>
    </w:lvl>
    <w:lvl w:ilvl="4">
      <w:start w:val="1"/>
      <w:numFmt w:val="bullet"/>
      <w:lvlText w:val="̶"/>
      <w:lvlJc w:val="left"/>
      <w:pPr>
        <w:ind w:left="1985" w:hanging="284"/>
      </w:pPr>
      <w:rPr>
        <w:rFonts w:ascii="Arial" w:hAnsi="Arial" w:cs="Times New Roman" w:hint="default"/>
      </w:rPr>
    </w:lvl>
    <w:lvl w:ilvl="5">
      <w:start w:val="1"/>
      <w:numFmt w:val="none"/>
      <w:lvlText w:val=""/>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16cid:durableId="1941796862">
    <w:abstractNumId w:val="62"/>
  </w:num>
  <w:num w:numId="2" w16cid:durableId="34549583">
    <w:abstractNumId w:val="47"/>
  </w:num>
  <w:num w:numId="3" w16cid:durableId="801192899">
    <w:abstractNumId w:val="64"/>
  </w:num>
  <w:num w:numId="4" w16cid:durableId="1006711574">
    <w:abstractNumId w:val="27"/>
  </w:num>
  <w:num w:numId="5" w16cid:durableId="1004623012">
    <w:abstractNumId w:val="19"/>
  </w:num>
  <w:num w:numId="6" w16cid:durableId="1088313129">
    <w:abstractNumId w:val="56"/>
  </w:num>
  <w:num w:numId="7" w16cid:durableId="1262297763">
    <w:abstractNumId w:val="29"/>
  </w:num>
  <w:num w:numId="8" w16cid:durableId="1362589660">
    <w:abstractNumId w:val="72"/>
  </w:num>
  <w:num w:numId="9" w16cid:durableId="1766144323">
    <w:abstractNumId w:val="37"/>
  </w:num>
  <w:num w:numId="10" w16cid:durableId="425075177">
    <w:abstractNumId w:val="21"/>
  </w:num>
  <w:num w:numId="11" w16cid:durableId="1520704281">
    <w:abstractNumId w:val="31"/>
  </w:num>
  <w:num w:numId="12" w16cid:durableId="1770852499">
    <w:abstractNumId w:val="41"/>
  </w:num>
  <w:num w:numId="13" w16cid:durableId="1939563763">
    <w:abstractNumId w:val="76"/>
  </w:num>
  <w:num w:numId="14" w16cid:durableId="1642692445">
    <w:abstractNumId w:val="44"/>
  </w:num>
  <w:num w:numId="15" w16cid:durableId="1770006738">
    <w:abstractNumId w:val="26"/>
  </w:num>
  <w:num w:numId="16" w16cid:durableId="444543361">
    <w:abstractNumId w:val="70"/>
  </w:num>
  <w:num w:numId="17" w16cid:durableId="1820865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860538">
    <w:abstractNumId w:val="63"/>
  </w:num>
  <w:num w:numId="19" w16cid:durableId="1804034012">
    <w:abstractNumId w:val="68"/>
  </w:num>
  <w:num w:numId="20" w16cid:durableId="1320235998">
    <w:abstractNumId w:val="61"/>
  </w:num>
  <w:num w:numId="21" w16cid:durableId="545600773">
    <w:abstractNumId w:val="75"/>
  </w:num>
  <w:num w:numId="22" w16cid:durableId="515996409">
    <w:abstractNumId w:val="78"/>
  </w:num>
  <w:num w:numId="23" w16cid:durableId="393239296">
    <w:abstractNumId w:val="14"/>
  </w:num>
  <w:num w:numId="24" w16cid:durableId="1139493276">
    <w:abstractNumId w:val="43"/>
  </w:num>
  <w:num w:numId="25" w16cid:durableId="873614780">
    <w:abstractNumId w:val="58"/>
  </w:num>
  <w:num w:numId="26" w16cid:durableId="1587108782">
    <w:abstractNumId w:val="28"/>
  </w:num>
  <w:num w:numId="27" w16cid:durableId="770977019">
    <w:abstractNumId w:val="74"/>
  </w:num>
  <w:num w:numId="28" w16cid:durableId="895431862">
    <w:abstractNumId w:val="54"/>
  </w:num>
  <w:num w:numId="29" w16cid:durableId="660235663">
    <w:abstractNumId w:val="35"/>
  </w:num>
  <w:num w:numId="30" w16cid:durableId="2128498579">
    <w:abstractNumId w:val="18"/>
  </w:num>
  <w:num w:numId="31" w16cid:durableId="341786561">
    <w:abstractNumId w:val="39"/>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111503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47950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64429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63284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58717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24747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12610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971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6685821">
    <w:abstractNumId w:val="75"/>
    <w:lvlOverride w:ilvl="0">
      <w:lvl w:ilvl="0" w:tplc="EEEEAE54">
        <w:start w:val="1"/>
        <w:numFmt w:val="decimal"/>
        <w:lvlText w:val="%1."/>
        <w:lvlJc w:val="left"/>
        <w:pPr>
          <w:tabs>
            <w:tab w:val="num" w:pos="720"/>
          </w:tabs>
          <w:ind w:left="720" w:hanging="360"/>
        </w:pPr>
        <w:rPr>
          <w:rFonts w:cs="Times New Roman"/>
          <w:b w:val="0"/>
        </w:rPr>
      </w:lvl>
    </w:lvlOverride>
  </w:num>
  <w:num w:numId="41" w16cid:durableId="1363508162">
    <w:abstractNumId w:val="34"/>
  </w:num>
  <w:num w:numId="42" w16cid:durableId="165610349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312006">
    <w:abstractNumId w:val="71"/>
  </w:num>
  <w:num w:numId="44" w16cid:durableId="1826236817">
    <w:abstractNumId w:val="50"/>
  </w:num>
  <w:num w:numId="45" w16cid:durableId="164177589">
    <w:abstractNumId w:val="52"/>
  </w:num>
  <w:num w:numId="46" w16cid:durableId="1270315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16662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4639992">
    <w:abstractNumId w:val="22"/>
  </w:num>
  <w:num w:numId="49" w16cid:durableId="112098062">
    <w:abstractNumId w:val="6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0" w16cid:durableId="1087531494">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1" w16cid:durableId="1491947517">
    <w:abstractNumId w:val="4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16cid:durableId="1628967167">
    <w:abstractNumId w:val="3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3" w16cid:durableId="1106734324">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4" w16cid:durableId="1067073755">
    <w:abstractNumId w:val="7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16cid:durableId="329137417">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6" w16cid:durableId="813257971">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16cid:durableId="11563387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4353766">
    <w:abstractNumId w:val="7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16cid:durableId="1478494846">
    <w:abstractNumId w:val="5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0" w16cid:durableId="1362242028">
    <w:abstractNumId w:val="6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1" w16cid:durableId="1072506212">
    <w:abstractNumId w:val="59"/>
  </w:num>
  <w:num w:numId="62" w16cid:durableId="752822784">
    <w:abstractNumId w:val="15"/>
  </w:num>
  <w:num w:numId="63" w16cid:durableId="1172836445">
    <w:abstractNumId w:val="16"/>
  </w:num>
  <w:num w:numId="64" w16cid:durableId="1603686241">
    <w:abstractNumId w:val="49"/>
  </w:num>
  <w:num w:numId="65" w16cid:durableId="1880896961">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4B7"/>
    <w:rsid w:val="000025F0"/>
    <w:rsid w:val="0000428D"/>
    <w:rsid w:val="000047BF"/>
    <w:rsid w:val="000063D0"/>
    <w:rsid w:val="000103CD"/>
    <w:rsid w:val="0001118D"/>
    <w:rsid w:val="00012E89"/>
    <w:rsid w:val="000147E2"/>
    <w:rsid w:val="00017F17"/>
    <w:rsid w:val="00020D1A"/>
    <w:rsid w:val="00021C7E"/>
    <w:rsid w:val="000225DA"/>
    <w:rsid w:val="00023413"/>
    <w:rsid w:val="0002699A"/>
    <w:rsid w:val="000270E4"/>
    <w:rsid w:val="00027A5B"/>
    <w:rsid w:val="00030188"/>
    <w:rsid w:val="00030EBA"/>
    <w:rsid w:val="000348EB"/>
    <w:rsid w:val="00035525"/>
    <w:rsid w:val="00036659"/>
    <w:rsid w:val="00036FF9"/>
    <w:rsid w:val="00037F07"/>
    <w:rsid w:val="000407E7"/>
    <w:rsid w:val="0004374B"/>
    <w:rsid w:val="00043BA0"/>
    <w:rsid w:val="0004514D"/>
    <w:rsid w:val="00045ADA"/>
    <w:rsid w:val="00047E14"/>
    <w:rsid w:val="0005027D"/>
    <w:rsid w:val="0005363B"/>
    <w:rsid w:val="00054393"/>
    <w:rsid w:val="000608B7"/>
    <w:rsid w:val="00061036"/>
    <w:rsid w:val="0006103C"/>
    <w:rsid w:val="000618DE"/>
    <w:rsid w:val="000638EF"/>
    <w:rsid w:val="000650D7"/>
    <w:rsid w:val="000663E5"/>
    <w:rsid w:val="00066E36"/>
    <w:rsid w:val="00067BB4"/>
    <w:rsid w:val="000744E5"/>
    <w:rsid w:val="00075907"/>
    <w:rsid w:val="000814F5"/>
    <w:rsid w:val="00081CDB"/>
    <w:rsid w:val="000841AC"/>
    <w:rsid w:val="00085CE0"/>
    <w:rsid w:val="00085E28"/>
    <w:rsid w:val="000869E5"/>
    <w:rsid w:val="00092AA4"/>
    <w:rsid w:val="000A0609"/>
    <w:rsid w:val="000A3C5D"/>
    <w:rsid w:val="000A4F2A"/>
    <w:rsid w:val="000A6B10"/>
    <w:rsid w:val="000B0A20"/>
    <w:rsid w:val="000B3096"/>
    <w:rsid w:val="000B5B9D"/>
    <w:rsid w:val="000B60E8"/>
    <w:rsid w:val="000C067E"/>
    <w:rsid w:val="000C1471"/>
    <w:rsid w:val="000C34C9"/>
    <w:rsid w:val="000C7905"/>
    <w:rsid w:val="000D7F57"/>
    <w:rsid w:val="000E06A9"/>
    <w:rsid w:val="000E15EB"/>
    <w:rsid w:val="000E40CD"/>
    <w:rsid w:val="000E411C"/>
    <w:rsid w:val="000E5470"/>
    <w:rsid w:val="000E5B71"/>
    <w:rsid w:val="000E5FD6"/>
    <w:rsid w:val="000E71B0"/>
    <w:rsid w:val="000E7918"/>
    <w:rsid w:val="000F21E4"/>
    <w:rsid w:val="000F4C2C"/>
    <w:rsid w:val="000F5ABB"/>
    <w:rsid w:val="000F6961"/>
    <w:rsid w:val="0010427E"/>
    <w:rsid w:val="0010486C"/>
    <w:rsid w:val="001072FD"/>
    <w:rsid w:val="001100C3"/>
    <w:rsid w:val="00111330"/>
    <w:rsid w:val="00111F19"/>
    <w:rsid w:val="00112248"/>
    <w:rsid w:val="00114F50"/>
    <w:rsid w:val="001172D3"/>
    <w:rsid w:val="001248C9"/>
    <w:rsid w:val="0012552A"/>
    <w:rsid w:val="00125865"/>
    <w:rsid w:val="00125AE9"/>
    <w:rsid w:val="00126527"/>
    <w:rsid w:val="0013017C"/>
    <w:rsid w:val="001315E1"/>
    <w:rsid w:val="001350A7"/>
    <w:rsid w:val="00135F7A"/>
    <w:rsid w:val="0013688D"/>
    <w:rsid w:val="00137F2B"/>
    <w:rsid w:val="001432FA"/>
    <w:rsid w:val="00147F1B"/>
    <w:rsid w:val="00147FC7"/>
    <w:rsid w:val="00150986"/>
    <w:rsid w:val="00151FB4"/>
    <w:rsid w:val="00152DF2"/>
    <w:rsid w:val="00154213"/>
    <w:rsid w:val="00156CEA"/>
    <w:rsid w:val="00157365"/>
    <w:rsid w:val="00157CC5"/>
    <w:rsid w:val="00160388"/>
    <w:rsid w:val="00161BB9"/>
    <w:rsid w:val="00163E43"/>
    <w:rsid w:val="00164317"/>
    <w:rsid w:val="00172E0C"/>
    <w:rsid w:val="00173065"/>
    <w:rsid w:val="001746B1"/>
    <w:rsid w:val="00174C7C"/>
    <w:rsid w:val="00177A55"/>
    <w:rsid w:val="00177C39"/>
    <w:rsid w:val="00181134"/>
    <w:rsid w:val="001822DA"/>
    <w:rsid w:val="00182F90"/>
    <w:rsid w:val="00184364"/>
    <w:rsid w:val="00186DC5"/>
    <w:rsid w:val="00191584"/>
    <w:rsid w:val="00192321"/>
    <w:rsid w:val="00192CCA"/>
    <w:rsid w:val="001938D9"/>
    <w:rsid w:val="00193D25"/>
    <w:rsid w:val="00194010"/>
    <w:rsid w:val="00194FA6"/>
    <w:rsid w:val="00195289"/>
    <w:rsid w:val="00195B79"/>
    <w:rsid w:val="0019701A"/>
    <w:rsid w:val="001A11F3"/>
    <w:rsid w:val="001A1BF8"/>
    <w:rsid w:val="001A36B4"/>
    <w:rsid w:val="001A3F53"/>
    <w:rsid w:val="001A48D6"/>
    <w:rsid w:val="001A616A"/>
    <w:rsid w:val="001A6C96"/>
    <w:rsid w:val="001B18BB"/>
    <w:rsid w:val="001B3589"/>
    <w:rsid w:val="001B4799"/>
    <w:rsid w:val="001C2C1F"/>
    <w:rsid w:val="001C3078"/>
    <w:rsid w:val="001C45FE"/>
    <w:rsid w:val="001C64BD"/>
    <w:rsid w:val="001D051D"/>
    <w:rsid w:val="001D16ED"/>
    <w:rsid w:val="001D200D"/>
    <w:rsid w:val="001D22AA"/>
    <w:rsid w:val="001D4380"/>
    <w:rsid w:val="001D4C69"/>
    <w:rsid w:val="001D52D2"/>
    <w:rsid w:val="001D60F6"/>
    <w:rsid w:val="001E0DC9"/>
    <w:rsid w:val="001E344C"/>
    <w:rsid w:val="001E3A2B"/>
    <w:rsid w:val="001E3DD7"/>
    <w:rsid w:val="001E5160"/>
    <w:rsid w:val="001F37D7"/>
    <w:rsid w:val="001F5096"/>
    <w:rsid w:val="001F54DE"/>
    <w:rsid w:val="001F558D"/>
    <w:rsid w:val="001F6850"/>
    <w:rsid w:val="002001F9"/>
    <w:rsid w:val="00204091"/>
    <w:rsid w:val="002050DE"/>
    <w:rsid w:val="002056CF"/>
    <w:rsid w:val="00206CCB"/>
    <w:rsid w:val="00207127"/>
    <w:rsid w:val="002100B4"/>
    <w:rsid w:val="00210A69"/>
    <w:rsid w:val="00210C3A"/>
    <w:rsid w:val="00212485"/>
    <w:rsid w:val="002134DE"/>
    <w:rsid w:val="002137FC"/>
    <w:rsid w:val="00213802"/>
    <w:rsid w:val="00214CFF"/>
    <w:rsid w:val="002174D4"/>
    <w:rsid w:val="00222B19"/>
    <w:rsid w:val="002247CE"/>
    <w:rsid w:val="00225B29"/>
    <w:rsid w:val="0022648E"/>
    <w:rsid w:val="00226E46"/>
    <w:rsid w:val="00227B6B"/>
    <w:rsid w:val="00234C35"/>
    <w:rsid w:val="00234F04"/>
    <w:rsid w:val="0023654A"/>
    <w:rsid w:val="00236A1A"/>
    <w:rsid w:val="0024375C"/>
    <w:rsid w:val="00244C43"/>
    <w:rsid w:val="002452D0"/>
    <w:rsid w:val="002458B9"/>
    <w:rsid w:val="00245BF1"/>
    <w:rsid w:val="0024676F"/>
    <w:rsid w:val="00246F82"/>
    <w:rsid w:val="00247D0B"/>
    <w:rsid w:val="00250EA7"/>
    <w:rsid w:val="00251327"/>
    <w:rsid w:val="00251E3D"/>
    <w:rsid w:val="00252F9F"/>
    <w:rsid w:val="00253254"/>
    <w:rsid w:val="002543CC"/>
    <w:rsid w:val="0025574F"/>
    <w:rsid w:val="00255923"/>
    <w:rsid w:val="00256714"/>
    <w:rsid w:val="00256845"/>
    <w:rsid w:val="00260888"/>
    <w:rsid w:val="00260FC6"/>
    <w:rsid w:val="00264829"/>
    <w:rsid w:val="00264977"/>
    <w:rsid w:val="00265AB9"/>
    <w:rsid w:val="002663EA"/>
    <w:rsid w:val="0026756E"/>
    <w:rsid w:val="002716CB"/>
    <w:rsid w:val="00273438"/>
    <w:rsid w:val="00276F29"/>
    <w:rsid w:val="00277BC9"/>
    <w:rsid w:val="00280243"/>
    <w:rsid w:val="00282C8E"/>
    <w:rsid w:val="00283058"/>
    <w:rsid w:val="00287097"/>
    <w:rsid w:val="002870A1"/>
    <w:rsid w:val="002929F2"/>
    <w:rsid w:val="00293BCC"/>
    <w:rsid w:val="00293E12"/>
    <w:rsid w:val="00295455"/>
    <w:rsid w:val="002961A8"/>
    <w:rsid w:val="00296725"/>
    <w:rsid w:val="002976CB"/>
    <w:rsid w:val="002A089E"/>
    <w:rsid w:val="002A0CA4"/>
    <w:rsid w:val="002A1C12"/>
    <w:rsid w:val="002A2003"/>
    <w:rsid w:val="002A508F"/>
    <w:rsid w:val="002A6285"/>
    <w:rsid w:val="002A62ED"/>
    <w:rsid w:val="002B0962"/>
    <w:rsid w:val="002B6137"/>
    <w:rsid w:val="002B6CF6"/>
    <w:rsid w:val="002B6D1C"/>
    <w:rsid w:val="002B6E49"/>
    <w:rsid w:val="002B72D8"/>
    <w:rsid w:val="002C2741"/>
    <w:rsid w:val="002C3EF5"/>
    <w:rsid w:val="002C50E1"/>
    <w:rsid w:val="002C50F6"/>
    <w:rsid w:val="002D18E3"/>
    <w:rsid w:val="002D3160"/>
    <w:rsid w:val="002D6D9D"/>
    <w:rsid w:val="002D7012"/>
    <w:rsid w:val="002E4B95"/>
    <w:rsid w:val="002E56F7"/>
    <w:rsid w:val="002E5A50"/>
    <w:rsid w:val="002E7D41"/>
    <w:rsid w:val="002F015E"/>
    <w:rsid w:val="002F5A09"/>
    <w:rsid w:val="002F5B02"/>
    <w:rsid w:val="002F5C0E"/>
    <w:rsid w:val="002F6743"/>
    <w:rsid w:val="002F687A"/>
    <w:rsid w:val="00300CE4"/>
    <w:rsid w:val="00301A3C"/>
    <w:rsid w:val="00301A5B"/>
    <w:rsid w:val="00307752"/>
    <w:rsid w:val="0031029D"/>
    <w:rsid w:val="0031055F"/>
    <w:rsid w:val="0031198C"/>
    <w:rsid w:val="00311B2B"/>
    <w:rsid w:val="00312084"/>
    <w:rsid w:val="003121F6"/>
    <w:rsid w:val="00312776"/>
    <w:rsid w:val="003234F3"/>
    <w:rsid w:val="00325579"/>
    <w:rsid w:val="00325C88"/>
    <w:rsid w:val="003267B8"/>
    <w:rsid w:val="00326FC3"/>
    <w:rsid w:val="00327138"/>
    <w:rsid w:val="0033089D"/>
    <w:rsid w:val="003308FF"/>
    <w:rsid w:val="0033123E"/>
    <w:rsid w:val="00331F31"/>
    <w:rsid w:val="00332C9C"/>
    <w:rsid w:val="00332E2F"/>
    <w:rsid w:val="003356A7"/>
    <w:rsid w:val="003359A7"/>
    <w:rsid w:val="00343FA5"/>
    <w:rsid w:val="003454D3"/>
    <w:rsid w:val="003458BB"/>
    <w:rsid w:val="003459C2"/>
    <w:rsid w:val="00347157"/>
    <w:rsid w:val="00350E46"/>
    <w:rsid w:val="00351A7B"/>
    <w:rsid w:val="003545E5"/>
    <w:rsid w:val="00361DA7"/>
    <w:rsid w:val="00363A65"/>
    <w:rsid w:val="003658CA"/>
    <w:rsid w:val="0036714C"/>
    <w:rsid w:val="00367172"/>
    <w:rsid w:val="003679C6"/>
    <w:rsid w:val="003712FE"/>
    <w:rsid w:val="003716F1"/>
    <w:rsid w:val="0037442E"/>
    <w:rsid w:val="003747BC"/>
    <w:rsid w:val="0038081A"/>
    <w:rsid w:val="003826EF"/>
    <w:rsid w:val="00382812"/>
    <w:rsid w:val="00383604"/>
    <w:rsid w:val="00383907"/>
    <w:rsid w:val="003848D0"/>
    <w:rsid w:val="003857A3"/>
    <w:rsid w:val="00386A3D"/>
    <w:rsid w:val="00390460"/>
    <w:rsid w:val="003917C5"/>
    <w:rsid w:val="00391AA8"/>
    <w:rsid w:val="003930C4"/>
    <w:rsid w:val="00394702"/>
    <w:rsid w:val="00394EFD"/>
    <w:rsid w:val="00395545"/>
    <w:rsid w:val="003971D5"/>
    <w:rsid w:val="00397B88"/>
    <w:rsid w:val="003A2FA0"/>
    <w:rsid w:val="003A515B"/>
    <w:rsid w:val="003A600B"/>
    <w:rsid w:val="003A647F"/>
    <w:rsid w:val="003A7234"/>
    <w:rsid w:val="003B1516"/>
    <w:rsid w:val="003B3034"/>
    <w:rsid w:val="003B425D"/>
    <w:rsid w:val="003B6ADE"/>
    <w:rsid w:val="003B74FB"/>
    <w:rsid w:val="003B7CFF"/>
    <w:rsid w:val="003C2D39"/>
    <w:rsid w:val="003C2E45"/>
    <w:rsid w:val="003C42AA"/>
    <w:rsid w:val="003C5DAB"/>
    <w:rsid w:val="003C61F0"/>
    <w:rsid w:val="003C76A2"/>
    <w:rsid w:val="003D149C"/>
    <w:rsid w:val="003D3921"/>
    <w:rsid w:val="003D46E3"/>
    <w:rsid w:val="003D4AC5"/>
    <w:rsid w:val="003D7064"/>
    <w:rsid w:val="003E0A2A"/>
    <w:rsid w:val="003E2211"/>
    <w:rsid w:val="003E24B6"/>
    <w:rsid w:val="003E356D"/>
    <w:rsid w:val="003E36D3"/>
    <w:rsid w:val="003E37C4"/>
    <w:rsid w:val="003E3BFB"/>
    <w:rsid w:val="003E436A"/>
    <w:rsid w:val="003E517F"/>
    <w:rsid w:val="003E670B"/>
    <w:rsid w:val="003E6E32"/>
    <w:rsid w:val="003E7102"/>
    <w:rsid w:val="003E74E6"/>
    <w:rsid w:val="003F18ED"/>
    <w:rsid w:val="003F4305"/>
    <w:rsid w:val="003F6FD6"/>
    <w:rsid w:val="00400C6B"/>
    <w:rsid w:val="00401EAE"/>
    <w:rsid w:val="004032F6"/>
    <w:rsid w:val="00403B49"/>
    <w:rsid w:val="004044E7"/>
    <w:rsid w:val="00405D80"/>
    <w:rsid w:val="00405F89"/>
    <w:rsid w:val="004105E2"/>
    <w:rsid w:val="00412870"/>
    <w:rsid w:val="00413439"/>
    <w:rsid w:val="0041520F"/>
    <w:rsid w:val="004154A9"/>
    <w:rsid w:val="00415B37"/>
    <w:rsid w:val="00416246"/>
    <w:rsid w:val="00416481"/>
    <w:rsid w:val="00416B86"/>
    <w:rsid w:val="00417218"/>
    <w:rsid w:val="0042040E"/>
    <w:rsid w:val="004205A8"/>
    <w:rsid w:val="0042135B"/>
    <w:rsid w:val="00422BB5"/>
    <w:rsid w:val="004234BE"/>
    <w:rsid w:val="004238FB"/>
    <w:rsid w:val="00424415"/>
    <w:rsid w:val="00424985"/>
    <w:rsid w:val="00424A52"/>
    <w:rsid w:val="00424C68"/>
    <w:rsid w:val="00424C6F"/>
    <w:rsid w:val="00424FE7"/>
    <w:rsid w:val="00425E0D"/>
    <w:rsid w:val="00426F35"/>
    <w:rsid w:val="00430388"/>
    <w:rsid w:val="0043228D"/>
    <w:rsid w:val="00433D57"/>
    <w:rsid w:val="00440043"/>
    <w:rsid w:val="00440853"/>
    <w:rsid w:val="004430F9"/>
    <w:rsid w:val="00443546"/>
    <w:rsid w:val="004436EE"/>
    <w:rsid w:val="004445BE"/>
    <w:rsid w:val="00444C3A"/>
    <w:rsid w:val="004457DB"/>
    <w:rsid w:val="00446709"/>
    <w:rsid w:val="00447A6B"/>
    <w:rsid w:val="00447E02"/>
    <w:rsid w:val="004516D8"/>
    <w:rsid w:val="00451CF8"/>
    <w:rsid w:val="004546C8"/>
    <w:rsid w:val="00456867"/>
    <w:rsid w:val="0046140A"/>
    <w:rsid w:val="00463E34"/>
    <w:rsid w:val="00464005"/>
    <w:rsid w:val="004653D1"/>
    <w:rsid w:val="00471405"/>
    <w:rsid w:val="00473B96"/>
    <w:rsid w:val="00473CB3"/>
    <w:rsid w:val="00474210"/>
    <w:rsid w:val="00480911"/>
    <w:rsid w:val="00481244"/>
    <w:rsid w:val="0048282C"/>
    <w:rsid w:val="00483035"/>
    <w:rsid w:val="004834A5"/>
    <w:rsid w:val="00483789"/>
    <w:rsid w:val="00483A11"/>
    <w:rsid w:val="00484EB3"/>
    <w:rsid w:val="004865D4"/>
    <w:rsid w:val="00486AF4"/>
    <w:rsid w:val="00487529"/>
    <w:rsid w:val="00487882"/>
    <w:rsid w:val="00490E61"/>
    <w:rsid w:val="00491CE2"/>
    <w:rsid w:val="004930A9"/>
    <w:rsid w:val="00494204"/>
    <w:rsid w:val="004950E0"/>
    <w:rsid w:val="00495B7C"/>
    <w:rsid w:val="00495BAF"/>
    <w:rsid w:val="00496EA9"/>
    <w:rsid w:val="00497343"/>
    <w:rsid w:val="004976F1"/>
    <w:rsid w:val="004A0D42"/>
    <w:rsid w:val="004A11AA"/>
    <w:rsid w:val="004A1AE1"/>
    <w:rsid w:val="004A1B08"/>
    <w:rsid w:val="004A291E"/>
    <w:rsid w:val="004A3D92"/>
    <w:rsid w:val="004A4862"/>
    <w:rsid w:val="004A560D"/>
    <w:rsid w:val="004A56B3"/>
    <w:rsid w:val="004A7025"/>
    <w:rsid w:val="004B0537"/>
    <w:rsid w:val="004B0AA1"/>
    <w:rsid w:val="004B0E33"/>
    <w:rsid w:val="004C3561"/>
    <w:rsid w:val="004C4ED0"/>
    <w:rsid w:val="004C6139"/>
    <w:rsid w:val="004C6D52"/>
    <w:rsid w:val="004D1EBE"/>
    <w:rsid w:val="004D60B8"/>
    <w:rsid w:val="004D618B"/>
    <w:rsid w:val="004D6A07"/>
    <w:rsid w:val="004E04AE"/>
    <w:rsid w:val="004E134B"/>
    <w:rsid w:val="004E1F9D"/>
    <w:rsid w:val="004E218A"/>
    <w:rsid w:val="004E2FBA"/>
    <w:rsid w:val="004E4C56"/>
    <w:rsid w:val="004E51EC"/>
    <w:rsid w:val="004E5491"/>
    <w:rsid w:val="004F022C"/>
    <w:rsid w:val="004F10D0"/>
    <w:rsid w:val="004F1F34"/>
    <w:rsid w:val="004F2949"/>
    <w:rsid w:val="004F306A"/>
    <w:rsid w:val="004F3171"/>
    <w:rsid w:val="004F3A3E"/>
    <w:rsid w:val="004F69DF"/>
    <w:rsid w:val="00500BEE"/>
    <w:rsid w:val="005018C6"/>
    <w:rsid w:val="005054B7"/>
    <w:rsid w:val="00506081"/>
    <w:rsid w:val="005076AD"/>
    <w:rsid w:val="00507988"/>
    <w:rsid w:val="00511600"/>
    <w:rsid w:val="00512B30"/>
    <w:rsid w:val="0051371A"/>
    <w:rsid w:val="00521B95"/>
    <w:rsid w:val="00522006"/>
    <w:rsid w:val="0052331D"/>
    <w:rsid w:val="00526560"/>
    <w:rsid w:val="0052769E"/>
    <w:rsid w:val="00527D57"/>
    <w:rsid w:val="00527EDC"/>
    <w:rsid w:val="005312F3"/>
    <w:rsid w:val="00532CB9"/>
    <w:rsid w:val="00533182"/>
    <w:rsid w:val="00533E2B"/>
    <w:rsid w:val="0053658F"/>
    <w:rsid w:val="005413D5"/>
    <w:rsid w:val="005446D6"/>
    <w:rsid w:val="0054750B"/>
    <w:rsid w:val="00547721"/>
    <w:rsid w:val="00554B3D"/>
    <w:rsid w:val="00554C60"/>
    <w:rsid w:val="0055578F"/>
    <w:rsid w:val="005623C9"/>
    <w:rsid w:val="0056253F"/>
    <w:rsid w:val="00564245"/>
    <w:rsid w:val="00567DA1"/>
    <w:rsid w:val="00571441"/>
    <w:rsid w:val="005735B5"/>
    <w:rsid w:val="005746E3"/>
    <w:rsid w:val="00575124"/>
    <w:rsid w:val="00577DFE"/>
    <w:rsid w:val="005810DF"/>
    <w:rsid w:val="0058279F"/>
    <w:rsid w:val="0058332C"/>
    <w:rsid w:val="00584103"/>
    <w:rsid w:val="00586837"/>
    <w:rsid w:val="00587E21"/>
    <w:rsid w:val="00590B97"/>
    <w:rsid w:val="0059112D"/>
    <w:rsid w:val="00591EFE"/>
    <w:rsid w:val="0059484E"/>
    <w:rsid w:val="00594EA6"/>
    <w:rsid w:val="00595032"/>
    <w:rsid w:val="00597107"/>
    <w:rsid w:val="0059726B"/>
    <w:rsid w:val="00597A5C"/>
    <w:rsid w:val="005A0965"/>
    <w:rsid w:val="005A28B7"/>
    <w:rsid w:val="005B2B8E"/>
    <w:rsid w:val="005B3267"/>
    <w:rsid w:val="005B387E"/>
    <w:rsid w:val="005B4B79"/>
    <w:rsid w:val="005B5154"/>
    <w:rsid w:val="005B5BD6"/>
    <w:rsid w:val="005C1CE6"/>
    <w:rsid w:val="005C2C6C"/>
    <w:rsid w:val="005C37E9"/>
    <w:rsid w:val="005C3F20"/>
    <w:rsid w:val="005D0378"/>
    <w:rsid w:val="005D142D"/>
    <w:rsid w:val="005D1FFB"/>
    <w:rsid w:val="005D25EB"/>
    <w:rsid w:val="005D3663"/>
    <w:rsid w:val="005D6899"/>
    <w:rsid w:val="005E0D72"/>
    <w:rsid w:val="005E6ED5"/>
    <w:rsid w:val="005F08B9"/>
    <w:rsid w:val="005F2858"/>
    <w:rsid w:val="005F53D3"/>
    <w:rsid w:val="006009BE"/>
    <w:rsid w:val="00601125"/>
    <w:rsid w:val="00602348"/>
    <w:rsid w:val="00606837"/>
    <w:rsid w:val="00607417"/>
    <w:rsid w:val="00607A3C"/>
    <w:rsid w:val="00607EAE"/>
    <w:rsid w:val="00610099"/>
    <w:rsid w:val="00612C28"/>
    <w:rsid w:val="00612CAB"/>
    <w:rsid w:val="00612FA3"/>
    <w:rsid w:val="00615AFB"/>
    <w:rsid w:val="00617FC0"/>
    <w:rsid w:val="00623B7D"/>
    <w:rsid w:val="00625CD8"/>
    <w:rsid w:val="00626B58"/>
    <w:rsid w:val="006274DD"/>
    <w:rsid w:val="00627941"/>
    <w:rsid w:val="00634CDA"/>
    <w:rsid w:val="006356CB"/>
    <w:rsid w:val="00635E57"/>
    <w:rsid w:val="00636060"/>
    <w:rsid w:val="00637069"/>
    <w:rsid w:val="00637E0E"/>
    <w:rsid w:val="006401E5"/>
    <w:rsid w:val="006402C3"/>
    <w:rsid w:val="006403B5"/>
    <w:rsid w:val="006403BF"/>
    <w:rsid w:val="00642589"/>
    <w:rsid w:val="00643099"/>
    <w:rsid w:val="006441CD"/>
    <w:rsid w:val="00646A0D"/>
    <w:rsid w:val="00646B1C"/>
    <w:rsid w:val="006508EE"/>
    <w:rsid w:val="00651985"/>
    <w:rsid w:val="00652E48"/>
    <w:rsid w:val="0065308E"/>
    <w:rsid w:val="00654A98"/>
    <w:rsid w:val="0065591D"/>
    <w:rsid w:val="006579B8"/>
    <w:rsid w:val="006609F6"/>
    <w:rsid w:val="00660F5B"/>
    <w:rsid w:val="006627C1"/>
    <w:rsid w:val="00664968"/>
    <w:rsid w:val="006655FE"/>
    <w:rsid w:val="00665F12"/>
    <w:rsid w:val="0066662D"/>
    <w:rsid w:val="00666B7E"/>
    <w:rsid w:val="006715F6"/>
    <w:rsid w:val="00672837"/>
    <w:rsid w:val="006736A8"/>
    <w:rsid w:val="0067398B"/>
    <w:rsid w:val="006744E2"/>
    <w:rsid w:val="00677570"/>
    <w:rsid w:val="00683FFC"/>
    <w:rsid w:val="00684B0B"/>
    <w:rsid w:val="00684F1C"/>
    <w:rsid w:val="00685496"/>
    <w:rsid w:val="00685B68"/>
    <w:rsid w:val="00686458"/>
    <w:rsid w:val="0069128A"/>
    <w:rsid w:val="00693BC3"/>
    <w:rsid w:val="00693FCD"/>
    <w:rsid w:val="006962CC"/>
    <w:rsid w:val="00697031"/>
    <w:rsid w:val="006977C4"/>
    <w:rsid w:val="00697CA2"/>
    <w:rsid w:val="00697E11"/>
    <w:rsid w:val="006A1B0F"/>
    <w:rsid w:val="006A4425"/>
    <w:rsid w:val="006A7033"/>
    <w:rsid w:val="006A7653"/>
    <w:rsid w:val="006B2508"/>
    <w:rsid w:val="006B2C08"/>
    <w:rsid w:val="006C0CA0"/>
    <w:rsid w:val="006C178B"/>
    <w:rsid w:val="006C54BE"/>
    <w:rsid w:val="006C6608"/>
    <w:rsid w:val="006D0300"/>
    <w:rsid w:val="006D2352"/>
    <w:rsid w:val="006D23B0"/>
    <w:rsid w:val="006D3464"/>
    <w:rsid w:val="006D435A"/>
    <w:rsid w:val="006D4B2C"/>
    <w:rsid w:val="006D4C17"/>
    <w:rsid w:val="006D5F07"/>
    <w:rsid w:val="006D6189"/>
    <w:rsid w:val="006D6B0D"/>
    <w:rsid w:val="006D6FB1"/>
    <w:rsid w:val="006E093A"/>
    <w:rsid w:val="006E0DC0"/>
    <w:rsid w:val="006E3EEA"/>
    <w:rsid w:val="006E4AF5"/>
    <w:rsid w:val="006E50C8"/>
    <w:rsid w:val="006E60E5"/>
    <w:rsid w:val="006F1732"/>
    <w:rsid w:val="006F264A"/>
    <w:rsid w:val="006F3E48"/>
    <w:rsid w:val="006F45DE"/>
    <w:rsid w:val="006F540D"/>
    <w:rsid w:val="006F78FD"/>
    <w:rsid w:val="0070066C"/>
    <w:rsid w:val="00700D9F"/>
    <w:rsid w:val="00702A23"/>
    <w:rsid w:val="00702C16"/>
    <w:rsid w:val="00703CCD"/>
    <w:rsid w:val="007044DA"/>
    <w:rsid w:val="00713E3D"/>
    <w:rsid w:val="00713FCF"/>
    <w:rsid w:val="007152BF"/>
    <w:rsid w:val="0071572E"/>
    <w:rsid w:val="007157B9"/>
    <w:rsid w:val="00715D37"/>
    <w:rsid w:val="00716C81"/>
    <w:rsid w:val="0072056D"/>
    <w:rsid w:val="00720724"/>
    <w:rsid w:val="0072350D"/>
    <w:rsid w:val="00727B44"/>
    <w:rsid w:val="00730384"/>
    <w:rsid w:val="00734862"/>
    <w:rsid w:val="00734C4D"/>
    <w:rsid w:val="007354C5"/>
    <w:rsid w:val="007355CE"/>
    <w:rsid w:val="00735A17"/>
    <w:rsid w:val="00736F4D"/>
    <w:rsid w:val="00737C48"/>
    <w:rsid w:val="00742057"/>
    <w:rsid w:val="0074553C"/>
    <w:rsid w:val="00747362"/>
    <w:rsid w:val="00747479"/>
    <w:rsid w:val="00750556"/>
    <w:rsid w:val="00751305"/>
    <w:rsid w:val="00757274"/>
    <w:rsid w:val="007611AA"/>
    <w:rsid w:val="007620C4"/>
    <w:rsid w:val="00765A23"/>
    <w:rsid w:val="00766555"/>
    <w:rsid w:val="0076656D"/>
    <w:rsid w:val="00767502"/>
    <w:rsid w:val="00770D90"/>
    <w:rsid w:val="00770D92"/>
    <w:rsid w:val="00771F16"/>
    <w:rsid w:val="0077208C"/>
    <w:rsid w:val="007746D9"/>
    <w:rsid w:val="007757EB"/>
    <w:rsid w:val="007815E5"/>
    <w:rsid w:val="00784442"/>
    <w:rsid w:val="00786601"/>
    <w:rsid w:val="007910AF"/>
    <w:rsid w:val="007923E2"/>
    <w:rsid w:val="00793C6E"/>
    <w:rsid w:val="00796E32"/>
    <w:rsid w:val="00796F61"/>
    <w:rsid w:val="007A111C"/>
    <w:rsid w:val="007A2A6A"/>
    <w:rsid w:val="007A63AA"/>
    <w:rsid w:val="007B1DB2"/>
    <w:rsid w:val="007B2649"/>
    <w:rsid w:val="007B7199"/>
    <w:rsid w:val="007B7A97"/>
    <w:rsid w:val="007C0375"/>
    <w:rsid w:val="007C13C6"/>
    <w:rsid w:val="007C141D"/>
    <w:rsid w:val="007C2CB1"/>
    <w:rsid w:val="007C3B4E"/>
    <w:rsid w:val="007C40E6"/>
    <w:rsid w:val="007C4EE2"/>
    <w:rsid w:val="007C500D"/>
    <w:rsid w:val="007C5C45"/>
    <w:rsid w:val="007D07C3"/>
    <w:rsid w:val="007D3DC7"/>
    <w:rsid w:val="007D45BE"/>
    <w:rsid w:val="007D5653"/>
    <w:rsid w:val="007D5E6C"/>
    <w:rsid w:val="007D727A"/>
    <w:rsid w:val="007E0C7A"/>
    <w:rsid w:val="007E2397"/>
    <w:rsid w:val="007E393F"/>
    <w:rsid w:val="007E4115"/>
    <w:rsid w:val="007E6243"/>
    <w:rsid w:val="007E75A2"/>
    <w:rsid w:val="007F168A"/>
    <w:rsid w:val="007F37F4"/>
    <w:rsid w:val="007F575B"/>
    <w:rsid w:val="007F5CCF"/>
    <w:rsid w:val="007F7EA9"/>
    <w:rsid w:val="00800473"/>
    <w:rsid w:val="00804464"/>
    <w:rsid w:val="00804AFE"/>
    <w:rsid w:val="00804C70"/>
    <w:rsid w:val="0080545E"/>
    <w:rsid w:val="00805833"/>
    <w:rsid w:val="008069DB"/>
    <w:rsid w:val="008164A2"/>
    <w:rsid w:val="00816A5C"/>
    <w:rsid w:val="0081750A"/>
    <w:rsid w:val="00817583"/>
    <w:rsid w:val="00821AD0"/>
    <w:rsid w:val="00821B80"/>
    <w:rsid w:val="00825E28"/>
    <w:rsid w:val="0083005D"/>
    <w:rsid w:val="00830753"/>
    <w:rsid w:val="00831481"/>
    <w:rsid w:val="00832B32"/>
    <w:rsid w:val="008354D3"/>
    <w:rsid w:val="008355BD"/>
    <w:rsid w:val="008419B7"/>
    <w:rsid w:val="008445FD"/>
    <w:rsid w:val="00844F39"/>
    <w:rsid w:val="00845997"/>
    <w:rsid w:val="008474CD"/>
    <w:rsid w:val="00851046"/>
    <w:rsid w:val="00851BD8"/>
    <w:rsid w:val="00852F2E"/>
    <w:rsid w:val="00853D93"/>
    <w:rsid w:val="0085578F"/>
    <w:rsid w:val="00855A54"/>
    <w:rsid w:val="008569ED"/>
    <w:rsid w:val="00860995"/>
    <w:rsid w:val="008611F3"/>
    <w:rsid w:val="00861DD3"/>
    <w:rsid w:val="00862FD7"/>
    <w:rsid w:val="008648A7"/>
    <w:rsid w:val="00865B66"/>
    <w:rsid w:val="0087019C"/>
    <w:rsid w:val="008707ED"/>
    <w:rsid w:val="00874943"/>
    <w:rsid w:val="008756BC"/>
    <w:rsid w:val="00882FB1"/>
    <w:rsid w:val="00883C6F"/>
    <w:rsid w:val="00885DCA"/>
    <w:rsid w:val="00886B99"/>
    <w:rsid w:val="00886F64"/>
    <w:rsid w:val="00887DD6"/>
    <w:rsid w:val="008920ED"/>
    <w:rsid w:val="008925DF"/>
    <w:rsid w:val="008943B9"/>
    <w:rsid w:val="008947CB"/>
    <w:rsid w:val="00897086"/>
    <w:rsid w:val="00897F30"/>
    <w:rsid w:val="008A0720"/>
    <w:rsid w:val="008A2F1C"/>
    <w:rsid w:val="008A31B8"/>
    <w:rsid w:val="008A3B6B"/>
    <w:rsid w:val="008A5000"/>
    <w:rsid w:val="008A5E75"/>
    <w:rsid w:val="008A6EEB"/>
    <w:rsid w:val="008B012C"/>
    <w:rsid w:val="008B11D2"/>
    <w:rsid w:val="008B1E0D"/>
    <w:rsid w:val="008B1EEF"/>
    <w:rsid w:val="008B3152"/>
    <w:rsid w:val="008B741E"/>
    <w:rsid w:val="008B7DAB"/>
    <w:rsid w:val="008C077B"/>
    <w:rsid w:val="008C0D34"/>
    <w:rsid w:val="008C45A1"/>
    <w:rsid w:val="008C4DC4"/>
    <w:rsid w:val="008C659F"/>
    <w:rsid w:val="008C7B6A"/>
    <w:rsid w:val="008D118D"/>
    <w:rsid w:val="008D24DA"/>
    <w:rsid w:val="008D2B71"/>
    <w:rsid w:val="008D2FDB"/>
    <w:rsid w:val="008D34EC"/>
    <w:rsid w:val="008D39DF"/>
    <w:rsid w:val="008D42D6"/>
    <w:rsid w:val="008D685C"/>
    <w:rsid w:val="008D72D7"/>
    <w:rsid w:val="008E0B42"/>
    <w:rsid w:val="008E11D4"/>
    <w:rsid w:val="008E2690"/>
    <w:rsid w:val="008E2F22"/>
    <w:rsid w:val="008E35A0"/>
    <w:rsid w:val="008E36D1"/>
    <w:rsid w:val="008E3F35"/>
    <w:rsid w:val="008E5548"/>
    <w:rsid w:val="008F0E22"/>
    <w:rsid w:val="008F21EE"/>
    <w:rsid w:val="008F4571"/>
    <w:rsid w:val="008F5B47"/>
    <w:rsid w:val="00900796"/>
    <w:rsid w:val="00901BF9"/>
    <w:rsid w:val="00901E34"/>
    <w:rsid w:val="0090307A"/>
    <w:rsid w:val="00905003"/>
    <w:rsid w:val="00907D8F"/>
    <w:rsid w:val="009117C9"/>
    <w:rsid w:val="00911A7D"/>
    <w:rsid w:val="00911AF6"/>
    <w:rsid w:val="00912311"/>
    <w:rsid w:val="00912CA6"/>
    <w:rsid w:val="00916A7B"/>
    <w:rsid w:val="00917FD5"/>
    <w:rsid w:val="00920062"/>
    <w:rsid w:val="00921FA0"/>
    <w:rsid w:val="00923C53"/>
    <w:rsid w:val="0092477D"/>
    <w:rsid w:val="00925EEA"/>
    <w:rsid w:val="00927733"/>
    <w:rsid w:val="00927995"/>
    <w:rsid w:val="009309D1"/>
    <w:rsid w:val="0093112A"/>
    <w:rsid w:val="009327E1"/>
    <w:rsid w:val="00932917"/>
    <w:rsid w:val="00933C99"/>
    <w:rsid w:val="009354AB"/>
    <w:rsid w:val="00936728"/>
    <w:rsid w:val="00940689"/>
    <w:rsid w:val="00940E1B"/>
    <w:rsid w:val="009422FD"/>
    <w:rsid w:val="009454DB"/>
    <w:rsid w:val="00955961"/>
    <w:rsid w:val="00955CA3"/>
    <w:rsid w:val="009604A3"/>
    <w:rsid w:val="00960815"/>
    <w:rsid w:val="00960C60"/>
    <w:rsid w:val="00961E56"/>
    <w:rsid w:val="00961F2B"/>
    <w:rsid w:val="00962BB5"/>
    <w:rsid w:val="00964453"/>
    <w:rsid w:val="0096455D"/>
    <w:rsid w:val="00964F5C"/>
    <w:rsid w:val="00965C2A"/>
    <w:rsid w:val="00965DAC"/>
    <w:rsid w:val="00965F22"/>
    <w:rsid w:val="009665D0"/>
    <w:rsid w:val="009668B9"/>
    <w:rsid w:val="0096729F"/>
    <w:rsid w:val="009702E3"/>
    <w:rsid w:val="00975263"/>
    <w:rsid w:val="00977F55"/>
    <w:rsid w:val="00982AB4"/>
    <w:rsid w:val="00983888"/>
    <w:rsid w:val="00983DF4"/>
    <w:rsid w:val="009843BA"/>
    <w:rsid w:val="00984A28"/>
    <w:rsid w:val="009936CF"/>
    <w:rsid w:val="00993F14"/>
    <w:rsid w:val="009968C6"/>
    <w:rsid w:val="009979EA"/>
    <w:rsid w:val="009A1E06"/>
    <w:rsid w:val="009A317E"/>
    <w:rsid w:val="009A4AEE"/>
    <w:rsid w:val="009A579A"/>
    <w:rsid w:val="009A6083"/>
    <w:rsid w:val="009A7C90"/>
    <w:rsid w:val="009B017D"/>
    <w:rsid w:val="009B02A2"/>
    <w:rsid w:val="009B0A3E"/>
    <w:rsid w:val="009B144A"/>
    <w:rsid w:val="009B328A"/>
    <w:rsid w:val="009C03B4"/>
    <w:rsid w:val="009C13E3"/>
    <w:rsid w:val="009C515E"/>
    <w:rsid w:val="009C6A89"/>
    <w:rsid w:val="009D03F5"/>
    <w:rsid w:val="009D398A"/>
    <w:rsid w:val="009D563B"/>
    <w:rsid w:val="009D5910"/>
    <w:rsid w:val="009D6097"/>
    <w:rsid w:val="009D61BD"/>
    <w:rsid w:val="009D64AF"/>
    <w:rsid w:val="009E1006"/>
    <w:rsid w:val="009E1498"/>
    <w:rsid w:val="009E1ECA"/>
    <w:rsid w:val="009E3349"/>
    <w:rsid w:val="009E3736"/>
    <w:rsid w:val="009E44D9"/>
    <w:rsid w:val="009E5102"/>
    <w:rsid w:val="009E5279"/>
    <w:rsid w:val="009E7DAB"/>
    <w:rsid w:val="009F1022"/>
    <w:rsid w:val="009F2069"/>
    <w:rsid w:val="009F4B2A"/>
    <w:rsid w:val="009F5A58"/>
    <w:rsid w:val="009F6995"/>
    <w:rsid w:val="009F69DB"/>
    <w:rsid w:val="009F6C73"/>
    <w:rsid w:val="00A0073E"/>
    <w:rsid w:val="00A0274D"/>
    <w:rsid w:val="00A02CFA"/>
    <w:rsid w:val="00A045E9"/>
    <w:rsid w:val="00A06316"/>
    <w:rsid w:val="00A07BEA"/>
    <w:rsid w:val="00A10F0C"/>
    <w:rsid w:val="00A11309"/>
    <w:rsid w:val="00A118DB"/>
    <w:rsid w:val="00A12DAA"/>
    <w:rsid w:val="00A12E44"/>
    <w:rsid w:val="00A13A6C"/>
    <w:rsid w:val="00A13DBD"/>
    <w:rsid w:val="00A16A6C"/>
    <w:rsid w:val="00A16FB1"/>
    <w:rsid w:val="00A1798C"/>
    <w:rsid w:val="00A21716"/>
    <w:rsid w:val="00A25153"/>
    <w:rsid w:val="00A25D12"/>
    <w:rsid w:val="00A27924"/>
    <w:rsid w:val="00A27AF8"/>
    <w:rsid w:val="00A324D1"/>
    <w:rsid w:val="00A35844"/>
    <w:rsid w:val="00A37671"/>
    <w:rsid w:val="00A37703"/>
    <w:rsid w:val="00A41ADA"/>
    <w:rsid w:val="00A41EA9"/>
    <w:rsid w:val="00A42049"/>
    <w:rsid w:val="00A431D7"/>
    <w:rsid w:val="00A4342D"/>
    <w:rsid w:val="00A45330"/>
    <w:rsid w:val="00A4598F"/>
    <w:rsid w:val="00A45C26"/>
    <w:rsid w:val="00A46E70"/>
    <w:rsid w:val="00A47243"/>
    <w:rsid w:val="00A50E01"/>
    <w:rsid w:val="00A51170"/>
    <w:rsid w:val="00A51671"/>
    <w:rsid w:val="00A51823"/>
    <w:rsid w:val="00A53128"/>
    <w:rsid w:val="00A5559D"/>
    <w:rsid w:val="00A55C92"/>
    <w:rsid w:val="00A61D74"/>
    <w:rsid w:val="00A6337C"/>
    <w:rsid w:val="00A636EA"/>
    <w:rsid w:val="00A646EB"/>
    <w:rsid w:val="00A64FB2"/>
    <w:rsid w:val="00A665C8"/>
    <w:rsid w:val="00A6670D"/>
    <w:rsid w:val="00A7575F"/>
    <w:rsid w:val="00A77B7B"/>
    <w:rsid w:val="00A822E4"/>
    <w:rsid w:val="00A826EE"/>
    <w:rsid w:val="00A85A2A"/>
    <w:rsid w:val="00A85F61"/>
    <w:rsid w:val="00A8764D"/>
    <w:rsid w:val="00A9711B"/>
    <w:rsid w:val="00AA1891"/>
    <w:rsid w:val="00AA1FA7"/>
    <w:rsid w:val="00AA3845"/>
    <w:rsid w:val="00AA3978"/>
    <w:rsid w:val="00AA43A7"/>
    <w:rsid w:val="00AA4CC1"/>
    <w:rsid w:val="00AA5C92"/>
    <w:rsid w:val="00AA7050"/>
    <w:rsid w:val="00AB059F"/>
    <w:rsid w:val="00AB0EAD"/>
    <w:rsid w:val="00AB1534"/>
    <w:rsid w:val="00AB27B1"/>
    <w:rsid w:val="00AB5D58"/>
    <w:rsid w:val="00AB780B"/>
    <w:rsid w:val="00AC03F9"/>
    <w:rsid w:val="00AC0F8A"/>
    <w:rsid w:val="00AC21A5"/>
    <w:rsid w:val="00AC249B"/>
    <w:rsid w:val="00AC29DF"/>
    <w:rsid w:val="00AC2C9D"/>
    <w:rsid w:val="00AC6986"/>
    <w:rsid w:val="00AC6EE1"/>
    <w:rsid w:val="00AD0470"/>
    <w:rsid w:val="00AD3653"/>
    <w:rsid w:val="00AD3DD6"/>
    <w:rsid w:val="00AD47A2"/>
    <w:rsid w:val="00AD6206"/>
    <w:rsid w:val="00AD76E5"/>
    <w:rsid w:val="00AD7DF9"/>
    <w:rsid w:val="00AE1848"/>
    <w:rsid w:val="00AE330B"/>
    <w:rsid w:val="00AE332E"/>
    <w:rsid w:val="00AE3CCC"/>
    <w:rsid w:val="00AE4A9A"/>
    <w:rsid w:val="00AE5170"/>
    <w:rsid w:val="00AE5630"/>
    <w:rsid w:val="00AE58D6"/>
    <w:rsid w:val="00AF150B"/>
    <w:rsid w:val="00AF6027"/>
    <w:rsid w:val="00AF78B2"/>
    <w:rsid w:val="00AF7C03"/>
    <w:rsid w:val="00B0056C"/>
    <w:rsid w:val="00B036DB"/>
    <w:rsid w:val="00B03C50"/>
    <w:rsid w:val="00B04DC2"/>
    <w:rsid w:val="00B0505B"/>
    <w:rsid w:val="00B061C8"/>
    <w:rsid w:val="00B10900"/>
    <w:rsid w:val="00B13526"/>
    <w:rsid w:val="00B13950"/>
    <w:rsid w:val="00B13BA6"/>
    <w:rsid w:val="00B21AE5"/>
    <w:rsid w:val="00B21B45"/>
    <w:rsid w:val="00B22569"/>
    <w:rsid w:val="00B25301"/>
    <w:rsid w:val="00B256D7"/>
    <w:rsid w:val="00B27D52"/>
    <w:rsid w:val="00B30188"/>
    <w:rsid w:val="00B3090D"/>
    <w:rsid w:val="00B315AF"/>
    <w:rsid w:val="00B31A7C"/>
    <w:rsid w:val="00B32BBB"/>
    <w:rsid w:val="00B35DC1"/>
    <w:rsid w:val="00B36307"/>
    <w:rsid w:val="00B37266"/>
    <w:rsid w:val="00B40A78"/>
    <w:rsid w:val="00B40AB0"/>
    <w:rsid w:val="00B46352"/>
    <w:rsid w:val="00B468B3"/>
    <w:rsid w:val="00B47C32"/>
    <w:rsid w:val="00B503E6"/>
    <w:rsid w:val="00B50FF3"/>
    <w:rsid w:val="00B5357C"/>
    <w:rsid w:val="00B54FBA"/>
    <w:rsid w:val="00B6103B"/>
    <w:rsid w:val="00B637F1"/>
    <w:rsid w:val="00B66530"/>
    <w:rsid w:val="00B6708C"/>
    <w:rsid w:val="00B75C97"/>
    <w:rsid w:val="00B76587"/>
    <w:rsid w:val="00B76ADD"/>
    <w:rsid w:val="00B806B5"/>
    <w:rsid w:val="00B81FE5"/>
    <w:rsid w:val="00B842D1"/>
    <w:rsid w:val="00B85CF8"/>
    <w:rsid w:val="00B9045A"/>
    <w:rsid w:val="00B9082A"/>
    <w:rsid w:val="00B90A90"/>
    <w:rsid w:val="00B90B2C"/>
    <w:rsid w:val="00B924AF"/>
    <w:rsid w:val="00B93E16"/>
    <w:rsid w:val="00B944C8"/>
    <w:rsid w:val="00B9767A"/>
    <w:rsid w:val="00BA04A6"/>
    <w:rsid w:val="00BA072B"/>
    <w:rsid w:val="00BA0EE6"/>
    <w:rsid w:val="00BA106D"/>
    <w:rsid w:val="00BA26B5"/>
    <w:rsid w:val="00BA32F4"/>
    <w:rsid w:val="00BA4F73"/>
    <w:rsid w:val="00BA551E"/>
    <w:rsid w:val="00BA56E3"/>
    <w:rsid w:val="00BA6121"/>
    <w:rsid w:val="00BB09C2"/>
    <w:rsid w:val="00BB1D8C"/>
    <w:rsid w:val="00BB27E5"/>
    <w:rsid w:val="00BB3F4D"/>
    <w:rsid w:val="00BB41F5"/>
    <w:rsid w:val="00BB7E9F"/>
    <w:rsid w:val="00BC04AE"/>
    <w:rsid w:val="00BC066B"/>
    <w:rsid w:val="00BC12FC"/>
    <w:rsid w:val="00BC1C08"/>
    <w:rsid w:val="00BC235C"/>
    <w:rsid w:val="00BC2F2B"/>
    <w:rsid w:val="00BC4F0B"/>
    <w:rsid w:val="00BC519A"/>
    <w:rsid w:val="00BC6F7E"/>
    <w:rsid w:val="00BD08DF"/>
    <w:rsid w:val="00BD1272"/>
    <w:rsid w:val="00BD2BEB"/>
    <w:rsid w:val="00BE0603"/>
    <w:rsid w:val="00BE1B66"/>
    <w:rsid w:val="00BE1D75"/>
    <w:rsid w:val="00BE2978"/>
    <w:rsid w:val="00BE31C8"/>
    <w:rsid w:val="00BE3917"/>
    <w:rsid w:val="00BE3A03"/>
    <w:rsid w:val="00BE3FC2"/>
    <w:rsid w:val="00BE6E08"/>
    <w:rsid w:val="00BE7253"/>
    <w:rsid w:val="00BE7665"/>
    <w:rsid w:val="00BE767A"/>
    <w:rsid w:val="00BF0395"/>
    <w:rsid w:val="00BF0C76"/>
    <w:rsid w:val="00BF1059"/>
    <w:rsid w:val="00BF3283"/>
    <w:rsid w:val="00BF39E2"/>
    <w:rsid w:val="00BF3BEE"/>
    <w:rsid w:val="00BF40B4"/>
    <w:rsid w:val="00BF6194"/>
    <w:rsid w:val="00C00E59"/>
    <w:rsid w:val="00C016C6"/>
    <w:rsid w:val="00C02B51"/>
    <w:rsid w:val="00C05338"/>
    <w:rsid w:val="00C06938"/>
    <w:rsid w:val="00C06F42"/>
    <w:rsid w:val="00C10339"/>
    <w:rsid w:val="00C10ACB"/>
    <w:rsid w:val="00C14A57"/>
    <w:rsid w:val="00C164AE"/>
    <w:rsid w:val="00C177D0"/>
    <w:rsid w:val="00C20064"/>
    <w:rsid w:val="00C21D51"/>
    <w:rsid w:val="00C22254"/>
    <w:rsid w:val="00C23EB5"/>
    <w:rsid w:val="00C252A3"/>
    <w:rsid w:val="00C2590A"/>
    <w:rsid w:val="00C2647D"/>
    <w:rsid w:val="00C268D0"/>
    <w:rsid w:val="00C2775E"/>
    <w:rsid w:val="00C30E90"/>
    <w:rsid w:val="00C32260"/>
    <w:rsid w:val="00C332E9"/>
    <w:rsid w:val="00C33487"/>
    <w:rsid w:val="00C36EFD"/>
    <w:rsid w:val="00C36FB8"/>
    <w:rsid w:val="00C374FB"/>
    <w:rsid w:val="00C40D53"/>
    <w:rsid w:val="00C41C6F"/>
    <w:rsid w:val="00C45473"/>
    <w:rsid w:val="00C45B28"/>
    <w:rsid w:val="00C45BB3"/>
    <w:rsid w:val="00C47BBD"/>
    <w:rsid w:val="00C504FA"/>
    <w:rsid w:val="00C522AB"/>
    <w:rsid w:val="00C53414"/>
    <w:rsid w:val="00C534FA"/>
    <w:rsid w:val="00C55FAF"/>
    <w:rsid w:val="00C56F46"/>
    <w:rsid w:val="00C61C4E"/>
    <w:rsid w:val="00C621F1"/>
    <w:rsid w:val="00C62A53"/>
    <w:rsid w:val="00C62F82"/>
    <w:rsid w:val="00C63CFD"/>
    <w:rsid w:val="00C65EEA"/>
    <w:rsid w:val="00C67D32"/>
    <w:rsid w:val="00C72DA2"/>
    <w:rsid w:val="00C73419"/>
    <w:rsid w:val="00C75CEE"/>
    <w:rsid w:val="00C76E39"/>
    <w:rsid w:val="00C77456"/>
    <w:rsid w:val="00C77F64"/>
    <w:rsid w:val="00C8126C"/>
    <w:rsid w:val="00C81B15"/>
    <w:rsid w:val="00C8503F"/>
    <w:rsid w:val="00C85725"/>
    <w:rsid w:val="00C917E5"/>
    <w:rsid w:val="00C92870"/>
    <w:rsid w:val="00C94837"/>
    <w:rsid w:val="00C968B3"/>
    <w:rsid w:val="00CA021F"/>
    <w:rsid w:val="00CA174A"/>
    <w:rsid w:val="00CA31B4"/>
    <w:rsid w:val="00CA362B"/>
    <w:rsid w:val="00CA41C4"/>
    <w:rsid w:val="00CA5BF1"/>
    <w:rsid w:val="00CB0578"/>
    <w:rsid w:val="00CB06F9"/>
    <w:rsid w:val="00CB06FC"/>
    <w:rsid w:val="00CB1841"/>
    <w:rsid w:val="00CB311B"/>
    <w:rsid w:val="00CB3164"/>
    <w:rsid w:val="00CB47EA"/>
    <w:rsid w:val="00CB5B87"/>
    <w:rsid w:val="00CC020D"/>
    <w:rsid w:val="00CC0D0F"/>
    <w:rsid w:val="00CC1BEA"/>
    <w:rsid w:val="00CC1BFD"/>
    <w:rsid w:val="00CC2A1C"/>
    <w:rsid w:val="00CC439B"/>
    <w:rsid w:val="00CC6303"/>
    <w:rsid w:val="00CD3404"/>
    <w:rsid w:val="00CD686D"/>
    <w:rsid w:val="00CE1A3B"/>
    <w:rsid w:val="00CE3C66"/>
    <w:rsid w:val="00CE407C"/>
    <w:rsid w:val="00CE58E9"/>
    <w:rsid w:val="00CE7130"/>
    <w:rsid w:val="00CE7EEF"/>
    <w:rsid w:val="00CF0A1D"/>
    <w:rsid w:val="00CF0BFD"/>
    <w:rsid w:val="00CF15E9"/>
    <w:rsid w:val="00CF39EF"/>
    <w:rsid w:val="00CF4FEF"/>
    <w:rsid w:val="00D02E14"/>
    <w:rsid w:val="00D03612"/>
    <w:rsid w:val="00D0434C"/>
    <w:rsid w:val="00D055F8"/>
    <w:rsid w:val="00D10766"/>
    <w:rsid w:val="00D118C7"/>
    <w:rsid w:val="00D12FDC"/>
    <w:rsid w:val="00D165B9"/>
    <w:rsid w:val="00D16AB8"/>
    <w:rsid w:val="00D1735E"/>
    <w:rsid w:val="00D17DEC"/>
    <w:rsid w:val="00D207B6"/>
    <w:rsid w:val="00D2083E"/>
    <w:rsid w:val="00D20EBD"/>
    <w:rsid w:val="00D2115D"/>
    <w:rsid w:val="00D214AA"/>
    <w:rsid w:val="00D22FC7"/>
    <w:rsid w:val="00D2472E"/>
    <w:rsid w:val="00D24D15"/>
    <w:rsid w:val="00D275D2"/>
    <w:rsid w:val="00D3491E"/>
    <w:rsid w:val="00D3560B"/>
    <w:rsid w:val="00D3616F"/>
    <w:rsid w:val="00D371A5"/>
    <w:rsid w:val="00D401C6"/>
    <w:rsid w:val="00D40C01"/>
    <w:rsid w:val="00D413F2"/>
    <w:rsid w:val="00D46333"/>
    <w:rsid w:val="00D47AB2"/>
    <w:rsid w:val="00D50A84"/>
    <w:rsid w:val="00D50FA8"/>
    <w:rsid w:val="00D524F6"/>
    <w:rsid w:val="00D52FF9"/>
    <w:rsid w:val="00D53CAB"/>
    <w:rsid w:val="00D543FF"/>
    <w:rsid w:val="00D54F2C"/>
    <w:rsid w:val="00D555A5"/>
    <w:rsid w:val="00D5685E"/>
    <w:rsid w:val="00D56921"/>
    <w:rsid w:val="00D608D3"/>
    <w:rsid w:val="00D624B7"/>
    <w:rsid w:val="00D64FF1"/>
    <w:rsid w:val="00D66D2D"/>
    <w:rsid w:val="00D712F0"/>
    <w:rsid w:val="00D72744"/>
    <w:rsid w:val="00D72CF2"/>
    <w:rsid w:val="00D7488E"/>
    <w:rsid w:val="00D74AF5"/>
    <w:rsid w:val="00D7628E"/>
    <w:rsid w:val="00D772C3"/>
    <w:rsid w:val="00D77E9A"/>
    <w:rsid w:val="00D851BF"/>
    <w:rsid w:val="00D87D3F"/>
    <w:rsid w:val="00D90884"/>
    <w:rsid w:val="00D910B2"/>
    <w:rsid w:val="00D9367A"/>
    <w:rsid w:val="00D9391D"/>
    <w:rsid w:val="00D9545A"/>
    <w:rsid w:val="00DA2630"/>
    <w:rsid w:val="00DA2714"/>
    <w:rsid w:val="00DA30A7"/>
    <w:rsid w:val="00DA7984"/>
    <w:rsid w:val="00DB2A36"/>
    <w:rsid w:val="00DB3ADA"/>
    <w:rsid w:val="00DB546D"/>
    <w:rsid w:val="00DB6917"/>
    <w:rsid w:val="00DB6E51"/>
    <w:rsid w:val="00DC00C1"/>
    <w:rsid w:val="00DC28C8"/>
    <w:rsid w:val="00DC3419"/>
    <w:rsid w:val="00DC635B"/>
    <w:rsid w:val="00DC7BC7"/>
    <w:rsid w:val="00DC7BF9"/>
    <w:rsid w:val="00DD15F6"/>
    <w:rsid w:val="00DD2FF0"/>
    <w:rsid w:val="00DD3455"/>
    <w:rsid w:val="00DD468C"/>
    <w:rsid w:val="00DD4696"/>
    <w:rsid w:val="00DD5BD0"/>
    <w:rsid w:val="00DD7A6B"/>
    <w:rsid w:val="00DE4E7A"/>
    <w:rsid w:val="00DE69D5"/>
    <w:rsid w:val="00DE7A29"/>
    <w:rsid w:val="00DF0199"/>
    <w:rsid w:val="00DF1B65"/>
    <w:rsid w:val="00DF2289"/>
    <w:rsid w:val="00DF4DC9"/>
    <w:rsid w:val="00DF6CC5"/>
    <w:rsid w:val="00DF6F30"/>
    <w:rsid w:val="00DF7190"/>
    <w:rsid w:val="00E015D4"/>
    <w:rsid w:val="00E027CC"/>
    <w:rsid w:val="00E03C59"/>
    <w:rsid w:val="00E0483A"/>
    <w:rsid w:val="00E04E14"/>
    <w:rsid w:val="00E06764"/>
    <w:rsid w:val="00E06E06"/>
    <w:rsid w:val="00E1082C"/>
    <w:rsid w:val="00E119C9"/>
    <w:rsid w:val="00E11EF8"/>
    <w:rsid w:val="00E16703"/>
    <w:rsid w:val="00E17563"/>
    <w:rsid w:val="00E17955"/>
    <w:rsid w:val="00E17FB9"/>
    <w:rsid w:val="00E20D13"/>
    <w:rsid w:val="00E231B1"/>
    <w:rsid w:val="00E23CF5"/>
    <w:rsid w:val="00E24212"/>
    <w:rsid w:val="00E251E3"/>
    <w:rsid w:val="00E2568E"/>
    <w:rsid w:val="00E256B8"/>
    <w:rsid w:val="00E311DF"/>
    <w:rsid w:val="00E31303"/>
    <w:rsid w:val="00E35639"/>
    <w:rsid w:val="00E435D5"/>
    <w:rsid w:val="00E43946"/>
    <w:rsid w:val="00E43B85"/>
    <w:rsid w:val="00E46ADE"/>
    <w:rsid w:val="00E50241"/>
    <w:rsid w:val="00E53E26"/>
    <w:rsid w:val="00E53F2C"/>
    <w:rsid w:val="00E54705"/>
    <w:rsid w:val="00E56497"/>
    <w:rsid w:val="00E57372"/>
    <w:rsid w:val="00E60997"/>
    <w:rsid w:val="00E60E00"/>
    <w:rsid w:val="00E612BC"/>
    <w:rsid w:val="00E64032"/>
    <w:rsid w:val="00E643F6"/>
    <w:rsid w:val="00E645B7"/>
    <w:rsid w:val="00E64A41"/>
    <w:rsid w:val="00E64AE0"/>
    <w:rsid w:val="00E65B3E"/>
    <w:rsid w:val="00E67B68"/>
    <w:rsid w:val="00E70D9E"/>
    <w:rsid w:val="00E724EE"/>
    <w:rsid w:val="00E73399"/>
    <w:rsid w:val="00E740FD"/>
    <w:rsid w:val="00E77511"/>
    <w:rsid w:val="00E801E5"/>
    <w:rsid w:val="00E82143"/>
    <w:rsid w:val="00E824C9"/>
    <w:rsid w:val="00E83E68"/>
    <w:rsid w:val="00E870DB"/>
    <w:rsid w:val="00E8724C"/>
    <w:rsid w:val="00E87A48"/>
    <w:rsid w:val="00E91482"/>
    <w:rsid w:val="00E91CD7"/>
    <w:rsid w:val="00E932A1"/>
    <w:rsid w:val="00E93E64"/>
    <w:rsid w:val="00E96D5D"/>
    <w:rsid w:val="00EA00A0"/>
    <w:rsid w:val="00EA04DD"/>
    <w:rsid w:val="00EA28EC"/>
    <w:rsid w:val="00EA2ED4"/>
    <w:rsid w:val="00EA32FF"/>
    <w:rsid w:val="00EA399F"/>
    <w:rsid w:val="00EA5F83"/>
    <w:rsid w:val="00EA6725"/>
    <w:rsid w:val="00EB181D"/>
    <w:rsid w:val="00EB1C88"/>
    <w:rsid w:val="00EB215D"/>
    <w:rsid w:val="00EB270B"/>
    <w:rsid w:val="00EB3132"/>
    <w:rsid w:val="00EB38F4"/>
    <w:rsid w:val="00EB5163"/>
    <w:rsid w:val="00EB596E"/>
    <w:rsid w:val="00EB66B6"/>
    <w:rsid w:val="00EB746C"/>
    <w:rsid w:val="00EB7A70"/>
    <w:rsid w:val="00EC1071"/>
    <w:rsid w:val="00EC1275"/>
    <w:rsid w:val="00EC1CDE"/>
    <w:rsid w:val="00EC1D4B"/>
    <w:rsid w:val="00EC1ED8"/>
    <w:rsid w:val="00EC3109"/>
    <w:rsid w:val="00EC35F8"/>
    <w:rsid w:val="00EC411D"/>
    <w:rsid w:val="00EC4970"/>
    <w:rsid w:val="00EC582F"/>
    <w:rsid w:val="00ED0BA6"/>
    <w:rsid w:val="00ED2CE8"/>
    <w:rsid w:val="00ED6E3C"/>
    <w:rsid w:val="00EE1253"/>
    <w:rsid w:val="00EE1B5A"/>
    <w:rsid w:val="00EE1BB5"/>
    <w:rsid w:val="00EE2A96"/>
    <w:rsid w:val="00EE35E9"/>
    <w:rsid w:val="00EE3D49"/>
    <w:rsid w:val="00EE430E"/>
    <w:rsid w:val="00EE4B33"/>
    <w:rsid w:val="00EE5422"/>
    <w:rsid w:val="00EE74E2"/>
    <w:rsid w:val="00EF13E8"/>
    <w:rsid w:val="00EF13F6"/>
    <w:rsid w:val="00EF1A04"/>
    <w:rsid w:val="00EF1B3E"/>
    <w:rsid w:val="00EF1E7B"/>
    <w:rsid w:val="00EF24C6"/>
    <w:rsid w:val="00EF64E6"/>
    <w:rsid w:val="00EF7DC7"/>
    <w:rsid w:val="00F02380"/>
    <w:rsid w:val="00F03A56"/>
    <w:rsid w:val="00F04AF8"/>
    <w:rsid w:val="00F15D09"/>
    <w:rsid w:val="00F17426"/>
    <w:rsid w:val="00F2012D"/>
    <w:rsid w:val="00F20167"/>
    <w:rsid w:val="00F20F91"/>
    <w:rsid w:val="00F222E7"/>
    <w:rsid w:val="00F234C0"/>
    <w:rsid w:val="00F23D7E"/>
    <w:rsid w:val="00F24ED3"/>
    <w:rsid w:val="00F25371"/>
    <w:rsid w:val="00F26C67"/>
    <w:rsid w:val="00F3086D"/>
    <w:rsid w:val="00F31271"/>
    <w:rsid w:val="00F31F77"/>
    <w:rsid w:val="00F337E5"/>
    <w:rsid w:val="00F342F9"/>
    <w:rsid w:val="00F356FC"/>
    <w:rsid w:val="00F36861"/>
    <w:rsid w:val="00F37213"/>
    <w:rsid w:val="00F37E43"/>
    <w:rsid w:val="00F40EAF"/>
    <w:rsid w:val="00F42A38"/>
    <w:rsid w:val="00F43152"/>
    <w:rsid w:val="00F438C6"/>
    <w:rsid w:val="00F43C3D"/>
    <w:rsid w:val="00F440E0"/>
    <w:rsid w:val="00F4416C"/>
    <w:rsid w:val="00F475B2"/>
    <w:rsid w:val="00F50AB4"/>
    <w:rsid w:val="00F531AC"/>
    <w:rsid w:val="00F53E37"/>
    <w:rsid w:val="00F62760"/>
    <w:rsid w:val="00F63791"/>
    <w:rsid w:val="00F64CE1"/>
    <w:rsid w:val="00F65361"/>
    <w:rsid w:val="00F66A20"/>
    <w:rsid w:val="00F66E94"/>
    <w:rsid w:val="00F7074D"/>
    <w:rsid w:val="00F72383"/>
    <w:rsid w:val="00F7627B"/>
    <w:rsid w:val="00F77D0F"/>
    <w:rsid w:val="00F80E25"/>
    <w:rsid w:val="00F818A5"/>
    <w:rsid w:val="00F831F2"/>
    <w:rsid w:val="00F83412"/>
    <w:rsid w:val="00F8602E"/>
    <w:rsid w:val="00F9050F"/>
    <w:rsid w:val="00F91418"/>
    <w:rsid w:val="00F928D0"/>
    <w:rsid w:val="00F947C3"/>
    <w:rsid w:val="00F95B94"/>
    <w:rsid w:val="00F96E2D"/>
    <w:rsid w:val="00FA0A5E"/>
    <w:rsid w:val="00FA0ECB"/>
    <w:rsid w:val="00FA49F7"/>
    <w:rsid w:val="00FA7691"/>
    <w:rsid w:val="00FB0433"/>
    <w:rsid w:val="00FB05D0"/>
    <w:rsid w:val="00FB21FE"/>
    <w:rsid w:val="00FB2290"/>
    <w:rsid w:val="00FB2D91"/>
    <w:rsid w:val="00FB48CD"/>
    <w:rsid w:val="00FB7DE7"/>
    <w:rsid w:val="00FC2659"/>
    <w:rsid w:val="00FC32C3"/>
    <w:rsid w:val="00FC4053"/>
    <w:rsid w:val="00FC41D7"/>
    <w:rsid w:val="00FC4C01"/>
    <w:rsid w:val="00FC4E65"/>
    <w:rsid w:val="00FD1101"/>
    <w:rsid w:val="00FD2E64"/>
    <w:rsid w:val="00FD3E5F"/>
    <w:rsid w:val="00FD4776"/>
    <w:rsid w:val="00FD544E"/>
    <w:rsid w:val="00FD5E42"/>
    <w:rsid w:val="00FD6217"/>
    <w:rsid w:val="00FD692B"/>
    <w:rsid w:val="00FD6A7A"/>
    <w:rsid w:val="00FD6EB8"/>
    <w:rsid w:val="00FE0E2B"/>
    <w:rsid w:val="00FE16C0"/>
    <w:rsid w:val="00FE201D"/>
    <w:rsid w:val="00FE5506"/>
    <w:rsid w:val="00FE5B23"/>
    <w:rsid w:val="00FE6DCA"/>
    <w:rsid w:val="00FE7A77"/>
    <w:rsid w:val="00FF1E70"/>
    <w:rsid w:val="00FF2DF8"/>
    <w:rsid w:val="00FF3022"/>
    <w:rsid w:val="00FF3635"/>
    <w:rsid w:val="00FF40A6"/>
    <w:rsid w:val="00FF4166"/>
    <w:rsid w:val="00FF4C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7A"/>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gt;&gt;&gt; Akapit &gt; lista / 1 st. [ctrl + num 6]  2-3 st. [tab],Akapit z listą numerowaną,Podsis rysunku,lp1,Bullet List"/>
    <w:basedOn w:val="Normalny"/>
    <w:link w:val="AkapitzlistZnak"/>
    <w:uiPriority w:val="99"/>
    <w:qFormat/>
    <w:rsid w:val="00AD6206"/>
    <w:pPr>
      <w:ind w:left="720"/>
      <w:contextualSpacing/>
    </w:pPr>
  </w:style>
  <w:style w:type="character" w:customStyle="1" w:styleId="AkapitzlistZnak">
    <w:name w:val="Akapit z listą Znak"/>
    <w:aliases w:val="CW_Lista Znak,Wypunktowanie Znak,L1 Znak,Numerowanie Znak,Akapit z listą BS Znak,wypunktowanie Znak,sw tekst Znak,Adresat stanowisko Znak,Akapit z punktorem 1 Znak,&gt;&gt;&gt; Akapit &gt; lista / 1 st. [ctrl + num 6]  2-3 st. [tab] Znak"/>
    <w:link w:val="Akapitzlist"/>
    <w:uiPriority w:val="99"/>
    <w:qFormat/>
    <w:locked/>
    <w:rsid w:val="00AD6206"/>
  </w:style>
  <w:style w:type="numbering" w:styleId="111111">
    <w:name w:val="Outline List 2"/>
    <w:basedOn w:val="Bezlisty"/>
    <w:unhideWhenUsed/>
    <w:rsid w:val="00AD6206"/>
    <w:pPr>
      <w:numPr>
        <w:numId w:val="21"/>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qFormat/>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0"/>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qFormat/>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rsid w:val="00AB1534"/>
    <w:pPr>
      <w:numPr>
        <w:numId w:val="23"/>
      </w:numPr>
    </w:pPr>
  </w:style>
  <w:style w:type="character" w:styleId="Nierozpoznanawzmianka">
    <w:name w:val="Unresolved Mention"/>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numbering" w:customStyle="1" w:styleId="Styl1">
    <w:name w:val="Styl1"/>
    <w:rsid w:val="006627C1"/>
    <w:pPr>
      <w:numPr>
        <w:numId w:val="25"/>
      </w:numPr>
    </w:pPr>
  </w:style>
  <w:style w:type="numbering" w:customStyle="1" w:styleId="Zaimportowanystyl1">
    <w:name w:val="Zaimportowany styl 1"/>
    <w:rsid w:val="006627C1"/>
    <w:pPr>
      <w:numPr>
        <w:numId w:val="24"/>
      </w:numPr>
    </w:pPr>
  </w:style>
  <w:style w:type="character" w:customStyle="1" w:styleId="CharStyle19">
    <w:name w:val="Char Style 19"/>
    <w:link w:val="Style18"/>
    <w:locked/>
    <w:rsid w:val="006403BF"/>
    <w:rPr>
      <w:shd w:val="clear" w:color="auto" w:fill="FFFFFF"/>
    </w:rPr>
  </w:style>
  <w:style w:type="paragraph" w:customStyle="1" w:styleId="Style18">
    <w:name w:val="Style 18"/>
    <w:basedOn w:val="Normalny"/>
    <w:link w:val="CharStyle19"/>
    <w:rsid w:val="006403BF"/>
    <w:pPr>
      <w:widowControl w:val="0"/>
      <w:shd w:val="clear" w:color="auto" w:fill="FFFFFF"/>
      <w:spacing w:before="360" w:after="0" w:line="514" w:lineRule="exact"/>
      <w:ind w:hanging="560"/>
      <w:jc w:val="left"/>
    </w:pPr>
    <w:rPr>
      <w:shd w:val="clear" w:color="auto" w:fill="FFFFFF"/>
    </w:rPr>
  </w:style>
  <w:style w:type="table" w:customStyle="1" w:styleId="TableNormal">
    <w:name w:val="Table Normal"/>
    <w:uiPriority w:val="2"/>
    <w:semiHidden/>
    <w:qFormat/>
    <w:rsid w:val="00F356FC"/>
    <w:pPr>
      <w:widowControl w:val="0"/>
      <w:spacing w:after="0" w:line="240" w:lineRule="auto"/>
      <w:jc w:val="left"/>
    </w:pPr>
    <w:rPr>
      <w:rFonts w:ascii="Calibri" w:eastAsia="Calibri" w:hAnsi="Calibri" w:cs="Times New Roman"/>
      <w:lang w:val="en-US"/>
    </w:rPr>
    <w:tblPr>
      <w:tblCellMar>
        <w:top w:w="0" w:type="dxa"/>
        <w:left w:w="0" w:type="dxa"/>
        <w:bottom w:w="0" w:type="dxa"/>
        <w:right w:w="0" w:type="dxa"/>
      </w:tblCellMar>
    </w:tblPr>
  </w:style>
  <w:style w:type="numbering" w:customStyle="1" w:styleId="11111111">
    <w:name w:val="1 / 1.1 / 1.1.111"/>
    <w:basedOn w:val="Bezlisty"/>
    <w:next w:val="111111"/>
    <w:rsid w:val="00F62760"/>
    <w:pPr>
      <w:numPr>
        <w:numId w:val="16"/>
      </w:numPr>
    </w:pPr>
  </w:style>
  <w:style w:type="paragraph" w:styleId="Poprawka">
    <w:name w:val="Revision"/>
    <w:hidden/>
    <w:uiPriority w:val="99"/>
    <w:semiHidden/>
    <w:rsid w:val="00EC582F"/>
    <w:pPr>
      <w:spacing w:after="0" w:line="240" w:lineRule="auto"/>
      <w:jc w:val="left"/>
    </w:pPr>
  </w:style>
  <w:style w:type="numbering" w:customStyle="1" w:styleId="1111111">
    <w:name w:val="1 / 1.1 / 1.1.11"/>
    <w:qFormat/>
    <w:rsid w:val="00F23D7E"/>
    <w:pPr>
      <w:numPr>
        <w:numId w:val="2"/>
      </w:numPr>
    </w:pPr>
  </w:style>
  <w:style w:type="numbering" w:customStyle="1" w:styleId="StyllistaDZPUJWolak">
    <w:name w:val="Styl lista DZP UJ Wolak"/>
    <w:uiPriority w:val="99"/>
    <w:rsid w:val="00A45330"/>
    <w:pPr>
      <w:numPr>
        <w:numId w:val="45"/>
      </w:numPr>
    </w:pPr>
  </w:style>
  <w:style w:type="paragraph" w:styleId="Tekstpodstawowy2">
    <w:name w:val="Body Text 2"/>
    <w:basedOn w:val="Normalny"/>
    <w:link w:val="Tekstpodstawowy2Znak"/>
    <w:uiPriority w:val="99"/>
    <w:semiHidden/>
    <w:unhideWhenUsed/>
    <w:rsid w:val="00283058"/>
    <w:pPr>
      <w:spacing w:after="120" w:line="480" w:lineRule="auto"/>
    </w:pPr>
  </w:style>
  <w:style w:type="character" w:customStyle="1" w:styleId="Tekstpodstawowy2Znak">
    <w:name w:val="Tekst podstawowy 2 Znak"/>
    <w:basedOn w:val="Domylnaczcionkaakapitu"/>
    <w:link w:val="Tekstpodstawowy2"/>
    <w:uiPriority w:val="99"/>
    <w:semiHidden/>
    <w:rsid w:val="00283058"/>
  </w:style>
  <w:style w:type="character" w:customStyle="1" w:styleId="czeinternetowe">
    <w:name w:val="Łącze internetowe"/>
    <w:uiPriority w:val="99"/>
    <w:rsid w:val="00283058"/>
    <w:rPr>
      <w:rFonts w:ascii="Times New Roman" w:hAnsi="Times New Roman" w:cs="Times New Roman" w:hint="default"/>
      <w:color w:val="0000FF"/>
      <w:u w:val="single"/>
    </w:rPr>
  </w:style>
  <w:style w:type="character" w:customStyle="1" w:styleId="cf01">
    <w:name w:val="cf01"/>
    <w:basedOn w:val="Domylnaczcionkaakapitu"/>
    <w:rsid w:val="009E5279"/>
    <w:rPr>
      <w:rFonts w:ascii="Segoe UI" w:hAnsi="Segoe UI" w:cs="Segoe UI" w:hint="default"/>
      <w:sz w:val="18"/>
      <w:szCs w:val="18"/>
    </w:rPr>
  </w:style>
  <w:style w:type="paragraph" w:customStyle="1" w:styleId="pf0">
    <w:name w:val="pf0"/>
    <w:basedOn w:val="Normalny"/>
    <w:rsid w:val="00AE58D6"/>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324">
      <w:bodyDiv w:val="1"/>
      <w:marLeft w:val="0"/>
      <w:marRight w:val="0"/>
      <w:marTop w:val="0"/>
      <w:marBottom w:val="0"/>
      <w:divBdr>
        <w:top w:val="none" w:sz="0" w:space="0" w:color="auto"/>
        <w:left w:val="none" w:sz="0" w:space="0" w:color="auto"/>
        <w:bottom w:val="none" w:sz="0" w:space="0" w:color="auto"/>
        <w:right w:val="none" w:sz="0" w:space="0" w:color="auto"/>
      </w:divBdr>
    </w:div>
    <w:div w:id="130949399">
      <w:bodyDiv w:val="1"/>
      <w:marLeft w:val="0"/>
      <w:marRight w:val="0"/>
      <w:marTop w:val="0"/>
      <w:marBottom w:val="0"/>
      <w:divBdr>
        <w:top w:val="none" w:sz="0" w:space="0" w:color="auto"/>
        <w:left w:val="none" w:sz="0" w:space="0" w:color="auto"/>
        <w:bottom w:val="none" w:sz="0" w:space="0" w:color="auto"/>
        <w:right w:val="none" w:sz="0" w:space="0" w:color="auto"/>
      </w:divBdr>
    </w:div>
    <w:div w:id="229343002">
      <w:bodyDiv w:val="1"/>
      <w:marLeft w:val="0"/>
      <w:marRight w:val="0"/>
      <w:marTop w:val="0"/>
      <w:marBottom w:val="0"/>
      <w:divBdr>
        <w:top w:val="none" w:sz="0" w:space="0" w:color="auto"/>
        <w:left w:val="none" w:sz="0" w:space="0" w:color="auto"/>
        <w:bottom w:val="none" w:sz="0" w:space="0" w:color="auto"/>
        <w:right w:val="none" w:sz="0" w:space="0" w:color="auto"/>
      </w:divBdr>
    </w:div>
    <w:div w:id="361711975">
      <w:bodyDiv w:val="1"/>
      <w:marLeft w:val="0"/>
      <w:marRight w:val="0"/>
      <w:marTop w:val="0"/>
      <w:marBottom w:val="0"/>
      <w:divBdr>
        <w:top w:val="none" w:sz="0" w:space="0" w:color="auto"/>
        <w:left w:val="none" w:sz="0" w:space="0" w:color="auto"/>
        <w:bottom w:val="none" w:sz="0" w:space="0" w:color="auto"/>
        <w:right w:val="none" w:sz="0" w:space="0" w:color="auto"/>
      </w:divBdr>
    </w:div>
    <w:div w:id="481116392">
      <w:bodyDiv w:val="1"/>
      <w:marLeft w:val="0"/>
      <w:marRight w:val="0"/>
      <w:marTop w:val="0"/>
      <w:marBottom w:val="0"/>
      <w:divBdr>
        <w:top w:val="none" w:sz="0" w:space="0" w:color="auto"/>
        <w:left w:val="none" w:sz="0" w:space="0" w:color="auto"/>
        <w:bottom w:val="none" w:sz="0" w:space="0" w:color="auto"/>
        <w:right w:val="none" w:sz="0" w:space="0" w:color="auto"/>
      </w:divBdr>
    </w:div>
    <w:div w:id="896166176">
      <w:bodyDiv w:val="1"/>
      <w:marLeft w:val="0"/>
      <w:marRight w:val="0"/>
      <w:marTop w:val="0"/>
      <w:marBottom w:val="0"/>
      <w:divBdr>
        <w:top w:val="none" w:sz="0" w:space="0" w:color="auto"/>
        <w:left w:val="none" w:sz="0" w:space="0" w:color="auto"/>
        <w:bottom w:val="none" w:sz="0" w:space="0" w:color="auto"/>
        <w:right w:val="none" w:sz="0" w:space="0" w:color="auto"/>
      </w:divBdr>
    </w:div>
    <w:div w:id="1101216467">
      <w:bodyDiv w:val="1"/>
      <w:marLeft w:val="0"/>
      <w:marRight w:val="0"/>
      <w:marTop w:val="0"/>
      <w:marBottom w:val="0"/>
      <w:divBdr>
        <w:top w:val="none" w:sz="0" w:space="0" w:color="auto"/>
        <w:left w:val="none" w:sz="0" w:space="0" w:color="auto"/>
        <w:bottom w:val="none" w:sz="0" w:space="0" w:color="auto"/>
        <w:right w:val="none" w:sz="0" w:space="0" w:color="auto"/>
      </w:divBdr>
    </w:div>
    <w:div w:id="1334140509">
      <w:bodyDiv w:val="1"/>
      <w:marLeft w:val="0"/>
      <w:marRight w:val="0"/>
      <w:marTop w:val="0"/>
      <w:marBottom w:val="0"/>
      <w:divBdr>
        <w:top w:val="none" w:sz="0" w:space="0" w:color="auto"/>
        <w:left w:val="none" w:sz="0" w:space="0" w:color="auto"/>
        <w:bottom w:val="none" w:sz="0" w:space="0" w:color="auto"/>
        <w:right w:val="none" w:sz="0" w:space="0" w:color="auto"/>
      </w:divBdr>
    </w:div>
    <w:div w:id="1365521753">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560940207">
      <w:bodyDiv w:val="1"/>
      <w:marLeft w:val="0"/>
      <w:marRight w:val="0"/>
      <w:marTop w:val="0"/>
      <w:marBottom w:val="0"/>
      <w:divBdr>
        <w:top w:val="none" w:sz="0" w:space="0" w:color="auto"/>
        <w:left w:val="none" w:sz="0" w:space="0" w:color="auto"/>
        <w:bottom w:val="none" w:sz="0" w:space="0" w:color="auto"/>
        <w:right w:val="none" w:sz="0" w:space="0" w:color="auto"/>
      </w:divBdr>
    </w:div>
    <w:div w:id="1670987918">
      <w:bodyDiv w:val="1"/>
      <w:marLeft w:val="0"/>
      <w:marRight w:val="0"/>
      <w:marTop w:val="0"/>
      <w:marBottom w:val="0"/>
      <w:divBdr>
        <w:top w:val="none" w:sz="0" w:space="0" w:color="auto"/>
        <w:left w:val="none" w:sz="0" w:space="0" w:color="auto"/>
        <w:bottom w:val="none" w:sz="0" w:space="0" w:color="auto"/>
        <w:right w:val="none" w:sz="0" w:space="0" w:color="auto"/>
      </w:divBdr>
    </w:div>
    <w:div w:id="19700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uj_edu" TargetMode="External"/><Relationship Id="rId42" Type="http://schemas.openxmlformats.org/officeDocument/2006/relationships/hyperlink" Target="https://platformazakupowa.pl/pn/uj_edu" TargetMode="External"/><Relationship Id="rId47" Type="http://schemas.openxmlformats.org/officeDocument/2006/relationships/hyperlink" Target="http://www.efaktura.gov.p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pn/uj_edu" TargetMode="External"/><Relationship Id="rId45" Type="http://schemas.openxmlformats.org/officeDocument/2006/relationships/hyperlink" Target="https://aplikacja.ceidg.gov.pl/ceidg/ceidg.public.ui/search.asp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ekrs.ms.gov.pl/web/wyszukiwarka-krs/strona-glown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j.edu.pl" TargetMode="External"/><Relationship Id="rId14" Type="http://schemas.openxmlformats.org/officeDocument/2006/relationships/hyperlink" Target="https://platformazakupowa.pl/transakcja/909825"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mailto:iod@uj.edu.pl" TargetMode="External"/><Relationship Id="rId48" Type="http://schemas.openxmlformats.org/officeDocument/2006/relationships/hyperlink" Target="mailto:dagmara.sekula@uj.edu.pl" TargetMode="External"/><Relationship Id="rId8" Type="http://schemas.openxmlformats.org/officeDocument/2006/relationships/hyperlink" Target="mailto:bzp@uj.edu.p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www.os&#243;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F749-4FB1-4B94-9B78-9E2F71BF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12510</Words>
  <Characters>75065</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Molczyk</dc:creator>
  <cp:keywords/>
  <dc:description/>
  <cp:lastModifiedBy>Katarzyna Jasińska</cp:lastModifiedBy>
  <cp:revision>9</cp:revision>
  <cp:lastPrinted>2023-11-23T07:09:00Z</cp:lastPrinted>
  <dcterms:created xsi:type="dcterms:W3CDTF">2024-04-02T09:31:00Z</dcterms:created>
  <dcterms:modified xsi:type="dcterms:W3CDTF">2024-04-03T08:53:00Z</dcterms:modified>
</cp:coreProperties>
</file>