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DFC49" w14:textId="25B885F6" w:rsidR="00904756" w:rsidRPr="00673F2F" w:rsidRDefault="00904756" w:rsidP="00904756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kern w:val="2"/>
          <w:lang w:eastAsia="zh-CN"/>
        </w:rPr>
      </w:pPr>
    </w:p>
    <w:p w14:paraId="41244191" w14:textId="5B892CF2" w:rsidR="007E57D4" w:rsidRDefault="007E57D4" w:rsidP="007E57D4">
      <w:pPr>
        <w:pStyle w:val="Standard"/>
        <w:tabs>
          <w:tab w:val="left" w:pos="270"/>
          <w:tab w:val="center" w:pos="4819"/>
        </w:tabs>
        <w:jc w:val="center"/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3956E46B" wp14:editId="6172B1B7">
            <wp:simplePos x="0" y="0"/>
            <wp:positionH relativeFrom="column">
              <wp:posOffset>5416964</wp:posOffset>
            </wp:positionH>
            <wp:positionV relativeFrom="paragraph">
              <wp:posOffset>101628</wp:posOffset>
            </wp:positionV>
            <wp:extent cx="1019171" cy="1181834"/>
            <wp:effectExtent l="0" t="0" r="0" b="0"/>
            <wp:wrapNone/>
            <wp:docPr id="2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1" cy="118183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2DB4F896" wp14:editId="12B15D59">
            <wp:simplePos x="0" y="0"/>
            <wp:positionH relativeFrom="column">
              <wp:posOffset>-130814</wp:posOffset>
            </wp:positionH>
            <wp:positionV relativeFrom="paragraph">
              <wp:posOffset>48892</wp:posOffset>
            </wp:positionV>
            <wp:extent cx="1371600" cy="1361441"/>
            <wp:effectExtent l="0" t="0" r="0" b="0"/>
            <wp:wrapNone/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614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sz w:val="26"/>
          <w:szCs w:val="26"/>
        </w:rPr>
        <w:tab/>
        <w:t>Samodzielny Publiczny Zakład Opieki Zdrowotnej</w:t>
      </w:r>
    </w:p>
    <w:p w14:paraId="26F434E3" w14:textId="268BC820" w:rsidR="007E57D4" w:rsidRDefault="007E57D4" w:rsidP="007E57D4">
      <w:pPr>
        <w:pStyle w:val="Standard"/>
        <w:tabs>
          <w:tab w:val="left" w:pos="270"/>
          <w:tab w:val="center" w:pos="4819"/>
        </w:tabs>
        <w:jc w:val="center"/>
      </w:pP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  <w:t>SZPITAL SPECJALISTYCZNY NR 1 w Bytomiu</w:t>
      </w:r>
    </w:p>
    <w:p w14:paraId="019DC0CF" w14:textId="77777777" w:rsidR="007E57D4" w:rsidRDefault="007E57D4" w:rsidP="007E57D4">
      <w:pPr>
        <w:pStyle w:val="Standard"/>
        <w:jc w:val="center"/>
      </w:pPr>
      <w:r>
        <w:rPr>
          <w:rFonts w:ascii="Tahoma" w:hAnsi="Tahoma" w:cs="Tahoma"/>
          <w:b/>
          <w:sz w:val="28"/>
          <w:szCs w:val="28"/>
        </w:rPr>
        <w:t>ul. Żeromskiego 7, 41-902 Bytom</w:t>
      </w:r>
    </w:p>
    <w:p w14:paraId="1BFA7E99" w14:textId="7C782BF7" w:rsidR="007E57D4" w:rsidRDefault="007E57D4" w:rsidP="007E57D4">
      <w:pPr>
        <w:pStyle w:val="Standard"/>
        <w:jc w:val="center"/>
      </w:pPr>
      <w:r>
        <w:rPr>
          <w:rFonts w:ascii="Tahoma" w:hAnsi="Tahoma" w:cs="Tahoma"/>
          <w:b/>
          <w:sz w:val="20"/>
        </w:rPr>
        <w:t>Tel.: (32) 39 63 200</w:t>
      </w:r>
      <w:r>
        <w:rPr>
          <w:rFonts w:ascii="Tahoma" w:hAnsi="Tahoma" w:cs="Tahoma"/>
          <w:b/>
          <w:sz w:val="20"/>
        </w:rPr>
        <w:tab/>
        <w:t xml:space="preserve">       Fax.: (32) 39 63 251</w:t>
      </w:r>
    </w:p>
    <w:p w14:paraId="73D76C4D" w14:textId="293B9B5E" w:rsidR="007E57D4" w:rsidRDefault="007E57D4" w:rsidP="007E57D4">
      <w:pPr>
        <w:pStyle w:val="Standard"/>
        <w:jc w:val="center"/>
      </w:pPr>
      <w:r>
        <w:rPr>
          <w:rFonts w:ascii="Tahoma" w:hAnsi="Tahoma" w:cs="Tahoma"/>
          <w:sz w:val="22"/>
          <w:szCs w:val="22"/>
        </w:rPr>
        <w:tab/>
        <w:t>NIP: 626-034-01-73   REGON: 270235840   KRS 0000079907</w:t>
      </w:r>
    </w:p>
    <w:p w14:paraId="2A62BE92" w14:textId="6EC429B5" w:rsidR="007E57D4" w:rsidRDefault="007E57D4" w:rsidP="007E57D4">
      <w:pPr>
        <w:pStyle w:val="Standard"/>
        <w:jc w:val="center"/>
      </w:pPr>
      <w:r>
        <w:rPr>
          <w:rFonts w:ascii="Tahoma" w:hAnsi="Tahoma" w:cs="Tahoma"/>
          <w:b/>
          <w:sz w:val="20"/>
        </w:rPr>
        <w:tab/>
        <w:t>Konto: ING o/Bytom 58 1050 1230 1000 0023 5039 0619</w:t>
      </w:r>
    </w:p>
    <w:p w14:paraId="2935BB2F" w14:textId="77777777" w:rsidR="007E57D4" w:rsidRDefault="007E57D4" w:rsidP="007E57D4">
      <w:pPr>
        <w:pStyle w:val="Standard"/>
        <w:jc w:val="center"/>
      </w:pPr>
      <w:r>
        <w:rPr>
          <w:rFonts w:ascii="Tahoma" w:hAnsi="Tahoma" w:cs="Tahoma"/>
          <w:b/>
          <w:sz w:val="20"/>
          <w:lang w:val="en-US"/>
        </w:rPr>
        <w:t xml:space="preserve">e-mail: </w:t>
      </w:r>
      <w:r>
        <w:rPr>
          <w:rFonts w:ascii="Tahoma" w:hAnsi="Tahoma" w:cs="Tahoma"/>
          <w:b/>
          <w:color w:val="000000"/>
          <w:sz w:val="20"/>
          <w:lang w:val="en-US"/>
        </w:rPr>
        <w:t>info@szpital1.bytom.pl</w:t>
      </w:r>
      <w:r>
        <w:rPr>
          <w:rFonts w:ascii="Tahoma" w:hAnsi="Tahoma" w:cs="Tahoma"/>
          <w:b/>
          <w:sz w:val="20"/>
          <w:lang w:val="en-US"/>
        </w:rPr>
        <w:t xml:space="preserve">    </w:t>
      </w:r>
      <w:hyperlink r:id="rId9" w:history="1">
        <w:r>
          <w:rPr>
            <w:rStyle w:val="Hipercze"/>
            <w:rFonts w:ascii="Tahoma" w:hAnsi="Tahoma" w:cs="Tahoma"/>
            <w:b/>
            <w:sz w:val="20"/>
            <w:lang w:val="en-US"/>
          </w:rPr>
          <w:t>www.szpital1.bytom.pl</w:t>
        </w:r>
      </w:hyperlink>
      <w:r>
        <w:rPr>
          <w:rFonts w:ascii="Tahoma" w:hAnsi="Tahoma" w:cs="Tahoma"/>
          <w:b/>
          <w:sz w:val="20"/>
          <w:lang w:val="en-US"/>
        </w:rPr>
        <w:t xml:space="preserve"> </w:t>
      </w:r>
    </w:p>
    <w:p w14:paraId="0D5AD33E" w14:textId="77777777" w:rsidR="007E57D4" w:rsidRDefault="007E57D4" w:rsidP="007E57D4">
      <w:pPr>
        <w:pStyle w:val="Standard"/>
        <w:jc w:val="center"/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2B718B6" wp14:editId="453BB14B">
                <wp:simplePos x="0" y="0"/>
                <wp:positionH relativeFrom="column">
                  <wp:posOffset>20317</wp:posOffset>
                </wp:positionH>
                <wp:positionV relativeFrom="paragraph">
                  <wp:posOffset>213356</wp:posOffset>
                </wp:positionV>
                <wp:extent cx="6377940" cy="0"/>
                <wp:effectExtent l="19050" t="19050" r="41910" b="38100"/>
                <wp:wrapNone/>
                <wp:docPr id="3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0"/>
                        </a:xfrm>
                        <a:prstGeom prst="straightConnector1">
                          <a:avLst/>
                        </a:prstGeom>
                        <a:noFill/>
                        <a:ln w="10799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type w14:anchorId="6A18AC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2" o:spid="_x0000_s1026" type="#_x0000_t32" style="position:absolute;margin-left:1.6pt;margin-top:16.8pt;width:502.2pt;height:0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" strokeweight=".29997mm">
                <v:stroke joinstyle="miter" endcap="square"/>
              </v:shape>
            </w:pict>
          </mc:Fallback>
        </mc:AlternateContent>
      </w:r>
      <w:r>
        <w:t xml:space="preserve"> </w:t>
      </w:r>
      <w:proofErr w:type="spellStart"/>
      <w:r>
        <w:rPr>
          <w:rFonts w:ascii="Tahoma" w:hAnsi="Tahoma" w:cs="Tahoma"/>
          <w:b/>
          <w:sz w:val="20"/>
          <w:lang w:val="en-US"/>
        </w:rPr>
        <w:t>ePUAP</w:t>
      </w:r>
      <w:proofErr w:type="spellEnd"/>
      <w:r>
        <w:rPr>
          <w:rFonts w:ascii="Tahoma" w:hAnsi="Tahoma" w:cs="Tahoma"/>
          <w:b/>
          <w:sz w:val="20"/>
          <w:lang w:val="en-US"/>
        </w:rPr>
        <w:t>: /SZPITAL1BYTOM/</w:t>
      </w:r>
      <w:proofErr w:type="spellStart"/>
      <w:r>
        <w:rPr>
          <w:rFonts w:ascii="Tahoma" w:hAnsi="Tahoma" w:cs="Tahoma"/>
          <w:b/>
          <w:sz w:val="20"/>
          <w:lang w:val="en-US"/>
        </w:rPr>
        <w:t>skrytkaESP</w:t>
      </w:r>
      <w:proofErr w:type="spellEnd"/>
    </w:p>
    <w:p w14:paraId="7066AAD7" w14:textId="77777777" w:rsidR="007E57D4" w:rsidRDefault="007E57D4" w:rsidP="007E57D4">
      <w:pPr>
        <w:pStyle w:val="Standard"/>
        <w:spacing w:line="276" w:lineRule="auto"/>
      </w:pPr>
    </w:p>
    <w:p w14:paraId="4A43D450" w14:textId="77777777" w:rsidR="00904756" w:rsidRPr="00067E10" w:rsidRDefault="00904756" w:rsidP="009047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734E279" w14:textId="77777777" w:rsidR="00904756" w:rsidRPr="00067E10" w:rsidRDefault="00904756" w:rsidP="009047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2E0F487" w14:textId="77777777" w:rsidR="00904756" w:rsidRPr="00067E10" w:rsidRDefault="00904756" w:rsidP="00904756">
      <w:pPr>
        <w:autoSpaceDN w:val="0"/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 w:rsidRPr="00067E10">
        <w:rPr>
          <w:rFonts w:ascii="Times New Roman" w:eastAsia="Times New Roman" w:hAnsi="Times New Roman" w:cs="Times New Roman"/>
          <w:b/>
          <w:bCs/>
          <w:lang w:eastAsia="pl-PL"/>
        </w:rPr>
        <w:t>SPECYFIKACJA WARUNKÓW ZAMÓWIENIA</w:t>
      </w:r>
    </w:p>
    <w:p w14:paraId="7B11BE33" w14:textId="77777777" w:rsidR="00904756" w:rsidRPr="00067E10" w:rsidRDefault="00904756" w:rsidP="00904756">
      <w:pPr>
        <w:autoSpaceDN w:val="0"/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72BA9E97" w14:textId="77777777" w:rsidR="00904756" w:rsidRPr="00067E10" w:rsidRDefault="00904756" w:rsidP="009047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67E10">
        <w:rPr>
          <w:rFonts w:ascii="Times New Roman" w:eastAsia="Times New Roman" w:hAnsi="Times New Roman" w:cs="Times New Roman"/>
          <w:b/>
          <w:bCs/>
          <w:lang w:eastAsia="pl-PL"/>
        </w:rPr>
        <w:t>ZAMAWIAJĄCY:</w:t>
      </w:r>
    </w:p>
    <w:p w14:paraId="7C62EEA1" w14:textId="55603464" w:rsidR="00904756" w:rsidRPr="00951C15" w:rsidRDefault="00951C15" w:rsidP="009047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51C15">
        <w:rPr>
          <w:rFonts w:ascii="Times New Roman" w:eastAsia="Times New Roman" w:hAnsi="Times New Roman" w:cs="Times New Roman"/>
          <w:b/>
          <w:lang w:eastAsia="pl-PL"/>
        </w:rPr>
        <w:t>SAMODZIELNY PUBLICZNY ZAKŁAD OPIEKI ZDROWOTNEJ</w:t>
      </w:r>
    </w:p>
    <w:p w14:paraId="7A69865A" w14:textId="77777777" w:rsidR="00904756" w:rsidRPr="00067E10" w:rsidRDefault="00904756" w:rsidP="009047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67E10">
        <w:rPr>
          <w:rFonts w:ascii="Times New Roman" w:eastAsia="Times New Roman" w:hAnsi="Times New Roman" w:cs="Times New Roman"/>
          <w:b/>
          <w:lang w:eastAsia="pl-PL"/>
        </w:rPr>
        <w:t>SZPITAL SPECJALISTYCZNY NR 1</w:t>
      </w:r>
    </w:p>
    <w:p w14:paraId="3D54323E" w14:textId="77777777" w:rsidR="00904756" w:rsidRPr="00067E10" w:rsidRDefault="00904756" w:rsidP="009047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67E10">
        <w:rPr>
          <w:rFonts w:ascii="Times New Roman" w:eastAsia="Times New Roman" w:hAnsi="Times New Roman" w:cs="Times New Roman"/>
          <w:b/>
          <w:lang w:eastAsia="pl-PL"/>
        </w:rPr>
        <w:t>ul. Żeromskiego 7</w:t>
      </w:r>
    </w:p>
    <w:p w14:paraId="62183EA0" w14:textId="77777777" w:rsidR="00904756" w:rsidRPr="00067E10" w:rsidRDefault="00904756" w:rsidP="009047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67E10">
        <w:rPr>
          <w:rFonts w:ascii="Times New Roman" w:eastAsia="Times New Roman" w:hAnsi="Times New Roman" w:cs="Times New Roman"/>
          <w:b/>
          <w:lang w:eastAsia="pl-PL"/>
        </w:rPr>
        <w:t xml:space="preserve"> 41-902 Bytom</w:t>
      </w:r>
    </w:p>
    <w:p w14:paraId="5727729D" w14:textId="77777777" w:rsidR="00904756" w:rsidRPr="00067E10" w:rsidRDefault="00904756" w:rsidP="00904756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F64DFDB" w14:textId="77777777" w:rsidR="00904756" w:rsidRPr="00673F2F" w:rsidRDefault="00904756" w:rsidP="009047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 xml:space="preserve">Zaprasza do złożenia oferty w trybie art. 275 pkt 1 (trybie podstawowym bez negocjacji) o wartości zamówienia nieprzekraczającej progów unijnych o jakich stanowi art. 3 ustawy z 11 września 2019 r. - Prawo zamówień publicznych (Dz. U. z 2019 r. poz. 2019) – dalej ustawy PZP </w:t>
      </w:r>
      <w:proofErr w:type="spellStart"/>
      <w:r w:rsidRPr="00673F2F">
        <w:rPr>
          <w:rFonts w:ascii="Times New Roman" w:eastAsia="Times New Roman" w:hAnsi="Times New Roman" w:cs="Times New Roman"/>
          <w:lang w:eastAsia="pl-PL"/>
        </w:rPr>
        <w:t>pn</w:t>
      </w:r>
      <w:proofErr w:type="spellEnd"/>
      <w:r w:rsidRPr="00673F2F">
        <w:rPr>
          <w:rFonts w:ascii="Times New Roman" w:eastAsia="Times New Roman" w:hAnsi="Times New Roman" w:cs="Times New Roman"/>
          <w:lang w:eastAsia="pl-PL"/>
        </w:rPr>
        <w:t>:</w:t>
      </w:r>
    </w:p>
    <w:p w14:paraId="7BECA0D5" w14:textId="77777777" w:rsidR="00904756" w:rsidRPr="00673F2F" w:rsidRDefault="00904756" w:rsidP="00904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A1014DD" w14:textId="4571CAFD" w:rsidR="00904756" w:rsidRPr="00904756" w:rsidRDefault="00904756" w:rsidP="0090475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904756">
        <w:rPr>
          <w:rFonts w:ascii="Times New Roman" w:eastAsia="Times New Roman" w:hAnsi="Times New Roman" w:cs="Times New Roman"/>
          <w:b/>
          <w:lang w:eastAsia="ar-SA"/>
        </w:rPr>
        <w:t xml:space="preserve"> „Usługa odbioru, transportu, utylizacji odpadów medycznych”</w:t>
      </w:r>
    </w:p>
    <w:p w14:paraId="15FD2580" w14:textId="77777777" w:rsidR="00904756" w:rsidRPr="00904756" w:rsidRDefault="00904756" w:rsidP="00904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3BBEAD4" w14:textId="77777777" w:rsidR="00904756" w:rsidRPr="00673F2F" w:rsidRDefault="00904756" w:rsidP="0090475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B2C7EC3" w14:textId="77777777" w:rsidR="00904756" w:rsidRPr="00673F2F" w:rsidRDefault="00904756" w:rsidP="0090475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14:paraId="5507DE13" w14:textId="77777777" w:rsidR="00904756" w:rsidRPr="00067E10" w:rsidRDefault="00904756" w:rsidP="00904756">
      <w:pPr>
        <w:autoSpaceDN w:val="0"/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pl-PL" w:bidi="hi-IN"/>
        </w:rPr>
      </w:pPr>
    </w:p>
    <w:p w14:paraId="29DF5393" w14:textId="504C5F18" w:rsidR="00904756" w:rsidRPr="00512A3F" w:rsidRDefault="00904756" w:rsidP="009047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12A3F">
        <w:rPr>
          <w:rFonts w:ascii="Times New Roman" w:eastAsia="Times New Roman" w:hAnsi="Times New Roman" w:cs="Times New Roman"/>
          <w:lang w:eastAsia="pl-PL"/>
        </w:rPr>
        <w:t>Nr postępowania: ZP/</w:t>
      </w:r>
      <w:r w:rsidR="00C9252C">
        <w:rPr>
          <w:rFonts w:ascii="Times New Roman" w:eastAsia="Times New Roman" w:hAnsi="Times New Roman" w:cs="Times New Roman"/>
          <w:lang w:eastAsia="pl-PL"/>
        </w:rPr>
        <w:t>1</w:t>
      </w:r>
      <w:r w:rsidR="00601DE3">
        <w:rPr>
          <w:rFonts w:ascii="Times New Roman" w:eastAsia="Times New Roman" w:hAnsi="Times New Roman" w:cs="Times New Roman"/>
          <w:lang w:eastAsia="pl-PL"/>
        </w:rPr>
        <w:t>2</w:t>
      </w:r>
      <w:r w:rsidRPr="00512A3F">
        <w:rPr>
          <w:rFonts w:ascii="Times New Roman" w:eastAsia="Times New Roman" w:hAnsi="Times New Roman" w:cs="Times New Roman"/>
          <w:lang w:eastAsia="pl-PL"/>
        </w:rPr>
        <w:t>/2021</w:t>
      </w:r>
    </w:p>
    <w:p w14:paraId="7795EB9E" w14:textId="77777777" w:rsidR="00904756" w:rsidRPr="00067E10" w:rsidRDefault="00904756" w:rsidP="00904756">
      <w:pPr>
        <w:autoSpaceDN w:val="0"/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4D7CF599" w14:textId="77777777" w:rsidR="00904756" w:rsidRPr="00067E10" w:rsidRDefault="00904756" w:rsidP="00904756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DE6C952" w14:textId="77777777" w:rsidR="00904756" w:rsidRPr="00067E10" w:rsidRDefault="00904756" w:rsidP="0090475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067E10">
        <w:rPr>
          <w:rFonts w:ascii="Times New Roman" w:eastAsia="NSimSun" w:hAnsi="Times New Roman" w:cs="Times New Roman"/>
          <w:kern w:val="3"/>
          <w:lang w:eastAsia="zh-CN" w:bidi="hi-IN"/>
        </w:rPr>
        <w:t xml:space="preserve">Wartość szacunkowa zamówienia nie przekracza równowartości kwoty </w:t>
      </w:r>
      <w:r w:rsidRPr="00067E10">
        <w:rPr>
          <w:rFonts w:ascii="Times New Roman" w:eastAsia="Calibri" w:hAnsi="Times New Roman" w:cs="Times New Roman"/>
          <w:bCs/>
          <w:kern w:val="3"/>
          <w:lang w:eastAsia="zh-CN" w:bidi="hi-IN"/>
        </w:rPr>
        <w:t xml:space="preserve">214.000 euro </w:t>
      </w:r>
      <w:r w:rsidRPr="00067E10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</w:p>
    <w:p w14:paraId="29C6275B" w14:textId="77777777" w:rsidR="00904756" w:rsidRPr="00067E10" w:rsidRDefault="00904756" w:rsidP="0090475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31E09C5C" w14:textId="77777777" w:rsidR="00904756" w:rsidRPr="00067E10" w:rsidRDefault="00904756" w:rsidP="00904756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Cs/>
          <w:smallCaps/>
          <w:kern w:val="3"/>
          <w:lang w:eastAsia="zh-CN" w:bidi="hi-IN"/>
        </w:rPr>
      </w:pPr>
    </w:p>
    <w:p w14:paraId="10DB4825" w14:textId="77777777" w:rsidR="00904756" w:rsidRPr="00067E10" w:rsidRDefault="00904756" w:rsidP="00904756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Cs/>
          <w:smallCaps/>
          <w:kern w:val="3"/>
          <w:lang w:eastAsia="zh-CN" w:bidi="hi-IN"/>
        </w:rPr>
      </w:pPr>
    </w:p>
    <w:p w14:paraId="476B7B4C" w14:textId="77777777" w:rsidR="00904756" w:rsidRPr="00067E10" w:rsidRDefault="00904756" w:rsidP="00904756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bCs/>
          <w:smallCaps/>
          <w:kern w:val="3"/>
          <w:lang w:eastAsia="zh-CN" w:bidi="hi-IN"/>
        </w:rPr>
      </w:pPr>
    </w:p>
    <w:p w14:paraId="0165F3DF" w14:textId="77777777" w:rsidR="00904756" w:rsidRPr="00067E10" w:rsidRDefault="00904756" w:rsidP="00904756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bCs/>
          <w:smallCaps/>
          <w:kern w:val="3"/>
          <w:lang w:eastAsia="zh-CN" w:bidi="hi-IN"/>
        </w:rPr>
      </w:pPr>
    </w:p>
    <w:p w14:paraId="3F495CA5" w14:textId="77777777" w:rsidR="00904756" w:rsidRPr="00067E10" w:rsidRDefault="00904756" w:rsidP="00904756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Cs/>
          <w:smallCaps/>
          <w:kern w:val="3"/>
          <w:lang w:eastAsia="zh-CN" w:bidi="hi-IN"/>
        </w:rPr>
      </w:pPr>
    </w:p>
    <w:p w14:paraId="7C740D57" w14:textId="77777777" w:rsidR="00904756" w:rsidRPr="00067E10" w:rsidRDefault="00904756" w:rsidP="00904756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bCs/>
          <w:smallCaps/>
          <w:kern w:val="3"/>
          <w:lang w:eastAsia="zh-CN" w:bidi="hi-IN"/>
        </w:rPr>
      </w:pPr>
    </w:p>
    <w:p w14:paraId="0B30C163" w14:textId="77777777" w:rsidR="00904756" w:rsidRPr="00067E10" w:rsidRDefault="00904756" w:rsidP="00904756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bCs/>
          <w:smallCaps/>
          <w:kern w:val="3"/>
          <w:lang w:eastAsia="zh-CN" w:bidi="hi-IN"/>
        </w:rPr>
      </w:pPr>
    </w:p>
    <w:p w14:paraId="6877B353" w14:textId="77777777" w:rsidR="00904756" w:rsidRPr="00067E10" w:rsidRDefault="00904756" w:rsidP="00904756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bCs/>
          <w:smallCaps/>
          <w:kern w:val="3"/>
          <w:lang w:eastAsia="zh-CN" w:bidi="hi-IN"/>
        </w:rPr>
      </w:pPr>
    </w:p>
    <w:p w14:paraId="5327787A" w14:textId="77777777" w:rsidR="00904756" w:rsidRPr="00067E10" w:rsidRDefault="00904756" w:rsidP="00904756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bCs/>
          <w:smallCaps/>
          <w:kern w:val="3"/>
          <w:lang w:eastAsia="zh-CN" w:bidi="hi-IN"/>
        </w:rPr>
      </w:pPr>
      <w:r w:rsidRPr="00067E10">
        <w:rPr>
          <w:rFonts w:ascii="Times New Roman" w:eastAsia="NSimSun" w:hAnsi="Times New Roman" w:cs="Times New Roman"/>
          <w:bCs/>
          <w:smallCaps/>
          <w:kern w:val="3"/>
          <w:lang w:eastAsia="zh-CN" w:bidi="hi-IN"/>
        </w:rPr>
        <w:t>………………….…………………</w:t>
      </w:r>
    </w:p>
    <w:p w14:paraId="2C45CDCB" w14:textId="77777777" w:rsidR="00904756" w:rsidRPr="00067E10" w:rsidRDefault="00904756" w:rsidP="00904756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bCs/>
          <w:caps/>
          <w:kern w:val="3"/>
          <w:lang w:bidi="hi-IN"/>
        </w:rPr>
      </w:pPr>
      <w:r w:rsidRPr="00067E10">
        <w:rPr>
          <w:rFonts w:ascii="Times New Roman" w:eastAsia="NSimSun" w:hAnsi="Times New Roman" w:cs="Times New Roman"/>
          <w:bCs/>
          <w:caps/>
          <w:kern w:val="3"/>
          <w:lang w:bidi="hi-IN"/>
        </w:rPr>
        <w:t xml:space="preserve">   ZATWIERDZAM</w:t>
      </w:r>
    </w:p>
    <w:p w14:paraId="0CF4A6B0" w14:textId="77777777" w:rsidR="00904756" w:rsidRPr="00067E10" w:rsidRDefault="00904756" w:rsidP="00904756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0AB5B6C" w14:textId="77777777" w:rsidR="00904756" w:rsidRPr="00067E10" w:rsidRDefault="00904756" w:rsidP="00904756">
      <w:pPr>
        <w:autoSpaceDN w:val="0"/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68DEFB86" w14:textId="77777777" w:rsidR="00904756" w:rsidRPr="00067E10" w:rsidRDefault="00904756" w:rsidP="00904756">
      <w:pPr>
        <w:autoSpaceDN w:val="0"/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4D6433D9" w14:textId="77777777" w:rsidR="00904756" w:rsidRPr="00067E10" w:rsidRDefault="00904756" w:rsidP="00904756">
      <w:pPr>
        <w:autoSpaceDN w:val="0"/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1825E274" w14:textId="1AB45129" w:rsidR="00904756" w:rsidRPr="00601DE3" w:rsidRDefault="00904756" w:rsidP="0090475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01DE3"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  <w:t>materiały bezpłat</w:t>
      </w:r>
      <w:r w:rsidR="005A0297"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  <w:t>ne</w:t>
      </w:r>
      <w:bookmarkStart w:id="0" w:name="_GoBack"/>
      <w:bookmarkEnd w:id="0"/>
    </w:p>
    <w:p w14:paraId="006D2EB9" w14:textId="77777777" w:rsidR="00904756" w:rsidRPr="00601DE3" w:rsidRDefault="00904756" w:rsidP="0090475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</w:pPr>
    </w:p>
    <w:p w14:paraId="77A6139E" w14:textId="77777777" w:rsidR="00904756" w:rsidRPr="00601DE3" w:rsidRDefault="00904756" w:rsidP="0090475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</w:pPr>
    </w:p>
    <w:p w14:paraId="394B9F3E" w14:textId="26DC272A" w:rsidR="00904756" w:rsidRPr="00601DE3" w:rsidRDefault="00904756" w:rsidP="0090475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</w:pPr>
      <w:r w:rsidRPr="00601DE3"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  <w:t xml:space="preserve">Bytom, </w:t>
      </w:r>
      <w:r w:rsidR="00C9252C" w:rsidRPr="00601DE3"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  <w:t>październik</w:t>
      </w:r>
      <w:r w:rsidRPr="00601DE3"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  <w:t xml:space="preserve"> 2021 r.</w:t>
      </w:r>
    </w:p>
    <w:p w14:paraId="4CA40C74" w14:textId="21BE66C6" w:rsidR="00904756" w:rsidRPr="00751042" w:rsidRDefault="00904756" w:rsidP="0075104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i/>
          <w:kern w:val="3"/>
          <w:sz w:val="18"/>
          <w:szCs w:val="18"/>
          <w:lang w:eastAsia="pl-PL" w:bidi="hi-IN"/>
        </w:rPr>
      </w:pPr>
      <w:r w:rsidRPr="00512A3F">
        <w:rPr>
          <w:rFonts w:ascii="Times New Roman" w:eastAsia="NSimSun" w:hAnsi="Times New Roman" w:cs="Times New Roman"/>
          <w:i/>
          <w:kern w:val="3"/>
          <w:sz w:val="18"/>
          <w:szCs w:val="18"/>
          <w:lang w:eastAsia="pl-PL" w:bidi="hi-IN"/>
        </w:rPr>
        <w:t xml:space="preserve">Zamawiający oczekuje, że Wykonawcy zapoznają się dokładnie z treścią niniejszej SWZ. Wykonawca ponosi ryzyko niedostarczenia wszystkich wymaganych informacji i dokumentów, oraz przedłożenia oferty </w:t>
      </w:r>
      <w:proofErr w:type="gramStart"/>
      <w:r w:rsidRPr="00512A3F">
        <w:rPr>
          <w:rFonts w:ascii="Times New Roman" w:eastAsia="NSimSun" w:hAnsi="Times New Roman" w:cs="Times New Roman"/>
          <w:i/>
          <w:kern w:val="3"/>
          <w:sz w:val="18"/>
          <w:szCs w:val="18"/>
          <w:lang w:eastAsia="pl-PL" w:bidi="hi-IN"/>
        </w:rPr>
        <w:t>nie odpowiadającej</w:t>
      </w:r>
      <w:proofErr w:type="gramEnd"/>
      <w:r w:rsidRPr="00512A3F">
        <w:rPr>
          <w:rFonts w:ascii="Times New Roman" w:eastAsia="NSimSun" w:hAnsi="Times New Roman" w:cs="Times New Roman"/>
          <w:i/>
          <w:kern w:val="3"/>
          <w:sz w:val="18"/>
          <w:szCs w:val="18"/>
          <w:lang w:eastAsia="pl-PL" w:bidi="hi-IN"/>
        </w:rPr>
        <w:t xml:space="preserve"> wymaganiom</w:t>
      </w:r>
      <w:r w:rsidR="00751042">
        <w:rPr>
          <w:rFonts w:ascii="Times New Roman" w:eastAsia="NSimSun" w:hAnsi="Times New Roman" w:cs="Times New Roman"/>
          <w:i/>
          <w:kern w:val="3"/>
          <w:sz w:val="18"/>
          <w:szCs w:val="18"/>
          <w:lang w:eastAsia="pl-PL" w:bidi="hi-IN"/>
        </w:rPr>
        <w:t xml:space="preserve"> </w:t>
      </w:r>
      <w:r w:rsidRPr="00512A3F">
        <w:rPr>
          <w:rFonts w:ascii="Times New Roman" w:eastAsia="NSimSun" w:hAnsi="Times New Roman" w:cs="Times New Roman"/>
          <w:i/>
          <w:kern w:val="3"/>
          <w:sz w:val="18"/>
          <w:szCs w:val="18"/>
          <w:lang w:eastAsia="pl-PL" w:bidi="hi-IN"/>
        </w:rPr>
        <w:t>określonym przez Zamawiającego</w:t>
      </w:r>
    </w:p>
    <w:p w14:paraId="3537A97C" w14:textId="77777777" w:rsidR="00904756" w:rsidRPr="00673F2F" w:rsidRDefault="00904756" w:rsidP="00904756">
      <w:pPr>
        <w:suppressAutoHyphens/>
        <w:overflowPunct w:val="0"/>
        <w:autoSpaceDE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14:paraId="336DB77D" w14:textId="77777777" w:rsidR="00904756" w:rsidRPr="00067E10" w:rsidRDefault="00904756" w:rsidP="00904756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067E10">
        <w:rPr>
          <w:rFonts w:ascii="Times New Roman" w:eastAsia="Times New Roman" w:hAnsi="Times New Roman" w:cs="Times New Roman"/>
          <w:b/>
          <w:lang w:eastAsia="pl-PL"/>
        </w:rPr>
        <w:t>Nazwa oraz adres Zamawiającego</w:t>
      </w:r>
    </w:p>
    <w:p w14:paraId="13250E27" w14:textId="77777777" w:rsidR="00904756" w:rsidRPr="00067E10" w:rsidRDefault="00904756" w:rsidP="00904756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NSimSun" w:hAnsi="Times New Roman" w:cs="Times New Roman"/>
          <w:b/>
          <w:kern w:val="3"/>
          <w:lang w:eastAsia="zh-CN" w:bidi="hi-IN"/>
        </w:rPr>
      </w:pPr>
    </w:p>
    <w:p w14:paraId="0F9CBC8C" w14:textId="7B70616A" w:rsidR="00904756" w:rsidRPr="00067E10" w:rsidRDefault="009172FA" w:rsidP="00904756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Samodzielny Publiczny Zakład Opieki Zdrowotnej </w:t>
      </w:r>
      <w:r w:rsidR="00904756" w:rsidRPr="00067E10">
        <w:rPr>
          <w:rFonts w:ascii="Times New Roman" w:eastAsia="NSimSun" w:hAnsi="Times New Roman" w:cs="Times New Roman"/>
          <w:kern w:val="3"/>
          <w:lang w:eastAsia="zh-CN" w:bidi="hi-IN"/>
        </w:rPr>
        <w:t xml:space="preserve">Szpital Specjalistyczny nr 1 w Bytomiu </w:t>
      </w:r>
    </w:p>
    <w:p w14:paraId="0AF9FA30" w14:textId="77777777" w:rsidR="00904756" w:rsidRPr="00067E10" w:rsidRDefault="00904756" w:rsidP="0090475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7E10">
        <w:rPr>
          <w:rFonts w:ascii="Times New Roman" w:eastAsia="Times New Roman" w:hAnsi="Times New Roman" w:cs="Times New Roman"/>
          <w:b/>
          <w:lang w:eastAsia="pl-PL"/>
        </w:rPr>
        <w:t>ul. Żeromskiego 7,</w:t>
      </w:r>
    </w:p>
    <w:p w14:paraId="32FFC72C" w14:textId="77777777" w:rsidR="00904756" w:rsidRPr="00067E10" w:rsidRDefault="00904756" w:rsidP="0090475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7E10">
        <w:rPr>
          <w:rFonts w:ascii="Times New Roman" w:eastAsia="Times New Roman" w:hAnsi="Times New Roman" w:cs="Times New Roman"/>
          <w:b/>
          <w:lang w:eastAsia="pl-PL"/>
        </w:rPr>
        <w:t>41-902 Bytom</w:t>
      </w:r>
    </w:p>
    <w:p w14:paraId="1988C49E" w14:textId="77777777" w:rsidR="00904756" w:rsidRPr="00067E10" w:rsidRDefault="00904756" w:rsidP="00904756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val="en-US" w:eastAsia="zh-CN" w:bidi="hi-IN"/>
        </w:rPr>
      </w:pPr>
      <w:r w:rsidRPr="00067E10">
        <w:rPr>
          <w:rFonts w:ascii="Times New Roman" w:eastAsia="Times New Roman" w:hAnsi="Times New Roman" w:cs="Times New Roman"/>
          <w:b/>
          <w:bCs/>
          <w:lang w:eastAsia="pl-PL"/>
        </w:rPr>
        <w:t xml:space="preserve">NIP: </w:t>
      </w:r>
      <w:r w:rsidRPr="00067E10">
        <w:rPr>
          <w:rFonts w:ascii="Times New Roman" w:eastAsia="NSimSun" w:hAnsi="Times New Roman" w:cs="Times New Roman"/>
          <w:kern w:val="3"/>
          <w:lang w:val="en-US" w:eastAsia="zh-CN" w:bidi="hi-IN"/>
        </w:rPr>
        <w:t>626-034-01-73</w:t>
      </w:r>
    </w:p>
    <w:p w14:paraId="2EEBAEE0" w14:textId="77777777" w:rsidR="00904756" w:rsidRPr="00067E10" w:rsidRDefault="00601DE3" w:rsidP="00904756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hyperlink r:id="rId10" w:history="1">
        <w:r w:rsidR="00904756" w:rsidRPr="00067E10">
          <w:rPr>
            <w:rFonts w:ascii="Times New Roman" w:hAnsi="Times New Roman" w:cs="Times New Roman"/>
            <w:u w:val="single"/>
          </w:rPr>
          <w:t>https://platformazakupowa.pl/pn/szpital1_bytom </w:t>
        </w:r>
      </w:hyperlink>
    </w:p>
    <w:p w14:paraId="22A09A2C" w14:textId="77777777" w:rsidR="00904756" w:rsidRPr="00067E10" w:rsidRDefault="00904756" w:rsidP="00904756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Godziny pracy Zamawiającego: 07:25 do 14:30</w:t>
      </w:r>
    </w:p>
    <w:p w14:paraId="064758D0" w14:textId="77777777" w:rsidR="00904756" w:rsidRPr="00067E10" w:rsidRDefault="00904756" w:rsidP="0090475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shd w:val="clear" w:color="auto" w:fill="FFFFFF"/>
          <w:lang w:eastAsia="pl-PL"/>
        </w:rPr>
      </w:pPr>
      <w:r w:rsidRPr="00067E10"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  <w:lang w:eastAsia="pl-PL"/>
        </w:rPr>
        <w:t xml:space="preserve">Uwaga! </w:t>
      </w:r>
      <w:r w:rsidRPr="00067E10">
        <w:rPr>
          <w:rFonts w:ascii="Times New Roman" w:eastAsia="Times New Roman" w:hAnsi="Times New Roman" w:cs="Times New Roman"/>
          <w:u w:val="single"/>
          <w:shd w:val="clear" w:color="auto" w:fill="FFFFFF"/>
          <w:lang w:eastAsia="pl-PL"/>
        </w:rPr>
        <w:t xml:space="preserve">W </w:t>
      </w:r>
      <w:proofErr w:type="gramStart"/>
      <w:r w:rsidRPr="00067E10">
        <w:rPr>
          <w:rFonts w:ascii="Times New Roman" w:eastAsia="Times New Roman" w:hAnsi="Times New Roman" w:cs="Times New Roman"/>
          <w:u w:val="single"/>
          <w:shd w:val="clear" w:color="auto" w:fill="FFFFFF"/>
          <w:lang w:eastAsia="pl-PL"/>
        </w:rPr>
        <w:t>przypadku</w:t>
      </w:r>
      <w:proofErr w:type="gramEnd"/>
      <w:r w:rsidRPr="00067E10">
        <w:rPr>
          <w:rFonts w:ascii="Times New Roman" w:eastAsia="Times New Roman" w:hAnsi="Times New Roman" w:cs="Times New Roman"/>
          <w:u w:val="single"/>
          <w:shd w:val="clear" w:color="auto" w:fill="FFFFFF"/>
          <w:lang w:eastAsia="pl-PL"/>
        </w:rPr>
        <w:t xml:space="preserve"> gdy wniosek o wgląd w protokół, o którym mowa w art. 74 ust. 1 ustawy PZP wpłynie po godzinach pracy Zamawiającego, odpowiedź zostanie udzielona dnia następnego (roboczego).</w:t>
      </w:r>
    </w:p>
    <w:p w14:paraId="7A26DA55" w14:textId="77777777" w:rsidR="00904756" w:rsidRPr="00067E10" w:rsidRDefault="00904756" w:rsidP="00904756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3F92E69D" w14:textId="77777777" w:rsidR="00904756" w:rsidRPr="00067E10" w:rsidRDefault="00904756" w:rsidP="00904756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067E10">
        <w:rPr>
          <w:rFonts w:ascii="Times New Roman" w:eastAsia="Times New Roman" w:hAnsi="Times New Roman" w:cs="Times New Roman"/>
          <w:b/>
          <w:bCs/>
          <w:lang w:eastAsia="pl-PL"/>
        </w:rPr>
        <w:t xml:space="preserve">NR TELEFONU (032) 396 33 </w:t>
      </w:r>
      <w:proofErr w:type="gramStart"/>
      <w:r w:rsidRPr="00067E10">
        <w:rPr>
          <w:rFonts w:ascii="Times New Roman" w:eastAsia="Times New Roman" w:hAnsi="Times New Roman" w:cs="Times New Roman"/>
          <w:b/>
          <w:bCs/>
          <w:lang w:eastAsia="pl-PL"/>
        </w:rPr>
        <w:t>32  ORAZ</w:t>
      </w:r>
      <w:proofErr w:type="gramEnd"/>
      <w:r w:rsidRPr="00067E10">
        <w:rPr>
          <w:rFonts w:ascii="Times New Roman" w:eastAsia="Times New Roman" w:hAnsi="Times New Roman" w:cs="Times New Roman"/>
          <w:b/>
          <w:bCs/>
          <w:lang w:eastAsia="pl-PL"/>
        </w:rPr>
        <w:t xml:space="preserve"> ADRES E-MAIL </w:t>
      </w:r>
      <w:hyperlink r:id="rId11" w:history="1">
        <w:r w:rsidRPr="00067E10">
          <w:rPr>
            <w:rFonts w:ascii="Times New Roman" w:eastAsia="Times New Roman" w:hAnsi="Times New Roman" w:cs="Times New Roman"/>
            <w:b/>
            <w:bCs/>
            <w:u w:val="single"/>
            <w:lang w:eastAsia="pl-PL"/>
          </w:rPr>
          <w:t>zampub@szpital1.bytom.pl</w:t>
        </w:r>
      </w:hyperlink>
      <w:r w:rsidRPr="00067E1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01A5F912" w14:textId="77777777" w:rsidR="00904756" w:rsidRPr="00067E10" w:rsidRDefault="00904756" w:rsidP="0090475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067E1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Uwaga! </w:t>
      </w:r>
      <w:r w:rsidRPr="00067E10">
        <w:rPr>
          <w:rFonts w:ascii="Times New Roman" w:eastAsia="Times New Roman" w:hAnsi="Times New Roman" w:cs="Times New Roman"/>
          <w:u w:val="single"/>
          <w:lang w:eastAsia="pl-PL"/>
        </w:rPr>
        <w:t xml:space="preserve">Zamawiający przypomina, że w toku postępowania zgodnie z art. 61 ust. 2 ustawy PZP komunikacja ustna dopuszczalna jest jedynie w toku negocjacji lub dialogu oraz w odniesieniu do informacji, które nie są istotne. Zasady dotyczące sposobu komunikowania się zostały przez Zamawiającego umieszczone </w:t>
      </w:r>
      <w:r w:rsidRPr="00067E1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 rozdziale XIII pkt 3.</w:t>
      </w:r>
    </w:p>
    <w:p w14:paraId="5750C775" w14:textId="77777777" w:rsidR="00904756" w:rsidRPr="00067E10" w:rsidRDefault="00904756" w:rsidP="00904756">
      <w:pPr>
        <w:autoSpaceDN w:val="0"/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5100BBE1" w14:textId="77777777" w:rsidR="00904756" w:rsidRPr="00067E10" w:rsidRDefault="00904756" w:rsidP="00904756">
      <w:pPr>
        <w:numPr>
          <w:ilvl w:val="0"/>
          <w:numId w:val="1"/>
        </w:numPr>
        <w:autoSpaceDN w:val="0"/>
        <w:spacing w:after="0" w:line="240" w:lineRule="auto"/>
        <w:contextualSpacing/>
        <w:rPr>
          <w:rFonts w:ascii="Times New Roman" w:eastAsia="NSimSun" w:hAnsi="Times New Roman" w:cs="Times New Roman"/>
          <w:b/>
          <w:kern w:val="3"/>
          <w:lang w:eastAsia="zh-CN" w:bidi="hi-IN"/>
        </w:rPr>
      </w:pPr>
      <w:r w:rsidRPr="00067E10">
        <w:rPr>
          <w:rFonts w:ascii="Times New Roman" w:eastAsia="Times New Roman" w:hAnsi="Times New Roman" w:cs="Times New Roman"/>
          <w:b/>
          <w:lang w:eastAsia="pl-PL"/>
        </w:rPr>
        <w:t>Ochrona danych osobowych</w:t>
      </w:r>
    </w:p>
    <w:p w14:paraId="24348D04" w14:textId="77777777" w:rsidR="00904756" w:rsidRPr="00067E10" w:rsidRDefault="00904756" w:rsidP="00904756">
      <w:pPr>
        <w:autoSpaceDN w:val="0"/>
        <w:spacing w:after="0" w:line="240" w:lineRule="auto"/>
        <w:contextualSpacing/>
        <w:rPr>
          <w:rFonts w:ascii="Times New Roman" w:eastAsia="NSimSun" w:hAnsi="Times New Roman" w:cs="Times New Roman"/>
          <w:b/>
          <w:kern w:val="3"/>
          <w:lang w:eastAsia="zh-CN" w:bidi="hi-IN"/>
        </w:rPr>
      </w:pPr>
    </w:p>
    <w:p w14:paraId="0F12A9F9" w14:textId="77777777" w:rsidR="00904756" w:rsidRPr="00067E10" w:rsidRDefault="00904756" w:rsidP="00904756">
      <w:pPr>
        <w:autoSpaceDN w:val="0"/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  <w:r w:rsidRPr="00067E10">
        <w:rPr>
          <w:rFonts w:ascii="Times New Roman" w:eastAsia="Times New Roman" w:hAnsi="Times New Roman" w:cs="Times New Roman"/>
          <w:lang w:eastAsia="pl-PL"/>
        </w:rPr>
        <w:t xml:space="preserve"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1), dalej „RODO”, Zamawiający informuje, że: </w:t>
      </w:r>
    </w:p>
    <w:p w14:paraId="5A0F6EED" w14:textId="21561DB0" w:rsidR="00904756" w:rsidRPr="00067E10" w:rsidRDefault="00904756" w:rsidP="00904756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a) administratorem Pani/Pana danych osobowych jest</w:t>
      </w:r>
      <w:r w:rsidR="009172FA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1" w:name="_Hlk84418076"/>
      <w:r w:rsidR="009172FA">
        <w:rPr>
          <w:rFonts w:ascii="Times New Roman" w:eastAsia="Times New Roman" w:hAnsi="Times New Roman" w:cs="Times New Roman"/>
          <w:lang w:eastAsia="pl-PL"/>
        </w:rPr>
        <w:t xml:space="preserve">Samodzielny Publiczny Zakład Opieki Zdrowotnej </w:t>
      </w:r>
      <w:bookmarkEnd w:id="1"/>
      <w:r w:rsidRPr="00067E10">
        <w:rPr>
          <w:rFonts w:ascii="Times New Roman" w:eastAsia="Times New Roman" w:hAnsi="Times New Roman" w:cs="Times New Roman"/>
          <w:lang w:eastAsia="pl-PL"/>
        </w:rPr>
        <w:t xml:space="preserve">Szpital Specjalistyczny Nr 1 w Bytomiu, </w:t>
      </w:r>
    </w:p>
    <w:p w14:paraId="1D1F6027" w14:textId="77777777" w:rsidR="00904756" w:rsidRPr="00067E10" w:rsidRDefault="00904756" w:rsidP="00904756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 xml:space="preserve">ul. Żeromskiego 7, 41-902 Bytom, info@szpital1.bytom.pl, </w:t>
      </w:r>
    </w:p>
    <w:p w14:paraId="57B87AC7" w14:textId="42F0BA61" w:rsidR="00904756" w:rsidRPr="00067E10" w:rsidRDefault="00904756" w:rsidP="00904756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b) inspektorem ochrony danych osobowych w</w:t>
      </w:r>
      <w:r w:rsidR="00F83FF9">
        <w:rPr>
          <w:rFonts w:ascii="Times New Roman" w:eastAsia="Times New Roman" w:hAnsi="Times New Roman" w:cs="Times New Roman"/>
          <w:lang w:eastAsia="pl-PL"/>
        </w:rPr>
        <w:t xml:space="preserve"> </w:t>
      </w:r>
      <w:r w:rsidR="00F83FF9" w:rsidRPr="00F83FF9">
        <w:rPr>
          <w:rFonts w:ascii="Times New Roman" w:eastAsia="Times New Roman" w:hAnsi="Times New Roman" w:cs="Times New Roman"/>
          <w:lang w:eastAsia="pl-PL"/>
        </w:rPr>
        <w:t>Samodzielny Publiczny Zakład Opieki Zdrowotnej</w:t>
      </w:r>
      <w:r w:rsidRPr="00067E10">
        <w:rPr>
          <w:rFonts w:ascii="Times New Roman" w:eastAsia="Times New Roman" w:hAnsi="Times New Roman" w:cs="Times New Roman"/>
          <w:lang w:eastAsia="pl-PL"/>
        </w:rPr>
        <w:t xml:space="preserve"> Szpitalu Specjalistycznym Nr 1 w Bytomiu jest Pani Natalia </w:t>
      </w:r>
      <w:proofErr w:type="spellStart"/>
      <w:r w:rsidRPr="00067E10">
        <w:rPr>
          <w:rFonts w:ascii="Times New Roman" w:eastAsia="Times New Roman" w:hAnsi="Times New Roman" w:cs="Times New Roman"/>
          <w:lang w:eastAsia="pl-PL"/>
        </w:rPr>
        <w:t>Legutko</w:t>
      </w:r>
      <w:proofErr w:type="spellEnd"/>
      <w:r w:rsidRPr="00067E10">
        <w:rPr>
          <w:rFonts w:ascii="Times New Roman" w:eastAsia="Times New Roman" w:hAnsi="Times New Roman" w:cs="Times New Roman"/>
          <w:lang w:eastAsia="pl-PL"/>
        </w:rPr>
        <w:t>, n.legutko@szpital1.bytom.pl.</w:t>
      </w:r>
    </w:p>
    <w:p w14:paraId="5B4B107D" w14:textId="77777777" w:rsidR="00904756" w:rsidRPr="00067E10" w:rsidRDefault="00904756" w:rsidP="00904756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 xml:space="preserve">c) Pani/Pana dane osobowe przetwarzane będą na podstawie art. 6 ust. 1 lit. c RODO w celu związanym z postępowaniem o udzielenie niniejszego zamówienia publicznego prowadzonym w trybie </w:t>
      </w:r>
      <w:r w:rsidRPr="00067E10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podstawowym, na podstawie art. 275 pkt 1 ustawy </w:t>
      </w:r>
      <w:proofErr w:type="spellStart"/>
      <w:proofErr w:type="gramStart"/>
      <w:r w:rsidRPr="00067E10">
        <w:rPr>
          <w:rFonts w:ascii="Times New Roman" w:eastAsia="NSimSun" w:hAnsi="Times New Roman" w:cs="Times New Roman"/>
          <w:b/>
          <w:kern w:val="3"/>
          <w:lang w:eastAsia="zh-CN" w:bidi="hi-IN"/>
        </w:rPr>
        <w:t>Pzp</w:t>
      </w:r>
      <w:proofErr w:type="spellEnd"/>
      <w:r w:rsidRPr="00067E10">
        <w:rPr>
          <w:rFonts w:ascii="Times New Roman" w:eastAsia="NSimSun" w:hAnsi="Times New Roman" w:cs="Times New Roman"/>
          <w:b/>
          <w:kern w:val="3"/>
          <w:lang w:eastAsia="zh-CN" w:bidi="hi-IN"/>
        </w:rPr>
        <w:t>;</w:t>
      </w:r>
      <w:r w:rsidRPr="00067E10">
        <w:rPr>
          <w:rFonts w:ascii="Times New Roman" w:eastAsia="Times New Roman" w:hAnsi="Times New Roman" w:cs="Times New Roman"/>
          <w:lang w:eastAsia="pl-PL"/>
        </w:rPr>
        <w:t>,</w:t>
      </w:r>
      <w:proofErr w:type="gramEnd"/>
      <w:r w:rsidRPr="00067E1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9C47056" w14:textId="77777777" w:rsidR="00904756" w:rsidRPr="00067E10" w:rsidRDefault="00904756" w:rsidP="00904756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 xml:space="preserve">d) odbiorcami Pani/Pana danych osobowych będą osoby lub podmioty, którym udostępniona zostanie dokumentacja postępowania w oparciu o </w:t>
      </w:r>
      <w:r w:rsidRPr="00067E10">
        <w:rPr>
          <w:rFonts w:ascii="Times New Roman" w:eastAsia="Times New Roman" w:hAnsi="Times New Roman" w:cs="Times New Roman"/>
          <w:bCs/>
          <w:kern w:val="3"/>
          <w:lang w:eastAsia="pl-PL" w:bidi="hi-IN"/>
        </w:rPr>
        <w:t xml:space="preserve">art. 18 oraz art. 74 ustawy </w:t>
      </w:r>
      <w:r w:rsidRPr="00067E10">
        <w:rPr>
          <w:rFonts w:ascii="Times New Roman" w:eastAsia="NSimSun" w:hAnsi="Times New Roman" w:cs="Times New Roman"/>
          <w:kern w:val="3"/>
          <w:lang w:eastAsia="zh-CN" w:bidi="hi-IN"/>
        </w:rPr>
        <w:t>z dnia 11 września 2019 r</w:t>
      </w:r>
      <w:r w:rsidRPr="00067E10">
        <w:rPr>
          <w:rFonts w:ascii="Times New Roman" w:eastAsia="Times New Roman" w:hAnsi="Times New Roman" w:cs="Times New Roman"/>
          <w:bCs/>
          <w:kern w:val="3"/>
          <w:lang w:eastAsia="pl-PL" w:bidi="hi-IN"/>
        </w:rPr>
        <w:t>. Prawo zamówień publicznych.</w:t>
      </w:r>
    </w:p>
    <w:p w14:paraId="301686C8" w14:textId="66C0A1DD" w:rsidR="00904756" w:rsidRPr="00067E10" w:rsidRDefault="00904756" w:rsidP="00904756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e) Pani/Pana dane osobowe będą przechowywane, zgodnie</w:t>
      </w:r>
      <w:r w:rsidRPr="00067E10">
        <w:rPr>
          <w:rFonts w:ascii="Times New Roman" w:eastAsia="Times New Roman" w:hAnsi="Times New Roman" w:cs="Times New Roman"/>
          <w:bCs/>
          <w:kern w:val="3"/>
          <w:lang w:eastAsia="pl-PL" w:bidi="hi-IN"/>
        </w:rPr>
        <w:t xml:space="preserve"> z art. 78 ust. 1 i 4 </w:t>
      </w:r>
      <w:bookmarkStart w:id="2" w:name="_Hlk62120791"/>
      <w:r w:rsidRPr="00067E10">
        <w:rPr>
          <w:rFonts w:ascii="Times New Roman" w:eastAsia="Times New Roman" w:hAnsi="Times New Roman" w:cs="Times New Roman"/>
          <w:bCs/>
          <w:kern w:val="3"/>
          <w:lang w:eastAsia="pl-PL" w:bidi="hi-IN"/>
        </w:rPr>
        <w:t xml:space="preserve">ustawy </w:t>
      </w:r>
      <w:r w:rsidRPr="00067E10">
        <w:rPr>
          <w:rFonts w:ascii="Times New Roman" w:eastAsia="NSimSun" w:hAnsi="Times New Roman" w:cs="Times New Roman"/>
          <w:bCs/>
          <w:kern w:val="3"/>
          <w:lang w:eastAsia="zh-CN" w:bidi="hi-IN"/>
        </w:rPr>
        <w:t xml:space="preserve">z dnia 11 września 2019 r. </w:t>
      </w:r>
      <w:r w:rsidRPr="00067E10">
        <w:rPr>
          <w:rFonts w:ascii="Times New Roman" w:eastAsia="Times New Roman" w:hAnsi="Times New Roman" w:cs="Times New Roman"/>
          <w:bCs/>
          <w:kern w:val="3"/>
          <w:lang w:eastAsia="pl-PL" w:bidi="hi-IN"/>
        </w:rPr>
        <w:t xml:space="preserve">Prawo zamówień </w:t>
      </w:r>
      <w:proofErr w:type="gramStart"/>
      <w:r w:rsidRPr="00067E10">
        <w:rPr>
          <w:rFonts w:ascii="Times New Roman" w:eastAsia="Times New Roman" w:hAnsi="Times New Roman" w:cs="Times New Roman"/>
          <w:bCs/>
          <w:kern w:val="3"/>
          <w:lang w:eastAsia="pl-PL" w:bidi="hi-IN"/>
        </w:rPr>
        <w:t>publicznych</w:t>
      </w:r>
      <w:bookmarkEnd w:id="2"/>
      <w:r w:rsidRPr="00067E10">
        <w:rPr>
          <w:rFonts w:ascii="Times New Roman" w:eastAsia="Times New Roman" w:hAnsi="Times New Roman" w:cs="Times New Roman"/>
          <w:bCs/>
          <w:kern w:val="3"/>
          <w:lang w:eastAsia="pl-PL" w:bidi="hi-IN"/>
        </w:rPr>
        <w:t>,</w:t>
      </w:r>
      <w:r w:rsidRPr="00067E10">
        <w:rPr>
          <w:rFonts w:ascii="Times New Roman" w:eastAsia="Times New Roman" w:hAnsi="Times New Roman" w:cs="Times New Roman"/>
          <w:lang w:eastAsia="pl-PL"/>
        </w:rPr>
        <w:t xml:space="preserve">  przez</w:t>
      </w:r>
      <w:proofErr w:type="gramEnd"/>
      <w:r w:rsidRPr="00067E10">
        <w:rPr>
          <w:rFonts w:ascii="Times New Roman" w:eastAsia="Times New Roman" w:hAnsi="Times New Roman" w:cs="Times New Roman"/>
          <w:lang w:eastAsia="pl-PL"/>
        </w:rPr>
        <w:t xml:space="preserve"> okres 4 lat od dnia zakończenia postępowania o udzielenie zamówienia, a jeżeli czas trwania umowy przekracza 4 lata, okres przechowywania obejmuje cały czas trwania umowy,</w:t>
      </w:r>
    </w:p>
    <w:p w14:paraId="6B3D83F1" w14:textId="563C9AED" w:rsidR="00904756" w:rsidRPr="00067E10" w:rsidRDefault="00904756" w:rsidP="00904756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 xml:space="preserve">f) obowiązek podania przez Panią/Pana danych osobowych bezpośrednio Pani/Pana dotyczących jest wymogiem ustawowym określonym w przepisach </w:t>
      </w:r>
      <w:proofErr w:type="spellStart"/>
      <w:r w:rsidRPr="00067E10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67E10">
        <w:rPr>
          <w:rFonts w:ascii="Times New Roman" w:eastAsia="Times New Roman" w:hAnsi="Times New Roman" w:cs="Times New Roman"/>
          <w:lang w:eastAsia="pl-PL"/>
        </w:rPr>
        <w:t xml:space="preserve">, związanym z udziałem w postępowaniu </w:t>
      </w:r>
      <w:r w:rsidR="005E2EB9">
        <w:rPr>
          <w:rFonts w:ascii="Times New Roman" w:eastAsia="Times New Roman" w:hAnsi="Times New Roman" w:cs="Times New Roman"/>
          <w:lang w:eastAsia="pl-PL"/>
        </w:rPr>
        <w:t xml:space="preserve">                           </w:t>
      </w:r>
      <w:r w:rsidRPr="00067E10">
        <w:rPr>
          <w:rFonts w:ascii="Times New Roman" w:eastAsia="Times New Roman" w:hAnsi="Times New Roman" w:cs="Times New Roman"/>
          <w:lang w:eastAsia="pl-PL"/>
        </w:rPr>
        <w:t xml:space="preserve">o udzielenie zamówienia publicznego; konsekwencje niepodania określonych danych wynikają z </w:t>
      </w:r>
      <w:proofErr w:type="spellStart"/>
      <w:r w:rsidRPr="00067E10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67E10">
        <w:rPr>
          <w:rFonts w:ascii="Times New Roman" w:eastAsia="Times New Roman" w:hAnsi="Times New Roman" w:cs="Times New Roman"/>
          <w:lang w:eastAsia="pl-PL"/>
        </w:rPr>
        <w:t>,</w:t>
      </w:r>
    </w:p>
    <w:p w14:paraId="31FB93DC" w14:textId="77777777" w:rsidR="00904756" w:rsidRPr="00067E10" w:rsidRDefault="00904756" w:rsidP="00904756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g) w odniesieniu do Pani/Pana danych osobowych decyzje nie będą podejmowane w sposób zautomatyzowany, stosownie do art. 22 RODO,</w:t>
      </w:r>
    </w:p>
    <w:p w14:paraId="1B643A90" w14:textId="77777777" w:rsidR="00904756" w:rsidRPr="00067E10" w:rsidRDefault="00904756" w:rsidP="00904756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h) posiada Pani/Pan:</w:t>
      </w:r>
    </w:p>
    <w:p w14:paraId="6F275F68" w14:textId="77777777" w:rsidR="00904756" w:rsidRPr="00067E10" w:rsidRDefault="00904756" w:rsidP="00904756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−</w:t>
      </w:r>
      <w:r w:rsidRPr="00067E10">
        <w:rPr>
          <w:rFonts w:ascii="Times New Roman" w:eastAsia="Times New Roman" w:hAnsi="Times New Roman" w:cs="Times New Roman"/>
          <w:lang w:eastAsia="pl-PL"/>
        </w:rPr>
        <w:tab/>
        <w:t>na podstawie art. 15 RODO prawo dostępu do danych osobowych Pani/Pana dotyczących;</w:t>
      </w:r>
    </w:p>
    <w:p w14:paraId="5484025B" w14:textId="77777777" w:rsidR="00904756" w:rsidRPr="00067E10" w:rsidRDefault="00904756" w:rsidP="00904756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−</w:t>
      </w:r>
      <w:r w:rsidRPr="00067E10">
        <w:rPr>
          <w:rFonts w:ascii="Times New Roman" w:eastAsia="Times New Roman" w:hAnsi="Times New Roman" w:cs="Times New Roman"/>
          <w:lang w:eastAsia="pl-PL"/>
        </w:rPr>
        <w:tab/>
        <w:t xml:space="preserve">na podstawie art. 16 RODO prawo do sprostowania Pani/Pana danych </w:t>
      </w:r>
      <w:proofErr w:type="gramStart"/>
      <w:r w:rsidRPr="00067E10">
        <w:rPr>
          <w:rFonts w:ascii="Times New Roman" w:eastAsia="Times New Roman" w:hAnsi="Times New Roman" w:cs="Times New Roman"/>
          <w:lang w:eastAsia="pl-PL"/>
        </w:rPr>
        <w:t>osobowych ;</w:t>
      </w:r>
      <w:proofErr w:type="gramEnd"/>
    </w:p>
    <w:p w14:paraId="675B3459" w14:textId="77777777" w:rsidR="00904756" w:rsidRPr="00067E10" w:rsidRDefault="00904756" w:rsidP="00904756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−</w:t>
      </w:r>
      <w:r w:rsidRPr="00067E10">
        <w:rPr>
          <w:rFonts w:ascii="Times New Roman" w:eastAsia="Times New Roman" w:hAnsi="Times New Roman" w:cs="Times New Roman"/>
          <w:lang w:eastAsia="pl-PL"/>
        </w:rPr>
        <w:tab/>
        <w:t xml:space="preserve">na podstawie art. 18 RODO prawo żądania od administratora ograniczenia przetwarzania danych osobowych z zastrzeżeniem przypadków, o których mowa w art. 18 ust. 2 </w:t>
      </w:r>
      <w:proofErr w:type="gramStart"/>
      <w:r w:rsidRPr="00067E10">
        <w:rPr>
          <w:rFonts w:ascii="Times New Roman" w:eastAsia="Times New Roman" w:hAnsi="Times New Roman" w:cs="Times New Roman"/>
          <w:lang w:eastAsia="pl-PL"/>
        </w:rPr>
        <w:t>RODO  ;</w:t>
      </w:r>
      <w:proofErr w:type="gramEnd"/>
      <w:r w:rsidRPr="00067E10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30F42BA0" w14:textId="77777777" w:rsidR="00904756" w:rsidRPr="00067E10" w:rsidRDefault="00904756" w:rsidP="00904756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−</w:t>
      </w:r>
      <w:r w:rsidRPr="00067E10">
        <w:rPr>
          <w:rFonts w:ascii="Times New Roman" w:eastAsia="Times New Roman" w:hAnsi="Times New Roman" w:cs="Times New Roman"/>
          <w:lang w:eastAsia="pl-PL"/>
        </w:rPr>
        <w:tab/>
        <w:t>prawo do wniesienia skargi do Prezesa Urzędu Ochrony Danych Osobowych, gdy uzna Pani/Pan, że przetwarzanie danych osobowych Pani/Pana dotyczących narusza przepisy RODO;</w:t>
      </w:r>
    </w:p>
    <w:p w14:paraId="223A652E" w14:textId="77777777" w:rsidR="00904756" w:rsidRPr="00067E10" w:rsidRDefault="00904756" w:rsidP="00904756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i) nie przysługuje Pani/Panu:</w:t>
      </w:r>
    </w:p>
    <w:p w14:paraId="35485733" w14:textId="77777777" w:rsidR="00904756" w:rsidRPr="00067E10" w:rsidRDefault="00904756" w:rsidP="00904756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lastRenderedPageBreak/>
        <w:t>−</w:t>
      </w:r>
      <w:r w:rsidRPr="00067E10">
        <w:rPr>
          <w:rFonts w:ascii="Times New Roman" w:eastAsia="Times New Roman" w:hAnsi="Times New Roman" w:cs="Times New Roman"/>
          <w:lang w:eastAsia="pl-PL"/>
        </w:rPr>
        <w:tab/>
        <w:t>w związku z art. 17 ust. 3 lit. b, d lub e RODO prawo do usunięcia danych osobowych;</w:t>
      </w:r>
    </w:p>
    <w:p w14:paraId="33460FED" w14:textId="77777777" w:rsidR="00904756" w:rsidRPr="00067E10" w:rsidRDefault="00904756" w:rsidP="00904756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−</w:t>
      </w:r>
      <w:r w:rsidRPr="00067E10">
        <w:rPr>
          <w:rFonts w:ascii="Times New Roman" w:eastAsia="Times New Roman" w:hAnsi="Times New Roman" w:cs="Times New Roman"/>
          <w:lang w:eastAsia="pl-PL"/>
        </w:rPr>
        <w:tab/>
        <w:t>prawo do przenoszenia danych osobowych, o którym mowa w art. 20 RODO;</w:t>
      </w:r>
    </w:p>
    <w:p w14:paraId="21DDCD1E" w14:textId="77777777" w:rsidR="00904756" w:rsidRPr="00067E10" w:rsidRDefault="00904756" w:rsidP="00904756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−</w:t>
      </w:r>
      <w:r w:rsidRPr="00067E10">
        <w:rPr>
          <w:rFonts w:ascii="Times New Roman" w:eastAsia="Times New Roman" w:hAnsi="Times New Roman" w:cs="Times New Roman"/>
          <w:lang w:eastAsia="pl-PL"/>
        </w:rPr>
        <w:tab/>
        <w:t>na podstawie art. 21 RODO prawo sprzeciwu, wobec przetwarzania danych osobowych, gdyż podstawą prawną przetwarzania Pani/Pana danych osobowych jest art. 6 ust. 1 lit. c RODO.</w:t>
      </w:r>
    </w:p>
    <w:p w14:paraId="4C7E9C40" w14:textId="13793525" w:rsidR="00904756" w:rsidRDefault="00904756" w:rsidP="00904756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2BF87940" w14:textId="7650578D" w:rsidR="00904756" w:rsidRDefault="00904756" w:rsidP="00904756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23207125" w14:textId="77777777" w:rsidR="00904756" w:rsidRPr="00067E10" w:rsidRDefault="00904756" w:rsidP="00904756">
      <w:pPr>
        <w:numPr>
          <w:ilvl w:val="0"/>
          <w:numId w:val="1"/>
        </w:numPr>
        <w:autoSpaceDN w:val="0"/>
        <w:spacing w:after="0" w:line="240" w:lineRule="auto"/>
        <w:contextualSpacing/>
        <w:rPr>
          <w:rFonts w:ascii="Times New Roman" w:eastAsia="NSimSun" w:hAnsi="Times New Roman" w:cs="Times New Roman"/>
          <w:b/>
          <w:kern w:val="3"/>
          <w:lang w:eastAsia="zh-CN" w:bidi="hi-IN"/>
        </w:rPr>
      </w:pPr>
      <w:r w:rsidRPr="00067E10">
        <w:rPr>
          <w:rFonts w:ascii="Times New Roman" w:eastAsia="Times New Roman" w:hAnsi="Times New Roman" w:cs="Times New Roman"/>
          <w:b/>
          <w:lang w:eastAsia="pl-PL"/>
        </w:rPr>
        <w:t>Tryb udzielania zamówienia</w:t>
      </w:r>
    </w:p>
    <w:p w14:paraId="2EA16AB7" w14:textId="77777777" w:rsidR="00904756" w:rsidRPr="00067E10" w:rsidRDefault="00904756" w:rsidP="00904756">
      <w:pPr>
        <w:autoSpaceDN w:val="0"/>
        <w:spacing w:after="0" w:line="240" w:lineRule="auto"/>
        <w:contextualSpacing/>
        <w:rPr>
          <w:rFonts w:ascii="Times New Roman" w:eastAsia="NSimSun" w:hAnsi="Times New Roman" w:cs="Times New Roman"/>
          <w:b/>
          <w:kern w:val="3"/>
          <w:lang w:eastAsia="zh-CN" w:bidi="hi-IN"/>
        </w:rPr>
      </w:pPr>
    </w:p>
    <w:p w14:paraId="0187C9E6" w14:textId="00CE2789" w:rsidR="00904756" w:rsidRPr="00067E10" w:rsidRDefault="00904756" w:rsidP="00904756">
      <w:pPr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Niniejsze postępowanie prowadzone jest w trybie podstawowym o jakim stanowi art. 275 pkt 1 PZP oraz niniejszej Specyfikacji Warunków Zamówienia, zwaną dalej „SWZ”. </w:t>
      </w:r>
    </w:p>
    <w:p w14:paraId="515920BF" w14:textId="77777777" w:rsidR="00904756" w:rsidRPr="00067E10" w:rsidRDefault="00904756" w:rsidP="00904756">
      <w:pPr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Zamawiający nie przewiduje prowadzenia negocjacji. </w:t>
      </w:r>
    </w:p>
    <w:p w14:paraId="634A0EF6" w14:textId="77777777" w:rsidR="00904756" w:rsidRPr="00067E10" w:rsidRDefault="00904756" w:rsidP="00904756">
      <w:pPr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Szacunkowa wartość przedmiotowego zamówienia nie przekracza progów unijnych o jakich mowa w art. 3 ustawy PZP.  </w:t>
      </w:r>
    </w:p>
    <w:p w14:paraId="2B2CD4ED" w14:textId="77777777" w:rsidR="00904756" w:rsidRPr="00067E10" w:rsidRDefault="00904756" w:rsidP="00904756">
      <w:pPr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Zamawiający nie przewiduje aukcji elektronicznej.</w:t>
      </w:r>
    </w:p>
    <w:p w14:paraId="71F14E9A" w14:textId="77777777" w:rsidR="00904756" w:rsidRPr="00067E10" w:rsidRDefault="00904756" w:rsidP="00904756">
      <w:pPr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Zamawiający nie przewiduje złożenia oferty w postaci katalogów elektronicznych.</w:t>
      </w:r>
    </w:p>
    <w:p w14:paraId="5161673A" w14:textId="77777777" w:rsidR="00904756" w:rsidRPr="00067E10" w:rsidRDefault="00904756" w:rsidP="00904756">
      <w:pPr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Zamawiający nie prowadzi postępowania w celu zawarcia umowy ramowej.</w:t>
      </w:r>
    </w:p>
    <w:p w14:paraId="20C1EA86" w14:textId="77777777" w:rsidR="00904756" w:rsidRPr="00067E10" w:rsidRDefault="00904756" w:rsidP="00904756">
      <w:pPr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Zamawiający nie zastrzega możliwości ubiegania się o udzielenie zamówienia wyłącznie                                      przez Wykonawców, o których mowa w art. 94 PZP </w:t>
      </w:r>
    </w:p>
    <w:p w14:paraId="4A4ED0F9" w14:textId="77777777" w:rsidR="00904756" w:rsidRPr="00751042" w:rsidRDefault="00904756" w:rsidP="00904756">
      <w:pPr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 xml:space="preserve">Zamawiający określa wymagania w zakresie zatrudnienia na podstawie stosunku </w:t>
      </w:r>
      <w:proofErr w:type="gramStart"/>
      <w:r w:rsidRPr="00673F2F">
        <w:rPr>
          <w:rFonts w:ascii="Times New Roman" w:eastAsia="Times New Roman" w:hAnsi="Times New Roman" w:cs="Times New Roman"/>
          <w:lang w:eastAsia="pl-PL"/>
        </w:rPr>
        <w:t xml:space="preserve">pracy,   </w:t>
      </w:r>
      <w:proofErr w:type="gramEnd"/>
      <w:r w:rsidRPr="00673F2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w </w:t>
      </w:r>
      <w:r w:rsidRPr="0075104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okolicznościach, o których mowa w art. 95 ustawy </w:t>
      </w:r>
      <w:proofErr w:type="spellStart"/>
      <w:r w:rsidRPr="00751042">
        <w:rPr>
          <w:rFonts w:ascii="Times New Roman" w:eastAsia="Times New Roman" w:hAnsi="Times New Roman" w:cs="Times New Roman"/>
          <w:color w:val="000000" w:themeColor="text1"/>
          <w:lang w:eastAsia="pl-PL"/>
        </w:rPr>
        <w:t>Pzp</w:t>
      </w:r>
      <w:proofErr w:type="spellEnd"/>
      <w:r w:rsidRPr="00751042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4CB3C66F" w14:textId="74846B8D" w:rsidR="00904756" w:rsidRDefault="00904756" w:rsidP="00904756">
      <w:pPr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51042">
        <w:rPr>
          <w:rFonts w:ascii="Times New Roman" w:eastAsia="Times New Roman" w:hAnsi="Times New Roman" w:cs="Times New Roman"/>
          <w:color w:val="000000" w:themeColor="text1"/>
          <w:lang w:eastAsia="pl-PL"/>
        </w:rPr>
        <w:t>Zamawiający nie dopuszcza składania ofert częściowych</w:t>
      </w:r>
      <w:r w:rsidR="00751042" w:rsidRPr="0075104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751042">
        <w:rPr>
          <w:rFonts w:ascii="Times New Roman" w:eastAsia="Times New Roman" w:hAnsi="Times New Roman" w:cs="Times New Roman"/>
          <w:lang w:eastAsia="pl-PL"/>
        </w:rPr>
        <w:t xml:space="preserve">ze względu na specyficzny rodzaj usługi (odpady medyczne).   </w:t>
      </w:r>
    </w:p>
    <w:p w14:paraId="009522BA" w14:textId="5CB36F93" w:rsidR="005E52CC" w:rsidRPr="005E52CC" w:rsidRDefault="005E52CC" w:rsidP="005E52CC">
      <w:pPr>
        <w:pStyle w:val="Akapitzlist"/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bookmarkStart w:id="3" w:name="_Hlk75155858"/>
      <w:r w:rsidRPr="005E52CC">
        <w:rPr>
          <w:rFonts w:ascii="Times New Roman" w:eastAsia="Times New Roman" w:hAnsi="Times New Roman" w:cs="Times New Roman"/>
          <w:lang w:eastAsia="pl-PL"/>
        </w:rPr>
        <w:t xml:space="preserve">Zamawiający przewiduje udzielenie zamówień, o których mowa w art. 214 ust. 1 pkt 7 </w:t>
      </w:r>
      <w:proofErr w:type="spellStart"/>
      <w:r w:rsidRPr="005E52C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5E52CC">
        <w:rPr>
          <w:rFonts w:ascii="Times New Roman" w:eastAsia="Times New Roman" w:hAnsi="Times New Roman" w:cs="Times New Roman"/>
          <w:lang w:eastAsia="pl-PL"/>
        </w:rPr>
        <w:t xml:space="preserve">  </w:t>
      </w:r>
      <w:r w:rsidR="00AB5098"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Pr="005E52CC">
        <w:rPr>
          <w:rFonts w:ascii="Times New Roman" w:eastAsia="Times New Roman" w:hAnsi="Times New Roman" w:cs="Times New Roman"/>
          <w:lang w:eastAsia="pl-PL"/>
        </w:rPr>
        <w:t>w</w:t>
      </w:r>
      <w:r w:rsidRPr="005E52CC">
        <w:rPr>
          <w:rFonts w:ascii="Times New Roman" w:hAnsi="Times New Roman" w:cs="Times New Roman"/>
          <w:shd w:val="clear" w:color="auto" w:fill="FFFFFF"/>
        </w:rPr>
        <w:t xml:space="preserve"> okresie 3 lat od dnia udzielenia zamówienia podstawowego dotychczasowemu wykonawcy usług</w:t>
      </w:r>
      <w:r w:rsidRPr="005E52CC">
        <w:rPr>
          <w:rFonts w:ascii="Times New Roman" w:eastAsia="Times New Roman" w:hAnsi="Times New Roman" w:cs="Times New Roman"/>
          <w:lang w:eastAsia="pl-PL"/>
        </w:rPr>
        <w:t>. Z</w:t>
      </w:r>
      <w:r w:rsidRPr="005E52CC">
        <w:rPr>
          <w:rFonts w:ascii="Times New Roman" w:hAnsi="Times New Roman" w:cs="Times New Roman"/>
          <w:shd w:val="clear" w:color="auto" w:fill="FFFFFF"/>
        </w:rPr>
        <w:t>amówienie polegające na powtórzeniu podobnych usług będzie realizowane na zasadach określonych w umowie podstawowej, przy czym Zamawiający dopuszcza możliwość negocjowania ceny wyłącznie w zakresie jej obniżenia lub ewentualnego, udokumentowanego przez Wykonawcę wzrostu w zakresie niezbędnym dla należytego wykonania przedmiotu zamówienia. Wartość tego zamówienia nie przekraczająca 20% wartości zamówienia podstawowego została uwzględniona przy obliczaniu jego wartości.</w:t>
      </w:r>
      <w:bookmarkEnd w:id="3"/>
      <w:r w:rsidRPr="005E52CC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AF16E7F" w14:textId="1D4997A3" w:rsidR="005D1604" w:rsidRDefault="005D1604" w:rsidP="005D1604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AD97423" w14:textId="77777777" w:rsidR="00365FB0" w:rsidRPr="00067E10" w:rsidRDefault="00365FB0" w:rsidP="00365FB0">
      <w:pPr>
        <w:numPr>
          <w:ilvl w:val="0"/>
          <w:numId w:val="1"/>
        </w:numPr>
        <w:autoSpaceDN w:val="0"/>
        <w:spacing w:after="0" w:line="240" w:lineRule="auto"/>
        <w:contextualSpacing/>
        <w:rPr>
          <w:rFonts w:ascii="Times New Roman" w:eastAsia="NSimSun" w:hAnsi="Times New Roman" w:cs="Times New Roman"/>
          <w:b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067E10">
        <w:rPr>
          <w:rFonts w:ascii="Times New Roman" w:eastAsia="Times New Roman" w:hAnsi="Times New Roman" w:cs="Times New Roman"/>
          <w:b/>
          <w:lang w:eastAsia="pl-PL"/>
        </w:rPr>
        <w:t>Opis przedmiotu zamówienia</w:t>
      </w:r>
    </w:p>
    <w:p w14:paraId="73491D3B" w14:textId="77777777" w:rsidR="00365FB0" w:rsidRPr="00067E10" w:rsidRDefault="00365FB0" w:rsidP="00365FB0">
      <w:pPr>
        <w:autoSpaceDN w:val="0"/>
        <w:spacing w:after="0" w:line="240" w:lineRule="auto"/>
        <w:contextualSpacing/>
        <w:rPr>
          <w:rFonts w:ascii="Times New Roman" w:eastAsia="NSimSun" w:hAnsi="Times New Roman" w:cs="Times New Roman"/>
          <w:b/>
          <w:kern w:val="3"/>
          <w:lang w:eastAsia="zh-CN" w:bidi="hi-IN"/>
        </w:rPr>
      </w:pPr>
      <w:r w:rsidRPr="00673F2F">
        <w:rPr>
          <w:rFonts w:ascii="Times New Roman" w:hAnsi="Times New Roman" w:cs="Times New Roman"/>
        </w:rPr>
        <w:tab/>
      </w:r>
    </w:p>
    <w:p w14:paraId="56F35B51" w14:textId="01972E54" w:rsidR="00365FB0" w:rsidRPr="00673F2F" w:rsidRDefault="00365FB0" w:rsidP="00365FB0">
      <w:pPr>
        <w:tabs>
          <w:tab w:val="left" w:pos="270"/>
        </w:tabs>
        <w:spacing w:before="120" w:after="120" w:line="240" w:lineRule="auto"/>
        <w:ind w:left="-90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1.</w:t>
      </w:r>
      <w:r w:rsidRPr="00673F2F">
        <w:rPr>
          <w:rFonts w:ascii="Times New Roman" w:eastAsia="Times New Roman" w:hAnsi="Times New Roman" w:cs="Times New Roman"/>
          <w:snapToGrid w:val="0"/>
          <w:lang w:eastAsia="pl-PL"/>
        </w:rPr>
        <w:t xml:space="preserve"> Przedmiot zamówienia obejmuje </w:t>
      </w:r>
      <w:r w:rsidRPr="00673F2F">
        <w:rPr>
          <w:rFonts w:ascii="Times New Roman" w:eastAsia="Times New Roman" w:hAnsi="Times New Roman" w:cs="Times New Roman"/>
          <w:lang w:eastAsia="pl-PL"/>
        </w:rPr>
        <w:t xml:space="preserve">usługi </w:t>
      </w:r>
      <w:r w:rsidR="004F352C" w:rsidRPr="00615E11">
        <w:rPr>
          <w:snapToGrid w:val="0"/>
        </w:rPr>
        <w:t xml:space="preserve">odbioru, transportu, unieszkodliwiania </w:t>
      </w:r>
      <w:proofErr w:type="gramStart"/>
      <w:r w:rsidR="004F352C" w:rsidRPr="00615E11">
        <w:rPr>
          <w:snapToGrid w:val="0"/>
        </w:rPr>
        <w:t>odpadów  medycznych</w:t>
      </w:r>
      <w:proofErr w:type="gramEnd"/>
      <w:r w:rsidR="004F352C">
        <w:rPr>
          <w:snapToGrid w:val="0"/>
        </w:rPr>
        <w:t xml:space="preserve"> </w:t>
      </w:r>
      <w:r w:rsidRPr="00673F2F">
        <w:rPr>
          <w:rFonts w:ascii="Times New Roman" w:eastAsia="Times New Roman" w:hAnsi="Times New Roman" w:cs="Times New Roman"/>
          <w:lang w:eastAsia="pl-PL"/>
        </w:rPr>
        <w:t xml:space="preserve">dla </w:t>
      </w:r>
      <w:r w:rsidR="009172FA">
        <w:rPr>
          <w:rFonts w:ascii="Times New Roman" w:eastAsia="Times New Roman" w:hAnsi="Times New Roman" w:cs="Times New Roman"/>
          <w:lang w:eastAsia="pl-PL"/>
        </w:rPr>
        <w:t xml:space="preserve"> Samodzielnego Publicznego Zakładu Opieki Zdrowotnej </w:t>
      </w:r>
      <w:r w:rsidRPr="00673F2F">
        <w:rPr>
          <w:rFonts w:ascii="Times New Roman" w:eastAsia="Times New Roman" w:hAnsi="Times New Roman" w:cs="Times New Roman"/>
          <w:lang w:eastAsia="pl-PL"/>
        </w:rPr>
        <w:t>Szpitala Specjalistycznego Nr 1 w Bytomiu.</w:t>
      </w:r>
    </w:p>
    <w:p w14:paraId="5CAA03AC" w14:textId="77777777" w:rsidR="004F352C" w:rsidRDefault="00365FB0" w:rsidP="004F352C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 xml:space="preserve">2. Wspólny Słownik Zamówień </w:t>
      </w:r>
      <w:proofErr w:type="gramStart"/>
      <w:r w:rsidRPr="00067E10">
        <w:rPr>
          <w:rFonts w:ascii="Times New Roman" w:eastAsia="Times New Roman" w:hAnsi="Times New Roman" w:cs="Times New Roman"/>
          <w:lang w:eastAsia="pl-PL"/>
        </w:rPr>
        <w:t>CPV: </w:t>
      </w:r>
      <w:r w:rsidRPr="00673F2F">
        <w:rPr>
          <w:rFonts w:ascii="Times New Roman" w:eastAsia="Times New Roman" w:hAnsi="Times New Roman" w:cs="Times New Roman"/>
          <w:lang w:eastAsia="pl-PL"/>
        </w:rPr>
        <w:t xml:space="preserve"> </w:t>
      </w:r>
      <w:r w:rsidR="004F352C" w:rsidRPr="004F352C">
        <w:rPr>
          <w:rFonts w:ascii="Times New Roman" w:eastAsia="Times New Roman" w:hAnsi="Times New Roman" w:cs="Times New Roman"/>
          <w:lang w:eastAsia="pl-PL"/>
        </w:rPr>
        <w:t>:</w:t>
      </w:r>
      <w:proofErr w:type="gramEnd"/>
      <w:r w:rsidR="004F352C" w:rsidRPr="004F352C">
        <w:rPr>
          <w:rFonts w:ascii="Times New Roman" w:eastAsia="Times New Roman" w:hAnsi="Times New Roman" w:cs="Times New Roman"/>
          <w:lang w:eastAsia="pl-PL"/>
        </w:rPr>
        <w:t xml:space="preserve">    </w:t>
      </w:r>
    </w:p>
    <w:p w14:paraId="67BBB132" w14:textId="3638C0F7" w:rsidR="004F352C" w:rsidRPr="004F352C" w:rsidRDefault="004F352C" w:rsidP="004F352C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4F352C">
        <w:rPr>
          <w:rFonts w:ascii="Times New Roman" w:eastAsia="Times New Roman" w:hAnsi="Times New Roman" w:cs="Times New Roman"/>
          <w:lang w:eastAsia="pl-PL"/>
        </w:rPr>
        <w:t xml:space="preserve">90 52 40 00-6 Usługi w zakresie odpadów medycznych </w:t>
      </w:r>
    </w:p>
    <w:p w14:paraId="2689C347" w14:textId="77777777" w:rsidR="004F352C" w:rsidRPr="004F352C" w:rsidRDefault="004F352C" w:rsidP="004F352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4F352C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4F352C">
        <w:rPr>
          <w:rFonts w:ascii="Times New Roman" w:eastAsia="Times New Roman" w:hAnsi="Times New Roman" w:cs="Times New Roman"/>
          <w:snapToGrid w:val="0"/>
          <w:lang w:eastAsia="pl-PL"/>
        </w:rPr>
        <w:tab/>
        <w:t>90 52 42 00-8 Usługi usuwania odpadów szpitalnych</w:t>
      </w:r>
    </w:p>
    <w:p w14:paraId="51030811" w14:textId="3A4F878B" w:rsidR="00365FB0" w:rsidRPr="004F352C" w:rsidRDefault="004F352C" w:rsidP="004F352C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 w:rsidRPr="004F352C">
        <w:rPr>
          <w:rFonts w:ascii="Times New Roman" w:eastAsia="Times New Roman" w:hAnsi="Times New Roman" w:cs="Times New Roman"/>
          <w:snapToGrid w:val="0"/>
          <w:lang w:eastAsia="pl-PL"/>
        </w:rPr>
        <w:tab/>
        <w:t xml:space="preserve">90 51 20 00-9 Usługi transportu odpadów </w:t>
      </w:r>
    </w:p>
    <w:p w14:paraId="76BCF459" w14:textId="52E6452F" w:rsidR="00A711F9" w:rsidRDefault="005E52CC" w:rsidP="00365FB0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65FB0" w:rsidRPr="005E52CC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C7A9EB9" w14:textId="77777777" w:rsidR="00A711F9" w:rsidRPr="00A711F9" w:rsidRDefault="00A711F9" w:rsidP="00A711F9">
      <w:pPr>
        <w:tabs>
          <w:tab w:val="left" w:pos="270"/>
        </w:tabs>
        <w:spacing w:before="120" w:after="120" w:line="240" w:lineRule="auto"/>
        <w:ind w:left="-9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color w:val="FF0000"/>
          <w:lang w:eastAsia="pl-PL"/>
        </w:rPr>
        <w:tab/>
      </w:r>
      <w:r w:rsidRPr="00A711F9">
        <w:rPr>
          <w:rFonts w:ascii="Times New Roman" w:eastAsia="Times New Roman" w:hAnsi="Times New Roman" w:cs="Times New Roman"/>
          <w:b/>
          <w:lang w:eastAsia="pl-PL"/>
        </w:rPr>
        <w:t>V.</w:t>
      </w:r>
      <w:r w:rsidRPr="00A711F9">
        <w:rPr>
          <w:rFonts w:ascii="Times New Roman" w:eastAsia="Times New Roman" w:hAnsi="Times New Roman" w:cs="Times New Roman"/>
          <w:lang w:eastAsia="pl-PL"/>
        </w:rPr>
        <w:tab/>
      </w:r>
      <w:r w:rsidRPr="00A711F9">
        <w:rPr>
          <w:rFonts w:ascii="Times New Roman" w:eastAsia="Times New Roman" w:hAnsi="Times New Roman" w:cs="Times New Roman"/>
          <w:b/>
          <w:lang w:eastAsia="pl-PL"/>
        </w:rPr>
        <w:t>Szczegółowy Opis Zamówienia:</w:t>
      </w:r>
    </w:p>
    <w:p w14:paraId="24381D09" w14:textId="17BE9B11" w:rsidR="00A711F9" w:rsidRDefault="00A711F9" w:rsidP="00365FB0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25462199" w14:textId="35C2DE0F" w:rsidR="00AE2751" w:rsidRPr="00A711F9" w:rsidRDefault="00A711F9" w:rsidP="00AE2751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</w:t>
      </w:r>
      <w:r w:rsidR="004F352C" w:rsidRPr="004F352C">
        <w:rPr>
          <w:rFonts w:ascii="Times New Roman" w:eastAsia="Times New Roman" w:hAnsi="Times New Roman" w:cs="Times New Roman"/>
          <w:lang w:eastAsia="pl-PL"/>
        </w:rPr>
        <w:t xml:space="preserve">. </w:t>
      </w:r>
      <w:r w:rsidR="00AE2751" w:rsidRPr="00AE2751">
        <w:rPr>
          <w:rFonts w:ascii="Times New Roman" w:eastAsia="Times New Roman" w:hAnsi="Times New Roman" w:cs="Times New Roman"/>
          <w:lang w:eastAsia="pl-PL"/>
        </w:rPr>
        <w:t xml:space="preserve">Rodzaj i kwalifikacja wytworzonych odpadów został szczegółowo opisany w załączniku </w:t>
      </w:r>
      <w:r w:rsidR="00AE2751">
        <w:rPr>
          <w:rFonts w:ascii="Times New Roman" w:eastAsia="Times New Roman" w:hAnsi="Times New Roman" w:cs="Times New Roman"/>
          <w:lang w:eastAsia="pl-PL"/>
        </w:rPr>
        <w:t xml:space="preserve">                                    </w:t>
      </w:r>
      <w:r w:rsidR="00AB5098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AE2751" w:rsidRPr="00AB5098">
        <w:rPr>
          <w:rFonts w:ascii="Times New Roman" w:eastAsia="Times New Roman" w:hAnsi="Times New Roman" w:cs="Times New Roman"/>
          <w:lang w:eastAsia="pl-PL"/>
        </w:rPr>
        <w:t>nr 1 do SWZ.</w:t>
      </w:r>
      <w:r w:rsidR="00AE275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7C8DA41" w14:textId="412E3065" w:rsidR="00AE2751" w:rsidRPr="00AE2751" w:rsidRDefault="00A711F9" w:rsidP="00AE2751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</w:t>
      </w:r>
      <w:r w:rsidR="00AE2751" w:rsidRPr="00AE2751">
        <w:rPr>
          <w:rFonts w:ascii="Times New Roman" w:eastAsia="Times New Roman" w:hAnsi="Times New Roman" w:cs="Times New Roman"/>
          <w:lang w:eastAsia="pl-PL"/>
        </w:rPr>
        <w:t>.</w:t>
      </w:r>
      <w:r w:rsidR="00AE2751" w:rsidRPr="00AE2751">
        <w:rPr>
          <w:rFonts w:ascii="Times New Roman" w:eastAsia="Times New Roman" w:hAnsi="Times New Roman" w:cs="Times New Roman"/>
          <w:lang w:eastAsia="pl-PL"/>
        </w:rPr>
        <w:tab/>
        <w:t xml:space="preserve">Podane w załączniku/Formularzu Cenowym/ ilości odpadów są szacunkowe uwzględniające </w:t>
      </w:r>
    </w:p>
    <w:p w14:paraId="7F69D570" w14:textId="77777777" w:rsidR="00AE2751" w:rsidRPr="00AE2751" w:rsidRDefault="00AE2751" w:rsidP="00AE2751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E2751">
        <w:rPr>
          <w:rFonts w:ascii="Times New Roman" w:eastAsia="Times New Roman" w:hAnsi="Times New Roman" w:cs="Times New Roman"/>
          <w:lang w:eastAsia="pl-PL"/>
        </w:rPr>
        <w:t xml:space="preserve">12 miesięczny okres obowiązywania umowy. Zamawiający nie zobowiązuje się do </w:t>
      </w:r>
      <w:proofErr w:type="gramStart"/>
      <w:r w:rsidRPr="00AE2751">
        <w:rPr>
          <w:rFonts w:ascii="Times New Roman" w:eastAsia="Times New Roman" w:hAnsi="Times New Roman" w:cs="Times New Roman"/>
          <w:lang w:eastAsia="pl-PL"/>
        </w:rPr>
        <w:t>przekazania  wymienionych</w:t>
      </w:r>
      <w:proofErr w:type="gramEnd"/>
      <w:r w:rsidRPr="00AE2751">
        <w:rPr>
          <w:rFonts w:ascii="Times New Roman" w:eastAsia="Times New Roman" w:hAnsi="Times New Roman" w:cs="Times New Roman"/>
          <w:lang w:eastAsia="pl-PL"/>
        </w:rPr>
        <w:t xml:space="preserve"> odpadów w całości określonej w  załączniku.</w:t>
      </w:r>
    </w:p>
    <w:p w14:paraId="1A2E241F" w14:textId="33C61F4D" w:rsidR="00AE2751" w:rsidRDefault="00A711F9" w:rsidP="00AE2751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="00AE2751" w:rsidRPr="00AE2751">
        <w:rPr>
          <w:rFonts w:ascii="Times New Roman" w:eastAsia="Times New Roman" w:hAnsi="Times New Roman" w:cs="Times New Roman"/>
          <w:lang w:eastAsia="pl-PL"/>
        </w:rPr>
        <w:t>.</w:t>
      </w:r>
      <w:r w:rsidR="00AE2751" w:rsidRPr="00AE2751">
        <w:rPr>
          <w:rFonts w:ascii="Times New Roman" w:eastAsia="Times New Roman" w:hAnsi="Times New Roman" w:cs="Times New Roman"/>
          <w:lang w:eastAsia="pl-PL"/>
        </w:rPr>
        <w:tab/>
        <w:t xml:space="preserve">Transport odpadów z placówki Zamawiającego będzie dokonywany specjalistycznym środkiem transportu posiadającym uprawnienia w zakresie ADR. Wykonawca udostępni zaświadczenia ADR dla kierowców pojazdów przewożących odpady niebezpieczne na każde żądanie Zamawiającego. </w:t>
      </w:r>
      <w:r w:rsidR="00AE2751" w:rsidRPr="00AE2751">
        <w:rPr>
          <w:rFonts w:ascii="Times New Roman" w:eastAsia="Times New Roman" w:hAnsi="Times New Roman" w:cs="Times New Roman"/>
          <w:lang w:eastAsia="pl-PL"/>
        </w:rPr>
        <w:lastRenderedPageBreak/>
        <w:t>Wszystkie ustawowe obowiązki wynikające z transportu odpadów medycznych z miejsca wytwarzania do miejsca utylizacji ponosi Wykonawca.</w:t>
      </w:r>
    </w:p>
    <w:p w14:paraId="2EC3B100" w14:textId="1D7ED2FF" w:rsidR="009D1BF3" w:rsidRDefault="00A711F9" w:rsidP="009D1BF3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="009D1BF3">
        <w:rPr>
          <w:rFonts w:ascii="Times New Roman" w:eastAsia="Times New Roman" w:hAnsi="Times New Roman" w:cs="Times New Roman"/>
          <w:lang w:eastAsia="pl-PL"/>
        </w:rPr>
        <w:t>.</w:t>
      </w:r>
      <w:r w:rsidR="009D1BF3">
        <w:rPr>
          <w:rFonts w:ascii="Times New Roman" w:eastAsia="Times New Roman" w:hAnsi="Times New Roman" w:cs="Times New Roman"/>
          <w:lang w:eastAsia="pl-PL"/>
        </w:rPr>
        <w:tab/>
        <w:t>Zamawiający każdorazowo wystawi Kartę Przekazania Odpadów w ogólnopolskim systemie teleinformatycznym BDO, zgodnie z obowiązującymi przepisami dot. postępowania z odpadami, potwierdzając masę i rodzaj odebranego odpadu.  Każdorazowo przy odbiorze odpadów będzie dołączony wydruk potwierdzający wystawienie Karty przekazania odpadów w systemie BDO.</w:t>
      </w:r>
    </w:p>
    <w:p w14:paraId="1D6CAB91" w14:textId="00C0F8B6" w:rsidR="009D1BF3" w:rsidRPr="00AE2751" w:rsidRDefault="009D1BF3" w:rsidP="00AE2751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14:paraId="27D07255" w14:textId="228EB46C" w:rsidR="00904756" w:rsidRDefault="00A711F9" w:rsidP="00904756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="00AE2751" w:rsidRPr="00AE2751">
        <w:rPr>
          <w:rFonts w:ascii="Times New Roman" w:eastAsia="Times New Roman" w:hAnsi="Times New Roman" w:cs="Times New Roman"/>
          <w:lang w:eastAsia="pl-PL"/>
        </w:rPr>
        <w:t>.</w:t>
      </w:r>
      <w:r w:rsidR="00AE2751" w:rsidRPr="00AE2751">
        <w:rPr>
          <w:rFonts w:ascii="Times New Roman" w:eastAsia="Times New Roman" w:hAnsi="Times New Roman" w:cs="Times New Roman"/>
          <w:lang w:eastAsia="pl-PL"/>
        </w:rPr>
        <w:tab/>
        <w:t>Odpady winny być odbierane trzy razy w tygodniu (poniedziałek, środa, piątek w godzinach od 7.00 do 12.00 – czas pomiędzy odbiorami nie może przekroczyć 72 godzin) oraz na dodatkowe wezwanie pracownika Działu Organizacji i Infrastruktury</w:t>
      </w:r>
      <w:r w:rsidR="009172FA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4" w:name="_Hlk84416824"/>
      <w:r w:rsidR="009172FA">
        <w:rPr>
          <w:rFonts w:ascii="Times New Roman" w:eastAsia="Times New Roman" w:hAnsi="Times New Roman" w:cs="Times New Roman"/>
          <w:lang w:eastAsia="pl-PL"/>
        </w:rPr>
        <w:t>Samodzielnego Publicznego Zakładu Opieki Zdrowotnej</w:t>
      </w:r>
      <w:r w:rsidR="00AE2751" w:rsidRPr="00AE2751">
        <w:rPr>
          <w:rFonts w:ascii="Times New Roman" w:eastAsia="Times New Roman" w:hAnsi="Times New Roman" w:cs="Times New Roman"/>
          <w:lang w:eastAsia="pl-PL"/>
        </w:rPr>
        <w:t xml:space="preserve"> Szpitala Specjalistycznego Nr 1 w Bytomiu</w:t>
      </w:r>
      <w:bookmarkEnd w:id="4"/>
      <w:r w:rsidR="00AE2751" w:rsidRPr="00AE2751">
        <w:rPr>
          <w:rFonts w:ascii="Times New Roman" w:eastAsia="Times New Roman" w:hAnsi="Times New Roman" w:cs="Times New Roman"/>
          <w:lang w:eastAsia="pl-PL"/>
        </w:rPr>
        <w:t xml:space="preserve">, w szczelnie zamkniętych pojemnikach dostarczonych przez Wykonawcę. Odbiór odpadów odbywać się będzie w obecności pracownika Działu Organizacji i Infrastruktury Szpitala. Pojemniki na odpady medyczne muszą być każdorazowo czyste </w:t>
      </w:r>
      <w:r w:rsidR="009172FA">
        <w:rPr>
          <w:rFonts w:ascii="Times New Roman" w:eastAsia="Times New Roman" w:hAnsi="Times New Roman" w:cs="Times New Roman"/>
          <w:lang w:eastAsia="pl-PL"/>
        </w:rPr>
        <w:t xml:space="preserve">                 </w:t>
      </w:r>
      <w:r w:rsidR="00AE2751" w:rsidRPr="00AE2751">
        <w:rPr>
          <w:rFonts w:ascii="Times New Roman" w:eastAsia="Times New Roman" w:hAnsi="Times New Roman" w:cs="Times New Roman"/>
          <w:lang w:eastAsia="pl-PL"/>
        </w:rPr>
        <w:t xml:space="preserve">i zdezynfekowane, odbiór odpadów musi się odbywać na zasadzie wymiany pojemników pełnych </w:t>
      </w:r>
      <w:r w:rsidR="009172FA">
        <w:rPr>
          <w:rFonts w:ascii="Times New Roman" w:eastAsia="Times New Roman" w:hAnsi="Times New Roman" w:cs="Times New Roman"/>
          <w:lang w:eastAsia="pl-PL"/>
        </w:rPr>
        <w:t xml:space="preserve">                           </w:t>
      </w:r>
      <w:r w:rsidR="00AE2751" w:rsidRPr="00AE2751">
        <w:rPr>
          <w:rFonts w:ascii="Times New Roman" w:eastAsia="Times New Roman" w:hAnsi="Times New Roman" w:cs="Times New Roman"/>
          <w:lang w:eastAsia="pl-PL"/>
        </w:rPr>
        <w:t>z odpadami medycznymi na pojemniki puste, czyste</w:t>
      </w:r>
      <w:r w:rsidR="00E0456E">
        <w:rPr>
          <w:rFonts w:ascii="Times New Roman" w:eastAsia="Times New Roman" w:hAnsi="Times New Roman" w:cs="Times New Roman"/>
          <w:lang w:eastAsia="pl-PL"/>
        </w:rPr>
        <w:t xml:space="preserve"> </w:t>
      </w:r>
      <w:r w:rsidR="00AE2751" w:rsidRPr="00AE2751">
        <w:rPr>
          <w:rFonts w:ascii="Times New Roman" w:eastAsia="Times New Roman" w:hAnsi="Times New Roman" w:cs="Times New Roman"/>
          <w:lang w:eastAsia="pl-PL"/>
        </w:rPr>
        <w:t>i zdezynfekowane.</w:t>
      </w:r>
    </w:p>
    <w:p w14:paraId="1820FF2B" w14:textId="77777777" w:rsidR="0018223A" w:rsidRDefault="0018223A" w:rsidP="00904756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0026679F" w14:textId="2E2E752F" w:rsidR="00E4089D" w:rsidRDefault="00A711F9" w:rsidP="00904756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</w:pPr>
      <w:r>
        <w:rPr>
          <w:rFonts w:ascii="Times New Roman" w:eastAsia="Times New Roman" w:hAnsi="Times New Roman" w:cs="Times New Roman"/>
          <w:lang w:eastAsia="pl-PL"/>
        </w:rPr>
        <w:t>6</w:t>
      </w:r>
      <w:r w:rsidR="00E4089D">
        <w:rPr>
          <w:rFonts w:ascii="Times New Roman" w:eastAsia="Times New Roman" w:hAnsi="Times New Roman" w:cs="Times New Roman"/>
          <w:lang w:eastAsia="pl-PL"/>
        </w:rPr>
        <w:t>.</w:t>
      </w:r>
      <w:r w:rsidR="00E4089D">
        <w:rPr>
          <w:rFonts w:ascii="Times New Roman" w:eastAsia="Times New Roman" w:hAnsi="Times New Roman" w:cs="Times New Roman"/>
          <w:lang w:eastAsia="pl-PL"/>
        </w:rPr>
        <w:tab/>
      </w:r>
      <w:r w:rsidR="00E4089D" w:rsidRPr="00751042">
        <w:rPr>
          <w:rFonts w:ascii="Times New Roman" w:hAnsi="Times New Roman" w:cs="Times New Roman"/>
        </w:rPr>
        <w:t>Niedopuszczalne przez Wykonawcę jest:</w:t>
      </w:r>
    </w:p>
    <w:p w14:paraId="13C1ED6C" w14:textId="11BDFDA9" w:rsidR="00E4089D" w:rsidRDefault="00E4089D" w:rsidP="00904756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</w:pPr>
    </w:p>
    <w:p w14:paraId="6BE948D4" w14:textId="5D6DBFE8" w:rsidR="00E4089D" w:rsidRPr="00E4089D" w:rsidRDefault="00E4089D" w:rsidP="006F0F8B">
      <w:pPr>
        <w:numPr>
          <w:ilvl w:val="3"/>
          <w:numId w:val="3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089D">
        <w:rPr>
          <w:rFonts w:ascii="Times New Roman" w:eastAsia="Times New Roman" w:hAnsi="Times New Roman" w:cs="Times New Roman"/>
          <w:lang w:eastAsia="pl-PL"/>
        </w:rPr>
        <w:t>przeładowywania odpadów z jednego pojemnika do drugiego na terenie</w:t>
      </w:r>
      <w:r w:rsidR="00E32A37">
        <w:rPr>
          <w:rFonts w:ascii="Times New Roman" w:eastAsia="Times New Roman" w:hAnsi="Times New Roman" w:cs="Times New Roman"/>
          <w:lang w:eastAsia="pl-PL"/>
        </w:rPr>
        <w:t xml:space="preserve"> </w:t>
      </w:r>
      <w:r w:rsidR="00E32A37" w:rsidRPr="00E32A37">
        <w:rPr>
          <w:rFonts w:ascii="Times New Roman" w:eastAsia="Times New Roman" w:hAnsi="Times New Roman" w:cs="Times New Roman"/>
          <w:lang w:eastAsia="pl-PL"/>
        </w:rPr>
        <w:t>Samodzielnego Publicznego Zakładu Opieki Zdrowotnej Szpitala Specjalistycznego Nr 1 w Bytomiu</w:t>
      </w:r>
      <w:r w:rsidRPr="00E4089D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gramStart"/>
      <w:r w:rsidRPr="00E4089D">
        <w:rPr>
          <w:rFonts w:ascii="Times New Roman" w:eastAsia="Times New Roman" w:hAnsi="Times New Roman" w:cs="Times New Roman"/>
          <w:lang w:eastAsia="pl-PL"/>
        </w:rPr>
        <w:t>Szpitala  Specjalistycznego</w:t>
      </w:r>
      <w:proofErr w:type="gramEnd"/>
      <w:r w:rsidR="0018223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4089D">
        <w:rPr>
          <w:rFonts w:ascii="Times New Roman" w:eastAsia="Times New Roman" w:hAnsi="Times New Roman" w:cs="Times New Roman"/>
          <w:lang w:eastAsia="pl-PL"/>
        </w:rPr>
        <w:t xml:space="preserve">Nr 1 w Bytomiu </w:t>
      </w:r>
    </w:p>
    <w:p w14:paraId="6F9BE86C" w14:textId="5174D610" w:rsidR="00E4089D" w:rsidRPr="00E4089D" w:rsidRDefault="00E4089D" w:rsidP="006F0F8B">
      <w:pPr>
        <w:numPr>
          <w:ilvl w:val="3"/>
          <w:numId w:val="3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089D">
        <w:rPr>
          <w:rFonts w:ascii="Times New Roman" w:eastAsia="Times New Roman" w:hAnsi="Times New Roman" w:cs="Times New Roman"/>
          <w:lang w:eastAsia="pl-PL"/>
        </w:rPr>
        <w:t xml:space="preserve">dezynfekcji i mycia pojemników na terenie </w:t>
      </w:r>
      <w:r w:rsidR="00D421BA" w:rsidRPr="00D421BA">
        <w:rPr>
          <w:rFonts w:ascii="Times New Roman" w:eastAsia="Times New Roman" w:hAnsi="Times New Roman" w:cs="Times New Roman"/>
          <w:lang w:eastAsia="pl-PL"/>
        </w:rPr>
        <w:t xml:space="preserve">Samodzielnego Publicznego Zakładu Opieki Zdrowotnej Szpitala Specjalistycznego Nr 1 w Bytomiu </w:t>
      </w:r>
      <w:r w:rsidRPr="00E4089D">
        <w:rPr>
          <w:rFonts w:ascii="Times New Roman" w:eastAsia="Times New Roman" w:hAnsi="Times New Roman" w:cs="Times New Roman"/>
          <w:lang w:eastAsia="pl-PL"/>
        </w:rPr>
        <w:t>Szpitala Specjalistycznego Nr 1 w Bytomiu,</w:t>
      </w:r>
    </w:p>
    <w:p w14:paraId="625279A1" w14:textId="0F98F284" w:rsidR="00E4089D" w:rsidRDefault="00E4089D" w:rsidP="006F0F8B">
      <w:pPr>
        <w:numPr>
          <w:ilvl w:val="3"/>
          <w:numId w:val="3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089D">
        <w:rPr>
          <w:rFonts w:ascii="Times New Roman" w:eastAsia="Times New Roman" w:hAnsi="Times New Roman" w:cs="Times New Roman"/>
          <w:lang w:eastAsia="pl-PL"/>
        </w:rPr>
        <w:t>wystawiania innych odpadów nie pochodzących od Zamawiającego na terenie</w:t>
      </w:r>
      <w:r w:rsidR="00D421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D421BA" w:rsidRPr="00D421BA">
        <w:rPr>
          <w:rFonts w:ascii="Times New Roman" w:eastAsia="Times New Roman" w:hAnsi="Times New Roman" w:cs="Times New Roman"/>
          <w:lang w:eastAsia="pl-PL"/>
        </w:rPr>
        <w:t>Samodzielnego Publicznego Zakładu Opieki Zdrowotnej Szpitala Specjalistycznego Nr 1 w Bytomiu</w:t>
      </w:r>
      <w:r w:rsidRPr="00E4089D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gramStart"/>
      <w:r w:rsidRPr="00E4089D">
        <w:rPr>
          <w:rFonts w:ascii="Times New Roman" w:eastAsia="Times New Roman" w:hAnsi="Times New Roman" w:cs="Times New Roman"/>
          <w:lang w:eastAsia="pl-PL"/>
        </w:rPr>
        <w:t>Szpitala  Specjalistycznego</w:t>
      </w:r>
      <w:proofErr w:type="gramEnd"/>
      <w:r w:rsidRPr="00E4089D">
        <w:rPr>
          <w:rFonts w:ascii="Times New Roman" w:eastAsia="Times New Roman" w:hAnsi="Times New Roman" w:cs="Times New Roman"/>
          <w:lang w:eastAsia="pl-PL"/>
        </w:rPr>
        <w:t xml:space="preserve"> Nr 1 w Bytomiu</w:t>
      </w:r>
    </w:p>
    <w:p w14:paraId="14842AF5" w14:textId="77777777" w:rsidR="009D1BF3" w:rsidRPr="00664EDD" w:rsidRDefault="009D1BF3" w:rsidP="009D1BF3">
      <w:pPr>
        <w:tabs>
          <w:tab w:val="left" w:pos="0"/>
          <w:tab w:val="left" w:pos="360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8DD459" w14:textId="3AD28515" w:rsidR="00E4089D" w:rsidRPr="00664EDD" w:rsidRDefault="00A711F9" w:rsidP="00E4089D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664EDD">
        <w:rPr>
          <w:rFonts w:ascii="Times New Roman" w:hAnsi="Times New Roman" w:cs="Times New Roman"/>
        </w:rPr>
        <w:t>7</w:t>
      </w:r>
      <w:r w:rsidR="00E4089D" w:rsidRPr="00664EDD">
        <w:rPr>
          <w:rFonts w:ascii="Times New Roman" w:hAnsi="Times New Roman" w:cs="Times New Roman"/>
        </w:rPr>
        <w:t>.</w:t>
      </w:r>
      <w:r w:rsidR="00E4089D" w:rsidRPr="00664EDD">
        <w:rPr>
          <w:rFonts w:ascii="Times New Roman" w:hAnsi="Times New Roman" w:cs="Times New Roman"/>
        </w:rPr>
        <w:tab/>
        <w:t>Wykonawca nieodpłatnie zapewnia udostępnienie pojemników do przechowywania odpadów na terenie Zamawiającego. Pojemniki muszą spełniać wymogi gromadzenia i przechowywania odpadów niebezpiecznych. Pojemniki muszą być oznakowane zgodnie z obowiązującymi przepisami prawa i dostosowane do ilości wytwarzanych odpadów.</w:t>
      </w:r>
    </w:p>
    <w:p w14:paraId="2E18531E" w14:textId="768542FA" w:rsidR="00E4089D" w:rsidRPr="00664EDD" w:rsidRDefault="00E4089D" w:rsidP="00E4089D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664EDD">
        <w:rPr>
          <w:rFonts w:ascii="Times New Roman" w:hAnsi="Times New Roman" w:cs="Times New Roman"/>
        </w:rPr>
        <w:t xml:space="preserve">Udostępnione   każdorazowo Zamawiającemu pojemniki muszą być sprawne technicznie. </w:t>
      </w:r>
    </w:p>
    <w:p w14:paraId="7639783E" w14:textId="77777777" w:rsidR="00E4089D" w:rsidRPr="00664EDD" w:rsidRDefault="00E4089D" w:rsidP="00E4089D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664EDD">
        <w:rPr>
          <w:rFonts w:ascii="Times New Roman" w:hAnsi="Times New Roman" w:cs="Times New Roman"/>
        </w:rPr>
        <w:t xml:space="preserve">          </w:t>
      </w:r>
    </w:p>
    <w:p w14:paraId="15C6D444" w14:textId="4BA4D5EE" w:rsidR="00E4089D" w:rsidRPr="00664EDD" w:rsidRDefault="00E4089D" w:rsidP="00E4089D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664EDD">
        <w:rPr>
          <w:rFonts w:ascii="Times New Roman" w:hAnsi="Times New Roman" w:cs="Times New Roman"/>
        </w:rPr>
        <w:t xml:space="preserve">Pojemniki zostaną ustawione w miejscu wskazanym przez Zamawiającego (pomieszczenie </w:t>
      </w:r>
      <w:r w:rsidR="0018223A" w:rsidRPr="00664EDD">
        <w:rPr>
          <w:rFonts w:ascii="Times New Roman" w:hAnsi="Times New Roman" w:cs="Times New Roman"/>
        </w:rPr>
        <w:t xml:space="preserve">                                       </w:t>
      </w:r>
      <w:r w:rsidRPr="00664EDD">
        <w:rPr>
          <w:rFonts w:ascii="Times New Roman" w:hAnsi="Times New Roman" w:cs="Times New Roman"/>
        </w:rPr>
        <w:t xml:space="preserve">do magazynowania i przechowywania odpadów medycznych) Ilość pojemników potrzebnych </w:t>
      </w:r>
      <w:r w:rsidR="0018223A" w:rsidRPr="00664EDD">
        <w:rPr>
          <w:rFonts w:ascii="Times New Roman" w:hAnsi="Times New Roman" w:cs="Times New Roman"/>
        </w:rPr>
        <w:t xml:space="preserve">                             </w:t>
      </w:r>
      <w:r w:rsidRPr="00664EDD">
        <w:rPr>
          <w:rFonts w:ascii="Times New Roman" w:hAnsi="Times New Roman" w:cs="Times New Roman"/>
        </w:rPr>
        <w:t>do składowania odpadów w miejscu ich wytwarzania:</w:t>
      </w:r>
    </w:p>
    <w:p w14:paraId="07CA045B" w14:textId="77777777" w:rsidR="00E4089D" w:rsidRPr="00664EDD" w:rsidRDefault="00E4089D" w:rsidP="00E4089D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664EDD">
        <w:rPr>
          <w:rFonts w:ascii="Times New Roman" w:hAnsi="Times New Roman" w:cs="Times New Roman"/>
        </w:rPr>
        <w:t xml:space="preserve">- 1100 l – 5 szt. </w:t>
      </w:r>
    </w:p>
    <w:p w14:paraId="6C15CDC1" w14:textId="77777777" w:rsidR="00E4089D" w:rsidRPr="00664EDD" w:rsidRDefault="00E4089D" w:rsidP="00E4089D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664EDD">
        <w:rPr>
          <w:rFonts w:ascii="Times New Roman" w:hAnsi="Times New Roman" w:cs="Times New Roman"/>
        </w:rPr>
        <w:t>- 30 l lub 60 l – 8 szt.</w:t>
      </w:r>
    </w:p>
    <w:p w14:paraId="1B8355E2" w14:textId="77777777" w:rsidR="00E4089D" w:rsidRPr="00664EDD" w:rsidRDefault="00E4089D" w:rsidP="00E4089D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664EDD">
        <w:rPr>
          <w:rFonts w:ascii="Times New Roman" w:hAnsi="Times New Roman" w:cs="Times New Roman"/>
        </w:rPr>
        <w:t>- 120 l – 2 szt.</w:t>
      </w:r>
    </w:p>
    <w:p w14:paraId="188280D1" w14:textId="77777777" w:rsidR="00E4089D" w:rsidRPr="00664EDD" w:rsidRDefault="00E4089D" w:rsidP="00E4089D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664EDD">
        <w:rPr>
          <w:rFonts w:ascii="Times New Roman" w:hAnsi="Times New Roman" w:cs="Times New Roman"/>
        </w:rPr>
        <w:t>Ilość pojemników dla poszczególnych jednostek:</w:t>
      </w:r>
    </w:p>
    <w:p w14:paraId="619490DD" w14:textId="3FA90147" w:rsidR="00E4089D" w:rsidRPr="00664EDD" w:rsidRDefault="00E4089D" w:rsidP="006F0F8B">
      <w:pPr>
        <w:numPr>
          <w:ilvl w:val="0"/>
          <w:numId w:val="4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i/>
        </w:rPr>
      </w:pPr>
      <w:r w:rsidRPr="00664EDD">
        <w:rPr>
          <w:rFonts w:ascii="Times New Roman" w:hAnsi="Times New Roman" w:cs="Times New Roman"/>
          <w:i/>
        </w:rPr>
        <w:t xml:space="preserve">Szpital Specjalistyczny nr </w:t>
      </w:r>
      <w:proofErr w:type="gramStart"/>
      <w:r w:rsidRPr="00664EDD">
        <w:rPr>
          <w:rFonts w:ascii="Times New Roman" w:hAnsi="Times New Roman" w:cs="Times New Roman"/>
          <w:i/>
        </w:rPr>
        <w:t>1  ul.</w:t>
      </w:r>
      <w:proofErr w:type="gramEnd"/>
      <w:r w:rsidRPr="00664EDD">
        <w:rPr>
          <w:rFonts w:ascii="Times New Roman" w:hAnsi="Times New Roman" w:cs="Times New Roman"/>
          <w:i/>
        </w:rPr>
        <w:t xml:space="preserve"> Żeromskiego 7 Bytom</w:t>
      </w:r>
      <w:r w:rsidR="0018223A" w:rsidRPr="00664EDD">
        <w:rPr>
          <w:rFonts w:ascii="Times New Roman" w:hAnsi="Times New Roman" w:cs="Times New Roman"/>
          <w:i/>
        </w:rPr>
        <w:t>:</w:t>
      </w:r>
    </w:p>
    <w:p w14:paraId="1B865E4E" w14:textId="77777777" w:rsidR="00E4089D" w:rsidRPr="00664EDD" w:rsidRDefault="00E4089D" w:rsidP="00E4089D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Cs/>
          <w:iCs/>
        </w:rPr>
      </w:pPr>
      <w:r w:rsidRPr="00664EDD">
        <w:rPr>
          <w:rFonts w:ascii="Times New Roman" w:hAnsi="Times New Roman" w:cs="Times New Roman"/>
        </w:rPr>
        <w:t xml:space="preserve">– 3 pojemniki o pojemności </w:t>
      </w:r>
      <w:r w:rsidRPr="00664EDD">
        <w:rPr>
          <w:rFonts w:ascii="Times New Roman" w:hAnsi="Times New Roman" w:cs="Times New Roman"/>
          <w:bCs/>
          <w:iCs/>
        </w:rPr>
        <w:t xml:space="preserve">1100 l </w:t>
      </w:r>
    </w:p>
    <w:p w14:paraId="0CDC9F05" w14:textId="0DAFD678" w:rsidR="00E4089D" w:rsidRPr="00664EDD" w:rsidRDefault="00E4089D" w:rsidP="00E4089D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664EDD">
        <w:rPr>
          <w:rFonts w:ascii="Times New Roman" w:hAnsi="Times New Roman" w:cs="Times New Roman"/>
        </w:rPr>
        <w:t>– 4 pojemników o pojemności 30</w:t>
      </w:r>
      <w:r w:rsidR="0018223A" w:rsidRPr="00664EDD">
        <w:rPr>
          <w:rFonts w:ascii="Times New Roman" w:hAnsi="Times New Roman" w:cs="Times New Roman"/>
        </w:rPr>
        <w:t xml:space="preserve"> </w:t>
      </w:r>
      <w:r w:rsidRPr="00664EDD">
        <w:rPr>
          <w:rFonts w:ascii="Times New Roman" w:hAnsi="Times New Roman" w:cs="Times New Roman"/>
        </w:rPr>
        <w:t xml:space="preserve">l lub 60 l </w:t>
      </w:r>
    </w:p>
    <w:p w14:paraId="06CD3DA4" w14:textId="77777777" w:rsidR="00E4089D" w:rsidRPr="00664EDD" w:rsidRDefault="00E4089D" w:rsidP="00E4089D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664EDD">
        <w:rPr>
          <w:rFonts w:ascii="Times New Roman" w:hAnsi="Times New Roman" w:cs="Times New Roman"/>
        </w:rPr>
        <w:t xml:space="preserve">– 1 pojemnik o pojemności 30 l lub 60 l </w:t>
      </w:r>
    </w:p>
    <w:p w14:paraId="0AC2603F" w14:textId="6E6E18BF" w:rsidR="00E4089D" w:rsidRPr="00664EDD" w:rsidRDefault="00E4089D" w:rsidP="006F0F8B">
      <w:pPr>
        <w:numPr>
          <w:ilvl w:val="0"/>
          <w:numId w:val="4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i/>
        </w:rPr>
      </w:pPr>
      <w:r w:rsidRPr="00664EDD">
        <w:rPr>
          <w:rFonts w:ascii="Times New Roman" w:hAnsi="Times New Roman" w:cs="Times New Roman"/>
          <w:i/>
        </w:rPr>
        <w:t>Szpital Specjalistyczny Nr 1 Al. Legionów 49 Bytom</w:t>
      </w:r>
      <w:r w:rsidR="0018223A" w:rsidRPr="00664EDD">
        <w:rPr>
          <w:rFonts w:ascii="Times New Roman" w:hAnsi="Times New Roman" w:cs="Times New Roman"/>
          <w:i/>
        </w:rPr>
        <w:t>:</w:t>
      </w:r>
    </w:p>
    <w:p w14:paraId="5DF3160B" w14:textId="77777777" w:rsidR="00E4089D" w:rsidRPr="00664EDD" w:rsidRDefault="00E4089D" w:rsidP="00E4089D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Cs/>
          <w:iCs/>
        </w:rPr>
      </w:pPr>
      <w:r w:rsidRPr="00664EDD">
        <w:rPr>
          <w:rFonts w:ascii="Times New Roman" w:hAnsi="Times New Roman" w:cs="Times New Roman"/>
        </w:rPr>
        <w:t xml:space="preserve">– 2 pojemniki o pojemności </w:t>
      </w:r>
      <w:r w:rsidRPr="00664EDD">
        <w:rPr>
          <w:rFonts w:ascii="Times New Roman" w:hAnsi="Times New Roman" w:cs="Times New Roman"/>
          <w:bCs/>
          <w:iCs/>
        </w:rPr>
        <w:t>1100 l</w:t>
      </w:r>
    </w:p>
    <w:p w14:paraId="51A196EF" w14:textId="77777777" w:rsidR="00E4089D" w:rsidRPr="00664EDD" w:rsidRDefault="00E4089D" w:rsidP="00E4089D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664EDD">
        <w:rPr>
          <w:rFonts w:ascii="Times New Roman" w:hAnsi="Times New Roman" w:cs="Times New Roman"/>
        </w:rPr>
        <w:t>– 4 pojemników o pojemności 30 l lub 60 l</w:t>
      </w:r>
    </w:p>
    <w:p w14:paraId="40B9036D" w14:textId="68CA11D6" w:rsidR="00E4089D" w:rsidRPr="00664EDD" w:rsidRDefault="00E4089D" w:rsidP="00E4089D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664EDD">
        <w:rPr>
          <w:rFonts w:ascii="Times New Roman" w:hAnsi="Times New Roman" w:cs="Times New Roman"/>
        </w:rPr>
        <w:t>– 1 pojemnik o pojemności 30 l lub 60 l</w:t>
      </w:r>
      <w:r w:rsidR="00D7523C" w:rsidRPr="00664EDD">
        <w:rPr>
          <w:rFonts w:ascii="Times New Roman" w:hAnsi="Times New Roman" w:cs="Times New Roman"/>
        </w:rPr>
        <w:t xml:space="preserve"> </w:t>
      </w:r>
    </w:p>
    <w:p w14:paraId="2B1B24A5" w14:textId="4B59A8FB" w:rsidR="00306700" w:rsidRDefault="00306700" w:rsidP="00E4089D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</w:pPr>
    </w:p>
    <w:p w14:paraId="500C7795" w14:textId="3FD949C8" w:rsidR="00306700" w:rsidRDefault="00A711F9" w:rsidP="00306700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t>8</w:t>
      </w:r>
      <w:r w:rsidR="00306700">
        <w:t>.</w:t>
      </w:r>
      <w:r w:rsidR="00306700">
        <w:tab/>
      </w:r>
      <w:bookmarkStart w:id="5" w:name="_Hlk79573101"/>
      <w:r w:rsidR="009D1BF3">
        <w:rPr>
          <w:rFonts w:ascii="Times New Roman" w:eastAsia="Times New Roman" w:hAnsi="Times New Roman" w:cs="Times New Roman"/>
          <w:lang w:eastAsia="pl-PL"/>
        </w:rPr>
        <w:t>Wykonawca</w:t>
      </w:r>
      <w:r w:rsidR="00306700">
        <w:rPr>
          <w:rFonts w:ascii="Times New Roman" w:eastAsia="Times New Roman" w:hAnsi="Times New Roman" w:cs="Times New Roman"/>
          <w:lang w:eastAsia="pl-PL"/>
        </w:rPr>
        <w:t xml:space="preserve"> każdorazowo wystawi Kartę Przekazania Odpadów w ogólnopolskim systemie teleinformatycznym BDO,</w:t>
      </w:r>
      <w:r w:rsidR="009D1BF3">
        <w:rPr>
          <w:rFonts w:ascii="Times New Roman" w:eastAsia="Times New Roman" w:hAnsi="Times New Roman" w:cs="Times New Roman"/>
          <w:lang w:eastAsia="pl-PL"/>
        </w:rPr>
        <w:t xml:space="preserve"> podpisana przez strony,</w:t>
      </w:r>
      <w:r w:rsidR="00306700">
        <w:rPr>
          <w:rFonts w:ascii="Times New Roman" w:eastAsia="Times New Roman" w:hAnsi="Times New Roman" w:cs="Times New Roman"/>
          <w:lang w:eastAsia="pl-PL"/>
        </w:rPr>
        <w:t xml:space="preserve"> zgodnie z obowiązującymi przepisami dot. postępowania z odpadami, potwierdzając masę i rodzaj odebranego odpadu.  </w:t>
      </w:r>
      <w:r w:rsidR="009D1BF3">
        <w:rPr>
          <w:rFonts w:ascii="Times New Roman" w:eastAsia="Times New Roman" w:hAnsi="Times New Roman" w:cs="Times New Roman"/>
          <w:lang w:eastAsia="pl-PL"/>
        </w:rPr>
        <w:t>Karta Przekazania Odpadu będzie podstawą do rozliczeń i ewidencji odpadów.</w:t>
      </w:r>
    </w:p>
    <w:bookmarkEnd w:id="5"/>
    <w:p w14:paraId="23CE4CE7" w14:textId="77777777" w:rsidR="00306700" w:rsidRPr="00306700" w:rsidRDefault="00306700" w:rsidP="003067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06700"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W przypadku odpadów zakaźnych (zgodnych z Rozporządzeniem Ministra Środowiska z dnia 13 stycznia 2014 w sprawie dok. potwierdzającego unieszkodliwienie zakaźnych odpadów medycznych lub zakaźnych odpadów weterynaryjnych). </w:t>
      </w:r>
      <w:r w:rsidRPr="00306700">
        <w:rPr>
          <w:rFonts w:ascii="Times New Roman" w:eastAsia="Times New Roman" w:hAnsi="Times New Roman" w:cs="Times New Roman"/>
          <w:lang w:eastAsia="pl-PL"/>
        </w:rPr>
        <w:t>Wykonawca zobowiązuje się do comiesięcznego dostarczania dokumentu    potwierdzającego unieszkodliwienie odebranych odpadów zakaźnych, zgodnie z wystawionymi kartami przekazania odpadu.</w:t>
      </w:r>
    </w:p>
    <w:p w14:paraId="3A9A2A4C" w14:textId="77777777" w:rsidR="005F65D2" w:rsidRDefault="005F65D2" w:rsidP="00306700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36C7C7C9" w14:textId="77777777" w:rsidR="005F65D2" w:rsidRDefault="005F65D2" w:rsidP="00306700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3C69005A" w14:textId="47558478" w:rsidR="00306700" w:rsidRPr="00306700" w:rsidRDefault="00A711F9" w:rsidP="003067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9</w:t>
      </w:r>
      <w:r w:rsidR="009D1BF3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9D1BF3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="00306700" w:rsidRPr="00306700">
        <w:rPr>
          <w:rFonts w:ascii="Times New Roman" w:eastAsia="Times New Roman" w:hAnsi="Times New Roman" w:cs="Times New Roman"/>
          <w:snapToGrid w:val="0"/>
          <w:lang w:eastAsia="pl-PL"/>
        </w:rPr>
        <w:t>Odpady winny być odbierane z niżej wymienionych jednostek:</w:t>
      </w:r>
    </w:p>
    <w:p w14:paraId="233F4CA5" w14:textId="77777777" w:rsidR="00306700" w:rsidRPr="00306700" w:rsidRDefault="00306700" w:rsidP="006F0F8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06700">
        <w:rPr>
          <w:rFonts w:ascii="Times New Roman" w:eastAsia="Times New Roman" w:hAnsi="Times New Roman" w:cs="Times New Roman"/>
          <w:lang w:eastAsia="pl-PL"/>
        </w:rPr>
        <w:t xml:space="preserve">Szpital Specjalistyczny Nr </w:t>
      </w:r>
      <w:proofErr w:type="gramStart"/>
      <w:r w:rsidRPr="00306700">
        <w:rPr>
          <w:rFonts w:ascii="Times New Roman" w:eastAsia="Times New Roman" w:hAnsi="Times New Roman" w:cs="Times New Roman"/>
          <w:lang w:eastAsia="pl-PL"/>
        </w:rPr>
        <w:t>1  ul.</w:t>
      </w:r>
      <w:proofErr w:type="gramEnd"/>
      <w:r w:rsidRPr="00306700">
        <w:rPr>
          <w:rFonts w:ascii="Times New Roman" w:eastAsia="Times New Roman" w:hAnsi="Times New Roman" w:cs="Times New Roman"/>
          <w:lang w:eastAsia="pl-PL"/>
        </w:rPr>
        <w:t xml:space="preserve"> Żeromskiego 7,  Bytom</w:t>
      </w:r>
    </w:p>
    <w:p w14:paraId="4E6C2883" w14:textId="77777777" w:rsidR="00306700" w:rsidRPr="00306700" w:rsidRDefault="00306700" w:rsidP="006F0F8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06700">
        <w:rPr>
          <w:rFonts w:ascii="Times New Roman" w:eastAsia="Times New Roman" w:hAnsi="Times New Roman" w:cs="Times New Roman"/>
          <w:snapToGrid w:val="0"/>
          <w:lang w:eastAsia="pl-PL"/>
        </w:rPr>
        <w:t>Szpital Specjalistyczny N 1 Al. Legionów 49, Bytom</w:t>
      </w:r>
    </w:p>
    <w:p w14:paraId="265B09E0" w14:textId="0A9FEF39" w:rsidR="00306700" w:rsidRPr="00306700" w:rsidRDefault="00306700" w:rsidP="00306700">
      <w:pPr>
        <w:spacing w:after="0" w:line="240" w:lineRule="auto"/>
        <w:ind w:left="675"/>
        <w:rPr>
          <w:rFonts w:ascii="Times New Roman" w:eastAsia="Times New Roman" w:hAnsi="Times New Roman" w:cs="Times New Roman"/>
          <w:lang w:eastAsia="pl-PL"/>
        </w:rPr>
      </w:pPr>
      <w:r w:rsidRPr="00306700">
        <w:rPr>
          <w:rFonts w:ascii="Times New Roman" w:eastAsia="Times New Roman" w:hAnsi="Times New Roman" w:cs="Times New Roman"/>
          <w:lang w:eastAsia="pl-PL"/>
        </w:rPr>
        <w:t xml:space="preserve">Zamawiający zobowiązuję się do segregacji i prawidłowego opisywania odpadów medycznych zgodnie z obowiązującym prawem. </w:t>
      </w:r>
    </w:p>
    <w:p w14:paraId="0D969984" w14:textId="34A90246" w:rsidR="00306700" w:rsidRPr="00306700" w:rsidRDefault="00306700" w:rsidP="00306700">
      <w:pPr>
        <w:spacing w:after="0" w:line="240" w:lineRule="auto"/>
        <w:ind w:left="675"/>
        <w:rPr>
          <w:rFonts w:ascii="Times New Roman" w:eastAsia="Times New Roman" w:hAnsi="Times New Roman" w:cs="Times New Roman"/>
          <w:lang w:eastAsia="pl-PL"/>
        </w:rPr>
      </w:pPr>
      <w:bookmarkStart w:id="6" w:name="_Hlk51325989"/>
      <w:r w:rsidRPr="00306700">
        <w:rPr>
          <w:rFonts w:ascii="Times New Roman" w:eastAsia="Times New Roman" w:hAnsi="Times New Roman" w:cs="Times New Roman"/>
          <w:lang w:eastAsia="pl-PL"/>
        </w:rPr>
        <w:t>Wykonawca zobowiązuje się dołączyć do faktury zestawienie kart przekazania odpadów, na podstawie k</w:t>
      </w:r>
      <w:r>
        <w:rPr>
          <w:rFonts w:ascii="Times New Roman" w:eastAsia="Times New Roman" w:hAnsi="Times New Roman" w:cs="Times New Roman"/>
          <w:lang w:eastAsia="pl-PL"/>
        </w:rPr>
        <w:t>t</w:t>
      </w:r>
      <w:r w:rsidRPr="00306700">
        <w:rPr>
          <w:rFonts w:ascii="Times New Roman" w:eastAsia="Times New Roman" w:hAnsi="Times New Roman" w:cs="Times New Roman"/>
          <w:lang w:eastAsia="pl-PL"/>
        </w:rPr>
        <w:t xml:space="preserve">órych wystawiono fakturę, odrębnie dla każdej lokalizacji Zamawiającego. </w:t>
      </w:r>
    </w:p>
    <w:bookmarkEnd w:id="6"/>
    <w:p w14:paraId="658C06D6" w14:textId="094902C6" w:rsidR="00306700" w:rsidRDefault="00306700" w:rsidP="0030670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</w:t>
      </w:r>
      <w:r w:rsidR="00A711F9">
        <w:rPr>
          <w:rFonts w:ascii="Times New Roman" w:eastAsia="Times New Roman" w:hAnsi="Times New Roman" w:cs="Times New Roman"/>
          <w:lang w:eastAsia="pl-PL"/>
        </w:rPr>
        <w:t>0</w:t>
      </w:r>
      <w:r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ab/>
      </w:r>
      <w:r w:rsidRPr="00306700">
        <w:rPr>
          <w:rFonts w:ascii="Times New Roman" w:eastAsia="Times New Roman" w:hAnsi="Times New Roman" w:cs="Times New Roman"/>
          <w:lang w:eastAsia="pl-PL"/>
        </w:rPr>
        <w:t>Odpady medyczne o właściwościach zakaźnych powinny być spalane na obszarze województwa śląskiego, na którym zostały wytworzone lub w miejscach najbliżej położonych miejsca ich wytworzenia, zgodnie z obowiązującym prawem.</w:t>
      </w:r>
    </w:p>
    <w:p w14:paraId="6633AC70" w14:textId="527B5198" w:rsidR="009D1BF3" w:rsidRPr="005F65D2" w:rsidRDefault="009D1BF3" w:rsidP="009D1BF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</w:t>
      </w:r>
      <w:r w:rsidR="00A711F9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ab/>
      </w:r>
      <w:r w:rsidRPr="009D1BF3">
        <w:rPr>
          <w:rFonts w:ascii="Times New Roman" w:eastAsia="Times New Roman" w:hAnsi="Times New Roman" w:cs="Times New Roman"/>
          <w:u w:val="single"/>
          <w:lang w:eastAsia="pl-PL"/>
        </w:rPr>
        <w:t xml:space="preserve">Wykonawca winien w złożonej ofercie wskazać miejsce unieszkodliwienia odpadów, które będzie odbierał od Zamawiającego </w:t>
      </w:r>
      <w:r w:rsidRPr="00433CD2">
        <w:rPr>
          <w:rFonts w:ascii="Times New Roman" w:eastAsia="Times New Roman" w:hAnsi="Times New Roman" w:cs="Times New Roman"/>
          <w:u w:val="single"/>
          <w:lang w:eastAsia="pl-PL"/>
        </w:rPr>
        <w:t xml:space="preserve">(załącznik nr 2 poz. nr </w:t>
      </w:r>
      <w:r w:rsidR="00664EDD">
        <w:rPr>
          <w:rFonts w:ascii="Times New Roman" w:eastAsia="Times New Roman" w:hAnsi="Times New Roman" w:cs="Times New Roman"/>
          <w:u w:val="single"/>
          <w:lang w:eastAsia="pl-PL"/>
        </w:rPr>
        <w:t>4</w:t>
      </w:r>
      <w:r w:rsidRPr="00433CD2">
        <w:rPr>
          <w:rFonts w:ascii="Times New Roman" w:eastAsia="Times New Roman" w:hAnsi="Times New Roman" w:cs="Times New Roman"/>
          <w:u w:val="single"/>
          <w:lang w:eastAsia="pl-PL"/>
        </w:rPr>
        <w:t>).</w:t>
      </w:r>
    </w:p>
    <w:p w14:paraId="676B4423" w14:textId="77777777" w:rsidR="009D1BF3" w:rsidRPr="009D1BF3" w:rsidRDefault="009D1BF3" w:rsidP="009D1BF3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D1BF3">
        <w:rPr>
          <w:rFonts w:ascii="Times New Roman" w:eastAsia="Times New Roman" w:hAnsi="Times New Roman" w:cs="Times New Roman"/>
          <w:lang w:eastAsia="pl-PL"/>
        </w:rPr>
        <w:t xml:space="preserve">Usługa winna być wykonana zgodnie z obowiązującymi przepisami prawa w zakresie transportu </w:t>
      </w:r>
      <w:r w:rsidRPr="009D1BF3">
        <w:rPr>
          <w:rFonts w:ascii="Times New Roman" w:eastAsia="Times New Roman" w:hAnsi="Times New Roman" w:cs="Times New Roman"/>
          <w:lang w:eastAsia="pl-PL"/>
        </w:rPr>
        <w:br/>
        <w:t>i unieszkodliwiania odpadów.</w:t>
      </w:r>
    </w:p>
    <w:p w14:paraId="4E530891" w14:textId="627C7518" w:rsidR="00A711F9" w:rsidRDefault="00A711F9" w:rsidP="009D1BF3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C384B79" w14:textId="36B421D9" w:rsidR="00A711F9" w:rsidRDefault="00A711F9" w:rsidP="00A711F9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ab/>
      </w:r>
      <w:r w:rsidRPr="00A711F9">
        <w:rPr>
          <w:rFonts w:ascii="Times New Roman" w:eastAsia="Times New Roman" w:hAnsi="Times New Roman" w:cs="Times New Roman"/>
          <w:b/>
          <w:lang w:eastAsia="pl-PL"/>
        </w:rPr>
        <w:t>VI.</w:t>
      </w:r>
      <w:r w:rsidRPr="00A711F9">
        <w:rPr>
          <w:rFonts w:ascii="Times New Roman" w:eastAsia="Times New Roman" w:hAnsi="Times New Roman" w:cs="Times New Roman"/>
          <w:b/>
          <w:lang w:eastAsia="pl-PL"/>
        </w:rPr>
        <w:tab/>
        <w:t>Opis warunków udziału w postępowaniu</w:t>
      </w:r>
    </w:p>
    <w:p w14:paraId="0CB27989" w14:textId="5FF613C0" w:rsidR="00A711F9" w:rsidRPr="00664EDD" w:rsidRDefault="00A711F9" w:rsidP="006F0F8B">
      <w:pPr>
        <w:numPr>
          <w:ilvl w:val="0"/>
          <w:numId w:val="7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64EDD">
        <w:rPr>
          <w:rFonts w:ascii="Times New Roman" w:eastAsia="Times New Roman" w:hAnsi="Times New Roman" w:cs="Times New Roman"/>
          <w:lang w:eastAsia="pl-PL"/>
        </w:rPr>
        <w:t>Zamawiający</w:t>
      </w:r>
      <w:r w:rsidR="005F65D2" w:rsidRPr="00664EDD">
        <w:rPr>
          <w:rFonts w:ascii="Times New Roman" w:eastAsia="Times New Roman" w:hAnsi="Times New Roman" w:cs="Times New Roman"/>
          <w:lang w:eastAsia="pl-PL"/>
        </w:rPr>
        <w:t xml:space="preserve"> nie </w:t>
      </w:r>
      <w:r w:rsidRPr="00664EDD">
        <w:rPr>
          <w:rFonts w:ascii="Times New Roman" w:eastAsia="Times New Roman" w:hAnsi="Times New Roman" w:cs="Times New Roman"/>
          <w:lang w:eastAsia="pl-PL"/>
        </w:rPr>
        <w:t xml:space="preserve">przewiduje zastosowanie tzw. procedury odwróconej, o której mowa w art. 139 ust. 1 Ustawy </w:t>
      </w:r>
      <w:proofErr w:type="spellStart"/>
      <w:r w:rsidRPr="00664ED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5F65D2" w:rsidRPr="00664EDD">
        <w:rPr>
          <w:rFonts w:ascii="Times New Roman" w:eastAsia="Times New Roman" w:hAnsi="Times New Roman" w:cs="Times New Roman"/>
          <w:lang w:eastAsia="pl-PL"/>
        </w:rPr>
        <w:t>.</w:t>
      </w:r>
    </w:p>
    <w:p w14:paraId="35ED32CB" w14:textId="77777777" w:rsidR="00A711F9" w:rsidRPr="00664EDD" w:rsidRDefault="00A711F9" w:rsidP="006F0F8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4EDD">
        <w:rPr>
          <w:rFonts w:ascii="Times New Roman" w:eastAsia="Times New Roman" w:hAnsi="Times New Roman" w:cs="Times New Roman"/>
          <w:lang w:eastAsia="pl-PL"/>
        </w:rPr>
        <w:t>O udzielenie zamówienia mogą ubiegać się Wykonawcy, którzy</w:t>
      </w:r>
      <w:r w:rsidRPr="00664EDD">
        <w:rPr>
          <w:rFonts w:ascii="Times New Roman" w:eastAsia="Times New Roman" w:hAnsi="Times New Roman" w:cs="Times New Roman"/>
          <w:bCs/>
          <w:lang w:eastAsia="pl-PL"/>
        </w:rPr>
        <w:t xml:space="preserve"> spełniają warunki dotyczące:</w:t>
      </w:r>
    </w:p>
    <w:p w14:paraId="52BC1DE9" w14:textId="77777777" w:rsidR="00BF127A" w:rsidRPr="00664EDD" w:rsidRDefault="00BF127A" w:rsidP="006F0F8B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664EDD">
        <w:rPr>
          <w:color w:val="auto"/>
          <w:sz w:val="22"/>
          <w:szCs w:val="22"/>
        </w:rPr>
        <w:t xml:space="preserve">kompetencji lub uprawnień do prowadzenia określonej działalności zawodowej, o ile wynika </w:t>
      </w:r>
      <w:r w:rsidRPr="00664EDD">
        <w:rPr>
          <w:color w:val="auto"/>
          <w:sz w:val="22"/>
          <w:szCs w:val="22"/>
        </w:rPr>
        <w:br/>
        <w:t xml:space="preserve">       to z odrębnych przepisów;</w:t>
      </w:r>
    </w:p>
    <w:p w14:paraId="15D44F96" w14:textId="7E609D4A" w:rsidR="00BF127A" w:rsidRPr="00664EDD" w:rsidRDefault="00BF127A" w:rsidP="00BF127A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 w:rsidRPr="00664EDD">
        <w:rPr>
          <w:rFonts w:ascii="Times New Roman" w:hAnsi="Times New Roman" w:cs="Times New Roman"/>
        </w:rPr>
        <w:t>Zamawiaj</w:t>
      </w:r>
      <w:r w:rsidRPr="00664EDD">
        <w:rPr>
          <w:rFonts w:ascii="Times New Roman" w:eastAsia="TimesNewRoman" w:hAnsi="Times New Roman" w:cs="Times New Roman"/>
        </w:rPr>
        <w:t>ą</w:t>
      </w:r>
      <w:r w:rsidRPr="00664EDD">
        <w:rPr>
          <w:rFonts w:ascii="Times New Roman" w:hAnsi="Times New Roman" w:cs="Times New Roman"/>
        </w:rPr>
        <w:t>cy uzna, że Wykonawca posiada uprawnienia do wykonywania działalno</w:t>
      </w:r>
      <w:r w:rsidRPr="00664EDD">
        <w:rPr>
          <w:rFonts w:ascii="Times New Roman" w:eastAsia="TimesNewRoman" w:hAnsi="Times New Roman" w:cs="Times New Roman"/>
        </w:rPr>
        <w:t>ś</w:t>
      </w:r>
      <w:r w:rsidRPr="00664EDD">
        <w:rPr>
          <w:rFonts w:ascii="Times New Roman" w:hAnsi="Times New Roman" w:cs="Times New Roman"/>
        </w:rPr>
        <w:t>ci obj</w:t>
      </w:r>
      <w:r w:rsidRPr="00664EDD">
        <w:rPr>
          <w:rFonts w:ascii="Times New Roman" w:eastAsia="TimesNewRoman" w:hAnsi="Times New Roman" w:cs="Times New Roman"/>
        </w:rPr>
        <w:t>ę</w:t>
      </w:r>
      <w:r w:rsidRPr="00664EDD">
        <w:rPr>
          <w:rFonts w:ascii="Times New Roman" w:hAnsi="Times New Roman" w:cs="Times New Roman"/>
        </w:rPr>
        <w:t>tej           zamówieniem, jeżeli wykaże, że jest uprawniony do wyst</w:t>
      </w:r>
      <w:r w:rsidRPr="00664EDD">
        <w:rPr>
          <w:rFonts w:ascii="Times New Roman" w:eastAsia="TimesNewRoman" w:hAnsi="Times New Roman" w:cs="Times New Roman"/>
        </w:rPr>
        <w:t>ę</w:t>
      </w:r>
      <w:r w:rsidRPr="00664EDD">
        <w:rPr>
          <w:rFonts w:ascii="Times New Roman" w:hAnsi="Times New Roman" w:cs="Times New Roman"/>
        </w:rPr>
        <w:t xml:space="preserve">powania w obrocie prawnym i </w:t>
      </w:r>
      <w:proofErr w:type="gramStart"/>
      <w:r w:rsidRPr="00664EDD">
        <w:rPr>
          <w:rFonts w:ascii="Times New Roman" w:hAnsi="Times New Roman" w:cs="Times New Roman"/>
        </w:rPr>
        <w:t xml:space="preserve">prowadzi  </w:t>
      </w:r>
      <w:proofErr w:type="spellStart"/>
      <w:r w:rsidRPr="00664EDD">
        <w:rPr>
          <w:rFonts w:ascii="Times New Roman" w:hAnsi="Times New Roman" w:cs="Times New Roman"/>
        </w:rPr>
        <w:t>działalno</w:t>
      </w:r>
      <w:r w:rsidRPr="00664EDD">
        <w:rPr>
          <w:rFonts w:ascii="Times New Roman" w:eastAsia="TimesNewRoman" w:hAnsi="Times New Roman" w:cs="Times New Roman"/>
        </w:rPr>
        <w:t>ść</w:t>
      </w:r>
      <w:r w:rsidRPr="00664EDD">
        <w:rPr>
          <w:rFonts w:ascii="Times New Roman" w:hAnsi="Times New Roman" w:cs="Times New Roman"/>
        </w:rPr>
        <w:t>w</w:t>
      </w:r>
      <w:proofErr w:type="spellEnd"/>
      <w:proofErr w:type="gramEnd"/>
      <w:r w:rsidRPr="00664EDD">
        <w:rPr>
          <w:rFonts w:ascii="Times New Roman" w:hAnsi="Times New Roman" w:cs="Times New Roman"/>
        </w:rPr>
        <w:t xml:space="preserve"> zakresie obj</w:t>
      </w:r>
      <w:r w:rsidRPr="00664EDD">
        <w:rPr>
          <w:rFonts w:ascii="Times New Roman" w:eastAsia="TimesNewRoman" w:hAnsi="Times New Roman" w:cs="Times New Roman"/>
        </w:rPr>
        <w:t>ę</w:t>
      </w:r>
      <w:r w:rsidRPr="00664EDD">
        <w:rPr>
          <w:rFonts w:ascii="Times New Roman" w:hAnsi="Times New Roman" w:cs="Times New Roman"/>
        </w:rPr>
        <w:t>tym niniejszym zamówieniem na podstawie zezwolenia na obiór, transport i utylizacj</w:t>
      </w:r>
      <w:r w:rsidRPr="00664EDD">
        <w:rPr>
          <w:rFonts w:ascii="Times New Roman" w:eastAsia="TimesNewRoman,Bold" w:hAnsi="Times New Roman" w:cs="Times New Roman"/>
        </w:rPr>
        <w:t xml:space="preserve">ę odpadów </w:t>
      </w:r>
      <w:r w:rsidRPr="00664EDD">
        <w:rPr>
          <w:rFonts w:ascii="Times New Roman" w:hAnsi="Times New Roman" w:cs="Times New Roman"/>
        </w:rPr>
        <w:t>lub transport odpadów obj</w:t>
      </w:r>
      <w:r w:rsidRPr="00664EDD">
        <w:rPr>
          <w:rFonts w:ascii="Times New Roman" w:eastAsia="TimesNewRoman,Bold" w:hAnsi="Times New Roman" w:cs="Times New Roman"/>
        </w:rPr>
        <w:t>ę</w:t>
      </w:r>
      <w:r w:rsidRPr="00664EDD">
        <w:rPr>
          <w:rFonts w:ascii="Times New Roman" w:hAnsi="Times New Roman" w:cs="Times New Roman"/>
        </w:rPr>
        <w:t>tych niniejszym post</w:t>
      </w:r>
      <w:r w:rsidRPr="00664EDD">
        <w:rPr>
          <w:rFonts w:ascii="Times New Roman" w:eastAsia="TimesNewRoman,Bold" w:hAnsi="Times New Roman" w:cs="Times New Roman"/>
        </w:rPr>
        <w:t>ę</w:t>
      </w:r>
      <w:r w:rsidRPr="00664EDD">
        <w:rPr>
          <w:rFonts w:ascii="Times New Roman" w:hAnsi="Times New Roman" w:cs="Times New Roman"/>
        </w:rPr>
        <w:t>powaniem.</w:t>
      </w:r>
    </w:p>
    <w:p w14:paraId="59900BB9" w14:textId="2F476154" w:rsidR="00A711F9" w:rsidRPr="00A711F9" w:rsidRDefault="00A711F9" w:rsidP="006F0F8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11F9">
        <w:rPr>
          <w:rFonts w:ascii="Times New Roman" w:eastAsia="Times New Roman" w:hAnsi="Times New Roman" w:cs="Times New Roman"/>
          <w:lang w:eastAsia="pl-PL"/>
        </w:rPr>
        <w:t>zdolności technicznej lub zawodowej;</w:t>
      </w:r>
    </w:p>
    <w:p w14:paraId="061EA5AE" w14:textId="77777777" w:rsidR="00A711F9" w:rsidRPr="00A711F9" w:rsidRDefault="00A711F9" w:rsidP="00A711F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711F9">
        <w:rPr>
          <w:rFonts w:ascii="Times New Roman" w:eastAsia="Times New Roman" w:hAnsi="Times New Roman" w:cs="Times New Roman"/>
          <w:lang w:eastAsia="pl-PL"/>
        </w:rPr>
        <w:t>Zamawiający uzna warunek za spełniony, jeżeli wykonawca wykaże, że:</w:t>
      </w:r>
    </w:p>
    <w:p w14:paraId="510A6DD1" w14:textId="3A3FC3B8" w:rsidR="00BF127A" w:rsidRPr="00B46D6D" w:rsidRDefault="00BF127A" w:rsidP="00BF127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F127A">
        <w:rPr>
          <w:rFonts w:ascii="Times New Roman" w:eastAsia="Times New Roman" w:hAnsi="Times New Roman" w:cs="Times New Roman"/>
          <w:bCs/>
          <w:lang w:eastAsia="pl-PL"/>
        </w:rPr>
        <w:t xml:space="preserve">- </w:t>
      </w:r>
      <w:r w:rsidRPr="00BF127A">
        <w:rPr>
          <w:rFonts w:ascii="Times New Roman" w:eastAsia="Times New Roman" w:hAnsi="Times New Roman" w:cs="Times New Roman"/>
          <w:lang w:eastAsia="pl-PL"/>
        </w:rPr>
        <w:t xml:space="preserve">w  </w:t>
      </w:r>
      <w:r w:rsidRPr="00BF127A">
        <w:rPr>
          <w:rFonts w:ascii="Times New Roman" w:eastAsia="Times New Roman" w:hAnsi="Times New Roman" w:cs="Times New Roman"/>
          <w:bCs/>
          <w:lang w:eastAsia="pl-PL"/>
        </w:rPr>
        <w:t xml:space="preserve">okresie ostatnich 3 lat przed upływem terminu składania ofert albo wniosków o dopuszczenie </w:t>
      </w:r>
      <w:r w:rsidRPr="00BF127A">
        <w:rPr>
          <w:rFonts w:ascii="Times New Roman" w:eastAsia="TimesNewRoman" w:hAnsi="Times New Roman" w:cs="Times New Roman"/>
          <w:lang w:eastAsia="pl-PL"/>
        </w:rPr>
        <w:br/>
      </w:r>
      <w:r w:rsidRPr="00BF127A">
        <w:rPr>
          <w:rFonts w:ascii="Times New Roman" w:eastAsia="Times New Roman" w:hAnsi="Times New Roman" w:cs="Times New Roman"/>
          <w:bCs/>
          <w:lang w:eastAsia="pl-PL"/>
        </w:rPr>
        <w:t xml:space="preserve">do udziału w postępowaniu, a jeżeli okres prowadzenia działalności jest krótszy – w tym okresie, </w:t>
      </w:r>
      <w:r w:rsidRPr="00BF127A">
        <w:rPr>
          <w:rFonts w:ascii="Times New Roman" w:eastAsia="Times New Roman" w:hAnsi="Times New Roman" w:cs="Times New Roman"/>
          <w:bCs/>
          <w:lang w:eastAsia="pl-PL"/>
        </w:rPr>
        <w:br/>
        <w:t xml:space="preserve">wraz z podaniem jej wartości, przedmiotu, daty wykonania i podmiotu, na rzecz którego usługa została wykonana z załączeniem dowodu, czy została wykonana lub jest wykonywana należycie tj. wykonał jedną usługę, o tym samym charakterze co do przedmiotu zamówienia przez co Zamawiający rozumie wykonanie usługi w zakresie odbioru, transportu, utylizacji odpadów medycznych o </w:t>
      </w:r>
      <w:r w:rsidRPr="00BF127A">
        <w:rPr>
          <w:rFonts w:ascii="Times New Roman" w:eastAsia="Times New Roman" w:hAnsi="Times New Roman" w:cs="Times New Roman"/>
          <w:lang w:eastAsia="pl-PL"/>
        </w:rPr>
        <w:t xml:space="preserve">min. wartości 100 000,00 zł brutto </w:t>
      </w:r>
      <w:r w:rsidRPr="00951C15">
        <w:rPr>
          <w:rFonts w:ascii="Times New Roman" w:eastAsia="Times New Roman" w:hAnsi="Times New Roman" w:cs="Times New Roman"/>
          <w:lang w:eastAsia="pl-PL"/>
        </w:rPr>
        <w:t xml:space="preserve">rocznie </w:t>
      </w:r>
      <w:r w:rsidRPr="00951C15">
        <w:rPr>
          <w:rFonts w:ascii="Times New Roman" w:eastAsia="Times New Roman" w:hAnsi="Times New Roman" w:cs="Times New Roman"/>
          <w:b/>
          <w:bCs/>
          <w:lang w:eastAsia="pl-PL"/>
        </w:rPr>
        <w:t>(załącznik</w:t>
      </w:r>
      <w:r w:rsidRPr="00B46D6D">
        <w:rPr>
          <w:rFonts w:ascii="Times New Roman" w:eastAsia="Times New Roman" w:hAnsi="Times New Roman" w:cs="Times New Roman"/>
          <w:b/>
          <w:bCs/>
          <w:lang w:eastAsia="pl-PL"/>
        </w:rPr>
        <w:t xml:space="preserve"> nr do </w:t>
      </w:r>
      <w:r w:rsidR="00B46D6D" w:rsidRPr="00B46D6D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B46D6D">
        <w:rPr>
          <w:rFonts w:ascii="Times New Roman" w:eastAsia="Times New Roman" w:hAnsi="Times New Roman" w:cs="Times New Roman"/>
          <w:b/>
          <w:bCs/>
          <w:lang w:eastAsia="pl-PL"/>
        </w:rPr>
        <w:t xml:space="preserve"> specyfikacji)</w:t>
      </w:r>
    </w:p>
    <w:p w14:paraId="6D12D103" w14:textId="0CFA778F" w:rsidR="00937FC7" w:rsidRDefault="00937FC7" w:rsidP="00937FC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bookmarkStart w:id="7" w:name="_Hlk79574529"/>
      <w:r>
        <w:rPr>
          <w:rFonts w:ascii="Times New Roman" w:eastAsia="Times New Roman" w:hAnsi="Times New Roman" w:cs="Times New Roman"/>
          <w:bCs/>
          <w:lang w:eastAsia="pl-PL"/>
        </w:rPr>
        <w:t xml:space="preserve">- </w:t>
      </w:r>
      <w:r w:rsidRPr="00937FC7">
        <w:rPr>
          <w:rFonts w:ascii="Times New Roman" w:eastAsia="Times New Roman" w:hAnsi="Times New Roman" w:cs="Times New Roman"/>
          <w:bCs/>
          <w:lang w:eastAsia="pl-PL"/>
        </w:rPr>
        <w:t>dysponuje osobą zdolną do wykonywania zamówienia, tj. dysponuje kierowcą posiadającym zaświadczenie ADR.</w:t>
      </w:r>
      <w:bookmarkEnd w:id="7"/>
      <w:r w:rsidRPr="00937FC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937FC7">
        <w:rPr>
          <w:rFonts w:ascii="Times New Roman" w:eastAsia="Times New Roman" w:hAnsi="Times New Roman" w:cs="Times New Roman"/>
          <w:u w:val="single"/>
          <w:lang w:eastAsia="pl-PL"/>
        </w:rPr>
        <w:t xml:space="preserve">Na podstawie art. </w:t>
      </w:r>
      <w:r>
        <w:rPr>
          <w:rFonts w:ascii="Times New Roman" w:eastAsia="Times New Roman" w:hAnsi="Times New Roman" w:cs="Times New Roman"/>
          <w:u w:val="single"/>
          <w:lang w:eastAsia="pl-PL"/>
        </w:rPr>
        <w:t>95</w:t>
      </w:r>
      <w:r w:rsidRPr="00937FC7">
        <w:rPr>
          <w:rFonts w:ascii="Times New Roman" w:eastAsia="Times New Roman" w:hAnsi="Times New Roman" w:cs="Times New Roman"/>
          <w:u w:val="single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u w:val="single"/>
          <w:lang w:eastAsia="pl-PL"/>
        </w:rPr>
        <w:t>1</w:t>
      </w:r>
      <w:r w:rsidRPr="00937FC7">
        <w:rPr>
          <w:rFonts w:ascii="Times New Roman" w:eastAsia="Times New Roman" w:hAnsi="Times New Roman" w:cs="Times New Roman"/>
          <w:u w:val="single"/>
          <w:lang w:eastAsia="pl-PL"/>
        </w:rPr>
        <w:t xml:space="preserve"> ustawy </w:t>
      </w:r>
      <w:proofErr w:type="spellStart"/>
      <w:r w:rsidRPr="00937FC7">
        <w:rPr>
          <w:rFonts w:ascii="Times New Roman" w:eastAsia="Times New Roman" w:hAnsi="Times New Roman" w:cs="Times New Roman"/>
          <w:u w:val="single"/>
          <w:lang w:eastAsia="pl-PL"/>
        </w:rPr>
        <w:t>Pzp</w:t>
      </w:r>
      <w:proofErr w:type="spellEnd"/>
      <w:r w:rsidRPr="00937FC7">
        <w:rPr>
          <w:rFonts w:ascii="Times New Roman" w:eastAsia="Times New Roman" w:hAnsi="Times New Roman" w:cs="Times New Roman"/>
          <w:u w:val="single"/>
          <w:lang w:eastAsia="pl-PL"/>
        </w:rPr>
        <w:t xml:space="preserve">. Zamawiający wymaga zatrudnienia na podstawie umowy o pracę (na pełen etat) przez wykonawcę lub podwykonawcę 1 osoby wykonującej czynności w trakcie realizacji zamówienia na </w:t>
      </w:r>
      <w:bookmarkStart w:id="8" w:name="_Hlk79574589"/>
      <w:r w:rsidRPr="00937FC7">
        <w:rPr>
          <w:rFonts w:ascii="Times New Roman" w:eastAsia="Times New Roman" w:hAnsi="Times New Roman" w:cs="Times New Roman"/>
          <w:b/>
          <w:u w:val="single"/>
          <w:lang w:eastAsia="pl-PL"/>
        </w:rPr>
        <w:t>usługę odbioru, transportu, utylizacji odpadów medycznych</w:t>
      </w:r>
      <w:r w:rsidRPr="00937FC7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 xml:space="preserve"> </w:t>
      </w:r>
      <w:r w:rsidRPr="00B46D6D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 xml:space="preserve">(załącznik nr </w:t>
      </w:r>
      <w:r w:rsidR="00B46D6D" w:rsidRPr="00B46D6D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7</w:t>
      </w:r>
      <w:r w:rsidRPr="00B46D6D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 xml:space="preserve"> do specyfikacji)</w:t>
      </w:r>
      <w:r w:rsidRPr="00937FC7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 </w:t>
      </w:r>
      <w:r w:rsidRPr="00937FC7">
        <w:rPr>
          <w:rFonts w:ascii="Times New Roman" w:eastAsia="Times New Roman" w:hAnsi="Times New Roman" w:cs="Times New Roman"/>
          <w:u w:val="single"/>
          <w:lang w:eastAsia="pl-PL"/>
        </w:rPr>
        <w:t xml:space="preserve">     </w:t>
      </w:r>
    </w:p>
    <w:p w14:paraId="632325F5" w14:textId="77777777" w:rsidR="00937FC7" w:rsidRDefault="00937FC7" w:rsidP="00937FC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01DDD107" w14:textId="54EA492D" w:rsidR="00937FC7" w:rsidRDefault="00937FC7" w:rsidP="00937FC7">
      <w:pPr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937FC7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</w:p>
    <w:p w14:paraId="56740FDA" w14:textId="3D9114F5" w:rsidR="00937FC7" w:rsidRPr="00937FC7" w:rsidRDefault="00937FC7" w:rsidP="00937FC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937FC7">
        <w:rPr>
          <w:rFonts w:ascii="Times New Roman" w:eastAsia="Times New Roman" w:hAnsi="Times New Roman" w:cs="Times New Roman"/>
          <w:lang w:eastAsia="pl-PL"/>
        </w:rPr>
        <w:t xml:space="preserve">Zamawiający oceni spełnienie warunków udziału w postępowaniu oraz brak podstaw do wykluczenia </w:t>
      </w:r>
      <w:r w:rsidRPr="00937FC7">
        <w:rPr>
          <w:rFonts w:ascii="Times New Roman" w:eastAsia="Times New Roman" w:hAnsi="Times New Roman" w:cs="Times New Roman"/>
          <w:lang w:eastAsia="pl-PL"/>
        </w:rPr>
        <w:br/>
        <w:t xml:space="preserve">na podstawie złożonych dokumentów oraz oświadczeń metodą spełnia – nie spełnia. </w:t>
      </w:r>
    </w:p>
    <w:bookmarkEnd w:id="8"/>
    <w:p w14:paraId="02F1B3E4" w14:textId="2FC8979D" w:rsidR="00A711F9" w:rsidRPr="00A711F9" w:rsidRDefault="00A711F9" w:rsidP="00A711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711F9">
        <w:rPr>
          <w:rFonts w:ascii="Times New Roman" w:eastAsia="Times New Roman" w:hAnsi="Times New Roman" w:cs="Times New Roman"/>
          <w:lang w:eastAsia="pl-PL"/>
        </w:rPr>
        <w:t xml:space="preserve">W trakcie realizacji zamówienia Zamawiający uprawniony jest do wykonywania czynności kontrolnych wobec wykonawcy odnośnie spełniania przez wykonawcę lub podwykonawcę </w:t>
      </w:r>
      <w:r w:rsidRPr="00A711F9">
        <w:rPr>
          <w:rFonts w:ascii="Times New Roman" w:eastAsia="Times New Roman" w:hAnsi="Times New Roman" w:cs="Times New Roman"/>
          <w:lang w:eastAsia="pl-PL"/>
        </w:rPr>
        <w:lastRenderedPageBreak/>
        <w:t>wymogu zatrudnienia na podstawie umowy o pracę os</w:t>
      </w:r>
      <w:r w:rsidR="00937FC7">
        <w:rPr>
          <w:rFonts w:ascii="Times New Roman" w:eastAsia="Times New Roman" w:hAnsi="Times New Roman" w:cs="Times New Roman"/>
          <w:lang w:eastAsia="pl-PL"/>
        </w:rPr>
        <w:t>oby</w:t>
      </w:r>
      <w:r w:rsidRPr="00A711F9">
        <w:rPr>
          <w:rFonts w:ascii="Times New Roman" w:eastAsia="Times New Roman" w:hAnsi="Times New Roman" w:cs="Times New Roman"/>
          <w:lang w:eastAsia="pl-PL"/>
        </w:rPr>
        <w:t xml:space="preserve"> wykonują</w:t>
      </w:r>
      <w:r w:rsidR="00937FC7">
        <w:rPr>
          <w:rFonts w:ascii="Times New Roman" w:eastAsia="Times New Roman" w:hAnsi="Times New Roman" w:cs="Times New Roman"/>
          <w:lang w:eastAsia="pl-PL"/>
        </w:rPr>
        <w:t>cej</w:t>
      </w:r>
      <w:r w:rsidRPr="00A711F9">
        <w:rPr>
          <w:rFonts w:ascii="Times New Roman" w:eastAsia="Times New Roman" w:hAnsi="Times New Roman" w:cs="Times New Roman"/>
          <w:lang w:eastAsia="pl-PL"/>
        </w:rPr>
        <w:t xml:space="preserve"> czynności w przedmiotowej umowie. Zamawiający uprawniony jest w szczególności do: </w:t>
      </w:r>
      <w:proofErr w:type="gramStart"/>
      <w:r w:rsidRPr="00A711F9">
        <w:rPr>
          <w:rFonts w:ascii="Times New Roman" w:eastAsia="Times New Roman" w:hAnsi="Times New Roman" w:cs="Times New Roman"/>
          <w:lang w:eastAsia="pl-PL"/>
        </w:rPr>
        <w:t xml:space="preserve">a)   </w:t>
      </w:r>
      <w:proofErr w:type="gramEnd"/>
      <w:r w:rsidRPr="00A711F9">
        <w:rPr>
          <w:rFonts w:ascii="Times New Roman" w:eastAsia="Times New Roman" w:hAnsi="Times New Roman" w:cs="Times New Roman"/>
          <w:lang w:eastAsia="pl-PL"/>
        </w:rPr>
        <w:t>żądania oświadczeń i dokumentów w zakresie potwierdzenia spełniania ww. wymogów i dokonywania ich oceny, b)    żądania wyjaśnień w przypadku wątpliwości</w:t>
      </w:r>
      <w:r w:rsidR="00937FC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711F9">
        <w:rPr>
          <w:rFonts w:ascii="Times New Roman" w:eastAsia="Times New Roman" w:hAnsi="Times New Roman" w:cs="Times New Roman"/>
          <w:lang w:eastAsia="pl-PL"/>
        </w:rPr>
        <w:t xml:space="preserve">w zakresie potwierdzenia spełniania ww. wymogów, c)     przeprowadzania kontroli na miejscu wykonywania świadczenia. </w:t>
      </w:r>
    </w:p>
    <w:p w14:paraId="0D8ED63F" w14:textId="77777777" w:rsidR="00A711F9" w:rsidRPr="00A711F9" w:rsidRDefault="00A711F9" w:rsidP="00951C1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A711F9">
        <w:rPr>
          <w:rFonts w:ascii="Times New Roman" w:eastAsia="Times New Roman" w:hAnsi="Times New Roman" w:cs="Times New Roman"/>
          <w:lang w:eastAsia="pl-PL"/>
        </w:rPr>
        <w:t xml:space="preserve">W trakcie realizacji zamówienia na każde wezwanie Zamawiającego </w:t>
      </w:r>
      <w:r w:rsidRPr="00A711F9">
        <w:rPr>
          <w:rFonts w:ascii="Times New Roman" w:eastAsia="Times New Roman" w:hAnsi="Times New Roman" w:cs="Times New Roman"/>
          <w:lang w:eastAsia="pl-PL"/>
        </w:rPr>
        <w:br/>
        <w:t xml:space="preserve">w wyznaczonym w tym wezwaniu terminie wykonawca przedłoży Zamawiającemu wskazane poniżej dowody w celu potwierdzenia spełnienia wymogu zatrudnienia na podstawie umowy                    o pracę przez wykonawcę lub podwykonawcę osób wykonujących czynności w zakresie realizacji zamówienia: </w:t>
      </w:r>
      <w:r w:rsidRPr="00A711F9">
        <w:rPr>
          <w:rFonts w:ascii="Times New Roman" w:eastAsia="Times New Roman" w:hAnsi="Times New Roman" w:cs="Times New Roman"/>
          <w:iCs/>
          <w:lang w:eastAsia="pl-PL"/>
        </w:rPr>
        <w:t xml:space="preserve">a)   </w:t>
      </w:r>
      <w:r w:rsidRPr="00A711F9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wykonawcy lub podwykonawcy </w:t>
      </w:r>
      <w:r w:rsidRPr="00A711F9">
        <w:rPr>
          <w:rFonts w:ascii="Times New Roman" w:eastAsia="Times New Roman" w:hAnsi="Times New Roman" w:cs="Times New Roman"/>
          <w:lang w:eastAsia="pl-PL"/>
        </w:rPr>
        <w:t>o zatrudnieniu na podstawie umowy o pracę osób wykonujących czynności, których dotyczy wezwanie Zamawiającego.</w:t>
      </w:r>
      <w:r w:rsidRPr="00A711F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711F9">
        <w:rPr>
          <w:rFonts w:ascii="Times New Roman" w:eastAsia="Times New Roman" w:hAnsi="Times New Roman" w:cs="Times New Roman"/>
          <w:lang w:eastAsia="pl-PL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 </w:t>
      </w:r>
      <w:r w:rsidRPr="00A711F9">
        <w:rPr>
          <w:rFonts w:ascii="Times New Roman" w:eastAsia="Times New Roman" w:hAnsi="Times New Roman" w:cs="Times New Roman"/>
          <w:iCs/>
          <w:lang w:eastAsia="pl-PL"/>
        </w:rPr>
        <w:t xml:space="preserve">b)   </w:t>
      </w:r>
      <w:r w:rsidRPr="00A711F9">
        <w:rPr>
          <w:rFonts w:ascii="Times New Roman" w:eastAsia="Times New Roman" w:hAnsi="Times New Roman" w:cs="Times New Roman"/>
          <w:lang w:eastAsia="pl-PL"/>
        </w:rPr>
        <w:t>poświadczoną za zgodność z oryginałem odpowiednio przez wykonawcę lub podwykonawcę</w:t>
      </w:r>
      <w:r w:rsidRPr="00A711F9">
        <w:rPr>
          <w:rFonts w:ascii="Times New Roman" w:eastAsia="Times New Roman" w:hAnsi="Times New Roman" w:cs="Times New Roman"/>
          <w:b/>
          <w:bCs/>
          <w:lang w:eastAsia="pl-PL"/>
        </w:rPr>
        <w:t xml:space="preserve"> kopię umowy/umów o pracę</w:t>
      </w:r>
      <w:r w:rsidRPr="00A711F9">
        <w:rPr>
          <w:rFonts w:ascii="Times New Roman" w:eastAsia="Times New Roman" w:hAnsi="Times New Roman" w:cs="Times New Roman"/>
          <w:lang w:eastAsia="pl-PL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10 maja 2018 r. o ochronie danych osobowych (tj. w szczególności bez adresów, nr PESEL pracowników). Imię i nazwisko pracownika nie </w:t>
      </w:r>
      <w:proofErr w:type="gramStart"/>
      <w:r w:rsidRPr="00A711F9">
        <w:rPr>
          <w:rFonts w:ascii="Times New Roman" w:eastAsia="Times New Roman" w:hAnsi="Times New Roman" w:cs="Times New Roman"/>
          <w:lang w:eastAsia="pl-PL"/>
        </w:rPr>
        <w:t>podlega</w:t>
      </w:r>
      <w:proofErr w:type="gramEnd"/>
      <w:r w:rsidRPr="00A711F9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A711F9">
        <w:rPr>
          <w:rFonts w:ascii="Times New Roman" w:eastAsia="Times New Roman" w:hAnsi="Times New Roman" w:cs="Times New Roman"/>
          <w:lang w:eastAsia="pl-PL"/>
        </w:rPr>
        <w:t>anonimizacji</w:t>
      </w:r>
      <w:proofErr w:type="spellEnd"/>
      <w:r w:rsidRPr="00A711F9">
        <w:rPr>
          <w:rFonts w:ascii="Times New Roman" w:eastAsia="Times New Roman" w:hAnsi="Times New Roman" w:cs="Times New Roman"/>
          <w:lang w:eastAsia="pl-PL"/>
        </w:rPr>
        <w:t xml:space="preserve">. Informacje takie jak: data zawarcia umowy, rodzaj umowy o pracę i wymiar etatu powinny być możliwe do zidentyfikowania; </w:t>
      </w:r>
    </w:p>
    <w:p w14:paraId="3BBDED01" w14:textId="04741A15" w:rsidR="00A711F9" w:rsidRPr="00A711F9" w:rsidRDefault="00A711F9" w:rsidP="00A711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711F9">
        <w:rPr>
          <w:rFonts w:ascii="Times New Roman" w:eastAsia="Times New Roman" w:hAnsi="Times New Roman" w:cs="Times New Roman"/>
          <w:lang w:eastAsia="pl-PL"/>
        </w:rPr>
        <w:t xml:space="preserve"> Z tytułu niespełnienia przez wykonawcę lub podwykonawcę wymogu zatrudnienia na podstawie umowy o pracę osób wykonujących wskazane w punkcie 1 czynności Zamawiający przewiduje sankcję w postaci obowiązku zapłaty przez wykonawcę kary umownej w wysokości 10% wartości wynagrodzenia brutto przysługującego wykonawcy za miesiąc, w którym nie dopełniono wymogu. </w:t>
      </w:r>
    </w:p>
    <w:p w14:paraId="003A201A" w14:textId="7181E992" w:rsidR="00A711F9" w:rsidRDefault="00A711F9" w:rsidP="00A711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711F9">
        <w:rPr>
          <w:rFonts w:ascii="Times New Roman" w:eastAsia="Times New Roman" w:hAnsi="Times New Roman" w:cs="Times New Roman"/>
          <w:bCs/>
          <w:lang w:eastAsia="pl-PL"/>
        </w:rPr>
        <w:t xml:space="preserve">  </w:t>
      </w:r>
      <w:r w:rsidRPr="00A711F9">
        <w:rPr>
          <w:rFonts w:ascii="Times New Roman" w:eastAsia="Times New Roman" w:hAnsi="Times New Roman" w:cs="Times New Roman"/>
          <w:lang w:eastAsia="pl-P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1312EB3F" w14:textId="5C13B100" w:rsidR="00DA4D29" w:rsidRPr="00A711F9" w:rsidRDefault="00DA4D29" w:rsidP="007510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F1F3EA" w14:textId="77777777" w:rsidR="00DA4D29" w:rsidRPr="00DA4D29" w:rsidRDefault="00DA4D29" w:rsidP="00DA4D2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DA4D29">
        <w:rPr>
          <w:rFonts w:ascii="Times New Roman" w:eastAsia="Times New Roman" w:hAnsi="Times New Roman" w:cs="Times New Roman"/>
          <w:b/>
          <w:lang w:eastAsia="pl-PL"/>
        </w:rPr>
        <w:t>VII.</w:t>
      </w:r>
      <w:r w:rsidRPr="00DA4D29">
        <w:rPr>
          <w:rFonts w:ascii="Times New Roman" w:eastAsia="Times New Roman" w:hAnsi="Times New Roman" w:cs="Times New Roman"/>
          <w:b/>
          <w:lang w:eastAsia="pl-PL"/>
        </w:rPr>
        <w:tab/>
        <w:t>Podwykonawstwo</w:t>
      </w:r>
    </w:p>
    <w:p w14:paraId="11FBD4BC" w14:textId="77777777" w:rsidR="00DA4D29" w:rsidRPr="00DA4D29" w:rsidRDefault="00DA4D29" w:rsidP="00DA4D2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4D29">
        <w:rPr>
          <w:rFonts w:ascii="Times New Roman" w:eastAsia="Times New Roman" w:hAnsi="Times New Roman" w:cs="Times New Roman"/>
          <w:lang w:eastAsia="pl-PL"/>
        </w:rPr>
        <w:t xml:space="preserve">1. Zamawiający dopuszcza udział podwykonawców. </w:t>
      </w:r>
    </w:p>
    <w:p w14:paraId="55ADC5B3" w14:textId="7F2CAFA5" w:rsidR="007629F1" w:rsidRDefault="007629F1" w:rsidP="00762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7629F1">
        <w:rPr>
          <w:rFonts w:ascii="Times New Roman" w:eastAsia="Times New Roman" w:hAnsi="Times New Roman" w:cs="Times New Roman"/>
          <w:lang w:eastAsia="pl-PL"/>
        </w:rPr>
        <w:t>Zamawiający żąda wskazania przez Wykonawcę w ofercie części zamówienia, której wykonanie powierzy podwykonawcom</w:t>
      </w:r>
      <w:r w:rsidRPr="00B46D6D">
        <w:rPr>
          <w:rFonts w:ascii="Times New Roman" w:eastAsia="Times New Roman" w:hAnsi="Times New Roman" w:cs="Times New Roman"/>
          <w:lang w:eastAsia="pl-PL"/>
        </w:rPr>
        <w:t xml:space="preserve">.  </w:t>
      </w:r>
      <w:proofErr w:type="gramStart"/>
      <w:r w:rsidRPr="00B46D6D">
        <w:rPr>
          <w:rFonts w:ascii="Times New Roman" w:eastAsia="Times New Roman" w:hAnsi="Times New Roman" w:cs="Times New Roman"/>
          <w:lang w:eastAsia="pl-PL"/>
        </w:rPr>
        <w:t xml:space="preserve">( </w:t>
      </w:r>
      <w:proofErr w:type="spellStart"/>
      <w:r w:rsidRPr="00B46D6D">
        <w:rPr>
          <w:rFonts w:ascii="Times New Roman" w:eastAsia="Times New Roman" w:hAnsi="Times New Roman" w:cs="Times New Roman"/>
          <w:lang w:eastAsia="pl-PL"/>
        </w:rPr>
        <w:t>zał</w:t>
      </w:r>
      <w:proofErr w:type="spellEnd"/>
      <w:proofErr w:type="gramEnd"/>
      <w:r w:rsidRPr="00B46D6D">
        <w:rPr>
          <w:rFonts w:ascii="Times New Roman" w:eastAsia="Times New Roman" w:hAnsi="Times New Roman" w:cs="Times New Roman"/>
          <w:lang w:eastAsia="pl-PL"/>
        </w:rPr>
        <w:t xml:space="preserve"> nr </w:t>
      </w:r>
      <w:r w:rsidR="00D57DED">
        <w:rPr>
          <w:rFonts w:ascii="Times New Roman" w:eastAsia="Times New Roman" w:hAnsi="Times New Roman" w:cs="Times New Roman"/>
          <w:lang w:eastAsia="pl-PL"/>
        </w:rPr>
        <w:t>5</w:t>
      </w:r>
      <w:r w:rsidR="00B46D6D" w:rsidRPr="00B46D6D">
        <w:rPr>
          <w:rFonts w:ascii="Times New Roman" w:eastAsia="Times New Roman" w:hAnsi="Times New Roman" w:cs="Times New Roman"/>
          <w:lang w:eastAsia="pl-PL"/>
        </w:rPr>
        <w:t xml:space="preserve"> do SWZ</w:t>
      </w:r>
      <w:r w:rsidRPr="00B46D6D">
        <w:rPr>
          <w:rFonts w:ascii="Times New Roman" w:eastAsia="Times New Roman" w:hAnsi="Times New Roman" w:cs="Times New Roman"/>
          <w:lang w:eastAsia="pl-PL"/>
        </w:rPr>
        <w:t>)</w:t>
      </w:r>
    </w:p>
    <w:p w14:paraId="113C4D63" w14:textId="77777777" w:rsidR="005F65D2" w:rsidRDefault="007629F1" w:rsidP="005F6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3. </w:t>
      </w:r>
      <w:r w:rsidRPr="007629F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Wykonawca, który </w:t>
      </w:r>
      <w:r w:rsidRPr="007629F1">
        <w:rPr>
          <w:rFonts w:ascii="Times New Roman" w:eastAsia="Times New Roman" w:hAnsi="Times New Roman" w:cs="Times New Roman"/>
          <w:b/>
          <w:u w:val="single"/>
          <w:lang w:eastAsia="pl-PL"/>
        </w:rPr>
        <w:t>posiada zezwolenie wyłącznie w zakresie transportu odpadów medycznych, a jego oferta została wybrana jako najkorzystniejsza zobowiązany jest przed zawarciem umowy</w:t>
      </w:r>
      <w:r w:rsidRPr="007629F1">
        <w:rPr>
          <w:rFonts w:ascii="Times New Roman" w:eastAsia="Times New Roman" w:hAnsi="Times New Roman" w:cs="Times New Roman"/>
          <w:b/>
          <w:u w:val="single"/>
          <w:lang w:eastAsia="pl-PL"/>
        </w:rPr>
        <w:br/>
        <w:t xml:space="preserve">o świadczenie usługi przedstawić </w:t>
      </w:r>
      <w:proofErr w:type="gramStart"/>
      <w:r w:rsidRPr="007629F1">
        <w:rPr>
          <w:rFonts w:ascii="Times New Roman" w:eastAsia="Times New Roman" w:hAnsi="Times New Roman" w:cs="Times New Roman"/>
          <w:b/>
          <w:u w:val="single"/>
          <w:lang w:eastAsia="pl-PL"/>
        </w:rPr>
        <w:t>Zamawiającemu  umowę</w:t>
      </w:r>
      <w:proofErr w:type="gramEnd"/>
      <w:r w:rsidRPr="007629F1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pomiędzy Wykonawcą,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                                          </w:t>
      </w:r>
      <w:r w:rsidRPr="007629F1">
        <w:rPr>
          <w:rFonts w:ascii="Times New Roman" w:eastAsia="Times New Roman" w:hAnsi="Times New Roman" w:cs="Times New Roman"/>
          <w:b/>
          <w:u w:val="single"/>
          <w:lang w:eastAsia="pl-PL"/>
        </w:rPr>
        <w:t>a podwykonawcą regulującą współpracę tych podmiotów.</w:t>
      </w:r>
    </w:p>
    <w:p w14:paraId="70683D0C" w14:textId="70C6AF34" w:rsidR="007629F1" w:rsidRPr="005F65D2" w:rsidRDefault="007629F1" w:rsidP="005F6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  <w:r w:rsidRPr="007629F1">
        <w:rPr>
          <w:rFonts w:ascii="Times New Roman" w:eastAsia="Times New Roman" w:hAnsi="Times New Roman" w:cs="Times New Roman"/>
          <w:b/>
          <w:u w:val="single"/>
          <w:lang w:eastAsia="pl-PL"/>
        </w:rPr>
        <w:t>Je</w:t>
      </w:r>
      <w:r w:rsidRPr="007629F1">
        <w:rPr>
          <w:rFonts w:ascii="Times New Roman" w:eastAsia="TimesNewRoman" w:hAnsi="Times New Roman" w:cs="Times New Roman"/>
          <w:b/>
          <w:u w:val="single"/>
          <w:lang w:eastAsia="pl-PL"/>
        </w:rPr>
        <w:t>ż</w:t>
      </w:r>
      <w:r w:rsidRPr="007629F1">
        <w:rPr>
          <w:rFonts w:ascii="Times New Roman" w:eastAsia="Times New Roman" w:hAnsi="Times New Roman" w:cs="Times New Roman"/>
          <w:b/>
          <w:u w:val="single"/>
          <w:lang w:eastAsia="pl-PL"/>
        </w:rPr>
        <w:t>eli oferta Wykonawców wspólnie ubiegaj</w:t>
      </w:r>
      <w:r w:rsidRPr="007629F1">
        <w:rPr>
          <w:rFonts w:ascii="Times New Roman" w:eastAsia="TimesNewRoman" w:hAnsi="Times New Roman" w:cs="Times New Roman"/>
          <w:b/>
          <w:u w:val="single"/>
          <w:lang w:eastAsia="pl-PL"/>
        </w:rPr>
        <w:t>ą</w:t>
      </w:r>
      <w:r w:rsidRPr="007629F1">
        <w:rPr>
          <w:rFonts w:ascii="Times New Roman" w:eastAsia="Times New Roman" w:hAnsi="Times New Roman" w:cs="Times New Roman"/>
          <w:b/>
          <w:u w:val="single"/>
          <w:lang w:eastAsia="pl-PL"/>
        </w:rPr>
        <w:t>cych si</w:t>
      </w:r>
      <w:r w:rsidRPr="007629F1">
        <w:rPr>
          <w:rFonts w:ascii="Times New Roman" w:eastAsia="TimesNewRoman" w:hAnsi="Times New Roman" w:cs="Times New Roman"/>
          <w:b/>
          <w:u w:val="single"/>
          <w:lang w:eastAsia="pl-PL"/>
        </w:rPr>
        <w:t xml:space="preserve">ę </w:t>
      </w:r>
      <w:r w:rsidRPr="007629F1">
        <w:rPr>
          <w:rFonts w:ascii="Times New Roman" w:eastAsia="Times New Roman" w:hAnsi="Times New Roman" w:cs="Times New Roman"/>
          <w:b/>
          <w:u w:val="single"/>
          <w:lang w:eastAsia="pl-PL"/>
        </w:rPr>
        <w:t>o zamówienie została wybrana jako najkorzystniejsza, Wykonawcy przed zawarciem umowy zobowi</w:t>
      </w:r>
      <w:r w:rsidRPr="007629F1">
        <w:rPr>
          <w:rFonts w:ascii="Times New Roman" w:eastAsia="TimesNewRoman" w:hAnsi="Times New Roman" w:cs="Times New Roman"/>
          <w:b/>
          <w:u w:val="single"/>
          <w:lang w:eastAsia="pl-PL"/>
        </w:rPr>
        <w:t>ą</w:t>
      </w:r>
      <w:r w:rsidRPr="007629F1">
        <w:rPr>
          <w:rFonts w:ascii="Times New Roman" w:eastAsia="Times New Roman" w:hAnsi="Times New Roman" w:cs="Times New Roman"/>
          <w:b/>
          <w:u w:val="single"/>
          <w:lang w:eastAsia="pl-PL"/>
        </w:rPr>
        <w:t>zani s</w:t>
      </w:r>
      <w:r w:rsidRPr="007629F1">
        <w:rPr>
          <w:rFonts w:ascii="Times New Roman" w:eastAsia="TimesNewRoman" w:hAnsi="Times New Roman" w:cs="Times New Roman"/>
          <w:b/>
          <w:u w:val="single"/>
          <w:lang w:eastAsia="pl-PL"/>
        </w:rPr>
        <w:t xml:space="preserve">ą </w:t>
      </w:r>
      <w:r w:rsidRPr="007629F1">
        <w:rPr>
          <w:rFonts w:ascii="Times New Roman" w:eastAsia="Times New Roman" w:hAnsi="Times New Roman" w:cs="Times New Roman"/>
          <w:b/>
          <w:u w:val="single"/>
          <w:lang w:eastAsia="pl-PL"/>
        </w:rPr>
        <w:t>przedstawi</w:t>
      </w:r>
      <w:r w:rsidRPr="007629F1">
        <w:rPr>
          <w:rFonts w:ascii="Times New Roman" w:eastAsia="TimesNewRoman" w:hAnsi="Times New Roman" w:cs="Times New Roman"/>
          <w:b/>
          <w:u w:val="single"/>
          <w:lang w:eastAsia="pl-PL"/>
        </w:rPr>
        <w:t xml:space="preserve">ć </w:t>
      </w:r>
      <w:r w:rsidRPr="007629F1">
        <w:rPr>
          <w:rFonts w:ascii="Times New Roman" w:eastAsia="Times New Roman" w:hAnsi="Times New Roman" w:cs="Times New Roman"/>
          <w:b/>
          <w:u w:val="single"/>
          <w:lang w:eastAsia="pl-PL"/>
        </w:rPr>
        <w:t>Zamawiaj</w:t>
      </w:r>
      <w:r w:rsidRPr="007629F1">
        <w:rPr>
          <w:rFonts w:ascii="Times New Roman" w:eastAsia="TimesNewRoman" w:hAnsi="Times New Roman" w:cs="Times New Roman"/>
          <w:b/>
          <w:u w:val="single"/>
          <w:lang w:eastAsia="pl-PL"/>
        </w:rPr>
        <w:t>ą</w:t>
      </w:r>
      <w:r w:rsidRPr="007629F1">
        <w:rPr>
          <w:rFonts w:ascii="Times New Roman" w:eastAsia="Times New Roman" w:hAnsi="Times New Roman" w:cs="Times New Roman"/>
          <w:b/>
          <w:u w:val="single"/>
          <w:lang w:eastAsia="pl-PL"/>
        </w:rPr>
        <w:t>cemu umow</w:t>
      </w:r>
      <w:r w:rsidRPr="007629F1">
        <w:rPr>
          <w:rFonts w:ascii="Times New Roman" w:eastAsia="TimesNewRoman" w:hAnsi="Times New Roman" w:cs="Times New Roman"/>
          <w:b/>
          <w:u w:val="single"/>
          <w:lang w:eastAsia="pl-PL"/>
        </w:rPr>
        <w:t xml:space="preserve">ę </w:t>
      </w:r>
      <w:r w:rsidRPr="007629F1">
        <w:rPr>
          <w:rFonts w:ascii="Times New Roman" w:eastAsia="Times New Roman" w:hAnsi="Times New Roman" w:cs="Times New Roman"/>
          <w:b/>
          <w:u w:val="single"/>
          <w:lang w:eastAsia="pl-PL"/>
        </w:rPr>
        <w:t>reguluj</w:t>
      </w:r>
      <w:r w:rsidRPr="007629F1">
        <w:rPr>
          <w:rFonts w:ascii="Times New Roman" w:eastAsia="TimesNewRoman" w:hAnsi="Times New Roman" w:cs="Times New Roman"/>
          <w:b/>
          <w:u w:val="single"/>
          <w:lang w:eastAsia="pl-PL"/>
        </w:rPr>
        <w:t>ą</w:t>
      </w:r>
      <w:r w:rsidRPr="007629F1">
        <w:rPr>
          <w:rFonts w:ascii="Times New Roman" w:eastAsia="Times New Roman" w:hAnsi="Times New Roman" w:cs="Times New Roman"/>
          <w:b/>
          <w:u w:val="single"/>
          <w:lang w:eastAsia="pl-PL"/>
        </w:rPr>
        <w:t>c</w:t>
      </w:r>
      <w:r w:rsidRPr="007629F1">
        <w:rPr>
          <w:rFonts w:ascii="Times New Roman" w:eastAsia="TimesNewRoman" w:hAnsi="Times New Roman" w:cs="Times New Roman"/>
          <w:b/>
          <w:u w:val="single"/>
          <w:lang w:eastAsia="pl-PL"/>
        </w:rPr>
        <w:t xml:space="preserve">ą </w:t>
      </w:r>
      <w:r w:rsidRPr="007629F1">
        <w:rPr>
          <w:rFonts w:ascii="Times New Roman" w:eastAsia="Times New Roman" w:hAnsi="Times New Roman" w:cs="Times New Roman"/>
          <w:b/>
          <w:u w:val="single"/>
          <w:lang w:eastAsia="pl-PL"/>
        </w:rPr>
        <w:t>ich współprac</w:t>
      </w:r>
      <w:r w:rsidRPr="007629F1">
        <w:rPr>
          <w:rFonts w:ascii="Times New Roman" w:eastAsia="TimesNewRoman" w:hAnsi="Times New Roman" w:cs="Times New Roman"/>
          <w:b/>
          <w:u w:val="single"/>
          <w:lang w:eastAsia="pl-PL"/>
        </w:rPr>
        <w:t>ę</w:t>
      </w:r>
      <w:r w:rsidRPr="007629F1">
        <w:rPr>
          <w:rFonts w:ascii="Times New Roman" w:eastAsia="Times New Roman" w:hAnsi="Times New Roman" w:cs="Times New Roman"/>
          <w:b/>
          <w:u w:val="single"/>
          <w:lang w:eastAsia="pl-PL"/>
        </w:rPr>
        <w:t>.</w:t>
      </w:r>
      <w:r w:rsidRPr="007629F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</w:p>
    <w:p w14:paraId="378340D9" w14:textId="4CEE7B33" w:rsidR="00A711F9" w:rsidRDefault="00A711F9" w:rsidP="00A711F9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B4B3E13" w14:textId="30F1C4E5" w:rsidR="00DA4D29" w:rsidRPr="00DA4D29" w:rsidRDefault="00DA4D29" w:rsidP="00DA4D29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DA4D29">
        <w:rPr>
          <w:rFonts w:ascii="Times New Roman" w:eastAsia="Times New Roman" w:hAnsi="Times New Roman" w:cs="Times New Roman"/>
          <w:b/>
          <w:lang w:eastAsia="pl-PL"/>
        </w:rPr>
        <w:t>VIII.</w:t>
      </w:r>
      <w:r w:rsidRPr="00DA4D29">
        <w:rPr>
          <w:rFonts w:ascii="Times New Roman" w:eastAsia="Times New Roman" w:hAnsi="Times New Roman" w:cs="Times New Roman"/>
          <w:b/>
          <w:lang w:eastAsia="pl-PL"/>
        </w:rPr>
        <w:tab/>
        <w:t>Termin realizacji usługi</w:t>
      </w:r>
    </w:p>
    <w:p w14:paraId="73F924F9" w14:textId="220873DE" w:rsidR="00DA4D29" w:rsidRDefault="00DA4D29" w:rsidP="00A711F9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13A937F" w14:textId="77777777" w:rsidR="00DA4D29" w:rsidRPr="00DA4D29" w:rsidRDefault="00DA4D29" w:rsidP="00DA4D2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A4D29">
        <w:rPr>
          <w:rFonts w:ascii="Times New Roman" w:eastAsia="Times New Roman" w:hAnsi="Times New Roman" w:cs="Times New Roman"/>
          <w:lang w:eastAsia="pl-PL"/>
        </w:rPr>
        <w:t>1. Termin realizacji usługi wynosi 12 miesięcy od daty podpisania umowy.</w:t>
      </w:r>
    </w:p>
    <w:p w14:paraId="31C3D589" w14:textId="77777777" w:rsidR="00DA4D29" w:rsidRPr="00DA4D29" w:rsidRDefault="00DA4D29" w:rsidP="00DA4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DA4D29">
        <w:rPr>
          <w:rFonts w:ascii="Times New Roman" w:eastAsia="Times New Roman" w:hAnsi="Times New Roman" w:cs="Times New Roman"/>
          <w:b/>
          <w:lang w:eastAsia="pl-PL"/>
        </w:rPr>
        <w:t>IX.</w:t>
      </w:r>
      <w:r w:rsidRPr="00DA4D29">
        <w:rPr>
          <w:rFonts w:ascii="Times New Roman" w:eastAsia="Times New Roman" w:hAnsi="Times New Roman" w:cs="Times New Roman"/>
          <w:b/>
          <w:lang w:eastAsia="pl-PL"/>
        </w:rPr>
        <w:tab/>
        <w:t>Warunki i termin płatności:</w:t>
      </w:r>
    </w:p>
    <w:p w14:paraId="40E3BA84" w14:textId="77777777" w:rsidR="00DA4D29" w:rsidRPr="00DA4D29" w:rsidRDefault="00DA4D29" w:rsidP="00DA4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B773A4F" w14:textId="77777777" w:rsidR="00DA4D29" w:rsidRPr="00DA4D29" w:rsidRDefault="00DA4D29" w:rsidP="006F0F8B">
      <w:pPr>
        <w:numPr>
          <w:ilvl w:val="0"/>
          <w:numId w:val="8"/>
        </w:numPr>
        <w:tabs>
          <w:tab w:val="clear" w:pos="360"/>
          <w:tab w:val="num" w:pos="284"/>
        </w:tabs>
        <w:suppressAutoHyphens/>
        <w:autoSpaceDE w:val="0"/>
        <w:autoSpaceDN w:val="0"/>
        <w:adjustRightInd w:val="0"/>
        <w:spacing w:line="240" w:lineRule="auto"/>
        <w:ind w:left="284" w:hanging="285"/>
        <w:jc w:val="both"/>
        <w:rPr>
          <w:rFonts w:ascii="Times New Roman" w:eastAsia="Times New Roman" w:hAnsi="Times New Roman" w:cs="Times New Roman"/>
          <w:lang w:eastAsia="pl-PL"/>
        </w:rPr>
      </w:pPr>
      <w:r w:rsidRPr="00DA4D29">
        <w:rPr>
          <w:rFonts w:ascii="Times New Roman" w:eastAsia="Calibri" w:hAnsi="Times New Roman" w:cs="Times New Roman"/>
          <w:lang w:eastAsia="ar-SA"/>
        </w:rPr>
        <w:t>Rozliczenie za wykonanie przedmiotu zamówienia nastąpi na podstawie faktur.</w:t>
      </w:r>
    </w:p>
    <w:p w14:paraId="2804D92B" w14:textId="77777777" w:rsidR="00DA4D29" w:rsidRPr="00DA4D29" w:rsidRDefault="00DA4D29" w:rsidP="006F0F8B">
      <w:pPr>
        <w:numPr>
          <w:ilvl w:val="0"/>
          <w:numId w:val="8"/>
        </w:numPr>
        <w:tabs>
          <w:tab w:val="clear" w:pos="360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4D29">
        <w:rPr>
          <w:rFonts w:ascii="Times New Roman" w:eastAsia="Times New Roman" w:hAnsi="Times New Roman" w:cs="Times New Roman"/>
          <w:lang w:eastAsia="pl-PL"/>
        </w:rPr>
        <w:lastRenderedPageBreak/>
        <w:t>Faktura będzie wystawiona z zastosowaniem 60 dniowego terminu płatności, liczonego od daty doręczenia przez Wykonawcę prawidłowo wystawionej faktury VAT przez Wykonawcę.</w:t>
      </w:r>
    </w:p>
    <w:p w14:paraId="5D0C12D2" w14:textId="262F322E" w:rsidR="00DA4D29" w:rsidRDefault="00DA4D29" w:rsidP="006F0F8B">
      <w:pPr>
        <w:numPr>
          <w:ilvl w:val="0"/>
          <w:numId w:val="8"/>
        </w:numPr>
        <w:tabs>
          <w:tab w:val="left" w:pos="426"/>
          <w:tab w:val="left" w:pos="720"/>
        </w:tabs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  <w:lang w:eastAsia="pl-PL"/>
        </w:rPr>
      </w:pPr>
      <w:r w:rsidRPr="00DA4D29">
        <w:rPr>
          <w:rFonts w:ascii="Times New Roman" w:hAnsi="Times New Roman" w:cs="Times New Roman"/>
          <w:lang w:eastAsia="pl-PL"/>
        </w:rPr>
        <w:t xml:space="preserve">Wykonawca zobowiązuje się do wystawiania faktur w terminie do 7 dni po zakończeniu każdego </w:t>
      </w:r>
      <w:r>
        <w:rPr>
          <w:rFonts w:ascii="Times New Roman" w:hAnsi="Times New Roman" w:cs="Times New Roman"/>
          <w:lang w:eastAsia="pl-PL"/>
        </w:rPr>
        <w:t>miesiąca.</w:t>
      </w:r>
    </w:p>
    <w:p w14:paraId="259F22D1" w14:textId="6583E194" w:rsidR="00F67891" w:rsidRPr="00F67891" w:rsidRDefault="00F67891" w:rsidP="00F6789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lang w:eastAsia="pl-PL"/>
        </w:rPr>
        <w:tab/>
      </w:r>
      <w:r w:rsidRPr="00F67891">
        <w:rPr>
          <w:rFonts w:ascii="Times New Roman" w:eastAsia="Times New Roman" w:hAnsi="Times New Roman" w:cs="Times New Roman"/>
          <w:b/>
          <w:lang w:eastAsia="pl-PL"/>
        </w:rPr>
        <w:t>X.</w:t>
      </w:r>
      <w:r w:rsidRPr="00F67891">
        <w:rPr>
          <w:rFonts w:ascii="Times New Roman" w:eastAsia="Times New Roman" w:hAnsi="Times New Roman" w:cs="Times New Roman"/>
          <w:b/>
          <w:lang w:eastAsia="pl-PL"/>
        </w:rPr>
        <w:tab/>
        <w:t>Podstawy wykluczenia z postępowania</w:t>
      </w:r>
    </w:p>
    <w:p w14:paraId="65077BCC" w14:textId="77777777" w:rsidR="00F67891" w:rsidRPr="00F67891" w:rsidRDefault="00F67891" w:rsidP="00F67891">
      <w:pPr>
        <w:autoSpaceDN w:val="0"/>
        <w:spacing w:after="0" w:line="240" w:lineRule="auto"/>
        <w:contextualSpacing/>
        <w:rPr>
          <w:rFonts w:ascii="Times New Roman" w:eastAsia="NSimSun" w:hAnsi="Times New Roman" w:cs="Times New Roman"/>
          <w:b/>
          <w:kern w:val="3"/>
          <w:lang w:eastAsia="zh-CN" w:bidi="hi-IN"/>
        </w:rPr>
      </w:pPr>
    </w:p>
    <w:p w14:paraId="6B253313" w14:textId="77777777" w:rsidR="00F67891" w:rsidRPr="00F67891" w:rsidRDefault="00F67891" w:rsidP="006F0F8B">
      <w:pPr>
        <w:numPr>
          <w:ilvl w:val="0"/>
          <w:numId w:val="9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Z postępowania o udzielenie zamówienia wyklucza się Wykonawców, w stosunku do których zachodzi którakolwiek z okoliczności wskazanych:</w:t>
      </w:r>
    </w:p>
    <w:p w14:paraId="0D25444F" w14:textId="77777777" w:rsidR="00F67891" w:rsidRPr="00F67891" w:rsidRDefault="00F67891" w:rsidP="006F0F8B">
      <w:pPr>
        <w:numPr>
          <w:ilvl w:val="0"/>
          <w:numId w:val="9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w art. 108 ust. 1 </w:t>
      </w:r>
      <w:proofErr w:type="gramStart"/>
      <w:r w:rsidRPr="00F67891">
        <w:rPr>
          <w:rFonts w:ascii="Times New Roman" w:eastAsia="Times New Roman" w:hAnsi="Times New Roman" w:cs="Times New Roman"/>
          <w:lang w:eastAsia="pl-PL"/>
        </w:rPr>
        <w:t>PZP ;</w:t>
      </w:r>
      <w:proofErr w:type="gramEnd"/>
    </w:p>
    <w:p w14:paraId="69BA4D75" w14:textId="77777777" w:rsidR="00F67891" w:rsidRPr="00F67891" w:rsidRDefault="00F67891" w:rsidP="006F0F8B">
      <w:pPr>
        <w:numPr>
          <w:ilvl w:val="0"/>
          <w:numId w:val="9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w art. 109 ust. 1 pkt. 4, 5, 7 PZP, tj.:</w:t>
      </w:r>
    </w:p>
    <w:p w14:paraId="2B3A7BA3" w14:textId="77777777" w:rsidR="00F67891" w:rsidRPr="00F67891" w:rsidRDefault="00F67891" w:rsidP="006F0F8B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w </w:t>
      </w:r>
      <w:proofErr w:type="gramStart"/>
      <w:r w:rsidRPr="00F67891">
        <w:rPr>
          <w:rFonts w:ascii="Times New Roman" w:eastAsia="Times New Roman" w:hAnsi="Times New Roman" w:cs="Times New Roman"/>
          <w:lang w:eastAsia="pl-PL"/>
        </w:rPr>
        <w:t>stosunku</w:t>
      </w:r>
      <w:proofErr w:type="gramEnd"/>
      <w:r w:rsidRPr="00F67891">
        <w:rPr>
          <w:rFonts w:ascii="Times New Roman" w:eastAsia="Times New Roman" w:hAnsi="Times New Roman" w:cs="Times New Roman"/>
          <w:lang w:eastAsia="pl-PL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DA5F8E6" w14:textId="77777777" w:rsidR="00F67891" w:rsidRPr="00F67891" w:rsidRDefault="00F67891" w:rsidP="006F0F8B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który w sposób zawiniony poważnie naruszył obowiązki zawodowe, co podważa jego uczciwość, w </w:t>
      </w:r>
      <w:proofErr w:type="gramStart"/>
      <w:r w:rsidRPr="00F67891">
        <w:rPr>
          <w:rFonts w:ascii="Times New Roman" w:eastAsia="Times New Roman" w:hAnsi="Times New Roman" w:cs="Times New Roman"/>
          <w:lang w:eastAsia="pl-PL"/>
        </w:rPr>
        <w:t>szczególności</w:t>
      </w:r>
      <w:proofErr w:type="gramEnd"/>
      <w:r w:rsidRPr="00F67891">
        <w:rPr>
          <w:rFonts w:ascii="Times New Roman" w:eastAsia="Times New Roman" w:hAnsi="Times New Roman" w:cs="Times New Roman"/>
          <w:lang w:eastAsia="pl-PL"/>
        </w:rPr>
        <w:t xml:space="preserve"> gdy Wykonawca w wyniku zamierzonego działania lub rażącego niedbalstwa nie wykonał lub nienależycie wykonał zamówienie, co zamawiający jest w stanie wykazać za pomocą stosownych dowodów;</w:t>
      </w:r>
    </w:p>
    <w:p w14:paraId="634A83D7" w14:textId="77777777" w:rsidR="00F67891" w:rsidRPr="00F67891" w:rsidRDefault="00F67891" w:rsidP="006F0F8B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3CB0CBB6" w14:textId="0DCBC9DE" w:rsidR="00F67891" w:rsidRDefault="00F67891" w:rsidP="006F0F8B">
      <w:pPr>
        <w:numPr>
          <w:ilvl w:val="0"/>
          <w:numId w:val="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Wykluczenie Wykonawcy następuje zgodnie z art. 111 PZP </w:t>
      </w:r>
    </w:p>
    <w:p w14:paraId="5E0C103B" w14:textId="0FD78552" w:rsidR="00F67891" w:rsidRDefault="00F67891" w:rsidP="00F67891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092C5CEC" w14:textId="77777777" w:rsidR="00F67891" w:rsidRPr="00F67891" w:rsidRDefault="00F67891" w:rsidP="00F67891">
      <w:pPr>
        <w:autoSpaceDN w:val="0"/>
        <w:spacing w:after="0" w:line="240" w:lineRule="auto"/>
        <w:rPr>
          <w:rFonts w:ascii="Times New Roman" w:eastAsia="NSimSun" w:hAnsi="Times New Roman" w:cs="Times New Roman"/>
          <w:b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F67891">
        <w:rPr>
          <w:rFonts w:ascii="Times New Roman" w:eastAsia="Times New Roman" w:hAnsi="Times New Roman" w:cs="Times New Roman"/>
          <w:b/>
          <w:lang w:eastAsia="pl-PL"/>
        </w:rPr>
        <w:t>XI.</w:t>
      </w:r>
      <w:r w:rsidRPr="00F67891">
        <w:rPr>
          <w:rFonts w:ascii="Times New Roman" w:eastAsia="Times New Roman" w:hAnsi="Times New Roman" w:cs="Times New Roman"/>
          <w:b/>
          <w:lang w:eastAsia="pl-PL"/>
        </w:rPr>
        <w:tab/>
        <w:t>Podmiotowe środki dowodowe. Oświadczenia i dokumenty, jakie zobowiązani są dostarczyć Wykonawcy w celu potwierdzenia spełniania warunków udziału                                                                                  w postępowaniu oraz wykazania braku podstaw wykluczenia</w:t>
      </w:r>
    </w:p>
    <w:p w14:paraId="05F570ED" w14:textId="77777777" w:rsidR="00F67891" w:rsidRPr="00F67891" w:rsidRDefault="00F67891" w:rsidP="00F67891">
      <w:pPr>
        <w:autoSpaceDN w:val="0"/>
        <w:spacing w:after="0" w:line="240" w:lineRule="auto"/>
        <w:rPr>
          <w:rFonts w:ascii="Times New Roman" w:eastAsia="NSimSun" w:hAnsi="Times New Roman" w:cs="Times New Roman"/>
          <w:b/>
          <w:kern w:val="3"/>
          <w:lang w:eastAsia="zh-CN" w:bidi="hi-IN"/>
        </w:rPr>
      </w:pPr>
    </w:p>
    <w:p w14:paraId="33F9E780" w14:textId="77777777" w:rsidR="00F67891" w:rsidRPr="00F67891" w:rsidRDefault="00F67891" w:rsidP="006F0F8B">
      <w:pPr>
        <w:numPr>
          <w:ilvl w:val="0"/>
          <w:numId w:val="11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Do oferty Wykonawca zobowiązany jest dołączyć aktualne na dzień składania ofert oświadczenie o spełnianiu warunków udziału w postępowaniu oraz o braku podstaw do wykluczenia z postępowania.</w:t>
      </w:r>
    </w:p>
    <w:p w14:paraId="1532E435" w14:textId="77777777" w:rsidR="00F67891" w:rsidRPr="00F67891" w:rsidRDefault="00F67891" w:rsidP="006F0F8B">
      <w:pPr>
        <w:numPr>
          <w:ilvl w:val="0"/>
          <w:numId w:val="11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Informacje zawarte w oświadczeniu, o którym mowa w pkt 1 stanowią wstępne potwierdzenie, że Wykonawca nie podlega wykluczeniu oraz spełnia warunki udziału w postępowaniu.</w:t>
      </w:r>
    </w:p>
    <w:p w14:paraId="5C697C66" w14:textId="77777777" w:rsidR="00F67891" w:rsidRPr="00F67891" w:rsidRDefault="00F67891" w:rsidP="006F0F8B">
      <w:pPr>
        <w:numPr>
          <w:ilvl w:val="0"/>
          <w:numId w:val="11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W przypadku Wykonawców działających przez pełnomocnika – pełnomocnictwo,</w:t>
      </w:r>
    </w:p>
    <w:p w14:paraId="55D64944" w14:textId="74B31495" w:rsidR="00F67891" w:rsidRPr="00F67891" w:rsidRDefault="00F67891" w:rsidP="006F0F8B">
      <w:pPr>
        <w:numPr>
          <w:ilvl w:val="0"/>
          <w:numId w:val="11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W przypadku Wykonawców wspólnie ubiegających się o zamówienie – dokument stwierdzający ustanowienie przez Wykonawców wspólnie ubiegających się o zamówienie pełnomocnika do reprezentowania ich w Postępowaniu o udzielenie zamówienia albo reprezentowania w </w:t>
      </w:r>
      <w:proofErr w:type="gramStart"/>
      <w:r w:rsidRPr="00F67891">
        <w:rPr>
          <w:rFonts w:ascii="Times New Roman" w:eastAsia="Times New Roman" w:hAnsi="Times New Roman" w:cs="Times New Roman"/>
          <w:lang w:eastAsia="pl-PL"/>
        </w:rPr>
        <w:t>Postępowaniu  i</w:t>
      </w:r>
      <w:proofErr w:type="gramEnd"/>
      <w:r w:rsidRPr="00F67891">
        <w:rPr>
          <w:rFonts w:ascii="Times New Roman" w:eastAsia="Times New Roman" w:hAnsi="Times New Roman" w:cs="Times New Roman"/>
          <w:lang w:eastAsia="pl-PL"/>
        </w:rPr>
        <w:t xml:space="preserve"> zawarcia umowy w sprawie zamówienia publicznego,</w:t>
      </w:r>
    </w:p>
    <w:p w14:paraId="18C5AB58" w14:textId="77777777" w:rsidR="00F67891" w:rsidRPr="00F67891" w:rsidRDefault="00F67891" w:rsidP="006F0F8B">
      <w:pPr>
        <w:numPr>
          <w:ilvl w:val="0"/>
          <w:numId w:val="11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724B092F" w14:textId="77777777" w:rsidR="00F67891" w:rsidRPr="00F67891" w:rsidRDefault="00F67891" w:rsidP="006F0F8B">
      <w:pPr>
        <w:numPr>
          <w:ilvl w:val="0"/>
          <w:numId w:val="11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Podmiotowe środki dowodowe wymagane od wykonawcy obejmują:</w:t>
      </w:r>
    </w:p>
    <w:p w14:paraId="43AC5572" w14:textId="77777777" w:rsidR="00F67891" w:rsidRPr="00F67891" w:rsidRDefault="00F67891" w:rsidP="00F67891">
      <w:pPr>
        <w:tabs>
          <w:tab w:val="left" w:pos="720"/>
        </w:tabs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Oświadczenie wykonawcy, w zakresie art. 108 ust. 1 pkt 5 ustawy PZP, o braku przynależności do tej samej grupy kapitałowej, w rozumieniu ustawy z dnia 16 lutego 2007 r. o ochronie konkurencji i konsumentów (Dz. U. z 2021 r. poz. 275), z innym Wykonawca,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W zakresie nieuregulowanym ustawą PZP lub niniejszą SWZ do oświadczeń i dokumentów składanych przez Wykonawcę w postępowaniu zastosowanie mają w szczególności przepisy rozporządzenia Ministra Rozwoju Pracy i Technologii z </w:t>
      </w:r>
      <w:r w:rsidRPr="00F67891">
        <w:rPr>
          <w:rFonts w:ascii="Times New Roman" w:eastAsia="Times New Roman" w:hAnsi="Times New Roman" w:cs="Times New Roman"/>
          <w:lang w:eastAsia="pl-PL"/>
        </w:rPr>
        <w:lastRenderedPageBreak/>
        <w:t>dnia 23 grudnia 2020 r. w sprawie podmiotowych środków dowodowych oraz innych dokumentów lub oświadczeń, jakich może żądać zamawiający od wykonawcy oraz rozporządzenia Prezesa Rady Ministrów z dnia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556DC8B" w14:textId="77777777" w:rsidR="00F67891" w:rsidRPr="00F67891" w:rsidRDefault="00F67891" w:rsidP="00F678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26388BB1" w14:textId="77777777" w:rsidR="00F67891" w:rsidRPr="00F67891" w:rsidRDefault="00F67891" w:rsidP="00F67891">
      <w:pPr>
        <w:tabs>
          <w:tab w:val="left" w:pos="720"/>
        </w:tabs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F67891">
        <w:rPr>
          <w:rFonts w:ascii="Times New Roman" w:eastAsia="Times New Roman" w:hAnsi="Times New Roman" w:cs="Times New Roman"/>
          <w:b/>
          <w:lang w:eastAsia="pl-PL"/>
        </w:rPr>
        <w:t>XII.</w:t>
      </w:r>
      <w:r w:rsidRPr="00F67891">
        <w:rPr>
          <w:rFonts w:ascii="Times New Roman" w:eastAsia="Times New Roman" w:hAnsi="Times New Roman" w:cs="Times New Roman"/>
          <w:b/>
          <w:lang w:eastAsia="pl-PL"/>
        </w:rPr>
        <w:tab/>
        <w:t>Informacja dla Wykonawców wspólnie ubiegających się o udzielenie zamówienia</w:t>
      </w:r>
    </w:p>
    <w:p w14:paraId="6253D7F2" w14:textId="77777777" w:rsidR="00F67891" w:rsidRPr="00F67891" w:rsidRDefault="00F67891" w:rsidP="00F67891">
      <w:pPr>
        <w:tabs>
          <w:tab w:val="left" w:pos="720"/>
        </w:tabs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b/>
          <w:kern w:val="3"/>
          <w:lang w:eastAsia="zh-CN" w:bidi="hi-IN"/>
        </w:rPr>
      </w:pPr>
    </w:p>
    <w:p w14:paraId="4590462A" w14:textId="77777777" w:rsidR="00F67891" w:rsidRPr="00F67891" w:rsidRDefault="00F67891" w:rsidP="006F0F8B">
      <w:pPr>
        <w:numPr>
          <w:ilvl w:val="0"/>
          <w:numId w:val="17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F67891">
        <w:rPr>
          <w:rFonts w:ascii="Times New Roman" w:eastAsia="Times New Roman" w:hAnsi="Times New Roman" w:cs="Times New Roman"/>
          <w:lang w:eastAsia="pl-PL"/>
        </w:rPr>
        <w:t>winno być załączone do oferty. </w:t>
      </w:r>
    </w:p>
    <w:p w14:paraId="4AE09EA3" w14:textId="77777777" w:rsidR="00F67891" w:rsidRPr="00F67891" w:rsidRDefault="00F67891" w:rsidP="006F0F8B">
      <w:pPr>
        <w:numPr>
          <w:ilvl w:val="0"/>
          <w:numId w:val="17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W przypadku Wykonawców wspólnie ubiegających się o udzielenie zamówienia, oświadczenia składa każdy z Wykonawców. Oświadczenia te potwierdzają brak podstaw wykluczenia oraz spełnianie warunków udziału w zakresie, w jakim każdy z Wykonawców wykazuje spełnianie warunków udziału w postępowaniu.</w:t>
      </w:r>
    </w:p>
    <w:p w14:paraId="2632A3D7" w14:textId="2100A1DC" w:rsidR="00F67891" w:rsidRPr="00F67891" w:rsidRDefault="00F67891" w:rsidP="006F0F8B">
      <w:pPr>
        <w:numPr>
          <w:ilvl w:val="0"/>
          <w:numId w:val="17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Wykonawcy wspólnie ubiegający się o udzielenie zamówienia dołączają do oferty </w:t>
      </w:r>
      <w:proofErr w:type="gramStart"/>
      <w:r w:rsidRPr="00F67891">
        <w:rPr>
          <w:rFonts w:ascii="Times New Roman" w:eastAsia="Times New Roman" w:hAnsi="Times New Roman" w:cs="Times New Roman"/>
          <w:lang w:eastAsia="pl-PL"/>
        </w:rPr>
        <w:t>oświadczenie</w:t>
      </w:r>
      <w:proofErr w:type="gramEnd"/>
      <w:r w:rsidR="00C9252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67891">
        <w:rPr>
          <w:rFonts w:ascii="Times New Roman" w:eastAsia="Times New Roman" w:hAnsi="Times New Roman" w:cs="Times New Roman"/>
          <w:lang w:eastAsia="pl-PL"/>
        </w:rPr>
        <w:t>z którego wynika, które dostawy/usługi wykonają poszczególni wykonawcy.</w:t>
      </w:r>
    </w:p>
    <w:p w14:paraId="7FC433A9" w14:textId="5B7F1957" w:rsidR="00F67891" w:rsidRPr="00F67891" w:rsidRDefault="00F67891" w:rsidP="006F0F8B">
      <w:pPr>
        <w:numPr>
          <w:ilvl w:val="0"/>
          <w:numId w:val="17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Oświadczenia i dokumenty potwierdzające brak podstaw do wykluczenia z postępowania składa każdy z Wykonawców wspólnie ubiegających się o zamówienie.</w:t>
      </w:r>
    </w:p>
    <w:p w14:paraId="24FEE251" w14:textId="77777777" w:rsidR="00F67891" w:rsidRPr="00F67891" w:rsidRDefault="00F67891" w:rsidP="00F67891">
      <w:pPr>
        <w:tabs>
          <w:tab w:val="left" w:pos="72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13D0415" w14:textId="7CD55D8C" w:rsidR="00F67891" w:rsidRPr="00F67891" w:rsidRDefault="00F67891" w:rsidP="00F6789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F67891">
        <w:rPr>
          <w:rFonts w:ascii="Times New Roman" w:eastAsia="Times New Roman" w:hAnsi="Times New Roman" w:cs="Times New Roman"/>
          <w:b/>
          <w:lang w:eastAsia="pl-PL"/>
        </w:rPr>
        <w:t>XIII.</w:t>
      </w:r>
      <w:r w:rsidRPr="00F67891">
        <w:rPr>
          <w:rFonts w:ascii="Times New Roman" w:eastAsia="Times New Roman" w:hAnsi="Times New Roman" w:cs="Times New Roman"/>
          <w:b/>
          <w:lang w:eastAsia="pl-PL"/>
        </w:rPr>
        <w:tab/>
        <w:t>Opis sposobu udzielania wyjaśnień treści SWZ</w:t>
      </w:r>
    </w:p>
    <w:p w14:paraId="7CD27E7B" w14:textId="77777777" w:rsidR="00F67891" w:rsidRPr="00F67891" w:rsidRDefault="00F67891" w:rsidP="00F6789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14:paraId="324B2141" w14:textId="77777777" w:rsidR="00F67891" w:rsidRPr="00F67891" w:rsidRDefault="00F67891" w:rsidP="006F0F8B">
      <w:pPr>
        <w:numPr>
          <w:ilvl w:val="0"/>
          <w:numId w:val="1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 xml:space="preserve">Stosownie do art. 284 ustawy </w:t>
      </w:r>
      <w:proofErr w:type="spellStart"/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>Pzp</w:t>
      </w:r>
      <w:proofErr w:type="spellEnd"/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 xml:space="preserve"> Wykonawca może zwrócić się do Zamawiającego                                                         z wnioskiem o wyjaśnienie treści SWZ. Zamawiający udzieli wyjaśnień niezwłocznie, jednak nie później niż na 2 dni przed upływem terminu składania ofert - pod warunkiem, że wniosek o wyjaśnienie treści specyfikacji warunków zamówienia wpłynął do Zamawiającego nie później niż na 4 dni przed upływem terminu składania ofert, licząc, zgodnie z zapisami art. 283 ustawy </w:t>
      </w:r>
      <w:proofErr w:type="spellStart"/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>Pzp</w:t>
      </w:r>
      <w:proofErr w:type="spellEnd"/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>, od dnia zamieszczenia ogłoszenia o zamówieniu w Biuletynie Zamówień Publicznych.</w:t>
      </w:r>
    </w:p>
    <w:p w14:paraId="07479C19" w14:textId="77777777" w:rsidR="00F67891" w:rsidRPr="00F67891" w:rsidRDefault="00F67891" w:rsidP="006F0F8B">
      <w:pPr>
        <w:numPr>
          <w:ilvl w:val="0"/>
          <w:numId w:val="1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 xml:space="preserve">Zgodnie z art. 284 ust. 4 ustawy </w:t>
      </w:r>
      <w:proofErr w:type="spellStart"/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>Pzp</w:t>
      </w:r>
      <w:proofErr w:type="spellEnd"/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 xml:space="preserve"> - w </w:t>
      </w:r>
      <w:proofErr w:type="gramStart"/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>przypadku</w:t>
      </w:r>
      <w:proofErr w:type="gramEnd"/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 xml:space="preserve"> gdy wniosek o wyjaśnienie treści SWZ nie wpłynął w terminie, o którym mowa w pkt 2, Zamawiający nie ma obowiązku udzielania wyjaśnień SWZ oraz obowiązku przedłużenia terminu składania ofert. Przedłużenie terminu składania ofert nie wpływa na bieg terminu składania wniosku o wyjaśnienie treści SWZ. </w:t>
      </w:r>
    </w:p>
    <w:p w14:paraId="613C2A9F" w14:textId="77777777" w:rsidR="00F67891" w:rsidRPr="00F67891" w:rsidRDefault="00F67891" w:rsidP="006F0F8B">
      <w:pPr>
        <w:numPr>
          <w:ilvl w:val="0"/>
          <w:numId w:val="1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 xml:space="preserve">Wyjaśnienia treści specyfikacji oraz jej ewentualne zmiany będą dokonywane zgodnie z art. 284 ustawy </w:t>
      </w:r>
      <w:proofErr w:type="spellStart"/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>Pzp</w:t>
      </w:r>
      <w:proofErr w:type="spellEnd"/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 xml:space="preserve">. Treść zapytań wraz z wyjaśnieniami Zamawiający udostępni na stronie internetowej prowadzonego postępowania, bez ujawniania źródła zapytania. Wykonawcy ubiegający się o udzielenie zamówienia zobowiązani są do zapoznania się z treścią wyjaśnień zamieszczanych na stronie internetowej, na której udostępniono SWZ. </w:t>
      </w:r>
    </w:p>
    <w:p w14:paraId="5C3BF0CC" w14:textId="77777777" w:rsidR="00F67891" w:rsidRPr="00F67891" w:rsidRDefault="00F67891" w:rsidP="006F0F8B">
      <w:pPr>
        <w:numPr>
          <w:ilvl w:val="0"/>
          <w:numId w:val="1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 xml:space="preserve">Zamawiający nie przewiduje zwołania zebrania Wykonawców w celu wyjaśnienia wątpliwości dotyczących treści SWZ. </w:t>
      </w:r>
    </w:p>
    <w:p w14:paraId="0291B68D" w14:textId="77777777" w:rsidR="00F67891" w:rsidRPr="00F67891" w:rsidRDefault="00F67891" w:rsidP="006F0F8B">
      <w:pPr>
        <w:numPr>
          <w:ilvl w:val="0"/>
          <w:numId w:val="1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 xml:space="preserve">W </w:t>
      </w:r>
      <w:proofErr w:type="gramStart"/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>przypadku</w:t>
      </w:r>
      <w:proofErr w:type="gramEnd"/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 xml:space="preserve"> gdy zmiana treści SWZ jest istotna dla sporządzenia oferty lub wymaga od Wykonawców dodatkowego czasu na zapoznanie się ze zmianą SWZ i przygotowanie ofert, Zamawiający przedłuży termin składania ofert o czas niezbędny na ich przygotowanie (art. 286 ust.3 ustawy </w:t>
      </w:r>
      <w:proofErr w:type="spellStart"/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>Pzp</w:t>
      </w:r>
      <w:proofErr w:type="spellEnd"/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>).</w:t>
      </w:r>
    </w:p>
    <w:p w14:paraId="2B14FD0A" w14:textId="77777777" w:rsidR="00F67891" w:rsidRPr="00F67891" w:rsidRDefault="00F67891" w:rsidP="006F0F8B">
      <w:pPr>
        <w:numPr>
          <w:ilvl w:val="0"/>
          <w:numId w:val="1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b/>
          <w:i/>
          <w:kern w:val="3"/>
          <w:lang w:eastAsia="zh-CN" w:bidi="hi-IN"/>
        </w:rPr>
      </w:pPr>
      <w:r w:rsidRPr="00F67891">
        <w:rPr>
          <w:rFonts w:ascii="Times New Roman" w:eastAsia="NSimSun" w:hAnsi="Times New Roman" w:cs="Times New Roman"/>
          <w:kern w:val="3"/>
          <w:lang w:eastAsia="pl-PL" w:bidi="hi-IN"/>
        </w:rPr>
        <w:t xml:space="preserve">W przypadku rozbieżności pomiędzy treścią niniejszej SWZ, a treścią udzielonych </w:t>
      </w:r>
      <w:proofErr w:type="gramStart"/>
      <w:r w:rsidRPr="00F67891">
        <w:rPr>
          <w:rFonts w:ascii="Times New Roman" w:eastAsia="NSimSun" w:hAnsi="Times New Roman" w:cs="Times New Roman"/>
          <w:kern w:val="3"/>
          <w:lang w:eastAsia="pl-PL" w:bidi="hi-IN"/>
        </w:rPr>
        <w:t>odpowiedzi,</w:t>
      </w:r>
      <w:proofErr w:type="gramEnd"/>
      <w:r w:rsidRPr="00F67891">
        <w:rPr>
          <w:rFonts w:ascii="Times New Roman" w:eastAsia="NSimSun" w:hAnsi="Times New Roman" w:cs="Times New Roman"/>
          <w:kern w:val="3"/>
          <w:lang w:eastAsia="pl-PL" w:bidi="hi-IN"/>
        </w:rPr>
        <w:t xml:space="preserve"> jako obowiązującą należy przyjąć treść pisma zawierającego późniejsze oświadczenie Zamawiającego. </w:t>
      </w:r>
    </w:p>
    <w:p w14:paraId="24F76E55" w14:textId="77777777" w:rsidR="00F67891" w:rsidRPr="00F67891" w:rsidRDefault="00F67891" w:rsidP="00F67891">
      <w:pPr>
        <w:tabs>
          <w:tab w:val="left" w:pos="72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3508560" w14:textId="3B1C59C3" w:rsidR="00F67891" w:rsidRPr="00F67891" w:rsidRDefault="00F67891" w:rsidP="00F67891">
      <w:pPr>
        <w:autoSpaceDN w:val="0"/>
        <w:spacing w:after="0" w:line="240" w:lineRule="auto"/>
        <w:rPr>
          <w:rFonts w:ascii="Times New Roman" w:eastAsia="NSimSun" w:hAnsi="Times New Roman" w:cs="Times New Roman"/>
          <w:b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F67891">
        <w:rPr>
          <w:rFonts w:ascii="Times New Roman" w:eastAsia="Times New Roman" w:hAnsi="Times New Roman" w:cs="Times New Roman"/>
          <w:b/>
          <w:lang w:eastAsia="pl-PL"/>
        </w:rPr>
        <w:t>XIV.</w:t>
      </w:r>
      <w:r w:rsidRPr="00F67891">
        <w:rPr>
          <w:rFonts w:ascii="Times New Roman" w:eastAsia="Times New Roman" w:hAnsi="Times New Roman" w:cs="Times New Roman"/>
          <w:b/>
          <w:lang w:eastAsia="pl-PL"/>
        </w:rPr>
        <w:tab/>
        <w:t xml:space="preserve">Informacje o sposobie porozumiewania się zamawiającego z Wykonawcami oraz </w:t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F67891">
        <w:rPr>
          <w:rFonts w:ascii="Times New Roman" w:eastAsia="Times New Roman" w:hAnsi="Times New Roman" w:cs="Times New Roman"/>
          <w:b/>
          <w:lang w:eastAsia="pl-PL"/>
        </w:rPr>
        <w:t>przekazywania oświadczeń lub dokumentów</w:t>
      </w:r>
    </w:p>
    <w:p w14:paraId="03198D32" w14:textId="77777777" w:rsidR="00F67891" w:rsidRPr="00F67891" w:rsidRDefault="00F67891" w:rsidP="00F67891">
      <w:pPr>
        <w:autoSpaceDN w:val="0"/>
        <w:spacing w:after="0" w:line="240" w:lineRule="auto"/>
        <w:contextualSpacing/>
        <w:rPr>
          <w:rFonts w:ascii="Times New Roman" w:eastAsia="NSimSun" w:hAnsi="Times New Roman" w:cs="Times New Roman"/>
          <w:b/>
          <w:kern w:val="3"/>
          <w:lang w:eastAsia="zh-CN" w:bidi="hi-IN"/>
        </w:rPr>
      </w:pPr>
    </w:p>
    <w:p w14:paraId="064A5810" w14:textId="66F4D86B" w:rsidR="00F67891" w:rsidRPr="00F67891" w:rsidRDefault="00F67891" w:rsidP="006F0F8B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Osobą uprawnioną do kontaktu z Wykonawcami jest:</w:t>
      </w:r>
      <w:r w:rsidR="00C9252C">
        <w:rPr>
          <w:rFonts w:ascii="Times New Roman" w:eastAsia="Times New Roman" w:hAnsi="Times New Roman" w:cs="Times New Roman"/>
          <w:lang w:eastAsia="pl-PL"/>
        </w:rPr>
        <w:t xml:space="preserve"> Wioletta Klita</w:t>
      </w:r>
      <w:r w:rsidRPr="00F67891">
        <w:rPr>
          <w:rFonts w:ascii="Times New Roman" w:eastAsia="Times New Roman" w:hAnsi="Times New Roman" w:cs="Times New Roman"/>
          <w:lang w:eastAsia="pl-PL"/>
        </w:rPr>
        <w:t xml:space="preserve"> (Sekcja Zamówień Publicznych), e-mail: zampub@szpital1.bytom.pl</w:t>
      </w:r>
    </w:p>
    <w:p w14:paraId="6D210753" w14:textId="77777777" w:rsidR="00F67891" w:rsidRPr="00F67891" w:rsidRDefault="00F67891" w:rsidP="006F0F8B">
      <w:pPr>
        <w:numPr>
          <w:ilvl w:val="0"/>
          <w:numId w:val="1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Postępowanie prowadzone jest w języku polskim w formie elektronicznej za pośrednictwem </w:t>
      </w:r>
      <w:hyperlink r:id="rId12" w:history="1">
        <w:r w:rsidRPr="00F67891">
          <w:rPr>
            <w:rFonts w:ascii="Times New Roman" w:eastAsia="Times New Roman" w:hAnsi="Times New Roman" w:cs="Times New Roman"/>
            <w:u w:val="single"/>
            <w:lang w:eastAsia="pl-PL"/>
          </w:rPr>
          <w:t>platformazakupowa.pl</w:t>
        </w:r>
      </w:hyperlink>
      <w:r w:rsidRPr="00F67891">
        <w:rPr>
          <w:rFonts w:ascii="Times New Roman" w:eastAsia="Times New Roman" w:hAnsi="Times New Roman" w:cs="Times New Roman"/>
          <w:lang w:eastAsia="pl-PL"/>
        </w:rPr>
        <w:t xml:space="preserve"> pod adresem </w:t>
      </w:r>
      <w:r w:rsidRPr="00F67891">
        <w:rPr>
          <w:rFonts w:ascii="Times New Roman" w:eastAsia="NSimSun" w:hAnsi="Times New Roman" w:cs="Times New Roman"/>
          <w:b/>
          <w:kern w:val="3"/>
          <w:lang w:eastAsia="zh-CN" w:bidi="hi-IN"/>
        </w:rPr>
        <w:t>https://platformazakupowa.pl/pn/szpital1_bytom.</w:t>
      </w:r>
    </w:p>
    <w:p w14:paraId="2722DDC0" w14:textId="77777777" w:rsidR="00F67891" w:rsidRPr="00F67891" w:rsidRDefault="00F67891" w:rsidP="006F0F8B">
      <w:pPr>
        <w:numPr>
          <w:ilvl w:val="0"/>
          <w:numId w:val="1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lastRenderedPageBreak/>
        <w:t xml:space="preserve">W celu skrócenia czasu udzielenia odpowiedzi na pytania preferuje się, aby komunikacja między zamawiającym a Wykonawcami, w tym wszelkie oświadczenia, wnioski, zawiadomienia oraz informacje, przekazywane były za pośrednictwem </w:t>
      </w:r>
      <w:hyperlink r:id="rId13" w:history="1">
        <w:r w:rsidRPr="00F67891">
          <w:rPr>
            <w:rFonts w:ascii="Times New Roman" w:eastAsia="Times New Roman" w:hAnsi="Times New Roman" w:cs="Times New Roman"/>
            <w:u w:val="single"/>
            <w:lang w:eastAsia="pl-PL"/>
          </w:rPr>
          <w:t>platformazakupowa.pl</w:t>
        </w:r>
      </w:hyperlink>
      <w:r w:rsidRPr="00F67891">
        <w:rPr>
          <w:rFonts w:ascii="Times New Roman" w:eastAsia="Times New Roman" w:hAnsi="Times New Roman" w:cs="Times New Roman"/>
          <w:lang w:eastAsia="pl-PL"/>
        </w:rPr>
        <w:t xml:space="preserve"> i formularza „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Wyślij wiadomość do zamawiającego</w:t>
      </w:r>
      <w:r w:rsidRPr="00F67891">
        <w:rPr>
          <w:rFonts w:ascii="Times New Roman" w:eastAsia="Times New Roman" w:hAnsi="Times New Roman" w:cs="Times New Roman"/>
          <w:lang w:eastAsia="pl-PL"/>
        </w:rPr>
        <w:t>”. </w:t>
      </w:r>
    </w:p>
    <w:p w14:paraId="7FA1DAF3" w14:textId="77777777" w:rsidR="00F67891" w:rsidRPr="00F67891" w:rsidRDefault="00F67891" w:rsidP="00F67891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14" w:history="1">
        <w:r w:rsidRPr="00F67891">
          <w:rPr>
            <w:rFonts w:ascii="Times New Roman" w:eastAsia="Times New Roman" w:hAnsi="Times New Roman" w:cs="Times New Roman"/>
            <w:u w:val="single"/>
            <w:lang w:eastAsia="pl-PL"/>
          </w:rPr>
          <w:t>platformazakupowa.pl</w:t>
        </w:r>
      </w:hyperlink>
      <w:r w:rsidRPr="00F67891">
        <w:rPr>
          <w:rFonts w:ascii="Times New Roman" w:eastAsia="Times New Roman" w:hAnsi="Times New Roman" w:cs="Times New Roman"/>
          <w:lang w:eastAsia="pl-PL"/>
        </w:rPr>
        <w:t xml:space="preserve"> poprzez kliknięcie </w:t>
      </w:r>
      <w:proofErr w:type="gramStart"/>
      <w:r w:rsidRPr="00F67891">
        <w:rPr>
          <w:rFonts w:ascii="Times New Roman" w:eastAsia="Times New Roman" w:hAnsi="Times New Roman" w:cs="Times New Roman"/>
          <w:lang w:eastAsia="pl-PL"/>
        </w:rPr>
        <w:t>przycisku  „</w:t>
      </w:r>
      <w:proofErr w:type="gramEnd"/>
      <w:r w:rsidRPr="00F67891">
        <w:rPr>
          <w:rFonts w:ascii="Times New Roman" w:eastAsia="Times New Roman" w:hAnsi="Times New Roman" w:cs="Times New Roman"/>
          <w:lang w:eastAsia="pl-PL"/>
        </w:rPr>
        <w:t xml:space="preserve">Wyślij wiadomość do zamawiającego” po których pojawi się komunikat, że wiadomość została wysłana do zamawiającego. Zamawiający dopuszcza, opcjonalnie, </w:t>
      </w:r>
      <w:proofErr w:type="gramStart"/>
      <w:r w:rsidRPr="00F67891">
        <w:rPr>
          <w:rFonts w:ascii="Times New Roman" w:eastAsia="Times New Roman" w:hAnsi="Times New Roman" w:cs="Times New Roman"/>
          <w:lang w:eastAsia="pl-PL"/>
        </w:rPr>
        <w:t>komunikację  za</w:t>
      </w:r>
      <w:proofErr w:type="gramEnd"/>
      <w:r w:rsidRPr="00F67891">
        <w:rPr>
          <w:rFonts w:ascii="Times New Roman" w:eastAsia="Times New Roman" w:hAnsi="Times New Roman" w:cs="Times New Roman"/>
          <w:lang w:eastAsia="pl-PL"/>
        </w:rPr>
        <w:t xml:space="preserve"> pośrednictwem poczty elektronicznej. Adres poczty elektronicznej osoby uprawnionej do kontaktu z Wykonawcami: zampub@szpital1.bytom.pl</w:t>
      </w:r>
    </w:p>
    <w:p w14:paraId="7F599210" w14:textId="77777777" w:rsidR="00F67891" w:rsidRPr="00F67891" w:rsidRDefault="00F67891" w:rsidP="006F0F8B">
      <w:pPr>
        <w:numPr>
          <w:ilvl w:val="0"/>
          <w:numId w:val="1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Zamawiający będzie przekazywał wykonawcom informacje za pośrednictwem </w:t>
      </w:r>
      <w:hyperlink r:id="rId15" w:history="1">
        <w:r w:rsidRPr="00F67891">
          <w:rPr>
            <w:rFonts w:ascii="Times New Roman" w:eastAsia="Times New Roman" w:hAnsi="Times New Roman" w:cs="Times New Roman"/>
            <w:u w:val="single"/>
            <w:lang w:eastAsia="pl-PL"/>
          </w:rPr>
          <w:t>platformazakupowa.pl</w:t>
        </w:r>
      </w:hyperlink>
      <w:r w:rsidRPr="00F67891">
        <w:rPr>
          <w:rFonts w:ascii="Times New Roman" w:eastAsia="Times New Roman" w:hAnsi="Times New Roman" w:cs="Times New Roman"/>
          <w:lang w:eastAsia="pl-PL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6" w:history="1">
        <w:r w:rsidRPr="00F67891">
          <w:rPr>
            <w:rFonts w:ascii="Times New Roman" w:eastAsia="Times New Roman" w:hAnsi="Times New Roman" w:cs="Times New Roman"/>
            <w:u w:val="single"/>
            <w:lang w:eastAsia="pl-PL"/>
          </w:rPr>
          <w:t>platformazakupowa.pl</w:t>
        </w:r>
      </w:hyperlink>
      <w:r w:rsidRPr="00F67891">
        <w:rPr>
          <w:rFonts w:ascii="Times New Roman" w:eastAsia="Times New Roman" w:hAnsi="Times New Roman" w:cs="Times New Roman"/>
          <w:lang w:eastAsia="pl-PL"/>
        </w:rPr>
        <w:t xml:space="preserve"> do konkretnego wykonawcy.</w:t>
      </w:r>
    </w:p>
    <w:p w14:paraId="2A455E55" w14:textId="77777777" w:rsidR="00F67891" w:rsidRPr="00F67891" w:rsidRDefault="00F67891" w:rsidP="006F0F8B">
      <w:pPr>
        <w:numPr>
          <w:ilvl w:val="0"/>
          <w:numId w:val="1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4240B9B9" w14:textId="77777777" w:rsidR="00F67891" w:rsidRPr="00F67891" w:rsidRDefault="00F67891" w:rsidP="006F0F8B">
      <w:pPr>
        <w:numPr>
          <w:ilvl w:val="0"/>
          <w:numId w:val="1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Zamawiający, zgodnie z § 11 ust. 2 Rozporządzenie Prezesa Rady Ministrów z dnia 30 grudnia 2020 r.          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7" w:history="1">
        <w:r w:rsidRPr="00F67891">
          <w:rPr>
            <w:rFonts w:ascii="Times New Roman" w:eastAsia="Times New Roman" w:hAnsi="Times New Roman" w:cs="Times New Roman"/>
            <w:u w:val="single"/>
            <w:lang w:eastAsia="pl-PL"/>
          </w:rPr>
          <w:t>platformazakupowa.pl</w:t>
        </w:r>
      </w:hyperlink>
      <w:r w:rsidRPr="00F67891">
        <w:rPr>
          <w:rFonts w:ascii="Times New Roman" w:eastAsia="Times New Roman" w:hAnsi="Times New Roman" w:cs="Times New Roman"/>
          <w:lang w:eastAsia="pl-PL"/>
        </w:rPr>
        <w:t>, tj.:</w:t>
      </w:r>
    </w:p>
    <w:p w14:paraId="4821B5B0" w14:textId="77777777" w:rsidR="00F67891" w:rsidRPr="00F67891" w:rsidRDefault="00F67891" w:rsidP="006F0F8B">
      <w:pPr>
        <w:numPr>
          <w:ilvl w:val="0"/>
          <w:numId w:val="1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stały dostęp do sieci Internet o gwarantowanej przepustowości nie mniejszej niż 512 </w:t>
      </w:r>
      <w:proofErr w:type="spellStart"/>
      <w:r w:rsidRPr="00F67891">
        <w:rPr>
          <w:rFonts w:ascii="Times New Roman" w:eastAsia="Times New Roman" w:hAnsi="Times New Roman" w:cs="Times New Roman"/>
          <w:lang w:eastAsia="pl-PL"/>
        </w:rPr>
        <w:t>kb</w:t>
      </w:r>
      <w:proofErr w:type="spellEnd"/>
      <w:r w:rsidRPr="00F67891">
        <w:rPr>
          <w:rFonts w:ascii="Times New Roman" w:eastAsia="Times New Roman" w:hAnsi="Times New Roman" w:cs="Times New Roman"/>
          <w:lang w:eastAsia="pl-PL"/>
        </w:rPr>
        <w:t>/s,</w:t>
      </w:r>
    </w:p>
    <w:p w14:paraId="504405B7" w14:textId="77777777" w:rsidR="00F67891" w:rsidRPr="00F67891" w:rsidRDefault="00F67891" w:rsidP="006F0F8B">
      <w:pPr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C9C2315" w14:textId="77777777" w:rsidR="00F67891" w:rsidRPr="00F67891" w:rsidRDefault="00F67891" w:rsidP="006F0F8B">
      <w:pPr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zainstalowana dowolna przeglądarka internetowa, w przypadku Internet Explorer minimalnie wersja                    10 0.,</w:t>
      </w:r>
    </w:p>
    <w:p w14:paraId="6CFAC228" w14:textId="77777777" w:rsidR="00F67891" w:rsidRPr="00F67891" w:rsidRDefault="00F67891" w:rsidP="006F0F8B">
      <w:pPr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włączona obsługa JavaScript,</w:t>
      </w:r>
    </w:p>
    <w:p w14:paraId="6AF75717" w14:textId="77777777" w:rsidR="00F67891" w:rsidRPr="00F67891" w:rsidRDefault="00F67891" w:rsidP="006F0F8B">
      <w:pPr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zainstalowany program Adobe </w:t>
      </w:r>
      <w:proofErr w:type="spellStart"/>
      <w:r w:rsidRPr="00F67891">
        <w:rPr>
          <w:rFonts w:ascii="Times New Roman" w:eastAsia="Times New Roman" w:hAnsi="Times New Roman" w:cs="Times New Roman"/>
          <w:lang w:eastAsia="pl-PL"/>
        </w:rPr>
        <w:t>Acrobat</w:t>
      </w:r>
      <w:proofErr w:type="spellEnd"/>
      <w:r w:rsidRPr="00F67891">
        <w:rPr>
          <w:rFonts w:ascii="Times New Roman" w:eastAsia="Times New Roman" w:hAnsi="Times New Roman" w:cs="Times New Roman"/>
          <w:lang w:eastAsia="pl-PL"/>
        </w:rPr>
        <w:t xml:space="preserve"> Reader lub inny obsługujący format plików .pdf,</w:t>
      </w:r>
    </w:p>
    <w:p w14:paraId="2DD4F030" w14:textId="77777777" w:rsidR="00F67891" w:rsidRPr="00F67891" w:rsidRDefault="00F67891" w:rsidP="006F0F8B">
      <w:pPr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Platformazakupowa.pl działa według standardu przyjętego w komunikacji sieciowej - kodowanie UTF8,</w:t>
      </w:r>
    </w:p>
    <w:p w14:paraId="5D0F2B64" w14:textId="77777777" w:rsidR="00F67891" w:rsidRPr="00F67891" w:rsidRDefault="00F67891" w:rsidP="006F0F8B">
      <w:pPr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Oznaczenie czasu odbioru danych przez platformę zakupową stanowi datę oraz dokładny czas (</w:t>
      </w:r>
      <w:proofErr w:type="spellStart"/>
      <w:r w:rsidRPr="00F67891">
        <w:rPr>
          <w:rFonts w:ascii="Times New Roman" w:eastAsia="Times New Roman" w:hAnsi="Times New Roman" w:cs="Times New Roman"/>
          <w:lang w:eastAsia="pl-PL"/>
        </w:rPr>
        <w:t>hh:</w:t>
      </w:r>
      <w:proofErr w:type="gramStart"/>
      <w:r w:rsidRPr="00F67891">
        <w:rPr>
          <w:rFonts w:ascii="Times New Roman" w:eastAsia="Times New Roman" w:hAnsi="Times New Roman" w:cs="Times New Roman"/>
          <w:lang w:eastAsia="pl-PL"/>
        </w:rPr>
        <w:t>mm:ss</w:t>
      </w:r>
      <w:proofErr w:type="spellEnd"/>
      <w:proofErr w:type="gramEnd"/>
      <w:r w:rsidRPr="00F67891">
        <w:rPr>
          <w:rFonts w:ascii="Times New Roman" w:eastAsia="Times New Roman" w:hAnsi="Times New Roman" w:cs="Times New Roman"/>
          <w:lang w:eastAsia="pl-PL"/>
        </w:rPr>
        <w:t>) generowany wg. czasu lokalnego serwera synchronizowanego z zegarem Głównego Urzędu Miar.</w:t>
      </w:r>
    </w:p>
    <w:p w14:paraId="2A007FE2" w14:textId="77777777" w:rsidR="00F67891" w:rsidRPr="00F67891" w:rsidRDefault="00F67891" w:rsidP="006F0F8B">
      <w:pPr>
        <w:numPr>
          <w:ilvl w:val="0"/>
          <w:numId w:val="1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Wykonawca, przystępując do niniejszego postępowania o udzielenie zamówienia publicznego:</w:t>
      </w:r>
    </w:p>
    <w:p w14:paraId="7036D1CC" w14:textId="77777777" w:rsidR="00F67891" w:rsidRPr="00F67891" w:rsidRDefault="00F67891" w:rsidP="00F67891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akceptuje warunki korzystania z </w:t>
      </w:r>
      <w:hyperlink r:id="rId18" w:history="1">
        <w:r w:rsidRPr="00F67891">
          <w:rPr>
            <w:rFonts w:ascii="Times New Roman" w:eastAsia="Times New Roman" w:hAnsi="Times New Roman" w:cs="Times New Roman"/>
            <w:u w:val="single"/>
            <w:lang w:eastAsia="pl-PL"/>
          </w:rPr>
          <w:t>platformazakupowa.pl</w:t>
        </w:r>
      </w:hyperlink>
      <w:r w:rsidRPr="00F67891">
        <w:rPr>
          <w:rFonts w:ascii="Times New Roman" w:eastAsia="Times New Roman" w:hAnsi="Times New Roman" w:cs="Times New Roman"/>
          <w:lang w:eastAsia="pl-PL"/>
        </w:rPr>
        <w:t xml:space="preserve"> określone w Regulaminie zamieszczonym na stronie internetowej </w:t>
      </w:r>
      <w:hyperlink r:id="rId19" w:history="1">
        <w:r w:rsidRPr="00F67891">
          <w:rPr>
            <w:rFonts w:ascii="Times New Roman" w:eastAsia="Times New Roman" w:hAnsi="Times New Roman" w:cs="Times New Roman"/>
            <w:u w:val="single"/>
            <w:lang w:eastAsia="pl-PL"/>
          </w:rPr>
          <w:t>pod linkiem</w:t>
        </w:r>
      </w:hyperlink>
      <w:r w:rsidRPr="00F67891">
        <w:rPr>
          <w:rFonts w:ascii="Times New Roman" w:eastAsia="Times New Roman" w:hAnsi="Times New Roman" w:cs="Times New Roman"/>
          <w:lang w:eastAsia="pl-PL"/>
        </w:rPr>
        <w:t>  w zakładce „Regulamin" oraz uznaje go za wiążący,</w:t>
      </w:r>
    </w:p>
    <w:p w14:paraId="021B7101" w14:textId="77777777" w:rsidR="00F67891" w:rsidRPr="00F67891" w:rsidRDefault="00F67891" w:rsidP="006F0F8B">
      <w:pPr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zapoznał i stosuje się do Instrukcji składania ofert/wniosków dostępnej </w:t>
      </w:r>
      <w:hyperlink r:id="rId20" w:history="1">
        <w:r w:rsidRPr="00F67891">
          <w:rPr>
            <w:rFonts w:ascii="Times New Roman" w:eastAsia="Times New Roman" w:hAnsi="Times New Roman" w:cs="Times New Roman"/>
            <w:u w:val="single"/>
            <w:lang w:eastAsia="pl-PL"/>
          </w:rPr>
          <w:t>pod linkiem</w:t>
        </w:r>
      </w:hyperlink>
      <w:r w:rsidRPr="00F67891">
        <w:rPr>
          <w:rFonts w:ascii="Times New Roman" w:eastAsia="Times New Roman" w:hAnsi="Times New Roman" w:cs="Times New Roman"/>
          <w:lang w:eastAsia="pl-PL"/>
        </w:rPr>
        <w:t>. </w:t>
      </w:r>
    </w:p>
    <w:p w14:paraId="71CAEA6F" w14:textId="77777777" w:rsidR="00F67891" w:rsidRPr="00F67891" w:rsidRDefault="00F67891" w:rsidP="006F0F8B">
      <w:pPr>
        <w:numPr>
          <w:ilvl w:val="0"/>
          <w:numId w:val="1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 xml:space="preserve">Zamawiający nie ponosi odpowiedzialności za złożenie oferty w sposób niezgodny                                                                       z Instrukcją korzystania z </w:t>
      </w:r>
      <w:hyperlink r:id="rId21" w:history="1">
        <w:r w:rsidRPr="00F67891">
          <w:rPr>
            <w:rFonts w:ascii="Times New Roman" w:eastAsia="Times New Roman" w:hAnsi="Times New Roman" w:cs="Times New Roman"/>
            <w:b/>
            <w:bCs/>
            <w:u w:val="single"/>
            <w:lang w:eastAsia="pl-PL"/>
          </w:rPr>
          <w:t>platformazakupowa.pl</w:t>
        </w:r>
      </w:hyperlink>
      <w:r w:rsidRPr="00F67891">
        <w:rPr>
          <w:rFonts w:ascii="Times New Roman" w:eastAsia="Times New Roman" w:hAnsi="Times New Roman" w:cs="Times New Roman"/>
          <w:lang w:eastAsia="pl-PL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F67891">
        <w:rPr>
          <w:rFonts w:ascii="Times New Roman" w:eastAsia="Times New Roman" w:hAnsi="Times New Roman" w:cs="Times New Roman"/>
          <w:lang w:eastAsia="pl-PL"/>
        </w:rPr>
        <w:br/>
        <w:t xml:space="preserve">Taka oferta zostanie uznana przez Zamawiającego za ofertę handlową i nie będzie brana pod uwagę                      +-w przedmiotowym </w:t>
      </w:r>
      <w:proofErr w:type="gramStart"/>
      <w:r w:rsidRPr="00F67891">
        <w:rPr>
          <w:rFonts w:ascii="Times New Roman" w:eastAsia="Times New Roman" w:hAnsi="Times New Roman" w:cs="Times New Roman"/>
          <w:lang w:eastAsia="pl-PL"/>
        </w:rPr>
        <w:t>postępowaniu</w:t>
      </w:r>
      <w:proofErr w:type="gramEnd"/>
      <w:r w:rsidRPr="00F67891">
        <w:rPr>
          <w:rFonts w:ascii="Times New Roman" w:eastAsia="Times New Roman" w:hAnsi="Times New Roman" w:cs="Times New Roman"/>
          <w:lang w:eastAsia="pl-PL"/>
        </w:rPr>
        <w:t xml:space="preserve"> ponieważ nie został spełniony obowiązek narzucony w art. 221 Ustawy Prawo Zamówień Publicznych.</w:t>
      </w:r>
    </w:p>
    <w:p w14:paraId="10909193" w14:textId="77777777" w:rsidR="00F67891" w:rsidRPr="00F67891" w:rsidRDefault="00F67891" w:rsidP="006F0F8B">
      <w:pPr>
        <w:numPr>
          <w:ilvl w:val="0"/>
          <w:numId w:val="1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Zamawiający informuje, że instrukcje korzystania z </w:t>
      </w:r>
      <w:hyperlink r:id="rId22" w:history="1">
        <w:r w:rsidRPr="00F67891">
          <w:rPr>
            <w:rFonts w:ascii="Times New Roman" w:eastAsia="Times New Roman" w:hAnsi="Times New Roman" w:cs="Times New Roman"/>
            <w:u w:val="single"/>
            <w:lang w:eastAsia="pl-PL"/>
          </w:rPr>
          <w:t>platformazakupowa.pl</w:t>
        </w:r>
      </w:hyperlink>
      <w:r w:rsidRPr="00F67891">
        <w:rPr>
          <w:rFonts w:ascii="Times New Roman" w:eastAsia="Times New Roman" w:hAnsi="Times New Roman" w:cs="Times New Roman"/>
          <w:lang w:eastAsia="pl-PL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3" w:history="1">
        <w:r w:rsidRPr="00F67891">
          <w:rPr>
            <w:rFonts w:ascii="Times New Roman" w:eastAsia="Times New Roman" w:hAnsi="Times New Roman" w:cs="Times New Roman"/>
            <w:u w:val="single"/>
            <w:lang w:eastAsia="pl-PL"/>
          </w:rPr>
          <w:t>platformazakupowa.pl</w:t>
        </w:r>
      </w:hyperlink>
      <w:r w:rsidRPr="00F67891">
        <w:rPr>
          <w:rFonts w:ascii="Times New Roman" w:eastAsia="Times New Roman" w:hAnsi="Times New Roman" w:cs="Times New Roman"/>
          <w:lang w:eastAsia="pl-PL"/>
        </w:rPr>
        <w:t xml:space="preserve"> znajdują się w zakładce „Instrukcje dla Wykonawców" na stronie internetowej pod adresem: </w:t>
      </w:r>
      <w:hyperlink r:id="rId24" w:history="1">
        <w:r w:rsidRPr="00F67891">
          <w:rPr>
            <w:rFonts w:ascii="Times New Roman" w:eastAsia="Times New Roman" w:hAnsi="Times New Roman" w:cs="Times New Roman"/>
            <w:u w:val="single"/>
            <w:lang w:eastAsia="pl-PL"/>
          </w:rPr>
          <w:t>https://platformazakupowa.pl/strona/45-instrukcje</w:t>
        </w:r>
      </w:hyperlink>
    </w:p>
    <w:p w14:paraId="152D7884" w14:textId="77777777" w:rsidR="00F67891" w:rsidRPr="00F67891" w:rsidRDefault="00F67891" w:rsidP="00F6789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C7517B4" w14:textId="76B068C4" w:rsidR="00F67891" w:rsidRPr="00F67891" w:rsidRDefault="00F67891" w:rsidP="00F67891">
      <w:pPr>
        <w:autoSpaceDN w:val="0"/>
        <w:spacing w:after="0" w:line="240" w:lineRule="auto"/>
        <w:rPr>
          <w:rFonts w:ascii="Times New Roman" w:eastAsia="NSimSun" w:hAnsi="Times New Roman" w:cs="Times New Roman"/>
          <w:b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ab/>
      </w:r>
      <w:r w:rsidRPr="00F67891">
        <w:rPr>
          <w:rFonts w:ascii="Times New Roman" w:eastAsia="Times New Roman" w:hAnsi="Times New Roman" w:cs="Times New Roman"/>
          <w:b/>
          <w:lang w:eastAsia="pl-PL"/>
        </w:rPr>
        <w:t>XV.</w:t>
      </w:r>
      <w:r w:rsidRPr="00F67891">
        <w:rPr>
          <w:rFonts w:ascii="Times New Roman" w:eastAsia="Times New Roman" w:hAnsi="Times New Roman" w:cs="Times New Roman"/>
          <w:b/>
          <w:lang w:eastAsia="pl-PL"/>
        </w:rPr>
        <w:tab/>
        <w:t xml:space="preserve">Opis sposobu przygotowania ofert oraz dokumentów wymaganych przez </w:t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F67891">
        <w:rPr>
          <w:rFonts w:ascii="Times New Roman" w:eastAsia="Times New Roman" w:hAnsi="Times New Roman" w:cs="Times New Roman"/>
          <w:b/>
          <w:lang w:eastAsia="pl-PL"/>
        </w:rPr>
        <w:t>Zamawiającego w SWZ</w:t>
      </w:r>
    </w:p>
    <w:p w14:paraId="031B0D44" w14:textId="77777777" w:rsidR="00F67891" w:rsidRPr="00F67891" w:rsidRDefault="00F67891" w:rsidP="00F67891">
      <w:pPr>
        <w:autoSpaceDN w:val="0"/>
        <w:spacing w:after="0" w:line="240" w:lineRule="auto"/>
        <w:contextualSpacing/>
        <w:rPr>
          <w:rFonts w:ascii="Times New Roman" w:eastAsia="NSimSun" w:hAnsi="Times New Roman" w:cs="Times New Roman"/>
          <w:b/>
          <w:kern w:val="3"/>
          <w:lang w:eastAsia="zh-CN" w:bidi="hi-IN"/>
        </w:rPr>
      </w:pPr>
    </w:p>
    <w:p w14:paraId="3FD89802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Oferta, wniosek oraz przedmiotowe środki dowodowe (jeżeli były wymagane) składane elektronicznie muszą zostać podpisane 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elektronicznym kwalifikowanym podpisem</w:t>
      </w:r>
      <w:r w:rsidRPr="00F67891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podpisem zaufanym</w:t>
      </w:r>
      <w:r w:rsidRPr="00F67891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podpisem osobistym</w:t>
      </w:r>
      <w:r w:rsidRPr="00F67891">
        <w:rPr>
          <w:rFonts w:ascii="Times New Roman" w:eastAsia="Times New Roman" w:hAnsi="Times New Roman" w:cs="Times New Roman"/>
          <w:lang w:eastAsia="pl-PL"/>
        </w:rPr>
        <w:t xml:space="preserve">. W procesie składania oferty, wniosku w tym przedmiotowych środków dowodowych na platformie, 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kwalifikowany podpis elektroniczny</w:t>
      </w:r>
      <w:r w:rsidRPr="00F67891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podpis zaufany</w:t>
      </w:r>
      <w:r w:rsidRPr="00F67891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podpis osobisty</w:t>
      </w:r>
      <w:r w:rsidRPr="00F67891">
        <w:rPr>
          <w:rFonts w:ascii="Times New Roman" w:eastAsia="Times New Roman" w:hAnsi="Times New Roman" w:cs="Times New Roman"/>
          <w:lang w:eastAsia="pl-PL"/>
        </w:rPr>
        <w:t xml:space="preserve"> Wykonawca składa bezpośrednio na dokumencie, który następnie przesyła do systemu.</w:t>
      </w:r>
    </w:p>
    <w:p w14:paraId="734C684E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kwalifikowanym podpisem elektronicznym</w:t>
      </w:r>
      <w:r w:rsidRPr="00F67891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podpisem zaufanym</w:t>
      </w:r>
      <w:r w:rsidRPr="00F67891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podpisem osobistym</w:t>
      </w:r>
      <w:r w:rsidRPr="00F67891">
        <w:rPr>
          <w:rFonts w:ascii="Times New Roman" w:eastAsia="Times New Roman" w:hAnsi="Times New Roman" w:cs="Times New Roman"/>
          <w:lang w:eastAsia="pl-PL"/>
        </w:rPr>
        <w:t xml:space="preserve">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554A788A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Oferta powinna być:</w:t>
      </w:r>
    </w:p>
    <w:p w14:paraId="24FF17E2" w14:textId="77777777" w:rsidR="00F67891" w:rsidRPr="00F67891" w:rsidRDefault="00F67891" w:rsidP="006F0F8B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sporządzona na podstawie załączników niniejszej SWZ w języku polskim,</w:t>
      </w:r>
    </w:p>
    <w:p w14:paraId="6943F318" w14:textId="77777777" w:rsidR="00F67891" w:rsidRPr="00F67891" w:rsidRDefault="00F67891" w:rsidP="006F0F8B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złożona przy użyciu środków komunikacji elektronicznej tzn. za pośrednictwem </w:t>
      </w:r>
      <w:hyperlink r:id="rId25" w:history="1">
        <w:r w:rsidRPr="00F67891">
          <w:rPr>
            <w:rFonts w:ascii="Times New Roman" w:eastAsia="Times New Roman" w:hAnsi="Times New Roman" w:cs="Times New Roman"/>
            <w:u w:val="single"/>
            <w:lang w:eastAsia="pl-PL"/>
          </w:rPr>
          <w:t>platformazakupowa.pl</w:t>
        </w:r>
      </w:hyperlink>
      <w:r w:rsidRPr="00F67891">
        <w:rPr>
          <w:rFonts w:ascii="Times New Roman" w:eastAsia="Times New Roman" w:hAnsi="Times New Roman" w:cs="Times New Roman"/>
          <w:lang w:eastAsia="pl-PL"/>
        </w:rPr>
        <w:t>,</w:t>
      </w:r>
    </w:p>
    <w:p w14:paraId="6ED1D02F" w14:textId="77777777" w:rsidR="00F67891" w:rsidRPr="00F67891" w:rsidRDefault="00F67891" w:rsidP="006F0F8B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podpisana </w:t>
      </w:r>
      <w:hyperlink r:id="rId26" w:history="1">
        <w:r w:rsidRPr="00F67891">
          <w:rPr>
            <w:rFonts w:ascii="Times New Roman" w:eastAsia="Times New Roman" w:hAnsi="Times New Roman" w:cs="Times New Roman"/>
            <w:b/>
            <w:bCs/>
            <w:u w:val="single"/>
            <w:lang w:eastAsia="pl-PL"/>
          </w:rPr>
          <w:t>kwalifikowanym podpisem elektronicznym</w:t>
        </w:r>
      </w:hyperlink>
      <w:r w:rsidRPr="00F67891">
        <w:rPr>
          <w:rFonts w:ascii="Times New Roman" w:eastAsia="Times New Roman" w:hAnsi="Times New Roman" w:cs="Times New Roman"/>
          <w:lang w:eastAsia="pl-PL"/>
        </w:rPr>
        <w:t xml:space="preserve"> lub </w:t>
      </w:r>
      <w:hyperlink r:id="rId27" w:history="1">
        <w:r w:rsidRPr="00F67891">
          <w:rPr>
            <w:rFonts w:ascii="Times New Roman" w:eastAsia="Times New Roman" w:hAnsi="Times New Roman" w:cs="Times New Roman"/>
            <w:b/>
            <w:bCs/>
            <w:u w:val="single"/>
            <w:lang w:eastAsia="pl-PL"/>
          </w:rPr>
          <w:t>podpisem zaufanym</w:t>
        </w:r>
      </w:hyperlink>
      <w:r w:rsidRPr="00F67891">
        <w:rPr>
          <w:rFonts w:ascii="Times New Roman" w:eastAsia="Times New Roman" w:hAnsi="Times New Roman" w:cs="Times New Roman"/>
          <w:lang w:eastAsia="pl-PL"/>
        </w:rPr>
        <w:t xml:space="preserve"> lub </w:t>
      </w:r>
      <w:hyperlink r:id="rId28" w:history="1">
        <w:r w:rsidRPr="00F67891">
          <w:rPr>
            <w:rFonts w:ascii="Times New Roman" w:eastAsia="Times New Roman" w:hAnsi="Times New Roman" w:cs="Times New Roman"/>
            <w:b/>
            <w:bCs/>
            <w:u w:val="single"/>
            <w:lang w:eastAsia="pl-PL"/>
          </w:rPr>
          <w:t>podpisem osobistym</w:t>
        </w:r>
      </w:hyperlink>
      <w:r w:rsidRPr="00F67891">
        <w:rPr>
          <w:rFonts w:ascii="Times New Roman" w:eastAsia="Times New Roman" w:hAnsi="Times New Roman" w:cs="Times New Roman"/>
          <w:lang w:eastAsia="pl-PL"/>
        </w:rPr>
        <w:t xml:space="preserve"> przez osobę/osoby upoważnioną/upoważnione.</w:t>
      </w:r>
    </w:p>
    <w:p w14:paraId="022C8D92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F67891">
        <w:rPr>
          <w:rFonts w:ascii="Times New Roman" w:eastAsia="Times New Roman" w:hAnsi="Times New Roman" w:cs="Times New Roman"/>
          <w:lang w:eastAsia="pl-PL"/>
        </w:rPr>
        <w:t>eIDAS</w:t>
      </w:r>
      <w:proofErr w:type="spellEnd"/>
      <w:r w:rsidRPr="00F67891">
        <w:rPr>
          <w:rFonts w:ascii="Times New Roman" w:eastAsia="Times New Roman" w:hAnsi="Times New Roman" w:cs="Times New Roman"/>
          <w:lang w:eastAsia="pl-PL"/>
        </w:rPr>
        <w:t>) (UE) nr 910/2014 - od 1 lipca 2016 roku”.</w:t>
      </w:r>
    </w:p>
    <w:p w14:paraId="023FBC23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W przypadku wykorzystania formatu podpisu </w:t>
      </w:r>
      <w:proofErr w:type="spellStart"/>
      <w:r w:rsidRPr="00F67891">
        <w:rPr>
          <w:rFonts w:ascii="Times New Roman" w:eastAsia="Times New Roman" w:hAnsi="Times New Roman" w:cs="Times New Roman"/>
          <w:lang w:eastAsia="pl-PL"/>
        </w:rPr>
        <w:t>XAdES</w:t>
      </w:r>
      <w:proofErr w:type="spellEnd"/>
      <w:r w:rsidRPr="00F67891">
        <w:rPr>
          <w:rFonts w:ascii="Times New Roman" w:eastAsia="Times New Roman" w:hAnsi="Times New Roman" w:cs="Times New Roman"/>
          <w:lang w:eastAsia="pl-PL"/>
        </w:rPr>
        <w:t xml:space="preserve"> zewnętrzny. Zamawiający wymaga dołączenia odpowiedniej ilości plików tj. podpisywanych plików z danymi oraz plików </w:t>
      </w:r>
      <w:proofErr w:type="spellStart"/>
      <w:r w:rsidRPr="00F67891">
        <w:rPr>
          <w:rFonts w:ascii="Times New Roman" w:eastAsia="Times New Roman" w:hAnsi="Times New Roman" w:cs="Times New Roman"/>
          <w:lang w:eastAsia="pl-PL"/>
        </w:rPr>
        <w:t>XAdES</w:t>
      </w:r>
      <w:proofErr w:type="spellEnd"/>
      <w:r w:rsidRPr="00F67891">
        <w:rPr>
          <w:rFonts w:ascii="Times New Roman" w:eastAsia="Times New Roman" w:hAnsi="Times New Roman" w:cs="Times New Roman"/>
          <w:lang w:eastAsia="pl-PL"/>
        </w:rPr>
        <w:t>.</w:t>
      </w:r>
    </w:p>
    <w:p w14:paraId="622130A1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Zgodnie z art. 18 ust. 3 ustawy </w:t>
      </w:r>
      <w:proofErr w:type="spellStart"/>
      <w:r w:rsidRPr="00F67891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67891">
        <w:rPr>
          <w:rFonts w:ascii="Times New Roman" w:eastAsia="Times New Roman" w:hAnsi="Times New Roman" w:cs="Times New Roman"/>
          <w:lang w:eastAsia="pl-PL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2E537DE1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Wykonawca, za pośrednictwem </w:t>
      </w:r>
      <w:hyperlink r:id="rId29" w:history="1">
        <w:r w:rsidRPr="00F67891">
          <w:rPr>
            <w:rFonts w:ascii="Times New Roman" w:eastAsia="Times New Roman" w:hAnsi="Times New Roman" w:cs="Times New Roman"/>
            <w:u w:val="single"/>
            <w:lang w:eastAsia="pl-PL"/>
          </w:rPr>
          <w:t>platformazakupowa.pl</w:t>
        </w:r>
      </w:hyperlink>
      <w:r w:rsidRPr="00F67891">
        <w:rPr>
          <w:rFonts w:ascii="Times New Roman" w:eastAsia="Times New Roman" w:hAnsi="Times New Roman" w:cs="Times New Roman"/>
          <w:lang w:eastAsia="pl-PL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5410FA6D" w14:textId="77777777" w:rsidR="00F67891" w:rsidRPr="00F67891" w:rsidRDefault="00601DE3" w:rsidP="00F67891">
      <w:pPr>
        <w:autoSpaceDN w:val="0"/>
        <w:spacing w:after="0" w:line="240" w:lineRule="auto"/>
        <w:ind w:left="643"/>
        <w:contextualSpacing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hyperlink r:id="rId30" w:history="1">
        <w:r w:rsidR="00F67891" w:rsidRPr="00F67891">
          <w:rPr>
            <w:rFonts w:ascii="Times New Roman" w:eastAsia="Times New Roman" w:hAnsi="Times New Roman" w:cs="Times New Roman"/>
            <w:u w:val="single"/>
            <w:lang w:eastAsia="pl-PL"/>
          </w:rPr>
          <w:t>https://platformazakupowa.pl/strona/45-instrukcje</w:t>
        </w:r>
      </w:hyperlink>
    </w:p>
    <w:p w14:paraId="2A6411B3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Każdy z Wykonawców może złożyć ofertę częściową obejmującą każdą z części zamówienia lub niektóre z nich zawarte w jednym dokumencie oferty. Złożenie większej liczby ofert lub oferty zawierającej propozycje wariantowe spowoduje podlegać będzie odrzuceniu.</w:t>
      </w:r>
    </w:p>
    <w:p w14:paraId="5C07BB4B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Ceny oferty muszą zawierać wszystkie koszty, jakie musi ponieść Wykonawca, aby zrealizować zamówienie z najwyższą starannością oraz ewentualne rabaty.</w:t>
      </w:r>
    </w:p>
    <w:p w14:paraId="2FA92016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Dokumenty i oświadczenia składane przez wykonawcę powinny być w języku polskim, chyba że w SWZ dopuszczono inaczej. W przypadku załączenia dokumentów sporządzonych w innym języku niż dopuszczony, Wykonawca zobowiązany jest załączyć tłumaczenie na język polski.</w:t>
      </w:r>
    </w:p>
    <w:p w14:paraId="0640BECB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7CE41A34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lastRenderedPageBreak/>
        <w:t>Maksymalny rozmiar jednego pliku przesyłanego za pośrednictwem dedykowanych formularzy do: złożenia, zmiany, wycofania oferty wynosi 150 MB natomiast przy komunikacji wielkość pliku to maksymalnie 500 MB.</w:t>
      </w:r>
    </w:p>
    <w:p w14:paraId="55CE4064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Rozszerzenia plików wykorzystywanych przez Wykonawców powinny być zgodne z</w:t>
      </w:r>
      <w:r w:rsidRPr="00F67891">
        <w:rPr>
          <w:rFonts w:ascii="Times New Roman" w:eastAsia="Times New Roman" w:hAnsi="Times New Roman" w:cs="Times New Roman"/>
          <w:lang w:eastAsia="pl-PL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64890DC6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Zamawiający rekomenduje wykorzystanie formatów: .pdf .</w:t>
      </w:r>
      <w:proofErr w:type="spellStart"/>
      <w:r w:rsidRPr="00F67891">
        <w:rPr>
          <w:rFonts w:ascii="Times New Roman" w:eastAsia="Times New Roman" w:hAnsi="Times New Roman" w:cs="Times New Roman"/>
          <w:lang w:eastAsia="pl-PL"/>
        </w:rPr>
        <w:t>doc</w:t>
      </w:r>
      <w:proofErr w:type="spellEnd"/>
      <w:r w:rsidRPr="00F67891">
        <w:rPr>
          <w:rFonts w:ascii="Times New Roman" w:eastAsia="Times New Roman" w:hAnsi="Times New Roman" w:cs="Times New Roman"/>
          <w:lang w:eastAsia="pl-PL"/>
        </w:rPr>
        <w:t xml:space="preserve"> .</w:t>
      </w:r>
      <w:proofErr w:type="spellStart"/>
      <w:r w:rsidRPr="00F67891">
        <w:rPr>
          <w:rFonts w:ascii="Times New Roman" w:eastAsia="Times New Roman" w:hAnsi="Times New Roman" w:cs="Times New Roman"/>
          <w:lang w:eastAsia="pl-PL"/>
        </w:rPr>
        <w:t>docx</w:t>
      </w:r>
      <w:proofErr w:type="spellEnd"/>
      <w:r w:rsidRPr="00F67891">
        <w:rPr>
          <w:rFonts w:ascii="Times New Roman" w:eastAsia="Times New Roman" w:hAnsi="Times New Roman" w:cs="Times New Roman"/>
          <w:lang w:eastAsia="pl-PL"/>
        </w:rPr>
        <w:t xml:space="preserve"> .xls .</w:t>
      </w:r>
      <w:proofErr w:type="spellStart"/>
      <w:r w:rsidRPr="00F67891">
        <w:rPr>
          <w:rFonts w:ascii="Times New Roman" w:eastAsia="Times New Roman" w:hAnsi="Times New Roman" w:cs="Times New Roman"/>
          <w:lang w:eastAsia="pl-PL"/>
        </w:rPr>
        <w:t>xlsx</w:t>
      </w:r>
      <w:proofErr w:type="spellEnd"/>
      <w:r w:rsidRPr="00F67891">
        <w:rPr>
          <w:rFonts w:ascii="Times New Roman" w:eastAsia="Times New Roman" w:hAnsi="Times New Roman" w:cs="Times New Roman"/>
          <w:lang w:eastAsia="pl-PL"/>
        </w:rPr>
        <w:t xml:space="preserve"> .jpg (.</w:t>
      </w:r>
      <w:proofErr w:type="spellStart"/>
      <w:r w:rsidRPr="00F67891">
        <w:rPr>
          <w:rFonts w:ascii="Times New Roman" w:eastAsia="Times New Roman" w:hAnsi="Times New Roman" w:cs="Times New Roman"/>
          <w:lang w:eastAsia="pl-PL"/>
        </w:rPr>
        <w:t>jpeg</w:t>
      </w:r>
      <w:proofErr w:type="spellEnd"/>
      <w:r w:rsidRPr="00F67891">
        <w:rPr>
          <w:rFonts w:ascii="Times New Roman" w:eastAsia="Times New Roman" w:hAnsi="Times New Roman" w:cs="Times New Roman"/>
          <w:lang w:eastAsia="pl-PL"/>
        </w:rPr>
        <w:t xml:space="preserve">) </w:t>
      </w:r>
      <w:r w:rsidRPr="00F6789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ze szczególnym wskazaniem na .pdf</w:t>
      </w:r>
    </w:p>
    <w:p w14:paraId="78E24FC6" w14:textId="2E9E3416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W celu ewentualnej kompresji danych Zamawiający rekomenduje wykorzystanie jednego </w:t>
      </w:r>
      <w:r w:rsidR="005C2294">
        <w:rPr>
          <w:rFonts w:ascii="Times New Roman" w:eastAsia="Times New Roman" w:hAnsi="Times New Roman" w:cs="Times New Roman"/>
          <w:lang w:eastAsia="pl-PL"/>
        </w:rPr>
        <w:t xml:space="preserve">                        </w:t>
      </w:r>
      <w:r w:rsidRPr="00F67891">
        <w:rPr>
          <w:rFonts w:ascii="Times New Roman" w:eastAsia="Times New Roman" w:hAnsi="Times New Roman" w:cs="Times New Roman"/>
          <w:lang w:eastAsia="pl-PL"/>
        </w:rPr>
        <w:t>z rozszerzeń:</w:t>
      </w:r>
    </w:p>
    <w:p w14:paraId="1D1B5FE2" w14:textId="77777777" w:rsidR="00F67891" w:rsidRPr="00F67891" w:rsidRDefault="00F67891" w:rsidP="006F0F8B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.zip </w:t>
      </w:r>
    </w:p>
    <w:p w14:paraId="3E3A2BCE" w14:textId="77777777" w:rsidR="00F67891" w:rsidRPr="00F67891" w:rsidRDefault="00F67891" w:rsidP="006F0F8B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.7Z</w:t>
      </w:r>
    </w:p>
    <w:p w14:paraId="58AF5B58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Wśród rozszerzeń powszechnych a 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niewystępujących</w:t>
      </w:r>
      <w:r w:rsidRPr="00F67891">
        <w:rPr>
          <w:rFonts w:ascii="Times New Roman" w:eastAsia="Times New Roman" w:hAnsi="Times New Roman" w:cs="Times New Roman"/>
          <w:lang w:eastAsia="pl-PL"/>
        </w:rPr>
        <w:t xml:space="preserve"> w Rozporządzeniu KRI występują: .</w:t>
      </w:r>
      <w:proofErr w:type="spellStart"/>
      <w:r w:rsidRPr="00F67891">
        <w:rPr>
          <w:rFonts w:ascii="Times New Roman" w:eastAsia="Times New Roman" w:hAnsi="Times New Roman" w:cs="Times New Roman"/>
          <w:lang w:eastAsia="pl-PL"/>
        </w:rPr>
        <w:t>rar</w:t>
      </w:r>
      <w:proofErr w:type="spellEnd"/>
      <w:r w:rsidRPr="00F67891">
        <w:rPr>
          <w:rFonts w:ascii="Times New Roman" w:eastAsia="Times New Roman" w:hAnsi="Times New Roman" w:cs="Times New Roman"/>
          <w:lang w:eastAsia="pl-PL"/>
        </w:rPr>
        <w:t xml:space="preserve"> .gif .</w:t>
      </w:r>
      <w:proofErr w:type="spellStart"/>
      <w:proofErr w:type="gramStart"/>
      <w:r w:rsidRPr="00F67891">
        <w:rPr>
          <w:rFonts w:ascii="Times New Roman" w:eastAsia="Times New Roman" w:hAnsi="Times New Roman" w:cs="Times New Roman"/>
          <w:lang w:eastAsia="pl-PL"/>
        </w:rPr>
        <w:t>bmp</w:t>
      </w:r>
      <w:proofErr w:type="spellEnd"/>
      <w:r w:rsidRPr="00F67891">
        <w:rPr>
          <w:rFonts w:ascii="Times New Roman" w:eastAsia="Times New Roman" w:hAnsi="Times New Roman" w:cs="Times New Roman"/>
          <w:lang w:eastAsia="pl-PL"/>
        </w:rPr>
        <w:t xml:space="preserve"> .</w:t>
      </w:r>
      <w:proofErr w:type="spellStart"/>
      <w:r w:rsidRPr="00F67891">
        <w:rPr>
          <w:rFonts w:ascii="Times New Roman" w:eastAsia="Times New Roman" w:hAnsi="Times New Roman" w:cs="Times New Roman"/>
          <w:lang w:eastAsia="pl-PL"/>
        </w:rPr>
        <w:t>numbers</w:t>
      </w:r>
      <w:proofErr w:type="spellEnd"/>
      <w:proofErr w:type="gramEnd"/>
      <w:r w:rsidRPr="00F67891">
        <w:rPr>
          <w:rFonts w:ascii="Times New Roman" w:eastAsia="Times New Roman" w:hAnsi="Times New Roman" w:cs="Times New Roman"/>
          <w:lang w:eastAsia="pl-PL"/>
        </w:rPr>
        <w:t xml:space="preserve"> .</w:t>
      </w:r>
      <w:proofErr w:type="spellStart"/>
      <w:r w:rsidRPr="00F67891">
        <w:rPr>
          <w:rFonts w:ascii="Times New Roman" w:eastAsia="Times New Roman" w:hAnsi="Times New Roman" w:cs="Times New Roman"/>
          <w:lang w:eastAsia="pl-PL"/>
        </w:rPr>
        <w:t>pages</w:t>
      </w:r>
      <w:proofErr w:type="spellEnd"/>
      <w:r w:rsidRPr="00F67891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Dokumenty złożone w takich plikach zostaną uznane za złożone nieskutecznie.</w:t>
      </w:r>
    </w:p>
    <w:p w14:paraId="5A50332E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Zamawiający zwraca uwagę na ograniczenia wielkości plików podpisywanych profilem zaufanym, który wynosi 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maksymalnie 10MB</w:t>
      </w:r>
      <w:r w:rsidRPr="00F67891">
        <w:rPr>
          <w:rFonts w:ascii="Times New Roman" w:eastAsia="Times New Roman" w:hAnsi="Times New Roman" w:cs="Times New Roman"/>
          <w:lang w:eastAsia="pl-PL"/>
        </w:rPr>
        <w:t xml:space="preserve">, oraz na ograniczenie wielkości plików podpisywanych w aplikacji </w:t>
      </w:r>
      <w:proofErr w:type="spellStart"/>
      <w:r w:rsidRPr="00F67891">
        <w:rPr>
          <w:rFonts w:ascii="Times New Roman" w:eastAsia="Times New Roman" w:hAnsi="Times New Roman" w:cs="Times New Roman"/>
          <w:lang w:eastAsia="pl-PL"/>
        </w:rPr>
        <w:t>eDoApp</w:t>
      </w:r>
      <w:proofErr w:type="spellEnd"/>
      <w:r w:rsidRPr="00F67891">
        <w:rPr>
          <w:rFonts w:ascii="Times New Roman" w:eastAsia="Times New Roman" w:hAnsi="Times New Roman" w:cs="Times New Roman"/>
          <w:lang w:eastAsia="pl-PL"/>
        </w:rPr>
        <w:t xml:space="preserve"> służącej do składania podpisu osobistego, który wynosi 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maksymalnie 5MB</w:t>
      </w:r>
      <w:r w:rsidRPr="00F67891">
        <w:rPr>
          <w:rFonts w:ascii="Times New Roman" w:eastAsia="Times New Roman" w:hAnsi="Times New Roman" w:cs="Times New Roman"/>
          <w:lang w:eastAsia="pl-PL"/>
        </w:rPr>
        <w:t>.</w:t>
      </w:r>
    </w:p>
    <w:p w14:paraId="51C86159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W przypadku stosowania przez wykonawcę kwalifikowanego podpisu elektronicznego:</w:t>
      </w:r>
    </w:p>
    <w:p w14:paraId="0F4B73EB" w14:textId="77777777" w:rsidR="00F67891" w:rsidRPr="00F67891" w:rsidRDefault="00F67891" w:rsidP="006F0F8B">
      <w:pPr>
        <w:numPr>
          <w:ilvl w:val="0"/>
          <w:numId w:val="16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przekonwertowanie plików składających się na ofertę na rozszerzenie .</w:t>
      </w:r>
      <w:proofErr w:type="gramStart"/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pdf  i</w:t>
      </w:r>
      <w:proofErr w:type="gramEnd"/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 xml:space="preserve"> opatrzenie ich podpisem kwalifikowanym w formacie </w:t>
      </w:r>
      <w:proofErr w:type="spellStart"/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PAdES</w:t>
      </w:r>
      <w:proofErr w:type="spellEnd"/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. </w:t>
      </w:r>
    </w:p>
    <w:p w14:paraId="5CAAB704" w14:textId="77777777" w:rsidR="00F67891" w:rsidRPr="00F67891" w:rsidRDefault="00F67891" w:rsidP="006F0F8B">
      <w:pPr>
        <w:numPr>
          <w:ilvl w:val="0"/>
          <w:numId w:val="16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Pliki w innych formatach niż PDF 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 xml:space="preserve">zaleca się opatrzyć podpisem w formacie </w:t>
      </w:r>
      <w:proofErr w:type="spellStart"/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XAdES</w:t>
      </w:r>
      <w:proofErr w:type="spellEnd"/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 xml:space="preserve"> o typie zewnętrznym</w:t>
      </w:r>
      <w:r w:rsidRPr="00F67891">
        <w:rPr>
          <w:rFonts w:ascii="Times New Roman" w:eastAsia="Times New Roman" w:hAnsi="Times New Roman" w:cs="Times New Roman"/>
          <w:lang w:eastAsia="pl-PL"/>
        </w:rPr>
        <w:t>. Wykonawca powinien pamiętać, aby plik z podpisem przekazywać łącznie z dokumentem podpisywanym.</w:t>
      </w:r>
    </w:p>
    <w:p w14:paraId="1C3BFA95" w14:textId="77777777" w:rsidR="00F67891" w:rsidRPr="00F67891" w:rsidRDefault="00F67891" w:rsidP="006F0F8B">
      <w:pPr>
        <w:numPr>
          <w:ilvl w:val="0"/>
          <w:numId w:val="16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Zamawiający rekomenduje wykorzystanie podpisu z kwalifikowanym znacznikiem czasu.</w:t>
      </w:r>
    </w:p>
    <w:p w14:paraId="4408EFB5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Zamawiający </w:t>
      </w:r>
      <w:proofErr w:type="gramStart"/>
      <w:r w:rsidRPr="00F67891">
        <w:rPr>
          <w:rFonts w:ascii="Times New Roman" w:eastAsia="Times New Roman" w:hAnsi="Times New Roman" w:cs="Times New Roman"/>
          <w:lang w:eastAsia="pl-PL"/>
        </w:rPr>
        <w:t>zaleca</w:t>
      </w:r>
      <w:proofErr w:type="gramEnd"/>
      <w:r w:rsidRPr="00F67891">
        <w:rPr>
          <w:rFonts w:ascii="Times New Roman" w:eastAsia="Times New Roman" w:hAnsi="Times New Roman" w:cs="Times New Roman"/>
          <w:lang w:eastAsia="pl-PL"/>
        </w:rPr>
        <w:t xml:space="preserve"> aby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 xml:space="preserve"> w przypadku podpisywania pliku przez kilka osób, stosować podpisy tego samego rodzaju.</w:t>
      </w:r>
      <w:r w:rsidRPr="00F67891">
        <w:rPr>
          <w:rFonts w:ascii="Times New Roman" w:eastAsia="Times New Roman" w:hAnsi="Times New Roman" w:cs="Times New Roman"/>
          <w:lang w:eastAsia="pl-PL"/>
        </w:rPr>
        <w:t xml:space="preserve"> Podpisywanie różnymi rodzajami podpisów np. osobistym i kwalifikowanym może doprowadzić do problemów w weryfikacji plików. </w:t>
      </w:r>
    </w:p>
    <w:p w14:paraId="25E0DAD5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Zamawiający zaleca, aby Wykonawca z odpowiednim wyprzedzeniem przetestował możliwość prawidłowego wykorzystania wybranej metody podpisania plików oferty.</w:t>
      </w:r>
    </w:p>
    <w:p w14:paraId="3E37DC52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Osobą składającą ofertę powinna być osoba kontaktowa podawana w dokumentacji.</w:t>
      </w:r>
    </w:p>
    <w:p w14:paraId="000BFF73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 </w:t>
      </w:r>
    </w:p>
    <w:p w14:paraId="67538118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Jeśli Wykonawca pakuje dokumenty np. w plik o rozszerzeniu .zip, zaleca się wcześniejsze podpisanie każdego ze skompresowanych plików. </w:t>
      </w:r>
    </w:p>
    <w:p w14:paraId="098C56E8" w14:textId="2E0F32F0" w:rsidR="00F67891" w:rsidRDefault="00F67891" w:rsidP="00F6789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F67891">
        <w:rPr>
          <w:rFonts w:ascii="Times New Roman" w:eastAsia="Times New Roman" w:hAnsi="Times New Roman" w:cs="Times New Roman"/>
          <w:lang w:eastAsia="pl-PL"/>
        </w:rPr>
        <w:t>25.</w:t>
      </w:r>
      <w:r w:rsidRPr="00F67891">
        <w:rPr>
          <w:rFonts w:ascii="Times New Roman" w:eastAsia="Times New Roman" w:hAnsi="Times New Roman" w:cs="Times New Roman"/>
          <w:lang w:eastAsia="pl-PL"/>
        </w:rPr>
        <w:tab/>
        <w:t xml:space="preserve">Zamawiający </w:t>
      </w:r>
      <w:proofErr w:type="gramStart"/>
      <w:r w:rsidRPr="00F67891">
        <w:rPr>
          <w:rFonts w:ascii="Times New Roman" w:eastAsia="Times New Roman" w:hAnsi="Times New Roman" w:cs="Times New Roman"/>
          <w:lang w:eastAsia="pl-PL"/>
        </w:rPr>
        <w:t>zaleca</w:t>
      </w:r>
      <w:proofErr w:type="gramEnd"/>
      <w:r w:rsidRPr="00F67891">
        <w:rPr>
          <w:rFonts w:ascii="Times New Roman" w:eastAsia="Times New Roman" w:hAnsi="Times New Roman" w:cs="Times New Roman"/>
          <w:lang w:eastAsia="pl-PL"/>
        </w:rPr>
        <w:t xml:space="preserve"> aby </w:t>
      </w:r>
      <w:r w:rsidRPr="00F6789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nie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F67891">
        <w:rPr>
          <w:rFonts w:ascii="Times New Roman" w:eastAsia="Times New Roman" w:hAnsi="Times New Roman" w:cs="Times New Roman"/>
          <w:lang w:eastAsia="pl-PL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1821DA49" w14:textId="65BFE5BA" w:rsidR="00F67891" w:rsidRDefault="00F67891" w:rsidP="00F6789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0DDD0E27" w14:textId="7474B220" w:rsidR="00F67891" w:rsidRPr="00F67891" w:rsidRDefault="00F67891" w:rsidP="00F6789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>
        <w:rPr>
          <w:rFonts w:ascii="Times New Roman" w:eastAsia="NSimSun" w:hAnsi="Times New Roman" w:cs="Times New Roman"/>
          <w:kern w:val="3"/>
          <w:lang w:eastAsia="zh-CN" w:bidi="hi-IN"/>
        </w:rPr>
        <w:tab/>
      </w:r>
    </w:p>
    <w:p w14:paraId="26C6DCDD" w14:textId="77777777" w:rsidR="00F67891" w:rsidRPr="00F67891" w:rsidRDefault="00F67891" w:rsidP="00F67891">
      <w:pPr>
        <w:suppressAutoHyphens/>
        <w:autoSpaceDN w:val="0"/>
        <w:spacing w:after="0" w:line="240" w:lineRule="auto"/>
        <w:ind w:left="643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3613E1CD" w14:textId="024B9463" w:rsidR="00F67891" w:rsidRPr="00F67891" w:rsidRDefault="00F67891" w:rsidP="00F67891">
      <w:pPr>
        <w:autoSpaceDN w:val="0"/>
        <w:spacing w:after="0" w:line="240" w:lineRule="auto"/>
        <w:rPr>
          <w:rFonts w:ascii="Times New Roman" w:eastAsia="NSimSun" w:hAnsi="Times New Roman" w:cs="Times New Roman"/>
          <w:b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F67891">
        <w:rPr>
          <w:rFonts w:ascii="Times New Roman" w:eastAsia="Times New Roman" w:hAnsi="Times New Roman" w:cs="Times New Roman"/>
          <w:b/>
          <w:lang w:eastAsia="pl-PL"/>
        </w:rPr>
        <w:t>XVI.</w:t>
      </w:r>
      <w:r w:rsidRPr="00F67891">
        <w:rPr>
          <w:rFonts w:ascii="Times New Roman" w:eastAsia="Times New Roman" w:hAnsi="Times New Roman" w:cs="Times New Roman"/>
          <w:b/>
          <w:lang w:eastAsia="pl-PL"/>
        </w:rPr>
        <w:tab/>
        <w:t>Sposób obliczania ceny oferty</w:t>
      </w:r>
    </w:p>
    <w:p w14:paraId="1CA5F91A" w14:textId="104763D7" w:rsidR="00B9205B" w:rsidRPr="00B9205B" w:rsidRDefault="00B9205B" w:rsidP="006F0F8B">
      <w:pPr>
        <w:numPr>
          <w:ilvl w:val="0"/>
          <w:numId w:val="20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9205B">
        <w:rPr>
          <w:rFonts w:ascii="Times New Roman" w:eastAsia="Times New Roman" w:hAnsi="Times New Roman" w:cs="Times New Roman"/>
          <w:lang w:eastAsia="pl-PL"/>
        </w:rPr>
        <w:t xml:space="preserve">Cenę oferty należy wyliczyć: oferowana ilość Mg x cena jedn. </w:t>
      </w:r>
      <w:proofErr w:type="gramStart"/>
      <w:r w:rsidRPr="00B9205B">
        <w:rPr>
          <w:rFonts w:ascii="Times New Roman" w:eastAsia="Times New Roman" w:hAnsi="Times New Roman" w:cs="Times New Roman"/>
          <w:lang w:eastAsia="pl-PL"/>
        </w:rPr>
        <w:t>=  wart.</w:t>
      </w:r>
      <w:proofErr w:type="gramEnd"/>
      <w:r w:rsidRPr="00B9205B">
        <w:rPr>
          <w:rFonts w:ascii="Times New Roman" w:eastAsia="Times New Roman" w:hAnsi="Times New Roman" w:cs="Times New Roman"/>
          <w:lang w:eastAsia="pl-PL"/>
        </w:rPr>
        <w:t xml:space="preserve"> netto x podatek </w:t>
      </w:r>
      <w:r w:rsidR="005C2294">
        <w:rPr>
          <w:rFonts w:ascii="Times New Roman" w:eastAsia="Times New Roman" w:hAnsi="Times New Roman" w:cs="Times New Roman"/>
          <w:lang w:eastAsia="pl-PL"/>
        </w:rPr>
        <w:t xml:space="preserve">                        </w:t>
      </w:r>
      <w:r w:rsidRPr="00B9205B">
        <w:rPr>
          <w:rFonts w:ascii="Times New Roman" w:eastAsia="Times New Roman" w:hAnsi="Times New Roman" w:cs="Times New Roman"/>
          <w:lang w:eastAsia="pl-PL"/>
        </w:rPr>
        <w:t xml:space="preserve">VAT = wart. brutto </w:t>
      </w:r>
    </w:p>
    <w:p w14:paraId="26521664" w14:textId="77777777" w:rsidR="00B9205B" w:rsidRPr="00B9205B" w:rsidRDefault="00B9205B" w:rsidP="006F0F8B">
      <w:pPr>
        <w:numPr>
          <w:ilvl w:val="0"/>
          <w:numId w:val="20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9205B">
        <w:rPr>
          <w:rFonts w:ascii="Times New Roman" w:eastAsia="Times New Roman" w:hAnsi="Times New Roman" w:cs="Times New Roman"/>
          <w:lang w:eastAsia="pl-PL"/>
        </w:rPr>
        <w:t>Stawka podatku VAT ma być zgodna z przepisami podatkowymi kraju siedziby Wykonawcy</w:t>
      </w:r>
    </w:p>
    <w:p w14:paraId="3631B9CB" w14:textId="2CB6FDEB" w:rsidR="00B9205B" w:rsidRPr="00B46D6D" w:rsidRDefault="00B9205B" w:rsidP="006F0F8B">
      <w:pPr>
        <w:numPr>
          <w:ilvl w:val="0"/>
          <w:numId w:val="20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9205B">
        <w:rPr>
          <w:rFonts w:ascii="Times New Roman" w:eastAsia="Times New Roman" w:hAnsi="Times New Roman" w:cs="Times New Roman"/>
          <w:lang w:eastAsia="pl-PL"/>
        </w:rPr>
        <w:t xml:space="preserve">Cenę oferty (suma poz. w danym pakiecie) należy podać w załączniku </w:t>
      </w:r>
      <w:r w:rsidRPr="00B46D6D">
        <w:rPr>
          <w:rFonts w:ascii="Times New Roman" w:eastAsia="Times New Roman" w:hAnsi="Times New Roman" w:cs="Times New Roman"/>
          <w:lang w:eastAsia="pl-PL"/>
        </w:rPr>
        <w:t>nr 2 do SWZ – Formularzu Ofertowym.</w:t>
      </w:r>
    </w:p>
    <w:p w14:paraId="2CB174D1" w14:textId="51EB7615" w:rsidR="00B9205B" w:rsidRPr="00B9205B" w:rsidRDefault="00B9205B" w:rsidP="006F0F8B">
      <w:pPr>
        <w:numPr>
          <w:ilvl w:val="0"/>
          <w:numId w:val="20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9205B">
        <w:rPr>
          <w:rFonts w:ascii="Times New Roman" w:eastAsia="Times New Roman" w:hAnsi="Times New Roman" w:cs="Times New Roman"/>
          <w:lang w:eastAsia="pl-PL"/>
        </w:rPr>
        <w:lastRenderedPageBreak/>
        <w:t xml:space="preserve">Cena podana w ofercie powinna obejmować wszystkie koszty i składniki związane </w:t>
      </w:r>
      <w:r w:rsidR="00DB0A1E">
        <w:rPr>
          <w:rFonts w:ascii="Times New Roman" w:eastAsia="Times New Roman" w:hAnsi="Times New Roman" w:cs="Times New Roman"/>
          <w:lang w:eastAsia="pl-PL"/>
        </w:rPr>
        <w:t xml:space="preserve">                                     </w:t>
      </w:r>
      <w:r w:rsidRPr="00B9205B">
        <w:rPr>
          <w:rFonts w:ascii="Times New Roman" w:eastAsia="Times New Roman" w:hAnsi="Times New Roman" w:cs="Times New Roman"/>
          <w:lang w:eastAsia="pl-PL"/>
        </w:rPr>
        <w:t>z wykonaniem zamówienia w tym w szczególności koszty transportu.</w:t>
      </w:r>
    </w:p>
    <w:p w14:paraId="2EDB4820" w14:textId="77777777" w:rsidR="00B9205B" w:rsidRPr="00B9205B" w:rsidRDefault="00B9205B" w:rsidP="006F0F8B">
      <w:pPr>
        <w:numPr>
          <w:ilvl w:val="0"/>
          <w:numId w:val="20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9205B">
        <w:rPr>
          <w:rFonts w:ascii="Times New Roman" w:eastAsia="Times New Roman" w:hAnsi="Times New Roman" w:cs="Times New Roman"/>
          <w:lang w:eastAsia="pl-PL"/>
        </w:rPr>
        <w:t>Wykonawca może podać tylko jedną cenę oferty.</w:t>
      </w:r>
    </w:p>
    <w:p w14:paraId="7335A5F9" w14:textId="74E06B16" w:rsidR="00B9205B" w:rsidRPr="00B9205B" w:rsidRDefault="00B9205B" w:rsidP="006F0F8B">
      <w:pPr>
        <w:numPr>
          <w:ilvl w:val="0"/>
          <w:numId w:val="20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9205B">
        <w:rPr>
          <w:rFonts w:ascii="Times New Roman" w:eastAsia="Times New Roman" w:hAnsi="Times New Roman" w:cs="Times New Roman"/>
          <w:lang w:eastAsia="pl-PL"/>
        </w:rPr>
        <w:t xml:space="preserve">Wszystkie wartości mają być podane w złotych polskich. Cena zamówienia ma być podana </w:t>
      </w:r>
      <w:r w:rsidR="00DB0A1E">
        <w:rPr>
          <w:rFonts w:ascii="Times New Roman" w:eastAsia="Times New Roman" w:hAnsi="Times New Roman" w:cs="Times New Roman"/>
          <w:lang w:eastAsia="pl-PL"/>
        </w:rPr>
        <w:t xml:space="preserve">                      </w:t>
      </w:r>
      <w:r w:rsidRPr="00B9205B">
        <w:rPr>
          <w:rFonts w:ascii="Times New Roman" w:eastAsia="Times New Roman" w:hAnsi="Times New Roman" w:cs="Times New Roman"/>
          <w:lang w:eastAsia="pl-PL"/>
        </w:rPr>
        <w:t xml:space="preserve">z dokładnością do dwóch miejsc po przecinku z zachowaniem zasad obowiązujących </w:t>
      </w:r>
      <w:r w:rsidR="00DB0A1E">
        <w:rPr>
          <w:rFonts w:ascii="Times New Roman" w:eastAsia="Times New Roman" w:hAnsi="Times New Roman" w:cs="Times New Roman"/>
          <w:lang w:eastAsia="pl-PL"/>
        </w:rPr>
        <w:t xml:space="preserve">                              </w:t>
      </w:r>
      <w:r w:rsidRPr="00B9205B">
        <w:rPr>
          <w:rFonts w:ascii="Times New Roman" w:eastAsia="Times New Roman" w:hAnsi="Times New Roman" w:cs="Times New Roman"/>
          <w:lang w:eastAsia="pl-PL"/>
        </w:rPr>
        <w:t>w rachunkowości.</w:t>
      </w:r>
    </w:p>
    <w:p w14:paraId="72AE6C66" w14:textId="0D904863" w:rsidR="00F67891" w:rsidRPr="00F67891" w:rsidRDefault="00F67891" w:rsidP="006F0F8B">
      <w:pPr>
        <w:numPr>
          <w:ilvl w:val="0"/>
          <w:numId w:val="20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Zamawiający nie przewiduje rozliczeń w walucie obcej.</w:t>
      </w:r>
    </w:p>
    <w:p w14:paraId="2881747A" w14:textId="77777777" w:rsidR="00F67891" w:rsidRPr="00F67891" w:rsidRDefault="00F67891" w:rsidP="006F0F8B">
      <w:pPr>
        <w:numPr>
          <w:ilvl w:val="0"/>
          <w:numId w:val="20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Wyliczona cena oferty brutto będzie służyć do porównania złożonych ofert i do rozliczenia                                          w trakcie realizacji zamówienia.</w:t>
      </w:r>
    </w:p>
    <w:p w14:paraId="095E23B2" w14:textId="0614C921" w:rsidR="00F67891" w:rsidRPr="00F67891" w:rsidRDefault="00F67891" w:rsidP="006F0F8B">
      <w:pPr>
        <w:numPr>
          <w:ilvl w:val="0"/>
          <w:numId w:val="20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Jeżeli została złożona oferta, której wybór prowadziłby do powstania u zamawiającego obowiązku podatkowego zgodnie z ustawą z dnia 11 marca 2004 r. o podatku od towarów </w:t>
      </w:r>
      <w:r w:rsidR="00DB0A1E">
        <w:rPr>
          <w:rFonts w:ascii="Times New Roman" w:eastAsia="Times New Roman" w:hAnsi="Times New Roman" w:cs="Times New Roman"/>
          <w:lang w:eastAsia="pl-PL"/>
        </w:rPr>
        <w:t xml:space="preserve">                       </w:t>
      </w:r>
      <w:r w:rsidRPr="00F67891">
        <w:rPr>
          <w:rFonts w:ascii="Times New Roman" w:eastAsia="Times New Roman" w:hAnsi="Times New Roman" w:cs="Times New Roman"/>
          <w:lang w:eastAsia="pl-PL"/>
        </w:rPr>
        <w:t xml:space="preserve">i usług (Dz. U. z 2018 r. poz. 2174, z </w:t>
      </w:r>
      <w:proofErr w:type="spellStart"/>
      <w:r w:rsidRPr="00F67891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F67891">
        <w:rPr>
          <w:rFonts w:ascii="Times New Roman" w:eastAsia="Times New Roman" w:hAnsi="Times New Roman" w:cs="Times New Roman"/>
          <w:lang w:eastAsia="pl-PL"/>
        </w:rPr>
        <w:t xml:space="preserve">. zm.), dla celów zastosowania kryterium ceny lub kosztu zamawiający dolicza do przedstawionej w tej ofercie ceny kwotę podatku od towarów </w:t>
      </w:r>
      <w:r w:rsidR="00DB0A1E">
        <w:rPr>
          <w:rFonts w:ascii="Times New Roman" w:eastAsia="Times New Roman" w:hAnsi="Times New Roman" w:cs="Times New Roman"/>
          <w:lang w:eastAsia="pl-PL"/>
        </w:rPr>
        <w:t xml:space="preserve">                </w:t>
      </w:r>
      <w:r w:rsidRPr="00F67891">
        <w:rPr>
          <w:rFonts w:ascii="Times New Roman" w:eastAsia="Times New Roman" w:hAnsi="Times New Roman" w:cs="Times New Roman"/>
          <w:lang w:eastAsia="pl-PL"/>
        </w:rPr>
        <w:t>i usług, którą miałby obowiązek rozliczyć.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F67891">
        <w:rPr>
          <w:rFonts w:ascii="Times New Roman" w:eastAsia="Times New Roman" w:hAnsi="Times New Roman" w:cs="Times New Roman"/>
          <w:lang w:eastAsia="pl-PL"/>
        </w:rPr>
        <w:t>W ofercie, o której mowa w ust. 1, Wykonawca ma obowiązek:</w:t>
      </w:r>
    </w:p>
    <w:p w14:paraId="7B8C200E" w14:textId="77777777" w:rsidR="00F67891" w:rsidRPr="00F67891" w:rsidRDefault="00F67891" w:rsidP="00F67891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1)    poinformowania zamawiającego, że wybór jego oferty będzie prowadził do powstania                                                              u zamawiającego obowiązku podatkowego;</w:t>
      </w:r>
    </w:p>
    <w:p w14:paraId="49B6A25C" w14:textId="77777777" w:rsidR="00F67891" w:rsidRPr="00F67891" w:rsidRDefault="00F67891" w:rsidP="00F67891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2)    wskazania nazwy (rodzaju) towaru lub usługi, których dostawa lub świadczenie będą prowadziły do powstania obowiązku podatkowego;</w:t>
      </w:r>
    </w:p>
    <w:p w14:paraId="7E7F8533" w14:textId="77777777" w:rsidR="00F67891" w:rsidRPr="00F67891" w:rsidRDefault="00F67891" w:rsidP="00F67891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3)    wskazania wartości towaru lub usługi objętego obowiązkiem podatkowym zamawiającego, bez kwoty podatku;</w:t>
      </w:r>
    </w:p>
    <w:p w14:paraId="7D25F74D" w14:textId="77777777" w:rsidR="00F67891" w:rsidRPr="00F67891" w:rsidRDefault="00F67891" w:rsidP="00F67891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4)    wskazania stawki podatku od towarów i usług, która zgodnie z wiedzą wykonawcy, będzie miała zastosowanie.</w:t>
      </w:r>
    </w:p>
    <w:p w14:paraId="348D35E4" w14:textId="168DDB9B" w:rsidR="00F67891" w:rsidRPr="00F67891" w:rsidRDefault="00F67891" w:rsidP="006F0F8B">
      <w:pPr>
        <w:numPr>
          <w:ilvl w:val="0"/>
          <w:numId w:val="20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Wzór Formularza Ofertowego został opracowany przy założeniu, iż wybór oferty nie będzie prowadzić do powstania u Zamawiającego obowiązku podatkowego w zakresie podatku VAT.                                                                                  W przypadku, gdy Wykonawca zobowiązany jest złożyć oświadczenie o powstaniu </w:t>
      </w:r>
      <w:r w:rsidR="00DB0A1E">
        <w:rPr>
          <w:rFonts w:ascii="Times New Roman" w:eastAsia="Times New Roman" w:hAnsi="Times New Roman" w:cs="Times New Roman"/>
          <w:lang w:eastAsia="pl-PL"/>
        </w:rPr>
        <w:t xml:space="preserve">                                    </w:t>
      </w:r>
      <w:r w:rsidRPr="00F67891">
        <w:rPr>
          <w:rFonts w:ascii="Times New Roman" w:eastAsia="Times New Roman" w:hAnsi="Times New Roman" w:cs="Times New Roman"/>
          <w:lang w:eastAsia="pl-PL"/>
        </w:rPr>
        <w:t>u Zamawiającego obowiązku podatkowego, to winien odpowiednio zmodyfikować treść formularza.  </w:t>
      </w:r>
    </w:p>
    <w:p w14:paraId="67EEB395" w14:textId="2B4782FC" w:rsidR="00F67891" w:rsidRDefault="00F67891" w:rsidP="00F67891">
      <w:pPr>
        <w:suppressAutoHyphens/>
        <w:autoSpaceDN w:val="0"/>
        <w:spacing w:after="0" w:line="240" w:lineRule="auto"/>
        <w:ind w:left="643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0600A5F9" w14:textId="61EBED37" w:rsidR="00B9205B" w:rsidRDefault="00B9205B" w:rsidP="0075104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76E8B4C9" w14:textId="3D41B943" w:rsidR="00B9205B" w:rsidRPr="00B9205B" w:rsidRDefault="00696DBD" w:rsidP="00B9205B">
      <w:pPr>
        <w:autoSpaceDN w:val="0"/>
        <w:spacing w:after="0" w:line="240" w:lineRule="auto"/>
        <w:rPr>
          <w:rFonts w:ascii="Times New Roman" w:eastAsia="NSimSun" w:hAnsi="Times New Roman" w:cs="Times New Roman"/>
          <w:b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 w:rsidR="00B9205B" w:rsidRPr="00B9205B">
        <w:rPr>
          <w:rFonts w:ascii="Times New Roman" w:eastAsia="Times New Roman" w:hAnsi="Times New Roman" w:cs="Times New Roman"/>
          <w:b/>
          <w:lang w:eastAsia="pl-PL"/>
        </w:rPr>
        <w:t>XVII.</w:t>
      </w:r>
      <w:r w:rsidR="00B9205B" w:rsidRPr="00B9205B">
        <w:rPr>
          <w:rFonts w:ascii="Times New Roman" w:eastAsia="Times New Roman" w:hAnsi="Times New Roman" w:cs="Times New Roman"/>
          <w:b/>
          <w:lang w:eastAsia="pl-PL"/>
        </w:rPr>
        <w:tab/>
        <w:t>Termin związania ofertą</w:t>
      </w:r>
    </w:p>
    <w:p w14:paraId="586C7762" w14:textId="77777777" w:rsidR="00B9205B" w:rsidRPr="00B9205B" w:rsidRDefault="00B9205B" w:rsidP="00B9205B">
      <w:pPr>
        <w:autoSpaceDN w:val="0"/>
        <w:spacing w:after="0" w:line="240" w:lineRule="auto"/>
        <w:contextualSpacing/>
        <w:rPr>
          <w:rFonts w:ascii="Times New Roman" w:eastAsia="NSimSun" w:hAnsi="Times New Roman" w:cs="Times New Roman"/>
          <w:b/>
          <w:kern w:val="3"/>
          <w:lang w:eastAsia="zh-CN" w:bidi="hi-IN"/>
        </w:rPr>
      </w:pPr>
    </w:p>
    <w:p w14:paraId="542CC7E3" w14:textId="5A036F23" w:rsidR="00B9205B" w:rsidRPr="00B9205B" w:rsidRDefault="00B9205B" w:rsidP="00B9205B">
      <w:pPr>
        <w:tabs>
          <w:tab w:val="left" w:pos="72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NSimSun" w:hAnsi="Times New Roman" w:cs="Times New Roman"/>
          <w:strike/>
          <w:kern w:val="3"/>
          <w:lang w:eastAsia="zh-CN" w:bidi="hi-IN"/>
        </w:rPr>
      </w:pPr>
      <w:r w:rsidRPr="00B9205B">
        <w:rPr>
          <w:rFonts w:ascii="Times New Roman" w:eastAsia="Times New Roman" w:hAnsi="Times New Roman" w:cs="Times New Roman"/>
          <w:lang w:eastAsia="pl-PL"/>
        </w:rPr>
        <w:t>1.</w:t>
      </w:r>
      <w:r w:rsidRPr="00B9205B">
        <w:rPr>
          <w:rFonts w:ascii="Times New Roman" w:eastAsia="Times New Roman" w:hAnsi="Times New Roman" w:cs="Times New Roman"/>
          <w:lang w:eastAsia="pl-PL"/>
        </w:rPr>
        <w:tab/>
        <w:t xml:space="preserve">Wykonawca będzie związany ofertą przez okres </w:t>
      </w:r>
      <w:r w:rsidRPr="00B9205B">
        <w:rPr>
          <w:rFonts w:ascii="Times New Roman" w:eastAsia="Times New Roman" w:hAnsi="Times New Roman" w:cs="Times New Roman"/>
          <w:b/>
          <w:bCs/>
          <w:lang w:eastAsia="pl-PL"/>
        </w:rPr>
        <w:t>30 dni</w:t>
      </w:r>
      <w:r w:rsidRPr="00B9205B">
        <w:rPr>
          <w:rFonts w:ascii="Times New Roman" w:eastAsia="Times New Roman" w:hAnsi="Times New Roman" w:cs="Times New Roman"/>
          <w:lang w:eastAsia="pl-PL"/>
        </w:rPr>
        <w:t xml:space="preserve">, tj. do dnia </w:t>
      </w:r>
      <w:r w:rsidR="005A0297">
        <w:rPr>
          <w:rFonts w:ascii="Times New Roman" w:eastAsia="Times New Roman" w:hAnsi="Times New Roman" w:cs="Times New Roman"/>
          <w:lang w:eastAsia="pl-PL"/>
        </w:rPr>
        <w:t>26</w:t>
      </w:r>
      <w:r w:rsidRPr="00951C15">
        <w:rPr>
          <w:rFonts w:ascii="Times New Roman" w:eastAsia="Times New Roman" w:hAnsi="Times New Roman" w:cs="Times New Roman"/>
          <w:lang w:eastAsia="pl-PL"/>
        </w:rPr>
        <w:t>.</w:t>
      </w:r>
      <w:r w:rsidR="00421131" w:rsidRPr="00951C15">
        <w:rPr>
          <w:rFonts w:ascii="Times New Roman" w:eastAsia="Times New Roman" w:hAnsi="Times New Roman" w:cs="Times New Roman"/>
          <w:lang w:eastAsia="pl-PL"/>
        </w:rPr>
        <w:t>11</w:t>
      </w:r>
      <w:r w:rsidRPr="00951C15">
        <w:rPr>
          <w:rFonts w:ascii="Times New Roman" w:eastAsia="Times New Roman" w:hAnsi="Times New Roman" w:cs="Times New Roman"/>
          <w:lang w:eastAsia="pl-PL"/>
        </w:rPr>
        <w:t xml:space="preserve">.2021 </w:t>
      </w:r>
      <w:proofErr w:type="gramStart"/>
      <w:r w:rsidRPr="00951C15">
        <w:rPr>
          <w:rFonts w:ascii="Times New Roman" w:eastAsia="Times New Roman" w:hAnsi="Times New Roman" w:cs="Times New Roman"/>
          <w:lang w:eastAsia="pl-PL"/>
        </w:rPr>
        <w:t>r.,</w:t>
      </w:r>
      <w:r w:rsidRPr="00951C15">
        <w:rPr>
          <w:rFonts w:ascii="Times New Roman" w:eastAsia="Times New Roman" w:hAnsi="Times New Roman" w:cs="Times New Roman"/>
          <w:strike/>
          <w:lang w:eastAsia="pl-PL"/>
        </w:rPr>
        <w:t>.</w:t>
      </w:r>
      <w:proofErr w:type="gramEnd"/>
    </w:p>
    <w:p w14:paraId="54FD2EC6" w14:textId="77777777" w:rsidR="00B9205B" w:rsidRPr="00B9205B" w:rsidRDefault="00B9205B" w:rsidP="00B9205B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B9205B">
        <w:rPr>
          <w:rFonts w:ascii="Times New Roman" w:eastAsia="Times New Roman" w:hAnsi="Times New Roman" w:cs="Times New Roman"/>
          <w:lang w:eastAsia="pl-PL"/>
        </w:rPr>
        <w:t>Bieg terminu związania ofertą rozpoczyna się wraz z upływem terminu składania ofert.</w:t>
      </w:r>
    </w:p>
    <w:p w14:paraId="0FF83D92" w14:textId="77777777" w:rsidR="00B9205B" w:rsidRPr="00B9205B" w:rsidRDefault="00B9205B" w:rsidP="00B9205B">
      <w:pPr>
        <w:tabs>
          <w:tab w:val="left" w:pos="72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9205B">
        <w:rPr>
          <w:rFonts w:ascii="Times New Roman" w:eastAsia="Times New Roman" w:hAnsi="Times New Roman" w:cs="Times New Roman"/>
          <w:lang w:eastAsia="pl-PL"/>
        </w:rPr>
        <w:t>2.</w:t>
      </w:r>
      <w:r w:rsidRPr="00B9205B">
        <w:rPr>
          <w:rFonts w:ascii="Times New Roman" w:eastAsia="Times New Roman" w:hAnsi="Times New Roman" w:cs="Times New Roman"/>
          <w:lang w:eastAsia="pl-PL"/>
        </w:rPr>
        <w:tab/>
        <w:t xml:space="preserve">W </w:t>
      </w:r>
      <w:proofErr w:type="gramStart"/>
      <w:r w:rsidRPr="00B9205B">
        <w:rPr>
          <w:rFonts w:ascii="Times New Roman" w:eastAsia="Times New Roman" w:hAnsi="Times New Roman" w:cs="Times New Roman"/>
          <w:lang w:eastAsia="pl-PL"/>
        </w:rPr>
        <w:t>przypadku</w:t>
      </w:r>
      <w:proofErr w:type="gramEnd"/>
      <w:r w:rsidRPr="00B9205B">
        <w:rPr>
          <w:rFonts w:ascii="Times New Roman" w:eastAsia="Times New Roman" w:hAnsi="Times New Roman" w:cs="Times New Roman"/>
          <w:lang w:eastAsia="pl-PL"/>
        </w:rPr>
        <w:t xml:space="preserve">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 </w:t>
      </w:r>
    </w:p>
    <w:p w14:paraId="415EC322" w14:textId="77777777" w:rsidR="00B9205B" w:rsidRPr="00B9205B" w:rsidRDefault="00B9205B" w:rsidP="00B9205B">
      <w:pPr>
        <w:tabs>
          <w:tab w:val="left" w:pos="72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9205B">
        <w:rPr>
          <w:rFonts w:ascii="Times New Roman" w:eastAsia="Times New Roman" w:hAnsi="Times New Roman" w:cs="Times New Roman"/>
          <w:lang w:eastAsia="pl-PL"/>
        </w:rPr>
        <w:t>Przedłużenie terminu związania ofertą wymaga złożenia przez wykonawcę pisemnego oświadczenia o wyrażeniu zgody na przedłużenie terminu związania ofertą.</w:t>
      </w:r>
    </w:p>
    <w:p w14:paraId="6B70D8EC" w14:textId="72493034" w:rsidR="00B9205B" w:rsidRDefault="00B9205B" w:rsidP="00B9205B">
      <w:pPr>
        <w:tabs>
          <w:tab w:val="left" w:pos="72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9205B">
        <w:rPr>
          <w:rFonts w:ascii="Times New Roman" w:eastAsia="Times New Roman" w:hAnsi="Times New Roman" w:cs="Times New Roman"/>
          <w:lang w:eastAsia="pl-PL"/>
        </w:rPr>
        <w:t>3.</w:t>
      </w:r>
      <w:r w:rsidRPr="00B9205B">
        <w:rPr>
          <w:rFonts w:ascii="Times New Roman" w:eastAsia="Times New Roman" w:hAnsi="Times New Roman" w:cs="Times New Roman"/>
          <w:lang w:eastAsia="pl-PL"/>
        </w:rPr>
        <w:tab/>
        <w:t xml:space="preserve">Odmowa wyrażenia zgody na przedłużenie terminu związania ofertą nie powoduje utraty </w:t>
      </w:r>
      <w:r w:rsidRPr="00B9205B">
        <w:rPr>
          <w:rFonts w:ascii="Times New Roman" w:eastAsia="Times New Roman" w:hAnsi="Times New Roman" w:cs="Times New Roman"/>
          <w:lang w:eastAsia="pl-PL"/>
        </w:rPr>
        <w:tab/>
        <w:t>wadium.</w:t>
      </w:r>
    </w:p>
    <w:p w14:paraId="7CCB3AF1" w14:textId="1BA119BA" w:rsidR="00696DBD" w:rsidRDefault="00696DBD" w:rsidP="00B9205B">
      <w:pPr>
        <w:tabs>
          <w:tab w:val="left" w:pos="72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A5740A5" w14:textId="77777777" w:rsidR="00696DBD" w:rsidRPr="00696DBD" w:rsidRDefault="00696DBD" w:rsidP="00696DBD">
      <w:pPr>
        <w:autoSpaceDN w:val="0"/>
        <w:spacing w:after="0" w:line="240" w:lineRule="auto"/>
        <w:rPr>
          <w:rFonts w:ascii="Times New Roman" w:eastAsia="NSimSun" w:hAnsi="Times New Roman" w:cs="Times New Roman"/>
          <w:b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696DBD">
        <w:rPr>
          <w:rFonts w:ascii="Times New Roman" w:eastAsia="Times New Roman" w:hAnsi="Times New Roman" w:cs="Times New Roman"/>
          <w:b/>
          <w:lang w:eastAsia="pl-PL"/>
        </w:rPr>
        <w:t>XVIII.</w:t>
      </w:r>
      <w:r w:rsidRPr="00696DBD">
        <w:rPr>
          <w:rFonts w:ascii="Times New Roman" w:eastAsia="Times New Roman" w:hAnsi="Times New Roman" w:cs="Times New Roman"/>
          <w:b/>
          <w:lang w:eastAsia="pl-PL"/>
        </w:rPr>
        <w:tab/>
        <w:t>Miejsce i termin składania ofert</w:t>
      </w:r>
    </w:p>
    <w:p w14:paraId="6057EBFB" w14:textId="77777777" w:rsidR="00696DBD" w:rsidRPr="00696DBD" w:rsidRDefault="00696DBD" w:rsidP="00696DBD">
      <w:pPr>
        <w:autoSpaceDN w:val="0"/>
        <w:spacing w:after="0" w:line="240" w:lineRule="auto"/>
        <w:contextualSpacing/>
        <w:rPr>
          <w:rFonts w:ascii="Times New Roman" w:eastAsia="NSimSun" w:hAnsi="Times New Roman" w:cs="Times New Roman"/>
          <w:b/>
          <w:kern w:val="3"/>
          <w:lang w:eastAsia="zh-CN" w:bidi="hi-IN"/>
        </w:rPr>
      </w:pPr>
    </w:p>
    <w:p w14:paraId="2804E78F" w14:textId="46479E8E" w:rsidR="00696DBD" w:rsidRPr="00696DBD" w:rsidRDefault="00696DBD" w:rsidP="006F0F8B">
      <w:pPr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696DBD">
        <w:rPr>
          <w:rFonts w:ascii="Times New Roman" w:eastAsia="Times New Roman" w:hAnsi="Times New Roman" w:cs="Times New Roman"/>
          <w:lang w:eastAsia="pl-PL"/>
        </w:rPr>
        <w:t xml:space="preserve">Ofertę wraz z wymaganymi dokumentami należy umieścić na </w:t>
      </w:r>
      <w:hyperlink r:id="rId31" w:history="1">
        <w:r w:rsidRPr="00696DBD">
          <w:rPr>
            <w:rFonts w:ascii="Times New Roman" w:eastAsia="Times New Roman" w:hAnsi="Times New Roman" w:cs="Times New Roman"/>
            <w:u w:val="single"/>
            <w:lang w:eastAsia="pl-PL"/>
          </w:rPr>
          <w:t>platformazakupowa.pl</w:t>
        </w:r>
      </w:hyperlink>
      <w:r w:rsidRPr="00696DBD">
        <w:rPr>
          <w:rFonts w:ascii="Times New Roman" w:eastAsia="Times New Roman" w:hAnsi="Times New Roman" w:cs="Times New Roman"/>
          <w:lang w:eastAsia="pl-PL"/>
        </w:rPr>
        <w:t xml:space="preserve"> pod adresem: </w:t>
      </w:r>
      <w:hyperlink r:id="rId32" w:history="1">
        <w:r w:rsidRPr="00696DBD">
          <w:rPr>
            <w:rFonts w:ascii="Times New Roman" w:hAnsi="Times New Roman" w:cs="Times New Roman"/>
            <w:u w:val="single"/>
          </w:rPr>
          <w:t>https://platformazakupowa.pl/pn/szpital1_bytom </w:t>
        </w:r>
      </w:hyperlink>
      <w:r w:rsidRPr="00696DBD">
        <w:rPr>
          <w:rFonts w:ascii="Times New Roman" w:eastAsia="Times New Roman" w:hAnsi="Times New Roman" w:cs="Times New Roman"/>
          <w:lang w:eastAsia="pl-PL"/>
        </w:rPr>
        <w:t xml:space="preserve">w myśl Ustawy PZP na stronie internetowej prowadzonego postępowania do dnia </w:t>
      </w:r>
      <w:r w:rsidR="005A0297">
        <w:rPr>
          <w:rFonts w:ascii="Times New Roman" w:eastAsia="Times New Roman" w:hAnsi="Times New Roman" w:cs="Times New Roman"/>
          <w:lang w:eastAsia="pl-PL"/>
        </w:rPr>
        <w:t>28</w:t>
      </w:r>
      <w:r w:rsidRPr="00696DBD">
        <w:rPr>
          <w:rFonts w:ascii="Times New Roman" w:eastAsia="Times New Roman" w:hAnsi="Times New Roman" w:cs="Times New Roman"/>
          <w:lang w:eastAsia="pl-PL"/>
        </w:rPr>
        <w:t>.</w:t>
      </w:r>
      <w:r w:rsidR="00421131">
        <w:rPr>
          <w:rFonts w:ascii="Times New Roman" w:eastAsia="Times New Roman" w:hAnsi="Times New Roman" w:cs="Times New Roman"/>
          <w:lang w:eastAsia="pl-PL"/>
        </w:rPr>
        <w:t>10</w:t>
      </w:r>
      <w:r w:rsidRPr="00696DBD">
        <w:rPr>
          <w:rFonts w:ascii="Times New Roman" w:eastAsia="Times New Roman" w:hAnsi="Times New Roman" w:cs="Times New Roman"/>
          <w:lang w:eastAsia="pl-PL"/>
        </w:rPr>
        <w:t xml:space="preserve"> 2021r. do godziny </w:t>
      </w:r>
      <w:r>
        <w:rPr>
          <w:rFonts w:ascii="Times New Roman" w:eastAsia="Times New Roman" w:hAnsi="Times New Roman" w:cs="Times New Roman"/>
          <w:lang w:eastAsia="pl-PL"/>
        </w:rPr>
        <w:t>09</w:t>
      </w:r>
      <w:r w:rsidRPr="00696DBD">
        <w:rPr>
          <w:rFonts w:ascii="Times New Roman" w:eastAsia="Times New Roman" w:hAnsi="Times New Roman" w:cs="Times New Roman"/>
          <w:lang w:eastAsia="pl-PL"/>
        </w:rPr>
        <w:t>:30</w:t>
      </w:r>
    </w:p>
    <w:p w14:paraId="5F341796" w14:textId="77777777" w:rsidR="00696DBD" w:rsidRPr="00696DBD" w:rsidRDefault="00696DBD" w:rsidP="006F0F8B">
      <w:pPr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Do oferty należy dołączyć wszystkie wymagane w SWZ dokumenty.</w:t>
      </w:r>
    </w:p>
    <w:p w14:paraId="6C79CFFF" w14:textId="77777777" w:rsidR="00696DBD" w:rsidRPr="00696DBD" w:rsidRDefault="00696DBD" w:rsidP="006F0F8B">
      <w:pPr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Po wypełnieniu Formularza składania oferty lub wniosku i dołączenia wszystkich wymaganych załączników należy kliknąć przycisk „Przejdź do podsumowania”.</w:t>
      </w:r>
    </w:p>
    <w:p w14:paraId="182D692B" w14:textId="03B72109" w:rsidR="00696DBD" w:rsidRPr="00696DBD" w:rsidRDefault="00696DBD" w:rsidP="006F0F8B">
      <w:pPr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696DBD">
        <w:rPr>
          <w:rFonts w:ascii="Times New Roman" w:eastAsia="Times New Roman" w:hAnsi="Times New Roman" w:cs="Times New Roman"/>
          <w:lang w:eastAsia="pl-PL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33" w:history="1">
        <w:r w:rsidRPr="00696DBD">
          <w:rPr>
            <w:rFonts w:ascii="Times New Roman" w:eastAsia="Times New Roman" w:hAnsi="Times New Roman" w:cs="Times New Roman"/>
            <w:u w:val="single"/>
            <w:lang w:eastAsia="pl-PL"/>
          </w:rPr>
          <w:t>platformazakupowa.pl</w:t>
        </w:r>
      </w:hyperlink>
      <w:r w:rsidRPr="00696DBD">
        <w:rPr>
          <w:rFonts w:ascii="Times New Roman" w:eastAsia="Times New Roman" w:hAnsi="Times New Roman" w:cs="Times New Roman"/>
          <w:lang w:eastAsia="pl-PL"/>
        </w:rPr>
        <w:t xml:space="preserve">, Wykonawca powinien złożyć podpis bezpośrednio na dokumentach przesłanych za pośrednictwem </w:t>
      </w:r>
      <w:hyperlink r:id="rId34" w:history="1">
        <w:r w:rsidRPr="00696DBD">
          <w:rPr>
            <w:rFonts w:ascii="Times New Roman" w:eastAsia="Times New Roman" w:hAnsi="Times New Roman" w:cs="Times New Roman"/>
            <w:u w:val="single"/>
            <w:lang w:eastAsia="pl-PL"/>
          </w:rPr>
          <w:t>platformazakupowa.pl</w:t>
        </w:r>
      </w:hyperlink>
      <w:r w:rsidRPr="00696DBD">
        <w:rPr>
          <w:rFonts w:ascii="Times New Roman" w:eastAsia="Times New Roman" w:hAnsi="Times New Roman" w:cs="Times New Roman"/>
          <w:lang w:eastAsia="pl-PL"/>
        </w:rPr>
        <w:t xml:space="preserve">. Zalecamy stosowanie podpisu </w:t>
      </w:r>
      <w:r w:rsidRPr="00696DBD">
        <w:rPr>
          <w:rFonts w:ascii="Times New Roman" w:eastAsia="Times New Roman" w:hAnsi="Times New Roman" w:cs="Times New Roman"/>
          <w:lang w:eastAsia="pl-PL"/>
        </w:rPr>
        <w:lastRenderedPageBreak/>
        <w:t>na każdym załączonym pliku osobno, w szczególności wskazanych w art. 63 ust 1 oraz ust.</w:t>
      </w:r>
      <w:proofErr w:type="gramStart"/>
      <w:r w:rsidRPr="00696DBD">
        <w:rPr>
          <w:rFonts w:ascii="Times New Roman" w:eastAsia="Times New Roman" w:hAnsi="Times New Roman" w:cs="Times New Roman"/>
          <w:lang w:eastAsia="pl-PL"/>
        </w:rPr>
        <w:t xml:space="preserve">2  </w:t>
      </w: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proofErr w:type="gramEnd"/>
      <w:r w:rsidRPr="00696DBD">
        <w:rPr>
          <w:rFonts w:ascii="Times New Roman" w:eastAsia="Times New Roman" w:hAnsi="Times New Roman" w:cs="Times New Roman"/>
          <w:lang w:eastAsia="pl-PL"/>
        </w:rPr>
        <w:t>, gdzie zaznaczono, iż oferty, wnioski o dopuszczenie do udziału w postępowaniu oraz oświadczenie, o którym mowa w art. 125 ust.1 sporządza się, pod rygorem nieważności, w postaci lub formie elektroniczn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696DBD">
        <w:rPr>
          <w:rFonts w:ascii="Times New Roman" w:eastAsia="Times New Roman" w:hAnsi="Times New Roman" w:cs="Times New Roman"/>
          <w:lang w:eastAsia="pl-PL"/>
        </w:rPr>
        <w:t xml:space="preserve"> i opatruje się odpowiednio w odniesieniu do wartości postępowania kwalifikowanym podpisem elektronicznym, podpisem zaufanym lub podpisem osobistym.</w:t>
      </w:r>
    </w:p>
    <w:p w14:paraId="21285018" w14:textId="77777777" w:rsidR="00696DBD" w:rsidRPr="00696DBD" w:rsidRDefault="00696DBD" w:rsidP="006F0F8B">
      <w:pPr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22956869" w14:textId="77777777" w:rsidR="00696DBD" w:rsidRPr="00696DBD" w:rsidRDefault="00696DBD" w:rsidP="006F0F8B">
      <w:pPr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696DBD">
        <w:rPr>
          <w:rFonts w:ascii="Times New Roman" w:eastAsia="Times New Roman" w:hAnsi="Times New Roman" w:cs="Times New Roman"/>
          <w:lang w:eastAsia="pl-PL"/>
        </w:rPr>
        <w:t xml:space="preserve">Szczegółowa instrukcja dla Wykonawców dotycząca złożenia, zmiany i wycofania oferty znajduje się na stronie internetowej pod adresem:  </w:t>
      </w:r>
      <w:hyperlink r:id="rId35" w:history="1">
        <w:r w:rsidRPr="00696DBD">
          <w:rPr>
            <w:rFonts w:ascii="Times New Roman" w:eastAsia="Times New Roman" w:hAnsi="Times New Roman" w:cs="Times New Roman"/>
            <w:u w:val="single"/>
            <w:lang w:eastAsia="pl-PL"/>
          </w:rPr>
          <w:t>https://platformazakupowa.pl/strona/45-instrukcje</w:t>
        </w:r>
      </w:hyperlink>
    </w:p>
    <w:p w14:paraId="58D346C1" w14:textId="13901AD3" w:rsidR="00696DBD" w:rsidRDefault="00696DBD" w:rsidP="006F0F8B">
      <w:pPr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696DBD">
        <w:rPr>
          <w:rFonts w:ascii="Times New Roman" w:eastAsia="NSimSun" w:hAnsi="Times New Roman" w:cs="Times New Roman"/>
          <w:kern w:val="3"/>
          <w:lang w:eastAsia="zh-CN" w:bidi="hi-IN"/>
        </w:rPr>
        <w:t xml:space="preserve">Oferta złożona po terminie, zgodnie z art. 226 ust. 1 pkt 1 ustawy </w:t>
      </w:r>
      <w:proofErr w:type="spellStart"/>
      <w:r w:rsidRPr="00696DBD">
        <w:rPr>
          <w:rFonts w:ascii="Times New Roman" w:eastAsia="NSimSun" w:hAnsi="Times New Roman" w:cs="Times New Roman"/>
          <w:kern w:val="3"/>
          <w:lang w:eastAsia="zh-CN" w:bidi="hi-IN"/>
        </w:rPr>
        <w:t>Pzp</w:t>
      </w:r>
      <w:proofErr w:type="spellEnd"/>
      <w:r w:rsidRPr="00696DBD">
        <w:rPr>
          <w:rFonts w:ascii="Times New Roman" w:eastAsia="NSimSun" w:hAnsi="Times New Roman" w:cs="Times New Roman"/>
          <w:kern w:val="3"/>
          <w:lang w:eastAsia="zh-CN" w:bidi="hi-IN"/>
        </w:rPr>
        <w:t xml:space="preserve"> zostanie odrzucona.</w:t>
      </w:r>
    </w:p>
    <w:p w14:paraId="1A61D91C" w14:textId="36D2D373" w:rsidR="00696DBD" w:rsidRDefault="00696DBD" w:rsidP="00696DBD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6C9A43F5" w14:textId="752DF15B" w:rsidR="00696DBD" w:rsidRDefault="00696DBD" w:rsidP="00696DBD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7E912ADD" w14:textId="77777777" w:rsidR="00696DBD" w:rsidRPr="00696DBD" w:rsidRDefault="00696DBD" w:rsidP="00696DBD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28C34013" w14:textId="6BAECBF2" w:rsidR="00696DBD" w:rsidRPr="00696DBD" w:rsidRDefault="00696DBD" w:rsidP="00696DB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696DBD">
        <w:rPr>
          <w:rFonts w:ascii="Times New Roman" w:eastAsia="Times New Roman" w:hAnsi="Times New Roman" w:cs="Times New Roman"/>
          <w:b/>
          <w:lang w:eastAsia="pl-PL"/>
        </w:rPr>
        <w:t>XIX.</w:t>
      </w:r>
      <w:r w:rsidRPr="00696DBD">
        <w:rPr>
          <w:rFonts w:ascii="Times New Roman" w:eastAsia="Times New Roman" w:hAnsi="Times New Roman" w:cs="Times New Roman"/>
          <w:b/>
          <w:lang w:eastAsia="pl-PL"/>
        </w:rPr>
        <w:tab/>
        <w:t xml:space="preserve"> Otwarcie ofert</w:t>
      </w:r>
    </w:p>
    <w:p w14:paraId="657DD1EC" w14:textId="77777777" w:rsidR="00696DBD" w:rsidRPr="00696DBD" w:rsidRDefault="00696DBD" w:rsidP="00696DBD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26EB2D58" w14:textId="7BADEED9" w:rsidR="00696DBD" w:rsidRPr="00696DBD" w:rsidRDefault="00696DBD" w:rsidP="006F0F8B">
      <w:pPr>
        <w:numPr>
          <w:ilvl w:val="0"/>
          <w:numId w:val="2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 xml:space="preserve">Otwarcie ofert nastąpi w dniu: </w:t>
      </w:r>
      <w:r w:rsidR="005A0297">
        <w:rPr>
          <w:rFonts w:ascii="Times New Roman" w:eastAsia="Times New Roman" w:hAnsi="Times New Roman" w:cs="Times New Roman"/>
          <w:lang w:eastAsia="pl-PL"/>
        </w:rPr>
        <w:t>28</w:t>
      </w:r>
      <w:r w:rsidRPr="00696DBD">
        <w:rPr>
          <w:rFonts w:ascii="Times New Roman" w:eastAsia="Times New Roman" w:hAnsi="Times New Roman" w:cs="Times New Roman"/>
          <w:lang w:eastAsia="pl-PL"/>
        </w:rPr>
        <w:t>.</w:t>
      </w:r>
      <w:r w:rsidR="00421131">
        <w:rPr>
          <w:rFonts w:ascii="Times New Roman" w:eastAsia="Times New Roman" w:hAnsi="Times New Roman" w:cs="Times New Roman"/>
          <w:lang w:eastAsia="pl-PL"/>
        </w:rPr>
        <w:t>10</w:t>
      </w:r>
      <w:r w:rsidRPr="00696DBD">
        <w:rPr>
          <w:rFonts w:ascii="Times New Roman" w:eastAsia="Times New Roman" w:hAnsi="Times New Roman" w:cs="Times New Roman"/>
          <w:lang w:eastAsia="pl-PL"/>
        </w:rPr>
        <w:t>.2021r. o godzinie: 1</w:t>
      </w:r>
      <w:r>
        <w:rPr>
          <w:rFonts w:ascii="Times New Roman" w:eastAsia="Times New Roman" w:hAnsi="Times New Roman" w:cs="Times New Roman"/>
          <w:lang w:eastAsia="pl-PL"/>
        </w:rPr>
        <w:t>0</w:t>
      </w:r>
      <w:r w:rsidRPr="00696DBD">
        <w:rPr>
          <w:rFonts w:ascii="Times New Roman" w:eastAsia="Times New Roman" w:hAnsi="Times New Roman" w:cs="Times New Roman"/>
          <w:lang w:eastAsia="pl-PL"/>
        </w:rPr>
        <w:t>:</w:t>
      </w:r>
      <w:r>
        <w:rPr>
          <w:rFonts w:ascii="Times New Roman" w:eastAsia="Times New Roman" w:hAnsi="Times New Roman" w:cs="Times New Roman"/>
          <w:lang w:eastAsia="pl-PL"/>
        </w:rPr>
        <w:t>0</w:t>
      </w:r>
      <w:r w:rsidRPr="00696DBD">
        <w:rPr>
          <w:rFonts w:ascii="Times New Roman" w:eastAsia="Times New Roman" w:hAnsi="Times New Roman" w:cs="Times New Roman"/>
          <w:lang w:eastAsia="pl-PL"/>
        </w:rPr>
        <w:t>0.</w:t>
      </w:r>
    </w:p>
    <w:p w14:paraId="27373DF2" w14:textId="77777777" w:rsidR="00696DBD" w:rsidRPr="00696DBD" w:rsidRDefault="00696DBD" w:rsidP="006F0F8B">
      <w:pPr>
        <w:numPr>
          <w:ilvl w:val="0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D503081" w14:textId="77777777" w:rsidR="00696DBD" w:rsidRPr="00696DBD" w:rsidRDefault="00696DBD" w:rsidP="006F0F8B">
      <w:pPr>
        <w:numPr>
          <w:ilvl w:val="0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Zamawiający poinformuje o zmianie terminu otwarcia ofert na stronie internetowej prowadzonego postępowania.</w:t>
      </w:r>
    </w:p>
    <w:p w14:paraId="58617232" w14:textId="77777777" w:rsidR="00696DBD" w:rsidRPr="00696DBD" w:rsidRDefault="00696DBD" w:rsidP="006F0F8B">
      <w:pPr>
        <w:numPr>
          <w:ilvl w:val="0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Zamawiający, najpóźniej przed otwarciem ofert, udostępnia na stronie internetowej prowadzonego postępowania informację o kwocie, jaką zamierza przeznaczyć na sfinansowanie zamówienia.</w:t>
      </w:r>
    </w:p>
    <w:p w14:paraId="2D66BDE2" w14:textId="77777777" w:rsidR="00696DBD" w:rsidRPr="00696DBD" w:rsidRDefault="00696DBD" w:rsidP="006F0F8B">
      <w:pPr>
        <w:numPr>
          <w:ilvl w:val="0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Zamawiający, niezwłocznie po otwarciu ofert, udostępnia na stronie internetowej prowadzonego postępowania informacje o:</w:t>
      </w:r>
    </w:p>
    <w:p w14:paraId="598F5926" w14:textId="77777777" w:rsidR="00696DBD" w:rsidRPr="00696DBD" w:rsidRDefault="00696DBD" w:rsidP="00696DBD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1) nazwach albo imionach i nazwiskach oraz siedzibach lub miejscach prowadzonej działalności gospodarczej albo miejscach zamieszkania Wykonawców, których oferty zostały otwarte;</w:t>
      </w:r>
    </w:p>
    <w:p w14:paraId="6B5BDCAC" w14:textId="77777777" w:rsidR="00696DBD" w:rsidRPr="00696DBD" w:rsidRDefault="00696DBD" w:rsidP="00696DBD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2) cenach lub kosztach zawartych w ofertach.</w:t>
      </w:r>
    </w:p>
    <w:p w14:paraId="3E2D9278" w14:textId="77777777" w:rsidR="00696DBD" w:rsidRPr="00696DBD" w:rsidRDefault="00696DBD" w:rsidP="00696DBD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Informacja zostanie opublikowana na stronie postępowania na</w:t>
      </w:r>
      <w:hyperlink r:id="rId36" w:history="1">
        <w:r w:rsidRPr="00696DBD">
          <w:rPr>
            <w:rFonts w:ascii="Times New Roman" w:eastAsia="Times New Roman" w:hAnsi="Times New Roman" w:cs="Times New Roman"/>
            <w:u w:val="single"/>
            <w:lang w:eastAsia="pl-PL"/>
          </w:rPr>
          <w:t xml:space="preserve"> platformazakupowa.pl</w:t>
        </w:r>
      </w:hyperlink>
      <w:r w:rsidRPr="00696DBD">
        <w:rPr>
          <w:rFonts w:ascii="Times New Roman" w:eastAsia="Times New Roman" w:hAnsi="Times New Roman" w:cs="Times New Roman"/>
          <w:lang w:eastAsia="pl-PL"/>
        </w:rPr>
        <w:t xml:space="preserve"> w sekcji ,,Komunikaty</w:t>
      </w:r>
      <w:proofErr w:type="gramStart"/>
      <w:r w:rsidRPr="00696DBD">
        <w:rPr>
          <w:rFonts w:ascii="Times New Roman" w:eastAsia="Times New Roman" w:hAnsi="Times New Roman" w:cs="Times New Roman"/>
          <w:lang w:eastAsia="pl-PL"/>
        </w:rPr>
        <w:t>” .</w:t>
      </w:r>
      <w:proofErr w:type="gramEnd"/>
    </w:p>
    <w:p w14:paraId="7558D34B" w14:textId="55780AE5" w:rsidR="00696DBD" w:rsidRDefault="00696DBD" w:rsidP="00696DBD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b/>
          <w:bCs/>
          <w:lang w:eastAsia="pl-PL"/>
        </w:rPr>
        <w:t xml:space="preserve">Uwaga! </w:t>
      </w:r>
      <w:r w:rsidRPr="00696DBD">
        <w:rPr>
          <w:rFonts w:ascii="Times New Roman" w:eastAsia="Times New Roman" w:hAnsi="Times New Roman" w:cs="Times New Roman"/>
          <w:lang w:eastAsia="pl-PL"/>
        </w:rPr>
        <w:t>Zgodnie z Ustawą PZP</w:t>
      </w:r>
      <w:r w:rsidRPr="00696DBD">
        <w:rPr>
          <w:rFonts w:ascii="Times New Roman" w:eastAsia="Times New Roman" w:hAnsi="Times New Roman" w:cs="Times New Roman"/>
          <w:b/>
          <w:bCs/>
          <w:lang w:eastAsia="pl-PL"/>
        </w:rPr>
        <w:t xml:space="preserve"> Zamawiający nie ma obowiązku przeprowadzania jawnej sesji otwarcia ofert</w:t>
      </w:r>
      <w:r w:rsidRPr="00696DBD">
        <w:rPr>
          <w:rFonts w:ascii="Times New Roman" w:eastAsia="Times New Roman" w:hAnsi="Times New Roman" w:cs="Times New Roman"/>
          <w:lang w:eastAsia="pl-PL"/>
        </w:rPr>
        <w:t xml:space="preserve"> w sposób jawny z udziałem Wykonawców lub transmitowania sesji otwarcia za pośrednictwem elektronicznych narzędzi do przekazu wideo on-line a ma jedynie takie uprawnienie.</w:t>
      </w:r>
    </w:p>
    <w:p w14:paraId="7946C430" w14:textId="2AE14CD7" w:rsidR="00696DBD" w:rsidRDefault="00696DBD" w:rsidP="00696DBD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4DA10F" w14:textId="5D2884D4" w:rsidR="00696DBD" w:rsidRDefault="00696DBD" w:rsidP="00696DBD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EAFBCD" w14:textId="193C4F7B" w:rsidR="00696DBD" w:rsidRPr="00696DBD" w:rsidRDefault="00696DBD" w:rsidP="00696DB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696DBD">
        <w:rPr>
          <w:rFonts w:ascii="Times New Roman" w:eastAsia="Times New Roman" w:hAnsi="Times New Roman" w:cs="Times New Roman"/>
          <w:b/>
          <w:lang w:eastAsia="pl-PL"/>
        </w:rPr>
        <w:t>XX.</w:t>
      </w:r>
      <w:r w:rsidRPr="00696DBD">
        <w:rPr>
          <w:rFonts w:ascii="Times New Roman" w:eastAsia="Times New Roman" w:hAnsi="Times New Roman" w:cs="Times New Roman"/>
          <w:b/>
          <w:lang w:eastAsia="pl-PL"/>
        </w:rPr>
        <w:tab/>
        <w:t xml:space="preserve">Opis kryteriów oceny ofert wraz z podaniem wag tych kryteriów i sposobu </w:t>
      </w:r>
      <w:r w:rsidRPr="00696DBD">
        <w:rPr>
          <w:rFonts w:ascii="Times New Roman" w:eastAsia="Times New Roman" w:hAnsi="Times New Roman" w:cs="Times New Roman"/>
          <w:b/>
          <w:lang w:eastAsia="pl-PL"/>
        </w:rPr>
        <w:tab/>
        <w:t xml:space="preserve">oceny </w:t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696DBD">
        <w:rPr>
          <w:rFonts w:ascii="Times New Roman" w:eastAsia="Times New Roman" w:hAnsi="Times New Roman" w:cs="Times New Roman"/>
          <w:b/>
          <w:lang w:eastAsia="pl-PL"/>
        </w:rPr>
        <w:t>ofert </w:t>
      </w:r>
    </w:p>
    <w:p w14:paraId="58CAC222" w14:textId="77777777" w:rsidR="00696DBD" w:rsidRPr="00696DBD" w:rsidRDefault="00696DBD" w:rsidP="00696DBD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5868A4F" w14:textId="77777777" w:rsidR="00696DBD" w:rsidRPr="00696DBD" w:rsidRDefault="00696DBD" w:rsidP="00696DBD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696DBD">
        <w:rPr>
          <w:rFonts w:ascii="Times New Roman" w:eastAsia="NSimSun" w:hAnsi="Times New Roman" w:cs="Times New Roman"/>
          <w:kern w:val="3"/>
          <w:lang w:eastAsia="zh-CN" w:bidi="hi-IN"/>
        </w:rPr>
        <w:t xml:space="preserve">1.  Zamawiający poprawia w ofercie zgodnie z art. 223 ust. 2: </w:t>
      </w:r>
    </w:p>
    <w:p w14:paraId="4574F17C" w14:textId="77777777" w:rsidR="00696DBD" w:rsidRPr="00696DBD" w:rsidRDefault="00696DBD" w:rsidP="00696DBD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696DBD">
        <w:rPr>
          <w:rFonts w:ascii="Times New Roman" w:eastAsia="NSimSun" w:hAnsi="Times New Roman" w:cs="Times New Roman"/>
          <w:kern w:val="3"/>
          <w:lang w:eastAsia="zh-CN" w:bidi="hi-IN"/>
        </w:rPr>
        <w:t xml:space="preserve"> - oczywiste omyłki pisarskie,</w:t>
      </w:r>
    </w:p>
    <w:p w14:paraId="3260F465" w14:textId="24527F7D" w:rsidR="00696DBD" w:rsidRPr="00696DBD" w:rsidRDefault="00696DBD" w:rsidP="00696DBD">
      <w:pPr>
        <w:autoSpaceDN w:val="0"/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  <w:r w:rsidRPr="00696DBD">
        <w:rPr>
          <w:rFonts w:ascii="Times New Roman" w:eastAsia="NSimSun" w:hAnsi="Times New Roman" w:cs="Times New Roman"/>
          <w:kern w:val="3"/>
          <w:lang w:eastAsia="zh-CN" w:bidi="hi-IN"/>
        </w:rPr>
        <w:t xml:space="preserve"> - oczywiste omyłki rachunkowe z uwzględnieniem konsekwencji rachunkowych dokonanych   </w:t>
      </w:r>
      <w:r>
        <w:rPr>
          <w:rFonts w:ascii="Times New Roman" w:eastAsia="NSimSun" w:hAnsi="Times New Roman" w:cs="Times New Roman"/>
          <w:kern w:val="3"/>
          <w:lang w:eastAsia="zh-CN" w:bidi="hi-IN"/>
        </w:rPr>
        <w:tab/>
      </w:r>
      <w:r w:rsidRPr="00696DBD">
        <w:rPr>
          <w:rFonts w:ascii="Times New Roman" w:eastAsia="NSimSun" w:hAnsi="Times New Roman" w:cs="Times New Roman"/>
          <w:kern w:val="3"/>
          <w:lang w:eastAsia="zh-CN" w:bidi="hi-IN"/>
        </w:rPr>
        <w:t>poprawek,</w:t>
      </w:r>
    </w:p>
    <w:p w14:paraId="4C8C9212" w14:textId="77777777" w:rsidR="00696DBD" w:rsidRPr="00696DBD" w:rsidRDefault="00696DBD" w:rsidP="00696DBD">
      <w:pPr>
        <w:autoSpaceDN w:val="0"/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  <w:r w:rsidRPr="00696DBD">
        <w:rPr>
          <w:rFonts w:ascii="Times New Roman" w:eastAsia="NSimSun" w:hAnsi="Times New Roman" w:cs="Times New Roman"/>
          <w:kern w:val="3"/>
          <w:lang w:eastAsia="zh-CN" w:bidi="hi-IN"/>
        </w:rPr>
        <w:t xml:space="preserve">  -  inne   omyłki polegających na niezgodności oferty ze </w:t>
      </w:r>
      <w:proofErr w:type="gramStart"/>
      <w:r w:rsidRPr="00696DBD">
        <w:rPr>
          <w:rFonts w:ascii="Times New Roman" w:eastAsia="NSimSun" w:hAnsi="Times New Roman" w:cs="Times New Roman"/>
          <w:kern w:val="3"/>
          <w:lang w:eastAsia="zh-CN" w:bidi="hi-IN"/>
        </w:rPr>
        <w:t>SWZ ,</w:t>
      </w:r>
      <w:proofErr w:type="gramEnd"/>
      <w:r w:rsidRPr="00696DBD">
        <w:rPr>
          <w:rFonts w:ascii="Times New Roman" w:eastAsia="NSimSun" w:hAnsi="Times New Roman" w:cs="Times New Roman"/>
          <w:kern w:val="3"/>
          <w:lang w:eastAsia="zh-CN" w:bidi="hi-IN"/>
        </w:rPr>
        <w:t xml:space="preserve"> nie powodujących istotnych zmian                                w treści oferty, niezwłocznie zawiadamiając o tym  Wykonawcę , którego oferta została poprawiona .</w:t>
      </w:r>
    </w:p>
    <w:p w14:paraId="47CC8C0A" w14:textId="671B7B35" w:rsidR="00696DBD" w:rsidRPr="00696DBD" w:rsidRDefault="00696DBD" w:rsidP="00696DBD">
      <w:p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 xml:space="preserve">2. Przy wyborze najkorzystniejszej oferty Zamawiający będzie się kierował następującymi kryteriami oceny </w:t>
      </w:r>
      <w:proofErr w:type="gramStart"/>
      <w:r w:rsidRPr="00696DBD">
        <w:rPr>
          <w:rFonts w:ascii="Times New Roman" w:eastAsia="Times New Roman" w:hAnsi="Times New Roman" w:cs="Times New Roman"/>
          <w:lang w:eastAsia="pl-PL"/>
        </w:rPr>
        <w:t xml:space="preserve">ofert </w:t>
      </w:r>
      <w:r>
        <w:rPr>
          <w:rFonts w:ascii="Times New Roman" w:eastAsia="Times New Roman" w:hAnsi="Times New Roman" w:cs="Times New Roman"/>
          <w:lang w:eastAsia="pl-PL"/>
        </w:rPr>
        <w:t>:</w:t>
      </w:r>
      <w:proofErr w:type="gramEnd"/>
    </w:p>
    <w:p w14:paraId="5DC1E48E" w14:textId="77777777" w:rsidR="00696DBD" w:rsidRDefault="00696DBD" w:rsidP="00696D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96DBD">
        <w:rPr>
          <w:rFonts w:ascii="Times New Roman" w:eastAsia="Times New Roman" w:hAnsi="Times New Roman" w:cs="Times New Roman"/>
          <w:b/>
          <w:lang w:eastAsia="pl-PL"/>
        </w:rPr>
        <w:tab/>
      </w:r>
    </w:p>
    <w:p w14:paraId="00736E7E" w14:textId="77777777" w:rsidR="00696DBD" w:rsidRPr="00696DBD" w:rsidRDefault="00696DBD" w:rsidP="00696DB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96DBD">
        <w:rPr>
          <w:rFonts w:ascii="Times New Roman" w:eastAsia="Times New Roman" w:hAnsi="Times New Roman" w:cs="Times New Roman"/>
          <w:b/>
          <w:lang w:eastAsia="pl-PL"/>
        </w:rPr>
        <w:t>60%</w:t>
      </w:r>
      <w:proofErr w:type="gramStart"/>
      <w:r w:rsidRPr="00696DBD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Pr="00696DB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96DBD">
        <w:rPr>
          <w:rFonts w:ascii="Times New Roman" w:eastAsia="Times New Roman" w:hAnsi="Times New Roman" w:cs="Times New Roman"/>
          <w:b/>
          <w:lang w:eastAsia="pl-PL"/>
        </w:rPr>
        <w:t>Cena</w:t>
      </w:r>
      <w:proofErr w:type="gramEnd"/>
      <w:r w:rsidRPr="00696DBD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67627FB5" w14:textId="77777777" w:rsidR="00696DBD" w:rsidRPr="00696DBD" w:rsidRDefault="00696DBD" w:rsidP="00696DB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96DBD">
        <w:rPr>
          <w:rFonts w:ascii="Times New Roman" w:eastAsia="Times New Roman" w:hAnsi="Times New Roman" w:cs="Times New Roman"/>
          <w:b/>
          <w:lang w:eastAsia="pl-PL"/>
        </w:rPr>
        <w:t xml:space="preserve">40%- Doświadczenie wykonawcy w realizacji 1 usługi zgodnej z przedmiotem zamówienia </w:t>
      </w:r>
      <w:r w:rsidRPr="00696DBD">
        <w:rPr>
          <w:rFonts w:ascii="Times New Roman" w:eastAsia="Times New Roman" w:hAnsi="Times New Roman" w:cs="Times New Roman"/>
          <w:b/>
          <w:lang w:eastAsia="pl-PL"/>
        </w:rPr>
        <w:br/>
        <w:t xml:space="preserve">o min.  wartości 100 000,00 zł brutto rocznie </w:t>
      </w:r>
    </w:p>
    <w:p w14:paraId="48CA3BD7" w14:textId="77777777" w:rsidR="00696DBD" w:rsidRPr="00696DBD" w:rsidRDefault="00696DBD" w:rsidP="00696DB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BBBC22" w14:textId="1341E902" w:rsidR="00696DBD" w:rsidRPr="007C34E4" w:rsidRDefault="00696DBD" w:rsidP="007C34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Ocena oferty wyrażona jest w punktach</w:t>
      </w:r>
    </w:p>
    <w:p w14:paraId="5D9915F4" w14:textId="77777777" w:rsidR="00696DBD" w:rsidRDefault="00696DBD" w:rsidP="00696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194DBED" w14:textId="77777777" w:rsidR="00696DBD" w:rsidRDefault="00696DBD" w:rsidP="00696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9D06490" w14:textId="77777777" w:rsidR="00696DBD" w:rsidRDefault="00696DBD" w:rsidP="00696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1CFAAF3" w14:textId="46C5B57D" w:rsidR="00696DBD" w:rsidRDefault="00696DBD" w:rsidP="00696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96DBD">
        <w:rPr>
          <w:rFonts w:ascii="Times New Roman" w:eastAsia="Times New Roman" w:hAnsi="Times New Roman" w:cs="Times New Roman"/>
          <w:b/>
          <w:lang w:eastAsia="pl-PL"/>
        </w:rPr>
        <w:t>XXI.</w:t>
      </w:r>
      <w:r w:rsidRPr="00696DBD">
        <w:rPr>
          <w:rFonts w:ascii="Times New Roman" w:eastAsia="Times New Roman" w:hAnsi="Times New Roman" w:cs="Times New Roman"/>
          <w:b/>
          <w:lang w:eastAsia="pl-PL"/>
        </w:rPr>
        <w:tab/>
        <w:t>Zasady oceny ofert według ustalonych kryteriów</w:t>
      </w:r>
    </w:p>
    <w:p w14:paraId="3BC5E9E0" w14:textId="32AA0DBE" w:rsidR="00696DBD" w:rsidRDefault="00696DBD" w:rsidP="00696D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CF5519" w14:textId="77777777" w:rsidR="00696DBD" w:rsidRPr="00696DBD" w:rsidRDefault="00696DBD" w:rsidP="006F0F8B">
      <w:pPr>
        <w:numPr>
          <w:ilvl w:val="1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696DBD">
        <w:rPr>
          <w:rFonts w:ascii="Times New Roman" w:eastAsia="Times New Roman" w:hAnsi="Times New Roman" w:cs="Times New Roman"/>
          <w:lang w:eastAsia="pl-PL"/>
        </w:rPr>
        <w:t>Za najkorzystniejszą, uznana zostanie oferta, która otrzyma największą ilość punktów.</w:t>
      </w:r>
    </w:p>
    <w:p w14:paraId="07005FA0" w14:textId="77777777" w:rsidR="00696DBD" w:rsidRPr="00696DBD" w:rsidRDefault="00696DBD" w:rsidP="00696D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 xml:space="preserve">Pozostałe oferty otrzymają odpowiednią ilość punktów wynikającą z obliczenia wg poniższego wzoru: </w:t>
      </w:r>
    </w:p>
    <w:p w14:paraId="346131CD" w14:textId="77777777" w:rsidR="00696DBD" w:rsidRPr="00696DBD" w:rsidRDefault="00696DBD" w:rsidP="00696D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76444B" w14:textId="77777777" w:rsidR="00421131" w:rsidRDefault="00421131" w:rsidP="00696DBD">
      <w:pPr>
        <w:widowControl w:val="0"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FC0538D" w14:textId="5DDA5185" w:rsidR="00696DBD" w:rsidRPr="00696DBD" w:rsidRDefault="00696DBD" w:rsidP="00696DBD">
      <w:pPr>
        <w:widowControl w:val="0"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b/>
          <w:bCs/>
          <w:lang w:eastAsia="pl-PL"/>
        </w:rPr>
        <w:t>Cena:</w:t>
      </w:r>
    </w:p>
    <w:p w14:paraId="60520609" w14:textId="77777777" w:rsidR="00696DBD" w:rsidRPr="00696DBD" w:rsidRDefault="00696DBD" w:rsidP="00696DBD">
      <w:pPr>
        <w:tabs>
          <w:tab w:val="center" w:pos="4536"/>
          <w:tab w:val="right" w:pos="9072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  <w:r w:rsidRPr="00696DBD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cena najniższa    </w:t>
      </w:r>
    </w:p>
    <w:p w14:paraId="45BE81DA" w14:textId="77777777" w:rsidR="00696DBD" w:rsidRPr="00696DBD" w:rsidRDefault="00696DBD" w:rsidP="00696DBD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ilość pkt przyznana danej ofercie = -----------------------------      x    60 pkt</w:t>
      </w:r>
    </w:p>
    <w:p w14:paraId="38886854" w14:textId="77777777" w:rsidR="00696DBD" w:rsidRPr="00696DBD" w:rsidRDefault="00696DBD" w:rsidP="00696DBD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cena badana</w:t>
      </w:r>
    </w:p>
    <w:p w14:paraId="64173A13" w14:textId="77777777" w:rsidR="00696DBD" w:rsidRPr="00696DBD" w:rsidRDefault="00696DBD" w:rsidP="00696DB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A1BE9C1" w14:textId="45585F2A" w:rsidR="00696DBD" w:rsidRDefault="00696DBD" w:rsidP="00696DB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96DBD">
        <w:rPr>
          <w:rFonts w:ascii="Times New Roman" w:eastAsia="Times New Roman" w:hAnsi="Times New Roman" w:cs="Times New Roman"/>
          <w:lang w:eastAsia="ar-SA"/>
        </w:rPr>
        <w:t>Przy obliczaniu liczby punktów w kryterium dot. doświadczenia wykonawcy w realizacji 1 usługi zgodnej</w:t>
      </w:r>
      <w:r w:rsidR="005E52CC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96DBD">
        <w:rPr>
          <w:rFonts w:ascii="Times New Roman" w:eastAsia="Times New Roman" w:hAnsi="Times New Roman" w:cs="Times New Roman"/>
          <w:lang w:eastAsia="ar-SA"/>
        </w:rPr>
        <w:t>z przedmiotem zamówienia Zamawiający zastosuje następujące wyliczenie:</w:t>
      </w:r>
    </w:p>
    <w:p w14:paraId="6A47BB20" w14:textId="77777777" w:rsidR="005E52CC" w:rsidRPr="00696DBD" w:rsidRDefault="005E52CC" w:rsidP="00696DB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BE37ECF" w14:textId="77777777" w:rsidR="00696DBD" w:rsidRPr="00696DBD" w:rsidRDefault="00696DBD" w:rsidP="006F0F8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 xml:space="preserve">doświadczenie wykonawcy w realizacji 1 usługi zgodnej z przedmiotem zamówienia o min.  wartości 100 000,00 zł brutto rocznie </w:t>
      </w:r>
      <w:r w:rsidRPr="00696DBD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Pr="00696DBD">
        <w:rPr>
          <w:rFonts w:ascii="Times New Roman" w:eastAsia="Times New Roman" w:hAnsi="Times New Roman" w:cs="Times New Roman"/>
          <w:lang w:eastAsia="pl-PL"/>
        </w:rPr>
        <w:t>0 punktów</w:t>
      </w:r>
    </w:p>
    <w:p w14:paraId="7184A20A" w14:textId="77777777" w:rsidR="00696DBD" w:rsidRPr="00696DBD" w:rsidRDefault="00696DBD" w:rsidP="00696DB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849477B" w14:textId="7B269F56" w:rsidR="00696DBD" w:rsidRPr="00696DBD" w:rsidRDefault="00696DBD" w:rsidP="006F0F8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doświadczenie wykonawcy w realizacji 1 usługi zgodnej z przedmiotem zamówienia o min.  wartości od 100 000,01 zł brutto rocznie do 110 000,00 zł brutto rocznie - 20 punktów</w:t>
      </w:r>
    </w:p>
    <w:p w14:paraId="7E47F83F" w14:textId="77777777" w:rsidR="00696DBD" w:rsidRPr="00696DBD" w:rsidRDefault="00696DBD" w:rsidP="00696DB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lang w:eastAsia="zh-CN"/>
        </w:rPr>
      </w:pPr>
    </w:p>
    <w:p w14:paraId="2A0B7C6E" w14:textId="77777777" w:rsidR="00696DBD" w:rsidRPr="00696DBD" w:rsidRDefault="00696DBD" w:rsidP="006F0F8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doświadczenie wykonawcy w realizacji 1 usługi zgodnej z przedmiotem zamówienia o min.  wartości powyżej 110 000,01 zł brutto rocznie - 40 punktów</w:t>
      </w:r>
    </w:p>
    <w:p w14:paraId="15B13F09" w14:textId="77777777" w:rsidR="00696DBD" w:rsidRPr="00696DBD" w:rsidRDefault="00696DBD" w:rsidP="00696D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CC0327" w14:textId="6919F992" w:rsidR="00696DBD" w:rsidRPr="00433CD2" w:rsidRDefault="00696DBD" w:rsidP="00696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bookmarkStart w:id="9" w:name="_Hlk79660155"/>
      <w:r w:rsidRPr="00433CD2">
        <w:rPr>
          <w:rFonts w:ascii="Times New Roman" w:eastAsia="Times New Roman" w:hAnsi="Times New Roman" w:cs="Times New Roman"/>
          <w:u w:val="single"/>
          <w:lang w:eastAsia="pl-PL"/>
        </w:rPr>
        <w:t xml:space="preserve">W przypadku, gdy Wykonawca w załączniku nr </w:t>
      </w:r>
      <w:r w:rsidR="00D57DED" w:rsidRPr="00D57DED">
        <w:rPr>
          <w:rFonts w:ascii="Times New Roman" w:eastAsia="Times New Roman" w:hAnsi="Times New Roman" w:cs="Times New Roman"/>
          <w:u w:val="single"/>
          <w:lang w:eastAsia="pl-PL"/>
        </w:rPr>
        <w:t xml:space="preserve">3 </w:t>
      </w:r>
      <w:r w:rsidRPr="00D57DED">
        <w:rPr>
          <w:rFonts w:ascii="Times New Roman" w:eastAsia="Times New Roman" w:hAnsi="Times New Roman" w:cs="Times New Roman"/>
          <w:u w:val="single"/>
          <w:lang w:eastAsia="pl-PL"/>
        </w:rPr>
        <w:t xml:space="preserve">(wykaz </w:t>
      </w:r>
      <w:proofErr w:type="gramStart"/>
      <w:r w:rsidRPr="00D57DED">
        <w:rPr>
          <w:rFonts w:ascii="Times New Roman" w:eastAsia="Times New Roman" w:hAnsi="Times New Roman" w:cs="Times New Roman"/>
          <w:u w:val="single"/>
          <w:lang w:eastAsia="pl-PL"/>
        </w:rPr>
        <w:t>usług)</w:t>
      </w:r>
      <w:r w:rsidR="00D57DED">
        <w:rPr>
          <w:rFonts w:ascii="Times New Roman" w:eastAsia="Times New Roman" w:hAnsi="Times New Roman" w:cs="Times New Roman"/>
          <w:u w:val="single"/>
          <w:lang w:eastAsia="pl-PL"/>
        </w:rPr>
        <w:t>SWZ</w:t>
      </w:r>
      <w:proofErr w:type="gramEnd"/>
      <w:r w:rsidRPr="00433CD2">
        <w:rPr>
          <w:rFonts w:ascii="Times New Roman" w:eastAsia="Times New Roman" w:hAnsi="Times New Roman" w:cs="Times New Roman"/>
          <w:u w:val="single"/>
          <w:lang w:eastAsia="pl-PL"/>
        </w:rPr>
        <w:t xml:space="preserve"> wymieni więcej niż jedną obligatoryjną usługę </w:t>
      </w:r>
      <w:r w:rsidRPr="00433CD2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 min.  wartości 100 000,00 zł brutto rocznie </w:t>
      </w:r>
      <w:r w:rsidRPr="00433CD2">
        <w:rPr>
          <w:rFonts w:ascii="Times New Roman" w:eastAsia="Times New Roman" w:hAnsi="Times New Roman" w:cs="Times New Roman"/>
          <w:u w:val="single"/>
          <w:lang w:eastAsia="pl-PL"/>
        </w:rPr>
        <w:t>Zamawiaj</w:t>
      </w:r>
      <w:r w:rsidRPr="00433CD2">
        <w:rPr>
          <w:rFonts w:ascii="Times New Roman" w:eastAsia="TimesNewRoman" w:hAnsi="Times New Roman" w:cs="Times New Roman"/>
          <w:u w:val="single"/>
          <w:lang w:eastAsia="pl-PL"/>
        </w:rPr>
        <w:t>ą</w:t>
      </w:r>
      <w:r w:rsidRPr="00433CD2">
        <w:rPr>
          <w:rFonts w:ascii="Times New Roman" w:eastAsia="Times New Roman" w:hAnsi="Times New Roman" w:cs="Times New Roman"/>
          <w:u w:val="single"/>
          <w:lang w:eastAsia="pl-PL"/>
        </w:rPr>
        <w:t>cy przyjmie do oceny tylko tą, którą Wykonawca wymienił w pozycji nr 1 wykazu usług. Pozostałe wymienione usługi przez Wykonawcę nie zostaną poddane ocenie przez Zamawiającego.</w:t>
      </w:r>
    </w:p>
    <w:bookmarkEnd w:id="9"/>
    <w:p w14:paraId="6CA1C290" w14:textId="77777777" w:rsidR="00696DBD" w:rsidRPr="00AB5098" w:rsidRDefault="00696DBD" w:rsidP="00696DBD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5C165274" w14:textId="77777777" w:rsidR="00696DBD" w:rsidRPr="00696DBD" w:rsidRDefault="00696DBD" w:rsidP="00696D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2. Jeżeli w postępowaniu złożona zostanie oferta, której wybór prowadziłby do powstania obowiązku podatkowego Zamawiającego zgodnie z przepisami o podatku od towarów i usług w zakresie dotyczącym wewnątrz wspólnotowego nabycia towarów, Zamawiający w celu oceny takiej oferty doliczy do przedstawionej w niej ceny podatek od towarów i usług, który miałby obowiązek wpłacić zgodnie z obowiązującymi przepisami.</w:t>
      </w:r>
    </w:p>
    <w:p w14:paraId="40DE03EC" w14:textId="731A3A9B" w:rsidR="00696DBD" w:rsidRDefault="00696DBD" w:rsidP="00696D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474FCF" w14:textId="5ACD89A5" w:rsidR="00696DBD" w:rsidRDefault="00696DBD" w:rsidP="00696D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7CC5589" w14:textId="6949A082" w:rsidR="00696DBD" w:rsidRPr="00696DBD" w:rsidRDefault="00696DBD" w:rsidP="00696DBD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b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696DBD">
        <w:rPr>
          <w:rFonts w:ascii="Times New Roman" w:eastAsia="Times New Roman" w:hAnsi="Times New Roman" w:cs="Times New Roman"/>
          <w:b/>
          <w:lang w:eastAsia="pl-PL"/>
        </w:rPr>
        <w:t>XXII.</w:t>
      </w:r>
      <w:r w:rsidRPr="00696DBD">
        <w:rPr>
          <w:rFonts w:ascii="Times New Roman" w:eastAsia="Times New Roman" w:hAnsi="Times New Roman" w:cs="Times New Roman"/>
          <w:b/>
          <w:lang w:eastAsia="pl-PL"/>
        </w:rPr>
        <w:tab/>
        <w:t xml:space="preserve">Informacje o formalnościach, jakie powinny być dopełnione po wyborze </w:t>
      </w:r>
      <w:r w:rsidRPr="00696DBD">
        <w:rPr>
          <w:rFonts w:ascii="Times New Roman" w:eastAsia="Times New Roman" w:hAnsi="Times New Roman" w:cs="Times New Roman"/>
          <w:b/>
          <w:lang w:eastAsia="pl-PL"/>
        </w:rPr>
        <w:tab/>
      </w:r>
      <w:r w:rsidRPr="00696DBD">
        <w:rPr>
          <w:rFonts w:ascii="Times New Roman" w:eastAsia="Times New Roman" w:hAnsi="Times New Roman" w:cs="Times New Roman"/>
          <w:b/>
          <w:lang w:eastAsia="pl-PL"/>
        </w:rPr>
        <w:tab/>
      </w:r>
      <w:r w:rsidRPr="00696DBD">
        <w:rPr>
          <w:rFonts w:ascii="Times New Roman" w:eastAsia="Times New Roman" w:hAnsi="Times New Roman" w:cs="Times New Roman"/>
          <w:b/>
          <w:lang w:eastAsia="pl-PL"/>
        </w:rPr>
        <w:tab/>
        <w:t>oferty w celu zawarcia umowy</w:t>
      </w:r>
    </w:p>
    <w:p w14:paraId="04FA3ABF" w14:textId="77777777" w:rsidR="00696DBD" w:rsidRPr="00696DBD" w:rsidRDefault="00696DBD" w:rsidP="00696DBD">
      <w:pPr>
        <w:autoSpaceDN w:val="0"/>
        <w:spacing w:after="0" w:line="240" w:lineRule="auto"/>
        <w:contextualSpacing/>
        <w:jc w:val="both"/>
        <w:rPr>
          <w:rFonts w:ascii="Times New Roman" w:eastAsia="NSimSun" w:hAnsi="Times New Roman" w:cs="Times New Roman"/>
          <w:b/>
          <w:kern w:val="3"/>
          <w:lang w:eastAsia="zh-CN" w:bidi="hi-IN"/>
        </w:rPr>
      </w:pPr>
    </w:p>
    <w:p w14:paraId="0EAC59ED" w14:textId="77777777" w:rsidR="00696DBD" w:rsidRPr="00696DBD" w:rsidRDefault="00696DBD" w:rsidP="006F0F8B">
      <w:pPr>
        <w:numPr>
          <w:ilvl w:val="0"/>
          <w:numId w:val="25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Zamawiający zawiera umowę w sprawie zamówienia publicznego w terminie nie krótszym niż 5 dni od dnia przesłania zawiadomienia o wyborze najkorzystniejszej oferty.</w:t>
      </w:r>
    </w:p>
    <w:p w14:paraId="050296D8" w14:textId="77777777" w:rsidR="00696DBD" w:rsidRPr="00696DBD" w:rsidRDefault="00696DBD" w:rsidP="006F0F8B">
      <w:pPr>
        <w:numPr>
          <w:ilvl w:val="0"/>
          <w:numId w:val="25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4F61835B" w14:textId="77777777" w:rsidR="00696DBD" w:rsidRPr="00696DBD" w:rsidRDefault="00696DBD" w:rsidP="006F0F8B">
      <w:pPr>
        <w:numPr>
          <w:ilvl w:val="0"/>
          <w:numId w:val="25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 xml:space="preserve">Wykonawca, którego oferta zostanie uznana za najkorzystniejszą, będzie zobowiązany przed podpisaniem umowy do wniesienia zabezpieczenia należytego wykonania umowy (jeżeli jego wniesienie było wymagane) </w:t>
      </w:r>
    </w:p>
    <w:p w14:paraId="6AF91E4F" w14:textId="77777777" w:rsidR="00696DBD" w:rsidRPr="00696DBD" w:rsidRDefault="00696DBD" w:rsidP="006F0F8B">
      <w:pPr>
        <w:numPr>
          <w:ilvl w:val="0"/>
          <w:numId w:val="25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720CBE3F" w14:textId="5B2E80D4" w:rsidR="00696DBD" w:rsidRPr="00696DBD" w:rsidRDefault="00696DBD" w:rsidP="006F0F8B">
      <w:pPr>
        <w:numPr>
          <w:ilvl w:val="0"/>
          <w:numId w:val="25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 xml:space="preserve">Jeżeli Wykonawca, którego oferta została wybrana jako najkorzystniejsza, uchyla się̨ od zawarcia umowy w sprawie zamówienia publicznego, Zamawiający może dokonać́ ponownego badania i oceny ofert </w:t>
      </w: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spośród</w:t>
      </w:r>
      <w:proofErr w:type="spellEnd"/>
      <w:r w:rsidRPr="00696DBD">
        <w:rPr>
          <w:rFonts w:ascii="Times New Roman" w:eastAsia="Times New Roman" w:hAnsi="Times New Roman" w:cs="Times New Roman"/>
          <w:lang w:eastAsia="pl-PL"/>
        </w:rPr>
        <w:t xml:space="preserve"> ofert pozostałych w post</w:t>
      </w:r>
      <w:r>
        <w:rPr>
          <w:rFonts w:ascii="Times New Roman" w:eastAsia="Times New Roman" w:hAnsi="Times New Roman" w:cs="Times New Roman"/>
          <w:lang w:eastAsia="pl-PL"/>
        </w:rPr>
        <w:t>ę</w:t>
      </w:r>
      <w:r w:rsidRPr="00696DBD">
        <w:rPr>
          <w:rFonts w:ascii="Times New Roman" w:eastAsia="Times New Roman" w:hAnsi="Times New Roman" w:cs="Times New Roman"/>
          <w:lang w:eastAsia="pl-PL"/>
        </w:rPr>
        <w:t xml:space="preserve">powaniu </w:t>
      </w: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Wykonawców</w:t>
      </w:r>
      <w:proofErr w:type="spellEnd"/>
      <w:r w:rsidRPr="00696DBD">
        <w:rPr>
          <w:rFonts w:ascii="Times New Roman" w:eastAsia="Times New Roman" w:hAnsi="Times New Roman" w:cs="Times New Roman"/>
          <w:lang w:eastAsia="pl-PL"/>
        </w:rPr>
        <w:t xml:space="preserve"> oraz wybrać ofertę najkorzystniejszą albo </w:t>
      </w: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unieważnic</w:t>
      </w:r>
      <w:proofErr w:type="spellEnd"/>
      <w:r w:rsidRPr="00696DBD">
        <w:rPr>
          <w:rFonts w:ascii="Times New Roman" w:eastAsia="Times New Roman" w:hAnsi="Times New Roman" w:cs="Times New Roman"/>
          <w:lang w:eastAsia="pl-PL"/>
        </w:rPr>
        <w:t xml:space="preserve">́ </w:t>
      </w: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postępowanie</w:t>
      </w:r>
      <w:proofErr w:type="spellEnd"/>
      <w:r w:rsidRPr="00696DBD">
        <w:rPr>
          <w:rFonts w:ascii="Times New Roman" w:eastAsia="Times New Roman" w:hAnsi="Times New Roman" w:cs="Times New Roman"/>
          <w:lang w:eastAsia="pl-PL"/>
        </w:rPr>
        <w:t xml:space="preserve"> (art. 263 ustawy </w:t>
      </w: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96DBD">
        <w:rPr>
          <w:rFonts w:ascii="Times New Roman" w:eastAsia="Times New Roman" w:hAnsi="Times New Roman" w:cs="Times New Roman"/>
          <w:lang w:eastAsia="pl-PL"/>
        </w:rPr>
        <w:t xml:space="preserve">.). </w:t>
      </w:r>
    </w:p>
    <w:p w14:paraId="6DEB7956" w14:textId="77777777" w:rsidR="00696DBD" w:rsidRPr="00696DBD" w:rsidRDefault="00696DBD" w:rsidP="006F0F8B">
      <w:pPr>
        <w:numPr>
          <w:ilvl w:val="0"/>
          <w:numId w:val="25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lastRenderedPageBreak/>
        <w:t>Jeżeli</w:t>
      </w:r>
      <w:proofErr w:type="spellEnd"/>
      <w:r w:rsidRPr="00696DBD">
        <w:rPr>
          <w:rFonts w:ascii="Times New Roman" w:eastAsia="Times New Roman" w:hAnsi="Times New Roman" w:cs="Times New Roman"/>
          <w:lang w:eastAsia="pl-PL"/>
        </w:rPr>
        <w:t xml:space="preserve"> Wykonawca, </w:t>
      </w: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którego</w:t>
      </w:r>
      <w:proofErr w:type="spellEnd"/>
      <w:r w:rsidRPr="00696DBD">
        <w:rPr>
          <w:rFonts w:ascii="Times New Roman" w:eastAsia="Times New Roman" w:hAnsi="Times New Roman" w:cs="Times New Roman"/>
          <w:lang w:eastAsia="pl-PL"/>
        </w:rPr>
        <w:t xml:space="preserve"> oferta została wybrana jako najkorzystniejsza, uchyla </w:t>
      </w: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sie</w:t>
      </w:r>
      <w:proofErr w:type="spellEnd"/>
      <w:r w:rsidRPr="00696DBD">
        <w:rPr>
          <w:rFonts w:ascii="Times New Roman" w:eastAsia="Times New Roman" w:hAnsi="Times New Roman" w:cs="Times New Roman"/>
          <w:lang w:eastAsia="pl-PL"/>
        </w:rPr>
        <w:t xml:space="preserve">̨ od zawarcia umowy w sprawie </w:t>
      </w: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zamówienia</w:t>
      </w:r>
      <w:proofErr w:type="spellEnd"/>
      <w:r w:rsidRPr="00696DBD">
        <w:rPr>
          <w:rFonts w:ascii="Times New Roman" w:eastAsia="Times New Roman" w:hAnsi="Times New Roman" w:cs="Times New Roman"/>
          <w:lang w:eastAsia="pl-PL"/>
        </w:rPr>
        <w:t xml:space="preserve"> publicznego, </w:t>
      </w: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Zamawiający</w:t>
      </w:r>
      <w:proofErr w:type="spellEnd"/>
      <w:r w:rsidRPr="00696DBD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może</w:t>
      </w:r>
      <w:proofErr w:type="spellEnd"/>
      <w:r w:rsidRPr="00696DBD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dokonac</w:t>
      </w:r>
      <w:proofErr w:type="spellEnd"/>
      <w:r w:rsidRPr="00696DBD">
        <w:rPr>
          <w:rFonts w:ascii="Times New Roman" w:eastAsia="Times New Roman" w:hAnsi="Times New Roman" w:cs="Times New Roman"/>
          <w:lang w:eastAsia="pl-PL"/>
        </w:rPr>
        <w:t xml:space="preserve">́ ponownego badania i oceny ofert spośród ofert pozostałych w </w:t>
      </w: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postępowaniu</w:t>
      </w:r>
      <w:proofErr w:type="spellEnd"/>
      <w:r w:rsidRPr="00696DBD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Wykonawców</w:t>
      </w:r>
      <w:proofErr w:type="spellEnd"/>
      <w:r w:rsidRPr="00696DBD">
        <w:rPr>
          <w:rFonts w:ascii="Times New Roman" w:eastAsia="Times New Roman" w:hAnsi="Times New Roman" w:cs="Times New Roman"/>
          <w:lang w:eastAsia="pl-PL"/>
        </w:rPr>
        <w:t xml:space="preserve"> oraz wybrać ofertę najkorzystniejszą albo </w:t>
      </w: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unieważnic</w:t>
      </w:r>
      <w:proofErr w:type="spellEnd"/>
      <w:r w:rsidRPr="00696DBD">
        <w:rPr>
          <w:rFonts w:ascii="Times New Roman" w:eastAsia="Times New Roman" w:hAnsi="Times New Roman" w:cs="Times New Roman"/>
          <w:lang w:eastAsia="pl-PL"/>
        </w:rPr>
        <w:t xml:space="preserve">́ </w:t>
      </w: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postępowanie</w:t>
      </w:r>
      <w:proofErr w:type="spellEnd"/>
      <w:r w:rsidRPr="00696DBD">
        <w:rPr>
          <w:rFonts w:ascii="Times New Roman" w:eastAsia="Times New Roman" w:hAnsi="Times New Roman" w:cs="Times New Roman"/>
          <w:lang w:eastAsia="pl-PL"/>
        </w:rPr>
        <w:t xml:space="preserve"> (art. 263 ustawy </w:t>
      </w: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96DBD">
        <w:rPr>
          <w:rFonts w:ascii="Times New Roman" w:eastAsia="Times New Roman" w:hAnsi="Times New Roman" w:cs="Times New Roman"/>
          <w:lang w:eastAsia="pl-PL"/>
        </w:rPr>
        <w:t xml:space="preserve">.). </w:t>
      </w:r>
    </w:p>
    <w:p w14:paraId="7D9ABB38" w14:textId="77777777" w:rsidR="00696DBD" w:rsidRPr="00696DBD" w:rsidRDefault="00696DBD" w:rsidP="006F0F8B">
      <w:pPr>
        <w:numPr>
          <w:ilvl w:val="0"/>
          <w:numId w:val="25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Umowa zostanie podpisana:</w:t>
      </w:r>
    </w:p>
    <w:p w14:paraId="340D5199" w14:textId="62496178" w:rsidR="00696DBD" w:rsidRPr="00696DBD" w:rsidRDefault="004C3A36" w:rsidP="00696DBD">
      <w:pPr>
        <w:tabs>
          <w:tab w:val="left" w:pos="72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696DBD" w:rsidRPr="00696DBD">
        <w:rPr>
          <w:rFonts w:ascii="Times New Roman" w:eastAsia="Times New Roman" w:hAnsi="Times New Roman" w:cs="Times New Roman"/>
          <w:lang w:eastAsia="pl-PL"/>
        </w:rPr>
        <w:t>przez Wykonawcę – w siedzibie Wykonawcy;</w:t>
      </w:r>
    </w:p>
    <w:p w14:paraId="7E0036F7" w14:textId="342D3593" w:rsidR="00696DBD" w:rsidRPr="00696DBD" w:rsidRDefault="004C3A36" w:rsidP="00696DBD">
      <w:pPr>
        <w:tabs>
          <w:tab w:val="left" w:pos="72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696DBD" w:rsidRPr="00696DBD">
        <w:rPr>
          <w:rFonts w:ascii="Times New Roman" w:eastAsia="Times New Roman" w:hAnsi="Times New Roman" w:cs="Times New Roman"/>
          <w:lang w:eastAsia="pl-PL"/>
        </w:rPr>
        <w:t>przez Zamawiającego – w siedzibie Zamawiającego.</w:t>
      </w:r>
    </w:p>
    <w:p w14:paraId="1A2669CB" w14:textId="1E6A1CE4" w:rsidR="00696DBD" w:rsidRDefault="00696DBD" w:rsidP="00696D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D14CB3" w14:textId="4C59A5C8" w:rsidR="004C3A36" w:rsidRPr="004C3A36" w:rsidRDefault="004C3A36" w:rsidP="004C3A3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4C3A36">
        <w:rPr>
          <w:rFonts w:ascii="Times New Roman" w:eastAsia="Times New Roman" w:hAnsi="Times New Roman" w:cs="Times New Roman"/>
          <w:b/>
          <w:lang w:eastAsia="pl-PL"/>
        </w:rPr>
        <w:t>XXIII.</w:t>
      </w:r>
      <w:r w:rsidRPr="004C3A36">
        <w:rPr>
          <w:rFonts w:ascii="Times New Roman" w:eastAsia="Times New Roman" w:hAnsi="Times New Roman" w:cs="Times New Roman"/>
          <w:b/>
          <w:lang w:eastAsia="pl-PL"/>
        </w:rPr>
        <w:tab/>
        <w:t>Wymagania dotyczące zabezpieczenia należytego wykonania umowy</w:t>
      </w:r>
    </w:p>
    <w:p w14:paraId="1E785FB9" w14:textId="0EF428FF" w:rsidR="004C3A36" w:rsidRDefault="004C3A36" w:rsidP="004C3A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Zamawiający nie wymaga wniesienia zabezpieczenia należytego wykonania umowy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47D57509" w14:textId="77777777" w:rsidR="004C3A36" w:rsidRPr="004C3A36" w:rsidRDefault="004C3A36" w:rsidP="004C3A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AFCF6E1" w14:textId="62F7AF29" w:rsidR="004C3A36" w:rsidRPr="004C3A36" w:rsidRDefault="004C3A36" w:rsidP="004C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4C3A36">
        <w:rPr>
          <w:rFonts w:ascii="Times New Roman" w:eastAsia="Times New Roman" w:hAnsi="Times New Roman" w:cs="Times New Roman"/>
          <w:b/>
          <w:lang w:eastAsia="pl-PL"/>
        </w:rPr>
        <w:t>XXIV.</w:t>
      </w:r>
      <w:r w:rsidRPr="004C3A36">
        <w:rPr>
          <w:rFonts w:ascii="Times New Roman" w:eastAsia="Times New Roman" w:hAnsi="Times New Roman" w:cs="Times New Roman"/>
          <w:b/>
          <w:lang w:eastAsia="pl-PL"/>
        </w:rPr>
        <w:tab/>
      </w:r>
      <w:r w:rsidRPr="004C3A36">
        <w:rPr>
          <w:rFonts w:ascii="Times New Roman" w:eastAsia="Times New Roman" w:hAnsi="Times New Roman" w:cs="Times New Roman"/>
          <w:b/>
          <w:lang w:eastAsia="pl-PL"/>
        </w:rPr>
        <w:tab/>
        <w:t>Wymagania dotyczące WADIUM</w:t>
      </w:r>
    </w:p>
    <w:p w14:paraId="67E32487" w14:textId="65936B60" w:rsidR="004C3A36" w:rsidRDefault="004C3A36" w:rsidP="00696D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Zamawiający nie wymaga zabezpieczenia w postaci wadium.</w:t>
      </w:r>
    </w:p>
    <w:p w14:paraId="638B2EF8" w14:textId="6D95CBEA" w:rsidR="004C3A36" w:rsidRDefault="004C3A36" w:rsidP="00696D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EEA85AB" w14:textId="77777777" w:rsidR="004C3A36" w:rsidRPr="004C3A36" w:rsidRDefault="004C3A36" w:rsidP="004C3A36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b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4C3A36">
        <w:rPr>
          <w:rFonts w:ascii="Times New Roman" w:eastAsia="Times New Roman" w:hAnsi="Times New Roman" w:cs="Times New Roman"/>
          <w:b/>
          <w:lang w:eastAsia="pl-PL"/>
        </w:rPr>
        <w:t>XXV.</w:t>
      </w:r>
      <w:r w:rsidRPr="004C3A36">
        <w:rPr>
          <w:rFonts w:ascii="Times New Roman" w:eastAsia="Times New Roman" w:hAnsi="Times New Roman" w:cs="Times New Roman"/>
          <w:b/>
          <w:lang w:eastAsia="pl-PL"/>
        </w:rPr>
        <w:tab/>
      </w:r>
      <w:r w:rsidRPr="004C3A36">
        <w:rPr>
          <w:rFonts w:ascii="Times New Roman" w:eastAsia="Times New Roman" w:hAnsi="Times New Roman" w:cs="Times New Roman"/>
          <w:b/>
          <w:lang w:eastAsia="pl-PL"/>
        </w:rPr>
        <w:tab/>
        <w:t>Informacje o treści zawieranej umowy oraz możliwości jej zmiany </w:t>
      </w:r>
    </w:p>
    <w:p w14:paraId="0617002A" w14:textId="77777777" w:rsidR="004C3A36" w:rsidRPr="004C3A36" w:rsidRDefault="004C3A36" w:rsidP="004C3A36">
      <w:pPr>
        <w:autoSpaceDN w:val="0"/>
        <w:spacing w:after="0" w:line="240" w:lineRule="auto"/>
        <w:contextualSpacing/>
        <w:jc w:val="both"/>
        <w:rPr>
          <w:rFonts w:ascii="Times New Roman" w:eastAsia="NSimSun" w:hAnsi="Times New Roman" w:cs="Times New Roman"/>
          <w:b/>
          <w:kern w:val="3"/>
          <w:lang w:eastAsia="zh-CN" w:bidi="hi-IN"/>
        </w:rPr>
      </w:pPr>
    </w:p>
    <w:p w14:paraId="3B6DF54B" w14:textId="116C4459" w:rsidR="004C3A36" w:rsidRPr="00D57DED" w:rsidRDefault="004C3A36" w:rsidP="006F0F8B">
      <w:pPr>
        <w:numPr>
          <w:ilvl w:val="0"/>
          <w:numId w:val="26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4C3A36">
        <w:rPr>
          <w:rFonts w:ascii="Times New Roman" w:eastAsia="Times New Roman" w:hAnsi="Times New Roman" w:cs="Times New Roman"/>
          <w:lang w:eastAsia="pl-PL"/>
        </w:rPr>
        <w:t xml:space="preserve">Wybrany Wykonawca jest zobowiązany do zawarcia umowy w sprawie zamówienia publicznego na warunkach określonych we Wzorze Umowy, stanowiącym </w:t>
      </w:r>
      <w:r w:rsidRPr="00D57DED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</w:t>
      </w:r>
      <w:r w:rsidR="00D57DED" w:rsidRPr="00D57DED">
        <w:rPr>
          <w:rFonts w:ascii="Times New Roman" w:eastAsia="Times New Roman" w:hAnsi="Times New Roman" w:cs="Times New Roman"/>
          <w:b/>
          <w:bCs/>
          <w:lang w:eastAsia="pl-PL"/>
        </w:rPr>
        <w:t>7</w:t>
      </w:r>
      <w:r w:rsidRPr="00D57DED">
        <w:rPr>
          <w:rFonts w:ascii="Times New Roman" w:eastAsia="Times New Roman" w:hAnsi="Times New Roman" w:cs="Times New Roman"/>
          <w:b/>
          <w:bCs/>
          <w:lang w:eastAsia="pl-PL"/>
        </w:rPr>
        <w:t xml:space="preserve"> do SWZ</w:t>
      </w:r>
      <w:r w:rsidRPr="00D57DED">
        <w:rPr>
          <w:rFonts w:ascii="Times New Roman" w:eastAsia="Times New Roman" w:hAnsi="Times New Roman" w:cs="Times New Roman"/>
          <w:lang w:eastAsia="pl-PL"/>
        </w:rPr>
        <w:t>.</w:t>
      </w:r>
    </w:p>
    <w:p w14:paraId="04681445" w14:textId="77777777" w:rsidR="004C3A36" w:rsidRPr="004C3A36" w:rsidRDefault="004C3A36" w:rsidP="006F0F8B">
      <w:pPr>
        <w:numPr>
          <w:ilvl w:val="0"/>
          <w:numId w:val="26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Zakres świadczenia Wykonawcy wynikający z umowy jest tożsamy z jego zobowiązaniem zawartym w ofercie.</w:t>
      </w:r>
    </w:p>
    <w:p w14:paraId="27DE3C43" w14:textId="5F91AE4C" w:rsidR="004C3A36" w:rsidRPr="00DB0A1E" w:rsidRDefault="004C3A36" w:rsidP="006F0F8B">
      <w:pPr>
        <w:numPr>
          <w:ilvl w:val="0"/>
          <w:numId w:val="26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kern w:val="3"/>
          <w:lang w:eastAsia="zh-CN" w:bidi="hi-IN"/>
        </w:rPr>
      </w:pPr>
      <w:r w:rsidRPr="00DB0A1E">
        <w:rPr>
          <w:rFonts w:ascii="Times New Roman" w:eastAsia="Times New Roman" w:hAnsi="Times New Roman" w:cs="Times New Roman"/>
          <w:lang w:eastAsia="pl-PL"/>
        </w:rPr>
        <w:t>Zamawiający przewiduje możliwość zmiany zawartej umowy w stosunku do treści wybranej oferty</w:t>
      </w:r>
      <w:r w:rsidR="00DB0A1E">
        <w:rPr>
          <w:rFonts w:ascii="Times New Roman" w:eastAsia="Times New Roman" w:hAnsi="Times New Roman" w:cs="Times New Roman"/>
          <w:lang w:eastAsia="pl-PL"/>
        </w:rPr>
        <w:t>.</w:t>
      </w:r>
    </w:p>
    <w:p w14:paraId="13BA9BBA" w14:textId="77777777" w:rsidR="004C3A36" w:rsidRPr="004C3A36" w:rsidRDefault="004C3A36" w:rsidP="006F0F8B">
      <w:pPr>
        <w:numPr>
          <w:ilvl w:val="0"/>
          <w:numId w:val="26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Zmiana umowy wymaga dla swej ważności, pod rygorem nieważności, zachowania formy pisemnej.</w:t>
      </w:r>
    </w:p>
    <w:p w14:paraId="26BCB876" w14:textId="30FD4270" w:rsidR="004C3A36" w:rsidRPr="00696DBD" w:rsidRDefault="004C3A36" w:rsidP="00696D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DDF436" w14:textId="77777777" w:rsidR="00696DBD" w:rsidRPr="00696DBD" w:rsidRDefault="00696DBD" w:rsidP="00696DB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5F295BF" w14:textId="2B5AA092" w:rsidR="004C3A36" w:rsidRPr="004C3A36" w:rsidRDefault="004C3A36" w:rsidP="004C3A3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4C3A36">
        <w:rPr>
          <w:rFonts w:ascii="Times New Roman" w:eastAsia="Times New Roman" w:hAnsi="Times New Roman" w:cs="Times New Roman"/>
          <w:b/>
          <w:lang w:eastAsia="pl-PL"/>
        </w:rPr>
        <w:t>XXVI. Pouczenie o środkach ochrony prawnej przysługujących Wykonawcy</w:t>
      </w:r>
    </w:p>
    <w:p w14:paraId="0667877F" w14:textId="77777777" w:rsidR="004C3A36" w:rsidRPr="004C3A36" w:rsidRDefault="004C3A36" w:rsidP="004C3A36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4CC5D513" w14:textId="77777777" w:rsidR="004C3A36" w:rsidRPr="004C3A36" w:rsidRDefault="004C3A36" w:rsidP="006F0F8B">
      <w:pPr>
        <w:numPr>
          <w:ilvl w:val="0"/>
          <w:numId w:val="27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 </w:t>
      </w:r>
    </w:p>
    <w:p w14:paraId="5C8C0DBF" w14:textId="77777777" w:rsidR="004C3A36" w:rsidRPr="004C3A36" w:rsidRDefault="004C3A36" w:rsidP="006F0F8B">
      <w:pPr>
        <w:numPr>
          <w:ilvl w:val="0"/>
          <w:numId w:val="27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14:paraId="03F83C0C" w14:textId="77777777" w:rsidR="004C3A36" w:rsidRPr="004C3A36" w:rsidRDefault="004C3A36" w:rsidP="006F0F8B">
      <w:pPr>
        <w:numPr>
          <w:ilvl w:val="0"/>
          <w:numId w:val="27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Odwołanie przysługuje na:</w:t>
      </w:r>
    </w:p>
    <w:p w14:paraId="65243BCC" w14:textId="77777777" w:rsidR="004C3A36" w:rsidRPr="004C3A36" w:rsidRDefault="004C3A36" w:rsidP="004C3A36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1)    niezgodną z przepisami ustawy czynność Zamawiającego, podjętą w postępowaniu o udzielenie zamówienia, w tym na projektowane postanowienie umowy;</w:t>
      </w:r>
    </w:p>
    <w:p w14:paraId="3A16FE17" w14:textId="77777777" w:rsidR="004C3A36" w:rsidRPr="004C3A36" w:rsidRDefault="004C3A36" w:rsidP="004C3A36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2)    zaniechanie czynności w postępowaniu o udzielenie zamówienia do której zamawiający był obowiązany na podstawie ustawy;</w:t>
      </w:r>
    </w:p>
    <w:p w14:paraId="1F1E914C" w14:textId="77777777" w:rsidR="004C3A36" w:rsidRPr="004C3A36" w:rsidRDefault="004C3A36" w:rsidP="004C3A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72B8DB63" w14:textId="77777777" w:rsidR="004C3A36" w:rsidRPr="004C3A36" w:rsidRDefault="004C3A36" w:rsidP="004C3A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5. Odwołanie wobec treści ogłoszenia lub treści SWZ wnosi się w terminie 5 dni od dnia zamieszczenia ogłoszenia w Biuletynie Zamówień Publicznych lub treści SWZ na stronie internetowej.</w:t>
      </w:r>
    </w:p>
    <w:p w14:paraId="38C54972" w14:textId="77777777" w:rsidR="004C3A36" w:rsidRPr="004C3A36" w:rsidRDefault="004C3A36" w:rsidP="004C3A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6. Odwołanie wnosi się w terminie:</w:t>
      </w:r>
    </w:p>
    <w:p w14:paraId="039F6439" w14:textId="77777777" w:rsidR="004C3A36" w:rsidRPr="004C3A36" w:rsidRDefault="004C3A36" w:rsidP="004C3A36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1)    5 dni od dnia przekazania informacji o czynności zamawiającego stanowiącej podstawę jego wniesienia, jeżeli informacja została przekazana przy użyciu środków komunikacji elektronicznej,</w:t>
      </w:r>
    </w:p>
    <w:p w14:paraId="14D48EF7" w14:textId="77777777" w:rsidR="004C3A36" w:rsidRPr="004C3A36" w:rsidRDefault="004C3A36" w:rsidP="004C3A36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2)    10 dni od dnia przekazania informacji o czynności zamawiającego stanowiącej podstawę jego wniesienia, jeżeli informacja została przekazana w sposób inny niż określony w pkt 1).</w:t>
      </w:r>
    </w:p>
    <w:p w14:paraId="397D4C4F" w14:textId="77777777" w:rsidR="004C3A36" w:rsidRPr="004C3A36" w:rsidRDefault="004C3A36" w:rsidP="004C3A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7. 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16E53D7B" w14:textId="77777777" w:rsidR="004C3A36" w:rsidRPr="004C3A36" w:rsidRDefault="004C3A36" w:rsidP="004C3A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lastRenderedPageBreak/>
        <w:t>8. Na orzeczenie Izby oraz postanowienie Prezesa Izby, o którym mowa w art. 519 ust. 1 ustawy PZP, stronom oraz uczestnikom postępowania odwoławczego przysługuje skarga do sądu.</w:t>
      </w:r>
    </w:p>
    <w:p w14:paraId="737455CC" w14:textId="77777777" w:rsidR="004C3A36" w:rsidRPr="004C3A36" w:rsidRDefault="004C3A36" w:rsidP="004C3A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9. 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510C6334" w14:textId="77777777" w:rsidR="004C3A36" w:rsidRPr="004C3A36" w:rsidRDefault="004C3A36" w:rsidP="004C3A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10. Skargę wnosi się do Sądu Okręgowego w Warszawie - sądu zamówień publicznych, zwanego dalej "sądem zamówień publicznych".</w:t>
      </w:r>
    </w:p>
    <w:p w14:paraId="6346918A" w14:textId="0D2C2D6E" w:rsidR="004C3A36" w:rsidRPr="004C3A36" w:rsidRDefault="004C3A36" w:rsidP="004C3A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11. 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254A3832" w14:textId="32201ADA" w:rsidR="004C3A36" w:rsidRPr="004C3A36" w:rsidRDefault="004C3A36" w:rsidP="004C3A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 xml:space="preserve">12. Prezes Izby przekazuje skargę wraz z aktami postępowania odwoławczego do sądu zamówień </w:t>
      </w:r>
      <w:proofErr w:type="gramStart"/>
      <w:r w:rsidRPr="004C3A36">
        <w:rPr>
          <w:rFonts w:ascii="Times New Roman" w:eastAsia="Times New Roman" w:hAnsi="Times New Roman" w:cs="Times New Roman"/>
          <w:lang w:eastAsia="pl-PL"/>
        </w:rPr>
        <w:t>publicznych  w</w:t>
      </w:r>
      <w:proofErr w:type="gramEnd"/>
      <w:r w:rsidRPr="004C3A36">
        <w:rPr>
          <w:rFonts w:ascii="Times New Roman" w:eastAsia="Times New Roman" w:hAnsi="Times New Roman" w:cs="Times New Roman"/>
          <w:lang w:eastAsia="pl-PL"/>
        </w:rPr>
        <w:t xml:space="preserve"> terminie 7 dni od dnia jej otrzymania.</w:t>
      </w:r>
    </w:p>
    <w:p w14:paraId="197BC12B" w14:textId="04D19A41" w:rsidR="00696DBD" w:rsidRDefault="00696DBD" w:rsidP="00696D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1751DA" w14:textId="31AC18C6" w:rsidR="004C3A36" w:rsidRDefault="004C3A36" w:rsidP="00696D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8978D1" w14:textId="1CE362AF" w:rsidR="004C3A36" w:rsidRPr="004C3A36" w:rsidRDefault="004C3A36" w:rsidP="004C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4C3A36">
        <w:rPr>
          <w:rFonts w:ascii="Times New Roman" w:eastAsia="Times New Roman" w:hAnsi="Times New Roman" w:cs="Times New Roman"/>
          <w:b/>
          <w:lang w:eastAsia="pl-PL"/>
        </w:rPr>
        <w:t>XXVII.</w:t>
      </w:r>
      <w:r w:rsidRPr="004C3A36"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C3A36">
        <w:rPr>
          <w:rFonts w:ascii="Times New Roman" w:eastAsia="Times New Roman" w:hAnsi="Times New Roman" w:cs="Times New Roman"/>
          <w:b/>
          <w:lang w:eastAsia="pl-PL"/>
        </w:rPr>
        <w:t>Wykaz o</w:t>
      </w:r>
      <w:r w:rsidRPr="004C3A36">
        <w:rPr>
          <w:rFonts w:ascii="Times New Roman" w:eastAsia="TimesNewRoman" w:hAnsi="Times New Roman" w:cs="Times New Roman"/>
          <w:b/>
          <w:lang w:eastAsia="pl-PL"/>
        </w:rPr>
        <w:t>ś</w:t>
      </w:r>
      <w:r w:rsidRPr="004C3A36">
        <w:rPr>
          <w:rFonts w:ascii="Times New Roman" w:eastAsia="Times New Roman" w:hAnsi="Times New Roman" w:cs="Times New Roman"/>
          <w:b/>
          <w:lang w:eastAsia="pl-PL"/>
        </w:rPr>
        <w:t>wiadcze</w:t>
      </w:r>
      <w:r w:rsidRPr="004C3A36">
        <w:rPr>
          <w:rFonts w:ascii="Times New Roman" w:eastAsia="TimesNewRoman" w:hAnsi="Times New Roman" w:cs="Times New Roman"/>
          <w:b/>
          <w:lang w:eastAsia="pl-PL"/>
        </w:rPr>
        <w:t xml:space="preserve">ń </w:t>
      </w:r>
      <w:r w:rsidRPr="004C3A36">
        <w:rPr>
          <w:rFonts w:ascii="Times New Roman" w:eastAsia="Times New Roman" w:hAnsi="Times New Roman" w:cs="Times New Roman"/>
          <w:b/>
          <w:lang w:eastAsia="pl-PL"/>
        </w:rPr>
        <w:t>i dokumentów, jakie maj</w:t>
      </w:r>
      <w:r w:rsidRPr="004C3A36">
        <w:rPr>
          <w:rFonts w:ascii="Times New Roman" w:eastAsia="TimesNewRoman" w:hAnsi="Times New Roman" w:cs="Times New Roman"/>
          <w:b/>
          <w:lang w:eastAsia="pl-PL"/>
        </w:rPr>
        <w:t xml:space="preserve">ą </w:t>
      </w:r>
      <w:r w:rsidRPr="004C3A36">
        <w:rPr>
          <w:rFonts w:ascii="Times New Roman" w:eastAsia="Times New Roman" w:hAnsi="Times New Roman" w:cs="Times New Roman"/>
          <w:b/>
          <w:lang w:eastAsia="pl-PL"/>
        </w:rPr>
        <w:t>dostarczy</w:t>
      </w:r>
      <w:r w:rsidRPr="004C3A36">
        <w:rPr>
          <w:rFonts w:ascii="Times New Roman" w:eastAsia="TimesNewRoman" w:hAnsi="Times New Roman" w:cs="Times New Roman"/>
          <w:b/>
          <w:lang w:eastAsia="pl-PL"/>
        </w:rPr>
        <w:t xml:space="preserve">ć </w:t>
      </w:r>
      <w:r w:rsidRPr="004C3A36">
        <w:rPr>
          <w:rFonts w:ascii="Times New Roman" w:eastAsia="Times New Roman" w:hAnsi="Times New Roman" w:cs="Times New Roman"/>
          <w:b/>
          <w:lang w:eastAsia="pl-PL"/>
        </w:rPr>
        <w:t xml:space="preserve">wykonawcy w celu </w:t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4C3A36">
        <w:rPr>
          <w:rFonts w:ascii="Times New Roman" w:eastAsia="Times New Roman" w:hAnsi="Times New Roman" w:cs="Times New Roman"/>
          <w:b/>
          <w:lang w:eastAsia="pl-PL"/>
        </w:rPr>
        <w:t xml:space="preserve">potwierdzenia </w:t>
      </w:r>
      <w:r w:rsidRPr="004C3A36">
        <w:rPr>
          <w:rFonts w:ascii="Times New Roman" w:eastAsia="Times New Roman" w:hAnsi="Times New Roman" w:cs="Times New Roman"/>
          <w:b/>
          <w:lang w:eastAsia="pl-PL"/>
        </w:rPr>
        <w:tab/>
        <w:t>spełniania warunków udziału w post</w:t>
      </w:r>
      <w:r w:rsidRPr="004C3A36">
        <w:rPr>
          <w:rFonts w:ascii="Times New Roman" w:eastAsia="TimesNewRoman" w:hAnsi="Times New Roman" w:cs="Times New Roman"/>
          <w:b/>
          <w:lang w:eastAsia="pl-PL"/>
        </w:rPr>
        <w:t>ę</w:t>
      </w:r>
      <w:r w:rsidRPr="004C3A36">
        <w:rPr>
          <w:rFonts w:ascii="Times New Roman" w:eastAsia="Times New Roman" w:hAnsi="Times New Roman" w:cs="Times New Roman"/>
          <w:b/>
          <w:lang w:eastAsia="pl-PL"/>
        </w:rPr>
        <w:t>powaniu</w:t>
      </w:r>
    </w:p>
    <w:p w14:paraId="20ECC1F8" w14:textId="77777777" w:rsidR="004C3A36" w:rsidRPr="004C3A36" w:rsidRDefault="004C3A36" w:rsidP="004C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67CA4AF" w14:textId="5BCDA15A" w:rsidR="00696DBD" w:rsidRPr="00F83FF9" w:rsidRDefault="004C3A36" w:rsidP="00F83FF9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5E52CC">
        <w:rPr>
          <w:rFonts w:ascii="Times New Roman" w:eastAsia="Times New Roman" w:hAnsi="Times New Roman" w:cs="Times New Roman"/>
          <w:b/>
          <w:u w:val="single"/>
          <w:lang w:eastAsia="pl-PL"/>
        </w:rPr>
        <w:t>WRAZ Z OFERTĄ WYKONAWCA SKŁADA:</w:t>
      </w:r>
    </w:p>
    <w:p w14:paraId="52B61EC8" w14:textId="77777777" w:rsidR="004C3A36" w:rsidRPr="004C3A36" w:rsidRDefault="004C3A36" w:rsidP="006F0F8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Wypełniony formularz asortymentowo- cenowy (załącznik nr 1 do specyfikacji).</w:t>
      </w:r>
    </w:p>
    <w:p w14:paraId="2FC7BC65" w14:textId="77777777" w:rsidR="004C3A36" w:rsidRPr="004C3A36" w:rsidRDefault="004C3A36" w:rsidP="006F0F8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Wypełniony formularz ofertowy (załącznik nr 2 do specyfikacji).</w:t>
      </w:r>
    </w:p>
    <w:p w14:paraId="54E8ADE7" w14:textId="3A8B52F9" w:rsidR="004C3A36" w:rsidRPr="00C44678" w:rsidRDefault="004C3A36" w:rsidP="00C4467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bCs/>
          <w:lang w:eastAsia="pl-PL"/>
        </w:rPr>
        <w:t xml:space="preserve">oświadczenie o braku podstaw do wykluczenia (załącznik nr </w:t>
      </w:r>
      <w:r w:rsidR="00D57DED">
        <w:rPr>
          <w:rFonts w:ascii="Times New Roman" w:eastAsia="Times New Roman" w:hAnsi="Times New Roman" w:cs="Times New Roman"/>
          <w:bCs/>
          <w:lang w:eastAsia="pl-PL"/>
        </w:rPr>
        <w:t>4</w:t>
      </w:r>
      <w:r w:rsidRPr="004C3A36">
        <w:rPr>
          <w:rFonts w:ascii="Times New Roman" w:eastAsia="Times New Roman" w:hAnsi="Times New Roman" w:cs="Times New Roman"/>
          <w:bCs/>
          <w:lang w:eastAsia="pl-PL"/>
        </w:rPr>
        <w:t xml:space="preserve"> specyfikacji);</w:t>
      </w:r>
    </w:p>
    <w:p w14:paraId="7D64589F" w14:textId="77777777" w:rsidR="004C3A36" w:rsidRPr="004C3A36" w:rsidRDefault="004C3A36" w:rsidP="006F0F8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 xml:space="preserve">określone prawem zezwolenie na transport i utylizację odpadów przewidzianych w postępowaniu. </w:t>
      </w:r>
    </w:p>
    <w:p w14:paraId="0DA8C693" w14:textId="77777777" w:rsidR="004C3A36" w:rsidRPr="004C3A36" w:rsidRDefault="004C3A36" w:rsidP="006F0F8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Wykonawca, który posiada zezwolenie wyłącznie w zakresie transportu odpadów przedłoży Zamawiającemu zezwolenie w zakresie unieszkodliwiania odpadów objętych postępowaniem, wydane dla podwykonawcy.</w:t>
      </w:r>
    </w:p>
    <w:p w14:paraId="1ED69DCB" w14:textId="439076D2" w:rsidR="004C3A36" w:rsidRPr="004C3A36" w:rsidRDefault="004C3A36" w:rsidP="006F0F8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 xml:space="preserve">wykaz usług w </w:t>
      </w:r>
      <w:r w:rsidRPr="004C3A36">
        <w:rPr>
          <w:rFonts w:ascii="Times New Roman" w:eastAsia="Times New Roman" w:hAnsi="Times New Roman" w:cs="Times New Roman"/>
          <w:bCs/>
          <w:lang w:eastAsia="pl-PL"/>
        </w:rPr>
        <w:t xml:space="preserve">okresie ostatnich 3 lat przed upływem terminu składania ofert albo wniosków </w:t>
      </w:r>
      <w:r w:rsidRPr="004C3A36">
        <w:rPr>
          <w:rFonts w:ascii="Times New Roman" w:eastAsia="Times New Roman" w:hAnsi="Times New Roman" w:cs="Times New Roman"/>
          <w:bCs/>
          <w:lang w:eastAsia="pl-PL"/>
        </w:rPr>
        <w:br/>
        <w:t xml:space="preserve">o dopuszczenie do udziału w postępowaniu, a jeżeli okres prowadzenia działalności jest krótszy – w tym okresie, wraz z podaniem jej wartości, przedmiotu, daty wykonania i podmiotu, na rzecz którego usługa została wykonana z załączeniem dowodu, czy została wykonana lub jest wykonywana należycie tj. wykonał jedną usługę, o tym samym charakterze co do przedmiotu zamówienia przez co Zamawiający rozumie wykonanie usługi w zakresie odbioru, transportu, utylizacji odpadów medycznych o </w:t>
      </w:r>
      <w:r w:rsidRPr="004C3A36">
        <w:rPr>
          <w:rFonts w:ascii="Times New Roman" w:eastAsia="Times New Roman" w:hAnsi="Times New Roman" w:cs="Times New Roman"/>
          <w:lang w:eastAsia="pl-PL"/>
        </w:rPr>
        <w:t xml:space="preserve">min. wartości 100 000,00 zł brutto rocznie </w:t>
      </w:r>
      <w:r w:rsidRPr="004C3A36">
        <w:rPr>
          <w:rFonts w:ascii="Times New Roman" w:eastAsia="Times New Roman" w:hAnsi="Times New Roman" w:cs="Times New Roman"/>
          <w:bCs/>
          <w:lang w:eastAsia="pl-PL"/>
        </w:rPr>
        <w:t xml:space="preserve">(załącznik nr do </w:t>
      </w:r>
      <w:r w:rsidR="00C44678">
        <w:rPr>
          <w:rFonts w:ascii="Times New Roman" w:eastAsia="Times New Roman" w:hAnsi="Times New Roman" w:cs="Times New Roman"/>
          <w:bCs/>
          <w:lang w:eastAsia="pl-PL"/>
        </w:rPr>
        <w:t>3</w:t>
      </w:r>
      <w:r w:rsidRPr="004C3A36">
        <w:rPr>
          <w:rFonts w:ascii="Times New Roman" w:eastAsia="Times New Roman" w:hAnsi="Times New Roman" w:cs="Times New Roman"/>
          <w:bCs/>
          <w:lang w:eastAsia="pl-PL"/>
        </w:rPr>
        <w:t xml:space="preserve"> specyfikacji)</w:t>
      </w:r>
    </w:p>
    <w:p w14:paraId="2A70248D" w14:textId="49FC77E7" w:rsidR="004C3A36" w:rsidRPr="004C3A36" w:rsidRDefault="004C3A36" w:rsidP="006F0F8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bCs/>
          <w:lang w:eastAsia="pl-PL"/>
        </w:rPr>
        <w:t>wykaz cz</w:t>
      </w:r>
      <w:r w:rsidRPr="004C3A36">
        <w:rPr>
          <w:rFonts w:ascii="Times New Roman" w:eastAsia="TimesNewRoman,Bold" w:hAnsi="Times New Roman" w:cs="Times New Roman"/>
          <w:bCs/>
          <w:lang w:eastAsia="pl-PL"/>
        </w:rPr>
        <w:t>ęś</w:t>
      </w:r>
      <w:r w:rsidRPr="004C3A36">
        <w:rPr>
          <w:rFonts w:ascii="Times New Roman" w:eastAsia="Times New Roman" w:hAnsi="Times New Roman" w:cs="Times New Roman"/>
          <w:bCs/>
          <w:lang w:eastAsia="pl-PL"/>
        </w:rPr>
        <w:t>ci zamówienia, które wykonawca zamierza powierzy</w:t>
      </w:r>
      <w:r w:rsidRPr="004C3A36">
        <w:rPr>
          <w:rFonts w:ascii="Times New Roman" w:eastAsia="TimesNewRoman,Bold" w:hAnsi="Times New Roman" w:cs="Times New Roman"/>
          <w:bCs/>
          <w:lang w:eastAsia="pl-PL"/>
        </w:rPr>
        <w:t xml:space="preserve">ć </w:t>
      </w:r>
      <w:r w:rsidRPr="004C3A36">
        <w:rPr>
          <w:rFonts w:ascii="Times New Roman" w:eastAsia="Times New Roman" w:hAnsi="Times New Roman" w:cs="Times New Roman"/>
          <w:bCs/>
          <w:lang w:eastAsia="pl-PL"/>
        </w:rPr>
        <w:t xml:space="preserve">podwykonawcom (załącznik nr </w:t>
      </w:r>
      <w:r w:rsidRPr="00C44678">
        <w:rPr>
          <w:rFonts w:ascii="Times New Roman" w:eastAsia="Times New Roman" w:hAnsi="Times New Roman" w:cs="Times New Roman"/>
          <w:bCs/>
          <w:lang w:eastAsia="pl-PL"/>
        </w:rPr>
        <w:t xml:space="preserve">do </w:t>
      </w:r>
      <w:r w:rsidR="00C44678" w:rsidRPr="00C44678">
        <w:rPr>
          <w:rFonts w:ascii="Times New Roman" w:eastAsia="Times New Roman" w:hAnsi="Times New Roman" w:cs="Times New Roman"/>
          <w:bCs/>
          <w:lang w:eastAsia="pl-PL"/>
        </w:rPr>
        <w:t>5</w:t>
      </w:r>
      <w:r w:rsidRPr="00C4467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proofErr w:type="gramStart"/>
      <w:r w:rsidRPr="00C44678">
        <w:rPr>
          <w:rFonts w:ascii="Times New Roman" w:eastAsia="Times New Roman" w:hAnsi="Times New Roman" w:cs="Times New Roman"/>
          <w:bCs/>
          <w:lang w:eastAsia="pl-PL"/>
        </w:rPr>
        <w:t>specyfikacji)-</w:t>
      </w:r>
      <w:proofErr w:type="gramEnd"/>
      <w:r w:rsidRPr="00C44678">
        <w:rPr>
          <w:rFonts w:ascii="Times New Roman" w:eastAsia="Times New Roman" w:hAnsi="Times New Roman" w:cs="Times New Roman"/>
          <w:bCs/>
          <w:lang w:eastAsia="pl-PL"/>
        </w:rPr>
        <w:t xml:space="preserve"> jeśli dotyczy</w:t>
      </w:r>
    </w:p>
    <w:p w14:paraId="2B370AB8" w14:textId="4B406CFC" w:rsidR="004C3A36" w:rsidRPr="004C3A36" w:rsidRDefault="004C3A36" w:rsidP="006F0F8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bCs/>
          <w:lang w:eastAsia="pl-PL"/>
        </w:rPr>
        <w:t xml:space="preserve">Oświadczenie o dysponowaniu osobą zdolną do wykonywania zamówienia, tj. dysponuje kierowcą posiadającym zaświadczenie ADR. </w:t>
      </w:r>
      <w:r w:rsidRPr="004C3A36">
        <w:rPr>
          <w:rFonts w:ascii="Times New Roman" w:eastAsia="Times New Roman" w:hAnsi="Times New Roman" w:cs="Times New Roman"/>
          <w:u w:val="single"/>
          <w:lang w:eastAsia="pl-PL"/>
        </w:rPr>
        <w:t>Na podstawie art. 29 ust. 3a oraz w związku z</w:t>
      </w:r>
      <w:r w:rsidRPr="004C3A36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 </w:t>
      </w:r>
      <w:r w:rsidRPr="004C3A36">
        <w:rPr>
          <w:rFonts w:ascii="Times New Roman" w:eastAsia="Times New Roman" w:hAnsi="Times New Roman" w:cs="Times New Roman"/>
          <w:u w:val="single"/>
          <w:lang w:eastAsia="pl-PL"/>
        </w:rPr>
        <w:t xml:space="preserve">art. 36 ust. 2 pkt 8a ustawy </w:t>
      </w:r>
      <w:proofErr w:type="spellStart"/>
      <w:r w:rsidRPr="004C3A36">
        <w:rPr>
          <w:rFonts w:ascii="Times New Roman" w:eastAsia="Times New Roman" w:hAnsi="Times New Roman" w:cs="Times New Roman"/>
          <w:u w:val="single"/>
          <w:lang w:eastAsia="pl-PL"/>
        </w:rPr>
        <w:t>Pzp</w:t>
      </w:r>
      <w:proofErr w:type="spellEnd"/>
      <w:r w:rsidRPr="004C3A36">
        <w:rPr>
          <w:rFonts w:ascii="Times New Roman" w:eastAsia="Times New Roman" w:hAnsi="Times New Roman" w:cs="Times New Roman"/>
          <w:u w:val="single"/>
          <w:lang w:eastAsia="pl-PL"/>
        </w:rPr>
        <w:t xml:space="preserve">. Zamawiający wymaga zatrudnienia na podstawie umowy o pracę (na pełen etat) przez wykonawcę lub podwykonawcę 1 osoby wykonującej czynności w trakcie realizacji zamówienia na </w:t>
      </w:r>
      <w:r w:rsidRPr="004C3A36">
        <w:rPr>
          <w:rFonts w:ascii="Times New Roman" w:eastAsia="Times New Roman" w:hAnsi="Times New Roman" w:cs="Times New Roman"/>
          <w:b/>
          <w:u w:val="single"/>
          <w:lang w:eastAsia="pl-PL"/>
        </w:rPr>
        <w:t>usługę odbioru, transportu, utylizacji odpadów medycznych</w:t>
      </w:r>
      <w:r w:rsidRPr="004C3A36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 xml:space="preserve"> </w:t>
      </w:r>
      <w:r w:rsidRPr="00C44678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 xml:space="preserve">(załącznik nr </w:t>
      </w:r>
      <w:r w:rsidR="00C44678" w:rsidRPr="00C44678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6</w:t>
      </w:r>
      <w:r w:rsidRPr="004C3A36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 xml:space="preserve"> do specyfikacji)</w:t>
      </w:r>
      <w:r w:rsidRPr="004C3A36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 </w:t>
      </w:r>
      <w:r w:rsidRPr="004C3A36">
        <w:rPr>
          <w:rFonts w:ascii="Times New Roman" w:eastAsia="Times New Roman" w:hAnsi="Times New Roman" w:cs="Times New Roman"/>
          <w:u w:val="single"/>
          <w:lang w:eastAsia="pl-PL"/>
        </w:rPr>
        <w:t xml:space="preserve">           </w:t>
      </w:r>
    </w:p>
    <w:p w14:paraId="79A2F1FB" w14:textId="77777777" w:rsidR="004C3A36" w:rsidRPr="004C3A36" w:rsidRDefault="004C3A36" w:rsidP="006F0F8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 xml:space="preserve">Pełnomocnictwo osób podpisujących ofertę w imieniu Wykonawcy, udzielone przez </w:t>
      </w:r>
      <w:proofErr w:type="gramStart"/>
      <w:r w:rsidRPr="004C3A36">
        <w:rPr>
          <w:rFonts w:ascii="Times New Roman" w:eastAsia="Times New Roman" w:hAnsi="Times New Roman" w:cs="Times New Roman"/>
          <w:lang w:eastAsia="pl-PL"/>
        </w:rPr>
        <w:t>osobę  upoważnioną</w:t>
      </w:r>
      <w:proofErr w:type="gramEnd"/>
      <w:r w:rsidRPr="004C3A36">
        <w:rPr>
          <w:rFonts w:ascii="Times New Roman" w:eastAsia="Times New Roman" w:hAnsi="Times New Roman" w:cs="Times New Roman"/>
          <w:lang w:eastAsia="pl-PL"/>
        </w:rPr>
        <w:t xml:space="preserve"> zgodnie z właściwym rejestrem. Należy dołączyć do oferty oryginał lub kopię poświadczoną za zgodność z oryginałem przez udzielającego pełnomocnictwa lub notariusza.</w:t>
      </w:r>
    </w:p>
    <w:p w14:paraId="748DDB77" w14:textId="37C90C72" w:rsidR="00C44678" w:rsidRPr="00C44678" w:rsidRDefault="004C3A36" w:rsidP="00C44678">
      <w:pPr>
        <w:spacing w:after="0" w:line="240" w:lineRule="auto"/>
        <w:ind w:left="540"/>
        <w:rPr>
          <w:rFonts w:ascii="Times New Roman" w:eastAsia="Times New Roman" w:hAnsi="Times New Roman" w:cs="Times New Roman"/>
          <w:highlight w:val="yellow"/>
          <w:lang w:eastAsia="pl-PL"/>
        </w:rPr>
      </w:pPr>
      <w:r w:rsidRPr="00664EDD">
        <w:rPr>
          <w:rFonts w:ascii="Times New Roman" w:eastAsia="Times New Roman" w:hAnsi="Times New Roman" w:cs="Times New Roman"/>
          <w:lang w:eastAsia="pl-PL"/>
        </w:rPr>
        <w:t xml:space="preserve">Na wezwanie Zamawiającego Wykonawca dostarcza Oświadczenie o przynależności do grupy kapitałowej </w:t>
      </w:r>
      <w:proofErr w:type="gramStart"/>
      <w:r w:rsidRPr="00664EDD">
        <w:rPr>
          <w:rFonts w:ascii="Times New Roman" w:eastAsia="Times New Roman" w:hAnsi="Times New Roman" w:cs="Times New Roman"/>
          <w:lang w:eastAsia="pl-PL"/>
        </w:rPr>
        <w:t>( załącznik</w:t>
      </w:r>
      <w:proofErr w:type="gramEnd"/>
      <w:r w:rsidRPr="00664EDD">
        <w:rPr>
          <w:rFonts w:ascii="Times New Roman" w:eastAsia="Times New Roman" w:hAnsi="Times New Roman" w:cs="Times New Roman"/>
          <w:lang w:eastAsia="pl-PL"/>
        </w:rPr>
        <w:t xml:space="preserve"> nr</w:t>
      </w:r>
      <w:r w:rsidR="00664EDD" w:rsidRPr="00664EDD">
        <w:rPr>
          <w:rFonts w:ascii="Times New Roman" w:eastAsia="Times New Roman" w:hAnsi="Times New Roman" w:cs="Times New Roman"/>
          <w:lang w:eastAsia="pl-PL"/>
        </w:rPr>
        <w:t xml:space="preserve"> 8 </w:t>
      </w:r>
      <w:r w:rsidRPr="00664EDD">
        <w:rPr>
          <w:rFonts w:ascii="Times New Roman" w:eastAsia="Times New Roman" w:hAnsi="Times New Roman" w:cs="Times New Roman"/>
          <w:lang w:eastAsia="pl-PL"/>
        </w:rPr>
        <w:t xml:space="preserve">do specyfikacji)   </w:t>
      </w:r>
    </w:p>
    <w:p w14:paraId="598D2669" w14:textId="62949BD6" w:rsidR="004C3A36" w:rsidRPr="00C44678" w:rsidRDefault="004C3A36" w:rsidP="004C3A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  <w:r w:rsidRPr="00C44678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Załączniki do nin. </w:t>
      </w:r>
      <w:proofErr w:type="gramStart"/>
      <w:r w:rsidRPr="00C44678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SWZ :</w:t>
      </w:r>
      <w:proofErr w:type="gramEnd"/>
    </w:p>
    <w:p w14:paraId="17077080" w14:textId="77777777" w:rsidR="004C3A36" w:rsidRPr="00C44678" w:rsidRDefault="004C3A36" w:rsidP="006F0F8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  <w:r w:rsidRPr="00C44678">
        <w:rPr>
          <w:rFonts w:ascii="Times New Roman" w:eastAsia="Times New Roman" w:hAnsi="Times New Roman" w:cs="Times New Roman"/>
          <w:sz w:val="16"/>
          <w:szCs w:val="16"/>
          <w:lang w:eastAsia="pl-PL"/>
        </w:rPr>
        <w:t>formularz asortymentowo – cenowy – zał. nr 1</w:t>
      </w:r>
    </w:p>
    <w:p w14:paraId="137396A0" w14:textId="77777777" w:rsidR="004C3A36" w:rsidRPr="00C44678" w:rsidRDefault="004C3A36" w:rsidP="006F0F8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  <w:r w:rsidRPr="00C4467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formularz </w:t>
      </w:r>
      <w:proofErr w:type="gramStart"/>
      <w:r w:rsidRPr="00C44678">
        <w:rPr>
          <w:rFonts w:ascii="Times New Roman" w:eastAsia="Times New Roman" w:hAnsi="Times New Roman" w:cs="Times New Roman"/>
          <w:sz w:val="16"/>
          <w:szCs w:val="16"/>
          <w:lang w:eastAsia="pl-PL"/>
        </w:rPr>
        <w:t>ofertowy  nr</w:t>
      </w:r>
      <w:proofErr w:type="gramEnd"/>
      <w:r w:rsidRPr="00C4467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2</w:t>
      </w:r>
    </w:p>
    <w:p w14:paraId="489E3AD4" w14:textId="37F6E37E" w:rsidR="004C3A36" w:rsidRPr="00C44678" w:rsidRDefault="004C3A36" w:rsidP="006F0F8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  <w:r w:rsidRPr="00C4467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wykaz wykonanych usług – zał. nr </w:t>
      </w:r>
      <w:r w:rsidR="00664EDD" w:rsidRPr="00C44678"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</w:p>
    <w:p w14:paraId="7943A563" w14:textId="6EAC6C35" w:rsidR="004C3A36" w:rsidRPr="00C44678" w:rsidRDefault="00664EDD" w:rsidP="00D57DE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4467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oświadczenie – </w:t>
      </w:r>
      <w:proofErr w:type="spellStart"/>
      <w:r w:rsidRPr="00C44678">
        <w:rPr>
          <w:rFonts w:ascii="Times New Roman" w:eastAsia="Times New Roman" w:hAnsi="Times New Roman" w:cs="Times New Roman"/>
          <w:sz w:val="16"/>
          <w:szCs w:val="16"/>
          <w:lang w:eastAsia="pl-PL"/>
        </w:rPr>
        <w:t>zał</w:t>
      </w:r>
      <w:proofErr w:type="spellEnd"/>
      <w:r w:rsidRPr="00C4467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nr 4</w:t>
      </w:r>
    </w:p>
    <w:p w14:paraId="332CC705" w14:textId="4FAB9522" w:rsidR="004C3A36" w:rsidRPr="00C44678" w:rsidRDefault="004C3A36" w:rsidP="006F0F8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4467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wykaz części zamówienia – zał. nr </w:t>
      </w:r>
      <w:r w:rsidR="00D57DED" w:rsidRPr="00C44678">
        <w:rPr>
          <w:rFonts w:ascii="Times New Roman" w:eastAsia="Times New Roman" w:hAnsi="Times New Roman" w:cs="Times New Roman"/>
          <w:sz w:val="16"/>
          <w:szCs w:val="16"/>
          <w:lang w:eastAsia="pl-PL"/>
        </w:rPr>
        <w:t>5</w:t>
      </w:r>
    </w:p>
    <w:p w14:paraId="57DBCEA0" w14:textId="020CDBA8" w:rsidR="004C3A36" w:rsidRPr="00C44678" w:rsidRDefault="004C3A36" w:rsidP="006F0F8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4467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Wskazanie osoby biorącej udział w realizacji zamówienia – zał. nr </w:t>
      </w:r>
      <w:r w:rsidR="00D57DED" w:rsidRPr="00C44678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</w:p>
    <w:p w14:paraId="2692B8BA" w14:textId="14265435" w:rsidR="004C3A36" w:rsidRPr="00C44678" w:rsidRDefault="004C3A36" w:rsidP="006F0F8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4467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ogólne warunki </w:t>
      </w:r>
      <w:proofErr w:type="gramStart"/>
      <w:r w:rsidRPr="00C44678">
        <w:rPr>
          <w:rFonts w:ascii="Times New Roman" w:eastAsia="Times New Roman" w:hAnsi="Times New Roman" w:cs="Times New Roman"/>
          <w:sz w:val="16"/>
          <w:szCs w:val="16"/>
          <w:lang w:eastAsia="pl-PL"/>
        </w:rPr>
        <w:t>umowy</w:t>
      </w:r>
      <w:r w:rsidR="007C34E4" w:rsidRPr="00C4467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(</w:t>
      </w:r>
      <w:proofErr w:type="gramEnd"/>
      <w:r w:rsidR="007C34E4" w:rsidRPr="00C44678">
        <w:rPr>
          <w:rFonts w:ascii="Times New Roman" w:eastAsia="Times New Roman" w:hAnsi="Times New Roman" w:cs="Times New Roman"/>
          <w:sz w:val="16"/>
          <w:szCs w:val="16"/>
          <w:lang w:eastAsia="pl-PL"/>
        </w:rPr>
        <w:t>projekt)</w:t>
      </w:r>
      <w:r w:rsidRPr="00C4467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zał. nr </w:t>
      </w:r>
      <w:r w:rsidR="00D57DED" w:rsidRPr="00C44678">
        <w:rPr>
          <w:rFonts w:ascii="Times New Roman" w:eastAsia="Times New Roman" w:hAnsi="Times New Roman" w:cs="Times New Roman"/>
          <w:sz w:val="16"/>
          <w:szCs w:val="16"/>
          <w:lang w:eastAsia="pl-PL"/>
        </w:rPr>
        <w:t>7</w:t>
      </w:r>
    </w:p>
    <w:p w14:paraId="3075EFEB" w14:textId="70C55678" w:rsidR="00751042" w:rsidRPr="00951C15" w:rsidRDefault="00664EDD" w:rsidP="00951C1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4467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oświadczenie Grup Kapitałowa na wezwanie Zamawiającego. </w:t>
      </w:r>
      <w:proofErr w:type="spellStart"/>
      <w:r w:rsidRPr="00C44678">
        <w:rPr>
          <w:rFonts w:ascii="Times New Roman" w:eastAsia="Times New Roman" w:hAnsi="Times New Roman" w:cs="Times New Roman"/>
          <w:sz w:val="16"/>
          <w:szCs w:val="16"/>
          <w:lang w:eastAsia="pl-PL"/>
        </w:rPr>
        <w:t>Zał</w:t>
      </w:r>
      <w:proofErr w:type="spellEnd"/>
      <w:r w:rsidRPr="00C4467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nr </w:t>
      </w:r>
      <w:r w:rsidR="00C44678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</w:p>
    <w:p w14:paraId="5D4C96E0" w14:textId="2A62EEF5" w:rsidR="004C3A36" w:rsidRPr="004C3A36" w:rsidRDefault="004C3A36" w:rsidP="004C3A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lastRenderedPageBreak/>
        <w:t xml:space="preserve">Załącznik nr </w:t>
      </w:r>
      <w:r w:rsidR="006E33E6">
        <w:rPr>
          <w:rFonts w:ascii="Times New Roman" w:eastAsia="Times New Roman" w:hAnsi="Times New Roman" w:cs="Times New Roman"/>
          <w:lang w:eastAsia="pl-PL"/>
        </w:rPr>
        <w:t>2</w:t>
      </w:r>
      <w:r w:rsidRPr="004C3A36">
        <w:rPr>
          <w:rFonts w:ascii="Times New Roman" w:eastAsia="Times New Roman" w:hAnsi="Times New Roman" w:cs="Times New Roman"/>
          <w:lang w:eastAsia="pl-PL"/>
        </w:rPr>
        <w:t xml:space="preserve"> do SWZ </w:t>
      </w:r>
    </w:p>
    <w:p w14:paraId="5E44EF22" w14:textId="501A56C8" w:rsidR="004C3A36" w:rsidRPr="004C3A36" w:rsidRDefault="004C3A36" w:rsidP="004C3A36">
      <w:pPr>
        <w:widowControl w:val="0"/>
        <w:tabs>
          <w:tab w:val="left" w:pos="79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ab/>
        <w:t>ZP/</w:t>
      </w:r>
      <w:r w:rsidR="00421131">
        <w:rPr>
          <w:rFonts w:ascii="Times New Roman" w:eastAsia="Times New Roman" w:hAnsi="Times New Roman" w:cs="Times New Roman"/>
          <w:lang w:eastAsia="pl-PL"/>
        </w:rPr>
        <w:t>1</w:t>
      </w:r>
      <w:r w:rsidR="005A0297">
        <w:rPr>
          <w:rFonts w:ascii="Times New Roman" w:eastAsia="Times New Roman" w:hAnsi="Times New Roman" w:cs="Times New Roman"/>
          <w:lang w:eastAsia="pl-PL"/>
        </w:rPr>
        <w:t>2</w:t>
      </w:r>
      <w:r w:rsidRPr="004C3A36">
        <w:rPr>
          <w:rFonts w:ascii="Times New Roman" w:eastAsia="Times New Roman" w:hAnsi="Times New Roman" w:cs="Times New Roman"/>
          <w:lang w:eastAsia="pl-PL"/>
        </w:rPr>
        <w:t>/2021</w:t>
      </w:r>
    </w:p>
    <w:p w14:paraId="1596CA70" w14:textId="77777777" w:rsidR="004C3A36" w:rsidRPr="004C3A36" w:rsidRDefault="004C3A36" w:rsidP="004C3A3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4E0F16B" w14:textId="77777777" w:rsidR="004C3A36" w:rsidRPr="004C3A36" w:rsidRDefault="004C3A36" w:rsidP="004C3A36">
      <w:pPr>
        <w:tabs>
          <w:tab w:val="left" w:pos="0"/>
        </w:tabs>
        <w:suppressAutoHyphens/>
        <w:spacing w:after="0" w:line="240" w:lineRule="auto"/>
        <w:ind w:left="1440" w:hanging="1440"/>
        <w:jc w:val="center"/>
        <w:outlineLvl w:val="7"/>
        <w:rPr>
          <w:rFonts w:ascii="Times New Roman" w:eastAsia="Times New Roman" w:hAnsi="Times New Roman" w:cs="Times New Roman"/>
          <w:b/>
          <w:i/>
          <w:iCs/>
          <w:lang w:eastAsia="ar-SA"/>
        </w:rPr>
      </w:pPr>
      <w:r w:rsidRPr="004C3A36">
        <w:rPr>
          <w:rFonts w:ascii="Times New Roman" w:eastAsia="Times New Roman" w:hAnsi="Times New Roman" w:cs="Times New Roman"/>
          <w:b/>
          <w:i/>
          <w:iCs/>
          <w:lang w:eastAsia="ar-SA"/>
        </w:rPr>
        <w:t>FORMULARZ OFERTOWY</w:t>
      </w:r>
    </w:p>
    <w:p w14:paraId="549A81B1" w14:textId="77777777" w:rsidR="004C3A36" w:rsidRPr="004C3A36" w:rsidRDefault="004C3A36" w:rsidP="004C3A36">
      <w:pPr>
        <w:tabs>
          <w:tab w:val="left" w:pos="0"/>
        </w:tabs>
        <w:suppressAutoHyphens/>
        <w:spacing w:after="0" w:line="240" w:lineRule="auto"/>
        <w:ind w:left="1440" w:hanging="1440"/>
        <w:jc w:val="center"/>
        <w:outlineLvl w:val="7"/>
        <w:rPr>
          <w:rFonts w:ascii="Times New Roman" w:eastAsia="Times New Roman" w:hAnsi="Times New Roman" w:cs="Times New Roman"/>
          <w:b/>
          <w:iCs/>
          <w:lang w:eastAsia="ar-SA"/>
        </w:rPr>
      </w:pPr>
    </w:p>
    <w:p w14:paraId="466E4BC0" w14:textId="77777777" w:rsidR="004C3A36" w:rsidRPr="004C3A36" w:rsidRDefault="004C3A36" w:rsidP="004C3A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 xml:space="preserve">1.Wykonawca: Niniejsza oferta zostaje złożona przez: </w:t>
      </w:r>
    </w:p>
    <w:p w14:paraId="105CE689" w14:textId="77777777" w:rsidR="004C3A36" w:rsidRPr="004C3A36" w:rsidRDefault="004C3A36" w:rsidP="004C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704CAD1" w14:textId="77777777" w:rsidR="004C3A36" w:rsidRPr="004C3A36" w:rsidRDefault="004C3A36" w:rsidP="004C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C3A36">
        <w:rPr>
          <w:rFonts w:ascii="Times New Roman" w:eastAsia="Times New Roman" w:hAnsi="Times New Roman" w:cs="Times New Roman"/>
          <w:b/>
          <w:lang w:eastAsia="pl-PL"/>
        </w:rPr>
        <w:t>Nazwa wykonawcy:</w:t>
      </w:r>
    </w:p>
    <w:p w14:paraId="6DE5A4D7" w14:textId="77777777" w:rsidR="004C3A36" w:rsidRPr="004C3A36" w:rsidRDefault="004C3A36" w:rsidP="004C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DF1C20C" w14:textId="77777777" w:rsidR="004C3A36" w:rsidRPr="004C3A36" w:rsidRDefault="004C3A36" w:rsidP="004C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C3A36">
        <w:rPr>
          <w:rFonts w:ascii="Times New Roman" w:eastAsia="Times New Roman" w:hAnsi="Times New Roman" w:cs="Times New Roman"/>
          <w:b/>
          <w:lang w:eastAsia="pl-PL"/>
        </w:rPr>
        <w:t>Adres wykonawcy:</w:t>
      </w:r>
    </w:p>
    <w:p w14:paraId="5EADF63D" w14:textId="77777777" w:rsidR="004C3A36" w:rsidRPr="004C3A36" w:rsidRDefault="004C3A36" w:rsidP="004C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2CC5E9F" w14:textId="77777777" w:rsidR="004C3A36" w:rsidRPr="004C3A36" w:rsidRDefault="004C3A36" w:rsidP="004C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C3A36">
        <w:rPr>
          <w:rFonts w:ascii="Times New Roman" w:eastAsia="Times New Roman" w:hAnsi="Times New Roman" w:cs="Times New Roman"/>
          <w:b/>
          <w:lang w:eastAsia="pl-PL"/>
        </w:rPr>
        <w:t>Numer telefonu i faksu:</w:t>
      </w:r>
    </w:p>
    <w:p w14:paraId="0556D926" w14:textId="77777777" w:rsidR="004C3A36" w:rsidRPr="004C3A36" w:rsidRDefault="004C3A36" w:rsidP="004C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FD5430B" w14:textId="77777777" w:rsidR="004C3A36" w:rsidRPr="004C3A36" w:rsidRDefault="004C3A36" w:rsidP="004C3A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b/>
          <w:lang w:eastAsia="pl-PL"/>
        </w:rPr>
        <w:t>Mail:</w:t>
      </w:r>
    </w:p>
    <w:p w14:paraId="6379FEB2" w14:textId="77777777" w:rsidR="004C3A36" w:rsidRPr="004C3A36" w:rsidRDefault="004C3A36" w:rsidP="004C3A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A2CDCB0" w14:textId="77777777" w:rsidR="004C3A36" w:rsidRPr="004C3A36" w:rsidRDefault="004C3A36" w:rsidP="004C3A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 xml:space="preserve">2. Osoba umocowana (uprawniona) do reprezentowania wykonawcy: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103"/>
      </w:tblGrid>
      <w:tr w:rsidR="004C3A36" w:rsidRPr="004C3A36" w14:paraId="7B88ADEA" w14:textId="77777777" w:rsidTr="007629F1">
        <w:tc>
          <w:tcPr>
            <w:tcW w:w="4503" w:type="dxa"/>
          </w:tcPr>
          <w:p w14:paraId="061B269B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Imię i nazwisko</w:t>
            </w:r>
          </w:p>
        </w:tc>
        <w:tc>
          <w:tcPr>
            <w:tcW w:w="5103" w:type="dxa"/>
          </w:tcPr>
          <w:p w14:paraId="5AA4B38A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C3A36" w:rsidRPr="004C3A36" w14:paraId="44E5D214" w14:textId="77777777" w:rsidTr="007629F1">
        <w:tc>
          <w:tcPr>
            <w:tcW w:w="4503" w:type="dxa"/>
          </w:tcPr>
          <w:p w14:paraId="4584E2B8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Adres</w:t>
            </w:r>
          </w:p>
        </w:tc>
        <w:tc>
          <w:tcPr>
            <w:tcW w:w="5103" w:type="dxa"/>
          </w:tcPr>
          <w:p w14:paraId="15FA784D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C3A36" w:rsidRPr="004C3A36" w14:paraId="7ACB25B8" w14:textId="77777777" w:rsidTr="007629F1">
        <w:tc>
          <w:tcPr>
            <w:tcW w:w="4503" w:type="dxa"/>
          </w:tcPr>
          <w:p w14:paraId="3FB91445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Numer telefonu</w:t>
            </w:r>
          </w:p>
        </w:tc>
        <w:tc>
          <w:tcPr>
            <w:tcW w:w="5103" w:type="dxa"/>
          </w:tcPr>
          <w:p w14:paraId="3A4B6E16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C3A36" w:rsidRPr="004C3A36" w14:paraId="09D14945" w14:textId="77777777" w:rsidTr="007629F1">
        <w:tc>
          <w:tcPr>
            <w:tcW w:w="4503" w:type="dxa"/>
          </w:tcPr>
          <w:p w14:paraId="5E72FAFA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Numer faksu</w:t>
            </w:r>
          </w:p>
        </w:tc>
        <w:tc>
          <w:tcPr>
            <w:tcW w:w="5103" w:type="dxa"/>
          </w:tcPr>
          <w:p w14:paraId="7C1341D3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C3A36" w:rsidRPr="004C3A36" w14:paraId="427066F4" w14:textId="77777777" w:rsidTr="007629F1">
        <w:tc>
          <w:tcPr>
            <w:tcW w:w="4503" w:type="dxa"/>
          </w:tcPr>
          <w:p w14:paraId="3CF49B3B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Adres email</w:t>
            </w:r>
          </w:p>
        </w:tc>
        <w:tc>
          <w:tcPr>
            <w:tcW w:w="5103" w:type="dxa"/>
          </w:tcPr>
          <w:p w14:paraId="0EF404FF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C3A36" w:rsidRPr="004C3A36" w14:paraId="5EF9B22B" w14:textId="77777777" w:rsidTr="007629F1">
        <w:tc>
          <w:tcPr>
            <w:tcW w:w="4503" w:type="dxa"/>
          </w:tcPr>
          <w:p w14:paraId="6D2A80F2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Podstawa umocowania do reprezentowania wykonawcy (np. pełnomocnictwo, zaświadczenie z ewidencji działalności gospodarczej, KRS)</w:t>
            </w:r>
          </w:p>
        </w:tc>
        <w:tc>
          <w:tcPr>
            <w:tcW w:w="5103" w:type="dxa"/>
          </w:tcPr>
          <w:p w14:paraId="12A1A9BF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C3A36" w:rsidRPr="004C3A36" w14:paraId="58251ADB" w14:textId="77777777" w:rsidTr="007629F1">
        <w:tc>
          <w:tcPr>
            <w:tcW w:w="4503" w:type="dxa"/>
          </w:tcPr>
          <w:p w14:paraId="2C34F4CA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Rodzaj Wykonawcy</w:t>
            </w:r>
          </w:p>
          <w:p w14:paraId="069FA2B5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Czy wykonawca jest mikroprzedsiębiorstwem, małym przedsiębiorstwem czy średnim przedsiębiorstwem*1?</w:t>
            </w:r>
          </w:p>
          <w:p w14:paraId="3531AB82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*1 Por. zalecenie Komisji z dnia 6 maja 2003 r. dotyczące definicji mikroprzedsiębiorstw oraz małych i średnich przedsiębiorstw (Dz.U. L 124 z 20.5.2003, s. 36). Te informacje są wymagane wyłącznie do celów statystycznych.</w:t>
            </w:r>
          </w:p>
          <w:p w14:paraId="4D8D6514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Mikroprzedsiębiorstwo: przedsiębiorstwo, które zatrudnia mniej niż 10 osób i którego roczny obrót lub roczna suma bilansowa nie przekracza 2 milionów EUR.</w:t>
            </w:r>
          </w:p>
          <w:p w14:paraId="446B9BB6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Małe przedsiębiorstwo: przedsiębiorstwo, które zatrudnia mniej niż 50 osób i którego roczny obrót lub roczna suma bilansowa nie przekracza 10 milionów EUR.</w:t>
            </w:r>
          </w:p>
          <w:p w14:paraId="6F418116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  <w:p w14:paraId="3F021F61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nieprowadzącą działalności gospodarczej.</w:t>
            </w:r>
          </w:p>
        </w:tc>
        <w:tc>
          <w:tcPr>
            <w:tcW w:w="5103" w:type="dxa"/>
          </w:tcPr>
          <w:p w14:paraId="4F7AA5C7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F369F75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D900F03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A9CD92D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[] Wykonawca jest mikroprzedsiębiorstwem</w:t>
            </w:r>
          </w:p>
          <w:p w14:paraId="6E44938C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7DD59F8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[] Wykonawca jest małym przedsiębiorstwem</w:t>
            </w:r>
          </w:p>
          <w:p w14:paraId="61D15F86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84A8F1E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[] Wykonawca jest średnim przedsiębiorstwem</w:t>
            </w:r>
          </w:p>
          <w:p w14:paraId="1F6139E8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FF7421C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[] Wykonawca prowadzi jednoosobową działalność gospodarczą</w:t>
            </w:r>
          </w:p>
          <w:p w14:paraId="7BB01B4A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E13CE1C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[] Wykonawca jest osobą fizyczną</w:t>
            </w:r>
          </w:p>
          <w:p w14:paraId="48D6D51F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4BAF501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[] Inny rodzaj</w:t>
            </w:r>
          </w:p>
          <w:p w14:paraId="43561309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(właściwą odpowiedź zaznaczyć)</w:t>
            </w:r>
          </w:p>
        </w:tc>
      </w:tr>
    </w:tbl>
    <w:p w14:paraId="2284348D" w14:textId="77777777" w:rsidR="004C3A36" w:rsidRPr="004C3A36" w:rsidRDefault="004C3A36" w:rsidP="004C3A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36DC14" w14:textId="7A0497A2" w:rsidR="005E7ED9" w:rsidRPr="005E7ED9" w:rsidRDefault="005E7ED9" w:rsidP="005E7ED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5E7ED9">
        <w:rPr>
          <w:rFonts w:ascii="Times New Roman" w:eastAsia="Times New Roman" w:hAnsi="Times New Roman" w:cs="Times New Roman"/>
          <w:lang w:eastAsia="pl-PL"/>
        </w:rPr>
        <w:t xml:space="preserve">Oferuję/Oferujemy zrealizowanie przedmiotu zamówienia </w:t>
      </w:r>
      <w:r w:rsidRPr="005E7ED9">
        <w:rPr>
          <w:rFonts w:ascii="Times New Roman" w:eastAsia="Times New Roman" w:hAnsi="Times New Roman" w:cs="Times New Roman"/>
          <w:b/>
          <w:lang w:eastAsia="pl-PL"/>
        </w:rPr>
        <w:t>pn. „Usługa odbioru, transportu, utylizacji odpadów medycznych”</w:t>
      </w:r>
      <w:r w:rsidR="00424ECD">
        <w:rPr>
          <w:rFonts w:ascii="Times New Roman" w:eastAsia="Times New Roman" w:hAnsi="Times New Roman" w:cs="Times New Roman"/>
          <w:b/>
          <w:lang w:eastAsia="pl-PL"/>
        </w:rPr>
        <w:t>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2792"/>
        <w:gridCol w:w="5895"/>
      </w:tblGrid>
      <w:tr w:rsidR="005E7ED9" w:rsidRPr="005E7ED9" w14:paraId="34F3233F" w14:textId="77777777" w:rsidTr="007629F1">
        <w:tc>
          <w:tcPr>
            <w:tcW w:w="601" w:type="dxa"/>
          </w:tcPr>
          <w:p w14:paraId="47A59227" w14:textId="77777777" w:rsidR="005E7ED9" w:rsidRPr="005E7ED9" w:rsidRDefault="005E7ED9" w:rsidP="005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ED9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2792" w:type="dxa"/>
          </w:tcPr>
          <w:p w14:paraId="35E4C66C" w14:textId="77777777" w:rsidR="005E7ED9" w:rsidRPr="005E7ED9" w:rsidRDefault="005E7ED9" w:rsidP="005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ED9">
              <w:rPr>
                <w:rFonts w:ascii="Times New Roman" w:eastAsia="Times New Roman" w:hAnsi="Times New Roman" w:cs="Times New Roman"/>
                <w:lang w:eastAsia="pl-PL"/>
              </w:rPr>
              <w:t>Przedmiot zamówienia</w:t>
            </w:r>
          </w:p>
        </w:tc>
        <w:tc>
          <w:tcPr>
            <w:tcW w:w="5895" w:type="dxa"/>
          </w:tcPr>
          <w:p w14:paraId="249CF86D" w14:textId="77777777" w:rsidR="005E7ED9" w:rsidRPr="005E7ED9" w:rsidRDefault="005E7ED9" w:rsidP="005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ED9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</w:p>
        </w:tc>
      </w:tr>
      <w:tr w:rsidR="005E7ED9" w:rsidRPr="005E7ED9" w14:paraId="613F19BA" w14:textId="77777777" w:rsidTr="007629F1">
        <w:tc>
          <w:tcPr>
            <w:tcW w:w="601" w:type="dxa"/>
          </w:tcPr>
          <w:p w14:paraId="6E9C03D2" w14:textId="77777777" w:rsidR="005E7ED9" w:rsidRPr="005E7ED9" w:rsidRDefault="005E7ED9" w:rsidP="005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ED9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792" w:type="dxa"/>
          </w:tcPr>
          <w:p w14:paraId="724B8A9E" w14:textId="09FF939C" w:rsidR="005E7ED9" w:rsidRPr="005E7ED9" w:rsidRDefault="00424ECD" w:rsidP="005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Zgodnie z </w:t>
            </w:r>
            <w:r w:rsidR="005E7ED9" w:rsidRPr="005E7ED9">
              <w:rPr>
                <w:rFonts w:ascii="Times New Roman" w:eastAsia="Times New Roman" w:hAnsi="Times New Roman" w:cs="Times New Roman"/>
                <w:lang w:eastAsia="pl-PL"/>
              </w:rPr>
              <w:t>Załącznik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iem</w:t>
            </w:r>
            <w:r w:rsidR="005E7ED9" w:rsidRPr="005E7ED9">
              <w:rPr>
                <w:rFonts w:ascii="Times New Roman" w:eastAsia="Times New Roman" w:hAnsi="Times New Roman" w:cs="Times New Roman"/>
                <w:lang w:eastAsia="pl-PL"/>
              </w:rPr>
              <w:t xml:space="preserve"> nr 1</w:t>
            </w:r>
          </w:p>
        </w:tc>
        <w:tc>
          <w:tcPr>
            <w:tcW w:w="5895" w:type="dxa"/>
          </w:tcPr>
          <w:p w14:paraId="5711CF00" w14:textId="77777777" w:rsidR="005E7ED9" w:rsidRPr="005E7ED9" w:rsidRDefault="005E7ED9" w:rsidP="005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2A962B02" w14:textId="2690DD99" w:rsidR="00247417" w:rsidRPr="00F83FF9" w:rsidRDefault="005E52CC" w:rsidP="005E7ED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424ECD">
        <w:rPr>
          <w:rFonts w:ascii="Times New Roman" w:eastAsia="Times New Roman" w:hAnsi="Times New Roman" w:cs="Times New Roman"/>
          <w:lang w:eastAsia="pl-PL"/>
        </w:rPr>
        <w:tab/>
      </w:r>
      <w:r w:rsidR="00424ECD">
        <w:rPr>
          <w:rFonts w:ascii="Times New Roman" w:eastAsia="Times New Roman" w:hAnsi="Times New Roman" w:cs="Times New Roman"/>
          <w:lang w:eastAsia="pl-PL"/>
        </w:rPr>
        <w:tab/>
      </w:r>
      <w:r w:rsidR="00424ECD">
        <w:rPr>
          <w:rFonts w:ascii="Times New Roman" w:eastAsia="Times New Roman" w:hAnsi="Times New Roman" w:cs="Times New Roman"/>
          <w:lang w:eastAsia="pl-PL"/>
        </w:rPr>
        <w:tab/>
      </w:r>
      <w:r w:rsidR="00424ECD">
        <w:rPr>
          <w:rFonts w:ascii="Times New Roman" w:eastAsia="Times New Roman" w:hAnsi="Times New Roman" w:cs="Times New Roman"/>
          <w:lang w:eastAsia="pl-PL"/>
        </w:rPr>
        <w:tab/>
      </w:r>
      <w:r w:rsidR="00247417">
        <w:rPr>
          <w:rFonts w:ascii="Times New Roman" w:eastAsia="Times New Roman" w:hAnsi="Times New Roman" w:cs="Times New Roman"/>
          <w:lang w:eastAsia="pl-PL"/>
        </w:rPr>
        <w:tab/>
      </w:r>
      <w:r w:rsidR="00247417" w:rsidRPr="0024741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Wypełnia Wykonawca</w:t>
      </w:r>
    </w:p>
    <w:p w14:paraId="365F0CD1" w14:textId="5922F5A6" w:rsidR="00AF1713" w:rsidRPr="00424ECD" w:rsidRDefault="00247417" w:rsidP="00424E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3. </w:t>
      </w:r>
      <w:r w:rsidR="00AF1713" w:rsidRPr="00424ECD">
        <w:rPr>
          <w:rFonts w:ascii="Times New Roman" w:eastAsia="Times New Roman" w:hAnsi="Times New Roman" w:cs="Times New Roman"/>
          <w:lang w:eastAsia="pl-PL"/>
        </w:rPr>
        <w:t>Oświadczam/oświadczamy*, że posiadamy doświadczenie zawodowe w realizacji usług                            o minimalnej wartoś</w:t>
      </w:r>
      <w:r w:rsidR="00424ECD" w:rsidRPr="00424ECD">
        <w:rPr>
          <w:rFonts w:ascii="Times New Roman" w:eastAsia="Times New Roman" w:hAnsi="Times New Roman" w:cs="Times New Roman"/>
          <w:lang w:eastAsia="pl-PL"/>
        </w:rPr>
        <w:t>ci</w:t>
      </w:r>
      <w:r w:rsidR="00424ECD">
        <w:rPr>
          <w:rFonts w:ascii="Times New Roman" w:eastAsia="Times New Roman" w:hAnsi="Times New Roman" w:cs="Times New Roman"/>
          <w:lang w:eastAsia="pl-PL"/>
        </w:rPr>
        <w:t xml:space="preserve"> brutto PLN (</w:t>
      </w:r>
      <w:r w:rsidR="00424ECD" w:rsidRPr="00424ECD">
        <w:rPr>
          <w:rFonts w:ascii="Times New Roman" w:eastAsia="Times New Roman" w:hAnsi="Times New Roman" w:cs="Times New Roman"/>
          <w:sz w:val="16"/>
          <w:szCs w:val="16"/>
          <w:lang w:eastAsia="pl-PL"/>
        </w:rPr>
        <w:t>należy podać poniżej</w:t>
      </w:r>
      <w:r w:rsidR="00424ECD">
        <w:rPr>
          <w:rFonts w:ascii="Times New Roman" w:eastAsia="Times New Roman" w:hAnsi="Times New Roman" w:cs="Times New Roman"/>
          <w:lang w:eastAsia="pl-PL"/>
        </w:rPr>
        <w:t>)</w:t>
      </w:r>
      <w:r w:rsidR="00424ECD" w:rsidRPr="00424ECD">
        <w:rPr>
          <w:rFonts w:ascii="Times New Roman" w:eastAsia="Times New Roman" w:hAnsi="Times New Roman" w:cs="Times New Roman"/>
          <w:lang w:eastAsia="pl-PL"/>
        </w:rPr>
        <w:t xml:space="preserve"> </w:t>
      </w:r>
      <w:r w:rsidR="00AF1713" w:rsidRPr="00424EC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</w:t>
      </w:r>
      <w:proofErr w:type="gramStart"/>
      <w:r w:rsidR="00AF1713" w:rsidRPr="00424ECD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="00AF1713" w:rsidRPr="00424ECD">
        <w:rPr>
          <w:rFonts w:ascii="Times New Roman" w:eastAsia="Times New Roman" w:hAnsi="Times New Roman" w:cs="Times New Roman"/>
          <w:lang w:eastAsia="pl-PL"/>
        </w:rPr>
        <w:t>.</w:t>
      </w:r>
    </w:p>
    <w:p w14:paraId="7A7D196C" w14:textId="02A45BDF" w:rsidR="00424ECD" w:rsidRPr="00421131" w:rsidRDefault="00424ECD" w:rsidP="00421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</w:pPr>
      <w:r w:rsidRPr="00424ECD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 xml:space="preserve">W przypadku, gdy </w:t>
      </w:r>
      <w:r w:rsidRPr="00512A3F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 xml:space="preserve">Wykonawca w załączniku nr </w:t>
      </w:r>
      <w:r w:rsidR="00C44678" w:rsidRPr="00512A3F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>3</w:t>
      </w:r>
      <w:r w:rsidRPr="00512A3F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 xml:space="preserve"> (wykaz usług</w:t>
      </w:r>
      <w:r w:rsidRPr="00424ECD">
        <w:rPr>
          <w:rFonts w:ascii="Times New Roman" w:eastAsia="Times New Roman" w:hAnsi="Times New Roman" w:cs="Times New Roman"/>
          <w:i/>
          <w:sz w:val="18"/>
          <w:szCs w:val="18"/>
          <w:highlight w:val="yellow"/>
          <w:u w:val="single"/>
          <w:lang w:eastAsia="pl-PL"/>
        </w:rPr>
        <w:t>)</w:t>
      </w:r>
      <w:r w:rsidRPr="00424ECD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 xml:space="preserve"> wymieni więcej niż jedną obligatoryjną usługę </w:t>
      </w:r>
      <w:r w:rsidRPr="00424ECD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l-PL"/>
        </w:rPr>
        <w:t xml:space="preserve">o min.  wartości 100 000,00 zł brutto rocznie </w:t>
      </w:r>
      <w:r w:rsidRPr="00424ECD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>Zamawiaj</w:t>
      </w:r>
      <w:r w:rsidRPr="00424ECD">
        <w:rPr>
          <w:rFonts w:ascii="Times New Roman" w:eastAsia="TimesNewRoman" w:hAnsi="Times New Roman" w:cs="Times New Roman"/>
          <w:i/>
          <w:sz w:val="18"/>
          <w:szCs w:val="18"/>
          <w:u w:val="single"/>
          <w:lang w:eastAsia="pl-PL"/>
        </w:rPr>
        <w:t>ą</w:t>
      </w:r>
      <w:r w:rsidRPr="00424ECD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>cy przyjmie do oceny tylko tą, którą Wykonawca wymienił w pozycji nr 1 wykazu usług. Pozostałe wymienione usługi przez Wykonawcę nie zostaną poddane ocenie przez Zamawiającego.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680A765" w14:textId="59D5CF43" w:rsidR="005E7ED9" w:rsidRPr="005E7ED9" w:rsidRDefault="00AF1713" w:rsidP="005E7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="005E7ED9">
        <w:rPr>
          <w:rFonts w:ascii="Times New Roman" w:eastAsia="Times New Roman" w:hAnsi="Times New Roman" w:cs="Times New Roman"/>
          <w:lang w:eastAsia="pl-PL"/>
        </w:rPr>
        <w:t xml:space="preserve">. </w:t>
      </w:r>
      <w:r w:rsidR="005E7ED9" w:rsidRPr="005E7ED9">
        <w:rPr>
          <w:rFonts w:ascii="Times New Roman" w:eastAsia="Times New Roman" w:hAnsi="Times New Roman" w:cs="Times New Roman"/>
          <w:lang w:eastAsia="pl-PL"/>
        </w:rPr>
        <w:t>O</w:t>
      </w:r>
      <w:r w:rsidR="005E7ED9" w:rsidRPr="005E7ED9">
        <w:rPr>
          <w:rFonts w:ascii="Times New Roman" w:eastAsia="TimesNewRoman" w:hAnsi="Times New Roman" w:cs="Times New Roman"/>
          <w:lang w:eastAsia="pl-PL"/>
        </w:rPr>
        <w:t>ś</w:t>
      </w:r>
      <w:r w:rsidR="005E7ED9" w:rsidRPr="005E7ED9">
        <w:rPr>
          <w:rFonts w:ascii="Times New Roman" w:eastAsia="Times New Roman" w:hAnsi="Times New Roman" w:cs="Times New Roman"/>
          <w:lang w:eastAsia="pl-PL"/>
        </w:rPr>
        <w:t>wiadczam</w:t>
      </w:r>
      <w:r w:rsidR="004436EB">
        <w:rPr>
          <w:rFonts w:ascii="Times New Roman" w:eastAsia="Times New Roman" w:hAnsi="Times New Roman" w:cs="Times New Roman"/>
          <w:lang w:eastAsia="pl-PL"/>
        </w:rPr>
        <w:t>/oświadczamy*</w:t>
      </w:r>
      <w:r w:rsidR="005E7ED9" w:rsidRPr="005E7ED9">
        <w:rPr>
          <w:rFonts w:ascii="Times New Roman" w:eastAsia="Times New Roman" w:hAnsi="Times New Roman" w:cs="Times New Roman"/>
          <w:lang w:eastAsia="pl-PL"/>
        </w:rPr>
        <w:t>, że miejscem unieszkodliwiania odpadów, odebranych od Zamawiaj</w:t>
      </w:r>
      <w:r w:rsidR="005E7ED9" w:rsidRPr="005E7ED9">
        <w:rPr>
          <w:rFonts w:ascii="Times New Roman" w:eastAsia="TimesNewRoman" w:hAnsi="Times New Roman" w:cs="Times New Roman"/>
          <w:lang w:eastAsia="pl-PL"/>
        </w:rPr>
        <w:t>ą</w:t>
      </w:r>
      <w:r w:rsidR="005E7ED9" w:rsidRPr="005E7ED9">
        <w:rPr>
          <w:rFonts w:ascii="Times New Roman" w:eastAsia="Times New Roman" w:hAnsi="Times New Roman" w:cs="Times New Roman"/>
          <w:lang w:eastAsia="pl-PL"/>
        </w:rPr>
        <w:t>cego, b</w:t>
      </w:r>
      <w:r w:rsidR="005E7ED9" w:rsidRPr="005E7ED9">
        <w:rPr>
          <w:rFonts w:ascii="Times New Roman" w:eastAsia="TimesNewRoman" w:hAnsi="Times New Roman" w:cs="Times New Roman"/>
          <w:lang w:eastAsia="pl-PL"/>
        </w:rPr>
        <w:t>ę</w:t>
      </w:r>
      <w:r w:rsidR="005E7ED9" w:rsidRPr="005E7ED9">
        <w:rPr>
          <w:rFonts w:ascii="Times New Roman" w:eastAsia="Times New Roman" w:hAnsi="Times New Roman" w:cs="Times New Roman"/>
          <w:lang w:eastAsia="pl-PL"/>
        </w:rPr>
        <w:t>dzie</w:t>
      </w:r>
      <w:r>
        <w:rPr>
          <w:rFonts w:ascii="Times New Roman" w:eastAsia="Times New Roman" w:hAnsi="Times New Roman" w:cs="Times New Roman"/>
          <w:lang w:eastAsia="pl-PL"/>
        </w:rPr>
        <w:t>^</w:t>
      </w:r>
      <w:r w:rsidR="005E7ED9" w:rsidRPr="005E7ED9">
        <w:rPr>
          <w:rFonts w:ascii="Times New Roman" w:eastAsia="Times New Roman" w:hAnsi="Times New Roman" w:cs="Times New Roman"/>
          <w:lang w:eastAsia="pl-PL"/>
        </w:rPr>
        <w:t>:</w:t>
      </w:r>
    </w:p>
    <w:p w14:paraId="2DF01C53" w14:textId="4BDA2918" w:rsidR="005E7ED9" w:rsidRPr="005E7ED9" w:rsidRDefault="005E7ED9" w:rsidP="005E7E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7ED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14:paraId="3616DE8D" w14:textId="02B55625" w:rsidR="00247417" w:rsidRPr="005E7ED9" w:rsidRDefault="00AF1713" w:rsidP="005E7E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^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-(</w:t>
      </w:r>
      <w:proofErr w:type="gramEnd"/>
      <w:r>
        <w:rPr>
          <w:rFonts w:ascii="Times New Roman" w:eastAsia="Times New Roman" w:hAnsi="Times New Roman" w:cs="Times New Roman"/>
          <w:lang w:eastAsia="pl-PL"/>
        </w:rPr>
        <w:t>wpisać nazwę i adres)</w:t>
      </w:r>
    </w:p>
    <w:p w14:paraId="62044CDE" w14:textId="4242FF3B" w:rsidR="005E7ED9" w:rsidRPr="005E7ED9" w:rsidRDefault="00247417" w:rsidP="005E7E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="005E7ED9" w:rsidRPr="005E7ED9">
        <w:rPr>
          <w:rFonts w:ascii="Times New Roman" w:eastAsia="Times New Roman" w:hAnsi="Times New Roman" w:cs="Times New Roman"/>
          <w:lang w:eastAsia="pl-PL"/>
        </w:rPr>
        <w:t>. Oświadczamy</w:t>
      </w:r>
      <w:r w:rsidR="005E7ED9">
        <w:rPr>
          <w:rFonts w:ascii="Times New Roman" w:eastAsia="Times New Roman" w:hAnsi="Times New Roman" w:cs="Times New Roman"/>
          <w:lang w:eastAsia="pl-PL"/>
        </w:rPr>
        <w:t>/oświadczam*</w:t>
      </w:r>
      <w:r w:rsidR="005E7ED9" w:rsidRPr="005E7ED9">
        <w:rPr>
          <w:rFonts w:ascii="Times New Roman" w:eastAsia="Times New Roman" w:hAnsi="Times New Roman" w:cs="Times New Roman"/>
          <w:lang w:eastAsia="pl-PL"/>
        </w:rPr>
        <w:t xml:space="preserve">, że w cenie oferty zostały uwzględnione wszystkie koszty niezbędne do zrealizowania zamówienia z należytą starannością i zgodnie z wymaganiami zamawiającego. </w:t>
      </w:r>
    </w:p>
    <w:p w14:paraId="5A05D490" w14:textId="68DF4A4E" w:rsidR="005E7ED9" w:rsidRPr="005E7ED9" w:rsidRDefault="00247417" w:rsidP="005E7E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</w:t>
      </w:r>
      <w:r w:rsidR="005E7ED9" w:rsidRPr="005E7ED9">
        <w:rPr>
          <w:rFonts w:ascii="Times New Roman" w:eastAsia="Times New Roman" w:hAnsi="Times New Roman" w:cs="Times New Roman"/>
          <w:lang w:eastAsia="pl-PL"/>
        </w:rPr>
        <w:t>. Składam</w:t>
      </w:r>
      <w:r w:rsidR="005E7ED9">
        <w:rPr>
          <w:rFonts w:ascii="Times New Roman" w:eastAsia="Times New Roman" w:hAnsi="Times New Roman" w:cs="Times New Roman"/>
          <w:lang w:eastAsia="pl-PL"/>
        </w:rPr>
        <w:t>/składamy*</w:t>
      </w:r>
      <w:r w:rsidR="005E7ED9" w:rsidRPr="005E7ED9">
        <w:rPr>
          <w:rFonts w:ascii="Times New Roman" w:eastAsia="Times New Roman" w:hAnsi="Times New Roman" w:cs="Times New Roman"/>
          <w:lang w:eastAsia="pl-PL"/>
        </w:rPr>
        <w:t xml:space="preserve"> niniejszą ofertę we własnym imieniu/jako wykonawcy wspólnie ubiegający                                                           się o udzielenie zamówienia. </w:t>
      </w:r>
    </w:p>
    <w:p w14:paraId="2CB87214" w14:textId="025ADEC2" w:rsidR="005E7ED9" w:rsidRPr="005E7ED9" w:rsidRDefault="00247417" w:rsidP="005E7E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</w:t>
      </w:r>
      <w:r w:rsidR="005E7ED9" w:rsidRPr="005E7ED9">
        <w:rPr>
          <w:rFonts w:ascii="Times New Roman" w:eastAsia="Times New Roman" w:hAnsi="Times New Roman" w:cs="Times New Roman"/>
          <w:lang w:eastAsia="pl-PL"/>
        </w:rPr>
        <w:t xml:space="preserve">. Jestem/jesteśmy* związany/związani* niniejszą ofertą na czas wskazany w specyfikacji. </w:t>
      </w:r>
    </w:p>
    <w:p w14:paraId="3AFD33F8" w14:textId="40192773" w:rsidR="005E7ED9" w:rsidRPr="005E7ED9" w:rsidRDefault="00247417" w:rsidP="005E7E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="005E7ED9" w:rsidRPr="005E7ED9">
        <w:rPr>
          <w:rFonts w:ascii="Times New Roman" w:eastAsia="Times New Roman" w:hAnsi="Times New Roman" w:cs="Times New Roman"/>
          <w:lang w:eastAsia="pl-PL"/>
        </w:rPr>
        <w:t xml:space="preserve">. Zapoznałem/zapoznaliśmy się* ze specyfikacją i projektem umowy i przyjmuję/przyjmujemy </w:t>
      </w:r>
      <w:r w:rsidR="005E7ED9">
        <w:rPr>
          <w:rFonts w:ascii="Times New Roman" w:eastAsia="Times New Roman" w:hAnsi="Times New Roman" w:cs="Times New Roman"/>
          <w:lang w:eastAsia="pl-PL"/>
        </w:rPr>
        <w:t>*</w:t>
      </w:r>
      <w:r w:rsidR="005E7ED9" w:rsidRPr="005E7ED9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te dokumenty bez zastrzeżeń. </w:t>
      </w:r>
    </w:p>
    <w:p w14:paraId="1EBF8E9B" w14:textId="6B55F816" w:rsidR="005E7ED9" w:rsidRPr="005E7ED9" w:rsidRDefault="00247417" w:rsidP="005E7E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9</w:t>
      </w:r>
      <w:r w:rsidR="005E7ED9" w:rsidRPr="005E7ED9">
        <w:rPr>
          <w:rFonts w:ascii="Times New Roman" w:eastAsia="Times New Roman" w:hAnsi="Times New Roman" w:cs="Times New Roman"/>
          <w:lang w:eastAsia="pl-PL"/>
        </w:rPr>
        <w:t>. Oświadczam</w:t>
      </w:r>
      <w:r w:rsidR="004436EB">
        <w:rPr>
          <w:rFonts w:ascii="Times New Roman" w:eastAsia="Times New Roman" w:hAnsi="Times New Roman" w:cs="Times New Roman"/>
          <w:lang w:eastAsia="pl-PL"/>
        </w:rPr>
        <w:t>y</w:t>
      </w:r>
      <w:r w:rsidR="005E7ED9">
        <w:rPr>
          <w:rFonts w:ascii="Times New Roman" w:eastAsia="Times New Roman" w:hAnsi="Times New Roman" w:cs="Times New Roman"/>
          <w:lang w:eastAsia="pl-PL"/>
        </w:rPr>
        <w:t>/oświadczam</w:t>
      </w:r>
      <w:r w:rsidR="004436EB">
        <w:rPr>
          <w:rFonts w:ascii="Times New Roman" w:eastAsia="Times New Roman" w:hAnsi="Times New Roman" w:cs="Times New Roman"/>
          <w:lang w:eastAsia="pl-PL"/>
        </w:rPr>
        <w:t>*</w:t>
      </w:r>
      <w:r w:rsidR="005E7ED9" w:rsidRPr="005E7ED9">
        <w:rPr>
          <w:rFonts w:ascii="Times New Roman" w:eastAsia="Times New Roman" w:hAnsi="Times New Roman" w:cs="Times New Roman"/>
          <w:lang w:eastAsia="pl-PL"/>
        </w:rPr>
        <w:t xml:space="preserve">, że: </w:t>
      </w:r>
    </w:p>
    <w:p w14:paraId="35CE9E29" w14:textId="39455658" w:rsidR="005E7ED9" w:rsidRPr="005E7ED9" w:rsidRDefault="005E7ED9" w:rsidP="005E7ED9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E7ED9">
        <w:rPr>
          <w:rFonts w:ascii="Times New Roman" w:eastAsia="Times New Roman" w:hAnsi="Times New Roman" w:cs="Times New Roman"/>
          <w:lang w:eastAsia="pl-PL"/>
        </w:rPr>
        <w:noBreakHyphen/>
        <w:t xml:space="preserve"> zamówienie wykonam/wykonamy* samodzielnie.</w:t>
      </w:r>
    </w:p>
    <w:p w14:paraId="52965A2B" w14:textId="3857A219" w:rsidR="005E7ED9" w:rsidRPr="005E7ED9" w:rsidRDefault="005E7ED9" w:rsidP="005E7ED9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E7ED9">
        <w:rPr>
          <w:rFonts w:ascii="Times New Roman" w:eastAsia="Times New Roman" w:hAnsi="Times New Roman" w:cs="Times New Roman"/>
          <w:lang w:eastAsia="pl-PL"/>
        </w:rPr>
        <w:noBreakHyphen/>
        <w:t xml:space="preserve"> część zamówienia zamierzam</w:t>
      </w:r>
      <w:r w:rsidR="004436EB">
        <w:rPr>
          <w:rFonts w:ascii="Times New Roman" w:eastAsia="Times New Roman" w:hAnsi="Times New Roman" w:cs="Times New Roman"/>
          <w:lang w:eastAsia="pl-PL"/>
        </w:rPr>
        <w:t>/zamierzamy*</w:t>
      </w:r>
      <w:r w:rsidRPr="005E7ED9">
        <w:rPr>
          <w:rFonts w:ascii="Times New Roman" w:eastAsia="Times New Roman" w:hAnsi="Times New Roman" w:cs="Times New Roman"/>
          <w:lang w:eastAsia="pl-PL"/>
        </w:rPr>
        <w:t xml:space="preserve"> powierzyć podwykonawcom (określić zakres): </w:t>
      </w:r>
    </w:p>
    <w:p w14:paraId="6D0E0434" w14:textId="77777777" w:rsidR="005E7ED9" w:rsidRPr="005E7ED9" w:rsidRDefault="005E7ED9" w:rsidP="005E7ED9">
      <w:p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222"/>
      </w:tblGrid>
      <w:tr w:rsidR="005E7ED9" w:rsidRPr="005E7ED9" w14:paraId="7E8D9126" w14:textId="77777777" w:rsidTr="007629F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41DE6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7ED9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BE6AE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7ED9">
              <w:rPr>
                <w:rFonts w:ascii="Times New Roman" w:eastAsia="Times New Roman" w:hAnsi="Times New Roman" w:cs="Times New Roman"/>
                <w:b/>
                <w:lang w:eastAsia="pl-PL"/>
              </w:rPr>
              <w:t>Nazwa części zamówienia (zakres prac powierzony podwykonawcy)</w:t>
            </w:r>
          </w:p>
        </w:tc>
      </w:tr>
      <w:tr w:rsidR="005E7ED9" w:rsidRPr="005E7ED9" w14:paraId="0849EA53" w14:textId="77777777" w:rsidTr="007629F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66D65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ED9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F88A4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E7ED9" w:rsidRPr="005E7ED9" w14:paraId="31B66743" w14:textId="77777777" w:rsidTr="007629F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F3777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ED9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8461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DA45001" w14:textId="5AEB195C" w:rsidR="005E7ED9" w:rsidRPr="005E7ED9" w:rsidRDefault="004436EB" w:rsidP="005E7ED9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*</w:t>
      </w:r>
    </w:p>
    <w:p w14:paraId="639E07F5" w14:textId="6933EF7C" w:rsidR="005E7ED9" w:rsidRPr="005E7ED9" w:rsidRDefault="00247417" w:rsidP="005E7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10</w:t>
      </w:r>
      <w:r w:rsidR="005E7ED9" w:rsidRPr="005E7ED9">
        <w:rPr>
          <w:rFonts w:ascii="Times New Roman" w:eastAsia="Times New Roman" w:hAnsi="Times New Roman" w:cs="Times New Roman"/>
          <w:lang w:eastAsia="pl-PL"/>
        </w:rPr>
        <w:t xml:space="preserve">. Żadne z informacji zawartych w ofercie nie stanowią tajemnicy przedsiębiorstwa w rozumieniu przepisów o zwalczaniu nieuczciwej konkurencji/wskazane poniżej informacje zawarte w ofercie stanowią tajemnicę przedsiębiorstwa w rozumieniu </w:t>
      </w:r>
      <w:r w:rsidR="005E7ED9" w:rsidRPr="005E7ED9">
        <w:rPr>
          <w:rFonts w:ascii="Times New Roman" w:eastAsia="Times New Roman" w:hAnsi="Times New Roman" w:cs="Times New Roman"/>
          <w:i/>
          <w:iCs/>
          <w:lang w:eastAsia="pl-PL"/>
        </w:rPr>
        <w:t xml:space="preserve">art. 11 ust. 4 ustawy z dnia 16 kwietnia 1993r.      o zwalczaniu nieuczciwej konkurencji (Dz. U. z 2003r. Nr 153 poz. 1503 z </w:t>
      </w:r>
      <w:proofErr w:type="spellStart"/>
      <w:r w:rsidR="005E7ED9" w:rsidRPr="005E7ED9">
        <w:rPr>
          <w:rFonts w:ascii="Times New Roman" w:eastAsia="Times New Roman" w:hAnsi="Times New Roman" w:cs="Times New Roman"/>
          <w:i/>
          <w:iCs/>
          <w:lang w:eastAsia="pl-PL"/>
        </w:rPr>
        <w:t>późn</w:t>
      </w:r>
      <w:proofErr w:type="spellEnd"/>
      <w:r w:rsidR="005E7ED9" w:rsidRPr="005E7ED9">
        <w:rPr>
          <w:rFonts w:ascii="Times New Roman" w:eastAsia="Times New Roman" w:hAnsi="Times New Roman" w:cs="Times New Roman"/>
          <w:i/>
          <w:iCs/>
          <w:lang w:eastAsia="pl-PL"/>
        </w:rPr>
        <w:t>. zm.)</w:t>
      </w:r>
      <w:r w:rsidR="005E7ED9" w:rsidRPr="005E7ED9">
        <w:rPr>
          <w:rFonts w:ascii="Times New Roman" w:eastAsia="Times New Roman" w:hAnsi="Times New Roman" w:cs="Times New Roman"/>
          <w:lang w:eastAsia="pl-PL"/>
        </w:rPr>
        <w:t xml:space="preserve"> i w związku z niniejszym nie mogą być one udostępniane, w szczególności innym uczestnikom postępowania*. </w:t>
      </w:r>
    </w:p>
    <w:p w14:paraId="40A43ACA" w14:textId="77777777" w:rsidR="005E7ED9" w:rsidRPr="005E7ED9" w:rsidRDefault="005E7ED9" w:rsidP="005E7ED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4386"/>
        <w:gridCol w:w="2268"/>
        <w:gridCol w:w="1985"/>
      </w:tblGrid>
      <w:tr w:rsidR="005E7ED9" w:rsidRPr="005E7ED9" w14:paraId="4604252E" w14:textId="77777777" w:rsidTr="007629F1">
        <w:trPr>
          <w:cantSplit/>
        </w:trPr>
        <w:tc>
          <w:tcPr>
            <w:tcW w:w="541" w:type="dxa"/>
            <w:vMerge w:val="restart"/>
            <w:vAlign w:val="center"/>
          </w:tcPr>
          <w:p w14:paraId="777029BA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7ED9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4386" w:type="dxa"/>
            <w:vMerge w:val="restart"/>
            <w:vAlign w:val="center"/>
          </w:tcPr>
          <w:p w14:paraId="24FDB650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7ED9">
              <w:rPr>
                <w:rFonts w:ascii="Times New Roman" w:eastAsia="Times New Roman" w:hAnsi="Times New Roman" w:cs="Times New Roman"/>
                <w:b/>
                <w:lang w:eastAsia="pl-PL"/>
              </w:rPr>
              <w:t>Oznaczenie rodzaju (nazwy) informacji</w:t>
            </w:r>
          </w:p>
        </w:tc>
        <w:tc>
          <w:tcPr>
            <w:tcW w:w="4253" w:type="dxa"/>
            <w:gridSpan w:val="2"/>
            <w:vAlign w:val="center"/>
          </w:tcPr>
          <w:p w14:paraId="3447EAB6" w14:textId="77777777" w:rsidR="005E7ED9" w:rsidRPr="005E7ED9" w:rsidRDefault="005E7ED9" w:rsidP="005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7ED9">
              <w:rPr>
                <w:rFonts w:ascii="Times New Roman" w:eastAsia="Times New Roman" w:hAnsi="Times New Roman" w:cs="Times New Roman"/>
                <w:b/>
                <w:lang w:eastAsia="pl-PL"/>
              </w:rPr>
              <w:t>Strony w ofercie (wyrażone cyfrą)</w:t>
            </w:r>
          </w:p>
        </w:tc>
      </w:tr>
      <w:tr w:rsidR="005E7ED9" w:rsidRPr="005E7ED9" w14:paraId="2AD29957" w14:textId="77777777" w:rsidTr="007629F1">
        <w:trPr>
          <w:cantSplit/>
        </w:trPr>
        <w:tc>
          <w:tcPr>
            <w:tcW w:w="541" w:type="dxa"/>
            <w:vMerge/>
            <w:vAlign w:val="center"/>
          </w:tcPr>
          <w:p w14:paraId="2813201E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386" w:type="dxa"/>
            <w:vMerge/>
            <w:vAlign w:val="center"/>
          </w:tcPr>
          <w:p w14:paraId="00C3E08A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589C61A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7ED9">
              <w:rPr>
                <w:rFonts w:ascii="Times New Roman" w:eastAsia="Times New Roman" w:hAnsi="Times New Roman" w:cs="Times New Roman"/>
                <w:b/>
                <w:lang w:eastAsia="pl-PL"/>
              </w:rPr>
              <w:t>Od</w:t>
            </w:r>
          </w:p>
        </w:tc>
        <w:tc>
          <w:tcPr>
            <w:tcW w:w="1985" w:type="dxa"/>
            <w:vAlign w:val="center"/>
          </w:tcPr>
          <w:p w14:paraId="4181C796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7ED9"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</w:p>
        </w:tc>
      </w:tr>
      <w:tr w:rsidR="005E7ED9" w:rsidRPr="005E7ED9" w14:paraId="5E736412" w14:textId="77777777" w:rsidTr="007629F1">
        <w:tc>
          <w:tcPr>
            <w:tcW w:w="541" w:type="dxa"/>
          </w:tcPr>
          <w:p w14:paraId="6C515BE5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ED9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386" w:type="dxa"/>
          </w:tcPr>
          <w:p w14:paraId="083F505D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14:paraId="7FFAB01C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</w:tcPr>
          <w:p w14:paraId="4F432871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E7ED9" w:rsidRPr="005E7ED9" w14:paraId="42C03035" w14:textId="77777777" w:rsidTr="007629F1">
        <w:tc>
          <w:tcPr>
            <w:tcW w:w="541" w:type="dxa"/>
          </w:tcPr>
          <w:p w14:paraId="0BD2EB65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ED9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386" w:type="dxa"/>
          </w:tcPr>
          <w:p w14:paraId="359D47E6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14:paraId="6DDC23F6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</w:tcPr>
          <w:p w14:paraId="315C734D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20635EC" w14:textId="77777777" w:rsidR="005E7ED9" w:rsidRPr="005E7ED9" w:rsidRDefault="005E7ED9" w:rsidP="005E7ED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4F8251" w14:textId="652F9037" w:rsidR="005E7ED9" w:rsidRPr="005E7ED9" w:rsidRDefault="005E7ED9" w:rsidP="005E7ED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</w:t>
      </w:r>
      <w:r w:rsidR="00247417">
        <w:rPr>
          <w:rFonts w:ascii="Times New Roman" w:eastAsia="Times New Roman" w:hAnsi="Times New Roman" w:cs="Times New Roman"/>
          <w:lang w:eastAsia="pl-PL"/>
        </w:rPr>
        <w:t>1</w:t>
      </w:r>
      <w:r w:rsidRPr="005E7ED9">
        <w:rPr>
          <w:rFonts w:ascii="Times New Roman" w:eastAsia="Times New Roman" w:hAnsi="Times New Roman" w:cs="Times New Roman"/>
          <w:lang w:eastAsia="pl-PL"/>
        </w:rPr>
        <w:t xml:space="preserve">. Oferta zawiera … kolejno ponumerowanych kartek. </w:t>
      </w:r>
    </w:p>
    <w:p w14:paraId="3C472043" w14:textId="189073C9" w:rsidR="005E7ED9" w:rsidRPr="005E7ED9" w:rsidRDefault="005E7ED9" w:rsidP="005E7E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</w:t>
      </w:r>
      <w:r w:rsidR="00247417">
        <w:rPr>
          <w:rFonts w:ascii="Times New Roman" w:eastAsia="Times New Roman" w:hAnsi="Times New Roman" w:cs="Times New Roman"/>
          <w:lang w:eastAsia="pl-PL"/>
        </w:rPr>
        <w:t>2</w:t>
      </w:r>
      <w:r w:rsidRPr="005E7ED9">
        <w:rPr>
          <w:rFonts w:ascii="Times New Roman" w:eastAsia="Times New Roman" w:hAnsi="Times New Roman" w:cs="Times New Roman"/>
          <w:lang w:eastAsia="pl-PL"/>
        </w:rPr>
        <w:t xml:space="preserve">. Oferta składa się z niniejszego formularza ofertowego oraz z: </w:t>
      </w:r>
    </w:p>
    <w:p w14:paraId="0FAD8515" w14:textId="77777777" w:rsidR="005E7ED9" w:rsidRPr="005E7ED9" w:rsidRDefault="005E7ED9" w:rsidP="005E7ED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5E7ED9">
        <w:rPr>
          <w:rFonts w:ascii="Times New Roman" w:eastAsia="Times New Roman" w:hAnsi="Times New Roman" w:cs="Times New Roman"/>
          <w:lang w:eastAsia="pl-PL"/>
        </w:rPr>
        <w:t xml:space="preserve">a) …………………………….. </w:t>
      </w:r>
    </w:p>
    <w:p w14:paraId="0ED728D6" w14:textId="77777777" w:rsidR="005E7ED9" w:rsidRPr="005E7ED9" w:rsidRDefault="005E7ED9" w:rsidP="005E7ED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5E7ED9">
        <w:rPr>
          <w:rFonts w:ascii="Times New Roman" w:eastAsia="Times New Roman" w:hAnsi="Times New Roman" w:cs="Times New Roman"/>
          <w:lang w:eastAsia="pl-PL"/>
        </w:rPr>
        <w:t xml:space="preserve">b) …………………………….. </w:t>
      </w:r>
    </w:p>
    <w:p w14:paraId="755282EE" w14:textId="1E686C48" w:rsidR="005E7ED9" w:rsidRPr="00F83FF9" w:rsidRDefault="005E7ED9" w:rsidP="00F83FF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5E7ED9">
        <w:rPr>
          <w:rFonts w:ascii="Times New Roman" w:eastAsia="Times New Roman" w:hAnsi="Times New Roman" w:cs="Times New Roman"/>
          <w:lang w:eastAsia="pl-PL"/>
        </w:rPr>
        <w:t xml:space="preserve">c) …………………………….. </w:t>
      </w:r>
    </w:p>
    <w:p w14:paraId="7975D2AD" w14:textId="77777777" w:rsidR="005E7ED9" w:rsidRPr="00F83FF9" w:rsidRDefault="005E7ED9" w:rsidP="005E7E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proofErr w:type="gramStart"/>
      <w:r w:rsidRPr="00F83FF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*( niepotrzebne</w:t>
      </w:r>
      <w:proofErr w:type="gramEnd"/>
      <w:r w:rsidRPr="00F83FF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wykreślić).</w:t>
      </w:r>
    </w:p>
    <w:p w14:paraId="38203E8B" w14:textId="77777777" w:rsidR="005E7ED9" w:rsidRPr="00F83FF9" w:rsidRDefault="005E7ED9" w:rsidP="005E7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80C3289" w14:textId="77777777" w:rsidR="005E7ED9" w:rsidRPr="00F83FF9" w:rsidRDefault="005E7ED9" w:rsidP="005E7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10" w:name="_Hlk79665050"/>
      <w:r w:rsidRPr="00F83FF9">
        <w:rPr>
          <w:rFonts w:ascii="Times New Roman" w:eastAsia="Times New Roman" w:hAnsi="Times New Roman" w:cs="Times New Roman"/>
          <w:sz w:val="16"/>
          <w:szCs w:val="16"/>
          <w:lang w:eastAsia="pl-PL"/>
        </w:rPr>
        <w:t>Ofertę sporządzono w dniu ……… 2021 roku.</w:t>
      </w:r>
    </w:p>
    <w:p w14:paraId="16FB9C05" w14:textId="77777777" w:rsidR="005E7ED9" w:rsidRPr="00247417" w:rsidRDefault="005E7ED9" w:rsidP="005E7E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FF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</w:t>
      </w:r>
      <w:proofErr w:type="gramStart"/>
      <w:r w:rsidRPr="00F83FF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…….</w:t>
      </w:r>
      <w:proofErr w:type="gramEnd"/>
      <w:r w:rsidRPr="00F83FF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…….(miejscowość), dnia………………….r.</w:t>
      </w:r>
      <w:r w:rsidRPr="002474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…………………………………………</w:t>
      </w:r>
    </w:p>
    <w:p w14:paraId="4D9D3505" w14:textId="77777777" w:rsidR="005E7ED9" w:rsidRPr="00F83FF9" w:rsidRDefault="005E7ED9" w:rsidP="005E7E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  <w:r w:rsidRPr="00F83FF9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  <w:t xml:space="preserve">podpis elektroniczny kwalifikowany </w:t>
      </w:r>
    </w:p>
    <w:p w14:paraId="2307EC6A" w14:textId="77777777" w:rsidR="005E7ED9" w:rsidRPr="00F83FF9" w:rsidRDefault="005E7ED9" w:rsidP="005E7E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  <w:r w:rsidRPr="00F83FF9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  <w:t>lub podpis zaufany lub osobisty</w:t>
      </w:r>
    </w:p>
    <w:p w14:paraId="0205720F" w14:textId="77777777" w:rsidR="005E7ED9" w:rsidRPr="00F83FF9" w:rsidRDefault="005E7ED9" w:rsidP="005E7E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  <w:r w:rsidRPr="00F83FF9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  <w:t>osoby/-</w:t>
      </w:r>
      <w:proofErr w:type="spellStart"/>
      <w:r w:rsidRPr="00F83FF9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  <w:t>ób</w:t>
      </w:r>
      <w:proofErr w:type="spellEnd"/>
      <w:r w:rsidRPr="00F83FF9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  <w:t xml:space="preserve"> uprawnionej/-</w:t>
      </w:r>
      <w:proofErr w:type="spellStart"/>
      <w:r w:rsidRPr="00F83FF9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  <w:t>ych</w:t>
      </w:r>
      <w:proofErr w:type="spellEnd"/>
    </w:p>
    <w:p w14:paraId="507DEBEC" w14:textId="482F5E21" w:rsidR="00B46D6D" w:rsidRPr="00751042" w:rsidRDefault="005E7ED9" w:rsidP="0075104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FF9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  <w:t>do reprezentowania Wykonawcy lub pełnomocnik</w:t>
      </w:r>
      <w:bookmarkEnd w:id="10"/>
      <w:r w:rsidR="004436EB">
        <w:rPr>
          <w:rFonts w:ascii="Times New Roman" w:eastAsia="NSimSun" w:hAnsi="Times New Roman" w:cs="Times New Roman"/>
          <w:kern w:val="3"/>
          <w:lang w:eastAsia="zh-CN" w:bidi="hi-IN"/>
        </w:rPr>
        <w:tab/>
      </w:r>
      <w:r w:rsidR="004436EB">
        <w:rPr>
          <w:rFonts w:ascii="Times New Roman" w:eastAsia="NSimSun" w:hAnsi="Times New Roman" w:cs="Times New Roman"/>
          <w:kern w:val="3"/>
          <w:lang w:eastAsia="zh-CN" w:bidi="hi-IN"/>
        </w:rPr>
        <w:tab/>
      </w:r>
    </w:p>
    <w:p w14:paraId="41569051" w14:textId="77777777" w:rsidR="00951C15" w:rsidRDefault="00951C15" w:rsidP="004436EB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EB5133A" w14:textId="77777777" w:rsidR="00951C15" w:rsidRDefault="00951C15" w:rsidP="004436EB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DF69AB4" w14:textId="77777777" w:rsidR="00951C15" w:rsidRDefault="00951C15" w:rsidP="004436EB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D52E411" w14:textId="77777777" w:rsidR="00951C15" w:rsidRDefault="00951C15" w:rsidP="004436EB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4A22CEB" w14:textId="0899BF77" w:rsidR="004436EB" w:rsidRPr="004436EB" w:rsidRDefault="004436EB" w:rsidP="004436EB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lastRenderedPageBreak/>
        <w:t xml:space="preserve">Załącznik nr </w:t>
      </w:r>
      <w:r w:rsidR="00C44678">
        <w:rPr>
          <w:rFonts w:ascii="Times New Roman" w:eastAsia="Times New Roman" w:hAnsi="Times New Roman" w:cs="Times New Roman"/>
          <w:lang w:eastAsia="pl-PL"/>
        </w:rPr>
        <w:t>4</w:t>
      </w:r>
      <w:r w:rsidRPr="004436EB">
        <w:rPr>
          <w:rFonts w:ascii="Times New Roman" w:eastAsia="Times New Roman" w:hAnsi="Times New Roman" w:cs="Times New Roman"/>
          <w:lang w:eastAsia="pl-PL"/>
        </w:rPr>
        <w:t xml:space="preserve"> do SWZ </w:t>
      </w:r>
    </w:p>
    <w:p w14:paraId="303D227C" w14:textId="54B24D8F" w:rsidR="00904756" w:rsidRPr="00F83FF9" w:rsidRDefault="004436EB" w:rsidP="00F83FF9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ZP</w:t>
      </w:r>
      <w:r w:rsidR="00C44678">
        <w:rPr>
          <w:rFonts w:ascii="Times New Roman" w:eastAsia="Times New Roman" w:hAnsi="Times New Roman" w:cs="Times New Roman"/>
          <w:lang w:eastAsia="pl-PL"/>
        </w:rPr>
        <w:t>/</w:t>
      </w:r>
      <w:r w:rsidR="00421131">
        <w:rPr>
          <w:rFonts w:ascii="Times New Roman" w:eastAsia="Times New Roman" w:hAnsi="Times New Roman" w:cs="Times New Roman"/>
          <w:lang w:eastAsia="pl-PL"/>
        </w:rPr>
        <w:t>1</w:t>
      </w:r>
      <w:r w:rsidR="005A0297">
        <w:rPr>
          <w:rFonts w:ascii="Times New Roman" w:eastAsia="Times New Roman" w:hAnsi="Times New Roman" w:cs="Times New Roman"/>
          <w:lang w:eastAsia="pl-PL"/>
        </w:rPr>
        <w:t>2</w:t>
      </w:r>
      <w:r w:rsidR="00C44678">
        <w:rPr>
          <w:rFonts w:ascii="Times New Roman" w:eastAsia="Times New Roman" w:hAnsi="Times New Roman" w:cs="Times New Roman"/>
          <w:lang w:eastAsia="pl-PL"/>
        </w:rPr>
        <w:t>/2021</w:t>
      </w:r>
    </w:p>
    <w:p w14:paraId="09772BFA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DEC254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36EB">
        <w:rPr>
          <w:rFonts w:ascii="Times New Roman" w:hAnsi="Times New Roman" w:cs="Times New Roman"/>
          <w:b/>
        </w:rPr>
        <w:t>Wykonawca:</w:t>
      </w:r>
    </w:p>
    <w:p w14:paraId="6BD1E64E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6EB">
        <w:rPr>
          <w:rFonts w:ascii="Times New Roman" w:hAnsi="Times New Roman" w:cs="Times New Roman"/>
        </w:rPr>
        <w:t>…………………………………….</w:t>
      </w:r>
    </w:p>
    <w:p w14:paraId="6E7D3DB6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6EB">
        <w:rPr>
          <w:rFonts w:ascii="Times New Roman" w:hAnsi="Times New Roman" w:cs="Times New Roman"/>
        </w:rPr>
        <w:t>…………………………………….</w:t>
      </w:r>
    </w:p>
    <w:p w14:paraId="55B5673A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6EB">
        <w:rPr>
          <w:rFonts w:ascii="Times New Roman" w:hAnsi="Times New Roman" w:cs="Times New Roman"/>
        </w:rPr>
        <w:t>……………………………………</w:t>
      </w:r>
    </w:p>
    <w:p w14:paraId="2B45FC81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6EB">
        <w:rPr>
          <w:rFonts w:ascii="Times New Roman" w:hAnsi="Times New Roman" w:cs="Times New Roman"/>
        </w:rPr>
        <w:t>(pełna nazwa/firma, adres, w zależności od podmiotu: NIP/PESEL, KRS/</w:t>
      </w:r>
      <w:proofErr w:type="spellStart"/>
      <w:r w:rsidRPr="004436EB">
        <w:rPr>
          <w:rFonts w:ascii="Times New Roman" w:hAnsi="Times New Roman" w:cs="Times New Roman"/>
        </w:rPr>
        <w:t>CEiDG</w:t>
      </w:r>
      <w:proofErr w:type="spellEnd"/>
      <w:r w:rsidRPr="004436EB">
        <w:rPr>
          <w:rFonts w:ascii="Times New Roman" w:hAnsi="Times New Roman" w:cs="Times New Roman"/>
        </w:rPr>
        <w:t>)</w:t>
      </w:r>
    </w:p>
    <w:p w14:paraId="36F4B1F0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36EB">
        <w:rPr>
          <w:rFonts w:ascii="Times New Roman" w:hAnsi="Times New Roman" w:cs="Times New Roman"/>
          <w:b/>
        </w:rPr>
        <w:t>reprezentowany przez:</w:t>
      </w:r>
    </w:p>
    <w:p w14:paraId="645B0C31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6E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3EFA2FF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6EB">
        <w:rPr>
          <w:rFonts w:ascii="Times New Roman" w:hAnsi="Times New Roman" w:cs="Times New Roman"/>
        </w:rPr>
        <w:t>(imię, nazwisko, stanowisko/podstawa do reprezentacji)</w:t>
      </w:r>
    </w:p>
    <w:p w14:paraId="6B4CD964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E3CB97A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36EB">
        <w:rPr>
          <w:rFonts w:ascii="Times New Roman" w:hAnsi="Times New Roman" w:cs="Times New Roman"/>
          <w:b/>
        </w:rPr>
        <w:t>Oświadczenie Wykonawcy</w:t>
      </w:r>
    </w:p>
    <w:p w14:paraId="7AA469BD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6EB">
        <w:rPr>
          <w:rFonts w:ascii="Times New Roman" w:hAnsi="Times New Roman" w:cs="Times New Roman"/>
        </w:rPr>
        <w:t xml:space="preserve">składane na podstawie art.125 ust.1 ustawy z dnia 11 września 2019 r. Prawo zamówień publicznych </w:t>
      </w:r>
    </w:p>
    <w:p w14:paraId="10797192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36EB">
        <w:rPr>
          <w:rFonts w:ascii="Times New Roman" w:hAnsi="Times New Roman" w:cs="Times New Roman"/>
          <w:b/>
        </w:rPr>
        <w:t>DOTYCZĄCE PODSTAW WYKLUCZENIA Z POSTĘPOWANIA</w:t>
      </w:r>
    </w:p>
    <w:p w14:paraId="1E06B5E6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6EB">
        <w:rPr>
          <w:rFonts w:ascii="Times New Roman" w:hAnsi="Times New Roman" w:cs="Times New Roman"/>
        </w:rPr>
        <w:t xml:space="preserve">Na potrzeby postępowania o udzielenie zamówienia publicznego na usługi oświadczam, że nie podlegam wykluczeniu z postępowania na podstawie art.108 ust.1 ustawy </w:t>
      </w:r>
      <w:proofErr w:type="spellStart"/>
      <w:r w:rsidRPr="004436EB">
        <w:rPr>
          <w:rFonts w:ascii="Times New Roman" w:hAnsi="Times New Roman" w:cs="Times New Roman"/>
        </w:rPr>
        <w:t>Pzp</w:t>
      </w:r>
      <w:proofErr w:type="spellEnd"/>
      <w:r w:rsidRPr="004436EB">
        <w:rPr>
          <w:rFonts w:ascii="Times New Roman" w:hAnsi="Times New Roman" w:cs="Times New Roman"/>
        </w:rPr>
        <w:t>.</w:t>
      </w:r>
    </w:p>
    <w:p w14:paraId="027CF374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9453C7" w14:textId="77777777" w:rsidR="004436EB" w:rsidRPr="004436EB" w:rsidRDefault="004436EB" w:rsidP="004436EB">
      <w:pPr>
        <w:spacing w:after="0" w:line="240" w:lineRule="auto"/>
        <w:rPr>
          <w:rFonts w:ascii="Times New Roman" w:hAnsi="Times New Roman" w:cs="Times New Roman"/>
        </w:rPr>
      </w:pPr>
      <w:bookmarkStart w:id="11" w:name="_Hlk64537317"/>
    </w:p>
    <w:p w14:paraId="6B5EBA55" w14:textId="77777777" w:rsidR="004436EB" w:rsidRPr="004436EB" w:rsidRDefault="004436EB" w:rsidP="004436EB">
      <w:pPr>
        <w:spacing w:after="0" w:line="240" w:lineRule="auto"/>
        <w:rPr>
          <w:rFonts w:ascii="Times New Roman" w:hAnsi="Times New Roman" w:cs="Times New Roman"/>
        </w:rPr>
      </w:pPr>
    </w:p>
    <w:p w14:paraId="2C1F32D6" w14:textId="77777777" w:rsidR="004436EB" w:rsidRPr="004436EB" w:rsidRDefault="004436EB" w:rsidP="004436EB">
      <w:pPr>
        <w:spacing w:after="0" w:line="240" w:lineRule="auto"/>
        <w:rPr>
          <w:rFonts w:ascii="Times New Roman" w:hAnsi="Times New Roman" w:cs="Times New Roman"/>
        </w:rPr>
      </w:pPr>
      <w:r w:rsidRPr="004436EB">
        <w:rPr>
          <w:rFonts w:ascii="Times New Roman" w:hAnsi="Times New Roman" w:cs="Times New Roman"/>
        </w:rPr>
        <w:t>………</w:t>
      </w:r>
      <w:proofErr w:type="gramStart"/>
      <w:r w:rsidRPr="004436EB">
        <w:rPr>
          <w:rFonts w:ascii="Times New Roman" w:hAnsi="Times New Roman" w:cs="Times New Roman"/>
        </w:rPr>
        <w:t>…….</w:t>
      </w:r>
      <w:proofErr w:type="gramEnd"/>
      <w:r w:rsidRPr="004436EB">
        <w:rPr>
          <w:rFonts w:ascii="Times New Roman" w:hAnsi="Times New Roman" w:cs="Times New Roman"/>
        </w:rPr>
        <w:t>…….(miejscowość), dnia………………….r.     ………………………………………….</w:t>
      </w:r>
    </w:p>
    <w:p w14:paraId="43EDFB35" w14:textId="77777777" w:rsidR="004436EB" w:rsidRPr="004436EB" w:rsidRDefault="004436EB" w:rsidP="004436EB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4436EB">
        <w:rPr>
          <w:rFonts w:ascii="Times New Roman" w:hAnsi="Times New Roman" w:cs="Times New Roman"/>
          <w:b/>
          <w:u w:val="single"/>
        </w:rPr>
        <w:t xml:space="preserve">podpis elektroniczny kwalifikowany </w:t>
      </w:r>
    </w:p>
    <w:p w14:paraId="1BCAF453" w14:textId="77777777" w:rsidR="004436EB" w:rsidRPr="004436EB" w:rsidRDefault="004436EB" w:rsidP="004436EB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4436EB">
        <w:rPr>
          <w:rFonts w:ascii="Times New Roman" w:hAnsi="Times New Roman" w:cs="Times New Roman"/>
          <w:b/>
          <w:u w:val="single"/>
        </w:rPr>
        <w:t>lub podpis zaufany lub osobisty</w:t>
      </w:r>
    </w:p>
    <w:p w14:paraId="540BE659" w14:textId="77777777" w:rsidR="004436EB" w:rsidRPr="004436EB" w:rsidRDefault="004436EB" w:rsidP="004436EB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4436EB">
        <w:rPr>
          <w:rFonts w:ascii="Times New Roman" w:hAnsi="Times New Roman" w:cs="Times New Roman"/>
          <w:b/>
          <w:u w:val="single"/>
        </w:rPr>
        <w:t>osoby/-</w:t>
      </w:r>
      <w:proofErr w:type="spellStart"/>
      <w:r w:rsidRPr="004436EB">
        <w:rPr>
          <w:rFonts w:ascii="Times New Roman" w:hAnsi="Times New Roman" w:cs="Times New Roman"/>
          <w:b/>
          <w:u w:val="single"/>
        </w:rPr>
        <w:t>ób</w:t>
      </w:r>
      <w:proofErr w:type="spellEnd"/>
      <w:r w:rsidRPr="004436EB">
        <w:rPr>
          <w:rFonts w:ascii="Times New Roman" w:hAnsi="Times New Roman" w:cs="Times New Roman"/>
          <w:b/>
          <w:u w:val="single"/>
        </w:rPr>
        <w:t xml:space="preserve"> uprawnionej/-</w:t>
      </w:r>
      <w:proofErr w:type="spellStart"/>
      <w:r w:rsidRPr="004436EB">
        <w:rPr>
          <w:rFonts w:ascii="Times New Roman" w:hAnsi="Times New Roman" w:cs="Times New Roman"/>
          <w:b/>
          <w:u w:val="single"/>
        </w:rPr>
        <w:t>ych</w:t>
      </w:r>
      <w:proofErr w:type="spellEnd"/>
    </w:p>
    <w:p w14:paraId="6790C822" w14:textId="77777777" w:rsidR="004436EB" w:rsidRPr="004436EB" w:rsidRDefault="004436EB" w:rsidP="004436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36EB">
        <w:rPr>
          <w:rFonts w:ascii="Times New Roman" w:hAnsi="Times New Roman" w:cs="Times New Roman"/>
          <w:b/>
          <w:u w:val="single"/>
        </w:rPr>
        <w:t>do reprezentowania Wykonawcy lub pełnomocnika</w:t>
      </w:r>
    </w:p>
    <w:bookmarkEnd w:id="11"/>
    <w:p w14:paraId="385ABE75" w14:textId="77777777" w:rsidR="004436EB" w:rsidRPr="004436EB" w:rsidRDefault="004436EB" w:rsidP="004436E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C495CE2" w14:textId="77777777" w:rsidR="004436EB" w:rsidRPr="004436EB" w:rsidRDefault="004436EB" w:rsidP="004436E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57CFD6D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36EB">
        <w:rPr>
          <w:rFonts w:ascii="Times New Roman" w:hAnsi="Times New Roman" w:cs="Times New Roman"/>
          <w:b/>
        </w:rPr>
        <w:t xml:space="preserve">UWAGA: </w:t>
      </w:r>
    </w:p>
    <w:p w14:paraId="571328B2" w14:textId="6978818A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6EB">
        <w:rPr>
          <w:rFonts w:ascii="Times New Roman" w:hAnsi="Times New Roman" w:cs="Times New Roman"/>
        </w:rPr>
        <w:t xml:space="preserve">poniższe oświadczenie wykonawca wypełnia jedynie w </w:t>
      </w:r>
      <w:proofErr w:type="gramStart"/>
      <w:r w:rsidRPr="004436EB">
        <w:rPr>
          <w:rFonts w:ascii="Times New Roman" w:hAnsi="Times New Roman" w:cs="Times New Roman"/>
        </w:rPr>
        <w:t>sytuacji</w:t>
      </w:r>
      <w:proofErr w:type="gramEnd"/>
      <w:r w:rsidRPr="004436EB">
        <w:rPr>
          <w:rFonts w:ascii="Times New Roman" w:hAnsi="Times New Roman" w:cs="Times New Roman"/>
        </w:rPr>
        <w:t xml:space="preserve"> gdy zachodzą podstawy do wykluczenia.</w:t>
      </w:r>
    </w:p>
    <w:p w14:paraId="150D164C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6EB">
        <w:rPr>
          <w:rFonts w:ascii="Times New Roman" w:hAnsi="Times New Roman" w:cs="Times New Roman"/>
        </w:rPr>
        <w:t xml:space="preserve">Oświadczam, że zachodzą w stosunku do mnie podstawy wykluczenia z postępowania na podstawie art.…………. ustawy </w:t>
      </w:r>
      <w:proofErr w:type="spellStart"/>
      <w:r w:rsidRPr="004436EB">
        <w:rPr>
          <w:rFonts w:ascii="Times New Roman" w:hAnsi="Times New Roman" w:cs="Times New Roman"/>
        </w:rPr>
        <w:t>Pzp</w:t>
      </w:r>
      <w:proofErr w:type="spellEnd"/>
      <w:r w:rsidRPr="004436EB">
        <w:rPr>
          <w:rFonts w:ascii="Times New Roman" w:hAnsi="Times New Roman" w:cs="Times New Roman"/>
        </w:rPr>
        <w:t xml:space="preserve"> (podać mającą zastosowanie podstawę wykluczenia spośród wymienionych w art. 108 ust.1 pkt 1, 2, 5 ustawy </w:t>
      </w:r>
      <w:proofErr w:type="spellStart"/>
      <w:r w:rsidRPr="004436EB">
        <w:rPr>
          <w:rFonts w:ascii="Times New Roman" w:hAnsi="Times New Roman" w:cs="Times New Roman"/>
        </w:rPr>
        <w:t>Pzp</w:t>
      </w:r>
      <w:proofErr w:type="spellEnd"/>
      <w:r w:rsidRPr="004436EB">
        <w:rPr>
          <w:rFonts w:ascii="Times New Roman" w:hAnsi="Times New Roman" w:cs="Times New Roman"/>
        </w:rPr>
        <w:t xml:space="preserve">). Jednocześnie oświadczam, że w związku z ww. okolicznością, na podstawie art. 110 ust. 2 ustawy </w:t>
      </w:r>
      <w:proofErr w:type="spellStart"/>
      <w:r w:rsidRPr="004436EB">
        <w:rPr>
          <w:rFonts w:ascii="Times New Roman" w:hAnsi="Times New Roman" w:cs="Times New Roman"/>
        </w:rPr>
        <w:t>Pzp</w:t>
      </w:r>
      <w:proofErr w:type="spellEnd"/>
      <w:r w:rsidRPr="004436EB">
        <w:rPr>
          <w:rFonts w:ascii="Times New Roman" w:hAnsi="Times New Roman" w:cs="Times New Roman"/>
        </w:rPr>
        <w:t xml:space="preserve"> podjąłem następujące środki naprawcze:</w:t>
      </w:r>
    </w:p>
    <w:p w14:paraId="321D2F16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6E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A431CA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16E135" w14:textId="77777777" w:rsidR="004436EB" w:rsidRPr="004436EB" w:rsidRDefault="004436EB" w:rsidP="004436EB">
      <w:pPr>
        <w:spacing w:after="0" w:line="240" w:lineRule="auto"/>
        <w:rPr>
          <w:rFonts w:ascii="Times New Roman" w:hAnsi="Times New Roman" w:cs="Times New Roman"/>
        </w:rPr>
      </w:pPr>
    </w:p>
    <w:p w14:paraId="6ACA8B63" w14:textId="77777777" w:rsidR="004436EB" w:rsidRPr="004436EB" w:rsidRDefault="004436EB" w:rsidP="004436EB">
      <w:pPr>
        <w:spacing w:after="0" w:line="240" w:lineRule="auto"/>
        <w:rPr>
          <w:rFonts w:ascii="Times New Roman" w:hAnsi="Times New Roman" w:cs="Times New Roman"/>
        </w:rPr>
      </w:pPr>
    </w:p>
    <w:p w14:paraId="77524CB2" w14:textId="77777777" w:rsidR="004436EB" w:rsidRPr="004436EB" w:rsidRDefault="004436EB" w:rsidP="004436EB">
      <w:pPr>
        <w:spacing w:after="0" w:line="240" w:lineRule="auto"/>
        <w:rPr>
          <w:rFonts w:ascii="Times New Roman" w:hAnsi="Times New Roman" w:cs="Times New Roman"/>
        </w:rPr>
      </w:pPr>
      <w:bookmarkStart w:id="12" w:name="_Hlk72222458"/>
      <w:r w:rsidRPr="004436EB">
        <w:rPr>
          <w:rFonts w:ascii="Times New Roman" w:hAnsi="Times New Roman" w:cs="Times New Roman"/>
        </w:rPr>
        <w:t>………</w:t>
      </w:r>
      <w:proofErr w:type="gramStart"/>
      <w:r w:rsidRPr="004436EB">
        <w:rPr>
          <w:rFonts w:ascii="Times New Roman" w:hAnsi="Times New Roman" w:cs="Times New Roman"/>
        </w:rPr>
        <w:t>…….</w:t>
      </w:r>
      <w:proofErr w:type="gramEnd"/>
      <w:r w:rsidRPr="004436EB">
        <w:rPr>
          <w:rFonts w:ascii="Times New Roman" w:hAnsi="Times New Roman" w:cs="Times New Roman"/>
        </w:rPr>
        <w:t xml:space="preserve">…….(miejscowość),  dnia………………….r    …………………………………………...                                                  </w:t>
      </w:r>
    </w:p>
    <w:p w14:paraId="2B55530F" w14:textId="77777777" w:rsidR="004436EB" w:rsidRPr="004436EB" w:rsidRDefault="004436EB" w:rsidP="004436EB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4436EB">
        <w:rPr>
          <w:rFonts w:ascii="Times New Roman" w:hAnsi="Times New Roman" w:cs="Times New Roman"/>
          <w:b/>
          <w:u w:val="single"/>
        </w:rPr>
        <w:t xml:space="preserve">podpis elektroniczny kwalifikowany </w:t>
      </w:r>
    </w:p>
    <w:p w14:paraId="03602CD0" w14:textId="77777777" w:rsidR="004436EB" w:rsidRPr="004436EB" w:rsidRDefault="004436EB" w:rsidP="004436EB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4436EB">
        <w:rPr>
          <w:rFonts w:ascii="Times New Roman" w:hAnsi="Times New Roman" w:cs="Times New Roman"/>
          <w:b/>
          <w:u w:val="single"/>
        </w:rPr>
        <w:t>lub podpis zaufany lub osobisty</w:t>
      </w:r>
    </w:p>
    <w:p w14:paraId="1BA3CA2F" w14:textId="77777777" w:rsidR="004436EB" w:rsidRPr="004436EB" w:rsidRDefault="004436EB" w:rsidP="004436EB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4436EB">
        <w:rPr>
          <w:rFonts w:ascii="Times New Roman" w:hAnsi="Times New Roman" w:cs="Times New Roman"/>
          <w:b/>
          <w:u w:val="single"/>
        </w:rPr>
        <w:t>osoby/-</w:t>
      </w:r>
      <w:proofErr w:type="spellStart"/>
      <w:r w:rsidRPr="004436EB">
        <w:rPr>
          <w:rFonts w:ascii="Times New Roman" w:hAnsi="Times New Roman" w:cs="Times New Roman"/>
          <w:b/>
          <w:u w:val="single"/>
        </w:rPr>
        <w:t>ób</w:t>
      </w:r>
      <w:proofErr w:type="spellEnd"/>
      <w:r w:rsidRPr="004436EB">
        <w:rPr>
          <w:rFonts w:ascii="Times New Roman" w:hAnsi="Times New Roman" w:cs="Times New Roman"/>
          <w:b/>
          <w:u w:val="single"/>
        </w:rPr>
        <w:t xml:space="preserve"> uprawnionej/-</w:t>
      </w:r>
      <w:proofErr w:type="spellStart"/>
      <w:r w:rsidRPr="004436EB">
        <w:rPr>
          <w:rFonts w:ascii="Times New Roman" w:hAnsi="Times New Roman" w:cs="Times New Roman"/>
          <w:b/>
          <w:u w:val="single"/>
        </w:rPr>
        <w:t>ych</w:t>
      </w:r>
      <w:proofErr w:type="spellEnd"/>
    </w:p>
    <w:p w14:paraId="75901D66" w14:textId="77777777" w:rsidR="004436EB" w:rsidRPr="004436EB" w:rsidRDefault="004436EB" w:rsidP="004436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36EB">
        <w:rPr>
          <w:rFonts w:ascii="Times New Roman" w:hAnsi="Times New Roman" w:cs="Times New Roman"/>
          <w:b/>
          <w:u w:val="single"/>
        </w:rPr>
        <w:t>do reprezentowania Wykonawcy lub pełnomocnika</w:t>
      </w:r>
    </w:p>
    <w:bookmarkEnd w:id="12"/>
    <w:p w14:paraId="34C4D854" w14:textId="77777777" w:rsidR="004436EB" w:rsidRPr="004436EB" w:rsidRDefault="004436EB" w:rsidP="004436EB">
      <w:pPr>
        <w:spacing w:after="0" w:line="240" w:lineRule="auto"/>
        <w:rPr>
          <w:rFonts w:ascii="Times New Roman" w:hAnsi="Times New Roman" w:cs="Times New Roman"/>
        </w:rPr>
      </w:pPr>
    </w:p>
    <w:p w14:paraId="7EABD52B" w14:textId="77777777" w:rsidR="004436EB" w:rsidRPr="004436EB" w:rsidRDefault="004436EB" w:rsidP="004436E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11DDDD7" w14:textId="77777777" w:rsidR="004436EB" w:rsidRPr="004436EB" w:rsidRDefault="004436EB" w:rsidP="00443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BB4CBCB" w14:textId="09D08B90" w:rsidR="004436EB" w:rsidRDefault="004436EB"/>
    <w:p w14:paraId="2086CA16" w14:textId="270EC134" w:rsidR="00B46D6D" w:rsidRDefault="00B46D6D"/>
    <w:p w14:paraId="7C16A075" w14:textId="77777777" w:rsidR="00F83FF9" w:rsidRDefault="00F83FF9"/>
    <w:p w14:paraId="18376908" w14:textId="77777777" w:rsidR="00751042" w:rsidRDefault="00751042" w:rsidP="004436E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lang w:eastAsia="pl-PL"/>
        </w:rPr>
      </w:pPr>
    </w:p>
    <w:p w14:paraId="20715C8A" w14:textId="33F6A57D" w:rsidR="004436EB" w:rsidRPr="004436EB" w:rsidRDefault="004436EB" w:rsidP="004436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spacing w:val="20"/>
          <w:lang w:eastAsia="pl-PL"/>
        </w:rPr>
        <w:lastRenderedPageBreak/>
        <w:t xml:space="preserve">Załącznik nr </w:t>
      </w:r>
      <w:r w:rsidR="00C44678">
        <w:rPr>
          <w:rFonts w:ascii="Times New Roman" w:eastAsia="Times New Roman" w:hAnsi="Times New Roman" w:cs="Times New Roman"/>
          <w:spacing w:val="20"/>
          <w:lang w:eastAsia="pl-PL"/>
        </w:rPr>
        <w:t>3</w:t>
      </w:r>
      <w:r w:rsidRPr="004436EB">
        <w:rPr>
          <w:rFonts w:ascii="Times New Roman" w:eastAsia="Times New Roman" w:hAnsi="Times New Roman" w:cs="Times New Roman"/>
          <w:spacing w:val="20"/>
          <w:lang w:eastAsia="pl-PL"/>
        </w:rPr>
        <w:t xml:space="preserve"> </w:t>
      </w:r>
      <w:r w:rsidRPr="004436EB">
        <w:rPr>
          <w:rFonts w:ascii="Times New Roman" w:eastAsia="Times New Roman" w:hAnsi="Times New Roman" w:cs="Times New Roman"/>
          <w:lang w:eastAsia="pl-PL"/>
        </w:rPr>
        <w:t xml:space="preserve">do SWZ </w:t>
      </w:r>
    </w:p>
    <w:p w14:paraId="37F7EC08" w14:textId="2398B034" w:rsidR="004436EB" w:rsidRPr="004436EB" w:rsidRDefault="004436EB" w:rsidP="004436EB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ZP/</w:t>
      </w:r>
      <w:r w:rsidR="00421131">
        <w:rPr>
          <w:rFonts w:ascii="Times New Roman" w:eastAsia="Times New Roman" w:hAnsi="Times New Roman" w:cs="Times New Roman"/>
          <w:lang w:eastAsia="pl-PL"/>
        </w:rPr>
        <w:t>1</w:t>
      </w:r>
      <w:r w:rsidR="005A0297">
        <w:rPr>
          <w:rFonts w:ascii="Times New Roman" w:eastAsia="Times New Roman" w:hAnsi="Times New Roman" w:cs="Times New Roman"/>
          <w:lang w:eastAsia="pl-PL"/>
        </w:rPr>
        <w:t>2</w:t>
      </w:r>
      <w:r w:rsidR="00C44678">
        <w:rPr>
          <w:rFonts w:ascii="Times New Roman" w:eastAsia="Times New Roman" w:hAnsi="Times New Roman" w:cs="Times New Roman"/>
          <w:lang w:eastAsia="pl-PL"/>
        </w:rPr>
        <w:t>/2021</w:t>
      </w:r>
    </w:p>
    <w:p w14:paraId="3D26B6D7" w14:textId="77777777" w:rsidR="004436EB" w:rsidRPr="004436EB" w:rsidRDefault="004436EB" w:rsidP="004436E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ab/>
      </w:r>
    </w:p>
    <w:p w14:paraId="114117F8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94151F9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Nazwa wykonawcy: .......................................................................................................................</w:t>
      </w:r>
    </w:p>
    <w:p w14:paraId="29F27EDF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6F9FA71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F099B30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Adres wykonawcy: ........................................................................................................................</w:t>
      </w:r>
    </w:p>
    <w:p w14:paraId="3E936DFC" w14:textId="77777777" w:rsidR="004436EB" w:rsidRPr="004436EB" w:rsidRDefault="004436EB" w:rsidP="004436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8EF2574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7CA2DD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80DC50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390D5B5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WYKAZ USŁUG</w:t>
      </w:r>
    </w:p>
    <w:p w14:paraId="46636921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EC4F1CD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dot. postępowania o udzielenie zamówienia publicznego prowadzonego w trybie przetargu nieograniczonego pn.: </w:t>
      </w:r>
      <w:r w:rsidRPr="004436EB">
        <w:rPr>
          <w:rFonts w:ascii="Times New Roman" w:eastAsia="Times New Roman" w:hAnsi="Times New Roman" w:cs="Times New Roman"/>
          <w:b/>
          <w:lang w:eastAsia="pl-PL"/>
        </w:rPr>
        <w:t>„Usługa odbioru, transportu, utylizacji odpadów medycznych”</w:t>
      </w:r>
    </w:p>
    <w:p w14:paraId="147D2502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355"/>
        <w:gridCol w:w="999"/>
        <w:gridCol w:w="1567"/>
        <w:gridCol w:w="944"/>
        <w:gridCol w:w="3882"/>
      </w:tblGrid>
      <w:tr w:rsidR="005E2EB9" w:rsidRPr="004436EB" w14:paraId="7202269A" w14:textId="77777777" w:rsidTr="005E2EB9">
        <w:trPr>
          <w:trHeight w:val="2118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0187FC" w14:textId="77777777" w:rsidR="004436EB" w:rsidRPr="005E2EB9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E2EB9"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CA823F" w14:textId="77777777" w:rsidR="004436EB" w:rsidRPr="005E2EB9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E2EB9"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ar-SA"/>
              </w:rPr>
              <w:t>Nazwa i adres Zamawiającego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F39176" w14:textId="77777777" w:rsidR="004436EB" w:rsidRPr="005E2EB9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E2EB9"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ar-SA"/>
              </w:rPr>
              <w:t>Opis przedmiotu usługi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204F55" w14:textId="77777777" w:rsidR="004436EB" w:rsidRPr="005E2EB9" w:rsidRDefault="004436EB" w:rsidP="004436E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5904645" w14:textId="77777777" w:rsidR="004436EB" w:rsidRPr="005E2EB9" w:rsidRDefault="004436EB" w:rsidP="004436E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2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brutto</w:t>
            </w:r>
          </w:p>
          <w:p w14:paraId="1AE4AF78" w14:textId="77777777" w:rsidR="004436EB" w:rsidRPr="005E2EB9" w:rsidRDefault="004436EB" w:rsidP="004436E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2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zrealizowanej jednej </w:t>
            </w:r>
          </w:p>
          <w:p w14:paraId="522C3F5F" w14:textId="77777777" w:rsidR="004436EB" w:rsidRPr="005E2EB9" w:rsidRDefault="004436EB" w:rsidP="004436E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2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usługi zgodnej </w:t>
            </w:r>
          </w:p>
          <w:p w14:paraId="068802DF" w14:textId="77777777" w:rsidR="004436EB" w:rsidRPr="005E2EB9" w:rsidRDefault="004436EB" w:rsidP="004436E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2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</w:t>
            </w:r>
          </w:p>
          <w:p w14:paraId="2AE2D2F2" w14:textId="77777777" w:rsidR="004436EB" w:rsidRPr="005E2EB9" w:rsidRDefault="004436EB" w:rsidP="004436E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2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przedmiotem</w:t>
            </w:r>
          </w:p>
          <w:p w14:paraId="5AC34EA7" w14:textId="77777777" w:rsidR="004436EB" w:rsidRPr="005E2EB9" w:rsidRDefault="004436EB" w:rsidP="004436E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2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zamówienia </w:t>
            </w:r>
          </w:p>
          <w:p w14:paraId="11AD341D" w14:textId="77777777" w:rsidR="004436EB" w:rsidRPr="005E2EB9" w:rsidRDefault="004436EB" w:rsidP="004436E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2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 min.  wartości</w:t>
            </w:r>
          </w:p>
          <w:p w14:paraId="3CB4EF0A" w14:textId="77777777" w:rsidR="004436EB" w:rsidRPr="005E2EB9" w:rsidRDefault="004436EB" w:rsidP="004436E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2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100 000,00 zł brutto rocznie</w:t>
            </w:r>
          </w:p>
          <w:p w14:paraId="04431672" w14:textId="77777777" w:rsidR="004436EB" w:rsidRPr="005E2EB9" w:rsidRDefault="004436EB" w:rsidP="004436EB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CC0D5A7" w14:textId="77777777" w:rsidR="004436EB" w:rsidRPr="005E2EB9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D13106" w14:textId="77777777" w:rsidR="004436EB" w:rsidRPr="005E2EB9" w:rsidRDefault="004436EB" w:rsidP="004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2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 wykonania (</w:t>
            </w:r>
            <w:proofErr w:type="spellStart"/>
            <w:r w:rsidRPr="005E2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dd</w:t>
            </w:r>
            <w:proofErr w:type="spellEnd"/>
            <w:r w:rsidRPr="005E2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-mm-</w:t>
            </w:r>
            <w:proofErr w:type="spellStart"/>
            <w:r w:rsidRPr="005E2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rr</w:t>
            </w:r>
            <w:proofErr w:type="spellEnd"/>
            <w:r w:rsidRPr="005E2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528659" w14:textId="77777777" w:rsidR="004436EB" w:rsidRPr="005E2EB9" w:rsidRDefault="004436EB" w:rsidP="004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2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strony, na której znajdują się dokumenty potwierdzające należyte wykonanie</w:t>
            </w:r>
          </w:p>
          <w:p w14:paraId="28F8F600" w14:textId="77777777" w:rsidR="004436EB" w:rsidRPr="005E2EB9" w:rsidRDefault="004436EB" w:rsidP="004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2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usługi</w:t>
            </w:r>
          </w:p>
        </w:tc>
      </w:tr>
      <w:tr w:rsidR="004436EB" w:rsidRPr="004436EB" w14:paraId="13222558" w14:textId="77777777" w:rsidTr="005E2EB9">
        <w:trPr>
          <w:trHeight w:val="1948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8FE285" w14:textId="77777777" w:rsidR="004436EB" w:rsidRPr="005E2EB9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E2EB9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F1FCD4" w14:textId="77777777" w:rsidR="004436EB" w:rsidRPr="005E2EB9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6F7D3C29" w14:textId="77777777" w:rsidR="004436EB" w:rsidRPr="005E2EB9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79E75B" w14:textId="77777777" w:rsidR="004436EB" w:rsidRPr="005E2EB9" w:rsidRDefault="004436EB" w:rsidP="004436EB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AD6EA5" w14:textId="77777777" w:rsidR="004436EB" w:rsidRPr="005E2EB9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7A6896" w14:textId="77777777" w:rsidR="004436EB" w:rsidRPr="005E2EB9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B289F" w14:textId="77777777" w:rsidR="004436EB" w:rsidRPr="005E2EB9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1FFF62AF" w14:textId="77777777" w:rsidR="004436EB" w:rsidRPr="004436EB" w:rsidRDefault="004436EB" w:rsidP="004436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3799284" w14:textId="77777777" w:rsidR="004436EB" w:rsidRPr="004436EB" w:rsidRDefault="004436EB" w:rsidP="004436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9F69B9C" w14:textId="77777777" w:rsidR="004436EB" w:rsidRPr="004436EB" w:rsidRDefault="004436EB" w:rsidP="0044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4436EB">
        <w:rPr>
          <w:rFonts w:ascii="Times New Roman" w:eastAsia="Times New Roman" w:hAnsi="Times New Roman" w:cs="Times New Roman"/>
          <w:u w:val="single"/>
          <w:lang w:eastAsia="pl-PL"/>
        </w:rPr>
        <w:t xml:space="preserve">W przypadku, gdy Wykonawca </w:t>
      </w:r>
      <w:proofErr w:type="gramStart"/>
      <w:r w:rsidRPr="004436EB">
        <w:rPr>
          <w:rFonts w:ascii="Times New Roman" w:eastAsia="Times New Roman" w:hAnsi="Times New Roman" w:cs="Times New Roman"/>
          <w:u w:val="single"/>
          <w:lang w:eastAsia="pl-PL"/>
        </w:rPr>
        <w:t>w w</w:t>
      </w:r>
      <w:proofErr w:type="gramEnd"/>
      <w:r w:rsidRPr="004436EB">
        <w:rPr>
          <w:rFonts w:ascii="Times New Roman" w:eastAsia="Times New Roman" w:hAnsi="Times New Roman" w:cs="Times New Roman"/>
          <w:u w:val="single"/>
          <w:lang w:eastAsia="pl-PL"/>
        </w:rPr>
        <w:t xml:space="preserve">/w wykazie usług wymieni więcej niż jedną obligatoryjną usługę </w:t>
      </w:r>
    </w:p>
    <w:p w14:paraId="54BC785A" w14:textId="77777777" w:rsidR="004436EB" w:rsidRPr="004436EB" w:rsidRDefault="004436EB" w:rsidP="0044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4436E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 min.  wartości 100 000,00 zł brutto rocznie </w:t>
      </w:r>
      <w:r w:rsidRPr="004436EB">
        <w:rPr>
          <w:rFonts w:ascii="Times New Roman" w:eastAsia="Times New Roman" w:hAnsi="Times New Roman" w:cs="Times New Roman"/>
          <w:u w:val="single"/>
          <w:lang w:eastAsia="pl-PL"/>
        </w:rPr>
        <w:t>Zamawiaj</w:t>
      </w:r>
      <w:r w:rsidRPr="004436EB">
        <w:rPr>
          <w:rFonts w:ascii="Times New Roman" w:eastAsia="TimesNewRoman" w:hAnsi="Times New Roman" w:cs="Times New Roman"/>
          <w:u w:val="single"/>
          <w:lang w:eastAsia="pl-PL"/>
        </w:rPr>
        <w:t>ą</w:t>
      </w:r>
      <w:r w:rsidRPr="004436EB">
        <w:rPr>
          <w:rFonts w:ascii="Times New Roman" w:eastAsia="Times New Roman" w:hAnsi="Times New Roman" w:cs="Times New Roman"/>
          <w:u w:val="single"/>
          <w:lang w:eastAsia="pl-PL"/>
        </w:rPr>
        <w:t xml:space="preserve">cy przyjmie do oceny tylko tą, którą Wykonawca wymienił w pozycji nr 1 wykazu usług. Pozostałe wymienione usługi przez Wykonawcę </w:t>
      </w:r>
      <w:r w:rsidRPr="004436EB">
        <w:rPr>
          <w:rFonts w:ascii="Times New Roman" w:eastAsia="Times New Roman" w:hAnsi="Times New Roman" w:cs="Times New Roman"/>
          <w:b/>
          <w:u w:val="single"/>
          <w:lang w:eastAsia="pl-PL"/>
        </w:rPr>
        <w:t>nie zostaną poddane ocenie</w:t>
      </w:r>
      <w:r w:rsidRPr="004436EB">
        <w:rPr>
          <w:rFonts w:ascii="Times New Roman" w:eastAsia="Times New Roman" w:hAnsi="Times New Roman" w:cs="Times New Roman"/>
          <w:u w:val="single"/>
          <w:lang w:eastAsia="pl-PL"/>
        </w:rPr>
        <w:t xml:space="preserve"> przez Zamawiającego.</w:t>
      </w:r>
    </w:p>
    <w:p w14:paraId="5D61F5E0" w14:textId="77777777" w:rsidR="004436EB" w:rsidRPr="004436EB" w:rsidRDefault="004436EB" w:rsidP="004436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B15DFC0" w14:textId="7AB3E238" w:rsidR="009C5AD8" w:rsidRDefault="004436EB" w:rsidP="00F83F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Do pozycji ujętej w wykazie należy załączyć dokument np. referencje potwierdzające, że usługa została wykonana z należytą starannością</w:t>
      </w:r>
    </w:p>
    <w:p w14:paraId="472EAD2E" w14:textId="64B6887D" w:rsidR="009C5AD8" w:rsidRDefault="009C5AD8" w:rsidP="004436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86C75A6" w14:textId="77777777" w:rsidR="009C5AD8" w:rsidRPr="00247417" w:rsidRDefault="009C5AD8" w:rsidP="009C5AD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13" w:name="_Hlk79668393"/>
      <w:r w:rsidRPr="00247417">
        <w:rPr>
          <w:rFonts w:ascii="Times New Roman" w:eastAsia="Times New Roman" w:hAnsi="Times New Roman" w:cs="Times New Roman"/>
          <w:sz w:val="18"/>
          <w:szCs w:val="18"/>
          <w:lang w:eastAsia="pl-PL"/>
        </w:rPr>
        <w:t>Ofertę sporządzono w dniu ……… 2021 roku.</w:t>
      </w:r>
    </w:p>
    <w:p w14:paraId="03EA49E9" w14:textId="77777777" w:rsidR="009C5AD8" w:rsidRPr="00247417" w:rsidRDefault="009C5AD8" w:rsidP="009C5AD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47417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</w:t>
      </w:r>
      <w:proofErr w:type="gramStart"/>
      <w:r w:rsidRPr="00247417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…….</w:t>
      </w:r>
      <w:proofErr w:type="gramEnd"/>
      <w:r w:rsidRPr="00247417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…….(miejscowość), dnia………………….r.     …………………………………………</w:t>
      </w:r>
    </w:p>
    <w:p w14:paraId="4E2212A3" w14:textId="77777777" w:rsidR="009C5AD8" w:rsidRPr="00247417" w:rsidRDefault="009C5AD8" w:rsidP="009C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 xml:space="preserve">podpis elektroniczny kwalifikowany </w:t>
      </w:r>
    </w:p>
    <w:p w14:paraId="0C31CA64" w14:textId="77777777" w:rsidR="009C5AD8" w:rsidRPr="00247417" w:rsidRDefault="009C5AD8" w:rsidP="009C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lub podpis zaufany lub osobisty</w:t>
      </w:r>
    </w:p>
    <w:p w14:paraId="6D2E0344" w14:textId="77777777" w:rsidR="009C5AD8" w:rsidRPr="00247417" w:rsidRDefault="009C5AD8" w:rsidP="009C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osoby/-</w:t>
      </w:r>
      <w:proofErr w:type="spellStart"/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ób</w:t>
      </w:r>
      <w:proofErr w:type="spellEnd"/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 xml:space="preserve"> uprawnionej/-</w:t>
      </w:r>
      <w:proofErr w:type="spellStart"/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ych</w:t>
      </w:r>
      <w:proofErr w:type="spellEnd"/>
    </w:p>
    <w:p w14:paraId="5176014E" w14:textId="20C5095C" w:rsidR="00C44678" w:rsidRPr="00C44678" w:rsidRDefault="009C5AD8" w:rsidP="0075104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do reprezentowania Wykonawcy lub pełnomocnik</w:t>
      </w:r>
      <w:bookmarkEnd w:id="13"/>
    </w:p>
    <w:p w14:paraId="54F94387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8F10E23" w14:textId="77777777" w:rsidR="00951C15" w:rsidRDefault="00951C15" w:rsidP="004436EB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2E6C0FC" w14:textId="77777777" w:rsidR="00951C15" w:rsidRDefault="00951C15" w:rsidP="004436EB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788973F" w14:textId="7AC4EA4A" w:rsidR="004436EB" w:rsidRPr="004436EB" w:rsidRDefault="004436EB" w:rsidP="004436EB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lastRenderedPageBreak/>
        <w:t xml:space="preserve">Załącznik nr </w:t>
      </w:r>
      <w:r w:rsidR="00C44678">
        <w:rPr>
          <w:rFonts w:ascii="Times New Roman" w:eastAsia="Times New Roman" w:hAnsi="Times New Roman" w:cs="Times New Roman"/>
          <w:lang w:eastAsia="pl-PL"/>
        </w:rPr>
        <w:t>6</w:t>
      </w:r>
      <w:r w:rsidRPr="004436EB">
        <w:rPr>
          <w:rFonts w:ascii="Times New Roman" w:eastAsia="Times New Roman" w:hAnsi="Times New Roman" w:cs="Times New Roman"/>
          <w:lang w:eastAsia="pl-PL"/>
        </w:rPr>
        <w:t xml:space="preserve"> do SWZ</w:t>
      </w:r>
      <w:r w:rsidRPr="004436EB">
        <w:rPr>
          <w:rFonts w:ascii="Times New Roman" w:eastAsia="Times New Roman" w:hAnsi="Times New Roman" w:cs="Times New Roman"/>
          <w:lang w:eastAsia="pl-PL"/>
        </w:rPr>
        <w:br/>
        <w:t>ZP/</w:t>
      </w:r>
      <w:r w:rsidR="00421131">
        <w:rPr>
          <w:rFonts w:ascii="Times New Roman" w:eastAsia="Times New Roman" w:hAnsi="Times New Roman" w:cs="Times New Roman"/>
          <w:lang w:eastAsia="pl-PL"/>
        </w:rPr>
        <w:t>1</w:t>
      </w:r>
      <w:r w:rsidR="005A0297">
        <w:rPr>
          <w:rFonts w:ascii="Times New Roman" w:eastAsia="Times New Roman" w:hAnsi="Times New Roman" w:cs="Times New Roman"/>
          <w:lang w:eastAsia="pl-PL"/>
        </w:rPr>
        <w:t>2</w:t>
      </w:r>
      <w:r w:rsidR="00C44678">
        <w:rPr>
          <w:rFonts w:ascii="Times New Roman" w:eastAsia="Times New Roman" w:hAnsi="Times New Roman" w:cs="Times New Roman"/>
          <w:lang w:eastAsia="pl-PL"/>
        </w:rPr>
        <w:t>/2021</w:t>
      </w:r>
    </w:p>
    <w:p w14:paraId="6E1F1BD5" w14:textId="77777777" w:rsidR="004436EB" w:rsidRPr="004436EB" w:rsidRDefault="004436EB" w:rsidP="004436EB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A7BB350" w14:textId="77777777" w:rsidR="004436EB" w:rsidRPr="004436EB" w:rsidRDefault="004436EB" w:rsidP="004436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69AE47F" w14:textId="77777777" w:rsidR="004436EB" w:rsidRPr="004436EB" w:rsidRDefault="004436EB" w:rsidP="00443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34FCB867" w14:textId="763F0CF5" w:rsidR="00512A3F" w:rsidRPr="00512A3F" w:rsidRDefault="004436EB" w:rsidP="00512A3F">
      <w:pPr>
        <w:spacing w:after="0" w:line="240" w:lineRule="auto"/>
        <w:rPr>
          <w:color w:val="000000" w:themeColor="text1"/>
        </w:rPr>
      </w:pPr>
      <w:r w:rsidRPr="004436EB">
        <w:rPr>
          <w:rFonts w:ascii="Times New Roman" w:eastAsia="Times New Roman" w:hAnsi="Times New Roman" w:cs="Times New Roman"/>
          <w:bCs/>
          <w:lang w:eastAsia="pl-PL"/>
        </w:rPr>
        <w:t xml:space="preserve">Osoba, która jest zdolna do wykonywania zamówienia, tj. kierowca posiadający zaświadczenie ADR. </w:t>
      </w:r>
      <w:r w:rsidRPr="004436EB">
        <w:rPr>
          <w:rFonts w:ascii="Times New Roman" w:eastAsia="Times New Roman" w:hAnsi="Times New Roman" w:cs="Times New Roman"/>
          <w:bCs/>
          <w:lang w:eastAsia="pl-PL"/>
        </w:rPr>
        <w:br/>
      </w:r>
      <w:r w:rsidRPr="004436EB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="00512A3F" w:rsidRPr="00512A3F">
        <w:rPr>
          <w:color w:val="000000" w:themeColor="text1"/>
        </w:rPr>
        <w:t xml:space="preserve">art. 95 ust. 1 Ustawy </w:t>
      </w:r>
      <w:proofErr w:type="spellStart"/>
      <w:r w:rsidR="00512A3F" w:rsidRPr="00512A3F">
        <w:rPr>
          <w:color w:val="000000" w:themeColor="text1"/>
        </w:rPr>
        <w:t>Pzp</w:t>
      </w:r>
      <w:proofErr w:type="spellEnd"/>
      <w:r w:rsidR="00512A3F" w:rsidRPr="00512A3F">
        <w:rPr>
          <w:color w:val="000000" w:themeColor="text1"/>
        </w:rPr>
        <w:t xml:space="preserve"> Zamawiający wymaga zatrudnienia przez Wykonawcę, podwykonawcę lub dalszego podwykonawcę na podstawie stosunku pracy, w rozumieniu ustawy </w:t>
      </w:r>
      <w:r w:rsidR="00512A3F">
        <w:rPr>
          <w:color w:val="000000" w:themeColor="text1"/>
        </w:rPr>
        <w:t xml:space="preserve">                 </w:t>
      </w:r>
      <w:r w:rsidR="00512A3F" w:rsidRPr="00512A3F">
        <w:rPr>
          <w:color w:val="000000" w:themeColor="text1"/>
        </w:rPr>
        <w:t xml:space="preserve">z dnia 26.06.1974 r. - Kodeks pracy (Dz. U. z 2020 r. poz. 1320) osób wykonujących czynności </w:t>
      </w:r>
      <w:r w:rsidR="00512A3F">
        <w:rPr>
          <w:color w:val="000000" w:themeColor="text1"/>
        </w:rPr>
        <w:t xml:space="preserve">                                </w:t>
      </w:r>
      <w:r w:rsidR="00512A3F" w:rsidRPr="00512A3F">
        <w:rPr>
          <w:color w:val="000000" w:themeColor="text1"/>
        </w:rPr>
        <w:t xml:space="preserve">w zakresie realizacji zadań określonych w przedmiotowej umowie. </w:t>
      </w:r>
    </w:p>
    <w:p w14:paraId="6F3CAD35" w14:textId="62881B19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 Zamawiający wymaga zatrudnienia na podstawie umowy o pracę (na pełen etat) przez wykonawcę lub podwykonawcę 1 osoby wykonującej czynności w trakcie realizacji zamówienia na </w:t>
      </w:r>
      <w:r w:rsidRPr="004436EB">
        <w:rPr>
          <w:rFonts w:ascii="Times New Roman" w:eastAsia="Times New Roman" w:hAnsi="Times New Roman" w:cs="Times New Roman"/>
          <w:b/>
          <w:u w:val="single"/>
          <w:lang w:eastAsia="pl-PL"/>
        </w:rPr>
        <w:t>usługę odbioru, transportu, utylizacji odpadów medycznych</w:t>
      </w:r>
      <w:r w:rsidRPr="004436EB">
        <w:rPr>
          <w:rFonts w:ascii="Times New Roman" w:eastAsia="Times New Roman" w:hAnsi="Times New Roman" w:cs="Times New Roman"/>
          <w:bCs/>
          <w:u w:val="single"/>
          <w:lang w:eastAsia="ar-SA"/>
        </w:rPr>
        <w:t xml:space="preserve"> (załącznik nr </w:t>
      </w:r>
      <w:r w:rsidR="00C44678">
        <w:rPr>
          <w:rFonts w:ascii="Times New Roman" w:eastAsia="Times New Roman" w:hAnsi="Times New Roman" w:cs="Times New Roman"/>
          <w:bCs/>
          <w:u w:val="single"/>
          <w:lang w:eastAsia="ar-SA"/>
        </w:rPr>
        <w:t>6</w:t>
      </w:r>
      <w:r w:rsidRPr="004436EB">
        <w:rPr>
          <w:rFonts w:ascii="Times New Roman" w:eastAsia="Times New Roman" w:hAnsi="Times New Roman" w:cs="Times New Roman"/>
          <w:bCs/>
          <w:u w:val="single"/>
          <w:lang w:eastAsia="ar-SA"/>
        </w:rPr>
        <w:t xml:space="preserve"> do specyfikacji)</w:t>
      </w:r>
      <w:r w:rsidRPr="004436EB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 </w:t>
      </w:r>
      <w:r w:rsidRPr="004436EB">
        <w:rPr>
          <w:rFonts w:ascii="Times New Roman" w:eastAsia="Times New Roman" w:hAnsi="Times New Roman" w:cs="Times New Roman"/>
          <w:u w:val="single"/>
          <w:lang w:eastAsia="pl-PL"/>
        </w:rPr>
        <w:t xml:space="preserve">           </w:t>
      </w:r>
    </w:p>
    <w:p w14:paraId="05CDB8A1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lang w:eastAsia="pl-PL"/>
        </w:rPr>
      </w:pPr>
    </w:p>
    <w:p w14:paraId="40309B08" w14:textId="77777777" w:rsidR="004436EB" w:rsidRPr="004436EB" w:rsidRDefault="004436EB" w:rsidP="004436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3B851A2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1207184" w14:textId="77777777" w:rsidR="004436EB" w:rsidRPr="004436EB" w:rsidRDefault="004436EB" w:rsidP="004436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436EB">
        <w:rPr>
          <w:rFonts w:ascii="Times New Roman" w:eastAsia="Times New Roman" w:hAnsi="Times New Roman" w:cs="Times New Roman"/>
          <w:lang w:eastAsia="ar-SA"/>
        </w:rPr>
        <w:t>Nazwa Wykonawcy: ...............................................................................................</w:t>
      </w:r>
    </w:p>
    <w:p w14:paraId="04AFC19A" w14:textId="77777777" w:rsidR="004436EB" w:rsidRPr="004436EB" w:rsidRDefault="004436EB" w:rsidP="004436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5A2F31B" w14:textId="77777777" w:rsidR="004436EB" w:rsidRPr="004436EB" w:rsidRDefault="004436EB" w:rsidP="004436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436EB">
        <w:rPr>
          <w:rFonts w:ascii="Times New Roman" w:eastAsia="Times New Roman" w:hAnsi="Times New Roman" w:cs="Times New Roman"/>
          <w:lang w:eastAsia="ar-SA"/>
        </w:rPr>
        <w:t>Adres Wykonawcy: ................................................................................................</w:t>
      </w:r>
    </w:p>
    <w:p w14:paraId="37553B8F" w14:textId="77777777" w:rsidR="004436EB" w:rsidRPr="004436EB" w:rsidRDefault="004436EB" w:rsidP="004436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pPr w:leftFromText="141" w:rightFromText="141" w:vertAnchor="text" w:horzAnchor="margin" w:tblpXSpec="center" w:tblpY="139"/>
        <w:tblW w:w="10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2538"/>
        <w:gridCol w:w="1856"/>
        <w:gridCol w:w="2977"/>
        <w:gridCol w:w="1985"/>
      </w:tblGrid>
      <w:tr w:rsidR="004436EB" w:rsidRPr="004436EB" w14:paraId="5D110D15" w14:textId="77777777" w:rsidTr="007629F1">
        <w:trPr>
          <w:trHeight w:val="146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DAB43D" w14:textId="77777777" w:rsidR="004436EB" w:rsidRPr="004436EB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4436EB">
              <w:rPr>
                <w:rFonts w:ascii="Times New Roman" w:eastAsia="Arial" w:hAnsi="Times New Roman" w:cs="Times New Roman"/>
                <w:kern w:val="1"/>
                <w:lang w:eastAsia="ar-SA"/>
              </w:rPr>
              <w:t>Lp.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417973" w14:textId="77777777" w:rsidR="004436EB" w:rsidRPr="004436EB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4436EB">
              <w:rPr>
                <w:rFonts w:ascii="Times New Roman" w:eastAsia="Arial" w:hAnsi="Times New Roman" w:cs="Times New Roman"/>
                <w:kern w:val="1"/>
                <w:lang w:eastAsia="ar-SA"/>
              </w:rPr>
              <w:t>Imię i nazwisko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DD2332" w14:textId="77777777" w:rsidR="004436EB" w:rsidRPr="004436EB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proofErr w:type="spellStart"/>
            <w:r w:rsidRPr="004436EB">
              <w:rPr>
                <w:rFonts w:ascii="Times New Roman" w:eastAsia="Arial" w:hAnsi="Times New Roman" w:cs="Times New Roman"/>
                <w:kern w:val="1"/>
                <w:lang w:val="en-US" w:eastAsia="ar-SA"/>
              </w:rPr>
              <w:t>Stanowisko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9BF6BA" w14:textId="77777777" w:rsidR="004436EB" w:rsidRPr="004436EB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4436EB">
              <w:rPr>
                <w:rFonts w:ascii="Times New Roman" w:eastAsia="Arial" w:hAnsi="Times New Roman" w:cs="Times New Roman"/>
                <w:kern w:val="1"/>
                <w:lang w:eastAsia="ar-SA"/>
              </w:rPr>
              <w:t>Zakres czynności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5514EF" w14:textId="77777777" w:rsidR="004436EB" w:rsidRPr="004436EB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4436EB">
              <w:rPr>
                <w:rFonts w:ascii="Times New Roman" w:eastAsia="Arial" w:hAnsi="Times New Roman" w:cs="Times New Roman"/>
                <w:kern w:val="1"/>
                <w:lang w:eastAsia="ar-SA"/>
              </w:rPr>
              <w:t>Informacja o podstawie do dysponowania dana osobą (umowa o pracę)</w:t>
            </w:r>
          </w:p>
        </w:tc>
      </w:tr>
      <w:tr w:rsidR="004436EB" w:rsidRPr="004436EB" w14:paraId="2190D6DB" w14:textId="77777777" w:rsidTr="007629F1">
        <w:trPr>
          <w:trHeight w:val="85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2FCCEC" w14:textId="77777777" w:rsidR="004436EB" w:rsidRPr="004436EB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4436EB">
              <w:rPr>
                <w:rFonts w:ascii="Times New Roman" w:eastAsia="Arial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D561F6" w14:textId="77777777" w:rsidR="004436EB" w:rsidRPr="004436EB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</w:p>
          <w:p w14:paraId="4B1BE751" w14:textId="77777777" w:rsidR="004436EB" w:rsidRPr="004436EB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5FD2C" w14:textId="77777777" w:rsidR="004436EB" w:rsidRPr="004436EB" w:rsidRDefault="004436EB" w:rsidP="004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36EB">
              <w:rPr>
                <w:rFonts w:ascii="Times New Roman" w:eastAsia="Times New Roman" w:hAnsi="Times New Roman" w:cs="Times New Roman"/>
                <w:lang w:eastAsia="pl-PL"/>
              </w:rPr>
              <w:t>Kierowca</w:t>
            </w:r>
          </w:p>
          <w:p w14:paraId="174E464C" w14:textId="77777777" w:rsidR="004436EB" w:rsidRPr="004436EB" w:rsidRDefault="004436EB" w:rsidP="004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EB85C3" w14:textId="77777777" w:rsidR="004436EB" w:rsidRPr="004436EB" w:rsidRDefault="004436EB" w:rsidP="006F0F8B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36EB">
              <w:rPr>
                <w:rFonts w:ascii="Times New Roman" w:eastAsia="Times New Roman" w:hAnsi="Times New Roman" w:cs="Times New Roman"/>
                <w:lang w:eastAsia="pl-PL"/>
              </w:rPr>
              <w:t>prawo jazdy kat. B</w:t>
            </w:r>
          </w:p>
          <w:p w14:paraId="56774D80" w14:textId="77777777" w:rsidR="004436EB" w:rsidRPr="004436EB" w:rsidRDefault="004436EB" w:rsidP="006F0F8B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36EB">
              <w:rPr>
                <w:rFonts w:ascii="Times New Roman" w:eastAsia="Times New Roman" w:hAnsi="Times New Roman" w:cs="Times New Roman"/>
                <w:lang w:eastAsia="pl-PL"/>
              </w:rPr>
              <w:t>obowiązek posiadania zaświadczenia ADR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5022A" w14:textId="77777777" w:rsidR="004436EB" w:rsidRPr="004436EB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</w:p>
        </w:tc>
      </w:tr>
    </w:tbl>
    <w:p w14:paraId="4C8F61FB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AEAC88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1DA8C9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Wykonawca przedłoży Zamawiającemu na każde jego żądanie w terminie do 7 dni kalendarzowych oświadczenie, potwierdzające zatrudnienie osoby zdeklarowanej przez niego w imiennym wykazie, będącą zatrudnioną na umowę o pracę oraz wykonującą czynności związane z realizacją zamówienia.</w:t>
      </w:r>
    </w:p>
    <w:p w14:paraId="3FE0F685" w14:textId="77777777" w:rsidR="004436EB" w:rsidRPr="004436EB" w:rsidRDefault="004436EB" w:rsidP="004436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45E1B71" w14:textId="77777777" w:rsidR="004436EB" w:rsidRPr="004436EB" w:rsidRDefault="004436EB" w:rsidP="004436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94F90B3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9B486B" w14:textId="77777777" w:rsidR="004436EB" w:rsidRPr="004436EB" w:rsidRDefault="004436EB" w:rsidP="004436E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pl-PL"/>
        </w:rPr>
      </w:pPr>
    </w:p>
    <w:p w14:paraId="3A35EC11" w14:textId="77777777" w:rsidR="004436EB" w:rsidRPr="004436EB" w:rsidRDefault="004436EB" w:rsidP="004436E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pl-PL"/>
        </w:rPr>
      </w:pPr>
    </w:p>
    <w:p w14:paraId="7EC0F27C" w14:textId="77777777" w:rsidR="00512A3F" w:rsidRPr="00247417" w:rsidRDefault="00512A3F" w:rsidP="00512A3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47417">
        <w:rPr>
          <w:rFonts w:ascii="Times New Roman" w:eastAsia="Times New Roman" w:hAnsi="Times New Roman" w:cs="Times New Roman"/>
          <w:sz w:val="18"/>
          <w:szCs w:val="18"/>
          <w:lang w:eastAsia="pl-PL"/>
        </w:rPr>
        <w:t>Ofertę sporządzono w dniu ……… 2021 roku.</w:t>
      </w:r>
    </w:p>
    <w:p w14:paraId="4B238565" w14:textId="77777777" w:rsidR="00512A3F" w:rsidRPr="00247417" w:rsidRDefault="00512A3F" w:rsidP="00512A3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47417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</w:t>
      </w:r>
      <w:proofErr w:type="gramStart"/>
      <w:r w:rsidRPr="00247417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…….</w:t>
      </w:r>
      <w:proofErr w:type="gramEnd"/>
      <w:r w:rsidRPr="00247417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…….(miejscowość), dnia………………….r.     …………………………………………</w:t>
      </w:r>
    </w:p>
    <w:p w14:paraId="2CC14165" w14:textId="77777777" w:rsidR="00512A3F" w:rsidRPr="00247417" w:rsidRDefault="00512A3F" w:rsidP="00512A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 xml:space="preserve">podpis elektroniczny kwalifikowany </w:t>
      </w:r>
    </w:p>
    <w:p w14:paraId="0CF68108" w14:textId="77777777" w:rsidR="00512A3F" w:rsidRPr="00247417" w:rsidRDefault="00512A3F" w:rsidP="00512A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lub podpis zaufany lub osobisty</w:t>
      </w:r>
    </w:p>
    <w:p w14:paraId="67C0D25E" w14:textId="77777777" w:rsidR="00512A3F" w:rsidRPr="00247417" w:rsidRDefault="00512A3F" w:rsidP="00512A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osoby/-</w:t>
      </w:r>
      <w:proofErr w:type="spellStart"/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ób</w:t>
      </w:r>
      <w:proofErr w:type="spellEnd"/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 xml:space="preserve"> uprawnionej/-</w:t>
      </w:r>
      <w:proofErr w:type="spellStart"/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ych</w:t>
      </w:r>
      <w:proofErr w:type="spellEnd"/>
    </w:p>
    <w:p w14:paraId="6B533E68" w14:textId="77777777" w:rsidR="00512A3F" w:rsidRDefault="00512A3F" w:rsidP="00512A3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do reprezentowania Wykonawcy lub pełnomocnik</w:t>
      </w:r>
    </w:p>
    <w:p w14:paraId="41AE0EAF" w14:textId="77777777" w:rsidR="004436EB" w:rsidRPr="004436EB" w:rsidRDefault="004436EB" w:rsidP="004436E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pl-PL"/>
        </w:rPr>
      </w:pPr>
    </w:p>
    <w:p w14:paraId="4D76267E" w14:textId="6726B747" w:rsidR="004436EB" w:rsidRDefault="004436EB" w:rsidP="004436E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pl-PL"/>
        </w:rPr>
      </w:pPr>
    </w:p>
    <w:p w14:paraId="5351FA48" w14:textId="0AFB6DAF" w:rsidR="004436EB" w:rsidRDefault="004436EB" w:rsidP="004436E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pl-PL"/>
        </w:rPr>
      </w:pPr>
    </w:p>
    <w:p w14:paraId="6AAB77A9" w14:textId="4F1A8B39" w:rsidR="004436EB" w:rsidRDefault="004436EB" w:rsidP="004436E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pl-PL"/>
        </w:rPr>
      </w:pPr>
    </w:p>
    <w:p w14:paraId="485BFB13" w14:textId="0BBBDAED" w:rsidR="004436EB" w:rsidRDefault="004436EB" w:rsidP="004436E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pl-PL"/>
        </w:rPr>
      </w:pPr>
    </w:p>
    <w:p w14:paraId="076CAF31" w14:textId="6F899834" w:rsidR="004436EB" w:rsidRDefault="004436EB" w:rsidP="004436E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pl-PL"/>
        </w:rPr>
      </w:pPr>
    </w:p>
    <w:p w14:paraId="47994753" w14:textId="0B16AE08" w:rsidR="007C34E4" w:rsidRDefault="007C34E4" w:rsidP="004436E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pl-PL"/>
        </w:rPr>
      </w:pPr>
    </w:p>
    <w:p w14:paraId="001F1066" w14:textId="42C4C1F7" w:rsidR="00F83FF9" w:rsidRDefault="00F83FF9" w:rsidP="004436E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pl-PL"/>
        </w:rPr>
      </w:pPr>
    </w:p>
    <w:p w14:paraId="11520151" w14:textId="77777777" w:rsidR="00F83FF9" w:rsidRDefault="00F83FF9" w:rsidP="004436E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pl-PL"/>
        </w:rPr>
      </w:pPr>
    </w:p>
    <w:p w14:paraId="63F66841" w14:textId="77777777" w:rsidR="00751042" w:rsidRDefault="00751042" w:rsidP="007629F1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4EEB3DA" w14:textId="6042220D" w:rsidR="007629F1" w:rsidRPr="007629F1" w:rsidRDefault="007629F1" w:rsidP="007629F1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  <w:r w:rsidRPr="007629F1">
        <w:rPr>
          <w:rFonts w:ascii="Times New Roman" w:eastAsia="Times New Roman" w:hAnsi="Times New Roman" w:cs="Times New Roman"/>
          <w:lang w:eastAsia="pl-PL"/>
        </w:rPr>
        <w:lastRenderedPageBreak/>
        <w:t xml:space="preserve">Załącznik nr </w:t>
      </w:r>
      <w:r w:rsidR="00512A3F">
        <w:rPr>
          <w:rFonts w:ascii="Times New Roman" w:eastAsia="Times New Roman" w:hAnsi="Times New Roman" w:cs="Times New Roman"/>
          <w:lang w:eastAsia="pl-PL"/>
        </w:rPr>
        <w:t>5</w:t>
      </w:r>
      <w:r w:rsidRPr="007629F1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512A3F">
        <w:rPr>
          <w:rFonts w:ascii="Times New Roman" w:eastAsia="Times New Roman" w:hAnsi="Times New Roman" w:cs="Times New Roman"/>
          <w:lang w:eastAsia="pl-PL"/>
        </w:rPr>
        <w:t>SWZ</w:t>
      </w:r>
      <w:r w:rsidRPr="007629F1">
        <w:rPr>
          <w:rFonts w:ascii="Times New Roman" w:eastAsia="Times New Roman" w:hAnsi="Times New Roman" w:cs="Times New Roman"/>
          <w:lang w:eastAsia="pl-PL"/>
        </w:rPr>
        <w:br/>
        <w:t>ZP/</w:t>
      </w:r>
      <w:r w:rsidR="00421131">
        <w:rPr>
          <w:rFonts w:ascii="Times New Roman" w:eastAsia="Times New Roman" w:hAnsi="Times New Roman" w:cs="Times New Roman"/>
          <w:lang w:eastAsia="pl-PL"/>
        </w:rPr>
        <w:t>1</w:t>
      </w:r>
      <w:r w:rsidR="005A0297">
        <w:rPr>
          <w:rFonts w:ascii="Times New Roman" w:eastAsia="Times New Roman" w:hAnsi="Times New Roman" w:cs="Times New Roman"/>
          <w:lang w:eastAsia="pl-PL"/>
        </w:rPr>
        <w:t>2</w:t>
      </w:r>
      <w:r w:rsidR="00512A3F">
        <w:rPr>
          <w:rFonts w:ascii="Times New Roman" w:eastAsia="Times New Roman" w:hAnsi="Times New Roman" w:cs="Times New Roman"/>
          <w:lang w:eastAsia="pl-PL"/>
        </w:rPr>
        <w:t>/2021</w:t>
      </w:r>
    </w:p>
    <w:p w14:paraId="14768D16" w14:textId="77777777" w:rsidR="007629F1" w:rsidRPr="007629F1" w:rsidRDefault="007629F1" w:rsidP="007629F1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30F4522" w14:textId="77777777" w:rsidR="007629F1" w:rsidRPr="007629F1" w:rsidRDefault="007629F1" w:rsidP="007629F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BDBEF69" w14:textId="77777777" w:rsidR="007629F1" w:rsidRPr="007629F1" w:rsidRDefault="007629F1" w:rsidP="007629F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F7C629D" w14:textId="77777777" w:rsidR="007629F1" w:rsidRPr="007629F1" w:rsidRDefault="007629F1" w:rsidP="007629F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629F1" w:rsidRPr="007629F1" w14:paraId="24FD874A" w14:textId="77777777" w:rsidTr="007629F1">
        <w:tc>
          <w:tcPr>
            <w:tcW w:w="9212" w:type="dxa"/>
            <w:shd w:val="clear" w:color="auto" w:fill="auto"/>
          </w:tcPr>
          <w:p w14:paraId="41E00836" w14:textId="77777777" w:rsidR="007629F1" w:rsidRPr="007629F1" w:rsidRDefault="007629F1" w:rsidP="0076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629F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WYKAZ CZ</w:t>
            </w:r>
            <w:r w:rsidRPr="007629F1">
              <w:rPr>
                <w:rFonts w:ascii="Times New Roman" w:eastAsia="TimesNewRoman,Bold" w:hAnsi="Times New Roman" w:cs="Times New Roman"/>
                <w:b/>
                <w:bCs/>
                <w:lang w:eastAsia="pl-PL"/>
              </w:rPr>
              <w:t>ĘŚ</w:t>
            </w:r>
            <w:r w:rsidRPr="007629F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CI ZAMÓWIENIA, KTÓRE WYKONAWCA</w:t>
            </w:r>
          </w:p>
          <w:p w14:paraId="4AA7DE07" w14:textId="77777777" w:rsidR="007629F1" w:rsidRPr="007629F1" w:rsidRDefault="007629F1" w:rsidP="0076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29F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ZAMIERZA POWIERZY</w:t>
            </w:r>
            <w:r w:rsidRPr="007629F1">
              <w:rPr>
                <w:rFonts w:ascii="Times New Roman" w:eastAsia="TimesNewRoman,Bold" w:hAnsi="Times New Roman" w:cs="Times New Roman"/>
                <w:b/>
                <w:bCs/>
                <w:lang w:eastAsia="pl-PL"/>
              </w:rPr>
              <w:t xml:space="preserve">Ć </w:t>
            </w:r>
            <w:r w:rsidRPr="007629F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PODWYKONAWCOM</w:t>
            </w:r>
          </w:p>
        </w:tc>
      </w:tr>
    </w:tbl>
    <w:p w14:paraId="2D3BE612" w14:textId="77777777" w:rsidR="007629F1" w:rsidRPr="007629F1" w:rsidRDefault="007629F1" w:rsidP="007629F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8521"/>
      </w:tblGrid>
      <w:tr w:rsidR="007629F1" w:rsidRPr="007629F1" w14:paraId="200C5351" w14:textId="77777777" w:rsidTr="007629F1">
        <w:tc>
          <w:tcPr>
            <w:tcW w:w="468" w:type="dxa"/>
            <w:shd w:val="clear" w:color="auto" w:fill="auto"/>
          </w:tcPr>
          <w:p w14:paraId="6DF5FF40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14E3BBB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629F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8744" w:type="dxa"/>
            <w:shd w:val="clear" w:color="auto" w:fill="auto"/>
          </w:tcPr>
          <w:p w14:paraId="0156239E" w14:textId="77777777" w:rsidR="007629F1" w:rsidRPr="007629F1" w:rsidRDefault="007629F1" w:rsidP="0076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60A11E17" w14:textId="77777777" w:rsidR="007629F1" w:rsidRPr="007629F1" w:rsidRDefault="007629F1" w:rsidP="0076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29F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Wykaz cz</w:t>
            </w:r>
            <w:r w:rsidRPr="007629F1">
              <w:rPr>
                <w:rFonts w:ascii="Times New Roman" w:eastAsia="TimesNewRoman,Bold" w:hAnsi="Times New Roman" w:cs="Times New Roman"/>
                <w:b/>
                <w:bCs/>
                <w:lang w:eastAsia="pl-PL"/>
              </w:rPr>
              <w:t>ęś</w:t>
            </w:r>
            <w:r w:rsidRPr="007629F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ci zamówienia, które wykonawca zamierza powierzy</w:t>
            </w:r>
            <w:r w:rsidRPr="007629F1">
              <w:rPr>
                <w:rFonts w:ascii="Times New Roman" w:eastAsia="TimesNewRoman,Bold" w:hAnsi="Times New Roman" w:cs="Times New Roman"/>
                <w:b/>
                <w:bCs/>
                <w:lang w:eastAsia="pl-PL"/>
              </w:rPr>
              <w:t xml:space="preserve">ć </w:t>
            </w:r>
            <w:r w:rsidRPr="007629F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podwykonawcom</w:t>
            </w:r>
          </w:p>
        </w:tc>
      </w:tr>
      <w:tr w:rsidR="007629F1" w:rsidRPr="007629F1" w14:paraId="09C75CB6" w14:textId="77777777" w:rsidTr="007629F1">
        <w:tc>
          <w:tcPr>
            <w:tcW w:w="468" w:type="dxa"/>
            <w:shd w:val="clear" w:color="auto" w:fill="auto"/>
          </w:tcPr>
          <w:p w14:paraId="13E50C24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50F8004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AF0978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C0B2FA4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42F6166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8B85015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1E52128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35A1BF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A8AE84A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DFE4FCD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0483B1F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10F152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B06C78E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227A96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BC5AAD4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93754CB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ABCB80E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4EDAF6E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D6FC73B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43B0C15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84B5FD0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EA794C3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E02F3BF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24DF0C7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31AEF04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B503570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F1EBA05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8D30B5C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367B571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CA894FB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44" w:type="dxa"/>
            <w:shd w:val="clear" w:color="auto" w:fill="auto"/>
          </w:tcPr>
          <w:p w14:paraId="7A682E5B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03C6B23" w14:textId="77777777" w:rsidR="007629F1" w:rsidRPr="007629F1" w:rsidRDefault="007629F1" w:rsidP="007629F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8E70051" w14:textId="77777777" w:rsidR="007629F1" w:rsidRPr="007629F1" w:rsidRDefault="007629F1" w:rsidP="00762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E3B6173" w14:textId="77777777" w:rsidR="00512A3F" w:rsidRPr="00247417" w:rsidRDefault="00512A3F" w:rsidP="00512A3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47417">
        <w:rPr>
          <w:rFonts w:ascii="Times New Roman" w:eastAsia="Times New Roman" w:hAnsi="Times New Roman" w:cs="Times New Roman"/>
          <w:sz w:val="18"/>
          <w:szCs w:val="18"/>
          <w:lang w:eastAsia="pl-PL"/>
        </w:rPr>
        <w:t>Ofertę sporządzono w dniu ……… 2021 roku.</w:t>
      </w:r>
    </w:p>
    <w:p w14:paraId="27165DC8" w14:textId="77777777" w:rsidR="00512A3F" w:rsidRPr="00247417" w:rsidRDefault="00512A3F" w:rsidP="00512A3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47417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</w:t>
      </w:r>
      <w:proofErr w:type="gramStart"/>
      <w:r w:rsidRPr="00247417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…….</w:t>
      </w:r>
      <w:proofErr w:type="gramEnd"/>
      <w:r w:rsidRPr="00247417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…….(miejscowość), dnia………………….r.     …………………………………………</w:t>
      </w:r>
    </w:p>
    <w:p w14:paraId="201895CE" w14:textId="77777777" w:rsidR="00512A3F" w:rsidRPr="00247417" w:rsidRDefault="00512A3F" w:rsidP="00512A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 xml:space="preserve">podpis elektroniczny kwalifikowany </w:t>
      </w:r>
    </w:p>
    <w:p w14:paraId="6A37B2A3" w14:textId="77777777" w:rsidR="00512A3F" w:rsidRPr="00247417" w:rsidRDefault="00512A3F" w:rsidP="00512A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lub podpis zaufany lub osobisty</w:t>
      </w:r>
    </w:p>
    <w:p w14:paraId="75CCF6E5" w14:textId="77777777" w:rsidR="00512A3F" w:rsidRPr="00247417" w:rsidRDefault="00512A3F" w:rsidP="00512A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osoby/-</w:t>
      </w:r>
      <w:proofErr w:type="spellStart"/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ób</w:t>
      </w:r>
      <w:proofErr w:type="spellEnd"/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 xml:space="preserve"> uprawnionej/-</w:t>
      </w:r>
      <w:proofErr w:type="spellStart"/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ych</w:t>
      </w:r>
      <w:proofErr w:type="spellEnd"/>
    </w:p>
    <w:p w14:paraId="5328ADAB" w14:textId="77777777" w:rsidR="00512A3F" w:rsidRDefault="00512A3F" w:rsidP="00512A3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do reprezentowania Wykonawcy lub pełnomocnik</w:t>
      </w:r>
    </w:p>
    <w:p w14:paraId="01042521" w14:textId="77777777" w:rsidR="007629F1" w:rsidRPr="007629F1" w:rsidRDefault="007629F1" w:rsidP="00762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1F53BAC" w14:textId="77777777" w:rsidR="007629F1" w:rsidRPr="007629F1" w:rsidRDefault="007629F1" w:rsidP="007629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0923FEB2" w14:textId="653DF19B" w:rsidR="007629F1" w:rsidRPr="00D352B4" w:rsidRDefault="007629F1" w:rsidP="00D35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7629F1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UWAGA: formularz wypełnia tylko Wykonawca, który przy realizacji zadania będzie korzystał  </w:t>
      </w:r>
      <w:r w:rsidRPr="007629F1">
        <w:rPr>
          <w:rFonts w:ascii="Times New Roman" w:eastAsia="Times New Roman" w:hAnsi="Times New Roman" w:cs="Times New Roman"/>
          <w:b/>
          <w:bCs/>
          <w:iCs/>
          <w:lang w:eastAsia="pl-PL"/>
        </w:rPr>
        <w:br/>
        <w:t>z podwykonaw</w:t>
      </w:r>
      <w:r w:rsidR="00247417">
        <w:rPr>
          <w:rFonts w:ascii="Times New Roman" w:eastAsia="Times New Roman" w:hAnsi="Times New Roman" w:cs="Times New Roman"/>
          <w:b/>
          <w:bCs/>
          <w:iCs/>
          <w:lang w:eastAsia="pl-PL"/>
        </w:rPr>
        <w:t>ców</w:t>
      </w:r>
    </w:p>
    <w:p w14:paraId="174B50B1" w14:textId="77777777" w:rsidR="00512A3F" w:rsidRDefault="004436EB" w:rsidP="00443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   </w:t>
      </w:r>
    </w:p>
    <w:p w14:paraId="61C9C9AB" w14:textId="77777777" w:rsidR="00512A3F" w:rsidRDefault="00512A3F" w:rsidP="00443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0F61D85" w14:textId="77777777" w:rsidR="00751042" w:rsidRDefault="00751042" w:rsidP="00443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6DA1D13" w14:textId="7F0A80A4" w:rsidR="004436EB" w:rsidRPr="00D352B4" w:rsidRDefault="004436EB" w:rsidP="00443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lastRenderedPageBreak/>
        <w:t xml:space="preserve"> </w:t>
      </w:r>
      <w:r w:rsidRPr="00D352B4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512A3F">
        <w:rPr>
          <w:rFonts w:ascii="Times New Roman" w:eastAsia="Times New Roman" w:hAnsi="Times New Roman" w:cs="Times New Roman"/>
          <w:lang w:eastAsia="pl-PL"/>
        </w:rPr>
        <w:t>7</w:t>
      </w:r>
      <w:r w:rsidRPr="00D352B4">
        <w:rPr>
          <w:rFonts w:ascii="Times New Roman" w:eastAsia="Times New Roman" w:hAnsi="Times New Roman" w:cs="Times New Roman"/>
          <w:lang w:eastAsia="pl-PL"/>
        </w:rPr>
        <w:t xml:space="preserve"> do SWZ </w:t>
      </w:r>
    </w:p>
    <w:p w14:paraId="689A385E" w14:textId="6B4380C5" w:rsidR="004436EB" w:rsidRPr="00D352B4" w:rsidRDefault="004436EB" w:rsidP="004436EB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  <w:r w:rsidRPr="00D352B4">
        <w:rPr>
          <w:rFonts w:ascii="Times New Roman" w:eastAsia="Times New Roman" w:hAnsi="Times New Roman" w:cs="Times New Roman"/>
          <w:lang w:eastAsia="pl-PL"/>
        </w:rPr>
        <w:t>ZP/</w:t>
      </w:r>
      <w:r w:rsidR="00421131">
        <w:rPr>
          <w:rFonts w:ascii="Times New Roman" w:eastAsia="Times New Roman" w:hAnsi="Times New Roman" w:cs="Times New Roman"/>
          <w:lang w:eastAsia="pl-PL"/>
        </w:rPr>
        <w:t>1</w:t>
      </w:r>
      <w:r w:rsidR="005A0297">
        <w:rPr>
          <w:rFonts w:ascii="Times New Roman" w:eastAsia="Times New Roman" w:hAnsi="Times New Roman" w:cs="Times New Roman"/>
          <w:lang w:eastAsia="pl-PL"/>
        </w:rPr>
        <w:t>2</w:t>
      </w:r>
      <w:r w:rsidRPr="00D352B4">
        <w:rPr>
          <w:rFonts w:ascii="Times New Roman" w:eastAsia="Times New Roman" w:hAnsi="Times New Roman" w:cs="Times New Roman"/>
          <w:lang w:eastAsia="pl-PL"/>
        </w:rPr>
        <w:t>/202</w:t>
      </w:r>
      <w:r w:rsidR="00433CD2">
        <w:rPr>
          <w:rFonts w:ascii="Times New Roman" w:eastAsia="Times New Roman" w:hAnsi="Times New Roman" w:cs="Times New Roman"/>
          <w:lang w:eastAsia="pl-PL"/>
        </w:rPr>
        <w:t>1</w:t>
      </w:r>
      <w:r w:rsidRPr="00D352B4">
        <w:rPr>
          <w:rFonts w:ascii="Times New Roman" w:eastAsia="Times New Roman" w:hAnsi="Times New Roman" w:cs="Times New Roman"/>
          <w:lang w:eastAsia="pl-PL"/>
        </w:rPr>
        <w:tab/>
      </w:r>
    </w:p>
    <w:p w14:paraId="3B6A1DF9" w14:textId="062004B7" w:rsidR="004436EB" w:rsidRPr="00D352B4" w:rsidRDefault="004436EB" w:rsidP="004436EB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  <w:r w:rsidRPr="00D352B4">
        <w:rPr>
          <w:rFonts w:ascii="Times New Roman" w:eastAsia="Times New Roman" w:hAnsi="Times New Roman" w:cs="Times New Roman"/>
          <w:lang w:eastAsia="pl-PL"/>
        </w:rPr>
        <w:tab/>
      </w:r>
      <w:r w:rsidRPr="00D352B4">
        <w:rPr>
          <w:rFonts w:ascii="Times New Roman" w:eastAsia="Times New Roman" w:hAnsi="Times New Roman" w:cs="Times New Roman"/>
          <w:lang w:eastAsia="pl-PL"/>
        </w:rPr>
        <w:tab/>
      </w:r>
      <w:r w:rsidRPr="00D352B4">
        <w:rPr>
          <w:rFonts w:ascii="Times New Roman" w:eastAsia="Times New Roman" w:hAnsi="Times New Roman" w:cs="Times New Roman"/>
          <w:lang w:eastAsia="pl-PL"/>
        </w:rPr>
        <w:tab/>
      </w:r>
    </w:p>
    <w:p w14:paraId="710CBD2F" w14:textId="77777777" w:rsidR="004436EB" w:rsidRPr="00D352B4" w:rsidRDefault="004436EB" w:rsidP="004436EB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pl-PL"/>
        </w:rPr>
      </w:pPr>
      <w:r w:rsidRPr="00D352B4">
        <w:rPr>
          <w:rFonts w:ascii="Times New Roman" w:eastAsia="Times New Roman" w:hAnsi="Times New Roman" w:cs="Times New Roman"/>
          <w:lang w:eastAsia="pl-PL"/>
        </w:rPr>
        <w:tab/>
      </w:r>
      <w:r w:rsidRPr="00D352B4">
        <w:rPr>
          <w:rFonts w:ascii="Times New Roman" w:eastAsia="Times New Roman" w:hAnsi="Times New Roman" w:cs="Times New Roman"/>
          <w:lang w:eastAsia="pl-PL"/>
        </w:rPr>
        <w:tab/>
      </w:r>
      <w:r w:rsidRPr="00D352B4">
        <w:rPr>
          <w:rFonts w:ascii="Times New Roman" w:eastAsia="Times New Roman" w:hAnsi="Times New Roman" w:cs="Times New Roman"/>
          <w:lang w:eastAsia="pl-PL"/>
        </w:rPr>
        <w:tab/>
      </w:r>
      <w:r w:rsidRPr="00D352B4">
        <w:rPr>
          <w:rFonts w:ascii="Times New Roman" w:eastAsia="Times New Roman" w:hAnsi="Times New Roman" w:cs="Times New Roman"/>
          <w:lang w:eastAsia="pl-PL"/>
        </w:rPr>
        <w:tab/>
      </w:r>
      <w:r w:rsidRPr="00D352B4">
        <w:rPr>
          <w:rFonts w:ascii="Times New Roman" w:eastAsia="Times New Roman" w:hAnsi="Times New Roman" w:cs="Times New Roman"/>
          <w:lang w:eastAsia="pl-PL"/>
        </w:rPr>
        <w:tab/>
      </w:r>
    </w:p>
    <w:p w14:paraId="10C2AB37" w14:textId="59E01E89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352B4">
        <w:rPr>
          <w:rFonts w:ascii="Times New Roman" w:eastAsia="Times New Roman" w:hAnsi="Times New Roman" w:cs="Times New Roman"/>
          <w:lang w:eastAsia="pl-PL"/>
        </w:rPr>
        <w:t xml:space="preserve">UMOWA NR </w:t>
      </w:r>
      <w:proofErr w:type="gramStart"/>
      <w:r w:rsidRPr="00D352B4">
        <w:rPr>
          <w:rFonts w:ascii="Times New Roman" w:eastAsia="Times New Roman" w:hAnsi="Times New Roman" w:cs="Times New Roman"/>
          <w:lang w:eastAsia="pl-PL"/>
        </w:rPr>
        <w:t xml:space="preserve"> ….</w:t>
      </w:r>
      <w:proofErr w:type="gramEnd"/>
      <w:r w:rsidRPr="00D352B4">
        <w:rPr>
          <w:rFonts w:ascii="Times New Roman" w:eastAsia="Times New Roman" w:hAnsi="Times New Roman" w:cs="Times New Roman"/>
          <w:lang w:eastAsia="pl-PL"/>
        </w:rPr>
        <w:t>/202</w:t>
      </w:r>
      <w:r w:rsidR="00D352B4" w:rsidRPr="00D352B4">
        <w:rPr>
          <w:rFonts w:ascii="Times New Roman" w:eastAsia="Times New Roman" w:hAnsi="Times New Roman" w:cs="Times New Roman"/>
          <w:lang w:eastAsia="pl-PL"/>
        </w:rPr>
        <w:t>1</w:t>
      </w:r>
    </w:p>
    <w:p w14:paraId="172F0944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2833698" w14:textId="7192D5FA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Zawarta w dniu …………</w:t>
      </w:r>
      <w:proofErr w:type="gramStart"/>
      <w:r w:rsidRPr="004436EB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4436EB">
        <w:rPr>
          <w:rFonts w:ascii="Times New Roman" w:eastAsia="Times New Roman" w:hAnsi="Times New Roman" w:cs="Times New Roman"/>
          <w:lang w:eastAsia="pl-PL"/>
        </w:rPr>
        <w:t>202</w:t>
      </w:r>
      <w:r w:rsidR="00BE0A3D">
        <w:rPr>
          <w:rFonts w:ascii="Times New Roman" w:eastAsia="Times New Roman" w:hAnsi="Times New Roman" w:cs="Times New Roman"/>
          <w:lang w:eastAsia="pl-PL"/>
        </w:rPr>
        <w:t>1</w:t>
      </w:r>
      <w:r w:rsidRPr="004436EB">
        <w:rPr>
          <w:rFonts w:ascii="Times New Roman" w:eastAsia="Times New Roman" w:hAnsi="Times New Roman" w:cs="Times New Roman"/>
          <w:lang w:eastAsia="pl-PL"/>
        </w:rPr>
        <w:t xml:space="preserve"> roku w Bytomiu, pomiędzy:</w:t>
      </w:r>
    </w:p>
    <w:p w14:paraId="7ED2243B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C4E26C" w14:textId="61FA6717" w:rsidR="004436EB" w:rsidRPr="004436EB" w:rsidRDefault="00F83FF9" w:rsidP="006F0F8B">
      <w:pPr>
        <w:keepNext/>
        <w:numPr>
          <w:ilvl w:val="2"/>
          <w:numId w:val="32"/>
        </w:num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F83FF9">
        <w:rPr>
          <w:rFonts w:ascii="Times New Roman" w:eastAsia="Times New Roman" w:hAnsi="Times New Roman" w:cs="Times New Roman"/>
          <w:b/>
          <w:lang w:eastAsia="pl-PL"/>
        </w:rPr>
        <w:t xml:space="preserve">Samodzielny Publiczny Zakład Opieki Zdrowotnej </w:t>
      </w:r>
      <w:r w:rsidR="004436EB" w:rsidRPr="004436EB">
        <w:rPr>
          <w:rFonts w:ascii="Times New Roman" w:eastAsia="Times New Roman" w:hAnsi="Times New Roman" w:cs="Times New Roman"/>
          <w:b/>
          <w:lang w:eastAsia="pl-PL"/>
        </w:rPr>
        <w:t>Szpitalem Specjalistycznym Nr 1</w:t>
      </w:r>
    </w:p>
    <w:p w14:paraId="19A9FE12" w14:textId="77777777" w:rsidR="00B07E89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z siedzibą w 41 – 902 Bytom, przy ul. Żeromskiego 7 zarejestrowanym w Sądzie Rejonowym </w:t>
      </w:r>
      <w:r w:rsidRPr="004436EB">
        <w:rPr>
          <w:rFonts w:ascii="Times New Roman" w:eastAsia="Times New Roman" w:hAnsi="Times New Roman" w:cs="Times New Roman"/>
          <w:lang w:eastAsia="pl-PL"/>
        </w:rPr>
        <w:br/>
        <w:t>w Katowicach Wydział Gospodarczy Krajowego Rejestru Sądowego, pod numerem KRS 0000079907, NIP 626-034-01-</w:t>
      </w:r>
      <w:proofErr w:type="gramStart"/>
      <w:r w:rsidRPr="004436EB">
        <w:rPr>
          <w:rFonts w:ascii="Times New Roman" w:eastAsia="Times New Roman" w:hAnsi="Times New Roman" w:cs="Times New Roman"/>
          <w:lang w:eastAsia="pl-PL"/>
        </w:rPr>
        <w:t>73,  REGON</w:t>
      </w:r>
      <w:proofErr w:type="gramEnd"/>
      <w:r w:rsidRPr="004436EB">
        <w:rPr>
          <w:rFonts w:ascii="Times New Roman" w:eastAsia="Times New Roman" w:hAnsi="Times New Roman" w:cs="Times New Roman"/>
          <w:lang w:eastAsia="pl-PL"/>
        </w:rPr>
        <w:t xml:space="preserve">: 270235840, numer rejestrowy BDO 000026348   </w:t>
      </w:r>
    </w:p>
    <w:p w14:paraId="422F24DF" w14:textId="2984B3BC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reprezentowanym przez:</w:t>
      </w:r>
    </w:p>
    <w:p w14:paraId="25A65E79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A830B2A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4436EB">
        <w:rPr>
          <w:rFonts w:ascii="Times New Roman" w:eastAsia="Times New Roman" w:hAnsi="Times New Roman" w:cs="Times New Roman"/>
          <w:b/>
          <w:i/>
          <w:lang w:eastAsia="pl-PL"/>
        </w:rPr>
        <w:t>……………………………………………………………………………………………………….</w:t>
      </w:r>
    </w:p>
    <w:p w14:paraId="105047D7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zwanym dalej </w:t>
      </w:r>
      <w:r w:rsidRPr="00247417">
        <w:rPr>
          <w:rFonts w:ascii="Times New Roman" w:eastAsia="Times New Roman" w:hAnsi="Times New Roman" w:cs="Times New Roman"/>
          <w:b/>
          <w:lang w:eastAsia="pl-PL"/>
        </w:rPr>
        <w:t>Zamawiającym</w:t>
      </w:r>
      <w:r w:rsidRPr="004436EB">
        <w:rPr>
          <w:rFonts w:ascii="Times New Roman" w:eastAsia="Times New Roman" w:hAnsi="Times New Roman" w:cs="Times New Roman"/>
          <w:lang w:eastAsia="pl-PL"/>
        </w:rPr>
        <w:t>,</w:t>
      </w:r>
    </w:p>
    <w:p w14:paraId="72E0C710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441A75A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a</w:t>
      </w:r>
    </w:p>
    <w:p w14:paraId="55BDE8F5" w14:textId="4FED7753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zarejestrowanym w................................................, pod numerem KRS ........................., NIP ................................</w:t>
      </w:r>
      <w:proofErr w:type="gramStart"/>
      <w:r w:rsidRPr="004436EB">
        <w:rPr>
          <w:rFonts w:ascii="Times New Roman" w:eastAsia="Times New Roman" w:hAnsi="Times New Roman" w:cs="Times New Roman"/>
          <w:lang w:eastAsia="pl-PL"/>
        </w:rPr>
        <w:t>,  REGON</w:t>
      </w:r>
      <w:proofErr w:type="gramEnd"/>
      <w:r w:rsidRPr="004436EB">
        <w:rPr>
          <w:rFonts w:ascii="Times New Roman" w:eastAsia="Times New Roman" w:hAnsi="Times New Roman" w:cs="Times New Roman"/>
          <w:lang w:eastAsia="pl-PL"/>
        </w:rPr>
        <w:t xml:space="preserve">: .............................., numer rejestrowy BDO ……………   </w:t>
      </w:r>
    </w:p>
    <w:p w14:paraId="719EE0DC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reprezentowanego przez</w:t>
      </w:r>
    </w:p>
    <w:p w14:paraId="77253A4D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1. ............................................................................</w:t>
      </w:r>
    </w:p>
    <w:p w14:paraId="6A3A88D7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2............................................................................ </w:t>
      </w:r>
    </w:p>
    <w:p w14:paraId="62A09D75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6C58D49" w14:textId="6407854A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zwanym dalej </w:t>
      </w:r>
      <w:r w:rsidRPr="004436EB">
        <w:rPr>
          <w:rFonts w:ascii="Times New Roman" w:eastAsia="Times New Roman" w:hAnsi="Times New Roman" w:cs="Times New Roman"/>
          <w:b/>
          <w:lang w:eastAsia="pl-PL"/>
        </w:rPr>
        <w:t>WYKONAWCĄ</w:t>
      </w:r>
    </w:p>
    <w:p w14:paraId="23CA060F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572D71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377002C" w14:textId="446B8800" w:rsidR="004436EB" w:rsidRPr="004436EB" w:rsidRDefault="004436EB" w:rsidP="0044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Umowa jest zawarta w następstwie przeprowadzonego postępowania o udzielenie zamówienie publicznego w trybie przetargu nieograniczonego zgodnie z postanowieniami ustawy z dnia </w:t>
      </w:r>
      <w:r w:rsidRPr="004436EB">
        <w:rPr>
          <w:rFonts w:ascii="Times New Roman" w:eastAsia="Times New Roman" w:hAnsi="Times New Roman" w:cs="Times New Roman"/>
          <w:lang w:eastAsia="pl-PL"/>
        </w:rPr>
        <w:br/>
      </w:r>
      <w:r w:rsidR="00BE0A3D" w:rsidRPr="00BE0A3D">
        <w:rPr>
          <w:rFonts w:ascii="Times New Roman" w:eastAsia="Times New Roman" w:hAnsi="Times New Roman" w:cs="Times New Roman"/>
          <w:lang w:eastAsia="pl-PL"/>
        </w:rPr>
        <w:t>19</w:t>
      </w:r>
      <w:r w:rsidRPr="00BE0A3D">
        <w:rPr>
          <w:rFonts w:ascii="Times New Roman" w:eastAsia="Times New Roman" w:hAnsi="Times New Roman" w:cs="Times New Roman"/>
          <w:lang w:eastAsia="pl-PL"/>
        </w:rPr>
        <w:t xml:space="preserve"> </w:t>
      </w:r>
      <w:r w:rsidR="00BE0A3D" w:rsidRPr="00BE0A3D">
        <w:rPr>
          <w:rFonts w:ascii="Times New Roman" w:eastAsia="Times New Roman" w:hAnsi="Times New Roman" w:cs="Times New Roman"/>
          <w:lang w:eastAsia="pl-PL"/>
        </w:rPr>
        <w:t>wrześni</w:t>
      </w:r>
      <w:r w:rsidRPr="00BE0A3D">
        <w:rPr>
          <w:rFonts w:ascii="Times New Roman" w:eastAsia="Times New Roman" w:hAnsi="Times New Roman" w:cs="Times New Roman"/>
          <w:lang w:eastAsia="pl-PL"/>
        </w:rPr>
        <w:t>a 20</w:t>
      </w:r>
      <w:r w:rsidR="00BE0A3D" w:rsidRPr="00BE0A3D">
        <w:rPr>
          <w:rFonts w:ascii="Times New Roman" w:eastAsia="Times New Roman" w:hAnsi="Times New Roman" w:cs="Times New Roman"/>
          <w:lang w:eastAsia="pl-PL"/>
        </w:rPr>
        <w:t>19</w:t>
      </w:r>
      <w:r w:rsidRPr="004436EB">
        <w:rPr>
          <w:rFonts w:ascii="Times New Roman" w:eastAsia="Times New Roman" w:hAnsi="Times New Roman" w:cs="Times New Roman"/>
          <w:lang w:eastAsia="pl-PL"/>
        </w:rPr>
        <w:t xml:space="preserve">r. Prawo zamówień publicznych, którego rozstrzygnięcie nastąpiło </w:t>
      </w:r>
      <w:r w:rsidRPr="004436EB">
        <w:rPr>
          <w:rFonts w:ascii="Times New Roman" w:eastAsia="Times New Roman" w:hAnsi="Times New Roman" w:cs="Times New Roman"/>
          <w:lang w:eastAsia="pl-PL"/>
        </w:rPr>
        <w:br/>
        <w:t>w dniu.............................202</w:t>
      </w:r>
      <w:r w:rsidR="00BE0A3D">
        <w:rPr>
          <w:rFonts w:ascii="Times New Roman" w:eastAsia="Times New Roman" w:hAnsi="Times New Roman" w:cs="Times New Roman"/>
          <w:lang w:eastAsia="pl-PL"/>
        </w:rPr>
        <w:t>1</w:t>
      </w:r>
      <w:r w:rsidRPr="004436EB">
        <w:rPr>
          <w:rFonts w:ascii="Times New Roman" w:eastAsia="Times New Roman" w:hAnsi="Times New Roman" w:cs="Times New Roman"/>
          <w:lang w:eastAsia="pl-PL"/>
        </w:rPr>
        <w:t xml:space="preserve"> r. Treść umowy została sporządzona na podstawie złożonej oferty.</w:t>
      </w:r>
    </w:p>
    <w:p w14:paraId="674E73B2" w14:textId="77777777" w:rsidR="004436EB" w:rsidRPr="004436EB" w:rsidRDefault="004436EB" w:rsidP="0044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7B95A17" w14:textId="77777777" w:rsidR="004436EB" w:rsidRPr="004436EB" w:rsidRDefault="004436EB" w:rsidP="004436E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6EB">
        <w:rPr>
          <w:rFonts w:ascii="Times New Roman" w:eastAsia="Times New Roman" w:hAnsi="Times New Roman" w:cs="Times New Roman"/>
          <w:b/>
          <w:lang w:eastAsia="pl-PL"/>
        </w:rPr>
        <w:t>§ 1</w:t>
      </w:r>
    </w:p>
    <w:p w14:paraId="2CC209CF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AFF21CB" w14:textId="77777777" w:rsidR="004436EB" w:rsidRPr="004436EB" w:rsidRDefault="004436EB" w:rsidP="006F0F8B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Przedmiotem umowy jest usługa </w:t>
      </w:r>
      <w:bookmarkStart w:id="14" w:name="_Hlk79662800"/>
      <w:r w:rsidRPr="004436EB">
        <w:rPr>
          <w:rFonts w:ascii="Times New Roman" w:eastAsia="Times New Roman" w:hAnsi="Times New Roman" w:cs="Times New Roman"/>
          <w:lang w:eastAsia="pl-PL"/>
        </w:rPr>
        <w:t xml:space="preserve">odbioru, transportu i utylizacji </w:t>
      </w:r>
      <w:proofErr w:type="gramStart"/>
      <w:r w:rsidRPr="004436EB">
        <w:rPr>
          <w:rFonts w:ascii="Times New Roman" w:eastAsia="Times New Roman" w:hAnsi="Times New Roman" w:cs="Times New Roman"/>
          <w:lang w:eastAsia="pl-PL"/>
        </w:rPr>
        <w:t>odpadów  medycznych</w:t>
      </w:r>
      <w:bookmarkEnd w:id="14"/>
      <w:proofErr w:type="gramEnd"/>
      <w:r w:rsidRPr="004436EB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18C02930" w14:textId="77777777" w:rsidR="004436EB" w:rsidRPr="004436EB" w:rsidRDefault="004436EB" w:rsidP="006F0F8B">
      <w:pPr>
        <w:numPr>
          <w:ilvl w:val="2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18 01 01- narzędzia chirurgiczne i zabiegowe oraz ich resztki</w:t>
      </w:r>
    </w:p>
    <w:p w14:paraId="1EF8D202" w14:textId="69F0A200" w:rsidR="004436EB" w:rsidRPr="004436EB" w:rsidRDefault="004436EB" w:rsidP="006F0F8B">
      <w:pPr>
        <w:numPr>
          <w:ilvl w:val="2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18 01 02 – części ciała i organy oraz pojemniki na krew i konserwanty służące do </w:t>
      </w:r>
      <w:proofErr w:type="gramStart"/>
      <w:r w:rsidRPr="004436EB">
        <w:rPr>
          <w:rFonts w:ascii="Times New Roman" w:eastAsia="Times New Roman" w:hAnsi="Times New Roman" w:cs="Times New Roman"/>
          <w:lang w:eastAsia="pl-PL"/>
        </w:rPr>
        <w:t>jej  prze</w:t>
      </w:r>
      <w:r w:rsidR="00247417">
        <w:rPr>
          <w:rFonts w:ascii="Times New Roman" w:eastAsia="Times New Roman" w:hAnsi="Times New Roman" w:cs="Times New Roman"/>
          <w:lang w:eastAsia="pl-PL"/>
        </w:rPr>
        <w:t>chowywania</w:t>
      </w:r>
      <w:proofErr w:type="gramEnd"/>
      <w:r w:rsidR="00247417">
        <w:rPr>
          <w:rFonts w:ascii="Times New Roman" w:eastAsia="Times New Roman" w:hAnsi="Times New Roman" w:cs="Times New Roman"/>
          <w:lang w:eastAsia="pl-PL"/>
        </w:rPr>
        <w:t xml:space="preserve"> (z wyłączeniem 18 01 03)</w:t>
      </w:r>
    </w:p>
    <w:p w14:paraId="4A9D59B6" w14:textId="77777777" w:rsidR="004436EB" w:rsidRPr="004436EB" w:rsidRDefault="004436EB" w:rsidP="006F0F8B">
      <w:pPr>
        <w:numPr>
          <w:ilvl w:val="2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18 01 03- inne odpady, które zawierają żywe drobnoustroje chorobotwórcze lub ich toksyny oraz inne formy zdolne do przeniesienia materiału genetycznego</w:t>
      </w:r>
    </w:p>
    <w:p w14:paraId="118783CC" w14:textId="77777777" w:rsidR="004436EB" w:rsidRPr="004436EB" w:rsidRDefault="004436EB" w:rsidP="006F0F8B">
      <w:pPr>
        <w:numPr>
          <w:ilvl w:val="2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18 01 04- inne odpady niż wymienione w 18 01 03</w:t>
      </w:r>
    </w:p>
    <w:p w14:paraId="16D7D312" w14:textId="77777777" w:rsidR="004436EB" w:rsidRPr="004436EB" w:rsidRDefault="004436EB" w:rsidP="006F0F8B">
      <w:pPr>
        <w:numPr>
          <w:ilvl w:val="2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18 01 06 – chemikalia, w tym odczynniki chemiczne, zawierające substancje niebezpieczne</w:t>
      </w:r>
    </w:p>
    <w:p w14:paraId="70C92896" w14:textId="77777777" w:rsidR="004436EB" w:rsidRPr="004436EB" w:rsidRDefault="004436EB" w:rsidP="006F0F8B">
      <w:pPr>
        <w:numPr>
          <w:ilvl w:val="2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18 01 08 – leki cytotoksyczne i cytostatyczne</w:t>
      </w:r>
    </w:p>
    <w:p w14:paraId="7026F488" w14:textId="77777777" w:rsidR="004436EB" w:rsidRPr="004436EB" w:rsidRDefault="004436EB" w:rsidP="006F0F8B">
      <w:pPr>
        <w:numPr>
          <w:ilvl w:val="2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18 01 09- Leki inne niż wymienione </w:t>
      </w:r>
      <w:proofErr w:type="gramStart"/>
      <w:r w:rsidRPr="004436EB">
        <w:rPr>
          <w:rFonts w:ascii="Times New Roman" w:eastAsia="Times New Roman" w:hAnsi="Times New Roman" w:cs="Times New Roman"/>
          <w:lang w:eastAsia="pl-PL"/>
        </w:rPr>
        <w:t>w  18</w:t>
      </w:r>
      <w:proofErr w:type="gramEnd"/>
      <w:r w:rsidRPr="004436EB">
        <w:rPr>
          <w:rFonts w:ascii="Times New Roman" w:eastAsia="Times New Roman" w:hAnsi="Times New Roman" w:cs="Times New Roman"/>
          <w:lang w:eastAsia="pl-PL"/>
        </w:rPr>
        <w:t xml:space="preserve"> 01 08</w:t>
      </w:r>
    </w:p>
    <w:p w14:paraId="217FF0EE" w14:textId="77777777" w:rsidR="004436EB" w:rsidRPr="004436EB" w:rsidRDefault="004436EB" w:rsidP="006F0F8B">
      <w:pPr>
        <w:numPr>
          <w:ilvl w:val="2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16 05 06 – chemikalia laboratoryjne i analityczne zawierające substancje niebezpieczne</w:t>
      </w:r>
    </w:p>
    <w:p w14:paraId="444AA71D" w14:textId="3E07FC71" w:rsidR="004436EB" w:rsidRPr="004436EB" w:rsidRDefault="004436EB" w:rsidP="006F0F8B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 xml:space="preserve">Ilości odpadów są szacunkowe. Zamawiający nie ma obowiązku do </w:t>
      </w:r>
      <w:r w:rsidRPr="004436EB">
        <w:rPr>
          <w:rFonts w:ascii="Times New Roman" w:eastAsia="Times New Roman" w:hAnsi="Times New Roman" w:cs="Times New Roman"/>
          <w:lang w:eastAsia="pl-PL"/>
        </w:rPr>
        <w:t>przekazania do utylizacji wymienionego przedmiotu zamówienia w całej   ilości określonej w umowie</w:t>
      </w:r>
      <w:r w:rsidR="007116E0">
        <w:rPr>
          <w:rFonts w:ascii="Times New Roman" w:eastAsia="Times New Roman" w:hAnsi="Times New Roman" w:cs="Times New Roman"/>
          <w:lang w:eastAsia="pl-PL"/>
        </w:rPr>
        <w:t xml:space="preserve">, jednakże Zamawiający zrealizuje co najmniej </w:t>
      </w:r>
      <w:r w:rsidR="00E95050" w:rsidRPr="00E95050">
        <w:rPr>
          <w:rFonts w:ascii="Times New Roman" w:eastAsia="Times New Roman" w:hAnsi="Times New Roman" w:cs="Times New Roman"/>
          <w:lang w:eastAsia="pl-PL"/>
        </w:rPr>
        <w:t>70</w:t>
      </w:r>
      <w:proofErr w:type="gramStart"/>
      <w:r w:rsidR="00E95050" w:rsidRPr="00E95050">
        <w:rPr>
          <w:rFonts w:ascii="Times New Roman" w:eastAsia="Times New Roman" w:hAnsi="Times New Roman" w:cs="Times New Roman"/>
          <w:lang w:eastAsia="pl-PL"/>
        </w:rPr>
        <w:t>% .</w:t>
      </w:r>
      <w:proofErr w:type="gramEnd"/>
      <w:r w:rsidRPr="00E9505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436EB">
        <w:rPr>
          <w:rFonts w:ascii="Times New Roman" w:eastAsia="Times New Roman" w:hAnsi="Times New Roman" w:cs="Times New Roman"/>
          <w:lang w:eastAsia="pl-PL"/>
        </w:rPr>
        <w:t>Wykonawca nie będzie z tego tytułu zgłaszał żadnych roszczeń.</w:t>
      </w:r>
    </w:p>
    <w:p w14:paraId="7EF9D667" w14:textId="19AD8FCB" w:rsidR="004436EB" w:rsidRDefault="004436EB" w:rsidP="006F0F8B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Zamawiający zastrzega, iż usługi dokonywane w trakcie obowiązywania umowy mogą dla </w:t>
      </w:r>
      <w:r w:rsidRPr="00D352B4">
        <w:rPr>
          <w:rFonts w:ascii="Times New Roman" w:eastAsia="Times New Roman" w:hAnsi="Times New Roman" w:cs="Times New Roman"/>
          <w:lang w:eastAsia="pl-PL"/>
        </w:rPr>
        <w:t>poszczególnych pozycji różnić się ilościowo od wielkości podanych w załączniku, jednak łączna</w:t>
      </w:r>
      <w:r w:rsidRPr="004436EB">
        <w:rPr>
          <w:rFonts w:ascii="Times New Roman" w:eastAsia="Times New Roman" w:hAnsi="Times New Roman" w:cs="Times New Roman"/>
          <w:lang w:eastAsia="pl-PL"/>
        </w:rPr>
        <w:t xml:space="preserve"> wartość usług nie przekroczy całkowitej wartości umowy.</w:t>
      </w:r>
    </w:p>
    <w:p w14:paraId="31ECE9D1" w14:textId="3CE1AD6B" w:rsidR="007116E0" w:rsidRPr="00880F69" w:rsidRDefault="007116E0" w:rsidP="007116E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  <w:r w:rsidRPr="00D352B4">
        <w:rPr>
          <w:rFonts w:ascii="Times New Roman" w:eastAsia="Times New Roman" w:hAnsi="Times New Roman" w:cs="Times New Roman"/>
          <w:lang w:eastAsia="pl-PL"/>
        </w:rPr>
        <w:t>Zamawiają</w:t>
      </w:r>
      <w:r w:rsidR="00880F69" w:rsidRPr="00D352B4">
        <w:rPr>
          <w:rFonts w:ascii="Times New Roman" w:eastAsia="Times New Roman" w:hAnsi="Times New Roman" w:cs="Times New Roman"/>
          <w:lang w:eastAsia="pl-PL"/>
        </w:rPr>
        <w:t xml:space="preserve"> wymaga</w:t>
      </w:r>
      <w:r w:rsidR="00880F69">
        <w:rPr>
          <w:rFonts w:ascii="Times New Roman" w:eastAsia="Times New Roman" w:hAnsi="Times New Roman" w:cs="Times New Roman"/>
          <w:lang w:eastAsia="pl-PL"/>
        </w:rPr>
        <w:t xml:space="preserve">: </w:t>
      </w:r>
      <w:r w:rsidR="00880F69" w:rsidRPr="00880F69">
        <w:rPr>
          <w:rFonts w:ascii="Times New Roman" w:eastAsia="Times New Roman" w:hAnsi="Times New Roman" w:cs="Times New Roman"/>
          <w:lang w:eastAsia="pl-PL"/>
        </w:rPr>
        <w:t xml:space="preserve">Stosownie do art. 95 ust. 1 Ustawy </w:t>
      </w:r>
      <w:proofErr w:type="spellStart"/>
      <w:r w:rsidR="00880F69" w:rsidRPr="00880F6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880F69">
        <w:rPr>
          <w:rFonts w:ascii="Times New Roman" w:eastAsia="Times New Roman" w:hAnsi="Times New Roman" w:cs="Times New Roman"/>
          <w:lang w:eastAsia="pl-PL"/>
        </w:rPr>
        <w:t xml:space="preserve"> </w:t>
      </w:r>
      <w:r w:rsidR="00880F69" w:rsidRPr="00880F69">
        <w:rPr>
          <w:rFonts w:ascii="Times New Roman" w:eastAsia="Times New Roman" w:hAnsi="Times New Roman" w:cs="Times New Roman"/>
          <w:lang w:eastAsia="pl-PL"/>
        </w:rPr>
        <w:t xml:space="preserve">zatrudnienia przez Wykonawcę, podwykonawcę lub dalszego podwykonawcę na podstawie stosunku </w:t>
      </w:r>
      <w:proofErr w:type="gramStart"/>
      <w:r w:rsidR="00880F69" w:rsidRPr="00880F69">
        <w:rPr>
          <w:rFonts w:ascii="Times New Roman" w:eastAsia="Times New Roman" w:hAnsi="Times New Roman" w:cs="Times New Roman"/>
          <w:lang w:eastAsia="pl-PL"/>
        </w:rPr>
        <w:t xml:space="preserve">pracy,   </w:t>
      </w:r>
      <w:proofErr w:type="gramEnd"/>
      <w:r w:rsidR="00880F69" w:rsidRPr="00880F69">
        <w:rPr>
          <w:rFonts w:ascii="Times New Roman" w:eastAsia="Times New Roman" w:hAnsi="Times New Roman" w:cs="Times New Roman"/>
          <w:lang w:eastAsia="pl-PL"/>
        </w:rPr>
        <w:t xml:space="preserve">                                            </w:t>
      </w:r>
      <w:r w:rsidR="00880F69">
        <w:rPr>
          <w:rFonts w:ascii="Times New Roman" w:eastAsia="Times New Roman" w:hAnsi="Times New Roman" w:cs="Times New Roman"/>
          <w:lang w:eastAsia="pl-PL"/>
        </w:rPr>
        <w:t xml:space="preserve">                 </w:t>
      </w:r>
      <w:r w:rsidR="00880F69" w:rsidRPr="00880F69">
        <w:rPr>
          <w:rFonts w:ascii="Times New Roman" w:eastAsia="Times New Roman" w:hAnsi="Times New Roman" w:cs="Times New Roman"/>
          <w:lang w:eastAsia="pl-PL"/>
        </w:rPr>
        <w:t>w</w:t>
      </w:r>
      <w:r w:rsidR="00880F69">
        <w:rPr>
          <w:rFonts w:ascii="Times New Roman" w:eastAsia="Times New Roman" w:hAnsi="Times New Roman" w:cs="Times New Roman"/>
          <w:lang w:eastAsia="pl-PL"/>
        </w:rPr>
        <w:t xml:space="preserve"> </w:t>
      </w:r>
      <w:r w:rsidR="00880F69" w:rsidRPr="00880F69">
        <w:rPr>
          <w:rFonts w:ascii="Times New Roman" w:eastAsia="Times New Roman" w:hAnsi="Times New Roman" w:cs="Times New Roman"/>
          <w:lang w:eastAsia="pl-PL"/>
        </w:rPr>
        <w:t xml:space="preserve">rozumieniu ustawy z dnia 26.06.1974 r. - Kodeks pracy (Dz. U. z 2020 r. poz. 1320 (na </w:t>
      </w:r>
      <w:r w:rsidR="00880F69">
        <w:rPr>
          <w:rFonts w:ascii="Times New Roman" w:eastAsia="Times New Roman" w:hAnsi="Times New Roman" w:cs="Times New Roman"/>
          <w:lang w:eastAsia="pl-PL"/>
        </w:rPr>
        <w:t>pełny</w:t>
      </w:r>
      <w:r w:rsidR="00880F69" w:rsidRPr="00880F69">
        <w:rPr>
          <w:rFonts w:ascii="Times New Roman" w:eastAsia="Times New Roman" w:hAnsi="Times New Roman" w:cs="Times New Roman"/>
          <w:lang w:eastAsia="pl-PL"/>
        </w:rPr>
        <w:t xml:space="preserve"> </w:t>
      </w:r>
      <w:r w:rsidR="00880F69" w:rsidRPr="00880F69">
        <w:rPr>
          <w:rFonts w:ascii="Times New Roman" w:eastAsia="Times New Roman" w:hAnsi="Times New Roman" w:cs="Times New Roman"/>
          <w:lang w:eastAsia="pl-PL"/>
        </w:rPr>
        <w:lastRenderedPageBreak/>
        <w:t xml:space="preserve">etat) przez </w:t>
      </w:r>
      <w:r w:rsidR="00880F69">
        <w:rPr>
          <w:rFonts w:ascii="Times New Roman" w:eastAsia="Times New Roman" w:hAnsi="Times New Roman" w:cs="Times New Roman"/>
          <w:lang w:eastAsia="pl-PL"/>
        </w:rPr>
        <w:t>W</w:t>
      </w:r>
      <w:r w:rsidR="00880F69" w:rsidRPr="00880F69">
        <w:rPr>
          <w:rFonts w:ascii="Times New Roman" w:eastAsia="Times New Roman" w:hAnsi="Times New Roman" w:cs="Times New Roman"/>
          <w:lang w:eastAsia="pl-PL"/>
        </w:rPr>
        <w:t>ykonawcę lub podwykonawcę 1 osoby wykonującej czynności w trakcie realizacji zamówienia na świadczenie usług</w:t>
      </w:r>
      <w:r w:rsidR="00880F69">
        <w:rPr>
          <w:rFonts w:ascii="Times New Roman" w:eastAsia="Times New Roman" w:hAnsi="Times New Roman" w:cs="Times New Roman"/>
          <w:lang w:eastAsia="pl-PL"/>
        </w:rPr>
        <w:t xml:space="preserve"> </w:t>
      </w:r>
      <w:r w:rsidR="00880F69" w:rsidRPr="00880F69">
        <w:rPr>
          <w:rFonts w:ascii="Times New Roman" w:eastAsia="Times New Roman" w:hAnsi="Times New Roman" w:cs="Times New Roman"/>
          <w:lang w:eastAsia="pl-PL"/>
        </w:rPr>
        <w:t>odbioru, transportu i utylizacji odpadów medycznych</w:t>
      </w:r>
      <w:r w:rsidR="00880F69">
        <w:rPr>
          <w:rFonts w:ascii="Times New Roman" w:eastAsia="Times New Roman" w:hAnsi="Times New Roman" w:cs="Times New Roman"/>
          <w:lang w:eastAsia="pl-PL"/>
        </w:rPr>
        <w:t>.</w:t>
      </w:r>
    </w:p>
    <w:p w14:paraId="67FA4ED2" w14:textId="2A9BC7A7" w:rsidR="00880F69" w:rsidRPr="00880F69" w:rsidRDefault="00880F69" w:rsidP="00D352B4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  <w:r w:rsidRPr="00880F69">
        <w:rPr>
          <w:rFonts w:ascii="Times New Roman" w:eastAsia="Times New Roman" w:hAnsi="Times New Roman" w:cs="Times New Roman"/>
          <w:lang w:eastAsia="pl-PL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czynności                                                 w przedmiotowej umowie. Zamawiający uprawniony jest                                                                                                  w szczególności do: a)   żądania oświadczeń i dokumentów w zakresie potwierdzenia spełniania ww. wymogów i dokonywania ich oceny, b)    żądania wyjaśnień                                                                                 w przypadku wątpliwości w zakresie potwierdzenia spełniania ww. wymogów, </w:t>
      </w:r>
      <w:r w:rsidR="00D352B4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Pr="00880F69">
        <w:rPr>
          <w:rFonts w:ascii="Times New Roman" w:eastAsia="Times New Roman" w:hAnsi="Times New Roman" w:cs="Times New Roman"/>
          <w:lang w:eastAsia="pl-PL"/>
        </w:rPr>
        <w:t>c)     przeprowadzania kontroli na miejscu wykonywania świadczenia.</w:t>
      </w:r>
    </w:p>
    <w:p w14:paraId="08AEB791" w14:textId="261F4917" w:rsidR="00880F69" w:rsidRPr="00880F69" w:rsidRDefault="00880F69" w:rsidP="00880F69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  <w:r w:rsidRPr="00880F69">
        <w:rPr>
          <w:rFonts w:ascii="Times New Roman" w:eastAsia="Times New Roman" w:hAnsi="Times New Roman" w:cs="Times New Roman"/>
          <w:lang w:eastAsia="pl-PL"/>
        </w:rPr>
        <w:t xml:space="preserve"> W trakcie realizacji zamówienia na każde wezwanie Zamawiającego </w:t>
      </w:r>
    </w:p>
    <w:p w14:paraId="2B24EA5E" w14:textId="77777777" w:rsidR="00D352B4" w:rsidRDefault="00880F69" w:rsidP="00D352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80F69">
        <w:rPr>
          <w:rFonts w:ascii="Times New Roman" w:eastAsia="Times New Roman" w:hAnsi="Times New Roman" w:cs="Times New Roman"/>
          <w:lang w:eastAsia="pl-PL"/>
        </w:rPr>
        <w:t xml:space="preserve">w wyznaczonym w tym wezwaniu terminie wykonawca przedłoży Zamawiającemu wskazane poniżej dowody w celu potwierdzenia spełnienia wymogu zatrudnienia na podstawie umowy                          o pracę przez wykonawcę lub podwykonawcę osób wykonujących czynności w zakresie realizacji zamówienia: </w:t>
      </w:r>
      <w:proofErr w:type="gramStart"/>
      <w:r w:rsidRPr="00880F69">
        <w:rPr>
          <w:rFonts w:ascii="Times New Roman" w:eastAsia="Times New Roman" w:hAnsi="Times New Roman" w:cs="Times New Roman"/>
          <w:lang w:eastAsia="pl-PL"/>
        </w:rPr>
        <w:t xml:space="preserve">a)   </w:t>
      </w:r>
      <w:proofErr w:type="gramEnd"/>
      <w:r w:rsidRPr="00880F69">
        <w:rPr>
          <w:rFonts w:ascii="Times New Roman" w:eastAsia="Times New Roman" w:hAnsi="Times New Roman" w:cs="Times New Roman"/>
          <w:lang w:eastAsia="pl-PL"/>
        </w:rPr>
        <w:t>oświadczenie wykonawcy lub podwykonawcy o zatrudnieniu na podstawie umowy o pracę o</w:t>
      </w:r>
      <w:r>
        <w:rPr>
          <w:rFonts w:ascii="Times New Roman" w:eastAsia="Times New Roman" w:hAnsi="Times New Roman" w:cs="Times New Roman"/>
          <w:lang w:eastAsia="pl-PL"/>
        </w:rPr>
        <w:t>soby</w:t>
      </w:r>
      <w:r w:rsidRPr="00880F69">
        <w:rPr>
          <w:rFonts w:ascii="Times New Roman" w:eastAsia="Times New Roman" w:hAnsi="Times New Roman" w:cs="Times New Roman"/>
          <w:lang w:eastAsia="pl-PL"/>
        </w:rPr>
        <w:t xml:space="preserve"> wykonując</w:t>
      </w:r>
      <w:r>
        <w:rPr>
          <w:rFonts w:ascii="Times New Roman" w:eastAsia="Times New Roman" w:hAnsi="Times New Roman" w:cs="Times New Roman"/>
          <w:lang w:eastAsia="pl-PL"/>
        </w:rPr>
        <w:t>ej</w:t>
      </w:r>
      <w:r w:rsidRPr="00880F69">
        <w:rPr>
          <w:rFonts w:ascii="Times New Roman" w:eastAsia="Times New Roman" w:hAnsi="Times New Roman" w:cs="Times New Roman"/>
          <w:lang w:eastAsia="pl-PL"/>
        </w:rPr>
        <w:t xml:space="preserve"> czynności, których dotyczy wezwanie Zamawiającego. Oświadczenie to powinno zawierać w szczególności: dokładne określenie podmiotu składającego oświadczenie, datę złożenia oświadczenia, wskazanie, że objęte wezwaniem czynności wykonuj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880F69">
        <w:rPr>
          <w:rFonts w:ascii="Times New Roman" w:eastAsia="Times New Roman" w:hAnsi="Times New Roman" w:cs="Times New Roman"/>
          <w:lang w:eastAsia="pl-PL"/>
        </w:rPr>
        <w:t xml:space="preserve"> osob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880F69">
        <w:rPr>
          <w:rFonts w:ascii="Times New Roman" w:eastAsia="Times New Roman" w:hAnsi="Times New Roman" w:cs="Times New Roman"/>
          <w:lang w:eastAsia="pl-PL"/>
        </w:rPr>
        <w:t xml:space="preserve"> zatrudnion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880F69">
        <w:rPr>
          <w:rFonts w:ascii="Times New Roman" w:eastAsia="Times New Roman" w:hAnsi="Times New Roman" w:cs="Times New Roman"/>
          <w:lang w:eastAsia="pl-PL"/>
        </w:rPr>
        <w:t xml:space="preserve"> na podstawie umowy o pracę wraz ze wskazaniem  im</w:t>
      </w:r>
      <w:r>
        <w:rPr>
          <w:rFonts w:ascii="Times New Roman" w:eastAsia="Times New Roman" w:hAnsi="Times New Roman" w:cs="Times New Roman"/>
          <w:lang w:eastAsia="pl-PL"/>
        </w:rPr>
        <w:t>ienia</w:t>
      </w:r>
      <w:r w:rsidRPr="00880F69">
        <w:rPr>
          <w:rFonts w:ascii="Times New Roman" w:eastAsia="Times New Roman" w:hAnsi="Times New Roman" w:cs="Times New Roman"/>
          <w:lang w:eastAsia="pl-PL"/>
        </w:rPr>
        <w:t xml:space="preserve"> i nazwisk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880F69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osoby</w:t>
      </w:r>
      <w:r w:rsidRPr="00880F69">
        <w:rPr>
          <w:rFonts w:ascii="Times New Roman" w:eastAsia="Times New Roman" w:hAnsi="Times New Roman" w:cs="Times New Roman"/>
          <w:lang w:eastAsia="pl-PL"/>
        </w:rPr>
        <w:t>, rodzaju umowy o pracę i wymiaru etatu oraz podpis osoby uprawnionej do złożenia oświadczenia w imieniu wykonawcy lub podwykonawcy; b)   poświadczoną za zgodność    z oryginałem odpowiednio przez wykonawcę lub podwykonawcę kopię umowy/umó</w:t>
      </w:r>
      <w:r w:rsidR="00D352B4">
        <w:rPr>
          <w:rFonts w:ascii="Times New Roman" w:eastAsia="Times New Roman" w:hAnsi="Times New Roman" w:cs="Times New Roman"/>
          <w:lang w:eastAsia="pl-PL"/>
        </w:rPr>
        <w:t>w</w:t>
      </w:r>
      <w:r w:rsidRPr="00880F69">
        <w:rPr>
          <w:rFonts w:ascii="Times New Roman" w:eastAsia="Times New Roman" w:hAnsi="Times New Roman" w:cs="Times New Roman"/>
          <w:lang w:eastAsia="pl-PL"/>
        </w:rPr>
        <w:t xml:space="preserve">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</w:t>
      </w:r>
      <w:r w:rsidR="00D352B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F69">
        <w:rPr>
          <w:rFonts w:ascii="Times New Roman" w:eastAsia="Times New Roman" w:hAnsi="Times New Roman" w:cs="Times New Roman"/>
          <w:lang w:eastAsia="pl-PL"/>
        </w:rPr>
        <w:t xml:space="preserve">z dnia 10 maja 2018 r. </w:t>
      </w:r>
      <w:r w:rsidR="00D352B4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Pr="00880F69">
        <w:rPr>
          <w:rFonts w:ascii="Times New Roman" w:eastAsia="Times New Roman" w:hAnsi="Times New Roman" w:cs="Times New Roman"/>
          <w:lang w:eastAsia="pl-PL"/>
        </w:rPr>
        <w:t>o ochronie danych osobowych (tj. w szczególności bez adresów, nr PESEL</w:t>
      </w:r>
      <w:r w:rsidR="00D352B4">
        <w:rPr>
          <w:rFonts w:ascii="Times New Roman" w:eastAsia="Times New Roman" w:hAnsi="Times New Roman" w:cs="Times New Roman"/>
          <w:lang w:eastAsia="pl-PL"/>
        </w:rPr>
        <w:t xml:space="preserve"> </w:t>
      </w:r>
      <w:r w:rsidR="00D352B4" w:rsidRPr="00D352B4">
        <w:rPr>
          <w:rFonts w:ascii="Times New Roman" w:eastAsia="Times New Roman" w:hAnsi="Times New Roman" w:cs="Times New Roman"/>
          <w:lang w:eastAsia="pl-PL"/>
        </w:rPr>
        <w:t xml:space="preserve">pracowników). Imię i nazwisko pracownika nie </w:t>
      </w:r>
      <w:proofErr w:type="gramStart"/>
      <w:r w:rsidR="00D352B4" w:rsidRPr="00D352B4">
        <w:rPr>
          <w:rFonts w:ascii="Times New Roman" w:eastAsia="Times New Roman" w:hAnsi="Times New Roman" w:cs="Times New Roman"/>
          <w:lang w:eastAsia="pl-PL"/>
        </w:rPr>
        <w:t>podlega</w:t>
      </w:r>
      <w:proofErr w:type="gramEnd"/>
      <w:r w:rsidR="00D352B4" w:rsidRPr="00D352B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D352B4" w:rsidRPr="00D352B4">
        <w:rPr>
          <w:rFonts w:ascii="Times New Roman" w:eastAsia="Times New Roman" w:hAnsi="Times New Roman" w:cs="Times New Roman"/>
          <w:lang w:eastAsia="pl-PL"/>
        </w:rPr>
        <w:t>anonimizacji</w:t>
      </w:r>
      <w:proofErr w:type="spellEnd"/>
      <w:r w:rsidR="00D352B4" w:rsidRPr="00D352B4">
        <w:rPr>
          <w:rFonts w:ascii="Times New Roman" w:eastAsia="Times New Roman" w:hAnsi="Times New Roman" w:cs="Times New Roman"/>
          <w:lang w:eastAsia="pl-PL"/>
        </w:rPr>
        <w:t>. Informacje takie jak: data zawarcia umowy, rodzaj umowy o pracę i wymiar etatu powinny być możliwe do zidentyfikowania;</w:t>
      </w:r>
    </w:p>
    <w:p w14:paraId="76003826" w14:textId="1D7D27D0" w:rsidR="00D352B4" w:rsidRPr="00D352B4" w:rsidRDefault="00D352B4" w:rsidP="00D352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7.   </w:t>
      </w:r>
      <w:r w:rsidRPr="00D352B4">
        <w:rPr>
          <w:rFonts w:ascii="Times New Roman" w:eastAsia="Times New Roman" w:hAnsi="Times New Roman" w:cs="Times New Roman"/>
          <w:color w:val="000000"/>
          <w:lang w:eastAsia="pl-PL"/>
        </w:rPr>
        <w:t>Z tytułu niespełnienia przez wykonawcę lub podwykonawcę wymogu zatrudnienia na podstawie umowy o pracę os</w:t>
      </w:r>
      <w:r>
        <w:rPr>
          <w:rFonts w:ascii="Times New Roman" w:eastAsia="Times New Roman" w:hAnsi="Times New Roman" w:cs="Times New Roman"/>
          <w:color w:val="000000"/>
          <w:lang w:eastAsia="pl-PL"/>
        </w:rPr>
        <w:t>oby</w:t>
      </w:r>
      <w:r w:rsidRPr="00D352B4">
        <w:rPr>
          <w:rFonts w:ascii="Times New Roman" w:eastAsia="Times New Roman" w:hAnsi="Times New Roman" w:cs="Times New Roman"/>
          <w:color w:val="000000"/>
          <w:lang w:eastAsia="pl-PL"/>
        </w:rPr>
        <w:t xml:space="preserve"> wykonują</w:t>
      </w:r>
      <w:r>
        <w:rPr>
          <w:rFonts w:ascii="Times New Roman" w:eastAsia="Times New Roman" w:hAnsi="Times New Roman" w:cs="Times New Roman"/>
          <w:color w:val="000000"/>
          <w:lang w:eastAsia="pl-PL"/>
        </w:rPr>
        <w:t>cej</w:t>
      </w:r>
      <w:r w:rsidRPr="00D352B4">
        <w:rPr>
          <w:rFonts w:ascii="Times New Roman" w:eastAsia="Times New Roman" w:hAnsi="Times New Roman" w:cs="Times New Roman"/>
          <w:color w:val="000000"/>
          <w:lang w:eastAsia="pl-PL"/>
        </w:rPr>
        <w:t xml:space="preserve"> wskazane w punkcie 1 czynności Zamawiający przewiduje sankcję w postaci obowiązku zapłaty przez wykonawcę kary umownej w wysokości 10% wartości wynagrodzenia brutto przysługującego wykonawcy za miesiąc, w którym nie dopełniono wymogu. </w:t>
      </w:r>
    </w:p>
    <w:p w14:paraId="0176FDDF" w14:textId="63B9629F" w:rsidR="00D352B4" w:rsidRPr="00D352B4" w:rsidRDefault="00D352B4" w:rsidP="00D352B4">
      <w:pPr>
        <w:tabs>
          <w:tab w:val="left" w:pos="72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8.</w:t>
      </w:r>
      <w:r w:rsidRPr="00D352B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   </w:t>
      </w:r>
      <w:r w:rsidRPr="00D352B4">
        <w:rPr>
          <w:rFonts w:ascii="Times New Roman" w:eastAsia="Times New Roman" w:hAnsi="Times New Roman" w:cs="Times New Roman"/>
          <w:color w:val="000000"/>
          <w:lang w:eastAsia="pl-P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51A32993" w14:textId="393D3216" w:rsidR="004436EB" w:rsidRPr="004436EB" w:rsidRDefault="00D352B4" w:rsidP="004436EB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ab/>
      </w:r>
    </w:p>
    <w:p w14:paraId="7B7EC57D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§ 2</w:t>
      </w:r>
    </w:p>
    <w:p w14:paraId="496B4B7D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14:paraId="343BD6A6" w14:textId="77777777" w:rsidR="004436EB" w:rsidRPr="004436EB" w:rsidRDefault="004436EB" w:rsidP="006F0F8B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>Wykonawca jest zobowiązany do:</w:t>
      </w:r>
    </w:p>
    <w:p w14:paraId="76A668C8" w14:textId="77777777" w:rsidR="004436EB" w:rsidRPr="004436EB" w:rsidRDefault="004436EB" w:rsidP="006F0F8B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>Nieodpłatnego udostępnienia pojemników do przechowywania odpadów na terenie Zamawiającego. Pojemniki muszą spełniać wymogi gromadzenia i przechowywania odpadów niebezpiecznych. P</w:t>
      </w:r>
      <w:r w:rsidRPr="004436EB">
        <w:rPr>
          <w:rFonts w:ascii="Times New Roman" w:eastAsia="Times New Roman" w:hAnsi="Times New Roman" w:cs="Times New Roman"/>
          <w:lang w:eastAsia="pl-PL"/>
        </w:rPr>
        <w:t xml:space="preserve">ojemniki muszą być oznakowane zgodnie z obowiązującymi przepisami prawa </w:t>
      </w:r>
      <w:r w:rsidRPr="004436EB">
        <w:rPr>
          <w:rFonts w:ascii="Times New Roman" w:eastAsia="Times New Roman" w:hAnsi="Times New Roman" w:cs="Times New Roman"/>
          <w:lang w:eastAsia="pl-PL"/>
        </w:rPr>
        <w:br/>
        <w:t>i dostosowane do ilości wytwarzanych odpadów.</w:t>
      </w:r>
    </w:p>
    <w:p w14:paraId="690EAF9F" w14:textId="77777777" w:rsidR="004436EB" w:rsidRPr="004436EB" w:rsidRDefault="004436EB" w:rsidP="004436EB">
      <w:pPr>
        <w:tabs>
          <w:tab w:val="left" w:pos="0"/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 xml:space="preserve">Udostępnione   każdorazowo </w:t>
      </w:r>
      <w:proofErr w:type="gramStart"/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>Zamawiającemu  pojemniki</w:t>
      </w:r>
      <w:proofErr w:type="gramEnd"/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 xml:space="preserve"> muszą być sprawne technicznie</w:t>
      </w:r>
      <w:r w:rsidRPr="004436EB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73746769" w14:textId="77777777" w:rsidR="004436EB" w:rsidRPr="004436EB" w:rsidRDefault="004436EB" w:rsidP="004436EB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B022A0" w14:textId="77777777" w:rsidR="004436EB" w:rsidRPr="004436EB" w:rsidRDefault="004436EB" w:rsidP="004436EB">
      <w:pPr>
        <w:tabs>
          <w:tab w:val="left" w:pos="0"/>
          <w:tab w:val="left" w:pos="360"/>
        </w:tabs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ab/>
        <w:t>Pojemniki zostaną ustawione w miejscu wskazanym przez Zamawiającego (pomieszczenie do magazynowania i przechowywania odpadów medycznych).</w:t>
      </w: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 xml:space="preserve"> Ilość pojemników potrzebnych do składowania</w:t>
      </w:r>
      <w:r w:rsidRPr="004436E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>odpadów w miejscu ich wytwarzania:</w:t>
      </w:r>
    </w:p>
    <w:p w14:paraId="272D3B27" w14:textId="77777777" w:rsidR="004436EB" w:rsidRPr="004436EB" w:rsidRDefault="004436EB" w:rsidP="004436EB">
      <w:pPr>
        <w:tabs>
          <w:tab w:val="left" w:pos="0"/>
          <w:tab w:val="left" w:pos="360"/>
        </w:tabs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 xml:space="preserve">- 1100 l – 5 szt. </w:t>
      </w:r>
    </w:p>
    <w:p w14:paraId="0D4317A5" w14:textId="77777777" w:rsidR="004436EB" w:rsidRPr="004436EB" w:rsidRDefault="004436EB" w:rsidP="004436EB">
      <w:pPr>
        <w:tabs>
          <w:tab w:val="left" w:pos="0"/>
          <w:tab w:val="left" w:pos="360"/>
        </w:tabs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>- 30 l lub 60 l – 8 szt.</w:t>
      </w:r>
    </w:p>
    <w:p w14:paraId="61EECB90" w14:textId="77777777" w:rsidR="004436EB" w:rsidRPr="004436EB" w:rsidRDefault="004436EB" w:rsidP="004436EB">
      <w:pPr>
        <w:tabs>
          <w:tab w:val="left" w:pos="0"/>
          <w:tab w:val="left" w:pos="360"/>
        </w:tabs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>- 120 l – 2szt.</w:t>
      </w:r>
    </w:p>
    <w:p w14:paraId="21043D1D" w14:textId="77777777" w:rsidR="004436EB" w:rsidRPr="004436EB" w:rsidRDefault="004436EB" w:rsidP="004436EB">
      <w:pPr>
        <w:tabs>
          <w:tab w:val="left" w:pos="0"/>
          <w:tab w:val="left" w:pos="360"/>
        </w:tabs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>Ilość pojemników dla poszczególnych jednostek:</w:t>
      </w:r>
    </w:p>
    <w:p w14:paraId="3AA9474B" w14:textId="77777777" w:rsidR="004436EB" w:rsidRPr="004436EB" w:rsidRDefault="004436EB" w:rsidP="006F0F8B">
      <w:pPr>
        <w:numPr>
          <w:ilvl w:val="0"/>
          <w:numId w:val="4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Szpital Specjalistyczny nr </w:t>
      </w:r>
      <w:proofErr w:type="gramStart"/>
      <w:r w:rsidRPr="004436EB">
        <w:rPr>
          <w:rFonts w:ascii="Times New Roman" w:eastAsia="Times New Roman" w:hAnsi="Times New Roman" w:cs="Times New Roman"/>
          <w:lang w:eastAsia="pl-PL"/>
        </w:rPr>
        <w:t>1  ul.</w:t>
      </w:r>
      <w:proofErr w:type="gramEnd"/>
      <w:r w:rsidRPr="004436EB">
        <w:rPr>
          <w:rFonts w:ascii="Times New Roman" w:eastAsia="Times New Roman" w:hAnsi="Times New Roman" w:cs="Times New Roman"/>
          <w:lang w:eastAsia="pl-PL"/>
        </w:rPr>
        <w:t xml:space="preserve"> Żeromskiego 7 Bytom </w:t>
      </w:r>
    </w:p>
    <w:p w14:paraId="0B20E636" w14:textId="77777777" w:rsidR="004436EB" w:rsidRPr="004436EB" w:rsidRDefault="004436EB" w:rsidP="004436EB">
      <w:pPr>
        <w:suppressAutoHyphens/>
        <w:spacing w:after="0" w:line="240" w:lineRule="auto"/>
        <w:ind w:left="780" w:firstLine="360"/>
        <w:rPr>
          <w:rFonts w:ascii="Times New Roman" w:eastAsia="Times New Roman" w:hAnsi="Times New Roman" w:cs="Times New Roman"/>
          <w:bCs/>
          <w:iCs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– 3 pojemniki o pojemności </w:t>
      </w:r>
      <w:r w:rsidRPr="004436EB">
        <w:rPr>
          <w:rFonts w:ascii="Times New Roman" w:eastAsia="Times New Roman" w:hAnsi="Times New Roman" w:cs="Times New Roman"/>
          <w:bCs/>
          <w:iCs/>
          <w:lang w:eastAsia="pl-PL"/>
        </w:rPr>
        <w:t xml:space="preserve">1100 l </w:t>
      </w:r>
    </w:p>
    <w:p w14:paraId="082C508E" w14:textId="77777777" w:rsidR="004436EB" w:rsidRPr="004436EB" w:rsidRDefault="004436EB" w:rsidP="004436EB">
      <w:pPr>
        <w:suppressAutoHyphens/>
        <w:spacing w:after="0" w:line="240" w:lineRule="auto"/>
        <w:ind w:left="780" w:firstLine="360"/>
        <w:rPr>
          <w:rFonts w:ascii="Times New Roman" w:eastAsia="Times New Roman" w:hAnsi="Times New Roman" w:cs="Times New Roman"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lastRenderedPageBreak/>
        <w:t xml:space="preserve">– 4 pojemników o pojemności </w:t>
      </w: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 xml:space="preserve">30 l lub 60 l </w:t>
      </w:r>
    </w:p>
    <w:p w14:paraId="271B0E23" w14:textId="77777777" w:rsidR="004436EB" w:rsidRPr="004436EB" w:rsidRDefault="004436EB" w:rsidP="004436EB">
      <w:pPr>
        <w:suppressAutoHyphens/>
        <w:spacing w:after="0" w:line="240" w:lineRule="auto"/>
        <w:ind w:left="780" w:firstLine="360"/>
        <w:rPr>
          <w:rFonts w:ascii="Times New Roman" w:eastAsia="Times New Roman" w:hAnsi="Times New Roman" w:cs="Times New Roman"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– 1 pojemnik o pojemności </w:t>
      </w: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 xml:space="preserve">30 l lub 60 l </w:t>
      </w:r>
    </w:p>
    <w:p w14:paraId="53FA112E" w14:textId="77777777" w:rsidR="004436EB" w:rsidRPr="004436EB" w:rsidRDefault="004436EB" w:rsidP="006F0F8B">
      <w:pPr>
        <w:numPr>
          <w:ilvl w:val="0"/>
          <w:numId w:val="4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 xml:space="preserve">Szpital Specjalistyczny nr 1 Al. Legionów 49 Bytom </w:t>
      </w:r>
    </w:p>
    <w:p w14:paraId="3B7201F4" w14:textId="77777777" w:rsidR="004436EB" w:rsidRPr="004436EB" w:rsidRDefault="004436EB" w:rsidP="004436EB">
      <w:pPr>
        <w:suppressAutoHyphens/>
        <w:spacing w:after="0" w:line="240" w:lineRule="auto"/>
        <w:ind w:left="780" w:firstLine="360"/>
        <w:rPr>
          <w:rFonts w:ascii="Times New Roman" w:eastAsia="Times New Roman" w:hAnsi="Times New Roman" w:cs="Times New Roman"/>
          <w:bCs/>
          <w:iCs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– 2 pojemniki o pojemności </w:t>
      </w:r>
      <w:r w:rsidRPr="004436EB">
        <w:rPr>
          <w:rFonts w:ascii="Times New Roman" w:eastAsia="Times New Roman" w:hAnsi="Times New Roman" w:cs="Times New Roman"/>
          <w:bCs/>
          <w:iCs/>
          <w:lang w:eastAsia="pl-PL"/>
        </w:rPr>
        <w:t>1100 l</w:t>
      </w:r>
    </w:p>
    <w:p w14:paraId="1FC1CB3A" w14:textId="77777777" w:rsidR="004436EB" w:rsidRPr="004436EB" w:rsidRDefault="004436EB" w:rsidP="004436EB">
      <w:pPr>
        <w:suppressAutoHyphens/>
        <w:spacing w:after="0" w:line="240" w:lineRule="auto"/>
        <w:ind w:left="780" w:firstLine="360"/>
        <w:rPr>
          <w:rFonts w:ascii="Times New Roman" w:eastAsia="Times New Roman" w:hAnsi="Times New Roman" w:cs="Times New Roman"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– 4 pojemników o pojemności </w:t>
      </w: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>30 l lub 60 l</w:t>
      </w:r>
    </w:p>
    <w:p w14:paraId="689E44E3" w14:textId="77777777" w:rsidR="004436EB" w:rsidRPr="004436EB" w:rsidRDefault="004436EB" w:rsidP="004436EB">
      <w:pPr>
        <w:suppressAutoHyphens/>
        <w:spacing w:after="0" w:line="240" w:lineRule="auto"/>
        <w:ind w:left="780" w:firstLine="360"/>
        <w:rPr>
          <w:rFonts w:ascii="Times New Roman" w:eastAsia="Times New Roman" w:hAnsi="Times New Roman" w:cs="Times New Roman"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– 1 pojemnik o pojemności </w:t>
      </w: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 xml:space="preserve">30 l lub 60 l </w:t>
      </w:r>
    </w:p>
    <w:p w14:paraId="1AC5A9FC" w14:textId="77777777" w:rsidR="004436EB" w:rsidRPr="004436EB" w:rsidRDefault="004436EB" w:rsidP="004436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16E324" w14:textId="0D1F7B4B" w:rsidR="004436EB" w:rsidRPr="004436EB" w:rsidRDefault="004436EB" w:rsidP="006F0F8B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 xml:space="preserve">Udostępnienia pojemników na odpady medyczne każdorazowo czyste i zdezynfekowane, odbiór odpadów musi się odbywać na zasadzie wymiany pojemników pełnych z odpadami medycznymi </w:t>
      </w: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br/>
        <w:t>i niebezpiecznymi na pojemniki puste, czyste i zdezynfekowane.</w:t>
      </w:r>
    </w:p>
    <w:p w14:paraId="0514B792" w14:textId="77777777" w:rsidR="004436EB" w:rsidRPr="004436EB" w:rsidRDefault="004436EB" w:rsidP="004436EB">
      <w:pPr>
        <w:tabs>
          <w:tab w:val="left" w:pos="0"/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       Zabrania się:</w:t>
      </w:r>
    </w:p>
    <w:p w14:paraId="06D30734" w14:textId="77777777" w:rsidR="004436EB" w:rsidRPr="004436EB" w:rsidRDefault="004436EB" w:rsidP="006F0F8B">
      <w:pPr>
        <w:numPr>
          <w:ilvl w:val="0"/>
          <w:numId w:val="42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przeładowywania odpadów z jednego pojemnika do drugiego na terenie Szpitala Specjalistycznego Nr 1 w Bytomiu </w:t>
      </w:r>
    </w:p>
    <w:p w14:paraId="68C7FAFA" w14:textId="77777777" w:rsidR="004436EB" w:rsidRPr="004436EB" w:rsidRDefault="004436EB" w:rsidP="006F0F8B">
      <w:pPr>
        <w:numPr>
          <w:ilvl w:val="0"/>
          <w:numId w:val="42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dezynfekcji i mycia pojemników na </w:t>
      </w:r>
      <w:proofErr w:type="gramStart"/>
      <w:r w:rsidRPr="004436EB">
        <w:rPr>
          <w:rFonts w:ascii="Times New Roman" w:eastAsia="Times New Roman" w:hAnsi="Times New Roman" w:cs="Times New Roman"/>
          <w:lang w:eastAsia="pl-PL"/>
        </w:rPr>
        <w:t>terenie  Szpitala</w:t>
      </w:r>
      <w:proofErr w:type="gramEnd"/>
      <w:r w:rsidRPr="004436EB">
        <w:rPr>
          <w:rFonts w:ascii="Times New Roman" w:eastAsia="Times New Roman" w:hAnsi="Times New Roman" w:cs="Times New Roman"/>
          <w:lang w:eastAsia="pl-PL"/>
        </w:rPr>
        <w:t xml:space="preserve">  Specjalistycznego Nr 1 w Bytomiu,</w:t>
      </w:r>
    </w:p>
    <w:p w14:paraId="5AF445A6" w14:textId="77777777" w:rsidR="004436EB" w:rsidRPr="004436EB" w:rsidRDefault="004436EB" w:rsidP="006F0F8B">
      <w:pPr>
        <w:numPr>
          <w:ilvl w:val="0"/>
          <w:numId w:val="42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wystawiania innych odpadów nie pochodzących od Zamawiającego na terenie Szpitala   </w:t>
      </w:r>
    </w:p>
    <w:p w14:paraId="6820E2AB" w14:textId="77777777" w:rsidR="004436EB" w:rsidRPr="004436EB" w:rsidRDefault="004436EB" w:rsidP="004436EB">
      <w:pPr>
        <w:tabs>
          <w:tab w:val="left" w:pos="0"/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           Specjalistycznego Nr 1 w Bytomiu,</w:t>
      </w:r>
    </w:p>
    <w:p w14:paraId="50A4B381" w14:textId="77777777" w:rsidR="004436EB" w:rsidRPr="004436EB" w:rsidRDefault="004436EB" w:rsidP="004436EB">
      <w:pPr>
        <w:tabs>
          <w:tab w:val="left" w:pos="0"/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 xml:space="preserve">    Pojemniki muszą spełniać wymogi   gromadzenia i przechowywania odpadów niebezpiecznych.  </w:t>
      </w:r>
    </w:p>
    <w:p w14:paraId="59873F97" w14:textId="77777777" w:rsidR="004436EB" w:rsidRPr="004436EB" w:rsidRDefault="004436EB" w:rsidP="004436EB">
      <w:pPr>
        <w:tabs>
          <w:tab w:val="left" w:pos="0"/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 xml:space="preserve">    Udostępnione   każdorazowo </w:t>
      </w:r>
      <w:proofErr w:type="gramStart"/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>Zamawiającemu  pojemniki</w:t>
      </w:r>
      <w:proofErr w:type="gramEnd"/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 xml:space="preserve"> muszą być sprawne technicznie</w:t>
      </w:r>
      <w:r w:rsidRPr="004436EB">
        <w:rPr>
          <w:rFonts w:ascii="Times New Roman" w:eastAsia="Times New Roman" w:hAnsi="Times New Roman" w:cs="Times New Roman"/>
          <w:lang w:eastAsia="pl-PL"/>
        </w:rPr>
        <w:t xml:space="preserve">.   </w:t>
      </w:r>
    </w:p>
    <w:p w14:paraId="349F7AFE" w14:textId="77777777" w:rsidR="004436EB" w:rsidRPr="004436EB" w:rsidRDefault="004436EB" w:rsidP="006F0F8B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>Systematycznego odbierania pojemników z odpadami zgodnie z ustaloną według zlecenia częstotliwością:</w:t>
      </w:r>
    </w:p>
    <w:p w14:paraId="653E34C4" w14:textId="77777777" w:rsidR="004436EB" w:rsidRPr="004436EB" w:rsidRDefault="004436EB" w:rsidP="004436EB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 xml:space="preserve">trzy razy w tygodniu (poniedziałek, środa, piątek w godzinach od 7.30 do 12.00 – czas pomiędzy odbiorami nie może przekroczyć 72 godzin) oraz na dodatkowe wezwanie pracownika Działu Organizacji i Infrastruktury Szpitala Specjalistycznego Nr 1 w Bytomiu, w </w:t>
      </w:r>
      <w:proofErr w:type="gramStart"/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>szczelnie  zamkniętych</w:t>
      </w:r>
      <w:proofErr w:type="gramEnd"/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 xml:space="preserve"> pojemnikach dostarczonych przez Wykonawcę. </w:t>
      </w:r>
    </w:p>
    <w:p w14:paraId="1E7B42E2" w14:textId="77777777" w:rsidR="004436EB" w:rsidRPr="004436EB" w:rsidRDefault="004436EB" w:rsidP="006F0F8B">
      <w:pPr>
        <w:numPr>
          <w:ilvl w:val="0"/>
          <w:numId w:val="38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>Wykonawca zobowiązany jest do wymiany lub naprawy uszkodzonych pojemników na swój koszt.</w:t>
      </w:r>
    </w:p>
    <w:p w14:paraId="79C19F5B" w14:textId="77777777" w:rsidR="004436EB" w:rsidRPr="004436EB" w:rsidRDefault="004436EB" w:rsidP="006F0F8B">
      <w:pPr>
        <w:numPr>
          <w:ilvl w:val="0"/>
          <w:numId w:val="38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>Wykonawca podstawi pojemniki w pierwszym dniu obowiązywania umowy.</w:t>
      </w:r>
    </w:p>
    <w:p w14:paraId="3E6F0F91" w14:textId="45B509B0" w:rsidR="005E2EB9" w:rsidRDefault="005E2EB9" w:rsidP="004436EB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14:paraId="4D4180E0" w14:textId="77777777" w:rsidR="005E2EB9" w:rsidRPr="004436EB" w:rsidRDefault="005E2EB9" w:rsidP="004436EB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14:paraId="4DB50AC3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§ 3</w:t>
      </w:r>
    </w:p>
    <w:p w14:paraId="356ABBB9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>1. Zamawiający ponosi odpowiedzialność za:</w:t>
      </w:r>
    </w:p>
    <w:p w14:paraId="5AB07CBA" w14:textId="77777777" w:rsidR="004436EB" w:rsidRPr="004436EB" w:rsidRDefault="004436EB" w:rsidP="004436EB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4436EB">
        <w:rPr>
          <w:rFonts w:ascii="Times New Roman" w:eastAsia="Times New Roman" w:hAnsi="Times New Roman" w:cs="Times New Roman"/>
          <w:bCs/>
          <w:snapToGrid w:val="0"/>
        </w:rPr>
        <w:t>- prawidłową segregację odpadów medycznych zgodnych z obowiązującymi przepisami prawa,</w:t>
      </w:r>
    </w:p>
    <w:p w14:paraId="3FADC137" w14:textId="77777777" w:rsidR="004436EB" w:rsidRPr="004436EB" w:rsidRDefault="004436EB" w:rsidP="004436EB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4436EB">
        <w:rPr>
          <w:rFonts w:ascii="Times New Roman" w:eastAsia="Times New Roman" w:hAnsi="Times New Roman" w:cs="Times New Roman"/>
          <w:bCs/>
          <w:snapToGrid w:val="0"/>
        </w:rPr>
        <w:t xml:space="preserve">- prawidłowe opisywanie </w:t>
      </w:r>
      <w:r w:rsidRPr="004436EB">
        <w:rPr>
          <w:rFonts w:ascii="Times New Roman" w:eastAsia="Times New Roman" w:hAnsi="Times New Roman" w:cs="Times New Roman"/>
        </w:rPr>
        <w:t>wytwarzanych odpadów medycznych zgodnych z obowiązującymi przepisami prawa,</w:t>
      </w:r>
    </w:p>
    <w:p w14:paraId="07DA2610" w14:textId="77777777" w:rsidR="004436EB" w:rsidRPr="004436EB" w:rsidRDefault="004436EB" w:rsidP="004436EB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4436EB">
        <w:rPr>
          <w:rFonts w:ascii="Times New Roman" w:eastAsia="Times New Roman" w:hAnsi="Times New Roman" w:cs="Times New Roman"/>
          <w:bCs/>
          <w:snapToGrid w:val="0"/>
        </w:rPr>
        <w:t xml:space="preserve">- gromadzenie odpadów wyłącznie w pojemnikach dostarczanych przez Wykonawcę, </w:t>
      </w:r>
      <w:proofErr w:type="gramStart"/>
      <w:r w:rsidRPr="004436EB">
        <w:rPr>
          <w:rFonts w:ascii="Times New Roman" w:eastAsia="Times New Roman" w:hAnsi="Times New Roman" w:cs="Times New Roman"/>
          <w:bCs/>
          <w:snapToGrid w:val="0"/>
        </w:rPr>
        <w:t>stanowiących  własność</w:t>
      </w:r>
      <w:proofErr w:type="gramEnd"/>
      <w:r w:rsidRPr="004436EB">
        <w:rPr>
          <w:rFonts w:ascii="Times New Roman" w:eastAsia="Times New Roman" w:hAnsi="Times New Roman" w:cs="Times New Roman"/>
          <w:bCs/>
          <w:snapToGrid w:val="0"/>
        </w:rPr>
        <w:t xml:space="preserve"> Wykonawcy, a przekazanych Zamawiającemu w używanie na czas trwania umowy.</w:t>
      </w:r>
    </w:p>
    <w:p w14:paraId="56F2E770" w14:textId="77777777" w:rsidR="004436EB" w:rsidRPr="004436EB" w:rsidRDefault="004436EB" w:rsidP="004436EB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4436EB">
        <w:rPr>
          <w:rFonts w:ascii="Times New Roman" w:eastAsia="Times New Roman" w:hAnsi="Times New Roman" w:cs="Times New Roman"/>
        </w:rPr>
        <w:t xml:space="preserve">- przechowywanie </w:t>
      </w:r>
      <w:proofErr w:type="gramStart"/>
      <w:r w:rsidRPr="004436EB">
        <w:rPr>
          <w:rFonts w:ascii="Times New Roman" w:eastAsia="Times New Roman" w:hAnsi="Times New Roman" w:cs="Times New Roman"/>
        </w:rPr>
        <w:t>pojemników  zgodnie</w:t>
      </w:r>
      <w:proofErr w:type="gramEnd"/>
      <w:r w:rsidRPr="004436EB">
        <w:rPr>
          <w:rFonts w:ascii="Times New Roman" w:eastAsia="Times New Roman" w:hAnsi="Times New Roman" w:cs="Times New Roman"/>
        </w:rPr>
        <w:t xml:space="preserve"> z obowiązującymi przepisami prawa, usytuowanych </w:t>
      </w:r>
      <w:r w:rsidRPr="004436EB">
        <w:rPr>
          <w:rFonts w:ascii="Times New Roman" w:eastAsia="Times New Roman" w:hAnsi="Times New Roman" w:cs="Times New Roman"/>
        </w:rPr>
        <w:br/>
        <w:t>w miejscu umożliwiającym łatwy dojazd i wytaczanie pojemników.</w:t>
      </w:r>
    </w:p>
    <w:p w14:paraId="3FA5934C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14:paraId="6E343073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§ 4</w:t>
      </w:r>
    </w:p>
    <w:p w14:paraId="633396D9" w14:textId="77777777" w:rsidR="004436EB" w:rsidRPr="004436EB" w:rsidRDefault="004436EB" w:rsidP="006F0F8B">
      <w:pPr>
        <w:numPr>
          <w:ilvl w:val="3"/>
          <w:numId w:val="37"/>
        </w:numPr>
        <w:spacing w:after="0" w:line="240" w:lineRule="auto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bCs/>
          <w:snapToGrid w:val="0"/>
          <w:lang w:eastAsia="pl-PL"/>
        </w:rPr>
        <w:t>Całkowita wartość usługi nie może przekroczyć:</w:t>
      </w:r>
    </w:p>
    <w:p w14:paraId="4D2EF266" w14:textId="77777777" w:rsidR="004436EB" w:rsidRPr="004436EB" w:rsidRDefault="004436EB" w:rsidP="00BE0A3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bCs/>
          <w:snapToGrid w:val="0"/>
          <w:lang w:eastAsia="pl-PL"/>
        </w:rPr>
        <w:t>…………………………………. zł netto + VAT co daje kwotę: …………………. zł brutto (</w:t>
      </w:r>
      <w:proofErr w:type="gramStart"/>
      <w:r w:rsidRPr="004436EB">
        <w:rPr>
          <w:rFonts w:ascii="Times New Roman" w:eastAsia="Times New Roman" w:hAnsi="Times New Roman" w:cs="Times New Roman"/>
          <w:bCs/>
          <w:snapToGrid w:val="0"/>
          <w:lang w:eastAsia="pl-PL"/>
        </w:rPr>
        <w:t>słownie:…</w:t>
      </w:r>
      <w:proofErr w:type="gramEnd"/>
      <w:r w:rsidRPr="004436EB">
        <w:rPr>
          <w:rFonts w:ascii="Times New Roman" w:eastAsia="Times New Roman" w:hAnsi="Times New Roman" w:cs="Times New Roman"/>
          <w:bCs/>
          <w:snapToGrid w:val="0"/>
          <w:lang w:eastAsia="pl-PL"/>
        </w:rPr>
        <w:t>………………..) w tym:</w:t>
      </w:r>
    </w:p>
    <w:p w14:paraId="1D161EA7" w14:textId="77777777" w:rsidR="004436EB" w:rsidRPr="004436EB" w:rsidRDefault="004436EB" w:rsidP="00BE0A3D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bCs/>
          <w:snapToGrid w:val="0"/>
          <w:lang w:eastAsia="pl-PL"/>
        </w:rPr>
        <w:t>a) załącznik nr 1 na kwotę ……………………</w:t>
      </w:r>
      <w:proofErr w:type="gramStart"/>
      <w:r w:rsidRPr="004436EB">
        <w:rPr>
          <w:rFonts w:ascii="Times New Roman" w:eastAsia="Times New Roman" w:hAnsi="Times New Roman" w:cs="Times New Roman"/>
          <w:bCs/>
          <w:snapToGrid w:val="0"/>
          <w:lang w:eastAsia="pl-PL"/>
        </w:rPr>
        <w:t>…….</w:t>
      </w:r>
      <w:proofErr w:type="gramEnd"/>
      <w:r w:rsidRPr="004436EB">
        <w:rPr>
          <w:rFonts w:ascii="Times New Roman" w:eastAsia="Times New Roman" w:hAnsi="Times New Roman" w:cs="Times New Roman"/>
          <w:bCs/>
          <w:snapToGrid w:val="0"/>
          <w:lang w:eastAsia="pl-PL"/>
        </w:rPr>
        <w:t>zł brutto</w:t>
      </w:r>
    </w:p>
    <w:p w14:paraId="74A2C036" w14:textId="77777777" w:rsidR="004436EB" w:rsidRPr="004436EB" w:rsidRDefault="004436EB" w:rsidP="006F0F8B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bCs/>
          <w:snapToGrid w:val="0"/>
          <w:lang w:eastAsia="pl-PL"/>
        </w:rPr>
        <w:t>Usługa będzie rozliczana na podstawie cen jednostkowych poszczególnych grup odpadów szczegółowo określonych w załączniku nr 1 do niniejszej umowy.</w:t>
      </w:r>
    </w:p>
    <w:p w14:paraId="22B4C5C4" w14:textId="77777777" w:rsidR="004436EB" w:rsidRPr="004436EB" w:rsidRDefault="004436EB" w:rsidP="007116E0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Zamawiający każdorazowo wystawi Kartę przekazania odpadów </w:t>
      </w:r>
      <w:r w:rsidRPr="004436EB">
        <w:rPr>
          <w:rFonts w:ascii="Times New Roman" w:eastAsia="Calibri" w:hAnsi="Times New Roman" w:cs="Times New Roman"/>
          <w:bCs/>
          <w:lang w:eastAsia="pl-PL"/>
        </w:rPr>
        <w:t>w ogólnopolskim systemie teleinformatycznym BDO</w:t>
      </w:r>
      <w:r w:rsidRPr="004436EB">
        <w:rPr>
          <w:rFonts w:ascii="Times New Roman" w:eastAsia="Times New Roman" w:hAnsi="Times New Roman" w:cs="Times New Roman"/>
          <w:lang w:eastAsia="pl-PL"/>
        </w:rPr>
        <w:t xml:space="preserve"> zgodnie z obowiązującymi przepisami dot. postępowania z odpadami, potwierdzająca masę i rodzaj odebranego odpadu. Każdemu odbiorowi odpadów będzie towarzyszył wydruk </w:t>
      </w:r>
      <w:r w:rsidRPr="004436EB">
        <w:rPr>
          <w:rFonts w:ascii="Times New Roman" w:eastAsia="Times New Roman" w:hAnsi="Times New Roman" w:cs="Times New Roman"/>
          <w:lang w:val="fr-FR" w:eastAsia="fr-FR"/>
        </w:rPr>
        <w:t>Potwierdzenia wystawienia karty przekazania odpadów w systemie BDO.</w:t>
      </w:r>
    </w:p>
    <w:p w14:paraId="0C13A448" w14:textId="77777777" w:rsidR="004436EB" w:rsidRPr="004436EB" w:rsidRDefault="004436EB" w:rsidP="006F0F8B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 Miejscem unieszkodliwiania odpadów, odebranych od Zamawiaj</w:t>
      </w:r>
      <w:r w:rsidRPr="004436EB">
        <w:rPr>
          <w:rFonts w:ascii="Times New Roman" w:eastAsia="TimesNewRoman" w:hAnsi="Times New Roman" w:cs="Times New Roman"/>
          <w:lang w:eastAsia="pl-PL"/>
        </w:rPr>
        <w:t>ą</w:t>
      </w:r>
      <w:r w:rsidRPr="004436EB">
        <w:rPr>
          <w:rFonts w:ascii="Times New Roman" w:eastAsia="Times New Roman" w:hAnsi="Times New Roman" w:cs="Times New Roman"/>
          <w:lang w:eastAsia="pl-PL"/>
        </w:rPr>
        <w:t>cego, b</w:t>
      </w:r>
      <w:r w:rsidRPr="004436EB">
        <w:rPr>
          <w:rFonts w:ascii="Times New Roman" w:eastAsia="TimesNewRoman" w:hAnsi="Times New Roman" w:cs="Times New Roman"/>
          <w:lang w:eastAsia="pl-PL"/>
        </w:rPr>
        <w:t>ę</w:t>
      </w:r>
      <w:r w:rsidRPr="004436EB">
        <w:rPr>
          <w:rFonts w:ascii="Times New Roman" w:eastAsia="Times New Roman" w:hAnsi="Times New Roman" w:cs="Times New Roman"/>
          <w:lang w:eastAsia="pl-PL"/>
        </w:rPr>
        <w:t>dzie:</w:t>
      </w:r>
    </w:p>
    <w:p w14:paraId="68921AD9" w14:textId="77777777" w:rsidR="004436EB" w:rsidRPr="004436EB" w:rsidRDefault="004436EB" w:rsidP="004436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 ………………………………………………………………………………………………………</w:t>
      </w:r>
    </w:p>
    <w:p w14:paraId="481CD59E" w14:textId="77777777" w:rsidR="004436EB" w:rsidRPr="004436EB" w:rsidRDefault="004436EB" w:rsidP="006F0F8B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4436EB">
        <w:rPr>
          <w:rFonts w:ascii="Times New Roman" w:eastAsia="Calibri" w:hAnsi="Times New Roman" w:cs="Times New Roman"/>
          <w:lang w:eastAsia="zh-CN"/>
        </w:rPr>
        <w:lastRenderedPageBreak/>
        <w:t>Zamawiający dopuszcza w przypadku awarii i postoju instalacji wskazanej w umowie, unieszkodliwienia odpadów zgodnie z art. 20 ust 2 ustawy o odpadach tj. w najbliższej która posiada wolne moce przerobowe.</w:t>
      </w:r>
    </w:p>
    <w:p w14:paraId="34FEACB5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9345C58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6EB">
        <w:rPr>
          <w:rFonts w:ascii="Times New Roman" w:eastAsia="Times New Roman" w:hAnsi="Times New Roman" w:cs="Times New Roman"/>
          <w:b/>
          <w:lang w:eastAsia="pl-PL"/>
        </w:rPr>
        <w:t>§ 5</w:t>
      </w:r>
    </w:p>
    <w:p w14:paraId="58C76579" w14:textId="3F78DE55" w:rsidR="004436EB" w:rsidRPr="004436EB" w:rsidRDefault="004436EB" w:rsidP="006F0F8B">
      <w:pPr>
        <w:numPr>
          <w:ilvl w:val="1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4436EB">
        <w:rPr>
          <w:rFonts w:ascii="Times New Roman" w:eastAsia="Calibri" w:hAnsi="Times New Roman" w:cs="Times New Roman"/>
          <w:lang w:eastAsia="zh-CN"/>
        </w:rPr>
        <w:t xml:space="preserve">Za wykonaną usługę w poszczególnych miesiącach Wykonawca wystawi fakturę VAT na podstawie </w:t>
      </w:r>
      <w:r w:rsidRPr="004436EB">
        <w:rPr>
          <w:rFonts w:ascii="Times New Roman" w:eastAsia="Calibri" w:hAnsi="Times New Roman" w:cs="Times New Roman"/>
          <w:bCs/>
          <w:lang w:eastAsia="ar-SA"/>
        </w:rPr>
        <w:t>zatwierdzonych Kart Przekazania Odpadu potwierdzonych przez P</w:t>
      </w:r>
      <w:r w:rsidR="007116E0">
        <w:rPr>
          <w:rFonts w:ascii="Times New Roman" w:eastAsia="Calibri" w:hAnsi="Times New Roman" w:cs="Times New Roman"/>
          <w:bCs/>
          <w:lang w:eastAsia="ar-SA"/>
        </w:rPr>
        <w:t xml:space="preserve">rzejmującego </w:t>
      </w:r>
      <w:r w:rsidRPr="004436EB">
        <w:rPr>
          <w:rFonts w:ascii="Times New Roman" w:eastAsia="Calibri" w:hAnsi="Times New Roman" w:cs="Times New Roman"/>
          <w:bCs/>
          <w:lang w:eastAsia="ar-SA"/>
        </w:rPr>
        <w:t>w ogólnopolskim systemie teleinformatycznym BDO</w:t>
      </w:r>
      <w:r w:rsidRPr="004436EB">
        <w:rPr>
          <w:rFonts w:ascii="Times New Roman" w:eastAsia="Calibri" w:hAnsi="Times New Roman" w:cs="Times New Roman"/>
          <w:lang w:eastAsia="zh-CN"/>
        </w:rPr>
        <w:t xml:space="preserve"> w </w:t>
      </w:r>
      <w:r w:rsidR="007116E0">
        <w:rPr>
          <w:rFonts w:ascii="Times New Roman" w:eastAsia="Calibri" w:hAnsi="Times New Roman" w:cs="Times New Roman"/>
          <w:lang w:eastAsia="zh-CN"/>
        </w:rPr>
        <w:t>danym</w:t>
      </w:r>
      <w:r w:rsidRPr="004436EB">
        <w:rPr>
          <w:rFonts w:ascii="Times New Roman" w:eastAsia="Calibri" w:hAnsi="Times New Roman" w:cs="Times New Roman"/>
          <w:lang w:eastAsia="zh-CN"/>
        </w:rPr>
        <w:t xml:space="preserve"> miesiącu.</w:t>
      </w:r>
    </w:p>
    <w:p w14:paraId="748CB410" w14:textId="22329C45" w:rsidR="004436EB" w:rsidRPr="004436EB" w:rsidRDefault="004436EB" w:rsidP="007116E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Wykonawca zobowiązuje się dołączyć do faktury zestawienie kart przekazania odpadów, na podstawie k</w:t>
      </w:r>
      <w:r w:rsidR="0081029A">
        <w:rPr>
          <w:rFonts w:ascii="Times New Roman" w:eastAsia="Times New Roman" w:hAnsi="Times New Roman" w:cs="Times New Roman"/>
          <w:lang w:eastAsia="pl-PL"/>
        </w:rPr>
        <w:t>t</w:t>
      </w:r>
      <w:r w:rsidRPr="004436EB">
        <w:rPr>
          <w:rFonts w:ascii="Times New Roman" w:eastAsia="Times New Roman" w:hAnsi="Times New Roman" w:cs="Times New Roman"/>
          <w:lang w:eastAsia="pl-PL"/>
        </w:rPr>
        <w:t xml:space="preserve">órych wystawiono fakturę, odrębnie dla każdej lokalizacji Zamawiającego. </w:t>
      </w:r>
    </w:p>
    <w:p w14:paraId="54E4B33C" w14:textId="77777777" w:rsidR="004436EB" w:rsidRPr="004436EB" w:rsidRDefault="004436EB" w:rsidP="006F0F8B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Faktura będzie uregulowana przez Zamawiającego w terminie 60 dni od daty prawidłowo wystawionej faktury VAT przez Wykonawcę.</w:t>
      </w:r>
    </w:p>
    <w:p w14:paraId="64BCF483" w14:textId="77777777" w:rsidR="004436EB" w:rsidRPr="004436EB" w:rsidRDefault="004436EB" w:rsidP="004436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FD3F20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6EB">
        <w:rPr>
          <w:rFonts w:ascii="Times New Roman" w:eastAsia="Times New Roman" w:hAnsi="Times New Roman" w:cs="Times New Roman"/>
          <w:b/>
          <w:lang w:eastAsia="pl-PL"/>
        </w:rPr>
        <w:t>§ 6</w:t>
      </w:r>
    </w:p>
    <w:p w14:paraId="716B79ED" w14:textId="77777777" w:rsidR="004436EB" w:rsidRPr="004436EB" w:rsidRDefault="004436EB" w:rsidP="006F0F8B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W razie zaistnienia istotnej zmiany okoliczności powodującej, że wykonanie umowy nie leży </w:t>
      </w:r>
      <w:r w:rsidRPr="004436EB">
        <w:rPr>
          <w:rFonts w:ascii="Times New Roman" w:eastAsia="Times New Roman" w:hAnsi="Times New Roman" w:cs="Times New Roman"/>
          <w:lang w:eastAsia="pl-PL"/>
        </w:rPr>
        <w:br/>
        <w:t>w interesie publicznym lub czyni jej wykonanie niemożliwym, czego nie można było przewidzieć w chwili zawarcia umowy, Zamawiający może odstąpić od umowy w terminie 30 dni od powzięcia wiadomości o tych okolicznościach.</w:t>
      </w:r>
    </w:p>
    <w:p w14:paraId="433167FE" w14:textId="7C03B327" w:rsidR="004436EB" w:rsidRPr="007116E0" w:rsidRDefault="004436EB" w:rsidP="006F0F8B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16E0">
        <w:rPr>
          <w:rFonts w:ascii="Times New Roman" w:eastAsia="Times New Roman" w:hAnsi="Times New Roman" w:cs="Times New Roman"/>
          <w:lang w:eastAsia="pl-PL"/>
        </w:rPr>
        <w:t xml:space="preserve">Ponadto, w trakcie obowiązywania umowy strony dopuszczają zmiany cen w poniższym brzmieniu: </w:t>
      </w:r>
      <w:r w:rsidRPr="007116E0">
        <w:rPr>
          <w:rFonts w:ascii="Times New Roman" w:eastAsia="Times New Roman" w:hAnsi="Times New Roman" w:cs="Times New Roman"/>
          <w:lang w:eastAsia="pl-PL"/>
        </w:rPr>
        <w:br/>
        <w:t xml:space="preserve">Na podstawie przepisu art. </w:t>
      </w:r>
      <w:r w:rsidR="00577A66" w:rsidRPr="007116E0">
        <w:rPr>
          <w:rFonts w:ascii="Times New Roman" w:eastAsia="Times New Roman" w:hAnsi="Times New Roman" w:cs="Times New Roman"/>
          <w:lang w:eastAsia="pl-PL"/>
        </w:rPr>
        <w:t>455</w:t>
      </w:r>
      <w:r w:rsidRPr="007116E0">
        <w:rPr>
          <w:rFonts w:ascii="Times New Roman" w:eastAsia="Times New Roman" w:hAnsi="Times New Roman" w:cs="Times New Roman"/>
          <w:lang w:eastAsia="pl-PL"/>
        </w:rPr>
        <w:t xml:space="preserve"> ust. 1</w:t>
      </w:r>
      <w:r w:rsidR="00577A66" w:rsidRPr="007116E0">
        <w:rPr>
          <w:rFonts w:ascii="Times New Roman" w:eastAsia="Times New Roman" w:hAnsi="Times New Roman" w:cs="Times New Roman"/>
          <w:lang w:eastAsia="pl-PL"/>
        </w:rPr>
        <w:t xml:space="preserve"> pkt. 1</w:t>
      </w:r>
      <w:r w:rsidRPr="007116E0">
        <w:rPr>
          <w:rFonts w:ascii="Times New Roman" w:eastAsia="Times New Roman" w:hAnsi="Times New Roman" w:cs="Times New Roman"/>
          <w:lang w:eastAsia="pl-PL"/>
        </w:rPr>
        <w:t xml:space="preserve"> ustawy prawo zamówień publicznych Zamawiający przewiduje możliwość dokonania zmiany zawartej umowy w sprawie zamówienia publicznego </w:t>
      </w:r>
      <w:r w:rsidRPr="007116E0">
        <w:rPr>
          <w:rFonts w:ascii="Times New Roman" w:eastAsia="Times New Roman" w:hAnsi="Times New Roman" w:cs="Times New Roman"/>
          <w:lang w:eastAsia="pl-PL"/>
        </w:rPr>
        <w:br/>
        <w:t>w następującym zakresie:</w:t>
      </w:r>
      <w:r w:rsidR="00177998" w:rsidRPr="007116E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96F4E84" w14:textId="77777777" w:rsidR="004436EB" w:rsidRPr="004436EB" w:rsidRDefault="004436EB" w:rsidP="006F0F8B">
      <w:pPr>
        <w:widowControl w:val="0"/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danych identyfikujących Strony umowy, takich jak np. firma, adres, rachunek bankowy, osoby upoważnione do kontaktów/odbioru lub inne zapisy dotyczące wskazania Stron,</w:t>
      </w:r>
    </w:p>
    <w:p w14:paraId="1E241697" w14:textId="77777777" w:rsidR="004436EB" w:rsidRPr="004436EB" w:rsidRDefault="004436EB" w:rsidP="006F0F8B">
      <w:pPr>
        <w:widowControl w:val="0"/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obniżenia cen jednostkowych netto przez Wykonawcę, </w:t>
      </w:r>
    </w:p>
    <w:p w14:paraId="69836343" w14:textId="77777777" w:rsidR="004436EB" w:rsidRPr="004436EB" w:rsidRDefault="004436EB" w:rsidP="006F0F8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Calibri" w:hAnsi="Times New Roman" w:cs="Times New Roman"/>
          <w:lang w:eastAsia="pl-PL"/>
        </w:rPr>
        <w:t>gdy w toku realizacji Umowy wystąpią zmiany stanu prawnego uniemożliwiające wykonywanie Umowy na dotychczasowych warunkach,</w:t>
      </w:r>
    </w:p>
    <w:p w14:paraId="7083FB52" w14:textId="2F802D11" w:rsidR="004436EB" w:rsidRDefault="004436EB" w:rsidP="006F0F8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konieczności zmiany ceny ofertowej brutto w sytuacji, gdy zmiana stawki podatku VAT będzie wynikała ze zmiany przepisów prawa, a nie z zastosowania nieprawidłowej stawki podatku VAT przez Wykonawcę.</w:t>
      </w:r>
    </w:p>
    <w:p w14:paraId="634DA8AF" w14:textId="69CA9BB3" w:rsidR="007116E0" w:rsidRPr="004436EB" w:rsidRDefault="007116E0" w:rsidP="007116E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3. Strony, na zasadzie art. 455 ust. 2 Prawa zamówień publicznych, dopuszczają zmianę umowy bez przeprowadzania nowego postępowania o udzielenie zamówienia, gdyż łączna wartość jest mniejsza niż progi unijne, a zmiana nie będzie równa lub przekraczała 10% wartości pierwotnej umowy. </w:t>
      </w:r>
    </w:p>
    <w:p w14:paraId="124D6DE8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F7E0D29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6EB">
        <w:rPr>
          <w:rFonts w:ascii="Times New Roman" w:eastAsia="Times New Roman" w:hAnsi="Times New Roman" w:cs="Times New Roman"/>
          <w:b/>
          <w:lang w:eastAsia="pl-PL"/>
        </w:rPr>
        <w:t>§ 7</w:t>
      </w:r>
    </w:p>
    <w:p w14:paraId="61CBBA5B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Zamawiający oświadcza, że jest podatnikiem podatku od towarów i usług (VAT) i posiada Numer Identyfikacji Podatkowej – NIP 626-034-01-73. Zamawiający</w:t>
      </w:r>
      <w:r w:rsidRPr="004436E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436EB">
        <w:rPr>
          <w:rFonts w:ascii="Times New Roman" w:eastAsia="Times New Roman" w:hAnsi="Times New Roman" w:cs="Times New Roman"/>
          <w:lang w:eastAsia="pl-PL"/>
        </w:rPr>
        <w:t>upoważnia przez okres obowiązywania umowy Wykonawcę do wystawiania faktur VAT z tytułu realizacji niniejszej Umowy bez podpisu osoby przez nią upoważnionej.</w:t>
      </w:r>
    </w:p>
    <w:p w14:paraId="5FB91471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A5215A8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6EB">
        <w:rPr>
          <w:rFonts w:ascii="Times New Roman" w:eastAsia="Times New Roman" w:hAnsi="Times New Roman" w:cs="Times New Roman"/>
          <w:b/>
          <w:lang w:eastAsia="pl-PL"/>
        </w:rPr>
        <w:t>§ 8</w:t>
      </w:r>
    </w:p>
    <w:p w14:paraId="1A15A95F" w14:textId="03CDAA83" w:rsidR="004436EB" w:rsidRDefault="004436EB" w:rsidP="007116E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436EB">
        <w:rPr>
          <w:rFonts w:ascii="Times New Roman" w:eastAsia="Calibri" w:hAnsi="Times New Roman" w:cs="Times New Roman"/>
        </w:rPr>
        <w:t>Umowa zostaje zawarta na czas określony</w:t>
      </w:r>
      <w:r w:rsidR="007116E0">
        <w:rPr>
          <w:rFonts w:ascii="Times New Roman" w:eastAsia="Calibri" w:hAnsi="Times New Roman" w:cs="Times New Roman"/>
        </w:rPr>
        <w:t xml:space="preserve"> 12 miesięcy do</w:t>
      </w:r>
      <w:r w:rsidRPr="004436EB">
        <w:rPr>
          <w:rFonts w:ascii="Times New Roman" w:eastAsia="Calibri" w:hAnsi="Times New Roman" w:cs="Times New Roman"/>
        </w:rPr>
        <w:t xml:space="preserve"> </w:t>
      </w:r>
      <w:r w:rsidR="002A287E">
        <w:rPr>
          <w:rFonts w:ascii="Times New Roman" w:eastAsia="Calibri" w:hAnsi="Times New Roman" w:cs="Times New Roman"/>
        </w:rPr>
        <w:t>…</w:t>
      </w:r>
      <w:r w:rsidR="007116E0">
        <w:rPr>
          <w:rFonts w:ascii="Times New Roman" w:eastAsia="Calibri" w:hAnsi="Times New Roman" w:cs="Times New Roman"/>
        </w:rPr>
        <w:t>…</w:t>
      </w:r>
      <w:proofErr w:type="gramStart"/>
      <w:r w:rsidR="007116E0">
        <w:rPr>
          <w:rFonts w:ascii="Times New Roman" w:eastAsia="Calibri" w:hAnsi="Times New Roman" w:cs="Times New Roman"/>
        </w:rPr>
        <w:t>…</w:t>
      </w:r>
      <w:r w:rsidR="002A287E">
        <w:rPr>
          <w:rFonts w:ascii="Times New Roman" w:eastAsia="Calibri" w:hAnsi="Times New Roman" w:cs="Times New Roman"/>
        </w:rPr>
        <w:t>….</w:t>
      </w:r>
      <w:proofErr w:type="gramEnd"/>
      <w:r w:rsidRPr="004436EB">
        <w:rPr>
          <w:rFonts w:ascii="Times New Roman" w:eastAsia="Calibri" w:hAnsi="Times New Roman" w:cs="Times New Roman"/>
        </w:rPr>
        <w:t xml:space="preserve">r.  bądź do czasu wyczerpania wartości brutto wszystkich zasobów będących przedmiotem niniejszej umowy w zależności, które </w:t>
      </w:r>
      <w:r w:rsidR="00A0443A">
        <w:rPr>
          <w:rFonts w:ascii="Times New Roman" w:eastAsia="Calibri" w:hAnsi="Times New Roman" w:cs="Times New Roman"/>
        </w:rPr>
        <w:t xml:space="preserve">                     </w:t>
      </w:r>
      <w:r w:rsidRPr="004436EB">
        <w:rPr>
          <w:rFonts w:ascii="Times New Roman" w:eastAsia="Calibri" w:hAnsi="Times New Roman" w:cs="Times New Roman"/>
        </w:rPr>
        <w:t>z tych zdarzeń wystąpi wcześniej.</w:t>
      </w:r>
    </w:p>
    <w:p w14:paraId="5A14A655" w14:textId="5D64C741" w:rsidR="00D352B4" w:rsidRPr="004436EB" w:rsidRDefault="00A0443A" w:rsidP="007116E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443A">
        <w:rPr>
          <w:rFonts w:ascii="Times New Roman" w:eastAsia="Calibri" w:hAnsi="Times New Roman" w:cs="Times New Roman"/>
        </w:rPr>
        <w:t xml:space="preserve">Zamawiający przewiduje możliwość przedłużenia okresu trwania umowy do czasu wyczerpania jej wartości, nie dłużej jednak niż 6 miesięcy, w przypadku, gdy przed upływem terminu jej obowiązywania nie zostanie wyczerpana wartościowo. Przedłużenie wymaga obopólnej zgody i sporządzenia aneksu </w:t>
      </w:r>
      <w:r>
        <w:rPr>
          <w:rFonts w:ascii="Times New Roman" w:eastAsia="Calibri" w:hAnsi="Times New Roman" w:cs="Times New Roman"/>
        </w:rPr>
        <w:t xml:space="preserve">  </w:t>
      </w:r>
      <w:r w:rsidRPr="00A0443A">
        <w:rPr>
          <w:rFonts w:ascii="Times New Roman" w:eastAsia="Calibri" w:hAnsi="Times New Roman" w:cs="Times New Roman"/>
        </w:rPr>
        <w:t>w formie pisemnej pod rygorem nieważności.</w:t>
      </w:r>
    </w:p>
    <w:p w14:paraId="4C0F6519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5A643C8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6EB">
        <w:rPr>
          <w:rFonts w:ascii="Times New Roman" w:eastAsia="Times New Roman" w:hAnsi="Times New Roman" w:cs="Times New Roman"/>
          <w:b/>
          <w:lang w:eastAsia="pl-PL"/>
        </w:rPr>
        <w:t>§ 9</w:t>
      </w:r>
    </w:p>
    <w:p w14:paraId="5682FF03" w14:textId="629BDC9D" w:rsidR="004436EB" w:rsidRPr="004436EB" w:rsidRDefault="004436EB" w:rsidP="004436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436EB">
        <w:rPr>
          <w:rFonts w:ascii="Times New Roman" w:eastAsia="Times New Roman" w:hAnsi="Times New Roman" w:cs="Times New Roman"/>
          <w:lang w:eastAsia="ar-SA"/>
        </w:rPr>
        <w:t>W przypadku stwierdzenia braków ilościowych pojemników lub wad jakościowych Zamawiający niezwłocznie powiadomi o tym Wykonawcę, który rozpatrzy reklamację dotyczącą:</w:t>
      </w:r>
    </w:p>
    <w:p w14:paraId="7A7DE822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- braków ilościowych i wad jakościowych w ciągu 48 godzin.</w:t>
      </w:r>
    </w:p>
    <w:p w14:paraId="4B3F5C95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8CFA043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6EB">
        <w:rPr>
          <w:rFonts w:ascii="Times New Roman" w:eastAsia="Times New Roman" w:hAnsi="Times New Roman" w:cs="Times New Roman"/>
          <w:b/>
          <w:lang w:eastAsia="pl-PL"/>
        </w:rPr>
        <w:lastRenderedPageBreak/>
        <w:t>§ 10</w:t>
      </w:r>
    </w:p>
    <w:p w14:paraId="3B6D425D" w14:textId="34F6772A" w:rsidR="00E3466E" w:rsidRPr="00E3466E" w:rsidRDefault="004436EB" w:rsidP="00E3466E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466E">
        <w:rPr>
          <w:rFonts w:ascii="Times New Roman" w:eastAsia="Times New Roman" w:hAnsi="Times New Roman" w:cs="Times New Roman"/>
          <w:lang w:eastAsia="pl-PL"/>
        </w:rPr>
        <w:t>W przypadku odstąpienia od Umowy z winy Wykonawcy, z zastrzeżeniem § 6</w:t>
      </w:r>
      <w:r w:rsidR="00577A66" w:rsidRPr="00E3466E">
        <w:rPr>
          <w:rFonts w:ascii="Times New Roman" w:eastAsia="Times New Roman" w:hAnsi="Times New Roman" w:cs="Times New Roman"/>
          <w:lang w:eastAsia="pl-PL"/>
        </w:rPr>
        <w:t>,</w:t>
      </w:r>
      <w:r w:rsidRPr="00E3466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3466E">
        <w:rPr>
          <w:rFonts w:ascii="Times New Roman" w:eastAsia="Times New Roman" w:hAnsi="Times New Roman" w:cs="Times New Roman"/>
          <w:lang w:eastAsia="pl-PL"/>
        </w:rPr>
        <w:t xml:space="preserve">zapłaci on karę umowną na rzecz Zamawiającego w wysokości 10 % wartości netto niezrealizowanej </w:t>
      </w:r>
      <w:proofErr w:type="gramStart"/>
      <w:r w:rsidRPr="00E3466E">
        <w:rPr>
          <w:rFonts w:ascii="Times New Roman" w:eastAsia="Times New Roman" w:hAnsi="Times New Roman" w:cs="Times New Roman"/>
          <w:lang w:eastAsia="pl-PL"/>
        </w:rPr>
        <w:t xml:space="preserve">umowy, </w:t>
      </w:r>
      <w:r w:rsidR="00577A66" w:rsidRPr="00E3466E">
        <w:rPr>
          <w:rFonts w:ascii="Times New Roman" w:eastAsia="Times New Roman" w:hAnsi="Times New Roman" w:cs="Times New Roman"/>
          <w:lang w:eastAsia="pl-PL"/>
        </w:rPr>
        <w:t xml:space="preserve">  </w:t>
      </w:r>
      <w:proofErr w:type="gramEnd"/>
      <w:r w:rsidR="00577A66" w:rsidRPr="00E3466E">
        <w:rPr>
          <w:rFonts w:ascii="Times New Roman" w:eastAsia="Times New Roman" w:hAnsi="Times New Roman" w:cs="Times New Roman"/>
          <w:lang w:eastAsia="pl-PL"/>
        </w:rPr>
        <w:t xml:space="preserve">                </w:t>
      </w:r>
      <w:r w:rsidRPr="00E3466E">
        <w:rPr>
          <w:rFonts w:ascii="Times New Roman" w:eastAsia="Times New Roman" w:hAnsi="Times New Roman" w:cs="Times New Roman"/>
          <w:lang w:eastAsia="pl-PL"/>
        </w:rPr>
        <w:t>a w przypadku</w:t>
      </w:r>
      <w:r w:rsidR="00577A66" w:rsidRPr="00E3466E">
        <w:rPr>
          <w:rFonts w:ascii="Times New Roman" w:eastAsia="Times New Roman" w:hAnsi="Times New Roman" w:cs="Times New Roman"/>
          <w:lang w:eastAsia="pl-PL"/>
        </w:rPr>
        <w:t xml:space="preserve"> zawinionego przez Wykonawcę niewykonania lub nienależytego wykonania usługi, w tym </w:t>
      </w:r>
      <w:r w:rsidRPr="00E3466E">
        <w:rPr>
          <w:rFonts w:ascii="Times New Roman" w:eastAsia="Times New Roman" w:hAnsi="Times New Roman" w:cs="Times New Roman"/>
          <w:lang w:eastAsia="pl-PL"/>
        </w:rPr>
        <w:t>nieterminow</w:t>
      </w:r>
      <w:r w:rsidR="00577A66" w:rsidRPr="00E3466E">
        <w:rPr>
          <w:rFonts w:ascii="Times New Roman" w:eastAsia="Times New Roman" w:hAnsi="Times New Roman" w:cs="Times New Roman"/>
          <w:lang w:eastAsia="pl-PL"/>
        </w:rPr>
        <w:t>ego wykonania</w:t>
      </w:r>
      <w:r w:rsidRPr="00E3466E">
        <w:rPr>
          <w:rFonts w:ascii="Times New Roman" w:eastAsia="Times New Roman" w:hAnsi="Times New Roman" w:cs="Times New Roman"/>
          <w:lang w:eastAsia="pl-PL"/>
        </w:rPr>
        <w:t xml:space="preserve"> usługi, </w:t>
      </w:r>
      <w:r w:rsidRPr="00E3466E">
        <w:rPr>
          <w:rFonts w:ascii="Times New Roman" w:eastAsia="Times New Roman" w:hAnsi="Times New Roman" w:cs="Times New Roman"/>
          <w:bCs/>
          <w:lang w:eastAsia="pl-PL"/>
        </w:rPr>
        <w:t>Zamawiający</w:t>
      </w:r>
      <w:r w:rsidRPr="00E3466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E3466E">
        <w:rPr>
          <w:rFonts w:ascii="Times New Roman" w:eastAsia="Times New Roman" w:hAnsi="Times New Roman" w:cs="Times New Roman"/>
          <w:lang w:eastAsia="pl-PL"/>
        </w:rPr>
        <w:t>może obciążyć Wykonawcę karami umownymi w wysokości 0,1 % wartości netto umowy za każdy dzień zwłoki.</w:t>
      </w:r>
      <w:r w:rsidR="00577A66" w:rsidRPr="00E3466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A16CF0F" w14:textId="77777777" w:rsidR="00E3466E" w:rsidRDefault="00577A66" w:rsidP="00E3466E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466E">
        <w:rPr>
          <w:rFonts w:ascii="Times New Roman" w:eastAsia="Times New Roman" w:hAnsi="Times New Roman" w:cs="Times New Roman"/>
          <w:lang w:eastAsia="pl-PL"/>
        </w:rPr>
        <w:t>Łączna wartość kar umownych nie może przekroczyć 20% wartości netto umowy.</w:t>
      </w:r>
      <w:r w:rsidR="004436EB" w:rsidRPr="00E3466E">
        <w:rPr>
          <w:rFonts w:ascii="Times New Roman" w:eastAsia="Times New Roman" w:hAnsi="Times New Roman" w:cs="Times New Roman"/>
          <w:lang w:eastAsia="pl-PL"/>
        </w:rPr>
        <w:t xml:space="preserve"> W </w:t>
      </w:r>
      <w:proofErr w:type="gramStart"/>
      <w:r w:rsidR="004436EB" w:rsidRPr="00E3466E">
        <w:rPr>
          <w:rFonts w:ascii="Times New Roman" w:eastAsia="Times New Roman" w:hAnsi="Times New Roman" w:cs="Times New Roman"/>
          <w:lang w:eastAsia="pl-PL"/>
        </w:rPr>
        <w:t>przypadku</w:t>
      </w:r>
      <w:proofErr w:type="gramEnd"/>
      <w:r w:rsidR="004436EB" w:rsidRPr="00E3466E">
        <w:rPr>
          <w:rFonts w:ascii="Times New Roman" w:eastAsia="Times New Roman" w:hAnsi="Times New Roman" w:cs="Times New Roman"/>
          <w:lang w:eastAsia="pl-PL"/>
        </w:rPr>
        <w:t xml:space="preserve"> jeżeli szkoda przekroczy wartość kar umownych Zamawiający może dochodzić odszkodowa</w:t>
      </w:r>
      <w:r w:rsidR="00346F9D" w:rsidRPr="00E3466E">
        <w:rPr>
          <w:rFonts w:ascii="Times New Roman" w:eastAsia="Times New Roman" w:hAnsi="Times New Roman" w:cs="Times New Roman"/>
          <w:lang w:eastAsia="pl-PL"/>
        </w:rPr>
        <w:t>nia</w:t>
      </w:r>
      <w:r w:rsidR="004436EB" w:rsidRPr="00E3466E">
        <w:rPr>
          <w:rFonts w:ascii="Times New Roman" w:eastAsia="Times New Roman" w:hAnsi="Times New Roman" w:cs="Times New Roman"/>
          <w:lang w:eastAsia="pl-PL"/>
        </w:rPr>
        <w:t xml:space="preserve"> na zasadach </w:t>
      </w:r>
      <w:r w:rsidR="00E3466E" w:rsidRPr="00E3466E">
        <w:rPr>
          <w:rFonts w:ascii="Times New Roman" w:eastAsia="Times New Roman" w:hAnsi="Times New Roman" w:cs="Times New Roman"/>
          <w:lang w:eastAsia="pl-PL"/>
        </w:rPr>
        <w:t>ogólnych.</w:t>
      </w:r>
    </w:p>
    <w:p w14:paraId="304405E7" w14:textId="4ACDF402" w:rsidR="004436EB" w:rsidRPr="00E3466E" w:rsidRDefault="004436EB" w:rsidP="00E3466E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466E">
        <w:rPr>
          <w:rFonts w:ascii="Times New Roman" w:eastAsia="Times New Roman" w:hAnsi="Times New Roman" w:cs="Times New Roman"/>
          <w:lang w:eastAsia="pl-PL"/>
        </w:rPr>
        <w:t xml:space="preserve">Zapłata kary umownej winna nastąpić w ciągu 7 dni od pisemnego wezwania do ich zapłaty. Wykonawca upoważnia </w:t>
      </w:r>
      <w:r w:rsidR="00577A66" w:rsidRPr="00E3466E">
        <w:rPr>
          <w:rFonts w:ascii="Times New Roman" w:eastAsia="Times New Roman" w:hAnsi="Times New Roman" w:cs="Times New Roman"/>
          <w:lang w:eastAsia="pl-PL"/>
        </w:rPr>
        <w:t>Z</w:t>
      </w:r>
      <w:r w:rsidRPr="00E3466E">
        <w:rPr>
          <w:rFonts w:ascii="Times New Roman" w:eastAsia="Times New Roman" w:hAnsi="Times New Roman" w:cs="Times New Roman"/>
          <w:lang w:eastAsia="pl-PL"/>
        </w:rPr>
        <w:t>amawiającego do potrącenia z faktur VAT, kwoty wynikającej z kar umownych, o których mowa na podstawie noty księgowej wstawionej przez Zamawiającego.</w:t>
      </w:r>
    </w:p>
    <w:p w14:paraId="52BF0670" w14:textId="77777777" w:rsidR="00577A66" w:rsidRDefault="00577A66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CA34769" w14:textId="35CB4912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6EB">
        <w:rPr>
          <w:rFonts w:ascii="Times New Roman" w:eastAsia="Times New Roman" w:hAnsi="Times New Roman" w:cs="Times New Roman"/>
          <w:b/>
          <w:lang w:eastAsia="pl-PL"/>
        </w:rPr>
        <w:t>§ 11</w:t>
      </w:r>
    </w:p>
    <w:p w14:paraId="5EF74E7A" w14:textId="77777777" w:rsidR="004436EB" w:rsidRPr="004436EB" w:rsidRDefault="004436EB" w:rsidP="00E3466E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Wszelkie zmiany umowy wymagają formy pisemnego aneksu pod rygorem nieważności, za wyjątkami przewidzianymi w niniejszej umowie.</w:t>
      </w:r>
    </w:p>
    <w:p w14:paraId="508A7529" w14:textId="77777777" w:rsidR="004436EB" w:rsidRPr="004436EB" w:rsidRDefault="004436EB" w:rsidP="006F0F8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Zmiana umowy dokonana z naruszeniem postanowienia z pkt 1 jest nieważna.</w:t>
      </w:r>
    </w:p>
    <w:p w14:paraId="6ABD93BD" w14:textId="77777777" w:rsidR="004436EB" w:rsidRPr="004436EB" w:rsidRDefault="004436EB" w:rsidP="006F0F8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Zamawiający nie wyraża zgody na przenoszenie wierzytelności wynikającej z niniejszej umowy na osobę trzecią w rozumieniu art. 509 k.c. jak również zastawu na tej wierzytelności </w:t>
      </w:r>
      <w:r w:rsidRPr="004436EB">
        <w:rPr>
          <w:rFonts w:ascii="Times New Roman" w:eastAsia="Times New Roman" w:hAnsi="Times New Roman" w:cs="Times New Roman"/>
          <w:lang w:eastAsia="pl-PL"/>
        </w:rPr>
        <w:br/>
        <w:t xml:space="preserve">na zabezpieczenie. Zgoda na zmianę wierzyciela, może nastąpić jedynie po wyrażeniu zgody przez </w:t>
      </w:r>
      <w:proofErr w:type="gramStart"/>
      <w:r w:rsidRPr="004436EB">
        <w:rPr>
          <w:rFonts w:ascii="Times New Roman" w:eastAsia="Times New Roman" w:hAnsi="Times New Roman" w:cs="Times New Roman"/>
          <w:lang w:eastAsia="pl-PL"/>
        </w:rPr>
        <w:t>podmiot</w:t>
      </w:r>
      <w:proofErr w:type="gramEnd"/>
      <w:r w:rsidRPr="004436EB">
        <w:rPr>
          <w:rFonts w:ascii="Times New Roman" w:eastAsia="Times New Roman" w:hAnsi="Times New Roman" w:cs="Times New Roman"/>
          <w:lang w:eastAsia="pl-PL"/>
        </w:rPr>
        <w:t xml:space="preserve"> który utworzyła SPZOZ – Szpitala Specjalistyczny Nr 1 w Bytomiu, zgodnie z art. 54 ust 5 ustawy z dnia 15 kwietnia 2011r. o działalności leczniczej.</w:t>
      </w:r>
    </w:p>
    <w:p w14:paraId="05D99E71" w14:textId="77777777" w:rsidR="004436EB" w:rsidRPr="004436EB" w:rsidRDefault="004436EB" w:rsidP="006F0F8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Strony zgodnie ustalają, iż Wykonawca nie może dokonywać czynności faktycznych i prawnych prowadzących do wstąpienia osoby trzeciej w miejsce wierzyciela co do należności wynikających </w:t>
      </w:r>
      <w:r w:rsidRPr="004436EB">
        <w:rPr>
          <w:rFonts w:ascii="Times New Roman" w:eastAsia="Times New Roman" w:hAnsi="Times New Roman" w:cs="Times New Roman"/>
          <w:lang w:eastAsia="pl-PL"/>
        </w:rPr>
        <w:br/>
        <w:t>z niniejszej umowy ani udzielać pełnomocnictwa do windykacji należności od Zamawiającego wynikających z niniejszej umowy, osobom prawnym</w:t>
      </w:r>
      <w:r w:rsidRPr="004436EB">
        <w:rPr>
          <w:rFonts w:ascii="Times New Roman" w:eastAsia="Helvetica" w:hAnsi="Times New Roman" w:cs="Times New Roman"/>
          <w:kern w:val="2"/>
          <w:lang w:eastAsia="pl-PL"/>
        </w:rPr>
        <w:t xml:space="preserve"> zajmującym się windykacją należności.</w:t>
      </w:r>
    </w:p>
    <w:p w14:paraId="08A0144B" w14:textId="7CF809CA" w:rsidR="004436EB" w:rsidRPr="004436EB" w:rsidRDefault="004436EB" w:rsidP="006F0F8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Wykonawca zapłaci Zamawiającemu karę umowną w wysokości 30</w:t>
      </w:r>
      <w:r w:rsidR="00D74DC3">
        <w:rPr>
          <w:rFonts w:ascii="Times New Roman" w:eastAsia="Times New Roman" w:hAnsi="Times New Roman" w:cs="Times New Roman"/>
          <w:lang w:eastAsia="pl-PL"/>
        </w:rPr>
        <w:t>.</w:t>
      </w:r>
      <w:r w:rsidRPr="004436EB">
        <w:rPr>
          <w:rFonts w:ascii="Times New Roman" w:eastAsia="Times New Roman" w:hAnsi="Times New Roman" w:cs="Times New Roman"/>
          <w:lang w:eastAsia="pl-PL"/>
        </w:rPr>
        <w:t>000</w:t>
      </w:r>
      <w:r w:rsidR="00BE0A3D">
        <w:rPr>
          <w:rFonts w:ascii="Times New Roman" w:eastAsia="Times New Roman" w:hAnsi="Times New Roman" w:cs="Times New Roman"/>
          <w:lang w:eastAsia="pl-PL"/>
        </w:rPr>
        <w:t>,00</w:t>
      </w:r>
      <w:r w:rsidRPr="004436EB">
        <w:rPr>
          <w:rFonts w:ascii="Times New Roman" w:eastAsia="Times New Roman" w:hAnsi="Times New Roman" w:cs="Times New Roman"/>
          <w:lang w:eastAsia="pl-PL"/>
        </w:rPr>
        <w:t xml:space="preserve"> zł w przypadku naruszenia zobowiązań ustanowionych w § 11 ust. 4 niniejszej umowy.</w:t>
      </w:r>
    </w:p>
    <w:p w14:paraId="62AEDAB4" w14:textId="00FB6A42" w:rsid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93BB03F" w14:textId="77777777" w:rsidR="00BE0A3D" w:rsidRPr="004436EB" w:rsidRDefault="00BE0A3D" w:rsidP="004436E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9090E12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6EB">
        <w:rPr>
          <w:rFonts w:ascii="Times New Roman" w:eastAsia="Times New Roman" w:hAnsi="Times New Roman" w:cs="Times New Roman"/>
          <w:b/>
          <w:lang w:eastAsia="pl-PL"/>
        </w:rPr>
        <w:t>§ 12</w:t>
      </w:r>
    </w:p>
    <w:p w14:paraId="1B6DB93C" w14:textId="0E8BB783" w:rsidR="004436EB" w:rsidRDefault="00BE0A3D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 </w:t>
      </w:r>
      <w:r w:rsidR="004436EB" w:rsidRPr="004436EB">
        <w:rPr>
          <w:rFonts w:ascii="Times New Roman" w:eastAsia="Times New Roman" w:hAnsi="Times New Roman" w:cs="Times New Roman"/>
          <w:lang w:eastAsia="pl-PL"/>
        </w:rPr>
        <w:t>W sprawach nieuregulowanych niniejszą umową mają zastosowanie przepisy Kodeksu Cywilne o ile przepisy Ustawy Prawo zamówień publicznych nie stanowią inaczej.</w:t>
      </w:r>
    </w:p>
    <w:p w14:paraId="210BD1A4" w14:textId="5DECAC80" w:rsidR="00BE0A3D" w:rsidRPr="004436EB" w:rsidRDefault="00BE0A3D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 Postanowienia SWZ stanowią integralną część postanowień niniejszej umowy.</w:t>
      </w:r>
    </w:p>
    <w:p w14:paraId="5B67ED77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D0DD0B0" w14:textId="31DDF32A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6EB">
        <w:rPr>
          <w:rFonts w:ascii="Times New Roman" w:eastAsia="Times New Roman" w:hAnsi="Times New Roman" w:cs="Times New Roman"/>
          <w:b/>
          <w:lang w:eastAsia="pl-PL"/>
        </w:rPr>
        <w:t>§ 13</w:t>
      </w:r>
    </w:p>
    <w:p w14:paraId="560BBD56" w14:textId="77777777" w:rsidR="004436EB" w:rsidRPr="004436EB" w:rsidRDefault="004436EB" w:rsidP="007116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Strony mają obowiązek wzajemnego informowania się o wszelkich zmianach swojego statusu prawnego, a także o wszczęciu postępowania upadłościowego, układowego lub likwidacyjnego.</w:t>
      </w:r>
    </w:p>
    <w:p w14:paraId="1B6B7E6F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5DE3B46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6EB">
        <w:rPr>
          <w:rFonts w:ascii="Times New Roman" w:eastAsia="Times New Roman" w:hAnsi="Times New Roman" w:cs="Times New Roman"/>
          <w:b/>
          <w:lang w:eastAsia="pl-PL"/>
        </w:rPr>
        <w:t>§ 14</w:t>
      </w:r>
    </w:p>
    <w:p w14:paraId="3994A2D4" w14:textId="77777777" w:rsidR="004436EB" w:rsidRPr="004436EB" w:rsidRDefault="004436EB" w:rsidP="004436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436EB">
        <w:rPr>
          <w:rFonts w:ascii="Times New Roman" w:eastAsia="Times New Roman" w:hAnsi="Times New Roman" w:cs="Times New Roman"/>
          <w:lang w:eastAsia="ar-SA"/>
        </w:rPr>
        <w:t>Wszelkie sprawy sporne związane z wykonaniem umowy rozstrzygać będzie Sąd właściwy dla siedziby Zamawiającego.</w:t>
      </w:r>
    </w:p>
    <w:p w14:paraId="163773EA" w14:textId="77777777" w:rsidR="004436EB" w:rsidRPr="004436EB" w:rsidRDefault="004436EB" w:rsidP="004436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436EB">
        <w:rPr>
          <w:rFonts w:ascii="Times New Roman" w:eastAsia="Times New Roman" w:hAnsi="Times New Roman" w:cs="Times New Roman"/>
          <w:lang w:eastAsia="ar-SA"/>
        </w:rPr>
        <w:t>Przed poddaniem sporu pod rozstrzygnięcie Sądu strony zobowiązują się wyczerpać możliwości polubownego jego rozwiązania i oddadzą spór do mediacji do mediatora lub ośrodka mediacji wskazanego przez Zamawiającego.</w:t>
      </w:r>
    </w:p>
    <w:p w14:paraId="686683C4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FD9D30A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6EB">
        <w:rPr>
          <w:rFonts w:ascii="Times New Roman" w:eastAsia="Times New Roman" w:hAnsi="Times New Roman" w:cs="Times New Roman"/>
          <w:b/>
          <w:lang w:eastAsia="pl-PL"/>
        </w:rPr>
        <w:t>§ 15</w:t>
      </w:r>
    </w:p>
    <w:p w14:paraId="2282027F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Umowę niniejszą sporządzono w dwóch jednobrzmiących egzemplarzach, po jednym dla każdej ze stron.</w:t>
      </w:r>
    </w:p>
    <w:p w14:paraId="1000B579" w14:textId="55F2C462" w:rsidR="00E95050" w:rsidRPr="00D352B4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436EB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29ADD70B" w14:textId="77777777" w:rsidR="00E95050" w:rsidRPr="004436EB" w:rsidRDefault="00E95050" w:rsidP="004436E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BDD3B6F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4436EB">
        <w:rPr>
          <w:rFonts w:ascii="Times New Roman" w:eastAsia="Times New Roman" w:hAnsi="Times New Roman" w:cs="Times New Roman"/>
          <w:b/>
          <w:u w:val="single"/>
          <w:lang w:eastAsia="pl-PL"/>
        </w:rPr>
        <w:t>ZAMAWIAJĄCY:</w:t>
      </w:r>
      <w:r w:rsidRPr="004436E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436EB">
        <w:rPr>
          <w:rFonts w:ascii="Times New Roman" w:eastAsia="Times New Roman" w:hAnsi="Times New Roman" w:cs="Times New Roman"/>
          <w:b/>
          <w:lang w:eastAsia="pl-PL"/>
        </w:rPr>
        <w:tab/>
      </w:r>
      <w:r w:rsidRPr="004436EB">
        <w:rPr>
          <w:rFonts w:ascii="Times New Roman" w:eastAsia="Times New Roman" w:hAnsi="Times New Roman" w:cs="Times New Roman"/>
          <w:b/>
          <w:lang w:eastAsia="pl-PL"/>
        </w:rPr>
        <w:tab/>
      </w:r>
      <w:r w:rsidRPr="004436EB">
        <w:rPr>
          <w:rFonts w:ascii="Times New Roman" w:eastAsia="Times New Roman" w:hAnsi="Times New Roman" w:cs="Times New Roman"/>
          <w:b/>
          <w:lang w:eastAsia="pl-PL"/>
        </w:rPr>
        <w:tab/>
      </w:r>
      <w:r w:rsidRPr="004436EB">
        <w:rPr>
          <w:rFonts w:ascii="Times New Roman" w:eastAsia="Times New Roman" w:hAnsi="Times New Roman" w:cs="Times New Roman"/>
          <w:b/>
          <w:lang w:eastAsia="pl-PL"/>
        </w:rPr>
        <w:tab/>
      </w:r>
      <w:r w:rsidRPr="004436EB">
        <w:rPr>
          <w:rFonts w:ascii="Times New Roman" w:eastAsia="Times New Roman" w:hAnsi="Times New Roman" w:cs="Times New Roman"/>
          <w:b/>
          <w:lang w:eastAsia="pl-PL"/>
        </w:rPr>
        <w:tab/>
      </w:r>
      <w:r w:rsidRPr="004436EB">
        <w:rPr>
          <w:rFonts w:ascii="Times New Roman" w:eastAsia="Times New Roman" w:hAnsi="Times New Roman" w:cs="Times New Roman"/>
          <w:b/>
          <w:lang w:eastAsia="pl-PL"/>
        </w:rPr>
        <w:tab/>
      </w:r>
      <w:r w:rsidRPr="004436EB">
        <w:rPr>
          <w:rFonts w:ascii="Times New Roman" w:eastAsia="Times New Roman" w:hAnsi="Times New Roman" w:cs="Times New Roman"/>
          <w:b/>
          <w:lang w:eastAsia="pl-PL"/>
        </w:rPr>
        <w:tab/>
      </w:r>
      <w:r w:rsidRPr="004436EB">
        <w:rPr>
          <w:rFonts w:ascii="Times New Roman" w:eastAsia="Times New Roman" w:hAnsi="Times New Roman" w:cs="Times New Roman"/>
          <w:b/>
          <w:lang w:eastAsia="pl-PL"/>
        </w:rPr>
        <w:tab/>
      </w:r>
      <w:r w:rsidRPr="004436EB">
        <w:rPr>
          <w:rFonts w:ascii="Times New Roman" w:eastAsia="Times New Roman" w:hAnsi="Times New Roman" w:cs="Times New Roman"/>
          <w:b/>
          <w:u w:val="single"/>
          <w:lang w:eastAsia="pl-PL"/>
        </w:rPr>
        <w:t>WYKONAWCA:</w:t>
      </w:r>
    </w:p>
    <w:p w14:paraId="03085E1C" w14:textId="730F1563" w:rsidR="004436EB" w:rsidRDefault="004436EB" w:rsidP="004436E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pl-PL"/>
        </w:rPr>
      </w:pPr>
    </w:p>
    <w:p w14:paraId="1AD306FF" w14:textId="2CC017AA" w:rsidR="00177998" w:rsidRDefault="00177998"/>
    <w:p w14:paraId="15369D2A" w14:textId="3B75A50F" w:rsidR="00177998" w:rsidRPr="004650A2" w:rsidRDefault="00177998" w:rsidP="0017799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4650A2">
        <w:rPr>
          <w:rFonts w:ascii="Times New Roman" w:hAnsi="Times New Roman" w:cs="Times New Roman"/>
          <w:color w:val="000000" w:themeColor="text1"/>
        </w:rPr>
        <w:lastRenderedPageBreak/>
        <w:t xml:space="preserve">Załącznik nr </w:t>
      </w:r>
      <w:r w:rsidR="00512A3F">
        <w:rPr>
          <w:rFonts w:ascii="Times New Roman" w:hAnsi="Times New Roman" w:cs="Times New Roman"/>
          <w:color w:val="000000" w:themeColor="text1"/>
        </w:rPr>
        <w:t>8</w:t>
      </w:r>
      <w:r w:rsidRPr="004650A2">
        <w:rPr>
          <w:rFonts w:ascii="Times New Roman" w:hAnsi="Times New Roman" w:cs="Times New Roman"/>
          <w:color w:val="000000" w:themeColor="text1"/>
        </w:rPr>
        <w:t xml:space="preserve"> do SWZ</w:t>
      </w:r>
    </w:p>
    <w:p w14:paraId="6B38027C" w14:textId="53AF8CC8" w:rsidR="00177998" w:rsidRPr="004650A2" w:rsidRDefault="00177998" w:rsidP="00177998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650A2">
        <w:rPr>
          <w:rFonts w:ascii="Times New Roman" w:hAnsi="Times New Roman" w:cs="Times New Roman"/>
          <w:color w:val="000000" w:themeColor="text1"/>
        </w:rPr>
        <w:tab/>
        <w:t xml:space="preserve">               </w:t>
      </w:r>
      <w:r>
        <w:rPr>
          <w:rFonts w:ascii="Times New Roman" w:hAnsi="Times New Roman" w:cs="Times New Roman"/>
          <w:color w:val="000000" w:themeColor="text1"/>
        </w:rPr>
        <w:t xml:space="preserve">   </w:t>
      </w:r>
      <w:r w:rsidRPr="004650A2">
        <w:rPr>
          <w:rFonts w:ascii="Times New Roman" w:hAnsi="Times New Roman" w:cs="Times New Roman"/>
          <w:color w:val="000000" w:themeColor="text1"/>
        </w:rPr>
        <w:t xml:space="preserve"> ZP/</w:t>
      </w:r>
      <w:r w:rsidR="00421131">
        <w:rPr>
          <w:rFonts w:ascii="Times New Roman" w:hAnsi="Times New Roman" w:cs="Times New Roman"/>
          <w:color w:val="000000" w:themeColor="text1"/>
        </w:rPr>
        <w:t>1</w:t>
      </w:r>
      <w:r w:rsidR="005A0297">
        <w:rPr>
          <w:rFonts w:ascii="Times New Roman" w:hAnsi="Times New Roman" w:cs="Times New Roman"/>
          <w:color w:val="000000" w:themeColor="text1"/>
        </w:rPr>
        <w:t>2</w:t>
      </w:r>
      <w:r w:rsidRPr="004650A2">
        <w:rPr>
          <w:rFonts w:ascii="Times New Roman" w:hAnsi="Times New Roman" w:cs="Times New Roman"/>
          <w:color w:val="000000" w:themeColor="text1"/>
        </w:rPr>
        <w:t>/2021</w:t>
      </w:r>
    </w:p>
    <w:p w14:paraId="5EC45205" w14:textId="77777777" w:rsidR="00177998" w:rsidRPr="004650A2" w:rsidRDefault="00177998" w:rsidP="0017799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14:paraId="2C8B7723" w14:textId="77777777" w:rsidR="00177998" w:rsidRPr="004650A2" w:rsidRDefault="00177998" w:rsidP="0017799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14:paraId="7D665413" w14:textId="77777777" w:rsidR="00177998" w:rsidRPr="004650A2" w:rsidRDefault="00177998" w:rsidP="0017799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4650A2">
        <w:rPr>
          <w:rFonts w:ascii="Times New Roman" w:hAnsi="Times New Roman" w:cs="Times New Roman"/>
          <w:b/>
          <w:color w:val="000000" w:themeColor="text1"/>
        </w:rPr>
        <w:t>Zamawiający:</w:t>
      </w:r>
    </w:p>
    <w:p w14:paraId="2744B963" w14:textId="77777777" w:rsidR="00F83FF9" w:rsidRDefault="00F83FF9" w:rsidP="0017799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F83FF9">
        <w:rPr>
          <w:rFonts w:ascii="Times New Roman" w:hAnsi="Times New Roman" w:cs="Times New Roman"/>
          <w:b/>
          <w:color w:val="000000" w:themeColor="text1"/>
        </w:rPr>
        <w:t xml:space="preserve">Samodzielny Publiczny Zakład Opieki Zdrowotnej </w:t>
      </w:r>
    </w:p>
    <w:p w14:paraId="59B45F5A" w14:textId="1E93CDA3" w:rsidR="00177998" w:rsidRPr="004650A2" w:rsidRDefault="00177998" w:rsidP="0017799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4650A2">
        <w:rPr>
          <w:rFonts w:ascii="Times New Roman" w:hAnsi="Times New Roman" w:cs="Times New Roman"/>
          <w:b/>
          <w:color w:val="000000" w:themeColor="text1"/>
        </w:rPr>
        <w:t>Szpital Specjalistyczny Nr 1 w Bytomiu</w:t>
      </w:r>
    </w:p>
    <w:p w14:paraId="77BAE2AC" w14:textId="77777777" w:rsidR="00177998" w:rsidRPr="004650A2" w:rsidRDefault="00177998" w:rsidP="0017799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4650A2">
        <w:rPr>
          <w:rFonts w:ascii="Times New Roman" w:hAnsi="Times New Roman" w:cs="Times New Roman"/>
          <w:b/>
          <w:color w:val="000000" w:themeColor="text1"/>
        </w:rPr>
        <w:t>ul. Żeromskiego 7</w:t>
      </w:r>
    </w:p>
    <w:p w14:paraId="5796DEAA" w14:textId="77777777" w:rsidR="00177998" w:rsidRPr="004650A2" w:rsidRDefault="00177998" w:rsidP="0017799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4650A2">
        <w:rPr>
          <w:rFonts w:ascii="Times New Roman" w:hAnsi="Times New Roman" w:cs="Times New Roman"/>
          <w:b/>
          <w:color w:val="000000" w:themeColor="text1"/>
        </w:rPr>
        <w:t>41-902 Bytom</w:t>
      </w:r>
    </w:p>
    <w:p w14:paraId="51E8F51A" w14:textId="77777777" w:rsidR="00177998" w:rsidRPr="004650A2" w:rsidRDefault="00177998" w:rsidP="0017799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14:paraId="710FBC03" w14:textId="77777777" w:rsidR="00177998" w:rsidRPr="004650A2" w:rsidRDefault="00177998" w:rsidP="001779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3ACA991" w14:textId="77777777" w:rsidR="00177998" w:rsidRPr="004650A2" w:rsidRDefault="00177998" w:rsidP="001779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4650A2">
        <w:rPr>
          <w:rFonts w:ascii="Times New Roman" w:hAnsi="Times New Roman" w:cs="Times New Roman"/>
          <w:b/>
          <w:color w:val="000000" w:themeColor="text1"/>
        </w:rPr>
        <w:t>OŚWIADCZENIE O PRZYNALEŻNOŚCI DO GRUPY KAPITAŁOWEJ</w:t>
      </w:r>
    </w:p>
    <w:p w14:paraId="11F1D780" w14:textId="77777777" w:rsidR="00177998" w:rsidRPr="004650A2" w:rsidRDefault="00177998" w:rsidP="0017799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5E50958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650A2">
        <w:rPr>
          <w:rFonts w:ascii="Times New Roman" w:hAnsi="Times New Roman" w:cs="Times New Roman"/>
          <w:b/>
          <w:color w:val="000000" w:themeColor="text1"/>
        </w:rPr>
        <w:t>Wykonawca:</w:t>
      </w:r>
    </w:p>
    <w:p w14:paraId="3EA41F27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650A2">
        <w:rPr>
          <w:rFonts w:ascii="Times New Roman" w:hAnsi="Times New Roman" w:cs="Times New Roman"/>
          <w:color w:val="000000" w:themeColor="text1"/>
        </w:rPr>
        <w:t>……………………………………</w:t>
      </w:r>
    </w:p>
    <w:p w14:paraId="394BFF1F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650A2">
        <w:rPr>
          <w:rFonts w:ascii="Times New Roman" w:hAnsi="Times New Roman" w:cs="Times New Roman"/>
          <w:color w:val="000000" w:themeColor="text1"/>
        </w:rPr>
        <w:t>……………………………………</w:t>
      </w:r>
    </w:p>
    <w:p w14:paraId="33872DF1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650A2">
        <w:rPr>
          <w:rFonts w:ascii="Times New Roman" w:hAnsi="Times New Roman" w:cs="Times New Roman"/>
          <w:color w:val="000000" w:themeColor="text1"/>
        </w:rPr>
        <w:t>……………………………………</w:t>
      </w:r>
    </w:p>
    <w:p w14:paraId="63FA3CAF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15" w:name="_Hlk64537113"/>
      <w:r w:rsidRPr="004650A2">
        <w:rPr>
          <w:rFonts w:ascii="Times New Roman" w:hAnsi="Times New Roman" w:cs="Times New Roman"/>
          <w:color w:val="000000" w:themeColor="text1"/>
        </w:rPr>
        <w:t>(pełna nazwa/firma, adres, w zależności od podmiotu: NIP/PESEL, KRS/</w:t>
      </w:r>
      <w:proofErr w:type="spellStart"/>
      <w:r w:rsidRPr="004650A2">
        <w:rPr>
          <w:rFonts w:ascii="Times New Roman" w:hAnsi="Times New Roman" w:cs="Times New Roman"/>
          <w:color w:val="000000" w:themeColor="text1"/>
        </w:rPr>
        <w:t>CEiDG</w:t>
      </w:r>
      <w:proofErr w:type="spellEnd"/>
      <w:r w:rsidRPr="004650A2">
        <w:rPr>
          <w:rFonts w:ascii="Times New Roman" w:hAnsi="Times New Roman" w:cs="Times New Roman"/>
          <w:color w:val="000000" w:themeColor="text1"/>
        </w:rPr>
        <w:t>)</w:t>
      </w:r>
    </w:p>
    <w:p w14:paraId="11F6E004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650A2">
        <w:rPr>
          <w:rFonts w:ascii="Times New Roman" w:hAnsi="Times New Roman" w:cs="Times New Roman"/>
          <w:b/>
          <w:color w:val="000000" w:themeColor="text1"/>
        </w:rPr>
        <w:t>reprezentowany przez:</w:t>
      </w:r>
    </w:p>
    <w:bookmarkEnd w:id="15"/>
    <w:p w14:paraId="46FCB625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650A2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67E48839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650A2">
        <w:rPr>
          <w:rFonts w:ascii="Times New Roman" w:hAnsi="Times New Roman" w:cs="Times New Roman"/>
          <w:color w:val="000000" w:themeColor="text1"/>
        </w:rPr>
        <w:t>(imię, nazwisko, stanowisko/podstawa do reprezentacji)</w:t>
      </w:r>
    </w:p>
    <w:p w14:paraId="454AEA4B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60B1530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650A2">
        <w:rPr>
          <w:rFonts w:ascii="Times New Roman" w:hAnsi="Times New Roman" w:cs="Times New Roman"/>
          <w:b/>
          <w:color w:val="000000" w:themeColor="text1"/>
        </w:rPr>
        <w:t>Oświadczam, że*</w:t>
      </w:r>
    </w:p>
    <w:p w14:paraId="5238B963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650A2">
        <w:rPr>
          <w:rFonts w:ascii="Segoe UI Symbol" w:hAnsi="Segoe UI Symbol" w:cs="Segoe UI Symbol"/>
          <w:color w:val="000000" w:themeColor="text1"/>
        </w:rPr>
        <w:t>☐</w:t>
      </w:r>
      <w:r w:rsidRPr="004650A2">
        <w:rPr>
          <w:rFonts w:ascii="Times New Roman" w:hAnsi="Times New Roman" w:cs="Times New Roman"/>
          <w:color w:val="000000" w:themeColor="text1"/>
        </w:rPr>
        <w:tab/>
        <w:t xml:space="preserve">nie należę/nie należymy do grupy kapitałowej, o której mowa w art. 108 ust. 1 pkt 5 ustawy </w:t>
      </w:r>
      <w:proofErr w:type="spellStart"/>
      <w:r w:rsidRPr="004650A2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4650A2">
        <w:rPr>
          <w:rFonts w:ascii="Times New Roman" w:hAnsi="Times New Roman" w:cs="Times New Roman"/>
          <w:color w:val="000000" w:themeColor="text1"/>
        </w:rPr>
        <w:t xml:space="preserve">, tj. </w:t>
      </w:r>
      <w:r>
        <w:rPr>
          <w:rFonts w:ascii="Times New Roman" w:hAnsi="Times New Roman" w:cs="Times New Roman"/>
          <w:color w:val="000000" w:themeColor="text1"/>
        </w:rPr>
        <w:t xml:space="preserve">                        </w:t>
      </w:r>
      <w:r w:rsidRPr="004650A2">
        <w:rPr>
          <w:rFonts w:ascii="Times New Roman" w:hAnsi="Times New Roman" w:cs="Times New Roman"/>
          <w:color w:val="000000" w:themeColor="text1"/>
        </w:rPr>
        <w:t>w rozumieniu ustawy z dnia 16 lutego 2007 r. o ochronie konkurencji i konsumentów, z żadnym z Wykonawców, który złożyli ofertę w przedmiotowym postępowaniu o udzielenie zamówienia publicznego.</w:t>
      </w:r>
    </w:p>
    <w:p w14:paraId="652CFAD5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99F9E7D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650A2">
        <w:rPr>
          <w:rFonts w:ascii="Segoe UI Symbol" w:hAnsi="Segoe UI Symbol" w:cs="Segoe UI Symbol"/>
          <w:color w:val="000000" w:themeColor="text1"/>
        </w:rPr>
        <w:t>☐</w:t>
      </w:r>
      <w:r w:rsidRPr="004650A2">
        <w:rPr>
          <w:rFonts w:ascii="Times New Roman" w:hAnsi="Times New Roman" w:cs="Times New Roman"/>
          <w:color w:val="000000" w:themeColor="text1"/>
        </w:rPr>
        <w:tab/>
        <w:t xml:space="preserve">należę/należymy do grupy kapitałowej, o której mowa w art. 108 ust. 1 pkt 5 ustawy </w:t>
      </w:r>
      <w:proofErr w:type="spellStart"/>
      <w:r w:rsidRPr="004650A2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4650A2">
        <w:rPr>
          <w:rFonts w:ascii="Times New Roman" w:hAnsi="Times New Roman" w:cs="Times New Roman"/>
          <w:color w:val="000000" w:themeColor="text1"/>
        </w:rPr>
        <w:t xml:space="preserve">, tj.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          </w:t>
      </w:r>
      <w:r w:rsidRPr="004650A2">
        <w:rPr>
          <w:rFonts w:ascii="Times New Roman" w:hAnsi="Times New Roman" w:cs="Times New Roman"/>
          <w:color w:val="000000" w:themeColor="text1"/>
        </w:rPr>
        <w:t xml:space="preserve"> w rozumieniu ustawy z dnia 16 lutego 2007 r. o ochronie konkurencji i konsumentów, </w:t>
      </w:r>
    </w:p>
    <w:p w14:paraId="4B8FE478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650A2">
        <w:rPr>
          <w:rFonts w:ascii="Times New Roman" w:hAnsi="Times New Roman" w:cs="Times New Roman"/>
          <w:color w:val="000000" w:themeColor="text1"/>
        </w:rPr>
        <w:t>z następującymi Wykonawcami, którzy złożyli ofertę w przedmiotowym postępowaniu o udzielenie zamówienia publicznego (należy podać nazwy i adres siedzib):</w:t>
      </w:r>
    </w:p>
    <w:p w14:paraId="6A3CBF3C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650A2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3781535D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650A2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7767E635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650A2">
        <w:rPr>
          <w:rFonts w:ascii="Times New Roman" w:hAnsi="Times New Roman" w:cs="Times New Roman"/>
          <w:color w:val="000000" w:themeColor="text1"/>
        </w:rPr>
        <w:t>(Wraz ze złożonym oświadczeniem, wykonawca musi przedstawić dowody, że powiązania z innym Wykonawcą nie prowadzą do zakłócenia konkurencji w postepowaniu o udzielenie zamówienia).</w:t>
      </w:r>
    </w:p>
    <w:p w14:paraId="67F76DC5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A3B1BC6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8A54269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6F19AED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DD13557" w14:textId="77777777" w:rsidR="00177998" w:rsidRPr="004650A2" w:rsidRDefault="00177998" w:rsidP="0017799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650A2">
        <w:rPr>
          <w:rFonts w:ascii="Times New Roman" w:hAnsi="Times New Roman" w:cs="Times New Roman"/>
          <w:color w:val="000000" w:themeColor="text1"/>
        </w:rPr>
        <w:t>………</w:t>
      </w:r>
      <w:proofErr w:type="gramStart"/>
      <w:r w:rsidRPr="004650A2">
        <w:rPr>
          <w:rFonts w:ascii="Times New Roman" w:hAnsi="Times New Roman" w:cs="Times New Roman"/>
          <w:color w:val="000000" w:themeColor="text1"/>
        </w:rPr>
        <w:t>…….</w:t>
      </w:r>
      <w:proofErr w:type="gramEnd"/>
      <w:r w:rsidRPr="004650A2">
        <w:rPr>
          <w:rFonts w:ascii="Times New Roman" w:hAnsi="Times New Roman" w:cs="Times New Roman"/>
          <w:color w:val="000000" w:themeColor="text1"/>
        </w:rPr>
        <w:t>…….(miejscowość), dnia………………….r.     ………………………………………….</w:t>
      </w:r>
    </w:p>
    <w:p w14:paraId="7DF809C4" w14:textId="77777777" w:rsidR="00177998" w:rsidRPr="004650A2" w:rsidRDefault="00177998" w:rsidP="0017799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650A2">
        <w:rPr>
          <w:rFonts w:ascii="Times New Roman" w:hAnsi="Times New Roman" w:cs="Times New Roman"/>
          <w:b/>
          <w:color w:val="000000" w:themeColor="text1"/>
          <w:u w:val="single"/>
        </w:rPr>
        <w:t xml:space="preserve">podpis elektroniczny kwalifikowany </w:t>
      </w:r>
    </w:p>
    <w:p w14:paraId="2F9BA921" w14:textId="77777777" w:rsidR="00177998" w:rsidRPr="004650A2" w:rsidRDefault="00177998" w:rsidP="0017799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650A2">
        <w:rPr>
          <w:rFonts w:ascii="Times New Roman" w:hAnsi="Times New Roman" w:cs="Times New Roman"/>
          <w:b/>
          <w:color w:val="000000" w:themeColor="text1"/>
          <w:u w:val="single"/>
        </w:rPr>
        <w:t>lub podpis zaufany lub osobisty</w:t>
      </w:r>
    </w:p>
    <w:p w14:paraId="01B41376" w14:textId="77777777" w:rsidR="00177998" w:rsidRPr="004650A2" w:rsidRDefault="00177998" w:rsidP="0017799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650A2">
        <w:rPr>
          <w:rFonts w:ascii="Times New Roman" w:hAnsi="Times New Roman" w:cs="Times New Roman"/>
          <w:b/>
          <w:color w:val="000000" w:themeColor="text1"/>
          <w:u w:val="single"/>
        </w:rPr>
        <w:t>osoby/-</w:t>
      </w:r>
      <w:proofErr w:type="spellStart"/>
      <w:r w:rsidRPr="004650A2">
        <w:rPr>
          <w:rFonts w:ascii="Times New Roman" w:hAnsi="Times New Roman" w:cs="Times New Roman"/>
          <w:b/>
          <w:color w:val="000000" w:themeColor="text1"/>
          <w:u w:val="single"/>
        </w:rPr>
        <w:t>ób</w:t>
      </w:r>
      <w:proofErr w:type="spellEnd"/>
      <w:r w:rsidRPr="004650A2">
        <w:rPr>
          <w:rFonts w:ascii="Times New Roman" w:hAnsi="Times New Roman" w:cs="Times New Roman"/>
          <w:b/>
          <w:color w:val="000000" w:themeColor="text1"/>
          <w:u w:val="single"/>
        </w:rPr>
        <w:t xml:space="preserve"> uprawnionej/-</w:t>
      </w:r>
      <w:proofErr w:type="spellStart"/>
      <w:r w:rsidRPr="004650A2">
        <w:rPr>
          <w:rFonts w:ascii="Times New Roman" w:hAnsi="Times New Roman" w:cs="Times New Roman"/>
          <w:b/>
          <w:color w:val="000000" w:themeColor="text1"/>
          <w:u w:val="single"/>
        </w:rPr>
        <w:t>ych</w:t>
      </w:r>
      <w:proofErr w:type="spellEnd"/>
    </w:p>
    <w:p w14:paraId="745B3961" w14:textId="77777777" w:rsidR="00177998" w:rsidRPr="004650A2" w:rsidRDefault="00177998" w:rsidP="0017799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4650A2">
        <w:rPr>
          <w:rFonts w:ascii="Times New Roman" w:hAnsi="Times New Roman" w:cs="Times New Roman"/>
          <w:b/>
          <w:color w:val="000000" w:themeColor="text1"/>
          <w:u w:val="single"/>
        </w:rPr>
        <w:t>do reprezentowania Wykonawcy lub pełnomocnika</w:t>
      </w:r>
    </w:p>
    <w:p w14:paraId="6AB54230" w14:textId="77777777" w:rsidR="00177998" w:rsidRPr="004650A2" w:rsidRDefault="00177998" w:rsidP="0017799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u w:val="single"/>
        </w:rPr>
      </w:pPr>
    </w:p>
    <w:p w14:paraId="46B91742" w14:textId="77777777" w:rsidR="00177998" w:rsidRPr="004650A2" w:rsidRDefault="00177998" w:rsidP="0017799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5BE276D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AFB6261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8F9FEA8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9AB1738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3A6B548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0E17AF3" w14:textId="64DC078A" w:rsidR="00177998" w:rsidRPr="00751042" w:rsidRDefault="00177998" w:rsidP="007510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650A2">
        <w:rPr>
          <w:rFonts w:ascii="Times New Roman" w:hAnsi="Times New Roman" w:cs="Times New Roman"/>
          <w:color w:val="000000" w:themeColor="text1"/>
          <w:sz w:val="16"/>
          <w:szCs w:val="16"/>
        </w:rPr>
        <w:t>*Należy zaznaczyć właściwe (X), w odniesieniu do Wykonawców biorących udział w niniejszym postępowaniu.</w:t>
      </w:r>
    </w:p>
    <w:sectPr w:rsidR="00177998" w:rsidRPr="00751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FC8C4" w14:textId="77777777" w:rsidR="00601DE3" w:rsidRDefault="00601DE3" w:rsidP="00880F69">
      <w:pPr>
        <w:spacing w:after="0" w:line="240" w:lineRule="auto"/>
      </w:pPr>
      <w:r>
        <w:separator/>
      </w:r>
    </w:p>
  </w:endnote>
  <w:endnote w:type="continuationSeparator" w:id="0">
    <w:p w14:paraId="11B09F8A" w14:textId="77777777" w:rsidR="00601DE3" w:rsidRDefault="00601DE3" w:rsidP="0088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default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0B002" w14:textId="77777777" w:rsidR="00601DE3" w:rsidRDefault="00601DE3" w:rsidP="00880F69">
      <w:pPr>
        <w:spacing w:after="0" w:line="240" w:lineRule="auto"/>
      </w:pPr>
      <w:r>
        <w:separator/>
      </w:r>
    </w:p>
  </w:footnote>
  <w:footnote w:type="continuationSeparator" w:id="0">
    <w:p w14:paraId="102A62AB" w14:textId="77777777" w:rsidR="00601DE3" w:rsidRDefault="00601DE3" w:rsidP="00880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2"/>
        <w:szCs w:val="22"/>
      </w:r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35075F"/>
    <w:multiLevelType w:val="hybridMultilevel"/>
    <w:tmpl w:val="F8102F1E"/>
    <w:name w:val="WW8Num172332333233"/>
    <w:lvl w:ilvl="0" w:tplc="FD5EB79C">
      <w:start w:val="1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7F7ACC"/>
    <w:multiLevelType w:val="hybridMultilevel"/>
    <w:tmpl w:val="E8B29906"/>
    <w:name w:val="WW8Num172332333294"/>
    <w:lvl w:ilvl="0" w:tplc="9E9E7D06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3F152F9"/>
    <w:multiLevelType w:val="multilevel"/>
    <w:tmpl w:val="AEB02D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0C0E3915"/>
    <w:multiLevelType w:val="hybridMultilevel"/>
    <w:tmpl w:val="2F4E2F40"/>
    <w:name w:val="WW8Num172332333213223222222222"/>
    <w:lvl w:ilvl="0" w:tplc="E4066AA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75CE3"/>
    <w:multiLevelType w:val="hybridMultilevel"/>
    <w:tmpl w:val="99B68098"/>
    <w:name w:val="WW8Num1723323332132232222"/>
    <w:lvl w:ilvl="0" w:tplc="E4066AA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1B684B"/>
    <w:multiLevelType w:val="hybridMultilevel"/>
    <w:tmpl w:val="A1247098"/>
    <w:lvl w:ilvl="0" w:tplc="D0C6EC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E11CA1"/>
    <w:multiLevelType w:val="hybridMultilevel"/>
    <w:tmpl w:val="20D87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8D5047"/>
    <w:multiLevelType w:val="multilevel"/>
    <w:tmpl w:val="757479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1AEF7492"/>
    <w:multiLevelType w:val="multilevel"/>
    <w:tmpl w:val="CB02B4E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3" w15:restartNumberingAfterBreak="0">
    <w:nsid w:val="1C4B21B0"/>
    <w:multiLevelType w:val="multilevel"/>
    <w:tmpl w:val="1A70AD7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1E3F0D1E"/>
    <w:multiLevelType w:val="hybridMultilevel"/>
    <w:tmpl w:val="00B2FD4A"/>
    <w:lvl w:ilvl="0" w:tplc="EA22D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777A8"/>
    <w:multiLevelType w:val="multilevel"/>
    <w:tmpl w:val="7D30234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1F744C98"/>
    <w:multiLevelType w:val="multilevel"/>
    <w:tmpl w:val="72244E7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1FD016CF"/>
    <w:multiLevelType w:val="hybridMultilevel"/>
    <w:tmpl w:val="681EDA8C"/>
    <w:name w:val="WW8Num17233233321322322222222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0D20A5"/>
    <w:multiLevelType w:val="hybridMultilevel"/>
    <w:tmpl w:val="012E7B14"/>
    <w:name w:val="WW8Num17233233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5CD6EE68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4B10286E">
      <w:start w:val="98"/>
      <w:numFmt w:val="decimal"/>
      <w:lvlText w:val="%4"/>
      <w:lvlJc w:val="left"/>
      <w:pPr>
        <w:ind w:left="106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4D5357"/>
    <w:multiLevelType w:val="multilevel"/>
    <w:tmpl w:val="1054AE10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28AE492F"/>
    <w:multiLevelType w:val="hybridMultilevel"/>
    <w:tmpl w:val="91D897EA"/>
    <w:name w:val="WW8Num1723323332103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88465DD6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2CBB2DE7"/>
    <w:multiLevelType w:val="multilevel"/>
    <w:tmpl w:val="82E4E31E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32F933AF"/>
    <w:multiLevelType w:val="multilevel"/>
    <w:tmpl w:val="0B9E01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364109C7"/>
    <w:multiLevelType w:val="multilevel"/>
    <w:tmpl w:val="959E4EB0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36936EB4"/>
    <w:multiLevelType w:val="hybridMultilevel"/>
    <w:tmpl w:val="7CB4A4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C46AE6"/>
    <w:multiLevelType w:val="hybridMultilevel"/>
    <w:tmpl w:val="BB1A65FA"/>
    <w:lvl w:ilvl="0" w:tplc="83D270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104064"/>
    <w:multiLevelType w:val="hybridMultilevel"/>
    <w:tmpl w:val="EBDC1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914522"/>
    <w:multiLevelType w:val="hybridMultilevel"/>
    <w:tmpl w:val="C2A4A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081125"/>
    <w:multiLevelType w:val="hybridMultilevel"/>
    <w:tmpl w:val="D2662D58"/>
    <w:name w:val="WW8Num75633324334233323233324324"/>
    <w:lvl w:ilvl="0" w:tplc="3F840E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B627CE"/>
    <w:multiLevelType w:val="multilevel"/>
    <w:tmpl w:val="7A269A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494B1886"/>
    <w:multiLevelType w:val="hybridMultilevel"/>
    <w:tmpl w:val="573ABAEA"/>
    <w:name w:val="WW8Num172332333293"/>
    <w:lvl w:ilvl="0" w:tplc="30441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1E167C7"/>
    <w:multiLevelType w:val="multilevel"/>
    <w:tmpl w:val="032AD16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2" w15:restartNumberingAfterBreak="0">
    <w:nsid w:val="52E0244E"/>
    <w:multiLevelType w:val="hybridMultilevel"/>
    <w:tmpl w:val="99640976"/>
    <w:lvl w:ilvl="0" w:tplc="5C7EC6A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40463B1"/>
    <w:multiLevelType w:val="multilevel"/>
    <w:tmpl w:val="75440B94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5CEB6952"/>
    <w:multiLevelType w:val="hybridMultilevel"/>
    <w:tmpl w:val="5FA25AF6"/>
    <w:name w:val="WW8Num17233233321322322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2D7FAC"/>
    <w:multiLevelType w:val="hybridMultilevel"/>
    <w:tmpl w:val="9E84AFBA"/>
    <w:name w:val="WW8Num1723323332132232222222"/>
    <w:lvl w:ilvl="0" w:tplc="E05E32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8B5404"/>
    <w:multiLevelType w:val="hybridMultilevel"/>
    <w:tmpl w:val="54326680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4066AA0">
      <w:start w:val="1"/>
      <w:numFmt w:val="bullet"/>
      <w:lvlText w:val="­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301186"/>
    <w:multiLevelType w:val="hybridMultilevel"/>
    <w:tmpl w:val="A07A0262"/>
    <w:name w:val="WW8Num7563332433423332323332223"/>
    <w:lvl w:ilvl="0" w:tplc="659A4E42">
      <w:start w:val="1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DAE540">
      <w:start w:val="1"/>
      <w:numFmt w:val="ordinal"/>
      <w:lvlText w:val="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A91FAF"/>
    <w:multiLevelType w:val="multilevel"/>
    <w:tmpl w:val="6DFCE8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684744CB"/>
    <w:multiLevelType w:val="multilevel"/>
    <w:tmpl w:val="9F54DB80"/>
    <w:lvl w:ilvl="0">
      <w:start w:val="1"/>
      <w:numFmt w:val="decimal"/>
      <w:lvlText w:val="%1."/>
      <w:lvlJc w:val="left"/>
      <w:pPr>
        <w:ind w:left="786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857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C4A1A02"/>
    <w:multiLevelType w:val="hybridMultilevel"/>
    <w:tmpl w:val="F3A241D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F03F2B"/>
    <w:multiLevelType w:val="hybridMultilevel"/>
    <w:tmpl w:val="1AD81628"/>
    <w:name w:val="WW8Num17233233321322"/>
    <w:lvl w:ilvl="0" w:tplc="E4066AA0">
      <w:start w:val="1"/>
      <w:numFmt w:val="bullet"/>
      <w:lvlText w:val="­"/>
      <w:lvlJc w:val="left"/>
      <w:pPr>
        <w:ind w:left="78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3" w15:restartNumberingAfterBreak="0">
    <w:nsid w:val="724D3681"/>
    <w:multiLevelType w:val="hybridMultilevel"/>
    <w:tmpl w:val="99640976"/>
    <w:lvl w:ilvl="0" w:tplc="5C7EC6A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5436AF4"/>
    <w:multiLevelType w:val="hybridMultilevel"/>
    <w:tmpl w:val="CF70A1A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9904D6D"/>
    <w:multiLevelType w:val="multilevel"/>
    <w:tmpl w:val="B7E444B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46" w15:restartNumberingAfterBreak="0">
    <w:nsid w:val="7F74646C"/>
    <w:multiLevelType w:val="singleLevel"/>
    <w:tmpl w:val="0B24E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trike w:val="0"/>
      </w:rPr>
    </w:lvl>
  </w:abstractNum>
  <w:num w:numId="1">
    <w:abstractNumId w:val="14"/>
  </w:num>
  <w:num w:numId="2">
    <w:abstractNumId w:val="15"/>
  </w:num>
  <w:num w:numId="3">
    <w:abstractNumId w:val="36"/>
  </w:num>
  <w:num w:numId="4">
    <w:abstractNumId w:val="32"/>
  </w:num>
  <w:num w:numId="5">
    <w:abstractNumId w:val="42"/>
  </w:num>
  <w:num w:numId="6">
    <w:abstractNumId w:val="5"/>
  </w:num>
  <w:num w:numId="7">
    <w:abstractNumId w:val="28"/>
  </w:num>
  <w:num w:numId="8">
    <w:abstractNumId w:val="46"/>
  </w:num>
  <w:num w:numId="9">
    <w:abstractNumId w:val="29"/>
  </w:num>
  <w:num w:numId="10">
    <w:abstractNumId w:val="19"/>
  </w:num>
  <w:num w:numId="11">
    <w:abstractNumId w:val="12"/>
  </w:num>
  <w:num w:numId="12">
    <w:abstractNumId w:val="6"/>
  </w:num>
  <w:num w:numId="13">
    <w:abstractNumId w:val="21"/>
  </w:num>
  <w:num w:numId="14">
    <w:abstractNumId w:val="33"/>
  </w:num>
  <w:num w:numId="15">
    <w:abstractNumId w:val="23"/>
  </w:num>
  <w:num w:numId="16">
    <w:abstractNumId w:val="31"/>
  </w:num>
  <w:num w:numId="17">
    <w:abstractNumId w:val="10"/>
  </w:num>
  <w:num w:numId="18">
    <w:abstractNumId w:val="25"/>
  </w:num>
  <w:num w:numId="19">
    <w:abstractNumId w:val="27"/>
  </w:num>
  <w:num w:numId="20">
    <w:abstractNumId w:val="11"/>
  </w:num>
  <w:num w:numId="21">
    <w:abstractNumId w:val="45"/>
  </w:num>
  <w:num w:numId="22">
    <w:abstractNumId w:val="16"/>
  </w:num>
  <w:num w:numId="23">
    <w:abstractNumId w:val="37"/>
  </w:num>
  <w:num w:numId="24">
    <w:abstractNumId w:val="8"/>
  </w:num>
  <w:num w:numId="25">
    <w:abstractNumId w:val="22"/>
  </w:num>
  <w:num w:numId="26">
    <w:abstractNumId w:val="13"/>
  </w:num>
  <w:num w:numId="27">
    <w:abstractNumId w:val="38"/>
  </w:num>
  <w:num w:numId="28">
    <w:abstractNumId w:val="30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1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</w:num>
  <w:num w:numId="35">
    <w:abstractNumId w:val="40"/>
    <w:lvlOverride w:ilvl="0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7"/>
  </w:num>
  <w:num w:numId="43">
    <w:abstractNumId w:val="18"/>
  </w:num>
  <w:num w:numId="44">
    <w:abstractNumId w:val="4"/>
  </w:num>
  <w:num w:numId="45">
    <w:abstractNumId w:val="24"/>
  </w:num>
  <w:num w:numId="46">
    <w:abstractNumId w:val="26"/>
  </w:num>
  <w:num w:numId="47">
    <w:abstractNumId w:val="3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7A"/>
    <w:rsid w:val="00177998"/>
    <w:rsid w:val="0018223A"/>
    <w:rsid w:val="00237D7A"/>
    <w:rsid w:val="00247417"/>
    <w:rsid w:val="002A287E"/>
    <w:rsid w:val="00306700"/>
    <w:rsid w:val="00346F9D"/>
    <w:rsid w:val="0035302B"/>
    <w:rsid w:val="00365FB0"/>
    <w:rsid w:val="00421131"/>
    <w:rsid w:val="00424ECD"/>
    <w:rsid w:val="00433CD2"/>
    <w:rsid w:val="004436EB"/>
    <w:rsid w:val="004C3A36"/>
    <w:rsid w:val="004F352C"/>
    <w:rsid w:val="004F7A45"/>
    <w:rsid w:val="00512A3F"/>
    <w:rsid w:val="0055011A"/>
    <w:rsid w:val="00577A66"/>
    <w:rsid w:val="005A0297"/>
    <w:rsid w:val="005C2294"/>
    <w:rsid w:val="005D1604"/>
    <w:rsid w:val="005E2EB9"/>
    <w:rsid w:val="005E52CC"/>
    <w:rsid w:val="005E7ED9"/>
    <w:rsid w:val="005F65D2"/>
    <w:rsid w:val="00601DE3"/>
    <w:rsid w:val="00632D70"/>
    <w:rsid w:val="00664EDD"/>
    <w:rsid w:val="00696DBD"/>
    <w:rsid w:val="006E33E6"/>
    <w:rsid w:val="006E4D41"/>
    <w:rsid w:val="006F0F8B"/>
    <w:rsid w:val="007116E0"/>
    <w:rsid w:val="00751042"/>
    <w:rsid w:val="007629F1"/>
    <w:rsid w:val="007C34E4"/>
    <w:rsid w:val="007E57D4"/>
    <w:rsid w:val="0081029A"/>
    <w:rsid w:val="00880F69"/>
    <w:rsid w:val="0090181B"/>
    <w:rsid w:val="00904756"/>
    <w:rsid w:val="009172FA"/>
    <w:rsid w:val="00937FC7"/>
    <w:rsid w:val="00951C15"/>
    <w:rsid w:val="009C5AD8"/>
    <w:rsid w:val="009D1BF3"/>
    <w:rsid w:val="00A0443A"/>
    <w:rsid w:val="00A70E8C"/>
    <w:rsid w:val="00A711F9"/>
    <w:rsid w:val="00AB5098"/>
    <w:rsid w:val="00AE2751"/>
    <w:rsid w:val="00AF1713"/>
    <w:rsid w:val="00B07E89"/>
    <w:rsid w:val="00B46D6D"/>
    <w:rsid w:val="00B9205B"/>
    <w:rsid w:val="00BC3355"/>
    <w:rsid w:val="00BE0A3D"/>
    <w:rsid w:val="00BF127A"/>
    <w:rsid w:val="00C44678"/>
    <w:rsid w:val="00C9252C"/>
    <w:rsid w:val="00CB1525"/>
    <w:rsid w:val="00D352B4"/>
    <w:rsid w:val="00D421BA"/>
    <w:rsid w:val="00D57DED"/>
    <w:rsid w:val="00D74DC3"/>
    <w:rsid w:val="00D7523C"/>
    <w:rsid w:val="00DA4D29"/>
    <w:rsid w:val="00DB0A1E"/>
    <w:rsid w:val="00E0456E"/>
    <w:rsid w:val="00E32A37"/>
    <w:rsid w:val="00E3466E"/>
    <w:rsid w:val="00E4089D"/>
    <w:rsid w:val="00E95050"/>
    <w:rsid w:val="00F67891"/>
    <w:rsid w:val="00F80356"/>
    <w:rsid w:val="00F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A614"/>
  <w15:chartTrackingRefBased/>
  <w15:docId w15:val="{E47DC6B9-3BBC-42FD-8AAA-F9D08993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5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12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3466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80F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0F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0F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0F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0F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F6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E57D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rsid w:val="007E57D4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53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2B"/>
  </w:style>
  <w:style w:type="paragraph" w:styleId="Stopka">
    <w:name w:val="footer"/>
    <w:basedOn w:val="Normalny"/>
    <w:link w:val="StopkaZnak"/>
    <w:uiPriority w:val="99"/>
    <w:unhideWhenUsed/>
    <w:rsid w:val="00353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www.nccert.pl/" TargetMode="Externa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://platformazakupowa.p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drive.google.com/file/d/1Kd1DttbBeiNWt4q4slS4t76lZVKPbkyD/view" TargetMode="External"/><Relationship Id="rId29" Type="http://schemas.openxmlformats.org/officeDocument/2006/relationships/hyperlink" Target="https://platformazakupowa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mpub@szpital1.bytom.pl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platformazakupowa.pl/pn/szpital1_bytom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www.gov.pl/web/mswia/oprogramowanie-do-pobrania" TargetMode="External"/><Relationship Id="rId36" Type="http://schemas.openxmlformats.org/officeDocument/2006/relationships/hyperlink" Target="http://platformazakupowa.pl" TargetMode="External"/><Relationship Id="rId10" Type="http://schemas.openxmlformats.org/officeDocument/2006/relationships/hyperlink" Target="https://platformazakupowa.pl/pn/szpital1_bytom" TargetMode="External"/><Relationship Id="rId19" Type="http://schemas.openxmlformats.org/officeDocument/2006/relationships/hyperlink" Target="https://platformazakupowa.pl/strona/1-regulamin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zpital1.bytom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moj.gov.pl/nforms/signer/upload?xFormsAppName=SIGNER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platformazakupowa.pl/strona/45-instrukcje" TargetMode="Externa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28</Pages>
  <Words>12079</Words>
  <Characters>72479</Characters>
  <Application>Microsoft Office Word</Application>
  <DocSecurity>0</DocSecurity>
  <Lines>603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8</cp:revision>
  <cp:lastPrinted>2021-10-07T10:33:00Z</cp:lastPrinted>
  <dcterms:created xsi:type="dcterms:W3CDTF">2021-08-12T11:53:00Z</dcterms:created>
  <dcterms:modified xsi:type="dcterms:W3CDTF">2021-10-20T10:48:00Z</dcterms:modified>
</cp:coreProperties>
</file>