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3A" w:rsidRPr="00E12215" w:rsidRDefault="00E127DF" w:rsidP="003726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</w:t>
      </w:r>
      <w:r w:rsidR="0063457E">
        <w:rPr>
          <w:rFonts w:eastAsia="Arial" w:cs="Times New Roman"/>
          <w:b/>
          <w:kern w:val="1"/>
          <w:szCs w:val="20"/>
          <w:lang w:eastAsia="zh-CN" w:bidi="hi-IN"/>
        </w:rPr>
        <w:t>f. SR.272.u.15</w:t>
      </w:r>
      <w:r w:rsidR="00C8207E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7263A" w:rsidRPr="00E12215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EE4798" w:rsidRPr="00E12215" w:rsidRDefault="00EE4798" w:rsidP="00EE479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B77181">
        <w:rPr>
          <w:rFonts w:eastAsia="Arial" w:cs="Times New Roman"/>
          <w:b/>
          <w:kern w:val="1"/>
          <w:szCs w:val="20"/>
          <w:lang w:eastAsia="zh-CN" w:bidi="hi-IN"/>
        </w:rPr>
        <w:t>a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Default="00EE4798" w:rsidP="00EA1184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EA1184" w:rsidRPr="00E12215" w:rsidRDefault="00EA1184" w:rsidP="00EA1184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Część nr 1</w:t>
      </w:r>
    </w:p>
    <w:p w:rsidR="00EE4798" w:rsidRPr="00E12215" w:rsidRDefault="00D57D30" w:rsidP="00EA118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Pełna nazwa w</w:t>
      </w:r>
      <w:r w:rsidR="0010762E" w:rsidRPr="00E12215">
        <w:rPr>
          <w:rFonts w:eastAsia="Arial" w:cs="Times New Roman"/>
          <w:kern w:val="1"/>
          <w:szCs w:val="20"/>
          <w:lang w:eastAsia="zh-CN" w:bidi="hi-IN"/>
        </w:rPr>
        <w:t xml:space="preserve">ykonawcy: </w:t>
      </w:r>
      <w:r w:rsidR="00EE4798" w:rsidRPr="00E12215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</w:t>
      </w:r>
      <w:r w:rsidR="00EE4798"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E12215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Adres:  __________________________________________</w:t>
      </w:r>
      <w:r w:rsidR="0010762E" w:rsidRPr="00E12215"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701FCD" w:rsidRPr="00E12215" w:rsidRDefault="00701FCD" w:rsidP="00701FCD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E12215" w:rsidRDefault="0010762E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EE4798" w:rsidRPr="00E12215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</w:t>
      </w:r>
      <w:r w:rsidRPr="00E12215">
        <w:rPr>
          <w:rFonts w:eastAsia="Arial" w:cs="Times New Roman"/>
          <w:kern w:val="1"/>
          <w:szCs w:val="20"/>
          <w:lang w:eastAsia="zh-CN" w:bidi="hi-IN"/>
        </w:rPr>
        <w:t>__</w:t>
      </w:r>
      <w:r w:rsidR="00701FCD">
        <w:rPr>
          <w:rFonts w:eastAsia="Arial" w:cs="Times New Roman"/>
          <w:kern w:val="1"/>
          <w:szCs w:val="20"/>
          <w:lang w:eastAsia="zh-CN" w:bidi="hi-IN"/>
        </w:rPr>
        <w:t>__________</w:t>
      </w:r>
      <w:r w:rsidR="00EE4798"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701FCD" w:rsidRPr="00E12215" w:rsidRDefault="00701FCD" w:rsidP="00701FCD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KRS: __________________________________________________________________________________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701FCD" w:rsidRPr="00E12215" w:rsidRDefault="00701FCD" w:rsidP="00701FCD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REGON: 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DF5DA3" w:rsidRPr="00E12215" w:rsidRDefault="0010762E" w:rsidP="00DF5DA3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NIP: </w:t>
      </w:r>
      <w:r w:rsidR="00EE4798" w:rsidRPr="00E12215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 w:rsidR="00701FCD">
        <w:rPr>
          <w:rFonts w:eastAsia="Arial" w:cs="Times New Roman"/>
          <w:kern w:val="1"/>
          <w:szCs w:val="20"/>
          <w:lang w:eastAsia="zh-CN" w:bidi="hi-IN"/>
        </w:rPr>
        <w:t>______________</w:t>
      </w:r>
      <w:r w:rsidR="00EE4798"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DF5DA3" w:rsidRPr="00E12215" w:rsidRDefault="00DF5DA3" w:rsidP="00EE479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DF5DA3" w:rsidRPr="00E127DF" w:rsidRDefault="00EE4798" w:rsidP="00DF5DA3">
      <w:pPr>
        <w:tabs>
          <w:tab w:val="left" w:pos="1074"/>
        </w:tabs>
        <w:spacing w:after="0" w:line="240" w:lineRule="auto"/>
        <w:jc w:val="both"/>
        <w:rPr>
          <w:b/>
          <w:szCs w:val="20"/>
        </w:rPr>
      </w:pPr>
      <w:r w:rsidRPr="00E12215">
        <w:rPr>
          <w:rFonts w:eastAsia="Times New Roman" w:cs="Times New Roman"/>
          <w:szCs w:val="20"/>
        </w:rPr>
        <w:t>Przystępując do postępowania prowadzonego w trybie podstawowym na</w:t>
      </w:r>
      <w:r w:rsidR="003528AD" w:rsidRPr="00E12215">
        <w:rPr>
          <w:rFonts w:eastAsia="Times New Roman" w:cs="Times New Roman"/>
          <w:szCs w:val="20"/>
        </w:rPr>
        <w:t>:</w:t>
      </w:r>
      <w:r w:rsidR="00086B4A" w:rsidRPr="00E12215">
        <w:rPr>
          <w:rFonts w:eastAsia="Times New Roman" w:cs="Times New Roman"/>
          <w:szCs w:val="20"/>
        </w:rPr>
        <w:t xml:space="preserve"> </w:t>
      </w:r>
      <w:r w:rsidR="00DF5DA3">
        <w:rPr>
          <w:rFonts w:eastAsia="Times New Roman" w:cs="Times New Roman"/>
          <w:szCs w:val="20"/>
        </w:rPr>
        <w:t>„</w:t>
      </w:r>
      <w:r w:rsidR="00DF5DA3" w:rsidRPr="004952AF">
        <w:rPr>
          <w:b/>
          <w:szCs w:val="20"/>
        </w:rPr>
        <w:t>Przepr</w:t>
      </w:r>
      <w:r w:rsidR="003C3C22">
        <w:rPr>
          <w:b/>
          <w:szCs w:val="20"/>
        </w:rPr>
        <w:t xml:space="preserve">owadzenie </w:t>
      </w:r>
      <w:r w:rsidR="00610B9E">
        <w:rPr>
          <w:b/>
          <w:szCs w:val="20"/>
        </w:rPr>
        <w:t>szkolenia</w:t>
      </w:r>
      <w:r w:rsidR="00EA1184">
        <w:rPr>
          <w:b/>
          <w:szCs w:val="20"/>
        </w:rPr>
        <w:t>:</w:t>
      </w:r>
      <w:r w:rsidR="003C3C22">
        <w:rPr>
          <w:b/>
          <w:szCs w:val="20"/>
        </w:rPr>
        <w:t xml:space="preserve"> </w:t>
      </w:r>
      <w:r w:rsidR="00291628">
        <w:rPr>
          <w:b/>
          <w:szCs w:val="20"/>
        </w:rPr>
        <w:t xml:space="preserve">Część nr 1: </w:t>
      </w:r>
      <w:r w:rsidR="00EA1184" w:rsidRPr="00EA1184">
        <w:rPr>
          <w:b/>
          <w:szCs w:val="20"/>
        </w:rPr>
        <w:t>konsjerż hotelowy; przewodnik turystyki i pilo</w:t>
      </w:r>
      <w:r w:rsidR="00681ECC">
        <w:rPr>
          <w:b/>
          <w:szCs w:val="20"/>
        </w:rPr>
        <w:t xml:space="preserve">t wycieczek; animator </w:t>
      </w:r>
      <w:r w:rsidR="00EA1184" w:rsidRPr="00EA1184">
        <w:rPr>
          <w:b/>
          <w:szCs w:val="20"/>
        </w:rPr>
        <w:t>czasu wolnego</w:t>
      </w:r>
      <w:r w:rsidR="00681ECC">
        <w:rPr>
          <w:b/>
          <w:szCs w:val="20"/>
        </w:rPr>
        <w:t>; rezydent,</w:t>
      </w:r>
      <w:r w:rsidR="00B77181">
        <w:rPr>
          <w:b/>
          <w:szCs w:val="20"/>
        </w:rPr>
        <w:t xml:space="preserve"> dla nauczycieli</w:t>
      </w:r>
      <w:r w:rsidR="00E127DF" w:rsidRPr="001B5E92">
        <w:rPr>
          <w:b/>
          <w:szCs w:val="20"/>
        </w:rPr>
        <w:t xml:space="preserve"> Zespołu Szkół w Nowym Dworze Gdańskim,</w:t>
      </w:r>
      <w:r w:rsidR="00E127DF">
        <w:rPr>
          <w:b/>
          <w:szCs w:val="20"/>
        </w:rPr>
        <w:t xml:space="preserve"> </w:t>
      </w:r>
      <w:r w:rsidR="00E127DF" w:rsidRPr="001B5E92">
        <w:rPr>
          <w:b/>
          <w:szCs w:val="20"/>
        </w:rPr>
        <w:t>projekt „Warszawska – czas zawodowców”, współfina</w:t>
      </w:r>
      <w:r w:rsidR="00E127DF">
        <w:rPr>
          <w:b/>
          <w:szCs w:val="20"/>
        </w:rPr>
        <w:t xml:space="preserve">nsowanego przez Unię Europejską </w:t>
      </w:r>
      <w:r w:rsidR="00E127DF" w:rsidRPr="001B5E92">
        <w:rPr>
          <w:b/>
          <w:szCs w:val="20"/>
        </w:rPr>
        <w:t>w ramach Euro</w:t>
      </w:r>
      <w:r w:rsidR="00E127DF">
        <w:rPr>
          <w:b/>
          <w:szCs w:val="20"/>
        </w:rPr>
        <w:t xml:space="preserve">pejskiego Funduszu Społecznego, </w:t>
      </w:r>
      <w:r w:rsidR="002522E8">
        <w:rPr>
          <w:b/>
          <w:szCs w:val="20"/>
        </w:rPr>
        <w:t>RPPM.03.03.01-22-0018-16-01</w:t>
      </w:r>
      <w:r w:rsidR="00DF5DA3">
        <w:rPr>
          <w:rFonts w:cs="Times New Roman"/>
          <w:b/>
          <w:szCs w:val="20"/>
        </w:rPr>
        <w:t>:</w:t>
      </w:r>
    </w:p>
    <w:p w:rsidR="00EE4798" w:rsidRPr="00635957" w:rsidRDefault="00EE4798" w:rsidP="00EE4798">
      <w:pPr>
        <w:spacing w:after="0" w:line="240" w:lineRule="auto"/>
        <w:jc w:val="both"/>
        <w:rPr>
          <w:rFonts w:cs="Times New Roman"/>
          <w:b/>
          <w:szCs w:val="20"/>
        </w:rPr>
      </w:pPr>
    </w:p>
    <w:p w:rsidR="00443275" w:rsidRPr="00443275" w:rsidRDefault="00443275" w:rsidP="00DF5DA3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426" w:hanging="437"/>
        <w:jc w:val="both"/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</w:pPr>
      <w:r w:rsidRPr="00443275">
        <w:rPr>
          <w:rFonts w:eastAsia="Times New Roman" w:cs="Times New Roman"/>
          <w:b/>
          <w:bCs/>
          <w:szCs w:val="20"/>
          <w:u w:val="single"/>
        </w:rPr>
        <w:t>Cena</w:t>
      </w:r>
    </w:p>
    <w:p w:rsidR="00DF5DA3" w:rsidRPr="00443275" w:rsidRDefault="00EE4798" w:rsidP="00443275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43275">
        <w:rPr>
          <w:rFonts w:eastAsia="Times New Roman" w:cs="Times New Roman"/>
          <w:bCs/>
          <w:szCs w:val="20"/>
        </w:rPr>
        <w:t>Oferujemy wykonanie przedmiotu zamówienia za ryczałtową cenę oferty brutto …………………..</w:t>
      </w:r>
      <w:r w:rsidRPr="0044327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="0010762E" w:rsidRPr="00443275">
        <w:rPr>
          <w:rFonts w:eastAsia="Times New Roman" w:cs="Times New Roman"/>
          <w:bCs/>
          <w:szCs w:val="20"/>
        </w:rPr>
        <w:t xml:space="preserve"> w </w:t>
      </w:r>
      <w:r w:rsidRPr="00443275">
        <w:rPr>
          <w:rFonts w:eastAsia="Times New Roman" w:cs="Times New Roman"/>
          <w:bCs/>
          <w:szCs w:val="20"/>
        </w:rPr>
        <w:t>tym stawka podatku VAT …….%</w:t>
      </w:r>
      <w:r w:rsidRPr="0044327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="00DF5DA3" w:rsidRPr="0044327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 </w:t>
      </w:r>
      <w:r w:rsidR="00DF5DA3" w:rsidRPr="00443275">
        <w:rPr>
          <w:rFonts w:cs="Times New Roman"/>
          <w:szCs w:val="20"/>
          <w:u w:val="single"/>
        </w:rPr>
        <w:t xml:space="preserve">Cena brutto za </w:t>
      </w:r>
      <w:r w:rsidR="00C5131B">
        <w:rPr>
          <w:rFonts w:cs="Times New Roman"/>
          <w:szCs w:val="20"/>
          <w:u w:val="single"/>
        </w:rPr>
        <w:t>szkolenie</w:t>
      </w:r>
      <w:r w:rsidR="00DF5DA3" w:rsidRPr="00443275">
        <w:rPr>
          <w:rFonts w:cs="Times New Roman"/>
          <w:szCs w:val="20"/>
          <w:u w:val="single"/>
        </w:rPr>
        <w:t xml:space="preserve"> dla jednej osoby</w:t>
      </w:r>
      <w:r w:rsidR="00DF5DA3" w:rsidRPr="00443275">
        <w:rPr>
          <w:rFonts w:cs="Times New Roman"/>
          <w:szCs w:val="20"/>
        </w:rPr>
        <w:t>: ……</w:t>
      </w:r>
      <w:r w:rsidR="00674BB1" w:rsidRPr="00443275">
        <w:rPr>
          <w:rFonts w:cs="Times New Roman"/>
          <w:szCs w:val="20"/>
        </w:rPr>
        <w:t>……………</w:t>
      </w:r>
      <w:r w:rsidR="00DF5DA3" w:rsidRPr="00443275">
        <w:rPr>
          <w:rFonts w:cs="Times New Roman"/>
          <w:szCs w:val="20"/>
        </w:rPr>
        <w:t xml:space="preserve"> zł,</w:t>
      </w:r>
    </w:p>
    <w:p w:rsidR="00DF5DA3" w:rsidRPr="00DF5DA3" w:rsidRDefault="00DF5DA3" w:rsidP="00DF5DA3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74BB1" w:rsidRPr="00701FCD" w:rsidRDefault="005B7A09" w:rsidP="00701FCD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426" w:hanging="437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b/>
          <w:szCs w:val="20"/>
          <w:u w:val="single"/>
        </w:rPr>
        <w:t>Doświadczenie</w:t>
      </w:r>
      <w:r w:rsidR="00674BB1">
        <w:rPr>
          <w:rFonts w:cs="Times New Roman"/>
          <w:b/>
          <w:szCs w:val="20"/>
          <w:u w:val="single"/>
          <w:vertAlign w:val="superscript"/>
        </w:rPr>
        <w:t>⃰⃰</w:t>
      </w:r>
      <w:r w:rsidR="00DF5DA3" w:rsidRPr="00DF5DA3">
        <w:rPr>
          <w:rFonts w:cs="Times New Roman"/>
          <w:b/>
          <w:szCs w:val="20"/>
          <w:u w:val="single"/>
        </w:rPr>
        <w:t>:</w:t>
      </w:r>
      <w:r w:rsidR="00DF5DA3" w:rsidRPr="00DF5DA3">
        <w:rPr>
          <w:rFonts w:cs="Times New Roman"/>
          <w:szCs w:val="20"/>
          <w:u w:val="single"/>
        </w:rPr>
        <w:t xml:space="preserve"> </w:t>
      </w:r>
    </w:p>
    <w:p w:rsidR="00DF5DA3" w:rsidRDefault="00E127DF" w:rsidP="00701FCD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</w:t>
      </w:r>
      <w:r w:rsidR="000958ED">
        <w:rPr>
          <w:rFonts w:cs="Times New Roman"/>
          <w:szCs w:val="20"/>
        </w:rPr>
        <w:t xml:space="preserve">przeprowadzenia </w:t>
      </w:r>
      <w:r w:rsidR="00610B9E">
        <w:rPr>
          <w:rFonts w:cs="Times New Roman"/>
          <w:szCs w:val="20"/>
        </w:rPr>
        <w:t>szkolenia</w:t>
      </w:r>
      <w:r w:rsidR="000958ED">
        <w:rPr>
          <w:rFonts w:cs="Times New Roman"/>
          <w:szCs w:val="20"/>
        </w:rPr>
        <w:t xml:space="preserve"> </w:t>
      </w:r>
      <w:r w:rsidR="005B7A09">
        <w:rPr>
          <w:rFonts w:cs="Times New Roman"/>
          <w:szCs w:val="20"/>
        </w:rPr>
        <w:t xml:space="preserve">– 7 lat i </w:t>
      </w:r>
      <w:r w:rsidR="00701FCD">
        <w:rPr>
          <w:rFonts w:cs="Times New Roman"/>
          <w:szCs w:val="20"/>
        </w:rPr>
        <w:t>dłuższe</w:t>
      </w:r>
      <w:r w:rsidR="00B7716A">
        <w:rPr>
          <w:rFonts w:cs="Times New Roman"/>
          <w:szCs w:val="20"/>
        </w:rPr>
        <w:t>,</w:t>
      </w:r>
    </w:p>
    <w:p w:rsidR="005B7A09" w:rsidRDefault="005B7A09" w:rsidP="00701FCD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>Doświadczenie</w:t>
      </w:r>
      <w:r w:rsidR="00E127DF">
        <w:rPr>
          <w:rFonts w:cs="Times New Roman"/>
          <w:szCs w:val="20"/>
        </w:rPr>
        <w:t xml:space="preserve"> </w:t>
      </w:r>
      <w:r w:rsidR="000958ED">
        <w:rPr>
          <w:rFonts w:cs="Times New Roman"/>
          <w:szCs w:val="20"/>
        </w:rPr>
        <w:t xml:space="preserve">osoby skierowanej do przeprowadzenia </w:t>
      </w:r>
      <w:r w:rsidR="00610B9E">
        <w:rPr>
          <w:rFonts w:cs="Times New Roman"/>
          <w:szCs w:val="20"/>
        </w:rPr>
        <w:t>szkolenia</w:t>
      </w:r>
      <w:r w:rsidR="00B7716A">
        <w:rPr>
          <w:rFonts w:cs="Times New Roman"/>
          <w:szCs w:val="20"/>
        </w:rPr>
        <w:t xml:space="preserve"> – 6 lat,</w:t>
      </w:r>
    </w:p>
    <w:p w:rsidR="005B7A09" w:rsidRDefault="005B7A09" w:rsidP="00701FCD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>Doświadczenie</w:t>
      </w:r>
      <w:r w:rsidR="00E127DF">
        <w:rPr>
          <w:rFonts w:cs="Times New Roman"/>
          <w:szCs w:val="20"/>
        </w:rPr>
        <w:t xml:space="preserve"> </w:t>
      </w:r>
      <w:r w:rsidR="000958ED">
        <w:rPr>
          <w:rFonts w:cs="Times New Roman"/>
          <w:szCs w:val="20"/>
        </w:rPr>
        <w:t xml:space="preserve">osoby skierowanej do przeprowadzenia </w:t>
      </w:r>
      <w:r w:rsidR="00610B9E">
        <w:rPr>
          <w:rFonts w:cs="Times New Roman"/>
          <w:szCs w:val="20"/>
        </w:rPr>
        <w:t>szkolenia</w:t>
      </w:r>
      <w:r w:rsidR="00E127DF">
        <w:rPr>
          <w:rFonts w:cs="Times New Roman"/>
          <w:szCs w:val="20"/>
        </w:rPr>
        <w:t xml:space="preserve"> </w:t>
      </w:r>
      <w:r w:rsidR="00B7716A">
        <w:rPr>
          <w:rFonts w:cs="Times New Roman"/>
          <w:szCs w:val="20"/>
        </w:rPr>
        <w:t>– 5 lat,</w:t>
      </w:r>
    </w:p>
    <w:p w:rsidR="005B7A09" w:rsidRDefault="005B7A09" w:rsidP="00701FCD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>Doświadczenie</w:t>
      </w:r>
      <w:r w:rsidR="00E127DF">
        <w:rPr>
          <w:rFonts w:cs="Times New Roman"/>
          <w:szCs w:val="20"/>
        </w:rPr>
        <w:t xml:space="preserve"> </w:t>
      </w:r>
      <w:r w:rsidR="000958ED">
        <w:rPr>
          <w:rFonts w:cs="Times New Roman"/>
          <w:szCs w:val="20"/>
        </w:rPr>
        <w:t xml:space="preserve">osoby skierowanej do przeprowadzenia </w:t>
      </w:r>
      <w:r w:rsidR="00610B9E">
        <w:rPr>
          <w:rFonts w:cs="Times New Roman"/>
          <w:szCs w:val="20"/>
        </w:rPr>
        <w:t>szkolenia</w:t>
      </w:r>
      <w:r w:rsidR="00B7716A">
        <w:rPr>
          <w:rFonts w:cs="Times New Roman"/>
          <w:szCs w:val="20"/>
        </w:rPr>
        <w:t xml:space="preserve"> – 4 lat,</w:t>
      </w:r>
    </w:p>
    <w:p w:rsidR="005B7A09" w:rsidRDefault="00E127DF" w:rsidP="00D1775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</w:t>
      </w:r>
      <w:r w:rsidR="000958ED">
        <w:rPr>
          <w:rFonts w:cs="Times New Roman"/>
          <w:szCs w:val="20"/>
        </w:rPr>
        <w:t xml:space="preserve">osoby skierowanej do przeprowadzenia </w:t>
      </w:r>
      <w:r w:rsidR="00610B9E">
        <w:rPr>
          <w:rFonts w:cs="Times New Roman"/>
          <w:szCs w:val="20"/>
        </w:rPr>
        <w:t>szkolenia</w:t>
      </w:r>
      <w:r w:rsidR="00B7716A">
        <w:rPr>
          <w:rFonts w:cs="Times New Roman"/>
          <w:szCs w:val="20"/>
        </w:rPr>
        <w:t xml:space="preserve"> – 3 lata.</w:t>
      </w:r>
    </w:p>
    <w:p w:rsidR="00701FCD" w:rsidRDefault="005B7A09" w:rsidP="00701FCD">
      <w:pPr>
        <w:pBdr>
          <w:bottom w:val="single" w:sz="6" w:space="1" w:color="auto"/>
        </w:pBdr>
        <w:autoSpaceDE w:val="0"/>
        <w:spacing w:after="0" w:line="240" w:lineRule="auto"/>
        <w:ind w:left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⃰</w:t>
      </w:r>
      <w:r w:rsidRPr="00FD59F8">
        <w:rPr>
          <w:rFonts w:cs="Times New Roman"/>
          <w:sz w:val="16"/>
          <w:szCs w:val="16"/>
        </w:rPr>
        <w:t xml:space="preserve"> </w:t>
      </w:r>
      <w:r w:rsidR="00DF5DA3" w:rsidRPr="00FD59F8">
        <w:rPr>
          <w:rFonts w:cs="Times New Roman"/>
          <w:sz w:val="16"/>
          <w:szCs w:val="16"/>
        </w:rPr>
        <w:t>(</w:t>
      </w:r>
      <w:r w:rsidR="00DF5DA3" w:rsidRPr="00FD59F8">
        <w:rPr>
          <w:rFonts w:cs="Times New Roman"/>
          <w:i/>
          <w:sz w:val="16"/>
          <w:szCs w:val="16"/>
        </w:rPr>
        <w:t>właściwe</w:t>
      </w:r>
      <w:r w:rsidR="00DF5DA3">
        <w:rPr>
          <w:rFonts w:cs="Times New Roman"/>
          <w:i/>
          <w:sz w:val="16"/>
          <w:szCs w:val="16"/>
        </w:rPr>
        <w:t xml:space="preserve">: </w:t>
      </w:r>
      <w:r w:rsidR="00DF5DA3" w:rsidRPr="00FD59F8">
        <w:rPr>
          <w:rFonts w:cs="Times New Roman"/>
          <w:i/>
          <w:sz w:val="16"/>
          <w:szCs w:val="16"/>
        </w:rPr>
        <w:t xml:space="preserve"> podkreśli</w:t>
      </w:r>
      <w:r w:rsidR="00DF5DA3">
        <w:rPr>
          <w:rFonts w:cs="Times New Roman"/>
          <w:i/>
          <w:sz w:val="16"/>
          <w:szCs w:val="16"/>
        </w:rPr>
        <w:t>ć, zakreślić, zaznaczyć</w:t>
      </w:r>
      <w:r w:rsidR="00DF5DA3" w:rsidRPr="00FD59F8">
        <w:rPr>
          <w:rFonts w:cs="Times New Roman"/>
          <w:sz w:val="16"/>
          <w:szCs w:val="16"/>
        </w:rPr>
        <w:t>).</w:t>
      </w:r>
    </w:p>
    <w:p w:rsidR="005B7A09" w:rsidRDefault="005B7A09" w:rsidP="00D17751">
      <w:pPr>
        <w:pBdr>
          <w:bottom w:val="single" w:sz="6" w:space="1" w:color="auto"/>
        </w:pBdr>
        <w:autoSpaceDE w:val="0"/>
        <w:spacing w:after="0" w:line="240" w:lineRule="auto"/>
        <w:ind w:left="425"/>
        <w:jc w:val="both"/>
        <w:rPr>
          <w:szCs w:val="20"/>
        </w:rPr>
      </w:pPr>
      <w:r w:rsidRPr="00D17751">
        <w:rPr>
          <w:szCs w:val="20"/>
        </w:rPr>
        <w:t xml:space="preserve">W przypadku gdy wykonawca </w:t>
      </w:r>
      <w:r w:rsidRPr="00D17751">
        <w:rPr>
          <w:szCs w:val="20"/>
          <w:u w:val="single"/>
        </w:rPr>
        <w:t>nie zaznaczy</w:t>
      </w:r>
      <w:r w:rsidRPr="00D17751">
        <w:rPr>
          <w:szCs w:val="20"/>
        </w:rPr>
        <w:t xml:space="preserve"> w Formularzu ofertowym żadnej z powyższych opcji, zamawiający uzna, iż wykonawca zadeklarował skierowanie do rea</w:t>
      </w:r>
      <w:r w:rsidR="00E127DF">
        <w:rPr>
          <w:szCs w:val="20"/>
        </w:rPr>
        <w:t xml:space="preserve">lizacji przedmiotu zamówienia </w:t>
      </w:r>
      <w:r w:rsidRPr="00D17751">
        <w:rPr>
          <w:szCs w:val="20"/>
        </w:rPr>
        <w:t>osobę posiadającą minimalne doświadczenie na poziomie 3 lat i tym samym przyzna wykonawcy w kryterium „Doświadczenie„ 0 pkt.</w:t>
      </w:r>
    </w:p>
    <w:p w:rsidR="00F20C6B" w:rsidRDefault="00F20C6B" w:rsidP="00F20C6B">
      <w:pPr>
        <w:pStyle w:val="Tekstkomentarza"/>
        <w:spacing w:after="0"/>
        <w:ind w:left="426"/>
        <w:jc w:val="both"/>
      </w:pPr>
      <w:r w:rsidRPr="00460CF4">
        <w:rPr>
          <w:rFonts w:eastAsia="Calibri"/>
          <w:b/>
          <w:bCs/>
          <w:i/>
          <w:iCs/>
        </w:rPr>
        <w:t>Zamawiający w celu oceny tego kryterium, za wartość wg której o</w:t>
      </w:r>
      <w:r>
        <w:rPr>
          <w:rFonts w:eastAsia="Calibri"/>
          <w:b/>
          <w:bCs/>
          <w:i/>
          <w:iCs/>
        </w:rPr>
        <w:t xml:space="preserve">ceni Wykonawcę przyjmie średnią </w:t>
      </w:r>
      <w:r w:rsidRPr="00460CF4">
        <w:rPr>
          <w:rFonts w:eastAsia="Calibri"/>
          <w:b/>
          <w:bCs/>
          <w:i/>
          <w:iCs/>
        </w:rPr>
        <w:t>arytmetyczną wyliczoną na podstawie punktów przyznanych po</w:t>
      </w:r>
      <w:r w:rsidR="00291628">
        <w:rPr>
          <w:rFonts w:eastAsia="Calibri"/>
          <w:b/>
          <w:bCs/>
          <w:i/>
          <w:iCs/>
        </w:rPr>
        <w:t>szczególnym osobom wskazanym do </w:t>
      </w:r>
      <w:r w:rsidRPr="00460CF4">
        <w:rPr>
          <w:rFonts w:eastAsia="Calibri"/>
          <w:b/>
          <w:bCs/>
          <w:i/>
          <w:iCs/>
        </w:rPr>
        <w:t>realizacji zamówienia.</w:t>
      </w:r>
    </w:p>
    <w:p w:rsidR="00B7716A" w:rsidRPr="00B7716A" w:rsidRDefault="00B7716A" w:rsidP="00F20C6B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7716A" w:rsidRPr="00B7716A" w:rsidRDefault="00B7716A" w:rsidP="00F20C6B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426" w:hanging="437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43275">
        <w:rPr>
          <w:rFonts w:eastAsia="Times New Roman" w:cs="Times New Roman"/>
          <w:b/>
          <w:bCs/>
          <w:color w:val="000000"/>
          <w:szCs w:val="20"/>
          <w:u w:val="single"/>
        </w:rPr>
        <w:t xml:space="preserve">Gotowość do rozpoczęcia realizacji </w:t>
      </w:r>
      <w:r w:rsidR="00610B9E">
        <w:rPr>
          <w:rFonts w:eastAsia="Times New Roman" w:cs="Times New Roman"/>
          <w:b/>
          <w:bCs/>
          <w:color w:val="000000"/>
          <w:szCs w:val="20"/>
          <w:u w:val="single"/>
        </w:rPr>
        <w:t>szkolenia</w:t>
      </w:r>
      <w:r w:rsidR="004E4E4F">
        <w:rPr>
          <w:rFonts w:eastAsia="Times New Roman" w:cs="Times New Roman"/>
          <w:bCs/>
          <w:color w:val="000000"/>
          <w:szCs w:val="20"/>
        </w:rPr>
        <w:t>⃰</w:t>
      </w:r>
      <w:r w:rsidRPr="00B7716A">
        <w:rPr>
          <w:bCs/>
          <w:color w:val="000000"/>
          <w:szCs w:val="20"/>
        </w:rPr>
        <w:t xml:space="preserve">, </w:t>
      </w:r>
      <w:r w:rsidR="00FD51CD">
        <w:rPr>
          <w:bCs/>
          <w:color w:val="000000"/>
          <w:szCs w:val="20"/>
        </w:rPr>
        <w:t xml:space="preserve">punkty </w:t>
      </w:r>
      <w:r w:rsidRPr="00B7716A">
        <w:rPr>
          <w:bCs/>
          <w:color w:val="000000"/>
          <w:szCs w:val="20"/>
        </w:rPr>
        <w:t xml:space="preserve">zostaną obliczone </w:t>
      </w:r>
      <w:r w:rsidRPr="00B7716A">
        <w:rPr>
          <w:szCs w:val="20"/>
        </w:rPr>
        <w:t>w wyniku zadeklarowania</w:t>
      </w:r>
      <w:r w:rsidR="00FD51CD">
        <w:rPr>
          <w:rFonts w:eastAsia="Times New Roman" w:cs="Times New Roman"/>
          <w:szCs w:val="20"/>
          <w:lang w:eastAsia="pl-PL"/>
        </w:rPr>
        <w:t xml:space="preserve"> przez wykonawcę gotowości</w:t>
      </w:r>
      <w:r w:rsidRPr="00B7716A">
        <w:rPr>
          <w:rFonts w:eastAsia="Times New Roman" w:cs="Times New Roman"/>
          <w:szCs w:val="20"/>
          <w:lang w:eastAsia="pl-PL"/>
        </w:rPr>
        <w:t xml:space="preserve"> do </w:t>
      </w:r>
      <w:r w:rsidR="004E4E4F"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 w:rsidRPr="00B7716A">
        <w:rPr>
          <w:rFonts w:eastAsia="Times New Roman" w:cs="Times New Roman"/>
          <w:szCs w:val="20"/>
          <w:lang w:eastAsia="pl-PL"/>
        </w:rPr>
        <w:t xml:space="preserve"> w stosunku do terminu przekazania mu przez zamawiającego informacji o g</w:t>
      </w:r>
      <w:r w:rsidRPr="00B7716A">
        <w:rPr>
          <w:szCs w:val="20"/>
        </w:rPr>
        <w:t>otowości uczestnika projektu do </w:t>
      </w:r>
      <w:r w:rsidRPr="00B7716A">
        <w:rPr>
          <w:rFonts w:eastAsia="Times New Roman" w:cs="Times New Roman"/>
          <w:szCs w:val="20"/>
          <w:lang w:eastAsia="pl-PL"/>
        </w:rPr>
        <w:t xml:space="preserve">rozpoczęcia udziału w </w:t>
      </w:r>
      <w:r w:rsidR="00291628">
        <w:rPr>
          <w:rFonts w:eastAsia="Times New Roman" w:cs="Times New Roman"/>
          <w:szCs w:val="20"/>
          <w:lang w:eastAsia="pl-PL"/>
        </w:rPr>
        <w:t>szkoleniu</w:t>
      </w:r>
      <w:r>
        <w:rPr>
          <w:szCs w:val="20"/>
        </w:rPr>
        <w:t>:</w:t>
      </w:r>
    </w:p>
    <w:p w:rsidR="00B7716A" w:rsidRPr="00B7716A" w:rsidRDefault="00B7716A" w:rsidP="00B7716A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</w:t>
      </w:r>
      <w:r w:rsidRPr="00B7716A">
        <w:rPr>
          <w:rFonts w:eastAsia="Times New Roman" w:cs="Times New Roman"/>
          <w:szCs w:val="20"/>
          <w:lang w:eastAsia="pl-PL"/>
        </w:rPr>
        <w:t>3 dni roboczych,</w:t>
      </w:r>
    </w:p>
    <w:p w:rsidR="00B7716A" w:rsidRPr="00B7716A" w:rsidRDefault="00B7716A" w:rsidP="00B7716A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5</w:t>
      </w:r>
      <w:r w:rsidRPr="00B7716A">
        <w:rPr>
          <w:rFonts w:eastAsia="Times New Roman" w:cs="Times New Roman"/>
          <w:szCs w:val="20"/>
          <w:lang w:eastAsia="pl-PL"/>
        </w:rPr>
        <w:t xml:space="preserve"> dni roboczych,</w:t>
      </w:r>
    </w:p>
    <w:p w:rsidR="00B7716A" w:rsidRPr="00B7716A" w:rsidRDefault="00B7716A" w:rsidP="00B7716A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7</w:t>
      </w:r>
      <w:r w:rsidRPr="00B7716A">
        <w:rPr>
          <w:rFonts w:eastAsia="Times New Roman" w:cs="Times New Roman"/>
          <w:szCs w:val="20"/>
          <w:lang w:eastAsia="pl-PL"/>
        </w:rPr>
        <w:t xml:space="preserve"> dni roboczych,</w:t>
      </w:r>
    </w:p>
    <w:p w:rsidR="00B7716A" w:rsidRDefault="00B7716A" w:rsidP="00B7716A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10</w:t>
      </w:r>
      <w:r w:rsidRPr="00B7716A">
        <w:rPr>
          <w:rFonts w:eastAsia="Times New Roman" w:cs="Times New Roman"/>
          <w:szCs w:val="20"/>
          <w:lang w:eastAsia="pl-PL"/>
        </w:rPr>
        <w:t xml:space="preserve"> dni roboczych,</w:t>
      </w:r>
    </w:p>
    <w:p w:rsidR="004E4E4F" w:rsidRPr="004E4E4F" w:rsidRDefault="004E4E4F" w:rsidP="004E4E4F">
      <w:pPr>
        <w:pBdr>
          <w:bottom w:val="single" w:sz="6" w:space="1" w:color="auto"/>
        </w:pBdr>
        <w:autoSpaceDE w:val="0"/>
        <w:spacing w:after="0" w:line="240" w:lineRule="auto"/>
        <w:ind w:left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⃰</w:t>
      </w:r>
      <w:r w:rsidRPr="00FD59F8">
        <w:rPr>
          <w:rFonts w:cs="Times New Roman"/>
          <w:sz w:val="16"/>
          <w:szCs w:val="16"/>
        </w:rPr>
        <w:t xml:space="preserve"> (</w:t>
      </w:r>
      <w:r w:rsidRPr="00FD59F8">
        <w:rPr>
          <w:rFonts w:cs="Times New Roman"/>
          <w:i/>
          <w:sz w:val="16"/>
          <w:szCs w:val="16"/>
        </w:rPr>
        <w:t>właściwe</w:t>
      </w:r>
      <w:r>
        <w:rPr>
          <w:rFonts w:cs="Times New Roman"/>
          <w:i/>
          <w:sz w:val="16"/>
          <w:szCs w:val="16"/>
        </w:rPr>
        <w:t xml:space="preserve">: </w:t>
      </w:r>
      <w:r w:rsidRPr="00FD59F8">
        <w:rPr>
          <w:rFonts w:cs="Times New Roman"/>
          <w:i/>
          <w:sz w:val="16"/>
          <w:szCs w:val="16"/>
        </w:rPr>
        <w:t xml:space="preserve"> podkreśli</w:t>
      </w:r>
      <w:r>
        <w:rPr>
          <w:rFonts w:cs="Times New Roman"/>
          <w:i/>
          <w:sz w:val="16"/>
          <w:szCs w:val="16"/>
        </w:rPr>
        <w:t>ć, zakreślić, zaznaczyć</w:t>
      </w:r>
      <w:r w:rsidRPr="00FD59F8">
        <w:rPr>
          <w:rFonts w:cs="Times New Roman"/>
          <w:sz w:val="16"/>
          <w:szCs w:val="16"/>
        </w:rPr>
        <w:t>).</w:t>
      </w:r>
    </w:p>
    <w:p w:rsidR="00B7716A" w:rsidRPr="004616BF" w:rsidRDefault="00B7716A" w:rsidP="003C70C4">
      <w:pPr>
        <w:pStyle w:val="Akapitzlist"/>
        <w:numPr>
          <w:ilvl w:val="0"/>
          <w:numId w:val="80"/>
        </w:numPr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color w:val="000000"/>
          <w:szCs w:val="20"/>
        </w:rPr>
        <w:t>b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rak deklaracji odnośnie gotowości do </w:t>
      </w:r>
      <w:r w:rsidR="004E4E4F">
        <w:rPr>
          <w:rFonts w:eastAsia="Times New Roman" w:cs="Times New Roman"/>
          <w:bCs/>
          <w:iCs/>
          <w:color w:val="000000"/>
          <w:szCs w:val="20"/>
        </w:rPr>
        <w:t xml:space="preserve">rozpoczęcia </w:t>
      </w:r>
      <w:r w:rsidRPr="004616BF">
        <w:rPr>
          <w:rFonts w:eastAsia="Times New Roman" w:cs="Times New Roman"/>
          <w:bCs/>
          <w:iCs/>
          <w:color w:val="000000"/>
          <w:szCs w:val="20"/>
        </w:rPr>
        <w:t>realiz</w:t>
      </w:r>
      <w:r w:rsidR="004E4E4F">
        <w:rPr>
          <w:rFonts w:eastAsia="Times New Roman" w:cs="Times New Roman"/>
          <w:bCs/>
          <w:iCs/>
          <w:color w:val="000000"/>
          <w:szCs w:val="20"/>
        </w:rPr>
        <w:t xml:space="preserve">acji </w:t>
      </w:r>
      <w:r w:rsidR="00610B9E">
        <w:rPr>
          <w:rFonts w:eastAsia="Times New Roman" w:cs="Times New Roman"/>
          <w:bCs/>
          <w:iCs/>
          <w:color w:val="000000"/>
          <w:szCs w:val="20"/>
        </w:rPr>
        <w:t>szkolenia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 lub zadeklarowanie </w:t>
      </w:r>
      <w:r>
        <w:rPr>
          <w:rFonts w:eastAsia="Times New Roman" w:cs="Times New Roman"/>
          <w:bCs/>
          <w:iCs/>
          <w:color w:val="000000"/>
          <w:szCs w:val="20"/>
        </w:rPr>
        <w:t xml:space="preserve">terminu rozpoczęcia </w:t>
      </w:r>
      <w:r w:rsidR="00610B9E">
        <w:rPr>
          <w:rFonts w:eastAsia="Times New Roman" w:cs="Times New Roman"/>
          <w:bCs/>
          <w:iCs/>
          <w:color w:val="000000"/>
          <w:szCs w:val="20"/>
        </w:rPr>
        <w:t>szkolenia</w:t>
      </w:r>
      <w:r>
        <w:rPr>
          <w:rFonts w:eastAsia="Times New Roman" w:cs="Times New Roman"/>
          <w:bCs/>
          <w:iCs/>
          <w:color w:val="000000"/>
          <w:szCs w:val="20"/>
        </w:rPr>
        <w:t xml:space="preserve"> w </w:t>
      </w:r>
      <w:r w:rsidRPr="004616BF">
        <w:rPr>
          <w:rFonts w:eastAsia="Times New Roman" w:cs="Times New Roman"/>
          <w:bCs/>
          <w:iCs/>
          <w:color w:val="000000"/>
          <w:szCs w:val="20"/>
        </w:rPr>
        <w:t>10</w:t>
      </w:r>
      <w:r>
        <w:rPr>
          <w:rFonts w:eastAsia="Times New Roman" w:cs="Times New Roman"/>
          <w:bCs/>
          <w:iCs/>
          <w:color w:val="000000"/>
          <w:szCs w:val="20"/>
        </w:rPr>
        <w:t> </w:t>
      </w:r>
      <w:r w:rsidRPr="004616BF">
        <w:rPr>
          <w:rFonts w:eastAsia="Times New Roman" w:cs="Times New Roman"/>
          <w:bCs/>
          <w:iCs/>
          <w:color w:val="000000"/>
          <w:szCs w:val="20"/>
        </w:rPr>
        <w:t>dni roboczych skutkować będzie przyznaniem</w:t>
      </w:r>
      <w:r>
        <w:rPr>
          <w:rFonts w:eastAsia="Times New Roman" w:cs="Times New Roman"/>
          <w:bCs/>
          <w:iCs/>
          <w:color w:val="000000"/>
          <w:szCs w:val="20"/>
        </w:rPr>
        <w:t xml:space="preserve"> wykonawcy</w:t>
      </w:r>
      <w:r w:rsidR="004E4E4F">
        <w:rPr>
          <w:rFonts w:eastAsia="Times New Roman" w:cs="Times New Roman"/>
          <w:bCs/>
          <w:iCs/>
          <w:color w:val="000000"/>
          <w:szCs w:val="20"/>
        </w:rPr>
        <w:t xml:space="preserve"> 0 pkt w </w:t>
      </w:r>
      <w:r w:rsidRPr="004616BF">
        <w:rPr>
          <w:rFonts w:eastAsia="Times New Roman" w:cs="Times New Roman"/>
          <w:bCs/>
          <w:iCs/>
          <w:color w:val="000000"/>
          <w:szCs w:val="20"/>
        </w:rPr>
        <w:t>przedmiotowym kryterium</w:t>
      </w:r>
      <w:r>
        <w:rPr>
          <w:rFonts w:eastAsia="Times New Roman" w:cs="Times New Roman"/>
          <w:bCs/>
          <w:iCs/>
          <w:color w:val="000000"/>
          <w:szCs w:val="20"/>
        </w:rPr>
        <w:t>,</w:t>
      </w:r>
    </w:p>
    <w:p w:rsidR="00191338" w:rsidRPr="00191338" w:rsidRDefault="00B7716A" w:rsidP="003C70C4">
      <w:pPr>
        <w:pStyle w:val="Akapitzlist"/>
        <w:numPr>
          <w:ilvl w:val="0"/>
          <w:numId w:val="80"/>
        </w:numPr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amawiają</w:t>
      </w:r>
      <w:r>
        <w:rPr>
          <w:rFonts w:eastAsia="Times New Roman" w:cs="Times New Roman"/>
          <w:bCs/>
          <w:iCs/>
          <w:szCs w:val="20"/>
          <w:lang w:eastAsia="pl-PL"/>
        </w:rPr>
        <w:t>cy wymaga nieprzekraczalnego terminu gotowości do 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przeprowadzenia </w:t>
      </w:r>
      <w:r w:rsidR="00610B9E">
        <w:rPr>
          <w:rFonts w:eastAsia="Times New Roman" w:cs="Times New Roman"/>
          <w:bCs/>
          <w:iCs/>
          <w:szCs w:val="20"/>
          <w:lang w:eastAsia="pl-PL"/>
        </w:rPr>
        <w:t>szkolenia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 w wysokości nie dłuższej niż 10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dni roboczych,</w:t>
      </w:r>
      <w:r w:rsidR="00191338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 w:rsidR="00191338" w:rsidRPr="00191338">
        <w:rPr>
          <w:rFonts w:eastAsia="Times New Roman" w:cs="Times New Roman"/>
          <w:bCs/>
          <w:iCs/>
          <w:szCs w:val="20"/>
        </w:rPr>
        <w:t>w przypadku wskazania wartości wyższej niż 10 dni roboczych Zamawiający odrzuci ofertę jako niezgodną z warunkami zamówienia.</w:t>
      </w:r>
    </w:p>
    <w:p w:rsidR="00B7716A" w:rsidRPr="004E4E4F" w:rsidRDefault="00B7716A" w:rsidP="003C70C4">
      <w:pPr>
        <w:pStyle w:val="Akapitzlist"/>
        <w:numPr>
          <w:ilvl w:val="0"/>
          <w:numId w:val="80"/>
        </w:numPr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 przypadku wpisania niższej wartości niż 3 dn</w:t>
      </w:r>
      <w:r>
        <w:rPr>
          <w:rFonts w:eastAsia="Times New Roman" w:cs="Times New Roman"/>
          <w:bCs/>
          <w:iCs/>
          <w:szCs w:val="20"/>
          <w:lang w:eastAsia="pl-PL"/>
        </w:rPr>
        <w:t>i robocze zamawiający uzna, iż 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ykonawca zaoferował gotowość do</w:t>
      </w:r>
      <w:r w:rsidR="004E4E4F">
        <w:rPr>
          <w:rFonts w:eastAsia="Times New Roman" w:cs="Times New Roman"/>
          <w:bCs/>
          <w:iCs/>
          <w:szCs w:val="20"/>
          <w:lang w:eastAsia="pl-PL"/>
        </w:rPr>
        <w:t xml:space="preserve"> rozpoczęcia realizacji </w:t>
      </w:r>
      <w:r w:rsidR="00610B9E">
        <w:rPr>
          <w:rFonts w:eastAsia="Times New Roman" w:cs="Times New Roman"/>
          <w:bCs/>
          <w:iCs/>
          <w:szCs w:val="20"/>
          <w:lang w:eastAsia="pl-PL"/>
        </w:rPr>
        <w:t>szkolenia</w:t>
      </w:r>
      <w:r w:rsidR="00191338">
        <w:rPr>
          <w:rFonts w:eastAsia="Times New Roman" w:cs="Times New Roman"/>
          <w:bCs/>
          <w:iCs/>
          <w:szCs w:val="20"/>
          <w:lang w:eastAsia="pl-PL"/>
        </w:rPr>
        <w:t xml:space="preserve"> w terminie minimalnym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 3 dni roboczych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i tym samym przyzna 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ykonawcy 20 punktów</w:t>
      </w:r>
      <w:r>
        <w:rPr>
          <w:rFonts w:eastAsia="Times New Roman" w:cs="Times New Roman"/>
          <w:bCs/>
          <w:iCs/>
          <w:szCs w:val="20"/>
          <w:lang w:eastAsia="pl-PL"/>
        </w:rPr>
        <w:t>,</w:t>
      </w:r>
    </w:p>
    <w:p w:rsidR="00F20C6B" w:rsidRPr="00F20C6B" w:rsidRDefault="00F20C6B" w:rsidP="00F20C6B">
      <w:pPr>
        <w:tabs>
          <w:tab w:val="left" w:pos="2127"/>
        </w:tabs>
        <w:spacing w:after="0" w:line="240" w:lineRule="auto"/>
        <w:jc w:val="both"/>
        <w:rPr>
          <w:rFonts w:cs="Times New Roman"/>
          <w:szCs w:val="20"/>
        </w:rPr>
      </w:pPr>
    </w:p>
    <w:p w:rsidR="00F5109C" w:rsidRPr="00674BB1" w:rsidRDefault="00F5109C" w:rsidP="00674BB1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74BB1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191338" w:rsidRPr="00F20C6B" w:rsidRDefault="00F5109C" w:rsidP="00F20C6B">
      <w:pPr>
        <w:suppressAutoHyphens/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</w:t>
      </w:r>
      <w:r w:rsidR="00857708" w:rsidRPr="00E12215">
        <w:rPr>
          <w:rFonts w:eastAsia="Times New Roman" w:cs="Times New Roman"/>
          <w:color w:val="000000"/>
          <w:szCs w:val="20"/>
          <w:lang w:eastAsia="ar-SA"/>
        </w:rPr>
        <w:t>p</w:t>
      </w:r>
      <w:r w:rsidR="0056117F" w:rsidRPr="00E12215"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="00857708" w:rsidRPr="00E12215">
        <w:rPr>
          <w:rFonts w:eastAsia="Times New Roman" w:cs="Times New Roman"/>
          <w:color w:val="000000"/>
          <w:szCs w:val="20"/>
          <w:lang w:eastAsia="ar-SA"/>
        </w:rPr>
        <w:t>ykonawcy nr </w:t>
      </w: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…………………………………………… (podać nr konta), w okresie do </w:t>
      </w:r>
      <w:r w:rsidRPr="00E12215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E12215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EE4798" w:rsidRPr="00674BB1" w:rsidRDefault="00EE4798" w:rsidP="00674BB1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74BB1">
        <w:rPr>
          <w:rFonts w:eastAsia="Times New Roman" w:cs="Times New Roman"/>
          <w:b/>
          <w:bCs/>
          <w:iCs/>
          <w:szCs w:val="20"/>
          <w:lang w:eastAsia="zh-CN"/>
        </w:rPr>
        <w:lastRenderedPageBreak/>
        <w:t>Oświadczamy, że:</w:t>
      </w:r>
    </w:p>
    <w:p w:rsidR="00EE4798" w:rsidRPr="00E12215" w:rsidRDefault="00EE4798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zamówienia </w:t>
      </w:r>
      <w:r w:rsidR="004E4E4F">
        <w:rPr>
          <w:rFonts w:eastAsia="Arial" w:cs="Times New Roman"/>
          <w:bCs/>
          <w:kern w:val="1"/>
          <w:szCs w:val="20"/>
          <w:lang w:eastAsia="zh-CN" w:bidi="hi-IN"/>
        </w:rPr>
        <w:t>w ciągu do 8</w:t>
      </w:r>
      <w:r w:rsidR="00674BB1" w:rsidRPr="00674BB1">
        <w:rPr>
          <w:rFonts w:eastAsia="Arial" w:cs="Times New Roman"/>
          <w:bCs/>
          <w:kern w:val="1"/>
          <w:szCs w:val="20"/>
          <w:lang w:eastAsia="zh-CN" w:bidi="hi-IN"/>
        </w:rPr>
        <w:t xml:space="preserve">0 dni od dnia </w:t>
      </w:r>
      <w:r w:rsidR="004E4E4F">
        <w:rPr>
          <w:rFonts w:eastAsia="Arial" w:cs="Times New Roman"/>
          <w:bCs/>
          <w:kern w:val="1"/>
          <w:szCs w:val="20"/>
          <w:lang w:eastAsia="zh-CN" w:bidi="hi-IN"/>
        </w:rPr>
        <w:t xml:space="preserve">wskazania rozpoczęcia </w:t>
      </w:r>
      <w:r w:rsidR="00610B9E">
        <w:rPr>
          <w:rFonts w:eastAsia="Arial" w:cs="Times New Roman"/>
          <w:bCs/>
          <w:kern w:val="1"/>
          <w:szCs w:val="20"/>
          <w:lang w:eastAsia="zh-CN" w:bidi="hi-IN"/>
        </w:rPr>
        <w:t>szkolenia</w:t>
      </w:r>
      <w:r w:rsidR="00674BB1">
        <w:rPr>
          <w:rFonts w:eastAsia="Arial" w:cs="Times New Roman"/>
          <w:bCs/>
          <w:kern w:val="1"/>
          <w:szCs w:val="20"/>
          <w:lang w:eastAsia="zh-CN" w:bidi="hi-IN"/>
        </w:rPr>
        <w:t xml:space="preserve"> przez Zamawiającego w pierwszej dekadzie września 2021 r.</w:t>
      </w:r>
    </w:p>
    <w:p w:rsidR="00EE4798" w:rsidRPr="00E12215" w:rsidRDefault="00EE4798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Oferujemy przedmiot zamówienia spełniający co najmniej wymagania wyszczególnione w opisie przedmiotu zamówienia </w:t>
      </w:r>
      <w:r w:rsidR="00F5109C" w:rsidRPr="00E12215">
        <w:rPr>
          <w:rFonts w:eastAsia="Arial" w:cs="Times New Roman"/>
          <w:kern w:val="1"/>
          <w:szCs w:val="20"/>
          <w:lang w:eastAsia="zh-CN" w:bidi="hi-IN"/>
        </w:rPr>
        <w:t>oraz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załącznik</w:t>
      </w:r>
      <w:r w:rsidR="00F5109C" w:rsidRPr="00E12215">
        <w:rPr>
          <w:rFonts w:eastAsia="Arial" w:cs="Times New Roman"/>
          <w:kern w:val="1"/>
          <w:szCs w:val="20"/>
          <w:lang w:eastAsia="zh-CN" w:bidi="hi-IN"/>
        </w:rPr>
        <w:t>ach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do SWZ;</w:t>
      </w:r>
    </w:p>
    <w:p w:rsidR="00412DE3" w:rsidRPr="00701FCD" w:rsidRDefault="00EE4798" w:rsidP="00701FCD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 w:rsidR="00217DC5" w:rsidRPr="00E12215"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E12215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E12215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="0056117F"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E12215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8E6B75" w:rsidRPr="00635957" w:rsidRDefault="00B37D9C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37D9C">
        <w:rPr>
          <w:rFonts w:eastAsia="Times New Roman" w:cs="Times New Roman"/>
          <w:bCs/>
          <w:kern w:val="3"/>
          <w:szCs w:val="20"/>
          <w:lang w:eastAsia="zh-CN"/>
        </w:rPr>
        <w:t>Jest</w:t>
      </w:r>
      <w:r w:rsidR="00701FCD">
        <w:rPr>
          <w:rFonts w:eastAsia="Times New Roman" w:cs="Times New Roman"/>
          <w:bCs/>
          <w:kern w:val="3"/>
          <w:szCs w:val="20"/>
          <w:lang w:eastAsia="zh-CN"/>
        </w:rPr>
        <w:t>eśmy</w:t>
      </w:r>
      <w:r w:rsidR="00FC7046" w:rsidRPr="00FC7046">
        <w:rPr>
          <w:rFonts w:eastAsia="Times New Roman" w:cs="Times New Roman"/>
          <w:bCs/>
          <w:kern w:val="3"/>
          <w:szCs w:val="20"/>
          <w:vertAlign w:val="superscript"/>
          <w:lang w:eastAsia="zh-CN"/>
        </w:rPr>
        <w:t>3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668" w:type="dxa"/>
        <w:tblLook w:val="04A0"/>
      </w:tblPr>
      <w:tblGrid>
        <w:gridCol w:w="5811"/>
        <w:gridCol w:w="993"/>
      </w:tblGrid>
      <w:tr w:rsidR="00B37D9C" w:rsidTr="00701FCD">
        <w:tc>
          <w:tcPr>
            <w:tcW w:w="5811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7D9C" w:rsidTr="00701FCD">
        <w:tc>
          <w:tcPr>
            <w:tcW w:w="5811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7D9C" w:rsidTr="00701FCD">
        <w:tc>
          <w:tcPr>
            <w:tcW w:w="5811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7D9C" w:rsidTr="00701FCD">
        <w:tc>
          <w:tcPr>
            <w:tcW w:w="5811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7D9C" w:rsidTr="00701FCD">
        <w:tc>
          <w:tcPr>
            <w:tcW w:w="5811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7D9C" w:rsidTr="00701FCD">
        <w:tc>
          <w:tcPr>
            <w:tcW w:w="5811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8E6B75" w:rsidRPr="00635957" w:rsidRDefault="00B37D9C" w:rsidP="00635957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B37D9C" w:rsidRPr="00EB2CA6" w:rsidRDefault="00701FCD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Pochodzimy</w:t>
      </w:r>
      <w:r w:rsidR="00B37D9C" w:rsidRPr="00EB2CA6">
        <w:rPr>
          <w:rFonts w:eastAsia="Times New Roman" w:cs="Times New Roman"/>
          <w:bCs/>
          <w:kern w:val="3"/>
          <w:szCs w:val="20"/>
          <w:lang w:eastAsia="zh-CN"/>
        </w:rPr>
        <w:t xml:space="preserve">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="00B37D9C" w:rsidRPr="00EB2CA6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="00B37D9C" w:rsidRPr="00EB2CA6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zakreślić).</w:t>
      </w:r>
    </w:p>
    <w:p w:rsidR="008E6B75" w:rsidRPr="00EB2CA6" w:rsidRDefault="00701FCD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 xml:space="preserve">Pochodzimy </w:t>
      </w:r>
      <w:r w:rsidR="00B37D9C" w:rsidRPr="00B37D9C">
        <w:rPr>
          <w:rFonts w:eastAsia="Times New Roman" w:cs="Times New Roman"/>
          <w:bCs/>
          <w:kern w:val="3"/>
          <w:szCs w:val="20"/>
          <w:lang w:eastAsia="zh-CN"/>
        </w:rPr>
        <w:t>z innego państwa nie będącego c</w:t>
      </w:r>
      <w:r>
        <w:rPr>
          <w:rFonts w:eastAsia="Times New Roman" w:cs="Times New Roman"/>
          <w:bCs/>
          <w:kern w:val="3"/>
          <w:szCs w:val="20"/>
          <w:lang w:eastAsia="zh-CN"/>
        </w:rPr>
        <w:t>złonkiem Unii Europejskiej: TAK/</w:t>
      </w:r>
      <w:r w:rsidR="00B37D9C" w:rsidRPr="00B37D9C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="00B37D9C" w:rsidRPr="006620FD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</w:t>
      </w:r>
      <w:r w:rsidR="00B37D9C" w:rsidRPr="00B37D9C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odpowiednie zakreślić).</w:t>
      </w:r>
    </w:p>
    <w:p w:rsidR="00EE4798" w:rsidRPr="00E12215" w:rsidRDefault="00EE4798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</w:t>
      </w:r>
      <w:r w:rsidR="00DF1174" w:rsidRPr="00E12215">
        <w:rPr>
          <w:rFonts w:eastAsia="Arial" w:cs="Times New Roman"/>
          <w:kern w:val="1"/>
          <w:szCs w:val="20"/>
          <w:lang w:eastAsia="zh-CN" w:bidi="hi-IN"/>
        </w:rPr>
        <w:t>,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i nie wnosimy do nich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EE4798" w:rsidRPr="00E12215" w:rsidRDefault="00DF1174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cs="Times New Roman"/>
          <w:szCs w:val="20"/>
        </w:rPr>
        <w:t>Projektowane postanowienia umowy</w:t>
      </w:r>
      <w:r w:rsidRPr="00E12215"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</w:t>
      </w:r>
      <w:r w:rsidR="0056117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scu i terminie wskazanym przez z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amawiającego.</w:t>
      </w:r>
    </w:p>
    <w:p w:rsidR="00EE4798" w:rsidRPr="00E12215" w:rsidRDefault="00EE4798" w:rsidP="00950836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DA7739" w:rsidRPr="00DA7739" w:rsidRDefault="00701FCD" w:rsidP="00DA7739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Uznajemy w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arunki płatności: </w:t>
      </w:r>
      <w:r w:rsidR="00EA6C51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</w:t>
      </w:r>
      <w:r w:rsidR="0056117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30 dni od dnia dostarczenia do z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amawiającego </w:t>
      </w:r>
      <w:r w:rsidR="00DA7739" w:rsidRPr="00DA7739">
        <w:rPr>
          <w:rFonts w:cs="Times New Roman"/>
          <w:szCs w:val="20"/>
        </w:rPr>
        <w:t>prawidłowo wystawionego pod względem formalno- rachunkowym rachunku/faktury, według oznaczenia podmiotu:</w:t>
      </w:r>
    </w:p>
    <w:p w:rsidR="00DA7739" w:rsidRPr="00F16ED5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 w:rsidRPr="00F16ED5">
        <w:rPr>
          <w:rFonts w:cs="Times New Roman"/>
          <w:b/>
          <w:szCs w:val="20"/>
        </w:rPr>
        <w:t>Nabywca (podatnik):</w:t>
      </w:r>
      <w:r>
        <w:rPr>
          <w:rFonts w:cs="Times New Roman"/>
          <w:b/>
          <w:szCs w:val="20"/>
        </w:rPr>
        <w:tab/>
      </w:r>
      <w:r w:rsidRPr="00F16ED5">
        <w:rPr>
          <w:rFonts w:cs="Times New Roman"/>
          <w:szCs w:val="20"/>
        </w:rPr>
        <w:t xml:space="preserve">Powiat Nowodworski </w:t>
      </w:r>
    </w:p>
    <w:p w:rsidR="00DA7739" w:rsidRPr="00F16ED5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b/>
          <w:szCs w:val="20"/>
        </w:rPr>
        <w:tab/>
      </w:r>
      <w:r>
        <w:rPr>
          <w:rFonts w:cs="Times New Roman"/>
          <w:b/>
          <w:szCs w:val="20"/>
        </w:rPr>
        <w:tab/>
      </w:r>
      <w:r>
        <w:rPr>
          <w:rFonts w:cs="Times New Roman"/>
          <w:b/>
          <w:szCs w:val="20"/>
        </w:rPr>
        <w:tab/>
      </w:r>
      <w:r w:rsidRPr="00F16ED5">
        <w:rPr>
          <w:rFonts w:cs="Times New Roman"/>
          <w:szCs w:val="20"/>
        </w:rPr>
        <w:t>ul. gen. Władysława Sikorskiego 23</w:t>
      </w:r>
    </w:p>
    <w:p w:rsidR="00DA7739" w:rsidRPr="00F16ED5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82-100 Nowy Dwór Gdański</w:t>
      </w:r>
      <w:r w:rsidRPr="00F16ED5">
        <w:rPr>
          <w:rFonts w:cs="Times New Roman"/>
          <w:szCs w:val="20"/>
        </w:rPr>
        <w:t>,</w:t>
      </w:r>
    </w:p>
    <w:p w:rsidR="00DA7739" w:rsidRPr="00F16ED5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 w:rsidRPr="00F16ED5">
        <w:rPr>
          <w:rFonts w:cs="Times New Roman"/>
          <w:szCs w:val="20"/>
        </w:rPr>
        <w:t>NIP 579-22-31-171</w:t>
      </w:r>
    </w:p>
    <w:p w:rsidR="00DA7739" w:rsidRPr="00F16ED5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 w:rsidRPr="00F16ED5">
        <w:rPr>
          <w:rFonts w:cs="Times New Roman"/>
          <w:b/>
          <w:szCs w:val="20"/>
        </w:rPr>
        <w:t>Odbiorca (płatnik):</w:t>
      </w:r>
      <w:r w:rsidRPr="00F16ED5">
        <w:rPr>
          <w:rFonts w:cs="Times New Roman"/>
          <w:szCs w:val="20"/>
        </w:rPr>
        <w:tab/>
      </w:r>
      <w:r>
        <w:rPr>
          <w:rFonts w:cs="Times New Roman"/>
          <w:szCs w:val="20"/>
        </w:rPr>
        <w:t>Zespół Szkół w Nowym D</w:t>
      </w:r>
      <w:r w:rsidRPr="00F16ED5">
        <w:rPr>
          <w:rFonts w:cs="Times New Roman"/>
          <w:szCs w:val="20"/>
        </w:rPr>
        <w:t>worze Gdańskim</w:t>
      </w:r>
    </w:p>
    <w:p w:rsidR="00DA7739" w:rsidRPr="00F16ED5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ul. Warszawska 54</w:t>
      </w:r>
    </w:p>
    <w:p w:rsidR="00DA7739" w:rsidRPr="00DA7739" w:rsidRDefault="00DA7739" w:rsidP="00DA7739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82-100 Nowy Dwór Gdański</w:t>
      </w:r>
      <w:r w:rsidRPr="00F16ED5">
        <w:rPr>
          <w:rFonts w:cs="Times New Roman"/>
          <w:szCs w:val="20"/>
        </w:rPr>
        <w:t>,</w:t>
      </w:r>
    </w:p>
    <w:p w:rsidR="00DA7739" w:rsidRPr="00DA7739" w:rsidRDefault="00DA7739" w:rsidP="00DA7739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7739">
        <w:rPr>
          <w:rFonts w:cs="Times New Roman"/>
          <w:szCs w:val="20"/>
        </w:rPr>
        <w:t>Dniem zapłaty będzie dzień obciążenia rachunku bankowego Zamawiającego.</w:t>
      </w:r>
    </w:p>
    <w:p w:rsidR="00510424" w:rsidRPr="00F20C6B" w:rsidRDefault="00EE4798" w:rsidP="00F20C6B">
      <w:pPr>
        <w:widowControl w:val="0"/>
        <w:numPr>
          <w:ilvl w:val="3"/>
          <w:numId w:val="1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7739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F20C6B" w:rsidRPr="00F20C6B" w:rsidRDefault="00F20C6B" w:rsidP="00F20C6B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EE4798" w:rsidRPr="00E12215" w:rsidRDefault="00EE4798" w:rsidP="00EE4798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IV. Informujemy, że:</w:t>
      </w:r>
    </w:p>
    <w:p w:rsidR="00EE4798" w:rsidRPr="00E12215" w:rsidRDefault="00EE4798" w:rsidP="00950836">
      <w:pPr>
        <w:numPr>
          <w:ilvl w:val="0"/>
          <w:numId w:val="39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E12215">
        <w:rPr>
          <w:rFonts w:eastAsia="Century Gothic" w:cs="Times New Roman"/>
          <w:szCs w:val="20"/>
          <w:lang w:eastAsia="pl-PL"/>
        </w:rPr>
        <w:t>Osobą odpowiedzialną za realiz</w:t>
      </w:r>
      <w:r w:rsidR="0056117F" w:rsidRPr="00E12215">
        <w:rPr>
          <w:rFonts w:eastAsia="Century Gothic" w:cs="Times New Roman"/>
          <w:szCs w:val="20"/>
          <w:lang w:eastAsia="pl-PL"/>
        </w:rPr>
        <w:t>ację  umowy ze strony w</w:t>
      </w:r>
      <w:r w:rsidRPr="00E12215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 w:rsidR="0056117F" w:rsidRPr="00E12215">
        <w:rPr>
          <w:rFonts w:eastAsia="Century Gothic" w:cs="Times New Roman"/>
          <w:szCs w:val="20"/>
          <w:lang w:eastAsia="pl-PL"/>
        </w:rPr>
        <w:t xml:space="preserve"> </w:t>
      </w:r>
      <w:r w:rsidRPr="00E12215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EE4798" w:rsidRPr="00F20C6B" w:rsidRDefault="00D60C2C" w:rsidP="00EE4798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pl-PL"/>
        </w:rPr>
        <w:t>Usługa</w:t>
      </w:r>
      <w:r w:rsidR="00EE4798" w:rsidRPr="00E12215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="00EE4798" w:rsidRPr="00E12215">
        <w:rPr>
          <w:rFonts w:eastAsia="Times New Roman" w:cs="Times New Roman"/>
          <w:szCs w:val="20"/>
          <w:vertAlign w:val="superscript"/>
          <w:lang w:eastAsia="zh-CN"/>
        </w:rPr>
        <w:t>4)</w:t>
      </w:r>
      <w:r w:rsidR="00EE4798" w:rsidRPr="00E12215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="00EE4798" w:rsidRPr="00E12215">
        <w:rPr>
          <w:rFonts w:eastAsia="Times New Roman" w:cs="Times New Roman"/>
          <w:szCs w:val="20"/>
          <w:vertAlign w:val="superscript"/>
          <w:lang w:eastAsia="zh-CN"/>
        </w:rPr>
        <w:t>2)</w:t>
      </w:r>
      <w:r w:rsidR="00EE4798" w:rsidRPr="00E12215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="00EE4798" w:rsidRPr="00E12215">
        <w:rPr>
          <w:rFonts w:eastAsia="Times New Roman" w:cs="Times New Roman"/>
          <w:szCs w:val="20"/>
          <w:lang w:eastAsia="zh-CN"/>
        </w:rPr>
        <w:t>……..……………...............</w:t>
      </w:r>
      <w:r w:rsidR="00EE4798" w:rsidRPr="00E12215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2F0389" w:rsidRPr="00E12215">
        <w:rPr>
          <w:rFonts w:eastAsia="Times New Roman" w:cs="Times New Roman"/>
          <w:szCs w:val="20"/>
          <w:lang w:eastAsia="zh-CN"/>
        </w:rPr>
        <w:t xml:space="preserve"> </w:t>
      </w:r>
      <w:r w:rsidR="00EE4798" w:rsidRPr="00E12215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857708" w:rsidRPr="00E12215">
        <w:rPr>
          <w:rFonts w:eastAsia="Times New Roman" w:cs="Times New Roman"/>
          <w:szCs w:val="20"/>
          <w:lang w:eastAsia="zh-CN"/>
        </w:rPr>
        <w:t xml:space="preserve"> 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2F0389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="00EE4798"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</w:t>
      </w:r>
    </w:p>
    <w:p w:rsidR="00EE4798" w:rsidRPr="00E12215" w:rsidRDefault="00EE4798" w:rsidP="00EE4798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E1221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EE4798" w:rsidRPr="00E12215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E1221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="00EA6C51" w:rsidRPr="00E1221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E12215">
        <w:rPr>
          <w:rFonts w:eastAsia="SimSun" w:cs="Times New Roman"/>
          <w:bCs/>
          <w:kern w:val="1"/>
          <w:szCs w:val="20"/>
          <w:lang w:eastAsia="zh-CN"/>
        </w:rPr>
        <w:t>należy wpisać,</w:t>
      </w:r>
    </w:p>
    <w:p w:rsidR="00EE4798" w:rsidRPr="00E12215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E12215">
        <w:rPr>
          <w:rFonts w:eastAsia="SimSun" w:cs="Times New Roman"/>
          <w:kern w:val="1"/>
          <w:szCs w:val="20"/>
          <w:vertAlign w:val="superscript"/>
          <w:lang w:eastAsia="zh-CN"/>
        </w:rPr>
        <w:t>2)</w:t>
      </w:r>
      <w:r w:rsidR="00EA6C51" w:rsidRPr="00E1221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E12215">
        <w:rPr>
          <w:rFonts w:eastAsia="SimSun" w:cs="Times New Roman"/>
          <w:bCs/>
          <w:kern w:val="1"/>
          <w:szCs w:val="20"/>
          <w:lang w:eastAsia="zh-CN"/>
        </w:rPr>
        <w:t>z dokładnością do dwóch miejsc po przecinku,</w:t>
      </w:r>
    </w:p>
    <w:p w:rsidR="00EE4798" w:rsidRPr="00E12215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Cs w:val="20"/>
          <w:lang w:eastAsia="zh-CN"/>
        </w:rPr>
      </w:pPr>
      <w:r w:rsidRPr="00E12215">
        <w:rPr>
          <w:rFonts w:eastAsia="Times New Roman" w:cs="Times New Roman"/>
          <w:kern w:val="1"/>
          <w:szCs w:val="20"/>
          <w:vertAlign w:val="superscript"/>
          <w:lang w:eastAsia="zh-CN"/>
        </w:rPr>
        <w:t>3)</w:t>
      </w:r>
      <w:r w:rsidRPr="00E12215">
        <w:rPr>
          <w:rFonts w:eastAsia="Times New Roman" w:cs="Times New Roman"/>
          <w:bCs/>
          <w:i/>
          <w:kern w:val="1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 xml:space="preserve">należy niepotrzebne skreślić. </w:t>
      </w:r>
    </w:p>
    <w:p w:rsidR="00EE4798" w:rsidRPr="00E12215" w:rsidRDefault="00EE4798" w:rsidP="005104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Cs w:val="20"/>
          <w:lang w:eastAsia="zh-CN"/>
        </w:rPr>
      </w:pPr>
      <w:r w:rsidRPr="00E12215">
        <w:rPr>
          <w:rFonts w:eastAsia="Times New Roman" w:cs="Times New Roman"/>
          <w:bCs/>
          <w:kern w:val="1"/>
          <w:szCs w:val="20"/>
          <w:lang w:eastAsia="zh-CN"/>
        </w:rPr>
        <w:t xml:space="preserve">- jeżeli </w:t>
      </w:r>
      <w:r w:rsidR="0056117F" w:rsidRPr="00E12215">
        <w:rPr>
          <w:rFonts w:eastAsia="Times New Roman" w:cs="Times New Roman"/>
          <w:bCs/>
          <w:kern w:val="1"/>
          <w:szCs w:val="20"/>
          <w:lang w:eastAsia="zh-CN"/>
        </w:rPr>
        <w:t>w</w:t>
      </w:r>
      <w:r w:rsidR="006D0CBD" w:rsidRPr="00E12215">
        <w:rPr>
          <w:rFonts w:eastAsia="Times New Roman" w:cs="Times New Roman"/>
          <w:bCs/>
          <w:kern w:val="1"/>
          <w:szCs w:val="20"/>
          <w:lang w:eastAsia="zh-CN"/>
        </w:rPr>
        <w:t>ykonawca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 xml:space="preserve"> nie dokona skreśle</w:t>
      </w:r>
      <w:r w:rsidR="0056117F" w:rsidRPr="00E12215">
        <w:rPr>
          <w:rFonts w:eastAsia="Times New Roman" w:cs="Times New Roman"/>
          <w:bCs/>
          <w:kern w:val="1"/>
          <w:szCs w:val="20"/>
          <w:lang w:eastAsia="zh-CN"/>
        </w:rPr>
        <w:t>nia z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>amawiający uzna, że obowi</w:t>
      </w:r>
      <w:r w:rsidR="0056117F" w:rsidRPr="00E12215">
        <w:rPr>
          <w:rFonts w:eastAsia="Times New Roman" w:cs="Times New Roman"/>
          <w:bCs/>
          <w:kern w:val="1"/>
          <w:szCs w:val="20"/>
          <w:lang w:eastAsia="zh-CN"/>
        </w:rPr>
        <w:t>ązek podatkowy leży po stronie w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>ykonawcy,</w:t>
      </w:r>
    </w:p>
    <w:p w:rsidR="00EE4798" w:rsidRPr="00E12215" w:rsidRDefault="00EE4798" w:rsidP="005104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zh-CN"/>
        </w:rPr>
        <w:t xml:space="preserve">- jeżeli </w:t>
      </w:r>
      <w:r w:rsidR="0056117F" w:rsidRPr="00E12215">
        <w:rPr>
          <w:rFonts w:eastAsia="Times New Roman" w:cs="Times New Roman"/>
          <w:bCs/>
          <w:szCs w:val="20"/>
          <w:lang w:eastAsia="zh-CN"/>
        </w:rPr>
        <w:t>w</w:t>
      </w:r>
      <w:r w:rsidR="006D0CBD" w:rsidRPr="00E12215">
        <w:rPr>
          <w:rFonts w:eastAsia="Times New Roman" w:cs="Times New Roman"/>
          <w:bCs/>
          <w:szCs w:val="20"/>
          <w:lang w:eastAsia="zh-CN"/>
        </w:rPr>
        <w:t>ykonawca</w:t>
      </w:r>
      <w:r w:rsidR="0056117F" w:rsidRPr="00E12215">
        <w:rPr>
          <w:rFonts w:eastAsia="Times New Roman" w:cs="Times New Roman"/>
          <w:bCs/>
          <w:szCs w:val="20"/>
          <w:lang w:eastAsia="zh-CN"/>
        </w:rPr>
        <w:t xml:space="preserve"> nie dokona </w:t>
      </w:r>
      <w:r w:rsidR="00B37D9C">
        <w:rPr>
          <w:rFonts w:eastAsia="Times New Roman" w:cs="Times New Roman"/>
          <w:bCs/>
          <w:szCs w:val="20"/>
          <w:lang w:eastAsia="zh-CN"/>
        </w:rPr>
        <w:t>zaznaczenia</w:t>
      </w:r>
      <w:r w:rsidR="0056117F" w:rsidRPr="00E12215">
        <w:rPr>
          <w:rFonts w:eastAsia="Times New Roman" w:cs="Times New Roman"/>
          <w:bCs/>
          <w:szCs w:val="20"/>
          <w:lang w:eastAsia="zh-CN"/>
        </w:rPr>
        <w:t>, z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amawiający uzna, że nie jest on ani </w:t>
      </w:r>
      <w:r w:rsidR="00B37D9C">
        <w:rPr>
          <w:rFonts w:eastAsia="Times New Roman" w:cs="Times New Roman"/>
          <w:bCs/>
          <w:szCs w:val="20"/>
          <w:lang w:eastAsia="zh-CN"/>
        </w:rPr>
        <w:t xml:space="preserve">mikro ani 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małym ani średnim </w:t>
      </w:r>
      <w:r w:rsidR="00B37D9C">
        <w:rPr>
          <w:rFonts w:eastAsia="Times New Roman" w:cs="Times New Roman"/>
          <w:bCs/>
          <w:szCs w:val="20"/>
          <w:lang w:eastAsia="zh-CN"/>
        </w:rPr>
        <w:t xml:space="preserve">ani duży </w:t>
      </w:r>
      <w:r w:rsidRPr="00E12215">
        <w:rPr>
          <w:rFonts w:eastAsia="Times New Roman" w:cs="Times New Roman"/>
          <w:bCs/>
          <w:szCs w:val="20"/>
          <w:lang w:eastAsia="zh-CN"/>
        </w:rPr>
        <w:t>przedsiębiorcą,</w:t>
      </w:r>
      <w:r w:rsidR="00B37D9C">
        <w:rPr>
          <w:rFonts w:eastAsia="Times New Roman" w:cs="Times New Roman"/>
          <w:bCs/>
          <w:szCs w:val="20"/>
          <w:lang w:eastAsia="zh-CN"/>
        </w:rPr>
        <w:t xml:space="preserve"> nie prowadzi jednoosobowej działalności gospodarczej, itp.</w:t>
      </w:r>
    </w:p>
    <w:p w:rsidR="00EE4798" w:rsidRPr="00E12215" w:rsidRDefault="00EE4798" w:rsidP="003A7DAF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Cs w:val="20"/>
          <w:lang w:eastAsia="pl-PL" w:bidi="hi-IN"/>
        </w:rPr>
      </w:pPr>
      <w:r w:rsidRPr="00E12215">
        <w:rPr>
          <w:rFonts w:eastAsia="Arial" w:cs="Times New Roman"/>
          <w:kern w:val="1"/>
          <w:szCs w:val="20"/>
          <w:vertAlign w:val="superscript"/>
          <w:lang w:eastAsia="zh-CN" w:bidi="hi-IN"/>
        </w:rPr>
        <w:t>4)</w:t>
      </w:r>
      <w:r w:rsidR="00EA6C51" w:rsidRPr="00E12215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</w:t>
      </w:r>
      <w:r w:rsidR="00D05306" w:rsidRPr="00E12215">
        <w:rPr>
          <w:rFonts w:eastAsia="ArialNarrow" w:cs="Times New Roman"/>
          <w:kern w:val="1"/>
          <w:szCs w:val="20"/>
          <w:lang w:eastAsia="pl-PL" w:bidi="hi-IN"/>
        </w:rPr>
        <w:t>w</w:t>
      </w:r>
      <w:r w:rsidR="006D0CBD" w:rsidRPr="00E12215">
        <w:rPr>
          <w:rFonts w:eastAsia="ArialNarrow" w:cs="Times New Roman"/>
          <w:kern w:val="1"/>
          <w:szCs w:val="20"/>
          <w:lang w:eastAsia="pl-PL" w:bidi="hi-IN"/>
        </w:rPr>
        <w:t>ykonawca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 xml:space="preserve"> nie dokona skreślenia i ni</w:t>
      </w:r>
      <w:r w:rsidR="00D05306" w:rsidRPr="00E12215">
        <w:rPr>
          <w:rFonts w:eastAsia="ArialNarrow" w:cs="Times New Roman"/>
          <w:kern w:val="1"/>
          <w:szCs w:val="20"/>
          <w:lang w:eastAsia="pl-PL" w:bidi="hi-IN"/>
        </w:rPr>
        <w:t>e wypełni pkt IV ppkt 3, z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 xml:space="preserve">amawiający uzna, że </w:t>
      </w:r>
      <w:r w:rsidR="00D05306" w:rsidRPr="00E12215">
        <w:rPr>
          <w:rFonts w:eastAsia="ArialNarrow" w:cs="Times New Roman"/>
          <w:kern w:val="1"/>
          <w:szCs w:val="20"/>
          <w:lang w:eastAsia="pl-PL" w:bidi="hi-IN"/>
        </w:rPr>
        <w:t>w</w:t>
      </w:r>
      <w:r w:rsidR="006D0CBD" w:rsidRPr="00E12215">
        <w:rPr>
          <w:rFonts w:eastAsia="ArialNarrow" w:cs="Times New Roman"/>
          <w:kern w:val="1"/>
          <w:szCs w:val="20"/>
          <w:lang w:eastAsia="pl-PL" w:bidi="hi-IN"/>
        </w:rPr>
        <w:t>ykonawca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 xml:space="preserve"> nie zamier</w:t>
      </w:r>
      <w:r w:rsidR="00D05306" w:rsidRPr="00E12215">
        <w:rPr>
          <w:rFonts w:eastAsia="ArialNarrow" w:cs="Times New Roman"/>
          <w:kern w:val="1"/>
          <w:szCs w:val="20"/>
          <w:lang w:eastAsia="pl-PL" w:bidi="hi-IN"/>
        </w:rPr>
        <w:t>za powierzyć części zamówienia p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>odwykonawcom</w:t>
      </w:r>
    </w:p>
    <w:p w:rsidR="003A7DAF" w:rsidRDefault="003A7DAF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443275" w:rsidRDefault="00443275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443275" w:rsidRDefault="00443275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F20C6B" w:rsidRDefault="00F20C6B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63457E" w:rsidRPr="00E12215" w:rsidRDefault="0063457E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701FCD" w:rsidRDefault="00EE4798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szCs w:val="20"/>
        </w:rPr>
      </w:pPr>
      <w:r w:rsidRPr="00E12215">
        <w:rPr>
          <w:rFonts w:eastAsia="Calibri" w:cs="Times New Roman"/>
          <w:b/>
          <w:bCs/>
          <w:szCs w:val="20"/>
        </w:rPr>
        <w:lastRenderedPageBreak/>
        <w:t>Oświadczamy, że</w:t>
      </w:r>
      <w:r w:rsidR="00701FCD">
        <w:rPr>
          <w:rFonts w:eastAsia="Calibri" w:cs="Times New Roman"/>
          <w:szCs w:val="20"/>
        </w:rPr>
        <w:t>:</w:t>
      </w:r>
    </w:p>
    <w:p w:rsidR="00701FCD" w:rsidRPr="00DA7739" w:rsidRDefault="00EE4798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szCs w:val="20"/>
        </w:rPr>
      </w:pPr>
      <w:r w:rsidRPr="00E12215">
        <w:rPr>
          <w:rFonts w:eastAsia="Calibri" w:cs="Times New Roman"/>
          <w:szCs w:val="20"/>
        </w:rPr>
        <w:t>wypełniliśmy obowiązki informacyjne prz</w:t>
      </w:r>
      <w:r w:rsidR="003A7DAF" w:rsidRPr="00E12215">
        <w:rPr>
          <w:rFonts w:eastAsia="Calibri" w:cs="Times New Roman"/>
          <w:szCs w:val="20"/>
        </w:rPr>
        <w:t>ewidziane w art. 13 lub art. 14 </w:t>
      </w:r>
      <w:r w:rsidRPr="00E12215">
        <w:rPr>
          <w:rFonts w:eastAsia="Calibri" w:cs="Times New Roman"/>
          <w:szCs w:val="20"/>
        </w:rPr>
        <w:t>RODO</w:t>
      </w:r>
      <w:r w:rsidRPr="00E12215">
        <w:rPr>
          <w:rFonts w:eastAsia="Calibri" w:cs="Times New Roman"/>
          <w:szCs w:val="20"/>
          <w:vertAlign w:val="superscript"/>
        </w:rPr>
        <w:t>1)</w:t>
      </w:r>
      <w:r w:rsidR="00291628">
        <w:rPr>
          <w:rFonts w:eastAsia="Calibri" w:cs="Times New Roman"/>
          <w:szCs w:val="20"/>
        </w:rPr>
        <w:t xml:space="preserve"> wobec osób fizycznych, od </w:t>
      </w:r>
      <w:r w:rsidRPr="00E12215">
        <w:rPr>
          <w:rFonts w:eastAsia="Calibri" w:cs="Times New Roman"/>
          <w:szCs w:val="20"/>
        </w:rPr>
        <w:t>których dane osobowe bezpośrednio lub pośrednio pozy</w:t>
      </w:r>
      <w:r w:rsidR="00D05306" w:rsidRPr="00E12215">
        <w:rPr>
          <w:rFonts w:eastAsia="Calibri" w:cs="Times New Roman"/>
          <w:szCs w:val="20"/>
        </w:rPr>
        <w:t>skaliśmy w celu ubiegania się o </w:t>
      </w:r>
      <w:r w:rsidRPr="00E12215">
        <w:rPr>
          <w:rFonts w:eastAsia="Calibri" w:cs="Times New Roman"/>
          <w:szCs w:val="20"/>
        </w:rPr>
        <w:t>udzielenie zamówienia publicznego w niniejszym postępowaniu</w:t>
      </w:r>
      <w:r w:rsidRPr="00E12215">
        <w:rPr>
          <w:rFonts w:eastAsia="Calibri" w:cs="Times New Roman"/>
          <w:szCs w:val="20"/>
          <w:vertAlign w:val="superscript"/>
        </w:rPr>
        <w:t>2)</w:t>
      </w:r>
      <w:r w:rsidRPr="00E12215">
        <w:rPr>
          <w:rFonts w:eastAsia="Calibri" w:cs="Times New Roman"/>
          <w:szCs w:val="20"/>
        </w:rPr>
        <w:t>.</w:t>
      </w:r>
    </w:p>
    <w:p w:rsidR="00EE4798" w:rsidRPr="00E12215" w:rsidRDefault="00EE4798" w:rsidP="00EE4798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E12215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E12215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</w:t>
      </w:r>
      <w:r w:rsidR="00482A53" w:rsidRPr="00E12215">
        <w:rPr>
          <w:rFonts w:eastAsia="SimSun" w:cs="Times New Roman"/>
          <w:color w:val="000000"/>
          <w:kern w:val="1"/>
          <w:szCs w:val="20"/>
          <w:lang w:eastAsia="ar-SA"/>
        </w:rPr>
        <w:t>.</w:t>
      </w:r>
      <w:r w:rsidRPr="00E12215">
        <w:rPr>
          <w:rFonts w:eastAsia="SimSun" w:cs="Times New Roman"/>
          <w:color w:val="000000"/>
          <w:kern w:val="1"/>
          <w:szCs w:val="20"/>
          <w:lang w:eastAsia="ar-SA"/>
        </w:rPr>
        <w:t>j. Dz. Urz. UE L 119 z 04.05.2016 r., str. 1).</w:t>
      </w:r>
    </w:p>
    <w:p w:rsidR="006F0344" w:rsidRPr="00FB224C" w:rsidRDefault="00EE4798" w:rsidP="00FB224C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6D0CBD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6D0CBD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</w:t>
      </w:r>
      <w:r w:rsidR="00FB224C">
        <w:rPr>
          <w:rFonts w:eastAsia="Arial" w:cs="Times New Roman"/>
          <w:color w:val="000000"/>
          <w:kern w:val="1"/>
          <w:szCs w:val="20"/>
          <w:lang w:eastAsia="zh-CN" w:bidi="hi-IN"/>
        </w:rPr>
        <w:t>ia np. przez jego wykreślenie).</w:t>
      </w:r>
    </w:p>
    <w:p w:rsidR="00701FCD" w:rsidRDefault="00701FCD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701FCD" w:rsidRDefault="00701FCD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E4E4F" w:rsidRDefault="004E4E4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D05306" w:rsidRPr="00E12215" w:rsidRDefault="002F038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2F0389" w:rsidRPr="00E12215" w:rsidRDefault="002F0389" w:rsidP="002F038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640F" w:rsidRPr="00E12215" w:rsidRDefault="002F0389" w:rsidP="00FB224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 w:rsidR="001E28D3" w:rsidRPr="00E12215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FB224C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2F0389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</w:p>
    <w:p w:rsidR="002F0389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</w:p>
    <w:p w:rsidR="002F0389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685068" w:rsidRDefault="0068506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685068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726F63" w15:done="0"/>
  <w15:commentEx w15:paraId="536A6E20" w15:done="0"/>
  <w15:commentEx w15:paraId="34519EE8" w15:done="0"/>
  <w15:commentEx w15:paraId="1E090B93" w15:done="0"/>
  <w15:commentEx w15:paraId="1E3AB8AF" w15:done="0"/>
  <w15:commentEx w15:paraId="0D4576B4" w15:done="0"/>
  <w15:commentEx w15:paraId="06ADCC63" w15:done="0"/>
  <w15:commentEx w15:paraId="2F6370D0" w15:done="0"/>
  <w15:commentEx w15:paraId="632E7647" w15:done="0"/>
  <w15:commentEx w15:paraId="3967F304" w15:done="0"/>
  <w15:commentEx w15:paraId="71A46F8E" w15:done="0"/>
  <w15:commentEx w15:paraId="4BA1744E" w15:done="0"/>
  <w15:commentEx w15:paraId="482F01B0" w15:done="0"/>
  <w15:commentEx w15:paraId="0CEB97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8E5A" w16cex:dateUtc="2021-06-17T07:03:00Z"/>
  <w16cex:commentExtensible w16cex:durableId="24758E52" w16cex:dateUtc="2021-06-17T07:03:00Z"/>
  <w16cex:commentExtensible w16cex:durableId="2475865D" w16cex:dateUtc="2021-06-17T06:29:00Z"/>
  <w16cex:commentExtensible w16cex:durableId="247586C5" w16cex:dateUtc="2021-06-17T06:31:00Z"/>
  <w16cex:commentExtensible w16cex:durableId="247587CF" w16cex:dateUtc="2021-06-17T06:35:00Z"/>
  <w16cex:commentExtensible w16cex:durableId="24758849" w16cex:dateUtc="2021-06-17T06:37:00Z"/>
  <w16cex:commentExtensible w16cex:durableId="24758A21" w16cex:dateUtc="2021-06-17T06:45:00Z"/>
  <w16cex:commentExtensible w16cex:durableId="24758A4B" w16cex:dateUtc="2021-06-17T06:46:00Z"/>
  <w16cex:commentExtensible w16cex:durableId="24758A7E" w16cex:dateUtc="2021-06-17T06:46:00Z"/>
  <w16cex:commentExtensible w16cex:durableId="24758D85" w16cex:dateUtc="2021-06-17T06:59:00Z"/>
  <w16cex:commentExtensible w16cex:durableId="24758DDB" w16cex:dateUtc="2021-06-17T07:01:00Z"/>
  <w16cex:commentExtensible w16cex:durableId="24758E01" w16cex:dateUtc="2021-06-17T07:01:00Z"/>
  <w16cex:commentExtensible w16cex:durableId="24758E0B" w16cex:dateUtc="2021-06-17T07:02:00Z"/>
  <w16cex:commentExtensible w16cex:durableId="24758E19" w16cex:dateUtc="2021-06-17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726F63" w16cid:durableId="24758E5A"/>
  <w16cid:commentId w16cid:paraId="536A6E20" w16cid:durableId="24758E52"/>
  <w16cid:commentId w16cid:paraId="34519EE8" w16cid:durableId="2475865D"/>
  <w16cid:commentId w16cid:paraId="1E090B93" w16cid:durableId="247586C5"/>
  <w16cid:commentId w16cid:paraId="1E3AB8AF" w16cid:durableId="247587CF"/>
  <w16cid:commentId w16cid:paraId="0D4576B4" w16cid:durableId="24758849"/>
  <w16cid:commentId w16cid:paraId="06ADCC63" w16cid:durableId="24758A21"/>
  <w16cid:commentId w16cid:paraId="2F6370D0" w16cid:durableId="24758A4B"/>
  <w16cid:commentId w16cid:paraId="632E7647" w16cid:durableId="24758A7E"/>
  <w16cid:commentId w16cid:paraId="3967F304" w16cid:durableId="24758D85"/>
  <w16cid:commentId w16cid:paraId="71A46F8E" w16cid:durableId="24758DDB"/>
  <w16cid:commentId w16cid:paraId="4BA1744E" w16cid:durableId="24758E01"/>
  <w16cid:commentId w16cid:paraId="482F01B0" w16cid:durableId="24758E0B"/>
  <w16cid:commentId w16cid:paraId="0CEB9772" w16cid:durableId="24758E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C50" w:rsidRDefault="003E1C50">
      <w:pPr>
        <w:spacing w:after="0" w:line="240" w:lineRule="auto"/>
      </w:pPr>
      <w:r>
        <w:separator/>
      </w:r>
    </w:p>
  </w:endnote>
  <w:endnote w:type="continuationSeparator" w:id="0">
    <w:p w:rsidR="003E1C50" w:rsidRDefault="003E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C6B" w:rsidRDefault="0016030B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F03C6B">
      <w:rPr>
        <w:szCs w:val="20"/>
      </w:rPr>
      <w:instrText xml:space="preserve"> PAGE </w:instrText>
    </w:r>
    <w:r>
      <w:rPr>
        <w:szCs w:val="20"/>
      </w:rPr>
      <w:fldChar w:fldCharType="separate"/>
    </w:r>
    <w:r w:rsidR="00E519C1">
      <w:rPr>
        <w:noProof/>
        <w:szCs w:val="20"/>
      </w:rPr>
      <w:t>3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C50" w:rsidRDefault="003E1C50">
      <w:pPr>
        <w:spacing w:after="0" w:line="240" w:lineRule="auto"/>
      </w:pPr>
      <w:r>
        <w:separator/>
      </w:r>
    </w:p>
  </w:footnote>
  <w:footnote w:type="continuationSeparator" w:id="0">
    <w:p w:rsidR="003E1C50" w:rsidRDefault="003E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C6B" w:rsidRDefault="00F03C6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1A1E95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1AC64B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2535D81"/>
    <w:multiLevelType w:val="hybridMultilevel"/>
    <w:tmpl w:val="4A98FAE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0A4C404C"/>
    <w:multiLevelType w:val="hybridMultilevel"/>
    <w:tmpl w:val="D87C8AC8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133411E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591868"/>
    <w:multiLevelType w:val="hybridMultilevel"/>
    <w:tmpl w:val="F548824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0C5E15D8"/>
    <w:multiLevelType w:val="hybridMultilevel"/>
    <w:tmpl w:val="86BC4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4A515A"/>
    <w:multiLevelType w:val="hybridMultilevel"/>
    <w:tmpl w:val="8078E65E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7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5A16546"/>
    <w:multiLevelType w:val="hybridMultilevel"/>
    <w:tmpl w:val="4EEC03D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6BE1A04"/>
    <w:multiLevelType w:val="hybridMultilevel"/>
    <w:tmpl w:val="70608208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45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BA23E29"/>
    <w:multiLevelType w:val="hybridMultilevel"/>
    <w:tmpl w:val="B8FAE0A0"/>
    <w:lvl w:ilvl="0" w:tplc="5456C57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1BA66F4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2942B4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1992F7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214169A"/>
    <w:multiLevelType w:val="hybridMultilevel"/>
    <w:tmpl w:val="02C6DC6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92238F0"/>
    <w:multiLevelType w:val="hybridMultilevel"/>
    <w:tmpl w:val="F9306A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3F73A6"/>
    <w:multiLevelType w:val="hybridMultilevel"/>
    <w:tmpl w:val="CED8BE20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7852726"/>
    <w:multiLevelType w:val="hybridMultilevel"/>
    <w:tmpl w:val="668A25C4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9D140BA"/>
    <w:multiLevelType w:val="multilevel"/>
    <w:tmpl w:val="D11E1F8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5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2">
    <w:nsid w:val="43251E6E"/>
    <w:multiLevelType w:val="hybridMultilevel"/>
    <w:tmpl w:val="2A102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F53D6B"/>
    <w:multiLevelType w:val="hybridMultilevel"/>
    <w:tmpl w:val="1BD29BEC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85">
    <w:nsid w:val="46B834C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9C54928"/>
    <w:multiLevelType w:val="hybridMultilevel"/>
    <w:tmpl w:val="6A666044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0EC349D"/>
    <w:multiLevelType w:val="hybridMultilevel"/>
    <w:tmpl w:val="2544EE76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3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1EF75F5"/>
    <w:multiLevelType w:val="hybridMultilevel"/>
    <w:tmpl w:val="2D0CAB68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3A46FB3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E6660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8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9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7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A500903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B0A49EB"/>
    <w:multiLevelType w:val="multilevel"/>
    <w:tmpl w:val="2454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D484CFA"/>
    <w:multiLevelType w:val="hybridMultilevel"/>
    <w:tmpl w:val="8B2EE6F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4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04F791E"/>
    <w:multiLevelType w:val="hybridMultilevel"/>
    <w:tmpl w:val="8D7C6F4E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7">
    <w:nsid w:val="60A322A1"/>
    <w:multiLevelType w:val="multilevel"/>
    <w:tmpl w:val="4730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9761E9D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AC26CA3"/>
    <w:multiLevelType w:val="hybridMultilevel"/>
    <w:tmpl w:val="D63E966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29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>
    <w:nsid w:val="6CBF1D40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32">
    <w:nsid w:val="6EC54D23"/>
    <w:multiLevelType w:val="hybridMultilevel"/>
    <w:tmpl w:val="F4D41AD4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742E60B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35">
    <w:nsid w:val="757902F4"/>
    <w:multiLevelType w:val="hybridMultilevel"/>
    <w:tmpl w:val="CEA40714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6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9A2007F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A027D8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A6961F5"/>
    <w:multiLevelType w:val="multilevel"/>
    <w:tmpl w:val="91D2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B0F39BC"/>
    <w:multiLevelType w:val="multilevel"/>
    <w:tmpl w:val="2B36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7DD93B30"/>
    <w:multiLevelType w:val="hybridMultilevel"/>
    <w:tmpl w:val="1CD0CD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50"/>
  </w:num>
  <w:num w:numId="3">
    <w:abstractNumId w:val="79"/>
  </w:num>
  <w:num w:numId="4">
    <w:abstractNumId w:val="52"/>
  </w:num>
  <w:num w:numId="5">
    <w:abstractNumId w:val="56"/>
  </w:num>
  <w:num w:numId="6">
    <w:abstractNumId w:val="103"/>
  </w:num>
  <w:num w:numId="7">
    <w:abstractNumId w:val="133"/>
  </w:num>
  <w:num w:numId="8">
    <w:abstractNumId w:val="100"/>
  </w:num>
  <w:num w:numId="9">
    <w:abstractNumId w:val="60"/>
  </w:num>
  <w:num w:numId="10">
    <w:abstractNumId w:val="124"/>
  </w:num>
  <w:num w:numId="11">
    <w:abstractNumId w:val="95"/>
  </w:num>
  <w:num w:numId="12">
    <w:abstractNumId w:val="144"/>
  </w:num>
  <w:num w:numId="13">
    <w:abstractNumId w:val="146"/>
  </w:num>
  <w:num w:numId="14">
    <w:abstractNumId w:val="102"/>
  </w:num>
  <w:num w:numId="15">
    <w:abstractNumId w:val="110"/>
  </w:num>
  <w:num w:numId="16">
    <w:abstractNumId w:val="54"/>
  </w:num>
  <w:num w:numId="17">
    <w:abstractNumId w:val="7"/>
  </w:num>
  <w:num w:numId="18">
    <w:abstractNumId w:val="126"/>
  </w:num>
  <w:num w:numId="19">
    <w:abstractNumId w:val="145"/>
  </w:num>
  <w:num w:numId="20">
    <w:abstractNumId w:val="90"/>
  </w:num>
  <w:num w:numId="21">
    <w:abstractNumId w:val="63"/>
  </w:num>
  <w:num w:numId="22">
    <w:abstractNumId w:val="149"/>
  </w:num>
  <w:num w:numId="23">
    <w:abstractNumId w:val="123"/>
  </w:num>
  <w:num w:numId="24">
    <w:abstractNumId w:val="88"/>
  </w:num>
  <w:num w:numId="25">
    <w:abstractNumId w:val="108"/>
  </w:num>
  <w:num w:numId="26">
    <w:abstractNumId w:val="147"/>
  </w:num>
  <w:num w:numId="27">
    <w:abstractNumId w:val="101"/>
  </w:num>
  <w:num w:numId="28">
    <w:abstractNumId w:val="115"/>
  </w:num>
  <w:num w:numId="29">
    <w:abstractNumId w:val="122"/>
  </w:num>
  <w:num w:numId="30">
    <w:abstractNumId w:val="83"/>
  </w:num>
  <w:num w:numId="31">
    <w:abstractNumId w:val="80"/>
  </w:num>
  <w:num w:numId="32">
    <w:abstractNumId w:val="43"/>
  </w:num>
  <w:num w:numId="33">
    <w:abstractNumId w:val="38"/>
  </w:num>
  <w:num w:numId="34">
    <w:abstractNumId w:val="89"/>
  </w:num>
  <w:num w:numId="35">
    <w:abstractNumId w:val="107"/>
  </w:num>
  <w:num w:numId="36">
    <w:abstractNumId w:val="78"/>
  </w:num>
  <w:num w:numId="37">
    <w:abstractNumId w:val="39"/>
  </w:num>
  <w:num w:numId="38">
    <w:abstractNumId w:val="46"/>
  </w:num>
  <w:num w:numId="39">
    <w:abstractNumId w:val="45"/>
  </w:num>
  <w:num w:numId="40">
    <w:abstractNumId w:val="61"/>
  </w:num>
  <w:num w:numId="41">
    <w:abstractNumId w:val="73"/>
  </w:num>
  <w:num w:numId="42">
    <w:abstractNumId w:val="68"/>
  </w:num>
  <w:num w:numId="43">
    <w:abstractNumId w:val="99"/>
  </w:num>
  <w:num w:numId="44">
    <w:abstractNumId w:val="77"/>
  </w:num>
  <w:num w:numId="45">
    <w:abstractNumId w:val="42"/>
  </w:num>
  <w:num w:numId="46">
    <w:abstractNumId w:val="148"/>
  </w:num>
  <w:num w:numId="47">
    <w:abstractNumId w:val="131"/>
  </w:num>
  <w:num w:numId="48">
    <w:abstractNumId w:val="32"/>
  </w:num>
  <w:num w:numId="49">
    <w:abstractNumId w:val="75"/>
  </w:num>
  <w:num w:numId="50">
    <w:abstractNumId w:val="55"/>
  </w:num>
  <w:num w:numId="51">
    <w:abstractNumId w:val="69"/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1"/>
  </w:num>
  <w:num w:numId="54">
    <w:abstractNumId w:val="130"/>
  </w:num>
  <w:num w:numId="55">
    <w:abstractNumId w:val="138"/>
  </w:num>
  <w:num w:numId="56">
    <w:abstractNumId w:val="129"/>
  </w:num>
  <w:num w:numId="57">
    <w:abstractNumId w:val="50"/>
  </w:num>
  <w:num w:numId="58">
    <w:abstractNumId w:val="40"/>
  </w:num>
  <w:num w:numId="59">
    <w:abstractNumId w:val="91"/>
  </w:num>
  <w:num w:numId="60">
    <w:abstractNumId w:val="76"/>
  </w:num>
  <w:num w:numId="61">
    <w:abstractNumId w:val="125"/>
  </w:num>
  <w:num w:numId="62">
    <w:abstractNumId w:val="104"/>
  </w:num>
  <w:num w:numId="63">
    <w:abstractNumId w:val="66"/>
  </w:num>
  <w:num w:numId="64">
    <w:abstractNumId w:val="136"/>
  </w:num>
  <w:num w:numId="65">
    <w:abstractNumId w:val="26"/>
  </w:num>
  <w:num w:numId="66">
    <w:abstractNumId w:val="141"/>
  </w:num>
  <w:num w:numId="67">
    <w:abstractNumId w:val="29"/>
  </w:num>
  <w:num w:numId="68">
    <w:abstractNumId w:val="137"/>
  </w:num>
  <w:num w:numId="69">
    <w:abstractNumId w:val="31"/>
  </w:num>
  <w:num w:numId="70">
    <w:abstractNumId w:val="93"/>
  </w:num>
  <w:num w:numId="71">
    <w:abstractNumId w:val="118"/>
  </w:num>
  <w:num w:numId="72">
    <w:abstractNumId w:val="70"/>
  </w:num>
  <w:num w:numId="73">
    <w:abstractNumId w:val="106"/>
  </w:num>
  <w:num w:numId="74">
    <w:abstractNumId w:val="62"/>
  </w:num>
  <w:num w:numId="75">
    <w:abstractNumId w:val="119"/>
  </w:num>
  <w:num w:numId="76">
    <w:abstractNumId w:val="114"/>
  </w:num>
  <w:num w:numId="77">
    <w:abstractNumId w:val="33"/>
  </w:num>
  <w:num w:numId="78">
    <w:abstractNumId w:val="53"/>
  </w:num>
  <w:num w:numId="79">
    <w:abstractNumId w:val="81"/>
  </w:num>
  <w:num w:numId="80">
    <w:abstractNumId w:val="98"/>
  </w:num>
  <w:num w:numId="81">
    <w:abstractNumId w:val="132"/>
  </w:num>
  <w:num w:numId="82">
    <w:abstractNumId w:val="35"/>
  </w:num>
  <w:num w:numId="83">
    <w:abstractNumId w:val="82"/>
  </w:num>
  <w:num w:numId="84">
    <w:abstractNumId w:val="86"/>
  </w:num>
  <w:num w:numId="85">
    <w:abstractNumId w:val="47"/>
  </w:num>
  <w:num w:numId="86">
    <w:abstractNumId w:val="28"/>
  </w:num>
  <w:num w:numId="87">
    <w:abstractNumId w:val="65"/>
  </w:num>
  <w:num w:numId="88">
    <w:abstractNumId w:val="113"/>
  </w:num>
  <w:num w:numId="89">
    <w:abstractNumId w:val="34"/>
  </w:num>
  <w:num w:numId="90">
    <w:abstractNumId w:val="92"/>
  </w:num>
  <w:num w:numId="91">
    <w:abstractNumId w:val="116"/>
  </w:num>
  <w:num w:numId="92">
    <w:abstractNumId w:val="94"/>
  </w:num>
  <w:num w:numId="93">
    <w:abstractNumId w:val="135"/>
  </w:num>
  <w:num w:numId="94">
    <w:abstractNumId w:val="84"/>
  </w:num>
  <w:num w:numId="95">
    <w:abstractNumId w:val="74"/>
  </w:num>
  <w:num w:numId="96">
    <w:abstractNumId w:val="117"/>
  </w:num>
  <w:num w:numId="97">
    <w:abstractNumId w:val="111"/>
  </w:num>
  <w:num w:numId="98">
    <w:abstractNumId w:val="143"/>
  </w:num>
  <w:num w:numId="99">
    <w:abstractNumId w:val="142"/>
  </w:num>
  <w:num w:numId="100">
    <w:abstractNumId w:val="36"/>
  </w:num>
  <w:num w:numId="101">
    <w:abstractNumId w:val="128"/>
  </w:num>
  <w:num w:numId="102">
    <w:abstractNumId w:val="44"/>
  </w:num>
  <w:num w:numId="103">
    <w:abstractNumId w:val="49"/>
  </w:num>
  <w:num w:numId="104">
    <w:abstractNumId w:val="85"/>
  </w:num>
  <w:num w:numId="105">
    <w:abstractNumId w:val="134"/>
  </w:num>
  <w:num w:numId="106">
    <w:abstractNumId w:val="48"/>
  </w:num>
  <w:num w:numId="107">
    <w:abstractNumId w:val="97"/>
  </w:num>
  <w:num w:numId="108">
    <w:abstractNumId w:val="140"/>
  </w:num>
  <w:num w:numId="109">
    <w:abstractNumId w:val="25"/>
  </w:num>
  <w:num w:numId="110">
    <w:abstractNumId w:val="27"/>
  </w:num>
  <w:num w:numId="111">
    <w:abstractNumId w:val="51"/>
  </w:num>
  <w:num w:numId="112">
    <w:abstractNumId w:val="96"/>
  </w:num>
  <w:num w:numId="113">
    <w:abstractNumId w:val="109"/>
  </w:num>
  <w:num w:numId="114">
    <w:abstractNumId w:val="127"/>
  </w:num>
  <w:num w:numId="115">
    <w:abstractNumId w:val="59"/>
  </w:num>
  <w:num w:numId="116">
    <w:abstractNumId w:val="139"/>
  </w:num>
  <w:num w:numId="117">
    <w:abstractNumId w:val="72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E7752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550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2061"/>
    <w:rsid w:val="0014390C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600B0"/>
    <w:rsid w:val="0016030B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3884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26C0"/>
    <w:rsid w:val="001A44D4"/>
    <w:rsid w:val="001A4E44"/>
    <w:rsid w:val="001A5F90"/>
    <w:rsid w:val="001A63E9"/>
    <w:rsid w:val="001A7902"/>
    <w:rsid w:val="001B00F6"/>
    <w:rsid w:val="001B7248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C6903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2E8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1628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45B8"/>
    <w:rsid w:val="002C54EF"/>
    <w:rsid w:val="002D39BD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6664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ADE"/>
    <w:rsid w:val="00344FE8"/>
    <w:rsid w:val="00347615"/>
    <w:rsid w:val="003477B3"/>
    <w:rsid w:val="003528AD"/>
    <w:rsid w:val="00355877"/>
    <w:rsid w:val="00355B23"/>
    <w:rsid w:val="00355D6E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0C1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C50"/>
    <w:rsid w:val="003E1DFC"/>
    <w:rsid w:val="003E2122"/>
    <w:rsid w:val="003E34E7"/>
    <w:rsid w:val="003E56BE"/>
    <w:rsid w:val="003E640F"/>
    <w:rsid w:val="003E6B34"/>
    <w:rsid w:val="003E7F6D"/>
    <w:rsid w:val="003F0A8E"/>
    <w:rsid w:val="003F0EB3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0FCA"/>
    <w:rsid w:val="0042162F"/>
    <w:rsid w:val="0042166C"/>
    <w:rsid w:val="00421D57"/>
    <w:rsid w:val="00421F27"/>
    <w:rsid w:val="00424218"/>
    <w:rsid w:val="004259D5"/>
    <w:rsid w:val="00427BA1"/>
    <w:rsid w:val="004305C4"/>
    <w:rsid w:val="00430D0B"/>
    <w:rsid w:val="0043252C"/>
    <w:rsid w:val="00433B69"/>
    <w:rsid w:val="00437882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4062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29D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B38"/>
    <w:rsid w:val="005B311D"/>
    <w:rsid w:val="005B3B56"/>
    <w:rsid w:val="005B4C8E"/>
    <w:rsid w:val="005B7A09"/>
    <w:rsid w:val="005C5BD5"/>
    <w:rsid w:val="005C6E6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0B9E"/>
    <w:rsid w:val="00614C02"/>
    <w:rsid w:val="0061700F"/>
    <w:rsid w:val="00617125"/>
    <w:rsid w:val="006204BC"/>
    <w:rsid w:val="00620D4C"/>
    <w:rsid w:val="00621A0C"/>
    <w:rsid w:val="00625D8B"/>
    <w:rsid w:val="0063067B"/>
    <w:rsid w:val="006309BE"/>
    <w:rsid w:val="0063404E"/>
    <w:rsid w:val="0063457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2858"/>
    <w:rsid w:val="0076302A"/>
    <w:rsid w:val="00763210"/>
    <w:rsid w:val="00763CA1"/>
    <w:rsid w:val="00770B5D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471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418D"/>
    <w:rsid w:val="00814774"/>
    <w:rsid w:val="00816039"/>
    <w:rsid w:val="00817FF2"/>
    <w:rsid w:val="00821566"/>
    <w:rsid w:val="00821ACE"/>
    <w:rsid w:val="0082292A"/>
    <w:rsid w:val="008246BF"/>
    <w:rsid w:val="008257A1"/>
    <w:rsid w:val="00826402"/>
    <w:rsid w:val="00830237"/>
    <w:rsid w:val="00831305"/>
    <w:rsid w:val="00831539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766A"/>
    <w:rsid w:val="00851038"/>
    <w:rsid w:val="00852226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51075"/>
    <w:rsid w:val="00A52681"/>
    <w:rsid w:val="00A52A62"/>
    <w:rsid w:val="00A55052"/>
    <w:rsid w:val="00A56E88"/>
    <w:rsid w:val="00A56EF7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B134F"/>
    <w:rsid w:val="00AB2961"/>
    <w:rsid w:val="00AB3A43"/>
    <w:rsid w:val="00AB3D4E"/>
    <w:rsid w:val="00AB523E"/>
    <w:rsid w:val="00AB64B4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55A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131B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2D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71C9"/>
    <w:rsid w:val="00D576B8"/>
    <w:rsid w:val="00D577AE"/>
    <w:rsid w:val="00D57D30"/>
    <w:rsid w:val="00D60C2C"/>
    <w:rsid w:val="00D632A0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295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19C1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B0C"/>
    <w:rsid w:val="00E76D7D"/>
    <w:rsid w:val="00E7765B"/>
    <w:rsid w:val="00E778DC"/>
    <w:rsid w:val="00E77940"/>
    <w:rsid w:val="00E802A1"/>
    <w:rsid w:val="00E806F0"/>
    <w:rsid w:val="00E84444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18BF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3C6B"/>
    <w:rsid w:val="00F04118"/>
    <w:rsid w:val="00F07A84"/>
    <w:rsid w:val="00F10347"/>
    <w:rsid w:val="00F1121F"/>
    <w:rsid w:val="00F1152E"/>
    <w:rsid w:val="00F11667"/>
    <w:rsid w:val="00F12986"/>
    <w:rsid w:val="00F12FAB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4A7D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E1B70-71A0-4C0C-97C1-85E0A450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1157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23</cp:revision>
  <cp:lastPrinted>2021-08-04T09:29:00Z</cp:lastPrinted>
  <dcterms:created xsi:type="dcterms:W3CDTF">2021-06-17T06:27:00Z</dcterms:created>
  <dcterms:modified xsi:type="dcterms:W3CDTF">2021-08-04T09:58:00Z</dcterms:modified>
</cp:coreProperties>
</file>