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63" w:rsidRPr="007A34C1" w:rsidRDefault="00D212A6" w:rsidP="00DF5163">
      <w:pPr>
        <w:jc w:val="center"/>
        <w:rPr>
          <w:b/>
          <w:sz w:val="30"/>
          <w:szCs w:val="30"/>
        </w:rPr>
      </w:pPr>
      <w:r>
        <w:rPr>
          <w:b/>
          <w:noProof/>
          <w:sz w:val="30"/>
          <w:szCs w:val="30"/>
        </w:rPr>
        <w:drawing>
          <wp:inline distT="0" distB="0" distL="0" distR="0">
            <wp:extent cx="787400" cy="10985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7400" cy="1098550"/>
                    </a:xfrm>
                    <a:prstGeom prst="rect">
                      <a:avLst/>
                    </a:prstGeom>
                    <a:noFill/>
                    <a:ln w="9525">
                      <a:noFill/>
                      <a:miter lim="800000"/>
                      <a:headEnd/>
                      <a:tailEnd/>
                    </a:ln>
                  </pic:spPr>
                </pic:pic>
              </a:graphicData>
            </a:graphic>
          </wp:inline>
        </w:drawing>
      </w:r>
    </w:p>
    <w:p w:rsidR="006F4E51" w:rsidRPr="007A34C1" w:rsidRDefault="006F4E51" w:rsidP="00DF5163">
      <w:pPr>
        <w:jc w:val="both"/>
      </w:pPr>
    </w:p>
    <w:p w:rsidR="007B6BBB" w:rsidRPr="007A34C1" w:rsidRDefault="007B6BBB" w:rsidP="00DF5163">
      <w:pPr>
        <w:jc w:val="both"/>
      </w:pPr>
    </w:p>
    <w:p w:rsidR="00DF5163" w:rsidRPr="007A34C1" w:rsidRDefault="00DF5163" w:rsidP="00DF5163">
      <w:pPr>
        <w:jc w:val="center"/>
        <w:rPr>
          <w:b/>
          <w:sz w:val="30"/>
          <w:szCs w:val="30"/>
        </w:rPr>
      </w:pPr>
      <w:r w:rsidRPr="007A34C1">
        <w:rPr>
          <w:b/>
          <w:sz w:val="30"/>
          <w:szCs w:val="30"/>
        </w:rPr>
        <w:t>SPECYFIKACJA</w:t>
      </w:r>
    </w:p>
    <w:p w:rsidR="00DF5163" w:rsidRDefault="00DF5163" w:rsidP="00DF5163">
      <w:pPr>
        <w:jc w:val="center"/>
        <w:rPr>
          <w:b/>
          <w:sz w:val="30"/>
          <w:szCs w:val="30"/>
        </w:rPr>
      </w:pPr>
      <w:r w:rsidRPr="007A34C1">
        <w:rPr>
          <w:b/>
          <w:sz w:val="30"/>
          <w:szCs w:val="30"/>
        </w:rPr>
        <w:t>WARUNKÓW ZAMÓWIENIA</w:t>
      </w:r>
    </w:p>
    <w:p w:rsidR="00DF5163" w:rsidRDefault="00DF5163" w:rsidP="00DF5163">
      <w:pPr>
        <w:jc w:val="both"/>
      </w:pPr>
    </w:p>
    <w:p w:rsidR="006F4E51" w:rsidRPr="007A34C1" w:rsidRDefault="006F4E51" w:rsidP="00DF5163">
      <w:pPr>
        <w:jc w:val="both"/>
      </w:pPr>
    </w:p>
    <w:p w:rsidR="00DF5163" w:rsidRPr="007A34C1" w:rsidRDefault="00DF5163" w:rsidP="00DF5163">
      <w:pPr>
        <w:ind w:left="2552" w:hanging="2552"/>
        <w:jc w:val="both"/>
      </w:pPr>
      <w:r w:rsidRPr="007A34C1">
        <w:t xml:space="preserve">Nr </w:t>
      </w:r>
      <w:r>
        <w:t>sprawy</w:t>
      </w:r>
      <w:r w:rsidRPr="007A34C1">
        <w:t>:</w:t>
      </w:r>
      <w:r w:rsidRPr="007A34C1">
        <w:tab/>
      </w:r>
      <w:r w:rsidR="00E47C4B">
        <w:rPr>
          <w:b/>
        </w:rPr>
        <w:t>01</w:t>
      </w:r>
      <w:r w:rsidR="009B1185">
        <w:rPr>
          <w:b/>
        </w:rPr>
        <w:t>/202</w:t>
      </w:r>
      <w:r w:rsidR="00E47C4B">
        <w:rPr>
          <w:b/>
        </w:rPr>
        <w:t>3</w:t>
      </w:r>
    </w:p>
    <w:p w:rsidR="00DF5163" w:rsidRDefault="00DF5163" w:rsidP="00DF5163">
      <w:pPr>
        <w:jc w:val="both"/>
      </w:pPr>
    </w:p>
    <w:p w:rsidR="00BF37F5" w:rsidRPr="007A34C1" w:rsidRDefault="00BF37F5" w:rsidP="00DF5163">
      <w:pPr>
        <w:jc w:val="both"/>
      </w:pPr>
    </w:p>
    <w:p w:rsidR="00DF5163" w:rsidRPr="00640DBC" w:rsidRDefault="00DF5163" w:rsidP="00DF5163">
      <w:pPr>
        <w:ind w:left="2552" w:hanging="2552"/>
        <w:jc w:val="both"/>
        <w:rPr>
          <w:b/>
        </w:rPr>
      </w:pPr>
      <w:r w:rsidRPr="007A34C1">
        <w:t>Tryb postępowania:</w:t>
      </w:r>
      <w:r w:rsidRPr="007A34C1">
        <w:tab/>
      </w:r>
      <w:r w:rsidR="00480804">
        <w:rPr>
          <w:b/>
        </w:rPr>
        <w:t>P</w:t>
      </w:r>
      <w:r w:rsidR="006610C4" w:rsidRPr="006F4E51">
        <w:rPr>
          <w:b/>
        </w:rPr>
        <w:t xml:space="preserve">ostępowanie o udzielenie zamówienia publicznego w trybie art. 275 </w:t>
      </w:r>
      <w:proofErr w:type="spellStart"/>
      <w:r w:rsidR="006610C4" w:rsidRPr="006F4E51">
        <w:rPr>
          <w:b/>
        </w:rPr>
        <w:t>pkt</w:t>
      </w:r>
      <w:proofErr w:type="spellEnd"/>
      <w:r w:rsidR="006610C4" w:rsidRPr="006F4E51">
        <w:rPr>
          <w:b/>
        </w:rPr>
        <w:t xml:space="preserve"> 1 (tryb podstawowy</w:t>
      </w:r>
      <w:r w:rsidR="005C27F7">
        <w:rPr>
          <w:b/>
        </w:rPr>
        <w:t xml:space="preserve"> </w:t>
      </w:r>
      <w:r w:rsidR="006610C4" w:rsidRPr="006F4E51">
        <w:rPr>
          <w:b/>
        </w:rPr>
        <w:t>bez negocjacji) o wartości zamówienia nieprzekraczającej progów, o których mowa</w:t>
      </w:r>
      <w:r w:rsidR="005C27F7">
        <w:rPr>
          <w:b/>
        </w:rPr>
        <w:br/>
      </w:r>
      <w:r w:rsidR="006610C4" w:rsidRPr="006F4E51">
        <w:rPr>
          <w:b/>
        </w:rPr>
        <w:t xml:space="preserve">w art. 3 ustawy z </w:t>
      </w:r>
      <w:r w:rsidR="00E156F8">
        <w:rPr>
          <w:b/>
        </w:rPr>
        <w:t xml:space="preserve">dnia </w:t>
      </w:r>
      <w:r w:rsidR="006610C4" w:rsidRPr="006F4E51">
        <w:rPr>
          <w:b/>
        </w:rPr>
        <w:t>11 września 2019 r.</w:t>
      </w:r>
      <w:r w:rsidR="005C27F7">
        <w:rPr>
          <w:b/>
        </w:rPr>
        <w:t xml:space="preserve"> </w:t>
      </w:r>
      <w:r w:rsidR="006610C4" w:rsidRPr="006F4E51">
        <w:rPr>
          <w:b/>
        </w:rPr>
        <w:t>- Prawo zamówień publicznych</w:t>
      </w:r>
    </w:p>
    <w:p w:rsidR="00DF5163" w:rsidRPr="007A34C1" w:rsidRDefault="00DF5163" w:rsidP="00DF5163">
      <w:pPr>
        <w:jc w:val="both"/>
      </w:pPr>
    </w:p>
    <w:p w:rsidR="00BF37F5" w:rsidRPr="007A34C1" w:rsidRDefault="00BF37F5" w:rsidP="00DF5163">
      <w:pPr>
        <w:jc w:val="both"/>
      </w:pPr>
    </w:p>
    <w:p w:rsidR="00DF5163" w:rsidRPr="000F1E69" w:rsidRDefault="00DF5163" w:rsidP="00DF5163">
      <w:pPr>
        <w:ind w:left="2552" w:hanging="2552"/>
        <w:jc w:val="both"/>
        <w:rPr>
          <w:b/>
        </w:rPr>
      </w:pPr>
      <w:r w:rsidRPr="007A34C1">
        <w:t>Przedmiot:</w:t>
      </w:r>
      <w:r w:rsidRPr="007A34C1">
        <w:tab/>
      </w:r>
      <w:r w:rsidR="00E47C4B">
        <w:rPr>
          <w:b/>
        </w:rPr>
        <w:t xml:space="preserve">Usługa finansowania zakupu 4 samochodów do odbioru odpadów komunalnych </w:t>
      </w:r>
      <w:r w:rsidR="00E47C4B" w:rsidRPr="00E47C4B">
        <w:rPr>
          <w:b/>
        </w:rPr>
        <w:t>(pożyczka z przeznaczeniem na zakup samochodów specjalistycznych)</w:t>
      </w:r>
      <w:r w:rsidR="00E47C4B">
        <w:rPr>
          <w:b/>
        </w:rPr>
        <w:t>.</w:t>
      </w:r>
    </w:p>
    <w:p w:rsidR="00DF5163" w:rsidRDefault="00DF5163" w:rsidP="00DF5163">
      <w:pPr>
        <w:jc w:val="both"/>
      </w:pPr>
    </w:p>
    <w:p w:rsidR="00DF5163" w:rsidRPr="007A34C1" w:rsidRDefault="00DF5163" w:rsidP="00DF5163">
      <w:pPr>
        <w:jc w:val="both"/>
      </w:pPr>
    </w:p>
    <w:p w:rsidR="00DF5163" w:rsidRPr="007A34C1" w:rsidRDefault="00DF5163" w:rsidP="00DF5163">
      <w:pPr>
        <w:ind w:left="2552" w:hanging="2552"/>
        <w:jc w:val="both"/>
        <w:rPr>
          <w:b/>
        </w:rPr>
      </w:pPr>
      <w:r w:rsidRPr="007A34C1">
        <w:t>Zamawiający:</w:t>
      </w:r>
      <w:r w:rsidRPr="007A34C1">
        <w:tab/>
      </w:r>
      <w:r w:rsidRPr="007A34C1">
        <w:rPr>
          <w:b/>
        </w:rPr>
        <w:t>Przedsiębiorstwo Usług Komunalnych Piaseczno Sp. z o.o.</w:t>
      </w:r>
      <w:r w:rsidRPr="007A34C1">
        <w:rPr>
          <w:b/>
        </w:rPr>
        <w:br/>
        <w:t>z siedzibą: 05-500 Piaseczno, ul. Techniczna 6, wpisana</w:t>
      </w:r>
      <w:r w:rsidRPr="007A34C1">
        <w:rPr>
          <w:b/>
        </w:rPr>
        <w:br/>
        <w:t>do Rejestru Przedsiębiorców Krajowego Rejestru</w:t>
      </w:r>
      <w:r w:rsidRPr="007A34C1">
        <w:rPr>
          <w:b/>
        </w:rPr>
        <w:br/>
        <w:t>Sądowego pod nr KRS: 0000122596, NIP: 1230878675, REGON: 016161080</w:t>
      </w:r>
    </w:p>
    <w:p w:rsidR="00DF5163" w:rsidRDefault="00DF5163" w:rsidP="00DF5163">
      <w:pPr>
        <w:jc w:val="both"/>
      </w:pPr>
    </w:p>
    <w:p w:rsidR="00DF5163" w:rsidRDefault="00DF5163" w:rsidP="00DF5163">
      <w:pPr>
        <w:jc w:val="both"/>
      </w:pPr>
    </w:p>
    <w:p w:rsidR="00BF37F5" w:rsidRPr="007A34C1" w:rsidRDefault="00BF37F5" w:rsidP="00DF5163">
      <w:pPr>
        <w:jc w:val="both"/>
      </w:pPr>
    </w:p>
    <w:p w:rsidR="00DF5163" w:rsidRPr="007A34C1" w:rsidRDefault="00DF5163" w:rsidP="00DF5163">
      <w:pPr>
        <w:ind w:right="4536"/>
        <w:jc w:val="center"/>
        <w:rPr>
          <w:b/>
          <w:i/>
        </w:rPr>
      </w:pPr>
      <w:r w:rsidRPr="007A34C1">
        <w:rPr>
          <w:b/>
          <w:i/>
        </w:rPr>
        <w:t>Zatwierdzam:</w:t>
      </w:r>
    </w:p>
    <w:p w:rsidR="00A9418A" w:rsidRDefault="00A9418A" w:rsidP="00DF5163">
      <w:pPr>
        <w:jc w:val="both"/>
      </w:pPr>
    </w:p>
    <w:p w:rsidR="00160F84" w:rsidRDefault="00160F84" w:rsidP="00DF5163">
      <w:pPr>
        <w:jc w:val="both"/>
      </w:pPr>
    </w:p>
    <w:p w:rsidR="00160F84" w:rsidRDefault="00160F84" w:rsidP="00DF5163">
      <w:pPr>
        <w:jc w:val="both"/>
      </w:pPr>
    </w:p>
    <w:p w:rsidR="00A9418A" w:rsidRPr="007A34C1" w:rsidRDefault="00A9418A" w:rsidP="00DF5163">
      <w:pPr>
        <w:jc w:val="both"/>
      </w:pPr>
    </w:p>
    <w:p w:rsidR="00DF5163" w:rsidRPr="007A34C1" w:rsidRDefault="00DF5163" w:rsidP="00DF5163">
      <w:pPr>
        <w:jc w:val="both"/>
      </w:pPr>
    </w:p>
    <w:p w:rsidR="00DF5163" w:rsidRPr="007A34C1" w:rsidRDefault="00DF5163" w:rsidP="00DF5163">
      <w:pPr>
        <w:ind w:right="4536"/>
        <w:jc w:val="center"/>
        <w:rPr>
          <w:b/>
        </w:rPr>
      </w:pPr>
      <w:r w:rsidRPr="007A34C1">
        <w:rPr>
          <w:b/>
        </w:rPr>
        <w:t>Grzegorz Tkaczyk</w:t>
      </w:r>
    </w:p>
    <w:p w:rsidR="00DF5163" w:rsidRPr="007A34C1" w:rsidRDefault="00DF5163" w:rsidP="00DF5163">
      <w:pPr>
        <w:ind w:right="4536"/>
        <w:jc w:val="center"/>
        <w:rPr>
          <w:b/>
        </w:rPr>
      </w:pPr>
      <w:r w:rsidRPr="007A34C1">
        <w:rPr>
          <w:b/>
        </w:rPr>
        <w:t>Prezes Zarządu PUK Piaseczno Sp. z o.o.</w:t>
      </w:r>
    </w:p>
    <w:p w:rsidR="00DF5163" w:rsidRDefault="00DF5163" w:rsidP="00DF5163">
      <w:pPr>
        <w:jc w:val="both"/>
      </w:pPr>
    </w:p>
    <w:p w:rsidR="00551B20" w:rsidRPr="007A34C1" w:rsidRDefault="00551B20" w:rsidP="00DF5163">
      <w:pPr>
        <w:jc w:val="both"/>
      </w:pPr>
    </w:p>
    <w:p w:rsidR="00DF5163" w:rsidRDefault="00DF5163" w:rsidP="00DF5163">
      <w:pPr>
        <w:jc w:val="both"/>
      </w:pPr>
    </w:p>
    <w:p w:rsidR="00DF5163" w:rsidRPr="007A34C1" w:rsidRDefault="00DF5163" w:rsidP="00DF5163">
      <w:pPr>
        <w:jc w:val="center"/>
        <w:rPr>
          <w:b/>
        </w:rPr>
      </w:pPr>
      <w:r w:rsidRPr="007A34C1">
        <w:rPr>
          <w:b/>
        </w:rPr>
        <w:t>Piaseczno</w:t>
      </w:r>
    </w:p>
    <w:p w:rsidR="00DF5163" w:rsidRPr="007A34C1" w:rsidRDefault="00E47C4B" w:rsidP="00DF5163">
      <w:pPr>
        <w:jc w:val="center"/>
        <w:rPr>
          <w:b/>
        </w:rPr>
      </w:pPr>
      <w:r>
        <w:rPr>
          <w:b/>
        </w:rPr>
        <w:t>3 kwietnia</w:t>
      </w:r>
      <w:r w:rsidR="00DF5163" w:rsidRPr="007A34C1">
        <w:rPr>
          <w:b/>
        </w:rPr>
        <w:t xml:space="preserve"> 202</w:t>
      </w:r>
      <w:r>
        <w:rPr>
          <w:b/>
        </w:rPr>
        <w:t>3</w:t>
      </w:r>
      <w:r w:rsidR="00DF5163" w:rsidRPr="007A34C1">
        <w:rPr>
          <w:b/>
        </w:rPr>
        <w:t xml:space="preserve"> r.</w:t>
      </w:r>
    </w:p>
    <w:p w:rsidR="00DF5163" w:rsidRPr="007A34C1" w:rsidRDefault="00DF5163" w:rsidP="00DF5163">
      <w:pPr>
        <w:jc w:val="both"/>
      </w:pPr>
      <w:r w:rsidRPr="007A34C1">
        <w:rPr>
          <w:b/>
        </w:rPr>
        <w:br w:type="page"/>
      </w:r>
    </w:p>
    <w:p w:rsidR="00DF5163" w:rsidRPr="007A34C1" w:rsidRDefault="00DF5163" w:rsidP="00DF5163">
      <w:pPr>
        <w:shd w:val="clear" w:color="auto" w:fill="E6E6E6"/>
        <w:ind w:left="709" w:hanging="709"/>
        <w:rPr>
          <w:b/>
        </w:rPr>
      </w:pPr>
      <w:r w:rsidRPr="007A34C1">
        <w:rPr>
          <w:b/>
        </w:rPr>
        <w:lastRenderedPageBreak/>
        <w:t>I.</w:t>
      </w:r>
      <w:r w:rsidRPr="007A34C1">
        <w:rPr>
          <w:b/>
        </w:rPr>
        <w:tab/>
        <w:t>POSTANOWIENIA OGÓLNE</w:t>
      </w:r>
    </w:p>
    <w:p w:rsidR="00DF5163" w:rsidRPr="007A34C1" w:rsidRDefault="00DF5163" w:rsidP="00DF5163">
      <w:pPr>
        <w:rPr>
          <w:u w:val="single"/>
        </w:rPr>
      </w:pPr>
    </w:p>
    <w:p w:rsidR="00DF5163" w:rsidRPr="006536ED" w:rsidRDefault="006610C4" w:rsidP="00DF5163">
      <w:pPr>
        <w:numPr>
          <w:ilvl w:val="0"/>
          <w:numId w:val="3"/>
        </w:numPr>
        <w:tabs>
          <w:tab w:val="clear" w:pos="720"/>
        </w:tabs>
        <w:ind w:left="567" w:hanging="567"/>
        <w:jc w:val="both"/>
      </w:pPr>
      <w:r w:rsidRPr="006536ED">
        <w:t xml:space="preserve">Postępowanie prowadzone jest na podstawie art. 275 </w:t>
      </w:r>
      <w:proofErr w:type="spellStart"/>
      <w:r w:rsidRPr="006536ED">
        <w:t>pkt</w:t>
      </w:r>
      <w:proofErr w:type="spellEnd"/>
      <w:r w:rsidRPr="006536ED">
        <w:t xml:space="preserve"> 1 (tryb podstawowy</w:t>
      </w:r>
      <w:r w:rsidR="00317A0A">
        <w:br/>
      </w:r>
      <w:r w:rsidRPr="006536ED">
        <w:t>bez negocjacji) o wartości zamówienia nieprzekraczającej progów,</w:t>
      </w:r>
      <w:r w:rsidR="00317A0A">
        <w:t xml:space="preserve"> </w:t>
      </w:r>
      <w:r w:rsidRPr="006536ED">
        <w:t>o których mowa</w:t>
      </w:r>
      <w:r w:rsidR="00317A0A">
        <w:br/>
      </w:r>
      <w:r w:rsidRPr="006536ED">
        <w:t>w art. 3 ustawy z 11 września 2019 r. - Prawo zamówień publicznych</w:t>
      </w:r>
      <w:r w:rsidR="00317A0A">
        <w:br/>
      </w:r>
      <w:r w:rsidRPr="006536ED">
        <w:t>(</w:t>
      </w:r>
      <w:r w:rsidR="00317A0A" w:rsidRPr="006536ED">
        <w:t>Dz. U. z 20</w:t>
      </w:r>
      <w:r w:rsidR="00317A0A">
        <w:t>21</w:t>
      </w:r>
      <w:r w:rsidR="00317A0A" w:rsidRPr="006536ED">
        <w:t xml:space="preserve"> r. poz. </w:t>
      </w:r>
      <w:r w:rsidR="00317A0A">
        <w:t xml:space="preserve">1129, z </w:t>
      </w:r>
      <w:proofErr w:type="spellStart"/>
      <w:r w:rsidR="00317A0A">
        <w:t>późn</w:t>
      </w:r>
      <w:proofErr w:type="spellEnd"/>
      <w:r w:rsidR="00317A0A">
        <w:t>. zm.</w:t>
      </w:r>
      <w:r w:rsidRPr="006536ED">
        <w:t>) zwanej dalej „Ustawą” albo „Ustawą PZP”,</w:t>
      </w:r>
      <w:r>
        <w:br/>
      </w:r>
      <w:r w:rsidRPr="006536ED">
        <w:t xml:space="preserve">tj. w procedurze właściwej dla </w:t>
      </w:r>
      <w:r w:rsidRPr="006536ED">
        <w:rPr>
          <w:bCs/>
          <w:sz w:val="23"/>
          <w:szCs w:val="23"/>
        </w:rPr>
        <w:t>zamówienia o wartości nieprzekraczającej</w:t>
      </w:r>
      <w:r w:rsidR="00317A0A">
        <w:rPr>
          <w:bCs/>
          <w:sz w:val="23"/>
          <w:szCs w:val="23"/>
        </w:rPr>
        <w:br/>
      </w:r>
      <w:r w:rsidRPr="006536ED">
        <w:rPr>
          <w:bCs/>
          <w:sz w:val="23"/>
          <w:szCs w:val="23"/>
        </w:rPr>
        <w:t>progów unijnych</w:t>
      </w:r>
      <w:r w:rsidRPr="006536ED">
        <w:t>.</w:t>
      </w:r>
    </w:p>
    <w:p w:rsidR="00DF5163" w:rsidRPr="007A34C1" w:rsidRDefault="00DF5163" w:rsidP="00DF5163">
      <w:pPr>
        <w:numPr>
          <w:ilvl w:val="0"/>
          <w:numId w:val="3"/>
        </w:numPr>
        <w:tabs>
          <w:tab w:val="clear" w:pos="720"/>
          <w:tab w:val="num" w:pos="0"/>
        </w:tabs>
        <w:ind w:left="567" w:hanging="567"/>
        <w:jc w:val="both"/>
      </w:pPr>
      <w:r w:rsidRPr="007A34C1">
        <w:t>Oznaczenie Zamawiającego:</w:t>
      </w:r>
    </w:p>
    <w:p w:rsidR="00DF5163" w:rsidRPr="007A34C1" w:rsidRDefault="00DF5163" w:rsidP="00DF5163">
      <w:pPr>
        <w:ind w:left="567"/>
        <w:jc w:val="both"/>
      </w:pPr>
      <w:r w:rsidRPr="007A34C1">
        <w:t>Przedsiębiorstwo Usług Komunalnych Piaseczno Sp. z o.o.</w:t>
      </w:r>
    </w:p>
    <w:p w:rsidR="00DF5163" w:rsidRPr="007A34C1" w:rsidRDefault="00DF5163" w:rsidP="00DF5163">
      <w:pPr>
        <w:ind w:left="567"/>
        <w:jc w:val="both"/>
      </w:pPr>
      <w:r w:rsidRPr="007A34C1">
        <w:t>05-500 Piaseczno, ul. Techniczna 6.</w:t>
      </w:r>
    </w:p>
    <w:p w:rsidR="00DF5163" w:rsidRPr="007A34C1" w:rsidRDefault="00DF5163" w:rsidP="00DF5163">
      <w:pPr>
        <w:numPr>
          <w:ilvl w:val="0"/>
          <w:numId w:val="3"/>
        </w:numPr>
        <w:tabs>
          <w:tab w:val="clear" w:pos="720"/>
        </w:tabs>
        <w:ind w:left="567" w:hanging="567"/>
        <w:jc w:val="both"/>
      </w:pPr>
      <w:r w:rsidRPr="007A34C1">
        <w:t>Oznaczenie postępowania:</w:t>
      </w:r>
    </w:p>
    <w:p w:rsidR="00DF5163" w:rsidRPr="007A34C1" w:rsidRDefault="00DF5163" w:rsidP="00DF5163">
      <w:pPr>
        <w:ind w:left="567"/>
        <w:jc w:val="both"/>
      </w:pPr>
      <w:r w:rsidRPr="007A34C1">
        <w:t xml:space="preserve">Postępowanie oznaczone jest numerem </w:t>
      </w:r>
      <w:r w:rsidR="00E47C4B">
        <w:rPr>
          <w:b/>
        </w:rPr>
        <w:t>01/2023</w:t>
      </w:r>
      <w:r w:rsidRPr="007A34C1">
        <w:t>. Wykonawcy winni we wszelkich kontaktach z Zamawiającym powoływać się na wyżej podane oznaczenie.</w:t>
      </w:r>
    </w:p>
    <w:p w:rsidR="00DF5163" w:rsidRPr="007A34C1" w:rsidRDefault="00DF5163" w:rsidP="00DF5163">
      <w:pPr>
        <w:numPr>
          <w:ilvl w:val="0"/>
          <w:numId w:val="3"/>
        </w:numPr>
        <w:tabs>
          <w:tab w:val="clear" w:pos="720"/>
        </w:tabs>
        <w:ind w:left="567" w:hanging="567"/>
        <w:jc w:val="both"/>
      </w:pPr>
      <w:r w:rsidRPr="007A34C1">
        <w:t>Treść oferty musi odpowiadać treści Specyfikacji Warunków Zamówienia zwanej</w:t>
      </w:r>
      <w:r>
        <w:br/>
      </w:r>
      <w:r w:rsidRPr="007A34C1">
        <w:t xml:space="preserve">dalej również </w:t>
      </w:r>
      <w:r>
        <w:t>SWZ</w:t>
      </w:r>
      <w:r w:rsidRPr="007A34C1">
        <w:t>.</w:t>
      </w:r>
    </w:p>
    <w:p w:rsidR="00DF5163" w:rsidRPr="007A34C1" w:rsidRDefault="00DF5163" w:rsidP="00DF5163">
      <w:pPr>
        <w:numPr>
          <w:ilvl w:val="0"/>
          <w:numId w:val="3"/>
        </w:numPr>
        <w:tabs>
          <w:tab w:val="clear" w:pos="720"/>
        </w:tabs>
        <w:ind w:left="567" w:hanging="567"/>
        <w:jc w:val="both"/>
      </w:pPr>
      <w:r w:rsidRPr="007A34C1">
        <w:t>Postępowanie prowadzone jest w języku polskim.</w:t>
      </w:r>
    </w:p>
    <w:p w:rsidR="00DF5163" w:rsidRPr="006536ED" w:rsidRDefault="00DF5163" w:rsidP="00DF5163">
      <w:pPr>
        <w:numPr>
          <w:ilvl w:val="0"/>
          <w:numId w:val="3"/>
        </w:numPr>
        <w:tabs>
          <w:tab w:val="clear" w:pos="720"/>
        </w:tabs>
        <w:ind w:left="567" w:hanging="567"/>
        <w:jc w:val="both"/>
      </w:pPr>
      <w:r w:rsidRPr="007A34C1">
        <w:rPr>
          <w:b/>
        </w:rPr>
        <w:t xml:space="preserve">Zamawiający </w:t>
      </w:r>
      <w:r w:rsidR="006536ED">
        <w:rPr>
          <w:b/>
        </w:rPr>
        <w:t xml:space="preserve">nie </w:t>
      </w:r>
      <w:r w:rsidRPr="007A34C1">
        <w:rPr>
          <w:b/>
        </w:rPr>
        <w:t>dopuszcza składani</w:t>
      </w:r>
      <w:r w:rsidR="006536ED">
        <w:rPr>
          <w:b/>
        </w:rPr>
        <w:t>a</w:t>
      </w:r>
      <w:r w:rsidRPr="007A34C1">
        <w:rPr>
          <w:b/>
        </w:rPr>
        <w:t xml:space="preserve"> ofert częściowych w rozumieniu</w:t>
      </w:r>
      <w:r>
        <w:rPr>
          <w:b/>
        </w:rPr>
        <w:br/>
      </w:r>
      <w:r w:rsidRPr="007A34C1">
        <w:rPr>
          <w:b/>
        </w:rPr>
        <w:t xml:space="preserve">art. </w:t>
      </w:r>
      <w:r>
        <w:rPr>
          <w:b/>
        </w:rPr>
        <w:t>7</w:t>
      </w:r>
      <w:r w:rsidRPr="007A34C1">
        <w:rPr>
          <w:b/>
        </w:rPr>
        <w:t xml:space="preserve"> </w:t>
      </w:r>
      <w:proofErr w:type="spellStart"/>
      <w:r w:rsidRPr="007A34C1">
        <w:rPr>
          <w:b/>
        </w:rPr>
        <w:t>pkt</w:t>
      </w:r>
      <w:proofErr w:type="spellEnd"/>
      <w:r w:rsidRPr="007A34C1">
        <w:rPr>
          <w:b/>
        </w:rPr>
        <w:t xml:space="preserve"> </w:t>
      </w:r>
      <w:r>
        <w:rPr>
          <w:b/>
        </w:rPr>
        <w:t>15</w:t>
      </w:r>
      <w:r w:rsidRPr="007A34C1">
        <w:rPr>
          <w:b/>
        </w:rPr>
        <w:t xml:space="preserve"> Ustawy.</w:t>
      </w:r>
    </w:p>
    <w:p w:rsidR="006C09E8" w:rsidRPr="002A0498" w:rsidRDefault="006C09E8" w:rsidP="006C09E8">
      <w:pPr>
        <w:ind w:left="567"/>
        <w:jc w:val="both"/>
      </w:pPr>
      <w:r w:rsidRPr="002A0498">
        <w:t xml:space="preserve">Podział zamówienia na części </w:t>
      </w:r>
      <w:r>
        <w:t>skutkowałby</w:t>
      </w:r>
      <w:r w:rsidRPr="002A0498">
        <w:t xml:space="preserve"> </w:t>
      </w:r>
      <w:r>
        <w:t>istotnymi</w:t>
      </w:r>
      <w:r w:rsidRPr="002A0498">
        <w:t xml:space="preserve"> trudnościami</w:t>
      </w:r>
      <w:r>
        <w:br/>
        <w:t>organizacyjno-</w:t>
      </w:r>
      <w:r w:rsidRPr="002A0498">
        <w:t>technicznymi</w:t>
      </w:r>
      <w:r>
        <w:t xml:space="preserve"> </w:t>
      </w:r>
      <w:r w:rsidRPr="002A0498">
        <w:t>oraz wymagałaby skoordynowani</w:t>
      </w:r>
      <w:r>
        <w:t>a</w:t>
      </w:r>
      <w:r w:rsidRPr="002A0498">
        <w:t xml:space="preserve"> działań różnych wykonawców realizujących poszczególne części zamówienia</w:t>
      </w:r>
      <w:r>
        <w:t>, co</w:t>
      </w:r>
      <w:r w:rsidRPr="002A0498">
        <w:t xml:space="preserve"> mógłby </w:t>
      </w:r>
      <w:r>
        <w:t>utrudniać</w:t>
      </w:r>
      <w:r w:rsidRPr="002A0498">
        <w:t xml:space="preserve"> wykonani</w:t>
      </w:r>
      <w:r>
        <w:t>e</w:t>
      </w:r>
      <w:r w:rsidRPr="002A0498">
        <w:t xml:space="preserve"> </w:t>
      </w:r>
      <w:r>
        <w:t xml:space="preserve">przedmiotu </w:t>
      </w:r>
      <w:r w:rsidRPr="002A0498">
        <w:t xml:space="preserve">zamówienia. </w:t>
      </w:r>
    </w:p>
    <w:p w:rsidR="00DF5163" w:rsidRPr="00C91384" w:rsidRDefault="00DF5163" w:rsidP="00DF5163">
      <w:pPr>
        <w:numPr>
          <w:ilvl w:val="0"/>
          <w:numId w:val="3"/>
        </w:numPr>
        <w:tabs>
          <w:tab w:val="clear" w:pos="720"/>
        </w:tabs>
        <w:ind w:left="567" w:hanging="567"/>
        <w:jc w:val="both"/>
      </w:pPr>
      <w:r w:rsidRPr="007A34C1">
        <w:rPr>
          <w:b/>
        </w:rPr>
        <w:t>Zamawiający nie przewiduje zawarcia umowy ramowej w rozumieniu</w:t>
      </w:r>
      <w:r>
        <w:rPr>
          <w:b/>
        </w:rPr>
        <w:br/>
      </w:r>
      <w:r w:rsidRPr="007A34C1">
        <w:rPr>
          <w:b/>
        </w:rPr>
        <w:t xml:space="preserve">art. </w:t>
      </w:r>
      <w:r>
        <w:rPr>
          <w:b/>
        </w:rPr>
        <w:t>7</w:t>
      </w:r>
      <w:r w:rsidRPr="007A34C1">
        <w:rPr>
          <w:b/>
        </w:rPr>
        <w:t xml:space="preserve"> </w:t>
      </w:r>
      <w:proofErr w:type="spellStart"/>
      <w:r w:rsidRPr="007A34C1">
        <w:rPr>
          <w:b/>
        </w:rPr>
        <w:t>pkt</w:t>
      </w:r>
      <w:proofErr w:type="spellEnd"/>
      <w:r w:rsidRPr="007A34C1">
        <w:rPr>
          <w:b/>
        </w:rPr>
        <w:t xml:space="preserve"> </w:t>
      </w:r>
      <w:r>
        <w:rPr>
          <w:b/>
        </w:rPr>
        <w:t>26</w:t>
      </w:r>
      <w:r w:rsidRPr="007A34C1">
        <w:rPr>
          <w:b/>
        </w:rPr>
        <w:t xml:space="preserve"> Ustawy.</w:t>
      </w:r>
    </w:p>
    <w:p w:rsidR="00DF5163" w:rsidRPr="00C91384" w:rsidRDefault="00DF5163" w:rsidP="00DF5163">
      <w:pPr>
        <w:numPr>
          <w:ilvl w:val="0"/>
          <w:numId w:val="3"/>
        </w:numPr>
        <w:tabs>
          <w:tab w:val="clear" w:pos="720"/>
        </w:tabs>
        <w:ind w:left="567" w:hanging="567"/>
        <w:jc w:val="both"/>
      </w:pPr>
      <w:r w:rsidRPr="007A34C1">
        <w:rPr>
          <w:b/>
        </w:rPr>
        <w:t>Zamawiający nie przewiduje możliwości udzielenia zamówień</w:t>
      </w:r>
      <w:r>
        <w:rPr>
          <w:b/>
        </w:rPr>
        <w:br/>
      </w:r>
      <w:r w:rsidRPr="007A34C1">
        <w:rPr>
          <w:b/>
        </w:rPr>
        <w:t>uzupełniających,</w:t>
      </w:r>
      <w:r>
        <w:rPr>
          <w:b/>
        </w:rPr>
        <w:t xml:space="preserve"> </w:t>
      </w:r>
      <w:r w:rsidRPr="007A34C1">
        <w:rPr>
          <w:b/>
        </w:rPr>
        <w:t xml:space="preserve">o których mowa w art. </w:t>
      </w:r>
      <w:r>
        <w:rPr>
          <w:b/>
        </w:rPr>
        <w:t>214</w:t>
      </w:r>
      <w:r w:rsidRPr="007A34C1">
        <w:rPr>
          <w:b/>
        </w:rPr>
        <w:t xml:space="preserve"> ust. 1 </w:t>
      </w:r>
      <w:proofErr w:type="spellStart"/>
      <w:r w:rsidRPr="007A34C1">
        <w:rPr>
          <w:b/>
        </w:rPr>
        <w:t>pkt</w:t>
      </w:r>
      <w:proofErr w:type="spellEnd"/>
      <w:r w:rsidRPr="007A34C1">
        <w:rPr>
          <w:b/>
        </w:rPr>
        <w:t xml:space="preserve"> </w:t>
      </w:r>
      <w:r>
        <w:rPr>
          <w:b/>
        </w:rPr>
        <w:t>7</w:t>
      </w:r>
      <w:r w:rsidRPr="007A34C1">
        <w:rPr>
          <w:b/>
        </w:rPr>
        <w:t xml:space="preserve"> Ustawy. </w:t>
      </w:r>
    </w:p>
    <w:p w:rsidR="00DF5163" w:rsidRPr="00C91384" w:rsidRDefault="00DF5163" w:rsidP="00DF5163">
      <w:pPr>
        <w:numPr>
          <w:ilvl w:val="0"/>
          <w:numId w:val="3"/>
        </w:numPr>
        <w:tabs>
          <w:tab w:val="clear" w:pos="720"/>
        </w:tabs>
        <w:ind w:left="567" w:hanging="567"/>
        <w:jc w:val="both"/>
      </w:pPr>
      <w:r w:rsidRPr="007A34C1">
        <w:rPr>
          <w:b/>
        </w:rPr>
        <w:t>Zamawiający nie dopuszcza składania ofert wariantowych w rozumieniu</w:t>
      </w:r>
      <w:r w:rsidRPr="007A34C1">
        <w:rPr>
          <w:b/>
        </w:rPr>
        <w:br/>
        <w:t xml:space="preserve">art. </w:t>
      </w:r>
      <w:r>
        <w:rPr>
          <w:b/>
        </w:rPr>
        <w:t>9</w:t>
      </w:r>
      <w:r w:rsidRPr="007A34C1">
        <w:rPr>
          <w:b/>
        </w:rPr>
        <w:t xml:space="preserve">2 </w:t>
      </w:r>
      <w:r>
        <w:rPr>
          <w:b/>
        </w:rPr>
        <w:t>us</w:t>
      </w:r>
      <w:r w:rsidRPr="007A34C1">
        <w:rPr>
          <w:b/>
        </w:rPr>
        <w:t>t</w:t>
      </w:r>
      <w:r>
        <w:rPr>
          <w:b/>
        </w:rPr>
        <w:t>.</w:t>
      </w:r>
      <w:r w:rsidRPr="007A34C1">
        <w:rPr>
          <w:b/>
        </w:rPr>
        <w:t xml:space="preserve"> </w:t>
      </w:r>
      <w:r>
        <w:rPr>
          <w:b/>
        </w:rPr>
        <w:t>1</w:t>
      </w:r>
      <w:r w:rsidRPr="007A34C1">
        <w:rPr>
          <w:b/>
        </w:rPr>
        <w:t xml:space="preserve"> Ustawy.</w:t>
      </w:r>
    </w:p>
    <w:p w:rsidR="00DF5163" w:rsidRPr="006F2353" w:rsidRDefault="00DF5163" w:rsidP="00815B37">
      <w:pPr>
        <w:numPr>
          <w:ilvl w:val="0"/>
          <w:numId w:val="3"/>
        </w:numPr>
        <w:tabs>
          <w:tab w:val="clear" w:pos="720"/>
        </w:tabs>
        <w:ind w:left="567" w:hanging="567"/>
        <w:jc w:val="both"/>
      </w:pPr>
      <w:r w:rsidRPr="005A1A31">
        <w:rPr>
          <w:b/>
        </w:rPr>
        <w:t xml:space="preserve">Zamawiający informuje, że nie </w:t>
      </w:r>
      <w:r w:rsidR="00815B37" w:rsidRPr="00815B37">
        <w:rPr>
          <w:b/>
        </w:rPr>
        <w:t>przewiduje zwołania zebrania wykonawców,</w:t>
      </w:r>
      <w:r w:rsidR="00F9591E">
        <w:rPr>
          <w:b/>
        </w:rPr>
        <w:br/>
      </w:r>
      <w:r w:rsidR="00815B37" w:rsidRPr="00815B37">
        <w:rPr>
          <w:b/>
        </w:rPr>
        <w:t>w celu wyjaśnienia ewentualnych wątpliwości dotyczących treści SWZ</w:t>
      </w:r>
      <w:r w:rsidR="00815B37">
        <w:rPr>
          <w:b/>
        </w:rPr>
        <w:t>.</w:t>
      </w:r>
    </w:p>
    <w:p w:rsidR="006F2353" w:rsidRPr="00C91384" w:rsidRDefault="006F2353" w:rsidP="00815B37">
      <w:pPr>
        <w:numPr>
          <w:ilvl w:val="0"/>
          <w:numId w:val="3"/>
        </w:numPr>
        <w:tabs>
          <w:tab w:val="clear" w:pos="720"/>
        </w:tabs>
        <w:ind w:left="567" w:hanging="567"/>
        <w:jc w:val="both"/>
      </w:pPr>
      <w:r w:rsidRPr="005A1A31">
        <w:rPr>
          <w:b/>
        </w:rPr>
        <w:t>Zamawiający informuje, że nie organizuje wizji lokalnej</w:t>
      </w:r>
      <w:r>
        <w:rPr>
          <w:b/>
        </w:rPr>
        <w:t>.</w:t>
      </w:r>
    </w:p>
    <w:p w:rsidR="00DF5163" w:rsidRPr="009766C5" w:rsidRDefault="00DF5163" w:rsidP="00DF5163">
      <w:pPr>
        <w:numPr>
          <w:ilvl w:val="0"/>
          <w:numId w:val="3"/>
        </w:numPr>
        <w:tabs>
          <w:tab w:val="clear" w:pos="720"/>
        </w:tabs>
        <w:ind w:left="567" w:hanging="567"/>
        <w:jc w:val="both"/>
      </w:pPr>
      <w:r w:rsidRPr="007A34C1">
        <w:rPr>
          <w:b/>
        </w:rPr>
        <w:t>Zamawiający nie przewiduje aukcji elektronicznej</w:t>
      </w:r>
      <w:r>
        <w:rPr>
          <w:b/>
        </w:rPr>
        <w:t xml:space="preserve">, </w:t>
      </w:r>
      <w:r w:rsidRPr="007A34C1">
        <w:rPr>
          <w:b/>
        </w:rPr>
        <w:t>o któr</w:t>
      </w:r>
      <w:r>
        <w:rPr>
          <w:b/>
        </w:rPr>
        <w:t>ej</w:t>
      </w:r>
      <w:r w:rsidRPr="007A34C1">
        <w:rPr>
          <w:b/>
        </w:rPr>
        <w:t xml:space="preserve"> mowa</w:t>
      </w:r>
      <w:r>
        <w:rPr>
          <w:b/>
        </w:rPr>
        <w:br/>
      </w:r>
      <w:r w:rsidRPr="007A34C1">
        <w:rPr>
          <w:b/>
        </w:rPr>
        <w:t xml:space="preserve">w art. </w:t>
      </w:r>
      <w:r w:rsidR="00904747">
        <w:rPr>
          <w:b/>
        </w:rPr>
        <w:t>281</w:t>
      </w:r>
      <w:r w:rsidRPr="007A34C1">
        <w:rPr>
          <w:b/>
        </w:rPr>
        <w:t xml:space="preserve"> ust. </w:t>
      </w:r>
      <w:r>
        <w:rPr>
          <w:b/>
        </w:rPr>
        <w:t>2</w:t>
      </w:r>
      <w:r w:rsidRPr="007A34C1">
        <w:rPr>
          <w:b/>
        </w:rPr>
        <w:t xml:space="preserve"> </w:t>
      </w:r>
      <w:proofErr w:type="spellStart"/>
      <w:r w:rsidRPr="007A34C1">
        <w:rPr>
          <w:b/>
        </w:rPr>
        <w:t>pkt</w:t>
      </w:r>
      <w:proofErr w:type="spellEnd"/>
      <w:r w:rsidRPr="007A34C1">
        <w:rPr>
          <w:b/>
        </w:rPr>
        <w:t xml:space="preserve"> </w:t>
      </w:r>
      <w:r w:rsidR="00904747">
        <w:rPr>
          <w:b/>
        </w:rPr>
        <w:t>17</w:t>
      </w:r>
      <w:r>
        <w:rPr>
          <w:b/>
        </w:rPr>
        <w:t xml:space="preserve"> oraz w art. 230</w:t>
      </w:r>
      <w:r w:rsidRPr="007A34C1">
        <w:rPr>
          <w:b/>
        </w:rPr>
        <w:t xml:space="preserve"> Ustawy</w:t>
      </w:r>
      <w:r>
        <w:rPr>
          <w:b/>
        </w:rPr>
        <w:t>.</w:t>
      </w:r>
    </w:p>
    <w:p w:rsidR="009766C5" w:rsidRPr="00C91384" w:rsidRDefault="009766C5" w:rsidP="00DF5163">
      <w:pPr>
        <w:numPr>
          <w:ilvl w:val="0"/>
          <w:numId w:val="3"/>
        </w:numPr>
        <w:tabs>
          <w:tab w:val="clear" w:pos="720"/>
        </w:tabs>
        <w:ind w:left="567" w:hanging="567"/>
        <w:jc w:val="both"/>
      </w:pPr>
      <w:r w:rsidRPr="007A34C1">
        <w:rPr>
          <w:b/>
        </w:rPr>
        <w:t xml:space="preserve">Zamawiający nie przewiduje </w:t>
      </w:r>
      <w:r>
        <w:rPr>
          <w:b/>
        </w:rPr>
        <w:t xml:space="preserve">negocjacji, </w:t>
      </w:r>
      <w:r w:rsidRPr="007A34C1">
        <w:rPr>
          <w:b/>
        </w:rPr>
        <w:t>o któr</w:t>
      </w:r>
      <w:r>
        <w:rPr>
          <w:b/>
        </w:rPr>
        <w:t>ych</w:t>
      </w:r>
      <w:r w:rsidRPr="007A34C1">
        <w:rPr>
          <w:b/>
        </w:rPr>
        <w:t xml:space="preserve"> mowa</w:t>
      </w:r>
      <w:r>
        <w:rPr>
          <w:b/>
        </w:rPr>
        <w:br/>
      </w:r>
      <w:r w:rsidRPr="007A34C1">
        <w:rPr>
          <w:b/>
        </w:rPr>
        <w:t xml:space="preserve">w art. </w:t>
      </w:r>
      <w:r>
        <w:rPr>
          <w:b/>
        </w:rPr>
        <w:t>275</w:t>
      </w:r>
      <w:r w:rsidRPr="007A34C1">
        <w:rPr>
          <w:b/>
        </w:rPr>
        <w:t xml:space="preserve"> </w:t>
      </w:r>
      <w:proofErr w:type="spellStart"/>
      <w:r>
        <w:rPr>
          <w:b/>
        </w:rPr>
        <w:t>pkt</w:t>
      </w:r>
      <w:proofErr w:type="spellEnd"/>
      <w:r>
        <w:rPr>
          <w:b/>
        </w:rPr>
        <w:t xml:space="preserve"> 1 i 2</w:t>
      </w:r>
      <w:r w:rsidRPr="007A34C1">
        <w:rPr>
          <w:b/>
        </w:rPr>
        <w:t xml:space="preserve"> Ustawy</w:t>
      </w:r>
      <w:r>
        <w:rPr>
          <w:b/>
        </w:rPr>
        <w:t>.</w:t>
      </w:r>
    </w:p>
    <w:p w:rsidR="00996D56" w:rsidRPr="002A586B" w:rsidRDefault="00996D56" w:rsidP="00DF5163">
      <w:pPr>
        <w:numPr>
          <w:ilvl w:val="0"/>
          <w:numId w:val="3"/>
        </w:numPr>
        <w:tabs>
          <w:tab w:val="clear" w:pos="720"/>
        </w:tabs>
        <w:ind w:left="567" w:hanging="567"/>
        <w:jc w:val="both"/>
      </w:pPr>
      <w:r w:rsidRPr="00996D56">
        <w:rPr>
          <w:b/>
        </w:rPr>
        <w:t xml:space="preserve">Zamawiający nie przewiduje </w:t>
      </w:r>
      <w:r>
        <w:rPr>
          <w:b/>
        </w:rPr>
        <w:t>składania</w:t>
      </w:r>
      <w:r w:rsidRPr="00996D56">
        <w:rPr>
          <w:b/>
        </w:rPr>
        <w:t xml:space="preserve"> oferty w </w:t>
      </w:r>
      <w:r>
        <w:rPr>
          <w:b/>
        </w:rPr>
        <w:t>formie</w:t>
      </w:r>
      <w:r w:rsidRPr="00996D56">
        <w:rPr>
          <w:b/>
        </w:rPr>
        <w:t xml:space="preserve"> katalog</w:t>
      </w:r>
      <w:r>
        <w:rPr>
          <w:b/>
        </w:rPr>
        <w:t>u</w:t>
      </w:r>
      <w:r w:rsidRPr="00996D56">
        <w:rPr>
          <w:b/>
        </w:rPr>
        <w:t xml:space="preserve"> elektroniczn</w:t>
      </w:r>
      <w:r>
        <w:rPr>
          <w:b/>
        </w:rPr>
        <w:t>ego, o którym mowa w art. 93 Ustawy</w:t>
      </w:r>
      <w:r w:rsidRPr="00996D56">
        <w:rPr>
          <w:b/>
        </w:rPr>
        <w:t>.</w:t>
      </w:r>
    </w:p>
    <w:p w:rsidR="002A586B" w:rsidRPr="000A10E2" w:rsidRDefault="002A586B" w:rsidP="00DF5163">
      <w:pPr>
        <w:numPr>
          <w:ilvl w:val="0"/>
          <w:numId w:val="3"/>
        </w:numPr>
        <w:tabs>
          <w:tab w:val="clear" w:pos="720"/>
        </w:tabs>
        <w:ind w:left="567" w:hanging="567"/>
        <w:jc w:val="both"/>
      </w:pPr>
      <w:r w:rsidRPr="002A586B">
        <w:rPr>
          <w:b/>
        </w:rPr>
        <w:t xml:space="preserve">Zamawiający nie </w:t>
      </w:r>
      <w:r>
        <w:rPr>
          <w:b/>
        </w:rPr>
        <w:t>ogranicza</w:t>
      </w:r>
      <w:r w:rsidRPr="002A586B">
        <w:rPr>
          <w:b/>
        </w:rPr>
        <w:t xml:space="preserve"> możliwości ubiegania się o udzielenie zamówienia wyłącznie </w:t>
      </w:r>
      <w:r>
        <w:rPr>
          <w:b/>
        </w:rPr>
        <w:t>do</w:t>
      </w:r>
      <w:r w:rsidRPr="002A586B">
        <w:rPr>
          <w:b/>
        </w:rPr>
        <w:t xml:space="preserve"> Wykonawców, o których mowa w art. 94 </w:t>
      </w:r>
      <w:r>
        <w:rPr>
          <w:b/>
        </w:rPr>
        <w:t>Ustawy.</w:t>
      </w:r>
    </w:p>
    <w:p w:rsidR="000A10E2" w:rsidRPr="00F0431F" w:rsidRDefault="000A10E2" w:rsidP="00DF5163">
      <w:pPr>
        <w:numPr>
          <w:ilvl w:val="0"/>
          <w:numId w:val="3"/>
        </w:numPr>
        <w:tabs>
          <w:tab w:val="clear" w:pos="720"/>
        </w:tabs>
        <w:ind w:left="567" w:hanging="567"/>
        <w:jc w:val="both"/>
      </w:pPr>
      <w:r w:rsidRPr="002A586B">
        <w:rPr>
          <w:b/>
        </w:rPr>
        <w:t xml:space="preserve">Zamawiający nie </w:t>
      </w:r>
      <w:r>
        <w:rPr>
          <w:b/>
        </w:rPr>
        <w:t xml:space="preserve">określa wymagań w zakresie </w:t>
      </w:r>
      <w:r w:rsidR="00AE7901">
        <w:rPr>
          <w:b/>
        </w:rPr>
        <w:t>zatrudnienia osób związanych</w:t>
      </w:r>
      <w:r w:rsidR="00F0431F">
        <w:rPr>
          <w:b/>
        </w:rPr>
        <w:br/>
      </w:r>
      <w:r w:rsidR="00AE7901">
        <w:rPr>
          <w:b/>
        </w:rPr>
        <w:t xml:space="preserve">z realizacją przedmiotu zamówienia na podstawie </w:t>
      </w:r>
      <w:r w:rsidR="00F0431F">
        <w:rPr>
          <w:b/>
        </w:rPr>
        <w:t>stosunku pracy</w:t>
      </w:r>
      <w:r w:rsidR="00123F9F">
        <w:rPr>
          <w:b/>
        </w:rPr>
        <w:t>, o których</w:t>
      </w:r>
      <w:r w:rsidR="00123F9F">
        <w:rPr>
          <w:b/>
        </w:rPr>
        <w:br/>
        <w:t>mowa w art. 95 Ustawy.</w:t>
      </w:r>
    </w:p>
    <w:p w:rsidR="00F0431F" w:rsidRPr="002A586B" w:rsidRDefault="00F0431F" w:rsidP="00DF5163">
      <w:pPr>
        <w:numPr>
          <w:ilvl w:val="0"/>
          <w:numId w:val="3"/>
        </w:numPr>
        <w:tabs>
          <w:tab w:val="clear" w:pos="720"/>
        </w:tabs>
        <w:ind w:left="567" w:hanging="567"/>
        <w:jc w:val="both"/>
      </w:pPr>
      <w:r w:rsidRPr="002A586B">
        <w:rPr>
          <w:b/>
        </w:rPr>
        <w:t xml:space="preserve">Zamawiający nie </w:t>
      </w:r>
      <w:r>
        <w:rPr>
          <w:b/>
        </w:rPr>
        <w:t xml:space="preserve">określa </w:t>
      </w:r>
      <w:r w:rsidR="0015552D">
        <w:rPr>
          <w:b/>
        </w:rPr>
        <w:t xml:space="preserve">innych </w:t>
      </w:r>
      <w:r>
        <w:rPr>
          <w:b/>
        </w:rPr>
        <w:t xml:space="preserve">wymagań związanych z realizacją zamówienia </w:t>
      </w:r>
      <w:r w:rsidR="0015552D">
        <w:rPr>
          <w:b/>
        </w:rPr>
        <w:t>dotyczących w szczególności aspektów</w:t>
      </w:r>
      <w:r>
        <w:rPr>
          <w:b/>
        </w:rPr>
        <w:t xml:space="preserve"> </w:t>
      </w:r>
      <w:r w:rsidR="0015552D">
        <w:rPr>
          <w:b/>
        </w:rPr>
        <w:t>społecznych oraz środowiskowych,</w:t>
      </w:r>
      <w:r w:rsidR="00123F9F">
        <w:rPr>
          <w:b/>
        </w:rPr>
        <w:br/>
      </w:r>
      <w:r w:rsidR="0015552D">
        <w:rPr>
          <w:b/>
        </w:rPr>
        <w:t>o których mowa w art. 96 Ustawy</w:t>
      </w:r>
      <w:r>
        <w:rPr>
          <w:b/>
        </w:rPr>
        <w:t>.</w:t>
      </w:r>
    </w:p>
    <w:p w:rsidR="00DF5163" w:rsidRPr="00C91384" w:rsidRDefault="00DF5163" w:rsidP="00DF5163">
      <w:pPr>
        <w:numPr>
          <w:ilvl w:val="0"/>
          <w:numId w:val="3"/>
        </w:numPr>
        <w:tabs>
          <w:tab w:val="clear" w:pos="720"/>
        </w:tabs>
        <w:ind w:left="567" w:hanging="567"/>
        <w:jc w:val="both"/>
      </w:pPr>
      <w:r>
        <w:rPr>
          <w:b/>
        </w:rPr>
        <w:t xml:space="preserve">Z wyłączeniem postanowień w </w:t>
      </w:r>
      <w:r w:rsidRPr="007A34C1">
        <w:rPr>
          <w:b/>
        </w:rPr>
        <w:t xml:space="preserve">art. </w:t>
      </w:r>
      <w:r>
        <w:rPr>
          <w:b/>
        </w:rPr>
        <w:t>261</w:t>
      </w:r>
      <w:r w:rsidRPr="007A34C1">
        <w:rPr>
          <w:b/>
        </w:rPr>
        <w:t xml:space="preserve"> Ustawy</w:t>
      </w:r>
      <w:r>
        <w:rPr>
          <w:b/>
        </w:rPr>
        <w:t xml:space="preserve"> </w:t>
      </w:r>
      <w:r w:rsidRPr="007A34C1">
        <w:rPr>
          <w:b/>
        </w:rPr>
        <w:t>Zamawiający nie przewiduje zwrotu</w:t>
      </w:r>
      <w:r>
        <w:rPr>
          <w:b/>
        </w:rPr>
        <w:t xml:space="preserve"> </w:t>
      </w:r>
      <w:r w:rsidRPr="007A34C1">
        <w:rPr>
          <w:b/>
        </w:rPr>
        <w:t>kosztów udziału w postępowaniu</w:t>
      </w:r>
      <w:r>
        <w:rPr>
          <w:b/>
        </w:rPr>
        <w:t>.</w:t>
      </w:r>
    </w:p>
    <w:p w:rsidR="00551B20" w:rsidRDefault="00551B20">
      <w:r>
        <w:br w:type="page"/>
      </w:r>
    </w:p>
    <w:p w:rsidR="00DF5163" w:rsidRPr="007A34C1" w:rsidRDefault="00DF5163" w:rsidP="00DF5163">
      <w:pPr>
        <w:numPr>
          <w:ilvl w:val="0"/>
          <w:numId w:val="3"/>
        </w:numPr>
        <w:tabs>
          <w:tab w:val="clear" w:pos="720"/>
        </w:tabs>
        <w:ind w:left="567" w:hanging="567"/>
        <w:jc w:val="both"/>
      </w:pPr>
      <w:r w:rsidRPr="007A34C1">
        <w:lastRenderedPageBreak/>
        <w:t xml:space="preserve">Zamawiający żąda wskazania przez </w:t>
      </w:r>
      <w:r>
        <w:t>w</w:t>
      </w:r>
      <w:r w:rsidRPr="007A34C1">
        <w:t>ykonawcę części zamówienia, których</w:t>
      </w:r>
      <w:r w:rsidR="002C46B9">
        <w:t xml:space="preserve"> </w:t>
      </w:r>
      <w:r w:rsidRPr="007A34C1">
        <w:t xml:space="preserve">wykonanie zamierza powierzyć podwykonawcom, i podania przez </w:t>
      </w:r>
      <w:r>
        <w:t>w</w:t>
      </w:r>
      <w:r w:rsidR="002C46B9">
        <w:t xml:space="preserve">ykonawcę </w:t>
      </w:r>
      <w:r w:rsidRPr="007A34C1">
        <w:t>firm (nazw) podwykonawców w Formularzu oferty</w:t>
      </w:r>
      <w:r w:rsidR="005A5827">
        <w:t xml:space="preserve">, którego wzór zawiera </w:t>
      </w:r>
      <w:r w:rsidRPr="007A34C1">
        <w:rPr>
          <w:b/>
        </w:rPr>
        <w:t>Załącznik Nr 1</w:t>
      </w:r>
      <w:r w:rsidR="005A5827">
        <w:br/>
      </w:r>
      <w:r w:rsidRPr="007A34C1">
        <w:t xml:space="preserve">do </w:t>
      </w:r>
      <w:r>
        <w:t>SWZ</w:t>
      </w:r>
      <w:r w:rsidR="002C46B9">
        <w:t xml:space="preserve">. </w:t>
      </w:r>
      <w:r w:rsidRPr="007A34C1">
        <w:t>Jeżeli zmiana albo rezygnacja z podwykonaw</w:t>
      </w:r>
      <w:r w:rsidR="002C46B9">
        <w:t>cy dotyczy podmiotu,</w:t>
      </w:r>
      <w:r w:rsidR="005A5827">
        <w:br/>
      </w:r>
      <w:r w:rsidR="002C46B9">
        <w:t xml:space="preserve">na którego </w:t>
      </w:r>
      <w:r w:rsidRPr="007A34C1">
        <w:t>zasoby wykonawca powoływał się, na zasadach określonych</w:t>
      </w:r>
      <w:r w:rsidR="005A5827">
        <w:br/>
      </w:r>
      <w:r w:rsidRPr="007A34C1">
        <w:t xml:space="preserve">w art. </w:t>
      </w:r>
      <w:r>
        <w:t>118</w:t>
      </w:r>
      <w:r w:rsidRPr="007A34C1">
        <w:t xml:space="preserve"> ust. 1 Ustawy, w celu wykazania spełniania warunków ud</w:t>
      </w:r>
      <w:r w:rsidR="002C46B9">
        <w:t>ziału</w:t>
      </w:r>
      <w:r w:rsidR="005A5827">
        <w:br/>
      </w:r>
      <w:r w:rsidR="002C46B9">
        <w:t xml:space="preserve">w postępowaniu, wykonawca </w:t>
      </w:r>
      <w:r w:rsidRPr="007A34C1">
        <w:t>jest obowiązany wykazać, że proponowany</w:t>
      </w:r>
      <w:r w:rsidR="005A5827">
        <w:br/>
      </w:r>
      <w:r w:rsidRPr="007A34C1">
        <w:t>inny podwykonawca lub wyko</w:t>
      </w:r>
      <w:r w:rsidR="002C46B9">
        <w:t>nawca samodzielnie spełnia je w </w:t>
      </w:r>
      <w:r w:rsidRPr="007A34C1">
        <w:t>stopniu nie mniejsz</w:t>
      </w:r>
      <w:r w:rsidR="002C46B9">
        <w:t xml:space="preserve">ym niż podwykonawca, na którego </w:t>
      </w:r>
      <w:r w:rsidRPr="007A34C1">
        <w:t>zasoby wykonawca powoływał się w trakcie postępowania o udzielenie zamówieni</w:t>
      </w:r>
      <w:r w:rsidR="002C46B9">
        <w:t xml:space="preserve">a. Powierzenie wykonania części </w:t>
      </w:r>
      <w:r w:rsidRPr="007A34C1">
        <w:t>zamówienia podw</w:t>
      </w:r>
      <w:r w:rsidR="002C46B9">
        <w:t>ykonawcom nie zwalnia wykonawcy z </w:t>
      </w:r>
      <w:r w:rsidRPr="007A34C1">
        <w:t xml:space="preserve">odpowiedzialności za należyte wykonanie zamówienia. </w:t>
      </w:r>
    </w:p>
    <w:p w:rsidR="00DF5163" w:rsidRPr="007A34C1" w:rsidRDefault="00DF5163" w:rsidP="00DF5163">
      <w:pPr>
        <w:numPr>
          <w:ilvl w:val="0"/>
          <w:numId w:val="3"/>
        </w:numPr>
        <w:tabs>
          <w:tab w:val="clear" w:pos="720"/>
        </w:tabs>
        <w:ind w:left="567" w:hanging="567"/>
        <w:jc w:val="both"/>
      </w:pPr>
      <w:r w:rsidRPr="007A34C1">
        <w:t>Wykonawcy wspólnie ubiegający się o udz</w:t>
      </w:r>
      <w:r w:rsidR="002C46B9">
        <w:t>ielenie zamówienia w rozumieniu</w:t>
      </w:r>
      <w:r w:rsidR="00316AF3">
        <w:br/>
      </w:r>
      <w:r w:rsidRPr="007A34C1">
        <w:t xml:space="preserve">art. </w:t>
      </w:r>
      <w:r>
        <w:t>58 u</w:t>
      </w:r>
      <w:r w:rsidR="002C46B9">
        <w:t>st. </w:t>
      </w:r>
      <w:r>
        <w:t>1</w:t>
      </w:r>
      <w:r w:rsidRPr="007A34C1">
        <w:t xml:space="preserve"> Ustawy muszą spełniać następujące wymogi: </w:t>
      </w:r>
    </w:p>
    <w:p w:rsidR="00DF5163" w:rsidRPr="007A34C1" w:rsidRDefault="00DF5163" w:rsidP="00DF5163">
      <w:pPr>
        <w:autoSpaceDE w:val="0"/>
        <w:autoSpaceDN w:val="0"/>
        <w:adjustRightInd w:val="0"/>
        <w:ind w:left="1134" w:hanging="567"/>
        <w:jc w:val="both"/>
      </w:pPr>
      <w:r w:rsidRPr="007A34C1">
        <w:t>1)</w:t>
      </w:r>
      <w:r w:rsidRPr="007A34C1">
        <w:tab/>
        <w:t>wykonawcy występujący wspólni</w:t>
      </w:r>
      <w:r w:rsidR="002C46B9">
        <w:t>e są obowiązani do ustanowienia</w:t>
      </w:r>
      <w:r w:rsidR="00316AF3">
        <w:br/>
      </w:r>
      <w:r w:rsidR="002C46B9">
        <w:t>pełnomocnika</w:t>
      </w:r>
      <w:r w:rsidR="00316AF3">
        <w:t xml:space="preserve"> </w:t>
      </w:r>
      <w:r w:rsidRPr="007A34C1">
        <w:t xml:space="preserve">do: </w:t>
      </w:r>
    </w:p>
    <w:p w:rsidR="00DF5163" w:rsidRPr="007A34C1" w:rsidRDefault="00DF5163" w:rsidP="00DF5163">
      <w:pPr>
        <w:autoSpaceDE w:val="0"/>
        <w:autoSpaceDN w:val="0"/>
        <w:adjustRightInd w:val="0"/>
        <w:ind w:left="1701" w:hanging="567"/>
        <w:jc w:val="both"/>
      </w:pPr>
      <w:r w:rsidRPr="007A34C1">
        <w:t>a)</w:t>
      </w:r>
      <w:r w:rsidRPr="007A34C1">
        <w:tab/>
        <w:t xml:space="preserve">reprezentowania ich w postępowaniu albo, </w:t>
      </w:r>
    </w:p>
    <w:p w:rsidR="00DF5163" w:rsidRPr="007A34C1" w:rsidRDefault="00DF5163" w:rsidP="00DF5163">
      <w:pPr>
        <w:autoSpaceDE w:val="0"/>
        <w:autoSpaceDN w:val="0"/>
        <w:adjustRightInd w:val="0"/>
        <w:ind w:left="1701" w:hanging="567"/>
        <w:jc w:val="both"/>
      </w:pPr>
      <w:r w:rsidRPr="007A34C1">
        <w:t>b)</w:t>
      </w:r>
      <w:r w:rsidRPr="007A34C1">
        <w:tab/>
        <w:t xml:space="preserve">reprezentowania ich w postępowaniu i zawarcia umowy w sprawie przedmiotowego zamówienia publicznego; </w:t>
      </w:r>
    </w:p>
    <w:p w:rsidR="00DF5163" w:rsidRPr="007A34C1" w:rsidRDefault="00DF5163" w:rsidP="00DF5163">
      <w:pPr>
        <w:autoSpaceDE w:val="0"/>
        <w:autoSpaceDN w:val="0"/>
        <w:adjustRightInd w:val="0"/>
        <w:ind w:left="1134" w:hanging="567"/>
        <w:jc w:val="both"/>
      </w:pPr>
      <w:r w:rsidRPr="007A34C1">
        <w:t>2)</w:t>
      </w:r>
      <w:r w:rsidRPr="007A34C1">
        <w:tab/>
        <w:t>pełnomocnictwo - w postaci oryginału albo kopii poświadczonej za zgodność</w:t>
      </w:r>
      <w:r w:rsidRPr="007A34C1">
        <w:br/>
        <w:t xml:space="preserve">z oryginałem przez notariusza - powinno być złożone wraz z ofertą i zawierać także wskazania: </w:t>
      </w:r>
    </w:p>
    <w:p w:rsidR="00DF5163" w:rsidRPr="007A34C1" w:rsidRDefault="00DF5163" w:rsidP="00DF5163">
      <w:pPr>
        <w:autoSpaceDE w:val="0"/>
        <w:autoSpaceDN w:val="0"/>
        <w:adjustRightInd w:val="0"/>
        <w:ind w:left="1701" w:hanging="567"/>
        <w:jc w:val="both"/>
      </w:pPr>
      <w:r w:rsidRPr="007A34C1">
        <w:t>a)</w:t>
      </w:r>
      <w:r w:rsidRPr="007A34C1">
        <w:tab/>
        <w:t xml:space="preserve">zamówienia, którego dotyczy, </w:t>
      </w:r>
    </w:p>
    <w:p w:rsidR="00DF5163" w:rsidRPr="007A34C1" w:rsidRDefault="00DF5163" w:rsidP="00DF5163">
      <w:pPr>
        <w:autoSpaceDE w:val="0"/>
        <w:autoSpaceDN w:val="0"/>
        <w:adjustRightInd w:val="0"/>
        <w:ind w:left="1701" w:hanging="567"/>
        <w:jc w:val="both"/>
      </w:pPr>
      <w:r w:rsidRPr="007A34C1">
        <w:t>b)</w:t>
      </w:r>
      <w:r w:rsidRPr="007A34C1">
        <w:tab/>
        <w:t>wszystkich wykonawców wspólnie ubiegających się o udzielenie zamówienia, wymienionych z nazwy wraz z określeniem adresu i siedziby;</w:t>
      </w:r>
    </w:p>
    <w:p w:rsidR="00DF5163" w:rsidRPr="007A34C1" w:rsidRDefault="00DF5163" w:rsidP="00DF5163">
      <w:pPr>
        <w:autoSpaceDE w:val="0"/>
        <w:autoSpaceDN w:val="0"/>
        <w:adjustRightInd w:val="0"/>
        <w:ind w:left="1134" w:hanging="567"/>
        <w:jc w:val="both"/>
      </w:pPr>
      <w:r w:rsidRPr="007A34C1">
        <w:t>3)</w:t>
      </w:r>
      <w:r w:rsidRPr="007A34C1">
        <w:tab/>
        <w:t xml:space="preserve">pełnomocnictwo musi być udzielone przez każdego z wykonawców wspólnie ubiegających się o udzielenie zamówienia i podpisane przez osobę uprawnioną. </w:t>
      </w:r>
    </w:p>
    <w:p w:rsidR="00DF5163" w:rsidRPr="007A34C1" w:rsidRDefault="00DF5163" w:rsidP="00DF5163">
      <w:pPr>
        <w:autoSpaceDE w:val="0"/>
        <w:autoSpaceDN w:val="0"/>
        <w:adjustRightInd w:val="0"/>
        <w:ind w:left="567"/>
        <w:jc w:val="both"/>
      </w:pPr>
      <w:r w:rsidRPr="007A34C1">
        <w:t>Przepisy dotyczące wykonawcy stosuje się odpowiednio do wykonawców</w:t>
      </w:r>
      <w:r w:rsidRPr="007A34C1">
        <w:br/>
        <w:t xml:space="preserve">wspólnie ubiegających się o udzielenie zamówienia. </w:t>
      </w:r>
    </w:p>
    <w:p w:rsidR="00DF5163" w:rsidRPr="007A34C1" w:rsidRDefault="00DF5163" w:rsidP="00DF5163">
      <w:pPr>
        <w:numPr>
          <w:ilvl w:val="0"/>
          <w:numId w:val="3"/>
        </w:numPr>
        <w:tabs>
          <w:tab w:val="clear" w:pos="720"/>
        </w:tabs>
        <w:ind w:left="567" w:hanging="567"/>
        <w:jc w:val="both"/>
      </w:pPr>
      <w:r w:rsidRPr="007A34C1">
        <w:t>Jeżeli oferta wykonawców wspólnie ubiegających się o udzielenie zamówienia</w:t>
      </w:r>
      <w:r w:rsidRPr="007A34C1">
        <w:br/>
        <w:t>zostanie wybrana, Zamawiający może żądać przed zawarciem umowy w sprawie zamówienia publicznego umowy regulującej współpracę tych wykonawców.</w:t>
      </w:r>
    </w:p>
    <w:p w:rsidR="00DF5163" w:rsidRPr="007A34C1" w:rsidRDefault="00DF5163" w:rsidP="00DF5163"/>
    <w:p w:rsidR="00DF5163" w:rsidRPr="007A34C1" w:rsidRDefault="00DF5163" w:rsidP="00DF5163"/>
    <w:p w:rsidR="00DF5163" w:rsidRPr="007A34C1" w:rsidRDefault="00DF5163" w:rsidP="00DF5163">
      <w:pPr>
        <w:shd w:val="clear" w:color="auto" w:fill="E6E6E6"/>
        <w:ind w:left="709" w:hanging="709"/>
        <w:rPr>
          <w:b/>
        </w:rPr>
      </w:pPr>
      <w:r w:rsidRPr="007A34C1">
        <w:rPr>
          <w:b/>
        </w:rPr>
        <w:t>II.</w:t>
      </w:r>
      <w:r w:rsidRPr="007A34C1">
        <w:rPr>
          <w:b/>
        </w:rPr>
        <w:tab/>
        <w:t>TRYB UDZIELENIA ZAMÓWIENIA</w:t>
      </w:r>
    </w:p>
    <w:p w:rsidR="00DF5163" w:rsidRPr="007A34C1" w:rsidRDefault="00DF5163" w:rsidP="00DF5163"/>
    <w:p w:rsidR="00DF5163" w:rsidRPr="006429FA" w:rsidRDefault="00DF5163" w:rsidP="00DF5163">
      <w:pPr>
        <w:jc w:val="both"/>
      </w:pPr>
      <w:r w:rsidRPr="006429FA">
        <w:t xml:space="preserve">Postępowanie prowadzone jest w trybie </w:t>
      </w:r>
      <w:r w:rsidR="00E1489F">
        <w:t>pod</w:t>
      </w:r>
      <w:r w:rsidR="00443B54">
        <w:t>stawowym, w którym w odpowiedzi</w:t>
      </w:r>
      <w:r w:rsidR="00443B54">
        <w:br/>
      </w:r>
      <w:r w:rsidR="00E1489F">
        <w:t>na ogłoszenie o zamówieniu, oferty mogą składać wszyscy zaintere</w:t>
      </w:r>
      <w:r w:rsidR="00443B54">
        <w:t>sowani</w:t>
      </w:r>
      <w:r w:rsidR="00443B54">
        <w:br/>
      </w:r>
      <w:r w:rsidR="00E1489F">
        <w:t>wykonawcy</w:t>
      </w:r>
      <w:r w:rsidRPr="006429FA">
        <w:t>.</w:t>
      </w:r>
    </w:p>
    <w:p w:rsidR="00DF5163" w:rsidRPr="007A34C1" w:rsidRDefault="00DF5163" w:rsidP="00DF5163"/>
    <w:p w:rsidR="00DF5163" w:rsidRPr="007A34C1" w:rsidRDefault="00DF5163" w:rsidP="00DF5163"/>
    <w:p w:rsidR="00DF5163" w:rsidRPr="007A34C1" w:rsidRDefault="00DF5163" w:rsidP="00DF5163">
      <w:pPr>
        <w:shd w:val="clear" w:color="auto" w:fill="E6E6E6"/>
        <w:ind w:left="709" w:hanging="709"/>
        <w:rPr>
          <w:b/>
        </w:rPr>
      </w:pPr>
      <w:r w:rsidRPr="007A34C1">
        <w:rPr>
          <w:b/>
        </w:rPr>
        <w:t>III.</w:t>
      </w:r>
      <w:r w:rsidRPr="007A34C1">
        <w:rPr>
          <w:b/>
        </w:rPr>
        <w:tab/>
        <w:t>OPIS PRZEDMIOTU ZAMÓWIENIA</w:t>
      </w:r>
    </w:p>
    <w:p w:rsidR="00DF5163" w:rsidRPr="007D7AC6" w:rsidRDefault="00DF5163" w:rsidP="00DF5163">
      <w:pPr>
        <w:jc w:val="both"/>
      </w:pPr>
    </w:p>
    <w:p w:rsidR="006C3272" w:rsidRDefault="006C3272" w:rsidP="006C3272">
      <w:pPr>
        <w:ind w:left="567" w:hanging="567"/>
        <w:jc w:val="both"/>
        <w:rPr>
          <w:bCs/>
        </w:rPr>
      </w:pPr>
      <w:r w:rsidRPr="00E00883">
        <w:t>1.</w:t>
      </w:r>
      <w:r w:rsidRPr="00E00883">
        <w:tab/>
      </w:r>
      <w:r w:rsidRPr="00AF1D55">
        <w:rPr>
          <w:bCs/>
        </w:rPr>
        <w:t xml:space="preserve">Przedmiotem zamówienia </w:t>
      </w:r>
      <w:r w:rsidRPr="00E47C4B">
        <w:rPr>
          <w:bCs/>
        </w:rPr>
        <w:t xml:space="preserve">jest </w:t>
      </w:r>
      <w:r w:rsidR="00E47C4B" w:rsidRPr="00E47C4B">
        <w:rPr>
          <w:bCs/>
        </w:rPr>
        <w:t>usługa finansowania zakupu 4 samochodów do odbioru odpadów komunalnych (pożyczka z przeznaczeniem na zakup samochodów specjalistycznych)</w:t>
      </w:r>
      <w:r w:rsidRPr="00E47C4B">
        <w:rPr>
          <w:bCs/>
        </w:rPr>
        <w:t>.</w:t>
      </w:r>
    </w:p>
    <w:p w:rsidR="00214401" w:rsidRPr="007D7AC6" w:rsidRDefault="00C13500" w:rsidP="00214401">
      <w:pPr>
        <w:ind w:left="567" w:hanging="567"/>
        <w:jc w:val="both"/>
      </w:pPr>
      <w:r>
        <w:t>2.</w:t>
      </w:r>
      <w:r>
        <w:tab/>
      </w:r>
      <w:r w:rsidR="00214401" w:rsidRPr="007514C3">
        <w:t xml:space="preserve">Przedmiot zamówienia </w:t>
      </w:r>
      <w:r w:rsidR="00214401">
        <w:t>jest sklasy</w:t>
      </w:r>
      <w:r w:rsidR="00214401" w:rsidRPr="00017913">
        <w:t>fikowany</w:t>
      </w:r>
      <w:r w:rsidR="00214401">
        <w:t xml:space="preserve"> </w:t>
      </w:r>
      <w:proofErr w:type="spellStart"/>
      <w:r w:rsidR="00214401" w:rsidRPr="00017913">
        <w:t>wg</w:t>
      </w:r>
      <w:proofErr w:type="spellEnd"/>
      <w:r w:rsidR="00214401" w:rsidRPr="00017913">
        <w:t>. Wspólnego Słownika Zamówień (Klasyfikacja CPV) pod kodem</w:t>
      </w:r>
      <w:r w:rsidR="00214401">
        <w:t xml:space="preserve"> </w:t>
      </w:r>
      <w:r w:rsidR="008D0931">
        <w:rPr>
          <w:b/>
        </w:rPr>
        <w:t>66110000-4</w:t>
      </w:r>
      <w:r w:rsidR="00214401">
        <w:t xml:space="preserve"> (</w:t>
      </w:r>
      <w:r w:rsidR="006C3272">
        <w:t xml:space="preserve">Usługi </w:t>
      </w:r>
      <w:r w:rsidR="008D0931">
        <w:t>bankowe</w:t>
      </w:r>
      <w:r w:rsidR="00214401">
        <w:t>)</w:t>
      </w:r>
      <w:r w:rsidR="00214401" w:rsidRPr="00C33FDA">
        <w:t>.</w:t>
      </w:r>
    </w:p>
    <w:p w:rsidR="00214401" w:rsidRPr="00885297" w:rsidRDefault="00551B20" w:rsidP="00214401">
      <w:pPr>
        <w:ind w:left="567" w:hanging="567"/>
        <w:jc w:val="both"/>
      </w:pPr>
      <w:r>
        <w:t>3</w:t>
      </w:r>
      <w:r w:rsidR="00214401">
        <w:t>.</w:t>
      </w:r>
      <w:r w:rsidR="00214401">
        <w:tab/>
      </w:r>
      <w:r w:rsidR="008D0931">
        <w:t>Zamawiający deklaruje wkład własny w wysokości do 10% wartości zakupu</w:t>
      </w:r>
      <w:r w:rsidR="00214401" w:rsidRPr="00885297">
        <w:t>.</w:t>
      </w:r>
    </w:p>
    <w:p w:rsidR="002F0C12" w:rsidRPr="009C6396" w:rsidRDefault="00551B20" w:rsidP="002F0C12">
      <w:pPr>
        <w:ind w:left="567" w:hanging="567"/>
        <w:jc w:val="both"/>
      </w:pPr>
      <w:r>
        <w:t>4</w:t>
      </w:r>
      <w:r w:rsidR="002F0C12">
        <w:t>.</w:t>
      </w:r>
      <w:r w:rsidR="002F0C12">
        <w:tab/>
      </w:r>
      <w:r w:rsidR="008D0931">
        <w:t>Przewidywany okres pożyczki wynosi 36 miesięcy licząc od daty udzielenia pożyczki</w:t>
      </w:r>
      <w:r w:rsidR="002F0C12">
        <w:t>.</w:t>
      </w:r>
    </w:p>
    <w:p w:rsidR="00EB5027" w:rsidRPr="009C6396" w:rsidRDefault="00551B20" w:rsidP="00EB5027">
      <w:pPr>
        <w:ind w:left="567" w:hanging="567"/>
        <w:jc w:val="both"/>
      </w:pPr>
      <w:r>
        <w:lastRenderedPageBreak/>
        <w:t>5</w:t>
      </w:r>
      <w:r w:rsidR="00EB5027">
        <w:t>.</w:t>
      </w:r>
      <w:r w:rsidR="00EB5027">
        <w:tab/>
        <w:t>Uruchomienie środków finansowych z pożyczki nastąpi po podpisaniu umowy,</w:t>
      </w:r>
      <w:r w:rsidR="00EB5027">
        <w:br/>
        <w:t>na wniosek Zamawiającego, najpóźniej w terminie 7 dni kalendarzowych licząc od dnia złożenia wniosku.</w:t>
      </w:r>
    </w:p>
    <w:p w:rsidR="00EB5027" w:rsidRPr="009C6396" w:rsidRDefault="00551B20" w:rsidP="00EB5027">
      <w:pPr>
        <w:ind w:left="567" w:hanging="567"/>
        <w:jc w:val="both"/>
      </w:pPr>
      <w:r>
        <w:t>6</w:t>
      </w:r>
      <w:r w:rsidR="00EB5027">
        <w:t>.</w:t>
      </w:r>
      <w:r w:rsidR="00EB5027">
        <w:tab/>
        <w:t>Wartość każdego z 4 samochodów specjalistycznych do odbioru odpadów komunalnych, których zakup zostanie sfinansowany ze środków pochodzących</w:t>
      </w:r>
      <w:r w:rsidR="00EB5027">
        <w:br/>
        <w:t>z pożyczki wynosi 9</w:t>
      </w:r>
      <w:r w:rsidR="00EB5027" w:rsidRPr="00EB5027">
        <w:t>47</w:t>
      </w:r>
      <w:r w:rsidR="00EB5027">
        <w:t> </w:t>
      </w:r>
      <w:r w:rsidR="00EB5027" w:rsidRPr="00EB5027">
        <w:t xml:space="preserve">337,00 </w:t>
      </w:r>
      <w:r w:rsidR="00EB5027">
        <w:t xml:space="preserve">zł. netto, tj. </w:t>
      </w:r>
      <w:r w:rsidR="00EB5027" w:rsidRPr="00EB5027">
        <w:t>1</w:t>
      </w:r>
      <w:r w:rsidR="00EB5027">
        <w:t> </w:t>
      </w:r>
      <w:r w:rsidR="00EB5027" w:rsidRPr="00EB5027">
        <w:t>165</w:t>
      </w:r>
      <w:r w:rsidR="00EB5027">
        <w:t> </w:t>
      </w:r>
      <w:r w:rsidR="00EB5027" w:rsidRPr="00EB5027">
        <w:t>224,51</w:t>
      </w:r>
      <w:r w:rsidR="00EB5027">
        <w:t xml:space="preserve"> zł. </w:t>
      </w:r>
      <w:r w:rsidR="00EB5027" w:rsidRPr="00EB5027">
        <w:t>brutto</w:t>
      </w:r>
      <w:r w:rsidR="00EB5027">
        <w:t xml:space="preserve"> (za jeden samochód).</w:t>
      </w:r>
    </w:p>
    <w:p w:rsidR="00EB5027" w:rsidRPr="009C6396" w:rsidRDefault="00551B20" w:rsidP="00EB5027">
      <w:pPr>
        <w:ind w:left="567" w:hanging="567"/>
        <w:jc w:val="both"/>
      </w:pPr>
      <w:r>
        <w:t>7</w:t>
      </w:r>
      <w:r w:rsidR="00EB5027">
        <w:t>.</w:t>
      </w:r>
      <w:r w:rsidR="00EB5027">
        <w:tab/>
        <w:t>Pożyczka będzie oprocentowana według zmiennej stopy procentowej.</w:t>
      </w:r>
    </w:p>
    <w:p w:rsidR="0008592B" w:rsidRPr="009C6396" w:rsidRDefault="00551B20" w:rsidP="0008592B">
      <w:pPr>
        <w:ind w:left="567" w:hanging="567"/>
        <w:jc w:val="both"/>
      </w:pPr>
      <w:r>
        <w:t>8</w:t>
      </w:r>
      <w:r w:rsidR="0008592B">
        <w:t>.</w:t>
      </w:r>
      <w:r w:rsidR="0008592B">
        <w:tab/>
        <w:t xml:space="preserve">Zabezpieczenie pożyczki może stanowić w szczególności weksel własny </w:t>
      </w:r>
      <w:proofErr w:type="spellStart"/>
      <w:r w:rsidR="0008592B" w:rsidRPr="008C4A57">
        <w:rPr>
          <w:i/>
        </w:rPr>
        <w:t>in</w:t>
      </w:r>
      <w:proofErr w:type="spellEnd"/>
      <w:r w:rsidR="0008592B" w:rsidRPr="008C4A57">
        <w:rPr>
          <w:i/>
        </w:rPr>
        <w:t xml:space="preserve"> blanco</w:t>
      </w:r>
      <w:r w:rsidR="0008592B">
        <w:t xml:space="preserve"> Zamawiającego.</w:t>
      </w:r>
    </w:p>
    <w:p w:rsidR="0008592B" w:rsidRPr="009C6396" w:rsidRDefault="00551B20" w:rsidP="0008592B">
      <w:pPr>
        <w:ind w:left="567" w:hanging="567"/>
        <w:jc w:val="both"/>
      </w:pPr>
      <w:r>
        <w:t>9</w:t>
      </w:r>
      <w:r w:rsidR="0008592B">
        <w:t>.</w:t>
      </w:r>
      <w:r w:rsidR="0008592B">
        <w:tab/>
        <w:t>Rejestracja samochodów finansowanych ze środków pochodzących z pożyczki zostanie dokonana przez Zamawiającego, na Zamawiającego oraz zgodnie z siedzibą Zamawiającego.</w:t>
      </w:r>
    </w:p>
    <w:p w:rsidR="00011D50" w:rsidRDefault="00011D50" w:rsidP="00033CC0">
      <w:pPr>
        <w:ind w:left="567" w:hanging="567"/>
        <w:jc w:val="both"/>
      </w:pPr>
    </w:p>
    <w:p w:rsidR="00235B4A" w:rsidRDefault="00235B4A" w:rsidP="00235B4A">
      <w:pPr>
        <w:ind w:left="567" w:hanging="567"/>
        <w:jc w:val="both"/>
      </w:pPr>
    </w:p>
    <w:p w:rsidR="00DF5163" w:rsidRPr="007A34C1" w:rsidRDefault="00DF5163" w:rsidP="00DF5163">
      <w:pPr>
        <w:shd w:val="clear" w:color="auto" w:fill="E6E6E6"/>
        <w:ind w:left="709" w:hanging="709"/>
        <w:rPr>
          <w:b/>
        </w:rPr>
      </w:pPr>
      <w:r w:rsidRPr="007A34C1">
        <w:rPr>
          <w:b/>
        </w:rPr>
        <w:t>IV.</w:t>
      </w:r>
      <w:r w:rsidRPr="007A34C1">
        <w:rPr>
          <w:b/>
        </w:rPr>
        <w:tab/>
        <w:t>TERMIN WYKONANIA ZAMÓWIENIA</w:t>
      </w:r>
    </w:p>
    <w:p w:rsidR="00A400C4" w:rsidRDefault="00A400C4" w:rsidP="00A400C4">
      <w:pPr>
        <w:pStyle w:val="Tekstprzypisudolnego"/>
        <w:numPr>
          <w:ilvl w:val="12"/>
          <w:numId w:val="0"/>
        </w:numPr>
        <w:jc w:val="both"/>
        <w:rPr>
          <w:sz w:val="24"/>
          <w:szCs w:val="24"/>
        </w:rPr>
      </w:pPr>
    </w:p>
    <w:p w:rsidR="003E5EFE" w:rsidRPr="007D7AC6" w:rsidRDefault="008D0931" w:rsidP="008D0931">
      <w:pPr>
        <w:ind w:left="567" w:hanging="567"/>
        <w:jc w:val="both"/>
      </w:pPr>
      <w:r>
        <w:t>36 miesięcy licząc od daty udzielenia pożyczki.</w:t>
      </w:r>
    </w:p>
    <w:p w:rsidR="00A53103" w:rsidRDefault="00A53103" w:rsidP="008D0931">
      <w:pPr>
        <w:ind w:left="567" w:hanging="567"/>
        <w:jc w:val="both"/>
      </w:pPr>
    </w:p>
    <w:p w:rsidR="003E5EFE" w:rsidRDefault="003E5EFE" w:rsidP="00DF5163">
      <w:pPr>
        <w:jc w:val="both"/>
      </w:pPr>
    </w:p>
    <w:p w:rsidR="00DF5163" w:rsidRPr="007A34C1" w:rsidRDefault="00DF5163" w:rsidP="00DF5163">
      <w:pPr>
        <w:shd w:val="clear" w:color="auto" w:fill="E6E6E6"/>
        <w:ind w:left="709" w:hanging="709"/>
        <w:rPr>
          <w:b/>
        </w:rPr>
      </w:pPr>
      <w:r w:rsidRPr="007A34C1">
        <w:rPr>
          <w:b/>
        </w:rPr>
        <w:t>V.</w:t>
      </w:r>
      <w:r w:rsidRPr="007A34C1">
        <w:rPr>
          <w:b/>
        </w:rPr>
        <w:tab/>
      </w:r>
      <w:r>
        <w:rPr>
          <w:b/>
        </w:rPr>
        <w:t xml:space="preserve">INFOPRMACJA O </w:t>
      </w:r>
      <w:r w:rsidRPr="007A34C1">
        <w:rPr>
          <w:b/>
        </w:rPr>
        <w:t>WARUNK</w:t>
      </w:r>
      <w:r>
        <w:rPr>
          <w:b/>
        </w:rPr>
        <w:t>ACH</w:t>
      </w:r>
      <w:r w:rsidRPr="007A34C1">
        <w:rPr>
          <w:b/>
        </w:rPr>
        <w:t xml:space="preserve"> UDZIAŁU W POSTĘPOWANIU</w:t>
      </w:r>
      <w:r>
        <w:rPr>
          <w:b/>
        </w:rPr>
        <w:br/>
        <w:t>O UDZIELENIE ZAMÓWIENIA</w:t>
      </w:r>
    </w:p>
    <w:p w:rsidR="00DF5163" w:rsidRPr="007A34C1" w:rsidRDefault="00DF5163" w:rsidP="00DF5163">
      <w:pPr>
        <w:jc w:val="both"/>
      </w:pPr>
    </w:p>
    <w:p w:rsidR="004A3B39" w:rsidRDefault="004A3B39" w:rsidP="004A3B39">
      <w:pPr>
        <w:ind w:left="567" w:hanging="567"/>
        <w:jc w:val="both"/>
      </w:pPr>
      <w:r w:rsidRPr="007A34C1">
        <w:t>1.</w:t>
      </w:r>
      <w:r w:rsidRPr="007A34C1">
        <w:tab/>
      </w:r>
      <w:r>
        <w:t>Z zastrzeżeniem art. 110 ust. 2 Ustawy, o</w:t>
      </w:r>
      <w:r w:rsidRPr="007A34C1">
        <w:t xml:space="preserve"> udzielenie zamówienia mogą ubiegać</w:t>
      </w:r>
      <w:r w:rsidR="006A2F3A">
        <w:br/>
      </w:r>
      <w:r w:rsidRPr="007A34C1">
        <w:t>się wykonawcy, którzy spełniają</w:t>
      </w:r>
      <w:r>
        <w:t xml:space="preserve"> </w:t>
      </w:r>
      <w:r w:rsidRPr="007A34C1">
        <w:t>warunki udziału</w:t>
      </w:r>
      <w:r>
        <w:t xml:space="preserve"> </w:t>
      </w:r>
      <w:r w:rsidRPr="007A34C1">
        <w:t>w postępowaniu i nie podlegają wykluczeniu zgodnie z przepisami</w:t>
      </w:r>
      <w:r w:rsidR="006A2F3A">
        <w:t xml:space="preserve"> </w:t>
      </w:r>
      <w:r w:rsidRPr="000D49C0">
        <w:t>art. 108 ust. 1</w:t>
      </w:r>
      <w:r>
        <w:t xml:space="preserve"> </w:t>
      </w:r>
      <w:r w:rsidRPr="00981385">
        <w:t xml:space="preserve">oraz art. 109 ust. 1 </w:t>
      </w:r>
      <w:proofErr w:type="spellStart"/>
      <w:r w:rsidRPr="00981385">
        <w:t>pkt</w:t>
      </w:r>
      <w:proofErr w:type="spellEnd"/>
      <w:r w:rsidRPr="00981385">
        <w:t xml:space="preserve"> 1, 4, 6, 8,</w:t>
      </w:r>
      <w:r>
        <w:t xml:space="preserve"> </w:t>
      </w:r>
      <w:r w:rsidRPr="00981385">
        <w:t xml:space="preserve">9 </w:t>
      </w:r>
      <w:r>
        <w:t>i</w:t>
      </w:r>
      <w:r w:rsidRPr="00981385">
        <w:t xml:space="preserve"> 10 </w:t>
      </w:r>
      <w:r>
        <w:t>U</w:t>
      </w:r>
      <w:r w:rsidRPr="000D49C0">
        <w:t>stawy.</w:t>
      </w:r>
    </w:p>
    <w:p w:rsidR="004A3B39" w:rsidRPr="00ED5AF6" w:rsidRDefault="004A3B39" w:rsidP="004A3B39">
      <w:pPr>
        <w:ind w:left="567" w:hanging="567"/>
        <w:jc w:val="both"/>
      </w:pPr>
      <w:r w:rsidRPr="00ED5AF6">
        <w:t>2.</w:t>
      </w:r>
      <w:r w:rsidRPr="00ED5AF6">
        <w:tab/>
      </w:r>
      <w:r w:rsidR="006A2F3A">
        <w:t>W</w:t>
      </w:r>
      <w:r w:rsidRPr="00981385">
        <w:rPr>
          <w:color w:val="000000"/>
          <w:sz w:val="23"/>
          <w:szCs w:val="23"/>
        </w:rPr>
        <w:t>ykonawca może zostać wykluczony</w:t>
      </w:r>
      <w:r w:rsidR="006A2F3A">
        <w:rPr>
          <w:color w:val="000000"/>
          <w:sz w:val="23"/>
          <w:szCs w:val="23"/>
        </w:rPr>
        <w:t xml:space="preserve"> </w:t>
      </w:r>
      <w:r w:rsidRPr="00981385">
        <w:rPr>
          <w:color w:val="000000"/>
          <w:sz w:val="23"/>
          <w:szCs w:val="23"/>
        </w:rPr>
        <w:t xml:space="preserve">przez </w:t>
      </w:r>
      <w:r>
        <w:rPr>
          <w:color w:val="000000"/>
          <w:sz w:val="23"/>
          <w:szCs w:val="23"/>
        </w:rPr>
        <w:t>Z</w:t>
      </w:r>
      <w:r w:rsidRPr="00981385">
        <w:rPr>
          <w:color w:val="000000"/>
          <w:sz w:val="23"/>
          <w:szCs w:val="23"/>
        </w:rPr>
        <w:t>amawiającego na każdym etapie postępowania o udzielenie zamówienia.</w:t>
      </w:r>
      <w:r w:rsidR="006A2F3A">
        <w:rPr>
          <w:color w:val="000000"/>
          <w:sz w:val="23"/>
          <w:szCs w:val="23"/>
        </w:rPr>
        <w:t xml:space="preserve"> </w:t>
      </w:r>
      <w:r w:rsidRPr="00ED5AF6">
        <w:t>W przypadkach, o których mowa</w:t>
      </w:r>
      <w:r w:rsidR="006A2F3A">
        <w:br/>
      </w:r>
      <w:r w:rsidRPr="00ED5AF6">
        <w:t xml:space="preserve">w art. 109 ust. 1 </w:t>
      </w:r>
      <w:proofErr w:type="spellStart"/>
      <w:r w:rsidRPr="00ED5AF6">
        <w:t>pkt</w:t>
      </w:r>
      <w:proofErr w:type="spellEnd"/>
      <w:r w:rsidRPr="00ED5AF6">
        <w:t xml:space="preserve"> 1 i 4</w:t>
      </w:r>
      <w:r>
        <w:t xml:space="preserve"> Ustawy</w:t>
      </w:r>
      <w:r w:rsidRPr="00ED5AF6">
        <w:t>, Zamawiający</w:t>
      </w:r>
      <w:r w:rsidR="006A2F3A">
        <w:t xml:space="preserve"> </w:t>
      </w:r>
      <w:r w:rsidRPr="00ED5AF6">
        <w:t>moż</w:t>
      </w:r>
      <w:r>
        <w:t>e nie wykluczy</w:t>
      </w:r>
      <w:r w:rsidRPr="00ED5AF6">
        <w:t>ć wykonawcy,</w:t>
      </w:r>
      <w:r w:rsidR="006A2F3A">
        <w:br/>
      </w:r>
      <w:r w:rsidRPr="00ED5AF6">
        <w:t>jeżeli takie wykluczenie byłoby w sposób</w:t>
      </w:r>
      <w:r w:rsidR="006A2F3A">
        <w:t xml:space="preserve"> </w:t>
      </w:r>
      <w:r w:rsidRPr="00ED5AF6">
        <w:t>oczywisty nieproporcjonalne,</w:t>
      </w:r>
      <w:r w:rsidR="006A2F3A">
        <w:br/>
      </w:r>
      <w:r w:rsidRPr="00ED5AF6">
        <w:t>w szczególności gdy kwota zaległych podatków</w:t>
      </w:r>
      <w:r w:rsidR="006A2F3A">
        <w:t xml:space="preserve"> </w:t>
      </w:r>
      <w:r w:rsidRPr="00ED5AF6">
        <w:t>lub składek na ubezpieczenie</w:t>
      </w:r>
      <w:r w:rsidR="006A2F3A">
        <w:br/>
      </w:r>
      <w:r w:rsidRPr="00ED5AF6">
        <w:t>społeczne jest niewielka albo sytuacja ekonomiczna</w:t>
      </w:r>
      <w:r w:rsidR="006A2F3A">
        <w:t xml:space="preserve"> </w:t>
      </w:r>
      <w:r w:rsidRPr="00ED5AF6">
        <w:t>lub finansowa wykonawcy,</w:t>
      </w:r>
      <w:r w:rsidR="006A2F3A">
        <w:br/>
      </w:r>
      <w:r w:rsidRPr="00ED5AF6">
        <w:t xml:space="preserve">o którym mowa w art. 109 ust. 1 </w:t>
      </w:r>
      <w:proofErr w:type="spellStart"/>
      <w:r w:rsidRPr="00ED5AF6">
        <w:t>pkt</w:t>
      </w:r>
      <w:proofErr w:type="spellEnd"/>
      <w:r w:rsidRPr="00ED5AF6">
        <w:t xml:space="preserve"> 4</w:t>
      </w:r>
      <w:r>
        <w:t xml:space="preserve"> Ustawy</w:t>
      </w:r>
      <w:r w:rsidRPr="00ED5AF6">
        <w:t>,</w:t>
      </w:r>
      <w:r w:rsidR="006A2F3A">
        <w:t xml:space="preserve"> </w:t>
      </w:r>
      <w:r w:rsidRPr="00ED5AF6">
        <w:t xml:space="preserve">jest wystarczająca do wykonania zamówienia. </w:t>
      </w:r>
    </w:p>
    <w:p w:rsidR="002C588F" w:rsidRDefault="002C588F" w:rsidP="002C588F">
      <w:pPr>
        <w:ind w:left="567" w:hanging="567"/>
        <w:jc w:val="both"/>
      </w:pPr>
      <w:r>
        <w:t>3</w:t>
      </w:r>
      <w:r w:rsidRPr="007A34C1">
        <w:t>.</w:t>
      </w:r>
      <w:r w:rsidRPr="007A34C1">
        <w:tab/>
      </w:r>
      <w:r>
        <w:t xml:space="preserve">Niezależnie od postanowień ust. 1 i 2, </w:t>
      </w:r>
      <w:r w:rsidRPr="00DA01E5">
        <w:t xml:space="preserve">Zamawiający wykluczy </w:t>
      </w:r>
      <w:r>
        <w:t>z</w:t>
      </w:r>
      <w:r w:rsidRPr="00DA01E5">
        <w:t xml:space="preserve"> postępowania</w:t>
      </w:r>
      <w:r>
        <w:br/>
      </w:r>
      <w:r w:rsidRPr="00DA01E5">
        <w:t xml:space="preserve">o udzielenie zamówienia </w:t>
      </w:r>
      <w:r>
        <w:t xml:space="preserve">publicznego </w:t>
      </w:r>
      <w:r w:rsidRPr="00DA01E5">
        <w:t>Wykonawcę</w:t>
      </w:r>
      <w:r>
        <w:t xml:space="preserve"> na podstawie:</w:t>
      </w:r>
    </w:p>
    <w:p w:rsidR="002C588F" w:rsidRPr="00F80DE0" w:rsidRDefault="002C588F" w:rsidP="002C588F">
      <w:pPr>
        <w:ind w:left="1134" w:hanging="567"/>
        <w:jc w:val="both"/>
      </w:pPr>
      <w:r>
        <w:t>1)</w:t>
      </w:r>
      <w:r>
        <w:tab/>
        <w:t>art.</w:t>
      </w:r>
      <w:r w:rsidRPr="00DA01E5">
        <w:t xml:space="preserve"> </w:t>
      </w:r>
      <w:r w:rsidRPr="00F80DE0">
        <w:t>5k rozporządzenia Rady (UE) nr 833/2014 z dnia 31 lipca 2014 r. dotyczącego środków ograniczających</w:t>
      </w:r>
      <w:r>
        <w:t xml:space="preserve"> </w:t>
      </w:r>
      <w:r w:rsidRPr="00F80DE0">
        <w:t>w związku z działaniami Rosji destabilizującymi sytuację na Ukrainie (Dz. Urz. UE</w:t>
      </w:r>
      <w:r>
        <w:t xml:space="preserve"> </w:t>
      </w:r>
      <w:r w:rsidRPr="00F80DE0">
        <w:t>nr L 229)</w:t>
      </w:r>
      <w:r>
        <w:t xml:space="preserve">, </w:t>
      </w:r>
      <w:r w:rsidRPr="00F80DE0">
        <w:t xml:space="preserve">zgodnie z którym </w:t>
      </w:r>
      <w:r>
        <w:t xml:space="preserve">wykluczeniu </w:t>
      </w:r>
      <w:r w:rsidRPr="00F80DE0">
        <w:t xml:space="preserve">z postępowania o udzielenie zamówienia publicznego podlega wykonawca, </w:t>
      </w:r>
      <w:r w:rsidRPr="00F80DE0">
        <w:rPr>
          <w:iCs/>
        </w:rPr>
        <w:t>który będzie realizować przedmiot zamówienia</w:t>
      </w:r>
      <w:r>
        <w:rPr>
          <w:iCs/>
        </w:rPr>
        <w:t xml:space="preserve"> </w:t>
      </w:r>
      <w:r w:rsidRPr="00F80DE0">
        <w:rPr>
          <w:iCs/>
        </w:rPr>
        <w:t>z udziałem:</w:t>
      </w:r>
    </w:p>
    <w:p w:rsidR="002C588F" w:rsidRPr="00703C36" w:rsidRDefault="002C588F" w:rsidP="002C588F">
      <w:pPr>
        <w:ind w:left="1701" w:hanging="567"/>
        <w:jc w:val="both"/>
      </w:pPr>
      <w:r w:rsidRPr="00703C36">
        <w:t>a)</w:t>
      </w:r>
      <w:r w:rsidRPr="00703C36">
        <w:tab/>
        <w:t>obywateli rosyjskich lub osób fizycznych lub prawnych, podmiotów</w:t>
      </w:r>
      <w:r>
        <w:br/>
      </w:r>
      <w:r w:rsidRPr="00703C36">
        <w:t>lub organów z siedzibą w Rosji;</w:t>
      </w:r>
    </w:p>
    <w:p w:rsidR="002C588F" w:rsidRPr="00703C36" w:rsidRDefault="002C588F" w:rsidP="002C588F">
      <w:pPr>
        <w:ind w:left="1701" w:hanging="567"/>
        <w:jc w:val="both"/>
      </w:pPr>
      <w:r w:rsidRPr="00703C36">
        <w:t>b)</w:t>
      </w:r>
      <w:r w:rsidRPr="00703C36">
        <w:tab/>
        <w:t>osób prawnych, podmiotów lub organów, do których prawa własności bezpośrednio lub pośrednio w ponad 50 % należą do podmiotu, o którym mowa</w:t>
      </w:r>
      <w:r>
        <w:t xml:space="preserve"> </w:t>
      </w:r>
      <w:r w:rsidRPr="00703C36">
        <w:t>w lit. a); lub</w:t>
      </w:r>
    </w:p>
    <w:p w:rsidR="0008592B" w:rsidRDefault="0008592B">
      <w:r>
        <w:br w:type="page"/>
      </w:r>
    </w:p>
    <w:p w:rsidR="002C588F" w:rsidRPr="00703C36" w:rsidRDefault="002C588F" w:rsidP="002C588F">
      <w:pPr>
        <w:ind w:left="1701" w:hanging="567"/>
        <w:jc w:val="both"/>
      </w:pPr>
      <w:r w:rsidRPr="00703C36">
        <w:lastRenderedPageBreak/>
        <w:t>c)</w:t>
      </w:r>
      <w:r w:rsidRPr="00703C36">
        <w:tab/>
        <w:t>osób fizycznych lub prawnych, podmiotów lub organów działających</w:t>
      </w:r>
      <w:r>
        <w:br/>
      </w:r>
      <w:r w:rsidRPr="00703C36">
        <w:t>w imieniu lub pod kierunkiem podmiotu, o którym mowa w lit. a) lub b);</w:t>
      </w:r>
    </w:p>
    <w:p w:rsidR="002C588F" w:rsidRPr="00F80DE0" w:rsidRDefault="002C588F" w:rsidP="002C588F">
      <w:pPr>
        <w:ind w:left="1134"/>
        <w:jc w:val="both"/>
      </w:pPr>
      <w:r>
        <w:rPr>
          <w:iCs/>
        </w:rPr>
        <w:t xml:space="preserve">- </w:t>
      </w:r>
      <w:r w:rsidRPr="00F80DE0">
        <w:rPr>
          <w:iCs/>
        </w:rPr>
        <w:t>w tym dostawców</w:t>
      </w:r>
      <w:r>
        <w:rPr>
          <w:iCs/>
        </w:rPr>
        <w:t>,</w:t>
      </w:r>
      <w:r w:rsidRPr="00F80DE0">
        <w:rPr>
          <w:iCs/>
        </w:rPr>
        <w:t xml:space="preserve"> podwykonawców lub </w:t>
      </w:r>
      <w:r>
        <w:rPr>
          <w:iCs/>
        </w:rPr>
        <w:t xml:space="preserve">innych </w:t>
      </w:r>
      <w:r w:rsidRPr="00F80DE0">
        <w:rPr>
          <w:iCs/>
        </w:rPr>
        <w:t>podmiotów, na których zdolności</w:t>
      </w:r>
      <w:r>
        <w:rPr>
          <w:iCs/>
        </w:rPr>
        <w:t>ach</w:t>
      </w:r>
      <w:r w:rsidRPr="00F80DE0">
        <w:rPr>
          <w:iCs/>
        </w:rPr>
        <w:t xml:space="preserve"> </w:t>
      </w:r>
      <w:r w:rsidRPr="007A34C1">
        <w:t>techniczn</w:t>
      </w:r>
      <w:r>
        <w:t>ych</w:t>
      </w:r>
      <w:r w:rsidRPr="007A34C1">
        <w:t xml:space="preserve"> lub zawodow</w:t>
      </w:r>
      <w:r>
        <w:t>ych</w:t>
      </w:r>
      <w:r w:rsidRPr="00F80DE0">
        <w:rPr>
          <w:iCs/>
        </w:rPr>
        <w:t xml:space="preserve"> polega </w:t>
      </w:r>
      <w:r>
        <w:rPr>
          <w:iCs/>
        </w:rPr>
        <w:t>wykonawca</w:t>
      </w:r>
      <w:r w:rsidRPr="00F80DE0">
        <w:rPr>
          <w:iCs/>
        </w:rPr>
        <w:t xml:space="preserve">, w przypadku gdy na </w:t>
      </w:r>
      <w:r>
        <w:rPr>
          <w:iCs/>
        </w:rPr>
        <w:t xml:space="preserve">te podmioty przypadać będzie </w:t>
      </w:r>
      <w:r w:rsidRPr="00F80DE0">
        <w:rPr>
          <w:iCs/>
        </w:rPr>
        <w:t>ponad 10 % wartości zamówienia</w:t>
      </w:r>
      <w:r>
        <w:rPr>
          <w:iCs/>
        </w:rPr>
        <w:t>.</w:t>
      </w:r>
    </w:p>
    <w:p w:rsidR="002C588F" w:rsidRPr="0029576F" w:rsidRDefault="002C588F" w:rsidP="002C588F">
      <w:pPr>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 (Dz. U. z 2022 poz. 835)</w:t>
      </w:r>
      <w:r>
        <w:t xml:space="preserve">, </w:t>
      </w:r>
      <w:r w:rsidRPr="00F80DE0">
        <w:t xml:space="preserve">zgodnie z którym </w:t>
      </w:r>
      <w:r>
        <w:t xml:space="preserve">wykluczeniu </w:t>
      </w:r>
      <w:r w:rsidRPr="00F80DE0">
        <w:t>z postępowania o udzielenie zamówienia publicznego podlega wykonawca</w:t>
      </w:r>
      <w:r>
        <w:t>:</w:t>
      </w:r>
    </w:p>
    <w:p w:rsidR="002C588F" w:rsidRPr="0029576F" w:rsidRDefault="002C588F" w:rsidP="002C588F">
      <w:pPr>
        <w:ind w:left="1701" w:hanging="567"/>
        <w:jc w:val="both"/>
      </w:pPr>
      <w:r w:rsidRPr="0029576F">
        <w:t>a)</w:t>
      </w:r>
      <w:r>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rsidR="002C588F" w:rsidRPr="0029576F" w:rsidRDefault="002C588F" w:rsidP="002C588F">
      <w:pPr>
        <w:ind w:left="1701" w:hanging="567"/>
        <w:jc w:val="both"/>
      </w:pPr>
      <w:r>
        <w:t>b</w:t>
      </w:r>
      <w:r w:rsidRPr="0029576F">
        <w:t>)</w:t>
      </w:r>
      <w:r>
        <w:tab/>
      </w:r>
      <w:r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w:t>
      </w:r>
      <w:r>
        <w:br/>
      </w:r>
      <w:r w:rsidRPr="0029576F">
        <w:t>albo wpisana na listę lub będąca takim beneficjentem rzeczywistym</w:t>
      </w:r>
      <w:r>
        <w:br/>
      </w:r>
      <w:r w:rsidRPr="0029576F">
        <w:t>od dnia 24 lutego 2022 r., o ile została wpisana na listę na podstawie decyzji w sprawie wpisu na listę rozstrzygającej o zastosowaniu środka polegającego na wykluczeniu z postępowania o udzielenie zamówienia publicznego;</w:t>
      </w:r>
    </w:p>
    <w:p w:rsidR="002C588F" w:rsidRDefault="002C588F" w:rsidP="002C588F">
      <w:pPr>
        <w:ind w:left="1701" w:hanging="567"/>
        <w:jc w:val="both"/>
      </w:pPr>
      <w:r>
        <w:t>c</w:t>
      </w:r>
      <w:r w:rsidRPr="0029576F">
        <w:t>)</w:t>
      </w:r>
      <w:r>
        <w:tab/>
      </w:r>
      <w:r w:rsidRPr="0029576F">
        <w:t xml:space="preserve">którego jednostką dominującą w rozumieniu art. 3 ust. 1 </w:t>
      </w:r>
      <w:proofErr w:type="spellStart"/>
      <w:r w:rsidRPr="0029576F">
        <w:t>pkt</w:t>
      </w:r>
      <w:proofErr w:type="spellEnd"/>
      <w:r w:rsidRPr="0029576F">
        <w:t xml:space="preserve"> 37 ustawy</w:t>
      </w:r>
      <w:r>
        <w:br/>
      </w:r>
      <w:r w:rsidRPr="0029576F">
        <w:t>z dnia 29 września 1994 r. o rachunkowości (Dz. U. z 2021 r. poz. 217, 2105 i 2106) jest podmiot wymieniony w wykazach określonych</w:t>
      </w:r>
      <w:r>
        <w:br/>
      </w:r>
      <w:r w:rsidRPr="0029576F">
        <w:t>w rozporządzeniu 765/2006 i rozporządzeniu 269/2014 albo wpisany</w:t>
      </w:r>
      <w:r>
        <w:br/>
      </w:r>
      <w:r w:rsidRPr="0029576F">
        <w:t>na listę lub będący taką jednostką dominującą od dnia 24 lutego 2022 r.,</w:t>
      </w:r>
      <w:r>
        <w:br/>
      </w:r>
      <w:r w:rsidRPr="0029576F">
        <w:t>o ile został wpisany na listę na podstawie decyzji w sprawie wpisu</w:t>
      </w:r>
      <w:r>
        <w:br/>
      </w:r>
      <w:r w:rsidRPr="0029576F">
        <w:t>na listę rozstrzygającej o zastosowaniu środka polegającego</w:t>
      </w:r>
      <w:r w:rsidRPr="006D0F02">
        <w:t xml:space="preserve"> na wykluczeniu z postępowania o udzielenie zamówienia publicznego.</w:t>
      </w:r>
    </w:p>
    <w:p w:rsidR="002C588F" w:rsidRDefault="002C588F" w:rsidP="002C588F">
      <w:pPr>
        <w:suppressAutoHyphens/>
        <w:autoSpaceDE w:val="0"/>
        <w:ind w:left="567" w:hanging="567"/>
        <w:jc w:val="both"/>
      </w:pPr>
      <w:r>
        <w:t>4.</w:t>
      </w:r>
      <w:r>
        <w:tab/>
      </w:r>
      <w:r w:rsidRPr="00146498">
        <w:t xml:space="preserve">Wykluczenie na podstawie przepisów </w:t>
      </w:r>
      <w:r>
        <w:t xml:space="preserve">ustawy </w:t>
      </w:r>
      <w:r w:rsidRPr="0029576F">
        <w:t>z dnia 13 kwietnia 2022 r. o szczególnych rozwiązaniach</w:t>
      </w:r>
      <w:r>
        <w:t xml:space="preserve"> </w:t>
      </w:r>
      <w:r w:rsidRPr="0029576F">
        <w:t>w zakresie przeciwdziałania wspieraniu agresji na Ukrainę oraz służących ochronie bezpieczeństwa narodowego</w:t>
      </w:r>
      <w:r w:rsidRPr="00146498">
        <w:t xml:space="preserve"> następuje na okres trwania okoliczności określonych w ust. </w:t>
      </w:r>
      <w:r>
        <w:t>3</w:t>
      </w:r>
      <w:r w:rsidRPr="00146498">
        <w:t xml:space="preserve"> </w:t>
      </w:r>
      <w:proofErr w:type="spellStart"/>
      <w:r w:rsidRPr="00146498">
        <w:t>pkt</w:t>
      </w:r>
      <w:proofErr w:type="spellEnd"/>
      <w:r w:rsidRPr="00146498">
        <w:t xml:space="preserve"> 2.</w:t>
      </w:r>
    </w:p>
    <w:p w:rsidR="002C588F" w:rsidRPr="00BA3D14" w:rsidRDefault="002C588F" w:rsidP="002C588F">
      <w:pPr>
        <w:suppressAutoHyphens/>
        <w:autoSpaceDE w:val="0"/>
        <w:ind w:left="567" w:hanging="567"/>
        <w:jc w:val="both"/>
      </w:pPr>
      <w:r>
        <w:t>5</w:t>
      </w:r>
      <w:r w:rsidRPr="00BA3D14">
        <w:t>.</w:t>
      </w:r>
      <w:r w:rsidRPr="00BA3D14">
        <w:tab/>
        <w:t xml:space="preserve">Osoba lub podmiot podlegający wykluczeniu na podstawie </w:t>
      </w:r>
      <w:r w:rsidRPr="00146498">
        <w:t xml:space="preserve">przepisów </w:t>
      </w:r>
      <w:r w:rsidRPr="0029576F">
        <w:t>z dnia</w:t>
      </w:r>
      <w:r>
        <w:br/>
      </w:r>
      <w:r w:rsidRPr="0029576F">
        <w:t>13 kwietnia 2022 r. o szczególnych rozwiązaniach</w:t>
      </w:r>
      <w:r>
        <w:t xml:space="preserve"> </w:t>
      </w:r>
      <w:r w:rsidRPr="0029576F">
        <w:t>w zakresie przeciwdziałania wspieraniu agresji na Ukrainę oraz służących ochronie bezpieczeństwa narodowego</w:t>
      </w:r>
      <w:r w:rsidRPr="00BA3D14">
        <w:t>, który w okresie tego wykluczenia ubiega się o udzielenie zamówienia publicznego</w:t>
      </w:r>
      <w:r>
        <w:br/>
      </w:r>
      <w:r w:rsidRPr="00BA3D14">
        <w:t>lub bierze udział w postępowaniu o udzielenie zamówienia publicznego, podlegają karze pieniężnej.</w:t>
      </w:r>
      <w:r>
        <w:t xml:space="preserve"> </w:t>
      </w:r>
      <w:r w:rsidRPr="00BA3D14">
        <w:t>Przez ubieganie się o udzielenie zamówienia publicznego rozumie</w:t>
      </w:r>
      <w:r>
        <w:br/>
      </w:r>
      <w:r w:rsidRPr="00BA3D14">
        <w:t>się złożenie wniosku o dopuszczenie do udziału w postępowaniu o udzielenie zamówienia publicznego, złożenie oferty, lub przystąpienie do negocjacji.</w:t>
      </w:r>
    </w:p>
    <w:p w:rsidR="002C588F" w:rsidRDefault="002C588F" w:rsidP="002C588F">
      <w:pPr>
        <w:suppressAutoHyphens/>
        <w:autoSpaceDE w:val="0"/>
        <w:ind w:left="567" w:hanging="567"/>
        <w:jc w:val="both"/>
      </w:pPr>
      <w:r>
        <w:t>6.</w:t>
      </w:r>
      <w:r>
        <w:tab/>
      </w:r>
      <w:r w:rsidRPr="00BA3D14">
        <w:t xml:space="preserve">Karę pieniężną, o której mowa w ust. </w:t>
      </w:r>
      <w:r>
        <w:t>5</w:t>
      </w:r>
      <w:r w:rsidRPr="00BA3D14">
        <w:t>, nakłada Prezes Urzędu Zamówień</w:t>
      </w:r>
      <w:r>
        <w:br/>
      </w:r>
      <w:r w:rsidRPr="00BA3D14">
        <w:t>Publicznych, w drodze decyzji, w wysokości</w:t>
      </w:r>
      <w:r>
        <w:t xml:space="preserve"> </w:t>
      </w:r>
      <w:r w:rsidRPr="00BA3D14">
        <w:t>do 20</w:t>
      </w:r>
      <w:r>
        <w:t>.</w:t>
      </w:r>
      <w:r w:rsidRPr="00BA3D14">
        <w:t>000</w:t>
      </w:r>
      <w:r>
        <w:t>.</w:t>
      </w:r>
      <w:r w:rsidRPr="00BA3D14">
        <w:t>000</w:t>
      </w:r>
      <w:r>
        <w:t>,00</w:t>
      </w:r>
      <w:r w:rsidRPr="00BA3D14">
        <w:t xml:space="preserve"> zł.</w:t>
      </w:r>
    </w:p>
    <w:p w:rsidR="0008592B" w:rsidRDefault="0008592B">
      <w:r>
        <w:br w:type="page"/>
      </w:r>
    </w:p>
    <w:p w:rsidR="004A3B39" w:rsidRPr="007A34C1" w:rsidRDefault="002C588F" w:rsidP="004A3B39">
      <w:pPr>
        <w:suppressAutoHyphens/>
        <w:autoSpaceDE w:val="0"/>
        <w:ind w:left="567" w:hanging="567"/>
        <w:jc w:val="both"/>
      </w:pPr>
      <w:r>
        <w:lastRenderedPageBreak/>
        <w:t>7</w:t>
      </w:r>
      <w:r w:rsidR="004A3B39" w:rsidRPr="007A34C1">
        <w:t>.</w:t>
      </w:r>
      <w:r w:rsidR="004A3B39" w:rsidRPr="007A34C1">
        <w:tab/>
      </w:r>
      <w:r w:rsidR="004A3B39">
        <w:t>W</w:t>
      </w:r>
      <w:r w:rsidR="004A3B39" w:rsidRPr="007A34C1">
        <w:t xml:space="preserve"> zakresie:</w:t>
      </w:r>
    </w:p>
    <w:p w:rsidR="004A3B39" w:rsidRDefault="004A3B39" w:rsidP="004A3B39">
      <w:pPr>
        <w:jc w:val="both"/>
      </w:pPr>
    </w:p>
    <w:p w:rsidR="004A3B39" w:rsidRPr="007A34C1" w:rsidRDefault="004A3B39" w:rsidP="004A3B39">
      <w:pPr>
        <w:pStyle w:val="Akapitzlist2"/>
        <w:ind w:left="1134" w:hanging="567"/>
        <w:jc w:val="both"/>
        <w:rPr>
          <w:b/>
        </w:rPr>
      </w:pPr>
      <w:r w:rsidRPr="007A34C1">
        <w:rPr>
          <w:b/>
        </w:rPr>
        <w:t>1)</w:t>
      </w:r>
      <w:r w:rsidRPr="007A34C1">
        <w:rPr>
          <w:b/>
        </w:rPr>
        <w:tab/>
      </w:r>
      <w:r w:rsidRPr="006D72B7">
        <w:rPr>
          <w:b/>
          <w:bCs/>
        </w:rPr>
        <w:t xml:space="preserve">zdolności do występowania w obrocie </w:t>
      </w:r>
      <w:r>
        <w:rPr>
          <w:b/>
          <w:bCs/>
        </w:rPr>
        <w:t>gospodarczym</w:t>
      </w:r>
    </w:p>
    <w:p w:rsidR="004A3B39" w:rsidRPr="007A34C1" w:rsidRDefault="004A3B39" w:rsidP="004A3B39">
      <w:pPr>
        <w:jc w:val="both"/>
      </w:pPr>
    </w:p>
    <w:p w:rsidR="004A3B39" w:rsidRPr="00B33BC4" w:rsidRDefault="004A3B39" w:rsidP="004A3B39">
      <w:pPr>
        <w:pStyle w:val="Akapitzlist2"/>
        <w:ind w:left="1134"/>
        <w:jc w:val="both"/>
        <w:rPr>
          <w:u w:val="single"/>
        </w:rPr>
      </w:pPr>
      <w:r w:rsidRPr="00B33BC4">
        <w:rPr>
          <w:u w:val="single"/>
        </w:rPr>
        <w:t>Zamawiający nie stawia szczegółowych warunków w tym zakresie;</w:t>
      </w:r>
    </w:p>
    <w:p w:rsidR="004A3B39" w:rsidRPr="007A34C1" w:rsidRDefault="004A3B39" w:rsidP="004A3B39">
      <w:pPr>
        <w:jc w:val="both"/>
      </w:pPr>
    </w:p>
    <w:p w:rsidR="004A3B39" w:rsidRPr="007A34C1" w:rsidRDefault="004A3B39" w:rsidP="004A3B39">
      <w:pPr>
        <w:pStyle w:val="Akapitzlist2"/>
        <w:ind w:left="1134" w:hanging="567"/>
        <w:jc w:val="both"/>
        <w:rPr>
          <w:b/>
        </w:rPr>
      </w:pPr>
      <w:r w:rsidRPr="007A34C1">
        <w:rPr>
          <w:b/>
        </w:rPr>
        <w:t>2)</w:t>
      </w:r>
      <w:r w:rsidRPr="007A34C1">
        <w:rPr>
          <w:b/>
        </w:rPr>
        <w:tab/>
      </w:r>
      <w:r>
        <w:rPr>
          <w:b/>
        </w:rPr>
        <w:t>uprawnień do prowadzenia określonej działalności gospodarczej</w:t>
      </w:r>
      <w:r>
        <w:rPr>
          <w:b/>
        </w:rPr>
        <w:br/>
        <w:t>lub zawodowej</w:t>
      </w:r>
    </w:p>
    <w:p w:rsidR="004A3B39" w:rsidRDefault="004A3B39" w:rsidP="004A3B39">
      <w:pPr>
        <w:jc w:val="both"/>
      </w:pPr>
    </w:p>
    <w:p w:rsidR="004A3B39" w:rsidRPr="008761A6" w:rsidRDefault="004A3B39" w:rsidP="004A3B39">
      <w:pPr>
        <w:pStyle w:val="Akapitzlist2"/>
        <w:ind w:left="1134"/>
        <w:jc w:val="both"/>
        <w:rPr>
          <w:u w:val="single"/>
        </w:rPr>
      </w:pPr>
      <w:r w:rsidRPr="008761A6">
        <w:rPr>
          <w:u w:val="single"/>
        </w:rPr>
        <w:t>o udzielenie zamówienia mogą ubiegać się wykonawcy, którzy posiadają uprawnienia do wykonywania działalności polegając</w:t>
      </w:r>
      <w:r w:rsidRPr="008D0931">
        <w:rPr>
          <w:u w:val="single"/>
        </w:rPr>
        <w:t xml:space="preserve">ej na </w:t>
      </w:r>
      <w:r w:rsidR="008D0931" w:rsidRPr="008D0931">
        <w:rPr>
          <w:u w:val="single"/>
        </w:rPr>
        <w:t>świadczeniu usług finansowych obejmujących udzielanie pożyczek z przeznaczeniem na zakup środków transportu oraz samochodów specjalistycznych</w:t>
      </w:r>
      <w:r w:rsidR="008D0931">
        <w:t>;</w:t>
      </w:r>
    </w:p>
    <w:p w:rsidR="004A3B39" w:rsidRDefault="004A3B39" w:rsidP="004A3B39">
      <w:pPr>
        <w:jc w:val="both"/>
      </w:pPr>
    </w:p>
    <w:p w:rsidR="004A3B39" w:rsidRPr="007A34C1" w:rsidRDefault="004A3B39" w:rsidP="004A3B39">
      <w:pPr>
        <w:pStyle w:val="Akapitzlist2"/>
        <w:ind w:left="1134" w:hanging="567"/>
        <w:jc w:val="both"/>
        <w:rPr>
          <w:b/>
        </w:rPr>
      </w:pPr>
      <w:r w:rsidRPr="007A34C1">
        <w:rPr>
          <w:b/>
        </w:rPr>
        <w:t>3)</w:t>
      </w:r>
      <w:r w:rsidRPr="007A34C1">
        <w:rPr>
          <w:b/>
        </w:rPr>
        <w:tab/>
      </w:r>
      <w:r w:rsidRPr="006D72B7">
        <w:rPr>
          <w:b/>
          <w:bCs/>
        </w:rPr>
        <w:t>sytuacji ekonomicznej lub finansowej</w:t>
      </w:r>
    </w:p>
    <w:p w:rsidR="004A3B39" w:rsidRPr="007A34C1" w:rsidRDefault="004A3B39" w:rsidP="004A3B39">
      <w:pPr>
        <w:jc w:val="both"/>
      </w:pPr>
    </w:p>
    <w:p w:rsidR="004A3B39" w:rsidRPr="007A34C1" w:rsidRDefault="004A3B39" w:rsidP="004A3B39">
      <w:pPr>
        <w:pStyle w:val="Akapitzlist2"/>
        <w:ind w:left="1134"/>
        <w:jc w:val="both"/>
        <w:rPr>
          <w:u w:val="single"/>
        </w:rPr>
      </w:pPr>
      <w:r w:rsidRPr="007A34C1">
        <w:rPr>
          <w:u w:val="single"/>
        </w:rPr>
        <w:t>Zamawiający nie stawia szczegółowych warunków w tym zakresie</w:t>
      </w:r>
      <w:r>
        <w:rPr>
          <w:u w:val="single"/>
        </w:rPr>
        <w:t xml:space="preserve"> za wyjątkiem przypadków określonych</w:t>
      </w:r>
      <w:r w:rsidR="008D52C6">
        <w:rPr>
          <w:u w:val="single"/>
        </w:rPr>
        <w:t xml:space="preserve"> </w:t>
      </w:r>
      <w:r>
        <w:rPr>
          <w:u w:val="single"/>
        </w:rPr>
        <w:t xml:space="preserve">w art. 109 ust. 1 </w:t>
      </w:r>
      <w:proofErr w:type="spellStart"/>
      <w:r>
        <w:rPr>
          <w:u w:val="single"/>
        </w:rPr>
        <w:t>pkt</w:t>
      </w:r>
      <w:proofErr w:type="spellEnd"/>
      <w:r>
        <w:rPr>
          <w:u w:val="single"/>
        </w:rPr>
        <w:t xml:space="preserve"> 4 Ustawy</w:t>
      </w:r>
      <w:r w:rsidRPr="007A34C1">
        <w:rPr>
          <w:u w:val="single"/>
        </w:rPr>
        <w:t>;</w:t>
      </w:r>
    </w:p>
    <w:p w:rsidR="004A3B39" w:rsidRPr="007A34C1" w:rsidRDefault="004A3B39" w:rsidP="004A3B39">
      <w:pPr>
        <w:jc w:val="both"/>
      </w:pPr>
    </w:p>
    <w:p w:rsidR="004A3B39" w:rsidRPr="007A34C1" w:rsidRDefault="004A3B39" w:rsidP="004A3B39">
      <w:pPr>
        <w:pStyle w:val="Akapitzlist2"/>
        <w:ind w:left="1134" w:hanging="567"/>
        <w:jc w:val="both"/>
        <w:rPr>
          <w:b/>
        </w:rPr>
      </w:pPr>
      <w:r>
        <w:rPr>
          <w:b/>
        </w:rPr>
        <w:t>4</w:t>
      </w:r>
      <w:r w:rsidRPr="007A34C1">
        <w:rPr>
          <w:b/>
        </w:rPr>
        <w:t>)</w:t>
      </w:r>
      <w:r w:rsidRPr="007A34C1">
        <w:rPr>
          <w:b/>
        </w:rPr>
        <w:tab/>
      </w:r>
      <w:r>
        <w:rPr>
          <w:b/>
        </w:rPr>
        <w:t>zdolności technicznej lub zawodowej</w:t>
      </w:r>
    </w:p>
    <w:p w:rsidR="008D0931" w:rsidRPr="007A34C1" w:rsidRDefault="008D0931" w:rsidP="008D0931">
      <w:pPr>
        <w:jc w:val="both"/>
      </w:pPr>
    </w:p>
    <w:p w:rsidR="008D0931" w:rsidRPr="00D212A6" w:rsidRDefault="008D0931" w:rsidP="008D0931">
      <w:pPr>
        <w:pStyle w:val="Akapitzlist2"/>
        <w:ind w:left="1134"/>
        <w:jc w:val="both"/>
      </w:pPr>
      <w:r w:rsidRPr="00B33BC4">
        <w:rPr>
          <w:u w:val="single"/>
        </w:rPr>
        <w:t>Zamawiający nie stawia szczegółowych warunków w tym zakresie</w:t>
      </w:r>
      <w:r w:rsidR="00D212A6">
        <w:t>.</w:t>
      </w:r>
    </w:p>
    <w:p w:rsidR="008D0931" w:rsidRPr="007A34C1" w:rsidRDefault="008D0931" w:rsidP="008D0931">
      <w:pPr>
        <w:jc w:val="both"/>
      </w:pPr>
    </w:p>
    <w:p w:rsidR="00020308" w:rsidRPr="007A34C1" w:rsidRDefault="002C588F" w:rsidP="00020308">
      <w:pPr>
        <w:suppressAutoHyphens/>
        <w:autoSpaceDE w:val="0"/>
        <w:ind w:left="567" w:hanging="567"/>
        <w:jc w:val="both"/>
      </w:pPr>
      <w:r>
        <w:t>8</w:t>
      </w:r>
      <w:r w:rsidR="00020308" w:rsidRPr="007A34C1">
        <w:t>.</w:t>
      </w:r>
      <w:r w:rsidR="00020308" w:rsidRPr="007A34C1">
        <w:tab/>
        <w:t>Wykonawca może w celu potwierdzenia spełniania warunków, o których mowa powyżej, w stosownych sytuacjach oraz w odniesieniu do przedmiotowego zamówienia, lub jego części, polegać na zdolnościach technicznych lub zawodowych innych podmiotów, niezależnie od charakteru prawnego łączących go z nim stosunków prawnych.</w:t>
      </w:r>
    </w:p>
    <w:p w:rsidR="00020308" w:rsidRPr="007A34C1" w:rsidRDefault="002C588F" w:rsidP="00020308">
      <w:pPr>
        <w:suppressAutoHyphens/>
        <w:autoSpaceDE w:val="0"/>
        <w:ind w:left="567" w:hanging="567"/>
        <w:jc w:val="both"/>
      </w:pPr>
      <w:r>
        <w:t>9</w:t>
      </w:r>
      <w:r w:rsidR="00020308" w:rsidRPr="007A34C1">
        <w:t>.</w:t>
      </w:r>
      <w:r w:rsidR="00020308" w:rsidRPr="007A34C1">
        <w:tab/>
        <w:t>Wykonawca, który polega na zdolnościach lub sytuacji innych podmiotów,</w:t>
      </w:r>
      <w:r w:rsidR="00020308" w:rsidRPr="007A34C1">
        <w:br/>
        <w:t>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020308">
        <w:t>, lub inny podmiotowy środek dowodowy potwierdzający,</w:t>
      </w:r>
      <w:r w:rsidR="00020308">
        <w:br/>
        <w:t>że wykonawca realizując zamówienie, będzie dysponował niezbędnymi zasobami</w:t>
      </w:r>
      <w:r w:rsidR="00020308">
        <w:br/>
        <w:t>tych podmiotów.</w:t>
      </w:r>
    </w:p>
    <w:p w:rsidR="002C588F" w:rsidRDefault="002C588F" w:rsidP="002C588F">
      <w:pPr>
        <w:suppressAutoHyphens/>
        <w:autoSpaceDE w:val="0"/>
        <w:ind w:left="567" w:hanging="567"/>
        <w:jc w:val="both"/>
      </w:pPr>
      <w:r>
        <w:t>10</w:t>
      </w:r>
      <w:r w:rsidRPr="007A34C1">
        <w:t>.</w:t>
      </w:r>
      <w:r w:rsidRPr="007A34C1">
        <w:tab/>
        <w:t>Zamawiający ocenia, czy udostępniane wykonawcy przez inne podmioty</w:t>
      </w:r>
      <w:r>
        <w:br/>
      </w:r>
      <w:r w:rsidRPr="007A34C1">
        <w:t>zdolności techniczne lub zawodowe, pozwalają</w:t>
      </w:r>
      <w:r>
        <w:t xml:space="preserve"> </w:t>
      </w:r>
      <w:r w:rsidRPr="007A34C1">
        <w:t>na wykazanie przez wykonawcę spełniania warunków udziału w postępowaniu</w:t>
      </w:r>
      <w:r>
        <w:t xml:space="preserve"> </w:t>
      </w:r>
      <w:r w:rsidRPr="007A34C1">
        <w:t>oraz bada, czy nie zachodzą wobec</w:t>
      </w:r>
      <w:r>
        <w:br/>
      </w:r>
      <w:r w:rsidRPr="007A34C1">
        <w:t>t</w:t>
      </w:r>
      <w:r>
        <w:t>ych</w:t>
      </w:r>
      <w:r w:rsidRPr="007A34C1">
        <w:t xml:space="preserve"> </w:t>
      </w:r>
      <w:r>
        <w:t xml:space="preserve">innych </w:t>
      </w:r>
      <w:r w:rsidRPr="007A34C1">
        <w:t>podmiot</w:t>
      </w:r>
      <w:r>
        <w:t>ów</w:t>
      </w:r>
      <w:r w:rsidRPr="007A34C1">
        <w:t xml:space="preserve"> podstawy wykluczenia,</w:t>
      </w:r>
      <w:r>
        <w:t xml:space="preserve"> o których mowa w </w:t>
      </w:r>
      <w:r w:rsidRPr="000D49C0">
        <w:t>art. 108 ust. 1</w:t>
      </w:r>
      <w:r>
        <w:t>,</w:t>
      </w:r>
      <w:r>
        <w:br/>
      </w:r>
      <w:r w:rsidRPr="00981385">
        <w:t xml:space="preserve">art. 109 ust. 1 </w:t>
      </w:r>
      <w:proofErr w:type="spellStart"/>
      <w:r w:rsidRPr="00981385">
        <w:t>pkt</w:t>
      </w:r>
      <w:proofErr w:type="spellEnd"/>
      <w:r w:rsidRPr="00981385">
        <w:t xml:space="preserve"> 1, 4, 6, 8,</w:t>
      </w:r>
      <w:r>
        <w:t xml:space="preserve"> </w:t>
      </w:r>
      <w:r w:rsidRPr="00981385">
        <w:t xml:space="preserve">9 </w:t>
      </w:r>
      <w:r>
        <w:t>i</w:t>
      </w:r>
      <w:r w:rsidRPr="00981385">
        <w:t xml:space="preserve"> 10 </w:t>
      </w:r>
      <w:r>
        <w:t>U</w:t>
      </w:r>
      <w:r w:rsidRPr="000D49C0">
        <w:t>stawy</w:t>
      </w:r>
      <w:r>
        <w:t>, zgodnie z postanowieniami ust. 1, a także czy nie zachodzą wobec tych innych podmiotów podstawy wykluczenia, o których mowa w:</w:t>
      </w:r>
    </w:p>
    <w:p w:rsidR="002C588F" w:rsidRDefault="002C588F" w:rsidP="002C588F">
      <w:pPr>
        <w:suppressAutoHyphens/>
        <w:autoSpaceDE w:val="0"/>
        <w:ind w:left="1134" w:hanging="567"/>
        <w:jc w:val="both"/>
      </w:pPr>
      <w:r>
        <w:t>1)</w:t>
      </w:r>
      <w:r>
        <w:tab/>
        <w:t>art.</w:t>
      </w:r>
      <w:r w:rsidRPr="00DA01E5">
        <w:t xml:space="preserve"> </w:t>
      </w:r>
      <w:r w:rsidRPr="00F80DE0">
        <w:t>5k rozporządzenia Rady (UE) nr 833/2014 z dnia 31 lipca 2014 r. dotyczącego środków ograniczających w związku z działaniami Rosji destabilizującymi sytuację na Ukrainie</w:t>
      </w:r>
      <w:r>
        <w:t xml:space="preserve">, zgodnie z postanowieniami ust. 3 </w:t>
      </w:r>
      <w:proofErr w:type="spellStart"/>
      <w:r>
        <w:t>pkt</w:t>
      </w:r>
      <w:proofErr w:type="spellEnd"/>
      <w:r>
        <w:t xml:space="preserve"> 1;</w:t>
      </w:r>
    </w:p>
    <w:p w:rsidR="002C588F" w:rsidRDefault="002C588F" w:rsidP="002C588F">
      <w:pPr>
        <w:suppressAutoHyphens/>
        <w:autoSpaceDE w:val="0"/>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w:t>
      </w:r>
      <w:r>
        <w:t xml:space="preserve">, zgodnie z postanowieniami ust. 3 </w:t>
      </w:r>
      <w:proofErr w:type="spellStart"/>
      <w:r>
        <w:t>pkt</w:t>
      </w:r>
      <w:proofErr w:type="spellEnd"/>
      <w:r>
        <w:t xml:space="preserve"> 2.</w:t>
      </w:r>
    </w:p>
    <w:p w:rsidR="00DF5163" w:rsidRDefault="00DF5163" w:rsidP="00DF5163">
      <w:pPr>
        <w:suppressAutoHyphens/>
        <w:autoSpaceDE w:val="0"/>
        <w:ind w:left="567" w:hanging="567"/>
        <w:jc w:val="both"/>
      </w:pPr>
    </w:p>
    <w:p w:rsidR="00DF5163" w:rsidRPr="007A34C1" w:rsidRDefault="00D212A6" w:rsidP="00DF5163">
      <w:pPr>
        <w:jc w:val="both"/>
      </w:pPr>
      <w:r>
        <w:br w:type="page"/>
      </w:r>
    </w:p>
    <w:p w:rsidR="00DF5163" w:rsidRPr="007A34C1" w:rsidRDefault="00DF5163" w:rsidP="00DF5163">
      <w:pPr>
        <w:shd w:val="clear" w:color="auto" w:fill="E6E6E6"/>
        <w:ind w:left="709" w:hanging="709"/>
        <w:rPr>
          <w:b/>
          <w:caps/>
        </w:rPr>
      </w:pPr>
      <w:r w:rsidRPr="007A34C1">
        <w:rPr>
          <w:b/>
          <w:caps/>
        </w:rPr>
        <w:lastRenderedPageBreak/>
        <w:t>VI.</w:t>
      </w:r>
      <w:r w:rsidRPr="007A34C1">
        <w:rPr>
          <w:b/>
          <w:caps/>
        </w:rPr>
        <w:tab/>
        <w:t>wykaz oświadczeń lub dokumentów potwierdzających spełnianie warunków udziału w postępowaniu oraz</w:t>
      </w:r>
      <w:r w:rsidRPr="007A34C1">
        <w:rPr>
          <w:b/>
          <w:caps/>
        </w:rPr>
        <w:br/>
        <w:t>brak podstaw wykluczenia</w:t>
      </w:r>
      <w:r>
        <w:rPr>
          <w:b/>
          <w:caps/>
        </w:rPr>
        <w:t xml:space="preserve"> (PODMIOTOWYCH Środków DOWODowych)</w:t>
      </w:r>
    </w:p>
    <w:p w:rsidR="00DF5163" w:rsidRPr="007A34C1" w:rsidRDefault="00DF5163" w:rsidP="00DF5163">
      <w:pPr>
        <w:jc w:val="both"/>
      </w:pPr>
    </w:p>
    <w:p w:rsidR="00907E47" w:rsidRPr="007A34C1" w:rsidRDefault="00907E47" w:rsidP="00907E47">
      <w:pPr>
        <w:shd w:val="clear" w:color="auto" w:fill="FFFFFF"/>
        <w:ind w:left="567" w:hanging="567"/>
        <w:jc w:val="both"/>
      </w:pPr>
      <w:r w:rsidRPr="00654344">
        <w:t>1.</w:t>
      </w:r>
      <w:r w:rsidRPr="00654344">
        <w:tab/>
        <w:t>Zamawiający informuje, iż zgodnie z art. 139 Ustawy</w:t>
      </w:r>
      <w:r>
        <w:t xml:space="preserve"> </w:t>
      </w:r>
      <w:r w:rsidRPr="00654344">
        <w:rPr>
          <w:b/>
          <w:bCs/>
        </w:rPr>
        <w:t>najpierw dokona</w:t>
      </w:r>
      <w:r>
        <w:rPr>
          <w:b/>
          <w:bCs/>
        </w:rPr>
        <w:t xml:space="preserve"> </w:t>
      </w:r>
      <w:r w:rsidRPr="00654344">
        <w:rPr>
          <w:b/>
          <w:bCs/>
        </w:rPr>
        <w:t>badania</w:t>
      </w:r>
      <w:r>
        <w:rPr>
          <w:b/>
          <w:bCs/>
        </w:rPr>
        <w:br/>
      </w:r>
      <w:r w:rsidRPr="00654344">
        <w:rPr>
          <w:b/>
          <w:bCs/>
        </w:rPr>
        <w:t>i oceny ofert</w:t>
      </w:r>
      <w:r w:rsidRPr="00654344">
        <w:t>, a następnie dokona kwalifikacji podmiotowej</w:t>
      </w:r>
      <w:r>
        <w:t xml:space="preserve"> </w:t>
      </w:r>
      <w:r w:rsidRPr="00654344">
        <w:t>wykonawcy,</w:t>
      </w:r>
      <w:r>
        <w:t xml:space="preserve"> </w:t>
      </w:r>
      <w:r w:rsidRPr="00654344">
        <w:t>którego oferta została najwyżej oceniona, w zakresie braku</w:t>
      </w:r>
      <w:r>
        <w:t xml:space="preserve"> </w:t>
      </w:r>
      <w:r w:rsidRPr="00654344">
        <w:t>podstaw wykluczenia</w:t>
      </w:r>
      <w:r>
        <w:t xml:space="preserve"> </w:t>
      </w:r>
      <w:r w:rsidRPr="00654344">
        <w:t>oraz spełniania warunków</w:t>
      </w:r>
      <w:r w:rsidR="00C0205E">
        <w:t xml:space="preserve"> </w:t>
      </w:r>
      <w:r w:rsidRPr="00654344">
        <w:t>udziału w postępowaniu</w:t>
      </w:r>
      <w:r w:rsidRPr="00654344">
        <w:rPr>
          <w:rFonts w:eastAsia="SimSun"/>
          <w:bCs/>
          <w:lang w:eastAsia="ar-SA"/>
        </w:rPr>
        <w:t>.</w:t>
      </w:r>
    </w:p>
    <w:p w:rsidR="00907E47" w:rsidRDefault="00907E47" w:rsidP="00907E47">
      <w:pPr>
        <w:shd w:val="clear" w:color="auto" w:fill="FFFFFF"/>
        <w:ind w:left="567" w:hanging="567"/>
        <w:jc w:val="both"/>
      </w:pPr>
      <w:r w:rsidRPr="00D46169">
        <w:t>2.</w:t>
      </w:r>
      <w:r w:rsidRPr="00D46169">
        <w:tab/>
      </w:r>
      <w:r w:rsidR="00740D1E">
        <w:t>Z</w:t>
      </w:r>
      <w:r w:rsidRPr="00D46169">
        <w:t>godnie z postanowieniami</w:t>
      </w:r>
      <w:r w:rsidR="00740D1E">
        <w:t xml:space="preserve"> </w:t>
      </w:r>
      <w:r w:rsidRPr="00675DBA">
        <w:t xml:space="preserve">Rozdziału XIII ust. 4. oraz Rozdziału III ust. </w:t>
      </w:r>
      <w:r w:rsidR="00AE22BB" w:rsidRPr="00675DBA">
        <w:t>4</w:t>
      </w:r>
      <w:r w:rsidRPr="00675DBA">
        <w:t xml:space="preserve"> SWZ, Zamawiający wymaga złożenia przez wykonawców wraz ofertą</w:t>
      </w:r>
      <w:r w:rsidR="00D212A6">
        <w:t xml:space="preserve"> </w:t>
      </w:r>
      <w:r w:rsidR="00D212A6" w:rsidRPr="00B74F3E">
        <w:rPr>
          <w:bCs/>
        </w:rPr>
        <w:t xml:space="preserve">wypełnionego Arkusza cenowego, którego wzór stanowi </w:t>
      </w:r>
      <w:r w:rsidR="00D212A6" w:rsidRPr="00B74F3E">
        <w:rPr>
          <w:b/>
          <w:bCs/>
        </w:rPr>
        <w:t>Załącznik Nr 2</w:t>
      </w:r>
      <w:r w:rsidR="00D212A6">
        <w:rPr>
          <w:bCs/>
        </w:rPr>
        <w:t xml:space="preserve"> do SWZ, </w:t>
      </w:r>
      <w:r w:rsidR="00D212A6" w:rsidRPr="00B74F3E">
        <w:rPr>
          <w:bCs/>
        </w:rPr>
        <w:t>a także - o ile to dotyczy danego wykonawcy:</w:t>
      </w:r>
    </w:p>
    <w:p w:rsidR="00907E47" w:rsidRPr="007A34C1" w:rsidRDefault="00D212A6" w:rsidP="00907E47">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1</w:t>
      </w:r>
      <w:r w:rsidR="00907E47" w:rsidRPr="00BE2477">
        <w:rPr>
          <w:rFonts w:ascii="Times New Roman" w:hAnsi="Times New Roman"/>
          <w:bCs/>
          <w:sz w:val="24"/>
          <w:szCs w:val="24"/>
          <w:lang w:eastAsia="pl-PL"/>
        </w:rPr>
        <w:t>)</w:t>
      </w:r>
      <w:r w:rsidR="00907E47" w:rsidRPr="00BE2477">
        <w:rPr>
          <w:rFonts w:ascii="Times New Roman" w:hAnsi="Times New Roman"/>
          <w:bCs/>
          <w:sz w:val="24"/>
          <w:szCs w:val="24"/>
          <w:lang w:eastAsia="pl-PL"/>
        </w:rPr>
        <w:tab/>
        <w:t>pełnomocnictw;</w:t>
      </w:r>
    </w:p>
    <w:p w:rsidR="00907E47" w:rsidRPr="003D1ABD" w:rsidRDefault="00D212A6" w:rsidP="00907E47">
      <w:pPr>
        <w:shd w:val="clear" w:color="auto" w:fill="FFFFFF"/>
        <w:ind w:left="1134" w:hanging="567"/>
        <w:jc w:val="both"/>
      </w:pPr>
      <w:r>
        <w:t>2</w:t>
      </w:r>
      <w:r w:rsidR="00907E47">
        <w:t>)</w:t>
      </w:r>
      <w:r w:rsidR="00907E47">
        <w:tab/>
        <w:t>z</w:t>
      </w:r>
      <w:r w:rsidR="00907E47" w:rsidRPr="007A34C1">
        <w:t>obowiąza</w:t>
      </w:r>
      <w:r w:rsidR="00907E47">
        <w:t>ń</w:t>
      </w:r>
      <w:r w:rsidR="00907E47" w:rsidRPr="007A34C1">
        <w:t xml:space="preserve"> podmiotów</w:t>
      </w:r>
      <w:r w:rsidR="00907E47">
        <w:t xml:space="preserve"> trzecich, na których zasoby powołuje się wykonawca,</w:t>
      </w:r>
      <w:r w:rsidR="00907E47">
        <w:br/>
      </w:r>
      <w:r w:rsidR="00907E47" w:rsidRPr="007A34C1">
        <w:t>do oddania</w:t>
      </w:r>
      <w:r w:rsidR="00907E47">
        <w:t xml:space="preserve"> </w:t>
      </w:r>
      <w:r w:rsidR="00907E47" w:rsidRPr="007A34C1">
        <w:t xml:space="preserve">do dyspozycji </w:t>
      </w:r>
      <w:r w:rsidR="00907E47">
        <w:t>wykonawcy</w:t>
      </w:r>
      <w:r w:rsidR="00907E47" w:rsidRPr="007A34C1">
        <w:t xml:space="preserve"> </w:t>
      </w:r>
      <w:r w:rsidR="00907E47">
        <w:t>tych</w:t>
      </w:r>
      <w:r w:rsidR="00907E47" w:rsidRPr="007A34C1">
        <w:t xml:space="preserve"> zasobów na potrzeby realizacji zamówienia</w:t>
      </w:r>
      <w:r w:rsidR="00907E47">
        <w:t>, lub innych podmiotowych środków dowodowych potwierdzających, że wykonawca realizując zamówienie, będzie dysponował niezbędnymi zasobami tych podmiotów.</w:t>
      </w:r>
    </w:p>
    <w:p w:rsidR="003A62EB" w:rsidRPr="007A34C1" w:rsidRDefault="003A62EB" w:rsidP="003A62EB">
      <w:pPr>
        <w:shd w:val="clear" w:color="auto" w:fill="FFFFFF"/>
        <w:ind w:left="567" w:hanging="567"/>
        <w:jc w:val="both"/>
      </w:pPr>
      <w:r>
        <w:t>3</w:t>
      </w:r>
      <w:r w:rsidRPr="007A34C1">
        <w:t>.</w:t>
      </w:r>
      <w:r w:rsidRPr="007A34C1">
        <w:tab/>
      </w:r>
      <w:r>
        <w:rPr>
          <w:b/>
        </w:rPr>
        <w:t>W</w:t>
      </w:r>
      <w:r w:rsidRPr="00AC0C85">
        <w:rPr>
          <w:b/>
        </w:rPr>
        <w:t>ykonawca jest zobowiązany wykazać,</w:t>
      </w:r>
      <w:r>
        <w:rPr>
          <w:b/>
        </w:rPr>
        <w:t xml:space="preserve"> </w:t>
      </w:r>
      <w:r w:rsidRPr="00AC0C85">
        <w:rPr>
          <w:b/>
        </w:rPr>
        <w:t>że nie podlega wykluczeniu</w:t>
      </w:r>
      <w:r>
        <w:rPr>
          <w:b/>
        </w:rPr>
        <w:br/>
      </w:r>
      <w:r w:rsidRPr="00AC0C85">
        <w:rPr>
          <w:b/>
        </w:rPr>
        <w:t>z postępowania.</w:t>
      </w:r>
      <w:r>
        <w:t xml:space="preserve"> </w:t>
      </w:r>
      <w:r w:rsidRPr="000D6527">
        <w:t>Przed wyborem najkorzystniejszej oferty</w:t>
      </w:r>
      <w:r w:rsidRPr="007A34C1">
        <w:t xml:space="preserve"> </w:t>
      </w:r>
      <w:r w:rsidRPr="000D6527">
        <w:rPr>
          <w:b/>
        </w:rPr>
        <w:t>Zamawiający</w:t>
      </w:r>
      <w:r>
        <w:rPr>
          <w:b/>
        </w:rPr>
        <w:br/>
      </w:r>
      <w:r w:rsidRPr="000D6527">
        <w:rPr>
          <w:b/>
        </w:rPr>
        <w:t>wezwie wykonawcę, którego oferta została najwyżej oceniona, do złożenia</w:t>
      </w:r>
      <w:r w:rsidR="00D41D1E">
        <w:rPr>
          <w:b/>
        </w:rPr>
        <w:br/>
      </w:r>
      <w:r w:rsidRPr="000D6527">
        <w:rPr>
          <w:b/>
        </w:rPr>
        <w:t>w wyznaczonym terminie, nie krótszym</w:t>
      </w:r>
      <w:r w:rsidR="00D41D1E">
        <w:rPr>
          <w:b/>
        </w:rPr>
        <w:t xml:space="preserve"> </w:t>
      </w:r>
      <w:r w:rsidRPr="000D6527">
        <w:rPr>
          <w:b/>
        </w:rPr>
        <w:t xml:space="preserve">niż </w:t>
      </w:r>
      <w:r w:rsidR="00D41D1E">
        <w:rPr>
          <w:b/>
        </w:rPr>
        <w:t>5</w:t>
      </w:r>
      <w:r w:rsidRPr="000D6527">
        <w:rPr>
          <w:b/>
        </w:rPr>
        <w:t xml:space="preserve"> dni, aktualnych na dzień</w:t>
      </w:r>
      <w:r>
        <w:rPr>
          <w:b/>
        </w:rPr>
        <w:t xml:space="preserve"> </w:t>
      </w:r>
      <w:r w:rsidRPr="000D6527">
        <w:rPr>
          <w:b/>
        </w:rPr>
        <w:t>złożenia</w:t>
      </w:r>
      <w:r>
        <w:rPr>
          <w:b/>
        </w:rPr>
        <w:t xml:space="preserve"> </w:t>
      </w:r>
      <w:r w:rsidRPr="000D6527">
        <w:rPr>
          <w:b/>
        </w:rPr>
        <w:t xml:space="preserve">następujących </w:t>
      </w:r>
      <w:r>
        <w:rPr>
          <w:b/>
        </w:rPr>
        <w:t xml:space="preserve">podmiotowych środków </w:t>
      </w:r>
      <w:r w:rsidRPr="000D6527">
        <w:rPr>
          <w:b/>
        </w:rPr>
        <w:t>dowod</w:t>
      </w:r>
      <w:r>
        <w:rPr>
          <w:b/>
        </w:rPr>
        <w:t>owych</w:t>
      </w:r>
      <w:r w:rsidRPr="000D6527">
        <w:rPr>
          <w:b/>
        </w:rPr>
        <w:t xml:space="preserve"> potwierdzających brak podstaw</w:t>
      </w:r>
      <w:r>
        <w:rPr>
          <w:b/>
        </w:rPr>
        <w:t xml:space="preserve"> </w:t>
      </w:r>
      <w:r w:rsidRPr="000D6527">
        <w:rPr>
          <w:b/>
        </w:rPr>
        <w:t>do wykluczenia</w:t>
      </w:r>
      <w:r>
        <w:rPr>
          <w:b/>
        </w:rPr>
        <w:t xml:space="preserve"> </w:t>
      </w:r>
      <w:r w:rsidRPr="000D6527">
        <w:rPr>
          <w:b/>
        </w:rPr>
        <w:t>z postępowania</w:t>
      </w:r>
      <w:r w:rsidR="00D41D1E">
        <w:rPr>
          <w:b/>
        </w:rPr>
        <w:t xml:space="preserve"> </w:t>
      </w:r>
      <w:r w:rsidRPr="000D6527">
        <w:rPr>
          <w:b/>
        </w:rPr>
        <w:t>na podstawie</w:t>
      </w:r>
      <w:r>
        <w:rPr>
          <w:b/>
        </w:rPr>
        <w:t xml:space="preserve"> art. 108 ust. 1 </w:t>
      </w:r>
      <w:proofErr w:type="spellStart"/>
      <w:r>
        <w:rPr>
          <w:b/>
        </w:rPr>
        <w:t>pkt</w:t>
      </w:r>
      <w:proofErr w:type="spellEnd"/>
      <w:r>
        <w:rPr>
          <w:b/>
        </w:rPr>
        <w:t xml:space="preserve"> 1, 2 i 4 oraz </w:t>
      </w:r>
      <w:r w:rsidRPr="000D6527">
        <w:rPr>
          <w:b/>
        </w:rPr>
        <w:t xml:space="preserve">art. 109 ust. 1 </w:t>
      </w:r>
      <w:proofErr w:type="spellStart"/>
      <w:r w:rsidRPr="000D6527">
        <w:rPr>
          <w:b/>
        </w:rPr>
        <w:t>pkt</w:t>
      </w:r>
      <w:proofErr w:type="spellEnd"/>
      <w:r w:rsidRPr="000D6527">
        <w:rPr>
          <w:b/>
        </w:rPr>
        <w:t xml:space="preserve"> 1 i 4 Ustawy</w:t>
      </w:r>
      <w:r w:rsidR="00D41D1E">
        <w:t xml:space="preserve"> </w:t>
      </w:r>
      <w:r w:rsidRPr="007A34C1">
        <w:t xml:space="preserve">(w przypadku </w:t>
      </w:r>
      <w:r>
        <w:t>w</w:t>
      </w:r>
      <w:r w:rsidRPr="007A34C1">
        <w:t>ykonawców wspólnie ubiegających</w:t>
      </w:r>
      <w:r>
        <w:t xml:space="preserve"> </w:t>
      </w:r>
      <w:r w:rsidRPr="007A34C1">
        <w:t>się o udzielenie zamówienia</w:t>
      </w:r>
      <w:r w:rsidR="00D41D1E">
        <w:t xml:space="preserve"> </w:t>
      </w:r>
      <w:r w:rsidRPr="007A34C1">
        <w:t>niżej</w:t>
      </w:r>
      <w:r>
        <w:t xml:space="preserve"> </w:t>
      </w:r>
      <w:r w:rsidRPr="007A34C1">
        <w:t>wymienione dokumenty składa</w:t>
      </w:r>
      <w:r>
        <w:t xml:space="preserve"> </w:t>
      </w:r>
      <w:r w:rsidRPr="007A34C1">
        <w:t>każdy</w:t>
      </w:r>
      <w:r w:rsidR="00D41D1E">
        <w:br/>
      </w:r>
      <w:r w:rsidRPr="007A34C1">
        <w:t>z wykonawców</w:t>
      </w:r>
      <w:r>
        <w:t xml:space="preserve"> </w:t>
      </w:r>
      <w:r w:rsidRPr="007A34C1">
        <w:t>występujących wspólnie):</w:t>
      </w:r>
    </w:p>
    <w:p w:rsidR="003A62EB" w:rsidRPr="00AC0C85" w:rsidRDefault="003A62EB" w:rsidP="003A62EB">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1</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t>odpisu</w:t>
      </w:r>
      <w:r>
        <w:rPr>
          <w:rFonts w:ascii="Times New Roman" w:hAnsi="Times New Roman"/>
          <w:bCs/>
          <w:sz w:val="24"/>
          <w:szCs w:val="24"/>
          <w:lang w:eastAsia="pl-PL"/>
        </w:rPr>
        <w:t xml:space="preserve"> lub informacji</w:t>
      </w:r>
      <w:r w:rsidRPr="00AC0C85">
        <w:rPr>
          <w:rFonts w:ascii="Times New Roman" w:hAnsi="Times New Roman"/>
          <w:bCs/>
          <w:sz w:val="24"/>
          <w:szCs w:val="24"/>
          <w:lang w:eastAsia="pl-PL"/>
        </w:rPr>
        <w:t xml:space="preserve"> z </w:t>
      </w:r>
      <w:r>
        <w:rPr>
          <w:rFonts w:ascii="Times New Roman" w:hAnsi="Times New Roman"/>
          <w:bCs/>
          <w:sz w:val="24"/>
          <w:szCs w:val="24"/>
          <w:lang w:eastAsia="pl-PL"/>
        </w:rPr>
        <w:t>Krajowego Rejestru Sądowego</w:t>
      </w:r>
      <w:r w:rsidRPr="00AC0C85">
        <w:rPr>
          <w:rFonts w:ascii="Times New Roman" w:hAnsi="Times New Roman"/>
          <w:bCs/>
          <w:sz w:val="24"/>
          <w:szCs w:val="24"/>
          <w:lang w:eastAsia="pl-PL"/>
        </w:rPr>
        <w:t xml:space="preserve"> lub z </w:t>
      </w:r>
      <w:r>
        <w:rPr>
          <w:rFonts w:ascii="Times New Roman" w:hAnsi="Times New Roman"/>
          <w:bCs/>
          <w:sz w:val="24"/>
          <w:szCs w:val="24"/>
          <w:lang w:eastAsia="pl-PL"/>
        </w:rPr>
        <w:t>C</w:t>
      </w:r>
      <w:r w:rsidRPr="00AC0C85">
        <w:rPr>
          <w:rFonts w:ascii="Times New Roman" w:hAnsi="Times New Roman"/>
          <w:bCs/>
          <w:sz w:val="24"/>
          <w:szCs w:val="24"/>
          <w:lang w:eastAsia="pl-PL"/>
        </w:rPr>
        <w:t>entralnej</w:t>
      </w:r>
      <w:r>
        <w:rPr>
          <w:rFonts w:ascii="Times New Roman" w:hAnsi="Times New Roman"/>
          <w:bCs/>
          <w:sz w:val="24"/>
          <w:szCs w:val="24"/>
          <w:lang w:eastAsia="pl-PL"/>
        </w:rPr>
        <w:br/>
        <w:t>E</w:t>
      </w:r>
      <w:r w:rsidRPr="00AC0C85">
        <w:rPr>
          <w:rFonts w:ascii="Times New Roman" w:hAnsi="Times New Roman"/>
          <w:bCs/>
          <w:sz w:val="24"/>
          <w:szCs w:val="24"/>
          <w:lang w:eastAsia="pl-PL"/>
        </w:rPr>
        <w:t xml:space="preserve">widencji i </w:t>
      </w:r>
      <w:r>
        <w:rPr>
          <w:rFonts w:ascii="Times New Roman" w:hAnsi="Times New Roman"/>
          <w:bCs/>
          <w:sz w:val="24"/>
          <w:szCs w:val="24"/>
          <w:lang w:eastAsia="pl-PL"/>
        </w:rPr>
        <w:t>I</w:t>
      </w:r>
      <w:r w:rsidRPr="00AC0C85">
        <w:rPr>
          <w:rFonts w:ascii="Times New Roman" w:hAnsi="Times New Roman"/>
          <w:bCs/>
          <w:sz w:val="24"/>
          <w:szCs w:val="24"/>
          <w:lang w:eastAsia="pl-PL"/>
        </w:rPr>
        <w:t>nformacji</w:t>
      </w:r>
      <w:r>
        <w:rPr>
          <w:rFonts w:ascii="Times New Roman" w:hAnsi="Times New Roman"/>
          <w:bCs/>
          <w:sz w:val="24"/>
          <w:szCs w:val="24"/>
          <w:lang w:eastAsia="pl-PL"/>
        </w:rPr>
        <w:t xml:space="preserve"> </w:t>
      </w:r>
      <w:r w:rsidRPr="00AC0C85">
        <w:rPr>
          <w:rFonts w:ascii="Times New Roman" w:hAnsi="Times New Roman"/>
          <w:bCs/>
          <w:sz w:val="24"/>
          <w:szCs w:val="24"/>
          <w:lang w:eastAsia="pl-PL"/>
        </w:rPr>
        <w:t xml:space="preserve">o </w:t>
      </w:r>
      <w:r>
        <w:rPr>
          <w:rFonts w:ascii="Times New Roman" w:hAnsi="Times New Roman"/>
          <w:bCs/>
          <w:sz w:val="24"/>
          <w:szCs w:val="24"/>
          <w:lang w:eastAsia="pl-PL"/>
        </w:rPr>
        <w:t>D</w:t>
      </w:r>
      <w:r w:rsidRPr="00AC0C85">
        <w:rPr>
          <w:rFonts w:ascii="Times New Roman" w:hAnsi="Times New Roman"/>
          <w:bCs/>
          <w:sz w:val="24"/>
          <w:szCs w:val="24"/>
          <w:lang w:eastAsia="pl-PL"/>
        </w:rPr>
        <w:t xml:space="preserve">ziałalności </w:t>
      </w:r>
      <w:r>
        <w:rPr>
          <w:rFonts w:ascii="Times New Roman" w:hAnsi="Times New Roman"/>
          <w:bCs/>
          <w:sz w:val="24"/>
          <w:szCs w:val="24"/>
          <w:lang w:eastAsia="pl-PL"/>
        </w:rPr>
        <w:t>G</w:t>
      </w:r>
      <w:r w:rsidRPr="00AC0C85">
        <w:rPr>
          <w:rFonts w:ascii="Times New Roman" w:hAnsi="Times New Roman"/>
          <w:bCs/>
          <w:sz w:val="24"/>
          <w:szCs w:val="24"/>
          <w:lang w:eastAsia="pl-PL"/>
        </w:rPr>
        <w:t xml:space="preserve">ospodarczej, </w:t>
      </w:r>
      <w:r>
        <w:rPr>
          <w:rFonts w:ascii="Times New Roman" w:hAnsi="Times New Roman"/>
          <w:bCs/>
          <w:sz w:val="24"/>
          <w:szCs w:val="24"/>
          <w:lang w:eastAsia="pl-PL"/>
        </w:rPr>
        <w:t>w zakresie, o którym</w:t>
      </w:r>
      <w:r>
        <w:rPr>
          <w:rFonts w:ascii="Times New Roman" w:hAnsi="Times New Roman"/>
          <w:bCs/>
          <w:sz w:val="24"/>
          <w:szCs w:val="24"/>
          <w:lang w:eastAsia="pl-PL"/>
        </w:rPr>
        <w:br/>
        <w:t xml:space="preserve">mowa w art. 109 ust. 1 </w:t>
      </w:r>
      <w:proofErr w:type="spellStart"/>
      <w:r>
        <w:rPr>
          <w:rFonts w:ascii="Times New Roman" w:hAnsi="Times New Roman"/>
          <w:bCs/>
          <w:sz w:val="24"/>
          <w:szCs w:val="24"/>
          <w:lang w:eastAsia="pl-PL"/>
        </w:rPr>
        <w:t>pkt</w:t>
      </w:r>
      <w:proofErr w:type="spellEnd"/>
      <w:r>
        <w:rPr>
          <w:rFonts w:ascii="Times New Roman" w:hAnsi="Times New Roman"/>
          <w:bCs/>
          <w:sz w:val="24"/>
          <w:szCs w:val="24"/>
          <w:lang w:eastAsia="pl-PL"/>
        </w:rPr>
        <w:t xml:space="preserve"> 4 Ustawy, sporządzone nie wcześniej niż 3 miesiące przed złożeniem, </w:t>
      </w:r>
      <w:r w:rsidRPr="0045275F">
        <w:rPr>
          <w:rFonts w:ascii="Times New Roman" w:hAnsi="Times New Roman"/>
          <w:bCs/>
          <w:sz w:val="24"/>
          <w:szCs w:val="24"/>
          <w:lang w:eastAsia="pl-PL"/>
        </w:rPr>
        <w:t>jeżeli odrębne przepisy wymagają wpisu</w:t>
      </w:r>
      <w:r>
        <w:rPr>
          <w:rFonts w:ascii="Times New Roman" w:hAnsi="Times New Roman"/>
          <w:bCs/>
          <w:sz w:val="24"/>
          <w:szCs w:val="24"/>
          <w:lang w:eastAsia="pl-PL"/>
        </w:rPr>
        <w:t xml:space="preserve"> </w:t>
      </w:r>
      <w:r w:rsidRPr="0045275F">
        <w:rPr>
          <w:rFonts w:ascii="Times New Roman" w:hAnsi="Times New Roman"/>
          <w:bCs/>
          <w:sz w:val="24"/>
          <w:szCs w:val="24"/>
          <w:lang w:eastAsia="pl-PL"/>
        </w:rPr>
        <w:t>do rejestru</w:t>
      </w:r>
      <w:r>
        <w:rPr>
          <w:rFonts w:ascii="Times New Roman" w:hAnsi="Times New Roman"/>
          <w:bCs/>
          <w:sz w:val="24"/>
          <w:szCs w:val="24"/>
          <w:lang w:eastAsia="pl-PL"/>
        </w:rPr>
        <w:br/>
      </w:r>
      <w:r w:rsidRPr="0045275F">
        <w:rPr>
          <w:rFonts w:ascii="Times New Roman" w:hAnsi="Times New Roman"/>
          <w:bCs/>
          <w:sz w:val="24"/>
          <w:szCs w:val="24"/>
          <w:lang w:eastAsia="pl-PL"/>
        </w:rPr>
        <w:t>lub ewidencji</w:t>
      </w:r>
      <w:r>
        <w:rPr>
          <w:rFonts w:ascii="Times New Roman" w:hAnsi="Times New Roman"/>
          <w:bCs/>
          <w:sz w:val="24"/>
          <w:szCs w:val="24"/>
          <w:lang w:eastAsia="pl-PL"/>
        </w:rPr>
        <w:t>;</w:t>
      </w:r>
    </w:p>
    <w:p w:rsidR="003A62EB" w:rsidRPr="00AC0C85" w:rsidRDefault="003A62EB" w:rsidP="003A62EB">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2</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r>
      <w:r w:rsidRPr="0045275F">
        <w:rPr>
          <w:rFonts w:ascii="Times New Roman" w:hAnsi="Times New Roman"/>
          <w:sz w:val="24"/>
          <w:szCs w:val="24"/>
        </w:rPr>
        <w:t>zaświadczenia właściwego naczelnika urzędu skarbowego potwierdzającego,</w:t>
      </w:r>
      <w:r>
        <w:rPr>
          <w:rFonts w:ascii="Times New Roman" w:hAnsi="Times New Roman"/>
          <w:sz w:val="24"/>
          <w:szCs w:val="24"/>
        </w:rPr>
        <w:br/>
      </w:r>
      <w:r w:rsidRPr="0045275F">
        <w:rPr>
          <w:rFonts w:ascii="Times New Roman" w:hAnsi="Times New Roman"/>
          <w:sz w:val="24"/>
          <w:szCs w:val="24"/>
        </w:rPr>
        <w:t>że wykonawca nie zalega z opłacaniem podatków i opłat, w zakresie</w:t>
      </w:r>
      <w:r>
        <w:rPr>
          <w:rFonts w:ascii="Times New Roman" w:hAnsi="Times New Roman"/>
          <w:sz w:val="24"/>
          <w:szCs w:val="24"/>
        </w:rPr>
        <w:t>,</w:t>
      </w:r>
      <w:r>
        <w:rPr>
          <w:rFonts w:ascii="Times New Roman" w:hAnsi="Times New Roman"/>
          <w:sz w:val="24"/>
          <w:szCs w:val="24"/>
        </w:rPr>
        <w:br/>
        <w:t>o którym mowa w</w:t>
      </w:r>
      <w:r w:rsidRPr="0045275F">
        <w:rPr>
          <w:rFonts w:ascii="Times New Roman" w:hAnsi="Times New Roman"/>
          <w:sz w:val="24"/>
          <w:szCs w:val="24"/>
        </w:rPr>
        <w:t xml:space="preserve"> art. 109 ust. 1 </w:t>
      </w:r>
      <w:proofErr w:type="spellStart"/>
      <w:r w:rsidRPr="0045275F">
        <w:rPr>
          <w:rFonts w:ascii="Times New Roman" w:hAnsi="Times New Roman"/>
          <w:sz w:val="24"/>
          <w:szCs w:val="24"/>
        </w:rPr>
        <w:t>pkt</w:t>
      </w:r>
      <w:proofErr w:type="spellEnd"/>
      <w:r w:rsidRPr="0045275F">
        <w:rPr>
          <w:rFonts w:ascii="Times New Roman" w:hAnsi="Times New Roman"/>
          <w:sz w:val="24"/>
          <w:szCs w:val="24"/>
        </w:rPr>
        <w:t xml:space="preserve"> 1 ustawy, wystawionego nie wcześniej</w:t>
      </w:r>
      <w:r>
        <w:rPr>
          <w:rFonts w:ascii="Times New Roman" w:hAnsi="Times New Roman"/>
          <w:sz w:val="24"/>
          <w:szCs w:val="24"/>
        </w:rPr>
        <w:br/>
      </w:r>
      <w:r w:rsidRPr="0045275F">
        <w:rPr>
          <w:rFonts w:ascii="Times New Roman" w:hAnsi="Times New Roman"/>
          <w:sz w:val="24"/>
          <w:szCs w:val="24"/>
        </w:rPr>
        <w:t>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w:t>
      </w:r>
      <w:r>
        <w:rPr>
          <w:rFonts w:ascii="Times New Roman" w:hAnsi="Times New Roman"/>
          <w:sz w:val="24"/>
          <w:szCs w:val="24"/>
        </w:rPr>
        <w:br/>
      </w:r>
      <w:r w:rsidRPr="0045275F">
        <w:rPr>
          <w:rFonts w:ascii="Times New Roman" w:hAnsi="Times New Roman"/>
          <w:sz w:val="24"/>
          <w:szCs w:val="24"/>
        </w:rPr>
        <w:t>albo przed upływem terminu składania ofert wykonawca dokonał płatności należnych podatków lub opłat wraz z odsetkami lub grzywnami</w:t>
      </w:r>
      <w:r>
        <w:rPr>
          <w:rFonts w:ascii="Times New Roman" w:hAnsi="Times New Roman"/>
          <w:sz w:val="24"/>
          <w:szCs w:val="24"/>
        </w:rPr>
        <w:br/>
      </w:r>
      <w:r w:rsidRPr="0045275F">
        <w:rPr>
          <w:rFonts w:ascii="Times New Roman" w:hAnsi="Times New Roman"/>
          <w:sz w:val="24"/>
          <w:szCs w:val="24"/>
        </w:rPr>
        <w:t>lub zawarł wiążące porozumienie w sprawie spłat tych należności</w:t>
      </w:r>
      <w:r>
        <w:rPr>
          <w:rFonts w:ascii="Times New Roman" w:hAnsi="Times New Roman"/>
          <w:sz w:val="24"/>
          <w:szCs w:val="24"/>
        </w:rPr>
        <w:t>;</w:t>
      </w:r>
    </w:p>
    <w:p w:rsidR="003A62EB" w:rsidRDefault="003A62EB" w:rsidP="003A62EB">
      <w:pPr>
        <w:pStyle w:val="Akapitzlist20"/>
        <w:autoSpaceDE w:val="0"/>
        <w:autoSpaceDN w:val="0"/>
        <w:adjustRightInd w:val="0"/>
        <w:spacing w:before="0" w:after="0" w:line="240" w:lineRule="auto"/>
        <w:ind w:left="1134" w:hanging="567"/>
      </w:pPr>
      <w:r>
        <w:rPr>
          <w:rFonts w:ascii="Times New Roman" w:hAnsi="Times New Roman"/>
          <w:bCs/>
          <w:sz w:val="24"/>
          <w:szCs w:val="24"/>
          <w:lang w:eastAsia="pl-PL"/>
        </w:rPr>
        <w:t>3</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r>
      <w:r w:rsidRPr="0045275F">
        <w:rPr>
          <w:rFonts w:ascii="Times New Roman" w:hAnsi="Times New Roman"/>
          <w:bCs/>
          <w:sz w:val="24"/>
          <w:szCs w:val="24"/>
          <w:lang w:eastAsia="pl-PL"/>
        </w:rPr>
        <w:t>zaświadczenia</w:t>
      </w:r>
      <w:r w:rsidRPr="0045275F">
        <w:rPr>
          <w:rFonts w:ascii="Times New Roman" w:hAnsi="Times New Roman"/>
          <w:sz w:val="24"/>
          <w:szCs w:val="24"/>
        </w:rPr>
        <w:t xml:space="preserve"> </w:t>
      </w:r>
      <w:r w:rsidRPr="0045275F">
        <w:rPr>
          <w:rFonts w:ascii="Times New Roman" w:hAnsi="Times New Roman"/>
          <w:bCs/>
          <w:sz w:val="24"/>
          <w:szCs w:val="24"/>
          <w:lang w:eastAsia="pl-PL"/>
        </w:rPr>
        <w:t xml:space="preserve">albo innego dokumentu właściwej terenowej jednostki organizacyjnej Zakładu Ubezpieczeń Społecznych </w:t>
      </w:r>
      <w:r w:rsidRPr="0045275F">
        <w:rPr>
          <w:rFonts w:ascii="Times New Roman" w:hAnsi="Times New Roman"/>
          <w:sz w:val="24"/>
          <w:szCs w:val="24"/>
        </w:rPr>
        <w:t>lub właściwego oddziału regionalnego lub właściwej placówki terenowej Kasy Rolniczego Ubezpieczenia Społecznego potwierdzającego, że wykonawca nie zalega z opłacaniem składek</w:t>
      </w:r>
      <w:r w:rsidR="00D212A6">
        <w:rPr>
          <w:rFonts w:ascii="Times New Roman" w:hAnsi="Times New Roman"/>
          <w:sz w:val="24"/>
          <w:szCs w:val="24"/>
        </w:rPr>
        <w:br/>
      </w:r>
      <w:r w:rsidR="00D212A6">
        <w:rPr>
          <w:rFonts w:ascii="Times New Roman" w:hAnsi="Times New Roman"/>
          <w:sz w:val="24"/>
          <w:szCs w:val="24"/>
        </w:rPr>
        <w:br w:type="page"/>
      </w:r>
      <w:r w:rsidRPr="0045275F">
        <w:rPr>
          <w:rFonts w:ascii="Times New Roman" w:hAnsi="Times New Roman"/>
          <w:sz w:val="24"/>
          <w:szCs w:val="24"/>
        </w:rPr>
        <w:lastRenderedPageBreak/>
        <w:t>na ubezpieczenia społeczne i zdrowotne, w zakresie</w:t>
      </w:r>
      <w:r>
        <w:rPr>
          <w:rFonts w:ascii="Times New Roman" w:hAnsi="Times New Roman"/>
          <w:sz w:val="24"/>
          <w:szCs w:val="24"/>
        </w:rPr>
        <w:t>, o którym mowa</w:t>
      </w:r>
      <w:r>
        <w:rPr>
          <w:rFonts w:ascii="Times New Roman" w:hAnsi="Times New Roman"/>
          <w:sz w:val="24"/>
          <w:szCs w:val="24"/>
        </w:rPr>
        <w:br/>
        <w:t>w</w:t>
      </w:r>
      <w:r w:rsidRPr="0045275F">
        <w:rPr>
          <w:rFonts w:ascii="Times New Roman" w:hAnsi="Times New Roman"/>
          <w:sz w:val="24"/>
          <w:szCs w:val="24"/>
        </w:rPr>
        <w:t xml:space="preserve"> art. 109 ust. 1 </w:t>
      </w:r>
      <w:proofErr w:type="spellStart"/>
      <w:r w:rsidRPr="0045275F">
        <w:rPr>
          <w:rFonts w:ascii="Times New Roman" w:hAnsi="Times New Roman"/>
          <w:sz w:val="24"/>
          <w:szCs w:val="24"/>
        </w:rPr>
        <w:t>pkt</w:t>
      </w:r>
      <w:proofErr w:type="spellEnd"/>
      <w:r w:rsidRPr="0045275F">
        <w:rPr>
          <w:rFonts w:ascii="Times New Roman" w:hAnsi="Times New Roman"/>
          <w:sz w:val="24"/>
          <w:szCs w:val="24"/>
        </w:rPr>
        <w:t xml:space="preserve"> 1 ustawy, wystawionego nie wcześniej niż 3 miesiące</w:t>
      </w:r>
      <w:r>
        <w:rPr>
          <w:rFonts w:ascii="Times New Roman" w:hAnsi="Times New Roman"/>
          <w:sz w:val="24"/>
          <w:szCs w:val="24"/>
        </w:rPr>
        <w:br/>
      </w:r>
      <w:r w:rsidRPr="0045275F">
        <w:rPr>
          <w:rFonts w:ascii="Times New Roman" w:hAnsi="Times New Roman"/>
          <w:sz w:val="24"/>
          <w:szCs w:val="24"/>
        </w:rPr>
        <w:t>przed jego złożeniem, a w przypadku zalegania z opłacaniem składek</w:t>
      </w:r>
      <w:r>
        <w:rPr>
          <w:rFonts w:ascii="Times New Roman" w:hAnsi="Times New Roman"/>
          <w:sz w:val="24"/>
          <w:szCs w:val="24"/>
        </w:rPr>
        <w:br/>
      </w:r>
      <w:r w:rsidRPr="0045275F">
        <w:rPr>
          <w:rFonts w:ascii="Times New Roman" w:hAnsi="Times New Roman"/>
          <w:sz w:val="24"/>
          <w:szCs w:val="24"/>
        </w:rPr>
        <w:t>na ubezpieczenia społeczne lub zdrowotne wraz z zaświadczeniem albo innym dokumentem zamawiający żąda złożenia dokumentów potwierdzających,</w:t>
      </w:r>
      <w:r>
        <w:rPr>
          <w:rFonts w:ascii="Times New Roman" w:hAnsi="Times New Roman"/>
          <w:sz w:val="24"/>
          <w:szCs w:val="24"/>
        </w:rPr>
        <w:br/>
      </w:r>
      <w:r w:rsidRPr="0045275F">
        <w:rPr>
          <w:rFonts w:ascii="Times New Roman" w:hAnsi="Times New Roman"/>
          <w:sz w:val="24"/>
          <w:szCs w:val="24"/>
        </w:rPr>
        <w:t>że odpowiednio przed upływem terminu składania wniosków o dopuszczenie</w:t>
      </w:r>
      <w:r>
        <w:rPr>
          <w:rFonts w:ascii="Times New Roman" w:hAnsi="Times New Roman"/>
          <w:sz w:val="24"/>
          <w:szCs w:val="24"/>
        </w:rPr>
        <w:br/>
      </w:r>
      <w:r w:rsidRPr="0045275F">
        <w:rPr>
          <w:rFonts w:ascii="Times New Roman" w:hAnsi="Times New Roman"/>
          <w:sz w:val="24"/>
          <w:szCs w:val="24"/>
        </w:rPr>
        <w:t>do udziału w postępowaniu albo przed upływem terminu składania ofert wykonawca dokonał płatności należnych składek na ubezpieczenia społeczne</w:t>
      </w:r>
      <w:r>
        <w:rPr>
          <w:rFonts w:ascii="Times New Roman" w:hAnsi="Times New Roman"/>
          <w:sz w:val="24"/>
          <w:szCs w:val="24"/>
        </w:rPr>
        <w:br/>
      </w:r>
      <w:r w:rsidRPr="0045275F">
        <w:rPr>
          <w:rFonts w:ascii="Times New Roman" w:hAnsi="Times New Roman"/>
          <w:sz w:val="24"/>
          <w:szCs w:val="24"/>
        </w:rPr>
        <w:t>lub zdrowotne wraz odsetkami lub grzywnami lub zawarł wiążące porozumienie w sprawie spłat tych należności;</w:t>
      </w:r>
    </w:p>
    <w:p w:rsidR="003A62EB" w:rsidRDefault="003A62EB" w:rsidP="003A62EB">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97319">
        <w:rPr>
          <w:rFonts w:ascii="Times New Roman" w:hAnsi="Times New Roman"/>
          <w:bCs/>
          <w:sz w:val="24"/>
          <w:szCs w:val="24"/>
          <w:lang w:eastAsia="pl-PL"/>
        </w:rPr>
        <w:t>4)</w:t>
      </w:r>
      <w:r w:rsidRPr="00997319">
        <w:rPr>
          <w:rFonts w:ascii="Times New Roman" w:hAnsi="Times New Roman"/>
          <w:bCs/>
          <w:sz w:val="24"/>
          <w:szCs w:val="24"/>
          <w:lang w:eastAsia="pl-PL"/>
        </w:rPr>
        <w:tab/>
        <w:t>informacji z Krajowego Rejestru Karnego w zakresie art. 108 ust. 1</w:t>
      </w:r>
      <w:r>
        <w:rPr>
          <w:rFonts w:ascii="Times New Roman" w:hAnsi="Times New Roman"/>
          <w:bCs/>
          <w:sz w:val="24"/>
          <w:szCs w:val="24"/>
          <w:lang w:eastAsia="pl-PL"/>
        </w:rPr>
        <w:br/>
      </w:r>
      <w:proofErr w:type="spellStart"/>
      <w:r w:rsidRPr="00997319">
        <w:rPr>
          <w:rFonts w:ascii="Times New Roman" w:hAnsi="Times New Roman"/>
          <w:bCs/>
          <w:sz w:val="24"/>
          <w:szCs w:val="24"/>
          <w:lang w:eastAsia="pl-PL"/>
        </w:rPr>
        <w:t>pkt</w:t>
      </w:r>
      <w:proofErr w:type="spellEnd"/>
      <w:r w:rsidRPr="00997319">
        <w:rPr>
          <w:rFonts w:ascii="Times New Roman" w:hAnsi="Times New Roman"/>
          <w:bCs/>
          <w:sz w:val="24"/>
          <w:szCs w:val="24"/>
          <w:lang w:eastAsia="pl-PL"/>
        </w:rPr>
        <w:t xml:space="preserve"> 1</w:t>
      </w:r>
      <w:r>
        <w:rPr>
          <w:rFonts w:ascii="Times New Roman" w:hAnsi="Times New Roman"/>
          <w:bCs/>
          <w:sz w:val="24"/>
          <w:szCs w:val="24"/>
          <w:lang w:eastAsia="pl-PL"/>
        </w:rPr>
        <w:t>,</w:t>
      </w:r>
      <w:r w:rsidRPr="00997319">
        <w:rPr>
          <w:rFonts w:ascii="Times New Roman" w:hAnsi="Times New Roman"/>
          <w:bCs/>
          <w:sz w:val="24"/>
          <w:szCs w:val="24"/>
          <w:lang w:eastAsia="pl-PL"/>
        </w:rPr>
        <w:t xml:space="preserve"> 2 </w:t>
      </w:r>
      <w:r>
        <w:rPr>
          <w:rFonts w:ascii="Times New Roman" w:hAnsi="Times New Roman"/>
          <w:bCs/>
          <w:sz w:val="24"/>
          <w:szCs w:val="24"/>
          <w:lang w:eastAsia="pl-PL"/>
        </w:rPr>
        <w:t xml:space="preserve">i 4 </w:t>
      </w:r>
      <w:r w:rsidRPr="00997319">
        <w:rPr>
          <w:rFonts w:ascii="Times New Roman" w:hAnsi="Times New Roman"/>
          <w:bCs/>
          <w:sz w:val="24"/>
          <w:szCs w:val="24"/>
          <w:lang w:eastAsia="pl-PL"/>
        </w:rPr>
        <w:t>Ustawy, sporządzonej nie wcześniej niż 6 miesięcy</w:t>
      </w:r>
      <w:r w:rsidR="00D41D1E">
        <w:rPr>
          <w:rFonts w:ascii="Times New Roman" w:hAnsi="Times New Roman"/>
          <w:bCs/>
          <w:sz w:val="24"/>
          <w:szCs w:val="24"/>
          <w:lang w:eastAsia="pl-PL"/>
        </w:rPr>
        <w:t xml:space="preserve"> </w:t>
      </w:r>
      <w:r w:rsidRPr="00997319">
        <w:rPr>
          <w:rFonts w:ascii="Times New Roman" w:hAnsi="Times New Roman"/>
          <w:bCs/>
          <w:sz w:val="24"/>
          <w:szCs w:val="24"/>
          <w:lang w:eastAsia="pl-PL"/>
        </w:rPr>
        <w:t>przed</w:t>
      </w:r>
      <w:r w:rsidR="00D41D1E">
        <w:rPr>
          <w:rFonts w:ascii="Times New Roman" w:hAnsi="Times New Roman"/>
          <w:bCs/>
          <w:sz w:val="24"/>
          <w:szCs w:val="24"/>
          <w:lang w:eastAsia="pl-PL"/>
        </w:rPr>
        <w:br/>
      </w:r>
      <w:r w:rsidRPr="00997319">
        <w:rPr>
          <w:rFonts w:ascii="Times New Roman" w:hAnsi="Times New Roman"/>
          <w:bCs/>
          <w:sz w:val="24"/>
          <w:szCs w:val="24"/>
          <w:lang w:eastAsia="pl-PL"/>
        </w:rPr>
        <w:t>jej złożeniem;</w:t>
      </w:r>
    </w:p>
    <w:p w:rsidR="00B76230" w:rsidRDefault="003A62EB" w:rsidP="003A62EB">
      <w:pPr>
        <w:shd w:val="clear" w:color="auto" w:fill="FFFFFF"/>
        <w:ind w:left="1134" w:hanging="567"/>
        <w:jc w:val="both"/>
        <w:rPr>
          <w:bCs/>
        </w:rPr>
      </w:pPr>
      <w:r>
        <w:rPr>
          <w:bCs/>
        </w:rPr>
        <w:t>5</w:t>
      </w:r>
      <w:r w:rsidRPr="00AC0C85">
        <w:rPr>
          <w:bCs/>
        </w:rPr>
        <w:t>)</w:t>
      </w:r>
      <w:r w:rsidRPr="00AC0C85">
        <w:rPr>
          <w:bCs/>
        </w:rPr>
        <w:tab/>
        <w:t xml:space="preserve">oświadczenia </w:t>
      </w:r>
      <w:r>
        <w:rPr>
          <w:bCs/>
        </w:rPr>
        <w:t>w</w:t>
      </w:r>
      <w:r w:rsidRPr="00AC0C85">
        <w:rPr>
          <w:bCs/>
        </w:rPr>
        <w:t>ykonawcy o</w:t>
      </w:r>
      <w:r w:rsidR="00B76230">
        <w:rPr>
          <w:bCs/>
        </w:rPr>
        <w:t>:</w:t>
      </w:r>
    </w:p>
    <w:p w:rsidR="00B76230" w:rsidRPr="00F9715F" w:rsidRDefault="00B76230" w:rsidP="00B76230">
      <w:pPr>
        <w:pStyle w:val="Akapitzlist20"/>
        <w:autoSpaceDE w:val="0"/>
        <w:autoSpaceDN w:val="0"/>
        <w:adjustRightInd w:val="0"/>
        <w:spacing w:before="0" w:after="0" w:line="240" w:lineRule="auto"/>
        <w:ind w:left="1701" w:hanging="567"/>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sidRPr="00F9715F">
        <w:rPr>
          <w:rFonts w:ascii="Times New Roman" w:eastAsia="Times New Roman" w:hAnsi="Times New Roman"/>
          <w:sz w:val="24"/>
          <w:szCs w:val="24"/>
          <w:lang w:eastAsia="pl-PL"/>
        </w:rPr>
        <w:t>)</w:t>
      </w:r>
      <w:r w:rsidRPr="00F9715F">
        <w:rPr>
          <w:rFonts w:ascii="Times New Roman" w:eastAsia="Times New Roman" w:hAnsi="Times New Roman"/>
          <w:sz w:val="24"/>
          <w:szCs w:val="24"/>
          <w:lang w:eastAsia="pl-PL"/>
        </w:rPr>
        <w:tab/>
        <w:t xml:space="preserve">spełnianiu warunków udziału w postępowaniu, </w:t>
      </w:r>
      <w:r>
        <w:rPr>
          <w:rFonts w:ascii="Times New Roman" w:eastAsia="Times New Roman" w:hAnsi="Times New Roman"/>
          <w:sz w:val="24"/>
          <w:szCs w:val="24"/>
          <w:lang w:eastAsia="pl-PL"/>
        </w:rPr>
        <w:t>a także</w:t>
      </w:r>
      <w:r w:rsidRPr="00F9715F">
        <w:rPr>
          <w:rFonts w:ascii="Times New Roman" w:eastAsia="Times New Roman" w:hAnsi="Times New Roman"/>
          <w:sz w:val="24"/>
          <w:szCs w:val="24"/>
          <w:lang w:eastAsia="pl-PL"/>
        </w:rPr>
        <w:t xml:space="preserve"> o</w:t>
      </w:r>
    </w:p>
    <w:p w:rsidR="00B76230" w:rsidRPr="00F9715F" w:rsidRDefault="00B76230" w:rsidP="00B76230">
      <w:pPr>
        <w:pStyle w:val="Akapitzlist20"/>
        <w:autoSpaceDE w:val="0"/>
        <w:autoSpaceDN w:val="0"/>
        <w:adjustRightInd w:val="0"/>
        <w:spacing w:before="0" w:after="0" w:line="240" w:lineRule="auto"/>
        <w:ind w:left="1701" w:hanging="567"/>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r w:rsidRPr="00F9715F">
        <w:rPr>
          <w:rFonts w:ascii="Times New Roman" w:eastAsia="Times New Roman" w:hAnsi="Times New Roman"/>
          <w:sz w:val="24"/>
          <w:szCs w:val="24"/>
          <w:lang w:eastAsia="pl-PL"/>
        </w:rPr>
        <w:t>)</w:t>
      </w:r>
      <w:r w:rsidRPr="00F9715F">
        <w:rPr>
          <w:rFonts w:ascii="Times New Roman" w:eastAsia="Times New Roman" w:hAnsi="Times New Roman"/>
          <w:sz w:val="24"/>
          <w:szCs w:val="24"/>
          <w:lang w:eastAsia="pl-PL"/>
        </w:rPr>
        <w:tab/>
        <w:t>braku podstaw do wykluczenia z</w:t>
      </w:r>
      <w:r>
        <w:rPr>
          <w:rFonts w:ascii="Times New Roman" w:eastAsia="Times New Roman" w:hAnsi="Times New Roman"/>
          <w:sz w:val="24"/>
          <w:szCs w:val="24"/>
          <w:lang w:eastAsia="pl-PL"/>
        </w:rPr>
        <w:t xml:space="preserve"> </w:t>
      </w:r>
      <w:r w:rsidRPr="00F9715F">
        <w:rPr>
          <w:rFonts w:ascii="Times New Roman" w:eastAsia="Times New Roman" w:hAnsi="Times New Roman"/>
          <w:sz w:val="24"/>
          <w:szCs w:val="24"/>
          <w:lang w:eastAsia="pl-PL"/>
        </w:rPr>
        <w:t>postępowania na podstawie</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 xml:space="preserve">art. 108 ust. 1 oraz art. 109 ust. 1 </w:t>
      </w:r>
      <w:proofErr w:type="spellStart"/>
      <w:r w:rsidRPr="00F9715F">
        <w:rPr>
          <w:rFonts w:ascii="Times New Roman" w:eastAsia="Times New Roman" w:hAnsi="Times New Roman"/>
          <w:sz w:val="24"/>
          <w:szCs w:val="24"/>
          <w:lang w:eastAsia="pl-PL"/>
        </w:rPr>
        <w:t>pkt</w:t>
      </w:r>
      <w:proofErr w:type="spellEnd"/>
      <w:r w:rsidRPr="00F9715F">
        <w:rPr>
          <w:rFonts w:ascii="Times New Roman" w:eastAsia="Times New Roman" w:hAnsi="Times New Roman"/>
          <w:sz w:val="24"/>
          <w:szCs w:val="24"/>
          <w:lang w:eastAsia="pl-PL"/>
        </w:rPr>
        <w:t xml:space="preserve"> 1 i 4 Ustawy, w tym o niezaleganiu</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z opłacaniem podatków i opłat lokalnych, o których mowa w ustawie</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z dnia 12 stycznia 1991 r. o podatkach</w:t>
      </w:r>
      <w:r>
        <w:rPr>
          <w:rFonts w:ascii="Times New Roman" w:eastAsia="Times New Roman" w:hAnsi="Times New Roman"/>
          <w:sz w:val="24"/>
          <w:szCs w:val="24"/>
          <w:lang w:eastAsia="pl-PL"/>
        </w:rPr>
        <w:t xml:space="preserve"> </w:t>
      </w:r>
      <w:r w:rsidRPr="00F9715F">
        <w:rPr>
          <w:rFonts w:ascii="Times New Roman" w:eastAsia="Times New Roman" w:hAnsi="Times New Roman"/>
          <w:sz w:val="24"/>
          <w:szCs w:val="24"/>
          <w:lang w:eastAsia="pl-PL"/>
        </w:rPr>
        <w:t>i opłatach lokalnych</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(Dz. U. z 2019 r. poz. 1170 oraz z 2021 r. poz. 401)</w:t>
      </w:r>
      <w:r>
        <w:rPr>
          <w:rFonts w:ascii="Times New Roman" w:eastAsia="Times New Roman" w:hAnsi="Times New Roman"/>
          <w:sz w:val="24"/>
          <w:szCs w:val="24"/>
          <w:lang w:eastAsia="pl-PL"/>
        </w:rPr>
        <w:t>,</w:t>
      </w:r>
    </w:p>
    <w:p w:rsidR="00B76230" w:rsidRDefault="00B76230" w:rsidP="00B76230">
      <w:pPr>
        <w:shd w:val="clear" w:color="auto" w:fill="FFFFFF"/>
        <w:ind w:left="1134"/>
        <w:jc w:val="both"/>
      </w:pPr>
      <w:r>
        <w:t xml:space="preserve">- którego </w:t>
      </w:r>
      <w:r w:rsidRPr="00AC0C85">
        <w:rPr>
          <w:bCs/>
        </w:rPr>
        <w:t xml:space="preserve">wzór stanowi </w:t>
      </w:r>
      <w:r w:rsidRPr="00AC0C85">
        <w:rPr>
          <w:b/>
          <w:bCs/>
        </w:rPr>
        <w:t xml:space="preserve">Załącznik </w:t>
      </w:r>
      <w:r>
        <w:rPr>
          <w:b/>
          <w:bCs/>
        </w:rPr>
        <w:t>N</w:t>
      </w:r>
      <w:r w:rsidRPr="00AC0C85">
        <w:rPr>
          <w:b/>
          <w:bCs/>
        </w:rPr>
        <w:t xml:space="preserve">r </w:t>
      </w:r>
      <w:r w:rsidR="00CC16B8">
        <w:rPr>
          <w:b/>
          <w:bCs/>
        </w:rPr>
        <w:t>3</w:t>
      </w:r>
      <w:r w:rsidRPr="00AC0C85">
        <w:rPr>
          <w:bCs/>
        </w:rPr>
        <w:t xml:space="preserve"> do </w:t>
      </w:r>
      <w:r>
        <w:rPr>
          <w:bCs/>
        </w:rPr>
        <w:t>SWZ.</w:t>
      </w:r>
    </w:p>
    <w:p w:rsidR="00887440" w:rsidRPr="00887440" w:rsidRDefault="002940D6" w:rsidP="002940D6">
      <w:pPr>
        <w:shd w:val="clear" w:color="auto" w:fill="FFFFFF"/>
        <w:ind w:left="567" w:hanging="567"/>
        <w:jc w:val="both"/>
      </w:pPr>
      <w:r>
        <w:t>4.</w:t>
      </w:r>
      <w:r>
        <w:tab/>
      </w:r>
      <w:r w:rsidR="00AE22BB" w:rsidRPr="00AE22BB">
        <w:rPr>
          <w:b/>
        </w:rPr>
        <w:t>P</w:t>
      </w:r>
      <w:r w:rsidRPr="000D6527">
        <w:rPr>
          <w:b/>
        </w:rPr>
        <w:t>rzed wyborem najkorzystniejszej</w:t>
      </w:r>
      <w:r w:rsidR="00AE22BB">
        <w:rPr>
          <w:b/>
        </w:rPr>
        <w:t xml:space="preserve"> </w:t>
      </w:r>
      <w:r w:rsidRPr="000D6527">
        <w:rPr>
          <w:b/>
        </w:rPr>
        <w:t xml:space="preserve">oferty Zamawiający wezwie </w:t>
      </w:r>
      <w:r>
        <w:rPr>
          <w:b/>
        </w:rPr>
        <w:t>w</w:t>
      </w:r>
      <w:r w:rsidRPr="000D6527">
        <w:rPr>
          <w:b/>
        </w:rPr>
        <w:t>ykonawcę, którego oferta została najwyżej oceniona, do złożenia w wyznaczonym terminie,</w:t>
      </w:r>
      <w:r>
        <w:rPr>
          <w:b/>
        </w:rPr>
        <w:t xml:space="preserve"> </w:t>
      </w:r>
      <w:r w:rsidRPr="000D6527">
        <w:rPr>
          <w:b/>
        </w:rPr>
        <w:t xml:space="preserve">nie krótszym niż </w:t>
      </w:r>
      <w:r w:rsidR="00D41D1E">
        <w:rPr>
          <w:b/>
        </w:rPr>
        <w:t>5</w:t>
      </w:r>
      <w:r w:rsidRPr="000D6527">
        <w:rPr>
          <w:b/>
        </w:rPr>
        <w:t xml:space="preserve"> dni</w:t>
      </w:r>
      <w:r w:rsidR="00887440" w:rsidRPr="00887440">
        <w:rPr>
          <w:b/>
        </w:rPr>
        <w:t>:</w:t>
      </w:r>
    </w:p>
    <w:p w:rsidR="00887440" w:rsidRPr="003D1ABD" w:rsidRDefault="00887440" w:rsidP="00887440">
      <w:pPr>
        <w:shd w:val="clear" w:color="auto" w:fill="FFFFFF"/>
        <w:ind w:left="1134" w:hanging="567"/>
        <w:jc w:val="both"/>
      </w:pPr>
      <w:r>
        <w:t>1)</w:t>
      </w:r>
      <w:r>
        <w:tab/>
      </w:r>
      <w:r w:rsidRPr="007A34C1">
        <w:t xml:space="preserve">aktualnego na dzień składania ofert oświadczenia, </w:t>
      </w:r>
      <w:r w:rsidRPr="007A34C1">
        <w:rPr>
          <w:bCs/>
        </w:rPr>
        <w:t xml:space="preserve">o przynależności lub braku przynależności do tej samej grupy </w:t>
      </w:r>
      <w:r w:rsidRPr="003D1ABD">
        <w:rPr>
          <w:bCs/>
        </w:rPr>
        <w:t>kapitałowej w rozumieniu ustawy z dnia</w:t>
      </w:r>
      <w:r>
        <w:rPr>
          <w:bCs/>
        </w:rPr>
        <w:br/>
      </w:r>
      <w:r w:rsidRPr="003D1ABD">
        <w:rPr>
          <w:bCs/>
        </w:rPr>
        <w:t>16 lutego 2007 r. o ochronie konkurencji</w:t>
      </w:r>
      <w:r>
        <w:rPr>
          <w:bCs/>
        </w:rPr>
        <w:t xml:space="preserve"> </w:t>
      </w:r>
      <w:r w:rsidRPr="003D1ABD">
        <w:rPr>
          <w:bCs/>
        </w:rPr>
        <w:t>i konsumentów (Dz. U. z 2021 r.</w:t>
      </w:r>
      <w:r>
        <w:rPr>
          <w:bCs/>
        </w:rPr>
        <w:br/>
      </w:r>
      <w:r w:rsidRPr="003D1ABD">
        <w:rPr>
          <w:bCs/>
        </w:rPr>
        <w:t>poz. 275). Wraz ze złożeniem oświadczenia, wykonawca może przedstawić dokumenty bądź informacje potwierdzające,</w:t>
      </w:r>
      <w:r>
        <w:rPr>
          <w:bCs/>
        </w:rPr>
        <w:t xml:space="preserve"> </w:t>
      </w:r>
      <w:r w:rsidRPr="003D1ABD">
        <w:rPr>
          <w:bCs/>
        </w:rPr>
        <w:t>że powiązania z innym wykonawcą nie prowadzą do zakłócenia konkurencji</w:t>
      </w:r>
      <w:r>
        <w:rPr>
          <w:bCs/>
        </w:rPr>
        <w:t xml:space="preserve"> </w:t>
      </w:r>
      <w:r w:rsidRPr="003D1ABD">
        <w:rPr>
          <w:bCs/>
        </w:rPr>
        <w:t xml:space="preserve">w postępowaniu o udzielenie </w:t>
      </w:r>
      <w:r w:rsidRPr="00AF40D4">
        <w:rPr>
          <w:bCs/>
        </w:rPr>
        <w:t xml:space="preserve">zamówienia publicznego - wzór oświadczenia stanowi </w:t>
      </w:r>
      <w:r w:rsidRPr="00AF40D4">
        <w:rPr>
          <w:b/>
          <w:bCs/>
        </w:rPr>
        <w:t xml:space="preserve">Załącznik Nr </w:t>
      </w:r>
      <w:r w:rsidR="00FF7FED">
        <w:rPr>
          <w:b/>
          <w:bCs/>
        </w:rPr>
        <w:t>4</w:t>
      </w:r>
      <w:r w:rsidRPr="00AF40D4">
        <w:rPr>
          <w:bCs/>
        </w:rPr>
        <w:t xml:space="preserve"> do SWZ</w:t>
      </w:r>
      <w:r>
        <w:t>;</w:t>
      </w:r>
    </w:p>
    <w:p w:rsidR="00887440" w:rsidRPr="003D1ABD" w:rsidRDefault="00887440" w:rsidP="00887440">
      <w:pPr>
        <w:shd w:val="clear" w:color="auto" w:fill="FFFFFF"/>
        <w:ind w:left="1134" w:hanging="567"/>
        <w:jc w:val="both"/>
      </w:pPr>
      <w:r>
        <w:t>2)</w:t>
      </w:r>
      <w:r>
        <w:tab/>
        <w:t>dokumentów potwierdzających spełnianie warunków udziału w postępowaniu</w:t>
      </w:r>
      <w:r>
        <w:br/>
        <w:t>w zakresie uprawnień do prowadzania określonej działalności gospodarczej</w:t>
      </w:r>
      <w:r>
        <w:br/>
        <w:t xml:space="preserve">lub zawodowej zgodnie z postanowieniami </w:t>
      </w:r>
      <w:r w:rsidRPr="00B74F3E">
        <w:rPr>
          <w:bCs/>
        </w:rPr>
        <w:t>Rozdzia</w:t>
      </w:r>
      <w:r>
        <w:rPr>
          <w:bCs/>
        </w:rPr>
        <w:t>łu</w:t>
      </w:r>
      <w:r w:rsidRPr="00B74F3E">
        <w:rPr>
          <w:bCs/>
        </w:rPr>
        <w:t xml:space="preserve"> V ust. 3 </w:t>
      </w:r>
      <w:proofErr w:type="spellStart"/>
      <w:r w:rsidRPr="00B74F3E">
        <w:rPr>
          <w:bCs/>
        </w:rPr>
        <w:t>pkt</w:t>
      </w:r>
      <w:proofErr w:type="spellEnd"/>
      <w:r w:rsidRPr="00B74F3E">
        <w:rPr>
          <w:bCs/>
        </w:rPr>
        <w:t xml:space="preserve"> </w:t>
      </w:r>
      <w:r>
        <w:rPr>
          <w:bCs/>
        </w:rPr>
        <w:t>2</w:t>
      </w:r>
      <w:r w:rsidR="00D212A6">
        <w:rPr>
          <w:bCs/>
        </w:rPr>
        <w:br/>
      </w:r>
      <w:r>
        <w:rPr>
          <w:bCs/>
        </w:rPr>
        <w:t>SWZ</w:t>
      </w:r>
      <w:r w:rsidR="00D212A6">
        <w:rPr>
          <w:bCs/>
        </w:rPr>
        <w:t xml:space="preserve"> (</w:t>
      </w:r>
      <w:r w:rsidR="00D212A6" w:rsidRPr="00D212A6">
        <w:t>świadczenie usług finansowych obejmujących udzielanie pożyczek</w:t>
      </w:r>
      <w:r w:rsidR="00D212A6">
        <w:br/>
      </w:r>
      <w:r w:rsidR="00D212A6" w:rsidRPr="00D212A6">
        <w:t>z przeznaczeniem na zakup środków transportu oraz samochodów specjalistycznych</w:t>
      </w:r>
      <w:r w:rsidR="00D212A6">
        <w:rPr>
          <w:bCs/>
        </w:rPr>
        <w:t>)</w:t>
      </w:r>
      <w:r w:rsidRPr="00AF40D4">
        <w:t>.</w:t>
      </w:r>
    </w:p>
    <w:p w:rsidR="000E6488" w:rsidRPr="007A34C1" w:rsidRDefault="000E6488" w:rsidP="000E6488">
      <w:pPr>
        <w:shd w:val="clear" w:color="auto" w:fill="FFFFFF"/>
        <w:ind w:left="567" w:hanging="567"/>
        <w:jc w:val="both"/>
      </w:pPr>
      <w:r>
        <w:t>5</w:t>
      </w:r>
      <w:r w:rsidRPr="007A34C1">
        <w:t>.</w:t>
      </w:r>
      <w:r w:rsidRPr="007A34C1">
        <w:tab/>
        <w:t xml:space="preserve">Jeżeli </w:t>
      </w:r>
      <w:r>
        <w:t>w</w:t>
      </w:r>
      <w:r w:rsidRPr="007A34C1">
        <w:t>ykonawca ma siedzibę lub miejsce zamieszkania poza terytorium Rzeczypospolitej Polskiej, zamiast dokumentów, o których mowa w</w:t>
      </w:r>
      <w:r>
        <w:t xml:space="preserve"> ust.</w:t>
      </w:r>
      <w:r w:rsidRPr="007A34C1">
        <w:t xml:space="preserve"> </w:t>
      </w:r>
      <w:r>
        <w:t>3</w:t>
      </w:r>
      <w:r w:rsidRPr="007A34C1">
        <w:t xml:space="preserve"> </w:t>
      </w:r>
      <w:proofErr w:type="spellStart"/>
      <w:r w:rsidRPr="007A34C1">
        <w:t>pkt</w:t>
      </w:r>
      <w:proofErr w:type="spellEnd"/>
      <w:r w:rsidRPr="007A34C1">
        <w:t xml:space="preserve"> 1</w:t>
      </w:r>
      <w:r>
        <w:t>-3,</w:t>
      </w:r>
      <w:r>
        <w:br/>
      </w:r>
      <w:r w:rsidRPr="007A34C1">
        <w:t xml:space="preserve">składa dokument lub dokumenty wystawione w </w:t>
      </w:r>
      <w:r>
        <w:t>kraju</w:t>
      </w:r>
      <w:r w:rsidRPr="007A34C1">
        <w:t>,</w:t>
      </w:r>
      <w:r>
        <w:t xml:space="preserve"> </w:t>
      </w:r>
      <w:r w:rsidRPr="007A34C1">
        <w:t>w którym</w:t>
      </w:r>
      <w:r>
        <w:t xml:space="preserve"> wykonawca</w:t>
      </w:r>
      <w:r>
        <w:br/>
      </w:r>
      <w:r w:rsidRPr="007A34C1">
        <w:t>ma siedzibę</w:t>
      </w:r>
      <w:r>
        <w:t xml:space="preserve"> </w:t>
      </w:r>
      <w:r w:rsidRPr="007A34C1">
        <w:t>lub miejsce zamieszkania, potwierdzające odpowiednio, że:</w:t>
      </w:r>
    </w:p>
    <w:p w:rsidR="000E6488" w:rsidRPr="007A34C1" w:rsidRDefault="000E6488" w:rsidP="000E6488">
      <w:pPr>
        <w:autoSpaceDE w:val="0"/>
        <w:ind w:left="1134" w:hanging="567"/>
        <w:jc w:val="both"/>
      </w:pPr>
      <w:r>
        <w:t>1</w:t>
      </w:r>
      <w:r w:rsidRPr="007A34C1">
        <w:t>)</w:t>
      </w:r>
      <w:r w:rsidRPr="007A34C1">
        <w:tab/>
      </w:r>
      <w:r w:rsidRPr="00933FA1">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7A34C1">
        <w:t>.</w:t>
      </w:r>
    </w:p>
    <w:p w:rsidR="000E6488" w:rsidRDefault="000E6488" w:rsidP="000E6488">
      <w:pPr>
        <w:autoSpaceDE w:val="0"/>
        <w:ind w:left="1134" w:hanging="567"/>
        <w:jc w:val="both"/>
      </w:pPr>
      <w:r>
        <w:t>2</w:t>
      </w:r>
      <w:r w:rsidRPr="007A34C1">
        <w:t>)</w:t>
      </w:r>
      <w:r w:rsidRPr="007A34C1">
        <w:tab/>
      </w:r>
      <w:r w:rsidRPr="00933FA1">
        <w:t>nie naruszył obowiązków dotyczących płatności podatków, opłat lub składek</w:t>
      </w:r>
      <w:r>
        <w:br/>
      </w:r>
      <w:r w:rsidRPr="00933FA1">
        <w:t>na ubezpieczenie społeczne lub zdrowotne</w:t>
      </w:r>
      <w:r w:rsidRPr="009254E5">
        <w:t xml:space="preserve"> </w:t>
      </w:r>
    </w:p>
    <w:p w:rsidR="000E6488" w:rsidRDefault="00D212A6" w:rsidP="000E6488">
      <w:pPr>
        <w:shd w:val="clear" w:color="auto" w:fill="FFFFFF"/>
        <w:ind w:left="567" w:hanging="567"/>
        <w:jc w:val="both"/>
        <w:rPr>
          <w:sz w:val="20"/>
          <w:szCs w:val="20"/>
        </w:rPr>
      </w:pPr>
      <w:r>
        <w:br w:type="page"/>
      </w:r>
      <w:r w:rsidR="000E6488">
        <w:lastRenderedPageBreak/>
        <w:t>6</w:t>
      </w:r>
      <w:r w:rsidR="000E6488" w:rsidRPr="007A34C1">
        <w:t>.</w:t>
      </w:r>
      <w:r w:rsidR="000E6488" w:rsidRPr="007A34C1">
        <w:tab/>
      </w:r>
      <w:r w:rsidR="000E6488" w:rsidRPr="00933FA1">
        <w:t xml:space="preserve">Jeżeli w kraju, w którym wykonawca ma siedzibę lub miejsce zamieszkania, nie wydaje się dokumentów, o których mowa w ust. </w:t>
      </w:r>
      <w:r w:rsidR="000E6488">
        <w:t>3</w:t>
      </w:r>
      <w:r w:rsidR="000E6488" w:rsidRPr="00933FA1">
        <w:t>, lub gdy dokumenty te nie odnoszą</w:t>
      </w:r>
      <w:r w:rsidR="000E6488">
        <w:br/>
      </w:r>
      <w:r w:rsidR="000E6488" w:rsidRPr="00933FA1">
        <w:t xml:space="preserve">się do wszystkich przypadków, o których mowa w art. 108 ust. 1 </w:t>
      </w:r>
      <w:proofErr w:type="spellStart"/>
      <w:r w:rsidR="000E6488" w:rsidRPr="00933FA1">
        <w:t>pkt</w:t>
      </w:r>
      <w:proofErr w:type="spellEnd"/>
      <w:r w:rsidR="000E6488" w:rsidRPr="00933FA1">
        <w:t xml:space="preserve"> 1</w:t>
      </w:r>
      <w:r w:rsidR="000E6488">
        <w:t xml:space="preserve"> i</w:t>
      </w:r>
      <w:r w:rsidR="000E6488" w:rsidRPr="00933FA1">
        <w:t xml:space="preserve"> 2</w:t>
      </w:r>
      <w:r w:rsidR="000E6488">
        <w:t>,</w:t>
      </w:r>
      <w:r w:rsidR="000E6488">
        <w:br/>
        <w:t>a także</w:t>
      </w:r>
      <w:r w:rsidR="000E6488" w:rsidRPr="00933FA1">
        <w:t xml:space="preserve"> art. 109 ust. 1 </w:t>
      </w:r>
      <w:proofErr w:type="spellStart"/>
      <w:r w:rsidR="000E6488" w:rsidRPr="00933FA1">
        <w:t>pkt</w:t>
      </w:r>
      <w:proofErr w:type="spellEnd"/>
      <w:r w:rsidR="000E6488" w:rsidRPr="00933FA1">
        <w:t xml:space="preserve"> 1, 2 lit. a i b oraz </w:t>
      </w:r>
      <w:proofErr w:type="spellStart"/>
      <w:r w:rsidR="000E6488" w:rsidRPr="00933FA1">
        <w:t>pkt</w:t>
      </w:r>
      <w:proofErr w:type="spellEnd"/>
      <w:r w:rsidR="000E6488" w:rsidRPr="00933FA1">
        <w:t xml:space="preserve"> 3 </w:t>
      </w:r>
      <w:r w:rsidR="000E6488">
        <w:t>U</w:t>
      </w:r>
      <w:r w:rsidR="000E6488" w:rsidRPr="00933FA1">
        <w:t>stawy, zastępuje się je odpowiednio w całości lub w części dokumentem zawierającym odpowiednio oświadczenie wykonawcy, ze wskazaniem osoby albo osób uprawnionych do jego reprezentacji,</w:t>
      </w:r>
      <w:r w:rsidR="000E6488">
        <w:br/>
      </w:r>
      <w:r w:rsidR="000E6488" w:rsidRPr="00933FA1">
        <w:t>lub oświadczenie osoby, której dokument miał dotyczyć, złożone pod przysięgą,</w:t>
      </w:r>
      <w:r w:rsidR="000E6488">
        <w:br/>
      </w:r>
      <w:r w:rsidR="000E6488" w:rsidRPr="00933FA1">
        <w:t>lub, jeżeli w kraju, w którym wykonawca ma siedzibę lub miejsce zamieszkania</w:t>
      </w:r>
      <w:r w:rsidR="000E6488">
        <w:br/>
      </w:r>
      <w:r w:rsidR="000E6488" w:rsidRPr="00933FA1">
        <w:t>nie ma przepisów o oświadczeniu pod przysięgą, złożone przed organem sądowym</w:t>
      </w:r>
      <w:r w:rsidR="000E6488">
        <w:br/>
      </w:r>
      <w:r w:rsidR="000E6488" w:rsidRPr="00933FA1">
        <w:t>lub administracyjnym, notariuszem, organem samorządu zawodowego</w:t>
      </w:r>
      <w:r w:rsidR="000E6488">
        <w:br/>
      </w:r>
      <w:r w:rsidR="000E6488" w:rsidRPr="00933FA1">
        <w:t>lub gospodarczego, właściwym</w:t>
      </w:r>
      <w:r w:rsidR="000E6488">
        <w:t xml:space="preserve"> </w:t>
      </w:r>
      <w:r w:rsidR="000E6488" w:rsidRPr="00933FA1">
        <w:t>ze względu na siedzibę lub miejsce zamieszkania wykonawcy.</w:t>
      </w:r>
    </w:p>
    <w:p w:rsidR="000E6488" w:rsidRPr="007A34C1" w:rsidRDefault="000E6488" w:rsidP="000E6488">
      <w:pPr>
        <w:shd w:val="clear" w:color="auto" w:fill="FFFFFF"/>
        <w:ind w:left="567" w:hanging="567"/>
        <w:jc w:val="both"/>
      </w:pPr>
      <w:r>
        <w:t>7</w:t>
      </w:r>
      <w:r w:rsidRPr="007A34C1">
        <w:t>.</w:t>
      </w:r>
      <w:r w:rsidRPr="007A34C1">
        <w:tab/>
        <w:t xml:space="preserve">W przypadku wątpliwości co do treści dokumentu złożonego przez </w:t>
      </w:r>
      <w:r>
        <w:t>w</w:t>
      </w:r>
      <w:r w:rsidRPr="007A34C1">
        <w:t xml:space="preserve">ykonawcę, Zamawiający może zwrócić się do właściwych organów państwa, w którym </w:t>
      </w:r>
      <w:r>
        <w:t>w</w:t>
      </w:r>
      <w:r w:rsidRPr="007A34C1">
        <w:t>ykonawca ma siedzibę lub miejsce zamieszkania, z wnioskiem o udzielenie niezbędnych informacji dotyczących przedłożonego dokumentu.</w:t>
      </w:r>
    </w:p>
    <w:p w:rsidR="000E6488" w:rsidRPr="007A34C1" w:rsidRDefault="000E6488" w:rsidP="000E6488">
      <w:pPr>
        <w:shd w:val="clear" w:color="auto" w:fill="FFFFFF"/>
        <w:ind w:left="567" w:hanging="567"/>
        <w:jc w:val="both"/>
      </w:pPr>
      <w:r>
        <w:t>8</w:t>
      </w:r>
      <w:r w:rsidRPr="007A34C1">
        <w:t>.</w:t>
      </w:r>
      <w:r>
        <w:tab/>
      </w:r>
      <w:r w:rsidRPr="007A34C1">
        <w:t>Jeżeli jest to niezbędne do zapewnienia odpowiedniego przebiegu postępowania</w:t>
      </w:r>
      <w:r w:rsidRPr="007A34C1">
        <w:br/>
        <w:t>o udzielenie zamówienia, Zamawiający może na każdym etapie postępowania</w:t>
      </w:r>
      <w:r>
        <w:br/>
      </w:r>
      <w:r w:rsidRPr="007A34C1">
        <w:t xml:space="preserve">wezwać </w:t>
      </w:r>
      <w:r>
        <w:t>w</w:t>
      </w:r>
      <w:r w:rsidRPr="007A34C1">
        <w:t>ykonawców do złożenia dokumentów potwierdzających, że nie podlegają wykluczeniu, spełniają warunki udziału w postępowaniu, a jeżeli zachodzą</w:t>
      </w:r>
      <w:r>
        <w:br/>
      </w:r>
      <w:r w:rsidRPr="007A34C1">
        <w:t>uzasadnione podstawy do uznania, że złożone uprzednio dokumenty</w:t>
      </w:r>
      <w:r>
        <w:br/>
      </w:r>
      <w:r w:rsidRPr="007A34C1">
        <w:t>nie są już aktualne, do złożenia aktualnych oświadczeń lub dokumentów.</w:t>
      </w:r>
    </w:p>
    <w:p w:rsidR="009E3F2C" w:rsidRPr="009E3F2C" w:rsidRDefault="000E6488" w:rsidP="00DF5163">
      <w:pPr>
        <w:shd w:val="clear" w:color="auto" w:fill="FFFFFF"/>
        <w:ind w:left="567" w:hanging="567"/>
        <w:jc w:val="both"/>
      </w:pPr>
      <w:r>
        <w:t>9</w:t>
      </w:r>
      <w:r w:rsidR="00DF5163" w:rsidRPr="009E3F2C">
        <w:t>.</w:t>
      </w:r>
      <w:r w:rsidR="00DF5163" w:rsidRPr="009E3F2C">
        <w:tab/>
        <w:t>Zamawiający odrzuci ofertę złożoną przez wykonawcę niespełniającego warunków udziału w postępowaniu, lub który nie złożył w przewidzianym terminie</w:t>
      </w:r>
      <w:r w:rsidR="009E3F2C" w:rsidRPr="009E3F2C">
        <w:t>:</w:t>
      </w:r>
    </w:p>
    <w:p w:rsidR="009E3F2C" w:rsidRPr="009E3F2C" w:rsidRDefault="009E3F2C" w:rsidP="009E3F2C">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E3F2C">
        <w:rPr>
          <w:rFonts w:ascii="Times New Roman" w:hAnsi="Times New Roman"/>
          <w:bCs/>
          <w:sz w:val="24"/>
          <w:szCs w:val="24"/>
          <w:lang w:eastAsia="pl-PL"/>
        </w:rPr>
        <w:t>1)</w:t>
      </w:r>
      <w:r w:rsidRPr="009E3F2C">
        <w:rPr>
          <w:rFonts w:ascii="Times New Roman" w:hAnsi="Times New Roman"/>
          <w:bCs/>
          <w:sz w:val="24"/>
          <w:szCs w:val="24"/>
          <w:lang w:eastAsia="pl-PL"/>
        </w:rPr>
        <w:tab/>
        <w:t>oświadczenia o spełnianiu warunków udziału w postępowaniu, a także</w:t>
      </w:r>
      <w:r>
        <w:rPr>
          <w:rFonts w:ascii="Times New Roman" w:hAnsi="Times New Roman"/>
          <w:bCs/>
          <w:sz w:val="24"/>
          <w:szCs w:val="24"/>
          <w:lang w:eastAsia="pl-PL"/>
        </w:rPr>
        <w:br/>
      </w:r>
      <w:r w:rsidRPr="009E3F2C">
        <w:rPr>
          <w:rFonts w:ascii="Times New Roman" w:hAnsi="Times New Roman"/>
          <w:bCs/>
          <w:sz w:val="24"/>
          <w:szCs w:val="24"/>
          <w:lang w:eastAsia="pl-PL"/>
        </w:rPr>
        <w:t>o braku podstaw do wykluczenia z postępowania;</w:t>
      </w:r>
    </w:p>
    <w:p w:rsidR="00DF5163" w:rsidRPr="009E3F2C" w:rsidRDefault="009E3F2C" w:rsidP="009E3F2C">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E3F2C">
        <w:rPr>
          <w:rFonts w:ascii="Times New Roman" w:hAnsi="Times New Roman"/>
          <w:bCs/>
          <w:sz w:val="24"/>
          <w:szCs w:val="24"/>
          <w:lang w:eastAsia="pl-PL"/>
        </w:rPr>
        <w:t>2)</w:t>
      </w:r>
      <w:r w:rsidRPr="009E3F2C">
        <w:rPr>
          <w:rFonts w:ascii="Times New Roman" w:hAnsi="Times New Roman"/>
          <w:bCs/>
          <w:sz w:val="24"/>
          <w:szCs w:val="24"/>
          <w:lang w:eastAsia="pl-PL"/>
        </w:rPr>
        <w:tab/>
      </w:r>
      <w:r w:rsidR="00DF5163" w:rsidRPr="009E3F2C">
        <w:rPr>
          <w:rFonts w:ascii="Times New Roman" w:hAnsi="Times New Roman"/>
          <w:bCs/>
          <w:sz w:val="24"/>
          <w:szCs w:val="24"/>
          <w:lang w:eastAsia="pl-PL"/>
        </w:rPr>
        <w:t xml:space="preserve">oświadczenia, </w:t>
      </w:r>
      <w:r w:rsidRPr="009E3F2C">
        <w:rPr>
          <w:rFonts w:ascii="Times New Roman" w:hAnsi="Times New Roman"/>
          <w:bCs/>
          <w:sz w:val="24"/>
          <w:szCs w:val="24"/>
          <w:lang w:eastAsia="pl-PL"/>
        </w:rPr>
        <w:t xml:space="preserve">o przynależności lub braku przynależności do tej samej grupy kapitałowej, </w:t>
      </w:r>
      <w:r w:rsidR="00DF5163" w:rsidRPr="009E3F2C">
        <w:rPr>
          <w:rFonts w:ascii="Times New Roman" w:hAnsi="Times New Roman"/>
          <w:bCs/>
          <w:sz w:val="24"/>
          <w:szCs w:val="24"/>
          <w:lang w:eastAsia="pl-PL"/>
        </w:rPr>
        <w:t xml:space="preserve">o którym mowa w </w:t>
      </w:r>
      <w:r w:rsidRPr="009E3F2C">
        <w:rPr>
          <w:rFonts w:ascii="Times New Roman" w:hAnsi="Times New Roman"/>
          <w:bCs/>
          <w:sz w:val="24"/>
          <w:szCs w:val="24"/>
          <w:lang w:eastAsia="pl-PL"/>
        </w:rPr>
        <w:t xml:space="preserve">ust. </w:t>
      </w:r>
      <w:r w:rsidR="00AF6AA6">
        <w:rPr>
          <w:rFonts w:ascii="Times New Roman" w:hAnsi="Times New Roman"/>
          <w:bCs/>
          <w:sz w:val="24"/>
          <w:szCs w:val="24"/>
          <w:lang w:eastAsia="pl-PL"/>
        </w:rPr>
        <w:t xml:space="preserve">4 </w:t>
      </w:r>
      <w:proofErr w:type="spellStart"/>
      <w:r w:rsidR="00AF6AA6">
        <w:rPr>
          <w:rFonts w:ascii="Times New Roman" w:hAnsi="Times New Roman"/>
          <w:bCs/>
          <w:sz w:val="24"/>
          <w:szCs w:val="24"/>
          <w:lang w:eastAsia="pl-PL"/>
        </w:rPr>
        <w:t>pkt</w:t>
      </w:r>
      <w:proofErr w:type="spellEnd"/>
      <w:r w:rsidR="00AF6AA6">
        <w:rPr>
          <w:rFonts w:ascii="Times New Roman" w:hAnsi="Times New Roman"/>
          <w:bCs/>
          <w:sz w:val="24"/>
          <w:szCs w:val="24"/>
          <w:lang w:eastAsia="pl-PL"/>
        </w:rPr>
        <w:t xml:space="preserve"> 1</w:t>
      </w:r>
      <w:r w:rsidR="00DF5163" w:rsidRPr="009E3F2C">
        <w:rPr>
          <w:rFonts w:ascii="Times New Roman" w:hAnsi="Times New Roman"/>
          <w:bCs/>
          <w:sz w:val="24"/>
          <w:szCs w:val="24"/>
          <w:lang w:eastAsia="pl-PL"/>
        </w:rPr>
        <w:t>.</w:t>
      </w:r>
    </w:p>
    <w:p w:rsidR="00DF5163" w:rsidRPr="007A34C1" w:rsidRDefault="008013D7" w:rsidP="00DF5163">
      <w:pPr>
        <w:shd w:val="clear" w:color="auto" w:fill="FFFFFF"/>
        <w:ind w:left="567" w:hanging="567"/>
        <w:jc w:val="both"/>
      </w:pPr>
      <w:r>
        <w:t>7</w:t>
      </w:r>
      <w:r w:rsidR="00DF5163" w:rsidRPr="007A34C1">
        <w:t>.</w:t>
      </w:r>
      <w:r w:rsidR="00DF5163">
        <w:tab/>
      </w:r>
      <w:r w:rsidR="00DF5163" w:rsidRPr="007A34C1">
        <w:t>Jeżeli jest to niezbędne do zapewnienia odpowiedniego przebiegu postępowania</w:t>
      </w:r>
      <w:r w:rsidR="00DF5163" w:rsidRPr="007A34C1">
        <w:br/>
        <w:t>o udzielenie zamówienia, Zamawiający może na każdym etapie postępowania</w:t>
      </w:r>
      <w:r w:rsidR="00DF5163">
        <w:br/>
      </w:r>
      <w:r w:rsidR="00DF5163" w:rsidRPr="007A34C1">
        <w:t xml:space="preserve">wezwać </w:t>
      </w:r>
      <w:r w:rsidR="00DF5163">
        <w:t>w</w:t>
      </w:r>
      <w:r w:rsidR="00DF5163" w:rsidRPr="007A34C1">
        <w:t>ykonawców do złożenia dokumentów potwierdzających, że nie podlegają wykluczeniu, spełniają warunki udziału w postępowaniu.</w:t>
      </w:r>
    </w:p>
    <w:p w:rsidR="00DF5163" w:rsidRPr="007A34C1" w:rsidRDefault="008013D7" w:rsidP="00DF5163">
      <w:pPr>
        <w:shd w:val="clear" w:color="auto" w:fill="FFFFFF"/>
        <w:ind w:left="567" w:hanging="567"/>
        <w:jc w:val="both"/>
      </w:pPr>
      <w:r>
        <w:t>8</w:t>
      </w:r>
      <w:r w:rsidR="00DF5163" w:rsidRPr="00A14517">
        <w:t>.</w:t>
      </w:r>
      <w:r w:rsidR="00DF5163" w:rsidRPr="00A14517">
        <w:tab/>
        <w:t>Wszelkie oświadczenia i dokumenty, wskazane w niniejszym rozdziale</w:t>
      </w:r>
      <w:r w:rsidR="00C87399" w:rsidRPr="00A14517">
        <w:t xml:space="preserve"> SWZ</w:t>
      </w:r>
      <w:r w:rsidR="00DF5163" w:rsidRPr="00A14517">
        <w:t>,</w:t>
      </w:r>
      <w:r w:rsidR="00C87399" w:rsidRPr="00A14517">
        <w:br/>
      </w:r>
      <w:r w:rsidR="00DF5163" w:rsidRPr="00A14517">
        <w:t>składane</w:t>
      </w:r>
      <w:r w:rsidR="00C87399" w:rsidRPr="00A14517">
        <w:t xml:space="preserve"> </w:t>
      </w:r>
      <w:r w:rsidR="00DF5163" w:rsidRPr="00A14517">
        <w:t>przez wykonawcę na wezwanie Zamawiającego muszą spełniać wymagania określone w Ustawie</w:t>
      </w:r>
      <w:r w:rsidR="00A14517">
        <w:t>,</w:t>
      </w:r>
      <w:r w:rsidR="00DF5163" w:rsidRPr="00A14517">
        <w:t xml:space="preserve"> w przepisach,</w:t>
      </w:r>
      <w:r w:rsidR="00A14517" w:rsidRPr="00A14517">
        <w:t xml:space="preserve"> o których mowa w Rozdziale X w ust. </w:t>
      </w:r>
      <w:r w:rsidR="003C138F">
        <w:t>4</w:t>
      </w:r>
      <w:r w:rsidR="00A14517" w:rsidRPr="00A14517">
        <w:t xml:space="preserve"> SWZ</w:t>
      </w:r>
      <w:r w:rsidR="00A14517">
        <w:t>,</w:t>
      </w:r>
      <w:r w:rsidR="00A14517" w:rsidRPr="00A14517">
        <w:br/>
      </w:r>
      <w:r w:rsidR="00A14517">
        <w:t>a także</w:t>
      </w:r>
      <w:r w:rsidR="00DF5163" w:rsidRPr="00A14517">
        <w:t xml:space="preserve"> w ogłoszeniu o zamówieniu </w:t>
      </w:r>
      <w:r w:rsidR="00A14517">
        <w:t>oraz</w:t>
      </w:r>
      <w:r w:rsidR="00DF5163" w:rsidRPr="00A14517">
        <w:t xml:space="preserve"> </w:t>
      </w:r>
      <w:r w:rsidR="00F4799B">
        <w:t xml:space="preserve">niniejszej </w:t>
      </w:r>
      <w:r w:rsidR="00DF5163" w:rsidRPr="00A14517">
        <w:t>S</w:t>
      </w:r>
      <w:r w:rsidR="00F4799B">
        <w:t>pecyfikacji</w:t>
      </w:r>
      <w:r w:rsidR="00DF5163" w:rsidRPr="00A14517">
        <w:t>.</w:t>
      </w:r>
    </w:p>
    <w:p w:rsidR="00DF5163" w:rsidRDefault="00DF5163" w:rsidP="00DF5163">
      <w:pPr>
        <w:pStyle w:val="Akapitzlist20"/>
        <w:autoSpaceDE w:val="0"/>
        <w:autoSpaceDN w:val="0"/>
        <w:adjustRightInd w:val="0"/>
        <w:spacing w:before="0" w:after="0" w:line="240" w:lineRule="auto"/>
        <w:ind w:left="0"/>
        <w:rPr>
          <w:rFonts w:ascii="Times New Roman" w:hAnsi="Times New Roman"/>
          <w:bCs/>
          <w:sz w:val="24"/>
          <w:szCs w:val="24"/>
        </w:rPr>
      </w:pPr>
    </w:p>
    <w:p w:rsidR="00BC2C34" w:rsidRPr="007A34C1" w:rsidRDefault="00BC2C34" w:rsidP="00DF5163">
      <w:pPr>
        <w:pStyle w:val="Akapitzlist20"/>
        <w:autoSpaceDE w:val="0"/>
        <w:autoSpaceDN w:val="0"/>
        <w:adjustRightInd w:val="0"/>
        <w:spacing w:before="0" w:after="0" w:line="240" w:lineRule="auto"/>
        <w:ind w:left="0"/>
        <w:rPr>
          <w:rFonts w:ascii="Times New Roman" w:hAnsi="Times New Roman"/>
          <w:bCs/>
          <w:sz w:val="24"/>
          <w:szCs w:val="24"/>
        </w:rPr>
      </w:pPr>
    </w:p>
    <w:p w:rsidR="00DF5163" w:rsidRPr="007A34C1" w:rsidRDefault="00DF5163" w:rsidP="00DF5163">
      <w:pPr>
        <w:shd w:val="clear" w:color="auto" w:fill="E6E6E6"/>
        <w:ind w:left="709" w:hanging="709"/>
        <w:rPr>
          <w:b/>
        </w:rPr>
      </w:pPr>
      <w:r w:rsidRPr="005B2F19">
        <w:rPr>
          <w:b/>
        </w:rPr>
        <w:t>VII.</w:t>
      </w:r>
      <w:r w:rsidRPr="005B2F19">
        <w:rPr>
          <w:b/>
        </w:rPr>
        <w:tab/>
        <w:t>INFORMACJE O ŚRODKACH KOMUNIKACJI ELEKTRONICZNEJ,</w:t>
      </w:r>
      <w:r w:rsidRPr="005B2F19">
        <w:rPr>
          <w:b/>
        </w:rPr>
        <w:br/>
        <w:t>PRZY UŻYCIU KTÓRYCH ZAMAWIAJĄCY BĘDZIE KOMUNIKOWAŁ SIĘ Z WYKONAWCAMI, ORAZ INFORMACJE O WYMAGANIACH TECHNICZNYCH I ORGANIZACYJNYCH SPORZĄDZANIA,</w:t>
      </w:r>
      <w:r w:rsidRPr="005B2F19">
        <w:rPr>
          <w:b/>
        </w:rPr>
        <w:br/>
        <w:t>WYSYŁANIA I ODBIERANIA KORESPONDENCJI ELEKTRONICZNEJ</w:t>
      </w:r>
    </w:p>
    <w:p w:rsidR="00DF5163" w:rsidRDefault="00DF5163" w:rsidP="00DF5163">
      <w:pPr>
        <w:pStyle w:val="Akapitzlist20"/>
        <w:autoSpaceDE w:val="0"/>
        <w:autoSpaceDN w:val="0"/>
        <w:adjustRightInd w:val="0"/>
        <w:spacing w:before="0" w:after="0" w:line="240" w:lineRule="auto"/>
        <w:ind w:left="0"/>
        <w:rPr>
          <w:rFonts w:ascii="Times New Roman" w:hAnsi="Times New Roman"/>
          <w:bCs/>
          <w:sz w:val="24"/>
          <w:szCs w:val="24"/>
        </w:rPr>
      </w:pPr>
    </w:p>
    <w:p w:rsidR="005B2F19" w:rsidRPr="002C754C" w:rsidRDefault="005B2F19" w:rsidP="005B2F19">
      <w:pPr>
        <w:ind w:left="567" w:hanging="567"/>
        <w:jc w:val="both"/>
      </w:pPr>
      <w:r w:rsidRPr="002C754C">
        <w:t>1.</w:t>
      </w:r>
      <w:r w:rsidRPr="002C754C">
        <w:tab/>
        <w:t>Postępowanie prowadzone jest w języku polskim w formie elektronicznej</w:t>
      </w:r>
      <w:r w:rsidR="005329F8">
        <w:br/>
      </w:r>
      <w:r w:rsidRPr="002C754C">
        <w:t xml:space="preserve">za pośrednictwem portalu „platformazakupowa.pl” pod adresem </w:t>
      </w:r>
      <w:proofErr w:type="spellStart"/>
      <w:r w:rsidRPr="002C754C">
        <w:t>www</w:t>
      </w:r>
      <w:proofErr w:type="spellEnd"/>
      <w:r w:rsidRPr="002C754C">
        <w:t xml:space="preserve">: </w:t>
      </w:r>
      <w:r w:rsidRPr="00813C04">
        <w:t>„https://platformazakupowa.pl/pn/pukpiaseczno”.</w:t>
      </w:r>
    </w:p>
    <w:p w:rsidR="005B2F19" w:rsidRPr="002C754C" w:rsidRDefault="00D212A6" w:rsidP="005B2F19">
      <w:pPr>
        <w:ind w:left="567" w:hanging="567"/>
        <w:jc w:val="both"/>
      </w:pPr>
      <w:r>
        <w:br w:type="page"/>
      </w:r>
      <w:r w:rsidR="005B2F19" w:rsidRPr="002C754C">
        <w:lastRenderedPageBreak/>
        <w:t>2.</w:t>
      </w:r>
      <w:r w:rsidR="005B2F19" w:rsidRPr="002C754C">
        <w:tab/>
      </w:r>
      <w:r w:rsidR="00135D28" w:rsidRPr="002C754C">
        <w:t>Osobą uprawnioną do kontaktu z Wykonawcami jest Pan Rafał Karaś</w:t>
      </w:r>
      <w:r w:rsidR="00135D28">
        <w:t>.</w:t>
      </w:r>
      <w:r w:rsidR="00135D28">
        <w:br/>
      </w:r>
      <w:r w:rsidR="005B2F19" w:rsidRPr="002C754C">
        <w:t xml:space="preserve">Komunikacja pomiędzy między </w:t>
      </w:r>
      <w:r w:rsidR="007B138E">
        <w:t>Z</w:t>
      </w:r>
      <w:r w:rsidR="005B2F19" w:rsidRPr="002C754C">
        <w:t>amawiającym a wykonawcami odbywa</w:t>
      </w:r>
      <w:r w:rsidR="00135D28">
        <w:br/>
      </w:r>
      <w:r w:rsidR="005B2F19" w:rsidRPr="002C754C">
        <w:t>się za pośrednictwem formularza „Wyślij wiadomość do zamawiającego”</w:t>
      </w:r>
      <w:r w:rsidR="005329F8">
        <w:br/>
      </w:r>
      <w:r w:rsidR="005B2F19" w:rsidRPr="002C754C">
        <w:t xml:space="preserve">dostępnego na portalu „platformazakupowa.pl”. </w:t>
      </w:r>
    </w:p>
    <w:p w:rsidR="005B2F19" w:rsidRPr="002C754C" w:rsidRDefault="005B2F19" w:rsidP="005B2F19">
      <w:pPr>
        <w:ind w:left="567" w:hanging="567"/>
        <w:jc w:val="both"/>
      </w:pPr>
      <w:r w:rsidRPr="002C754C">
        <w:t>3.</w:t>
      </w:r>
      <w:r w:rsidRPr="002C754C">
        <w:tab/>
        <w:t>Za datę wniesienia wszelkich oświadczeń, wniosków, zawiadomień oraz informacji uznaje się datę ich przekazania za pośrednictwem portalu „platformazakupowa.pl” poprzez wybór opcji „Wyślij wiadomość do zamawiającego” po którym pojawia</w:t>
      </w:r>
      <w:r w:rsidR="005329F8">
        <w:br/>
      </w:r>
      <w:r w:rsidRPr="002C754C">
        <w:t>się komunikat, że wiadomość została wysłana do Zamawiającego.</w:t>
      </w:r>
    </w:p>
    <w:p w:rsidR="005B2F19" w:rsidRPr="002C754C" w:rsidRDefault="00135D28" w:rsidP="005B2F19">
      <w:pPr>
        <w:ind w:left="567" w:hanging="567"/>
        <w:jc w:val="both"/>
      </w:pPr>
      <w:r>
        <w:t>4</w:t>
      </w:r>
      <w:r w:rsidR="005B2F19" w:rsidRPr="002C754C">
        <w:t>.</w:t>
      </w:r>
      <w:r w:rsidR="005B2F19" w:rsidRPr="002C754C">
        <w:tab/>
        <w:t xml:space="preserve">Zamawiający będzie przekazywał wykonawcom informacje za pośrednictwem portalu „platformazakupowa.pl”. Informacje dotyczące odpowiedzi na pytania, zmiany SWZ, zmiany terminu składania i otwarcia ofert Zamawiający będzie zamieszczał na portalu w sekcji </w:t>
      </w:r>
      <w:r w:rsidR="00930992">
        <w:t>„</w:t>
      </w:r>
      <w:r w:rsidR="005B2F19" w:rsidRPr="002C754C">
        <w:t>Komunikaty”. Korespondencja, której zgodnie z obowiązującymi przepisami adresatem jest konkretny Wykonawca, będzie przekazywana za pośrednictwem</w:t>
      </w:r>
      <w:r w:rsidR="00930992">
        <w:br/>
      </w:r>
      <w:r w:rsidR="005B2F19" w:rsidRPr="002C754C">
        <w:t>portalu „platformazakupowa.pl” do konkretnego wykonawcy.</w:t>
      </w:r>
    </w:p>
    <w:p w:rsidR="005B2F19" w:rsidRPr="002C754C" w:rsidRDefault="00135D28" w:rsidP="005B2F19">
      <w:pPr>
        <w:ind w:left="567" w:hanging="567"/>
        <w:jc w:val="both"/>
      </w:pPr>
      <w:r>
        <w:t>5</w:t>
      </w:r>
      <w:r w:rsidR="005B2F19" w:rsidRPr="002C754C">
        <w:t>.</w:t>
      </w:r>
      <w:r w:rsidR="005B2F19" w:rsidRPr="002C754C">
        <w:tab/>
        <w:t>Wykonawca jako podmiot profesjonalny ma obowiązek sprawdzania komunikatów</w:t>
      </w:r>
      <w:r w:rsidR="005329F8">
        <w:br/>
      </w:r>
      <w:r w:rsidR="005B2F19" w:rsidRPr="002C754C">
        <w:t>i wiadomości bezpośrednio na portalu „platformazakupowa.pl”, ponieważ system powiadomień może ulec awarii lub powiadomienie może trafić do folderu „spam”.</w:t>
      </w:r>
    </w:p>
    <w:p w:rsidR="005B2F19" w:rsidRPr="002C754C" w:rsidRDefault="00135D28" w:rsidP="005B2F19">
      <w:pPr>
        <w:ind w:left="567" w:hanging="567"/>
        <w:jc w:val="both"/>
      </w:pPr>
      <w:r>
        <w:t>6</w:t>
      </w:r>
      <w:r w:rsidR="005B2F19" w:rsidRPr="002C754C">
        <w:t>.</w:t>
      </w:r>
      <w:r w:rsidR="005B2F19" w:rsidRPr="002C754C">
        <w:tab/>
        <w:t xml:space="preserve">Zamawiający, zgodnie z § 11 ust. 2 </w:t>
      </w:r>
      <w:r w:rsidR="005B2F19" w:rsidRPr="002C754C">
        <w:rPr>
          <w:rFonts w:eastAsia="TimesNewRoman"/>
        </w:rPr>
        <w:t>rozporządzenia Prezesa Rady Ministrów</w:t>
      </w:r>
      <w:r w:rsidR="005B2F19" w:rsidRPr="002C754C">
        <w:rPr>
          <w:rFonts w:eastAsia="TimesNewRoman"/>
        </w:rPr>
        <w:br/>
        <w:t>z dnia 30 grudnia 2020 r. w sprawie sposobu sporządzania i przekazywania</w:t>
      </w:r>
      <w:r w:rsidR="005B2F19" w:rsidRPr="002C754C">
        <w:rPr>
          <w:rFonts w:eastAsia="TimesNewRoman"/>
        </w:rPr>
        <w:br/>
        <w:t>informacji oraz wymagań technicznych dla dokumentów elektronicznych</w:t>
      </w:r>
      <w:r w:rsidR="005B2F19" w:rsidRPr="002C754C">
        <w:rPr>
          <w:rFonts w:eastAsia="TimesNewRoman"/>
        </w:rPr>
        <w:br/>
        <w:t>oraz środków komunikacji elektronicznej w postępowaniu o udzielenie zamówienia</w:t>
      </w:r>
      <w:r w:rsidR="00F63DCC">
        <w:rPr>
          <w:rFonts w:eastAsia="TimesNewRoman"/>
        </w:rPr>
        <w:br/>
      </w:r>
      <w:r w:rsidR="005B2F19" w:rsidRPr="002C754C">
        <w:rPr>
          <w:rFonts w:eastAsia="TimesNewRoman"/>
        </w:rPr>
        <w:t>publicznego lub konkursie (Dz. U. z 2020 r. poz. 2452)</w:t>
      </w:r>
      <w:r w:rsidR="005B2F19" w:rsidRPr="002C754C">
        <w:t xml:space="preserve"> podaje następujące wymagania dotyczące specyfikacji połączenia, formatu przesyłanych danych oraz szyfrowania, oznaczania czasu przekazania i odbioru danych za pośrednictwem portalu „platformazakupowa.pl”:</w:t>
      </w:r>
    </w:p>
    <w:p w:rsidR="005B2F19" w:rsidRPr="002C754C" w:rsidRDefault="005B2F19" w:rsidP="005B2F19">
      <w:pPr>
        <w:ind w:left="1134" w:hanging="567"/>
        <w:jc w:val="both"/>
      </w:pPr>
      <w:r w:rsidRPr="002C754C">
        <w:t>1)</w:t>
      </w:r>
      <w:r w:rsidRPr="002C754C">
        <w:tab/>
        <w:t>stały dostęp do sieci Internet o gwarantowanej przepustowości nie mniejszej</w:t>
      </w:r>
      <w:r w:rsidR="005329F8">
        <w:br/>
      </w:r>
      <w:r w:rsidRPr="002C754C">
        <w:t xml:space="preserve">niż 512 </w:t>
      </w:r>
      <w:proofErr w:type="spellStart"/>
      <w:r w:rsidRPr="002C754C">
        <w:t>kb</w:t>
      </w:r>
      <w:proofErr w:type="spellEnd"/>
      <w:r w:rsidRPr="002C754C">
        <w:t>/s;</w:t>
      </w:r>
    </w:p>
    <w:p w:rsidR="005B2F19" w:rsidRPr="002C754C" w:rsidRDefault="005B2F19" w:rsidP="005B2F19">
      <w:pPr>
        <w:ind w:left="1134" w:hanging="567"/>
        <w:jc w:val="both"/>
      </w:pPr>
      <w:r w:rsidRPr="002C754C">
        <w:t>2)</w:t>
      </w:r>
      <w:r w:rsidRPr="002C754C">
        <w:tab/>
        <w:t>komputer klasy PC lub MAC o następującej konfiguracji: pamięć</w:t>
      </w:r>
      <w:r w:rsidR="005329F8">
        <w:br/>
      </w:r>
      <w:r w:rsidRPr="002C754C">
        <w:t>min. 2 GB R</w:t>
      </w:r>
      <w:r w:rsidR="005329F8">
        <w:t>AM</w:t>
      </w:r>
      <w:r w:rsidRPr="002C754C">
        <w:t>, procesor Intel IV 2 GHZ lub jego nowsza wersja lub równoważny, jeden z następujących systemów operacyjnych: MS Windows 7, Mac Os x 10 4, Linux, lub ich nowsze wersje;</w:t>
      </w:r>
    </w:p>
    <w:p w:rsidR="005B2F19" w:rsidRPr="002C754C" w:rsidRDefault="005B2F19" w:rsidP="005B2F19">
      <w:pPr>
        <w:ind w:left="1134" w:hanging="567"/>
        <w:jc w:val="both"/>
      </w:pPr>
      <w:r w:rsidRPr="002C754C">
        <w:t>3)</w:t>
      </w:r>
      <w:r w:rsidRPr="002C754C">
        <w:tab/>
        <w:t>zainstalowana dowolna przeglądarka internetowa, z zastrzeżeniem, iż ze względu na zakończenie wspierania przeglądarki Internet Explorer przez firmę Microsoft, stosowanie przeglądarki Internet Explorer nie jest dopuszczalne;</w:t>
      </w:r>
    </w:p>
    <w:p w:rsidR="005B2F19" w:rsidRPr="002C754C" w:rsidRDefault="005B2F19" w:rsidP="005B2F19">
      <w:pPr>
        <w:ind w:left="1134" w:hanging="567"/>
        <w:jc w:val="both"/>
      </w:pPr>
      <w:r w:rsidRPr="002C754C">
        <w:t>4)</w:t>
      </w:r>
      <w:r w:rsidRPr="002C754C">
        <w:tab/>
        <w:t xml:space="preserve">włączona obsługa </w:t>
      </w:r>
      <w:proofErr w:type="spellStart"/>
      <w:r w:rsidRPr="002C754C">
        <w:t>JavaScript</w:t>
      </w:r>
      <w:proofErr w:type="spellEnd"/>
      <w:r w:rsidRPr="002C754C">
        <w:t>,</w:t>
      </w:r>
    </w:p>
    <w:p w:rsidR="005B2F19" w:rsidRPr="002C754C" w:rsidRDefault="005B2F19" w:rsidP="005B2F19">
      <w:pPr>
        <w:ind w:left="1134" w:hanging="567"/>
        <w:jc w:val="both"/>
      </w:pPr>
      <w:r w:rsidRPr="002C754C">
        <w:t>5)</w:t>
      </w:r>
      <w:r w:rsidRPr="002C754C">
        <w:tab/>
        <w:t xml:space="preserve">zainstalowany program </w:t>
      </w:r>
      <w:proofErr w:type="spellStart"/>
      <w:r w:rsidRPr="002C754C">
        <w:t>Adobe</w:t>
      </w:r>
      <w:proofErr w:type="spellEnd"/>
      <w:r w:rsidRPr="002C754C">
        <w:t xml:space="preserve"> </w:t>
      </w:r>
      <w:proofErr w:type="spellStart"/>
      <w:r w:rsidRPr="002C754C">
        <w:t>Acrobat</w:t>
      </w:r>
      <w:proofErr w:type="spellEnd"/>
      <w:r w:rsidRPr="002C754C">
        <w:t xml:space="preserve"> </w:t>
      </w:r>
      <w:proofErr w:type="spellStart"/>
      <w:r w:rsidRPr="002C754C">
        <w:t>Reader</w:t>
      </w:r>
      <w:proofErr w:type="spellEnd"/>
      <w:r w:rsidRPr="002C754C">
        <w:t xml:space="preserve"> lub inna aplikacja obsługująca format plików </w:t>
      </w:r>
      <w:proofErr w:type="spellStart"/>
      <w:r w:rsidRPr="002C754C">
        <w:t>„pd</w:t>
      </w:r>
      <w:proofErr w:type="spellEnd"/>
      <w:r w:rsidRPr="002C754C">
        <w:t>f”;</w:t>
      </w:r>
    </w:p>
    <w:p w:rsidR="005B2F19" w:rsidRPr="002C754C" w:rsidRDefault="005B2F19" w:rsidP="005B2F19">
      <w:pPr>
        <w:ind w:left="1134" w:hanging="567"/>
        <w:jc w:val="both"/>
      </w:pPr>
      <w:r w:rsidRPr="002C754C">
        <w:t>6)</w:t>
      </w:r>
      <w:r w:rsidRPr="002C754C">
        <w:tab/>
        <w:t>portal „platformazakupowa.pl” działa według standardu przyjętego</w:t>
      </w:r>
      <w:r w:rsidR="005329F8">
        <w:br/>
      </w:r>
      <w:r w:rsidRPr="002C754C">
        <w:t>w komunikacji sieciowej - kodowanie UTF8;</w:t>
      </w:r>
    </w:p>
    <w:p w:rsidR="005B2F19" w:rsidRPr="002C754C" w:rsidRDefault="005B2F19" w:rsidP="005B2F19">
      <w:pPr>
        <w:ind w:left="1134" w:hanging="567"/>
        <w:jc w:val="both"/>
      </w:pPr>
      <w:r w:rsidRPr="002C754C">
        <w:t>7)</w:t>
      </w:r>
      <w:r w:rsidRPr="002C754C">
        <w:tab/>
        <w:t>oznaczenie czasu odbioru danych przez portal „platformazakupowa.pl” stanowi datę oraz dokładny czas (</w:t>
      </w:r>
      <w:proofErr w:type="spellStart"/>
      <w:r w:rsidRPr="002C754C">
        <w:t>hh:mm:ss</w:t>
      </w:r>
      <w:proofErr w:type="spellEnd"/>
      <w:r w:rsidRPr="002C754C">
        <w:t xml:space="preserve">) generowany </w:t>
      </w:r>
      <w:proofErr w:type="spellStart"/>
      <w:r w:rsidRPr="002C754C">
        <w:t>wg</w:t>
      </w:r>
      <w:proofErr w:type="spellEnd"/>
      <w:r w:rsidRPr="002C754C">
        <w:t>. czasu lokalnego serwera synchronizowanego z zegarem Głównego Urzędu Miar.</w:t>
      </w:r>
    </w:p>
    <w:p w:rsidR="005B2F19" w:rsidRPr="002C754C" w:rsidRDefault="00135D28" w:rsidP="005B2F19">
      <w:pPr>
        <w:ind w:left="567" w:hanging="567"/>
        <w:jc w:val="both"/>
      </w:pPr>
      <w:r>
        <w:t>7</w:t>
      </w:r>
      <w:r w:rsidR="005B2F19" w:rsidRPr="002C754C">
        <w:t>.</w:t>
      </w:r>
      <w:r w:rsidR="005B2F19" w:rsidRPr="002C754C">
        <w:tab/>
        <w:t>Wykonawca, przystępując do niniejszego postępowania o udzielenie zamówienia publicznego:</w:t>
      </w:r>
    </w:p>
    <w:p w:rsidR="005B2F19" w:rsidRPr="002C754C" w:rsidRDefault="005B2F19" w:rsidP="005B2F19">
      <w:pPr>
        <w:ind w:left="1134" w:hanging="567"/>
        <w:jc w:val="both"/>
      </w:pPr>
      <w:r w:rsidRPr="002C754C">
        <w:t>1)</w:t>
      </w:r>
      <w:r w:rsidRPr="002C754C">
        <w:tab/>
        <w:t>akceptuje warunki korzystania z portal „platformazakupowa.pl” określone</w:t>
      </w:r>
      <w:r w:rsidR="005329F8">
        <w:br/>
      </w:r>
      <w:r w:rsidRPr="002C754C">
        <w:t>w Regulaminie zamieszczonym na stronie internetowej pod linkiem w zakładce „Regulamin" oraz uznaje go za wiążący;</w:t>
      </w:r>
    </w:p>
    <w:p w:rsidR="005B2F19" w:rsidRPr="002C754C" w:rsidRDefault="005B2F19" w:rsidP="005B2F19">
      <w:pPr>
        <w:ind w:left="1134" w:hanging="567"/>
        <w:jc w:val="both"/>
      </w:pPr>
      <w:r>
        <w:t>2)</w:t>
      </w:r>
      <w:r>
        <w:tab/>
      </w:r>
      <w:r w:rsidRPr="002C754C">
        <w:t xml:space="preserve">zapoznał i stosuje się do Instrukcji składania ofert / wniosków w portalu „platformazakupowa.pl” dostępnej pod następującym adresem </w:t>
      </w:r>
      <w:proofErr w:type="spellStart"/>
      <w:r w:rsidRPr="002C754C">
        <w:t>www</w:t>
      </w:r>
      <w:proofErr w:type="spellEnd"/>
      <w:r w:rsidRPr="002C754C">
        <w:t>: „https://drive.google.com/file/d/1Kd1DttbBeiNWt4q4slS4t76lZVKPbkyD/view”.</w:t>
      </w:r>
    </w:p>
    <w:p w:rsidR="005B2F19" w:rsidRPr="002C754C" w:rsidRDefault="00D212A6" w:rsidP="005B2F19">
      <w:pPr>
        <w:ind w:left="567" w:hanging="567"/>
        <w:jc w:val="both"/>
      </w:pPr>
      <w:r>
        <w:br w:type="page"/>
      </w:r>
      <w:r w:rsidR="00135D28">
        <w:lastRenderedPageBreak/>
        <w:t>8</w:t>
      </w:r>
      <w:r w:rsidR="005B2F19" w:rsidRPr="002C754C">
        <w:t>.</w:t>
      </w:r>
      <w:r w:rsidR="005B2F19" w:rsidRPr="002C754C">
        <w:tab/>
        <w:t>Zamawiający nie ponosi odpowiedzialności za złożenie przez wykonawcę oferty</w:t>
      </w:r>
      <w:r w:rsidR="005329F8">
        <w:br/>
      </w:r>
      <w:r w:rsidR="005B2F19" w:rsidRPr="002C754C">
        <w:t>w sposób niezgodny z Instrukcją korzystania z portalu „platformazakupowa.pl”,</w:t>
      </w:r>
      <w:r w:rsidR="005329F8">
        <w:br/>
      </w:r>
      <w:r w:rsidR="005B2F19" w:rsidRPr="002C754C">
        <w:t>w szczególności w przypadku, gdy Zamawiający w związku z błędem wykonawcy będzie miał możliwość zapoznania się z treścią oferty przed upływem terminu składania ofert np. w wyniku złożenia przez wykonawcę oferty za pomocą zakładki</w:t>
      </w:r>
      <w:r w:rsidR="005329F8">
        <w:br/>
      </w:r>
      <w:r w:rsidR="005B2F19" w:rsidRPr="002C754C">
        <w:t>„Wyślij wiadomość do zamawiającego”. Taka oferta zostanie uznana przez Zamawiającego za zwykłą ofertę handlową i nie będzie brana pod uwagę</w:t>
      </w:r>
      <w:r w:rsidR="005329F8">
        <w:br/>
      </w:r>
      <w:r w:rsidR="005B2F19" w:rsidRPr="002C754C">
        <w:t>w przedmiotowym postępowaniu ponieważ nie zostanie spełniony obowiązek,</w:t>
      </w:r>
      <w:r w:rsidR="005329F8">
        <w:br/>
      </w:r>
      <w:r w:rsidR="005B2F19" w:rsidRPr="002C754C">
        <w:t>o którym mowa w art. 221 Ustawy.</w:t>
      </w:r>
    </w:p>
    <w:p w:rsidR="005B2F19" w:rsidRPr="002C754C" w:rsidRDefault="00135D28" w:rsidP="005B2F19">
      <w:pPr>
        <w:ind w:left="567" w:hanging="567"/>
        <w:jc w:val="both"/>
      </w:pPr>
      <w:r>
        <w:t>9</w:t>
      </w:r>
      <w:r w:rsidR="005B2F19" w:rsidRPr="002C754C">
        <w:t>.</w:t>
      </w:r>
      <w:r w:rsidR="005B2F19" w:rsidRPr="002C754C">
        <w:tab/>
        <w:t>Wszystkie instrukcje korzystania z portalu „platformazakupowa.pl” dotyczące</w:t>
      </w:r>
      <w:r w:rsidR="005329F8">
        <w:br/>
      </w:r>
      <w:r w:rsidR="005B2F19" w:rsidRPr="002C754C">
        <w:t>w szczególności sposobu logowania się, składania wniosków o wyjaśnienie</w:t>
      </w:r>
      <w:r w:rsidR="005329F8">
        <w:br/>
      </w:r>
      <w:r w:rsidR="005B2F19" w:rsidRPr="002C754C">
        <w:t>treści SWZ, składania ofert oraz innych czynności podejmowanych przez wykonawców w postępowaniu o udzielenie zamó</w:t>
      </w:r>
      <w:r w:rsidR="00BA0801">
        <w:t>w</w:t>
      </w:r>
      <w:r w:rsidR="005B2F19" w:rsidRPr="002C754C">
        <w:t>ienia publicznego za pośrednictwem portalu „platformazakupowa.pl” znajdują się w zakładce „Instrukcje dla Wykonawców</w:t>
      </w:r>
      <w:r w:rsidR="005329F8">
        <w:t>”</w:t>
      </w:r>
      <w:r w:rsidR="005329F8">
        <w:br/>
      </w:r>
      <w:r w:rsidR="005B2F19" w:rsidRPr="002C754C">
        <w:t xml:space="preserve">pod następującym adresem </w:t>
      </w:r>
      <w:proofErr w:type="spellStart"/>
      <w:r w:rsidR="005B2F19" w:rsidRPr="002C754C">
        <w:t>www</w:t>
      </w:r>
      <w:proofErr w:type="spellEnd"/>
      <w:r w:rsidR="005B2F19" w:rsidRPr="002C754C">
        <w:t>: „https://platformazakupowa.pl/strona/45-instrukcje”.</w:t>
      </w:r>
    </w:p>
    <w:p w:rsidR="00DF5163" w:rsidRPr="007A34C1" w:rsidRDefault="005329F8" w:rsidP="00383FF0">
      <w:pPr>
        <w:ind w:left="567" w:hanging="567"/>
        <w:jc w:val="both"/>
      </w:pPr>
      <w:r>
        <w:t>1</w:t>
      </w:r>
      <w:r w:rsidR="00135D28">
        <w:t>0</w:t>
      </w:r>
      <w:r>
        <w:t>.</w:t>
      </w:r>
      <w:r>
        <w:tab/>
      </w:r>
      <w:r w:rsidR="00DF5163" w:rsidRPr="007D7AC6">
        <w:t xml:space="preserve">Wykonawca może zwrócić się do zamawiającego o wyjaśnienie treści </w:t>
      </w:r>
      <w:r w:rsidR="00DF5163">
        <w:t>SWZ</w:t>
      </w:r>
      <w:r w:rsidR="00DF5163" w:rsidRPr="007D7AC6">
        <w:t xml:space="preserve">. Zamawiający jest obowiązany </w:t>
      </w:r>
      <w:r w:rsidR="00DF5163" w:rsidRPr="0004087C">
        <w:t>udzielić wyjaśnień niezwłocznie, jednak nie później</w:t>
      </w:r>
      <w:r w:rsidR="00DF5163" w:rsidRPr="0004087C">
        <w:br/>
        <w:t xml:space="preserve">niż na </w:t>
      </w:r>
      <w:r w:rsidR="004C7D29" w:rsidRPr="0004087C">
        <w:t xml:space="preserve">2 </w:t>
      </w:r>
      <w:r w:rsidR="00DF5163" w:rsidRPr="0004087C">
        <w:t>dni przed upływem terminu składania ofert, pod warunkiem, że wniosek</w:t>
      </w:r>
      <w:r w:rsidR="007D36FB">
        <w:br/>
      </w:r>
      <w:r w:rsidR="00DF5163" w:rsidRPr="0004087C">
        <w:t>o</w:t>
      </w:r>
      <w:r w:rsidR="007D36FB">
        <w:t xml:space="preserve"> </w:t>
      </w:r>
      <w:r w:rsidR="00DF5163" w:rsidRPr="0004087C">
        <w:t>wyjaśnienie treści Specyfikacji Warunków Zamówienia wpłynął do Zamawiającego nie później niż 4 dni przed upływem terminu</w:t>
      </w:r>
      <w:r w:rsidR="00DF5163" w:rsidRPr="007D7AC6">
        <w:t xml:space="preserve"> składania ofert.</w:t>
      </w:r>
    </w:p>
    <w:p w:rsidR="00DF5163" w:rsidRPr="007A34C1" w:rsidRDefault="00BA0801" w:rsidP="00383FF0">
      <w:pPr>
        <w:ind w:left="567" w:hanging="567"/>
        <w:jc w:val="both"/>
      </w:pPr>
      <w:r>
        <w:t>1</w:t>
      </w:r>
      <w:r w:rsidR="00D715DC">
        <w:t>1</w:t>
      </w:r>
      <w:r>
        <w:t>.</w:t>
      </w:r>
      <w:r>
        <w:tab/>
      </w:r>
      <w:r w:rsidR="00DF5163" w:rsidRPr="007D7AC6">
        <w:t xml:space="preserve">Jeżeli wniosek o wyjaśnienie treści </w:t>
      </w:r>
      <w:r w:rsidR="00DF5163">
        <w:t>S</w:t>
      </w:r>
      <w:r w:rsidR="00DF5163" w:rsidRPr="007D7AC6">
        <w:t xml:space="preserve">pecyfikacji </w:t>
      </w:r>
      <w:r w:rsidR="00DF5163">
        <w:t>W</w:t>
      </w:r>
      <w:r w:rsidR="00DF5163" w:rsidRPr="007D7AC6">
        <w:t xml:space="preserve">arunków </w:t>
      </w:r>
      <w:r w:rsidR="00DF5163">
        <w:t>Z</w:t>
      </w:r>
      <w:r w:rsidR="00DF5163" w:rsidRPr="007D7AC6">
        <w:t>amówienia</w:t>
      </w:r>
      <w:r w:rsidR="00DF5163">
        <w:br/>
      </w:r>
      <w:r w:rsidR="00DF5163" w:rsidRPr="007D7AC6">
        <w:t xml:space="preserve">wpłynął po upływie terminu składania wniosku, o którym mowa w ust. </w:t>
      </w:r>
      <w:r w:rsidR="005329F8">
        <w:t>11</w:t>
      </w:r>
      <w:r w:rsidR="00DF5163" w:rsidRPr="007D7AC6">
        <w:t>,</w:t>
      </w:r>
      <w:r w:rsidR="00DF5163">
        <w:br/>
      </w:r>
      <w:r w:rsidR="00DF5163" w:rsidRPr="007D7AC6">
        <w:t>lub dotyczy udzielonych wyjaśnień, Zamawiający może udzielić wyjaśnień</w:t>
      </w:r>
      <w:r w:rsidR="00DF5163">
        <w:br/>
      </w:r>
      <w:r w:rsidR="00DF5163" w:rsidRPr="007D7AC6">
        <w:t>albo pozostawić wniosek bez rozpoznania. Przedłużenie terminu składania ofert</w:t>
      </w:r>
      <w:r w:rsidR="00DF5163">
        <w:br/>
      </w:r>
      <w:r w:rsidR="00DF5163" w:rsidRPr="007D7AC6">
        <w:t>nie wpływa</w:t>
      </w:r>
      <w:r w:rsidR="00DF5163">
        <w:t xml:space="preserve"> </w:t>
      </w:r>
      <w:r w:rsidR="00DF5163" w:rsidRPr="007D7AC6">
        <w:t xml:space="preserve">na bieg terminu składania wniosku, o którym mowa w ust. </w:t>
      </w:r>
      <w:r w:rsidR="005329F8">
        <w:t>11</w:t>
      </w:r>
      <w:r w:rsidR="00DF5163" w:rsidRPr="007D7AC6">
        <w:t>.</w:t>
      </w:r>
    </w:p>
    <w:p w:rsidR="00DF5163" w:rsidRPr="007A34C1" w:rsidRDefault="00BA0801" w:rsidP="00383FF0">
      <w:pPr>
        <w:ind w:left="567" w:hanging="567"/>
        <w:jc w:val="both"/>
      </w:pPr>
      <w:r>
        <w:t>1</w:t>
      </w:r>
      <w:r w:rsidR="00D715DC">
        <w:t>2</w:t>
      </w:r>
      <w:r>
        <w:t>.</w:t>
      </w:r>
      <w:r>
        <w:tab/>
      </w:r>
      <w:r w:rsidR="00DF5163" w:rsidRPr="007D7AC6">
        <w:t xml:space="preserve">Treść zapytań wraz z wyjaśnieniami Zamawiający przekaże </w:t>
      </w:r>
      <w:r w:rsidR="00DF5163">
        <w:t>w</w:t>
      </w:r>
      <w:r w:rsidR="00DF5163" w:rsidRPr="007D7AC6">
        <w:t>ykonawcom,</w:t>
      </w:r>
      <w:r w:rsidR="00DF5163" w:rsidRPr="007D7AC6">
        <w:br/>
        <w:t xml:space="preserve">którym przekazał </w:t>
      </w:r>
      <w:r w:rsidR="00DF5163">
        <w:t>SWZ</w:t>
      </w:r>
      <w:r w:rsidR="00DF5163" w:rsidRPr="007D7AC6">
        <w:t>, bez ujawniani</w:t>
      </w:r>
      <w:r w:rsidR="00DF5163" w:rsidRPr="00185D7F">
        <w:t>a źródła zapytania, oraz zamieści</w:t>
      </w:r>
      <w:r w:rsidR="00DF5163" w:rsidRPr="00185D7F">
        <w:br/>
        <w:t xml:space="preserve">je na stronie </w:t>
      </w:r>
      <w:r w:rsidRPr="00185D7F">
        <w:t xml:space="preserve">postępowania w portalu </w:t>
      </w:r>
      <w:r w:rsidR="00185D7F" w:rsidRPr="001650E2">
        <w:t xml:space="preserve">„platformazakupowa.pl” pod adresem </w:t>
      </w:r>
      <w:r w:rsidR="001650E2" w:rsidRPr="001650E2">
        <w:t>„</w:t>
      </w:r>
      <w:r w:rsidR="004C7D29" w:rsidRPr="001650E2">
        <w:t>https://platformazakupowa.pl/pn/pukpiaseczno</w:t>
      </w:r>
      <w:r w:rsidR="001650E2" w:rsidRPr="001650E2">
        <w:t>”</w:t>
      </w:r>
      <w:r w:rsidR="00DF5163" w:rsidRPr="001650E2">
        <w:rPr>
          <w:bCs/>
        </w:rPr>
        <w:t>.</w:t>
      </w:r>
    </w:p>
    <w:p w:rsidR="00DF5163" w:rsidRPr="007A34C1" w:rsidRDefault="00734E4E" w:rsidP="00383FF0">
      <w:pPr>
        <w:ind w:left="567" w:hanging="567"/>
        <w:jc w:val="both"/>
      </w:pPr>
      <w:r>
        <w:t>1</w:t>
      </w:r>
      <w:r w:rsidR="00D715DC">
        <w:t>3</w:t>
      </w:r>
      <w:r>
        <w:t>.</w:t>
      </w:r>
      <w:r>
        <w:tab/>
      </w:r>
      <w:r w:rsidR="00DF5163" w:rsidRPr="007D7AC6">
        <w:t xml:space="preserve">W uzasadnionych przypadkach Zamawiający może przed upływem terminu składania ofert, zmienić treść </w:t>
      </w:r>
      <w:r w:rsidR="00DF5163">
        <w:t>SWZ</w:t>
      </w:r>
      <w:r w:rsidR="00DF5163" w:rsidRPr="007D7AC6">
        <w:t>. Dokonaną zmianę s</w:t>
      </w:r>
      <w:r w:rsidR="00DF5163" w:rsidRPr="001650E2">
        <w:t xml:space="preserve">pecyfikacji Zamawiający </w:t>
      </w:r>
      <w:r w:rsidR="004C7D29" w:rsidRPr="001650E2">
        <w:t xml:space="preserve">udostępni </w:t>
      </w:r>
      <w:r w:rsidRPr="001650E2">
        <w:t xml:space="preserve">na stronie postępowania </w:t>
      </w:r>
      <w:r w:rsidR="001650E2" w:rsidRPr="001650E2">
        <w:t>w portalu „platformazakupowa.pl” pod adresem „https://platformazakupowa.pl/pn/pukpiaseczno”</w:t>
      </w:r>
      <w:r w:rsidR="00DF5163" w:rsidRPr="001650E2">
        <w:rPr>
          <w:bCs/>
        </w:rPr>
        <w:t>.</w:t>
      </w:r>
    </w:p>
    <w:p w:rsidR="00DF5163" w:rsidRPr="00D715DC" w:rsidRDefault="00734E4E" w:rsidP="00383FF0">
      <w:pPr>
        <w:ind w:left="567" w:hanging="567"/>
        <w:jc w:val="both"/>
      </w:pPr>
      <w:r>
        <w:t>1</w:t>
      </w:r>
      <w:r w:rsidR="00D715DC">
        <w:t>4</w:t>
      </w:r>
      <w:r>
        <w:t>.</w:t>
      </w:r>
      <w:r>
        <w:tab/>
      </w:r>
      <w:r w:rsidR="00DF5163" w:rsidRPr="007D7AC6">
        <w:t xml:space="preserve">Jeżeli </w:t>
      </w:r>
      <w:r w:rsidR="00DF5163" w:rsidRPr="00D715DC">
        <w:t>w wyniku zmiany treści SWZ nieprowadzącej do zmiany treści</w:t>
      </w:r>
      <w:r w:rsidR="00DF5163" w:rsidRPr="00D715DC">
        <w:br/>
        <w:t>ogłoszenia o zamówieniu jest niezbędny dodatkowy czas na wprowadzenie</w:t>
      </w:r>
      <w:r w:rsidR="00DF5163" w:rsidRPr="00D715DC">
        <w:br/>
        <w:t xml:space="preserve">zmian w ofertach, </w:t>
      </w:r>
      <w:r w:rsidR="00D715DC">
        <w:t>Z</w:t>
      </w:r>
      <w:r w:rsidR="00DF5163" w:rsidRPr="00D715DC">
        <w:t>amawiający przedłuży termin składania ofert.</w:t>
      </w:r>
      <w:r w:rsidR="00D715DC">
        <w:br/>
      </w:r>
      <w:r w:rsidR="00DF5163" w:rsidRPr="00D715DC">
        <w:t>Zamawiający niezwłocznie zamieści informacj</w:t>
      </w:r>
      <w:r w:rsidR="004C7D29" w:rsidRPr="00D715DC">
        <w:t>ę o przedłużeniu terminu składania</w:t>
      </w:r>
      <w:r w:rsidR="00D715DC">
        <w:br/>
      </w:r>
      <w:r w:rsidR="004C7D29" w:rsidRPr="00D715DC">
        <w:t xml:space="preserve">ofert </w:t>
      </w:r>
      <w:r w:rsidR="00D715DC" w:rsidRPr="001650E2">
        <w:t>na stronie postępowania w portalu „platformazakupowa.pl” pod adresem „https://platformazakupowa.pl/pn/pukpiaseczno”</w:t>
      </w:r>
      <w:r w:rsidR="00DF5163" w:rsidRPr="00D715DC">
        <w:rPr>
          <w:bCs/>
        </w:rPr>
        <w:t>.</w:t>
      </w:r>
    </w:p>
    <w:p w:rsidR="00383FF0" w:rsidRPr="007A34C1" w:rsidRDefault="00383FF0" w:rsidP="00383FF0">
      <w:pPr>
        <w:ind w:left="567" w:hanging="567"/>
        <w:jc w:val="both"/>
      </w:pPr>
      <w:r w:rsidRPr="00D715DC">
        <w:t>1</w:t>
      </w:r>
      <w:r w:rsidR="00D715DC">
        <w:t>5</w:t>
      </w:r>
      <w:r w:rsidRPr="00D715DC">
        <w:t>.</w:t>
      </w:r>
      <w:r w:rsidRPr="00D715DC">
        <w:tab/>
        <w:t>Jeżeli zmiana</w:t>
      </w:r>
      <w:r w:rsidRPr="007D7AC6">
        <w:t xml:space="preserve"> treści </w:t>
      </w:r>
      <w:r>
        <w:t>SWZ</w:t>
      </w:r>
      <w:r w:rsidRPr="007D7AC6">
        <w:t xml:space="preserve"> doprowadzi do zmiany treści ogłoszenia o zamówieniu, Zamawiający zamieści ogłoszenie o sprostowaniu ogłoszenia w </w:t>
      </w:r>
      <w:r>
        <w:t>Biuletynie</w:t>
      </w:r>
      <w:r w:rsidR="00D715DC">
        <w:br/>
      </w:r>
      <w:r>
        <w:t>Zamówień Publicznych</w:t>
      </w:r>
      <w:r w:rsidRPr="007D7AC6">
        <w:t>.</w:t>
      </w:r>
    </w:p>
    <w:p w:rsidR="00DF5163" w:rsidRDefault="00DF5163" w:rsidP="00815B37">
      <w:pPr>
        <w:jc w:val="both"/>
      </w:pPr>
    </w:p>
    <w:p w:rsidR="00DF5163" w:rsidRPr="007A34C1" w:rsidRDefault="00DF5163" w:rsidP="00DF5163"/>
    <w:p w:rsidR="00DF5163" w:rsidRPr="007A34C1" w:rsidRDefault="00DF5163" w:rsidP="00DF5163">
      <w:pPr>
        <w:shd w:val="clear" w:color="auto" w:fill="E6E6E6"/>
        <w:ind w:left="709" w:hanging="709"/>
        <w:rPr>
          <w:b/>
        </w:rPr>
      </w:pPr>
      <w:r w:rsidRPr="00734E4E">
        <w:rPr>
          <w:b/>
        </w:rPr>
        <w:t>VIII.</w:t>
      </w:r>
      <w:r w:rsidRPr="00734E4E">
        <w:rPr>
          <w:b/>
        </w:rPr>
        <w:tab/>
        <w:t>WYMAGANIA DOTYCZĄCE WADIUM</w:t>
      </w:r>
    </w:p>
    <w:p w:rsidR="002F34E2" w:rsidRPr="007A34C1" w:rsidRDefault="002F34E2" w:rsidP="002F34E2"/>
    <w:p w:rsidR="002F34E2" w:rsidRPr="007D7AC6" w:rsidRDefault="002F34E2" w:rsidP="002F34E2">
      <w:pPr>
        <w:shd w:val="clear" w:color="auto" w:fill="FFFFFF"/>
        <w:jc w:val="both"/>
      </w:pPr>
      <w:r>
        <w:t>W przedmiotowym postępowaniu Zamawiający nie wymaga od wykonawców</w:t>
      </w:r>
      <w:r>
        <w:br/>
        <w:t>wniesienia wadium.</w:t>
      </w:r>
    </w:p>
    <w:p w:rsidR="002F34E2" w:rsidRDefault="002F34E2" w:rsidP="002F34E2">
      <w:pPr>
        <w:jc w:val="both"/>
        <w:rPr>
          <w:u w:val="single"/>
          <w:shd w:val="clear" w:color="auto" w:fill="E6E6E6"/>
        </w:rPr>
      </w:pPr>
    </w:p>
    <w:p w:rsidR="002F34E2" w:rsidRDefault="00D212A6" w:rsidP="002F34E2">
      <w:pPr>
        <w:jc w:val="both"/>
        <w:rPr>
          <w:u w:val="single"/>
          <w:shd w:val="clear" w:color="auto" w:fill="E6E6E6"/>
        </w:rPr>
      </w:pPr>
      <w:r>
        <w:rPr>
          <w:u w:val="single"/>
          <w:shd w:val="clear" w:color="auto" w:fill="E6E6E6"/>
        </w:rPr>
        <w:br w:type="page"/>
      </w:r>
    </w:p>
    <w:p w:rsidR="00DF5163" w:rsidRPr="007A34C1" w:rsidRDefault="00DF5163" w:rsidP="00DF5163">
      <w:pPr>
        <w:ind w:left="709" w:hanging="709"/>
        <w:rPr>
          <w:b/>
        </w:rPr>
      </w:pPr>
      <w:r w:rsidRPr="007A34C1">
        <w:rPr>
          <w:b/>
          <w:shd w:val="clear" w:color="auto" w:fill="E6E6E6"/>
        </w:rPr>
        <w:lastRenderedPageBreak/>
        <w:t>IX.</w:t>
      </w:r>
      <w:r w:rsidRPr="007A34C1">
        <w:rPr>
          <w:b/>
          <w:shd w:val="clear" w:color="auto" w:fill="E6E6E6"/>
        </w:rPr>
        <w:tab/>
        <w:t>TERMIN ZWIĄZANIA OFERTĄ</w:t>
      </w:r>
    </w:p>
    <w:p w:rsidR="00DF5163" w:rsidRPr="007A34C1" w:rsidRDefault="00DF5163" w:rsidP="00DF5163">
      <w:pPr>
        <w:jc w:val="both"/>
        <w:rPr>
          <w:u w:val="single"/>
          <w:shd w:val="clear" w:color="auto" w:fill="E6E6E6"/>
        </w:rPr>
      </w:pPr>
    </w:p>
    <w:p w:rsidR="00DF5163" w:rsidRPr="007A34C1" w:rsidRDefault="00DF5163" w:rsidP="00DF5163">
      <w:pPr>
        <w:jc w:val="both"/>
      </w:pPr>
      <w:r w:rsidRPr="00FC0885">
        <w:t xml:space="preserve">Wykonawcy są związani ofertą do dnia </w:t>
      </w:r>
      <w:r w:rsidR="00D212A6" w:rsidRPr="00551B20">
        <w:rPr>
          <w:b/>
        </w:rPr>
        <w:t>10 maja</w:t>
      </w:r>
      <w:r w:rsidR="003C3EAA" w:rsidRPr="00551B20">
        <w:rPr>
          <w:b/>
        </w:rPr>
        <w:t xml:space="preserve"> </w:t>
      </w:r>
      <w:r w:rsidRPr="00551B20">
        <w:rPr>
          <w:b/>
        </w:rPr>
        <w:t>202</w:t>
      </w:r>
      <w:r w:rsidR="00D212A6" w:rsidRPr="00551B20">
        <w:rPr>
          <w:b/>
        </w:rPr>
        <w:t>3</w:t>
      </w:r>
      <w:r w:rsidRPr="00551B20">
        <w:rPr>
          <w:b/>
        </w:rPr>
        <w:t xml:space="preserve"> r</w:t>
      </w:r>
      <w:r w:rsidRPr="00FC0885">
        <w:t>.</w:t>
      </w:r>
    </w:p>
    <w:p w:rsidR="00DF5163" w:rsidRDefault="00DF5163" w:rsidP="00DF5163">
      <w:pPr>
        <w:pStyle w:val="Tekstpodstawowy2"/>
        <w:spacing w:after="0" w:line="240" w:lineRule="auto"/>
        <w:jc w:val="both"/>
      </w:pPr>
    </w:p>
    <w:p w:rsidR="00FC0885" w:rsidRPr="007A34C1" w:rsidRDefault="00FC0885" w:rsidP="00DF5163">
      <w:pPr>
        <w:pStyle w:val="Tekstpodstawowy2"/>
        <w:spacing w:after="0" w:line="240" w:lineRule="auto"/>
        <w:jc w:val="both"/>
      </w:pPr>
    </w:p>
    <w:p w:rsidR="00DF5163" w:rsidRPr="007A34C1" w:rsidRDefault="00DF5163" w:rsidP="00DF5163">
      <w:pPr>
        <w:shd w:val="clear" w:color="auto" w:fill="E6E6E6"/>
        <w:ind w:left="709" w:hanging="709"/>
        <w:rPr>
          <w:b/>
        </w:rPr>
      </w:pPr>
      <w:r w:rsidRPr="007A34C1">
        <w:rPr>
          <w:b/>
        </w:rPr>
        <w:t>X.</w:t>
      </w:r>
      <w:r w:rsidRPr="007A34C1">
        <w:rPr>
          <w:b/>
        </w:rPr>
        <w:tab/>
        <w:t>OPIS SPOSOBU PRZYGOTOWANIA OFERTY</w:t>
      </w:r>
    </w:p>
    <w:p w:rsidR="00DF5163" w:rsidRPr="007A34C1" w:rsidRDefault="00DF5163" w:rsidP="00DF5163">
      <w:pPr>
        <w:pStyle w:val="Tekstpodstawowy2"/>
        <w:spacing w:after="0" w:line="240" w:lineRule="auto"/>
        <w:jc w:val="both"/>
      </w:pPr>
    </w:p>
    <w:p w:rsidR="006C1A06" w:rsidRPr="00E76751" w:rsidRDefault="006C1A06" w:rsidP="006C1A06">
      <w:pPr>
        <w:ind w:left="567" w:hanging="567"/>
        <w:jc w:val="both"/>
      </w:pPr>
      <w:r>
        <w:t>1.</w:t>
      </w:r>
      <w:r>
        <w:tab/>
        <w:t>C</w:t>
      </w:r>
      <w:r w:rsidRPr="00E76751">
        <w:t>ałą dokumentacj</w:t>
      </w:r>
      <w:r>
        <w:t>ę</w:t>
      </w:r>
      <w:r w:rsidRPr="00E76751">
        <w:t xml:space="preserve"> </w:t>
      </w:r>
      <w:r w:rsidRPr="00D1391C">
        <w:t xml:space="preserve">postępowania </w:t>
      </w:r>
      <w:r w:rsidRPr="00D1391C">
        <w:rPr>
          <w:bCs/>
        </w:rPr>
        <w:t>Zamawiający udostępnił</w:t>
      </w:r>
      <w:r w:rsidRPr="00D1391C">
        <w:t xml:space="preserve"> na stronie internetowej</w:t>
      </w:r>
      <w:r w:rsidRPr="00D1391C">
        <w:br/>
        <w:t>prowadzonego postępowania w portalu „platformazakupowa.pl” pod adresem https://platf</w:t>
      </w:r>
      <w:r>
        <w:t>ormazakupowa.pl/pn/pukpiaseczno</w:t>
      </w:r>
      <w:r w:rsidRPr="00D1391C">
        <w:t>.</w:t>
      </w:r>
    </w:p>
    <w:p w:rsidR="00DF5163" w:rsidRDefault="006C1A06" w:rsidP="00E03D00">
      <w:pPr>
        <w:ind w:left="567" w:hanging="567"/>
        <w:jc w:val="both"/>
      </w:pPr>
      <w:r>
        <w:t>2</w:t>
      </w:r>
      <w:r w:rsidR="0031289B">
        <w:t>.</w:t>
      </w:r>
      <w:r w:rsidR="0031289B">
        <w:tab/>
      </w:r>
      <w:r w:rsidR="00DF5163" w:rsidRPr="007D7AC6">
        <w:t xml:space="preserve">Każdy </w:t>
      </w:r>
      <w:r w:rsidR="00DF5163">
        <w:t>w</w:t>
      </w:r>
      <w:r w:rsidR="00DF5163" w:rsidRPr="007D7AC6">
        <w:t>ykonawca może złożyć tylko jedną ofertę</w:t>
      </w:r>
      <w:r w:rsidR="006C7E56">
        <w:t>.</w:t>
      </w:r>
    </w:p>
    <w:p w:rsidR="006C1A06" w:rsidRDefault="006C1A06" w:rsidP="006C1A06">
      <w:pPr>
        <w:ind w:left="567" w:hanging="567"/>
        <w:jc w:val="both"/>
      </w:pPr>
      <w:r w:rsidRPr="00C36843">
        <w:t>3.</w:t>
      </w:r>
      <w:r w:rsidRPr="00C36843">
        <w:tab/>
        <w:t xml:space="preserve">Oferta ma być sporządzona w języku polskim, z zachowaniem </w:t>
      </w:r>
      <w:r>
        <w:t>formy</w:t>
      </w:r>
      <w:r w:rsidRPr="00C36843">
        <w:t xml:space="preserve"> elektronicznej</w:t>
      </w:r>
      <w:r>
        <w:t>.</w:t>
      </w:r>
    </w:p>
    <w:p w:rsidR="006C1A06" w:rsidRDefault="006C1A06" w:rsidP="006C1A06">
      <w:pPr>
        <w:ind w:left="567" w:hanging="567"/>
        <w:jc w:val="both"/>
      </w:pPr>
      <w:r>
        <w:t>4.</w:t>
      </w:r>
      <w:r>
        <w:tab/>
      </w:r>
      <w:r w:rsidRPr="008D18DD">
        <w:t>Forma dokumentów składanych wraz z ofertą musi być zgodna z formą określoną</w:t>
      </w:r>
      <w:r w:rsidRPr="008D18DD">
        <w:br/>
        <w:t xml:space="preserve">w rozporządzeniu rozporządzenie Ministra Rozwoju, Pracy i Technologii </w:t>
      </w:r>
      <w:r w:rsidRPr="008D18DD">
        <w:rPr>
          <w:rFonts w:eastAsia="TimesNewRoman"/>
        </w:rPr>
        <w:t>z dnia</w:t>
      </w:r>
      <w:r w:rsidRPr="008D18DD">
        <w:rPr>
          <w:rFonts w:eastAsia="TimesNewRoman"/>
        </w:rPr>
        <w:br/>
        <w:t xml:space="preserve">23 grudnia 2020 r. </w:t>
      </w:r>
      <w:r w:rsidRPr="008D18DD">
        <w:t>w sprawie podmiotowych środków dowodowych oraz innych dokumentów lub oświadczeń, jakich może żądać zamawiający od wykonawcy</w:t>
      </w:r>
      <w:r w:rsidRPr="008D18DD">
        <w:br/>
        <w:t xml:space="preserve">(Dz. U. z 2020 r. poz. </w:t>
      </w:r>
      <w:r w:rsidRPr="008D18DD">
        <w:rPr>
          <w:rFonts w:eastAsia="TimesNewRoman"/>
        </w:rPr>
        <w:t>2415)</w:t>
      </w:r>
      <w:r w:rsidRPr="008D18DD">
        <w:t xml:space="preserve"> </w:t>
      </w:r>
      <w:r w:rsidRPr="008D18DD">
        <w:rPr>
          <w:rFonts w:eastAsia="TimesNewRoman"/>
        </w:rPr>
        <w:t>oraz w rozporządzeniu Prezesa Rady Ministrów</w:t>
      </w:r>
      <w:r w:rsidRPr="008D18DD">
        <w:rPr>
          <w:rFonts w:eastAsia="TimesNewRoman"/>
        </w:rPr>
        <w:br/>
        <w:t>z dnia 30 grudnia 2020 r. w sprawie sposobu sporządzania i przekazywania</w:t>
      </w:r>
      <w:r w:rsidRPr="008D18DD">
        <w:rPr>
          <w:rFonts w:eastAsia="TimesNewRoman"/>
        </w:rPr>
        <w:br/>
        <w:t>informacji oraz wymagań technicznych dla dokumentów elektronicznych</w:t>
      </w:r>
      <w:r w:rsidRPr="008D18DD">
        <w:rPr>
          <w:rFonts w:eastAsia="TimesNewRoman"/>
        </w:rPr>
        <w:br/>
        <w:t>oraz środków komunikacji elektronicznej w postępowaniu o udzielenie zamówienia publicznego lub konkursie (Dz. U. z 2020 r. poz. 2452).</w:t>
      </w:r>
    </w:p>
    <w:p w:rsidR="00CA4275" w:rsidRDefault="00CA4275" w:rsidP="00CA4275">
      <w:pPr>
        <w:ind w:left="567" w:hanging="567"/>
        <w:jc w:val="both"/>
      </w:pPr>
      <w:r>
        <w:t>5.</w:t>
      </w:r>
      <w:r>
        <w:tab/>
      </w:r>
      <w:r w:rsidRPr="00CF050F">
        <w:t>Oferta oraz środki dowodowe składane elektronicznie muszą zostać podpisane kwalifikowanym podpisem elektronicznym lub elektronicznym podpisem zaufanym</w:t>
      </w:r>
      <w:r>
        <w:br/>
      </w:r>
      <w:r w:rsidRPr="00CF050F">
        <w:t>lub elektronicznym podpisem osobistym</w:t>
      </w:r>
      <w:r>
        <w:t xml:space="preserve"> </w:t>
      </w:r>
      <w:r w:rsidRPr="00CF050F">
        <w:t>przez osobę lub osoby upoważnione</w:t>
      </w:r>
      <w:r>
        <w:br/>
      </w:r>
      <w:r w:rsidRPr="00CF050F">
        <w:t>do reprezentowania</w:t>
      </w:r>
      <w:r>
        <w:t xml:space="preserve"> wykonawcy</w:t>
      </w:r>
      <w:r w:rsidRPr="00CF050F">
        <w:t>. Kwalifikowany podpis elektroniczny</w:t>
      </w:r>
      <w:r>
        <w:t xml:space="preserve"> lub elektroniczny</w:t>
      </w:r>
      <w:r w:rsidRPr="00CF050F">
        <w:t xml:space="preserve"> p</w:t>
      </w:r>
      <w:r>
        <w:t>odpis zaufany lub elektroniczny</w:t>
      </w:r>
      <w:r w:rsidRPr="00CF050F">
        <w:t xml:space="preserve"> podpis osobisty wykonawca</w:t>
      </w:r>
      <w:r>
        <w:br/>
      </w:r>
      <w:r w:rsidRPr="00CF050F">
        <w:t>składa bezpośrednio na dokumencie, który następnie przesyła do systemu.</w:t>
      </w:r>
    </w:p>
    <w:p w:rsidR="003838C4" w:rsidRDefault="00CA4275" w:rsidP="003838C4">
      <w:pPr>
        <w:ind w:left="567" w:hanging="567"/>
        <w:jc w:val="both"/>
      </w:pPr>
      <w:r>
        <w:t>6</w:t>
      </w:r>
      <w:r w:rsidR="003838C4">
        <w:t>.</w:t>
      </w:r>
      <w:r w:rsidR="003838C4">
        <w:tab/>
      </w:r>
      <w:r w:rsidR="003838C4" w:rsidRPr="008D18DD">
        <w:t>Dokumenty składane wraz</w:t>
      </w:r>
      <w:r w:rsidR="003838C4">
        <w:t xml:space="preserve"> </w:t>
      </w:r>
      <w:r w:rsidR="003838C4" w:rsidRPr="008D18DD">
        <w:t>z ofertą wnoszone są w oryginale lub kopii poświadczonej za zgodność z oryginałem.</w:t>
      </w:r>
      <w:r w:rsidR="003838C4">
        <w:t xml:space="preserve"> </w:t>
      </w:r>
      <w:r w:rsidR="003838C4" w:rsidRPr="008D18DD">
        <w:t>Poświadczenia za zgodność z oryginałem dokonuje odpowiednio wykonawca,</w:t>
      </w:r>
      <w:r w:rsidR="003838C4">
        <w:t xml:space="preserve"> </w:t>
      </w:r>
      <w:r w:rsidR="003838C4" w:rsidRPr="008D18DD">
        <w:t>podmiot, na którego zdolnościach lub sytuacji polega wykonawca, wykonawcy wspólnie ubiegający się o udzielenie zamówienia publicznego albo podwykonawca,</w:t>
      </w:r>
      <w:r w:rsidR="003838C4">
        <w:t xml:space="preserve"> </w:t>
      </w:r>
      <w:r w:rsidR="003838C4" w:rsidRPr="008D18DD">
        <w:t>w zakresie dokumentów, które każdego z nich dotyczą.</w:t>
      </w:r>
    </w:p>
    <w:p w:rsidR="003838C4" w:rsidRDefault="00CA4275" w:rsidP="003838C4">
      <w:pPr>
        <w:ind w:left="567" w:hanging="567"/>
        <w:jc w:val="both"/>
      </w:pPr>
      <w:r>
        <w:t>7</w:t>
      </w:r>
      <w:r w:rsidR="003838C4">
        <w:t>.</w:t>
      </w:r>
      <w:r w:rsidR="003838C4">
        <w:tab/>
      </w:r>
      <w:r w:rsidR="003838C4" w:rsidRPr="00CF050F">
        <w:t>Poprzez oryginał należy rozumieć dokument podpisany kwalifikowanym podpisem elektronicznym lub elektronicznym podpisem zaufanym lub elektronicznym podpisem osobistym przez osobę lub osoby upoważnione do reprezentowania podmiotu</w:t>
      </w:r>
      <w:r w:rsidR="003838C4">
        <w:br/>
        <w:t>-wystawcy dokumentu</w:t>
      </w:r>
      <w:r w:rsidR="003838C4" w:rsidRPr="00CF050F">
        <w:t xml:space="preserve">. </w:t>
      </w:r>
    </w:p>
    <w:p w:rsidR="003838C4" w:rsidRDefault="00CA4275" w:rsidP="003838C4">
      <w:pPr>
        <w:ind w:left="567" w:hanging="567"/>
        <w:jc w:val="both"/>
      </w:pPr>
      <w:r>
        <w:t>8</w:t>
      </w:r>
      <w:r w:rsidR="003838C4">
        <w:t>.</w:t>
      </w:r>
      <w:r w:rsidR="003838C4">
        <w:tab/>
      </w:r>
      <w:r w:rsidR="003838C4" w:rsidRPr="00CF050F">
        <w:t>Poświadczenie za zgodność z oryginałem następuje w postaci elektronicznej poprzez podpisanie poświadczanego dokumentu kwalifikowanym podpisem elektronicznym</w:t>
      </w:r>
      <w:r w:rsidR="003838C4">
        <w:t xml:space="preserve"> </w:t>
      </w:r>
      <w:r w:rsidR="003838C4">
        <w:br/>
      </w:r>
      <w:r w:rsidR="003838C4" w:rsidRPr="00CF050F">
        <w:t>lub elektronicznym podpisem zaufanym lub elektronicznym podpisem osobistym</w:t>
      </w:r>
      <w:r w:rsidR="003838C4">
        <w:br/>
      </w:r>
      <w:r w:rsidR="003838C4" w:rsidRPr="00CF050F">
        <w:t>przez osobę lub osoby</w:t>
      </w:r>
      <w:r w:rsidR="003838C4">
        <w:t xml:space="preserve"> </w:t>
      </w:r>
      <w:r w:rsidR="003838C4" w:rsidRPr="00CF050F">
        <w:t>upoważnione do reprezentowania podmiotu</w:t>
      </w:r>
      <w:r w:rsidR="003838C4">
        <w:t xml:space="preserve">, </w:t>
      </w:r>
      <w:r w:rsidR="003838C4" w:rsidRPr="00CF050F">
        <w:t>które</w:t>
      </w:r>
      <w:r w:rsidR="003838C4">
        <w:t xml:space="preserve">go </w:t>
      </w:r>
      <w:r w:rsidR="003838C4" w:rsidRPr="00CF050F">
        <w:t>dotycz</w:t>
      </w:r>
      <w:r w:rsidR="003838C4">
        <w:t>y dokument</w:t>
      </w:r>
      <w:r w:rsidR="003838C4" w:rsidRPr="00CF050F">
        <w:t>.</w:t>
      </w:r>
    </w:p>
    <w:p w:rsidR="003838C4" w:rsidRDefault="00CA4275" w:rsidP="003838C4">
      <w:pPr>
        <w:ind w:left="567" w:hanging="567"/>
        <w:jc w:val="both"/>
      </w:pPr>
      <w:r>
        <w:t>9</w:t>
      </w:r>
      <w:r w:rsidR="003838C4">
        <w:t>.</w:t>
      </w:r>
      <w:r w:rsidR="003838C4">
        <w:tab/>
      </w:r>
      <w:r w:rsidR="003838C4" w:rsidRPr="00CF050F">
        <w:t>Poświadczenia za zgodność z oryginałem dokonuje odpowiednio Wykonawca, podmiot, na którego zdolnościach lub sytuacji polega Wykonawca, wykonawcy wspólnie ubiegający się o</w:t>
      </w:r>
      <w:r w:rsidR="003838C4">
        <w:t xml:space="preserve"> </w:t>
      </w:r>
      <w:r w:rsidR="003838C4" w:rsidRPr="00CF050F">
        <w:t>udzielenie zamówienia publicznego albo podwykonawca</w:t>
      </w:r>
      <w:r w:rsidR="003838C4">
        <w:t xml:space="preserve"> - każdy</w:t>
      </w:r>
      <w:r w:rsidR="003838C4">
        <w:br/>
      </w:r>
      <w:r w:rsidR="003838C4" w:rsidRPr="00CF050F">
        <w:t xml:space="preserve">w zakresie dokumentów, które </w:t>
      </w:r>
      <w:r w:rsidR="003838C4">
        <w:t xml:space="preserve">ich </w:t>
      </w:r>
      <w:r w:rsidR="003838C4" w:rsidRPr="00CF050F">
        <w:t xml:space="preserve">dotyczą. </w:t>
      </w:r>
    </w:p>
    <w:p w:rsidR="00CA4275" w:rsidRDefault="00CA4275">
      <w:r>
        <w:br w:type="page"/>
      </w:r>
    </w:p>
    <w:p w:rsidR="00DF5163" w:rsidRPr="00540514" w:rsidRDefault="00CA4275" w:rsidP="00E03D00">
      <w:pPr>
        <w:ind w:left="567" w:hanging="567"/>
        <w:jc w:val="both"/>
      </w:pPr>
      <w:r>
        <w:lastRenderedPageBreak/>
        <w:t>10</w:t>
      </w:r>
      <w:r w:rsidR="0031289B">
        <w:t>.</w:t>
      </w:r>
      <w:r w:rsidR="0031289B">
        <w:tab/>
      </w:r>
      <w:r w:rsidR="003A3FEE" w:rsidRPr="00540514">
        <w:t xml:space="preserve">Zgodnie z </w:t>
      </w:r>
      <w:r w:rsidR="003A3FEE" w:rsidRPr="00D46169">
        <w:t xml:space="preserve">postanowieniami Rozdziału XIII ust. </w:t>
      </w:r>
      <w:r w:rsidR="003A3FEE">
        <w:t xml:space="preserve">4 oraz </w:t>
      </w:r>
      <w:r w:rsidR="003A3FEE" w:rsidRPr="00540514">
        <w:t>Rozdziału VI ust. 2 SWZ</w:t>
      </w:r>
      <w:r w:rsidR="003A3FEE">
        <w:t>,</w:t>
      </w:r>
      <w:r w:rsidR="003A3FEE">
        <w:br/>
        <w:t>d</w:t>
      </w:r>
      <w:r w:rsidR="003A3FEE" w:rsidRPr="00540514">
        <w:t>o oferty należy dołączyć</w:t>
      </w:r>
      <w:r w:rsidR="003A3FEE">
        <w:t xml:space="preserve"> wypełniony Arkusz cenowy, którego wzór stanowi</w:t>
      </w:r>
      <w:r w:rsidR="003A3FEE">
        <w:br/>
      </w:r>
      <w:r w:rsidR="003A3FEE" w:rsidRPr="00403C91">
        <w:rPr>
          <w:b/>
        </w:rPr>
        <w:t>Załącznik Nr 2</w:t>
      </w:r>
      <w:r w:rsidR="003A3FEE">
        <w:t xml:space="preserve"> do SWZ</w:t>
      </w:r>
      <w:r w:rsidR="003A3FEE" w:rsidRPr="00540514">
        <w:t>,</w:t>
      </w:r>
      <w:r w:rsidR="003A3FEE">
        <w:t xml:space="preserve"> oraz - </w:t>
      </w:r>
      <w:r w:rsidR="003A3FEE" w:rsidRPr="00540514">
        <w:t>o ile to dotyczy danego wykonawcy:</w:t>
      </w:r>
    </w:p>
    <w:p w:rsidR="003A3FEE" w:rsidRPr="00540514" w:rsidRDefault="003A3FEE" w:rsidP="003A3FEE">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540514">
        <w:rPr>
          <w:rFonts w:ascii="Times New Roman" w:hAnsi="Times New Roman"/>
          <w:bCs/>
          <w:sz w:val="24"/>
          <w:szCs w:val="24"/>
          <w:lang w:eastAsia="pl-PL"/>
        </w:rPr>
        <w:t>1)</w:t>
      </w:r>
      <w:r w:rsidRPr="00540514">
        <w:rPr>
          <w:rFonts w:ascii="Times New Roman" w:hAnsi="Times New Roman"/>
          <w:bCs/>
          <w:sz w:val="24"/>
          <w:szCs w:val="24"/>
          <w:lang w:eastAsia="pl-PL"/>
        </w:rPr>
        <w:tab/>
        <w:t>pełnomocnictwa;</w:t>
      </w:r>
    </w:p>
    <w:p w:rsidR="003A3FEE" w:rsidRPr="003D1ABD" w:rsidRDefault="00BC51AC" w:rsidP="003A3FEE">
      <w:pPr>
        <w:shd w:val="clear" w:color="auto" w:fill="FFFFFF"/>
        <w:ind w:left="1134" w:hanging="567"/>
        <w:jc w:val="both"/>
      </w:pPr>
      <w:r>
        <w:t>2</w:t>
      </w:r>
      <w:r w:rsidR="003A3FEE">
        <w:t>)</w:t>
      </w:r>
      <w:r w:rsidR="003A3FEE">
        <w:tab/>
        <w:t>z</w:t>
      </w:r>
      <w:r w:rsidR="003A3FEE" w:rsidRPr="007A34C1">
        <w:t>obowiąza</w:t>
      </w:r>
      <w:r w:rsidR="003A3FEE">
        <w:t>nia</w:t>
      </w:r>
      <w:r w:rsidR="003A3FEE" w:rsidRPr="007A34C1">
        <w:t xml:space="preserve"> podmiotów</w:t>
      </w:r>
      <w:r w:rsidR="003A3FEE">
        <w:t xml:space="preserve"> trzecich, na których zasoby powołuje się wykonawca,</w:t>
      </w:r>
      <w:r w:rsidR="003A3FEE">
        <w:br/>
      </w:r>
      <w:r w:rsidR="003A3FEE" w:rsidRPr="007A34C1">
        <w:t>do oddania</w:t>
      </w:r>
      <w:r w:rsidR="003A3FEE">
        <w:t xml:space="preserve"> </w:t>
      </w:r>
      <w:r w:rsidR="003A3FEE" w:rsidRPr="007A34C1">
        <w:t xml:space="preserve">do dyspozycji </w:t>
      </w:r>
      <w:r w:rsidR="003A3FEE">
        <w:t>wykonawcy</w:t>
      </w:r>
      <w:r w:rsidR="003A3FEE" w:rsidRPr="007A34C1">
        <w:t xml:space="preserve"> </w:t>
      </w:r>
      <w:r w:rsidR="003A3FEE">
        <w:t>tych</w:t>
      </w:r>
      <w:r w:rsidR="003A3FEE" w:rsidRPr="007A34C1">
        <w:t xml:space="preserve"> zasobów na potrzeby realizacji zamówienia</w:t>
      </w:r>
      <w:r w:rsidR="003A3FEE">
        <w:t>, lub innych podmiotowych środków dowodowych potwierdzających, że wykonawca realizując zamówienie, będzie dysponował niezbędnymi zasobami tych podmiotów.</w:t>
      </w:r>
    </w:p>
    <w:p w:rsidR="00CA4275" w:rsidRDefault="00CA4275" w:rsidP="00CA4275">
      <w:pPr>
        <w:ind w:left="567" w:hanging="567"/>
        <w:jc w:val="both"/>
      </w:pPr>
      <w:r>
        <w:t>11.</w:t>
      </w:r>
      <w:r>
        <w:tab/>
        <w:t>Z zastrzeżeniem ust. 11 o</w:t>
      </w:r>
      <w:r w:rsidRPr="007D7AC6">
        <w:t>fertę należy sporządzić zgodnie</w:t>
      </w:r>
      <w:r>
        <w:t xml:space="preserve"> </w:t>
      </w:r>
      <w:r w:rsidRPr="007D7AC6">
        <w:t xml:space="preserve">z </w:t>
      </w:r>
      <w:r>
        <w:t>F</w:t>
      </w:r>
      <w:r w:rsidRPr="007D7AC6">
        <w:t xml:space="preserve">ormularzem ofertowym, którego wzór stanowi </w:t>
      </w:r>
      <w:r w:rsidRPr="007D7AC6">
        <w:rPr>
          <w:b/>
        </w:rPr>
        <w:t>Załącznik Nr 1</w:t>
      </w:r>
      <w:r w:rsidRPr="007D7AC6">
        <w:t xml:space="preserve"> do </w:t>
      </w:r>
      <w:r>
        <w:t>SWZ.</w:t>
      </w:r>
    </w:p>
    <w:p w:rsidR="00CA4275" w:rsidRDefault="00CA4275" w:rsidP="00CA4275">
      <w:pPr>
        <w:ind w:left="567" w:hanging="567"/>
        <w:jc w:val="both"/>
      </w:pPr>
      <w:r>
        <w:t>12.</w:t>
      </w:r>
      <w:r>
        <w:tab/>
      </w:r>
      <w:r w:rsidRPr="007D7AC6">
        <w:t>Zamawiający zaleca korzystanie z</w:t>
      </w:r>
      <w:r>
        <w:t>e</w:t>
      </w:r>
      <w:r w:rsidRPr="007D7AC6">
        <w:t xml:space="preserve"> wzorów </w:t>
      </w:r>
      <w:r>
        <w:t>f</w:t>
      </w:r>
      <w:r w:rsidRPr="007D7AC6">
        <w:t>ormularzy</w:t>
      </w:r>
      <w:r>
        <w:t>, arkuszy, wykazów</w:t>
      </w:r>
      <w:r w:rsidRPr="007D7AC6">
        <w:t xml:space="preserve"> </w:t>
      </w:r>
      <w:r>
        <w:t>oraz</w:t>
      </w:r>
      <w:r w:rsidRPr="007D7AC6">
        <w:t xml:space="preserve"> </w:t>
      </w:r>
      <w:r>
        <w:t>oświadczeń</w:t>
      </w:r>
      <w:r w:rsidRPr="007D7AC6">
        <w:t xml:space="preserve"> opracowanych przez Zamawiającego. Wykonawca może zastosować formularze</w:t>
      </w:r>
      <w:r>
        <w:t>,</w:t>
      </w:r>
      <w:r w:rsidRPr="007D7AC6">
        <w:t xml:space="preserve"> </w:t>
      </w:r>
      <w:r>
        <w:t xml:space="preserve">arkusze, </w:t>
      </w:r>
      <w:r w:rsidRPr="007D7AC6">
        <w:t>wykaz</w:t>
      </w:r>
      <w:r>
        <w:t>y oraz</w:t>
      </w:r>
      <w:r w:rsidRPr="007D7AC6">
        <w:t xml:space="preserve"> oświadcze</w:t>
      </w:r>
      <w:r>
        <w:t>nia</w:t>
      </w:r>
      <w:r w:rsidRPr="007D7AC6">
        <w:t xml:space="preserve"> opracowane samodzielnie</w:t>
      </w:r>
      <w:r>
        <w:br/>
      </w:r>
      <w:r w:rsidRPr="007D7AC6">
        <w:t>z zastrzeżeniem,</w:t>
      </w:r>
      <w:r>
        <w:t xml:space="preserve"> </w:t>
      </w:r>
      <w:r w:rsidRPr="007D7AC6">
        <w:t>że ich treść musi</w:t>
      </w:r>
      <w:r>
        <w:t xml:space="preserve"> odpowiadać</w:t>
      </w:r>
      <w:r w:rsidRPr="007D7AC6">
        <w:t xml:space="preserve"> </w:t>
      </w:r>
      <w:r>
        <w:t xml:space="preserve">treści </w:t>
      </w:r>
      <w:r w:rsidRPr="007D7AC6">
        <w:t>wzor</w:t>
      </w:r>
      <w:r>
        <w:t>ów</w:t>
      </w:r>
      <w:r w:rsidRPr="007D7AC6">
        <w:t xml:space="preserve"> opracowany</w:t>
      </w:r>
      <w:r>
        <w:t>ch</w:t>
      </w:r>
      <w:r>
        <w:br/>
      </w:r>
      <w:r w:rsidRPr="007D7AC6">
        <w:t>przez Zamawiającego.</w:t>
      </w:r>
    </w:p>
    <w:p w:rsidR="00FF65B3" w:rsidRDefault="00FF65B3" w:rsidP="00FF65B3">
      <w:pPr>
        <w:ind w:left="567" w:hanging="567"/>
        <w:jc w:val="both"/>
      </w:pPr>
      <w:r>
        <w:t>13.</w:t>
      </w:r>
      <w:r>
        <w:tab/>
      </w:r>
      <w:r w:rsidRPr="00E76751">
        <w:t>W</w:t>
      </w:r>
      <w:r>
        <w:t xml:space="preserve"> F</w:t>
      </w:r>
      <w:r w:rsidRPr="00E76751">
        <w:t xml:space="preserve">ormularzu oferty </w:t>
      </w:r>
      <w:r>
        <w:t>w</w:t>
      </w:r>
      <w:r w:rsidRPr="00E76751">
        <w:t xml:space="preserve">ykonawca zobowiązany jest </w:t>
      </w:r>
      <w:r w:rsidRPr="00B773A2">
        <w:t xml:space="preserve">podać adres poczty elektronicznej </w:t>
      </w:r>
      <w:r>
        <w:t>(</w:t>
      </w:r>
      <w:r w:rsidRPr="00B773A2">
        <w:t>e-mail</w:t>
      </w:r>
      <w:r>
        <w:t>)</w:t>
      </w:r>
      <w:r w:rsidRPr="00B773A2">
        <w:t>, na który prowadzona będzie korespondencja związana z postępowaniem.</w:t>
      </w:r>
    </w:p>
    <w:p w:rsidR="00FF65B3" w:rsidRDefault="00FF65B3" w:rsidP="00FF65B3">
      <w:pPr>
        <w:ind w:left="567" w:hanging="567"/>
        <w:jc w:val="both"/>
      </w:pPr>
      <w:r>
        <w:t>14.</w:t>
      </w:r>
      <w:r>
        <w:tab/>
      </w:r>
      <w:r w:rsidRPr="007D7AC6">
        <w:t>Wykonawcy, którzy wspólnie ubiegają się o udzielenie zamówienia muszą</w:t>
      </w:r>
      <w:r>
        <w:br/>
      </w:r>
      <w:r w:rsidRPr="007D7AC6">
        <w:t>ustanowić pełnomocnika do reprezentowania ich w postępowaniu albo reprezentowania</w:t>
      </w:r>
      <w:r w:rsidRPr="007D7AC6">
        <w:br/>
        <w:t>w postępowaniu i zawarcia umowy. Wykonawcy występujący wspólnie muszą</w:t>
      </w:r>
      <w:r>
        <w:br/>
      </w:r>
      <w:r w:rsidRPr="007D7AC6">
        <w:t>załączyć</w:t>
      </w:r>
      <w:r>
        <w:t xml:space="preserve"> </w:t>
      </w:r>
      <w:r w:rsidRPr="007D7AC6">
        <w:t>do oferty pełnomocnictwo do reprezentowania ich w postępowaniu</w:t>
      </w:r>
      <w:r>
        <w:br/>
      </w:r>
      <w:r w:rsidRPr="007D7AC6">
        <w:t>o udzielenie zamówienia albo do reprezentowania w postępowaniu i zawarcia</w:t>
      </w:r>
      <w:r>
        <w:br/>
      </w:r>
      <w:r w:rsidRPr="007D7AC6">
        <w:t>umowy</w:t>
      </w:r>
      <w:r>
        <w:t xml:space="preserve"> </w:t>
      </w:r>
      <w:r w:rsidRPr="007D7AC6">
        <w:t xml:space="preserve">w sprawie zamówienia publicznego </w:t>
      </w:r>
      <w:r>
        <w:t>-</w:t>
      </w:r>
      <w:r w:rsidRPr="007D7AC6">
        <w:t xml:space="preserve"> </w:t>
      </w:r>
      <w:r>
        <w:t xml:space="preserve">należy załączyć </w:t>
      </w:r>
      <w:r w:rsidRPr="007D7AC6">
        <w:t>oryginał dokumentu</w:t>
      </w:r>
      <w:r>
        <w:br/>
      </w:r>
      <w:r w:rsidRPr="007D7AC6">
        <w:t>lub jego kopi</w:t>
      </w:r>
      <w:r>
        <w:t>ę</w:t>
      </w:r>
      <w:r w:rsidRPr="007D7AC6">
        <w:t xml:space="preserve"> poświadczon</w:t>
      </w:r>
      <w:r>
        <w:t xml:space="preserve">ą </w:t>
      </w:r>
      <w:r w:rsidRPr="007D7AC6">
        <w:t>za zgodność z oryginałem przez osobę (osoby)</w:t>
      </w:r>
      <w:r>
        <w:br/>
      </w:r>
      <w:r w:rsidRPr="007D7AC6">
        <w:t>udzielającą pełnomocnictwa</w:t>
      </w:r>
      <w:r>
        <w:t xml:space="preserve"> </w:t>
      </w:r>
      <w:r w:rsidRPr="007D7AC6">
        <w:t>lub notarialnie.</w:t>
      </w:r>
    </w:p>
    <w:p w:rsidR="00FF65B3" w:rsidRDefault="00FF65B3" w:rsidP="00FF65B3">
      <w:pPr>
        <w:ind w:left="567" w:hanging="567"/>
        <w:jc w:val="both"/>
      </w:pPr>
      <w:r>
        <w:t>15.</w:t>
      </w:r>
      <w:r>
        <w:tab/>
      </w:r>
      <w:r w:rsidRPr="00E93CD5">
        <w:t>Wykonawca zobowiązany jest podać w ofercie, które części przedmiotu zamówienia zamierza powierzyć do wykonania podwykonawcom.</w:t>
      </w:r>
    </w:p>
    <w:p w:rsidR="00606C78" w:rsidRDefault="00606C78" w:rsidP="00606C78">
      <w:pPr>
        <w:ind w:left="567" w:hanging="567"/>
        <w:jc w:val="both"/>
      </w:pPr>
      <w:r>
        <w:t>1</w:t>
      </w:r>
      <w:r w:rsidR="00FF65B3">
        <w:t>6</w:t>
      </w:r>
      <w:r>
        <w:t>.</w:t>
      </w:r>
      <w:r>
        <w:tab/>
      </w:r>
      <w:r w:rsidRPr="00CF050F">
        <w:t>Ofert</w:t>
      </w:r>
      <w:r w:rsidR="00CA4275">
        <w:t>ę</w:t>
      </w:r>
      <w:r>
        <w:t xml:space="preserve"> oraz </w:t>
      </w:r>
      <w:r w:rsidRPr="00067DF7">
        <w:t>przedmiotowe środki dowodowe</w:t>
      </w:r>
      <w:r>
        <w:t xml:space="preserve"> </w:t>
      </w:r>
      <w:r w:rsidR="00CA4275" w:rsidRPr="00CF050F">
        <w:t>podpisa</w:t>
      </w:r>
      <w:r w:rsidR="00CA4275">
        <w:t>ne</w:t>
      </w:r>
      <w:r w:rsidR="00CA4275" w:rsidRPr="00CF050F">
        <w:t xml:space="preserve"> </w:t>
      </w:r>
      <w:r w:rsidR="00CA4275">
        <w:t>zgodnie z postanowieniami</w:t>
      </w:r>
      <w:r w:rsidR="00CA4275">
        <w:br/>
        <w:t xml:space="preserve">ust. 5-9 </w:t>
      </w:r>
      <w:r w:rsidR="00CA4275" w:rsidRPr="00CF050F">
        <w:t>kwalifikowanym</w:t>
      </w:r>
      <w:r w:rsidR="00CA4275">
        <w:t xml:space="preserve"> </w:t>
      </w:r>
      <w:r w:rsidR="00CA4275" w:rsidRPr="00CF050F">
        <w:t>podpisem elektronicznym lub elektronicznym podpisem zaufanym lub elektronicznym podpisem osobistym</w:t>
      </w:r>
      <w:r w:rsidR="00CA4275">
        <w:t>,</w:t>
      </w:r>
      <w:r w:rsidR="00CA4275" w:rsidRPr="00CF050F">
        <w:t xml:space="preserve"> </w:t>
      </w:r>
      <w:r>
        <w:t>należy</w:t>
      </w:r>
      <w:r w:rsidR="00CA4275">
        <w:t xml:space="preserve"> złożyć </w:t>
      </w:r>
      <w:r w:rsidR="00CA4275" w:rsidRPr="00CF050F">
        <w:t>przy użyciu</w:t>
      </w:r>
      <w:r w:rsidR="00CA4275">
        <w:br/>
      </w:r>
      <w:r w:rsidR="00CA4275" w:rsidRPr="00CF050F">
        <w:t>środków komunikacji elektronicznej za pośrednictwem portalu „platformazakupowa.pl”</w:t>
      </w:r>
      <w:r w:rsidR="00CA4275">
        <w:t>. S</w:t>
      </w:r>
      <w:r w:rsidR="00CA4275" w:rsidRPr="00CF050F">
        <w:t xml:space="preserve">posób </w:t>
      </w:r>
      <w:r w:rsidR="00CA4275">
        <w:t>złożenia</w:t>
      </w:r>
      <w:r w:rsidR="00CA4275" w:rsidRPr="00CF050F">
        <w:t xml:space="preserve"> oferty określa</w:t>
      </w:r>
      <w:r w:rsidR="00CA4275">
        <w:t xml:space="preserve"> </w:t>
      </w:r>
      <w:r w:rsidR="00CA4275" w:rsidRPr="00CF050F">
        <w:t>instrukcja zamieszczona</w:t>
      </w:r>
      <w:r w:rsidR="00CA4275">
        <w:br/>
      </w:r>
      <w:r w:rsidR="00CA4275" w:rsidRPr="00CF050F">
        <w:t>pod następującym adresem</w:t>
      </w:r>
      <w:r w:rsidR="00CA4275">
        <w:t xml:space="preserve"> </w:t>
      </w:r>
      <w:proofErr w:type="spellStart"/>
      <w:r w:rsidR="00CA4275" w:rsidRPr="00CF050F">
        <w:t>www</w:t>
      </w:r>
      <w:proofErr w:type="spellEnd"/>
      <w:r w:rsidR="00CA4275" w:rsidRPr="00CF050F">
        <w:t>: „https://platformazakupowa.pl/strona/45-instrukcje”.</w:t>
      </w:r>
    </w:p>
    <w:p w:rsidR="005C5BF4" w:rsidRPr="00CF050F" w:rsidRDefault="005C5BF4" w:rsidP="005C5BF4">
      <w:pPr>
        <w:ind w:left="567" w:hanging="567"/>
        <w:jc w:val="both"/>
      </w:pPr>
      <w:r>
        <w:t>17</w:t>
      </w:r>
      <w:r w:rsidRPr="00CF050F">
        <w:t>.</w:t>
      </w:r>
      <w:r w:rsidRPr="00CF050F">
        <w:tab/>
        <w:t xml:space="preserve">Kwalifikowane podpisy elektroniczne </w:t>
      </w:r>
      <w:r>
        <w:t>w</w:t>
      </w:r>
      <w:r w:rsidRPr="00CF050F">
        <w:t>ykorzystywane w niniejszym postępowaniu muszą spełniać warunki określone</w:t>
      </w:r>
      <w:r>
        <w:t xml:space="preserve"> </w:t>
      </w:r>
      <w:r w:rsidRPr="00CF050F">
        <w:t>w rozporządzeniu Parlamentu Europejskiego i Rady w sprawie identyfikacji elektronicznej i usług zaufania w odniesieniu do transakcji elektronicznych</w:t>
      </w:r>
      <w:r>
        <w:t xml:space="preserve"> </w:t>
      </w:r>
      <w:r w:rsidRPr="00CF050F">
        <w:t>na rynku wewnętrznym (</w:t>
      </w:r>
      <w:proofErr w:type="spellStart"/>
      <w:r w:rsidRPr="00CF050F">
        <w:t>eIDAS</w:t>
      </w:r>
      <w:proofErr w:type="spellEnd"/>
      <w:r w:rsidRPr="00CF050F">
        <w:t>) (UE) nr 910/2014.</w:t>
      </w:r>
    </w:p>
    <w:p w:rsidR="005C5BF4" w:rsidRPr="00CF050F" w:rsidRDefault="005C5BF4" w:rsidP="005C5BF4">
      <w:pPr>
        <w:ind w:left="567" w:hanging="567"/>
        <w:jc w:val="both"/>
      </w:pPr>
      <w:r>
        <w:t>18</w:t>
      </w:r>
      <w:r w:rsidRPr="00CF050F">
        <w:t>.</w:t>
      </w:r>
      <w:r w:rsidRPr="00CF050F">
        <w:tab/>
        <w:t>W przypadku wykorzystania formatu podpisu „</w:t>
      </w:r>
      <w:proofErr w:type="spellStart"/>
      <w:r w:rsidRPr="00CF050F">
        <w:t>XAdES</w:t>
      </w:r>
      <w:proofErr w:type="spellEnd"/>
      <w:r w:rsidRPr="00CF050F">
        <w:t xml:space="preserve"> zewnętrzny” Zamawiający wymaga załączeni</w:t>
      </w:r>
      <w:r>
        <w:t>a</w:t>
      </w:r>
      <w:r w:rsidRPr="00CF050F">
        <w:t xml:space="preserve"> podpisywanych plików z danymi oraz plików </w:t>
      </w:r>
      <w:proofErr w:type="spellStart"/>
      <w:r w:rsidRPr="00CF050F">
        <w:t>XAdES</w:t>
      </w:r>
      <w:proofErr w:type="spellEnd"/>
      <w:r w:rsidRPr="00CF050F">
        <w:t>.</w:t>
      </w:r>
    </w:p>
    <w:p w:rsidR="005C5BF4" w:rsidRPr="00CF050F" w:rsidRDefault="005C5BF4" w:rsidP="005C5BF4">
      <w:pPr>
        <w:ind w:left="567" w:hanging="567"/>
        <w:jc w:val="both"/>
      </w:pPr>
      <w:r>
        <w:t>19</w:t>
      </w:r>
      <w:r w:rsidRPr="00CF050F">
        <w:t>.</w:t>
      </w:r>
      <w:r w:rsidRPr="00CF050F">
        <w:tab/>
        <w:t>Wykonawca może za pomocą portalu „platformazakupowa.pl” przed upływem</w:t>
      </w:r>
      <w:r>
        <w:br/>
      </w:r>
      <w:r w:rsidRPr="00CF050F">
        <w:t>terminu do składania ofert zmienić lub wycofać ofertę. Sposób dokonania zmiany</w:t>
      </w:r>
      <w:r>
        <w:br/>
      </w:r>
      <w:r w:rsidRPr="00CF050F">
        <w:t>lub wycofania oferty określa instrukcja zamieszczona pod następującym adresem</w:t>
      </w:r>
      <w:r>
        <w:br/>
      </w:r>
      <w:proofErr w:type="spellStart"/>
      <w:r w:rsidRPr="00CF050F">
        <w:t>www</w:t>
      </w:r>
      <w:proofErr w:type="spellEnd"/>
      <w:r w:rsidRPr="00CF050F">
        <w:t>: „https://platformazakupowa.pl/strona/45-instrukcje”.</w:t>
      </w:r>
    </w:p>
    <w:p w:rsidR="005C5BF4" w:rsidRPr="00CF050F" w:rsidRDefault="005C5BF4" w:rsidP="005C5BF4">
      <w:pPr>
        <w:ind w:left="567" w:hanging="567"/>
        <w:jc w:val="both"/>
      </w:pPr>
      <w:r>
        <w:t>20</w:t>
      </w:r>
      <w:r w:rsidRPr="00CF050F">
        <w:t>.</w:t>
      </w:r>
      <w:r w:rsidRPr="00CF050F">
        <w:tab/>
        <w:t>Maksymalny rozmiar jednego pliku przesyłanego za pośrednictwem dedykowanych formularzy do: złożenia, zmiany oraz wycofania oferty wynosi 150 MB natomiast</w:t>
      </w:r>
      <w:r>
        <w:br/>
      </w:r>
      <w:r w:rsidRPr="00CF050F">
        <w:t>przy komunikacji wielkość pliku to maksymalnie 500 MB.</w:t>
      </w:r>
    </w:p>
    <w:p w:rsidR="00BC51AC" w:rsidRDefault="00BC51AC">
      <w:r>
        <w:br w:type="page"/>
      </w:r>
    </w:p>
    <w:p w:rsidR="005C5BF4" w:rsidRPr="00CF050F" w:rsidRDefault="005C5BF4" w:rsidP="005C5BF4">
      <w:pPr>
        <w:ind w:left="567" w:hanging="567"/>
        <w:jc w:val="both"/>
      </w:pPr>
      <w:r>
        <w:lastRenderedPageBreak/>
        <w:t>21</w:t>
      </w:r>
      <w:r w:rsidRPr="00CF050F">
        <w:t>.</w:t>
      </w:r>
      <w:r w:rsidRPr="00CF050F">
        <w:tab/>
        <w:t>Rozszerzenia plików wykorzystywanych przez Wykonawców muszą być zgodne</w:t>
      </w:r>
      <w:r>
        <w:br/>
      </w:r>
      <w:r w:rsidRPr="00CF050F">
        <w:t>z</w:t>
      </w:r>
      <w:r>
        <w:t xml:space="preserve"> </w:t>
      </w:r>
      <w:r w:rsidRPr="00CF050F">
        <w:t>Załącznikiem nr 2 do rozporządzenia Rady Ministrów w sprawie Krajowych</w:t>
      </w:r>
      <w:r>
        <w:br/>
      </w:r>
      <w:r w:rsidRPr="00CF050F">
        <w:t xml:space="preserve">Ram </w:t>
      </w:r>
      <w:proofErr w:type="spellStart"/>
      <w:r w:rsidRPr="00CF050F">
        <w:t>Interoperacyjności</w:t>
      </w:r>
      <w:proofErr w:type="spellEnd"/>
      <w:r w:rsidRPr="00CF050F">
        <w:t>, minimalnych wymagań dla rejestrów publicznych i wymiany informacji w postaci elektronicznej oraz minimalnych wymagań dla systemów teleinformatycznych, zwanego dalej Rozporządzeniem KRI.</w:t>
      </w:r>
    </w:p>
    <w:p w:rsidR="005C5BF4" w:rsidRPr="00CF050F" w:rsidRDefault="005C5BF4" w:rsidP="005C5BF4">
      <w:pPr>
        <w:ind w:left="567" w:hanging="567"/>
        <w:jc w:val="both"/>
      </w:pPr>
      <w:r>
        <w:t>22</w:t>
      </w:r>
      <w:r w:rsidRPr="00CF050F">
        <w:t>.</w:t>
      </w:r>
      <w:r w:rsidRPr="00CF050F">
        <w:tab/>
        <w:t xml:space="preserve">Zamawiający zaleca wykorzystywanie przez wykonawców następujących formatów: </w:t>
      </w:r>
      <w:proofErr w:type="spellStart"/>
      <w:r w:rsidRPr="00CF050F">
        <w:t>„pd</w:t>
      </w:r>
      <w:proofErr w:type="spellEnd"/>
      <w:r w:rsidRPr="00CF050F">
        <w:t>f”, „</w:t>
      </w:r>
      <w:proofErr w:type="spellStart"/>
      <w:r w:rsidRPr="00CF050F">
        <w:t>doc</w:t>
      </w:r>
      <w:proofErr w:type="spellEnd"/>
      <w:r w:rsidRPr="00CF050F">
        <w:t>”, „</w:t>
      </w:r>
      <w:proofErr w:type="spellStart"/>
      <w:r w:rsidRPr="00CF050F">
        <w:t>docx</w:t>
      </w:r>
      <w:proofErr w:type="spellEnd"/>
      <w:r w:rsidRPr="00CF050F">
        <w:t>”, „</w:t>
      </w:r>
      <w:proofErr w:type="spellStart"/>
      <w:r w:rsidRPr="00CF050F">
        <w:t>xls</w:t>
      </w:r>
      <w:proofErr w:type="spellEnd"/>
      <w:r w:rsidRPr="00CF050F">
        <w:t>”, „</w:t>
      </w:r>
      <w:proofErr w:type="spellStart"/>
      <w:r w:rsidRPr="00CF050F">
        <w:t>xlsx</w:t>
      </w:r>
      <w:proofErr w:type="spellEnd"/>
      <w:r w:rsidRPr="00CF050F">
        <w:t xml:space="preserve">”, </w:t>
      </w:r>
      <w:proofErr w:type="spellStart"/>
      <w:r w:rsidRPr="00CF050F">
        <w:t>„jp</w:t>
      </w:r>
      <w:proofErr w:type="spellEnd"/>
      <w:r w:rsidRPr="00CF050F">
        <w:t>g”, „</w:t>
      </w:r>
      <w:proofErr w:type="spellStart"/>
      <w:r w:rsidRPr="00CF050F">
        <w:t>jpeg</w:t>
      </w:r>
      <w:proofErr w:type="spellEnd"/>
      <w:r w:rsidRPr="00CF050F">
        <w:t>” ze szczególnym wskazaniem</w:t>
      </w:r>
      <w:r>
        <w:br/>
      </w:r>
      <w:r w:rsidRPr="00CF050F">
        <w:t xml:space="preserve">na format </w:t>
      </w:r>
      <w:proofErr w:type="spellStart"/>
      <w:r w:rsidRPr="00CF050F">
        <w:t>„pd</w:t>
      </w:r>
      <w:proofErr w:type="spellEnd"/>
      <w:r w:rsidRPr="00CF050F">
        <w:t>f”.</w:t>
      </w:r>
    </w:p>
    <w:p w:rsidR="005C5BF4" w:rsidRPr="00CF050F" w:rsidRDefault="005C5BF4" w:rsidP="005C5BF4">
      <w:pPr>
        <w:ind w:left="567" w:hanging="567"/>
        <w:jc w:val="both"/>
      </w:pPr>
      <w:r>
        <w:t>23</w:t>
      </w:r>
      <w:r w:rsidRPr="00CF050F">
        <w:t>.</w:t>
      </w:r>
      <w:r w:rsidRPr="00CF050F">
        <w:tab/>
        <w:t>W celu ewentualnej kompresji danych Zamawiający zaleca wykorzystanie formatu „zip” lub „7Z”.</w:t>
      </w:r>
    </w:p>
    <w:p w:rsidR="005C5BF4" w:rsidRPr="00CF050F" w:rsidRDefault="005C5BF4" w:rsidP="005C5BF4">
      <w:pPr>
        <w:ind w:left="567" w:hanging="567"/>
        <w:jc w:val="both"/>
      </w:pPr>
      <w:r>
        <w:t>24</w:t>
      </w:r>
      <w:r w:rsidRPr="00CF050F">
        <w:t>.</w:t>
      </w:r>
      <w:r w:rsidRPr="00CF050F">
        <w:tab/>
        <w:t xml:space="preserve">W rozporządzeniu w sprawie Krajowych Ram </w:t>
      </w:r>
      <w:proofErr w:type="spellStart"/>
      <w:r w:rsidRPr="00CF050F">
        <w:t>Interoperacyjności</w:t>
      </w:r>
      <w:proofErr w:type="spellEnd"/>
      <w:r w:rsidRPr="00CF050F">
        <w:t xml:space="preserve"> nie występują</w:t>
      </w:r>
      <w:r>
        <w:br/>
      </w:r>
      <w:r w:rsidRPr="00CF050F">
        <w:t>w szczególności następujące formaty: „</w:t>
      </w:r>
      <w:proofErr w:type="spellStart"/>
      <w:r w:rsidRPr="00CF050F">
        <w:t>rar</w:t>
      </w:r>
      <w:proofErr w:type="spellEnd"/>
      <w:r w:rsidRPr="00CF050F">
        <w:t>”, „</w:t>
      </w:r>
      <w:proofErr w:type="spellStart"/>
      <w:r w:rsidRPr="00CF050F">
        <w:t>gif</w:t>
      </w:r>
      <w:proofErr w:type="spellEnd"/>
      <w:r w:rsidRPr="00CF050F">
        <w:t>”, „</w:t>
      </w:r>
      <w:proofErr w:type="spellStart"/>
      <w:r w:rsidRPr="00CF050F">
        <w:t>bmp</w:t>
      </w:r>
      <w:proofErr w:type="spellEnd"/>
      <w:r w:rsidRPr="00CF050F">
        <w:t>”, „</w:t>
      </w:r>
      <w:proofErr w:type="spellStart"/>
      <w:r w:rsidRPr="00CF050F">
        <w:t>numbers</w:t>
      </w:r>
      <w:proofErr w:type="spellEnd"/>
      <w:r w:rsidRPr="00CF050F">
        <w:t>”, „</w:t>
      </w:r>
      <w:proofErr w:type="spellStart"/>
      <w:r w:rsidRPr="00CF050F">
        <w:t>pages</w:t>
      </w:r>
      <w:proofErr w:type="spellEnd"/>
      <w:r w:rsidRPr="00CF050F">
        <w:t>”. Dokumenty złożone w tych formatach zostaną uznane za złożone nieskutecznie.</w:t>
      </w:r>
    </w:p>
    <w:p w:rsidR="005C5BF4" w:rsidRPr="00CF050F" w:rsidRDefault="005C5BF4" w:rsidP="005C5BF4">
      <w:pPr>
        <w:ind w:left="567" w:hanging="567"/>
        <w:jc w:val="both"/>
      </w:pPr>
      <w:r>
        <w:t>25</w:t>
      </w:r>
      <w:r w:rsidRPr="00CF050F">
        <w:t>.</w:t>
      </w:r>
      <w:r w:rsidRPr="00CF050F">
        <w:tab/>
        <w:t xml:space="preserve">Zamawiający wskazuje na istniejące ograniczenie rozmiaru plików podpisywanych profilem zaufanym, który wynosi maksymalnie 10MB, oraz ograniczenie rozmiaru plików podpisywanych w aplikacji </w:t>
      </w:r>
      <w:proofErr w:type="spellStart"/>
      <w:r w:rsidRPr="00CF050F">
        <w:t>eDoApp</w:t>
      </w:r>
      <w:proofErr w:type="spellEnd"/>
      <w:r w:rsidRPr="00CF050F">
        <w:t xml:space="preserve"> służącej do składania podpisu osobistego, który wynosi maksymalnie 5MB.</w:t>
      </w:r>
    </w:p>
    <w:p w:rsidR="005C5BF4" w:rsidRPr="00CF050F" w:rsidRDefault="005C5BF4" w:rsidP="005C5BF4">
      <w:pPr>
        <w:ind w:left="567" w:hanging="567"/>
        <w:jc w:val="both"/>
      </w:pPr>
      <w:r>
        <w:t>26</w:t>
      </w:r>
      <w:r w:rsidRPr="00CF050F">
        <w:t>.</w:t>
      </w:r>
      <w:r w:rsidRPr="00CF050F">
        <w:tab/>
        <w:t xml:space="preserve">W </w:t>
      </w:r>
      <w:r>
        <w:t>czasie</w:t>
      </w:r>
      <w:r w:rsidRPr="00CF050F">
        <w:t xml:space="preserve"> stosowania przez wykonawcę kwalifikowanego podpisu elektronicznego Zamawiający rekomenduje aby:</w:t>
      </w:r>
    </w:p>
    <w:p w:rsidR="005C5BF4" w:rsidRPr="00CF050F" w:rsidRDefault="005C5BF4" w:rsidP="005C5BF4">
      <w:pPr>
        <w:ind w:left="1134" w:hanging="567"/>
        <w:jc w:val="both"/>
      </w:pPr>
      <w:r w:rsidRPr="00CF050F">
        <w:t>1)</w:t>
      </w:r>
      <w:r w:rsidRPr="00CF050F">
        <w:tab/>
        <w:t xml:space="preserve">wykonawcy dokonywali konwersji plików składających się na ofertę na format </w:t>
      </w:r>
      <w:proofErr w:type="spellStart"/>
      <w:r w:rsidRPr="00CF050F">
        <w:t>„pd</w:t>
      </w:r>
      <w:proofErr w:type="spellEnd"/>
      <w:r w:rsidRPr="00CF050F">
        <w:t>f”</w:t>
      </w:r>
      <w:r>
        <w:t xml:space="preserve"> </w:t>
      </w:r>
      <w:r w:rsidRPr="00CF050F">
        <w:t>i opatrywali je podpisem kwalifikowanym w formacie „</w:t>
      </w:r>
      <w:proofErr w:type="spellStart"/>
      <w:r w:rsidRPr="00CF050F">
        <w:t>PAdES</w:t>
      </w:r>
      <w:proofErr w:type="spellEnd"/>
      <w:r w:rsidRPr="00CF050F">
        <w:t>”;</w:t>
      </w:r>
    </w:p>
    <w:p w:rsidR="005C5BF4" w:rsidRPr="00CF050F" w:rsidRDefault="005C5BF4" w:rsidP="005C5BF4">
      <w:pPr>
        <w:ind w:left="1134" w:hanging="567"/>
        <w:jc w:val="both"/>
      </w:pPr>
      <w:r w:rsidRPr="00CF050F">
        <w:t>2)</w:t>
      </w:r>
      <w:r w:rsidRPr="00CF050F">
        <w:tab/>
        <w:t xml:space="preserve">pliki w formatach innych niż </w:t>
      </w:r>
      <w:proofErr w:type="spellStart"/>
      <w:r w:rsidRPr="00CF050F">
        <w:t>„pd</w:t>
      </w:r>
      <w:proofErr w:type="spellEnd"/>
      <w:r w:rsidRPr="00CF050F">
        <w:t xml:space="preserve">f” wykonawcy opatrywali podpisem w formacie </w:t>
      </w:r>
      <w:proofErr w:type="spellStart"/>
      <w:r w:rsidRPr="00CF050F">
        <w:t>XAdES</w:t>
      </w:r>
      <w:proofErr w:type="spellEnd"/>
      <w:r w:rsidRPr="00CF050F">
        <w:t xml:space="preserve"> o typie zewnętrznym, przy czym wykonawca powinien pamiętać,</w:t>
      </w:r>
      <w:r>
        <w:br/>
      </w:r>
      <w:r w:rsidRPr="00CF050F">
        <w:t>aby łącznie</w:t>
      </w:r>
      <w:r>
        <w:t xml:space="preserve"> </w:t>
      </w:r>
      <w:r w:rsidRPr="00CF050F">
        <w:t>z dokumentem podpisywanym przesłać plik z podpisem;</w:t>
      </w:r>
    </w:p>
    <w:p w:rsidR="005C5BF4" w:rsidRPr="00CF050F" w:rsidRDefault="005C5BF4" w:rsidP="005C5BF4">
      <w:pPr>
        <w:ind w:left="1134" w:hanging="567"/>
        <w:jc w:val="both"/>
      </w:pPr>
      <w:r w:rsidRPr="00CF050F">
        <w:t>3)</w:t>
      </w:r>
      <w:r w:rsidRPr="00CF050F">
        <w:tab/>
        <w:t>wykonawcy wykorzystywali podpisy z kwalifikowanym znacznikiem czasu;</w:t>
      </w:r>
    </w:p>
    <w:p w:rsidR="00CA4275" w:rsidRPr="00CF050F" w:rsidRDefault="00CA4275" w:rsidP="00CA4275">
      <w:pPr>
        <w:ind w:left="1134" w:hanging="567"/>
        <w:jc w:val="both"/>
      </w:pPr>
      <w:r w:rsidRPr="00CF050F">
        <w:t>4)</w:t>
      </w:r>
      <w:r w:rsidRPr="00CF050F">
        <w:tab/>
        <w:t>w przypadku podpisywania pliku przez kilka osób, wykonawcy stosowali podpisy</w:t>
      </w:r>
      <w:r>
        <w:br/>
      </w:r>
      <w:r w:rsidRPr="00CF050F">
        <w:t xml:space="preserve">tego samego </w:t>
      </w:r>
      <w:r w:rsidR="00FF65B3">
        <w:t xml:space="preserve">rodzaju, </w:t>
      </w:r>
      <w:r>
        <w:t>formatu i typu</w:t>
      </w:r>
      <w:r w:rsidRPr="00CF050F">
        <w:t>, ponieważ zastosowanie różnych podpisów</w:t>
      </w:r>
      <w:r>
        <w:t xml:space="preserve"> </w:t>
      </w:r>
      <w:r w:rsidRPr="00CF050F">
        <w:t>może skutkować problemami związanymi z weryfikacją plików;</w:t>
      </w:r>
    </w:p>
    <w:p w:rsidR="005C5BF4" w:rsidRPr="00CF050F" w:rsidRDefault="005C5BF4" w:rsidP="005C5BF4">
      <w:pPr>
        <w:ind w:left="1134" w:hanging="567"/>
        <w:jc w:val="both"/>
      </w:pPr>
      <w:r w:rsidRPr="00CF050F">
        <w:t>5)</w:t>
      </w:r>
      <w:r w:rsidRPr="00CF050F">
        <w:tab/>
        <w:t>w przypadku kompresowania dokumentów do jednego pliku, np. w formacie „zip” wcześniejsze podpisanie każdego z kompresowanych plików;</w:t>
      </w:r>
    </w:p>
    <w:p w:rsidR="005C5BF4" w:rsidRPr="00CF050F" w:rsidRDefault="005C5BF4" w:rsidP="005C5BF4">
      <w:pPr>
        <w:ind w:left="1134" w:hanging="567"/>
        <w:jc w:val="both"/>
      </w:pPr>
      <w:r w:rsidRPr="00CF050F">
        <w:t>6)</w:t>
      </w:r>
      <w:r w:rsidRPr="00CF050F">
        <w:tab/>
        <w:t>aby wykonawcy nie wprowadzali jakichkolwiek zmian w plikach</w:t>
      </w:r>
      <w:r>
        <w:br/>
      </w:r>
      <w:r w:rsidRPr="00CF050F">
        <w:t>po ich podpisaniu podpisem elektronicznym, ponieważ może to skutkować naruszeniem integralności plików, co skutkować będzie odrzuceniem oferty.</w:t>
      </w:r>
    </w:p>
    <w:p w:rsidR="005C5BF4" w:rsidRPr="00E93CD5" w:rsidRDefault="005C5BF4" w:rsidP="005C5BF4">
      <w:pPr>
        <w:ind w:left="567" w:hanging="567"/>
        <w:jc w:val="both"/>
      </w:pPr>
      <w:r>
        <w:t>27</w:t>
      </w:r>
      <w:r w:rsidRPr="00E93CD5">
        <w:t>.</w:t>
      </w:r>
      <w:r w:rsidRPr="00E93CD5">
        <w:tab/>
        <w:t>Wykonawca ponosi wszelkie koszty związane z przygotowaniem i złożeniem oferty.</w:t>
      </w:r>
    </w:p>
    <w:p w:rsidR="005C5BF4" w:rsidRPr="00E93CD5" w:rsidRDefault="005C5BF4" w:rsidP="005C5BF4">
      <w:pPr>
        <w:ind w:left="567" w:hanging="567"/>
        <w:jc w:val="both"/>
      </w:pPr>
      <w:r>
        <w:t>28</w:t>
      </w:r>
      <w:r w:rsidRPr="00E93CD5">
        <w:t>.</w:t>
      </w:r>
      <w:r w:rsidRPr="00E93CD5">
        <w:tab/>
      </w:r>
      <w:r w:rsidRPr="007D7AC6">
        <w:t xml:space="preserve">Postępowanie o udzielenie zamówienia jest jawne. Zgodnie z art. </w:t>
      </w:r>
      <w:r>
        <w:t>74</w:t>
      </w:r>
      <w:r w:rsidRPr="007D7AC6">
        <w:t xml:space="preserve"> ust. </w:t>
      </w:r>
      <w:r>
        <w:t>1</w:t>
      </w:r>
      <w:r>
        <w:br/>
      </w:r>
      <w:r w:rsidRPr="007D7AC6">
        <w:t>w związku</w:t>
      </w:r>
      <w:r>
        <w:t xml:space="preserve"> </w:t>
      </w:r>
      <w:r w:rsidRPr="007D7AC6">
        <w:t xml:space="preserve">z art. </w:t>
      </w:r>
      <w:r>
        <w:t>1</w:t>
      </w:r>
      <w:r w:rsidRPr="007D7AC6">
        <w:t xml:space="preserve">8 ust. </w:t>
      </w:r>
      <w:r>
        <w:t>1</w:t>
      </w:r>
      <w:r w:rsidRPr="007D7AC6">
        <w:t xml:space="preserve"> ustawy, protokół postępowania wraz z załącznikami</w:t>
      </w:r>
      <w:r>
        <w:br/>
      </w:r>
      <w:r w:rsidRPr="007D7AC6">
        <w:t>jest jawny</w:t>
      </w:r>
      <w:r>
        <w:t xml:space="preserve"> </w:t>
      </w:r>
      <w:r w:rsidRPr="007D7AC6">
        <w:t>- załączniki do protokołu udostępnia się po dokonaniu wyboru</w:t>
      </w:r>
      <w:r>
        <w:br/>
      </w:r>
      <w:r w:rsidRPr="007D7AC6">
        <w:t>oferty najkorzystniejszej lub unieważnieniu postępowania, z tym, że oferty są jawne</w:t>
      </w:r>
      <w:r>
        <w:br/>
      </w:r>
      <w:r w:rsidRPr="007D7AC6">
        <w:t>od chwili ich otwarcia,</w:t>
      </w:r>
      <w:r>
        <w:t xml:space="preserve"> </w:t>
      </w:r>
      <w:r w:rsidRPr="007D7AC6">
        <w:t>z</w:t>
      </w:r>
      <w:r>
        <w:t>a</w:t>
      </w:r>
      <w:r w:rsidRPr="007D7AC6">
        <w:t xml:space="preserve"> wyjątkiem informacji stanowiących tajemnicę przedsiębiorstwa w rozumieniu ustawy z dnia 16 kwietnia 1993 r. </w:t>
      </w:r>
      <w:r w:rsidRPr="00BC6321">
        <w:t>o zwalczaniu nieuczciwej konkurencji (Dz. U. z 2020 r.</w:t>
      </w:r>
      <w:r>
        <w:t xml:space="preserve"> </w:t>
      </w:r>
      <w:r w:rsidRPr="00BC6321">
        <w:t>poz. 1913)</w:t>
      </w:r>
      <w:r>
        <w:t xml:space="preserve">. </w:t>
      </w:r>
      <w:r w:rsidRPr="00CF050F">
        <w:t>Przekazując Zamawiającemu informacje stanowiące tajemnicę przedsiębiorstwa Wykonawca winien najpóźniej</w:t>
      </w:r>
      <w:r>
        <w:br/>
      </w:r>
      <w:r w:rsidRPr="00CF050F">
        <w:t>w terminie składania ofert zastrzec, że informacje te nie mogą być udostępniane</w:t>
      </w:r>
      <w:r>
        <w:br/>
      </w:r>
      <w:r w:rsidRPr="00CF050F">
        <w:t>oraz uzasadnić, iż zastrzeżone informacje stanowią tajemnicę przedsiębiorstwa.</w:t>
      </w:r>
      <w:r>
        <w:t xml:space="preserve"> </w:t>
      </w:r>
      <w:r w:rsidRPr="00CF050F">
        <w:t>Zamawiający nie ujawni informacji stanowiących tajemnicę przedsiębiorstwa</w:t>
      </w:r>
      <w:r>
        <w:br/>
      </w:r>
      <w:r w:rsidRPr="00BC6321">
        <w:t>jeżeli wykonawca</w:t>
      </w:r>
      <w:r w:rsidRPr="007D7AC6">
        <w:t xml:space="preserve"> zastrze</w:t>
      </w:r>
      <w:r>
        <w:t>że</w:t>
      </w:r>
      <w:r w:rsidRPr="007D7AC6">
        <w:t xml:space="preserve">, że stanowią </w:t>
      </w:r>
      <w:r>
        <w:t xml:space="preserve">one </w:t>
      </w:r>
      <w:r w:rsidRPr="007D7AC6">
        <w:t>tajemnicę przedsiębiorstwa</w:t>
      </w:r>
      <w:r>
        <w:t>,</w:t>
      </w:r>
      <w:r>
        <w:br/>
        <w:t>z zastrzeżeniem, iż</w:t>
      </w:r>
      <w:r w:rsidRPr="007D7AC6">
        <w:t xml:space="preserve"> </w:t>
      </w:r>
      <w:r>
        <w:t>w</w:t>
      </w:r>
      <w:r w:rsidRPr="007D7AC6">
        <w:t>ykonawca nie może zastrzec informacji,</w:t>
      </w:r>
      <w:r>
        <w:t xml:space="preserve"> </w:t>
      </w:r>
      <w:r w:rsidRPr="007D7AC6">
        <w:t>o których mowa</w:t>
      </w:r>
      <w:r>
        <w:br/>
      </w:r>
      <w:r w:rsidRPr="007D7AC6">
        <w:t xml:space="preserve">w art. </w:t>
      </w:r>
      <w:r>
        <w:t>222</w:t>
      </w:r>
      <w:r w:rsidRPr="007D7AC6">
        <w:t xml:space="preserve"> ust. </w:t>
      </w:r>
      <w:r>
        <w:t>5</w:t>
      </w:r>
      <w:r w:rsidRPr="007D7AC6">
        <w:t xml:space="preserve"> </w:t>
      </w:r>
      <w:r>
        <w:t>U</w:t>
      </w:r>
      <w:r w:rsidRPr="007D7AC6">
        <w:t>stawy.</w:t>
      </w:r>
      <w:r>
        <w:t xml:space="preserve"> </w:t>
      </w:r>
      <w:r w:rsidRPr="00CF050F">
        <w:t>W portalu „platformazakupowa.pl” w formularzu składania oferty znajduje się miejsce wyznaczone do dołączenia części oferty stanowiącej tajemnicę przedsiębiorstwa.</w:t>
      </w:r>
    </w:p>
    <w:p w:rsidR="00DF5163" w:rsidRPr="007A34C1" w:rsidRDefault="00DF5163" w:rsidP="00DF5163">
      <w:pPr>
        <w:jc w:val="both"/>
      </w:pPr>
    </w:p>
    <w:p w:rsidR="00DF5163" w:rsidRPr="007A34C1" w:rsidRDefault="00DF5163" w:rsidP="00DF5163">
      <w:pPr>
        <w:shd w:val="clear" w:color="auto" w:fill="E6E6E6"/>
        <w:tabs>
          <w:tab w:val="center" w:pos="4715"/>
        </w:tabs>
        <w:ind w:left="709" w:hanging="709"/>
      </w:pPr>
      <w:r w:rsidRPr="007A34C1">
        <w:rPr>
          <w:b/>
        </w:rPr>
        <w:t>XI.</w:t>
      </w:r>
      <w:r w:rsidRPr="007A34C1">
        <w:rPr>
          <w:b/>
        </w:rPr>
        <w:tab/>
        <w:t>MIEJSCE ORAZ TERMIN SKŁADANIA I OTWARCIA OFERT</w:t>
      </w:r>
    </w:p>
    <w:p w:rsidR="00DF5163" w:rsidRPr="007A34C1" w:rsidRDefault="00DF5163" w:rsidP="00DF5163">
      <w:pPr>
        <w:jc w:val="both"/>
      </w:pPr>
    </w:p>
    <w:p w:rsidR="00DF5163" w:rsidRPr="0063434E" w:rsidRDefault="00DF5163" w:rsidP="00EE04ED">
      <w:pPr>
        <w:numPr>
          <w:ilvl w:val="0"/>
          <w:numId w:val="5"/>
        </w:numPr>
        <w:tabs>
          <w:tab w:val="clear" w:pos="720"/>
        </w:tabs>
        <w:ind w:left="567" w:hanging="567"/>
        <w:jc w:val="both"/>
        <w:rPr>
          <w:b/>
        </w:rPr>
      </w:pPr>
      <w:r w:rsidRPr="004732B0">
        <w:t>Ofert</w:t>
      </w:r>
      <w:r w:rsidR="00EA4B6D">
        <w:t>y</w:t>
      </w:r>
      <w:r w:rsidRPr="004732B0">
        <w:t xml:space="preserve"> należy składać do dnia </w:t>
      </w:r>
      <w:r w:rsidR="00D212A6">
        <w:rPr>
          <w:b/>
        </w:rPr>
        <w:t>12 kwietnia</w:t>
      </w:r>
      <w:r w:rsidRPr="004732B0">
        <w:rPr>
          <w:b/>
        </w:rPr>
        <w:t xml:space="preserve"> 202</w:t>
      </w:r>
      <w:r w:rsidR="00D212A6">
        <w:rPr>
          <w:b/>
        </w:rPr>
        <w:t>3</w:t>
      </w:r>
      <w:r w:rsidRPr="004732B0">
        <w:rPr>
          <w:b/>
        </w:rPr>
        <w:t xml:space="preserve"> r. do godziny 1</w:t>
      </w:r>
      <w:r w:rsidR="00D212A6">
        <w:rPr>
          <w:b/>
        </w:rPr>
        <w:t>2</w:t>
      </w:r>
      <w:r w:rsidRPr="004732B0">
        <w:rPr>
          <w:b/>
        </w:rPr>
        <w:t>:</w:t>
      </w:r>
      <w:r w:rsidR="00CA297B">
        <w:rPr>
          <w:b/>
        </w:rPr>
        <w:t>0</w:t>
      </w:r>
      <w:r w:rsidRPr="004732B0">
        <w:rPr>
          <w:b/>
        </w:rPr>
        <w:t>0</w:t>
      </w:r>
      <w:r w:rsidR="005B5C7E">
        <w:rPr>
          <w:b/>
        </w:rPr>
        <w:t xml:space="preserve"> </w:t>
      </w:r>
      <w:r w:rsidR="0016766A" w:rsidRPr="00CF050F">
        <w:t>przy użyciu środków komunikacji elektronicznej za pośrednictwem portalu „platformazakupowa.pl”</w:t>
      </w:r>
      <w:r w:rsidR="0016766A">
        <w:t xml:space="preserve"> (s</w:t>
      </w:r>
      <w:r w:rsidR="0016766A" w:rsidRPr="00CF050F">
        <w:t xml:space="preserve">posób </w:t>
      </w:r>
      <w:r w:rsidR="0016766A">
        <w:t>złożenia</w:t>
      </w:r>
      <w:r w:rsidR="0016766A" w:rsidRPr="00CF050F">
        <w:t xml:space="preserve"> oferty określa instrukcja zamieszczona</w:t>
      </w:r>
      <w:r w:rsidR="005B5C7E">
        <w:t xml:space="preserve"> </w:t>
      </w:r>
      <w:r w:rsidR="0016766A" w:rsidRPr="00CF050F">
        <w:t>pod następującym adresem</w:t>
      </w:r>
      <w:r w:rsidR="0016766A">
        <w:t xml:space="preserve"> </w:t>
      </w:r>
      <w:proofErr w:type="spellStart"/>
      <w:r w:rsidR="0016766A" w:rsidRPr="00CF050F">
        <w:t>www</w:t>
      </w:r>
      <w:proofErr w:type="spellEnd"/>
      <w:r w:rsidR="0016766A" w:rsidRPr="00CF050F">
        <w:t>: „https://platformazakupowa.pl/strona/45-instrukcje”</w:t>
      </w:r>
      <w:r w:rsidR="0016766A">
        <w:t>)</w:t>
      </w:r>
      <w:r w:rsidRPr="004732B0">
        <w:t>.</w:t>
      </w:r>
    </w:p>
    <w:p w:rsidR="00BB4063" w:rsidRPr="00BB4063" w:rsidRDefault="00BB4063" w:rsidP="00EE04ED">
      <w:pPr>
        <w:numPr>
          <w:ilvl w:val="0"/>
          <w:numId w:val="5"/>
        </w:numPr>
        <w:tabs>
          <w:tab w:val="clear" w:pos="720"/>
        </w:tabs>
        <w:ind w:left="567" w:hanging="567"/>
        <w:jc w:val="both"/>
      </w:pPr>
      <w:r w:rsidRPr="00BB4063">
        <w:t>Po wypełnieniu Formularza składania oferty i dołączeni</w:t>
      </w:r>
      <w:r>
        <w:t>u</w:t>
      </w:r>
      <w:r w:rsidRPr="00BB4063">
        <w:t xml:space="preserve"> wszystkich wymaganych załączników należy kliknąć przycisk „Przejdź do podsumowania”.</w:t>
      </w:r>
      <w:r>
        <w:t xml:space="preserve"> D</w:t>
      </w:r>
      <w:r w:rsidRPr="00BB4063">
        <w:t>atę złożenia</w:t>
      </w:r>
      <w:r>
        <w:br/>
      </w:r>
      <w:r w:rsidRPr="00BB4063">
        <w:t xml:space="preserve">oferty </w:t>
      </w:r>
      <w:r>
        <w:t>stanowi</w:t>
      </w:r>
      <w:r w:rsidRPr="00BB4063">
        <w:t xml:space="preserve"> dat</w:t>
      </w:r>
      <w:r>
        <w:t>a</w:t>
      </w:r>
      <w:r w:rsidRPr="00BB4063">
        <w:t xml:space="preserve"> jej przekazania w </w:t>
      </w:r>
      <w:r w:rsidRPr="00CF050F">
        <w:t>portalu „platformazakupowa.pl”</w:t>
      </w:r>
      <w:r>
        <w:t xml:space="preserve"> </w:t>
      </w:r>
      <w:r w:rsidRPr="00BB4063">
        <w:t xml:space="preserve">w </w:t>
      </w:r>
      <w:r>
        <w:t>kolejnym</w:t>
      </w:r>
      <w:r w:rsidRPr="00BB4063">
        <w:t xml:space="preserve"> kroku składania oferty poprzez kliknięcie przycisku </w:t>
      </w:r>
      <w:r>
        <w:t>„</w:t>
      </w:r>
      <w:r w:rsidRPr="00BB4063">
        <w:t>Złóż ofertę”</w:t>
      </w:r>
      <w:r>
        <w:t xml:space="preserve">, </w:t>
      </w:r>
      <w:r w:rsidRPr="00BB4063">
        <w:rPr>
          <w:b/>
        </w:rPr>
        <w:t>co potwierdza wyświetlenie się komunikatu, że oferta została zaszyfrowana i złożona</w:t>
      </w:r>
      <w:r w:rsidRPr="00BB4063">
        <w:t>.</w:t>
      </w:r>
    </w:p>
    <w:p w:rsidR="00DF5163" w:rsidRPr="004732B0" w:rsidRDefault="00DF5163" w:rsidP="00EE04ED">
      <w:pPr>
        <w:numPr>
          <w:ilvl w:val="0"/>
          <w:numId w:val="5"/>
        </w:numPr>
        <w:tabs>
          <w:tab w:val="clear" w:pos="720"/>
        </w:tabs>
        <w:ind w:left="567" w:hanging="567"/>
        <w:jc w:val="both"/>
      </w:pPr>
      <w:r w:rsidRPr="004732B0">
        <w:t>Otwarcie ofert odbędzie się dni</w:t>
      </w:r>
      <w:r w:rsidR="00E91762" w:rsidRPr="004732B0">
        <w:t>a</w:t>
      </w:r>
      <w:r w:rsidRPr="004732B0">
        <w:t xml:space="preserve"> </w:t>
      </w:r>
      <w:r w:rsidR="00D212A6">
        <w:rPr>
          <w:b/>
        </w:rPr>
        <w:t>12 kwietnia</w:t>
      </w:r>
      <w:r w:rsidR="005B5C7E" w:rsidRPr="004732B0">
        <w:rPr>
          <w:b/>
        </w:rPr>
        <w:t xml:space="preserve"> </w:t>
      </w:r>
      <w:r w:rsidRPr="004732B0">
        <w:rPr>
          <w:b/>
        </w:rPr>
        <w:t>202</w:t>
      </w:r>
      <w:r w:rsidR="009512AD">
        <w:rPr>
          <w:b/>
        </w:rPr>
        <w:t>2</w:t>
      </w:r>
      <w:r w:rsidRPr="004732B0">
        <w:rPr>
          <w:b/>
        </w:rPr>
        <w:t xml:space="preserve"> r. o godz. 1</w:t>
      </w:r>
      <w:r w:rsidR="00D212A6">
        <w:rPr>
          <w:b/>
        </w:rPr>
        <w:t>2</w:t>
      </w:r>
      <w:r w:rsidRPr="004732B0">
        <w:rPr>
          <w:b/>
        </w:rPr>
        <w:t>:</w:t>
      </w:r>
      <w:r w:rsidR="00D212A6">
        <w:rPr>
          <w:b/>
        </w:rPr>
        <w:t>3</w:t>
      </w:r>
      <w:r w:rsidRPr="004732B0">
        <w:rPr>
          <w:b/>
        </w:rPr>
        <w:t>0</w:t>
      </w:r>
      <w:r w:rsidRPr="004732B0">
        <w:t>.</w:t>
      </w:r>
    </w:p>
    <w:p w:rsidR="00DF5163" w:rsidRPr="004732B0" w:rsidRDefault="00DF5163" w:rsidP="00EE04ED">
      <w:pPr>
        <w:numPr>
          <w:ilvl w:val="0"/>
          <w:numId w:val="5"/>
        </w:numPr>
        <w:tabs>
          <w:tab w:val="clear" w:pos="720"/>
        </w:tabs>
        <w:ind w:left="567" w:hanging="567"/>
        <w:jc w:val="both"/>
      </w:pPr>
      <w:r w:rsidRPr="004732B0">
        <w:t xml:space="preserve">Bezpośrednio przed otwarciem ofert Zamawiający udostępni </w:t>
      </w:r>
      <w:r w:rsidR="003863A4" w:rsidRPr="001650E2">
        <w:t>na stronie</w:t>
      </w:r>
      <w:r w:rsidR="003863A4">
        <w:br/>
      </w:r>
      <w:r w:rsidR="003863A4" w:rsidRPr="001650E2">
        <w:t>postępowania w portalu „platformazakupowa.pl” pod adresem</w:t>
      </w:r>
      <w:r w:rsidR="00EB5027">
        <w:t>:</w:t>
      </w:r>
      <w:r w:rsidR="003863A4" w:rsidRPr="001650E2">
        <w:t xml:space="preserve"> „https://platformazakupowa.pl/pn/pukpiaseczno”</w:t>
      </w:r>
      <w:r w:rsidR="003863A4">
        <w:t xml:space="preserve"> </w:t>
      </w:r>
      <w:r w:rsidRPr="004732B0">
        <w:t>informację</w:t>
      </w:r>
      <w:r w:rsidR="0016766A">
        <w:t xml:space="preserve"> </w:t>
      </w:r>
      <w:r w:rsidRPr="004732B0">
        <w:t>o kwocie,</w:t>
      </w:r>
      <w:r w:rsidR="003863A4">
        <w:t xml:space="preserve"> </w:t>
      </w:r>
      <w:r w:rsidRPr="004732B0">
        <w:t xml:space="preserve">jaką zamierza przeznaczyć na sfinansowanie zamówienia. </w:t>
      </w:r>
    </w:p>
    <w:p w:rsidR="00DF5163" w:rsidRPr="004732B0" w:rsidRDefault="00DF5163" w:rsidP="00EE04ED">
      <w:pPr>
        <w:numPr>
          <w:ilvl w:val="0"/>
          <w:numId w:val="5"/>
        </w:numPr>
        <w:tabs>
          <w:tab w:val="clear" w:pos="720"/>
        </w:tabs>
        <w:ind w:left="567" w:hanging="567"/>
        <w:jc w:val="both"/>
      </w:pPr>
      <w:r w:rsidRPr="004732B0">
        <w:t xml:space="preserve">Niezwłocznie po otwarciu ofert Zamawiający udostępni </w:t>
      </w:r>
      <w:r w:rsidR="003863A4" w:rsidRPr="001650E2">
        <w:t>na stronie</w:t>
      </w:r>
      <w:r w:rsidR="003863A4">
        <w:br/>
      </w:r>
      <w:r w:rsidR="003863A4" w:rsidRPr="001650E2">
        <w:t>postępowania w portalu „platformazakupowa.pl” pod adresem</w:t>
      </w:r>
      <w:r w:rsidR="00EB5027">
        <w:t>:</w:t>
      </w:r>
      <w:r w:rsidR="003863A4" w:rsidRPr="001650E2">
        <w:t xml:space="preserve"> „https://platformazakupowa.pl/pn/pukpiaseczno”</w:t>
      </w:r>
      <w:r w:rsidR="003863A4">
        <w:t xml:space="preserve"> </w:t>
      </w:r>
      <w:r w:rsidRPr="004732B0">
        <w:t xml:space="preserve">informacje dotyczące: </w:t>
      </w:r>
    </w:p>
    <w:p w:rsidR="00DF5163" w:rsidRPr="004732B0" w:rsidRDefault="00DF5163" w:rsidP="00DF5163">
      <w:pPr>
        <w:spacing w:line="233" w:lineRule="auto"/>
        <w:ind w:left="1134" w:hanging="567"/>
        <w:jc w:val="both"/>
      </w:pPr>
      <w:r w:rsidRPr="004732B0">
        <w:t>1)</w:t>
      </w:r>
      <w:r w:rsidRPr="004732B0">
        <w:tab/>
        <w:t xml:space="preserve">nazw albo imion i nazwisk oraz siedzib lub miejsc prowadzonej działalności gospodarczej albo miejsc zamieszkania wykonawców, których oferty zostały otwarte, </w:t>
      </w:r>
    </w:p>
    <w:p w:rsidR="00DF5163" w:rsidRDefault="00DF5163" w:rsidP="00DF5163">
      <w:pPr>
        <w:spacing w:line="233" w:lineRule="auto"/>
        <w:ind w:left="1134" w:hanging="567"/>
        <w:jc w:val="both"/>
      </w:pPr>
      <w:r w:rsidRPr="004732B0">
        <w:t>2)</w:t>
      </w:r>
      <w:r w:rsidRPr="004732B0">
        <w:tab/>
        <w:t>cen lub kosztów zawartych w ofertach.</w:t>
      </w:r>
      <w:r>
        <w:t xml:space="preserve"> </w:t>
      </w:r>
    </w:p>
    <w:p w:rsidR="004D1A68" w:rsidRPr="00FB6B11" w:rsidRDefault="00FB6B11" w:rsidP="00EE04ED">
      <w:pPr>
        <w:numPr>
          <w:ilvl w:val="0"/>
          <w:numId w:val="5"/>
        </w:numPr>
        <w:tabs>
          <w:tab w:val="clear" w:pos="720"/>
        </w:tabs>
        <w:ind w:left="567" w:hanging="567"/>
        <w:jc w:val="both"/>
      </w:pPr>
      <w:r>
        <w:t>O</w:t>
      </w:r>
      <w:r w:rsidR="004D1A68" w:rsidRPr="00FB6B11">
        <w:t>twarcie ofert nast</w:t>
      </w:r>
      <w:r>
        <w:t>ą</w:t>
      </w:r>
      <w:r w:rsidR="004D1A68" w:rsidRPr="00FB6B11">
        <w:t>p</w:t>
      </w:r>
      <w:r>
        <w:t>i</w:t>
      </w:r>
      <w:r w:rsidR="004D1A68" w:rsidRPr="00FB6B11">
        <w:t xml:space="preserve"> przy użyciu systemu teleinformatycznego</w:t>
      </w:r>
      <w:r>
        <w:t>. W</w:t>
      </w:r>
      <w:r w:rsidR="004D1A68" w:rsidRPr="00FB6B11">
        <w:t xml:space="preserve"> przypadku</w:t>
      </w:r>
      <w:r>
        <w:br/>
        <w:t xml:space="preserve">jego </w:t>
      </w:r>
      <w:r w:rsidR="004D1A68" w:rsidRPr="00FB6B11">
        <w:t xml:space="preserve">awarii, która </w:t>
      </w:r>
      <w:r>
        <w:t xml:space="preserve">skutkowałaby </w:t>
      </w:r>
      <w:r w:rsidR="004D1A68" w:rsidRPr="00FB6B11">
        <w:t>brak</w:t>
      </w:r>
      <w:r>
        <w:t>iem</w:t>
      </w:r>
      <w:r w:rsidR="004D1A68" w:rsidRPr="00FB6B11">
        <w:t xml:space="preserve"> możliwości otwarcia ofert w terminie</w:t>
      </w:r>
      <w:r>
        <w:t>,</w:t>
      </w:r>
      <w:r>
        <w:br/>
        <w:t>o którym mowa w ust. 3</w:t>
      </w:r>
      <w:r w:rsidR="004D1A68" w:rsidRPr="00FB6B11">
        <w:t>, otwarcie ofert nast</w:t>
      </w:r>
      <w:r>
        <w:t>ąpi</w:t>
      </w:r>
      <w:r w:rsidR="004D1A68" w:rsidRPr="00FB6B11">
        <w:t xml:space="preserve"> niezwłocznie po usunięciu</w:t>
      </w:r>
      <w:r w:rsidR="00EB2FF7">
        <w:br/>
      </w:r>
      <w:r>
        <w:t xml:space="preserve">takiej </w:t>
      </w:r>
      <w:r w:rsidR="004D1A68" w:rsidRPr="00FB6B11">
        <w:t>awarii.</w:t>
      </w:r>
    </w:p>
    <w:p w:rsidR="004D1A68" w:rsidRPr="00FB6B11" w:rsidRDefault="00EB2FF7" w:rsidP="00EE04ED">
      <w:pPr>
        <w:numPr>
          <w:ilvl w:val="0"/>
          <w:numId w:val="5"/>
        </w:numPr>
        <w:tabs>
          <w:tab w:val="clear" w:pos="720"/>
        </w:tabs>
        <w:ind w:left="567" w:hanging="567"/>
        <w:jc w:val="both"/>
      </w:pPr>
      <w:r>
        <w:t xml:space="preserve">W przypadku, o którym mowa w ust. 6, </w:t>
      </w:r>
      <w:r w:rsidR="004D1A68" w:rsidRPr="00FB6B11">
        <w:t>Zamawiający poinformuje</w:t>
      </w:r>
      <w:r>
        <w:br/>
        <w:t xml:space="preserve">wykonawców </w:t>
      </w:r>
      <w:r w:rsidR="004D1A68" w:rsidRPr="00FB6B11">
        <w:t xml:space="preserve">o zmianie terminu otwarcia ofert </w:t>
      </w:r>
      <w:r w:rsidR="003863A4" w:rsidRPr="001650E2">
        <w:t>na stronie postępowania w portalu „platformazakupowa.pl” pod adresem „https://platformazakupowa.pl/pn/pukpiaseczno”</w:t>
      </w:r>
      <w:r w:rsidR="004D1A68" w:rsidRPr="00FB6B11">
        <w:t>.</w:t>
      </w:r>
    </w:p>
    <w:p w:rsidR="004D1A68" w:rsidRPr="00FB6B11" w:rsidRDefault="004D1A68" w:rsidP="00EE04ED">
      <w:pPr>
        <w:numPr>
          <w:ilvl w:val="0"/>
          <w:numId w:val="5"/>
        </w:numPr>
        <w:tabs>
          <w:tab w:val="clear" w:pos="720"/>
        </w:tabs>
        <w:ind w:left="567" w:hanging="567"/>
        <w:jc w:val="both"/>
      </w:pPr>
      <w:r w:rsidRPr="00FB6B11">
        <w:t>Zamawiający nie przewiduje sesji otwarcia ofert z udziałem Wykonawców</w:t>
      </w:r>
      <w:r w:rsidR="003863A4">
        <w:br/>
      </w:r>
      <w:r w:rsidRPr="00FB6B11">
        <w:t>oraz transmitowania sesji otwarcia.</w:t>
      </w:r>
    </w:p>
    <w:p w:rsidR="00DF5163" w:rsidRDefault="00DF5163" w:rsidP="00DF5163">
      <w:pPr>
        <w:jc w:val="both"/>
      </w:pPr>
    </w:p>
    <w:p w:rsidR="00FB6B11" w:rsidRPr="007A34C1" w:rsidRDefault="00FB6B11" w:rsidP="00DF5163">
      <w:pPr>
        <w:jc w:val="both"/>
      </w:pPr>
    </w:p>
    <w:p w:rsidR="00DF5163" w:rsidRPr="007A34C1" w:rsidRDefault="00DF5163" w:rsidP="00DF5163">
      <w:pPr>
        <w:shd w:val="clear" w:color="auto" w:fill="E6E6E6"/>
        <w:tabs>
          <w:tab w:val="center" w:pos="4715"/>
        </w:tabs>
        <w:ind w:left="709" w:hanging="709"/>
        <w:rPr>
          <w:b/>
        </w:rPr>
      </w:pPr>
      <w:r w:rsidRPr="007A34C1">
        <w:rPr>
          <w:b/>
        </w:rPr>
        <w:t>XII.</w:t>
      </w:r>
      <w:r w:rsidRPr="007A34C1">
        <w:rPr>
          <w:b/>
        </w:rPr>
        <w:tab/>
        <w:t>OPIS SPOSOBU OBLICZENIA CENY</w:t>
      </w:r>
    </w:p>
    <w:p w:rsidR="00DF5163" w:rsidRDefault="00DF5163" w:rsidP="00DF5163">
      <w:pPr>
        <w:jc w:val="both"/>
      </w:pPr>
    </w:p>
    <w:p w:rsidR="00763F71" w:rsidRPr="007A34C1" w:rsidRDefault="00763F71" w:rsidP="00763F71">
      <w:pPr>
        <w:numPr>
          <w:ilvl w:val="0"/>
          <w:numId w:val="4"/>
        </w:numPr>
        <w:tabs>
          <w:tab w:val="clear" w:pos="360"/>
        </w:tabs>
        <w:ind w:left="567" w:hanging="567"/>
        <w:jc w:val="both"/>
      </w:pPr>
      <w:r>
        <w:t>P</w:t>
      </w:r>
      <w:r w:rsidRPr="007A34C1">
        <w:t>odstaw</w:t>
      </w:r>
      <w:r>
        <w:t>ę</w:t>
      </w:r>
      <w:r w:rsidRPr="007A34C1">
        <w:t xml:space="preserve"> do określenia ceny oferty </w:t>
      </w:r>
      <w:r>
        <w:t>stanowi</w:t>
      </w:r>
      <w:r w:rsidRPr="007A34C1">
        <w:t xml:space="preserve"> pełen</w:t>
      </w:r>
      <w:r>
        <w:t xml:space="preserve"> </w:t>
      </w:r>
      <w:r w:rsidRPr="007A34C1">
        <w:t>zakres zamówienia określony</w:t>
      </w:r>
      <w:r w:rsidR="00C26446">
        <w:br/>
      </w:r>
      <w:r w:rsidRPr="007A34C1">
        <w:t xml:space="preserve">w Specyfikacji Warunków Zamówienia. </w:t>
      </w:r>
    </w:p>
    <w:p w:rsidR="00763F71" w:rsidRDefault="00763F71" w:rsidP="00763F71">
      <w:pPr>
        <w:numPr>
          <w:ilvl w:val="0"/>
          <w:numId w:val="4"/>
        </w:numPr>
        <w:tabs>
          <w:tab w:val="clear" w:pos="360"/>
        </w:tabs>
        <w:ind w:left="567" w:hanging="567"/>
        <w:jc w:val="both"/>
      </w:pPr>
      <w:r w:rsidRPr="007A34C1">
        <w:t>Cena oferty ma obejmować wszystkie koszty towarzyszące wykonaniu zamówienia.</w:t>
      </w:r>
      <w:r w:rsidR="00C26446">
        <w:t xml:space="preserve"> Zamawiający nie będzie ponosił żadnych dodatkowych kosztów, opłat oraz prowizji</w:t>
      </w:r>
      <w:r w:rsidR="00C26446">
        <w:br/>
        <w:t>w związku z realizacją przedmiotu zamówienia, w tym z tytułu wcześniejszej</w:t>
      </w:r>
      <w:r w:rsidR="00446B5A">
        <w:br/>
      </w:r>
      <w:r w:rsidR="00C26446">
        <w:t>spłaty pożyczki</w:t>
      </w:r>
      <w:r w:rsidR="00446B5A">
        <w:t>, za wyjątkiem enumeratywnie wskazanych w umowie z Wykonawcą</w:t>
      </w:r>
      <w:r w:rsidR="00C26446">
        <w:t>.</w:t>
      </w:r>
    </w:p>
    <w:p w:rsidR="00763F71" w:rsidRPr="00AD32AB" w:rsidRDefault="00763F71" w:rsidP="00763F71">
      <w:pPr>
        <w:numPr>
          <w:ilvl w:val="0"/>
          <w:numId w:val="4"/>
        </w:numPr>
        <w:tabs>
          <w:tab w:val="clear" w:pos="360"/>
        </w:tabs>
        <w:ind w:left="567" w:hanging="567"/>
        <w:jc w:val="both"/>
      </w:pPr>
      <w:r w:rsidRPr="00AD32AB">
        <w:t xml:space="preserve">Oferta powinna zawierać </w:t>
      </w:r>
      <w:r w:rsidR="00AD32AB" w:rsidRPr="00AD32AB">
        <w:t xml:space="preserve">cenę wykonania przedmiotu zamówienia (sumę opłat) </w:t>
      </w:r>
      <w:r w:rsidRPr="00AD32AB">
        <w:t>podaną w złotych z dokładnością do 1 grosza.</w:t>
      </w:r>
      <w:r w:rsidR="00AD32AB" w:rsidRPr="00AD32AB">
        <w:t xml:space="preserve"> </w:t>
      </w:r>
      <w:r w:rsidRPr="00AD32AB">
        <w:t>W przypadku, gdy wykonawca poda cenę</w:t>
      </w:r>
      <w:r w:rsidR="00AD32AB" w:rsidRPr="00AD32AB">
        <w:br/>
      </w:r>
      <w:r w:rsidRPr="00AD32AB">
        <w:t>oferty z dokładnością większą niż do drugiego miejsca po przecinku, to Zamawiający dokona przeliczenia podan</w:t>
      </w:r>
      <w:r w:rsidR="00AD32AB" w:rsidRPr="00AD32AB">
        <w:t xml:space="preserve">ej </w:t>
      </w:r>
      <w:r w:rsidRPr="00AD32AB">
        <w:t>cen</w:t>
      </w:r>
      <w:r w:rsidR="00AD32AB" w:rsidRPr="00AD32AB">
        <w:t>y (sumy opłat w zł)</w:t>
      </w:r>
      <w:r w:rsidRPr="00AD32AB">
        <w:t xml:space="preserve"> do dwóch miejsc po przecinku stosując następującą zasadę: podan</w:t>
      </w:r>
      <w:r w:rsidR="00AD32AB" w:rsidRPr="00AD32AB">
        <w:t xml:space="preserve">a </w:t>
      </w:r>
      <w:r w:rsidRPr="00AD32AB">
        <w:t>w ofercie kwot</w:t>
      </w:r>
      <w:r w:rsidR="00AD32AB" w:rsidRPr="00AD32AB">
        <w:t>a</w:t>
      </w:r>
      <w:r w:rsidRPr="00AD32AB">
        <w:t xml:space="preserve"> zostan</w:t>
      </w:r>
      <w:r w:rsidR="00AD32AB" w:rsidRPr="00AD32AB">
        <w:t>ie</w:t>
      </w:r>
      <w:r w:rsidRPr="00AD32AB">
        <w:t xml:space="preserve"> zaokrąglon</w:t>
      </w:r>
      <w:r w:rsidR="00AD32AB" w:rsidRPr="00AD32AB">
        <w:t>a</w:t>
      </w:r>
      <w:r w:rsidRPr="00AD32AB">
        <w:t xml:space="preserve"> do pełnych groszy, przy czym końcówki poniżej 0,5 grosza zostaną pominięte, a końcówki 0,5 grosza i wyższe zostaną zaokrąglone do 1 grosza.</w:t>
      </w:r>
    </w:p>
    <w:p w:rsidR="00D372DD" w:rsidRPr="00D372DD" w:rsidRDefault="00D372DD" w:rsidP="00763F71">
      <w:pPr>
        <w:numPr>
          <w:ilvl w:val="0"/>
          <w:numId w:val="4"/>
        </w:numPr>
        <w:tabs>
          <w:tab w:val="clear" w:pos="360"/>
        </w:tabs>
        <w:ind w:left="567" w:hanging="567"/>
        <w:jc w:val="both"/>
      </w:pPr>
      <w:r w:rsidRPr="00D372DD">
        <w:lastRenderedPageBreak/>
        <w:t>Kalkulację c</w:t>
      </w:r>
      <w:r w:rsidR="00763F71" w:rsidRPr="00D372DD">
        <w:t>en</w:t>
      </w:r>
      <w:r w:rsidRPr="00D372DD">
        <w:t>y</w:t>
      </w:r>
      <w:r w:rsidR="00763F71" w:rsidRPr="00D372DD">
        <w:t xml:space="preserve"> </w:t>
      </w:r>
      <w:r w:rsidRPr="00D372DD">
        <w:t xml:space="preserve">wykonania przedmiotu zamówienia (sumy opłat w zł) należy przygotować na podstawie </w:t>
      </w:r>
      <w:r w:rsidRPr="00D372DD">
        <w:rPr>
          <w:b/>
        </w:rPr>
        <w:t xml:space="preserve">WIBOR 1M = 6,8400%. </w:t>
      </w:r>
      <w:r w:rsidRPr="00D372DD">
        <w:t xml:space="preserve">Kalkulację należy przygotować dla wartości netto wszystkich 4 samochodów specjalistycznych wynoszącej łącznej 3 789 348,00 zł. Pożyczka będzie oprocentowana według zmiennej stopy procentowej. Wskazana przez Zamawiającego wysokość WIBOR 1M </w:t>
      </w:r>
      <w:r w:rsidRPr="00D372DD">
        <w:rPr>
          <w:b/>
        </w:rPr>
        <w:t>służy wyłącznie do celów porównania ofert i wyboru najkorzystniejszej oferty i nie będzie stanowić podstawy rozliczeń Zamawiającego z wykonawcą.</w:t>
      </w:r>
    </w:p>
    <w:p w:rsidR="00763F71" w:rsidRPr="00D738B4" w:rsidRDefault="00763F71" w:rsidP="00763F71">
      <w:pPr>
        <w:ind w:left="567" w:hanging="567"/>
        <w:jc w:val="both"/>
      </w:pPr>
      <w:r w:rsidRPr="00C63889">
        <w:t>5.</w:t>
      </w:r>
      <w:r w:rsidRPr="00C63889">
        <w:tab/>
      </w:r>
      <w:r>
        <w:t>W</w:t>
      </w:r>
      <w:r w:rsidRPr="00C63889">
        <w:t xml:space="preserve">ykonawca może podać </w:t>
      </w:r>
      <w:r>
        <w:t xml:space="preserve">w ofercie </w:t>
      </w:r>
      <w:r w:rsidRPr="00C63889">
        <w:t>tylko jedną cenę</w:t>
      </w:r>
      <w:r>
        <w:t xml:space="preserve"> </w:t>
      </w:r>
      <w:r w:rsidR="00D372DD" w:rsidRPr="00AD32AB">
        <w:t>wykonania przedmiotu zamówienia (sum</w:t>
      </w:r>
      <w:r w:rsidR="00D372DD">
        <w:t>ę</w:t>
      </w:r>
      <w:r w:rsidR="00D372DD" w:rsidRPr="00AD32AB">
        <w:t xml:space="preserve"> opłat</w:t>
      </w:r>
      <w:r w:rsidR="00D372DD">
        <w:t xml:space="preserve"> w zł</w:t>
      </w:r>
      <w:r w:rsidR="00D372DD" w:rsidRPr="00AD32AB">
        <w:t>)</w:t>
      </w:r>
      <w:r w:rsidR="00D372DD">
        <w:t xml:space="preserve"> </w:t>
      </w:r>
      <w:r w:rsidRPr="00D738B4">
        <w:t>bez proponowania rozwiązań wariantowych.</w:t>
      </w:r>
    </w:p>
    <w:p w:rsidR="00763F71" w:rsidRPr="00C63889" w:rsidRDefault="00763F71" w:rsidP="00763F71">
      <w:pPr>
        <w:ind w:left="567" w:hanging="567"/>
        <w:jc w:val="both"/>
      </w:pPr>
      <w:r w:rsidRPr="00C63889">
        <w:t>6.</w:t>
      </w:r>
      <w:r w:rsidRPr="00C63889">
        <w:tab/>
        <w:t xml:space="preserve">Jeżeli </w:t>
      </w:r>
      <w:r>
        <w:t xml:space="preserve">w prowadzonym postępowaniu zostanie </w:t>
      </w:r>
      <w:r w:rsidRPr="007D7AC6">
        <w:t>złożon</w:t>
      </w:r>
      <w:r>
        <w:t>a</w:t>
      </w:r>
      <w:r w:rsidRPr="00C63889">
        <w:t xml:space="preserve"> ofert</w:t>
      </w:r>
      <w:r>
        <w:t>a</w:t>
      </w:r>
      <w:r w:rsidRPr="00C63889">
        <w:t>, której wybór</w:t>
      </w:r>
      <w:r w:rsidR="00C26446">
        <w:br/>
      </w:r>
      <w:r w:rsidRPr="00C63889">
        <w:t>prowadziłby do powstania obowiązku podatkowego zamawiającego zgodnie</w:t>
      </w:r>
      <w:r w:rsidR="00C26446">
        <w:br/>
      </w:r>
      <w:r w:rsidRPr="00C63889">
        <w:t>z przepisami o podatku od towarów i usług w zakresie dotyczącym wewnątrz wspólnotowego nabycia towarów, Zamawiający do oceny</w:t>
      </w:r>
      <w:r>
        <w:t xml:space="preserve"> </w:t>
      </w:r>
      <w:r w:rsidRPr="00C63889">
        <w:t>takiej oferty doliczy</w:t>
      </w:r>
      <w:r w:rsidR="00C26446">
        <w:br/>
      </w:r>
      <w:r w:rsidRPr="00C63889">
        <w:t>do przedstawionej w niej ceny podatek od towarów i usług,</w:t>
      </w:r>
      <w:r>
        <w:t xml:space="preserve"> </w:t>
      </w:r>
      <w:r w:rsidRPr="00C63889">
        <w:t>który miałby obowiązek wpłacić zgodnie z obowiązującymi przepisami.</w:t>
      </w:r>
    </w:p>
    <w:p w:rsidR="00763F71" w:rsidRPr="00C63889" w:rsidRDefault="00763F71" w:rsidP="00763F71">
      <w:pPr>
        <w:pStyle w:val="Styl1"/>
        <w:suppressAutoHyphens/>
        <w:autoSpaceDE w:val="0"/>
        <w:autoSpaceDN w:val="0"/>
        <w:spacing w:line="240" w:lineRule="auto"/>
        <w:ind w:left="567" w:hanging="567"/>
        <w:rPr>
          <w:szCs w:val="24"/>
        </w:rPr>
      </w:pPr>
      <w:r>
        <w:rPr>
          <w:szCs w:val="24"/>
        </w:rPr>
        <w:t>7</w:t>
      </w:r>
      <w:r w:rsidRPr="00C63889">
        <w:rPr>
          <w:szCs w:val="24"/>
        </w:rPr>
        <w:t>.</w:t>
      </w:r>
      <w:r w:rsidRPr="00C63889">
        <w:rPr>
          <w:szCs w:val="24"/>
        </w:rPr>
        <w:tab/>
        <w:t xml:space="preserve">Zamawiający nie przewiduje dokonywania rozliczeń z </w:t>
      </w:r>
      <w:r>
        <w:rPr>
          <w:szCs w:val="24"/>
        </w:rPr>
        <w:t>w</w:t>
      </w:r>
      <w:r w:rsidRPr="00C63889">
        <w:rPr>
          <w:szCs w:val="24"/>
        </w:rPr>
        <w:t>ykonawcą w walutach obcych.</w:t>
      </w:r>
    </w:p>
    <w:p w:rsidR="00DF5163" w:rsidRDefault="00DF5163" w:rsidP="00DF5163">
      <w:pPr>
        <w:jc w:val="both"/>
      </w:pPr>
    </w:p>
    <w:p w:rsidR="00DF5163" w:rsidRPr="007A34C1" w:rsidRDefault="00DF5163" w:rsidP="00DF5163">
      <w:pPr>
        <w:jc w:val="both"/>
      </w:pPr>
    </w:p>
    <w:p w:rsidR="00DF5163" w:rsidRPr="007A34C1" w:rsidRDefault="00DF5163" w:rsidP="00DF5163">
      <w:pPr>
        <w:shd w:val="clear" w:color="auto" w:fill="E6E6E6"/>
        <w:ind w:left="709" w:hanging="709"/>
        <w:rPr>
          <w:b/>
        </w:rPr>
      </w:pPr>
      <w:r w:rsidRPr="007A34C1">
        <w:rPr>
          <w:b/>
        </w:rPr>
        <w:t>XIII.</w:t>
      </w:r>
      <w:r w:rsidRPr="007A34C1">
        <w:rPr>
          <w:b/>
        </w:rPr>
        <w:tab/>
        <w:t>OPIS KRYTERIÓW, KTÓRYMI ZAMAWIAJĄCY BĘDZIE SIĘ KIEROWAŁ PRZY WYBORZE OFERTY NAJKORZYSTNIEJSZEJ WRAZ Z PODANIEM ZNACZENIA TYCH KRYTERIÓW ORAZ SPOSOBU OCENY OFERT</w:t>
      </w:r>
      <w:r>
        <w:rPr>
          <w:b/>
        </w:rPr>
        <w:br/>
      </w:r>
      <w:r w:rsidRPr="007A34C1">
        <w:rPr>
          <w:b/>
        </w:rPr>
        <w:t>W RAMACH TYCH KRYTERIÓW</w:t>
      </w:r>
    </w:p>
    <w:p w:rsidR="003D6BDC" w:rsidRPr="007A34C1" w:rsidRDefault="003D6BDC" w:rsidP="003D6BDC">
      <w:pPr>
        <w:jc w:val="both"/>
      </w:pPr>
    </w:p>
    <w:p w:rsidR="00E84C09" w:rsidRPr="00CA70CE" w:rsidRDefault="00E84C09" w:rsidP="00E84C09">
      <w:pPr>
        <w:shd w:val="clear" w:color="auto" w:fill="FFFFFF"/>
        <w:ind w:left="567" w:hanging="567"/>
        <w:jc w:val="both"/>
      </w:pPr>
      <w:r>
        <w:t>1.</w:t>
      </w:r>
      <w:r>
        <w:tab/>
      </w:r>
      <w:r w:rsidRPr="00562ED4">
        <w:t>Zamawiający wyb</w:t>
      </w:r>
      <w:r>
        <w:t>ierze</w:t>
      </w:r>
      <w:r w:rsidRPr="00562ED4">
        <w:t xml:space="preserve"> jako ofertę najkorzystniejszą, tę ofertę spośród ofert</w:t>
      </w:r>
      <w:r>
        <w:br/>
      </w:r>
      <w:r w:rsidRPr="00562ED4">
        <w:t>nie podlegających odrzuceniu, która</w:t>
      </w:r>
      <w:r>
        <w:t xml:space="preserve"> </w:t>
      </w:r>
      <w:r w:rsidRPr="00562ED4">
        <w:t xml:space="preserve">zawierać będzie najniższą cenę </w:t>
      </w:r>
      <w:r w:rsidR="00AD32AB">
        <w:t>wykonania przedmiotu zamówienia (sumę opłat w zł)</w:t>
      </w:r>
      <w:r w:rsidRPr="00562ED4">
        <w:t>.</w:t>
      </w:r>
    </w:p>
    <w:p w:rsidR="00E84C09" w:rsidRDefault="00E84C09" w:rsidP="00E84C09">
      <w:pPr>
        <w:shd w:val="clear" w:color="auto" w:fill="FFFFFF"/>
        <w:ind w:left="567" w:hanging="567"/>
        <w:jc w:val="both"/>
      </w:pPr>
      <w:r>
        <w:t>2</w:t>
      </w:r>
      <w:r w:rsidRPr="007D7AC6">
        <w:t>.</w:t>
      </w:r>
      <w:r w:rsidRPr="007D7AC6">
        <w:tab/>
        <w:t>Jeżeli w prowadzonym postępowaniu złożone zostaną dwie lub więcej ofert,</w:t>
      </w:r>
      <w:r>
        <w:t xml:space="preserve"> </w:t>
      </w:r>
      <w:r w:rsidRPr="007D7AC6">
        <w:t>które</w:t>
      </w:r>
      <w:r>
        <w:br/>
        <w:t xml:space="preserve">będą zawierać </w:t>
      </w:r>
      <w:r w:rsidRPr="00B22A25">
        <w:t>tak</w:t>
      </w:r>
      <w:r>
        <w:t>ie</w:t>
      </w:r>
      <w:r w:rsidRPr="00B22A25">
        <w:t xml:space="preserve"> sam</w:t>
      </w:r>
      <w:r>
        <w:t xml:space="preserve">e ceny jednostkowe wykonania przedmiotu zamówienia, </w:t>
      </w:r>
      <w:r w:rsidRPr="008C7CE3">
        <w:t>Zamawiający</w:t>
      </w:r>
      <w:r>
        <w:t xml:space="preserve"> </w:t>
      </w:r>
      <w:r w:rsidRPr="008C7CE3">
        <w:t>na podstawie art. 248 ust. 3 Ustawy</w:t>
      </w:r>
      <w:r>
        <w:t xml:space="preserve"> wezwie w</w:t>
      </w:r>
      <w:r w:rsidRPr="008C7CE3">
        <w:t>ykonawców, którzy złożyli te oferty,</w:t>
      </w:r>
      <w:r>
        <w:t xml:space="preserve"> </w:t>
      </w:r>
      <w:r w:rsidRPr="008C7CE3">
        <w:t>do złożenia w określonym</w:t>
      </w:r>
      <w:r>
        <w:t xml:space="preserve"> </w:t>
      </w:r>
      <w:r w:rsidRPr="008C7CE3">
        <w:t>przez Zamawiającego terminie</w:t>
      </w:r>
      <w:r>
        <w:t xml:space="preserve"> </w:t>
      </w:r>
      <w:r w:rsidRPr="008C7CE3">
        <w:t>ofert</w:t>
      </w:r>
      <w:r>
        <w:br/>
      </w:r>
      <w:r w:rsidRPr="008C7CE3">
        <w:t>dodatkowych.</w:t>
      </w:r>
      <w:r>
        <w:t xml:space="preserve"> W takim przypadku w</w:t>
      </w:r>
      <w:r w:rsidRPr="008C7CE3">
        <w:t>ykonawcy składający oferty dodatkowe</w:t>
      </w:r>
      <w:r>
        <w:br/>
      </w:r>
      <w:r w:rsidRPr="008C7CE3">
        <w:t>zgodnie</w:t>
      </w:r>
      <w:r>
        <w:t xml:space="preserve"> </w:t>
      </w:r>
      <w:r w:rsidRPr="008C7CE3">
        <w:t>z art. 251 Ustawy nie będą mogli zaoferować</w:t>
      </w:r>
      <w:r>
        <w:t xml:space="preserve"> </w:t>
      </w:r>
      <w:r w:rsidRPr="008C7CE3">
        <w:t xml:space="preserve">cen </w:t>
      </w:r>
      <w:r>
        <w:t>jednostkowych</w:t>
      </w:r>
      <w:r>
        <w:br/>
      </w:r>
      <w:r w:rsidRPr="008C7CE3">
        <w:t>wyższ</w:t>
      </w:r>
      <w:r>
        <w:t xml:space="preserve">ych </w:t>
      </w:r>
      <w:r w:rsidRPr="008C7CE3">
        <w:t>niż zaoferowali</w:t>
      </w:r>
      <w:r>
        <w:t xml:space="preserve"> </w:t>
      </w:r>
      <w:r w:rsidRPr="008C7CE3">
        <w:t>w ofertach złożonych w pierwszym terminie.</w:t>
      </w:r>
    </w:p>
    <w:p w:rsidR="00E84C09" w:rsidRDefault="00E84C09" w:rsidP="00E84C09">
      <w:pPr>
        <w:ind w:left="567" w:hanging="567"/>
        <w:jc w:val="both"/>
      </w:pPr>
      <w:r>
        <w:t>3</w:t>
      </w:r>
      <w:r w:rsidRPr="009F1BC2">
        <w:t>.</w:t>
      </w:r>
      <w:r w:rsidRPr="009F1BC2">
        <w:tab/>
        <w:t xml:space="preserve">Podstawę do ustalenia </w:t>
      </w:r>
      <w:r>
        <w:t xml:space="preserve">oferowanej ceny </w:t>
      </w:r>
      <w:r w:rsidR="00AD32AB">
        <w:t>wykonania przedmiotu zamówienia</w:t>
      </w:r>
      <w:r w:rsidR="00AD32AB">
        <w:br/>
      </w:r>
      <w:r w:rsidRPr="009F1BC2">
        <w:t>stanowić będ</w:t>
      </w:r>
      <w:r>
        <w:t xml:space="preserve">zie </w:t>
      </w:r>
      <w:r w:rsidR="00AD32AB">
        <w:t xml:space="preserve">suma opłat w zł </w:t>
      </w:r>
      <w:r w:rsidRPr="009F1BC2">
        <w:t>zaoferowan</w:t>
      </w:r>
      <w:r>
        <w:t>a</w:t>
      </w:r>
      <w:r w:rsidRPr="009F1BC2">
        <w:t xml:space="preserve"> przez </w:t>
      </w:r>
      <w:r>
        <w:t>w</w:t>
      </w:r>
      <w:r w:rsidRPr="009F1BC2">
        <w:t>ykonawców</w:t>
      </w:r>
      <w:r>
        <w:t xml:space="preserve"> </w:t>
      </w:r>
      <w:r w:rsidRPr="009F1BC2">
        <w:t>w Arkuszu cenowym,</w:t>
      </w:r>
      <w:r>
        <w:t xml:space="preserve"> </w:t>
      </w:r>
      <w:r w:rsidRPr="009F1BC2">
        <w:t xml:space="preserve">którego wzór stanowi </w:t>
      </w:r>
      <w:r w:rsidRPr="009F1BC2">
        <w:rPr>
          <w:b/>
        </w:rPr>
        <w:t>Załącznik Nr 2</w:t>
      </w:r>
      <w:r>
        <w:t xml:space="preserve"> </w:t>
      </w:r>
      <w:r w:rsidRPr="009F1BC2">
        <w:t>do SWZ</w:t>
      </w:r>
      <w:r w:rsidR="00AD32AB">
        <w:t xml:space="preserve"> (wiersz 4 w kolumnie 4)</w:t>
      </w:r>
      <w:r w:rsidR="00D372DD">
        <w:t>, z zastrzeżeniem, iż p</w:t>
      </w:r>
      <w:r w:rsidR="00D372DD" w:rsidRPr="00D372DD">
        <w:t xml:space="preserve">ożyczka będzie oprocentowana według zmiennej stopy procentowej. Wskazana przez Zamawiającego wysokość WIBOR 1M </w:t>
      </w:r>
      <w:r w:rsidR="00D372DD" w:rsidRPr="00D372DD">
        <w:rPr>
          <w:b/>
        </w:rPr>
        <w:t>służy wyłącznie do celów porównania ofert i wyboru najkorzystniejszej oferty i nie będzie stanowić podstawy rozliczeń Zamawiającego z wykonawcą.</w:t>
      </w:r>
    </w:p>
    <w:p w:rsidR="00E84C09" w:rsidRDefault="00E84C09" w:rsidP="00E84C09">
      <w:pPr>
        <w:ind w:left="567" w:hanging="567"/>
        <w:jc w:val="both"/>
      </w:pPr>
      <w:r>
        <w:t>4</w:t>
      </w:r>
      <w:r w:rsidRPr="00F52B8E">
        <w:t>.</w:t>
      </w:r>
      <w:r w:rsidRPr="00F52B8E">
        <w:tab/>
      </w:r>
      <w:r>
        <w:t>Wypełniony Arkusz cenowy wykonawca obowiązany jest załączyć do oferty.</w:t>
      </w:r>
    </w:p>
    <w:p w:rsidR="00CF2F62" w:rsidRDefault="00CF2F62" w:rsidP="00DF5163">
      <w:pPr>
        <w:tabs>
          <w:tab w:val="center" w:pos="4715"/>
        </w:tabs>
        <w:jc w:val="both"/>
      </w:pPr>
    </w:p>
    <w:p w:rsidR="00DF5163" w:rsidRDefault="00DF5163" w:rsidP="00DF5163">
      <w:pPr>
        <w:tabs>
          <w:tab w:val="center" w:pos="4715"/>
        </w:tabs>
        <w:jc w:val="both"/>
      </w:pPr>
    </w:p>
    <w:p w:rsidR="00DF5163" w:rsidRPr="007A34C1" w:rsidRDefault="00DF5163" w:rsidP="00DF5163">
      <w:pPr>
        <w:shd w:val="clear" w:color="auto" w:fill="E6E6E6"/>
        <w:ind w:left="709" w:right="69" w:hanging="709"/>
        <w:rPr>
          <w:b/>
        </w:rPr>
      </w:pPr>
      <w:r w:rsidRPr="007A34C1">
        <w:rPr>
          <w:b/>
        </w:rPr>
        <w:t>XIV.</w:t>
      </w:r>
      <w:r w:rsidRPr="007A34C1">
        <w:rPr>
          <w:b/>
        </w:rPr>
        <w:tab/>
        <w:t xml:space="preserve">INFORMACJA O FORMALNOŚCIACH JAKIE </w:t>
      </w:r>
      <w:r>
        <w:rPr>
          <w:b/>
        </w:rPr>
        <w:t>MUSZĄ</w:t>
      </w:r>
      <w:r w:rsidRPr="007A34C1">
        <w:rPr>
          <w:b/>
        </w:rPr>
        <w:t xml:space="preserve"> ZOSTAĆ DOPEŁNIONE PO WYBORZE OFERTY W CELU ZAWARCIA</w:t>
      </w:r>
      <w:r w:rsidRPr="007A34C1">
        <w:rPr>
          <w:b/>
        </w:rPr>
        <w:br/>
        <w:t>UMOWY W SPRAWIE ZAMÓWIENIA PUBLICZNEGO</w:t>
      </w:r>
    </w:p>
    <w:p w:rsidR="00DF5163" w:rsidRPr="007A34C1" w:rsidRDefault="00DF5163" w:rsidP="00DF5163">
      <w:pPr>
        <w:jc w:val="both"/>
      </w:pPr>
    </w:p>
    <w:p w:rsidR="00DF5163" w:rsidRPr="00BA79AB" w:rsidRDefault="003C26C3" w:rsidP="00EE04ED">
      <w:pPr>
        <w:numPr>
          <w:ilvl w:val="0"/>
          <w:numId w:val="6"/>
        </w:numPr>
        <w:tabs>
          <w:tab w:val="clear" w:pos="720"/>
        </w:tabs>
        <w:ind w:left="567" w:hanging="567"/>
        <w:jc w:val="both"/>
      </w:pPr>
      <w:r w:rsidRPr="00C15838">
        <w:rPr>
          <w:color w:val="000000"/>
        </w:rPr>
        <w:t xml:space="preserve">Zamawiający </w:t>
      </w:r>
      <w:r w:rsidR="00DF5163">
        <w:t xml:space="preserve">zawrze umowę z </w:t>
      </w:r>
      <w:r w:rsidR="00ED0E48">
        <w:t>wybranym</w:t>
      </w:r>
      <w:r w:rsidR="002F10E7">
        <w:t xml:space="preserve"> </w:t>
      </w:r>
      <w:r w:rsidR="00DF5163">
        <w:t>w</w:t>
      </w:r>
      <w:r w:rsidR="00DF5163" w:rsidRPr="00BA79AB">
        <w:t>ykonawc</w:t>
      </w:r>
      <w:r w:rsidR="00ED0E48">
        <w:t>ą</w:t>
      </w:r>
      <w:r w:rsidR="00DF5163" w:rsidRPr="00BA79AB">
        <w:t xml:space="preserve"> w terminie </w:t>
      </w:r>
      <w:r w:rsidR="00AD7EA4" w:rsidRPr="00AD7EA4">
        <w:t>nie krótszym niż 5 dni od dnia przesłania zawiadomienia o wy</w:t>
      </w:r>
      <w:r w:rsidR="00AD7EA4">
        <w:t>borze najkorzystniejszej oferty</w:t>
      </w:r>
      <w:r w:rsidR="00DF5163" w:rsidRPr="00BA79AB">
        <w:t>.</w:t>
      </w:r>
    </w:p>
    <w:p w:rsidR="00DF5163" w:rsidRPr="007A34C1" w:rsidRDefault="00DF5163" w:rsidP="00EE04ED">
      <w:pPr>
        <w:numPr>
          <w:ilvl w:val="0"/>
          <w:numId w:val="6"/>
        </w:numPr>
        <w:tabs>
          <w:tab w:val="clear" w:pos="720"/>
        </w:tabs>
        <w:ind w:left="567" w:hanging="567"/>
        <w:jc w:val="both"/>
      </w:pPr>
      <w:r w:rsidRPr="007A34C1">
        <w:lastRenderedPageBreak/>
        <w:t>Zamawiający może zawrzeć umowę w sprawie przedmiotowego zamówienia publicznego przed upływem terminu, o którym mowa w ust. 1, jeżeli w przedmiotowym postępowaniu zostan</w:t>
      </w:r>
      <w:r w:rsidR="0006586F">
        <w:t>ie</w:t>
      </w:r>
      <w:r w:rsidRPr="007A34C1">
        <w:t xml:space="preserve"> złożon</w:t>
      </w:r>
      <w:r w:rsidR="0006586F">
        <w:t>a</w:t>
      </w:r>
      <w:r w:rsidRPr="007A34C1">
        <w:t xml:space="preserve"> </w:t>
      </w:r>
      <w:r w:rsidR="0006586F">
        <w:t xml:space="preserve">tylko jedna </w:t>
      </w:r>
      <w:r w:rsidR="003C26C3">
        <w:t>ofert</w:t>
      </w:r>
      <w:r w:rsidR="0006586F">
        <w:t>a</w:t>
      </w:r>
      <w:r w:rsidRPr="007A34C1">
        <w:t>.</w:t>
      </w:r>
    </w:p>
    <w:p w:rsidR="00DF5163" w:rsidRDefault="00DF5163" w:rsidP="00EE04ED">
      <w:pPr>
        <w:numPr>
          <w:ilvl w:val="0"/>
          <w:numId w:val="6"/>
        </w:numPr>
        <w:tabs>
          <w:tab w:val="clear" w:pos="720"/>
        </w:tabs>
        <w:ind w:left="567" w:hanging="567"/>
        <w:jc w:val="both"/>
      </w:pPr>
      <w:r w:rsidRPr="007D7AC6">
        <w:t xml:space="preserve">W przypadku wyboru </w:t>
      </w:r>
      <w:r>
        <w:t>oferty złożonej przez w</w:t>
      </w:r>
      <w:r w:rsidRPr="007D7AC6">
        <w:t>ykonawców wspólnie ubiegających</w:t>
      </w:r>
      <w:r w:rsidRPr="007D7AC6">
        <w:br/>
        <w:t>się o udzielenie zamówienia, Zamawiający zastrzega sobie prawo żądania,</w:t>
      </w:r>
      <w:r w:rsidRPr="007D7AC6">
        <w:br/>
        <w:t>przed podpisaniem umowy w sprawie udzielenia zamówienia publicznego,</w:t>
      </w:r>
      <w:r w:rsidRPr="007D7AC6">
        <w:br/>
        <w:t>umo</w:t>
      </w:r>
      <w:r>
        <w:t>wy regulującej współpracę tych w</w:t>
      </w:r>
      <w:r w:rsidRPr="007D7AC6">
        <w:t>ykonawców, stwierdzającą solidar</w:t>
      </w:r>
      <w:r>
        <w:t>ną</w:t>
      </w:r>
      <w:r>
        <w:br/>
        <w:t>odpowiedzialność wszystkich w</w:t>
      </w:r>
      <w:r w:rsidRPr="007D7AC6">
        <w:t xml:space="preserve">ykonawców za realizację </w:t>
      </w:r>
      <w:r w:rsidR="00ED0E48">
        <w:t xml:space="preserve">przedmiotu </w:t>
      </w:r>
      <w:r w:rsidRPr="007D7AC6">
        <w:t>zamówienia</w:t>
      </w:r>
      <w:r w:rsidR="00ED0E48">
        <w:br/>
      </w:r>
      <w:r w:rsidRPr="007D7AC6">
        <w:t>oraz zawieraj</w:t>
      </w:r>
      <w:r>
        <w:t>ącą</w:t>
      </w:r>
      <w:r w:rsidR="00ED0E48">
        <w:t xml:space="preserve"> </w:t>
      </w:r>
      <w:r>
        <w:t>upoważnienie dla jednego z w</w:t>
      </w:r>
      <w:r w:rsidRPr="007D7AC6">
        <w:t>ykonawców do składania</w:t>
      </w:r>
      <w:r w:rsidR="00ED0E48">
        <w:br/>
      </w:r>
      <w:r w:rsidRPr="007D7AC6">
        <w:t>i przyjmowania oświadczeń wobec Zama</w:t>
      </w:r>
      <w:r>
        <w:t>wiającego w imieniu wszystkich w</w:t>
      </w:r>
      <w:r w:rsidRPr="007D7AC6">
        <w:t>ykonawców, a także do otrzymywania płatności.</w:t>
      </w:r>
    </w:p>
    <w:p w:rsidR="00422866" w:rsidRPr="007A34C1" w:rsidRDefault="00422866" w:rsidP="00422866">
      <w:pPr>
        <w:numPr>
          <w:ilvl w:val="0"/>
          <w:numId w:val="6"/>
        </w:numPr>
        <w:tabs>
          <w:tab w:val="clear" w:pos="720"/>
        </w:tabs>
        <w:ind w:left="567" w:hanging="567"/>
        <w:jc w:val="both"/>
      </w:pPr>
      <w:r w:rsidRPr="00C36122">
        <w:t>Wykonawca będzie zobowiązany do podpisania umowy w miejscu i terminie wskazanym przez Zamawiającego.</w:t>
      </w:r>
    </w:p>
    <w:p w:rsidR="00DF5163" w:rsidRDefault="00DF5163" w:rsidP="00DF5163">
      <w:pPr>
        <w:jc w:val="both"/>
      </w:pPr>
    </w:p>
    <w:p w:rsidR="00C36122" w:rsidRPr="007A34C1" w:rsidRDefault="00C36122" w:rsidP="00DF5163">
      <w:pPr>
        <w:jc w:val="both"/>
      </w:pPr>
    </w:p>
    <w:p w:rsidR="00DF5163" w:rsidRPr="007A34C1" w:rsidRDefault="00DF5163" w:rsidP="00DF5163">
      <w:pPr>
        <w:shd w:val="clear" w:color="auto" w:fill="E6E6E6"/>
        <w:ind w:left="709" w:right="68" w:hanging="709"/>
        <w:rPr>
          <w:b/>
        </w:rPr>
      </w:pPr>
      <w:r w:rsidRPr="007A34C1">
        <w:rPr>
          <w:b/>
        </w:rPr>
        <w:t>XV.</w:t>
      </w:r>
      <w:r w:rsidRPr="007A34C1">
        <w:rPr>
          <w:b/>
        </w:rPr>
        <w:tab/>
      </w:r>
      <w:r>
        <w:rPr>
          <w:b/>
        </w:rPr>
        <w:t>INFORMACJE</w:t>
      </w:r>
      <w:r w:rsidRPr="007A34C1">
        <w:rPr>
          <w:b/>
        </w:rPr>
        <w:t xml:space="preserve"> DOTYCZĄCE ZABEZPIECZENIA NALEŻYTEGO WYKONANIA UMOWY</w:t>
      </w:r>
    </w:p>
    <w:p w:rsidR="00D719AB" w:rsidRPr="00633594" w:rsidRDefault="00D719AB" w:rsidP="00D719AB">
      <w:pPr>
        <w:jc w:val="both"/>
      </w:pPr>
    </w:p>
    <w:p w:rsidR="00D719AB" w:rsidRPr="00633594" w:rsidRDefault="00D719AB" w:rsidP="00D719AB">
      <w:pPr>
        <w:tabs>
          <w:tab w:val="left" w:leader="dot" w:pos="5046"/>
        </w:tabs>
        <w:jc w:val="both"/>
      </w:pPr>
      <w:r w:rsidRPr="00633594">
        <w:t xml:space="preserve">Zamawiający nie będzie </w:t>
      </w:r>
      <w:r w:rsidRPr="00633594">
        <w:rPr>
          <w:bCs/>
        </w:rPr>
        <w:t>żądał wniesienia zabezpieczenia należytego wykonania umowy.</w:t>
      </w:r>
    </w:p>
    <w:p w:rsidR="00D719AB" w:rsidRPr="00633594" w:rsidRDefault="00D719AB" w:rsidP="00D719AB">
      <w:pPr>
        <w:jc w:val="both"/>
      </w:pPr>
    </w:p>
    <w:p w:rsidR="00DF5163" w:rsidRPr="007A34C1" w:rsidRDefault="00DF5163" w:rsidP="00DF5163">
      <w:pPr>
        <w:jc w:val="both"/>
      </w:pPr>
    </w:p>
    <w:p w:rsidR="00DF5163" w:rsidRPr="007A34C1" w:rsidRDefault="00DF5163" w:rsidP="00DF5163">
      <w:pPr>
        <w:shd w:val="clear" w:color="auto" w:fill="E6E6E6"/>
        <w:ind w:left="709" w:right="68" w:hanging="709"/>
        <w:rPr>
          <w:b/>
        </w:rPr>
      </w:pPr>
      <w:r w:rsidRPr="007A34C1">
        <w:rPr>
          <w:b/>
        </w:rPr>
        <w:t>XVI.</w:t>
      </w:r>
      <w:r w:rsidRPr="007A34C1">
        <w:rPr>
          <w:b/>
        </w:rPr>
        <w:tab/>
      </w:r>
      <w:r>
        <w:rPr>
          <w:b/>
        </w:rPr>
        <w:t>PROJEKTOWANE POSTANOWIENIA UMOWY WS. ZAMÓWIENIA PUBLICZNEGO</w:t>
      </w:r>
    </w:p>
    <w:p w:rsidR="00DF5163" w:rsidRPr="007A34C1" w:rsidRDefault="00DF5163" w:rsidP="00DF5163">
      <w:pPr>
        <w:jc w:val="both"/>
      </w:pPr>
    </w:p>
    <w:p w:rsidR="007A008A" w:rsidRPr="00C15838" w:rsidRDefault="007A008A" w:rsidP="007A008A">
      <w:pPr>
        <w:widowControl w:val="0"/>
        <w:ind w:left="567" w:hanging="567"/>
        <w:jc w:val="both"/>
        <w:outlineLvl w:val="1"/>
        <w:rPr>
          <w:color w:val="000000"/>
        </w:rPr>
      </w:pPr>
      <w:r>
        <w:rPr>
          <w:color w:val="000000"/>
        </w:rPr>
        <w:t>1.</w:t>
      </w:r>
      <w:r>
        <w:rPr>
          <w:color w:val="000000"/>
        </w:rPr>
        <w:tab/>
      </w:r>
      <w:r w:rsidRPr="00C15838">
        <w:rPr>
          <w:color w:val="000000"/>
        </w:rPr>
        <w:t xml:space="preserve">Zamawiający wymaga od wybranego </w:t>
      </w:r>
      <w:r>
        <w:rPr>
          <w:color w:val="000000"/>
        </w:rPr>
        <w:t>w</w:t>
      </w:r>
      <w:r w:rsidRPr="00C15838">
        <w:rPr>
          <w:color w:val="000000"/>
        </w:rPr>
        <w:t>ykonawcy zamówienia zawarcia umowy</w:t>
      </w:r>
      <w:r>
        <w:rPr>
          <w:color w:val="000000"/>
        </w:rPr>
        <w:br/>
      </w:r>
      <w:r w:rsidRPr="00C15838">
        <w:rPr>
          <w:color w:val="000000"/>
        </w:rPr>
        <w:t xml:space="preserve">w sprawie zamówienia publicznego na warunkach określonych w Projektowanych postanowieniach umowy, które zawiera </w:t>
      </w:r>
      <w:r w:rsidRPr="007942A6">
        <w:rPr>
          <w:b/>
          <w:color w:val="000000"/>
        </w:rPr>
        <w:t xml:space="preserve">Załącznik nr </w:t>
      </w:r>
      <w:r w:rsidR="00FF7FED">
        <w:rPr>
          <w:b/>
          <w:color w:val="000000"/>
        </w:rPr>
        <w:t>5</w:t>
      </w:r>
      <w:r w:rsidRPr="00C15838">
        <w:rPr>
          <w:color w:val="000000"/>
        </w:rPr>
        <w:t xml:space="preserve"> do SWZ.</w:t>
      </w:r>
    </w:p>
    <w:p w:rsidR="007A008A" w:rsidRPr="00C15838" w:rsidRDefault="007A008A" w:rsidP="007A008A">
      <w:pPr>
        <w:widowControl w:val="0"/>
        <w:ind w:left="567" w:hanging="567"/>
        <w:jc w:val="both"/>
        <w:outlineLvl w:val="1"/>
        <w:rPr>
          <w:color w:val="000000"/>
        </w:rPr>
      </w:pPr>
      <w:r>
        <w:rPr>
          <w:color w:val="000000"/>
        </w:rPr>
        <w:t>2.</w:t>
      </w:r>
      <w:r>
        <w:rPr>
          <w:color w:val="000000"/>
        </w:rPr>
        <w:tab/>
      </w:r>
      <w:r w:rsidRPr="00C15838">
        <w:rPr>
          <w:color w:val="000000"/>
        </w:rPr>
        <w:t xml:space="preserve">Projektowane postanowienia umowy zostaną przed </w:t>
      </w:r>
      <w:r>
        <w:rPr>
          <w:color w:val="000000"/>
        </w:rPr>
        <w:t xml:space="preserve">jej </w:t>
      </w:r>
      <w:r w:rsidRPr="00C15838">
        <w:rPr>
          <w:color w:val="000000"/>
        </w:rPr>
        <w:t>zawarciem uzupełnione</w:t>
      </w:r>
      <w:r>
        <w:rPr>
          <w:color w:val="000000"/>
        </w:rPr>
        <w:br/>
      </w:r>
      <w:r w:rsidRPr="00C15838">
        <w:rPr>
          <w:color w:val="000000"/>
        </w:rPr>
        <w:t>o niezbędne inform</w:t>
      </w:r>
      <w:r>
        <w:rPr>
          <w:color w:val="000000"/>
        </w:rPr>
        <w:t>acje dotyczące w szczególności wartości oraz daty zawarcia umowy,</w:t>
      </w:r>
      <w:r>
        <w:rPr>
          <w:color w:val="000000"/>
        </w:rPr>
        <w:br/>
        <w:t>danych podmiotowych i rejestrowych wykonawcy, a także danych teleadresowych</w:t>
      </w:r>
      <w:r>
        <w:rPr>
          <w:color w:val="000000"/>
        </w:rPr>
        <w:br/>
        <w:t>oraz reprezentacji stron umowy, a w pozostałym niezbędnym zakresie zostaną odpowiednio wypełnione zgodnie z treścią oferty</w:t>
      </w:r>
      <w:r w:rsidRPr="00C15838">
        <w:rPr>
          <w:color w:val="000000"/>
        </w:rPr>
        <w:t>.</w:t>
      </w:r>
    </w:p>
    <w:p w:rsidR="00C26446" w:rsidRDefault="00C26446" w:rsidP="00C26446">
      <w:pPr>
        <w:widowControl w:val="0"/>
        <w:ind w:left="567" w:hanging="567"/>
        <w:jc w:val="both"/>
        <w:outlineLvl w:val="1"/>
        <w:rPr>
          <w:color w:val="000000"/>
        </w:rPr>
      </w:pPr>
      <w:r>
        <w:rPr>
          <w:color w:val="000000"/>
        </w:rPr>
        <w:t>3.</w:t>
      </w:r>
      <w:r>
        <w:rPr>
          <w:color w:val="000000"/>
        </w:rPr>
        <w:tab/>
      </w:r>
      <w:r w:rsidRPr="00C15838">
        <w:rPr>
          <w:color w:val="000000"/>
        </w:rPr>
        <w:t xml:space="preserve">Projektowane postanowienia umowy </w:t>
      </w:r>
      <w:r>
        <w:rPr>
          <w:color w:val="000000"/>
        </w:rPr>
        <w:t>mogą zostać uzupełnione o postanowienia wynikające z wzorców umownych obowiązujących wykonawcę, w tym</w:t>
      </w:r>
      <w:r w:rsidR="008C4A57">
        <w:rPr>
          <w:color w:val="000000"/>
        </w:rPr>
        <w:t>:</w:t>
      </w:r>
    </w:p>
    <w:p w:rsidR="00C26446" w:rsidRPr="00C26446" w:rsidRDefault="00C26446" w:rsidP="00C26446">
      <w:pPr>
        <w:shd w:val="clear" w:color="auto" w:fill="FFFFFF"/>
        <w:ind w:left="1134" w:hanging="567"/>
        <w:jc w:val="both"/>
      </w:pPr>
      <w:r>
        <w:t>1)</w:t>
      </w:r>
      <w:r>
        <w:tab/>
      </w:r>
      <w:r w:rsidRPr="00C26446">
        <w:t>Ogólne Warunki Umowy Pożyczki</w:t>
      </w:r>
      <w:r>
        <w:t>,</w:t>
      </w:r>
    </w:p>
    <w:p w:rsidR="00DF5163" w:rsidRDefault="00C26446" w:rsidP="00C26446">
      <w:pPr>
        <w:shd w:val="clear" w:color="auto" w:fill="FFFFFF"/>
        <w:ind w:left="1134" w:hanging="567"/>
        <w:jc w:val="both"/>
      </w:pPr>
      <w:r>
        <w:t>2)</w:t>
      </w:r>
      <w:r>
        <w:tab/>
      </w:r>
      <w:r w:rsidRPr="00C26446">
        <w:t xml:space="preserve">Wzór </w:t>
      </w:r>
      <w:r>
        <w:t>D</w:t>
      </w:r>
      <w:r w:rsidRPr="00C26446">
        <w:t>eklaracj</w:t>
      </w:r>
      <w:r>
        <w:t>i</w:t>
      </w:r>
      <w:r w:rsidRPr="00C26446">
        <w:t xml:space="preserve"> </w:t>
      </w:r>
      <w:r>
        <w:t>W</w:t>
      </w:r>
      <w:r w:rsidRPr="00C26446">
        <w:t>ekslow</w:t>
      </w:r>
      <w:r>
        <w:t>ej</w:t>
      </w:r>
      <w:r w:rsidR="008C4A57">
        <w:t>,</w:t>
      </w:r>
    </w:p>
    <w:p w:rsidR="008C4A57" w:rsidRDefault="008C4A57" w:rsidP="008C4A57">
      <w:pPr>
        <w:shd w:val="clear" w:color="auto" w:fill="FFFFFF"/>
        <w:ind w:left="1134" w:hanging="567"/>
        <w:jc w:val="both"/>
      </w:pPr>
      <w:r>
        <w:t>3)</w:t>
      </w:r>
      <w:r>
        <w:tab/>
        <w:t>zasady przetwarzania i ochrony danych osobowych.</w:t>
      </w:r>
    </w:p>
    <w:p w:rsidR="00C26446" w:rsidRDefault="00C26446" w:rsidP="00DF5163">
      <w:pPr>
        <w:jc w:val="both"/>
      </w:pPr>
    </w:p>
    <w:p w:rsidR="00551B20" w:rsidRPr="007A34C1" w:rsidRDefault="00551B20" w:rsidP="00DF5163">
      <w:pPr>
        <w:jc w:val="both"/>
      </w:pPr>
    </w:p>
    <w:p w:rsidR="00DF5163" w:rsidRPr="007A34C1" w:rsidRDefault="00DF5163" w:rsidP="00DF5163">
      <w:pPr>
        <w:shd w:val="clear" w:color="auto" w:fill="E6E6E6"/>
        <w:ind w:left="709" w:right="68" w:hanging="709"/>
      </w:pPr>
      <w:r w:rsidRPr="00AA3D94">
        <w:rPr>
          <w:b/>
        </w:rPr>
        <w:t>XVII.</w:t>
      </w:r>
      <w:r w:rsidRPr="00AA3D94">
        <w:rPr>
          <w:b/>
        </w:rPr>
        <w:tab/>
        <w:t>POUCZENIE O ŚRODKACH OCHRONY PRAWNEJ</w:t>
      </w:r>
      <w:r w:rsidRPr="00AA3D94">
        <w:rPr>
          <w:b/>
        </w:rPr>
        <w:br/>
        <w:t>PRZYSŁUGUJĄCYCH WYKONAWCY</w:t>
      </w:r>
      <w:r w:rsidRPr="007A34C1">
        <w:rPr>
          <w:b/>
        </w:rPr>
        <w:t xml:space="preserve"> </w:t>
      </w:r>
    </w:p>
    <w:p w:rsidR="00DF5163" w:rsidRPr="007A34C1" w:rsidRDefault="00DF5163" w:rsidP="00DF5163">
      <w:pPr>
        <w:jc w:val="both"/>
      </w:pPr>
    </w:p>
    <w:p w:rsidR="00DF5163" w:rsidRPr="007A34C1" w:rsidRDefault="00DF5163" w:rsidP="00DF5163">
      <w:pPr>
        <w:widowControl w:val="0"/>
        <w:ind w:left="567" w:hanging="567"/>
        <w:jc w:val="both"/>
        <w:outlineLvl w:val="1"/>
        <w:rPr>
          <w:color w:val="000000"/>
        </w:rPr>
      </w:pPr>
      <w:r w:rsidRPr="007A34C1">
        <w:rPr>
          <w:color w:val="000000"/>
        </w:rPr>
        <w:t>1.</w:t>
      </w:r>
      <w:r w:rsidRPr="007A34C1">
        <w:rPr>
          <w:color w:val="000000"/>
        </w:rPr>
        <w:tab/>
        <w:t>Środki ochrony prawnej przysługują wykonawcy, a także innemu podmiotowi,</w:t>
      </w:r>
      <w:r w:rsidRPr="007A34C1">
        <w:rPr>
          <w:color w:val="000000"/>
        </w:rPr>
        <w:br/>
        <w:t>jeżeli ma lub miał interes w uzyskaniu danego zamówienia oraz poniósł</w:t>
      </w:r>
      <w:r w:rsidRPr="007A34C1">
        <w:rPr>
          <w:color w:val="000000"/>
        </w:rPr>
        <w:br/>
        <w:t>lub może ponieść szkodę w wyniku naruszenia przez Zamawiającego</w:t>
      </w:r>
      <w:r w:rsidRPr="007A34C1">
        <w:rPr>
          <w:color w:val="000000"/>
        </w:rPr>
        <w:br/>
        <w:t>przep</w:t>
      </w:r>
      <w:r>
        <w:rPr>
          <w:color w:val="000000"/>
        </w:rPr>
        <w:t>isów U</w:t>
      </w:r>
      <w:r w:rsidRPr="007A34C1">
        <w:rPr>
          <w:color w:val="000000"/>
        </w:rPr>
        <w:t xml:space="preserve">stawy. </w:t>
      </w:r>
    </w:p>
    <w:p w:rsidR="00DF5163" w:rsidRPr="007A34C1" w:rsidRDefault="00DF5163" w:rsidP="00DF5163">
      <w:pPr>
        <w:widowControl w:val="0"/>
        <w:ind w:left="567" w:hanging="567"/>
        <w:jc w:val="both"/>
        <w:outlineLvl w:val="1"/>
        <w:rPr>
          <w:color w:val="000000"/>
        </w:rPr>
      </w:pPr>
      <w:r w:rsidRPr="007A34C1">
        <w:rPr>
          <w:color w:val="000000"/>
        </w:rPr>
        <w:t>2.</w:t>
      </w:r>
      <w:r w:rsidRPr="007A34C1">
        <w:rPr>
          <w:color w:val="000000"/>
        </w:rPr>
        <w:tab/>
        <w:t xml:space="preserve">Środki ochrony prawnej wobec ogłoszenia </w:t>
      </w:r>
      <w:r>
        <w:rPr>
          <w:color w:val="000000"/>
        </w:rPr>
        <w:t xml:space="preserve">wszczynającego postępowanie </w:t>
      </w:r>
      <w:r w:rsidRPr="007A34C1">
        <w:rPr>
          <w:color w:val="000000"/>
        </w:rPr>
        <w:t xml:space="preserve">oraz </w:t>
      </w:r>
      <w:r>
        <w:rPr>
          <w:color w:val="000000"/>
        </w:rPr>
        <w:t xml:space="preserve">dokumentów zamówienia </w:t>
      </w:r>
      <w:r w:rsidRPr="007A34C1">
        <w:rPr>
          <w:color w:val="000000"/>
        </w:rPr>
        <w:t>przysługują również organizacjom wpisanym na listę,</w:t>
      </w:r>
      <w:r>
        <w:rPr>
          <w:color w:val="000000"/>
        </w:rPr>
        <w:br/>
      </w:r>
      <w:r w:rsidRPr="007A34C1">
        <w:rPr>
          <w:color w:val="000000"/>
        </w:rPr>
        <w:t>o której mowa</w:t>
      </w:r>
      <w:r>
        <w:rPr>
          <w:color w:val="000000"/>
        </w:rPr>
        <w:t xml:space="preserve"> w art. 469</w:t>
      </w:r>
      <w:r w:rsidRPr="007A34C1">
        <w:rPr>
          <w:color w:val="000000"/>
        </w:rPr>
        <w:t xml:space="preserve"> </w:t>
      </w:r>
      <w:proofErr w:type="spellStart"/>
      <w:r w:rsidRPr="007A34C1">
        <w:rPr>
          <w:color w:val="000000"/>
        </w:rPr>
        <w:t>pkt</w:t>
      </w:r>
      <w:proofErr w:type="spellEnd"/>
      <w:r w:rsidRPr="007A34C1">
        <w:rPr>
          <w:color w:val="000000"/>
        </w:rPr>
        <w:t xml:space="preserve"> </w:t>
      </w:r>
      <w:r>
        <w:rPr>
          <w:color w:val="000000"/>
        </w:rPr>
        <w:t>1</w:t>
      </w:r>
      <w:r w:rsidRPr="007A34C1">
        <w:rPr>
          <w:color w:val="000000"/>
        </w:rPr>
        <w:t xml:space="preserve">5 </w:t>
      </w:r>
      <w:r>
        <w:rPr>
          <w:color w:val="000000"/>
        </w:rPr>
        <w:t>U</w:t>
      </w:r>
      <w:r w:rsidRPr="007A34C1">
        <w:rPr>
          <w:color w:val="000000"/>
        </w:rPr>
        <w:t>stawy</w:t>
      </w:r>
      <w:r>
        <w:rPr>
          <w:color w:val="000000"/>
        </w:rPr>
        <w:t xml:space="preserve"> oraz </w:t>
      </w:r>
      <w:r>
        <w:rPr>
          <w:sz w:val="23"/>
          <w:szCs w:val="23"/>
        </w:rPr>
        <w:t>Rzecznikowi Małych i Średnich Przedsiębiorców</w:t>
      </w:r>
      <w:r w:rsidRPr="007A34C1">
        <w:rPr>
          <w:color w:val="000000"/>
        </w:rPr>
        <w:t xml:space="preserve">. </w:t>
      </w:r>
    </w:p>
    <w:p w:rsidR="00DF5163" w:rsidRPr="00012ECC" w:rsidRDefault="00DF5163" w:rsidP="00DF5163">
      <w:pPr>
        <w:widowControl w:val="0"/>
        <w:ind w:left="567" w:hanging="567"/>
        <w:jc w:val="both"/>
        <w:outlineLvl w:val="1"/>
        <w:rPr>
          <w:color w:val="000000"/>
        </w:rPr>
      </w:pPr>
      <w:r>
        <w:rPr>
          <w:color w:val="000000"/>
        </w:rPr>
        <w:lastRenderedPageBreak/>
        <w:t>3.</w:t>
      </w:r>
      <w:r>
        <w:rPr>
          <w:color w:val="000000"/>
        </w:rPr>
        <w:tab/>
      </w:r>
      <w:r w:rsidRPr="00012ECC">
        <w:rPr>
          <w:color w:val="000000"/>
        </w:rPr>
        <w:t xml:space="preserve">Odwołanie przysługuje na: </w:t>
      </w:r>
    </w:p>
    <w:p w:rsidR="00DF5163" w:rsidRPr="00272845" w:rsidRDefault="00DF5163" w:rsidP="00DF5163">
      <w:pPr>
        <w:shd w:val="clear" w:color="auto" w:fill="FFFFFF"/>
        <w:ind w:left="1134" w:hanging="567"/>
        <w:jc w:val="both"/>
      </w:pPr>
      <w:r w:rsidRPr="00272845">
        <w:t>1)</w:t>
      </w:r>
      <w:r w:rsidRPr="00272845">
        <w:tab/>
        <w:t>niezgodną z przepisami Ustawy czynność podjętą przez Zamawiającego</w:t>
      </w:r>
      <w:r>
        <w:br/>
      </w:r>
      <w:r w:rsidRPr="00272845">
        <w:t xml:space="preserve">w postępowaniu, w tym na projektowane postanowienie umowy; </w:t>
      </w:r>
    </w:p>
    <w:p w:rsidR="00DF5163" w:rsidRPr="00272845" w:rsidRDefault="00DF5163" w:rsidP="00DF5163">
      <w:pPr>
        <w:shd w:val="clear" w:color="auto" w:fill="FFFFFF"/>
        <w:ind w:left="1134" w:hanging="567"/>
        <w:jc w:val="both"/>
      </w:pPr>
      <w:r w:rsidRPr="00272845">
        <w:t>2)</w:t>
      </w:r>
      <w:r w:rsidRPr="00272845">
        <w:tab/>
        <w:t>zaniechanie w postępowaniu czynności, do której Zamawiający</w:t>
      </w:r>
      <w:r>
        <w:br/>
      </w:r>
      <w:r w:rsidRPr="00272845">
        <w:t>był obowiązany na podstawie Ustawy.</w:t>
      </w:r>
    </w:p>
    <w:p w:rsidR="00DF5163" w:rsidRPr="00272845" w:rsidRDefault="00DF5163" w:rsidP="00DF5163">
      <w:pPr>
        <w:widowControl w:val="0"/>
        <w:ind w:left="567" w:hanging="567"/>
        <w:jc w:val="both"/>
        <w:outlineLvl w:val="1"/>
        <w:rPr>
          <w:color w:val="000000"/>
        </w:rPr>
      </w:pPr>
      <w:r>
        <w:rPr>
          <w:color w:val="000000"/>
        </w:rPr>
        <w:t>4.</w:t>
      </w:r>
      <w:r>
        <w:rPr>
          <w:color w:val="000000"/>
        </w:rPr>
        <w:tab/>
      </w:r>
      <w:r w:rsidRPr="00272845">
        <w:rPr>
          <w:color w:val="000000"/>
        </w:rPr>
        <w:t xml:space="preserve">Odwołanie wnosi się do Prezesa </w:t>
      </w:r>
      <w:r>
        <w:rPr>
          <w:color w:val="000000"/>
        </w:rPr>
        <w:t>Krajowej Izby Odwoławczej</w:t>
      </w:r>
      <w:r w:rsidRPr="00272845">
        <w:rPr>
          <w:color w:val="000000"/>
        </w:rPr>
        <w:t xml:space="preserve">. </w:t>
      </w:r>
    </w:p>
    <w:p w:rsidR="00DF5163" w:rsidRPr="00272845" w:rsidRDefault="00DF5163" w:rsidP="00DF5163">
      <w:pPr>
        <w:widowControl w:val="0"/>
        <w:ind w:left="567" w:hanging="567"/>
        <w:jc w:val="both"/>
        <w:outlineLvl w:val="1"/>
        <w:rPr>
          <w:color w:val="000000"/>
        </w:rPr>
      </w:pPr>
      <w:r>
        <w:rPr>
          <w:color w:val="000000"/>
        </w:rPr>
        <w:t>5.</w:t>
      </w:r>
      <w:r>
        <w:rPr>
          <w:color w:val="000000"/>
        </w:rPr>
        <w:tab/>
      </w:r>
      <w:r w:rsidRPr="00272845">
        <w:rPr>
          <w:color w:val="000000"/>
        </w:rPr>
        <w:t>Odwołujący przekazuje Zamawiającemu odwołanie wniesione w formie elektronicznej albo postaci elektronicznej albo kopię tego odwołania, jeżeli zostało ono wniesione</w:t>
      </w:r>
      <w:r>
        <w:rPr>
          <w:color w:val="000000"/>
        </w:rPr>
        <w:br/>
      </w:r>
      <w:r w:rsidRPr="00272845">
        <w:rPr>
          <w:color w:val="000000"/>
        </w:rPr>
        <w:t>w formie pisemnej, przed upływem terminu do wniesienia odwołania w taki sposób, aby Zamawiający mógł zapoznać się z treścią odwołanie przed upływem terminu</w:t>
      </w:r>
      <w:r>
        <w:rPr>
          <w:color w:val="000000"/>
        </w:rPr>
        <w:br/>
      </w:r>
      <w:r w:rsidRPr="00272845">
        <w:rPr>
          <w:color w:val="000000"/>
        </w:rPr>
        <w:t xml:space="preserve">do jego wniesienia. </w:t>
      </w:r>
    </w:p>
    <w:p w:rsidR="00DF5163" w:rsidRPr="00AD7EA4" w:rsidRDefault="00DF5163" w:rsidP="00DF5163">
      <w:pPr>
        <w:widowControl w:val="0"/>
        <w:ind w:left="567" w:hanging="567"/>
        <w:jc w:val="both"/>
        <w:outlineLvl w:val="1"/>
        <w:rPr>
          <w:color w:val="000000"/>
        </w:rPr>
      </w:pPr>
      <w:r>
        <w:rPr>
          <w:color w:val="000000"/>
        </w:rPr>
        <w:t>6.</w:t>
      </w:r>
      <w:r>
        <w:rPr>
          <w:color w:val="000000"/>
        </w:rPr>
        <w:tab/>
      </w:r>
      <w:r w:rsidRPr="00272845">
        <w:rPr>
          <w:color w:val="000000"/>
        </w:rPr>
        <w:t>Domniemywa się, że Zamawiający mógł zapoznać się z treścią odwołania</w:t>
      </w:r>
      <w:r>
        <w:rPr>
          <w:color w:val="000000"/>
        </w:rPr>
        <w:br/>
      </w:r>
      <w:r w:rsidRPr="00272845">
        <w:rPr>
          <w:color w:val="000000"/>
        </w:rPr>
        <w:t>przed upływem terminu do jego wniesienia, jeżeli przekazanie odpowiednio</w:t>
      </w:r>
      <w:r>
        <w:rPr>
          <w:color w:val="000000"/>
        </w:rPr>
        <w:br/>
      </w:r>
      <w:r w:rsidRPr="00272845">
        <w:rPr>
          <w:color w:val="000000"/>
        </w:rPr>
        <w:t>odwołania albo jego kopii nastąpiło przed upływem terminu do jego wniesienia</w:t>
      </w:r>
      <w:r>
        <w:rPr>
          <w:color w:val="000000"/>
        </w:rPr>
        <w:br/>
      </w:r>
      <w:r w:rsidRPr="00AD7EA4">
        <w:rPr>
          <w:color w:val="000000"/>
        </w:rPr>
        <w:t>przy użyciu środków komunikacji elektronicznej.</w:t>
      </w:r>
    </w:p>
    <w:p w:rsidR="00DF5163" w:rsidRPr="008C62C9" w:rsidRDefault="00DF5163" w:rsidP="00DF5163">
      <w:pPr>
        <w:widowControl w:val="0"/>
        <w:ind w:left="567" w:hanging="567"/>
        <w:jc w:val="both"/>
        <w:outlineLvl w:val="1"/>
        <w:rPr>
          <w:color w:val="000000"/>
        </w:rPr>
      </w:pPr>
      <w:r w:rsidRPr="008C62C9">
        <w:rPr>
          <w:color w:val="000000"/>
        </w:rPr>
        <w:t>7.</w:t>
      </w:r>
      <w:r w:rsidRPr="008C62C9">
        <w:rPr>
          <w:color w:val="000000"/>
        </w:rPr>
        <w:tab/>
        <w:t>Odwołanie wnosi się w terminie:</w:t>
      </w:r>
    </w:p>
    <w:p w:rsidR="00DF5163" w:rsidRPr="00AD7EA4" w:rsidRDefault="00DF5163" w:rsidP="00DF5163">
      <w:pPr>
        <w:shd w:val="clear" w:color="auto" w:fill="FFFFFF"/>
        <w:ind w:left="1134" w:hanging="567"/>
        <w:jc w:val="both"/>
      </w:pPr>
      <w:r w:rsidRPr="008C62C9">
        <w:t>1)</w:t>
      </w:r>
      <w:r w:rsidRPr="008C62C9">
        <w:tab/>
      </w:r>
      <w:r w:rsidR="00C36122" w:rsidRPr="00AD7EA4">
        <w:t>5</w:t>
      </w:r>
      <w:r w:rsidRPr="00AD7EA4">
        <w:t xml:space="preserve"> dni od dnia przekazania informacji o czynności Zamawiającego stanowiącej podstawę jego wniesienia, jeżeli informacja została przekazana przy użyciu środków komunikacji elektronicznej,</w:t>
      </w:r>
    </w:p>
    <w:p w:rsidR="00DF5163" w:rsidRPr="00AD7EA4" w:rsidRDefault="00DF5163" w:rsidP="00DF5163">
      <w:pPr>
        <w:shd w:val="clear" w:color="auto" w:fill="FFFFFF"/>
        <w:ind w:left="1134" w:hanging="567"/>
        <w:jc w:val="both"/>
      </w:pPr>
      <w:r w:rsidRPr="00AD7EA4">
        <w:t>2)</w:t>
      </w:r>
      <w:r w:rsidRPr="00AD7EA4">
        <w:tab/>
        <w:t>1</w:t>
      </w:r>
      <w:r w:rsidR="00C36122" w:rsidRPr="00AD7EA4">
        <w:t>0</w:t>
      </w:r>
      <w:r w:rsidRPr="00AD7EA4">
        <w:t xml:space="preserve"> dni od dnia przekazania informacji o czynności zamawiającego stanowiącej podstawę jego wniesienia, jeżeli informacja została przekazana w sposób inny</w:t>
      </w:r>
      <w:r w:rsidRPr="008C62C9">
        <w:br/>
      </w:r>
      <w:r w:rsidRPr="00AC53AD">
        <w:t xml:space="preserve">niż określony w </w:t>
      </w:r>
      <w:proofErr w:type="spellStart"/>
      <w:r w:rsidRPr="0055636A">
        <w:t>pkt</w:t>
      </w:r>
      <w:proofErr w:type="spellEnd"/>
      <w:r w:rsidRPr="0055636A">
        <w:t xml:space="preserve"> 1.</w:t>
      </w:r>
    </w:p>
    <w:p w:rsidR="00DF5163" w:rsidRPr="00AD7EA4" w:rsidRDefault="00DF5163" w:rsidP="00DF5163">
      <w:pPr>
        <w:widowControl w:val="0"/>
        <w:ind w:left="567" w:hanging="567"/>
        <w:jc w:val="both"/>
        <w:outlineLvl w:val="1"/>
        <w:rPr>
          <w:color w:val="000000"/>
        </w:rPr>
      </w:pPr>
      <w:r w:rsidRPr="00AD7EA4">
        <w:rPr>
          <w:color w:val="000000"/>
        </w:rPr>
        <w:t>8.</w:t>
      </w:r>
      <w:r w:rsidRPr="00AD7EA4">
        <w:rPr>
          <w:color w:val="000000"/>
        </w:rPr>
        <w:tab/>
        <w:t>Odwołanie wobec treści ogłoszenia wszczynającego postępowanie o udzielenie zamówienia lub wobec treści dokumentów zamówienia wnosi się w terminie</w:t>
      </w:r>
      <w:r w:rsidRPr="00AD7EA4">
        <w:rPr>
          <w:color w:val="000000"/>
        </w:rPr>
        <w:br/>
      </w:r>
      <w:r w:rsidR="00CC6B6B" w:rsidRPr="00AD7EA4">
        <w:rPr>
          <w:color w:val="000000"/>
        </w:rPr>
        <w:t>5</w:t>
      </w:r>
      <w:r w:rsidRPr="00AD7EA4">
        <w:rPr>
          <w:color w:val="000000"/>
        </w:rPr>
        <w:t xml:space="preserve"> dni od dnia publikacji ogłoszenia w Dzienniku Urzędowym Unii Europejskiej</w:t>
      </w:r>
      <w:r w:rsidRPr="00AD7EA4">
        <w:rPr>
          <w:color w:val="000000"/>
        </w:rPr>
        <w:br/>
        <w:t>lub zamieszczenia dokumentów zamówienia na stronie internetowej.</w:t>
      </w:r>
    </w:p>
    <w:p w:rsidR="00DF5163" w:rsidRPr="007F109C" w:rsidRDefault="00DF5163" w:rsidP="00DF5163">
      <w:pPr>
        <w:widowControl w:val="0"/>
        <w:ind w:left="567" w:hanging="567"/>
        <w:jc w:val="both"/>
        <w:outlineLvl w:val="1"/>
        <w:rPr>
          <w:color w:val="000000"/>
        </w:rPr>
      </w:pPr>
      <w:r w:rsidRPr="00AD7EA4">
        <w:rPr>
          <w:color w:val="000000"/>
        </w:rPr>
        <w:t>9.</w:t>
      </w:r>
      <w:r w:rsidRPr="00AD7EA4">
        <w:rPr>
          <w:color w:val="000000"/>
        </w:rPr>
        <w:tab/>
        <w:t>Odwołanie w przypadkach innych niż określone w ust. 7 i 8 wnosi się w terminie</w:t>
      </w:r>
      <w:r w:rsidRPr="00AD7EA4">
        <w:rPr>
          <w:color w:val="000000"/>
        </w:rPr>
        <w:br/>
      </w:r>
      <w:r w:rsidR="00CC6B6B" w:rsidRPr="00AD7EA4">
        <w:rPr>
          <w:color w:val="000000"/>
        </w:rPr>
        <w:t>5</w:t>
      </w:r>
      <w:r w:rsidRPr="00AD7EA4">
        <w:rPr>
          <w:color w:val="000000"/>
        </w:rPr>
        <w:t xml:space="preserve"> dni od dnia, w którym powzięto lub przy zachowaniu należytej staranności można było powziąć</w:t>
      </w:r>
      <w:r w:rsidRPr="007F109C">
        <w:rPr>
          <w:color w:val="000000"/>
        </w:rPr>
        <w:t xml:space="preserve"> wiadomość o okolicznościach stanowiących podstawę jego wniesienia.</w:t>
      </w:r>
    </w:p>
    <w:p w:rsidR="00DF5163" w:rsidRPr="00D04D59" w:rsidRDefault="00DF5163" w:rsidP="00DF5163">
      <w:pPr>
        <w:widowControl w:val="0"/>
        <w:ind w:left="567" w:hanging="567"/>
        <w:jc w:val="both"/>
        <w:outlineLvl w:val="1"/>
        <w:rPr>
          <w:color w:val="000000"/>
        </w:rPr>
      </w:pPr>
      <w:r>
        <w:rPr>
          <w:color w:val="000000"/>
        </w:rPr>
        <w:t>10.</w:t>
      </w:r>
      <w:r>
        <w:rPr>
          <w:color w:val="000000"/>
        </w:rPr>
        <w:tab/>
      </w:r>
      <w:r w:rsidRPr="00D04D59">
        <w:rPr>
          <w:color w:val="000000"/>
        </w:rPr>
        <w:t xml:space="preserve">Odwołanie zawiera: </w:t>
      </w:r>
    </w:p>
    <w:p w:rsidR="00DF5163" w:rsidRPr="00F715D1" w:rsidRDefault="00DF5163" w:rsidP="00DF5163">
      <w:pPr>
        <w:shd w:val="clear" w:color="auto" w:fill="FFFFFF"/>
        <w:ind w:left="1134" w:hanging="567"/>
        <w:jc w:val="both"/>
      </w:pPr>
      <w:r w:rsidRPr="00F715D1">
        <w:t>1)</w:t>
      </w:r>
      <w:r w:rsidRPr="00F715D1">
        <w:tab/>
        <w:t xml:space="preserve">imię i nazwisko albo nazwę, miejsce zamieszkania albo siedzibę, numer telefonu oraz adres poczty elektronicznej odwołującego oraz imię i nazwisko przedstawiciela (przedstawicieli) odwołującego; </w:t>
      </w:r>
    </w:p>
    <w:p w:rsidR="00DF5163" w:rsidRPr="00F715D1" w:rsidRDefault="00DF5163" w:rsidP="00DF5163">
      <w:pPr>
        <w:shd w:val="clear" w:color="auto" w:fill="FFFFFF"/>
        <w:ind w:left="1134" w:hanging="567"/>
        <w:jc w:val="both"/>
      </w:pPr>
      <w:r w:rsidRPr="00F715D1">
        <w:t>2)</w:t>
      </w:r>
      <w:r w:rsidRPr="00F715D1">
        <w:tab/>
        <w:t xml:space="preserve">nazwę i siedzibę Zamawiającego, numer telefonu oraz adres poczty elektronicznej Zamawiającego; </w:t>
      </w:r>
    </w:p>
    <w:p w:rsidR="00DF5163" w:rsidRPr="00F715D1" w:rsidRDefault="00DF5163" w:rsidP="00DF5163">
      <w:pPr>
        <w:shd w:val="clear" w:color="auto" w:fill="FFFFFF"/>
        <w:ind w:left="1134" w:hanging="567"/>
        <w:jc w:val="both"/>
      </w:pPr>
      <w:r w:rsidRPr="00F715D1">
        <w:t>3)</w:t>
      </w:r>
      <w:r w:rsidRPr="00F715D1">
        <w:tab/>
        <w:t>numer Powszechnego Elektronicznego Systemu Ewidencji Ludności (PESEL)</w:t>
      </w:r>
      <w:r>
        <w:br/>
      </w:r>
      <w:r w:rsidRPr="00F715D1">
        <w:t>lub NIP odwołującego będącego osobą fizyczną, jeżeli jest on obowiązany</w:t>
      </w:r>
      <w:r>
        <w:br/>
      </w:r>
      <w:r w:rsidRPr="00F715D1">
        <w:t>do jego posiadania albo posiada go nie mając takiego obowiązku</w:t>
      </w:r>
    </w:p>
    <w:p w:rsidR="00DF5163" w:rsidRPr="00F715D1" w:rsidRDefault="00DF5163" w:rsidP="00DF5163">
      <w:pPr>
        <w:shd w:val="clear" w:color="auto" w:fill="FFFFFF"/>
        <w:ind w:left="1134" w:hanging="567"/>
        <w:jc w:val="both"/>
      </w:pPr>
      <w:r w:rsidRPr="00F715D1">
        <w:t>4)</w:t>
      </w:r>
      <w:r w:rsidRPr="00F715D1">
        <w:tab/>
        <w:t>numer w Krajowym Rejestrze Sądowym, a w przypadku jego braku - numer</w:t>
      </w:r>
      <w:r>
        <w:br/>
      </w:r>
      <w:r w:rsidRPr="00F715D1">
        <w:t>w innym właściwym rejestrze, ewidencji lub NIP odwołującego niebędącego osobą fizyczną, który nie ma obowiązku wpisu we właściwym rejestrze</w:t>
      </w:r>
      <w:r>
        <w:br/>
      </w:r>
      <w:r w:rsidRPr="00F715D1">
        <w:t xml:space="preserve">lub ewidencji, jeżeli jest on obowiązany do jego posiadania; </w:t>
      </w:r>
    </w:p>
    <w:p w:rsidR="00DF5163" w:rsidRPr="00F715D1" w:rsidRDefault="00DF5163" w:rsidP="00DF5163">
      <w:pPr>
        <w:shd w:val="clear" w:color="auto" w:fill="FFFFFF"/>
        <w:ind w:left="1134" w:hanging="567"/>
        <w:jc w:val="both"/>
      </w:pPr>
      <w:r w:rsidRPr="00F715D1">
        <w:t>5)</w:t>
      </w:r>
      <w:r w:rsidRPr="00F715D1">
        <w:tab/>
        <w:t xml:space="preserve">określenie przedmiotu zamówienia; </w:t>
      </w:r>
    </w:p>
    <w:p w:rsidR="00DF5163" w:rsidRPr="00F715D1" w:rsidRDefault="00DF5163" w:rsidP="00DF5163">
      <w:pPr>
        <w:shd w:val="clear" w:color="auto" w:fill="FFFFFF"/>
        <w:ind w:left="1134" w:hanging="567"/>
        <w:jc w:val="both"/>
      </w:pPr>
      <w:r w:rsidRPr="00F715D1">
        <w:t>6)</w:t>
      </w:r>
      <w:r w:rsidRPr="00F715D1">
        <w:tab/>
        <w:t xml:space="preserve">wskazanie numeru ogłoszenia w przypadku zamieszczenia w Biuletynie Zamówień Publicznych albo publikacji w Dzienniku Urzędowym Unii Europejskiej; </w:t>
      </w:r>
    </w:p>
    <w:p w:rsidR="00DF5163" w:rsidRPr="00F715D1" w:rsidRDefault="00DF5163" w:rsidP="00DF5163">
      <w:pPr>
        <w:shd w:val="clear" w:color="auto" w:fill="FFFFFF"/>
        <w:ind w:left="1134" w:hanging="567"/>
        <w:jc w:val="both"/>
      </w:pPr>
      <w:r w:rsidRPr="00F715D1">
        <w:t>7)</w:t>
      </w:r>
      <w:r w:rsidRPr="00F715D1">
        <w:tab/>
        <w:t>wskazanie czynności lub zaniechania czynności Zamawiającego, której</w:t>
      </w:r>
      <w:r>
        <w:br/>
      </w:r>
      <w:r w:rsidRPr="00F715D1">
        <w:t xml:space="preserve">zarzuca się niezgodność z przepisami Ustawy; </w:t>
      </w:r>
    </w:p>
    <w:p w:rsidR="00DF5163" w:rsidRPr="00F715D1" w:rsidRDefault="00DF5163" w:rsidP="00DF5163">
      <w:pPr>
        <w:shd w:val="clear" w:color="auto" w:fill="FFFFFF"/>
        <w:ind w:left="1134" w:hanging="567"/>
        <w:jc w:val="both"/>
      </w:pPr>
      <w:r w:rsidRPr="00F715D1">
        <w:t>8)</w:t>
      </w:r>
      <w:r w:rsidRPr="00F715D1">
        <w:tab/>
        <w:t xml:space="preserve">zwięzłe przedstawienie zarzutów; </w:t>
      </w:r>
    </w:p>
    <w:p w:rsidR="00DF5163" w:rsidRPr="00F715D1" w:rsidRDefault="00DF5163" w:rsidP="00DF5163">
      <w:pPr>
        <w:shd w:val="clear" w:color="auto" w:fill="FFFFFF"/>
        <w:ind w:left="1134" w:hanging="567"/>
        <w:jc w:val="both"/>
      </w:pPr>
      <w:r w:rsidRPr="00F715D1">
        <w:t>9)</w:t>
      </w:r>
      <w:r w:rsidRPr="00F715D1">
        <w:tab/>
        <w:t xml:space="preserve">żądanie co do sposobu rozstrzygnięcia odwołania; </w:t>
      </w:r>
    </w:p>
    <w:p w:rsidR="00DF5163" w:rsidRPr="00F715D1" w:rsidRDefault="00DF5163" w:rsidP="00DF5163">
      <w:pPr>
        <w:shd w:val="clear" w:color="auto" w:fill="FFFFFF"/>
        <w:ind w:left="1134" w:hanging="567"/>
        <w:jc w:val="both"/>
      </w:pPr>
      <w:r w:rsidRPr="00F715D1">
        <w:lastRenderedPageBreak/>
        <w:t>10)</w:t>
      </w:r>
      <w:r w:rsidRPr="00F715D1">
        <w:tab/>
        <w:t xml:space="preserve">wskazanie okoliczności faktycznych i prawnych uzasadniających wniesienie odwołania oraz dowodów na poparcie przytoczonych okoliczności; </w:t>
      </w:r>
    </w:p>
    <w:p w:rsidR="00DF5163" w:rsidRPr="00F715D1" w:rsidRDefault="00DF5163" w:rsidP="00DF5163">
      <w:pPr>
        <w:shd w:val="clear" w:color="auto" w:fill="FFFFFF"/>
        <w:ind w:left="1134" w:hanging="567"/>
        <w:jc w:val="both"/>
      </w:pPr>
      <w:r w:rsidRPr="00F715D1">
        <w:t>11)</w:t>
      </w:r>
      <w:r w:rsidRPr="00F715D1">
        <w:tab/>
        <w:t xml:space="preserve">podpis odwołującego albo jego przedstawiciela lub przedstawicieli; </w:t>
      </w:r>
    </w:p>
    <w:p w:rsidR="00DF5163" w:rsidRPr="00F715D1" w:rsidRDefault="00DF5163" w:rsidP="00DF5163">
      <w:pPr>
        <w:shd w:val="clear" w:color="auto" w:fill="FFFFFF"/>
        <w:ind w:left="1134" w:hanging="567"/>
        <w:jc w:val="both"/>
      </w:pPr>
      <w:r w:rsidRPr="00F715D1">
        <w:t>12)</w:t>
      </w:r>
      <w:r w:rsidRPr="00F715D1">
        <w:tab/>
        <w:t xml:space="preserve">wykaz załączników. </w:t>
      </w:r>
    </w:p>
    <w:p w:rsidR="00DF5163" w:rsidRPr="00D04D59" w:rsidRDefault="00DF5163" w:rsidP="00DF5163">
      <w:pPr>
        <w:widowControl w:val="0"/>
        <w:ind w:left="567" w:hanging="567"/>
        <w:jc w:val="both"/>
        <w:outlineLvl w:val="1"/>
        <w:rPr>
          <w:color w:val="000000"/>
        </w:rPr>
      </w:pPr>
      <w:r>
        <w:rPr>
          <w:color w:val="000000"/>
        </w:rPr>
        <w:t>11.</w:t>
      </w:r>
      <w:r>
        <w:rPr>
          <w:color w:val="000000"/>
        </w:rPr>
        <w:tab/>
      </w:r>
      <w:r w:rsidRPr="00D04D59">
        <w:rPr>
          <w:color w:val="000000"/>
        </w:rPr>
        <w:t xml:space="preserve">Do odwołania dołącza się: </w:t>
      </w:r>
    </w:p>
    <w:p w:rsidR="00DF5163" w:rsidRPr="00F715D1" w:rsidRDefault="00DF5163" w:rsidP="00DF5163">
      <w:pPr>
        <w:shd w:val="clear" w:color="auto" w:fill="FFFFFF"/>
        <w:ind w:left="1134" w:hanging="567"/>
        <w:jc w:val="both"/>
      </w:pPr>
      <w:r w:rsidRPr="00F715D1">
        <w:t>1)</w:t>
      </w:r>
      <w:r w:rsidRPr="00F715D1">
        <w:tab/>
        <w:t xml:space="preserve">dowód uiszczenia wpisu od odwołania w wymaganej wysokości; </w:t>
      </w:r>
    </w:p>
    <w:p w:rsidR="00DF5163" w:rsidRPr="00F715D1" w:rsidRDefault="00DF5163" w:rsidP="00DF5163">
      <w:pPr>
        <w:shd w:val="clear" w:color="auto" w:fill="FFFFFF"/>
        <w:ind w:left="1134" w:hanging="567"/>
        <w:jc w:val="both"/>
      </w:pPr>
      <w:r w:rsidRPr="00F715D1">
        <w:t>2)</w:t>
      </w:r>
      <w:r w:rsidRPr="00F715D1">
        <w:tab/>
        <w:t xml:space="preserve">dowód przekazania odpowiednio odwołania albo jego kopii Zamawiającemu; </w:t>
      </w:r>
    </w:p>
    <w:p w:rsidR="00DF5163" w:rsidRPr="00F715D1" w:rsidRDefault="00DF5163" w:rsidP="00DF5163">
      <w:pPr>
        <w:shd w:val="clear" w:color="auto" w:fill="FFFFFF"/>
        <w:ind w:left="1134" w:hanging="567"/>
        <w:jc w:val="both"/>
      </w:pPr>
      <w:r w:rsidRPr="00F715D1">
        <w:t>3)</w:t>
      </w:r>
      <w:r w:rsidRPr="00F715D1">
        <w:tab/>
        <w:t xml:space="preserve">dokument potwierdzający umocowanie do reprezentowania odwołującego. </w:t>
      </w:r>
    </w:p>
    <w:p w:rsidR="00DF5163" w:rsidRPr="00D04D59" w:rsidRDefault="00DF5163" w:rsidP="00DF5163">
      <w:pPr>
        <w:widowControl w:val="0"/>
        <w:ind w:left="567" w:hanging="567"/>
        <w:jc w:val="both"/>
        <w:outlineLvl w:val="1"/>
        <w:rPr>
          <w:color w:val="000000"/>
        </w:rPr>
      </w:pPr>
      <w:r>
        <w:rPr>
          <w:color w:val="000000"/>
        </w:rPr>
        <w:t>12.</w:t>
      </w:r>
      <w:r>
        <w:rPr>
          <w:color w:val="000000"/>
        </w:rPr>
        <w:tab/>
      </w:r>
      <w:r w:rsidRPr="00D04D59">
        <w:rPr>
          <w:color w:val="000000"/>
        </w:rPr>
        <w:t xml:space="preserve">Odwołanie podlega rozpoznaniu, jeżeli: </w:t>
      </w:r>
    </w:p>
    <w:p w:rsidR="00DF5163" w:rsidRPr="00F715D1" w:rsidRDefault="00DF5163" w:rsidP="00DF5163">
      <w:pPr>
        <w:shd w:val="clear" w:color="auto" w:fill="FFFFFF"/>
        <w:ind w:left="1134" w:hanging="567"/>
        <w:jc w:val="both"/>
      </w:pPr>
      <w:r w:rsidRPr="00F715D1">
        <w:t>1)</w:t>
      </w:r>
      <w:r w:rsidRPr="00F715D1">
        <w:tab/>
        <w:t xml:space="preserve">nie zawiera braków formalnych; </w:t>
      </w:r>
    </w:p>
    <w:p w:rsidR="00DF5163" w:rsidRPr="00F715D1" w:rsidRDefault="00DF5163" w:rsidP="00DF5163">
      <w:pPr>
        <w:shd w:val="clear" w:color="auto" w:fill="FFFFFF"/>
        <w:ind w:left="1134" w:hanging="567"/>
        <w:jc w:val="both"/>
      </w:pPr>
      <w:r w:rsidRPr="00F715D1">
        <w:t>2)</w:t>
      </w:r>
      <w:r w:rsidRPr="00F715D1">
        <w:tab/>
        <w:t xml:space="preserve">uiszczono wpis w wymaganej wysokości. </w:t>
      </w:r>
    </w:p>
    <w:p w:rsidR="00DF5163" w:rsidRPr="00D04D59" w:rsidRDefault="00DF5163" w:rsidP="00DF5163">
      <w:pPr>
        <w:widowControl w:val="0"/>
        <w:ind w:left="567" w:hanging="567"/>
        <w:jc w:val="both"/>
        <w:outlineLvl w:val="1"/>
        <w:rPr>
          <w:color w:val="000000"/>
        </w:rPr>
      </w:pPr>
      <w:r>
        <w:rPr>
          <w:color w:val="000000"/>
        </w:rPr>
        <w:t>13.</w:t>
      </w:r>
      <w:r>
        <w:rPr>
          <w:color w:val="000000"/>
        </w:rPr>
        <w:tab/>
      </w:r>
      <w:r w:rsidRPr="00D04D59">
        <w:rPr>
          <w:color w:val="000000"/>
        </w:rPr>
        <w:t>Wpis uiszcza się najpóźniej do dnia upływu terminu do wniesienia odwołania.</w:t>
      </w:r>
    </w:p>
    <w:p w:rsidR="00DF5163" w:rsidRPr="00D04D59" w:rsidRDefault="00DF5163" w:rsidP="00DF5163">
      <w:pPr>
        <w:widowControl w:val="0"/>
        <w:ind w:left="567" w:hanging="567"/>
        <w:jc w:val="both"/>
        <w:outlineLvl w:val="1"/>
        <w:rPr>
          <w:color w:val="000000"/>
        </w:rPr>
      </w:pPr>
      <w:r>
        <w:rPr>
          <w:color w:val="000000"/>
        </w:rPr>
        <w:t>14.</w:t>
      </w:r>
      <w:r>
        <w:rPr>
          <w:color w:val="000000"/>
        </w:rPr>
        <w:tab/>
      </w:r>
      <w:r w:rsidRPr="00D04D59">
        <w:rPr>
          <w:color w:val="000000"/>
        </w:rPr>
        <w:t>Zamawiający do czasu otwarcia rozprawy może wnieść odpowiedź na odwołanie.</w:t>
      </w:r>
      <w:r>
        <w:rPr>
          <w:color w:val="000000"/>
        </w:rPr>
        <w:br/>
      </w:r>
      <w:r w:rsidRPr="00D04D59">
        <w:rPr>
          <w:color w:val="000000"/>
        </w:rPr>
        <w:t>W odpowiedzi Zamawiający ustosunkowuje się do treści odwołania, wskazuje twierdzenia i dowody na uzasadnienie swoich wniosków lub w celu odparcia wniosków i twierdzeń powołanych w odwołaniu.</w:t>
      </w:r>
    </w:p>
    <w:p w:rsidR="00DF5163" w:rsidRPr="00D04D59" w:rsidRDefault="00DF5163" w:rsidP="00DF5163">
      <w:pPr>
        <w:widowControl w:val="0"/>
        <w:ind w:left="567" w:hanging="567"/>
        <w:jc w:val="both"/>
        <w:outlineLvl w:val="1"/>
        <w:rPr>
          <w:color w:val="000000"/>
        </w:rPr>
      </w:pPr>
      <w:r>
        <w:rPr>
          <w:color w:val="000000"/>
        </w:rPr>
        <w:t>15.</w:t>
      </w:r>
      <w:r>
        <w:rPr>
          <w:color w:val="000000"/>
        </w:rPr>
        <w:tab/>
      </w:r>
      <w:r w:rsidRPr="00D04D59">
        <w:rPr>
          <w:color w:val="000000"/>
        </w:rPr>
        <w:t xml:space="preserve">Odwołujący może cofnąć odwołanie do czasu zamknięcia rozprawy. </w:t>
      </w:r>
    </w:p>
    <w:p w:rsidR="00DF5163" w:rsidRPr="00D04D59" w:rsidRDefault="00DF5163" w:rsidP="00DF5163">
      <w:pPr>
        <w:widowControl w:val="0"/>
        <w:ind w:left="567" w:hanging="567"/>
        <w:jc w:val="both"/>
        <w:outlineLvl w:val="1"/>
        <w:rPr>
          <w:color w:val="000000"/>
        </w:rPr>
      </w:pPr>
      <w:r>
        <w:rPr>
          <w:color w:val="000000"/>
        </w:rPr>
        <w:t>16.</w:t>
      </w:r>
      <w:r>
        <w:rPr>
          <w:color w:val="000000"/>
        </w:rPr>
        <w:tab/>
      </w:r>
      <w:r w:rsidRPr="00D04D59">
        <w:rPr>
          <w:color w:val="000000"/>
        </w:rPr>
        <w:t xml:space="preserve">Cofnięte odwołanie nie wywołuje skutków prawnych, jakie ustawa wiąże z wniesieniem odwołania do Prezesa </w:t>
      </w:r>
      <w:r>
        <w:rPr>
          <w:color w:val="000000"/>
        </w:rPr>
        <w:t>Krajowej Izby Odwoławczej</w:t>
      </w:r>
      <w:r w:rsidRPr="00D04D59">
        <w:rPr>
          <w:color w:val="000000"/>
        </w:rPr>
        <w:t xml:space="preserve">. </w:t>
      </w:r>
    </w:p>
    <w:p w:rsidR="00DF5163" w:rsidRPr="00D04D59" w:rsidRDefault="00DF5163" w:rsidP="00DF5163">
      <w:pPr>
        <w:widowControl w:val="0"/>
        <w:ind w:left="567" w:hanging="567"/>
        <w:jc w:val="both"/>
        <w:outlineLvl w:val="1"/>
        <w:rPr>
          <w:color w:val="000000"/>
        </w:rPr>
      </w:pPr>
      <w:r>
        <w:rPr>
          <w:color w:val="000000"/>
        </w:rPr>
        <w:t>17.</w:t>
      </w:r>
      <w:r>
        <w:rPr>
          <w:color w:val="000000"/>
        </w:rPr>
        <w:tab/>
        <w:t>Krajow</w:t>
      </w:r>
      <w:r w:rsidRPr="00D04D59">
        <w:rPr>
          <w:color w:val="000000"/>
        </w:rPr>
        <w:t>a</w:t>
      </w:r>
      <w:r>
        <w:rPr>
          <w:color w:val="000000"/>
        </w:rPr>
        <w:t xml:space="preserve"> Izb</w:t>
      </w:r>
      <w:r w:rsidRPr="00D04D59">
        <w:rPr>
          <w:color w:val="000000"/>
        </w:rPr>
        <w:t>a</w:t>
      </w:r>
      <w:r>
        <w:rPr>
          <w:color w:val="000000"/>
        </w:rPr>
        <w:t xml:space="preserve"> Odwoławcz</w:t>
      </w:r>
      <w:r w:rsidRPr="00D04D59">
        <w:rPr>
          <w:color w:val="000000"/>
        </w:rPr>
        <w:t>a rozpoznaje odwołanie w terminie 15 dni od dnia</w:t>
      </w:r>
      <w:r>
        <w:rPr>
          <w:color w:val="000000"/>
        </w:rPr>
        <w:br/>
      </w:r>
      <w:r w:rsidRPr="00D04D59">
        <w:rPr>
          <w:color w:val="000000"/>
        </w:rPr>
        <w:t>jego doręczenia Prezesowi Izby.</w:t>
      </w:r>
    </w:p>
    <w:p w:rsidR="00DF5163" w:rsidRPr="00D04D59" w:rsidRDefault="00DF5163" w:rsidP="00DF5163">
      <w:pPr>
        <w:widowControl w:val="0"/>
        <w:ind w:left="567" w:hanging="567"/>
        <w:jc w:val="both"/>
        <w:outlineLvl w:val="1"/>
        <w:rPr>
          <w:color w:val="000000"/>
        </w:rPr>
      </w:pPr>
      <w:r>
        <w:rPr>
          <w:color w:val="000000"/>
        </w:rPr>
        <w:t>18.</w:t>
      </w:r>
      <w:r>
        <w:rPr>
          <w:color w:val="000000"/>
        </w:rPr>
        <w:tab/>
      </w:r>
      <w:r w:rsidRPr="00D04D59">
        <w:rPr>
          <w:color w:val="000000"/>
        </w:rPr>
        <w:t xml:space="preserve">Na orzeczenie </w:t>
      </w:r>
      <w:r>
        <w:rPr>
          <w:color w:val="000000"/>
        </w:rPr>
        <w:t>Krajowej Izby Odwoławczej</w:t>
      </w:r>
      <w:r w:rsidRPr="00D04D59">
        <w:rPr>
          <w:color w:val="000000"/>
        </w:rPr>
        <w:t xml:space="preserve">, stronom oraz uczestnikom postępowania odwoławczego przysługuje skarga do sądu. </w:t>
      </w:r>
    </w:p>
    <w:p w:rsidR="00DF5163" w:rsidRPr="00D04D59" w:rsidRDefault="00DF5163" w:rsidP="00DF5163">
      <w:pPr>
        <w:widowControl w:val="0"/>
        <w:ind w:left="567" w:hanging="567"/>
        <w:jc w:val="both"/>
        <w:outlineLvl w:val="1"/>
        <w:rPr>
          <w:color w:val="000000"/>
        </w:rPr>
      </w:pPr>
      <w:r>
        <w:rPr>
          <w:color w:val="000000"/>
        </w:rPr>
        <w:t>19.</w:t>
      </w:r>
      <w:r>
        <w:rPr>
          <w:color w:val="000000"/>
        </w:rPr>
        <w:tab/>
      </w:r>
      <w:r w:rsidRPr="00D04D59">
        <w:rPr>
          <w:color w:val="000000"/>
        </w:rPr>
        <w:t>Skargę wnosi się do Sądu Okręgowego w Warszawie - sądu zamówień publicznych.</w:t>
      </w:r>
    </w:p>
    <w:p w:rsidR="00DF5163" w:rsidRPr="005A3E9E" w:rsidRDefault="00DF5163" w:rsidP="00DF5163">
      <w:pPr>
        <w:widowControl w:val="0"/>
        <w:ind w:left="567" w:hanging="567"/>
        <w:jc w:val="both"/>
        <w:outlineLvl w:val="1"/>
        <w:rPr>
          <w:color w:val="000000"/>
        </w:rPr>
      </w:pPr>
      <w:r w:rsidRPr="005A3E9E">
        <w:rPr>
          <w:color w:val="000000"/>
        </w:rPr>
        <w:t>20.</w:t>
      </w:r>
      <w:r w:rsidRPr="005A3E9E">
        <w:rPr>
          <w:color w:val="000000"/>
        </w:rPr>
        <w:tab/>
        <w:t xml:space="preserve">Szczegółowe wymogi dotyczące wnoszenia odwołania określają: </w:t>
      </w:r>
    </w:p>
    <w:p w:rsidR="00DF5163" w:rsidRPr="005A3E9E" w:rsidRDefault="00DF5163" w:rsidP="00DF5163">
      <w:pPr>
        <w:autoSpaceDE w:val="0"/>
        <w:autoSpaceDN w:val="0"/>
        <w:adjustRightInd w:val="0"/>
        <w:ind w:left="1134" w:hanging="567"/>
        <w:jc w:val="both"/>
        <w:rPr>
          <w:color w:val="000000"/>
        </w:rPr>
      </w:pPr>
      <w:r w:rsidRPr="005A3E9E">
        <w:rPr>
          <w:color w:val="000000"/>
        </w:rPr>
        <w:t>1)</w:t>
      </w:r>
      <w:r w:rsidRPr="005A3E9E">
        <w:rPr>
          <w:color w:val="000000"/>
        </w:rPr>
        <w:tab/>
      </w:r>
      <w:r w:rsidRPr="005A3E9E">
        <w:rPr>
          <w:rFonts w:eastAsia="TimesNewRoman"/>
        </w:rPr>
        <w:t>rozporządzenie Prezesa Rady Ministrów z dnia 30 grudnia 2020 r.</w:t>
      </w:r>
      <w:r w:rsidRPr="005A3E9E">
        <w:rPr>
          <w:rFonts w:eastAsia="TimesNewRoman"/>
        </w:rPr>
        <w:br/>
        <w:t>w sprawie postępowania przy rozpoznawaniu odwołań przez Krajową</w:t>
      </w:r>
      <w:r w:rsidRPr="005A3E9E">
        <w:rPr>
          <w:rFonts w:eastAsia="TimesNewRoman"/>
        </w:rPr>
        <w:br/>
        <w:t>Izbę Odwoławczą (Dz. U. z 2020 r. poz. 2453),</w:t>
      </w:r>
    </w:p>
    <w:p w:rsidR="00DF5163" w:rsidRPr="007A34C1" w:rsidRDefault="00DF5163" w:rsidP="00DF5163">
      <w:pPr>
        <w:autoSpaceDE w:val="0"/>
        <w:autoSpaceDN w:val="0"/>
        <w:adjustRightInd w:val="0"/>
        <w:ind w:left="1134" w:hanging="567"/>
        <w:jc w:val="both"/>
        <w:rPr>
          <w:color w:val="000000"/>
        </w:rPr>
      </w:pPr>
      <w:r w:rsidRPr="005A3E9E">
        <w:rPr>
          <w:color w:val="000000"/>
        </w:rPr>
        <w:t>2)</w:t>
      </w:r>
      <w:r w:rsidRPr="005A3E9E">
        <w:rPr>
          <w:color w:val="000000"/>
        </w:rPr>
        <w:tab/>
      </w:r>
      <w:r w:rsidRPr="005A3E9E">
        <w:t xml:space="preserve">rozporządzenie Prezesa Rady Ministrów </w:t>
      </w:r>
      <w:r w:rsidRPr="005A3E9E">
        <w:rPr>
          <w:rFonts w:eastAsia="TimesNewRoman"/>
        </w:rPr>
        <w:t>z dnia 30 grudnia 2020 r.</w:t>
      </w:r>
      <w:r w:rsidRPr="005A3E9E">
        <w:rPr>
          <w:rFonts w:eastAsia="TimesNewRoman"/>
        </w:rPr>
        <w:br/>
      </w:r>
      <w:r w:rsidRPr="005A3E9E">
        <w:t>w sprawie szczegółowych rodzajów kosztów postępowania odwoławczego,</w:t>
      </w:r>
      <w:r w:rsidRPr="005A3E9E">
        <w:br/>
        <w:t>ich rozliczania oraz wysokości i sposobu pobierania wpisu od odwołania</w:t>
      </w:r>
      <w:r w:rsidRPr="005A3E9E">
        <w:br/>
      </w:r>
      <w:r w:rsidRPr="005A3E9E">
        <w:rPr>
          <w:rFonts w:eastAsia="TimesNewRoman"/>
        </w:rPr>
        <w:t>(Dz. U. z 2020 r. poz. 2437).</w:t>
      </w:r>
    </w:p>
    <w:p w:rsidR="00DF5163" w:rsidRDefault="00DF5163" w:rsidP="00DF5163">
      <w:pPr>
        <w:widowControl w:val="0"/>
        <w:tabs>
          <w:tab w:val="left" w:pos="0"/>
        </w:tabs>
        <w:jc w:val="both"/>
        <w:outlineLvl w:val="1"/>
        <w:rPr>
          <w:color w:val="000000"/>
        </w:rPr>
      </w:pPr>
    </w:p>
    <w:p w:rsidR="00DF5163" w:rsidRPr="007A34C1" w:rsidRDefault="00DF5163" w:rsidP="00DF5163">
      <w:pPr>
        <w:widowControl w:val="0"/>
        <w:tabs>
          <w:tab w:val="left" w:pos="0"/>
        </w:tabs>
        <w:jc w:val="both"/>
        <w:outlineLvl w:val="1"/>
        <w:rPr>
          <w:color w:val="000000"/>
        </w:rPr>
      </w:pPr>
    </w:p>
    <w:p w:rsidR="00DF5163" w:rsidRPr="002C588F" w:rsidRDefault="00DF5163" w:rsidP="00DF5163">
      <w:pPr>
        <w:shd w:val="clear" w:color="auto" w:fill="E6E6E6"/>
        <w:ind w:left="737" w:right="68" w:hanging="737"/>
        <w:rPr>
          <w:b/>
        </w:rPr>
      </w:pPr>
      <w:r w:rsidRPr="002C588F">
        <w:rPr>
          <w:b/>
        </w:rPr>
        <w:t>XVIII.</w:t>
      </w:r>
      <w:r w:rsidRPr="002C588F">
        <w:rPr>
          <w:b/>
        </w:rPr>
        <w:tab/>
        <w:t>KLAUZULA INFORMACYJNA DOTYCZĄCA PRZETWARZANIA DANYCH OSOBOWYCH</w:t>
      </w:r>
    </w:p>
    <w:p w:rsidR="00DF5163" w:rsidRPr="007A34C1" w:rsidRDefault="00DF5163" w:rsidP="00DF5163">
      <w:pPr>
        <w:jc w:val="both"/>
      </w:pPr>
    </w:p>
    <w:p w:rsidR="00DF5163" w:rsidRPr="007A34C1" w:rsidRDefault="00DF5163" w:rsidP="00DF5163">
      <w:pPr>
        <w:widowControl w:val="0"/>
        <w:jc w:val="both"/>
        <w:outlineLvl w:val="1"/>
        <w:rPr>
          <w:color w:val="000000"/>
        </w:rPr>
      </w:pPr>
      <w:r w:rsidRPr="007A34C1">
        <w:rPr>
          <w:color w:val="000000"/>
        </w:rPr>
        <w:t>Zgodnie z art. 13 ust. 1 i 2 rozporządzenia Parlamentu Europejskiego i Rady (UE) 2016/679</w:t>
      </w:r>
      <w:r w:rsidRPr="007A34C1">
        <w:rPr>
          <w:color w:val="000000"/>
        </w:rPr>
        <w:br/>
        <w:t>z dnia 27 kwietnia 2016 r. w sprawie ochrony osób fizycznych w związku</w:t>
      </w:r>
      <w:r w:rsidRPr="007A34C1">
        <w:rPr>
          <w:color w:val="000000"/>
        </w:rPr>
        <w:br/>
        <w:t>z przetwarzaniem danych osobowych i w sprawie swobodnego przepływu takich danych</w:t>
      </w:r>
      <w:r w:rsidRPr="007A34C1">
        <w:rPr>
          <w:color w:val="000000"/>
        </w:rPr>
        <w:br/>
        <w:t>oraz uchylenia dyrektywy 95/46/WE (ogólne rozporządzenie o ochronie danych)</w:t>
      </w:r>
      <w:r w:rsidRPr="007A34C1">
        <w:rPr>
          <w:color w:val="000000"/>
        </w:rPr>
        <w:br/>
        <w:t>(Dz. Urz. UE L 119 z dnia 04 maja 2016 r.), zwanego poniżej „RODO”,</w:t>
      </w:r>
      <w:r w:rsidRPr="007A34C1">
        <w:rPr>
          <w:color w:val="000000"/>
        </w:rPr>
        <w:br/>
        <w:t xml:space="preserve">Zamawiający informuje, że: </w:t>
      </w:r>
    </w:p>
    <w:p w:rsidR="00DF5163" w:rsidRPr="007A34C1" w:rsidRDefault="00DF5163" w:rsidP="00DF5163">
      <w:pPr>
        <w:widowControl w:val="0"/>
        <w:ind w:left="567" w:hanging="567"/>
        <w:jc w:val="both"/>
        <w:outlineLvl w:val="1"/>
        <w:rPr>
          <w:color w:val="000000"/>
        </w:rPr>
      </w:pPr>
      <w:r w:rsidRPr="007A34C1">
        <w:rPr>
          <w:color w:val="000000"/>
        </w:rPr>
        <w:t>1)</w:t>
      </w:r>
      <w:r w:rsidRPr="007A34C1">
        <w:rPr>
          <w:color w:val="000000"/>
        </w:rPr>
        <w:tab/>
        <w:t xml:space="preserve">Administratorem Państwa danych osobowych jest </w:t>
      </w:r>
      <w:r w:rsidRPr="007A34C1">
        <w:rPr>
          <w:b/>
        </w:rPr>
        <w:t>Przedsiębiorstwo Usług Komunalnych Piaseczno Sp. z o.o. z siedzibą: 05-500 Piaseczno, ul. Techniczna 6.</w:t>
      </w:r>
    </w:p>
    <w:p w:rsidR="00DF5163" w:rsidRPr="007A34C1" w:rsidRDefault="00DF5163" w:rsidP="00DF5163">
      <w:pPr>
        <w:widowControl w:val="0"/>
        <w:ind w:left="567" w:hanging="567"/>
        <w:jc w:val="both"/>
        <w:outlineLvl w:val="1"/>
        <w:rPr>
          <w:color w:val="000000"/>
        </w:rPr>
      </w:pPr>
      <w:r w:rsidRPr="007A34C1">
        <w:rPr>
          <w:color w:val="000000"/>
        </w:rPr>
        <w:t>2)</w:t>
      </w:r>
      <w:r w:rsidRPr="007A34C1">
        <w:rPr>
          <w:color w:val="000000"/>
        </w:rPr>
        <w:tab/>
        <w:t xml:space="preserve">Inspektorem ochrony danych osobowych w </w:t>
      </w:r>
      <w:r w:rsidRPr="007A34C1">
        <w:t xml:space="preserve">Przedsiębiorstwie Usług Komunalnych Piaseczno Sp. z o.o. </w:t>
      </w:r>
      <w:r w:rsidRPr="007A34C1">
        <w:rPr>
          <w:color w:val="000000"/>
        </w:rPr>
        <w:t>jest Pan Adam Zdrojewski, adres poczty elektronicznej: olcom@post.pl, tel.: +48 515 205 246.</w:t>
      </w:r>
    </w:p>
    <w:p w:rsidR="00551B20" w:rsidRDefault="00551B20">
      <w:pPr>
        <w:rPr>
          <w:color w:val="000000"/>
        </w:rPr>
      </w:pPr>
      <w:r>
        <w:rPr>
          <w:color w:val="000000"/>
        </w:rPr>
        <w:br w:type="page"/>
      </w:r>
    </w:p>
    <w:p w:rsidR="00DF5163" w:rsidRPr="007A34C1" w:rsidRDefault="00DF5163" w:rsidP="00DF5163">
      <w:pPr>
        <w:widowControl w:val="0"/>
        <w:ind w:left="567" w:hanging="567"/>
        <w:jc w:val="both"/>
        <w:outlineLvl w:val="1"/>
        <w:rPr>
          <w:color w:val="000000"/>
        </w:rPr>
      </w:pPr>
      <w:r w:rsidRPr="007A34C1">
        <w:rPr>
          <w:color w:val="000000"/>
        </w:rPr>
        <w:lastRenderedPageBreak/>
        <w:t>3)</w:t>
      </w:r>
      <w:r w:rsidRPr="007A34C1">
        <w:rPr>
          <w:color w:val="000000"/>
        </w:rPr>
        <w:tab/>
        <w:t>Państwa dane osobowe przetwarzane będą na podstawie art. 6 ust. 1 lit. c RODO</w:t>
      </w:r>
      <w:r w:rsidRPr="007A34C1">
        <w:rPr>
          <w:color w:val="000000"/>
        </w:rPr>
        <w:br/>
        <w:t>w celu związanym z postępowaniem o udzielenie zamówienia publicznego</w:t>
      </w:r>
      <w:r w:rsidRPr="007A34C1">
        <w:rPr>
          <w:color w:val="000000"/>
        </w:rPr>
        <w:br/>
        <w:t>pn. „</w:t>
      </w:r>
      <w:r w:rsidR="0048642E">
        <w:rPr>
          <w:b/>
        </w:rPr>
        <w:t>Z</w:t>
      </w:r>
      <w:r w:rsidR="0048642E" w:rsidRPr="00DD3711">
        <w:rPr>
          <w:b/>
        </w:rPr>
        <w:t xml:space="preserve">agospodarowanie </w:t>
      </w:r>
      <w:r w:rsidR="00DF78CC" w:rsidRPr="00160F84">
        <w:rPr>
          <w:b/>
        </w:rPr>
        <w:t>ulegających biodegradacji odpadów pochodzących</w:t>
      </w:r>
      <w:r w:rsidR="00DF78CC">
        <w:rPr>
          <w:b/>
        </w:rPr>
        <w:br/>
      </w:r>
      <w:r w:rsidR="00DF78CC" w:rsidRPr="00160F84">
        <w:rPr>
          <w:b/>
        </w:rPr>
        <w:t>z pielęgnacji ogrodów (kod 20 02 01) przez</w:t>
      </w:r>
      <w:r w:rsidR="00DF78CC">
        <w:rPr>
          <w:b/>
        </w:rPr>
        <w:t xml:space="preserve"> </w:t>
      </w:r>
      <w:r w:rsidR="00DF78CC" w:rsidRPr="00160F84">
        <w:rPr>
          <w:b/>
        </w:rPr>
        <w:t>okres</w:t>
      </w:r>
      <w:r w:rsidR="00DF78CC">
        <w:rPr>
          <w:b/>
        </w:rPr>
        <w:t xml:space="preserve"> </w:t>
      </w:r>
      <w:r w:rsidR="00DF78CC" w:rsidRPr="00160F84">
        <w:rPr>
          <w:b/>
        </w:rPr>
        <w:t>12 miesięcy licząc od dnia podpisania umowy</w:t>
      </w:r>
      <w:r w:rsidRPr="007A34C1">
        <w:rPr>
          <w:color w:val="000000"/>
        </w:rPr>
        <w:t>”</w:t>
      </w:r>
      <w:r w:rsidRPr="007A34C1">
        <w:t>.</w:t>
      </w:r>
    </w:p>
    <w:p w:rsidR="00DF5163" w:rsidRPr="00435E54" w:rsidRDefault="00DF5163" w:rsidP="00DF5163">
      <w:pPr>
        <w:widowControl w:val="0"/>
        <w:ind w:left="567" w:hanging="567"/>
        <w:jc w:val="both"/>
        <w:outlineLvl w:val="1"/>
        <w:rPr>
          <w:color w:val="000000"/>
        </w:rPr>
      </w:pPr>
      <w:r w:rsidRPr="00435E54">
        <w:rPr>
          <w:color w:val="000000"/>
        </w:rPr>
        <w:t>4)</w:t>
      </w:r>
      <w:r w:rsidRPr="00435E54">
        <w:rPr>
          <w:color w:val="000000"/>
        </w:rPr>
        <w:tab/>
        <w:t>Odbiorcami Państwa danych osobowych będą osoby lub podmioty, którym udostępniona zostanie dokumentacja postępowania na podstawie:</w:t>
      </w:r>
    </w:p>
    <w:p w:rsidR="00DF5163" w:rsidRPr="00435E54" w:rsidRDefault="00DF5163" w:rsidP="00DF5163">
      <w:pPr>
        <w:widowControl w:val="0"/>
        <w:ind w:left="1134" w:hanging="567"/>
        <w:jc w:val="both"/>
        <w:outlineLvl w:val="1"/>
        <w:rPr>
          <w:color w:val="000000"/>
        </w:rPr>
      </w:pPr>
      <w:r w:rsidRPr="00435E54">
        <w:rPr>
          <w:color w:val="000000"/>
        </w:rPr>
        <w:t>a)</w:t>
      </w:r>
      <w:r w:rsidRPr="00435E54">
        <w:rPr>
          <w:color w:val="000000"/>
        </w:rPr>
        <w:tab/>
        <w:t xml:space="preserve">art. 18 ust. 1 i 6 z zastrzeżeniem  art. 18 ust. 3 i 5 Ustawy </w:t>
      </w:r>
    </w:p>
    <w:p w:rsidR="00DF5163" w:rsidRPr="00435E54" w:rsidRDefault="00DF5163" w:rsidP="00DF5163">
      <w:pPr>
        <w:widowControl w:val="0"/>
        <w:ind w:left="1134" w:hanging="567"/>
        <w:jc w:val="both"/>
        <w:outlineLvl w:val="1"/>
        <w:rPr>
          <w:color w:val="000000"/>
        </w:rPr>
      </w:pPr>
      <w:r w:rsidRPr="00435E54">
        <w:rPr>
          <w:color w:val="000000"/>
        </w:rPr>
        <w:t>b)</w:t>
      </w:r>
      <w:r w:rsidRPr="00435E54">
        <w:rPr>
          <w:color w:val="000000"/>
        </w:rPr>
        <w:tab/>
        <w:t xml:space="preserve">art. 74 ust. 1 z zastrzeżeniem art. 74 ust. 2-4 Ustawy </w:t>
      </w:r>
    </w:p>
    <w:p w:rsidR="00DF5163" w:rsidRPr="007A34C1" w:rsidRDefault="00DF5163" w:rsidP="00DF5163">
      <w:pPr>
        <w:widowControl w:val="0"/>
        <w:ind w:left="567" w:hanging="567"/>
        <w:jc w:val="both"/>
        <w:outlineLvl w:val="1"/>
        <w:rPr>
          <w:color w:val="000000"/>
        </w:rPr>
      </w:pPr>
      <w:r w:rsidRPr="00435E54">
        <w:rPr>
          <w:color w:val="000000"/>
        </w:rPr>
        <w:t>5)</w:t>
      </w:r>
      <w:r w:rsidRPr="00435E54">
        <w:rPr>
          <w:color w:val="000000"/>
        </w:rPr>
        <w:tab/>
        <w:t>Państwa dane osobowe będą przechowywane, zgodnie z art. 78 ust. 1 i 4 Ustawy,</w:t>
      </w:r>
      <w:r w:rsidRPr="00435E54">
        <w:rPr>
          <w:color w:val="000000"/>
        </w:rPr>
        <w:br/>
        <w:t>przez okres 4 lat od dnia zakończenia postępowania o udzielenie zamówienia,</w:t>
      </w:r>
      <w:r w:rsidRPr="00435E54">
        <w:rPr>
          <w:color w:val="000000"/>
        </w:rPr>
        <w:br/>
        <w:t>a jeżeli okres trwania umowy w sprawie zamówienia przekracza 4 lata, okres przechowywania danych obejmuje cały okres trwania umowy;</w:t>
      </w:r>
    </w:p>
    <w:p w:rsidR="00DF5163" w:rsidRPr="007A34C1" w:rsidRDefault="00DF5163" w:rsidP="00DF5163">
      <w:pPr>
        <w:widowControl w:val="0"/>
        <w:ind w:left="567" w:hanging="567"/>
        <w:jc w:val="both"/>
        <w:outlineLvl w:val="1"/>
        <w:rPr>
          <w:color w:val="000000"/>
        </w:rPr>
      </w:pPr>
      <w:r w:rsidRPr="007A34C1">
        <w:rPr>
          <w:color w:val="000000"/>
        </w:rPr>
        <w:t>6)</w:t>
      </w:r>
      <w:r w:rsidRPr="007A34C1">
        <w:rPr>
          <w:color w:val="000000"/>
        </w:rPr>
        <w:tab/>
        <w:t>Obowiązek podania przez Państwa danych osobowych bezpośrednio Państwa dotyczących jest wymogiem ustawowym określonym w przepisach ustawy,</w:t>
      </w:r>
      <w:r w:rsidRPr="007A34C1">
        <w:rPr>
          <w:color w:val="000000"/>
        </w:rPr>
        <w:br/>
        <w:t>związanym z udziałem w postępowaniu o udzielenie zamówienia publicznego; konsekwencje niepodania określonych danych wynikają z ustawy;</w:t>
      </w:r>
    </w:p>
    <w:p w:rsidR="00DF5163" w:rsidRPr="007A34C1" w:rsidRDefault="00DF5163" w:rsidP="00DF5163">
      <w:pPr>
        <w:widowControl w:val="0"/>
        <w:ind w:left="567" w:hanging="567"/>
        <w:jc w:val="both"/>
        <w:outlineLvl w:val="1"/>
        <w:rPr>
          <w:color w:val="000000"/>
        </w:rPr>
      </w:pPr>
      <w:r w:rsidRPr="007A34C1">
        <w:rPr>
          <w:color w:val="000000"/>
        </w:rPr>
        <w:t>7)</w:t>
      </w:r>
      <w:r w:rsidRPr="007A34C1">
        <w:rPr>
          <w:color w:val="000000"/>
        </w:rPr>
        <w:tab/>
        <w:t>W odniesieniu do Państwa danych osobowych decyzje nie będą podejmowane</w:t>
      </w:r>
      <w:r w:rsidRPr="007A34C1">
        <w:rPr>
          <w:color w:val="000000"/>
        </w:rPr>
        <w:br/>
        <w:t>w sposób zautomatyzowany, stosowanie do art. 22 RODO;</w:t>
      </w:r>
    </w:p>
    <w:p w:rsidR="00DF5163" w:rsidRPr="007A34C1" w:rsidRDefault="00DF5163" w:rsidP="00DF5163">
      <w:pPr>
        <w:widowControl w:val="0"/>
        <w:ind w:left="567" w:hanging="567"/>
        <w:jc w:val="both"/>
        <w:outlineLvl w:val="1"/>
        <w:rPr>
          <w:color w:val="000000"/>
        </w:rPr>
      </w:pPr>
      <w:r w:rsidRPr="007A34C1">
        <w:rPr>
          <w:color w:val="000000"/>
        </w:rPr>
        <w:t>8)</w:t>
      </w:r>
      <w:r w:rsidRPr="007A34C1">
        <w:rPr>
          <w:color w:val="000000"/>
        </w:rPr>
        <w:tab/>
        <w:t>Posiadają Państwo:</w:t>
      </w:r>
    </w:p>
    <w:p w:rsidR="00DF5163" w:rsidRPr="007A34C1" w:rsidRDefault="00DF5163" w:rsidP="00DF5163">
      <w:pPr>
        <w:widowControl w:val="0"/>
        <w:ind w:left="1134" w:hanging="567"/>
        <w:jc w:val="both"/>
        <w:outlineLvl w:val="1"/>
        <w:rPr>
          <w:color w:val="000000"/>
        </w:rPr>
      </w:pPr>
      <w:r w:rsidRPr="007A34C1">
        <w:rPr>
          <w:color w:val="000000"/>
        </w:rPr>
        <w:t>a)</w:t>
      </w:r>
      <w:r w:rsidRPr="007A34C1">
        <w:rPr>
          <w:color w:val="000000"/>
        </w:rPr>
        <w:tab/>
        <w:t>na podstawie art. 15 RODO prawo dostępu do danych osobowych Państwa dotyczących;</w:t>
      </w:r>
    </w:p>
    <w:p w:rsidR="00DF5163" w:rsidRPr="007A34C1" w:rsidRDefault="00DF5163" w:rsidP="00DF5163">
      <w:pPr>
        <w:widowControl w:val="0"/>
        <w:ind w:left="1134" w:hanging="567"/>
        <w:jc w:val="both"/>
        <w:outlineLvl w:val="1"/>
        <w:rPr>
          <w:color w:val="000000"/>
        </w:rPr>
      </w:pPr>
      <w:r w:rsidRPr="007A34C1">
        <w:rPr>
          <w:color w:val="000000"/>
        </w:rPr>
        <w:t>b)</w:t>
      </w:r>
      <w:r w:rsidRPr="007A34C1">
        <w:rPr>
          <w:color w:val="000000"/>
        </w:rPr>
        <w:tab/>
        <w:t>na podstawie art. 16 RODO prawo do sprostowania Państwa danych</w:t>
      </w:r>
      <w:r w:rsidRPr="007A34C1">
        <w:rPr>
          <w:color w:val="000000"/>
        </w:rPr>
        <w:br/>
        <w:t>osobowych, z zastrzeżeniem, iż skorzystanie z prawa do sprostowania</w:t>
      </w:r>
      <w:r w:rsidRPr="007A34C1">
        <w:rPr>
          <w:color w:val="000000"/>
        </w:rPr>
        <w:br/>
        <w:t>nie może skutkować zmianą wyniku postępowania o udzielenie zamówienia publicznego ani zmianą postanowień umowy w zakresie niezgodnym</w:t>
      </w:r>
      <w:r w:rsidRPr="007A34C1">
        <w:rPr>
          <w:color w:val="000000"/>
        </w:rPr>
        <w:br/>
        <w:t>z ustawą oraz nie może naruszać integralności protokołu oraz jego załączników;</w:t>
      </w:r>
    </w:p>
    <w:p w:rsidR="00DF5163" w:rsidRPr="007A34C1" w:rsidRDefault="00DF5163" w:rsidP="00DF5163">
      <w:pPr>
        <w:widowControl w:val="0"/>
        <w:ind w:left="1134" w:hanging="567"/>
        <w:jc w:val="both"/>
        <w:outlineLvl w:val="1"/>
        <w:rPr>
          <w:color w:val="000000"/>
        </w:rPr>
      </w:pPr>
      <w:r w:rsidRPr="007A34C1">
        <w:rPr>
          <w:color w:val="000000"/>
        </w:rPr>
        <w:t>c)</w:t>
      </w:r>
      <w:r w:rsidRPr="007A34C1">
        <w:rPr>
          <w:color w:val="000000"/>
        </w:rPr>
        <w:tab/>
        <w:t>na podstawie art. 18 RODO prawo żądania od administratora ograniczenia przetwarzania danych osobowych z zastrzeżeniem przypadków, o których mowa w art. 18 ust. 2 RODO, z zastrzeżeniem, iż prawo do ograniczenia przetwarzania nie ma zastosowania w odniesieniu do przechowywania, w celu zapewnienia</w:t>
      </w:r>
      <w:r w:rsidRPr="007A34C1">
        <w:rPr>
          <w:color w:val="000000"/>
        </w:rPr>
        <w:br/>
        <w:t>korzystania ze środków ochrony prawnej lub w celu ochrony praw innej</w:t>
      </w:r>
      <w:r w:rsidRPr="007A34C1">
        <w:rPr>
          <w:color w:val="000000"/>
        </w:rPr>
        <w:br/>
        <w:t>osoby fizycznej lub prawnej, lub z uwagi na ważne względy interesu</w:t>
      </w:r>
      <w:r w:rsidRPr="007A34C1">
        <w:rPr>
          <w:color w:val="000000"/>
        </w:rPr>
        <w:br/>
        <w:t>publicznego Unii Europejskiej lub państwa członkowskiego;</w:t>
      </w:r>
    </w:p>
    <w:p w:rsidR="00DF5163" w:rsidRPr="007A34C1" w:rsidRDefault="00DF5163" w:rsidP="00DF5163">
      <w:pPr>
        <w:widowControl w:val="0"/>
        <w:ind w:left="1134" w:hanging="567"/>
        <w:jc w:val="both"/>
        <w:outlineLvl w:val="1"/>
        <w:rPr>
          <w:color w:val="000000"/>
        </w:rPr>
      </w:pPr>
      <w:r w:rsidRPr="007A34C1">
        <w:rPr>
          <w:color w:val="000000"/>
        </w:rPr>
        <w:t>d)</w:t>
      </w:r>
      <w:r w:rsidRPr="007A34C1">
        <w:rPr>
          <w:color w:val="000000"/>
        </w:rPr>
        <w:tab/>
        <w:t>prawo do wniesienia skargi do Prezesa Urzędu Ochrony Danych Osobowych,</w:t>
      </w:r>
      <w:r w:rsidRPr="007A34C1">
        <w:rPr>
          <w:color w:val="000000"/>
        </w:rPr>
        <w:br/>
        <w:t>gdy uznają Państwo, że przetwarzanie danych osobowych Państwa dotyczących narusza przepisy RODO.</w:t>
      </w:r>
    </w:p>
    <w:p w:rsidR="00DF5163" w:rsidRPr="007A34C1" w:rsidRDefault="00DF5163" w:rsidP="00DF5163">
      <w:pPr>
        <w:widowControl w:val="0"/>
        <w:ind w:left="567" w:hanging="567"/>
        <w:jc w:val="both"/>
        <w:outlineLvl w:val="1"/>
        <w:rPr>
          <w:color w:val="000000"/>
        </w:rPr>
      </w:pPr>
      <w:r w:rsidRPr="007A34C1">
        <w:rPr>
          <w:color w:val="000000"/>
        </w:rPr>
        <w:t>9)</w:t>
      </w:r>
      <w:r w:rsidRPr="007A34C1">
        <w:rPr>
          <w:color w:val="000000"/>
        </w:rPr>
        <w:tab/>
        <w:t>Nie przysługuje Państwu:</w:t>
      </w:r>
    </w:p>
    <w:p w:rsidR="00DF5163" w:rsidRPr="007A34C1" w:rsidRDefault="00DF5163" w:rsidP="00DF5163">
      <w:pPr>
        <w:widowControl w:val="0"/>
        <w:ind w:left="1134" w:hanging="567"/>
        <w:jc w:val="both"/>
        <w:outlineLvl w:val="1"/>
        <w:rPr>
          <w:color w:val="000000"/>
        </w:rPr>
      </w:pPr>
      <w:r w:rsidRPr="007A34C1">
        <w:rPr>
          <w:color w:val="000000"/>
        </w:rPr>
        <w:t>a)</w:t>
      </w:r>
      <w:r w:rsidRPr="007A34C1">
        <w:rPr>
          <w:color w:val="000000"/>
        </w:rPr>
        <w:tab/>
        <w:t>w związku z art. 17 ust. 3 lit. b, d lub e RODO prawo do usunięcia danych osobowych;</w:t>
      </w:r>
    </w:p>
    <w:p w:rsidR="00DF5163" w:rsidRPr="007A34C1" w:rsidRDefault="00DF5163" w:rsidP="00DF5163">
      <w:pPr>
        <w:widowControl w:val="0"/>
        <w:ind w:left="1134" w:hanging="567"/>
        <w:jc w:val="both"/>
        <w:outlineLvl w:val="1"/>
        <w:rPr>
          <w:color w:val="000000"/>
        </w:rPr>
      </w:pPr>
      <w:r w:rsidRPr="007A34C1">
        <w:rPr>
          <w:color w:val="000000"/>
        </w:rPr>
        <w:t>b)</w:t>
      </w:r>
      <w:r w:rsidRPr="007A34C1">
        <w:rPr>
          <w:color w:val="000000"/>
        </w:rPr>
        <w:tab/>
        <w:t>prawo do przenoszenia danych osobowych, o którym mowa w art. 20 RODO;</w:t>
      </w:r>
    </w:p>
    <w:p w:rsidR="00DF5163" w:rsidRPr="007A34C1" w:rsidRDefault="00DF5163" w:rsidP="00DF5163">
      <w:pPr>
        <w:widowControl w:val="0"/>
        <w:ind w:left="1134" w:hanging="567"/>
        <w:jc w:val="both"/>
        <w:outlineLvl w:val="1"/>
        <w:rPr>
          <w:color w:val="000000"/>
        </w:rPr>
      </w:pPr>
      <w:r w:rsidRPr="007A34C1">
        <w:rPr>
          <w:color w:val="000000"/>
        </w:rPr>
        <w:t>c)</w:t>
      </w:r>
      <w:r w:rsidRPr="007A34C1">
        <w:rPr>
          <w:color w:val="000000"/>
        </w:rPr>
        <w:tab/>
        <w:t>na podstawie art. 21 RODO prawo sprzeciwu, wobec przetwarzania danych osobowych, gdyż podstawą prawną przetwarzania Państwa danych osobowych jest art. 6 ust. 1 lit. c RODO.</w:t>
      </w:r>
    </w:p>
    <w:p w:rsidR="00DF5163" w:rsidRDefault="00DF5163" w:rsidP="00DF5163">
      <w:pPr>
        <w:tabs>
          <w:tab w:val="center" w:pos="4715"/>
        </w:tabs>
        <w:jc w:val="both"/>
        <w:rPr>
          <w:u w:val="single"/>
        </w:rPr>
      </w:pPr>
    </w:p>
    <w:p w:rsidR="00551B20" w:rsidRDefault="00551B20">
      <w:pPr>
        <w:rPr>
          <w:u w:val="single"/>
        </w:rPr>
      </w:pPr>
      <w:r>
        <w:rPr>
          <w:u w:val="single"/>
        </w:rPr>
        <w:br w:type="page"/>
      </w:r>
    </w:p>
    <w:p w:rsidR="00DF78CC" w:rsidRDefault="00DF78CC" w:rsidP="00DF5163">
      <w:pPr>
        <w:tabs>
          <w:tab w:val="center" w:pos="4715"/>
        </w:tabs>
        <w:jc w:val="both"/>
        <w:rPr>
          <w:u w:val="single"/>
        </w:rPr>
      </w:pPr>
    </w:p>
    <w:p w:rsidR="00DF5163" w:rsidRPr="002C588F" w:rsidRDefault="00DF5163" w:rsidP="00DF5163">
      <w:pPr>
        <w:shd w:val="clear" w:color="auto" w:fill="E6E6E6"/>
        <w:tabs>
          <w:tab w:val="center" w:pos="4715"/>
        </w:tabs>
        <w:ind w:left="709" w:right="68" w:hanging="709"/>
        <w:rPr>
          <w:b/>
        </w:rPr>
      </w:pPr>
      <w:r w:rsidRPr="002C588F">
        <w:rPr>
          <w:b/>
        </w:rPr>
        <w:t>XIX.</w:t>
      </w:r>
      <w:r w:rsidRPr="002C588F">
        <w:rPr>
          <w:b/>
        </w:rPr>
        <w:tab/>
        <w:t>INFORMACJE DOTYCZĄCE PRAW AUTORSKICH MAJĄTKOWYCH</w:t>
      </w:r>
      <w:r w:rsidRPr="002C588F">
        <w:rPr>
          <w:b/>
        </w:rPr>
        <w:br/>
        <w:t>DO TREŚCI SWZ</w:t>
      </w:r>
    </w:p>
    <w:p w:rsidR="00DF5163" w:rsidRPr="007A34C1" w:rsidRDefault="00DF5163" w:rsidP="00DF5163">
      <w:pPr>
        <w:jc w:val="both"/>
      </w:pPr>
    </w:p>
    <w:p w:rsidR="00DF5163" w:rsidRDefault="00DF5163" w:rsidP="00DF5163">
      <w:pPr>
        <w:ind w:left="567" w:hanging="567"/>
        <w:jc w:val="both"/>
      </w:pPr>
      <w:r>
        <w:t>1.</w:t>
      </w:r>
      <w:r>
        <w:tab/>
      </w:r>
      <w:r w:rsidRPr="0020193C">
        <w:t xml:space="preserve">Niniejsza SWZ </w:t>
      </w:r>
      <w:r w:rsidRPr="000440CE">
        <w:t>wraz z załącznikami</w:t>
      </w:r>
      <w:r>
        <w:t xml:space="preserve"> nie jest dokumentem urzędowym wydanym</w:t>
      </w:r>
      <w:r>
        <w:br/>
        <w:t xml:space="preserve">przez organ administracji publicznej. Pomimo określenia w ustawie </w:t>
      </w:r>
      <w:r w:rsidRPr="007A34C1">
        <w:t xml:space="preserve">z dnia </w:t>
      </w:r>
      <w:r>
        <w:t xml:space="preserve">11 września 2019 r. - Prawo zamówień publicznych (Dz. U. z 2019 r. poz. 2019, z </w:t>
      </w:r>
      <w:proofErr w:type="spellStart"/>
      <w:r>
        <w:t>późn</w:t>
      </w:r>
      <w:proofErr w:type="spellEnd"/>
      <w:r>
        <w:t>. zm.)</w:t>
      </w:r>
      <w:r w:rsidRPr="007A34C1">
        <w:t xml:space="preserve"> </w:t>
      </w:r>
      <w:r>
        <w:t>minimalnych wymogów dotyczących przedmiotu SWZ, ustawa pozostawia zamawiającemu znaczną swobodę w szczególności w zakresie kształtowania</w:t>
      </w:r>
      <w:r>
        <w:br/>
        <w:t>sposobu opisu przedmiotu zamówienia, warunków udziału w postępowaniu</w:t>
      </w:r>
      <w:r>
        <w:br/>
        <w:t xml:space="preserve">o udzielenie zmówienia, </w:t>
      </w:r>
      <w:r w:rsidRPr="004C7A41">
        <w:t>kryteriów, którymi zamawiający będzie</w:t>
      </w:r>
      <w:r>
        <w:t xml:space="preserve"> </w:t>
      </w:r>
      <w:r w:rsidRPr="004C7A41">
        <w:t>się kierował</w:t>
      </w:r>
      <w:r>
        <w:br/>
      </w:r>
      <w:r w:rsidRPr="004C7A41">
        <w:t>przy wyborze</w:t>
      </w:r>
      <w:r>
        <w:t xml:space="preserve"> </w:t>
      </w:r>
      <w:r w:rsidRPr="004C7A41">
        <w:t>oferty najkorzystniejszej</w:t>
      </w:r>
      <w:r>
        <w:t xml:space="preserve"> oraz projektowanych postanowień umowy</w:t>
      </w:r>
      <w:r>
        <w:br/>
        <w:t>(por.:</w:t>
      </w:r>
      <w:r w:rsidRPr="0020193C">
        <w:t xml:space="preserve"> wyrok</w:t>
      </w:r>
      <w:r>
        <w:t xml:space="preserve"> </w:t>
      </w:r>
      <w:r w:rsidRPr="0020193C">
        <w:t>Sądu Najwyższego z dnia</w:t>
      </w:r>
      <w:r>
        <w:t xml:space="preserve"> </w:t>
      </w:r>
      <w:r w:rsidRPr="0020193C">
        <w:t>27 lutego 2009 r. w sprawie</w:t>
      </w:r>
      <w:r>
        <w:br/>
      </w:r>
      <w:r w:rsidRPr="0020193C">
        <w:t>o sygn. akt V CSK 337/08</w:t>
      </w:r>
      <w:r>
        <w:t xml:space="preserve">). Dlatego treść niniejszej SWZ </w:t>
      </w:r>
      <w:r w:rsidRPr="000440CE">
        <w:t>wraz z załącznikami</w:t>
      </w:r>
      <w:r>
        <w:br/>
      </w:r>
      <w:r w:rsidRPr="0020193C">
        <w:t xml:space="preserve">jest </w:t>
      </w:r>
      <w:r>
        <w:t>rezultatem</w:t>
      </w:r>
      <w:r w:rsidRPr="0020193C">
        <w:t xml:space="preserve"> działalności</w:t>
      </w:r>
      <w:r>
        <w:t xml:space="preserve"> </w:t>
      </w:r>
      <w:r w:rsidRPr="0020193C">
        <w:t>twórczej oraz posiada indywidualny charakter</w:t>
      </w:r>
      <w:r>
        <w:t>,</w:t>
      </w:r>
      <w:r>
        <w:br/>
        <w:t>a sama SWZ</w:t>
      </w:r>
      <w:r w:rsidRPr="0020193C">
        <w:t xml:space="preserve"> stanowi utwór</w:t>
      </w:r>
      <w:r>
        <w:t xml:space="preserve"> </w:t>
      </w:r>
      <w:r w:rsidRPr="0020193C">
        <w:t xml:space="preserve">w rozumieniu przepisów ustawy z dnia </w:t>
      </w:r>
      <w:r>
        <w:t>4 lutego 1994 r.</w:t>
      </w:r>
      <w:r>
        <w:br/>
        <w:t>o prawie autorskim i prawach pokrewnych (</w:t>
      </w:r>
      <w:r w:rsidRPr="0020193C">
        <w:t>Dz. U. z 2019 r. poz. 1231</w:t>
      </w:r>
      <w:r>
        <w:br/>
        <w:t xml:space="preserve">oraz </w:t>
      </w:r>
      <w:r w:rsidRPr="0020193C">
        <w:t>z 2020 r. poz. 288</w:t>
      </w:r>
      <w:r>
        <w:t>)</w:t>
      </w:r>
      <w:r w:rsidRPr="0020193C">
        <w:t>.</w:t>
      </w:r>
    </w:p>
    <w:p w:rsidR="00DF5163" w:rsidRDefault="00DF5163" w:rsidP="00DF5163">
      <w:pPr>
        <w:ind w:left="567" w:hanging="567"/>
        <w:jc w:val="both"/>
      </w:pPr>
      <w:r>
        <w:t>2.</w:t>
      </w:r>
      <w:r>
        <w:tab/>
      </w:r>
      <w:r w:rsidRPr="006762B5">
        <w:rPr>
          <w:b/>
        </w:rPr>
        <w:t>Prawa autorskie majątkowe do treści niniejszej SWZ wraz z załącznikami</w:t>
      </w:r>
      <w:r>
        <w:rPr>
          <w:b/>
        </w:rPr>
        <w:br/>
      </w:r>
      <w:r w:rsidRPr="006762B5">
        <w:rPr>
          <w:b/>
        </w:rPr>
        <w:t>należą</w:t>
      </w:r>
      <w:r>
        <w:rPr>
          <w:b/>
        </w:rPr>
        <w:t xml:space="preserve"> </w:t>
      </w:r>
      <w:r w:rsidRPr="006762B5">
        <w:rPr>
          <w:b/>
        </w:rPr>
        <w:t>do Zamawiającego - PUK Piaseczno Sp. z o.o. z siedzibą w Piasecznie.</w:t>
      </w:r>
    </w:p>
    <w:p w:rsidR="00DF5163" w:rsidRPr="000440CE" w:rsidRDefault="00DF5163" w:rsidP="00DF5163">
      <w:pPr>
        <w:ind w:left="567" w:hanging="567"/>
        <w:jc w:val="both"/>
      </w:pPr>
      <w:r>
        <w:t>3.</w:t>
      </w:r>
      <w:r>
        <w:tab/>
        <w:t>Z</w:t>
      </w:r>
      <w:r w:rsidRPr="000440CE">
        <w:t xml:space="preserve">wielokrotnianie </w:t>
      </w:r>
      <w:r>
        <w:t>za pomocą jakichkolwiek technik cyfrowych lub tradycyjnych,</w:t>
      </w:r>
      <w:r>
        <w:br/>
        <w:t>a także</w:t>
      </w:r>
      <w:r w:rsidRPr="000440CE">
        <w:t xml:space="preserve"> wykorzystywanie całości</w:t>
      </w:r>
      <w:r>
        <w:t xml:space="preserve"> </w:t>
      </w:r>
      <w:r w:rsidRPr="000440CE">
        <w:t>lub części niniejszej SWZ wraz z załącznikami</w:t>
      </w:r>
      <w:r>
        <w:br/>
      </w:r>
      <w:r w:rsidRPr="000440CE">
        <w:t>bez zgody Zamawiającego - PUK Piaseczno Sp. z o.o. z siedzibą w Piasecznie</w:t>
      </w:r>
      <w:r>
        <w:br/>
      </w:r>
      <w:r w:rsidRPr="000440CE">
        <w:t>w jakichkolwiek innych celach niż wyłącznie</w:t>
      </w:r>
      <w:r>
        <w:t xml:space="preserve"> </w:t>
      </w:r>
      <w:r w:rsidRPr="000440CE">
        <w:t>i bezpośrednio związane z udziałem</w:t>
      </w:r>
      <w:r>
        <w:br/>
      </w:r>
      <w:r w:rsidRPr="000440CE">
        <w:t>w postępowaniu</w:t>
      </w:r>
      <w:r>
        <w:t xml:space="preserve"> </w:t>
      </w:r>
      <w:r w:rsidRPr="000440CE">
        <w:t>o udzielenie zamówienia publicznego, którego dotyczy niniejsza</w:t>
      </w:r>
      <w:r>
        <w:br/>
      </w:r>
      <w:r w:rsidRPr="000440CE">
        <w:t>SWZ</w:t>
      </w:r>
      <w:r>
        <w:t>,</w:t>
      </w:r>
      <w:r w:rsidRPr="000440CE">
        <w:t xml:space="preserve"> stanowić</w:t>
      </w:r>
      <w:r>
        <w:t xml:space="preserve"> </w:t>
      </w:r>
      <w:r w:rsidRPr="000440CE">
        <w:t>będzie naruszeni</w:t>
      </w:r>
      <w:r>
        <w:t>e</w:t>
      </w:r>
      <w:r w:rsidRPr="000440CE">
        <w:t xml:space="preserve"> autorskich praw majątkowych należących</w:t>
      </w:r>
      <w:r>
        <w:br/>
      </w:r>
      <w:r w:rsidRPr="000440CE">
        <w:t>do Zamawiającego</w:t>
      </w:r>
      <w:r>
        <w:t xml:space="preserve"> </w:t>
      </w:r>
      <w:r w:rsidRPr="000440CE">
        <w:t xml:space="preserve">oraz </w:t>
      </w:r>
      <w:r>
        <w:t>czyn nieuczciwej konkurencji w rozumieniu art. 3</w:t>
      </w:r>
      <w:r w:rsidRPr="000440CE">
        <w:t xml:space="preserve"> ustawy</w:t>
      </w:r>
      <w:r>
        <w:br/>
      </w:r>
      <w:r w:rsidRPr="000440CE">
        <w:t>z dnia 16 kwietnia</w:t>
      </w:r>
      <w:r>
        <w:t xml:space="preserve"> </w:t>
      </w:r>
      <w:r w:rsidRPr="000440CE">
        <w:t>1993 r. o zwalczaniu nieuczciwej konkurencji</w:t>
      </w:r>
      <w:r>
        <w:br/>
      </w:r>
      <w:r w:rsidRPr="000440CE">
        <w:t>(Dz. U. z 2020 r.</w:t>
      </w:r>
      <w:r>
        <w:t xml:space="preserve"> </w:t>
      </w:r>
      <w:r w:rsidRPr="000440CE">
        <w:t>poz. 1913)</w:t>
      </w:r>
      <w:r>
        <w:t xml:space="preserve">, </w:t>
      </w:r>
      <w:r w:rsidRPr="006762B5">
        <w:rPr>
          <w:b/>
        </w:rPr>
        <w:t>co</w:t>
      </w:r>
      <w:r w:rsidRPr="000440CE">
        <w:t xml:space="preserve"> </w:t>
      </w:r>
      <w:r w:rsidRPr="00D21B0A">
        <w:rPr>
          <w:b/>
        </w:rPr>
        <w:t>może skutkować odpowiedzialnością odszkodowawczą</w:t>
      </w:r>
      <w:r w:rsidRPr="000440CE">
        <w:t>.</w:t>
      </w:r>
    </w:p>
    <w:p w:rsidR="00DF5163" w:rsidRPr="007A34C1" w:rsidRDefault="00DF5163" w:rsidP="00DF5163">
      <w:pPr>
        <w:jc w:val="both"/>
      </w:pPr>
    </w:p>
    <w:p w:rsidR="00DF5163" w:rsidRPr="007A34C1" w:rsidRDefault="00DF5163" w:rsidP="00DF5163">
      <w:pPr>
        <w:jc w:val="both"/>
      </w:pPr>
    </w:p>
    <w:p w:rsidR="00DF5163" w:rsidRPr="002C588F" w:rsidRDefault="00DF5163" w:rsidP="00DF5163">
      <w:pPr>
        <w:shd w:val="clear" w:color="auto" w:fill="E6E6E6"/>
        <w:tabs>
          <w:tab w:val="center" w:pos="4715"/>
        </w:tabs>
        <w:ind w:left="709" w:right="68" w:hanging="709"/>
        <w:jc w:val="both"/>
        <w:rPr>
          <w:b/>
        </w:rPr>
      </w:pPr>
      <w:r w:rsidRPr="002C588F">
        <w:rPr>
          <w:b/>
        </w:rPr>
        <w:t>XX.</w:t>
      </w:r>
      <w:r w:rsidRPr="002C588F">
        <w:rPr>
          <w:b/>
        </w:rPr>
        <w:tab/>
        <w:t>WYKAZ ZAŁĄCZNIKÓW</w:t>
      </w:r>
    </w:p>
    <w:p w:rsidR="00DF5163" w:rsidRDefault="00DF5163" w:rsidP="00DF5163">
      <w:pPr>
        <w:jc w:val="both"/>
      </w:pPr>
    </w:p>
    <w:p w:rsidR="00DF78CC" w:rsidRPr="00C565BE" w:rsidRDefault="00DF78CC" w:rsidP="00DF78CC">
      <w:pPr>
        <w:ind w:left="1985" w:hanging="1985"/>
        <w:jc w:val="both"/>
      </w:pPr>
      <w:r w:rsidRPr="00C565BE">
        <w:t>Załącznik Nr 1:</w:t>
      </w:r>
      <w:r w:rsidRPr="00C565BE">
        <w:tab/>
        <w:t xml:space="preserve">Wzór </w:t>
      </w:r>
      <w:r>
        <w:t>F</w:t>
      </w:r>
      <w:r w:rsidRPr="00C565BE">
        <w:t>ormularza oferty;</w:t>
      </w:r>
    </w:p>
    <w:p w:rsidR="00DF78CC" w:rsidRPr="007D7AC6" w:rsidRDefault="00DF78CC" w:rsidP="00DF78CC">
      <w:pPr>
        <w:ind w:left="1985" w:hanging="1985"/>
        <w:jc w:val="both"/>
      </w:pPr>
      <w:r w:rsidRPr="007D7AC6">
        <w:t xml:space="preserve">Załącznik Nr </w:t>
      </w:r>
      <w:r>
        <w:t>2</w:t>
      </w:r>
      <w:r w:rsidRPr="007D7AC6">
        <w:t>:</w:t>
      </w:r>
      <w:r w:rsidRPr="007D7AC6">
        <w:tab/>
      </w:r>
      <w:r>
        <w:t>Wzór Arkusza cenowego</w:t>
      </w:r>
      <w:r w:rsidRPr="007D7AC6">
        <w:t>;</w:t>
      </w:r>
    </w:p>
    <w:p w:rsidR="00DF78CC" w:rsidRPr="00C565BE" w:rsidRDefault="00DF78CC" w:rsidP="00DF78CC">
      <w:pPr>
        <w:ind w:left="1985" w:hanging="1985"/>
        <w:jc w:val="both"/>
      </w:pPr>
      <w:r w:rsidRPr="00C565BE">
        <w:t xml:space="preserve">Załącznik Nr </w:t>
      </w:r>
      <w:r w:rsidR="007334A8">
        <w:t>3</w:t>
      </w:r>
      <w:r>
        <w:t>:</w:t>
      </w:r>
      <w:r>
        <w:tab/>
      </w:r>
      <w:r w:rsidR="00AA0FDB" w:rsidRPr="00605870">
        <w:t>Wzór oświadczeni</w:t>
      </w:r>
      <w:r w:rsidR="00AA0FDB">
        <w:t>a</w:t>
      </w:r>
      <w:r w:rsidR="00AA0FDB" w:rsidRPr="00605870">
        <w:t xml:space="preserve"> o </w:t>
      </w:r>
      <w:r w:rsidR="00626792" w:rsidRPr="00F9715F">
        <w:t>spełnianiu warunków udziału w postępowaniu,</w:t>
      </w:r>
      <w:r w:rsidR="00626792">
        <w:br/>
        <w:t>a także</w:t>
      </w:r>
      <w:r w:rsidR="00626792" w:rsidRPr="00F9715F">
        <w:t xml:space="preserve"> o</w:t>
      </w:r>
      <w:r w:rsidR="00626792">
        <w:t xml:space="preserve"> </w:t>
      </w:r>
      <w:r w:rsidR="00626792" w:rsidRPr="00F9715F">
        <w:t>braku podstaw do wykluczenia z</w:t>
      </w:r>
      <w:r w:rsidR="00626792">
        <w:t xml:space="preserve"> </w:t>
      </w:r>
      <w:r w:rsidR="00626792" w:rsidRPr="00F9715F">
        <w:t>postępowania na podstawie</w:t>
      </w:r>
      <w:r w:rsidR="00626792">
        <w:t xml:space="preserve"> </w:t>
      </w:r>
      <w:r w:rsidR="00626792" w:rsidRPr="00F9715F">
        <w:t xml:space="preserve">art. 108 ust. 1 oraz art. 109 ust. 1 </w:t>
      </w:r>
      <w:proofErr w:type="spellStart"/>
      <w:r w:rsidR="00626792" w:rsidRPr="00F9715F">
        <w:t>pkt</w:t>
      </w:r>
      <w:proofErr w:type="spellEnd"/>
      <w:r w:rsidR="00626792" w:rsidRPr="00F9715F">
        <w:t xml:space="preserve"> 1 i 4 Ustawy, w tym o niezaleganiu</w:t>
      </w:r>
      <w:r w:rsidR="00626792">
        <w:t xml:space="preserve"> </w:t>
      </w:r>
      <w:r w:rsidR="00626792" w:rsidRPr="00F9715F">
        <w:t>z opłacaniem podatków i opłat lokalnych, o których mowa w ustawie</w:t>
      </w:r>
      <w:r w:rsidR="00626792">
        <w:br/>
      </w:r>
      <w:r w:rsidR="00626792" w:rsidRPr="00F9715F">
        <w:t>z dnia 12 stycznia 1991 r. o podatkach</w:t>
      </w:r>
      <w:r w:rsidR="00626792">
        <w:t xml:space="preserve"> </w:t>
      </w:r>
      <w:r w:rsidR="00626792" w:rsidRPr="00F9715F">
        <w:t>i opłatach lokalnych</w:t>
      </w:r>
      <w:r w:rsidR="00626792">
        <w:br/>
      </w:r>
      <w:r w:rsidR="00626792" w:rsidRPr="00F9715F">
        <w:t>(Dz. U. z 2019 r. poz. 1170 oraz z 2021 r. poz. 401)</w:t>
      </w:r>
      <w:r w:rsidRPr="00C565BE">
        <w:t>;</w:t>
      </w:r>
    </w:p>
    <w:p w:rsidR="00DF78CC" w:rsidRPr="00A10DED" w:rsidRDefault="00DF78CC" w:rsidP="00DF78CC">
      <w:pPr>
        <w:ind w:left="1985" w:hanging="1985"/>
        <w:jc w:val="both"/>
      </w:pPr>
      <w:r w:rsidRPr="00C565BE">
        <w:t xml:space="preserve">Załącznik Nr </w:t>
      </w:r>
      <w:r w:rsidR="00393C40">
        <w:t>4</w:t>
      </w:r>
      <w:r>
        <w:t>:</w:t>
      </w:r>
      <w:r>
        <w:tab/>
        <w:t>Wzór oświadczenia w</w:t>
      </w:r>
      <w:r w:rsidRPr="00C565BE">
        <w:t>ykonawcy o przynależności lub braku przynależności do tej samej grupy kapitałowej;</w:t>
      </w:r>
    </w:p>
    <w:p w:rsidR="00DF78CC" w:rsidRPr="00A10DED" w:rsidRDefault="00DF78CC" w:rsidP="00DF78CC">
      <w:pPr>
        <w:ind w:left="1985" w:hanging="1985"/>
        <w:jc w:val="both"/>
      </w:pPr>
      <w:r w:rsidRPr="00A10DED">
        <w:t xml:space="preserve">Załącznik Nr </w:t>
      </w:r>
      <w:r w:rsidR="00393C40">
        <w:t>5</w:t>
      </w:r>
      <w:r w:rsidRPr="00A10DED">
        <w:t>:</w:t>
      </w:r>
      <w:r w:rsidRPr="00A10DED">
        <w:tab/>
      </w:r>
      <w:r>
        <w:t>Projektowane postanowienia umowy.</w:t>
      </w:r>
    </w:p>
    <w:p w:rsidR="00DF78CC" w:rsidRPr="007A34C1" w:rsidRDefault="00DF78CC" w:rsidP="00DF78CC">
      <w:pPr>
        <w:jc w:val="both"/>
      </w:pPr>
    </w:p>
    <w:p w:rsidR="00DF78CC" w:rsidRPr="007A34C1" w:rsidRDefault="00DF78CC" w:rsidP="00DF78CC">
      <w:pPr>
        <w:jc w:val="both"/>
      </w:pPr>
      <w:r w:rsidRPr="007A34C1">
        <w:t xml:space="preserve">Wszystkie </w:t>
      </w:r>
      <w:r w:rsidR="00393C40">
        <w:t>5</w:t>
      </w:r>
      <w:r>
        <w:t xml:space="preserve"> </w:t>
      </w:r>
      <w:r w:rsidRPr="007A34C1">
        <w:t>załącznik</w:t>
      </w:r>
      <w:r>
        <w:t>ów</w:t>
      </w:r>
      <w:r w:rsidRPr="007A34C1">
        <w:t xml:space="preserve"> do </w:t>
      </w:r>
      <w:r>
        <w:t>SWZ stanowi</w:t>
      </w:r>
      <w:r w:rsidRPr="007A34C1">
        <w:t xml:space="preserve"> jej integralną część i mogą być</w:t>
      </w:r>
      <w:r>
        <w:br/>
        <w:t xml:space="preserve">one </w:t>
      </w:r>
      <w:r w:rsidRPr="007A34C1">
        <w:t>odczytywane</w:t>
      </w:r>
      <w:r>
        <w:t xml:space="preserve"> </w:t>
      </w:r>
      <w:r w:rsidRPr="007A34C1">
        <w:t>oraz interpretowane wyłącznie razem - jako całość, osobno</w:t>
      </w:r>
      <w:r>
        <w:br/>
      </w:r>
      <w:r w:rsidRPr="007A34C1">
        <w:t>nie stanowiąc żadnego samodzielnego dokumentu.</w:t>
      </w:r>
    </w:p>
    <w:p w:rsidR="00DF5163" w:rsidRPr="007A34C1" w:rsidRDefault="00DF5163" w:rsidP="00DF5163">
      <w:pPr>
        <w:ind w:left="1980" w:hanging="1980"/>
        <w:jc w:val="right"/>
        <w:rPr>
          <w:b/>
        </w:rPr>
      </w:pPr>
      <w:r w:rsidRPr="007A34C1">
        <w:br w:type="page"/>
      </w:r>
      <w:r w:rsidRPr="007A34C1">
        <w:rPr>
          <w:b/>
        </w:rPr>
        <w:lastRenderedPageBreak/>
        <w:t xml:space="preserve">Załącznik </w:t>
      </w:r>
      <w:r>
        <w:rPr>
          <w:b/>
        </w:rPr>
        <w:t>N</w:t>
      </w:r>
      <w:r w:rsidRPr="007A34C1">
        <w:rPr>
          <w:b/>
        </w:rPr>
        <w:t xml:space="preserve">r 1 do </w:t>
      </w:r>
      <w:r>
        <w:rPr>
          <w:b/>
        </w:rPr>
        <w:t>SWZ</w:t>
      </w:r>
    </w:p>
    <w:p w:rsidR="00DF5163" w:rsidRDefault="00DF5163" w:rsidP="00DF5163"/>
    <w:p w:rsidR="00FC40C3" w:rsidRDefault="00FC40C3" w:rsidP="00DF5163"/>
    <w:p w:rsidR="00DF5163" w:rsidRPr="007A34C1" w:rsidRDefault="00DF5163" w:rsidP="00DF5163">
      <w:pPr>
        <w:jc w:val="center"/>
        <w:rPr>
          <w:b/>
          <w:sz w:val="28"/>
          <w:szCs w:val="28"/>
        </w:rPr>
      </w:pPr>
      <w:r w:rsidRPr="007A34C1">
        <w:rPr>
          <w:b/>
          <w:sz w:val="28"/>
          <w:szCs w:val="28"/>
        </w:rPr>
        <w:t>FORMULARZ  OFERTY</w:t>
      </w:r>
    </w:p>
    <w:p w:rsidR="00DF5163" w:rsidRPr="007A34C1" w:rsidRDefault="00DF5163" w:rsidP="00DF5163">
      <w:pPr>
        <w:jc w:val="center"/>
      </w:pPr>
      <w:r w:rsidRPr="007A34C1">
        <w:t>/wzór/</w:t>
      </w:r>
    </w:p>
    <w:p w:rsidR="00E4529B" w:rsidRDefault="00E4529B" w:rsidP="00DF5163"/>
    <w:p w:rsidR="00FC40C3" w:rsidRPr="007A34C1" w:rsidRDefault="00FC40C3" w:rsidP="00DF5163"/>
    <w:p w:rsidR="00DF5163" w:rsidRPr="007A34C1" w:rsidRDefault="00DF5163" w:rsidP="00DF5163">
      <w:pPr>
        <w:spacing w:line="360" w:lineRule="auto"/>
      </w:pPr>
      <w:r>
        <w:t>nazwa w</w:t>
      </w:r>
      <w:r w:rsidRPr="007A34C1">
        <w:t>ykonawcy:  __________________________________________________________</w:t>
      </w:r>
    </w:p>
    <w:p w:rsidR="00DF5163" w:rsidRPr="007A34C1" w:rsidRDefault="00DF5163" w:rsidP="00DF5163">
      <w:pPr>
        <w:spacing w:line="360" w:lineRule="auto"/>
        <w:jc w:val="both"/>
      </w:pPr>
      <w:r>
        <w:t>adres siedziby w</w:t>
      </w:r>
      <w:r w:rsidRPr="007A34C1">
        <w:t>ykonawcy: ____________________________________________________</w:t>
      </w:r>
    </w:p>
    <w:p w:rsidR="00DF5163" w:rsidRPr="007A34C1" w:rsidRDefault="00DF5163" w:rsidP="00DF5163">
      <w:pPr>
        <w:spacing w:line="360" w:lineRule="auto"/>
      </w:pPr>
      <w:r w:rsidRPr="007A34C1">
        <w:t xml:space="preserve">tel.: ____________________, </w:t>
      </w:r>
      <w:proofErr w:type="spellStart"/>
      <w:r w:rsidRPr="007A34C1">
        <w:t>fax</w:t>
      </w:r>
      <w:proofErr w:type="spellEnd"/>
      <w:r w:rsidRPr="007A34C1">
        <w:t>: ____________________, e-mail: ____________________</w:t>
      </w:r>
    </w:p>
    <w:p w:rsidR="00DF5163" w:rsidRPr="007A34C1" w:rsidRDefault="00DF5163" w:rsidP="00DF5163">
      <w:pPr>
        <w:spacing w:line="360" w:lineRule="auto"/>
      </w:pPr>
      <w:r w:rsidRPr="007A34C1">
        <w:t>NIP: ______________, REGON: ______________, KRS _______________ (jeżeli dotyczy)</w:t>
      </w:r>
    </w:p>
    <w:p w:rsidR="00DF5163" w:rsidRPr="007A34C1" w:rsidRDefault="00DF5163" w:rsidP="00DF5163"/>
    <w:p w:rsidR="00DF5163" w:rsidRPr="007A34C1" w:rsidRDefault="00DF5163" w:rsidP="00DF5163">
      <w:r w:rsidRPr="007A34C1">
        <w:t>oferta dla: (nazwa i siedziba Zamawiającego):</w:t>
      </w:r>
    </w:p>
    <w:p w:rsidR="00DF5163" w:rsidRPr="007A34C1" w:rsidRDefault="00DF5163" w:rsidP="00DF5163"/>
    <w:p w:rsidR="007151F0" w:rsidRDefault="00DF5163" w:rsidP="00DF5163">
      <w:pPr>
        <w:rPr>
          <w:b/>
        </w:rPr>
      </w:pPr>
      <w:r w:rsidRPr="007A34C1">
        <w:rPr>
          <w:b/>
        </w:rPr>
        <w:t>Przedsiębiorstwo Usług Komunalnych</w:t>
      </w:r>
    </w:p>
    <w:p w:rsidR="00DF5163" w:rsidRPr="007A34C1" w:rsidRDefault="00DF5163" w:rsidP="00DF5163">
      <w:pPr>
        <w:rPr>
          <w:b/>
          <w:bCs/>
        </w:rPr>
      </w:pPr>
      <w:r w:rsidRPr="007A34C1">
        <w:rPr>
          <w:b/>
        </w:rPr>
        <w:t>Piaseczno Sp. z o.o.</w:t>
      </w:r>
    </w:p>
    <w:p w:rsidR="0032019C" w:rsidRDefault="00DF5163" w:rsidP="00DF5163">
      <w:pPr>
        <w:rPr>
          <w:b/>
          <w:bCs/>
        </w:rPr>
      </w:pPr>
      <w:r w:rsidRPr="007A34C1">
        <w:rPr>
          <w:b/>
          <w:bCs/>
        </w:rPr>
        <w:t>ul. Techniczna 6,</w:t>
      </w:r>
    </w:p>
    <w:p w:rsidR="001D5A46" w:rsidRPr="007A34C1" w:rsidRDefault="00DF5163" w:rsidP="001D5A46">
      <w:r w:rsidRPr="007A34C1">
        <w:rPr>
          <w:b/>
          <w:bCs/>
        </w:rPr>
        <w:t>05-500 Piaseczno</w:t>
      </w:r>
    </w:p>
    <w:p w:rsidR="008F00B3" w:rsidRDefault="008F00B3" w:rsidP="008F00B3">
      <w:pPr>
        <w:ind w:left="567" w:hanging="567"/>
        <w:jc w:val="both"/>
      </w:pPr>
    </w:p>
    <w:p w:rsidR="008F00B3" w:rsidRPr="0026169C" w:rsidRDefault="008F00B3" w:rsidP="008F00B3">
      <w:pPr>
        <w:ind w:left="567" w:hanging="567"/>
        <w:jc w:val="both"/>
        <w:rPr>
          <w:bCs/>
        </w:rPr>
      </w:pPr>
      <w:r w:rsidRPr="00C63889">
        <w:t>1.</w:t>
      </w:r>
      <w:r w:rsidRPr="00C63889">
        <w:tab/>
        <w:t>Przystępując do prowadzonego przez Przedsiębiorstwo Usług Komunalnych</w:t>
      </w:r>
      <w:r>
        <w:br/>
      </w:r>
      <w:r w:rsidRPr="00C63889">
        <w:t>Piaseczno Sp. z o.o. postępowania o udzielenie zamówienia publicznego</w:t>
      </w:r>
      <w:r>
        <w:br/>
      </w:r>
      <w:r w:rsidR="005B2257">
        <w:t>pn.</w:t>
      </w:r>
      <w:r w:rsidR="005B2257" w:rsidRPr="0026169C">
        <w:t xml:space="preserve"> </w:t>
      </w:r>
      <w:r w:rsidR="00165FBF">
        <w:t>„</w:t>
      </w:r>
      <w:r w:rsidR="001343DD">
        <w:rPr>
          <w:b/>
        </w:rPr>
        <w:t xml:space="preserve">Usługa finansowania zakupu 4 samochodów do odbioru odpadów komunalnych </w:t>
      </w:r>
      <w:r w:rsidR="001343DD" w:rsidRPr="00E47C4B">
        <w:rPr>
          <w:b/>
        </w:rPr>
        <w:t>(pożyczka z przeznaczeniem na zakup samochodów specjalistycznych)</w:t>
      </w:r>
      <w:r w:rsidR="00165FBF" w:rsidRPr="001343DD">
        <w:t>”</w:t>
      </w:r>
      <w:r w:rsidR="005B2257" w:rsidRPr="0026169C">
        <w:t xml:space="preserve"> </w:t>
      </w:r>
      <w:r w:rsidR="005B2257">
        <w:t>(</w:t>
      </w:r>
      <w:r w:rsidR="005B2257" w:rsidRPr="0026169C">
        <w:t xml:space="preserve">nr sprawy: </w:t>
      </w:r>
      <w:r w:rsidR="00E47C4B">
        <w:t>01/2023</w:t>
      </w:r>
      <w:r w:rsidR="005B2257">
        <w:t>)</w:t>
      </w:r>
      <w:r w:rsidRPr="0026169C">
        <w:rPr>
          <w:bCs/>
        </w:rPr>
        <w:t xml:space="preserve">, </w:t>
      </w:r>
      <w:r w:rsidR="005B2257">
        <w:rPr>
          <w:bCs/>
        </w:rPr>
        <w:t xml:space="preserve">niniejszym </w:t>
      </w:r>
      <w:r w:rsidR="001343DD">
        <w:rPr>
          <w:bCs/>
        </w:rPr>
        <w:t xml:space="preserve">oferujemy wykonanie przedmiotu zamówienia </w:t>
      </w:r>
      <w:r w:rsidR="001343DD">
        <w:rPr>
          <w:snapToGrid w:val="0"/>
        </w:rPr>
        <w:t>na zasadach i warunkach określonych przez Zamawiającego</w:t>
      </w:r>
      <w:r w:rsidR="001343DD">
        <w:rPr>
          <w:snapToGrid w:val="0"/>
        </w:rPr>
        <w:br/>
      </w:r>
      <w:r w:rsidR="001343DD" w:rsidRPr="007D7AC6">
        <w:rPr>
          <w:bCs/>
        </w:rPr>
        <w:t>w Specyfikacji</w:t>
      </w:r>
      <w:r w:rsidR="001343DD">
        <w:rPr>
          <w:bCs/>
        </w:rPr>
        <w:t xml:space="preserve"> </w:t>
      </w:r>
      <w:r w:rsidR="001343DD" w:rsidRPr="007D7AC6">
        <w:rPr>
          <w:bCs/>
        </w:rPr>
        <w:t>Warunków</w:t>
      </w:r>
      <w:r w:rsidR="001343DD">
        <w:rPr>
          <w:bCs/>
        </w:rPr>
        <w:t xml:space="preserve"> </w:t>
      </w:r>
      <w:r w:rsidR="001343DD" w:rsidRPr="007D7AC6">
        <w:rPr>
          <w:bCs/>
        </w:rPr>
        <w:t>Zamówienia</w:t>
      </w:r>
      <w:r w:rsidR="001343DD">
        <w:rPr>
          <w:bCs/>
        </w:rPr>
        <w:t xml:space="preserve"> za cenę jednostkową </w:t>
      </w:r>
      <w:r w:rsidR="001343DD">
        <w:t xml:space="preserve">określoną </w:t>
      </w:r>
      <w:r w:rsidR="001343DD" w:rsidRPr="009F1BC2">
        <w:t xml:space="preserve">przez </w:t>
      </w:r>
      <w:r w:rsidR="001343DD">
        <w:t>nas</w:t>
      </w:r>
      <w:r w:rsidR="001343DD">
        <w:br/>
      </w:r>
      <w:r w:rsidR="001343DD" w:rsidRPr="009F1BC2">
        <w:t>w Arkuszu</w:t>
      </w:r>
      <w:r w:rsidR="001343DD">
        <w:t xml:space="preserve"> </w:t>
      </w:r>
      <w:r w:rsidR="001343DD" w:rsidRPr="009F1BC2">
        <w:t>cenowym</w:t>
      </w:r>
      <w:r w:rsidR="001343DD">
        <w:t>, który stanowi załącznik do niniejszej oferty</w:t>
      </w:r>
      <w:r w:rsidR="00165FBF">
        <w:rPr>
          <w:b/>
        </w:rPr>
        <w:t>.</w:t>
      </w:r>
    </w:p>
    <w:p w:rsidR="008F00B3" w:rsidRDefault="008F00B3" w:rsidP="008F00B3">
      <w:pPr>
        <w:ind w:left="567" w:hanging="567"/>
        <w:jc w:val="both"/>
      </w:pPr>
    </w:p>
    <w:p w:rsidR="008F00B3" w:rsidRPr="007A34C1" w:rsidRDefault="001343DD" w:rsidP="008F00B3">
      <w:pPr>
        <w:ind w:left="567" w:hanging="567"/>
        <w:jc w:val="both"/>
        <w:rPr>
          <w:bCs/>
        </w:rPr>
      </w:pPr>
      <w:r>
        <w:rPr>
          <w:bCs/>
        </w:rPr>
        <w:t>2</w:t>
      </w:r>
      <w:r w:rsidR="008F00B3" w:rsidRPr="007A34C1">
        <w:rPr>
          <w:bCs/>
        </w:rPr>
        <w:t>.</w:t>
      </w:r>
      <w:r w:rsidR="008F00B3" w:rsidRPr="007A34C1">
        <w:rPr>
          <w:bCs/>
        </w:rPr>
        <w:tab/>
        <w:t>W przypadku wyboru naszej oferty obowiązek odprowadzen</w:t>
      </w:r>
      <w:r w:rsidR="008F00B3">
        <w:rPr>
          <w:bCs/>
        </w:rPr>
        <w:t>ia podatku VAT leży</w:t>
      </w:r>
      <w:r w:rsidR="008F00B3">
        <w:rPr>
          <w:bCs/>
        </w:rPr>
        <w:br/>
        <w:t>po stronie w</w:t>
      </w:r>
      <w:r w:rsidR="008F00B3" w:rsidRPr="007A34C1">
        <w:rPr>
          <w:bCs/>
        </w:rPr>
        <w:t>ykonawcy / Zamawiającego *</w:t>
      </w:r>
      <w:r w:rsidR="008F00B3" w:rsidRPr="007A34C1">
        <w:rPr>
          <w:b/>
          <w:bCs/>
          <w:vertAlign w:val="superscript"/>
        </w:rPr>
        <w:t>)</w:t>
      </w:r>
    </w:p>
    <w:p w:rsidR="008F00B3" w:rsidRPr="007A34C1" w:rsidRDefault="008F00B3" w:rsidP="008F00B3">
      <w:pPr>
        <w:autoSpaceDE w:val="0"/>
        <w:autoSpaceDN w:val="0"/>
        <w:adjustRightInd w:val="0"/>
      </w:pPr>
    </w:p>
    <w:p w:rsidR="008F00B3" w:rsidRPr="001B58D2" w:rsidRDefault="008F00B3" w:rsidP="008F00B3">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1B58D2">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8F00B3" w:rsidRPr="007A34C1" w:rsidRDefault="008F00B3" w:rsidP="008F00B3">
      <w:pPr>
        <w:autoSpaceDE w:val="0"/>
        <w:autoSpaceDN w:val="0"/>
        <w:adjustRightInd w:val="0"/>
      </w:pPr>
    </w:p>
    <w:p w:rsidR="008F00B3" w:rsidRPr="007A34C1" w:rsidRDefault="008F00B3" w:rsidP="008F00B3">
      <w:pPr>
        <w:ind w:left="567"/>
        <w:jc w:val="both"/>
        <w:rPr>
          <w:bCs/>
        </w:rPr>
      </w:pPr>
      <w:r w:rsidRPr="007A34C1">
        <w:rPr>
          <w:bCs/>
        </w:rPr>
        <w:t>W przypadku powstania obowiązku podatkowego po stronie Zamawiającego</w:t>
      </w:r>
      <w:r w:rsidRPr="007A34C1">
        <w:rPr>
          <w:bCs/>
        </w:rPr>
        <w:br/>
        <w:t xml:space="preserve">dotyczyć to będzie następujących pozycji </w:t>
      </w:r>
      <w:r>
        <w:rPr>
          <w:bCs/>
        </w:rPr>
        <w:t>z oferty w</w:t>
      </w:r>
      <w:r w:rsidRPr="007A34C1">
        <w:rPr>
          <w:bCs/>
        </w:rPr>
        <w:t>ykonawcy oraz następujących</w:t>
      </w:r>
      <w:r w:rsidRPr="007A34C1">
        <w:rPr>
          <w:bCs/>
        </w:rPr>
        <w:br/>
        <w:t>kwot netto:</w:t>
      </w:r>
    </w:p>
    <w:p w:rsidR="008F00B3" w:rsidRPr="007A34C1" w:rsidRDefault="008F00B3" w:rsidP="008F00B3">
      <w:pPr>
        <w:autoSpaceDE w:val="0"/>
        <w:autoSpaceDN w:val="0"/>
        <w:adjustRightInd w:val="0"/>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86"/>
        <w:gridCol w:w="3686"/>
      </w:tblGrid>
      <w:tr w:rsidR="008F00B3" w:rsidRPr="007A34C1">
        <w:tc>
          <w:tcPr>
            <w:tcW w:w="1134" w:type="dxa"/>
            <w:shd w:val="clear" w:color="auto" w:fill="auto"/>
            <w:vAlign w:val="center"/>
          </w:tcPr>
          <w:p w:rsidR="008F00B3" w:rsidRPr="007A34C1" w:rsidRDefault="008F00B3" w:rsidP="00A56F29">
            <w:pPr>
              <w:jc w:val="both"/>
              <w:rPr>
                <w:bCs/>
              </w:rPr>
            </w:pPr>
            <w:r w:rsidRPr="007A34C1">
              <w:rPr>
                <w:bCs/>
              </w:rPr>
              <w:t>l.p.</w:t>
            </w:r>
          </w:p>
        </w:tc>
        <w:tc>
          <w:tcPr>
            <w:tcW w:w="3686" w:type="dxa"/>
            <w:shd w:val="clear" w:color="auto" w:fill="auto"/>
            <w:vAlign w:val="center"/>
          </w:tcPr>
          <w:p w:rsidR="008F00B3" w:rsidRPr="007A34C1" w:rsidRDefault="008F00B3" w:rsidP="00A56F29">
            <w:pPr>
              <w:jc w:val="center"/>
              <w:rPr>
                <w:bCs/>
              </w:rPr>
            </w:pPr>
            <w:r w:rsidRPr="007A34C1">
              <w:t>nazwa (rodzaj) towaru</w:t>
            </w:r>
            <w:r>
              <w:t>/usługi</w:t>
            </w:r>
          </w:p>
        </w:tc>
        <w:tc>
          <w:tcPr>
            <w:tcW w:w="3686" w:type="dxa"/>
            <w:shd w:val="clear" w:color="auto" w:fill="auto"/>
            <w:vAlign w:val="center"/>
          </w:tcPr>
          <w:p w:rsidR="008F00B3" w:rsidRPr="007A34C1" w:rsidRDefault="008F00B3" w:rsidP="00A56F29">
            <w:pPr>
              <w:jc w:val="center"/>
            </w:pPr>
            <w:r w:rsidRPr="007A34C1">
              <w:t>wartość netto w zł.</w:t>
            </w:r>
          </w:p>
          <w:p w:rsidR="008F00B3" w:rsidRPr="007A34C1" w:rsidRDefault="008F00B3" w:rsidP="00A56F29">
            <w:pPr>
              <w:jc w:val="center"/>
            </w:pPr>
            <w:r w:rsidRPr="007A34C1">
              <w:t>obliczona na podstawie</w:t>
            </w:r>
          </w:p>
          <w:p w:rsidR="008F00B3" w:rsidRPr="007A34C1" w:rsidRDefault="008F00B3" w:rsidP="00A56F29">
            <w:pPr>
              <w:jc w:val="center"/>
              <w:rPr>
                <w:bCs/>
              </w:rPr>
            </w:pPr>
            <w:r>
              <w:t>A</w:t>
            </w:r>
            <w:r w:rsidRPr="007A34C1">
              <w:t>rkusza cenowego</w:t>
            </w:r>
          </w:p>
        </w:tc>
      </w:tr>
      <w:tr w:rsidR="008F00B3" w:rsidRPr="007A34C1">
        <w:tc>
          <w:tcPr>
            <w:tcW w:w="1134" w:type="dxa"/>
            <w:shd w:val="clear" w:color="auto" w:fill="auto"/>
          </w:tcPr>
          <w:p w:rsidR="008F00B3" w:rsidRPr="007A34C1" w:rsidRDefault="008F00B3" w:rsidP="00A56F29">
            <w:pPr>
              <w:jc w:val="both"/>
              <w:rPr>
                <w:bCs/>
              </w:rPr>
            </w:pPr>
            <w:r w:rsidRPr="007A34C1">
              <w:rPr>
                <w:bCs/>
              </w:rPr>
              <w:t>1.</w:t>
            </w:r>
          </w:p>
        </w:tc>
        <w:tc>
          <w:tcPr>
            <w:tcW w:w="3686" w:type="dxa"/>
            <w:shd w:val="clear" w:color="auto" w:fill="auto"/>
          </w:tcPr>
          <w:p w:rsidR="008F00B3" w:rsidRPr="007A34C1" w:rsidRDefault="008F00B3" w:rsidP="00A56F29">
            <w:pPr>
              <w:jc w:val="both"/>
              <w:rPr>
                <w:bCs/>
              </w:rPr>
            </w:pPr>
          </w:p>
        </w:tc>
        <w:tc>
          <w:tcPr>
            <w:tcW w:w="3686" w:type="dxa"/>
            <w:shd w:val="clear" w:color="auto" w:fill="auto"/>
          </w:tcPr>
          <w:p w:rsidR="008F00B3" w:rsidRPr="007A34C1" w:rsidRDefault="008F00B3" w:rsidP="00A56F29">
            <w:pPr>
              <w:jc w:val="both"/>
              <w:rPr>
                <w:bCs/>
              </w:rPr>
            </w:pPr>
          </w:p>
        </w:tc>
      </w:tr>
      <w:tr w:rsidR="008F00B3" w:rsidRPr="007A34C1">
        <w:tc>
          <w:tcPr>
            <w:tcW w:w="1134" w:type="dxa"/>
            <w:shd w:val="clear" w:color="auto" w:fill="auto"/>
          </w:tcPr>
          <w:p w:rsidR="008F00B3" w:rsidRPr="007A34C1" w:rsidRDefault="008F00B3" w:rsidP="00A56F29">
            <w:pPr>
              <w:jc w:val="both"/>
              <w:rPr>
                <w:bCs/>
              </w:rPr>
            </w:pPr>
            <w:r w:rsidRPr="007A34C1">
              <w:rPr>
                <w:bCs/>
              </w:rPr>
              <w:t>2.</w:t>
            </w:r>
          </w:p>
        </w:tc>
        <w:tc>
          <w:tcPr>
            <w:tcW w:w="3686" w:type="dxa"/>
            <w:shd w:val="clear" w:color="auto" w:fill="auto"/>
          </w:tcPr>
          <w:p w:rsidR="008F00B3" w:rsidRPr="007A34C1" w:rsidRDefault="008F00B3" w:rsidP="00A56F29">
            <w:pPr>
              <w:jc w:val="both"/>
              <w:rPr>
                <w:bCs/>
              </w:rPr>
            </w:pPr>
          </w:p>
        </w:tc>
        <w:tc>
          <w:tcPr>
            <w:tcW w:w="3686" w:type="dxa"/>
            <w:shd w:val="clear" w:color="auto" w:fill="auto"/>
          </w:tcPr>
          <w:p w:rsidR="008F00B3" w:rsidRPr="007A34C1" w:rsidRDefault="008F00B3" w:rsidP="00A56F29">
            <w:pPr>
              <w:jc w:val="both"/>
              <w:rPr>
                <w:bCs/>
              </w:rPr>
            </w:pPr>
          </w:p>
        </w:tc>
      </w:tr>
      <w:tr w:rsidR="008F00B3" w:rsidRPr="007A34C1">
        <w:tc>
          <w:tcPr>
            <w:tcW w:w="1134" w:type="dxa"/>
            <w:shd w:val="clear" w:color="auto" w:fill="auto"/>
          </w:tcPr>
          <w:p w:rsidR="008F00B3" w:rsidRPr="007A34C1" w:rsidRDefault="008F00B3" w:rsidP="00A56F29">
            <w:pPr>
              <w:jc w:val="both"/>
              <w:rPr>
                <w:bCs/>
              </w:rPr>
            </w:pPr>
            <w:r w:rsidRPr="007A34C1">
              <w:rPr>
                <w:bCs/>
              </w:rPr>
              <w:t>3.</w:t>
            </w:r>
          </w:p>
        </w:tc>
        <w:tc>
          <w:tcPr>
            <w:tcW w:w="3686" w:type="dxa"/>
            <w:shd w:val="clear" w:color="auto" w:fill="auto"/>
          </w:tcPr>
          <w:p w:rsidR="008F00B3" w:rsidRPr="007A34C1" w:rsidRDefault="008F00B3" w:rsidP="00A56F29">
            <w:pPr>
              <w:jc w:val="both"/>
              <w:rPr>
                <w:bCs/>
              </w:rPr>
            </w:pPr>
          </w:p>
        </w:tc>
        <w:tc>
          <w:tcPr>
            <w:tcW w:w="3686" w:type="dxa"/>
            <w:shd w:val="clear" w:color="auto" w:fill="auto"/>
          </w:tcPr>
          <w:p w:rsidR="008F00B3" w:rsidRPr="007A34C1" w:rsidRDefault="008F00B3" w:rsidP="00A56F29">
            <w:pPr>
              <w:jc w:val="both"/>
              <w:rPr>
                <w:bCs/>
              </w:rPr>
            </w:pPr>
          </w:p>
        </w:tc>
      </w:tr>
      <w:tr w:rsidR="008F00B3" w:rsidRPr="007A34C1">
        <w:tc>
          <w:tcPr>
            <w:tcW w:w="1134" w:type="dxa"/>
            <w:shd w:val="clear" w:color="auto" w:fill="auto"/>
          </w:tcPr>
          <w:p w:rsidR="008F00B3" w:rsidRPr="007A34C1" w:rsidRDefault="008F00B3" w:rsidP="00A56F29">
            <w:pPr>
              <w:jc w:val="both"/>
              <w:rPr>
                <w:bCs/>
              </w:rPr>
            </w:pPr>
            <w:r>
              <w:rPr>
                <w:bCs/>
              </w:rPr>
              <w:t>…</w:t>
            </w:r>
          </w:p>
        </w:tc>
        <w:tc>
          <w:tcPr>
            <w:tcW w:w="3686" w:type="dxa"/>
            <w:shd w:val="clear" w:color="auto" w:fill="auto"/>
          </w:tcPr>
          <w:p w:rsidR="008F00B3" w:rsidRPr="007A34C1" w:rsidRDefault="008F00B3" w:rsidP="00A56F29">
            <w:pPr>
              <w:jc w:val="both"/>
              <w:rPr>
                <w:bCs/>
              </w:rPr>
            </w:pPr>
          </w:p>
        </w:tc>
        <w:tc>
          <w:tcPr>
            <w:tcW w:w="3686" w:type="dxa"/>
            <w:shd w:val="clear" w:color="auto" w:fill="auto"/>
          </w:tcPr>
          <w:p w:rsidR="008F00B3" w:rsidRPr="007A34C1" w:rsidRDefault="008F00B3" w:rsidP="00A56F29">
            <w:pPr>
              <w:jc w:val="both"/>
              <w:rPr>
                <w:bCs/>
              </w:rPr>
            </w:pPr>
          </w:p>
        </w:tc>
      </w:tr>
    </w:tbl>
    <w:p w:rsidR="008F00B3" w:rsidRPr="007A34C1" w:rsidRDefault="008F00B3" w:rsidP="008F00B3">
      <w:pPr>
        <w:jc w:val="both"/>
        <w:rPr>
          <w:bCs/>
        </w:rPr>
      </w:pPr>
    </w:p>
    <w:p w:rsidR="001343DD" w:rsidRDefault="001343DD">
      <w:r>
        <w:br w:type="page"/>
      </w:r>
    </w:p>
    <w:p w:rsidR="008F00B3" w:rsidRPr="007A34C1" w:rsidRDefault="001343DD" w:rsidP="008F00B3">
      <w:pPr>
        <w:pStyle w:val="Tekstpodstawowy"/>
        <w:ind w:left="567" w:hanging="567"/>
        <w:jc w:val="both"/>
        <w:rPr>
          <w:b/>
        </w:rPr>
      </w:pPr>
      <w:r>
        <w:lastRenderedPageBreak/>
        <w:t>3</w:t>
      </w:r>
      <w:r w:rsidR="008F00B3" w:rsidRPr="007A34C1">
        <w:t>.</w:t>
      </w:r>
      <w:r w:rsidR="008F00B3" w:rsidRPr="007A34C1">
        <w:tab/>
        <w:t>Przedmiot zamówienia zamierzamy zrealizować bez udziału / z udziałem*</w:t>
      </w:r>
      <w:r w:rsidR="008F00B3" w:rsidRPr="007A34C1">
        <w:rPr>
          <w:b/>
          <w:bCs/>
          <w:vertAlign w:val="superscript"/>
        </w:rPr>
        <w:t>)</w:t>
      </w:r>
      <w:r w:rsidR="008F00B3" w:rsidRPr="007A34C1">
        <w:t xml:space="preserve"> podwykonawców. </w:t>
      </w:r>
    </w:p>
    <w:p w:rsidR="008F00B3" w:rsidRPr="007A34C1" w:rsidRDefault="008F00B3" w:rsidP="008F00B3">
      <w:pPr>
        <w:pStyle w:val="Tekstpodstawowy"/>
        <w:ind w:left="540" w:hanging="540"/>
        <w:jc w:val="both"/>
      </w:pPr>
    </w:p>
    <w:p w:rsidR="008F00B3" w:rsidRPr="007A34C1" w:rsidRDefault="008F00B3" w:rsidP="008F00B3">
      <w:pPr>
        <w:pStyle w:val="Tekstpodstawowy"/>
        <w:spacing w:line="360" w:lineRule="auto"/>
        <w:ind w:left="567"/>
        <w:jc w:val="both"/>
        <w:rPr>
          <w:i/>
        </w:rPr>
      </w:pPr>
      <w:r w:rsidRPr="007A34C1">
        <w:t>Część zamówienia, której wykonanie zamierzamy powierzyć podwykonawcy/om obejmuje: ______________________________________________________________ ____________________________________________________________________**</w:t>
      </w:r>
      <w:r w:rsidRPr="007A34C1">
        <w:rPr>
          <w:vertAlign w:val="superscript"/>
        </w:rPr>
        <w:t>)</w:t>
      </w:r>
    </w:p>
    <w:p w:rsidR="008F00B3" w:rsidRPr="007A34C1" w:rsidRDefault="008F00B3" w:rsidP="008F00B3">
      <w:pPr>
        <w:pStyle w:val="Tekstpodstawowy"/>
        <w:ind w:left="567"/>
        <w:jc w:val="both"/>
        <w:rPr>
          <w:b/>
          <w:i/>
        </w:rPr>
      </w:pPr>
      <w:r w:rsidRPr="007A34C1">
        <w:rPr>
          <w:i/>
        </w:rPr>
        <w:t>(w tym miejscu należy podać opis części zamówienia, jaki</w:t>
      </w:r>
      <w:r>
        <w:rPr>
          <w:i/>
        </w:rPr>
        <w:t>e w</w:t>
      </w:r>
      <w:r w:rsidRPr="007A34C1">
        <w:rPr>
          <w:i/>
        </w:rPr>
        <w:t>ykonawca zamierza powierzyć podwykonawcom ,a także nazwę (firmę) każdego z podwykonawców</w:t>
      </w:r>
      <w:r w:rsidRPr="007A34C1">
        <w:rPr>
          <w:i/>
        </w:rPr>
        <w:br/>
        <w:t>oraz wartość lub procentową część zamówienia, jaka zostanie powierzona podwykonawcy bądź podwykonawcom)</w:t>
      </w:r>
    </w:p>
    <w:p w:rsidR="008F00B3" w:rsidRPr="007A34C1" w:rsidRDefault="008F00B3" w:rsidP="008F00B3">
      <w:pPr>
        <w:autoSpaceDE w:val="0"/>
        <w:autoSpaceDN w:val="0"/>
        <w:adjustRightInd w:val="0"/>
      </w:pPr>
    </w:p>
    <w:p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8F00B3" w:rsidRPr="007A34C1" w:rsidRDefault="008F00B3" w:rsidP="008F00B3">
      <w:pPr>
        <w:autoSpaceDE w:val="0"/>
        <w:autoSpaceDN w:val="0"/>
        <w:adjustRightInd w:val="0"/>
      </w:pPr>
    </w:p>
    <w:p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należy wypełnić o ile dotyczy</w:t>
      </w:r>
    </w:p>
    <w:p w:rsidR="008F00B3" w:rsidRDefault="008F00B3" w:rsidP="008F00B3">
      <w:pPr>
        <w:ind w:left="567" w:hanging="567"/>
        <w:jc w:val="both"/>
      </w:pPr>
    </w:p>
    <w:p w:rsidR="008F00B3" w:rsidRPr="00645AD7" w:rsidRDefault="00FD5B74" w:rsidP="008F00B3">
      <w:pPr>
        <w:ind w:left="567" w:hanging="567"/>
        <w:jc w:val="both"/>
      </w:pPr>
      <w:r>
        <w:t>4</w:t>
      </w:r>
      <w:r w:rsidR="008F00B3" w:rsidRPr="007A34C1">
        <w:t>.</w:t>
      </w:r>
      <w:r w:rsidR="008F00B3" w:rsidRPr="007A34C1">
        <w:tab/>
      </w:r>
      <w:r w:rsidR="008F00B3" w:rsidRPr="007D7AC6">
        <w:t>Oświadczamy, że otrzymaliśmy kompletną Specyfikację Warunków Zamówienia</w:t>
      </w:r>
      <w:r w:rsidR="008F00B3">
        <w:br/>
      </w:r>
      <w:r w:rsidR="008F00B3" w:rsidRPr="007D7AC6">
        <w:t xml:space="preserve">wraz z </w:t>
      </w:r>
      <w:r w:rsidR="00FF7FED">
        <w:t>5</w:t>
      </w:r>
      <w:r w:rsidR="008F00B3" w:rsidRPr="007D7AC6">
        <w:t xml:space="preserve"> załącznikami</w:t>
      </w:r>
      <w:r w:rsidR="00FF7FED">
        <w:t xml:space="preserve"> </w:t>
      </w:r>
      <w:r w:rsidR="008F00B3" w:rsidRPr="007D7AC6">
        <w:t>oraz że zapoznaliśmy się tymi dokumentami, rozumiemy</w:t>
      </w:r>
      <w:r w:rsidR="00FF7FED">
        <w:br/>
      </w:r>
      <w:r w:rsidR="008F00B3" w:rsidRPr="007D7AC6">
        <w:t>ich treść</w:t>
      </w:r>
      <w:r w:rsidR="008F00B3">
        <w:t xml:space="preserve"> </w:t>
      </w:r>
      <w:r w:rsidR="008F00B3" w:rsidRPr="007D7AC6">
        <w:t>i akceptujemy ją bez zastrzeżeń.</w:t>
      </w:r>
    </w:p>
    <w:p w:rsidR="008F00B3" w:rsidRPr="007A34C1" w:rsidRDefault="008F00B3" w:rsidP="008F00B3">
      <w:pPr>
        <w:ind w:left="567" w:hanging="567"/>
      </w:pPr>
    </w:p>
    <w:p w:rsidR="008F00B3" w:rsidRDefault="00FD5B74" w:rsidP="008F00B3">
      <w:pPr>
        <w:autoSpaceDE w:val="0"/>
        <w:autoSpaceDN w:val="0"/>
        <w:adjustRightInd w:val="0"/>
        <w:ind w:left="567" w:hanging="567"/>
      </w:pPr>
      <w:r>
        <w:t>5</w:t>
      </w:r>
      <w:r w:rsidR="008F00B3" w:rsidRPr="007A34C1">
        <w:t>.</w:t>
      </w:r>
      <w:r w:rsidR="008F00B3" w:rsidRPr="007A34C1">
        <w:tab/>
        <w:t>Ponadto oświadczamy, że:</w:t>
      </w:r>
    </w:p>
    <w:p w:rsidR="008F00B3" w:rsidRPr="007A34C1" w:rsidRDefault="008F00B3" w:rsidP="008F00B3">
      <w:pPr>
        <w:ind w:left="567" w:hanging="567"/>
      </w:pPr>
    </w:p>
    <w:p w:rsidR="008F00B3" w:rsidRPr="007A34C1" w:rsidRDefault="008F00B3" w:rsidP="008F00B3">
      <w:pPr>
        <w:numPr>
          <w:ilvl w:val="0"/>
          <w:numId w:val="10"/>
        </w:numPr>
        <w:tabs>
          <w:tab w:val="clear" w:pos="720"/>
        </w:tabs>
        <w:ind w:left="1134" w:hanging="567"/>
        <w:jc w:val="both"/>
      </w:pPr>
      <w:r w:rsidRPr="007A34C1">
        <w:t>pozyskaliśmy wszelkie informacje konieczne do przygotowania oferty;</w:t>
      </w:r>
    </w:p>
    <w:p w:rsidR="008F00B3" w:rsidRPr="007A34C1" w:rsidRDefault="008F00B3" w:rsidP="008F00B3">
      <w:pPr>
        <w:numPr>
          <w:ilvl w:val="0"/>
          <w:numId w:val="10"/>
        </w:numPr>
        <w:tabs>
          <w:tab w:val="clear" w:pos="720"/>
        </w:tabs>
        <w:ind w:left="1134" w:hanging="567"/>
        <w:jc w:val="both"/>
      </w:pPr>
      <w:r w:rsidRPr="007A34C1">
        <w:t xml:space="preserve">uważamy się za związanych </w:t>
      </w:r>
      <w:r>
        <w:t xml:space="preserve">naszą </w:t>
      </w:r>
      <w:r w:rsidRPr="007A34C1">
        <w:t xml:space="preserve">ofertą </w:t>
      </w:r>
      <w:r>
        <w:t xml:space="preserve">do dnia </w:t>
      </w:r>
      <w:r w:rsidR="00FD5B74">
        <w:rPr>
          <w:b/>
        </w:rPr>
        <w:t>10</w:t>
      </w:r>
      <w:r w:rsidR="00EC74DE">
        <w:rPr>
          <w:b/>
        </w:rPr>
        <w:t xml:space="preserve"> </w:t>
      </w:r>
      <w:r w:rsidR="00FD5B74">
        <w:rPr>
          <w:b/>
        </w:rPr>
        <w:t>maja</w:t>
      </w:r>
      <w:r w:rsidRPr="006E478E">
        <w:rPr>
          <w:b/>
        </w:rPr>
        <w:t xml:space="preserve"> 2022 r.</w:t>
      </w:r>
      <w:r>
        <w:t>;</w:t>
      </w:r>
    </w:p>
    <w:p w:rsidR="008F00B3" w:rsidRPr="007A34C1" w:rsidRDefault="008F00B3" w:rsidP="008F00B3">
      <w:pPr>
        <w:numPr>
          <w:ilvl w:val="0"/>
          <w:numId w:val="10"/>
        </w:numPr>
        <w:tabs>
          <w:tab w:val="clear" w:pos="720"/>
        </w:tabs>
        <w:ind w:left="1134" w:hanging="567"/>
        <w:jc w:val="both"/>
      </w:pPr>
      <w:r w:rsidRPr="007A34C1">
        <w:t>akceptujemy warunki płatności określone przez Zamawiającego;</w:t>
      </w:r>
    </w:p>
    <w:p w:rsidR="008F00B3" w:rsidRPr="007A34C1" w:rsidRDefault="008F00B3" w:rsidP="008F00B3">
      <w:pPr>
        <w:numPr>
          <w:ilvl w:val="0"/>
          <w:numId w:val="10"/>
        </w:numPr>
        <w:tabs>
          <w:tab w:val="clear" w:pos="720"/>
        </w:tabs>
        <w:ind w:left="1134" w:hanging="567"/>
        <w:jc w:val="both"/>
      </w:pPr>
      <w:r w:rsidRPr="007A34C1">
        <w:t>w razie wybrania naszej oferty zobowiązujemy się do podpisania umowy</w:t>
      </w:r>
      <w:r w:rsidRPr="007A34C1">
        <w:br/>
        <w:t xml:space="preserve">na warunkach zawartych w </w:t>
      </w:r>
      <w:r>
        <w:t>SWZ</w:t>
      </w:r>
      <w:r w:rsidRPr="007A34C1">
        <w:t xml:space="preserve"> wraz z załącznikami oraz w miejscu</w:t>
      </w:r>
      <w:r w:rsidRPr="007A34C1">
        <w:br/>
        <w:t>i terminie określonym przez Zamawiającego.</w:t>
      </w:r>
    </w:p>
    <w:p w:rsidR="008F00B3" w:rsidRPr="007A34C1" w:rsidRDefault="008F00B3" w:rsidP="008F00B3">
      <w:pPr>
        <w:pStyle w:val="Tekstpodstawowy"/>
        <w:ind w:left="567" w:hanging="567"/>
        <w:jc w:val="both"/>
      </w:pPr>
    </w:p>
    <w:p w:rsidR="008F00B3" w:rsidRPr="007A34C1" w:rsidRDefault="00FD5B74" w:rsidP="008F00B3">
      <w:pPr>
        <w:pStyle w:val="Tekstpodstawowy"/>
        <w:ind w:left="567" w:hanging="567"/>
        <w:jc w:val="both"/>
      </w:pPr>
      <w:r>
        <w:t>6</w:t>
      </w:r>
      <w:r w:rsidR="008F00B3" w:rsidRPr="007A34C1">
        <w:t>.</w:t>
      </w:r>
      <w:r w:rsidR="008F00B3" w:rsidRPr="007A34C1">
        <w:tab/>
        <w:t xml:space="preserve">Do </w:t>
      </w:r>
      <w:r w:rsidR="008F00B3">
        <w:t xml:space="preserve">naszej </w:t>
      </w:r>
      <w:r w:rsidR="008F00B3" w:rsidRPr="007A34C1">
        <w:t>oferty załączamy</w:t>
      </w:r>
      <w:r w:rsidR="008F00B3">
        <w:t xml:space="preserve">: </w:t>
      </w:r>
      <w:r w:rsidR="008F00B3" w:rsidRPr="007A34C1">
        <w:t>*</w:t>
      </w:r>
      <w:r w:rsidR="008F00B3" w:rsidRPr="007A34C1">
        <w:rPr>
          <w:vertAlign w:val="superscript"/>
        </w:rPr>
        <w:t>)</w:t>
      </w:r>
    </w:p>
    <w:p w:rsidR="008F00B3" w:rsidRPr="007A34C1" w:rsidRDefault="008F00B3" w:rsidP="008F00B3">
      <w:pPr>
        <w:pStyle w:val="Tekstpodstawowy"/>
        <w:ind w:left="567" w:hanging="567"/>
        <w:jc w:val="both"/>
      </w:pPr>
    </w:p>
    <w:p w:rsidR="008F00B3" w:rsidRDefault="008F00B3" w:rsidP="008F00B3">
      <w:pPr>
        <w:ind w:left="1134" w:hanging="567"/>
        <w:jc w:val="both"/>
        <w:rPr>
          <w:b/>
          <w:bCs/>
        </w:rPr>
      </w:pPr>
      <w:r w:rsidRPr="00295EA0">
        <w:rPr>
          <w:b/>
        </w:rPr>
        <w:t>1)</w:t>
      </w:r>
      <w:r w:rsidRPr="00295EA0">
        <w:rPr>
          <w:b/>
        </w:rPr>
        <w:tab/>
      </w:r>
      <w:r w:rsidRPr="00295EA0">
        <w:rPr>
          <w:b/>
          <w:bCs/>
        </w:rPr>
        <w:t xml:space="preserve">Arkusz </w:t>
      </w:r>
      <w:r>
        <w:rPr>
          <w:b/>
          <w:bCs/>
        </w:rPr>
        <w:t>cenowy,</w:t>
      </w:r>
    </w:p>
    <w:p w:rsidR="008F00B3" w:rsidRPr="007A34C1" w:rsidRDefault="008F00B3" w:rsidP="008F00B3">
      <w:pPr>
        <w:pStyle w:val="Tekstpodstawowy"/>
        <w:ind w:left="567" w:hanging="567"/>
        <w:jc w:val="both"/>
      </w:pPr>
    </w:p>
    <w:p w:rsidR="008F00B3" w:rsidRPr="007A34C1" w:rsidRDefault="008F00B3" w:rsidP="00725772">
      <w:pPr>
        <w:spacing w:line="360" w:lineRule="auto"/>
        <w:ind w:left="1134" w:hanging="567"/>
        <w:jc w:val="both"/>
      </w:pPr>
      <w:r w:rsidRPr="00AD330A">
        <w:rPr>
          <w:sz w:val="30"/>
          <w:szCs w:val="30"/>
        </w:rPr>
        <w:t>[</w:t>
      </w:r>
      <w:r>
        <w:rPr>
          <w:sz w:val="30"/>
          <w:szCs w:val="30"/>
        </w:rPr>
        <w:t xml:space="preserve"> </w:t>
      </w:r>
      <w:r w:rsidRPr="00AD330A">
        <w:rPr>
          <w:sz w:val="30"/>
          <w:szCs w:val="30"/>
        </w:rPr>
        <w:t xml:space="preserve">  ]</w:t>
      </w:r>
      <w:r w:rsidRPr="0057307D">
        <w:tab/>
      </w:r>
      <w:r>
        <w:rPr>
          <w:bCs/>
        </w:rPr>
        <w:t>p</w:t>
      </w:r>
      <w:r w:rsidRPr="007A34C1">
        <w:rPr>
          <w:bCs/>
        </w:rPr>
        <w:t>ełnomocnictw</w:t>
      </w:r>
      <w:r>
        <w:rPr>
          <w:bCs/>
        </w:rPr>
        <w:t>o lub pełnomocnictwa w liczbie: ___________ szt.</w:t>
      </w:r>
      <w:r w:rsidRPr="007A34C1">
        <w:t>,</w:t>
      </w:r>
    </w:p>
    <w:p w:rsidR="008F00B3" w:rsidRPr="007A34C1" w:rsidRDefault="008F00B3" w:rsidP="008F00B3">
      <w:pPr>
        <w:spacing w:line="360" w:lineRule="auto"/>
        <w:ind w:left="1134" w:hanging="567"/>
        <w:jc w:val="both"/>
      </w:pPr>
      <w:r w:rsidRPr="00AD330A">
        <w:rPr>
          <w:sz w:val="30"/>
          <w:szCs w:val="30"/>
        </w:rPr>
        <w:t>[</w:t>
      </w:r>
      <w:r>
        <w:rPr>
          <w:sz w:val="30"/>
          <w:szCs w:val="30"/>
        </w:rPr>
        <w:t xml:space="preserve"> </w:t>
      </w:r>
      <w:r w:rsidRPr="00AD330A">
        <w:rPr>
          <w:sz w:val="30"/>
          <w:szCs w:val="30"/>
        </w:rPr>
        <w:t xml:space="preserve">  ]</w:t>
      </w:r>
      <w:r w:rsidRPr="0057307D">
        <w:tab/>
      </w:r>
      <w:r>
        <w:t>z</w:t>
      </w:r>
      <w:r w:rsidRPr="007A34C1">
        <w:t>obowiąza</w:t>
      </w:r>
      <w:r>
        <w:t>nia</w:t>
      </w:r>
      <w:r w:rsidRPr="007A34C1">
        <w:t xml:space="preserve"> podmiotów</w:t>
      </w:r>
      <w:r>
        <w:t xml:space="preserve"> trzecich, na których zasoby powołuje się wykonawca, </w:t>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 w liczbie</w:t>
      </w:r>
      <w:r>
        <w:rPr>
          <w:bCs/>
        </w:rPr>
        <w:t>: ___________ szt.</w:t>
      </w:r>
    </w:p>
    <w:p w:rsidR="008F00B3" w:rsidRDefault="008F00B3" w:rsidP="008F00B3">
      <w:pPr>
        <w:pStyle w:val="Tekstpodstawowy"/>
        <w:ind w:left="567" w:hanging="567"/>
        <w:jc w:val="both"/>
      </w:pPr>
    </w:p>
    <w:p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 xml:space="preserve">należy </w:t>
      </w:r>
      <w:r>
        <w:rPr>
          <w:rFonts w:ascii="Times New Roman" w:hAnsi="Times New Roman"/>
          <w:b/>
          <w:bCs/>
          <w:i/>
          <w:sz w:val="24"/>
          <w:szCs w:val="24"/>
        </w:rPr>
        <w:t>zaznaczyć stawiając</w:t>
      </w:r>
      <w:r w:rsidRPr="0057307D">
        <w:rPr>
          <w:rFonts w:ascii="Times New Roman" w:hAnsi="Times New Roman"/>
          <w:b/>
          <w:bCs/>
          <w:i/>
          <w:sz w:val="24"/>
          <w:szCs w:val="24"/>
        </w:rPr>
        <w:t xml:space="preserve"> znak „X” we właściwym miejscu</w:t>
      </w:r>
      <w:r w:rsidRPr="001B58D2">
        <w:rPr>
          <w:rFonts w:ascii="Times New Roman" w:hAnsi="Times New Roman"/>
          <w:b/>
          <w:bCs/>
          <w:i/>
          <w:sz w:val="24"/>
          <w:szCs w:val="24"/>
        </w:rPr>
        <w:t xml:space="preserve"> </w:t>
      </w:r>
      <w:r>
        <w:rPr>
          <w:rFonts w:ascii="Times New Roman" w:hAnsi="Times New Roman"/>
          <w:b/>
          <w:bCs/>
          <w:i/>
          <w:sz w:val="24"/>
          <w:szCs w:val="24"/>
        </w:rPr>
        <w:t xml:space="preserve">i </w:t>
      </w:r>
      <w:r w:rsidRPr="007A34C1">
        <w:rPr>
          <w:rFonts w:ascii="Times New Roman" w:hAnsi="Times New Roman"/>
          <w:b/>
          <w:bCs/>
          <w:i/>
          <w:sz w:val="24"/>
          <w:szCs w:val="24"/>
        </w:rPr>
        <w:t>wypełnić</w:t>
      </w:r>
      <w:r>
        <w:rPr>
          <w:rFonts w:ascii="Times New Roman" w:hAnsi="Times New Roman"/>
          <w:b/>
          <w:bCs/>
          <w:i/>
          <w:sz w:val="24"/>
          <w:szCs w:val="24"/>
        </w:rPr>
        <w:br/>
      </w:r>
      <w:r w:rsidRPr="007A34C1">
        <w:rPr>
          <w:rFonts w:ascii="Times New Roman" w:hAnsi="Times New Roman"/>
          <w:b/>
          <w:bCs/>
          <w:i/>
          <w:sz w:val="24"/>
          <w:szCs w:val="24"/>
        </w:rPr>
        <w:t>o ile dotyczy</w:t>
      </w:r>
    </w:p>
    <w:p w:rsidR="00BC51AC" w:rsidRDefault="00BC51AC"/>
    <w:p w:rsidR="00FD5B74" w:rsidRDefault="00FD5B74">
      <w:r>
        <w:br w:type="page"/>
      </w:r>
    </w:p>
    <w:p w:rsidR="008F00B3" w:rsidRPr="007A34C1" w:rsidRDefault="00FD5B74" w:rsidP="008F00B3">
      <w:pPr>
        <w:pStyle w:val="Tekstpodstawowy"/>
        <w:ind w:left="567" w:hanging="567"/>
        <w:jc w:val="both"/>
      </w:pPr>
      <w:r>
        <w:lastRenderedPageBreak/>
        <w:t>7</w:t>
      </w:r>
      <w:r w:rsidR="008F00B3" w:rsidRPr="007A34C1">
        <w:t>.</w:t>
      </w:r>
      <w:r w:rsidR="008F00B3" w:rsidRPr="007A34C1">
        <w:tab/>
        <w:t>Podajemy nasz adres, na który należy przes</w:t>
      </w:r>
      <w:r w:rsidR="008F00B3">
        <w:t>yłać wszelką korespondencję</w:t>
      </w:r>
      <w:r w:rsidR="008F00B3">
        <w:br/>
        <w:t>do w</w:t>
      </w:r>
      <w:r w:rsidR="008F00B3" w:rsidRPr="007A34C1">
        <w:t>ykonawcy:</w:t>
      </w:r>
    </w:p>
    <w:p w:rsidR="008F00B3" w:rsidRPr="007A34C1" w:rsidRDefault="008F00B3" w:rsidP="008F00B3">
      <w:pPr>
        <w:pStyle w:val="Tekstpodstawowy"/>
        <w:ind w:left="567" w:hanging="567"/>
        <w:jc w:val="both"/>
      </w:pPr>
    </w:p>
    <w:p w:rsidR="008F00B3" w:rsidRPr="007A34C1" w:rsidRDefault="008F00B3" w:rsidP="008F00B3">
      <w:pPr>
        <w:spacing w:line="360" w:lineRule="auto"/>
        <w:ind w:left="567"/>
        <w:jc w:val="both"/>
      </w:pPr>
      <w:r>
        <w:t>adres korespondencyjny w</w:t>
      </w:r>
      <w:r w:rsidRPr="007A34C1">
        <w:t>ykonawcy: _______________________________________</w:t>
      </w:r>
    </w:p>
    <w:p w:rsidR="008F00B3" w:rsidRPr="007A34C1" w:rsidRDefault="008F00B3" w:rsidP="008F00B3">
      <w:pPr>
        <w:ind w:left="567"/>
        <w:jc w:val="both"/>
      </w:pPr>
      <w:r w:rsidRPr="007A34C1">
        <w:t>______________________________________________________________________</w:t>
      </w:r>
    </w:p>
    <w:p w:rsidR="008F00B3" w:rsidRPr="007A34C1" w:rsidRDefault="008F00B3" w:rsidP="008F00B3">
      <w:pPr>
        <w:pStyle w:val="Tekstpodstawowy"/>
        <w:ind w:left="567" w:hanging="567"/>
        <w:jc w:val="both"/>
      </w:pPr>
    </w:p>
    <w:p w:rsidR="008F00B3" w:rsidRPr="007A34C1" w:rsidRDefault="008F00B3" w:rsidP="008F00B3">
      <w:pPr>
        <w:ind w:left="567"/>
        <w:jc w:val="both"/>
      </w:pPr>
      <w:r w:rsidRPr="007A34C1">
        <w:t>osoba uprawniona do kontaktów z Zamawiającym: _____________________________</w:t>
      </w:r>
    </w:p>
    <w:p w:rsidR="008F00B3" w:rsidRPr="007A34C1" w:rsidRDefault="008F00B3" w:rsidP="008F00B3">
      <w:pPr>
        <w:pStyle w:val="Tekstpodstawowy"/>
        <w:ind w:left="567" w:hanging="567"/>
        <w:jc w:val="both"/>
      </w:pPr>
    </w:p>
    <w:p w:rsidR="008F00B3" w:rsidRPr="007A34C1" w:rsidRDefault="008F00B3" w:rsidP="008F00B3">
      <w:pPr>
        <w:ind w:left="567"/>
      </w:pPr>
      <w:r w:rsidRPr="007A34C1">
        <w:t xml:space="preserve">tel.: _________________, </w:t>
      </w:r>
      <w:proofErr w:type="spellStart"/>
      <w:r w:rsidRPr="007A34C1">
        <w:t>fax</w:t>
      </w:r>
      <w:proofErr w:type="spellEnd"/>
      <w:r w:rsidRPr="007A34C1">
        <w:t>: _________________, e-mail: _____________________</w:t>
      </w:r>
    </w:p>
    <w:p w:rsidR="008F00B3" w:rsidRPr="007A34C1" w:rsidRDefault="008F00B3" w:rsidP="008F00B3">
      <w:pPr>
        <w:pStyle w:val="Tekstpodstawowy"/>
        <w:ind w:left="567" w:hanging="567"/>
        <w:jc w:val="both"/>
      </w:pPr>
    </w:p>
    <w:p w:rsidR="008F00B3" w:rsidRDefault="00FD5B74" w:rsidP="008F00B3">
      <w:pPr>
        <w:pStyle w:val="WW-Tekstpodstawowy2"/>
        <w:spacing w:before="0"/>
        <w:ind w:left="567" w:hanging="567"/>
        <w:rPr>
          <w:rFonts w:ascii="Times New Roman" w:hAnsi="Times New Roman"/>
          <w:sz w:val="24"/>
          <w:szCs w:val="24"/>
        </w:rPr>
      </w:pPr>
      <w:r>
        <w:rPr>
          <w:rFonts w:ascii="Times New Roman" w:hAnsi="Times New Roman"/>
          <w:sz w:val="24"/>
          <w:szCs w:val="24"/>
        </w:rPr>
        <w:t>8</w:t>
      </w:r>
      <w:r w:rsidR="008F00B3">
        <w:rPr>
          <w:rFonts w:ascii="Times New Roman" w:hAnsi="Times New Roman"/>
          <w:sz w:val="24"/>
          <w:szCs w:val="24"/>
        </w:rPr>
        <w:t>.</w:t>
      </w:r>
      <w:r w:rsidR="008F00B3">
        <w:rPr>
          <w:rFonts w:ascii="Times New Roman" w:hAnsi="Times New Roman"/>
          <w:sz w:val="24"/>
          <w:szCs w:val="24"/>
        </w:rPr>
        <w:tab/>
        <w:t>Oświadczamy, że jako w</w:t>
      </w:r>
      <w:r w:rsidR="008F00B3" w:rsidRPr="007A34C1">
        <w:rPr>
          <w:rFonts w:ascii="Times New Roman" w:hAnsi="Times New Roman"/>
          <w:sz w:val="24"/>
          <w:szCs w:val="24"/>
        </w:rPr>
        <w:t>ykonawca jesteśmy</w:t>
      </w:r>
      <w:r w:rsidR="008F00B3">
        <w:rPr>
          <w:rFonts w:ascii="Times New Roman" w:hAnsi="Times New Roman"/>
          <w:sz w:val="24"/>
          <w:szCs w:val="24"/>
        </w:rPr>
        <w:t>:</w:t>
      </w:r>
    </w:p>
    <w:p w:rsidR="008F00B3" w:rsidRPr="007A34C1" w:rsidRDefault="008F00B3" w:rsidP="008F00B3">
      <w:pPr>
        <w:autoSpaceDE w:val="0"/>
        <w:autoSpaceDN w:val="0"/>
        <w:adjustRightInd w:val="0"/>
      </w:pPr>
    </w:p>
    <w:p w:rsidR="008F00B3" w:rsidRPr="00BE0CB5" w:rsidRDefault="008F00B3" w:rsidP="008F00B3">
      <w:pPr>
        <w:pStyle w:val="WW-Tekstpodstawowy2"/>
        <w:ind w:left="1418" w:hanging="851"/>
        <w:rPr>
          <w:rFonts w:ascii="Times New Roman" w:hAnsi="Times New Roman"/>
          <w:sz w:val="24"/>
          <w:szCs w:val="24"/>
        </w:rPr>
      </w:pPr>
      <w:r w:rsidRPr="00BE0CB5">
        <w:rPr>
          <w:rFonts w:ascii="Times New Roman" w:hAnsi="Times New Roman"/>
          <w:sz w:val="30"/>
          <w:szCs w:val="30"/>
        </w:rPr>
        <w:t>[   ]</w:t>
      </w:r>
      <w:r w:rsidRPr="00BE0CB5">
        <w:rPr>
          <w:rFonts w:ascii="Times New Roman" w:hAnsi="Times New Roman"/>
        </w:rPr>
        <w:tab/>
      </w:r>
      <w:proofErr w:type="spellStart"/>
      <w:r w:rsidRPr="00BE0CB5">
        <w:rPr>
          <w:rFonts w:ascii="Times New Roman" w:hAnsi="Times New Roman"/>
          <w:sz w:val="24"/>
          <w:szCs w:val="24"/>
        </w:rPr>
        <w:t>mikroprzedsiębiorstwem</w:t>
      </w:r>
      <w:proofErr w:type="spellEnd"/>
      <w:r w:rsidRPr="00BE0CB5">
        <w:rPr>
          <w:rFonts w:ascii="Times New Roman" w:hAnsi="Times New Roman"/>
          <w:sz w:val="24"/>
          <w:szCs w:val="24"/>
        </w:rPr>
        <w:t>*</w:t>
      </w:r>
    </w:p>
    <w:p w:rsidR="008F00B3" w:rsidRPr="00BE0CB5" w:rsidRDefault="008F00B3" w:rsidP="008F00B3">
      <w:pPr>
        <w:pStyle w:val="WW-Tekstpodstawowy2"/>
        <w:ind w:left="1418" w:hanging="851"/>
        <w:rPr>
          <w:rFonts w:ascii="Times New Roman" w:hAnsi="Times New Roman"/>
          <w:sz w:val="24"/>
          <w:szCs w:val="24"/>
        </w:rPr>
      </w:pPr>
      <w:r w:rsidRPr="00BE0CB5">
        <w:rPr>
          <w:rFonts w:ascii="Times New Roman" w:hAnsi="Times New Roman"/>
          <w:sz w:val="30"/>
          <w:szCs w:val="30"/>
        </w:rPr>
        <w:t>[   ]</w:t>
      </w:r>
      <w:r w:rsidRPr="00BE0CB5">
        <w:rPr>
          <w:rFonts w:ascii="Times New Roman" w:hAnsi="Times New Roman"/>
        </w:rPr>
        <w:tab/>
      </w:r>
      <w:r w:rsidRPr="00BE0CB5">
        <w:rPr>
          <w:rFonts w:ascii="Times New Roman" w:hAnsi="Times New Roman"/>
          <w:sz w:val="24"/>
          <w:szCs w:val="24"/>
        </w:rPr>
        <w:t xml:space="preserve">małym przedsiębiorstwem* </w:t>
      </w:r>
    </w:p>
    <w:p w:rsidR="008F00B3" w:rsidRPr="00BE0CB5" w:rsidRDefault="008F00B3" w:rsidP="008F00B3">
      <w:pPr>
        <w:pStyle w:val="WW-Tekstpodstawowy2"/>
        <w:ind w:left="1418" w:hanging="851"/>
        <w:rPr>
          <w:rFonts w:ascii="Times New Roman" w:hAnsi="Times New Roman"/>
          <w:sz w:val="24"/>
          <w:szCs w:val="24"/>
        </w:rPr>
      </w:pPr>
      <w:r w:rsidRPr="00BE0CB5">
        <w:rPr>
          <w:rFonts w:ascii="Times New Roman" w:hAnsi="Times New Roman"/>
          <w:sz w:val="30"/>
          <w:szCs w:val="30"/>
        </w:rPr>
        <w:t>[   ]</w:t>
      </w:r>
      <w:r w:rsidRPr="00BE0CB5">
        <w:rPr>
          <w:rFonts w:ascii="Times New Roman" w:hAnsi="Times New Roman"/>
        </w:rPr>
        <w:tab/>
      </w:r>
      <w:r w:rsidRPr="00BE0CB5">
        <w:rPr>
          <w:rFonts w:ascii="Times New Roman" w:hAnsi="Times New Roman"/>
          <w:sz w:val="24"/>
          <w:szCs w:val="24"/>
        </w:rPr>
        <w:t>średnim przedsiębiorstwem*</w:t>
      </w:r>
    </w:p>
    <w:p w:rsidR="008F00B3" w:rsidRPr="007A34C1" w:rsidRDefault="008F00B3" w:rsidP="008F00B3">
      <w:pPr>
        <w:autoSpaceDE w:val="0"/>
        <w:autoSpaceDN w:val="0"/>
        <w:adjustRightInd w:val="0"/>
      </w:pPr>
    </w:p>
    <w:p w:rsidR="008F00B3" w:rsidRPr="007A34C1" w:rsidRDefault="008F00B3" w:rsidP="008F00B3">
      <w:pPr>
        <w:autoSpaceDE w:val="0"/>
        <w:autoSpaceDN w:val="0"/>
        <w:adjustRightInd w:val="0"/>
        <w:ind w:left="567"/>
      </w:pPr>
      <w:r w:rsidRPr="007A34C1">
        <w:rPr>
          <w:b/>
          <w:bCs/>
          <w:i/>
        </w:rPr>
        <w:t>*</w:t>
      </w:r>
      <w:r w:rsidRPr="007A34C1">
        <w:rPr>
          <w:b/>
          <w:bCs/>
          <w:i/>
          <w:vertAlign w:val="superscript"/>
        </w:rPr>
        <w:t>)</w:t>
      </w:r>
      <w:r>
        <w:rPr>
          <w:b/>
          <w:bCs/>
          <w:i/>
        </w:rPr>
        <w:t xml:space="preserve"> </w:t>
      </w:r>
      <w:r w:rsidRPr="007A34C1">
        <w:rPr>
          <w:b/>
          <w:bCs/>
          <w:i/>
        </w:rPr>
        <w:t xml:space="preserve">należy </w:t>
      </w:r>
      <w:r>
        <w:rPr>
          <w:b/>
          <w:bCs/>
          <w:i/>
        </w:rPr>
        <w:t>zaznaczyć stawiając</w:t>
      </w:r>
      <w:r w:rsidRPr="0057307D">
        <w:rPr>
          <w:b/>
          <w:bCs/>
          <w:i/>
        </w:rPr>
        <w:t xml:space="preserve"> znak „X” we właściwym miejscu</w:t>
      </w:r>
      <w:r w:rsidRPr="001B58D2">
        <w:rPr>
          <w:b/>
          <w:bCs/>
          <w:i/>
        </w:rPr>
        <w:t xml:space="preserve"> </w:t>
      </w:r>
      <w:r w:rsidRPr="007A34C1">
        <w:rPr>
          <w:b/>
          <w:bCs/>
          <w:i/>
        </w:rPr>
        <w:t>o ile dotyczy</w:t>
      </w:r>
    </w:p>
    <w:p w:rsidR="00FD5B74" w:rsidRDefault="00FD5B74" w:rsidP="008F00B3">
      <w:pPr>
        <w:ind w:left="567"/>
        <w:jc w:val="both"/>
      </w:pPr>
    </w:p>
    <w:p w:rsidR="008F00B3" w:rsidRDefault="008F00B3" w:rsidP="008F00B3">
      <w:pPr>
        <w:ind w:left="567"/>
        <w:jc w:val="both"/>
        <w:rPr>
          <w:i/>
          <w:iCs/>
        </w:rPr>
      </w:pPr>
      <w:r w:rsidRPr="00B74E40">
        <w:rPr>
          <w:b/>
          <w:bCs/>
          <w:i/>
          <w:u w:val="single"/>
        </w:rPr>
        <w:t>UWAGA:</w:t>
      </w:r>
      <w:r w:rsidRPr="007A34C1">
        <w:rPr>
          <w:bCs/>
          <w:i/>
        </w:rPr>
        <w:t xml:space="preserve"> </w:t>
      </w:r>
      <w:r w:rsidRPr="007A34C1">
        <w:rPr>
          <w:i/>
        </w:rPr>
        <w:t>Zg</w:t>
      </w:r>
      <w:r w:rsidRPr="007A34C1">
        <w:rPr>
          <w:i/>
          <w:iCs/>
        </w:rPr>
        <w:t>odnie z definicją zawartą w zaleceniu Komisji Europejskiej z dnia</w:t>
      </w:r>
      <w:r>
        <w:rPr>
          <w:i/>
          <w:iCs/>
        </w:rPr>
        <w:br/>
      </w:r>
      <w:r w:rsidRPr="007A34C1">
        <w:rPr>
          <w:i/>
          <w:iCs/>
        </w:rPr>
        <w:t xml:space="preserve">6 maja 2003 r. dotyczącym definicji </w:t>
      </w:r>
      <w:proofErr w:type="spellStart"/>
      <w:r w:rsidRPr="007A34C1">
        <w:rPr>
          <w:i/>
          <w:iCs/>
        </w:rPr>
        <w:t>mikroprzedsiębiorstw</w:t>
      </w:r>
      <w:proofErr w:type="spellEnd"/>
      <w:r w:rsidRPr="007A34C1">
        <w:rPr>
          <w:i/>
          <w:iCs/>
        </w:rPr>
        <w:t xml:space="preserve"> oraz małych</w:t>
      </w:r>
      <w:r>
        <w:rPr>
          <w:i/>
          <w:iCs/>
        </w:rPr>
        <w:br/>
      </w:r>
      <w:r w:rsidRPr="007A34C1">
        <w:rPr>
          <w:i/>
          <w:iCs/>
        </w:rPr>
        <w:t>i średnich przedsiębiorstw (Dz. Urz. UE L 124 z 20.5.2003, str. 36)</w:t>
      </w:r>
    </w:p>
    <w:p w:rsidR="008F00B3" w:rsidRPr="007A34C1" w:rsidRDefault="008F00B3" w:rsidP="008F00B3">
      <w:pPr>
        <w:autoSpaceDE w:val="0"/>
        <w:autoSpaceDN w:val="0"/>
        <w:adjustRightInd w:val="0"/>
      </w:pPr>
    </w:p>
    <w:p w:rsidR="008F00B3" w:rsidRPr="00B74E40" w:rsidRDefault="008F00B3" w:rsidP="008F00B3">
      <w:pPr>
        <w:pStyle w:val="WW-Tekstpodstawowy2"/>
        <w:tabs>
          <w:tab w:val="left" w:pos="570"/>
          <w:tab w:val="left" w:pos="930"/>
        </w:tabs>
        <w:spacing w:before="0"/>
        <w:ind w:left="540" w:firstLine="27"/>
        <w:rPr>
          <w:rFonts w:ascii="Times New Roman" w:hAnsi="Times New Roman"/>
          <w:b/>
          <w:bCs/>
          <w:i/>
          <w:iCs/>
          <w:sz w:val="24"/>
          <w:szCs w:val="24"/>
        </w:rPr>
      </w:pPr>
      <w:proofErr w:type="spellStart"/>
      <w:r>
        <w:rPr>
          <w:rFonts w:ascii="Times New Roman" w:hAnsi="Times New Roman"/>
          <w:b/>
          <w:bCs/>
          <w:i/>
          <w:iCs/>
          <w:sz w:val="24"/>
          <w:szCs w:val="24"/>
          <w:u w:val="single"/>
        </w:rPr>
        <w:t>m</w:t>
      </w:r>
      <w:r w:rsidRPr="00B74E40">
        <w:rPr>
          <w:rFonts w:ascii="Times New Roman" w:hAnsi="Times New Roman"/>
          <w:b/>
          <w:bCs/>
          <w:i/>
          <w:iCs/>
          <w:sz w:val="24"/>
          <w:szCs w:val="24"/>
          <w:u w:val="single"/>
        </w:rPr>
        <w:t>ikroprzedsiębiorstw</w:t>
      </w:r>
      <w:r>
        <w:rPr>
          <w:rFonts w:ascii="Times New Roman" w:hAnsi="Times New Roman"/>
          <w:b/>
          <w:bCs/>
          <w:i/>
          <w:iCs/>
          <w:sz w:val="24"/>
          <w:szCs w:val="24"/>
          <w:u w:val="single"/>
        </w:rPr>
        <w:t>a</w:t>
      </w:r>
      <w:proofErr w:type="spellEnd"/>
      <w:r w:rsidRPr="00B74E40">
        <w:rPr>
          <w:rFonts w:ascii="Times New Roman" w:hAnsi="Times New Roman"/>
          <w:b/>
          <w:bCs/>
          <w:i/>
          <w:iCs/>
          <w:sz w:val="24"/>
          <w:szCs w:val="24"/>
        </w:rPr>
        <w:t xml:space="preserve"> </w:t>
      </w:r>
      <w:r w:rsidRPr="00B74E40">
        <w:rPr>
          <w:rFonts w:ascii="Times New Roman" w:hAnsi="Times New Roman"/>
          <w:bCs/>
          <w:i/>
          <w:iCs/>
          <w:sz w:val="24"/>
          <w:szCs w:val="24"/>
        </w:rPr>
        <w:t>to przedsiębiorstw</w:t>
      </w:r>
      <w:r>
        <w:rPr>
          <w:rFonts w:ascii="Times New Roman" w:hAnsi="Times New Roman"/>
          <w:bCs/>
          <w:i/>
          <w:iCs/>
          <w:sz w:val="24"/>
          <w:szCs w:val="24"/>
        </w:rPr>
        <w:t>a</w:t>
      </w:r>
      <w:r w:rsidRPr="00B74E40">
        <w:rPr>
          <w:rFonts w:ascii="Times New Roman" w:hAnsi="Times New Roman"/>
          <w:bCs/>
          <w:i/>
          <w:iCs/>
          <w:sz w:val="24"/>
          <w:szCs w:val="24"/>
        </w:rPr>
        <w:t>, które zatrudnia</w:t>
      </w:r>
      <w:r>
        <w:rPr>
          <w:rFonts w:ascii="Times New Roman" w:hAnsi="Times New Roman"/>
          <w:bCs/>
          <w:i/>
          <w:iCs/>
          <w:sz w:val="24"/>
          <w:szCs w:val="24"/>
        </w:rPr>
        <w:t>ją</w:t>
      </w:r>
      <w:r w:rsidRPr="00B74E40">
        <w:rPr>
          <w:rFonts w:ascii="Times New Roman" w:hAnsi="Times New Roman"/>
          <w:bCs/>
          <w:i/>
          <w:iCs/>
          <w:sz w:val="24"/>
          <w:szCs w:val="24"/>
        </w:rPr>
        <w:t xml:space="preserve"> mniej niż 10 osób</w:t>
      </w:r>
      <w:r>
        <w:rPr>
          <w:rFonts w:ascii="Times New Roman" w:hAnsi="Times New Roman"/>
          <w:bCs/>
          <w:i/>
          <w:iCs/>
          <w:sz w:val="24"/>
          <w:szCs w:val="24"/>
        </w:rPr>
        <w:br/>
      </w:r>
      <w:r w:rsidRPr="00B74E40">
        <w:rPr>
          <w:rFonts w:ascii="Times New Roman" w:hAnsi="Times New Roman"/>
          <w:bCs/>
          <w:i/>
          <w:iCs/>
          <w:sz w:val="24"/>
          <w:szCs w:val="24"/>
        </w:rPr>
        <w:t>i któr</w:t>
      </w:r>
      <w:r>
        <w:rPr>
          <w:rFonts w:ascii="Times New Roman" w:hAnsi="Times New Roman"/>
          <w:bCs/>
          <w:i/>
          <w:iCs/>
          <w:sz w:val="24"/>
          <w:szCs w:val="24"/>
        </w:rPr>
        <w:t>ych</w:t>
      </w:r>
      <w:r w:rsidRPr="00B74E40">
        <w:rPr>
          <w:rFonts w:ascii="Times New Roman" w:hAnsi="Times New Roman"/>
          <w:bCs/>
          <w:i/>
          <w:iCs/>
          <w:sz w:val="24"/>
          <w:szCs w:val="24"/>
        </w:rPr>
        <w:t xml:space="preserve"> roczny obrót lub roczna suma bilansowa nie przekracza 2 milionów EUR</w:t>
      </w:r>
      <w:r>
        <w:rPr>
          <w:rFonts w:ascii="Times New Roman" w:hAnsi="Times New Roman"/>
          <w:bCs/>
          <w:i/>
          <w:iCs/>
          <w:sz w:val="24"/>
          <w:szCs w:val="24"/>
        </w:rPr>
        <w:t>;</w:t>
      </w:r>
    </w:p>
    <w:p w:rsidR="008F00B3" w:rsidRPr="007A34C1" w:rsidRDefault="008F00B3" w:rsidP="008F00B3">
      <w:pPr>
        <w:autoSpaceDE w:val="0"/>
        <w:autoSpaceDN w:val="0"/>
        <w:adjustRightInd w:val="0"/>
      </w:pPr>
    </w:p>
    <w:p w:rsidR="008F00B3" w:rsidRDefault="008F00B3" w:rsidP="008F00B3">
      <w:pPr>
        <w:pStyle w:val="WW-Tekstpodstawowy2"/>
        <w:tabs>
          <w:tab w:val="left" w:pos="570"/>
          <w:tab w:val="left" w:pos="930"/>
        </w:tabs>
        <w:spacing w:before="0"/>
        <w:ind w:left="540" w:firstLine="27"/>
        <w:rPr>
          <w:rFonts w:ascii="Times New Roman" w:hAnsi="Times New Roman"/>
          <w:i/>
          <w:iCs/>
          <w:sz w:val="24"/>
          <w:szCs w:val="24"/>
        </w:rPr>
      </w:pPr>
      <w:r>
        <w:rPr>
          <w:rFonts w:ascii="Times New Roman" w:hAnsi="Times New Roman"/>
          <w:b/>
          <w:bCs/>
          <w:i/>
          <w:iCs/>
          <w:sz w:val="24"/>
          <w:szCs w:val="24"/>
          <w:u w:val="single"/>
        </w:rPr>
        <w:t>m</w:t>
      </w:r>
      <w:r w:rsidRPr="007A34C1">
        <w:rPr>
          <w:rFonts w:ascii="Times New Roman" w:hAnsi="Times New Roman"/>
          <w:b/>
          <w:bCs/>
          <w:i/>
          <w:iCs/>
          <w:sz w:val="24"/>
          <w:szCs w:val="24"/>
          <w:u w:val="single"/>
        </w:rPr>
        <w:t>ałe przedsiębiorstw</w:t>
      </w:r>
      <w:r>
        <w:rPr>
          <w:rFonts w:ascii="Times New Roman" w:hAnsi="Times New Roman"/>
          <w:b/>
          <w:bCs/>
          <w:i/>
          <w:iCs/>
          <w:sz w:val="24"/>
          <w:szCs w:val="24"/>
          <w:u w:val="single"/>
        </w:rPr>
        <w:t>a</w:t>
      </w:r>
      <w:r>
        <w:rPr>
          <w:rFonts w:ascii="Times New Roman" w:hAnsi="Times New Roman"/>
          <w:i/>
          <w:iCs/>
          <w:sz w:val="24"/>
          <w:szCs w:val="24"/>
        </w:rPr>
        <w:t xml:space="preserve"> </w:t>
      </w:r>
      <w:r w:rsidRPr="007A34C1">
        <w:rPr>
          <w:rFonts w:ascii="Times New Roman" w:hAnsi="Times New Roman"/>
          <w:i/>
          <w:iCs/>
          <w:sz w:val="24"/>
          <w:szCs w:val="24"/>
        </w:rPr>
        <w:t>to przedsiębiorstw</w:t>
      </w:r>
      <w:r>
        <w:rPr>
          <w:rFonts w:ascii="Times New Roman" w:hAnsi="Times New Roman"/>
          <w:i/>
          <w:iCs/>
          <w:sz w:val="24"/>
          <w:szCs w:val="24"/>
        </w:rPr>
        <w:t>a</w:t>
      </w:r>
      <w:r w:rsidRPr="007A34C1">
        <w:rPr>
          <w:rFonts w:ascii="Times New Roman" w:hAnsi="Times New Roman"/>
          <w:i/>
          <w:iCs/>
          <w:sz w:val="24"/>
          <w:szCs w:val="24"/>
        </w:rPr>
        <w:t>, które zatrudnia</w:t>
      </w:r>
      <w:r>
        <w:rPr>
          <w:rFonts w:ascii="Times New Roman" w:hAnsi="Times New Roman"/>
          <w:i/>
          <w:iCs/>
          <w:sz w:val="24"/>
          <w:szCs w:val="24"/>
        </w:rPr>
        <w:t>ją</w:t>
      </w:r>
      <w:r w:rsidRPr="007A34C1">
        <w:rPr>
          <w:rFonts w:ascii="Times New Roman" w:hAnsi="Times New Roman"/>
          <w:i/>
          <w:iCs/>
          <w:sz w:val="24"/>
          <w:szCs w:val="24"/>
        </w:rPr>
        <w:t xml:space="preserve"> mniej niż 50 osób</w:t>
      </w:r>
      <w:r>
        <w:rPr>
          <w:rFonts w:ascii="Times New Roman" w:hAnsi="Times New Roman"/>
          <w:i/>
          <w:iCs/>
          <w:sz w:val="24"/>
          <w:szCs w:val="24"/>
        </w:rPr>
        <w:br/>
      </w:r>
      <w:r w:rsidRPr="007A34C1">
        <w:rPr>
          <w:rFonts w:ascii="Times New Roman" w:hAnsi="Times New Roman"/>
          <w:i/>
          <w:iCs/>
          <w:sz w:val="24"/>
          <w:szCs w:val="24"/>
        </w:rPr>
        <w:t>i któr</w:t>
      </w:r>
      <w:r>
        <w:rPr>
          <w:rFonts w:ascii="Times New Roman" w:hAnsi="Times New Roman"/>
          <w:i/>
          <w:iCs/>
          <w:sz w:val="24"/>
          <w:szCs w:val="24"/>
        </w:rPr>
        <w:t>ych</w:t>
      </w:r>
      <w:r w:rsidRPr="007A34C1">
        <w:rPr>
          <w:rFonts w:ascii="Times New Roman" w:hAnsi="Times New Roman"/>
          <w:i/>
          <w:iCs/>
          <w:sz w:val="24"/>
          <w:szCs w:val="24"/>
        </w:rPr>
        <w:t xml:space="preserve"> roczny obrót lub roczna suma bilan</w:t>
      </w:r>
      <w:r>
        <w:rPr>
          <w:rFonts w:ascii="Times New Roman" w:hAnsi="Times New Roman"/>
          <w:i/>
          <w:iCs/>
          <w:sz w:val="24"/>
          <w:szCs w:val="24"/>
        </w:rPr>
        <w:t>sowa nie przekracza 10 mln EUR;</w:t>
      </w:r>
    </w:p>
    <w:p w:rsidR="008F00B3" w:rsidRDefault="008F00B3" w:rsidP="008F00B3">
      <w:pPr>
        <w:pStyle w:val="WW-Tekstpodstawowy2"/>
        <w:tabs>
          <w:tab w:val="left" w:pos="570"/>
          <w:tab w:val="left" w:pos="930"/>
        </w:tabs>
        <w:spacing w:before="0"/>
        <w:ind w:left="540" w:firstLine="27"/>
        <w:rPr>
          <w:rFonts w:ascii="Times New Roman" w:hAnsi="Times New Roman"/>
          <w:sz w:val="24"/>
          <w:szCs w:val="24"/>
          <w:lang w:eastAsia="pl-PL"/>
        </w:rPr>
      </w:pPr>
    </w:p>
    <w:p w:rsidR="008F00B3" w:rsidRPr="007A34C1" w:rsidRDefault="008F00B3" w:rsidP="008F00B3">
      <w:pPr>
        <w:pStyle w:val="WW-Tekstpodstawowy2"/>
        <w:tabs>
          <w:tab w:val="left" w:pos="570"/>
          <w:tab w:val="left" w:pos="930"/>
        </w:tabs>
        <w:spacing w:before="0"/>
        <w:ind w:left="540" w:firstLine="27"/>
        <w:rPr>
          <w:rFonts w:ascii="Times New Roman" w:hAnsi="Times New Roman"/>
          <w:i/>
          <w:sz w:val="24"/>
          <w:szCs w:val="24"/>
        </w:rPr>
      </w:pPr>
      <w:r>
        <w:rPr>
          <w:rFonts w:ascii="Times New Roman" w:hAnsi="Times New Roman"/>
          <w:b/>
          <w:bCs/>
          <w:i/>
          <w:iCs/>
          <w:sz w:val="24"/>
          <w:szCs w:val="24"/>
          <w:u w:val="single"/>
        </w:rPr>
        <w:t>ś</w:t>
      </w:r>
      <w:r w:rsidRPr="007A34C1">
        <w:rPr>
          <w:rFonts w:ascii="Times New Roman" w:hAnsi="Times New Roman"/>
          <w:b/>
          <w:bCs/>
          <w:i/>
          <w:iCs/>
          <w:sz w:val="24"/>
          <w:szCs w:val="24"/>
          <w:u w:val="single"/>
        </w:rPr>
        <w:t>rednie przedsiębiorstwa</w:t>
      </w:r>
      <w:r>
        <w:rPr>
          <w:rFonts w:ascii="Times New Roman" w:hAnsi="Times New Roman"/>
          <w:i/>
          <w:iCs/>
          <w:sz w:val="24"/>
          <w:szCs w:val="24"/>
        </w:rPr>
        <w:t xml:space="preserve"> </w:t>
      </w:r>
      <w:r w:rsidRPr="007A34C1">
        <w:rPr>
          <w:rFonts w:ascii="Times New Roman" w:hAnsi="Times New Roman"/>
          <w:i/>
          <w:iCs/>
          <w:sz w:val="24"/>
          <w:szCs w:val="24"/>
        </w:rPr>
        <w:t xml:space="preserve">to przedsiębiorstwa, które nie są </w:t>
      </w:r>
      <w:proofErr w:type="spellStart"/>
      <w:r w:rsidRPr="007A34C1">
        <w:rPr>
          <w:rFonts w:ascii="Times New Roman" w:hAnsi="Times New Roman"/>
          <w:i/>
          <w:iCs/>
          <w:sz w:val="24"/>
          <w:szCs w:val="24"/>
        </w:rPr>
        <w:t>mikroprzedsiębiorstwami</w:t>
      </w:r>
      <w:proofErr w:type="spellEnd"/>
      <w:r>
        <w:rPr>
          <w:rFonts w:ascii="Times New Roman" w:hAnsi="Times New Roman"/>
          <w:i/>
          <w:iCs/>
          <w:sz w:val="24"/>
          <w:szCs w:val="24"/>
        </w:rPr>
        <w:br/>
      </w:r>
      <w:r w:rsidRPr="007A34C1">
        <w:rPr>
          <w:rFonts w:ascii="Times New Roman" w:hAnsi="Times New Roman"/>
          <w:i/>
          <w:iCs/>
          <w:sz w:val="24"/>
          <w:szCs w:val="24"/>
        </w:rPr>
        <w:t>ani małymi przedsiębiorstwami i które zatrudniają mniej niż 250 osób</w:t>
      </w:r>
      <w:r>
        <w:rPr>
          <w:rFonts w:ascii="Times New Roman" w:hAnsi="Times New Roman"/>
          <w:i/>
          <w:iCs/>
          <w:sz w:val="24"/>
          <w:szCs w:val="24"/>
        </w:rPr>
        <w:br/>
        <w:t>oraz</w:t>
      </w:r>
      <w:r w:rsidRPr="007A34C1">
        <w:rPr>
          <w:rFonts w:ascii="Times New Roman" w:hAnsi="Times New Roman"/>
          <w:i/>
          <w:iCs/>
          <w:sz w:val="24"/>
          <w:szCs w:val="24"/>
        </w:rPr>
        <w:t xml:space="preserve"> których roczny obrót</w:t>
      </w:r>
      <w:r>
        <w:rPr>
          <w:rFonts w:ascii="Times New Roman" w:hAnsi="Times New Roman"/>
          <w:i/>
          <w:iCs/>
          <w:sz w:val="24"/>
          <w:szCs w:val="24"/>
        </w:rPr>
        <w:t xml:space="preserve"> </w:t>
      </w:r>
      <w:r w:rsidRPr="007A34C1">
        <w:rPr>
          <w:rFonts w:ascii="Times New Roman" w:hAnsi="Times New Roman"/>
          <w:i/>
          <w:iCs/>
          <w:sz w:val="24"/>
          <w:szCs w:val="24"/>
        </w:rPr>
        <w:t>nie przekracza 50 mln EUR lub roczna suma bilansowa</w:t>
      </w:r>
      <w:r>
        <w:rPr>
          <w:rFonts w:ascii="Times New Roman" w:hAnsi="Times New Roman"/>
          <w:i/>
          <w:iCs/>
          <w:sz w:val="24"/>
          <w:szCs w:val="24"/>
        </w:rPr>
        <w:br/>
      </w:r>
      <w:r w:rsidRPr="007A34C1">
        <w:rPr>
          <w:rFonts w:ascii="Times New Roman" w:hAnsi="Times New Roman"/>
          <w:i/>
          <w:iCs/>
          <w:sz w:val="24"/>
          <w:szCs w:val="24"/>
        </w:rPr>
        <w:t>nie przekracza</w:t>
      </w:r>
      <w:r>
        <w:rPr>
          <w:rFonts w:ascii="Times New Roman" w:hAnsi="Times New Roman"/>
          <w:i/>
          <w:iCs/>
          <w:sz w:val="24"/>
          <w:szCs w:val="24"/>
        </w:rPr>
        <w:t xml:space="preserve"> </w:t>
      </w:r>
      <w:r w:rsidRPr="007A34C1">
        <w:rPr>
          <w:rFonts w:ascii="Times New Roman" w:hAnsi="Times New Roman"/>
          <w:i/>
          <w:iCs/>
          <w:sz w:val="24"/>
          <w:szCs w:val="24"/>
        </w:rPr>
        <w:t>43 mln EUR.</w:t>
      </w:r>
    </w:p>
    <w:p w:rsidR="008F00B3" w:rsidRDefault="008F00B3" w:rsidP="008F00B3">
      <w:pPr>
        <w:pStyle w:val="WW-Tekstpodstawowy2"/>
        <w:tabs>
          <w:tab w:val="left" w:pos="570"/>
          <w:tab w:val="left" w:pos="930"/>
        </w:tabs>
        <w:spacing w:before="0"/>
        <w:ind w:left="540" w:hanging="540"/>
        <w:rPr>
          <w:rFonts w:ascii="Times New Roman" w:hAnsi="Times New Roman"/>
          <w:sz w:val="24"/>
          <w:szCs w:val="24"/>
        </w:rPr>
      </w:pPr>
    </w:p>
    <w:p w:rsidR="008F00B3" w:rsidRPr="007A34C1" w:rsidRDefault="00FD5B74" w:rsidP="008F00B3">
      <w:pPr>
        <w:pStyle w:val="WW-Tekstpodstawowy2"/>
        <w:tabs>
          <w:tab w:val="left" w:pos="570"/>
          <w:tab w:val="left" w:pos="930"/>
        </w:tabs>
        <w:spacing w:before="0"/>
        <w:ind w:left="540" w:hanging="540"/>
        <w:rPr>
          <w:rFonts w:ascii="Times New Roman" w:hAnsi="Times New Roman"/>
          <w:sz w:val="24"/>
          <w:szCs w:val="24"/>
        </w:rPr>
      </w:pPr>
      <w:r>
        <w:rPr>
          <w:rFonts w:ascii="Times New Roman" w:hAnsi="Times New Roman"/>
          <w:sz w:val="24"/>
          <w:szCs w:val="24"/>
        </w:rPr>
        <w:t>9</w:t>
      </w:r>
      <w:r w:rsidR="008F00B3" w:rsidRPr="007A34C1">
        <w:rPr>
          <w:rFonts w:ascii="Times New Roman" w:hAnsi="Times New Roman"/>
          <w:sz w:val="24"/>
          <w:szCs w:val="24"/>
        </w:rPr>
        <w:t>.</w:t>
      </w:r>
      <w:r w:rsidR="008F00B3" w:rsidRPr="007A34C1">
        <w:rPr>
          <w:rFonts w:ascii="Times New Roman" w:hAnsi="Times New Roman"/>
          <w:sz w:val="24"/>
          <w:szCs w:val="24"/>
        </w:rPr>
        <w:tab/>
        <w:t>Oświadczamy, że wykazując spełnianie warunków udziału w postępowaniu</w:t>
      </w:r>
    </w:p>
    <w:p w:rsidR="008F00B3" w:rsidRPr="007A34C1" w:rsidRDefault="008F00B3" w:rsidP="008F00B3">
      <w:pPr>
        <w:pStyle w:val="Tekstpodstawowy"/>
        <w:ind w:left="567" w:hanging="567"/>
        <w:jc w:val="both"/>
      </w:pPr>
    </w:p>
    <w:p w:rsidR="008F00B3" w:rsidRPr="007A34C1" w:rsidRDefault="008F00B3" w:rsidP="008F00B3">
      <w:pPr>
        <w:pStyle w:val="NormalnyWeb"/>
        <w:spacing w:before="0" w:beforeAutospacing="0" w:after="0" w:line="360" w:lineRule="auto"/>
        <w:ind w:left="567"/>
        <w:jc w:val="both"/>
      </w:pPr>
      <w:r w:rsidRPr="007A34C1">
        <w:rPr>
          <w:b/>
        </w:rPr>
        <w:t>POLEGAMY</w:t>
      </w:r>
      <w:r w:rsidRPr="007A34C1">
        <w:t>*</w:t>
      </w:r>
      <w:r w:rsidRPr="007A34C1">
        <w:rPr>
          <w:vertAlign w:val="superscript"/>
        </w:rPr>
        <w:t>)</w:t>
      </w:r>
      <w:r w:rsidRPr="007A34C1">
        <w:t xml:space="preserve"> na zasobach następujących podmiotów i w związku z tym wskazujemy nazwę (firmę) podmiotów, na zasobach których polegamy wykazując spełnianie warunków udziału w postępowaniu:  ________________________________________</w:t>
      </w:r>
    </w:p>
    <w:p w:rsidR="008F00B3" w:rsidRPr="007A34C1" w:rsidRDefault="008F00B3" w:rsidP="008F00B3">
      <w:pPr>
        <w:pStyle w:val="NormalnyWeb"/>
        <w:spacing w:before="0" w:beforeAutospacing="0" w:after="0" w:line="360" w:lineRule="auto"/>
        <w:ind w:left="567"/>
        <w:jc w:val="both"/>
      </w:pPr>
      <w:r w:rsidRPr="007A34C1">
        <w:t>______________________________________________________________________</w:t>
      </w:r>
    </w:p>
    <w:p w:rsidR="008F00B3" w:rsidRPr="007A34C1" w:rsidRDefault="008F00B3" w:rsidP="008F00B3">
      <w:pPr>
        <w:pStyle w:val="NormalnyWeb"/>
        <w:spacing w:before="0" w:beforeAutospacing="0" w:after="0" w:line="360" w:lineRule="auto"/>
        <w:ind w:left="567"/>
        <w:jc w:val="both"/>
      </w:pPr>
      <w:r w:rsidRPr="007A34C1">
        <w:t>______________________________________________________________________</w:t>
      </w:r>
    </w:p>
    <w:p w:rsidR="008F00B3" w:rsidRPr="007A34C1" w:rsidRDefault="008F00B3" w:rsidP="008F00B3">
      <w:pPr>
        <w:pStyle w:val="Tekstpodstawowy"/>
        <w:ind w:left="567" w:hanging="567"/>
        <w:jc w:val="both"/>
      </w:pPr>
    </w:p>
    <w:p w:rsidR="008F00B3" w:rsidRPr="007A34C1" w:rsidRDefault="008F00B3" w:rsidP="008F00B3">
      <w:pPr>
        <w:pStyle w:val="NormalnyWeb"/>
        <w:spacing w:before="0" w:beforeAutospacing="0" w:after="0"/>
        <w:ind w:left="567"/>
      </w:pPr>
      <w:r w:rsidRPr="007A34C1">
        <w:rPr>
          <w:b/>
        </w:rPr>
        <w:t>NIE POLEGAMY</w:t>
      </w:r>
      <w:r w:rsidRPr="007A34C1">
        <w:t>*</w:t>
      </w:r>
      <w:r w:rsidRPr="007A34C1">
        <w:rPr>
          <w:vertAlign w:val="superscript"/>
        </w:rPr>
        <w:t>)</w:t>
      </w:r>
      <w:r w:rsidRPr="007A34C1">
        <w:t xml:space="preserve"> na zasobach podmiotów trzecich</w:t>
      </w:r>
    </w:p>
    <w:p w:rsidR="008F00B3" w:rsidRPr="007A34C1" w:rsidRDefault="008F00B3" w:rsidP="008F00B3">
      <w:pPr>
        <w:pStyle w:val="Tekstpodstawowy"/>
        <w:ind w:left="567" w:hanging="567"/>
        <w:jc w:val="both"/>
      </w:pPr>
    </w:p>
    <w:p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FD5B74" w:rsidRDefault="00FD5B74">
      <w:r>
        <w:br w:type="page"/>
      </w:r>
    </w:p>
    <w:p w:rsidR="008F00B3" w:rsidRPr="007A34C1" w:rsidRDefault="008F00B3" w:rsidP="008F00B3">
      <w:pPr>
        <w:pStyle w:val="WW-Tekstpodstawowy2"/>
        <w:spacing w:before="0"/>
        <w:ind w:left="567" w:hanging="567"/>
        <w:rPr>
          <w:rFonts w:ascii="Times New Roman" w:hAnsi="Times New Roman"/>
          <w:sz w:val="24"/>
          <w:szCs w:val="24"/>
        </w:rPr>
      </w:pPr>
      <w:r>
        <w:rPr>
          <w:rFonts w:ascii="Times New Roman" w:hAnsi="Times New Roman"/>
          <w:sz w:val="24"/>
          <w:szCs w:val="24"/>
        </w:rPr>
        <w:lastRenderedPageBreak/>
        <w:t>1</w:t>
      </w:r>
      <w:r w:rsidR="00FD5B74">
        <w:rPr>
          <w:rFonts w:ascii="Times New Roman" w:hAnsi="Times New Roman"/>
          <w:sz w:val="24"/>
          <w:szCs w:val="24"/>
        </w:rPr>
        <w:t>0</w:t>
      </w:r>
      <w:r w:rsidRPr="007A34C1">
        <w:rPr>
          <w:rFonts w:ascii="Times New Roman" w:hAnsi="Times New Roman"/>
          <w:sz w:val="24"/>
          <w:szCs w:val="24"/>
        </w:rPr>
        <w:t>.</w:t>
      </w:r>
      <w:r w:rsidRPr="007A34C1">
        <w:rPr>
          <w:rFonts w:ascii="Times New Roman" w:hAnsi="Times New Roman"/>
          <w:sz w:val="24"/>
          <w:szCs w:val="24"/>
        </w:rPr>
        <w:tab/>
        <w:t>Oświadczamy, że wypełniliśmy obowiązki informacyjne przewidziane</w:t>
      </w:r>
      <w:r w:rsidRPr="007A34C1">
        <w:rPr>
          <w:rFonts w:ascii="Times New Roman" w:hAnsi="Times New Roman"/>
          <w:sz w:val="24"/>
          <w:szCs w:val="24"/>
        </w:rPr>
        <w:br/>
        <w:t>w art. 13 i art. 14 ogólnego rozporządzenia o ochronie danych*</w:t>
      </w:r>
      <w:r w:rsidRPr="007A34C1">
        <w:rPr>
          <w:rFonts w:ascii="Times New Roman" w:hAnsi="Times New Roman"/>
          <w:sz w:val="24"/>
          <w:szCs w:val="24"/>
          <w:vertAlign w:val="superscript"/>
        </w:rPr>
        <w:t>)</w:t>
      </w:r>
      <w:r w:rsidRPr="007A34C1">
        <w:rPr>
          <w:rFonts w:ascii="Times New Roman" w:hAnsi="Times New Roman"/>
          <w:sz w:val="24"/>
          <w:szCs w:val="24"/>
        </w:rPr>
        <w:t xml:space="preserve"> wobec osób</w:t>
      </w:r>
      <w:r w:rsidRPr="007A34C1">
        <w:rPr>
          <w:rFonts w:ascii="Times New Roman" w:hAnsi="Times New Roman"/>
          <w:sz w:val="24"/>
          <w:szCs w:val="24"/>
        </w:rPr>
        <w:br/>
        <w:t>fizycznych, od których dane osobowe bezpośrednio lub pośrednio pozyskałem</w:t>
      </w:r>
      <w:r w:rsidRPr="007A34C1">
        <w:rPr>
          <w:rFonts w:ascii="Times New Roman" w:hAnsi="Times New Roman"/>
          <w:sz w:val="24"/>
          <w:szCs w:val="24"/>
        </w:rPr>
        <w:br/>
        <w:t>w celu ubiegania się o udzielenie zamówienia publicznego w niniejszym postępowaniu.**</w:t>
      </w:r>
      <w:r w:rsidRPr="007A34C1">
        <w:rPr>
          <w:rFonts w:ascii="Times New Roman" w:hAnsi="Times New Roman"/>
          <w:sz w:val="24"/>
          <w:szCs w:val="24"/>
          <w:vertAlign w:val="superscript"/>
        </w:rPr>
        <w:t>)</w:t>
      </w:r>
    </w:p>
    <w:p w:rsidR="008F00B3" w:rsidRPr="007A34C1" w:rsidRDefault="008F00B3" w:rsidP="008F00B3"/>
    <w:p w:rsidR="008F00B3" w:rsidRPr="00A842FD" w:rsidRDefault="008F00B3" w:rsidP="008F00B3">
      <w:pPr>
        <w:pStyle w:val="Zwykytekst"/>
        <w:ind w:left="1134" w:hanging="567"/>
        <w:jc w:val="both"/>
        <w:rPr>
          <w:rFonts w:ascii="Times New Roman" w:hAnsi="Times New Roman"/>
          <w:b/>
          <w:bCs/>
          <w:i/>
          <w:sz w:val="24"/>
          <w:szCs w:val="24"/>
        </w:rPr>
      </w:pPr>
      <w:r w:rsidRPr="00A842FD">
        <w:rPr>
          <w:rFonts w:ascii="Times New Roman" w:hAnsi="Times New Roman"/>
          <w:b/>
          <w:bCs/>
          <w:i/>
          <w:sz w:val="24"/>
          <w:szCs w:val="24"/>
        </w:rPr>
        <w:t>*)</w:t>
      </w:r>
      <w:r>
        <w:rPr>
          <w:rFonts w:ascii="Times New Roman" w:hAnsi="Times New Roman"/>
          <w:b/>
          <w:bCs/>
          <w:i/>
          <w:sz w:val="24"/>
          <w:szCs w:val="24"/>
        </w:rPr>
        <w:tab/>
      </w:r>
      <w:r w:rsidRPr="00A842FD">
        <w:rPr>
          <w:rFonts w:ascii="Times New Roman" w:hAnsi="Times New Roman"/>
          <w:b/>
          <w:bCs/>
          <w:i/>
          <w:sz w:val="24"/>
          <w:szCs w:val="24"/>
        </w:rPr>
        <w:t>rozporządzenie Parlamentu Europejskiego i Rady (UE) 2016/679 z dnia</w:t>
      </w:r>
      <w:r>
        <w:rPr>
          <w:rFonts w:ascii="Times New Roman" w:hAnsi="Times New Roman"/>
          <w:b/>
          <w:bCs/>
          <w:i/>
          <w:sz w:val="24"/>
          <w:szCs w:val="24"/>
        </w:rPr>
        <w:br/>
      </w:r>
      <w:r w:rsidRPr="00A842FD">
        <w:rPr>
          <w:rFonts w:ascii="Times New Roman" w:hAnsi="Times New Roman"/>
          <w:b/>
          <w:bCs/>
          <w:i/>
          <w:sz w:val="24"/>
          <w:szCs w:val="24"/>
        </w:rPr>
        <w:t>27 kwietnia 2016 r. w sprawie ochrony osób fizycznych w związku</w:t>
      </w:r>
      <w:r>
        <w:rPr>
          <w:rFonts w:ascii="Times New Roman" w:hAnsi="Times New Roman"/>
          <w:b/>
          <w:bCs/>
          <w:i/>
          <w:sz w:val="24"/>
          <w:szCs w:val="24"/>
        </w:rPr>
        <w:br/>
      </w:r>
      <w:r w:rsidRPr="00A842FD">
        <w:rPr>
          <w:rFonts w:ascii="Times New Roman" w:hAnsi="Times New Roman"/>
          <w:b/>
          <w:bCs/>
          <w:i/>
          <w:sz w:val="24"/>
          <w:szCs w:val="24"/>
        </w:rPr>
        <w:t>z przetwarzaniem</w:t>
      </w:r>
      <w:r>
        <w:rPr>
          <w:rFonts w:ascii="Times New Roman" w:hAnsi="Times New Roman"/>
          <w:b/>
          <w:bCs/>
          <w:i/>
          <w:sz w:val="24"/>
          <w:szCs w:val="24"/>
        </w:rPr>
        <w:t xml:space="preserve"> </w:t>
      </w:r>
      <w:r w:rsidRPr="00A842FD">
        <w:rPr>
          <w:rFonts w:ascii="Times New Roman" w:hAnsi="Times New Roman"/>
          <w:b/>
          <w:bCs/>
          <w:i/>
          <w:sz w:val="24"/>
          <w:szCs w:val="24"/>
        </w:rPr>
        <w:t>danych osobowych  i w sprawie swobodnego przepływu</w:t>
      </w:r>
      <w:r>
        <w:rPr>
          <w:rFonts w:ascii="Times New Roman" w:hAnsi="Times New Roman"/>
          <w:b/>
          <w:bCs/>
          <w:i/>
          <w:sz w:val="24"/>
          <w:szCs w:val="24"/>
        </w:rPr>
        <w:br/>
      </w:r>
      <w:r w:rsidRPr="00A842FD">
        <w:rPr>
          <w:rFonts w:ascii="Times New Roman" w:hAnsi="Times New Roman"/>
          <w:b/>
          <w:bCs/>
          <w:i/>
          <w:sz w:val="24"/>
          <w:szCs w:val="24"/>
        </w:rPr>
        <w:t>takich danych oraz uchylenia dyrektywy 95/46/WE (ogólne rozporządzenie</w:t>
      </w:r>
      <w:r>
        <w:rPr>
          <w:rFonts w:ascii="Times New Roman" w:hAnsi="Times New Roman"/>
          <w:b/>
          <w:bCs/>
          <w:i/>
          <w:sz w:val="24"/>
          <w:szCs w:val="24"/>
        </w:rPr>
        <w:br/>
      </w:r>
      <w:r w:rsidRPr="00A842FD">
        <w:rPr>
          <w:rFonts w:ascii="Times New Roman" w:hAnsi="Times New Roman"/>
          <w:b/>
          <w:bCs/>
          <w:i/>
          <w:sz w:val="24"/>
          <w:szCs w:val="24"/>
        </w:rPr>
        <w:t>o ochronie danych) (Dz. Urz. UE L 119</w:t>
      </w:r>
      <w:r>
        <w:rPr>
          <w:rFonts w:ascii="Times New Roman" w:hAnsi="Times New Roman"/>
          <w:b/>
          <w:bCs/>
          <w:i/>
          <w:sz w:val="24"/>
          <w:szCs w:val="24"/>
        </w:rPr>
        <w:t xml:space="preserve"> </w:t>
      </w:r>
      <w:r w:rsidRPr="00A842FD">
        <w:rPr>
          <w:rFonts w:ascii="Times New Roman" w:hAnsi="Times New Roman"/>
          <w:b/>
          <w:bCs/>
          <w:i/>
          <w:sz w:val="24"/>
          <w:szCs w:val="24"/>
        </w:rPr>
        <w:t xml:space="preserve">z dnia 4 maja 2016 r.). </w:t>
      </w:r>
    </w:p>
    <w:p w:rsidR="008F00B3" w:rsidRPr="007A34C1" w:rsidRDefault="008F00B3" w:rsidP="008F00B3">
      <w:pPr>
        <w:autoSpaceDE w:val="0"/>
        <w:autoSpaceDN w:val="0"/>
        <w:adjustRightInd w:val="0"/>
      </w:pPr>
    </w:p>
    <w:p w:rsidR="008F00B3" w:rsidRPr="001B58D2" w:rsidRDefault="008F00B3" w:rsidP="008F00B3">
      <w:pPr>
        <w:pStyle w:val="Zwykytekst"/>
        <w:ind w:left="1134" w:hanging="567"/>
        <w:jc w:val="both"/>
        <w:rPr>
          <w:rFonts w:ascii="Times New Roman" w:hAnsi="Times New Roman"/>
          <w:b/>
          <w:bCs/>
          <w:i/>
          <w:sz w:val="24"/>
          <w:szCs w:val="24"/>
        </w:rPr>
      </w:pPr>
      <w:r w:rsidRPr="001B58D2">
        <w:rPr>
          <w:rFonts w:ascii="Times New Roman" w:hAnsi="Times New Roman"/>
          <w:b/>
          <w:bCs/>
          <w:i/>
          <w:sz w:val="24"/>
          <w:szCs w:val="24"/>
        </w:rPr>
        <w:t>**)</w:t>
      </w:r>
      <w:r>
        <w:rPr>
          <w:rFonts w:ascii="Times New Roman" w:hAnsi="Times New Roman"/>
          <w:b/>
          <w:bCs/>
          <w:i/>
          <w:sz w:val="24"/>
          <w:szCs w:val="24"/>
        </w:rPr>
        <w:tab/>
        <w:t>w</w:t>
      </w:r>
      <w:r w:rsidRPr="001B58D2">
        <w:rPr>
          <w:rFonts w:ascii="Times New Roman" w:hAnsi="Times New Roman"/>
          <w:b/>
          <w:bCs/>
          <w:i/>
          <w:sz w:val="24"/>
          <w:szCs w:val="24"/>
        </w:rPr>
        <w:t xml:space="preserve"> przypadku gdy wykonawca nie przekazuje danych osobowych innych</w:t>
      </w:r>
      <w:r w:rsidRPr="001B58D2">
        <w:rPr>
          <w:rFonts w:ascii="Times New Roman" w:hAnsi="Times New Roman"/>
          <w:b/>
          <w:bCs/>
          <w:i/>
          <w:sz w:val="24"/>
          <w:szCs w:val="24"/>
        </w:rPr>
        <w:br/>
        <w:t>niż bezpośrednio jego dotyczących lub zachodzi wyłączenie stosowania obowiązku informacyjnego, stosownie do art. 13 ust. 4 lub art. 14 ust. 5 RODO wykonawca</w:t>
      </w:r>
      <w:r>
        <w:rPr>
          <w:rFonts w:ascii="Times New Roman" w:hAnsi="Times New Roman"/>
          <w:b/>
          <w:bCs/>
          <w:i/>
          <w:sz w:val="24"/>
          <w:szCs w:val="24"/>
        </w:rPr>
        <w:t xml:space="preserve"> </w:t>
      </w:r>
      <w:r w:rsidRPr="001B58D2">
        <w:rPr>
          <w:rFonts w:ascii="Times New Roman" w:hAnsi="Times New Roman"/>
          <w:b/>
          <w:bCs/>
          <w:i/>
          <w:sz w:val="24"/>
          <w:szCs w:val="24"/>
        </w:rPr>
        <w:t>nie składa oświadczenia, przez jego wykreślenie i wpisanie klauzuli „nie dotyczy”.</w:t>
      </w:r>
    </w:p>
    <w:p w:rsidR="008F00B3" w:rsidRPr="007A34C1" w:rsidRDefault="008F00B3" w:rsidP="008F00B3">
      <w:pPr>
        <w:pStyle w:val="Tekstpodstawowy"/>
        <w:ind w:left="567" w:hanging="567"/>
        <w:jc w:val="both"/>
      </w:pPr>
    </w:p>
    <w:p w:rsidR="00603508" w:rsidRPr="00D25321" w:rsidRDefault="00603508" w:rsidP="00603508">
      <w:pPr>
        <w:pStyle w:val="WW-Tekstpodstawowy2"/>
        <w:spacing w:before="0"/>
        <w:ind w:left="540" w:hanging="540"/>
        <w:rPr>
          <w:rFonts w:ascii="Times New Roman" w:hAnsi="Times New Roman"/>
          <w:sz w:val="24"/>
          <w:szCs w:val="24"/>
        </w:rPr>
      </w:pPr>
      <w:r>
        <w:rPr>
          <w:rFonts w:ascii="Times New Roman" w:hAnsi="Times New Roman"/>
          <w:sz w:val="24"/>
          <w:szCs w:val="24"/>
        </w:rPr>
        <w:t>1</w:t>
      </w:r>
      <w:r w:rsidR="00FD5B74">
        <w:rPr>
          <w:rFonts w:ascii="Times New Roman" w:hAnsi="Times New Roman"/>
          <w:sz w:val="24"/>
          <w:szCs w:val="24"/>
        </w:rPr>
        <w:t>1</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Pr="007341AB">
        <w:rPr>
          <w:rFonts w:ascii="Times New Roman" w:hAnsi="Times New Roman"/>
          <w:sz w:val="24"/>
          <w:szCs w:val="24"/>
        </w:rPr>
        <w:t>wobec nas jako wykonawcy</w:t>
      </w:r>
      <w:r>
        <w:rPr>
          <w:rFonts w:ascii="Times New Roman" w:hAnsi="Times New Roman"/>
          <w:sz w:val="24"/>
          <w:szCs w:val="24"/>
        </w:rPr>
        <w:t xml:space="preserve">, a także wobec naszych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br/>
      </w:r>
      <w:r w:rsidRPr="00D25321">
        <w:rPr>
          <w:rFonts w:ascii="Times New Roman" w:hAnsi="Times New Roman"/>
          <w:sz w:val="24"/>
          <w:szCs w:val="24"/>
        </w:rPr>
        <w:t>lub zawodowych będziemy polegać*</w:t>
      </w:r>
      <w:r w:rsidRPr="00D25321">
        <w:rPr>
          <w:rFonts w:ascii="Times New Roman" w:hAnsi="Times New Roman"/>
          <w:sz w:val="24"/>
          <w:szCs w:val="24"/>
          <w:vertAlign w:val="superscript"/>
        </w:rPr>
        <w:t>)</w:t>
      </w:r>
    </w:p>
    <w:p w:rsidR="00603508" w:rsidRDefault="00603508" w:rsidP="00603508">
      <w:pPr>
        <w:pStyle w:val="Tekstpodstawowy"/>
        <w:ind w:left="567" w:hanging="567"/>
        <w:jc w:val="both"/>
        <w:rPr>
          <w:lang w:eastAsia="ar-SA"/>
        </w:rPr>
      </w:pPr>
    </w:p>
    <w:p w:rsidR="00603508" w:rsidRPr="007341AB" w:rsidRDefault="00603508" w:rsidP="00603508">
      <w:pPr>
        <w:pStyle w:val="Tekstpodstawowy"/>
        <w:ind w:left="567"/>
        <w:jc w:val="center"/>
        <w:rPr>
          <w:b/>
        </w:rPr>
      </w:pPr>
      <w:r w:rsidRPr="007341AB">
        <w:rPr>
          <w:b/>
        </w:rPr>
        <w:t xml:space="preserve">zachodzą / nie zachodzą </w:t>
      </w:r>
      <w:r w:rsidRPr="007A34C1">
        <w:t>*</w:t>
      </w:r>
      <w:r>
        <w:t>*</w:t>
      </w:r>
      <w:r w:rsidRPr="007A34C1">
        <w:rPr>
          <w:vertAlign w:val="superscript"/>
        </w:rPr>
        <w:t>)</w:t>
      </w:r>
    </w:p>
    <w:p w:rsidR="00603508" w:rsidRDefault="00603508" w:rsidP="00603508">
      <w:pPr>
        <w:pStyle w:val="Tekstpodstawowy"/>
        <w:ind w:left="567" w:hanging="567"/>
        <w:jc w:val="both"/>
      </w:pPr>
    </w:p>
    <w:p w:rsidR="00603508" w:rsidRDefault="00603508" w:rsidP="00603508">
      <w:pPr>
        <w:pStyle w:val="Tekstpodstawowy"/>
        <w:ind w:left="567"/>
        <w:jc w:val="both"/>
      </w:pPr>
      <w:r>
        <w:t xml:space="preserve">podstawy wykluczenia </w:t>
      </w:r>
      <w:r w:rsidRPr="00DA01E5">
        <w:t xml:space="preserve">z </w:t>
      </w:r>
      <w:r>
        <w:t xml:space="preserve">udziału w </w:t>
      </w:r>
      <w:r w:rsidRPr="00DA01E5">
        <w:t>postępowani</w:t>
      </w:r>
      <w:r>
        <w:t>u, o których mowa w art.</w:t>
      </w:r>
      <w:r w:rsidRPr="00DA01E5">
        <w:t xml:space="preserve"> </w:t>
      </w:r>
      <w:r w:rsidRPr="00F80DE0">
        <w:t>5k rozporządzenia Rady (UE) nr 833/2014 z dnia 31 lipca 2014 r. dotyczącego</w:t>
      </w:r>
      <w:r>
        <w:br/>
      </w:r>
      <w:r w:rsidRPr="00F80DE0">
        <w:t>środków ograniczających w związku z działaniami Rosji destabilizującymi sytuację</w:t>
      </w:r>
      <w:r>
        <w:br/>
      </w:r>
      <w:r w:rsidRPr="00F80DE0">
        <w:t>na Ukrainie (Dz. Urz. UE nr L 229)</w:t>
      </w:r>
    </w:p>
    <w:p w:rsidR="00603508" w:rsidRDefault="00603508" w:rsidP="00603508">
      <w:pPr>
        <w:pStyle w:val="WW-Tekstpodstawowy2"/>
        <w:tabs>
          <w:tab w:val="left" w:pos="570"/>
          <w:tab w:val="left" w:pos="930"/>
        </w:tabs>
        <w:spacing w:before="0"/>
        <w:ind w:left="540" w:hanging="540"/>
        <w:rPr>
          <w:rFonts w:ascii="Times New Roman" w:hAnsi="Times New Roman"/>
          <w:sz w:val="24"/>
          <w:szCs w:val="24"/>
        </w:rPr>
      </w:pPr>
    </w:p>
    <w:p w:rsidR="00603508" w:rsidRPr="00895D2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Pr>
          <w:rFonts w:ascii="Times New Roman" w:hAnsi="Times New Roman"/>
          <w:b/>
          <w:bCs/>
          <w:i/>
          <w:sz w:val="24"/>
          <w:szCs w:val="24"/>
        </w:rPr>
        <w:tab/>
        <w:t xml:space="preserve">dotyczy </w:t>
      </w:r>
      <w:r w:rsidRPr="00895D22">
        <w:rPr>
          <w:rFonts w:ascii="Times New Roman" w:hAnsi="Times New Roman"/>
          <w:b/>
          <w:bCs/>
          <w:i/>
          <w:sz w:val="24"/>
          <w:szCs w:val="24"/>
        </w:rPr>
        <w:t>dostawców, podwykonawców lub inn</w:t>
      </w:r>
      <w:r>
        <w:rPr>
          <w:rFonts w:ascii="Times New Roman" w:hAnsi="Times New Roman"/>
          <w:b/>
          <w:bCs/>
          <w:i/>
          <w:sz w:val="24"/>
          <w:szCs w:val="24"/>
        </w:rPr>
        <w:t>ych</w:t>
      </w:r>
      <w:r w:rsidRPr="00895D22">
        <w:rPr>
          <w:rFonts w:ascii="Times New Roman" w:hAnsi="Times New Roman"/>
          <w:b/>
          <w:bCs/>
          <w:i/>
          <w:sz w:val="24"/>
          <w:szCs w:val="24"/>
        </w:rPr>
        <w:t xml:space="preserve"> podmiotów, na których zdolnościach technicznych lub zawodowych będzie polegać </w:t>
      </w:r>
      <w:r>
        <w:rPr>
          <w:rFonts w:ascii="Times New Roman" w:hAnsi="Times New Roman"/>
          <w:b/>
          <w:bCs/>
          <w:i/>
          <w:sz w:val="24"/>
          <w:szCs w:val="24"/>
        </w:rPr>
        <w:t>wykonawca,</w:t>
      </w:r>
      <w:r>
        <w:rPr>
          <w:rFonts w:ascii="Times New Roman" w:hAnsi="Times New Roman"/>
          <w:b/>
          <w:bCs/>
          <w:i/>
          <w:sz w:val="24"/>
          <w:szCs w:val="24"/>
        </w:rPr>
        <w:br/>
        <w:t xml:space="preserve">o ile </w:t>
      </w:r>
      <w:r w:rsidRPr="00895D22">
        <w:rPr>
          <w:rFonts w:ascii="Times New Roman" w:hAnsi="Times New Roman"/>
          <w:b/>
          <w:bCs/>
          <w:i/>
          <w:sz w:val="24"/>
          <w:szCs w:val="24"/>
        </w:rPr>
        <w:t xml:space="preserve">będzie </w:t>
      </w:r>
      <w:r>
        <w:rPr>
          <w:rFonts w:ascii="Times New Roman" w:hAnsi="Times New Roman"/>
          <w:b/>
          <w:bCs/>
          <w:i/>
          <w:sz w:val="24"/>
          <w:szCs w:val="24"/>
        </w:rPr>
        <w:t xml:space="preserve">na nich </w:t>
      </w:r>
      <w:r w:rsidRPr="00895D22">
        <w:rPr>
          <w:rFonts w:ascii="Times New Roman" w:hAnsi="Times New Roman"/>
          <w:b/>
          <w:bCs/>
          <w:i/>
          <w:sz w:val="24"/>
          <w:szCs w:val="24"/>
        </w:rPr>
        <w:t>przypadać ponad 10 % wartości zamówienia</w:t>
      </w:r>
    </w:p>
    <w:p w:rsidR="00603508" w:rsidRPr="007A34C1" w:rsidRDefault="00603508" w:rsidP="00603508">
      <w:pPr>
        <w:pStyle w:val="WW-Tekstpodstawowy2"/>
        <w:tabs>
          <w:tab w:val="left" w:pos="570"/>
          <w:tab w:val="left" w:pos="930"/>
        </w:tabs>
        <w:spacing w:before="0"/>
        <w:ind w:left="540" w:hanging="540"/>
        <w:rPr>
          <w:rFonts w:ascii="Times New Roman" w:hAnsi="Times New Roman"/>
          <w:sz w:val="24"/>
          <w:szCs w:val="24"/>
        </w:rPr>
      </w:pPr>
    </w:p>
    <w:p w:rsidR="00603508" w:rsidRPr="0086440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64402">
        <w:rPr>
          <w:rFonts w:ascii="Times New Roman" w:hAnsi="Times New Roman"/>
          <w:b/>
          <w:bCs/>
          <w:i/>
          <w:sz w:val="24"/>
          <w:szCs w:val="24"/>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603508" w:rsidRDefault="00603508" w:rsidP="00603508">
      <w:pPr>
        <w:pStyle w:val="WW-Tekstpodstawowy2"/>
        <w:spacing w:before="0"/>
        <w:ind w:left="540" w:hanging="540"/>
        <w:rPr>
          <w:rFonts w:ascii="Times New Roman" w:hAnsi="Times New Roman"/>
          <w:sz w:val="24"/>
          <w:szCs w:val="24"/>
        </w:rPr>
      </w:pPr>
    </w:p>
    <w:p w:rsidR="00603508" w:rsidRPr="00D25321" w:rsidRDefault="00603508" w:rsidP="00603508">
      <w:pPr>
        <w:pStyle w:val="WW-Tekstpodstawowy2"/>
        <w:spacing w:before="0"/>
        <w:ind w:left="540" w:hanging="540"/>
        <w:rPr>
          <w:rFonts w:ascii="Times New Roman" w:hAnsi="Times New Roman"/>
          <w:sz w:val="24"/>
          <w:szCs w:val="24"/>
        </w:rPr>
      </w:pPr>
      <w:r>
        <w:rPr>
          <w:rFonts w:ascii="Times New Roman" w:hAnsi="Times New Roman"/>
          <w:sz w:val="24"/>
          <w:szCs w:val="24"/>
        </w:rPr>
        <w:t>1</w:t>
      </w:r>
      <w:r w:rsidR="00FD5B74">
        <w:rPr>
          <w:rFonts w:ascii="Times New Roman" w:hAnsi="Times New Roman"/>
          <w:sz w:val="24"/>
          <w:szCs w:val="24"/>
        </w:rPr>
        <w:t>2</w:t>
      </w:r>
      <w:r w:rsidRPr="007A34C1">
        <w:rPr>
          <w:rFonts w:ascii="Times New Roman" w:hAnsi="Times New Roman"/>
          <w:sz w:val="24"/>
          <w:szCs w:val="24"/>
        </w:rPr>
        <w:t>.</w:t>
      </w:r>
      <w:r w:rsidRPr="007A34C1">
        <w:rPr>
          <w:rFonts w:ascii="Times New Roman" w:hAnsi="Times New Roman"/>
          <w:sz w:val="24"/>
          <w:szCs w:val="24"/>
        </w:rPr>
        <w:tab/>
        <w:t xml:space="preserve">Oświadczamy, że </w:t>
      </w:r>
      <w:r>
        <w:rPr>
          <w:rFonts w:ascii="Times New Roman" w:hAnsi="Times New Roman"/>
          <w:sz w:val="24"/>
          <w:szCs w:val="24"/>
        </w:rPr>
        <w:t xml:space="preserve">zobowiązujemy się wykonać przedmiot zamówienia bez udziału producentów,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t xml:space="preserve"> </w:t>
      </w:r>
      <w:r w:rsidRPr="00D25321">
        <w:rPr>
          <w:rFonts w:ascii="Times New Roman" w:hAnsi="Times New Roman"/>
          <w:sz w:val="24"/>
          <w:szCs w:val="24"/>
        </w:rPr>
        <w:t>lub zawodowych będziemy polegać</w:t>
      </w:r>
      <w:r>
        <w:rPr>
          <w:rFonts w:ascii="Times New Roman" w:hAnsi="Times New Roman"/>
          <w:sz w:val="24"/>
          <w:szCs w:val="24"/>
        </w:rPr>
        <w:t xml:space="preserve">, jeżeli wobec nich zachodzą lub w czasie realizacji przez nas przedmiotu zamówienia będą zachodzić podstawy do ich wykluczenia na podstawie </w:t>
      </w:r>
      <w:r w:rsidRPr="009F3479">
        <w:rPr>
          <w:rFonts w:ascii="Times New Roman" w:hAnsi="Times New Roman"/>
          <w:sz w:val="24"/>
          <w:szCs w:val="24"/>
        </w:rPr>
        <w:t>art. 5k rozporządzenia Rady (UE)</w:t>
      </w:r>
      <w:r>
        <w:rPr>
          <w:rFonts w:ascii="Times New Roman" w:hAnsi="Times New Roman"/>
          <w:sz w:val="24"/>
          <w:szCs w:val="24"/>
        </w:rPr>
        <w:br/>
      </w:r>
      <w:r w:rsidRPr="009F3479">
        <w:rPr>
          <w:rFonts w:ascii="Times New Roman" w:hAnsi="Times New Roman"/>
          <w:sz w:val="24"/>
          <w:szCs w:val="24"/>
        </w:rPr>
        <w:t>nr 833/2014</w:t>
      </w:r>
      <w:r>
        <w:rPr>
          <w:rFonts w:ascii="Times New Roman" w:hAnsi="Times New Roman"/>
          <w:sz w:val="24"/>
          <w:szCs w:val="24"/>
        </w:rPr>
        <w:t xml:space="preserve"> </w:t>
      </w:r>
      <w:r w:rsidRPr="009F3479">
        <w:rPr>
          <w:rFonts w:ascii="Times New Roman" w:hAnsi="Times New Roman"/>
          <w:sz w:val="24"/>
          <w:szCs w:val="24"/>
        </w:rPr>
        <w:t>z dnia</w:t>
      </w:r>
      <w:r>
        <w:rPr>
          <w:rFonts w:ascii="Times New Roman" w:hAnsi="Times New Roman"/>
          <w:sz w:val="24"/>
          <w:szCs w:val="24"/>
        </w:rPr>
        <w:t xml:space="preserve"> </w:t>
      </w:r>
      <w:r w:rsidRPr="009F3479">
        <w:rPr>
          <w:rFonts w:ascii="Times New Roman" w:hAnsi="Times New Roman"/>
          <w:sz w:val="24"/>
          <w:szCs w:val="24"/>
        </w:rPr>
        <w:t>31 lipca 2014 r. dotyczącego</w:t>
      </w:r>
      <w:r>
        <w:rPr>
          <w:rFonts w:ascii="Times New Roman" w:hAnsi="Times New Roman"/>
          <w:sz w:val="24"/>
          <w:szCs w:val="24"/>
        </w:rPr>
        <w:t xml:space="preserve"> </w:t>
      </w:r>
      <w:r w:rsidRPr="009F3479">
        <w:rPr>
          <w:rFonts w:ascii="Times New Roman" w:hAnsi="Times New Roman"/>
          <w:sz w:val="24"/>
          <w:szCs w:val="24"/>
        </w:rPr>
        <w:t>środków ograniczających w związku</w:t>
      </w:r>
      <w:r>
        <w:rPr>
          <w:rFonts w:ascii="Times New Roman" w:hAnsi="Times New Roman"/>
          <w:sz w:val="24"/>
          <w:szCs w:val="24"/>
        </w:rPr>
        <w:br/>
      </w:r>
      <w:r w:rsidRPr="009F3479">
        <w:rPr>
          <w:rFonts w:ascii="Times New Roman" w:hAnsi="Times New Roman"/>
          <w:sz w:val="24"/>
          <w:szCs w:val="24"/>
        </w:rPr>
        <w:t>z działaniami</w:t>
      </w:r>
      <w:r>
        <w:rPr>
          <w:rFonts w:ascii="Times New Roman" w:hAnsi="Times New Roman"/>
          <w:sz w:val="24"/>
          <w:szCs w:val="24"/>
        </w:rPr>
        <w:t xml:space="preserve"> </w:t>
      </w:r>
      <w:r w:rsidRPr="009F3479">
        <w:rPr>
          <w:rFonts w:ascii="Times New Roman" w:hAnsi="Times New Roman"/>
          <w:sz w:val="24"/>
          <w:szCs w:val="24"/>
        </w:rPr>
        <w:t>Rosji destabilizującymi sytuację</w:t>
      </w:r>
      <w:r>
        <w:rPr>
          <w:rFonts w:ascii="Times New Roman" w:hAnsi="Times New Roman"/>
          <w:sz w:val="24"/>
          <w:szCs w:val="24"/>
        </w:rPr>
        <w:t xml:space="preserve"> </w:t>
      </w:r>
      <w:r w:rsidRPr="009F3479">
        <w:rPr>
          <w:rFonts w:ascii="Times New Roman" w:hAnsi="Times New Roman"/>
          <w:sz w:val="24"/>
          <w:szCs w:val="24"/>
        </w:rPr>
        <w:t>na Ukrainie</w:t>
      </w:r>
      <w:r>
        <w:rPr>
          <w:rFonts w:ascii="Times New Roman" w:hAnsi="Times New Roman"/>
          <w:sz w:val="24"/>
          <w:szCs w:val="24"/>
        </w:rPr>
        <w:t xml:space="preserve">, jeżeli w takim przypadku mogłoby im przypadać </w:t>
      </w:r>
      <w:r w:rsidRPr="009F3479">
        <w:rPr>
          <w:rFonts w:ascii="Times New Roman" w:hAnsi="Times New Roman"/>
          <w:sz w:val="24"/>
          <w:szCs w:val="24"/>
        </w:rPr>
        <w:t>ponad 10 % wartości zamówienia</w:t>
      </w:r>
      <w:r>
        <w:rPr>
          <w:rFonts w:ascii="Times New Roman" w:hAnsi="Times New Roman"/>
          <w:sz w:val="24"/>
          <w:szCs w:val="24"/>
        </w:rPr>
        <w:t>.</w:t>
      </w:r>
    </w:p>
    <w:p w:rsidR="00603508" w:rsidRDefault="00603508" w:rsidP="00603508">
      <w:pPr>
        <w:pStyle w:val="Tekstpodstawowy"/>
        <w:ind w:left="567" w:hanging="567"/>
        <w:jc w:val="both"/>
        <w:rPr>
          <w:lang w:eastAsia="ar-SA"/>
        </w:rPr>
      </w:pPr>
    </w:p>
    <w:p w:rsidR="00FD5B74" w:rsidRDefault="00FD5B74">
      <w:pPr>
        <w:rPr>
          <w:lang w:eastAsia="ar-SA"/>
        </w:rPr>
      </w:pPr>
      <w:r>
        <w:br w:type="page"/>
      </w:r>
    </w:p>
    <w:p w:rsidR="00603508" w:rsidRPr="00D25321" w:rsidRDefault="00603508" w:rsidP="00603508">
      <w:pPr>
        <w:pStyle w:val="WW-Tekstpodstawowy2"/>
        <w:spacing w:before="0"/>
        <w:ind w:left="540" w:hanging="540"/>
        <w:rPr>
          <w:rFonts w:ascii="Times New Roman" w:hAnsi="Times New Roman"/>
          <w:sz w:val="24"/>
          <w:szCs w:val="24"/>
        </w:rPr>
      </w:pPr>
      <w:r>
        <w:rPr>
          <w:rFonts w:ascii="Times New Roman" w:hAnsi="Times New Roman"/>
          <w:sz w:val="24"/>
          <w:szCs w:val="24"/>
        </w:rPr>
        <w:lastRenderedPageBreak/>
        <w:t>1</w:t>
      </w:r>
      <w:r w:rsidR="00FD5B74">
        <w:rPr>
          <w:rFonts w:ascii="Times New Roman" w:hAnsi="Times New Roman"/>
          <w:sz w:val="24"/>
          <w:szCs w:val="24"/>
        </w:rPr>
        <w:t>3</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Pr="007341AB">
        <w:rPr>
          <w:rFonts w:ascii="Times New Roman" w:hAnsi="Times New Roman"/>
          <w:sz w:val="24"/>
          <w:szCs w:val="24"/>
        </w:rPr>
        <w:t>wobec nas jako wykonawcy</w:t>
      </w:r>
      <w:r w:rsidRPr="00D25321">
        <w:rPr>
          <w:rFonts w:ascii="Times New Roman" w:hAnsi="Times New Roman"/>
          <w:sz w:val="24"/>
          <w:szCs w:val="24"/>
        </w:rPr>
        <w:t>*</w:t>
      </w:r>
      <w:r w:rsidRPr="00D25321">
        <w:rPr>
          <w:rFonts w:ascii="Times New Roman" w:hAnsi="Times New Roman"/>
          <w:sz w:val="24"/>
          <w:szCs w:val="24"/>
          <w:vertAlign w:val="superscript"/>
        </w:rPr>
        <w:t>)</w:t>
      </w:r>
      <w:r>
        <w:rPr>
          <w:rFonts w:ascii="Times New Roman" w:hAnsi="Times New Roman"/>
          <w:sz w:val="24"/>
          <w:szCs w:val="24"/>
        </w:rPr>
        <w:t xml:space="preserve">, a także wobec naszych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br/>
      </w:r>
      <w:r w:rsidRPr="00D25321">
        <w:rPr>
          <w:rFonts w:ascii="Times New Roman" w:hAnsi="Times New Roman"/>
          <w:sz w:val="24"/>
          <w:szCs w:val="24"/>
        </w:rPr>
        <w:t>lub zawodowych będziemy polegać</w:t>
      </w:r>
    </w:p>
    <w:p w:rsidR="00603508" w:rsidRDefault="00603508" w:rsidP="00603508">
      <w:pPr>
        <w:pStyle w:val="Tekstpodstawowy"/>
        <w:ind w:left="567" w:hanging="567"/>
        <w:jc w:val="both"/>
        <w:rPr>
          <w:lang w:eastAsia="ar-SA"/>
        </w:rPr>
      </w:pPr>
    </w:p>
    <w:p w:rsidR="00603508" w:rsidRPr="007341AB" w:rsidRDefault="00603508" w:rsidP="00603508">
      <w:pPr>
        <w:pStyle w:val="Tekstpodstawowy"/>
        <w:ind w:left="567"/>
        <w:jc w:val="center"/>
        <w:rPr>
          <w:b/>
        </w:rPr>
      </w:pPr>
      <w:r w:rsidRPr="007341AB">
        <w:rPr>
          <w:b/>
        </w:rPr>
        <w:t xml:space="preserve">zachodzą / nie zachodzą </w:t>
      </w:r>
      <w:r w:rsidRPr="007A34C1">
        <w:t>*</w:t>
      </w:r>
      <w:r>
        <w:t>*</w:t>
      </w:r>
      <w:r w:rsidRPr="007A34C1">
        <w:rPr>
          <w:vertAlign w:val="superscript"/>
        </w:rPr>
        <w:t>)</w:t>
      </w:r>
    </w:p>
    <w:p w:rsidR="00603508" w:rsidRDefault="00603508" w:rsidP="00603508">
      <w:pPr>
        <w:pStyle w:val="Tekstpodstawowy"/>
        <w:ind w:left="567" w:hanging="567"/>
        <w:jc w:val="both"/>
      </w:pPr>
    </w:p>
    <w:p w:rsidR="00603508" w:rsidRDefault="00603508" w:rsidP="00603508">
      <w:pPr>
        <w:pStyle w:val="Tekstpodstawowy"/>
        <w:ind w:left="567"/>
        <w:jc w:val="both"/>
      </w:pPr>
      <w:r>
        <w:t xml:space="preserve">podstawy wykluczenia </w:t>
      </w:r>
      <w:r w:rsidRPr="00DA01E5">
        <w:t xml:space="preserve">z </w:t>
      </w:r>
      <w:r>
        <w:t xml:space="preserve">udziału w </w:t>
      </w:r>
      <w:r w:rsidRPr="00DA01E5">
        <w:t>postępowani</w:t>
      </w:r>
      <w:r>
        <w:t>u, o których mowa w art.</w:t>
      </w:r>
      <w:r w:rsidRPr="00DA01E5">
        <w:t xml:space="preserve"> </w:t>
      </w:r>
      <w:r w:rsidRPr="006D0F02">
        <w:t xml:space="preserve">7 ust. 1 ustawy </w:t>
      </w:r>
      <w:r w:rsidRPr="0029576F">
        <w:t>z dnia 13 kwietnia 2022 r. o szczególnych rozwiązaniach</w:t>
      </w:r>
      <w:r>
        <w:t xml:space="preserve"> </w:t>
      </w:r>
      <w:r w:rsidRPr="0029576F">
        <w:t>w zakresie przeciwdziałania wspieraniu agresji na Ukrainę oraz służących ochronie bezpieczeństwa narodowego (Dz. U. z 2022 poz. 835)</w:t>
      </w:r>
    </w:p>
    <w:p w:rsidR="00603508" w:rsidRDefault="00603508" w:rsidP="00603508">
      <w:pPr>
        <w:pStyle w:val="WW-Tekstpodstawowy2"/>
        <w:tabs>
          <w:tab w:val="left" w:pos="570"/>
          <w:tab w:val="left" w:pos="930"/>
        </w:tabs>
        <w:spacing w:before="0"/>
        <w:ind w:left="540" w:hanging="540"/>
        <w:rPr>
          <w:rFonts w:ascii="Times New Roman" w:hAnsi="Times New Roman"/>
          <w:sz w:val="24"/>
          <w:szCs w:val="24"/>
        </w:rPr>
      </w:pPr>
    </w:p>
    <w:p w:rsidR="00603508" w:rsidRPr="00895D2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Pr>
          <w:rFonts w:ascii="Times New Roman" w:hAnsi="Times New Roman"/>
          <w:b/>
          <w:bCs/>
          <w:i/>
          <w:sz w:val="24"/>
          <w:szCs w:val="24"/>
        </w:rPr>
        <w:tab/>
      </w:r>
      <w:r w:rsidRPr="00882ABB">
        <w:rPr>
          <w:rFonts w:ascii="Times New Roman" w:hAnsi="Times New Roman"/>
          <w:b/>
          <w:bCs/>
          <w:i/>
          <w:sz w:val="24"/>
          <w:szCs w:val="24"/>
        </w:rPr>
        <w:t>w przypadku wykonawców wspólnie ubiegających się o udzielenie zamówienia dotyczy każdego z wykonawców</w:t>
      </w:r>
    </w:p>
    <w:p w:rsidR="00603508" w:rsidRPr="007A34C1" w:rsidRDefault="00603508" w:rsidP="00603508">
      <w:pPr>
        <w:pStyle w:val="WW-Tekstpodstawowy2"/>
        <w:tabs>
          <w:tab w:val="left" w:pos="570"/>
          <w:tab w:val="left" w:pos="930"/>
        </w:tabs>
        <w:spacing w:before="0"/>
        <w:ind w:left="540" w:hanging="540"/>
        <w:rPr>
          <w:rFonts w:ascii="Times New Roman" w:hAnsi="Times New Roman"/>
          <w:sz w:val="24"/>
          <w:szCs w:val="24"/>
        </w:rPr>
      </w:pPr>
    </w:p>
    <w:p w:rsidR="00603508" w:rsidRPr="0086440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64402">
        <w:rPr>
          <w:rFonts w:ascii="Times New Roman" w:hAnsi="Times New Roman"/>
          <w:b/>
          <w:bCs/>
          <w:i/>
          <w:sz w:val="24"/>
          <w:szCs w:val="24"/>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603508" w:rsidRDefault="00603508" w:rsidP="00603508">
      <w:pPr>
        <w:pStyle w:val="WW-Tekstpodstawowy2"/>
        <w:tabs>
          <w:tab w:val="left" w:pos="570"/>
          <w:tab w:val="left" w:pos="930"/>
        </w:tabs>
        <w:spacing w:before="0" w:line="360" w:lineRule="auto"/>
        <w:ind w:left="540" w:hanging="540"/>
        <w:rPr>
          <w:rFonts w:ascii="Times New Roman" w:hAnsi="Times New Roman"/>
          <w:sz w:val="24"/>
          <w:szCs w:val="24"/>
        </w:rPr>
      </w:pPr>
    </w:p>
    <w:p w:rsidR="008F00B3" w:rsidRPr="007A34C1" w:rsidRDefault="008F00B3" w:rsidP="008F00B3">
      <w:pPr>
        <w:ind w:left="567" w:right="68" w:hanging="567"/>
        <w:jc w:val="both"/>
      </w:pPr>
      <w:r>
        <w:t>1</w:t>
      </w:r>
      <w:r w:rsidR="00FD5B74">
        <w:t>4</w:t>
      </w:r>
      <w:r w:rsidRPr="007A34C1">
        <w:t>.</w:t>
      </w:r>
      <w:r w:rsidRPr="007A34C1">
        <w:tab/>
        <w:t>Składając niniejszą ofertę oświadczamy, że</w:t>
      </w:r>
      <w:r>
        <w:t xml:space="preserve"> </w:t>
      </w:r>
      <w:r w:rsidRPr="00777D7B">
        <w:t>nasza oferta oraz wszystkie załączniki</w:t>
      </w:r>
      <w:r>
        <w:br/>
      </w:r>
      <w:r w:rsidRPr="00777D7B">
        <w:t>do oferty są jawne i nie zawierają</w:t>
      </w:r>
      <w:r>
        <w:t xml:space="preserve"> </w:t>
      </w:r>
      <w:r w:rsidRPr="00777D7B">
        <w:t>informacji stanowiących tajemnicę</w:t>
      </w:r>
      <w:r>
        <w:br/>
      </w:r>
      <w:r w:rsidRPr="00777D7B">
        <w:t xml:space="preserve">przedsiębiorstwa w rozumieniu przepisów </w:t>
      </w:r>
      <w:r w:rsidRPr="007D7AC6">
        <w:t>ustawy z dnia 16 kwietnia 1993 r.</w:t>
      </w:r>
      <w:r>
        <w:br/>
      </w:r>
      <w:r w:rsidRPr="00BC6321">
        <w:t>o zwalczaniu nieuczciwej konkurencji (Dz. U. z 2020 r.</w:t>
      </w:r>
      <w:r>
        <w:t xml:space="preserve"> </w:t>
      </w:r>
      <w:r w:rsidRPr="00BC6321">
        <w:t>poz. 1913)</w:t>
      </w:r>
      <w:r w:rsidRPr="00777D7B">
        <w:t>,</w:t>
      </w:r>
      <w:r>
        <w:br/>
      </w:r>
      <w:r w:rsidRPr="00777D7B">
        <w:t xml:space="preserve">z </w:t>
      </w:r>
      <w:r>
        <w:t>wyłączeniem</w:t>
      </w:r>
      <w:r w:rsidRPr="00777D7B">
        <w:t xml:space="preserve"> informacji i dokumentów, które składamy w osobnym pliku oznaczonym jako „</w:t>
      </w:r>
      <w:r w:rsidRPr="00B86FCF">
        <w:rPr>
          <w:i/>
        </w:rPr>
        <w:t>Tajemnica</w:t>
      </w:r>
      <w:r w:rsidRPr="00777D7B">
        <w:t>”, w zakresie których wykazujemy w załączeniu,</w:t>
      </w:r>
      <w:r>
        <w:br/>
      </w:r>
      <w:r w:rsidRPr="007D7AC6">
        <w:t>że zastrzeżone informacje stanowią tajemnicę przedsiębiorstwa</w:t>
      </w:r>
      <w:r w:rsidRPr="00777D7B">
        <w:t xml:space="preserve"> </w:t>
      </w:r>
      <w:r w:rsidRPr="007A34C1">
        <w:t>w rozumieniu przepisów</w:t>
      </w:r>
      <w:r>
        <w:t xml:space="preserve"> </w:t>
      </w:r>
      <w:r w:rsidRPr="007A34C1">
        <w:t>powołanej wyżej ustawy i nie mogą być udostępni</w:t>
      </w:r>
      <w:r>
        <w:t>a</w:t>
      </w:r>
      <w:r w:rsidRPr="007A34C1">
        <w:t>ne osobom trzecim *</w:t>
      </w:r>
      <w:r w:rsidRPr="00C07C55">
        <w:rPr>
          <w:vertAlign w:val="superscript"/>
        </w:rPr>
        <w:t>)</w:t>
      </w:r>
      <w:r w:rsidRPr="007A34C1">
        <w:t>.</w:t>
      </w:r>
    </w:p>
    <w:p w:rsidR="008F00B3" w:rsidRPr="007A34C1" w:rsidRDefault="008F00B3" w:rsidP="008F00B3">
      <w:pPr>
        <w:ind w:right="70"/>
        <w:jc w:val="both"/>
      </w:pPr>
    </w:p>
    <w:p w:rsidR="008F00B3" w:rsidRPr="006D2DB0" w:rsidRDefault="008F00B3" w:rsidP="008F00B3">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t>w</w:t>
      </w:r>
      <w:r w:rsidRPr="006D2DB0">
        <w:rPr>
          <w:rFonts w:ascii="Times New Roman" w:hAnsi="Times New Roman"/>
          <w:b/>
          <w:bCs/>
          <w:i/>
          <w:sz w:val="24"/>
          <w:szCs w:val="24"/>
        </w:rPr>
        <w:t>ykonawca nie może zastrzec informacji, o których mowa w art. 222 ust. 5 Ustawy.</w:t>
      </w:r>
    </w:p>
    <w:p w:rsidR="008F00B3" w:rsidRPr="007A34C1" w:rsidRDefault="008F00B3" w:rsidP="008F00B3">
      <w:pPr>
        <w:pStyle w:val="Tekstpodstawowy"/>
        <w:ind w:left="567" w:hanging="567"/>
        <w:jc w:val="both"/>
      </w:pPr>
    </w:p>
    <w:p w:rsidR="008F00B3" w:rsidRPr="00EC12C2" w:rsidRDefault="008F00B3" w:rsidP="008F00B3">
      <w:pPr>
        <w:ind w:left="567"/>
        <w:jc w:val="both"/>
        <w:rPr>
          <w:bCs/>
          <w:i/>
          <w:u w:val="single"/>
        </w:rPr>
      </w:pPr>
      <w:r w:rsidRPr="00B74E40">
        <w:rPr>
          <w:b/>
          <w:bCs/>
          <w:i/>
          <w:u w:val="single"/>
        </w:rPr>
        <w:t>UWAGA:</w:t>
      </w:r>
      <w:r w:rsidRPr="009D1CC7">
        <w:rPr>
          <w:b/>
          <w:bCs/>
          <w:i/>
        </w:rPr>
        <w:t xml:space="preserve"> </w:t>
      </w:r>
      <w:r w:rsidRPr="006D2DB0">
        <w:rPr>
          <w:i/>
        </w:rPr>
        <w:t>Informacje stanowiące tajemnicę przedsiębiorstwa w rozumieniu</w:t>
      </w:r>
      <w:r>
        <w:rPr>
          <w:i/>
        </w:rPr>
        <w:br/>
      </w:r>
      <w:r w:rsidRPr="006D2DB0">
        <w:rPr>
          <w:i/>
        </w:rPr>
        <w:t>przepisów</w:t>
      </w:r>
      <w:r>
        <w:rPr>
          <w:i/>
        </w:rPr>
        <w:t xml:space="preserve"> </w:t>
      </w:r>
      <w:r w:rsidRPr="006D2DB0">
        <w:rPr>
          <w:i/>
        </w:rPr>
        <w:t>o zwalczaniu nieuczciwej konkurencji, które wykonawca zastrzeże</w:t>
      </w:r>
      <w:r>
        <w:rPr>
          <w:i/>
        </w:rPr>
        <w:br/>
      </w:r>
      <w:r w:rsidRPr="006D2DB0">
        <w:rPr>
          <w:i/>
        </w:rPr>
        <w:t>jako tajemnicę przedsiębiorstwa, mogą zostać wraz z plikami stanowiącymi</w:t>
      </w:r>
      <w:r>
        <w:rPr>
          <w:i/>
        </w:rPr>
        <w:br/>
      </w:r>
      <w:r w:rsidRPr="006D2DB0">
        <w:rPr>
          <w:i/>
        </w:rPr>
        <w:t>jawną część skompresowane do jednego pliku archiwum (ZIP).</w:t>
      </w:r>
    </w:p>
    <w:p w:rsidR="008F00B3" w:rsidRPr="007A34C1" w:rsidRDefault="008F00B3" w:rsidP="008F00B3">
      <w:pPr>
        <w:pStyle w:val="Tekstpodstawowy"/>
        <w:ind w:left="567" w:hanging="567"/>
        <w:jc w:val="both"/>
      </w:pPr>
    </w:p>
    <w:p w:rsidR="008F00B3" w:rsidRPr="007A34C1" w:rsidRDefault="008F00B3" w:rsidP="008F00B3">
      <w:pPr>
        <w:ind w:left="567" w:right="68" w:hanging="567"/>
        <w:jc w:val="both"/>
      </w:pPr>
      <w:r>
        <w:t>1</w:t>
      </w:r>
      <w:r w:rsidR="00FD5B74">
        <w:t>5</w:t>
      </w:r>
      <w:r w:rsidRPr="007A34C1">
        <w:t>.</w:t>
      </w:r>
      <w:r w:rsidRPr="007A34C1">
        <w:tab/>
        <w:t>Składając niniejszą ofertę oświadczamy, że</w:t>
      </w:r>
      <w:r>
        <w:t xml:space="preserve"> w</w:t>
      </w:r>
      <w:r w:rsidRPr="007C4230">
        <w:t>yrażamy zgodę na przetwarzanie informacji zamieszczonych w naszej ofercie wraz z załącznikami, które zawierają</w:t>
      </w:r>
      <w:r>
        <w:br/>
      </w:r>
      <w:r w:rsidRPr="007C4230">
        <w:t xml:space="preserve">dane osobowe, </w:t>
      </w:r>
      <w:r>
        <w:t xml:space="preserve">w celu, </w:t>
      </w:r>
      <w:r w:rsidRPr="007C4230">
        <w:t xml:space="preserve">na zasadach </w:t>
      </w:r>
      <w:r>
        <w:t>oraz w zakresie</w:t>
      </w:r>
      <w:r w:rsidRPr="007C4230">
        <w:t xml:space="preserve"> zgodnie z treścią</w:t>
      </w:r>
      <w:r>
        <w:br/>
      </w:r>
      <w:r w:rsidRPr="007C4230">
        <w:t>Rozdziału XVIII SWZ</w:t>
      </w:r>
      <w:r>
        <w:t>.</w:t>
      </w:r>
    </w:p>
    <w:p w:rsidR="00881A39" w:rsidRDefault="00881A39" w:rsidP="008F00B3"/>
    <w:p w:rsidR="008F00B3" w:rsidRDefault="008F00B3" w:rsidP="008F00B3"/>
    <w:p w:rsidR="008F00B3" w:rsidRDefault="008F00B3" w:rsidP="008F00B3"/>
    <w:p w:rsidR="008F00B3" w:rsidRDefault="008F00B3" w:rsidP="008F00B3">
      <w:pPr>
        <w:spacing w:line="360" w:lineRule="auto"/>
      </w:pPr>
      <w:r>
        <w:t>__________________________________________</w:t>
      </w:r>
    </w:p>
    <w:p w:rsidR="008049AD" w:rsidRDefault="008F00B3" w:rsidP="008049AD">
      <w:pPr>
        <w:jc w:val="both"/>
        <w:rPr>
          <w:i/>
        </w:rPr>
      </w:pPr>
      <w:r w:rsidRPr="00B74E40">
        <w:rPr>
          <w:b/>
          <w:bCs/>
          <w:i/>
          <w:u w:val="single"/>
        </w:rPr>
        <w:t>UWAGA:</w:t>
      </w:r>
      <w:r w:rsidRPr="00C07C55">
        <w:rPr>
          <w:bCs/>
          <w:i/>
        </w:rPr>
        <w:t xml:space="preserve"> </w:t>
      </w:r>
      <w:r w:rsidRPr="00BD6103">
        <w:rPr>
          <w:i/>
        </w:rPr>
        <w:t>Dokument dla swej ważności wymaga podpisania kwalifikowanym podpisem elektronicznym, elektronicznym podpisem zaufanym lub elektronicznym podpisem</w:t>
      </w:r>
      <w:r w:rsidRPr="00BD6103">
        <w:rPr>
          <w:i/>
        </w:rPr>
        <w:br/>
        <w:t>osobistym przez osobę lub osoby upoważnione do reprezentowania wykonawcy,</w:t>
      </w:r>
      <w:r w:rsidRPr="00BD6103">
        <w:rPr>
          <w:i/>
        </w:rPr>
        <w:br/>
        <w:t>zgodnie z formą reprezentacji wykonawcy określoną w rejestrze sądowym lub innym dokumencie właściwym dla danej formy organizacyjnej wykonawcy, albo przez pełnomocnika lub pełnomocników umocowanych przez osoby uprawnione, przy czym pełnomocnictwo</w:t>
      </w:r>
      <w:r w:rsidRPr="00BD6103">
        <w:rPr>
          <w:i/>
        </w:rPr>
        <w:br/>
        <w:t>lub pełnomocnictwa muszą być załączone do oferty wykonawcy w oryginale</w:t>
      </w:r>
      <w:r>
        <w:rPr>
          <w:i/>
        </w:rPr>
        <w:t xml:space="preserve"> </w:t>
      </w:r>
      <w:r w:rsidRPr="00BD6103">
        <w:rPr>
          <w:i/>
        </w:rPr>
        <w:t>w formie elektronicznej.</w:t>
      </w:r>
    </w:p>
    <w:p w:rsidR="005702AE" w:rsidRPr="007A34C1" w:rsidRDefault="00DF5163" w:rsidP="008049AD">
      <w:pPr>
        <w:jc w:val="right"/>
        <w:rPr>
          <w:b/>
        </w:rPr>
      </w:pPr>
      <w:r>
        <w:rPr>
          <w:b/>
        </w:rPr>
        <w:br w:type="page"/>
      </w:r>
      <w:r w:rsidR="005702AE" w:rsidRPr="007A34C1">
        <w:rPr>
          <w:b/>
        </w:rPr>
        <w:lastRenderedPageBreak/>
        <w:t xml:space="preserve">Załącznik </w:t>
      </w:r>
      <w:r w:rsidR="005702AE">
        <w:rPr>
          <w:b/>
        </w:rPr>
        <w:t>N</w:t>
      </w:r>
      <w:r w:rsidR="005702AE" w:rsidRPr="007A34C1">
        <w:rPr>
          <w:b/>
        </w:rPr>
        <w:t xml:space="preserve">r </w:t>
      </w:r>
      <w:r w:rsidR="005702AE">
        <w:rPr>
          <w:b/>
        </w:rPr>
        <w:t>2</w:t>
      </w:r>
      <w:r w:rsidR="005702AE" w:rsidRPr="007A34C1">
        <w:rPr>
          <w:b/>
        </w:rPr>
        <w:t xml:space="preserve"> do </w:t>
      </w:r>
      <w:r w:rsidR="005702AE">
        <w:rPr>
          <w:b/>
        </w:rPr>
        <w:t>SWZ</w:t>
      </w:r>
    </w:p>
    <w:p w:rsidR="00767EF3" w:rsidRDefault="00767EF3" w:rsidP="00767EF3">
      <w:pPr>
        <w:pStyle w:val="Tekstpodstawowy"/>
        <w:jc w:val="both"/>
        <w:rPr>
          <w:bCs/>
        </w:rPr>
      </w:pPr>
    </w:p>
    <w:p w:rsidR="00767EF3" w:rsidRPr="007D7AC6" w:rsidRDefault="00767EF3" w:rsidP="00767EF3">
      <w:pPr>
        <w:ind w:right="5649"/>
        <w:jc w:val="center"/>
      </w:pPr>
      <w:r w:rsidRPr="007D7AC6">
        <w:rPr>
          <w:iCs/>
        </w:rPr>
        <w:t>___________________________</w:t>
      </w:r>
    </w:p>
    <w:p w:rsidR="00767EF3" w:rsidRPr="007D7AC6" w:rsidRDefault="00767EF3" w:rsidP="00767EF3">
      <w:pPr>
        <w:ind w:right="5649"/>
        <w:jc w:val="center"/>
      </w:pPr>
      <w:r w:rsidRPr="007D7AC6">
        <w:t>nazwa i adres wykonawcy</w:t>
      </w:r>
    </w:p>
    <w:p w:rsidR="00767EF3" w:rsidRPr="007D7AC6" w:rsidRDefault="00767EF3" w:rsidP="00767EF3">
      <w:pPr>
        <w:ind w:right="5649"/>
        <w:jc w:val="center"/>
        <w:rPr>
          <w:i/>
        </w:rPr>
      </w:pPr>
      <w:r w:rsidRPr="007D7AC6">
        <w:rPr>
          <w:iCs/>
        </w:rPr>
        <w:t>lub pieczęć firmowa</w:t>
      </w:r>
    </w:p>
    <w:p w:rsidR="00767EF3" w:rsidRPr="00F8092E" w:rsidRDefault="00767EF3" w:rsidP="00767EF3">
      <w:pPr>
        <w:pStyle w:val="Tekstpodstawowy"/>
        <w:jc w:val="both"/>
        <w:rPr>
          <w:bCs/>
        </w:rPr>
      </w:pPr>
    </w:p>
    <w:p w:rsidR="00767EF3" w:rsidRPr="007D7AC6" w:rsidRDefault="00767EF3" w:rsidP="00767EF3">
      <w:pPr>
        <w:pStyle w:val="Tekstpodstawowy"/>
        <w:jc w:val="center"/>
        <w:rPr>
          <w:b/>
          <w:bCs/>
        </w:rPr>
      </w:pPr>
      <w:r w:rsidRPr="007D7AC6">
        <w:rPr>
          <w:b/>
          <w:bCs/>
        </w:rPr>
        <w:t>ARKUSZ CENOWY</w:t>
      </w:r>
    </w:p>
    <w:p w:rsidR="00767EF3" w:rsidRPr="007D7AC6" w:rsidRDefault="00767EF3" w:rsidP="00767EF3">
      <w:pPr>
        <w:pStyle w:val="Tekstpodstawowy"/>
        <w:jc w:val="center"/>
        <w:rPr>
          <w:b/>
          <w:bCs/>
        </w:rPr>
      </w:pPr>
      <w:r w:rsidRPr="007D7AC6">
        <w:rPr>
          <w:b/>
          <w:bCs/>
        </w:rPr>
        <w:t>/wzór/</w:t>
      </w:r>
    </w:p>
    <w:p w:rsidR="00767EF3" w:rsidRPr="00F8092E" w:rsidRDefault="00767EF3" w:rsidP="00767EF3">
      <w:pPr>
        <w:pStyle w:val="Tekstpodstawowy"/>
        <w:jc w:val="both"/>
        <w:rPr>
          <w:bCs/>
        </w:rPr>
      </w:pPr>
    </w:p>
    <w:p w:rsidR="00767EF3" w:rsidRDefault="00767EF3" w:rsidP="00767EF3">
      <w:pPr>
        <w:ind w:firstLine="567"/>
        <w:jc w:val="both"/>
      </w:pPr>
      <w:r w:rsidRPr="00F8092E">
        <w:t xml:space="preserve">Przystępując </w:t>
      </w:r>
      <w:r w:rsidRPr="00C63889">
        <w:t>do prowadzonego przez Przedsiębiorstwo Usług Komunalnych</w:t>
      </w:r>
      <w:r>
        <w:br/>
      </w:r>
      <w:r w:rsidRPr="00C63889">
        <w:t>Piaseczno Sp. z o.o. postępowania o udzielenie zamówienia publicznego</w:t>
      </w:r>
      <w:r>
        <w:br/>
      </w:r>
      <w:r w:rsidRPr="0026169C">
        <w:t>oznaczonego</w:t>
      </w:r>
      <w:r w:rsidR="008049AD">
        <w:t xml:space="preserve"> pn.</w:t>
      </w:r>
      <w:r w:rsidRPr="0026169C">
        <w:t xml:space="preserve"> </w:t>
      </w:r>
      <w:r w:rsidR="00165FBF" w:rsidRPr="005205DC">
        <w:t>„</w:t>
      </w:r>
      <w:r w:rsidR="005205DC">
        <w:rPr>
          <w:b/>
        </w:rPr>
        <w:t xml:space="preserve">Usługa finansowania zakupu 4 samochodów do odbioru odpadów komunalnych </w:t>
      </w:r>
      <w:r w:rsidR="005205DC" w:rsidRPr="00E47C4B">
        <w:rPr>
          <w:b/>
        </w:rPr>
        <w:t>(pożyczka z przeznaczeniem na zakup samochodów specjalistycznych)</w:t>
      </w:r>
      <w:r w:rsidR="00165FBF" w:rsidRPr="005205DC">
        <w:t>”</w:t>
      </w:r>
      <w:r w:rsidR="008049AD" w:rsidRPr="0026169C">
        <w:t xml:space="preserve"> </w:t>
      </w:r>
      <w:r w:rsidR="008049AD">
        <w:t>(</w:t>
      </w:r>
      <w:r w:rsidRPr="0026169C">
        <w:t xml:space="preserve">nr sprawy: </w:t>
      </w:r>
      <w:r w:rsidR="00E47C4B">
        <w:t>01/2023</w:t>
      </w:r>
      <w:r w:rsidR="008049AD">
        <w:t>)</w:t>
      </w:r>
      <w:r>
        <w:t xml:space="preserve"> </w:t>
      </w:r>
      <w:r w:rsidRPr="00F8092E">
        <w:rPr>
          <w:snapToGrid w:val="0"/>
        </w:rPr>
        <w:t>ofer</w:t>
      </w:r>
      <w:r>
        <w:rPr>
          <w:snapToGrid w:val="0"/>
        </w:rPr>
        <w:t>ujemy</w:t>
      </w:r>
      <w:r w:rsidRPr="00F8092E">
        <w:rPr>
          <w:snapToGrid w:val="0"/>
        </w:rPr>
        <w:t xml:space="preserve"> </w:t>
      </w:r>
      <w:r w:rsidR="005205DC">
        <w:rPr>
          <w:bCs/>
        </w:rPr>
        <w:t xml:space="preserve">wykonanie przedmiotu zamówienia </w:t>
      </w:r>
      <w:r w:rsidR="005205DC">
        <w:rPr>
          <w:snapToGrid w:val="0"/>
        </w:rPr>
        <w:t>na następujących warunkach</w:t>
      </w:r>
      <w:r>
        <w:t>:</w:t>
      </w:r>
    </w:p>
    <w:p w:rsidR="003F72B3" w:rsidRDefault="003F72B3" w:rsidP="003F72B3"/>
    <w:tbl>
      <w:tblPr>
        <w:tblStyle w:val="Tabela-Siatka"/>
        <w:tblW w:w="0" w:type="auto"/>
        <w:jc w:val="center"/>
        <w:tblBorders>
          <w:top w:val="none" w:sz="0" w:space="0" w:color="auto"/>
          <w:left w:val="none" w:sz="0" w:space="0" w:color="auto"/>
          <w:bottom w:val="none" w:sz="0" w:space="0" w:color="auto"/>
          <w:right w:val="none" w:sz="0" w:space="0" w:color="auto"/>
        </w:tblBorders>
        <w:tblLook w:val="04A0"/>
      </w:tblPr>
      <w:tblGrid>
        <w:gridCol w:w="675"/>
        <w:gridCol w:w="2127"/>
        <w:gridCol w:w="1842"/>
        <w:gridCol w:w="2330"/>
        <w:gridCol w:w="2072"/>
      </w:tblGrid>
      <w:tr w:rsidR="003F72B3" w:rsidTr="00D372DD">
        <w:trPr>
          <w:trHeight w:val="978"/>
          <w:jc w:val="center"/>
        </w:trPr>
        <w:tc>
          <w:tcPr>
            <w:tcW w:w="675" w:type="dxa"/>
            <w:vAlign w:val="center"/>
          </w:tcPr>
          <w:p w:rsidR="003F72B3" w:rsidRDefault="003F72B3" w:rsidP="00FF1427">
            <w:pPr>
              <w:jc w:val="center"/>
            </w:pPr>
            <w:r>
              <w:t>lp.</w:t>
            </w:r>
          </w:p>
          <w:p w:rsidR="00AD32AB" w:rsidRDefault="00AD32AB" w:rsidP="00FF1427">
            <w:pPr>
              <w:jc w:val="center"/>
            </w:pPr>
            <w:r>
              <w:t>(1)</w:t>
            </w:r>
          </w:p>
        </w:tc>
        <w:tc>
          <w:tcPr>
            <w:tcW w:w="2127" w:type="dxa"/>
            <w:vAlign w:val="center"/>
          </w:tcPr>
          <w:p w:rsidR="003F72B3" w:rsidRDefault="003F72B3" w:rsidP="00FF1427">
            <w:pPr>
              <w:jc w:val="center"/>
            </w:pPr>
            <w:r>
              <w:t xml:space="preserve">rodzaj </w:t>
            </w:r>
            <w:r w:rsidR="00396180">
              <w:t>o</w:t>
            </w:r>
            <w:r>
              <w:t>płaty</w:t>
            </w:r>
          </w:p>
          <w:p w:rsidR="00AD32AB" w:rsidRDefault="00AD32AB" w:rsidP="00FF1427">
            <w:pPr>
              <w:jc w:val="center"/>
            </w:pPr>
            <w:r>
              <w:t>(2)</w:t>
            </w:r>
          </w:p>
        </w:tc>
        <w:tc>
          <w:tcPr>
            <w:tcW w:w="1842" w:type="dxa"/>
            <w:vAlign w:val="center"/>
          </w:tcPr>
          <w:p w:rsidR="003F72B3" w:rsidRDefault="003F72B3" w:rsidP="00FF1427">
            <w:pPr>
              <w:jc w:val="center"/>
            </w:pPr>
            <w:r>
              <w:t>liczba</w:t>
            </w:r>
            <w:r w:rsidR="008C0938">
              <w:t xml:space="preserve"> </w:t>
            </w:r>
            <w:r w:rsidR="00396180">
              <w:t>o</w:t>
            </w:r>
            <w:r w:rsidR="008C0938">
              <w:t>płat</w:t>
            </w:r>
          </w:p>
          <w:p w:rsidR="00AD32AB" w:rsidRDefault="00AD32AB" w:rsidP="00FF1427">
            <w:pPr>
              <w:jc w:val="center"/>
            </w:pPr>
            <w:r>
              <w:t>(2)</w:t>
            </w:r>
          </w:p>
        </w:tc>
        <w:tc>
          <w:tcPr>
            <w:tcW w:w="2330" w:type="dxa"/>
            <w:vAlign w:val="center"/>
          </w:tcPr>
          <w:p w:rsidR="003F72B3" w:rsidRDefault="003F72B3" w:rsidP="00FF1427">
            <w:pPr>
              <w:jc w:val="center"/>
            </w:pPr>
            <w:r>
              <w:t xml:space="preserve">wysokość </w:t>
            </w:r>
            <w:r w:rsidR="00396180">
              <w:t>o</w:t>
            </w:r>
            <w:r>
              <w:t>płaty</w:t>
            </w:r>
          </w:p>
          <w:p w:rsidR="003F72B3" w:rsidRDefault="003F72B3" w:rsidP="00FF1427">
            <w:pPr>
              <w:jc w:val="center"/>
              <w:rPr>
                <w:vertAlign w:val="superscript"/>
              </w:rPr>
            </w:pPr>
            <w:r>
              <w:t xml:space="preserve">w % </w:t>
            </w:r>
            <w:r w:rsidRPr="007117D0">
              <w:rPr>
                <w:vertAlign w:val="superscript"/>
              </w:rPr>
              <w:t>1)</w:t>
            </w:r>
          </w:p>
          <w:p w:rsidR="00AD32AB" w:rsidRPr="00AD32AB" w:rsidRDefault="00AD32AB" w:rsidP="00FF1427">
            <w:pPr>
              <w:jc w:val="center"/>
            </w:pPr>
            <w:r w:rsidRPr="00AD32AB">
              <w:t>(3)</w:t>
            </w:r>
          </w:p>
        </w:tc>
        <w:tc>
          <w:tcPr>
            <w:tcW w:w="2072" w:type="dxa"/>
            <w:vAlign w:val="center"/>
          </w:tcPr>
          <w:p w:rsidR="003F72B3" w:rsidRDefault="003F72B3" w:rsidP="00FF1427">
            <w:pPr>
              <w:jc w:val="center"/>
            </w:pPr>
            <w:r>
              <w:t xml:space="preserve">wysokość </w:t>
            </w:r>
            <w:r w:rsidR="00396180">
              <w:t>o</w:t>
            </w:r>
            <w:r>
              <w:t>płaty</w:t>
            </w:r>
          </w:p>
          <w:p w:rsidR="003F72B3" w:rsidRDefault="003F72B3" w:rsidP="00FF1427">
            <w:pPr>
              <w:jc w:val="center"/>
              <w:rPr>
                <w:vertAlign w:val="superscript"/>
              </w:rPr>
            </w:pPr>
            <w:r>
              <w:t xml:space="preserve">w zł (netto) </w:t>
            </w:r>
            <w:r>
              <w:rPr>
                <w:vertAlign w:val="superscript"/>
              </w:rPr>
              <w:t>2</w:t>
            </w:r>
            <w:r w:rsidRPr="007117D0">
              <w:rPr>
                <w:vertAlign w:val="superscript"/>
              </w:rPr>
              <w:t>)</w:t>
            </w:r>
          </w:p>
          <w:p w:rsidR="00AD32AB" w:rsidRPr="00AD32AB" w:rsidRDefault="00AD32AB" w:rsidP="00FF1427">
            <w:pPr>
              <w:jc w:val="center"/>
            </w:pPr>
            <w:r w:rsidRPr="00AD32AB">
              <w:t>(4)</w:t>
            </w:r>
          </w:p>
        </w:tc>
      </w:tr>
      <w:tr w:rsidR="003F72B3" w:rsidTr="00FF1427">
        <w:trPr>
          <w:jc w:val="center"/>
        </w:trPr>
        <w:tc>
          <w:tcPr>
            <w:tcW w:w="675" w:type="dxa"/>
            <w:vAlign w:val="center"/>
          </w:tcPr>
          <w:p w:rsidR="003F72B3" w:rsidRDefault="003F72B3" w:rsidP="00FF1427">
            <w:pPr>
              <w:jc w:val="center"/>
            </w:pPr>
            <w:r>
              <w:t>1.</w:t>
            </w:r>
          </w:p>
        </w:tc>
        <w:tc>
          <w:tcPr>
            <w:tcW w:w="2127" w:type="dxa"/>
          </w:tcPr>
          <w:p w:rsidR="003F72B3" w:rsidRDefault="003F72B3" w:rsidP="00FF1427">
            <w:r>
              <w:t>wpłata</w:t>
            </w:r>
          </w:p>
          <w:p w:rsidR="003F72B3" w:rsidRDefault="003F72B3" w:rsidP="00FF1427">
            <w:r>
              <w:t>wstępna</w:t>
            </w:r>
          </w:p>
        </w:tc>
        <w:tc>
          <w:tcPr>
            <w:tcW w:w="1842" w:type="dxa"/>
            <w:vAlign w:val="center"/>
          </w:tcPr>
          <w:p w:rsidR="003F72B3" w:rsidRDefault="003F72B3" w:rsidP="00FF1427">
            <w:pPr>
              <w:jc w:val="center"/>
            </w:pPr>
            <w:r>
              <w:t>1</w:t>
            </w:r>
          </w:p>
        </w:tc>
        <w:tc>
          <w:tcPr>
            <w:tcW w:w="2330" w:type="dxa"/>
          </w:tcPr>
          <w:p w:rsidR="003F72B3" w:rsidRDefault="003F72B3" w:rsidP="00FF1427"/>
          <w:p w:rsidR="00D372DD" w:rsidRDefault="00D372DD" w:rsidP="00FF1427"/>
          <w:p w:rsidR="003F72B3" w:rsidRPr="00D372DD" w:rsidRDefault="003F72B3" w:rsidP="00FF1427">
            <w:pPr>
              <w:jc w:val="center"/>
              <w:rPr>
                <w:i/>
                <w:sz w:val="22"/>
                <w:szCs w:val="22"/>
              </w:rPr>
            </w:pPr>
            <w:r w:rsidRPr="00D372DD">
              <w:rPr>
                <w:i/>
                <w:sz w:val="22"/>
                <w:szCs w:val="22"/>
              </w:rPr>
              <w:t>(maksymalnie 10%)</w:t>
            </w:r>
          </w:p>
        </w:tc>
        <w:tc>
          <w:tcPr>
            <w:tcW w:w="2072" w:type="dxa"/>
            <w:vAlign w:val="center"/>
          </w:tcPr>
          <w:p w:rsidR="003F72B3" w:rsidRDefault="003F72B3" w:rsidP="00FF1427">
            <w:pPr>
              <w:jc w:val="right"/>
            </w:pPr>
            <w:r>
              <w:t>zł</w:t>
            </w:r>
          </w:p>
        </w:tc>
      </w:tr>
      <w:tr w:rsidR="003F72B3" w:rsidTr="00FF1427">
        <w:trPr>
          <w:jc w:val="center"/>
        </w:trPr>
        <w:tc>
          <w:tcPr>
            <w:tcW w:w="675" w:type="dxa"/>
            <w:vAlign w:val="center"/>
          </w:tcPr>
          <w:p w:rsidR="003F72B3" w:rsidRDefault="003F72B3" w:rsidP="00FF1427">
            <w:pPr>
              <w:jc w:val="center"/>
            </w:pPr>
            <w:r>
              <w:t>2.</w:t>
            </w:r>
          </w:p>
        </w:tc>
        <w:tc>
          <w:tcPr>
            <w:tcW w:w="2127" w:type="dxa"/>
          </w:tcPr>
          <w:p w:rsidR="003F72B3" w:rsidRDefault="003F72B3" w:rsidP="00FF1427">
            <w:r>
              <w:t>rata miesięczna</w:t>
            </w:r>
          </w:p>
          <w:p w:rsidR="003F72B3" w:rsidRDefault="003F72B3" w:rsidP="00FF1427">
            <w:r>
              <w:t>nr 1 do 35</w:t>
            </w:r>
          </w:p>
        </w:tc>
        <w:tc>
          <w:tcPr>
            <w:tcW w:w="1842" w:type="dxa"/>
            <w:vAlign w:val="center"/>
          </w:tcPr>
          <w:p w:rsidR="003F72B3" w:rsidRDefault="003F72B3" w:rsidP="00FF1427">
            <w:pPr>
              <w:jc w:val="center"/>
            </w:pPr>
            <w:r>
              <w:t>35</w:t>
            </w:r>
          </w:p>
        </w:tc>
        <w:tc>
          <w:tcPr>
            <w:tcW w:w="2330" w:type="dxa"/>
            <w:vAlign w:val="center"/>
          </w:tcPr>
          <w:p w:rsidR="003F72B3" w:rsidRDefault="003F72B3" w:rsidP="00FF1427">
            <w:pPr>
              <w:jc w:val="right"/>
            </w:pPr>
            <w:r>
              <w:t>%</w:t>
            </w:r>
            <w:r w:rsidR="00D372DD">
              <w:t xml:space="preserve"> </w:t>
            </w:r>
            <w:r w:rsidR="00D372DD">
              <w:rPr>
                <w:vertAlign w:val="superscript"/>
              </w:rPr>
              <w:t>3</w:t>
            </w:r>
            <w:r w:rsidR="00D372DD" w:rsidRPr="007117D0">
              <w:rPr>
                <w:vertAlign w:val="superscript"/>
              </w:rPr>
              <w:t>)</w:t>
            </w:r>
          </w:p>
        </w:tc>
        <w:tc>
          <w:tcPr>
            <w:tcW w:w="2072" w:type="dxa"/>
            <w:vAlign w:val="center"/>
          </w:tcPr>
          <w:p w:rsidR="003F72B3" w:rsidRDefault="003F72B3" w:rsidP="00FF1427">
            <w:pPr>
              <w:jc w:val="right"/>
            </w:pPr>
            <w:r>
              <w:t>zł</w:t>
            </w:r>
          </w:p>
        </w:tc>
      </w:tr>
      <w:tr w:rsidR="003F72B3" w:rsidTr="00FF1427">
        <w:trPr>
          <w:jc w:val="center"/>
        </w:trPr>
        <w:tc>
          <w:tcPr>
            <w:tcW w:w="675" w:type="dxa"/>
            <w:vAlign w:val="center"/>
          </w:tcPr>
          <w:p w:rsidR="003F72B3" w:rsidRDefault="003F72B3" w:rsidP="00FF1427">
            <w:pPr>
              <w:jc w:val="center"/>
            </w:pPr>
            <w:r>
              <w:t>3.</w:t>
            </w:r>
          </w:p>
        </w:tc>
        <w:tc>
          <w:tcPr>
            <w:tcW w:w="2127" w:type="dxa"/>
          </w:tcPr>
          <w:p w:rsidR="003F72B3" w:rsidRDefault="003F72B3" w:rsidP="00FF1427">
            <w:r>
              <w:t>rata miesięczna</w:t>
            </w:r>
          </w:p>
          <w:p w:rsidR="003F72B3" w:rsidRDefault="003F72B3" w:rsidP="00FF1427">
            <w:r>
              <w:t>nr 36</w:t>
            </w:r>
          </w:p>
        </w:tc>
        <w:tc>
          <w:tcPr>
            <w:tcW w:w="1842" w:type="dxa"/>
            <w:vAlign w:val="center"/>
          </w:tcPr>
          <w:p w:rsidR="003F72B3" w:rsidRDefault="003F72B3" w:rsidP="00FF1427">
            <w:pPr>
              <w:jc w:val="center"/>
            </w:pPr>
            <w:r>
              <w:t>1</w:t>
            </w:r>
          </w:p>
        </w:tc>
        <w:tc>
          <w:tcPr>
            <w:tcW w:w="2330" w:type="dxa"/>
            <w:vAlign w:val="center"/>
          </w:tcPr>
          <w:p w:rsidR="003F72B3" w:rsidRDefault="003F72B3" w:rsidP="00FF1427">
            <w:pPr>
              <w:jc w:val="right"/>
            </w:pPr>
            <w:r>
              <w:t>%</w:t>
            </w:r>
            <w:r w:rsidR="00D372DD">
              <w:t xml:space="preserve"> </w:t>
            </w:r>
            <w:r w:rsidR="00D372DD">
              <w:rPr>
                <w:vertAlign w:val="superscript"/>
              </w:rPr>
              <w:t>3</w:t>
            </w:r>
            <w:r w:rsidR="00D372DD" w:rsidRPr="007117D0">
              <w:rPr>
                <w:vertAlign w:val="superscript"/>
              </w:rPr>
              <w:t>)</w:t>
            </w:r>
          </w:p>
        </w:tc>
        <w:tc>
          <w:tcPr>
            <w:tcW w:w="2072" w:type="dxa"/>
            <w:vAlign w:val="center"/>
          </w:tcPr>
          <w:p w:rsidR="003F72B3" w:rsidRDefault="003F72B3" w:rsidP="00FF1427">
            <w:pPr>
              <w:jc w:val="right"/>
            </w:pPr>
            <w:r>
              <w:t>zł</w:t>
            </w:r>
          </w:p>
        </w:tc>
      </w:tr>
      <w:tr w:rsidR="003F72B3" w:rsidTr="00FF1427">
        <w:trPr>
          <w:jc w:val="center"/>
        </w:trPr>
        <w:tc>
          <w:tcPr>
            <w:tcW w:w="675" w:type="dxa"/>
            <w:vAlign w:val="center"/>
          </w:tcPr>
          <w:p w:rsidR="003F72B3" w:rsidRDefault="003F72B3" w:rsidP="00FF1427">
            <w:pPr>
              <w:jc w:val="center"/>
            </w:pPr>
            <w:r>
              <w:t>4.</w:t>
            </w:r>
          </w:p>
        </w:tc>
        <w:tc>
          <w:tcPr>
            <w:tcW w:w="2127" w:type="dxa"/>
          </w:tcPr>
          <w:p w:rsidR="003F72B3" w:rsidRDefault="003F72B3" w:rsidP="00FF1427">
            <w:r>
              <w:t>suma</w:t>
            </w:r>
          </w:p>
          <w:p w:rsidR="003F72B3" w:rsidRDefault="003F72B3" w:rsidP="00FF1427">
            <w:r>
              <w:t>opłat</w:t>
            </w:r>
          </w:p>
        </w:tc>
        <w:tc>
          <w:tcPr>
            <w:tcW w:w="1842" w:type="dxa"/>
            <w:vAlign w:val="center"/>
          </w:tcPr>
          <w:p w:rsidR="003F72B3" w:rsidRDefault="00D372DD" w:rsidP="00FF1427">
            <w:pPr>
              <w:jc w:val="center"/>
            </w:pPr>
            <w:r>
              <w:t>-------------------</w:t>
            </w:r>
          </w:p>
        </w:tc>
        <w:tc>
          <w:tcPr>
            <w:tcW w:w="2330" w:type="dxa"/>
            <w:vAlign w:val="center"/>
          </w:tcPr>
          <w:p w:rsidR="003F72B3" w:rsidRPr="00324C1C" w:rsidRDefault="003F72B3" w:rsidP="00FF1427">
            <w:pPr>
              <w:jc w:val="right"/>
              <w:rPr>
                <w:b/>
              </w:rPr>
            </w:pPr>
            <w:r w:rsidRPr="00324C1C">
              <w:rPr>
                <w:b/>
              </w:rPr>
              <w:t>%</w:t>
            </w:r>
            <w:r w:rsidR="00D372DD">
              <w:rPr>
                <w:b/>
              </w:rPr>
              <w:t xml:space="preserve"> </w:t>
            </w:r>
            <w:r w:rsidR="00D372DD">
              <w:rPr>
                <w:vertAlign w:val="superscript"/>
              </w:rPr>
              <w:t>3</w:t>
            </w:r>
            <w:r w:rsidR="00D372DD" w:rsidRPr="007117D0">
              <w:rPr>
                <w:vertAlign w:val="superscript"/>
              </w:rPr>
              <w:t>)</w:t>
            </w:r>
          </w:p>
        </w:tc>
        <w:tc>
          <w:tcPr>
            <w:tcW w:w="2072" w:type="dxa"/>
            <w:vAlign w:val="center"/>
          </w:tcPr>
          <w:p w:rsidR="003F72B3" w:rsidRPr="00324C1C" w:rsidRDefault="00AD32AB" w:rsidP="00D372DD">
            <w:pPr>
              <w:jc w:val="right"/>
              <w:rPr>
                <w:b/>
              </w:rPr>
            </w:pPr>
            <w:r>
              <w:rPr>
                <w:b/>
              </w:rPr>
              <w:t>z</w:t>
            </w:r>
            <w:r w:rsidR="003F72B3" w:rsidRPr="00324C1C">
              <w:rPr>
                <w:b/>
              </w:rPr>
              <w:t>ł</w:t>
            </w:r>
          </w:p>
        </w:tc>
      </w:tr>
    </w:tbl>
    <w:p w:rsidR="003F72B3" w:rsidRDefault="003F72B3" w:rsidP="003F72B3"/>
    <w:p w:rsidR="003F72B3" w:rsidRDefault="003F72B3" w:rsidP="003F72B3">
      <w:pPr>
        <w:ind w:left="567" w:hanging="567"/>
      </w:pPr>
      <w:r w:rsidRPr="007117D0">
        <w:rPr>
          <w:vertAlign w:val="superscript"/>
        </w:rPr>
        <w:t>1)</w:t>
      </w:r>
      <w:r w:rsidRPr="007117D0">
        <w:tab/>
      </w:r>
      <w:r w:rsidR="00AD32AB">
        <w:t>K</w:t>
      </w:r>
      <w:r>
        <w:t xml:space="preserve">alkulację należy przygotować na podstawie </w:t>
      </w:r>
      <w:r w:rsidRPr="00D372DD">
        <w:rPr>
          <w:b/>
        </w:rPr>
        <w:t>WIBOR 1M = 6,8400%</w:t>
      </w:r>
    </w:p>
    <w:p w:rsidR="003F72B3" w:rsidRDefault="003F72B3" w:rsidP="003F72B3">
      <w:pPr>
        <w:ind w:left="567" w:hanging="567"/>
      </w:pPr>
      <w:r>
        <w:rPr>
          <w:vertAlign w:val="superscript"/>
        </w:rPr>
        <w:t>2</w:t>
      </w:r>
      <w:r w:rsidRPr="007117D0">
        <w:rPr>
          <w:vertAlign w:val="superscript"/>
        </w:rPr>
        <w:t>)</w:t>
      </w:r>
      <w:r w:rsidRPr="007117D0">
        <w:tab/>
      </w:r>
      <w:r w:rsidR="00AD32AB">
        <w:t>K</w:t>
      </w:r>
      <w:r>
        <w:t xml:space="preserve">alkulację należy przygotować dla wartości netto </w:t>
      </w:r>
      <w:r w:rsidR="00D372DD">
        <w:t xml:space="preserve">wszystkich </w:t>
      </w:r>
      <w:r>
        <w:t xml:space="preserve">4 samochodów specjalistycznych wynoszącej </w:t>
      </w:r>
      <w:r w:rsidR="00D372DD">
        <w:t xml:space="preserve">łącznej </w:t>
      </w:r>
      <w:r w:rsidRPr="007117D0">
        <w:t>3 789</w:t>
      </w:r>
      <w:r>
        <w:t> </w:t>
      </w:r>
      <w:r w:rsidRPr="007117D0">
        <w:t>348</w:t>
      </w:r>
      <w:r>
        <w:t>,00 zł.</w:t>
      </w:r>
    </w:p>
    <w:p w:rsidR="003F72B3" w:rsidRDefault="003F72B3" w:rsidP="003F72B3">
      <w:pPr>
        <w:ind w:left="567" w:hanging="567"/>
      </w:pPr>
      <w:r>
        <w:rPr>
          <w:vertAlign w:val="superscript"/>
        </w:rPr>
        <w:t>3</w:t>
      </w:r>
      <w:r w:rsidRPr="007117D0">
        <w:rPr>
          <w:vertAlign w:val="superscript"/>
        </w:rPr>
        <w:t>)</w:t>
      </w:r>
      <w:r w:rsidRPr="007117D0">
        <w:tab/>
      </w:r>
      <w:r w:rsidR="00AD32AB">
        <w:t>Pożyczka będzie oprocentowana według zmiennej stopy procentowej.</w:t>
      </w:r>
      <w:r w:rsidR="00D372DD">
        <w:br/>
        <w:t>Wskazana</w:t>
      </w:r>
      <w:r w:rsidRPr="003F72B3">
        <w:t xml:space="preserve"> przez Zamawiającego </w:t>
      </w:r>
      <w:r>
        <w:t xml:space="preserve">wysokość WIBOR 1M </w:t>
      </w:r>
      <w:r w:rsidR="00D372DD" w:rsidRPr="00C04579">
        <w:rPr>
          <w:b/>
        </w:rPr>
        <w:t>służ</w:t>
      </w:r>
      <w:r w:rsidR="00D372DD">
        <w:rPr>
          <w:b/>
        </w:rPr>
        <w:t>y</w:t>
      </w:r>
      <w:r w:rsidR="00D372DD" w:rsidRPr="00C04579">
        <w:rPr>
          <w:b/>
        </w:rPr>
        <w:t xml:space="preserve"> wyłącznie</w:t>
      </w:r>
      <w:r w:rsidR="00D372DD">
        <w:rPr>
          <w:b/>
        </w:rPr>
        <w:br/>
      </w:r>
      <w:r w:rsidR="00D372DD" w:rsidRPr="00C04579">
        <w:rPr>
          <w:b/>
        </w:rPr>
        <w:t>do celów porównania ofert</w:t>
      </w:r>
      <w:r w:rsidR="00D372DD">
        <w:rPr>
          <w:b/>
        </w:rPr>
        <w:t xml:space="preserve"> </w:t>
      </w:r>
      <w:r w:rsidR="00D372DD" w:rsidRPr="00C04579">
        <w:rPr>
          <w:b/>
        </w:rPr>
        <w:t>i wyboru najkorzystniejszej oferty</w:t>
      </w:r>
      <w:r w:rsidR="00D372DD">
        <w:rPr>
          <w:b/>
        </w:rPr>
        <w:br/>
      </w:r>
      <w:r w:rsidR="00D372DD" w:rsidRPr="00C04579">
        <w:rPr>
          <w:b/>
        </w:rPr>
        <w:t>i nie będ</w:t>
      </w:r>
      <w:r w:rsidR="00D372DD">
        <w:rPr>
          <w:b/>
        </w:rPr>
        <w:t xml:space="preserve">zie </w:t>
      </w:r>
      <w:r w:rsidR="00D372DD" w:rsidRPr="00C04579">
        <w:rPr>
          <w:b/>
        </w:rPr>
        <w:t>stanowić podstawy rozliczeń Zamawiającego z wykonawcą</w:t>
      </w:r>
    </w:p>
    <w:p w:rsidR="00767EF3" w:rsidRDefault="00767EF3" w:rsidP="00767EF3"/>
    <w:p w:rsidR="00D372DD" w:rsidRDefault="00D372DD" w:rsidP="00767EF3"/>
    <w:p w:rsidR="00D372DD" w:rsidRDefault="00D372DD" w:rsidP="00767EF3"/>
    <w:p w:rsidR="00767EF3" w:rsidRDefault="00767EF3" w:rsidP="00767EF3">
      <w:pPr>
        <w:spacing w:line="360" w:lineRule="auto"/>
      </w:pPr>
      <w:r>
        <w:t>__________________________________________</w:t>
      </w:r>
    </w:p>
    <w:p w:rsidR="00767EF3" w:rsidRDefault="00767EF3" w:rsidP="00767EF3">
      <w:pPr>
        <w:jc w:val="both"/>
        <w:rPr>
          <w:i/>
        </w:rPr>
      </w:pPr>
      <w:r w:rsidRPr="00B74E40">
        <w:rPr>
          <w:b/>
          <w:bCs/>
          <w:i/>
          <w:u w:val="single"/>
        </w:rPr>
        <w:t>UWAGA:</w:t>
      </w:r>
      <w:r w:rsidRPr="00C07C55">
        <w:rPr>
          <w:bCs/>
          <w:i/>
        </w:rPr>
        <w:t xml:space="preserve"> </w:t>
      </w:r>
      <w:r w:rsidRPr="00BD6103">
        <w:rPr>
          <w:i/>
        </w:rPr>
        <w:t>Dokument dla swej ważności wymaga podpisania kwalifikowanym podpisem elektronicznym, elektronicznym podpisem zaufanym lub elektronicznym podpisem</w:t>
      </w:r>
      <w:r w:rsidRPr="00BD6103">
        <w:rPr>
          <w:i/>
        </w:rPr>
        <w:br/>
        <w:t>osobistym przez osobę lub osoby upoważnione do reprezentowania wykonawcy,</w:t>
      </w:r>
      <w:r w:rsidRPr="00BD6103">
        <w:rPr>
          <w:i/>
        </w:rPr>
        <w:br/>
        <w:t>zgodnie z formą reprezentacji wykonawcy określoną w rejestrze sądowym lub innym dokumencie właściwym dla danej formy organizacyjnej wykonawcy, albo przez pełnomocnika lub pełnomocników umocowanych przez osoby uprawnione, przy czym pełnomocnictwo</w:t>
      </w:r>
      <w:r w:rsidRPr="00BD6103">
        <w:rPr>
          <w:i/>
        </w:rPr>
        <w:br/>
        <w:t>lub pełnomocnictwa muszą być załączone do oferty wykonawcy w oryginale</w:t>
      </w:r>
      <w:r>
        <w:rPr>
          <w:i/>
        </w:rPr>
        <w:t xml:space="preserve"> </w:t>
      </w:r>
      <w:r w:rsidRPr="00BD6103">
        <w:rPr>
          <w:i/>
        </w:rPr>
        <w:t>w formie elektronicznej.</w:t>
      </w:r>
    </w:p>
    <w:p w:rsidR="00DF5163" w:rsidRPr="008049AD" w:rsidRDefault="008049AD" w:rsidP="008049AD">
      <w:pPr>
        <w:jc w:val="right"/>
        <w:rPr>
          <w:b/>
        </w:rPr>
      </w:pPr>
      <w:r>
        <w:rPr>
          <w:i/>
        </w:rPr>
        <w:br w:type="page"/>
      </w:r>
      <w:r w:rsidR="00DF5163" w:rsidRPr="008049AD">
        <w:rPr>
          <w:b/>
        </w:rPr>
        <w:lastRenderedPageBreak/>
        <w:t xml:space="preserve">Załącznik Nr </w:t>
      </w:r>
      <w:r w:rsidR="00F357BD" w:rsidRPr="008049AD">
        <w:rPr>
          <w:b/>
        </w:rPr>
        <w:t>3</w:t>
      </w:r>
      <w:r w:rsidR="00DF5163" w:rsidRPr="008049AD">
        <w:rPr>
          <w:b/>
        </w:rPr>
        <w:t xml:space="preserve"> do SWZ </w:t>
      </w:r>
    </w:p>
    <w:p w:rsidR="00DF5163" w:rsidRDefault="00DF5163" w:rsidP="00DF5163">
      <w:pPr>
        <w:pStyle w:val="Tekstpodstawowy"/>
        <w:jc w:val="both"/>
        <w:rPr>
          <w:bCs/>
        </w:rPr>
      </w:pPr>
    </w:p>
    <w:p w:rsidR="00D55A07" w:rsidRPr="00F8092E" w:rsidRDefault="00D55A07" w:rsidP="00DF5163">
      <w:pPr>
        <w:pStyle w:val="Tekstpodstawowy"/>
        <w:jc w:val="both"/>
        <w:rPr>
          <w:bCs/>
        </w:rPr>
      </w:pPr>
    </w:p>
    <w:p w:rsidR="00DF5163" w:rsidRPr="007D7AC6" w:rsidRDefault="00DF5163" w:rsidP="00DF5163">
      <w:pPr>
        <w:ind w:right="5649"/>
        <w:jc w:val="center"/>
      </w:pPr>
      <w:r w:rsidRPr="007D7AC6">
        <w:rPr>
          <w:iCs/>
        </w:rPr>
        <w:t>___________________________</w:t>
      </w:r>
    </w:p>
    <w:p w:rsidR="00DF5163" w:rsidRPr="007D7AC6" w:rsidRDefault="00DF5163" w:rsidP="00DF5163">
      <w:pPr>
        <w:ind w:right="5649"/>
        <w:jc w:val="center"/>
      </w:pPr>
      <w:r w:rsidRPr="007D7AC6">
        <w:t>nazwa i adres wykonawcy</w:t>
      </w:r>
    </w:p>
    <w:p w:rsidR="00DF5163" w:rsidRPr="007D7AC6" w:rsidRDefault="00DF5163" w:rsidP="00DF5163">
      <w:pPr>
        <w:ind w:right="5649"/>
        <w:jc w:val="center"/>
        <w:rPr>
          <w:i/>
        </w:rPr>
      </w:pPr>
      <w:r w:rsidRPr="007D7AC6">
        <w:rPr>
          <w:iCs/>
        </w:rPr>
        <w:t>lub pieczęć firmowa</w:t>
      </w:r>
    </w:p>
    <w:p w:rsidR="00D55A07" w:rsidRDefault="00D55A07" w:rsidP="00DF5163">
      <w:pPr>
        <w:pStyle w:val="Tekstpodstawowy"/>
        <w:jc w:val="both"/>
        <w:rPr>
          <w:bCs/>
        </w:rPr>
      </w:pPr>
    </w:p>
    <w:p w:rsidR="00756C62" w:rsidRPr="00F8092E" w:rsidRDefault="00756C62" w:rsidP="00DF5163">
      <w:pPr>
        <w:pStyle w:val="Tekstpodstawowy"/>
        <w:jc w:val="both"/>
        <w:rPr>
          <w:bCs/>
        </w:rPr>
      </w:pPr>
    </w:p>
    <w:p w:rsidR="00DF5163" w:rsidRPr="007D7AC6" w:rsidRDefault="00EA756B" w:rsidP="00DF5163">
      <w:pPr>
        <w:pStyle w:val="Tekstpodstawowy"/>
        <w:jc w:val="center"/>
        <w:rPr>
          <w:b/>
          <w:bCs/>
        </w:rPr>
      </w:pPr>
      <w:r>
        <w:rPr>
          <w:b/>
          <w:bCs/>
        </w:rPr>
        <w:t xml:space="preserve">OŚWIADCZENIE </w:t>
      </w:r>
      <w:r w:rsidR="001E2573">
        <w:rPr>
          <w:b/>
          <w:bCs/>
        </w:rPr>
        <w:t xml:space="preserve"> </w:t>
      </w:r>
      <w:r>
        <w:rPr>
          <w:b/>
          <w:bCs/>
        </w:rPr>
        <w:t>WYKONAWCY</w:t>
      </w:r>
      <w:r w:rsidR="001E2573">
        <w:rPr>
          <w:b/>
          <w:bCs/>
        </w:rPr>
        <w:t xml:space="preserve"> </w:t>
      </w:r>
      <w:r w:rsidR="001E2573" w:rsidRPr="00C07C55">
        <w:rPr>
          <w:b/>
        </w:rPr>
        <w:t>*</w:t>
      </w:r>
      <w:r w:rsidR="001E2573" w:rsidRPr="00C07C55">
        <w:rPr>
          <w:b/>
          <w:vertAlign w:val="superscript"/>
        </w:rPr>
        <w:t>)</w:t>
      </w:r>
    </w:p>
    <w:p w:rsidR="00EA756B" w:rsidRPr="007A34C1" w:rsidRDefault="00EA756B" w:rsidP="00EA756B">
      <w:pPr>
        <w:autoSpaceDE w:val="0"/>
        <w:autoSpaceDN w:val="0"/>
        <w:adjustRightInd w:val="0"/>
        <w:jc w:val="center"/>
      </w:pPr>
      <w:r w:rsidRPr="007A34C1">
        <w:t>/wzór/</w:t>
      </w:r>
    </w:p>
    <w:p w:rsidR="00D55A07" w:rsidRDefault="00D55A07" w:rsidP="00EA756B">
      <w:pPr>
        <w:autoSpaceDE w:val="0"/>
      </w:pPr>
    </w:p>
    <w:p w:rsidR="00756C62" w:rsidRPr="007A34C1" w:rsidRDefault="00756C62" w:rsidP="00EA756B">
      <w:pPr>
        <w:autoSpaceDE w:val="0"/>
      </w:pPr>
    </w:p>
    <w:p w:rsidR="00EA756B" w:rsidRPr="007A34C1" w:rsidRDefault="00EA756B" w:rsidP="00EA756B">
      <w:pPr>
        <w:autoSpaceDE w:val="0"/>
        <w:jc w:val="center"/>
      </w:pPr>
      <w:r w:rsidRPr="007A34C1">
        <w:t>Ja niżej podpisany ____________________________________________________________</w:t>
      </w:r>
    </w:p>
    <w:p w:rsidR="00EA756B" w:rsidRPr="0092213A" w:rsidRDefault="00EA756B" w:rsidP="00EA756B">
      <w:pPr>
        <w:autoSpaceDE w:val="0"/>
        <w:ind w:firstLine="1876"/>
        <w:jc w:val="center"/>
        <w:rPr>
          <w:sz w:val="22"/>
          <w:szCs w:val="22"/>
        </w:rPr>
      </w:pPr>
      <w:r w:rsidRPr="0092213A">
        <w:rPr>
          <w:sz w:val="22"/>
          <w:szCs w:val="22"/>
        </w:rPr>
        <w:t>(imię i nazwisko składającego oświadczenie)</w:t>
      </w:r>
    </w:p>
    <w:p w:rsidR="00EA756B" w:rsidRPr="007A34C1" w:rsidRDefault="00EA756B" w:rsidP="00EA756B">
      <w:pPr>
        <w:autoSpaceDE w:val="0"/>
      </w:pPr>
    </w:p>
    <w:p w:rsidR="00EA756B" w:rsidRPr="007A34C1" w:rsidRDefault="00EA756B" w:rsidP="00EA756B">
      <w:pPr>
        <w:autoSpaceDE w:val="0"/>
        <w:spacing w:line="360" w:lineRule="auto"/>
      </w:pPr>
      <w:r w:rsidRPr="007A34C1">
        <w:t>będąc u</w:t>
      </w:r>
      <w:r>
        <w:t>poważnionym do reprezentowania w</w:t>
      </w:r>
      <w:r w:rsidRPr="007A34C1">
        <w:t>ykonawcy:</w:t>
      </w:r>
    </w:p>
    <w:p w:rsidR="00EA756B" w:rsidRPr="007A34C1" w:rsidRDefault="00EA756B" w:rsidP="00EA756B">
      <w:pPr>
        <w:autoSpaceDE w:val="0"/>
        <w:jc w:val="center"/>
      </w:pPr>
      <w:r w:rsidRPr="007A34C1">
        <w:t>___________________________________________________________________________</w:t>
      </w:r>
    </w:p>
    <w:p w:rsidR="00EA756B" w:rsidRPr="0092213A" w:rsidRDefault="00EA756B" w:rsidP="00EA756B">
      <w:pPr>
        <w:autoSpaceDE w:val="0"/>
        <w:spacing w:line="360" w:lineRule="auto"/>
        <w:jc w:val="center"/>
        <w:rPr>
          <w:i/>
          <w:sz w:val="22"/>
          <w:szCs w:val="22"/>
        </w:rPr>
      </w:pPr>
      <w:r w:rsidRPr="0092213A">
        <w:rPr>
          <w:i/>
          <w:sz w:val="22"/>
          <w:szCs w:val="22"/>
        </w:rPr>
        <w:t xml:space="preserve">(nazwa </w:t>
      </w:r>
      <w:r>
        <w:rPr>
          <w:i/>
          <w:sz w:val="22"/>
          <w:szCs w:val="22"/>
        </w:rPr>
        <w:t>w</w:t>
      </w:r>
      <w:r w:rsidRPr="0092213A">
        <w:rPr>
          <w:i/>
          <w:sz w:val="22"/>
          <w:szCs w:val="22"/>
        </w:rPr>
        <w:t>ykonawcy)</w:t>
      </w:r>
    </w:p>
    <w:p w:rsidR="00EA756B" w:rsidRPr="007A34C1" w:rsidRDefault="00EA756B" w:rsidP="00EA756B">
      <w:pPr>
        <w:autoSpaceDE w:val="0"/>
      </w:pPr>
      <w:r w:rsidRPr="007A34C1">
        <w:t>___________________________________________________________________________</w:t>
      </w:r>
    </w:p>
    <w:p w:rsidR="00EA756B" w:rsidRPr="0092213A" w:rsidRDefault="00EA756B" w:rsidP="00EA756B">
      <w:pPr>
        <w:autoSpaceDE w:val="0"/>
        <w:jc w:val="center"/>
        <w:rPr>
          <w:i/>
          <w:sz w:val="22"/>
          <w:szCs w:val="22"/>
        </w:rPr>
      </w:pPr>
      <w:r w:rsidRPr="0092213A">
        <w:rPr>
          <w:i/>
          <w:sz w:val="22"/>
          <w:szCs w:val="22"/>
        </w:rPr>
        <w:t xml:space="preserve">(adres siedziby </w:t>
      </w:r>
      <w:r>
        <w:rPr>
          <w:i/>
          <w:sz w:val="22"/>
          <w:szCs w:val="22"/>
        </w:rPr>
        <w:t>w</w:t>
      </w:r>
      <w:r w:rsidRPr="0092213A">
        <w:rPr>
          <w:i/>
          <w:sz w:val="22"/>
          <w:szCs w:val="22"/>
        </w:rPr>
        <w:t>ykonawcy)</w:t>
      </w:r>
    </w:p>
    <w:p w:rsidR="00EA756B" w:rsidRDefault="00EA756B" w:rsidP="00EA756B">
      <w:pPr>
        <w:autoSpaceDE w:val="0"/>
        <w:autoSpaceDN w:val="0"/>
        <w:adjustRightInd w:val="0"/>
        <w:jc w:val="center"/>
        <w:rPr>
          <w:bCs/>
          <w:iCs/>
        </w:rPr>
      </w:pPr>
    </w:p>
    <w:p w:rsidR="00EA756B" w:rsidRPr="007A34C1" w:rsidRDefault="00EA756B" w:rsidP="00EA756B">
      <w:pPr>
        <w:autoSpaceDE w:val="0"/>
        <w:jc w:val="both"/>
        <w:rPr>
          <w:bCs/>
        </w:rPr>
      </w:pPr>
      <w:r w:rsidRPr="007A34C1">
        <w:t>przystępującego do postępowania o udzielenie zamówienia publicznego</w:t>
      </w:r>
      <w:r>
        <w:br/>
        <w:t>pn.</w:t>
      </w:r>
      <w:r w:rsidRPr="007A34C1">
        <w:t xml:space="preserve"> „</w:t>
      </w:r>
      <w:r w:rsidR="005205DC">
        <w:rPr>
          <w:b/>
        </w:rPr>
        <w:t xml:space="preserve">Usługa finansowania zakupu 4 samochodów do odbioru odpadów komunalnych </w:t>
      </w:r>
      <w:r w:rsidR="005205DC" w:rsidRPr="00E47C4B">
        <w:rPr>
          <w:b/>
        </w:rPr>
        <w:t>(pożyczka z przeznaczeniem na zakup samochodów specjalistycznych)</w:t>
      </w:r>
      <w:r w:rsidRPr="007A34C1">
        <w:rPr>
          <w:bCs/>
          <w:iCs/>
        </w:rPr>
        <w:t>”</w:t>
      </w:r>
      <w:r w:rsidR="005205DC">
        <w:br/>
      </w:r>
      <w:r w:rsidRPr="007A34C1">
        <w:t xml:space="preserve">(nr sprawy: </w:t>
      </w:r>
      <w:r w:rsidR="00E47C4B">
        <w:t>01/2023</w:t>
      </w:r>
      <w:r w:rsidRPr="007A34C1">
        <w:t>),</w:t>
      </w:r>
      <w:r>
        <w:t xml:space="preserve"> </w:t>
      </w:r>
      <w:r w:rsidRPr="007A34C1">
        <w:t>niniejszym</w:t>
      </w:r>
    </w:p>
    <w:p w:rsidR="002C20B1" w:rsidRDefault="002C20B1" w:rsidP="00EA756B">
      <w:pPr>
        <w:autoSpaceDE w:val="0"/>
        <w:jc w:val="both"/>
      </w:pPr>
    </w:p>
    <w:p w:rsidR="00756C62" w:rsidRPr="007A34C1" w:rsidRDefault="00756C62" w:rsidP="00EA756B">
      <w:pPr>
        <w:autoSpaceDE w:val="0"/>
        <w:jc w:val="both"/>
      </w:pPr>
    </w:p>
    <w:p w:rsidR="00EA756B" w:rsidRPr="007A34C1" w:rsidRDefault="00EA756B" w:rsidP="00EA756B">
      <w:pPr>
        <w:jc w:val="center"/>
        <w:rPr>
          <w:b/>
        </w:rPr>
      </w:pPr>
      <w:r w:rsidRPr="007A34C1">
        <w:rPr>
          <w:b/>
        </w:rPr>
        <w:t>OŚWIADCZAM</w:t>
      </w:r>
      <w:r w:rsidR="00B46C13">
        <w:rPr>
          <w:b/>
        </w:rPr>
        <w:t>,  ŻE</w:t>
      </w:r>
    </w:p>
    <w:p w:rsidR="002C20B1" w:rsidRDefault="002C20B1" w:rsidP="00EA756B">
      <w:pPr>
        <w:jc w:val="both"/>
      </w:pPr>
    </w:p>
    <w:p w:rsidR="00756C62" w:rsidRPr="007A34C1" w:rsidRDefault="00756C62" w:rsidP="00EA756B">
      <w:pPr>
        <w:jc w:val="both"/>
      </w:pPr>
    </w:p>
    <w:p w:rsidR="003B4EA6" w:rsidRDefault="00B46C13" w:rsidP="002C20B1">
      <w:pPr>
        <w:ind w:left="567" w:hanging="567"/>
        <w:jc w:val="both"/>
      </w:pPr>
      <w:r>
        <w:t>1)</w:t>
      </w:r>
      <w:r>
        <w:tab/>
        <w:t>w</w:t>
      </w:r>
      <w:r w:rsidRPr="007A34C1">
        <w:t>ykonawca ten</w:t>
      </w:r>
      <w:r w:rsidRPr="00F9715F">
        <w:t xml:space="preserve"> </w:t>
      </w:r>
      <w:r w:rsidRPr="006C7AFD">
        <w:rPr>
          <w:b/>
        </w:rPr>
        <w:t>spełniania</w:t>
      </w:r>
      <w:r w:rsidR="006C7AFD">
        <w:rPr>
          <w:b/>
        </w:rPr>
        <w:t> warunki </w:t>
      </w:r>
      <w:r w:rsidR="006C7AFD" w:rsidRPr="006C7AFD">
        <w:rPr>
          <w:b/>
        </w:rPr>
        <w:t>/</w:t>
      </w:r>
      <w:r w:rsidR="006C7AFD">
        <w:rPr>
          <w:b/>
        </w:rPr>
        <w:t> </w:t>
      </w:r>
      <w:r w:rsidR="006C7AFD" w:rsidRPr="006C7AFD">
        <w:rPr>
          <w:b/>
        </w:rPr>
        <w:t>nie</w:t>
      </w:r>
      <w:r w:rsidR="006C7AFD">
        <w:rPr>
          <w:b/>
        </w:rPr>
        <w:t> </w:t>
      </w:r>
      <w:r w:rsidR="006C7AFD" w:rsidRPr="006C7AFD">
        <w:rPr>
          <w:b/>
        </w:rPr>
        <w:t>spełnia</w:t>
      </w:r>
      <w:r w:rsidR="006C7AFD">
        <w:t> </w:t>
      </w:r>
      <w:r w:rsidRPr="006C7AFD">
        <w:rPr>
          <w:b/>
        </w:rPr>
        <w:t>warunk</w:t>
      </w:r>
      <w:r w:rsidR="006C7AFD" w:rsidRPr="006C7AFD">
        <w:rPr>
          <w:b/>
        </w:rPr>
        <w:t>ów</w:t>
      </w:r>
      <w:r w:rsidR="006C7AFD">
        <w:t> </w:t>
      </w:r>
      <w:r w:rsidR="006C7AFD" w:rsidRPr="00C07C55">
        <w:rPr>
          <w:b/>
        </w:rPr>
        <w:t>*</w:t>
      </w:r>
      <w:r w:rsidR="001E2573" w:rsidRPr="00C07C55">
        <w:rPr>
          <w:b/>
        </w:rPr>
        <w:t>*</w:t>
      </w:r>
      <w:r w:rsidR="006C7AFD" w:rsidRPr="00C07C55">
        <w:rPr>
          <w:b/>
          <w:vertAlign w:val="superscript"/>
        </w:rPr>
        <w:t>)</w:t>
      </w:r>
      <w:r w:rsidR="006C7AFD">
        <w:rPr>
          <w:b/>
          <w:vertAlign w:val="superscript"/>
        </w:rPr>
        <w:t xml:space="preserve"> </w:t>
      </w:r>
      <w:r w:rsidRPr="00F9715F">
        <w:t>udziału</w:t>
      </w:r>
      <w:r w:rsidR="00756C62">
        <w:br/>
      </w:r>
      <w:r w:rsidRPr="00F9715F">
        <w:t xml:space="preserve">w </w:t>
      </w:r>
      <w:r>
        <w:t xml:space="preserve">przedmiotowym </w:t>
      </w:r>
      <w:r w:rsidRPr="00F9715F">
        <w:t>postępowaniu</w:t>
      </w:r>
      <w:r w:rsidR="006C7AFD">
        <w:t>;</w:t>
      </w:r>
    </w:p>
    <w:p w:rsidR="002C20B1" w:rsidRDefault="002C20B1" w:rsidP="002C20B1">
      <w:pPr>
        <w:ind w:left="567" w:hanging="567"/>
        <w:jc w:val="both"/>
      </w:pPr>
    </w:p>
    <w:p w:rsidR="00B46C13" w:rsidRPr="007A34C1" w:rsidRDefault="00B46C13" w:rsidP="002C20B1">
      <w:pPr>
        <w:ind w:left="567" w:hanging="567"/>
        <w:jc w:val="both"/>
      </w:pPr>
      <w:r>
        <w:t>2)</w:t>
      </w:r>
      <w:r>
        <w:tab/>
      </w:r>
      <w:r w:rsidR="006C7AFD">
        <w:t xml:space="preserve">w stosunku do tego wykonawcy </w:t>
      </w:r>
      <w:r w:rsidRPr="006C7AFD">
        <w:rPr>
          <w:b/>
        </w:rPr>
        <w:t>brak</w:t>
      </w:r>
      <w:r w:rsidR="006C7AFD">
        <w:rPr>
          <w:b/>
        </w:rPr>
        <w:t> </w:t>
      </w:r>
      <w:r w:rsidRPr="006C7AFD">
        <w:rPr>
          <w:b/>
        </w:rPr>
        <w:t>jest</w:t>
      </w:r>
      <w:r w:rsidR="006C7AFD">
        <w:rPr>
          <w:b/>
        </w:rPr>
        <w:t> </w:t>
      </w:r>
      <w:r w:rsidRPr="006C7AFD">
        <w:rPr>
          <w:b/>
        </w:rPr>
        <w:t>podstaw</w:t>
      </w:r>
      <w:r w:rsidR="001D0605">
        <w:rPr>
          <w:b/>
        </w:rPr>
        <w:t> /</w:t>
      </w:r>
      <w:r w:rsidR="006C7AFD">
        <w:rPr>
          <w:b/>
        </w:rPr>
        <w:t> </w:t>
      </w:r>
      <w:r w:rsidR="006C7AFD" w:rsidRPr="006C7AFD">
        <w:rPr>
          <w:b/>
        </w:rPr>
        <w:t>zachodzą</w:t>
      </w:r>
      <w:r w:rsidR="006C7AFD">
        <w:rPr>
          <w:b/>
        </w:rPr>
        <w:t> </w:t>
      </w:r>
      <w:r w:rsidR="006C7AFD" w:rsidRPr="006C7AFD">
        <w:rPr>
          <w:b/>
        </w:rPr>
        <w:t>podstawy</w:t>
      </w:r>
      <w:r w:rsidR="00D55A07">
        <w:rPr>
          <w:b/>
        </w:rPr>
        <w:t> </w:t>
      </w:r>
      <w:r w:rsidR="00C1365A">
        <w:rPr>
          <w:b/>
        </w:rPr>
        <w:t>**</w:t>
      </w:r>
      <w:r w:rsidR="00D55A07" w:rsidRPr="00C07C55">
        <w:rPr>
          <w:b/>
          <w:vertAlign w:val="superscript"/>
        </w:rPr>
        <w:t>)</w:t>
      </w:r>
      <w:r w:rsidR="006C7AFD">
        <w:br/>
        <w:t>d</w:t>
      </w:r>
      <w:r>
        <w:t xml:space="preserve">o wykluczenia go z przedmiotowego postępowania </w:t>
      </w:r>
      <w:r w:rsidRPr="00F9715F">
        <w:t>na podstawie</w:t>
      </w:r>
      <w:r w:rsidR="006C7AFD">
        <w:br/>
      </w:r>
      <w:r w:rsidRPr="00F9715F">
        <w:t xml:space="preserve">art. 108 ust. 1 oraz art. 109 ust. 1 </w:t>
      </w:r>
      <w:proofErr w:type="spellStart"/>
      <w:r w:rsidRPr="00F9715F">
        <w:t>pkt</w:t>
      </w:r>
      <w:proofErr w:type="spellEnd"/>
      <w:r w:rsidRPr="00F9715F">
        <w:t xml:space="preserve"> 1 i 4 Ustawy</w:t>
      </w:r>
      <w:r>
        <w:t>,</w:t>
      </w:r>
      <w:r w:rsidR="00C1365A">
        <w:t xml:space="preserve"> </w:t>
      </w:r>
      <w:r>
        <w:t>w tym w związku</w:t>
      </w:r>
      <w:r w:rsidR="00C1365A">
        <w:br/>
      </w:r>
      <w:r>
        <w:t>z</w:t>
      </w:r>
      <w:r w:rsidR="001D0605">
        <w:t xml:space="preserve"> </w:t>
      </w:r>
      <w:r>
        <w:t xml:space="preserve">zaleganiem przez tego wykonawcę </w:t>
      </w:r>
      <w:r w:rsidRPr="00F9715F">
        <w:t>z opłacaniem podatków</w:t>
      </w:r>
      <w:r w:rsidR="00C1365A">
        <w:t xml:space="preserve"> </w:t>
      </w:r>
      <w:r w:rsidRPr="00F9715F">
        <w:t>i opłat</w:t>
      </w:r>
      <w:r w:rsidR="001D0605">
        <w:t xml:space="preserve">, </w:t>
      </w:r>
      <w:r w:rsidR="001D0605" w:rsidRPr="0045275F">
        <w:t>składek</w:t>
      </w:r>
      <w:r w:rsidR="00C1365A">
        <w:br/>
      </w:r>
      <w:r w:rsidR="001D0605" w:rsidRPr="0045275F">
        <w:t>na ubezpieczenia społeczne lub zdrowotne</w:t>
      </w:r>
      <w:r w:rsidR="001D0605">
        <w:t>, a także</w:t>
      </w:r>
      <w:r w:rsidR="001D0605" w:rsidRPr="0045275F">
        <w:t xml:space="preserve"> podatków</w:t>
      </w:r>
      <w:r w:rsidR="00C1365A">
        <w:t xml:space="preserve"> </w:t>
      </w:r>
      <w:r w:rsidR="001D0605">
        <w:t>i</w:t>
      </w:r>
      <w:r w:rsidR="001D0605" w:rsidRPr="0045275F">
        <w:t xml:space="preserve"> opłat</w:t>
      </w:r>
      <w:r w:rsidRPr="00F9715F">
        <w:t xml:space="preserve"> lokalnych,</w:t>
      </w:r>
      <w:r w:rsidR="00C1365A">
        <w:br/>
      </w:r>
      <w:r w:rsidRPr="00F9715F">
        <w:t>o których mowa w ustawie z dnia 12 stycznia 1991 r. o podatkach</w:t>
      </w:r>
      <w:r w:rsidR="00C1365A">
        <w:t xml:space="preserve"> </w:t>
      </w:r>
      <w:r w:rsidRPr="00F9715F">
        <w:t>i opłatach</w:t>
      </w:r>
      <w:r w:rsidR="00C1365A">
        <w:br/>
      </w:r>
      <w:r w:rsidRPr="00F9715F">
        <w:t>lokalnych (Dz. U. z 2019 r. poz. 1170 oraz z 2021 r. poz. 401)</w:t>
      </w:r>
      <w:r w:rsidR="00C1365A">
        <w:rPr>
          <w:b/>
        </w:rPr>
        <w:t> ***</w:t>
      </w:r>
      <w:r w:rsidR="00C1365A" w:rsidRPr="00C07C55">
        <w:rPr>
          <w:b/>
          <w:vertAlign w:val="superscript"/>
        </w:rPr>
        <w:t>)</w:t>
      </w:r>
    </w:p>
    <w:p w:rsidR="00EA756B" w:rsidRDefault="00EA756B" w:rsidP="00EA756B">
      <w:pPr>
        <w:pStyle w:val="Bezodstpw1"/>
        <w:ind w:left="567" w:hanging="567"/>
        <w:rPr>
          <w:rFonts w:ascii="Times New Roman" w:hAnsi="Times New Roman"/>
          <w:sz w:val="24"/>
          <w:szCs w:val="24"/>
        </w:rPr>
      </w:pPr>
    </w:p>
    <w:p w:rsidR="00BA5DBD" w:rsidRPr="00BA5DBD" w:rsidRDefault="00BA5DBD" w:rsidP="00EA756B">
      <w:pPr>
        <w:pStyle w:val="Bezodstpw1"/>
        <w:ind w:left="567" w:hanging="567"/>
        <w:rPr>
          <w:rFonts w:ascii="Times New Roman" w:hAnsi="Times New Roman"/>
          <w:b/>
          <w:sz w:val="24"/>
          <w:szCs w:val="24"/>
        </w:rPr>
      </w:pPr>
      <w:r w:rsidRPr="00C07C55">
        <w:rPr>
          <w:rFonts w:ascii="Times New Roman" w:hAnsi="Times New Roman"/>
          <w:b/>
          <w:sz w:val="24"/>
          <w:szCs w:val="24"/>
        </w:rPr>
        <w:t>*</w:t>
      </w:r>
      <w:r w:rsidRPr="00C07C55">
        <w:rPr>
          <w:rFonts w:ascii="Times New Roman" w:hAnsi="Times New Roman"/>
          <w:b/>
          <w:sz w:val="24"/>
          <w:szCs w:val="24"/>
          <w:vertAlign w:val="superscript"/>
        </w:rPr>
        <w:t>)</w:t>
      </w:r>
      <w:r w:rsidRPr="00C07C55">
        <w:rPr>
          <w:rFonts w:ascii="Times New Roman" w:hAnsi="Times New Roman"/>
          <w:b/>
          <w:sz w:val="24"/>
          <w:szCs w:val="24"/>
        </w:rPr>
        <w:tab/>
      </w:r>
      <w:r w:rsidRPr="00BA5DBD">
        <w:rPr>
          <w:rFonts w:ascii="Times New Roman" w:hAnsi="Times New Roman"/>
          <w:b/>
          <w:sz w:val="24"/>
          <w:szCs w:val="24"/>
        </w:rPr>
        <w:t>w przypadku wykonawców wspólnie ubiegających się o udzielenie zamówienia niniejsze oświadczenie składa każdy z wykonawców występujących wspólnie</w:t>
      </w:r>
    </w:p>
    <w:p w:rsidR="00BA5DBD" w:rsidRDefault="00BA5DBD" w:rsidP="00EA756B">
      <w:pPr>
        <w:pStyle w:val="Bezodstpw1"/>
        <w:ind w:left="567" w:hanging="567"/>
        <w:rPr>
          <w:rFonts w:ascii="Times New Roman" w:hAnsi="Times New Roman"/>
          <w:sz w:val="24"/>
          <w:szCs w:val="24"/>
        </w:rPr>
      </w:pPr>
    </w:p>
    <w:p w:rsidR="00EA756B" w:rsidRPr="00C07C55" w:rsidRDefault="001E2573" w:rsidP="00EA756B">
      <w:pPr>
        <w:pStyle w:val="Bezodstpw1"/>
        <w:ind w:left="567" w:hanging="567"/>
        <w:rPr>
          <w:rFonts w:ascii="Times New Roman" w:hAnsi="Times New Roman"/>
          <w:b/>
          <w:i/>
          <w:iCs/>
          <w:sz w:val="24"/>
          <w:szCs w:val="24"/>
        </w:rPr>
      </w:pPr>
      <w:r w:rsidRPr="00C07C55">
        <w:rPr>
          <w:rFonts w:ascii="Times New Roman" w:hAnsi="Times New Roman"/>
          <w:b/>
          <w:sz w:val="24"/>
          <w:szCs w:val="24"/>
        </w:rPr>
        <w:t>*</w:t>
      </w:r>
      <w:r w:rsidR="00EA756B" w:rsidRPr="00C07C55">
        <w:rPr>
          <w:rFonts w:ascii="Times New Roman" w:hAnsi="Times New Roman"/>
          <w:b/>
          <w:sz w:val="24"/>
          <w:szCs w:val="24"/>
        </w:rPr>
        <w:t>*</w:t>
      </w:r>
      <w:r w:rsidR="00EA756B" w:rsidRPr="00C07C55">
        <w:rPr>
          <w:rFonts w:ascii="Times New Roman" w:hAnsi="Times New Roman"/>
          <w:b/>
          <w:sz w:val="24"/>
          <w:szCs w:val="24"/>
          <w:vertAlign w:val="superscript"/>
        </w:rPr>
        <w:t>)</w:t>
      </w:r>
      <w:r w:rsidR="00EA756B" w:rsidRPr="00C07C55">
        <w:rPr>
          <w:rFonts w:ascii="Times New Roman" w:hAnsi="Times New Roman"/>
          <w:b/>
          <w:sz w:val="24"/>
          <w:szCs w:val="24"/>
        </w:rPr>
        <w:tab/>
      </w:r>
      <w:r w:rsidR="00EA756B" w:rsidRPr="00C07C55">
        <w:rPr>
          <w:rFonts w:ascii="Times New Roman" w:hAnsi="Times New Roman"/>
          <w:b/>
          <w:i/>
          <w:sz w:val="24"/>
          <w:szCs w:val="24"/>
        </w:rPr>
        <w:t>niepotrzebne skreślić</w:t>
      </w:r>
    </w:p>
    <w:p w:rsidR="00EA756B" w:rsidRPr="00C07C55" w:rsidRDefault="00EA756B" w:rsidP="00EA756B">
      <w:pPr>
        <w:pStyle w:val="Bezodstpw1"/>
        <w:ind w:left="567" w:hanging="567"/>
        <w:rPr>
          <w:rFonts w:ascii="Times New Roman" w:hAnsi="Times New Roman"/>
          <w:b/>
          <w:sz w:val="24"/>
          <w:szCs w:val="24"/>
        </w:rPr>
      </w:pPr>
    </w:p>
    <w:p w:rsidR="00EA756B" w:rsidRPr="00C07C55" w:rsidRDefault="002C20B1" w:rsidP="00EA756B">
      <w:pPr>
        <w:pStyle w:val="Bezodstpw1"/>
        <w:ind w:left="567" w:hanging="567"/>
        <w:rPr>
          <w:rFonts w:ascii="Times New Roman" w:hAnsi="Times New Roman"/>
          <w:b/>
          <w:i/>
          <w:iCs/>
          <w:sz w:val="24"/>
          <w:szCs w:val="24"/>
        </w:rPr>
      </w:pPr>
      <w:r>
        <w:rPr>
          <w:rFonts w:ascii="Times New Roman" w:hAnsi="Times New Roman"/>
          <w:b/>
          <w:sz w:val="24"/>
          <w:szCs w:val="24"/>
        </w:rPr>
        <w:br w:type="page"/>
      </w:r>
      <w:r w:rsidR="00EA756B" w:rsidRPr="00C07C55">
        <w:rPr>
          <w:rFonts w:ascii="Times New Roman" w:hAnsi="Times New Roman"/>
          <w:b/>
          <w:sz w:val="24"/>
          <w:szCs w:val="24"/>
        </w:rPr>
        <w:lastRenderedPageBreak/>
        <w:t>*</w:t>
      </w:r>
      <w:r w:rsidR="001E2573" w:rsidRPr="00C07C55">
        <w:rPr>
          <w:rFonts w:ascii="Times New Roman" w:hAnsi="Times New Roman"/>
          <w:b/>
          <w:sz w:val="24"/>
          <w:szCs w:val="24"/>
        </w:rPr>
        <w:t>*</w:t>
      </w:r>
      <w:r w:rsidR="00EA756B" w:rsidRPr="00C07C55">
        <w:rPr>
          <w:rFonts w:ascii="Times New Roman" w:hAnsi="Times New Roman"/>
          <w:b/>
          <w:sz w:val="24"/>
          <w:szCs w:val="24"/>
        </w:rPr>
        <w:t>*</w:t>
      </w:r>
      <w:r w:rsidR="00EA756B" w:rsidRPr="00C07C55">
        <w:rPr>
          <w:rFonts w:ascii="Times New Roman" w:hAnsi="Times New Roman"/>
          <w:b/>
          <w:sz w:val="24"/>
          <w:szCs w:val="24"/>
          <w:vertAlign w:val="superscript"/>
        </w:rPr>
        <w:t>)</w:t>
      </w:r>
      <w:r w:rsidR="00EA756B" w:rsidRPr="00C07C55">
        <w:rPr>
          <w:rFonts w:ascii="Times New Roman" w:hAnsi="Times New Roman"/>
          <w:b/>
          <w:sz w:val="24"/>
          <w:szCs w:val="24"/>
        </w:rPr>
        <w:tab/>
      </w:r>
      <w:r w:rsidR="00EA756B" w:rsidRPr="00C07C55">
        <w:rPr>
          <w:rFonts w:ascii="Times New Roman" w:hAnsi="Times New Roman"/>
          <w:b/>
          <w:i/>
          <w:sz w:val="24"/>
          <w:szCs w:val="24"/>
        </w:rPr>
        <w:t>w przypadku zalegania z opłacaniem podatków lub opłat</w:t>
      </w:r>
      <w:r w:rsidR="001D0605">
        <w:rPr>
          <w:rFonts w:ascii="Times New Roman" w:hAnsi="Times New Roman"/>
          <w:b/>
          <w:i/>
          <w:sz w:val="24"/>
          <w:szCs w:val="24"/>
        </w:rPr>
        <w:t xml:space="preserve">, </w:t>
      </w:r>
      <w:r w:rsidR="001D0605" w:rsidRPr="001D0605">
        <w:rPr>
          <w:rFonts w:ascii="Times New Roman" w:hAnsi="Times New Roman"/>
          <w:b/>
          <w:i/>
          <w:sz w:val="24"/>
          <w:szCs w:val="24"/>
        </w:rPr>
        <w:t>składek na ubezpieczenia społeczne lub zdrowotne, a także podatków i opłat</w:t>
      </w:r>
      <w:r w:rsidR="00EA756B" w:rsidRPr="00C07C55">
        <w:rPr>
          <w:rFonts w:ascii="Times New Roman" w:hAnsi="Times New Roman"/>
          <w:b/>
          <w:i/>
          <w:sz w:val="24"/>
          <w:szCs w:val="24"/>
        </w:rPr>
        <w:t xml:space="preserve"> lokalnych, wykonawca</w:t>
      </w:r>
      <w:r w:rsidR="00EA756B" w:rsidRPr="00C07C55">
        <w:rPr>
          <w:rFonts w:ascii="Times New Roman" w:hAnsi="Times New Roman"/>
          <w:b/>
          <w:i/>
          <w:sz w:val="24"/>
          <w:szCs w:val="24"/>
        </w:rPr>
        <w:br/>
        <w:t xml:space="preserve">obowiązany jest złożyć dokument/y potwierdzające, że </w:t>
      </w:r>
      <w:r w:rsidR="00EE0285" w:rsidRPr="00EE0285">
        <w:rPr>
          <w:rFonts w:ascii="Times New Roman" w:hAnsi="Times New Roman"/>
          <w:b/>
          <w:i/>
          <w:sz w:val="24"/>
          <w:szCs w:val="24"/>
        </w:rPr>
        <w:t xml:space="preserve">przed upływem terminu składania ofert wykonawca dokonał płatności </w:t>
      </w:r>
      <w:r w:rsidR="00EE0285">
        <w:rPr>
          <w:rFonts w:ascii="Times New Roman" w:hAnsi="Times New Roman"/>
          <w:b/>
          <w:i/>
          <w:sz w:val="24"/>
          <w:szCs w:val="24"/>
        </w:rPr>
        <w:t xml:space="preserve">zaległych </w:t>
      </w:r>
      <w:r w:rsidR="00EE0285" w:rsidRPr="00EE0285">
        <w:rPr>
          <w:rFonts w:ascii="Times New Roman" w:hAnsi="Times New Roman"/>
          <w:b/>
          <w:i/>
          <w:sz w:val="24"/>
          <w:szCs w:val="24"/>
        </w:rPr>
        <w:t>należn</w:t>
      </w:r>
      <w:r w:rsidR="00EE0285">
        <w:rPr>
          <w:rFonts w:ascii="Times New Roman" w:hAnsi="Times New Roman"/>
          <w:b/>
          <w:i/>
          <w:sz w:val="24"/>
          <w:szCs w:val="24"/>
        </w:rPr>
        <w:t>ości</w:t>
      </w:r>
      <w:r w:rsidR="00EE0285" w:rsidRPr="00EE0285">
        <w:rPr>
          <w:rFonts w:ascii="Times New Roman" w:hAnsi="Times New Roman"/>
          <w:b/>
          <w:i/>
          <w:sz w:val="24"/>
          <w:szCs w:val="24"/>
        </w:rPr>
        <w:t xml:space="preserve"> wraz z odsetkami lub grzywnami</w:t>
      </w:r>
      <w:r w:rsidR="00EE0285">
        <w:rPr>
          <w:rFonts w:ascii="Times New Roman" w:hAnsi="Times New Roman"/>
          <w:b/>
          <w:i/>
          <w:sz w:val="24"/>
          <w:szCs w:val="24"/>
        </w:rPr>
        <w:t>, albo</w:t>
      </w:r>
      <w:r w:rsidR="00EE0285" w:rsidRPr="00C07C55">
        <w:rPr>
          <w:rFonts w:ascii="Times New Roman" w:hAnsi="Times New Roman"/>
          <w:b/>
          <w:i/>
          <w:sz w:val="24"/>
          <w:szCs w:val="24"/>
        </w:rPr>
        <w:t xml:space="preserve"> </w:t>
      </w:r>
      <w:r w:rsidR="00EA756B" w:rsidRPr="00C07C55">
        <w:rPr>
          <w:rFonts w:ascii="Times New Roman" w:hAnsi="Times New Roman"/>
          <w:b/>
          <w:i/>
          <w:sz w:val="24"/>
          <w:szCs w:val="24"/>
        </w:rPr>
        <w:t xml:space="preserve">zawarł </w:t>
      </w:r>
      <w:r w:rsidR="00593DB7">
        <w:rPr>
          <w:rFonts w:ascii="Times New Roman" w:hAnsi="Times New Roman"/>
          <w:b/>
          <w:i/>
          <w:sz w:val="24"/>
          <w:szCs w:val="24"/>
        </w:rPr>
        <w:t>wiążące</w:t>
      </w:r>
      <w:r w:rsidR="00EE0285">
        <w:rPr>
          <w:rFonts w:ascii="Times New Roman" w:hAnsi="Times New Roman"/>
          <w:b/>
          <w:i/>
          <w:sz w:val="24"/>
          <w:szCs w:val="24"/>
        </w:rPr>
        <w:t xml:space="preserve"> </w:t>
      </w:r>
      <w:r w:rsidR="00EA756B" w:rsidRPr="00C07C55">
        <w:rPr>
          <w:rFonts w:ascii="Times New Roman" w:hAnsi="Times New Roman"/>
          <w:b/>
          <w:i/>
          <w:sz w:val="24"/>
          <w:szCs w:val="24"/>
        </w:rPr>
        <w:t>porozumienie</w:t>
      </w:r>
      <w:r w:rsidR="00593DB7">
        <w:rPr>
          <w:rFonts w:ascii="Times New Roman" w:hAnsi="Times New Roman"/>
          <w:b/>
          <w:i/>
          <w:sz w:val="24"/>
          <w:szCs w:val="24"/>
        </w:rPr>
        <w:t xml:space="preserve"> </w:t>
      </w:r>
      <w:r w:rsidR="00EA756B" w:rsidRPr="00C07C55">
        <w:rPr>
          <w:rFonts w:ascii="Times New Roman" w:hAnsi="Times New Roman"/>
          <w:b/>
          <w:i/>
          <w:sz w:val="24"/>
          <w:szCs w:val="24"/>
        </w:rPr>
        <w:t xml:space="preserve">z właściwym organem </w:t>
      </w:r>
      <w:r w:rsidR="00F770C7">
        <w:rPr>
          <w:rFonts w:ascii="Times New Roman" w:hAnsi="Times New Roman"/>
          <w:b/>
          <w:i/>
          <w:sz w:val="24"/>
          <w:szCs w:val="24"/>
        </w:rPr>
        <w:t>skarbowym, emerytalno-rentowym</w:t>
      </w:r>
      <w:r w:rsidR="00EE0285">
        <w:rPr>
          <w:rFonts w:ascii="Times New Roman" w:hAnsi="Times New Roman"/>
          <w:b/>
          <w:i/>
          <w:sz w:val="24"/>
          <w:szCs w:val="24"/>
        </w:rPr>
        <w:t xml:space="preserve"> </w:t>
      </w:r>
      <w:r w:rsidR="00F770C7">
        <w:rPr>
          <w:rFonts w:ascii="Times New Roman" w:hAnsi="Times New Roman"/>
          <w:b/>
          <w:i/>
          <w:sz w:val="24"/>
          <w:szCs w:val="24"/>
        </w:rPr>
        <w:t xml:space="preserve">lub </w:t>
      </w:r>
      <w:r w:rsidR="00EA756B" w:rsidRPr="00C07C55">
        <w:rPr>
          <w:rFonts w:ascii="Times New Roman" w:hAnsi="Times New Roman"/>
          <w:b/>
          <w:i/>
          <w:sz w:val="24"/>
          <w:szCs w:val="24"/>
        </w:rPr>
        <w:t>podatkowym w sprawie spłat tych należności wraz</w:t>
      </w:r>
      <w:r w:rsidR="00EE0285">
        <w:rPr>
          <w:rFonts w:ascii="Times New Roman" w:hAnsi="Times New Roman"/>
          <w:b/>
          <w:i/>
          <w:sz w:val="24"/>
          <w:szCs w:val="24"/>
        </w:rPr>
        <w:br/>
      </w:r>
      <w:r w:rsidR="00EA756B" w:rsidRPr="00C07C55">
        <w:rPr>
          <w:rFonts w:ascii="Times New Roman" w:hAnsi="Times New Roman"/>
          <w:b/>
          <w:i/>
          <w:sz w:val="24"/>
          <w:szCs w:val="24"/>
        </w:rPr>
        <w:t>z ewentualnymi odsetkami</w:t>
      </w:r>
      <w:r w:rsidR="00EE0285">
        <w:rPr>
          <w:rFonts w:ascii="Times New Roman" w:hAnsi="Times New Roman"/>
          <w:b/>
          <w:i/>
          <w:sz w:val="24"/>
          <w:szCs w:val="24"/>
        </w:rPr>
        <w:t xml:space="preserve"> </w:t>
      </w:r>
      <w:r w:rsidR="00EA756B" w:rsidRPr="00C07C55">
        <w:rPr>
          <w:rFonts w:ascii="Times New Roman" w:hAnsi="Times New Roman"/>
          <w:b/>
          <w:i/>
          <w:sz w:val="24"/>
          <w:szCs w:val="24"/>
        </w:rPr>
        <w:t xml:space="preserve">lub grzywnami, </w:t>
      </w:r>
      <w:r>
        <w:rPr>
          <w:rFonts w:ascii="Times New Roman" w:hAnsi="Times New Roman"/>
          <w:b/>
          <w:i/>
          <w:sz w:val="24"/>
          <w:szCs w:val="24"/>
        </w:rPr>
        <w:t xml:space="preserve">bądź </w:t>
      </w:r>
      <w:r w:rsidR="00EA756B" w:rsidRPr="00C07C55">
        <w:rPr>
          <w:rFonts w:ascii="Times New Roman" w:hAnsi="Times New Roman"/>
          <w:b/>
          <w:i/>
          <w:sz w:val="24"/>
          <w:szCs w:val="24"/>
        </w:rPr>
        <w:t>uzyskał przewidziane prawem zwolnienie, odroczenie lub rozłożenie na raty zaległych płatności</w:t>
      </w:r>
      <w:r w:rsidR="00F770C7">
        <w:rPr>
          <w:rFonts w:ascii="Times New Roman" w:hAnsi="Times New Roman"/>
          <w:b/>
          <w:i/>
          <w:sz w:val="24"/>
          <w:szCs w:val="24"/>
        </w:rPr>
        <w:t xml:space="preserve"> </w:t>
      </w:r>
      <w:r>
        <w:rPr>
          <w:rFonts w:ascii="Times New Roman" w:hAnsi="Times New Roman"/>
          <w:b/>
          <w:i/>
          <w:sz w:val="24"/>
          <w:szCs w:val="24"/>
        </w:rPr>
        <w:t>albo</w:t>
      </w:r>
      <w:r w:rsidR="00EA756B" w:rsidRPr="00C07C55">
        <w:rPr>
          <w:rFonts w:ascii="Times New Roman" w:hAnsi="Times New Roman"/>
          <w:b/>
          <w:i/>
          <w:sz w:val="24"/>
          <w:szCs w:val="24"/>
        </w:rPr>
        <w:t xml:space="preserve"> wstrzymanie</w:t>
      </w:r>
      <w:r>
        <w:rPr>
          <w:rFonts w:ascii="Times New Roman" w:hAnsi="Times New Roman"/>
          <w:b/>
          <w:i/>
          <w:sz w:val="24"/>
          <w:szCs w:val="24"/>
        </w:rPr>
        <w:br/>
      </w:r>
      <w:r w:rsidR="00EA756B" w:rsidRPr="00C07C55">
        <w:rPr>
          <w:rFonts w:ascii="Times New Roman" w:hAnsi="Times New Roman"/>
          <w:b/>
          <w:i/>
          <w:sz w:val="24"/>
          <w:szCs w:val="24"/>
        </w:rPr>
        <w:t>w całości wykonania decyzji właściwego organu,</w:t>
      </w:r>
      <w:r>
        <w:rPr>
          <w:rFonts w:ascii="Times New Roman" w:hAnsi="Times New Roman"/>
          <w:b/>
          <w:i/>
          <w:sz w:val="24"/>
          <w:szCs w:val="24"/>
        </w:rPr>
        <w:t xml:space="preserve"> </w:t>
      </w:r>
      <w:r w:rsidR="00EA756B" w:rsidRPr="00C07C55">
        <w:rPr>
          <w:rFonts w:ascii="Times New Roman" w:hAnsi="Times New Roman"/>
          <w:b/>
          <w:i/>
          <w:sz w:val="24"/>
          <w:szCs w:val="24"/>
        </w:rPr>
        <w:t>z zastrzeżeniem</w:t>
      </w:r>
      <w:r w:rsidR="00F770C7">
        <w:rPr>
          <w:rFonts w:ascii="Times New Roman" w:hAnsi="Times New Roman"/>
          <w:b/>
          <w:i/>
          <w:sz w:val="24"/>
          <w:szCs w:val="24"/>
        </w:rPr>
        <w:t xml:space="preserve"> </w:t>
      </w:r>
      <w:r w:rsidR="00EA756B" w:rsidRPr="00C07C55">
        <w:rPr>
          <w:rFonts w:ascii="Times New Roman" w:hAnsi="Times New Roman"/>
          <w:b/>
          <w:i/>
          <w:sz w:val="24"/>
          <w:szCs w:val="24"/>
        </w:rPr>
        <w:t>iż wykonawca</w:t>
      </w:r>
      <w:r>
        <w:rPr>
          <w:rFonts w:ascii="Times New Roman" w:hAnsi="Times New Roman"/>
          <w:b/>
          <w:i/>
          <w:sz w:val="24"/>
          <w:szCs w:val="24"/>
        </w:rPr>
        <w:br/>
      </w:r>
      <w:r w:rsidR="00EA756B" w:rsidRPr="00C07C55">
        <w:rPr>
          <w:rFonts w:ascii="Times New Roman" w:hAnsi="Times New Roman"/>
          <w:b/>
          <w:bCs/>
          <w:i/>
          <w:sz w:val="24"/>
          <w:szCs w:val="24"/>
        </w:rPr>
        <w:t>może przedstawić dowody na to, że podjęte</w:t>
      </w:r>
      <w:r>
        <w:rPr>
          <w:rFonts w:ascii="Times New Roman" w:hAnsi="Times New Roman"/>
          <w:b/>
          <w:bCs/>
          <w:i/>
          <w:sz w:val="24"/>
          <w:szCs w:val="24"/>
        </w:rPr>
        <w:t xml:space="preserve"> </w:t>
      </w:r>
      <w:r w:rsidR="00EA756B" w:rsidRPr="00C07C55">
        <w:rPr>
          <w:rFonts w:ascii="Times New Roman" w:hAnsi="Times New Roman"/>
          <w:b/>
          <w:bCs/>
          <w:i/>
          <w:sz w:val="24"/>
          <w:szCs w:val="24"/>
        </w:rPr>
        <w:t>przez niego środki</w:t>
      </w:r>
      <w:r w:rsidR="00F770C7">
        <w:rPr>
          <w:rFonts w:ascii="Times New Roman" w:hAnsi="Times New Roman"/>
          <w:b/>
          <w:bCs/>
          <w:i/>
          <w:sz w:val="24"/>
          <w:szCs w:val="24"/>
        </w:rPr>
        <w:t xml:space="preserve"> </w:t>
      </w:r>
      <w:r w:rsidR="00EA756B" w:rsidRPr="00C07C55">
        <w:rPr>
          <w:rFonts w:ascii="Times New Roman" w:hAnsi="Times New Roman"/>
          <w:b/>
          <w:bCs/>
          <w:i/>
          <w:sz w:val="24"/>
          <w:szCs w:val="24"/>
        </w:rPr>
        <w:t>są wystarczające</w:t>
      </w:r>
      <w:r>
        <w:rPr>
          <w:rFonts w:ascii="Times New Roman" w:hAnsi="Times New Roman"/>
          <w:b/>
          <w:bCs/>
          <w:i/>
          <w:sz w:val="24"/>
          <w:szCs w:val="24"/>
        </w:rPr>
        <w:br/>
      </w:r>
      <w:r w:rsidR="00EA756B" w:rsidRPr="00C07C55">
        <w:rPr>
          <w:rFonts w:ascii="Times New Roman" w:hAnsi="Times New Roman"/>
          <w:b/>
          <w:bCs/>
          <w:i/>
          <w:sz w:val="24"/>
          <w:szCs w:val="24"/>
        </w:rPr>
        <w:t>do wykazania jego rzetelności zgodnie</w:t>
      </w:r>
      <w:r>
        <w:rPr>
          <w:rFonts w:ascii="Times New Roman" w:hAnsi="Times New Roman"/>
          <w:b/>
          <w:bCs/>
          <w:i/>
          <w:sz w:val="24"/>
          <w:szCs w:val="24"/>
        </w:rPr>
        <w:t xml:space="preserve"> </w:t>
      </w:r>
      <w:r w:rsidR="00EA756B" w:rsidRPr="00C07C55">
        <w:rPr>
          <w:rFonts w:ascii="Times New Roman" w:hAnsi="Times New Roman"/>
          <w:b/>
          <w:bCs/>
          <w:i/>
          <w:sz w:val="24"/>
          <w:szCs w:val="24"/>
        </w:rPr>
        <w:t>z treścią art. 110 ust. 2 Ustawy</w:t>
      </w:r>
    </w:p>
    <w:p w:rsidR="00DF5163" w:rsidRDefault="00DF5163" w:rsidP="00DF5163"/>
    <w:p w:rsidR="00DF5163" w:rsidRDefault="00DF5163" w:rsidP="00DF5163"/>
    <w:p w:rsidR="00DF5163" w:rsidRDefault="00DF5163" w:rsidP="00DF5163"/>
    <w:p w:rsidR="00DF5163" w:rsidRDefault="00DF5163" w:rsidP="00DF5163"/>
    <w:p w:rsidR="00DF5163" w:rsidRDefault="00DF5163" w:rsidP="00DF5163">
      <w:pPr>
        <w:spacing w:line="360" w:lineRule="auto"/>
      </w:pPr>
      <w:r>
        <w:t>__________________________________________</w:t>
      </w:r>
    </w:p>
    <w:p w:rsidR="00DF5163" w:rsidRDefault="00BD6103" w:rsidP="00DF5163">
      <w:pPr>
        <w:jc w:val="both"/>
        <w:rPr>
          <w:i/>
        </w:rPr>
      </w:pPr>
      <w:r w:rsidRPr="00BD6103">
        <w:rPr>
          <w:b/>
          <w:bCs/>
          <w:i/>
          <w:u w:val="single"/>
        </w:rPr>
        <w:t>UWAGA:</w:t>
      </w:r>
      <w:r w:rsidRPr="00BD6103">
        <w:rPr>
          <w:bCs/>
          <w:i/>
        </w:rPr>
        <w:t xml:space="preserve"> </w:t>
      </w:r>
      <w:r w:rsidRPr="00BD6103">
        <w:rPr>
          <w:i/>
        </w:rPr>
        <w:t>Dokument dla swej ważności wymaga podpisania kwalifikowanym podpisem elektronicznym, elektronicznym podpisem zaufanym lub elektronicznym podpisem</w:t>
      </w:r>
      <w:r w:rsidRPr="00BD6103">
        <w:rPr>
          <w:i/>
        </w:rPr>
        <w:br/>
        <w:t>osobistym przez osobę lub osoby upoważnione do reprezentowania wykonawcy,</w:t>
      </w:r>
      <w:r w:rsidRPr="00BD6103">
        <w:rPr>
          <w:i/>
        </w:rPr>
        <w:br/>
        <w:t>zgodnie z formą reprezentacji wykonawcy określoną w rejestrze sądowym lub innym dokumencie właściwym dla danej formy organizacyjnej wykonawcy, albo przez pełnomocnika lub pełnomocników umocowanych przez osoby uprawnione, przy czym pełnomocnictwo</w:t>
      </w:r>
      <w:r w:rsidRPr="00BD6103">
        <w:rPr>
          <w:i/>
        </w:rPr>
        <w:br/>
        <w:t>lub pełnomocnictwa muszą być załączone do oferty wykonawcy w oryginale</w:t>
      </w:r>
      <w:r>
        <w:rPr>
          <w:i/>
        </w:rPr>
        <w:t xml:space="preserve"> </w:t>
      </w:r>
      <w:r w:rsidRPr="00BD6103">
        <w:rPr>
          <w:i/>
        </w:rPr>
        <w:t>w formie elektronicznej.</w:t>
      </w:r>
    </w:p>
    <w:p w:rsidR="00C96A51" w:rsidRDefault="00C96A51" w:rsidP="00C96A51">
      <w:pPr>
        <w:pStyle w:val="TableText"/>
        <w:jc w:val="both"/>
        <w:rPr>
          <w:i/>
        </w:rPr>
      </w:pPr>
    </w:p>
    <w:p w:rsidR="00F90C3A" w:rsidRDefault="00F90C3A">
      <w:pPr>
        <w:rPr>
          <w:rFonts w:eastAsia="Palatino Linotype"/>
          <w:i/>
          <w:color w:val="000000"/>
        </w:rPr>
      </w:pPr>
      <w:r>
        <w:rPr>
          <w:i/>
        </w:rPr>
        <w:br w:type="page"/>
      </w:r>
    </w:p>
    <w:p w:rsidR="00C96A51" w:rsidRDefault="00C96A51" w:rsidP="00C96A51">
      <w:pPr>
        <w:pStyle w:val="TableText"/>
        <w:jc w:val="both"/>
        <w:rPr>
          <w:i/>
        </w:rPr>
      </w:pPr>
    </w:p>
    <w:p w:rsidR="00A10FFE" w:rsidRPr="007A34C1" w:rsidRDefault="00A10FFE" w:rsidP="00A10FFE">
      <w:pPr>
        <w:jc w:val="right"/>
        <w:rPr>
          <w:b/>
        </w:rPr>
      </w:pPr>
      <w:r w:rsidRPr="007A34C1">
        <w:rPr>
          <w:b/>
        </w:rPr>
        <w:t xml:space="preserve">Załącznik </w:t>
      </w:r>
      <w:r>
        <w:rPr>
          <w:b/>
        </w:rPr>
        <w:t>N</w:t>
      </w:r>
      <w:r w:rsidRPr="007A34C1">
        <w:rPr>
          <w:b/>
        </w:rPr>
        <w:t xml:space="preserve">r </w:t>
      </w:r>
      <w:r w:rsidR="00F90C3A">
        <w:rPr>
          <w:b/>
        </w:rPr>
        <w:t>4</w:t>
      </w:r>
      <w:r w:rsidRPr="007A34C1">
        <w:rPr>
          <w:b/>
        </w:rPr>
        <w:t xml:space="preserve"> do </w:t>
      </w:r>
      <w:r>
        <w:rPr>
          <w:b/>
        </w:rPr>
        <w:t>SWZ</w:t>
      </w:r>
    </w:p>
    <w:p w:rsidR="00A10FFE" w:rsidRPr="007A34C1" w:rsidRDefault="00A10FFE" w:rsidP="00A10FFE">
      <w:pPr>
        <w:jc w:val="both"/>
      </w:pPr>
    </w:p>
    <w:p w:rsidR="00A10FFE" w:rsidRPr="007A34C1" w:rsidRDefault="00A10FFE" w:rsidP="00A10FFE">
      <w:pPr>
        <w:jc w:val="both"/>
      </w:pPr>
    </w:p>
    <w:p w:rsidR="00A10FFE" w:rsidRPr="00E900C4" w:rsidRDefault="00A10FFE" w:rsidP="00A10FFE">
      <w:pPr>
        <w:ind w:right="5649"/>
        <w:jc w:val="center"/>
      </w:pPr>
      <w:r w:rsidRPr="00E900C4">
        <w:rPr>
          <w:iCs/>
        </w:rPr>
        <w:t>___________________________</w:t>
      </w:r>
    </w:p>
    <w:p w:rsidR="00A10FFE" w:rsidRPr="00E900C4" w:rsidRDefault="00A10FFE" w:rsidP="00A10FFE">
      <w:pPr>
        <w:ind w:right="5649"/>
        <w:jc w:val="center"/>
      </w:pPr>
      <w:r w:rsidRPr="00E900C4">
        <w:t>nazwa i adres wykonawcy</w:t>
      </w:r>
    </w:p>
    <w:p w:rsidR="00A10FFE" w:rsidRPr="00E900C4" w:rsidRDefault="00A10FFE" w:rsidP="00A10FFE">
      <w:pPr>
        <w:ind w:right="5649"/>
        <w:jc w:val="center"/>
        <w:rPr>
          <w:i/>
        </w:rPr>
      </w:pPr>
      <w:r w:rsidRPr="00E900C4">
        <w:rPr>
          <w:iCs/>
        </w:rPr>
        <w:t>lub pieczęć firmowa</w:t>
      </w:r>
    </w:p>
    <w:p w:rsidR="00A10FFE" w:rsidRPr="00E900C4" w:rsidRDefault="00A10FFE" w:rsidP="00A10FFE">
      <w:pPr>
        <w:tabs>
          <w:tab w:val="left" w:pos="1560"/>
          <w:tab w:val="left" w:pos="2835"/>
          <w:tab w:val="left" w:pos="7513"/>
        </w:tabs>
        <w:outlineLvl w:val="0"/>
      </w:pPr>
    </w:p>
    <w:p w:rsidR="00A10FFE" w:rsidRPr="00E900C4" w:rsidRDefault="00A10FFE" w:rsidP="00A10FFE">
      <w:pPr>
        <w:tabs>
          <w:tab w:val="left" w:pos="1560"/>
          <w:tab w:val="left" w:pos="2835"/>
          <w:tab w:val="left" w:pos="7513"/>
        </w:tabs>
        <w:outlineLvl w:val="0"/>
      </w:pPr>
    </w:p>
    <w:p w:rsidR="00A10FFE" w:rsidRPr="007A34C1" w:rsidRDefault="00A10FFE" w:rsidP="00A10FFE">
      <w:pPr>
        <w:autoSpaceDE w:val="0"/>
        <w:jc w:val="center"/>
        <w:rPr>
          <w:b/>
          <w:bCs/>
          <w:sz w:val="25"/>
          <w:szCs w:val="25"/>
        </w:rPr>
      </w:pPr>
      <w:r w:rsidRPr="007A34C1">
        <w:rPr>
          <w:b/>
          <w:bCs/>
          <w:sz w:val="25"/>
          <w:szCs w:val="25"/>
        </w:rPr>
        <w:t>OŚWIADCZENIE  O  PRZYNALEŻNOŚCI  LUB BRAKU  PRZYNALEŻNOŚCI</w:t>
      </w:r>
    </w:p>
    <w:p w:rsidR="00A10FFE" w:rsidRPr="007A34C1" w:rsidRDefault="00A10FFE" w:rsidP="00A10FFE">
      <w:pPr>
        <w:autoSpaceDE w:val="0"/>
        <w:jc w:val="center"/>
        <w:rPr>
          <w:b/>
          <w:bCs/>
          <w:sz w:val="25"/>
          <w:szCs w:val="25"/>
        </w:rPr>
      </w:pPr>
      <w:r w:rsidRPr="007A34C1">
        <w:rPr>
          <w:b/>
          <w:bCs/>
          <w:sz w:val="25"/>
          <w:szCs w:val="25"/>
        </w:rPr>
        <w:t>DO  TEJ  SAMEJ  GRUPY  KAPITAŁOWEJ</w:t>
      </w:r>
    </w:p>
    <w:p w:rsidR="00A10FFE" w:rsidRPr="007A34C1" w:rsidRDefault="00A10FFE" w:rsidP="00A10FFE">
      <w:pPr>
        <w:autoSpaceDE w:val="0"/>
        <w:autoSpaceDN w:val="0"/>
        <w:adjustRightInd w:val="0"/>
        <w:jc w:val="center"/>
      </w:pPr>
      <w:r w:rsidRPr="007A34C1">
        <w:t>/wzór/</w:t>
      </w:r>
    </w:p>
    <w:p w:rsidR="00A10FFE" w:rsidRDefault="00A10FFE" w:rsidP="00A10FFE">
      <w:pPr>
        <w:tabs>
          <w:tab w:val="left" w:pos="1560"/>
          <w:tab w:val="left" w:pos="2835"/>
          <w:tab w:val="left" w:pos="7513"/>
        </w:tabs>
        <w:outlineLvl w:val="0"/>
      </w:pPr>
    </w:p>
    <w:p w:rsidR="00A10FFE" w:rsidRPr="00E900C4" w:rsidRDefault="00A10FFE" w:rsidP="00A10FFE">
      <w:pPr>
        <w:tabs>
          <w:tab w:val="left" w:pos="1560"/>
          <w:tab w:val="left" w:pos="2835"/>
          <w:tab w:val="left" w:pos="7513"/>
        </w:tabs>
        <w:outlineLvl w:val="0"/>
      </w:pPr>
    </w:p>
    <w:p w:rsidR="00A10FFE" w:rsidRPr="00E900C4" w:rsidRDefault="00A10FFE" w:rsidP="00A10FFE">
      <w:pPr>
        <w:autoSpaceDE w:val="0"/>
        <w:jc w:val="center"/>
      </w:pPr>
      <w:r w:rsidRPr="00E900C4">
        <w:t>Ja niżej podpisany ____________________________________________________________</w:t>
      </w:r>
    </w:p>
    <w:p w:rsidR="00A10FFE" w:rsidRPr="00E900C4" w:rsidRDefault="00A10FFE" w:rsidP="00A10FFE">
      <w:pPr>
        <w:autoSpaceDE w:val="0"/>
        <w:ind w:firstLine="1876"/>
        <w:jc w:val="center"/>
      </w:pPr>
      <w:r w:rsidRPr="00E900C4">
        <w:t>(imię i nazwisko składającego oświadczenie)</w:t>
      </w:r>
    </w:p>
    <w:p w:rsidR="00A10FFE" w:rsidRDefault="00A10FFE" w:rsidP="00A10FFE">
      <w:pPr>
        <w:tabs>
          <w:tab w:val="left" w:pos="1560"/>
          <w:tab w:val="left" w:pos="2835"/>
          <w:tab w:val="left" w:pos="7513"/>
        </w:tabs>
        <w:outlineLvl w:val="0"/>
      </w:pPr>
    </w:p>
    <w:p w:rsidR="00A10FFE" w:rsidRPr="00E900C4" w:rsidRDefault="00A10FFE" w:rsidP="00A10FFE">
      <w:pPr>
        <w:tabs>
          <w:tab w:val="left" w:pos="1560"/>
          <w:tab w:val="left" w:pos="2835"/>
          <w:tab w:val="left" w:pos="7513"/>
        </w:tabs>
        <w:outlineLvl w:val="0"/>
      </w:pPr>
    </w:p>
    <w:p w:rsidR="00A10FFE" w:rsidRPr="00E900C4" w:rsidRDefault="00A10FFE" w:rsidP="00A10FFE">
      <w:pPr>
        <w:autoSpaceDE w:val="0"/>
        <w:spacing w:line="360" w:lineRule="auto"/>
      </w:pPr>
      <w:r w:rsidRPr="00E900C4">
        <w:t>będąc upoważnionym do reprezentowania wykonawcy:</w:t>
      </w:r>
    </w:p>
    <w:p w:rsidR="00A10FFE" w:rsidRPr="00E900C4" w:rsidRDefault="00A10FFE" w:rsidP="00A10FFE">
      <w:pPr>
        <w:autoSpaceDE w:val="0"/>
        <w:jc w:val="center"/>
      </w:pPr>
      <w:r w:rsidRPr="00E900C4">
        <w:t>___________________________________________________________________________</w:t>
      </w:r>
    </w:p>
    <w:p w:rsidR="00A10FFE" w:rsidRPr="00E900C4" w:rsidRDefault="00A10FFE" w:rsidP="00A10FFE">
      <w:pPr>
        <w:autoSpaceDE w:val="0"/>
        <w:spacing w:line="360" w:lineRule="auto"/>
        <w:jc w:val="center"/>
        <w:rPr>
          <w:i/>
        </w:rPr>
      </w:pPr>
      <w:r w:rsidRPr="00E900C4">
        <w:rPr>
          <w:i/>
        </w:rPr>
        <w:t>(nazwa wykonawcy)</w:t>
      </w:r>
    </w:p>
    <w:p w:rsidR="00A10FFE" w:rsidRPr="00E900C4" w:rsidRDefault="00A10FFE" w:rsidP="00A10FFE">
      <w:pPr>
        <w:autoSpaceDE w:val="0"/>
      </w:pPr>
      <w:r w:rsidRPr="00E900C4">
        <w:t>___________________________________________________________________________</w:t>
      </w:r>
    </w:p>
    <w:p w:rsidR="00A10FFE" w:rsidRPr="00E900C4" w:rsidRDefault="00A10FFE" w:rsidP="00A10FFE">
      <w:pPr>
        <w:autoSpaceDE w:val="0"/>
        <w:jc w:val="center"/>
        <w:rPr>
          <w:i/>
        </w:rPr>
      </w:pPr>
      <w:r w:rsidRPr="00E900C4">
        <w:rPr>
          <w:i/>
        </w:rPr>
        <w:t>(adres siedziby wykonawcy)</w:t>
      </w:r>
    </w:p>
    <w:p w:rsidR="00A10FFE" w:rsidRDefault="00A10FFE" w:rsidP="00A10FFE">
      <w:pPr>
        <w:tabs>
          <w:tab w:val="left" w:pos="1560"/>
          <w:tab w:val="left" w:pos="2835"/>
          <w:tab w:val="left" w:pos="7513"/>
        </w:tabs>
        <w:outlineLvl w:val="0"/>
      </w:pPr>
    </w:p>
    <w:p w:rsidR="00A10FFE" w:rsidRPr="00E900C4" w:rsidRDefault="00A10FFE" w:rsidP="00A10FFE">
      <w:pPr>
        <w:tabs>
          <w:tab w:val="left" w:pos="1560"/>
          <w:tab w:val="left" w:pos="2835"/>
          <w:tab w:val="left" w:pos="7513"/>
        </w:tabs>
        <w:outlineLvl w:val="0"/>
      </w:pPr>
    </w:p>
    <w:p w:rsidR="00A10FFE" w:rsidRDefault="00A10FFE" w:rsidP="00A10FFE">
      <w:pPr>
        <w:autoSpaceDE w:val="0"/>
        <w:jc w:val="both"/>
      </w:pPr>
      <w:r w:rsidRPr="00E900C4">
        <w:t xml:space="preserve">przystępującego do postępowania o udzielenie zamówienia publicznego </w:t>
      </w:r>
      <w:r>
        <w:t>pn.</w:t>
      </w:r>
      <w:r w:rsidRPr="00E900C4">
        <w:t xml:space="preserve"> </w:t>
      </w:r>
      <w:r w:rsidRPr="007A34C1">
        <w:t>„</w:t>
      </w:r>
      <w:r w:rsidR="005205DC">
        <w:rPr>
          <w:b/>
        </w:rPr>
        <w:t xml:space="preserve">Usługa finansowania zakupu 4 samochodów do odbioru odpadów komunalnych </w:t>
      </w:r>
      <w:r w:rsidR="005205DC" w:rsidRPr="00E47C4B">
        <w:rPr>
          <w:b/>
        </w:rPr>
        <w:t>(pożyczka</w:t>
      </w:r>
      <w:r w:rsidR="005205DC">
        <w:rPr>
          <w:b/>
        </w:rPr>
        <w:br/>
      </w:r>
      <w:r w:rsidR="005205DC" w:rsidRPr="00E47C4B">
        <w:rPr>
          <w:b/>
        </w:rPr>
        <w:t>z przeznaczeniem na zakup samochodów specjalistycznych)</w:t>
      </w:r>
      <w:r w:rsidRPr="007A34C1">
        <w:rPr>
          <w:bCs/>
          <w:iCs/>
        </w:rPr>
        <w:t>”</w:t>
      </w:r>
      <w:r>
        <w:t xml:space="preserve"> </w:t>
      </w:r>
      <w:r w:rsidRPr="007A34C1">
        <w:t xml:space="preserve">(nr sprawy: </w:t>
      </w:r>
      <w:r w:rsidR="00E47C4B">
        <w:t>01/2023</w:t>
      </w:r>
      <w:r w:rsidRPr="007A34C1">
        <w:t>)</w:t>
      </w:r>
      <w:r w:rsidRPr="00E900C4">
        <w:t>,</w:t>
      </w:r>
      <w:r>
        <w:t xml:space="preserve"> </w:t>
      </w:r>
      <w:r w:rsidR="005205DC">
        <w:t>niniejszym</w:t>
      </w:r>
    </w:p>
    <w:p w:rsidR="00A10FFE" w:rsidRDefault="00A10FFE" w:rsidP="00A10FFE">
      <w:pPr>
        <w:autoSpaceDE w:val="0"/>
        <w:jc w:val="both"/>
      </w:pPr>
    </w:p>
    <w:p w:rsidR="00A10FFE" w:rsidRPr="007A34C1" w:rsidRDefault="00A10FFE" w:rsidP="00A10FFE">
      <w:pPr>
        <w:autoSpaceDE w:val="0"/>
        <w:jc w:val="both"/>
      </w:pPr>
    </w:p>
    <w:p w:rsidR="00A10FFE" w:rsidRPr="00E900C4" w:rsidRDefault="00A10FFE" w:rsidP="00A10FFE">
      <w:pPr>
        <w:jc w:val="center"/>
        <w:rPr>
          <w:b/>
          <w:sz w:val="28"/>
          <w:szCs w:val="28"/>
        </w:rPr>
      </w:pPr>
      <w:r w:rsidRPr="00E900C4">
        <w:rPr>
          <w:b/>
          <w:sz w:val="28"/>
          <w:szCs w:val="28"/>
        </w:rPr>
        <w:t>OŚWIADCZAM</w:t>
      </w:r>
    </w:p>
    <w:p w:rsidR="00A10FFE" w:rsidRDefault="00A10FFE" w:rsidP="00A10FFE">
      <w:pPr>
        <w:jc w:val="both"/>
      </w:pPr>
    </w:p>
    <w:p w:rsidR="00A10FFE" w:rsidRPr="007A34C1" w:rsidRDefault="00A10FFE" w:rsidP="00A10FFE">
      <w:pPr>
        <w:jc w:val="both"/>
      </w:pPr>
    </w:p>
    <w:p w:rsidR="00A10FFE" w:rsidRDefault="00A10FFE" w:rsidP="00A10FFE">
      <w:pPr>
        <w:autoSpaceDE w:val="0"/>
        <w:jc w:val="both"/>
        <w:rPr>
          <w:bCs/>
        </w:rPr>
      </w:pPr>
      <w:r w:rsidRPr="007A34C1">
        <w:t xml:space="preserve">że </w:t>
      </w:r>
      <w:r>
        <w:t>w</w:t>
      </w:r>
      <w:r w:rsidRPr="007A34C1">
        <w:t>ykonawca ten</w:t>
      </w:r>
      <w:r w:rsidRPr="00E900C4">
        <w:rPr>
          <w:bCs/>
        </w:rPr>
        <w:t>:</w:t>
      </w:r>
    </w:p>
    <w:p w:rsidR="00A10FFE" w:rsidRPr="00E900C4" w:rsidRDefault="00A10FFE" w:rsidP="00A10FFE">
      <w:pPr>
        <w:autoSpaceDE w:val="0"/>
        <w:jc w:val="both"/>
        <w:rPr>
          <w:bCs/>
        </w:rPr>
      </w:pPr>
    </w:p>
    <w:p w:rsidR="00A10FFE" w:rsidRPr="00E900C4" w:rsidRDefault="00A10FFE" w:rsidP="00A10FFE">
      <w:pPr>
        <w:pStyle w:val="Tekstpodstawowy"/>
        <w:numPr>
          <w:ilvl w:val="0"/>
          <w:numId w:val="14"/>
        </w:numPr>
        <w:ind w:left="567" w:hanging="567"/>
        <w:jc w:val="both"/>
        <w:rPr>
          <w:b/>
        </w:rPr>
      </w:pPr>
      <w:r w:rsidRPr="00E900C4">
        <w:t>nie przynależy do żadnej grupy kapitałowej w rozumieniu ustawy z dnia 16 lutego</w:t>
      </w:r>
      <w:r w:rsidRPr="00E900C4">
        <w:br/>
        <w:t>2007 r. o ochronie konkurencji i konsumentów;*</w:t>
      </w:r>
      <w:r w:rsidRPr="00E900C4">
        <w:rPr>
          <w:vertAlign w:val="superscript"/>
        </w:rPr>
        <w:t>)</w:t>
      </w:r>
    </w:p>
    <w:p w:rsidR="00A10FFE" w:rsidRPr="00A10FFE" w:rsidRDefault="00A10FFE" w:rsidP="00A10FFE">
      <w:pPr>
        <w:pStyle w:val="Tekstpodstawowy"/>
        <w:jc w:val="both"/>
      </w:pPr>
    </w:p>
    <w:p w:rsidR="00A10FFE" w:rsidRPr="00E900C4" w:rsidRDefault="00A10FFE" w:rsidP="00A10FFE">
      <w:pPr>
        <w:pStyle w:val="Tekstpodstawowy"/>
        <w:numPr>
          <w:ilvl w:val="0"/>
          <w:numId w:val="14"/>
        </w:numPr>
        <w:ind w:left="567" w:hanging="567"/>
        <w:jc w:val="both"/>
      </w:pPr>
      <w:r w:rsidRPr="00E900C4">
        <w:t>nie przynależy do tej samej grupy kapitałowej w rozumieniu ustawy z dnia 16 lutego</w:t>
      </w:r>
      <w:r w:rsidRPr="00E900C4">
        <w:br/>
        <w:t>2007 r. o ochronie konkurencji i konsumentów z innymi wykonawcami, którzy</w:t>
      </w:r>
      <w:r w:rsidRPr="00E900C4">
        <w:br/>
        <w:t>złożyli oferty w przedmiotowym postępowaniu o udzielenie zamówienia publicznego;*</w:t>
      </w:r>
      <w:r w:rsidRPr="00E900C4">
        <w:rPr>
          <w:vertAlign w:val="superscript"/>
        </w:rPr>
        <w:t>)</w:t>
      </w:r>
    </w:p>
    <w:p w:rsidR="00A10FFE" w:rsidRPr="00A10FFE" w:rsidRDefault="00A10FFE" w:rsidP="00A10FFE">
      <w:pPr>
        <w:pStyle w:val="Tekstpodstawowy"/>
        <w:jc w:val="both"/>
      </w:pPr>
    </w:p>
    <w:p w:rsidR="00A10FFE" w:rsidRPr="00401D6E" w:rsidRDefault="00A10FFE" w:rsidP="00A10FFE">
      <w:pPr>
        <w:pStyle w:val="Tekstpodstawowy"/>
        <w:jc w:val="both"/>
      </w:pPr>
      <w:r>
        <w:br w:type="page"/>
      </w:r>
    </w:p>
    <w:p w:rsidR="00A10FFE" w:rsidRPr="00E900C4" w:rsidRDefault="00A10FFE" w:rsidP="00A10FFE">
      <w:pPr>
        <w:pStyle w:val="Tekstpodstawowy"/>
        <w:numPr>
          <w:ilvl w:val="0"/>
          <w:numId w:val="14"/>
        </w:numPr>
        <w:ind w:left="567" w:hanging="567"/>
        <w:jc w:val="both"/>
        <w:rPr>
          <w:b/>
        </w:rPr>
      </w:pPr>
      <w:r w:rsidRPr="00E900C4">
        <w:lastRenderedPageBreak/>
        <w:t>przynależy do tej samej grupy kapitałowej w rozumieniu ustawy z dnia 16 lutego</w:t>
      </w:r>
      <w:r w:rsidRPr="00E900C4">
        <w:br/>
        <w:t>2007 r. o ochronie konkurencji i konsumentów z następującymi innym wykonawcami (wykonawcą), którzy w tym postępowaniu złożyli odrębne oferty:*</w:t>
      </w:r>
      <w:r w:rsidRPr="00E900C4">
        <w:rPr>
          <w:vertAlign w:val="superscript"/>
        </w:rPr>
        <w:t>)</w:t>
      </w:r>
    </w:p>
    <w:p w:rsidR="00A10FFE" w:rsidRPr="00E900C4" w:rsidRDefault="00A10FFE" w:rsidP="00A10FFE">
      <w:pPr>
        <w:pStyle w:val="Tekstpodstawowy"/>
        <w:spacing w:line="360" w:lineRule="auto"/>
        <w:ind w:left="1134" w:hanging="567"/>
        <w:jc w:val="both"/>
      </w:pPr>
      <w:r w:rsidRPr="00E900C4">
        <w:t>1)</w:t>
      </w:r>
      <w:r w:rsidRPr="00E900C4">
        <w:tab/>
        <w:t>__________________________________________________________________</w:t>
      </w:r>
    </w:p>
    <w:p w:rsidR="00A10FFE" w:rsidRPr="00E900C4" w:rsidRDefault="00A10FFE" w:rsidP="00A10FFE">
      <w:pPr>
        <w:pStyle w:val="Tekstpodstawowy"/>
        <w:spacing w:line="360" w:lineRule="auto"/>
        <w:ind w:left="1134" w:hanging="567"/>
        <w:jc w:val="both"/>
      </w:pPr>
      <w:r w:rsidRPr="00E900C4">
        <w:t>2)</w:t>
      </w:r>
      <w:r w:rsidRPr="00E900C4">
        <w:tab/>
        <w:t>__________________________________________________________________</w:t>
      </w:r>
    </w:p>
    <w:p w:rsidR="00A10FFE" w:rsidRPr="00E900C4" w:rsidRDefault="00A10FFE" w:rsidP="00A10FFE">
      <w:pPr>
        <w:pStyle w:val="Tekstpodstawowy"/>
        <w:spacing w:line="360" w:lineRule="auto"/>
        <w:ind w:left="1134" w:hanging="567"/>
        <w:jc w:val="both"/>
      </w:pPr>
      <w:r>
        <w:t>…</w:t>
      </w:r>
      <w:r w:rsidRPr="00E900C4">
        <w:tab/>
        <w:t>__________________________________________________________________</w:t>
      </w:r>
    </w:p>
    <w:p w:rsidR="00A10FFE" w:rsidRPr="00E900C4" w:rsidRDefault="00A10FFE" w:rsidP="00A10FFE">
      <w:pPr>
        <w:pStyle w:val="Tekstpodstawowy"/>
        <w:ind w:left="567"/>
        <w:jc w:val="both"/>
        <w:rPr>
          <w:b/>
        </w:rPr>
      </w:pPr>
      <w:r w:rsidRPr="00E900C4">
        <w:t>i przedstawiam następujące dowody, że powiązania z tymi wykonawcami/wykonawcą nie prowadzą do zakłócenia konkurencji w prowadzonym postępowaniu</w:t>
      </w:r>
      <w:r>
        <w:br/>
      </w:r>
      <w:r w:rsidRPr="00E900C4">
        <w:t>o udzielenie zamówienia:**</w:t>
      </w:r>
      <w:r w:rsidRPr="00E900C4">
        <w:rPr>
          <w:vertAlign w:val="superscript"/>
        </w:rPr>
        <w:t>)</w:t>
      </w:r>
    </w:p>
    <w:p w:rsidR="00A10FFE" w:rsidRPr="00E900C4" w:rsidRDefault="00A10FFE" w:rsidP="00A10FFE">
      <w:pPr>
        <w:pStyle w:val="Tekstpodstawowy"/>
        <w:spacing w:line="360" w:lineRule="auto"/>
        <w:ind w:left="1134" w:hanging="567"/>
        <w:jc w:val="both"/>
      </w:pPr>
      <w:r w:rsidRPr="00E900C4">
        <w:t>1)</w:t>
      </w:r>
      <w:r w:rsidRPr="00E900C4">
        <w:tab/>
        <w:t>__________________________________________________________________</w:t>
      </w:r>
    </w:p>
    <w:p w:rsidR="00A10FFE" w:rsidRPr="00E900C4" w:rsidRDefault="00A10FFE" w:rsidP="00A10FFE">
      <w:pPr>
        <w:pStyle w:val="Tekstpodstawowy"/>
        <w:spacing w:line="360" w:lineRule="auto"/>
        <w:ind w:left="1134" w:hanging="567"/>
        <w:jc w:val="both"/>
      </w:pPr>
      <w:r w:rsidRPr="00E900C4">
        <w:t>2)</w:t>
      </w:r>
      <w:r w:rsidRPr="00E900C4">
        <w:tab/>
        <w:t>__________________________________________________________________</w:t>
      </w:r>
    </w:p>
    <w:p w:rsidR="00A10FFE" w:rsidRPr="00E900C4" w:rsidRDefault="00A10FFE" w:rsidP="00A10FFE">
      <w:pPr>
        <w:pStyle w:val="Tekstpodstawowy"/>
        <w:ind w:left="1134" w:hanging="567"/>
        <w:jc w:val="both"/>
      </w:pPr>
      <w:r>
        <w:t>…</w:t>
      </w:r>
      <w:r w:rsidRPr="00E900C4">
        <w:tab/>
        <w:t>__________________________________________________________________</w:t>
      </w:r>
    </w:p>
    <w:p w:rsidR="00A10FFE" w:rsidRPr="007F357F" w:rsidRDefault="00A10FFE" w:rsidP="00A10FFE">
      <w:pPr>
        <w:pStyle w:val="Zwykytekst"/>
        <w:ind w:left="540" w:hanging="567"/>
        <w:jc w:val="both"/>
        <w:rPr>
          <w:rFonts w:ascii="Times New Roman" w:hAnsi="Times New Roman"/>
          <w:bCs/>
          <w:i/>
          <w:sz w:val="24"/>
          <w:szCs w:val="24"/>
        </w:rPr>
      </w:pPr>
    </w:p>
    <w:p w:rsidR="00A10FFE" w:rsidRPr="007F357F" w:rsidRDefault="00A10FFE" w:rsidP="00A10FFE">
      <w:pPr>
        <w:pStyle w:val="Zwykytekst"/>
        <w:ind w:left="540" w:hanging="567"/>
        <w:jc w:val="both"/>
        <w:rPr>
          <w:rFonts w:ascii="Times New Roman" w:hAnsi="Times New Roman"/>
          <w:bCs/>
          <w:i/>
          <w:sz w:val="24"/>
          <w:szCs w:val="24"/>
        </w:rPr>
      </w:pPr>
    </w:p>
    <w:p w:rsidR="00A10FFE" w:rsidRPr="00C07C55" w:rsidRDefault="00A10FFE" w:rsidP="00A10FFE">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niepotrzebne skreślić</w:t>
      </w:r>
    </w:p>
    <w:p w:rsidR="00A10FFE" w:rsidRPr="00C07C55" w:rsidRDefault="00A10FFE" w:rsidP="00A10FFE">
      <w:pPr>
        <w:pStyle w:val="Zwykytekst"/>
        <w:ind w:left="540" w:hanging="567"/>
        <w:jc w:val="both"/>
        <w:rPr>
          <w:rFonts w:ascii="Times New Roman" w:hAnsi="Times New Roman"/>
          <w:b/>
          <w:bCs/>
          <w:i/>
          <w:sz w:val="24"/>
          <w:szCs w:val="24"/>
        </w:rPr>
      </w:pPr>
    </w:p>
    <w:p w:rsidR="00A10FFE" w:rsidRPr="00C07C55" w:rsidRDefault="00A10FFE" w:rsidP="00A10FFE">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należy wypełnić o ile dotyczy</w:t>
      </w:r>
    </w:p>
    <w:p w:rsidR="00A10FFE" w:rsidRDefault="00A10FFE" w:rsidP="00A10FFE"/>
    <w:p w:rsidR="00A10FFE" w:rsidRDefault="00A10FFE" w:rsidP="00A10FFE"/>
    <w:p w:rsidR="00A10FFE" w:rsidRDefault="00A10FFE" w:rsidP="00A10FFE"/>
    <w:p w:rsidR="00A10FFE" w:rsidRDefault="00A10FFE" w:rsidP="00A10FFE"/>
    <w:p w:rsidR="00A10FFE" w:rsidRDefault="00A10FFE" w:rsidP="00A10FFE"/>
    <w:p w:rsidR="00A10FFE" w:rsidRDefault="00A10FFE" w:rsidP="00A10FFE"/>
    <w:p w:rsidR="00A10FFE" w:rsidRDefault="00A10FFE" w:rsidP="00A10FFE">
      <w:pPr>
        <w:spacing w:line="360" w:lineRule="auto"/>
      </w:pPr>
      <w:r>
        <w:t>__________________________________________</w:t>
      </w:r>
    </w:p>
    <w:p w:rsidR="00A10FFE" w:rsidRPr="007A34C1" w:rsidRDefault="00A10FFE" w:rsidP="00A10FFE">
      <w:pPr>
        <w:jc w:val="both"/>
      </w:pPr>
      <w:r w:rsidRPr="00BD6103">
        <w:rPr>
          <w:b/>
          <w:bCs/>
          <w:i/>
          <w:u w:val="single"/>
        </w:rPr>
        <w:t>UWAGA:</w:t>
      </w:r>
      <w:r w:rsidRPr="00BD6103">
        <w:rPr>
          <w:bCs/>
          <w:i/>
        </w:rPr>
        <w:t xml:space="preserve"> </w:t>
      </w:r>
      <w:r w:rsidRPr="00BD6103">
        <w:rPr>
          <w:i/>
        </w:rPr>
        <w:t>Dokument dla swej ważności wymaga podpisania kwalifikowanym podpisem elektronicznym, elektronicznym podpisem zaufanym lub elektronicznym podpisem</w:t>
      </w:r>
      <w:r w:rsidRPr="00BD6103">
        <w:rPr>
          <w:i/>
        </w:rPr>
        <w:br/>
        <w:t>osobistym przez osobę lub osoby upoważnione do reprezentowania wykonawcy,</w:t>
      </w:r>
      <w:r w:rsidRPr="00BD6103">
        <w:rPr>
          <w:i/>
        </w:rPr>
        <w:br/>
        <w:t>zgodnie z formą reprezentacji wykonawcy określoną w rejestrze sądowym lub innym dokumencie właściwym dla danej formy organizacyjnej wykonawcy, albo przez pełnomocnika lub pełnomocników umocowanych przez osoby uprawnione, przy czym pełnomocnictwo</w:t>
      </w:r>
      <w:r w:rsidRPr="00BD6103">
        <w:rPr>
          <w:i/>
        </w:rPr>
        <w:br/>
        <w:t>lub pełnomocnictwa muszą być załączone do oferty wykonawcy w oryginale</w:t>
      </w:r>
      <w:r>
        <w:rPr>
          <w:i/>
        </w:rPr>
        <w:t xml:space="preserve"> </w:t>
      </w:r>
      <w:r w:rsidRPr="00BD6103">
        <w:rPr>
          <w:i/>
        </w:rPr>
        <w:t>w formie elektronicznej.</w:t>
      </w:r>
    </w:p>
    <w:p w:rsidR="00A10FFE" w:rsidRDefault="00A10FFE" w:rsidP="00A10FFE">
      <w:pPr>
        <w:pStyle w:val="TableText"/>
        <w:jc w:val="both"/>
        <w:rPr>
          <w:i/>
        </w:rPr>
      </w:pPr>
    </w:p>
    <w:p w:rsidR="00C96A51" w:rsidRPr="007A34C1" w:rsidRDefault="00C96A51" w:rsidP="00C96A51">
      <w:pPr>
        <w:jc w:val="right"/>
        <w:rPr>
          <w:b/>
        </w:rPr>
      </w:pPr>
      <w:r w:rsidRPr="007A34C1">
        <w:rPr>
          <w:b/>
          <w:i/>
        </w:rPr>
        <w:br w:type="page"/>
      </w:r>
      <w:r w:rsidRPr="007A34C1">
        <w:rPr>
          <w:b/>
        </w:rPr>
        <w:lastRenderedPageBreak/>
        <w:t xml:space="preserve">Załącznik </w:t>
      </w:r>
      <w:r>
        <w:rPr>
          <w:b/>
        </w:rPr>
        <w:t xml:space="preserve">Nr </w:t>
      </w:r>
      <w:r w:rsidR="00F90C3A">
        <w:rPr>
          <w:b/>
        </w:rPr>
        <w:t>5</w:t>
      </w:r>
      <w:r w:rsidRPr="007A34C1">
        <w:rPr>
          <w:b/>
        </w:rPr>
        <w:t xml:space="preserve"> do </w:t>
      </w:r>
      <w:r>
        <w:rPr>
          <w:b/>
        </w:rPr>
        <w:t>SWZ</w:t>
      </w:r>
    </w:p>
    <w:p w:rsidR="00C96A51" w:rsidRDefault="00C96A51" w:rsidP="00C96A51">
      <w:pPr>
        <w:jc w:val="both"/>
      </w:pPr>
    </w:p>
    <w:p w:rsidR="00C96A51" w:rsidRPr="007A34C1" w:rsidRDefault="00C96A51" w:rsidP="00C96A51">
      <w:pPr>
        <w:jc w:val="both"/>
      </w:pPr>
    </w:p>
    <w:p w:rsidR="00C96A51" w:rsidRPr="00596D5C" w:rsidRDefault="00C96A51" w:rsidP="00C96A51">
      <w:pPr>
        <w:jc w:val="center"/>
        <w:rPr>
          <w:b/>
          <w:sz w:val="28"/>
          <w:szCs w:val="28"/>
        </w:rPr>
      </w:pPr>
      <w:r w:rsidRPr="00596D5C">
        <w:rPr>
          <w:b/>
          <w:sz w:val="28"/>
          <w:szCs w:val="28"/>
        </w:rPr>
        <w:t>PROJEKTOWANE POSTANOWIENIA UMOWY</w:t>
      </w:r>
    </w:p>
    <w:p w:rsidR="00C96A51" w:rsidRDefault="00C96A51" w:rsidP="00C96A51">
      <w:pPr>
        <w:jc w:val="both"/>
      </w:pPr>
    </w:p>
    <w:p w:rsidR="00C96A51" w:rsidRPr="007A34C1" w:rsidRDefault="00C96A51" w:rsidP="00C96A51">
      <w:pPr>
        <w:jc w:val="both"/>
      </w:pPr>
    </w:p>
    <w:p w:rsidR="00C96A51" w:rsidRPr="007A34C1" w:rsidRDefault="00C96A51" w:rsidP="00C96A51">
      <w:pPr>
        <w:jc w:val="center"/>
        <w:outlineLvl w:val="0"/>
        <w:rPr>
          <w:b/>
        </w:rPr>
      </w:pPr>
      <w:r w:rsidRPr="007A34C1">
        <w:rPr>
          <w:b/>
        </w:rPr>
        <w:t>UMOWA NR [...]</w:t>
      </w:r>
      <w:r>
        <w:rPr>
          <w:b/>
        </w:rPr>
        <w:t>/202</w:t>
      </w:r>
      <w:r w:rsidR="00F90C3A">
        <w:rPr>
          <w:b/>
        </w:rPr>
        <w:t>3</w:t>
      </w:r>
    </w:p>
    <w:p w:rsidR="00C96A51" w:rsidRDefault="00C96A51" w:rsidP="00C96A51"/>
    <w:p w:rsidR="00C96A51" w:rsidRPr="00962035" w:rsidRDefault="00C96A51" w:rsidP="00C96A51"/>
    <w:p w:rsidR="00C96A51" w:rsidRPr="00C63889" w:rsidRDefault="00C96A51" w:rsidP="00C96A51">
      <w:r w:rsidRPr="00C63889">
        <w:t>zawarta w Piasecznie dnia [...]</w:t>
      </w:r>
      <w:r>
        <w:t xml:space="preserve"> </w:t>
      </w:r>
      <w:r w:rsidRPr="00C63889">
        <w:t>[...]</w:t>
      </w:r>
      <w:r>
        <w:t xml:space="preserve"> 202</w:t>
      </w:r>
      <w:r w:rsidR="00F90C3A">
        <w:t>3</w:t>
      </w:r>
      <w:r>
        <w:t xml:space="preserve"> r. </w:t>
      </w:r>
      <w:r w:rsidRPr="00C63889">
        <w:t>pomiędzy:</w:t>
      </w:r>
    </w:p>
    <w:p w:rsidR="00C96A51" w:rsidRDefault="00C96A51" w:rsidP="00C96A51"/>
    <w:p w:rsidR="00C96A51" w:rsidRPr="00C63889" w:rsidRDefault="00C96A51" w:rsidP="00C96A51"/>
    <w:p w:rsidR="00C96A51" w:rsidRPr="00C63889" w:rsidRDefault="00C96A51" w:rsidP="00C96A51">
      <w:pPr>
        <w:jc w:val="both"/>
      </w:pPr>
      <w:r w:rsidRPr="00C63889">
        <w:t>Przedsiębiorstwem Usług Komunalnych Piaseczno Sp. z o.o. z siedzibą: 05-500 Piaseczno,</w:t>
      </w:r>
      <w:r w:rsidRPr="00C63889">
        <w:br/>
        <w:t>ul. Techniczna 6, wpisaną do Rejestru Przedsiębiorców Krajowego Rejestru Sądowego</w:t>
      </w:r>
      <w:r w:rsidRPr="00C63889">
        <w:br/>
        <w:t>pod nr KRS: 0000122596, NIP: 1230878675, REGON 016161080, reprezentowaną</w:t>
      </w:r>
      <w:r w:rsidRPr="00C63889">
        <w:br/>
        <w:t>przez [...] Pan[...] [...] [...], zwaną w dalszej części umowy „</w:t>
      </w:r>
      <w:r>
        <w:rPr>
          <w:b/>
        </w:rPr>
        <w:t>Zamawiającym</w:t>
      </w:r>
      <w:r w:rsidRPr="00C63889">
        <w:t>”, z jednej strony</w:t>
      </w:r>
    </w:p>
    <w:p w:rsidR="00C96A51" w:rsidRPr="00C63889" w:rsidRDefault="00C96A51" w:rsidP="00C96A51"/>
    <w:p w:rsidR="00C96A51" w:rsidRPr="00C63889" w:rsidRDefault="00C96A51" w:rsidP="00C96A51">
      <w:pPr>
        <w:jc w:val="center"/>
      </w:pPr>
      <w:r w:rsidRPr="00C63889">
        <w:t>a</w:t>
      </w:r>
    </w:p>
    <w:p w:rsidR="00C96A51" w:rsidRPr="00C63889" w:rsidRDefault="00C96A51" w:rsidP="00C96A51"/>
    <w:p w:rsidR="00C96A51" w:rsidRPr="00C63889" w:rsidRDefault="00C96A51" w:rsidP="00C96A51">
      <w:pPr>
        <w:jc w:val="both"/>
      </w:pPr>
      <w:r w:rsidRPr="00C63889">
        <w:t>[...] z siedzibą: [...], wpisaną do [...] pod nr [...], NIP: [...], REGON [...], reprezentowaną</w:t>
      </w:r>
      <w:r w:rsidRPr="00C63889">
        <w:br/>
        <w:t>przez [...] Pan[...] [...] [...], zwaną w dalszej części umowy „</w:t>
      </w:r>
      <w:r>
        <w:rPr>
          <w:b/>
        </w:rPr>
        <w:t>Wykonawcą</w:t>
      </w:r>
      <w:r w:rsidRPr="00C63889">
        <w:t>”,</w:t>
      </w:r>
      <w:r w:rsidRPr="00C63889">
        <w:br/>
        <w:t>z drugiej strony</w:t>
      </w:r>
    </w:p>
    <w:p w:rsidR="00C96A51" w:rsidRDefault="00C96A51" w:rsidP="00C96A51"/>
    <w:p w:rsidR="00C96A51" w:rsidRDefault="00C96A51" w:rsidP="00C96A51">
      <w:r>
        <w:t>zwanymi dalej łącznie również „</w:t>
      </w:r>
      <w:r w:rsidRPr="00C4683C">
        <w:rPr>
          <w:b/>
        </w:rPr>
        <w:t>Stronami</w:t>
      </w:r>
      <w:r>
        <w:t>”, a osobno „</w:t>
      </w:r>
      <w:r w:rsidRPr="007C4EBE">
        <w:rPr>
          <w:b/>
        </w:rPr>
        <w:t>Stroną</w:t>
      </w:r>
      <w:r>
        <w:t>”</w:t>
      </w:r>
    </w:p>
    <w:p w:rsidR="00C96A51" w:rsidRDefault="00C96A51" w:rsidP="00C96A51"/>
    <w:p w:rsidR="00C96A51" w:rsidRPr="00C63889" w:rsidRDefault="00C96A51" w:rsidP="00C96A51"/>
    <w:p w:rsidR="00C96A51" w:rsidRPr="00C63889" w:rsidRDefault="00C96A51" w:rsidP="00C96A51">
      <w:pPr>
        <w:jc w:val="center"/>
        <w:rPr>
          <w:b/>
        </w:rPr>
      </w:pPr>
      <w:r w:rsidRPr="00C63889">
        <w:rPr>
          <w:b/>
        </w:rPr>
        <w:t>§ 1.</w:t>
      </w:r>
    </w:p>
    <w:p w:rsidR="00C827C5" w:rsidRDefault="00C96A51" w:rsidP="00C96A51">
      <w:pPr>
        <w:ind w:left="567" w:hanging="567"/>
        <w:jc w:val="both"/>
      </w:pPr>
      <w:r w:rsidRPr="00C63889">
        <w:t>1.</w:t>
      </w:r>
      <w:r w:rsidRPr="00C63889">
        <w:tab/>
        <w:t xml:space="preserve">Przedmiotem niniejszej umowy, zwanej dalej „Umową” jest </w:t>
      </w:r>
      <w:r w:rsidR="005205DC">
        <w:rPr>
          <w:b/>
        </w:rPr>
        <w:t xml:space="preserve">usługa finansowania zakupu 4 samochodów do odbioru odpadów komunalnych w drodze </w:t>
      </w:r>
      <w:r w:rsidR="005205DC" w:rsidRPr="00E47C4B">
        <w:rPr>
          <w:b/>
        </w:rPr>
        <w:t>pożyczk</w:t>
      </w:r>
      <w:r w:rsidR="005205DC">
        <w:rPr>
          <w:b/>
        </w:rPr>
        <w:t>i</w:t>
      </w:r>
      <w:r w:rsidR="005205DC">
        <w:rPr>
          <w:b/>
        </w:rPr>
        <w:br/>
      </w:r>
      <w:r w:rsidR="005205DC" w:rsidRPr="00E47C4B">
        <w:rPr>
          <w:b/>
        </w:rPr>
        <w:t>z przeznaczeniem na zakup samochodów specjalistycznych</w:t>
      </w:r>
      <w:r w:rsidR="005205DC">
        <w:rPr>
          <w:b/>
        </w:rPr>
        <w:t>.</w:t>
      </w:r>
    </w:p>
    <w:p w:rsidR="00F92ED6" w:rsidRPr="009C6396" w:rsidRDefault="00F92ED6" w:rsidP="00F92ED6">
      <w:pPr>
        <w:ind w:left="567" w:hanging="567"/>
        <w:jc w:val="both"/>
      </w:pPr>
      <w:r>
        <w:t>2.</w:t>
      </w:r>
      <w:r>
        <w:tab/>
        <w:t>Wartość każdego z 4 samochodów specjalistycznych do odbioru odpadów komunalnych, których zakup zostanie sfinansowany ze środków pochodzących</w:t>
      </w:r>
      <w:r>
        <w:br/>
        <w:t>z pożyczki wynosi 9</w:t>
      </w:r>
      <w:r w:rsidRPr="00EB5027">
        <w:t>47</w:t>
      </w:r>
      <w:r>
        <w:t> </w:t>
      </w:r>
      <w:r w:rsidRPr="00EB5027">
        <w:t xml:space="preserve">337,00 </w:t>
      </w:r>
      <w:r>
        <w:t xml:space="preserve">zł. netto, tj. </w:t>
      </w:r>
      <w:r w:rsidRPr="00EB5027">
        <w:t>1</w:t>
      </w:r>
      <w:r>
        <w:t> </w:t>
      </w:r>
      <w:r w:rsidRPr="00EB5027">
        <w:t>165</w:t>
      </w:r>
      <w:r>
        <w:t> </w:t>
      </w:r>
      <w:r w:rsidRPr="00EB5027">
        <w:t>224,51</w:t>
      </w:r>
      <w:r>
        <w:t xml:space="preserve"> zł. </w:t>
      </w:r>
      <w:r w:rsidRPr="00EB5027">
        <w:t>brutto</w:t>
      </w:r>
      <w:r>
        <w:t xml:space="preserve"> (za jeden samochód).</w:t>
      </w:r>
    </w:p>
    <w:p w:rsidR="00C96A51" w:rsidRDefault="00F92ED6" w:rsidP="00C96A51">
      <w:pPr>
        <w:ind w:left="567" w:hanging="567"/>
        <w:jc w:val="both"/>
      </w:pPr>
      <w:r>
        <w:t>3</w:t>
      </w:r>
      <w:r w:rsidR="00C96A51" w:rsidRPr="00C63889">
        <w:t>.</w:t>
      </w:r>
      <w:r w:rsidR="00C96A51" w:rsidRPr="00C63889">
        <w:tab/>
      </w:r>
      <w:r>
        <w:t>Zamawiający deklaruje wkład własny w wysokości do 10% wartości zakupu</w:t>
      </w:r>
      <w:r w:rsidRPr="00885297">
        <w:t>.</w:t>
      </w:r>
    </w:p>
    <w:p w:rsidR="00C96A51" w:rsidRDefault="00F92ED6" w:rsidP="00C96A51">
      <w:pPr>
        <w:ind w:left="567" w:hanging="567"/>
        <w:jc w:val="both"/>
      </w:pPr>
      <w:r>
        <w:t>4</w:t>
      </w:r>
      <w:r w:rsidR="00C96A51">
        <w:t>.</w:t>
      </w:r>
      <w:r w:rsidR="00C96A51">
        <w:tab/>
      </w:r>
      <w:r>
        <w:t>Przewidywany okres pożyczki wynosi 36 miesięcy licząc od daty udzielenia pożyczki</w:t>
      </w:r>
      <w:r w:rsidR="00C96A51" w:rsidRPr="007E52B7">
        <w:t>.</w:t>
      </w:r>
    </w:p>
    <w:p w:rsidR="00F92ED6" w:rsidRPr="009C6396" w:rsidRDefault="00F92ED6" w:rsidP="00F92ED6">
      <w:pPr>
        <w:ind w:left="567" w:hanging="567"/>
        <w:jc w:val="both"/>
      </w:pPr>
      <w:r>
        <w:t>5.</w:t>
      </w:r>
      <w:r>
        <w:tab/>
        <w:t xml:space="preserve">Zabezpieczenie pożyczki może stanowić w szczególności weksel własny </w:t>
      </w:r>
      <w:proofErr w:type="spellStart"/>
      <w:r w:rsidRPr="00F92ED6">
        <w:rPr>
          <w:i/>
        </w:rPr>
        <w:t>in</w:t>
      </w:r>
      <w:proofErr w:type="spellEnd"/>
      <w:r w:rsidRPr="00F92ED6">
        <w:rPr>
          <w:i/>
        </w:rPr>
        <w:t xml:space="preserve"> blanco</w:t>
      </w:r>
      <w:r>
        <w:t xml:space="preserve"> Zamawiającego.</w:t>
      </w:r>
    </w:p>
    <w:p w:rsidR="00C96A51" w:rsidRDefault="00C96A51" w:rsidP="00C96A51">
      <w:pPr>
        <w:ind w:left="567" w:hanging="567"/>
        <w:jc w:val="both"/>
      </w:pPr>
    </w:p>
    <w:p w:rsidR="00D114AC" w:rsidRDefault="00D114AC" w:rsidP="00C96A51">
      <w:pPr>
        <w:ind w:left="567" w:hanging="567"/>
        <w:jc w:val="both"/>
      </w:pPr>
    </w:p>
    <w:p w:rsidR="00D114AC" w:rsidRDefault="00D114AC" w:rsidP="00C96A51">
      <w:pPr>
        <w:ind w:left="567" w:hanging="567"/>
        <w:jc w:val="both"/>
      </w:pPr>
    </w:p>
    <w:p w:rsidR="00F92ED6" w:rsidRDefault="00F92ED6" w:rsidP="00C96A51">
      <w:pPr>
        <w:ind w:left="567" w:hanging="567"/>
        <w:jc w:val="both"/>
      </w:pPr>
    </w:p>
    <w:p w:rsidR="00F92ED6" w:rsidRDefault="00F92ED6" w:rsidP="00C96A51">
      <w:pPr>
        <w:ind w:left="567" w:hanging="567"/>
        <w:jc w:val="both"/>
      </w:pPr>
    </w:p>
    <w:p w:rsidR="00F92ED6" w:rsidRDefault="00F92ED6" w:rsidP="00C96A51">
      <w:pPr>
        <w:ind w:left="567" w:hanging="567"/>
        <w:jc w:val="both"/>
      </w:pPr>
    </w:p>
    <w:p w:rsidR="00F92ED6" w:rsidRDefault="00F92ED6" w:rsidP="00C96A51">
      <w:pPr>
        <w:ind w:left="567" w:hanging="567"/>
        <w:jc w:val="both"/>
      </w:pPr>
    </w:p>
    <w:p w:rsidR="00C96A51" w:rsidRDefault="00C96A51" w:rsidP="00C96A51">
      <w:r>
        <w:t>__________________________________________</w:t>
      </w:r>
    </w:p>
    <w:p w:rsidR="00C96A51" w:rsidRPr="005B1E6A" w:rsidRDefault="00C96A51" w:rsidP="00C96A51">
      <w:pPr>
        <w:jc w:val="both"/>
        <w:rPr>
          <w:i/>
        </w:rPr>
      </w:pPr>
      <w:r w:rsidRPr="008D149A">
        <w:rPr>
          <w:b/>
          <w:bCs/>
          <w:i/>
          <w:u w:val="single"/>
        </w:rPr>
        <w:t>Uwaga:</w:t>
      </w:r>
      <w:r w:rsidRPr="005B1E6A">
        <w:rPr>
          <w:bCs/>
          <w:i/>
        </w:rPr>
        <w:t xml:space="preserve"> </w:t>
      </w:r>
      <w:r w:rsidRPr="005B1E6A">
        <w:rPr>
          <w:i/>
        </w:rPr>
        <w:t>pola „[...]” projektowanych postanowień umowy zostaną przed jej zawarciem</w:t>
      </w:r>
      <w:r w:rsidRPr="005B1E6A">
        <w:rPr>
          <w:i/>
        </w:rPr>
        <w:br/>
        <w:t xml:space="preserve">uzupełnione o niezbędne informacje dotyczące w szczególności </w:t>
      </w:r>
      <w:r w:rsidRPr="005B1E6A">
        <w:rPr>
          <w:i/>
          <w:color w:val="000000"/>
        </w:rPr>
        <w:t>wartości oraz daty zawarcia umowy, danych podmiotowych i rejestrowych wykonawcy, a także danych teleadresowych oraz reprezentacji stron umowy, a w pozosta</w:t>
      </w:r>
      <w:r>
        <w:rPr>
          <w:i/>
          <w:color w:val="000000"/>
        </w:rPr>
        <w:t>łym niezbędnym zakresie zostaną</w:t>
      </w:r>
      <w:r>
        <w:rPr>
          <w:i/>
          <w:color w:val="000000"/>
        </w:rPr>
        <w:br/>
      </w:r>
      <w:r w:rsidRPr="005B1E6A">
        <w:rPr>
          <w:i/>
          <w:color w:val="000000"/>
        </w:rPr>
        <w:t xml:space="preserve">odpowiednio wypełnione zgodnie z treścią oferty </w:t>
      </w:r>
      <w:r w:rsidRPr="005B1E6A">
        <w:rPr>
          <w:i/>
        </w:rPr>
        <w:t>wykonawcy.</w:t>
      </w:r>
    </w:p>
    <w:p w:rsidR="00D114AC" w:rsidRDefault="00C96A51" w:rsidP="00D114AC">
      <w:pPr>
        <w:ind w:left="567" w:hanging="567"/>
        <w:jc w:val="both"/>
      </w:pPr>
      <w:r>
        <w:br w:type="page"/>
      </w:r>
      <w:r w:rsidR="00D114AC">
        <w:lastRenderedPageBreak/>
        <w:t>6.</w:t>
      </w:r>
      <w:r w:rsidR="00D114AC">
        <w:tab/>
        <w:t>Uruchomienie środków finansowych z pożyczki nastąpi po podpisaniu umowy,</w:t>
      </w:r>
      <w:r w:rsidR="00D114AC">
        <w:br/>
        <w:t>na wniosek Zamawiającego, najpóźniej w terminie 7 dni kalendarzowych licząc od dnia złożenia wniosku, z zastrzeżeniem, iż Wykonawca może również wymagać aby przed uruchomieniem środków finansowych z pożyczki została przez Zamawiającego podpisana także dodatkowa umowa wykonawcza o treści zgodnej z obowiązującymi Wykonawcę wzorcami umów, w tym w szczególności:</w:t>
      </w:r>
    </w:p>
    <w:p w:rsidR="00D114AC" w:rsidRPr="00C26446" w:rsidRDefault="00D114AC" w:rsidP="00D114AC">
      <w:pPr>
        <w:shd w:val="clear" w:color="auto" w:fill="FFFFFF"/>
        <w:ind w:left="1134" w:hanging="567"/>
        <w:jc w:val="both"/>
      </w:pPr>
      <w:r>
        <w:t>1)</w:t>
      </w:r>
      <w:r>
        <w:tab/>
      </w:r>
      <w:r w:rsidRPr="00C26446">
        <w:t>Ogóln</w:t>
      </w:r>
      <w:r>
        <w:t>ymi</w:t>
      </w:r>
      <w:r w:rsidRPr="00C26446">
        <w:t xml:space="preserve"> Warunk</w:t>
      </w:r>
      <w:r>
        <w:t>ami</w:t>
      </w:r>
      <w:r w:rsidRPr="00C26446">
        <w:t xml:space="preserve"> Umowy Pożyczki</w:t>
      </w:r>
      <w:r>
        <w:t>,</w:t>
      </w:r>
    </w:p>
    <w:p w:rsidR="00D114AC" w:rsidRDefault="00D114AC" w:rsidP="00D114AC">
      <w:pPr>
        <w:shd w:val="clear" w:color="auto" w:fill="FFFFFF"/>
        <w:ind w:left="1134" w:hanging="567"/>
        <w:jc w:val="both"/>
      </w:pPr>
      <w:r>
        <w:t>2)</w:t>
      </w:r>
      <w:r>
        <w:tab/>
      </w:r>
      <w:r w:rsidRPr="00C26446">
        <w:t>Wz</w:t>
      </w:r>
      <w:r>
        <w:t>o</w:t>
      </w:r>
      <w:r w:rsidRPr="00C26446">
        <w:t>r</w:t>
      </w:r>
      <w:r>
        <w:t>em</w:t>
      </w:r>
      <w:r w:rsidRPr="00C26446">
        <w:t xml:space="preserve"> </w:t>
      </w:r>
      <w:r>
        <w:t>D</w:t>
      </w:r>
      <w:r w:rsidRPr="00C26446">
        <w:t>eklaracj</w:t>
      </w:r>
      <w:r>
        <w:t>i</w:t>
      </w:r>
      <w:r w:rsidRPr="00C26446">
        <w:t xml:space="preserve"> </w:t>
      </w:r>
      <w:r>
        <w:t>W</w:t>
      </w:r>
      <w:r w:rsidRPr="00C26446">
        <w:t>ekslow</w:t>
      </w:r>
      <w:r>
        <w:t>ej</w:t>
      </w:r>
      <w:r w:rsidR="007C4804">
        <w:t>,</w:t>
      </w:r>
    </w:p>
    <w:p w:rsidR="007C4804" w:rsidRDefault="007C4804" w:rsidP="007C4804">
      <w:pPr>
        <w:shd w:val="clear" w:color="auto" w:fill="FFFFFF"/>
        <w:ind w:left="567"/>
        <w:jc w:val="both"/>
      </w:pPr>
      <w:r>
        <w:t xml:space="preserve">z zastrzeżeniem, iż taka dodatkowa umowa wykonawcza </w:t>
      </w:r>
      <w:r w:rsidR="00E156F8">
        <w:t xml:space="preserve">nie może przewidywać warunków finansowych mniej korzystnych dla Zamawiającego, niż wynikające z treści Specyfikacji Warunków Zamówienia, oferty Wykonawcy, Arkusza cenowego, oraz niniejszej Umowy, a także </w:t>
      </w:r>
      <w:r>
        <w:t>nie może wyłączać postanowień niniejszej Umowy,</w:t>
      </w:r>
      <w:r w:rsidR="00E156F8">
        <w:br/>
        <w:t xml:space="preserve">w tym uprawnień Zamawiającego wynikających z przepisów ustawy z dnia </w:t>
      </w:r>
      <w:r w:rsidR="00E156F8" w:rsidRPr="00E156F8">
        <w:t>11 września 2019 r.</w:t>
      </w:r>
      <w:r w:rsidR="00E156F8">
        <w:t xml:space="preserve"> - Prawo zamówień publicznych, w szczególności opisanych w § 4 ust. 1</w:t>
      </w:r>
      <w:r w:rsidR="00E156F8">
        <w:br/>
      </w:r>
      <w:proofErr w:type="spellStart"/>
      <w:r w:rsidR="00E156F8">
        <w:t>pkt</w:t>
      </w:r>
      <w:proofErr w:type="spellEnd"/>
      <w:r w:rsidR="00E156F8">
        <w:t xml:space="preserve"> 1 do 3 Umowy</w:t>
      </w:r>
      <w:r>
        <w:t>.</w:t>
      </w:r>
    </w:p>
    <w:p w:rsidR="00D114AC" w:rsidRPr="009C6396" w:rsidRDefault="00D114AC" w:rsidP="00D114AC">
      <w:pPr>
        <w:ind w:left="567" w:hanging="567"/>
        <w:jc w:val="both"/>
      </w:pPr>
      <w:r>
        <w:t>7.</w:t>
      </w:r>
      <w:r>
        <w:tab/>
        <w:t>Rejestracja samochodów finansowanych ze środków pochodzących z pożyczki zostanie dokonana przez Zamawiającego, na Zamawiającego oraz zgodnie z siedzibą Zamawiającego.</w:t>
      </w:r>
    </w:p>
    <w:p w:rsidR="00021766" w:rsidRDefault="00021766" w:rsidP="00C96A51">
      <w:pPr>
        <w:ind w:left="567" w:hanging="567"/>
        <w:jc w:val="both"/>
      </w:pPr>
    </w:p>
    <w:p w:rsidR="00C96A51" w:rsidRPr="00C63889" w:rsidRDefault="00C96A51" w:rsidP="00C96A51">
      <w:pPr>
        <w:jc w:val="center"/>
        <w:rPr>
          <w:b/>
        </w:rPr>
      </w:pPr>
      <w:r w:rsidRPr="00C63889">
        <w:rPr>
          <w:b/>
        </w:rPr>
        <w:t>§ 2.</w:t>
      </w:r>
    </w:p>
    <w:p w:rsidR="00D114AC" w:rsidRPr="009C6396" w:rsidRDefault="00D114AC" w:rsidP="00D114AC">
      <w:pPr>
        <w:ind w:left="567" w:hanging="567"/>
        <w:jc w:val="both"/>
      </w:pPr>
      <w:r>
        <w:t>1.</w:t>
      </w:r>
      <w:r>
        <w:tab/>
        <w:t>Pożyczka będzie oprocentowana według zmiennej stopy procentowej na warunkach finansowych określonych w Ofercie Wykonawcy i Arkuszu cenowym, które stanowią odpowiednio: Załącznik Nr 1 oraz Załącznik Nr 2 do Umowy.</w:t>
      </w:r>
    </w:p>
    <w:p w:rsidR="00D114AC" w:rsidRDefault="00D114AC" w:rsidP="00D114AC">
      <w:pPr>
        <w:ind w:left="567" w:hanging="567"/>
        <w:jc w:val="both"/>
      </w:pPr>
      <w:r>
        <w:t>2.</w:t>
      </w:r>
      <w:r>
        <w:tab/>
        <w:t>Zamawiający nie będzie ponosił żadnych dodatkowych kosztów, opłat oraz prowizji</w:t>
      </w:r>
      <w:r>
        <w:br/>
        <w:t xml:space="preserve">w związku z realizacją przedmiotu zamówienia, </w:t>
      </w:r>
      <w:r w:rsidR="00446B5A">
        <w:t>za wyjątkiem prowizji i opłat</w:t>
      </w:r>
      <w:r w:rsidR="00446B5A">
        <w:br/>
        <w:t xml:space="preserve">za ewentualne usługi dodatkowe Wykonawcy nie wynikające z niniejszej Umowy, każdorazowo jednak </w:t>
      </w:r>
      <w:r w:rsidR="00446B5A">
        <w:rPr>
          <w:spacing w:val="1"/>
        </w:rPr>
        <w:t>wyłącznie w przypadkach i wysokości nie wyższej niż określona w obowiązującej Tabeli Prowizji i Opłat Wykonawcy oraz z zastrzeżeniem,</w:t>
      </w:r>
      <w:r w:rsidR="00446B5A">
        <w:rPr>
          <w:spacing w:val="1"/>
        </w:rPr>
        <w:br/>
        <w:t>iż takie prowizje i opłaty nie mogą być naliczone Zamawiającemu przez Wykonawcę</w:t>
      </w:r>
      <w:r w:rsidR="00446B5A">
        <w:rPr>
          <w:spacing w:val="1"/>
        </w:rPr>
        <w:br/>
      </w:r>
      <w:r w:rsidR="00446B5A">
        <w:t>z tytułu ewentualnej wcześniejszej spłaty pożyczki.</w:t>
      </w:r>
    </w:p>
    <w:p w:rsidR="00D114AC" w:rsidRPr="00C63889" w:rsidRDefault="00D114AC" w:rsidP="00D114AC">
      <w:pPr>
        <w:ind w:left="567" w:hanging="567"/>
        <w:jc w:val="both"/>
      </w:pPr>
      <w:r>
        <w:t>3</w:t>
      </w:r>
      <w:r w:rsidRPr="00C63889">
        <w:t>.</w:t>
      </w:r>
      <w:r w:rsidRPr="00C63889">
        <w:tab/>
        <w:t xml:space="preserve">Zamawiający nie przewiduje dokonywania rozliczeń z </w:t>
      </w:r>
      <w:r>
        <w:t>W</w:t>
      </w:r>
      <w:r w:rsidRPr="00C63889">
        <w:t>ykonawcą w walutach obcych.</w:t>
      </w:r>
    </w:p>
    <w:p w:rsidR="00C96A51" w:rsidRDefault="00C96A51" w:rsidP="00C96A51"/>
    <w:p w:rsidR="00C96A51" w:rsidRPr="00C63889" w:rsidRDefault="00C96A51" w:rsidP="00C96A51">
      <w:pPr>
        <w:jc w:val="center"/>
        <w:rPr>
          <w:b/>
        </w:rPr>
      </w:pPr>
      <w:r w:rsidRPr="00C63889">
        <w:rPr>
          <w:b/>
        </w:rPr>
        <w:t xml:space="preserve">§ </w:t>
      </w:r>
      <w:r w:rsidR="00D114AC">
        <w:rPr>
          <w:b/>
        </w:rPr>
        <w:t>3</w:t>
      </w:r>
      <w:r w:rsidRPr="00C63889">
        <w:rPr>
          <w:b/>
        </w:rPr>
        <w:t>.</w:t>
      </w:r>
    </w:p>
    <w:p w:rsidR="00C96A51" w:rsidRPr="00182A71" w:rsidRDefault="00C96A51" w:rsidP="00C96A51">
      <w:pPr>
        <w:autoSpaceDE w:val="0"/>
        <w:autoSpaceDN w:val="0"/>
        <w:adjustRightInd w:val="0"/>
        <w:ind w:left="567" w:hanging="567"/>
        <w:jc w:val="both"/>
      </w:pPr>
      <w:r>
        <w:t>1.</w:t>
      </w:r>
      <w:r>
        <w:tab/>
      </w:r>
      <w:r w:rsidRPr="00182A71">
        <w:t xml:space="preserve">Zamawiający może naliczyć </w:t>
      </w:r>
      <w:r>
        <w:t xml:space="preserve">Wykonawcy następujące </w:t>
      </w:r>
      <w:r w:rsidRPr="00182A71">
        <w:t>kary umowne:</w:t>
      </w:r>
    </w:p>
    <w:p w:rsidR="00C96A51" w:rsidRPr="00182A71" w:rsidRDefault="00D114AC" w:rsidP="00C96A51">
      <w:pPr>
        <w:autoSpaceDE w:val="0"/>
        <w:autoSpaceDN w:val="0"/>
        <w:adjustRightInd w:val="0"/>
        <w:ind w:left="1134" w:hanging="567"/>
        <w:jc w:val="both"/>
      </w:pPr>
      <w:r>
        <w:t>1</w:t>
      </w:r>
      <w:r w:rsidR="00C96A51" w:rsidRPr="00182A71">
        <w:t>)</w:t>
      </w:r>
      <w:r w:rsidR="00C96A51">
        <w:tab/>
      </w:r>
      <w:r w:rsidR="00C96A51" w:rsidRPr="00182A71">
        <w:t>za niedotrzymanie termin</w:t>
      </w:r>
      <w:r w:rsidR="00C96A51">
        <w:t xml:space="preserve">u </w:t>
      </w:r>
      <w:r>
        <w:t xml:space="preserve">uruchomienia środków finansowych z pożyczki zgodnie z postanowieniami 1 ust. 6 </w:t>
      </w:r>
      <w:r w:rsidR="00C96A51">
        <w:t>-</w:t>
      </w:r>
      <w:r w:rsidR="00C96A51" w:rsidRPr="00182A71">
        <w:t xml:space="preserve"> w wysoko</w:t>
      </w:r>
      <w:r w:rsidR="00C96A51" w:rsidRPr="00182A71">
        <w:rPr>
          <w:rFonts w:hint="eastAsia"/>
        </w:rPr>
        <w:t>ś</w:t>
      </w:r>
      <w:r w:rsidR="00C96A51" w:rsidRPr="00182A71">
        <w:t>ci</w:t>
      </w:r>
      <w:r w:rsidR="00C96A51">
        <w:t xml:space="preserve"> </w:t>
      </w:r>
      <w:r w:rsidR="00C05327">
        <w:t>2 0</w:t>
      </w:r>
      <w:r w:rsidR="00C96A51">
        <w:t>0</w:t>
      </w:r>
      <w:r w:rsidR="00C96A51" w:rsidRPr="00182A71">
        <w:t xml:space="preserve">0,00 </w:t>
      </w:r>
      <w:r w:rsidR="00C96A51" w:rsidRPr="007D7AC6">
        <w:t>(</w:t>
      </w:r>
      <w:r w:rsidR="00C05327">
        <w:t>dwa tysiące</w:t>
      </w:r>
      <w:r w:rsidR="00C96A51" w:rsidRPr="007D7AC6">
        <w:t>)</w:t>
      </w:r>
      <w:r w:rsidR="00C96A51">
        <w:t xml:space="preserve"> </w:t>
      </w:r>
      <w:r w:rsidR="00C96A51" w:rsidRPr="00182A71">
        <w:t>z</w:t>
      </w:r>
      <w:r w:rsidR="00C96A51" w:rsidRPr="00182A71">
        <w:rPr>
          <w:rFonts w:hint="eastAsia"/>
        </w:rPr>
        <w:t>ł</w:t>
      </w:r>
      <w:r w:rsidR="00C96A51">
        <w:t>.</w:t>
      </w:r>
      <w:r w:rsidR="00C05327">
        <w:br/>
      </w:r>
      <w:r w:rsidR="00C96A51" w:rsidRPr="00182A71">
        <w:t>za ka</w:t>
      </w:r>
      <w:r w:rsidR="00C96A51" w:rsidRPr="00182A71">
        <w:rPr>
          <w:rFonts w:hint="eastAsia"/>
        </w:rPr>
        <w:t>ż</w:t>
      </w:r>
      <w:r w:rsidR="00C96A51" w:rsidRPr="00182A71">
        <w:t>dy</w:t>
      </w:r>
      <w:r w:rsidR="00C96A51">
        <w:t xml:space="preserve"> </w:t>
      </w:r>
      <w:r w:rsidR="00C96A51" w:rsidRPr="00182A71">
        <w:t>dzie</w:t>
      </w:r>
      <w:r w:rsidR="00C96A51" w:rsidRPr="00182A71">
        <w:rPr>
          <w:rFonts w:hint="eastAsia"/>
        </w:rPr>
        <w:t>ń</w:t>
      </w:r>
      <w:r w:rsidR="00C96A51" w:rsidRPr="00182A71">
        <w:t xml:space="preserve"> op</w:t>
      </w:r>
      <w:r w:rsidR="00C96A51">
        <w:t>ó</w:t>
      </w:r>
      <w:r w:rsidR="00C96A51" w:rsidRPr="00182A71">
        <w:rPr>
          <w:rFonts w:hint="eastAsia"/>
        </w:rPr>
        <w:t>ź</w:t>
      </w:r>
      <w:r w:rsidR="00C05327">
        <w:t>nienia, jednak łącznie nie więcej niż 28 000,00 (dwadzieścia osiem tysięcy) zł</w:t>
      </w:r>
      <w:r w:rsidR="00C96A51" w:rsidRPr="00182A71">
        <w:t>;</w:t>
      </w:r>
    </w:p>
    <w:p w:rsidR="00C96A51" w:rsidRPr="00182A71" w:rsidRDefault="00C96A51" w:rsidP="00C96A51">
      <w:pPr>
        <w:autoSpaceDE w:val="0"/>
        <w:autoSpaceDN w:val="0"/>
        <w:adjustRightInd w:val="0"/>
        <w:ind w:left="1134" w:hanging="567"/>
        <w:jc w:val="both"/>
      </w:pPr>
      <w:r>
        <w:t>2</w:t>
      </w:r>
      <w:r w:rsidRPr="00182A71">
        <w:t>)</w:t>
      </w:r>
      <w:r>
        <w:tab/>
      </w:r>
      <w:r w:rsidRPr="00182A71">
        <w:t xml:space="preserve">za odstąpienie od Umowy lub jej rozwiązanie na jakiejkolwiek podstawie prawnej, w całości lub w części, przez Zamawiającego lub </w:t>
      </w:r>
      <w:r>
        <w:t xml:space="preserve">przez </w:t>
      </w:r>
      <w:r w:rsidRPr="00182A71">
        <w:t>Wykonawcę</w:t>
      </w:r>
      <w:r>
        <w:t>,</w:t>
      </w:r>
      <w:r>
        <w:br/>
      </w:r>
      <w:r w:rsidRPr="00182A71">
        <w:t xml:space="preserve">z przyczyn leżących </w:t>
      </w:r>
      <w:r>
        <w:t>po stronie Wykonawcy -</w:t>
      </w:r>
      <w:r w:rsidRPr="00182A71">
        <w:t xml:space="preserve"> w wysokości </w:t>
      </w:r>
      <w:r w:rsidR="00C05327">
        <w:t>28 000,00 (dwadzieścia osiem tysięcy) zł</w:t>
      </w:r>
      <w:r>
        <w:t>;</w:t>
      </w:r>
    </w:p>
    <w:p w:rsidR="00C05327" w:rsidRPr="00C05327" w:rsidRDefault="00C05327" w:rsidP="00C05327">
      <w:pPr>
        <w:autoSpaceDE w:val="0"/>
        <w:autoSpaceDN w:val="0"/>
        <w:adjustRightInd w:val="0"/>
        <w:ind w:left="1134" w:hanging="567"/>
        <w:jc w:val="both"/>
      </w:pPr>
      <w:r w:rsidRPr="00C05327">
        <w:t>3)</w:t>
      </w:r>
      <w:r w:rsidRPr="00C05327">
        <w:tab/>
        <w:t>w przypadku niedopełnienia przez Wykonawcę obowiązku, o którym mowa</w:t>
      </w:r>
      <w:r w:rsidRPr="00C05327">
        <w:br/>
        <w:t>w § 5 ust. 9 - w wysokości 2.000,0 (dwa tysiące) zł za każdy przypadek niedopełnienia tego obowiązku;</w:t>
      </w:r>
    </w:p>
    <w:p w:rsidR="009A2F82" w:rsidRDefault="00C05327" w:rsidP="009A2F82">
      <w:pPr>
        <w:pStyle w:val="Akapitzlist2"/>
        <w:widowControl w:val="0"/>
        <w:shd w:val="clear" w:color="auto" w:fill="FFFFFF"/>
        <w:autoSpaceDN w:val="0"/>
        <w:ind w:left="1134" w:hanging="567"/>
        <w:jc w:val="both"/>
      </w:pPr>
      <w:r w:rsidRPr="00C05327">
        <w:t>4</w:t>
      </w:r>
      <w:r w:rsidR="009A2F82" w:rsidRPr="00C05327">
        <w:t>)</w:t>
      </w:r>
      <w:r w:rsidR="009A2F82" w:rsidRPr="00C05327">
        <w:tab/>
        <w:t>w przypadku naruszenia przez Wykonawcę obowiązków o których mowa</w:t>
      </w:r>
      <w:r w:rsidR="009A2F82" w:rsidRPr="00C05327">
        <w:br/>
        <w:t xml:space="preserve">w § </w:t>
      </w:r>
      <w:r w:rsidRPr="00C05327">
        <w:t>6</w:t>
      </w:r>
      <w:r w:rsidR="009A2F82" w:rsidRPr="00C05327">
        <w:t xml:space="preserve">, w tym w § </w:t>
      </w:r>
      <w:r w:rsidRPr="00C05327">
        <w:t>6</w:t>
      </w:r>
      <w:r w:rsidR="009A2F82" w:rsidRPr="00C05327">
        <w:t xml:space="preserve"> ust. 9 - w wysokości </w:t>
      </w:r>
      <w:r w:rsidRPr="00C05327">
        <w:t>2</w:t>
      </w:r>
      <w:r w:rsidR="009A2F82" w:rsidRPr="00C05327">
        <w:t>.000,0 (</w:t>
      </w:r>
      <w:r w:rsidRPr="00C05327">
        <w:t>dwa</w:t>
      </w:r>
      <w:r w:rsidR="009A2F82" w:rsidRPr="00C05327">
        <w:t xml:space="preserve"> tysi</w:t>
      </w:r>
      <w:r w:rsidRPr="00C05327">
        <w:t>ą</w:t>
      </w:r>
      <w:r w:rsidR="009A2F82" w:rsidRPr="00C05327">
        <w:t>c</w:t>
      </w:r>
      <w:r w:rsidRPr="00C05327">
        <w:t>e</w:t>
      </w:r>
      <w:r w:rsidR="009A2F82" w:rsidRPr="00C05327">
        <w:t>) zł za każde naruszenie</w:t>
      </w:r>
      <w:r w:rsidR="00446B5A">
        <w:t>;</w:t>
      </w:r>
    </w:p>
    <w:p w:rsidR="00446B5A" w:rsidRPr="00C05327" w:rsidRDefault="00446B5A" w:rsidP="00446B5A">
      <w:pPr>
        <w:pStyle w:val="Akapitzlist2"/>
        <w:widowControl w:val="0"/>
        <w:shd w:val="clear" w:color="auto" w:fill="FFFFFF"/>
        <w:autoSpaceDN w:val="0"/>
        <w:ind w:left="567"/>
        <w:jc w:val="both"/>
      </w:pPr>
      <w:r>
        <w:t>- w łącznie jednak nie więcej niż 32 000,00 (trzydzieści dwa tysiące) zł w całym okresie Umowy.</w:t>
      </w:r>
    </w:p>
    <w:p w:rsidR="00C96A51" w:rsidRPr="007D7AC6" w:rsidRDefault="00D114AC" w:rsidP="00C96A51">
      <w:pPr>
        <w:pStyle w:val="Akapitzlist2"/>
        <w:widowControl w:val="0"/>
        <w:shd w:val="clear" w:color="auto" w:fill="FFFFFF"/>
        <w:autoSpaceDN w:val="0"/>
        <w:ind w:left="567" w:hanging="567"/>
        <w:jc w:val="both"/>
        <w:rPr>
          <w:spacing w:val="1"/>
        </w:rPr>
      </w:pPr>
      <w:r>
        <w:rPr>
          <w:spacing w:val="1"/>
        </w:rPr>
        <w:lastRenderedPageBreak/>
        <w:t>2</w:t>
      </w:r>
      <w:r w:rsidR="00C96A51" w:rsidRPr="007D7AC6">
        <w:rPr>
          <w:spacing w:val="1"/>
        </w:rPr>
        <w:t>.</w:t>
      </w:r>
      <w:r w:rsidR="00C96A51" w:rsidRPr="007D7AC6">
        <w:rPr>
          <w:spacing w:val="1"/>
        </w:rPr>
        <w:tab/>
      </w:r>
      <w:r w:rsidR="00C96A51">
        <w:t>Wykonawca</w:t>
      </w:r>
      <w:r w:rsidR="00C96A51" w:rsidRPr="007D7AC6">
        <w:rPr>
          <w:spacing w:val="1"/>
        </w:rPr>
        <w:t xml:space="preserve"> zapłaci karę umowną w terminie 14 dni od daty otrzymania</w:t>
      </w:r>
      <w:r w:rsidR="00C96A51">
        <w:rPr>
          <w:spacing w:val="1"/>
        </w:rPr>
        <w:br/>
      </w:r>
      <w:r w:rsidR="00C96A51" w:rsidRPr="007D7AC6">
        <w:rPr>
          <w:spacing w:val="1"/>
        </w:rPr>
        <w:t xml:space="preserve">od </w:t>
      </w:r>
      <w:r w:rsidR="00C96A51">
        <w:t>Zamawiającego</w:t>
      </w:r>
      <w:r w:rsidR="00C96A51" w:rsidRPr="007D7AC6">
        <w:rPr>
          <w:spacing w:val="1"/>
        </w:rPr>
        <w:t xml:space="preserve"> żądania jej zapłaty, przelewem na rachunek bankowy wskazany</w:t>
      </w:r>
      <w:r w:rsidR="00C96A51">
        <w:rPr>
          <w:spacing w:val="1"/>
        </w:rPr>
        <w:t xml:space="preserve"> </w:t>
      </w:r>
      <w:r w:rsidR="00C96A51" w:rsidRPr="007D7AC6">
        <w:rPr>
          <w:spacing w:val="1"/>
        </w:rPr>
        <w:t xml:space="preserve">przez </w:t>
      </w:r>
      <w:r w:rsidR="00C96A51">
        <w:rPr>
          <w:spacing w:val="1"/>
        </w:rPr>
        <w:t>Zamawiającego</w:t>
      </w:r>
      <w:r w:rsidR="00C96A51" w:rsidRPr="007D7AC6">
        <w:rPr>
          <w:spacing w:val="1"/>
        </w:rPr>
        <w:t xml:space="preserve"> w żądaniu zapłaty kary.</w:t>
      </w:r>
    </w:p>
    <w:p w:rsidR="00C96A51" w:rsidRPr="007D7AC6" w:rsidRDefault="00D114AC" w:rsidP="00C96A51">
      <w:pPr>
        <w:pStyle w:val="Akapitzlist2"/>
        <w:widowControl w:val="0"/>
        <w:shd w:val="clear" w:color="auto" w:fill="FFFFFF"/>
        <w:autoSpaceDN w:val="0"/>
        <w:ind w:left="567" w:hanging="567"/>
        <w:jc w:val="both"/>
        <w:rPr>
          <w:spacing w:val="1"/>
        </w:rPr>
      </w:pPr>
      <w:r>
        <w:rPr>
          <w:spacing w:val="1"/>
        </w:rPr>
        <w:t>3</w:t>
      </w:r>
      <w:r w:rsidR="00C96A51" w:rsidRPr="007D7AC6">
        <w:rPr>
          <w:spacing w:val="1"/>
        </w:rPr>
        <w:t>.</w:t>
      </w:r>
      <w:r w:rsidR="00C96A51" w:rsidRPr="007D7AC6">
        <w:rPr>
          <w:spacing w:val="1"/>
        </w:rPr>
        <w:tab/>
      </w:r>
      <w:r w:rsidR="00C96A51">
        <w:rPr>
          <w:spacing w:val="1"/>
        </w:rPr>
        <w:t>Zamawiający</w:t>
      </w:r>
      <w:r w:rsidR="00C96A51" w:rsidRPr="007D7AC6">
        <w:rPr>
          <w:spacing w:val="1"/>
        </w:rPr>
        <w:t xml:space="preserve"> wystawi</w:t>
      </w:r>
      <w:r>
        <w:rPr>
          <w:spacing w:val="1"/>
        </w:rPr>
        <w:t xml:space="preserve"> </w:t>
      </w:r>
      <w:r w:rsidR="00C96A51" w:rsidRPr="007D7AC6">
        <w:rPr>
          <w:spacing w:val="1"/>
        </w:rPr>
        <w:t xml:space="preserve">na rzecz </w:t>
      </w:r>
      <w:r w:rsidR="00C96A51">
        <w:t>Wykonawcy</w:t>
      </w:r>
      <w:r w:rsidR="00C96A51" w:rsidRPr="007D7AC6">
        <w:rPr>
          <w:spacing w:val="1"/>
        </w:rPr>
        <w:t xml:space="preserve"> notę księgową obciążeniową na kwotę naliczonej</w:t>
      </w:r>
      <w:r w:rsidR="00C96A51">
        <w:rPr>
          <w:spacing w:val="1"/>
        </w:rPr>
        <w:t xml:space="preserve"> </w:t>
      </w:r>
      <w:r w:rsidR="00C96A51" w:rsidRPr="007D7AC6">
        <w:rPr>
          <w:spacing w:val="1"/>
        </w:rPr>
        <w:t>kary umownej.</w:t>
      </w:r>
    </w:p>
    <w:p w:rsidR="00C96A51" w:rsidRDefault="00D114AC" w:rsidP="00C96A51">
      <w:pPr>
        <w:pStyle w:val="Akapitzlist2"/>
        <w:widowControl w:val="0"/>
        <w:shd w:val="clear" w:color="auto" w:fill="FFFFFF"/>
        <w:autoSpaceDN w:val="0"/>
        <w:ind w:left="567" w:hanging="567"/>
        <w:jc w:val="both"/>
        <w:rPr>
          <w:spacing w:val="1"/>
        </w:rPr>
      </w:pPr>
      <w:r>
        <w:rPr>
          <w:spacing w:val="1"/>
        </w:rPr>
        <w:t>4</w:t>
      </w:r>
      <w:r w:rsidR="00C96A51" w:rsidRPr="007D7AC6">
        <w:rPr>
          <w:spacing w:val="1"/>
        </w:rPr>
        <w:t>.</w:t>
      </w:r>
      <w:r w:rsidR="00C96A51" w:rsidRPr="007D7AC6">
        <w:rPr>
          <w:spacing w:val="1"/>
        </w:rPr>
        <w:tab/>
        <w:t xml:space="preserve">W przypadku gdy wartość szkody poniesionej przez </w:t>
      </w:r>
      <w:r w:rsidR="00C96A51">
        <w:rPr>
          <w:spacing w:val="1"/>
        </w:rPr>
        <w:t>Zamawiającego</w:t>
      </w:r>
      <w:r w:rsidR="00C96A51" w:rsidRPr="007D7AC6">
        <w:rPr>
          <w:spacing w:val="1"/>
        </w:rPr>
        <w:t xml:space="preserve"> przewyższa</w:t>
      </w:r>
      <w:r w:rsidR="00C96A51">
        <w:rPr>
          <w:spacing w:val="1"/>
        </w:rPr>
        <w:t xml:space="preserve"> </w:t>
      </w:r>
      <w:r w:rsidR="00C96A51" w:rsidRPr="007D7AC6">
        <w:rPr>
          <w:spacing w:val="1"/>
        </w:rPr>
        <w:t>wysokość kary umownej, a także w przypadku gdy szkoda powstała z przyczyn,</w:t>
      </w:r>
      <w:r w:rsidR="00C96A51">
        <w:rPr>
          <w:spacing w:val="1"/>
        </w:rPr>
        <w:br/>
      </w:r>
      <w:r w:rsidR="00C96A51" w:rsidRPr="007D7AC6">
        <w:rPr>
          <w:spacing w:val="1"/>
        </w:rPr>
        <w:t>dla których nie zastrzeżono kary umownej</w:t>
      </w:r>
      <w:r w:rsidR="00AF49D1" w:rsidRPr="007D7AC6">
        <w:rPr>
          <w:spacing w:val="1"/>
        </w:rPr>
        <w:t xml:space="preserve">, </w:t>
      </w:r>
      <w:r w:rsidR="00AF49D1">
        <w:rPr>
          <w:spacing w:val="1"/>
        </w:rPr>
        <w:t>Zamawiający</w:t>
      </w:r>
      <w:r w:rsidR="00AF49D1" w:rsidRPr="007D7AC6">
        <w:rPr>
          <w:spacing w:val="1"/>
        </w:rPr>
        <w:t xml:space="preserve"> jest uprawniony do żądania odszkodowania do pełnej wartości poniesionej szkody na zasadach ogólnych, wynikających z przepisów Kodeksu cywilnego</w:t>
      </w:r>
      <w:r w:rsidR="00AF49D1">
        <w:rPr>
          <w:spacing w:val="1"/>
        </w:rPr>
        <w:t xml:space="preserve"> </w:t>
      </w:r>
      <w:r w:rsidR="00AF49D1" w:rsidRPr="007D7AC6">
        <w:rPr>
          <w:spacing w:val="1"/>
        </w:rPr>
        <w:t>niezależnie od tego, czy zrealizował uprawnienie do otrzymania</w:t>
      </w:r>
      <w:r w:rsidR="00AF49D1">
        <w:rPr>
          <w:spacing w:val="1"/>
        </w:rPr>
        <w:t xml:space="preserve"> </w:t>
      </w:r>
      <w:r w:rsidR="00AF49D1" w:rsidRPr="007D7AC6">
        <w:rPr>
          <w:spacing w:val="1"/>
        </w:rPr>
        <w:t>kary umownej</w:t>
      </w:r>
      <w:r w:rsidR="00AF49D1">
        <w:rPr>
          <w:spacing w:val="1"/>
        </w:rPr>
        <w:t>.</w:t>
      </w:r>
    </w:p>
    <w:p w:rsidR="00446B5A" w:rsidRPr="007D7AC6" w:rsidRDefault="00446B5A" w:rsidP="00C96A51">
      <w:pPr>
        <w:pStyle w:val="Akapitzlist2"/>
        <w:widowControl w:val="0"/>
        <w:shd w:val="clear" w:color="auto" w:fill="FFFFFF"/>
        <w:autoSpaceDN w:val="0"/>
        <w:ind w:left="567" w:hanging="567"/>
        <w:jc w:val="both"/>
        <w:rPr>
          <w:spacing w:val="1"/>
        </w:rPr>
      </w:pPr>
      <w:r>
        <w:rPr>
          <w:spacing w:val="1"/>
        </w:rPr>
        <w:t>5.</w:t>
      </w:r>
      <w:r>
        <w:rPr>
          <w:spacing w:val="1"/>
        </w:rPr>
        <w:tab/>
        <w:t>Wykonawca może żądać od Zamawiającego zapłaty kar umownych za nienależyte wykonanie postanowień Umowy, w tym za zwłokę w zapłacie rat pożyczki zgodnie</w:t>
      </w:r>
      <w:r>
        <w:rPr>
          <w:spacing w:val="1"/>
        </w:rPr>
        <w:br/>
        <w:t>z harmonogramem, każdorazowo wyłącznie w przypadkach i wysokości</w:t>
      </w:r>
      <w:r w:rsidR="00E156F8">
        <w:rPr>
          <w:spacing w:val="1"/>
        </w:rPr>
        <w:br/>
      </w:r>
      <w:r>
        <w:rPr>
          <w:spacing w:val="1"/>
        </w:rPr>
        <w:t>nie wyższej niż określona w obowiązującej Tabeli Prowizji i Opłat Wykonawcy.</w:t>
      </w:r>
      <w:r w:rsidR="00E156F8">
        <w:rPr>
          <w:spacing w:val="1"/>
        </w:rPr>
        <w:br/>
        <w:t>W takim przypadku postanowienia ust. 2 i 3 stosuje się odpowiednio.</w:t>
      </w:r>
    </w:p>
    <w:p w:rsidR="00647739" w:rsidRDefault="00647739" w:rsidP="00C96A51"/>
    <w:p w:rsidR="00C96A51" w:rsidRPr="00C63889" w:rsidRDefault="00C96A51" w:rsidP="00C96A51">
      <w:pPr>
        <w:jc w:val="center"/>
        <w:rPr>
          <w:b/>
        </w:rPr>
      </w:pPr>
      <w:r w:rsidRPr="00C63889">
        <w:rPr>
          <w:b/>
        </w:rPr>
        <w:t xml:space="preserve">§ </w:t>
      </w:r>
      <w:r w:rsidR="00C05327">
        <w:rPr>
          <w:b/>
        </w:rPr>
        <w:t>4</w:t>
      </w:r>
      <w:r w:rsidRPr="00C63889">
        <w:rPr>
          <w:b/>
        </w:rPr>
        <w:t>.</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Pr>
          <w:spacing w:val="1"/>
        </w:rPr>
        <w:t>Zamawiającemu</w:t>
      </w:r>
      <w:r w:rsidRPr="007D7AC6">
        <w:rPr>
          <w:spacing w:val="1"/>
        </w:rPr>
        <w:t xml:space="preserve"> przysługuje prawo do odstąpienia od </w:t>
      </w:r>
      <w:r>
        <w:rPr>
          <w:spacing w:val="1"/>
        </w:rPr>
        <w:t>U</w:t>
      </w:r>
      <w:r w:rsidRPr="007D7AC6">
        <w:rPr>
          <w:spacing w:val="1"/>
        </w:rPr>
        <w:t>mowy</w:t>
      </w:r>
      <w:r w:rsidR="00D114AC">
        <w:rPr>
          <w:spacing w:val="1"/>
        </w:rPr>
        <w:t>,</w:t>
      </w:r>
      <w:r>
        <w:rPr>
          <w:spacing w:val="1"/>
        </w:rPr>
        <w:t xml:space="preserve"> </w:t>
      </w:r>
      <w:r w:rsidRPr="007D7AC6">
        <w:rPr>
          <w:spacing w:val="1"/>
        </w:rPr>
        <w:t>w przypadku gdy:</w:t>
      </w:r>
    </w:p>
    <w:p w:rsidR="00C96A51" w:rsidRPr="007D7AC6" w:rsidRDefault="00C96A51" w:rsidP="00C96A51">
      <w:pPr>
        <w:pStyle w:val="Akapitzlist2"/>
        <w:widowControl w:val="0"/>
        <w:shd w:val="clear" w:color="auto" w:fill="FFFFFF"/>
        <w:autoSpaceDN w:val="0"/>
        <w:ind w:left="1134" w:hanging="567"/>
        <w:jc w:val="both"/>
      </w:pPr>
      <w:r>
        <w:t>1</w:t>
      </w:r>
      <w:r w:rsidRPr="007D7AC6">
        <w:t>)</w:t>
      </w:r>
      <w:r w:rsidRPr="007D7AC6">
        <w:tab/>
      </w:r>
      <w:r>
        <w:t>wystąpi</w:t>
      </w:r>
      <w:r w:rsidRPr="007D7AC6">
        <w:t xml:space="preserve"> istotna zmiana okoliczności powodująca, że wykonanie </w:t>
      </w:r>
      <w:r>
        <w:t>U</w:t>
      </w:r>
      <w:r w:rsidRPr="007D7AC6">
        <w:t>mowy</w:t>
      </w:r>
      <w:r>
        <w:br/>
      </w:r>
      <w:r w:rsidRPr="007D7AC6">
        <w:t>nie leży w interesie publicznym, czego nie można było przewidzieć</w:t>
      </w:r>
      <w:r>
        <w:t xml:space="preserve"> </w:t>
      </w:r>
      <w:r w:rsidRPr="007D7AC6">
        <w:t>w chwili</w:t>
      </w:r>
      <w:r>
        <w:br/>
        <w:t xml:space="preserve">jej </w:t>
      </w:r>
      <w:r w:rsidRPr="007D7AC6">
        <w:t>zawarcia - odstąpienie od Umowy w tym przypadku może nastąpić</w:t>
      </w:r>
      <w:r w:rsidRPr="007D7AC6">
        <w:br/>
        <w:t xml:space="preserve">w terminie do 30 dni licząc od dnia powzięcia wiadomości o wystąpieniu takich okoliczności - w takim przypadku </w:t>
      </w:r>
      <w:r>
        <w:t>Wykonawca</w:t>
      </w:r>
      <w:r w:rsidRPr="007D7AC6">
        <w:t xml:space="preserve"> może żądać wynagrodzenia wyłącznie z tytułu części Umowy wykonanej do dnia odstąpienia;</w:t>
      </w:r>
    </w:p>
    <w:p w:rsidR="00C96A51" w:rsidRPr="007D7AC6" w:rsidRDefault="00C96A51" w:rsidP="00C96A51">
      <w:pPr>
        <w:pStyle w:val="Akapitzlist2"/>
        <w:widowControl w:val="0"/>
        <w:shd w:val="clear" w:color="auto" w:fill="FFFFFF"/>
        <w:autoSpaceDN w:val="0"/>
        <w:ind w:left="1134" w:hanging="567"/>
        <w:jc w:val="both"/>
      </w:pPr>
      <w:r w:rsidRPr="007D7AC6">
        <w:t>2)</w:t>
      </w:r>
      <w:r w:rsidRPr="007D7AC6">
        <w:tab/>
        <w:t xml:space="preserve">w stosunku do </w:t>
      </w:r>
      <w:r>
        <w:t>Wykonawcy</w:t>
      </w:r>
      <w:r w:rsidRPr="007D7AC6">
        <w:t xml:space="preserve"> otwarto likwidację lub w zatwierdzonym</w:t>
      </w:r>
      <w:r w:rsidRPr="007D7AC6">
        <w:br/>
        <w:t>przez sąd układzie w postępowaniu restrukturyzacyjnym jest przewidziane zaspokojenie wierzycieli przez likwidację jego majątku lub sąd zarządził likwidację jego majątku w trybie art. 332 ust. 1 ustawy z dnia 15 maja 2015 r.</w:t>
      </w:r>
      <w:r w:rsidRPr="007D7AC6">
        <w:br/>
        <w:t>- Prawo restrukturyzacyjne;</w:t>
      </w:r>
    </w:p>
    <w:p w:rsidR="00C96A51" w:rsidRDefault="00C96A51" w:rsidP="00C96A51">
      <w:pPr>
        <w:pStyle w:val="Akapitzlist2"/>
        <w:widowControl w:val="0"/>
        <w:shd w:val="clear" w:color="auto" w:fill="FFFFFF"/>
        <w:autoSpaceDN w:val="0"/>
        <w:ind w:left="1134" w:hanging="567"/>
        <w:jc w:val="both"/>
      </w:pPr>
      <w:r>
        <w:t>3)</w:t>
      </w:r>
      <w:r>
        <w:tab/>
        <w:t xml:space="preserve">Wykonawca utraci wymagane obowiązującymi przepisami </w:t>
      </w:r>
      <w:r w:rsidRPr="006E5D39">
        <w:t>uprawnie</w:t>
      </w:r>
      <w:r>
        <w:t>nia</w:t>
      </w:r>
      <w:r>
        <w:br/>
      </w:r>
      <w:r w:rsidRPr="006E5D39">
        <w:t>do prowadzenia działalności gospodarczej</w:t>
      </w:r>
      <w:r>
        <w:t xml:space="preserve"> </w:t>
      </w:r>
      <w:r w:rsidRPr="006E5D39">
        <w:t>lub zawodowej</w:t>
      </w:r>
      <w:r>
        <w:t xml:space="preserve"> w zakresie</w:t>
      </w:r>
      <w:r>
        <w:br/>
        <w:t>objętym przedmiotem Umowy;</w:t>
      </w:r>
    </w:p>
    <w:p w:rsidR="00C96A51" w:rsidRDefault="00C96A51" w:rsidP="00C96A51">
      <w:pPr>
        <w:pStyle w:val="Akapitzlist2"/>
        <w:widowControl w:val="0"/>
        <w:shd w:val="clear" w:color="auto" w:fill="FFFFFF"/>
        <w:autoSpaceDN w:val="0"/>
        <w:ind w:left="1134" w:hanging="567"/>
        <w:jc w:val="both"/>
      </w:pPr>
      <w:r>
        <w:t>4</w:t>
      </w:r>
      <w:r w:rsidRPr="007D7AC6">
        <w:t>)</w:t>
      </w:r>
      <w:r w:rsidRPr="007D7AC6">
        <w:tab/>
      </w:r>
      <w:r>
        <w:t>Wykonawca</w:t>
      </w:r>
      <w:r w:rsidRPr="007D7AC6">
        <w:t xml:space="preserve"> nie rozpocz</w:t>
      </w:r>
      <w:r>
        <w:t>nie</w:t>
      </w:r>
      <w:r w:rsidRPr="007D7AC6">
        <w:t xml:space="preserve"> realizacji </w:t>
      </w:r>
      <w:r>
        <w:t>p</w:t>
      </w:r>
      <w:r w:rsidRPr="007D7AC6">
        <w:t xml:space="preserve">rzedmiotu </w:t>
      </w:r>
      <w:r>
        <w:t>U</w:t>
      </w:r>
      <w:r w:rsidRPr="007D7AC6">
        <w:t>mowy</w:t>
      </w:r>
      <w:r>
        <w:t xml:space="preserve"> w pełnym zakresie najpóźniej </w:t>
      </w:r>
      <w:r w:rsidR="00D114AC">
        <w:t>w 2 tygodnie</w:t>
      </w:r>
      <w:r>
        <w:t xml:space="preserve"> po dniu wejścia </w:t>
      </w:r>
      <w:r w:rsidR="00F85EA3">
        <w:t>U</w:t>
      </w:r>
      <w:r>
        <w:t>mowy w życie;</w:t>
      </w:r>
    </w:p>
    <w:p w:rsidR="00C96A51" w:rsidRDefault="00C96A51" w:rsidP="00C96A51">
      <w:pPr>
        <w:pStyle w:val="Akapitzlist2"/>
        <w:widowControl w:val="0"/>
        <w:shd w:val="clear" w:color="auto" w:fill="FFFFFF"/>
        <w:autoSpaceDN w:val="0"/>
        <w:ind w:left="1134" w:hanging="567"/>
        <w:jc w:val="both"/>
      </w:pPr>
      <w:r>
        <w:t>5)</w:t>
      </w:r>
      <w:r>
        <w:tab/>
        <w:t xml:space="preserve">Wykonawca </w:t>
      </w:r>
      <w:r w:rsidRPr="007D7AC6">
        <w:t xml:space="preserve">realizuje </w:t>
      </w:r>
      <w:r>
        <w:t>p</w:t>
      </w:r>
      <w:r w:rsidRPr="007D7AC6">
        <w:t>rzedmiot Umowy niezgodnie</w:t>
      </w:r>
      <w:r>
        <w:t xml:space="preserve"> </w:t>
      </w:r>
      <w:r w:rsidRPr="007D7AC6">
        <w:t>z jej postanowieniami</w:t>
      </w:r>
      <w:r>
        <w:br/>
      </w:r>
      <w:r w:rsidRPr="007D7AC6">
        <w:t xml:space="preserve">lub nie wywiązuje się z </w:t>
      </w:r>
      <w:r>
        <w:t xml:space="preserve">innych </w:t>
      </w:r>
      <w:r w:rsidRPr="007D7AC6">
        <w:t>obowiązków określonych</w:t>
      </w:r>
      <w:r>
        <w:t xml:space="preserve"> </w:t>
      </w:r>
      <w:r w:rsidRPr="007D7AC6">
        <w:t xml:space="preserve">w </w:t>
      </w:r>
      <w:r>
        <w:t>U</w:t>
      </w:r>
      <w:r w:rsidRPr="007D7AC6">
        <w:t>mowie</w:t>
      </w:r>
      <w:r w:rsidR="00C05327">
        <w:t>.</w:t>
      </w:r>
    </w:p>
    <w:p w:rsidR="00F85EA3" w:rsidRDefault="00F85EA3" w:rsidP="00F85EA3">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rPr>
          <w:spacing w:val="1"/>
        </w:rPr>
        <w:t xml:space="preserve">W przypadku, o którym mowa w ust. 1 </w:t>
      </w:r>
      <w:proofErr w:type="spellStart"/>
      <w:r>
        <w:rPr>
          <w:spacing w:val="1"/>
        </w:rPr>
        <w:t>pkt</w:t>
      </w:r>
      <w:proofErr w:type="spellEnd"/>
      <w:r>
        <w:rPr>
          <w:spacing w:val="1"/>
        </w:rPr>
        <w:t xml:space="preserve"> 3 </w:t>
      </w:r>
      <w:r>
        <w:t>Zamawiający może dochodzić</w:t>
      </w:r>
      <w:r>
        <w:br/>
        <w:t xml:space="preserve">od Wykonawcy albo kary umownej, o której mowa w § 3 ust. 1 </w:t>
      </w:r>
      <w:proofErr w:type="spellStart"/>
      <w:r>
        <w:t>pkt</w:t>
      </w:r>
      <w:proofErr w:type="spellEnd"/>
      <w:r>
        <w:t xml:space="preserve"> 1, albo kary umownej , o której mowa w § 3 ust. 1 </w:t>
      </w:r>
      <w:proofErr w:type="spellStart"/>
      <w:r>
        <w:t>pkt</w:t>
      </w:r>
      <w:proofErr w:type="spellEnd"/>
      <w:r>
        <w:t xml:space="preserve"> 2. Kary umowne, o których mowa</w:t>
      </w:r>
      <w:r>
        <w:br/>
        <w:t xml:space="preserve">w § 3 ust. 1 </w:t>
      </w:r>
      <w:proofErr w:type="spellStart"/>
      <w:r>
        <w:t>pkt</w:t>
      </w:r>
      <w:proofErr w:type="spellEnd"/>
      <w:r>
        <w:t xml:space="preserve"> 1 i </w:t>
      </w:r>
      <w:proofErr w:type="spellStart"/>
      <w:r>
        <w:t>pkt</w:t>
      </w:r>
      <w:proofErr w:type="spellEnd"/>
      <w:r>
        <w:t xml:space="preserve"> 2 nie podlegają łączeniu lub sumowaniu</w:t>
      </w:r>
      <w:r w:rsidRPr="007D7AC6">
        <w:rPr>
          <w:spacing w:val="1"/>
        </w:rPr>
        <w:t xml:space="preserve"> </w:t>
      </w:r>
      <w:r>
        <w:rPr>
          <w:spacing w:val="1"/>
        </w:rPr>
        <w:t>w przypadku,</w:t>
      </w:r>
      <w:r>
        <w:rPr>
          <w:spacing w:val="1"/>
        </w:rPr>
        <w:br/>
        <w:t>gdy Zamawiający</w:t>
      </w:r>
      <w:r w:rsidRPr="007D7AC6">
        <w:rPr>
          <w:spacing w:val="1"/>
        </w:rPr>
        <w:t xml:space="preserve"> odstąpi od </w:t>
      </w:r>
      <w:r>
        <w:rPr>
          <w:spacing w:val="1"/>
        </w:rPr>
        <w:t>U</w:t>
      </w:r>
      <w:r w:rsidRPr="007D7AC6">
        <w:rPr>
          <w:spacing w:val="1"/>
        </w:rPr>
        <w:t>mowy</w:t>
      </w:r>
      <w:r>
        <w:rPr>
          <w:spacing w:val="1"/>
        </w:rPr>
        <w:t xml:space="preserve"> ponieważ </w:t>
      </w:r>
      <w:r>
        <w:t>Wykonawca</w:t>
      </w:r>
      <w:r w:rsidRPr="007D7AC6">
        <w:t xml:space="preserve"> nie </w:t>
      </w:r>
      <w:proofErr w:type="spellStart"/>
      <w:r w:rsidRPr="007D7AC6">
        <w:t>rozpocz</w:t>
      </w:r>
      <w:r>
        <w:t>ał</w:t>
      </w:r>
      <w:proofErr w:type="spellEnd"/>
      <w:r w:rsidRPr="007D7AC6">
        <w:t xml:space="preserve"> realizacji </w:t>
      </w:r>
      <w:r>
        <w:t>p</w:t>
      </w:r>
      <w:r w:rsidRPr="007D7AC6">
        <w:t xml:space="preserve">rzedmiotu </w:t>
      </w:r>
      <w:r>
        <w:t>U</w:t>
      </w:r>
      <w:r w:rsidRPr="007D7AC6">
        <w:t>mowy</w:t>
      </w:r>
      <w:r>
        <w:t xml:space="preserve"> w pełnym zakresie najpóźniej w 2 tygodnie po dniu wejścia Umowy w życie.</w:t>
      </w:r>
    </w:p>
    <w:p w:rsidR="00F85EA3" w:rsidRPr="007D7AC6" w:rsidRDefault="00F85EA3" w:rsidP="00F85EA3">
      <w:pPr>
        <w:pStyle w:val="Akapitzlist2"/>
        <w:widowControl w:val="0"/>
        <w:shd w:val="clear" w:color="auto" w:fill="FFFFFF"/>
        <w:autoSpaceDN w:val="0"/>
        <w:ind w:left="567" w:hanging="567"/>
        <w:jc w:val="both"/>
        <w:rPr>
          <w:spacing w:val="1"/>
        </w:rPr>
      </w:pPr>
      <w:r>
        <w:rPr>
          <w:spacing w:val="1"/>
        </w:rPr>
        <w:t>3.</w:t>
      </w:r>
      <w:r>
        <w:rPr>
          <w:spacing w:val="1"/>
        </w:rPr>
        <w:tab/>
      </w:r>
      <w:r w:rsidRPr="007D7AC6">
        <w:rPr>
          <w:spacing w:val="1"/>
        </w:rPr>
        <w:t xml:space="preserve">Oświadczenie o odstąpieniu od </w:t>
      </w:r>
      <w:r>
        <w:rPr>
          <w:spacing w:val="1"/>
        </w:rPr>
        <w:t>U</w:t>
      </w:r>
      <w:r w:rsidRPr="007D7AC6">
        <w:rPr>
          <w:spacing w:val="1"/>
        </w:rPr>
        <w:t>mowy</w:t>
      </w:r>
      <w:r>
        <w:rPr>
          <w:spacing w:val="1"/>
        </w:rPr>
        <w:t xml:space="preserve"> </w:t>
      </w:r>
      <w:r w:rsidRPr="007D7AC6">
        <w:rPr>
          <w:spacing w:val="1"/>
        </w:rPr>
        <w:t>należy złożyć drugiej Stronie</w:t>
      </w:r>
      <w:r>
        <w:rPr>
          <w:spacing w:val="1"/>
        </w:rPr>
        <w:t xml:space="preserve"> </w:t>
      </w:r>
      <w:r w:rsidRPr="007D7AC6">
        <w:rPr>
          <w:spacing w:val="1"/>
        </w:rPr>
        <w:t>w formie pisemnej pod rygorem nieważności. Oświadczenie o odstąpieniu</w:t>
      </w:r>
      <w:r>
        <w:rPr>
          <w:spacing w:val="1"/>
        </w:rPr>
        <w:t xml:space="preserve"> </w:t>
      </w:r>
      <w:r w:rsidRPr="007D7AC6">
        <w:rPr>
          <w:spacing w:val="1"/>
        </w:rPr>
        <w:t xml:space="preserve">od </w:t>
      </w:r>
      <w:r>
        <w:rPr>
          <w:spacing w:val="1"/>
        </w:rPr>
        <w:t>U</w:t>
      </w:r>
      <w:r w:rsidRPr="007D7AC6">
        <w:rPr>
          <w:spacing w:val="1"/>
        </w:rPr>
        <w:t>mowy</w:t>
      </w:r>
      <w:r>
        <w:rPr>
          <w:spacing w:val="1"/>
        </w:rPr>
        <w:br/>
      </w:r>
      <w:r w:rsidRPr="007D7AC6">
        <w:rPr>
          <w:spacing w:val="1"/>
        </w:rPr>
        <w:t>musi zawierać uzasadnienie.</w:t>
      </w:r>
    </w:p>
    <w:p w:rsidR="00C96A51" w:rsidRDefault="00C96A51" w:rsidP="00C96A51"/>
    <w:p w:rsidR="00E156F8" w:rsidRDefault="00E156F8">
      <w:pPr>
        <w:rPr>
          <w:rFonts w:eastAsia="Palatino Linotype"/>
          <w:b/>
          <w:bCs/>
          <w:spacing w:val="1"/>
        </w:rPr>
      </w:pPr>
      <w:r>
        <w:rPr>
          <w:b/>
          <w:bCs/>
          <w:spacing w:val="1"/>
        </w:rPr>
        <w:br w:type="page"/>
      </w:r>
    </w:p>
    <w:p w:rsidR="00C96A51" w:rsidRPr="007D7AC6" w:rsidRDefault="00C96A51" w:rsidP="00C96A51">
      <w:pPr>
        <w:pStyle w:val="Tekstpodstawowywcity2"/>
        <w:spacing w:after="0" w:line="240" w:lineRule="auto"/>
        <w:ind w:left="0"/>
        <w:jc w:val="center"/>
        <w:rPr>
          <w:b/>
          <w:bCs/>
          <w:spacing w:val="1"/>
        </w:rPr>
      </w:pPr>
      <w:r w:rsidRPr="007D7AC6">
        <w:rPr>
          <w:b/>
          <w:bCs/>
          <w:spacing w:val="1"/>
        </w:rPr>
        <w:lastRenderedPageBreak/>
        <w:t xml:space="preserve">§ </w:t>
      </w:r>
      <w:r w:rsidR="00C05327">
        <w:rPr>
          <w:b/>
          <w:bCs/>
          <w:spacing w:val="1"/>
        </w:rPr>
        <w:t>5</w:t>
      </w:r>
      <w:r w:rsidRPr="007D7AC6">
        <w:rPr>
          <w:b/>
          <w:bCs/>
          <w:spacing w:val="1"/>
        </w:rPr>
        <w:t>.</w:t>
      </w:r>
    </w:p>
    <w:p w:rsidR="00E501C4" w:rsidRPr="007D7AC6" w:rsidRDefault="00E501C4" w:rsidP="00E501C4">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t>Wykonawca</w:t>
      </w:r>
      <w:r w:rsidRPr="00C63889">
        <w:t xml:space="preserve"> nie może przenieść na osoby trzecie swoich praw i obowiązków wynikających z Umowy bez zgody </w:t>
      </w:r>
      <w:r>
        <w:t>Zamawiającego</w:t>
      </w:r>
      <w:r w:rsidRPr="00C63889">
        <w:t>.</w:t>
      </w:r>
      <w:r>
        <w:t xml:space="preserve"> Wykonawca</w:t>
      </w:r>
      <w:r w:rsidRPr="007D7AC6">
        <w:rPr>
          <w:spacing w:val="1"/>
        </w:rPr>
        <w:t xml:space="preserve"> może realizować przedmiot Umowy korzystając z podwykonawstwa na zasadach, o których mowa</w:t>
      </w:r>
      <w:r w:rsidR="0043682B">
        <w:rPr>
          <w:spacing w:val="1"/>
        </w:rPr>
        <w:br/>
      </w:r>
      <w:r w:rsidRPr="007D7AC6">
        <w:rPr>
          <w:spacing w:val="1"/>
        </w:rPr>
        <w:t xml:space="preserve">w ust. </w:t>
      </w:r>
      <w:r>
        <w:rPr>
          <w:spacing w:val="1"/>
        </w:rPr>
        <w:t>2</w:t>
      </w:r>
      <w:r w:rsidRPr="007D7AC6">
        <w:rPr>
          <w:spacing w:val="1"/>
        </w:rPr>
        <w:t xml:space="preserve"> do </w:t>
      </w:r>
      <w:r w:rsidR="0043682B">
        <w:rPr>
          <w:spacing w:val="1"/>
        </w:rPr>
        <w:t>1</w:t>
      </w:r>
      <w:r w:rsidR="00B514A6">
        <w:rPr>
          <w:spacing w:val="1"/>
        </w:rPr>
        <w:t>6</w:t>
      </w:r>
      <w:r w:rsidRPr="007D7AC6">
        <w:rPr>
          <w:spacing w:val="1"/>
        </w:rPr>
        <w:t>.</w:t>
      </w:r>
    </w:p>
    <w:p w:rsidR="00C96A51" w:rsidRPr="00F14664" w:rsidRDefault="00E501C4" w:rsidP="00C96A51">
      <w:pPr>
        <w:pStyle w:val="Akapitzlist2"/>
        <w:widowControl w:val="0"/>
        <w:shd w:val="clear" w:color="auto" w:fill="FFFFFF"/>
        <w:autoSpaceDN w:val="0"/>
        <w:ind w:left="567" w:hanging="567"/>
        <w:jc w:val="both"/>
        <w:rPr>
          <w:spacing w:val="1"/>
        </w:rPr>
      </w:pPr>
      <w:r>
        <w:rPr>
          <w:spacing w:val="1"/>
        </w:rPr>
        <w:t>2</w:t>
      </w:r>
      <w:r w:rsidR="00C96A51">
        <w:rPr>
          <w:spacing w:val="1"/>
        </w:rPr>
        <w:t>.</w:t>
      </w:r>
      <w:r w:rsidR="00C96A51">
        <w:rPr>
          <w:spacing w:val="1"/>
        </w:rPr>
        <w:tab/>
      </w:r>
      <w:r w:rsidR="00C96A51" w:rsidRPr="00F14664">
        <w:rPr>
          <w:spacing w:val="1"/>
        </w:rPr>
        <w:t xml:space="preserve">Wykonawca </w:t>
      </w:r>
      <w:r w:rsidR="00C96A51">
        <w:rPr>
          <w:spacing w:val="1"/>
        </w:rPr>
        <w:t>oraz</w:t>
      </w:r>
      <w:r w:rsidR="00C96A51" w:rsidRPr="00F14664">
        <w:rPr>
          <w:spacing w:val="1"/>
        </w:rPr>
        <w:t xml:space="preserve"> jego podwykonawcy przez cały okres realizacji umowy,</w:t>
      </w:r>
      <w:r w:rsidR="00C96A51">
        <w:rPr>
          <w:spacing w:val="1"/>
        </w:rPr>
        <w:br/>
      </w:r>
      <w:r w:rsidR="00C96A51" w:rsidRPr="00F14664">
        <w:rPr>
          <w:spacing w:val="1"/>
        </w:rPr>
        <w:t>zobowiązan</w:t>
      </w:r>
      <w:r w:rsidR="00C96A51">
        <w:rPr>
          <w:spacing w:val="1"/>
        </w:rPr>
        <w:t>i</w:t>
      </w:r>
      <w:r w:rsidR="00C96A51" w:rsidRPr="00F14664">
        <w:rPr>
          <w:spacing w:val="1"/>
        </w:rPr>
        <w:t xml:space="preserve"> </w:t>
      </w:r>
      <w:r w:rsidR="00C96A51">
        <w:rPr>
          <w:spacing w:val="1"/>
        </w:rPr>
        <w:t xml:space="preserve">są </w:t>
      </w:r>
      <w:r w:rsidR="00C96A51" w:rsidRPr="00F14664">
        <w:rPr>
          <w:spacing w:val="1"/>
        </w:rPr>
        <w:t>posiada</w:t>
      </w:r>
      <w:r w:rsidR="00C96A51">
        <w:rPr>
          <w:spacing w:val="1"/>
        </w:rPr>
        <w:t>ć</w:t>
      </w:r>
      <w:r w:rsidR="00C96A51" w:rsidRPr="00F14664">
        <w:rPr>
          <w:spacing w:val="1"/>
        </w:rPr>
        <w:t xml:space="preserve"> uprawnie</w:t>
      </w:r>
      <w:r w:rsidR="00C96A51">
        <w:rPr>
          <w:spacing w:val="1"/>
        </w:rPr>
        <w:t xml:space="preserve">nia </w:t>
      </w:r>
      <w:r w:rsidR="00C96A51" w:rsidRPr="00F14664">
        <w:rPr>
          <w:spacing w:val="1"/>
        </w:rPr>
        <w:t>niezbędn</w:t>
      </w:r>
      <w:r>
        <w:rPr>
          <w:spacing w:val="1"/>
        </w:rPr>
        <w:t>e</w:t>
      </w:r>
      <w:r w:rsidR="00C96A51" w:rsidRPr="00F14664">
        <w:rPr>
          <w:spacing w:val="1"/>
        </w:rPr>
        <w:t xml:space="preserve"> do realizacji przedmiotu</w:t>
      </w:r>
      <w:r w:rsidR="00C96A51">
        <w:rPr>
          <w:spacing w:val="1"/>
        </w:rPr>
        <w:br/>
      </w:r>
      <w:r w:rsidR="00C96A51" w:rsidRPr="00F14664">
        <w:rPr>
          <w:spacing w:val="1"/>
        </w:rPr>
        <w:t>umowy zgodnie</w:t>
      </w:r>
      <w:r w:rsidR="00C96A51">
        <w:rPr>
          <w:spacing w:val="1"/>
        </w:rPr>
        <w:t xml:space="preserve"> </w:t>
      </w:r>
      <w:r w:rsidR="00C96A51" w:rsidRPr="00F14664">
        <w:rPr>
          <w:spacing w:val="1"/>
        </w:rPr>
        <w:t xml:space="preserve">z obowiązującymi przepisami prawa. Wykonawca </w:t>
      </w:r>
      <w:r w:rsidR="00C96A51">
        <w:rPr>
          <w:spacing w:val="1"/>
        </w:rPr>
        <w:t>obowiązany</w:t>
      </w:r>
      <w:r w:rsidR="00C96A51">
        <w:rPr>
          <w:spacing w:val="1"/>
        </w:rPr>
        <w:br/>
        <w:t xml:space="preserve">jest na każde </w:t>
      </w:r>
      <w:r w:rsidR="00C96A51" w:rsidRPr="00F14664">
        <w:rPr>
          <w:spacing w:val="1"/>
        </w:rPr>
        <w:t>wezwanie Zamawiającego</w:t>
      </w:r>
      <w:r w:rsidR="00C96A51">
        <w:rPr>
          <w:spacing w:val="1"/>
        </w:rPr>
        <w:t xml:space="preserve"> </w:t>
      </w:r>
      <w:r w:rsidR="00C96A51" w:rsidRPr="00F14664">
        <w:rPr>
          <w:spacing w:val="1"/>
        </w:rPr>
        <w:t>w</w:t>
      </w:r>
      <w:r w:rsidR="00C96A51">
        <w:rPr>
          <w:spacing w:val="1"/>
        </w:rPr>
        <w:t>e</w:t>
      </w:r>
      <w:r w:rsidR="00C96A51" w:rsidRPr="00F14664">
        <w:rPr>
          <w:spacing w:val="1"/>
        </w:rPr>
        <w:t xml:space="preserve"> </w:t>
      </w:r>
      <w:r w:rsidR="00C96A51">
        <w:rPr>
          <w:spacing w:val="1"/>
        </w:rPr>
        <w:t xml:space="preserve">wskazanym w wezwaniu </w:t>
      </w:r>
      <w:r w:rsidR="00C96A51" w:rsidRPr="00F14664">
        <w:rPr>
          <w:spacing w:val="1"/>
        </w:rPr>
        <w:t>terminie przedstawi</w:t>
      </w:r>
      <w:r w:rsidR="00C96A51">
        <w:rPr>
          <w:spacing w:val="1"/>
        </w:rPr>
        <w:t>ć</w:t>
      </w:r>
      <w:r w:rsidR="00C96A51" w:rsidRPr="00F14664">
        <w:rPr>
          <w:spacing w:val="1"/>
        </w:rPr>
        <w:t xml:space="preserve"> dokument</w:t>
      </w:r>
      <w:r w:rsidR="00C96A51">
        <w:rPr>
          <w:spacing w:val="1"/>
        </w:rPr>
        <w:t xml:space="preserve">y </w:t>
      </w:r>
      <w:r w:rsidR="00C96A51" w:rsidRPr="00F14664">
        <w:rPr>
          <w:spacing w:val="1"/>
        </w:rPr>
        <w:t>potwierdzając</w:t>
      </w:r>
      <w:r w:rsidR="00C96A51">
        <w:rPr>
          <w:spacing w:val="1"/>
        </w:rPr>
        <w:t>e posiadani</w:t>
      </w:r>
      <w:r w:rsidR="00C96A51" w:rsidRPr="00F14664">
        <w:rPr>
          <w:spacing w:val="1"/>
        </w:rPr>
        <w:t xml:space="preserve">e </w:t>
      </w:r>
      <w:r w:rsidR="00C96A51">
        <w:rPr>
          <w:spacing w:val="1"/>
        </w:rPr>
        <w:t xml:space="preserve">przez </w:t>
      </w:r>
      <w:r w:rsidR="00C96A51" w:rsidRPr="00F14664">
        <w:rPr>
          <w:spacing w:val="1"/>
        </w:rPr>
        <w:t>Wykonawc</w:t>
      </w:r>
      <w:r w:rsidR="00C96A51">
        <w:rPr>
          <w:spacing w:val="1"/>
        </w:rPr>
        <w:t>ę</w:t>
      </w:r>
      <w:r w:rsidR="00C96A51">
        <w:rPr>
          <w:spacing w:val="1"/>
        </w:rPr>
        <w:br/>
        <w:t>oraz</w:t>
      </w:r>
      <w:r w:rsidR="00C96A51" w:rsidRPr="00F14664">
        <w:rPr>
          <w:spacing w:val="1"/>
        </w:rPr>
        <w:t xml:space="preserve"> jego podwykonawc</w:t>
      </w:r>
      <w:r w:rsidR="00C96A51">
        <w:rPr>
          <w:spacing w:val="1"/>
        </w:rPr>
        <w:t>ów</w:t>
      </w:r>
      <w:r w:rsidR="00C96A51" w:rsidRPr="00F14664">
        <w:rPr>
          <w:spacing w:val="1"/>
        </w:rPr>
        <w:t xml:space="preserve"> uprawnień niezbędnych do realizacji przedmiotu</w:t>
      </w:r>
      <w:r w:rsidR="00C96A51">
        <w:rPr>
          <w:spacing w:val="1"/>
        </w:rPr>
        <w:br/>
      </w:r>
      <w:r w:rsidR="00C96A51" w:rsidRPr="00F14664">
        <w:rPr>
          <w:spacing w:val="1"/>
        </w:rPr>
        <w:t>umowy</w:t>
      </w:r>
      <w:r w:rsidR="00C96A51">
        <w:rPr>
          <w:spacing w:val="1"/>
        </w:rPr>
        <w:t xml:space="preserve"> </w:t>
      </w:r>
      <w:r w:rsidR="00C96A51" w:rsidRPr="00F14664">
        <w:rPr>
          <w:spacing w:val="1"/>
        </w:rPr>
        <w:t>zgodnie z obowiązującymi przepisami prawa.</w:t>
      </w:r>
    </w:p>
    <w:p w:rsidR="00C96A51" w:rsidRPr="00BA066E" w:rsidRDefault="00C96A51" w:rsidP="00C96A51">
      <w:pPr>
        <w:pStyle w:val="Akapitzlist2"/>
        <w:widowControl w:val="0"/>
        <w:shd w:val="clear" w:color="auto" w:fill="FFFFFF"/>
        <w:autoSpaceDN w:val="0"/>
        <w:ind w:left="567" w:hanging="567"/>
        <w:jc w:val="both"/>
        <w:rPr>
          <w:spacing w:val="1"/>
        </w:rPr>
      </w:pPr>
      <w:r>
        <w:rPr>
          <w:spacing w:val="1"/>
        </w:rPr>
        <w:t>3.</w:t>
      </w:r>
      <w:r>
        <w:rPr>
          <w:spacing w:val="1"/>
        </w:rPr>
        <w:tab/>
      </w:r>
      <w:r w:rsidRPr="00BA066E">
        <w:rPr>
          <w:spacing w:val="1"/>
        </w:rPr>
        <w:t>Wykonawca obowiązany jest przedłożyć Zamawiającemu zawartą umowę</w:t>
      </w:r>
      <w:r>
        <w:rPr>
          <w:spacing w:val="1"/>
        </w:rPr>
        <w:br/>
        <w:t>o</w:t>
      </w:r>
      <w:r w:rsidRPr="00BA066E">
        <w:rPr>
          <w:spacing w:val="1"/>
        </w:rPr>
        <w:t xml:space="preserve"> podwykonawstwo (lub jej kopię poświadczoną za zgodność z oryginałem)</w:t>
      </w:r>
      <w:r>
        <w:rPr>
          <w:spacing w:val="1"/>
        </w:rPr>
        <w:br/>
      </w:r>
      <w:r w:rsidRPr="00BA066E">
        <w:rPr>
          <w:spacing w:val="1"/>
        </w:rPr>
        <w:t>w terminie</w:t>
      </w:r>
      <w:r>
        <w:rPr>
          <w:spacing w:val="1"/>
        </w:rPr>
        <w:t xml:space="preserve"> </w:t>
      </w:r>
      <w:r w:rsidRPr="00BA066E">
        <w:rPr>
          <w:spacing w:val="1"/>
        </w:rPr>
        <w:t>7 dni licząc od dnia jej zawarcia. Obowiązek, o którym mowa</w:t>
      </w:r>
      <w:r>
        <w:rPr>
          <w:spacing w:val="1"/>
        </w:rPr>
        <w:br/>
      </w:r>
      <w:r w:rsidRPr="00BA066E">
        <w:rPr>
          <w:spacing w:val="1"/>
        </w:rPr>
        <w:t>w zdaniu poprzedzającym nie dotyczy umów o wartości niższej niż 0,5% maksymalnej wartości nominalnej zobowiązania Zamawiającego wynikającego z Umowy</w:t>
      </w:r>
      <w:r w:rsidR="00F85EA3">
        <w:rPr>
          <w:spacing w:val="1"/>
        </w:rPr>
        <w:t xml:space="preserve"> brutto</w:t>
      </w:r>
      <w:r w:rsidRPr="00BA066E">
        <w:rPr>
          <w:spacing w:val="1"/>
        </w:rPr>
        <w:t>.</w:t>
      </w:r>
    </w:p>
    <w:p w:rsidR="00C96A51" w:rsidRPr="00BA066E" w:rsidRDefault="00C96A51" w:rsidP="00C96A51">
      <w:pPr>
        <w:pStyle w:val="Akapitzlist2"/>
        <w:widowControl w:val="0"/>
        <w:shd w:val="clear" w:color="auto" w:fill="FFFFFF"/>
        <w:autoSpaceDN w:val="0"/>
        <w:ind w:left="567" w:hanging="567"/>
        <w:jc w:val="both"/>
        <w:rPr>
          <w:spacing w:val="1"/>
        </w:rPr>
      </w:pPr>
      <w:r>
        <w:rPr>
          <w:spacing w:val="1"/>
        </w:rPr>
        <w:t>4.</w:t>
      </w:r>
      <w:r>
        <w:rPr>
          <w:spacing w:val="1"/>
        </w:rPr>
        <w:tab/>
        <w:t>Postanowienia ust. 3 stosuje się odpowiednio do zmian umowy o podwykonawstwo</w:t>
      </w:r>
      <w:r w:rsidRPr="00BA066E">
        <w:rPr>
          <w:spacing w:val="1"/>
        </w:rPr>
        <w:t>.</w:t>
      </w:r>
    </w:p>
    <w:p w:rsidR="00C96A51" w:rsidRPr="007D7AC6" w:rsidRDefault="00C96A51" w:rsidP="00C96A51">
      <w:pPr>
        <w:pStyle w:val="Akapitzlist2"/>
        <w:widowControl w:val="0"/>
        <w:shd w:val="clear" w:color="auto" w:fill="FFFFFF"/>
        <w:autoSpaceDN w:val="0"/>
        <w:ind w:left="567" w:hanging="567"/>
        <w:jc w:val="both"/>
        <w:rPr>
          <w:spacing w:val="1"/>
        </w:rPr>
      </w:pPr>
      <w:r>
        <w:rPr>
          <w:spacing w:val="1"/>
        </w:rPr>
        <w:t>5</w:t>
      </w:r>
      <w:r w:rsidRPr="007D7AC6">
        <w:rPr>
          <w:spacing w:val="1"/>
        </w:rPr>
        <w:t>.</w:t>
      </w:r>
      <w:r w:rsidRPr="007D7AC6">
        <w:rPr>
          <w:spacing w:val="1"/>
        </w:rPr>
        <w:tab/>
      </w:r>
      <w:r>
        <w:t>Wykonawca</w:t>
      </w:r>
      <w:r w:rsidRPr="007D7AC6">
        <w:rPr>
          <w:spacing w:val="1"/>
        </w:rPr>
        <w:t xml:space="preserve"> odpowiada za działania i zaniechania podwykonawców jak za własne działania i zaniechania. </w:t>
      </w:r>
    </w:p>
    <w:p w:rsidR="00C96A51" w:rsidRPr="00BA066E" w:rsidRDefault="00C96A51" w:rsidP="00C96A51">
      <w:pPr>
        <w:pStyle w:val="Akapitzlist2"/>
        <w:widowControl w:val="0"/>
        <w:shd w:val="clear" w:color="auto" w:fill="FFFFFF"/>
        <w:autoSpaceDN w:val="0"/>
        <w:ind w:left="567" w:hanging="567"/>
        <w:jc w:val="both"/>
        <w:rPr>
          <w:spacing w:val="1"/>
        </w:rPr>
      </w:pPr>
      <w:r>
        <w:rPr>
          <w:spacing w:val="1"/>
        </w:rPr>
        <w:t>6.</w:t>
      </w:r>
      <w:r>
        <w:rPr>
          <w:spacing w:val="1"/>
        </w:rPr>
        <w:tab/>
      </w:r>
      <w:r w:rsidRPr="00BA066E">
        <w:rPr>
          <w:spacing w:val="1"/>
        </w:rPr>
        <w:t>Roszczenia podwykonawców związane z realizacją umów zawartych z Wykonawcą obciążają Wykonawcę.</w:t>
      </w:r>
    </w:p>
    <w:p w:rsidR="00C96A51" w:rsidRPr="007D7AC6" w:rsidRDefault="00C96A51" w:rsidP="00C96A51">
      <w:pPr>
        <w:pStyle w:val="Akapitzlist2"/>
        <w:widowControl w:val="0"/>
        <w:shd w:val="clear" w:color="auto" w:fill="FFFFFF"/>
        <w:autoSpaceDN w:val="0"/>
        <w:ind w:left="567" w:hanging="567"/>
        <w:jc w:val="both"/>
        <w:rPr>
          <w:spacing w:val="1"/>
        </w:rPr>
      </w:pPr>
      <w:r>
        <w:rPr>
          <w:spacing w:val="1"/>
        </w:rPr>
        <w:t>7</w:t>
      </w:r>
      <w:r w:rsidRPr="007D7AC6">
        <w:rPr>
          <w:spacing w:val="1"/>
        </w:rPr>
        <w:t>.</w:t>
      </w:r>
      <w:r w:rsidRPr="007D7AC6">
        <w:rPr>
          <w:spacing w:val="1"/>
        </w:rPr>
        <w:tab/>
      </w:r>
      <w:r>
        <w:rPr>
          <w:spacing w:val="1"/>
        </w:rPr>
        <w:t>Niezależnie od postanowień ust. 3, p</w:t>
      </w:r>
      <w:r w:rsidRPr="007D7AC6">
        <w:rPr>
          <w:spacing w:val="1"/>
        </w:rPr>
        <w:t xml:space="preserve">rzed przystąpieniem do realizacji przedmiotu Umowy </w:t>
      </w:r>
      <w:r>
        <w:t>Wykonawca</w:t>
      </w:r>
      <w:r w:rsidRPr="007D7AC6">
        <w:rPr>
          <w:spacing w:val="1"/>
        </w:rPr>
        <w:t xml:space="preserve"> </w:t>
      </w:r>
      <w:r>
        <w:rPr>
          <w:spacing w:val="1"/>
        </w:rPr>
        <w:t>przekaże</w:t>
      </w:r>
      <w:r w:rsidRPr="007D7AC6">
        <w:rPr>
          <w:spacing w:val="1"/>
        </w:rPr>
        <w:t xml:space="preserve"> </w:t>
      </w:r>
      <w:r>
        <w:rPr>
          <w:spacing w:val="1"/>
        </w:rPr>
        <w:t xml:space="preserve">Zmawiającemu </w:t>
      </w:r>
      <w:r w:rsidRPr="007D7AC6">
        <w:rPr>
          <w:spacing w:val="1"/>
        </w:rPr>
        <w:t>nazwy</w:t>
      </w:r>
      <w:r>
        <w:rPr>
          <w:spacing w:val="1"/>
        </w:rPr>
        <w:t xml:space="preserve"> </w:t>
      </w:r>
      <w:r w:rsidRPr="007D7AC6">
        <w:rPr>
          <w:spacing w:val="1"/>
        </w:rPr>
        <w:t xml:space="preserve">oraz dane teleadresowe podwykonawców i ich przedstawicieli prawnych. </w:t>
      </w:r>
      <w:r>
        <w:t>Wykonawca</w:t>
      </w:r>
      <w:r>
        <w:rPr>
          <w:spacing w:val="1"/>
        </w:rPr>
        <w:t xml:space="preserve"> </w:t>
      </w:r>
      <w:r w:rsidRPr="007D7AC6">
        <w:rPr>
          <w:spacing w:val="1"/>
        </w:rPr>
        <w:t xml:space="preserve">jest obowiązany zawiadomić </w:t>
      </w:r>
      <w:r>
        <w:rPr>
          <w:spacing w:val="1"/>
        </w:rPr>
        <w:t>Zamawiającego</w:t>
      </w:r>
      <w:r w:rsidRPr="007D7AC6">
        <w:rPr>
          <w:spacing w:val="1"/>
        </w:rPr>
        <w:t xml:space="preserve"> o wszelkich zmianach danych, o których mowa</w:t>
      </w:r>
      <w:r>
        <w:rPr>
          <w:spacing w:val="1"/>
        </w:rPr>
        <w:br/>
      </w:r>
      <w:r w:rsidRPr="007D7AC6">
        <w:rPr>
          <w:spacing w:val="1"/>
        </w:rPr>
        <w:t>w zdaniu poprzedzającym, w czasie obowiązywania Umowy.</w:t>
      </w:r>
    </w:p>
    <w:p w:rsidR="00C96A51" w:rsidRDefault="00C96A51" w:rsidP="00C96A51">
      <w:pPr>
        <w:pStyle w:val="Akapitzlist2"/>
        <w:widowControl w:val="0"/>
        <w:shd w:val="clear" w:color="auto" w:fill="FFFFFF"/>
        <w:autoSpaceDN w:val="0"/>
        <w:ind w:left="567" w:hanging="567"/>
        <w:jc w:val="both"/>
        <w:rPr>
          <w:spacing w:val="1"/>
        </w:rPr>
      </w:pPr>
      <w:r>
        <w:rPr>
          <w:spacing w:val="1"/>
        </w:rPr>
        <w:t>8</w:t>
      </w:r>
      <w:r w:rsidRPr="007D7AC6">
        <w:rPr>
          <w:spacing w:val="1"/>
        </w:rPr>
        <w:t>.</w:t>
      </w:r>
      <w:r w:rsidRPr="007D7AC6">
        <w:rPr>
          <w:spacing w:val="1"/>
        </w:rPr>
        <w:tab/>
        <w:t>Jeżeli zmiana albo rezygnacja z podwykonawcy dotyczy podmiotu, na którego</w:t>
      </w:r>
      <w:r>
        <w:rPr>
          <w:spacing w:val="1"/>
        </w:rPr>
        <w:br/>
      </w:r>
      <w:r w:rsidRPr="007D7AC6">
        <w:rPr>
          <w:spacing w:val="1"/>
        </w:rPr>
        <w:t xml:space="preserve">zasoby </w:t>
      </w:r>
      <w:r>
        <w:t>Wykonawca</w:t>
      </w:r>
      <w:r w:rsidRPr="007D7AC6">
        <w:rPr>
          <w:spacing w:val="1"/>
        </w:rPr>
        <w:t xml:space="preserve"> powoływał się w celu wykazania spełniania warunków udziału</w:t>
      </w:r>
      <w:r>
        <w:rPr>
          <w:spacing w:val="1"/>
        </w:rPr>
        <w:br/>
      </w:r>
      <w:r w:rsidRPr="007D7AC6">
        <w:rPr>
          <w:spacing w:val="1"/>
        </w:rPr>
        <w:t xml:space="preserve">w postępowaniu, </w:t>
      </w:r>
      <w:r>
        <w:t>Wykonawca</w:t>
      </w:r>
      <w:r w:rsidRPr="007D7AC6">
        <w:rPr>
          <w:spacing w:val="1"/>
        </w:rPr>
        <w:t xml:space="preserve"> jest obowiązany wykazać </w:t>
      </w:r>
      <w:r>
        <w:t>Zamawiającemu</w:t>
      </w:r>
      <w:r w:rsidRPr="007D7AC6">
        <w:rPr>
          <w:spacing w:val="1"/>
        </w:rPr>
        <w:t>,</w:t>
      </w:r>
      <w:r>
        <w:rPr>
          <w:spacing w:val="1"/>
        </w:rPr>
        <w:br/>
      </w:r>
      <w:r w:rsidRPr="007D7AC6">
        <w:rPr>
          <w:spacing w:val="1"/>
        </w:rPr>
        <w:t xml:space="preserve">że proponowany inny podwykonawca lub </w:t>
      </w:r>
      <w:r>
        <w:t>Wykonawca</w:t>
      </w:r>
      <w:r w:rsidRPr="007D7AC6">
        <w:rPr>
          <w:spacing w:val="1"/>
        </w:rPr>
        <w:t xml:space="preserve"> samodzielnie spełnia</w:t>
      </w:r>
      <w:r>
        <w:rPr>
          <w:spacing w:val="1"/>
        </w:rPr>
        <w:br/>
      </w:r>
      <w:r w:rsidRPr="007D7AC6">
        <w:rPr>
          <w:spacing w:val="1"/>
        </w:rPr>
        <w:t xml:space="preserve">je w stopniu nie mniejszym niż podwykonawca, na którego zasoby </w:t>
      </w:r>
      <w:r>
        <w:t>Wykonawca</w:t>
      </w:r>
      <w:r>
        <w:rPr>
          <w:spacing w:val="1"/>
        </w:rPr>
        <w:br/>
        <w:t xml:space="preserve">jako Wykonawca </w:t>
      </w:r>
      <w:r w:rsidRPr="007D7AC6">
        <w:rPr>
          <w:spacing w:val="1"/>
        </w:rPr>
        <w:t>powoływał się w czasie oceny ofert.</w:t>
      </w:r>
    </w:p>
    <w:p w:rsidR="00C023E6" w:rsidRPr="007D7AC6" w:rsidRDefault="00C023E6" w:rsidP="00C96A51">
      <w:pPr>
        <w:pStyle w:val="Akapitzlist2"/>
        <w:widowControl w:val="0"/>
        <w:shd w:val="clear" w:color="auto" w:fill="FFFFFF"/>
        <w:autoSpaceDN w:val="0"/>
        <w:ind w:left="567" w:hanging="567"/>
        <w:jc w:val="both"/>
        <w:rPr>
          <w:spacing w:val="1"/>
        </w:rPr>
      </w:pPr>
      <w:r>
        <w:rPr>
          <w:spacing w:val="1"/>
        </w:rPr>
        <w:t>9.</w:t>
      </w:r>
      <w:r>
        <w:rPr>
          <w:spacing w:val="1"/>
        </w:rPr>
        <w:tab/>
        <w:t xml:space="preserve">W przypadku korzystania z </w:t>
      </w:r>
      <w:r w:rsidRPr="007D7AC6">
        <w:rPr>
          <w:spacing w:val="1"/>
        </w:rPr>
        <w:t>podwykonawstwa</w:t>
      </w:r>
      <w:r>
        <w:rPr>
          <w:spacing w:val="1"/>
        </w:rPr>
        <w:t>, Wykonawca obowiązany jest zawrzeć</w:t>
      </w:r>
      <w:r>
        <w:rPr>
          <w:spacing w:val="1"/>
        </w:rPr>
        <w:br/>
        <w:t>każdorazowo ze swoim podwykonawcą umowę określającą zasady powierzenia</w:t>
      </w:r>
      <w:r>
        <w:rPr>
          <w:spacing w:val="1"/>
        </w:rPr>
        <w:br/>
        <w:t xml:space="preserve">temu podwykonawcy </w:t>
      </w:r>
      <w:r w:rsidRPr="007D7AC6">
        <w:rPr>
          <w:spacing w:val="1"/>
        </w:rPr>
        <w:t>realiz</w:t>
      </w:r>
      <w:r>
        <w:rPr>
          <w:spacing w:val="1"/>
        </w:rPr>
        <w:t>acji</w:t>
      </w:r>
      <w:r w:rsidRPr="007D7AC6">
        <w:rPr>
          <w:spacing w:val="1"/>
        </w:rPr>
        <w:t xml:space="preserve"> </w:t>
      </w:r>
      <w:r>
        <w:rPr>
          <w:spacing w:val="1"/>
        </w:rPr>
        <w:t>P</w:t>
      </w:r>
      <w:r w:rsidRPr="007D7AC6">
        <w:rPr>
          <w:spacing w:val="1"/>
        </w:rPr>
        <w:t>rzedmiot</w:t>
      </w:r>
      <w:r>
        <w:rPr>
          <w:spacing w:val="1"/>
        </w:rPr>
        <w:t>u</w:t>
      </w:r>
      <w:r w:rsidRPr="007D7AC6">
        <w:rPr>
          <w:spacing w:val="1"/>
        </w:rPr>
        <w:t xml:space="preserve"> Umowy</w:t>
      </w:r>
      <w:r>
        <w:rPr>
          <w:spacing w:val="1"/>
        </w:rPr>
        <w:t>, lub jego części, która zawierać będzie</w:t>
      </w:r>
      <w:r w:rsidRPr="007D7AC6">
        <w:rPr>
          <w:spacing w:val="1"/>
        </w:rPr>
        <w:t xml:space="preserve"> </w:t>
      </w:r>
      <w:r>
        <w:rPr>
          <w:spacing w:val="1"/>
        </w:rPr>
        <w:t xml:space="preserve">zobowiązanie podwykonawcy do odpowiedniego przestrzegania obowiązków Wykonawcy wynikających z § </w:t>
      </w:r>
      <w:r w:rsidR="00C05327">
        <w:rPr>
          <w:spacing w:val="1"/>
        </w:rPr>
        <w:t>6</w:t>
      </w:r>
      <w:r>
        <w:rPr>
          <w:spacing w:val="1"/>
        </w:rPr>
        <w:t xml:space="preserve">, </w:t>
      </w:r>
      <w:r w:rsidRPr="00D1630A">
        <w:rPr>
          <w:spacing w:val="1"/>
        </w:rPr>
        <w:t xml:space="preserve">§ </w:t>
      </w:r>
      <w:r w:rsidR="00C05327">
        <w:rPr>
          <w:spacing w:val="1"/>
        </w:rPr>
        <w:t>8</w:t>
      </w:r>
      <w:r w:rsidRPr="00D1630A">
        <w:rPr>
          <w:spacing w:val="1"/>
        </w:rPr>
        <w:t xml:space="preserve"> oraz § </w:t>
      </w:r>
      <w:r w:rsidR="00C05327">
        <w:rPr>
          <w:spacing w:val="1"/>
        </w:rPr>
        <w:t>9</w:t>
      </w:r>
      <w:r w:rsidRPr="00D1630A">
        <w:rPr>
          <w:spacing w:val="1"/>
        </w:rPr>
        <w:t xml:space="preserve"> n</w:t>
      </w:r>
      <w:r>
        <w:rPr>
          <w:spacing w:val="1"/>
        </w:rPr>
        <w:t>iniejszej Umowy</w:t>
      </w:r>
      <w:r w:rsidRPr="007D7AC6">
        <w:rPr>
          <w:spacing w:val="1"/>
        </w:rPr>
        <w:t>.</w:t>
      </w:r>
    </w:p>
    <w:p w:rsidR="007A0C26" w:rsidRDefault="006E0065" w:rsidP="007A0C26">
      <w:pPr>
        <w:ind w:left="567" w:hanging="567"/>
        <w:jc w:val="both"/>
      </w:pPr>
      <w:r>
        <w:rPr>
          <w:spacing w:val="1"/>
        </w:rPr>
        <w:t>10</w:t>
      </w:r>
      <w:r w:rsidR="007A0C26">
        <w:rPr>
          <w:spacing w:val="1"/>
        </w:rPr>
        <w:t>.</w:t>
      </w:r>
      <w:r w:rsidR="007A0C26">
        <w:rPr>
          <w:spacing w:val="1"/>
        </w:rPr>
        <w:tab/>
        <w:t xml:space="preserve">W przypadku </w:t>
      </w:r>
      <w:r w:rsidR="007A0C26" w:rsidRPr="00882950">
        <w:rPr>
          <w:spacing w:val="1"/>
        </w:rPr>
        <w:t>niedopełnienia przez Wykonawcę obowiązku, o którym mowa</w:t>
      </w:r>
      <w:r w:rsidR="007A0C26">
        <w:rPr>
          <w:spacing w:val="1"/>
        </w:rPr>
        <w:br/>
      </w:r>
      <w:r w:rsidR="007A0C26" w:rsidRPr="00882950">
        <w:rPr>
          <w:spacing w:val="1"/>
        </w:rPr>
        <w:t xml:space="preserve">w ust. </w:t>
      </w:r>
      <w:r w:rsidR="00E501C4">
        <w:rPr>
          <w:spacing w:val="1"/>
        </w:rPr>
        <w:t>2</w:t>
      </w:r>
      <w:r w:rsidR="007A0C26">
        <w:rPr>
          <w:spacing w:val="1"/>
        </w:rPr>
        <w:t xml:space="preserve"> </w:t>
      </w:r>
      <w:r w:rsidR="00E501C4">
        <w:rPr>
          <w:spacing w:val="1"/>
        </w:rPr>
        <w:t>oraz ust.</w:t>
      </w:r>
      <w:r w:rsidR="007A0C26">
        <w:rPr>
          <w:spacing w:val="1"/>
        </w:rPr>
        <w:t xml:space="preserve"> 3</w:t>
      </w:r>
      <w:r w:rsidR="007A0C26" w:rsidRPr="00882950">
        <w:rPr>
          <w:spacing w:val="1"/>
        </w:rPr>
        <w:t>, Zamawiający ma prawo rozwiązać Umowę bez zachowania okresu wypowiedzenia z winy Wyk</w:t>
      </w:r>
      <w:r w:rsidR="007A0C26" w:rsidRPr="009343A6">
        <w:rPr>
          <w:spacing w:val="1"/>
        </w:rPr>
        <w:t xml:space="preserve">onawcy oraz naliczyć Wykonawcy karę umowną, o której mowa w </w:t>
      </w:r>
      <w:r w:rsidR="007A0C26">
        <w:rPr>
          <w:spacing w:val="1"/>
        </w:rPr>
        <w:t>§</w:t>
      </w:r>
      <w:r w:rsidR="007A0C26" w:rsidRPr="009343A6">
        <w:rPr>
          <w:spacing w:val="1"/>
        </w:rPr>
        <w:t xml:space="preserve"> </w:t>
      </w:r>
      <w:r w:rsidR="00C05327">
        <w:rPr>
          <w:spacing w:val="1"/>
        </w:rPr>
        <w:t>3</w:t>
      </w:r>
      <w:r w:rsidR="007A0C26" w:rsidRPr="009343A6">
        <w:rPr>
          <w:spacing w:val="1"/>
        </w:rPr>
        <w:t xml:space="preserve"> ust. </w:t>
      </w:r>
      <w:r w:rsidR="007A0C26">
        <w:rPr>
          <w:spacing w:val="1"/>
        </w:rPr>
        <w:t>1</w:t>
      </w:r>
      <w:r w:rsidR="007A0C26" w:rsidRPr="009343A6">
        <w:rPr>
          <w:spacing w:val="1"/>
        </w:rPr>
        <w:t xml:space="preserve"> </w:t>
      </w:r>
      <w:proofErr w:type="spellStart"/>
      <w:r w:rsidR="007A0C26" w:rsidRPr="009343A6">
        <w:rPr>
          <w:spacing w:val="1"/>
        </w:rPr>
        <w:t>pkt</w:t>
      </w:r>
      <w:proofErr w:type="spellEnd"/>
      <w:r w:rsidR="007A0C26" w:rsidRPr="009343A6">
        <w:rPr>
          <w:spacing w:val="1"/>
        </w:rPr>
        <w:t xml:space="preserve"> </w:t>
      </w:r>
      <w:r w:rsidR="007A0C26">
        <w:rPr>
          <w:spacing w:val="1"/>
        </w:rPr>
        <w:t>2</w:t>
      </w:r>
      <w:r w:rsidR="007A0C26" w:rsidRPr="009343A6">
        <w:rPr>
          <w:spacing w:val="1"/>
        </w:rPr>
        <w:t xml:space="preserve"> Umowy. W takim przypadku Wykonawca może żądać wynagrodzenia wyłącznie z</w:t>
      </w:r>
      <w:r w:rsidR="007A0C26" w:rsidRPr="00882950">
        <w:rPr>
          <w:spacing w:val="1"/>
        </w:rPr>
        <w:t xml:space="preserve"> tytułu części Umowy wykonanej do dnia roz</w:t>
      </w:r>
      <w:r w:rsidR="007A0C26">
        <w:rPr>
          <w:spacing w:val="1"/>
        </w:rPr>
        <w:t>wiązania Umowy.</w:t>
      </w:r>
    </w:p>
    <w:p w:rsidR="006853B4" w:rsidRDefault="006853B4" w:rsidP="006853B4">
      <w:pPr>
        <w:ind w:left="567" w:hanging="567"/>
        <w:jc w:val="both"/>
      </w:pPr>
      <w:r>
        <w:rPr>
          <w:spacing w:val="1"/>
        </w:rPr>
        <w:t>1</w:t>
      </w:r>
      <w:r w:rsidR="006E0065">
        <w:rPr>
          <w:spacing w:val="1"/>
        </w:rPr>
        <w:t>1</w:t>
      </w:r>
      <w:r>
        <w:rPr>
          <w:spacing w:val="1"/>
        </w:rPr>
        <w:t>.</w:t>
      </w:r>
      <w:r>
        <w:rPr>
          <w:spacing w:val="1"/>
        </w:rPr>
        <w:tab/>
        <w:t xml:space="preserve">W przypadku </w:t>
      </w:r>
      <w:r w:rsidRPr="00882950">
        <w:rPr>
          <w:spacing w:val="1"/>
        </w:rPr>
        <w:t>niedopełnienia przez Wykonawcę obowiązku, o którym mowa</w:t>
      </w:r>
      <w:r>
        <w:rPr>
          <w:spacing w:val="1"/>
        </w:rPr>
        <w:br/>
      </w:r>
      <w:r w:rsidRPr="00882950">
        <w:rPr>
          <w:spacing w:val="1"/>
        </w:rPr>
        <w:t xml:space="preserve">w ust. </w:t>
      </w:r>
      <w:r>
        <w:rPr>
          <w:spacing w:val="1"/>
        </w:rPr>
        <w:t>9</w:t>
      </w:r>
      <w:r w:rsidRPr="00882950">
        <w:rPr>
          <w:spacing w:val="1"/>
        </w:rPr>
        <w:t xml:space="preserve">, Zamawiający ma prawo </w:t>
      </w:r>
      <w:r w:rsidRPr="009343A6">
        <w:rPr>
          <w:spacing w:val="1"/>
        </w:rPr>
        <w:t>naliczyć Wykonawcy karę umowną,</w:t>
      </w:r>
      <w:r w:rsidR="00E501C4">
        <w:rPr>
          <w:spacing w:val="1"/>
        </w:rPr>
        <w:t xml:space="preserve"> </w:t>
      </w:r>
      <w:r w:rsidRPr="009343A6">
        <w:rPr>
          <w:spacing w:val="1"/>
        </w:rPr>
        <w:t>o której mowa</w:t>
      </w:r>
      <w:r w:rsidR="00E501C4">
        <w:rPr>
          <w:spacing w:val="1"/>
        </w:rPr>
        <w:br/>
      </w:r>
      <w:r w:rsidRPr="009343A6">
        <w:rPr>
          <w:spacing w:val="1"/>
        </w:rPr>
        <w:t xml:space="preserve">w </w:t>
      </w:r>
      <w:r>
        <w:rPr>
          <w:spacing w:val="1"/>
        </w:rPr>
        <w:t>§</w:t>
      </w:r>
      <w:r w:rsidRPr="009343A6">
        <w:rPr>
          <w:spacing w:val="1"/>
        </w:rPr>
        <w:t xml:space="preserve"> </w:t>
      </w:r>
      <w:r w:rsidR="00C05327">
        <w:rPr>
          <w:spacing w:val="1"/>
        </w:rPr>
        <w:t>3</w:t>
      </w:r>
      <w:r w:rsidRPr="009343A6">
        <w:rPr>
          <w:spacing w:val="1"/>
        </w:rPr>
        <w:t xml:space="preserve"> ust. </w:t>
      </w:r>
      <w:r>
        <w:rPr>
          <w:spacing w:val="1"/>
        </w:rPr>
        <w:t>1</w:t>
      </w:r>
      <w:r w:rsidRPr="009343A6">
        <w:rPr>
          <w:spacing w:val="1"/>
        </w:rPr>
        <w:t xml:space="preserve"> </w:t>
      </w:r>
      <w:proofErr w:type="spellStart"/>
      <w:r w:rsidRPr="009343A6">
        <w:rPr>
          <w:spacing w:val="1"/>
        </w:rPr>
        <w:t>pkt</w:t>
      </w:r>
      <w:proofErr w:type="spellEnd"/>
      <w:r w:rsidRPr="009343A6">
        <w:rPr>
          <w:spacing w:val="1"/>
        </w:rPr>
        <w:t xml:space="preserve"> </w:t>
      </w:r>
      <w:r>
        <w:rPr>
          <w:spacing w:val="1"/>
        </w:rPr>
        <w:t>3</w:t>
      </w:r>
      <w:r w:rsidRPr="009343A6">
        <w:rPr>
          <w:spacing w:val="1"/>
        </w:rPr>
        <w:t xml:space="preserve"> Umowy.</w:t>
      </w:r>
    </w:p>
    <w:p w:rsidR="00E156F8" w:rsidRDefault="00E156F8">
      <w:r>
        <w:br w:type="page"/>
      </w:r>
    </w:p>
    <w:p w:rsidR="006D2359" w:rsidRDefault="006E0065" w:rsidP="006D2359">
      <w:pPr>
        <w:ind w:left="567" w:hanging="567"/>
        <w:jc w:val="both"/>
      </w:pPr>
      <w:r>
        <w:lastRenderedPageBreak/>
        <w:t>12</w:t>
      </w:r>
      <w:r w:rsidR="006D2359">
        <w:t>.</w:t>
      </w:r>
      <w:r w:rsidR="006D2359">
        <w:tab/>
        <w:t xml:space="preserve">Z zastrzeżeniem ust. </w:t>
      </w:r>
      <w:r>
        <w:t>13</w:t>
      </w:r>
      <w:r w:rsidR="006D2359">
        <w:t>, Wykonawca nie może powierzyć wykonania całości</w:t>
      </w:r>
      <w:r w:rsidR="006D2359">
        <w:br/>
        <w:t xml:space="preserve">lub części przedmiotu Umowy producentowi, dostawcy, podwykonawcy lub innemu podmiotowi, </w:t>
      </w:r>
      <w:r w:rsidR="006D2359" w:rsidRPr="00D25321">
        <w:t>na któr</w:t>
      </w:r>
      <w:r w:rsidR="006D2359">
        <w:t>ego</w:t>
      </w:r>
      <w:r w:rsidR="006D2359" w:rsidRPr="00D25321">
        <w:t xml:space="preserve"> zdolnościach technicznych</w:t>
      </w:r>
      <w:r w:rsidR="006D2359">
        <w:t xml:space="preserve"> </w:t>
      </w:r>
      <w:r w:rsidR="006D2359" w:rsidRPr="00D25321">
        <w:t xml:space="preserve">lub zawodowych </w:t>
      </w:r>
      <w:r w:rsidR="006D2359">
        <w:t xml:space="preserve">polega albo </w:t>
      </w:r>
      <w:r w:rsidR="006D2359" w:rsidRPr="00D25321">
        <w:t>będzie polegać</w:t>
      </w:r>
      <w:r w:rsidR="006D2359">
        <w:t xml:space="preserve"> Wykonawca, jeżeli ten producent, dostawca, podwykonawca lub inny podmiot podlega wykluczeniu z udziału w postępowaniu o udzielenie zamówienia publicznego</w:t>
      </w:r>
      <w:r w:rsidR="006D2359">
        <w:br/>
        <w:t>na podstawie:</w:t>
      </w:r>
    </w:p>
    <w:p w:rsidR="006D2359" w:rsidRPr="00F80DE0" w:rsidRDefault="006D2359" w:rsidP="006D2359">
      <w:pPr>
        <w:ind w:left="1134" w:hanging="567"/>
        <w:jc w:val="both"/>
      </w:pPr>
      <w:r>
        <w:t>1)</w:t>
      </w:r>
      <w:r>
        <w:tab/>
        <w:t>art.</w:t>
      </w:r>
      <w:r w:rsidRPr="00DA01E5">
        <w:t xml:space="preserve"> </w:t>
      </w:r>
      <w:r w:rsidRPr="00F80DE0">
        <w:t>5k rozporządzenia Rady (UE) nr 833/2014 z dnia 31 lipca 2014 r. dotyczącego środków ograniczających</w:t>
      </w:r>
      <w:r>
        <w:t xml:space="preserve"> </w:t>
      </w:r>
      <w:r w:rsidRPr="00F80DE0">
        <w:t>w związku z działaniami Rosji destabilizującymi sytuację na Ukrainie (Dz. Urz. UE</w:t>
      </w:r>
      <w:r>
        <w:t xml:space="preserve"> </w:t>
      </w:r>
      <w:r w:rsidRPr="00F80DE0">
        <w:t>nr L 229)</w:t>
      </w:r>
      <w:r>
        <w:t xml:space="preserve">, </w:t>
      </w:r>
      <w:r w:rsidRPr="00F80DE0">
        <w:t xml:space="preserve">zgodnie z którym </w:t>
      </w:r>
      <w:r>
        <w:t xml:space="preserve">wykluczeniu </w:t>
      </w:r>
      <w:r w:rsidRPr="00F80DE0">
        <w:t xml:space="preserve">z postępowania o udzielenie zamówienia publicznego podlega wykonawca, </w:t>
      </w:r>
      <w:r w:rsidRPr="00F80DE0">
        <w:rPr>
          <w:iCs/>
        </w:rPr>
        <w:t>który będzie realizować przedmiot zamówienia</w:t>
      </w:r>
      <w:r>
        <w:rPr>
          <w:iCs/>
        </w:rPr>
        <w:t xml:space="preserve"> </w:t>
      </w:r>
      <w:r w:rsidRPr="00F80DE0">
        <w:rPr>
          <w:iCs/>
        </w:rPr>
        <w:t>z udziałem:</w:t>
      </w:r>
    </w:p>
    <w:p w:rsidR="006D2359" w:rsidRPr="00703C36" w:rsidRDefault="006D2359" w:rsidP="006D2359">
      <w:pPr>
        <w:ind w:left="1701" w:hanging="567"/>
        <w:jc w:val="both"/>
      </w:pPr>
      <w:r w:rsidRPr="00703C36">
        <w:t>a)</w:t>
      </w:r>
      <w:r w:rsidRPr="00703C36">
        <w:tab/>
        <w:t>obywateli rosyjskich lub osób fizycznych lub prawnych, podmiotów</w:t>
      </w:r>
      <w:r>
        <w:br/>
      </w:r>
      <w:r w:rsidRPr="00703C36">
        <w:t>lub organów z siedzibą w Rosji;</w:t>
      </w:r>
    </w:p>
    <w:p w:rsidR="006D2359" w:rsidRPr="00703C36" w:rsidRDefault="006D2359" w:rsidP="006D2359">
      <w:pPr>
        <w:ind w:left="1701" w:hanging="567"/>
        <w:jc w:val="both"/>
      </w:pPr>
      <w:r w:rsidRPr="00703C36">
        <w:t>b)</w:t>
      </w:r>
      <w:r w:rsidRPr="00703C36">
        <w:tab/>
        <w:t>osób prawnych, podmiotów lub organów, do których prawa własności bezpośrednio lub pośrednio w ponad 50 % należą do podmiotu, o którym mowa</w:t>
      </w:r>
      <w:r>
        <w:t xml:space="preserve"> </w:t>
      </w:r>
      <w:r w:rsidRPr="00703C36">
        <w:t>w lit. a); lub</w:t>
      </w:r>
    </w:p>
    <w:p w:rsidR="006D2359" w:rsidRPr="00703C36" w:rsidRDefault="006D2359" w:rsidP="006D2359">
      <w:pPr>
        <w:ind w:left="1701" w:hanging="567"/>
        <w:jc w:val="both"/>
      </w:pPr>
      <w:r w:rsidRPr="00703C36">
        <w:t>c)</w:t>
      </w:r>
      <w:r w:rsidRPr="00703C36">
        <w:tab/>
        <w:t>osób fizycznych lub prawnych, podmiotów lub organów działających</w:t>
      </w:r>
      <w:r>
        <w:br/>
      </w:r>
      <w:r w:rsidRPr="00703C36">
        <w:t>w imieniu lub pod kierunkiem podmiotu, o którym mowa w lit. a) lub b);</w:t>
      </w:r>
    </w:p>
    <w:p w:rsidR="006D2359" w:rsidRPr="00F80DE0" w:rsidRDefault="006D2359" w:rsidP="006D2359">
      <w:pPr>
        <w:ind w:left="1134"/>
        <w:jc w:val="both"/>
      </w:pPr>
      <w:r>
        <w:rPr>
          <w:iCs/>
        </w:rPr>
        <w:t xml:space="preserve">- </w:t>
      </w:r>
      <w:r w:rsidRPr="00F80DE0">
        <w:rPr>
          <w:iCs/>
        </w:rPr>
        <w:t>w tym dostawców</w:t>
      </w:r>
      <w:r>
        <w:rPr>
          <w:iCs/>
        </w:rPr>
        <w:t>,</w:t>
      </w:r>
      <w:r w:rsidRPr="00F80DE0">
        <w:rPr>
          <w:iCs/>
        </w:rPr>
        <w:t xml:space="preserve"> podwykonawców lub </w:t>
      </w:r>
      <w:r>
        <w:rPr>
          <w:iCs/>
        </w:rPr>
        <w:t xml:space="preserve">innych </w:t>
      </w:r>
      <w:r w:rsidRPr="00F80DE0">
        <w:rPr>
          <w:iCs/>
        </w:rPr>
        <w:t>podmiotów, na których zdolności</w:t>
      </w:r>
      <w:r>
        <w:rPr>
          <w:iCs/>
        </w:rPr>
        <w:t>ach</w:t>
      </w:r>
      <w:r w:rsidRPr="00F80DE0">
        <w:rPr>
          <w:iCs/>
        </w:rPr>
        <w:t xml:space="preserve"> </w:t>
      </w:r>
      <w:r w:rsidRPr="007A34C1">
        <w:t>techniczn</w:t>
      </w:r>
      <w:r>
        <w:t>ych</w:t>
      </w:r>
      <w:r w:rsidRPr="007A34C1">
        <w:t xml:space="preserve"> lub zawodow</w:t>
      </w:r>
      <w:r>
        <w:t>ych</w:t>
      </w:r>
      <w:r w:rsidRPr="00F80DE0">
        <w:rPr>
          <w:iCs/>
        </w:rPr>
        <w:t xml:space="preserve"> polega </w:t>
      </w:r>
      <w:r>
        <w:rPr>
          <w:iCs/>
        </w:rPr>
        <w:t>wykonawca</w:t>
      </w:r>
      <w:r w:rsidRPr="00F80DE0">
        <w:rPr>
          <w:iCs/>
        </w:rPr>
        <w:t xml:space="preserve">, w przypadku gdy na </w:t>
      </w:r>
      <w:r>
        <w:rPr>
          <w:iCs/>
        </w:rPr>
        <w:t xml:space="preserve">te podmioty przypadać będzie </w:t>
      </w:r>
      <w:r w:rsidRPr="00F80DE0">
        <w:rPr>
          <w:iCs/>
        </w:rPr>
        <w:t>ponad 10 % wartości zamówienia</w:t>
      </w:r>
      <w:r>
        <w:rPr>
          <w:iCs/>
        </w:rPr>
        <w:t>.</w:t>
      </w:r>
    </w:p>
    <w:p w:rsidR="006D2359" w:rsidRPr="0029576F" w:rsidRDefault="006D2359" w:rsidP="006D2359">
      <w:pPr>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 (Dz. U. z 2022 poz. 835)</w:t>
      </w:r>
      <w:r>
        <w:t xml:space="preserve">, </w:t>
      </w:r>
      <w:r w:rsidRPr="00F80DE0">
        <w:t xml:space="preserve">zgodnie z którym </w:t>
      </w:r>
      <w:r>
        <w:t xml:space="preserve">wykluczeniu </w:t>
      </w:r>
      <w:r w:rsidRPr="00F80DE0">
        <w:t>z postępowania o udzielenie zamówienia publicznego podlega wykonawca</w:t>
      </w:r>
      <w:r>
        <w:t>:</w:t>
      </w:r>
    </w:p>
    <w:p w:rsidR="006D2359" w:rsidRPr="0029576F" w:rsidRDefault="006D2359" w:rsidP="006D2359">
      <w:pPr>
        <w:ind w:left="1701" w:hanging="567"/>
        <w:jc w:val="both"/>
      </w:pPr>
      <w:r w:rsidRPr="0029576F">
        <w:t>a)</w:t>
      </w:r>
      <w:r>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rsidR="006D2359" w:rsidRPr="0029576F" w:rsidRDefault="006D2359" w:rsidP="006D2359">
      <w:pPr>
        <w:ind w:left="1701" w:hanging="567"/>
        <w:jc w:val="both"/>
      </w:pPr>
      <w:r>
        <w:t>b</w:t>
      </w:r>
      <w:r w:rsidRPr="0029576F">
        <w:t>)</w:t>
      </w:r>
      <w:r>
        <w:tab/>
      </w:r>
      <w:r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w:t>
      </w:r>
      <w:r>
        <w:br/>
      </w:r>
      <w:r w:rsidRPr="0029576F">
        <w:t>24 lutego 2022 r., o ile została wpisana na listę na podstawie decyzji</w:t>
      </w:r>
      <w:r>
        <w:br/>
      </w:r>
      <w:r w:rsidRPr="0029576F">
        <w:t>w sprawie wpisu na listę rozstrzygającej o zastosowaniu środka polegającego na wykluczeniu z postępowania o udzielenie zamówienia publicznego;</w:t>
      </w:r>
    </w:p>
    <w:p w:rsidR="006D2359" w:rsidRDefault="006D2359" w:rsidP="006D2359">
      <w:pPr>
        <w:ind w:left="1701" w:hanging="567"/>
        <w:jc w:val="both"/>
      </w:pPr>
      <w:r>
        <w:t>c</w:t>
      </w:r>
      <w:r w:rsidRPr="0029576F">
        <w:t>)</w:t>
      </w:r>
      <w:r>
        <w:tab/>
      </w:r>
      <w:r w:rsidRPr="0029576F">
        <w:t xml:space="preserve">którego jednostką dominującą w rozumieniu art. 3 ust. 1 </w:t>
      </w:r>
      <w:proofErr w:type="spellStart"/>
      <w:r w:rsidRPr="0029576F">
        <w:t>pkt</w:t>
      </w:r>
      <w:proofErr w:type="spellEnd"/>
      <w:r w:rsidRPr="0029576F">
        <w:t xml:space="preserve"> 37 ustawy</w:t>
      </w:r>
      <w:r>
        <w:br/>
      </w:r>
      <w:r w:rsidRPr="0029576F">
        <w:t>z dnia 29 września 1994 r. o rachunkowości (Dz. U. z 2021 r. poz. 217, 2105 i 2106) jest podmiot wymieniony w wykazach określonych</w:t>
      </w:r>
      <w:r>
        <w:br/>
      </w:r>
      <w:r w:rsidRPr="0029576F">
        <w:t>w rozporządzeniu 765/2006 i rozporządzeniu 269/2014 albo wpisany</w:t>
      </w:r>
      <w:r>
        <w:br/>
      </w:r>
      <w:r w:rsidRPr="0029576F">
        <w:t>na listę lub będący taką jednostką dominującą od dnia 24 lutego 2022 r.,</w:t>
      </w:r>
      <w:r>
        <w:br/>
      </w:r>
      <w:r w:rsidRPr="0029576F">
        <w:t>o ile został wpisany na listę na podstawie decyzji w sprawie wpisu na listę rozstrzygającej o zastosowaniu środka polegającego</w:t>
      </w:r>
      <w:r w:rsidRPr="006D0F02">
        <w:t xml:space="preserve"> na wykluczeniu</w:t>
      </w:r>
      <w:r>
        <w:br/>
      </w:r>
      <w:r w:rsidRPr="006D0F02">
        <w:t>z postępowania o udzielenie zamówienia publicznego.</w:t>
      </w:r>
    </w:p>
    <w:p w:rsidR="00E156F8" w:rsidRDefault="00E156F8">
      <w:r>
        <w:br w:type="page"/>
      </w:r>
    </w:p>
    <w:p w:rsidR="006D2359" w:rsidRDefault="006D2359" w:rsidP="006D2359">
      <w:pPr>
        <w:suppressAutoHyphens/>
        <w:autoSpaceDE w:val="0"/>
        <w:ind w:left="567" w:hanging="567"/>
        <w:jc w:val="both"/>
      </w:pPr>
      <w:r>
        <w:lastRenderedPageBreak/>
        <w:t>1</w:t>
      </w:r>
      <w:r w:rsidR="006E0065">
        <w:t>3</w:t>
      </w:r>
      <w:r>
        <w:t>.</w:t>
      </w:r>
      <w:r>
        <w:tab/>
      </w:r>
      <w:r w:rsidRPr="00146498">
        <w:t xml:space="preserve">Wykluczenie na podstawie przepisów </w:t>
      </w:r>
      <w:r>
        <w:t xml:space="preserve">ustawy </w:t>
      </w:r>
      <w:r w:rsidRPr="0029576F">
        <w:t>z dnia 13 kwietnia 2022 r. o szczególnych rozwiązaniach</w:t>
      </w:r>
      <w:r>
        <w:t xml:space="preserve"> </w:t>
      </w:r>
      <w:r w:rsidRPr="0029576F">
        <w:t>w zakresie przeciwdziałania wspieraniu agresji na Ukrainę oraz służących ochronie bezpieczeństwa narodowego</w:t>
      </w:r>
      <w:r w:rsidRPr="00146498">
        <w:t xml:space="preserve"> następuje na okres trwania okoliczności określonych w ust. </w:t>
      </w:r>
      <w:r>
        <w:t>1</w:t>
      </w:r>
      <w:r w:rsidR="006E0065">
        <w:t>2</w:t>
      </w:r>
      <w:r w:rsidRPr="00146498">
        <w:t xml:space="preserve"> </w:t>
      </w:r>
      <w:proofErr w:type="spellStart"/>
      <w:r w:rsidRPr="00146498">
        <w:t>pkt</w:t>
      </w:r>
      <w:proofErr w:type="spellEnd"/>
      <w:r w:rsidRPr="00146498">
        <w:t xml:space="preserve"> 2.</w:t>
      </w:r>
    </w:p>
    <w:p w:rsidR="006D2359" w:rsidRDefault="006D2359" w:rsidP="006D2359">
      <w:pPr>
        <w:suppressAutoHyphens/>
        <w:autoSpaceDE w:val="0"/>
        <w:ind w:left="567" w:hanging="567"/>
        <w:jc w:val="both"/>
      </w:pPr>
      <w:r>
        <w:t>1</w:t>
      </w:r>
      <w:r w:rsidR="006E0065">
        <w:t>4</w:t>
      </w:r>
      <w:r>
        <w:t>.</w:t>
      </w:r>
      <w:r>
        <w:tab/>
        <w:t>W przypadku naruszenia zakazu, o którym mowa w ust. 1</w:t>
      </w:r>
      <w:r w:rsidR="006E0065">
        <w:t>2</w:t>
      </w:r>
      <w:r>
        <w:t>, o każdym takim zdarzeniu Zamawiający poinformuje Prezesa Urzędu Zamówień Publicznych</w:t>
      </w:r>
      <w:r w:rsidRPr="00146498">
        <w:t>.</w:t>
      </w:r>
    </w:p>
    <w:p w:rsidR="006D2359" w:rsidRDefault="006D2359" w:rsidP="006D2359">
      <w:pPr>
        <w:ind w:left="567" w:hanging="567"/>
        <w:jc w:val="both"/>
      </w:pPr>
      <w:r>
        <w:t>1</w:t>
      </w:r>
      <w:r w:rsidR="006E0065">
        <w:t>5</w:t>
      </w:r>
      <w:r>
        <w:t>.</w:t>
      </w:r>
      <w:r>
        <w:tab/>
      </w:r>
      <w:r w:rsidRPr="00BA3D14">
        <w:t xml:space="preserve">Osoba lub podmiot podlegający wykluczeniu na podstawie </w:t>
      </w:r>
      <w:r w:rsidRPr="00146498">
        <w:t xml:space="preserve">przepisów </w:t>
      </w:r>
      <w:r w:rsidRPr="0029576F">
        <w:t>z dnia</w:t>
      </w:r>
      <w:r>
        <w:br/>
      </w:r>
      <w:r w:rsidRPr="0029576F">
        <w:t>13 kwietnia 2022 r. o szczególnych rozwiązaniach</w:t>
      </w:r>
      <w:r>
        <w:t xml:space="preserve"> </w:t>
      </w:r>
      <w:r w:rsidRPr="0029576F">
        <w:t>w zakresie przeciwdziałania wspieraniu agresji na Ukrainę oraz służących ochronie bezpieczeństwa narodowego</w:t>
      </w:r>
      <w:r w:rsidRPr="00BA3D14">
        <w:t>, który w okresie tego wykluczenia ubiega się o udzielenie zamówienia publicznego</w:t>
      </w:r>
      <w:r>
        <w:br/>
      </w:r>
      <w:r w:rsidRPr="00BA3D14">
        <w:t>lub bierze udział w postępowaniu o udzielenie zamówienia publicznego, podlegają karze pieniężnej.</w:t>
      </w:r>
    </w:p>
    <w:p w:rsidR="006D2359" w:rsidRDefault="006D2359" w:rsidP="006D2359">
      <w:pPr>
        <w:ind w:left="567" w:hanging="567"/>
        <w:jc w:val="both"/>
        <w:rPr>
          <w:spacing w:val="1"/>
        </w:rPr>
      </w:pPr>
      <w:r>
        <w:rPr>
          <w:spacing w:val="1"/>
        </w:rPr>
        <w:t>1</w:t>
      </w:r>
      <w:r w:rsidR="006E0065">
        <w:rPr>
          <w:spacing w:val="1"/>
        </w:rPr>
        <w:t>6</w:t>
      </w:r>
      <w:r>
        <w:rPr>
          <w:spacing w:val="1"/>
        </w:rPr>
        <w:t>.</w:t>
      </w:r>
      <w:r>
        <w:rPr>
          <w:spacing w:val="1"/>
        </w:rPr>
        <w:tab/>
      </w:r>
      <w:r w:rsidRPr="00BA3D14">
        <w:t xml:space="preserve">Karę pieniężną, o której mowa w ust. </w:t>
      </w:r>
      <w:r>
        <w:t>1</w:t>
      </w:r>
      <w:r w:rsidR="006E0065">
        <w:t>5</w:t>
      </w:r>
      <w:r w:rsidRPr="00BA3D14">
        <w:t>, nakłada Prezes Urzędu Zamówień Publicznych, w drodze decyzji, w wysokości</w:t>
      </w:r>
      <w:r>
        <w:t xml:space="preserve"> </w:t>
      </w:r>
      <w:r w:rsidRPr="00BA3D14">
        <w:t>do 20</w:t>
      </w:r>
      <w:r>
        <w:t>.</w:t>
      </w:r>
      <w:r w:rsidRPr="00BA3D14">
        <w:t>000</w:t>
      </w:r>
      <w:r>
        <w:t>.</w:t>
      </w:r>
      <w:r w:rsidRPr="00BA3D14">
        <w:t>000</w:t>
      </w:r>
      <w:r>
        <w:t>,00</w:t>
      </w:r>
      <w:r w:rsidRPr="00BA3D14">
        <w:t xml:space="preserve"> zł.</w:t>
      </w:r>
    </w:p>
    <w:p w:rsidR="00E156F8" w:rsidRDefault="00E156F8">
      <w:pPr>
        <w:rPr>
          <w:b/>
          <w:bCs/>
          <w:spacing w:val="1"/>
        </w:rPr>
      </w:pPr>
    </w:p>
    <w:p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C05327">
        <w:rPr>
          <w:b/>
          <w:bCs/>
          <w:spacing w:val="1"/>
        </w:rPr>
        <w:t>6</w:t>
      </w:r>
      <w:r w:rsidRPr="007D7AC6">
        <w:rPr>
          <w:b/>
          <w:bCs/>
          <w:spacing w:val="1"/>
        </w:rPr>
        <w:t>.</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Pr="007D7AC6">
        <w:t>Zarówno w czasie trwania Umowy jak i po jej wygaśnięciu Strony zobowiązane</w:t>
      </w:r>
      <w:r>
        <w:br/>
      </w:r>
      <w:r w:rsidRPr="007D7AC6">
        <w:t>są do zachowania tajemnicy kontraktowej i nie rozpowszechniania</w:t>
      </w:r>
      <w:r>
        <w:t xml:space="preserve"> </w:t>
      </w:r>
      <w:r w:rsidRPr="007D7AC6">
        <w:t>bez pisemnej</w:t>
      </w:r>
      <w:r>
        <w:br/>
      </w:r>
      <w:r w:rsidRPr="007D7AC6">
        <w:t xml:space="preserve">zgody drugiej </w:t>
      </w:r>
      <w:r>
        <w:t>S</w:t>
      </w:r>
      <w:r w:rsidRPr="007D7AC6">
        <w:t xml:space="preserve">trony informacji w jakiejkolwiek sposób dotyczących realizacji przedmiotu Umowy, a nie przeznaczonych przez drugą </w:t>
      </w:r>
      <w:r>
        <w:t>S</w:t>
      </w:r>
      <w:r w:rsidRPr="007D7AC6">
        <w:t>tronę</w:t>
      </w:r>
      <w:r>
        <w:t xml:space="preserve"> </w:t>
      </w:r>
      <w:r w:rsidRPr="007D7AC6">
        <w:t>do publicznego rozpowszechniania.</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rsidRPr="007D7AC6">
        <w:t xml:space="preserve">Na podstawie niniejszego zobowiązania klauzulą poufności objęte są w szczególności wszelkie informacje, materiały i dane dotyczące </w:t>
      </w:r>
      <w:r>
        <w:t>jednej</w:t>
      </w:r>
      <w:r w:rsidRPr="007D7AC6">
        <w:t xml:space="preserve"> </w:t>
      </w:r>
      <w:r>
        <w:t>S</w:t>
      </w:r>
      <w:r w:rsidRPr="007D7AC6">
        <w:t xml:space="preserve">trony, jakie </w:t>
      </w:r>
      <w:r>
        <w:t xml:space="preserve">druga </w:t>
      </w:r>
      <w:r w:rsidRPr="007D7AC6">
        <w:t>Stron</w:t>
      </w:r>
      <w:r>
        <w:t xml:space="preserve">a </w:t>
      </w:r>
      <w:r w:rsidRPr="007D7AC6">
        <w:t>uzyska</w:t>
      </w:r>
      <w:r>
        <w:t xml:space="preserve"> </w:t>
      </w:r>
      <w:r w:rsidRPr="007D7AC6">
        <w:t xml:space="preserve">w </w:t>
      </w:r>
      <w:r>
        <w:t>czasie</w:t>
      </w:r>
      <w:r w:rsidRPr="007D7AC6">
        <w:t xml:space="preserve"> wykonywania umowy niezależnie od ich formy i sposobu</w:t>
      </w:r>
      <w:r>
        <w:br/>
      </w:r>
      <w:r w:rsidRPr="007D7AC6">
        <w:t>ich uzyskania</w:t>
      </w:r>
      <w:r>
        <w:t xml:space="preserve">, w tym w szczególności zawierające dane o charakterze </w:t>
      </w:r>
      <w:r w:rsidRPr="00D70739">
        <w:rPr>
          <w:spacing w:val="1"/>
        </w:rPr>
        <w:t>organizacyjnym, operacyjnym, finansowym oraz marketingowym dotyczącym działalności gospodarczej prowadzonej przez Strony.</w:t>
      </w:r>
    </w:p>
    <w:p w:rsidR="00C96A51" w:rsidRPr="007D7AC6" w:rsidRDefault="00C96A51" w:rsidP="00C96A51">
      <w:pPr>
        <w:ind w:left="567" w:hanging="567"/>
        <w:jc w:val="both"/>
      </w:pPr>
      <w:r w:rsidRPr="007D7AC6">
        <w:rPr>
          <w:spacing w:val="1"/>
        </w:rPr>
        <w:t>3.</w:t>
      </w:r>
      <w:r w:rsidRPr="007D7AC6">
        <w:rPr>
          <w:spacing w:val="1"/>
        </w:rPr>
        <w:tab/>
      </w:r>
      <w:r w:rsidRPr="007D7AC6">
        <w:t>Wykorzystywanie, rozpowszechnienie, lub ujawnienie informacji, materiałów</w:t>
      </w:r>
      <w:r>
        <w:t xml:space="preserve"> </w:t>
      </w:r>
      <w:r w:rsidRPr="007D7AC6">
        <w:t>i danych objętych klauzulą poufności jest dopuszczalne jedynie za uprzednią pisemną</w:t>
      </w:r>
      <w:r>
        <w:t xml:space="preserve"> </w:t>
      </w:r>
      <w:r w:rsidRPr="007D7AC6">
        <w:t xml:space="preserve">zgodą drugiej </w:t>
      </w:r>
      <w:r>
        <w:t>S</w:t>
      </w:r>
      <w:r w:rsidRPr="007D7AC6">
        <w:t>trony, chyba że:</w:t>
      </w:r>
    </w:p>
    <w:p w:rsidR="00C96A51" w:rsidRPr="007D7AC6" w:rsidRDefault="00C96A51" w:rsidP="00C96A51">
      <w:pPr>
        <w:pStyle w:val="Tekstpodstawowy"/>
        <w:snapToGrid w:val="0"/>
        <w:ind w:left="1080" w:hanging="540"/>
        <w:jc w:val="both"/>
      </w:pPr>
      <w:r w:rsidRPr="007D7AC6">
        <w:t>1)</w:t>
      </w:r>
      <w:r w:rsidRPr="007D7AC6">
        <w:tab/>
        <w:t>obowiązek ich ujawnienia wynika z przepisów prawa lub następuje w związku</w:t>
      </w:r>
      <w:r>
        <w:br/>
      </w:r>
      <w:r w:rsidRPr="007D7AC6">
        <w:t>z żądaniem uprawnionych organów wymiaru sprawiedliwości lub administracji publicznej;</w:t>
      </w:r>
    </w:p>
    <w:p w:rsidR="00C96A51" w:rsidRPr="007D7AC6" w:rsidRDefault="00C96A51" w:rsidP="00C96A51">
      <w:pPr>
        <w:pStyle w:val="Tekstpodstawowy"/>
        <w:snapToGrid w:val="0"/>
        <w:ind w:left="1080" w:hanging="540"/>
      </w:pPr>
      <w:r w:rsidRPr="007D7AC6">
        <w:t>2)</w:t>
      </w:r>
      <w:r w:rsidRPr="007D7AC6">
        <w:tab/>
        <w:t>informacja została wcześniej udostępniona publicznie przez drugą Stronę;</w:t>
      </w:r>
    </w:p>
    <w:p w:rsidR="00C96A51" w:rsidRPr="007D7AC6" w:rsidRDefault="00C96A51" w:rsidP="00C96A51">
      <w:pPr>
        <w:pStyle w:val="Tekstpodstawowy"/>
        <w:snapToGrid w:val="0"/>
        <w:ind w:left="1080" w:hanging="540"/>
        <w:jc w:val="both"/>
      </w:pPr>
      <w:r w:rsidRPr="007D7AC6">
        <w:t>3)</w:t>
      </w:r>
      <w:r w:rsidRPr="007D7AC6">
        <w:tab/>
        <w:t>informacja stanowi treść dokumentu, o którym mowa w ust. 11, pod warunkiem jednak, iż informacje udostępniane publicznie nie wykraczają poza treść wystawionego dokumentu.</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4.</w:t>
      </w:r>
      <w:r w:rsidRPr="007D7AC6">
        <w:rPr>
          <w:spacing w:val="1"/>
        </w:rPr>
        <w:tab/>
      </w:r>
      <w:r w:rsidRPr="007D7AC6">
        <w:t>Za rozpowszechnienie uważa się także udostępnienie informacji, materiałów</w:t>
      </w:r>
      <w:r>
        <w:t xml:space="preserve"> </w:t>
      </w:r>
      <w:r w:rsidRPr="007D7AC6">
        <w:t>i danych, zaniechanie ich zabezpieczenia przed dostępem osób trzecich, jak również nieumyślną ich utratę spowodowaną niedbalstwem.</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5.</w:t>
      </w:r>
      <w:r w:rsidRPr="007D7AC6">
        <w:rPr>
          <w:spacing w:val="1"/>
        </w:rPr>
        <w:tab/>
      </w:r>
      <w:r w:rsidRPr="007D7AC6">
        <w:t>Żadna ze Stron nie może utrwalać, zwielokrotniać, kopiować, udostępniać</w:t>
      </w:r>
      <w:r>
        <w:br/>
      </w:r>
      <w:r w:rsidRPr="007D7AC6">
        <w:t xml:space="preserve">ani w inny sposób przetwarzać dostarczonych </w:t>
      </w:r>
      <w:r>
        <w:t>jej</w:t>
      </w:r>
      <w:r w:rsidRPr="007D7AC6">
        <w:t xml:space="preserve"> przez drugą Stronę</w:t>
      </w:r>
      <w:r>
        <w:br/>
      </w:r>
      <w:r w:rsidRPr="007D7AC6">
        <w:t xml:space="preserve">lub stworzonych przez siebie w ramach wykonywania </w:t>
      </w:r>
      <w:r>
        <w:t>U</w:t>
      </w:r>
      <w:r w:rsidRPr="007D7AC6">
        <w:t>mowy informacji,</w:t>
      </w:r>
      <w:r>
        <w:br/>
      </w:r>
      <w:r w:rsidRPr="007D7AC6">
        <w:t>materiałów</w:t>
      </w:r>
      <w:r>
        <w:t xml:space="preserve"> </w:t>
      </w:r>
      <w:r w:rsidRPr="007D7AC6">
        <w:t>i danych, chyba że rzeczone utrwalenie, zwielokrotnienie, kopiowanie,</w:t>
      </w:r>
      <w:r>
        <w:br/>
      </w:r>
      <w:r w:rsidRPr="007D7AC6">
        <w:t xml:space="preserve">lub udostępnianie jest niezbędne dla realizacji celu </w:t>
      </w:r>
      <w:r>
        <w:t>U</w:t>
      </w:r>
      <w:r w:rsidRPr="007D7AC6">
        <w:t>mowy i służy</w:t>
      </w:r>
      <w:r>
        <w:t xml:space="preserve"> </w:t>
      </w:r>
      <w:r w:rsidRPr="007D7AC6">
        <w:t>wyłącznie</w:t>
      </w:r>
      <w:r>
        <w:br/>
      </w:r>
      <w:r w:rsidRPr="007D7AC6">
        <w:t>temu celowi, bądź też zostanie dokonane na podstawie wyraźnej</w:t>
      </w:r>
      <w:r>
        <w:t xml:space="preserve"> </w:t>
      </w:r>
      <w:r w:rsidRPr="007D7AC6">
        <w:t>uprzedniej</w:t>
      </w:r>
      <w:r>
        <w:br/>
      </w:r>
      <w:r w:rsidRPr="007D7AC6">
        <w:t xml:space="preserve">pisemnej zgody zainteresowanej </w:t>
      </w:r>
      <w:r>
        <w:t>S</w:t>
      </w:r>
      <w:r w:rsidRPr="007D7AC6">
        <w:t>trony.</w:t>
      </w:r>
    </w:p>
    <w:p w:rsidR="00E156F8" w:rsidRDefault="00E156F8">
      <w:pPr>
        <w:rPr>
          <w:spacing w:val="1"/>
        </w:rPr>
      </w:pPr>
      <w:r>
        <w:rPr>
          <w:spacing w:val="1"/>
        </w:rPr>
        <w:br w:type="page"/>
      </w:r>
    </w:p>
    <w:p w:rsidR="00C96A51" w:rsidRPr="007D7AC6" w:rsidRDefault="00C96A51" w:rsidP="00C96A51">
      <w:pPr>
        <w:pStyle w:val="Akapitzlist2"/>
        <w:widowControl w:val="0"/>
        <w:shd w:val="clear" w:color="auto" w:fill="FFFFFF"/>
        <w:autoSpaceDN w:val="0"/>
        <w:ind w:left="567" w:hanging="567"/>
        <w:jc w:val="both"/>
      </w:pPr>
      <w:r w:rsidRPr="007D7AC6">
        <w:rPr>
          <w:spacing w:val="1"/>
        </w:rPr>
        <w:lastRenderedPageBreak/>
        <w:t>6.</w:t>
      </w:r>
      <w:r w:rsidRPr="007D7AC6">
        <w:rPr>
          <w:spacing w:val="1"/>
        </w:rPr>
        <w:tab/>
      </w:r>
      <w:r w:rsidRPr="007D7AC6">
        <w:t>Poufnością (tajemnicą kontraktową) objęte są w szczególności:</w:t>
      </w:r>
    </w:p>
    <w:p w:rsidR="00C96A51" w:rsidRPr="007D7AC6" w:rsidRDefault="00C96A51" w:rsidP="00C96A51">
      <w:pPr>
        <w:pStyle w:val="Akapitzlist2"/>
        <w:shd w:val="clear" w:color="auto" w:fill="FFFFFF"/>
        <w:ind w:left="1080" w:hanging="540"/>
        <w:jc w:val="both"/>
        <w:outlineLvl w:val="2"/>
      </w:pPr>
      <w:r w:rsidRPr="007D7AC6">
        <w:t>1)</w:t>
      </w:r>
      <w:r w:rsidRPr="007D7AC6">
        <w:tab/>
        <w:t>informacje, materiały i dane stanowiące tajemnicę przedsiębiorstwa  w rozumieniu przepisów ustawy z dnia 16 kwietnia 1993 r. o zwalczaniu nieuczciwej konkurencji;</w:t>
      </w:r>
    </w:p>
    <w:p w:rsidR="00C96A51" w:rsidRPr="007D7AC6" w:rsidRDefault="00C96A51" w:rsidP="00C96A51">
      <w:pPr>
        <w:pStyle w:val="Akapitzlist2"/>
        <w:shd w:val="clear" w:color="auto" w:fill="FFFFFF"/>
        <w:ind w:left="1080" w:hanging="540"/>
        <w:jc w:val="both"/>
        <w:outlineLvl w:val="2"/>
      </w:pPr>
      <w:r w:rsidRPr="007D7AC6">
        <w:t>2)</w:t>
      </w:r>
      <w:r w:rsidRPr="007D7AC6">
        <w:tab/>
        <w:t>informacje, materiały i dane stanowiące dane osobowe w rozumieniu przepisów ustawy z dnia 10 maja 2018 r. o ochronie danych osobowych;</w:t>
      </w:r>
    </w:p>
    <w:p w:rsidR="00C96A51" w:rsidRPr="007D7AC6" w:rsidRDefault="00C96A51" w:rsidP="00C96A51">
      <w:pPr>
        <w:pStyle w:val="Akapitzlist2"/>
        <w:shd w:val="clear" w:color="auto" w:fill="FFFFFF"/>
        <w:ind w:left="1080" w:hanging="540"/>
        <w:jc w:val="both"/>
        <w:outlineLvl w:val="2"/>
      </w:pPr>
      <w:r w:rsidRPr="007D7AC6">
        <w:t>3)</w:t>
      </w:r>
      <w:r w:rsidRPr="007D7AC6">
        <w:tab/>
        <w:t>informacje, materiały i dane objęte ochroną wynikającą z przepisów ustawy</w:t>
      </w:r>
      <w:r>
        <w:br/>
      </w:r>
      <w:r w:rsidRPr="007D7AC6">
        <w:t>z dnia 4 lutego 1994 r. o prawie autorskim i prawach pokrewnych;</w:t>
      </w:r>
    </w:p>
    <w:p w:rsidR="00C96A51" w:rsidRPr="007D7AC6" w:rsidRDefault="00C96A51" w:rsidP="00C96A51">
      <w:pPr>
        <w:pStyle w:val="Akapitzlist2"/>
        <w:shd w:val="clear" w:color="auto" w:fill="FFFFFF"/>
        <w:ind w:left="1080" w:hanging="540"/>
        <w:jc w:val="both"/>
        <w:outlineLvl w:val="2"/>
      </w:pPr>
      <w:r w:rsidRPr="007D7AC6">
        <w:t>4)</w:t>
      </w:r>
      <w:r w:rsidRPr="007D7AC6">
        <w:tab/>
        <w:t>informacje, materiały i dane objęte ochroną wynikającą z przepisów ustawy</w:t>
      </w:r>
      <w:r>
        <w:br/>
      </w:r>
      <w:r w:rsidRPr="007D7AC6">
        <w:t>z dnia 30 czerwca 2000 r. - Prawo własności przemysłowej;</w:t>
      </w:r>
    </w:p>
    <w:p w:rsidR="00C96A51" w:rsidRPr="007D7AC6" w:rsidRDefault="00C96A51" w:rsidP="00C96A51">
      <w:pPr>
        <w:pStyle w:val="Akapitzlist2"/>
        <w:shd w:val="clear" w:color="auto" w:fill="FFFFFF"/>
        <w:ind w:left="1080" w:hanging="540"/>
        <w:jc w:val="both"/>
        <w:outlineLvl w:val="2"/>
      </w:pPr>
      <w:r w:rsidRPr="007D7AC6">
        <w:t>5)</w:t>
      </w:r>
      <w:r w:rsidRPr="007D7AC6">
        <w:tab/>
        <w:t>informacje, materiały i dane, których rozpowszechnienie może naruszyć</w:t>
      </w:r>
      <w:r>
        <w:br/>
      </w:r>
      <w:r w:rsidRPr="007D7AC6">
        <w:t xml:space="preserve">dobra </w:t>
      </w:r>
      <w:r>
        <w:t>S</w:t>
      </w:r>
      <w:r w:rsidRPr="007D7AC6">
        <w:t>tron lub osób trzecich w rozumieniu art. 23 ustawy z dnia  23 kwietnia 1964 r. - Kodeks cywilny;</w:t>
      </w:r>
    </w:p>
    <w:p w:rsidR="00C96A51" w:rsidRPr="007D7AC6" w:rsidRDefault="00C96A51" w:rsidP="00C96A51">
      <w:pPr>
        <w:pStyle w:val="Akapitzlist2"/>
        <w:shd w:val="clear" w:color="auto" w:fill="FFFFFF"/>
        <w:ind w:left="1080" w:hanging="540"/>
        <w:jc w:val="both"/>
        <w:outlineLvl w:val="2"/>
      </w:pPr>
      <w:r w:rsidRPr="007D7AC6">
        <w:t>6)</w:t>
      </w:r>
      <w:r w:rsidRPr="007D7AC6">
        <w:tab/>
        <w:t>informacje zgromadzone w korespondencji, w tym korespondencji prowadzonej</w:t>
      </w:r>
      <w:r>
        <w:br/>
      </w:r>
      <w:r w:rsidRPr="007D7AC6">
        <w:t>za pośrednictwem poczty elektronicznej, komunikatorów internetowych,</w:t>
      </w:r>
      <w:r>
        <w:br/>
      </w:r>
      <w:r w:rsidRPr="007D7AC6">
        <w:t>lub innych środków komunikowania się na odległość;</w:t>
      </w:r>
    </w:p>
    <w:p w:rsidR="00C96A51" w:rsidRPr="007D7AC6" w:rsidRDefault="00C96A51" w:rsidP="00C96A51">
      <w:pPr>
        <w:pStyle w:val="Akapitzlist2"/>
        <w:shd w:val="clear" w:color="auto" w:fill="FFFFFF"/>
        <w:ind w:left="1080" w:hanging="540"/>
        <w:jc w:val="both"/>
        <w:outlineLvl w:val="2"/>
      </w:pPr>
      <w:r w:rsidRPr="007D7AC6">
        <w:t>7)</w:t>
      </w:r>
      <w:r w:rsidRPr="007D7AC6">
        <w:tab/>
        <w:t>informacje stanowiące hasła dostępowe, kody dostępu, kody PIN i im podobne;</w:t>
      </w:r>
    </w:p>
    <w:p w:rsidR="00C96A51" w:rsidRPr="007D7AC6" w:rsidRDefault="00C96A51" w:rsidP="00C96A51">
      <w:pPr>
        <w:pStyle w:val="Akapitzlist2"/>
        <w:shd w:val="clear" w:color="auto" w:fill="FFFFFF"/>
        <w:ind w:left="1080" w:hanging="540"/>
        <w:jc w:val="both"/>
        <w:outlineLvl w:val="2"/>
      </w:pPr>
      <w:r w:rsidRPr="007D7AC6">
        <w:t>8)</w:t>
      </w:r>
      <w:r w:rsidRPr="007D7AC6">
        <w:tab/>
        <w:t>informacje dotyczące osób pozostających w stosunku zlecenia lub stosunku pracy</w:t>
      </w:r>
      <w:r>
        <w:t xml:space="preserve"> </w:t>
      </w:r>
      <w:r w:rsidRPr="007D7AC6">
        <w:t>z którąkolwiek ze Stron, w tym ich dane osobowe.</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7.</w:t>
      </w:r>
      <w:r w:rsidRPr="007D7AC6">
        <w:rPr>
          <w:spacing w:val="1"/>
        </w:rPr>
        <w:tab/>
        <w:t>Strony zobowiązują się do usunięcia wszelkich informacji objętych tajemnicą kontraktową udostępnionych lub przekazanych sobie wzajemnie w celu prawidłowej realizacji Umowy lub do zwrotu drugiej Stronie ich materialnych nośników,</w:t>
      </w:r>
      <w:r>
        <w:rPr>
          <w:spacing w:val="1"/>
        </w:rPr>
        <w:t xml:space="preserve"> </w:t>
      </w:r>
      <w:r w:rsidRPr="007D7AC6">
        <w:rPr>
          <w:spacing w:val="1"/>
        </w:rPr>
        <w:t>w każdym przypadku, gdyby dalsze korzystanie z nich było niecelowe, jednak nie później</w:t>
      </w:r>
      <w:r>
        <w:rPr>
          <w:spacing w:val="1"/>
        </w:rPr>
        <w:br/>
      </w:r>
      <w:r w:rsidRPr="007D7AC6">
        <w:rPr>
          <w:spacing w:val="1"/>
        </w:rPr>
        <w:t>niż z upływem czasu obowiązywania Umowy, chyba, że postanowienia Umowy</w:t>
      </w:r>
      <w:r>
        <w:rPr>
          <w:spacing w:val="1"/>
        </w:rPr>
        <w:br/>
      </w:r>
      <w:r w:rsidRPr="007D7AC6">
        <w:rPr>
          <w:spacing w:val="1"/>
        </w:rPr>
        <w:t>lub przepisy prawa powszechnie obowiązującego stanowią inaczej.</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8.</w:t>
      </w:r>
      <w:r w:rsidRPr="007D7AC6">
        <w:rPr>
          <w:spacing w:val="1"/>
        </w:rPr>
        <w:tab/>
        <w:t>Strony zobowiązują się do wzajemnego pisemnego informowania o każdorazowym otrzymaniu żądania udostępnienia informacji objętych tajemnicą kontraktową,</w:t>
      </w:r>
      <w:r>
        <w:rPr>
          <w:spacing w:val="1"/>
        </w:rPr>
        <w:br/>
      </w:r>
      <w:r w:rsidRPr="007D7AC6">
        <w:rPr>
          <w:spacing w:val="1"/>
        </w:rPr>
        <w:t>w celu uzyskania pisemnej zgody lub stanowiska o braku zgody Strony</w:t>
      </w:r>
      <w:r>
        <w:rPr>
          <w:spacing w:val="1"/>
        </w:rPr>
        <w:t xml:space="preserve"> </w:t>
      </w:r>
      <w:r w:rsidRPr="007D7AC6">
        <w:rPr>
          <w:spacing w:val="1"/>
        </w:rPr>
        <w:t>na ich udostępnienie, w czasie trwania Umowy, za wyjątkiem przypadków,</w:t>
      </w:r>
      <w:r>
        <w:rPr>
          <w:spacing w:val="1"/>
        </w:rPr>
        <w:t xml:space="preserve"> </w:t>
      </w:r>
      <w:r w:rsidRPr="007D7AC6">
        <w:rPr>
          <w:spacing w:val="1"/>
        </w:rPr>
        <w:t xml:space="preserve">gdy informacja taka byłaby niezgodna z treścią </w:t>
      </w:r>
      <w:r w:rsidRPr="007D7AC6">
        <w:t xml:space="preserve">uprawnionego </w:t>
      </w:r>
      <w:r w:rsidRPr="007D7AC6">
        <w:rPr>
          <w:spacing w:val="1"/>
        </w:rPr>
        <w:t xml:space="preserve">żądania </w:t>
      </w:r>
      <w:r w:rsidRPr="007D7AC6">
        <w:t>organu</w:t>
      </w:r>
      <w:r>
        <w:t xml:space="preserve"> </w:t>
      </w:r>
      <w:r w:rsidRPr="007D7AC6">
        <w:t>wymiaru sprawiedliwości</w:t>
      </w:r>
      <w:r>
        <w:t xml:space="preserve"> </w:t>
      </w:r>
      <w:r w:rsidRPr="007D7AC6">
        <w:t>lub administracji publicznej.</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9.</w:t>
      </w:r>
      <w:r w:rsidRPr="007D7AC6">
        <w:rPr>
          <w:spacing w:val="1"/>
        </w:rPr>
        <w:tab/>
        <w:t xml:space="preserve">Z zastrzeżeniem ust. 10 i ust. 12, bez uprzedniej pisemnej zgody </w:t>
      </w:r>
      <w:r>
        <w:t>Zamawiającego Wykonawca</w:t>
      </w:r>
      <w:r w:rsidRPr="007D7AC6">
        <w:rPr>
          <w:spacing w:val="1"/>
        </w:rPr>
        <w:t xml:space="preserve"> nie może posługiwać się logotypem </w:t>
      </w:r>
      <w:r>
        <w:t>Zamawiającego</w:t>
      </w:r>
      <w:r w:rsidRPr="007D7AC6">
        <w:rPr>
          <w:spacing w:val="1"/>
        </w:rPr>
        <w:t xml:space="preserve"> ani wymieniać</w:t>
      </w:r>
      <w:r>
        <w:rPr>
          <w:spacing w:val="1"/>
        </w:rPr>
        <w:br/>
      </w:r>
      <w:r w:rsidRPr="007D7AC6">
        <w:rPr>
          <w:spacing w:val="1"/>
        </w:rPr>
        <w:t xml:space="preserve">nazwy </w:t>
      </w:r>
      <w:r>
        <w:t>Zamawiającego</w:t>
      </w:r>
      <w:r w:rsidRPr="007D7AC6">
        <w:rPr>
          <w:spacing w:val="1"/>
        </w:rPr>
        <w:t xml:space="preserve"> w związku z działalnością </w:t>
      </w:r>
      <w:r>
        <w:t>Wykonawcy</w:t>
      </w:r>
      <w:r w:rsidRPr="007D7AC6">
        <w:rPr>
          <w:spacing w:val="1"/>
        </w:rPr>
        <w:t>, w tym w szczególności działalnością promocyjną lub informacyjną.</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10.</w:t>
      </w:r>
      <w:r w:rsidRPr="007D7AC6">
        <w:rPr>
          <w:spacing w:val="1"/>
        </w:rPr>
        <w:tab/>
        <w:t xml:space="preserve">Udzielanie lub publikowanie przez </w:t>
      </w:r>
      <w:r>
        <w:t xml:space="preserve">Strony </w:t>
      </w:r>
      <w:r w:rsidRPr="007D7AC6">
        <w:rPr>
          <w:spacing w:val="1"/>
        </w:rPr>
        <w:t>informacji wymaganych</w:t>
      </w:r>
      <w:r>
        <w:rPr>
          <w:spacing w:val="1"/>
        </w:rPr>
        <w:t xml:space="preserve"> </w:t>
      </w:r>
      <w:r w:rsidRPr="007D7AC6">
        <w:rPr>
          <w:spacing w:val="1"/>
        </w:rPr>
        <w:t>na podstawie przepisów prawa nie jest uważane za działalność promocyjną</w:t>
      </w:r>
      <w:r>
        <w:rPr>
          <w:spacing w:val="1"/>
        </w:rPr>
        <w:t xml:space="preserve"> </w:t>
      </w:r>
      <w:r w:rsidRPr="007D7AC6">
        <w:rPr>
          <w:spacing w:val="1"/>
        </w:rPr>
        <w:t>lub informacyjną.</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11.</w:t>
      </w:r>
      <w:r w:rsidRPr="007D7AC6">
        <w:rPr>
          <w:spacing w:val="1"/>
        </w:rPr>
        <w:tab/>
        <w:t xml:space="preserve">Na pisemny wniosek </w:t>
      </w:r>
      <w:r>
        <w:t>Wykonawcy</w:t>
      </w:r>
      <w:r w:rsidRPr="007D7AC6">
        <w:rPr>
          <w:spacing w:val="1"/>
        </w:rPr>
        <w:t xml:space="preserve">, </w:t>
      </w:r>
      <w:r>
        <w:rPr>
          <w:spacing w:val="1"/>
        </w:rPr>
        <w:t>Zamawiający</w:t>
      </w:r>
      <w:r w:rsidRPr="007D7AC6">
        <w:rPr>
          <w:spacing w:val="1"/>
        </w:rPr>
        <w:t xml:space="preserve"> może wystawić dokument,</w:t>
      </w:r>
      <w:r>
        <w:rPr>
          <w:spacing w:val="1"/>
        </w:rPr>
        <w:br/>
      </w:r>
      <w:r w:rsidRPr="007D7AC6">
        <w:rPr>
          <w:spacing w:val="1"/>
        </w:rPr>
        <w:t>w którym poświadczy wykonanie lub wykonywanie zamówienia, którego</w:t>
      </w:r>
      <w:r>
        <w:rPr>
          <w:spacing w:val="1"/>
        </w:rPr>
        <w:t xml:space="preserve"> </w:t>
      </w:r>
      <w:r w:rsidRPr="007D7AC6">
        <w:rPr>
          <w:spacing w:val="1"/>
        </w:rPr>
        <w:t xml:space="preserve">dotyczy Umowa. </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12.</w:t>
      </w:r>
      <w:r w:rsidRPr="007D7AC6">
        <w:rPr>
          <w:spacing w:val="1"/>
        </w:rPr>
        <w:tab/>
        <w:t xml:space="preserve">Do posługiwania się przez </w:t>
      </w:r>
      <w:r>
        <w:t>Wykonawcę</w:t>
      </w:r>
      <w:r w:rsidRPr="007D7AC6">
        <w:rPr>
          <w:spacing w:val="1"/>
        </w:rPr>
        <w:t xml:space="preserve"> wystawionym przez </w:t>
      </w:r>
      <w:r>
        <w:rPr>
          <w:spacing w:val="1"/>
        </w:rPr>
        <w:t>Zamawiającego</w:t>
      </w:r>
      <w:r w:rsidRPr="007D7AC6">
        <w:rPr>
          <w:spacing w:val="1"/>
        </w:rPr>
        <w:t xml:space="preserve"> poświadczeniem wykonania lub wykonywania zamówienia nie mają zastosowania postanowienia określające zobowiązania </w:t>
      </w:r>
      <w:r>
        <w:t>Wykonawcy</w:t>
      </w:r>
      <w:r w:rsidRPr="007D7AC6">
        <w:rPr>
          <w:spacing w:val="1"/>
        </w:rPr>
        <w:t xml:space="preserve"> do powstrzymania</w:t>
      </w:r>
      <w:r>
        <w:rPr>
          <w:spacing w:val="1"/>
        </w:rPr>
        <w:br/>
      </w:r>
      <w:r w:rsidRPr="007D7AC6">
        <w:rPr>
          <w:spacing w:val="1"/>
        </w:rPr>
        <w:t xml:space="preserve">się od wymieniania nazwy </w:t>
      </w:r>
      <w:r>
        <w:t>Zamawiającego</w:t>
      </w:r>
      <w:r w:rsidRPr="007D7AC6">
        <w:rPr>
          <w:spacing w:val="1"/>
        </w:rPr>
        <w:t xml:space="preserve"> w związku z jego działalnością.</w:t>
      </w:r>
    </w:p>
    <w:p w:rsidR="00C96A51" w:rsidRPr="00AE3861" w:rsidRDefault="00C96A51" w:rsidP="00C96A51">
      <w:pPr>
        <w:ind w:left="567" w:hanging="567"/>
        <w:jc w:val="both"/>
      </w:pPr>
      <w:r>
        <w:t>13</w:t>
      </w:r>
      <w:r w:rsidRPr="00AE3861">
        <w:t>.</w:t>
      </w:r>
      <w:r w:rsidRPr="00AE3861">
        <w:tab/>
      </w:r>
      <w:r>
        <w:t>N</w:t>
      </w:r>
      <w:r w:rsidRPr="00AE3861">
        <w:t xml:space="preserve">aruszenie powyższych zasad </w:t>
      </w:r>
      <w:r>
        <w:t xml:space="preserve">dotyczących obowiązku zachowania poufności </w:t>
      </w:r>
      <w:r w:rsidRPr="00AE3861">
        <w:t xml:space="preserve">traktowane </w:t>
      </w:r>
      <w:r>
        <w:t xml:space="preserve">może być przez drugą Stronę </w:t>
      </w:r>
      <w:r w:rsidRPr="00AE3861">
        <w:t>jako naruszenie obowiązków umownych</w:t>
      </w:r>
      <w:r>
        <w:br/>
      </w:r>
      <w:r w:rsidRPr="00AE3861">
        <w:t>i może skutkować odpowiedzialnością odszkodowawczą</w:t>
      </w:r>
      <w:r>
        <w:t xml:space="preserve"> zgodnie z postanowieniami</w:t>
      </w:r>
      <w:r>
        <w:br/>
        <w:t>ust. 16</w:t>
      </w:r>
      <w:r w:rsidRPr="00AE3861">
        <w:t>,</w:t>
      </w:r>
      <w:r>
        <w:t xml:space="preserve"> </w:t>
      </w:r>
      <w:r w:rsidRPr="00AE3861">
        <w:t>w tym również po wygaśnięciu</w:t>
      </w:r>
      <w:r>
        <w:t xml:space="preserve"> </w:t>
      </w:r>
      <w:r w:rsidRPr="00AE3861">
        <w:t>lub rozwiązaniu Umowy.</w:t>
      </w:r>
    </w:p>
    <w:p w:rsidR="00C96A51" w:rsidRPr="00AE3861" w:rsidRDefault="00C96A51" w:rsidP="00C96A51">
      <w:pPr>
        <w:ind w:left="567" w:hanging="567"/>
        <w:jc w:val="both"/>
      </w:pPr>
      <w:r>
        <w:lastRenderedPageBreak/>
        <w:t>14</w:t>
      </w:r>
      <w:r w:rsidRPr="00AE3861">
        <w:t>.</w:t>
      </w:r>
      <w:r w:rsidRPr="00AE3861">
        <w:tab/>
        <w:t>Po wygaśnięciu lub rozwiązaniu Umowy, każd</w:t>
      </w:r>
      <w:r>
        <w:t>a</w:t>
      </w:r>
      <w:r w:rsidRPr="00AE3861">
        <w:t xml:space="preserve"> ze Stron wyda drugiej</w:t>
      </w:r>
      <w:r>
        <w:t xml:space="preserve"> S</w:t>
      </w:r>
      <w:r w:rsidRPr="00AE3861">
        <w:t>tronie</w:t>
      </w:r>
      <w:r>
        <w:br/>
      </w:r>
      <w:r w:rsidRPr="00AE3861">
        <w:t>za potwierdzeniem odbioru wszystkie posiadane przez siebie dane i materiały</w:t>
      </w:r>
      <w:r>
        <w:br/>
      </w:r>
      <w:r w:rsidRPr="00AE3861">
        <w:t>objęte</w:t>
      </w:r>
      <w:r>
        <w:t xml:space="preserve"> </w:t>
      </w:r>
      <w:r w:rsidRPr="00AE3861">
        <w:t xml:space="preserve">klauzulą poufności zgodnie z </w:t>
      </w:r>
      <w:r>
        <w:t>powyższymi</w:t>
      </w:r>
      <w:r w:rsidRPr="00AE3861">
        <w:t xml:space="preserve"> postanowieniami.</w:t>
      </w:r>
    </w:p>
    <w:p w:rsidR="00C96A51" w:rsidRPr="00AE3861" w:rsidRDefault="00C96A51" w:rsidP="00C96A51">
      <w:pPr>
        <w:ind w:left="567" w:hanging="567"/>
        <w:jc w:val="both"/>
      </w:pPr>
      <w:r>
        <w:t>15</w:t>
      </w:r>
      <w:r w:rsidRPr="00AE3861">
        <w:t>.</w:t>
      </w:r>
      <w:r w:rsidRPr="00AE3861">
        <w:tab/>
        <w:t xml:space="preserve">Zastrzeżony w niniejszym § </w:t>
      </w:r>
      <w:r w:rsidR="00C05327">
        <w:t>6</w:t>
      </w:r>
      <w:r w:rsidRPr="00AE3861">
        <w:t xml:space="preserve"> </w:t>
      </w:r>
      <w:r>
        <w:t xml:space="preserve">Umowy </w:t>
      </w:r>
      <w:r w:rsidRPr="00AE3861">
        <w:t>obowiązek zachowania poufności wiążę</w:t>
      </w:r>
      <w:r>
        <w:br/>
      </w:r>
      <w:r w:rsidRPr="00AE3861">
        <w:t>Strony</w:t>
      </w:r>
      <w:r>
        <w:t xml:space="preserve"> </w:t>
      </w:r>
      <w:r w:rsidRPr="00AE3861">
        <w:t>bez ograniczeń czasowych także w przypadku rozwiązania</w:t>
      </w:r>
      <w:r>
        <w:t xml:space="preserve"> </w:t>
      </w:r>
      <w:r w:rsidRPr="00AE3861">
        <w:t>Umowy</w:t>
      </w:r>
      <w:r>
        <w:br/>
      </w:r>
      <w:r w:rsidRPr="00AE3861">
        <w:t>w jakimkolwiek trybie.</w:t>
      </w:r>
    </w:p>
    <w:p w:rsidR="00C96A51" w:rsidRPr="00AE3861" w:rsidRDefault="00C96A51" w:rsidP="00C96A51">
      <w:pPr>
        <w:ind w:left="567" w:hanging="567"/>
        <w:jc w:val="both"/>
      </w:pPr>
      <w:r>
        <w:t>16.</w:t>
      </w:r>
      <w:r>
        <w:tab/>
        <w:t>Jeżeli jedna ze Stron poniesie szkodę w związku z naruszeniem przez drugą</w:t>
      </w:r>
      <w:r>
        <w:br/>
        <w:t xml:space="preserve">Stronę </w:t>
      </w:r>
      <w:r w:rsidRPr="00AE3861">
        <w:t xml:space="preserve">zasad </w:t>
      </w:r>
      <w:r>
        <w:t>dotyczących obowiązku zachowania poufności, o których mowa</w:t>
      </w:r>
      <w:r>
        <w:br/>
        <w:t xml:space="preserve">w </w:t>
      </w:r>
      <w:r w:rsidRPr="00AE3861">
        <w:t xml:space="preserve">niniejszym § </w:t>
      </w:r>
      <w:r w:rsidR="00C05327">
        <w:t>6</w:t>
      </w:r>
      <w:r>
        <w:t xml:space="preserve"> Umowy, poszkodowana naruszeniem Strona będzie mogła</w:t>
      </w:r>
      <w:r>
        <w:br/>
        <w:t>dochodzić od drugiej Strony odszkodowania do pełnej wysokości poniesionej</w:t>
      </w:r>
      <w:r>
        <w:br/>
        <w:t>szkody. Uprawnienie do dochodzenia odszkodowania, o którym mowa w zdaniu poprzedzającym, przysługuje obu Stronom, w tym Zamawiającemu w przypadku</w:t>
      </w:r>
      <w:r>
        <w:br/>
        <w:t>gdy rozmiar szkody faktycznie poniesionej przez Zamawiającego w związku</w:t>
      </w:r>
      <w:r>
        <w:br/>
        <w:t xml:space="preserve">ze stwierdzonym naruszeniem tych zasad przez Wykonawcę będzie przekraczać wysokość ewentualnej kary umownej, o której mowa w </w:t>
      </w:r>
      <w:r w:rsidR="00DC3058" w:rsidRPr="00F9731D">
        <w:t xml:space="preserve">§ </w:t>
      </w:r>
      <w:r w:rsidR="00C05327">
        <w:t>3</w:t>
      </w:r>
      <w:r w:rsidR="00DC3058" w:rsidRPr="00F9731D">
        <w:t xml:space="preserve"> ust. </w:t>
      </w:r>
      <w:r w:rsidR="00DC3058">
        <w:t>1</w:t>
      </w:r>
      <w:r w:rsidR="00DC3058" w:rsidRPr="00F9731D">
        <w:t xml:space="preserve"> </w:t>
      </w:r>
      <w:proofErr w:type="spellStart"/>
      <w:r w:rsidR="00DC3058" w:rsidRPr="00F9731D">
        <w:t>pkt</w:t>
      </w:r>
      <w:proofErr w:type="spellEnd"/>
      <w:r w:rsidR="00DC3058" w:rsidRPr="00F9731D">
        <w:t xml:space="preserve"> </w:t>
      </w:r>
      <w:r w:rsidR="00C05327">
        <w:t>4</w:t>
      </w:r>
      <w:r>
        <w:t>.</w:t>
      </w:r>
    </w:p>
    <w:p w:rsidR="006C7A61" w:rsidRDefault="006C7A61" w:rsidP="006C7A61">
      <w:pPr>
        <w:ind w:left="567" w:hanging="567"/>
        <w:jc w:val="both"/>
      </w:pPr>
      <w:r w:rsidRPr="00F9731D">
        <w:t>1</w:t>
      </w:r>
      <w:r w:rsidR="002270E1">
        <w:t>7</w:t>
      </w:r>
      <w:r w:rsidRPr="00F9731D">
        <w:t>.</w:t>
      </w:r>
      <w:r w:rsidRPr="00F9731D">
        <w:tab/>
        <w:t>Jeżeli jedna ze Stron poniesie szkodę w związku z naruszeniem przez drugą</w:t>
      </w:r>
      <w:r w:rsidRPr="00F9731D">
        <w:br/>
        <w:t>Stronę zasad dotyczących obowiązku zachowania poufności, o których mowa</w:t>
      </w:r>
      <w:r w:rsidRPr="00F9731D">
        <w:br/>
        <w:t xml:space="preserve">w niniejszym § </w:t>
      </w:r>
      <w:r w:rsidR="00C05327">
        <w:t>6</w:t>
      </w:r>
      <w:r w:rsidRPr="00F9731D">
        <w:t xml:space="preserve"> Umowy, poszkodowana naruszeniem Strona będzie mogła</w:t>
      </w:r>
      <w:r w:rsidRPr="00F9731D">
        <w:br/>
        <w:t>dochodzić od drugiej Strony odszkodowania do pełnej wysokości poniesionej</w:t>
      </w:r>
      <w:r w:rsidRPr="00F9731D">
        <w:br/>
        <w:t>szkody</w:t>
      </w:r>
      <w:r w:rsidRPr="00E636D0">
        <w:t>.</w:t>
      </w:r>
    </w:p>
    <w:p w:rsidR="006C7A61" w:rsidRPr="00AE3861" w:rsidRDefault="006C7A61" w:rsidP="006C7A61">
      <w:pPr>
        <w:ind w:left="567" w:hanging="567"/>
        <w:jc w:val="both"/>
      </w:pPr>
      <w:r>
        <w:t>1</w:t>
      </w:r>
      <w:r w:rsidR="002270E1">
        <w:t>8</w:t>
      </w:r>
      <w:r>
        <w:t>.</w:t>
      </w:r>
      <w:r>
        <w:tab/>
      </w:r>
      <w:r w:rsidRPr="00F9731D">
        <w:t xml:space="preserve">Uprawnienie do dochodzenia odszkodowania, o którym mowa w </w:t>
      </w:r>
      <w:r>
        <w:t>ust. 1</w:t>
      </w:r>
      <w:r w:rsidR="002270E1">
        <w:t>7</w:t>
      </w:r>
      <w:r>
        <w:t xml:space="preserve"> powyżej</w:t>
      </w:r>
      <w:r w:rsidRPr="00F9731D">
        <w:t>, przysługuje obu Stronom, w tym Zamawiającemu w przypadku</w:t>
      </w:r>
      <w:r>
        <w:t xml:space="preserve"> </w:t>
      </w:r>
      <w:r w:rsidRPr="00F9731D">
        <w:t>gdy rozmiar szkody faktycznie poniesionej przez Zamawiającego w związku</w:t>
      </w:r>
      <w:r>
        <w:t xml:space="preserve"> </w:t>
      </w:r>
      <w:r w:rsidRPr="00F9731D">
        <w:t xml:space="preserve">ze stwierdzonym naruszeniem tych zasad przez Wykonawcę będzie przekraczać wysokość ewentualnej kary umownej, o której mowa w § </w:t>
      </w:r>
      <w:r w:rsidR="00C05327">
        <w:t>3</w:t>
      </w:r>
      <w:r w:rsidRPr="00F9731D">
        <w:t xml:space="preserve"> ust. </w:t>
      </w:r>
      <w:r w:rsidR="00DC3058">
        <w:t>1</w:t>
      </w:r>
      <w:r w:rsidRPr="00F9731D">
        <w:t xml:space="preserve"> </w:t>
      </w:r>
      <w:proofErr w:type="spellStart"/>
      <w:r w:rsidRPr="00F9731D">
        <w:t>pkt</w:t>
      </w:r>
      <w:proofErr w:type="spellEnd"/>
      <w:r w:rsidRPr="00F9731D">
        <w:t xml:space="preserve"> </w:t>
      </w:r>
      <w:r w:rsidR="00C05327">
        <w:t>4</w:t>
      </w:r>
      <w:r>
        <w:t xml:space="preserve">, </w:t>
      </w:r>
      <w:r w:rsidRPr="007D7AC6">
        <w:rPr>
          <w:spacing w:val="1"/>
        </w:rPr>
        <w:t xml:space="preserve">niezależnie od tego, czy </w:t>
      </w:r>
      <w:r>
        <w:rPr>
          <w:spacing w:val="1"/>
        </w:rPr>
        <w:t xml:space="preserve">Zamawiający </w:t>
      </w:r>
      <w:r w:rsidRPr="007D7AC6">
        <w:rPr>
          <w:spacing w:val="1"/>
        </w:rPr>
        <w:t>zrealizował uprawnienie do otrzymania</w:t>
      </w:r>
      <w:r>
        <w:rPr>
          <w:spacing w:val="1"/>
        </w:rPr>
        <w:t xml:space="preserve"> </w:t>
      </w:r>
      <w:r w:rsidRPr="007D7AC6">
        <w:rPr>
          <w:spacing w:val="1"/>
        </w:rPr>
        <w:t>kary umownej</w:t>
      </w:r>
      <w:r>
        <w:rPr>
          <w:spacing w:val="1"/>
        </w:rPr>
        <w:t>.</w:t>
      </w:r>
    </w:p>
    <w:p w:rsidR="00A43435" w:rsidRDefault="00A43435" w:rsidP="00A43435">
      <w:pPr>
        <w:pStyle w:val="Tekstpodstawowywcity2"/>
        <w:spacing w:after="0" w:line="240" w:lineRule="auto"/>
        <w:ind w:left="0"/>
        <w:jc w:val="both"/>
        <w:rPr>
          <w:bCs/>
          <w:spacing w:val="1"/>
        </w:rPr>
      </w:pPr>
    </w:p>
    <w:p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F85EA3">
        <w:rPr>
          <w:b/>
          <w:bCs/>
          <w:spacing w:val="1"/>
        </w:rPr>
        <w:t>7</w:t>
      </w:r>
      <w:r w:rsidRPr="007D7AC6">
        <w:rPr>
          <w:b/>
          <w:bCs/>
          <w:spacing w:val="1"/>
        </w:rPr>
        <w:t>.</w:t>
      </w:r>
    </w:p>
    <w:p w:rsidR="003367B3" w:rsidRPr="007D7AC6" w:rsidRDefault="003367B3" w:rsidP="003367B3">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 xml:space="preserve">Osobami upoważnionymi do realizacji Umowy są: </w:t>
      </w:r>
    </w:p>
    <w:p w:rsidR="003367B3" w:rsidRPr="007D7AC6" w:rsidRDefault="003367B3" w:rsidP="003367B3">
      <w:pPr>
        <w:pStyle w:val="Akapitzlist2"/>
        <w:widowControl w:val="0"/>
        <w:shd w:val="clear" w:color="auto" w:fill="FFFFFF"/>
        <w:autoSpaceDN w:val="0"/>
        <w:ind w:left="1134" w:hanging="567"/>
        <w:jc w:val="both"/>
      </w:pPr>
      <w:r w:rsidRPr="007D7AC6">
        <w:t>1)</w:t>
      </w:r>
      <w:r w:rsidRPr="007D7AC6">
        <w:tab/>
        <w:t xml:space="preserve">ze strony </w:t>
      </w:r>
      <w:r>
        <w:t>Zamawiającego</w:t>
      </w:r>
      <w:r w:rsidRPr="007D7AC6">
        <w:t xml:space="preserve">: </w:t>
      </w:r>
    </w:p>
    <w:p w:rsidR="003367B3" w:rsidRPr="007D7AC6" w:rsidRDefault="003367B3" w:rsidP="003367B3">
      <w:pPr>
        <w:ind w:left="1134"/>
        <w:jc w:val="both"/>
        <w:rPr>
          <w:b/>
        </w:rPr>
      </w:pPr>
      <w:r w:rsidRPr="00DB4BCC">
        <w:t>[...]</w:t>
      </w:r>
      <w:r w:rsidRPr="007D7AC6">
        <w:t xml:space="preserve"> </w:t>
      </w:r>
      <w:r>
        <w:t xml:space="preserve">[...] </w:t>
      </w:r>
      <w:r w:rsidRPr="007D7AC6">
        <w:t>(imię i nazwisko),</w:t>
      </w:r>
    </w:p>
    <w:p w:rsidR="003367B3" w:rsidRPr="007D7AC6" w:rsidRDefault="003367B3" w:rsidP="003367B3">
      <w:pPr>
        <w:ind w:left="1134"/>
        <w:jc w:val="both"/>
        <w:rPr>
          <w:b/>
        </w:rPr>
      </w:pPr>
      <w:r w:rsidRPr="007D7AC6">
        <w:t>tel. nr +48</w:t>
      </w:r>
      <w:r w:rsidRPr="007D7AC6">
        <w:rPr>
          <w:b/>
        </w:rPr>
        <w:t xml:space="preserve"> </w:t>
      </w:r>
      <w:r w:rsidRPr="00DB4BCC">
        <w:t>[...]</w:t>
      </w:r>
      <w:r w:rsidRPr="007D7AC6">
        <w:t>,</w:t>
      </w:r>
    </w:p>
    <w:p w:rsidR="003367B3" w:rsidRPr="007D7AC6" w:rsidRDefault="003367B3" w:rsidP="003367B3">
      <w:pPr>
        <w:ind w:left="1134"/>
        <w:jc w:val="both"/>
      </w:pPr>
      <w:r w:rsidRPr="007D7AC6">
        <w:t>e-mail:</w:t>
      </w:r>
      <w:r w:rsidRPr="007D7AC6">
        <w:rPr>
          <w:b/>
        </w:rPr>
        <w:t xml:space="preserve"> </w:t>
      </w:r>
      <w:r w:rsidRPr="00DB4BCC">
        <w:t>[...]</w:t>
      </w:r>
      <w:r w:rsidRPr="007D7AC6">
        <w:t>@</w:t>
      </w:r>
      <w:r w:rsidRPr="00DB4BCC">
        <w:t>[...]</w:t>
      </w:r>
      <w:r w:rsidRPr="007D7AC6">
        <w:t>;</w:t>
      </w:r>
    </w:p>
    <w:p w:rsidR="003367B3" w:rsidRPr="007D7AC6" w:rsidRDefault="003367B3" w:rsidP="003367B3">
      <w:pPr>
        <w:pStyle w:val="Akapitzlist2"/>
        <w:widowControl w:val="0"/>
        <w:shd w:val="clear" w:color="auto" w:fill="FFFFFF"/>
        <w:autoSpaceDN w:val="0"/>
        <w:ind w:left="1134" w:hanging="567"/>
        <w:jc w:val="both"/>
      </w:pPr>
      <w:r w:rsidRPr="007D7AC6">
        <w:t>2)</w:t>
      </w:r>
      <w:r w:rsidRPr="007D7AC6">
        <w:tab/>
        <w:t xml:space="preserve">ze strony </w:t>
      </w:r>
      <w:r>
        <w:t>Wykonawcy</w:t>
      </w:r>
      <w:r w:rsidRPr="007D7AC6">
        <w:t xml:space="preserve">: </w:t>
      </w:r>
    </w:p>
    <w:p w:rsidR="003367B3" w:rsidRPr="007D7AC6" w:rsidRDefault="003367B3" w:rsidP="003367B3">
      <w:pPr>
        <w:ind w:left="1134"/>
        <w:jc w:val="both"/>
        <w:rPr>
          <w:b/>
        </w:rPr>
      </w:pPr>
      <w:r w:rsidRPr="00DB4BCC">
        <w:t>[...]</w:t>
      </w:r>
      <w:r w:rsidRPr="007D7AC6">
        <w:t xml:space="preserve"> </w:t>
      </w:r>
      <w:r>
        <w:t xml:space="preserve">[...] </w:t>
      </w:r>
      <w:r w:rsidRPr="007D7AC6">
        <w:t xml:space="preserve"> (imię i nazwisko),</w:t>
      </w:r>
    </w:p>
    <w:p w:rsidR="003367B3" w:rsidRPr="007D7AC6" w:rsidRDefault="003367B3" w:rsidP="003367B3">
      <w:pPr>
        <w:ind w:left="1134"/>
        <w:jc w:val="both"/>
        <w:rPr>
          <w:b/>
        </w:rPr>
      </w:pPr>
      <w:r w:rsidRPr="007D7AC6">
        <w:t>tel. nr +48</w:t>
      </w:r>
      <w:r w:rsidRPr="007D7AC6">
        <w:rPr>
          <w:b/>
        </w:rPr>
        <w:t xml:space="preserve"> </w:t>
      </w:r>
      <w:r w:rsidRPr="00DB4BCC">
        <w:t>[...]</w:t>
      </w:r>
      <w:r w:rsidRPr="007D7AC6">
        <w:t>,</w:t>
      </w:r>
    </w:p>
    <w:p w:rsidR="003367B3" w:rsidRPr="007D7AC6" w:rsidRDefault="003367B3" w:rsidP="003367B3">
      <w:pPr>
        <w:ind w:left="1134"/>
        <w:jc w:val="both"/>
      </w:pPr>
      <w:r w:rsidRPr="007D7AC6">
        <w:t>e-mail:</w:t>
      </w:r>
      <w:r w:rsidRPr="007D7AC6">
        <w:rPr>
          <w:b/>
        </w:rPr>
        <w:t xml:space="preserve"> </w:t>
      </w:r>
      <w:r w:rsidRPr="00DB4BCC">
        <w:t>[...]</w:t>
      </w:r>
      <w:r w:rsidRPr="007D7AC6">
        <w:t>@</w:t>
      </w:r>
      <w:r w:rsidRPr="00DB4BCC">
        <w:t>[...]</w:t>
      </w:r>
      <w:r w:rsidRPr="007D7AC6">
        <w:t>;</w:t>
      </w:r>
    </w:p>
    <w:p w:rsidR="003367B3" w:rsidRPr="007D7AC6" w:rsidRDefault="003367B3" w:rsidP="003367B3">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 xml:space="preserve">Z zastrzeżeniem ust. </w:t>
      </w:r>
      <w:r>
        <w:rPr>
          <w:spacing w:val="1"/>
        </w:rPr>
        <w:t>4 i 5</w:t>
      </w:r>
      <w:r w:rsidRPr="007D7AC6">
        <w:rPr>
          <w:spacing w:val="1"/>
        </w:rPr>
        <w:t>, wszelka korespondencja związana z realizacją Umowy</w:t>
      </w:r>
      <w:r>
        <w:rPr>
          <w:spacing w:val="1"/>
        </w:rPr>
        <w:br/>
      </w:r>
      <w:r w:rsidRPr="007D7AC6">
        <w:rPr>
          <w:spacing w:val="1"/>
        </w:rPr>
        <w:t xml:space="preserve">będzie kierowana </w:t>
      </w:r>
      <w:r>
        <w:rPr>
          <w:spacing w:val="1"/>
        </w:rPr>
        <w:t xml:space="preserve">według uznania Strony wysyłającej korespondencję </w:t>
      </w:r>
      <w:r w:rsidRPr="007D7AC6">
        <w:rPr>
          <w:spacing w:val="1"/>
        </w:rPr>
        <w:t>na adresy</w:t>
      </w:r>
      <w:r>
        <w:rPr>
          <w:spacing w:val="1"/>
        </w:rPr>
        <w:br/>
      </w:r>
      <w:r w:rsidRPr="007D7AC6">
        <w:rPr>
          <w:spacing w:val="1"/>
        </w:rPr>
        <w:t>poczty elektronicznej wskazane</w:t>
      </w:r>
      <w:r>
        <w:rPr>
          <w:spacing w:val="1"/>
        </w:rPr>
        <w:t xml:space="preserve"> </w:t>
      </w:r>
      <w:r w:rsidRPr="007D7AC6">
        <w:rPr>
          <w:spacing w:val="1"/>
        </w:rPr>
        <w:t>w ust. 1 lub</w:t>
      </w:r>
      <w:r>
        <w:rPr>
          <w:spacing w:val="1"/>
        </w:rPr>
        <w:t xml:space="preserve"> </w:t>
      </w:r>
      <w:r w:rsidRPr="007D7AC6">
        <w:rPr>
          <w:spacing w:val="1"/>
        </w:rPr>
        <w:t>pisemnie:</w:t>
      </w:r>
    </w:p>
    <w:p w:rsidR="003367B3" w:rsidRPr="007D7AC6" w:rsidRDefault="003367B3" w:rsidP="003367B3">
      <w:pPr>
        <w:pStyle w:val="Akapitzlist2"/>
        <w:widowControl w:val="0"/>
        <w:shd w:val="clear" w:color="auto" w:fill="FFFFFF"/>
        <w:autoSpaceDN w:val="0"/>
        <w:ind w:left="1134" w:hanging="567"/>
        <w:jc w:val="both"/>
      </w:pPr>
      <w:r w:rsidRPr="007D7AC6">
        <w:t>1)</w:t>
      </w:r>
      <w:r w:rsidRPr="007D7AC6">
        <w:tab/>
        <w:t xml:space="preserve">do </w:t>
      </w:r>
      <w:r>
        <w:t>Zamawiającego</w:t>
      </w:r>
      <w:r w:rsidRPr="007D7AC6">
        <w:t xml:space="preserve"> na adres:</w:t>
      </w:r>
    </w:p>
    <w:p w:rsidR="003367B3" w:rsidRPr="007D7AC6" w:rsidRDefault="003367B3" w:rsidP="003367B3">
      <w:pPr>
        <w:pStyle w:val="Akapitzlist2"/>
        <w:widowControl w:val="0"/>
        <w:shd w:val="clear" w:color="auto" w:fill="FFFFFF"/>
        <w:autoSpaceDN w:val="0"/>
        <w:ind w:left="1134"/>
        <w:jc w:val="both"/>
        <w:rPr>
          <w:spacing w:val="1"/>
        </w:rPr>
      </w:pPr>
      <w:r w:rsidRPr="007D7AC6">
        <w:rPr>
          <w:spacing w:val="1"/>
        </w:rPr>
        <w:t>Przedsiębiorstwo Usług Komunalnych Piaseczno Sp. z o.o.</w:t>
      </w:r>
    </w:p>
    <w:p w:rsidR="003367B3" w:rsidRPr="007D7AC6" w:rsidRDefault="003367B3" w:rsidP="003367B3">
      <w:pPr>
        <w:pStyle w:val="Akapitzlist2"/>
        <w:widowControl w:val="0"/>
        <w:shd w:val="clear" w:color="auto" w:fill="FFFFFF"/>
        <w:autoSpaceDN w:val="0"/>
        <w:ind w:left="1134"/>
        <w:jc w:val="both"/>
        <w:rPr>
          <w:spacing w:val="1"/>
        </w:rPr>
      </w:pPr>
      <w:r w:rsidRPr="007D7AC6">
        <w:rPr>
          <w:spacing w:val="1"/>
        </w:rPr>
        <w:t>ul. Techniczna 6</w:t>
      </w:r>
    </w:p>
    <w:p w:rsidR="003367B3" w:rsidRPr="007D7AC6" w:rsidRDefault="003367B3" w:rsidP="003367B3">
      <w:pPr>
        <w:pStyle w:val="Akapitzlist2"/>
        <w:widowControl w:val="0"/>
        <w:shd w:val="clear" w:color="auto" w:fill="FFFFFF"/>
        <w:autoSpaceDN w:val="0"/>
        <w:ind w:left="1134"/>
        <w:jc w:val="both"/>
        <w:rPr>
          <w:spacing w:val="1"/>
        </w:rPr>
      </w:pPr>
      <w:r w:rsidRPr="007D7AC6">
        <w:rPr>
          <w:spacing w:val="1"/>
        </w:rPr>
        <w:t>05-500 Piaseczno;</w:t>
      </w:r>
    </w:p>
    <w:p w:rsidR="003367B3" w:rsidRPr="007D7AC6" w:rsidRDefault="003367B3" w:rsidP="003367B3">
      <w:pPr>
        <w:pStyle w:val="Akapitzlist2"/>
        <w:widowControl w:val="0"/>
        <w:shd w:val="clear" w:color="auto" w:fill="FFFFFF"/>
        <w:autoSpaceDN w:val="0"/>
        <w:ind w:left="1134" w:hanging="567"/>
        <w:jc w:val="both"/>
      </w:pPr>
      <w:r w:rsidRPr="007D7AC6">
        <w:t>2)</w:t>
      </w:r>
      <w:r w:rsidRPr="007D7AC6">
        <w:tab/>
        <w:t xml:space="preserve">do </w:t>
      </w:r>
      <w:r>
        <w:t>Wykonawcy</w:t>
      </w:r>
      <w:r w:rsidRPr="007D7AC6">
        <w:t xml:space="preserve"> na adres:</w:t>
      </w:r>
    </w:p>
    <w:p w:rsidR="003367B3" w:rsidRPr="007D7AC6" w:rsidRDefault="003367B3" w:rsidP="003367B3">
      <w:pPr>
        <w:pStyle w:val="Akapitzlist2"/>
        <w:widowControl w:val="0"/>
        <w:shd w:val="clear" w:color="auto" w:fill="FFFFFF"/>
        <w:autoSpaceDN w:val="0"/>
        <w:ind w:left="1134"/>
        <w:jc w:val="both"/>
        <w:rPr>
          <w:spacing w:val="1"/>
        </w:rPr>
      </w:pPr>
      <w:r>
        <w:rPr>
          <w:spacing w:val="1"/>
        </w:rPr>
        <w:t>[...]</w:t>
      </w:r>
    </w:p>
    <w:p w:rsidR="003367B3" w:rsidRPr="007D7AC6" w:rsidRDefault="003367B3" w:rsidP="003367B3">
      <w:pPr>
        <w:pStyle w:val="Akapitzlist2"/>
        <w:widowControl w:val="0"/>
        <w:shd w:val="clear" w:color="auto" w:fill="FFFFFF"/>
        <w:autoSpaceDN w:val="0"/>
        <w:ind w:left="1134"/>
        <w:jc w:val="both"/>
        <w:rPr>
          <w:spacing w:val="1"/>
        </w:rPr>
      </w:pPr>
      <w:r>
        <w:rPr>
          <w:spacing w:val="1"/>
        </w:rPr>
        <w:t>[...]</w:t>
      </w:r>
    </w:p>
    <w:p w:rsidR="003367B3" w:rsidRPr="007D7AC6" w:rsidRDefault="003367B3" w:rsidP="003367B3">
      <w:pPr>
        <w:pStyle w:val="Akapitzlist2"/>
        <w:widowControl w:val="0"/>
        <w:shd w:val="clear" w:color="auto" w:fill="FFFFFF"/>
        <w:autoSpaceDN w:val="0"/>
        <w:ind w:left="1134"/>
        <w:jc w:val="both"/>
        <w:rPr>
          <w:spacing w:val="1"/>
        </w:rPr>
      </w:pPr>
      <w:r>
        <w:rPr>
          <w:spacing w:val="1"/>
        </w:rPr>
        <w:t>[...]</w:t>
      </w:r>
      <w:r w:rsidRPr="007D7AC6">
        <w:rPr>
          <w:spacing w:val="1"/>
        </w:rPr>
        <w:t>.</w:t>
      </w:r>
    </w:p>
    <w:p w:rsidR="003367B3" w:rsidRPr="007D7AC6" w:rsidRDefault="003367B3" w:rsidP="003367B3">
      <w:pPr>
        <w:pStyle w:val="Akapitzlist2"/>
        <w:widowControl w:val="0"/>
        <w:shd w:val="clear" w:color="auto" w:fill="FFFFFF"/>
        <w:autoSpaceDN w:val="0"/>
        <w:ind w:left="567" w:hanging="567"/>
        <w:jc w:val="both"/>
        <w:rPr>
          <w:color w:val="000000"/>
          <w:spacing w:val="1"/>
        </w:rPr>
      </w:pPr>
      <w:r w:rsidRPr="007D7AC6">
        <w:rPr>
          <w:spacing w:val="1"/>
        </w:rPr>
        <w:t>3.</w:t>
      </w:r>
      <w:r w:rsidRPr="007D7AC6">
        <w:rPr>
          <w:spacing w:val="1"/>
        </w:rPr>
        <w:tab/>
        <w:t xml:space="preserve">Zmiana osób, o których mowa w ust. 1,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rsidR="003367B3" w:rsidRPr="007D7AC6" w:rsidRDefault="003367B3" w:rsidP="003367B3">
      <w:pPr>
        <w:pStyle w:val="Akapitzlist2"/>
        <w:widowControl w:val="0"/>
        <w:shd w:val="clear" w:color="auto" w:fill="FFFFFF"/>
        <w:autoSpaceDN w:val="0"/>
        <w:ind w:left="567" w:hanging="567"/>
        <w:jc w:val="both"/>
        <w:rPr>
          <w:color w:val="000000"/>
          <w:spacing w:val="1"/>
        </w:rPr>
      </w:pPr>
      <w:r>
        <w:rPr>
          <w:spacing w:val="1"/>
        </w:rPr>
        <w:lastRenderedPageBreak/>
        <w:t>4</w:t>
      </w:r>
      <w:r w:rsidRPr="007D7AC6">
        <w:rPr>
          <w:spacing w:val="1"/>
        </w:rPr>
        <w:t>.</w:t>
      </w:r>
      <w:r w:rsidRPr="007D7AC6">
        <w:rPr>
          <w:spacing w:val="1"/>
        </w:rPr>
        <w:tab/>
        <w:t>Zmiana danych teleadresowych</w:t>
      </w:r>
      <w:r w:rsidRPr="004849EB">
        <w:rPr>
          <w:spacing w:val="1"/>
        </w:rPr>
        <w:t xml:space="preserve"> </w:t>
      </w:r>
      <w:r w:rsidRPr="007D7AC6">
        <w:rPr>
          <w:spacing w:val="1"/>
        </w:rPr>
        <w:t>osób, o których mowa w ust. 1</w:t>
      </w:r>
      <w:r>
        <w:rPr>
          <w:spacing w:val="1"/>
        </w:rPr>
        <w:t xml:space="preserve">, </w:t>
      </w:r>
      <w:r w:rsidRPr="007D7AC6">
        <w:rPr>
          <w:spacing w:val="1"/>
        </w:rPr>
        <w:t>nie wymaga dla swej ważności pisemnego aneksu do umowy i może być przekazana drugiej Stronie</w:t>
      </w:r>
      <w:r>
        <w:rPr>
          <w:spacing w:val="1"/>
        </w:rPr>
        <w:br/>
      </w:r>
      <w:r w:rsidRPr="007D7AC6">
        <w:rPr>
          <w:spacing w:val="1"/>
        </w:rPr>
        <w:t>za pomocą wiadomości poczty elektronicznej.</w:t>
      </w:r>
    </w:p>
    <w:p w:rsidR="003367B3" w:rsidRPr="007D7AC6" w:rsidRDefault="003367B3" w:rsidP="003367B3">
      <w:pPr>
        <w:pStyle w:val="Akapitzlist2"/>
        <w:widowControl w:val="0"/>
        <w:shd w:val="clear" w:color="auto" w:fill="FFFFFF"/>
        <w:autoSpaceDN w:val="0"/>
        <w:ind w:left="567" w:hanging="567"/>
        <w:jc w:val="both"/>
        <w:rPr>
          <w:color w:val="000000"/>
          <w:spacing w:val="1"/>
        </w:rPr>
      </w:pPr>
      <w:r>
        <w:rPr>
          <w:spacing w:val="1"/>
        </w:rPr>
        <w:t>5</w:t>
      </w:r>
      <w:r w:rsidRPr="007D7AC6">
        <w:rPr>
          <w:spacing w:val="1"/>
        </w:rPr>
        <w:t>.</w:t>
      </w:r>
      <w:r w:rsidRPr="007D7AC6">
        <w:rPr>
          <w:spacing w:val="1"/>
        </w:rPr>
        <w:tab/>
        <w:t>Wszelkie oświadczenia i zawiadomienia dokonywane przez Strony związane</w:t>
      </w:r>
      <w:r>
        <w:rPr>
          <w:spacing w:val="1"/>
        </w:rPr>
        <w:br/>
      </w:r>
      <w:r w:rsidRPr="007D7AC6">
        <w:rPr>
          <w:spacing w:val="1"/>
        </w:rPr>
        <w:t>z zawarciem Umowy, jej rozwiązaniem, odstąpieniem od Umowy lub naliczeniem</w:t>
      </w:r>
      <w:r>
        <w:rPr>
          <w:spacing w:val="1"/>
        </w:rPr>
        <w:br/>
      </w:r>
      <w:r w:rsidRPr="007D7AC6">
        <w:rPr>
          <w:spacing w:val="1"/>
        </w:rPr>
        <w:t>kar umownych, winny być dokonywane wyłącznie w formie pisemnej, pod rygorem nieważności. Oświadczenia i zawiadomienia dokonywane w tym zakresie w innej formie nie będą wywoływać skutków prawnych ani faktycznych. Z zastrzeżeniem</w:t>
      </w:r>
      <w:r>
        <w:rPr>
          <w:spacing w:val="1"/>
        </w:rPr>
        <w:br/>
      </w:r>
      <w:r w:rsidRPr="007D7AC6">
        <w:rPr>
          <w:spacing w:val="1"/>
        </w:rPr>
        <w:t xml:space="preserve">ust. </w:t>
      </w:r>
      <w:r>
        <w:rPr>
          <w:spacing w:val="1"/>
        </w:rPr>
        <w:t>6</w:t>
      </w:r>
      <w:r w:rsidRPr="007D7AC6">
        <w:rPr>
          <w:spacing w:val="1"/>
        </w:rPr>
        <w:t>, pozostałe zawiadomienia mogą być kierowane za pomocą wiadomości</w:t>
      </w:r>
      <w:r>
        <w:rPr>
          <w:spacing w:val="1"/>
        </w:rPr>
        <w:br/>
      </w:r>
      <w:r w:rsidRPr="007D7AC6">
        <w:rPr>
          <w:spacing w:val="1"/>
        </w:rPr>
        <w:t>poczty elektronicznej adresowanej do osób, o których mowa w ust. 1.</w:t>
      </w:r>
    </w:p>
    <w:p w:rsidR="003367B3" w:rsidRPr="007D7AC6" w:rsidRDefault="003367B3" w:rsidP="003367B3">
      <w:pPr>
        <w:pStyle w:val="Akapitzlist2"/>
        <w:widowControl w:val="0"/>
        <w:shd w:val="clear" w:color="auto" w:fill="FFFFFF"/>
        <w:autoSpaceDN w:val="0"/>
        <w:ind w:left="567" w:hanging="567"/>
        <w:jc w:val="both"/>
        <w:rPr>
          <w:color w:val="000000"/>
          <w:spacing w:val="1"/>
        </w:rPr>
      </w:pPr>
      <w:r>
        <w:rPr>
          <w:spacing w:val="1"/>
        </w:rPr>
        <w:t>6</w:t>
      </w:r>
      <w:r w:rsidRPr="007D7AC6">
        <w:rPr>
          <w:spacing w:val="1"/>
        </w:rPr>
        <w:t>.</w:t>
      </w:r>
      <w:r w:rsidRPr="007D7AC6">
        <w:rPr>
          <w:spacing w:val="1"/>
        </w:rPr>
        <w:tab/>
        <w:t xml:space="preserve">Zmiana danych teleadresowych, o których mowa w ust. 2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rsidR="00F85EA3" w:rsidRDefault="00F85EA3">
      <w:pPr>
        <w:rPr>
          <w:rFonts w:eastAsia="Palatino Linotype"/>
          <w:b/>
          <w:bCs/>
          <w:spacing w:val="1"/>
        </w:rPr>
      </w:pPr>
    </w:p>
    <w:p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F85EA3">
        <w:rPr>
          <w:b/>
          <w:bCs/>
          <w:spacing w:val="1"/>
        </w:rPr>
        <w:t>8</w:t>
      </w:r>
      <w:r w:rsidRPr="007D7AC6">
        <w:rPr>
          <w:b/>
          <w:bCs/>
          <w:spacing w:val="1"/>
        </w:rPr>
        <w:t>.</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Każda ze Stron oświadcza, iż jest administratorem danych osobowych</w:t>
      </w:r>
      <w:r>
        <w:rPr>
          <w:spacing w:val="1"/>
        </w:rPr>
        <w:t xml:space="preserve"> </w:t>
      </w:r>
      <w:r w:rsidRPr="007D7AC6">
        <w:rPr>
          <w:spacing w:val="1"/>
        </w:rPr>
        <w:t>w rozumieniu Rozporządzenia Parlamentu Europejskiego i Rady (UE) 2016/679</w:t>
      </w:r>
      <w:r>
        <w:rPr>
          <w:spacing w:val="1"/>
        </w:rPr>
        <w:t xml:space="preserve"> </w:t>
      </w:r>
      <w:r w:rsidRPr="007D7AC6">
        <w:rPr>
          <w:spacing w:val="1"/>
        </w:rPr>
        <w:t>z dnia 27 kwietnia 2016 r. w sprawie ochrony osób fizycznych w związku</w:t>
      </w:r>
      <w:r>
        <w:rPr>
          <w:spacing w:val="1"/>
        </w:rPr>
        <w:t xml:space="preserve"> </w:t>
      </w:r>
      <w:r w:rsidRPr="007D7AC6">
        <w:rPr>
          <w:spacing w:val="1"/>
        </w:rPr>
        <w:t>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wskazanych</w:t>
      </w:r>
      <w:r>
        <w:rPr>
          <w:spacing w:val="1"/>
        </w:rPr>
        <w:t xml:space="preserve"> </w:t>
      </w:r>
      <w:r w:rsidRPr="007D7AC6">
        <w:rPr>
          <w:spacing w:val="1"/>
        </w:rPr>
        <w:t xml:space="preserve">w § </w:t>
      </w:r>
      <w:r>
        <w:rPr>
          <w:spacing w:val="1"/>
        </w:rPr>
        <w:t>9</w:t>
      </w:r>
      <w:r w:rsidRPr="007D7AC6">
        <w:rPr>
          <w:spacing w:val="1"/>
        </w:rPr>
        <w:t xml:space="preserve"> ust. 1 jako osoby do kontaktu, a także osób uprawnionych</w:t>
      </w:r>
      <w:r>
        <w:rPr>
          <w:spacing w:val="1"/>
        </w:rPr>
        <w:t xml:space="preserve"> </w:t>
      </w:r>
      <w:r w:rsidRPr="007D7AC6">
        <w:rPr>
          <w:spacing w:val="1"/>
        </w:rPr>
        <w:t>do reprezentowania drugiej Strony. Przekazywane na potrzeby realizacji Umowy dane osobowe są danymi zwykłymi</w:t>
      </w:r>
      <w:r>
        <w:rPr>
          <w:spacing w:val="1"/>
        </w:rPr>
        <w:br/>
      </w:r>
      <w:r w:rsidRPr="007D7AC6">
        <w:rPr>
          <w:spacing w:val="1"/>
        </w:rPr>
        <w:t>i obejmują w szczególności imię i nazwisko,</w:t>
      </w:r>
      <w:r>
        <w:rPr>
          <w:spacing w:val="1"/>
        </w:rPr>
        <w:t xml:space="preserve"> </w:t>
      </w:r>
      <w:r w:rsidRPr="007D7AC6">
        <w:rPr>
          <w:spacing w:val="1"/>
        </w:rPr>
        <w:t>zajmowane stanowisko,</w:t>
      </w:r>
      <w:r>
        <w:rPr>
          <w:spacing w:val="1"/>
        </w:rPr>
        <w:br/>
      </w:r>
      <w:r w:rsidRPr="007D7AC6">
        <w:rPr>
          <w:spacing w:val="1"/>
        </w:rPr>
        <w:t>numer służbowego telefonu oraz adres służbowej</w:t>
      </w:r>
      <w:r>
        <w:rPr>
          <w:spacing w:val="1"/>
        </w:rPr>
        <w:t xml:space="preserve"> </w:t>
      </w:r>
      <w:r w:rsidRPr="007D7AC6">
        <w:rPr>
          <w:spacing w:val="1"/>
        </w:rPr>
        <w:t xml:space="preserve">poczty </w:t>
      </w:r>
      <w:r w:rsidRPr="007D7AC6">
        <w:rPr>
          <w:bCs/>
          <w:spacing w:val="1"/>
        </w:rPr>
        <w:t>elektronicznej</w:t>
      </w:r>
      <w:r w:rsidRPr="007D7AC6">
        <w:rPr>
          <w:spacing w:val="1"/>
        </w:rPr>
        <w:t>.</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Dane osobowe osób, o których mowa w ust. 1, będą przetwarzane przez Strony</w:t>
      </w:r>
      <w:r>
        <w:rPr>
          <w:spacing w:val="1"/>
        </w:rPr>
        <w:br/>
      </w:r>
      <w:r w:rsidRPr="007D7AC6">
        <w:rPr>
          <w:spacing w:val="1"/>
        </w:rPr>
        <w:t>na podstawie art. 6 ust. 1 lit. f) RODO (przetwarzanie niezbędne do celów wynikających z prawnie uzasadnionych interesów realizowanych przez administratorów danych) oraz na podstawie art. 6 ust. 1 lit c) RODO (przetwarzanie niezbędne do wypełnienia obowiązku prawnego ciążącego na administratorach danych) jedynie w celu i w zakresie niezbędnym do wykonania zadań związanych</w:t>
      </w:r>
      <w:r>
        <w:rPr>
          <w:spacing w:val="1"/>
        </w:rPr>
        <w:br/>
      </w:r>
      <w:r w:rsidRPr="007D7AC6">
        <w:rPr>
          <w:spacing w:val="1"/>
        </w:rPr>
        <w:t>z realizacją Umowy.</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3.</w:t>
      </w:r>
      <w:r w:rsidRPr="007D7AC6">
        <w:rPr>
          <w:spacing w:val="1"/>
        </w:rPr>
        <w:tab/>
        <w:t>Strony zobowiązują się do ochrony danych osobowych udostępnionych wzajemnie</w:t>
      </w:r>
      <w:r>
        <w:rPr>
          <w:spacing w:val="1"/>
        </w:rPr>
        <w:br/>
      </w:r>
      <w:r w:rsidRPr="007D7AC6">
        <w:rPr>
          <w:spacing w:val="1"/>
        </w:rPr>
        <w:t>w związku z realizacją Umowy, w tym do wdrożenia oraz stosowania środków technicznych i organizacyjnych zapewniających odpowiedni stopień bezpieczeństwa danych osobowych zgodnie z przepisami prawa, w tym w szczególności zgodnie</w:t>
      </w:r>
      <w:r>
        <w:rPr>
          <w:spacing w:val="1"/>
        </w:rPr>
        <w:br/>
      </w:r>
      <w:r w:rsidRPr="007D7AC6">
        <w:rPr>
          <w:spacing w:val="1"/>
        </w:rPr>
        <w:t>z ustawą z dnia 10 maja 2018 r. o ochronie danych osobowych oraz z przepisami RODO.</w:t>
      </w:r>
    </w:p>
    <w:p w:rsidR="00F85EA3" w:rsidRDefault="00F85EA3" w:rsidP="00F85EA3">
      <w:pPr>
        <w:ind w:left="567" w:hanging="567"/>
        <w:jc w:val="both"/>
      </w:pPr>
      <w:r>
        <w:t>4.</w:t>
      </w:r>
      <w:r>
        <w:tab/>
        <w:t>Wykonawca może również wymagać aby przed uruchomieniem środków finansowych</w:t>
      </w:r>
      <w:r>
        <w:br/>
        <w:t xml:space="preserve">z pożyczki została przez Zamawiającego podpisana także dodatkowa umowa dotycząca zasad przetwarzania i ochrony danych osobowych o treści zgodnej z </w:t>
      </w:r>
      <w:r w:rsidR="008C4A57">
        <w:t xml:space="preserve">wzorcami umów </w:t>
      </w:r>
      <w:r>
        <w:t xml:space="preserve">obowiązującymi </w:t>
      </w:r>
      <w:r w:rsidR="008C4A57">
        <w:t>Wykonawcę w tym zakresie</w:t>
      </w:r>
      <w:r>
        <w:t>.</w:t>
      </w:r>
    </w:p>
    <w:p w:rsidR="00F85EA3" w:rsidRDefault="00F85EA3" w:rsidP="00C96A51">
      <w:pPr>
        <w:pStyle w:val="Akapitzlist2"/>
        <w:widowControl w:val="0"/>
        <w:shd w:val="clear" w:color="auto" w:fill="FFFFFF"/>
        <w:autoSpaceDN w:val="0"/>
        <w:ind w:left="567" w:hanging="567"/>
        <w:jc w:val="both"/>
        <w:rPr>
          <w:spacing w:val="1"/>
        </w:rPr>
      </w:pPr>
    </w:p>
    <w:p w:rsidR="00D1630A" w:rsidRPr="007D7AC6" w:rsidRDefault="00D1630A" w:rsidP="00D1630A">
      <w:pPr>
        <w:pStyle w:val="Tekstpodstawowywcity2"/>
        <w:spacing w:after="0" w:line="240" w:lineRule="auto"/>
        <w:ind w:left="0"/>
        <w:jc w:val="center"/>
        <w:rPr>
          <w:b/>
          <w:bCs/>
          <w:spacing w:val="1"/>
        </w:rPr>
      </w:pPr>
      <w:r w:rsidRPr="007D7AC6">
        <w:rPr>
          <w:b/>
          <w:bCs/>
          <w:spacing w:val="1"/>
        </w:rPr>
        <w:t xml:space="preserve">§ </w:t>
      </w:r>
      <w:r w:rsidR="00E156F8">
        <w:rPr>
          <w:b/>
          <w:bCs/>
          <w:spacing w:val="1"/>
        </w:rPr>
        <w:t>9</w:t>
      </w:r>
      <w:r w:rsidRPr="007D7AC6">
        <w:rPr>
          <w:b/>
          <w:bCs/>
          <w:spacing w:val="1"/>
        </w:rPr>
        <w:t>.</w:t>
      </w:r>
    </w:p>
    <w:p w:rsidR="00D1630A" w:rsidRPr="001B2E9D" w:rsidRDefault="00D1630A" w:rsidP="00D1630A">
      <w:pPr>
        <w:pStyle w:val="Akapitzlist2"/>
        <w:widowControl w:val="0"/>
        <w:shd w:val="clear" w:color="auto" w:fill="FFFFFF"/>
        <w:autoSpaceDN w:val="0"/>
        <w:ind w:left="567" w:hanging="567"/>
        <w:jc w:val="both"/>
        <w:rPr>
          <w:spacing w:val="1"/>
        </w:rPr>
      </w:pPr>
      <w:r w:rsidRPr="001B2E9D">
        <w:rPr>
          <w:spacing w:val="1"/>
        </w:rPr>
        <w:t>1.</w:t>
      </w:r>
      <w:r w:rsidRPr="001B2E9D">
        <w:rPr>
          <w:spacing w:val="1"/>
        </w:rPr>
        <w:tab/>
        <w:t xml:space="preserve">Wykonawca zaświadcza, że w związku z wykonywaniem Umowy stosować się będzie do wszystkich obowiązujących Strony przepisów prawa w zakresie przeciwdziałania korupcji wydanych przez uprawnione organy, zarówno bezpośrednio, jak i działając poprzez kontrolowane lub powiązane podmioty gospodarcze. </w:t>
      </w:r>
    </w:p>
    <w:p w:rsidR="00E156F8" w:rsidRDefault="00E156F8">
      <w:pPr>
        <w:rPr>
          <w:spacing w:val="1"/>
        </w:rPr>
      </w:pPr>
      <w:r>
        <w:rPr>
          <w:spacing w:val="1"/>
        </w:rPr>
        <w:br w:type="page"/>
      </w:r>
    </w:p>
    <w:p w:rsidR="00D1630A" w:rsidRPr="001B2E9D" w:rsidRDefault="00D1630A" w:rsidP="00D1630A">
      <w:pPr>
        <w:pStyle w:val="Akapitzlist2"/>
        <w:widowControl w:val="0"/>
        <w:shd w:val="clear" w:color="auto" w:fill="FFFFFF"/>
        <w:autoSpaceDN w:val="0"/>
        <w:ind w:left="567" w:hanging="567"/>
        <w:jc w:val="both"/>
        <w:rPr>
          <w:spacing w:val="1"/>
        </w:rPr>
      </w:pPr>
      <w:r w:rsidRPr="001B2E9D">
        <w:rPr>
          <w:spacing w:val="1"/>
        </w:rPr>
        <w:lastRenderedPageBreak/>
        <w:t>2.</w:t>
      </w:r>
      <w:r w:rsidRPr="001B2E9D">
        <w:rPr>
          <w:spacing w:val="1"/>
        </w:rPr>
        <w:tab/>
      </w:r>
      <w:r w:rsidR="008C4A57">
        <w:rPr>
          <w:spacing w:val="1"/>
        </w:rPr>
        <w:t xml:space="preserve">Zamawiający i </w:t>
      </w:r>
      <w:r w:rsidRPr="001B2E9D">
        <w:rPr>
          <w:spacing w:val="1"/>
        </w:rPr>
        <w:t>Wykonawc</w:t>
      </w:r>
      <w:r w:rsidR="008C4A57">
        <w:rPr>
          <w:spacing w:val="1"/>
        </w:rPr>
        <w:t>ą</w:t>
      </w:r>
      <w:r w:rsidRPr="001B2E9D">
        <w:rPr>
          <w:spacing w:val="1"/>
        </w:rPr>
        <w:t xml:space="preserve"> oświadcza, że w związku z wykonywaniem Umowy</w:t>
      </w:r>
      <w:r w:rsidR="008C4A57">
        <w:rPr>
          <w:spacing w:val="1"/>
        </w:rPr>
        <w:br/>
      </w:r>
      <w:r w:rsidRPr="001B2E9D">
        <w:rPr>
          <w:spacing w:val="1"/>
        </w:rPr>
        <w:t>będ</w:t>
      </w:r>
      <w:r w:rsidR="008C4A57">
        <w:rPr>
          <w:spacing w:val="1"/>
        </w:rPr>
        <w:t>ą</w:t>
      </w:r>
      <w:r w:rsidRPr="001B2E9D">
        <w:rPr>
          <w:spacing w:val="1"/>
        </w:rPr>
        <w:t xml:space="preserve"> się stosować do wszystkich obowiązujących </w:t>
      </w:r>
      <w:r w:rsidR="008C4A57">
        <w:rPr>
          <w:spacing w:val="1"/>
        </w:rPr>
        <w:t xml:space="preserve">odpowiednio </w:t>
      </w:r>
      <w:r w:rsidRPr="001B2E9D">
        <w:rPr>
          <w:spacing w:val="1"/>
        </w:rPr>
        <w:t xml:space="preserve">u </w:t>
      </w:r>
      <w:r w:rsidR="008C4A57">
        <w:rPr>
          <w:spacing w:val="1"/>
        </w:rPr>
        <w:t>Zamawiającego</w:t>
      </w:r>
      <w:r w:rsidR="008C4A57">
        <w:rPr>
          <w:spacing w:val="1"/>
        </w:rPr>
        <w:br/>
        <w:t>i Wykonawcy</w:t>
      </w:r>
      <w:r w:rsidRPr="001B2E9D">
        <w:rPr>
          <w:spacing w:val="1"/>
        </w:rPr>
        <w:t xml:space="preserve"> wymagań i regulacji wewnętrznych odnośnie standardów etycznego postępowania, przeciwdziałania korupcji, zgodnego z prawem rozliczania transakcji, kosztów i wydatków, księgowania i dokumentowania zdarzeń finansowych, konfliktu interesów, wręczania</w:t>
      </w:r>
      <w:r w:rsidR="008C4A57">
        <w:rPr>
          <w:spacing w:val="1"/>
        </w:rPr>
        <w:t xml:space="preserve"> </w:t>
      </w:r>
      <w:r w:rsidRPr="001B2E9D">
        <w:rPr>
          <w:spacing w:val="1"/>
        </w:rPr>
        <w:t>i przyjmowania upominków oraz anonimowego zgłaszania</w:t>
      </w:r>
      <w:r w:rsidR="008C4A57">
        <w:rPr>
          <w:spacing w:val="1"/>
        </w:rPr>
        <w:br/>
      </w:r>
      <w:r w:rsidRPr="001B2E9D">
        <w:rPr>
          <w:spacing w:val="1"/>
        </w:rPr>
        <w:t>i wyjaśniania nieprawidłowości, zarówno bezpośrednio, jak i działając poprzez kontrolowane</w:t>
      </w:r>
      <w:r w:rsidR="008C4A57">
        <w:rPr>
          <w:spacing w:val="1"/>
        </w:rPr>
        <w:t xml:space="preserve"> </w:t>
      </w:r>
      <w:r w:rsidRPr="001B2E9D">
        <w:rPr>
          <w:spacing w:val="1"/>
        </w:rPr>
        <w:t xml:space="preserve">lub powiązane podmioty gospodarcze. </w:t>
      </w:r>
    </w:p>
    <w:p w:rsidR="00D1630A" w:rsidRDefault="00D1630A" w:rsidP="00D1630A">
      <w:pPr>
        <w:pStyle w:val="Akapitzlist2"/>
        <w:widowControl w:val="0"/>
        <w:shd w:val="clear" w:color="auto" w:fill="FFFFFF"/>
        <w:autoSpaceDN w:val="0"/>
        <w:ind w:left="567" w:hanging="567"/>
        <w:jc w:val="both"/>
        <w:rPr>
          <w:spacing w:val="1"/>
        </w:rPr>
      </w:pPr>
    </w:p>
    <w:p w:rsidR="003552B0" w:rsidRPr="00D2482C" w:rsidRDefault="003552B0" w:rsidP="003552B0">
      <w:pPr>
        <w:pStyle w:val="Tekstpodstawowywcity2"/>
        <w:spacing w:after="0" w:line="240" w:lineRule="auto"/>
        <w:ind w:left="0"/>
        <w:jc w:val="center"/>
        <w:rPr>
          <w:b/>
          <w:bCs/>
          <w:spacing w:val="1"/>
        </w:rPr>
      </w:pPr>
      <w:r w:rsidRPr="00D2482C">
        <w:rPr>
          <w:b/>
          <w:bCs/>
          <w:spacing w:val="1"/>
        </w:rPr>
        <w:t xml:space="preserve">§ </w:t>
      </w:r>
      <w:r w:rsidR="00E156F8">
        <w:rPr>
          <w:b/>
          <w:bCs/>
          <w:spacing w:val="1"/>
        </w:rPr>
        <w:t>10</w:t>
      </w:r>
      <w:r>
        <w:rPr>
          <w:b/>
          <w:bCs/>
          <w:spacing w:val="1"/>
        </w:rPr>
        <w:t>.</w:t>
      </w:r>
    </w:p>
    <w:p w:rsidR="003552B0" w:rsidRPr="007D7AC6" w:rsidRDefault="003552B0" w:rsidP="003552B0">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Pr>
          <w:spacing w:val="1"/>
        </w:rPr>
        <w:t>W</w:t>
      </w:r>
      <w:r w:rsidRPr="007D7AC6">
        <w:rPr>
          <w:spacing w:val="1"/>
        </w:rPr>
        <w:t>szelkie zmiany postanowień Umowy wymagają</w:t>
      </w:r>
      <w:r>
        <w:rPr>
          <w:spacing w:val="1"/>
        </w:rPr>
        <w:t xml:space="preserve"> zachowania</w:t>
      </w:r>
      <w:r w:rsidRPr="007D7AC6">
        <w:rPr>
          <w:spacing w:val="1"/>
        </w:rPr>
        <w:t xml:space="preserve"> formy pisemnej</w:t>
      </w:r>
      <w:r>
        <w:rPr>
          <w:spacing w:val="1"/>
        </w:rPr>
        <w:br/>
      </w:r>
      <w:r w:rsidRPr="007D7AC6">
        <w:rPr>
          <w:spacing w:val="1"/>
        </w:rPr>
        <w:t>pod rygorem nieważności.</w:t>
      </w:r>
    </w:p>
    <w:p w:rsidR="003552B0" w:rsidRPr="007D7AC6" w:rsidRDefault="003552B0" w:rsidP="003552B0">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r>
      <w:r w:rsidRPr="004320CC">
        <w:rPr>
          <w:spacing w:val="1"/>
        </w:rPr>
        <w:t>Zamawiający przewiduje możliwość dokonania zmian postanowień Umowy</w:t>
      </w:r>
      <w:r>
        <w:rPr>
          <w:spacing w:val="1"/>
        </w:rPr>
        <w:br/>
        <w:t xml:space="preserve">w przypadku, o którym mowa w § </w:t>
      </w:r>
      <w:r w:rsidR="008C4A57">
        <w:rPr>
          <w:spacing w:val="1"/>
        </w:rPr>
        <w:t>7</w:t>
      </w:r>
      <w:r>
        <w:rPr>
          <w:spacing w:val="1"/>
        </w:rPr>
        <w:t xml:space="preserve"> ust 3 i 6, oraz w ust. 3 i 4 poniżej,</w:t>
      </w:r>
      <w:r w:rsidR="008243A2">
        <w:rPr>
          <w:spacing w:val="1"/>
        </w:rPr>
        <w:t xml:space="preserve"> </w:t>
      </w:r>
      <w:r>
        <w:rPr>
          <w:spacing w:val="1"/>
        </w:rPr>
        <w:t>a także</w:t>
      </w:r>
      <w:r w:rsidR="008243A2">
        <w:rPr>
          <w:spacing w:val="1"/>
        </w:rPr>
        <w:br/>
      </w:r>
      <w:r>
        <w:rPr>
          <w:spacing w:val="1"/>
        </w:rPr>
        <w:t>w innych niż wskazane przypadkach przewidzianych obowiązującymi przepisami prawa</w:t>
      </w:r>
      <w:r w:rsidRPr="007D7AC6">
        <w:rPr>
          <w:spacing w:val="1"/>
        </w:rPr>
        <w:t>.</w:t>
      </w:r>
    </w:p>
    <w:p w:rsidR="003552B0" w:rsidRDefault="003552B0" w:rsidP="003552B0">
      <w:pPr>
        <w:pStyle w:val="Akapitzlist2"/>
        <w:widowControl w:val="0"/>
        <w:shd w:val="clear" w:color="auto" w:fill="FFFFFF"/>
        <w:autoSpaceDN w:val="0"/>
        <w:ind w:left="567" w:hanging="567"/>
        <w:jc w:val="both"/>
        <w:rPr>
          <w:spacing w:val="1"/>
        </w:rPr>
      </w:pPr>
      <w:r>
        <w:rPr>
          <w:spacing w:val="1"/>
        </w:rPr>
        <w:t>3.</w:t>
      </w:r>
      <w:r>
        <w:rPr>
          <w:spacing w:val="1"/>
        </w:rPr>
        <w:tab/>
      </w:r>
      <w:r w:rsidRPr="002414B5">
        <w:rPr>
          <w:spacing w:val="1"/>
        </w:rPr>
        <w:t xml:space="preserve">Jeżeli którekolwiek z postanowień Umowy </w:t>
      </w:r>
      <w:r>
        <w:rPr>
          <w:spacing w:val="1"/>
        </w:rPr>
        <w:t xml:space="preserve">stanie się </w:t>
      </w:r>
      <w:r w:rsidRPr="002414B5">
        <w:rPr>
          <w:spacing w:val="1"/>
        </w:rPr>
        <w:t>nieważne lub nieskuteczne</w:t>
      </w:r>
      <w:r>
        <w:rPr>
          <w:spacing w:val="1"/>
        </w:rPr>
        <w:br/>
      </w:r>
      <w:r w:rsidRPr="002414B5">
        <w:rPr>
          <w:spacing w:val="1"/>
        </w:rPr>
        <w:t>na podstawie zmiany obowiązujących przepisów</w:t>
      </w:r>
      <w:r>
        <w:rPr>
          <w:spacing w:val="1"/>
        </w:rPr>
        <w:t xml:space="preserve"> </w:t>
      </w:r>
      <w:r w:rsidRPr="002414B5">
        <w:rPr>
          <w:spacing w:val="1"/>
        </w:rPr>
        <w:t>lub na podstawie prawomocnego orzeczenia sądu, to zmiana taka lub orzeczenie pozostaną bez wpływu na ważność pozostałych postanowień, które zachowają moc obowiązującą tak, jakby Umowa została zawarta bez takiego nieważnego lub nieskutecznego postanowienia. W takim przypadku</w:t>
      </w:r>
      <w:r>
        <w:rPr>
          <w:spacing w:val="1"/>
        </w:rPr>
        <w:t xml:space="preserve">, z zastrzeżeniem postanowień ust. 4 poniżej, </w:t>
      </w:r>
      <w:r w:rsidRPr="002414B5">
        <w:rPr>
          <w:spacing w:val="1"/>
        </w:rPr>
        <w:t>Strony niezwłocznie przystąpią w dobrej wierze do uzgodnienia nowego postanowienia w celu usunięcia nieważności lub nieskuteczności i przywrócenia,</w:t>
      </w:r>
      <w:r>
        <w:rPr>
          <w:spacing w:val="1"/>
        </w:rPr>
        <w:t xml:space="preserve"> </w:t>
      </w:r>
      <w:r w:rsidRPr="002414B5">
        <w:rPr>
          <w:spacing w:val="1"/>
        </w:rPr>
        <w:t>w miarę możliwości, pierwotnego skutku i intencji Umowy.</w:t>
      </w:r>
    </w:p>
    <w:p w:rsidR="003552B0" w:rsidRPr="004320CC" w:rsidRDefault="003552B0" w:rsidP="003552B0">
      <w:pPr>
        <w:pStyle w:val="Akapitzlist2"/>
        <w:widowControl w:val="0"/>
        <w:shd w:val="clear" w:color="auto" w:fill="FFFFFF"/>
        <w:autoSpaceDN w:val="0"/>
        <w:ind w:left="567" w:hanging="567"/>
        <w:jc w:val="both"/>
        <w:rPr>
          <w:spacing w:val="1"/>
        </w:rPr>
      </w:pPr>
      <w:r>
        <w:rPr>
          <w:spacing w:val="1"/>
        </w:rPr>
        <w:t>4</w:t>
      </w:r>
      <w:r w:rsidRPr="007D7AC6">
        <w:rPr>
          <w:spacing w:val="1"/>
        </w:rPr>
        <w:t>.</w:t>
      </w:r>
      <w:r w:rsidRPr="007D7AC6">
        <w:rPr>
          <w:spacing w:val="1"/>
        </w:rPr>
        <w:tab/>
      </w:r>
      <w:r w:rsidRPr="004320CC">
        <w:rPr>
          <w:spacing w:val="1"/>
        </w:rPr>
        <w:t>Zamawiający przewiduje możliwość dokonania zmian postanowień Umowy</w:t>
      </w:r>
      <w:r>
        <w:rPr>
          <w:spacing w:val="1"/>
        </w:rPr>
        <w:br/>
      </w:r>
      <w:r w:rsidRPr="004320CC">
        <w:rPr>
          <w:spacing w:val="1"/>
        </w:rPr>
        <w:t>w stosunku do treści oferty, na podstawie której dokonano wyboru Wykonawcy, jeżeli nastąpi zmiana powszechnie obowiązujących przepisów prawa w zakresie mającym wpływ na realizację Przedmiotu umowy, bez zmiany wynagrodzenia Wykonawcy. Zmiana wynagrodzenia Wykonawcy może nastąpić wyłącznie</w:t>
      </w:r>
      <w:r>
        <w:rPr>
          <w:spacing w:val="1"/>
        </w:rPr>
        <w:t xml:space="preserve"> </w:t>
      </w:r>
      <w:r w:rsidRPr="004320CC">
        <w:rPr>
          <w:spacing w:val="1"/>
        </w:rPr>
        <w:t>w przypadku gdy</w:t>
      </w:r>
      <w:r>
        <w:rPr>
          <w:spacing w:val="1"/>
        </w:rPr>
        <w:br/>
      </w:r>
      <w:r w:rsidRPr="004320CC">
        <w:rPr>
          <w:spacing w:val="1"/>
        </w:rPr>
        <w:t>na podstawie odrębnych przepisów nastąpi zmiana</w:t>
      </w:r>
      <w:r w:rsidR="008C4A57" w:rsidRPr="008C4A57">
        <w:rPr>
          <w:spacing w:val="1"/>
        </w:rPr>
        <w:t xml:space="preserve"> </w:t>
      </w:r>
      <w:r w:rsidR="008C4A57">
        <w:rPr>
          <w:spacing w:val="1"/>
        </w:rPr>
        <w:t>ustanawiająca nową daninę publiczno-prawną należną w związku z realizacją przedmiotu Umowy</w:t>
      </w:r>
      <w:r w:rsidR="008C4A57" w:rsidRPr="004320CC">
        <w:rPr>
          <w:spacing w:val="1"/>
        </w:rPr>
        <w:t>, któr</w:t>
      </w:r>
      <w:r w:rsidR="008C4A57">
        <w:rPr>
          <w:spacing w:val="1"/>
        </w:rPr>
        <w:t>a</w:t>
      </w:r>
      <w:r w:rsidR="008C4A57" w:rsidRPr="004320CC">
        <w:rPr>
          <w:spacing w:val="1"/>
        </w:rPr>
        <w:t xml:space="preserve"> wejd</w:t>
      </w:r>
      <w:r w:rsidR="008C4A57">
        <w:rPr>
          <w:spacing w:val="1"/>
        </w:rPr>
        <w:t>zie</w:t>
      </w:r>
      <w:r w:rsidR="008C4A57">
        <w:rPr>
          <w:spacing w:val="1"/>
        </w:rPr>
        <w:br/>
      </w:r>
      <w:r w:rsidR="008C4A57" w:rsidRPr="004320CC">
        <w:rPr>
          <w:spacing w:val="1"/>
        </w:rPr>
        <w:t>w życie</w:t>
      </w:r>
      <w:r w:rsidR="008C4A57">
        <w:rPr>
          <w:spacing w:val="1"/>
        </w:rPr>
        <w:t xml:space="preserve"> </w:t>
      </w:r>
      <w:r w:rsidR="008C4A57" w:rsidRPr="004320CC">
        <w:rPr>
          <w:spacing w:val="1"/>
        </w:rPr>
        <w:t>po dniu zawarcia Umowy</w:t>
      </w:r>
      <w:r w:rsidR="008C4A57">
        <w:rPr>
          <w:spacing w:val="1"/>
        </w:rPr>
        <w:t xml:space="preserve"> </w:t>
      </w:r>
      <w:r w:rsidR="008C4A57" w:rsidRPr="004320CC">
        <w:rPr>
          <w:spacing w:val="1"/>
        </w:rPr>
        <w:t>w zakresie mającym wpływ na wynagrodzenie Wykonawcy</w:t>
      </w:r>
      <w:r w:rsidR="008C4A57">
        <w:rPr>
          <w:spacing w:val="1"/>
        </w:rPr>
        <w:t xml:space="preserve"> </w:t>
      </w:r>
      <w:r w:rsidR="008C4A57" w:rsidRPr="004320CC">
        <w:rPr>
          <w:spacing w:val="1"/>
        </w:rPr>
        <w:t xml:space="preserve">- każdorazowo wyłącznie w sposób i w zakresie wynikającym z </w:t>
      </w:r>
      <w:r w:rsidR="008C4A57">
        <w:rPr>
          <w:spacing w:val="1"/>
        </w:rPr>
        <w:t xml:space="preserve">takiej </w:t>
      </w:r>
      <w:r w:rsidR="008C4A57" w:rsidRPr="004320CC">
        <w:rPr>
          <w:spacing w:val="1"/>
        </w:rPr>
        <w:t>zmian</w:t>
      </w:r>
      <w:r w:rsidR="008C4A57">
        <w:rPr>
          <w:spacing w:val="1"/>
        </w:rPr>
        <w:t>y.</w:t>
      </w:r>
    </w:p>
    <w:p w:rsidR="003552B0" w:rsidRDefault="003552B0" w:rsidP="003552B0">
      <w:pPr>
        <w:pStyle w:val="Akapitzlist2"/>
        <w:widowControl w:val="0"/>
        <w:shd w:val="clear" w:color="auto" w:fill="FFFFFF"/>
        <w:autoSpaceDN w:val="0"/>
        <w:ind w:left="567" w:hanging="567"/>
        <w:jc w:val="both"/>
        <w:rPr>
          <w:spacing w:val="1"/>
        </w:rPr>
      </w:pPr>
    </w:p>
    <w:p w:rsidR="008117D6" w:rsidRPr="007D7AC6" w:rsidRDefault="008117D6" w:rsidP="008117D6">
      <w:pPr>
        <w:pStyle w:val="Tekstpodstawowywcity2"/>
        <w:spacing w:after="0" w:line="240" w:lineRule="auto"/>
        <w:ind w:left="0"/>
        <w:jc w:val="center"/>
        <w:rPr>
          <w:b/>
          <w:bCs/>
          <w:spacing w:val="1"/>
        </w:rPr>
      </w:pPr>
      <w:r w:rsidRPr="007D7AC6">
        <w:rPr>
          <w:b/>
          <w:bCs/>
          <w:spacing w:val="1"/>
        </w:rPr>
        <w:t>§ 1</w:t>
      </w:r>
      <w:r w:rsidR="00E156F8">
        <w:rPr>
          <w:b/>
          <w:bCs/>
          <w:spacing w:val="1"/>
        </w:rPr>
        <w:t>1</w:t>
      </w:r>
      <w:r w:rsidRPr="007D7AC6">
        <w:rPr>
          <w:b/>
          <w:bCs/>
          <w:spacing w:val="1"/>
        </w:rPr>
        <w:t>.</w:t>
      </w:r>
    </w:p>
    <w:p w:rsidR="008117D6" w:rsidRPr="007D7AC6" w:rsidRDefault="008117D6" w:rsidP="008117D6">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Pr="0090667A">
        <w:rPr>
          <w:spacing w:val="1"/>
        </w:rPr>
        <w:t>Umowa podlega prawu polskiemu i jest interpretowana zgodnie z tym prawem.</w:t>
      </w:r>
      <w:r>
        <w:rPr>
          <w:spacing w:val="1"/>
        </w:rPr>
        <w:br/>
      </w:r>
      <w:r w:rsidRPr="007D7AC6">
        <w:rPr>
          <w:spacing w:val="1"/>
        </w:rPr>
        <w:t xml:space="preserve">W sprawach nieuregulowanych Umową znajdują </w:t>
      </w:r>
      <w:r>
        <w:rPr>
          <w:spacing w:val="1"/>
        </w:rPr>
        <w:t xml:space="preserve">w szczególności </w:t>
      </w:r>
      <w:r w:rsidRPr="007D7AC6">
        <w:rPr>
          <w:spacing w:val="1"/>
        </w:rPr>
        <w:t>zastosowanie</w:t>
      </w:r>
      <w:r>
        <w:rPr>
          <w:spacing w:val="1"/>
        </w:rPr>
        <w:t xml:space="preserve"> </w:t>
      </w:r>
      <w:r w:rsidRPr="007D7AC6">
        <w:rPr>
          <w:spacing w:val="1"/>
        </w:rPr>
        <w:t xml:space="preserve">przepisy </w:t>
      </w:r>
      <w:r w:rsidRPr="0090667A">
        <w:rPr>
          <w:spacing w:val="1"/>
        </w:rPr>
        <w:t>ustawy z dnia ustawy z dnia 11 września 2019 r. - Prawo zamówień publicznych</w:t>
      </w:r>
      <w:r w:rsidR="008C4A57">
        <w:rPr>
          <w:spacing w:val="1"/>
        </w:rPr>
        <w:t xml:space="preserve"> oraz</w:t>
      </w:r>
      <w:r w:rsidRPr="007D7AC6">
        <w:rPr>
          <w:spacing w:val="1"/>
        </w:rPr>
        <w:t xml:space="preserve"> przepisy Kodeksu cywilnego.</w:t>
      </w:r>
    </w:p>
    <w:p w:rsidR="008117D6" w:rsidRPr="005A7E64" w:rsidRDefault="008117D6" w:rsidP="008117D6">
      <w:pPr>
        <w:pStyle w:val="Akapitzlist2"/>
        <w:widowControl w:val="0"/>
        <w:shd w:val="clear" w:color="auto" w:fill="FFFFFF"/>
        <w:autoSpaceDN w:val="0"/>
        <w:ind w:left="567" w:hanging="567"/>
        <w:jc w:val="both"/>
        <w:rPr>
          <w:spacing w:val="1"/>
        </w:rPr>
      </w:pPr>
      <w:r>
        <w:rPr>
          <w:spacing w:val="1"/>
        </w:rPr>
        <w:t>2</w:t>
      </w:r>
      <w:r w:rsidRPr="005A7E64">
        <w:rPr>
          <w:spacing w:val="1"/>
        </w:rPr>
        <w:t>.</w:t>
      </w:r>
      <w:r w:rsidRPr="005A7E64">
        <w:rPr>
          <w:spacing w:val="1"/>
        </w:rPr>
        <w:tab/>
        <w:t xml:space="preserve">Każda ze Stron </w:t>
      </w:r>
      <w:r>
        <w:rPr>
          <w:spacing w:val="1"/>
        </w:rPr>
        <w:t xml:space="preserve">obowiązana jest </w:t>
      </w:r>
      <w:r w:rsidRPr="005A7E64">
        <w:rPr>
          <w:spacing w:val="1"/>
        </w:rPr>
        <w:t>pokry</w:t>
      </w:r>
      <w:r>
        <w:rPr>
          <w:spacing w:val="1"/>
        </w:rPr>
        <w:t>wać</w:t>
      </w:r>
      <w:r w:rsidRPr="005A7E64">
        <w:rPr>
          <w:spacing w:val="1"/>
        </w:rPr>
        <w:t xml:space="preserve"> swoje koszty, podatki, inne daniny</w:t>
      </w:r>
      <w:r>
        <w:rPr>
          <w:spacing w:val="1"/>
        </w:rPr>
        <w:br/>
      </w:r>
      <w:r w:rsidRPr="005A7E64">
        <w:rPr>
          <w:spacing w:val="1"/>
        </w:rPr>
        <w:t>o charakterze publicznoprawnym, oraz wszelkiego rodzaju inne wydatki związane</w:t>
      </w:r>
      <w:r>
        <w:rPr>
          <w:spacing w:val="1"/>
        </w:rPr>
        <w:br/>
      </w:r>
      <w:r w:rsidRPr="005A7E64">
        <w:rPr>
          <w:spacing w:val="1"/>
        </w:rPr>
        <w:t xml:space="preserve">z wykonaniem spoczywających na danej Stronie obowiązków wynikających z Umowy. </w:t>
      </w:r>
    </w:p>
    <w:p w:rsidR="008117D6" w:rsidRPr="002908F6" w:rsidRDefault="008117D6" w:rsidP="008117D6">
      <w:pPr>
        <w:pStyle w:val="Akapitzlist2"/>
        <w:widowControl w:val="0"/>
        <w:shd w:val="clear" w:color="auto" w:fill="FFFFFF"/>
        <w:autoSpaceDN w:val="0"/>
        <w:ind w:left="567" w:hanging="567"/>
        <w:jc w:val="both"/>
        <w:rPr>
          <w:spacing w:val="1"/>
        </w:rPr>
      </w:pPr>
      <w:r>
        <w:rPr>
          <w:spacing w:val="1"/>
        </w:rPr>
        <w:t>3</w:t>
      </w:r>
      <w:r w:rsidRPr="002908F6">
        <w:rPr>
          <w:spacing w:val="1"/>
        </w:rPr>
        <w:t>.</w:t>
      </w:r>
      <w:r w:rsidRPr="002908F6">
        <w:rPr>
          <w:spacing w:val="1"/>
        </w:rPr>
        <w:tab/>
        <w:t>Strony potwierdzają, że wszystkie postanowienia Umowy, z których wynika, że mają one obowiązywać Strony również po wykonaniu Przedmiotu Umowy albo</w:t>
      </w:r>
      <w:r>
        <w:rPr>
          <w:spacing w:val="1"/>
        </w:rPr>
        <w:br/>
      </w:r>
      <w:r w:rsidRPr="002908F6">
        <w:rPr>
          <w:spacing w:val="1"/>
        </w:rPr>
        <w:t>po rozwiązaniu Umowy, będą w pełni obowiązywać po wystąpieniu powyższych zdarzeń.</w:t>
      </w:r>
    </w:p>
    <w:p w:rsidR="00E156F8" w:rsidRDefault="00E156F8">
      <w:pPr>
        <w:rPr>
          <w:spacing w:val="1"/>
        </w:rPr>
      </w:pPr>
      <w:r>
        <w:rPr>
          <w:spacing w:val="1"/>
        </w:rPr>
        <w:br w:type="page"/>
      </w:r>
    </w:p>
    <w:p w:rsidR="008117D6" w:rsidRPr="0090667A" w:rsidRDefault="008117D6" w:rsidP="008117D6">
      <w:pPr>
        <w:pStyle w:val="Akapitzlist2"/>
        <w:widowControl w:val="0"/>
        <w:shd w:val="clear" w:color="auto" w:fill="FFFFFF"/>
        <w:autoSpaceDN w:val="0"/>
        <w:ind w:left="567" w:hanging="567"/>
        <w:jc w:val="both"/>
        <w:rPr>
          <w:spacing w:val="1"/>
        </w:rPr>
      </w:pPr>
      <w:r>
        <w:rPr>
          <w:spacing w:val="1"/>
        </w:rPr>
        <w:lastRenderedPageBreak/>
        <w:t>4</w:t>
      </w:r>
      <w:r w:rsidRPr="0090667A">
        <w:rPr>
          <w:spacing w:val="1"/>
        </w:rPr>
        <w:t>.</w:t>
      </w:r>
      <w:r w:rsidRPr="0090667A">
        <w:rPr>
          <w:spacing w:val="1"/>
        </w:rPr>
        <w:tab/>
        <w:t>Żadna ze Stron nie ponosi odpowiedzialności, w tym w szczególności nie jest zobowiązana do pokrycia szkód, grzywien, opłat karnych, opłat sądowych, kosztów zastępstwa procesowego, a także innych wydatków z tytułu nieprzestrzegania</w:t>
      </w:r>
      <w:r>
        <w:rPr>
          <w:spacing w:val="1"/>
        </w:rPr>
        <w:br/>
      </w:r>
      <w:r w:rsidRPr="0090667A">
        <w:rPr>
          <w:spacing w:val="1"/>
        </w:rPr>
        <w:t>przez drugą ze Stron przepisów obowiązującego prawa.</w:t>
      </w:r>
    </w:p>
    <w:p w:rsidR="008117D6" w:rsidRDefault="008117D6" w:rsidP="008117D6">
      <w:pPr>
        <w:pStyle w:val="Akapitzlist2"/>
        <w:widowControl w:val="0"/>
        <w:shd w:val="clear" w:color="auto" w:fill="FFFFFF"/>
        <w:autoSpaceDN w:val="0"/>
        <w:ind w:left="567" w:hanging="567"/>
        <w:jc w:val="center"/>
      </w:pPr>
    </w:p>
    <w:p w:rsidR="008117D6" w:rsidRPr="00A9051B" w:rsidRDefault="008117D6" w:rsidP="008117D6">
      <w:pPr>
        <w:pStyle w:val="Akapitzlist2"/>
        <w:widowControl w:val="0"/>
        <w:shd w:val="clear" w:color="auto" w:fill="FFFFFF"/>
        <w:autoSpaceDN w:val="0"/>
        <w:ind w:left="567" w:hanging="567"/>
        <w:jc w:val="center"/>
        <w:rPr>
          <w:b/>
        </w:rPr>
      </w:pPr>
      <w:r w:rsidRPr="00A9051B">
        <w:rPr>
          <w:b/>
        </w:rPr>
        <w:t>§ 1</w:t>
      </w:r>
      <w:r w:rsidR="00E156F8">
        <w:rPr>
          <w:b/>
        </w:rPr>
        <w:t>2</w:t>
      </w:r>
      <w:r w:rsidRPr="00A9051B">
        <w:rPr>
          <w:b/>
        </w:rPr>
        <w:t>.</w:t>
      </w:r>
    </w:p>
    <w:p w:rsidR="007C4804" w:rsidRDefault="007C4804" w:rsidP="007C4804">
      <w:pPr>
        <w:autoSpaceDE w:val="0"/>
        <w:autoSpaceDN w:val="0"/>
        <w:adjustRightInd w:val="0"/>
        <w:ind w:left="567" w:hanging="567"/>
        <w:jc w:val="both"/>
      </w:pPr>
      <w:r>
        <w:t>1</w:t>
      </w:r>
      <w:r w:rsidRPr="00C63889">
        <w:t>.</w:t>
      </w:r>
      <w:r w:rsidRPr="00C63889">
        <w:tab/>
      </w:r>
      <w:r>
        <w:t>Następujące z</w:t>
      </w:r>
      <w:r w:rsidRPr="00C63889">
        <w:t xml:space="preserve">ałączniki do </w:t>
      </w:r>
      <w:r>
        <w:t>U</w:t>
      </w:r>
      <w:r w:rsidRPr="00C63889">
        <w:t>mowy</w:t>
      </w:r>
      <w:r>
        <w:t>:</w:t>
      </w:r>
    </w:p>
    <w:p w:rsidR="007C4804" w:rsidRDefault="007C4804" w:rsidP="007C4804">
      <w:pPr>
        <w:tabs>
          <w:tab w:val="left" w:pos="1134"/>
        </w:tabs>
        <w:autoSpaceDE w:val="0"/>
        <w:autoSpaceDN w:val="0"/>
        <w:adjustRightInd w:val="0"/>
        <w:ind w:left="3119" w:hanging="2552"/>
        <w:jc w:val="both"/>
      </w:pPr>
      <w:r>
        <w:t>1)</w:t>
      </w:r>
      <w:r>
        <w:tab/>
        <w:t>Załącznik Nr 1:</w:t>
      </w:r>
      <w:r>
        <w:tab/>
        <w:t>Oferta Wykonawcy,</w:t>
      </w:r>
    </w:p>
    <w:p w:rsidR="007C4804" w:rsidRDefault="007C4804" w:rsidP="007C4804">
      <w:pPr>
        <w:tabs>
          <w:tab w:val="left" w:pos="1134"/>
        </w:tabs>
        <w:autoSpaceDE w:val="0"/>
        <w:autoSpaceDN w:val="0"/>
        <w:adjustRightInd w:val="0"/>
        <w:ind w:left="3119" w:hanging="2552"/>
        <w:jc w:val="both"/>
      </w:pPr>
      <w:r>
        <w:t>2)</w:t>
      </w:r>
      <w:r>
        <w:tab/>
        <w:t>Załącznik Nr 2:</w:t>
      </w:r>
      <w:r>
        <w:tab/>
        <w:t>Arkusz cenowy,</w:t>
      </w:r>
    </w:p>
    <w:p w:rsidR="008C0938" w:rsidRDefault="008C0938" w:rsidP="008C0938">
      <w:pPr>
        <w:autoSpaceDE w:val="0"/>
        <w:autoSpaceDN w:val="0"/>
        <w:adjustRightInd w:val="0"/>
        <w:ind w:left="1134" w:hanging="567"/>
        <w:jc w:val="both"/>
      </w:pPr>
      <w:r>
        <w:t>3)</w:t>
      </w:r>
      <w:r>
        <w:tab/>
        <w:t>dokumenty, o których mowa w § 1 ust. 6 oraz § 8 ust. 4 Umowy, zgodnie</w:t>
      </w:r>
      <w:r>
        <w:br/>
        <w:t>z wnioskiem Wykonawcy,</w:t>
      </w:r>
    </w:p>
    <w:p w:rsidR="007C4804" w:rsidRPr="00C63889" w:rsidRDefault="007C4804" w:rsidP="007C4804">
      <w:pPr>
        <w:autoSpaceDE w:val="0"/>
        <w:autoSpaceDN w:val="0"/>
        <w:adjustRightInd w:val="0"/>
        <w:ind w:left="567"/>
        <w:jc w:val="both"/>
      </w:pPr>
      <w:r>
        <w:t xml:space="preserve">- </w:t>
      </w:r>
      <w:r w:rsidRPr="00C63889">
        <w:t>stanowią jej integralną część.</w:t>
      </w:r>
    </w:p>
    <w:p w:rsidR="008117D6" w:rsidRPr="00F879CE" w:rsidRDefault="007C4804" w:rsidP="008117D6">
      <w:pPr>
        <w:autoSpaceDE w:val="0"/>
        <w:autoSpaceDN w:val="0"/>
        <w:adjustRightInd w:val="0"/>
        <w:ind w:left="567" w:hanging="567"/>
        <w:jc w:val="both"/>
      </w:pPr>
      <w:r>
        <w:t>2</w:t>
      </w:r>
      <w:r w:rsidR="008117D6" w:rsidRPr="00F879CE">
        <w:t>.</w:t>
      </w:r>
      <w:r w:rsidR="008117D6" w:rsidRPr="00F879CE">
        <w:tab/>
        <w:t>W przypadku rozbieżności pomiędzy dokumentami tworzącymi Umowę decydująca jest następująca kolejność:</w:t>
      </w:r>
    </w:p>
    <w:p w:rsidR="008117D6" w:rsidRPr="00F879CE" w:rsidRDefault="008117D6" w:rsidP="008117D6">
      <w:pPr>
        <w:autoSpaceDE w:val="0"/>
        <w:autoSpaceDN w:val="0"/>
        <w:adjustRightInd w:val="0"/>
        <w:ind w:left="1134" w:hanging="567"/>
        <w:jc w:val="both"/>
      </w:pPr>
      <w:r>
        <w:t>1)</w:t>
      </w:r>
      <w:r w:rsidRPr="00F879CE">
        <w:tab/>
        <w:t>postanowienia Umowy</w:t>
      </w:r>
      <w:r>
        <w:t>;</w:t>
      </w:r>
    </w:p>
    <w:p w:rsidR="008117D6" w:rsidRPr="00F879CE" w:rsidRDefault="008117D6" w:rsidP="008117D6">
      <w:pPr>
        <w:autoSpaceDE w:val="0"/>
        <w:autoSpaceDN w:val="0"/>
        <w:adjustRightInd w:val="0"/>
        <w:ind w:left="1134" w:hanging="567"/>
        <w:jc w:val="both"/>
      </w:pPr>
      <w:r>
        <w:t>2)</w:t>
      </w:r>
      <w:r w:rsidRPr="00F879CE">
        <w:tab/>
        <w:t xml:space="preserve">postanowienia </w:t>
      </w:r>
      <w:r>
        <w:t>Specyfikacji Warunków Zamówienia wraz z załącznikami;</w:t>
      </w:r>
    </w:p>
    <w:p w:rsidR="008117D6" w:rsidRDefault="008117D6" w:rsidP="008117D6">
      <w:pPr>
        <w:autoSpaceDE w:val="0"/>
        <w:autoSpaceDN w:val="0"/>
        <w:adjustRightInd w:val="0"/>
        <w:ind w:left="1134" w:hanging="567"/>
        <w:jc w:val="both"/>
      </w:pPr>
      <w:r>
        <w:t>3)</w:t>
      </w:r>
      <w:r w:rsidRPr="00F879CE">
        <w:tab/>
      </w:r>
      <w:r>
        <w:t>treść oferty Wykonawcy wraz z Arkuszem cenowym</w:t>
      </w:r>
      <w:r w:rsidR="00E156F8">
        <w:t>;</w:t>
      </w:r>
    </w:p>
    <w:p w:rsidR="00E156F8" w:rsidRDefault="00E156F8" w:rsidP="00E156F8">
      <w:pPr>
        <w:autoSpaceDE w:val="0"/>
        <w:autoSpaceDN w:val="0"/>
        <w:adjustRightInd w:val="0"/>
        <w:ind w:left="1134" w:hanging="567"/>
        <w:jc w:val="both"/>
      </w:pPr>
      <w:r>
        <w:t>4)</w:t>
      </w:r>
      <w:r w:rsidRPr="00F879CE">
        <w:tab/>
      </w:r>
      <w:r>
        <w:t xml:space="preserve">treść dokumentów, o których mowa </w:t>
      </w:r>
      <w:r w:rsidR="008A4F16">
        <w:t xml:space="preserve">w </w:t>
      </w:r>
      <w:r>
        <w:t xml:space="preserve">ust. </w:t>
      </w:r>
      <w:r w:rsidR="008A4F16">
        <w:t>1</w:t>
      </w:r>
      <w:r>
        <w:t xml:space="preserve"> </w:t>
      </w:r>
      <w:proofErr w:type="spellStart"/>
      <w:r w:rsidR="008A4F16">
        <w:t>pkt</w:t>
      </w:r>
      <w:proofErr w:type="spellEnd"/>
      <w:r w:rsidR="008A4F16">
        <w:t xml:space="preserve"> 3.</w:t>
      </w:r>
    </w:p>
    <w:p w:rsidR="008117D6" w:rsidRPr="002414B5" w:rsidRDefault="007C4804" w:rsidP="008117D6">
      <w:pPr>
        <w:pStyle w:val="Akapitzlist2"/>
        <w:widowControl w:val="0"/>
        <w:shd w:val="clear" w:color="auto" w:fill="FFFFFF"/>
        <w:autoSpaceDN w:val="0"/>
        <w:ind w:left="567" w:hanging="567"/>
        <w:jc w:val="both"/>
        <w:rPr>
          <w:spacing w:val="1"/>
        </w:rPr>
      </w:pPr>
      <w:r>
        <w:rPr>
          <w:spacing w:val="1"/>
        </w:rPr>
        <w:t>3</w:t>
      </w:r>
      <w:r w:rsidR="008117D6" w:rsidRPr="002414B5">
        <w:rPr>
          <w:spacing w:val="1"/>
        </w:rPr>
        <w:t>.</w:t>
      </w:r>
      <w:r w:rsidR="008117D6" w:rsidRPr="002414B5">
        <w:rPr>
          <w:spacing w:val="1"/>
        </w:rPr>
        <w:tab/>
        <w:t>W przypadku wystąpienia sporu między Stronami wynikającego z Umowy</w:t>
      </w:r>
      <w:r w:rsidR="008117D6">
        <w:rPr>
          <w:spacing w:val="1"/>
        </w:rPr>
        <w:br/>
      </w:r>
      <w:r w:rsidR="008117D6" w:rsidRPr="002414B5">
        <w:rPr>
          <w:spacing w:val="1"/>
        </w:rPr>
        <w:t>lub związanego z Umową, Strony dołożą starań w celu rozwiązania zaistniałego</w:t>
      </w:r>
      <w:r w:rsidR="008117D6">
        <w:rPr>
          <w:spacing w:val="1"/>
        </w:rPr>
        <w:br/>
      </w:r>
      <w:r w:rsidR="008117D6" w:rsidRPr="002414B5">
        <w:rPr>
          <w:spacing w:val="1"/>
        </w:rPr>
        <w:t>sporu</w:t>
      </w:r>
      <w:r w:rsidR="008117D6">
        <w:rPr>
          <w:spacing w:val="1"/>
        </w:rPr>
        <w:t xml:space="preserve"> w sposób polubowny, tj. </w:t>
      </w:r>
      <w:r w:rsidR="008117D6" w:rsidRPr="002414B5">
        <w:rPr>
          <w:spacing w:val="1"/>
        </w:rPr>
        <w:t xml:space="preserve">w drodze </w:t>
      </w:r>
      <w:r w:rsidR="008117D6">
        <w:rPr>
          <w:spacing w:val="1"/>
        </w:rPr>
        <w:t xml:space="preserve">rokowań i </w:t>
      </w:r>
      <w:r w:rsidR="008117D6" w:rsidRPr="002414B5">
        <w:rPr>
          <w:spacing w:val="1"/>
        </w:rPr>
        <w:t>negocjacji.</w:t>
      </w:r>
    </w:p>
    <w:p w:rsidR="008117D6" w:rsidRDefault="007C4804" w:rsidP="008117D6">
      <w:pPr>
        <w:pStyle w:val="Akapitzlist2"/>
        <w:widowControl w:val="0"/>
        <w:shd w:val="clear" w:color="auto" w:fill="FFFFFF"/>
        <w:autoSpaceDN w:val="0"/>
        <w:ind w:left="567" w:hanging="567"/>
        <w:jc w:val="both"/>
        <w:rPr>
          <w:spacing w:val="1"/>
        </w:rPr>
      </w:pPr>
      <w:r>
        <w:rPr>
          <w:spacing w:val="1"/>
        </w:rPr>
        <w:t>4</w:t>
      </w:r>
      <w:r w:rsidR="008117D6" w:rsidRPr="002414B5">
        <w:rPr>
          <w:spacing w:val="1"/>
        </w:rPr>
        <w:t>.</w:t>
      </w:r>
      <w:r w:rsidR="008117D6" w:rsidRPr="002414B5">
        <w:rPr>
          <w:spacing w:val="1"/>
        </w:rPr>
        <w:tab/>
        <w:t>Jeżeli spór</w:t>
      </w:r>
      <w:r w:rsidR="008117D6">
        <w:rPr>
          <w:spacing w:val="1"/>
        </w:rPr>
        <w:t xml:space="preserve">, o którym mowa w ust. </w:t>
      </w:r>
      <w:r>
        <w:rPr>
          <w:spacing w:val="1"/>
        </w:rPr>
        <w:t>3</w:t>
      </w:r>
      <w:r w:rsidR="008C4A57">
        <w:rPr>
          <w:spacing w:val="1"/>
        </w:rPr>
        <w:t xml:space="preserve"> </w:t>
      </w:r>
      <w:r w:rsidR="008117D6">
        <w:rPr>
          <w:spacing w:val="1"/>
        </w:rPr>
        <w:t xml:space="preserve">powyżej, </w:t>
      </w:r>
      <w:r w:rsidR="008117D6" w:rsidRPr="002414B5">
        <w:rPr>
          <w:spacing w:val="1"/>
        </w:rPr>
        <w:t>nie zostanie rozstrzygnięty polubownie</w:t>
      </w:r>
      <w:r w:rsidR="008C4A57">
        <w:rPr>
          <w:spacing w:val="1"/>
        </w:rPr>
        <w:br/>
      </w:r>
      <w:r w:rsidR="008117D6" w:rsidRPr="002414B5">
        <w:rPr>
          <w:spacing w:val="1"/>
        </w:rPr>
        <w:t xml:space="preserve">w </w:t>
      </w:r>
      <w:r w:rsidR="008117D6">
        <w:rPr>
          <w:spacing w:val="1"/>
        </w:rPr>
        <w:t>terminie</w:t>
      </w:r>
      <w:r w:rsidR="008117D6" w:rsidRPr="002414B5">
        <w:rPr>
          <w:spacing w:val="1"/>
        </w:rPr>
        <w:t xml:space="preserve"> miesiąca od jego zaistnienia, każda ze Stron będzie mogła poddać</w:t>
      </w:r>
      <w:r w:rsidR="008117D6">
        <w:rPr>
          <w:spacing w:val="1"/>
        </w:rPr>
        <w:br/>
      </w:r>
      <w:r w:rsidR="008117D6" w:rsidRPr="002414B5">
        <w:rPr>
          <w:spacing w:val="1"/>
        </w:rPr>
        <w:t xml:space="preserve">ten spór rozstrzygnięciu przez sąd powszechny właściwy </w:t>
      </w:r>
      <w:r w:rsidR="008117D6">
        <w:rPr>
          <w:spacing w:val="1"/>
        </w:rPr>
        <w:t xml:space="preserve">miejscowo </w:t>
      </w:r>
      <w:r w:rsidR="008117D6" w:rsidRPr="002414B5">
        <w:rPr>
          <w:spacing w:val="1"/>
        </w:rPr>
        <w:t>dla siedziby Zamawiającego.</w:t>
      </w:r>
    </w:p>
    <w:p w:rsidR="008117D6" w:rsidRDefault="008117D6" w:rsidP="008117D6">
      <w:pPr>
        <w:pStyle w:val="Akapitzlist2"/>
        <w:widowControl w:val="0"/>
        <w:shd w:val="clear" w:color="auto" w:fill="FFFFFF"/>
        <w:autoSpaceDN w:val="0"/>
        <w:ind w:left="567" w:hanging="567"/>
        <w:jc w:val="both"/>
        <w:rPr>
          <w:spacing w:val="1"/>
        </w:rPr>
      </w:pPr>
    </w:p>
    <w:p w:rsidR="008117D6" w:rsidRPr="00A9051B" w:rsidRDefault="008117D6" w:rsidP="008117D6">
      <w:pPr>
        <w:pStyle w:val="Akapitzlist2"/>
        <w:widowControl w:val="0"/>
        <w:shd w:val="clear" w:color="auto" w:fill="FFFFFF"/>
        <w:autoSpaceDN w:val="0"/>
        <w:ind w:left="567" w:hanging="567"/>
        <w:jc w:val="center"/>
        <w:rPr>
          <w:b/>
        </w:rPr>
      </w:pPr>
      <w:r w:rsidRPr="00A9051B">
        <w:rPr>
          <w:b/>
        </w:rPr>
        <w:t>§ 1</w:t>
      </w:r>
      <w:r w:rsidR="00E156F8">
        <w:rPr>
          <w:b/>
        </w:rPr>
        <w:t>3</w:t>
      </w:r>
      <w:r w:rsidRPr="00A9051B">
        <w:rPr>
          <w:b/>
        </w:rPr>
        <w:t>.</w:t>
      </w:r>
    </w:p>
    <w:p w:rsidR="008117D6" w:rsidRPr="007D7AC6" w:rsidRDefault="008117D6" w:rsidP="008117D6">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sidR="008C0938">
        <w:rPr>
          <w:spacing w:val="1"/>
        </w:rPr>
        <w:t>W przypadku</w:t>
      </w:r>
      <w:r w:rsidRPr="007D7AC6">
        <w:rPr>
          <w:spacing w:val="1"/>
        </w:rPr>
        <w:t xml:space="preserve"> sporządz</w:t>
      </w:r>
      <w:r w:rsidR="008C0938">
        <w:rPr>
          <w:spacing w:val="1"/>
        </w:rPr>
        <w:t xml:space="preserve">enia umowy </w:t>
      </w:r>
      <w:r w:rsidR="008A4F16">
        <w:rPr>
          <w:spacing w:val="1"/>
        </w:rPr>
        <w:t xml:space="preserve">w formie wydruku komputerowego </w:t>
      </w:r>
      <w:r w:rsidR="008C0938">
        <w:rPr>
          <w:spacing w:val="1"/>
        </w:rPr>
        <w:t>zostanie</w:t>
      </w:r>
      <w:r w:rsidR="008C0938">
        <w:rPr>
          <w:spacing w:val="1"/>
        </w:rPr>
        <w:br/>
        <w:t xml:space="preserve">ona wraz z załącznikami podpisana w dwóch </w:t>
      </w:r>
      <w:r w:rsidRPr="007D7AC6">
        <w:rPr>
          <w:spacing w:val="1"/>
        </w:rPr>
        <w:t>jednobrzmiących egzemplarzach,</w:t>
      </w:r>
      <w:r w:rsidR="008C0938">
        <w:rPr>
          <w:spacing w:val="1"/>
        </w:rPr>
        <w:br/>
        <w:t>po jednym dla każdej ze stron</w:t>
      </w:r>
      <w:r w:rsidRPr="007D7AC6">
        <w:rPr>
          <w:spacing w:val="1"/>
        </w:rPr>
        <w:t>.</w:t>
      </w:r>
    </w:p>
    <w:p w:rsidR="008117D6" w:rsidRDefault="008117D6" w:rsidP="008117D6">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 xml:space="preserve">Umowa </w:t>
      </w:r>
      <w:r w:rsidR="008A4F16">
        <w:rPr>
          <w:spacing w:val="1"/>
        </w:rPr>
        <w:t xml:space="preserve">sporządzona w formie wydruku komputerowego </w:t>
      </w:r>
      <w:r w:rsidRPr="007D7AC6">
        <w:rPr>
          <w:spacing w:val="1"/>
        </w:rPr>
        <w:t xml:space="preserve">wchodzi w życie z dniem podpisania przez obie </w:t>
      </w:r>
      <w:r>
        <w:rPr>
          <w:spacing w:val="1"/>
        </w:rPr>
        <w:t>S</w:t>
      </w:r>
      <w:r w:rsidRPr="007D7AC6">
        <w:rPr>
          <w:spacing w:val="1"/>
        </w:rPr>
        <w:t>trony.</w:t>
      </w:r>
    </w:p>
    <w:p w:rsidR="008C0938" w:rsidRDefault="008C0938" w:rsidP="008C0938">
      <w:pPr>
        <w:pStyle w:val="Akapitzlist2"/>
        <w:widowControl w:val="0"/>
        <w:shd w:val="clear" w:color="auto" w:fill="FFFFFF"/>
        <w:autoSpaceDN w:val="0"/>
        <w:ind w:left="567" w:hanging="567"/>
        <w:jc w:val="center"/>
        <w:rPr>
          <w:b/>
        </w:rPr>
      </w:pPr>
    </w:p>
    <w:p w:rsidR="008C0938" w:rsidRPr="0019287C" w:rsidRDefault="008C0938" w:rsidP="008C0938">
      <w:pPr>
        <w:pStyle w:val="Akapitzlist2"/>
        <w:widowControl w:val="0"/>
        <w:shd w:val="clear" w:color="auto" w:fill="FFFFFF"/>
        <w:autoSpaceDN w:val="0"/>
        <w:ind w:left="567" w:hanging="567"/>
        <w:jc w:val="center"/>
        <w:rPr>
          <w:b/>
        </w:rPr>
      </w:pPr>
      <w:r w:rsidRPr="0019287C">
        <w:rPr>
          <w:b/>
        </w:rPr>
        <w:t>§ 1</w:t>
      </w:r>
      <w:r>
        <w:rPr>
          <w:b/>
        </w:rPr>
        <w:t>4</w:t>
      </w:r>
      <w:r w:rsidRPr="0019287C">
        <w:rPr>
          <w:b/>
        </w:rPr>
        <w:t>.</w:t>
      </w:r>
    </w:p>
    <w:p w:rsidR="008C0938" w:rsidRPr="007D7AC6" w:rsidRDefault="008C0938" w:rsidP="008C0938">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Pr>
          <w:spacing w:val="1"/>
        </w:rPr>
        <w:t>W przypadku</w:t>
      </w:r>
      <w:r w:rsidRPr="007D7AC6">
        <w:rPr>
          <w:spacing w:val="1"/>
        </w:rPr>
        <w:t xml:space="preserve"> sporządz</w:t>
      </w:r>
      <w:r>
        <w:rPr>
          <w:spacing w:val="1"/>
        </w:rPr>
        <w:t xml:space="preserve">enia umowy w formie elektronicznej </w:t>
      </w:r>
      <w:r w:rsidRPr="00E80573">
        <w:rPr>
          <w:spacing w:val="1"/>
        </w:rPr>
        <w:t>w formacie pliku PDF</w:t>
      </w:r>
      <w:r>
        <w:rPr>
          <w:spacing w:val="1"/>
        </w:rPr>
        <w:br/>
        <w:t>zostanie ona podpisania wraz z załącznikami do Umowy</w:t>
      </w:r>
      <w:r w:rsidR="000F21FA">
        <w:rPr>
          <w:spacing w:val="1"/>
        </w:rPr>
        <w:t>,</w:t>
      </w:r>
      <w:r>
        <w:rPr>
          <w:spacing w:val="1"/>
        </w:rPr>
        <w:t xml:space="preserve"> </w:t>
      </w:r>
      <w:r w:rsidR="000F21FA">
        <w:rPr>
          <w:spacing w:val="1"/>
        </w:rPr>
        <w:t>o których mowa</w:t>
      </w:r>
      <w:r w:rsidR="000F21FA">
        <w:rPr>
          <w:spacing w:val="1"/>
        </w:rPr>
        <w:br/>
      </w:r>
      <w:r>
        <w:rPr>
          <w:spacing w:val="1"/>
        </w:rPr>
        <w:t>w § 12 ust. 1</w:t>
      </w:r>
      <w:r w:rsidR="000F21FA">
        <w:rPr>
          <w:spacing w:val="1"/>
        </w:rPr>
        <w:t>,</w:t>
      </w:r>
      <w:r>
        <w:rPr>
          <w:spacing w:val="1"/>
        </w:rPr>
        <w:t xml:space="preserve"> za pomocą kwalifikowanych podpisów elektronicznych.</w:t>
      </w:r>
    </w:p>
    <w:p w:rsidR="006F35DA" w:rsidRDefault="006F35DA" w:rsidP="006F35DA">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Umowa sporządz</w:t>
      </w:r>
      <w:r>
        <w:rPr>
          <w:spacing w:val="1"/>
        </w:rPr>
        <w:t xml:space="preserve">ona w formie elektronicznej </w:t>
      </w:r>
      <w:r w:rsidRPr="007D7AC6">
        <w:rPr>
          <w:spacing w:val="1"/>
        </w:rPr>
        <w:t xml:space="preserve">wchodzi w </w:t>
      </w:r>
      <w:r>
        <w:rPr>
          <w:spacing w:val="1"/>
        </w:rPr>
        <w:t>życie w dniu</w:t>
      </w:r>
      <w:r>
        <w:rPr>
          <w:spacing w:val="1"/>
        </w:rPr>
        <w:br/>
        <w:t>otrzymania przez pierwszą podpisującą stronę pliku Umowy podpisanej również</w:t>
      </w:r>
      <w:r>
        <w:rPr>
          <w:spacing w:val="1"/>
        </w:rPr>
        <w:br/>
        <w:t>przez drugą stronę.</w:t>
      </w:r>
    </w:p>
    <w:p w:rsidR="008C0938" w:rsidRPr="007D7AC6" w:rsidRDefault="008C0938" w:rsidP="008117D6">
      <w:pPr>
        <w:pStyle w:val="Akapitzlist2"/>
        <w:widowControl w:val="0"/>
        <w:shd w:val="clear" w:color="auto" w:fill="FFFFFF"/>
        <w:autoSpaceDN w:val="0"/>
        <w:ind w:left="567" w:hanging="567"/>
        <w:jc w:val="both"/>
        <w:rPr>
          <w:spacing w:val="1"/>
        </w:rPr>
      </w:pPr>
    </w:p>
    <w:p w:rsidR="00C96A51" w:rsidRDefault="00C96A51" w:rsidP="00C96A51">
      <w:pPr>
        <w:jc w:val="both"/>
      </w:pPr>
    </w:p>
    <w:p w:rsidR="00C96A51" w:rsidRDefault="00C96A51" w:rsidP="00C96A51">
      <w:pPr>
        <w:jc w:val="both"/>
      </w:pPr>
    </w:p>
    <w:tbl>
      <w:tblPr>
        <w:tblW w:w="0" w:type="auto"/>
        <w:jc w:val="center"/>
        <w:tblLook w:val="01E0"/>
      </w:tblPr>
      <w:tblGrid>
        <w:gridCol w:w="4657"/>
        <w:gridCol w:w="4628"/>
      </w:tblGrid>
      <w:tr w:rsidR="00C96A51" w:rsidRPr="007D7AC6">
        <w:trPr>
          <w:jc w:val="center"/>
        </w:trPr>
        <w:tc>
          <w:tcPr>
            <w:tcW w:w="4657" w:type="dxa"/>
            <w:shd w:val="clear" w:color="auto" w:fill="auto"/>
          </w:tcPr>
          <w:p w:rsidR="00C96A51" w:rsidRPr="007D7AC6" w:rsidRDefault="00C96A51" w:rsidP="00A56F29">
            <w:pPr>
              <w:jc w:val="center"/>
              <w:rPr>
                <w:b/>
              </w:rPr>
            </w:pPr>
            <w:r w:rsidRPr="007D7AC6">
              <w:rPr>
                <w:b/>
              </w:rPr>
              <w:t>w imieniu Wykonawcy:</w:t>
            </w:r>
          </w:p>
        </w:tc>
        <w:tc>
          <w:tcPr>
            <w:tcW w:w="4628" w:type="dxa"/>
            <w:shd w:val="clear" w:color="auto" w:fill="auto"/>
          </w:tcPr>
          <w:p w:rsidR="00C96A51" w:rsidRPr="007D7AC6" w:rsidRDefault="00C96A51" w:rsidP="00A56F29">
            <w:pPr>
              <w:jc w:val="center"/>
              <w:rPr>
                <w:b/>
              </w:rPr>
            </w:pPr>
            <w:r w:rsidRPr="007D7AC6">
              <w:rPr>
                <w:b/>
              </w:rPr>
              <w:t>w imieniu Zamawiającego:</w:t>
            </w:r>
          </w:p>
        </w:tc>
      </w:tr>
    </w:tbl>
    <w:p w:rsidR="00760786" w:rsidRDefault="00760786" w:rsidP="001406C4">
      <w:pPr>
        <w:jc w:val="both"/>
      </w:pPr>
    </w:p>
    <w:sectPr w:rsidR="00760786" w:rsidSect="00B54F96">
      <w:headerReference w:type="even" r:id="rId8"/>
      <w:headerReference w:type="default" r:id="rId9"/>
      <w:footerReference w:type="even" r:id="rId10"/>
      <w:footerReference w:type="default" r:id="rId11"/>
      <w:footnotePr>
        <w:pos w:val="beneathText"/>
      </w:footnotePr>
      <w:pgSz w:w="11905" w:h="16837"/>
      <w:pgMar w:top="1418" w:right="1418" w:bottom="1418" w:left="1418" w:header="1134" w:footer="675"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85B" w:rsidRDefault="000A085B">
      <w:r>
        <w:separator/>
      </w:r>
    </w:p>
  </w:endnote>
  <w:endnote w:type="continuationSeparator" w:id="0">
    <w:p w:rsidR="000A085B" w:rsidRDefault="000A0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rankfurtGothic">
    <w:altName w:val="Times New Roman"/>
    <w:panose1 w:val="00000000000000000000"/>
    <w:charset w:val="EE"/>
    <w:family w:val="auto"/>
    <w:notTrueType/>
    <w:pitch w:val="variable"/>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C4" w:rsidRDefault="008C54EC" w:rsidP="002E4472">
    <w:pPr>
      <w:pStyle w:val="Stopka"/>
      <w:framePr w:wrap="around" w:vAnchor="text" w:hAnchor="margin" w:xAlign="center" w:y="1"/>
      <w:tabs>
        <w:tab w:val="center" w:pos="4536"/>
        <w:tab w:val="right" w:pos="9072"/>
      </w:tabs>
      <w:rPr>
        <w:rStyle w:val="Numerstrony"/>
      </w:rPr>
    </w:pPr>
    <w:r>
      <w:rPr>
        <w:rStyle w:val="Numerstrony"/>
      </w:rPr>
      <w:fldChar w:fldCharType="begin"/>
    </w:r>
    <w:r w:rsidR="003838C4">
      <w:rPr>
        <w:rStyle w:val="Numerstrony"/>
      </w:rPr>
      <w:instrText xml:space="preserve">PAGE  </w:instrText>
    </w:r>
    <w:r>
      <w:rPr>
        <w:rStyle w:val="Numerstrony"/>
      </w:rPr>
      <w:fldChar w:fldCharType="separate"/>
    </w:r>
    <w:r w:rsidR="003838C4">
      <w:rPr>
        <w:rStyle w:val="Numerstrony"/>
        <w:noProof/>
      </w:rPr>
      <w:t>18</w:t>
    </w:r>
    <w:r>
      <w:rPr>
        <w:rStyle w:val="Numerstrony"/>
      </w:rPr>
      <w:fldChar w:fldCharType="end"/>
    </w:r>
  </w:p>
  <w:p w:rsidR="003838C4" w:rsidRDefault="003838C4" w:rsidP="00AA575F">
    <w:pPr>
      <w:pStyle w:val="Stopka"/>
      <w:tabs>
        <w:tab w:val="center" w:pos="4536"/>
        <w:tab w:val="right" w:pos="9072"/>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C4" w:rsidRPr="00BF761C" w:rsidRDefault="003838C4" w:rsidP="0068685E">
    <w:pPr>
      <w:pStyle w:val="Stopka"/>
      <w:tabs>
        <w:tab w:val="center" w:pos="4536"/>
        <w:tab w:val="right" w:pos="9072"/>
      </w:tabs>
      <w:jc w:val="center"/>
      <w:rPr>
        <w:i/>
        <w:color w:val="808080"/>
      </w:rPr>
    </w:pPr>
    <w:r>
      <w:rPr>
        <w:i/>
        <w:color w:val="808080"/>
      </w:rPr>
      <w:t xml:space="preserve">uwaga: </w:t>
    </w:r>
    <w:r w:rsidRPr="00BF761C">
      <w:rPr>
        <w:i/>
        <w:color w:val="808080"/>
      </w:rPr>
      <w:t>ten dokument jest chroniony prawem autorskim</w:t>
    </w:r>
  </w:p>
  <w:p w:rsidR="003838C4" w:rsidRPr="00BF761C" w:rsidRDefault="003838C4" w:rsidP="0068685E">
    <w:pPr>
      <w:pStyle w:val="Stopka"/>
      <w:tabs>
        <w:tab w:val="center" w:pos="4536"/>
        <w:tab w:val="right" w:pos="9072"/>
      </w:tabs>
      <w:jc w:val="center"/>
      <w:rPr>
        <w:color w:val="808080"/>
        <w:szCs w:val="22"/>
      </w:rPr>
    </w:pPr>
    <w:r w:rsidRPr="00BF761C">
      <w:rPr>
        <w:i/>
        <w:color w:val="808080"/>
      </w:rPr>
      <w:t>prawa autorskie majątkowe: Przedsiębiorstwo Usług Komunalnych Piaseczno Sp. z o.o.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85B" w:rsidRDefault="000A085B">
      <w:r>
        <w:separator/>
      </w:r>
    </w:p>
  </w:footnote>
  <w:footnote w:type="continuationSeparator" w:id="0">
    <w:p w:rsidR="000A085B" w:rsidRDefault="000A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C4" w:rsidRDefault="008C54EC" w:rsidP="00B54F96">
    <w:pPr>
      <w:pStyle w:val="Nagwek"/>
      <w:framePr w:wrap="around" w:vAnchor="text" w:hAnchor="margin" w:xAlign="center" w:y="1"/>
      <w:rPr>
        <w:rStyle w:val="Numerstrony"/>
      </w:rPr>
    </w:pPr>
    <w:r>
      <w:rPr>
        <w:rStyle w:val="Numerstrony"/>
      </w:rPr>
      <w:fldChar w:fldCharType="begin"/>
    </w:r>
    <w:r w:rsidR="003838C4">
      <w:rPr>
        <w:rStyle w:val="Numerstrony"/>
      </w:rPr>
      <w:instrText xml:space="preserve">PAGE  </w:instrText>
    </w:r>
    <w:r>
      <w:rPr>
        <w:rStyle w:val="Numerstrony"/>
      </w:rPr>
      <w:fldChar w:fldCharType="end"/>
    </w:r>
  </w:p>
  <w:p w:rsidR="003838C4" w:rsidRDefault="003838C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C4" w:rsidRDefault="003838C4" w:rsidP="00B54F96">
    <w:pPr>
      <w:pStyle w:val="Nagwek"/>
      <w:framePr w:wrap="around" w:vAnchor="text" w:hAnchor="margin" w:xAlign="center" w:y="1"/>
      <w:rPr>
        <w:rStyle w:val="Numerstrony"/>
      </w:rPr>
    </w:pPr>
    <w:r>
      <w:rPr>
        <w:rStyle w:val="Numerstrony"/>
      </w:rPr>
      <w:t xml:space="preserve">- </w:t>
    </w:r>
    <w:r w:rsidR="008C54EC">
      <w:rPr>
        <w:rStyle w:val="Numerstrony"/>
      </w:rPr>
      <w:fldChar w:fldCharType="begin"/>
    </w:r>
    <w:r>
      <w:rPr>
        <w:rStyle w:val="Numerstrony"/>
      </w:rPr>
      <w:instrText xml:space="preserve">PAGE  </w:instrText>
    </w:r>
    <w:r w:rsidR="008C54EC">
      <w:rPr>
        <w:rStyle w:val="Numerstrony"/>
      </w:rPr>
      <w:fldChar w:fldCharType="separate"/>
    </w:r>
    <w:r w:rsidR="00BC51AC">
      <w:rPr>
        <w:rStyle w:val="Numerstrony"/>
        <w:noProof/>
      </w:rPr>
      <w:t>23</w:t>
    </w:r>
    <w:r w:rsidR="008C54EC">
      <w:rPr>
        <w:rStyle w:val="Numerstrony"/>
      </w:rPr>
      <w:fldChar w:fldCharType="end"/>
    </w:r>
    <w:r>
      <w:rPr>
        <w:rStyle w:val="Numerstrony"/>
      </w:rPr>
      <w:t xml:space="preserve"> -</w:t>
    </w:r>
  </w:p>
  <w:p w:rsidR="003838C4" w:rsidRDefault="003838C4" w:rsidP="00DF516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4FC110E"/>
    <w:lvl w:ilvl="0">
      <w:start w:val="1"/>
      <w:numFmt w:val="decimal"/>
      <w:pStyle w:val="Bulletwithtext2"/>
      <w:lvlText w:val="%1."/>
      <w:lvlJc w:val="left"/>
      <w:pPr>
        <w:tabs>
          <w:tab w:val="num" w:pos="360"/>
        </w:tabs>
        <w:ind w:left="360" w:hanging="360"/>
      </w:pPr>
      <w:rPr>
        <w:rFonts w:cs="Times New Roman"/>
      </w:rPr>
    </w:lvl>
  </w:abstractNum>
  <w:abstractNum w:abstractNumId="1">
    <w:nsid w:val="FFFFFF89"/>
    <w:multiLevelType w:val="singleLevel"/>
    <w:tmpl w:val="A4969ED2"/>
    <w:lvl w:ilvl="0">
      <w:start w:val="1"/>
      <w:numFmt w:val="bullet"/>
      <w:pStyle w:val="Listanumerowana"/>
      <w:lvlText w:val=""/>
      <w:lvlJc w:val="left"/>
      <w:pPr>
        <w:tabs>
          <w:tab w:val="num" w:pos="360"/>
        </w:tabs>
        <w:ind w:left="360" w:hanging="360"/>
      </w:pPr>
      <w:rPr>
        <w:rFonts w:ascii="Symbol" w:hAnsi="Symbol" w:hint="default"/>
      </w:r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nsid w:val="0000000C"/>
    <w:multiLevelType w:val="singleLevel"/>
    <w:tmpl w:val="0000000C"/>
    <w:name w:val="WW8Num12"/>
    <w:lvl w:ilvl="0">
      <w:start w:val="1"/>
      <w:numFmt w:val="decimal"/>
      <w:lvlText w:val="%1."/>
      <w:lvlJc w:val="left"/>
      <w:pPr>
        <w:tabs>
          <w:tab w:val="num" w:pos="0"/>
        </w:tabs>
      </w:pPr>
      <w:rPr>
        <w:rFonts w:cs="Times New Roman"/>
        <w:b w:val="0"/>
        <w:i w:val="0"/>
      </w:rPr>
    </w:lvl>
  </w:abstractNum>
  <w:abstractNum w:abstractNumId="4">
    <w:nsid w:val="0000000E"/>
    <w:multiLevelType w:val="multilevel"/>
    <w:tmpl w:val="F1D4DA0C"/>
    <w:name w:val="WW8Num14"/>
    <w:lvl w:ilvl="0">
      <w:start w:val="10"/>
      <w:numFmt w:val="decimal"/>
      <w:lvlText w:val="%1."/>
      <w:lvlJc w:val="left"/>
      <w:pPr>
        <w:tabs>
          <w:tab w:val="num" w:pos="0"/>
        </w:tabs>
        <w:ind w:left="480" w:hanging="480"/>
      </w:pPr>
      <w:rPr>
        <w:rFonts w:cs="Times New Roman"/>
        <w:b w:val="0"/>
      </w:rPr>
    </w:lvl>
    <w:lvl w:ilvl="1">
      <w:start w:val="2"/>
      <w:numFmt w:val="decimal"/>
      <w:lvlText w:val="%2."/>
      <w:lvlJc w:val="left"/>
      <w:pPr>
        <w:tabs>
          <w:tab w:val="num" w:pos="0"/>
        </w:tabs>
        <w:ind w:left="480" w:hanging="480"/>
      </w:pPr>
      <w:rPr>
        <w:rFonts w:ascii="Tahoma" w:hAnsi="Tahoma" w:cs="Tahoma" w:hint="default"/>
      </w:rPr>
    </w:lvl>
    <w:lvl w:ilvl="2">
      <w:start w:val="1"/>
      <w:numFmt w:val="decimal"/>
      <w:lvlText w:val="%1.%2.%3."/>
      <w:lvlJc w:val="left"/>
      <w:pPr>
        <w:tabs>
          <w:tab w:val="num" w:pos="0"/>
        </w:tabs>
        <w:ind w:left="720" w:hanging="720"/>
      </w:pPr>
      <w:rPr>
        <w:rFonts w:ascii="Wingdings" w:hAnsi="Wingding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10"/>
    <w:multiLevelType w:val="singleLevel"/>
    <w:tmpl w:val="00000010"/>
    <w:name w:val="WW8Num16"/>
    <w:lvl w:ilvl="0">
      <w:start w:val="1"/>
      <w:numFmt w:val="lowerLetter"/>
      <w:lvlText w:val="%1)"/>
      <w:lvlJc w:val="left"/>
      <w:pPr>
        <w:tabs>
          <w:tab w:val="num" w:pos="0"/>
        </w:tabs>
        <w:ind w:left="720" w:hanging="360"/>
      </w:pPr>
      <w:rPr>
        <w:rFonts w:cs="Times New Roman"/>
      </w:rPr>
    </w:lvl>
  </w:abstractNum>
  <w:abstractNum w:abstractNumId="6">
    <w:nsid w:val="00000020"/>
    <w:multiLevelType w:val="singleLevel"/>
    <w:tmpl w:val="00000020"/>
    <w:name w:val="WW8Num32"/>
    <w:lvl w:ilvl="0">
      <w:start w:val="3"/>
      <w:numFmt w:val="decimal"/>
      <w:lvlText w:val="%1."/>
      <w:lvlJc w:val="left"/>
      <w:pPr>
        <w:tabs>
          <w:tab w:val="num" w:pos="360"/>
        </w:tabs>
        <w:ind w:left="360" w:hanging="360"/>
      </w:pPr>
      <w:rPr>
        <w:rFonts w:cs="Times New Roman"/>
      </w:rPr>
    </w:lvl>
  </w:abstractNum>
  <w:abstractNum w:abstractNumId="7">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8">
    <w:nsid w:val="0000002B"/>
    <w:multiLevelType w:val="singleLevel"/>
    <w:tmpl w:val="0000002B"/>
    <w:name w:val="WW8Num43"/>
    <w:lvl w:ilvl="0">
      <w:start w:val="1"/>
      <w:numFmt w:val="lowerLetter"/>
      <w:lvlText w:val="%1)"/>
      <w:lvlJc w:val="left"/>
      <w:pPr>
        <w:tabs>
          <w:tab w:val="num" w:pos="0"/>
        </w:tabs>
        <w:ind w:left="720" w:hanging="360"/>
      </w:pPr>
      <w:rPr>
        <w:rFonts w:cs="Times New Roman"/>
      </w:rPr>
    </w:lvl>
  </w:abstractNum>
  <w:abstractNum w:abstractNumId="9">
    <w:nsid w:val="00000039"/>
    <w:multiLevelType w:val="singleLevel"/>
    <w:tmpl w:val="00000039"/>
    <w:name w:val="WW8Num57"/>
    <w:lvl w:ilvl="0">
      <w:start w:val="1"/>
      <w:numFmt w:val="decimal"/>
      <w:lvlText w:val="%1."/>
      <w:lvlJc w:val="left"/>
      <w:pPr>
        <w:tabs>
          <w:tab w:val="num" w:pos="360"/>
        </w:tabs>
        <w:ind w:left="360" w:hanging="360"/>
      </w:pPr>
      <w:rPr>
        <w:rFonts w:cs="Times New Roman"/>
      </w:rPr>
    </w:lvl>
  </w:abstractNum>
  <w:abstractNum w:abstractNumId="10">
    <w:nsid w:val="05A41058"/>
    <w:multiLevelType w:val="hybridMultilevel"/>
    <w:tmpl w:val="81089D9A"/>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933114E"/>
    <w:multiLevelType w:val="hybridMultilevel"/>
    <w:tmpl w:val="0710528A"/>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654ED3"/>
    <w:multiLevelType w:val="hybridMultilevel"/>
    <w:tmpl w:val="920C3D48"/>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3BB24C3"/>
    <w:multiLevelType w:val="hybridMultilevel"/>
    <w:tmpl w:val="50B489DE"/>
    <w:name w:val="WW8Num102322222332222"/>
    <w:lvl w:ilvl="0" w:tplc="9E3A9AD0">
      <w:start w:val="1"/>
      <w:numFmt w:val="lowerLetter"/>
      <w:lvlText w:val="%1)"/>
      <w:lvlJc w:val="left"/>
      <w:pPr>
        <w:ind w:left="1146" w:hanging="360"/>
      </w:pPr>
      <w:rPr>
        <w:rFonts w:cs="Times New Roman"/>
        <w:b w:val="0"/>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nsid w:val="226E1FFE"/>
    <w:multiLevelType w:val="hybridMultilevel"/>
    <w:tmpl w:val="A39884F2"/>
    <w:lvl w:ilvl="0" w:tplc="0F50E20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C98EB9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6">
    <w:nsid w:val="32DD77BB"/>
    <w:multiLevelType w:val="hybridMultilevel"/>
    <w:tmpl w:val="DF740B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354973D7"/>
    <w:multiLevelType w:val="multilevel"/>
    <w:tmpl w:val="F95A9A06"/>
    <w:lvl w:ilvl="0">
      <w:start w:val="1"/>
      <w:numFmt w:val="decimal"/>
      <w:lvlText w:val="%1."/>
      <w:lvlJc w:val="left"/>
      <w:pPr>
        <w:tabs>
          <w:tab w:val="num" w:pos="0"/>
        </w:tabs>
        <w:ind w:left="360" w:hanging="360"/>
      </w:pPr>
      <w:rPr>
        <w:rFonts w:cs="Times New Roman" w:hint="default"/>
        <w:spacing w:val="-1"/>
        <w:w w:val="99"/>
      </w:rPr>
    </w:lvl>
    <w:lvl w:ilvl="1">
      <w:start w:val="1"/>
      <w:numFmt w:val="decimal"/>
      <w:lvlText w:val="%2)"/>
      <w:lvlJc w:val="left"/>
      <w:pPr>
        <w:tabs>
          <w:tab w:val="num" w:pos="720"/>
        </w:tabs>
        <w:ind w:left="720" w:hanging="360"/>
      </w:pPr>
      <w:rPr>
        <w:rFonts w:hint="default"/>
        <w:spacing w:val="-1"/>
        <w:w w:val="99"/>
      </w:rPr>
    </w:lvl>
    <w:lvl w:ilvl="2">
      <w:start w:val="1"/>
      <w:numFmt w:val="decimal"/>
      <w:lvlText w:val="%1.%2.%3."/>
      <w:lvlJc w:val="left"/>
      <w:pPr>
        <w:tabs>
          <w:tab w:val="num" w:pos="0"/>
        </w:tabs>
        <w:ind w:left="1224" w:hanging="504"/>
      </w:pPr>
      <w:rPr>
        <w:rFonts w:cs="Times New Roman" w:hint="default"/>
        <w:w w:val="107"/>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9">
    <w:nsid w:val="36AD39B3"/>
    <w:multiLevelType w:val="hybridMultilevel"/>
    <w:tmpl w:val="988EE4AA"/>
    <w:name w:val="WW8Num10232222233222"/>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nsid w:val="3AFE71D1"/>
    <w:multiLevelType w:val="hybridMultilevel"/>
    <w:tmpl w:val="7D021A36"/>
    <w:lvl w:ilvl="0" w:tplc="FFFFFFFF">
      <w:start w:val="1"/>
      <w:numFmt w:val="decimal"/>
      <w:lvlText w:val="%1."/>
      <w:lvlJc w:val="left"/>
      <w:pPr>
        <w:tabs>
          <w:tab w:val="num" w:pos="360"/>
        </w:tabs>
        <w:ind w:left="340"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464F0147"/>
    <w:multiLevelType w:val="hybridMultilevel"/>
    <w:tmpl w:val="D8B65230"/>
    <w:lvl w:ilvl="0" w:tplc="0415000F">
      <w:start w:val="1"/>
      <w:numFmt w:val="decimal"/>
      <w:pStyle w:val="Listanumeryczna"/>
      <w:lvlText w:val="%1."/>
      <w:lvlJc w:val="left"/>
      <w:pPr>
        <w:tabs>
          <w:tab w:val="num" w:pos="720"/>
        </w:tabs>
        <w:ind w:left="720" w:hanging="360"/>
      </w:pPr>
      <w:rPr>
        <w:rFonts w:cs="Times New Roman" w:hint="default"/>
      </w:rPr>
    </w:lvl>
    <w:lvl w:ilvl="1" w:tplc="648E32C2">
      <w:start w:val="12"/>
      <w:numFmt w:val="decimal"/>
      <w:lvlText w:val="%2"/>
      <w:lvlJc w:val="left"/>
      <w:pPr>
        <w:tabs>
          <w:tab w:val="num" w:pos="1440"/>
        </w:tabs>
        <w:ind w:left="1440" w:hanging="360"/>
      </w:pPr>
      <w:rPr>
        <w:rFonts w:cs="Times New Roman" w:hint="default"/>
      </w:rPr>
    </w:lvl>
    <w:lvl w:ilvl="2" w:tplc="77CA0974">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4A2A7359"/>
    <w:multiLevelType w:val="hybridMultilevel"/>
    <w:tmpl w:val="FE5835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4F244C40"/>
    <w:multiLevelType w:val="hybridMultilevel"/>
    <w:tmpl w:val="F30CAC98"/>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22C1BBA"/>
    <w:multiLevelType w:val="multilevel"/>
    <w:tmpl w:val="D11A721C"/>
    <w:lvl w:ilvl="0">
      <w:start w:val="1"/>
      <w:numFmt w:val="decimal"/>
      <w:lvlText w:val="%1."/>
      <w:lvlJc w:val="left"/>
      <w:pPr>
        <w:tabs>
          <w:tab w:val="num" w:pos="360"/>
        </w:tabs>
        <w:ind w:left="360" w:hanging="360"/>
      </w:pPr>
      <w:rPr>
        <w:rFonts w:cs="Times New Roman" w:hint="default"/>
      </w:rPr>
    </w:lvl>
    <w:lvl w:ilvl="1">
      <w:start w:val="1"/>
      <w:numFmt w:val="decimal"/>
      <w:pStyle w:val="Listapunktowana"/>
      <w:lvlText w:val="%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524157B8"/>
    <w:multiLevelType w:val="multilevel"/>
    <w:tmpl w:val="2EF01E04"/>
    <w:lvl w:ilvl="0">
      <w:start w:val="5"/>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nsid w:val="53FB7CE7"/>
    <w:multiLevelType w:val="hybridMultilevel"/>
    <w:tmpl w:val="E29C1EC2"/>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28">
    <w:nsid w:val="5FFD2EB5"/>
    <w:multiLevelType w:val="hybridMultilevel"/>
    <w:tmpl w:val="AEB27BD4"/>
    <w:lvl w:ilvl="0" w:tplc="DD9070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61704116"/>
    <w:multiLevelType w:val="hybridMultilevel"/>
    <w:tmpl w:val="EF867E34"/>
    <w:name w:val="WW8Num142"/>
    <w:lvl w:ilvl="0" w:tplc="1206CEEC">
      <w:start w:val="1"/>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30">
    <w:nsid w:val="692C0E7C"/>
    <w:multiLevelType w:val="hybridMultilevel"/>
    <w:tmpl w:val="5428DF68"/>
    <w:lvl w:ilvl="0" w:tplc="1E9A6FB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777F253F"/>
    <w:multiLevelType w:val="hybridMultilevel"/>
    <w:tmpl w:val="3E4439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7FD8472E"/>
    <w:multiLevelType w:val="hybridMultilevel"/>
    <w:tmpl w:val="F66AD3A0"/>
    <w:lvl w:ilvl="0" w:tplc="F5E855A2">
      <w:start w:val="1"/>
      <w:numFmt w:val="lowerLetter"/>
      <w:lvlText w:val="%1)"/>
      <w:lvlJc w:val="left"/>
      <w:pPr>
        <w:tabs>
          <w:tab w:val="num" w:pos="705"/>
        </w:tabs>
        <w:ind w:left="705" w:hanging="705"/>
      </w:pPr>
      <w:rPr>
        <w:rFonts w:cs="Times New Roman" w:hint="default"/>
      </w:rPr>
    </w:lvl>
    <w:lvl w:ilvl="1" w:tplc="04150019">
      <w:start w:val="1"/>
      <w:numFmt w:val="decimal"/>
      <w:pStyle w:val="Nagwek2"/>
      <w:lvlText w:val="%2"/>
      <w:lvlJc w:val="left"/>
      <w:pPr>
        <w:tabs>
          <w:tab w:val="num" w:pos="1425"/>
        </w:tabs>
        <w:ind w:left="1425" w:hanging="705"/>
      </w:pPr>
      <w:rPr>
        <w:rFonts w:cs="Times New Roman" w:hint="default"/>
      </w:rPr>
    </w:lvl>
    <w:lvl w:ilvl="2" w:tplc="0415001B">
      <w:start w:val="1"/>
      <w:numFmt w:val="bullet"/>
      <w:lvlText w:val=""/>
      <w:lvlJc w:val="left"/>
      <w:pPr>
        <w:tabs>
          <w:tab w:val="num" w:pos="1980"/>
        </w:tabs>
        <w:ind w:left="1960" w:hanging="340"/>
      </w:pPr>
      <w:rPr>
        <w:rFonts w:ascii="Symbol" w:hAnsi="Symbol" w:hint="default"/>
      </w:rPr>
    </w:lvl>
    <w:lvl w:ilvl="3" w:tplc="0415000F">
      <w:start w:val="1"/>
      <w:numFmt w:val="decimal"/>
      <w:lvlText w:val="%4."/>
      <w:lvlJc w:val="left"/>
      <w:pPr>
        <w:tabs>
          <w:tab w:val="num" w:pos="2865"/>
        </w:tabs>
        <w:ind w:left="2865" w:hanging="705"/>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1"/>
  </w:num>
  <w:num w:numId="4">
    <w:abstractNumId w:val="20"/>
  </w:num>
  <w:num w:numId="5">
    <w:abstractNumId w:val="14"/>
  </w:num>
  <w:num w:numId="6">
    <w:abstractNumId w:val="22"/>
  </w:num>
  <w:num w:numId="7">
    <w:abstractNumId w:val="24"/>
  </w:num>
  <w:num w:numId="8">
    <w:abstractNumId w:val="33"/>
  </w:num>
  <w:num w:numId="9">
    <w:abstractNumId w:val="34"/>
  </w:num>
  <w:num w:numId="10">
    <w:abstractNumId w:val="32"/>
  </w:num>
  <w:num w:numId="11">
    <w:abstractNumId w:val="31"/>
  </w:num>
  <w:num w:numId="12">
    <w:abstractNumId w:val="15"/>
  </w:num>
  <w:num w:numId="13">
    <w:abstractNumId w:val="18"/>
  </w:num>
  <w:num w:numId="14">
    <w:abstractNumId w:val="28"/>
  </w:num>
  <w:num w:numId="15">
    <w:abstractNumId w:val="27"/>
  </w:num>
  <w:num w:numId="16">
    <w:abstractNumId w:val="17"/>
  </w:num>
  <w:num w:numId="17">
    <w:abstractNumId w:val="12"/>
  </w:num>
  <w:num w:numId="18">
    <w:abstractNumId w:val="11"/>
  </w:num>
  <w:num w:numId="19">
    <w:abstractNumId w:val="23"/>
  </w:num>
  <w:num w:numId="20">
    <w:abstractNumId w:val="10"/>
  </w:num>
  <w:num w:numId="21">
    <w:abstractNumId w:val="26"/>
  </w:num>
  <w:num w:numId="22">
    <w:abstractNumId w:val="30"/>
  </w:num>
  <w:num w:numId="23">
    <w:abstractNumId w:val="16"/>
  </w:num>
  <w:num w:numId="24">
    <w:abstractNumId w:val="2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17410"/>
  </w:hdrShapeDefaults>
  <w:footnotePr>
    <w:pos w:val="beneathText"/>
    <w:footnote w:id="-1"/>
    <w:footnote w:id="0"/>
  </w:footnotePr>
  <w:endnotePr>
    <w:endnote w:id="-1"/>
    <w:endnote w:id="0"/>
  </w:endnotePr>
  <w:compat/>
  <w:rsids>
    <w:rsidRoot w:val="00AA575F"/>
    <w:rsid w:val="0000288D"/>
    <w:rsid w:val="000033E6"/>
    <w:rsid w:val="00003FEA"/>
    <w:rsid w:val="00004526"/>
    <w:rsid w:val="000053A6"/>
    <w:rsid w:val="00005562"/>
    <w:rsid w:val="00005808"/>
    <w:rsid w:val="00005BFA"/>
    <w:rsid w:val="000069D4"/>
    <w:rsid w:val="00006DAF"/>
    <w:rsid w:val="000072C2"/>
    <w:rsid w:val="00007328"/>
    <w:rsid w:val="00010226"/>
    <w:rsid w:val="00011A2D"/>
    <w:rsid w:val="00011A92"/>
    <w:rsid w:val="00011D50"/>
    <w:rsid w:val="00011E42"/>
    <w:rsid w:val="00012ECC"/>
    <w:rsid w:val="00013388"/>
    <w:rsid w:val="0001362F"/>
    <w:rsid w:val="00013A77"/>
    <w:rsid w:val="00014357"/>
    <w:rsid w:val="00016852"/>
    <w:rsid w:val="00017730"/>
    <w:rsid w:val="00017913"/>
    <w:rsid w:val="00020308"/>
    <w:rsid w:val="00020D6B"/>
    <w:rsid w:val="000214EE"/>
    <w:rsid w:val="00021766"/>
    <w:rsid w:val="00021D33"/>
    <w:rsid w:val="000229E1"/>
    <w:rsid w:val="000233C4"/>
    <w:rsid w:val="000238E2"/>
    <w:rsid w:val="00023F23"/>
    <w:rsid w:val="00023FC2"/>
    <w:rsid w:val="00024634"/>
    <w:rsid w:val="000248BC"/>
    <w:rsid w:val="00024DAC"/>
    <w:rsid w:val="00025448"/>
    <w:rsid w:val="000255E3"/>
    <w:rsid w:val="0002598A"/>
    <w:rsid w:val="00025F5A"/>
    <w:rsid w:val="0002668C"/>
    <w:rsid w:val="00026899"/>
    <w:rsid w:val="00026CDB"/>
    <w:rsid w:val="00026F27"/>
    <w:rsid w:val="0002703B"/>
    <w:rsid w:val="000279CA"/>
    <w:rsid w:val="000302DD"/>
    <w:rsid w:val="0003053D"/>
    <w:rsid w:val="00031864"/>
    <w:rsid w:val="00031F43"/>
    <w:rsid w:val="000321D8"/>
    <w:rsid w:val="0003278C"/>
    <w:rsid w:val="00032A9C"/>
    <w:rsid w:val="00033032"/>
    <w:rsid w:val="00033148"/>
    <w:rsid w:val="00033512"/>
    <w:rsid w:val="000339F0"/>
    <w:rsid w:val="00033CC0"/>
    <w:rsid w:val="00033D55"/>
    <w:rsid w:val="000351AC"/>
    <w:rsid w:val="00035243"/>
    <w:rsid w:val="0003540E"/>
    <w:rsid w:val="0003556A"/>
    <w:rsid w:val="00035853"/>
    <w:rsid w:val="00035E92"/>
    <w:rsid w:val="00036232"/>
    <w:rsid w:val="000362DA"/>
    <w:rsid w:val="00036511"/>
    <w:rsid w:val="00036A08"/>
    <w:rsid w:val="0003703E"/>
    <w:rsid w:val="00037540"/>
    <w:rsid w:val="00037578"/>
    <w:rsid w:val="0003788C"/>
    <w:rsid w:val="00037968"/>
    <w:rsid w:val="00037FB6"/>
    <w:rsid w:val="00040060"/>
    <w:rsid w:val="000402BC"/>
    <w:rsid w:val="0004087C"/>
    <w:rsid w:val="00040F88"/>
    <w:rsid w:val="0004127B"/>
    <w:rsid w:val="000412DB"/>
    <w:rsid w:val="000420F0"/>
    <w:rsid w:val="00042F4E"/>
    <w:rsid w:val="00043076"/>
    <w:rsid w:val="00043181"/>
    <w:rsid w:val="00044F17"/>
    <w:rsid w:val="000452A9"/>
    <w:rsid w:val="00045711"/>
    <w:rsid w:val="000457CF"/>
    <w:rsid w:val="00046924"/>
    <w:rsid w:val="00046ACE"/>
    <w:rsid w:val="00046C15"/>
    <w:rsid w:val="00046E03"/>
    <w:rsid w:val="00046E71"/>
    <w:rsid w:val="00047C4A"/>
    <w:rsid w:val="00050403"/>
    <w:rsid w:val="00050A4C"/>
    <w:rsid w:val="00050F52"/>
    <w:rsid w:val="00052124"/>
    <w:rsid w:val="00052B05"/>
    <w:rsid w:val="000533D2"/>
    <w:rsid w:val="00053E77"/>
    <w:rsid w:val="00054028"/>
    <w:rsid w:val="0005639E"/>
    <w:rsid w:val="000564B1"/>
    <w:rsid w:val="000565CB"/>
    <w:rsid w:val="00056F77"/>
    <w:rsid w:val="0005753C"/>
    <w:rsid w:val="000604EB"/>
    <w:rsid w:val="000616BC"/>
    <w:rsid w:val="00061760"/>
    <w:rsid w:val="000620FD"/>
    <w:rsid w:val="00062884"/>
    <w:rsid w:val="00063CE6"/>
    <w:rsid w:val="0006404A"/>
    <w:rsid w:val="00064A7C"/>
    <w:rsid w:val="00064DB3"/>
    <w:rsid w:val="00064E95"/>
    <w:rsid w:val="0006586F"/>
    <w:rsid w:val="000660A9"/>
    <w:rsid w:val="000665FE"/>
    <w:rsid w:val="00066DBC"/>
    <w:rsid w:val="000670F0"/>
    <w:rsid w:val="0007243E"/>
    <w:rsid w:val="00072ED4"/>
    <w:rsid w:val="000730E2"/>
    <w:rsid w:val="0007396B"/>
    <w:rsid w:val="00073C1F"/>
    <w:rsid w:val="00074394"/>
    <w:rsid w:val="000746BB"/>
    <w:rsid w:val="00074A39"/>
    <w:rsid w:val="00075280"/>
    <w:rsid w:val="00075E31"/>
    <w:rsid w:val="00076355"/>
    <w:rsid w:val="000765C4"/>
    <w:rsid w:val="00076CD2"/>
    <w:rsid w:val="000770A6"/>
    <w:rsid w:val="00077795"/>
    <w:rsid w:val="0007791A"/>
    <w:rsid w:val="00077962"/>
    <w:rsid w:val="00077A49"/>
    <w:rsid w:val="00077FC5"/>
    <w:rsid w:val="00080F40"/>
    <w:rsid w:val="000824E1"/>
    <w:rsid w:val="0008325C"/>
    <w:rsid w:val="00084687"/>
    <w:rsid w:val="00084C91"/>
    <w:rsid w:val="0008592B"/>
    <w:rsid w:val="00086320"/>
    <w:rsid w:val="00086588"/>
    <w:rsid w:val="00087851"/>
    <w:rsid w:val="00087A70"/>
    <w:rsid w:val="00087BA2"/>
    <w:rsid w:val="00087DB9"/>
    <w:rsid w:val="00090638"/>
    <w:rsid w:val="0009083A"/>
    <w:rsid w:val="00091CAD"/>
    <w:rsid w:val="00091E0F"/>
    <w:rsid w:val="00091F03"/>
    <w:rsid w:val="0009276C"/>
    <w:rsid w:val="00092A74"/>
    <w:rsid w:val="0009352E"/>
    <w:rsid w:val="00093738"/>
    <w:rsid w:val="00093788"/>
    <w:rsid w:val="00093AF3"/>
    <w:rsid w:val="00093F3F"/>
    <w:rsid w:val="00093FF5"/>
    <w:rsid w:val="00094391"/>
    <w:rsid w:val="0009451D"/>
    <w:rsid w:val="0009501B"/>
    <w:rsid w:val="00096B2C"/>
    <w:rsid w:val="00096C1B"/>
    <w:rsid w:val="00097011"/>
    <w:rsid w:val="00097ECB"/>
    <w:rsid w:val="000A0408"/>
    <w:rsid w:val="000A040C"/>
    <w:rsid w:val="000A06E5"/>
    <w:rsid w:val="000A085B"/>
    <w:rsid w:val="000A10E2"/>
    <w:rsid w:val="000A14AB"/>
    <w:rsid w:val="000A1989"/>
    <w:rsid w:val="000A1A41"/>
    <w:rsid w:val="000A1C8A"/>
    <w:rsid w:val="000A2068"/>
    <w:rsid w:val="000A2A21"/>
    <w:rsid w:val="000A2F27"/>
    <w:rsid w:val="000A37E4"/>
    <w:rsid w:val="000A3F3D"/>
    <w:rsid w:val="000A3F3F"/>
    <w:rsid w:val="000A3F47"/>
    <w:rsid w:val="000A41E3"/>
    <w:rsid w:val="000A43C0"/>
    <w:rsid w:val="000A4704"/>
    <w:rsid w:val="000A5607"/>
    <w:rsid w:val="000A61D3"/>
    <w:rsid w:val="000A6536"/>
    <w:rsid w:val="000A7349"/>
    <w:rsid w:val="000A7A14"/>
    <w:rsid w:val="000B0392"/>
    <w:rsid w:val="000B082A"/>
    <w:rsid w:val="000B1589"/>
    <w:rsid w:val="000B1E43"/>
    <w:rsid w:val="000B1E55"/>
    <w:rsid w:val="000B2996"/>
    <w:rsid w:val="000B3729"/>
    <w:rsid w:val="000B3826"/>
    <w:rsid w:val="000B386D"/>
    <w:rsid w:val="000B398B"/>
    <w:rsid w:val="000B458F"/>
    <w:rsid w:val="000B4D54"/>
    <w:rsid w:val="000B5AFB"/>
    <w:rsid w:val="000B5F6A"/>
    <w:rsid w:val="000B6603"/>
    <w:rsid w:val="000B6E6B"/>
    <w:rsid w:val="000B7014"/>
    <w:rsid w:val="000B7C42"/>
    <w:rsid w:val="000C06A6"/>
    <w:rsid w:val="000C0A89"/>
    <w:rsid w:val="000C0BB6"/>
    <w:rsid w:val="000C257D"/>
    <w:rsid w:val="000C25E2"/>
    <w:rsid w:val="000C476E"/>
    <w:rsid w:val="000C47CE"/>
    <w:rsid w:val="000C5176"/>
    <w:rsid w:val="000C52F2"/>
    <w:rsid w:val="000C63F1"/>
    <w:rsid w:val="000C65C8"/>
    <w:rsid w:val="000C7421"/>
    <w:rsid w:val="000C7659"/>
    <w:rsid w:val="000C79A0"/>
    <w:rsid w:val="000D0421"/>
    <w:rsid w:val="000D0434"/>
    <w:rsid w:val="000D0879"/>
    <w:rsid w:val="000D0AAC"/>
    <w:rsid w:val="000D0E03"/>
    <w:rsid w:val="000D1E50"/>
    <w:rsid w:val="000D2060"/>
    <w:rsid w:val="000D2FDA"/>
    <w:rsid w:val="000D34A9"/>
    <w:rsid w:val="000D4368"/>
    <w:rsid w:val="000D4D95"/>
    <w:rsid w:val="000D4DA7"/>
    <w:rsid w:val="000D4E76"/>
    <w:rsid w:val="000D4F5C"/>
    <w:rsid w:val="000D575A"/>
    <w:rsid w:val="000D6413"/>
    <w:rsid w:val="000D6527"/>
    <w:rsid w:val="000D6A0D"/>
    <w:rsid w:val="000D735A"/>
    <w:rsid w:val="000D7436"/>
    <w:rsid w:val="000D7B5D"/>
    <w:rsid w:val="000D7D48"/>
    <w:rsid w:val="000E07C0"/>
    <w:rsid w:val="000E083C"/>
    <w:rsid w:val="000E0C75"/>
    <w:rsid w:val="000E13E8"/>
    <w:rsid w:val="000E2F31"/>
    <w:rsid w:val="000E32BA"/>
    <w:rsid w:val="000E3491"/>
    <w:rsid w:val="000E3820"/>
    <w:rsid w:val="000E4390"/>
    <w:rsid w:val="000E43D2"/>
    <w:rsid w:val="000E4546"/>
    <w:rsid w:val="000E4615"/>
    <w:rsid w:val="000E46C2"/>
    <w:rsid w:val="000E5164"/>
    <w:rsid w:val="000E52A4"/>
    <w:rsid w:val="000E56EF"/>
    <w:rsid w:val="000E5819"/>
    <w:rsid w:val="000E5DF7"/>
    <w:rsid w:val="000E62E0"/>
    <w:rsid w:val="000E6488"/>
    <w:rsid w:val="000E67F5"/>
    <w:rsid w:val="000E762A"/>
    <w:rsid w:val="000E7F33"/>
    <w:rsid w:val="000E7F62"/>
    <w:rsid w:val="000F01C9"/>
    <w:rsid w:val="000F07F2"/>
    <w:rsid w:val="000F1E69"/>
    <w:rsid w:val="000F21FA"/>
    <w:rsid w:val="000F2597"/>
    <w:rsid w:val="000F2665"/>
    <w:rsid w:val="000F27D9"/>
    <w:rsid w:val="000F30CC"/>
    <w:rsid w:val="000F3745"/>
    <w:rsid w:val="000F3A64"/>
    <w:rsid w:val="000F731A"/>
    <w:rsid w:val="00100EEF"/>
    <w:rsid w:val="001010C8"/>
    <w:rsid w:val="00101B33"/>
    <w:rsid w:val="00102192"/>
    <w:rsid w:val="00104859"/>
    <w:rsid w:val="00104D49"/>
    <w:rsid w:val="00105073"/>
    <w:rsid w:val="0010547A"/>
    <w:rsid w:val="00105D0D"/>
    <w:rsid w:val="001061C1"/>
    <w:rsid w:val="00106205"/>
    <w:rsid w:val="0010748A"/>
    <w:rsid w:val="00107EE6"/>
    <w:rsid w:val="001103C5"/>
    <w:rsid w:val="00110AA0"/>
    <w:rsid w:val="00110CBC"/>
    <w:rsid w:val="00112550"/>
    <w:rsid w:val="00113110"/>
    <w:rsid w:val="001133F1"/>
    <w:rsid w:val="00114435"/>
    <w:rsid w:val="001144DF"/>
    <w:rsid w:val="001148D2"/>
    <w:rsid w:val="001158F8"/>
    <w:rsid w:val="001159A8"/>
    <w:rsid w:val="00115ADA"/>
    <w:rsid w:val="001163D7"/>
    <w:rsid w:val="001167B4"/>
    <w:rsid w:val="0011685D"/>
    <w:rsid w:val="00116915"/>
    <w:rsid w:val="00116923"/>
    <w:rsid w:val="00116D88"/>
    <w:rsid w:val="00117177"/>
    <w:rsid w:val="00117731"/>
    <w:rsid w:val="0012090F"/>
    <w:rsid w:val="00120B4A"/>
    <w:rsid w:val="001219C3"/>
    <w:rsid w:val="00121E1C"/>
    <w:rsid w:val="00121EB8"/>
    <w:rsid w:val="0012235B"/>
    <w:rsid w:val="00122982"/>
    <w:rsid w:val="001229EA"/>
    <w:rsid w:val="00122AC1"/>
    <w:rsid w:val="00123B9E"/>
    <w:rsid w:val="00123BF9"/>
    <w:rsid w:val="00123F9F"/>
    <w:rsid w:val="0012407A"/>
    <w:rsid w:val="001242D5"/>
    <w:rsid w:val="00124C89"/>
    <w:rsid w:val="00124DD5"/>
    <w:rsid w:val="0012520A"/>
    <w:rsid w:val="0012571B"/>
    <w:rsid w:val="00125F21"/>
    <w:rsid w:val="001267EA"/>
    <w:rsid w:val="00126EA7"/>
    <w:rsid w:val="00127606"/>
    <w:rsid w:val="001278C7"/>
    <w:rsid w:val="00127EBF"/>
    <w:rsid w:val="001302DA"/>
    <w:rsid w:val="0013061C"/>
    <w:rsid w:val="00130903"/>
    <w:rsid w:val="00131EC5"/>
    <w:rsid w:val="00132D49"/>
    <w:rsid w:val="00132E0A"/>
    <w:rsid w:val="0013349A"/>
    <w:rsid w:val="00133925"/>
    <w:rsid w:val="00133EBD"/>
    <w:rsid w:val="001343DD"/>
    <w:rsid w:val="00134688"/>
    <w:rsid w:val="00135756"/>
    <w:rsid w:val="00135D28"/>
    <w:rsid w:val="00136288"/>
    <w:rsid w:val="00136D3E"/>
    <w:rsid w:val="0013738B"/>
    <w:rsid w:val="00137998"/>
    <w:rsid w:val="00137AD8"/>
    <w:rsid w:val="00137CED"/>
    <w:rsid w:val="001406C4"/>
    <w:rsid w:val="0014140A"/>
    <w:rsid w:val="00142638"/>
    <w:rsid w:val="00142CC8"/>
    <w:rsid w:val="001438B2"/>
    <w:rsid w:val="00143C66"/>
    <w:rsid w:val="00144726"/>
    <w:rsid w:val="00144BF8"/>
    <w:rsid w:val="00145452"/>
    <w:rsid w:val="00145795"/>
    <w:rsid w:val="00145B77"/>
    <w:rsid w:val="00147135"/>
    <w:rsid w:val="00147D44"/>
    <w:rsid w:val="0015008E"/>
    <w:rsid w:val="00150253"/>
    <w:rsid w:val="00150FC8"/>
    <w:rsid w:val="001515AF"/>
    <w:rsid w:val="001518E9"/>
    <w:rsid w:val="00151CE3"/>
    <w:rsid w:val="00152764"/>
    <w:rsid w:val="00152EFA"/>
    <w:rsid w:val="00153788"/>
    <w:rsid w:val="00153FB5"/>
    <w:rsid w:val="001543DF"/>
    <w:rsid w:val="00154F8A"/>
    <w:rsid w:val="00155290"/>
    <w:rsid w:val="0015552D"/>
    <w:rsid w:val="00155A79"/>
    <w:rsid w:val="00155B78"/>
    <w:rsid w:val="00157E2B"/>
    <w:rsid w:val="00160F07"/>
    <w:rsid w:val="00160F84"/>
    <w:rsid w:val="0016150A"/>
    <w:rsid w:val="00161744"/>
    <w:rsid w:val="00161B26"/>
    <w:rsid w:val="00161C31"/>
    <w:rsid w:val="00163B3E"/>
    <w:rsid w:val="00164080"/>
    <w:rsid w:val="00164503"/>
    <w:rsid w:val="001650E2"/>
    <w:rsid w:val="001655A1"/>
    <w:rsid w:val="00165767"/>
    <w:rsid w:val="00165FBF"/>
    <w:rsid w:val="00166C39"/>
    <w:rsid w:val="00166DD8"/>
    <w:rsid w:val="0016713A"/>
    <w:rsid w:val="00167556"/>
    <w:rsid w:val="0016766A"/>
    <w:rsid w:val="00167B99"/>
    <w:rsid w:val="00171E5B"/>
    <w:rsid w:val="00172240"/>
    <w:rsid w:val="00172865"/>
    <w:rsid w:val="0017297B"/>
    <w:rsid w:val="00172C33"/>
    <w:rsid w:val="00173543"/>
    <w:rsid w:val="001745BB"/>
    <w:rsid w:val="00174D13"/>
    <w:rsid w:val="0017617F"/>
    <w:rsid w:val="00176518"/>
    <w:rsid w:val="00176AAD"/>
    <w:rsid w:val="001771A1"/>
    <w:rsid w:val="00177284"/>
    <w:rsid w:val="0017769F"/>
    <w:rsid w:val="00180C0A"/>
    <w:rsid w:val="0018102F"/>
    <w:rsid w:val="00181979"/>
    <w:rsid w:val="00182197"/>
    <w:rsid w:val="001838CF"/>
    <w:rsid w:val="00184634"/>
    <w:rsid w:val="00184FA4"/>
    <w:rsid w:val="00185180"/>
    <w:rsid w:val="0018562D"/>
    <w:rsid w:val="00185D7F"/>
    <w:rsid w:val="00186821"/>
    <w:rsid w:val="00187B9E"/>
    <w:rsid w:val="00187C3B"/>
    <w:rsid w:val="00187C97"/>
    <w:rsid w:val="00190B0D"/>
    <w:rsid w:val="00190CE8"/>
    <w:rsid w:val="00191170"/>
    <w:rsid w:val="00192803"/>
    <w:rsid w:val="00192D6E"/>
    <w:rsid w:val="00193A9D"/>
    <w:rsid w:val="001954CE"/>
    <w:rsid w:val="0019585C"/>
    <w:rsid w:val="00196562"/>
    <w:rsid w:val="00197230"/>
    <w:rsid w:val="001977BA"/>
    <w:rsid w:val="00197B34"/>
    <w:rsid w:val="00197BAC"/>
    <w:rsid w:val="001A01D9"/>
    <w:rsid w:val="001A2303"/>
    <w:rsid w:val="001A2C79"/>
    <w:rsid w:val="001A32D8"/>
    <w:rsid w:val="001A3848"/>
    <w:rsid w:val="001A3939"/>
    <w:rsid w:val="001A4A07"/>
    <w:rsid w:val="001A4E47"/>
    <w:rsid w:val="001A4EC1"/>
    <w:rsid w:val="001A68FE"/>
    <w:rsid w:val="001A7A3C"/>
    <w:rsid w:val="001A7E17"/>
    <w:rsid w:val="001B0DE1"/>
    <w:rsid w:val="001B1AD7"/>
    <w:rsid w:val="001B1BB0"/>
    <w:rsid w:val="001B299C"/>
    <w:rsid w:val="001B3140"/>
    <w:rsid w:val="001B37A5"/>
    <w:rsid w:val="001B3C75"/>
    <w:rsid w:val="001B3E24"/>
    <w:rsid w:val="001B3F8C"/>
    <w:rsid w:val="001B463F"/>
    <w:rsid w:val="001B47A1"/>
    <w:rsid w:val="001B4E21"/>
    <w:rsid w:val="001B4EF4"/>
    <w:rsid w:val="001B50D6"/>
    <w:rsid w:val="001B58BE"/>
    <w:rsid w:val="001B58D2"/>
    <w:rsid w:val="001B5E40"/>
    <w:rsid w:val="001B66FB"/>
    <w:rsid w:val="001B706F"/>
    <w:rsid w:val="001C0EC7"/>
    <w:rsid w:val="001C15D7"/>
    <w:rsid w:val="001C23CF"/>
    <w:rsid w:val="001C26CD"/>
    <w:rsid w:val="001C2FB7"/>
    <w:rsid w:val="001C3028"/>
    <w:rsid w:val="001C48D9"/>
    <w:rsid w:val="001C4ACE"/>
    <w:rsid w:val="001C54BA"/>
    <w:rsid w:val="001C60F2"/>
    <w:rsid w:val="001C680B"/>
    <w:rsid w:val="001C6DAD"/>
    <w:rsid w:val="001C6E0F"/>
    <w:rsid w:val="001C7A70"/>
    <w:rsid w:val="001C7EDB"/>
    <w:rsid w:val="001D01F9"/>
    <w:rsid w:val="001D0605"/>
    <w:rsid w:val="001D1085"/>
    <w:rsid w:val="001D1232"/>
    <w:rsid w:val="001D208E"/>
    <w:rsid w:val="001D31C2"/>
    <w:rsid w:val="001D359C"/>
    <w:rsid w:val="001D3676"/>
    <w:rsid w:val="001D3863"/>
    <w:rsid w:val="001D3B9C"/>
    <w:rsid w:val="001D4489"/>
    <w:rsid w:val="001D46DE"/>
    <w:rsid w:val="001D539E"/>
    <w:rsid w:val="001D566A"/>
    <w:rsid w:val="001D5975"/>
    <w:rsid w:val="001D5A46"/>
    <w:rsid w:val="001D5C6B"/>
    <w:rsid w:val="001D6501"/>
    <w:rsid w:val="001D6ED1"/>
    <w:rsid w:val="001D7678"/>
    <w:rsid w:val="001D7863"/>
    <w:rsid w:val="001D787D"/>
    <w:rsid w:val="001D79AC"/>
    <w:rsid w:val="001E1345"/>
    <w:rsid w:val="001E1894"/>
    <w:rsid w:val="001E2573"/>
    <w:rsid w:val="001E3FC7"/>
    <w:rsid w:val="001E43B2"/>
    <w:rsid w:val="001E45D2"/>
    <w:rsid w:val="001E490E"/>
    <w:rsid w:val="001E4BC5"/>
    <w:rsid w:val="001E4CD2"/>
    <w:rsid w:val="001E4D27"/>
    <w:rsid w:val="001E4EF0"/>
    <w:rsid w:val="001E6FB5"/>
    <w:rsid w:val="001E7394"/>
    <w:rsid w:val="001E7DAF"/>
    <w:rsid w:val="001F0F11"/>
    <w:rsid w:val="001F1387"/>
    <w:rsid w:val="001F1DFF"/>
    <w:rsid w:val="001F20C1"/>
    <w:rsid w:val="001F32A9"/>
    <w:rsid w:val="001F3442"/>
    <w:rsid w:val="001F3449"/>
    <w:rsid w:val="001F3946"/>
    <w:rsid w:val="001F3FCC"/>
    <w:rsid w:val="001F4047"/>
    <w:rsid w:val="001F405D"/>
    <w:rsid w:val="001F4365"/>
    <w:rsid w:val="001F546D"/>
    <w:rsid w:val="001F576D"/>
    <w:rsid w:val="001F5CE1"/>
    <w:rsid w:val="001F6BE0"/>
    <w:rsid w:val="001F6CA8"/>
    <w:rsid w:val="001F7687"/>
    <w:rsid w:val="001F77A0"/>
    <w:rsid w:val="002001D4"/>
    <w:rsid w:val="0020030A"/>
    <w:rsid w:val="0020067B"/>
    <w:rsid w:val="00200876"/>
    <w:rsid w:val="002008FD"/>
    <w:rsid w:val="002016A3"/>
    <w:rsid w:val="00201827"/>
    <w:rsid w:val="002026D1"/>
    <w:rsid w:val="00202A3B"/>
    <w:rsid w:val="00203292"/>
    <w:rsid w:val="00203BDD"/>
    <w:rsid w:val="00203E1A"/>
    <w:rsid w:val="00204421"/>
    <w:rsid w:val="0020460A"/>
    <w:rsid w:val="0020471D"/>
    <w:rsid w:val="00204DD7"/>
    <w:rsid w:val="002051A6"/>
    <w:rsid w:val="00205B36"/>
    <w:rsid w:val="00206256"/>
    <w:rsid w:val="0020647F"/>
    <w:rsid w:val="0020749A"/>
    <w:rsid w:val="00207B80"/>
    <w:rsid w:val="00207F93"/>
    <w:rsid w:val="00211319"/>
    <w:rsid w:val="002114CA"/>
    <w:rsid w:val="00211BA5"/>
    <w:rsid w:val="00212590"/>
    <w:rsid w:val="002134EA"/>
    <w:rsid w:val="002136F7"/>
    <w:rsid w:val="002137FC"/>
    <w:rsid w:val="00213D35"/>
    <w:rsid w:val="00213DAB"/>
    <w:rsid w:val="00214401"/>
    <w:rsid w:val="002162C0"/>
    <w:rsid w:val="0021647C"/>
    <w:rsid w:val="00216684"/>
    <w:rsid w:val="00216F54"/>
    <w:rsid w:val="00217540"/>
    <w:rsid w:val="00217D1F"/>
    <w:rsid w:val="00220074"/>
    <w:rsid w:val="002201BA"/>
    <w:rsid w:val="00220568"/>
    <w:rsid w:val="002217F1"/>
    <w:rsid w:val="00221882"/>
    <w:rsid w:val="002224C3"/>
    <w:rsid w:val="0022291C"/>
    <w:rsid w:val="00223418"/>
    <w:rsid w:val="002236F2"/>
    <w:rsid w:val="0022438D"/>
    <w:rsid w:val="00226304"/>
    <w:rsid w:val="002265ED"/>
    <w:rsid w:val="00226B2B"/>
    <w:rsid w:val="00226C7B"/>
    <w:rsid w:val="00226F1E"/>
    <w:rsid w:val="00226FC4"/>
    <w:rsid w:val="002270D1"/>
    <w:rsid w:val="002270E1"/>
    <w:rsid w:val="002270E9"/>
    <w:rsid w:val="00227FF1"/>
    <w:rsid w:val="002308B6"/>
    <w:rsid w:val="00230F50"/>
    <w:rsid w:val="002322F1"/>
    <w:rsid w:val="0023255E"/>
    <w:rsid w:val="00233172"/>
    <w:rsid w:val="002340E0"/>
    <w:rsid w:val="002345A1"/>
    <w:rsid w:val="00234A91"/>
    <w:rsid w:val="00234CD7"/>
    <w:rsid w:val="00234F09"/>
    <w:rsid w:val="002358AF"/>
    <w:rsid w:val="00235B4A"/>
    <w:rsid w:val="0023688A"/>
    <w:rsid w:val="00236AE1"/>
    <w:rsid w:val="00236CA4"/>
    <w:rsid w:val="00236D7F"/>
    <w:rsid w:val="0023704B"/>
    <w:rsid w:val="00237784"/>
    <w:rsid w:val="002378FA"/>
    <w:rsid w:val="00237980"/>
    <w:rsid w:val="0024008F"/>
    <w:rsid w:val="0024016E"/>
    <w:rsid w:val="00240B59"/>
    <w:rsid w:val="0024164D"/>
    <w:rsid w:val="0024224B"/>
    <w:rsid w:val="00242301"/>
    <w:rsid w:val="002430F9"/>
    <w:rsid w:val="002439A0"/>
    <w:rsid w:val="00243F91"/>
    <w:rsid w:val="00244170"/>
    <w:rsid w:val="002443D7"/>
    <w:rsid w:val="00244E71"/>
    <w:rsid w:val="00246F6C"/>
    <w:rsid w:val="00247066"/>
    <w:rsid w:val="0024725A"/>
    <w:rsid w:val="00247F21"/>
    <w:rsid w:val="002500BD"/>
    <w:rsid w:val="0025081A"/>
    <w:rsid w:val="00251040"/>
    <w:rsid w:val="00251FC8"/>
    <w:rsid w:val="002529D5"/>
    <w:rsid w:val="00252C1B"/>
    <w:rsid w:val="00253023"/>
    <w:rsid w:val="002538EE"/>
    <w:rsid w:val="00253F7A"/>
    <w:rsid w:val="00254246"/>
    <w:rsid w:val="002544FF"/>
    <w:rsid w:val="0025465C"/>
    <w:rsid w:val="002549DF"/>
    <w:rsid w:val="0025532D"/>
    <w:rsid w:val="002554EC"/>
    <w:rsid w:val="002555B8"/>
    <w:rsid w:val="00255DE5"/>
    <w:rsid w:val="00256132"/>
    <w:rsid w:val="0025691E"/>
    <w:rsid w:val="00257683"/>
    <w:rsid w:val="00257734"/>
    <w:rsid w:val="00257F04"/>
    <w:rsid w:val="00260D24"/>
    <w:rsid w:val="002619D7"/>
    <w:rsid w:val="00261A31"/>
    <w:rsid w:val="00261B47"/>
    <w:rsid w:val="0026288F"/>
    <w:rsid w:val="00263214"/>
    <w:rsid w:val="002634BA"/>
    <w:rsid w:val="00263A4E"/>
    <w:rsid w:val="00263C33"/>
    <w:rsid w:val="00264483"/>
    <w:rsid w:val="002648C2"/>
    <w:rsid w:val="0026496A"/>
    <w:rsid w:val="00264B7A"/>
    <w:rsid w:val="00264BDF"/>
    <w:rsid w:val="00264F5F"/>
    <w:rsid w:val="00265AA0"/>
    <w:rsid w:val="00266588"/>
    <w:rsid w:val="002666F9"/>
    <w:rsid w:val="00267445"/>
    <w:rsid w:val="00267F3F"/>
    <w:rsid w:val="002704F0"/>
    <w:rsid w:val="00270E09"/>
    <w:rsid w:val="0027143D"/>
    <w:rsid w:val="0027183D"/>
    <w:rsid w:val="002718B6"/>
    <w:rsid w:val="00272010"/>
    <w:rsid w:val="002721FD"/>
    <w:rsid w:val="00272845"/>
    <w:rsid w:val="00272C47"/>
    <w:rsid w:val="00272D76"/>
    <w:rsid w:val="00272F85"/>
    <w:rsid w:val="00273EF1"/>
    <w:rsid w:val="00274FD9"/>
    <w:rsid w:val="00275471"/>
    <w:rsid w:val="0027560B"/>
    <w:rsid w:val="00275E55"/>
    <w:rsid w:val="00276C50"/>
    <w:rsid w:val="00276DEB"/>
    <w:rsid w:val="00276EA8"/>
    <w:rsid w:val="002772DB"/>
    <w:rsid w:val="002774CD"/>
    <w:rsid w:val="0028012C"/>
    <w:rsid w:val="0028021D"/>
    <w:rsid w:val="002802BD"/>
    <w:rsid w:val="00281876"/>
    <w:rsid w:val="00281AC9"/>
    <w:rsid w:val="00281F47"/>
    <w:rsid w:val="00282677"/>
    <w:rsid w:val="0028273F"/>
    <w:rsid w:val="00282E33"/>
    <w:rsid w:val="00282F05"/>
    <w:rsid w:val="00283AB9"/>
    <w:rsid w:val="00284469"/>
    <w:rsid w:val="0028480C"/>
    <w:rsid w:val="00284CB3"/>
    <w:rsid w:val="00285A81"/>
    <w:rsid w:val="00285E12"/>
    <w:rsid w:val="0028619C"/>
    <w:rsid w:val="002867B3"/>
    <w:rsid w:val="0028740A"/>
    <w:rsid w:val="00287C00"/>
    <w:rsid w:val="00290901"/>
    <w:rsid w:val="00290B23"/>
    <w:rsid w:val="002913E6"/>
    <w:rsid w:val="002914B4"/>
    <w:rsid w:val="00291907"/>
    <w:rsid w:val="00291ACD"/>
    <w:rsid w:val="00292154"/>
    <w:rsid w:val="002921C0"/>
    <w:rsid w:val="002923B8"/>
    <w:rsid w:val="00292A74"/>
    <w:rsid w:val="00292CB7"/>
    <w:rsid w:val="00292EAF"/>
    <w:rsid w:val="00293A8C"/>
    <w:rsid w:val="00293BEA"/>
    <w:rsid w:val="002940D6"/>
    <w:rsid w:val="002944A4"/>
    <w:rsid w:val="002945FA"/>
    <w:rsid w:val="0029504F"/>
    <w:rsid w:val="00295EA0"/>
    <w:rsid w:val="00296600"/>
    <w:rsid w:val="00296D00"/>
    <w:rsid w:val="00296E57"/>
    <w:rsid w:val="00297CCE"/>
    <w:rsid w:val="002A017D"/>
    <w:rsid w:val="002A018C"/>
    <w:rsid w:val="002A0498"/>
    <w:rsid w:val="002A0A21"/>
    <w:rsid w:val="002A0AFA"/>
    <w:rsid w:val="002A15D5"/>
    <w:rsid w:val="002A18EE"/>
    <w:rsid w:val="002A1DDA"/>
    <w:rsid w:val="002A2540"/>
    <w:rsid w:val="002A36EF"/>
    <w:rsid w:val="002A43DB"/>
    <w:rsid w:val="002A4706"/>
    <w:rsid w:val="002A4802"/>
    <w:rsid w:val="002A4C2D"/>
    <w:rsid w:val="002A4E33"/>
    <w:rsid w:val="002A586B"/>
    <w:rsid w:val="002A5DB5"/>
    <w:rsid w:val="002A6030"/>
    <w:rsid w:val="002A6E14"/>
    <w:rsid w:val="002A6E85"/>
    <w:rsid w:val="002A6FE1"/>
    <w:rsid w:val="002A7A00"/>
    <w:rsid w:val="002A7A21"/>
    <w:rsid w:val="002A7F39"/>
    <w:rsid w:val="002B0556"/>
    <w:rsid w:val="002B0BD2"/>
    <w:rsid w:val="002B0EB1"/>
    <w:rsid w:val="002B0F2D"/>
    <w:rsid w:val="002B1E17"/>
    <w:rsid w:val="002B2312"/>
    <w:rsid w:val="002B27EE"/>
    <w:rsid w:val="002B29E9"/>
    <w:rsid w:val="002B30E0"/>
    <w:rsid w:val="002B3573"/>
    <w:rsid w:val="002B3A5D"/>
    <w:rsid w:val="002B4132"/>
    <w:rsid w:val="002B430B"/>
    <w:rsid w:val="002B49BF"/>
    <w:rsid w:val="002B4B4D"/>
    <w:rsid w:val="002B5B98"/>
    <w:rsid w:val="002B5FCD"/>
    <w:rsid w:val="002B7CEE"/>
    <w:rsid w:val="002C000B"/>
    <w:rsid w:val="002C0C18"/>
    <w:rsid w:val="002C20B1"/>
    <w:rsid w:val="002C20DA"/>
    <w:rsid w:val="002C2588"/>
    <w:rsid w:val="002C2713"/>
    <w:rsid w:val="002C32DB"/>
    <w:rsid w:val="002C357B"/>
    <w:rsid w:val="002C3AF0"/>
    <w:rsid w:val="002C4106"/>
    <w:rsid w:val="002C46B9"/>
    <w:rsid w:val="002C5424"/>
    <w:rsid w:val="002C5642"/>
    <w:rsid w:val="002C588F"/>
    <w:rsid w:val="002C673D"/>
    <w:rsid w:val="002C749C"/>
    <w:rsid w:val="002C75D3"/>
    <w:rsid w:val="002C766F"/>
    <w:rsid w:val="002C7AED"/>
    <w:rsid w:val="002C7EA7"/>
    <w:rsid w:val="002D0809"/>
    <w:rsid w:val="002D1FC5"/>
    <w:rsid w:val="002D296E"/>
    <w:rsid w:val="002D2EA3"/>
    <w:rsid w:val="002D2FB6"/>
    <w:rsid w:val="002D3D8E"/>
    <w:rsid w:val="002D4215"/>
    <w:rsid w:val="002D4F37"/>
    <w:rsid w:val="002D546A"/>
    <w:rsid w:val="002D561C"/>
    <w:rsid w:val="002D5798"/>
    <w:rsid w:val="002D57BE"/>
    <w:rsid w:val="002D5A20"/>
    <w:rsid w:val="002D5F74"/>
    <w:rsid w:val="002E0927"/>
    <w:rsid w:val="002E11C9"/>
    <w:rsid w:val="002E17F2"/>
    <w:rsid w:val="002E250D"/>
    <w:rsid w:val="002E3206"/>
    <w:rsid w:val="002E324E"/>
    <w:rsid w:val="002E355D"/>
    <w:rsid w:val="002E3609"/>
    <w:rsid w:val="002E3CFA"/>
    <w:rsid w:val="002E4472"/>
    <w:rsid w:val="002E4E19"/>
    <w:rsid w:val="002E4ED4"/>
    <w:rsid w:val="002E5A85"/>
    <w:rsid w:val="002E6BB3"/>
    <w:rsid w:val="002E6C78"/>
    <w:rsid w:val="002E6FB6"/>
    <w:rsid w:val="002E7166"/>
    <w:rsid w:val="002E729C"/>
    <w:rsid w:val="002E7418"/>
    <w:rsid w:val="002E7C5B"/>
    <w:rsid w:val="002F01EF"/>
    <w:rsid w:val="002F0765"/>
    <w:rsid w:val="002F0C12"/>
    <w:rsid w:val="002F10E7"/>
    <w:rsid w:val="002F158B"/>
    <w:rsid w:val="002F349D"/>
    <w:rsid w:val="002F34E2"/>
    <w:rsid w:val="002F3845"/>
    <w:rsid w:val="002F3AC3"/>
    <w:rsid w:val="002F3F81"/>
    <w:rsid w:val="002F43AA"/>
    <w:rsid w:val="002F4B4D"/>
    <w:rsid w:val="002F4F81"/>
    <w:rsid w:val="002F4F90"/>
    <w:rsid w:val="002F5673"/>
    <w:rsid w:val="002F611B"/>
    <w:rsid w:val="002F66D6"/>
    <w:rsid w:val="002F6867"/>
    <w:rsid w:val="002F7177"/>
    <w:rsid w:val="00300198"/>
    <w:rsid w:val="0030052D"/>
    <w:rsid w:val="00300B93"/>
    <w:rsid w:val="0030146E"/>
    <w:rsid w:val="00302934"/>
    <w:rsid w:val="003034AB"/>
    <w:rsid w:val="00303749"/>
    <w:rsid w:val="00303832"/>
    <w:rsid w:val="0030383B"/>
    <w:rsid w:val="003043C2"/>
    <w:rsid w:val="00304C6C"/>
    <w:rsid w:val="00305187"/>
    <w:rsid w:val="00305948"/>
    <w:rsid w:val="00305C3B"/>
    <w:rsid w:val="00306122"/>
    <w:rsid w:val="00306898"/>
    <w:rsid w:val="00306ABA"/>
    <w:rsid w:val="00307ED0"/>
    <w:rsid w:val="00310695"/>
    <w:rsid w:val="00310B4A"/>
    <w:rsid w:val="003121FF"/>
    <w:rsid w:val="003126D8"/>
    <w:rsid w:val="0031278A"/>
    <w:rsid w:val="00312828"/>
    <w:rsid w:val="0031289B"/>
    <w:rsid w:val="00312D1D"/>
    <w:rsid w:val="00313DC8"/>
    <w:rsid w:val="00314084"/>
    <w:rsid w:val="003154F9"/>
    <w:rsid w:val="003155BE"/>
    <w:rsid w:val="00315BEF"/>
    <w:rsid w:val="00315D1E"/>
    <w:rsid w:val="0031601F"/>
    <w:rsid w:val="0031654E"/>
    <w:rsid w:val="00316AF3"/>
    <w:rsid w:val="0031769E"/>
    <w:rsid w:val="003178F4"/>
    <w:rsid w:val="00317A0A"/>
    <w:rsid w:val="00320169"/>
    <w:rsid w:val="0032019C"/>
    <w:rsid w:val="003203BF"/>
    <w:rsid w:val="00320442"/>
    <w:rsid w:val="003209D0"/>
    <w:rsid w:val="00320C33"/>
    <w:rsid w:val="00321A4B"/>
    <w:rsid w:val="003220A5"/>
    <w:rsid w:val="00322DFA"/>
    <w:rsid w:val="00323044"/>
    <w:rsid w:val="00323408"/>
    <w:rsid w:val="00323468"/>
    <w:rsid w:val="00323923"/>
    <w:rsid w:val="00323C00"/>
    <w:rsid w:val="003244D9"/>
    <w:rsid w:val="003245E5"/>
    <w:rsid w:val="0032469E"/>
    <w:rsid w:val="003248AC"/>
    <w:rsid w:val="00324C7B"/>
    <w:rsid w:val="00325235"/>
    <w:rsid w:val="00326102"/>
    <w:rsid w:val="003267B1"/>
    <w:rsid w:val="003269D0"/>
    <w:rsid w:val="00326E70"/>
    <w:rsid w:val="003271ED"/>
    <w:rsid w:val="00327AB9"/>
    <w:rsid w:val="003307C2"/>
    <w:rsid w:val="003307C8"/>
    <w:rsid w:val="00330A7F"/>
    <w:rsid w:val="0033193C"/>
    <w:rsid w:val="00331DE5"/>
    <w:rsid w:val="0033211D"/>
    <w:rsid w:val="00332E9C"/>
    <w:rsid w:val="0033325E"/>
    <w:rsid w:val="003338FF"/>
    <w:rsid w:val="00334F36"/>
    <w:rsid w:val="0033586A"/>
    <w:rsid w:val="00335D5E"/>
    <w:rsid w:val="00336616"/>
    <w:rsid w:val="003367B3"/>
    <w:rsid w:val="0033717B"/>
    <w:rsid w:val="00337907"/>
    <w:rsid w:val="00337F57"/>
    <w:rsid w:val="00340CEC"/>
    <w:rsid w:val="00342005"/>
    <w:rsid w:val="00342CF1"/>
    <w:rsid w:val="0034324E"/>
    <w:rsid w:val="003433BF"/>
    <w:rsid w:val="0034405D"/>
    <w:rsid w:val="00344561"/>
    <w:rsid w:val="00346450"/>
    <w:rsid w:val="003466B2"/>
    <w:rsid w:val="00347597"/>
    <w:rsid w:val="00347BC3"/>
    <w:rsid w:val="00350E56"/>
    <w:rsid w:val="00350FDB"/>
    <w:rsid w:val="00351A1A"/>
    <w:rsid w:val="003520F6"/>
    <w:rsid w:val="003523AA"/>
    <w:rsid w:val="003526BC"/>
    <w:rsid w:val="00352B7C"/>
    <w:rsid w:val="0035349B"/>
    <w:rsid w:val="00353665"/>
    <w:rsid w:val="00353787"/>
    <w:rsid w:val="00353993"/>
    <w:rsid w:val="003552B0"/>
    <w:rsid w:val="0035536C"/>
    <w:rsid w:val="0035576E"/>
    <w:rsid w:val="003558A7"/>
    <w:rsid w:val="00355F17"/>
    <w:rsid w:val="00355FBF"/>
    <w:rsid w:val="00356AEE"/>
    <w:rsid w:val="00360510"/>
    <w:rsid w:val="00360AC6"/>
    <w:rsid w:val="00360C65"/>
    <w:rsid w:val="00361AE7"/>
    <w:rsid w:val="00361F8B"/>
    <w:rsid w:val="00363072"/>
    <w:rsid w:val="003631C6"/>
    <w:rsid w:val="00363A28"/>
    <w:rsid w:val="0036446C"/>
    <w:rsid w:val="00365291"/>
    <w:rsid w:val="0036552A"/>
    <w:rsid w:val="0036654E"/>
    <w:rsid w:val="00367C2E"/>
    <w:rsid w:val="00367E1E"/>
    <w:rsid w:val="003700F4"/>
    <w:rsid w:val="00371B51"/>
    <w:rsid w:val="00371B57"/>
    <w:rsid w:val="00372C78"/>
    <w:rsid w:val="0037309B"/>
    <w:rsid w:val="003737FB"/>
    <w:rsid w:val="00373A14"/>
    <w:rsid w:val="00373A2A"/>
    <w:rsid w:val="00374FB8"/>
    <w:rsid w:val="003753D5"/>
    <w:rsid w:val="003756B9"/>
    <w:rsid w:val="00376D8F"/>
    <w:rsid w:val="0037708C"/>
    <w:rsid w:val="00377823"/>
    <w:rsid w:val="0038092D"/>
    <w:rsid w:val="00380AEF"/>
    <w:rsid w:val="00380CEC"/>
    <w:rsid w:val="003810B2"/>
    <w:rsid w:val="00381EB9"/>
    <w:rsid w:val="00382A7A"/>
    <w:rsid w:val="003830F5"/>
    <w:rsid w:val="00383675"/>
    <w:rsid w:val="003838C4"/>
    <w:rsid w:val="00383AB8"/>
    <w:rsid w:val="00383FD9"/>
    <w:rsid w:val="00383FF0"/>
    <w:rsid w:val="003844EA"/>
    <w:rsid w:val="0038498F"/>
    <w:rsid w:val="00384EA9"/>
    <w:rsid w:val="00384EEC"/>
    <w:rsid w:val="00385CB8"/>
    <w:rsid w:val="003863A4"/>
    <w:rsid w:val="0038675A"/>
    <w:rsid w:val="003871DF"/>
    <w:rsid w:val="00387436"/>
    <w:rsid w:val="00387DDF"/>
    <w:rsid w:val="00390A05"/>
    <w:rsid w:val="00390ABF"/>
    <w:rsid w:val="00390D40"/>
    <w:rsid w:val="00391A3F"/>
    <w:rsid w:val="0039221A"/>
    <w:rsid w:val="00392BE8"/>
    <w:rsid w:val="00392C63"/>
    <w:rsid w:val="0039310C"/>
    <w:rsid w:val="00393501"/>
    <w:rsid w:val="00393C40"/>
    <w:rsid w:val="0039470E"/>
    <w:rsid w:val="00395614"/>
    <w:rsid w:val="00395FC8"/>
    <w:rsid w:val="00395FF9"/>
    <w:rsid w:val="00396093"/>
    <w:rsid w:val="00396180"/>
    <w:rsid w:val="0039639A"/>
    <w:rsid w:val="00396FE6"/>
    <w:rsid w:val="003976EB"/>
    <w:rsid w:val="00397B59"/>
    <w:rsid w:val="00397D6A"/>
    <w:rsid w:val="00397E30"/>
    <w:rsid w:val="003A0218"/>
    <w:rsid w:val="003A07F2"/>
    <w:rsid w:val="003A0884"/>
    <w:rsid w:val="003A09C1"/>
    <w:rsid w:val="003A0F36"/>
    <w:rsid w:val="003A16A1"/>
    <w:rsid w:val="003A215A"/>
    <w:rsid w:val="003A2DCD"/>
    <w:rsid w:val="003A3150"/>
    <w:rsid w:val="003A330F"/>
    <w:rsid w:val="003A3DFF"/>
    <w:rsid w:val="003A3FEE"/>
    <w:rsid w:val="003A4B0A"/>
    <w:rsid w:val="003A57E1"/>
    <w:rsid w:val="003A5998"/>
    <w:rsid w:val="003A5B4C"/>
    <w:rsid w:val="003A62EB"/>
    <w:rsid w:val="003A6C00"/>
    <w:rsid w:val="003A6D70"/>
    <w:rsid w:val="003A743C"/>
    <w:rsid w:val="003B0305"/>
    <w:rsid w:val="003B09BF"/>
    <w:rsid w:val="003B0A1E"/>
    <w:rsid w:val="003B1174"/>
    <w:rsid w:val="003B12B3"/>
    <w:rsid w:val="003B1A4E"/>
    <w:rsid w:val="003B1FF7"/>
    <w:rsid w:val="003B207B"/>
    <w:rsid w:val="003B208C"/>
    <w:rsid w:val="003B2221"/>
    <w:rsid w:val="003B24E0"/>
    <w:rsid w:val="003B2ADA"/>
    <w:rsid w:val="003B2B3B"/>
    <w:rsid w:val="003B4037"/>
    <w:rsid w:val="003B4A68"/>
    <w:rsid w:val="003B4C40"/>
    <w:rsid w:val="003B4EA6"/>
    <w:rsid w:val="003B51E7"/>
    <w:rsid w:val="003B5F7F"/>
    <w:rsid w:val="003B6212"/>
    <w:rsid w:val="003B65F4"/>
    <w:rsid w:val="003B6AF9"/>
    <w:rsid w:val="003B6C8E"/>
    <w:rsid w:val="003C05B4"/>
    <w:rsid w:val="003C0929"/>
    <w:rsid w:val="003C0A09"/>
    <w:rsid w:val="003C0A19"/>
    <w:rsid w:val="003C0E14"/>
    <w:rsid w:val="003C129C"/>
    <w:rsid w:val="003C138F"/>
    <w:rsid w:val="003C17B8"/>
    <w:rsid w:val="003C26C3"/>
    <w:rsid w:val="003C3EAA"/>
    <w:rsid w:val="003C3EE9"/>
    <w:rsid w:val="003C46B0"/>
    <w:rsid w:val="003C4C48"/>
    <w:rsid w:val="003C51C9"/>
    <w:rsid w:val="003C5318"/>
    <w:rsid w:val="003C5562"/>
    <w:rsid w:val="003C572E"/>
    <w:rsid w:val="003C5F86"/>
    <w:rsid w:val="003C6C63"/>
    <w:rsid w:val="003C6C73"/>
    <w:rsid w:val="003C757A"/>
    <w:rsid w:val="003C7821"/>
    <w:rsid w:val="003C7F85"/>
    <w:rsid w:val="003D09EB"/>
    <w:rsid w:val="003D0F04"/>
    <w:rsid w:val="003D1ABD"/>
    <w:rsid w:val="003D1C00"/>
    <w:rsid w:val="003D1E37"/>
    <w:rsid w:val="003D2010"/>
    <w:rsid w:val="003D2075"/>
    <w:rsid w:val="003D3143"/>
    <w:rsid w:val="003D3733"/>
    <w:rsid w:val="003D4590"/>
    <w:rsid w:val="003D4653"/>
    <w:rsid w:val="003D4E03"/>
    <w:rsid w:val="003D4E6D"/>
    <w:rsid w:val="003D5CA9"/>
    <w:rsid w:val="003D5FAE"/>
    <w:rsid w:val="003D68F2"/>
    <w:rsid w:val="003D691B"/>
    <w:rsid w:val="003D6BDC"/>
    <w:rsid w:val="003D71D2"/>
    <w:rsid w:val="003D7334"/>
    <w:rsid w:val="003E0185"/>
    <w:rsid w:val="003E09FE"/>
    <w:rsid w:val="003E0B87"/>
    <w:rsid w:val="003E0EA3"/>
    <w:rsid w:val="003E0F50"/>
    <w:rsid w:val="003E139A"/>
    <w:rsid w:val="003E184F"/>
    <w:rsid w:val="003E1BD2"/>
    <w:rsid w:val="003E339A"/>
    <w:rsid w:val="003E33C7"/>
    <w:rsid w:val="003E34B4"/>
    <w:rsid w:val="003E46B8"/>
    <w:rsid w:val="003E470A"/>
    <w:rsid w:val="003E4CD2"/>
    <w:rsid w:val="003E5AE5"/>
    <w:rsid w:val="003E5D75"/>
    <w:rsid w:val="003E5EFE"/>
    <w:rsid w:val="003E63DD"/>
    <w:rsid w:val="003E729B"/>
    <w:rsid w:val="003E7439"/>
    <w:rsid w:val="003E7F06"/>
    <w:rsid w:val="003F0386"/>
    <w:rsid w:val="003F0652"/>
    <w:rsid w:val="003F0D38"/>
    <w:rsid w:val="003F1106"/>
    <w:rsid w:val="003F1391"/>
    <w:rsid w:val="003F140F"/>
    <w:rsid w:val="003F1D75"/>
    <w:rsid w:val="003F2AD3"/>
    <w:rsid w:val="003F33A1"/>
    <w:rsid w:val="003F3A25"/>
    <w:rsid w:val="003F50D3"/>
    <w:rsid w:val="003F6278"/>
    <w:rsid w:val="003F6284"/>
    <w:rsid w:val="003F64E3"/>
    <w:rsid w:val="003F72B3"/>
    <w:rsid w:val="003F7AE4"/>
    <w:rsid w:val="00400177"/>
    <w:rsid w:val="00400899"/>
    <w:rsid w:val="00401267"/>
    <w:rsid w:val="00401D6E"/>
    <w:rsid w:val="0040287C"/>
    <w:rsid w:val="00402C62"/>
    <w:rsid w:val="00403165"/>
    <w:rsid w:val="004033D3"/>
    <w:rsid w:val="00403C91"/>
    <w:rsid w:val="00403EEC"/>
    <w:rsid w:val="00404607"/>
    <w:rsid w:val="00404A54"/>
    <w:rsid w:val="0040504E"/>
    <w:rsid w:val="004057A6"/>
    <w:rsid w:val="00405F86"/>
    <w:rsid w:val="004061E4"/>
    <w:rsid w:val="00406C57"/>
    <w:rsid w:val="00407738"/>
    <w:rsid w:val="0041001A"/>
    <w:rsid w:val="00410582"/>
    <w:rsid w:val="004112CB"/>
    <w:rsid w:val="00411A29"/>
    <w:rsid w:val="00411BCE"/>
    <w:rsid w:val="004123F7"/>
    <w:rsid w:val="0041254F"/>
    <w:rsid w:val="00413083"/>
    <w:rsid w:val="004130ED"/>
    <w:rsid w:val="0041330C"/>
    <w:rsid w:val="0041359B"/>
    <w:rsid w:val="0041368A"/>
    <w:rsid w:val="00413B29"/>
    <w:rsid w:val="004152CC"/>
    <w:rsid w:val="00415419"/>
    <w:rsid w:val="004157D5"/>
    <w:rsid w:val="004167CE"/>
    <w:rsid w:val="00416A0A"/>
    <w:rsid w:val="004171DE"/>
    <w:rsid w:val="00417203"/>
    <w:rsid w:val="0042042F"/>
    <w:rsid w:val="0042059D"/>
    <w:rsid w:val="00421118"/>
    <w:rsid w:val="00421284"/>
    <w:rsid w:val="004213CD"/>
    <w:rsid w:val="00422866"/>
    <w:rsid w:val="00422A7D"/>
    <w:rsid w:val="00422ED7"/>
    <w:rsid w:val="004234DC"/>
    <w:rsid w:val="00423501"/>
    <w:rsid w:val="004235D0"/>
    <w:rsid w:val="00423AC9"/>
    <w:rsid w:val="004241DA"/>
    <w:rsid w:val="0042525C"/>
    <w:rsid w:val="0042536B"/>
    <w:rsid w:val="00426303"/>
    <w:rsid w:val="004267DE"/>
    <w:rsid w:val="004276D7"/>
    <w:rsid w:val="004277B2"/>
    <w:rsid w:val="004277BC"/>
    <w:rsid w:val="00430530"/>
    <w:rsid w:val="00430A0C"/>
    <w:rsid w:val="00431144"/>
    <w:rsid w:val="004318B4"/>
    <w:rsid w:val="00431C60"/>
    <w:rsid w:val="00431E68"/>
    <w:rsid w:val="00434DC2"/>
    <w:rsid w:val="004350B0"/>
    <w:rsid w:val="00435214"/>
    <w:rsid w:val="004356B4"/>
    <w:rsid w:val="004357BE"/>
    <w:rsid w:val="00435E54"/>
    <w:rsid w:val="00435FBC"/>
    <w:rsid w:val="0043682B"/>
    <w:rsid w:val="004372C7"/>
    <w:rsid w:val="004374BA"/>
    <w:rsid w:val="0044050A"/>
    <w:rsid w:val="00441467"/>
    <w:rsid w:val="00441F44"/>
    <w:rsid w:val="00442E58"/>
    <w:rsid w:val="0044344F"/>
    <w:rsid w:val="00443B54"/>
    <w:rsid w:val="00443DA0"/>
    <w:rsid w:val="00444766"/>
    <w:rsid w:val="00444DB7"/>
    <w:rsid w:val="00445027"/>
    <w:rsid w:val="004450CF"/>
    <w:rsid w:val="00445183"/>
    <w:rsid w:val="0044520A"/>
    <w:rsid w:val="004452E6"/>
    <w:rsid w:val="00445AFF"/>
    <w:rsid w:val="00445F99"/>
    <w:rsid w:val="0044665F"/>
    <w:rsid w:val="00446B5A"/>
    <w:rsid w:val="00447055"/>
    <w:rsid w:val="004470C2"/>
    <w:rsid w:val="00447222"/>
    <w:rsid w:val="00447235"/>
    <w:rsid w:val="00447B95"/>
    <w:rsid w:val="00447EA1"/>
    <w:rsid w:val="00450419"/>
    <w:rsid w:val="0045054F"/>
    <w:rsid w:val="0045079E"/>
    <w:rsid w:val="00450A23"/>
    <w:rsid w:val="00450FF1"/>
    <w:rsid w:val="004515A2"/>
    <w:rsid w:val="0045241A"/>
    <w:rsid w:val="00452668"/>
    <w:rsid w:val="0045275F"/>
    <w:rsid w:val="0045287F"/>
    <w:rsid w:val="00452C4F"/>
    <w:rsid w:val="004535A8"/>
    <w:rsid w:val="00453709"/>
    <w:rsid w:val="00453809"/>
    <w:rsid w:val="00453C93"/>
    <w:rsid w:val="00454418"/>
    <w:rsid w:val="00454483"/>
    <w:rsid w:val="004548E5"/>
    <w:rsid w:val="00455137"/>
    <w:rsid w:val="00455771"/>
    <w:rsid w:val="00456259"/>
    <w:rsid w:val="004568D2"/>
    <w:rsid w:val="00457BD4"/>
    <w:rsid w:val="00460243"/>
    <w:rsid w:val="00460692"/>
    <w:rsid w:val="004606DA"/>
    <w:rsid w:val="00460DD7"/>
    <w:rsid w:val="00461614"/>
    <w:rsid w:val="00461BE8"/>
    <w:rsid w:val="00461FE8"/>
    <w:rsid w:val="004628B8"/>
    <w:rsid w:val="00462AD0"/>
    <w:rsid w:val="00463CBB"/>
    <w:rsid w:val="004640AA"/>
    <w:rsid w:val="00464872"/>
    <w:rsid w:val="0046585E"/>
    <w:rsid w:val="00465E60"/>
    <w:rsid w:val="004665D0"/>
    <w:rsid w:val="004672FC"/>
    <w:rsid w:val="00467573"/>
    <w:rsid w:val="00467A19"/>
    <w:rsid w:val="00467C0F"/>
    <w:rsid w:val="00470F18"/>
    <w:rsid w:val="004717EA"/>
    <w:rsid w:val="004727FD"/>
    <w:rsid w:val="0047297C"/>
    <w:rsid w:val="00473172"/>
    <w:rsid w:val="0047322C"/>
    <w:rsid w:val="004732B0"/>
    <w:rsid w:val="00474502"/>
    <w:rsid w:val="004745BF"/>
    <w:rsid w:val="004757ED"/>
    <w:rsid w:val="00475912"/>
    <w:rsid w:val="004759A8"/>
    <w:rsid w:val="00476989"/>
    <w:rsid w:val="004778A9"/>
    <w:rsid w:val="00480804"/>
    <w:rsid w:val="004819B8"/>
    <w:rsid w:val="00482A39"/>
    <w:rsid w:val="00482FB6"/>
    <w:rsid w:val="00483F76"/>
    <w:rsid w:val="00485603"/>
    <w:rsid w:val="00485791"/>
    <w:rsid w:val="00485DBA"/>
    <w:rsid w:val="00486093"/>
    <w:rsid w:val="0048642E"/>
    <w:rsid w:val="00486F4A"/>
    <w:rsid w:val="0048742A"/>
    <w:rsid w:val="00487918"/>
    <w:rsid w:val="00487AF4"/>
    <w:rsid w:val="00491B70"/>
    <w:rsid w:val="00491BE1"/>
    <w:rsid w:val="00493D8F"/>
    <w:rsid w:val="00493E79"/>
    <w:rsid w:val="0049467B"/>
    <w:rsid w:val="00495E68"/>
    <w:rsid w:val="00496004"/>
    <w:rsid w:val="00496168"/>
    <w:rsid w:val="00496521"/>
    <w:rsid w:val="00497116"/>
    <w:rsid w:val="00497A7D"/>
    <w:rsid w:val="00497B3A"/>
    <w:rsid w:val="00497D3F"/>
    <w:rsid w:val="00497F41"/>
    <w:rsid w:val="004A0B1D"/>
    <w:rsid w:val="004A0C8A"/>
    <w:rsid w:val="004A0EC2"/>
    <w:rsid w:val="004A2077"/>
    <w:rsid w:val="004A2387"/>
    <w:rsid w:val="004A2943"/>
    <w:rsid w:val="004A2EC5"/>
    <w:rsid w:val="004A3B39"/>
    <w:rsid w:val="004A482B"/>
    <w:rsid w:val="004A4A0E"/>
    <w:rsid w:val="004A4BDC"/>
    <w:rsid w:val="004A4F64"/>
    <w:rsid w:val="004A5179"/>
    <w:rsid w:val="004A5306"/>
    <w:rsid w:val="004A55B4"/>
    <w:rsid w:val="004A5EC8"/>
    <w:rsid w:val="004A5F18"/>
    <w:rsid w:val="004A6CB4"/>
    <w:rsid w:val="004A7301"/>
    <w:rsid w:val="004A7C07"/>
    <w:rsid w:val="004B10DB"/>
    <w:rsid w:val="004B2300"/>
    <w:rsid w:val="004B23BB"/>
    <w:rsid w:val="004B3080"/>
    <w:rsid w:val="004B3522"/>
    <w:rsid w:val="004B3AFF"/>
    <w:rsid w:val="004B3D3B"/>
    <w:rsid w:val="004B3F16"/>
    <w:rsid w:val="004B41AD"/>
    <w:rsid w:val="004B470A"/>
    <w:rsid w:val="004B488B"/>
    <w:rsid w:val="004B51B1"/>
    <w:rsid w:val="004B56DF"/>
    <w:rsid w:val="004B571A"/>
    <w:rsid w:val="004B618A"/>
    <w:rsid w:val="004B63F9"/>
    <w:rsid w:val="004B6979"/>
    <w:rsid w:val="004B763F"/>
    <w:rsid w:val="004B7DC8"/>
    <w:rsid w:val="004C09D6"/>
    <w:rsid w:val="004C11D9"/>
    <w:rsid w:val="004C1638"/>
    <w:rsid w:val="004C2022"/>
    <w:rsid w:val="004C266A"/>
    <w:rsid w:val="004C286E"/>
    <w:rsid w:val="004C2899"/>
    <w:rsid w:val="004C3734"/>
    <w:rsid w:val="004C3C12"/>
    <w:rsid w:val="004C45FF"/>
    <w:rsid w:val="004C4722"/>
    <w:rsid w:val="004C4CCE"/>
    <w:rsid w:val="004C4DBC"/>
    <w:rsid w:val="004C55E7"/>
    <w:rsid w:val="004C627A"/>
    <w:rsid w:val="004C6559"/>
    <w:rsid w:val="004C6BE2"/>
    <w:rsid w:val="004C6EC3"/>
    <w:rsid w:val="004C70D0"/>
    <w:rsid w:val="004C72D2"/>
    <w:rsid w:val="004C7490"/>
    <w:rsid w:val="004C7D29"/>
    <w:rsid w:val="004D0141"/>
    <w:rsid w:val="004D0546"/>
    <w:rsid w:val="004D0924"/>
    <w:rsid w:val="004D1241"/>
    <w:rsid w:val="004D129B"/>
    <w:rsid w:val="004D1A68"/>
    <w:rsid w:val="004D2CFA"/>
    <w:rsid w:val="004D4AFE"/>
    <w:rsid w:val="004D4B47"/>
    <w:rsid w:val="004D4E81"/>
    <w:rsid w:val="004D5814"/>
    <w:rsid w:val="004D5AF4"/>
    <w:rsid w:val="004D60C5"/>
    <w:rsid w:val="004D613B"/>
    <w:rsid w:val="004D6264"/>
    <w:rsid w:val="004D62DD"/>
    <w:rsid w:val="004D67FB"/>
    <w:rsid w:val="004D6A54"/>
    <w:rsid w:val="004D7AE6"/>
    <w:rsid w:val="004E02EE"/>
    <w:rsid w:val="004E0B57"/>
    <w:rsid w:val="004E0DE6"/>
    <w:rsid w:val="004E0EC5"/>
    <w:rsid w:val="004E1C10"/>
    <w:rsid w:val="004E20D7"/>
    <w:rsid w:val="004E2104"/>
    <w:rsid w:val="004E2147"/>
    <w:rsid w:val="004E22F1"/>
    <w:rsid w:val="004E2686"/>
    <w:rsid w:val="004E448F"/>
    <w:rsid w:val="004E48BB"/>
    <w:rsid w:val="004E4AFE"/>
    <w:rsid w:val="004E51A6"/>
    <w:rsid w:val="004E5328"/>
    <w:rsid w:val="004E5544"/>
    <w:rsid w:val="004E67EF"/>
    <w:rsid w:val="004E6E82"/>
    <w:rsid w:val="004E72A7"/>
    <w:rsid w:val="004E7829"/>
    <w:rsid w:val="004E7FAB"/>
    <w:rsid w:val="004F0169"/>
    <w:rsid w:val="004F0832"/>
    <w:rsid w:val="004F0883"/>
    <w:rsid w:val="004F08BC"/>
    <w:rsid w:val="004F0F16"/>
    <w:rsid w:val="004F1300"/>
    <w:rsid w:val="004F149C"/>
    <w:rsid w:val="004F17BE"/>
    <w:rsid w:val="004F1B0A"/>
    <w:rsid w:val="004F2BE4"/>
    <w:rsid w:val="004F3207"/>
    <w:rsid w:val="004F3495"/>
    <w:rsid w:val="004F37A1"/>
    <w:rsid w:val="004F3CB6"/>
    <w:rsid w:val="004F3ED5"/>
    <w:rsid w:val="004F3FF4"/>
    <w:rsid w:val="004F431F"/>
    <w:rsid w:val="004F4A42"/>
    <w:rsid w:val="004F5103"/>
    <w:rsid w:val="004F5912"/>
    <w:rsid w:val="004F5C11"/>
    <w:rsid w:val="004F77A7"/>
    <w:rsid w:val="004F77C9"/>
    <w:rsid w:val="004F7A25"/>
    <w:rsid w:val="00500452"/>
    <w:rsid w:val="00500506"/>
    <w:rsid w:val="00500FA3"/>
    <w:rsid w:val="00501860"/>
    <w:rsid w:val="00501B2A"/>
    <w:rsid w:val="00501F1A"/>
    <w:rsid w:val="005022B4"/>
    <w:rsid w:val="00502414"/>
    <w:rsid w:val="00503E91"/>
    <w:rsid w:val="005042D8"/>
    <w:rsid w:val="005048BB"/>
    <w:rsid w:val="00505374"/>
    <w:rsid w:val="00505775"/>
    <w:rsid w:val="0050599D"/>
    <w:rsid w:val="00505C8D"/>
    <w:rsid w:val="00505CE3"/>
    <w:rsid w:val="00506B27"/>
    <w:rsid w:val="005079AA"/>
    <w:rsid w:val="00507B5D"/>
    <w:rsid w:val="00507D08"/>
    <w:rsid w:val="00507F39"/>
    <w:rsid w:val="005106A0"/>
    <w:rsid w:val="005109BE"/>
    <w:rsid w:val="0051133B"/>
    <w:rsid w:val="00511590"/>
    <w:rsid w:val="00511AE5"/>
    <w:rsid w:val="00511AF5"/>
    <w:rsid w:val="00512EB1"/>
    <w:rsid w:val="0051465E"/>
    <w:rsid w:val="0051506F"/>
    <w:rsid w:val="0051553C"/>
    <w:rsid w:val="00515824"/>
    <w:rsid w:val="005158D0"/>
    <w:rsid w:val="00516A31"/>
    <w:rsid w:val="00516C23"/>
    <w:rsid w:val="00517016"/>
    <w:rsid w:val="005174FC"/>
    <w:rsid w:val="0051768C"/>
    <w:rsid w:val="00517DAC"/>
    <w:rsid w:val="005205DC"/>
    <w:rsid w:val="00520794"/>
    <w:rsid w:val="00520CF2"/>
    <w:rsid w:val="00520D8D"/>
    <w:rsid w:val="00521BCE"/>
    <w:rsid w:val="00521F39"/>
    <w:rsid w:val="00522E61"/>
    <w:rsid w:val="00523333"/>
    <w:rsid w:val="00523978"/>
    <w:rsid w:val="00523D71"/>
    <w:rsid w:val="00524800"/>
    <w:rsid w:val="00524A00"/>
    <w:rsid w:val="00524EF7"/>
    <w:rsid w:val="005253FF"/>
    <w:rsid w:val="00525E1B"/>
    <w:rsid w:val="00525F4C"/>
    <w:rsid w:val="00527C86"/>
    <w:rsid w:val="00530A16"/>
    <w:rsid w:val="00532151"/>
    <w:rsid w:val="0053289F"/>
    <w:rsid w:val="005329F8"/>
    <w:rsid w:val="00532D5E"/>
    <w:rsid w:val="005339ED"/>
    <w:rsid w:val="00534600"/>
    <w:rsid w:val="005349E7"/>
    <w:rsid w:val="00534C61"/>
    <w:rsid w:val="00534F78"/>
    <w:rsid w:val="005352C6"/>
    <w:rsid w:val="0053551B"/>
    <w:rsid w:val="00535958"/>
    <w:rsid w:val="0053635B"/>
    <w:rsid w:val="00536418"/>
    <w:rsid w:val="00536F4E"/>
    <w:rsid w:val="00536F75"/>
    <w:rsid w:val="0053704D"/>
    <w:rsid w:val="0053708B"/>
    <w:rsid w:val="0053721E"/>
    <w:rsid w:val="0053742E"/>
    <w:rsid w:val="00537622"/>
    <w:rsid w:val="0053774D"/>
    <w:rsid w:val="00537A2F"/>
    <w:rsid w:val="00537E8C"/>
    <w:rsid w:val="005400DA"/>
    <w:rsid w:val="00540514"/>
    <w:rsid w:val="00540671"/>
    <w:rsid w:val="0054071D"/>
    <w:rsid w:val="00540CDA"/>
    <w:rsid w:val="00540DF1"/>
    <w:rsid w:val="00541BDA"/>
    <w:rsid w:val="00542F42"/>
    <w:rsid w:val="005436F7"/>
    <w:rsid w:val="00544132"/>
    <w:rsid w:val="00544B4A"/>
    <w:rsid w:val="005455F7"/>
    <w:rsid w:val="005462F6"/>
    <w:rsid w:val="00546341"/>
    <w:rsid w:val="00546A3D"/>
    <w:rsid w:val="00546FB2"/>
    <w:rsid w:val="0054746D"/>
    <w:rsid w:val="005508FF"/>
    <w:rsid w:val="00550D80"/>
    <w:rsid w:val="00550F0F"/>
    <w:rsid w:val="00550FAC"/>
    <w:rsid w:val="005512C8"/>
    <w:rsid w:val="00551639"/>
    <w:rsid w:val="00551B20"/>
    <w:rsid w:val="00552A89"/>
    <w:rsid w:val="00553E16"/>
    <w:rsid w:val="0055416E"/>
    <w:rsid w:val="00554724"/>
    <w:rsid w:val="00554B81"/>
    <w:rsid w:val="005555AA"/>
    <w:rsid w:val="0055570F"/>
    <w:rsid w:val="00556041"/>
    <w:rsid w:val="0055636A"/>
    <w:rsid w:val="0055704E"/>
    <w:rsid w:val="00557E57"/>
    <w:rsid w:val="005608FD"/>
    <w:rsid w:val="00561226"/>
    <w:rsid w:val="00562238"/>
    <w:rsid w:val="00562B58"/>
    <w:rsid w:val="00562EDB"/>
    <w:rsid w:val="00563BEA"/>
    <w:rsid w:val="00563D17"/>
    <w:rsid w:val="00565131"/>
    <w:rsid w:val="00565471"/>
    <w:rsid w:val="00565E62"/>
    <w:rsid w:val="00566BA4"/>
    <w:rsid w:val="00567051"/>
    <w:rsid w:val="005672A1"/>
    <w:rsid w:val="005679D6"/>
    <w:rsid w:val="00567EB6"/>
    <w:rsid w:val="0057016A"/>
    <w:rsid w:val="005702AE"/>
    <w:rsid w:val="005707D3"/>
    <w:rsid w:val="00570BD3"/>
    <w:rsid w:val="00570DBE"/>
    <w:rsid w:val="00571479"/>
    <w:rsid w:val="0057264B"/>
    <w:rsid w:val="00572C37"/>
    <w:rsid w:val="00574224"/>
    <w:rsid w:val="005752F8"/>
    <w:rsid w:val="00576B51"/>
    <w:rsid w:val="00576F00"/>
    <w:rsid w:val="0057765E"/>
    <w:rsid w:val="00577D0A"/>
    <w:rsid w:val="00577D8D"/>
    <w:rsid w:val="0058084D"/>
    <w:rsid w:val="00580861"/>
    <w:rsid w:val="00580934"/>
    <w:rsid w:val="005816B7"/>
    <w:rsid w:val="00582344"/>
    <w:rsid w:val="00583A33"/>
    <w:rsid w:val="005843A2"/>
    <w:rsid w:val="0058440B"/>
    <w:rsid w:val="00584CBF"/>
    <w:rsid w:val="0058503B"/>
    <w:rsid w:val="005856C0"/>
    <w:rsid w:val="00585907"/>
    <w:rsid w:val="005859F6"/>
    <w:rsid w:val="00585CA7"/>
    <w:rsid w:val="00585E3B"/>
    <w:rsid w:val="0058677B"/>
    <w:rsid w:val="0058691B"/>
    <w:rsid w:val="00586D4A"/>
    <w:rsid w:val="00586DF9"/>
    <w:rsid w:val="00587436"/>
    <w:rsid w:val="00590451"/>
    <w:rsid w:val="00590DB0"/>
    <w:rsid w:val="005911CB"/>
    <w:rsid w:val="0059169B"/>
    <w:rsid w:val="0059176D"/>
    <w:rsid w:val="005932F1"/>
    <w:rsid w:val="0059390A"/>
    <w:rsid w:val="00593DB7"/>
    <w:rsid w:val="00594056"/>
    <w:rsid w:val="00594255"/>
    <w:rsid w:val="005943B0"/>
    <w:rsid w:val="00594522"/>
    <w:rsid w:val="005952BD"/>
    <w:rsid w:val="00595420"/>
    <w:rsid w:val="005955D8"/>
    <w:rsid w:val="0059578A"/>
    <w:rsid w:val="00595825"/>
    <w:rsid w:val="00595E23"/>
    <w:rsid w:val="00595E5B"/>
    <w:rsid w:val="00595F57"/>
    <w:rsid w:val="00595F7C"/>
    <w:rsid w:val="00596D5C"/>
    <w:rsid w:val="00596F2C"/>
    <w:rsid w:val="00596F46"/>
    <w:rsid w:val="00596F67"/>
    <w:rsid w:val="005978E5"/>
    <w:rsid w:val="00597EDE"/>
    <w:rsid w:val="005A0610"/>
    <w:rsid w:val="005A1762"/>
    <w:rsid w:val="005A1A31"/>
    <w:rsid w:val="005A1C35"/>
    <w:rsid w:val="005A1FF3"/>
    <w:rsid w:val="005A3276"/>
    <w:rsid w:val="005A3D66"/>
    <w:rsid w:val="005A3E9E"/>
    <w:rsid w:val="005A5141"/>
    <w:rsid w:val="005A518A"/>
    <w:rsid w:val="005A5717"/>
    <w:rsid w:val="005A571E"/>
    <w:rsid w:val="005A5766"/>
    <w:rsid w:val="005A5827"/>
    <w:rsid w:val="005A5C69"/>
    <w:rsid w:val="005A628C"/>
    <w:rsid w:val="005A6415"/>
    <w:rsid w:val="005A6C15"/>
    <w:rsid w:val="005A76B0"/>
    <w:rsid w:val="005A7901"/>
    <w:rsid w:val="005A7A02"/>
    <w:rsid w:val="005A7D0D"/>
    <w:rsid w:val="005A7E05"/>
    <w:rsid w:val="005B0207"/>
    <w:rsid w:val="005B0244"/>
    <w:rsid w:val="005B1E4B"/>
    <w:rsid w:val="005B1E6A"/>
    <w:rsid w:val="005B2257"/>
    <w:rsid w:val="005B23DC"/>
    <w:rsid w:val="005B2F19"/>
    <w:rsid w:val="005B3135"/>
    <w:rsid w:val="005B390C"/>
    <w:rsid w:val="005B3973"/>
    <w:rsid w:val="005B398A"/>
    <w:rsid w:val="005B44CD"/>
    <w:rsid w:val="005B48CF"/>
    <w:rsid w:val="005B4B83"/>
    <w:rsid w:val="005B52BB"/>
    <w:rsid w:val="005B5C7E"/>
    <w:rsid w:val="005B658C"/>
    <w:rsid w:val="005B6C76"/>
    <w:rsid w:val="005B7042"/>
    <w:rsid w:val="005B744C"/>
    <w:rsid w:val="005C0318"/>
    <w:rsid w:val="005C27F7"/>
    <w:rsid w:val="005C2DDF"/>
    <w:rsid w:val="005C40D7"/>
    <w:rsid w:val="005C42E0"/>
    <w:rsid w:val="005C4409"/>
    <w:rsid w:val="005C45FC"/>
    <w:rsid w:val="005C4F4E"/>
    <w:rsid w:val="005C557F"/>
    <w:rsid w:val="005C5BF4"/>
    <w:rsid w:val="005C681D"/>
    <w:rsid w:val="005C6B71"/>
    <w:rsid w:val="005C76D9"/>
    <w:rsid w:val="005D002C"/>
    <w:rsid w:val="005D04ED"/>
    <w:rsid w:val="005D094E"/>
    <w:rsid w:val="005D1033"/>
    <w:rsid w:val="005D17A5"/>
    <w:rsid w:val="005D2372"/>
    <w:rsid w:val="005D2996"/>
    <w:rsid w:val="005D2AC9"/>
    <w:rsid w:val="005D2D49"/>
    <w:rsid w:val="005D36F1"/>
    <w:rsid w:val="005D3749"/>
    <w:rsid w:val="005D38F7"/>
    <w:rsid w:val="005D4158"/>
    <w:rsid w:val="005D428F"/>
    <w:rsid w:val="005D52D1"/>
    <w:rsid w:val="005D5E1B"/>
    <w:rsid w:val="005D60C7"/>
    <w:rsid w:val="005D618A"/>
    <w:rsid w:val="005D750C"/>
    <w:rsid w:val="005D77CB"/>
    <w:rsid w:val="005D7FEC"/>
    <w:rsid w:val="005E00AA"/>
    <w:rsid w:val="005E2280"/>
    <w:rsid w:val="005E236C"/>
    <w:rsid w:val="005E24AF"/>
    <w:rsid w:val="005E25EF"/>
    <w:rsid w:val="005E30E6"/>
    <w:rsid w:val="005E3C5D"/>
    <w:rsid w:val="005E3E7F"/>
    <w:rsid w:val="005E4589"/>
    <w:rsid w:val="005E4C06"/>
    <w:rsid w:val="005E521F"/>
    <w:rsid w:val="005E57AA"/>
    <w:rsid w:val="005E5913"/>
    <w:rsid w:val="005E6387"/>
    <w:rsid w:val="005E6482"/>
    <w:rsid w:val="005E6A1D"/>
    <w:rsid w:val="005E6CAC"/>
    <w:rsid w:val="005E6F74"/>
    <w:rsid w:val="005E6FA4"/>
    <w:rsid w:val="005E7872"/>
    <w:rsid w:val="005F1362"/>
    <w:rsid w:val="005F14A3"/>
    <w:rsid w:val="005F16A6"/>
    <w:rsid w:val="005F1BB9"/>
    <w:rsid w:val="005F1F13"/>
    <w:rsid w:val="005F2082"/>
    <w:rsid w:val="005F237B"/>
    <w:rsid w:val="005F3534"/>
    <w:rsid w:val="005F37F9"/>
    <w:rsid w:val="005F3F88"/>
    <w:rsid w:val="005F4D51"/>
    <w:rsid w:val="005F51FA"/>
    <w:rsid w:val="005F586D"/>
    <w:rsid w:val="005F597F"/>
    <w:rsid w:val="005F599C"/>
    <w:rsid w:val="005F5D55"/>
    <w:rsid w:val="005F66E1"/>
    <w:rsid w:val="005F6BCD"/>
    <w:rsid w:val="00600661"/>
    <w:rsid w:val="00600D78"/>
    <w:rsid w:val="00600EF4"/>
    <w:rsid w:val="006011BD"/>
    <w:rsid w:val="00601874"/>
    <w:rsid w:val="00601907"/>
    <w:rsid w:val="00601E3C"/>
    <w:rsid w:val="00601F64"/>
    <w:rsid w:val="00602935"/>
    <w:rsid w:val="00602A9B"/>
    <w:rsid w:val="00602F04"/>
    <w:rsid w:val="00603508"/>
    <w:rsid w:val="00603759"/>
    <w:rsid w:val="006040C0"/>
    <w:rsid w:val="0060475B"/>
    <w:rsid w:val="00604D13"/>
    <w:rsid w:val="006058D2"/>
    <w:rsid w:val="0060595D"/>
    <w:rsid w:val="00606C78"/>
    <w:rsid w:val="006070F6"/>
    <w:rsid w:val="006071CB"/>
    <w:rsid w:val="006073AB"/>
    <w:rsid w:val="00607711"/>
    <w:rsid w:val="00610C77"/>
    <w:rsid w:val="006119B3"/>
    <w:rsid w:val="00611BE2"/>
    <w:rsid w:val="00611BED"/>
    <w:rsid w:val="00611F25"/>
    <w:rsid w:val="0061222B"/>
    <w:rsid w:val="0061265B"/>
    <w:rsid w:val="00612AE3"/>
    <w:rsid w:val="00612DCC"/>
    <w:rsid w:val="0061402C"/>
    <w:rsid w:val="00615484"/>
    <w:rsid w:val="006157C2"/>
    <w:rsid w:val="00616104"/>
    <w:rsid w:val="006165FB"/>
    <w:rsid w:val="006169C0"/>
    <w:rsid w:val="0061793C"/>
    <w:rsid w:val="00617ADF"/>
    <w:rsid w:val="006201CD"/>
    <w:rsid w:val="00620501"/>
    <w:rsid w:val="00620DAF"/>
    <w:rsid w:val="00621714"/>
    <w:rsid w:val="00621A86"/>
    <w:rsid w:val="00622238"/>
    <w:rsid w:val="006238EE"/>
    <w:rsid w:val="0062397F"/>
    <w:rsid w:val="00623C3B"/>
    <w:rsid w:val="00623CB0"/>
    <w:rsid w:val="00623CDC"/>
    <w:rsid w:val="00624202"/>
    <w:rsid w:val="006248BC"/>
    <w:rsid w:val="00624997"/>
    <w:rsid w:val="0062513C"/>
    <w:rsid w:val="00626000"/>
    <w:rsid w:val="00626481"/>
    <w:rsid w:val="0062676A"/>
    <w:rsid w:val="00626792"/>
    <w:rsid w:val="0062759E"/>
    <w:rsid w:val="006275DA"/>
    <w:rsid w:val="00627B74"/>
    <w:rsid w:val="00627F38"/>
    <w:rsid w:val="006309BC"/>
    <w:rsid w:val="00630A8E"/>
    <w:rsid w:val="00631BDD"/>
    <w:rsid w:val="00631E71"/>
    <w:rsid w:val="00631F42"/>
    <w:rsid w:val="006320C6"/>
    <w:rsid w:val="006327D7"/>
    <w:rsid w:val="00632CE8"/>
    <w:rsid w:val="006330C2"/>
    <w:rsid w:val="00633786"/>
    <w:rsid w:val="00633F3F"/>
    <w:rsid w:val="006340B6"/>
    <w:rsid w:val="0063421F"/>
    <w:rsid w:val="006342B8"/>
    <w:rsid w:val="0063434E"/>
    <w:rsid w:val="0063478F"/>
    <w:rsid w:val="00634976"/>
    <w:rsid w:val="006349AE"/>
    <w:rsid w:val="00634BE2"/>
    <w:rsid w:val="00634C25"/>
    <w:rsid w:val="006356DA"/>
    <w:rsid w:val="00636B8C"/>
    <w:rsid w:val="00640DBC"/>
    <w:rsid w:val="00642676"/>
    <w:rsid w:val="006429FA"/>
    <w:rsid w:val="006432F7"/>
    <w:rsid w:val="00643954"/>
    <w:rsid w:val="00643F21"/>
    <w:rsid w:val="00644596"/>
    <w:rsid w:val="006455BD"/>
    <w:rsid w:val="006459F4"/>
    <w:rsid w:val="00645AD7"/>
    <w:rsid w:val="00645D27"/>
    <w:rsid w:val="00645D4F"/>
    <w:rsid w:val="00645E18"/>
    <w:rsid w:val="00645E2F"/>
    <w:rsid w:val="00645FDC"/>
    <w:rsid w:val="00646430"/>
    <w:rsid w:val="00646511"/>
    <w:rsid w:val="006469E3"/>
    <w:rsid w:val="0064762B"/>
    <w:rsid w:val="00647739"/>
    <w:rsid w:val="00650128"/>
    <w:rsid w:val="00651611"/>
    <w:rsid w:val="00651E56"/>
    <w:rsid w:val="006520BD"/>
    <w:rsid w:val="00652B8C"/>
    <w:rsid w:val="006536ED"/>
    <w:rsid w:val="00653799"/>
    <w:rsid w:val="00653C49"/>
    <w:rsid w:val="00654344"/>
    <w:rsid w:val="006544CA"/>
    <w:rsid w:val="0065498A"/>
    <w:rsid w:val="00654C59"/>
    <w:rsid w:val="00654D7C"/>
    <w:rsid w:val="00654F76"/>
    <w:rsid w:val="00655427"/>
    <w:rsid w:val="0065595E"/>
    <w:rsid w:val="00656B25"/>
    <w:rsid w:val="00656B90"/>
    <w:rsid w:val="00657377"/>
    <w:rsid w:val="00657C6E"/>
    <w:rsid w:val="006600DF"/>
    <w:rsid w:val="00660695"/>
    <w:rsid w:val="00660CDE"/>
    <w:rsid w:val="006610C4"/>
    <w:rsid w:val="00661B00"/>
    <w:rsid w:val="00661B0F"/>
    <w:rsid w:val="006620AB"/>
    <w:rsid w:val="006624C7"/>
    <w:rsid w:val="00662D26"/>
    <w:rsid w:val="006633F2"/>
    <w:rsid w:val="00665587"/>
    <w:rsid w:val="0066599D"/>
    <w:rsid w:val="00666108"/>
    <w:rsid w:val="006666D1"/>
    <w:rsid w:val="00666C5B"/>
    <w:rsid w:val="00667E28"/>
    <w:rsid w:val="00667FB3"/>
    <w:rsid w:val="0067037D"/>
    <w:rsid w:val="006704CD"/>
    <w:rsid w:val="00670503"/>
    <w:rsid w:val="00670B6E"/>
    <w:rsid w:val="00670DAE"/>
    <w:rsid w:val="006718BE"/>
    <w:rsid w:val="00672078"/>
    <w:rsid w:val="00672517"/>
    <w:rsid w:val="00673A7F"/>
    <w:rsid w:val="00674A0D"/>
    <w:rsid w:val="006750CE"/>
    <w:rsid w:val="006754A9"/>
    <w:rsid w:val="006755AA"/>
    <w:rsid w:val="006758F3"/>
    <w:rsid w:val="00675DBA"/>
    <w:rsid w:val="006762B5"/>
    <w:rsid w:val="00676589"/>
    <w:rsid w:val="006767D3"/>
    <w:rsid w:val="00676893"/>
    <w:rsid w:val="00676F42"/>
    <w:rsid w:val="006774AE"/>
    <w:rsid w:val="00677806"/>
    <w:rsid w:val="00677C6F"/>
    <w:rsid w:val="00677D7A"/>
    <w:rsid w:val="006805E6"/>
    <w:rsid w:val="00680979"/>
    <w:rsid w:val="006813B7"/>
    <w:rsid w:val="00681CDA"/>
    <w:rsid w:val="00682300"/>
    <w:rsid w:val="00682D78"/>
    <w:rsid w:val="00682DED"/>
    <w:rsid w:val="00683439"/>
    <w:rsid w:val="00683E5D"/>
    <w:rsid w:val="00683FD6"/>
    <w:rsid w:val="00684AC9"/>
    <w:rsid w:val="00684C0C"/>
    <w:rsid w:val="00685332"/>
    <w:rsid w:val="006853B4"/>
    <w:rsid w:val="006856D4"/>
    <w:rsid w:val="00685ACB"/>
    <w:rsid w:val="00685C46"/>
    <w:rsid w:val="0068635E"/>
    <w:rsid w:val="0068685E"/>
    <w:rsid w:val="00686A38"/>
    <w:rsid w:val="0068792F"/>
    <w:rsid w:val="00687BEB"/>
    <w:rsid w:val="00687D66"/>
    <w:rsid w:val="00690013"/>
    <w:rsid w:val="0069003D"/>
    <w:rsid w:val="00693C21"/>
    <w:rsid w:val="006940F9"/>
    <w:rsid w:val="00694A43"/>
    <w:rsid w:val="00695382"/>
    <w:rsid w:val="00695C24"/>
    <w:rsid w:val="006967FC"/>
    <w:rsid w:val="00696FED"/>
    <w:rsid w:val="006976A6"/>
    <w:rsid w:val="006A05F4"/>
    <w:rsid w:val="006A0799"/>
    <w:rsid w:val="006A0AAE"/>
    <w:rsid w:val="006A1241"/>
    <w:rsid w:val="006A1D79"/>
    <w:rsid w:val="006A1F3C"/>
    <w:rsid w:val="006A20D0"/>
    <w:rsid w:val="006A240D"/>
    <w:rsid w:val="006A2AAB"/>
    <w:rsid w:val="006A2F3A"/>
    <w:rsid w:val="006A41CB"/>
    <w:rsid w:val="006A46B6"/>
    <w:rsid w:val="006A4C81"/>
    <w:rsid w:val="006A5329"/>
    <w:rsid w:val="006A58E1"/>
    <w:rsid w:val="006A63B9"/>
    <w:rsid w:val="006A6B19"/>
    <w:rsid w:val="006A6CD2"/>
    <w:rsid w:val="006A6DA1"/>
    <w:rsid w:val="006A724A"/>
    <w:rsid w:val="006A7CD6"/>
    <w:rsid w:val="006B07F9"/>
    <w:rsid w:val="006B08E3"/>
    <w:rsid w:val="006B11FE"/>
    <w:rsid w:val="006B1E8C"/>
    <w:rsid w:val="006B38C0"/>
    <w:rsid w:val="006B3AB7"/>
    <w:rsid w:val="006B4725"/>
    <w:rsid w:val="006B4DAD"/>
    <w:rsid w:val="006B5DCC"/>
    <w:rsid w:val="006B5F9D"/>
    <w:rsid w:val="006B74E3"/>
    <w:rsid w:val="006B7F26"/>
    <w:rsid w:val="006C02D7"/>
    <w:rsid w:val="006C09E8"/>
    <w:rsid w:val="006C0C28"/>
    <w:rsid w:val="006C1A06"/>
    <w:rsid w:val="006C3272"/>
    <w:rsid w:val="006C33C4"/>
    <w:rsid w:val="006C35AD"/>
    <w:rsid w:val="006C46DD"/>
    <w:rsid w:val="006C4702"/>
    <w:rsid w:val="006C717E"/>
    <w:rsid w:val="006C784C"/>
    <w:rsid w:val="006C787B"/>
    <w:rsid w:val="006C7A61"/>
    <w:rsid w:val="006C7AFD"/>
    <w:rsid w:val="006C7E56"/>
    <w:rsid w:val="006C7F3E"/>
    <w:rsid w:val="006D037D"/>
    <w:rsid w:val="006D0F07"/>
    <w:rsid w:val="006D1589"/>
    <w:rsid w:val="006D1A8F"/>
    <w:rsid w:val="006D2359"/>
    <w:rsid w:val="006D2430"/>
    <w:rsid w:val="006D24FD"/>
    <w:rsid w:val="006D28D8"/>
    <w:rsid w:val="006D2A67"/>
    <w:rsid w:val="006D2BD8"/>
    <w:rsid w:val="006D2DB0"/>
    <w:rsid w:val="006D2FF4"/>
    <w:rsid w:val="006D3871"/>
    <w:rsid w:val="006D39AD"/>
    <w:rsid w:val="006D3C8D"/>
    <w:rsid w:val="006D48BF"/>
    <w:rsid w:val="006D610D"/>
    <w:rsid w:val="006D6E92"/>
    <w:rsid w:val="006D72BC"/>
    <w:rsid w:val="006D73C2"/>
    <w:rsid w:val="006D7DAA"/>
    <w:rsid w:val="006E0065"/>
    <w:rsid w:val="006E0916"/>
    <w:rsid w:val="006E1A35"/>
    <w:rsid w:val="006E2400"/>
    <w:rsid w:val="006E312C"/>
    <w:rsid w:val="006E3AC1"/>
    <w:rsid w:val="006E3E31"/>
    <w:rsid w:val="006E436E"/>
    <w:rsid w:val="006E438C"/>
    <w:rsid w:val="006E478E"/>
    <w:rsid w:val="006E4C07"/>
    <w:rsid w:val="006E4E28"/>
    <w:rsid w:val="006E5997"/>
    <w:rsid w:val="006E5F98"/>
    <w:rsid w:val="006E63E4"/>
    <w:rsid w:val="006E7F9D"/>
    <w:rsid w:val="006F0248"/>
    <w:rsid w:val="006F02E6"/>
    <w:rsid w:val="006F03F2"/>
    <w:rsid w:val="006F0F80"/>
    <w:rsid w:val="006F1AED"/>
    <w:rsid w:val="006F2353"/>
    <w:rsid w:val="006F2BBE"/>
    <w:rsid w:val="006F35DA"/>
    <w:rsid w:val="006F392E"/>
    <w:rsid w:val="006F3F7B"/>
    <w:rsid w:val="006F4E51"/>
    <w:rsid w:val="006F5E98"/>
    <w:rsid w:val="006F5FAC"/>
    <w:rsid w:val="006F6315"/>
    <w:rsid w:val="006F7CA5"/>
    <w:rsid w:val="00700EFB"/>
    <w:rsid w:val="00700F13"/>
    <w:rsid w:val="00701221"/>
    <w:rsid w:val="0070129A"/>
    <w:rsid w:val="00701553"/>
    <w:rsid w:val="00701864"/>
    <w:rsid w:val="0070212E"/>
    <w:rsid w:val="00703F29"/>
    <w:rsid w:val="007048CB"/>
    <w:rsid w:val="00706562"/>
    <w:rsid w:val="00706CF0"/>
    <w:rsid w:val="007070AC"/>
    <w:rsid w:val="0070742D"/>
    <w:rsid w:val="00707483"/>
    <w:rsid w:val="00710117"/>
    <w:rsid w:val="00710122"/>
    <w:rsid w:val="00710CC5"/>
    <w:rsid w:val="0071199A"/>
    <w:rsid w:val="00712E68"/>
    <w:rsid w:val="00712EC7"/>
    <w:rsid w:val="007132BB"/>
    <w:rsid w:val="00713797"/>
    <w:rsid w:val="007141D6"/>
    <w:rsid w:val="00714A2A"/>
    <w:rsid w:val="00714F7E"/>
    <w:rsid w:val="0071503E"/>
    <w:rsid w:val="007151F0"/>
    <w:rsid w:val="00715538"/>
    <w:rsid w:val="00715961"/>
    <w:rsid w:val="0071649C"/>
    <w:rsid w:val="00716690"/>
    <w:rsid w:val="00716EB5"/>
    <w:rsid w:val="007174F6"/>
    <w:rsid w:val="00717D6E"/>
    <w:rsid w:val="00717E19"/>
    <w:rsid w:val="00717F26"/>
    <w:rsid w:val="007200AD"/>
    <w:rsid w:val="0072059D"/>
    <w:rsid w:val="00721594"/>
    <w:rsid w:val="00721DC8"/>
    <w:rsid w:val="00721DE3"/>
    <w:rsid w:val="00722FB5"/>
    <w:rsid w:val="00723400"/>
    <w:rsid w:val="007235FE"/>
    <w:rsid w:val="00723B2D"/>
    <w:rsid w:val="00724818"/>
    <w:rsid w:val="00724A28"/>
    <w:rsid w:val="00724A74"/>
    <w:rsid w:val="00725027"/>
    <w:rsid w:val="007252A4"/>
    <w:rsid w:val="00725772"/>
    <w:rsid w:val="007257C4"/>
    <w:rsid w:val="007259C7"/>
    <w:rsid w:val="00725C29"/>
    <w:rsid w:val="00725CEF"/>
    <w:rsid w:val="00726577"/>
    <w:rsid w:val="007271B1"/>
    <w:rsid w:val="007278D1"/>
    <w:rsid w:val="00727A83"/>
    <w:rsid w:val="00727F47"/>
    <w:rsid w:val="00732B77"/>
    <w:rsid w:val="00732CBA"/>
    <w:rsid w:val="00732EE3"/>
    <w:rsid w:val="0073323E"/>
    <w:rsid w:val="0073329D"/>
    <w:rsid w:val="007334A8"/>
    <w:rsid w:val="007334D4"/>
    <w:rsid w:val="007335D4"/>
    <w:rsid w:val="007339EF"/>
    <w:rsid w:val="00733F12"/>
    <w:rsid w:val="00734181"/>
    <w:rsid w:val="00734364"/>
    <w:rsid w:val="00734D1C"/>
    <w:rsid w:val="00734E4E"/>
    <w:rsid w:val="0073568C"/>
    <w:rsid w:val="00735882"/>
    <w:rsid w:val="00735C7A"/>
    <w:rsid w:val="00736D0E"/>
    <w:rsid w:val="00740BBA"/>
    <w:rsid w:val="00740CDA"/>
    <w:rsid w:val="00740D1E"/>
    <w:rsid w:val="00740ED5"/>
    <w:rsid w:val="007412B2"/>
    <w:rsid w:val="00741D62"/>
    <w:rsid w:val="007429ED"/>
    <w:rsid w:val="00743DCA"/>
    <w:rsid w:val="00744D96"/>
    <w:rsid w:val="00744E5A"/>
    <w:rsid w:val="0074593E"/>
    <w:rsid w:val="0074624B"/>
    <w:rsid w:val="00746250"/>
    <w:rsid w:val="007462ED"/>
    <w:rsid w:val="00746D82"/>
    <w:rsid w:val="00747227"/>
    <w:rsid w:val="007476B6"/>
    <w:rsid w:val="00747C02"/>
    <w:rsid w:val="007500B1"/>
    <w:rsid w:val="0075014C"/>
    <w:rsid w:val="00750612"/>
    <w:rsid w:val="00750B21"/>
    <w:rsid w:val="00750D90"/>
    <w:rsid w:val="0075107D"/>
    <w:rsid w:val="007512DF"/>
    <w:rsid w:val="007514C3"/>
    <w:rsid w:val="007516FC"/>
    <w:rsid w:val="00751EF1"/>
    <w:rsid w:val="00752773"/>
    <w:rsid w:val="007541E6"/>
    <w:rsid w:val="00754996"/>
    <w:rsid w:val="00754B65"/>
    <w:rsid w:val="00754DFF"/>
    <w:rsid w:val="00754EEF"/>
    <w:rsid w:val="007558FB"/>
    <w:rsid w:val="00756232"/>
    <w:rsid w:val="00756C62"/>
    <w:rsid w:val="00756D07"/>
    <w:rsid w:val="00757599"/>
    <w:rsid w:val="00757983"/>
    <w:rsid w:val="00760367"/>
    <w:rsid w:val="00760480"/>
    <w:rsid w:val="0076055D"/>
    <w:rsid w:val="00760786"/>
    <w:rsid w:val="00760D09"/>
    <w:rsid w:val="00760F92"/>
    <w:rsid w:val="007615AD"/>
    <w:rsid w:val="00761C9B"/>
    <w:rsid w:val="00762074"/>
    <w:rsid w:val="007624CB"/>
    <w:rsid w:val="00762ABB"/>
    <w:rsid w:val="00762B9F"/>
    <w:rsid w:val="0076316F"/>
    <w:rsid w:val="00763F71"/>
    <w:rsid w:val="007641B8"/>
    <w:rsid w:val="0076469B"/>
    <w:rsid w:val="0076486F"/>
    <w:rsid w:val="00764937"/>
    <w:rsid w:val="00764BB7"/>
    <w:rsid w:val="00765797"/>
    <w:rsid w:val="00766CCE"/>
    <w:rsid w:val="00767C5E"/>
    <w:rsid w:val="00767DF7"/>
    <w:rsid w:val="00767EF3"/>
    <w:rsid w:val="0077121C"/>
    <w:rsid w:val="0077130A"/>
    <w:rsid w:val="007714EB"/>
    <w:rsid w:val="007725B6"/>
    <w:rsid w:val="00773050"/>
    <w:rsid w:val="007738EF"/>
    <w:rsid w:val="00773C33"/>
    <w:rsid w:val="007740F0"/>
    <w:rsid w:val="0077473E"/>
    <w:rsid w:val="00775343"/>
    <w:rsid w:val="0077572C"/>
    <w:rsid w:val="007771F6"/>
    <w:rsid w:val="00777D7B"/>
    <w:rsid w:val="00780239"/>
    <w:rsid w:val="00781357"/>
    <w:rsid w:val="00781485"/>
    <w:rsid w:val="00781503"/>
    <w:rsid w:val="00781875"/>
    <w:rsid w:val="00781D43"/>
    <w:rsid w:val="00781FB7"/>
    <w:rsid w:val="00782732"/>
    <w:rsid w:val="00782CA8"/>
    <w:rsid w:val="00782DAE"/>
    <w:rsid w:val="007831F6"/>
    <w:rsid w:val="00783423"/>
    <w:rsid w:val="00785A68"/>
    <w:rsid w:val="00786572"/>
    <w:rsid w:val="0078692B"/>
    <w:rsid w:val="007869BB"/>
    <w:rsid w:val="00790076"/>
    <w:rsid w:val="00790141"/>
    <w:rsid w:val="00791339"/>
    <w:rsid w:val="00792147"/>
    <w:rsid w:val="0079271C"/>
    <w:rsid w:val="007931AF"/>
    <w:rsid w:val="0079334D"/>
    <w:rsid w:val="0079337A"/>
    <w:rsid w:val="007942A6"/>
    <w:rsid w:val="00794359"/>
    <w:rsid w:val="007944A4"/>
    <w:rsid w:val="007944E1"/>
    <w:rsid w:val="0079459A"/>
    <w:rsid w:val="007949E7"/>
    <w:rsid w:val="007949F1"/>
    <w:rsid w:val="00795195"/>
    <w:rsid w:val="0079536A"/>
    <w:rsid w:val="00795913"/>
    <w:rsid w:val="00795A56"/>
    <w:rsid w:val="007973F7"/>
    <w:rsid w:val="00797594"/>
    <w:rsid w:val="00797EBB"/>
    <w:rsid w:val="00797F5D"/>
    <w:rsid w:val="007A008A"/>
    <w:rsid w:val="007A0640"/>
    <w:rsid w:val="007A0682"/>
    <w:rsid w:val="007A0ADA"/>
    <w:rsid w:val="007A0C26"/>
    <w:rsid w:val="007A14A4"/>
    <w:rsid w:val="007A1CD9"/>
    <w:rsid w:val="007A238F"/>
    <w:rsid w:val="007A2554"/>
    <w:rsid w:val="007A34C1"/>
    <w:rsid w:val="007A36EC"/>
    <w:rsid w:val="007A39D1"/>
    <w:rsid w:val="007A3D9C"/>
    <w:rsid w:val="007A3F1F"/>
    <w:rsid w:val="007A4585"/>
    <w:rsid w:val="007A46D9"/>
    <w:rsid w:val="007A4700"/>
    <w:rsid w:val="007A4C85"/>
    <w:rsid w:val="007A4F2C"/>
    <w:rsid w:val="007A4F44"/>
    <w:rsid w:val="007A55EC"/>
    <w:rsid w:val="007A56F7"/>
    <w:rsid w:val="007A5C57"/>
    <w:rsid w:val="007A67A4"/>
    <w:rsid w:val="007A7087"/>
    <w:rsid w:val="007A720B"/>
    <w:rsid w:val="007B1058"/>
    <w:rsid w:val="007B138E"/>
    <w:rsid w:val="007B1C24"/>
    <w:rsid w:val="007B1CEE"/>
    <w:rsid w:val="007B282B"/>
    <w:rsid w:val="007B3012"/>
    <w:rsid w:val="007B3163"/>
    <w:rsid w:val="007B31EC"/>
    <w:rsid w:val="007B3209"/>
    <w:rsid w:val="007B322C"/>
    <w:rsid w:val="007B33F1"/>
    <w:rsid w:val="007B37FF"/>
    <w:rsid w:val="007B3A8B"/>
    <w:rsid w:val="007B4243"/>
    <w:rsid w:val="007B446B"/>
    <w:rsid w:val="007B4F25"/>
    <w:rsid w:val="007B5168"/>
    <w:rsid w:val="007B59CE"/>
    <w:rsid w:val="007B68AF"/>
    <w:rsid w:val="007B6AA3"/>
    <w:rsid w:val="007B6BBB"/>
    <w:rsid w:val="007B6C1E"/>
    <w:rsid w:val="007B7244"/>
    <w:rsid w:val="007B768B"/>
    <w:rsid w:val="007B7D55"/>
    <w:rsid w:val="007C0496"/>
    <w:rsid w:val="007C0D99"/>
    <w:rsid w:val="007C1BAA"/>
    <w:rsid w:val="007C1E2F"/>
    <w:rsid w:val="007C23E3"/>
    <w:rsid w:val="007C2B98"/>
    <w:rsid w:val="007C369F"/>
    <w:rsid w:val="007C404E"/>
    <w:rsid w:val="007C4230"/>
    <w:rsid w:val="007C47CE"/>
    <w:rsid w:val="007C4804"/>
    <w:rsid w:val="007C5C55"/>
    <w:rsid w:val="007C5C7A"/>
    <w:rsid w:val="007C5D4F"/>
    <w:rsid w:val="007C6578"/>
    <w:rsid w:val="007C6C19"/>
    <w:rsid w:val="007C6C69"/>
    <w:rsid w:val="007C6DE3"/>
    <w:rsid w:val="007C77CC"/>
    <w:rsid w:val="007C7E2C"/>
    <w:rsid w:val="007D04CC"/>
    <w:rsid w:val="007D088B"/>
    <w:rsid w:val="007D1CB8"/>
    <w:rsid w:val="007D1F8F"/>
    <w:rsid w:val="007D34C1"/>
    <w:rsid w:val="007D36FB"/>
    <w:rsid w:val="007D513D"/>
    <w:rsid w:val="007D57B7"/>
    <w:rsid w:val="007D65E0"/>
    <w:rsid w:val="007D69A4"/>
    <w:rsid w:val="007D70C3"/>
    <w:rsid w:val="007D7428"/>
    <w:rsid w:val="007D7BB6"/>
    <w:rsid w:val="007D7F03"/>
    <w:rsid w:val="007E00BA"/>
    <w:rsid w:val="007E0548"/>
    <w:rsid w:val="007E07FD"/>
    <w:rsid w:val="007E0A90"/>
    <w:rsid w:val="007E0DEB"/>
    <w:rsid w:val="007E0FA6"/>
    <w:rsid w:val="007E1363"/>
    <w:rsid w:val="007E1442"/>
    <w:rsid w:val="007E1C78"/>
    <w:rsid w:val="007E21BD"/>
    <w:rsid w:val="007E32E9"/>
    <w:rsid w:val="007E34B0"/>
    <w:rsid w:val="007E34CD"/>
    <w:rsid w:val="007E3991"/>
    <w:rsid w:val="007E3F8C"/>
    <w:rsid w:val="007E45AE"/>
    <w:rsid w:val="007E536D"/>
    <w:rsid w:val="007E5966"/>
    <w:rsid w:val="007E5BC8"/>
    <w:rsid w:val="007E5CFA"/>
    <w:rsid w:val="007E6DCB"/>
    <w:rsid w:val="007F08A2"/>
    <w:rsid w:val="007F0A3C"/>
    <w:rsid w:val="007F109C"/>
    <w:rsid w:val="007F1888"/>
    <w:rsid w:val="007F1B3D"/>
    <w:rsid w:val="007F22B2"/>
    <w:rsid w:val="007F2319"/>
    <w:rsid w:val="007F2970"/>
    <w:rsid w:val="007F357F"/>
    <w:rsid w:val="007F37A4"/>
    <w:rsid w:val="007F401B"/>
    <w:rsid w:val="007F467D"/>
    <w:rsid w:val="007F52F6"/>
    <w:rsid w:val="007F55C7"/>
    <w:rsid w:val="007F5AC7"/>
    <w:rsid w:val="007F63AA"/>
    <w:rsid w:val="007F6C94"/>
    <w:rsid w:val="007F7F02"/>
    <w:rsid w:val="00800468"/>
    <w:rsid w:val="00800586"/>
    <w:rsid w:val="008013D7"/>
    <w:rsid w:val="008019B3"/>
    <w:rsid w:val="00802215"/>
    <w:rsid w:val="00802EB0"/>
    <w:rsid w:val="00803266"/>
    <w:rsid w:val="008045B2"/>
    <w:rsid w:val="008049AD"/>
    <w:rsid w:val="00804DE8"/>
    <w:rsid w:val="00805702"/>
    <w:rsid w:val="0080659E"/>
    <w:rsid w:val="008067FB"/>
    <w:rsid w:val="00806B12"/>
    <w:rsid w:val="00810397"/>
    <w:rsid w:val="00811114"/>
    <w:rsid w:val="008117D6"/>
    <w:rsid w:val="00812652"/>
    <w:rsid w:val="00813967"/>
    <w:rsid w:val="00813C04"/>
    <w:rsid w:val="00813DC3"/>
    <w:rsid w:val="008140DD"/>
    <w:rsid w:val="008142B6"/>
    <w:rsid w:val="00814DB3"/>
    <w:rsid w:val="00815546"/>
    <w:rsid w:val="00815B37"/>
    <w:rsid w:val="008162F5"/>
    <w:rsid w:val="00816349"/>
    <w:rsid w:val="0081652B"/>
    <w:rsid w:val="00816623"/>
    <w:rsid w:val="00817409"/>
    <w:rsid w:val="00817652"/>
    <w:rsid w:val="008176F2"/>
    <w:rsid w:val="00817EF5"/>
    <w:rsid w:val="008200D5"/>
    <w:rsid w:val="008206DC"/>
    <w:rsid w:val="0082089A"/>
    <w:rsid w:val="00820DA2"/>
    <w:rsid w:val="008211BB"/>
    <w:rsid w:val="008212B1"/>
    <w:rsid w:val="0082132A"/>
    <w:rsid w:val="00822190"/>
    <w:rsid w:val="008222C5"/>
    <w:rsid w:val="00822DC4"/>
    <w:rsid w:val="00823856"/>
    <w:rsid w:val="008239DB"/>
    <w:rsid w:val="008241DB"/>
    <w:rsid w:val="008243A2"/>
    <w:rsid w:val="00824552"/>
    <w:rsid w:val="00824778"/>
    <w:rsid w:val="00824CBE"/>
    <w:rsid w:val="00825044"/>
    <w:rsid w:val="0082605C"/>
    <w:rsid w:val="00826697"/>
    <w:rsid w:val="00826CC4"/>
    <w:rsid w:val="00826EAB"/>
    <w:rsid w:val="00830320"/>
    <w:rsid w:val="008304E9"/>
    <w:rsid w:val="0083054D"/>
    <w:rsid w:val="0083098C"/>
    <w:rsid w:val="0083177F"/>
    <w:rsid w:val="00831FCF"/>
    <w:rsid w:val="008329B4"/>
    <w:rsid w:val="00832A58"/>
    <w:rsid w:val="00832AB4"/>
    <w:rsid w:val="00832FEB"/>
    <w:rsid w:val="0083340E"/>
    <w:rsid w:val="008346D7"/>
    <w:rsid w:val="00834788"/>
    <w:rsid w:val="00834F29"/>
    <w:rsid w:val="00835BA2"/>
    <w:rsid w:val="00835C31"/>
    <w:rsid w:val="00835CDE"/>
    <w:rsid w:val="00835D46"/>
    <w:rsid w:val="00835D75"/>
    <w:rsid w:val="0083604C"/>
    <w:rsid w:val="008360A8"/>
    <w:rsid w:val="008373A4"/>
    <w:rsid w:val="00837D13"/>
    <w:rsid w:val="00841CEA"/>
    <w:rsid w:val="008421A8"/>
    <w:rsid w:val="00842497"/>
    <w:rsid w:val="0084341C"/>
    <w:rsid w:val="0084374B"/>
    <w:rsid w:val="00843A42"/>
    <w:rsid w:val="008448CE"/>
    <w:rsid w:val="00845DBB"/>
    <w:rsid w:val="008462F6"/>
    <w:rsid w:val="00846A58"/>
    <w:rsid w:val="00846E63"/>
    <w:rsid w:val="008473BA"/>
    <w:rsid w:val="0085022A"/>
    <w:rsid w:val="008506CB"/>
    <w:rsid w:val="00850983"/>
    <w:rsid w:val="00851136"/>
    <w:rsid w:val="008511F1"/>
    <w:rsid w:val="00851681"/>
    <w:rsid w:val="008518D8"/>
    <w:rsid w:val="00851CF0"/>
    <w:rsid w:val="00851EFD"/>
    <w:rsid w:val="0085269D"/>
    <w:rsid w:val="00852E2F"/>
    <w:rsid w:val="00853916"/>
    <w:rsid w:val="00853D99"/>
    <w:rsid w:val="00854C83"/>
    <w:rsid w:val="00854DFD"/>
    <w:rsid w:val="00855455"/>
    <w:rsid w:val="00855C17"/>
    <w:rsid w:val="00855ED4"/>
    <w:rsid w:val="0085604C"/>
    <w:rsid w:val="008563A2"/>
    <w:rsid w:val="00856485"/>
    <w:rsid w:val="008565C1"/>
    <w:rsid w:val="0085696C"/>
    <w:rsid w:val="00856FA8"/>
    <w:rsid w:val="008573B6"/>
    <w:rsid w:val="0085769D"/>
    <w:rsid w:val="008611EC"/>
    <w:rsid w:val="00861E92"/>
    <w:rsid w:val="00861FB3"/>
    <w:rsid w:val="00862784"/>
    <w:rsid w:val="008628C0"/>
    <w:rsid w:val="00862C71"/>
    <w:rsid w:val="008630AE"/>
    <w:rsid w:val="0086383F"/>
    <w:rsid w:val="0086486C"/>
    <w:rsid w:val="00865A2F"/>
    <w:rsid w:val="00865FFA"/>
    <w:rsid w:val="0086661E"/>
    <w:rsid w:val="008668A1"/>
    <w:rsid w:val="00866CE4"/>
    <w:rsid w:val="008675E2"/>
    <w:rsid w:val="00867B54"/>
    <w:rsid w:val="00867E31"/>
    <w:rsid w:val="0087120D"/>
    <w:rsid w:val="00871362"/>
    <w:rsid w:val="008715B8"/>
    <w:rsid w:val="008720AB"/>
    <w:rsid w:val="008724AB"/>
    <w:rsid w:val="0087277E"/>
    <w:rsid w:val="00872DBD"/>
    <w:rsid w:val="008734C0"/>
    <w:rsid w:val="00873E4B"/>
    <w:rsid w:val="008745CD"/>
    <w:rsid w:val="00874E49"/>
    <w:rsid w:val="008751AE"/>
    <w:rsid w:val="0087545A"/>
    <w:rsid w:val="008754FB"/>
    <w:rsid w:val="00875C7B"/>
    <w:rsid w:val="008771C5"/>
    <w:rsid w:val="00877406"/>
    <w:rsid w:val="008805A2"/>
    <w:rsid w:val="008805B4"/>
    <w:rsid w:val="008807AA"/>
    <w:rsid w:val="00880FB8"/>
    <w:rsid w:val="008815F4"/>
    <w:rsid w:val="00881A39"/>
    <w:rsid w:val="00881FBE"/>
    <w:rsid w:val="008828CF"/>
    <w:rsid w:val="0088292D"/>
    <w:rsid w:val="00882FBF"/>
    <w:rsid w:val="008832B8"/>
    <w:rsid w:val="008832BB"/>
    <w:rsid w:val="00883CF5"/>
    <w:rsid w:val="00884B63"/>
    <w:rsid w:val="00885427"/>
    <w:rsid w:val="00885BEC"/>
    <w:rsid w:val="008865D0"/>
    <w:rsid w:val="00886D68"/>
    <w:rsid w:val="00886E98"/>
    <w:rsid w:val="00887440"/>
    <w:rsid w:val="008874EE"/>
    <w:rsid w:val="008906D4"/>
    <w:rsid w:val="008908FD"/>
    <w:rsid w:val="00890A37"/>
    <w:rsid w:val="00891F0A"/>
    <w:rsid w:val="00892ACE"/>
    <w:rsid w:val="00893B6B"/>
    <w:rsid w:val="00893E48"/>
    <w:rsid w:val="0089420D"/>
    <w:rsid w:val="008953C3"/>
    <w:rsid w:val="00895603"/>
    <w:rsid w:val="00895816"/>
    <w:rsid w:val="00896024"/>
    <w:rsid w:val="008964F5"/>
    <w:rsid w:val="00896885"/>
    <w:rsid w:val="008A0899"/>
    <w:rsid w:val="008A14B0"/>
    <w:rsid w:val="008A1FD2"/>
    <w:rsid w:val="008A2146"/>
    <w:rsid w:val="008A31BF"/>
    <w:rsid w:val="008A346A"/>
    <w:rsid w:val="008A3AAA"/>
    <w:rsid w:val="008A3D1E"/>
    <w:rsid w:val="008A4F16"/>
    <w:rsid w:val="008A5096"/>
    <w:rsid w:val="008A7E91"/>
    <w:rsid w:val="008B0B51"/>
    <w:rsid w:val="008B0D8D"/>
    <w:rsid w:val="008B0F33"/>
    <w:rsid w:val="008B1C21"/>
    <w:rsid w:val="008B1FE3"/>
    <w:rsid w:val="008B2008"/>
    <w:rsid w:val="008B309A"/>
    <w:rsid w:val="008B340F"/>
    <w:rsid w:val="008B368F"/>
    <w:rsid w:val="008B598F"/>
    <w:rsid w:val="008B6897"/>
    <w:rsid w:val="008B6EB0"/>
    <w:rsid w:val="008B75B5"/>
    <w:rsid w:val="008B7A4A"/>
    <w:rsid w:val="008B7F14"/>
    <w:rsid w:val="008C051D"/>
    <w:rsid w:val="008C0563"/>
    <w:rsid w:val="008C072B"/>
    <w:rsid w:val="008C085A"/>
    <w:rsid w:val="008C0938"/>
    <w:rsid w:val="008C0ABB"/>
    <w:rsid w:val="008C14E7"/>
    <w:rsid w:val="008C2349"/>
    <w:rsid w:val="008C2478"/>
    <w:rsid w:val="008C24D2"/>
    <w:rsid w:val="008C2B20"/>
    <w:rsid w:val="008C2C7A"/>
    <w:rsid w:val="008C2D13"/>
    <w:rsid w:val="008C2DE0"/>
    <w:rsid w:val="008C35BA"/>
    <w:rsid w:val="008C4A57"/>
    <w:rsid w:val="008C4CD9"/>
    <w:rsid w:val="008C54EC"/>
    <w:rsid w:val="008C56A2"/>
    <w:rsid w:val="008C62C9"/>
    <w:rsid w:val="008C7CE3"/>
    <w:rsid w:val="008D04FB"/>
    <w:rsid w:val="008D0931"/>
    <w:rsid w:val="008D0BBE"/>
    <w:rsid w:val="008D0C04"/>
    <w:rsid w:val="008D0E52"/>
    <w:rsid w:val="008D16E6"/>
    <w:rsid w:val="008D176A"/>
    <w:rsid w:val="008D18DD"/>
    <w:rsid w:val="008D34E6"/>
    <w:rsid w:val="008D3ADE"/>
    <w:rsid w:val="008D3D43"/>
    <w:rsid w:val="008D4428"/>
    <w:rsid w:val="008D4699"/>
    <w:rsid w:val="008D4D88"/>
    <w:rsid w:val="008D51DB"/>
    <w:rsid w:val="008D52C6"/>
    <w:rsid w:val="008D56FC"/>
    <w:rsid w:val="008D613F"/>
    <w:rsid w:val="008D685A"/>
    <w:rsid w:val="008D6B71"/>
    <w:rsid w:val="008D6DB9"/>
    <w:rsid w:val="008D7382"/>
    <w:rsid w:val="008D7D00"/>
    <w:rsid w:val="008E0096"/>
    <w:rsid w:val="008E00B7"/>
    <w:rsid w:val="008E0CF6"/>
    <w:rsid w:val="008E0F8F"/>
    <w:rsid w:val="008E126F"/>
    <w:rsid w:val="008E133F"/>
    <w:rsid w:val="008E13A9"/>
    <w:rsid w:val="008E27F7"/>
    <w:rsid w:val="008E386A"/>
    <w:rsid w:val="008E4A14"/>
    <w:rsid w:val="008E51C1"/>
    <w:rsid w:val="008E5C07"/>
    <w:rsid w:val="008E691F"/>
    <w:rsid w:val="008E6B7B"/>
    <w:rsid w:val="008E71D1"/>
    <w:rsid w:val="008E73C4"/>
    <w:rsid w:val="008E74FA"/>
    <w:rsid w:val="008E77CF"/>
    <w:rsid w:val="008F00B3"/>
    <w:rsid w:val="008F0549"/>
    <w:rsid w:val="008F2149"/>
    <w:rsid w:val="008F2185"/>
    <w:rsid w:val="008F385A"/>
    <w:rsid w:val="008F4F51"/>
    <w:rsid w:val="008F68D0"/>
    <w:rsid w:val="008F6A8C"/>
    <w:rsid w:val="008F776F"/>
    <w:rsid w:val="008F7AFA"/>
    <w:rsid w:val="008F7E91"/>
    <w:rsid w:val="009008A9"/>
    <w:rsid w:val="0090095A"/>
    <w:rsid w:val="00900E93"/>
    <w:rsid w:val="009018F9"/>
    <w:rsid w:val="00901BF8"/>
    <w:rsid w:val="00901EED"/>
    <w:rsid w:val="009021E5"/>
    <w:rsid w:val="009028BF"/>
    <w:rsid w:val="00902A43"/>
    <w:rsid w:val="00902E5E"/>
    <w:rsid w:val="00902F76"/>
    <w:rsid w:val="009038B4"/>
    <w:rsid w:val="00903D3D"/>
    <w:rsid w:val="009044A8"/>
    <w:rsid w:val="00904747"/>
    <w:rsid w:val="00904A86"/>
    <w:rsid w:val="00905BE3"/>
    <w:rsid w:val="0090688E"/>
    <w:rsid w:val="00906A2B"/>
    <w:rsid w:val="00907254"/>
    <w:rsid w:val="009073F6"/>
    <w:rsid w:val="009076EB"/>
    <w:rsid w:val="009077C7"/>
    <w:rsid w:val="00907CA5"/>
    <w:rsid w:val="00907E47"/>
    <w:rsid w:val="00907EB8"/>
    <w:rsid w:val="00910507"/>
    <w:rsid w:val="009110F2"/>
    <w:rsid w:val="0091196D"/>
    <w:rsid w:val="00911B4C"/>
    <w:rsid w:val="00911B65"/>
    <w:rsid w:val="00912368"/>
    <w:rsid w:val="009124DE"/>
    <w:rsid w:val="009129DC"/>
    <w:rsid w:val="00912D1A"/>
    <w:rsid w:val="009138F0"/>
    <w:rsid w:val="00913FA0"/>
    <w:rsid w:val="00913FB1"/>
    <w:rsid w:val="009140BA"/>
    <w:rsid w:val="0091437A"/>
    <w:rsid w:val="0091525A"/>
    <w:rsid w:val="00915964"/>
    <w:rsid w:val="00915B8F"/>
    <w:rsid w:val="00917806"/>
    <w:rsid w:val="00917911"/>
    <w:rsid w:val="00917CEC"/>
    <w:rsid w:val="00917EE8"/>
    <w:rsid w:val="00917EFF"/>
    <w:rsid w:val="009202C8"/>
    <w:rsid w:val="00921A5E"/>
    <w:rsid w:val="00921FB0"/>
    <w:rsid w:val="00921FD0"/>
    <w:rsid w:val="0092213A"/>
    <w:rsid w:val="00922257"/>
    <w:rsid w:val="0092252E"/>
    <w:rsid w:val="00922CC4"/>
    <w:rsid w:val="0092452C"/>
    <w:rsid w:val="009254E5"/>
    <w:rsid w:val="00925856"/>
    <w:rsid w:val="00926511"/>
    <w:rsid w:val="00927036"/>
    <w:rsid w:val="009302D7"/>
    <w:rsid w:val="009307DE"/>
    <w:rsid w:val="00930992"/>
    <w:rsid w:val="009309AE"/>
    <w:rsid w:val="009312FD"/>
    <w:rsid w:val="009316A5"/>
    <w:rsid w:val="009318C2"/>
    <w:rsid w:val="00931DFD"/>
    <w:rsid w:val="009326F7"/>
    <w:rsid w:val="00932B57"/>
    <w:rsid w:val="009333B4"/>
    <w:rsid w:val="00933FA1"/>
    <w:rsid w:val="00934C68"/>
    <w:rsid w:val="009350E2"/>
    <w:rsid w:val="009351FB"/>
    <w:rsid w:val="0093520E"/>
    <w:rsid w:val="009363EE"/>
    <w:rsid w:val="00936913"/>
    <w:rsid w:val="00936BAC"/>
    <w:rsid w:val="00936D91"/>
    <w:rsid w:val="00937100"/>
    <w:rsid w:val="00937874"/>
    <w:rsid w:val="00940555"/>
    <w:rsid w:val="00940F48"/>
    <w:rsid w:val="009410D2"/>
    <w:rsid w:val="00942A70"/>
    <w:rsid w:val="00942C54"/>
    <w:rsid w:val="00942E89"/>
    <w:rsid w:val="009431B5"/>
    <w:rsid w:val="0094363E"/>
    <w:rsid w:val="00943A0E"/>
    <w:rsid w:val="00943F88"/>
    <w:rsid w:val="009441A9"/>
    <w:rsid w:val="0094464D"/>
    <w:rsid w:val="009447ED"/>
    <w:rsid w:val="0094566E"/>
    <w:rsid w:val="00945881"/>
    <w:rsid w:val="00945A6D"/>
    <w:rsid w:val="009465AC"/>
    <w:rsid w:val="00947079"/>
    <w:rsid w:val="00947125"/>
    <w:rsid w:val="00947E64"/>
    <w:rsid w:val="00950A42"/>
    <w:rsid w:val="00950B59"/>
    <w:rsid w:val="009512AD"/>
    <w:rsid w:val="00951A09"/>
    <w:rsid w:val="00951C26"/>
    <w:rsid w:val="00952C39"/>
    <w:rsid w:val="00952D5F"/>
    <w:rsid w:val="009538EF"/>
    <w:rsid w:val="00953B10"/>
    <w:rsid w:val="00953F78"/>
    <w:rsid w:val="00954DF0"/>
    <w:rsid w:val="00954EE1"/>
    <w:rsid w:val="009554DE"/>
    <w:rsid w:val="009564AD"/>
    <w:rsid w:val="00957297"/>
    <w:rsid w:val="00960453"/>
    <w:rsid w:val="00960FE1"/>
    <w:rsid w:val="00961216"/>
    <w:rsid w:val="009624F1"/>
    <w:rsid w:val="0096275F"/>
    <w:rsid w:val="009634D7"/>
    <w:rsid w:val="00963824"/>
    <w:rsid w:val="00964373"/>
    <w:rsid w:val="0096628A"/>
    <w:rsid w:val="00966C08"/>
    <w:rsid w:val="00966DC7"/>
    <w:rsid w:val="00967042"/>
    <w:rsid w:val="00967B99"/>
    <w:rsid w:val="009704E8"/>
    <w:rsid w:val="00970E14"/>
    <w:rsid w:val="009711D0"/>
    <w:rsid w:val="009719BF"/>
    <w:rsid w:val="00971A81"/>
    <w:rsid w:val="0097237F"/>
    <w:rsid w:val="00973CBA"/>
    <w:rsid w:val="009740EE"/>
    <w:rsid w:val="00974229"/>
    <w:rsid w:val="009743A6"/>
    <w:rsid w:val="00975966"/>
    <w:rsid w:val="009759BB"/>
    <w:rsid w:val="009766C5"/>
    <w:rsid w:val="00976871"/>
    <w:rsid w:val="009769F3"/>
    <w:rsid w:val="00976A47"/>
    <w:rsid w:val="00977EF6"/>
    <w:rsid w:val="009809A9"/>
    <w:rsid w:val="00980A12"/>
    <w:rsid w:val="00981385"/>
    <w:rsid w:val="00981B9C"/>
    <w:rsid w:val="009821C5"/>
    <w:rsid w:val="00982A89"/>
    <w:rsid w:val="00983229"/>
    <w:rsid w:val="00983A30"/>
    <w:rsid w:val="00984092"/>
    <w:rsid w:val="009849D3"/>
    <w:rsid w:val="00985AD9"/>
    <w:rsid w:val="009866E8"/>
    <w:rsid w:val="0098718E"/>
    <w:rsid w:val="0098727E"/>
    <w:rsid w:val="00987E24"/>
    <w:rsid w:val="009902AC"/>
    <w:rsid w:val="00990731"/>
    <w:rsid w:val="009910FB"/>
    <w:rsid w:val="009915E5"/>
    <w:rsid w:val="0099163B"/>
    <w:rsid w:val="00991986"/>
    <w:rsid w:val="00992215"/>
    <w:rsid w:val="00992570"/>
    <w:rsid w:val="00992882"/>
    <w:rsid w:val="00992E90"/>
    <w:rsid w:val="00992FF3"/>
    <w:rsid w:val="00993152"/>
    <w:rsid w:val="00993820"/>
    <w:rsid w:val="00993AE1"/>
    <w:rsid w:val="00994036"/>
    <w:rsid w:val="00994234"/>
    <w:rsid w:val="00994BDC"/>
    <w:rsid w:val="00994FAC"/>
    <w:rsid w:val="009953F9"/>
    <w:rsid w:val="0099580B"/>
    <w:rsid w:val="00995B39"/>
    <w:rsid w:val="00996D56"/>
    <w:rsid w:val="00997319"/>
    <w:rsid w:val="00997569"/>
    <w:rsid w:val="009976DC"/>
    <w:rsid w:val="00997905"/>
    <w:rsid w:val="00997D60"/>
    <w:rsid w:val="009A0238"/>
    <w:rsid w:val="009A0246"/>
    <w:rsid w:val="009A0E8A"/>
    <w:rsid w:val="009A0F5D"/>
    <w:rsid w:val="009A239F"/>
    <w:rsid w:val="009A2596"/>
    <w:rsid w:val="009A2C01"/>
    <w:rsid w:val="009A2F82"/>
    <w:rsid w:val="009A32CD"/>
    <w:rsid w:val="009A348C"/>
    <w:rsid w:val="009A487F"/>
    <w:rsid w:val="009A4A19"/>
    <w:rsid w:val="009A545A"/>
    <w:rsid w:val="009A667F"/>
    <w:rsid w:val="009A690F"/>
    <w:rsid w:val="009A6DF1"/>
    <w:rsid w:val="009A7AF1"/>
    <w:rsid w:val="009B1185"/>
    <w:rsid w:val="009B19DF"/>
    <w:rsid w:val="009B234E"/>
    <w:rsid w:val="009B23CC"/>
    <w:rsid w:val="009B3CC2"/>
    <w:rsid w:val="009B40B8"/>
    <w:rsid w:val="009B4D3A"/>
    <w:rsid w:val="009B4F8A"/>
    <w:rsid w:val="009B5045"/>
    <w:rsid w:val="009B50C8"/>
    <w:rsid w:val="009B5455"/>
    <w:rsid w:val="009B636C"/>
    <w:rsid w:val="009B63DC"/>
    <w:rsid w:val="009B6B0C"/>
    <w:rsid w:val="009C1EF6"/>
    <w:rsid w:val="009C1F49"/>
    <w:rsid w:val="009C2091"/>
    <w:rsid w:val="009C32A5"/>
    <w:rsid w:val="009C33E8"/>
    <w:rsid w:val="009C3507"/>
    <w:rsid w:val="009C38A0"/>
    <w:rsid w:val="009C3C46"/>
    <w:rsid w:val="009C4A71"/>
    <w:rsid w:val="009C4CCA"/>
    <w:rsid w:val="009C5D6E"/>
    <w:rsid w:val="009C630D"/>
    <w:rsid w:val="009C6662"/>
    <w:rsid w:val="009C6D27"/>
    <w:rsid w:val="009C7129"/>
    <w:rsid w:val="009C7497"/>
    <w:rsid w:val="009C7F94"/>
    <w:rsid w:val="009D07FB"/>
    <w:rsid w:val="009D0A89"/>
    <w:rsid w:val="009D0CCA"/>
    <w:rsid w:val="009D1114"/>
    <w:rsid w:val="009D1BE7"/>
    <w:rsid w:val="009D1CC7"/>
    <w:rsid w:val="009D2C11"/>
    <w:rsid w:val="009D2F5E"/>
    <w:rsid w:val="009D313B"/>
    <w:rsid w:val="009D3C43"/>
    <w:rsid w:val="009D3DEC"/>
    <w:rsid w:val="009D422C"/>
    <w:rsid w:val="009D50B1"/>
    <w:rsid w:val="009D5D53"/>
    <w:rsid w:val="009D6046"/>
    <w:rsid w:val="009D60F2"/>
    <w:rsid w:val="009D6376"/>
    <w:rsid w:val="009D6DC8"/>
    <w:rsid w:val="009D6F5C"/>
    <w:rsid w:val="009D7A6F"/>
    <w:rsid w:val="009E0D3C"/>
    <w:rsid w:val="009E12DF"/>
    <w:rsid w:val="009E149C"/>
    <w:rsid w:val="009E23EB"/>
    <w:rsid w:val="009E3887"/>
    <w:rsid w:val="009E3C43"/>
    <w:rsid w:val="009E3D61"/>
    <w:rsid w:val="009E3E7B"/>
    <w:rsid w:val="009E3F2C"/>
    <w:rsid w:val="009E4450"/>
    <w:rsid w:val="009E59C5"/>
    <w:rsid w:val="009E5B8B"/>
    <w:rsid w:val="009E6033"/>
    <w:rsid w:val="009E60D1"/>
    <w:rsid w:val="009E6363"/>
    <w:rsid w:val="009E661B"/>
    <w:rsid w:val="009E675C"/>
    <w:rsid w:val="009E68A1"/>
    <w:rsid w:val="009E7606"/>
    <w:rsid w:val="009E78AA"/>
    <w:rsid w:val="009F0FCE"/>
    <w:rsid w:val="009F147C"/>
    <w:rsid w:val="009F1677"/>
    <w:rsid w:val="009F187C"/>
    <w:rsid w:val="009F18F4"/>
    <w:rsid w:val="009F1BAB"/>
    <w:rsid w:val="009F3054"/>
    <w:rsid w:val="009F3142"/>
    <w:rsid w:val="009F318F"/>
    <w:rsid w:val="009F40C8"/>
    <w:rsid w:val="009F40EF"/>
    <w:rsid w:val="009F4461"/>
    <w:rsid w:val="009F470E"/>
    <w:rsid w:val="009F5161"/>
    <w:rsid w:val="009F5564"/>
    <w:rsid w:val="009F5656"/>
    <w:rsid w:val="009F6460"/>
    <w:rsid w:val="009F7A4A"/>
    <w:rsid w:val="00A0001C"/>
    <w:rsid w:val="00A00755"/>
    <w:rsid w:val="00A01496"/>
    <w:rsid w:val="00A017B1"/>
    <w:rsid w:val="00A02C88"/>
    <w:rsid w:val="00A0313E"/>
    <w:rsid w:val="00A0325C"/>
    <w:rsid w:val="00A04631"/>
    <w:rsid w:val="00A04D40"/>
    <w:rsid w:val="00A05016"/>
    <w:rsid w:val="00A05155"/>
    <w:rsid w:val="00A05A10"/>
    <w:rsid w:val="00A061E4"/>
    <w:rsid w:val="00A0633B"/>
    <w:rsid w:val="00A0698B"/>
    <w:rsid w:val="00A07546"/>
    <w:rsid w:val="00A1035F"/>
    <w:rsid w:val="00A10B4A"/>
    <w:rsid w:val="00A10FFE"/>
    <w:rsid w:val="00A1154B"/>
    <w:rsid w:val="00A11F93"/>
    <w:rsid w:val="00A12158"/>
    <w:rsid w:val="00A12994"/>
    <w:rsid w:val="00A12FBB"/>
    <w:rsid w:val="00A130F0"/>
    <w:rsid w:val="00A13351"/>
    <w:rsid w:val="00A13664"/>
    <w:rsid w:val="00A1373B"/>
    <w:rsid w:val="00A13DFF"/>
    <w:rsid w:val="00A1400A"/>
    <w:rsid w:val="00A1414E"/>
    <w:rsid w:val="00A14517"/>
    <w:rsid w:val="00A1452B"/>
    <w:rsid w:val="00A14569"/>
    <w:rsid w:val="00A14753"/>
    <w:rsid w:val="00A155C9"/>
    <w:rsid w:val="00A156A0"/>
    <w:rsid w:val="00A157E2"/>
    <w:rsid w:val="00A15961"/>
    <w:rsid w:val="00A15BFE"/>
    <w:rsid w:val="00A16018"/>
    <w:rsid w:val="00A16BE8"/>
    <w:rsid w:val="00A17187"/>
    <w:rsid w:val="00A17513"/>
    <w:rsid w:val="00A17B06"/>
    <w:rsid w:val="00A206DD"/>
    <w:rsid w:val="00A20A85"/>
    <w:rsid w:val="00A2198A"/>
    <w:rsid w:val="00A22863"/>
    <w:rsid w:val="00A2288D"/>
    <w:rsid w:val="00A237F3"/>
    <w:rsid w:val="00A263C6"/>
    <w:rsid w:val="00A263CC"/>
    <w:rsid w:val="00A26AC0"/>
    <w:rsid w:val="00A27540"/>
    <w:rsid w:val="00A279D2"/>
    <w:rsid w:val="00A304A4"/>
    <w:rsid w:val="00A31263"/>
    <w:rsid w:val="00A31582"/>
    <w:rsid w:val="00A315FA"/>
    <w:rsid w:val="00A31BA4"/>
    <w:rsid w:val="00A3209F"/>
    <w:rsid w:val="00A32476"/>
    <w:rsid w:val="00A324DB"/>
    <w:rsid w:val="00A32868"/>
    <w:rsid w:val="00A32AE7"/>
    <w:rsid w:val="00A32E0D"/>
    <w:rsid w:val="00A33BCB"/>
    <w:rsid w:val="00A33C41"/>
    <w:rsid w:val="00A35508"/>
    <w:rsid w:val="00A35BA3"/>
    <w:rsid w:val="00A3607D"/>
    <w:rsid w:val="00A3614C"/>
    <w:rsid w:val="00A377CB"/>
    <w:rsid w:val="00A37AFB"/>
    <w:rsid w:val="00A400C4"/>
    <w:rsid w:val="00A404B3"/>
    <w:rsid w:val="00A406D6"/>
    <w:rsid w:val="00A408E1"/>
    <w:rsid w:val="00A41BF6"/>
    <w:rsid w:val="00A427CA"/>
    <w:rsid w:val="00A42C01"/>
    <w:rsid w:val="00A4327F"/>
    <w:rsid w:val="00A43435"/>
    <w:rsid w:val="00A43451"/>
    <w:rsid w:val="00A44104"/>
    <w:rsid w:val="00A44ABD"/>
    <w:rsid w:val="00A461F6"/>
    <w:rsid w:val="00A462A5"/>
    <w:rsid w:val="00A46BE3"/>
    <w:rsid w:val="00A47968"/>
    <w:rsid w:val="00A47CC4"/>
    <w:rsid w:val="00A47F2C"/>
    <w:rsid w:val="00A512CC"/>
    <w:rsid w:val="00A518BA"/>
    <w:rsid w:val="00A518C2"/>
    <w:rsid w:val="00A5309D"/>
    <w:rsid w:val="00A530F1"/>
    <w:rsid w:val="00A53103"/>
    <w:rsid w:val="00A533F6"/>
    <w:rsid w:val="00A53F9B"/>
    <w:rsid w:val="00A542F9"/>
    <w:rsid w:val="00A54A02"/>
    <w:rsid w:val="00A54C68"/>
    <w:rsid w:val="00A552F8"/>
    <w:rsid w:val="00A561BE"/>
    <w:rsid w:val="00A56F29"/>
    <w:rsid w:val="00A575F5"/>
    <w:rsid w:val="00A57B7B"/>
    <w:rsid w:val="00A57FB3"/>
    <w:rsid w:val="00A60194"/>
    <w:rsid w:val="00A60E02"/>
    <w:rsid w:val="00A60E68"/>
    <w:rsid w:val="00A6185A"/>
    <w:rsid w:val="00A61FE4"/>
    <w:rsid w:val="00A6272A"/>
    <w:rsid w:val="00A62A74"/>
    <w:rsid w:val="00A62E98"/>
    <w:rsid w:val="00A62EA7"/>
    <w:rsid w:val="00A62F25"/>
    <w:rsid w:val="00A63604"/>
    <w:rsid w:val="00A64181"/>
    <w:rsid w:val="00A6461C"/>
    <w:rsid w:val="00A64DE0"/>
    <w:rsid w:val="00A650B1"/>
    <w:rsid w:val="00A6541E"/>
    <w:rsid w:val="00A65592"/>
    <w:rsid w:val="00A657DE"/>
    <w:rsid w:val="00A659DE"/>
    <w:rsid w:val="00A65E08"/>
    <w:rsid w:val="00A65E88"/>
    <w:rsid w:val="00A663B3"/>
    <w:rsid w:val="00A6662C"/>
    <w:rsid w:val="00A668A0"/>
    <w:rsid w:val="00A703D2"/>
    <w:rsid w:val="00A706DD"/>
    <w:rsid w:val="00A71155"/>
    <w:rsid w:val="00A7129A"/>
    <w:rsid w:val="00A718C5"/>
    <w:rsid w:val="00A71E5E"/>
    <w:rsid w:val="00A73886"/>
    <w:rsid w:val="00A738F0"/>
    <w:rsid w:val="00A73A41"/>
    <w:rsid w:val="00A73CB4"/>
    <w:rsid w:val="00A7475D"/>
    <w:rsid w:val="00A74EC5"/>
    <w:rsid w:val="00A757E8"/>
    <w:rsid w:val="00A758A3"/>
    <w:rsid w:val="00A759DD"/>
    <w:rsid w:val="00A75BB6"/>
    <w:rsid w:val="00A75D5B"/>
    <w:rsid w:val="00A77D63"/>
    <w:rsid w:val="00A8026A"/>
    <w:rsid w:val="00A80B8B"/>
    <w:rsid w:val="00A811B0"/>
    <w:rsid w:val="00A81222"/>
    <w:rsid w:val="00A813D7"/>
    <w:rsid w:val="00A81D5D"/>
    <w:rsid w:val="00A82123"/>
    <w:rsid w:val="00A8339C"/>
    <w:rsid w:val="00A842FD"/>
    <w:rsid w:val="00A859BC"/>
    <w:rsid w:val="00A85F7E"/>
    <w:rsid w:val="00A86D89"/>
    <w:rsid w:val="00A872B1"/>
    <w:rsid w:val="00A875AD"/>
    <w:rsid w:val="00A87645"/>
    <w:rsid w:val="00A9096D"/>
    <w:rsid w:val="00A90A3E"/>
    <w:rsid w:val="00A90B36"/>
    <w:rsid w:val="00A912BF"/>
    <w:rsid w:val="00A9159F"/>
    <w:rsid w:val="00A91700"/>
    <w:rsid w:val="00A91FB9"/>
    <w:rsid w:val="00A924A7"/>
    <w:rsid w:val="00A92AA1"/>
    <w:rsid w:val="00A92E43"/>
    <w:rsid w:val="00A92E51"/>
    <w:rsid w:val="00A93219"/>
    <w:rsid w:val="00A93B23"/>
    <w:rsid w:val="00A9418A"/>
    <w:rsid w:val="00A948E2"/>
    <w:rsid w:val="00A95BB5"/>
    <w:rsid w:val="00A9615B"/>
    <w:rsid w:val="00A96C74"/>
    <w:rsid w:val="00A96E73"/>
    <w:rsid w:val="00A9719B"/>
    <w:rsid w:val="00A97C8C"/>
    <w:rsid w:val="00A97F74"/>
    <w:rsid w:val="00AA0E89"/>
    <w:rsid w:val="00AA0FDB"/>
    <w:rsid w:val="00AA2FB7"/>
    <w:rsid w:val="00AA33B2"/>
    <w:rsid w:val="00AA3985"/>
    <w:rsid w:val="00AA3D94"/>
    <w:rsid w:val="00AA4D92"/>
    <w:rsid w:val="00AA5231"/>
    <w:rsid w:val="00AA575F"/>
    <w:rsid w:val="00AA5FFE"/>
    <w:rsid w:val="00AA60B4"/>
    <w:rsid w:val="00AA6BD2"/>
    <w:rsid w:val="00AA76CA"/>
    <w:rsid w:val="00AA775B"/>
    <w:rsid w:val="00AA7768"/>
    <w:rsid w:val="00AA7E90"/>
    <w:rsid w:val="00AB0571"/>
    <w:rsid w:val="00AB0587"/>
    <w:rsid w:val="00AB276A"/>
    <w:rsid w:val="00AB32C4"/>
    <w:rsid w:val="00AB47C9"/>
    <w:rsid w:val="00AB4BDC"/>
    <w:rsid w:val="00AB4CF7"/>
    <w:rsid w:val="00AB5E4D"/>
    <w:rsid w:val="00AB66A4"/>
    <w:rsid w:val="00AB6CCA"/>
    <w:rsid w:val="00AB7DCB"/>
    <w:rsid w:val="00AB7EEE"/>
    <w:rsid w:val="00AC0C85"/>
    <w:rsid w:val="00AC140C"/>
    <w:rsid w:val="00AC1CDC"/>
    <w:rsid w:val="00AC1F2A"/>
    <w:rsid w:val="00AC26A0"/>
    <w:rsid w:val="00AC2B48"/>
    <w:rsid w:val="00AC35E3"/>
    <w:rsid w:val="00AC4168"/>
    <w:rsid w:val="00AC4FE9"/>
    <w:rsid w:val="00AC53AD"/>
    <w:rsid w:val="00AC556E"/>
    <w:rsid w:val="00AC5779"/>
    <w:rsid w:val="00AC5816"/>
    <w:rsid w:val="00AC5DD5"/>
    <w:rsid w:val="00AC66F6"/>
    <w:rsid w:val="00AC6F78"/>
    <w:rsid w:val="00AC6FE3"/>
    <w:rsid w:val="00AC71AA"/>
    <w:rsid w:val="00AC7D96"/>
    <w:rsid w:val="00AD08BA"/>
    <w:rsid w:val="00AD15A5"/>
    <w:rsid w:val="00AD1649"/>
    <w:rsid w:val="00AD2406"/>
    <w:rsid w:val="00AD2705"/>
    <w:rsid w:val="00AD32AB"/>
    <w:rsid w:val="00AD3770"/>
    <w:rsid w:val="00AD3BFF"/>
    <w:rsid w:val="00AD4717"/>
    <w:rsid w:val="00AD487C"/>
    <w:rsid w:val="00AD4B44"/>
    <w:rsid w:val="00AD548D"/>
    <w:rsid w:val="00AD6D07"/>
    <w:rsid w:val="00AD7EA4"/>
    <w:rsid w:val="00AE1399"/>
    <w:rsid w:val="00AE1E22"/>
    <w:rsid w:val="00AE1E68"/>
    <w:rsid w:val="00AE1EAB"/>
    <w:rsid w:val="00AE20DC"/>
    <w:rsid w:val="00AE22BB"/>
    <w:rsid w:val="00AE2817"/>
    <w:rsid w:val="00AE2B1E"/>
    <w:rsid w:val="00AE3A74"/>
    <w:rsid w:val="00AE3F6C"/>
    <w:rsid w:val="00AE3FED"/>
    <w:rsid w:val="00AE4414"/>
    <w:rsid w:val="00AE45F1"/>
    <w:rsid w:val="00AE5865"/>
    <w:rsid w:val="00AE5CF7"/>
    <w:rsid w:val="00AE6402"/>
    <w:rsid w:val="00AE68BB"/>
    <w:rsid w:val="00AE6D2C"/>
    <w:rsid w:val="00AE7901"/>
    <w:rsid w:val="00AE79D2"/>
    <w:rsid w:val="00AE79F1"/>
    <w:rsid w:val="00AF050D"/>
    <w:rsid w:val="00AF08D5"/>
    <w:rsid w:val="00AF0D99"/>
    <w:rsid w:val="00AF0DFA"/>
    <w:rsid w:val="00AF0E99"/>
    <w:rsid w:val="00AF24AE"/>
    <w:rsid w:val="00AF24D2"/>
    <w:rsid w:val="00AF2F4B"/>
    <w:rsid w:val="00AF369D"/>
    <w:rsid w:val="00AF49D1"/>
    <w:rsid w:val="00AF4B52"/>
    <w:rsid w:val="00AF5560"/>
    <w:rsid w:val="00AF5D98"/>
    <w:rsid w:val="00AF6027"/>
    <w:rsid w:val="00AF6592"/>
    <w:rsid w:val="00AF6AA6"/>
    <w:rsid w:val="00AF70D0"/>
    <w:rsid w:val="00AF760D"/>
    <w:rsid w:val="00AF777B"/>
    <w:rsid w:val="00AF79BF"/>
    <w:rsid w:val="00AF7E06"/>
    <w:rsid w:val="00B00460"/>
    <w:rsid w:val="00B00E9C"/>
    <w:rsid w:val="00B013E4"/>
    <w:rsid w:val="00B01B54"/>
    <w:rsid w:val="00B02501"/>
    <w:rsid w:val="00B02503"/>
    <w:rsid w:val="00B028F4"/>
    <w:rsid w:val="00B029DF"/>
    <w:rsid w:val="00B02B12"/>
    <w:rsid w:val="00B02E6E"/>
    <w:rsid w:val="00B03873"/>
    <w:rsid w:val="00B03A52"/>
    <w:rsid w:val="00B03E4E"/>
    <w:rsid w:val="00B03F89"/>
    <w:rsid w:val="00B04256"/>
    <w:rsid w:val="00B04673"/>
    <w:rsid w:val="00B04A21"/>
    <w:rsid w:val="00B05341"/>
    <w:rsid w:val="00B053A7"/>
    <w:rsid w:val="00B0547B"/>
    <w:rsid w:val="00B05740"/>
    <w:rsid w:val="00B06573"/>
    <w:rsid w:val="00B06FC4"/>
    <w:rsid w:val="00B078D0"/>
    <w:rsid w:val="00B07905"/>
    <w:rsid w:val="00B07AF2"/>
    <w:rsid w:val="00B1090B"/>
    <w:rsid w:val="00B1101A"/>
    <w:rsid w:val="00B1103C"/>
    <w:rsid w:val="00B1212A"/>
    <w:rsid w:val="00B12145"/>
    <w:rsid w:val="00B12833"/>
    <w:rsid w:val="00B1310E"/>
    <w:rsid w:val="00B137E8"/>
    <w:rsid w:val="00B14285"/>
    <w:rsid w:val="00B14431"/>
    <w:rsid w:val="00B145F9"/>
    <w:rsid w:val="00B14690"/>
    <w:rsid w:val="00B15226"/>
    <w:rsid w:val="00B15EB8"/>
    <w:rsid w:val="00B16113"/>
    <w:rsid w:val="00B172D8"/>
    <w:rsid w:val="00B174FE"/>
    <w:rsid w:val="00B20183"/>
    <w:rsid w:val="00B211AD"/>
    <w:rsid w:val="00B21C6D"/>
    <w:rsid w:val="00B220D9"/>
    <w:rsid w:val="00B22500"/>
    <w:rsid w:val="00B23771"/>
    <w:rsid w:val="00B23E19"/>
    <w:rsid w:val="00B243A8"/>
    <w:rsid w:val="00B24B33"/>
    <w:rsid w:val="00B25294"/>
    <w:rsid w:val="00B2548E"/>
    <w:rsid w:val="00B259CB"/>
    <w:rsid w:val="00B26020"/>
    <w:rsid w:val="00B27CC7"/>
    <w:rsid w:val="00B27D24"/>
    <w:rsid w:val="00B300C7"/>
    <w:rsid w:val="00B304A7"/>
    <w:rsid w:val="00B3101E"/>
    <w:rsid w:val="00B3140E"/>
    <w:rsid w:val="00B3146F"/>
    <w:rsid w:val="00B31AD7"/>
    <w:rsid w:val="00B31B4E"/>
    <w:rsid w:val="00B31D4E"/>
    <w:rsid w:val="00B320AC"/>
    <w:rsid w:val="00B320FA"/>
    <w:rsid w:val="00B33BC4"/>
    <w:rsid w:val="00B34F37"/>
    <w:rsid w:val="00B35411"/>
    <w:rsid w:val="00B35BB7"/>
    <w:rsid w:val="00B35F0A"/>
    <w:rsid w:val="00B35F4B"/>
    <w:rsid w:val="00B40183"/>
    <w:rsid w:val="00B40B73"/>
    <w:rsid w:val="00B4116E"/>
    <w:rsid w:val="00B4185B"/>
    <w:rsid w:val="00B42B15"/>
    <w:rsid w:val="00B4314A"/>
    <w:rsid w:val="00B43838"/>
    <w:rsid w:val="00B43EBA"/>
    <w:rsid w:val="00B44E1E"/>
    <w:rsid w:val="00B451AE"/>
    <w:rsid w:val="00B45A0C"/>
    <w:rsid w:val="00B46760"/>
    <w:rsid w:val="00B46C13"/>
    <w:rsid w:val="00B477DF"/>
    <w:rsid w:val="00B47B06"/>
    <w:rsid w:val="00B47F04"/>
    <w:rsid w:val="00B50E96"/>
    <w:rsid w:val="00B5110A"/>
    <w:rsid w:val="00B514A6"/>
    <w:rsid w:val="00B525C8"/>
    <w:rsid w:val="00B52F2F"/>
    <w:rsid w:val="00B52F51"/>
    <w:rsid w:val="00B53D6D"/>
    <w:rsid w:val="00B541C3"/>
    <w:rsid w:val="00B545B6"/>
    <w:rsid w:val="00B54F2E"/>
    <w:rsid w:val="00B54F96"/>
    <w:rsid w:val="00B55D70"/>
    <w:rsid w:val="00B55F58"/>
    <w:rsid w:val="00B56F84"/>
    <w:rsid w:val="00B57A29"/>
    <w:rsid w:val="00B60488"/>
    <w:rsid w:val="00B60612"/>
    <w:rsid w:val="00B6116A"/>
    <w:rsid w:val="00B61A23"/>
    <w:rsid w:val="00B61F41"/>
    <w:rsid w:val="00B626D4"/>
    <w:rsid w:val="00B62DB9"/>
    <w:rsid w:val="00B62E67"/>
    <w:rsid w:val="00B62F6C"/>
    <w:rsid w:val="00B63115"/>
    <w:rsid w:val="00B63127"/>
    <w:rsid w:val="00B63437"/>
    <w:rsid w:val="00B634F1"/>
    <w:rsid w:val="00B635DF"/>
    <w:rsid w:val="00B64331"/>
    <w:rsid w:val="00B648AF"/>
    <w:rsid w:val="00B64C8C"/>
    <w:rsid w:val="00B6589A"/>
    <w:rsid w:val="00B65A61"/>
    <w:rsid w:val="00B664B6"/>
    <w:rsid w:val="00B66C30"/>
    <w:rsid w:val="00B671B4"/>
    <w:rsid w:val="00B674F7"/>
    <w:rsid w:val="00B703CE"/>
    <w:rsid w:val="00B70BF6"/>
    <w:rsid w:val="00B726A4"/>
    <w:rsid w:val="00B73605"/>
    <w:rsid w:val="00B73DE7"/>
    <w:rsid w:val="00B73E1B"/>
    <w:rsid w:val="00B7414C"/>
    <w:rsid w:val="00B74C1E"/>
    <w:rsid w:val="00B74E40"/>
    <w:rsid w:val="00B76230"/>
    <w:rsid w:val="00B76313"/>
    <w:rsid w:val="00B76770"/>
    <w:rsid w:val="00B77A6F"/>
    <w:rsid w:val="00B801DA"/>
    <w:rsid w:val="00B80C7E"/>
    <w:rsid w:val="00B81DC8"/>
    <w:rsid w:val="00B8208F"/>
    <w:rsid w:val="00B823B6"/>
    <w:rsid w:val="00B825AE"/>
    <w:rsid w:val="00B83172"/>
    <w:rsid w:val="00B83325"/>
    <w:rsid w:val="00B83BCB"/>
    <w:rsid w:val="00B8408B"/>
    <w:rsid w:val="00B843D3"/>
    <w:rsid w:val="00B84496"/>
    <w:rsid w:val="00B84619"/>
    <w:rsid w:val="00B84E8A"/>
    <w:rsid w:val="00B84F3E"/>
    <w:rsid w:val="00B85AD0"/>
    <w:rsid w:val="00B868F1"/>
    <w:rsid w:val="00B8698A"/>
    <w:rsid w:val="00B86A2D"/>
    <w:rsid w:val="00B8712D"/>
    <w:rsid w:val="00B872AC"/>
    <w:rsid w:val="00B878A7"/>
    <w:rsid w:val="00B87C42"/>
    <w:rsid w:val="00B90339"/>
    <w:rsid w:val="00B903E8"/>
    <w:rsid w:val="00B90A01"/>
    <w:rsid w:val="00B90B61"/>
    <w:rsid w:val="00B920E4"/>
    <w:rsid w:val="00B9231D"/>
    <w:rsid w:val="00B923A7"/>
    <w:rsid w:val="00B92568"/>
    <w:rsid w:val="00B92D60"/>
    <w:rsid w:val="00B9334F"/>
    <w:rsid w:val="00B93547"/>
    <w:rsid w:val="00B93881"/>
    <w:rsid w:val="00B947E0"/>
    <w:rsid w:val="00B94AC2"/>
    <w:rsid w:val="00B95522"/>
    <w:rsid w:val="00B95CAF"/>
    <w:rsid w:val="00B95CD2"/>
    <w:rsid w:val="00B9627F"/>
    <w:rsid w:val="00B9775E"/>
    <w:rsid w:val="00B979F3"/>
    <w:rsid w:val="00B97ACD"/>
    <w:rsid w:val="00B97BD3"/>
    <w:rsid w:val="00B97D63"/>
    <w:rsid w:val="00BA0182"/>
    <w:rsid w:val="00BA0801"/>
    <w:rsid w:val="00BA0922"/>
    <w:rsid w:val="00BA12D5"/>
    <w:rsid w:val="00BA2417"/>
    <w:rsid w:val="00BA24A3"/>
    <w:rsid w:val="00BA27D0"/>
    <w:rsid w:val="00BA283C"/>
    <w:rsid w:val="00BA3C08"/>
    <w:rsid w:val="00BA3D6A"/>
    <w:rsid w:val="00BA4506"/>
    <w:rsid w:val="00BA4B5A"/>
    <w:rsid w:val="00BA5194"/>
    <w:rsid w:val="00BA5543"/>
    <w:rsid w:val="00BA5611"/>
    <w:rsid w:val="00BA5DBD"/>
    <w:rsid w:val="00BA6A70"/>
    <w:rsid w:val="00BA70B5"/>
    <w:rsid w:val="00BA7795"/>
    <w:rsid w:val="00BA77B3"/>
    <w:rsid w:val="00BA79AB"/>
    <w:rsid w:val="00BB0B33"/>
    <w:rsid w:val="00BB1197"/>
    <w:rsid w:val="00BB1222"/>
    <w:rsid w:val="00BB13F1"/>
    <w:rsid w:val="00BB1530"/>
    <w:rsid w:val="00BB1632"/>
    <w:rsid w:val="00BB288A"/>
    <w:rsid w:val="00BB37F7"/>
    <w:rsid w:val="00BB4063"/>
    <w:rsid w:val="00BB4396"/>
    <w:rsid w:val="00BB5144"/>
    <w:rsid w:val="00BB56B4"/>
    <w:rsid w:val="00BB5902"/>
    <w:rsid w:val="00BB5F64"/>
    <w:rsid w:val="00BB67D9"/>
    <w:rsid w:val="00BB733D"/>
    <w:rsid w:val="00BB7975"/>
    <w:rsid w:val="00BB7D83"/>
    <w:rsid w:val="00BB7FAF"/>
    <w:rsid w:val="00BC0691"/>
    <w:rsid w:val="00BC0D32"/>
    <w:rsid w:val="00BC14D8"/>
    <w:rsid w:val="00BC2C34"/>
    <w:rsid w:val="00BC3177"/>
    <w:rsid w:val="00BC343F"/>
    <w:rsid w:val="00BC35C2"/>
    <w:rsid w:val="00BC3785"/>
    <w:rsid w:val="00BC3ECB"/>
    <w:rsid w:val="00BC451A"/>
    <w:rsid w:val="00BC48A3"/>
    <w:rsid w:val="00BC49E3"/>
    <w:rsid w:val="00BC4CCA"/>
    <w:rsid w:val="00BC51AC"/>
    <w:rsid w:val="00BC616A"/>
    <w:rsid w:val="00BC61FE"/>
    <w:rsid w:val="00BC6218"/>
    <w:rsid w:val="00BC6321"/>
    <w:rsid w:val="00BC672E"/>
    <w:rsid w:val="00BC68C4"/>
    <w:rsid w:val="00BC69BC"/>
    <w:rsid w:val="00BC7203"/>
    <w:rsid w:val="00BC748B"/>
    <w:rsid w:val="00BC7776"/>
    <w:rsid w:val="00BC7970"/>
    <w:rsid w:val="00BC7D84"/>
    <w:rsid w:val="00BD0DA4"/>
    <w:rsid w:val="00BD0F70"/>
    <w:rsid w:val="00BD1F99"/>
    <w:rsid w:val="00BD2102"/>
    <w:rsid w:val="00BD2960"/>
    <w:rsid w:val="00BD2CAD"/>
    <w:rsid w:val="00BD38B1"/>
    <w:rsid w:val="00BD3C5C"/>
    <w:rsid w:val="00BD3EA9"/>
    <w:rsid w:val="00BD5689"/>
    <w:rsid w:val="00BD6103"/>
    <w:rsid w:val="00BD6646"/>
    <w:rsid w:val="00BD66A3"/>
    <w:rsid w:val="00BD6DAE"/>
    <w:rsid w:val="00BD706F"/>
    <w:rsid w:val="00BD7CB1"/>
    <w:rsid w:val="00BE0900"/>
    <w:rsid w:val="00BE0BE9"/>
    <w:rsid w:val="00BE0CB5"/>
    <w:rsid w:val="00BE1D45"/>
    <w:rsid w:val="00BE2381"/>
    <w:rsid w:val="00BE2477"/>
    <w:rsid w:val="00BE3623"/>
    <w:rsid w:val="00BE3750"/>
    <w:rsid w:val="00BE3805"/>
    <w:rsid w:val="00BE3B96"/>
    <w:rsid w:val="00BE4926"/>
    <w:rsid w:val="00BE59EA"/>
    <w:rsid w:val="00BE5F31"/>
    <w:rsid w:val="00BE6D37"/>
    <w:rsid w:val="00BE7635"/>
    <w:rsid w:val="00BF0F23"/>
    <w:rsid w:val="00BF1181"/>
    <w:rsid w:val="00BF1443"/>
    <w:rsid w:val="00BF271C"/>
    <w:rsid w:val="00BF27B8"/>
    <w:rsid w:val="00BF2A3C"/>
    <w:rsid w:val="00BF37F5"/>
    <w:rsid w:val="00BF39E8"/>
    <w:rsid w:val="00BF440D"/>
    <w:rsid w:val="00BF46AF"/>
    <w:rsid w:val="00BF4727"/>
    <w:rsid w:val="00BF47F6"/>
    <w:rsid w:val="00BF4A93"/>
    <w:rsid w:val="00BF4BE9"/>
    <w:rsid w:val="00BF4DF8"/>
    <w:rsid w:val="00BF5404"/>
    <w:rsid w:val="00BF5933"/>
    <w:rsid w:val="00BF6345"/>
    <w:rsid w:val="00BF64CC"/>
    <w:rsid w:val="00BF761C"/>
    <w:rsid w:val="00BF76E4"/>
    <w:rsid w:val="00C00BF7"/>
    <w:rsid w:val="00C01EDF"/>
    <w:rsid w:val="00C0205E"/>
    <w:rsid w:val="00C0231F"/>
    <w:rsid w:val="00C023E6"/>
    <w:rsid w:val="00C02861"/>
    <w:rsid w:val="00C0307F"/>
    <w:rsid w:val="00C03553"/>
    <w:rsid w:val="00C0366C"/>
    <w:rsid w:val="00C03A96"/>
    <w:rsid w:val="00C03BC2"/>
    <w:rsid w:val="00C048A4"/>
    <w:rsid w:val="00C049BF"/>
    <w:rsid w:val="00C05327"/>
    <w:rsid w:val="00C05B46"/>
    <w:rsid w:val="00C0600F"/>
    <w:rsid w:val="00C06693"/>
    <w:rsid w:val="00C0688D"/>
    <w:rsid w:val="00C07C55"/>
    <w:rsid w:val="00C10435"/>
    <w:rsid w:val="00C1095D"/>
    <w:rsid w:val="00C11572"/>
    <w:rsid w:val="00C117D5"/>
    <w:rsid w:val="00C11851"/>
    <w:rsid w:val="00C11B81"/>
    <w:rsid w:val="00C12709"/>
    <w:rsid w:val="00C12C0D"/>
    <w:rsid w:val="00C13177"/>
    <w:rsid w:val="00C13245"/>
    <w:rsid w:val="00C13500"/>
    <w:rsid w:val="00C1365A"/>
    <w:rsid w:val="00C13A16"/>
    <w:rsid w:val="00C14420"/>
    <w:rsid w:val="00C155AA"/>
    <w:rsid w:val="00C15838"/>
    <w:rsid w:val="00C15B36"/>
    <w:rsid w:val="00C16156"/>
    <w:rsid w:val="00C16892"/>
    <w:rsid w:val="00C16D19"/>
    <w:rsid w:val="00C1709A"/>
    <w:rsid w:val="00C172C7"/>
    <w:rsid w:val="00C17A7F"/>
    <w:rsid w:val="00C17AB0"/>
    <w:rsid w:val="00C21067"/>
    <w:rsid w:val="00C21B8F"/>
    <w:rsid w:val="00C21C73"/>
    <w:rsid w:val="00C224D6"/>
    <w:rsid w:val="00C231CD"/>
    <w:rsid w:val="00C2323F"/>
    <w:rsid w:val="00C239A2"/>
    <w:rsid w:val="00C23DA3"/>
    <w:rsid w:val="00C24D90"/>
    <w:rsid w:val="00C24F88"/>
    <w:rsid w:val="00C2515A"/>
    <w:rsid w:val="00C2540A"/>
    <w:rsid w:val="00C25896"/>
    <w:rsid w:val="00C258B6"/>
    <w:rsid w:val="00C26210"/>
    <w:rsid w:val="00C263E5"/>
    <w:rsid w:val="00C26446"/>
    <w:rsid w:val="00C26A9C"/>
    <w:rsid w:val="00C274A3"/>
    <w:rsid w:val="00C277DE"/>
    <w:rsid w:val="00C27849"/>
    <w:rsid w:val="00C27DDE"/>
    <w:rsid w:val="00C31B49"/>
    <w:rsid w:val="00C32010"/>
    <w:rsid w:val="00C32408"/>
    <w:rsid w:val="00C32D7A"/>
    <w:rsid w:val="00C33030"/>
    <w:rsid w:val="00C33C2F"/>
    <w:rsid w:val="00C33DDC"/>
    <w:rsid w:val="00C33FDA"/>
    <w:rsid w:val="00C340B8"/>
    <w:rsid w:val="00C34CA2"/>
    <w:rsid w:val="00C36122"/>
    <w:rsid w:val="00C365B8"/>
    <w:rsid w:val="00C37C42"/>
    <w:rsid w:val="00C40471"/>
    <w:rsid w:val="00C40906"/>
    <w:rsid w:val="00C4161D"/>
    <w:rsid w:val="00C41902"/>
    <w:rsid w:val="00C41D77"/>
    <w:rsid w:val="00C42474"/>
    <w:rsid w:val="00C42F24"/>
    <w:rsid w:val="00C4353C"/>
    <w:rsid w:val="00C43DF4"/>
    <w:rsid w:val="00C442A6"/>
    <w:rsid w:val="00C44476"/>
    <w:rsid w:val="00C444C9"/>
    <w:rsid w:val="00C4461B"/>
    <w:rsid w:val="00C44A26"/>
    <w:rsid w:val="00C45ED8"/>
    <w:rsid w:val="00C46701"/>
    <w:rsid w:val="00C46769"/>
    <w:rsid w:val="00C46B24"/>
    <w:rsid w:val="00C46D43"/>
    <w:rsid w:val="00C4732C"/>
    <w:rsid w:val="00C50F81"/>
    <w:rsid w:val="00C517A2"/>
    <w:rsid w:val="00C518F7"/>
    <w:rsid w:val="00C519F1"/>
    <w:rsid w:val="00C51A89"/>
    <w:rsid w:val="00C51AE8"/>
    <w:rsid w:val="00C51C12"/>
    <w:rsid w:val="00C51F92"/>
    <w:rsid w:val="00C51FC9"/>
    <w:rsid w:val="00C52B5C"/>
    <w:rsid w:val="00C53627"/>
    <w:rsid w:val="00C53ECA"/>
    <w:rsid w:val="00C54474"/>
    <w:rsid w:val="00C54783"/>
    <w:rsid w:val="00C54944"/>
    <w:rsid w:val="00C5496D"/>
    <w:rsid w:val="00C5513C"/>
    <w:rsid w:val="00C553D7"/>
    <w:rsid w:val="00C565BE"/>
    <w:rsid w:val="00C57201"/>
    <w:rsid w:val="00C576E0"/>
    <w:rsid w:val="00C579F2"/>
    <w:rsid w:val="00C57F53"/>
    <w:rsid w:val="00C607EF"/>
    <w:rsid w:val="00C60F78"/>
    <w:rsid w:val="00C610A6"/>
    <w:rsid w:val="00C61336"/>
    <w:rsid w:val="00C614C0"/>
    <w:rsid w:val="00C61B41"/>
    <w:rsid w:val="00C61FC1"/>
    <w:rsid w:val="00C621B3"/>
    <w:rsid w:val="00C626B5"/>
    <w:rsid w:val="00C62AD0"/>
    <w:rsid w:val="00C6304B"/>
    <w:rsid w:val="00C63889"/>
    <w:rsid w:val="00C64FB9"/>
    <w:rsid w:val="00C65DCB"/>
    <w:rsid w:val="00C66427"/>
    <w:rsid w:val="00C66B3B"/>
    <w:rsid w:val="00C67AFE"/>
    <w:rsid w:val="00C67C94"/>
    <w:rsid w:val="00C700BA"/>
    <w:rsid w:val="00C70146"/>
    <w:rsid w:val="00C70281"/>
    <w:rsid w:val="00C704F1"/>
    <w:rsid w:val="00C70956"/>
    <w:rsid w:val="00C7125A"/>
    <w:rsid w:val="00C718E6"/>
    <w:rsid w:val="00C71D7D"/>
    <w:rsid w:val="00C73C06"/>
    <w:rsid w:val="00C75073"/>
    <w:rsid w:val="00C7647E"/>
    <w:rsid w:val="00C7652A"/>
    <w:rsid w:val="00C765EB"/>
    <w:rsid w:val="00C76A15"/>
    <w:rsid w:val="00C7775A"/>
    <w:rsid w:val="00C777E6"/>
    <w:rsid w:val="00C77CE3"/>
    <w:rsid w:val="00C77E2D"/>
    <w:rsid w:val="00C802FD"/>
    <w:rsid w:val="00C80B0F"/>
    <w:rsid w:val="00C80C7C"/>
    <w:rsid w:val="00C8157E"/>
    <w:rsid w:val="00C81D3C"/>
    <w:rsid w:val="00C81D7D"/>
    <w:rsid w:val="00C82581"/>
    <w:rsid w:val="00C82696"/>
    <w:rsid w:val="00C827C5"/>
    <w:rsid w:val="00C82B1E"/>
    <w:rsid w:val="00C82C2F"/>
    <w:rsid w:val="00C83DD0"/>
    <w:rsid w:val="00C84ACD"/>
    <w:rsid w:val="00C84E1E"/>
    <w:rsid w:val="00C84EC8"/>
    <w:rsid w:val="00C853E6"/>
    <w:rsid w:val="00C854DF"/>
    <w:rsid w:val="00C85CFA"/>
    <w:rsid w:val="00C85E14"/>
    <w:rsid w:val="00C860E0"/>
    <w:rsid w:val="00C8689E"/>
    <w:rsid w:val="00C87399"/>
    <w:rsid w:val="00C87671"/>
    <w:rsid w:val="00C87750"/>
    <w:rsid w:val="00C87A07"/>
    <w:rsid w:val="00C87D6F"/>
    <w:rsid w:val="00C87E69"/>
    <w:rsid w:val="00C91384"/>
    <w:rsid w:val="00C92BD1"/>
    <w:rsid w:val="00C92F0F"/>
    <w:rsid w:val="00C936AE"/>
    <w:rsid w:val="00C938E8"/>
    <w:rsid w:val="00C939BF"/>
    <w:rsid w:val="00C94282"/>
    <w:rsid w:val="00C947AC"/>
    <w:rsid w:val="00C95526"/>
    <w:rsid w:val="00C95E17"/>
    <w:rsid w:val="00C96192"/>
    <w:rsid w:val="00C9651B"/>
    <w:rsid w:val="00C96A51"/>
    <w:rsid w:val="00C96F83"/>
    <w:rsid w:val="00C9779C"/>
    <w:rsid w:val="00C979E1"/>
    <w:rsid w:val="00C97AA1"/>
    <w:rsid w:val="00CA019B"/>
    <w:rsid w:val="00CA0694"/>
    <w:rsid w:val="00CA11DF"/>
    <w:rsid w:val="00CA297B"/>
    <w:rsid w:val="00CA29D0"/>
    <w:rsid w:val="00CA3831"/>
    <w:rsid w:val="00CA3EFA"/>
    <w:rsid w:val="00CA4275"/>
    <w:rsid w:val="00CA4BD8"/>
    <w:rsid w:val="00CA590F"/>
    <w:rsid w:val="00CA5BD6"/>
    <w:rsid w:val="00CA6840"/>
    <w:rsid w:val="00CA6F7C"/>
    <w:rsid w:val="00CA706B"/>
    <w:rsid w:val="00CA73DF"/>
    <w:rsid w:val="00CB05E4"/>
    <w:rsid w:val="00CB0BD2"/>
    <w:rsid w:val="00CB17D0"/>
    <w:rsid w:val="00CB26C3"/>
    <w:rsid w:val="00CB300B"/>
    <w:rsid w:val="00CB334F"/>
    <w:rsid w:val="00CB38D3"/>
    <w:rsid w:val="00CB4136"/>
    <w:rsid w:val="00CB4777"/>
    <w:rsid w:val="00CB497C"/>
    <w:rsid w:val="00CB532A"/>
    <w:rsid w:val="00CB689B"/>
    <w:rsid w:val="00CB7197"/>
    <w:rsid w:val="00CC0124"/>
    <w:rsid w:val="00CC05DE"/>
    <w:rsid w:val="00CC10B2"/>
    <w:rsid w:val="00CC1232"/>
    <w:rsid w:val="00CC155B"/>
    <w:rsid w:val="00CC164A"/>
    <w:rsid w:val="00CC16B8"/>
    <w:rsid w:val="00CC1BA4"/>
    <w:rsid w:val="00CC2248"/>
    <w:rsid w:val="00CC25C8"/>
    <w:rsid w:val="00CC2E60"/>
    <w:rsid w:val="00CC3454"/>
    <w:rsid w:val="00CC41A6"/>
    <w:rsid w:val="00CC49CE"/>
    <w:rsid w:val="00CC5836"/>
    <w:rsid w:val="00CC6B6B"/>
    <w:rsid w:val="00CC6F92"/>
    <w:rsid w:val="00CC75BD"/>
    <w:rsid w:val="00CD0B7E"/>
    <w:rsid w:val="00CD1CB6"/>
    <w:rsid w:val="00CD2323"/>
    <w:rsid w:val="00CD27B6"/>
    <w:rsid w:val="00CD2B73"/>
    <w:rsid w:val="00CD3971"/>
    <w:rsid w:val="00CD3DC8"/>
    <w:rsid w:val="00CD3F7A"/>
    <w:rsid w:val="00CD4757"/>
    <w:rsid w:val="00CD4D74"/>
    <w:rsid w:val="00CD5539"/>
    <w:rsid w:val="00CD6D24"/>
    <w:rsid w:val="00CD7DFF"/>
    <w:rsid w:val="00CE1735"/>
    <w:rsid w:val="00CE188A"/>
    <w:rsid w:val="00CE18E1"/>
    <w:rsid w:val="00CE311A"/>
    <w:rsid w:val="00CE322B"/>
    <w:rsid w:val="00CE3257"/>
    <w:rsid w:val="00CE34A2"/>
    <w:rsid w:val="00CE3D2D"/>
    <w:rsid w:val="00CE3FCD"/>
    <w:rsid w:val="00CE4020"/>
    <w:rsid w:val="00CE4D5F"/>
    <w:rsid w:val="00CE610A"/>
    <w:rsid w:val="00CE61AF"/>
    <w:rsid w:val="00CE6B6C"/>
    <w:rsid w:val="00CE7453"/>
    <w:rsid w:val="00CE7729"/>
    <w:rsid w:val="00CE7CA9"/>
    <w:rsid w:val="00CE7E99"/>
    <w:rsid w:val="00CF0545"/>
    <w:rsid w:val="00CF16B3"/>
    <w:rsid w:val="00CF17BB"/>
    <w:rsid w:val="00CF1AD6"/>
    <w:rsid w:val="00CF1CBB"/>
    <w:rsid w:val="00CF1DC0"/>
    <w:rsid w:val="00CF20B0"/>
    <w:rsid w:val="00CF27C8"/>
    <w:rsid w:val="00CF284B"/>
    <w:rsid w:val="00CF2B95"/>
    <w:rsid w:val="00CF2F62"/>
    <w:rsid w:val="00CF306B"/>
    <w:rsid w:val="00CF30F3"/>
    <w:rsid w:val="00CF460B"/>
    <w:rsid w:val="00CF4B8E"/>
    <w:rsid w:val="00CF5B25"/>
    <w:rsid w:val="00CF5D99"/>
    <w:rsid w:val="00CF612E"/>
    <w:rsid w:val="00CF6897"/>
    <w:rsid w:val="00CF6E15"/>
    <w:rsid w:val="00CF788C"/>
    <w:rsid w:val="00CF7BBA"/>
    <w:rsid w:val="00D0046D"/>
    <w:rsid w:val="00D004ED"/>
    <w:rsid w:val="00D005B1"/>
    <w:rsid w:val="00D0071C"/>
    <w:rsid w:val="00D008F2"/>
    <w:rsid w:val="00D00C58"/>
    <w:rsid w:val="00D00DCD"/>
    <w:rsid w:val="00D00DD5"/>
    <w:rsid w:val="00D012DF"/>
    <w:rsid w:val="00D01AD3"/>
    <w:rsid w:val="00D021AD"/>
    <w:rsid w:val="00D02AB0"/>
    <w:rsid w:val="00D02C5C"/>
    <w:rsid w:val="00D03766"/>
    <w:rsid w:val="00D03FC3"/>
    <w:rsid w:val="00D04203"/>
    <w:rsid w:val="00D04892"/>
    <w:rsid w:val="00D04A7C"/>
    <w:rsid w:val="00D04D59"/>
    <w:rsid w:val="00D04F98"/>
    <w:rsid w:val="00D06747"/>
    <w:rsid w:val="00D0704D"/>
    <w:rsid w:val="00D07ABB"/>
    <w:rsid w:val="00D07AF4"/>
    <w:rsid w:val="00D07B21"/>
    <w:rsid w:val="00D10974"/>
    <w:rsid w:val="00D10FED"/>
    <w:rsid w:val="00D11202"/>
    <w:rsid w:val="00D1134C"/>
    <w:rsid w:val="00D11378"/>
    <w:rsid w:val="00D114AC"/>
    <w:rsid w:val="00D119BB"/>
    <w:rsid w:val="00D11DA8"/>
    <w:rsid w:val="00D12351"/>
    <w:rsid w:val="00D13768"/>
    <w:rsid w:val="00D1391C"/>
    <w:rsid w:val="00D14D25"/>
    <w:rsid w:val="00D158F1"/>
    <w:rsid w:val="00D1630A"/>
    <w:rsid w:val="00D174AF"/>
    <w:rsid w:val="00D1777D"/>
    <w:rsid w:val="00D179E5"/>
    <w:rsid w:val="00D17B5E"/>
    <w:rsid w:val="00D17CA3"/>
    <w:rsid w:val="00D17D93"/>
    <w:rsid w:val="00D2048C"/>
    <w:rsid w:val="00D212A6"/>
    <w:rsid w:val="00D21705"/>
    <w:rsid w:val="00D2195A"/>
    <w:rsid w:val="00D21AF9"/>
    <w:rsid w:val="00D21B7C"/>
    <w:rsid w:val="00D220BE"/>
    <w:rsid w:val="00D22403"/>
    <w:rsid w:val="00D22C03"/>
    <w:rsid w:val="00D2358E"/>
    <w:rsid w:val="00D23B12"/>
    <w:rsid w:val="00D24839"/>
    <w:rsid w:val="00D2490E"/>
    <w:rsid w:val="00D25041"/>
    <w:rsid w:val="00D25883"/>
    <w:rsid w:val="00D25E8D"/>
    <w:rsid w:val="00D26396"/>
    <w:rsid w:val="00D266BA"/>
    <w:rsid w:val="00D26DE0"/>
    <w:rsid w:val="00D27A0C"/>
    <w:rsid w:val="00D30171"/>
    <w:rsid w:val="00D30C5F"/>
    <w:rsid w:val="00D30EB3"/>
    <w:rsid w:val="00D316F9"/>
    <w:rsid w:val="00D31DD1"/>
    <w:rsid w:val="00D32024"/>
    <w:rsid w:val="00D32345"/>
    <w:rsid w:val="00D3247D"/>
    <w:rsid w:val="00D32742"/>
    <w:rsid w:val="00D327E6"/>
    <w:rsid w:val="00D32B76"/>
    <w:rsid w:val="00D339DA"/>
    <w:rsid w:val="00D33D8F"/>
    <w:rsid w:val="00D34C9B"/>
    <w:rsid w:val="00D35575"/>
    <w:rsid w:val="00D35CBD"/>
    <w:rsid w:val="00D36287"/>
    <w:rsid w:val="00D366D6"/>
    <w:rsid w:val="00D372DD"/>
    <w:rsid w:val="00D3760A"/>
    <w:rsid w:val="00D4042B"/>
    <w:rsid w:val="00D404A9"/>
    <w:rsid w:val="00D40B0C"/>
    <w:rsid w:val="00D417A1"/>
    <w:rsid w:val="00D41A7C"/>
    <w:rsid w:val="00D41C28"/>
    <w:rsid w:val="00D41C38"/>
    <w:rsid w:val="00D41D1E"/>
    <w:rsid w:val="00D425D9"/>
    <w:rsid w:val="00D42A4D"/>
    <w:rsid w:val="00D42BF9"/>
    <w:rsid w:val="00D43488"/>
    <w:rsid w:val="00D45072"/>
    <w:rsid w:val="00D450EF"/>
    <w:rsid w:val="00D451B0"/>
    <w:rsid w:val="00D45394"/>
    <w:rsid w:val="00D45970"/>
    <w:rsid w:val="00D45FBE"/>
    <w:rsid w:val="00D463FC"/>
    <w:rsid w:val="00D46D71"/>
    <w:rsid w:val="00D46D8C"/>
    <w:rsid w:val="00D4780C"/>
    <w:rsid w:val="00D505F6"/>
    <w:rsid w:val="00D51E66"/>
    <w:rsid w:val="00D531F7"/>
    <w:rsid w:val="00D533B2"/>
    <w:rsid w:val="00D53BBE"/>
    <w:rsid w:val="00D54221"/>
    <w:rsid w:val="00D54567"/>
    <w:rsid w:val="00D54810"/>
    <w:rsid w:val="00D54A14"/>
    <w:rsid w:val="00D557F3"/>
    <w:rsid w:val="00D55A07"/>
    <w:rsid w:val="00D5641F"/>
    <w:rsid w:val="00D564CD"/>
    <w:rsid w:val="00D5668B"/>
    <w:rsid w:val="00D568D8"/>
    <w:rsid w:val="00D56D29"/>
    <w:rsid w:val="00D574B7"/>
    <w:rsid w:val="00D5755E"/>
    <w:rsid w:val="00D57F1B"/>
    <w:rsid w:val="00D6023E"/>
    <w:rsid w:val="00D6076A"/>
    <w:rsid w:val="00D60F63"/>
    <w:rsid w:val="00D61036"/>
    <w:rsid w:val="00D61C27"/>
    <w:rsid w:val="00D6207F"/>
    <w:rsid w:val="00D623EA"/>
    <w:rsid w:val="00D62453"/>
    <w:rsid w:val="00D630EE"/>
    <w:rsid w:val="00D6319B"/>
    <w:rsid w:val="00D64862"/>
    <w:rsid w:val="00D648AA"/>
    <w:rsid w:val="00D66BB7"/>
    <w:rsid w:val="00D66C0C"/>
    <w:rsid w:val="00D66D45"/>
    <w:rsid w:val="00D67122"/>
    <w:rsid w:val="00D676CE"/>
    <w:rsid w:val="00D67F63"/>
    <w:rsid w:val="00D702FA"/>
    <w:rsid w:val="00D70D2F"/>
    <w:rsid w:val="00D7155D"/>
    <w:rsid w:val="00D715DC"/>
    <w:rsid w:val="00D719AB"/>
    <w:rsid w:val="00D72AE6"/>
    <w:rsid w:val="00D72D61"/>
    <w:rsid w:val="00D73329"/>
    <w:rsid w:val="00D73450"/>
    <w:rsid w:val="00D73D18"/>
    <w:rsid w:val="00D742A4"/>
    <w:rsid w:val="00D754CD"/>
    <w:rsid w:val="00D75BAC"/>
    <w:rsid w:val="00D75DA3"/>
    <w:rsid w:val="00D76961"/>
    <w:rsid w:val="00D7698C"/>
    <w:rsid w:val="00D77985"/>
    <w:rsid w:val="00D81553"/>
    <w:rsid w:val="00D81BD3"/>
    <w:rsid w:val="00D820E1"/>
    <w:rsid w:val="00D827A2"/>
    <w:rsid w:val="00D82F6E"/>
    <w:rsid w:val="00D84045"/>
    <w:rsid w:val="00D84337"/>
    <w:rsid w:val="00D84763"/>
    <w:rsid w:val="00D8611B"/>
    <w:rsid w:val="00D86192"/>
    <w:rsid w:val="00D863F9"/>
    <w:rsid w:val="00D86A58"/>
    <w:rsid w:val="00D875E1"/>
    <w:rsid w:val="00D87826"/>
    <w:rsid w:val="00D90D30"/>
    <w:rsid w:val="00D9122F"/>
    <w:rsid w:val="00D913F8"/>
    <w:rsid w:val="00D915DC"/>
    <w:rsid w:val="00D91966"/>
    <w:rsid w:val="00D91C99"/>
    <w:rsid w:val="00D924E3"/>
    <w:rsid w:val="00D92637"/>
    <w:rsid w:val="00D928DC"/>
    <w:rsid w:val="00D92A89"/>
    <w:rsid w:val="00D93D86"/>
    <w:rsid w:val="00D94802"/>
    <w:rsid w:val="00D94921"/>
    <w:rsid w:val="00D9527B"/>
    <w:rsid w:val="00D953FC"/>
    <w:rsid w:val="00D95850"/>
    <w:rsid w:val="00D964E2"/>
    <w:rsid w:val="00D9657D"/>
    <w:rsid w:val="00D966A5"/>
    <w:rsid w:val="00D96936"/>
    <w:rsid w:val="00D96F99"/>
    <w:rsid w:val="00D97E16"/>
    <w:rsid w:val="00DA016C"/>
    <w:rsid w:val="00DA04A7"/>
    <w:rsid w:val="00DA0F06"/>
    <w:rsid w:val="00DA1391"/>
    <w:rsid w:val="00DA21EE"/>
    <w:rsid w:val="00DA2205"/>
    <w:rsid w:val="00DA250A"/>
    <w:rsid w:val="00DA349A"/>
    <w:rsid w:val="00DA3591"/>
    <w:rsid w:val="00DA4B5C"/>
    <w:rsid w:val="00DA4BC0"/>
    <w:rsid w:val="00DA58EA"/>
    <w:rsid w:val="00DA5C3D"/>
    <w:rsid w:val="00DA5FB5"/>
    <w:rsid w:val="00DA606D"/>
    <w:rsid w:val="00DA6455"/>
    <w:rsid w:val="00DB1BB2"/>
    <w:rsid w:val="00DB1CCA"/>
    <w:rsid w:val="00DB1FB6"/>
    <w:rsid w:val="00DB2B80"/>
    <w:rsid w:val="00DB3766"/>
    <w:rsid w:val="00DB3F77"/>
    <w:rsid w:val="00DB498F"/>
    <w:rsid w:val="00DB4BCC"/>
    <w:rsid w:val="00DB4BDC"/>
    <w:rsid w:val="00DB4C6A"/>
    <w:rsid w:val="00DB4F5E"/>
    <w:rsid w:val="00DB5029"/>
    <w:rsid w:val="00DB5F3B"/>
    <w:rsid w:val="00DB63F5"/>
    <w:rsid w:val="00DB65F5"/>
    <w:rsid w:val="00DB6918"/>
    <w:rsid w:val="00DB6B65"/>
    <w:rsid w:val="00DB72F8"/>
    <w:rsid w:val="00DB78B5"/>
    <w:rsid w:val="00DB7B99"/>
    <w:rsid w:val="00DC011C"/>
    <w:rsid w:val="00DC022A"/>
    <w:rsid w:val="00DC067B"/>
    <w:rsid w:val="00DC08A6"/>
    <w:rsid w:val="00DC0D6D"/>
    <w:rsid w:val="00DC1706"/>
    <w:rsid w:val="00DC2303"/>
    <w:rsid w:val="00DC3058"/>
    <w:rsid w:val="00DC3D42"/>
    <w:rsid w:val="00DC3EFB"/>
    <w:rsid w:val="00DC422C"/>
    <w:rsid w:val="00DC43E8"/>
    <w:rsid w:val="00DC47DB"/>
    <w:rsid w:val="00DC55FD"/>
    <w:rsid w:val="00DC5F0B"/>
    <w:rsid w:val="00DC6167"/>
    <w:rsid w:val="00DC63C8"/>
    <w:rsid w:val="00DC6AFC"/>
    <w:rsid w:val="00DC773E"/>
    <w:rsid w:val="00DC7F12"/>
    <w:rsid w:val="00DD03D0"/>
    <w:rsid w:val="00DD15F8"/>
    <w:rsid w:val="00DD26A9"/>
    <w:rsid w:val="00DD317A"/>
    <w:rsid w:val="00DD36A9"/>
    <w:rsid w:val="00DD3B38"/>
    <w:rsid w:val="00DD4670"/>
    <w:rsid w:val="00DD523B"/>
    <w:rsid w:val="00DD5433"/>
    <w:rsid w:val="00DD5854"/>
    <w:rsid w:val="00DD5C0B"/>
    <w:rsid w:val="00DD5D71"/>
    <w:rsid w:val="00DD6DD7"/>
    <w:rsid w:val="00DD6E1D"/>
    <w:rsid w:val="00DD760B"/>
    <w:rsid w:val="00DD7796"/>
    <w:rsid w:val="00DD7ABB"/>
    <w:rsid w:val="00DD7FE6"/>
    <w:rsid w:val="00DE0C5A"/>
    <w:rsid w:val="00DE1CF7"/>
    <w:rsid w:val="00DE228F"/>
    <w:rsid w:val="00DE25FD"/>
    <w:rsid w:val="00DE348E"/>
    <w:rsid w:val="00DE36BE"/>
    <w:rsid w:val="00DE3DFD"/>
    <w:rsid w:val="00DE3F78"/>
    <w:rsid w:val="00DE4E3D"/>
    <w:rsid w:val="00DE4E61"/>
    <w:rsid w:val="00DE4F21"/>
    <w:rsid w:val="00DE506A"/>
    <w:rsid w:val="00DE5A2D"/>
    <w:rsid w:val="00DE62FF"/>
    <w:rsid w:val="00DE6A36"/>
    <w:rsid w:val="00DE6BFD"/>
    <w:rsid w:val="00DE7203"/>
    <w:rsid w:val="00DE76EC"/>
    <w:rsid w:val="00DE7A4B"/>
    <w:rsid w:val="00DF05D5"/>
    <w:rsid w:val="00DF1E0B"/>
    <w:rsid w:val="00DF22DC"/>
    <w:rsid w:val="00DF32A6"/>
    <w:rsid w:val="00DF33BC"/>
    <w:rsid w:val="00DF3447"/>
    <w:rsid w:val="00DF3448"/>
    <w:rsid w:val="00DF344E"/>
    <w:rsid w:val="00DF410A"/>
    <w:rsid w:val="00DF468C"/>
    <w:rsid w:val="00DF5163"/>
    <w:rsid w:val="00DF6192"/>
    <w:rsid w:val="00DF6CB3"/>
    <w:rsid w:val="00DF6D38"/>
    <w:rsid w:val="00DF6DC7"/>
    <w:rsid w:val="00DF7458"/>
    <w:rsid w:val="00DF78CC"/>
    <w:rsid w:val="00DF7C61"/>
    <w:rsid w:val="00E0008D"/>
    <w:rsid w:val="00E00998"/>
    <w:rsid w:val="00E00BBF"/>
    <w:rsid w:val="00E02540"/>
    <w:rsid w:val="00E02C75"/>
    <w:rsid w:val="00E03D00"/>
    <w:rsid w:val="00E056E9"/>
    <w:rsid w:val="00E06485"/>
    <w:rsid w:val="00E068A0"/>
    <w:rsid w:val="00E06DA1"/>
    <w:rsid w:val="00E071B4"/>
    <w:rsid w:val="00E0793B"/>
    <w:rsid w:val="00E107C2"/>
    <w:rsid w:val="00E10E4B"/>
    <w:rsid w:val="00E10E79"/>
    <w:rsid w:val="00E10FBC"/>
    <w:rsid w:val="00E1144A"/>
    <w:rsid w:val="00E11578"/>
    <w:rsid w:val="00E123E8"/>
    <w:rsid w:val="00E12B33"/>
    <w:rsid w:val="00E12FE9"/>
    <w:rsid w:val="00E138E5"/>
    <w:rsid w:val="00E13AFC"/>
    <w:rsid w:val="00E14210"/>
    <w:rsid w:val="00E1489F"/>
    <w:rsid w:val="00E152F2"/>
    <w:rsid w:val="00E15465"/>
    <w:rsid w:val="00E15564"/>
    <w:rsid w:val="00E156F8"/>
    <w:rsid w:val="00E15A86"/>
    <w:rsid w:val="00E16851"/>
    <w:rsid w:val="00E16A61"/>
    <w:rsid w:val="00E17010"/>
    <w:rsid w:val="00E17ACD"/>
    <w:rsid w:val="00E17E13"/>
    <w:rsid w:val="00E2010D"/>
    <w:rsid w:val="00E203A8"/>
    <w:rsid w:val="00E21066"/>
    <w:rsid w:val="00E2157B"/>
    <w:rsid w:val="00E247BE"/>
    <w:rsid w:val="00E24C93"/>
    <w:rsid w:val="00E25E83"/>
    <w:rsid w:val="00E26707"/>
    <w:rsid w:val="00E2695D"/>
    <w:rsid w:val="00E26980"/>
    <w:rsid w:val="00E27F85"/>
    <w:rsid w:val="00E30755"/>
    <w:rsid w:val="00E30957"/>
    <w:rsid w:val="00E316DC"/>
    <w:rsid w:val="00E31D9F"/>
    <w:rsid w:val="00E32D98"/>
    <w:rsid w:val="00E32DDE"/>
    <w:rsid w:val="00E33409"/>
    <w:rsid w:val="00E33C5A"/>
    <w:rsid w:val="00E34207"/>
    <w:rsid w:val="00E342D6"/>
    <w:rsid w:val="00E34763"/>
    <w:rsid w:val="00E34EC4"/>
    <w:rsid w:val="00E3560D"/>
    <w:rsid w:val="00E35649"/>
    <w:rsid w:val="00E35A28"/>
    <w:rsid w:val="00E35BB0"/>
    <w:rsid w:val="00E36179"/>
    <w:rsid w:val="00E361BC"/>
    <w:rsid w:val="00E3743A"/>
    <w:rsid w:val="00E3778C"/>
    <w:rsid w:val="00E37EEA"/>
    <w:rsid w:val="00E40CB6"/>
    <w:rsid w:val="00E40E9D"/>
    <w:rsid w:val="00E4167D"/>
    <w:rsid w:val="00E41A28"/>
    <w:rsid w:val="00E41D51"/>
    <w:rsid w:val="00E42073"/>
    <w:rsid w:val="00E4254C"/>
    <w:rsid w:val="00E425D6"/>
    <w:rsid w:val="00E42B25"/>
    <w:rsid w:val="00E435C2"/>
    <w:rsid w:val="00E448CD"/>
    <w:rsid w:val="00E44CB3"/>
    <w:rsid w:val="00E450FA"/>
    <w:rsid w:val="00E4529B"/>
    <w:rsid w:val="00E45339"/>
    <w:rsid w:val="00E45595"/>
    <w:rsid w:val="00E45678"/>
    <w:rsid w:val="00E4567B"/>
    <w:rsid w:val="00E45847"/>
    <w:rsid w:val="00E45A3D"/>
    <w:rsid w:val="00E46633"/>
    <w:rsid w:val="00E472E3"/>
    <w:rsid w:val="00E47821"/>
    <w:rsid w:val="00E47C4B"/>
    <w:rsid w:val="00E47E89"/>
    <w:rsid w:val="00E501C4"/>
    <w:rsid w:val="00E513A9"/>
    <w:rsid w:val="00E519CB"/>
    <w:rsid w:val="00E51C01"/>
    <w:rsid w:val="00E52BD9"/>
    <w:rsid w:val="00E5311E"/>
    <w:rsid w:val="00E5315C"/>
    <w:rsid w:val="00E535EF"/>
    <w:rsid w:val="00E54413"/>
    <w:rsid w:val="00E548E4"/>
    <w:rsid w:val="00E54A32"/>
    <w:rsid w:val="00E560BB"/>
    <w:rsid w:val="00E571A9"/>
    <w:rsid w:val="00E57C8C"/>
    <w:rsid w:val="00E602B9"/>
    <w:rsid w:val="00E61BFA"/>
    <w:rsid w:val="00E621C3"/>
    <w:rsid w:val="00E62730"/>
    <w:rsid w:val="00E627DE"/>
    <w:rsid w:val="00E63163"/>
    <w:rsid w:val="00E634E2"/>
    <w:rsid w:val="00E6510E"/>
    <w:rsid w:val="00E65624"/>
    <w:rsid w:val="00E65D49"/>
    <w:rsid w:val="00E663C6"/>
    <w:rsid w:val="00E66731"/>
    <w:rsid w:val="00E66D47"/>
    <w:rsid w:val="00E67A51"/>
    <w:rsid w:val="00E67D83"/>
    <w:rsid w:val="00E702DD"/>
    <w:rsid w:val="00E70D08"/>
    <w:rsid w:val="00E70E8F"/>
    <w:rsid w:val="00E713FF"/>
    <w:rsid w:val="00E718CC"/>
    <w:rsid w:val="00E71A41"/>
    <w:rsid w:val="00E71B61"/>
    <w:rsid w:val="00E72B02"/>
    <w:rsid w:val="00E7302D"/>
    <w:rsid w:val="00E73A9F"/>
    <w:rsid w:val="00E73AEC"/>
    <w:rsid w:val="00E73CF1"/>
    <w:rsid w:val="00E7408B"/>
    <w:rsid w:val="00E74439"/>
    <w:rsid w:val="00E74722"/>
    <w:rsid w:val="00E74954"/>
    <w:rsid w:val="00E7535F"/>
    <w:rsid w:val="00E758FA"/>
    <w:rsid w:val="00E75ED0"/>
    <w:rsid w:val="00E761C1"/>
    <w:rsid w:val="00E76777"/>
    <w:rsid w:val="00E76CE4"/>
    <w:rsid w:val="00E76F3E"/>
    <w:rsid w:val="00E77EE9"/>
    <w:rsid w:val="00E800F1"/>
    <w:rsid w:val="00E801BB"/>
    <w:rsid w:val="00E80683"/>
    <w:rsid w:val="00E82D6A"/>
    <w:rsid w:val="00E83007"/>
    <w:rsid w:val="00E834DA"/>
    <w:rsid w:val="00E836F0"/>
    <w:rsid w:val="00E8411F"/>
    <w:rsid w:val="00E84374"/>
    <w:rsid w:val="00E8490C"/>
    <w:rsid w:val="00E84C09"/>
    <w:rsid w:val="00E84CA0"/>
    <w:rsid w:val="00E8503F"/>
    <w:rsid w:val="00E8543A"/>
    <w:rsid w:val="00E85A58"/>
    <w:rsid w:val="00E85D90"/>
    <w:rsid w:val="00E86A1C"/>
    <w:rsid w:val="00E873EB"/>
    <w:rsid w:val="00E87469"/>
    <w:rsid w:val="00E87897"/>
    <w:rsid w:val="00E87B0D"/>
    <w:rsid w:val="00E900C4"/>
    <w:rsid w:val="00E902C9"/>
    <w:rsid w:val="00E90446"/>
    <w:rsid w:val="00E90F21"/>
    <w:rsid w:val="00E911CC"/>
    <w:rsid w:val="00E91529"/>
    <w:rsid w:val="00E91762"/>
    <w:rsid w:val="00E917B2"/>
    <w:rsid w:val="00E93F32"/>
    <w:rsid w:val="00E94E28"/>
    <w:rsid w:val="00E94E44"/>
    <w:rsid w:val="00E95B40"/>
    <w:rsid w:val="00E95E9E"/>
    <w:rsid w:val="00E966BD"/>
    <w:rsid w:val="00E97688"/>
    <w:rsid w:val="00E978E4"/>
    <w:rsid w:val="00E97D24"/>
    <w:rsid w:val="00EA0811"/>
    <w:rsid w:val="00EA0AF4"/>
    <w:rsid w:val="00EA2078"/>
    <w:rsid w:val="00EA222B"/>
    <w:rsid w:val="00EA34AC"/>
    <w:rsid w:val="00EA3D6C"/>
    <w:rsid w:val="00EA4496"/>
    <w:rsid w:val="00EA4765"/>
    <w:rsid w:val="00EA4A3D"/>
    <w:rsid w:val="00EA4B6D"/>
    <w:rsid w:val="00EA4DE9"/>
    <w:rsid w:val="00EA51B6"/>
    <w:rsid w:val="00EA5A75"/>
    <w:rsid w:val="00EA664F"/>
    <w:rsid w:val="00EA756B"/>
    <w:rsid w:val="00EA7E07"/>
    <w:rsid w:val="00EB13FF"/>
    <w:rsid w:val="00EB1A53"/>
    <w:rsid w:val="00EB1E48"/>
    <w:rsid w:val="00EB23DB"/>
    <w:rsid w:val="00EB27F4"/>
    <w:rsid w:val="00EB2DBF"/>
    <w:rsid w:val="00EB2E96"/>
    <w:rsid w:val="00EB2FCC"/>
    <w:rsid w:val="00EB2FF7"/>
    <w:rsid w:val="00EB3509"/>
    <w:rsid w:val="00EB4037"/>
    <w:rsid w:val="00EB43E7"/>
    <w:rsid w:val="00EB4971"/>
    <w:rsid w:val="00EB5027"/>
    <w:rsid w:val="00EB503D"/>
    <w:rsid w:val="00EB5D48"/>
    <w:rsid w:val="00EB6096"/>
    <w:rsid w:val="00EB6FD1"/>
    <w:rsid w:val="00EB6FF5"/>
    <w:rsid w:val="00EB76A7"/>
    <w:rsid w:val="00EC0455"/>
    <w:rsid w:val="00EC05D7"/>
    <w:rsid w:val="00EC0D28"/>
    <w:rsid w:val="00EC12C2"/>
    <w:rsid w:val="00EC1553"/>
    <w:rsid w:val="00EC2607"/>
    <w:rsid w:val="00EC4A57"/>
    <w:rsid w:val="00EC4BCA"/>
    <w:rsid w:val="00EC519B"/>
    <w:rsid w:val="00EC5320"/>
    <w:rsid w:val="00EC5D01"/>
    <w:rsid w:val="00EC5E98"/>
    <w:rsid w:val="00EC6057"/>
    <w:rsid w:val="00EC60A3"/>
    <w:rsid w:val="00EC6A36"/>
    <w:rsid w:val="00EC74DE"/>
    <w:rsid w:val="00EC7CD9"/>
    <w:rsid w:val="00ED0439"/>
    <w:rsid w:val="00ED0D90"/>
    <w:rsid w:val="00ED0E48"/>
    <w:rsid w:val="00ED1745"/>
    <w:rsid w:val="00ED19F4"/>
    <w:rsid w:val="00ED1CD6"/>
    <w:rsid w:val="00ED2582"/>
    <w:rsid w:val="00ED333E"/>
    <w:rsid w:val="00ED3605"/>
    <w:rsid w:val="00ED3989"/>
    <w:rsid w:val="00ED3AB7"/>
    <w:rsid w:val="00ED3D1D"/>
    <w:rsid w:val="00ED44B3"/>
    <w:rsid w:val="00ED4500"/>
    <w:rsid w:val="00ED48C6"/>
    <w:rsid w:val="00ED5AF6"/>
    <w:rsid w:val="00ED6025"/>
    <w:rsid w:val="00ED6216"/>
    <w:rsid w:val="00ED665A"/>
    <w:rsid w:val="00ED6680"/>
    <w:rsid w:val="00ED6C06"/>
    <w:rsid w:val="00ED7956"/>
    <w:rsid w:val="00ED7D31"/>
    <w:rsid w:val="00EE0285"/>
    <w:rsid w:val="00EE04ED"/>
    <w:rsid w:val="00EE1088"/>
    <w:rsid w:val="00EE1089"/>
    <w:rsid w:val="00EE1655"/>
    <w:rsid w:val="00EE1794"/>
    <w:rsid w:val="00EE1CAF"/>
    <w:rsid w:val="00EE1D15"/>
    <w:rsid w:val="00EE1E59"/>
    <w:rsid w:val="00EE227D"/>
    <w:rsid w:val="00EE3EBE"/>
    <w:rsid w:val="00EE495E"/>
    <w:rsid w:val="00EE5037"/>
    <w:rsid w:val="00EE5348"/>
    <w:rsid w:val="00EE541D"/>
    <w:rsid w:val="00EE5AE9"/>
    <w:rsid w:val="00EE5DE1"/>
    <w:rsid w:val="00EE6978"/>
    <w:rsid w:val="00EE6E35"/>
    <w:rsid w:val="00EE7221"/>
    <w:rsid w:val="00EE76EC"/>
    <w:rsid w:val="00EF0095"/>
    <w:rsid w:val="00EF0A34"/>
    <w:rsid w:val="00EF0B68"/>
    <w:rsid w:val="00EF2282"/>
    <w:rsid w:val="00EF29AA"/>
    <w:rsid w:val="00EF340D"/>
    <w:rsid w:val="00EF3DD9"/>
    <w:rsid w:val="00EF454E"/>
    <w:rsid w:val="00EF4884"/>
    <w:rsid w:val="00EF4AE6"/>
    <w:rsid w:val="00EF4C7A"/>
    <w:rsid w:val="00EF4F3A"/>
    <w:rsid w:val="00EF511B"/>
    <w:rsid w:val="00EF5419"/>
    <w:rsid w:val="00EF5FAE"/>
    <w:rsid w:val="00EF610D"/>
    <w:rsid w:val="00EF6DE0"/>
    <w:rsid w:val="00EF6F5E"/>
    <w:rsid w:val="00EF76D0"/>
    <w:rsid w:val="00EF7E9E"/>
    <w:rsid w:val="00F00892"/>
    <w:rsid w:val="00F011B1"/>
    <w:rsid w:val="00F01989"/>
    <w:rsid w:val="00F02043"/>
    <w:rsid w:val="00F02103"/>
    <w:rsid w:val="00F0240A"/>
    <w:rsid w:val="00F02C79"/>
    <w:rsid w:val="00F03C91"/>
    <w:rsid w:val="00F0431F"/>
    <w:rsid w:val="00F04906"/>
    <w:rsid w:val="00F04D46"/>
    <w:rsid w:val="00F0534D"/>
    <w:rsid w:val="00F054A6"/>
    <w:rsid w:val="00F06434"/>
    <w:rsid w:val="00F066F0"/>
    <w:rsid w:val="00F07521"/>
    <w:rsid w:val="00F079B3"/>
    <w:rsid w:val="00F07AC1"/>
    <w:rsid w:val="00F07DDB"/>
    <w:rsid w:val="00F1013D"/>
    <w:rsid w:val="00F10F58"/>
    <w:rsid w:val="00F11C46"/>
    <w:rsid w:val="00F121CF"/>
    <w:rsid w:val="00F13ABE"/>
    <w:rsid w:val="00F13CC1"/>
    <w:rsid w:val="00F149EA"/>
    <w:rsid w:val="00F14DF5"/>
    <w:rsid w:val="00F15769"/>
    <w:rsid w:val="00F16047"/>
    <w:rsid w:val="00F164AB"/>
    <w:rsid w:val="00F1764A"/>
    <w:rsid w:val="00F179F3"/>
    <w:rsid w:val="00F20FBD"/>
    <w:rsid w:val="00F218E9"/>
    <w:rsid w:val="00F21A07"/>
    <w:rsid w:val="00F22139"/>
    <w:rsid w:val="00F22955"/>
    <w:rsid w:val="00F232FC"/>
    <w:rsid w:val="00F23BD3"/>
    <w:rsid w:val="00F23E17"/>
    <w:rsid w:val="00F24C24"/>
    <w:rsid w:val="00F24F78"/>
    <w:rsid w:val="00F26647"/>
    <w:rsid w:val="00F26A87"/>
    <w:rsid w:val="00F26D75"/>
    <w:rsid w:val="00F27C38"/>
    <w:rsid w:val="00F30559"/>
    <w:rsid w:val="00F30820"/>
    <w:rsid w:val="00F30A76"/>
    <w:rsid w:val="00F30CE6"/>
    <w:rsid w:val="00F30E34"/>
    <w:rsid w:val="00F31E68"/>
    <w:rsid w:val="00F32048"/>
    <w:rsid w:val="00F325B7"/>
    <w:rsid w:val="00F325F5"/>
    <w:rsid w:val="00F32ED1"/>
    <w:rsid w:val="00F332D3"/>
    <w:rsid w:val="00F33548"/>
    <w:rsid w:val="00F338F9"/>
    <w:rsid w:val="00F33B76"/>
    <w:rsid w:val="00F33CEF"/>
    <w:rsid w:val="00F34D0D"/>
    <w:rsid w:val="00F35201"/>
    <w:rsid w:val="00F357BD"/>
    <w:rsid w:val="00F36240"/>
    <w:rsid w:val="00F36777"/>
    <w:rsid w:val="00F3700E"/>
    <w:rsid w:val="00F3702B"/>
    <w:rsid w:val="00F37337"/>
    <w:rsid w:val="00F379E6"/>
    <w:rsid w:val="00F40AA5"/>
    <w:rsid w:val="00F412C6"/>
    <w:rsid w:val="00F41DAF"/>
    <w:rsid w:val="00F41E56"/>
    <w:rsid w:val="00F41E74"/>
    <w:rsid w:val="00F427D6"/>
    <w:rsid w:val="00F42A83"/>
    <w:rsid w:val="00F42E8F"/>
    <w:rsid w:val="00F43663"/>
    <w:rsid w:val="00F438B1"/>
    <w:rsid w:val="00F43A7F"/>
    <w:rsid w:val="00F43FCF"/>
    <w:rsid w:val="00F441AB"/>
    <w:rsid w:val="00F44255"/>
    <w:rsid w:val="00F44343"/>
    <w:rsid w:val="00F44940"/>
    <w:rsid w:val="00F45619"/>
    <w:rsid w:val="00F45C4F"/>
    <w:rsid w:val="00F461F6"/>
    <w:rsid w:val="00F46D93"/>
    <w:rsid w:val="00F47177"/>
    <w:rsid w:val="00F4799B"/>
    <w:rsid w:val="00F47C36"/>
    <w:rsid w:val="00F50687"/>
    <w:rsid w:val="00F50F82"/>
    <w:rsid w:val="00F50FC9"/>
    <w:rsid w:val="00F51C34"/>
    <w:rsid w:val="00F5241B"/>
    <w:rsid w:val="00F53B9C"/>
    <w:rsid w:val="00F53FEF"/>
    <w:rsid w:val="00F542D8"/>
    <w:rsid w:val="00F54370"/>
    <w:rsid w:val="00F543B4"/>
    <w:rsid w:val="00F55448"/>
    <w:rsid w:val="00F5556F"/>
    <w:rsid w:val="00F555C9"/>
    <w:rsid w:val="00F5593E"/>
    <w:rsid w:val="00F5666C"/>
    <w:rsid w:val="00F60236"/>
    <w:rsid w:val="00F60782"/>
    <w:rsid w:val="00F61B32"/>
    <w:rsid w:val="00F61F1D"/>
    <w:rsid w:val="00F61F6B"/>
    <w:rsid w:val="00F6203C"/>
    <w:rsid w:val="00F62B1E"/>
    <w:rsid w:val="00F62B5A"/>
    <w:rsid w:val="00F63090"/>
    <w:rsid w:val="00F63DCC"/>
    <w:rsid w:val="00F646B1"/>
    <w:rsid w:val="00F64DAA"/>
    <w:rsid w:val="00F65442"/>
    <w:rsid w:val="00F6553C"/>
    <w:rsid w:val="00F65761"/>
    <w:rsid w:val="00F65AB1"/>
    <w:rsid w:val="00F66B23"/>
    <w:rsid w:val="00F66CB5"/>
    <w:rsid w:val="00F66CB8"/>
    <w:rsid w:val="00F67008"/>
    <w:rsid w:val="00F6719A"/>
    <w:rsid w:val="00F67430"/>
    <w:rsid w:val="00F67CEC"/>
    <w:rsid w:val="00F715D1"/>
    <w:rsid w:val="00F71C85"/>
    <w:rsid w:val="00F71EE1"/>
    <w:rsid w:val="00F71F51"/>
    <w:rsid w:val="00F733C1"/>
    <w:rsid w:val="00F73CC4"/>
    <w:rsid w:val="00F74A5F"/>
    <w:rsid w:val="00F74E39"/>
    <w:rsid w:val="00F75516"/>
    <w:rsid w:val="00F7588A"/>
    <w:rsid w:val="00F7652A"/>
    <w:rsid w:val="00F770C7"/>
    <w:rsid w:val="00F80407"/>
    <w:rsid w:val="00F806BD"/>
    <w:rsid w:val="00F80B43"/>
    <w:rsid w:val="00F81106"/>
    <w:rsid w:val="00F816D8"/>
    <w:rsid w:val="00F82AF1"/>
    <w:rsid w:val="00F833DC"/>
    <w:rsid w:val="00F83DCA"/>
    <w:rsid w:val="00F846EE"/>
    <w:rsid w:val="00F847CB"/>
    <w:rsid w:val="00F8520C"/>
    <w:rsid w:val="00F8562B"/>
    <w:rsid w:val="00F85DC0"/>
    <w:rsid w:val="00F85EA3"/>
    <w:rsid w:val="00F85ED2"/>
    <w:rsid w:val="00F8601C"/>
    <w:rsid w:val="00F86C5A"/>
    <w:rsid w:val="00F872F9"/>
    <w:rsid w:val="00F907CA"/>
    <w:rsid w:val="00F90C3A"/>
    <w:rsid w:val="00F90CA5"/>
    <w:rsid w:val="00F91138"/>
    <w:rsid w:val="00F911E4"/>
    <w:rsid w:val="00F91CA4"/>
    <w:rsid w:val="00F91F66"/>
    <w:rsid w:val="00F91FC6"/>
    <w:rsid w:val="00F92ED6"/>
    <w:rsid w:val="00F930E5"/>
    <w:rsid w:val="00F935E0"/>
    <w:rsid w:val="00F94429"/>
    <w:rsid w:val="00F94C33"/>
    <w:rsid w:val="00F954EE"/>
    <w:rsid w:val="00F9591E"/>
    <w:rsid w:val="00F96293"/>
    <w:rsid w:val="00F96B5F"/>
    <w:rsid w:val="00F9715F"/>
    <w:rsid w:val="00F976D6"/>
    <w:rsid w:val="00F97DF4"/>
    <w:rsid w:val="00F97F38"/>
    <w:rsid w:val="00F97F50"/>
    <w:rsid w:val="00F97FDD"/>
    <w:rsid w:val="00FA03A3"/>
    <w:rsid w:val="00FA03FA"/>
    <w:rsid w:val="00FA091B"/>
    <w:rsid w:val="00FA0C2F"/>
    <w:rsid w:val="00FA0FAA"/>
    <w:rsid w:val="00FA1240"/>
    <w:rsid w:val="00FA16C2"/>
    <w:rsid w:val="00FA35F5"/>
    <w:rsid w:val="00FA403D"/>
    <w:rsid w:val="00FA454B"/>
    <w:rsid w:val="00FA52F3"/>
    <w:rsid w:val="00FA60EA"/>
    <w:rsid w:val="00FA6633"/>
    <w:rsid w:val="00FA6AFD"/>
    <w:rsid w:val="00FA6DA0"/>
    <w:rsid w:val="00FB0B9C"/>
    <w:rsid w:val="00FB0BC9"/>
    <w:rsid w:val="00FB0FC8"/>
    <w:rsid w:val="00FB108B"/>
    <w:rsid w:val="00FB23A9"/>
    <w:rsid w:val="00FB2454"/>
    <w:rsid w:val="00FB28CB"/>
    <w:rsid w:val="00FB34D1"/>
    <w:rsid w:val="00FB3974"/>
    <w:rsid w:val="00FB3E28"/>
    <w:rsid w:val="00FB3E80"/>
    <w:rsid w:val="00FB4244"/>
    <w:rsid w:val="00FB4595"/>
    <w:rsid w:val="00FB5544"/>
    <w:rsid w:val="00FB5874"/>
    <w:rsid w:val="00FB5E9E"/>
    <w:rsid w:val="00FB6001"/>
    <w:rsid w:val="00FB6021"/>
    <w:rsid w:val="00FB61EE"/>
    <w:rsid w:val="00FB6B11"/>
    <w:rsid w:val="00FB6D6D"/>
    <w:rsid w:val="00FB7F3A"/>
    <w:rsid w:val="00FC0885"/>
    <w:rsid w:val="00FC0B54"/>
    <w:rsid w:val="00FC0E5C"/>
    <w:rsid w:val="00FC16B8"/>
    <w:rsid w:val="00FC175E"/>
    <w:rsid w:val="00FC333A"/>
    <w:rsid w:val="00FC3686"/>
    <w:rsid w:val="00FC3EA1"/>
    <w:rsid w:val="00FC40C3"/>
    <w:rsid w:val="00FC4187"/>
    <w:rsid w:val="00FC4FCF"/>
    <w:rsid w:val="00FC62D1"/>
    <w:rsid w:val="00FC638B"/>
    <w:rsid w:val="00FC70B7"/>
    <w:rsid w:val="00FC7836"/>
    <w:rsid w:val="00FD00C8"/>
    <w:rsid w:val="00FD01AD"/>
    <w:rsid w:val="00FD0362"/>
    <w:rsid w:val="00FD19F1"/>
    <w:rsid w:val="00FD1F49"/>
    <w:rsid w:val="00FD255B"/>
    <w:rsid w:val="00FD276A"/>
    <w:rsid w:val="00FD2B77"/>
    <w:rsid w:val="00FD37D6"/>
    <w:rsid w:val="00FD4C4C"/>
    <w:rsid w:val="00FD4FFB"/>
    <w:rsid w:val="00FD5156"/>
    <w:rsid w:val="00FD53E2"/>
    <w:rsid w:val="00FD5413"/>
    <w:rsid w:val="00FD560B"/>
    <w:rsid w:val="00FD5B74"/>
    <w:rsid w:val="00FD5EA1"/>
    <w:rsid w:val="00FD6659"/>
    <w:rsid w:val="00FD6930"/>
    <w:rsid w:val="00FD6C93"/>
    <w:rsid w:val="00FD70D3"/>
    <w:rsid w:val="00FE00F2"/>
    <w:rsid w:val="00FE03E1"/>
    <w:rsid w:val="00FE100C"/>
    <w:rsid w:val="00FE11BF"/>
    <w:rsid w:val="00FE1334"/>
    <w:rsid w:val="00FE180F"/>
    <w:rsid w:val="00FE1C16"/>
    <w:rsid w:val="00FE2A1C"/>
    <w:rsid w:val="00FE2B9B"/>
    <w:rsid w:val="00FE33F5"/>
    <w:rsid w:val="00FE49D0"/>
    <w:rsid w:val="00FE4BA3"/>
    <w:rsid w:val="00FE4D2D"/>
    <w:rsid w:val="00FE5544"/>
    <w:rsid w:val="00FE7010"/>
    <w:rsid w:val="00FE7100"/>
    <w:rsid w:val="00FE7D86"/>
    <w:rsid w:val="00FE7F52"/>
    <w:rsid w:val="00FF05B3"/>
    <w:rsid w:val="00FF061A"/>
    <w:rsid w:val="00FF07F9"/>
    <w:rsid w:val="00FF0CDD"/>
    <w:rsid w:val="00FF0D8F"/>
    <w:rsid w:val="00FF12A1"/>
    <w:rsid w:val="00FF1427"/>
    <w:rsid w:val="00FF151C"/>
    <w:rsid w:val="00FF229D"/>
    <w:rsid w:val="00FF2CFA"/>
    <w:rsid w:val="00FF448E"/>
    <w:rsid w:val="00FF4C09"/>
    <w:rsid w:val="00FF5638"/>
    <w:rsid w:val="00FF59FB"/>
    <w:rsid w:val="00FF64F7"/>
    <w:rsid w:val="00FF651B"/>
    <w:rsid w:val="00FF65B3"/>
    <w:rsid w:val="00FF7133"/>
    <w:rsid w:val="00FF72B2"/>
    <w:rsid w:val="00FF767B"/>
    <w:rsid w:val="00FF7F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endnote reference" w:locked="1"/>
    <w:lsdException w:name="endnote text"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annotation subject" w:locked="1"/>
    <w:lsdException w:name="No List" w:locked="1"/>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53709"/>
    <w:rPr>
      <w:sz w:val="24"/>
      <w:szCs w:val="24"/>
    </w:rPr>
  </w:style>
  <w:style w:type="paragraph" w:styleId="Nagwek1">
    <w:name w:val="heading 1"/>
    <w:basedOn w:val="Normalny"/>
    <w:next w:val="Normalny"/>
    <w:link w:val="Nagwek1Znak"/>
    <w:qFormat/>
    <w:rsid w:val="00AA575F"/>
    <w:pPr>
      <w:keepNext/>
      <w:jc w:val="center"/>
      <w:outlineLvl w:val="0"/>
    </w:pPr>
    <w:rPr>
      <w:rFonts w:ascii="Cambria" w:hAnsi="Cambria"/>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qFormat/>
    <w:locked/>
    <w:rsid w:val="00D40B0C"/>
    <w:pPr>
      <w:keepNext/>
      <w:numPr>
        <w:ilvl w:val="1"/>
        <w:numId w:val="9"/>
      </w:numPr>
      <w:outlineLvl w:val="1"/>
    </w:pPr>
    <w:rPr>
      <w:b/>
      <w:bCs/>
    </w:rPr>
  </w:style>
  <w:style w:type="paragraph" w:styleId="Nagwek3">
    <w:name w:val="heading 3"/>
    <w:basedOn w:val="Normalny"/>
    <w:next w:val="Normalny"/>
    <w:link w:val="Nagwek3Znak"/>
    <w:qFormat/>
    <w:rsid w:val="006A05F4"/>
    <w:pPr>
      <w:keepNext/>
      <w:spacing w:before="240" w:after="60"/>
      <w:outlineLvl w:val="2"/>
    </w:pPr>
    <w:rPr>
      <w:rFonts w:ascii="Cambria" w:hAnsi="Cambria"/>
      <w:b/>
      <w:sz w:val="26"/>
      <w:szCs w:val="20"/>
    </w:rPr>
  </w:style>
  <w:style w:type="paragraph" w:styleId="Nagwek4">
    <w:name w:val="heading 4"/>
    <w:basedOn w:val="Normalny"/>
    <w:next w:val="Normalny"/>
    <w:qFormat/>
    <w:locked/>
    <w:rsid w:val="00A47F2C"/>
    <w:pPr>
      <w:keepNext/>
      <w:spacing w:before="240" w:after="60"/>
      <w:outlineLvl w:val="3"/>
    </w:pPr>
    <w:rPr>
      <w:b/>
      <w:bCs/>
      <w:sz w:val="28"/>
      <w:szCs w:val="28"/>
    </w:rPr>
  </w:style>
  <w:style w:type="paragraph" w:styleId="Nagwek5">
    <w:name w:val="heading 5"/>
    <w:basedOn w:val="Normalny"/>
    <w:next w:val="Normalny"/>
    <w:qFormat/>
    <w:locked/>
    <w:rsid w:val="00A47F2C"/>
    <w:pPr>
      <w:spacing w:before="240" w:after="60"/>
      <w:outlineLvl w:val="4"/>
    </w:pPr>
    <w:rPr>
      <w:b/>
      <w:bCs/>
      <w:i/>
      <w:iCs/>
      <w:sz w:val="26"/>
      <w:szCs w:val="26"/>
    </w:rPr>
  </w:style>
  <w:style w:type="paragraph" w:styleId="Nagwek6">
    <w:name w:val="heading 6"/>
    <w:basedOn w:val="Normalny"/>
    <w:next w:val="Normalny"/>
    <w:qFormat/>
    <w:locked/>
    <w:rsid w:val="00A47F2C"/>
    <w:pPr>
      <w:spacing w:before="240" w:after="60"/>
      <w:outlineLvl w:val="5"/>
    </w:pPr>
    <w:rPr>
      <w:b/>
      <w:bCs/>
      <w:sz w:val="22"/>
      <w:szCs w:val="22"/>
    </w:rPr>
  </w:style>
  <w:style w:type="paragraph" w:styleId="Nagwek7">
    <w:name w:val="heading 7"/>
    <w:basedOn w:val="Normalny"/>
    <w:next w:val="Normalny"/>
    <w:qFormat/>
    <w:locked/>
    <w:rsid w:val="00A47F2C"/>
    <w:pPr>
      <w:spacing w:before="240" w:after="60"/>
      <w:outlineLvl w:val="6"/>
    </w:pPr>
  </w:style>
  <w:style w:type="paragraph" w:styleId="Nagwek8">
    <w:name w:val="heading 8"/>
    <w:basedOn w:val="Normalny"/>
    <w:next w:val="Normalny"/>
    <w:link w:val="Nagwek8Znak"/>
    <w:qFormat/>
    <w:rsid w:val="00AA575F"/>
    <w:pPr>
      <w:spacing w:before="240" w:after="60"/>
      <w:outlineLvl w:val="7"/>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501F1A"/>
    <w:rPr>
      <w:rFonts w:ascii="Cambria" w:hAnsi="Cambria"/>
      <w:b/>
      <w:kern w:val="32"/>
      <w:sz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link w:val="Nagwek2"/>
    <w:locked/>
    <w:rsid w:val="00D40B0C"/>
    <w:rPr>
      <w:b/>
      <w:bCs/>
      <w:sz w:val="24"/>
      <w:szCs w:val="24"/>
      <w:lang w:val="pl-PL" w:eastAsia="pl-PL" w:bidi="ar-SA"/>
    </w:rPr>
  </w:style>
  <w:style w:type="character" w:customStyle="1" w:styleId="Nagwek3Znak">
    <w:name w:val="Nagłówek 3 Znak"/>
    <w:link w:val="Nagwek3"/>
    <w:semiHidden/>
    <w:locked/>
    <w:rsid w:val="006A05F4"/>
    <w:rPr>
      <w:rFonts w:ascii="Cambria" w:hAnsi="Cambria"/>
      <w:b/>
      <w:sz w:val="26"/>
    </w:rPr>
  </w:style>
  <w:style w:type="character" w:customStyle="1" w:styleId="Nagwek8Znak">
    <w:name w:val="Nagłówek 8 Znak"/>
    <w:link w:val="Nagwek8"/>
    <w:semiHidden/>
    <w:locked/>
    <w:rsid w:val="00AA575F"/>
    <w:rPr>
      <w:i/>
      <w:sz w:val="24"/>
      <w:lang w:val="pl-PL" w:eastAsia="pl-PL"/>
    </w:rPr>
  </w:style>
  <w:style w:type="character" w:customStyle="1" w:styleId="Heading3Char">
    <w:name w:val="Heading 3 Char"/>
    <w:semiHidden/>
    <w:locked/>
    <w:rsid w:val="00501F1A"/>
    <w:rPr>
      <w:rFonts w:ascii="Cambria" w:hAnsi="Cambria"/>
      <w:b/>
      <w:sz w:val="26"/>
    </w:rPr>
  </w:style>
  <w:style w:type="character" w:customStyle="1" w:styleId="Heading8Char">
    <w:name w:val="Heading 8 Char"/>
    <w:semiHidden/>
    <w:locked/>
    <w:rsid w:val="00501F1A"/>
    <w:rPr>
      <w:rFonts w:ascii="Calibri" w:hAnsi="Calibri"/>
      <w:i/>
      <w:sz w:val="24"/>
    </w:rPr>
  </w:style>
  <w:style w:type="paragraph" w:customStyle="1" w:styleId="ZnakZnak2">
    <w:name w:val="Znak Znak2"/>
    <w:basedOn w:val="Normalny"/>
    <w:rsid w:val="00AA575F"/>
  </w:style>
  <w:style w:type="paragraph" w:styleId="Stopka">
    <w:name w:val="footer"/>
    <w:aliases w:val="Stopka Znak1,Stopka Znak Znak,Znak9"/>
    <w:basedOn w:val="Normalny"/>
    <w:link w:val="StopkaZnak"/>
    <w:rsid w:val="006520BD"/>
  </w:style>
  <w:style w:type="character" w:customStyle="1" w:styleId="StopkaZnak">
    <w:name w:val="Stopka Znak"/>
    <w:aliases w:val="Stopka Znak1 Znak,Stopka Znak Znak Znak,Znak9 Znak"/>
    <w:link w:val="Stopka"/>
    <w:locked/>
    <w:rsid w:val="00501F1A"/>
    <w:rPr>
      <w:sz w:val="24"/>
    </w:rPr>
  </w:style>
  <w:style w:type="character" w:styleId="Numerstrony">
    <w:name w:val="page number"/>
    <w:basedOn w:val="Domylnaczcionkaakapitu"/>
    <w:rsid w:val="00AA575F"/>
  </w:style>
  <w:style w:type="paragraph" w:styleId="Tekstpodstawowy">
    <w:name w:val="Body Text"/>
    <w:aliases w:val="(F2),ändrad,LOAN,body text,Znak2,Tekst podstawow.(F2)"/>
    <w:basedOn w:val="Normalny"/>
    <w:link w:val="TekstpodstawowyZnak"/>
    <w:rsid w:val="00AA575F"/>
  </w:style>
  <w:style w:type="character" w:customStyle="1" w:styleId="TekstpodstawowyZnak">
    <w:name w:val="Tekst podstawowy Znak"/>
    <w:aliases w:val="(F2) Znak,ändrad Znak,LOAN Znak,body text Znak,Znak2 Znak,Tekst podstawow.(F2) Znak"/>
    <w:link w:val="Tekstpodstawowy"/>
    <w:locked/>
    <w:rsid w:val="00501F1A"/>
    <w:rPr>
      <w:sz w:val="24"/>
    </w:rPr>
  </w:style>
  <w:style w:type="paragraph" w:styleId="Tekstpodstawowy2">
    <w:name w:val="Body Text 2"/>
    <w:basedOn w:val="Normalny"/>
    <w:link w:val="Tekstpodstawowy2Znak"/>
    <w:rsid w:val="00AA575F"/>
    <w:pPr>
      <w:spacing w:after="120" w:line="480" w:lineRule="auto"/>
    </w:pPr>
  </w:style>
  <w:style w:type="character" w:customStyle="1" w:styleId="Tekstpodstawowy2Znak">
    <w:name w:val="Tekst podstawowy 2 Znak"/>
    <w:link w:val="Tekstpodstawowy2"/>
    <w:semiHidden/>
    <w:locked/>
    <w:rsid w:val="00501F1A"/>
    <w:rPr>
      <w:sz w:val="24"/>
    </w:rPr>
  </w:style>
  <w:style w:type="paragraph" w:styleId="Tekstpodstawowywcity">
    <w:name w:val="Body Text Indent"/>
    <w:basedOn w:val="Normalny"/>
    <w:link w:val="TekstpodstawowywcityZnak"/>
    <w:rsid w:val="00AA575F"/>
    <w:pPr>
      <w:spacing w:after="120"/>
      <w:ind w:left="283"/>
    </w:pPr>
  </w:style>
  <w:style w:type="character" w:customStyle="1" w:styleId="TekstpodstawowywcityZnak">
    <w:name w:val="Tekst podstawowy wcięty Znak"/>
    <w:link w:val="Tekstpodstawowywcity"/>
    <w:semiHidden/>
    <w:locked/>
    <w:rsid w:val="00501F1A"/>
    <w:rPr>
      <w:sz w:val="24"/>
    </w:rPr>
  </w:style>
  <w:style w:type="character" w:styleId="Hipercze">
    <w:name w:val="Hyperlink"/>
    <w:rsid w:val="00AA575F"/>
    <w:rPr>
      <w:color w:val="0000FF"/>
      <w:u w:val="single"/>
    </w:rPr>
  </w:style>
  <w:style w:type="paragraph" w:styleId="Lista2">
    <w:name w:val="List 2"/>
    <w:basedOn w:val="Normalny"/>
    <w:rsid w:val="00AA575F"/>
    <w:pPr>
      <w:widowControl w:val="0"/>
      <w:ind w:left="566" w:hanging="283"/>
    </w:pPr>
    <w:rPr>
      <w:sz w:val="20"/>
      <w:szCs w:val="20"/>
    </w:rPr>
  </w:style>
  <w:style w:type="paragraph" w:customStyle="1" w:styleId="Bulletwithtext2">
    <w:name w:val="Bullet with text 2"/>
    <w:basedOn w:val="Normalny"/>
    <w:rsid w:val="00AA575F"/>
    <w:pPr>
      <w:numPr>
        <w:numId w:val="1"/>
      </w:numPr>
      <w:tabs>
        <w:tab w:val="clear" w:pos="360"/>
        <w:tab w:val="num" w:pos="720"/>
      </w:tabs>
      <w:ind w:left="720"/>
    </w:pPr>
    <w:rPr>
      <w:rFonts w:ascii="Futura Bk" w:eastAsia="MS Mincho" w:hAnsi="Futura Bk"/>
      <w:sz w:val="20"/>
      <w:szCs w:val="20"/>
      <w:lang w:eastAsia="en-US"/>
    </w:rPr>
  </w:style>
  <w:style w:type="paragraph" w:customStyle="1" w:styleId="ZnakZnakZnakZnak">
    <w:name w:val="Znak Znak Znak Znak"/>
    <w:basedOn w:val="Normalny"/>
    <w:rsid w:val="00AA575F"/>
  </w:style>
  <w:style w:type="paragraph" w:customStyle="1" w:styleId="Default">
    <w:name w:val="Default"/>
    <w:link w:val="DefaultZnak"/>
    <w:rsid w:val="00AA575F"/>
    <w:pPr>
      <w:widowControl w:val="0"/>
      <w:autoSpaceDE w:val="0"/>
      <w:autoSpaceDN w:val="0"/>
      <w:adjustRightInd w:val="0"/>
    </w:pPr>
    <w:rPr>
      <w:color w:val="000000"/>
      <w:sz w:val="22"/>
    </w:rPr>
  </w:style>
  <w:style w:type="character" w:customStyle="1" w:styleId="DefaultZnak">
    <w:name w:val="Default Znak"/>
    <w:link w:val="Default"/>
    <w:locked/>
    <w:rsid w:val="00AA575F"/>
    <w:rPr>
      <w:color w:val="000000"/>
      <w:sz w:val="22"/>
      <w:lang w:val="pl-PL" w:eastAsia="pl-PL"/>
    </w:rPr>
  </w:style>
  <w:style w:type="paragraph" w:styleId="Listanumerowana">
    <w:name w:val="List Number"/>
    <w:basedOn w:val="Normalny"/>
    <w:rsid w:val="00AA575F"/>
    <w:pPr>
      <w:numPr>
        <w:numId w:val="2"/>
      </w:numPr>
    </w:pPr>
  </w:style>
  <w:style w:type="paragraph" w:styleId="Tekstpodstawowy3">
    <w:name w:val="Body Text 3"/>
    <w:basedOn w:val="Normalny"/>
    <w:link w:val="Tekstpodstawowy3Znak"/>
    <w:rsid w:val="00AA575F"/>
    <w:pPr>
      <w:overflowPunct w:val="0"/>
      <w:autoSpaceDE w:val="0"/>
      <w:autoSpaceDN w:val="0"/>
      <w:adjustRightInd w:val="0"/>
      <w:jc w:val="both"/>
      <w:textAlignment w:val="baseline"/>
    </w:pPr>
    <w:rPr>
      <w:sz w:val="16"/>
      <w:szCs w:val="16"/>
    </w:rPr>
  </w:style>
  <w:style w:type="character" w:customStyle="1" w:styleId="Tekstpodstawowy3Znak">
    <w:name w:val="Tekst podstawowy 3 Znak"/>
    <w:link w:val="Tekstpodstawowy3"/>
    <w:semiHidden/>
    <w:locked/>
    <w:rsid w:val="00501F1A"/>
    <w:rPr>
      <w:sz w:val="16"/>
    </w:rPr>
  </w:style>
  <w:style w:type="paragraph" w:customStyle="1" w:styleId="Styl1">
    <w:name w:val="Styl1"/>
    <w:basedOn w:val="Zwykytekst"/>
    <w:rsid w:val="00AA575F"/>
    <w:pPr>
      <w:spacing w:line="360" w:lineRule="auto"/>
      <w:jc w:val="both"/>
    </w:pPr>
    <w:rPr>
      <w:rFonts w:ascii="Times New Roman" w:hAnsi="Times New Roman"/>
      <w:sz w:val="24"/>
    </w:rPr>
  </w:style>
  <w:style w:type="paragraph" w:styleId="Zwykytekst">
    <w:name w:val="Plain Text"/>
    <w:basedOn w:val="Normalny"/>
    <w:link w:val="ZwykytekstZnak"/>
    <w:rsid w:val="00AA575F"/>
    <w:rPr>
      <w:rFonts w:ascii="Courier New" w:hAnsi="Courier New"/>
      <w:sz w:val="20"/>
      <w:szCs w:val="20"/>
    </w:rPr>
  </w:style>
  <w:style w:type="character" w:customStyle="1" w:styleId="ZwykytekstZnak">
    <w:name w:val="Zwykły tekst Znak"/>
    <w:link w:val="Zwykytekst"/>
    <w:semiHidden/>
    <w:locked/>
    <w:rsid w:val="00AA575F"/>
    <w:rPr>
      <w:rFonts w:ascii="Courier New" w:hAnsi="Courier New"/>
      <w:lang w:val="pl-PL" w:eastAsia="pl-PL"/>
    </w:rPr>
  </w:style>
  <w:style w:type="character" w:customStyle="1" w:styleId="PlainTextChar">
    <w:name w:val="Plain Text Char"/>
    <w:semiHidden/>
    <w:locked/>
    <w:rsid w:val="00501F1A"/>
    <w:rPr>
      <w:rFonts w:ascii="Courier New" w:hAnsi="Courier New"/>
      <w:sz w:val="20"/>
    </w:rPr>
  </w:style>
  <w:style w:type="paragraph" w:styleId="Tekstprzypisudolnego">
    <w:name w:val="footnote text"/>
    <w:aliases w:val="Podrozdział,Footnote,Podrozdzia3,Znak10"/>
    <w:basedOn w:val="Normalny"/>
    <w:link w:val="TekstprzypisudolnegoZnak"/>
    <w:semiHidden/>
    <w:rsid w:val="00AA575F"/>
    <w:rPr>
      <w:sz w:val="20"/>
      <w:szCs w:val="20"/>
    </w:rPr>
  </w:style>
  <w:style w:type="character" w:customStyle="1" w:styleId="TekstprzypisudolnegoZnak">
    <w:name w:val="Tekst przypisu dolnego Znak"/>
    <w:aliases w:val="Podrozdział Znak,Footnote Znak,Podrozdzia3 Znak,Znak10 Znak"/>
    <w:link w:val="Tekstprzypisudolnego"/>
    <w:locked/>
    <w:rsid w:val="00AA575F"/>
    <w:rPr>
      <w:lang w:val="pl-PL" w:eastAsia="pl-PL"/>
    </w:rPr>
  </w:style>
  <w:style w:type="character" w:customStyle="1" w:styleId="FootnoteTextChar">
    <w:name w:val="Footnote Text Char"/>
    <w:aliases w:val="Podrozdział Char,Footnote Char,Podrozdzia3 Char"/>
    <w:semiHidden/>
    <w:locked/>
    <w:rsid w:val="00501F1A"/>
    <w:rPr>
      <w:sz w:val="20"/>
    </w:rPr>
  </w:style>
  <w:style w:type="table" w:styleId="Tabela-Siatka">
    <w:name w:val="Table Grid"/>
    <w:basedOn w:val="Standardowy"/>
    <w:uiPriority w:val="59"/>
    <w:rsid w:val="00AA5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AA575F"/>
    <w:pPr>
      <w:ind w:left="283" w:hanging="283"/>
    </w:pPr>
  </w:style>
  <w:style w:type="paragraph" w:customStyle="1" w:styleId="Tekstwstpniesformatowany">
    <w:name w:val="Tekst wstępnie sformatowany"/>
    <w:basedOn w:val="Normalny"/>
    <w:rsid w:val="00AA575F"/>
    <w:pPr>
      <w:widowControl w:val="0"/>
      <w:suppressAutoHyphens/>
    </w:pPr>
    <w:rPr>
      <w:rFonts w:ascii="Courier New" w:hAnsi="Courier New" w:cs="Courier New"/>
      <w:sz w:val="20"/>
      <w:szCs w:val="20"/>
      <w:lang w:eastAsia="ar-SA"/>
    </w:rPr>
  </w:style>
  <w:style w:type="paragraph" w:styleId="Listapunktowana">
    <w:name w:val="List Bullet"/>
    <w:basedOn w:val="Normalny"/>
    <w:rsid w:val="00AA575F"/>
    <w:pPr>
      <w:numPr>
        <w:ilvl w:val="1"/>
        <w:numId w:val="7"/>
      </w:numPr>
    </w:pPr>
  </w:style>
  <w:style w:type="paragraph" w:styleId="Plandokumentu">
    <w:name w:val="Document Map"/>
    <w:basedOn w:val="Normalny"/>
    <w:link w:val="PlandokumentuZnak"/>
    <w:semiHidden/>
    <w:rsid w:val="00D72AE6"/>
    <w:pPr>
      <w:shd w:val="clear" w:color="auto" w:fill="000080"/>
    </w:pPr>
    <w:rPr>
      <w:sz w:val="2"/>
      <w:szCs w:val="20"/>
    </w:rPr>
  </w:style>
  <w:style w:type="character" w:customStyle="1" w:styleId="PlandokumentuZnak">
    <w:name w:val="Plan dokumentu Znak"/>
    <w:link w:val="Plandokumentu"/>
    <w:semiHidden/>
    <w:locked/>
    <w:rsid w:val="00501F1A"/>
    <w:rPr>
      <w:sz w:val="2"/>
    </w:rPr>
  </w:style>
  <w:style w:type="character" w:styleId="Odwoanieprzypisudolnego">
    <w:name w:val="footnote reference"/>
    <w:semiHidden/>
    <w:rsid w:val="00A77D63"/>
    <w:rPr>
      <w:vertAlign w:val="superscript"/>
    </w:rPr>
  </w:style>
  <w:style w:type="paragraph" w:customStyle="1" w:styleId="Akapitzlist1">
    <w:name w:val="Akapit z listą1"/>
    <w:basedOn w:val="Normalny"/>
    <w:link w:val="AkapitzlistZnak"/>
    <w:rsid w:val="00F45619"/>
    <w:pPr>
      <w:ind w:left="708"/>
    </w:pPr>
    <w:rPr>
      <w:szCs w:val="20"/>
    </w:rPr>
  </w:style>
  <w:style w:type="character" w:customStyle="1" w:styleId="AkapitzlistZnak">
    <w:name w:val="Akapit z listą Znak"/>
    <w:aliases w:val="CW_Lista Znak,Data wydania Znak,List Paragraph Znak"/>
    <w:link w:val="Akapitzlist1"/>
    <w:locked/>
    <w:rsid w:val="00AD1649"/>
    <w:rPr>
      <w:sz w:val="24"/>
      <w:lang w:val="pl-PL" w:eastAsia="pl-PL"/>
    </w:rPr>
  </w:style>
  <w:style w:type="character" w:styleId="Odwoaniedokomentarza">
    <w:name w:val="annotation reference"/>
    <w:semiHidden/>
    <w:rsid w:val="00FF651B"/>
    <w:rPr>
      <w:sz w:val="16"/>
    </w:rPr>
  </w:style>
  <w:style w:type="paragraph" w:styleId="Tekstkomentarza">
    <w:name w:val="annotation text"/>
    <w:basedOn w:val="Normalny"/>
    <w:link w:val="TekstkomentarzaZnak"/>
    <w:semiHidden/>
    <w:rsid w:val="00FF651B"/>
    <w:rPr>
      <w:sz w:val="20"/>
      <w:szCs w:val="20"/>
    </w:rPr>
  </w:style>
  <w:style w:type="character" w:customStyle="1" w:styleId="TekstkomentarzaZnak">
    <w:name w:val="Tekst komentarza Znak"/>
    <w:link w:val="Tekstkomentarza"/>
    <w:locked/>
    <w:rsid w:val="00FF651B"/>
  </w:style>
  <w:style w:type="character" w:customStyle="1" w:styleId="CommentTextChar">
    <w:name w:val="Comment Text Char"/>
    <w:semiHidden/>
    <w:locked/>
    <w:rsid w:val="00501F1A"/>
    <w:rPr>
      <w:sz w:val="20"/>
    </w:rPr>
  </w:style>
  <w:style w:type="paragraph" w:styleId="Tematkomentarza">
    <w:name w:val="annotation subject"/>
    <w:basedOn w:val="Tekstkomentarza"/>
    <w:next w:val="Tekstkomentarza"/>
    <w:link w:val="TematkomentarzaZnak"/>
    <w:semiHidden/>
    <w:rsid w:val="00FF651B"/>
    <w:rPr>
      <w:b/>
    </w:rPr>
  </w:style>
  <w:style w:type="character" w:customStyle="1" w:styleId="TematkomentarzaZnak">
    <w:name w:val="Temat komentarza Znak"/>
    <w:link w:val="Tematkomentarza"/>
    <w:locked/>
    <w:rsid w:val="00FF651B"/>
    <w:rPr>
      <w:b/>
    </w:rPr>
  </w:style>
  <w:style w:type="character" w:customStyle="1" w:styleId="CommentSubjectChar">
    <w:name w:val="Comment Subject Char"/>
    <w:semiHidden/>
    <w:locked/>
    <w:rsid w:val="00501F1A"/>
    <w:rPr>
      <w:b/>
      <w:sz w:val="20"/>
    </w:rPr>
  </w:style>
  <w:style w:type="paragraph" w:styleId="Tekstdymka">
    <w:name w:val="Balloon Text"/>
    <w:basedOn w:val="Normalny"/>
    <w:link w:val="TekstdymkaZnak"/>
    <w:semiHidden/>
    <w:rsid w:val="00FF651B"/>
    <w:rPr>
      <w:rFonts w:ascii="Tahoma" w:hAnsi="Tahoma"/>
      <w:sz w:val="16"/>
      <w:szCs w:val="20"/>
    </w:rPr>
  </w:style>
  <w:style w:type="character" w:customStyle="1" w:styleId="TekstdymkaZnak">
    <w:name w:val="Tekst dymka Znak"/>
    <w:link w:val="Tekstdymka"/>
    <w:locked/>
    <w:rsid w:val="00FF651B"/>
    <w:rPr>
      <w:rFonts w:ascii="Tahoma" w:hAnsi="Tahoma"/>
      <w:sz w:val="16"/>
    </w:rPr>
  </w:style>
  <w:style w:type="character" w:customStyle="1" w:styleId="BalloonTextChar">
    <w:name w:val="Balloon Text Char"/>
    <w:semiHidden/>
    <w:locked/>
    <w:rsid w:val="00501F1A"/>
    <w:rPr>
      <w:sz w:val="2"/>
    </w:rPr>
  </w:style>
  <w:style w:type="character" w:customStyle="1" w:styleId="h11">
    <w:name w:val="h11"/>
    <w:rsid w:val="00363072"/>
    <w:rPr>
      <w:rFonts w:ascii="Verdana" w:hAnsi="Verdana"/>
      <w:b/>
      <w:sz w:val="23"/>
    </w:rPr>
  </w:style>
  <w:style w:type="paragraph" w:styleId="Nagwek">
    <w:name w:val="header"/>
    <w:aliases w:val="W_Nagłówek,adresowy"/>
    <w:basedOn w:val="Normalny"/>
    <w:link w:val="NagwekZnak"/>
    <w:rsid w:val="00FD5156"/>
    <w:pPr>
      <w:tabs>
        <w:tab w:val="center" w:pos="4536"/>
        <w:tab w:val="right" w:pos="9072"/>
      </w:tabs>
    </w:pPr>
    <w:rPr>
      <w:szCs w:val="20"/>
    </w:rPr>
  </w:style>
  <w:style w:type="character" w:customStyle="1" w:styleId="NagwekZnak">
    <w:name w:val="Nagłówek Znak"/>
    <w:aliases w:val="W_Nagłówek Znak,adresowy Znak"/>
    <w:link w:val="Nagwek"/>
    <w:locked/>
    <w:rsid w:val="00FD5156"/>
    <w:rPr>
      <w:sz w:val="24"/>
    </w:rPr>
  </w:style>
  <w:style w:type="character" w:customStyle="1" w:styleId="HeaderChar">
    <w:name w:val="Header Char"/>
    <w:semiHidden/>
    <w:locked/>
    <w:rsid w:val="00501F1A"/>
    <w:rPr>
      <w:sz w:val="24"/>
    </w:rPr>
  </w:style>
  <w:style w:type="character" w:styleId="HTML-kod">
    <w:name w:val="HTML Code"/>
    <w:rsid w:val="00187C97"/>
    <w:rPr>
      <w:rFonts w:ascii="Courier New" w:hAnsi="Courier New"/>
      <w:sz w:val="20"/>
    </w:rPr>
  </w:style>
  <w:style w:type="paragraph" w:customStyle="1" w:styleId="Standard">
    <w:name w:val="Standard"/>
    <w:rsid w:val="003753D5"/>
    <w:pPr>
      <w:widowControl w:val="0"/>
      <w:autoSpaceDE w:val="0"/>
      <w:autoSpaceDN w:val="0"/>
      <w:adjustRightInd w:val="0"/>
    </w:pPr>
    <w:rPr>
      <w:sz w:val="24"/>
      <w:szCs w:val="24"/>
    </w:rPr>
  </w:style>
  <w:style w:type="character" w:styleId="Uwydatnienie">
    <w:name w:val="Emphasis"/>
    <w:qFormat/>
    <w:rsid w:val="006A05F4"/>
    <w:rPr>
      <w:i/>
    </w:rPr>
  </w:style>
  <w:style w:type="paragraph" w:customStyle="1" w:styleId="Norm-1">
    <w:name w:val="Norm-1"/>
    <w:basedOn w:val="Normalny"/>
    <w:rsid w:val="00360C65"/>
    <w:pPr>
      <w:tabs>
        <w:tab w:val="left" w:pos="567"/>
        <w:tab w:val="left" w:pos="1134"/>
        <w:tab w:val="left" w:pos="1701"/>
      </w:tabs>
      <w:jc w:val="both"/>
    </w:pPr>
    <w:rPr>
      <w:szCs w:val="20"/>
    </w:rPr>
  </w:style>
  <w:style w:type="paragraph" w:styleId="NormalnyWeb">
    <w:name w:val="Normal (Web)"/>
    <w:basedOn w:val="Normalny"/>
    <w:rsid w:val="004152CC"/>
    <w:pPr>
      <w:spacing w:before="100" w:beforeAutospacing="1" w:after="119"/>
    </w:pPr>
  </w:style>
  <w:style w:type="character" w:customStyle="1" w:styleId="highlightselected">
    <w:name w:val="highlight selected"/>
    <w:rsid w:val="0012407A"/>
  </w:style>
  <w:style w:type="paragraph" w:customStyle="1" w:styleId="WW-Tekstpodstawowy2">
    <w:name w:val="WW-Tekst podstawowy 2"/>
    <w:basedOn w:val="Normalny"/>
    <w:rsid w:val="002D546A"/>
    <w:pPr>
      <w:suppressAutoHyphens/>
      <w:spacing w:before="120"/>
      <w:jc w:val="both"/>
    </w:pPr>
    <w:rPr>
      <w:rFonts w:ascii="Verdana" w:hAnsi="Verdana"/>
      <w:sz w:val="16"/>
      <w:szCs w:val="20"/>
      <w:lang w:eastAsia="ar-SA"/>
    </w:rPr>
  </w:style>
  <w:style w:type="paragraph" w:customStyle="1" w:styleId="Nagwek10">
    <w:name w:val="Nagłówek1"/>
    <w:basedOn w:val="Normalny"/>
    <w:next w:val="Tekstpodstawowy"/>
    <w:rsid w:val="00AD1649"/>
    <w:pPr>
      <w:keepNext/>
      <w:suppressAutoHyphens/>
      <w:spacing w:before="240" w:after="120"/>
    </w:pPr>
    <w:rPr>
      <w:rFonts w:ascii="Arial" w:eastAsia="Microsoft YaHei" w:hAnsi="Arial" w:cs="Mangal"/>
      <w:sz w:val="28"/>
      <w:szCs w:val="28"/>
      <w:lang w:eastAsia="ar-SA"/>
    </w:rPr>
  </w:style>
  <w:style w:type="paragraph" w:customStyle="1" w:styleId="gwpd3adbd57msonormal">
    <w:name w:val="gwpd3adbd57_msonormal"/>
    <w:basedOn w:val="Normalny"/>
    <w:rsid w:val="00D26396"/>
    <w:pPr>
      <w:spacing w:before="100" w:beforeAutospacing="1" w:after="100" w:afterAutospacing="1"/>
    </w:pPr>
  </w:style>
  <w:style w:type="character" w:customStyle="1" w:styleId="section1">
    <w:name w:val="section1"/>
    <w:rsid w:val="00F41E56"/>
  </w:style>
  <w:style w:type="character" w:customStyle="1" w:styleId="section2">
    <w:name w:val="section2"/>
    <w:rsid w:val="00F41E56"/>
  </w:style>
  <w:style w:type="paragraph" w:customStyle="1" w:styleId="gwp3fda72c6msonormal">
    <w:name w:val="gwp3fda72c6_msonormal"/>
    <w:basedOn w:val="Normalny"/>
    <w:rsid w:val="0002598A"/>
    <w:pPr>
      <w:spacing w:before="100" w:beforeAutospacing="1" w:after="100" w:afterAutospacing="1"/>
    </w:pPr>
  </w:style>
  <w:style w:type="character" w:customStyle="1" w:styleId="gwp3fda72c6highlight">
    <w:name w:val="gwp3fda72c6_highlight"/>
    <w:rsid w:val="0002598A"/>
  </w:style>
  <w:style w:type="paragraph" w:customStyle="1" w:styleId="Akapitzlist2">
    <w:name w:val="Akapit z listą2"/>
    <w:aliases w:val="Podsis rysunku,Normalny PDST,lp1,Preambuła,HŁ_Bullet1,L1,Numerowanie,Akapit z listą5,Rozdział,T_SZ_List Paragraph,Podsis rysunku1,Normalny PDST1,lp11,Preambuła1,HŁ_Bullet11,L11,Numerowanie1,Akapit z listą51,Rozdział1,T_SZ_List Paragraph1"/>
    <w:basedOn w:val="Normalny"/>
    <w:rsid w:val="00D45394"/>
    <w:pPr>
      <w:ind w:left="720"/>
    </w:pPr>
  </w:style>
  <w:style w:type="paragraph" w:customStyle="1" w:styleId="Akapitzlist20">
    <w:name w:val="Akapit z listą2"/>
    <w:basedOn w:val="Normalny"/>
    <w:rsid w:val="00817652"/>
    <w:pPr>
      <w:spacing w:before="20" w:after="40" w:line="252" w:lineRule="auto"/>
      <w:ind w:left="720"/>
      <w:jc w:val="both"/>
    </w:pPr>
    <w:rPr>
      <w:rFonts w:ascii="Calibri" w:eastAsia="SimSun" w:hAnsi="Calibri"/>
      <w:sz w:val="20"/>
      <w:szCs w:val="20"/>
      <w:lang w:eastAsia="ar-SA"/>
    </w:rPr>
  </w:style>
  <w:style w:type="paragraph" w:customStyle="1" w:styleId="Zacznik">
    <w:name w:val="Załącznik"/>
    <w:basedOn w:val="Normalny"/>
    <w:rsid w:val="003B2221"/>
    <w:pPr>
      <w:widowControl w:val="0"/>
      <w:numPr>
        <w:numId w:val="8"/>
      </w:numPr>
      <w:adjustRightInd w:val="0"/>
      <w:spacing w:line="360" w:lineRule="atLeast"/>
      <w:jc w:val="right"/>
      <w:textAlignment w:val="baseline"/>
      <w:outlineLvl w:val="1"/>
    </w:pPr>
    <w:rPr>
      <w:b/>
      <w:bCs/>
    </w:rPr>
  </w:style>
  <w:style w:type="paragraph" w:customStyle="1" w:styleId="TekstprzypisudolnegoTekstprzypisu">
    <w:name w:val="Tekst przypisu dolnego.Tekst przypisu"/>
    <w:basedOn w:val="Normalny"/>
    <w:rsid w:val="004C11D9"/>
    <w:pPr>
      <w:widowControl w:val="0"/>
    </w:pPr>
    <w:rPr>
      <w:sz w:val="20"/>
      <w:szCs w:val="20"/>
    </w:rPr>
  </w:style>
  <w:style w:type="paragraph" w:customStyle="1" w:styleId="Akapitzlist3">
    <w:name w:val="Akapit z listą3"/>
    <w:basedOn w:val="Normalny"/>
    <w:rsid w:val="000C06A6"/>
    <w:pPr>
      <w:spacing w:after="160" w:line="259" w:lineRule="auto"/>
      <w:ind w:left="720"/>
    </w:pPr>
    <w:rPr>
      <w:rFonts w:ascii="Calibri" w:hAnsi="Calibri"/>
      <w:sz w:val="22"/>
      <w:szCs w:val="22"/>
      <w:lang w:eastAsia="en-US"/>
    </w:rPr>
  </w:style>
  <w:style w:type="paragraph" w:styleId="Tekstprzypisukocowego">
    <w:name w:val="endnote text"/>
    <w:basedOn w:val="Normalny"/>
    <w:link w:val="TekstprzypisukocowegoZnak"/>
    <w:semiHidden/>
    <w:rsid w:val="00D40B0C"/>
    <w:rPr>
      <w:rFonts w:ascii="Calibri" w:hAnsi="Calibri"/>
      <w:sz w:val="20"/>
      <w:szCs w:val="20"/>
      <w:lang w:eastAsia="en-US"/>
    </w:rPr>
  </w:style>
  <w:style w:type="character" w:customStyle="1" w:styleId="TekstprzypisukocowegoZnak">
    <w:name w:val="Tekst przypisu końcowego Znak"/>
    <w:link w:val="Tekstprzypisukocowego"/>
    <w:semiHidden/>
    <w:locked/>
    <w:rsid w:val="00D40B0C"/>
    <w:rPr>
      <w:rFonts w:ascii="Calibri" w:hAnsi="Calibri" w:cs="Times New Roman"/>
      <w:lang w:eastAsia="en-US"/>
    </w:rPr>
  </w:style>
  <w:style w:type="character" w:styleId="Odwoanieprzypisukocowego">
    <w:name w:val="endnote reference"/>
    <w:semiHidden/>
    <w:rsid w:val="00D40B0C"/>
    <w:rPr>
      <w:vertAlign w:val="superscript"/>
    </w:rPr>
  </w:style>
  <w:style w:type="paragraph" w:customStyle="1" w:styleId="ListParagraph2">
    <w:name w:val="List Paragraph2"/>
    <w:basedOn w:val="Normalny"/>
    <w:link w:val="ListParagraphChar"/>
    <w:rsid w:val="00D40B0C"/>
    <w:pPr>
      <w:spacing w:after="200" w:line="276" w:lineRule="auto"/>
      <w:ind w:left="720"/>
    </w:pPr>
    <w:rPr>
      <w:rFonts w:ascii="Calibri" w:hAnsi="Calibri"/>
      <w:sz w:val="22"/>
      <w:szCs w:val="20"/>
      <w:lang w:eastAsia="en-US"/>
    </w:rPr>
  </w:style>
  <w:style w:type="character" w:customStyle="1" w:styleId="ListParagraphChar">
    <w:name w:val="List Paragraph Char"/>
    <w:link w:val="ListParagraph2"/>
    <w:locked/>
    <w:rsid w:val="00D40B0C"/>
    <w:rPr>
      <w:rFonts w:ascii="Calibri" w:hAnsi="Calibri"/>
      <w:sz w:val="22"/>
      <w:lang w:eastAsia="en-US"/>
    </w:rPr>
  </w:style>
  <w:style w:type="paragraph" w:customStyle="1" w:styleId="Tekstumowy">
    <w:name w:val="Tekst umowy"/>
    <w:basedOn w:val="Normalny"/>
    <w:link w:val="TekstumowyZnak"/>
    <w:autoRedefine/>
    <w:rsid w:val="00D40B0C"/>
    <w:pPr>
      <w:spacing w:before="120" w:after="120"/>
      <w:ind w:left="426"/>
      <w:jc w:val="both"/>
    </w:pPr>
    <w:rPr>
      <w:rFonts w:ascii="Calibri" w:eastAsia="MS Mincho" w:hAnsi="Calibri"/>
      <w:color w:val="000000"/>
      <w:kern w:val="32"/>
      <w:sz w:val="22"/>
      <w:szCs w:val="20"/>
    </w:rPr>
  </w:style>
  <w:style w:type="character" w:customStyle="1" w:styleId="TekstumowyZnak">
    <w:name w:val="Tekst umowy Znak"/>
    <w:link w:val="Tekstumowy"/>
    <w:locked/>
    <w:rsid w:val="00D40B0C"/>
    <w:rPr>
      <w:rFonts w:ascii="Calibri" w:eastAsia="MS Mincho" w:hAnsi="Calibri"/>
      <w:color w:val="000000"/>
      <w:kern w:val="32"/>
      <w:sz w:val="22"/>
    </w:rPr>
  </w:style>
  <w:style w:type="character" w:customStyle="1" w:styleId="ZnakZnak3">
    <w:name w:val="Znak Znak3"/>
    <w:semiHidden/>
    <w:locked/>
    <w:rsid w:val="00D40B0C"/>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1144DF"/>
    <w:rPr>
      <w:b/>
      <w:bCs/>
      <w:sz w:val="24"/>
      <w:szCs w:val="24"/>
      <w:lang w:val="pl-PL" w:eastAsia="pl-PL" w:bidi="ar-SA"/>
    </w:rPr>
  </w:style>
  <w:style w:type="character" w:customStyle="1" w:styleId="ZnakZnak">
    <w:name w:val="Znak Znak"/>
    <w:rsid w:val="001144DF"/>
    <w:rPr>
      <w:rFonts w:eastAsia="Times New Roman"/>
      <w:b/>
      <w:bCs/>
      <w:lang w:val="pl-PL" w:eastAsia="en-US" w:bidi="ar-SA"/>
    </w:rPr>
  </w:style>
  <w:style w:type="paragraph" w:customStyle="1" w:styleId="Akapitzlist4">
    <w:name w:val="Akapit z listą4"/>
    <w:aliases w:val="CW_Lista,Data wydania"/>
    <w:basedOn w:val="Normalny"/>
    <w:qFormat/>
    <w:rsid w:val="002B0EB1"/>
    <w:pPr>
      <w:ind w:left="720"/>
      <w:contextualSpacing/>
    </w:pPr>
    <w:rPr>
      <w:rFonts w:ascii="Calibri" w:hAnsi="Calibri"/>
    </w:rPr>
  </w:style>
  <w:style w:type="character" w:customStyle="1" w:styleId="Nierozpoznanawzmianka">
    <w:name w:val="Nierozpoznana wzmianka"/>
    <w:uiPriority w:val="99"/>
    <w:semiHidden/>
    <w:unhideWhenUsed/>
    <w:rsid w:val="000F2597"/>
    <w:rPr>
      <w:color w:val="605E5C"/>
      <w:shd w:val="clear" w:color="auto" w:fill="E1DFDD"/>
    </w:rPr>
  </w:style>
  <w:style w:type="paragraph" w:customStyle="1" w:styleId="SIWZ11">
    <w:name w:val="SIWZ1.1."/>
    <w:basedOn w:val="Normalny"/>
    <w:link w:val="SIWZ11Znak"/>
    <w:rsid w:val="00A81222"/>
    <w:pPr>
      <w:widowControl w:val="0"/>
      <w:numPr>
        <w:ilvl w:val="1"/>
        <w:numId w:val="11"/>
      </w:numPr>
      <w:tabs>
        <w:tab w:val="left" w:pos="1080"/>
      </w:tabs>
      <w:overflowPunct w:val="0"/>
      <w:autoSpaceDE w:val="0"/>
      <w:autoSpaceDN w:val="0"/>
      <w:adjustRightInd w:val="0"/>
      <w:spacing w:before="120"/>
      <w:jc w:val="both"/>
      <w:textAlignment w:val="baseline"/>
    </w:pPr>
    <w:rPr>
      <w:rFonts w:eastAsia="Palatino Linotype"/>
      <w:bCs/>
    </w:rPr>
  </w:style>
  <w:style w:type="character" w:customStyle="1" w:styleId="SIWZ11Znak">
    <w:name w:val="SIWZ1.1. Znak"/>
    <w:link w:val="SIWZ11"/>
    <w:locked/>
    <w:rsid w:val="00A81222"/>
    <w:rPr>
      <w:rFonts w:eastAsia="Palatino Linotype"/>
      <w:bCs/>
      <w:sz w:val="24"/>
      <w:szCs w:val="24"/>
      <w:lang w:val="pl-PL" w:eastAsia="pl-PL" w:bidi="ar-SA"/>
    </w:rPr>
  </w:style>
  <w:style w:type="paragraph" w:customStyle="1" w:styleId="Bodytextbullet">
    <w:name w:val="Bodytext bullet"/>
    <w:basedOn w:val="Normalny"/>
    <w:rsid w:val="00355FBF"/>
    <w:pPr>
      <w:numPr>
        <w:numId w:val="12"/>
      </w:numPr>
      <w:tabs>
        <w:tab w:val="clear" w:pos="1260"/>
        <w:tab w:val="num" w:pos="360"/>
        <w:tab w:val="num" w:pos="570"/>
      </w:tabs>
      <w:ind w:left="540" w:firstLine="0"/>
    </w:pPr>
    <w:rPr>
      <w:rFonts w:ascii="Arial" w:eastAsia="Palatino Linotype" w:hAnsi="Arial"/>
      <w:sz w:val="22"/>
      <w:szCs w:val="22"/>
      <w:lang w:val="en-GB" w:eastAsia="en-US"/>
    </w:rPr>
  </w:style>
  <w:style w:type="paragraph" w:customStyle="1" w:styleId="Styl6">
    <w:name w:val="Styl6"/>
    <w:basedOn w:val="Normalny"/>
    <w:rsid w:val="00045711"/>
    <w:pPr>
      <w:numPr>
        <w:numId w:val="13"/>
      </w:numPr>
      <w:tabs>
        <w:tab w:val="left" w:pos="993"/>
      </w:tabs>
      <w:jc w:val="both"/>
    </w:pPr>
    <w:rPr>
      <w:rFonts w:eastAsia="Palatino Linotype"/>
      <w:iCs/>
    </w:rPr>
  </w:style>
  <w:style w:type="paragraph" w:customStyle="1" w:styleId="TableText">
    <w:name w:val="Table Text"/>
    <w:rsid w:val="003433BF"/>
    <w:pPr>
      <w:overflowPunct w:val="0"/>
      <w:autoSpaceDE w:val="0"/>
      <w:autoSpaceDN w:val="0"/>
      <w:adjustRightInd w:val="0"/>
      <w:textAlignment w:val="baseline"/>
    </w:pPr>
    <w:rPr>
      <w:rFonts w:eastAsia="Palatino Linotype"/>
      <w:color w:val="000000"/>
      <w:sz w:val="24"/>
      <w:szCs w:val="24"/>
    </w:rPr>
  </w:style>
  <w:style w:type="character" w:customStyle="1" w:styleId="Wyrnieniedelikatne1">
    <w:name w:val="Wyróżnienie delikatne1"/>
    <w:rsid w:val="00D54A14"/>
    <w:rPr>
      <w:rFonts w:cs="Times New Roman"/>
      <w:i/>
      <w:iCs/>
      <w:color w:val="404040"/>
    </w:rPr>
  </w:style>
  <w:style w:type="character" w:customStyle="1" w:styleId="DefaultChar">
    <w:name w:val="Default Char"/>
    <w:locked/>
    <w:rsid w:val="004D6264"/>
    <w:rPr>
      <w:rFonts w:eastAsia="Palatino Linotype"/>
      <w:color w:val="000000"/>
      <w:sz w:val="24"/>
      <w:szCs w:val="24"/>
      <w:lang w:val="pl-PL" w:eastAsia="pl-PL" w:bidi="ar-SA"/>
    </w:rPr>
  </w:style>
  <w:style w:type="paragraph" w:customStyle="1" w:styleId="Bezodstpw1">
    <w:name w:val="Bez odstępów1"/>
    <w:link w:val="NoSpacingChar"/>
    <w:rsid w:val="00435214"/>
    <w:pPr>
      <w:ind w:firstLine="425"/>
      <w:jc w:val="both"/>
    </w:pPr>
    <w:rPr>
      <w:rFonts w:ascii="Palatino Linotype" w:hAnsi="Palatino Linotype"/>
      <w:sz w:val="22"/>
      <w:szCs w:val="22"/>
    </w:rPr>
  </w:style>
  <w:style w:type="character" w:customStyle="1" w:styleId="NoSpacingChar">
    <w:name w:val="No Spacing Char"/>
    <w:link w:val="Bezodstpw1"/>
    <w:locked/>
    <w:rsid w:val="00435214"/>
    <w:rPr>
      <w:rFonts w:ascii="Palatino Linotype" w:hAnsi="Palatino Linotype"/>
      <w:sz w:val="22"/>
      <w:szCs w:val="22"/>
      <w:lang w:val="pl-PL" w:eastAsia="pl-PL" w:bidi="ar-SA"/>
    </w:rPr>
  </w:style>
  <w:style w:type="paragraph" w:styleId="Zwrotpoegnalny">
    <w:name w:val="Closing"/>
    <w:basedOn w:val="Normalny"/>
    <w:link w:val="ZwrotpoegnalnyZnak"/>
    <w:rsid w:val="009F5656"/>
    <w:pPr>
      <w:spacing w:before="480"/>
      <w:ind w:left="3969"/>
    </w:pPr>
    <w:rPr>
      <w:rFonts w:eastAsia="Palatino Linotype"/>
      <w:szCs w:val="19"/>
    </w:rPr>
  </w:style>
  <w:style w:type="character" w:customStyle="1" w:styleId="ZwrotpoegnalnyZnak">
    <w:name w:val="Zwrot pożegnalny Znak"/>
    <w:link w:val="Zwrotpoegnalny"/>
    <w:locked/>
    <w:rsid w:val="009F5656"/>
    <w:rPr>
      <w:rFonts w:eastAsia="Palatino Linotype"/>
      <w:sz w:val="24"/>
      <w:szCs w:val="19"/>
      <w:lang w:val="pl-PL" w:eastAsia="pl-PL" w:bidi="ar-SA"/>
    </w:rPr>
  </w:style>
  <w:style w:type="character" w:customStyle="1" w:styleId="FooterChar">
    <w:name w:val="Footer Char"/>
    <w:aliases w:val="Stopka Znak1 Char,Stopka Znak Znak Char,Znak Char1"/>
    <w:locked/>
    <w:rsid w:val="009F5656"/>
    <w:rPr>
      <w:rFonts w:eastAsia="Palatino Linotype"/>
      <w:sz w:val="24"/>
      <w:szCs w:val="24"/>
      <w:lang w:val="pl-PL" w:eastAsia="pl-PL" w:bidi="ar-SA"/>
    </w:rPr>
  </w:style>
  <w:style w:type="paragraph" w:customStyle="1" w:styleId="Listanumeryczna">
    <w:name w:val="Lista numeryczna"/>
    <w:basedOn w:val="Akapitzlist2"/>
    <w:rsid w:val="009F5656"/>
    <w:pPr>
      <w:numPr>
        <w:numId w:val="3"/>
      </w:numPr>
    </w:pPr>
    <w:rPr>
      <w:rFonts w:ascii="Palatino Linotype" w:hAnsi="Palatino Linotype"/>
      <w:color w:val="000000"/>
      <w:sz w:val="20"/>
      <w:szCs w:val="19"/>
    </w:rPr>
  </w:style>
  <w:style w:type="paragraph" w:styleId="Tytu">
    <w:name w:val="Title"/>
    <w:basedOn w:val="Normalny"/>
    <w:next w:val="Normalny"/>
    <w:link w:val="TytuZnak"/>
    <w:qFormat/>
    <w:locked/>
    <w:rsid w:val="009F5656"/>
    <w:pPr>
      <w:pBdr>
        <w:bottom w:val="single" w:sz="8" w:space="4" w:color="007A70"/>
      </w:pBdr>
      <w:spacing w:after="300"/>
    </w:pPr>
    <w:rPr>
      <w:rFonts w:ascii="Palatino Linotype" w:eastAsia="Palatino Linotype" w:hAnsi="Palatino Linotype"/>
      <w:spacing w:val="5"/>
      <w:kern w:val="28"/>
      <w:sz w:val="52"/>
      <w:szCs w:val="52"/>
    </w:rPr>
  </w:style>
  <w:style w:type="character" w:customStyle="1" w:styleId="TytuZnak">
    <w:name w:val="Tytuł Znak"/>
    <w:link w:val="Tytu"/>
    <w:locked/>
    <w:rsid w:val="009F5656"/>
    <w:rPr>
      <w:rFonts w:ascii="Palatino Linotype" w:eastAsia="Palatino Linotype" w:hAnsi="Palatino Linotype"/>
      <w:spacing w:val="5"/>
      <w:kern w:val="28"/>
      <w:sz w:val="52"/>
      <w:szCs w:val="52"/>
      <w:lang w:val="pl-PL" w:eastAsia="pl-PL" w:bidi="ar-SA"/>
    </w:rPr>
  </w:style>
  <w:style w:type="character" w:customStyle="1" w:styleId="BodyTextChar1">
    <w:name w:val="Body Text Char1"/>
    <w:aliases w:val="(F2) Char,ändrad Char,LOAN Char,body text Char1,Znak2 Char,Tekst podstawow.(F2) Char"/>
    <w:locked/>
    <w:rsid w:val="009F5656"/>
    <w:rPr>
      <w:rFonts w:eastAsia="Palatino Linotype"/>
      <w:sz w:val="24"/>
      <w:szCs w:val="24"/>
      <w:lang w:val="pl-PL" w:eastAsia="pl-PL" w:bidi="ar-SA"/>
    </w:rPr>
  </w:style>
  <w:style w:type="paragraph" w:styleId="Tekstpodstawowywcity2">
    <w:name w:val="Body Text Indent 2"/>
    <w:basedOn w:val="Normalny"/>
    <w:link w:val="Tekstpodstawowywcity2Znak"/>
    <w:rsid w:val="009F5656"/>
    <w:pPr>
      <w:spacing w:after="120" w:line="480" w:lineRule="auto"/>
      <w:ind w:left="283"/>
    </w:pPr>
    <w:rPr>
      <w:rFonts w:eastAsia="Palatino Linotype"/>
    </w:rPr>
  </w:style>
  <w:style w:type="character" w:customStyle="1" w:styleId="Tekstpodstawowywcity2Znak">
    <w:name w:val="Tekst podstawowy wcięty 2 Znak"/>
    <w:link w:val="Tekstpodstawowywcity2"/>
    <w:locked/>
    <w:rsid w:val="009F5656"/>
    <w:rPr>
      <w:rFonts w:eastAsia="Palatino Linotype"/>
      <w:sz w:val="24"/>
      <w:szCs w:val="24"/>
      <w:lang w:val="pl-PL" w:eastAsia="pl-PL" w:bidi="ar-SA"/>
    </w:rPr>
  </w:style>
  <w:style w:type="paragraph" w:customStyle="1" w:styleId="Stopka1">
    <w:name w:val="Stopka1"/>
    <w:rsid w:val="009F5656"/>
    <w:rPr>
      <w:color w:val="000000"/>
      <w:sz w:val="24"/>
      <w:szCs w:val="24"/>
    </w:rPr>
  </w:style>
  <w:style w:type="paragraph" w:customStyle="1" w:styleId="Stopka11">
    <w:name w:val="Stopka11"/>
    <w:rsid w:val="009F5656"/>
    <w:rPr>
      <w:rFonts w:eastAsia="Palatino Linotype"/>
      <w:color w:val="000000"/>
      <w:sz w:val="24"/>
      <w:szCs w:val="24"/>
    </w:rPr>
  </w:style>
  <w:style w:type="numbering" w:customStyle="1" w:styleId="NBPpunktorynumeryczne">
    <w:name w:val="NBP punktory numeryczne"/>
    <w:rsid w:val="009F5656"/>
    <w:pPr>
      <w:numPr>
        <w:numId w:val="15"/>
      </w:numPr>
    </w:pPr>
  </w:style>
  <w:style w:type="character" w:styleId="Pogrubienie">
    <w:name w:val="Strong"/>
    <w:qFormat/>
    <w:locked/>
    <w:rsid w:val="00712E68"/>
    <w:rPr>
      <w:b/>
      <w:bCs/>
    </w:rPr>
  </w:style>
  <w:style w:type="paragraph" w:styleId="Lista3">
    <w:name w:val="List 3"/>
    <w:basedOn w:val="Normalny"/>
    <w:rsid w:val="00A47F2C"/>
    <w:pPr>
      <w:ind w:left="849" w:hanging="283"/>
    </w:pPr>
  </w:style>
  <w:style w:type="paragraph" w:styleId="Lista4">
    <w:name w:val="List 4"/>
    <w:basedOn w:val="Normalny"/>
    <w:rsid w:val="00A47F2C"/>
    <w:pPr>
      <w:ind w:left="1132" w:hanging="283"/>
    </w:pPr>
  </w:style>
  <w:style w:type="paragraph" w:styleId="Lista5">
    <w:name w:val="List 5"/>
    <w:basedOn w:val="Normalny"/>
    <w:rsid w:val="00A47F2C"/>
    <w:pPr>
      <w:ind w:left="1415" w:hanging="283"/>
    </w:pPr>
  </w:style>
  <w:style w:type="paragraph" w:styleId="Podtytu">
    <w:name w:val="Subtitle"/>
    <w:basedOn w:val="Normalny"/>
    <w:qFormat/>
    <w:locked/>
    <w:rsid w:val="00A47F2C"/>
    <w:pPr>
      <w:spacing w:after="60"/>
      <w:jc w:val="center"/>
      <w:outlineLvl w:val="1"/>
    </w:pPr>
    <w:rPr>
      <w:rFonts w:ascii="Arial" w:hAnsi="Arial" w:cs="Arial"/>
    </w:rPr>
  </w:style>
  <w:style w:type="paragraph" w:styleId="Tekstpodstawowyzwciciem2">
    <w:name w:val="Body Text First Indent 2"/>
    <w:basedOn w:val="Tekstpodstawowywcity"/>
    <w:rsid w:val="00A47F2C"/>
    <w:pPr>
      <w:ind w:firstLine="210"/>
    </w:pPr>
  </w:style>
  <w:style w:type="paragraph" w:customStyle="1" w:styleId="1">
    <w:name w:val="1."/>
    <w:basedOn w:val="Normalny"/>
    <w:rsid w:val="00C96A51"/>
    <w:pPr>
      <w:suppressAutoHyphens/>
      <w:spacing w:line="258" w:lineRule="atLeast"/>
      <w:ind w:left="227" w:hanging="227"/>
      <w:jc w:val="both"/>
    </w:pPr>
    <w:rPr>
      <w:rFonts w:ascii="FrankfurtGothic" w:hAnsi="FrankfurtGothic"/>
      <w:color w:val="000000"/>
      <w:sz w:val="19"/>
      <w:szCs w:val="20"/>
      <w:lang w:eastAsia="ar-SA"/>
    </w:rPr>
  </w:style>
  <w:style w:type="character" w:customStyle="1" w:styleId="Bodytext">
    <w:name w:val="Body text_"/>
    <w:link w:val="Bodytext1"/>
    <w:rsid w:val="003552B0"/>
    <w:rPr>
      <w:shd w:val="clear" w:color="auto" w:fill="FFFFFF"/>
      <w:lang w:bidi="ar-SA"/>
    </w:rPr>
  </w:style>
  <w:style w:type="paragraph" w:customStyle="1" w:styleId="Bodytext1">
    <w:name w:val="Body text1"/>
    <w:basedOn w:val="Normalny"/>
    <w:link w:val="Bodytext"/>
    <w:rsid w:val="003552B0"/>
    <w:pPr>
      <w:widowControl w:val="0"/>
      <w:shd w:val="clear" w:color="auto" w:fill="FFFFFF"/>
      <w:spacing w:before="1380" w:line="277" w:lineRule="exact"/>
      <w:ind w:hanging="700"/>
      <w:jc w:val="center"/>
    </w:pPr>
    <w:rPr>
      <w:sz w:val="20"/>
      <w:szCs w:val="20"/>
      <w:shd w:val="clear" w:color="auto" w:fill="FFFFFF"/>
    </w:rPr>
  </w:style>
  <w:style w:type="paragraph" w:styleId="Poprawka">
    <w:name w:val="Revision"/>
    <w:hidden/>
    <w:uiPriority w:val="99"/>
    <w:semiHidden/>
    <w:rsid w:val="00E31D9F"/>
    <w:rPr>
      <w:sz w:val="24"/>
      <w:szCs w:val="24"/>
    </w:rPr>
  </w:style>
  <w:style w:type="paragraph" w:styleId="Akapitzlist">
    <w:name w:val="List Paragraph"/>
    <w:basedOn w:val="Normalny"/>
    <w:uiPriority w:val="34"/>
    <w:qFormat/>
    <w:rsid w:val="00D372DD"/>
    <w:pPr>
      <w:ind w:left="720"/>
      <w:contextualSpacing/>
    </w:p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70148518">
      <w:bodyDiv w:val="1"/>
      <w:marLeft w:val="0"/>
      <w:marRight w:val="0"/>
      <w:marTop w:val="0"/>
      <w:marBottom w:val="0"/>
      <w:divBdr>
        <w:top w:val="none" w:sz="0" w:space="0" w:color="auto"/>
        <w:left w:val="none" w:sz="0" w:space="0" w:color="auto"/>
        <w:bottom w:val="none" w:sz="0" w:space="0" w:color="auto"/>
        <w:right w:val="none" w:sz="0" w:space="0" w:color="auto"/>
      </w:divBdr>
    </w:div>
    <w:div w:id="383022857">
      <w:bodyDiv w:val="1"/>
      <w:marLeft w:val="0"/>
      <w:marRight w:val="0"/>
      <w:marTop w:val="0"/>
      <w:marBottom w:val="0"/>
      <w:divBdr>
        <w:top w:val="none" w:sz="0" w:space="0" w:color="auto"/>
        <w:left w:val="none" w:sz="0" w:space="0" w:color="auto"/>
        <w:bottom w:val="none" w:sz="0" w:space="0" w:color="auto"/>
        <w:right w:val="none" w:sz="0" w:space="0" w:color="auto"/>
      </w:divBdr>
    </w:div>
    <w:div w:id="646202680">
      <w:bodyDiv w:val="1"/>
      <w:marLeft w:val="0"/>
      <w:marRight w:val="0"/>
      <w:marTop w:val="0"/>
      <w:marBottom w:val="0"/>
      <w:divBdr>
        <w:top w:val="none" w:sz="0" w:space="0" w:color="auto"/>
        <w:left w:val="none" w:sz="0" w:space="0" w:color="auto"/>
        <w:bottom w:val="none" w:sz="0" w:space="0" w:color="auto"/>
        <w:right w:val="none" w:sz="0" w:space="0" w:color="auto"/>
      </w:divBdr>
    </w:div>
    <w:div w:id="721632020">
      <w:bodyDiv w:val="1"/>
      <w:marLeft w:val="0"/>
      <w:marRight w:val="0"/>
      <w:marTop w:val="0"/>
      <w:marBottom w:val="0"/>
      <w:divBdr>
        <w:top w:val="none" w:sz="0" w:space="0" w:color="auto"/>
        <w:left w:val="none" w:sz="0" w:space="0" w:color="auto"/>
        <w:bottom w:val="none" w:sz="0" w:space="0" w:color="auto"/>
        <w:right w:val="none" w:sz="0" w:space="0" w:color="auto"/>
      </w:divBdr>
    </w:div>
    <w:div w:id="945039113">
      <w:bodyDiv w:val="1"/>
      <w:marLeft w:val="0"/>
      <w:marRight w:val="0"/>
      <w:marTop w:val="0"/>
      <w:marBottom w:val="0"/>
      <w:divBdr>
        <w:top w:val="none" w:sz="0" w:space="0" w:color="auto"/>
        <w:left w:val="none" w:sz="0" w:space="0" w:color="auto"/>
        <w:bottom w:val="none" w:sz="0" w:space="0" w:color="auto"/>
        <w:right w:val="none" w:sz="0" w:space="0" w:color="auto"/>
      </w:divBdr>
    </w:div>
    <w:div w:id="1006326459">
      <w:bodyDiv w:val="1"/>
      <w:marLeft w:val="0"/>
      <w:marRight w:val="0"/>
      <w:marTop w:val="0"/>
      <w:marBottom w:val="0"/>
      <w:divBdr>
        <w:top w:val="none" w:sz="0" w:space="0" w:color="auto"/>
        <w:left w:val="none" w:sz="0" w:space="0" w:color="auto"/>
        <w:bottom w:val="none" w:sz="0" w:space="0" w:color="auto"/>
        <w:right w:val="none" w:sz="0" w:space="0" w:color="auto"/>
      </w:divBdr>
    </w:div>
    <w:div w:id="1041980923">
      <w:bodyDiv w:val="1"/>
      <w:marLeft w:val="0"/>
      <w:marRight w:val="0"/>
      <w:marTop w:val="0"/>
      <w:marBottom w:val="0"/>
      <w:divBdr>
        <w:top w:val="none" w:sz="0" w:space="0" w:color="auto"/>
        <w:left w:val="none" w:sz="0" w:space="0" w:color="auto"/>
        <w:bottom w:val="none" w:sz="0" w:space="0" w:color="auto"/>
        <w:right w:val="none" w:sz="0" w:space="0" w:color="auto"/>
      </w:divBdr>
    </w:div>
    <w:div w:id="1335954906">
      <w:bodyDiv w:val="1"/>
      <w:marLeft w:val="0"/>
      <w:marRight w:val="0"/>
      <w:marTop w:val="0"/>
      <w:marBottom w:val="0"/>
      <w:divBdr>
        <w:top w:val="none" w:sz="0" w:space="0" w:color="auto"/>
        <w:left w:val="none" w:sz="0" w:space="0" w:color="auto"/>
        <w:bottom w:val="none" w:sz="0" w:space="0" w:color="auto"/>
        <w:right w:val="none" w:sz="0" w:space="0" w:color="auto"/>
      </w:divBdr>
    </w:div>
    <w:div w:id="1451632040">
      <w:bodyDiv w:val="1"/>
      <w:marLeft w:val="0"/>
      <w:marRight w:val="0"/>
      <w:marTop w:val="0"/>
      <w:marBottom w:val="0"/>
      <w:divBdr>
        <w:top w:val="none" w:sz="0" w:space="0" w:color="auto"/>
        <w:left w:val="none" w:sz="0" w:space="0" w:color="auto"/>
        <w:bottom w:val="none" w:sz="0" w:space="0" w:color="auto"/>
        <w:right w:val="none" w:sz="0" w:space="0" w:color="auto"/>
      </w:divBdr>
    </w:div>
    <w:div w:id="17878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42</Pages>
  <Words>15298</Words>
  <Characters>91790</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SWZ</vt:lpstr>
    </vt:vector>
  </TitlesOfParts>
  <Manager>GT</Manager>
  <Company>PUK Piaseczno</Company>
  <LinksUpToDate>false</LinksUpToDate>
  <CharactersWithSpaces>106875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przebudowa samochodów</dc:subject>
  <dc:creator>GT</dc:creator>
  <cp:keywords>przebudowa samochodów</cp:keywords>
  <dc:description>przebudowa samochodów</dc:description>
  <cp:lastModifiedBy>Tadeusz Wasiak</cp:lastModifiedBy>
  <cp:revision>5</cp:revision>
  <cp:lastPrinted>2022-08-22T12:45:00Z</cp:lastPrinted>
  <dcterms:created xsi:type="dcterms:W3CDTF">2023-04-02T18:15:00Z</dcterms:created>
  <dcterms:modified xsi:type="dcterms:W3CDTF">2023-04-02T19:29:00Z</dcterms:modified>
  <cp:category>zamówienia publiczne</cp:category>
</cp:coreProperties>
</file>