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AF465E0" w14:textId="77777777" w:rsidR="00F171DE" w:rsidRPr="005D63FC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CF53565" w14:textId="77777777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360E1046" w14:textId="79BF9674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E21D35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66E4F06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7E82D3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5E17DECD" w14:textId="77777777" w:rsidR="006D62D6" w:rsidRDefault="006D62D6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14:paraId="5C0F98E9" w14:textId="08C8C14F" w:rsidR="00B2110F" w:rsidRPr="00ED63F4" w:rsidRDefault="00943FC9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>
              <w:rPr>
                <w:b/>
              </w:rPr>
              <w:t>Opieka serwisowa i powdrożeniowa na oprogramowanie SIMPLE ERP</w:t>
            </w: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2BEF06C8" w14:textId="77777777" w:rsidR="008D10BB" w:rsidRPr="00ED63F4" w:rsidRDefault="008D10BB" w:rsidP="008D10BB">
      <w:pPr>
        <w:autoSpaceDE w:val="0"/>
        <w:spacing w:line="276" w:lineRule="auto"/>
        <w:ind w:right="-1"/>
        <w:jc w:val="both"/>
        <w:rPr>
          <w:bCs/>
          <w:sz w:val="22"/>
          <w:szCs w:val="22"/>
        </w:rPr>
      </w:pPr>
    </w:p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4D5F759E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97F9000" w14:textId="77777777" w:rsidR="006C44A1" w:rsidRPr="00ED63F4" w:rsidRDefault="006C44A1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ED63F4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(nazwa (firma) dokładny adres Wykonawcy/Wykonawców)</w:t>
      </w:r>
    </w:p>
    <w:p w14:paraId="6763D045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zależności od podmiotu: NIP/PESEL, KRS/</w:t>
      </w:r>
      <w:proofErr w:type="spellStart"/>
      <w:r w:rsidRPr="00ED63F4">
        <w:rPr>
          <w:rFonts w:ascii="Times New Roman" w:hAnsi="Times New Roman" w:cs="Times New Roman"/>
          <w:i/>
          <w:sz w:val="22"/>
          <w:szCs w:val="22"/>
        </w:rPr>
        <w:t>CE</w:t>
      </w:r>
      <w:r w:rsidR="005043B6" w:rsidRPr="00ED63F4">
        <w:rPr>
          <w:rFonts w:ascii="Times New Roman" w:hAnsi="Times New Roman" w:cs="Times New Roman"/>
          <w:i/>
          <w:sz w:val="22"/>
          <w:szCs w:val="22"/>
        </w:rPr>
        <w:t>i</w:t>
      </w:r>
      <w:r w:rsidRPr="00ED63F4">
        <w:rPr>
          <w:rFonts w:ascii="Times New Roman" w:hAnsi="Times New Roman" w:cs="Times New Roman"/>
          <w:i/>
          <w:sz w:val="22"/>
          <w:szCs w:val="22"/>
        </w:rPr>
        <w:t>DG</w:t>
      </w:r>
      <w:proofErr w:type="spellEnd"/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6D62D6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1D7043E4" w14:textId="77777777" w:rsidR="006D62D6" w:rsidRPr="00C01A47" w:rsidRDefault="006D62D6" w:rsidP="006D62D6">
      <w:pPr>
        <w:pStyle w:val="Zwykytekst1"/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9AF2E02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E30344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10133E7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630E37C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0568E7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5CF05DBE" w14:textId="0BA97F0B" w:rsidR="00943FC9" w:rsidRPr="00943FC9" w:rsidRDefault="00943FC9" w:rsidP="00943FC9">
      <w:pPr>
        <w:pStyle w:val="normaltableau"/>
        <w:keepNext/>
        <w:spacing w:before="0" w:after="0" w:line="288" w:lineRule="auto"/>
        <w:ind w:left="426"/>
        <w:rPr>
          <w:rFonts w:asciiTheme="majorBidi" w:hAnsiTheme="majorBidi" w:cstheme="majorBidi"/>
          <w:lang w:val="pl-PL"/>
        </w:rPr>
      </w:pPr>
      <w:r>
        <w:rPr>
          <w:rFonts w:asciiTheme="majorBidi" w:hAnsiTheme="majorBidi" w:cstheme="majorBidi"/>
          <w:b/>
          <w:lang w:val="pl-PL"/>
        </w:rPr>
        <w:t>4</w:t>
      </w:r>
      <w:r w:rsidRPr="00943FC9">
        <w:rPr>
          <w:rFonts w:asciiTheme="majorBidi" w:hAnsiTheme="majorBidi" w:cstheme="majorBidi"/>
          <w:b/>
          <w:lang w:val="pl-PL"/>
        </w:rPr>
        <w:t xml:space="preserve">. Błąd krytyczny: </w:t>
      </w:r>
      <w:r w:rsidRPr="00943FC9">
        <w:rPr>
          <w:rFonts w:asciiTheme="majorBidi" w:hAnsiTheme="majorBidi" w:cstheme="majorBidi"/>
          <w:lang w:val="pl-PL"/>
        </w:rPr>
        <w:t>skrócony Czas  Reakcji / Czas naprawy do nie więcej, niż:</w:t>
      </w:r>
    </w:p>
    <w:p w14:paraId="0C492D40" w14:textId="77777777" w:rsidR="00943FC9" w:rsidRPr="00943FC9" w:rsidRDefault="00943FC9" w:rsidP="00943FC9">
      <w:pPr>
        <w:pStyle w:val="normaltableau"/>
        <w:keepNext/>
        <w:spacing w:before="0" w:after="0" w:line="288" w:lineRule="auto"/>
        <w:ind w:left="426"/>
        <w:rPr>
          <w:rFonts w:asciiTheme="majorBidi" w:hAnsiTheme="majorBidi" w:cstheme="majorBidi"/>
          <w:u w:val="single"/>
          <w:lang w:val="pl-PL"/>
        </w:rPr>
      </w:pPr>
      <w:r w:rsidRPr="00943FC9">
        <w:rPr>
          <w:rFonts w:asciiTheme="majorBidi" w:hAnsiTheme="majorBidi" w:cstheme="majorBidi"/>
          <w:bCs/>
        </w:rPr>
        <w:sym w:font="Wingdings 2" w:char="F0A3"/>
      </w:r>
      <w:r w:rsidRPr="00943FC9">
        <w:rPr>
          <w:rFonts w:asciiTheme="majorBidi" w:hAnsiTheme="majorBidi" w:cstheme="majorBidi"/>
          <w:bCs/>
          <w:lang w:val="pl-PL"/>
        </w:rPr>
        <w:t xml:space="preserve">  </w:t>
      </w:r>
      <w:r w:rsidRPr="00943FC9">
        <w:rPr>
          <w:rFonts w:asciiTheme="majorBidi" w:hAnsiTheme="majorBidi" w:cstheme="majorBidi"/>
          <w:bCs/>
          <w:position w:val="4"/>
          <w:lang w:val="pl-PL"/>
        </w:rPr>
        <w:t>- 6 godz. / 10 godz.</w:t>
      </w:r>
    </w:p>
    <w:p w14:paraId="6E59A0F3" w14:textId="77777777" w:rsidR="00943FC9" w:rsidRPr="00943FC9" w:rsidRDefault="00943FC9" w:rsidP="00943FC9">
      <w:pPr>
        <w:pStyle w:val="normaltableau"/>
        <w:keepNext/>
        <w:spacing w:before="0" w:after="0" w:line="288" w:lineRule="auto"/>
        <w:ind w:left="426"/>
        <w:rPr>
          <w:rFonts w:asciiTheme="majorBidi" w:hAnsiTheme="majorBidi" w:cstheme="majorBidi"/>
          <w:u w:val="single"/>
          <w:lang w:val="pl-PL"/>
        </w:rPr>
      </w:pPr>
      <w:r w:rsidRPr="00943FC9">
        <w:rPr>
          <w:rFonts w:asciiTheme="majorBidi" w:hAnsiTheme="majorBidi" w:cstheme="majorBidi"/>
          <w:bCs/>
        </w:rPr>
        <w:sym w:font="Wingdings 2" w:char="F0A3"/>
      </w:r>
      <w:r w:rsidRPr="00943FC9">
        <w:rPr>
          <w:rFonts w:asciiTheme="majorBidi" w:hAnsiTheme="majorBidi" w:cstheme="majorBidi"/>
          <w:bCs/>
          <w:lang w:val="pl-PL"/>
        </w:rPr>
        <w:t xml:space="preserve">  </w:t>
      </w:r>
      <w:r w:rsidRPr="00943FC9">
        <w:rPr>
          <w:rFonts w:asciiTheme="majorBidi" w:hAnsiTheme="majorBidi" w:cstheme="majorBidi"/>
          <w:bCs/>
          <w:position w:val="4"/>
          <w:lang w:val="pl-PL"/>
        </w:rPr>
        <w:t>- 7 godz. / 12 godz.</w:t>
      </w:r>
    </w:p>
    <w:p w14:paraId="7F808D06" w14:textId="77777777" w:rsidR="00943FC9" w:rsidRPr="00943FC9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u w:val="single"/>
          <w:lang w:val="pl-PL"/>
        </w:rPr>
      </w:pPr>
      <w:r w:rsidRPr="00943FC9">
        <w:rPr>
          <w:rFonts w:asciiTheme="majorBidi" w:hAnsiTheme="majorBidi" w:cstheme="majorBidi"/>
          <w:bCs/>
        </w:rPr>
        <w:sym w:font="Wingdings 2" w:char="F0A3"/>
      </w:r>
      <w:r w:rsidRPr="00943FC9">
        <w:rPr>
          <w:rFonts w:asciiTheme="majorBidi" w:hAnsiTheme="majorBidi" w:cstheme="majorBidi"/>
          <w:bCs/>
          <w:lang w:val="pl-PL"/>
        </w:rPr>
        <w:t xml:space="preserve">  </w:t>
      </w:r>
      <w:r w:rsidRPr="00943FC9">
        <w:rPr>
          <w:rFonts w:asciiTheme="majorBidi" w:hAnsiTheme="majorBidi" w:cstheme="majorBidi"/>
          <w:bCs/>
          <w:position w:val="4"/>
          <w:lang w:val="pl-PL"/>
        </w:rPr>
        <w:t>- 8 godz. / 14 godz.</w:t>
      </w:r>
    </w:p>
    <w:p w14:paraId="01AF1E0A" w14:textId="77777777" w:rsidR="00943FC9" w:rsidRPr="00943FC9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b/>
          <w:u w:val="single"/>
          <w:lang w:val="pl-PL"/>
        </w:rPr>
      </w:pPr>
    </w:p>
    <w:p w14:paraId="362006AD" w14:textId="1BBC4722" w:rsidR="00943FC9" w:rsidRPr="00943FC9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lang w:val="pl-PL"/>
        </w:rPr>
      </w:pPr>
      <w:r>
        <w:rPr>
          <w:rFonts w:asciiTheme="majorBidi" w:hAnsiTheme="majorBidi" w:cstheme="majorBidi"/>
          <w:b/>
          <w:lang w:val="pl-PL"/>
        </w:rPr>
        <w:t>5</w:t>
      </w:r>
      <w:r w:rsidRPr="00943FC9">
        <w:rPr>
          <w:rFonts w:asciiTheme="majorBidi" w:hAnsiTheme="majorBidi" w:cstheme="majorBidi"/>
          <w:b/>
          <w:lang w:val="pl-PL"/>
        </w:rPr>
        <w:t xml:space="preserve">. Błąd ważny: </w:t>
      </w:r>
      <w:r w:rsidRPr="00943FC9">
        <w:rPr>
          <w:rFonts w:asciiTheme="majorBidi" w:hAnsiTheme="majorBidi" w:cstheme="majorBidi"/>
          <w:lang w:val="pl-PL"/>
        </w:rPr>
        <w:t>skrócony Czas  Reakcji / Czas naprawy do nie więcej, niż:</w:t>
      </w:r>
    </w:p>
    <w:p w14:paraId="05ACF8AA" w14:textId="77777777" w:rsidR="00943FC9" w:rsidRPr="00943FC9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u w:val="single"/>
          <w:lang w:val="pl-PL"/>
        </w:rPr>
      </w:pPr>
      <w:r w:rsidRPr="00943FC9">
        <w:rPr>
          <w:rFonts w:asciiTheme="majorBidi" w:hAnsiTheme="majorBidi" w:cstheme="majorBidi"/>
          <w:bCs/>
        </w:rPr>
        <w:sym w:font="Wingdings 2" w:char="F0A3"/>
      </w:r>
      <w:r w:rsidRPr="00943FC9">
        <w:rPr>
          <w:rFonts w:asciiTheme="majorBidi" w:hAnsiTheme="majorBidi" w:cstheme="majorBidi"/>
          <w:bCs/>
          <w:lang w:val="pl-PL"/>
        </w:rPr>
        <w:t xml:space="preserve">  </w:t>
      </w:r>
      <w:r w:rsidRPr="00943FC9">
        <w:rPr>
          <w:rFonts w:asciiTheme="majorBidi" w:hAnsiTheme="majorBidi" w:cstheme="majorBidi"/>
          <w:bCs/>
          <w:position w:val="4"/>
          <w:lang w:val="pl-PL"/>
        </w:rPr>
        <w:t>- 8 godz. / 40 godz.</w:t>
      </w:r>
    </w:p>
    <w:p w14:paraId="57CC45C2" w14:textId="77777777" w:rsidR="00943FC9" w:rsidRPr="00943FC9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u w:val="single"/>
          <w:lang w:val="pl-PL"/>
        </w:rPr>
      </w:pPr>
      <w:r w:rsidRPr="00943FC9">
        <w:rPr>
          <w:rFonts w:asciiTheme="majorBidi" w:hAnsiTheme="majorBidi" w:cstheme="majorBidi"/>
          <w:bCs/>
        </w:rPr>
        <w:sym w:font="Wingdings 2" w:char="F0A3"/>
      </w:r>
      <w:r w:rsidRPr="00943FC9">
        <w:rPr>
          <w:rFonts w:asciiTheme="majorBidi" w:hAnsiTheme="majorBidi" w:cstheme="majorBidi"/>
          <w:bCs/>
          <w:lang w:val="pl-PL"/>
        </w:rPr>
        <w:t xml:space="preserve">  </w:t>
      </w:r>
      <w:r w:rsidRPr="00943FC9">
        <w:rPr>
          <w:rFonts w:asciiTheme="majorBidi" w:hAnsiTheme="majorBidi" w:cstheme="majorBidi"/>
          <w:bCs/>
          <w:position w:val="4"/>
          <w:lang w:val="pl-PL"/>
        </w:rPr>
        <w:t>- 10 godz. / 45 godz.</w:t>
      </w:r>
    </w:p>
    <w:p w14:paraId="529CFF90" w14:textId="77777777" w:rsidR="00943FC9" w:rsidRPr="00943FC9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u w:val="single"/>
          <w:lang w:val="pl-PL"/>
        </w:rPr>
      </w:pPr>
      <w:r w:rsidRPr="00943FC9">
        <w:rPr>
          <w:rFonts w:asciiTheme="majorBidi" w:hAnsiTheme="majorBidi" w:cstheme="majorBidi"/>
          <w:bCs/>
        </w:rPr>
        <w:sym w:font="Wingdings 2" w:char="F0A3"/>
      </w:r>
      <w:r w:rsidRPr="00943FC9">
        <w:rPr>
          <w:rFonts w:asciiTheme="majorBidi" w:hAnsiTheme="majorBidi" w:cstheme="majorBidi"/>
          <w:bCs/>
          <w:lang w:val="pl-PL"/>
        </w:rPr>
        <w:t xml:space="preserve">  </w:t>
      </w:r>
      <w:r w:rsidRPr="00943FC9">
        <w:rPr>
          <w:rFonts w:asciiTheme="majorBidi" w:hAnsiTheme="majorBidi" w:cstheme="majorBidi"/>
          <w:bCs/>
          <w:position w:val="4"/>
          <w:lang w:val="pl-PL"/>
        </w:rPr>
        <w:t>- 12 godz. / 50 godz.</w:t>
      </w:r>
    </w:p>
    <w:p w14:paraId="6C051A37" w14:textId="77777777" w:rsidR="00943FC9" w:rsidRPr="00943FC9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b/>
          <w:u w:val="single"/>
          <w:lang w:val="pl-PL"/>
        </w:rPr>
      </w:pPr>
    </w:p>
    <w:p w14:paraId="1ACBA732" w14:textId="564611B4" w:rsidR="00943FC9" w:rsidRPr="00943FC9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lang w:val="pl-PL"/>
        </w:rPr>
      </w:pPr>
      <w:r>
        <w:rPr>
          <w:rFonts w:asciiTheme="majorBidi" w:hAnsiTheme="majorBidi" w:cstheme="majorBidi"/>
          <w:b/>
          <w:lang w:val="pl-PL"/>
        </w:rPr>
        <w:t>6</w:t>
      </w:r>
      <w:r w:rsidRPr="00943FC9">
        <w:rPr>
          <w:rFonts w:asciiTheme="majorBidi" w:hAnsiTheme="majorBidi" w:cstheme="majorBidi"/>
          <w:b/>
          <w:lang w:val="pl-PL"/>
        </w:rPr>
        <w:t xml:space="preserve">. Błąd normalny: </w:t>
      </w:r>
      <w:r w:rsidRPr="00943FC9">
        <w:rPr>
          <w:rFonts w:asciiTheme="majorBidi" w:hAnsiTheme="majorBidi" w:cstheme="majorBidi"/>
          <w:lang w:val="pl-PL"/>
        </w:rPr>
        <w:t>skrócony Czas  Reakcji / Czas naprawy do nie więcej, niż:</w:t>
      </w:r>
    </w:p>
    <w:p w14:paraId="11D9DC58" w14:textId="77777777" w:rsidR="00943FC9" w:rsidRPr="00943FC9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u w:val="single"/>
          <w:lang w:val="pl-PL"/>
        </w:rPr>
      </w:pPr>
      <w:r w:rsidRPr="00943FC9">
        <w:rPr>
          <w:rFonts w:asciiTheme="majorBidi" w:hAnsiTheme="majorBidi" w:cstheme="majorBidi"/>
          <w:bCs/>
        </w:rPr>
        <w:sym w:font="Wingdings 2" w:char="F0A3"/>
      </w:r>
      <w:r w:rsidRPr="00943FC9">
        <w:rPr>
          <w:rFonts w:asciiTheme="majorBidi" w:hAnsiTheme="majorBidi" w:cstheme="majorBidi"/>
          <w:bCs/>
          <w:lang w:val="pl-PL"/>
        </w:rPr>
        <w:t xml:space="preserve">  </w:t>
      </w:r>
      <w:r w:rsidRPr="00943FC9">
        <w:rPr>
          <w:rFonts w:asciiTheme="majorBidi" w:hAnsiTheme="majorBidi" w:cstheme="majorBidi"/>
          <w:bCs/>
          <w:position w:val="4"/>
          <w:lang w:val="pl-PL"/>
        </w:rPr>
        <w:t>- 24 godz. / 160 godz.</w:t>
      </w:r>
    </w:p>
    <w:p w14:paraId="6DE6D1C4" w14:textId="77777777" w:rsidR="00943FC9" w:rsidRPr="00943FC9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u w:val="single"/>
          <w:lang w:val="pl-PL"/>
        </w:rPr>
      </w:pPr>
      <w:r w:rsidRPr="00943FC9">
        <w:rPr>
          <w:rFonts w:asciiTheme="majorBidi" w:hAnsiTheme="majorBidi" w:cstheme="majorBidi"/>
          <w:bCs/>
        </w:rPr>
        <w:sym w:font="Wingdings 2" w:char="F0A3"/>
      </w:r>
      <w:r w:rsidRPr="00943FC9">
        <w:rPr>
          <w:rFonts w:asciiTheme="majorBidi" w:hAnsiTheme="majorBidi" w:cstheme="majorBidi"/>
          <w:bCs/>
          <w:lang w:val="pl-PL"/>
        </w:rPr>
        <w:t xml:space="preserve">  </w:t>
      </w:r>
      <w:r w:rsidRPr="00943FC9">
        <w:rPr>
          <w:rFonts w:asciiTheme="majorBidi" w:hAnsiTheme="majorBidi" w:cstheme="majorBidi"/>
          <w:bCs/>
          <w:position w:val="4"/>
          <w:lang w:val="pl-PL"/>
        </w:rPr>
        <w:t>- 28 godz. / 170 godz.</w:t>
      </w:r>
    </w:p>
    <w:p w14:paraId="4B0A3614" w14:textId="77777777" w:rsidR="00943FC9" w:rsidRPr="00943FC9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u w:val="single"/>
          <w:lang w:val="pl-PL"/>
        </w:rPr>
      </w:pPr>
      <w:r w:rsidRPr="00943FC9">
        <w:rPr>
          <w:rFonts w:asciiTheme="majorBidi" w:hAnsiTheme="majorBidi" w:cstheme="majorBidi"/>
          <w:bCs/>
        </w:rPr>
        <w:sym w:font="Wingdings 2" w:char="F0A3"/>
      </w:r>
      <w:r w:rsidRPr="00943FC9">
        <w:rPr>
          <w:rFonts w:asciiTheme="majorBidi" w:hAnsiTheme="majorBidi" w:cstheme="majorBidi"/>
          <w:bCs/>
          <w:lang w:val="pl-PL"/>
        </w:rPr>
        <w:t xml:space="preserve">  </w:t>
      </w:r>
      <w:r w:rsidRPr="00943FC9">
        <w:rPr>
          <w:rFonts w:asciiTheme="majorBidi" w:hAnsiTheme="majorBidi" w:cstheme="majorBidi"/>
          <w:bCs/>
          <w:position w:val="4"/>
          <w:lang w:val="pl-PL"/>
        </w:rPr>
        <w:t>- 32 godz. / 180 godz.</w:t>
      </w:r>
    </w:p>
    <w:p w14:paraId="61C96A11" w14:textId="77777777" w:rsidR="00943FC9" w:rsidRPr="00943FC9" w:rsidRDefault="00943FC9" w:rsidP="00943FC9">
      <w:pPr>
        <w:pStyle w:val="normaltableau"/>
        <w:spacing w:before="0" w:after="0" w:line="288" w:lineRule="auto"/>
        <w:rPr>
          <w:rFonts w:asciiTheme="majorBidi" w:hAnsiTheme="majorBidi" w:cstheme="majorBidi"/>
          <w:b/>
          <w:u w:val="single"/>
          <w:lang w:val="pl-PL"/>
        </w:rPr>
      </w:pPr>
    </w:p>
    <w:p w14:paraId="06F6EEFD" w14:textId="007D075A" w:rsidR="00943FC9" w:rsidRPr="00943FC9" w:rsidRDefault="00943FC9" w:rsidP="00943FC9">
      <w:pPr>
        <w:pStyle w:val="normaltableau"/>
        <w:spacing w:before="0" w:after="0" w:line="288" w:lineRule="auto"/>
        <w:rPr>
          <w:rFonts w:asciiTheme="majorBidi" w:hAnsiTheme="majorBidi" w:cstheme="majorBidi"/>
          <w:lang w:val="pl-PL"/>
        </w:rPr>
      </w:pPr>
      <w:r w:rsidRPr="00943FC9">
        <w:rPr>
          <w:rFonts w:asciiTheme="majorBidi" w:hAnsiTheme="majorBidi" w:cstheme="majorBidi"/>
          <w:lang w:val="pl-PL"/>
        </w:rPr>
        <w:t xml:space="preserve">(Czas Reakcji, Czas naprawy liczone zgodnie z § 1 ust. 4, </w:t>
      </w:r>
      <w:r>
        <w:rPr>
          <w:rFonts w:asciiTheme="majorBidi" w:hAnsiTheme="majorBidi" w:cstheme="majorBidi"/>
          <w:lang w:val="pl-PL"/>
        </w:rPr>
        <w:t>ust. 9 i ust. 10 załącznika nr 4 do S</w:t>
      </w:r>
      <w:r w:rsidRPr="00943FC9">
        <w:rPr>
          <w:rFonts w:asciiTheme="majorBidi" w:hAnsiTheme="majorBidi" w:cstheme="majorBidi"/>
          <w:lang w:val="pl-PL"/>
        </w:rPr>
        <w:t>WZ)</w:t>
      </w:r>
    </w:p>
    <w:p w14:paraId="4A3B0719" w14:textId="77777777" w:rsidR="00943FC9" w:rsidRPr="00943FC9" w:rsidRDefault="00943FC9" w:rsidP="00943FC9">
      <w:pPr>
        <w:spacing w:before="60" w:after="60"/>
        <w:rPr>
          <w:rFonts w:asciiTheme="majorBidi" w:eastAsia="Arial" w:hAnsiTheme="majorBidi" w:cstheme="majorBidi"/>
          <w:b/>
          <w:bCs/>
          <w:sz w:val="22"/>
          <w:szCs w:val="22"/>
        </w:rPr>
      </w:pPr>
    </w:p>
    <w:p w14:paraId="558C23D8" w14:textId="617E57B8" w:rsidR="00943FC9" w:rsidRPr="00943FC9" w:rsidRDefault="00943FC9" w:rsidP="00943FC9">
      <w:pPr>
        <w:spacing w:before="60" w:after="60"/>
        <w:rPr>
          <w:rFonts w:asciiTheme="majorBidi" w:eastAsia="Arial" w:hAnsiTheme="majorBidi" w:cstheme="majorBidi"/>
          <w:b/>
          <w:bCs/>
          <w:sz w:val="22"/>
          <w:szCs w:val="22"/>
        </w:rPr>
      </w:pPr>
      <w:r w:rsidRPr="00943FC9">
        <w:rPr>
          <w:rFonts w:asciiTheme="majorBidi" w:eastAsia="Arial" w:hAnsiTheme="majorBidi" w:cstheme="majorBidi"/>
          <w:b/>
          <w:bCs/>
          <w:sz w:val="22"/>
          <w:szCs w:val="22"/>
        </w:rPr>
        <w:t>WYKONAWCA ZAZNACZA KRZYŻYKIEM OFEROWNY WARIANT CZASU REAKCJI/CZ</w:t>
      </w:r>
      <w:r>
        <w:rPr>
          <w:rFonts w:asciiTheme="majorBidi" w:eastAsia="Arial" w:hAnsiTheme="majorBidi" w:cstheme="majorBidi"/>
          <w:b/>
          <w:bCs/>
          <w:sz w:val="22"/>
          <w:szCs w:val="22"/>
        </w:rPr>
        <w:t>ASU NAPRAWY W KAŻDYM Z PUNKTÓW 3.4, 3.5, 3.6</w:t>
      </w:r>
      <w:r w:rsidRPr="00943FC9">
        <w:rPr>
          <w:rFonts w:asciiTheme="majorBidi" w:eastAsia="Arial" w:hAnsiTheme="majorBidi" w:cstheme="majorBidi"/>
          <w:b/>
          <w:bCs/>
          <w:sz w:val="22"/>
          <w:szCs w:val="22"/>
        </w:rPr>
        <w:t xml:space="preserve">. </w:t>
      </w:r>
    </w:p>
    <w:p w14:paraId="7C480688" w14:textId="77777777" w:rsidR="00943FC9" w:rsidRPr="00943FC9" w:rsidRDefault="00943FC9" w:rsidP="00943FC9">
      <w:pPr>
        <w:spacing w:before="60" w:after="60"/>
        <w:rPr>
          <w:rFonts w:asciiTheme="majorBidi" w:eastAsia="Arial" w:hAnsiTheme="majorBidi" w:cstheme="majorBidi"/>
          <w:b/>
          <w:bCs/>
          <w:sz w:val="22"/>
          <w:szCs w:val="22"/>
        </w:rPr>
      </w:pPr>
    </w:p>
    <w:p w14:paraId="104A4C8E" w14:textId="410DD438" w:rsidR="00B2763B" w:rsidRDefault="00B2763B" w:rsidP="00B2763B">
      <w:pPr>
        <w:pStyle w:val="normaltableau"/>
        <w:spacing w:after="0"/>
        <w:ind w:left="284" w:hanging="284"/>
        <w:jc w:val="left"/>
        <w:rPr>
          <w:rFonts w:asciiTheme="majorBidi" w:hAnsiTheme="majorBidi" w:cstheme="majorBidi"/>
          <w:lang w:val="pl-PL" w:eastAsia="en-US"/>
        </w:rPr>
      </w:pPr>
      <w:r>
        <w:rPr>
          <w:rFonts w:asciiTheme="majorBidi" w:hAnsiTheme="majorBidi" w:cstheme="majorBidi"/>
          <w:b/>
          <w:lang w:val="pl-PL" w:eastAsia="en-US"/>
        </w:rPr>
        <w:t xml:space="preserve">Wynagrodzenie za </w:t>
      </w:r>
      <w:r w:rsidRPr="00B2763B">
        <w:rPr>
          <w:rFonts w:asciiTheme="majorBidi" w:hAnsiTheme="majorBidi" w:cstheme="majorBidi"/>
          <w:lang w:val="pl-PL" w:eastAsia="en-US"/>
        </w:rPr>
        <w:t xml:space="preserve">każdorazowy przyjazd w ramach realizacji Opieki powdrożeniowej konsultanta </w:t>
      </w:r>
    </w:p>
    <w:p w14:paraId="722F9347" w14:textId="0B8A7757" w:rsidR="00943FC9" w:rsidRDefault="00B2763B" w:rsidP="00B2763B">
      <w:pPr>
        <w:pStyle w:val="normaltableau"/>
        <w:spacing w:after="0"/>
        <w:ind w:left="284" w:hanging="284"/>
        <w:jc w:val="left"/>
        <w:rPr>
          <w:rFonts w:asciiTheme="majorBidi" w:hAnsiTheme="majorBidi" w:cstheme="majorBidi"/>
          <w:lang w:val="pl-PL"/>
        </w:rPr>
      </w:pPr>
      <w:r w:rsidRPr="00B2763B">
        <w:rPr>
          <w:rFonts w:asciiTheme="majorBidi" w:hAnsiTheme="majorBidi" w:cstheme="majorBidi"/>
          <w:lang w:val="pl-PL" w:eastAsia="en-US"/>
        </w:rPr>
        <w:t xml:space="preserve">Wykonawcy do siedziby Zamawiającego </w:t>
      </w:r>
      <w:r w:rsidR="00806E43">
        <w:rPr>
          <w:rFonts w:asciiTheme="majorBidi" w:hAnsiTheme="majorBidi" w:cstheme="majorBidi"/>
          <w:lang w:val="pl-PL"/>
        </w:rPr>
        <w:t>( zgodnie z zapisami w Rozdziale XIV pkt 4)</w:t>
      </w:r>
      <w:r>
        <w:rPr>
          <w:rFonts w:asciiTheme="majorBidi" w:hAnsiTheme="majorBidi" w:cstheme="majorBidi"/>
          <w:lang w:val="pl-PL"/>
        </w:rPr>
        <w:t xml:space="preserve"> wynosi:</w:t>
      </w:r>
    </w:p>
    <w:p w14:paraId="45DCB745" w14:textId="7670419E" w:rsidR="00B2763B" w:rsidRDefault="00B2763B" w:rsidP="00B2763B">
      <w:pPr>
        <w:pStyle w:val="Zwykytekst1"/>
        <w:spacing w:before="12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wartość </w:t>
      </w: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brutto 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...............</w:t>
      </w:r>
      <w:r w:rsidR="00E84697">
        <w:rPr>
          <w:rFonts w:ascii="Times New Roman" w:hAnsi="Times New Roman" w:cs="Times New Roman"/>
          <w:sz w:val="22"/>
          <w:szCs w:val="22"/>
        </w:rPr>
        <w:t>.......................</w:t>
      </w:r>
      <w:r>
        <w:rPr>
          <w:rFonts w:ascii="Times New Roman" w:hAnsi="Times New Roman" w:cs="Times New Roman"/>
          <w:sz w:val="22"/>
          <w:szCs w:val="22"/>
        </w:rPr>
        <w:t>....</w:t>
      </w:r>
      <w:r w:rsidRPr="00C01A47">
        <w:rPr>
          <w:rFonts w:ascii="Times New Roman" w:hAnsi="Times New Roman" w:cs="Times New Roman"/>
          <w:sz w:val="22"/>
          <w:szCs w:val="22"/>
        </w:rPr>
        <w:t>PLN</w:t>
      </w:r>
    </w:p>
    <w:p w14:paraId="4C70541A" w14:textId="4B923971" w:rsidR="00B2763B" w:rsidRPr="00B2763B" w:rsidRDefault="00B2763B" w:rsidP="00B2763B">
      <w:pPr>
        <w:pStyle w:val="Zwykytekst1"/>
        <w:spacing w:before="120"/>
        <w:ind w:left="360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</w:t>
      </w:r>
      <w:r w:rsidR="00E84697">
        <w:rPr>
          <w:rFonts w:ascii="Times New Roman" w:hAnsi="Times New Roman" w:cs="Times New Roman"/>
          <w:bCs/>
          <w:sz w:val="22"/>
          <w:szCs w:val="22"/>
        </w:rPr>
        <w:t>...................................................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</w:t>
      </w:r>
    </w:p>
    <w:p w14:paraId="0C5751C0" w14:textId="3F472416" w:rsidR="00B2763B" w:rsidRPr="00C01A47" w:rsidRDefault="00B2763B" w:rsidP="00B2763B">
      <w:pPr>
        <w:pStyle w:val="Zwykytekst1"/>
        <w:spacing w:before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</w:t>
      </w:r>
      <w:r>
        <w:rPr>
          <w:rFonts w:ascii="Times New Roman" w:hAnsi="Times New Roman" w:cs="Times New Roman"/>
          <w:sz w:val="22"/>
          <w:szCs w:val="22"/>
        </w:rPr>
        <w:t>..…</w:t>
      </w:r>
      <w:r w:rsidR="00E84697">
        <w:rPr>
          <w:rFonts w:ascii="Times New Roman" w:hAnsi="Times New Roman" w:cs="Times New Roman"/>
          <w:sz w:val="22"/>
          <w:szCs w:val="22"/>
        </w:rPr>
        <w:t>.................</w:t>
      </w:r>
      <w:r>
        <w:rPr>
          <w:rFonts w:ascii="Times New Roman" w:hAnsi="Times New Roman" w:cs="Times New Roman"/>
          <w:sz w:val="22"/>
          <w:szCs w:val="22"/>
        </w:rPr>
        <w:t>……………</w:t>
      </w:r>
      <w:r w:rsidRPr="00C01A47">
        <w:rPr>
          <w:rFonts w:ascii="Times New Roman" w:hAnsi="Times New Roman" w:cs="Times New Roman"/>
          <w:sz w:val="22"/>
          <w:szCs w:val="22"/>
        </w:rPr>
        <w:t>PLN</w:t>
      </w:r>
    </w:p>
    <w:p w14:paraId="0CE7E03C" w14:textId="3942948F" w:rsidR="00B2763B" w:rsidRPr="00E84697" w:rsidRDefault="00B2763B" w:rsidP="00E84697">
      <w:pPr>
        <w:pStyle w:val="Zwykytekst1"/>
        <w:numPr>
          <w:ilvl w:val="0"/>
          <w:numId w:val="46"/>
        </w:num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</w:t>
      </w:r>
      <w:r>
        <w:rPr>
          <w:rFonts w:ascii="Times New Roman" w:hAnsi="Times New Roman" w:cs="Times New Roman"/>
          <w:sz w:val="22"/>
          <w:szCs w:val="22"/>
        </w:rPr>
        <w:t>rów i usług ............</w:t>
      </w:r>
      <w:r w:rsidRPr="00C01A47">
        <w:rPr>
          <w:rFonts w:ascii="Times New Roman" w:hAnsi="Times New Roman" w:cs="Times New Roman"/>
          <w:sz w:val="22"/>
          <w:szCs w:val="22"/>
        </w:rPr>
        <w:t>. %</w:t>
      </w:r>
      <w:r w:rsidR="00E84697">
        <w:rPr>
          <w:rFonts w:ascii="Times New Roman" w:hAnsi="Times New Roman" w:cs="Times New Roman"/>
          <w:sz w:val="22"/>
          <w:szCs w:val="22"/>
        </w:rPr>
        <w:t xml:space="preserve"> </w:t>
      </w:r>
      <w:r w:rsidR="00E84697" w:rsidRPr="00C01A47">
        <w:rPr>
          <w:rFonts w:ascii="Times New Roman" w:hAnsi="Times New Roman" w:cs="Times New Roman"/>
          <w:sz w:val="22"/>
          <w:szCs w:val="22"/>
        </w:rPr>
        <w:t>wartość podatku .............…………… PLN</w:t>
      </w:r>
      <w:bookmarkStart w:id="0" w:name="_GoBack"/>
      <w:bookmarkEnd w:id="0"/>
    </w:p>
    <w:p w14:paraId="4A932F4D" w14:textId="372D978E" w:rsidR="00B2763B" w:rsidRPr="00943FC9" w:rsidRDefault="00B2763B" w:rsidP="00B2763B">
      <w:pPr>
        <w:pStyle w:val="normaltableau"/>
        <w:spacing w:after="0"/>
        <w:ind w:left="284" w:hanging="284"/>
        <w:jc w:val="left"/>
        <w:rPr>
          <w:rFonts w:asciiTheme="majorBidi" w:hAnsiTheme="majorBidi" w:cstheme="majorBidi"/>
          <w:lang w:val="pl-PL" w:eastAsia="en-US"/>
        </w:rPr>
      </w:pPr>
      <w:r>
        <w:rPr>
          <w:rFonts w:ascii="Times New Roman" w:hAnsi="Times New Roman"/>
          <w:lang w:val="pl-PL"/>
        </w:rPr>
        <w:t xml:space="preserve">      </w:t>
      </w:r>
      <w:r w:rsidRPr="00B2763B">
        <w:rPr>
          <w:rFonts w:ascii="Times New Roman" w:hAnsi="Times New Roman"/>
          <w:lang w:val="pl-PL"/>
        </w:rPr>
        <w:t>* zaokrąglić do 2 miejsc po przecinku</w:t>
      </w:r>
    </w:p>
    <w:p w14:paraId="2FE31EFD" w14:textId="77777777" w:rsidR="00C51290" w:rsidRPr="00943FC9" w:rsidRDefault="00C51290" w:rsidP="005B3585">
      <w:pPr>
        <w:ind w:left="426"/>
        <w:rPr>
          <w:rFonts w:asciiTheme="majorBidi" w:hAnsiTheme="majorBidi" w:cstheme="majorBidi"/>
          <w:b/>
          <w:bCs/>
          <w:sz w:val="22"/>
          <w:szCs w:val="22"/>
        </w:rPr>
      </w:pPr>
    </w:p>
    <w:p w14:paraId="4259A7DC" w14:textId="04896CA8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A0D5F85" w14:textId="77777777" w:rsidR="009F5772" w:rsidRPr="00ED63F4" w:rsidRDefault="009F5772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165FC2" w14:textId="77777777" w:rsidR="009F5772" w:rsidRPr="00ED63F4" w:rsidRDefault="009F5772" w:rsidP="00F9534B">
      <w:pPr>
        <w:pStyle w:val="Zwykytekst1"/>
        <w:tabs>
          <w:tab w:val="left" w:pos="360"/>
        </w:tabs>
        <w:spacing w:after="24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lastRenderedPageBreak/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439458B0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>
        <w:rPr>
          <w:rFonts w:ascii="Times New Roman" w:hAnsi="Times New Roman" w:cs="Times New Roman"/>
          <w:sz w:val="22"/>
          <w:szCs w:val="22"/>
        </w:rPr>
        <w:t>mikro/</w:t>
      </w:r>
      <w:r w:rsidRPr="00ED63F4">
        <w:rPr>
          <w:rFonts w:ascii="Times New Roman" w:hAnsi="Times New Roman" w:cs="Times New Roman"/>
          <w:sz w:val="22"/>
          <w:szCs w:val="22"/>
        </w:rPr>
        <w:t>małym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/średnim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</w:t>
      </w:r>
      <w:r w:rsidR="00B9188B">
        <w:rPr>
          <w:rFonts w:ascii="Times New Roman" w:hAnsi="Times New Roman" w:cs="Times New Roman"/>
          <w:sz w:val="22"/>
          <w:szCs w:val="22"/>
        </w:rPr>
        <w:t>dużym/</w:t>
      </w:r>
      <w:r w:rsidRPr="00ED63F4">
        <w:rPr>
          <w:rFonts w:ascii="Times New Roman" w:hAnsi="Times New Roman" w:cs="Times New Roman"/>
          <w:sz w:val="22"/>
          <w:szCs w:val="22"/>
        </w:rPr>
        <w:t xml:space="preserve"> przedsiębiorstwem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263B20" w14:textId="5CDEED95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 w:rsidR="009F5772" w:rsidRPr="00ED63F4">
        <w:rPr>
          <w:rFonts w:ascii="Times New Roman" w:hAnsi="Times New Roman" w:cs="Times New Roman"/>
          <w:sz w:val="22"/>
          <w:szCs w:val="22"/>
        </w:rPr>
        <w:t>składamy na ____ stronach.</w:t>
      </w:r>
    </w:p>
    <w:p w14:paraId="41B72C97" w14:textId="0399DEE8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3</w:t>
      </w:r>
      <w:r w:rsidR="001920E6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996F38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B1343B">
        <w:rPr>
          <w:b/>
          <w:sz w:val="22"/>
          <w:szCs w:val="22"/>
        </w:rPr>
        <w:t>4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1" w:name="page23"/>
      <w:bookmarkEnd w:id="1"/>
      <w:r w:rsidR="0015767A" w:rsidRPr="008505F4">
        <w:rPr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7777777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lastRenderedPageBreak/>
        <w:t>podatkowego:.........................................................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4D5A26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8871D" w14:textId="77777777" w:rsidR="00B94260" w:rsidRDefault="00B94260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</w:p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55CD5A67" w:rsidR="0002352C" w:rsidRPr="008505F4" w:rsidRDefault="0002352C" w:rsidP="008505F4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A46777">
              <w:rPr>
                <w:sz w:val="22"/>
                <w:szCs w:val="22"/>
              </w:rPr>
              <w:t>4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24BB5D26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3A1ECB1B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6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 na __ stronach: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DA79BFC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7E737" w14:textId="78A163A0" w:rsidR="009F5772" w:rsidRPr="00ED63F4" w:rsidRDefault="009F5772" w:rsidP="00321EE0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</w:t>
      </w:r>
      <w:r w:rsidR="00154155" w:rsidRPr="00ED63F4">
        <w:rPr>
          <w:rFonts w:ascii="Times New Roman" w:hAnsi="Times New Roman" w:cs="Times New Roman"/>
          <w:sz w:val="22"/>
          <w:szCs w:val="22"/>
        </w:rPr>
        <w:t>________________ dnia __ __ 20</w:t>
      </w:r>
      <w:r w:rsidR="00A459C5" w:rsidRPr="00ED63F4">
        <w:rPr>
          <w:rFonts w:ascii="Times New Roman" w:hAnsi="Times New Roman" w:cs="Times New Roman"/>
          <w:sz w:val="22"/>
          <w:szCs w:val="22"/>
        </w:rPr>
        <w:t>2</w:t>
      </w:r>
      <w:r w:rsidR="00172836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="00321EE0" w:rsidRPr="00ED63F4">
        <w:rPr>
          <w:rFonts w:ascii="Times New Roman" w:hAnsi="Times New Roman" w:cs="Times New Roman"/>
          <w:sz w:val="22"/>
          <w:szCs w:val="22"/>
        </w:rPr>
        <w:tab/>
      </w:r>
    </w:p>
    <w:p w14:paraId="1804B327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759938C" w14:textId="77777777" w:rsidR="00113165" w:rsidRPr="00ED63F4" w:rsidRDefault="001131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27E1410" w14:textId="77777777" w:rsidR="00113165" w:rsidRPr="00ED63F4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2" w:name="RANGE!A1%25252525253AF71"/>
      <w:bookmarkEnd w:id="2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6A6C37" w14:textId="77777777" w:rsidR="00113165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7C08C9E1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41563305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6D54D940" w14:textId="77777777" w:rsidR="00A46777" w:rsidRDefault="00A46777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6392648" w14:textId="73CB2810" w:rsidR="0094638D" w:rsidRDefault="0094638D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Formularz musi być opatrzony przez osobę lub osoby uprawnione do reprezentowania Wykonawcy kwalifikowanym podpisem elektronicznym lub podpisem zaufanym lub</w:t>
      </w:r>
      <w:r w:rsidR="0029295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BD1E92">
        <w:rPr>
          <w:rFonts w:ascii="Times New Roman" w:hAnsi="Times New Roman" w:cs="Times New Roman"/>
          <w:b/>
          <w:bCs/>
          <w:iCs/>
          <w:sz w:val="22"/>
          <w:szCs w:val="22"/>
        </w:rPr>
        <w:t>elektronicznym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podpisem osobistym.</w:t>
      </w:r>
    </w:p>
    <w:p w14:paraId="589F382E" w14:textId="1C1F5357" w:rsidR="0094638D" w:rsidRDefault="0094638D" w:rsidP="0094638D">
      <w:pPr>
        <w:tabs>
          <w:tab w:val="right" w:pos="9355"/>
        </w:tabs>
        <w:rPr>
          <w:b/>
          <w:sz w:val="22"/>
          <w:szCs w:val="22"/>
        </w:rPr>
      </w:pPr>
    </w:p>
    <w:p w14:paraId="3225909D" w14:textId="6629AAF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01731BEC" w14:textId="3802CDB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5E9A493B" w14:textId="5FF855BE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sectPr w:rsidR="00153FB9" w:rsidSect="007119A1">
      <w:headerReference w:type="default" r:id="rId8"/>
      <w:footerReference w:type="default" r:id="rId9"/>
      <w:footnotePr>
        <w:pos w:val="beneathText"/>
      </w:footnotePr>
      <w:pgSz w:w="11905" w:h="16837"/>
      <w:pgMar w:top="851" w:right="1134" w:bottom="81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C5465" w14:textId="77777777" w:rsidR="007315CB" w:rsidRDefault="007315CB">
      <w:r>
        <w:separator/>
      </w:r>
    </w:p>
  </w:endnote>
  <w:endnote w:type="continuationSeparator" w:id="0">
    <w:p w14:paraId="7E1FCDF9" w14:textId="77777777" w:rsidR="007315CB" w:rsidRDefault="0073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77777777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E84697" w:rsidRPr="00E84697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4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0C2EC" w14:textId="77777777" w:rsidR="007315CB" w:rsidRDefault="007315CB">
      <w:r>
        <w:separator/>
      </w:r>
    </w:p>
  </w:footnote>
  <w:footnote w:type="continuationSeparator" w:id="0">
    <w:p w14:paraId="1241A063" w14:textId="77777777" w:rsidR="007315CB" w:rsidRDefault="00731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DD707" w14:textId="0DD85389" w:rsidR="00FC52A9" w:rsidRPr="00232BCA" w:rsidRDefault="00FC52A9">
    <w:pPr>
      <w:pStyle w:val="Nagwek"/>
      <w:rPr>
        <w:sz w:val="18"/>
        <w:szCs w:val="18"/>
        <w:lang w:val="pl-PL"/>
      </w:rPr>
    </w:pPr>
    <w:r w:rsidRPr="00232BCA">
      <w:rPr>
        <w:sz w:val="18"/>
        <w:szCs w:val="18"/>
        <w:lang w:val="pl-PL"/>
      </w:rPr>
      <w:t>UKW/DZP-281-</w:t>
    </w:r>
    <w:r w:rsidR="00BD33BA">
      <w:rPr>
        <w:sz w:val="18"/>
        <w:szCs w:val="18"/>
        <w:lang w:val="pl-PL"/>
      </w:rPr>
      <w:t>U</w:t>
    </w:r>
    <w:r w:rsidRPr="00232BCA">
      <w:rPr>
        <w:sz w:val="18"/>
        <w:szCs w:val="18"/>
        <w:lang w:val="pl-PL"/>
      </w:rPr>
      <w:t>-</w:t>
    </w:r>
    <w:r w:rsidR="00943FC9">
      <w:rPr>
        <w:sz w:val="18"/>
        <w:szCs w:val="18"/>
        <w:lang w:val="pl-PL"/>
      </w:rPr>
      <w:t>26</w:t>
    </w:r>
    <w:r w:rsidRPr="00232BCA">
      <w:rPr>
        <w:sz w:val="18"/>
        <w:szCs w:val="18"/>
        <w:lang w:val="pl-PL"/>
      </w:rPr>
      <w:t>/202</w:t>
    </w:r>
    <w:r w:rsidR="006D62D6">
      <w:rPr>
        <w:sz w:val="18"/>
        <w:szCs w:val="18"/>
        <w:lang w:val="pl-PL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EC6B8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A13C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7A7043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DF01A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E253486"/>
    <w:multiLevelType w:val="hybridMultilevel"/>
    <w:tmpl w:val="7288652A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7B441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74047E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C37F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84468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AB1AE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297DB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C7389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4B141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334F8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F5483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6" w15:restartNumberingAfterBreak="0">
    <w:nsid w:val="3F7F32B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F432A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2171D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713D7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973DC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8737E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8F532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C73A7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AC5D7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02544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FD251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 w15:restartNumberingAfterBreak="0">
    <w:nsid w:val="607D5DCC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4D22F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5" w15:restartNumberingAfterBreak="0">
    <w:nsid w:val="6BA7225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22542A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9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DA18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2" w15:restartNumberingAfterBreak="0">
    <w:nsid w:val="7AB37C90"/>
    <w:multiLevelType w:val="hybridMultilevel"/>
    <w:tmpl w:val="06322180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78"/>
  </w:num>
  <w:num w:numId="5">
    <w:abstractNumId w:val="33"/>
  </w:num>
  <w:num w:numId="6">
    <w:abstractNumId w:val="83"/>
  </w:num>
  <w:num w:numId="7">
    <w:abstractNumId w:val="67"/>
  </w:num>
  <w:num w:numId="8">
    <w:abstractNumId w:val="47"/>
  </w:num>
  <w:num w:numId="9">
    <w:abstractNumId w:val="43"/>
  </w:num>
  <w:num w:numId="10">
    <w:abstractNumId w:val="48"/>
  </w:num>
  <w:num w:numId="11">
    <w:abstractNumId w:val="57"/>
  </w:num>
  <w:num w:numId="12">
    <w:abstractNumId w:val="72"/>
  </w:num>
  <w:num w:numId="13">
    <w:abstractNumId w:val="79"/>
  </w:num>
  <w:num w:numId="14">
    <w:abstractNumId w:val="62"/>
  </w:num>
  <w:num w:numId="15">
    <w:abstractNumId w:val="46"/>
  </w:num>
  <w:num w:numId="16">
    <w:abstractNumId w:val="52"/>
  </w:num>
  <w:num w:numId="17">
    <w:abstractNumId w:val="38"/>
  </w:num>
  <w:num w:numId="18">
    <w:abstractNumId w:val="60"/>
  </w:num>
  <w:num w:numId="19">
    <w:abstractNumId w:val="45"/>
  </w:num>
  <w:num w:numId="20">
    <w:abstractNumId w:val="73"/>
  </w:num>
  <w:num w:numId="21">
    <w:abstractNumId w:val="71"/>
  </w:num>
  <w:num w:numId="22">
    <w:abstractNumId w:val="53"/>
  </w:num>
  <w:num w:numId="23">
    <w:abstractNumId w:val="64"/>
  </w:num>
  <w:num w:numId="24">
    <w:abstractNumId w:val="44"/>
  </w:num>
  <w:num w:numId="25">
    <w:abstractNumId w:val="37"/>
  </w:num>
  <w:num w:numId="26">
    <w:abstractNumId w:val="66"/>
  </w:num>
  <w:num w:numId="27">
    <w:abstractNumId w:val="34"/>
  </w:num>
  <w:num w:numId="28">
    <w:abstractNumId w:val="63"/>
  </w:num>
  <w:num w:numId="29">
    <w:abstractNumId w:val="65"/>
  </w:num>
  <w:num w:numId="30">
    <w:abstractNumId w:val="35"/>
  </w:num>
  <w:num w:numId="31">
    <w:abstractNumId w:val="80"/>
  </w:num>
  <w:num w:numId="32">
    <w:abstractNumId w:val="77"/>
  </w:num>
  <w:num w:numId="33">
    <w:abstractNumId w:val="75"/>
  </w:num>
  <w:num w:numId="34">
    <w:abstractNumId w:val="42"/>
  </w:num>
  <w:num w:numId="35">
    <w:abstractNumId w:val="50"/>
  </w:num>
  <w:num w:numId="36">
    <w:abstractNumId w:val="51"/>
  </w:num>
  <w:num w:numId="37">
    <w:abstractNumId w:val="68"/>
  </w:num>
  <w:num w:numId="38">
    <w:abstractNumId w:val="61"/>
  </w:num>
  <w:num w:numId="39">
    <w:abstractNumId w:val="59"/>
  </w:num>
  <w:num w:numId="40">
    <w:abstractNumId w:val="41"/>
  </w:num>
  <w:num w:numId="41">
    <w:abstractNumId w:val="56"/>
  </w:num>
  <w:num w:numId="42">
    <w:abstractNumId w:val="49"/>
  </w:num>
  <w:num w:numId="43">
    <w:abstractNumId w:val="58"/>
  </w:num>
  <w:num w:numId="44">
    <w:abstractNumId w:val="69"/>
  </w:num>
  <w:num w:numId="45">
    <w:abstractNumId w:val="40"/>
  </w:num>
  <w:num w:numId="46">
    <w:abstractNumId w:val="8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24BB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2836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5C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959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145"/>
    <w:rsid w:val="003B282C"/>
    <w:rsid w:val="003B4152"/>
    <w:rsid w:val="003B4DC0"/>
    <w:rsid w:val="003B4EAF"/>
    <w:rsid w:val="003B5621"/>
    <w:rsid w:val="003B5678"/>
    <w:rsid w:val="003B6113"/>
    <w:rsid w:val="003B641A"/>
    <w:rsid w:val="003B6F13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A24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5A01"/>
    <w:rsid w:val="00416773"/>
    <w:rsid w:val="004169A6"/>
    <w:rsid w:val="004178E8"/>
    <w:rsid w:val="00420035"/>
    <w:rsid w:val="00421BFF"/>
    <w:rsid w:val="00422A74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33C3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B7361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362"/>
    <w:rsid w:val="00624847"/>
    <w:rsid w:val="006253E3"/>
    <w:rsid w:val="006253EB"/>
    <w:rsid w:val="00625822"/>
    <w:rsid w:val="00625982"/>
    <w:rsid w:val="0062611A"/>
    <w:rsid w:val="00626288"/>
    <w:rsid w:val="0062681C"/>
    <w:rsid w:val="006269E9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57EFC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2D6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5CB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4316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485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43"/>
    <w:rsid w:val="00806ED1"/>
    <w:rsid w:val="0080729C"/>
    <w:rsid w:val="00810863"/>
    <w:rsid w:val="0081097A"/>
    <w:rsid w:val="008122FC"/>
    <w:rsid w:val="00813070"/>
    <w:rsid w:val="008132A9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866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831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2C4E"/>
    <w:rsid w:val="00943FC9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803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2426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777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0658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63B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4461"/>
    <w:rsid w:val="00B35155"/>
    <w:rsid w:val="00B358FD"/>
    <w:rsid w:val="00B35A8C"/>
    <w:rsid w:val="00B35E5F"/>
    <w:rsid w:val="00B36CBA"/>
    <w:rsid w:val="00B408B8"/>
    <w:rsid w:val="00B40D31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0D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88B"/>
    <w:rsid w:val="00B91A37"/>
    <w:rsid w:val="00B92634"/>
    <w:rsid w:val="00B93E28"/>
    <w:rsid w:val="00B94260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1E92"/>
    <w:rsid w:val="00BD33BA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CEC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108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235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697"/>
    <w:rsid w:val="00E848D5"/>
    <w:rsid w:val="00E84C4B"/>
    <w:rsid w:val="00E853DF"/>
    <w:rsid w:val="00E8541A"/>
    <w:rsid w:val="00E8555C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B5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17D7B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0908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29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FF9CD-DE43-4A59-8F47-39FD5F18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</Pages>
  <Words>1052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oem</cp:lastModifiedBy>
  <cp:revision>61</cp:revision>
  <cp:lastPrinted>2020-02-06T07:10:00Z</cp:lastPrinted>
  <dcterms:created xsi:type="dcterms:W3CDTF">2021-02-10T10:50:00Z</dcterms:created>
  <dcterms:modified xsi:type="dcterms:W3CDTF">2022-05-25T09:28:00Z</dcterms:modified>
</cp:coreProperties>
</file>