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11022F" w:rsidRPr="002E3BD5" w:rsidRDefault="0011022F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FC56C7" w:rsidRDefault="00FC56C7" w:rsidP="00FC56C7">
      <w:pPr>
        <w:rPr>
          <w:lang w:eastAsia="pl-PL"/>
        </w:rPr>
      </w:pPr>
    </w:p>
    <w:p w:rsidR="00FC56C7" w:rsidRPr="00FC56C7" w:rsidRDefault="00FC56C7" w:rsidP="00FC56C7">
      <w:pPr>
        <w:rPr>
          <w:lang w:eastAsia="pl-PL"/>
        </w:rPr>
      </w:pP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BC120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AC18BE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C18B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AC18BE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AC18BE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AC18BE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C18B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AC18B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AC18B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275 </w:t>
      </w:r>
      <w:proofErr w:type="spellStart"/>
      <w:r w:rsidR="004A4994" w:rsidRPr="00AC18BE">
        <w:rPr>
          <w:rFonts w:ascii="Arial" w:eastAsiaTheme="majorEastAsia" w:hAnsi="Arial" w:cs="Arial"/>
          <w:i/>
          <w:sz w:val="20"/>
        </w:rPr>
        <w:t>pkt</w:t>
      </w:r>
      <w:proofErr w:type="spellEnd"/>
      <w:r w:rsidR="004A4994" w:rsidRPr="00AC18BE">
        <w:rPr>
          <w:rFonts w:ascii="Arial" w:eastAsiaTheme="majorEastAsia" w:hAnsi="Arial" w:cs="Arial"/>
          <w:i/>
          <w:sz w:val="20"/>
        </w:rPr>
        <w:t> 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1 ustawy </w:t>
      </w:r>
      <w:proofErr w:type="spellStart"/>
      <w:r w:rsidR="002138FC" w:rsidRPr="00AC18B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5F21EA" w:rsidRDefault="005F21EA" w:rsidP="00FC56C7">
      <w:pPr>
        <w:pStyle w:val="Normalny3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eastAsiaTheme="majorEastAsia" w:hAnsi="Arial" w:cs="Arial"/>
          <w:b/>
          <w:sz w:val="20"/>
        </w:rPr>
        <w:t>W</w:t>
      </w:r>
      <w:r w:rsidRPr="00937353">
        <w:rPr>
          <w:rFonts w:ascii="Arial" w:eastAsiaTheme="majorEastAsia" w:hAnsi="Arial" w:cs="Arial"/>
          <w:b/>
          <w:sz w:val="20"/>
        </w:rPr>
        <w:t>ykonani</w:t>
      </w:r>
      <w:r>
        <w:rPr>
          <w:rFonts w:ascii="Arial" w:eastAsiaTheme="majorEastAsia" w:hAnsi="Arial" w:cs="Arial"/>
          <w:b/>
          <w:sz w:val="20"/>
        </w:rPr>
        <w:t>e</w:t>
      </w:r>
      <w:r w:rsidRPr="00937353">
        <w:rPr>
          <w:rFonts w:ascii="Arial" w:eastAsiaTheme="majorEastAsia" w:hAnsi="Arial" w:cs="Arial"/>
          <w:b/>
          <w:sz w:val="20"/>
        </w:rPr>
        <w:t xml:space="preserve"> </w:t>
      </w:r>
      <w:r w:rsidRPr="00937353">
        <w:rPr>
          <w:rFonts w:ascii="Arial" w:hAnsi="Arial" w:cs="Arial"/>
          <w:b/>
          <w:sz w:val="20"/>
        </w:rPr>
        <w:t>badań geotechnicznych podłoża w o</w:t>
      </w:r>
      <w:r>
        <w:rPr>
          <w:rFonts w:ascii="Arial" w:hAnsi="Arial" w:cs="Arial"/>
          <w:b/>
          <w:sz w:val="20"/>
        </w:rPr>
        <w:t>brębie wzgórza zamkowego wraz z </w:t>
      </w:r>
      <w:r w:rsidRPr="00937353">
        <w:rPr>
          <w:rFonts w:ascii="Arial" w:hAnsi="Arial" w:cs="Arial"/>
          <w:b/>
          <w:sz w:val="20"/>
        </w:rPr>
        <w:t>opracowaniem ekspertyzy technicznej dotyczącej stanu konstrukcji i</w:t>
      </w:r>
      <w:r w:rsidR="007B1088">
        <w:rPr>
          <w:rFonts w:ascii="Arial" w:hAnsi="Arial" w:cs="Arial"/>
          <w:b/>
          <w:sz w:val="20"/>
        </w:rPr>
        <w:t> </w:t>
      </w:r>
      <w:r w:rsidRPr="00937353">
        <w:rPr>
          <w:rFonts w:ascii="Arial" w:hAnsi="Arial" w:cs="Arial"/>
          <w:b/>
          <w:sz w:val="20"/>
        </w:rPr>
        <w:t>warunków posadowienia k</w:t>
      </w:r>
      <w:r w:rsidR="004A4994">
        <w:rPr>
          <w:rFonts w:ascii="Arial" w:hAnsi="Arial" w:cs="Arial"/>
          <w:b/>
          <w:sz w:val="20"/>
        </w:rPr>
        <w:t>onstrukcji podziemnych (tuneli),</w:t>
      </w:r>
    </w:p>
    <w:p w:rsidR="0011022F" w:rsidRPr="006B1D58" w:rsidRDefault="0011022F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777B61" w:rsidRDefault="004A4994" w:rsidP="00420753">
      <w:pPr>
        <w:pStyle w:val="Normalny3"/>
        <w:jc w:val="both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777B61">
        <w:rPr>
          <w:rFonts w:ascii="Arial" w:eastAsia="Times New Roman" w:hAnsi="Arial" w:cs="Arial"/>
          <w:i/>
          <w:sz w:val="18"/>
          <w:szCs w:val="18"/>
          <w:u w:val="single"/>
        </w:rPr>
        <w:t xml:space="preserve">- </w:t>
      </w:r>
      <w:r w:rsidR="005D35DE" w:rsidRPr="00777B61">
        <w:rPr>
          <w:rFonts w:ascii="Arial" w:eastAsia="Times New Roman" w:hAnsi="Arial" w:cs="Arial"/>
          <w:i/>
          <w:sz w:val="18"/>
          <w:szCs w:val="18"/>
          <w:u w:val="single"/>
        </w:rPr>
        <w:t>o</w:t>
      </w:r>
      <w:r w:rsidR="00A21695" w:rsidRPr="00777B61">
        <w:rPr>
          <w:rFonts w:ascii="Arial" w:eastAsia="Times New Roman" w:hAnsi="Arial" w:cs="Arial"/>
          <w:i/>
          <w:sz w:val="18"/>
          <w:szCs w:val="18"/>
          <w:u w:val="single"/>
        </w:rPr>
        <w:t>ferujemy cenę (ryczałtową) 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A56DCF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11022F" w:rsidRDefault="0011022F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</w:p>
    <w:p w:rsidR="00FC56C7" w:rsidRDefault="00FC56C7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</w:p>
    <w:p w:rsidR="00FC56C7" w:rsidRDefault="00FC56C7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</w:p>
    <w:p w:rsidR="00FC56C7" w:rsidRDefault="00FC56C7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</w:p>
    <w:p w:rsidR="006C4620" w:rsidRPr="00777B61" w:rsidRDefault="004A4994" w:rsidP="006C4620">
      <w:pPr>
        <w:spacing w:before="120"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777B61">
        <w:rPr>
          <w:rFonts w:ascii="Arial" w:hAnsi="Arial" w:cs="Arial"/>
          <w:bCs/>
          <w:i/>
          <w:sz w:val="18"/>
          <w:szCs w:val="18"/>
          <w:u w:val="single"/>
        </w:rPr>
        <w:lastRenderedPageBreak/>
        <w:t xml:space="preserve">- </w:t>
      </w:r>
      <w:r w:rsidR="00777B61" w:rsidRPr="00777B61">
        <w:rPr>
          <w:rFonts w:ascii="Arial" w:hAnsi="Arial" w:cs="Arial"/>
          <w:bCs/>
          <w:i/>
          <w:sz w:val="18"/>
          <w:szCs w:val="18"/>
          <w:u w:val="single"/>
        </w:rPr>
        <w:t xml:space="preserve">dysponujemy </w:t>
      </w:r>
      <w:r w:rsidR="005F21EA" w:rsidRPr="00777B61">
        <w:rPr>
          <w:rFonts w:ascii="Arial" w:hAnsi="Arial" w:cs="Arial"/>
          <w:bCs/>
          <w:i/>
          <w:sz w:val="18"/>
          <w:szCs w:val="18"/>
          <w:u w:val="single"/>
        </w:rPr>
        <w:t>os</w:t>
      </w:r>
      <w:r w:rsidR="006B1D58" w:rsidRPr="00777B61">
        <w:rPr>
          <w:rFonts w:ascii="Arial" w:hAnsi="Arial" w:cs="Arial"/>
          <w:bCs/>
          <w:i/>
          <w:sz w:val="18"/>
          <w:szCs w:val="18"/>
          <w:u w:val="single"/>
        </w:rPr>
        <w:t>ob</w:t>
      </w:r>
      <w:r w:rsidR="00777B61" w:rsidRPr="00777B61">
        <w:rPr>
          <w:rFonts w:ascii="Arial" w:hAnsi="Arial" w:cs="Arial"/>
          <w:bCs/>
          <w:i/>
          <w:sz w:val="18"/>
          <w:szCs w:val="18"/>
          <w:u w:val="single"/>
        </w:rPr>
        <w:t xml:space="preserve">ami </w:t>
      </w:r>
      <w:r w:rsidR="005F21EA" w:rsidRPr="00777B61">
        <w:rPr>
          <w:rFonts w:ascii="Arial" w:hAnsi="Arial" w:cs="Arial"/>
          <w:bCs/>
          <w:i/>
          <w:sz w:val="18"/>
          <w:szCs w:val="18"/>
          <w:u w:val="single"/>
        </w:rPr>
        <w:t>skierowan</w:t>
      </w:r>
      <w:r w:rsidR="00777B61" w:rsidRPr="00777B61">
        <w:rPr>
          <w:rFonts w:ascii="Arial" w:hAnsi="Arial" w:cs="Arial"/>
          <w:bCs/>
          <w:i/>
          <w:sz w:val="18"/>
          <w:szCs w:val="18"/>
          <w:u w:val="single"/>
        </w:rPr>
        <w:t>ymi</w:t>
      </w:r>
      <w:r w:rsidR="005F21EA" w:rsidRPr="00777B61">
        <w:rPr>
          <w:rFonts w:ascii="Arial" w:hAnsi="Arial" w:cs="Arial"/>
          <w:bCs/>
          <w:i/>
          <w:sz w:val="18"/>
          <w:szCs w:val="18"/>
          <w:u w:val="single"/>
        </w:rPr>
        <w:t xml:space="preserve"> do </w:t>
      </w:r>
      <w:r w:rsidR="006C4620" w:rsidRPr="00777B61">
        <w:rPr>
          <w:rFonts w:ascii="Arial" w:hAnsi="Arial" w:cs="Arial"/>
          <w:bCs/>
          <w:i/>
          <w:sz w:val="18"/>
          <w:szCs w:val="18"/>
          <w:u w:val="single"/>
        </w:rPr>
        <w:t>realizacji zamówienia</w:t>
      </w:r>
      <w:r w:rsidR="006B1D58" w:rsidRPr="00777B61">
        <w:rPr>
          <w:rFonts w:ascii="Arial" w:hAnsi="Arial" w:cs="Arial"/>
          <w:bCs/>
          <w:i/>
          <w:sz w:val="18"/>
          <w:szCs w:val="18"/>
          <w:u w:val="single"/>
        </w:rPr>
        <w:t xml:space="preserve"> posiadają</w:t>
      </w:r>
      <w:r w:rsidR="00777B61" w:rsidRPr="00777B61">
        <w:rPr>
          <w:rFonts w:ascii="Arial" w:hAnsi="Arial" w:cs="Arial"/>
          <w:bCs/>
          <w:i/>
          <w:sz w:val="18"/>
          <w:szCs w:val="18"/>
          <w:u w:val="single"/>
        </w:rPr>
        <w:t>cymi</w:t>
      </w:r>
      <w:r w:rsidR="006B1D58" w:rsidRPr="00777B61">
        <w:rPr>
          <w:rFonts w:ascii="Arial" w:hAnsi="Arial" w:cs="Arial"/>
          <w:bCs/>
          <w:i/>
          <w:sz w:val="18"/>
          <w:szCs w:val="18"/>
          <w:u w:val="single"/>
        </w:rPr>
        <w:t xml:space="preserve"> doświadczenie zawodowe</w:t>
      </w:r>
      <w:r w:rsidR="00777B61" w:rsidRPr="00777B61">
        <w:rPr>
          <w:rFonts w:ascii="Arial" w:hAnsi="Arial" w:cs="Arial"/>
          <w:bCs/>
          <w:i/>
          <w:sz w:val="18"/>
          <w:szCs w:val="18"/>
          <w:u w:val="single"/>
        </w:rPr>
        <w:t>:</w:t>
      </w:r>
      <w:r w:rsidR="006C4620" w:rsidRPr="00777B61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B711DC" w:rsidRDefault="006C4620" w:rsidP="00B711DC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6B1D58">
        <w:rPr>
          <w:rFonts w:ascii="Arial" w:hAnsi="Arial" w:cs="Arial"/>
          <w:b/>
          <w:bCs/>
          <w:color w:val="FF0000"/>
          <w:sz w:val="16"/>
          <w:szCs w:val="16"/>
        </w:rPr>
        <w:t>(zgodnie z zapisami Rozdziału XVII SWZ)</w:t>
      </w:r>
    </w:p>
    <w:p w:rsidR="00B711DC" w:rsidRPr="00FC56C7" w:rsidRDefault="00B711DC" w:rsidP="00B711DC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6"/>
          <w:szCs w:val="6"/>
        </w:rPr>
      </w:pP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701"/>
        <w:gridCol w:w="3261"/>
        <w:gridCol w:w="1701"/>
      </w:tblGrid>
      <w:tr w:rsidR="00B711DC" w:rsidRPr="004D521D" w:rsidTr="00FC56C7">
        <w:trPr>
          <w:cantSplit/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11DC" w:rsidRPr="00FC56C7" w:rsidRDefault="00B711DC" w:rsidP="00CD6B72">
            <w:pPr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FC56C7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11DC" w:rsidRPr="00FC56C7" w:rsidRDefault="00B711DC" w:rsidP="00CD6B7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sz w:val="14"/>
                <w:szCs w:val="14"/>
                <w:lang w:val="pl-PL"/>
              </w:rPr>
            </w:pPr>
            <w:r w:rsidRPr="00FC56C7">
              <w:rPr>
                <w:rFonts w:asciiTheme="minorHAnsi" w:hAnsiTheme="minorHAnsi" w:cs="Calibri"/>
                <w:b/>
                <w:bCs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1DC" w:rsidRPr="00FC56C7" w:rsidRDefault="00B711DC" w:rsidP="00B711D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FC56C7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Kwalifikacje zawodowe/</w:t>
            </w:r>
          </w:p>
          <w:p w:rsidR="00B711DC" w:rsidRPr="00FC56C7" w:rsidRDefault="00B711DC" w:rsidP="00B711D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FC56C7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uprawnienia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1DC" w:rsidRPr="00FC56C7" w:rsidRDefault="00B711DC" w:rsidP="00B711DC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FC56C7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 xml:space="preserve">Doświadczenie zawodowe </w:t>
            </w:r>
          </w:p>
          <w:p w:rsidR="00B711DC" w:rsidRPr="00FC56C7" w:rsidRDefault="00B711DC" w:rsidP="00B711DC">
            <w:pPr>
              <w:spacing w:after="0"/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FC56C7">
              <w:rPr>
                <w:rFonts w:asciiTheme="minorHAnsi" w:hAnsiTheme="minorHAnsi" w:cs="Calibri"/>
                <w:bCs/>
                <w:sz w:val="14"/>
                <w:szCs w:val="14"/>
              </w:rPr>
              <w:t>(wypisać zrealizowane prace)</w:t>
            </w:r>
          </w:p>
          <w:p w:rsidR="00B711DC" w:rsidRPr="00FC56C7" w:rsidRDefault="00B711DC" w:rsidP="00B711DC">
            <w:pPr>
              <w:spacing w:after="0"/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711DC" w:rsidRPr="00FC56C7" w:rsidRDefault="00B711DC" w:rsidP="00B711D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FC56C7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Informacja o podstawie dysponowania osobą</w:t>
            </w:r>
          </w:p>
          <w:p w:rsidR="00B711DC" w:rsidRPr="00FC56C7" w:rsidRDefault="00B711DC" w:rsidP="00B711D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FC56C7">
              <w:rPr>
                <w:rFonts w:asciiTheme="minorHAnsi" w:hAnsiTheme="minorHAnsi" w:cs="Calibri"/>
                <w:bCs/>
                <w:sz w:val="14"/>
                <w:szCs w:val="14"/>
              </w:rPr>
              <w:t>(np. umowa o pracę, umowa zlecenie, umowa o dzieło)</w:t>
            </w:r>
          </w:p>
        </w:tc>
      </w:tr>
      <w:tr w:rsidR="00B711DC" w:rsidRPr="00B14C95" w:rsidTr="001D7C86">
        <w:trPr>
          <w:cantSplit/>
          <w:trHeight w:hRule="exact" w:val="417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11DC" w:rsidRPr="001D7C86" w:rsidRDefault="00B711DC" w:rsidP="00CD6B72">
            <w:pPr>
              <w:snapToGrid w:val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1DC" w:rsidRPr="001D7C86" w:rsidRDefault="00B711DC" w:rsidP="00CD6B72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p. ………………………….</w:t>
            </w:r>
          </w:p>
          <w:p w:rsidR="00B711DC" w:rsidRPr="001D7C86" w:rsidRDefault="00B711DC" w:rsidP="00CD6B72">
            <w:pPr>
              <w:snapToGrid w:val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 xml:space="preserve"> (specjalista w dziedzinie geologii i geofizyki)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CD6B72">
            <w:pPr>
              <w:snapToGrid w:val="0"/>
              <w:spacing w:line="480" w:lineRule="auto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1D7C86" w:rsidRPr="001D7C86" w:rsidRDefault="001D7C86" w:rsidP="001D7C86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Uprawnienia nr ……………………… w specjalności …………………………………………</w:t>
            </w:r>
          </w:p>
          <w:p w:rsidR="001D7C86" w:rsidRPr="001D7C86" w:rsidRDefault="001D7C86" w:rsidP="001D7C86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W zakresie:</w:t>
            </w:r>
          </w:p>
          <w:p w:rsidR="001D7C86" w:rsidRPr="001D7C86" w:rsidRDefault="001D7C86" w:rsidP="001D7C86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</w:t>
            </w:r>
          </w:p>
          <w:p w:rsidR="001D7C86" w:rsidRPr="001D7C86" w:rsidRDefault="001D7C86" w:rsidP="001D7C86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Data uzyskania uprawnień:</w:t>
            </w:r>
          </w:p>
          <w:p w:rsidR="001D7C86" w:rsidRPr="001D7C86" w:rsidRDefault="001D7C86" w:rsidP="001D7C86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</w:t>
            </w:r>
          </w:p>
          <w:p w:rsidR="00CF6280" w:rsidRDefault="00CF6280" w:rsidP="00CF6280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F6280">
              <w:rPr>
                <w:rFonts w:asciiTheme="minorHAnsi" w:hAnsiTheme="minorHAnsi" w:cs="Calibri"/>
                <w:sz w:val="14"/>
                <w:szCs w:val="14"/>
              </w:rPr>
              <w:t>Zaświadczenie o przynależności do Izby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F7230">
              <w:rPr>
                <w:rFonts w:asciiTheme="minorHAnsi" w:hAnsiTheme="minorHAnsi" w:cs="Calibri"/>
                <w:sz w:val="14"/>
                <w:szCs w:val="14"/>
              </w:rPr>
              <w:t>I</w:t>
            </w:r>
            <w:r w:rsidRPr="00CF6280">
              <w:rPr>
                <w:rFonts w:asciiTheme="minorHAnsi" w:hAnsiTheme="minorHAnsi" w:cs="Calibri"/>
                <w:sz w:val="14"/>
                <w:szCs w:val="14"/>
              </w:rPr>
              <w:t>nżynierów Budownictwa:</w:t>
            </w:r>
          </w:p>
          <w:p w:rsidR="00CF6280" w:rsidRDefault="00CF6280" w:rsidP="00CF6280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1D7C86" w:rsidRPr="001D7C86" w:rsidRDefault="001D7C86" w:rsidP="001D7C86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……………………………………..</w:t>
            </w:r>
          </w:p>
          <w:p w:rsidR="001D7C86" w:rsidRPr="001D7C86" w:rsidRDefault="001D7C86" w:rsidP="00CD6B72">
            <w:pPr>
              <w:snapToGrid w:val="0"/>
              <w:spacing w:line="480" w:lineRule="auto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snapToGrid w:val="0"/>
              <w:spacing w:line="480" w:lineRule="auto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B711DC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sz w:val="14"/>
                <w:szCs w:val="14"/>
              </w:rPr>
              <w:t xml:space="preserve">Osoba posiadającą uprawnienia do wykonywania prac geologiczno-inżynierskich określonych w ustawie prawo geologiczne i górnicze (ustawa z dnia 9 czerwca 2011 r. Dz. U. 2020 poz. 1064) w zakresie badań i oceny właściwości podłoża gruntowego dla potrzeb budowlanych w tym uprawnienia kategorii VI lub VII oraz </w:t>
            </w:r>
            <w:r w:rsidRPr="001D7C86">
              <w:rPr>
                <w:rFonts w:asciiTheme="minorHAnsi" w:hAnsiTheme="minorHAnsi" w:cs="Arial"/>
                <w:b/>
                <w:sz w:val="14"/>
                <w:szCs w:val="14"/>
                <w:u w:val="single"/>
              </w:rPr>
              <w:t>doświadczenie</w:t>
            </w:r>
            <w:r w:rsidRPr="001D7C86">
              <w:rPr>
                <w:rFonts w:asciiTheme="minorHAnsi" w:hAnsiTheme="minorHAnsi" w:cs="Arial"/>
                <w:sz w:val="14"/>
                <w:szCs w:val="14"/>
              </w:rPr>
              <w:t xml:space="preserve"> na stanowisku związanym z prowadzeniem badań podłoża, sporządzaniem projektów i dokumentacji na potrzeby posadowienia obiektów budowlanych </w:t>
            </w:r>
            <w:r w:rsidRPr="001D7C86">
              <w:rPr>
                <w:rFonts w:asciiTheme="minorHAnsi" w:hAnsiTheme="minorHAnsi" w:cs="Arial"/>
                <w:b/>
                <w:sz w:val="14"/>
                <w:szCs w:val="14"/>
                <w:u w:val="single"/>
              </w:rPr>
              <w:t>przy realizacji:</w:t>
            </w:r>
            <w:r w:rsidRPr="001D7C8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B711DC" w:rsidRPr="001D7C86" w:rsidRDefault="00B711DC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bCs/>
                <w:sz w:val="14"/>
                <w:szCs w:val="14"/>
              </w:rPr>
            </w:pP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FC56C7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>2 prac</w:t>
            </w:r>
            <w:r w:rsidR="00B711DC" w:rsidRPr="001D7C8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 3-5 prac </w:t>
            </w: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 6-10 prac </w:t>
            </w: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powyżej 10 prac </w:t>
            </w:r>
          </w:p>
          <w:p w:rsidR="0011022F" w:rsidRPr="001D7C86" w:rsidRDefault="0011022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b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b/>
                <w:sz w:val="14"/>
                <w:szCs w:val="14"/>
              </w:rPr>
              <w:t>1. Przedmiot zamówienia: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…………………………………………………..…..*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Nazwa inwestora: ……………………..…….*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Pełniona funkcja: ………………….………..*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Termin wykonania: …………………………*</w:t>
            </w:r>
          </w:p>
          <w:p w:rsidR="00B711DC" w:rsidRPr="001D7C86" w:rsidRDefault="0011022F" w:rsidP="00B7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i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OpenSans"/>
                <w:sz w:val="14"/>
                <w:szCs w:val="14"/>
              </w:rPr>
              <w:t>(…) 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dysponuję **</w:t>
            </w:r>
          </w:p>
          <w:p w:rsidR="00B711DC" w:rsidRPr="001D7C86" w:rsidRDefault="00B711DC" w:rsidP="00CD6B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i/>
                <w:sz w:val="14"/>
                <w:szCs w:val="14"/>
              </w:rPr>
              <w:t>(Wykonawca winien podać podstawę dysponowania)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i/>
                <w:sz w:val="14"/>
                <w:szCs w:val="14"/>
              </w:rPr>
              <w:t>……………………………………………</w:t>
            </w:r>
          </w:p>
          <w:p w:rsidR="00B711DC" w:rsidRPr="001D7C86" w:rsidRDefault="00B711DC" w:rsidP="00CD6B7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i/>
                <w:sz w:val="14"/>
                <w:szCs w:val="14"/>
              </w:rPr>
              <w:t>(np. umowa o pracę, umowa zlecenie, umowa o dzieło)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lub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będę dysponował **</w:t>
            </w:r>
          </w:p>
          <w:p w:rsidR="00B711DC" w:rsidRPr="001D7C86" w:rsidRDefault="00B711DC" w:rsidP="00CD6B72">
            <w:pPr>
              <w:snapToGrid w:val="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(Wykonawca winien załączyć do oferty oryginał pisemnego zobowiązania podmiotu udostępniającego)</w:t>
            </w:r>
          </w:p>
        </w:tc>
      </w:tr>
      <w:tr w:rsidR="00B711DC" w:rsidRPr="00B14C95" w:rsidTr="00CF6280">
        <w:trPr>
          <w:cantSplit/>
          <w:trHeight w:hRule="exact" w:val="44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11DC" w:rsidRPr="001D7C86" w:rsidRDefault="00B711DC" w:rsidP="00B711DC">
            <w:pPr>
              <w:snapToGrid w:val="0"/>
              <w:spacing w:after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1DC" w:rsidRPr="001D7C86" w:rsidRDefault="00B711DC" w:rsidP="00B711DC">
            <w:pPr>
              <w:snapToGrid w:val="0"/>
              <w:spacing w:after="0" w:line="480" w:lineRule="auto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p. ………………………….</w:t>
            </w:r>
          </w:p>
          <w:p w:rsidR="00B711DC" w:rsidRPr="001D7C86" w:rsidRDefault="00B711DC" w:rsidP="00B711DC">
            <w:pPr>
              <w:snapToGrid w:val="0"/>
              <w:spacing w:after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 xml:space="preserve"> (specjalista w dziedzinie geotechniki)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D" w:rsidRDefault="00CD0BAD" w:rsidP="00B711DC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B711DC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Uprawnienia nr ……………………… w specjalności …………………………………………</w:t>
            </w:r>
          </w:p>
          <w:p w:rsidR="00B711DC" w:rsidRPr="001D7C86" w:rsidRDefault="00B711DC" w:rsidP="00B711DC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W zakresie:</w:t>
            </w:r>
          </w:p>
          <w:p w:rsidR="00B711DC" w:rsidRPr="001D7C86" w:rsidRDefault="00B711DC" w:rsidP="00B711DC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</w:t>
            </w:r>
          </w:p>
          <w:p w:rsidR="00B711DC" w:rsidRPr="001D7C86" w:rsidRDefault="00B711DC" w:rsidP="00B711DC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Data uzyskania uprawnień:</w:t>
            </w:r>
          </w:p>
          <w:p w:rsidR="00B711DC" w:rsidRPr="001D7C86" w:rsidRDefault="00B711DC" w:rsidP="00B711DC">
            <w:pPr>
              <w:snapToGrid w:val="0"/>
              <w:spacing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</w:t>
            </w:r>
          </w:p>
          <w:p w:rsidR="00CF6280" w:rsidRDefault="00CF6280" w:rsidP="00CF6280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F6280">
              <w:rPr>
                <w:rFonts w:asciiTheme="minorHAnsi" w:hAnsiTheme="minorHAnsi" w:cs="Calibri"/>
                <w:sz w:val="14"/>
                <w:szCs w:val="14"/>
              </w:rPr>
              <w:t>Zaświadczenie o przynależności do Izby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F7230">
              <w:rPr>
                <w:rFonts w:asciiTheme="minorHAnsi" w:hAnsiTheme="minorHAnsi" w:cs="Calibri"/>
                <w:sz w:val="14"/>
                <w:szCs w:val="14"/>
              </w:rPr>
              <w:t>I</w:t>
            </w:r>
            <w:r w:rsidRPr="00CF6280">
              <w:rPr>
                <w:rFonts w:asciiTheme="minorHAnsi" w:hAnsiTheme="minorHAnsi" w:cs="Calibri"/>
                <w:sz w:val="14"/>
                <w:szCs w:val="14"/>
              </w:rPr>
              <w:t>nżynierów Budownictwa:</w:t>
            </w:r>
          </w:p>
          <w:p w:rsidR="00B711DC" w:rsidRPr="00CF6280" w:rsidRDefault="00CF6280" w:rsidP="00CF6280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</w:t>
            </w:r>
            <w:r w:rsidR="005115C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5115C3" w:rsidRPr="005115C3">
              <w:rPr>
                <w:rFonts w:asciiTheme="minorHAnsi" w:hAnsiTheme="minorHAnsi" w:cs="Calibri"/>
                <w:sz w:val="14"/>
                <w:szCs w:val="14"/>
              </w:rPr>
              <w:t>Certyfikaty: ……………….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B711DC">
            <w:pPr>
              <w:pStyle w:val="Bezodstpw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sz w:val="14"/>
                <w:szCs w:val="14"/>
              </w:rPr>
              <w:t xml:space="preserve">Osoba posiadająca uprawnienia budowlane w specjalności konstrukcyjno-budowlanej do kierowania robotami budowlanymi bez ograniczeń i certyfikat Polskiego Komitetu Geotechniki lub uprawnienia konstrukcyjno - budowlane do kierowania robotami budowlanymi bez ograniczeń ze specjalizacją geotechniczną oraz </w:t>
            </w:r>
            <w:r w:rsidRPr="001D7C86">
              <w:rPr>
                <w:rFonts w:asciiTheme="minorHAnsi" w:hAnsiTheme="minorHAnsi" w:cs="Arial"/>
                <w:b/>
                <w:sz w:val="14"/>
                <w:szCs w:val="14"/>
                <w:u w:val="single"/>
              </w:rPr>
              <w:t>doświadczenie</w:t>
            </w:r>
            <w:r w:rsidRPr="001D7C86">
              <w:rPr>
                <w:rFonts w:asciiTheme="minorHAnsi" w:hAnsiTheme="minorHAnsi" w:cs="Arial"/>
                <w:sz w:val="14"/>
                <w:szCs w:val="14"/>
                <w:u w:val="single"/>
              </w:rPr>
              <w:t xml:space="preserve"> </w:t>
            </w:r>
            <w:r w:rsidRPr="001D7C86">
              <w:rPr>
                <w:rFonts w:asciiTheme="minorHAnsi" w:hAnsiTheme="minorHAnsi" w:cs="Arial"/>
                <w:sz w:val="14"/>
                <w:szCs w:val="14"/>
              </w:rPr>
              <w:t xml:space="preserve">na stanowisku związanym z nadzorowaniem wykonania specjalistycznych robót geotechnicznych na potrzeby posadowienia obiektów budowlanych, w tym związanych obiektami budownictwa podziemnego </w:t>
            </w:r>
            <w:r w:rsidRPr="001D7C86">
              <w:rPr>
                <w:rFonts w:asciiTheme="minorHAnsi" w:hAnsiTheme="minorHAnsi" w:cs="Arial"/>
                <w:b/>
                <w:sz w:val="14"/>
                <w:szCs w:val="14"/>
                <w:u w:val="single"/>
              </w:rPr>
              <w:t>przy realizacji:</w:t>
            </w:r>
          </w:p>
          <w:p w:rsidR="00B711DC" w:rsidRPr="001D7C86" w:rsidRDefault="00B711DC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bCs/>
                <w:sz w:val="14"/>
                <w:szCs w:val="14"/>
              </w:rPr>
            </w:pP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>2 prac</w:t>
            </w:r>
            <w:r w:rsidR="00B711DC" w:rsidRPr="001D7C8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 3-5 prac </w:t>
            </w: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 6-10 prac </w:t>
            </w:r>
          </w:p>
          <w:p w:rsidR="00B711DC" w:rsidRPr="001D7C86" w:rsidRDefault="00785B6F" w:rsidP="0011022F">
            <w:pPr>
              <w:spacing w:after="0"/>
              <w:ind w:right="641"/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powyżej 10 prac 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b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b/>
                <w:sz w:val="14"/>
                <w:szCs w:val="14"/>
              </w:rPr>
              <w:t>1. Przedmiot zamówienia: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…………………………………………………..…..*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Nazwa inwestora: ……………………..…….*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Pełniona funkcja: ………………….………..*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Termin wykonania: …………………………*</w:t>
            </w:r>
          </w:p>
          <w:p w:rsidR="00B711DC" w:rsidRPr="001D7C86" w:rsidRDefault="0011022F" w:rsidP="0011022F">
            <w:pPr>
              <w:snapToGrid w:val="0"/>
              <w:spacing w:after="0"/>
              <w:rPr>
                <w:rFonts w:asciiTheme="minorHAnsi" w:hAnsiTheme="minorHAnsi" w:cs="Calibri"/>
                <w:i/>
                <w:iCs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 xml:space="preserve"> (…) 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dysponuję **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(Wykonawca winien podać podstawę dysponowania)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……………………………………………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(np. umowa o pracę, umowa zlecenie, umowa o dzieło)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lub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będę dysponował **</w:t>
            </w:r>
          </w:p>
          <w:p w:rsidR="00B711DC" w:rsidRPr="001D7C86" w:rsidRDefault="00B711DC" w:rsidP="00CD6B72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(Wykonawca winien załączyć do oferty oryginał pisemnego zobowiązania podmiotu udostępniającego)</w:t>
            </w:r>
          </w:p>
        </w:tc>
      </w:tr>
      <w:tr w:rsidR="00B711DC" w:rsidRPr="00B14C95" w:rsidTr="00CF6280">
        <w:trPr>
          <w:cantSplit/>
          <w:trHeight w:hRule="exact" w:val="45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11DC" w:rsidRPr="001D7C86" w:rsidRDefault="00B711DC" w:rsidP="00B711DC">
            <w:pPr>
              <w:snapToGrid w:val="0"/>
              <w:spacing w:after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1DC" w:rsidRPr="001D7C86" w:rsidRDefault="00B711DC" w:rsidP="00B711DC">
            <w:pPr>
              <w:snapToGrid w:val="0"/>
              <w:spacing w:after="0" w:line="480" w:lineRule="auto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p. ………………………….</w:t>
            </w:r>
          </w:p>
          <w:p w:rsidR="00B711DC" w:rsidRPr="001D7C86" w:rsidRDefault="00B711DC" w:rsidP="00B711DC">
            <w:pPr>
              <w:snapToGrid w:val="0"/>
              <w:spacing w:after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 xml:space="preserve"> (specjalista w dziedzinie budownictwa podziemnego)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B711DC">
            <w:pPr>
              <w:snapToGrid w:val="0"/>
              <w:spacing w:before="120"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Uprawnienia nr ……………………… w specjalności …………………………………………</w:t>
            </w:r>
          </w:p>
          <w:p w:rsidR="00B711DC" w:rsidRPr="001D7C86" w:rsidRDefault="00B711DC" w:rsidP="00B711DC">
            <w:pPr>
              <w:snapToGrid w:val="0"/>
              <w:spacing w:before="120"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W zakresie:</w:t>
            </w:r>
          </w:p>
          <w:p w:rsidR="00B711DC" w:rsidRPr="001D7C86" w:rsidRDefault="00B711DC" w:rsidP="00B711DC">
            <w:pPr>
              <w:snapToGrid w:val="0"/>
              <w:spacing w:before="120"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</w:t>
            </w:r>
          </w:p>
          <w:p w:rsidR="00B711DC" w:rsidRPr="001D7C86" w:rsidRDefault="00B711DC" w:rsidP="00B711DC">
            <w:pPr>
              <w:snapToGrid w:val="0"/>
              <w:spacing w:before="120"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Data uzyskania uprawnień:</w:t>
            </w:r>
          </w:p>
          <w:p w:rsidR="00B711DC" w:rsidRPr="001D7C86" w:rsidRDefault="00B711DC" w:rsidP="00B711DC">
            <w:pPr>
              <w:snapToGrid w:val="0"/>
              <w:spacing w:before="120"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</w:t>
            </w:r>
          </w:p>
          <w:p w:rsidR="00CF6280" w:rsidRDefault="00CF6280" w:rsidP="00CF6280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F6280">
              <w:rPr>
                <w:rFonts w:asciiTheme="minorHAnsi" w:hAnsiTheme="minorHAnsi" w:cs="Calibri"/>
                <w:sz w:val="14"/>
                <w:szCs w:val="14"/>
              </w:rPr>
              <w:t>Zaświadczenie o przynależności do Izby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F7230">
              <w:rPr>
                <w:rFonts w:asciiTheme="minorHAnsi" w:hAnsiTheme="minorHAnsi" w:cs="Calibri"/>
                <w:sz w:val="14"/>
                <w:szCs w:val="14"/>
              </w:rPr>
              <w:t>I</w:t>
            </w:r>
            <w:r w:rsidRPr="00CF6280">
              <w:rPr>
                <w:rFonts w:asciiTheme="minorHAnsi" w:hAnsiTheme="minorHAnsi" w:cs="Calibri"/>
                <w:sz w:val="14"/>
                <w:szCs w:val="14"/>
              </w:rPr>
              <w:t>nżynierów Budownictwa:</w:t>
            </w:r>
          </w:p>
          <w:p w:rsidR="00CF6280" w:rsidRDefault="00CF6280" w:rsidP="00CF6280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:rsidR="00B711DC" w:rsidRPr="001D7C86" w:rsidRDefault="00B711DC" w:rsidP="00B711DC">
            <w:pPr>
              <w:snapToGrid w:val="0"/>
              <w:spacing w:before="120" w:after="0" w:line="480" w:lineRule="auto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B711DC">
            <w:pPr>
              <w:tabs>
                <w:tab w:val="left" w:pos="5207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14"/>
                <w:szCs w:val="14"/>
                <w:u w:val="single"/>
              </w:rPr>
            </w:pPr>
            <w:r w:rsidRPr="001D7C86">
              <w:rPr>
                <w:rFonts w:asciiTheme="minorHAnsi" w:hAnsiTheme="minorHAnsi" w:cs="Arial"/>
                <w:sz w:val="14"/>
                <w:szCs w:val="14"/>
              </w:rPr>
              <w:t xml:space="preserve">Osoba posiadająca uprawnienia budowlane w specjalności konstrukcyjno-budowlanej do kierowania robotami budowlanymi i projektowania bez ograniczeń oraz </w:t>
            </w:r>
            <w:r w:rsidRPr="001D7C86">
              <w:rPr>
                <w:rFonts w:asciiTheme="minorHAnsi" w:hAnsiTheme="minorHAnsi" w:cs="Arial"/>
                <w:b/>
                <w:sz w:val="14"/>
                <w:szCs w:val="14"/>
                <w:u w:val="single"/>
              </w:rPr>
              <w:t>doświadczenie</w:t>
            </w:r>
            <w:r w:rsidRPr="001D7C86">
              <w:rPr>
                <w:rFonts w:asciiTheme="minorHAnsi" w:hAnsiTheme="minorHAnsi" w:cs="Arial"/>
                <w:sz w:val="14"/>
                <w:szCs w:val="14"/>
              </w:rPr>
              <w:t xml:space="preserve"> na stanowisku związanym z opiniowaniem i nadzorowaniem realizacji obiektów budownictwa podziemnego (w tym tuneli), w zakresie oceny współpracy z podłożem i oddziaływaniem tych obiektów na otoczenie, w tym związanych z realizacją specjalistycznych robót geotechnicznych na potrzeby obiektów budownictwa podziemnego </w:t>
            </w:r>
            <w:r w:rsidRPr="001D7C86">
              <w:rPr>
                <w:rFonts w:asciiTheme="minorHAnsi" w:hAnsiTheme="minorHAnsi" w:cs="Arial"/>
                <w:b/>
                <w:sz w:val="14"/>
                <w:szCs w:val="14"/>
                <w:u w:val="single"/>
              </w:rPr>
              <w:t>przy realizacji:</w:t>
            </w:r>
          </w:p>
          <w:p w:rsidR="00B711DC" w:rsidRPr="001D7C86" w:rsidRDefault="00B711DC" w:rsidP="00B711DC">
            <w:pPr>
              <w:spacing w:after="0"/>
              <w:ind w:right="64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>2 prac</w:t>
            </w:r>
            <w:r w:rsidR="00B711DC" w:rsidRPr="001D7C8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 3-5 prac </w:t>
            </w:r>
          </w:p>
          <w:p w:rsidR="00B711DC" w:rsidRPr="001D7C86" w:rsidRDefault="00785B6F" w:rsidP="00B711DC">
            <w:pPr>
              <w:spacing w:after="0"/>
              <w:ind w:right="641"/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 6-10 prac </w:t>
            </w:r>
          </w:p>
          <w:p w:rsidR="00B711DC" w:rsidRPr="001D7C86" w:rsidRDefault="00785B6F" w:rsidP="0011022F">
            <w:pPr>
              <w:spacing w:after="0"/>
              <w:ind w:right="641"/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</w:r>
            <w:r>
              <w:rPr>
                <w:rFonts w:asciiTheme="minorHAnsi" w:hAnsiTheme="minorHAnsi" w:cs="Arial"/>
                <w:bCs/>
                <w:sz w:val="14"/>
                <w:szCs w:val="14"/>
              </w:rPr>
              <w:fldChar w:fldCharType="separate"/>
            </w:r>
            <w:r w:rsidRPr="001D7C86">
              <w:rPr>
                <w:rFonts w:asciiTheme="minorHAnsi" w:hAnsiTheme="minorHAnsi" w:cs="Arial"/>
                <w:bCs/>
                <w:sz w:val="14"/>
                <w:szCs w:val="14"/>
              </w:rPr>
              <w:fldChar w:fldCharType="end"/>
            </w:r>
            <w:r w:rsidR="00B711DC" w:rsidRPr="001D7C86">
              <w:rPr>
                <w:rFonts w:asciiTheme="minorHAnsi" w:hAnsiTheme="minorHAnsi" w:cs="Arial"/>
                <w:bCs/>
                <w:sz w:val="14"/>
                <w:szCs w:val="14"/>
              </w:rPr>
              <w:t xml:space="preserve">  </w:t>
            </w:r>
            <w:r w:rsidR="00B711DC" w:rsidRPr="001D7C86">
              <w:rPr>
                <w:rFonts w:asciiTheme="minorHAnsi" w:hAnsiTheme="minorHAnsi" w:cs="Arial"/>
                <w:b/>
                <w:sz w:val="14"/>
                <w:szCs w:val="14"/>
              </w:rPr>
              <w:t xml:space="preserve">powyżej 10 prac 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b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b/>
                <w:sz w:val="14"/>
                <w:szCs w:val="14"/>
              </w:rPr>
              <w:t>1. Przedmiot zamówienia: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…………………………………………………..…..*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Nazwa inwestora: ……………………..…….*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Pełniona funkcja: ………………….………..*</w:t>
            </w:r>
          </w:p>
          <w:p w:rsidR="0011022F" w:rsidRPr="001D7C86" w:rsidRDefault="0011022F" w:rsidP="0011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OpenSans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Termin wykonania: …………………………*</w:t>
            </w:r>
          </w:p>
          <w:p w:rsidR="00B711DC" w:rsidRPr="001D7C86" w:rsidRDefault="0011022F" w:rsidP="0011022F">
            <w:pPr>
              <w:snapToGrid w:val="0"/>
              <w:spacing w:after="0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OpenSans"/>
                <w:sz w:val="14"/>
                <w:szCs w:val="14"/>
              </w:rPr>
              <w:t>(…) 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dysponuję **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(Wykonawca winien podać podstawę dysponowania)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……………………………………………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(np. umowa o pracę, umowa zlecenie, umowa o dzieło)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lub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będę dysponował **</w:t>
            </w:r>
          </w:p>
          <w:p w:rsidR="00B711DC" w:rsidRPr="001D7C86" w:rsidRDefault="00B711DC" w:rsidP="00CD6B7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1D7C86">
              <w:rPr>
                <w:rFonts w:asciiTheme="minorHAnsi" w:hAnsiTheme="minorHAnsi" w:cs="Calibri"/>
                <w:sz w:val="14"/>
                <w:szCs w:val="14"/>
              </w:rPr>
              <w:t>(Wykonawca winien załączyć do oferty oryginał pisemnego zobowiązania podmiotu udostępniającego)</w:t>
            </w:r>
          </w:p>
        </w:tc>
      </w:tr>
    </w:tbl>
    <w:p w:rsidR="00B711DC" w:rsidRPr="0011022F" w:rsidRDefault="00B711DC" w:rsidP="00CF6280">
      <w:pPr>
        <w:shd w:val="clear" w:color="auto" w:fill="FFFFFF"/>
        <w:spacing w:after="0"/>
        <w:ind w:firstLine="284"/>
        <w:rPr>
          <w:rFonts w:asciiTheme="minorHAnsi" w:hAnsiTheme="minorHAnsi" w:cs="Calibri"/>
          <w:color w:val="222222"/>
          <w:sz w:val="12"/>
          <w:szCs w:val="12"/>
        </w:rPr>
      </w:pPr>
      <w:r w:rsidRPr="0011022F">
        <w:rPr>
          <w:rFonts w:asciiTheme="minorHAnsi" w:hAnsiTheme="minorHAnsi" w:cs="OpenSans"/>
          <w:sz w:val="12"/>
          <w:szCs w:val="12"/>
        </w:rPr>
        <w:t>(*) należy wypełnić</w:t>
      </w:r>
    </w:p>
    <w:p w:rsidR="00B711DC" w:rsidRPr="0011022F" w:rsidRDefault="00B711DC" w:rsidP="00CF6280">
      <w:pPr>
        <w:shd w:val="clear" w:color="auto" w:fill="FFFFFF"/>
        <w:ind w:firstLine="284"/>
        <w:rPr>
          <w:rFonts w:asciiTheme="minorHAnsi" w:hAnsiTheme="minorHAnsi" w:cs="Calibri"/>
          <w:color w:val="222222"/>
          <w:sz w:val="12"/>
          <w:szCs w:val="12"/>
        </w:rPr>
      </w:pPr>
      <w:r w:rsidRPr="0011022F">
        <w:rPr>
          <w:rFonts w:asciiTheme="minorHAnsi" w:hAnsiTheme="minorHAnsi" w:cs="OpenSans"/>
          <w:sz w:val="12"/>
          <w:szCs w:val="12"/>
        </w:rPr>
        <w:t>(**) niepotrzebne skreślić</w:t>
      </w:r>
      <w:r w:rsidRPr="0011022F">
        <w:rPr>
          <w:rFonts w:asciiTheme="minorHAnsi" w:hAnsiTheme="minorHAnsi"/>
          <w:i/>
          <w:sz w:val="12"/>
          <w:szCs w:val="12"/>
          <w:lang w:eastAsia="ar-SA"/>
        </w:rPr>
        <w:t xml:space="preserve"> </w:t>
      </w:r>
    </w:p>
    <w:bookmarkEnd w:id="0"/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WZ) i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tj. </w:t>
      </w:r>
      <w:r w:rsidR="00BC120C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5115C3">
        <w:rPr>
          <w:rFonts w:ascii="Arial" w:eastAsiaTheme="minorEastAsia" w:hAnsi="Arial" w:cs="Arial"/>
          <w:b/>
          <w:sz w:val="20"/>
          <w:szCs w:val="20"/>
          <w:lang w:eastAsia="pl-PL"/>
        </w:rPr>
        <w:t>27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.0</w:t>
      </w:r>
      <w:r w:rsidR="005115C3">
        <w:rPr>
          <w:rFonts w:ascii="Arial" w:eastAsiaTheme="minorEastAsia" w:hAnsi="Arial" w:cs="Arial"/>
          <w:b/>
          <w:sz w:val="20"/>
          <w:szCs w:val="20"/>
          <w:lang w:eastAsia="pl-PL"/>
        </w:rPr>
        <w:t>5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572"/>
        <w:gridCol w:w="4249"/>
        <w:gridCol w:w="3824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785B6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785B6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785B6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785B6F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CF6280" w:rsidRPr="00AC18BE" w:rsidRDefault="00CF6280" w:rsidP="001D7C86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0E2598" w:rsidRPr="0057170A" w:rsidRDefault="000E2598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4A4994" w:rsidRDefault="004A4994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Pr="00BC120C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C330F6" w:rsidRDefault="00C330F6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E7" w:rsidRDefault="004C58E7" w:rsidP="00210801">
      <w:pPr>
        <w:spacing w:after="0" w:line="240" w:lineRule="auto"/>
      </w:pPr>
      <w:r>
        <w:separator/>
      </w:r>
    </w:p>
  </w:endnote>
  <w:endnote w:type="continuationSeparator" w:id="0">
    <w:p w:rsidR="004C58E7" w:rsidRDefault="004C58E7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D39CF" w:rsidRPr="00936275" w:rsidRDefault="00785B6F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1D39CF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5115C3">
          <w:rPr>
            <w:rFonts w:ascii="Arial" w:hAnsi="Arial" w:cs="Arial"/>
            <w:noProof/>
            <w:sz w:val="20"/>
            <w:szCs w:val="20"/>
          </w:rPr>
          <w:t>4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D39CF" w:rsidRDefault="001D39CF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E7" w:rsidRDefault="004C58E7" w:rsidP="00210801">
      <w:pPr>
        <w:spacing w:after="0" w:line="240" w:lineRule="auto"/>
      </w:pPr>
      <w:r>
        <w:separator/>
      </w:r>
    </w:p>
  </w:footnote>
  <w:footnote w:type="continuationSeparator" w:id="0">
    <w:p w:rsidR="004C58E7" w:rsidRDefault="004C58E7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CF" w:rsidRDefault="001D39CF">
    <w:pPr>
      <w:pStyle w:val="Nagwek"/>
    </w:pPr>
  </w:p>
  <w:p w:rsidR="00833D3E" w:rsidRPr="00FE02DF" w:rsidRDefault="00833D3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ZP.312.1.2021</w:t>
    </w:r>
  </w:p>
  <w:p w:rsidR="001D39CF" w:rsidRDefault="001D39CF" w:rsidP="00833D3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D0E"/>
    <w:rsid w:val="000027E2"/>
    <w:rsid w:val="000052A7"/>
    <w:rsid w:val="00006C80"/>
    <w:rsid w:val="0002094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A306A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6635"/>
    <w:rsid w:val="0039676C"/>
    <w:rsid w:val="003A1D1B"/>
    <w:rsid w:val="003A43A7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B1088"/>
    <w:rsid w:val="007B24B6"/>
    <w:rsid w:val="007B324D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8C58C0"/>
    <w:rsid w:val="008E56D7"/>
    <w:rsid w:val="009031AB"/>
    <w:rsid w:val="00911DA5"/>
    <w:rsid w:val="0091594E"/>
    <w:rsid w:val="0092165F"/>
    <w:rsid w:val="00923996"/>
    <w:rsid w:val="00936275"/>
    <w:rsid w:val="0096435E"/>
    <w:rsid w:val="00964879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D0031"/>
    <w:rsid w:val="009E7439"/>
    <w:rsid w:val="009F10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47D5A"/>
    <w:rsid w:val="00B51FC2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C32FF"/>
    <w:rsid w:val="00CD0BAD"/>
    <w:rsid w:val="00CE3711"/>
    <w:rsid w:val="00CE3B86"/>
    <w:rsid w:val="00CE5D32"/>
    <w:rsid w:val="00CF2B8E"/>
    <w:rsid w:val="00CF6280"/>
    <w:rsid w:val="00D01BE3"/>
    <w:rsid w:val="00D059D3"/>
    <w:rsid w:val="00D215A2"/>
    <w:rsid w:val="00D25B7C"/>
    <w:rsid w:val="00D30748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149C"/>
    <w:rsid w:val="00EF5F36"/>
    <w:rsid w:val="00F00F48"/>
    <w:rsid w:val="00F06755"/>
    <w:rsid w:val="00F201C7"/>
    <w:rsid w:val="00F2778B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7580-346A-4275-9C7D-FA5C339D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55</cp:revision>
  <cp:lastPrinted>2021-04-19T07:53:00Z</cp:lastPrinted>
  <dcterms:created xsi:type="dcterms:W3CDTF">2021-01-02T19:48:00Z</dcterms:created>
  <dcterms:modified xsi:type="dcterms:W3CDTF">2021-04-19T07:53:00Z</dcterms:modified>
</cp:coreProperties>
</file>