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03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F22004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>zadanie inwestycyjnego 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96534D">
        <w:rPr>
          <w:rFonts w:cs="Times New Roman"/>
          <w:szCs w:val="20"/>
        </w:rPr>
        <w:t>„</w:t>
      </w:r>
      <w:r w:rsidR="00F22004" w:rsidRPr="009836EB">
        <w:rPr>
          <w:rFonts w:cs="Times New Roman"/>
          <w:szCs w:val="20"/>
        </w:rPr>
        <w:t>Pełnienie funkcji In</w:t>
      </w:r>
      <w:r w:rsidR="00F22004">
        <w:rPr>
          <w:rFonts w:cs="Times New Roman"/>
          <w:szCs w:val="20"/>
        </w:rPr>
        <w:t xml:space="preserve">spektora Nadzoru Inwestorskiego, </w:t>
      </w:r>
      <w:r w:rsidR="00F22004" w:rsidRPr="009836EB">
        <w:rPr>
          <w:rFonts w:cs="Times New Roman"/>
          <w:szCs w:val="20"/>
        </w:rPr>
        <w:t>nad realizacją inwestycji</w:t>
      </w:r>
      <w:r w:rsidR="00F22004" w:rsidRPr="009836EB">
        <w:rPr>
          <w:rFonts w:cs="Times New Roman"/>
          <w:i/>
          <w:szCs w:val="20"/>
        </w:rPr>
        <w:t xml:space="preserve"> </w:t>
      </w:r>
      <w:r w:rsidR="00DD03EA">
        <w:rPr>
          <w:rFonts w:cs="Times New Roman"/>
          <w:szCs w:val="20"/>
        </w:rPr>
        <w:t>pn.: </w:t>
      </w:r>
      <w:r w:rsidR="00F22004">
        <w:rPr>
          <w:rFonts w:cs="Times New Roman"/>
          <w:szCs w:val="20"/>
        </w:rPr>
        <w:t xml:space="preserve">Budowa </w:t>
      </w:r>
      <w:r w:rsidR="00F22004" w:rsidRPr="009836EB">
        <w:rPr>
          <w:rFonts w:cs="Times New Roman"/>
          <w:szCs w:val="20"/>
        </w:rPr>
        <w:t>zatok parkingowych w miejscowości Stegna przy ul. Morskiej przy Domu Pomocy Społecznej MORS</w:t>
      </w:r>
      <w:r w:rsidR="00F22004">
        <w:rPr>
          <w:rFonts w:cs="Times New Roman"/>
          <w:szCs w:val="20"/>
        </w:rPr>
        <w:t>”</w:t>
      </w:r>
      <w:r w:rsidR="0096534D">
        <w:rPr>
          <w:rFonts w:cs="Times New Roman"/>
          <w:bCs/>
          <w:szCs w:val="20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62FE0" w:rsidRDefault="00F62FE0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Pr="00DA05CC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D57D30" w:rsidRPr="00D57D30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5A1494" w15:done="0"/>
  <w15:commentEx w15:paraId="38AF8A3D" w15:done="0"/>
  <w15:commentEx w15:paraId="05EAC804" w15:done="0"/>
  <w15:commentEx w15:paraId="65C54CA7" w15:done="0"/>
  <w15:commentEx w15:paraId="3365C0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6A19" w16cex:dateUtc="2022-04-26T10:54:00Z"/>
  <w16cex:commentExtensible w16cex:durableId="26126A76" w16cex:dateUtc="2022-04-26T10:56:00Z"/>
  <w16cex:commentExtensible w16cex:durableId="26126B7B" w16cex:dateUtc="2022-04-26T11:00:00Z"/>
  <w16cex:commentExtensible w16cex:durableId="26126C01" w16cex:dateUtc="2022-04-26T11:02:00Z"/>
  <w16cex:commentExtensible w16cex:durableId="26126C3F" w16cex:dateUtc="2022-04-26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A1494" w16cid:durableId="26126A19"/>
  <w16cid:commentId w16cid:paraId="38AF8A3D" w16cid:durableId="26126A76"/>
  <w16cid:commentId w16cid:paraId="05EAC804" w16cid:durableId="26126B7B"/>
  <w16cid:commentId w16cid:paraId="65C54CA7" w16cid:durableId="26126C01"/>
  <w16cid:commentId w16cid:paraId="3365C0CB" w16cid:durableId="26126C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67" w:rsidRDefault="00814367">
      <w:pPr>
        <w:spacing w:after="0" w:line="240" w:lineRule="auto"/>
      </w:pPr>
      <w:r>
        <w:separator/>
      </w:r>
    </w:p>
  </w:endnote>
  <w:endnote w:type="continuationSeparator" w:id="0">
    <w:p w:rsidR="00814367" w:rsidRDefault="0081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D6" w:rsidRDefault="00FF74F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73CD6">
      <w:rPr>
        <w:szCs w:val="20"/>
      </w:rPr>
      <w:instrText xml:space="preserve"> PAGE </w:instrText>
    </w:r>
    <w:r>
      <w:rPr>
        <w:szCs w:val="20"/>
      </w:rPr>
      <w:fldChar w:fldCharType="separate"/>
    </w:r>
    <w:r w:rsidR="00136CA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67" w:rsidRDefault="00814367">
      <w:pPr>
        <w:spacing w:after="0" w:line="240" w:lineRule="auto"/>
      </w:pPr>
      <w:r>
        <w:separator/>
      </w:r>
    </w:p>
  </w:footnote>
  <w:footnote w:type="continuationSeparator" w:id="0">
    <w:p w:rsidR="00814367" w:rsidRDefault="0081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7B4188"/>
    <w:multiLevelType w:val="hybridMultilevel"/>
    <w:tmpl w:val="FC1E9BDA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6">
    <w:nsid w:val="1B1415A9"/>
    <w:multiLevelType w:val="hybridMultilevel"/>
    <w:tmpl w:val="38185A60"/>
    <w:lvl w:ilvl="0" w:tplc="64D4B45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CA6082"/>
    <w:multiLevelType w:val="hybridMultilevel"/>
    <w:tmpl w:val="FF16BD3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86B324A"/>
    <w:multiLevelType w:val="hybridMultilevel"/>
    <w:tmpl w:val="FF16BD3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2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F6215D1"/>
    <w:multiLevelType w:val="hybridMultilevel"/>
    <w:tmpl w:val="FC1E9BDA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CD64AFA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3">
    <w:nsid w:val="6BAA2F4A"/>
    <w:multiLevelType w:val="hybridMultilevel"/>
    <w:tmpl w:val="B53A00F0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4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E910DF2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2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73FA1C0F"/>
    <w:multiLevelType w:val="hybridMultilevel"/>
    <w:tmpl w:val="6242E03E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4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F0114F1"/>
    <w:multiLevelType w:val="hybridMultilevel"/>
    <w:tmpl w:val="D688D814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125"/>
  </w:num>
  <w:num w:numId="3">
    <w:abstractNumId w:val="66"/>
  </w:num>
  <w:num w:numId="4">
    <w:abstractNumId w:val="116"/>
  </w:num>
  <w:num w:numId="5">
    <w:abstractNumId w:val="39"/>
  </w:num>
  <w:num w:numId="6">
    <w:abstractNumId w:val="41"/>
  </w:num>
  <w:num w:numId="7">
    <w:abstractNumId w:val="86"/>
  </w:num>
  <w:num w:numId="8">
    <w:abstractNumId w:val="110"/>
  </w:num>
  <w:num w:numId="9">
    <w:abstractNumId w:val="83"/>
  </w:num>
  <w:num w:numId="10">
    <w:abstractNumId w:val="46"/>
  </w:num>
  <w:num w:numId="11">
    <w:abstractNumId w:val="100"/>
  </w:num>
  <w:num w:numId="12">
    <w:abstractNumId w:val="80"/>
  </w:num>
  <w:num w:numId="13">
    <w:abstractNumId w:val="117"/>
  </w:num>
  <w:num w:numId="14">
    <w:abstractNumId w:val="120"/>
  </w:num>
  <w:num w:numId="15">
    <w:abstractNumId w:val="85"/>
  </w:num>
  <w:num w:numId="16">
    <w:abstractNumId w:val="105"/>
  </w:num>
  <w:num w:numId="17">
    <w:abstractNumId w:val="92"/>
  </w:num>
  <w:num w:numId="18">
    <w:abstractNumId w:val="7"/>
  </w:num>
  <w:num w:numId="19">
    <w:abstractNumId w:val="101"/>
  </w:num>
  <w:num w:numId="20">
    <w:abstractNumId w:val="119"/>
  </w:num>
  <w:num w:numId="21">
    <w:abstractNumId w:val="78"/>
  </w:num>
  <w:num w:numId="22">
    <w:abstractNumId w:val="53"/>
  </w:num>
  <w:num w:numId="23">
    <w:abstractNumId w:val="106"/>
  </w:num>
  <w:num w:numId="24">
    <w:abstractNumId w:val="124"/>
  </w:num>
  <w:num w:numId="25">
    <w:abstractNumId w:val="99"/>
  </w:num>
  <w:num w:numId="26">
    <w:abstractNumId w:val="74"/>
  </w:num>
  <w:num w:numId="27">
    <w:abstractNumId w:val="90"/>
  </w:num>
  <w:num w:numId="28">
    <w:abstractNumId w:val="123"/>
  </w:num>
  <w:num w:numId="29">
    <w:abstractNumId w:val="84"/>
  </w:num>
  <w:num w:numId="30">
    <w:abstractNumId w:val="95"/>
  </w:num>
  <w:num w:numId="31">
    <w:abstractNumId w:val="98"/>
  </w:num>
  <w:num w:numId="32">
    <w:abstractNumId w:val="71"/>
  </w:num>
  <w:num w:numId="33">
    <w:abstractNumId w:val="67"/>
  </w:num>
  <w:num w:numId="34">
    <w:abstractNumId w:val="33"/>
  </w:num>
  <w:num w:numId="35">
    <w:abstractNumId w:val="30"/>
  </w:num>
  <w:num w:numId="36">
    <w:abstractNumId w:val="76"/>
  </w:num>
  <w:num w:numId="37">
    <w:abstractNumId w:val="88"/>
  </w:num>
  <w:num w:numId="38">
    <w:abstractNumId w:val="82"/>
  </w:num>
  <w:num w:numId="39">
    <w:abstractNumId w:val="31"/>
  </w:num>
  <w:num w:numId="40">
    <w:abstractNumId w:val="49"/>
  </w:num>
  <w:num w:numId="41">
    <w:abstractNumId w:val="63"/>
  </w:num>
  <w:num w:numId="42">
    <w:abstractNumId w:val="122"/>
  </w:num>
  <w:num w:numId="43">
    <w:abstractNumId w:val="77"/>
  </w:num>
  <w:num w:numId="44">
    <w:abstractNumId w:val="59"/>
  </w:num>
  <w:num w:numId="45">
    <w:abstractNumId w:val="91"/>
  </w:num>
  <w:num w:numId="46">
    <w:abstractNumId w:val="65"/>
  </w:num>
  <w:num w:numId="47">
    <w:abstractNumId w:val="62"/>
  </w:num>
  <w:num w:numId="48">
    <w:abstractNumId w:val="97"/>
  </w:num>
  <w:num w:numId="49">
    <w:abstractNumId w:val="102"/>
  </w:num>
  <w:num w:numId="50">
    <w:abstractNumId w:val="79"/>
  </w:num>
  <w:num w:numId="51">
    <w:abstractNumId w:val="45"/>
  </w:num>
  <w:num w:numId="5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</w:num>
  <w:num w:numId="54">
    <w:abstractNumId w:val="51"/>
  </w:num>
  <w:num w:numId="55">
    <w:abstractNumId w:val="61"/>
  </w:num>
  <w:num w:numId="56">
    <w:abstractNumId w:val="36"/>
  </w:num>
  <w:num w:numId="57">
    <w:abstractNumId w:val="103"/>
  </w:num>
  <w:num w:numId="58">
    <w:abstractNumId w:val="113"/>
  </w:num>
  <w:num w:numId="59">
    <w:abstractNumId w:val="32"/>
  </w:num>
  <w:num w:numId="60">
    <w:abstractNumId w:val="50"/>
  </w:num>
  <w:num w:numId="61">
    <w:abstractNumId w:val="26"/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</w:num>
  <w:num w:numId="64">
    <w:abstractNumId w:val="89"/>
  </w:num>
  <w:num w:numId="65">
    <w:abstractNumId w:val="93"/>
  </w:num>
  <w:num w:numId="66">
    <w:abstractNumId w:val="115"/>
  </w:num>
  <w:num w:numId="67">
    <w:abstractNumId w:val="27"/>
  </w:num>
  <w:num w:numId="68">
    <w:abstractNumId w:val="64"/>
  </w:num>
  <w:num w:numId="69">
    <w:abstractNumId w:val="109"/>
  </w:num>
  <w:num w:numId="70">
    <w:abstractNumId w:val="75"/>
  </w:num>
  <w:num w:numId="71">
    <w:abstractNumId w:val="114"/>
  </w:num>
  <w:num w:numId="72">
    <w:abstractNumId w:val="107"/>
  </w:num>
  <w:num w:numId="73">
    <w:abstractNumId w:val="37"/>
  </w:num>
  <w:num w:numId="74">
    <w:abstractNumId w:val="118"/>
  </w:num>
  <w:num w:numId="75">
    <w:abstractNumId w:val="57"/>
  </w:num>
  <w:num w:numId="76">
    <w:abstractNumId w:val="68"/>
  </w:num>
  <w:num w:numId="77">
    <w:abstractNumId w:val="112"/>
  </w:num>
  <w:num w:numId="78">
    <w:abstractNumId w:val="34"/>
  </w:num>
  <w:num w:numId="79">
    <w:abstractNumId w:val="38"/>
  </w:num>
  <w:num w:numId="80">
    <w:abstractNumId w:val="58"/>
  </w:num>
  <w:num w:numId="81">
    <w:abstractNumId w:val="44"/>
  </w:num>
  <w:num w:numId="82">
    <w:abstractNumId w:val="40"/>
  </w:num>
  <w:num w:numId="83">
    <w:abstractNumId w:val="47"/>
  </w:num>
  <w:num w:numId="84">
    <w:abstractNumId w:val="52"/>
  </w:num>
  <w:num w:numId="85">
    <w:abstractNumId w:val="69"/>
  </w:num>
  <w:num w:numId="86">
    <w:abstractNumId w:val="111"/>
  </w:num>
  <w:num w:numId="87">
    <w:abstractNumId w:val="104"/>
  </w:num>
  <w:num w:numId="88">
    <w:abstractNumId w:val="72"/>
  </w:num>
  <w:num w:numId="89">
    <w:abstractNumId w:val="81"/>
  </w:num>
  <w:num w:numId="90">
    <w:abstractNumId w:val="108"/>
  </w:num>
  <w:num w:numId="91">
    <w:abstractNumId w:val="25"/>
  </w:num>
  <w:num w:numId="92">
    <w:abstractNumId w:val="28"/>
  </w:num>
  <w:num w:numId="93">
    <w:abstractNumId w:val="55"/>
  </w:num>
  <w:numIdMacAtCleanup w:val="8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416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DB4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CAC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0ABC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77A18"/>
    <w:rsid w:val="0038047C"/>
    <w:rsid w:val="00382245"/>
    <w:rsid w:val="003823E4"/>
    <w:rsid w:val="00383222"/>
    <w:rsid w:val="0038558A"/>
    <w:rsid w:val="00386226"/>
    <w:rsid w:val="00390031"/>
    <w:rsid w:val="00390B10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1D37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9EC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0250"/>
    <w:rsid w:val="00811FEA"/>
    <w:rsid w:val="00814367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60D"/>
    <w:rsid w:val="00CC7E8C"/>
    <w:rsid w:val="00CD18B1"/>
    <w:rsid w:val="00CD1A06"/>
    <w:rsid w:val="00CD2BA1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096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3EA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BCE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5070"/>
    <w:rsid w:val="00F97F92"/>
    <w:rsid w:val="00FA128A"/>
    <w:rsid w:val="00FA14EB"/>
    <w:rsid w:val="00FA2806"/>
    <w:rsid w:val="00FA57F9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0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4FC05-5E7C-4E4D-B695-808D6907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2022-04-29T06:44:00Z</cp:lastPrinted>
  <dcterms:created xsi:type="dcterms:W3CDTF">2022-04-26T10:53:00Z</dcterms:created>
  <dcterms:modified xsi:type="dcterms:W3CDTF">2022-04-29T07:15:00Z</dcterms:modified>
</cp:coreProperties>
</file>