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E7BB6" w14:textId="77777777" w:rsidR="00907E6E" w:rsidRDefault="00907E6E" w:rsidP="00FB42D7">
      <w:pPr>
        <w:keepNext/>
        <w:spacing w:after="0" w:line="240" w:lineRule="auto"/>
        <w:outlineLvl w:val="0"/>
        <w:rPr>
          <w:rFonts w:ascii="Arial" w:hAnsi="Arial" w:cs="Arial"/>
          <w:b/>
          <w:bCs/>
          <w:sz w:val="19"/>
          <w:szCs w:val="19"/>
          <w:lang w:eastAsia="pl-PL"/>
        </w:rPr>
      </w:pPr>
    </w:p>
    <w:p w14:paraId="4B9F10CD" w14:textId="77777777" w:rsidR="00FB42D7" w:rsidRDefault="00FB42D7" w:rsidP="00993FA5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19"/>
          <w:szCs w:val="19"/>
          <w:lang w:eastAsia="pl-PL"/>
        </w:rPr>
      </w:pPr>
    </w:p>
    <w:p w14:paraId="65CCE91B" w14:textId="4DE7AB2F" w:rsidR="00907E6E" w:rsidRPr="00993FA5" w:rsidRDefault="00907E6E" w:rsidP="00993FA5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19"/>
          <w:szCs w:val="19"/>
          <w:lang w:eastAsia="pl-PL"/>
        </w:rPr>
      </w:pP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>SPECYFIKACJA WARUNKÓW ZAMÓWIENIA</w:t>
      </w:r>
    </w:p>
    <w:p w14:paraId="0117918C" w14:textId="5DC70B14" w:rsidR="00907E6E" w:rsidRDefault="00907E6E" w:rsidP="00993FA5">
      <w:pPr>
        <w:spacing w:after="0" w:line="240" w:lineRule="auto"/>
        <w:jc w:val="center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zwana dalej specyfikacją</w:t>
      </w:r>
    </w:p>
    <w:p w14:paraId="3800EC69" w14:textId="77777777" w:rsidR="00804582" w:rsidRPr="00993FA5" w:rsidRDefault="00804582" w:rsidP="00993FA5">
      <w:pPr>
        <w:spacing w:after="0" w:line="240" w:lineRule="auto"/>
        <w:jc w:val="center"/>
        <w:rPr>
          <w:rFonts w:ascii="Arial" w:hAnsi="Arial" w:cs="Arial"/>
          <w:sz w:val="19"/>
          <w:szCs w:val="19"/>
          <w:lang w:eastAsia="pl-PL"/>
        </w:rPr>
      </w:pPr>
    </w:p>
    <w:p w14:paraId="00374815" w14:textId="77777777" w:rsidR="00907E6E" w:rsidRPr="00993FA5" w:rsidRDefault="00907E6E" w:rsidP="00993FA5">
      <w:p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05996513" w14:textId="70215E4F" w:rsidR="00804582" w:rsidRPr="00804582" w:rsidRDefault="00907E6E" w:rsidP="00804582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b/>
          <w:sz w:val="19"/>
          <w:szCs w:val="19"/>
        </w:rPr>
      </w:pPr>
      <w:r w:rsidRPr="00804582">
        <w:rPr>
          <w:rFonts w:ascii="Arial" w:hAnsi="Arial" w:cs="Arial"/>
          <w:b/>
          <w:bCs/>
          <w:sz w:val="19"/>
          <w:szCs w:val="19"/>
          <w:lang w:eastAsia="pl-PL"/>
        </w:rPr>
        <w:t>1. </w:t>
      </w:r>
      <w:r w:rsidR="00ED2A0B">
        <w:rPr>
          <w:rFonts w:ascii="Arial" w:hAnsi="Arial" w:cs="Arial"/>
          <w:b/>
          <w:sz w:val="19"/>
          <w:szCs w:val="19"/>
        </w:rPr>
        <w:t>N</w:t>
      </w:r>
      <w:r w:rsidR="00ED2A0B" w:rsidRPr="00ED2A0B">
        <w:rPr>
          <w:rFonts w:ascii="Arial" w:hAnsi="Arial" w:cs="Arial"/>
          <w:b/>
          <w:sz w:val="19"/>
          <w:szCs w:val="19"/>
        </w:rPr>
        <w:t>azw</w:t>
      </w:r>
      <w:r w:rsidR="00ED2A0B">
        <w:rPr>
          <w:rFonts w:ascii="Arial" w:hAnsi="Arial" w:cs="Arial"/>
          <w:b/>
          <w:sz w:val="19"/>
          <w:szCs w:val="19"/>
        </w:rPr>
        <w:t>a</w:t>
      </w:r>
      <w:r w:rsidR="00ED2A0B" w:rsidRPr="00ED2A0B">
        <w:rPr>
          <w:rFonts w:ascii="Arial" w:hAnsi="Arial" w:cs="Arial"/>
          <w:b/>
          <w:sz w:val="19"/>
          <w:szCs w:val="19"/>
        </w:rPr>
        <w:t xml:space="preserve"> oraz adres zamawiającego, numer telefonu, adres poczty elektronicznej oraz strony internetowej prowadzonego postępowania</w:t>
      </w:r>
    </w:p>
    <w:p w14:paraId="6F4D55C9" w14:textId="77777777" w:rsidR="00ED2A0B" w:rsidRDefault="00ED2A0B" w:rsidP="00993FA5">
      <w:pPr>
        <w:spacing w:after="0" w:line="240" w:lineRule="atLeast"/>
        <w:rPr>
          <w:rFonts w:ascii="Arial" w:hAnsi="Arial" w:cs="Arial"/>
          <w:b/>
          <w:bCs/>
          <w:smallCaps/>
          <w:sz w:val="19"/>
          <w:szCs w:val="19"/>
          <w:lang w:eastAsia="pl-PL"/>
        </w:rPr>
      </w:pPr>
    </w:p>
    <w:p w14:paraId="4611C50B" w14:textId="5FE1B203" w:rsidR="00ED2A0B" w:rsidRDefault="00ED2A0B" w:rsidP="00993FA5">
      <w:pPr>
        <w:spacing w:after="0" w:line="240" w:lineRule="atLeast"/>
        <w:rPr>
          <w:rFonts w:ascii="Arial" w:hAnsi="Arial" w:cs="Arial"/>
          <w:b/>
          <w:bCs/>
          <w:smallCaps/>
          <w:sz w:val="19"/>
          <w:szCs w:val="19"/>
          <w:lang w:eastAsia="pl-PL"/>
        </w:rPr>
      </w:pPr>
      <w:r>
        <w:rPr>
          <w:rFonts w:ascii="Arial" w:hAnsi="Arial" w:cs="Arial"/>
          <w:b/>
          <w:bCs/>
          <w:smallCaps/>
          <w:sz w:val="19"/>
          <w:szCs w:val="19"/>
          <w:lang w:eastAsia="pl-PL"/>
        </w:rPr>
        <w:t xml:space="preserve">Szpital Wojewódzki im. Św. Łukasza SP ZOZ </w:t>
      </w:r>
    </w:p>
    <w:p w14:paraId="56C5C680" w14:textId="04E0FB35" w:rsidR="00804582" w:rsidRPr="0024193E" w:rsidRDefault="00907E6E" w:rsidP="00993FA5">
      <w:pPr>
        <w:spacing w:after="0" w:line="240" w:lineRule="atLeast"/>
        <w:rPr>
          <w:rFonts w:ascii="Arial" w:hAnsi="Arial" w:cs="Arial"/>
          <w:b/>
          <w:bCs/>
          <w:sz w:val="19"/>
          <w:szCs w:val="19"/>
          <w:lang w:eastAsia="pl-PL"/>
        </w:rPr>
      </w:pPr>
      <w:r w:rsidRPr="0024193E">
        <w:rPr>
          <w:rFonts w:ascii="Arial" w:hAnsi="Arial" w:cs="Arial"/>
          <w:b/>
          <w:bCs/>
          <w:sz w:val="19"/>
          <w:szCs w:val="19"/>
          <w:lang w:eastAsia="pl-PL"/>
        </w:rPr>
        <w:t>ul. Lwowska 178 a, 33-100 Tarnów</w:t>
      </w:r>
    </w:p>
    <w:p w14:paraId="0A48AED3" w14:textId="55AC1965" w:rsidR="0024193E" w:rsidRPr="0024193E" w:rsidRDefault="0024193E" w:rsidP="00993FA5">
      <w:pPr>
        <w:spacing w:after="0" w:line="240" w:lineRule="atLeast"/>
        <w:rPr>
          <w:rFonts w:ascii="Arial" w:hAnsi="Arial" w:cs="Arial"/>
          <w:b/>
          <w:bCs/>
          <w:sz w:val="19"/>
          <w:szCs w:val="19"/>
          <w:lang w:eastAsia="pl-PL"/>
        </w:rPr>
      </w:pPr>
      <w:r w:rsidRPr="0024193E">
        <w:rPr>
          <w:rFonts w:ascii="Arial" w:hAnsi="Arial" w:cs="Arial"/>
          <w:b/>
          <w:bCs/>
          <w:sz w:val="19"/>
          <w:szCs w:val="19"/>
          <w:lang w:eastAsia="pl-PL"/>
        </w:rPr>
        <w:t>NIP: 8732713732</w:t>
      </w:r>
    </w:p>
    <w:p w14:paraId="46571A72" w14:textId="70770A42" w:rsidR="0024193E" w:rsidRDefault="0024193E" w:rsidP="00993FA5">
      <w:pPr>
        <w:spacing w:after="0" w:line="240" w:lineRule="atLeast"/>
        <w:rPr>
          <w:rFonts w:ascii="Arial" w:hAnsi="Arial" w:cs="Arial"/>
          <w:b/>
          <w:bCs/>
          <w:sz w:val="19"/>
          <w:szCs w:val="19"/>
          <w:lang w:eastAsia="pl-PL"/>
        </w:rPr>
      </w:pPr>
      <w:r w:rsidRPr="0024193E">
        <w:rPr>
          <w:rFonts w:ascii="Arial" w:hAnsi="Arial" w:cs="Arial"/>
          <w:b/>
          <w:bCs/>
          <w:sz w:val="19"/>
          <w:szCs w:val="19"/>
          <w:lang w:eastAsia="pl-PL"/>
        </w:rPr>
        <w:t>REGON:</w:t>
      </w:r>
      <w:r>
        <w:rPr>
          <w:rFonts w:ascii="Arial" w:hAnsi="Arial" w:cs="Arial"/>
          <w:b/>
          <w:bCs/>
          <w:sz w:val="19"/>
          <w:szCs w:val="19"/>
          <w:lang w:eastAsia="pl-PL"/>
        </w:rPr>
        <w:t xml:space="preserve"> </w:t>
      </w:r>
      <w:r w:rsidRPr="0024193E">
        <w:rPr>
          <w:rFonts w:ascii="Arial" w:hAnsi="Arial" w:cs="Arial"/>
          <w:b/>
          <w:bCs/>
          <w:sz w:val="19"/>
          <w:szCs w:val="19"/>
          <w:lang w:eastAsia="pl-PL"/>
        </w:rPr>
        <w:t>850052740</w:t>
      </w:r>
    </w:p>
    <w:p w14:paraId="21D178C5" w14:textId="5020AA7F" w:rsidR="00ED2A0B" w:rsidRDefault="00ED2A0B" w:rsidP="00993FA5">
      <w:pPr>
        <w:spacing w:after="0" w:line="240" w:lineRule="atLeast"/>
        <w:rPr>
          <w:rFonts w:ascii="Arial" w:hAnsi="Arial" w:cs="Arial"/>
          <w:b/>
          <w:bCs/>
          <w:sz w:val="19"/>
          <w:szCs w:val="19"/>
          <w:lang w:eastAsia="pl-PL"/>
        </w:rPr>
      </w:pPr>
      <w:r>
        <w:rPr>
          <w:rFonts w:ascii="Arial" w:hAnsi="Arial" w:cs="Arial"/>
          <w:b/>
          <w:bCs/>
          <w:sz w:val="19"/>
          <w:szCs w:val="19"/>
          <w:lang w:eastAsia="pl-PL"/>
        </w:rPr>
        <w:t>Numer telefonu 14 631 5000</w:t>
      </w:r>
    </w:p>
    <w:p w14:paraId="1039A57A" w14:textId="470E0EF6" w:rsidR="00ED2A0B" w:rsidRPr="0024193E" w:rsidRDefault="00ED2A0B" w:rsidP="00993FA5">
      <w:pPr>
        <w:spacing w:after="0" w:line="240" w:lineRule="atLeast"/>
        <w:rPr>
          <w:rFonts w:ascii="Arial" w:hAnsi="Arial" w:cs="Arial"/>
          <w:b/>
          <w:bCs/>
          <w:sz w:val="19"/>
          <w:szCs w:val="19"/>
          <w:lang w:eastAsia="pl-PL"/>
        </w:rPr>
      </w:pPr>
      <w:r>
        <w:rPr>
          <w:rFonts w:ascii="Arial" w:hAnsi="Arial" w:cs="Arial"/>
          <w:sz w:val="19"/>
          <w:szCs w:val="19"/>
          <w:lang w:eastAsia="pl-PL"/>
        </w:rPr>
        <w:t>a</w:t>
      </w:r>
      <w:r w:rsidRPr="00ED2A0B">
        <w:rPr>
          <w:rFonts w:ascii="Arial" w:hAnsi="Arial" w:cs="Arial"/>
          <w:sz w:val="19"/>
          <w:szCs w:val="19"/>
          <w:lang w:eastAsia="pl-PL"/>
        </w:rPr>
        <w:t>dres poczty elektronicznej</w:t>
      </w:r>
      <w:r>
        <w:rPr>
          <w:rFonts w:ascii="Arial" w:hAnsi="Arial" w:cs="Arial"/>
          <w:b/>
          <w:bCs/>
          <w:sz w:val="19"/>
          <w:szCs w:val="19"/>
          <w:lang w:eastAsia="pl-PL"/>
        </w:rPr>
        <w:t xml:space="preserve"> </w:t>
      </w:r>
      <w:hyperlink r:id="rId8" w:history="1">
        <w:r w:rsidRPr="00A00455">
          <w:rPr>
            <w:rStyle w:val="Hipercze"/>
            <w:rFonts w:ascii="Arial" w:hAnsi="Arial" w:cs="Arial"/>
            <w:b/>
            <w:bCs/>
            <w:sz w:val="19"/>
            <w:szCs w:val="19"/>
            <w:lang w:eastAsia="pl-PL"/>
          </w:rPr>
          <w:t>sekretariat@lukasz.med.pl</w:t>
        </w:r>
      </w:hyperlink>
      <w:r>
        <w:rPr>
          <w:rFonts w:ascii="Arial" w:hAnsi="Arial" w:cs="Arial"/>
          <w:b/>
          <w:bCs/>
          <w:sz w:val="19"/>
          <w:szCs w:val="19"/>
          <w:lang w:eastAsia="pl-PL"/>
        </w:rPr>
        <w:t xml:space="preserve"> </w:t>
      </w:r>
    </w:p>
    <w:p w14:paraId="189BD834" w14:textId="75F18F1B" w:rsidR="00907E6E" w:rsidRDefault="00804582" w:rsidP="00993FA5">
      <w:pPr>
        <w:spacing w:after="0" w:line="240" w:lineRule="atLeast"/>
        <w:rPr>
          <w:rFonts w:ascii="Arial" w:hAnsi="Arial" w:cs="Arial"/>
          <w:b/>
          <w:bCs/>
          <w:sz w:val="19"/>
          <w:szCs w:val="19"/>
          <w:lang w:eastAsia="pl-PL"/>
        </w:rPr>
      </w:pPr>
      <w:r w:rsidRPr="00804582">
        <w:rPr>
          <w:rFonts w:ascii="Arial" w:hAnsi="Arial" w:cs="Arial"/>
          <w:sz w:val="19"/>
          <w:szCs w:val="19"/>
          <w:lang w:eastAsia="pl-PL"/>
        </w:rPr>
        <w:t>adres strony internetowej</w:t>
      </w:r>
      <w:r>
        <w:rPr>
          <w:rFonts w:ascii="Arial" w:hAnsi="Arial" w:cs="Arial"/>
          <w:sz w:val="19"/>
          <w:szCs w:val="19"/>
          <w:lang w:eastAsia="pl-PL"/>
        </w:rPr>
        <w:t xml:space="preserve"> Zamawiającego</w:t>
      </w:r>
      <w:r>
        <w:rPr>
          <w:rFonts w:ascii="Arial" w:hAnsi="Arial" w:cs="Arial"/>
          <w:b/>
          <w:bCs/>
          <w:i/>
          <w:iCs/>
          <w:sz w:val="19"/>
          <w:szCs w:val="19"/>
          <w:lang w:eastAsia="pl-PL"/>
        </w:rPr>
        <w:t xml:space="preserve"> </w:t>
      </w:r>
      <w:r w:rsidRPr="00804582">
        <w:rPr>
          <w:rFonts w:ascii="Arial" w:hAnsi="Arial" w:cs="Arial"/>
          <w:b/>
          <w:bCs/>
          <w:sz w:val="19"/>
          <w:szCs w:val="19"/>
          <w:lang w:eastAsia="pl-PL"/>
        </w:rPr>
        <w:t xml:space="preserve">- </w:t>
      </w:r>
      <w:hyperlink r:id="rId9" w:history="1">
        <w:r w:rsidRPr="00804582">
          <w:rPr>
            <w:rStyle w:val="Hipercze"/>
            <w:rFonts w:ascii="Arial" w:hAnsi="Arial" w:cs="Arial"/>
            <w:sz w:val="19"/>
            <w:szCs w:val="19"/>
            <w:lang w:eastAsia="pl-PL"/>
          </w:rPr>
          <w:t>www.lukasz.med.pl</w:t>
        </w:r>
      </w:hyperlink>
      <w:r w:rsidR="00907E6E" w:rsidRPr="00804582">
        <w:rPr>
          <w:rFonts w:ascii="Arial" w:hAnsi="Arial" w:cs="Arial"/>
          <w:b/>
          <w:bCs/>
          <w:sz w:val="19"/>
          <w:szCs w:val="19"/>
          <w:lang w:eastAsia="pl-PL"/>
        </w:rPr>
        <w:t xml:space="preserve"> </w:t>
      </w:r>
    </w:p>
    <w:p w14:paraId="4F0BECBA" w14:textId="0C767E03" w:rsidR="00804582" w:rsidRDefault="00804582" w:rsidP="00993FA5">
      <w:pPr>
        <w:spacing w:after="0" w:line="240" w:lineRule="atLeast"/>
        <w:rPr>
          <w:rFonts w:ascii="Arial" w:hAnsi="Arial" w:cs="Arial"/>
          <w:sz w:val="19"/>
          <w:szCs w:val="19"/>
          <w:lang w:eastAsia="pl-PL"/>
        </w:rPr>
      </w:pPr>
      <w:r w:rsidRPr="00804582">
        <w:rPr>
          <w:rFonts w:ascii="Arial" w:hAnsi="Arial" w:cs="Arial"/>
          <w:sz w:val="19"/>
          <w:szCs w:val="19"/>
          <w:lang w:eastAsia="pl-PL"/>
        </w:rPr>
        <w:t xml:space="preserve">adres strony internetowej prowadzonego postępowania - </w:t>
      </w:r>
      <w:hyperlink r:id="rId10" w:history="1">
        <w:r w:rsidRPr="007A082E">
          <w:rPr>
            <w:rStyle w:val="Hipercze"/>
            <w:rFonts w:ascii="Arial" w:hAnsi="Arial" w:cs="Arial"/>
            <w:sz w:val="19"/>
            <w:szCs w:val="19"/>
            <w:lang w:eastAsia="pl-PL"/>
          </w:rPr>
          <w:t>https://platformazakupowa.pl/</w:t>
        </w:r>
      </w:hyperlink>
      <w:r>
        <w:rPr>
          <w:rFonts w:ascii="Arial" w:hAnsi="Arial" w:cs="Arial"/>
          <w:sz w:val="19"/>
          <w:szCs w:val="19"/>
          <w:lang w:eastAsia="pl-PL"/>
        </w:rPr>
        <w:t xml:space="preserve"> . Pod wskazanym wyżej adresem strony </w:t>
      </w:r>
      <w:r w:rsidR="00ED2A0B">
        <w:rPr>
          <w:rFonts w:ascii="Arial" w:hAnsi="Arial" w:cs="Arial"/>
          <w:sz w:val="19"/>
          <w:szCs w:val="19"/>
          <w:lang w:eastAsia="pl-PL"/>
        </w:rPr>
        <w:t xml:space="preserve">internetowej </w:t>
      </w:r>
      <w:r>
        <w:rPr>
          <w:rFonts w:ascii="Arial" w:hAnsi="Arial" w:cs="Arial"/>
          <w:sz w:val="19"/>
          <w:szCs w:val="19"/>
          <w:lang w:eastAsia="pl-PL"/>
        </w:rPr>
        <w:t>udostępniane b</w:t>
      </w:r>
      <w:r w:rsidR="00ED2A0B">
        <w:rPr>
          <w:rFonts w:ascii="Arial" w:hAnsi="Arial" w:cs="Arial"/>
          <w:sz w:val="19"/>
          <w:szCs w:val="19"/>
          <w:lang w:eastAsia="pl-PL"/>
        </w:rPr>
        <w:t>ę</w:t>
      </w:r>
      <w:r>
        <w:rPr>
          <w:rFonts w:ascii="Arial" w:hAnsi="Arial" w:cs="Arial"/>
          <w:sz w:val="19"/>
          <w:szCs w:val="19"/>
          <w:lang w:eastAsia="pl-PL"/>
        </w:rPr>
        <w:t>d</w:t>
      </w:r>
      <w:r w:rsidR="00ED2A0B">
        <w:rPr>
          <w:rFonts w:ascii="Arial" w:hAnsi="Arial" w:cs="Arial"/>
          <w:sz w:val="19"/>
          <w:szCs w:val="19"/>
          <w:lang w:eastAsia="pl-PL"/>
        </w:rPr>
        <w:t>ą</w:t>
      </w:r>
      <w:r>
        <w:rPr>
          <w:rFonts w:ascii="Arial" w:hAnsi="Arial" w:cs="Arial"/>
          <w:sz w:val="19"/>
          <w:szCs w:val="19"/>
          <w:lang w:eastAsia="pl-PL"/>
        </w:rPr>
        <w:t xml:space="preserve"> zmiany i wyjaśnienia treści SWZ oraz inne dokumenty</w:t>
      </w:r>
      <w:r w:rsidR="008A68F8">
        <w:rPr>
          <w:rFonts w:ascii="Arial" w:hAnsi="Arial" w:cs="Arial"/>
          <w:sz w:val="19"/>
          <w:szCs w:val="19"/>
          <w:lang w:eastAsia="pl-PL"/>
        </w:rPr>
        <w:t xml:space="preserve"> </w:t>
      </w:r>
      <w:r>
        <w:rPr>
          <w:rFonts w:ascii="Arial" w:hAnsi="Arial" w:cs="Arial"/>
          <w:sz w:val="19"/>
          <w:szCs w:val="19"/>
          <w:lang w:eastAsia="pl-PL"/>
        </w:rPr>
        <w:t>zamówienia bezpośrednio związane z postępowaniem o udzielenie zamówienia.</w:t>
      </w:r>
    </w:p>
    <w:p w14:paraId="28504ED1" w14:textId="7A3E792E" w:rsidR="00804582" w:rsidRDefault="00804582" w:rsidP="00993FA5">
      <w:pPr>
        <w:spacing w:after="0" w:line="240" w:lineRule="atLeast"/>
        <w:rPr>
          <w:rFonts w:ascii="Arial" w:hAnsi="Arial" w:cs="Arial"/>
          <w:sz w:val="19"/>
          <w:szCs w:val="19"/>
          <w:lang w:eastAsia="pl-PL"/>
        </w:rPr>
      </w:pPr>
      <w:r>
        <w:rPr>
          <w:rFonts w:ascii="Arial" w:hAnsi="Arial" w:cs="Arial"/>
          <w:sz w:val="19"/>
          <w:szCs w:val="19"/>
          <w:lang w:eastAsia="pl-PL"/>
        </w:rPr>
        <w:t xml:space="preserve">adres poczty elektronicznej – </w:t>
      </w:r>
      <w:hyperlink r:id="rId11" w:history="1">
        <w:r w:rsidR="00EF0FAA" w:rsidRPr="006B04EF">
          <w:rPr>
            <w:rStyle w:val="Hipercze"/>
            <w:rFonts w:ascii="Arial" w:hAnsi="Arial" w:cs="Arial"/>
            <w:sz w:val="19"/>
            <w:szCs w:val="19"/>
            <w:lang w:eastAsia="pl-PL"/>
          </w:rPr>
          <w:t>kgolas@lukasz.med.pl</w:t>
        </w:r>
      </w:hyperlink>
      <w:r>
        <w:rPr>
          <w:rFonts w:ascii="Arial" w:hAnsi="Arial" w:cs="Arial"/>
          <w:sz w:val="19"/>
          <w:szCs w:val="19"/>
          <w:lang w:eastAsia="pl-PL"/>
        </w:rPr>
        <w:t xml:space="preserve"> </w:t>
      </w:r>
    </w:p>
    <w:p w14:paraId="12762183" w14:textId="29949EF2" w:rsidR="00804582" w:rsidRPr="00804582" w:rsidRDefault="00804582" w:rsidP="00993FA5">
      <w:pPr>
        <w:spacing w:after="0" w:line="240" w:lineRule="atLeast"/>
        <w:rPr>
          <w:rFonts w:ascii="Arial" w:hAnsi="Arial" w:cs="Arial"/>
          <w:sz w:val="19"/>
          <w:szCs w:val="19"/>
          <w:lang w:eastAsia="pl-PL"/>
        </w:rPr>
      </w:pPr>
      <w:r>
        <w:rPr>
          <w:rFonts w:ascii="Arial" w:hAnsi="Arial" w:cs="Arial"/>
          <w:sz w:val="19"/>
          <w:szCs w:val="19"/>
          <w:lang w:eastAsia="pl-PL"/>
        </w:rPr>
        <w:t xml:space="preserve">numer telefonu </w:t>
      </w:r>
      <w:r w:rsidR="0024193E">
        <w:rPr>
          <w:rFonts w:ascii="Arial" w:hAnsi="Arial" w:cs="Arial"/>
          <w:sz w:val="19"/>
          <w:szCs w:val="19"/>
          <w:lang w:eastAsia="pl-PL"/>
        </w:rPr>
        <w:t xml:space="preserve"> - Dział Logistyki </w:t>
      </w:r>
      <w:r>
        <w:rPr>
          <w:rFonts w:ascii="Arial" w:hAnsi="Arial" w:cs="Arial"/>
          <w:sz w:val="19"/>
          <w:szCs w:val="19"/>
          <w:lang w:eastAsia="pl-PL"/>
        </w:rPr>
        <w:t xml:space="preserve">14 6315 </w:t>
      </w:r>
      <w:r w:rsidR="00EE1C94">
        <w:rPr>
          <w:rFonts w:ascii="Arial" w:hAnsi="Arial" w:cs="Arial"/>
          <w:sz w:val="19"/>
          <w:szCs w:val="19"/>
          <w:lang w:eastAsia="pl-PL"/>
        </w:rPr>
        <w:t>460</w:t>
      </w:r>
    </w:p>
    <w:p w14:paraId="2DC1F52B" w14:textId="77777777" w:rsidR="00907E6E" w:rsidRPr="00993FA5" w:rsidRDefault="00907E6E" w:rsidP="00993FA5">
      <w:pPr>
        <w:tabs>
          <w:tab w:val="num" w:pos="360"/>
        </w:tabs>
        <w:spacing w:after="0" w:line="240" w:lineRule="auto"/>
        <w:ind w:hanging="360"/>
        <w:jc w:val="both"/>
        <w:rPr>
          <w:rFonts w:ascii="Arial" w:hAnsi="Arial" w:cs="Arial"/>
          <w:sz w:val="19"/>
          <w:szCs w:val="19"/>
          <w:lang w:eastAsia="pl-PL"/>
        </w:rPr>
      </w:pPr>
    </w:p>
    <w:p w14:paraId="6EDFD9D0" w14:textId="77777777" w:rsidR="00804582" w:rsidRDefault="00907E6E" w:rsidP="00804582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>2. Tryb udzielenia zamówienia</w:t>
      </w:r>
    </w:p>
    <w:p w14:paraId="66340E6E" w14:textId="1F9CBC14" w:rsidR="00804582" w:rsidRPr="00804582" w:rsidRDefault="00907E6E" w:rsidP="00804582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Zamówienie publiczne udzielane jest zgodnie z ustawą - Prawo zamówień publicznych (</w:t>
      </w:r>
      <w:bookmarkStart w:id="0" w:name="_Hlk156910877"/>
      <w:r w:rsidR="0043233A" w:rsidRPr="0014550A">
        <w:rPr>
          <w:rFonts w:ascii="Arial" w:hAnsi="Arial" w:cs="Arial"/>
          <w:spacing w:val="2"/>
          <w:kern w:val="3"/>
          <w:sz w:val="19"/>
          <w:szCs w:val="19"/>
          <w:lang w:eastAsia="hi-IN" w:bidi="hi-IN"/>
        </w:rPr>
        <w:t xml:space="preserve">tekst jednolity </w:t>
      </w:r>
      <w:r w:rsidR="0043233A" w:rsidRPr="0014550A">
        <w:rPr>
          <w:rFonts w:ascii="Arial" w:hAnsi="Arial" w:cs="Arial"/>
          <w:sz w:val="19"/>
          <w:szCs w:val="19"/>
          <w:lang w:eastAsia="ar-SA"/>
        </w:rPr>
        <w:t xml:space="preserve">Dz. U. z </w:t>
      </w:r>
      <w:r w:rsidR="00591934" w:rsidRPr="00591934">
        <w:rPr>
          <w:rFonts w:ascii="Arial" w:hAnsi="Arial" w:cs="Arial"/>
          <w:sz w:val="19"/>
          <w:szCs w:val="19"/>
          <w:lang w:eastAsia="ar-SA"/>
        </w:rPr>
        <w:t>202</w:t>
      </w:r>
      <w:r w:rsidR="00873E62">
        <w:rPr>
          <w:rFonts w:ascii="Arial" w:hAnsi="Arial" w:cs="Arial"/>
          <w:sz w:val="19"/>
          <w:szCs w:val="19"/>
          <w:lang w:eastAsia="ar-SA"/>
        </w:rPr>
        <w:t>3</w:t>
      </w:r>
      <w:r w:rsidR="00591934" w:rsidRPr="00591934">
        <w:rPr>
          <w:rFonts w:ascii="Arial" w:hAnsi="Arial" w:cs="Arial"/>
          <w:sz w:val="19"/>
          <w:szCs w:val="19"/>
          <w:lang w:eastAsia="ar-SA"/>
        </w:rPr>
        <w:t xml:space="preserve"> r. poz. 1</w:t>
      </w:r>
      <w:r w:rsidR="00873E62">
        <w:rPr>
          <w:rFonts w:ascii="Arial" w:hAnsi="Arial" w:cs="Arial"/>
          <w:sz w:val="19"/>
          <w:szCs w:val="19"/>
          <w:lang w:eastAsia="ar-SA"/>
        </w:rPr>
        <w:t>605</w:t>
      </w:r>
      <w:r w:rsidR="00591934" w:rsidRPr="00591934">
        <w:rPr>
          <w:rFonts w:ascii="Arial" w:hAnsi="Arial" w:cs="Arial"/>
          <w:sz w:val="19"/>
          <w:szCs w:val="19"/>
          <w:lang w:eastAsia="ar-SA"/>
        </w:rPr>
        <w:t xml:space="preserve"> </w:t>
      </w:r>
      <w:r w:rsidR="00174FD3">
        <w:rPr>
          <w:rFonts w:ascii="Arial" w:hAnsi="Arial" w:cs="Arial"/>
          <w:sz w:val="19"/>
          <w:szCs w:val="19"/>
          <w:lang w:eastAsia="ar-SA"/>
        </w:rPr>
        <w:t>ze zm.</w:t>
      </w:r>
      <w:r w:rsidR="00793092">
        <w:rPr>
          <w:rFonts w:ascii="Arial" w:hAnsi="Arial" w:cs="Arial"/>
          <w:sz w:val="19"/>
          <w:szCs w:val="19"/>
          <w:lang w:eastAsia="ar-SA"/>
        </w:rPr>
        <w:t xml:space="preserve"> </w:t>
      </w:r>
      <w:bookmarkEnd w:id="0"/>
      <w:r w:rsidRPr="00993FA5">
        <w:rPr>
          <w:rFonts w:ascii="Arial" w:hAnsi="Arial" w:cs="Arial"/>
          <w:sz w:val="19"/>
          <w:szCs w:val="19"/>
          <w:lang w:eastAsia="pl-PL"/>
        </w:rPr>
        <w:t>), zwaną dalej „ustawą”, w trybie przetargu nieograniczonego</w:t>
      </w:r>
      <w:r w:rsidR="0024193E">
        <w:rPr>
          <w:rFonts w:ascii="Arial" w:hAnsi="Arial" w:cs="Arial"/>
          <w:sz w:val="19"/>
          <w:szCs w:val="19"/>
          <w:lang w:eastAsia="pl-PL"/>
        </w:rPr>
        <w:t xml:space="preserve"> </w:t>
      </w:r>
      <w:r w:rsidR="0024193E" w:rsidRPr="00605272">
        <w:rPr>
          <w:rFonts w:ascii="Tahoma" w:hAnsi="Tahoma" w:cs="Tahoma"/>
          <w:sz w:val="20"/>
          <w:szCs w:val="20"/>
          <w:lang w:eastAsia="ar-SA"/>
        </w:rPr>
        <w:t>zgodn</w:t>
      </w:r>
      <w:r w:rsidR="0024193E">
        <w:rPr>
          <w:rFonts w:ascii="Tahoma" w:hAnsi="Tahoma" w:cs="Tahoma"/>
          <w:sz w:val="20"/>
          <w:szCs w:val="20"/>
          <w:lang w:eastAsia="ar-SA"/>
        </w:rPr>
        <w:t>ie</w:t>
      </w:r>
      <w:r w:rsidR="0024193E" w:rsidRPr="00605272">
        <w:rPr>
          <w:rFonts w:ascii="Tahoma" w:hAnsi="Tahoma" w:cs="Tahoma"/>
          <w:sz w:val="20"/>
          <w:szCs w:val="20"/>
          <w:lang w:eastAsia="ar-SA"/>
        </w:rPr>
        <w:t xml:space="preserve"> z art. </w:t>
      </w:r>
      <w:r w:rsidR="0024193E" w:rsidRPr="00EE1C94">
        <w:rPr>
          <w:rFonts w:ascii="Arial" w:hAnsi="Arial" w:cs="Arial"/>
          <w:sz w:val="19"/>
          <w:szCs w:val="19"/>
          <w:lang w:eastAsia="pl-PL"/>
        </w:rPr>
        <w:t>132 Ustawy</w:t>
      </w:r>
      <w:r w:rsidR="008A68F8" w:rsidRPr="00EE1C94">
        <w:rPr>
          <w:rFonts w:ascii="Arial" w:hAnsi="Arial" w:cs="Arial"/>
          <w:sz w:val="19"/>
          <w:szCs w:val="19"/>
          <w:lang w:eastAsia="pl-PL"/>
        </w:rPr>
        <w:t xml:space="preserve"> </w:t>
      </w:r>
      <w:proofErr w:type="spellStart"/>
      <w:r w:rsidR="008A68F8" w:rsidRPr="00EE1C94">
        <w:rPr>
          <w:rFonts w:ascii="Arial" w:hAnsi="Arial" w:cs="Arial"/>
          <w:sz w:val="19"/>
          <w:szCs w:val="19"/>
          <w:lang w:eastAsia="pl-PL"/>
        </w:rPr>
        <w:t>Pzp</w:t>
      </w:r>
      <w:proofErr w:type="spellEnd"/>
      <w:r w:rsidRPr="00993FA5">
        <w:rPr>
          <w:rFonts w:ascii="Arial" w:hAnsi="Arial" w:cs="Arial"/>
          <w:sz w:val="19"/>
          <w:szCs w:val="19"/>
          <w:lang w:eastAsia="pl-PL"/>
        </w:rPr>
        <w:t xml:space="preserve">. </w:t>
      </w:r>
    </w:p>
    <w:p w14:paraId="37BDC46E" w14:textId="4DA17746" w:rsidR="00907E6E" w:rsidRPr="00993FA5" w:rsidRDefault="00907E6E" w:rsidP="00804582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Wartość zamówienia przekracza równowartoś</w:t>
      </w:r>
      <w:r w:rsidR="0024193E">
        <w:rPr>
          <w:rFonts w:ascii="Arial" w:hAnsi="Arial" w:cs="Arial"/>
          <w:sz w:val="19"/>
          <w:szCs w:val="19"/>
          <w:lang w:eastAsia="pl-PL"/>
        </w:rPr>
        <w:t>ć</w:t>
      </w:r>
      <w:r w:rsidRPr="00993FA5">
        <w:rPr>
          <w:rFonts w:ascii="Arial" w:hAnsi="Arial" w:cs="Arial"/>
          <w:sz w:val="19"/>
          <w:szCs w:val="19"/>
          <w:lang w:eastAsia="pl-PL"/>
        </w:rPr>
        <w:t xml:space="preserve"> kwoty określone</w:t>
      </w:r>
      <w:r w:rsidR="0024193E">
        <w:rPr>
          <w:rFonts w:ascii="Arial" w:hAnsi="Arial" w:cs="Arial"/>
          <w:sz w:val="19"/>
          <w:szCs w:val="19"/>
          <w:lang w:eastAsia="pl-PL"/>
        </w:rPr>
        <w:t>j w</w:t>
      </w:r>
      <w:r w:rsidRPr="00993FA5">
        <w:rPr>
          <w:rFonts w:ascii="Arial" w:hAnsi="Arial" w:cs="Arial"/>
          <w:sz w:val="19"/>
          <w:szCs w:val="19"/>
          <w:lang w:eastAsia="pl-PL"/>
        </w:rPr>
        <w:t xml:space="preserve"> art. </w:t>
      </w:r>
      <w:r w:rsidR="0024193E">
        <w:rPr>
          <w:rFonts w:ascii="Arial" w:hAnsi="Arial" w:cs="Arial"/>
          <w:sz w:val="19"/>
          <w:szCs w:val="19"/>
          <w:lang w:eastAsia="pl-PL"/>
        </w:rPr>
        <w:t>3</w:t>
      </w:r>
      <w:r w:rsidRPr="00993FA5">
        <w:rPr>
          <w:rFonts w:ascii="Arial" w:hAnsi="Arial" w:cs="Arial"/>
          <w:sz w:val="19"/>
          <w:szCs w:val="19"/>
          <w:lang w:eastAsia="pl-PL"/>
        </w:rPr>
        <w:t xml:space="preserve"> ustawy</w:t>
      </w:r>
      <w:r w:rsidR="0024193E">
        <w:rPr>
          <w:rFonts w:ascii="Arial" w:hAnsi="Arial" w:cs="Arial"/>
          <w:sz w:val="19"/>
          <w:szCs w:val="19"/>
          <w:lang w:eastAsia="pl-PL"/>
        </w:rPr>
        <w:t xml:space="preserve"> </w:t>
      </w:r>
      <w:proofErr w:type="spellStart"/>
      <w:r w:rsidR="0024193E">
        <w:rPr>
          <w:rFonts w:ascii="Arial" w:hAnsi="Arial" w:cs="Arial"/>
          <w:sz w:val="19"/>
          <w:szCs w:val="19"/>
          <w:lang w:eastAsia="pl-PL"/>
        </w:rPr>
        <w:t>Pzp</w:t>
      </w:r>
      <w:proofErr w:type="spellEnd"/>
      <w:r w:rsidR="0024193E">
        <w:rPr>
          <w:rFonts w:ascii="Arial" w:hAnsi="Arial" w:cs="Arial"/>
          <w:sz w:val="19"/>
          <w:szCs w:val="19"/>
          <w:lang w:eastAsia="pl-PL"/>
        </w:rPr>
        <w:t>.</w:t>
      </w:r>
    </w:p>
    <w:p w14:paraId="06257832" w14:textId="77777777" w:rsidR="00907E6E" w:rsidRPr="00993FA5" w:rsidRDefault="00907E6E" w:rsidP="00EA3CB0">
      <w:pPr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7659E386" w14:textId="64EF90B7" w:rsidR="00907E6E" w:rsidRDefault="00907E6E" w:rsidP="0024193E">
      <w:pPr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 xml:space="preserve">Na podstawie </w:t>
      </w:r>
      <w:r w:rsidRPr="00993FA5">
        <w:rPr>
          <w:rFonts w:ascii="Arial" w:hAnsi="Arial" w:cs="Arial"/>
          <w:b/>
          <w:bCs/>
          <w:color w:val="0000FF"/>
          <w:sz w:val="19"/>
          <w:szCs w:val="19"/>
          <w:lang w:eastAsia="pl-PL"/>
        </w:rPr>
        <w:t xml:space="preserve">art. </w:t>
      </w:r>
      <w:r w:rsidR="0024193E">
        <w:rPr>
          <w:rFonts w:ascii="Arial" w:hAnsi="Arial" w:cs="Arial"/>
          <w:b/>
          <w:bCs/>
          <w:color w:val="0000FF"/>
          <w:sz w:val="19"/>
          <w:szCs w:val="19"/>
          <w:lang w:eastAsia="pl-PL"/>
        </w:rPr>
        <w:t>139</w:t>
      </w:r>
      <w:r w:rsidRPr="00993FA5">
        <w:rPr>
          <w:rFonts w:ascii="Arial" w:hAnsi="Arial" w:cs="Arial"/>
          <w:sz w:val="19"/>
          <w:szCs w:val="19"/>
          <w:lang w:eastAsia="pl-PL"/>
        </w:rPr>
        <w:t xml:space="preserve"> </w:t>
      </w:r>
      <w:proofErr w:type="spellStart"/>
      <w:r w:rsidRPr="00993FA5">
        <w:rPr>
          <w:rFonts w:ascii="Arial" w:hAnsi="Arial" w:cs="Arial"/>
          <w:sz w:val="19"/>
          <w:szCs w:val="19"/>
          <w:lang w:eastAsia="pl-PL"/>
        </w:rPr>
        <w:t>Pzp</w:t>
      </w:r>
      <w:proofErr w:type="spellEnd"/>
      <w:r w:rsidRPr="00993FA5">
        <w:rPr>
          <w:rFonts w:ascii="Arial" w:hAnsi="Arial" w:cs="Arial"/>
          <w:sz w:val="19"/>
          <w:szCs w:val="19"/>
          <w:lang w:eastAsia="pl-PL"/>
        </w:rPr>
        <w:t xml:space="preserve"> Zamawiający najpierw dokona </w:t>
      </w:r>
      <w:r w:rsidR="0024193E">
        <w:rPr>
          <w:rFonts w:ascii="Arial" w:hAnsi="Arial" w:cs="Arial"/>
          <w:sz w:val="19"/>
          <w:szCs w:val="19"/>
          <w:lang w:eastAsia="pl-PL"/>
        </w:rPr>
        <w:t xml:space="preserve">badania i </w:t>
      </w:r>
      <w:r w:rsidRPr="00993FA5">
        <w:rPr>
          <w:rFonts w:ascii="Arial" w:hAnsi="Arial" w:cs="Arial"/>
          <w:sz w:val="19"/>
          <w:szCs w:val="19"/>
          <w:lang w:eastAsia="pl-PL"/>
        </w:rPr>
        <w:t xml:space="preserve">oceny ofert, </w:t>
      </w:r>
      <w:r w:rsidR="0024193E" w:rsidRPr="0024193E">
        <w:rPr>
          <w:rFonts w:ascii="Arial" w:hAnsi="Arial" w:cs="Arial"/>
          <w:sz w:val="19"/>
          <w:szCs w:val="19"/>
          <w:lang w:eastAsia="pl-PL"/>
        </w:rPr>
        <w:t>a następnie dokona kwalifikacji podmiotowej wykonawcy, którego oferta została najwyżej oceniona, w zakresie braku podstaw wykluczenia oraz spełniania warunków udziału w postępowaniu</w:t>
      </w:r>
      <w:r w:rsidR="0024193E">
        <w:rPr>
          <w:rFonts w:ascii="Arial" w:hAnsi="Arial" w:cs="Arial"/>
          <w:sz w:val="19"/>
          <w:szCs w:val="19"/>
          <w:lang w:eastAsia="pl-PL"/>
        </w:rPr>
        <w:t>.</w:t>
      </w:r>
    </w:p>
    <w:p w14:paraId="558F9A4A" w14:textId="77777777" w:rsidR="0024193E" w:rsidRPr="00993FA5" w:rsidRDefault="0024193E" w:rsidP="0024193E">
      <w:pPr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717A74F4" w14:textId="5AB5A737" w:rsidR="00907E6E" w:rsidRDefault="00907E6E" w:rsidP="00993FA5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>3. Opis przedmiotu zamówienia</w:t>
      </w:r>
    </w:p>
    <w:p w14:paraId="05DCDB8D" w14:textId="77777777" w:rsidR="004F2E65" w:rsidRDefault="004F2E65" w:rsidP="00993FA5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</w:p>
    <w:p w14:paraId="5FC888B8" w14:textId="2EC225B2" w:rsidR="00071EF4" w:rsidRPr="00591934" w:rsidRDefault="00907E6E" w:rsidP="00591934">
      <w:pPr>
        <w:pStyle w:val="Akapitzlist"/>
        <w:numPr>
          <w:ilvl w:val="1"/>
          <w:numId w:val="10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Arial" w:hAnsi="Arial" w:cs="Arial"/>
          <w:b/>
          <w:bCs/>
          <w:color w:val="0000FF"/>
          <w:sz w:val="19"/>
          <w:szCs w:val="19"/>
          <w:lang w:eastAsia="pl-PL"/>
        </w:rPr>
      </w:pPr>
      <w:r w:rsidRPr="005F3F4C">
        <w:rPr>
          <w:rFonts w:ascii="Arial" w:hAnsi="Arial" w:cs="Arial"/>
          <w:sz w:val="19"/>
          <w:szCs w:val="19"/>
          <w:lang w:eastAsia="pl-PL"/>
        </w:rPr>
        <w:t>Przedmiotem zamówienia</w:t>
      </w:r>
      <w:bookmarkStart w:id="1" w:name="_Hlk11240901"/>
      <w:r w:rsidR="001A5B30">
        <w:rPr>
          <w:rFonts w:ascii="Arial" w:hAnsi="Arial" w:cs="Arial"/>
          <w:b/>
          <w:bCs/>
          <w:color w:val="0000FF"/>
          <w:sz w:val="19"/>
          <w:szCs w:val="19"/>
          <w:lang w:eastAsia="pl-PL"/>
        </w:rPr>
        <w:t xml:space="preserve"> </w:t>
      </w:r>
      <w:bookmarkStart w:id="2" w:name="_Hlk525300060"/>
      <w:r w:rsidR="0024193E" w:rsidRPr="00BA4D74">
        <w:rPr>
          <w:rFonts w:ascii="Arial" w:hAnsi="Arial" w:cs="Arial"/>
          <w:b/>
          <w:bCs/>
          <w:color w:val="0000FF"/>
          <w:sz w:val="19"/>
          <w:szCs w:val="19"/>
          <w:lang w:eastAsia="pl-PL"/>
        </w:rPr>
        <w:t xml:space="preserve">jest </w:t>
      </w:r>
      <w:bookmarkEnd w:id="2"/>
      <w:r w:rsidR="00841CA7">
        <w:rPr>
          <w:rFonts w:ascii="Arial" w:hAnsi="Arial" w:cs="Arial"/>
          <w:b/>
          <w:bCs/>
          <w:color w:val="0000FF"/>
          <w:sz w:val="19"/>
          <w:szCs w:val="19"/>
          <w:lang w:eastAsia="pl-PL"/>
        </w:rPr>
        <w:t>dostawa sprzętu medycznego w ramach zadania „Doposażenie Szpitalnego Oddziału Ratunkowego oraz Pracowni Diagnostycznych w sprzęt i urządzenia szybkiej diagnostyki i terapii pacjentów w stanie zagrożenia zdrowia i życia”.</w:t>
      </w:r>
    </w:p>
    <w:bookmarkEnd w:id="1"/>
    <w:p w14:paraId="3A110EC9" w14:textId="3A638B7E" w:rsidR="00591934" w:rsidRPr="00BF605A" w:rsidRDefault="00591934" w:rsidP="00BF605A">
      <w:pPr>
        <w:suppressAutoHyphens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</w:p>
    <w:p w14:paraId="04D883AA" w14:textId="7E1300C2" w:rsidR="00591934" w:rsidRPr="00591934" w:rsidRDefault="00591934" w:rsidP="00664A7B">
      <w:pPr>
        <w:jc w:val="both"/>
        <w:rPr>
          <w:rFonts w:ascii="Arial" w:hAnsi="Arial" w:cs="Arial"/>
          <w:b/>
          <w:bCs/>
          <w:sz w:val="19"/>
          <w:szCs w:val="19"/>
          <w:lang w:bidi="pl-PL"/>
        </w:rPr>
      </w:pPr>
      <w:r w:rsidRPr="00591934">
        <w:rPr>
          <w:rFonts w:ascii="Arial" w:hAnsi="Arial" w:cs="Arial"/>
          <w:b/>
          <w:bCs/>
          <w:sz w:val="19"/>
          <w:szCs w:val="19"/>
          <w:lang w:bidi="pl-PL"/>
        </w:rPr>
        <w:t>Przedmiotem zamówienia jest:</w:t>
      </w:r>
    </w:p>
    <w:p w14:paraId="013FD10D" w14:textId="1AA2196A" w:rsidR="00591934" w:rsidRDefault="00591934" w:rsidP="00664A7B">
      <w:pPr>
        <w:ind w:left="1701" w:hanging="1701"/>
        <w:jc w:val="both"/>
        <w:rPr>
          <w:rFonts w:ascii="Arial" w:hAnsi="Arial" w:cs="Arial"/>
          <w:sz w:val="19"/>
          <w:szCs w:val="19"/>
          <w:lang w:bidi="pl-PL"/>
        </w:rPr>
      </w:pPr>
      <w:r w:rsidRPr="00841CA7">
        <w:rPr>
          <w:rFonts w:ascii="Arial" w:hAnsi="Arial" w:cs="Arial"/>
          <w:b/>
          <w:bCs/>
          <w:sz w:val="19"/>
          <w:szCs w:val="19"/>
          <w:lang w:bidi="pl-PL"/>
        </w:rPr>
        <w:t xml:space="preserve">w </w:t>
      </w:r>
      <w:r w:rsidR="00841CA7" w:rsidRPr="00841CA7">
        <w:rPr>
          <w:rFonts w:ascii="Arial" w:hAnsi="Arial" w:cs="Arial"/>
          <w:b/>
          <w:bCs/>
          <w:sz w:val="19"/>
          <w:szCs w:val="19"/>
          <w:lang w:bidi="pl-PL"/>
        </w:rPr>
        <w:t>części/</w:t>
      </w:r>
      <w:r w:rsidRPr="00841CA7">
        <w:rPr>
          <w:rFonts w:ascii="Arial" w:hAnsi="Arial" w:cs="Arial"/>
          <w:b/>
          <w:bCs/>
          <w:sz w:val="19"/>
          <w:szCs w:val="19"/>
          <w:lang w:bidi="pl-PL"/>
        </w:rPr>
        <w:t xml:space="preserve">zakresie 1 </w:t>
      </w:r>
      <w:r w:rsidRPr="00664A7B">
        <w:rPr>
          <w:rFonts w:ascii="Arial" w:hAnsi="Arial" w:cs="Arial"/>
          <w:sz w:val="19"/>
          <w:szCs w:val="19"/>
          <w:lang w:bidi="pl-PL"/>
        </w:rPr>
        <w:t xml:space="preserve">-  </w:t>
      </w:r>
      <w:r w:rsidR="00841CA7" w:rsidRPr="00664A7B">
        <w:rPr>
          <w:rFonts w:ascii="Arial" w:hAnsi="Arial" w:cs="Arial"/>
          <w:sz w:val="19"/>
          <w:szCs w:val="19"/>
          <w:lang w:bidi="pl-PL"/>
        </w:rPr>
        <w:t xml:space="preserve">dostawa dla Szpitala Wojewódzkiego w Tarnowie </w:t>
      </w:r>
      <w:r w:rsidR="00841CA7" w:rsidRPr="00664A7B">
        <w:rPr>
          <w:rFonts w:ascii="Arial" w:hAnsi="Arial" w:cs="Arial"/>
          <w:b/>
          <w:bCs/>
          <w:sz w:val="19"/>
          <w:szCs w:val="19"/>
          <w:lang w:bidi="pl-PL"/>
        </w:rPr>
        <w:t>Tomografu Komputerowego</w:t>
      </w:r>
      <w:r w:rsidR="00841CA7" w:rsidRPr="00664A7B">
        <w:rPr>
          <w:rFonts w:ascii="Arial" w:hAnsi="Arial" w:cs="Arial"/>
          <w:sz w:val="19"/>
          <w:szCs w:val="19"/>
          <w:lang w:bidi="pl-PL"/>
        </w:rPr>
        <w:t xml:space="preserve"> wraz z wyposażeniem, wykonanie projektu oraz robót budowlanych </w:t>
      </w:r>
      <w:proofErr w:type="spellStart"/>
      <w:r w:rsidR="00841CA7" w:rsidRPr="00664A7B">
        <w:rPr>
          <w:rFonts w:ascii="Arial" w:hAnsi="Arial" w:cs="Arial"/>
          <w:sz w:val="19"/>
          <w:szCs w:val="19"/>
          <w:lang w:bidi="pl-PL"/>
        </w:rPr>
        <w:t>obsjmujących</w:t>
      </w:r>
      <w:proofErr w:type="spellEnd"/>
      <w:r w:rsidR="00841CA7" w:rsidRPr="00664A7B">
        <w:rPr>
          <w:rFonts w:ascii="Arial" w:hAnsi="Arial" w:cs="Arial"/>
          <w:sz w:val="19"/>
          <w:szCs w:val="19"/>
          <w:lang w:bidi="pl-PL"/>
        </w:rPr>
        <w:t xml:space="preserve"> dostosowanie i modernizację pomieszczeń znajdujących się w budynku B na I</w:t>
      </w:r>
      <w:r w:rsidR="00664A7B" w:rsidRPr="00664A7B">
        <w:rPr>
          <w:rFonts w:ascii="Arial" w:hAnsi="Arial" w:cs="Arial"/>
          <w:sz w:val="19"/>
          <w:szCs w:val="19"/>
          <w:lang w:bidi="pl-PL"/>
        </w:rPr>
        <w:t> </w:t>
      </w:r>
      <w:r w:rsidR="00841CA7" w:rsidRPr="00664A7B">
        <w:rPr>
          <w:rFonts w:ascii="Arial" w:hAnsi="Arial" w:cs="Arial"/>
          <w:sz w:val="19"/>
          <w:szCs w:val="19"/>
          <w:lang w:bidi="pl-PL"/>
        </w:rPr>
        <w:t>piętrze przeznaczonych na pracowni</w:t>
      </w:r>
      <w:r w:rsidR="00664A7B">
        <w:rPr>
          <w:rFonts w:ascii="Arial" w:hAnsi="Arial" w:cs="Arial"/>
          <w:sz w:val="19"/>
          <w:szCs w:val="19"/>
          <w:lang w:bidi="pl-PL"/>
        </w:rPr>
        <w:t>ę</w:t>
      </w:r>
      <w:r w:rsidR="00841CA7" w:rsidRPr="00664A7B">
        <w:rPr>
          <w:rFonts w:ascii="Arial" w:hAnsi="Arial" w:cs="Arial"/>
          <w:sz w:val="19"/>
          <w:szCs w:val="19"/>
          <w:lang w:bidi="pl-PL"/>
        </w:rPr>
        <w:t xml:space="preserve"> tomografii, poczekalnię pacjentów, rejestrację RTG, sekretariat i pomieszczenie archiwizacji</w:t>
      </w:r>
      <w:r w:rsidR="00E01F31">
        <w:rPr>
          <w:rFonts w:ascii="Arial" w:hAnsi="Arial" w:cs="Arial"/>
          <w:sz w:val="19"/>
          <w:szCs w:val="19"/>
          <w:lang w:bidi="pl-PL"/>
        </w:rPr>
        <w:t>.</w:t>
      </w:r>
    </w:p>
    <w:p w14:paraId="7D0C36F4" w14:textId="77777777" w:rsidR="00BF605A" w:rsidRPr="00BF605A" w:rsidRDefault="00BF605A" w:rsidP="00BF605A">
      <w:pPr>
        <w:autoSpaceDE w:val="0"/>
        <w:spacing w:after="0" w:line="240" w:lineRule="auto"/>
        <w:jc w:val="both"/>
        <w:rPr>
          <w:rFonts w:ascii="Arial" w:hAnsi="Arial" w:cs="Arial"/>
          <w:b/>
          <w:sz w:val="19"/>
          <w:szCs w:val="19"/>
          <w:lang w:eastAsia="pl-PL"/>
        </w:rPr>
      </w:pPr>
      <w:r w:rsidRPr="00BF605A">
        <w:rPr>
          <w:rFonts w:ascii="Arial" w:hAnsi="Arial" w:cs="Arial"/>
          <w:b/>
          <w:sz w:val="19"/>
          <w:szCs w:val="19"/>
          <w:lang w:eastAsia="pl-PL"/>
        </w:rPr>
        <w:t xml:space="preserve">CPV </w:t>
      </w:r>
    </w:p>
    <w:p w14:paraId="28BD6043" w14:textId="59392F72" w:rsidR="00BF605A" w:rsidRDefault="00BF605A" w:rsidP="00BF605A">
      <w:pPr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BF605A">
        <w:rPr>
          <w:rFonts w:ascii="Arial" w:hAnsi="Arial" w:cs="Arial"/>
          <w:sz w:val="19"/>
          <w:szCs w:val="19"/>
          <w:lang w:eastAsia="pl-PL"/>
        </w:rPr>
        <w:t>33115000-9 Urządzenia do tomografii</w:t>
      </w:r>
    </w:p>
    <w:p w14:paraId="7C85746E" w14:textId="75733FED" w:rsidR="00B635FE" w:rsidRDefault="00B635FE" w:rsidP="00BF605A">
      <w:pPr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B635FE">
        <w:rPr>
          <w:rFonts w:ascii="Arial" w:hAnsi="Arial" w:cs="Arial"/>
          <w:sz w:val="19"/>
          <w:szCs w:val="19"/>
          <w:lang w:eastAsia="pl-PL"/>
        </w:rPr>
        <w:t>45210000-2 Roboty budowlane w zakresie budynków</w:t>
      </w:r>
    </w:p>
    <w:p w14:paraId="41B0AE35" w14:textId="77777777" w:rsidR="00BF605A" w:rsidRDefault="00BF605A" w:rsidP="00BF605A">
      <w:pPr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08438D5C" w14:textId="77777777" w:rsidR="00591934" w:rsidRPr="000725BE" w:rsidRDefault="00591934" w:rsidP="00591934">
      <w:pPr>
        <w:pStyle w:val="Akapitzlist"/>
        <w:spacing w:after="0" w:line="240" w:lineRule="auto"/>
        <w:ind w:left="-426"/>
        <w:jc w:val="both"/>
        <w:rPr>
          <w:rFonts w:ascii="Arial" w:hAnsi="Arial" w:cs="Arial"/>
          <w:b/>
          <w:sz w:val="16"/>
          <w:szCs w:val="16"/>
          <w:highlight w:val="yellow"/>
          <w:lang w:bidi="pl-PL"/>
        </w:rPr>
      </w:pPr>
    </w:p>
    <w:p w14:paraId="2FC6BB58" w14:textId="687C209F" w:rsidR="00591934" w:rsidRPr="00664A7B" w:rsidRDefault="00664A7B" w:rsidP="00664A7B">
      <w:pPr>
        <w:ind w:left="1701" w:right="-144" w:hanging="1701"/>
        <w:jc w:val="both"/>
        <w:rPr>
          <w:rFonts w:ascii="Arial" w:hAnsi="Arial" w:cs="Arial"/>
          <w:sz w:val="19"/>
          <w:szCs w:val="19"/>
          <w:highlight w:val="yellow"/>
          <w:lang w:bidi="en-US"/>
        </w:rPr>
      </w:pPr>
      <w:bookmarkStart w:id="3" w:name="_Hlk503167845"/>
      <w:bookmarkEnd w:id="3"/>
      <w:r w:rsidRPr="00841CA7">
        <w:rPr>
          <w:rFonts w:ascii="Arial" w:hAnsi="Arial" w:cs="Arial"/>
          <w:b/>
          <w:bCs/>
          <w:sz w:val="19"/>
          <w:szCs w:val="19"/>
          <w:lang w:bidi="pl-PL"/>
        </w:rPr>
        <w:t xml:space="preserve">w części/zakresie </w:t>
      </w:r>
      <w:r>
        <w:rPr>
          <w:rFonts w:ascii="Arial" w:hAnsi="Arial" w:cs="Arial"/>
          <w:b/>
          <w:bCs/>
          <w:sz w:val="19"/>
          <w:szCs w:val="19"/>
          <w:lang w:bidi="pl-PL"/>
        </w:rPr>
        <w:t>2</w:t>
      </w:r>
      <w:r w:rsidRPr="00841CA7">
        <w:rPr>
          <w:rFonts w:ascii="Arial" w:hAnsi="Arial" w:cs="Arial"/>
          <w:b/>
          <w:bCs/>
          <w:sz w:val="19"/>
          <w:szCs w:val="19"/>
          <w:lang w:bidi="pl-PL"/>
        </w:rPr>
        <w:t xml:space="preserve"> </w:t>
      </w:r>
      <w:r w:rsidRPr="00664A7B">
        <w:rPr>
          <w:rFonts w:ascii="Arial" w:hAnsi="Arial" w:cs="Arial"/>
          <w:sz w:val="19"/>
          <w:szCs w:val="19"/>
          <w:lang w:bidi="pl-PL"/>
        </w:rPr>
        <w:t xml:space="preserve">-  dostawa dla Szpitala Wojewódzkiego w Tarnowie </w:t>
      </w:r>
      <w:r w:rsidRPr="00664A7B">
        <w:rPr>
          <w:rFonts w:ascii="Arial" w:hAnsi="Arial" w:cs="Arial"/>
          <w:b/>
          <w:bCs/>
          <w:sz w:val="19"/>
          <w:szCs w:val="19"/>
          <w:lang w:bidi="pl-PL"/>
        </w:rPr>
        <w:t>Aparatu RTG</w:t>
      </w:r>
      <w:r w:rsidRPr="00664A7B">
        <w:rPr>
          <w:rFonts w:ascii="Arial" w:hAnsi="Arial" w:cs="Arial"/>
          <w:sz w:val="19"/>
          <w:szCs w:val="19"/>
          <w:lang w:bidi="pl-PL"/>
        </w:rPr>
        <w:t xml:space="preserve"> wraz z</w:t>
      </w:r>
      <w:r>
        <w:rPr>
          <w:rFonts w:ascii="Arial" w:hAnsi="Arial" w:cs="Arial"/>
          <w:sz w:val="19"/>
          <w:szCs w:val="19"/>
          <w:lang w:bidi="pl-PL"/>
        </w:rPr>
        <w:t xml:space="preserve"> </w:t>
      </w:r>
      <w:r w:rsidRPr="00664A7B">
        <w:rPr>
          <w:rFonts w:ascii="Arial" w:hAnsi="Arial" w:cs="Arial"/>
          <w:sz w:val="19"/>
          <w:szCs w:val="19"/>
          <w:lang w:bidi="pl-PL"/>
        </w:rPr>
        <w:t xml:space="preserve">wyposażeniem, wykonanie projektu oraz robót budowlanych </w:t>
      </w:r>
      <w:proofErr w:type="spellStart"/>
      <w:r w:rsidRPr="00664A7B">
        <w:rPr>
          <w:rFonts w:ascii="Arial" w:hAnsi="Arial" w:cs="Arial"/>
          <w:sz w:val="19"/>
          <w:szCs w:val="19"/>
          <w:lang w:bidi="pl-PL"/>
        </w:rPr>
        <w:t>obsjmujących</w:t>
      </w:r>
      <w:proofErr w:type="spellEnd"/>
      <w:r w:rsidRPr="00664A7B">
        <w:rPr>
          <w:rFonts w:ascii="Arial" w:hAnsi="Arial" w:cs="Arial"/>
          <w:sz w:val="19"/>
          <w:szCs w:val="19"/>
          <w:lang w:bidi="pl-PL"/>
        </w:rPr>
        <w:t xml:space="preserve"> dostosowanie pomieszczeń znajdujących się w budynku B na I piętrze przeznaczonych na pracowni</w:t>
      </w:r>
      <w:r>
        <w:rPr>
          <w:rFonts w:ascii="Arial" w:hAnsi="Arial" w:cs="Arial"/>
          <w:sz w:val="19"/>
          <w:szCs w:val="19"/>
          <w:lang w:bidi="pl-PL"/>
        </w:rPr>
        <w:t>e RTG.</w:t>
      </w:r>
    </w:p>
    <w:p w14:paraId="76A6254B" w14:textId="77777777" w:rsidR="00B635FE" w:rsidRPr="00BF605A" w:rsidRDefault="00B635FE" w:rsidP="00B635FE">
      <w:pPr>
        <w:autoSpaceDE w:val="0"/>
        <w:spacing w:after="0" w:line="240" w:lineRule="auto"/>
        <w:jc w:val="both"/>
        <w:rPr>
          <w:rFonts w:ascii="Arial" w:hAnsi="Arial" w:cs="Arial"/>
          <w:b/>
          <w:sz w:val="19"/>
          <w:szCs w:val="19"/>
          <w:lang w:eastAsia="pl-PL"/>
        </w:rPr>
      </w:pPr>
      <w:r w:rsidRPr="00BF605A">
        <w:rPr>
          <w:rFonts w:ascii="Arial" w:hAnsi="Arial" w:cs="Arial"/>
          <w:b/>
          <w:sz w:val="19"/>
          <w:szCs w:val="19"/>
          <w:lang w:eastAsia="pl-PL"/>
        </w:rPr>
        <w:t xml:space="preserve">CPV </w:t>
      </w:r>
    </w:p>
    <w:p w14:paraId="0A3660AB" w14:textId="77777777" w:rsidR="00B635FE" w:rsidRDefault="00B635FE" w:rsidP="00B635FE">
      <w:pPr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B635FE">
        <w:rPr>
          <w:rFonts w:ascii="Arial" w:hAnsi="Arial" w:cs="Arial"/>
          <w:sz w:val="19"/>
          <w:szCs w:val="19"/>
          <w:lang w:eastAsia="pl-PL"/>
        </w:rPr>
        <w:t>33111000-1 Aparatura rentgenowska</w:t>
      </w:r>
    </w:p>
    <w:p w14:paraId="7922DF12" w14:textId="30DF8677" w:rsidR="00B635FE" w:rsidRDefault="00B635FE" w:rsidP="00B635FE">
      <w:pPr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B635FE">
        <w:rPr>
          <w:rFonts w:ascii="Arial" w:hAnsi="Arial" w:cs="Arial"/>
          <w:sz w:val="19"/>
          <w:szCs w:val="19"/>
          <w:lang w:eastAsia="pl-PL"/>
        </w:rPr>
        <w:t>45210000-2 Roboty budowlane w zakresie budynków</w:t>
      </w:r>
    </w:p>
    <w:p w14:paraId="760DEBFE" w14:textId="77777777" w:rsidR="00591934" w:rsidRPr="000725BE" w:rsidRDefault="00591934" w:rsidP="00591934">
      <w:pPr>
        <w:ind w:left="360"/>
        <w:jc w:val="both"/>
        <w:rPr>
          <w:rFonts w:ascii="Arial" w:hAnsi="Arial" w:cs="Arial"/>
          <w:b/>
          <w:bCs/>
          <w:sz w:val="19"/>
          <w:szCs w:val="19"/>
          <w:highlight w:val="yellow"/>
          <w:lang w:bidi="pl-PL"/>
        </w:rPr>
      </w:pPr>
    </w:p>
    <w:p w14:paraId="290ECA3D" w14:textId="41A21D8C" w:rsidR="00BF4868" w:rsidRPr="00A94701" w:rsidRDefault="00BF4868" w:rsidP="00BF486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A94701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Zamówienie realizowane jest w ramach projektu </w:t>
      </w:r>
      <w:r w:rsidR="00A94701" w:rsidRPr="00A94701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pn. </w:t>
      </w:r>
      <w:r w:rsidR="00A94701" w:rsidRPr="00A94701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 xml:space="preserve">„Doposażenie Szpitalnego Oddziału Ratunkowego oraz Pracowni Diagnostycznych w sprzęt i urządzenia szybkiej diagnostyki i terapii pacjentów w stanie zagrożenia zdrowia i życia” dotowanego przez Skarb Państwa reprezentowany przez Ministra Zdrowia. </w:t>
      </w:r>
    </w:p>
    <w:p w14:paraId="11C20597" w14:textId="04D5D970" w:rsidR="00BF4868" w:rsidRPr="000725BE" w:rsidRDefault="00BF4868" w:rsidP="00BF4868">
      <w:pPr>
        <w:spacing w:after="0" w:line="240" w:lineRule="auto"/>
        <w:jc w:val="both"/>
        <w:rPr>
          <w:rFonts w:ascii="Arial" w:eastAsia="Times New Roman" w:hAnsi="Arial" w:cs="Arial"/>
          <w:bCs/>
          <w:sz w:val="19"/>
          <w:szCs w:val="19"/>
          <w:highlight w:val="yellow"/>
          <w:lang w:eastAsia="pl-PL"/>
        </w:rPr>
      </w:pPr>
    </w:p>
    <w:p w14:paraId="002FB20B" w14:textId="6995145E" w:rsidR="0091791D" w:rsidRDefault="00BF4868" w:rsidP="004E667C">
      <w:pPr>
        <w:tabs>
          <w:tab w:val="left" w:pos="0"/>
        </w:tabs>
        <w:autoSpaceDE w:val="0"/>
        <w:spacing w:after="0" w:line="240" w:lineRule="auto"/>
        <w:jc w:val="both"/>
        <w:rPr>
          <w:rFonts w:ascii="Arial" w:eastAsia="Times New Roman" w:hAnsi="Arial" w:cs="Arial"/>
          <w:bCs/>
          <w:sz w:val="19"/>
          <w:szCs w:val="19"/>
          <w:lang w:eastAsia="pl-PL"/>
        </w:rPr>
      </w:pPr>
      <w:r w:rsidRPr="00664A7B">
        <w:rPr>
          <w:rFonts w:ascii="Arial" w:eastAsia="Times New Roman" w:hAnsi="Arial" w:cs="Arial"/>
          <w:bCs/>
          <w:sz w:val="19"/>
          <w:szCs w:val="19"/>
          <w:lang w:eastAsia="pl-PL"/>
        </w:rPr>
        <w:t xml:space="preserve">Szczegółowy opis przedmiotu zamówienia </w:t>
      </w:r>
      <w:r w:rsidR="00664A7B" w:rsidRPr="00664A7B">
        <w:rPr>
          <w:rFonts w:ascii="Arial" w:eastAsia="Times New Roman" w:hAnsi="Arial" w:cs="Arial"/>
          <w:bCs/>
          <w:sz w:val="19"/>
          <w:szCs w:val="19"/>
          <w:lang w:eastAsia="pl-PL"/>
        </w:rPr>
        <w:t>zawierają</w:t>
      </w:r>
      <w:r w:rsidRPr="00664A7B">
        <w:rPr>
          <w:rFonts w:ascii="Arial" w:eastAsia="Times New Roman" w:hAnsi="Arial" w:cs="Arial"/>
          <w:bCs/>
          <w:sz w:val="19"/>
          <w:szCs w:val="19"/>
          <w:lang w:eastAsia="pl-PL"/>
        </w:rPr>
        <w:t xml:space="preserve"> załącznik</w:t>
      </w:r>
      <w:r w:rsidR="00664A7B" w:rsidRPr="00664A7B">
        <w:rPr>
          <w:rFonts w:ascii="Arial" w:eastAsia="Times New Roman" w:hAnsi="Arial" w:cs="Arial"/>
          <w:bCs/>
          <w:sz w:val="19"/>
          <w:szCs w:val="19"/>
          <w:lang w:eastAsia="pl-PL"/>
        </w:rPr>
        <w:t>i</w:t>
      </w:r>
      <w:r w:rsidRPr="00664A7B">
        <w:rPr>
          <w:rFonts w:ascii="Arial" w:eastAsia="Times New Roman" w:hAnsi="Arial" w:cs="Arial"/>
          <w:bCs/>
          <w:sz w:val="19"/>
          <w:szCs w:val="19"/>
          <w:lang w:eastAsia="pl-PL"/>
        </w:rPr>
        <w:t xml:space="preserve"> do specyfikacji. Opis ten należy odczytywać wraz z ewentualnymi zmianami treści specyfikacji, będącymi np. wynikiem udzielonych odpowiedzi na zapytania wykonawców</w:t>
      </w:r>
      <w:r w:rsidR="00664A7B" w:rsidRPr="00664A7B">
        <w:rPr>
          <w:rFonts w:ascii="Arial" w:eastAsia="Times New Roman" w:hAnsi="Arial" w:cs="Arial"/>
          <w:bCs/>
          <w:sz w:val="19"/>
          <w:szCs w:val="19"/>
          <w:lang w:eastAsia="pl-PL"/>
        </w:rPr>
        <w:t>.</w:t>
      </w:r>
    </w:p>
    <w:p w14:paraId="73DF16DF" w14:textId="77777777" w:rsidR="001C7B1F" w:rsidRDefault="001C7B1F" w:rsidP="004E667C">
      <w:pPr>
        <w:tabs>
          <w:tab w:val="left" w:pos="0"/>
        </w:tabs>
        <w:autoSpaceDE w:val="0"/>
        <w:spacing w:after="0" w:line="240" w:lineRule="auto"/>
        <w:jc w:val="both"/>
        <w:rPr>
          <w:rFonts w:ascii="Arial" w:eastAsia="Times New Roman" w:hAnsi="Arial" w:cs="Arial"/>
          <w:bCs/>
          <w:sz w:val="19"/>
          <w:szCs w:val="19"/>
          <w:lang w:eastAsia="pl-PL"/>
        </w:rPr>
      </w:pPr>
    </w:p>
    <w:p w14:paraId="75C17A28" w14:textId="07F9AED1" w:rsidR="001C7B1F" w:rsidRPr="00BF4868" w:rsidRDefault="001C7B1F" w:rsidP="004E667C">
      <w:pPr>
        <w:tabs>
          <w:tab w:val="left" w:pos="0"/>
        </w:tabs>
        <w:autoSpaceDE w:val="0"/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u w:val="single"/>
        </w:rPr>
      </w:pPr>
      <w:r>
        <w:rPr>
          <w:rFonts w:ascii="Arial" w:eastAsia="Times New Roman" w:hAnsi="Arial" w:cs="Arial"/>
          <w:bCs/>
          <w:sz w:val="19"/>
          <w:szCs w:val="19"/>
          <w:lang w:eastAsia="pl-PL"/>
        </w:rPr>
        <w:t xml:space="preserve">Zamawiający umożliwia przeprowadzenie </w:t>
      </w:r>
      <w:r w:rsidRPr="001C7B1F">
        <w:rPr>
          <w:rFonts w:ascii="Arial" w:eastAsia="Times New Roman" w:hAnsi="Arial" w:cs="Arial"/>
          <w:b/>
          <w:sz w:val="19"/>
          <w:szCs w:val="19"/>
          <w:lang w:eastAsia="pl-PL"/>
        </w:rPr>
        <w:t>wizji lokalnej</w:t>
      </w:r>
      <w:r>
        <w:rPr>
          <w:rFonts w:ascii="Arial" w:eastAsia="Times New Roman" w:hAnsi="Arial" w:cs="Arial"/>
          <w:bCs/>
          <w:sz w:val="19"/>
          <w:szCs w:val="19"/>
          <w:lang w:eastAsia="pl-PL"/>
        </w:rPr>
        <w:t xml:space="preserve"> na obiekcie Szpitala po uprzednim ustaleniu terminu z Kierownikiem </w:t>
      </w:r>
      <w:r w:rsidRPr="001C7B1F">
        <w:rPr>
          <w:rFonts w:ascii="Arial" w:eastAsia="Times New Roman" w:hAnsi="Arial" w:cs="Arial"/>
          <w:bCs/>
          <w:sz w:val="19"/>
          <w:szCs w:val="19"/>
          <w:lang w:eastAsia="pl-PL"/>
        </w:rPr>
        <w:t>Sekcji  Aparatury, Sprzętu i Gazów Medycznyc</w:t>
      </w:r>
      <w:r>
        <w:rPr>
          <w:rFonts w:ascii="Arial" w:eastAsia="Times New Roman" w:hAnsi="Arial" w:cs="Arial"/>
          <w:bCs/>
          <w:sz w:val="19"/>
          <w:szCs w:val="19"/>
          <w:lang w:eastAsia="pl-PL"/>
        </w:rPr>
        <w:t>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19"/>
          <w:szCs w:val="19"/>
          <w:lang w:eastAsia="pl-PL"/>
        </w:rPr>
        <w:t>Pania</w:t>
      </w:r>
      <w:proofErr w:type="spellEnd"/>
      <w:r>
        <w:rPr>
          <w:rFonts w:ascii="Arial" w:eastAsia="Times New Roman" w:hAnsi="Arial" w:cs="Arial"/>
          <w:bCs/>
          <w:sz w:val="19"/>
          <w:szCs w:val="19"/>
          <w:lang w:eastAsia="pl-PL"/>
        </w:rPr>
        <w:t xml:space="preserve"> Danutą Kleszcz tel. 14 6315510.</w:t>
      </w:r>
    </w:p>
    <w:p w14:paraId="30D87875" w14:textId="77777777" w:rsidR="000F5BA9" w:rsidRPr="0091791D" w:rsidRDefault="000F5BA9" w:rsidP="00EA3CB0">
      <w:pPr>
        <w:tabs>
          <w:tab w:val="left" w:pos="0"/>
        </w:tabs>
        <w:autoSpaceDE w:val="0"/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u w:val="single"/>
        </w:rPr>
      </w:pPr>
    </w:p>
    <w:p w14:paraId="23E963D9" w14:textId="2DBAAC17" w:rsidR="000B4418" w:rsidRDefault="005F3F4C" w:rsidP="00354183">
      <w:pPr>
        <w:pStyle w:val="Akapitzlist"/>
        <w:numPr>
          <w:ilvl w:val="1"/>
          <w:numId w:val="2"/>
        </w:numPr>
        <w:spacing w:after="0" w:line="240" w:lineRule="auto"/>
        <w:ind w:left="357" w:hanging="357"/>
        <w:jc w:val="both"/>
        <w:rPr>
          <w:rFonts w:ascii="Arial" w:hAnsi="Arial" w:cs="Arial"/>
          <w:bCs/>
          <w:sz w:val="19"/>
          <w:szCs w:val="19"/>
        </w:rPr>
      </w:pPr>
      <w:r w:rsidRPr="00071EF4">
        <w:rPr>
          <w:rFonts w:ascii="Arial" w:hAnsi="Arial" w:cs="Arial"/>
          <w:sz w:val="19"/>
          <w:szCs w:val="19"/>
          <w:lang w:eastAsia="pl-PL"/>
        </w:rPr>
        <w:t xml:space="preserve">Wymagany termin płatności wynosi </w:t>
      </w:r>
      <w:r w:rsidR="00A33FA7" w:rsidRPr="00071EF4">
        <w:rPr>
          <w:rFonts w:ascii="Arial" w:hAnsi="Arial" w:cs="Arial"/>
          <w:sz w:val="19"/>
          <w:szCs w:val="19"/>
          <w:lang w:eastAsia="pl-PL"/>
        </w:rPr>
        <w:t xml:space="preserve">do </w:t>
      </w:r>
      <w:r w:rsidR="00EC569C">
        <w:rPr>
          <w:rFonts w:ascii="Arial" w:hAnsi="Arial" w:cs="Arial"/>
          <w:b/>
          <w:bCs/>
          <w:color w:val="0000FF"/>
          <w:sz w:val="19"/>
          <w:szCs w:val="19"/>
          <w:lang w:eastAsia="ar-SA"/>
        </w:rPr>
        <w:t>3</w:t>
      </w:r>
      <w:r w:rsidRPr="00071EF4">
        <w:rPr>
          <w:rFonts w:ascii="Arial" w:hAnsi="Arial" w:cs="Arial"/>
          <w:b/>
          <w:bCs/>
          <w:color w:val="0000FF"/>
          <w:sz w:val="19"/>
          <w:szCs w:val="19"/>
          <w:lang w:eastAsia="ar-SA"/>
        </w:rPr>
        <w:t>0</w:t>
      </w:r>
      <w:r w:rsidR="006626AB" w:rsidRPr="00071EF4">
        <w:rPr>
          <w:rFonts w:ascii="Arial" w:hAnsi="Arial" w:cs="Arial"/>
          <w:b/>
          <w:bCs/>
          <w:color w:val="0000FF"/>
          <w:sz w:val="19"/>
          <w:szCs w:val="19"/>
          <w:lang w:eastAsia="ar-SA"/>
        </w:rPr>
        <w:t xml:space="preserve"> dni</w:t>
      </w:r>
      <w:r w:rsidRPr="00071EF4">
        <w:rPr>
          <w:rFonts w:ascii="Arial" w:hAnsi="Arial" w:cs="Arial"/>
          <w:b/>
          <w:bCs/>
          <w:color w:val="0000FF"/>
          <w:sz w:val="19"/>
          <w:szCs w:val="19"/>
          <w:lang w:eastAsia="ar-SA"/>
        </w:rPr>
        <w:t xml:space="preserve">. </w:t>
      </w:r>
    </w:p>
    <w:p w14:paraId="46BA7A37" w14:textId="54457C72" w:rsidR="000B4418" w:rsidRPr="00841CA7" w:rsidRDefault="00E0348C" w:rsidP="00354183">
      <w:pPr>
        <w:pStyle w:val="Akapitzlist"/>
        <w:numPr>
          <w:ilvl w:val="1"/>
          <w:numId w:val="2"/>
        </w:numPr>
        <w:spacing w:after="0" w:line="240" w:lineRule="auto"/>
        <w:ind w:left="357" w:hanging="357"/>
        <w:jc w:val="both"/>
        <w:rPr>
          <w:rFonts w:ascii="Arial" w:hAnsi="Arial" w:cs="Arial"/>
          <w:bCs/>
          <w:sz w:val="19"/>
          <w:szCs w:val="19"/>
        </w:rPr>
      </w:pPr>
      <w:r w:rsidRPr="00841CA7">
        <w:rPr>
          <w:rFonts w:ascii="Arial" w:eastAsia="Lucida Sans Unicode" w:hAnsi="Arial" w:cs="Arial"/>
          <w:kern w:val="1"/>
          <w:sz w:val="19"/>
          <w:szCs w:val="19"/>
        </w:rPr>
        <w:t>Zamawiający dopuszcza składni</w:t>
      </w:r>
      <w:r w:rsidR="00591934" w:rsidRPr="00841CA7">
        <w:rPr>
          <w:rFonts w:ascii="Arial" w:eastAsia="Lucida Sans Unicode" w:hAnsi="Arial" w:cs="Arial"/>
          <w:kern w:val="1"/>
          <w:sz w:val="19"/>
          <w:szCs w:val="19"/>
        </w:rPr>
        <w:t>e</w:t>
      </w:r>
      <w:r w:rsidRPr="00841CA7">
        <w:rPr>
          <w:rFonts w:ascii="Arial" w:eastAsia="Lucida Sans Unicode" w:hAnsi="Arial" w:cs="Arial"/>
          <w:kern w:val="1"/>
          <w:sz w:val="19"/>
          <w:szCs w:val="19"/>
        </w:rPr>
        <w:t xml:space="preserve"> ofert częściowych</w:t>
      </w:r>
      <w:r w:rsidR="00591934" w:rsidRPr="00841CA7">
        <w:rPr>
          <w:rFonts w:ascii="Arial" w:hAnsi="Arial" w:cs="Arial"/>
          <w:sz w:val="19"/>
          <w:szCs w:val="19"/>
          <w:lang w:eastAsia="pl-PL"/>
        </w:rPr>
        <w:t xml:space="preserve"> (Część / zakres nr 1 oraz część / zakres nr 2). Ofertę można składać na dowolne części / zakresy.</w:t>
      </w:r>
    </w:p>
    <w:p w14:paraId="1573FEB1" w14:textId="3B0B975C" w:rsidR="005F3F4C" w:rsidRPr="000B4418" w:rsidRDefault="005F3F4C" w:rsidP="00116ED5">
      <w:pPr>
        <w:pStyle w:val="Akapitzlist"/>
        <w:numPr>
          <w:ilvl w:val="1"/>
          <w:numId w:val="2"/>
        </w:numPr>
        <w:spacing w:after="0" w:line="240" w:lineRule="auto"/>
        <w:ind w:left="357" w:hanging="357"/>
        <w:jc w:val="both"/>
        <w:rPr>
          <w:rFonts w:ascii="Arial" w:hAnsi="Arial" w:cs="Arial"/>
          <w:bCs/>
          <w:sz w:val="19"/>
          <w:szCs w:val="19"/>
        </w:rPr>
      </w:pPr>
      <w:r w:rsidRPr="00116ED5">
        <w:rPr>
          <w:rFonts w:ascii="Arial" w:eastAsia="Lucida Sans Unicode" w:hAnsi="Arial" w:cs="Arial"/>
          <w:kern w:val="1"/>
          <w:sz w:val="19"/>
          <w:szCs w:val="19"/>
        </w:rPr>
        <w:t>Zamawiający</w:t>
      </w:r>
      <w:r w:rsidRPr="000B4418">
        <w:rPr>
          <w:rFonts w:ascii="Arial" w:hAnsi="Arial" w:cs="Arial"/>
          <w:sz w:val="19"/>
          <w:szCs w:val="19"/>
          <w:lang w:eastAsia="pl-PL"/>
        </w:rPr>
        <w:t xml:space="preserve"> nie dopuszcza składania ofert wariantowych.</w:t>
      </w:r>
    </w:p>
    <w:p w14:paraId="297CE604" w14:textId="5A37A31A" w:rsidR="00C47AD3" w:rsidRPr="00C47AD3" w:rsidRDefault="005F3F4C" w:rsidP="00116ED5">
      <w:pPr>
        <w:pStyle w:val="Akapitzlist"/>
        <w:numPr>
          <w:ilvl w:val="1"/>
          <w:numId w:val="2"/>
        </w:numPr>
        <w:spacing w:after="0" w:line="240" w:lineRule="auto"/>
        <w:ind w:left="357" w:hanging="357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 w:rsidRPr="00116ED5">
        <w:rPr>
          <w:rFonts w:ascii="Arial" w:eastAsia="Lucida Sans Unicode" w:hAnsi="Arial" w:cs="Arial"/>
          <w:kern w:val="1"/>
          <w:sz w:val="19"/>
          <w:szCs w:val="19"/>
        </w:rPr>
        <w:t>Zamawiający</w:t>
      </w:r>
      <w:r w:rsidRPr="00F20523">
        <w:rPr>
          <w:rFonts w:ascii="Arial" w:hAnsi="Arial" w:cs="Arial"/>
          <w:sz w:val="19"/>
          <w:szCs w:val="19"/>
          <w:lang w:eastAsia="pl-PL"/>
        </w:rPr>
        <w:t xml:space="preserve"> wymaga wskazania przez wykonawcę części zamówienia, których wykonanie zamierza powierzyć podwykonawcom, i podania </w:t>
      </w:r>
      <w:r w:rsidR="00E42D8E" w:rsidRPr="00F20523">
        <w:rPr>
          <w:rFonts w:ascii="Arial" w:hAnsi="Arial" w:cs="Arial"/>
          <w:sz w:val="19"/>
          <w:szCs w:val="19"/>
          <w:lang w:eastAsia="pl-PL"/>
        </w:rPr>
        <w:t xml:space="preserve"> nazw </w:t>
      </w:r>
      <w:r w:rsidRPr="00F20523">
        <w:rPr>
          <w:rFonts w:ascii="Arial" w:hAnsi="Arial" w:cs="Arial"/>
          <w:sz w:val="19"/>
          <w:szCs w:val="19"/>
          <w:lang w:eastAsia="pl-PL"/>
        </w:rPr>
        <w:t xml:space="preserve">podwykonawców </w:t>
      </w:r>
      <w:r w:rsidR="00E42D8E" w:rsidRPr="00F20523">
        <w:rPr>
          <w:rFonts w:ascii="Arial" w:hAnsi="Arial" w:cs="Arial"/>
          <w:sz w:val="19"/>
          <w:szCs w:val="19"/>
          <w:lang w:eastAsia="pl-PL"/>
        </w:rPr>
        <w:t xml:space="preserve"> </w:t>
      </w:r>
      <w:r w:rsidRPr="00F20523">
        <w:rPr>
          <w:rFonts w:ascii="Arial" w:hAnsi="Arial" w:cs="Arial"/>
          <w:sz w:val="19"/>
          <w:szCs w:val="19"/>
          <w:lang w:eastAsia="pl-PL"/>
        </w:rPr>
        <w:t xml:space="preserve">(patrz </w:t>
      </w:r>
      <w:r w:rsidRPr="00F20523">
        <w:rPr>
          <w:rFonts w:ascii="Arial" w:hAnsi="Arial" w:cs="Arial"/>
          <w:b/>
          <w:bCs/>
          <w:sz w:val="19"/>
          <w:szCs w:val="19"/>
          <w:lang w:eastAsia="pl-PL"/>
        </w:rPr>
        <w:t xml:space="preserve">załącznik nr 1 </w:t>
      </w:r>
      <w:r w:rsidRPr="00F20523">
        <w:rPr>
          <w:rFonts w:ascii="Arial" w:hAnsi="Arial" w:cs="Arial"/>
          <w:sz w:val="19"/>
          <w:szCs w:val="19"/>
          <w:lang w:eastAsia="pl-PL"/>
        </w:rPr>
        <w:t>do specyfikacji)</w:t>
      </w:r>
      <w:r w:rsidR="00E23F66">
        <w:rPr>
          <w:rFonts w:ascii="Arial" w:hAnsi="Arial" w:cs="Arial"/>
          <w:sz w:val="19"/>
          <w:szCs w:val="19"/>
          <w:lang w:eastAsia="pl-PL"/>
        </w:rPr>
        <w:t>.</w:t>
      </w:r>
    </w:p>
    <w:p w14:paraId="0B95554C" w14:textId="237914A2" w:rsidR="00071EF4" w:rsidRPr="00F20523" w:rsidRDefault="005F3F4C" w:rsidP="00116ED5">
      <w:pPr>
        <w:pStyle w:val="Akapitzlist"/>
        <w:numPr>
          <w:ilvl w:val="1"/>
          <w:numId w:val="2"/>
        </w:numPr>
        <w:spacing w:after="0" w:line="240" w:lineRule="auto"/>
        <w:ind w:left="357" w:hanging="357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 w:rsidRPr="00116ED5">
        <w:rPr>
          <w:rFonts w:ascii="Arial" w:eastAsia="Lucida Sans Unicode" w:hAnsi="Arial" w:cs="Arial"/>
          <w:kern w:val="1"/>
          <w:sz w:val="19"/>
          <w:szCs w:val="19"/>
        </w:rPr>
        <w:t>Zamawiający</w:t>
      </w:r>
      <w:r w:rsidRPr="00F20523">
        <w:rPr>
          <w:rFonts w:ascii="Arial" w:hAnsi="Arial" w:cs="Arial"/>
          <w:sz w:val="19"/>
          <w:szCs w:val="19"/>
          <w:lang w:eastAsia="pl-PL"/>
        </w:rPr>
        <w:t xml:space="preserve"> nie przewiduje zawarcia umowy ramowej.</w:t>
      </w:r>
    </w:p>
    <w:p w14:paraId="7AF609B1" w14:textId="5E13000E" w:rsidR="00071EF4" w:rsidRPr="00F20523" w:rsidRDefault="005F3F4C" w:rsidP="00116ED5">
      <w:pPr>
        <w:pStyle w:val="Akapitzlist"/>
        <w:numPr>
          <w:ilvl w:val="1"/>
          <w:numId w:val="2"/>
        </w:numPr>
        <w:spacing w:after="0" w:line="240" w:lineRule="auto"/>
        <w:ind w:left="357" w:hanging="357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 w:rsidRPr="00116ED5">
        <w:rPr>
          <w:rFonts w:ascii="Arial" w:eastAsia="Lucida Sans Unicode" w:hAnsi="Arial" w:cs="Arial"/>
          <w:kern w:val="1"/>
          <w:sz w:val="19"/>
          <w:szCs w:val="19"/>
        </w:rPr>
        <w:t>Zamawiający</w:t>
      </w:r>
      <w:r w:rsidRPr="00F20523">
        <w:rPr>
          <w:rFonts w:ascii="Arial" w:hAnsi="Arial" w:cs="Arial"/>
          <w:sz w:val="19"/>
          <w:szCs w:val="19"/>
          <w:lang w:eastAsia="pl-PL"/>
        </w:rPr>
        <w:t xml:space="preserve"> nie przewiduje rozliczenia w walutach obcych.</w:t>
      </w:r>
    </w:p>
    <w:p w14:paraId="4BDEB746" w14:textId="72FD4D1D" w:rsidR="00071EF4" w:rsidRPr="00F20523" w:rsidRDefault="005F3F4C" w:rsidP="00116ED5">
      <w:pPr>
        <w:pStyle w:val="Akapitzlist"/>
        <w:numPr>
          <w:ilvl w:val="1"/>
          <w:numId w:val="2"/>
        </w:numPr>
        <w:spacing w:after="0" w:line="240" w:lineRule="auto"/>
        <w:ind w:left="357" w:hanging="357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 w:rsidRPr="00116ED5">
        <w:rPr>
          <w:rFonts w:ascii="Arial" w:eastAsia="Lucida Sans Unicode" w:hAnsi="Arial" w:cs="Arial"/>
          <w:kern w:val="1"/>
          <w:sz w:val="19"/>
          <w:szCs w:val="19"/>
        </w:rPr>
        <w:t>Zamawiający</w:t>
      </w:r>
      <w:r w:rsidRPr="00F20523">
        <w:rPr>
          <w:rFonts w:ascii="Arial" w:hAnsi="Arial" w:cs="Arial"/>
          <w:sz w:val="19"/>
          <w:szCs w:val="19"/>
          <w:lang w:eastAsia="pl-PL"/>
        </w:rPr>
        <w:t xml:space="preserve"> nie przewiduje przeprowadzenia aukcji elektronicznej. </w:t>
      </w:r>
    </w:p>
    <w:p w14:paraId="7145E666" w14:textId="0D306622" w:rsidR="00E42D8E" w:rsidRPr="00FE4CD9" w:rsidRDefault="005F3F4C" w:rsidP="00116ED5">
      <w:pPr>
        <w:pStyle w:val="Akapitzlist"/>
        <w:numPr>
          <w:ilvl w:val="1"/>
          <w:numId w:val="2"/>
        </w:numPr>
        <w:spacing w:after="0" w:line="240" w:lineRule="auto"/>
        <w:ind w:left="357" w:hanging="357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 w:rsidRPr="00116ED5">
        <w:rPr>
          <w:rFonts w:ascii="Arial" w:eastAsia="Lucida Sans Unicode" w:hAnsi="Arial" w:cs="Arial"/>
          <w:kern w:val="1"/>
          <w:sz w:val="19"/>
          <w:szCs w:val="19"/>
        </w:rPr>
        <w:t>Zamawiający</w:t>
      </w:r>
      <w:r w:rsidRPr="00F20523">
        <w:rPr>
          <w:rFonts w:ascii="Arial" w:hAnsi="Arial" w:cs="Arial"/>
          <w:sz w:val="19"/>
          <w:szCs w:val="19"/>
          <w:lang w:eastAsia="pl-PL"/>
        </w:rPr>
        <w:t xml:space="preserve"> nie przewiduje zwrotu kosztów udziału w postępowaniu</w:t>
      </w:r>
      <w:r w:rsidR="00FE4CD9" w:rsidRPr="00FE4CD9">
        <w:rPr>
          <w:rFonts w:ascii="Arial" w:hAnsi="Arial" w:cs="Arial"/>
          <w:bCs/>
          <w:sz w:val="19"/>
          <w:szCs w:val="19"/>
          <w:lang w:eastAsia="pl-PL"/>
        </w:rPr>
        <w:t xml:space="preserve">, z zastrzeżeniem art. 261 ustawy </w:t>
      </w:r>
      <w:proofErr w:type="spellStart"/>
      <w:r w:rsidR="00FE4CD9" w:rsidRPr="00FE4CD9">
        <w:rPr>
          <w:rFonts w:ascii="Arial" w:hAnsi="Arial" w:cs="Arial"/>
          <w:bCs/>
          <w:sz w:val="19"/>
          <w:szCs w:val="19"/>
          <w:lang w:eastAsia="pl-PL"/>
        </w:rPr>
        <w:t>Pzp</w:t>
      </w:r>
      <w:proofErr w:type="spellEnd"/>
      <w:r w:rsidR="00FE4CD9">
        <w:rPr>
          <w:rFonts w:ascii="Arial" w:hAnsi="Arial" w:cs="Arial"/>
          <w:sz w:val="19"/>
          <w:szCs w:val="19"/>
          <w:lang w:eastAsia="pl-PL"/>
        </w:rPr>
        <w:t>.</w:t>
      </w:r>
    </w:p>
    <w:p w14:paraId="036284AB" w14:textId="7D7BC94D" w:rsidR="00E20C14" w:rsidRPr="008D681B" w:rsidRDefault="00FE4CD9" w:rsidP="00354183">
      <w:pPr>
        <w:pStyle w:val="Akapitzlist"/>
        <w:numPr>
          <w:ilvl w:val="1"/>
          <w:numId w:val="2"/>
        </w:numPr>
        <w:tabs>
          <w:tab w:val="left" w:pos="142"/>
        </w:tabs>
        <w:spacing w:after="0" w:line="240" w:lineRule="auto"/>
        <w:ind w:left="567" w:hanging="567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 w:rsidRPr="00FE4CD9">
        <w:rPr>
          <w:rFonts w:ascii="Arial" w:hAnsi="Arial" w:cs="Arial"/>
          <w:sz w:val="19"/>
          <w:szCs w:val="19"/>
        </w:rPr>
        <w:t>W przypadku wystąpienia w Opisie przedmiotu zamówienia odniesień do norm, ocen technicznych, specyfikacji technicznych i systemów referencji technicznych, o których mowa w art. 101 ust. 1 pkt. 2 oraz ust. 3 ustawy PZP, Zamawiający dopuszcza rozwiązania równoważne.</w:t>
      </w:r>
      <w:r w:rsidR="00E13C56">
        <w:rPr>
          <w:rFonts w:ascii="Arial" w:hAnsi="Arial" w:cs="Arial"/>
          <w:sz w:val="19"/>
          <w:szCs w:val="19"/>
        </w:rPr>
        <w:t xml:space="preserve"> </w:t>
      </w:r>
    </w:p>
    <w:p w14:paraId="1F6C3560" w14:textId="77777777" w:rsidR="004574BA" w:rsidRPr="00EA3CB0" w:rsidRDefault="004574BA" w:rsidP="00EA3CB0">
      <w:pPr>
        <w:tabs>
          <w:tab w:val="left" w:pos="142"/>
        </w:tabs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</w:p>
    <w:p w14:paraId="75883DEE" w14:textId="77777777" w:rsidR="00E20C14" w:rsidRPr="00E20C14" w:rsidRDefault="00E20C14" w:rsidP="00311420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 w:rsidRPr="00E20C14">
        <w:rPr>
          <w:rFonts w:ascii="Arial" w:eastAsia="Times New Roman" w:hAnsi="Arial" w:cs="Arial"/>
          <w:b/>
          <w:sz w:val="18"/>
          <w:szCs w:val="18"/>
        </w:rPr>
        <w:t xml:space="preserve">Rozdział – Ochrona danych osobowych </w:t>
      </w:r>
    </w:p>
    <w:p w14:paraId="06BCBAF1" w14:textId="77777777" w:rsidR="00E20C14" w:rsidRDefault="00E20C14" w:rsidP="00354183">
      <w:pPr>
        <w:pStyle w:val="Akapitzlist"/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Arial"/>
          <w:i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Zamawiający informuje, że administratorem danych osobowych wykonawcy jest Szpital Wojewódzki im. św. Łukasza w Tarnowie, ul. Lwowska 178 a, 33-100 Tarnów, tel. 14 63 15 000, fax. 14 621 25 81, e mail; </w:t>
      </w:r>
      <w:hyperlink r:id="rId12" w:history="1">
        <w:r>
          <w:rPr>
            <w:rStyle w:val="Hipercze"/>
            <w:rFonts w:ascii="Arial" w:eastAsia="Times New Roman" w:hAnsi="Arial" w:cs="Arial"/>
            <w:sz w:val="18"/>
            <w:szCs w:val="18"/>
          </w:rPr>
          <w:t>hospital@lukasz.med.pl</w:t>
        </w:r>
      </w:hyperlink>
    </w:p>
    <w:p w14:paraId="115C5D2F" w14:textId="77777777" w:rsidR="00E20C14" w:rsidRPr="00752E3F" w:rsidRDefault="00E20C14" w:rsidP="00354183">
      <w:pPr>
        <w:pStyle w:val="Akapitzlist"/>
        <w:numPr>
          <w:ilvl w:val="0"/>
          <w:numId w:val="3"/>
        </w:numPr>
        <w:spacing w:after="0" w:line="240" w:lineRule="auto"/>
        <w:contextualSpacing/>
        <w:jc w:val="both"/>
        <w:rPr>
          <w:rStyle w:val="Hipercze"/>
          <w:rFonts w:ascii="Arial" w:eastAsia="Times New Roman" w:hAnsi="Arial" w:cs="Arial"/>
          <w:i/>
          <w:color w:val="auto"/>
          <w:sz w:val="18"/>
          <w:szCs w:val="18"/>
          <w:u w:val="none"/>
        </w:rPr>
      </w:pPr>
      <w:r>
        <w:rPr>
          <w:rFonts w:ascii="Arial" w:eastAsia="Times New Roman" w:hAnsi="Arial" w:cs="Arial"/>
          <w:sz w:val="18"/>
          <w:szCs w:val="18"/>
        </w:rPr>
        <w:t xml:space="preserve">W sprawach związanych z przetwarzaniem danych osobowych można kontaktować się z inspektorem ochrony danych osobowych powołanym przez Szpital za pośrednictwem adresu mailowego: </w:t>
      </w:r>
      <w:hyperlink r:id="rId13" w:history="1">
        <w:r>
          <w:rPr>
            <w:rStyle w:val="Hipercze"/>
            <w:rFonts w:ascii="Arial" w:eastAsia="Times New Roman" w:hAnsi="Arial" w:cs="Arial"/>
            <w:sz w:val="18"/>
            <w:szCs w:val="18"/>
          </w:rPr>
          <w:t>iod@lukasz.med.pl</w:t>
        </w:r>
      </w:hyperlink>
    </w:p>
    <w:p w14:paraId="1F6F9F4E" w14:textId="0A54D63B" w:rsidR="00752E3F" w:rsidRPr="00AB669A" w:rsidRDefault="00752E3F" w:rsidP="00354183">
      <w:pPr>
        <w:pStyle w:val="Akapitzlist"/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Arial"/>
          <w:i/>
          <w:sz w:val="18"/>
          <w:szCs w:val="18"/>
        </w:rPr>
      </w:pPr>
      <w:r w:rsidRPr="00AB669A">
        <w:rPr>
          <w:rStyle w:val="Hipercze"/>
          <w:rFonts w:ascii="Arial" w:eastAsia="Times New Roman" w:hAnsi="Arial" w:cs="Arial"/>
          <w:color w:val="auto"/>
          <w:sz w:val="18"/>
          <w:szCs w:val="18"/>
          <w:u w:val="none"/>
        </w:rPr>
        <w:t xml:space="preserve">Odbiorcami danych osobowych będą osoby lub podmioty, którym udostępniona zostanie dokumentacja postępowania w oparciu o art. 8 oraz art. 96 ust. 3 ustawy </w:t>
      </w:r>
      <w:proofErr w:type="spellStart"/>
      <w:r w:rsidRPr="00AB669A">
        <w:rPr>
          <w:rStyle w:val="Hipercze"/>
          <w:rFonts w:ascii="Arial" w:eastAsia="Times New Roman" w:hAnsi="Arial" w:cs="Arial"/>
          <w:color w:val="auto"/>
          <w:sz w:val="18"/>
          <w:szCs w:val="18"/>
          <w:u w:val="none"/>
        </w:rPr>
        <w:t>orazOpen</w:t>
      </w:r>
      <w:proofErr w:type="spellEnd"/>
      <w:r w:rsidRPr="00AB669A">
        <w:rPr>
          <w:rStyle w:val="Hipercze"/>
          <w:rFonts w:ascii="Arial" w:eastAsia="Times New Roman" w:hAnsi="Arial" w:cs="Arial"/>
          <w:color w:val="auto"/>
          <w:sz w:val="18"/>
          <w:szCs w:val="18"/>
          <w:u w:val="none"/>
        </w:rPr>
        <w:t xml:space="preserve"> </w:t>
      </w:r>
      <w:proofErr w:type="spellStart"/>
      <w:r w:rsidRPr="00AB669A">
        <w:rPr>
          <w:rStyle w:val="Hipercze"/>
          <w:rFonts w:ascii="Arial" w:eastAsia="Times New Roman" w:hAnsi="Arial" w:cs="Arial"/>
          <w:color w:val="auto"/>
          <w:sz w:val="18"/>
          <w:szCs w:val="18"/>
          <w:u w:val="none"/>
        </w:rPr>
        <w:t>Nexus</w:t>
      </w:r>
      <w:proofErr w:type="spellEnd"/>
      <w:r w:rsidRPr="00AB669A">
        <w:rPr>
          <w:rStyle w:val="Hipercze"/>
          <w:rFonts w:ascii="Arial" w:eastAsia="Times New Roman" w:hAnsi="Arial" w:cs="Arial"/>
          <w:color w:val="auto"/>
          <w:sz w:val="18"/>
          <w:szCs w:val="18"/>
          <w:u w:val="none"/>
        </w:rPr>
        <w:t xml:space="preserve"> Sp. z o.o. ul. 28 Czerwca 1956 Roku 406, 61-441 Poznań</w:t>
      </w:r>
    </w:p>
    <w:p w14:paraId="183F34E7" w14:textId="77777777" w:rsidR="00E20C14" w:rsidRDefault="00E20C14" w:rsidP="00354183">
      <w:pPr>
        <w:pStyle w:val="Akapitzlist"/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Arial"/>
          <w:i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Dane osobowe przetwarzane będą na podstawie art. 6 ust. 1 lit. c</w:t>
      </w:r>
      <w:r>
        <w:rPr>
          <w:rFonts w:ascii="Arial" w:eastAsia="Times New Roman" w:hAnsi="Arial" w:cs="Arial"/>
          <w:i/>
          <w:sz w:val="18"/>
          <w:szCs w:val="18"/>
        </w:rPr>
        <w:t xml:space="preserve"> </w:t>
      </w:r>
      <w:r>
        <w:rPr>
          <w:rFonts w:ascii="Arial" w:eastAsia="Times New Roman" w:hAnsi="Arial" w:cs="Arial"/>
          <w:sz w:val="18"/>
          <w:szCs w:val="18"/>
        </w:rPr>
        <w:t xml:space="preserve">RODO w celu </w:t>
      </w:r>
      <w:r>
        <w:rPr>
          <w:rFonts w:ascii="Arial" w:hAnsi="Arial" w:cs="Arial"/>
          <w:sz w:val="18"/>
          <w:szCs w:val="18"/>
        </w:rPr>
        <w:t>związanym z postępowaniem o udzielenie zamówienia publicznego</w:t>
      </w:r>
      <w:r w:rsidR="00C56C3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w celu podatkowym, rachunkowym, realizacji umowy i archiwizacji. </w:t>
      </w:r>
    </w:p>
    <w:p w14:paraId="4BDD32EC" w14:textId="10BF169F" w:rsidR="00E20C14" w:rsidRDefault="00E20C14" w:rsidP="00354183">
      <w:pPr>
        <w:pStyle w:val="Akapitzlist"/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Arial"/>
          <w:i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Podstawą prawną przetwarzania danych osobowych jest ustawa Prawo zamówień publicznych oraz Rozporządzenie Parlamentu Europejskiego i Rady (UE) 2016/679 z dnia 27 kwietnia 2016 r. w spawie ochrony osób fizycznych w związku z przetwarzaniem danych osobowych i w sprawie swobodnego przepływu takich danych, oraz uchylenia Dyrektywy 95/46/WE (ogólne rozporządzenie o ochronie danych (dz. Urz. UE L 119 z 04.05.2016, str.1.)</w:t>
      </w:r>
      <w:r w:rsidR="005E59BD">
        <w:rPr>
          <w:rFonts w:ascii="Arial" w:eastAsia="Times New Roman" w:hAnsi="Arial" w:cs="Arial"/>
          <w:sz w:val="18"/>
          <w:szCs w:val="18"/>
        </w:rPr>
        <w:t xml:space="preserve"> </w:t>
      </w:r>
      <w:r>
        <w:rPr>
          <w:rFonts w:ascii="Arial" w:eastAsia="Times New Roman" w:hAnsi="Arial" w:cs="Arial"/>
          <w:sz w:val="18"/>
          <w:szCs w:val="18"/>
        </w:rPr>
        <w:t xml:space="preserve">zwana dalej </w:t>
      </w:r>
      <w:r>
        <w:rPr>
          <w:rFonts w:ascii="Arial" w:eastAsia="Times New Roman" w:hAnsi="Arial" w:cs="Arial"/>
          <w:b/>
          <w:i/>
          <w:sz w:val="18"/>
          <w:szCs w:val="18"/>
        </w:rPr>
        <w:t>„RODO”</w:t>
      </w:r>
      <w:r>
        <w:rPr>
          <w:rFonts w:ascii="Arial" w:eastAsia="Times New Roman" w:hAnsi="Arial" w:cs="Arial"/>
          <w:sz w:val="18"/>
          <w:szCs w:val="18"/>
        </w:rPr>
        <w:t xml:space="preserve">,  </w:t>
      </w:r>
    </w:p>
    <w:p w14:paraId="7FF759A1" w14:textId="5CE85B0A" w:rsidR="00E20C14" w:rsidRDefault="00E20C14" w:rsidP="00354183">
      <w:pPr>
        <w:pStyle w:val="Akapitzlist"/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Arial"/>
          <w:i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Dane osobowe będą ujawniane wykonawcom oraz wszystkim zainteresowanym. </w:t>
      </w:r>
    </w:p>
    <w:p w14:paraId="4F3663C8" w14:textId="0BEC4AAA" w:rsidR="00E20C14" w:rsidRDefault="00E20C14" w:rsidP="00354183">
      <w:pPr>
        <w:pStyle w:val="Akapitzlist"/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Arial"/>
          <w:i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Dane osobowe będą przechowywane, zgodnie z art. </w:t>
      </w:r>
      <w:r w:rsidR="001A0866">
        <w:rPr>
          <w:rFonts w:ascii="Arial" w:eastAsia="Times New Roman" w:hAnsi="Arial" w:cs="Arial"/>
          <w:sz w:val="18"/>
          <w:szCs w:val="18"/>
        </w:rPr>
        <w:t xml:space="preserve">78 </w:t>
      </w:r>
      <w:r>
        <w:rPr>
          <w:rFonts w:ascii="Arial" w:eastAsia="Times New Roman" w:hAnsi="Arial" w:cs="Arial"/>
          <w:sz w:val="18"/>
          <w:szCs w:val="18"/>
        </w:rPr>
        <w:t xml:space="preserve">ust. 1 ustawy </w:t>
      </w:r>
      <w:proofErr w:type="spellStart"/>
      <w:r>
        <w:rPr>
          <w:rFonts w:ascii="Arial" w:eastAsia="Times New Roman" w:hAnsi="Arial" w:cs="Arial"/>
          <w:sz w:val="18"/>
          <w:szCs w:val="18"/>
        </w:rPr>
        <w:t>Pzp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, przez okres 4 lat od dnia zakończenia postępowania o udzielenie zamówienia, a jeżeli czas trwania umowy przekracza 4 lata, okres przechowywania obejmuje cały czas trwania umowy, z tym zastrzeżeniem, że jeżeli z przepisów obowiązujących np. prawa podatkowego czy rachunkowego wynika obowiązek przechowywania danych osobowych w okresie dłuższym dane osobowe będą przechowywane w tym okresie, </w:t>
      </w:r>
    </w:p>
    <w:p w14:paraId="749ED7E1" w14:textId="77777777" w:rsidR="00E20C14" w:rsidRDefault="00E20C14" w:rsidP="00354183">
      <w:pPr>
        <w:pStyle w:val="Akapitzlist"/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Arial"/>
          <w:i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Obowiązek podania przez Panią/Pana danych osobowych bezpośrednio Pani/Pana dotyczących jest wymogiem ustawowym określonym w przepisach ustawy </w:t>
      </w:r>
      <w:proofErr w:type="spellStart"/>
      <w:r>
        <w:rPr>
          <w:rFonts w:ascii="Arial" w:eastAsia="Times New Roman" w:hAnsi="Arial" w:cs="Arial"/>
          <w:sz w:val="18"/>
          <w:szCs w:val="18"/>
        </w:rPr>
        <w:t>Pzp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, związanym z udziałem w postępowaniu o udzielenie zamówienia publicznego; konsekwencje niepodania określonych danych wynikają z ustawy </w:t>
      </w:r>
      <w:proofErr w:type="spellStart"/>
      <w:r>
        <w:rPr>
          <w:rFonts w:ascii="Arial" w:eastAsia="Times New Roman" w:hAnsi="Arial" w:cs="Arial"/>
          <w:sz w:val="18"/>
          <w:szCs w:val="18"/>
        </w:rPr>
        <w:t>Pzp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;  </w:t>
      </w:r>
    </w:p>
    <w:p w14:paraId="0CCCC5FB" w14:textId="77777777" w:rsidR="00E20C14" w:rsidRDefault="00E20C14" w:rsidP="00354183">
      <w:pPr>
        <w:pStyle w:val="Akapitzlist"/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Arial"/>
          <w:i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W odniesieniu do Pani/Pana danych osobowych decyzje nie będą podejmowane w sposób zautomatyzowany, stosowanie do art. 22 RODO;</w:t>
      </w:r>
    </w:p>
    <w:p w14:paraId="26D3EFBF" w14:textId="77777777" w:rsidR="00E20C14" w:rsidRDefault="00E20C14" w:rsidP="00354183">
      <w:pPr>
        <w:pStyle w:val="Akapitzlist"/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Arial"/>
          <w:i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Osobie, której dane dotyczą przysługuje: </w:t>
      </w:r>
    </w:p>
    <w:p w14:paraId="2BA149C1" w14:textId="77777777" w:rsidR="00E20C14" w:rsidRDefault="00E20C14" w:rsidP="00354183">
      <w:pPr>
        <w:pStyle w:val="Akapitzlist"/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B0F0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na podstawie art. 15 RODO prawo dostępu do danych osobowych Pani/Pana dotyczących;</w:t>
      </w:r>
    </w:p>
    <w:p w14:paraId="65974302" w14:textId="77777777" w:rsidR="00E20C14" w:rsidRDefault="00E20C14" w:rsidP="00354183">
      <w:pPr>
        <w:pStyle w:val="Akapitzlist"/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B0F0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na podstawie art. 16 RODO prawo do sprostowania Pani/Pana danych osobowych (Skorzystanie z prawa do sprostowania nie może skutkować zmianą wyniku postepowania o udzielenie zamówienia publicznego ani zmianą postanowień umowy w zakresie niezgodnym z PZP, jak również nie może naruszać integralności protokołów oraz załączników do protokołu. </w:t>
      </w:r>
    </w:p>
    <w:p w14:paraId="76F29205" w14:textId="77777777" w:rsidR="00E20C14" w:rsidRDefault="00E20C14" w:rsidP="00354183">
      <w:pPr>
        <w:pStyle w:val="Akapitzlist"/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B0F0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na podstawie art. 18 RODO prawo żądania od administratora ograniczenia przetwarzania danych osobowych z zastrzeżeniem przypadków, o których mowa w art. 18 ust. 2 RODO,</w:t>
      </w:r>
    </w:p>
    <w:p w14:paraId="52D8B20A" w14:textId="77777777" w:rsidR="00E20C14" w:rsidRDefault="00E20C14" w:rsidP="00354183">
      <w:pPr>
        <w:pStyle w:val="Akapitzlist"/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B0F0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 prawo do wniesienia skargi do Prezesa Urzędu Ochrony Danych Osobowych, gdy osoba, które dane dotyczą uzna, że przetwarzanie danych osobowych dotyczących narusza przepisy RODO;</w:t>
      </w:r>
    </w:p>
    <w:p w14:paraId="5E331CF2" w14:textId="77777777" w:rsidR="00E20C14" w:rsidRDefault="00E20C14" w:rsidP="00354183">
      <w:pPr>
        <w:pStyle w:val="Akapitzlist"/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B0F0"/>
          <w:sz w:val="18"/>
          <w:szCs w:val="18"/>
        </w:rPr>
      </w:pPr>
      <w:r w:rsidRPr="00E20C14">
        <w:rPr>
          <w:rFonts w:ascii="Arial" w:eastAsia="Times New Roman" w:hAnsi="Arial" w:cs="Arial"/>
          <w:sz w:val="18"/>
          <w:szCs w:val="18"/>
        </w:rPr>
        <w:t>Osob</w:t>
      </w:r>
      <w:r>
        <w:rPr>
          <w:rFonts w:ascii="Arial" w:eastAsia="Times New Roman" w:hAnsi="Arial" w:cs="Arial"/>
          <w:sz w:val="18"/>
          <w:szCs w:val="18"/>
        </w:rPr>
        <w:t>ie, której dane osobowe dotyczą nie przysługuje:</w:t>
      </w:r>
    </w:p>
    <w:p w14:paraId="69EA5EA8" w14:textId="77777777" w:rsidR="00E20C14" w:rsidRDefault="00E20C14" w:rsidP="00354183">
      <w:pPr>
        <w:pStyle w:val="Akapitzlist"/>
        <w:numPr>
          <w:ilvl w:val="0"/>
          <w:numId w:val="5"/>
        </w:numPr>
        <w:spacing w:after="0" w:line="240" w:lineRule="auto"/>
        <w:ind w:left="709" w:hanging="283"/>
        <w:contextualSpacing/>
        <w:jc w:val="both"/>
        <w:rPr>
          <w:rFonts w:ascii="Arial" w:eastAsia="Times New Roman" w:hAnsi="Arial" w:cs="Arial"/>
          <w:i/>
          <w:color w:val="00B0F0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w związku z art. 17 ust. 3 lit. b, d lub e RODO prawo do usunięcia danych osobowych;</w:t>
      </w:r>
    </w:p>
    <w:p w14:paraId="5F3E3EB4" w14:textId="77777777" w:rsidR="00E20C14" w:rsidRDefault="00E20C14" w:rsidP="00354183">
      <w:pPr>
        <w:pStyle w:val="Akapitzlist"/>
        <w:numPr>
          <w:ilvl w:val="0"/>
          <w:numId w:val="5"/>
        </w:numPr>
        <w:spacing w:after="0" w:line="240" w:lineRule="auto"/>
        <w:ind w:left="709" w:hanging="283"/>
        <w:contextualSpacing/>
        <w:jc w:val="both"/>
        <w:rPr>
          <w:rFonts w:ascii="Arial" w:eastAsia="Times New Roman" w:hAnsi="Arial" w:cs="Arial"/>
          <w:b/>
          <w:i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prawo do przenoszenia danych osobowych, o którym mowa w art. 20 RODO;</w:t>
      </w:r>
    </w:p>
    <w:p w14:paraId="71F859E7" w14:textId="77777777" w:rsidR="00E20C14" w:rsidRPr="00263722" w:rsidRDefault="00E20C14" w:rsidP="00354183">
      <w:pPr>
        <w:pStyle w:val="Akapitzlist"/>
        <w:numPr>
          <w:ilvl w:val="0"/>
          <w:numId w:val="5"/>
        </w:numPr>
        <w:spacing w:after="0" w:line="240" w:lineRule="auto"/>
        <w:ind w:left="709" w:hanging="283"/>
        <w:contextualSpacing/>
        <w:jc w:val="both"/>
        <w:rPr>
          <w:rFonts w:ascii="Arial" w:eastAsia="Times New Roman" w:hAnsi="Arial" w:cs="Arial"/>
          <w:i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lastRenderedPageBreak/>
        <w:t xml:space="preserve">na podstawie art. 21 RODO prawo sprzeciwu, wobec przetwarzania danych osobowych, gdyż podstawą prawną przetwarzania Pani/Pana danych osobowych jest art. 6 ust. 1 lit. c RODO. </w:t>
      </w:r>
    </w:p>
    <w:p w14:paraId="5F9DDCF1" w14:textId="77777777" w:rsidR="00263722" w:rsidRPr="00263722" w:rsidRDefault="00263722" w:rsidP="00354183">
      <w:pPr>
        <w:pStyle w:val="Akapitzlist"/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Arial"/>
          <w:i/>
          <w:sz w:val="19"/>
          <w:szCs w:val="19"/>
        </w:rPr>
      </w:pPr>
      <w:r w:rsidRPr="00263722">
        <w:rPr>
          <w:rFonts w:ascii="Arial" w:hAnsi="Arial" w:cs="Arial"/>
          <w:bCs/>
          <w:color w:val="000000"/>
          <w:sz w:val="18"/>
          <w:szCs w:val="18"/>
        </w:rPr>
        <w:t>W przypadku gdy wykonanie obowiązków, o których mowa w art. 15 ust. 1-3 rozporządzenia 2016/679, wymagałoby niewspółmiernie dużego wysiłku, zamawiający może żądać od osoby, której dane dotyczą, wskazania dodatkowych informacji mających na celu sprecyzowanie żądania, w szczególności podania nazwy lub daty postępowania o udzielenie zamówienia publicznego lub konkursu.</w:t>
      </w:r>
    </w:p>
    <w:p w14:paraId="4631E44A" w14:textId="77777777" w:rsidR="00C56C3B" w:rsidRPr="00263722" w:rsidRDefault="00263722" w:rsidP="00354183">
      <w:pPr>
        <w:pStyle w:val="Akapitzlist"/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Arial"/>
          <w:i/>
          <w:sz w:val="19"/>
          <w:szCs w:val="19"/>
        </w:rPr>
      </w:pPr>
      <w:r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Pr="0074206D">
        <w:rPr>
          <w:rFonts w:ascii="Arial" w:hAnsi="Arial" w:cs="Arial"/>
          <w:bCs/>
          <w:color w:val="000000"/>
          <w:sz w:val="18"/>
          <w:szCs w:val="18"/>
        </w:rPr>
        <w:t>Wystąpienie z żądaniem, o którym mowa w art. 18 ust. 1 rozporządzenia 2016/679, nie ogranicza przetwarzania danych osobowych do czasu zakończenia postępowania o udzielenie zamówienia publicznego lub konkursu.</w:t>
      </w:r>
    </w:p>
    <w:p w14:paraId="7D1ADDA1" w14:textId="77777777" w:rsidR="00FC576D" w:rsidRDefault="00FC576D" w:rsidP="00993FA5">
      <w:pPr>
        <w:tabs>
          <w:tab w:val="left" w:pos="3675"/>
        </w:tabs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</w:p>
    <w:p w14:paraId="0EC9E115" w14:textId="5506B356" w:rsidR="00907E6E" w:rsidRPr="00993FA5" w:rsidRDefault="00907E6E" w:rsidP="00993FA5">
      <w:pPr>
        <w:tabs>
          <w:tab w:val="left" w:pos="3675"/>
        </w:tabs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 xml:space="preserve">4. Termin wykonania zamówienia: </w:t>
      </w:r>
    </w:p>
    <w:p w14:paraId="56259074" w14:textId="101BD42A" w:rsidR="001B7226" w:rsidRPr="000725BE" w:rsidRDefault="00907E6E" w:rsidP="0001030A">
      <w:pPr>
        <w:tabs>
          <w:tab w:val="left" w:pos="3675"/>
        </w:tabs>
        <w:spacing w:after="0" w:line="360" w:lineRule="auto"/>
        <w:jc w:val="both"/>
        <w:rPr>
          <w:rFonts w:ascii="Arial" w:hAnsi="Arial" w:cs="Arial"/>
          <w:sz w:val="19"/>
          <w:szCs w:val="19"/>
          <w:highlight w:val="yellow"/>
          <w:lang w:eastAsia="pl-PL"/>
        </w:rPr>
      </w:pPr>
      <w:r w:rsidRPr="00904B28">
        <w:rPr>
          <w:rFonts w:ascii="Arial" w:hAnsi="Arial" w:cs="Arial"/>
          <w:sz w:val="19"/>
          <w:szCs w:val="19"/>
          <w:lang w:eastAsia="pl-PL"/>
        </w:rPr>
        <w:t xml:space="preserve">Wymagany termin wykonania </w:t>
      </w:r>
      <w:r w:rsidRPr="00664A7B">
        <w:rPr>
          <w:rFonts w:ascii="Arial" w:hAnsi="Arial" w:cs="Arial"/>
          <w:sz w:val="19"/>
          <w:szCs w:val="19"/>
          <w:lang w:eastAsia="pl-PL"/>
        </w:rPr>
        <w:t>Zamówienia</w:t>
      </w:r>
      <w:r w:rsidR="00EC569C" w:rsidRPr="00664A7B">
        <w:rPr>
          <w:rFonts w:ascii="Arial" w:hAnsi="Arial" w:cs="Arial"/>
          <w:sz w:val="19"/>
          <w:szCs w:val="19"/>
          <w:lang w:eastAsia="pl-PL"/>
        </w:rPr>
        <w:t xml:space="preserve"> dla zakresu / części 1 i 2</w:t>
      </w:r>
      <w:r w:rsidRPr="00664A7B">
        <w:rPr>
          <w:rFonts w:ascii="Arial" w:hAnsi="Arial" w:cs="Arial"/>
          <w:sz w:val="19"/>
          <w:szCs w:val="19"/>
          <w:lang w:eastAsia="pl-PL"/>
        </w:rPr>
        <w:t>:</w:t>
      </w:r>
    </w:p>
    <w:p w14:paraId="7FC318FD" w14:textId="43261243" w:rsidR="0001030A" w:rsidRDefault="00664A7B" w:rsidP="0001030A">
      <w:pPr>
        <w:spacing w:after="0" w:line="360" w:lineRule="auto"/>
        <w:ind w:left="284"/>
        <w:jc w:val="both"/>
        <w:rPr>
          <w:rFonts w:ascii="Arial" w:eastAsia="Times New Roman" w:hAnsi="Arial" w:cs="Arial"/>
          <w:b/>
          <w:bCs/>
          <w:color w:val="000000"/>
          <w:sz w:val="19"/>
          <w:szCs w:val="19"/>
          <w:lang w:eastAsia="ar-SA"/>
        </w:rPr>
      </w:pPr>
      <w:r w:rsidRPr="00664A7B">
        <w:rPr>
          <w:rFonts w:ascii="Arial" w:eastAsia="Times New Roman" w:hAnsi="Arial" w:cs="Arial"/>
          <w:b/>
          <w:bCs/>
          <w:color w:val="000000"/>
          <w:sz w:val="19"/>
          <w:szCs w:val="19"/>
          <w:lang w:eastAsia="ar-SA"/>
        </w:rPr>
        <w:t>do 6 miesięcy</w:t>
      </w:r>
      <w:r w:rsidR="0001030A" w:rsidRPr="00664A7B">
        <w:rPr>
          <w:rFonts w:ascii="Arial" w:eastAsia="Times New Roman" w:hAnsi="Arial" w:cs="Arial"/>
          <w:b/>
          <w:bCs/>
          <w:color w:val="000000"/>
          <w:sz w:val="19"/>
          <w:szCs w:val="19"/>
          <w:lang w:eastAsia="ar-SA"/>
        </w:rPr>
        <w:t xml:space="preserve"> od podpisania umowy.</w:t>
      </w:r>
    </w:p>
    <w:p w14:paraId="1884F93F" w14:textId="77777777" w:rsidR="00664A7B" w:rsidRPr="00664A7B" w:rsidRDefault="00664A7B" w:rsidP="0001030A">
      <w:pPr>
        <w:spacing w:after="0" w:line="360" w:lineRule="auto"/>
        <w:ind w:left="284"/>
        <w:jc w:val="both"/>
        <w:rPr>
          <w:rFonts w:ascii="Arial" w:eastAsia="Times New Roman" w:hAnsi="Arial" w:cs="Arial"/>
          <w:b/>
          <w:bCs/>
          <w:color w:val="000000"/>
          <w:sz w:val="19"/>
          <w:szCs w:val="19"/>
          <w:lang w:eastAsia="ar-SA"/>
        </w:rPr>
      </w:pPr>
    </w:p>
    <w:p w14:paraId="56BE83E8" w14:textId="0D238D63" w:rsidR="00907E6E" w:rsidRPr="00993FA5" w:rsidRDefault="00907E6E" w:rsidP="00993FA5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>5. Warunki udziału w postępowaniu i podstawy wykluczenia</w:t>
      </w:r>
    </w:p>
    <w:p w14:paraId="65D73B0A" w14:textId="77777777" w:rsidR="00907E6E" w:rsidRPr="009367A3" w:rsidRDefault="009367A3" w:rsidP="009367A3">
      <w:pPr>
        <w:spacing w:after="0" w:line="240" w:lineRule="auto"/>
        <w:ind w:left="720" w:hanging="360"/>
        <w:jc w:val="both"/>
        <w:rPr>
          <w:rFonts w:ascii="Arial" w:hAnsi="Arial" w:cs="Arial"/>
          <w:sz w:val="19"/>
          <w:szCs w:val="19"/>
          <w:lang w:eastAsia="pl-PL"/>
        </w:rPr>
      </w:pPr>
      <w:r>
        <w:rPr>
          <w:rFonts w:ascii="Arial" w:hAnsi="Arial" w:cs="Arial"/>
          <w:sz w:val="19"/>
          <w:szCs w:val="19"/>
          <w:lang w:eastAsia="pl-PL"/>
        </w:rPr>
        <w:t>5.1. </w:t>
      </w:r>
      <w:r w:rsidRPr="0035164F">
        <w:rPr>
          <w:rFonts w:ascii="Arial" w:hAnsi="Arial" w:cs="Arial"/>
          <w:bCs/>
          <w:sz w:val="19"/>
          <w:szCs w:val="19"/>
        </w:rPr>
        <w:t xml:space="preserve">O udzielenie zamówienia mogą ubiegać się wykonawcy, którzy nie podlegają wykluczeniu </w:t>
      </w:r>
      <w:r>
        <w:rPr>
          <w:rFonts w:ascii="Arial" w:hAnsi="Arial" w:cs="Arial"/>
          <w:bCs/>
          <w:sz w:val="19"/>
          <w:szCs w:val="19"/>
        </w:rPr>
        <w:t xml:space="preserve">oraz </w:t>
      </w:r>
      <w:r w:rsidRPr="0035164F">
        <w:rPr>
          <w:rFonts w:ascii="Arial" w:hAnsi="Arial" w:cs="Arial"/>
          <w:bCs/>
          <w:sz w:val="19"/>
          <w:szCs w:val="19"/>
        </w:rPr>
        <w:t>spełniają warunki udziału w postępowaniu.</w:t>
      </w:r>
    </w:p>
    <w:p w14:paraId="0D00CDB8" w14:textId="77777777" w:rsidR="00907E6E" w:rsidRPr="00993FA5" w:rsidRDefault="00907E6E" w:rsidP="00993FA5">
      <w:pPr>
        <w:spacing w:after="0" w:line="240" w:lineRule="auto"/>
        <w:ind w:left="720" w:hanging="360"/>
        <w:jc w:val="both"/>
        <w:rPr>
          <w:rFonts w:ascii="Arial" w:hAnsi="Arial" w:cs="Arial"/>
          <w:sz w:val="19"/>
          <w:szCs w:val="19"/>
          <w:lang w:eastAsia="pl-PL"/>
        </w:rPr>
      </w:pPr>
    </w:p>
    <w:p w14:paraId="72E0D293" w14:textId="77777777" w:rsidR="00907E6E" w:rsidRPr="00254EC1" w:rsidRDefault="00907E6E" w:rsidP="00993FA5">
      <w:pPr>
        <w:spacing w:after="0" w:line="240" w:lineRule="auto"/>
        <w:ind w:left="720" w:hanging="360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5.2. </w:t>
      </w:r>
      <w:r w:rsidRPr="00254EC1">
        <w:rPr>
          <w:rFonts w:ascii="Arial" w:hAnsi="Arial" w:cs="Arial"/>
          <w:sz w:val="19"/>
          <w:szCs w:val="19"/>
          <w:lang w:eastAsia="pl-PL"/>
        </w:rPr>
        <w:t>Warunki udziału w postępowaniu:</w:t>
      </w:r>
    </w:p>
    <w:p w14:paraId="660C02A2" w14:textId="35AE993F" w:rsidR="002C0006" w:rsidRDefault="00907E6E" w:rsidP="00993FA5">
      <w:pPr>
        <w:spacing w:after="0" w:line="240" w:lineRule="auto"/>
        <w:ind w:left="1134" w:hanging="434"/>
        <w:jc w:val="both"/>
        <w:rPr>
          <w:rFonts w:ascii="Arial" w:hAnsi="Arial" w:cs="Arial"/>
          <w:sz w:val="19"/>
          <w:szCs w:val="19"/>
          <w:lang w:eastAsia="pl-PL"/>
        </w:rPr>
      </w:pPr>
      <w:r w:rsidRPr="00254EC1">
        <w:rPr>
          <w:rFonts w:ascii="Arial" w:hAnsi="Arial" w:cs="Arial"/>
          <w:sz w:val="19"/>
          <w:szCs w:val="19"/>
          <w:lang w:eastAsia="pl-PL"/>
        </w:rPr>
        <w:t>5.2.1. </w:t>
      </w:r>
      <w:r w:rsidR="007F7556" w:rsidRPr="007F7556">
        <w:rPr>
          <w:rFonts w:ascii="Arial" w:hAnsi="Arial" w:cs="Arial"/>
          <w:sz w:val="19"/>
          <w:szCs w:val="19"/>
          <w:lang w:eastAsia="pl-PL"/>
        </w:rPr>
        <w:t>zdolnoś</w:t>
      </w:r>
      <w:r w:rsidR="002C0006">
        <w:rPr>
          <w:rFonts w:ascii="Arial" w:hAnsi="Arial" w:cs="Arial"/>
          <w:sz w:val="19"/>
          <w:szCs w:val="19"/>
          <w:lang w:eastAsia="pl-PL"/>
        </w:rPr>
        <w:t xml:space="preserve">ć </w:t>
      </w:r>
      <w:r w:rsidR="007F7556" w:rsidRPr="007F7556">
        <w:rPr>
          <w:rFonts w:ascii="Arial" w:hAnsi="Arial" w:cs="Arial"/>
          <w:sz w:val="19"/>
          <w:szCs w:val="19"/>
          <w:lang w:eastAsia="pl-PL"/>
        </w:rPr>
        <w:t>do występowania w obrocie gospodarczym</w:t>
      </w:r>
    </w:p>
    <w:p w14:paraId="711C6DD2" w14:textId="1EAC1256" w:rsidR="002C0006" w:rsidRPr="00993FA5" w:rsidRDefault="002C0006" w:rsidP="002C0006">
      <w:pPr>
        <w:spacing w:after="0" w:line="240" w:lineRule="auto"/>
        <w:ind w:left="1276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Zamawiający nie określił warunku w tym zakresie</w:t>
      </w:r>
    </w:p>
    <w:p w14:paraId="22EAEB29" w14:textId="77777777" w:rsidR="002C0006" w:rsidRDefault="002C0006" w:rsidP="00993FA5">
      <w:pPr>
        <w:spacing w:after="0" w:line="240" w:lineRule="auto"/>
        <w:ind w:left="1134" w:hanging="434"/>
        <w:jc w:val="both"/>
        <w:rPr>
          <w:rFonts w:ascii="Arial" w:hAnsi="Arial" w:cs="Arial"/>
          <w:sz w:val="19"/>
          <w:szCs w:val="19"/>
          <w:lang w:eastAsia="pl-PL"/>
        </w:rPr>
      </w:pPr>
    </w:p>
    <w:p w14:paraId="014DAC5D" w14:textId="4BA6D367" w:rsidR="002C0006" w:rsidRDefault="002C0006" w:rsidP="002C0006">
      <w:pPr>
        <w:spacing w:after="0" w:line="240" w:lineRule="auto"/>
        <w:ind w:left="1134" w:hanging="434"/>
        <w:jc w:val="both"/>
        <w:rPr>
          <w:rFonts w:ascii="Arial" w:hAnsi="Arial" w:cs="Arial"/>
          <w:sz w:val="19"/>
          <w:szCs w:val="19"/>
          <w:lang w:eastAsia="pl-PL"/>
        </w:rPr>
      </w:pPr>
      <w:r>
        <w:rPr>
          <w:rFonts w:ascii="Arial" w:hAnsi="Arial" w:cs="Arial"/>
          <w:sz w:val="19"/>
          <w:szCs w:val="19"/>
          <w:lang w:eastAsia="pl-PL"/>
        </w:rPr>
        <w:t>5.2.2.</w:t>
      </w:r>
      <w:r w:rsidR="007F7556" w:rsidRPr="007F7556">
        <w:rPr>
          <w:rFonts w:ascii="Arial" w:hAnsi="Arial" w:cs="Arial"/>
          <w:sz w:val="19"/>
          <w:szCs w:val="19"/>
          <w:lang w:eastAsia="pl-PL"/>
        </w:rPr>
        <w:t>uprawnie</w:t>
      </w:r>
      <w:r>
        <w:rPr>
          <w:rFonts w:ascii="Arial" w:hAnsi="Arial" w:cs="Arial"/>
          <w:sz w:val="19"/>
          <w:szCs w:val="19"/>
          <w:lang w:eastAsia="pl-PL"/>
        </w:rPr>
        <w:t>nia</w:t>
      </w:r>
      <w:r w:rsidR="007F7556" w:rsidRPr="007F7556">
        <w:rPr>
          <w:rFonts w:ascii="Arial" w:hAnsi="Arial" w:cs="Arial"/>
          <w:sz w:val="19"/>
          <w:szCs w:val="19"/>
          <w:lang w:eastAsia="pl-PL"/>
        </w:rPr>
        <w:t xml:space="preserve"> do prowadzenia określonej działalności gospodarczej lub zawodowej, o ile wynika to z odrębnych przepisów</w:t>
      </w:r>
      <w:r>
        <w:rPr>
          <w:rFonts w:ascii="Arial" w:hAnsi="Arial" w:cs="Arial"/>
          <w:sz w:val="19"/>
          <w:szCs w:val="19"/>
          <w:lang w:eastAsia="pl-PL"/>
        </w:rPr>
        <w:t>.</w:t>
      </w:r>
    </w:p>
    <w:p w14:paraId="1F624D61" w14:textId="77777777" w:rsidR="00165D3E" w:rsidRPr="00165D3E" w:rsidRDefault="002C0006" w:rsidP="00165D3E">
      <w:pPr>
        <w:spacing w:after="0" w:line="240" w:lineRule="auto"/>
        <w:ind w:left="1134" w:hanging="434"/>
        <w:jc w:val="both"/>
        <w:rPr>
          <w:rFonts w:ascii="Arial" w:hAnsi="Arial" w:cs="Arial"/>
          <w:bCs/>
          <w:sz w:val="19"/>
          <w:szCs w:val="19"/>
          <w:lang w:eastAsia="pl-PL"/>
        </w:rPr>
      </w:pPr>
      <w:r>
        <w:rPr>
          <w:rFonts w:ascii="Arial" w:hAnsi="Arial" w:cs="Arial"/>
          <w:sz w:val="19"/>
          <w:szCs w:val="19"/>
          <w:lang w:eastAsia="pl-PL"/>
        </w:rPr>
        <w:t xml:space="preserve">        </w:t>
      </w:r>
      <w:r w:rsidR="00165D3E" w:rsidRPr="00165D3E">
        <w:rPr>
          <w:rFonts w:ascii="Arial" w:hAnsi="Arial" w:cs="Arial"/>
          <w:bCs/>
          <w:sz w:val="19"/>
          <w:szCs w:val="19"/>
          <w:lang w:eastAsia="pl-PL"/>
        </w:rPr>
        <w:t>Zamawiający nie określił warunku w tym zakresie</w:t>
      </w:r>
    </w:p>
    <w:p w14:paraId="1D1F7207" w14:textId="77777777" w:rsidR="002C0006" w:rsidRDefault="002C0006" w:rsidP="00165D3E">
      <w:p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1D3E69CB" w14:textId="512F524C" w:rsidR="002C0006" w:rsidRDefault="002C0006" w:rsidP="00993FA5">
      <w:pPr>
        <w:spacing w:after="0" w:line="240" w:lineRule="auto"/>
        <w:ind w:left="1134" w:hanging="434"/>
        <w:jc w:val="both"/>
        <w:rPr>
          <w:rFonts w:ascii="Arial" w:hAnsi="Arial" w:cs="Arial"/>
          <w:sz w:val="19"/>
          <w:szCs w:val="19"/>
          <w:lang w:eastAsia="pl-PL"/>
        </w:rPr>
      </w:pPr>
      <w:r>
        <w:rPr>
          <w:rFonts w:ascii="Arial" w:hAnsi="Arial" w:cs="Arial"/>
          <w:sz w:val="19"/>
          <w:szCs w:val="19"/>
          <w:lang w:eastAsia="pl-PL"/>
        </w:rPr>
        <w:t>5.2.3.</w:t>
      </w:r>
      <w:r w:rsidR="007F7556" w:rsidRPr="007F7556">
        <w:rPr>
          <w:rFonts w:ascii="Arial" w:hAnsi="Arial" w:cs="Arial"/>
          <w:sz w:val="19"/>
          <w:szCs w:val="19"/>
          <w:lang w:eastAsia="pl-PL"/>
        </w:rPr>
        <w:t xml:space="preserve"> sytuacj</w:t>
      </w:r>
      <w:r>
        <w:rPr>
          <w:rFonts w:ascii="Arial" w:hAnsi="Arial" w:cs="Arial"/>
          <w:sz w:val="19"/>
          <w:szCs w:val="19"/>
          <w:lang w:eastAsia="pl-PL"/>
        </w:rPr>
        <w:t>a</w:t>
      </w:r>
      <w:r w:rsidR="007F7556" w:rsidRPr="007F7556">
        <w:rPr>
          <w:rFonts w:ascii="Arial" w:hAnsi="Arial" w:cs="Arial"/>
          <w:sz w:val="19"/>
          <w:szCs w:val="19"/>
          <w:lang w:eastAsia="pl-PL"/>
        </w:rPr>
        <w:t xml:space="preserve"> ekonomiczn</w:t>
      </w:r>
      <w:r>
        <w:rPr>
          <w:rFonts w:ascii="Arial" w:hAnsi="Arial" w:cs="Arial"/>
          <w:sz w:val="19"/>
          <w:szCs w:val="19"/>
          <w:lang w:eastAsia="pl-PL"/>
        </w:rPr>
        <w:t xml:space="preserve">a </w:t>
      </w:r>
      <w:r w:rsidR="007F7556" w:rsidRPr="007F7556">
        <w:rPr>
          <w:rFonts w:ascii="Arial" w:hAnsi="Arial" w:cs="Arial"/>
          <w:sz w:val="19"/>
          <w:szCs w:val="19"/>
          <w:lang w:eastAsia="pl-PL"/>
        </w:rPr>
        <w:t>lub finansow</w:t>
      </w:r>
      <w:r>
        <w:rPr>
          <w:rFonts w:ascii="Arial" w:hAnsi="Arial" w:cs="Arial"/>
          <w:sz w:val="19"/>
          <w:szCs w:val="19"/>
          <w:lang w:eastAsia="pl-PL"/>
        </w:rPr>
        <w:t>a</w:t>
      </w:r>
    </w:p>
    <w:p w14:paraId="2302B6B6" w14:textId="300109AD" w:rsidR="002C0006" w:rsidRPr="00993FA5" w:rsidRDefault="002C0006" w:rsidP="002C0006">
      <w:pPr>
        <w:spacing w:after="0" w:line="240" w:lineRule="auto"/>
        <w:ind w:left="1276"/>
        <w:jc w:val="both"/>
        <w:rPr>
          <w:rFonts w:ascii="Arial" w:hAnsi="Arial" w:cs="Arial"/>
          <w:sz w:val="19"/>
          <w:szCs w:val="19"/>
          <w:lang w:eastAsia="pl-PL"/>
        </w:rPr>
      </w:pPr>
      <w:bookmarkStart w:id="4" w:name="_Hlk136258667"/>
      <w:r w:rsidRPr="00993FA5">
        <w:rPr>
          <w:rFonts w:ascii="Arial" w:hAnsi="Arial" w:cs="Arial"/>
          <w:sz w:val="19"/>
          <w:szCs w:val="19"/>
          <w:lang w:eastAsia="pl-PL"/>
        </w:rPr>
        <w:t>Zamawiający nie określił warunku w tym zakresie</w:t>
      </w:r>
    </w:p>
    <w:bookmarkEnd w:id="4"/>
    <w:p w14:paraId="407A74E8" w14:textId="77777777" w:rsidR="002C0006" w:rsidRDefault="002C0006" w:rsidP="00993FA5">
      <w:pPr>
        <w:spacing w:after="0" w:line="240" w:lineRule="auto"/>
        <w:ind w:left="1134" w:hanging="434"/>
        <w:jc w:val="both"/>
        <w:rPr>
          <w:rFonts w:ascii="Arial" w:hAnsi="Arial" w:cs="Arial"/>
          <w:sz w:val="19"/>
          <w:szCs w:val="19"/>
          <w:lang w:eastAsia="pl-PL"/>
        </w:rPr>
      </w:pPr>
    </w:p>
    <w:p w14:paraId="35FB3D3A" w14:textId="4E9EC62B" w:rsidR="00907E6E" w:rsidRDefault="002C0006" w:rsidP="00993FA5">
      <w:pPr>
        <w:spacing w:after="0" w:line="240" w:lineRule="auto"/>
        <w:ind w:left="1134" w:hanging="434"/>
        <w:jc w:val="both"/>
        <w:rPr>
          <w:rFonts w:ascii="Arial" w:hAnsi="Arial" w:cs="Arial"/>
          <w:sz w:val="19"/>
          <w:szCs w:val="19"/>
          <w:lang w:eastAsia="pl-PL"/>
        </w:rPr>
      </w:pPr>
      <w:r>
        <w:rPr>
          <w:rFonts w:ascii="Arial" w:hAnsi="Arial" w:cs="Arial"/>
          <w:sz w:val="19"/>
          <w:szCs w:val="19"/>
          <w:lang w:eastAsia="pl-PL"/>
        </w:rPr>
        <w:t>5.2.4.</w:t>
      </w:r>
      <w:r w:rsidR="007F7556" w:rsidRPr="007F7556">
        <w:rPr>
          <w:rFonts w:ascii="Arial" w:hAnsi="Arial" w:cs="Arial"/>
          <w:sz w:val="19"/>
          <w:szCs w:val="19"/>
          <w:lang w:eastAsia="pl-PL"/>
        </w:rPr>
        <w:t xml:space="preserve"> zdolności technicznej lub zawodowej.</w:t>
      </w:r>
    </w:p>
    <w:p w14:paraId="3A281D83" w14:textId="73F763DA" w:rsidR="002C0006" w:rsidRDefault="0047401A" w:rsidP="002C0006">
      <w:pPr>
        <w:spacing w:after="0" w:line="240" w:lineRule="auto"/>
        <w:ind w:left="1276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Zamawiający nie określił warunku w tym zakresie</w:t>
      </w:r>
    </w:p>
    <w:p w14:paraId="0F477958" w14:textId="77777777" w:rsidR="00FB6A67" w:rsidRPr="00B5024C" w:rsidRDefault="00FB6A67" w:rsidP="00993FA5">
      <w:pPr>
        <w:spacing w:after="0" w:line="240" w:lineRule="auto"/>
        <w:jc w:val="both"/>
        <w:rPr>
          <w:rFonts w:ascii="Arial" w:hAnsi="Arial" w:cs="Arial"/>
          <w:strike/>
          <w:sz w:val="19"/>
          <w:szCs w:val="19"/>
          <w:lang w:eastAsia="pl-PL"/>
        </w:rPr>
      </w:pPr>
    </w:p>
    <w:p w14:paraId="56246473" w14:textId="7764C09E" w:rsidR="00907E6E" w:rsidRPr="0068693A" w:rsidRDefault="00907E6E" w:rsidP="00993FA5">
      <w:pPr>
        <w:widowControl w:val="0"/>
        <w:suppressAutoHyphens/>
        <w:spacing w:after="0" w:line="240" w:lineRule="auto"/>
        <w:rPr>
          <w:rFonts w:ascii="Arial" w:hAnsi="Arial" w:cs="Arial"/>
          <w:b/>
          <w:bCs/>
          <w:sz w:val="19"/>
          <w:szCs w:val="19"/>
          <w:lang w:eastAsia="pl-PL"/>
        </w:rPr>
      </w:pPr>
      <w:r w:rsidRPr="0068693A">
        <w:rPr>
          <w:rFonts w:ascii="Arial" w:hAnsi="Arial" w:cs="Arial"/>
          <w:b/>
          <w:bCs/>
          <w:sz w:val="19"/>
          <w:szCs w:val="19"/>
          <w:lang w:eastAsia="pl-PL"/>
        </w:rPr>
        <w:t>5.3.</w:t>
      </w:r>
      <w:r w:rsidRPr="0068693A">
        <w:rPr>
          <w:rFonts w:ascii="Arial" w:hAnsi="Arial" w:cs="Arial"/>
          <w:b/>
          <w:bCs/>
          <w:sz w:val="19"/>
          <w:szCs w:val="19"/>
          <w:lang w:eastAsia="pl-PL"/>
        </w:rPr>
        <w:tab/>
      </w:r>
      <w:r w:rsidR="002C0006">
        <w:rPr>
          <w:rFonts w:ascii="Arial" w:hAnsi="Arial" w:cs="Arial"/>
          <w:b/>
          <w:bCs/>
          <w:sz w:val="19"/>
          <w:szCs w:val="19"/>
          <w:lang w:eastAsia="pl-PL"/>
        </w:rPr>
        <w:t xml:space="preserve">Podstawy wykluczenia, o których mowa w art. 108 </w:t>
      </w:r>
      <w:r w:rsidR="0047401A">
        <w:rPr>
          <w:rFonts w:ascii="Arial" w:hAnsi="Arial" w:cs="Arial"/>
          <w:b/>
          <w:bCs/>
          <w:sz w:val="19"/>
          <w:szCs w:val="19"/>
          <w:lang w:eastAsia="pl-PL"/>
        </w:rPr>
        <w:t xml:space="preserve">ust. 1 </w:t>
      </w:r>
      <w:r w:rsidR="002C0006">
        <w:rPr>
          <w:rFonts w:ascii="Arial" w:hAnsi="Arial" w:cs="Arial"/>
          <w:b/>
          <w:bCs/>
          <w:sz w:val="19"/>
          <w:szCs w:val="19"/>
          <w:lang w:eastAsia="pl-PL"/>
        </w:rPr>
        <w:t xml:space="preserve">Ustawy </w:t>
      </w:r>
      <w:proofErr w:type="spellStart"/>
      <w:r w:rsidR="002C0006">
        <w:rPr>
          <w:rFonts w:ascii="Arial" w:hAnsi="Arial" w:cs="Arial"/>
          <w:b/>
          <w:bCs/>
          <w:sz w:val="19"/>
          <w:szCs w:val="19"/>
          <w:lang w:eastAsia="pl-PL"/>
        </w:rPr>
        <w:t>Pzp</w:t>
      </w:r>
      <w:proofErr w:type="spellEnd"/>
      <w:r w:rsidRPr="0068693A">
        <w:rPr>
          <w:rFonts w:ascii="Arial" w:hAnsi="Arial" w:cs="Arial"/>
          <w:b/>
          <w:bCs/>
          <w:sz w:val="19"/>
          <w:szCs w:val="19"/>
          <w:lang w:eastAsia="pl-PL"/>
        </w:rPr>
        <w:t>:</w:t>
      </w:r>
    </w:p>
    <w:p w14:paraId="4D2E6DE3" w14:textId="77777777" w:rsidR="00907E6E" w:rsidRPr="0001030A" w:rsidRDefault="00907E6E" w:rsidP="00993FA5">
      <w:pPr>
        <w:widowControl w:val="0"/>
        <w:suppressAutoHyphens/>
        <w:spacing w:after="0" w:line="240" w:lineRule="auto"/>
        <w:rPr>
          <w:rFonts w:ascii="Arial" w:hAnsi="Arial" w:cs="Arial"/>
          <w:color w:val="000000"/>
          <w:kern w:val="1"/>
          <w:sz w:val="12"/>
          <w:szCs w:val="12"/>
          <w:lang w:eastAsia="ar-SA"/>
        </w:rPr>
      </w:pPr>
    </w:p>
    <w:p w14:paraId="2F785CB0" w14:textId="20DDB6D8" w:rsidR="002C0006" w:rsidRDefault="00E72DB4" w:rsidP="007348F9">
      <w:pPr>
        <w:spacing w:after="0" w:line="276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>
        <w:rPr>
          <w:rFonts w:ascii="Arial" w:eastAsia="Times New Roman" w:hAnsi="Arial" w:cs="Arial"/>
          <w:sz w:val="19"/>
          <w:szCs w:val="19"/>
          <w:lang w:eastAsia="pl-PL"/>
        </w:rPr>
        <w:t xml:space="preserve">1. </w:t>
      </w:r>
      <w:r w:rsidR="005D5C42" w:rsidRPr="0068693A">
        <w:rPr>
          <w:rFonts w:ascii="Arial" w:eastAsia="Times New Roman" w:hAnsi="Arial" w:cs="Arial"/>
          <w:sz w:val="19"/>
          <w:szCs w:val="19"/>
          <w:lang w:eastAsia="pl-PL"/>
        </w:rPr>
        <w:t>Z postępowania o udzielenie zamówienia Zamawiający wykluczy</w:t>
      </w:r>
      <w:r w:rsidR="002C0006">
        <w:rPr>
          <w:rFonts w:ascii="Arial" w:eastAsia="Times New Roman" w:hAnsi="Arial" w:cs="Arial"/>
          <w:sz w:val="19"/>
          <w:szCs w:val="19"/>
          <w:lang w:eastAsia="pl-PL"/>
        </w:rPr>
        <w:t xml:space="preserve"> Wykonawcę</w:t>
      </w:r>
      <w:r w:rsidR="005D5C42" w:rsidRPr="0068693A">
        <w:rPr>
          <w:rFonts w:ascii="Arial" w:eastAsia="Times New Roman" w:hAnsi="Arial" w:cs="Arial"/>
          <w:sz w:val="19"/>
          <w:szCs w:val="19"/>
          <w:lang w:eastAsia="pl-PL"/>
        </w:rPr>
        <w:t>:</w:t>
      </w:r>
    </w:p>
    <w:p w14:paraId="1309944B" w14:textId="77777777" w:rsidR="002C0006" w:rsidRDefault="002C0006" w:rsidP="002C0006">
      <w:pPr>
        <w:spacing w:after="0" w:line="276" w:lineRule="auto"/>
        <w:ind w:left="720" w:hanging="360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2C0006">
        <w:rPr>
          <w:rFonts w:ascii="Arial" w:eastAsia="Times New Roman" w:hAnsi="Arial" w:cs="Arial"/>
          <w:sz w:val="19"/>
          <w:szCs w:val="19"/>
          <w:lang w:eastAsia="pl-PL"/>
        </w:rPr>
        <w:t xml:space="preserve">1) będącego osobą fizyczną, którego prawomocnie skazano za przestępstwo: </w:t>
      </w:r>
    </w:p>
    <w:p w14:paraId="6FA60180" w14:textId="77777777" w:rsidR="002C0006" w:rsidRDefault="002C0006" w:rsidP="002C0006">
      <w:pPr>
        <w:spacing w:after="0" w:line="276" w:lineRule="auto"/>
        <w:ind w:left="720" w:hanging="360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2C0006">
        <w:rPr>
          <w:rFonts w:ascii="Arial" w:eastAsia="Times New Roman" w:hAnsi="Arial" w:cs="Arial"/>
          <w:sz w:val="19"/>
          <w:szCs w:val="19"/>
          <w:lang w:eastAsia="pl-PL"/>
        </w:rPr>
        <w:t xml:space="preserve">a) udziału w zorganizowanej grupie przestępczej albo związku mającym na celu popełnienie przestępstwa lub przestępstwa skarbowego, o którym mowa w art. 258 Kodeksu karnego, </w:t>
      </w:r>
    </w:p>
    <w:p w14:paraId="30A6EDD5" w14:textId="77777777" w:rsidR="002C0006" w:rsidRDefault="002C0006" w:rsidP="002C0006">
      <w:pPr>
        <w:spacing w:after="0" w:line="276" w:lineRule="auto"/>
        <w:ind w:left="720" w:hanging="360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2C0006">
        <w:rPr>
          <w:rFonts w:ascii="Arial" w:eastAsia="Times New Roman" w:hAnsi="Arial" w:cs="Arial"/>
          <w:sz w:val="19"/>
          <w:szCs w:val="19"/>
          <w:lang w:eastAsia="pl-PL"/>
        </w:rPr>
        <w:t xml:space="preserve">b) handlu ludźmi, o którym mowa w art. 189a Kodeksu karnego, </w:t>
      </w:r>
    </w:p>
    <w:p w14:paraId="6194880B" w14:textId="24353E00" w:rsidR="002C0006" w:rsidRDefault="002C0006" w:rsidP="002C0006">
      <w:pPr>
        <w:spacing w:after="0" w:line="276" w:lineRule="auto"/>
        <w:ind w:left="720" w:hanging="360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2C0006">
        <w:rPr>
          <w:rFonts w:ascii="Arial" w:eastAsia="Times New Roman" w:hAnsi="Arial" w:cs="Arial"/>
          <w:sz w:val="19"/>
          <w:szCs w:val="19"/>
          <w:lang w:eastAsia="pl-PL"/>
        </w:rPr>
        <w:t xml:space="preserve">c) </w:t>
      </w:r>
      <w:bookmarkStart w:id="5" w:name="_Hlk124406983"/>
      <w:r w:rsidR="00EC569C" w:rsidRPr="00EC569C">
        <w:rPr>
          <w:rFonts w:ascii="Arial" w:eastAsia="Times New Roman" w:hAnsi="Arial" w:cs="Arial"/>
          <w:kern w:val="1"/>
          <w:sz w:val="19"/>
          <w:szCs w:val="19"/>
          <w:lang w:eastAsia="pl-PL"/>
        </w:rPr>
        <w:t xml:space="preserve">o którym mowa w art. 228–230a, art. 250a Kodeksu karnego lub w art. 46 </w:t>
      </w:r>
      <w:r w:rsidR="007A3FE5">
        <w:rPr>
          <w:rFonts w:ascii="Arial" w:eastAsia="Times New Roman" w:hAnsi="Arial" w:cs="Arial"/>
          <w:kern w:val="1"/>
          <w:sz w:val="19"/>
          <w:szCs w:val="19"/>
          <w:lang w:eastAsia="pl-PL"/>
        </w:rPr>
        <w:t>-</w:t>
      </w:r>
      <w:r w:rsidR="00EC569C" w:rsidRPr="00EC569C">
        <w:rPr>
          <w:rFonts w:ascii="Arial" w:eastAsia="Times New Roman" w:hAnsi="Arial" w:cs="Arial"/>
          <w:kern w:val="1"/>
          <w:sz w:val="19"/>
          <w:szCs w:val="19"/>
          <w:lang w:eastAsia="pl-PL"/>
        </w:rPr>
        <w:t xml:space="preserve"> 48 ustawy z dnia 25 czerwca 2010 r. o sporcie (Dz. U. z </w:t>
      </w:r>
      <w:r w:rsidR="007A3FE5" w:rsidRPr="007A3FE5">
        <w:rPr>
          <w:rFonts w:ascii="Arial" w:eastAsia="Times New Roman" w:hAnsi="Arial" w:cs="Arial"/>
          <w:kern w:val="1"/>
          <w:sz w:val="19"/>
          <w:szCs w:val="19"/>
          <w:lang w:eastAsia="pl-PL"/>
        </w:rPr>
        <w:t>2022 r. poz. 1599 i 2185</w:t>
      </w:r>
      <w:r w:rsidR="00EC569C" w:rsidRPr="00EC569C">
        <w:rPr>
          <w:rFonts w:ascii="Arial" w:eastAsia="Times New Roman" w:hAnsi="Arial" w:cs="Arial"/>
          <w:kern w:val="1"/>
          <w:sz w:val="19"/>
          <w:szCs w:val="19"/>
          <w:lang w:eastAsia="pl-PL"/>
        </w:rPr>
        <w:t xml:space="preserve">) lub w art. 54 ust. 1-4 ustawy z dnia 12 maja 2011 r. o refundacji leków, środków spożywczych specjalnego przeznaczenia żywieniowego oraz wyrobów medycznych (Dz. U. z </w:t>
      </w:r>
      <w:r w:rsidR="007A3FE5" w:rsidRPr="007A3FE5">
        <w:rPr>
          <w:rFonts w:ascii="Arial" w:eastAsia="Times New Roman" w:hAnsi="Arial" w:cs="Arial"/>
          <w:kern w:val="1"/>
          <w:sz w:val="19"/>
          <w:szCs w:val="19"/>
          <w:lang w:eastAsia="pl-PL"/>
        </w:rPr>
        <w:t>2023 r. poz. 826</w:t>
      </w:r>
      <w:r w:rsidR="00EC569C" w:rsidRPr="00EC569C">
        <w:rPr>
          <w:rFonts w:ascii="Arial" w:eastAsia="Times New Roman" w:hAnsi="Arial" w:cs="Arial"/>
          <w:kern w:val="1"/>
          <w:sz w:val="19"/>
          <w:szCs w:val="19"/>
          <w:lang w:eastAsia="pl-PL"/>
        </w:rPr>
        <w:t>)</w:t>
      </w:r>
      <w:bookmarkEnd w:id="5"/>
      <w:r w:rsidRPr="002C0006">
        <w:rPr>
          <w:rFonts w:ascii="Arial" w:eastAsia="Times New Roman" w:hAnsi="Arial" w:cs="Arial"/>
          <w:sz w:val="19"/>
          <w:szCs w:val="19"/>
          <w:lang w:eastAsia="pl-PL"/>
        </w:rPr>
        <w:t xml:space="preserve">, </w:t>
      </w:r>
    </w:p>
    <w:p w14:paraId="54322FD6" w14:textId="77777777" w:rsidR="002C0006" w:rsidRDefault="002C0006" w:rsidP="002C0006">
      <w:pPr>
        <w:spacing w:after="0" w:line="276" w:lineRule="auto"/>
        <w:ind w:left="720" w:hanging="360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2C0006">
        <w:rPr>
          <w:rFonts w:ascii="Arial" w:eastAsia="Times New Roman" w:hAnsi="Arial" w:cs="Arial"/>
          <w:sz w:val="19"/>
          <w:szCs w:val="19"/>
          <w:lang w:eastAsia="pl-PL"/>
        </w:rPr>
        <w:t xml:space="preserve">d) 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</w:r>
    </w:p>
    <w:p w14:paraId="5F6A808C" w14:textId="77777777" w:rsidR="002C0006" w:rsidRDefault="002C0006" w:rsidP="002C0006">
      <w:pPr>
        <w:spacing w:after="0" w:line="276" w:lineRule="auto"/>
        <w:ind w:left="720" w:hanging="360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2C0006">
        <w:rPr>
          <w:rFonts w:ascii="Arial" w:eastAsia="Times New Roman" w:hAnsi="Arial" w:cs="Arial"/>
          <w:sz w:val="19"/>
          <w:szCs w:val="19"/>
          <w:lang w:eastAsia="pl-PL"/>
        </w:rPr>
        <w:t xml:space="preserve">e) o charakterze terrorystycznym, o którym mowa w art. 115 § 20 Kodeksu karnego, lub mające na celu popełnienie tego przestępstwa, </w:t>
      </w:r>
    </w:p>
    <w:p w14:paraId="0AB9DE28" w14:textId="249707CE" w:rsidR="002C0006" w:rsidRDefault="002C0006" w:rsidP="002C0006">
      <w:pPr>
        <w:spacing w:after="0" w:line="276" w:lineRule="auto"/>
        <w:ind w:left="720" w:hanging="360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2C0006">
        <w:rPr>
          <w:rFonts w:ascii="Arial" w:eastAsia="Times New Roman" w:hAnsi="Arial" w:cs="Arial"/>
          <w:sz w:val="19"/>
          <w:szCs w:val="19"/>
          <w:lang w:eastAsia="pl-PL"/>
        </w:rPr>
        <w:t xml:space="preserve">f) </w:t>
      </w:r>
      <w:r w:rsidR="00C03C41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r w:rsidR="00F22A84" w:rsidRPr="00F22A84">
        <w:rPr>
          <w:rFonts w:ascii="Arial" w:eastAsia="Times New Roman" w:hAnsi="Arial" w:cs="Arial"/>
          <w:sz w:val="19"/>
          <w:szCs w:val="19"/>
          <w:lang w:eastAsia="pl-PL"/>
        </w:rPr>
        <w:t>powierzenia wykonywania pracy małoletniemu cudzoziemcowi, o którym mowa w art. 9 ust. 2 ustawy z dnia 15 czerwca 2012 r. o skutkach powierzania wykonywania pracy cudzoziemcom przebywającym wbrew przepisom na terytorium Rzeczypospolitej Polskiej (Dz. U. z 2021 r. poz. 1745)</w:t>
      </w:r>
      <w:r w:rsidRPr="002C0006">
        <w:rPr>
          <w:rFonts w:ascii="Arial" w:eastAsia="Times New Roman" w:hAnsi="Arial" w:cs="Arial"/>
          <w:sz w:val="19"/>
          <w:szCs w:val="19"/>
          <w:lang w:eastAsia="pl-PL"/>
        </w:rPr>
        <w:t xml:space="preserve">, </w:t>
      </w:r>
    </w:p>
    <w:p w14:paraId="7C10CDCE" w14:textId="77777777" w:rsidR="002C0006" w:rsidRDefault="002C0006" w:rsidP="002C0006">
      <w:pPr>
        <w:spacing w:after="0" w:line="276" w:lineRule="auto"/>
        <w:ind w:left="720" w:hanging="360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2C0006">
        <w:rPr>
          <w:rFonts w:ascii="Arial" w:eastAsia="Times New Roman" w:hAnsi="Arial" w:cs="Arial"/>
          <w:sz w:val="19"/>
          <w:szCs w:val="19"/>
          <w:lang w:eastAsia="pl-PL"/>
        </w:rPr>
        <w:t>g) 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</w:t>
      </w:r>
    </w:p>
    <w:p w14:paraId="683BD532" w14:textId="77777777" w:rsidR="00801FDC" w:rsidRDefault="002C0006" w:rsidP="002C0006">
      <w:pPr>
        <w:spacing w:after="0" w:line="276" w:lineRule="auto"/>
        <w:ind w:left="720" w:hanging="360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2C0006">
        <w:rPr>
          <w:rFonts w:ascii="Arial" w:eastAsia="Times New Roman" w:hAnsi="Arial" w:cs="Arial"/>
          <w:sz w:val="19"/>
          <w:szCs w:val="19"/>
          <w:lang w:eastAsia="pl-PL"/>
        </w:rPr>
        <w:t xml:space="preserve"> h) o którym mowa w art. 9 ust. 1 i 3 lub art. 10 ustawy z dnia 15 czerwca 2012 r. o skutkach powierzania wykonywania pracy cudzoziemcom przebywającym wbrew przepisom na terytorium Rzeczypospolitej Polskiej </w:t>
      </w:r>
    </w:p>
    <w:p w14:paraId="5DF998CA" w14:textId="0F41BEA7" w:rsidR="002C0006" w:rsidRDefault="002C0006" w:rsidP="002C0006">
      <w:pPr>
        <w:spacing w:after="0" w:line="276" w:lineRule="auto"/>
        <w:ind w:left="720" w:hanging="360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2C0006">
        <w:rPr>
          <w:rFonts w:ascii="Arial" w:eastAsia="Times New Roman" w:hAnsi="Arial" w:cs="Arial"/>
          <w:sz w:val="19"/>
          <w:szCs w:val="19"/>
          <w:lang w:eastAsia="pl-PL"/>
        </w:rPr>
        <w:t xml:space="preserve">– lub za odpowiedni czyn zabroniony określony w przepisach prawa obcego; </w:t>
      </w:r>
    </w:p>
    <w:p w14:paraId="5886C07D" w14:textId="77777777" w:rsidR="002C0006" w:rsidRDefault="002C0006" w:rsidP="002C0006">
      <w:pPr>
        <w:spacing w:after="0" w:line="276" w:lineRule="auto"/>
        <w:ind w:left="720" w:hanging="360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2C0006">
        <w:rPr>
          <w:rFonts w:ascii="Arial" w:eastAsia="Times New Roman" w:hAnsi="Arial" w:cs="Arial"/>
          <w:sz w:val="19"/>
          <w:szCs w:val="19"/>
          <w:lang w:eastAsia="pl-PL"/>
        </w:rPr>
        <w:lastRenderedPageBreak/>
        <w:t xml:space="preserve">2)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 </w:t>
      </w:r>
    </w:p>
    <w:p w14:paraId="6314EB9A" w14:textId="77777777" w:rsidR="002C0006" w:rsidRDefault="002C0006" w:rsidP="002C0006">
      <w:pPr>
        <w:spacing w:after="0" w:line="276" w:lineRule="auto"/>
        <w:ind w:left="720" w:hanging="360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2C0006">
        <w:rPr>
          <w:rFonts w:ascii="Arial" w:eastAsia="Times New Roman" w:hAnsi="Arial" w:cs="Arial"/>
          <w:sz w:val="19"/>
          <w:szCs w:val="19"/>
          <w:lang w:eastAsia="pl-PL"/>
        </w:rPr>
        <w:t xml:space="preserve">3)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1DAC997D" w14:textId="76781224" w:rsidR="002C0006" w:rsidRDefault="002C0006" w:rsidP="002C0006">
      <w:pPr>
        <w:spacing w:after="0" w:line="276" w:lineRule="auto"/>
        <w:ind w:left="720" w:hanging="360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2C0006">
        <w:rPr>
          <w:rFonts w:ascii="Arial" w:eastAsia="Times New Roman" w:hAnsi="Arial" w:cs="Arial"/>
          <w:sz w:val="19"/>
          <w:szCs w:val="19"/>
          <w:lang w:eastAsia="pl-PL"/>
        </w:rPr>
        <w:t xml:space="preserve">4) wobec którego prawomocnie orzeczono zakaz ubiegania się o zamówienia publiczne; </w:t>
      </w:r>
    </w:p>
    <w:p w14:paraId="332E75E8" w14:textId="77777777" w:rsidR="00C441F6" w:rsidRDefault="002C0006" w:rsidP="002C0006">
      <w:pPr>
        <w:spacing w:after="0" w:line="276" w:lineRule="auto"/>
        <w:ind w:left="720" w:hanging="360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2C0006">
        <w:rPr>
          <w:rFonts w:ascii="Arial" w:eastAsia="Times New Roman" w:hAnsi="Arial" w:cs="Arial"/>
          <w:sz w:val="19"/>
          <w:szCs w:val="19"/>
          <w:lang w:eastAsia="pl-PL"/>
        </w:rPr>
        <w:t xml:space="preserve">5)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 </w:t>
      </w:r>
    </w:p>
    <w:p w14:paraId="0529B64E" w14:textId="484C538F" w:rsidR="002C0006" w:rsidRDefault="002C0006" w:rsidP="002C0006">
      <w:pPr>
        <w:spacing w:after="0" w:line="276" w:lineRule="auto"/>
        <w:ind w:left="720" w:hanging="360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2C0006">
        <w:rPr>
          <w:rFonts w:ascii="Arial" w:eastAsia="Times New Roman" w:hAnsi="Arial" w:cs="Arial"/>
          <w:sz w:val="19"/>
          <w:szCs w:val="19"/>
          <w:lang w:eastAsia="pl-PL"/>
        </w:rPr>
        <w:t xml:space="preserve">6) 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 </w:t>
      </w:r>
    </w:p>
    <w:p w14:paraId="2862EF03" w14:textId="77777777" w:rsidR="002C0006" w:rsidRPr="009B7BD4" w:rsidRDefault="002C0006" w:rsidP="00A10085">
      <w:pPr>
        <w:spacing w:after="0" w:line="276" w:lineRule="auto"/>
        <w:jc w:val="both"/>
        <w:rPr>
          <w:rFonts w:ascii="Arial" w:eastAsia="Times New Roman" w:hAnsi="Arial" w:cs="Arial"/>
          <w:sz w:val="12"/>
          <w:szCs w:val="12"/>
          <w:lang w:eastAsia="pl-PL"/>
        </w:rPr>
      </w:pPr>
    </w:p>
    <w:p w14:paraId="76E13639" w14:textId="3AAE6D54" w:rsidR="005D5C42" w:rsidRDefault="00E72DB4" w:rsidP="007348F9">
      <w:pPr>
        <w:pStyle w:val="Akapitzlist"/>
        <w:widowControl w:val="0"/>
        <w:suppressAutoHyphens/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bCs/>
          <w:sz w:val="19"/>
          <w:szCs w:val="19"/>
          <w:lang w:eastAsia="pl-PL"/>
        </w:rPr>
      </w:pPr>
      <w:r>
        <w:rPr>
          <w:rFonts w:ascii="Arial" w:eastAsia="Times New Roman" w:hAnsi="Arial" w:cs="Arial"/>
          <w:bCs/>
          <w:sz w:val="19"/>
          <w:szCs w:val="19"/>
          <w:lang w:eastAsia="pl-PL"/>
        </w:rPr>
        <w:t xml:space="preserve">2. </w:t>
      </w:r>
      <w:r w:rsidR="005D5C42" w:rsidRPr="004A0F1E">
        <w:rPr>
          <w:rFonts w:ascii="Arial" w:eastAsia="Times New Roman" w:hAnsi="Arial" w:cs="Arial"/>
          <w:bCs/>
          <w:sz w:val="19"/>
          <w:szCs w:val="19"/>
          <w:lang w:eastAsia="pl-PL"/>
        </w:rPr>
        <w:t xml:space="preserve">Wykluczenie wykonawcy następuje: </w:t>
      </w:r>
    </w:p>
    <w:p w14:paraId="0D0189C9" w14:textId="77777777" w:rsidR="007348F9" w:rsidRDefault="007348F9" w:rsidP="005E59BD">
      <w:pPr>
        <w:pStyle w:val="Akapitzlist"/>
        <w:widowControl w:val="0"/>
        <w:suppressAutoHyphens/>
        <w:spacing w:after="0" w:line="276" w:lineRule="auto"/>
        <w:ind w:left="851" w:hanging="283"/>
        <w:contextualSpacing/>
        <w:jc w:val="both"/>
        <w:rPr>
          <w:rFonts w:ascii="Arial" w:eastAsia="Times New Roman" w:hAnsi="Arial" w:cs="Arial"/>
          <w:bCs/>
          <w:sz w:val="19"/>
          <w:szCs w:val="19"/>
          <w:lang w:eastAsia="pl-PL"/>
        </w:rPr>
      </w:pPr>
      <w:r w:rsidRPr="007348F9">
        <w:rPr>
          <w:rFonts w:ascii="Arial" w:eastAsia="Times New Roman" w:hAnsi="Arial" w:cs="Arial"/>
          <w:bCs/>
          <w:sz w:val="19"/>
          <w:szCs w:val="19"/>
          <w:lang w:eastAsia="pl-PL"/>
        </w:rPr>
        <w:t xml:space="preserve">1) w przypadkach, o których mowa w art. 108 ust. 1 pkt 1 lit. a–g i pkt 2, na okres 5 lat od dnia uprawomocnienia się wyroku potwierdzającego zaistnienie jednej z podstaw wykluczenia, chyba że w tym wyroku został określony inny okres wykluczenia; </w:t>
      </w:r>
    </w:p>
    <w:p w14:paraId="667E1A6D" w14:textId="77777777" w:rsidR="007348F9" w:rsidRDefault="007348F9" w:rsidP="005E59BD">
      <w:pPr>
        <w:pStyle w:val="Akapitzlist"/>
        <w:widowControl w:val="0"/>
        <w:suppressAutoHyphens/>
        <w:spacing w:after="0" w:line="276" w:lineRule="auto"/>
        <w:ind w:left="851" w:hanging="283"/>
        <w:contextualSpacing/>
        <w:jc w:val="both"/>
        <w:rPr>
          <w:rFonts w:ascii="Arial" w:eastAsia="Times New Roman" w:hAnsi="Arial" w:cs="Arial"/>
          <w:bCs/>
          <w:sz w:val="19"/>
          <w:szCs w:val="19"/>
          <w:lang w:eastAsia="pl-PL"/>
        </w:rPr>
      </w:pPr>
      <w:r w:rsidRPr="007348F9">
        <w:rPr>
          <w:rFonts w:ascii="Arial" w:eastAsia="Times New Roman" w:hAnsi="Arial" w:cs="Arial"/>
          <w:bCs/>
          <w:sz w:val="19"/>
          <w:szCs w:val="19"/>
          <w:lang w:eastAsia="pl-PL"/>
        </w:rPr>
        <w:t xml:space="preserve">2) w przypadkach, o których mowa w: </w:t>
      </w:r>
    </w:p>
    <w:p w14:paraId="42535272" w14:textId="77777777" w:rsidR="007348F9" w:rsidRDefault="007348F9" w:rsidP="005E59BD">
      <w:pPr>
        <w:pStyle w:val="Akapitzlist"/>
        <w:widowControl w:val="0"/>
        <w:suppressAutoHyphens/>
        <w:spacing w:after="0" w:line="276" w:lineRule="auto"/>
        <w:ind w:left="851" w:hanging="283"/>
        <w:contextualSpacing/>
        <w:jc w:val="both"/>
        <w:rPr>
          <w:rFonts w:ascii="Arial" w:eastAsia="Times New Roman" w:hAnsi="Arial" w:cs="Arial"/>
          <w:bCs/>
          <w:sz w:val="19"/>
          <w:szCs w:val="19"/>
          <w:lang w:eastAsia="pl-PL"/>
        </w:rPr>
      </w:pPr>
      <w:r w:rsidRPr="007348F9">
        <w:rPr>
          <w:rFonts w:ascii="Arial" w:eastAsia="Times New Roman" w:hAnsi="Arial" w:cs="Arial"/>
          <w:bCs/>
          <w:sz w:val="19"/>
          <w:szCs w:val="19"/>
          <w:lang w:eastAsia="pl-PL"/>
        </w:rPr>
        <w:t>a) art. 108 ust. 1 pkt 1 lit. h i pkt 2, gdy osoba, o której mowa w tych przepisach, została skazana za przestępstwo wymienione w art. 108 ust. 1 pkt 1 lit. h,</w:t>
      </w:r>
    </w:p>
    <w:p w14:paraId="4CF59823" w14:textId="77777777" w:rsidR="007348F9" w:rsidRDefault="007348F9" w:rsidP="005E59BD">
      <w:pPr>
        <w:pStyle w:val="Akapitzlist"/>
        <w:widowControl w:val="0"/>
        <w:suppressAutoHyphens/>
        <w:spacing w:after="0" w:line="276" w:lineRule="auto"/>
        <w:ind w:left="851" w:hanging="283"/>
        <w:contextualSpacing/>
        <w:jc w:val="both"/>
        <w:rPr>
          <w:rFonts w:ascii="Arial" w:eastAsia="Times New Roman" w:hAnsi="Arial" w:cs="Arial"/>
          <w:bCs/>
          <w:sz w:val="19"/>
          <w:szCs w:val="19"/>
          <w:lang w:eastAsia="pl-PL"/>
        </w:rPr>
      </w:pPr>
      <w:r w:rsidRPr="007348F9">
        <w:rPr>
          <w:rFonts w:ascii="Arial" w:eastAsia="Times New Roman" w:hAnsi="Arial" w:cs="Arial"/>
          <w:bCs/>
          <w:sz w:val="19"/>
          <w:szCs w:val="19"/>
          <w:lang w:eastAsia="pl-PL"/>
        </w:rPr>
        <w:t>3) w przypadku, o którym mowa w art. 108 ust. 1 pkt 4, na okres, na jaki został prawomocnie orzeczony zakaz ubiegania się o zamówienia publiczne;</w:t>
      </w:r>
    </w:p>
    <w:p w14:paraId="3BBFF3AB" w14:textId="50A50F33" w:rsidR="00C441F6" w:rsidRDefault="007348F9" w:rsidP="005E59BD">
      <w:pPr>
        <w:pStyle w:val="Akapitzlist"/>
        <w:widowControl w:val="0"/>
        <w:suppressAutoHyphens/>
        <w:spacing w:after="0" w:line="276" w:lineRule="auto"/>
        <w:ind w:left="851" w:hanging="283"/>
        <w:contextualSpacing/>
        <w:jc w:val="both"/>
        <w:rPr>
          <w:rFonts w:ascii="Arial" w:eastAsia="Times New Roman" w:hAnsi="Arial" w:cs="Arial"/>
          <w:bCs/>
          <w:sz w:val="19"/>
          <w:szCs w:val="19"/>
          <w:lang w:eastAsia="pl-PL"/>
        </w:rPr>
      </w:pPr>
      <w:r w:rsidRPr="007348F9">
        <w:rPr>
          <w:rFonts w:ascii="Arial" w:eastAsia="Times New Roman" w:hAnsi="Arial" w:cs="Arial"/>
          <w:bCs/>
          <w:sz w:val="19"/>
          <w:szCs w:val="19"/>
          <w:lang w:eastAsia="pl-PL"/>
        </w:rPr>
        <w:t xml:space="preserve">4) </w:t>
      </w:r>
      <w:r w:rsidR="00C441F6" w:rsidRPr="00C441F6">
        <w:rPr>
          <w:rFonts w:ascii="Arial" w:eastAsia="Times New Roman" w:hAnsi="Arial" w:cs="Arial"/>
          <w:bCs/>
          <w:sz w:val="19"/>
          <w:szCs w:val="19"/>
          <w:lang w:eastAsia="pl-PL"/>
        </w:rPr>
        <w:t>w przypadkach, o których mowa w art. 108 ust. 1 pkt 5, na okres 3 lat od zaistnienia zdarzenia będącego podstawą wykluczenia;</w:t>
      </w:r>
    </w:p>
    <w:p w14:paraId="099DC4C8" w14:textId="34AC625D" w:rsidR="007348F9" w:rsidRPr="00115F22" w:rsidRDefault="00115F22" w:rsidP="005E59BD">
      <w:pPr>
        <w:pStyle w:val="Akapitzlist"/>
        <w:widowControl w:val="0"/>
        <w:suppressAutoHyphens/>
        <w:spacing w:after="0" w:line="276" w:lineRule="auto"/>
        <w:ind w:left="851" w:hanging="283"/>
        <w:contextualSpacing/>
        <w:jc w:val="both"/>
        <w:rPr>
          <w:rFonts w:ascii="Arial" w:eastAsia="Times New Roman" w:hAnsi="Arial" w:cs="Arial"/>
          <w:bCs/>
          <w:sz w:val="19"/>
          <w:szCs w:val="19"/>
          <w:lang w:eastAsia="pl-PL"/>
        </w:rPr>
      </w:pPr>
      <w:r w:rsidRPr="00115F22">
        <w:rPr>
          <w:rFonts w:ascii="Arial" w:eastAsia="Times New Roman" w:hAnsi="Arial" w:cs="Arial"/>
          <w:bCs/>
          <w:sz w:val="19"/>
          <w:szCs w:val="19"/>
          <w:lang w:eastAsia="pl-PL"/>
        </w:rPr>
        <w:t>5</w:t>
      </w:r>
      <w:r w:rsidR="007348F9" w:rsidRPr="00115F22">
        <w:rPr>
          <w:rFonts w:ascii="Arial" w:eastAsia="Times New Roman" w:hAnsi="Arial" w:cs="Arial"/>
          <w:bCs/>
          <w:sz w:val="19"/>
          <w:szCs w:val="19"/>
          <w:lang w:eastAsia="pl-PL"/>
        </w:rPr>
        <w:t xml:space="preserve">) w przypadkach, o których mowa w art. 108 ust. 1 pkt 6 w postępowaniu o udzielenie zamówienia, w którym zaistniało zdarzenie będące podstawą wykluczenia. </w:t>
      </w:r>
    </w:p>
    <w:p w14:paraId="4B70067D" w14:textId="77777777" w:rsidR="00E72DB4" w:rsidRPr="009B7BD4" w:rsidRDefault="00E72DB4" w:rsidP="00021700">
      <w:pPr>
        <w:pStyle w:val="Akapitzlist"/>
        <w:widowControl w:val="0"/>
        <w:suppressAutoHyphens/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bCs/>
          <w:sz w:val="12"/>
          <w:szCs w:val="12"/>
          <w:lang w:eastAsia="pl-PL"/>
        </w:rPr>
      </w:pPr>
    </w:p>
    <w:p w14:paraId="20F3290E" w14:textId="0B117E3D" w:rsidR="00021700" w:rsidRPr="005506FB" w:rsidRDefault="005506FB" w:rsidP="00021700">
      <w:pPr>
        <w:pStyle w:val="Akapitzlist"/>
        <w:widowControl w:val="0"/>
        <w:suppressAutoHyphens/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bCs/>
          <w:sz w:val="19"/>
          <w:szCs w:val="19"/>
          <w:lang w:eastAsia="pl-PL"/>
        </w:rPr>
      </w:pPr>
      <w:r>
        <w:rPr>
          <w:rFonts w:ascii="Arial" w:eastAsia="Times New Roman" w:hAnsi="Arial" w:cs="Arial"/>
          <w:bCs/>
          <w:sz w:val="19"/>
          <w:szCs w:val="19"/>
          <w:lang w:eastAsia="pl-PL"/>
        </w:rPr>
        <w:t>3</w:t>
      </w:r>
      <w:r w:rsidR="00E72DB4" w:rsidRPr="005506FB">
        <w:rPr>
          <w:rFonts w:ascii="Arial" w:eastAsia="Times New Roman" w:hAnsi="Arial" w:cs="Arial"/>
          <w:bCs/>
          <w:sz w:val="19"/>
          <w:szCs w:val="19"/>
          <w:lang w:eastAsia="pl-PL"/>
        </w:rPr>
        <w:t xml:space="preserve">. </w:t>
      </w:r>
      <w:r w:rsidR="00021700" w:rsidRPr="005506FB">
        <w:rPr>
          <w:rFonts w:ascii="Arial" w:eastAsia="Times New Roman" w:hAnsi="Arial" w:cs="Arial"/>
          <w:bCs/>
          <w:sz w:val="19"/>
          <w:szCs w:val="19"/>
          <w:lang w:eastAsia="pl-PL"/>
        </w:rPr>
        <w:t xml:space="preserve">Wykonawca nie podlega wykluczeniu w okolicznościach określonych w art. 108 ust. 1 pkt 1, 2 i 5 jeżeli udowodni zamawiającemu, że spełnił łącznie następujące przesłanki: </w:t>
      </w:r>
    </w:p>
    <w:p w14:paraId="2141E1B7" w14:textId="77777777" w:rsidR="00021700" w:rsidRPr="005506FB" w:rsidRDefault="00021700" w:rsidP="005E59BD">
      <w:pPr>
        <w:pStyle w:val="Akapitzlist"/>
        <w:widowControl w:val="0"/>
        <w:suppressAutoHyphens/>
        <w:spacing w:after="0" w:line="276" w:lineRule="auto"/>
        <w:ind w:left="851" w:hanging="284"/>
        <w:contextualSpacing/>
        <w:jc w:val="both"/>
        <w:rPr>
          <w:rFonts w:ascii="Arial" w:eastAsia="Times New Roman" w:hAnsi="Arial" w:cs="Arial"/>
          <w:bCs/>
          <w:sz w:val="19"/>
          <w:szCs w:val="19"/>
          <w:lang w:eastAsia="pl-PL"/>
        </w:rPr>
      </w:pPr>
      <w:r w:rsidRPr="005506FB">
        <w:rPr>
          <w:rFonts w:ascii="Arial" w:eastAsia="Times New Roman" w:hAnsi="Arial" w:cs="Arial"/>
          <w:bCs/>
          <w:sz w:val="19"/>
          <w:szCs w:val="19"/>
          <w:lang w:eastAsia="pl-PL"/>
        </w:rPr>
        <w:t xml:space="preserve">1) naprawił lub zobowiązał się do naprawienia szkody wyrządzonej przestępstwem, wykroczeniem lub swoim nieprawidłowym postępowaniem, w tym poprzez zadośćuczynienie pieniężne; </w:t>
      </w:r>
    </w:p>
    <w:p w14:paraId="1317B831" w14:textId="777CDF47" w:rsidR="00021700" w:rsidRPr="005506FB" w:rsidRDefault="00021700" w:rsidP="005E59BD">
      <w:pPr>
        <w:pStyle w:val="Akapitzlist"/>
        <w:widowControl w:val="0"/>
        <w:suppressAutoHyphens/>
        <w:spacing w:after="0" w:line="276" w:lineRule="auto"/>
        <w:ind w:left="851" w:hanging="284"/>
        <w:contextualSpacing/>
        <w:jc w:val="both"/>
        <w:rPr>
          <w:rFonts w:ascii="Arial" w:eastAsia="Times New Roman" w:hAnsi="Arial" w:cs="Arial"/>
          <w:bCs/>
          <w:sz w:val="19"/>
          <w:szCs w:val="19"/>
          <w:lang w:eastAsia="pl-PL"/>
        </w:rPr>
      </w:pPr>
      <w:r w:rsidRPr="005506FB">
        <w:rPr>
          <w:rFonts w:ascii="Arial" w:eastAsia="Times New Roman" w:hAnsi="Arial" w:cs="Arial"/>
          <w:bCs/>
          <w:sz w:val="19"/>
          <w:szCs w:val="19"/>
          <w:lang w:eastAsia="pl-PL"/>
        </w:rPr>
        <w:t xml:space="preserve">2) wyczerpująco wyjaśnił fakty i okoliczności związane z przestępstwem, wykroczeniem lub swoim nieprawidłowym postępowaniem oraz spowodowanymi przez nie szkodami, aktywnie współpracując odpowiednio z właściwymi organami, w tym organami ścigania, lub zamawiającym;  </w:t>
      </w:r>
    </w:p>
    <w:p w14:paraId="5450BCEC" w14:textId="77777777" w:rsidR="00021700" w:rsidRPr="005506FB" w:rsidRDefault="00021700" w:rsidP="005E59BD">
      <w:pPr>
        <w:pStyle w:val="Akapitzlist"/>
        <w:widowControl w:val="0"/>
        <w:suppressAutoHyphens/>
        <w:spacing w:after="0" w:line="276" w:lineRule="auto"/>
        <w:ind w:left="851" w:hanging="284"/>
        <w:contextualSpacing/>
        <w:jc w:val="both"/>
        <w:rPr>
          <w:rFonts w:ascii="Arial" w:eastAsia="Times New Roman" w:hAnsi="Arial" w:cs="Arial"/>
          <w:bCs/>
          <w:sz w:val="19"/>
          <w:szCs w:val="19"/>
          <w:lang w:eastAsia="pl-PL"/>
        </w:rPr>
      </w:pPr>
      <w:r w:rsidRPr="005506FB">
        <w:rPr>
          <w:rFonts w:ascii="Arial" w:eastAsia="Times New Roman" w:hAnsi="Arial" w:cs="Arial"/>
          <w:bCs/>
          <w:sz w:val="19"/>
          <w:szCs w:val="19"/>
          <w:lang w:eastAsia="pl-PL"/>
        </w:rPr>
        <w:t xml:space="preserve">3) podjął konkretne środki techniczne, organizacyjne i kadrowe, odpowiednie dla zapobiegania dalszym przestępstwom, wykroczeniom lub nieprawidłowemu postępowaniu, w szczególności: </w:t>
      </w:r>
    </w:p>
    <w:p w14:paraId="370BC40C" w14:textId="77777777" w:rsidR="00021700" w:rsidRPr="005506FB" w:rsidRDefault="00021700" w:rsidP="005E59BD">
      <w:pPr>
        <w:pStyle w:val="Akapitzlist"/>
        <w:widowControl w:val="0"/>
        <w:suppressAutoHyphens/>
        <w:spacing w:after="0" w:line="276" w:lineRule="auto"/>
        <w:ind w:left="1134" w:hanging="283"/>
        <w:contextualSpacing/>
        <w:jc w:val="both"/>
        <w:rPr>
          <w:rFonts w:ascii="Arial" w:eastAsia="Times New Roman" w:hAnsi="Arial" w:cs="Arial"/>
          <w:bCs/>
          <w:sz w:val="19"/>
          <w:szCs w:val="19"/>
          <w:lang w:eastAsia="pl-PL"/>
        </w:rPr>
      </w:pPr>
      <w:r w:rsidRPr="005506FB">
        <w:rPr>
          <w:rFonts w:ascii="Arial" w:eastAsia="Times New Roman" w:hAnsi="Arial" w:cs="Arial"/>
          <w:bCs/>
          <w:sz w:val="19"/>
          <w:szCs w:val="19"/>
          <w:lang w:eastAsia="pl-PL"/>
        </w:rPr>
        <w:t>a) zerwał wszelkie powiązania z osobami lub podmiotami odpowiedzialnymi za nieprawidłowe postępowanie wykonawcy,</w:t>
      </w:r>
    </w:p>
    <w:p w14:paraId="3FF8C854" w14:textId="433C05B2" w:rsidR="00021700" w:rsidRPr="005506FB" w:rsidRDefault="00021700" w:rsidP="005E59BD">
      <w:pPr>
        <w:pStyle w:val="Akapitzlist"/>
        <w:widowControl w:val="0"/>
        <w:suppressAutoHyphens/>
        <w:spacing w:after="0" w:line="276" w:lineRule="auto"/>
        <w:ind w:left="1134" w:hanging="283"/>
        <w:contextualSpacing/>
        <w:jc w:val="both"/>
        <w:rPr>
          <w:rFonts w:ascii="Arial" w:eastAsia="Times New Roman" w:hAnsi="Arial" w:cs="Arial"/>
          <w:bCs/>
          <w:sz w:val="19"/>
          <w:szCs w:val="19"/>
          <w:lang w:eastAsia="pl-PL"/>
        </w:rPr>
      </w:pPr>
      <w:r w:rsidRPr="005506FB">
        <w:rPr>
          <w:rFonts w:ascii="Arial" w:eastAsia="Times New Roman" w:hAnsi="Arial" w:cs="Arial"/>
          <w:bCs/>
          <w:sz w:val="19"/>
          <w:szCs w:val="19"/>
          <w:lang w:eastAsia="pl-PL"/>
        </w:rPr>
        <w:t xml:space="preserve">b) zreorganizował personel, </w:t>
      </w:r>
    </w:p>
    <w:p w14:paraId="58820664" w14:textId="77777777" w:rsidR="00021700" w:rsidRPr="005506FB" w:rsidRDefault="00021700" w:rsidP="005E59BD">
      <w:pPr>
        <w:pStyle w:val="Akapitzlist"/>
        <w:widowControl w:val="0"/>
        <w:suppressAutoHyphens/>
        <w:spacing w:after="0" w:line="276" w:lineRule="auto"/>
        <w:ind w:left="1134" w:hanging="283"/>
        <w:contextualSpacing/>
        <w:jc w:val="both"/>
        <w:rPr>
          <w:rFonts w:ascii="Arial" w:eastAsia="Times New Roman" w:hAnsi="Arial" w:cs="Arial"/>
          <w:bCs/>
          <w:sz w:val="19"/>
          <w:szCs w:val="19"/>
          <w:lang w:eastAsia="pl-PL"/>
        </w:rPr>
      </w:pPr>
      <w:r w:rsidRPr="005506FB">
        <w:rPr>
          <w:rFonts w:ascii="Arial" w:eastAsia="Times New Roman" w:hAnsi="Arial" w:cs="Arial"/>
          <w:bCs/>
          <w:sz w:val="19"/>
          <w:szCs w:val="19"/>
          <w:lang w:eastAsia="pl-PL"/>
        </w:rPr>
        <w:t>c) wdrożył system sprawozdawczości i kontroli,</w:t>
      </w:r>
    </w:p>
    <w:p w14:paraId="10A32751" w14:textId="701726E5" w:rsidR="00021700" w:rsidRPr="005506FB" w:rsidRDefault="00021700" w:rsidP="005E59BD">
      <w:pPr>
        <w:pStyle w:val="Akapitzlist"/>
        <w:widowControl w:val="0"/>
        <w:suppressAutoHyphens/>
        <w:spacing w:after="0" w:line="276" w:lineRule="auto"/>
        <w:ind w:left="1134" w:hanging="283"/>
        <w:contextualSpacing/>
        <w:jc w:val="both"/>
        <w:rPr>
          <w:rFonts w:ascii="Arial" w:eastAsia="Times New Roman" w:hAnsi="Arial" w:cs="Arial"/>
          <w:bCs/>
          <w:sz w:val="19"/>
          <w:szCs w:val="19"/>
          <w:lang w:eastAsia="pl-PL"/>
        </w:rPr>
      </w:pPr>
      <w:r w:rsidRPr="005506FB">
        <w:rPr>
          <w:rFonts w:ascii="Arial" w:eastAsia="Times New Roman" w:hAnsi="Arial" w:cs="Arial"/>
          <w:bCs/>
          <w:sz w:val="19"/>
          <w:szCs w:val="19"/>
          <w:lang w:eastAsia="pl-PL"/>
        </w:rPr>
        <w:t xml:space="preserve">d) utworzył struktury audytu wewnętrznego do monitorowania przestrzegania przepisów, wewnętrznych regulacji lub standardów, </w:t>
      </w:r>
    </w:p>
    <w:p w14:paraId="40A423AB" w14:textId="77777777" w:rsidR="00021700" w:rsidRPr="005506FB" w:rsidRDefault="00021700" w:rsidP="005E59BD">
      <w:pPr>
        <w:pStyle w:val="Akapitzlist"/>
        <w:widowControl w:val="0"/>
        <w:suppressAutoHyphens/>
        <w:spacing w:after="0" w:line="276" w:lineRule="auto"/>
        <w:ind w:left="1134" w:hanging="283"/>
        <w:contextualSpacing/>
        <w:jc w:val="both"/>
        <w:rPr>
          <w:rFonts w:ascii="Arial" w:eastAsia="Times New Roman" w:hAnsi="Arial" w:cs="Arial"/>
          <w:bCs/>
          <w:sz w:val="19"/>
          <w:szCs w:val="19"/>
          <w:lang w:eastAsia="pl-PL"/>
        </w:rPr>
      </w:pPr>
      <w:r w:rsidRPr="005506FB">
        <w:rPr>
          <w:rFonts w:ascii="Arial" w:eastAsia="Times New Roman" w:hAnsi="Arial" w:cs="Arial"/>
          <w:bCs/>
          <w:sz w:val="19"/>
          <w:szCs w:val="19"/>
          <w:lang w:eastAsia="pl-PL"/>
        </w:rPr>
        <w:t xml:space="preserve">e) wprowadził wewnętrzne regulacje dotyczące odpowiedzialności i odszkodowań za nieprzestrzeganie przepisów, wewnętrznych regulacji lub standardów. </w:t>
      </w:r>
    </w:p>
    <w:p w14:paraId="7A91F0AE" w14:textId="77777777" w:rsidR="005E59BD" w:rsidRPr="009B7BD4" w:rsidRDefault="005E59BD" w:rsidP="005E59BD">
      <w:pPr>
        <w:pStyle w:val="Akapitzlist"/>
        <w:widowControl w:val="0"/>
        <w:suppressAutoHyphens/>
        <w:spacing w:before="240" w:after="0" w:line="276" w:lineRule="auto"/>
        <w:ind w:left="425"/>
        <w:contextualSpacing/>
        <w:jc w:val="both"/>
        <w:rPr>
          <w:rFonts w:ascii="Arial" w:eastAsia="Times New Roman" w:hAnsi="Arial" w:cs="Arial"/>
          <w:bCs/>
          <w:sz w:val="12"/>
          <w:szCs w:val="12"/>
          <w:lang w:eastAsia="pl-PL"/>
        </w:rPr>
      </w:pPr>
    </w:p>
    <w:p w14:paraId="36B43E2D" w14:textId="2FE836FA" w:rsidR="00907E6E" w:rsidRPr="002A2CFB" w:rsidRDefault="005506FB" w:rsidP="009B7BD4">
      <w:pPr>
        <w:pStyle w:val="Akapitzlist"/>
        <w:widowControl w:val="0"/>
        <w:suppressAutoHyphens/>
        <w:spacing w:before="240" w:after="0" w:line="240" w:lineRule="auto"/>
        <w:ind w:left="709" w:hanging="284"/>
        <w:contextualSpacing/>
        <w:jc w:val="both"/>
        <w:rPr>
          <w:rFonts w:ascii="Arial" w:eastAsia="Times New Roman" w:hAnsi="Arial" w:cs="Arial"/>
          <w:bCs/>
          <w:sz w:val="19"/>
          <w:szCs w:val="19"/>
          <w:lang w:eastAsia="pl-PL"/>
        </w:rPr>
      </w:pPr>
      <w:r>
        <w:rPr>
          <w:rFonts w:ascii="Arial" w:eastAsia="Times New Roman" w:hAnsi="Arial" w:cs="Arial"/>
          <w:bCs/>
          <w:sz w:val="19"/>
          <w:szCs w:val="19"/>
          <w:lang w:eastAsia="pl-PL"/>
        </w:rPr>
        <w:t>4</w:t>
      </w:r>
      <w:r w:rsidR="00E72DB4" w:rsidRPr="005506FB">
        <w:rPr>
          <w:rFonts w:ascii="Arial" w:eastAsia="Times New Roman" w:hAnsi="Arial" w:cs="Arial"/>
          <w:bCs/>
          <w:sz w:val="19"/>
          <w:szCs w:val="19"/>
          <w:lang w:eastAsia="pl-PL"/>
        </w:rPr>
        <w:t xml:space="preserve">. </w:t>
      </w:r>
      <w:r w:rsidR="00021700" w:rsidRPr="005506FB">
        <w:rPr>
          <w:rFonts w:ascii="Arial" w:eastAsia="Times New Roman" w:hAnsi="Arial" w:cs="Arial"/>
          <w:bCs/>
          <w:sz w:val="19"/>
          <w:szCs w:val="19"/>
          <w:lang w:eastAsia="pl-PL"/>
        </w:rPr>
        <w:t xml:space="preserve">Zamawiający ocenia, czy podjęte przez wykonawcę czynności, o których mowa w ust. </w:t>
      </w:r>
      <w:r>
        <w:rPr>
          <w:rFonts w:ascii="Arial" w:eastAsia="Times New Roman" w:hAnsi="Arial" w:cs="Arial"/>
          <w:bCs/>
          <w:sz w:val="19"/>
          <w:szCs w:val="19"/>
          <w:lang w:eastAsia="pl-PL"/>
        </w:rPr>
        <w:t>3</w:t>
      </w:r>
      <w:r w:rsidR="00021700" w:rsidRPr="005506FB">
        <w:rPr>
          <w:rFonts w:ascii="Arial" w:eastAsia="Times New Roman" w:hAnsi="Arial" w:cs="Arial"/>
          <w:bCs/>
          <w:sz w:val="19"/>
          <w:szCs w:val="19"/>
          <w:lang w:eastAsia="pl-PL"/>
        </w:rPr>
        <w:t xml:space="preserve">, są wystarczające do wykazania jego rzetelności, uwzględniając wagę i szczególne okoliczności czynu wykonawcy. Jeżeli podjęte przez wykonawcę czynności, o których mowa w ust. </w:t>
      </w:r>
      <w:r>
        <w:rPr>
          <w:rFonts w:ascii="Arial" w:eastAsia="Times New Roman" w:hAnsi="Arial" w:cs="Arial"/>
          <w:bCs/>
          <w:sz w:val="19"/>
          <w:szCs w:val="19"/>
          <w:lang w:eastAsia="pl-PL"/>
        </w:rPr>
        <w:t>3</w:t>
      </w:r>
      <w:r w:rsidR="00021700" w:rsidRPr="005506FB">
        <w:rPr>
          <w:rFonts w:ascii="Arial" w:eastAsia="Times New Roman" w:hAnsi="Arial" w:cs="Arial"/>
          <w:bCs/>
          <w:sz w:val="19"/>
          <w:szCs w:val="19"/>
          <w:lang w:eastAsia="pl-PL"/>
        </w:rPr>
        <w:t>, nie są wystarczające do wykazania jego rzetelności, zamawiający wyklucza wykonawcę.</w:t>
      </w:r>
    </w:p>
    <w:p w14:paraId="4E1FDFB0" w14:textId="77777777" w:rsidR="005E59BD" w:rsidRDefault="005E59BD" w:rsidP="00687292">
      <w:pPr>
        <w:widowControl w:val="0"/>
        <w:suppressAutoHyphens/>
        <w:spacing w:after="0" w:line="240" w:lineRule="auto"/>
        <w:jc w:val="both"/>
        <w:rPr>
          <w:rFonts w:ascii="Arial" w:hAnsi="Arial" w:cs="Arial"/>
          <w:b/>
          <w:bCs/>
          <w:kern w:val="1"/>
          <w:sz w:val="19"/>
          <w:szCs w:val="19"/>
          <w:lang w:eastAsia="ar-SA"/>
        </w:rPr>
      </w:pPr>
    </w:p>
    <w:p w14:paraId="51A8C5E4" w14:textId="4BCB3793" w:rsidR="00687292" w:rsidRDefault="00687292" w:rsidP="00687292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687292">
        <w:rPr>
          <w:rFonts w:ascii="Arial" w:hAnsi="Arial" w:cs="Arial"/>
          <w:b/>
          <w:bCs/>
          <w:kern w:val="1"/>
          <w:sz w:val="19"/>
          <w:szCs w:val="19"/>
          <w:lang w:eastAsia="ar-SA"/>
        </w:rPr>
        <w:t>5.4</w:t>
      </w:r>
      <w:r>
        <w:rPr>
          <w:rFonts w:ascii="Arial" w:hAnsi="Arial" w:cs="Arial"/>
          <w:kern w:val="1"/>
          <w:sz w:val="19"/>
          <w:szCs w:val="19"/>
          <w:lang w:eastAsia="ar-SA"/>
        </w:rPr>
        <w:t xml:space="preserve">. </w:t>
      </w:r>
      <w:r w:rsidR="00907E6E" w:rsidRPr="005F1E47">
        <w:rPr>
          <w:rFonts w:ascii="Arial" w:hAnsi="Arial" w:cs="Arial"/>
          <w:sz w:val="19"/>
          <w:szCs w:val="19"/>
          <w:lang w:eastAsia="pl-PL"/>
        </w:rPr>
        <w:t>Zamawiający może wykluczyć wykonawcę na każdym etapie postępowania o udzielenie zamówienia.</w:t>
      </w:r>
    </w:p>
    <w:p w14:paraId="39557C65" w14:textId="46B7ED4D" w:rsidR="00687292" w:rsidRDefault="00801FDC" w:rsidP="002A2CFB">
      <w:pPr>
        <w:widowControl w:val="0"/>
        <w:suppressAutoHyphens/>
        <w:spacing w:before="120" w:after="0" w:line="240" w:lineRule="auto"/>
        <w:ind w:left="425"/>
        <w:jc w:val="both"/>
        <w:rPr>
          <w:rFonts w:ascii="Arial" w:hAnsi="Arial" w:cs="Arial"/>
          <w:sz w:val="19"/>
          <w:szCs w:val="19"/>
          <w:lang w:eastAsia="pl-PL"/>
        </w:rPr>
      </w:pPr>
      <w:r w:rsidRPr="00801FDC">
        <w:rPr>
          <w:rFonts w:ascii="Arial" w:hAnsi="Arial" w:cs="Arial"/>
          <w:sz w:val="19"/>
          <w:szCs w:val="19"/>
          <w:lang w:eastAsia="pl-PL"/>
        </w:rPr>
        <w:t>Zamawiający nie przewiduje podstaw wykluczenia, o których mowa w art. 109 ust. 1.</w:t>
      </w:r>
    </w:p>
    <w:p w14:paraId="28FA24F5" w14:textId="785E7630" w:rsidR="00687292" w:rsidRDefault="00687292" w:rsidP="00687292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5AE8F4D0" w14:textId="5F04709E" w:rsidR="0050601A" w:rsidRPr="002A2CFB" w:rsidRDefault="0050601A" w:rsidP="002A2CFB">
      <w:pPr>
        <w:pStyle w:val="Nagwek3"/>
        <w:shd w:val="clear" w:color="auto" w:fill="FFFFFF"/>
        <w:spacing w:before="0" w:beforeAutospacing="0" w:after="0" w:afterAutospacing="0"/>
        <w:ind w:left="426"/>
        <w:jc w:val="both"/>
        <w:rPr>
          <w:rFonts w:ascii="Arial" w:hAnsi="Arial" w:cs="Arial"/>
          <w:b w:val="0"/>
          <w:bCs w:val="0"/>
          <w:color w:val="000000"/>
          <w:sz w:val="19"/>
          <w:szCs w:val="19"/>
          <w:u w:val="single"/>
        </w:rPr>
      </w:pPr>
      <w:r w:rsidRPr="002A2CFB">
        <w:rPr>
          <w:rFonts w:ascii="Arial" w:hAnsi="Arial" w:cs="Arial"/>
          <w:b w:val="0"/>
          <w:bCs w:val="0"/>
          <w:sz w:val="19"/>
          <w:szCs w:val="19"/>
          <w:u w:val="single"/>
        </w:rPr>
        <w:t>Zamawiający dodatkowo wykluczy Wykonawc</w:t>
      </w:r>
      <w:r w:rsidR="002A2CFB">
        <w:rPr>
          <w:rFonts w:ascii="Arial" w:hAnsi="Arial" w:cs="Arial"/>
          <w:b w:val="0"/>
          <w:bCs w:val="0"/>
          <w:sz w:val="19"/>
          <w:szCs w:val="19"/>
          <w:u w:val="single"/>
        </w:rPr>
        <w:t>ę</w:t>
      </w:r>
      <w:r w:rsidRPr="002A2CFB">
        <w:rPr>
          <w:rFonts w:ascii="Arial" w:hAnsi="Arial" w:cs="Arial"/>
          <w:b w:val="0"/>
          <w:bCs w:val="0"/>
          <w:sz w:val="19"/>
          <w:szCs w:val="19"/>
          <w:u w:val="single"/>
        </w:rPr>
        <w:t xml:space="preserve"> z postępowania</w:t>
      </w:r>
      <w:r w:rsidR="002A2CFB">
        <w:rPr>
          <w:rFonts w:ascii="Arial" w:hAnsi="Arial" w:cs="Arial"/>
          <w:b w:val="0"/>
          <w:bCs w:val="0"/>
          <w:sz w:val="19"/>
          <w:szCs w:val="19"/>
          <w:u w:val="single"/>
        </w:rPr>
        <w:t>,</w:t>
      </w:r>
      <w:r w:rsidRPr="002A2CFB">
        <w:rPr>
          <w:rFonts w:ascii="Arial" w:hAnsi="Arial" w:cs="Arial"/>
          <w:b w:val="0"/>
          <w:bCs w:val="0"/>
          <w:sz w:val="19"/>
          <w:szCs w:val="19"/>
          <w:u w:val="single"/>
        </w:rPr>
        <w:t xml:space="preserve"> jeśli wystąpią przesłanki określone w</w:t>
      </w:r>
      <w:r w:rsidR="002A2CFB">
        <w:rPr>
          <w:rFonts w:ascii="Arial" w:hAnsi="Arial" w:cs="Arial"/>
          <w:b w:val="0"/>
          <w:bCs w:val="0"/>
          <w:sz w:val="19"/>
          <w:szCs w:val="19"/>
          <w:u w:val="single"/>
        </w:rPr>
        <w:t> </w:t>
      </w:r>
      <w:r w:rsidRPr="002A2CFB">
        <w:rPr>
          <w:rFonts w:ascii="Arial" w:hAnsi="Arial" w:cs="Arial"/>
          <w:b w:val="0"/>
          <w:bCs w:val="0"/>
          <w:sz w:val="19"/>
          <w:szCs w:val="19"/>
          <w:u w:val="single"/>
        </w:rPr>
        <w:t>art. 7 ust. 1 ustawy o szczególnych rozwiązaniach w zakresie przeciwdziałania wspieraniu agresji na Ukrainę oraz służących ochronie bezpieczeństwa narodowego (</w:t>
      </w:r>
      <w:r w:rsidRPr="002A2CFB">
        <w:rPr>
          <w:rFonts w:ascii="Arial" w:hAnsi="Arial" w:cs="Arial"/>
          <w:b w:val="0"/>
          <w:bCs w:val="0"/>
          <w:color w:val="000000"/>
          <w:sz w:val="19"/>
          <w:szCs w:val="19"/>
          <w:u w:val="single"/>
        </w:rPr>
        <w:t>Dz.U.2022.835</w:t>
      </w:r>
      <w:r w:rsidRPr="002A2CFB">
        <w:rPr>
          <w:rFonts w:ascii="Arial" w:hAnsi="Arial" w:cs="Arial"/>
          <w:b w:val="0"/>
          <w:bCs w:val="0"/>
          <w:sz w:val="19"/>
          <w:szCs w:val="19"/>
          <w:u w:val="single"/>
        </w:rPr>
        <w:t>)</w:t>
      </w:r>
      <w:r w:rsidR="002A2CFB" w:rsidRPr="002A2CFB">
        <w:rPr>
          <w:rFonts w:ascii="Arial" w:hAnsi="Arial" w:cs="Arial"/>
          <w:b w:val="0"/>
          <w:bCs w:val="0"/>
          <w:sz w:val="19"/>
          <w:szCs w:val="19"/>
          <w:u w:val="single"/>
        </w:rPr>
        <w:t>.</w:t>
      </w:r>
    </w:p>
    <w:p w14:paraId="2862FBB1" w14:textId="77777777" w:rsidR="0050601A" w:rsidRDefault="0050601A" w:rsidP="00687292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359B1E6F" w14:textId="6076623F" w:rsidR="009A651C" w:rsidRDefault="00687292" w:rsidP="00687292">
      <w:pPr>
        <w:widowControl w:val="0"/>
        <w:suppressAutoHyphens/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 w:rsidRPr="00687292">
        <w:rPr>
          <w:rFonts w:ascii="Arial" w:hAnsi="Arial" w:cs="Arial"/>
          <w:b/>
          <w:bCs/>
          <w:sz w:val="19"/>
          <w:szCs w:val="19"/>
          <w:lang w:eastAsia="pl-PL"/>
        </w:rPr>
        <w:t>5.5.</w:t>
      </w:r>
      <w:r>
        <w:rPr>
          <w:rFonts w:ascii="Arial" w:hAnsi="Arial" w:cs="Arial"/>
          <w:sz w:val="19"/>
          <w:szCs w:val="19"/>
          <w:lang w:eastAsia="pl-PL"/>
        </w:rPr>
        <w:t xml:space="preserve"> </w:t>
      </w:r>
      <w:r w:rsidR="00DA18DC">
        <w:rPr>
          <w:rFonts w:ascii="Arial" w:hAnsi="Arial" w:cs="Arial"/>
          <w:b/>
          <w:bCs/>
          <w:sz w:val="19"/>
          <w:szCs w:val="19"/>
          <w:lang w:eastAsia="pl-PL"/>
        </w:rPr>
        <w:t>I</w:t>
      </w:r>
      <w:r w:rsidR="00DA18DC" w:rsidRPr="00DA18DC">
        <w:rPr>
          <w:rFonts w:ascii="Arial" w:hAnsi="Arial" w:cs="Arial"/>
          <w:b/>
          <w:bCs/>
          <w:sz w:val="19"/>
          <w:szCs w:val="19"/>
          <w:lang w:eastAsia="pl-PL"/>
        </w:rPr>
        <w:t>nformacje o środkach komunikacji elektronicznej, przy użyciu których zamawiający będzie komunikował się z wykonawcami, oraz informacje o wymaganiach technicznych i organizacyjnych sporządzania, wysyłania i odbierania korespondencji elektronicznej</w:t>
      </w:r>
      <w:r w:rsidR="00B744E4">
        <w:rPr>
          <w:rFonts w:ascii="Arial" w:hAnsi="Arial" w:cs="Arial"/>
          <w:b/>
          <w:bCs/>
          <w:sz w:val="19"/>
          <w:szCs w:val="19"/>
          <w:lang w:eastAsia="pl-PL"/>
        </w:rPr>
        <w:t>.</w:t>
      </w:r>
    </w:p>
    <w:p w14:paraId="38A3F510" w14:textId="77777777" w:rsidR="00B744E4" w:rsidRPr="00B30551" w:rsidRDefault="00B744E4" w:rsidP="00687292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12"/>
          <w:szCs w:val="12"/>
          <w:lang w:eastAsia="pl-PL"/>
        </w:rPr>
      </w:pPr>
    </w:p>
    <w:p w14:paraId="0E9A6DD5" w14:textId="0D9830E6" w:rsidR="005321F7" w:rsidRPr="00391386" w:rsidRDefault="005321F7" w:rsidP="00354183">
      <w:pPr>
        <w:widowControl w:val="0"/>
        <w:numPr>
          <w:ilvl w:val="0"/>
          <w:numId w:val="14"/>
        </w:numPr>
        <w:suppressAutoHyphens/>
        <w:spacing w:after="0" w:line="240" w:lineRule="auto"/>
        <w:contextualSpacing/>
        <w:jc w:val="both"/>
        <w:rPr>
          <w:rFonts w:ascii="Arial" w:hAnsi="Arial" w:cs="Arial"/>
          <w:sz w:val="19"/>
          <w:szCs w:val="19"/>
        </w:rPr>
      </w:pPr>
      <w:r w:rsidRPr="00391386">
        <w:rPr>
          <w:rFonts w:ascii="Arial" w:hAnsi="Arial" w:cs="Arial"/>
          <w:sz w:val="19"/>
          <w:szCs w:val="19"/>
        </w:rPr>
        <w:t xml:space="preserve">Osobą uprawnioną do kontaktu z Wykonawcami jest: </w:t>
      </w:r>
      <w:r w:rsidR="005D687E">
        <w:rPr>
          <w:rFonts w:ascii="Arial" w:hAnsi="Arial" w:cs="Arial"/>
          <w:sz w:val="19"/>
          <w:szCs w:val="19"/>
        </w:rPr>
        <w:t>Krzysztof Gołas</w:t>
      </w:r>
      <w:r>
        <w:rPr>
          <w:rFonts w:ascii="Arial" w:hAnsi="Arial" w:cs="Arial"/>
          <w:sz w:val="19"/>
          <w:szCs w:val="19"/>
        </w:rPr>
        <w:t xml:space="preserve">, tel. 14 </w:t>
      </w:r>
      <w:r w:rsidR="005D687E">
        <w:rPr>
          <w:rFonts w:ascii="Arial" w:hAnsi="Arial" w:cs="Arial"/>
          <w:sz w:val="19"/>
          <w:szCs w:val="19"/>
        </w:rPr>
        <w:t>6315460</w:t>
      </w:r>
      <w:r>
        <w:rPr>
          <w:rFonts w:ascii="Arial" w:hAnsi="Arial" w:cs="Arial"/>
          <w:sz w:val="19"/>
          <w:szCs w:val="19"/>
        </w:rPr>
        <w:t>.</w:t>
      </w:r>
    </w:p>
    <w:p w14:paraId="55742D24" w14:textId="77777777" w:rsidR="005321F7" w:rsidRPr="00391386" w:rsidRDefault="005321F7" w:rsidP="00354183">
      <w:pPr>
        <w:widowControl w:val="0"/>
        <w:numPr>
          <w:ilvl w:val="0"/>
          <w:numId w:val="14"/>
        </w:numPr>
        <w:suppressAutoHyphens/>
        <w:spacing w:after="0" w:line="240" w:lineRule="auto"/>
        <w:contextualSpacing/>
        <w:jc w:val="both"/>
        <w:rPr>
          <w:rFonts w:ascii="Arial" w:hAnsi="Arial" w:cs="Arial"/>
          <w:sz w:val="19"/>
          <w:szCs w:val="19"/>
        </w:rPr>
      </w:pPr>
      <w:r w:rsidRPr="00391386">
        <w:rPr>
          <w:rFonts w:ascii="Arial" w:hAnsi="Arial" w:cs="Arial"/>
          <w:sz w:val="19"/>
          <w:szCs w:val="19"/>
        </w:rPr>
        <w:t xml:space="preserve">Postępowanie prowadzone jest w języku polskim za pośrednictwem </w:t>
      </w:r>
      <w:hyperlink r:id="rId14" w:history="1">
        <w:r w:rsidRPr="00391386">
          <w:rPr>
            <w:rStyle w:val="Hipercze"/>
            <w:rFonts w:ascii="Arial" w:hAnsi="Arial" w:cs="Arial"/>
            <w:sz w:val="19"/>
            <w:szCs w:val="19"/>
          </w:rPr>
          <w:t>platformazakupowa.pl</w:t>
        </w:r>
      </w:hyperlink>
      <w:r w:rsidRPr="00391386">
        <w:rPr>
          <w:rFonts w:ascii="Arial" w:hAnsi="Arial" w:cs="Arial"/>
          <w:sz w:val="19"/>
          <w:szCs w:val="19"/>
        </w:rPr>
        <w:t xml:space="preserve"> pod adresem: </w:t>
      </w:r>
      <w:hyperlink r:id="rId15" w:history="1">
        <w:r w:rsidRPr="00692BA4">
          <w:rPr>
            <w:rStyle w:val="Hipercze"/>
            <w:rFonts w:ascii="Arial" w:hAnsi="Arial" w:cs="Arial"/>
            <w:sz w:val="19"/>
            <w:szCs w:val="19"/>
          </w:rPr>
          <w:t>https://platformazakupowa.pl/pn/lukasz_med</w:t>
        </w:r>
      </w:hyperlink>
    </w:p>
    <w:p w14:paraId="64F490B9" w14:textId="77777777" w:rsidR="005321F7" w:rsidRPr="00391386" w:rsidRDefault="005321F7" w:rsidP="00354183">
      <w:pPr>
        <w:widowControl w:val="0"/>
        <w:numPr>
          <w:ilvl w:val="0"/>
          <w:numId w:val="14"/>
        </w:numPr>
        <w:suppressAutoHyphens/>
        <w:spacing w:after="0" w:line="240" w:lineRule="auto"/>
        <w:contextualSpacing/>
        <w:jc w:val="both"/>
        <w:rPr>
          <w:rFonts w:ascii="Arial" w:hAnsi="Arial" w:cs="Arial"/>
          <w:sz w:val="19"/>
          <w:szCs w:val="19"/>
        </w:rPr>
      </w:pPr>
      <w:r w:rsidRPr="00391386">
        <w:rPr>
          <w:rFonts w:ascii="Arial" w:hAnsi="Arial" w:cs="Arial"/>
          <w:sz w:val="19"/>
          <w:szCs w:val="19"/>
        </w:rPr>
        <w:t>W celu skrócenia czasu udzielenia odpowiedzi na pytania komunikacja między zamawiającym a wykonawcami w zakresie:</w:t>
      </w:r>
    </w:p>
    <w:p w14:paraId="1560F076" w14:textId="77777777" w:rsidR="005321F7" w:rsidRPr="00391386" w:rsidRDefault="005321F7" w:rsidP="005321F7">
      <w:pPr>
        <w:ind w:left="851" w:hanging="141"/>
        <w:contextualSpacing/>
        <w:jc w:val="both"/>
        <w:rPr>
          <w:rFonts w:ascii="Arial" w:hAnsi="Arial" w:cs="Arial"/>
          <w:sz w:val="19"/>
          <w:szCs w:val="19"/>
        </w:rPr>
      </w:pPr>
      <w:r w:rsidRPr="00391386">
        <w:rPr>
          <w:rFonts w:ascii="Arial" w:hAnsi="Arial" w:cs="Arial"/>
          <w:sz w:val="19"/>
          <w:szCs w:val="19"/>
        </w:rPr>
        <w:t>- przesyłania Zamawiającemu pytań do treści SWZ;</w:t>
      </w:r>
    </w:p>
    <w:p w14:paraId="42F59DE2" w14:textId="77777777" w:rsidR="005321F7" w:rsidRPr="00391386" w:rsidRDefault="005321F7" w:rsidP="005321F7">
      <w:pPr>
        <w:ind w:left="851" w:hanging="141"/>
        <w:contextualSpacing/>
        <w:jc w:val="both"/>
        <w:rPr>
          <w:rFonts w:ascii="Arial" w:hAnsi="Arial" w:cs="Arial"/>
          <w:sz w:val="19"/>
          <w:szCs w:val="19"/>
        </w:rPr>
      </w:pPr>
      <w:r w:rsidRPr="00391386">
        <w:rPr>
          <w:rFonts w:ascii="Arial" w:hAnsi="Arial" w:cs="Arial"/>
          <w:sz w:val="19"/>
          <w:szCs w:val="19"/>
        </w:rPr>
        <w:t>- przesyłania odpowiedzi na wezwanie Zamawiającego do złożenia podmiotowych środków dowodowych;</w:t>
      </w:r>
    </w:p>
    <w:p w14:paraId="63B6B7B9" w14:textId="77777777" w:rsidR="005321F7" w:rsidRPr="00391386" w:rsidRDefault="005321F7" w:rsidP="005321F7">
      <w:pPr>
        <w:ind w:left="851" w:hanging="141"/>
        <w:contextualSpacing/>
        <w:jc w:val="both"/>
        <w:rPr>
          <w:rFonts w:ascii="Arial" w:hAnsi="Arial" w:cs="Arial"/>
          <w:sz w:val="19"/>
          <w:szCs w:val="19"/>
        </w:rPr>
      </w:pPr>
      <w:r w:rsidRPr="00391386">
        <w:rPr>
          <w:rFonts w:ascii="Arial" w:hAnsi="Arial" w:cs="Arial"/>
          <w:sz w:val="19"/>
          <w:szCs w:val="19"/>
        </w:rPr>
        <w:t>- przesyłania odpowiedzi na wezwanie Zamawiającego do złożenia/poprawienia/uzupełnienia oświadczenia, o którym mowa w art. 125 ust. 1, podmiotowych środków dowodowych, innych dokumentów lub oświadczeń składanych w postępowaniu;</w:t>
      </w:r>
    </w:p>
    <w:p w14:paraId="73B31F20" w14:textId="77777777" w:rsidR="005321F7" w:rsidRPr="00391386" w:rsidRDefault="005321F7" w:rsidP="005321F7">
      <w:pPr>
        <w:ind w:left="851" w:hanging="141"/>
        <w:contextualSpacing/>
        <w:jc w:val="both"/>
        <w:rPr>
          <w:rFonts w:ascii="Arial" w:hAnsi="Arial" w:cs="Arial"/>
          <w:sz w:val="19"/>
          <w:szCs w:val="19"/>
        </w:rPr>
      </w:pPr>
      <w:r w:rsidRPr="00391386">
        <w:rPr>
          <w:rFonts w:ascii="Arial" w:hAnsi="Arial" w:cs="Arial"/>
          <w:sz w:val="19"/>
          <w:szCs w:val="19"/>
        </w:rPr>
        <w:t>- przesyłania odpowiedzi na wezwanie Zamawiającego do złożenia wyjaśnień dotyczących treści oświadczenia, o którym mowa w art. 125 ust. 1 lub złożonych podmiotowych środków dowodowych lub innych dokumentów lub oświadczeń składanych w postępowaniu;</w:t>
      </w:r>
    </w:p>
    <w:p w14:paraId="39BE168C" w14:textId="77777777" w:rsidR="005321F7" w:rsidRPr="00391386" w:rsidRDefault="005321F7" w:rsidP="005321F7">
      <w:pPr>
        <w:ind w:left="851" w:hanging="141"/>
        <w:contextualSpacing/>
        <w:jc w:val="both"/>
        <w:rPr>
          <w:rFonts w:ascii="Arial" w:hAnsi="Arial" w:cs="Arial"/>
          <w:sz w:val="19"/>
          <w:szCs w:val="19"/>
        </w:rPr>
      </w:pPr>
      <w:r w:rsidRPr="00391386">
        <w:rPr>
          <w:rFonts w:ascii="Arial" w:hAnsi="Arial" w:cs="Arial"/>
          <w:sz w:val="19"/>
          <w:szCs w:val="19"/>
        </w:rPr>
        <w:t>- przesyłania odpowiedzi na wezwanie Zamawiającego do złożenia wyjaśnień dot. treści przedmiotowych środków dowodowych;</w:t>
      </w:r>
    </w:p>
    <w:p w14:paraId="4C73BF84" w14:textId="77777777" w:rsidR="005321F7" w:rsidRPr="00391386" w:rsidRDefault="005321F7" w:rsidP="005321F7">
      <w:pPr>
        <w:ind w:left="851" w:hanging="141"/>
        <w:contextualSpacing/>
        <w:jc w:val="both"/>
        <w:rPr>
          <w:rFonts w:ascii="Arial" w:hAnsi="Arial" w:cs="Arial"/>
          <w:sz w:val="19"/>
          <w:szCs w:val="19"/>
        </w:rPr>
      </w:pPr>
      <w:r w:rsidRPr="00391386">
        <w:rPr>
          <w:rFonts w:ascii="Arial" w:hAnsi="Arial" w:cs="Arial"/>
          <w:sz w:val="19"/>
          <w:szCs w:val="19"/>
        </w:rPr>
        <w:t>- przesłania odpowiedzi na inne wezwania Zamawiającego wynikające z ustawy - Prawo zamówień publicznych;</w:t>
      </w:r>
    </w:p>
    <w:p w14:paraId="0F870FCF" w14:textId="77777777" w:rsidR="005321F7" w:rsidRPr="00391386" w:rsidRDefault="005321F7" w:rsidP="005321F7">
      <w:pPr>
        <w:ind w:left="851" w:hanging="141"/>
        <w:contextualSpacing/>
        <w:jc w:val="both"/>
        <w:rPr>
          <w:rFonts w:ascii="Arial" w:hAnsi="Arial" w:cs="Arial"/>
          <w:sz w:val="19"/>
          <w:szCs w:val="19"/>
        </w:rPr>
      </w:pPr>
      <w:r w:rsidRPr="00391386">
        <w:rPr>
          <w:rFonts w:ascii="Arial" w:hAnsi="Arial" w:cs="Arial"/>
          <w:sz w:val="19"/>
          <w:szCs w:val="19"/>
        </w:rPr>
        <w:t>- przesyłania wniosków, informacji, oświadczeń Wykonawcy;</w:t>
      </w:r>
    </w:p>
    <w:p w14:paraId="4B763E68" w14:textId="77777777" w:rsidR="005321F7" w:rsidRPr="00391386" w:rsidRDefault="005321F7" w:rsidP="005321F7">
      <w:pPr>
        <w:ind w:left="851" w:hanging="141"/>
        <w:contextualSpacing/>
        <w:jc w:val="both"/>
        <w:rPr>
          <w:rFonts w:ascii="Arial" w:hAnsi="Arial" w:cs="Arial"/>
          <w:sz w:val="19"/>
          <w:szCs w:val="19"/>
        </w:rPr>
      </w:pPr>
      <w:r w:rsidRPr="00391386">
        <w:rPr>
          <w:rFonts w:ascii="Arial" w:hAnsi="Arial" w:cs="Arial"/>
          <w:sz w:val="19"/>
          <w:szCs w:val="19"/>
        </w:rPr>
        <w:t>- przesyłania odwołania/inne</w:t>
      </w:r>
    </w:p>
    <w:p w14:paraId="1244FD31" w14:textId="77777777" w:rsidR="005321F7" w:rsidRPr="00391386" w:rsidRDefault="005321F7" w:rsidP="005321F7">
      <w:pPr>
        <w:ind w:left="709"/>
        <w:contextualSpacing/>
        <w:jc w:val="both"/>
        <w:rPr>
          <w:rFonts w:ascii="Arial" w:hAnsi="Arial" w:cs="Arial"/>
          <w:sz w:val="19"/>
          <w:szCs w:val="19"/>
        </w:rPr>
      </w:pPr>
      <w:r w:rsidRPr="00391386">
        <w:rPr>
          <w:rFonts w:ascii="Arial" w:hAnsi="Arial" w:cs="Arial"/>
          <w:sz w:val="19"/>
          <w:szCs w:val="19"/>
        </w:rPr>
        <w:t xml:space="preserve">odbywa się za pośrednictwem </w:t>
      </w:r>
      <w:hyperlink r:id="rId16" w:history="1">
        <w:r w:rsidRPr="00391386">
          <w:rPr>
            <w:rStyle w:val="Hipercze"/>
            <w:rFonts w:ascii="Arial" w:hAnsi="Arial" w:cs="Arial"/>
            <w:sz w:val="19"/>
            <w:szCs w:val="19"/>
          </w:rPr>
          <w:t>platformazakupowa.pl</w:t>
        </w:r>
      </w:hyperlink>
      <w:r w:rsidRPr="00391386">
        <w:rPr>
          <w:rFonts w:ascii="Arial" w:hAnsi="Arial" w:cs="Arial"/>
          <w:sz w:val="19"/>
          <w:szCs w:val="19"/>
        </w:rPr>
        <w:t xml:space="preserve"> i formularza „Wyślij wiadomość do zamawiającego”. </w:t>
      </w:r>
    </w:p>
    <w:p w14:paraId="7BB1F95E" w14:textId="77777777" w:rsidR="005321F7" w:rsidRDefault="005321F7" w:rsidP="00B30551">
      <w:pPr>
        <w:spacing w:after="120"/>
        <w:ind w:left="709"/>
        <w:contextualSpacing/>
        <w:jc w:val="both"/>
        <w:rPr>
          <w:rFonts w:ascii="Arial" w:hAnsi="Arial" w:cs="Arial"/>
          <w:sz w:val="19"/>
          <w:szCs w:val="19"/>
        </w:rPr>
      </w:pPr>
      <w:r w:rsidRPr="00391386">
        <w:rPr>
          <w:rFonts w:ascii="Arial" w:hAnsi="Arial" w:cs="Arial"/>
          <w:sz w:val="19"/>
          <w:szCs w:val="19"/>
        </w:rPr>
        <w:t xml:space="preserve">Za datę przekazania (wpływu) oświadczeń, wniosków, zawiadomień oraz informacji przyjmuje się datę ich przesłania za pośrednictwem </w:t>
      </w:r>
      <w:hyperlink r:id="rId17" w:history="1">
        <w:r w:rsidRPr="00391386">
          <w:rPr>
            <w:rStyle w:val="Hipercze"/>
            <w:rFonts w:ascii="Arial" w:hAnsi="Arial" w:cs="Arial"/>
            <w:sz w:val="19"/>
            <w:szCs w:val="19"/>
          </w:rPr>
          <w:t>platformazakupowa.pl</w:t>
        </w:r>
      </w:hyperlink>
      <w:r w:rsidRPr="00391386">
        <w:rPr>
          <w:rFonts w:ascii="Arial" w:hAnsi="Arial" w:cs="Arial"/>
          <w:sz w:val="19"/>
          <w:szCs w:val="19"/>
        </w:rPr>
        <w:t xml:space="preserve"> poprzez kliknięcie przycisku  „Wyślij wiadomość do zamawiającego” po których pojawi się komunikat, że wiadomość została wysłana do zamawiającego.</w:t>
      </w:r>
    </w:p>
    <w:p w14:paraId="75B890AB" w14:textId="77777777" w:rsidR="005321F7" w:rsidRPr="00391386" w:rsidRDefault="005321F7" w:rsidP="005321F7">
      <w:pPr>
        <w:pStyle w:val="Akapitzlist"/>
        <w:spacing w:after="0" w:line="240" w:lineRule="auto"/>
        <w:ind w:left="709"/>
        <w:jc w:val="both"/>
        <w:rPr>
          <w:rFonts w:ascii="Arial" w:hAnsi="Arial" w:cs="Arial"/>
          <w:color w:val="0000FF"/>
          <w:sz w:val="19"/>
          <w:szCs w:val="19"/>
        </w:rPr>
      </w:pPr>
      <w:r w:rsidRPr="005F1E47">
        <w:rPr>
          <w:rFonts w:ascii="Arial" w:hAnsi="Arial" w:cs="Arial"/>
          <w:sz w:val="19"/>
          <w:szCs w:val="19"/>
        </w:rPr>
        <w:t xml:space="preserve">W przypadku awarii technicznych skutkujących brakiem prawidłowego działania Platformy Zamawiający będzie komunikował się z Wykonawcami za pomocą poczty elektronicznej, email </w:t>
      </w:r>
      <w:hyperlink r:id="rId18" w:history="1">
        <w:r w:rsidRPr="00067B71">
          <w:rPr>
            <w:rStyle w:val="Hipercze"/>
            <w:rFonts w:ascii="Arial" w:hAnsi="Arial" w:cs="Arial"/>
            <w:sz w:val="19"/>
            <w:szCs w:val="19"/>
          </w:rPr>
          <w:t>kgolas@lukasz.med.pl</w:t>
        </w:r>
      </w:hyperlink>
      <w:r w:rsidRPr="00AE2A1F">
        <w:rPr>
          <w:rFonts w:ascii="Arial" w:hAnsi="Arial" w:cs="Arial"/>
          <w:color w:val="0000FF"/>
          <w:sz w:val="19"/>
          <w:szCs w:val="19"/>
        </w:rPr>
        <w:t xml:space="preserve">  </w:t>
      </w:r>
    </w:p>
    <w:p w14:paraId="4492E456" w14:textId="77777777" w:rsidR="005321F7" w:rsidRPr="00391386" w:rsidRDefault="005321F7" w:rsidP="00354183">
      <w:pPr>
        <w:widowControl w:val="0"/>
        <w:numPr>
          <w:ilvl w:val="0"/>
          <w:numId w:val="14"/>
        </w:numPr>
        <w:suppressAutoHyphens/>
        <w:spacing w:after="0" w:line="240" w:lineRule="auto"/>
        <w:contextualSpacing/>
        <w:jc w:val="both"/>
        <w:rPr>
          <w:rFonts w:ascii="Arial" w:hAnsi="Arial" w:cs="Arial"/>
          <w:sz w:val="19"/>
          <w:szCs w:val="19"/>
        </w:rPr>
      </w:pPr>
      <w:r w:rsidRPr="00391386">
        <w:rPr>
          <w:rFonts w:ascii="Arial" w:hAnsi="Arial" w:cs="Arial"/>
          <w:sz w:val="19"/>
          <w:szCs w:val="19"/>
        </w:rPr>
        <w:t xml:space="preserve">Zamawiający będzie przekazywał wykonawcom informacje za pośrednictwem </w:t>
      </w:r>
      <w:hyperlink r:id="rId19" w:history="1">
        <w:r w:rsidRPr="00391386">
          <w:rPr>
            <w:rStyle w:val="Hipercze"/>
            <w:rFonts w:ascii="Arial" w:hAnsi="Arial" w:cs="Arial"/>
            <w:sz w:val="19"/>
            <w:szCs w:val="19"/>
          </w:rPr>
          <w:t>platformazakupowa.pl</w:t>
        </w:r>
      </w:hyperlink>
      <w:r w:rsidRPr="00391386">
        <w:rPr>
          <w:rFonts w:ascii="Arial" w:hAnsi="Arial" w:cs="Arial"/>
          <w:sz w:val="19"/>
          <w:szCs w:val="19"/>
        </w:rP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za pośrednictwem </w:t>
      </w:r>
      <w:hyperlink r:id="rId20" w:history="1">
        <w:r w:rsidRPr="00391386">
          <w:rPr>
            <w:rStyle w:val="Hipercze"/>
            <w:rFonts w:ascii="Arial" w:hAnsi="Arial" w:cs="Arial"/>
            <w:sz w:val="19"/>
            <w:szCs w:val="19"/>
          </w:rPr>
          <w:t>platformazakupowa.pl</w:t>
        </w:r>
      </w:hyperlink>
      <w:r w:rsidRPr="00391386">
        <w:rPr>
          <w:rFonts w:ascii="Arial" w:hAnsi="Arial" w:cs="Arial"/>
          <w:sz w:val="19"/>
          <w:szCs w:val="19"/>
        </w:rPr>
        <w:t xml:space="preserve"> do konkretnego wykonawcy.</w:t>
      </w:r>
    </w:p>
    <w:p w14:paraId="524E8697" w14:textId="77777777" w:rsidR="005321F7" w:rsidRPr="00391386" w:rsidRDefault="005321F7" w:rsidP="00354183">
      <w:pPr>
        <w:widowControl w:val="0"/>
        <w:numPr>
          <w:ilvl w:val="0"/>
          <w:numId w:val="14"/>
        </w:numPr>
        <w:suppressAutoHyphens/>
        <w:spacing w:after="0" w:line="240" w:lineRule="auto"/>
        <w:contextualSpacing/>
        <w:jc w:val="both"/>
        <w:rPr>
          <w:rFonts w:ascii="Arial" w:hAnsi="Arial" w:cs="Arial"/>
          <w:sz w:val="19"/>
          <w:szCs w:val="19"/>
        </w:rPr>
      </w:pPr>
      <w:r w:rsidRPr="00391386">
        <w:rPr>
          <w:rFonts w:ascii="Arial" w:hAnsi="Arial" w:cs="Arial"/>
          <w:sz w:val="19"/>
          <w:szCs w:val="19"/>
        </w:rP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14:paraId="298E3668" w14:textId="77777777" w:rsidR="005321F7" w:rsidRPr="00391386" w:rsidRDefault="005321F7" w:rsidP="00354183">
      <w:pPr>
        <w:widowControl w:val="0"/>
        <w:numPr>
          <w:ilvl w:val="0"/>
          <w:numId w:val="14"/>
        </w:numPr>
        <w:suppressAutoHyphens/>
        <w:spacing w:after="0" w:line="240" w:lineRule="auto"/>
        <w:contextualSpacing/>
        <w:jc w:val="both"/>
        <w:rPr>
          <w:rFonts w:ascii="Arial" w:hAnsi="Arial" w:cs="Arial"/>
          <w:sz w:val="19"/>
          <w:szCs w:val="19"/>
        </w:rPr>
      </w:pPr>
      <w:r w:rsidRPr="00391386">
        <w:rPr>
          <w:rFonts w:ascii="Arial" w:hAnsi="Arial" w:cs="Arial"/>
          <w:sz w:val="19"/>
          <w:szCs w:val="19"/>
        </w:rPr>
        <w:t xml:space="preserve">Zamawiający, zgodnie z Rozporządzeniem Prezesa Rady Ministrów z dnia 31 grudnia 2020r. w sprawie sposobu sporządzania i przekazywania informacji oraz wymagań technicznych dla dokumentów elektronicznych oraz środków komunikacji elektronicznej w postępowaniu o udzielenie zamówienia publicznego lub konkursie (Dz. U. z 2020r. poz. 2452), określa niezbędne wymagania sprzętowo - aplikacyjne umożliwiające pracę na </w:t>
      </w:r>
      <w:hyperlink r:id="rId21" w:history="1">
        <w:r w:rsidRPr="00391386">
          <w:rPr>
            <w:rStyle w:val="Hipercze"/>
            <w:rFonts w:ascii="Arial" w:hAnsi="Arial" w:cs="Arial"/>
            <w:sz w:val="19"/>
            <w:szCs w:val="19"/>
          </w:rPr>
          <w:t>platformazakupowa.pl</w:t>
        </w:r>
      </w:hyperlink>
      <w:r w:rsidRPr="00391386">
        <w:rPr>
          <w:rFonts w:ascii="Arial" w:hAnsi="Arial" w:cs="Arial"/>
          <w:sz w:val="19"/>
          <w:szCs w:val="19"/>
        </w:rPr>
        <w:t>, tj.:</w:t>
      </w:r>
    </w:p>
    <w:p w14:paraId="4FCA0EAB" w14:textId="77777777" w:rsidR="005321F7" w:rsidRPr="00391386" w:rsidRDefault="005321F7" w:rsidP="00B30551">
      <w:pPr>
        <w:widowControl w:val="0"/>
        <w:numPr>
          <w:ilvl w:val="1"/>
          <w:numId w:val="15"/>
        </w:numPr>
        <w:suppressAutoHyphens/>
        <w:spacing w:after="0" w:line="240" w:lineRule="auto"/>
        <w:ind w:left="1134" w:hanging="360"/>
        <w:contextualSpacing/>
        <w:jc w:val="both"/>
        <w:rPr>
          <w:rFonts w:ascii="Arial" w:hAnsi="Arial" w:cs="Arial"/>
          <w:sz w:val="19"/>
          <w:szCs w:val="19"/>
        </w:rPr>
      </w:pPr>
      <w:r w:rsidRPr="00391386">
        <w:rPr>
          <w:rFonts w:ascii="Arial" w:hAnsi="Arial" w:cs="Arial"/>
          <w:sz w:val="19"/>
          <w:szCs w:val="19"/>
        </w:rPr>
        <w:t xml:space="preserve">stały dostęp do sieci Internet o gwarantowanej przepustowości nie mniejszej niż 512 </w:t>
      </w:r>
      <w:proofErr w:type="spellStart"/>
      <w:r w:rsidRPr="00391386">
        <w:rPr>
          <w:rFonts w:ascii="Arial" w:hAnsi="Arial" w:cs="Arial"/>
          <w:sz w:val="19"/>
          <w:szCs w:val="19"/>
        </w:rPr>
        <w:t>kb</w:t>
      </w:r>
      <w:proofErr w:type="spellEnd"/>
      <w:r w:rsidRPr="00391386">
        <w:rPr>
          <w:rFonts w:ascii="Arial" w:hAnsi="Arial" w:cs="Arial"/>
          <w:sz w:val="19"/>
          <w:szCs w:val="19"/>
        </w:rPr>
        <w:t>/s,</w:t>
      </w:r>
    </w:p>
    <w:p w14:paraId="15A19CA0" w14:textId="77777777" w:rsidR="005321F7" w:rsidRPr="00391386" w:rsidRDefault="005321F7" w:rsidP="00B30551">
      <w:pPr>
        <w:widowControl w:val="0"/>
        <w:numPr>
          <w:ilvl w:val="1"/>
          <w:numId w:val="15"/>
        </w:numPr>
        <w:suppressAutoHyphens/>
        <w:spacing w:after="0" w:line="240" w:lineRule="auto"/>
        <w:ind w:left="1134" w:hanging="360"/>
        <w:contextualSpacing/>
        <w:jc w:val="both"/>
        <w:rPr>
          <w:rFonts w:ascii="Arial" w:hAnsi="Arial" w:cs="Arial"/>
          <w:sz w:val="19"/>
          <w:szCs w:val="19"/>
        </w:rPr>
      </w:pPr>
      <w:r w:rsidRPr="00391386">
        <w:rPr>
          <w:rFonts w:ascii="Arial" w:hAnsi="Arial" w:cs="Arial"/>
          <w:sz w:val="19"/>
          <w:szCs w:val="19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74026C2E" w14:textId="77777777" w:rsidR="005321F7" w:rsidRPr="00391386" w:rsidRDefault="005321F7" w:rsidP="00B30551">
      <w:pPr>
        <w:widowControl w:val="0"/>
        <w:numPr>
          <w:ilvl w:val="1"/>
          <w:numId w:val="15"/>
        </w:numPr>
        <w:suppressAutoHyphens/>
        <w:spacing w:after="0" w:line="240" w:lineRule="auto"/>
        <w:ind w:left="1134" w:hanging="360"/>
        <w:contextualSpacing/>
        <w:jc w:val="both"/>
        <w:rPr>
          <w:rFonts w:ascii="Arial" w:hAnsi="Arial" w:cs="Arial"/>
          <w:sz w:val="19"/>
          <w:szCs w:val="19"/>
        </w:rPr>
      </w:pPr>
      <w:r w:rsidRPr="00391386">
        <w:rPr>
          <w:rFonts w:ascii="Arial" w:hAnsi="Arial" w:cs="Arial"/>
          <w:sz w:val="19"/>
          <w:szCs w:val="19"/>
        </w:rPr>
        <w:t>zainstalowana dowolna przeglądarka internetowa, w przypadku Internet Explorer minimalnie wersja 10.0,</w:t>
      </w:r>
    </w:p>
    <w:p w14:paraId="1BFD1A8C" w14:textId="77777777" w:rsidR="005321F7" w:rsidRPr="00391386" w:rsidRDefault="005321F7" w:rsidP="00B30551">
      <w:pPr>
        <w:widowControl w:val="0"/>
        <w:numPr>
          <w:ilvl w:val="1"/>
          <w:numId w:val="15"/>
        </w:numPr>
        <w:suppressAutoHyphens/>
        <w:spacing w:after="0" w:line="240" w:lineRule="auto"/>
        <w:ind w:left="1134" w:hanging="360"/>
        <w:contextualSpacing/>
        <w:jc w:val="both"/>
        <w:rPr>
          <w:rFonts w:ascii="Arial" w:hAnsi="Arial" w:cs="Arial"/>
          <w:sz w:val="19"/>
          <w:szCs w:val="19"/>
        </w:rPr>
      </w:pPr>
      <w:r w:rsidRPr="00391386">
        <w:rPr>
          <w:rFonts w:ascii="Arial" w:hAnsi="Arial" w:cs="Arial"/>
          <w:sz w:val="19"/>
          <w:szCs w:val="19"/>
        </w:rPr>
        <w:t>włączona obsługa JavaScript,</w:t>
      </w:r>
    </w:p>
    <w:p w14:paraId="57F02DD2" w14:textId="77777777" w:rsidR="005321F7" w:rsidRPr="00391386" w:rsidRDefault="005321F7" w:rsidP="00B30551">
      <w:pPr>
        <w:widowControl w:val="0"/>
        <w:numPr>
          <w:ilvl w:val="1"/>
          <w:numId w:val="15"/>
        </w:numPr>
        <w:suppressAutoHyphens/>
        <w:spacing w:after="0" w:line="240" w:lineRule="auto"/>
        <w:ind w:left="1134" w:hanging="360"/>
        <w:contextualSpacing/>
        <w:jc w:val="both"/>
        <w:rPr>
          <w:rFonts w:ascii="Arial" w:hAnsi="Arial" w:cs="Arial"/>
          <w:sz w:val="19"/>
          <w:szCs w:val="19"/>
        </w:rPr>
      </w:pPr>
      <w:r w:rsidRPr="00391386">
        <w:rPr>
          <w:rFonts w:ascii="Arial" w:hAnsi="Arial" w:cs="Arial"/>
          <w:sz w:val="19"/>
          <w:szCs w:val="19"/>
        </w:rPr>
        <w:lastRenderedPageBreak/>
        <w:t xml:space="preserve">zainstalowany program Adobe </w:t>
      </w:r>
      <w:proofErr w:type="spellStart"/>
      <w:r w:rsidRPr="00391386">
        <w:rPr>
          <w:rFonts w:ascii="Arial" w:hAnsi="Arial" w:cs="Arial"/>
          <w:sz w:val="19"/>
          <w:szCs w:val="19"/>
        </w:rPr>
        <w:t>Acrobat</w:t>
      </w:r>
      <w:proofErr w:type="spellEnd"/>
      <w:r w:rsidRPr="00391386">
        <w:rPr>
          <w:rFonts w:ascii="Arial" w:hAnsi="Arial" w:cs="Arial"/>
          <w:sz w:val="19"/>
          <w:szCs w:val="19"/>
        </w:rPr>
        <w:t xml:space="preserve"> Reader lub inny obsługujący format plików .pdf,</w:t>
      </w:r>
    </w:p>
    <w:p w14:paraId="341ABDA3" w14:textId="77777777" w:rsidR="005321F7" w:rsidRPr="00391386" w:rsidRDefault="005321F7" w:rsidP="00B30551">
      <w:pPr>
        <w:widowControl w:val="0"/>
        <w:numPr>
          <w:ilvl w:val="1"/>
          <w:numId w:val="15"/>
        </w:numPr>
        <w:suppressAutoHyphens/>
        <w:spacing w:after="0" w:line="240" w:lineRule="auto"/>
        <w:ind w:left="1134" w:hanging="360"/>
        <w:contextualSpacing/>
        <w:jc w:val="both"/>
        <w:rPr>
          <w:rFonts w:ascii="Arial" w:hAnsi="Arial" w:cs="Arial"/>
          <w:sz w:val="19"/>
          <w:szCs w:val="19"/>
        </w:rPr>
      </w:pPr>
      <w:r w:rsidRPr="00391386">
        <w:rPr>
          <w:rFonts w:ascii="Arial" w:hAnsi="Arial" w:cs="Arial"/>
          <w:sz w:val="19"/>
          <w:szCs w:val="19"/>
        </w:rPr>
        <w:t>Szyfrowanie na platformazakupowa.pl odbywa się za pomocą protokołu TLS 1.3.</w:t>
      </w:r>
    </w:p>
    <w:p w14:paraId="00E9E2B9" w14:textId="77777777" w:rsidR="005321F7" w:rsidRPr="00391386" w:rsidRDefault="005321F7" w:rsidP="00B30551">
      <w:pPr>
        <w:widowControl w:val="0"/>
        <w:numPr>
          <w:ilvl w:val="1"/>
          <w:numId w:val="15"/>
        </w:numPr>
        <w:suppressAutoHyphens/>
        <w:spacing w:after="0" w:line="240" w:lineRule="auto"/>
        <w:ind w:left="1134" w:hanging="360"/>
        <w:contextualSpacing/>
        <w:jc w:val="both"/>
        <w:rPr>
          <w:rFonts w:ascii="Arial" w:hAnsi="Arial" w:cs="Arial"/>
          <w:sz w:val="19"/>
          <w:szCs w:val="19"/>
        </w:rPr>
      </w:pPr>
      <w:r w:rsidRPr="00391386">
        <w:rPr>
          <w:rFonts w:ascii="Arial" w:hAnsi="Arial" w:cs="Arial"/>
          <w:sz w:val="19"/>
          <w:szCs w:val="19"/>
        </w:rPr>
        <w:t>Oznaczenie czasu odbioru danych przez platformę zakupową stanowi datę oraz dokładny czas (</w:t>
      </w:r>
      <w:proofErr w:type="spellStart"/>
      <w:r w:rsidRPr="00391386">
        <w:rPr>
          <w:rFonts w:ascii="Arial" w:hAnsi="Arial" w:cs="Arial"/>
          <w:sz w:val="19"/>
          <w:szCs w:val="19"/>
        </w:rPr>
        <w:t>hh:mm:ss</w:t>
      </w:r>
      <w:proofErr w:type="spellEnd"/>
      <w:r w:rsidRPr="00391386">
        <w:rPr>
          <w:rFonts w:ascii="Arial" w:hAnsi="Arial" w:cs="Arial"/>
          <w:sz w:val="19"/>
          <w:szCs w:val="19"/>
        </w:rPr>
        <w:t>) generowany wg. czasu lokalnego serwera synchronizowanego z zegarem Głównego Urzędu Miar.</w:t>
      </w:r>
    </w:p>
    <w:p w14:paraId="27AB71C8" w14:textId="77777777" w:rsidR="005321F7" w:rsidRPr="00C464A7" w:rsidRDefault="005321F7" w:rsidP="00354183">
      <w:pPr>
        <w:widowControl w:val="0"/>
        <w:numPr>
          <w:ilvl w:val="0"/>
          <w:numId w:val="14"/>
        </w:numPr>
        <w:suppressAutoHyphens/>
        <w:spacing w:after="0" w:line="240" w:lineRule="auto"/>
        <w:contextualSpacing/>
        <w:jc w:val="both"/>
        <w:rPr>
          <w:rFonts w:ascii="Arial" w:hAnsi="Arial" w:cs="Arial"/>
          <w:color w:val="000000"/>
          <w:sz w:val="19"/>
          <w:szCs w:val="19"/>
        </w:rPr>
      </w:pPr>
      <w:r w:rsidRPr="00C464A7">
        <w:rPr>
          <w:rFonts w:ascii="Arial" w:hAnsi="Arial" w:cs="Arial"/>
          <w:color w:val="000000"/>
          <w:sz w:val="19"/>
          <w:szCs w:val="19"/>
        </w:rPr>
        <w:t>Wykonawca, przystępując do niniejszego postępowania o udzielenie zamówienia publicznego:</w:t>
      </w:r>
    </w:p>
    <w:p w14:paraId="7738BD53" w14:textId="77777777" w:rsidR="005321F7" w:rsidRPr="00C464A7" w:rsidRDefault="005321F7" w:rsidP="00354183">
      <w:pPr>
        <w:widowControl w:val="0"/>
        <w:numPr>
          <w:ilvl w:val="2"/>
          <w:numId w:val="16"/>
        </w:numPr>
        <w:suppressAutoHyphens/>
        <w:spacing w:after="0" w:line="240" w:lineRule="auto"/>
        <w:ind w:left="993"/>
        <w:contextualSpacing/>
        <w:jc w:val="both"/>
        <w:rPr>
          <w:rFonts w:ascii="Arial" w:hAnsi="Arial" w:cs="Arial"/>
          <w:color w:val="000000"/>
          <w:sz w:val="19"/>
          <w:szCs w:val="19"/>
        </w:rPr>
      </w:pPr>
      <w:r w:rsidRPr="00C464A7">
        <w:rPr>
          <w:rFonts w:ascii="Arial" w:hAnsi="Arial" w:cs="Arial"/>
          <w:color w:val="000000"/>
          <w:sz w:val="19"/>
          <w:szCs w:val="19"/>
        </w:rPr>
        <w:t xml:space="preserve">akceptuje warunki korzystania z </w:t>
      </w:r>
      <w:r w:rsidRPr="00C464A7">
        <w:rPr>
          <w:rFonts w:ascii="Arial" w:hAnsi="Arial" w:cs="Arial"/>
          <w:color w:val="1F3864"/>
          <w:sz w:val="19"/>
          <w:szCs w:val="19"/>
        </w:rPr>
        <w:t>platformazakupowa.pl</w:t>
      </w:r>
      <w:r w:rsidRPr="00C464A7">
        <w:rPr>
          <w:rFonts w:ascii="Arial" w:hAnsi="Arial" w:cs="Arial"/>
          <w:color w:val="000000"/>
          <w:sz w:val="19"/>
          <w:szCs w:val="19"/>
        </w:rPr>
        <w:t xml:space="preserve"> określone Regulaminie zamieszczonym na stronie internetowej </w:t>
      </w:r>
      <w:r w:rsidRPr="00C464A7">
        <w:rPr>
          <w:rFonts w:ascii="Arial" w:hAnsi="Arial" w:cs="Arial"/>
          <w:color w:val="1F3864"/>
          <w:sz w:val="19"/>
          <w:szCs w:val="19"/>
          <w:u w:val="single"/>
        </w:rPr>
        <w:t>platformazakupowa.pl</w:t>
      </w:r>
      <w:r w:rsidRPr="00C464A7">
        <w:rPr>
          <w:rFonts w:ascii="Arial" w:hAnsi="Arial" w:cs="Arial"/>
          <w:color w:val="000000"/>
          <w:sz w:val="19"/>
          <w:szCs w:val="19"/>
        </w:rPr>
        <w:t xml:space="preserve"> w zakładce „Regulamin” oraz uznaje go za wiążący,</w:t>
      </w:r>
    </w:p>
    <w:p w14:paraId="56C42348" w14:textId="77777777" w:rsidR="005321F7" w:rsidRPr="00C464A7" w:rsidRDefault="005321F7" w:rsidP="00354183">
      <w:pPr>
        <w:widowControl w:val="0"/>
        <w:numPr>
          <w:ilvl w:val="2"/>
          <w:numId w:val="16"/>
        </w:numPr>
        <w:suppressAutoHyphens/>
        <w:spacing w:after="0" w:line="240" w:lineRule="auto"/>
        <w:ind w:left="993"/>
        <w:contextualSpacing/>
        <w:jc w:val="both"/>
        <w:rPr>
          <w:rFonts w:ascii="Arial" w:hAnsi="Arial" w:cs="Arial"/>
          <w:color w:val="000000"/>
          <w:sz w:val="19"/>
          <w:szCs w:val="19"/>
        </w:rPr>
      </w:pPr>
      <w:r w:rsidRPr="00C464A7">
        <w:rPr>
          <w:rFonts w:ascii="Arial" w:hAnsi="Arial" w:cs="Arial"/>
          <w:color w:val="000000"/>
          <w:sz w:val="19"/>
          <w:szCs w:val="19"/>
        </w:rPr>
        <w:t xml:space="preserve">zapoznał i stosuje się do Instrukcji składania ofert dostępnej na stronie internetowej </w:t>
      </w:r>
      <w:r w:rsidRPr="00C464A7">
        <w:rPr>
          <w:rFonts w:ascii="Arial" w:hAnsi="Arial" w:cs="Arial"/>
          <w:color w:val="000000"/>
          <w:sz w:val="19"/>
          <w:szCs w:val="19"/>
          <w:u w:val="single"/>
        </w:rPr>
        <w:t>platformazakupowa.pl</w:t>
      </w:r>
      <w:r w:rsidRPr="00C464A7">
        <w:rPr>
          <w:rFonts w:ascii="Arial" w:hAnsi="Arial" w:cs="Arial"/>
          <w:color w:val="000000"/>
          <w:sz w:val="19"/>
          <w:szCs w:val="19"/>
        </w:rPr>
        <w:t> </w:t>
      </w:r>
    </w:p>
    <w:p w14:paraId="66228831" w14:textId="77777777" w:rsidR="00A97591" w:rsidRDefault="005321F7" w:rsidP="00354183">
      <w:pPr>
        <w:widowControl w:val="0"/>
        <w:numPr>
          <w:ilvl w:val="0"/>
          <w:numId w:val="14"/>
        </w:numPr>
        <w:suppressAutoHyphens/>
        <w:spacing w:after="0" w:line="240" w:lineRule="auto"/>
        <w:contextualSpacing/>
        <w:jc w:val="both"/>
        <w:rPr>
          <w:rFonts w:ascii="Arial" w:hAnsi="Arial" w:cs="Arial"/>
          <w:sz w:val="19"/>
          <w:szCs w:val="19"/>
        </w:rPr>
      </w:pPr>
      <w:r w:rsidRPr="00C464A7">
        <w:rPr>
          <w:rFonts w:ascii="Arial" w:hAnsi="Arial" w:cs="Arial"/>
          <w:color w:val="000000"/>
          <w:sz w:val="19"/>
          <w:szCs w:val="19"/>
        </w:rPr>
        <w:t>Zamawiający</w:t>
      </w:r>
      <w:r w:rsidRPr="00C464A7">
        <w:rPr>
          <w:rFonts w:ascii="Arial" w:hAnsi="Arial" w:cs="Arial"/>
          <w:b/>
          <w:bCs/>
          <w:color w:val="000000"/>
          <w:sz w:val="19"/>
          <w:szCs w:val="19"/>
        </w:rPr>
        <w:t xml:space="preserve"> nie ponosi odpowiedzialności za złożenie oferty w sposób niezgodny z Instrukcją korzystania z </w:t>
      </w:r>
      <w:hyperlink r:id="rId22" w:history="1">
        <w:r w:rsidRPr="00C464A7">
          <w:rPr>
            <w:rStyle w:val="Hipercze"/>
            <w:rFonts w:ascii="Arial" w:hAnsi="Arial" w:cs="Arial"/>
            <w:b/>
            <w:bCs/>
            <w:color w:val="000000"/>
            <w:sz w:val="19"/>
            <w:szCs w:val="19"/>
          </w:rPr>
          <w:t>platformazakupowa.pl</w:t>
        </w:r>
      </w:hyperlink>
      <w:r w:rsidRPr="00C464A7">
        <w:rPr>
          <w:rFonts w:ascii="Arial" w:hAnsi="Arial" w:cs="Arial"/>
          <w:color w:val="000000"/>
          <w:sz w:val="19"/>
          <w:szCs w:val="19"/>
        </w:rPr>
        <w:t>, w szczególności za sytuację, gdy zamawiający zapozna się z treścią oferty przed upływem terminu składania ofert (np. złożenie oferty w zakładce „Wyślij wiadomość do zamawiającego”).</w:t>
      </w:r>
      <w:r w:rsidRPr="00391386">
        <w:rPr>
          <w:rFonts w:ascii="Arial" w:hAnsi="Arial" w:cs="Arial"/>
          <w:sz w:val="19"/>
          <w:szCs w:val="19"/>
        </w:rPr>
        <w:t xml:space="preserve"> </w:t>
      </w:r>
    </w:p>
    <w:p w14:paraId="28B1A0B4" w14:textId="77777777" w:rsidR="00A97591" w:rsidRDefault="005321F7" w:rsidP="00A97591">
      <w:pPr>
        <w:widowControl w:val="0"/>
        <w:suppressAutoHyphens/>
        <w:spacing w:after="0" w:line="240" w:lineRule="auto"/>
        <w:ind w:left="720"/>
        <w:contextualSpacing/>
        <w:jc w:val="both"/>
        <w:rPr>
          <w:rFonts w:ascii="Arial" w:hAnsi="Arial" w:cs="Arial"/>
          <w:sz w:val="19"/>
          <w:szCs w:val="19"/>
        </w:rPr>
      </w:pPr>
      <w:r w:rsidRPr="00391386">
        <w:rPr>
          <w:rFonts w:ascii="Arial" w:hAnsi="Arial" w:cs="Arial"/>
          <w:sz w:val="19"/>
          <w:szCs w:val="19"/>
        </w:rPr>
        <w:t>Taka oferta zostanie uznana przez Zamawiającego za ofertę handlową i nie będzie brana pod uwagę w przedmiotowym postępowaniu ponieważ nie został spełniony obowiązek narzucony w art. 221 Ustawy Prawo Zamówień Publicznych.</w:t>
      </w:r>
    </w:p>
    <w:p w14:paraId="1706F0FA" w14:textId="27775982" w:rsidR="006F1985" w:rsidRPr="00A97591" w:rsidRDefault="005321F7" w:rsidP="00354183">
      <w:pPr>
        <w:widowControl w:val="0"/>
        <w:numPr>
          <w:ilvl w:val="0"/>
          <w:numId w:val="14"/>
        </w:numPr>
        <w:suppressAutoHyphens/>
        <w:spacing w:after="0" w:line="240" w:lineRule="auto"/>
        <w:contextualSpacing/>
        <w:jc w:val="both"/>
        <w:rPr>
          <w:rFonts w:ascii="Arial" w:hAnsi="Arial" w:cs="Arial"/>
          <w:sz w:val="19"/>
          <w:szCs w:val="19"/>
        </w:rPr>
      </w:pPr>
      <w:r w:rsidRPr="00A97591">
        <w:rPr>
          <w:rFonts w:ascii="Arial" w:hAnsi="Arial" w:cs="Arial"/>
          <w:color w:val="000000"/>
          <w:sz w:val="19"/>
          <w:szCs w:val="19"/>
        </w:rPr>
        <w:t>Zamawiający</w:t>
      </w:r>
      <w:r w:rsidRPr="00391386">
        <w:rPr>
          <w:rFonts w:ascii="Arial" w:hAnsi="Arial" w:cs="Arial"/>
          <w:sz w:val="19"/>
          <w:szCs w:val="19"/>
        </w:rPr>
        <w:t xml:space="preserve"> informuje, że instrukcje korzystania z </w:t>
      </w:r>
      <w:hyperlink r:id="rId23" w:history="1">
        <w:r w:rsidRPr="00391386">
          <w:rPr>
            <w:rStyle w:val="Hipercze"/>
            <w:rFonts w:ascii="Arial" w:hAnsi="Arial" w:cs="Arial"/>
            <w:sz w:val="19"/>
            <w:szCs w:val="19"/>
          </w:rPr>
          <w:t>platformazakupowa.pl</w:t>
        </w:r>
      </w:hyperlink>
      <w:r w:rsidRPr="00391386">
        <w:rPr>
          <w:rFonts w:ascii="Arial" w:hAnsi="Arial" w:cs="Arial"/>
          <w:sz w:val="19"/>
          <w:szCs w:val="19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24" w:history="1">
        <w:r w:rsidRPr="00391386">
          <w:rPr>
            <w:rStyle w:val="Hipercze"/>
            <w:rFonts w:ascii="Arial" w:hAnsi="Arial" w:cs="Arial"/>
            <w:sz w:val="19"/>
            <w:szCs w:val="19"/>
          </w:rPr>
          <w:t>platformazakupowa.pl</w:t>
        </w:r>
      </w:hyperlink>
      <w:r w:rsidRPr="00391386">
        <w:rPr>
          <w:rFonts w:ascii="Arial" w:hAnsi="Arial" w:cs="Arial"/>
          <w:sz w:val="19"/>
          <w:szCs w:val="19"/>
        </w:rPr>
        <w:t xml:space="preserve"> znajdują się w zakładce „Instrukcje dla Wykonawców" na stronie internetowej pod adresem: </w:t>
      </w:r>
      <w:hyperlink r:id="rId25" w:history="1">
        <w:r w:rsidRPr="00391386">
          <w:rPr>
            <w:rStyle w:val="Hipercze"/>
            <w:rFonts w:ascii="Arial" w:hAnsi="Arial" w:cs="Arial"/>
            <w:sz w:val="19"/>
            <w:szCs w:val="19"/>
          </w:rPr>
          <w:t>https://platformazakupowa.pl/strona/45-instrukcje</w:t>
        </w:r>
      </w:hyperlink>
    </w:p>
    <w:p w14:paraId="2A9DB8B6" w14:textId="7FC3E0E0" w:rsidR="00C80258" w:rsidRDefault="00C80258" w:rsidP="00F54C4A">
      <w:pPr>
        <w:spacing w:after="0" w:line="240" w:lineRule="auto"/>
        <w:contextualSpacing/>
        <w:jc w:val="both"/>
        <w:rPr>
          <w:rFonts w:ascii="Arial" w:hAnsi="Arial" w:cs="Arial"/>
          <w:color w:val="FF0000"/>
          <w:sz w:val="19"/>
          <w:szCs w:val="19"/>
        </w:rPr>
      </w:pPr>
    </w:p>
    <w:p w14:paraId="3DFED6F2" w14:textId="77777777" w:rsidR="008B0067" w:rsidRDefault="00C80258" w:rsidP="00354183">
      <w:pPr>
        <w:pStyle w:val="Akapitzlist"/>
        <w:numPr>
          <w:ilvl w:val="0"/>
          <w:numId w:val="6"/>
        </w:numPr>
        <w:spacing w:after="0" w:line="240" w:lineRule="auto"/>
        <w:ind w:left="426"/>
        <w:contextualSpacing/>
        <w:jc w:val="both"/>
        <w:rPr>
          <w:rFonts w:ascii="Arial" w:hAnsi="Arial" w:cs="Arial"/>
          <w:b/>
          <w:bCs/>
          <w:sz w:val="19"/>
          <w:szCs w:val="19"/>
        </w:rPr>
      </w:pPr>
      <w:r w:rsidRPr="00C80258">
        <w:rPr>
          <w:rFonts w:ascii="Arial" w:hAnsi="Arial" w:cs="Arial"/>
          <w:b/>
          <w:bCs/>
          <w:sz w:val="19"/>
          <w:szCs w:val="19"/>
        </w:rPr>
        <w:t xml:space="preserve">Informacje o </w:t>
      </w:r>
      <w:bookmarkStart w:id="6" w:name="_Hlk62461560"/>
      <w:r w:rsidRPr="00C80258">
        <w:rPr>
          <w:rFonts w:ascii="Arial" w:hAnsi="Arial" w:cs="Arial"/>
          <w:b/>
          <w:bCs/>
          <w:sz w:val="19"/>
          <w:szCs w:val="19"/>
        </w:rPr>
        <w:t>sposobie komunikowania się zamawiającego z wykonawcami w inny sposób niż przy użyciu środków komunikacji elektronicznej</w:t>
      </w:r>
      <w:bookmarkEnd w:id="6"/>
      <w:r w:rsidRPr="00C80258">
        <w:rPr>
          <w:rFonts w:ascii="Arial" w:hAnsi="Arial" w:cs="Arial"/>
          <w:b/>
          <w:bCs/>
          <w:sz w:val="19"/>
          <w:szCs w:val="19"/>
        </w:rPr>
        <w:t>, w tym w przypadku zaistnienia jednej z sytuacji określonych w art. 65 ust. 1, art. 66 i art. 69</w:t>
      </w:r>
      <w:r>
        <w:rPr>
          <w:rFonts w:ascii="Arial" w:hAnsi="Arial" w:cs="Arial"/>
          <w:b/>
          <w:bCs/>
          <w:sz w:val="19"/>
          <w:szCs w:val="19"/>
        </w:rPr>
        <w:t>.</w:t>
      </w:r>
    </w:p>
    <w:p w14:paraId="5160A4A5" w14:textId="4196C12A" w:rsidR="00C80258" w:rsidRDefault="00C80258" w:rsidP="008B0067">
      <w:pPr>
        <w:pStyle w:val="Akapitzlist"/>
        <w:spacing w:after="0" w:line="240" w:lineRule="auto"/>
        <w:ind w:left="426"/>
        <w:contextualSpacing/>
        <w:jc w:val="both"/>
        <w:rPr>
          <w:rFonts w:ascii="Arial" w:hAnsi="Arial" w:cs="Arial"/>
          <w:sz w:val="19"/>
          <w:szCs w:val="19"/>
        </w:rPr>
      </w:pPr>
      <w:r w:rsidRPr="008B0067">
        <w:rPr>
          <w:rFonts w:ascii="Arial" w:hAnsi="Arial" w:cs="Arial"/>
          <w:sz w:val="19"/>
          <w:szCs w:val="19"/>
        </w:rPr>
        <w:t>Zamawiający nie przewiduje innego sposobu komunikowania się z wykonawcami niż przy użyciu środków komunikacji elektronicznej.</w:t>
      </w:r>
    </w:p>
    <w:p w14:paraId="5EF7592A" w14:textId="77777777" w:rsidR="00704B97" w:rsidRPr="00704B97" w:rsidRDefault="00704B97" w:rsidP="00704B97">
      <w:pPr>
        <w:pStyle w:val="Akapitzlist"/>
        <w:widowControl w:val="0"/>
        <w:suppressAutoHyphens/>
        <w:spacing w:after="0" w:line="240" w:lineRule="auto"/>
        <w:ind w:left="375"/>
        <w:jc w:val="both"/>
        <w:rPr>
          <w:rFonts w:ascii="Arial" w:hAnsi="Arial" w:cs="Arial"/>
          <w:color w:val="000000"/>
          <w:kern w:val="1"/>
          <w:sz w:val="19"/>
          <w:szCs w:val="19"/>
          <w:lang w:eastAsia="ar-SA"/>
        </w:rPr>
      </w:pPr>
    </w:p>
    <w:p w14:paraId="76DF7402" w14:textId="57DC2555" w:rsidR="0066154C" w:rsidRDefault="00704B97" w:rsidP="00354183">
      <w:pPr>
        <w:pStyle w:val="Akapitzlist"/>
        <w:widowControl w:val="0"/>
        <w:numPr>
          <w:ilvl w:val="0"/>
          <w:numId w:val="6"/>
        </w:numPr>
        <w:suppressAutoHyphens/>
        <w:spacing w:after="0" w:line="240" w:lineRule="auto"/>
        <w:ind w:left="426"/>
        <w:jc w:val="both"/>
        <w:rPr>
          <w:rFonts w:ascii="Arial" w:eastAsia="SimSun" w:hAnsi="Arial" w:cs="Arial"/>
          <w:b/>
          <w:kern w:val="2"/>
          <w:sz w:val="19"/>
          <w:szCs w:val="19"/>
          <w:lang w:eastAsia="hi-IN"/>
        </w:rPr>
      </w:pPr>
      <w:r w:rsidRPr="0066154C">
        <w:rPr>
          <w:rFonts w:ascii="Arial" w:eastAsia="SimSun" w:hAnsi="Arial" w:cs="Arial"/>
          <w:b/>
          <w:kern w:val="2"/>
          <w:sz w:val="19"/>
          <w:szCs w:val="19"/>
          <w:lang w:eastAsia="hi-IN"/>
        </w:rPr>
        <w:t>Wymagania dotyczące oświadczeń i dokumentów</w:t>
      </w:r>
      <w:r w:rsidRPr="0066154C">
        <w:rPr>
          <w:rFonts w:ascii="Arial" w:eastAsia="SimSun" w:hAnsi="Arial" w:cs="Arial"/>
          <w:kern w:val="2"/>
          <w:sz w:val="19"/>
          <w:szCs w:val="19"/>
          <w:lang w:eastAsia="hi-IN"/>
        </w:rPr>
        <w:t xml:space="preserve">, </w:t>
      </w:r>
      <w:r w:rsidRPr="0066154C">
        <w:rPr>
          <w:rFonts w:ascii="Arial" w:eastAsia="SimSun" w:hAnsi="Arial" w:cs="Arial"/>
          <w:b/>
          <w:kern w:val="2"/>
          <w:sz w:val="19"/>
          <w:szCs w:val="19"/>
          <w:lang w:eastAsia="hi-IN"/>
        </w:rPr>
        <w:t>które należy złożyć wraz z ofertą</w:t>
      </w:r>
      <w:r w:rsidR="0066154C">
        <w:rPr>
          <w:rFonts w:ascii="Arial" w:eastAsia="SimSun" w:hAnsi="Arial" w:cs="Arial"/>
          <w:b/>
          <w:kern w:val="2"/>
          <w:sz w:val="19"/>
          <w:szCs w:val="19"/>
          <w:lang w:eastAsia="hi-IN"/>
        </w:rPr>
        <w:t>.</w:t>
      </w:r>
    </w:p>
    <w:p w14:paraId="339114AE" w14:textId="77777777" w:rsidR="000A4F0D" w:rsidRPr="008B0067" w:rsidRDefault="000A4F0D" w:rsidP="000A4F0D">
      <w:pPr>
        <w:pStyle w:val="Akapitzlist"/>
        <w:widowControl w:val="0"/>
        <w:suppressAutoHyphens/>
        <w:spacing w:after="0" w:line="240" w:lineRule="auto"/>
        <w:ind w:left="426"/>
        <w:jc w:val="both"/>
        <w:rPr>
          <w:rFonts w:ascii="Arial" w:eastAsia="SimSun" w:hAnsi="Arial" w:cs="Arial"/>
          <w:b/>
          <w:kern w:val="2"/>
          <w:sz w:val="19"/>
          <w:szCs w:val="19"/>
          <w:lang w:eastAsia="hi-IN"/>
        </w:rPr>
      </w:pPr>
    </w:p>
    <w:p w14:paraId="699C94B4" w14:textId="16806CD7" w:rsidR="00232065" w:rsidRPr="000A4F0D" w:rsidRDefault="008B0067" w:rsidP="00025A26">
      <w:pPr>
        <w:pStyle w:val="Akapitzlist"/>
        <w:widowControl w:val="0"/>
        <w:suppressAutoHyphens/>
        <w:spacing w:after="0" w:line="240" w:lineRule="auto"/>
        <w:ind w:left="-142"/>
        <w:jc w:val="both"/>
        <w:rPr>
          <w:rFonts w:ascii="Arial" w:eastAsia="SimSun" w:hAnsi="Arial" w:cs="Arial"/>
          <w:b/>
          <w:kern w:val="2"/>
          <w:sz w:val="19"/>
          <w:szCs w:val="19"/>
          <w:lang w:eastAsia="hi-IN"/>
        </w:rPr>
      </w:pPr>
      <w:r>
        <w:rPr>
          <w:rFonts w:ascii="Arial" w:eastAsia="SimSun" w:hAnsi="Arial" w:cs="Arial"/>
          <w:b/>
          <w:kern w:val="2"/>
          <w:sz w:val="19"/>
          <w:szCs w:val="19"/>
          <w:lang w:eastAsia="hi-IN"/>
        </w:rPr>
        <w:t>7</w:t>
      </w:r>
      <w:r w:rsidR="00B07337">
        <w:rPr>
          <w:rFonts w:ascii="Arial" w:eastAsia="SimSun" w:hAnsi="Arial" w:cs="Arial"/>
          <w:b/>
          <w:kern w:val="2"/>
          <w:sz w:val="19"/>
          <w:szCs w:val="19"/>
          <w:lang w:eastAsia="hi-IN"/>
        </w:rPr>
        <w:t>.1. Do oferty</w:t>
      </w:r>
      <w:r w:rsidR="00523B9A">
        <w:rPr>
          <w:rFonts w:ascii="Arial" w:eastAsia="SimSun" w:hAnsi="Arial" w:cs="Arial"/>
          <w:b/>
          <w:kern w:val="2"/>
          <w:sz w:val="19"/>
          <w:szCs w:val="19"/>
          <w:lang w:eastAsia="hi-IN"/>
        </w:rPr>
        <w:t xml:space="preserve"> za pośrednictwem </w:t>
      </w:r>
      <w:r>
        <w:rPr>
          <w:rFonts w:ascii="Arial" w:eastAsia="SimSun" w:hAnsi="Arial" w:cs="Arial"/>
          <w:b/>
          <w:kern w:val="2"/>
          <w:sz w:val="19"/>
          <w:szCs w:val="19"/>
          <w:lang w:eastAsia="hi-IN"/>
        </w:rPr>
        <w:t>platformy</w:t>
      </w:r>
      <w:r w:rsidR="00B07337">
        <w:rPr>
          <w:rFonts w:ascii="Arial" w:eastAsia="SimSun" w:hAnsi="Arial" w:cs="Arial"/>
          <w:b/>
          <w:kern w:val="2"/>
          <w:sz w:val="19"/>
          <w:szCs w:val="19"/>
          <w:lang w:eastAsia="hi-IN"/>
        </w:rPr>
        <w:t xml:space="preserve"> należy dołączyć następujące dokumenty i oświadczenia:</w:t>
      </w:r>
    </w:p>
    <w:p w14:paraId="77F4D333" w14:textId="501D1A68" w:rsidR="00B30551" w:rsidRPr="00B30551" w:rsidRDefault="00B07337" w:rsidP="004403C7">
      <w:pPr>
        <w:numPr>
          <w:ilvl w:val="1"/>
          <w:numId w:val="7"/>
        </w:numPr>
        <w:suppressAutoHyphens/>
        <w:spacing w:before="120" w:after="0" w:line="240" w:lineRule="auto"/>
        <w:jc w:val="both"/>
        <w:rPr>
          <w:rFonts w:ascii="Arial" w:hAnsi="Arial" w:cs="Arial"/>
          <w:color w:val="000000"/>
          <w:sz w:val="19"/>
          <w:szCs w:val="19"/>
          <w:lang w:eastAsia="pl-PL"/>
        </w:rPr>
      </w:pPr>
      <w:r>
        <w:rPr>
          <w:rFonts w:ascii="Arial" w:hAnsi="Arial" w:cs="Arial"/>
          <w:color w:val="000000"/>
          <w:sz w:val="19"/>
          <w:szCs w:val="19"/>
        </w:rPr>
        <w:t xml:space="preserve">Wypełniony i podpisany przez osoby upoważnione do reprezentowania wykonawcy </w:t>
      </w:r>
      <w:r>
        <w:rPr>
          <w:rFonts w:ascii="Arial" w:hAnsi="Arial" w:cs="Arial"/>
          <w:color w:val="000000"/>
          <w:sz w:val="19"/>
          <w:szCs w:val="19"/>
          <w:u w:val="single"/>
        </w:rPr>
        <w:t>formularz oferty</w:t>
      </w:r>
      <w:r>
        <w:rPr>
          <w:rFonts w:ascii="Arial" w:hAnsi="Arial" w:cs="Arial"/>
          <w:color w:val="000000"/>
          <w:sz w:val="19"/>
          <w:szCs w:val="19"/>
        </w:rPr>
        <w:t xml:space="preserve">, sporządzony według wzoru stanowiącego </w:t>
      </w:r>
      <w:r>
        <w:rPr>
          <w:rFonts w:ascii="Arial" w:hAnsi="Arial" w:cs="Arial"/>
          <w:b/>
          <w:bCs/>
          <w:color w:val="000000"/>
          <w:sz w:val="19"/>
          <w:szCs w:val="19"/>
        </w:rPr>
        <w:t>załącznik nr 1</w:t>
      </w:r>
      <w:r>
        <w:rPr>
          <w:rFonts w:ascii="Arial" w:hAnsi="Arial" w:cs="Arial"/>
          <w:color w:val="000000"/>
          <w:sz w:val="19"/>
          <w:szCs w:val="19"/>
        </w:rPr>
        <w:t xml:space="preserve"> do specyfikacji</w:t>
      </w:r>
      <w:r w:rsidR="00B30551" w:rsidRPr="00B30551">
        <w:rPr>
          <w:rFonts w:ascii="Arial" w:hAnsi="Arial" w:cs="Arial"/>
          <w:color w:val="000000"/>
          <w:sz w:val="19"/>
          <w:szCs w:val="19"/>
          <w:lang w:eastAsia="pl-PL"/>
        </w:rPr>
        <w:t xml:space="preserve">. </w:t>
      </w:r>
    </w:p>
    <w:p w14:paraId="6052475C" w14:textId="065750FA" w:rsidR="00B07337" w:rsidRDefault="00B07337" w:rsidP="00B30551">
      <w:pPr>
        <w:suppressAutoHyphens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  <w:lang w:eastAsia="pl-PL"/>
        </w:rPr>
      </w:pPr>
    </w:p>
    <w:p w14:paraId="0446AA39" w14:textId="5122330E" w:rsidR="00B07337" w:rsidRDefault="00B07337" w:rsidP="00354183">
      <w:pPr>
        <w:numPr>
          <w:ilvl w:val="1"/>
          <w:numId w:val="7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19"/>
          <w:szCs w:val="19"/>
          <w:lang w:eastAsia="pl-PL"/>
        </w:rPr>
      </w:pPr>
      <w:r>
        <w:rPr>
          <w:rFonts w:ascii="Arial" w:eastAsia="Times New Roman" w:hAnsi="Arial" w:cs="Arial"/>
          <w:sz w:val="19"/>
          <w:szCs w:val="19"/>
          <w:lang w:eastAsia="pl-PL"/>
        </w:rPr>
        <w:t>W celu wykazania elementów spełnienia przez Wykonawcę braku podstaw do wykluczenia, Wykonawca zobowiązany jest złożyć</w:t>
      </w:r>
      <w:r w:rsidR="00064F7D">
        <w:rPr>
          <w:rFonts w:ascii="Arial" w:eastAsia="Times New Roman" w:hAnsi="Arial" w:cs="Arial"/>
          <w:sz w:val="19"/>
          <w:szCs w:val="19"/>
          <w:lang w:eastAsia="pl-PL"/>
        </w:rPr>
        <w:t xml:space="preserve"> oświadczenie</w:t>
      </w:r>
      <w:r>
        <w:rPr>
          <w:rFonts w:ascii="Arial" w:eastAsia="Times New Roman" w:hAnsi="Arial" w:cs="Arial"/>
          <w:sz w:val="19"/>
          <w:szCs w:val="19"/>
          <w:lang w:eastAsia="pl-PL"/>
        </w:rPr>
        <w:t xml:space="preserve"> w postaci Formularza Jednolitego Europejskiego Dokumentu sporządzonego zgodnie ze wzorem standardowego formularza określonego w rozporządzeniu Wykonawczym Komisji Europejskiej </w:t>
      </w:r>
      <w:r w:rsidR="005321F7">
        <w:rPr>
          <w:rFonts w:ascii="Arial" w:eastAsia="Times New Roman" w:hAnsi="Arial" w:cs="Arial"/>
          <w:sz w:val="19"/>
          <w:szCs w:val="19"/>
          <w:lang w:eastAsia="pl-PL"/>
        </w:rPr>
        <w:t>2016/7 z dnia 5 stycznia 2016 r.</w:t>
      </w:r>
      <w:r w:rsidR="002F0F38" w:rsidRPr="00AD2841">
        <w:rPr>
          <w:rFonts w:ascii="Arial" w:eastAsia="Times New Roman" w:hAnsi="Arial" w:cs="Arial"/>
          <w:sz w:val="19"/>
          <w:szCs w:val="19"/>
          <w:lang w:eastAsia="pl-PL"/>
        </w:rPr>
        <w:t xml:space="preserve">  </w:t>
      </w:r>
      <w:r w:rsidRPr="00AD2841">
        <w:rPr>
          <w:rFonts w:ascii="Arial" w:eastAsia="Times New Roman" w:hAnsi="Arial" w:cs="Arial"/>
          <w:sz w:val="19"/>
          <w:szCs w:val="19"/>
          <w:lang w:eastAsia="pl-PL"/>
        </w:rPr>
        <w:t>, zwan</w:t>
      </w:r>
      <w:r>
        <w:rPr>
          <w:rFonts w:ascii="Arial" w:eastAsia="Times New Roman" w:hAnsi="Arial" w:cs="Arial"/>
          <w:sz w:val="19"/>
          <w:szCs w:val="19"/>
          <w:lang w:eastAsia="pl-PL"/>
        </w:rPr>
        <w:t xml:space="preserve">ego dalej „jednolitym dokumentem” lub „JEDZ” </w:t>
      </w:r>
      <w:r>
        <w:rPr>
          <w:rFonts w:ascii="Arial" w:eastAsia="Times New Roman" w:hAnsi="Arial" w:cs="Arial"/>
          <w:b/>
          <w:sz w:val="19"/>
          <w:szCs w:val="19"/>
          <w:lang w:eastAsia="pl-PL"/>
        </w:rPr>
        <w:t xml:space="preserve">wg wzoru stanowiącego załącznik nr </w:t>
      </w:r>
      <w:r w:rsidR="001B33D7">
        <w:rPr>
          <w:rFonts w:ascii="Arial" w:eastAsia="Times New Roman" w:hAnsi="Arial" w:cs="Arial"/>
          <w:b/>
          <w:sz w:val="19"/>
          <w:szCs w:val="19"/>
          <w:lang w:eastAsia="pl-PL"/>
        </w:rPr>
        <w:t>3</w:t>
      </w:r>
      <w:r>
        <w:rPr>
          <w:rFonts w:ascii="Arial" w:eastAsia="Times New Roman" w:hAnsi="Arial" w:cs="Arial"/>
          <w:b/>
          <w:sz w:val="19"/>
          <w:szCs w:val="19"/>
          <w:lang w:eastAsia="pl-PL"/>
        </w:rPr>
        <w:t xml:space="preserve">. </w:t>
      </w:r>
    </w:p>
    <w:p w14:paraId="25FD0CC6" w14:textId="45C790B1" w:rsidR="00B07337" w:rsidRDefault="00B07337" w:rsidP="00354183">
      <w:pPr>
        <w:numPr>
          <w:ilvl w:val="2"/>
          <w:numId w:val="7"/>
        </w:numPr>
        <w:tabs>
          <w:tab w:val="num" w:pos="1134"/>
        </w:tabs>
        <w:suppressAutoHyphens/>
        <w:spacing w:after="0" w:line="240" w:lineRule="auto"/>
        <w:ind w:left="1134" w:hanging="283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>
        <w:rPr>
          <w:rFonts w:ascii="Arial" w:eastAsia="Times New Roman" w:hAnsi="Arial" w:cs="Arial"/>
          <w:sz w:val="19"/>
          <w:szCs w:val="19"/>
          <w:lang w:eastAsia="pl-PL"/>
        </w:rPr>
        <w:t>W przypadku wspólnego ubiegania się o zamówienie przez wykonawców (konsorcjum), jednolity dokument (JEDZ) składa każdy z wykonawców wspólnie ubiegających się o zamówienie. Dokumenty te potwierdzają brak podstaw wykluczenia</w:t>
      </w:r>
      <w:r w:rsidR="00AF46B5">
        <w:rPr>
          <w:rFonts w:ascii="Arial" w:eastAsia="Times New Roman" w:hAnsi="Arial" w:cs="Arial"/>
          <w:sz w:val="19"/>
          <w:szCs w:val="19"/>
          <w:lang w:eastAsia="pl-PL"/>
        </w:rPr>
        <w:t>.</w:t>
      </w:r>
      <w:r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</w:p>
    <w:p w14:paraId="77DFC704" w14:textId="608C020F" w:rsidR="00B07337" w:rsidRDefault="00B07337" w:rsidP="00354183">
      <w:pPr>
        <w:numPr>
          <w:ilvl w:val="2"/>
          <w:numId w:val="7"/>
        </w:numPr>
        <w:tabs>
          <w:tab w:val="num" w:pos="1134"/>
        </w:tabs>
        <w:suppressAutoHyphens/>
        <w:spacing w:after="0" w:line="240" w:lineRule="auto"/>
        <w:ind w:left="1134" w:hanging="283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>
        <w:rPr>
          <w:rFonts w:ascii="Arial" w:eastAsia="Times New Roman" w:hAnsi="Arial" w:cs="Arial"/>
          <w:sz w:val="19"/>
          <w:szCs w:val="19"/>
          <w:lang w:eastAsia="pl-PL"/>
        </w:rPr>
        <w:t>W przypadków podmiotów trzecich JEDZ podmiotu trzeciego składa wykonawca, jeżeli powołuje się na zasoby podmiotów trzecich w celu wykazania spełnienia warunków udziału w postępowaniu</w:t>
      </w:r>
      <w:r w:rsidR="00AF46B5">
        <w:rPr>
          <w:rFonts w:ascii="Arial" w:eastAsia="Times New Roman" w:hAnsi="Arial" w:cs="Arial"/>
          <w:sz w:val="19"/>
          <w:szCs w:val="19"/>
          <w:lang w:eastAsia="pl-PL"/>
        </w:rPr>
        <w:t xml:space="preserve"> (jeśli zostały postawione)</w:t>
      </w:r>
      <w:r>
        <w:rPr>
          <w:rFonts w:ascii="Arial" w:eastAsia="Times New Roman" w:hAnsi="Arial" w:cs="Arial"/>
          <w:sz w:val="19"/>
          <w:szCs w:val="19"/>
          <w:lang w:eastAsia="pl-PL"/>
        </w:rPr>
        <w:t>. JEDZ powinien być wypełniony w zakresie</w:t>
      </w:r>
      <w:r w:rsidR="00F724B7">
        <w:rPr>
          <w:rFonts w:ascii="Arial" w:eastAsia="Times New Roman" w:hAnsi="Arial" w:cs="Arial"/>
          <w:sz w:val="19"/>
          <w:szCs w:val="19"/>
          <w:lang w:eastAsia="pl-PL"/>
        </w:rPr>
        <w:t xml:space="preserve"> spełniania warunków udziału w postepowaniu w zakresie,</w:t>
      </w:r>
      <w:r>
        <w:rPr>
          <w:rFonts w:ascii="Arial" w:eastAsia="Times New Roman" w:hAnsi="Arial" w:cs="Arial"/>
          <w:sz w:val="19"/>
          <w:szCs w:val="19"/>
          <w:lang w:eastAsia="pl-PL"/>
        </w:rPr>
        <w:t xml:space="preserve"> w jakim wykonawca korzysta z zasobów podmiotu trzeciego. JEDZ powinien dotyczyć także weryfikacji </w:t>
      </w:r>
      <w:r w:rsidR="00F724B7">
        <w:rPr>
          <w:rFonts w:ascii="Arial" w:eastAsia="Times New Roman" w:hAnsi="Arial" w:cs="Arial"/>
          <w:sz w:val="19"/>
          <w:szCs w:val="19"/>
          <w:lang w:eastAsia="pl-PL"/>
        </w:rPr>
        <w:t xml:space="preserve">braku </w:t>
      </w:r>
      <w:r>
        <w:rPr>
          <w:rFonts w:ascii="Arial" w:eastAsia="Times New Roman" w:hAnsi="Arial" w:cs="Arial"/>
          <w:sz w:val="19"/>
          <w:szCs w:val="19"/>
          <w:lang w:eastAsia="pl-PL"/>
        </w:rPr>
        <w:t>podstaw wykluczenia</w:t>
      </w:r>
      <w:r w:rsidR="00695148">
        <w:rPr>
          <w:rFonts w:ascii="Arial" w:eastAsia="Times New Roman" w:hAnsi="Arial" w:cs="Arial"/>
          <w:sz w:val="19"/>
          <w:szCs w:val="19"/>
          <w:lang w:eastAsia="pl-PL"/>
        </w:rPr>
        <w:t>.</w:t>
      </w:r>
    </w:p>
    <w:p w14:paraId="5EE2E268" w14:textId="77777777" w:rsidR="00695148" w:rsidRDefault="00695148" w:rsidP="00695148">
      <w:pPr>
        <w:tabs>
          <w:tab w:val="num" w:pos="2340"/>
        </w:tabs>
        <w:suppressAutoHyphens/>
        <w:spacing w:after="0" w:line="240" w:lineRule="auto"/>
        <w:ind w:left="1134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</w:p>
    <w:p w14:paraId="411496A8" w14:textId="77777777" w:rsidR="00146BB9" w:rsidRPr="00146BB9" w:rsidRDefault="00146BB9" w:rsidP="00B07337">
      <w:pPr>
        <w:suppressAutoHyphens/>
        <w:spacing w:after="0" w:line="240" w:lineRule="auto"/>
        <w:jc w:val="both"/>
        <w:rPr>
          <w:rFonts w:ascii="Arial" w:eastAsia="SimSun" w:hAnsi="Arial" w:cs="Arial"/>
          <w:bCs/>
          <w:kern w:val="2"/>
          <w:sz w:val="19"/>
          <w:szCs w:val="19"/>
          <w:lang w:eastAsia="hi-IN"/>
        </w:rPr>
      </w:pPr>
      <w:r w:rsidRPr="00146BB9">
        <w:rPr>
          <w:rFonts w:ascii="Arial" w:eastAsia="SimSun" w:hAnsi="Arial" w:cs="Arial"/>
          <w:bCs/>
          <w:kern w:val="2"/>
          <w:sz w:val="19"/>
          <w:szCs w:val="19"/>
          <w:lang w:eastAsia="hi-IN"/>
        </w:rPr>
        <w:t xml:space="preserve">Wykonawca może wykorzystać w jednolitym dokumencie nadal aktualne informacje zawarte w innym jednolitym dokumencie złożonym w </w:t>
      </w:r>
      <w:proofErr w:type="spellStart"/>
      <w:r w:rsidRPr="00146BB9">
        <w:rPr>
          <w:rFonts w:ascii="Arial" w:eastAsia="SimSun" w:hAnsi="Arial" w:cs="Arial"/>
          <w:bCs/>
          <w:kern w:val="2"/>
          <w:sz w:val="19"/>
          <w:szCs w:val="19"/>
          <w:lang w:eastAsia="hi-IN"/>
        </w:rPr>
        <w:t>oidrębnym</w:t>
      </w:r>
      <w:proofErr w:type="spellEnd"/>
      <w:r w:rsidRPr="00146BB9">
        <w:rPr>
          <w:rFonts w:ascii="Arial" w:eastAsia="SimSun" w:hAnsi="Arial" w:cs="Arial"/>
          <w:bCs/>
          <w:kern w:val="2"/>
          <w:sz w:val="19"/>
          <w:szCs w:val="19"/>
          <w:lang w:eastAsia="hi-IN"/>
        </w:rPr>
        <w:t xml:space="preserve"> postępowaniu o udzielenie zamówienia.</w:t>
      </w:r>
    </w:p>
    <w:p w14:paraId="3D6616A1" w14:textId="77777777" w:rsidR="00B30551" w:rsidRDefault="00B30551" w:rsidP="00B07337">
      <w:pPr>
        <w:suppressAutoHyphens/>
        <w:spacing w:after="0" w:line="240" w:lineRule="auto"/>
        <w:jc w:val="both"/>
        <w:rPr>
          <w:rFonts w:ascii="Arial" w:eastAsia="SimSun" w:hAnsi="Arial" w:cs="Arial"/>
          <w:b/>
          <w:kern w:val="2"/>
          <w:sz w:val="19"/>
          <w:szCs w:val="19"/>
          <w:lang w:eastAsia="hi-IN"/>
        </w:rPr>
      </w:pPr>
    </w:p>
    <w:p w14:paraId="4703A6FD" w14:textId="77777777" w:rsidR="00B07337" w:rsidRDefault="00B07337" w:rsidP="00B07337">
      <w:pPr>
        <w:suppressAutoHyphens/>
        <w:spacing w:after="0" w:line="240" w:lineRule="auto"/>
        <w:jc w:val="both"/>
        <w:rPr>
          <w:rFonts w:ascii="Arial" w:eastAsia="SimSun" w:hAnsi="Arial" w:cs="Arial"/>
          <w:b/>
          <w:kern w:val="2"/>
          <w:sz w:val="19"/>
          <w:szCs w:val="19"/>
          <w:lang w:eastAsia="hi-IN"/>
        </w:rPr>
      </w:pPr>
      <w:r>
        <w:rPr>
          <w:rFonts w:ascii="Arial" w:eastAsia="SimSun" w:hAnsi="Arial" w:cs="Arial"/>
          <w:b/>
          <w:kern w:val="2"/>
          <w:sz w:val="19"/>
          <w:szCs w:val="19"/>
          <w:lang w:eastAsia="hi-IN"/>
        </w:rPr>
        <w:t>Uwaga!</w:t>
      </w:r>
    </w:p>
    <w:p w14:paraId="722A04B5" w14:textId="5369F948" w:rsidR="006626AB" w:rsidRDefault="00B07337" w:rsidP="006626AB">
      <w:pPr>
        <w:overflowPunct w:val="0"/>
        <w:autoSpaceDE w:val="0"/>
        <w:autoSpaceDN w:val="0"/>
        <w:adjustRightInd w:val="0"/>
        <w:spacing w:before="120" w:after="60" w:line="240" w:lineRule="auto"/>
        <w:ind w:left="720"/>
        <w:contextualSpacing/>
        <w:jc w:val="both"/>
        <w:rPr>
          <w:rStyle w:val="Hipercze"/>
          <w:rFonts w:ascii="Arial" w:eastAsia="Times New Roman" w:hAnsi="Arial" w:cs="Arial"/>
          <w:b/>
          <w:bCs/>
          <w:sz w:val="19"/>
          <w:szCs w:val="19"/>
          <w:lang w:eastAsia="pl-PL"/>
        </w:rPr>
      </w:pPr>
      <w:r>
        <w:rPr>
          <w:rFonts w:ascii="Arial" w:eastAsia="Times New Roman" w:hAnsi="Arial" w:cs="Arial"/>
          <w:sz w:val="19"/>
          <w:szCs w:val="19"/>
          <w:lang w:eastAsia="pl-PL"/>
        </w:rPr>
        <w:t xml:space="preserve">zamawiający dołącza do SWZ wypełniony JEDZ wersja </w:t>
      </w:r>
      <w:proofErr w:type="spellStart"/>
      <w:r>
        <w:rPr>
          <w:rFonts w:ascii="Arial" w:eastAsia="Times New Roman" w:hAnsi="Arial" w:cs="Arial"/>
          <w:sz w:val="19"/>
          <w:szCs w:val="19"/>
          <w:lang w:eastAsia="pl-PL"/>
        </w:rPr>
        <w:t>xml</w:t>
      </w:r>
      <w:proofErr w:type="spellEnd"/>
      <w:r>
        <w:rPr>
          <w:rFonts w:ascii="Arial" w:eastAsia="Times New Roman" w:hAnsi="Arial" w:cs="Arial"/>
          <w:sz w:val="19"/>
          <w:szCs w:val="19"/>
          <w:lang w:eastAsia="pl-PL"/>
        </w:rPr>
        <w:t xml:space="preserve">. Wykonawca wypełnia formularz JEDZ  </w:t>
      </w:r>
      <w:r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przy wykorzystaniu systemu dostępnego poprzez następującą stronę internetową </w:t>
      </w:r>
      <w:r w:rsidR="00F724B7" w:rsidRPr="00F724B7">
        <w:t>https://espd.uzp.gov.pl/</w:t>
      </w:r>
    </w:p>
    <w:p w14:paraId="51039AEC" w14:textId="77777777" w:rsidR="00B07337" w:rsidRPr="006B19A2" w:rsidRDefault="00B07337" w:rsidP="00B07337">
      <w:pPr>
        <w:spacing w:before="120" w:after="0" w:line="240" w:lineRule="auto"/>
        <w:jc w:val="both"/>
        <w:rPr>
          <w:rFonts w:ascii="Arial" w:eastAsia="Times New Roman" w:hAnsi="Arial" w:cs="Arial"/>
          <w:color w:val="0000FF"/>
          <w:sz w:val="19"/>
          <w:szCs w:val="19"/>
          <w:u w:val="single"/>
          <w:lang w:eastAsia="pl-PL"/>
        </w:rPr>
      </w:pPr>
    </w:p>
    <w:p w14:paraId="125B43A7" w14:textId="6783A460" w:rsidR="00B07337" w:rsidRDefault="00B07337" w:rsidP="00B07337">
      <w:pPr>
        <w:autoSpaceDE w:val="0"/>
        <w:autoSpaceDN w:val="0"/>
        <w:adjustRightInd w:val="0"/>
        <w:spacing w:before="60"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pl-PL"/>
        </w:rPr>
        <w:t>W tym celu należy podjąć następujące kroki:</w:t>
      </w:r>
    </w:p>
    <w:p w14:paraId="523F1111" w14:textId="2F87F9CB" w:rsidR="00B07337" w:rsidRDefault="00B07337" w:rsidP="00311420">
      <w:pPr>
        <w:tabs>
          <w:tab w:val="left" w:pos="709"/>
        </w:tabs>
        <w:autoSpaceDE w:val="0"/>
        <w:autoSpaceDN w:val="0"/>
        <w:adjustRightInd w:val="0"/>
        <w:spacing w:before="60" w:after="0" w:line="240" w:lineRule="auto"/>
        <w:ind w:left="720" w:hanging="294"/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pl-PL"/>
        </w:rPr>
        <w:t>a) Ze strony internetowe</w:t>
      </w:r>
      <w:r w:rsidR="00D8560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j</w:t>
      </w:r>
      <w:r w:rsidR="000F5190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(Platformy)</w:t>
      </w:r>
      <w:r>
        <w:rPr>
          <w:rFonts w:ascii="Arial" w:eastAsia="Times New Roman" w:hAnsi="Arial" w:cs="Arial"/>
          <w:color w:val="000000"/>
          <w:sz w:val="19"/>
          <w:szCs w:val="19"/>
          <w:lang w:eastAsia="pl-PL"/>
        </w:rPr>
        <w:t>, na której udostępniony został dokument SWZ należy pobrać plik w formacie XML o nazwie „JEDZ”</w:t>
      </w:r>
    </w:p>
    <w:p w14:paraId="587EAA3E" w14:textId="0E00981A" w:rsidR="00B07337" w:rsidRPr="006626AB" w:rsidRDefault="00B07337" w:rsidP="00311420">
      <w:pPr>
        <w:tabs>
          <w:tab w:val="left" w:pos="709"/>
        </w:tabs>
        <w:overflowPunct w:val="0"/>
        <w:autoSpaceDE w:val="0"/>
        <w:autoSpaceDN w:val="0"/>
        <w:adjustRightInd w:val="0"/>
        <w:spacing w:before="120" w:after="60" w:line="240" w:lineRule="auto"/>
        <w:ind w:left="720" w:hanging="294"/>
        <w:contextualSpacing/>
        <w:jc w:val="both"/>
        <w:rPr>
          <w:rFonts w:ascii="Arial" w:eastAsia="Times New Roman" w:hAnsi="Arial" w:cs="Arial"/>
          <w:b/>
          <w:bCs/>
          <w:color w:val="0563C1"/>
          <w:sz w:val="19"/>
          <w:szCs w:val="19"/>
          <w:u w:val="single"/>
          <w:lang w:eastAsia="pl-PL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b) Wejść na stronę </w:t>
      </w:r>
      <w:r w:rsidR="00F724B7" w:rsidRPr="00F724B7">
        <w:rPr>
          <w:rFonts w:ascii="Arial" w:eastAsia="Times New Roman" w:hAnsi="Arial" w:cs="Arial"/>
          <w:b/>
          <w:bCs/>
          <w:sz w:val="19"/>
          <w:szCs w:val="19"/>
          <w:lang w:eastAsia="pl-PL"/>
        </w:rPr>
        <w:t>https://espd.uzp.gov.pl</w:t>
      </w:r>
    </w:p>
    <w:p w14:paraId="0E55EA0A" w14:textId="77777777" w:rsidR="00B07337" w:rsidRDefault="00B07337" w:rsidP="00311420">
      <w:pPr>
        <w:tabs>
          <w:tab w:val="left" w:pos="709"/>
        </w:tabs>
        <w:autoSpaceDE w:val="0"/>
        <w:autoSpaceDN w:val="0"/>
        <w:adjustRightInd w:val="0"/>
        <w:spacing w:before="60" w:after="0" w:line="240" w:lineRule="auto"/>
        <w:ind w:left="720" w:hanging="294"/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c) Wybrać odpowiednią wersję językową </w:t>
      </w:r>
    </w:p>
    <w:p w14:paraId="11002920" w14:textId="06873A6F" w:rsidR="00B07337" w:rsidRDefault="00B07337" w:rsidP="00D8560D">
      <w:pPr>
        <w:tabs>
          <w:tab w:val="left" w:pos="709"/>
        </w:tabs>
        <w:autoSpaceDE w:val="0"/>
        <w:autoSpaceDN w:val="0"/>
        <w:adjustRightInd w:val="0"/>
        <w:spacing w:before="60" w:after="0" w:line="240" w:lineRule="auto"/>
        <w:ind w:left="720" w:hanging="294"/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pl-PL"/>
        </w:rPr>
        <w:lastRenderedPageBreak/>
        <w:t>d)</w:t>
      </w:r>
      <w:r w:rsidR="00D8560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sz w:val="19"/>
          <w:szCs w:val="19"/>
          <w:lang w:eastAsia="pl-PL"/>
        </w:rPr>
        <w:t>Wybrać opcję „Jestem Wykonawcą” (Uwaga! Powyższą opcję należy również zaznaczyć w</w:t>
      </w:r>
      <w:r w:rsidR="00311420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 </w:t>
      </w:r>
      <w:r>
        <w:rPr>
          <w:rFonts w:ascii="Arial" w:eastAsia="Times New Roman" w:hAnsi="Arial" w:cs="Arial"/>
          <w:color w:val="000000"/>
          <w:sz w:val="19"/>
          <w:szCs w:val="19"/>
          <w:lang w:eastAsia="pl-PL"/>
        </w:rPr>
        <w:t>przypadku, gdy formularz JEDZ wypełnia podmiot, na którego zasoby powołuje się Wykonawca)</w:t>
      </w:r>
    </w:p>
    <w:p w14:paraId="4E365989" w14:textId="77777777" w:rsidR="00B07337" w:rsidRDefault="00B07337" w:rsidP="00311420">
      <w:pPr>
        <w:tabs>
          <w:tab w:val="left" w:pos="709"/>
        </w:tabs>
        <w:autoSpaceDE w:val="0"/>
        <w:autoSpaceDN w:val="0"/>
        <w:adjustRightInd w:val="0"/>
        <w:spacing w:before="60" w:after="0" w:line="240" w:lineRule="auto"/>
        <w:ind w:left="720" w:hanging="294"/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pl-PL"/>
        </w:rPr>
        <w:t>e) Zaimportować pobrany wcześniej plik</w:t>
      </w:r>
    </w:p>
    <w:p w14:paraId="1615BD5B" w14:textId="77777777" w:rsidR="00B07337" w:rsidRDefault="00B07337" w:rsidP="00311420">
      <w:pPr>
        <w:tabs>
          <w:tab w:val="left" w:pos="709"/>
        </w:tabs>
        <w:autoSpaceDE w:val="0"/>
        <w:autoSpaceDN w:val="0"/>
        <w:adjustRightInd w:val="0"/>
        <w:spacing w:before="60" w:after="0" w:line="240" w:lineRule="auto"/>
        <w:ind w:left="720" w:hanging="294"/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pl-PL"/>
        </w:rPr>
        <w:t>f) Wypełnić formularz (zaleca się zapisanie wypełnionego formularza).</w:t>
      </w:r>
    </w:p>
    <w:p w14:paraId="5B0E04B4" w14:textId="77777777" w:rsidR="00B07337" w:rsidRDefault="00B07337" w:rsidP="00B07337">
      <w:pPr>
        <w:spacing w:before="120" w:after="0" w:line="240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pl-PL"/>
        </w:rPr>
        <w:t>Przy wypełnianiu formularza JEDZ Wykonawca może skorzystać z instrukcji jego wypełniania zamieszczonej przez Urząd Zamówień Publicznych na stronie internetowej pod adresem:</w:t>
      </w:r>
    </w:p>
    <w:p w14:paraId="43D75385" w14:textId="787C21AA" w:rsidR="00B07337" w:rsidRDefault="00F724B7" w:rsidP="00B07337">
      <w:pPr>
        <w:overflowPunct w:val="0"/>
        <w:autoSpaceDE w:val="0"/>
        <w:autoSpaceDN w:val="0"/>
        <w:adjustRightInd w:val="0"/>
        <w:spacing w:before="120" w:after="60" w:line="240" w:lineRule="auto"/>
        <w:ind w:left="720"/>
        <w:contextualSpacing/>
        <w:jc w:val="both"/>
        <w:rPr>
          <w:rStyle w:val="Hipercze"/>
          <w:rFonts w:ascii="Arial" w:eastAsia="Times New Roman" w:hAnsi="Arial" w:cs="Arial"/>
          <w:b/>
          <w:bCs/>
          <w:sz w:val="19"/>
          <w:szCs w:val="19"/>
          <w:lang w:eastAsia="pl-PL"/>
        </w:rPr>
      </w:pPr>
      <w:r w:rsidRPr="00F724B7">
        <w:rPr>
          <w:rFonts w:ascii="Arial" w:eastAsia="Times New Roman" w:hAnsi="Arial" w:cs="Arial"/>
          <w:b/>
          <w:bCs/>
          <w:sz w:val="19"/>
          <w:szCs w:val="19"/>
          <w:lang w:eastAsia="pl-PL"/>
        </w:rPr>
        <w:t>https://espd.uzp.gov.pl</w:t>
      </w:r>
    </w:p>
    <w:p w14:paraId="36ABDEE6" w14:textId="77777777" w:rsidR="00F22015" w:rsidRDefault="00F22015" w:rsidP="00B07337">
      <w:pPr>
        <w:overflowPunct w:val="0"/>
        <w:autoSpaceDE w:val="0"/>
        <w:autoSpaceDN w:val="0"/>
        <w:adjustRightInd w:val="0"/>
        <w:spacing w:before="120" w:after="60" w:line="240" w:lineRule="auto"/>
        <w:ind w:left="720"/>
        <w:contextualSpacing/>
        <w:jc w:val="both"/>
        <w:rPr>
          <w:rFonts w:ascii="Arial" w:eastAsia="Times New Roman" w:hAnsi="Arial" w:cs="Arial"/>
          <w:b/>
          <w:bCs/>
          <w:color w:val="0000FF"/>
          <w:sz w:val="19"/>
          <w:szCs w:val="19"/>
          <w:lang w:eastAsia="pl-PL"/>
        </w:rPr>
      </w:pPr>
    </w:p>
    <w:p w14:paraId="7A92DF43" w14:textId="558DF65E" w:rsidR="00F22015" w:rsidRPr="00531BA8" w:rsidRDefault="00F22015" w:rsidP="00F22015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19"/>
          <w:szCs w:val="19"/>
          <w:u w:val="single"/>
          <w:lang w:eastAsia="pl-PL"/>
        </w:rPr>
      </w:pPr>
      <w:r w:rsidRPr="00531BA8">
        <w:rPr>
          <w:rFonts w:ascii="Arial" w:eastAsia="Times New Roman" w:hAnsi="Arial" w:cs="Arial"/>
          <w:b/>
          <w:sz w:val="19"/>
          <w:szCs w:val="19"/>
          <w:u w:val="single"/>
          <w:lang w:eastAsia="pl-PL"/>
        </w:rPr>
        <w:t xml:space="preserve">JEDZ sporządza się, pod rygorem nieważności, w </w:t>
      </w:r>
      <w:r w:rsidR="000463C1">
        <w:rPr>
          <w:rFonts w:ascii="Arial" w:eastAsia="Times New Roman" w:hAnsi="Arial" w:cs="Arial"/>
          <w:b/>
          <w:sz w:val="19"/>
          <w:szCs w:val="19"/>
          <w:u w:val="single"/>
          <w:lang w:eastAsia="pl-PL"/>
        </w:rPr>
        <w:t>formie</w:t>
      </w:r>
      <w:r w:rsidRPr="00531BA8">
        <w:rPr>
          <w:rFonts w:ascii="Arial" w:eastAsia="Times New Roman" w:hAnsi="Arial" w:cs="Arial"/>
          <w:b/>
          <w:sz w:val="19"/>
          <w:szCs w:val="19"/>
          <w:u w:val="single"/>
          <w:lang w:eastAsia="pl-PL"/>
        </w:rPr>
        <w:t xml:space="preserve"> elektronicznej</w:t>
      </w:r>
      <w:r w:rsidR="002E0E0F">
        <w:rPr>
          <w:rFonts w:ascii="Arial" w:eastAsia="Times New Roman" w:hAnsi="Arial" w:cs="Arial"/>
          <w:b/>
          <w:sz w:val="19"/>
          <w:szCs w:val="19"/>
          <w:u w:val="single"/>
          <w:lang w:eastAsia="pl-PL"/>
        </w:rPr>
        <w:t xml:space="preserve"> (</w:t>
      </w:r>
      <w:r w:rsidRPr="00531BA8">
        <w:rPr>
          <w:rFonts w:ascii="Arial" w:eastAsia="Times New Roman" w:hAnsi="Arial" w:cs="Arial"/>
          <w:b/>
          <w:sz w:val="19"/>
          <w:szCs w:val="19"/>
          <w:u w:val="single"/>
          <w:lang w:eastAsia="pl-PL"/>
        </w:rPr>
        <w:t>opatr</w:t>
      </w:r>
      <w:r w:rsidR="002E0E0F">
        <w:rPr>
          <w:rFonts w:ascii="Arial" w:eastAsia="Times New Roman" w:hAnsi="Arial" w:cs="Arial"/>
          <w:b/>
          <w:sz w:val="19"/>
          <w:szCs w:val="19"/>
          <w:u w:val="single"/>
          <w:lang w:eastAsia="pl-PL"/>
        </w:rPr>
        <w:t>zonej</w:t>
      </w:r>
      <w:r w:rsidRPr="00531BA8">
        <w:rPr>
          <w:rFonts w:ascii="Arial" w:eastAsia="Times New Roman" w:hAnsi="Arial" w:cs="Arial"/>
          <w:b/>
          <w:sz w:val="19"/>
          <w:szCs w:val="19"/>
          <w:u w:val="single"/>
          <w:lang w:eastAsia="pl-PL"/>
        </w:rPr>
        <w:t xml:space="preserve"> kwalifikowanym podpisem elektronicznym</w:t>
      </w:r>
      <w:r w:rsidR="002E0E0F">
        <w:rPr>
          <w:rFonts w:ascii="Arial" w:eastAsia="Times New Roman" w:hAnsi="Arial" w:cs="Arial"/>
          <w:b/>
          <w:sz w:val="19"/>
          <w:szCs w:val="19"/>
          <w:u w:val="single"/>
          <w:lang w:eastAsia="pl-PL"/>
        </w:rPr>
        <w:t>)</w:t>
      </w:r>
      <w:r w:rsidRPr="00531BA8">
        <w:rPr>
          <w:rFonts w:ascii="Arial" w:eastAsia="Times New Roman" w:hAnsi="Arial" w:cs="Arial"/>
          <w:b/>
          <w:sz w:val="19"/>
          <w:szCs w:val="19"/>
          <w:lang w:eastAsia="pl-PL"/>
        </w:rPr>
        <w:t>.</w:t>
      </w:r>
    </w:p>
    <w:p w14:paraId="6F8C1901" w14:textId="77777777" w:rsidR="00F22015" w:rsidRPr="00531BA8" w:rsidRDefault="00F22015" w:rsidP="00D8560D">
      <w:pPr>
        <w:spacing w:after="0" w:line="240" w:lineRule="auto"/>
        <w:ind w:left="1440" w:hanging="164"/>
        <w:contextualSpacing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>
        <w:rPr>
          <w:rFonts w:ascii="Arial" w:eastAsia="Times New Roman" w:hAnsi="Arial" w:cs="Arial"/>
          <w:sz w:val="19"/>
          <w:szCs w:val="19"/>
          <w:lang w:eastAsia="pl-PL"/>
        </w:rPr>
        <w:t xml:space="preserve">- </w:t>
      </w:r>
      <w:r w:rsidRPr="00531BA8">
        <w:rPr>
          <w:rFonts w:ascii="Arial" w:eastAsia="Times New Roman" w:hAnsi="Arial" w:cs="Arial"/>
          <w:sz w:val="19"/>
          <w:szCs w:val="19"/>
          <w:lang w:eastAsia="pl-PL"/>
        </w:rPr>
        <w:t>Zamawiający dopuszcza, w szczególności następujący format przesyłanych danych: .</w:t>
      </w:r>
      <w:proofErr w:type="spellStart"/>
      <w:r w:rsidRPr="00531BA8">
        <w:rPr>
          <w:rFonts w:ascii="Arial" w:eastAsia="Times New Roman" w:hAnsi="Arial" w:cs="Arial"/>
          <w:sz w:val="19"/>
          <w:szCs w:val="19"/>
          <w:lang w:eastAsia="pl-PL"/>
        </w:rPr>
        <w:t>xml</w:t>
      </w:r>
      <w:proofErr w:type="spellEnd"/>
      <w:r w:rsidRPr="00531BA8">
        <w:rPr>
          <w:rFonts w:ascii="Arial" w:eastAsia="Times New Roman" w:hAnsi="Arial" w:cs="Arial"/>
          <w:sz w:val="19"/>
          <w:szCs w:val="19"/>
          <w:lang w:eastAsia="pl-PL"/>
        </w:rPr>
        <w:t>,.pdf,.</w:t>
      </w:r>
      <w:proofErr w:type="spellStart"/>
      <w:r w:rsidRPr="00531BA8">
        <w:rPr>
          <w:rFonts w:ascii="Arial" w:eastAsia="Times New Roman" w:hAnsi="Arial" w:cs="Arial"/>
          <w:sz w:val="19"/>
          <w:szCs w:val="19"/>
          <w:lang w:eastAsia="pl-PL"/>
        </w:rPr>
        <w:t>doc</w:t>
      </w:r>
      <w:proofErr w:type="spellEnd"/>
      <w:r w:rsidRPr="00531BA8">
        <w:rPr>
          <w:rFonts w:ascii="Arial" w:eastAsia="Times New Roman" w:hAnsi="Arial" w:cs="Arial"/>
          <w:sz w:val="19"/>
          <w:szCs w:val="19"/>
          <w:lang w:eastAsia="pl-PL"/>
        </w:rPr>
        <w:t>,.</w:t>
      </w:r>
      <w:proofErr w:type="spellStart"/>
      <w:r w:rsidRPr="00531BA8">
        <w:rPr>
          <w:rFonts w:ascii="Arial" w:eastAsia="Times New Roman" w:hAnsi="Arial" w:cs="Arial"/>
          <w:sz w:val="19"/>
          <w:szCs w:val="19"/>
          <w:lang w:eastAsia="pl-PL"/>
        </w:rPr>
        <w:t>docx</w:t>
      </w:r>
      <w:proofErr w:type="spellEnd"/>
      <w:r w:rsidRPr="00531BA8">
        <w:rPr>
          <w:rFonts w:ascii="Arial" w:eastAsia="Times New Roman" w:hAnsi="Arial" w:cs="Arial"/>
          <w:sz w:val="19"/>
          <w:szCs w:val="19"/>
          <w:lang w:eastAsia="pl-PL"/>
        </w:rPr>
        <w:t>,.rtf,.</w:t>
      </w:r>
      <w:proofErr w:type="spellStart"/>
      <w:r w:rsidRPr="00531BA8">
        <w:rPr>
          <w:rFonts w:ascii="Arial" w:eastAsia="Times New Roman" w:hAnsi="Arial" w:cs="Arial"/>
          <w:sz w:val="19"/>
          <w:szCs w:val="19"/>
          <w:lang w:eastAsia="pl-PL"/>
        </w:rPr>
        <w:t>xps</w:t>
      </w:r>
      <w:proofErr w:type="spellEnd"/>
      <w:r w:rsidRPr="00531BA8">
        <w:rPr>
          <w:rFonts w:ascii="Arial" w:eastAsia="Times New Roman" w:hAnsi="Arial" w:cs="Arial"/>
          <w:sz w:val="19"/>
          <w:szCs w:val="19"/>
          <w:lang w:eastAsia="pl-PL"/>
        </w:rPr>
        <w:t>,.</w:t>
      </w:r>
      <w:proofErr w:type="spellStart"/>
      <w:r w:rsidRPr="00531BA8">
        <w:rPr>
          <w:rFonts w:ascii="Arial" w:eastAsia="Times New Roman" w:hAnsi="Arial" w:cs="Arial"/>
          <w:sz w:val="19"/>
          <w:szCs w:val="19"/>
          <w:lang w:eastAsia="pl-PL"/>
        </w:rPr>
        <w:t>odt</w:t>
      </w:r>
      <w:proofErr w:type="spellEnd"/>
      <w:r w:rsidRPr="00531BA8">
        <w:rPr>
          <w:rFonts w:ascii="Arial" w:eastAsia="Times New Roman" w:hAnsi="Arial" w:cs="Arial"/>
          <w:sz w:val="19"/>
          <w:szCs w:val="19"/>
          <w:lang w:eastAsia="pl-PL"/>
        </w:rPr>
        <w:t>.</w:t>
      </w:r>
    </w:p>
    <w:p w14:paraId="6CA82B61" w14:textId="77777777" w:rsidR="00F22015" w:rsidRDefault="00F22015" w:rsidP="00D8560D">
      <w:pPr>
        <w:spacing w:after="0" w:line="240" w:lineRule="auto"/>
        <w:ind w:left="1440" w:hanging="164"/>
        <w:contextualSpacing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>
        <w:rPr>
          <w:rFonts w:ascii="Arial" w:eastAsia="Times New Roman" w:hAnsi="Arial" w:cs="Arial"/>
          <w:sz w:val="19"/>
          <w:szCs w:val="19"/>
          <w:lang w:eastAsia="pl-PL"/>
        </w:rPr>
        <w:t xml:space="preserve">- </w:t>
      </w:r>
      <w:r w:rsidRPr="00531BA8">
        <w:rPr>
          <w:rFonts w:ascii="Arial" w:eastAsia="Times New Roman" w:hAnsi="Arial" w:cs="Arial"/>
          <w:sz w:val="19"/>
          <w:szCs w:val="19"/>
          <w:lang w:eastAsia="pl-PL"/>
        </w:rPr>
        <w:t xml:space="preserve">Przy wypełnieniu JEDZ wykonawca może korzystać z narzędzia, które umożliwiają wypełnienie JEDZ i utworzenie dokumentu elektronicznego, w szczególności w jednym z formatów wskazanych powyżej. </w:t>
      </w:r>
    </w:p>
    <w:p w14:paraId="0A95175C" w14:textId="77777777" w:rsidR="00BF4177" w:rsidRDefault="00695148" w:rsidP="00F22015">
      <w:pPr>
        <w:spacing w:after="0" w:line="240" w:lineRule="auto"/>
        <w:ind w:left="1440"/>
        <w:contextualSpacing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>
        <w:rPr>
          <w:rFonts w:ascii="Arial" w:eastAsia="Times New Roman" w:hAnsi="Arial" w:cs="Arial"/>
          <w:sz w:val="19"/>
          <w:szCs w:val="19"/>
          <w:lang w:eastAsia="pl-PL"/>
        </w:rPr>
        <w:t xml:space="preserve">    </w:t>
      </w:r>
    </w:p>
    <w:p w14:paraId="14ADE649" w14:textId="7BE1590B" w:rsidR="00BF4177" w:rsidRPr="00283068" w:rsidRDefault="00695148" w:rsidP="00BF4177">
      <w:pPr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283068">
        <w:rPr>
          <w:rFonts w:ascii="Arial" w:eastAsia="Times New Roman" w:hAnsi="Arial" w:cs="Arial"/>
          <w:sz w:val="19"/>
          <w:szCs w:val="19"/>
          <w:lang w:eastAsia="pl-PL"/>
        </w:rPr>
        <w:t xml:space="preserve">Informacje dotyczące kwestii wypełnienia formularza jednolitego dokumentu znajdują się w wyjaśnieniach dostępnych na stronie Urzędu </w:t>
      </w:r>
      <w:proofErr w:type="spellStart"/>
      <w:r w:rsidRPr="00283068">
        <w:rPr>
          <w:rFonts w:ascii="Arial" w:eastAsia="Times New Roman" w:hAnsi="Arial" w:cs="Arial"/>
          <w:sz w:val="19"/>
          <w:szCs w:val="19"/>
          <w:lang w:eastAsia="pl-PL"/>
        </w:rPr>
        <w:t>Zamóweiń</w:t>
      </w:r>
      <w:proofErr w:type="spellEnd"/>
      <w:r w:rsidRPr="00283068">
        <w:rPr>
          <w:rFonts w:ascii="Arial" w:eastAsia="Times New Roman" w:hAnsi="Arial" w:cs="Arial"/>
          <w:sz w:val="19"/>
          <w:szCs w:val="19"/>
          <w:lang w:eastAsia="pl-PL"/>
        </w:rPr>
        <w:t xml:space="preserve"> Publicznych </w:t>
      </w:r>
      <w:r w:rsidR="003B7EC9" w:rsidRPr="00C302BD">
        <w:rPr>
          <w:rFonts w:ascii="Arial" w:hAnsi="Arial" w:cs="Arial"/>
          <w:sz w:val="19"/>
          <w:szCs w:val="19"/>
          <w:u w:val="single"/>
        </w:rPr>
        <w:t>https://www.gov.pl/web/uzp/</w:t>
      </w:r>
      <w:r w:rsidRPr="00283068">
        <w:rPr>
          <w:rFonts w:ascii="Arial" w:eastAsia="Times New Roman" w:hAnsi="Arial" w:cs="Arial"/>
          <w:sz w:val="19"/>
          <w:szCs w:val="19"/>
          <w:lang w:eastAsia="pl-PL"/>
        </w:rPr>
        <w:t xml:space="preserve">, w zakładce </w:t>
      </w:r>
      <w:r w:rsidR="00C302BD">
        <w:rPr>
          <w:rFonts w:ascii="Arial" w:eastAsia="Times New Roman" w:hAnsi="Arial" w:cs="Arial"/>
          <w:sz w:val="19"/>
          <w:szCs w:val="19"/>
          <w:lang w:eastAsia="pl-PL"/>
        </w:rPr>
        <w:t>E-usługi</w:t>
      </w:r>
      <w:r w:rsidRPr="00283068">
        <w:rPr>
          <w:rFonts w:ascii="Arial" w:eastAsia="Times New Roman" w:hAnsi="Arial" w:cs="Arial"/>
          <w:sz w:val="19"/>
          <w:szCs w:val="19"/>
          <w:lang w:eastAsia="pl-PL"/>
        </w:rPr>
        <w:t>.</w:t>
      </w:r>
    </w:p>
    <w:p w14:paraId="420C4A19" w14:textId="77777777" w:rsidR="00A33FA7" w:rsidRDefault="00A33FA7" w:rsidP="00F22015">
      <w:pPr>
        <w:pStyle w:val="Akapitzlist"/>
        <w:suppressAutoHyphens/>
        <w:spacing w:after="0" w:line="240" w:lineRule="auto"/>
        <w:ind w:left="397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</w:p>
    <w:p w14:paraId="57641917" w14:textId="1AAF436E" w:rsidR="0016565C" w:rsidRPr="0016565C" w:rsidRDefault="0016565C" w:rsidP="0016565C">
      <w:pPr>
        <w:pStyle w:val="Akapitzlist"/>
        <w:numPr>
          <w:ilvl w:val="0"/>
          <w:numId w:val="17"/>
        </w:numPr>
        <w:tabs>
          <w:tab w:val="clear" w:pos="772"/>
        </w:tabs>
        <w:ind w:left="426"/>
        <w:rPr>
          <w:rFonts w:ascii="Arial" w:eastAsia="Times New Roman" w:hAnsi="Arial" w:cs="Arial"/>
          <w:bCs/>
          <w:sz w:val="19"/>
          <w:szCs w:val="19"/>
        </w:rPr>
      </w:pPr>
      <w:r w:rsidRPr="0016565C">
        <w:rPr>
          <w:rFonts w:ascii="Arial" w:eastAsia="Times New Roman" w:hAnsi="Arial" w:cs="Arial"/>
          <w:bCs/>
          <w:sz w:val="19"/>
          <w:szCs w:val="19"/>
        </w:rPr>
        <w:t>Wypełnion</w:t>
      </w:r>
      <w:r>
        <w:rPr>
          <w:rFonts w:ascii="Arial" w:eastAsia="Times New Roman" w:hAnsi="Arial" w:cs="Arial"/>
          <w:bCs/>
          <w:sz w:val="19"/>
          <w:szCs w:val="19"/>
        </w:rPr>
        <w:t>e</w:t>
      </w:r>
      <w:r w:rsidRPr="0016565C">
        <w:rPr>
          <w:rFonts w:ascii="Arial" w:eastAsia="Times New Roman" w:hAnsi="Arial" w:cs="Arial"/>
          <w:bCs/>
          <w:sz w:val="19"/>
          <w:szCs w:val="19"/>
        </w:rPr>
        <w:t xml:space="preserve"> i podpisan</w:t>
      </w:r>
      <w:r>
        <w:rPr>
          <w:rFonts w:ascii="Arial" w:eastAsia="Times New Roman" w:hAnsi="Arial" w:cs="Arial"/>
          <w:bCs/>
          <w:sz w:val="19"/>
          <w:szCs w:val="19"/>
        </w:rPr>
        <w:t>e</w:t>
      </w:r>
      <w:r w:rsidRPr="0016565C">
        <w:rPr>
          <w:rFonts w:ascii="Arial" w:eastAsia="Times New Roman" w:hAnsi="Arial" w:cs="Arial"/>
          <w:bCs/>
          <w:sz w:val="19"/>
          <w:szCs w:val="19"/>
        </w:rPr>
        <w:t xml:space="preserve"> przez osoby uprawnione do reprezentacji wykonawcy </w:t>
      </w:r>
      <w:r w:rsidRPr="0016565C">
        <w:rPr>
          <w:rFonts w:ascii="Arial" w:eastAsia="Lucida Sans Unicode" w:hAnsi="Arial" w:cs="Arial"/>
          <w:bCs/>
          <w:color w:val="00000A"/>
          <w:kern w:val="2"/>
          <w:sz w:val="19"/>
          <w:szCs w:val="19"/>
          <w:lang w:eastAsia="pl-PL"/>
        </w:rPr>
        <w:t>ZESTAWIENIE PARAMETRÓW WYMAGANYCH I PUNKTOWANYCH</w:t>
      </w:r>
      <w:r w:rsidRPr="0016565C">
        <w:rPr>
          <w:rFonts w:ascii="Arial" w:eastAsia="Times New Roman" w:hAnsi="Arial" w:cs="Arial"/>
          <w:bCs/>
          <w:sz w:val="19"/>
          <w:szCs w:val="19"/>
        </w:rPr>
        <w:t xml:space="preserve"> stanowiąc</w:t>
      </w:r>
      <w:r>
        <w:rPr>
          <w:rFonts w:ascii="Arial" w:eastAsia="Times New Roman" w:hAnsi="Arial" w:cs="Arial"/>
          <w:bCs/>
          <w:sz w:val="19"/>
          <w:szCs w:val="19"/>
        </w:rPr>
        <w:t>e</w:t>
      </w:r>
      <w:r w:rsidRPr="0016565C">
        <w:rPr>
          <w:rFonts w:ascii="Arial" w:eastAsia="Times New Roman" w:hAnsi="Arial" w:cs="Arial"/>
          <w:bCs/>
          <w:sz w:val="19"/>
          <w:szCs w:val="19"/>
        </w:rPr>
        <w:t xml:space="preserve"> </w:t>
      </w:r>
      <w:r>
        <w:rPr>
          <w:rFonts w:ascii="Arial" w:eastAsia="Times New Roman" w:hAnsi="Arial" w:cs="Arial"/>
          <w:bCs/>
          <w:sz w:val="19"/>
          <w:szCs w:val="19"/>
        </w:rPr>
        <w:t xml:space="preserve">odpowiednio </w:t>
      </w:r>
      <w:r w:rsidRPr="0016565C">
        <w:rPr>
          <w:rFonts w:ascii="Arial" w:eastAsia="Times New Roman" w:hAnsi="Arial" w:cs="Arial"/>
          <w:b/>
          <w:sz w:val="19"/>
          <w:szCs w:val="19"/>
        </w:rPr>
        <w:t>załączniki nr 2A i 2C</w:t>
      </w:r>
      <w:r w:rsidRPr="0016565C">
        <w:rPr>
          <w:rFonts w:ascii="Arial" w:eastAsia="Times New Roman" w:hAnsi="Arial" w:cs="Arial"/>
          <w:bCs/>
          <w:sz w:val="19"/>
          <w:szCs w:val="19"/>
        </w:rPr>
        <w:t xml:space="preserve"> do specyfikacji</w:t>
      </w:r>
      <w:r>
        <w:rPr>
          <w:rFonts w:ascii="Arial" w:eastAsia="Times New Roman" w:hAnsi="Arial" w:cs="Arial"/>
          <w:bCs/>
          <w:sz w:val="19"/>
          <w:szCs w:val="19"/>
        </w:rPr>
        <w:t>.</w:t>
      </w:r>
    </w:p>
    <w:p w14:paraId="41C10AD5" w14:textId="7A84E578" w:rsidR="00F724B7" w:rsidRPr="00F724B7" w:rsidRDefault="00F724B7" w:rsidP="00354183">
      <w:pPr>
        <w:pStyle w:val="Akapitzlist"/>
        <w:numPr>
          <w:ilvl w:val="0"/>
          <w:numId w:val="17"/>
        </w:numPr>
        <w:tabs>
          <w:tab w:val="clear" w:pos="772"/>
        </w:tabs>
        <w:ind w:left="426"/>
        <w:rPr>
          <w:rFonts w:ascii="Arial" w:eastAsia="Times New Roman" w:hAnsi="Arial" w:cs="Arial"/>
          <w:bCs/>
          <w:sz w:val="19"/>
          <w:szCs w:val="19"/>
        </w:rPr>
      </w:pPr>
      <w:r w:rsidRPr="00F724B7">
        <w:rPr>
          <w:rFonts w:ascii="Arial" w:eastAsia="Times New Roman" w:hAnsi="Arial" w:cs="Arial"/>
          <w:bCs/>
          <w:sz w:val="19"/>
          <w:szCs w:val="19"/>
        </w:rPr>
        <w:t>Pełnomocnictwo - do reprezentowania wykonawcy w postępowaniu albo do reprezentowania wykonawcy w postępowaniu i zawarcia umowy, jeżeli osoba reprezentująca wykonawcę w postępowaniu o udzielenie zamówienia nie jest wskazana jako upoważniona do jego reprezentacji we właściwym rejestrze lub ewidencji działalności gospodarczej.</w:t>
      </w:r>
    </w:p>
    <w:p w14:paraId="25C95C35" w14:textId="494482A1" w:rsidR="00F724B7" w:rsidRDefault="00F724B7" w:rsidP="00354183">
      <w:pPr>
        <w:pStyle w:val="Akapitzlist"/>
        <w:numPr>
          <w:ilvl w:val="0"/>
          <w:numId w:val="17"/>
        </w:numPr>
        <w:tabs>
          <w:tab w:val="clear" w:pos="772"/>
        </w:tabs>
        <w:ind w:left="426"/>
        <w:rPr>
          <w:rFonts w:ascii="Arial" w:eastAsia="Times New Roman" w:hAnsi="Arial" w:cs="Arial"/>
          <w:bCs/>
          <w:sz w:val="19"/>
          <w:szCs w:val="19"/>
        </w:rPr>
      </w:pPr>
      <w:r w:rsidRPr="00F724B7">
        <w:rPr>
          <w:rFonts w:ascii="Arial" w:eastAsia="Times New Roman" w:hAnsi="Arial" w:cs="Arial"/>
          <w:bCs/>
          <w:sz w:val="19"/>
          <w:szCs w:val="19"/>
        </w:rPr>
        <w:t>Ewentualne pełnomocnictwo do reprezentowania wykonawców występujących wspólnie w postępowaniu o udzielenie zamówienia albo reprezentowania ich w postępowaniu i zawarcia umowy w sprawie zamówienia publicznego.</w:t>
      </w:r>
      <w:r w:rsidR="00E01263" w:rsidRPr="00E01263">
        <w:rPr>
          <w:rFonts w:ascii="Arial" w:eastAsia="Times New Roman" w:hAnsi="Arial" w:cs="Arial"/>
          <w:bCs/>
          <w:kern w:val="1"/>
          <w:sz w:val="19"/>
          <w:szCs w:val="19"/>
        </w:rPr>
        <w:t xml:space="preserve"> </w:t>
      </w:r>
    </w:p>
    <w:p w14:paraId="06BEA3D4" w14:textId="77777777" w:rsidR="00A70D20" w:rsidRPr="00FC3ECF" w:rsidRDefault="00A70D20" w:rsidP="00FC3ECF">
      <w:pPr>
        <w:suppressAutoHyphens/>
        <w:spacing w:after="0" w:line="240" w:lineRule="auto"/>
        <w:jc w:val="both"/>
        <w:rPr>
          <w:rFonts w:ascii="Arial" w:eastAsia="Times New Roman" w:hAnsi="Arial" w:cs="Arial"/>
          <w:sz w:val="19"/>
          <w:szCs w:val="19"/>
        </w:rPr>
      </w:pPr>
    </w:p>
    <w:p w14:paraId="35926BA4" w14:textId="0F65752A" w:rsidR="00F22015" w:rsidRDefault="00A97591" w:rsidP="00A97591">
      <w:pPr>
        <w:pStyle w:val="Akapitzlist"/>
        <w:suppressAutoHyphens/>
        <w:spacing w:after="0" w:line="240" w:lineRule="auto"/>
        <w:ind w:left="360" w:hanging="360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>
        <w:rPr>
          <w:rFonts w:ascii="Arial" w:hAnsi="Arial" w:cs="Arial"/>
          <w:b/>
          <w:bCs/>
          <w:sz w:val="19"/>
          <w:szCs w:val="19"/>
          <w:lang w:eastAsia="pl-PL"/>
        </w:rPr>
        <w:t xml:space="preserve">7.2. </w:t>
      </w:r>
      <w:r w:rsidR="000A4F0D" w:rsidRPr="00AB33D1">
        <w:rPr>
          <w:rFonts w:ascii="Arial" w:hAnsi="Arial" w:cs="Arial"/>
          <w:b/>
          <w:bCs/>
          <w:sz w:val="19"/>
          <w:szCs w:val="19"/>
          <w:lang w:eastAsia="pl-PL"/>
        </w:rPr>
        <w:t xml:space="preserve">Zamawiający żąda od Wykonawców złożenia </w:t>
      </w:r>
      <w:r w:rsidR="00325965">
        <w:rPr>
          <w:rFonts w:ascii="Arial" w:hAnsi="Arial" w:cs="Arial"/>
          <w:b/>
          <w:bCs/>
          <w:sz w:val="19"/>
          <w:szCs w:val="19"/>
          <w:lang w:eastAsia="pl-PL"/>
        </w:rPr>
        <w:t xml:space="preserve">wraz z ofertą </w:t>
      </w:r>
      <w:r w:rsidR="000A4F0D" w:rsidRPr="00AB33D1">
        <w:rPr>
          <w:rFonts w:ascii="Arial" w:hAnsi="Arial" w:cs="Arial"/>
          <w:b/>
          <w:bCs/>
          <w:sz w:val="19"/>
          <w:szCs w:val="19"/>
          <w:lang w:eastAsia="pl-PL"/>
        </w:rPr>
        <w:t xml:space="preserve">w postępowaniu </w:t>
      </w:r>
      <w:r w:rsidR="00325965">
        <w:rPr>
          <w:rFonts w:ascii="Arial" w:hAnsi="Arial" w:cs="Arial"/>
          <w:b/>
          <w:bCs/>
          <w:sz w:val="19"/>
          <w:szCs w:val="19"/>
          <w:lang w:eastAsia="pl-PL"/>
        </w:rPr>
        <w:t xml:space="preserve">następujących </w:t>
      </w:r>
      <w:r w:rsidR="000A4F0D" w:rsidRPr="00AB33D1">
        <w:rPr>
          <w:rFonts w:ascii="Arial" w:hAnsi="Arial" w:cs="Arial"/>
          <w:b/>
          <w:bCs/>
          <w:sz w:val="19"/>
          <w:szCs w:val="19"/>
          <w:lang w:eastAsia="pl-PL"/>
        </w:rPr>
        <w:t>przedmiotowych środków dowodowych</w:t>
      </w:r>
      <w:r w:rsidR="00A70D20">
        <w:rPr>
          <w:rFonts w:ascii="Arial" w:hAnsi="Arial" w:cs="Arial"/>
          <w:b/>
          <w:bCs/>
          <w:sz w:val="19"/>
          <w:szCs w:val="19"/>
          <w:lang w:eastAsia="pl-PL"/>
        </w:rPr>
        <w:t>.</w:t>
      </w:r>
    </w:p>
    <w:p w14:paraId="2B99428E" w14:textId="319B015A" w:rsidR="003D5BAD" w:rsidRPr="00B66754" w:rsidRDefault="003D5BAD" w:rsidP="00A70D20">
      <w:pPr>
        <w:pStyle w:val="Akapitzlist"/>
        <w:suppressAutoHyphens/>
        <w:spacing w:after="0" w:line="240" w:lineRule="auto"/>
        <w:ind w:left="360"/>
        <w:jc w:val="both"/>
        <w:rPr>
          <w:rFonts w:ascii="Arial" w:hAnsi="Arial" w:cs="Arial"/>
          <w:b/>
          <w:bCs/>
          <w:color w:val="000000" w:themeColor="text1"/>
          <w:sz w:val="19"/>
          <w:szCs w:val="19"/>
          <w:lang w:eastAsia="pl-PL"/>
        </w:rPr>
      </w:pPr>
    </w:p>
    <w:p w14:paraId="009ED5FB" w14:textId="77777777" w:rsidR="00325965" w:rsidRPr="00325965" w:rsidRDefault="00325965" w:rsidP="00B66754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b/>
          <w:bCs/>
          <w:color w:val="000000" w:themeColor="text1"/>
          <w:sz w:val="19"/>
          <w:szCs w:val="19"/>
          <w:u w:val="single"/>
        </w:rPr>
      </w:pPr>
      <w:r w:rsidRPr="00325965">
        <w:rPr>
          <w:rFonts w:ascii="Arial" w:eastAsia="Times New Roman" w:hAnsi="Arial" w:cs="Arial"/>
          <w:b/>
          <w:bCs/>
          <w:color w:val="000000" w:themeColor="text1"/>
          <w:sz w:val="19"/>
          <w:szCs w:val="19"/>
          <w:u w:val="single"/>
        </w:rPr>
        <w:t xml:space="preserve">Wraz z ofertą każdy Wykonawca składa przedmiotowe środki dowodowe </w:t>
      </w:r>
      <w:proofErr w:type="spellStart"/>
      <w:r w:rsidRPr="00325965">
        <w:rPr>
          <w:rFonts w:ascii="Arial" w:eastAsia="Times New Roman" w:hAnsi="Arial" w:cs="Arial"/>
          <w:b/>
          <w:bCs/>
          <w:color w:val="000000" w:themeColor="text1"/>
          <w:sz w:val="19"/>
          <w:szCs w:val="19"/>
          <w:u w:val="single"/>
        </w:rPr>
        <w:t>tj</w:t>
      </w:r>
      <w:proofErr w:type="spellEnd"/>
      <w:r w:rsidRPr="00325965">
        <w:rPr>
          <w:rFonts w:ascii="Arial" w:eastAsia="Times New Roman" w:hAnsi="Arial" w:cs="Arial"/>
          <w:b/>
          <w:bCs/>
          <w:color w:val="000000" w:themeColor="text1"/>
          <w:sz w:val="19"/>
          <w:szCs w:val="19"/>
          <w:u w:val="single"/>
        </w:rPr>
        <w:t>:</w:t>
      </w:r>
    </w:p>
    <w:p w14:paraId="68839FF9" w14:textId="03ECFF56" w:rsidR="00325965" w:rsidRPr="00325965" w:rsidRDefault="00325965" w:rsidP="00B66754">
      <w:pPr>
        <w:widowControl w:val="0"/>
        <w:suppressAutoHyphens/>
        <w:spacing w:after="0" w:line="240" w:lineRule="auto"/>
        <w:ind w:left="709" w:hanging="283"/>
        <w:jc w:val="both"/>
        <w:rPr>
          <w:rFonts w:ascii="Arial" w:eastAsia="Lucida Sans Unicode" w:hAnsi="Arial" w:cs="Arial"/>
          <w:iCs/>
          <w:color w:val="000000" w:themeColor="text1"/>
          <w:spacing w:val="-1"/>
          <w:kern w:val="2"/>
          <w:sz w:val="19"/>
          <w:szCs w:val="19"/>
          <w:lang w:eastAsia="pl-PL"/>
        </w:rPr>
      </w:pPr>
      <w:r w:rsidRPr="00325965">
        <w:rPr>
          <w:rFonts w:ascii="Arial" w:eastAsia="Lucida Sans Unicode" w:hAnsi="Arial" w:cs="Arial"/>
          <w:color w:val="000000" w:themeColor="text1"/>
          <w:kern w:val="1"/>
          <w:sz w:val="19"/>
          <w:szCs w:val="19"/>
        </w:rPr>
        <w:t xml:space="preserve">a) </w:t>
      </w:r>
      <w:r w:rsidRPr="00B66754">
        <w:rPr>
          <w:rFonts w:ascii="Arial" w:eastAsia="Lucida Sans Unicode" w:hAnsi="Arial" w:cs="Arial"/>
          <w:color w:val="000000" w:themeColor="text1"/>
          <w:kern w:val="1"/>
          <w:sz w:val="19"/>
          <w:szCs w:val="19"/>
          <w:u w:val="single"/>
          <w:lang w:eastAsia="ar-SA"/>
        </w:rPr>
        <w:t xml:space="preserve">materiały opisowe pochodzące od producenta takie jak: oryginalne ulotki, katalogi, opisy przedmiotu zamówienia, dokumentację techniczną oferowanego sprzętu/ przedmiotu zamówienia, instrukcje obsługi </w:t>
      </w:r>
      <w:r w:rsidR="004403C7">
        <w:rPr>
          <w:rFonts w:ascii="Arial" w:eastAsia="Lucida Sans Unicode" w:hAnsi="Arial" w:cs="Arial"/>
          <w:color w:val="000000" w:themeColor="text1"/>
          <w:kern w:val="1"/>
          <w:sz w:val="19"/>
          <w:szCs w:val="19"/>
          <w:u w:val="single"/>
          <w:lang w:eastAsia="ar-SA"/>
        </w:rPr>
        <w:t>itp</w:t>
      </w:r>
      <w:r w:rsidR="004403C7">
        <w:rPr>
          <w:rFonts w:ascii="Arial" w:eastAsia="Lucida Sans Unicode" w:hAnsi="Arial" w:cs="Arial"/>
          <w:color w:val="000000" w:themeColor="text1"/>
          <w:kern w:val="1"/>
          <w:sz w:val="19"/>
          <w:szCs w:val="19"/>
        </w:rPr>
        <w:t>.</w:t>
      </w:r>
      <w:r w:rsidRPr="00325965">
        <w:rPr>
          <w:rFonts w:ascii="Arial" w:eastAsia="Lucida Sans Unicode" w:hAnsi="Arial" w:cs="Arial"/>
          <w:color w:val="000000" w:themeColor="text1"/>
          <w:kern w:val="1"/>
          <w:sz w:val="19"/>
          <w:szCs w:val="19"/>
        </w:rPr>
        <w:t xml:space="preserve"> – (</w:t>
      </w:r>
      <w:r w:rsidR="00B66754" w:rsidRPr="00B66754">
        <w:rPr>
          <w:rFonts w:ascii="Arial" w:eastAsia="Lucida Sans Unicode" w:hAnsi="Arial" w:cs="Arial"/>
          <w:color w:val="000000" w:themeColor="text1"/>
          <w:kern w:val="1"/>
          <w:sz w:val="19"/>
          <w:szCs w:val="19"/>
        </w:rPr>
        <w:t>dotyczące parametrów zarówno wymaganych jak i ocenianych wskazanych w załącznikach 2A i 2C</w:t>
      </w:r>
      <w:r w:rsidRPr="00325965">
        <w:rPr>
          <w:rFonts w:ascii="Arial" w:eastAsia="Lucida Sans Unicode" w:hAnsi="Arial" w:cs="Arial"/>
          <w:color w:val="000000" w:themeColor="text1"/>
          <w:kern w:val="1"/>
          <w:sz w:val="19"/>
          <w:szCs w:val="19"/>
        </w:rPr>
        <w:t xml:space="preserve">) – </w:t>
      </w:r>
      <w:r w:rsidRPr="00325965">
        <w:rPr>
          <w:rFonts w:ascii="Arial" w:eastAsia="Lucida Sans Unicode" w:hAnsi="Arial" w:cs="Arial"/>
          <w:b/>
          <w:bCs/>
          <w:color w:val="000000" w:themeColor="text1"/>
          <w:kern w:val="1"/>
          <w:sz w:val="19"/>
          <w:szCs w:val="19"/>
        </w:rPr>
        <w:t xml:space="preserve">dot. </w:t>
      </w:r>
      <w:r w:rsidR="00B66754" w:rsidRPr="00B66754">
        <w:rPr>
          <w:rFonts w:ascii="Arial" w:eastAsia="Lucida Sans Unicode" w:hAnsi="Arial" w:cs="Arial"/>
          <w:b/>
          <w:bCs/>
          <w:color w:val="000000" w:themeColor="text1"/>
          <w:kern w:val="1"/>
          <w:sz w:val="19"/>
          <w:szCs w:val="19"/>
        </w:rPr>
        <w:t>Części/</w:t>
      </w:r>
      <w:r w:rsidRPr="00325965">
        <w:rPr>
          <w:rFonts w:ascii="Arial" w:eastAsia="Lucida Sans Unicode" w:hAnsi="Arial" w:cs="Arial"/>
          <w:b/>
          <w:bCs/>
          <w:color w:val="000000" w:themeColor="text1"/>
          <w:kern w:val="1"/>
          <w:sz w:val="19"/>
          <w:szCs w:val="19"/>
        </w:rPr>
        <w:t>Zakresu nr 1</w:t>
      </w:r>
      <w:r w:rsidR="00B66754" w:rsidRPr="00B66754">
        <w:rPr>
          <w:rFonts w:ascii="Arial" w:eastAsia="Lucida Sans Unicode" w:hAnsi="Arial" w:cs="Arial"/>
          <w:b/>
          <w:bCs/>
          <w:color w:val="000000" w:themeColor="text1"/>
          <w:kern w:val="1"/>
          <w:sz w:val="19"/>
          <w:szCs w:val="19"/>
        </w:rPr>
        <w:t xml:space="preserve"> i</w:t>
      </w:r>
      <w:r w:rsidRPr="00325965">
        <w:rPr>
          <w:rFonts w:ascii="Arial" w:eastAsia="Lucida Sans Unicode" w:hAnsi="Arial" w:cs="Arial"/>
          <w:b/>
          <w:bCs/>
          <w:color w:val="000000" w:themeColor="text1"/>
          <w:kern w:val="1"/>
          <w:sz w:val="19"/>
          <w:szCs w:val="19"/>
        </w:rPr>
        <w:t xml:space="preserve"> 2.</w:t>
      </w:r>
    </w:p>
    <w:p w14:paraId="1C9D1097" w14:textId="77777777" w:rsidR="00325965" w:rsidRPr="00325965" w:rsidRDefault="00325965" w:rsidP="00B66754">
      <w:pPr>
        <w:widowControl w:val="0"/>
        <w:suppressAutoHyphens/>
        <w:spacing w:after="0" w:line="240" w:lineRule="auto"/>
        <w:ind w:left="426"/>
        <w:jc w:val="both"/>
        <w:rPr>
          <w:rFonts w:ascii="Arial" w:eastAsia="Lucida Sans Unicode" w:hAnsi="Arial" w:cs="Arial"/>
          <w:iCs/>
          <w:color w:val="000000" w:themeColor="text1"/>
          <w:spacing w:val="-1"/>
          <w:kern w:val="1"/>
          <w:sz w:val="19"/>
          <w:szCs w:val="19"/>
        </w:rPr>
      </w:pPr>
    </w:p>
    <w:p w14:paraId="6ED35F8B" w14:textId="1A49543F" w:rsidR="00B66754" w:rsidRPr="00B66754" w:rsidRDefault="00B66754" w:rsidP="00B66754">
      <w:pPr>
        <w:suppressAutoHyphens/>
        <w:spacing w:after="0" w:line="240" w:lineRule="auto"/>
        <w:ind w:left="426"/>
        <w:contextualSpacing/>
        <w:jc w:val="both"/>
        <w:rPr>
          <w:rFonts w:ascii="Arial" w:eastAsia="SimSun" w:hAnsi="Arial" w:cs="Arial"/>
          <w:color w:val="000000" w:themeColor="text1"/>
          <w:kern w:val="2"/>
          <w:sz w:val="19"/>
          <w:szCs w:val="19"/>
          <w:lang w:eastAsia="hi-IN" w:bidi="hi-IN"/>
        </w:rPr>
      </w:pPr>
      <w:r w:rsidRPr="00B66754">
        <w:rPr>
          <w:rFonts w:ascii="Arial" w:eastAsia="SimSun" w:hAnsi="Arial" w:cs="Arial"/>
          <w:color w:val="000000" w:themeColor="text1"/>
          <w:kern w:val="2"/>
          <w:sz w:val="19"/>
          <w:szCs w:val="19"/>
          <w:lang w:eastAsia="hi-IN" w:bidi="hi-IN"/>
        </w:rPr>
        <w:t>Jeżeli wykonawca nie złożył przedmiotowych środków dowodowych lub złożone przedmiotowe środki dowodowe są niekompletne (dotycz</w:t>
      </w:r>
      <w:r>
        <w:rPr>
          <w:rFonts w:ascii="Arial" w:eastAsia="SimSun" w:hAnsi="Arial" w:cs="Arial"/>
          <w:color w:val="000000" w:themeColor="text1"/>
          <w:kern w:val="2"/>
          <w:sz w:val="19"/>
          <w:szCs w:val="19"/>
          <w:lang w:eastAsia="hi-IN" w:bidi="hi-IN"/>
        </w:rPr>
        <w:t>y</w:t>
      </w:r>
      <w:r w:rsidRPr="00B66754">
        <w:rPr>
          <w:rFonts w:ascii="Arial" w:eastAsia="SimSun" w:hAnsi="Arial" w:cs="Arial"/>
          <w:color w:val="000000" w:themeColor="text1"/>
          <w:kern w:val="2"/>
          <w:sz w:val="19"/>
          <w:szCs w:val="19"/>
          <w:lang w:eastAsia="hi-IN" w:bidi="hi-IN"/>
        </w:rPr>
        <w:t xml:space="preserve"> parametrów wymaganych), Zamawiający wezwie Wykonawcę do ich złożenia lub uzupełnienia w wyznaczonym terminie. </w:t>
      </w:r>
    </w:p>
    <w:p w14:paraId="3E05390E" w14:textId="77777777" w:rsidR="00B66754" w:rsidRPr="00B66754" w:rsidRDefault="00B66754" w:rsidP="00B66754">
      <w:pPr>
        <w:suppressAutoHyphens/>
        <w:spacing w:after="0" w:line="240" w:lineRule="auto"/>
        <w:ind w:left="426"/>
        <w:contextualSpacing/>
        <w:jc w:val="both"/>
        <w:rPr>
          <w:rFonts w:ascii="Arial" w:eastAsia="SimSun" w:hAnsi="Arial" w:cs="Arial"/>
          <w:color w:val="000000" w:themeColor="text1"/>
          <w:kern w:val="2"/>
          <w:sz w:val="19"/>
          <w:szCs w:val="19"/>
          <w:lang w:eastAsia="hi-IN" w:bidi="hi-IN"/>
        </w:rPr>
      </w:pPr>
      <w:r w:rsidRPr="00B66754">
        <w:rPr>
          <w:rFonts w:ascii="Arial" w:eastAsia="SimSun" w:hAnsi="Arial" w:cs="Arial"/>
          <w:color w:val="000000" w:themeColor="text1"/>
          <w:kern w:val="2"/>
          <w:sz w:val="19"/>
          <w:szCs w:val="19"/>
          <w:lang w:eastAsia="hi-IN" w:bidi="hi-IN"/>
        </w:rPr>
        <w:t>Zamawiający może żądać od wykonawców wyjaśnień dotyczących treści przedmiotowych środków dowodowych.</w:t>
      </w:r>
    </w:p>
    <w:p w14:paraId="03BFCB67" w14:textId="77777777" w:rsidR="00B66754" w:rsidRPr="00B66754" w:rsidRDefault="00B66754" w:rsidP="00B66754">
      <w:pPr>
        <w:suppressAutoHyphens/>
        <w:spacing w:after="0" w:line="240" w:lineRule="auto"/>
        <w:contextualSpacing/>
        <w:jc w:val="both"/>
        <w:rPr>
          <w:rFonts w:ascii="Arial" w:hAnsi="Arial" w:cs="Arial"/>
          <w:color w:val="000000" w:themeColor="text1"/>
          <w:sz w:val="19"/>
          <w:szCs w:val="19"/>
          <w:lang w:eastAsia="pl-PL"/>
        </w:rPr>
      </w:pPr>
    </w:p>
    <w:p w14:paraId="50923CD5" w14:textId="59F67890" w:rsidR="00325965" w:rsidRPr="00325965" w:rsidRDefault="00B66754" w:rsidP="00B66754">
      <w:pPr>
        <w:suppressAutoHyphens/>
        <w:spacing w:after="0" w:line="240" w:lineRule="auto"/>
        <w:ind w:left="426"/>
        <w:contextualSpacing/>
        <w:jc w:val="both"/>
        <w:rPr>
          <w:rFonts w:ascii="Arial" w:hAnsi="Arial" w:cs="Arial"/>
          <w:color w:val="000000" w:themeColor="text1"/>
          <w:sz w:val="19"/>
          <w:szCs w:val="19"/>
          <w:lang w:eastAsia="pl-PL"/>
        </w:rPr>
      </w:pPr>
      <w:r w:rsidRPr="00B66754">
        <w:rPr>
          <w:rFonts w:ascii="Arial" w:hAnsi="Arial" w:cs="Arial"/>
          <w:color w:val="000000" w:themeColor="text1"/>
          <w:sz w:val="19"/>
          <w:szCs w:val="19"/>
          <w:lang w:eastAsia="pl-PL"/>
        </w:rPr>
        <w:t>P</w:t>
      </w:r>
      <w:r w:rsidR="00325965" w:rsidRPr="00325965">
        <w:rPr>
          <w:rFonts w:ascii="Arial" w:hAnsi="Arial" w:cs="Arial"/>
          <w:color w:val="000000" w:themeColor="text1"/>
          <w:sz w:val="19"/>
          <w:szCs w:val="19"/>
          <w:lang w:eastAsia="pl-PL"/>
        </w:rPr>
        <w:t>rzedmiotowe środki dowodowe</w:t>
      </w:r>
      <w:r w:rsidRPr="00B66754">
        <w:rPr>
          <w:rFonts w:ascii="Arial" w:hAnsi="Arial" w:cs="Arial"/>
          <w:color w:val="000000" w:themeColor="text1"/>
          <w:sz w:val="19"/>
          <w:szCs w:val="19"/>
          <w:lang w:eastAsia="pl-PL"/>
        </w:rPr>
        <w:t xml:space="preserve"> dotyczące parametrów punktowanych nie podlegają uzupełnianiu.</w:t>
      </w:r>
    </w:p>
    <w:p w14:paraId="0CE3F46D" w14:textId="15349844" w:rsidR="00325965" w:rsidRPr="00B66754" w:rsidRDefault="00325965" w:rsidP="00B66754">
      <w:pPr>
        <w:pStyle w:val="Akapitzlist"/>
        <w:spacing w:line="240" w:lineRule="auto"/>
        <w:ind w:left="426"/>
        <w:rPr>
          <w:rFonts w:ascii="Arial" w:hAnsi="Arial" w:cs="Arial"/>
          <w:color w:val="000000" w:themeColor="text1"/>
          <w:sz w:val="19"/>
          <w:szCs w:val="19"/>
          <w:lang w:eastAsia="pl-PL"/>
        </w:rPr>
      </w:pPr>
      <w:r w:rsidRPr="00B66754">
        <w:rPr>
          <w:rFonts w:ascii="Arial" w:eastAsia="Lucida Sans Unicode" w:hAnsi="Arial" w:cs="Arial"/>
          <w:color w:val="000000" w:themeColor="text1"/>
          <w:kern w:val="1"/>
          <w:sz w:val="19"/>
          <w:szCs w:val="19"/>
          <w:lang w:eastAsia="pl-PL"/>
        </w:rPr>
        <w:t>Jeżeli Wykonawca nie złoży przedmiotowego środka dowodowego na potwierdzenie parametrów ocenianych, oferta Wykonawcy otrzyma 0 punktów za dany parametr oceniany.</w:t>
      </w:r>
    </w:p>
    <w:p w14:paraId="3D54FDF1" w14:textId="77777777" w:rsidR="00325965" w:rsidRDefault="00325965" w:rsidP="003D5BAD">
      <w:pPr>
        <w:pStyle w:val="Akapitzlist"/>
        <w:spacing w:line="240" w:lineRule="auto"/>
        <w:ind w:left="360"/>
        <w:rPr>
          <w:rFonts w:ascii="Arial" w:hAnsi="Arial" w:cs="Arial"/>
          <w:sz w:val="19"/>
          <w:szCs w:val="19"/>
          <w:lang w:eastAsia="pl-PL"/>
        </w:rPr>
      </w:pPr>
    </w:p>
    <w:p w14:paraId="36BBE62B" w14:textId="2024C2E1" w:rsidR="003D5BAD" w:rsidRPr="003D5BAD" w:rsidRDefault="003D5BAD" w:rsidP="003D5BAD">
      <w:pPr>
        <w:pStyle w:val="Akapitzlist"/>
        <w:spacing w:line="240" w:lineRule="auto"/>
        <w:ind w:left="360"/>
        <w:rPr>
          <w:rFonts w:ascii="Arial" w:hAnsi="Arial" w:cs="Arial"/>
          <w:sz w:val="19"/>
          <w:szCs w:val="19"/>
          <w:lang w:eastAsia="pl-PL"/>
        </w:rPr>
      </w:pPr>
      <w:r w:rsidRPr="003D5BAD">
        <w:rPr>
          <w:rFonts w:ascii="Arial" w:hAnsi="Arial" w:cs="Arial"/>
          <w:sz w:val="19"/>
          <w:szCs w:val="19"/>
          <w:lang w:eastAsia="pl-PL"/>
        </w:rPr>
        <w:t xml:space="preserve">Wykonawcy mogą wspólnie ubiegać się o udzielenie zamówienia.  W takim przypadku wykonawcy ustanawiają pełnomocnika do reprezentowania ich w postępowaniu o udzielenie zamówienia albo do reprezentowania w postępowaniu i zawarcia umowy w sprawie zamówienia publicznego. </w:t>
      </w:r>
    </w:p>
    <w:p w14:paraId="182B717A" w14:textId="39F0211D" w:rsidR="003D5BAD" w:rsidRPr="003D5BAD" w:rsidRDefault="003D5BAD" w:rsidP="003D5BAD">
      <w:pPr>
        <w:pStyle w:val="Akapitzlist"/>
        <w:spacing w:line="240" w:lineRule="auto"/>
        <w:ind w:left="360"/>
        <w:rPr>
          <w:rFonts w:ascii="Arial" w:hAnsi="Arial" w:cs="Arial"/>
          <w:sz w:val="19"/>
          <w:szCs w:val="19"/>
          <w:lang w:eastAsia="pl-PL"/>
        </w:rPr>
      </w:pPr>
      <w:r w:rsidRPr="003D5BAD">
        <w:rPr>
          <w:rFonts w:ascii="Arial" w:hAnsi="Arial" w:cs="Arial"/>
          <w:sz w:val="19"/>
          <w:szCs w:val="19"/>
          <w:lang w:eastAsia="pl-PL"/>
        </w:rPr>
        <w:t>Przepisy dotyczące wykonawcy stosuje się odpowiednio do wykonawców wspólnie ubiegających się o udzielenie zamówienia.</w:t>
      </w:r>
    </w:p>
    <w:p w14:paraId="42E9487B" w14:textId="2AFF94F8" w:rsidR="00E01263" w:rsidRPr="00BB7D47" w:rsidRDefault="003D5BAD" w:rsidP="00BB7D47">
      <w:pPr>
        <w:pStyle w:val="Akapitzlist"/>
        <w:spacing w:line="240" w:lineRule="auto"/>
        <w:ind w:left="360"/>
        <w:rPr>
          <w:rFonts w:ascii="Arial" w:hAnsi="Arial" w:cs="Arial"/>
          <w:sz w:val="19"/>
          <w:szCs w:val="19"/>
          <w:lang w:eastAsia="pl-PL"/>
        </w:rPr>
      </w:pPr>
      <w:r w:rsidRPr="003D5BAD">
        <w:rPr>
          <w:rFonts w:ascii="Arial" w:hAnsi="Arial" w:cs="Arial"/>
          <w:sz w:val="19"/>
          <w:szCs w:val="19"/>
          <w:lang w:eastAsia="pl-PL"/>
        </w:rPr>
        <w:t xml:space="preserve">W przypadku Wykonawców wspólnie ubiegających się o udzielenie zamówienia, żaden z nich nie może podlegać wykluczeniu z powodu niespełniania warunków, o których mowa w art. 108 ust. 1 </w:t>
      </w:r>
      <w:proofErr w:type="spellStart"/>
      <w:r w:rsidRPr="003D5BAD">
        <w:rPr>
          <w:rFonts w:ascii="Arial" w:hAnsi="Arial" w:cs="Arial"/>
          <w:sz w:val="19"/>
          <w:szCs w:val="19"/>
          <w:lang w:eastAsia="pl-PL"/>
        </w:rPr>
        <w:t>Pzp</w:t>
      </w:r>
      <w:proofErr w:type="spellEnd"/>
      <w:r w:rsidR="005E4452">
        <w:rPr>
          <w:rFonts w:ascii="Arial" w:hAnsi="Arial" w:cs="Arial"/>
          <w:sz w:val="19"/>
          <w:szCs w:val="19"/>
          <w:lang w:eastAsia="pl-PL"/>
        </w:rPr>
        <w:t xml:space="preserve"> oraz </w:t>
      </w:r>
      <w:r w:rsidR="005E4452" w:rsidRPr="005E4452">
        <w:rPr>
          <w:rFonts w:ascii="Arial" w:hAnsi="Arial" w:cs="Arial"/>
          <w:sz w:val="19"/>
          <w:szCs w:val="19"/>
          <w:lang w:eastAsia="pl-PL"/>
        </w:rPr>
        <w:t>art. 7 ust. 1 ustawy o szczególnych rozwiązaniach w zakresie przeciwdziałania wspieraniu agresji na Ukrainę oraz służących ochronie bezpieczeństwa narodowego</w:t>
      </w:r>
      <w:r w:rsidRPr="005E4452">
        <w:rPr>
          <w:rFonts w:ascii="Arial" w:hAnsi="Arial" w:cs="Arial"/>
          <w:sz w:val="19"/>
          <w:szCs w:val="19"/>
          <w:lang w:eastAsia="pl-PL"/>
        </w:rPr>
        <w:t>.</w:t>
      </w:r>
      <w:r w:rsidRPr="003D5BAD">
        <w:rPr>
          <w:rFonts w:ascii="Arial" w:hAnsi="Arial" w:cs="Arial"/>
          <w:sz w:val="19"/>
          <w:szCs w:val="19"/>
          <w:lang w:eastAsia="pl-PL"/>
        </w:rPr>
        <w:t xml:space="preserve"> </w:t>
      </w:r>
    </w:p>
    <w:p w14:paraId="6AF1BC79" w14:textId="11EA769C" w:rsidR="00BC1C2C" w:rsidRPr="009769A3" w:rsidRDefault="00BC1C2C" w:rsidP="00BC1C2C">
      <w:pPr>
        <w:spacing w:before="400" w:after="120" w:line="240" w:lineRule="auto"/>
        <w:jc w:val="both"/>
        <w:outlineLvl w:val="0"/>
        <w:rPr>
          <w:rFonts w:ascii="Arial" w:eastAsia="Times New Roman" w:hAnsi="Arial" w:cs="Arial"/>
          <w:b/>
          <w:bCs/>
          <w:kern w:val="36"/>
          <w:sz w:val="19"/>
          <w:szCs w:val="19"/>
          <w:lang w:eastAsia="pl-PL"/>
        </w:rPr>
      </w:pPr>
      <w:r w:rsidRPr="009769A3">
        <w:rPr>
          <w:rFonts w:ascii="Arial" w:eastAsia="Times New Roman" w:hAnsi="Arial" w:cs="Arial"/>
          <w:b/>
          <w:bCs/>
          <w:color w:val="000000"/>
          <w:kern w:val="36"/>
          <w:sz w:val="19"/>
          <w:szCs w:val="19"/>
          <w:lang w:eastAsia="pl-PL"/>
        </w:rPr>
        <w:lastRenderedPageBreak/>
        <w:t>Opis sposobu przygotowania ofert oraz dokumentów wymaganych przez zamawiającego w SWZ</w:t>
      </w:r>
    </w:p>
    <w:p w14:paraId="7981B1E3" w14:textId="7F925543" w:rsidR="00A97591" w:rsidRDefault="00A97591" w:rsidP="00354183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Arial" w:hAnsi="Arial" w:cs="Arial"/>
          <w:bCs/>
          <w:sz w:val="19"/>
          <w:szCs w:val="19"/>
        </w:rPr>
      </w:pPr>
      <w:r w:rsidRPr="00ED2FCF">
        <w:rPr>
          <w:rFonts w:ascii="Arial" w:hAnsi="Arial" w:cs="Arial"/>
          <w:bCs/>
          <w:sz w:val="19"/>
          <w:szCs w:val="19"/>
        </w:rPr>
        <w:t xml:space="preserve">Ofertę oraz oświadczenie, o którym mowa w art. 125 ust. 1 składa się, pod rygorem nieważności, w formie elektronicznej </w:t>
      </w:r>
      <w:r>
        <w:rPr>
          <w:rFonts w:ascii="Arial" w:hAnsi="Arial" w:cs="Arial"/>
          <w:bCs/>
          <w:sz w:val="19"/>
          <w:szCs w:val="19"/>
        </w:rPr>
        <w:t xml:space="preserve">(podpisanej kwalifikowanym podpisem elektronicznym) </w:t>
      </w:r>
      <w:r w:rsidRPr="00ED2FCF">
        <w:rPr>
          <w:rFonts w:ascii="Arial" w:hAnsi="Arial" w:cs="Arial"/>
          <w:bCs/>
          <w:sz w:val="19"/>
          <w:szCs w:val="19"/>
        </w:rPr>
        <w:t xml:space="preserve">zgodnie z art. 63 ust. 1 Ustawy </w:t>
      </w:r>
      <w:proofErr w:type="spellStart"/>
      <w:r w:rsidRPr="00ED2FCF">
        <w:rPr>
          <w:rFonts w:ascii="Arial" w:hAnsi="Arial" w:cs="Arial"/>
          <w:bCs/>
          <w:sz w:val="19"/>
          <w:szCs w:val="19"/>
        </w:rPr>
        <w:t>Pzp</w:t>
      </w:r>
      <w:proofErr w:type="spellEnd"/>
      <w:r w:rsidRPr="00ED2FCF">
        <w:rPr>
          <w:rFonts w:ascii="Arial" w:hAnsi="Arial" w:cs="Arial"/>
          <w:bCs/>
          <w:sz w:val="19"/>
          <w:szCs w:val="19"/>
        </w:rPr>
        <w:t>. oraz w języku polskim.</w:t>
      </w:r>
    </w:p>
    <w:p w14:paraId="16FE60A1" w14:textId="6F7BC000" w:rsidR="00A97591" w:rsidRPr="00ED2FCF" w:rsidRDefault="00A97591" w:rsidP="00A97591">
      <w:pPr>
        <w:pStyle w:val="Akapitzlist"/>
        <w:spacing w:after="0" w:line="240" w:lineRule="auto"/>
        <w:ind w:left="284"/>
        <w:jc w:val="both"/>
        <w:rPr>
          <w:rFonts w:ascii="Arial" w:hAnsi="Arial" w:cs="Arial"/>
          <w:bCs/>
          <w:sz w:val="19"/>
          <w:szCs w:val="19"/>
        </w:rPr>
      </w:pPr>
      <w:r w:rsidRPr="00ED2FCF">
        <w:rPr>
          <w:rFonts w:ascii="Arial" w:hAnsi="Arial" w:cs="Arial"/>
          <w:bCs/>
          <w:sz w:val="19"/>
          <w:szCs w:val="19"/>
        </w:rPr>
        <w:t xml:space="preserve"> </w:t>
      </w:r>
    </w:p>
    <w:p w14:paraId="37CDB803" w14:textId="77777777" w:rsidR="00A97591" w:rsidRPr="00ED2FCF" w:rsidRDefault="00A97591" w:rsidP="00A97591">
      <w:pPr>
        <w:pStyle w:val="Akapitzlist"/>
        <w:spacing w:after="0" w:line="240" w:lineRule="auto"/>
        <w:ind w:left="284" w:hanging="284"/>
        <w:jc w:val="both"/>
        <w:rPr>
          <w:rFonts w:ascii="Arial" w:hAnsi="Arial" w:cs="Arial"/>
          <w:bCs/>
          <w:sz w:val="19"/>
          <w:szCs w:val="19"/>
        </w:rPr>
      </w:pPr>
      <w:r w:rsidRPr="00ED2FCF">
        <w:rPr>
          <w:rFonts w:ascii="Arial" w:hAnsi="Arial" w:cs="Arial"/>
          <w:bCs/>
          <w:sz w:val="19"/>
          <w:szCs w:val="19"/>
        </w:rPr>
        <w:t>2. Ofertę należy złożyć według wzoru Formularza Ofertowego dołączon</w:t>
      </w:r>
      <w:r>
        <w:rPr>
          <w:rFonts w:ascii="Arial" w:hAnsi="Arial" w:cs="Arial"/>
          <w:bCs/>
          <w:sz w:val="19"/>
          <w:szCs w:val="19"/>
        </w:rPr>
        <w:t>ego</w:t>
      </w:r>
      <w:r w:rsidRPr="00ED2FCF">
        <w:rPr>
          <w:rFonts w:ascii="Arial" w:hAnsi="Arial" w:cs="Arial"/>
          <w:bCs/>
          <w:sz w:val="19"/>
          <w:szCs w:val="19"/>
        </w:rPr>
        <w:t xml:space="preserve"> do SWZ, któr</w:t>
      </w:r>
      <w:r>
        <w:rPr>
          <w:rFonts w:ascii="Arial" w:hAnsi="Arial" w:cs="Arial"/>
          <w:bCs/>
          <w:sz w:val="19"/>
          <w:szCs w:val="19"/>
        </w:rPr>
        <w:t>y</w:t>
      </w:r>
      <w:r w:rsidRPr="00ED2FCF">
        <w:rPr>
          <w:rFonts w:ascii="Arial" w:hAnsi="Arial" w:cs="Arial"/>
          <w:bCs/>
          <w:sz w:val="19"/>
          <w:szCs w:val="19"/>
        </w:rPr>
        <w:t xml:space="preserve"> win</w:t>
      </w:r>
      <w:r>
        <w:rPr>
          <w:rFonts w:ascii="Arial" w:hAnsi="Arial" w:cs="Arial"/>
          <w:bCs/>
          <w:sz w:val="19"/>
          <w:szCs w:val="19"/>
        </w:rPr>
        <w:t>ien</w:t>
      </w:r>
      <w:r w:rsidRPr="00ED2FCF">
        <w:rPr>
          <w:rFonts w:ascii="Arial" w:hAnsi="Arial" w:cs="Arial"/>
          <w:bCs/>
          <w:sz w:val="19"/>
          <w:szCs w:val="19"/>
        </w:rPr>
        <w:t xml:space="preserve"> być wypełnion</w:t>
      </w:r>
      <w:r>
        <w:rPr>
          <w:rFonts w:ascii="Arial" w:hAnsi="Arial" w:cs="Arial"/>
          <w:bCs/>
          <w:sz w:val="19"/>
          <w:szCs w:val="19"/>
        </w:rPr>
        <w:t>y</w:t>
      </w:r>
      <w:r w:rsidRPr="00ED2FCF">
        <w:rPr>
          <w:rFonts w:ascii="Arial" w:hAnsi="Arial" w:cs="Arial"/>
          <w:bCs/>
          <w:sz w:val="19"/>
          <w:szCs w:val="19"/>
        </w:rPr>
        <w:t xml:space="preserve"> i podpisan</w:t>
      </w:r>
      <w:r>
        <w:rPr>
          <w:rFonts w:ascii="Arial" w:hAnsi="Arial" w:cs="Arial"/>
          <w:bCs/>
          <w:sz w:val="19"/>
          <w:szCs w:val="19"/>
        </w:rPr>
        <w:t>y</w:t>
      </w:r>
      <w:r w:rsidRPr="00ED2FCF">
        <w:rPr>
          <w:rFonts w:ascii="Arial" w:hAnsi="Arial" w:cs="Arial"/>
          <w:bCs/>
          <w:sz w:val="19"/>
          <w:szCs w:val="19"/>
        </w:rPr>
        <w:t xml:space="preserve"> przez osobę (-y) uprawnioną (-e) do składania oferty i  reprezentowania Wykonawcy, zgodnie z formą reprezentacji Wykonawcy określoną w rejestrze lub innym dokumencie, właściwym dla danej formy organizacyjnej Wykonawcy albo przez upełnomocnionego przedstawiciela Wykonawcy. Pełnomocnictwo winno być sporządzone w oryginale, w formie elektronicznej. Pełnomocnictwo winno być złożone wraz z ofertą za pośrednictwem Platformy.  </w:t>
      </w:r>
    </w:p>
    <w:p w14:paraId="6A19156B" w14:textId="77777777" w:rsidR="00A97591" w:rsidRPr="008E75FF" w:rsidRDefault="00A97591" w:rsidP="00A97591">
      <w:pPr>
        <w:pStyle w:val="Akapitzlist"/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ED2FCF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3. </w:t>
      </w:r>
      <w:r w:rsidRPr="008E75FF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Oferta powinna być:</w:t>
      </w:r>
    </w:p>
    <w:p w14:paraId="5F578AE7" w14:textId="77777777" w:rsidR="00A97591" w:rsidRPr="008E75FF" w:rsidRDefault="00A97591" w:rsidP="00354183">
      <w:pPr>
        <w:numPr>
          <w:ilvl w:val="1"/>
          <w:numId w:val="18"/>
        </w:numPr>
        <w:spacing w:after="0" w:line="240" w:lineRule="auto"/>
        <w:ind w:left="567" w:hanging="283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8E75FF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sporządzona na podstawie załączników niniejszej SWZ w języku polskim,</w:t>
      </w:r>
    </w:p>
    <w:p w14:paraId="3C78A260" w14:textId="77777777" w:rsidR="00A97591" w:rsidRPr="008E75FF" w:rsidRDefault="00A97591" w:rsidP="00354183">
      <w:pPr>
        <w:numPr>
          <w:ilvl w:val="1"/>
          <w:numId w:val="18"/>
        </w:numPr>
        <w:spacing w:after="0" w:line="240" w:lineRule="auto"/>
        <w:ind w:left="567" w:hanging="283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8E75FF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złożona przy użyciu środków komunikacji elektronicznej tzn. za pośrednictwem </w:t>
      </w:r>
      <w:hyperlink r:id="rId26" w:history="1">
        <w:r w:rsidRPr="008E75FF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pl-PL"/>
          </w:rPr>
          <w:t>platformazakupowa.pl</w:t>
        </w:r>
      </w:hyperlink>
      <w:r w:rsidRPr="008E75FF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,</w:t>
      </w:r>
    </w:p>
    <w:p w14:paraId="034BEF5C" w14:textId="04A749A3" w:rsidR="00E01263" w:rsidRDefault="00A97591" w:rsidP="006E3A40">
      <w:pPr>
        <w:numPr>
          <w:ilvl w:val="1"/>
          <w:numId w:val="18"/>
        </w:numPr>
        <w:spacing w:after="0" w:line="240" w:lineRule="auto"/>
        <w:ind w:left="567" w:hanging="283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B25045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podpisana kwalifikowanym podpisem elektronicznym</w:t>
      </w:r>
      <w:r w:rsidR="00B25045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.</w:t>
      </w:r>
      <w:r w:rsidRPr="00B25045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</w:t>
      </w:r>
    </w:p>
    <w:p w14:paraId="16ACF7B3" w14:textId="77777777" w:rsidR="00B25045" w:rsidRPr="00B25045" w:rsidRDefault="00B25045" w:rsidP="00B25045">
      <w:pPr>
        <w:spacing w:after="0" w:line="240" w:lineRule="auto"/>
        <w:ind w:left="567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</w:p>
    <w:p w14:paraId="0AD5D3B6" w14:textId="77777777" w:rsidR="00A97591" w:rsidRPr="008E75FF" w:rsidRDefault="00A97591" w:rsidP="00354183">
      <w:pPr>
        <w:numPr>
          <w:ilvl w:val="0"/>
          <w:numId w:val="19"/>
        </w:numPr>
        <w:ind w:left="284" w:hanging="284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8E75FF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8E75FF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eIDAS</w:t>
      </w:r>
      <w:proofErr w:type="spellEnd"/>
      <w:r w:rsidRPr="008E75FF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) (UE) nr 910/2014 - od 1 lipca 2016 roku”.</w:t>
      </w:r>
    </w:p>
    <w:p w14:paraId="4827A384" w14:textId="77777777" w:rsidR="00A97591" w:rsidRPr="008E75FF" w:rsidRDefault="00A97591" w:rsidP="00DE686F">
      <w:pPr>
        <w:numPr>
          <w:ilvl w:val="0"/>
          <w:numId w:val="20"/>
        </w:numPr>
        <w:ind w:left="284" w:hanging="284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8E75FF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W przypadku wykorzystania formatu podpisu </w:t>
      </w:r>
      <w:proofErr w:type="spellStart"/>
      <w:r w:rsidRPr="008E75FF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XAdES</w:t>
      </w:r>
      <w:proofErr w:type="spellEnd"/>
      <w:r w:rsidRPr="008E75FF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zewnętrzny. Zamawiający wymaga dołączenia odpowiedniej ilości plików tj. podpisywanych plików z danymi oraz plików podpisu w formacie </w:t>
      </w:r>
      <w:proofErr w:type="spellStart"/>
      <w:r w:rsidRPr="008E75FF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XAdES</w:t>
      </w:r>
      <w:proofErr w:type="spellEnd"/>
      <w:r w:rsidRPr="008E75FF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.</w:t>
      </w:r>
    </w:p>
    <w:p w14:paraId="33B8D3D9" w14:textId="77777777" w:rsidR="00A97591" w:rsidRPr="008E75FF" w:rsidRDefault="00A97591" w:rsidP="00DE686F">
      <w:pPr>
        <w:numPr>
          <w:ilvl w:val="0"/>
          <w:numId w:val="21"/>
        </w:numPr>
        <w:ind w:left="284" w:hanging="284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8E75FF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Zgodnie z art. 18 ust. 3 ustawy </w:t>
      </w:r>
      <w:proofErr w:type="spellStart"/>
      <w:r w:rsidRPr="008E75FF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Pzp</w:t>
      </w:r>
      <w:proofErr w:type="spellEnd"/>
      <w:r w:rsidRPr="008E75FF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54A3FDF4" w14:textId="77777777" w:rsidR="00A97591" w:rsidRPr="008E75FF" w:rsidRDefault="00A97591" w:rsidP="00354183">
      <w:pPr>
        <w:numPr>
          <w:ilvl w:val="0"/>
          <w:numId w:val="22"/>
        </w:numPr>
        <w:ind w:left="284" w:hanging="284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8E75FF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Wykonawca, za pośrednictwem </w:t>
      </w:r>
      <w:hyperlink r:id="rId27" w:history="1">
        <w:r w:rsidRPr="00C464A7">
          <w:rPr>
            <w:rFonts w:ascii="Arial" w:eastAsia="Times New Roman" w:hAnsi="Arial" w:cs="Arial"/>
            <w:color w:val="1F3864"/>
            <w:sz w:val="19"/>
            <w:szCs w:val="19"/>
            <w:u w:val="single"/>
            <w:lang w:eastAsia="pl-PL"/>
          </w:rPr>
          <w:t>platformazakupowa.pl</w:t>
        </w:r>
      </w:hyperlink>
      <w:r w:rsidRPr="008E75FF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może przed upływem terminu do składania wycofać ofertę. Sposób dokonywania wycofania oferty zamieszczono w instrukcji zamieszczonej na stronie internetowej pod adresem:</w:t>
      </w:r>
      <w:r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</w:t>
      </w:r>
      <w:hyperlink r:id="rId28" w:history="1">
        <w:r w:rsidRPr="008E75FF">
          <w:rPr>
            <w:rStyle w:val="Hipercze"/>
            <w:rFonts w:ascii="Arial" w:eastAsia="Times New Roman" w:hAnsi="Arial" w:cs="Arial"/>
            <w:sz w:val="19"/>
            <w:szCs w:val="19"/>
            <w:lang w:eastAsia="pl-PL"/>
          </w:rPr>
          <w:t>https://platformazakupowa.pl/strona/45-instrukcje</w:t>
        </w:r>
      </w:hyperlink>
    </w:p>
    <w:p w14:paraId="3252567A" w14:textId="77777777" w:rsidR="00A97591" w:rsidRPr="008E75FF" w:rsidRDefault="00A97591" w:rsidP="00354183">
      <w:pPr>
        <w:numPr>
          <w:ilvl w:val="0"/>
          <w:numId w:val="23"/>
        </w:numPr>
        <w:ind w:left="284" w:hanging="284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8E75FF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Każdy z wykonawców może złożyć tylko jedną ofertę. Złożenie większej liczby ofert lub oferty zawierającej propozycje wariantowe spowoduje podlegać będzie odrzuceniu.</w:t>
      </w:r>
    </w:p>
    <w:p w14:paraId="1BCC622F" w14:textId="77777777" w:rsidR="00A97591" w:rsidRPr="008E75FF" w:rsidRDefault="00A97591" w:rsidP="00354183">
      <w:pPr>
        <w:numPr>
          <w:ilvl w:val="0"/>
          <w:numId w:val="24"/>
        </w:numPr>
        <w:ind w:left="284" w:hanging="284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8E75FF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Ceny oferty muszą zawierać wszystkie koszty, jakie musi ponieść wykonawca, aby zrealizować zamówienie z najwyższą starannością oraz ewentualne rabaty.</w:t>
      </w:r>
    </w:p>
    <w:p w14:paraId="0ADF7314" w14:textId="77777777" w:rsidR="00A97591" w:rsidRPr="008E75FF" w:rsidRDefault="00A97591" w:rsidP="00354183">
      <w:pPr>
        <w:numPr>
          <w:ilvl w:val="0"/>
          <w:numId w:val="25"/>
        </w:numPr>
        <w:ind w:left="284" w:hanging="284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8E75FF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Dokumenty i oświadczenia składane przez wykonawcę powinny być w języku polskim, chyba że w SWZ dopuszczono inaczej. W przypadku  załączenia dokumentów sporządzonych w innym języku niż dopuszczony, wykonawca zobowiązany jest załączyć tłumaczenie na język polski.</w:t>
      </w:r>
    </w:p>
    <w:p w14:paraId="394E7D1D" w14:textId="77777777" w:rsidR="00A97591" w:rsidRDefault="00A97591" w:rsidP="00354183">
      <w:pPr>
        <w:numPr>
          <w:ilvl w:val="0"/>
          <w:numId w:val="26"/>
        </w:numPr>
        <w:ind w:left="284" w:hanging="284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8E75FF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Zgodnie z definicją dokumentu elektronicznego z art.</w:t>
      </w:r>
      <w:r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</w:t>
      </w:r>
      <w:r w:rsidRPr="008E75FF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3 ustęp 2 Ustawy o informatyzacji działalności podmiotów realizujących zadania publiczne, opatrzenie pliku zawierającego skompresowane dane kwalifikowanym podpisem elektronicznym jest jednoznaczne 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132299E1" w14:textId="77777777" w:rsidR="00A97591" w:rsidRPr="00181980" w:rsidRDefault="00A97591" w:rsidP="00354183">
      <w:pPr>
        <w:numPr>
          <w:ilvl w:val="0"/>
          <w:numId w:val="26"/>
        </w:numPr>
        <w:ind w:left="284" w:hanging="284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ED2FCF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3F57CD76" w14:textId="77777777" w:rsidR="00A97591" w:rsidRDefault="00A97591" w:rsidP="00354183">
      <w:pPr>
        <w:numPr>
          <w:ilvl w:val="0"/>
          <w:numId w:val="26"/>
        </w:numPr>
        <w:ind w:left="284" w:hanging="284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181980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Ze względu na niskie ryzyko naruszenia integralności pliku oraz łatwiejszą weryfikację podpisu, zamawiający zaleca, w miarę możliwości, przekonwertowanie plików składających się na ofertę na format .pdf  i opatrzenie ich podpisem kwalifikowanym </w:t>
      </w:r>
      <w:proofErr w:type="spellStart"/>
      <w:r w:rsidRPr="00181980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PAdES</w:t>
      </w:r>
      <w:proofErr w:type="spellEnd"/>
      <w:r w:rsidRPr="00181980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. </w:t>
      </w:r>
    </w:p>
    <w:p w14:paraId="5D6FF917" w14:textId="2F7F3D1A" w:rsidR="00BC1C2C" w:rsidRPr="00A97591" w:rsidRDefault="00A97591" w:rsidP="00D8560D">
      <w:pPr>
        <w:numPr>
          <w:ilvl w:val="0"/>
          <w:numId w:val="26"/>
        </w:numPr>
        <w:ind w:left="284" w:hanging="284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A97591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Pliki w innych formatach niż PDF zaleca się opatrzyć zewnętrznym podpisem </w:t>
      </w:r>
      <w:proofErr w:type="spellStart"/>
      <w:r w:rsidRPr="00A97591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XAdES</w:t>
      </w:r>
      <w:proofErr w:type="spellEnd"/>
      <w:r w:rsidRPr="00A97591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. Wykonawca powinien pamiętać, aby plik z podpisem przekazywać łącznie z dokumentem podpisywanym.</w:t>
      </w:r>
    </w:p>
    <w:p w14:paraId="572EB2B3" w14:textId="77777777" w:rsidR="002A2CFB" w:rsidRPr="00993FA5" w:rsidRDefault="002A2CFB" w:rsidP="006B53B6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</w:p>
    <w:p w14:paraId="12688E4D" w14:textId="12D677E1" w:rsidR="00FC3ECF" w:rsidRDefault="000A4F0D" w:rsidP="0001030A">
      <w:pPr>
        <w:spacing w:after="0" w:line="240" w:lineRule="auto"/>
        <w:ind w:left="284" w:hanging="283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>
        <w:rPr>
          <w:rFonts w:ascii="Arial" w:hAnsi="Arial" w:cs="Arial"/>
          <w:b/>
          <w:bCs/>
          <w:sz w:val="19"/>
          <w:szCs w:val="19"/>
          <w:lang w:eastAsia="pl-PL"/>
        </w:rPr>
        <w:lastRenderedPageBreak/>
        <w:t>8</w:t>
      </w:r>
      <w:r w:rsidR="00907E6E" w:rsidRPr="00993FA5">
        <w:rPr>
          <w:rFonts w:ascii="Arial" w:hAnsi="Arial" w:cs="Arial"/>
          <w:b/>
          <w:bCs/>
          <w:sz w:val="19"/>
          <w:szCs w:val="19"/>
          <w:lang w:eastAsia="pl-PL"/>
        </w:rPr>
        <w:t xml:space="preserve">. </w:t>
      </w:r>
      <w:r w:rsidR="00907E6E" w:rsidRPr="00993FA5">
        <w:rPr>
          <w:rFonts w:ascii="Arial" w:hAnsi="Arial" w:cs="Arial"/>
          <w:b/>
          <w:bCs/>
          <w:sz w:val="19"/>
          <w:szCs w:val="19"/>
          <w:lang w:eastAsia="pl-PL"/>
        </w:rPr>
        <w:tab/>
        <w:t xml:space="preserve">Wykaz </w:t>
      </w:r>
      <w:r w:rsidR="00ED6EC1">
        <w:rPr>
          <w:rFonts w:ascii="Arial" w:hAnsi="Arial" w:cs="Arial"/>
          <w:b/>
          <w:bCs/>
          <w:sz w:val="19"/>
          <w:szCs w:val="19"/>
          <w:lang w:eastAsia="pl-PL"/>
        </w:rPr>
        <w:t>podmiotowych środków dowodowych</w:t>
      </w:r>
      <w:r w:rsidR="00907E6E" w:rsidRPr="00993FA5">
        <w:rPr>
          <w:rFonts w:ascii="Arial" w:hAnsi="Arial" w:cs="Arial"/>
          <w:b/>
          <w:bCs/>
          <w:sz w:val="19"/>
          <w:szCs w:val="19"/>
          <w:lang w:eastAsia="pl-PL"/>
        </w:rPr>
        <w:t xml:space="preserve"> potwierdzających spełnianie warunków udziału w postępowaniu oraz brak podstaw  wykluczenia</w:t>
      </w:r>
      <w:r w:rsidR="00710F6F">
        <w:rPr>
          <w:rFonts w:ascii="Arial" w:hAnsi="Arial" w:cs="Arial"/>
          <w:b/>
          <w:bCs/>
          <w:sz w:val="19"/>
          <w:szCs w:val="19"/>
          <w:lang w:eastAsia="pl-PL"/>
        </w:rPr>
        <w:t>.</w:t>
      </w:r>
    </w:p>
    <w:p w14:paraId="4AC71E7C" w14:textId="77777777" w:rsidR="0001030A" w:rsidRPr="00E96046" w:rsidRDefault="0001030A" w:rsidP="0001030A">
      <w:pPr>
        <w:spacing w:after="0" w:line="240" w:lineRule="auto"/>
        <w:ind w:left="284" w:hanging="283"/>
        <w:jc w:val="both"/>
        <w:rPr>
          <w:rFonts w:ascii="Arial" w:hAnsi="Arial" w:cs="Arial"/>
          <w:b/>
          <w:bCs/>
          <w:sz w:val="12"/>
          <w:szCs w:val="12"/>
          <w:lang w:eastAsia="pl-PL"/>
        </w:rPr>
      </w:pPr>
    </w:p>
    <w:p w14:paraId="7DEBF1C3" w14:textId="23731E92" w:rsidR="00DE686F" w:rsidRPr="00C302BD" w:rsidRDefault="00DE686F" w:rsidP="004756B1">
      <w:pPr>
        <w:pStyle w:val="Akapitzlist"/>
        <w:spacing w:line="240" w:lineRule="auto"/>
        <w:ind w:left="284"/>
        <w:rPr>
          <w:rFonts w:ascii="Arial" w:hAnsi="Arial" w:cs="Arial"/>
          <w:sz w:val="19"/>
          <w:szCs w:val="19"/>
          <w:u w:val="single"/>
          <w:lang w:eastAsia="pl-PL"/>
        </w:rPr>
      </w:pPr>
      <w:r w:rsidRPr="00C302BD">
        <w:rPr>
          <w:rFonts w:ascii="Arial" w:hAnsi="Arial" w:cs="Arial"/>
          <w:sz w:val="19"/>
          <w:szCs w:val="19"/>
          <w:u w:val="single"/>
          <w:lang w:eastAsia="pl-PL"/>
        </w:rPr>
        <w:t>Dokumenty należy złożyć w formie zgodnej z Rozporządzeniem Prezesa Rady Ministrów z dnia 30.12.2020 r. w sprawie sposobu sporządzania i przekazywania informacji oraz wymagań technicznych dla dokumentów elektronicznych oraz środków komunikacji elektronicznej w postepowaniu o udzielenie zamówienia publicznego lub konkursie (Dz.U. z 2020 r. poz. 2452).</w:t>
      </w:r>
    </w:p>
    <w:p w14:paraId="0A87808B" w14:textId="20551F83" w:rsidR="000725BE" w:rsidRDefault="000725BE" w:rsidP="004756B1">
      <w:pPr>
        <w:spacing w:after="0" w:line="240" w:lineRule="auto"/>
        <w:ind w:left="426" w:hanging="426"/>
        <w:jc w:val="both"/>
        <w:rPr>
          <w:rFonts w:ascii="Arial" w:hAnsi="Arial" w:cs="Arial"/>
          <w:sz w:val="19"/>
          <w:szCs w:val="19"/>
          <w:lang w:eastAsia="pl-PL"/>
        </w:rPr>
      </w:pPr>
      <w:r w:rsidRPr="000725BE">
        <w:rPr>
          <w:rFonts w:ascii="Arial" w:hAnsi="Arial" w:cs="Arial"/>
          <w:b/>
          <w:bCs/>
          <w:sz w:val="19"/>
          <w:szCs w:val="19"/>
          <w:lang w:eastAsia="pl-PL"/>
        </w:rPr>
        <w:t>8.1.</w:t>
      </w:r>
      <w:r>
        <w:rPr>
          <w:rFonts w:ascii="Arial" w:hAnsi="Arial" w:cs="Arial"/>
          <w:sz w:val="19"/>
          <w:szCs w:val="19"/>
          <w:lang w:eastAsia="pl-PL"/>
        </w:rPr>
        <w:t xml:space="preserve"> W związku z brakiem postawienia warunków udziału w postępowaniu, Zamawiający nie </w:t>
      </w:r>
      <w:proofErr w:type="spellStart"/>
      <w:r>
        <w:rPr>
          <w:rFonts w:ascii="Arial" w:hAnsi="Arial" w:cs="Arial"/>
          <w:sz w:val="19"/>
          <w:szCs w:val="19"/>
          <w:lang w:eastAsia="pl-PL"/>
        </w:rPr>
        <w:t>żada</w:t>
      </w:r>
      <w:proofErr w:type="spellEnd"/>
      <w:r>
        <w:rPr>
          <w:rFonts w:ascii="Arial" w:hAnsi="Arial" w:cs="Arial"/>
          <w:sz w:val="19"/>
          <w:szCs w:val="19"/>
          <w:lang w:eastAsia="pl-PL"/>
        </w:rPr>
        <w:t xml:space="preserve"> dokumentów na potwierdzenie warunków. </w:t>
      </w:r>
    </w:p>
    <w:p w14:paraId="3E8CEA49" w14:textId="77777777" w:rsidR="000725BE" w:rsidRDefault="000725BE" w:rsidP="00901B99">
      <w:pPr>
        <w:spacing w:after="0" w:line="240" w:lineRule="auto"/>
        <w:ind w:left="284"/>
        <w:jc w:val="both"/>
        <w:rPr>
          <w:rFonts w:ascii="Arial" w:hAnsi="Arial" w:cs="Arial"/>
          <w:sz w:val="19"/>
          <w:szCs w:val="19"/>
          <w:lang w:eastAsia="pl-PL"/>
        </w:rPr>
      </w:pPr>
    </w:p>
    <w:p w14:paraId="2F4748EA" w14:textId="0B5B09A0" w:rsidR="001761BE" w:rsidRPr="00C302BD" w:rsidRDefault="00907E6E" w:rsidP="00901B99">
      <w:pPr>
        <w:spacing w:after="0" w:line="240" w:lineRule="auto"/>
        <w:ind w:left="284"/>
        <w:jc w:val="both"/>
        <w:rPr>
          <w:rFonts w:ascii="Arial" w:hAnsi="Arial" w:cs="Arial"/>
          <w:sz w:val="19"/>
          <w:szCs w:val="19"/>
          <w:lang w:eastAsia="pl-PL"/>
        </w:rPr>
      </w:pPr>
      <w:r w:rsidRPr="00C302BD">
        <w:rPr>
          <w:rFonts w:ascii="Arial" w:hAnsi="Arial" w:cs="Arial"/>
          <w:sz w:val="19"/>
          <w:szCs w:val="19"/>
          <w:lang w:eastAsia="pl-PL"/>
        </w:rPr>
        <w:t xml:space="preserve">Zamawiający wezwie wykonawcę, którego oferta została najwyżej oceniona, do złożenia w wyznaczonym, </w:t>
      </w:r>
      <w:r w:rsidRPr="00C302BD">
        <w:rPr>
          <w:rFonts w:ascii="Arial" w:hAnsi="Arial" w:cs="Arial"/>
          <w:b/>
          <w:bCs/>
          <w:sz w:val="19"/>
          <w:szCs w:val="19"/>
          <w:u w:val="single"/>
          <w:lang w:eastAsia="pl-PL"/>
        </w:rPr>
        <w:t>nie krótszym niż 10 dni</w:t>
      </w:r>
      <w:r w:rsidRPr="00C302BD">
        <w:rPr>
          <w:rFonts w:ascii="Arial" w:hAnsi="Arial" w:cs="Arial"/>
          <w:sz w:val="19"/>
          <w:szCs w:val="19"/>
          <w:lang w:eastAsia="pl-PL"/>
        </w:rPr>
        <w:t>, terminie aktualnych na dzień złożenia oświadczeń lub dokumentów które potwierdzają braku podstaw do wykluczenia tj. :</w:t>
      </w:r>
    </w:p>
    <w:p w14:paraId="794E2004" w14:textId="77777777" w:rsidR="00901B99" w:rsidRPr="00E96046" w:rsidRDefault="00901B99" w:rsidP="00901B99">
      <w:pPr>
        <w:spacing w:after="0" w:line="240" w:lineRule="auto"/>
        <w:ind w:left="284"/>
        <w:jc w:val="both"/>
        <w:rPr>
          <w:rFonts w:ascii="Arial" w:hAnsi="Arial" w:cs="Arial"/>
          <w:sz w:val="12"/>
          <w:szCs w:val="12"/>
          <w:highlight w:val="yellow"/>
          <w:lang w:eastAsia="pl-PL"/>
        </w:rPr>
      </w:pPr>
    </w:p>
    <w:p w14:paraId="2B8356E4" w14:textId="0AEB24A4" w:rsidR="001464B8" w:rsidRPr="001761BE" w:rsidRDefault="000725BE" w:rsidP="001761BE">
      <w:pPr>
        <w:jc w:val="both"/>
        <w:rPr>
          <w:rFonts w:ascii="Arial" w:hAnsi="Arial" w:cs="Arial"/>
          <w:sz w:val="19"/>
          <w:szCs w:val="19"/>
          <w:u w:val="single"/>
          <w:lang w:eastAsia="ar-SA"/>
        </w:rPr>
      </w:pPr>
      <w:r>
        <w:rPr>
          <w:rFonts w:ascii="Arial" w:hAnsi="Arial" w:cs="Arial"/>
          <w:b/>
          <w:bCs/>
          <w:sz w:val="19"/>
          <w:szCs w:val="19"/>
          <w:u w:val="single"/>
          <w:lang w:eastAsia="zh-CN"/>
        </w:rPr>
        <w:t xml:space="preserve">8.2. </w:t>
      </w:r>
      <w:r w:rsidR="00907E6E" w:rsidRPr="000A4F0D">
        <w:rPr>
          <w:rFonts w:ascii="Arial" w:hAnsi="Arial" w:cs="Arial"/>
          <w:b/>
          <w:bCs/>
          <w:sz w:val="19"/>
          <w:szCs w:val="19"/>
          <w:u w:val="single"/>
          <w:lang w:eastAsia="zh-CN"/>
        </w:rPr>
        <w:t>W celu potwierdzenia niepodlegania wykluczeniu</w:t>
      </w:r>
      <w:r w:rsidR="00907E6E" w:rsidRPr="000A4F0D">
        <w:rPr>
          <w:rFonts w:ascii="Arial" w:hAnsi="Arial" w:cs="Arial"/>
          <w:sz w:val="19"/>
          <w:szCs w:val="19"/>
          <w:lang w:eastAsia="zh-CN"/>
        </w:rPr>
        <w:t>:</w:t>
      </w:r>
    </w:p>
    <w:p w14:paraId="68A93A46" w14:textId="78B55EEA" w:rsidR="00907E6E" w:rsidRDefault="001464B8" w:rsidP="005C460E">
      <w:pPr>
        <w:spacing w:after="0" w:line="240" w:lineRule="auto"/>
        <w:jc w:val="both"/>
        <w:rPr>
          <w:rFonts w:ascii="Arial" w:hAnsi="Arial" w:cs="Arial"/>
          <w:bCs/>
          <w:sz w:val="19"/>
          <w:szCs w:val="19"/>
          <w:lang w:eastAsia="zh-CN"/>
        </w:rPr>
      </w:pPr>
      <w:r w:rsidRPr="0068693A">
        <w:rPr>
          <w:rFonts w:ascii="Arial" w:hAnsi="Arial" w:cs="Arial"/>
          <w:bCs/>
          <w:sz w:val="19"/>
          <w:szCs w:val="19"/>
          <w:lang w:eastAsia="zh-CN"/>
        </w:rPr>
        <w:t xml:space="preserve">W celu potwierdzenia niepodlegania wykluczeniu </w:t>
      </w:r>
      <w:proofErr w:type="spellStart"/>
      <w:r w:rsidRPr="0068693A">
        <w:rPr>
          <w:rFonts w:ascii="Arial" w:hAnsi="Arial" w:cs="Arial"/>
          <w:bCs/>
          <w:sz w:val="19"/>
          <w:szCs w:val="19"/>
          <w:lang w:eastAsia="zh-CN"/>
        </w:rPr>
        <w:t>Zamawiająvcy</w:t>
      </w:r>
      <w:proofErr w:type="spellEnd"/>
      <w:r w:rsidRPr="0068693A">
        <w:rPr>
          <w:rFonts w:ascii="Arial" w:hAnsi="Arial" w:cs="Arial"/>
          <w:bCs/>
          <w:sz w:val="19"/>
          <w:szCs w:val="19"/>
          <w:lang w:eastAsia="zh-CN"/>
        </w:rPr>
        <w:t xml:space="preserve"> żądał będzie od Wykonawcy: </w:t>
      </w:r>
    </w:p>
    <w:p w14:paraId="610740CD" w14:textId="77777777" w:rsidR="00133C89" w:rsidRPr="00E96046" w:rsidRDefault="00133C89" w:rsidP="005C460E">
      <w:pPr>
        <w:spacing w:after="0" w:line="240" w:lineRule="auto"/>
        <w:jc w:val="both"/>
        <w:rPr>
          <w:rFonts w:ascii="Arial" w:hAnsi="Arial" w:cs="Arial"/>
          <w:bCs/>
          <w:sz w:val="12"/>
          <w:szCs w:val="12"/>
          <w:lang w:eastAsia="zh-CN"/>
        </w:rPr>
      </w:pPr>
    </w:p>
    <w:p w14:paraId="64C2F9F6" w14:textId="6D9352D8" w:rsidR="00133C89" w:rsidRPr="00133C89" w:rsidRDefault="00133C89" w:rsidP="00133C89">
      <w:pPr>
        <w:spacing w:after="0" w:line="276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133C89">
        <w:rPr>
          <w:rFonts w:ascii="Arial" w:eastAsia="Times New Roman" w:hAnsi="Arial" w:cs="Arial"/>
          <w:sz w:val="19"/>
          <w:szCs w:val="19"/>
          <w:lang w:eastAsia="pl-PL"/>
        </w:rPr>
        <w:t>1</w:t>
      </w:r>
      <w:r w:rsidR="00C27EFC">
        <w:rPr>
          <w:rFonts w:ascii="Arial" w:eastAsia="Times New Roman" w:hAnsi="Arial" w:cs="Arial"/>
          <w:sz w:val="19"/>
          <w:szCs w:val="19"/>
          <w:lang w:eastAsia="pl-PL"/>
        </w:rPr>
        <w:t>.</w:t>
      </w:r>
      <w:r w:rsidRPr="00133C89">
        <w:rPr>
          <w:rFonts w:ascii="Arial" w:eastAsia="Times New Roman" w:hAnsi="Arial" w:cs="Arial"/>
          <w:sz w:val="19"/>
          <w:szCs w:val="19"/>
          <w:lang w:eastAsia="pl-PL"/>
        </w:rPr>
        <w:t xml:space="preserve"> informacji z Krajowego Rejestru Karnego w zakresie: </w:t>
      </w:r>
    </w:p>
    <w:p w14:paraId="26FC4D2D" w14:textId="77777777" w:rsidR="00133C89" w:rsidRPr="00133C89" w:rsidRDefault="00133C89" w:rsidP="00CA7E97">
      <w:pPr>
        <w:spacing w:after="0" w:line="276" w:lineRule="auto"/>
        <w:ind w:left="426" w:hanging="283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133C89">
        <w:rPr>
          <w:rFonts w:ascii="Arial" w:eastAsia="Times New Roman" w:hAnsi="Arial" w:cs="Arial"/>
          <w:sz w:val="19"/>
          <w:szCs w:val="19"/>
          <w:lang w:eastAsia="pl-PL"/>
        </w:rPr>
        <w:t xml:space="preserve">a) art. 108 ust. 1 pkt 1 i 2 ustawy z dnia 11 września 2019 r. – Prawo zamówień publicznych, zwanej dalej „ustawą”, </w:t>
      </w:r>
    </w:p>
    <w:p w14:paraId="38298606" w14:textId="77777777" w:rsidR="00133C89" w:rsidRPr="00133C89" w:rsidRDefault="00133C89" w:rsidP="00CA7E97">
      <w:pPr>
        <w:spacing w:after="0" w:line="276" w:lineRule="auto"/>
        <w:ind w:left="426" w:hanging="283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133C89">
        <w:rPr>
          <w:rFonts w:ascii="Arial" w:eastAsia="Times New Roman" w:hAnsi="Arial" w:cs="Arial"/>
          <w:sz w:val="19"/>
          <w:szCs w:val="19"/>
          <w:lang w:eastAsia="pl-PL"/>
        </w:rPr>
        <w:t xml:space="preserve">b) art. 108 ust. 1 pkt 4 ustawy, dotyczącej orzeczenia zakazu ubiegania się o zamówienie publiczne tytułem środka karnego, </w:t>
      </w:r>
    </w:p>
    <w:p w14:paraId="1610CCE8" w14:textId="6E4DD3CF" w:rsidR="00133C89" w:rsidRDefault="00133C89" w:rsidP="00133C89">
      <w:pPr>
        <w:spacing w:after="0" w:line="276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133C89">
        <w:rPr>
          <w:rFonts w:ascii="Arial" w:eastAsia="Times New Roman" w:hAnsi="Arial" w:cs="Arial"/>
          <w:sz w:val="19"/>
          <w:szCs w:val="19"/>
          <w:lang w:eastAsia="pl-PL"/>
        </w:rPr>
        <w:t xml:space="preserve">– sporządzonej nie wcześniej niż 6 miesięcy przed jej złożeniem; </w:t>
      </w:r>
    </w:p>
    <w:p w14:paraId="3AC39626" w14:textId="7C6403A5" w:rsidR="00133C89" w:rsidRPr="00E96046" w:rsidRDefault="00133C89" w:rsidP="00133C89">
      <w:pPr>
        <w:spacing w:after="0" w:line="276" w:lineRule="auto"/>
        <w:jc w:val="both"/>
        <w:rPr>
          <w:rFonts w:ascii="Arial" w:eastAsia="Times New Roman" w:hAnsi="Arial" w:cs="Arial"/>
          <w:sz w:val="12"/>
          <w:szCs w:val="12"/>
          <w:lang w:eastAsia="pl-PL"/>
        </w:rPr>
      </w:pPr>
    </w:p>
    <w:p w14:paraId="23ECDAF6" w14:textId="4A8BD8C5" w:rsidR="00133C89" w:rsidRDefault="00C27EFC" w:rsidP="00133C89">
      <w:pPr>
        <w:spacing w:after="0" w:line="276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>
        <w:rPr>
          <w:rFonts w:ascii="Arial" w:eastAsia="Times New Roman" w:hAnsi="Arial" w:cs="Arial"/>
          <w:sz w:val="19"/>
          <w:szCs w:val="19"/>
          <w:lang w:eastAsia="pl-PL"/>
        </w:rPr>
        <w:t xml:space="preserve">2. </w:t>
      </w:r>
      <w:r w:rsidR="00133C89" w:rsidRPr="00133C89">
        <w:rPr>
          <w:rFonts w:ascii="Arial" w:eastAsia="Times New Roman" w:hAnsi="Arial" w:cs="Arial"/>
          <w:sz w:val="19"/>
          <w:szCs w:val="19"/>
          <w:lang w:eastAsia="pl-PL"/>
        </w:rPr>
        <w:t xml:space="preserve">oświadczenia wykonawcy, w zakresie art. 108 ust. 1 pkt 5 ustawy, o braku przynależności do tej samej grupy kapitałowej w rozumieniu ustawy z dnia 16 lutego 2007 r. o ochronie konkurencji i konsumentów (Dz. U. z </w:t>
      </w:r>
      <w:r w:rsidR="00873E62" w:rsidRPr="00873E62">
        <w:rPr>
          <w:rFonts w:ascii="Arial" w:eastAsia="Times New Roman" w:hAnsi="Arial" w:cs="Arial"/>
          <w:sz w:val="19"/>
          <w:szCs w:val="19"/>
          <w:lang w:eastAsia="pl-PL"/>
        </w:rPr>
        <w:t>2021 r. poz. 275, z 2022 r. poz. 2581 i 2640 oraz z 2023 r. poz. 852</w:t>
      </w:r>
      <w:r w:rsidR="00133C89" w:rsidRPr="00133C89">
        <w:rPr>
          <w:rFonts w:ascii="Arial" w:eastAsia="Times New Roman" w:hAnsi="Arial" w:cs="Arial"/>
          <w:sz w:val="19"/>
          <w:szCs w:val="19"/>
          <w:lang w:eastAsia="pl-PL"/>
        </w:rPr>
        <w:t>), z innym wykonawcą,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</w:t>
      </w:r>
      <w:r w:rsidR="0082597C">
        <w:rPr>
          <w:rFonts w:ascii="Arial" w:eastAsia="Times New Roman" w:hAnsi="Arial" w:cs="Arial"/>
          <w:sz w:val="19"/>
          <w:szCs w:val="19"/>
          <w:lang w:eastAsia="pl-PL"/>
        </w:rPr>
        <w:t xml:space="preserve"> – </w:t>
      </w:r>
      <w:r w:rsidR="0082597C" w:rsidRPr="0082597C">
        <w:rPr>
          <w:rFonts w:ascii="Arial" w:eastAsia="Times New Roman" w:hAnsi="Arial" w:cs="Arial"/>
          <w:b/>
          <w:bCs/>
          <w:sz w:val="19"/>
          <w:szCs w:val="19"/>
          <w:lang w:eastAsia="pl-PL"/>
        </w:rPr>
        <w:t>według załącznika nr 4 do SWZ.</w:t>
      </w:r>
    </w:p>
    <w:p w14:paraId="4DB38F7E" w14:textId="7C94A5EB" w:rsidR="00133C89" w:rsidRPr="00E96046" w:rsidRDefault="00133C89" w:rsidP="00133C89">
      <w:pPr>
        <w:spacing w:after="0" w:line="276" w:lineRule="auto"/>
        <w:jc w:val="both"/>
        <w:rPr>
          <w:rFonts w:ascii="Arial" w:eastAsia="Times New Roman" w:hAnsi="Arial" w:cs="Arial"/>
          <w:sz w:val="12"/>
          <w:szCs w:val="12"/>
          <w:lang w:eastAsia="pl-PL"/>
        </w:rPr>
      </w:pPr>
    </w:p>
    <w:p w14:paraId="5949BBC3" w14:textId="72A61759" w:rsidR="00C27EFC" w:rsidRDefault="00C27EFC" w:rsidP="00133C89">
      <w:pPr>
        <w:spacing w:after="0" w:line="276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>
        <w:rPr>
          <w:rFonts w:ascii="Arial" w:eastAsia="Times New Roman" w:hAnsi="Arial" w:cs="Arial"/>
          <w:sz w:val="19"/>
          <w:szCs w:val="19"/>
          <w:lang w:eastAsia="pl-PL"/>
        </w:rPr>
        <w:t xml:space="preserve">3. </w:t>
      </w:r>
      <w:r w:rsidR="00133C89" w:rsidRPr="00133C89">
        <w:rPr>
          <w:rFonts w:ascii="Arial" w:eastAsia="Times New Roman" w:hAnsi="Arial" w:cs="Arial"/>
          <w:sz w:val="19"/>
          <w:szCs w:val="19"/>
          <w:lang w:eastAsia="pl-PL"/>
        </w:rPr>
        <w:t>oświadczenia wykonawcy o aktualności informacji zawartych w oświadczeniu, o którym mowa w art. 125 ust. 1 ustawy, w zakresie podstaw wykluczenia z postępowania wskazanych przez zamawiającego, o których mowa w:</w:t>
      </w:r>
    </w:p>
    <w:p w14:paraId="4744DF6D" w14:textId="082C1888" w:rsidR="00C27EFC" w:rsidRDefault="00133C89" w:rsidP="009B7BD4">
      <w:pPr>
        <w:spacing w:after="0" w:line="276" w:lineRule="auto"/>
        <w:ind w:left="567" w:hanging="284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133C89">
        <w:rPr>
          <w:rFonts w:ascii="Arial" w:eastAsia="Times New Roman" w:hAnsi="Arial" w:cs="Arial"/>
          <w:sz w:val="19"/>
          <w:szCs w:val="19"/>
          <w:lang w:eastAsia="pl-PL"/>
        </w:rPr>
        <w:t>a) art. 108 ust. 1 pkt 3 ustawy,</w:t>
      </w:r>
    </w:p>
    <w:p w14:paraId="781D07B8" w14:textId="1EB5BD00" w:rsidR="00C27EFC" w:rsidRDefault="00133C89" w:rsidP="009B7BD4">
      <w:pPr>
        <w:spacing w:after="0" w:line="276" w:lineRule="auto"/>
        <w:ind w:left="567" w:hanging="284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133C89">
        <w:rPr>
          <w:rFonts w:ascii="Arial" w:eastAsia="Times New Roman" w:hAnsi="Arial" w:cs="Arial"/>
          <w:sz w:val="19"/>
          <w:szCs w:val="19"/>
          <w:lang w:eastAsia="pl-PL"/>
        </w:rPr>
        <w:t xml:space="preserve">b) art. 108 ust. 1 pkt 4 ustawy, dotyczących orzeczenia zakazu ubiegania się o zamówienie publiczne tytułem środka zapobiegawczego, </w:t>
      </w:r>
    </w:p>
    <w:p w14:paraId="73519296" w14:textId="77777777" w:rsidR="00C27EFC" w:rsidRDefault="00133C89" w:rsidP="009B7BD4">
      <w:pPr>
        <w:spacing w:after="0" w:line="276" w:lineRule="auto"/>
        <w:ind w:left="567" w:hanging="284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133C89">
        <w:rPr>
          <w:rFonts w:ascii="Arial" w:eastAsia="Times New Roman" w:hAnsi="Arial" w:cs="Arial"/>
          <w:sz w:val="19"/>
          <w:szCs w:val="19"/>
          <w:lang w:eastAsia="pl-PL"/>
        </w:rPr>
        <w:t xml:space="preserve">c) art. 108 ust. 1 pkt 5 ustawy, dotyczących zawarcia z innymi wykonawcami porozumienia mającego na celu zakłócenie konkurencji, </w:t>
      </w:r>
    </w:p>
    <w:p w14:paraId="6E24852A" w14:textId="6E1B6CC4" w:rsidR="00C27EFC" w:rsidRDefault="00133C89" w:rsidP="009B7BD4">
      <w:pPr>
        <w:spacing w:after="0" w:line="276" w:lineRule="auto"/>
        <w:ind w:left="567" w:hanging="284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133C89">
        <w:rPr>
          <w:rFonts w:ascii="Arial" w:eastAsia="Times New Roman" w:hAnsi="Arial" w:cs="Arial"/>
          <w:sz w:val="19"/>
          <w:szCs w:val="19"/>
          <w:lang w:eastAsia="pl-PL"/>
        </w:rPr>
        <w:t xml:space="preserve">d) art. 108 ust. 1 pkt 6 ustawy, </w:t>
      </w:r>
      <w:r w:rsidR="0082597C">
        <w:rPr>
          <w:rFonts w:ascii="Arial" w:eastAsia="Times New Roman" w:hAnsi="Arial" w:cs="Arial"/>
          <w:sz w:val="19"/>
          <w:szCs w:val="19"/>
          <w:lang w:eastAsia="pl-PL"/>
        </w:rPr>
        <w:t xml:space="preserve">- </w:t>
      </w:r>
      <w:r w:rsidR="0082597C" w:rsidRPr="0082597C">
        <w:rPr>
          <w:rFonts w:ascii="Arial" w:eastAsia="Times New Roman" w:hAnsi="Arial" w:cs="Arial"/>
          <w:b/>
          <w:bCs/>
          <w:sz w:val="19"/>
          <w:szCs w:val="19"/>
          <w:lang w:eastAsia="pl-PL"/>
        </w:rPr>
        <w:t>według załącznika nr 5 do SWZ.</w:t>
      </w:r>
    </w:p>
    <w:p w14:paraId="5BBCB916" w14:textId="1D91AD63" w:rsidR="005D5C42" w:rsidRPr="00C27EFC" w:rsidRDefault="00133C89" w:rsidP="00133C89">
      <w:pPr>
        <w:spacing w:after="0" w:line="276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C27EFC">
        <w:rPr>
          <w:rFonts w:ascii="Arial" w:eastAsia="Times New Roman" w:hAnsi="Arial" w:cs="Arial"/>
          <w:sz w:val="19"/>
          <w:szCs w:val="19"/>
          <w:lang w:eastAsia="pl-PL"/>
        </w:rPr>
        <w:t xml:space="preserve">  </w:t>
      </w:r>
    </w:p>
    <w:p w14:paraId="28E24634" w14:textId="77777777" w:rsidR="00C27EFC" w:rsidRDefault="00C27EFC" w:rsidP="00C27EFC">
      <w:pPr>
        <w:spacing w:after="0" w:line="276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>
        <w:rPr>
          <w:rFonts w:ascii="Arial" w:eastAsia="Times New Roman" w:hAnsi="Arial" w:cs="Arial"/>
          <w:sz w:val="19"/>
          <w:szCs w:val="19"/>
          <w:lang w:eastAsia="pl-PL"/>
        </w:rPr>
        <w:t xml:space="preserve">4. </w:t>
      </w:r>
      <w:r w:rsidRPr="00C27EFC">
        <w:rPr>
          <w:rFonts w:ascii="Arial" w:eastAsia="Times New Roman" w:hAnsi="Arial" w:cs="Arial"/>
          <w:sz w:val="19"/>
          <w:szCs w:val="19"/>
          <w:lang w:eastAsia="pl-PL"/>
        </w:rPr>
        <w:t xml:space="preserve">Jeżeli wykonawca ma siedzibę lub miejsce zamieszkania poza granicami Rzeczypospolitej Polskiej, zamiast: </w:t>
      </w:r>
    </w:p>
    <w:p w14:paraId="279D44C7" w14:textId="08AE0ED4" w:rsidR="00C27EFC" w:rsidRDefault="00C27EFC" w:rsidP="00C27EFC">
      <w:pPr>
        <w:spacing w:after="0" w:line="276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C27EFC">
        <w:rPr>
          <w:rFonts w:ascii="Arial" w:eastAsia="Times New Roman" w:hAnsi="Arial" w:cs="Arial"/>
          <w:sz w:val="19"/>
          <w:szCs w:val="19"/>
          <w:lang w:eastAsia="pl-PL"/>
        </w:rPr>
        <w:t xml:space="preserve">1) informacji z Krajowego Rejestru Karnego, o której mowa w </w:t>
      </w:r>
      <w:r>
        <w:rPr>
          <w:rFonts w:ascii="Arial" w:eastAsia="Times New Roman" w:hAnsi="Arial" w:cs="Arial"/>
          <w:sz w:val="19"/>
          <w:szCs w:val="19"/>
          <w:lang w:eastAsia="pl-PL"/>
        </w:rPr>
        <w:t xml:space="preserve">pkt. </w:t>
      </w:r>
      <w:r w:rsidR="001761BE">
        <w:rPr>
          <w:rFonts w:ascii="Arial" w:eastAsia="Times New Roman" w:hAnsi="Arial" w:cs="Arial"/>
          <w:sz w:val="19"/>
          <w:szCs w:val="19"/>
          <w:lang w:eastAsia="pl-PL"/>
        </w:rPr>
        <w:t>8</w:t>
      </w:r>
      <w:r>
        <w:rPr>
          <w:rFonts w:ascii="Arial" w:eastAsia="Times New Roman" w:hAnsi="Arial" w:cs="Arial"/>
          <w:sz w:val="19"/>
          <w:szCs w:val="19"/>
          <w:lang w:eastAsia="pl-PL"/>
        </w:rPr>
        <w:t>.2.</w:t>
      </w:r>
      <w:r w:rsidRPr="00C27EFC">
        <w:rPr>
          <w:rFonts w:ascii="Arial" w:eastAsia="Times New Roman" w:hAnsi="Arial" w:cs="Arial"/>
          <w:sz w:val="19"/>
          <w:szCs w:val="19"/>
          <w:lang w:eastAsia="pl-PL"/>
        </w:rPr>
        <w:t xml:space="preserve">1 – składa informację z odpowiedniego rejestru, takiego jak rejestr sądowy, albo, w przypadku braku takiego rejestru, inny równoważny dokument wydany przez właściwy organ sądowy lub administracyjny kraju, w którym wykonawca ma siedzibę lub miejsce zamieszkania, w zakresie, o którym mowa w </w:t>
      </w:r>
      <w:r>
        <w:rPr>
          <w:rFonts w:ascii="Arial" w:eastAsia="Times New Roman" w:hAnsi="Arial" w:cs="Arial"/>
          <w:sz w:val="19"/>
          <w:szCs w:val="19"/>
          <w:lang w:eastAsia="pl-PL"/>
        </w:rPr>
        <w:t xml:space="preserve">pkt. </w:t>
      </w:r>
      <w:r w:rsidR="001761BE">
        <w:rPr>
          <w:rFonts w:ascii="Arial" w:eastAsia="Times New Roman" w:hAnsi="Arial" w:cs="Arial"/>
          <w:sz w:val="19"/>
          <w:szCs w:val="19"/>
          <w:lang w:eastAsia="pl-PL"/>
        </w:rPr>
        <w:t>8</w:t>
      </w:r>
      <w:r>
        <w:rPr>
          <w:rFonts w:ascii="Arial" w:eastAsia="Times New Roman" w:hAnsi="Arial" w:cs="Arial"/>
          <w:sz w:val="19"/>
          <w:szCs w:val="19"/>
          <w:lang w:eastAsia="pl-PL"/>
        </w:rPr>
        <w:t>.2.</w:t>
      </w:r>
      <w:r w:rsidRPr="00C27EFC">
        <w:rPr>
          <w:rFonts w:ascii="Arial" w:eastAsia="Times New Roman" w:hAnsi="Arial" w:cs="Arial"/>
          <w:sz w:val="19"/>
          <w:szCs w:val="19"/>
          <w:lang w:eastAsia="pl-PL"/>
        </w:rPr>
        <w:t>1</w:t>
      </w:r>
      <w:r>
        <w:rPr>
          <w:rFonts w:ascii="Arial" w:eastAsia="Times New Roman" w:hAnsi="Arial" w:cs="Arial"/>
          <w:sz w:val="19"/>
          <w:szCs w:val="19"/>
          <w:lang w:eastAsia="pl-PL"/>
        </w:rPr>
        <w:t>.</w:t>
      </w:r>
    </w:p>
    <w:p w14:paraId="4CB24F46" w14:textId="54B7C4BB" w:rsidR="00C27EFC" w:rsidRPr="00C27EFC" w:rsidRDefault="000719E5" w:rsidP="00C27EFC">
      <w:pPr>
        <w:spacing w:after="0" w:line="276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>
        <w:rPr>
          <w:rFonts w:ascii="Arial" w:eastAsia="Times New Roman" w:hAnsi="Arial" w:cs="Arial"/>
          <w:sz w:val="19"/>
          <w:szCs w:val="19"/>
          <w:lang w:eastAsia="pl-PL"/>
        </w:rPr>
        <w:t>2)</w:t>
      </w:r>
      <w:r w:rsidR="00C27EFC" w:rsidRPr="00C27EFC">
        <w:rPr>
          <w:rFonts w:ascii="Arial" w:eastAsia="Times New Roman" w:hAnsi="Arial" w:cs="Arial"/>
          <w:sz w:val="19"/>
          <w:szCs w:val="19"/>
          <w:lang w:eastAsia="pl-PL"/>
        </w:rPr>
        <w:t xml:space="preserve"> Dokument, o którym mowa w </w:t>
      </w:r>
      <w:r>
        <w:rPr>
          <w:rFonts w:ascii="Arial" w:eastAsia="Times New Roman" w:hAnsi="Arial" w:cs="Arial"/>
          <w:sz w:val="19"/>
          <w:szCs w:val="19"/>
          <w:lang w:eastAsia="pl-PL"/>
        </w:rPr>
        <w:t xml:space="preserve">pkt. </w:t>
      </w:r>
      <w:r w:rsidR="001761BE">
        <w:rPr>
          <w:rFonts w:ascii="Arial" w:eastAsia="Times New Roman" w:hAnsi="Arial" w:cs="Arial"/>
          <w:sz w:val="19"/>
          <w:szCs w:val="19"/>
          <w:lang w:eastAsia="pl-PL"/>
        </w:rPr>
        <w:t>8</w:t>
      </w:r>
      <w:r>
        <w:rPr>
          <w:rFonts w:ascii="Arial" w:eastAsia="Times New Roman" w:hAnsi="Arial" w:cs="Arial"/>
          <w:sz w:val="19"/>
          <w:szCs w:val="19"/>
          <w:lang w:eastAsia="pl-PL"/>
        </w:rPr>
        <w:t>.4.1.</w:t>
      </w:r>
      <w:r w:rsidR="00C27EFC" w:rsidRPr="00C27EFC">
        <w:rPr>
          <w:rFonts w:ascii="Arial" w:eastAsia="Times New Roman" w:hAnsi="Arial" w:cs="Arial"/>
          <w:sz w:val="19"/>
          <w:szCs w:val="19"/>
          <w:lang w:eastAsia="pl-PL"/>
        </w:rPr>
        <w:t xml:space="preserve">, powinien być wystawiony nie wcześniej niż 6 miesięcy przed jego złożeniem. </w:t>
      </w:r>
    </w:p>
    <w:p w14:paraId="721559B4" w14:textId="6FBE4264" w:rsidR="005D5C42" w:rsidRPr="00C27EFC" w:rsidRDefault="000719E5" w:rsidP="00C27EFC">
      <w:pPr>
        <w:spacing w:after="0" w:line="276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>
        <w:rPr>
          <w:rFonts w:ascii="Arial" w:eastAsia="Times New Roman" w:hAnsi="Arial" w:cs="Arial"/>
          <w:sz w:val="19"/>
          <w:szCs w:val="19"/>
          <w:lang w:eastAsia="pl-PL"/>
        </w:rPr>
        <w:t>3)</w:t>
      </w:r>
      <w:r w:rsidR="00C27EFC" w:rsidRPr="00C27EFC">
        <w:rPr>
          <w:rFonts w:ascii="Arial" w:eastAsia="Times New Roman" w:hAnsi="Arial" w:cs="Arial"/>
          <w:sz w:val="19"/>
          <w:szCs w:val="19"/>
          <w:lang w:eastAsia="pl-PL"/>
        </w:rPr>
        <w:t xml:space="preserve"> Jeżeli w kraju, w którym wykonawca ma siedzibę lub miejsce zamieszkania, nie wydaje się dokumentów, o których mowa w </w:t>
      </w:r>
      <w:r>
        <w:rPr>
          <w:rFonts w:ascii="Arial" w:eastAsia="Times New Roman" w:hAnsi="Arial" w:cs="Arial"/>
          <w:sz w:val="19"/>
          <w:szCs w:val="19"/>
          <w:lang w:eastAsia="pl-PL"/>
        </w:rPr>
        <w:t xml:space="preserve">pkt. </w:t>
      </w:r>
      <w:r w:rsidR="001761BE">
        <w:rPr>
          <w:rFonts w:ascii="Arial" w:eastAsia="Times New Roman" w:hAnsi="Arial" w:cs="Arial"/>
          <w:sz w:val="19"/>
          <w:szCs w:val="19"/>
          <w:lang w:eastAsia="pl-PL"/>
        </w:rPr>
        <w:t>8</w:t>
      </w:r>
      <w:r>
        <w:rPr>
          <w:rFonts w:ascii="Arial" w:eastAsia="Times New Roman" w:hAnsi="Arial" w:cs="Arial"/>
          <w:sz w:val="19"/>
          <w:szCs w:val="19"/>
          <w:lang w:eastAsia="pl-PL"/>
        </w:rPr>
        <w:t>.4.1.</w:t>
      </w:r>
      <w:r w:rsidR="00C27EFC" w:rsidRPr="00C27EFC">
        <w:rPr>
          <w:rFonts w:ascii="Arial" w:eastAsia="Times New Roman" w:hAnsi="Arial" w:cs="Arial"/>
          <w:sz w:val="19"/>
          <w:szCs w:val="19"/>
          <w:lang w:eastAsia="pl-PL"/>
        </w:rPr>
        <w:t>, lub gdy dokumenty te nie odnoszą się do wszystkich przypadków, o których mowa w art. 108 ust. 1 pkt 1, 2 i 4,</w:t>
      </w:r>
      <w:r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r w:rsidR="00C27EFC" w:rsidRPr="00C27EFC">
        <w:rPr>
          <w:rFonts w:ascii="Arial" w:eastAsia="Times New Roman" w:hAnsi="Arial" w:cs="Arial"/>
          <w:sz w:val="19"/>
          <w:szCs w:val="19"/>
          <w:lang w:eastAsia="pl-PL"/>
        </w:rPr>
        <w:t xml:space="preserve">ustawy, zastępuje się je 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 Przepis </w:t>
      </w:r>
      <w:r>
        <w:rPr>
          <w:rFonts w:ascii="Arial" w:eastAsia="Times New Roman" w:hAnsi="Arial" w:cs="Arial"/>
          <w:sz w:val="19"/>
          <w:szCs w:val="19"/>
          <w:lang w:eastAsia="pl-PL"/>
        </w:rPr>
        <w:t xml:space="preserve">pkt. </w:t>
      </w:r>
      <w:r w:rsidR="001761BE">
        <w:rPr>
          <w:rFonts w:ascii="Arial" w:eastAsia="Times New Roman" w:hAnsi="Arial" w:cs="Arial"/>
          <w:sz w:val="19"/>
          <w:szCs w:val="19"/>
          <w:lang w:eastAsia="pl-PL"/>
        </w:rPr>
        <w:t>8</w:t>
      </w:r>
      <w:r>
        <w:rPr>
          <w:rFonts w:ascii="Arial" w:eastAsia="Times New Roman" w:hAnsi="Arial" w:cs="Arial"/>
          <w:sz w:val="19"/>
          <w:szCs w:val="19"/>
          <w:lang w:eastAsia="pl-PL"/>
        </w:rPr>
        <w:t>.4.2</w:t>
      </w:r>
      <w:r w:rsidR="00C27EFC" w:rsidRPr="00C27EFC">
        <w:rPr>
          <w:rFonts w:ascii="Arial" w:eastAsia="Times New Roman" w:hAnsi="Arial" w:cs="Arial"/>
          <w:sz w:val="19"/>
          <w:szCs w:val="19"/>
          <w:lang w:eastAsia="pl-PL"/>
        </w:rPr>
        <w:t xml:space="preserve"> stosuje się.</w:t>
      </w:r>
    </w:p>
    <w:p w14:paraId="5BEA7E23" w14:textId="4DF5F2A2" w:rsidR="00C875FE" w:rsidRPr="0068693A" w:rsidRDefault="005D5C42" w:rsidP="005C460E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  <w:u w:val="single"/>
          <w:lang w:eastAsia="pl-PL"/>
        </w:rPr>
      </w:pPr>
      <w:r w:rsidRPr="0068693A">
        <w:rPr>
          <w:rFonts w:ascii="Arial" w:eastAsia="Times New Roman" w:hAnsi="Arial" w:cs="Arial"/>
          <w:color w:val="000000" w:themeColor="text1"/>
          <w:sz w:val="19"/>
          <w:szCs w:val="19"/>
          <w:u w:val="single"/>
          <w:lang w:eastAsia="pl-PL"/>
        </w:rPr>
        <w:lastRenderedPageBreak/>
        <w:t xml:space="preserve">UWAGA: </w:t>
      </w:r>
    </w:p>
    <w:p w14:paraId="2472EAD4" w14:textId="6F6A1C99" w:rsidR="005D5C42" w:rsidRDefault="005D5C42" w:rsidP="005C460E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  <w:u w:val="single"/>
          <w:lang w:eastAsia="pl-PL"/>
        </w:rPr>
      </w:pPr>
      <w:r w:rsidRPr="0068693A">
        <w:rPr>
          <w:rFonts w:ascii="Arial" w:eastAsia="Times New Roman" w:hAnsi="Arial" w:cs="Arial"/>
          <w:color w:val="000000" w:themeColor="text1"/>
          <w:sz w:val="19"/>
          <w:szCs w:val="19"/>
          <w:u w:val="single"/>
          <w:lang w:eastAsia="pl-PL"/>
        </w:rPr>
        <w:t xml:space="preserve">Wykonawca nie jest obowiązany do złożenia </w:t>
      </w:r>
      <w:r w:rsidR="00C875FE">
        <w:rPr>
          <w:rFonts w:ascii="Arial" w:eastAsia="Times New Roman" w:hAnsi="Arial" w:cs="Arial"/>
          <w:color w:val="000000" w:themeColor="text1"/>
          <w:sz w:val="19"/>
          <w:szCs w:val="19"/>
          <w:u w:val="single"/>
          <w:lang w:eastAsia="pl-PL"/>
        </w:rPr>
        <w:t xml:space="preserve">podmiotowych środków dowodowych </w:t>
      </w:r>
      <w:r w:rsidRPr="0068693A">
        <w:rPr>
          <w:rFonts w:ascii="Arial" w:eastAsia="Times New Roman" w:hAnsi="Arial" w:cs="Arial"/>
          <w:color w:val="000000" w:themeColor="text1"/>
          <w:sz w:val="19"/>
          <w:szCs w:val="19"/>
          <w:u w:val="single"/>
          <w:lang w:eastAsia="pl-PL"/>
        </w:rPr>
        <w:t>jeżeli:</w:t>
      </w:r>
    </w:p>
    <w:p w14:paraId="54D7FB10" w14:textId="7CC77AC9" w:rsidR="00C875FE" w:rsidRPr="00E96046" w:rsidRDefault="00C875FE" w:rsidP="005C460E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12"/>
          <w:szCs w:val="12"/>
          <w:u w:val="single"/>
          <w:lang w:eastAsia="pl-PL"/>
        </w:rPr>
      </w:pPr>
    </w:p>
    <w:p w14:paraId="2C9F513E" w14:textId="07DBF06E" w:rsidR="00C875FE" w:rsidRDefault="00C875FE" w:rsidP="00354183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</w:pPr>
      <w:r w:rsidRPr="00C875FE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 xml:space="preserve">Zamawiający może je uzyskać za pomocą bezpłatnych i ogólnodostępnych baz danych, w szczególności rejestrów publicznych w rozumieniu ustawy z dnia 17 lutego 2005 r. o informatyzacji działalności podmiotów realizujących zadania publiczne, o ile wykonawca wskazał w jednolitym dokumencie dane umożliwiające dostęp do tych środków; </w:t>
      </w:r>
    </w:p>
    <w:p w14:paraId="7337EBCD" w14:textId="77777777" w:rsidR="00C875FE" w:rsidRPr="00AB33D1" w:rsidRDefault="00C875FE" w:rsidP="00354183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AB33D1">
        <w:rPr>
          <w:rFonts w:ascii="Arial" w:eastAsia="Times New Roman" w:hAnsi="Arial" w:cs="Arial"/>
          <w:sz w:val="19"/>
          <w:szCs w:val="19"/>
          <w:lang w:eastAsia="pl-PL"/>
        </w:rPr>
        <w:t xml:space="preserve"> podmiotowym środkiem dowodowym jest oświadczenie, którego treść odpowiada zakresowi oświadczenia, o którym mowa w art. 125 ust. 1. </w:t>
      </w:r>
    </w:p>
    <w:p w14:paraId="0BBE7964" w14:textId="1F27766E" w:rsidR="00C875FE" w:rsidRPr="00C875FE" w:rsidRDefault="00C875FE" w:rsidP="00354183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</w:pPr>
      <w:r w:rsidRPr="00C875FE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>Wykonawca nie jest zobowiązany do złożenia podmiotowych środków dowodowych, które zamawiający posiada, jeżeli wykonawca wskaże te środki oraz potwierdzi ich prawidłowość i aktualność.</w:t>
      </w:r>
    </w:p>
    <w:p w14:paraId="32749DB6" w14:textId="3ED31FD1" w:rsidR="00C875FE" w:rsidRPr="00E96046" w:rsidRDefault="00C875FE" w:rsidP="005C460E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12"/>
          <w:szCs w:val="12"/>
          <w:lang w:eastAsia="pl-PL"/>
        </w:rPr>
      </w:pPr>
    </w:p>
    <w:p w14:paraId="7E3CC119" w14:textId="15FDC11B" w:rsidR="00CC51C9" w:rsidRDefault="00CC51C9" w:rsidP="005C460E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</w:pPr>
      <w:r w:rsidRPr="00B1256D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>Jeżeli wykonawca</w:t>
      </w:r>
      <w:r w:rsidRPr="00CC51C9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 xml:space="preserve"> nie złożył oświadczenia, o którym mowa w art. 125 ust. 1</w:t>
      </w:r>
      <w:r w:rsidR="00AB33D1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 xml:space="preserve"> </w:t>
      </w:r>
      <w:proofErr w:type="spellStart"/>
      <w:r w:rsidR="00AB33D1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>Pzp</w:t>
      </w:r>
      <w:proofErr w:type="spellEnd"/>
      <w:r w:rsidRPr="00CC51C9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 xml:space="preserve">, podmiotowych środków dowodowych, innych dokumentów lub oświadczeń składanych w postępowaniu lub są one niekompletne lub zawierają błędy, zamawiający wzywa wykonawcę odpowiednio do ich złożenia, poprawienia lub uzupełnienia w wyznaczonym terminie, chyba że: </w:t>
      </w:r>
    </w:p>
    <w:p w14:paraId="643BE851" w14:textId="149559C2" w:rsidR="00CC51C9" w:rsidRDefault="00CC51C9" w:rsidP="00C36240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</w:pPr>
      <w:r w:rsidRPr="00CC51C9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>1) oferta wykonawcy podlegają odrzuceniu bez względu na ich złożenie, uzupełnienie lub poprawienie lub</w:t>
      </w:r>
    </w:p>
    <w:p w14:paraId="05DB9F6B" w14:textId="69E4AC0C" w:rsidR="00C875FE" w:rsidRDefault="00CC51C9" w:rsidP="00C36240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</w:pPr>
      <w:r w:rsidRPr="00CC51C9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>2) zachodzą przesłanki unieważnienia postępowania.</w:t>
      </w:r>
    </w:p>
    <w:p w14:paraId="7D42AB05" w14:textId="77777777" w:rsidR="00CE67BC" w:rsidRPr="00E96046" w:rsidRDefault="00CE67BC" w:rsidP="005C460E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12"/>
          <w:szCs w:val="12"/>
          <w:u w:val="single"/>
          <w:lang w:eastAsia="pl-PL"/>
        </w:rPr>
      </w:pPr>
    </w:p>
    <w:p w14:paraId="43F56CAC" w14:textId="644975F1" w:rsidR="001F6787" w:rsidRPr="001F6787" w:rsidRDefault="00CC51C9" w:rsidP="005C460E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</w:pPr>
      <w:r w:rsidRPr="001F6787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 xml:space="preserve">Wykonawcy mogą wspólnie ubiegać się o udzielenie zamówienia. W </w:t>
      </w:r>
      <w:r w:rsidR="001F6787" w:rsidRPr="001F6787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 xml:space="preserve">takim </w:t>
      </w:r>
      <w:r w:rsidRPr="001F6787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>przypadku wykonawcy ustanawiają pełnomocnika do reprezentowania ich w postępowaniu o udzielenie zamówienia albo do reprezentowania w postępowaniu i zawarcia umowy w sprawie zamówienia publicznego</w:t>
      </w:r>
      <w:r w:rsidR="001F6787" w:rsidRPr="001F6787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 xml:space="preserve">. </w:t>
      </w:r>
    </w:p>
    <w:p w14:paraId="550165CE" w14:textId="77777777" w:rsidR="001F6787" w:rsidRPr="00E96046" w:rsidRDefault="001F6787" w:rsidP="005C460E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12"/>
          <w:szCs w:val="12"/>
          <w:lang w:eastAsia="pl-PL"/>
        </w:rPr>
      </w:pPr>
    </w:p>
    <w:p w14:paraId="79B7BC56" w14:textId="77777777" w:rsidR="001F6787" w:rsidRDefault="001F6787" w:rsidP="001F6787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</w:pPr>
      <w:r w:rsidRPr="001F6787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>Przepisy dotyczące wykonawcy stosuje się odpowiednio do wykonawców wspólnie ubiegających się o udzielenie zamówienia.</w:t>
      </w:r>
    </w:p>
    <w:p w14:paraId="427785ED" w14:textId="77777777" w:rsidR="001F6787" w:rsidRDefault="001F6787" w:rsidP="001F6787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</w:pPr>
    </w:p>
    <w:p w14:paraId="16B7C2FA" w14:textId="62A7239A" w:rsidR="00FF7349" w:rsidRPr="001F6787" w:rsidRDefault="00907E6E" w:rsidP="001F6787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</w:pPr>
      <w:r w:rsidRPr="00FF7349">
        <w:rPr>
          <w:rFonts w:ascii="Arial" w:hAnsi="Arial" w:cs="Arial"/>
          <w:sz w:val="19"/>
          <w:szCs w:val="19"/>
          <w:lang w:eastAsia="ar-SA"/>
        </w:rPr>
        <w:t xml:space="preserve">Podmioty występujące wspólnie są zobowiązane złożyć oddzielnie dokumenty, o których mowa w ust. </w:t>
      </w:r>
      <w:r w:rsidR="00CE67BC">
        <w:rPr>
          <w:rFonts w:ascii="Arial" w:hAnsi="Arial" w:cs="Arial"/>
          <w:b/>
          <w:bCs/>
          <w:sz w:val="19"/>
          <w:szCs w:val="19"/>
          <w:lang w:eastAsia="ar-SA"/>
        </w:rPr>
        <w:t>8</w:t>
      </w:r>
      <w:r w:rsidR="00A35CDF">
        <w:rPr>
          <w:rFonts w:ascii="Arial" w:hAnsi="Arial" w:cs="Arial"/>
          <w:b/>
          <w:bCs/>
          <w:sz w:val="19"/>
          <w:szCs w:val="19"/>
          <w:lang w:eastAsia="ar-SA"/>
        </w:rPr>
        <w:t xml:space="preserve">.2. </w:t>
      </w:r>
      <w:r w:rsidRPr="00FF7349">
        <w:rPr>
          <w:rFonts w:ascii="Arial" w:hAnsi="Arial" w:cs="Arial"/>
          <w:sz w:val="19"/>
          <w:szCs w:val="19"/>
          <w:lang w:eastAsia="ar-SA"/>
        </w:rPr>
        <w:t xml:space="preserve">punkt </w:t>
      </w:r>
      <w:r w:rsidRPr="00FF7349">
        <w:rPr>
          <w:rFonts w:ascii="Arial" w:hAnsi="Arial" w:cs="Arial"/>
          <w:b/>
          <w:bCs/>
          <w:sz w:val="19"/>
          <w:szCs w:val="19"/>
          <w:lang w:eastAsia="ar-SA"/>
        </w:rPr>
        <w:t>1-</w:t>
      </w:r>
      <w:r w:rsidR="001F6787">
        <w:rPr>
          <w:rFonts w:ascii="Arial" w:hAnsi="Arial" w:cs="Arial"/>
          <w:b/>
          <w:bCs/>
          <w:sz w:val="19"/>
          <w:szCs w:val="19"/>
          <w:lang w:eastAsia="ar-SA"/>
        </w:rPr>
        <w:t>3</w:t>
      </w:r>
      <w:r w:rsidR="00A229A8" w:rsidRPr="00B25045">
        <w:rPr>
          <w:rFonts w:ascii="Arial" w:hAnsi="Arial" w:cs="Arial"/>
          <w:color w:val="000000" w:themeColor="text1"/>
          <w:sz w:val="19"/>
          <w:szCs w:val="19"/>
          <w:lang w:eastAsia="ar-SA"/>
        </w:rPr>
        <w:t>, które każdego z nich dotyczą</w:t>
      </w:r>
      <w:r w:rsidRPr="00B25045">
        <w:rPr>
          <w:rFonts w:ascii="Arial" w:hAnsi="Arial" w:cs="Arial"/>
          <w:color w:val="000000" w:themeColor="text1"/>
          <w:sz w:val="19"/>
          <w:szCs w:val="19"/>
          <w:lang w:eastAsia="ar-SA"/>
        </w:rPr>
        <w:t>.</w:t>
      </w:r>
    </w:p>
    <w:p w14:paraId="22BFBCE0" w14:textId="77777777" w:rsidR="00FF7349" w:rsidRPr="00FF7349" w:rsidRDefault="00FF7349" w:rsidP="00FF7349">
      <w:pPr>
        <w:pStyle w:val="Akapitzlist"/>
        <w:spacing w:after="0" w:line="240" w:lineRule="auto"/>
        <w:ind w:left="360"/>
        <w:jc w:val="both"/>
        <w:rPr>
          <w:rFonts w:ascii="Arial" w:hAnsi="Arial" w:cs="Arial"/>
          <w:b/>
          <w:bCs/>
          <w:sz w:val="19"/>
          <w:szCs w:val="19"/>
          <w:lang w:eastAsia="ar-SA"/>
        </w:rPr>
      </w:pPr>
    </w:p>
    <w:p w14:paraId="758454AE" w14:textId="330F3222" w:rsidR="00B545E9" w:rsidRPr="00641262" w:rsidRDefault="00907E6E" w:rsidP="00641262">
      <w:p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641262">
        <w:rPr>
          <w:rFonts w:ascii="Arial" w:hAnsi="Arial" w:cs="Arial"/>
          <w:sz w:val="19"/>
          <w:szCs w:val="19"/>
          <w:lang w:eastAsia="pl-PL"/>
        </w:rPr>
        <w:t>W przypadku Wykonawców wspólnie ubiegających się o udzielenie zamówienia, żaden z nich nie może podlegać wykluczeniu z powodu niespełniania warunków, o których mowa w art</w:t>
      </w:r>
      <w:r w:rsidRPr="00E01263">
        <w:rPr>
          <w:rFonts w:ascii="Arial" w:hAnsi="Arial" w:cs="Arial"/>
          <w:color w:val="000000" w:themeColor="text1"/>
          <w:sz w:val="19"/>
          <w:szCs w:val="19"/>
          <w:lang w:eastAsia="pl-PL"/>
        </w:rPr>
        <w:t xml:space="preserve">. </w:t>
      </w:r>
      <w:r w:rsidR="001F6787" w:rsidRPr="00E01263">
        <w:rPr>
          <w:rFonts w:ascii="Arial" w:hAnsi="Arial" w:cs="Arial"/>
          <w:color w:val="000000" w:themeColor="text1"/>
          <w:sz w:val="19"/>
          <w:szCs w:val="19"/>
          <w:lang w:eastAsia="pl-PL"/>
        </w:rPr>
        <w:t>108</w:t>
      </w:r>
      <w:r w:rsidRPr="00E01263">
        <w:rPr>
          <w:rFonts w:ascii="Arial" w:hAnsi="Arial" w:cs="Arial"/>
          <w:color w:val="000000" w:themeColor="text1"/>
          <w:sz w:val="19"/>
          <w:szCs w:val="19"/>
          <w:lang w:eastAsia="pl-PL"/>
        </w:rPr>
        <w:t xml:space="preserve"> ust. 1 </w:t>
      </w:r>
      <w:proofErr w:type="spellStart"/>
      <w:r w:rsidR="00AB33D1" w:rsidRPr="00E01263">
        <w:rPr>
          <w:rFonts w:ascii="Arial" w:hAnsi="Arial" w:cs="Arial"/>
          <w:color w:val="000000" w:themeColor="text1"/>
          <w:sz w:val="19"/>
          <w:szCs w:val="19"/>
          <w:lang w:eastAsia="pl-PL"/>
        </w:rPr>
        <w:t>Pzp</w:t>
      </w:r>
      <w:proofErr w:type="spellEnd"/>
      <w:r w:rsidR="00BB33F6">
        <w:rPr>
          <w:rFonts w:ascii="Arial" w:hAnsi="Arial" w:cs="Arial"/>
          <w:color w:val="000000" w:themeColor="text1"/>
          <w:sz w:val="19"/>
          <w:szCs w:val="19"/>
          <w:lang w:eastAsia="pl-PL"/>
        </w:rPr>
        <w:t xml:space="preserve"> oraz </w:t>
      </w:r>
      <w:r w:rsidR="00BB33F6" w:rsidRPr="00BB33F6">
        <w:rPr>
          <w:rFonts w:ascii="Arial" w:hAnsi="Arial" w:cs="Arial"/>
          <w:sz w:val="19"/>
          <w:szCs w:val="19"/>
          <w:lang w:eastAsia="pl-PL"/>
        </w:rPr>
        <w:t>art. 7</w:t>
      </w:r>
      <w:r w:rsidR="00BB33F6" w:rsidRPr="002A2CFB">
        <w:rPr>
          <w:rFonts w:ascii="Arial" w:hAnsi="Arial" w:cs="Arial"/>
          <w:b/>
          <w:bCs/>
          <w:sz w:val="19"/>
          <w:szCs w:val="19"/>
          <w:u w:val="single"/>
          <w:lang w:eastAsia="pl-PL"/>
        </w:rPr>
        <w:t xml:space="preserve"> </w:t>
      </w:r>
      <w:r w:rsidR="00BB33F6" w:rsidRPr="00BB33F6">
        <w:rPr>
          <w:rFonts w:ascii="Arial" w:hAnsi="Arial" w:cs="Arial"/>
          <w:sz w:val="19"/>
          <w:szCs w:val="19"/>
          <w:lang w:eastAsia="pl-PL"/>
        </w:rPr>
        <w:t>ust. 1 ustawy o szczególnych rozwiązaniach w zakresie przeciwdziałania wspieraniu agresji na Ukrainę oraz służących ochronie bezpieczeństwa narodowego</w:t>
      </w:r>
      <w:r w:rsidRPr="00E01263">
        <w:rPr>
          <w:rFonts w:ascii="Arial" w:hAnsi="Arial" w:cs="Arial"/>
          <w:b/>
          <w:bCs/>
          <w:color w:val="000000" w:themeColor="text1"/>
          <w:sz w:val="19"/>
          <w:szCs w:val="19"/>
          <w:lang w:eastAsia="pl-PL"/>
        </w:rPr>
        <w:t>.</w:t>
      </w:r>
    </w:p>
    <w:p w14:paraId="3D94526B" w14:textId="77777777" w:rsidR="002D0917" w:rsidRPr="00BB33F6" w:rsidRDefault="002D0917" w:rsidP="00BB33F6">
      <w:pPr>
        <w:suppressAutoHyphens/>
        <w:spacing w:after="0" w:line="240" w:lineRule="auto"/>
        <w:jc w:val="both"/>
        <w:rPr>
          <w:rFonts w:ascii="Arial" w:hAnsi="Arial" w:cs="Arial"/>
          <w:color w:val="FF0000"/>
          <w:sz w:val="19"/>
          <w:szCs w:val="19"/>
          <w:lang w:eastAsia="pl-PL"/>
        </w:rPr>
      </w:pPr>
    </w:p>
    <w:p w14:paraId="7727D854" w14:textId="4547ECEA" w:rsidR="00907E6E" w:rsidRPr="000A4F0D" w:rsidRDefault="00907E6E" w:rsidP="004F6D2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 w:rsidRPr="000A4F0D">
        <w:rPr>
          <w:rFonts w:ascii="Arial" w:hAnsi="Arial" w:cs="Arial"/>
          <w:b/>
          <w:bCs/>
          <w:sz w:val="19"/>
          <w:szCs w:val="19"/>
          <w:lang w:eastAsia="pl-PL"/>
        </w:rPr>
        <w:t>Wadium.</w:t>
      </w:r>
    </w:p>
    <w:p w14:paraId="5E438AF2" w14:textId="4E244F54" w:rsidR="00A14E99" w:rsidRPr="00A14E99" w:rsidRDefault="00A14E99" w:rsidP="00A14E99">
      <w:pPr>
        <w:pStyle w:val="Akapitzlist"/>
        <w:spacing w:after="0" w:line="240" w:lineRule="auto"/>
        <w:ind w:left="360"/>
        <w:jc w:val="both"/>
        <w:rPr>
          <w:rFonts w:ascii="Arial" w:hAnsi="Arial" w:cs="Arial"/>
          <w:sz w:val="19"/>
          <w:szCs w:val="19"/>
          <w:lang w:eastAsia="pl-PL"/>
        </w:rPr>
      </w:pPr>
      <w:r w:rsidRPr="00A14E99">
        <w:rPr>
          <w:rFonts w:ascii="Arial" w:hAnsi="Arial" w:cs="Arial"/>
          <w:sz w:val="19"/>
          <w:szCs w:val="19"/>
          <w:lang w:eastAsia="pl-PL"/>
        </w:rPr>
        <w:t>Zamawiający nie wymaga wniesienia wadium.</w:t>
      </w:r>
    </w:p>
    <w:p w14:paraId="44398A6C" w14:textId="77777777" w:rsidR="002D0917" w:rsidRPr="00011B2C" w:rsidRDefault="002D0917" w:rsidP="00011B2C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</w:p>
    <w:p w14:paraId="34C75A0D" w14:textId="77777777" w:rsidR="00907E6E" w:rsidRPr="00993FA5" w:rsidRDefault="00907E6E" w:rsidP="00993FA5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 xml:space="preserve">10. Termin związania ofertą. </w:t>
      </w:r>
    </w:p>
    <w:p w14:paraId="68C13876" w14:textId="6CA1650B" w:rsidR="004603B1" w:rsidRDefault="004603B1" w:rsidP="004403C7">
      <w:pPr>
        <w:spacing w:after="0" w:line="240" w:lineRule="auto"/>
        <w:ind w:left="426" w:hanging="218"/>
        <w:jc w:val="both"/>
        <w:rPr>
          <w:rFonts w:ascii="Arial" w:hAnsi="Arial" w:cs="Arial"/>
          <w:b/>
          <w:bCs/>
          <w:color w:val="FF0000"/>
          <w:sz w:val="19"/>
          <w:szCs w:val="19"/>
          <w:lang w:eastAsia="pl-PL"/>
        </w:rPr>
      </w:pPr>
      <w:r>
        <w:rPr>
          <w:rFonts w:ascii="Arial" w:hAnsi="Arial" w:cs="Arial"/>
          <w:sz w:val="19"/>
          <w:szCs w:val="19"/>
          <w:lang w:eastAsia="pl-PL"/>
        </w:rPr>
        <w:t xml:space="preserve">1. </w:t>
      </w:r>
      <w:r w:rsidR="00907E6E" w:rsidRPr="00993FA5">
        <w:rPr>
          <w:rFonts w:ascii="Arial" w:hAnsi="Arial" w:cs="Arial"/>
          <w:sz w:val="19"/>
          <w:szCs w:val="19"/>
          <w:lang w:eastAsia="pl-PL"/>
        </w:rPr>
        <w:t xml:space="preserve">Wykonawca pozostaje związany złożoną ofertą przez okres </w:t>
      </w:r>
      <w:r w:rsidR="006F76C6">
        <w:rPr>
          <w:rFonts w:ascii="Arial" w:hAnsi="Arial" w:cs="Arial"/>
          <w:b/>
          <w:bCs/>
          <w:sz w:val="19"/>
          <w:szCs w:val="19"/>
          <w:lang w:eastAsia="pl-PL"/>
        </w:rPr>
        <w:t>9</w:t>
      </w:r>
      <w:r w:rsidR="00907E6E" w:rsidRPr="00993FA5">
        <w:rPr>
          <w:rFonts w:ascii="Arial" w:hAnsi="Arial" w:cs="Arial"/>
          <w:b/>
          <w:bCs/>
          <w:sz w:val="19"/>
          <w:szCs w:val="19"/>
          <w:lang w:eastAsia="pl-PL"/>
        </w:rPr>
        <w:t>0 dni</w:t>
      </w:r>
      <w:r w:rsidR="00907E6E" w:rsidRPr="00993FA5">
        <w:rPr>
          <w:rFonts w:ascii="Arial" w:hAnsi="Arial" w:cs="Arial"/>
          <w:sz w:val="19"/>
          <w:szCs w:val="19"/>
          <w:lang w:eastAsia="pl-PL"/>
        </w:rPr>
        <w:t xml:space="preserve"> od </w:t>
      </w:r>
      <w:r w:rsidR="006F76C6">
        <w:rPr>
          <w:rFonts w:ascii="Arial" w:hAnsi="Arial" w:cs="Arial"/>
          <w:sz w:val="19"/>
          <w:szCs w:val="19"/>
          <w:lang w:eastAsia="pl-PL"/>
        </w:rPr>
        <w:t xml:space="preserve">dnia </w:t>
      </w:r>
      <w:r w:rsidR="00907E6E" w:rsidRPr="00993FA5">
        <w:rPr>
          <w:rFonts w:ascii="Arial" w:hAnsi="Arial" w:cs="Arial"/>
          <w:sz w:val="19"/>
          <w:szCs w:val="19"/>
          <w:lang w:eastAsia="pl-PL"/>
        </w:rPr>
        <w:t>upływu terminu składania ofert</w:t>
      </w:r>
      <w:r w:rsidR="006F76C6">
        <w:rPr>
          <w:rFonts w:ascii="Arial" w:hAnsi="Arial" w:cs="Arial"/>
          <w:sz w:val="19"/>
          <w:szCs w:val="19"/>
          <w:lang w:eastAsia="pl-PL"/>
        </w:rPr>
        <w:t xml:space="preserve"> tj. </w:t>
      </w:r>
      <w:r w:rsidR="006F76C6" w:rsidRPr="00963F87">
        <w:rPr>
          <w:rFonts w:ascii="Arial" w:hAnsi="Arial" w:cs="Arial"/>
          <w:b/>
          <w:bCs/>
          <w:color w:val="0000FF"/>
          <w:sz w:val="19"/>
          <w:szCs w:val="19"/>
          <w:lang w:eastAsia="pl-PL"/>
        </w:rPr>
        <w:t>do dnia</w:t>
      </w:r>
      <w:r w:rsidR="0047401A">
        <w:rPr>
          <w:rFonts w:ascii="Arial" w:hAnsi="Arial" w:cs="Arial"/>
          <w:b/>
          <w:bCs/>
          <w:color w:val="0000FF"/>
          <w:sz w:val="19"/>
          <w:szCs w:val="19"/>
          <w:lang w:eastAsia="pl-PL"/>
        </w:rPr>
        <w:t xml:space="preserve"> </w:t>
      </w:r>
      <w:r w:rsidR="00991E69">
        <w:rPr>
          <w:rFonts w:ascii="Arial" w:hAnsi="Arial" w:cs="Arial"/>
          <w:b/>
          <w:bCs/>
          <w:color w:val="0000FF"/>
          <w:sz w:val="19"/>
          <w:szCs w:val="19"/>
          <w:lang w:eastAsia="pl-PL"/>
        </w:rPr>
        <w:t>12.06.2024</w:t>
      </w:r>
      <w:r w:rsidR="0001030A">
        <w:rPr>
          <w:rFonts w:ascii="Arial" w:hAnsi="Arial" w:cs="Arial"/>
          <w:b/>
          <w:bCs/>
          <w:color w:val="0000FF"/>
          <w:sz w:val="19"/>
          <w:szCs w:val="19"/>
          <w:lang w:eastAsia="pl-PL"/>
        </w:rPr>
        <w:t xml:space="preserve"> </w:t>
      </w:r>
      <w:r w:rsidR="006648D7" w:rsidRPr="00963F87">
        <w:rPr>
          <w:rFonts w:ascii="Arial" w:hAnsi="Arial" w:cs="Arial"/>
          <w:b/>
          <w:bCs/>
          <w:color w:val="0000FF"/>
          <w:sz w:val="19"/>
          <w:szCs w:val="19"/>
          <w:lang w:eastAsia="pl-PL"/>
        </w:rPr>
        <w:t>r</w:t>
      </w:r>
      <w:r w:rsidR="00ED28F4">
        <w:rPr>
          <w:rFonts w:ascii="Arial" w:hAnsi="Arial" w:cs="Arial"/>
          <w:b/>
          <w:bCs/>
          <w:color w:val="0000FF"/>
          <w:sz w:val="19"/>
          <w:szCs w:val="19"/>
          <w:lang w:eastAsia="pl-PL"/>
        </w:rPr>
        <w:t>.</w:t>
      </w:r>
      <w:r w:rsidR="006648D7" w:rsidRPr="00963F87">
        <w:rPr>
          <w:rFonts w:ascii="Arial" w:hAnsi="Arial" w:cs="Arial"/>
          <w:color w:val="0000FF"/>
          <w:sz w:val="19"/>
          <w:szCs w:val="19"/>
          <w:lang w:eastAsia="pl-PL"/>
        </w:rPr>
        <w:t xml:space="preserve"> </w:t>
      </w:r>
      <w:r w:rsidR="006F76C6" w:rsidRPr="006648D7">
        <w:rPr>
          <w:rFonts w:ascii="Arial" w:hAnsi="Arial" w:cs="Arial"/>
          <w:sz w:val="19"/>
          <w:szCs w:val="19"/>
          <w:lang w:eastAsia="pl-PL"/>
        </w:rPr>
        <w:t>–</w:t>
      </w:r>
      <w:r w:rsidR="006648D7" w:rsidRPr="006648D7">
        <w:rPr>
          <w:rFonts w:ascii="Arial" w:hAnsi="Arial" w:cs="Arial"/>
          <w:sz w:val="19"/>
          <w:szCs w:val="19"/>
          <w:lang w:eastAsia="pl-PL"/>
        </w:rPr>
        <w:t xml:space="preserve"> </w:t>
      </w:r>
      <w:r w:rsidR="006F76C6" w:rsidRPr="006648D7">
        <w:rPr>
          <w:rFonts w:ascii="Arial" w:hAnsi="Arial" w:cs="Arial"/>
          <w:sz w:val="19"/>
          <w:szCs w:val="19"/>
          <w:lang w:eastAsia="pl-PL"/>
        </w:rPr>
        <w:t>przy czym pierwszym dniem terminu związania ofertą jest dzień, w którym upływa termin składania ofert.</w:t>
      </w:r>
    </w:p>
    <w:p w14:paraId="4DA36599" w14:textId="47B5897A" w:rsidR="004603B1" w:rsidRPr="004603B1" w:rsidRDefault="004603B1" w:rsidP="004403C7">
      <w:pPr>
        <w:spacing w:after="0" w:line="240" w:lineRule="auto"/>
        <w:ind w:left="426" w:hanging="218"/>
        <w:jc w:val="both"/>
        <w:rPr>
          <w:rFonts w:ascii="Arial" w:hAnsi="Arial" w:cs="Arial"/>
          <w:sz w:val="19"/>
          <w:szCs w:val="19"/>
          <w:lang w:eastAsia="pl-PL"/>
        </w:rPr>
      </w:pPr>
      <w:r w:rsidRPr="004603B1">
        <w:rPr>
          <w:rFonts w:ascii="Arial" w:hAnsi="Arial" w:cs="Arial"/>
          <w:sz w:val="19"/>
          <w:szCs w:val="19"/>
          <w:lang w:eastAsia="pl-PL"/>
        </w:rPr>
        <w:t xml:space="preserve">2. W przypadku gdy wybór najkorzystniejszej oferty nie nastąpi przed upływem terminu związania ofertą,  zamawiający przed upływem terminu związania ofertą, zwraca się jednokrotnie do wykonawców o wyrażenie zgody na przedłużenie tego terminu o wskazywany przez niego okres, nie dłuższy niż 60 dni. </w:t>
      </w:r>
    </w:p>
    <w:p w14:paraId="40C2776D" w14:textId="1FE126D5" w:rsidR="004603B1" w:rsidRPr="004603B1" w:rsidRDefault="004603B1" w:rsidP="004403C7">
      <w:pPr>
        <w:spacing w:after="0" w:line="240" w:lineRule="auto"/>
        <w:ind w:left="426" w:hanging="218"/>
        <w:jc w:val="both"/>
        <w:rPr>
          <w:rFonts w:ascii="Arial" w:hAnsi="Arial" w:cs="Arial"/>
          <w:sz w:val="19"/>
          <w:szCs w:val="19"/>
          <w:lang w:eastAsia="pl-PL"/>
        </w:rPr>
      </w:pPr>
      <w:r w:rsidRPr="004603B1">
        <w:rPr>
          <w:rFonts w:ascii="Arial" w:hAnsi="Arial" w:cs="Arial"/>
          <w:sz w:val="19"/>
          <w:szCs w:val="19"/>
          <w:lang w:eastAsia="pl-PL"/>
        </w:rPr>
        <w:t>3. Przedłużenie terminu związania ofertą</w:t>
      </w:r>
      <w:r>
        <w:rPr>
          <w:rFonts w:ascii="Arial" w:hAnsi="Arial" w:cs="Arial"/>
          <w:sz w:val="19"/>
          <w:szCs w:val="19"/>
          <w:lang w:eastAsia="pl-PL"/>
        </w:rPr>
        <w:t xml:space="preserve"> </w:t>
      </w:r>
      <w:r w:rsidRPr="004603B1">
        <w:rPr>
          <w:rFonts w:ascii="Arial" w:hAnsi="Arial" w:cs="Arial"/>
          <w:sz w:val="19"/>
          <w:szCs w:val="19"/>
          <w:lang w:eastAsia="pl-PL"/>
        </w:rPr>
        <w:t>wymaga złożenia przez wykonawcę pisemnego oświadczenia o wyrażeniu zgody na przedłużenie terminu związania ofertą.</w:t>
      </w:r>
    </w:p>
    <w:p w14:paraId="44CAD78B" w14:textId="77777777" w:rsidR="002D0917" w:rsidRPr="00BD2703" w:rsidRDefault="002D0917" w:rsidP="00AC5143">
      <w:pPr>
        <w:suppressAutoHyphens/>
        <w:spacing w:after="0" w:line="240" w:lineRule="auto"/>
        <w:jc w:val="both"/>
        <w:rPr>
          <w:rFonts w:ascii="Arial" w:eastAsia="SimSun" w:hAnsi="Arial"/>
          <w:kern w:val="1"/>
          <w:sz w:val="19"/>
          <w:szCs w:val="19"/>
          <w:lang w:eastAsia="hi-IN" w:bidi="hi-IN"/>
        </w:rPr>
      </w:pPr>
    </w:p>
    <w:p w14:paraId="0FF6B2D8" w14:textId="4F8A721C" w:rsidR="00AC5143" w:rsidRPr="00991E69" w:rsidRDefault="00907E6E" w:rsidP="00EC2BE5">
      <w:pPr>
        <w:suppressAutoHyphens/>
        <w:spacing w:after="0" w:line="240" w:lineRule="auto"/>
        <w:jc w:val="both"/>
        <w:rPr>
          <w:rFonts w:ascii="Arial" w:eastAsia="SimSun" w:hAnsi="Arial"/>
          <w:kern w:val="1"/>
          <w:sz w:val="19"/>
          <w:szCs w:val="19"/>
          <w:lang w:eastAsia="hi-IN" w:bidi="hi-IN"/>
        </w:rPr>
      </w:pPr>
      <w:r w:rsidRPr="00991E69">
        <w:rPr>
          <w:rFonts w:ascii="Arial" w:hAnsi="Arial" w:cs="Arial"/>
          <w:b/>
          <w:bCs/>
          <w:sz w:val="19"/>
          <w:szCs w:val="19"/>
          <w:lang w:eastAsia="pl-PL"/>
        </w:rPr>
        <w:t>11. </w:t>
      </w:r>
      <w:r w:rsidR="00AC5143" w:rsidRPr="00991E69">
        <w:rPr>
          <w:rFonts w:ascii="Arial" w:hAnsi="Arial" w:cs="Arial"/>
          <w:b/>
          <w:bCs/>
          <w:sz w:val="19"/>
          <w:szCs w:val="19"/>
          <w:lang w:eastAsia="pl-PL"/>
        </w:rPr>
        <w:t>Termin oraz miejsce składania i otwarcia ofert.</w:t>
      </w:r>
    </w:p>
    <w:p w14:paraId="1E8F3834" w14:textId="36B885C8" w:rsidR="00BC1C2C" w:rsidRPr="00991E69" w:rsidRDefault="00BC1C2C" w:rsidP="009628E2">
      <w:pPr>
        <w:pStyle w:val="Akapitzlist"/>
        <w:numPr>
          <w:ilvl w:val="0"/>
          <w:numId w:val="9"/>
        </w:numPr>
        <w:spacing w:after="0" w:line="240" w:lineRule="auto"/>
        <w:ind w:left="709"/>
        <w:jc w:val="both"/>
        <w:rPr>
          <w:rFonts w:ascii="Arial" w:hAnsi="Arial" w:cs="Arial"/>
          <w:bCs/>
          <w:color w:val="FF0000"/>
          <w:sz w:val="19"/>
          <w:szCs w:val="19"/>
          <w:lang w:eastAsia="pl-PL"/>
        </w:rPr>
      </w:pPr>
      <w:r w:rsidRPr="00991E69">
        <w:rPr>
          <w:rFonts w:ascii="Arial" w:hAnsi="Arial" w:cs="Arial"/>
          <w:bCs/>
          <w:sz w:val="19"/>
          <w:szCs w:val="19"/>
          <w:lang w:eastAsia="pl-PL"/>
        </w:rPr>
        <w:t xml:space="preserve">Termin składania ofert </w:t>
      </w:r>
      <w:proofErr w:type="spellStart"/>
      <w:r w:rsidRPr="00991E69">
        <w:rPr>
          <w:rFonts w:ascii="Arial" w:hAnsi="Arial" w:cs="Arial"/>
          <w:bCs/>
          <w:sz w:val="19"/>
          <w:szCs w:val="19"/>
          <w:lang w:eastAsia="pl-PL"/>
        </w:rPr>
        <w:t>Zamawiajacy</w:t>
      </w:r>
      <w:proofErr w:type="spellEnd"/>
      <w:r w:rsidRPr="00991E69">
        <w:rPr>
          <w:rFonts w:ascii="Arial" w:hAnsi="Arial" w:cs="Arial"/>
          <w:bCs/>
          <w:sz w:val="19"/>
          <w:szCs w:val="19"/>
          <w:lang w:eastAsia="pl-PL"/>
        </w:rPr>
        <w:t xml:space="preserve"> wyznacza do dnia </w:t>
      </w:r>
      <w:r w:rsidR="00991E69" w:rsidRPr="00991E69">
        <w:rPr>
          <w:rFonts w:ascii="Arial" w:hAnsi="Arial" w:cs="Arial"/>
          <w:b/>
          <w:color w:val="FF0000"/>
          <w:sz w:val="19"/>
          <w:szCs w:val="19"/>
          <w:lang w:eastAsia="pl-PL"/>
        </w:rPr>
        <w:t>15.03.2024</w:t>
      </w:r>
      <w:r w:rsidRPr="00991E69">
        <w:rPr>
          <w:rFonts w:ascii="Arial" w:hAnsi="Arial" w:cs="Arial"/>
          <w:bCs/>
          <w:color w:val="FF0000"/>
          <w:sz w:val="19"/>
          <w:szCs w:val="19"/>
          <w:lang w:eastAsia="pl-PL"/>
        </w:rPr>
        <w:t xml:space="preserve"> </w:t>
      </w:r>
      <w:r w:rsidRPr="00991E69">
        <w:rPr>
          <w:rFonts w:ascii="Arial" w:hAnsi="Arial" w:cs="Arial"/>
          <w:b/>
          <w:color w:val="FF0000"/>
          <w:sz w:val="19"/>
          <w:szCs w:val="19"/>
          <w:lang w:eastAsia="pl-PL"/>
        </w:rPr>
        <w:t>r</w:t>
      </w:r>
      <w:r w:rsidR="00A812EB" w:rsidRPr="00991E69">
        <w:rPr>
          <w:rFonts w:ascii="Arial" w:hAnsi="Arial" w:cs="Arial"/>
          <w:b/>
          <w:color w:val="FF0000"/>
          <w:sz w:val="19"/>
          <w:szCs w:val="19"/>
          <w:lang w:eastAsia="pl-PL"/>
        </w:rPr>
        <w:t>.</w:t>
      </w:r>
      <w:r w:rsidRPr="00991E69">
        <w:rPr>
          <w:rFonts w:ascii="Arial" w:hAnsi="Arial" w:cs="Arial"/>
          <w:bCs/>
          <w:sz w:val="19"/>
          <w:szCs w:val="19"/>
          <w:lang w:eastAsia="pl-PL"/>
        </w:rPr>
        <w:t xml:space="preserve"> do godziny </w:t>
      </w:r>
      <w:r w:rsidRPr="00991E69">
        <w:rPr>
          <w:rFonts w:ascii="Arial" w:hAnsi="Arial" w:cs="Arial"/>
          <w:bCs/>
          <w:color w:val="FF0000"/>
          <w:sz w:val="19"/>
          <w:szCs w:val="19"/>
          <w:lang w:eastAsia="pl-PL"/>
        </w:rPr>
        <w:t xml:space="preserve">09:00. </w:t>
      </w:r>
      <w:bookmarkStart w:id="7" w:name="_Toc56878493"/>
      <w:bookmarkStart w:id="8" w:name="_Toc136762103"/>
    </w:p>
    <w:p w14:paraId="776BE81F" w14:textId="6C7E34A0" w:rsidR="00BC1C2C" w:rsidRPr="00991E69" w:rsidRDefault="00BC1C2C" w:rsidP="009628E2">
      <w:pPr>
        <w:pStyle w:val="Akapitzlist"/>
        <w:numPr>
          <w:ilvl w:val="0"/>
          <w:numId w:val="9"/>
        </w:numPr>
        <w:spacing w:after="0" w:line="240" w:lineRule="auto"/>
        <w:ind w:left="709"/>
        <w:jc w:val="both"/>
        <w:rPr>
          <w:rFonts w:ascii="Arial" w:hAnsi="Arial" w:cs="Arial"/>
          <w:bCs/>
          <w:sz w:val="19"/>
          <w:szCs w:val="19"/>
          <w:lang w:eastAsia="pl-PL"/>
        </w:rPr>
      </w:pPr>
      <w:r w:rsidRPr="00991E69">
        <w:rPr>
          <w:rFonts w:ascii="Arial" w:hAnsi="Arial" w:cs="Arial"/>
          <w:bCs/>
          <w:sz w:val="19"/>
          <w:szCs w:val="19"/>
          <w:lang w:eastAsia="pl-PL"/>
        </w:rPr>
        <w:t>Otwarcie ofert nastąpi w dniu</w:t>
      </w:r>
      <w:r w:rsidRPr="00991E69">
        <w:rPr>
          <w:rFonts w:ascii="Arial" w:hAnsi="Arial" w:cs="Arial"/>
          <w:b/>
          <w:sz w:val="19"/>
          <w:szCs w:val="19"/>
          <w:lang w:eastAsia="pl-PL"/>
        </w:rPr>
        <w:t xml:space="preserve">  </w:t>
      </w:r>
      <w:r w:rsidR="00991E69" w:rsidRPr="00991E69">
        <w:rPr>
          <w:rFonts w:ascii="Arial" w:hAnsi="Arial" w:cs="Arial"/>
          <w:b/>
          <w:color w:val="FF0000"/>
          <w:sz w:val="19"/>
          <w:szCs w:val="19"/>
          <w:lang w:eastAsia="pl-PL"/>
        </w:rPr>
        <w:t>15.03.2024</w:t>
      </w:r>
      <w:r w:rsidRPr="00991E69">
        <w:rPr>
          <w:rFonts w:ascii="Arial" w:hAnsi="Arial" w:cs="Arial"/>
          <w:b/>
          <w:color w:val="FF0000"/>
          <w:sz w:val="19"/>
          <w:szCs w:val="19"/>
          <w:lang w:eastAsia="pl-PL"/>
        </w:rPr>
        <w:t xml:space="preserve"> r</w:t>
      </w:r>
      <w:r w:rsidR="00A812EB" w:rsidRPr="00991E69">
        <w:rPr>
          <w:rFonts w:ascii="Arial" w:hAnsi="Arial" w:cs="Arial"/>
          <w:b/>
          <w:color w:val="FF0000"/>
          <w:sz w:val="19"/>
          <w:szCs w:val="19"/>
          <w:lang w:eastAsia="pl-PL"/>
        </w:rPr>
        <w:t>.</w:t>
      </w:r>
      <w:r w:rsidRPr="00991E69">
        <w:rPr>
          <w:rFonts w:ascii="Arial" w:hAnsi="Arial" w:cs="Arial"/>
          <w:b/>
          <w:color w:val="FF0000"/>
          <w:sz w:val="19"/>
          <w:szCs w:val="19"/>
          <w:lang w:eastAsia="pl-PL"/>
        </w:rPr>
        <w:t xml:space="preserve"> </w:t>
      </w:r>
      <w:r w:rsidRPr="00991E69">
        <w:rPr>
          <w:rFonts w:ascii="Arial" w:hAnsi="Arial" w:cs="Arial"/>
          <w:bCs/>
          <w:color w:val="FF0000"/>
          <w:sz w:val="19"/>
          <w:szCs w:val="19"/>
          <w:lang w:eastAsia="pl-PL"/>
        </w:rPr>
        <w:t>o godz. 9:30.</w:t>
      </w:r>
    </w:p>
    <w:p w14:paraId="01B4E72D" w14:textId="6C941CB3" w:rsidR="00BC1C2C" w:rsidRDefault="00BC1C2C" w:rsidP="009628E2">
      <w:pPr>
        <w:pStyle w:val="Akapitzlist"/>
        <w:numPr>
          <w:ilvl w:val="0"/>
          <w:numId w:val="9"/>
        </w:numPr>
        <w:spacing w:after="0" w:line="240" w:lineRule="auto"/>
        <w:ind w:left="709"/>
        <w:jc w:val="both"/>
        <w:rPr>
          <w:rFonts w:ascii="Arial" w:hAnsi="Arial" w:cs="Arial"/>
          <w:bCs/>
          <w:sz w:val="19"/>
          <w:szCs w:val="19"/>
          <w:lang w:eastAsia="pl-PL"/>
        </w:rPr>
      </w:pPr>
      <w:r w:rsidRPr="00755B0F">
        <w:rPr>
          <w:rFonts w:ascii="Arial" w:hAnsi="Arial" w:cs="Arial"/>
          <w:bCs/>
          <w:sz w:val="19"/>
          <w:szCs w:val="19"/>
          <w:lang w:eastAsia="pl-PL"/>
        </w:rPr>
        <w:t>Jeżeli otwarcie ofert następuje przy użyciu systemu teleinformatycznego</w:t>
      </w:r>
      <w:r w:rsidRPr="00791D11">
        <w:rPr>
          <w:rFonts w:ascii="Arial" w:hAnsi="Arial" w:cs="Arial"/>
          <w:bCs/>
          <w:sz w:val="19"/>
          <w:szCs w:val="19"/>
          <w:lang w:eastAsia="pl-PL"/>
        </w:rPr>
        <w:t xml:space="preserve">, w przypadku awarii tego systemu, która powoduje brak możliwości otwarcia ofert w terminie określonym przez zamawiającego, otwarcie ofert następuje niezwłocznie po usunięciu awarii. </w:t>
      </w:r>
    </w:p>
    <w:p w14:paraId="14154AD8" w14:textId="091DEB74" w:rsidR="00BC1C2C" w:rsidRPr="00295CFA" w:rsidRDefault="00BC1C2C" w:rsidP="009628E2">
      <w:pPr>
        <w:pStyle w:val="Akapitzlist"/>
        <w:numPr>
          <w:ilvl w:val="0"/>
          <w:numId w:val="9"/>
        </w:numPr>
        <w:spacing w:after="0" w:line="240" w:lineRule="auto"/>
        <w:ind w:left="709"/>
        <w:jc w:val="both"/>
        <w:rPr>
          <w:rFonts w:ascii="Arial" w:hAnsi="Arial" w:cs="Arial"/>
          <w:bCs/>
          <w:sz w:val="19"/>
          <w:szCs w:val="19"/>
          <w:lang w:eastAsia="pl-PL"/>
        </w:rPr>
      </w:pPr>
      <w:r w:rsidRPr="00295CFA">
        <w:rPr>
          <w:rFonts w:ascii="Arial" w:hAnsi="Arial" w:cs="Arial"/>
          <w:bCs/>
          <w:sz w:val="19"/>
          <w:szCs w:val="19"/>
          <w:lang w:eastAsia="pl-PL"/>
        </w:rPr>
        <w:t xml:space="preserve">Zamawiający informuje o zmianie terminu otwarcia ofert na stronie internetowej prowadzonego postępowania. </w:t>
      </w:r>
    </w:p>
    <w:p w14:paraId="0FE4FB5E" w14:textId="77777777" w:rsidR="00BC1C2C" w:rsidRPr="00295CFA" w:rsidRDefault="00BC1C2C" w:rsidP="009628E2">
      <w:pPr>
        <w:pStyle w:val="Akapitzlist"/>
        <w:numPr>
          <w:ilvl w:val="0"/>
          <w:numId w:val="9"/>
        </w:numPr>
        <w:spacing w:after="0" w:line="240" w:lineRule="auto"/>
        <w:ind w:left="709"/>
        <w:jc w:val="both"/>
        <w:rPr>
          <w:rFonts w:ascii="Arial" w:hAnsi="Arial" w:cs="Arial"/>
          <w:bCs/>
          <w:sz w:val="19"/>
          <w:szCs w:val="19"/>
          <w:lang w:eastAsia="pl-PL"/>
        </w:rPr>
      </w:pPr>
      <w:r w:rsidRPr="00295CFA">
        <w:rPr>
          <w:rFonts w:ascii="Arial" w:eastAsiaTheme="minorHAnsi" w:hAnsi="Arial" w:cs="Arial"/>
          <w:sz w:val="19"/>
          <w:szCs w:val="19"/>
        </w:rPr>
        <w:t>Otwarcie ofert na Platformie jest jawne poprzez odszyfrowanie ofert i ich otwarcie.</w:t>
      </w:r>
      <w:bookmarkEnd w:id="7"/>
      <w:bookmarkEnd w:id="8"/>
    </w:p>
    <w:p w14:paraId="5E8C06C9" w14:textId="77777777" w:rsidR="00BC1C2C" w:rsidRPr="00295CFA" w:rsidRDefault="00BC1C2C" w:rsidP="009628E2">
      <w:pPr>
        <w:pStyle w:val="Akapitzlist"/>
        <w:numPr>
          <w:ilvl w:val="0"/>
          <w:numId w:val="9"/>
        </w:numPr>
        <w:spacing w:after="0" w:line="240" w:lineRule="auto"/>
        <w:ind w:left="709"/>
        <w:jc w:val="both"/>
        <w:rPr>
          <w:rFonts w:ascii="Arial" w:hAnsi="Arial" w:cs="Arial"/>
          <w:bCs/>
          <w:sz w:val="19"/>
          <w:szCs w:val="19"/>
          <w:lang w:eastAsia="pl-PL"/>
        </w:rPr>
      </w:pPr>
      <w:r w:rsidRPr="00295CFA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Do oferty należy dołączyć wszystkie wymagane w SWZ dokumenty.</w:t>
      </w:r>
    </w:p>
    <w:p w14:paraId="645D4D0C" w14:textId="77777777" w:rsidR="00BC1C2C" w:rsidRPr="00295CFA" w:rsidRDefault="00BC1C2C" w:rsidP="009628E2">
      <w:pPr>
        <w:pStyle w:val="Akapitzlist"/>
        <w:numPr>
          <w:ilvl w:val="0"/>
          <w:numId w:val="9"/>
        </w:numPr>
        <w:spacing w:after="0" w:line="240" w:lineRule="auto"/>
        <w:ind w:left="709"/>
        <w:jc w:val="both"/>
        <w:rPr>
          <w:rFonts w:ascii="Arial" w:hAnsi="Arial" w:cs="Arial"/>
          <w:bCs/>
          <w:sz w:val="19"/>
          <w:szCs w:val="19"/>
          <w:lang w:eastAsia="pl-PL"/>
        </w:rPr>
      </w:pPr>
      <w:r w:rsidRPr="00295CFA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6A61AA23" w14:textId="77777777" w:rsidR="00BC1C2C" w:rsidRDefault="00BC1C2C" w:rsidP="009628E2">
      <w:pPr>
        <w:pStyle w:val="Akapitzlist"/>
        <w:numPr>
          <w:ilvl w:val="0"/>
          <w:numId w:val="9"/>
        </w:numPr>
        <w:spacing w:after="0" w:line="240" w:lineRule="auto"/>
        <w:ind w:left="709"/>
        <w:jc w:val="both"/>
        <w:rPr>
          <w:rFonts w:ascii="Arial" w:hAnsi="Arial" w:cs="Arial"/>
          <w:bCs/>
          <w:sz w:val="19"/>
          <w:szCs w:val="19"/>
          <w:lang w:eastAsia="pl-PL"/>
        </w:rPr>
      </w:pPr>
      <w:r w:rsidRPr="00295CFA">
        <w:rPr>
          <w:rFonts w:ascii="Arial" w:eastAsia="Times New Roman" w:hAnsi="Arial" w:cs="Arial"/>
          <w:color w:val="000000"/>
          <w:sz w:val="19"/>
          <w:szCs w:val="19"/>
          <w:lang w:eastAsia="pl-PL"/>
        </w:rPr>
        <w:lastRenderedPageBreak/>
        <w:t xml:space="preserve">Szczegółowa instrukcja dla Wykonawców dotycząca złożenia, zmiany i wycofania oferty znajduje się na stronie internetowej pod adresem:  </w:t>
      </w:r>
      <w:hyperlink r:id="rId29" w:history="1">
        <w:r w:rsidRPr="00295CFA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pl-PL"/>
          </w:rPr>
          <w:t>https://platformazakupowa.pl/strona/45-instrukcje</w:t>
        </w:r>
      </w:hyperlink>
    </w:p>
    <w:p w14:paraId="3FC8E651" w14:textId="77777777" w:rsidR="00BC1C2C" w:rsidRPr="00295CFA" w:rsidRDefault="00BC1C2C" w:rsidP="009628E2">
      <w:pPr>
        <w:pStyle w:val="Akapitzlist"/>
        <w:numPr>
          <w:ilvl w:val="0"/>
          <w:numId w:val="9"/>
        </w:numPr>
        <w:spacing w:after="0" w:line="240" w:lineRule="auto"/>
        <w:ind w:left="709"/>
        <w:jc w:val="both"/>
        <w:rPr>
          <w:rFonts w:ascii="Arial" w:hAnsi="Arial" w:cs="Arial"/>
          <w:bCs/>
          <w:sz w:val="19"/>
          <w:szCs w:val="19"/>
          <w:lang w:eastAsia="pl-PL"/>
        </w:rPr>
      </w:pPr>
      <w:r w:rsidRPr="00295CFA">
        <w:rPr>
          <w:rFonts w:ascii="Arial" w:hAnsi="Arial" w:cs="Arial"/>
          <w:bCs/>
          <w:sz w:val="19"/>
          <w:szCs w:val="19"/>
          <w:lang w:eastAsia="pl-PL"/>
        </w:rPr>
        <w:t>Zamawiający, najpóźniej przed otwarciem ofert, udostępni na stronie internetowej prowadzonego postępowania informację o kwocie, jaką zamierza przeznaczyć na sfinansowanie zamówienia</w:t>
      </w:r>
    </w:p>
    <w:p w14:paraId="193896F5" w14:textId="77777777" w:rsidR="00BC1C2C" w:rsidRPr="00295CFA" w:rsidRDefault="00BC1C2C" w:rsidP="009628E2">
      <w:pPr>
        <w:pStyle w:val="Akapitzlist"/>
        <w:numPr>
          <w:ilvl w:val="0"/>
          <w:numId w:val="9"/>
        </w:numPr>
        <w:spacing w:after="0" w:line="240" w:lineRule="auto"/>
        <w:ind w:left="709"/>
        <w:jc w:val="both"/>
        <w:rPr>
          <w:rFonts w:ascii="Arial" w:hAnsi="Arial" w:cs="Arial"/>
          <w:bCs/>
          <w:sz w:val="19"/>
          <w:szCs w:val="19"/>
          <w:lang w:eastAsia="pl-PL"/>
        </w:rPr>
      </w:pPr>
      <w:r w:rsidRPr="00295CFA">
        <w:rPr>
          <w:rFonts w:ascii="Arial" w:eastAsiaTheme="minorHAnsi" w:hAnsi="Arial" w:cs="Arial"/>
          <w:sz w:val="19"/>
          <w:szCs w:val="19"/>
        </w:rPr>
        <w:t>Niezwłocznie po otwarciu ofert Zamawiający zamieści na Platformie w zakładce „Komunikaty” informację z otwarcia ofert.</w:t>
      </w:r>
    </w:p>
    <w:p w14:paraId="2B03ED34" w14:textId="77777777" w:rsidR="00BC1C2C" w:rsidRPr="00295CFA" w:rsidRDefault="00BC1C2C" w:rsidP="009628E2">
      <w:pPr>
        <w:pStyle w:val="Akapitzlist"/>
        <w:numPr>
          <w:ilvl w:val="0"/>
          <w:numId w:val="9"/>
        </w:numPr>
        <w:spacing w:after="0" w:line="240" w:lineRule="auto"/>
        <w:ind w:left="709"/>
        <w:jc w:val="both"/>
        <w:rPr>
          <w:rFonts w:ascii="Arial" w:hAnsi="Arial" w:cs="Arial"/>
          <w:bCs/>
          <w:sz w:val="19"/>
          <w:szCs w:val="19"/>
          <w:lang w:eastAsia="pl-PL"/>
        </w:rPr>
      </w:pPr>
      <w:r w:rsidRPr="00295CFA">
        <w:rPr>
          <w:rFonts w:ascii="Arial" w:hAnsi="Arial" w:cs="Arial"/>
          <w:bCs/>
          <w:sz w:val="19"/>
          <w:szCs w:val="19"/>
          <w:lang w:eastAsia="pl-PL"/>
        </w:rPr>
        <w:t xml:space="preserve">Zamawiający, niezwłocznie po otwarciu ofert, udostępnia na stronie internetowej prowadzonego postępowania informacje o: </w:t>
      </w:r>
    </w:p>
    <w:p w14:paraId="50AFA035" w14:textId="77777777" w:rsidR="00BC1C2C" w:rsidRPr="00295CFA" w:rsidRDefault="00BC1C2C" w:rsidP="009628E2">
      <w:pPr>
        <w:pStyle w:val="Akapitzlist"/>
        <w:spacing w:after="0" w:line="240" w:lineRule="auto"/>
        <w:ind w:left="993" w:hanging="284"/>
        <w:jc w:val="both"/>
        <w:rPr>
          <w:rFonts w:ascii="Arial" w:hAnsi="Arial" w:cs="Arial"/>
          <w:bCs/>
          <w:sz w:val="19"/>
          <w:szCs w:val="19"/>
          <w:lang w:eastAsia="pl-PL"/>
        </w:rPr>
      </w:pPr>
      <w:r w:rsidRPr="00295CFA">
        <w:rPr>
          <w:rFonts w:ascii="Arial" w:hAnsi="Arial" w:cs="Arial"/>
          <w:bCs/>
          <w:sz w:val="19"/>
          <w:szCs w:val="19"/>
          <w:lang w:eastAsia="pl-PL"/>
        </w:rPr>
        <w:t xml:space="preserve">1) nazwach albo imionach i nazwiskach oraz siedzibach lub miejscach prowadzonej działalności gospodarczej albo miejscach zamieszkania wykonawców, których oferty zostały otwarte; </w:t>
      </w:r>
    </w:p>
    <w:p w14:paraId="7CA1F38E" w14:textId="77777777" w:rsidR="00BC1C2C" w:rsidRPr="00295CFA" w:rsidRDefault="00BC1C2C" w:rsidP="009628E2">
      <w:pPr>
        <w:pStyle w:val="Akapitzlist"/>
        <w:spacing w:after="0" w:line="240" w:lineRule="auto"/>
        <w:ind w:left="993" w:hanging="284"/>
        <w:jc w:val="both"/>
        <w:rPr>
          <w:rFonts w:ascii="Arial" w:hAnsi="Arial" w:cs="Arial"/>
          <w:bCs/>
          <w:sz w:val="19"/>
          <w:szCs w:val="19"/>
          <w:lang w:eastAsia="pl-PL"/>
        </w:rPr>
      </w:pPr>
      <w:r w:rsidRPr="00295CFA">
        <w:rPr>
          <w:rFonts w:ascii="Arial" w:hAnsi="Arial" w:cs="Arial"/>
          <w:bCs/>
          <w:sz w:val="19"/>
          <w:szCs w:val="19"/>
          <w:lang w:eastAsia="pl-PL"/>
        </w:rPr>
        <w:t>2) cenach lub kosztach zawartych w ofertach.</w:t>
      </w:r>
    </w:p>
    <w:p w14:paraId="6C099AC6" w14:textId="77777777" w:rsidR="00BC1C2C" w:rsidRDefault="00BC1C2C" w:rsidP="00BC1C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</w:p>
    <w:p w14:paraId="47839870" w14:textId="77777777" w:rsidR="00BC1C2C" w:rsidRDefault="00BC1C2C" w:rsidP="00BC1C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B90619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Informacja zostanie opublikowana na stronie postępowania na</w:t>
      </w:r>
      <w:hyperlink r:id="rId30" w:history="1">
        <w:r w:rsidRPr="00B90619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pl-PL"/>
          </w:rPr>
          <w:t xml:space="preserve"> platformazakupowa.pl</w:t>
        </w:r>
      </w:hyperlink>
      <w:r w:rsidRPr="00B90619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w sekcji ,,Komunikaty” </w:t>
      </w:r>
    </w:p>
    <w:p w14:paraId="20D1D4D1" w14:textId="77777777" w:rsidR="002D0917" w:rsidRDefault="002D0917" w:rsidP="002D0917">
      <w:p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61FB931C" w14:textId="77777777" w:rsidR="00AC5143" w:rsidRPr="00993FA5" w:rsidRDefault="00AC5143" w:rsidP="00AC5143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 w:rsidRPr="00FF7349">
        <w:rPr>
          <w:rFonts w:ascii="Arial" w:hAnsi="Arial" w:cs="Arial"/>
          <w:b/>
          <w:bCs/>
          <w:sz w:val="19"/>
          <w:szCs w:val="19"/>
          <w:lang w:eastAsia="pl-PL"/>
        </w:rPr>
        <w:t>1</w:t>
      </w:r>
      <w:r w:rsidR="002D76A3" w:rsidRPr="00FF7349">
        <w:rPr>
          <w:rFonts w:ascii="Arial" w:hAnsi="Arial" w:cs="Arial"/>
          <w:b/>
          <w:bCs/>
          <w:sz w:val="19"/>
          <w:szCs w:val="19"/>
          <w:lang w:eastAsia="pl-PL"/>
        </w:rPr>
        <w:t>2</w:t>
      </w:r>
      <w:r w:rsidRPr="00FF7349">
        <w:rPr>
          <w:rFonts w:ascii="Arial" w:hAnsi="Arial" w:cs="Arial"/>
          <w:b/>
          <w:bCs/>
          <w:sz w:val="19"/>
          <w:szCs w:val="19"/>
          <w:lang w:eastAsia="pl-PL"/>
        </w:rPr>
        <w:t xml:space="preserve">. </w:t>
      </w: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>Sposób obliczenia ceny.</w:t>
      </w:r>
    </w:p>
    <w:p w14:paraId="0B4779C3" w14:textId="7229CA56" w:rsidR="00AC5143" w:rsidRPr="00993FA5" w:rsidRDefault="00AC5143" w:rsidP="00AC5143">
      <w:pPr>
        <w:spacing w:after="0" w:line="240" w:lineRule="auto"/>
        <w:ind w:left="709" w:hanging="345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1</w:t>
      </w:r>
      <w:r w:rsidR="002D76A3">
        <w:rPr>
          <w:rFonts w:ascii="Arial" w:hAnsi="Arial" w:cs="Arial"/>
          <w:sz w:val="19"/>
          <w:szCs w:val="19"/>
          <w:lang w:eastAsia="pl-PL"/>
        </w:rPr>
        <w:t>2</w:t>
      </w:r>
      <w:r w:rsidR="00FF7349">
        <w:rPr>
          <w:rFonts w:ascii="Arial" w:hAnsi="Arial" w:cs="Arial"/>
          <w:sz w:val="19"/>
          <w:szCs w:val="19"/>
          <w:lang w:eastAsia="pl-PL"/>
        </w:rPr>
        <w:t>.</w:t>
      </w:r>
      <w:r w:rsidRPr="00993FA5">
        <w:rPr>
          <w:rFonts w:ascii="Arial" w:hAnsi="Arial" w:cs="Arial"/>
          <w:sz w:val="19"/>
          <w:szCs w:val="19"/>
          <w:lang w:eastAsia="pl-PL"/>
        </w:rPr>
        <w:t xml:space="preserve">1. Cena podana w ofercie musi uwzględniać wszystkie koszty, rabaty, upusty cenowe i podatek VAT, opłatę parkingową itp. (z zastrzeżeniem przypadku, o którym mowa w punkcie </w:t>
      </w:r>
      <w:r w:rsidR="001100CA">
        <w:rPr>
          <w:rFonts w:ascii="Arial" w:hAnsi="Arial" w:cs="Arial"/>
          <w:b/>
          <w:bCs/>
          <w:sz w:val="19"/>
          <w:szCs w:val="19"/>
          <w:lang w:eastAsia="pl-PL"/>
        </w:rPr>
        <w:t>13.</w:t>
      </w:r>
      <w:r w:rsidR="00E95588">
        <w:rPr>
          <w:rFonts w:ascii="Arial" w:hAnsi="Arial" w:cs="Arial"/>
          <w:b/>
          <w:bCs/>
          <w:sz w:val="19"/>
          <w:szCs w:val="19"/>
          <w:lang w:eastAsia="pl-PL"/>
        </w:rPr>
        <w:t>2</w:t>
      </w:r>
      <w:r w:rsidR="00BA4F88">
        <w:rPr>
          <w:rFonts w:ascii="Arial" w:hAnsi="Arial" w:cs="Arial"/>
          <w:b/>
          <w:bCs/>
          <w:sz w:val="19"/>
          <w:szCs w:val="19"/>
          <w:lang w:eastAsia="pl-PL"/>
        </w:rPr>
        <w:t xml:space="preserve"> </w:t>
      </w: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>specyfikacji</w:t>
      </w:r>
      <w:r w:rsidRPr="00993FA5">
        <w:rPr>
          <w:rFonts w:ascii="Arial" w:hAnsi="Arial" w:cs="Arial"/>
          <w:sz w:val="19"/>
          <w:szCs w:val="19"/>
          <w:lang w:eastAsia="pl-PL"/>
        </w:rPr>
        <w:t>).</w:t>
      </w:r>
    </w:p>
    <w:p w14:paraId="5016D720" w14:textId="77777777" w:rsidR="00AC5143" w:rsidRPr="00993FA5" w:rsidRDefault="00AC5143" w:rsidP="00AC5143">
      <w:pPr>
        <w:spacing w:after="0" w:line="240" w:lineRule="auto"/>
        <w:ind w:left="709" w:hanging="345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1</w:t>
      </w:r>
      <w:r w:rsidR="00FF7349">
        <w:rPr>
          <w:rFonts w:ascii="Arial" w:hAnsi="Arial" w:cs="Arial"/>
          <w:sz w:val="19"/>
          <w:szCs w:val="19"/>
          <w:lang w:eastAsia="pl-PL"/>
        </w:rPr>
        <w:t>2</w:t>
      </w:r>
      <w:r w:rsidRPr="00993FA5">
        <w:rPr>
          <w:rFonts w:ascii="Arial" w:hAnsi="Arial" w:cs="Arial"/>
          <w:sz w:val="19"/>
          <w:szCs w:val="19"/>
          <w:lang w:eastAsia="pl-PL"/>
        </w:rPr>
        <w:t xml:space="preserve">.2. Wszystkie wartości cenowe należy podać w złotych (z zaokrągleniem do dwóch miejsc po przecinku). </w:t>
      </w:r>
    </w:p>
    <w:p w14:paraId="1747C3B0" w14:textId="7ECD1AF9" w:rsidR="00AC5143" w:rsidRDefault="00AC5143" w:rsidP="00AC5143">
      <w:pPr>
        <w:spacing w:after="0" w:line="240" w:lineRule="auto"/>
        <w:ind w:left="709" w:hanging="345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1</w:t>
      </w:r>
      <w:r w:rsidR="00FF7349">
        <w:rPr>
          <w:rFonts w:ascii="Arial" w:hAnsi="Arial" w:cs="Arial"/>
          <w:sz w:val="19"/>
          <w:szCs w:val="19"/>
          <w:lang w:eastAsia="pl-PL"/>
        </w:rPr>
        <w:t>2</w:t>
      </w:r>
      <w:r w:rsidRPr="00993FA5">
        <w:rPr>
          <w:rFonts w:ascii="Arial" w:hAnsi="Arial" w:cs="Arial"/>
          <w:sz w:val="19"/>
          <w:szCs w:val="19"/>
          <w:lang w:eastAsia="pl-PL"/>
        </w:rPr>
        <w:t xml:space="preserve">.3. W Formularzu oferty należy podać cenę brutto (z podatkiem VAT). W przypadku, o którym mowa w punkcie </w:t>
      </w: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>1</w:t>
      </w:r>
      <w:r w:rsidR="001100CA">
        <w:rPr>
          <w:rFonts w:ascii="Arial" w:hAnsi="Arial" w:cs="Arial"/>
          <w:b/>
          <w:bCs/>
          <w:sz w:val="19"/>
          <w:szCs w:val="19"/>
          <w:lang w:eastAsia="pl-PL"/>
        </w:rPr>
        <w:t>3.3</w:t>
      </w:r>
      <w:r w:rsidRPr="00993FA5">
        <w:rPr>
          <w:rFonts w:ascii="Arial" w:hAnsi="Arial" w:cs="Arial"/>
          <w:sz w:val="19"/>
          <w:szCs w:val="19"/>
          <w:lang w:eastAsia="pl-PL"/>
        </w:rPr>
        <w:t xml:space="preserve"> specyfikacji podana przez wykonawcę cena jako „cena brutto” nie może zawierać podatku VAT obowiązującego w Polsce.</w:t>
      </w:r>
    </w:p>
    <w:p w14:paraId="3CCB4D5C" w14:textId="77777777" w:rsidR="00C4727A" w:rsidRPr="00993FA5" w:rsidRDefault="00C4727A" w:rsidP="00AC5143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</w:p>
    <w:p w14:paraId="557C15C5" w14:textId="4F9C4CD8" w:rsidR="00AC5143" w:rsidRPr="00CE67BC" w:rsidRDefault="00AC5143" w:rsidP="004756B1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 w:rsidRPr="00CE67BC">
        <w:rPr>
          <w:rFonts w:ascii="Arial" w:hAnsi="Arial" w:cs="Arial"/>
          <w:b/>
          <w:bCs/>
          <w:sz w:val="19"/>
          <w:szCs w:val="19"/>
          <w:lang w:eastAsia="pl-PL"/>
        </w:rPr>
        <w:t>Kryteria oceny ofert, ich znaczenie oraz sposób oceny ofert.</w:t>
      </w:r>
    </w:p>
    <w:p w14:paraId="145C0162" w14:textId="77777777" w:rsidR="00AC5143" w:rsidRDefault="00AC5143" w:rsidP="00AC5143">
      <w:p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5F4F9EC1" w14:textId="5B1B3999" w:rsidR="00C66EA1" w:rsidRPr="00C66EA1" w:rsidRDefault="00C66EA1" w:rsidP="004756B1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bCs/>
          <w:color w:val="000000"/>
          <w:sz w:val="19"/>
          <w:szCs w:val="19"/>
          <w:lang w:eastAsia="pl-PL"/>
        </w:rPr>
      </w:pPr>
      <w:r w:rsidRPr="00C66EA1">
        <w:rPr>
          <w:rFonts w:ascii="Arial" w:eastAsia="Times New Roman" w:hAnsi="Arial" w:cs="Arial"/>
          <w:bCs/>
          <w:color w:val="000000"/>
          <w:sz w:val="19"/>
          <w:szCs w:val="19"/>
          <w:lang w:eastAsia="pl-PL"/>
        </w:rPr>
        <w:t>1</w:t>
      </w:r>
      <w:r w:rsidR="00B71B66">
        <w:rPr>
          <w:rFonts w:ascii="Arial" w:eastAsia="Times New Roman" w:hAnsi="Arial" w:cs="Arial"/>
          <w:bCs/>
          <w:color w:val="000000"/>
          <w:sz w:val="19"/>
          <w:szCs w:val="19"/>
          <w:lang w:eastAsia="pl-PL"/>
        </w:rPr>
        <w:t>3</w:t>
      </w:r>
      <w:r w:rsidRPr="00C66EA1">
        <w:rPr>
          <w:rFonts w:ascii="Arial" w:eastAsia="Times New Roman" w:hAnsi="Arial" w:cs="Arial"/>
          <w:bCs/>
          <w:color w:val="000000"/>
          <w:sz w:val="19"/>
          <w:szCs w:val="19"/>
          <w:lang w:eastAsia="pl-PL"/>
        </w:rPr>
        <w:t>.1. Oferty będą oceniane według następujących kryteriów:</w:t>
      </w:r>
    </w:p>
    <w:p w14:paraId="0C8A3339" w14:textId="77777777" w:rsidR="00C66EA1" w:rsidRDefault="00C66EA1" w:rsidP="00C66EA1">
      <w:pPr>
        <w:tabs>
          <w:tab w:val="num" w:pos="2844"/>
        </w:tabs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19"/>
          <w:szCs w:val="19"/>
          <w:lang w:eastAsia="pl-PL"/>
        </w:rPr>
      </w:pPr>
    </w:p>
    <w:p w14:paraId="51E7FCB9" w14:textId="43A74CFA" w:rsidR="00C661DE" w:rsidRPr="00C661DE" w:rsidRDefault="00C661DE" w:rsidP="00C66EA1">
      <w:pPr>
        <w:tabs>
          <w:tab w:val="num" w:pos="2844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19"/>
          <w:szCs w:val="19"/>
          <w:lang w:eastAsia="pl-PL"/>
        </w:rPr>
      </w:pPr>
      <w:r w:rsidRPr="00C661DE">
        <w:rPr>
          <w:rFonts w:ascii="Arial" w:eastAsia="Times New Roman" w:hAnsi="Arial" w:cs="Arial"/>
          <w:b/>
          <w:color w:val="000000"/>
          <w:sz w:val="19"/>
          <w:szCs w:val="19"/>
          <w:lang w:eastAsia="pl-PL"/>
        </w:rPr>
        <w:t>Dla zakresu / części nr 1</w:t>
      </w:r>
      <w:r w:rsidR="002B4A00">
        <w:rPr>
          <w:rFonts w:ascii="Arial" w:eastAsia="Times New Roman" w:hAnsi="Arial" w:cs="Arial"/>
          <w:b/>
          <w:color w:val="000000"/>
          <w:sz w:val="19"/>
          <w:szCs w:val="19"/>
          <w:lang w:eastAsia="pl-PL"/>
        </w:rPr>
        <w:t xml:space="preserve"> i 2</w:t>
      </w:r>
      <w:r w:rsidRPr="00C661DE">
        <w:rPr>
          <w:rFonts w:ascii="Arial" w:eastAsia="Times New Roman" w:hAnsi="Arial" w:cs="Arial"/>
          <w:b/>
          <w:color w:val="000000"/>
          <w:sz w:val="19"/>
          <w:szCs w:val="19"/>
          <w:lang w:eastAsia="pl-PL"/>
        </w:rPr>
        <w:t>:</w:t>
      </w:r>
    </w:p>
    <w:p w14:paraId="2386A5C7" w14:textId="77777777" w:rsidR="00C66EA1" w:rsidRDefault="00C66EA1" w:rsidP="00C66EA1">
      <w:pPr>
        <w:spacing w:after="0" w:line="240" w:lineRule="auto"/>
        <w:ind w:left="993" w:hanging="567"/>
        <w:jc w:val="both"/>
        <w:rPr>
          <w:rFonts w:ascii="Arial" w:eastAsia="Times New Roman" w:hAnsi="Arial" w:cs="Arial"/>
          <w:bCs/>
          <w:color w:val="000000"/>
          <w:sz w:val="19"/>
          <w:szCs w:val="19"/>
          <w:highlight w:val="yellow"/>
          <w:lang w:eastAsia="pl-PL"/>
        </w:rPr>
      </w:pPr>
    </w:p>
    <w:p w14:paraId="07CE8BBF" w14:textId="77777777" w:rsidR="002B4A00" w:rsidRPr="002B4A00" w:rsidRDefault="002B4A00" w:rsidP="002B4A00">
      <w:pPr>
        <w:spacing w:line="276" w:lineRule="auto"/>
        <w:contextualSpacing/>
        <w:jc w:val="both"/>
        <w:rPr>
          <w:rFonts w:ascii="Arial" w:hAnsi="Arial" w:cs="Arial"/>
          <w:sz w:val="19"/>
          <w:szCs w:val="19"/>
        </w:rPr>
      </w:pPr>
      <w:r w:rsidRPr="002B4A00">
        <w:rPr>
          <w:rFonts w:ascii="Arial" w:hAnsi="Arial" w:cs="Arial"/>
          <w:sz w:val="19"/>
          <w:szCs w:val="19"/>
        </w:rPr>
        <w:t xml:space="preserve">Zamawiający przy wyborze ofert będzie kierował się kryteriami podanymi w poniższej tabeli:    </w:t>
      </w:r>
    </w:p>
    <w:tbl>
      <w:tblPr>
        <w:tblW w:w="9072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"/>
        <w:gridCol w:w="2959"/>
        <w:gridCol w:w="2977"/>
        <w:gridCol w:w="2551"/>
      </w:tblGrid>
      <w:tr w:rsidR="002B4A00" w:rsidRPr="00803DF9" w14:paraId="62C65A4F" w14:textId="77777777" w:rsidTr="00F7638E">
        <w:trPr>
          <w:trHeight w:val="259"/>
        </w:trPr>
        <w:tc>
          <w:tcPr>
            <w:tcW w:w="58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9D3CAD2" w14:textId="77777777" w:rsidR="002B4A00" w:rsidRPr="00803DF9" w:rsidRDefault="002B4A00" w:rsidP="00F7638E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959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6D18A91C" w14:textId="77777777" w:rsidR="002B4A00" w:rsidRPr="00803DF9" w:rsidRDefault="002B4A00" w:rsidP="00F7638E">
            <w:pPr>
              <w:pStyle w:val="Akapitzlist"/>
              <w:spacing w:after="0" w:line="276" w:lineRule="auto"/>
              <w:ind w:left="135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803DF9">
              <w:rPr>
                <w:rFonts w:ascii="Arial" w:hAnsi="Arial" w:cs="Arial"/>
                <w:b/>
                <w:sz w:val="19"/>
                <w:szCs w:val="19"/>
              </w:rPr>
              <w:t>Kryterium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61C9AAB" w14:textId="4052EC13" w:rsidR="002B4A00" w:rsidRPr="00803DF9" w:rsidRDefault="002B4A00" w:rsidP="00F7638E">
            <w:pPr>
              <w:spacing w:after="0" w:line="276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803DF9">
              <w:rPr>
                <w:rFonts w:ascii="Arial" w:hAnsi="Arial" w:cs="Arial"/>
                <w:b/>
                <w:sz w:val="19"/>
                <w:szCs w:val="19"/>
              </w:rPr>
              <w:t>Max. ilość punktów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26689EE" w14:textId="7E7A992A" w:rsidR="002B4A00" w:rsidRPr="00803DF9" w:rsidRDefault="002B4A00" w:rsidP="00F7638E">
            <w:pPr>
              <w:spacing w:after="0" w:line="276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803DF9">
              <w:rPr>
                <w:rFonts w:ascii="Arial" w:hAnsi="Arial" w:cs="Arial"/>
                <w:b/>
                <w:sz w:val="19"/>
                <w:szCs w:val="19"/>
              </w:rPr>
              <w:t>Waga kryterium %</w:t>
            </w:r>
          </w:p>
        </w:tc>
      </w:tr>
      <w:tr w:rsidR="002B4A00" w:rsidRPr="00803DF9" w14:paraId="689433B8" w14:textId="77777777" w:rsidTr="00B23F40"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E83636F" w14:textId="77777777" w:rsidR="002B4A00" w:rsidRPr="00803DF9" w:rsidRDefault="002B4A00" w:rsidP="00F7638E">
            <w:pPr>
              <w:pStyle w:val="Akapitzlist"/>
              <w:spacing w:after="0" w:line="276" w:lineRule="auto"/>
              <w:ind w:left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803DF9">
              <w:rPr>
                <w:rFonts w:ascii="Arial" w:hAnsi="Arial" w:cs="Arial"/>
                <w:b/>
                <w:sz w:val="19"/>
                <w:szCs w:val="19"/>
              </w:rPr>
              <w:t>1</w:t>
            </w: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14:paraId="418A9841" w14:textId="77777777" w:rsidR="002B4A00" w:rsidRPr="00803DF9" w:rsidRDefault="002B4A00" w:rsidP="00F7638E">
            <w:pPr>
              <w:pStyle w:val="Akapitzlist"/>
              <w:spacing w:after="0" w:line="276" w:lineRule="auto"/>
              <w:ind w:left="135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803DF9">
              <w:rPr>
                <w:rFonts w:ascii="Arial" w:hAnsi="Arial" w:cs="Arial"/>
                <w:b/>
                <w:sz w:val="19"/>
                <w:szCs w:val="19"/>
              </w:rPr>
              <w:t>Cena oferty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CFFC40F" w14:textId="48376CA5" w:rsidR="002B4A00" w:rsidRPr="00803DF9" w:rsidRDefault="002B4A00" w:rsidP="00F7638E">
            <w:pPr>
              <w:pStyle w:val="Akapitzlist"/>
              <w:spacing w:after="0" w:line="276" w:lineRule="auto"/>
              <w:ind w:left="4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803DF9">
              <w:rPr>
                <w:rFonts w:ascii="Arial" w:hAnsi="Arial" w:cs="Arial"/>
                <w:b/>
                <w:sz w:val="19"/>
                <w:szCs w:val="19"/>
              </w:rPr>
              <w:t>60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7B117A77" w14:textId="77777777" w:rsidR="002B4A00" w:rsidRPr="00803DF9" w:rsidRDefault="002B4A00" w:rsidP="00F7638E">
            <w:pPr>
              <w:pStyle w:val="Akapitzlist"/>
              <w:spacing w:after="0" w:line="276" w:lineRule="auto"/>
              <w:jc w:val="both"/>
              <w:rPr>
                <w:rFonts w:ascii="Arial" w:hAnsi="Arial" w:cs="Arial"/>
                <w:b/>
                <w:sz w:val="19"/>
                <w:szCs w:val="19"/>
                <w:lang w:eastAsia="pl-PL"/>
              </w:rPr>
            </w:pPr>
            <w:r w:rsidRPr="00803DF9">
              <w:rPr>
                <w:rFonts w:ascii="Arial" w:hAnsi="Arial" w:cs="Arial"/>
                <w:b/>
                <w:sz w:val="19"/>
                <w:szCs w:val="19"/>
              </w:rPr>
              <w:t xml:space="preserve">   60,00%</w:t>
            </w:r>
          </w:p>
        </w:tc>
      </w:tr>
      <w:tr w:rsidR="002B4A00" w:rsidRPr="00803DF9" w14:paraId="600FAECA" w14:textId="77777777" w:rsidTr="00B23F40">
        <w:tc>
          <w:tcPr>
            <w:tcW w:w="585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189109DD" w14:textId="6DA74A66" w:rsidR="002B4A00" w:rsidRPr="00803DF9" w:rsidRDefault="002B4A00" w:rsidP="00F7638E">
            <w:pPr>
              <w:pStyle w:val="Akapitzlist"/>
              <w:spacing w:after="0" w:line="276" w:lineRule="auto"/>
              <w:ind w:left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803DF9">
              <w:rPr>
                <w:rFonts w:ascii="Arial" w:hAnsi="Arial" w:cs="Arial"/>
                <w:b/>
                <w:sz w:val="19"/>
                <w:szCs w:val="19"/>
              </w:rPr>
              <w:t>2</w:t>
            </w: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</w:tcPr>
          <w:p w14:paraId="0F342BF8" w14:textId="77777777" w:rsidR="002B4A00" w:rsidRPr="00803DF9" w:rsidRDefault="002B4A00" w:rsidP="00F7638E">
            <w:pPr>
              <w:pStyle w:val="Akapitzlist"/>
              <w:spacing w:after="0" w:line="276" w:lineRule="auto"/>
              <w:ind w:left="135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803DF9">
              <w:rPr>
                <w:rFonts w:ascii="Arial" w:hAnsi="Arial" w:cs="Arial"/>
                <w:b/>
                <w:sz w:val="19"/>
                <w:szCs w:val="19"/>
              </w:rPr>
              <w:t>Jakość  techniczna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5F8783E9" w14:textId="114FC452" w:rsidR="002B4A00" w:rsidRPr="00803DF9" w:rsidRDefault="002B4A00" w:rsidP="00F7638E">
            <w:pPr>
              <w:pStyle w:val="Akapitzlist"/>
              <w:spacing w:after="0" w:line="276" w:lineRule="auto"/>
              <w:ind w:left="4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803DF9">
              <w:rPr>
                <w:rFonts w:ascii="Arial" w:hAnsi="Arial" w:cs="Arial"/>
                <w:b/>
                <w:sz w:val="19"/>
                <w:szCs w:val="19"/>
              </w:rPr>
              <w:t>40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CDC7209" w14:textId="77777777" w:rsidR="002B4A00" w:rsidRPr="00803DF9" w:rsidRDefault="002B4A00" w:rsidP="00F7638E">
            <w:pPr>
              <w:pStyle w:val="Akapitzlist"/>
              <w:spacing w:after="0" w:line="276" w:lineRule="auto"/>
              <w:jc w:val="both"/>
              <w:rPr>
                <w:rFonts w:ascii="Arial" w:hAnsi="Arial" w:cs="Arial"/>
                <w:b/>
                <w:sz w:val="19"/>
                <w:szCs w:val="19"/>
                <w:lang w:eastAsia="pl-PL"/>
              </w:rPr>
            </w:pPr>
            <w:r w:rsidRPr="00803DF9">
              <w:rPr>
                <w:rFonts w:ascii="Arial" w:hAnsi="Arial" w:cs="Arial"/>
                <w:b/>
                <w:sz w:val="19"/>
                <w:szCs w:val="19"/>
              </w:rPr>
              <w:t xml:space="preserve">   40,00%</w:t>
            </w:r>
          </w:p>
        </w:tc>
      </w:tr>
    </w:tbl>
    <w:p w14:paraId="54B16E66" w14:textId="77777777" w:rsidR="002B4A00" w:rsidRPr="00F7638E" w:rsidRDefault="002B4A00" w:rsidP="00F7638E">
      <w:pPr>
        <w:spacing w:after="0" w:line="276" w:lineRule="auto"/>
        <w:jc w:val="both"/>
        <w:rPr>
          <w:rFonts w:ascii="Arial" w:hAnsi="Arial" w:cs="Arial"/>
          <w:sz w:val="12"/>
          <w:szCs w:val="12"/>
        </w:rPr>
      </w:pPr>
    </w:p>
    <w:p w14:paraId="35E511ED" w14:textId="70208FC9" w:rsidR="002B4A00" w:rsidRPr="00803DF9" w:rsidRDefault="002B4A00" w:rsidP="002B4A00">
      <w:pPr>
        <w:pStyle w:val="Akapitzlist"/>
        <w:numPr>
          <w:ilvl w:val="0"/>
          <w:numId w:val="55"/>
        </w:numPr>
        <w:spacing w:line="276" w:lineRule="auto"/>
        <w:contextualSpacing/>
        <w:jc w:val="both"/>
        <w:rPr>
          <w:rFonts w:ascii="Arial" w:hAnsi="Arial" w:cs="Arial"/>
          <w:sz w:val="19"/>
          <w:szCs w:val="19"/>
          <w:lang w:eastAsia="pl-PL"/>
        </w:rPr>
      </w:pPr>
      <w:r w:rsidRPr="00803DF9">
        <w:rPr>
          <w:rFonts w:ascii="Arial" w:hAnsi="Arial" w:cs="Arial"/>
          <w:sz w:val="19"/>
          <w:szCs w:val="19"/>
        </w:rPr>
        <w:t>Zamawiający wybierze ofertę najkorzystniejszą na podstawie kryteriów oceny ofert określonych w SWZ. Za najkorzystniejszą uznana zostanie ta z ocenianych ofert, która uzyska najwyższą ocenę punktową.</w:t>
      </w:r>
    </w:p>
    <w:p w14:paraId="2FED86E4" w14:textId="77777777" w:rsidR="002B4A00" w:rsidRPr="00803DF9" w:rsidRDefault="002B4A00" w:rsidP="002B4A00">
      <w:pPr>
        <w:pStyle w:val="Akapitzlist"/>
        <w:numPr>
          <w:ilvl w:val="0"/>
          <w:numId w:val="55"/>
        </w:numPr>
        <w:spacing w:line="276" w:lineRule="auto"/>
        <w:contextualSpacing/>
        <w:jc w:val="both"/>
        <w:rPr>
          <w:rFonts w:ascii="Arial" w:eastAsia="Lucida Sans Unicode" w:hAnsi="Arial" w:cs="Arial"/>
          <w:sz w:val="19"/>
          <w:szCs w:val="19"/>
        </w:rPr>
      </w:pPr>
      <w:r w:rsidRPr="00803DF9">
        <w:rPr>
          <w:rFonts w:ascii="Arial" w:hAnsi="Arial" w:cs="Arial"/>
          <w:sz w:val="19"/>
          <w:szCs w:val="19"/>
        </w:rPr>
        <w:t>Są to punkty uzyskane za kryterium wymienione w punkcie 1, 2. Maksymalnie Wykonawca może uzyskać 100 pkt.</w:t>
      </w:r>
    </w:p>
    <w:p w14:paraId="465CB1D8" w14:textId="77777777" w:rsidR="002B4A00" w:rsidRPr="00803DF9" w:rsidRDefault="002B4A00" w:rsidP="002B4A00">
      <w:pPr>
        <w:pStyle w:val="Akapitzlist"/>
        <w:numPr>
          <w:ilvl w:val="0"/>
          <w:numId w:val="55"/>
        </w:numPr>
        <w:spacing w:line="276" w:lineRule="auto"/>
        <w:contextualSpacing/>
        <w:jc w:val="both"/>
        <w:rPr>
          <w:rFonts w:ascii="Arial" w:hAnsi="Arial" w:cs="Arial"/>
          <w:sz w:val="19"/>
          <w:szCs w:val="19"/>
        </w:rPr>
      </w:pPr>
      <w:r w:rsidRPr="00803DF9">
        <w:rPr>
          <w:rFonts w:ascii="Arial" w:hAnsi="Arial" w:cs="Arial"/>
          <w:sz w:val="19"/>
          <w:szCs w:val="19"/>
        </w:rPr>
        <w:t>Dla powyższych kryteriów oceny ofert, Zamawiający będzie obliczał wartość punktową oferty (zaokrągloną do dwóch miejsc po przecinku) w oparciu o następujący wzór:</w:t>
      </w:r>
    </w:p>
    <w:p w14:paraId="6D1F7D37" w14:textId="77777777" w:rsidR="002B4A00" w:rsidRPr="00803DF9" w:rsidRDefault="002B4A00" w:rsidP="002B4A00">
      <w:pPr>
        <w:pStyle w:val="Tekstpodstawowy22"/>
        <w:spacing w:line="276" w:lineRule="auto"/>
        <w:ind w:firstLine="708"/>
        <w:jc w:val="center"/>
        <w:rPr>
          <w:rFonts w:ascii="Arial" w:hAnsi="Arial" w:cs="Arial"/>
          <w:b w:val="0"/>
          <w:sz w:val="22"/>
          <w:szCs w:val="22"/>
        </w:rPr>
      </w:pPr>
      <w:r w:rsidRPr="00803DF9">
        <w:rPr>
          <w:rFonts w:ascii="Arial" w:hAnsi="Arial" w:cs="Arial"/>
          <w:sz w:val="22"/>
          <w:szCs w:val="22"/>
        </w:rPr>
        <w:t>W = C + J</w:t>
      </w:r>
    </w:p>
    <w:p w14:paraId="6C138756" w14:textId="77777777" w:rsidR="002B4A00" w:rsidRPr="00803DF9" w:rsidRDefault="002B4A00" w:rsidP="00E50454">
      <w:pPr>
        <w:pStyle w:val="Tekstpodstawowy22"/>
        <w:spacing w:line="276" w:lineRule="auto"/>
        <w:ind w:left="851"/>
        <w:rPr>
          <w:rFonts w:ascii="Arial" w:hAnsi="Arial" w:cs="Arial"/>
          <w:sz w:val="19"/>
          <w:szCs w:val="19"/>
        </w:rPr>
      </w:pPr>
      <w:r w:rsidRPr="00803DF9">
        <w:rPr>
          <w:rFonts w:ascii="Arial" w:hAnsi="Arial" w:cs="Arial"/>
          <w:sz w:val="19"/>
          <w:szCs w:val="19"/>
        </w:rPr>
        <w:t>gdzie:</w:t>
      </w:r>
    </w:p>
    <w:p w14:paraId="443BDEDC" w14:textId="77777777" w:rsidR="002B4A00" w:rsidRPr="00803DF9" w:rsidRDefault="002B4A00" w:rsidP="00E50454">
      <w:pPr>
        <w:pStyle w:val="Tekstpodstawowy22"/>
        <w:spacing w:line="276" w:lineRule="auto"/>
        <w:ind w:left="851"/>
        <w:rPr>
          <w:rFonts w:ascii="Arial" w:hAnsi="Arial" w:cs="Arial"/>
          <w:sz w:val="19"/>
          <w:szCs w:val="19"/>
        </w:rPr>
      </w:pPr>
      <w:r w:rsidRPr="00803DF9">
        <w:rPr>
          <w:rFonts w:ascii="Arial" w:hAnsi="Arial" w:cs="Arial"/>
          <w:sz w:val="19"/>
          <w:szCs w:val="19"/>
        </w:rPr>
        <w:t>W- ocena punktowa przyznana badanej ofercie</w:t>
      </w:r>
    </w:p>
    <w:p w14:paraId="47E1780F" w14:textId="77777777" w:rsidR="002B4A00" w:rsidRPr="00803DF9" w:rsidRDefault="002B4A00" w:rsidP="00E50454">
      <w:pPr>
        <w:pStyle w:val="Tekstpodstawowy22"/>
        <w:spacing w:line="276" w:lineRule="auto"/>
        <w:ind w:left="851"/>
        <w:rPr>
          <w:rFonts w:ascii="Arial" w:hAnsi="Arial" w:cs="Arial"/>
          <w:sz w:val="19"/>
          <w:szCs w:val="19"/>
        </w:rPr>
      </w:pPr>
      <w:r w:rsidRPr="00803DF9">
        <w:rPr>
          <w:rFonts w:ascii="Arial" w:hAnsi="Arial" w:cs="Arial"/>
          <w:sz w:val="19"/>
          <w:szCs w:val="19"/>
        </w:rPr>
        <w:t xml:space="preserve">C – ilość przyznanych punktów w kryterium cena </w:t>
      </w:r>
    </w:p>
    <w:p w14:paraId="1DDD338B" w14:textId="0C0E9A10" w:rsidR="002B4A00" w:rsidRDefault="002B4A00" w:rsidP="00F7638E">
      <w:pPr>
        <w:pStyle w:val="Tekstpodstawowy22"/>
        <w:spacing w:line="276" w:lineRule="auto"/>
        <w:ind w:left="851"/>
        <w:rPr>
          <w:rFonts w:ascii="Arial" w:hAnsi="Arial" w:cs="Arial"/>
          <w:sz w:val="19"/>
          <w:szCs w:val="19"/>
        </w:rPr>
      </w:pPr>
      <w:r w:rsidRPr="00803DF9">
        <w:rPr>
          <w:rFonts w:ascii="Arial" w:hAnsi="Arial" w:cs="Arial"/>
          <w:sz w:val="19"/>
          <w:szCs w:val="19"/>
        </w:rPr>
        <w:t>J – ilość przyznanych punktów w kryterium jakość</w:t>
      </w:r>
    </w:p>
    <w:p w14:paraId="51F74D1D" w14:textId="77777777" w:rsidR="00F7638E" w:rsidRPr="00803DF9" w:rsidRDefault="00F7638E" w:rsidP="00F7638E">
      <w:pPr>
        <w:pStyle w:val="Tekstpodstawowy22"/>
        <w:spacing w:line="276" w:lineRule="auto"/>
        <w:ind w:left="851"/>
        <w:rPr>
          <w:rFonts w:ascii="Arial" w:hAnsi="Arial" w:cs="Arial"/>
          <w:sz w:val="19"/>
          <w:szCs w:val="19"/>
        </w:rPr>
      </w:pPr>
    </w:p>
    <w:p w14:paraId="4A0F2B38" w14:textId="5DBF51E0" w:rsidR="002B4A00" w:rsidRPr="00803DF9" w:rsidRDefault="002B4A00" w:rsidP="00E50454">
      <w:pPr>
        <w:spacing w:line="276" w:lineRule="auto"/>
        <w:ind w:left="851"/>
        <w:rPr>
          <w:rFonts w:ascii="Arial" w:hAnsi="Arial" w:cs="Arial"/>
          <w:sz w:val="19"/>
          <w:szCs w:val="19"/>
          <w:lang w:eastAsia="pl-PL"/>
        </w:rPr>
      </w:pPr>
      <w:r w:rsidRPr="00803DF9">
        <w:rPr>
          <w:rFonts w:ascii="Arial" w:hAnsi="Arial" w:cs="Arial"/>
          <w:sz w:val="19"/>
          <w:szCs w:val="19"/>
        </w:rPr>
        <w:t>1).  WARTOŚĆ PUNKTOWA ZA KRYTERIUM "</w:t>
      </w:r>
      <w:r w:rsidRPr="00803DF9">
        <w:rPr>
          <w:rFonts w:ascii="Arial" w:hAnsi="Arial" w:cs="Arial"/>
          <w:b/>
          <w:sz w:val="19"/>
          <w:szCs w:val="19"/>
        </w:rPr>
        <w:t>CENA</w:t>
      </w:r>
      <w:r w:rsidRPr="00803DF9">
        <w:rPr>
          <w:rFonts w:ascii="Arial" w:hAnsi="Arial" w:cs="Arial"/>
          <w:sz w:val="19"/>
          <w:szCs w:val="19"/>
        </w:rPr>
        <w:t>" - RANGA  60 JEST WYLICZONA WG. WZORU:</w:t>
      </w:r>
    </w:p>
    <w:p w14:paraId="42F9E760" w14:textId="48A055A5" w:rsidR="002B4A00" w:rsidRPr="00803DF9" w:rsidRDefault="002B4A00" w:rsidP="002B4A00">
      <w:pPr>
        <w:spacing w:line="276" w:lineRule="auto"/>
        <w:ind w:left="3540"/>
        <w:rPr>
          <w:rFonts w:ascii="Arial" w:hAnsi="Arial" w:cs="Arial"/>
          <w:b/>
        </w:rPr>
      </w:pPr>
      <w:r>
        <w:rPr>
          <w:rFonts w:ascii="Arial" w:hAnsi="Arial" w:cs="Arial"/>
          <w:b/>
          <w:sz w:val="19"/>
          <w:szCs w:val="19"/>
        </w:rPr>
        <w:t xml:space="preserve">            </w:t>
      </w:r>
      <w:proofErr w:type="spellStart"/>
      <w:r w:rsidRPr="00803DF9">
        <w:rPr>
          <w:rFonts w:ascii="Arial" w:hAnsi="Arial" w:cs="Arial"/>
          <w:b/>
        </w:rPr>
        <w:t>Cmin</w:t>
      </w:r>
      <w:proofErr w:type="spellEnd"/>
      <w:r w:rsidRPr="00803DF9">
        <w:rPr>
          <w:rFonts w:ascii="Arial" w:hAnsi="Arial" w:cs="Arial"/>
          <w:b/>
        </w:rPr>
        <w:br/>
        <w:t>C =   -----------  x 60 pkt</w:t>
      </w:r>
      <w:r w:rsidRPr="00803DF9">
        <w:rPr>
          <w:rFonts w:ascii="Arial" w:hAnsi="Arial" w:cs="Arial"/>
          <w:b/>
        </w:rPr>
        <w:br/>
        <w:t xml:space="preserve">            </w:t>
      </w:r>
      <w:r w:rsidR="00E50454">
        <w:rPr>
          <w:rFonts w:ascii="Arial" w:hAnsi="Arial" w:cs="Arial"/>
          <w:b/>
        </w:rPr>
        <w:t xml:space="preserve"> </w:t>
      </w:r>
      <w:proofErr w:type="spellStart"/>
      <w:r w:rsidRPr="00803DF9">
        <w:rPr>
          <w:rFonts w:ascii="Arial" w:hAnsi="Arial" w:cs="Arial"/>
          <w:b/>
        </w:rPr>
        <w:t>Cb</w:t>
      </w:r>
      <w:proofErr w:type="spellEnd"/>
    </w:p>
    <w:p w14:paraId="082E1429" w14:textId="604FC2A3" w:rsidR="002B4A00" w:rsidRPr="00803DF9" w:rsidRDefault="002B4A00" w:rsidP="00E50454">
      <w:pPr>
        <w:spacing w:line="276" w:lineRule="auto"/>
        <w:ind w:left="709" w:firstLine="142"/>
        <w:rPr>
          <w:rFonts w:ascii="Arial" w:hAnsi="Arial" w:cs="Arial"/>
          <w:sz w:val="19"/>
          <w:szCs w:val="19"/>
        </w:rPr>
      </w:pPr>
      <w:r w:rsidRPr="00803DF9">
        <w:rPr>
          <w:rFonts w:ascii="Arial" w:hAnsi="Arial" w:cs="Arial"/>
          <w:sz w:val="19"/>
          <w:szCs w:val="19"/>
        </w:rPr>
        <w:t xml:space="preserve">Gdzie: </w:t>
      </w:r>
    </w:p>
    <w:p w14:paraId="6AC82AE7" w14:textId="77777777" w:rsidR="002B4A00" w:rsidRPr="00803DF9" w:rsidRDefault="002B4A00" w:rsidP="00E50454">
      <w:pPr>
        <w:spacing w:line="276" w:lineRule="auto"/>
        <w:ind w:left="851"/>
        <w:rPr>
          <w:rFonts w:ascii="Arial" w:hAnsi="Arial" w:cs="Arial"/>
          <w:b/>
          <w:sz w:val="19"/>
          <w:szCs w:val="19"/>
        </w:rPr>
      </w:pPr>
      <w:r w:rsidRPr="00803DF9">
        <w:rPr>
          <w:rFonts w:ascii="Arial" w:hAnsi="Arial" w:cs="Arial"/>
          <w:b/>
          <w:sz w:val="19"/>
          <w:szCs w:val="19"/>
        </w:rPr>
        <w:t xml:space="preserve">C  - wartość punktowa dla oferowanej  ceny </w:t>
      </w:r>
      <w:r w:rsidRPr="00803DF9">
        <w:rPr>
          <w:rFonts w:ascii="Arial" w:hAnsi="Arial" w:cs="Arial"/>
          <w:b/>
          <w:sz w:val="19"/>
          <w:szCs w:val="19"/>
        </w:rPr>
        <w:br/>
        <w:t xml:space="preserve">C min - najniższa cena brutto spośród ofert </w:t>
      </w:r>
      <w:r w:rsidRPr="00803DF9">
        <w:rPr>
          <w:rFonts w:ascii="Arial" w:hAnsi="Arial" w:cs="Arial"/>
          <w:b/>
          <w:sz w:val="19"/>
          <w:szCs w:val="19"/>
        </w:rPr>
        <w:br/>
        <w:t xml:space="preserve">C b - cena brutto badanej oferty  </w:t>
      </w:r>
    </w:p>
    <w:p w14:paraId="1C22E119" w14:textId="77777777" w:rsidR="002B4A00" w:rsidRPr="00803DF9" w:rsidRDefault="002B4A00" w:rsidP="002B4A00">
      <w:pPr>
        <w:pStyle w:val="Akapitzlist"/>
        <w:numPr>
          <w:ilvl w:val="0"/>
          <w:numId w:val="55"/>
        </w:numPr>
        <w:spacing w:line="276" w:lineRule="auto"/>
        <w:contextualSpacing/>
        <w:rPr>
          <w:rFonts w:ascii="Arial" w:hAnsi="Arial" w:cs="Arial"/>
          <w:sz w:val="19"/>
          <w:szCs w:val="19"/>
        </w:rPr>
      </w:pPr>
      <w:r w:rsidRPr="00803DF9">
        <w:rPr>
          <w:rFonts w:ascii="Arial" w:hAnsi="Arial" w:cs="Arial"/>
          <w:sz w:val="19"/>
          <w:szCs w:val="19"/>
        </w:rPr>
        <w:lastRenderedPageBreak/>
        <w:t xml:space="preserve"> Wykonawca, który przedstawi najkorzystniejszą cenę otrzyma 60 pkt. Inni Wykonawcy odpowiednio mniej, stosownie do w / w wzoru.</w:t>
      </w:r>
    </w:p>
    <w:p w14:paraId="01223542" w14:textId="77777777" w:rsidR="002B4A00" w:rsidRPr="00803DF9" w:rsidRDefault="002B4A00" w:rsidP="002B4A00">
      <w:pPr>
        <w:pStyle w:val="Akapitzlist"/>
        <w:numPr>
          <w:ilvl w:val="0"/>
          <w:numId w:val="55"/>
        </w:numPr>
        <w:spacing w:line="276" w:lineRule="auto"/>
        <w:contextualSpacing/>
        <w:rPr>
          <w:rFonts w:ascii="Arial" w:hAnsi="Arial" w:cs="Arial"/>
          <w:sz w:val="19"/>
          <w:szCs w:val="19"/>
        </w:rPr>
      </w:pPr>
      <w:r w:rsidRPr="00803DF9">
        <w:rPr>
          <w:rFonts w:ascii="Arial" w:hAnsi="Arial" w:cs="Arial"/>
          <w:sz w:val="19"/>
          <w:szCs w:val="19"/>
        </w:rPr>
        <w:t xml:space="preserve">Wartość punktowa kryterium "CENY" wynosi od 0 do 60 pkt.  </w:t>
      </w:r>
    </w:p>
    <w:p w14:paraId="1861C8CC" w14:textId="4A028544" w:rsidR="002B4A00" w:rsidRPr="00803DF9" w:rsidRDefault="002B4A00" w:rsidP="002B4A00">
      <w:pPr>
        <w:pStyle w:val="Akapitzlist"/>
        <w:numPr>
          <w:ilvl w:val="0"/>
          <w:numId w:val="55"/>
        </w:numPr>
        <w:spacing w:line="276" w:lineRule="auto"/>
        <w:contextualSpacing/>
        <w:rPr>
          <w:rFonts w:ascii="Arial" w:hAnsi="Arial" w:cs="Arial"/>
          <w:sz w:val="19"/>
          <w:szCs w:val="19"/>
        </w:rPr>
      </w:pPr>
      <w:r w:rsidRPr="00803DF9">
        <w:rPr>
          <w:rFonts w:ascii="Arial" w:hAnsi="Arial" w:cs="Arial"/>
          <w:sz w:val="19"/>
          <w:szCs w:val="19"/>
        </w:rPr>
        <w:t>WARTO</w:t>
      </w:r>
      <w:r>
        <w:rPr>
          <w:rFonts w:ascii="Arial" w:hAnsi="Arial" w:cs="Arial"/>
          <w:sz w:val="19"/>
          <w:szCs w:val="19"/>
        </w:rPr>
        <w:t>ŚĆ</w:t>
      </w:r>
      <w:r w:rsidRPr="00803DF9">
        <w:rPr>
          <w:rFonts w:ascii="Arial" w:hAnsi="Arial" w:cs="Arial"/>
          <w:sz w:val="19"/>
          <w:szCs w:val="19"/>
        </w:rPr>
        <w:t xml:space="preserve"> PUNKTOWA  KRYTERIUM " </w:t>
      </w:r>
      <w:r w:rsidRPr="00803DF9">
        <w:rPr>
          <w:rFonts w:ascii="Arial" w:hAnsi="Arial" w:cs="Arial"/>
          <w:b/>
          <w:sz w:val="19"/>
          <w:szCs w:val="19"/>
        </w:rPr>
        <w:t>JAKOŚĆ TECHNICZA</w:t>
      </w:r>
      <w:r w:rsidRPr="00803DF9">
        <w:rPr>
          <w:rFonts w:ascii="Arial" w:hAnsi="Arial" w:cs="Arial"/>
          <w:sz w:val="19"/>
          <w:szCs w:val="19"/>
        </w:rPr>
        <w:t>" - RANGA  40 JEST WYLICZONA WG WZORU:</w:t>
      </w:r>
    </w:p>
    <w:p w14:paraId="7A60E6D7" w14:textId="0E8F6DDE" w:rsidR="002B4A00" w:rsidRPr="00803DF9" w:rsidRDefault="002B4A00" w:rsidP="002B4A00">
      <w:pPr>
        <w:spacing w:line="276" w:lineRule="auto"/>
        <w:ind w:left="3261"/>
        <w:rPr>
          <w:rFonts w:ascii="Arial" w:hAnsi="Arial" w:cs="Arial"/>
        </w:rPr>
      </w:pPr>
      <w:r w:rsidRPr="00803DF9">
        <w:rPr>
          <w:rFonts w:ascii="Arial" w:hAnsi="Arial" w:cs="Arial"/>
          <w:b/>
        </w:rPr>
        <w:t xml:space="preserve">              J of</w:t>
      </w:r>
      <w:r w:rsidRPr="00803DF9">
        <w:rPr>
          <w:rFonts w:ascii="Arial" w:hAnsi="Arial" w:cs="Arial"/>
        </w:rPr>
        <w:br/>
      </w:r>
      <w:r w:rsidRPr="00803DF9">
        <w:rPr>
          <w:rFonts w:ascii="Arial" w:hAnsi="Arial" w:cs="Arial"/>
          <w:b/>
        </w:rPr>
        <w:t>J =     ------------</w:t>
      </w:r>
      <w:r w:rsidRPr="00803DF9">
        <w:rPr>
          <w:rFonts w:ascii="Arial" w:hAnsi="Arial" w:cs="Arial"/>
        </w:rPr>
        <w:t xml:space="preserve"> </w:t>
      </w:r>
      <w:r w:rsidRPr="00803DF9">
        <w:rPr>
          <w:rFonts w:ascii="Arial" w:hAnsi="Arial" w:cs="Arial"/>
          <w:b/>
        </w:rPr>
        <w:t xml:space="preserve">x 40 pkt </w:t>
      </w:r>
      <w:r w:rsidRPr="00803DF9">
        <w:rPr>
          <w:rFonts w:ascii="Arial" w:hAnsi="Arial" w:cs="Arial"/>
          <w:b/>
        </w:rPr>
        <w:br/>
        <w:t xml:space="preserve">            J max</w:t>
      </w:r>
    </w:p>
    <w:p w14:paraId="7284BC4D" w14:textId="77777777" w:rsidR="002B4A00" w:rsidRPr="00803DF9" w:rsidRDefault="002B4A00" w:rsidP="002B4A00">
      <w:pPr>
        <w:pStyle w:val="Akapitzlist"/>
        <w:spacing w:after="0" w:line="240" w:lineRule="auto"/>
        <w:rPr>
          <w:rFonts w:ascii="Arial" w:hAnsi="Arial" w:cs="Arial"/>
          <w:sz w:val="19"/>
          <w:szCs w:val="19"/>
        </w:rPr>
      </w:pPr>
      <w:r w:rsidRPr="00803DF9">
        <w:rPr>
          <w:rFonts w:ascii="Arial" w:hAnsi="Arial" w:cs="Arial"/>
          <w:sz w:val="19"/>
          <w:szCs w:val="19"/>
        </w:rPr>
        <w:t xml:space="preserve">Gdzie : </w:t>
      </w:r>
    </w:p>
    <w:p w14:paraId="6938D7AC" w14:textId="77777777" w:rsidR="002B4A00" w:rsidRPr="00803DF9" w:rsidRDefault="002B4A00" w:rsidP="002B4A00">
      <w:pPr>
        <w:pStyle w:val="Akapitzlist"/>
        <w:spacing w:after="0" w:line="240" w:lineRule="auto"/>
        <w:rPr>
          <w:rFonts w:ascii="Arial" w:hAnsi="Arial" w:cs="Arial"/>
          <w:sz w:val="19"/>
          <w:szCs w:val="19"/>
        </w:rPr>
      </w:pPr>
      <w:r w:rsidRPr="00803DF9">
        <w:rPr>
          <w:rFonts w:ascii="Arial" w:hAnsi="Arial" w:cs="Arial"/>
          <w:b/>
          <w:sz w:val="19"/>
          <w:szCs w:val="19"/>
        </w:rPr>
        <w:t xml:space="preserve">J  </w:t>
      </w:r>
      <w:r w:rsidRPr="00803DF9">
        <w:rPr>
          <w:rFonts w:ascii="Arial" w:hAnsi="Arial" w:cs="Arial"/>
          <w:sz w:val="19"/>
          <w:szCs w:val="19"/>
        </w:rPr>
        <w:tab/>
        <w:t>- wartość punktowa kryterium jakość techniczna</w:t>
      </w:r>
    </w:p>
    <w:p w14:paraId="44B6CB82" w14:textId="550D0909" w:rsidR="002B4A00" w:rsidRPr="00803DF9" w:rsidRDefault="002B4A00" w:rsidP="002B4A00">
      <w:pPr>
        <w:pStyle w:val="Akapitzlist"/>
        <w:spacing w:after="0" w:line="240" w:lineRule="auto"/>
        <w:rPr>
          <w:rFonts w:ascii="Arial" w:hAnsi="Arial" w:cs="Arial"/>
          <w:sz w:val="19"/>
          <w:szCs w:val="19"/>
        </w:rPr>
      </w:pPr>
      <w:r w:rsidRPr="00803DF9">
        <w:rPr>
          <w:rFonts w:ascii="Arial" w:hAnsi="Arial" w:cs="Arial"/>
          <w:b/>
          <w:sz w:val="19"/>
          <w:szCs w:val="19"/>
        </w:rPr>
        <w:t>J of</w:t>
      </w:r>
      <w:r w:rsidRPr="00803DF9">
        <w:rPr>
          <w:rFonts w:ascii="Arial" w:hAnsi="Arial" w:cs="Arial"/>
          <w:sz w:val="19"/>
          <w:szCs w:val="19"/>
        </w:rPr>
        <w:t xml:space="preserve"> </w:t>
      </w:r>
      <w:r w:rsidRPr="00803DF9">
        <w:rPr>
          <w:rFonts w:ascii="Arial" w:hAnsi="Arial" w:cs="Arial"/>
          <w:sz w:val="19"/>
          <w:szCs w:val="19"/>
        </w:rPr>
        <w:tab/>
        <w:t xml:space="preserve">- suma punktów uzyskanych przez </w:t>
      </w:r>
      <w:r w:rsidR="00043E45">
        <w:rPr>
          <w:rFonts w:ascii="Arial" w:hAnsi="Arial" w:cs="Arial"/>
          <w:sz w:val="19"/>
          <w:szCs w:val="19"/>
        </w:rPr>
        <w:t>Wykonawcę</w:t>
      </w:r>
      <w:r w:rsidRPr="00803DF9">
        <w:rPr>
          <w:rFonts w:ascii="Arial" w:hAnsi="Arial" w:cs="Arial"/>
          <w:sz w:val="19"/>
          <w:szCs w:val="19"/>
        </w:rPr>
        <w:t xml:space="preserve"> z parametrów ocenianych</w:t>
      </w:r>
    </w:p>
    <w:p w14:paraId="33AA14E4" w14:textId="6B51C299" w:rsidR="002B4A00" w:rsidRPr="00803DF9" w:rsidRDefault="002B4A00" w:rsidP="004756B1">
      <w:pPr>
        <w:pStyle w:val="Akapitzlist"/>
        <w:spacing w:after="0" w:line="240" w:lineRule="auto"/>
        <w:ind w:left="1418" w:hanging="698"/>
        <w:rPr>
          <w:rFonts w:ascii="Arial" w:hAnsi="Arial" w:cs="Arial"/>
          <w:color w:val="FF0000"/>
          <w:sz w:val="19"/>
          <w:szCs w:val="19"/>
        </w:rPr>
      </w:pPr>
      <w:r w:rsidRPr="00803DF9">
        <w:rPr>
          <w:rFonts w:ascii="Arial" w:hAnsi="Arial" w:cs="Arial"/>
          <w:b/>
          <w:sz w:val="19"/>
          <w:szCs w:val="19"/>
        </w:rPr>
        <w:t>J max</w:t>
      </w:r>
      <w:r w:rsidRPr="00803DF9">
        <w:rPr>
          <w:rFonts w:ascii="Arial" w:hAnsi="Arial" w:cs="Arial"/>
          <w:sz w:val="19"/>
          <w:szCs w:val="19"/>
        </w:rPr>
        <w:t xml:space="preserve"> </w:t>
      </w:r>
      <w:r w:rsidR="004756B1">
        <w:rPr>
          <w:rFonts w:ascii="Arial" w:hAnsi="Arial" w:cs="Arial"/>
          <w:sz w:val="19"/>
          <w:szCs w:val="19"/>
        </w:rPr>
        <w:t xml:space="preserve">  </w:t>
      </w:r>
      <w:r w:rsidRPr="00803DF9">
        <w:rPr>
          <w:rFonts w:ascii="Arial" w:hAnsi="Arial" w:cs="Arial"/>
          <w:sz w:val="19"/>
          <w:szCs w:val="19"/>
        </w:rPr>
        <w:t xml:space="preserve">- maksymalna suma punktów możliwa do uzyskania z parametrów ocenianych czyli </w:t>
      </w:r>
      <w:r w:rsidR="008E5345">
        <w:rPr>
          <w:rFonts w:ascii="Arial" w:hAnsi="Arial" w:cs="Arial"/>
          <w:sz w:val="19"/>
          <w:szCs w:val="19"/>
        </w:rPr>
        <w:t xml:space="preserve">odpowiednio </w:t>
      </w:r>
      <w:r>
        <w:rPr>
          <w:rFonts w:ascii="Arial" w:hAnsi="Arial" w:cs="Arial"/>
          <w:b/>
          <w:sz w:val="19"/>
          <w:szCs w:val="19"/>
        </w:rPr>
        <w:t>360</w:t>
      </w:r>
      <w:r w:rsidR="008E5345">
        <w:rPr>
          <w:rFonts w:ascii="Arial" w:hAnsi="Arial" w:cs="Arial"/>
          <w:b/>
          <w:sz w:val="19"/>
          <w:szCs w:val="19"/>
        </w:rPr>
        <w:t xml:space="preserve"> lub 100</w:t>
      </w:r>
      <w:r>
        <w:rPr>
          <w:rFonts w:ascii="Arial" w:hAnsi="Arial" w:cs="Arial"/>
          <w:b/>
          <w:sz w:val="19"/>
          <w:szCs w:val="19"/>
        </w:rPr>
        <w:t xml:space="preserve"> </w:t>
      </w:r>
      <w:r w:rsidRPr="00803DF9">
        <w:rPr>
          <w:rFonts w:ascii="Arial" w:hAnsi="Arial" w:cs="Arial"/>
          <w:b/>
          <w:sz w:val="19"/>
          <w:szCs w:val="19"/>
        </w:rPr>
        <w:t>pkt</w:t>
      </w:r>
      <w:r w:rsidR="008E5345">
        <w:rPr>
          <w:rFonts w:ascii="Arial" w:hAnsi="Arial" w:cs="Arial"/>
          <w:b/>
          <w:sz w:val="19"/>
          <w:szCs w:val="19"/>
        </w:rPr>
        <w:t xml:space="preserve"> </w:t>
      </w:r>
      <w:r w:rsidR="008E5345" w:rsidRPr="008E5345">
        <w:rPr>
          <w:rFonts w:ascii="Arial" w:hAnsi="Arial" w:cs="Arial"/>
          <w:bCs/>
          <w:sz w:val="19"/>
          <w:szCs w:val="19"/>
        </w:rPr>
        <w:t>w zależności na którą część Wykonawca złożył ofertę.</w:t>
      </w:r>
    </w:p>
    <w:p w14:paraId="1EF0406D" w14:textId="77777777" w:rsidR="002B4A00" w:rsidRPr="00803DF9" w:rsidRDefault="002B4A00" w:rsidP="002B4A00">
      <w:pPr>
        <w:pStyle w:val="Akapitzlist"/>
        <w:spacing w:line="276" w:lineRule="auto"/>
        <w:rPr>
          <w:rFonts w:ascii="Arial" w:hAnsi="Arial" w:cs="Arial"/>
          <w:sz w:val="19"/>
          <w:szCs w:val="19"/>
        </w:rPr>
      </w:pPr>
      <w:r w:rsidRPr="00803DF9">
        <w:rPr>
          <w:rFonts w:ascii="Arial" w:hAnsi="Arial" w:cs="Arial"/>
          <w:sz w:val="19"/>
          <w:szCs w:val="19"/>
        </w:rPr>
        <w:t>40</w:t>
      </w:r>
      <w:r w:rsidRPr="00803DF9">
        <w:rPr>
          <w:rFonts w:ascii="Arial" w:hAnsi="Arial" w:cs="Arial"/>
          <w:sz w:val="19"/>
          <w:szCs w:val="19"/>
        </w:rPr>
        <w:tab/>
        <w:t xml:space="preserve">- ranga – wartość punktowa za to kryterium </w:t>
      </w:r>
    </w:p>
    <w:p w14:paraId="08D7702A" w14:textId="77777777" w:rsidR="002B4A00" w:rsidRDefault="002B4A00" w:rsidP="002B4A00">
      <w:pPr>
        <w:pStyle w:val="Akapitzlist"/>
        <w:numPr>
          <w:ilvl w:val="0"/>
          <w:numId w:val="55"/>
        </w:numPr>
        <w:spacing w:line="276" w:lineRule="auto"/>
        <w:contextualSpacing/>
        <w:jc w:val="both"/>
        <w:rPr>
          <w:rFonts w:ascii="Arial" w:hAnsi="Arial" w:cs="Arial"/>
          <w:sz w:val="19"/>
          <w:szCs w:val="19"/>
        </w:rPr>
      </w:pPr>
      <w:r w:rsidRPr="00803DF9">
        <w:rPr>
          <w:rFonts w:ascii="Arial" w:hAnsi="Arial" w:cs="Arial"/>
          <w:sz w:val="19"/>
          <w:szCs w:val="19"/>
        </w:rPr>
        <w:t>Kryterium 2</w:t>
      </w:r>
      <w:r>
        <w:rPr>
          <w:rFonts w:ascii="Arial" w:hAnsi="Arial" w:cs="Arial"/>
          <w:sz w:val="19"/>
          <w:szCs w:val="19"/>
        </w:rPr>
        <w:t>:</w:t>
      </w:r>
    </w:p>
    <w:p w14:paraId="01E46806" w14:textId="33D62934" w:rsidR="002B4A00" w:rsidRDefault="002B4A00" w:rsidP="001344F2">
      <w:pPr>
        <w:pStyle w:val="Akapitzlist"/>
        <w:spacing w:line="276" w:lineRule="auto"/>
        <w:ind w:left="993" w:hanging="142"/>
        <w:contextualSpacing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- Dla części / zadania nr 1 </w:t>
      </w:r>
      <w:r w:rsidRPr="00803DF9">
        <w:rPr>
          <w:rFonts w:ascii="Arial" w:hAnsi="Arial" w:cs="Arial"/>
          <w:sz w:val="19"/>
          <w:szCs w:val="19"/>
        </w:rPr>
        <w:t>-</w:t>
      </w:r>
      <w:r>
        <w:rPr>
          <w:rFonts w:ascii="Arial" w:hAnsi="Arial" w:cs="Arial"/>
          <w:sz w:val="19"/>
          <w:szCs w:val="19"/>
        </w:rPr>
        <w:t xml:space="preserve"> </w:t>
      </w:r>
      <w:r w:rsidRPr="00803DF9">
        <w:rPr>
          <w:rFonts w:ascii="Arial" w:hAnsi="Arial" w:cs="Arial"/>
          <w:sz w:val="19"/>
          <w:szCs w:val="19"/>
        </w:rPr>
        <w:t>Wykonawca, który uzyska maksymalną sumę punktów</w:t>
      </w:r>
      <w:r>
        <w:rPr>
          <w:rFonts w:ascii="Arial" w:hAnsi="Arial" w:cs="Arial"/>
          <w:sz w:val="19"/>
          <w:szCs w:val="19"/>
        </w:rPr>
        <w:t xml:space="preserve"> tj. </w:t>
      </w:r>
      <w:r w:rsidRPr="00922B6C">
        <w:rPr>
          <w:rFonts w:ascii="Arial" w:hAnsi="Arial" w:cs="Arial"/>
          <w:b/>
          <w:sz w:val="19"/>
          <w:szCs w:val="19"/>
        </w:rPr>
        <w:t>360</w:t>
      </w:r>
      <w:r w:rsidRPr="00803DF9">
        <w:rPr>
          <w:rFonts w:ascii="Arial" w:hAnsi="Arial" w:cs="Arial"/>
          <w:b/>
          <w:sz w:val="19"/>
          <w:szCs w:val="19"/>
        </w:rPr>
        <w:t xml:space="preserve"> pkt.</w:t>
      </w:r>
      <w:r w:rsidRPr="00803DF9">
        <w:rPr>
          <w:rFonts w:ascii="Arial" w:hAnsi="Arial" w:cs="Arial"/>
          <w:b/>
          <w:sz w:val="19"/>
          <w:szCs w:val="19"/>
        </w:rPr>
        <w:br/>
      </w:r>
      <w:r w:rsidRPr="00803DF9">
        <w:rPr>
          <w:rFonts w:ascii="Arial" w:hAnsi="Arial" w:cs="Arial"/>
          <w:sz w:val="19"/>
          <w:szCs w:val="19"/>
        </w:rPr>
        <w:t xml:space="preserve">z parametrów ocenianych otrzyma 40 pkt czyli maksymalną wartość punktową za to kryterium, na podstawie Załącznika </w:t>
      </w:r>
      <w:r>
        <w:rPr>
          <w:rFonts w:ascii="Arial" w:hAnsi="Arial" w:cs="Arial"/>
          <w:sz w:val="19"/>
          <w:szCs w:val="19"/>
        </w:rPr>
        <w:t>2A</w:t>
      </w:r>
      <w:r w:rsidRPr="00803DF9">
        <w:rPr>
          <w:rFonts w:ascii="Arial" w:hAnsi="Arial" w:cs="Arial"/>
          <w:sz w:val="19"/>
          <w:szCs w:val="19"/>
        </w:rPr>
        <w:t xml:space="preserve"> parametrów wymaganych/ocenianych. </w:t>
      </w:r>
    </w:p>
    <w:p w14:paraId="3B06F1C1" w14:textId="1DCBF080" w:rsidR="002B4A00" w:rsidRDefault="002B4A00" w:rsidP="001344F2">
      <w:pPr>
        <w:pStyle w:val="Akapitzlist"/>
        <w:spacing w:line="276" w:lineRule="auto"/>
        <w:ind w:left="993" w:hanging="142"/>
        <w:contextualSpacing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- Dla części / zadania nr 2 - </w:t>
      </w:r>
      <w:r w:rsidRPr="002B4A00">
        <w:rPr>
          <w:rFonts w:ascii="Arial" w:hAnsi="Arial" w:cs="Arial"/>
          <w:sz w:val="19"/>
          <w:szCs w:val="19"/>
        </w:rPr>
        <w:t xml:space="preserve">Wykonawca, który uzyska maksymalną sumę punktów tj. </w:t>
      </w:r>
      <w:r w:rsidRPr="002B4A00">
        <w:rPr>
          <w:rFonts w:ascii="Arial" w:hAnsi="Arial" w:cs="Arial"/>
          <w:b/>
          <w:sz w:val="19"/>
          <w:szCs w:val="19"/>
        </w:rPr>
        <w:t>100</w:t>
      </w:r>
      <w:r w:rsidRPr="002B4A00">
        <w:rPr>
          <w:rFonts w:ascii="Arial" w:hAnsi="Arial" w:cs="Arial"/>
          <w:sz w:val="19"/>
          <w:szCs w:val="19"/>
        </w:rPr>
        <w:t xml:space="preserve"> </w:t>
      </w:r>
      <w:r w:rsidRPr="002B4A00">
        <w:rPr>
          <w:rFonts w:ascii="Arial" w:hAnsi="Arial" w:cs="Arial"/>
          <w:b/>
          <w:sz w:val="19"/>
          <w:szCs w:val="19"/>
        </w:rPr>
        <w:t>pkt.</w:t>
      </w:r>
      <w:r w:rsidRPr="002B4A00">
        <w:rPr>
          <w:rFonts w:ascii="Arial" w:hAnsi="Arial" w:cs="Arial"/>
          <w:b/>
          <w:sz w:val="19"/>
          <w:szCs w:val="19"/>
        </w:rPr>
        <w:br/>
      </w:r>
      <w:r w:rsidRPr="002B4A00">
        <w:rPr>
          <w:rFonts w:ascii="Arial" w:hAnsi="Arial" w:cs="Arial"/>
          <w:sz w:val="19"/>
          <w:szCs w:val="19"/>
        </w:rPr>
        <w:t>z parametrów ocenianych otrzyma 40 pkt czyli maksymalną wartość punktową za to kryterium, na podstawie Załącznika 2C parametrów wymaganych/ocenianych</w:t>
      </w:r>
      <w:r>
        <w:rPr>
          <w:rFonts w:ascii="Arial" w:hAnsi="Arial" w:cs="Arial"/>
          <w:sz w:val="19"/>
          <w:szCs w:val="19"/>
        </w:rPr>
        <w:t>.</w:t>
      </w:r>
    </w:p>
    <w:p w14:paraId="4D2D40EA" w14:textId="77777777" w:rsidR="002B4A00" w:rsidRPr="00803DF9" w:rsidRDefault="002B4A00" w:rsidP="002B4A00">
      <w:pPr>
        <w:pStyle w:val="Akapitzlist"/>
        <w:spacing w:line="276" w:lineRule="auto"/>
        <w:contextualSpacing/>
        <w:jc w:val="both"/>
        <w:rPr>
          <w:rFonts w:ascii="Arial" w:hAnsi="Arial" w:cs="Arial"/>
          <w:sz w:val="19"/>
          <w:szCs w:val="19"/>
        </w:rPr>
      </w:pPr>
    </w:p>
    <w:p w14:paraId="32775A2A" w14:textId="2774F181" w:rsidR="002B4A00" w:rsidRPr="00803DF9" w:rsidRDefault="002B4A00" w:rsidP="002B4A00">
      <w:pPr>
        <w:pStyle w:val="Akapitzlist"/>
        <w:numPr>
          <w:ilvl w:val="0"/>
          <w:numId w:val="55"/>
        </w:numPr>
        <w:spacing w:line="276" w:lineRule="auto"/>
        <w:contextualSpacing/>
        <w:jc w:val="both"/>
        <w:rPr>
          <w:rFonts w:ascii="Arial" w:hAnsi="Arial" w:cs="Arial"/>
          <w:sz w:val="19"/>
          <w:szCs w:val="19"/>
        </w:rPr>
      </w:pPr>
      <w:r w:rsidRPr="00803DF9">
        <w:rPr>
          <w:rFonts w:ascii="Arial" w:hAnsi="Arial" w:cs="Arial"/>
          <w:sz w:val="19"/>
          <w:szCs w:val="19"/>
        </w:rPr>
        <w:t xml:space="preserve">Inni </w:t>
      </w:r>
      <w:r w:rsidR="00043E45">
        <w:rPr>
          <w:rFonts w:ascii="Arial" w:hAnsi="Arial" w:cs="Arial"/>
          <w:sz w:val="19"/>
          <w:szCs w:val="19"/>
        </w:rPr>
        <w:t>Wykonawcy</w:t>
      </w:r>
      <w:r w:rsidRPr="00803DF9">
        <w:rPr>
          <w:rFonts w:ascii="Arial" w:hAnsi="Arial" w:cs="Arial"/>
          <w:sz w:val="19"/>
          <w:szCs w:val="19"/>
        </w:rPr>
        <w:t xml:space="preserve"> odpowiednio mniej, stosownie do w / w wzoru.</w:t>
      </w:r>
    </w:p>
    <w:p w14:paraId="46859AB7" w14:textId="788DA09B" w:rsidR="002B4A00" w:rsidRPr="00656A25" w:rsidRDefault="002B4A00" w:rsidP="0004792C">
      <w:pPr>
        <w:pStyle w:val="Akapitzlist"/>
        <w:spacing w:after="120" w:line="276" w:lineRule="auto"/>
        <w:jc w:val="both"/>
        <w:rPr>
          <w:rFonts w:ascii="Arial" w:hAnsi="Arial" w:cs="Arial"/>
          <w:sz w:val="19"/>
          <w:szCs w:val="19"/>
        </w:rPr>
      </w:pPr>
      <w:r w:rsidRPr="00803DF9">
        <w:rPr>
          <w:rFonts w:ascii="Arial" w:hAnsi="Arial" w:cs="Arial"/>
          <w:sz w:val="19"/>
          <w:szCs w:val="19"/>
        </w:rPr>
        <w:t>Wartość punktowa kryterium "JAKOŚCI TECHNICZA" wynosi od 0 do 40 pkt. zgodnie z w/w wzorem.</w:t>
      </w:r>
      <w:bookmarkStart w:id="9" w:name="_Hlk494802490"/>
      <w:r w:rsidRPr="00803DF9">
        <w:rPr>
          <w:rFonts w:ascii="Arial" w:hAnsi="Arial" w:cs="Arial"/>
          <w:i/>
          <w:sz w:val="19"/>
          <w:szCs w:val="19"/>
        </w:rPr>
        <w:t xml:space="preserve"> </w:t>
      </w:r>
      <w:bookmarkEnd w:id="9"/>
    </w:p>
    <w:p w14:paraId="0E8D4390" w14:textId="77777777" w:rsidR="002B4A00" w:rsidRPr="00803DF9" w:rsidRDefault="002B4A00" w:rsidP="0004792C">
      <w:pPr>
        <w:pStyle w:val="Akapitzlist"/>
        <w:numPr>
          <w:ilvl w:val="0"/>
          <w:numId w:val="55"/>
        </w:numPr>
        <w:autoSpaceDE w:val="0"/>
        <w:spacing w:after="60" w:line="276" w:lineRule="auto"/>
        <w:ind w:left="714" w:hanging="357"/>
        <w:contextualSpacing/>
        <w:jc w:val="both"/>
        <w:rPr>
          <w:rFonts w:ascii="Arial" w:hAnsi="Arial" w:cs="Arial"/>
          <w:sz w:val="19"/>
          <w:szCs w:val="19"/>
        </w:rPr>
      </w:pPr>
      <w:r w:rsidRPr="00803DF9">
        <w:rPr>
          <w:rFonts w:ascii="Arial" w:hAnsi="Arial" w:cs="Arial"/>
          <w:b/>
          <w:bCs/>
          <w:sz w:val="19"/>
          <w:szCs w:val="19"/>
          <w:u w:val="single"/>
        </w:rPr>
        <w:t>Ocena końcowa oferty</w:t>
      </w:r>
      <w:r w:rsidRPr="00803DF9">
        <w:rPr>
          <w:rFonts w:ascii="Arial" w:hAnsi="Arial" w:cs="Arial"/>
          <w:b/>
          <w:bCs/>
          <w:sz w:val="19"/>
          <w:szCs w:val="19"/>
        </w:rPr>
        <w:t>:</w:t>
      </w:r>
    </w:p>
    <w:p w14:paraId="5C65A010" w14:textId="77777777" w:rsidR="002B4A00" w:rsidRDefault="002B4A00" w:rsidP="002B4A00">
      <w:pPr>
        <w:pStyle w:val="WW-Tekstpodstawowywcity2"/>
        <w:spacing w:line="276" w:lineRule="auto"/>
        <w:ind w:left="720" w:firstLine="0"/>
        <w:rPr>
          <w:rFonts w:ascii="Arial" w:hAnsi="Arial" w:cs="Arial"/>
          <w:sz w:val="19"/>
          <w:szCs w:val="19"/>
        </w:rPr>
      </w:pPr>
      <w:r w:rsidRPr="00803DF9">
        <w:rPr>
          <w:rFonts w:ascii="Arial" w:hAnsi="Arial" w:cs="Arial"/>
          <w:sz w:val="19"/>
          <w:szCs w:val="19"/>
        </w:rPr>
        <w:t xml:space="preserve">Są to punkty uzyskane za kryterium wymienione w </w:t>
      </w:r>
      <w:r w:rsidRPr="00656A25">
        <w:rPr>
          <w:rFonts w:ascii="Arial" w:hAnsi="Arial" w:cs="Arial"/>
          <w:color w:val="000000" w:themeColor="text1"/>
          <w:sz w:val="19"/>
          <w:szCs w:val="19"/>
        </w:rPr>
        <w:t xml:space="preserve">punkcie </w:t>
      </w:r>
      <w:r w:rsidRPr="00656A25">
        <w:rPr>
          <w:rFonts w:ascii="Arial" w:hAnsi="Arial" w:cs="Arial"/>
          <w:b/>
          <w:color w:val="000000" w:themeColor="text1"/>
          <w:sz w:val="19"/>
          <w:szCs w:val="19"/>
        </w:rPr>
        <w:t>1 i 2</w:t>
      </w:r>
      <w:r w:rsidRPr="00656A25">
        <w:rPr>
          <w:rFonts w:ascii="Arial" w:hAnsi="Arial" w:cs="Arial"/>
          <w:color w:val="000000" w:themeColor="text1"/>
          <w:sz w:val="19"/>
          <w:szCs w:val="19"/>
        </w:rPr>
        <w:t xml:space="preserve">. </w:t>
      </w:r>
      <w:r w:rsidRPr="00803DF9">
        <w:rPr>
          <w:rFonts w:ascii="Arial" w:hAnsi="Arial" w:cs="Arial"/>
          <w:sz w:val="19"/>
          <w:szCs w:val="19"/>
        </w:rPr>
        <w:t>Maksymalnie Wykonawca może uzyskać 100 pkt.</w:t>
      </w:r>
    </w:p>
    <w:p w14:paraId="1719651C" w14:textId="77777777" w:rsidR="006C4ACA" w:rsidRPr="009F4125" w:rsidRDefault="006C4ACA" w:rsidP="00011B2C">
      <w:pPr>
        <w:spacing w:after="0" w:line="240" w:lineRule="auto"/>
        <w:jc w:val="both"/>
        <w:rPr>
          <w:rFonts w:ascii="Arial" w:hAnsi="Arial" w:cs="Arial"/>
          <w:sz w:val="12"/>
          <w:szCs w:val="12"/>
          <w:lang w:eastAsia="ar-SA"/>
        </w:rPr>
      </w:pPr>
    </w:p>
    <w:p w14:paraId="6B034265" w14:textId="46B75062" w:rsidR="0099513D" w:rsidRDefault="00AF3F3D" w:rsidP="004061B5">
      <w:p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>
        <w:rPr>
          <w:rFonts w:ascii="Arial" w:hAnsi="Arial" w:cs="Arial"/>
          <w:b/>
          <w:sz w:val="19"/>
          <w:szCs w:val="19"/>
          <w:lang w:eastAsia="pl-PL"/>
        </w:rPr>
        <w:t>13.</w:t>
      </w:r>
      <w:r w:rsidR="008E5345">
        <w:rPr>
          <w:rFonts w:ascii="Arial" w:hAnsi="Arial" w:cs="Arial"/>
          <w:b/>
          <w:sz w:val="19"/>
          <w:szCs w:val="19"/>
          <w:lang w:eastAsia="pl-PL"/>
        </w:rPr>
        <w:t>2</w:t>
      </w:r>
      <w:r w:rsidR="00AC5143" w:rsidRPr="00AF3F3D">
        <w:rPr>
          <w:rFonts w:ascii="Arial" w:hAnsi="Arial" w:cs="Arial"/>
          <w:b/>
          <w:sz w:val="19"/>
          <w:szCs w:val="19"/>
          <w:lang w:eastAsia="pl-PL"/>
        </w:rPr>
        <w:t>.</w:t>
      </w:r>
      <w:r w:rsidR="00AC5143" w:rsidRPr="00AF3F3D">
        <w:rPr>
          <w:rFonts w:ascii="Arial" w:hAnsi="Arial" w:cs="Arial"/>
          <w:sz w:val="19"/>
          <w:szCs w:val="19"/>
          <w:lang w:eastAsia="pl-PL"/>
        </w:rPr>
        <w:t xml:space="preserve"> </w:t>
      </w:r>
      <w:r w:rsidR="0099513D" w:rsidRPr="0099513D">
        <w:rPr>
          <w:rFonts w:ascii="Arial" w:hAnsi="Arial" w:cs="Arial"/>
          <w:sz w:val="19"/>
          <w:szCs w:val="19"/>
          <w:lang w:eastAsia="pl-PL"/>
        </w:rPr>
        <w:t>Jeżeli została złożona oferta, której wybór prowadziłby do powstania u zamawiającego obowiązku podatkowego zgodnie z ustawą z dnia 11 marca 2004 r. o podatku od towarów i usług (Dz. U. z 20</w:t>
      </w:r>
      <w:r w:rsidR="007A3FE5">
        <w:rPr>
          <w:rFonts w:ascii="Arial" w:hAnsi="Arial" w:cs="Arial"/>
          <w:sz w:val="19"/>
          <w:szCs w:val="19"/>
          <w:lang w:eastAsia="pl-PL"/>
        </w:rPr>
        <w:t>22</w:t>
      </w:r>
      <w:r w:rsidR="0099513D" w:rsidRPr="0099513D">
        <w:rPr>
          <w:rFonts w:ascii="Arial" w:hAnsi="Arial" w:cs="Arial"/>
          <w:sz w:val="19"/>
          <w:szCs w:val="19"/>
          <w:lang w:eastAsia="pl-PL"/>
        </w:rPr>
        <w:t xml:space="preserve"> r. poz. </w:t>
      </w:r>
      <w:r w:rsidR="007A3FE5">
        <w:rPr>
          <w:rFonts w:ascii="Arial" w:hAnsi="Arial" w:cs="Arial"/>
          <w:sz w:val="19"/>
          <w:szCs w:val="19"/>
          <w:lang w:eastAsia="pl-PL"/>
        </w:rPr>
        <w:t>931</w:t>
      </w:r>
      <w:r w:rsidR="0099513D" w:rsidRPr="0099513D">
        <w:rPr>
          <w:rFonts w:ascii="Arial" w:hAnsi="Arial" w:cs="Arial"/>
          <w:sz w:val="19"/>
          <w:szCs w:val="19"/>
          <w:lang w:eastAsia="pl-PL"/>
        </w:rPr>
        <w:t xml:space="preserve">, z </w:t>
      </w:r>
      <w:proofErr w:type="spellStart"/>
      <w:r w:rsidR="0099513D" w:rsidRPr="0099513D">
        <w:rPr>
          <w:rFonts w:ascii="Arial" w:hAnsi="Arial" w:cs="Arial"/>
          <w:sz w:val="19"/>
          <w:szCs w:val="19"/>
          <w:lang w:eastAsia="pl-PL"/>
        </w:rPr>
        <w:t>późn</w:t>
      </w:r>
      <w:proofErr w:type="spellEnd"/>
      <w:r w:rsidR="0099513D" w:rsidRPr="0099513D">
        <w:rPr>
          <w:rFonts w:ascii="Arial" w:hAnsi="Arial" w:cs="Arial"/>
          <w:sz w:val="19"/>
          <w:szCs w:val="19"/>
          <w:lang w:eastAsia="pl-PL"/>
        </w:rPr>
        <w:t>. zm.</w:t>
      </w:r>
      <w:r w:rsidR="004061B5">
        <w:rPr>
          <w:rFonts w:ascii="Arial" w:hAnsi="Arial" w:cs="Arial"/>
          <w:sz w:val="19"/>
          <w:szCs w:val="19"/>
          <w:lang w:eastAsia="pl-PL"/>
        </w:rPr>
        <w:t>)</w:t>
      </w:r>
      <w:r w:rsidR="0099513D" w:rsidRPr="0099513D">
        <w:rPr>
          <w:rFonts w:ascii="Arial" w:hAnsi="Arial" w:cs="Arial"/>
          <w:sz w:val="19"/>
          <w:szCs w:val="19"/>
          <w:lang w:eastAsia="pl-PL"/>
        </w:rPr>
        <w:t xml:space="preserve">, dla celów zastosowania kryterium ceny lub kosztu zamawiający dolicza do przedstawionej w tej ofercie ceny kwotę podatku od towarów i usług, którą miałby obowiązek rozliczyć. </w:t>
      </w:r>
    </w:p>
    <w:p w14:paraId="2D9FADA8" w14:textId="5A925E9F" w:rsidR="00BC1C2C" w:rsidRPr="009F4125" w:rsidRDefault="0099513D" w:rsidP="00011B2C">
      <w:pPr>
        <w:spacing w:after="0" w:line="240" w:lineRule="auto"/>
        <w:ind w:left="360"/>
        <w:jc w:val="both"/>
        <w:rPr>
          <w:rFonts w:ascii="Arial" w:hAnsi="Arial" w:cs="Arial"/>
          <w:sz w:val="12"/>
          <w:szCs w:val="12"/>
          <w:lang w:eastAsia="pl-PL"/>
        </w:rPr>
      </w:pPr>
      <w:r w:rsidRPr="0099513D">
        <w:rPr>
          <w:rFonts w:ascii="Arial" w:hAnsi="Arial" w:cs="Arial"/>
          <w:sz w:val="19"/>
          <w:szCs w:val="19"/>
          <w:lang w:eastAsia="pl-PL"/>
        </w:rPr>
        <w:t xml:space="preserve"> </w:t>
      </w:r>
    </w:p>
    <w:p w14:paraId="66620692" w14:textId="046EE6FA" w:rsidR="0099513D" w:rsidRDefault="0099513D" w:rsidP="0099513D">
      <w:pPr>
        <w:spacing w:after="0" w:line="240" w:lineRule="auto"/>
        <w:ind w:left="360"/>
        <w:jc w:val="both"/>
        <w:rPr>
          <w:rFonts w:ascii="Arial" w:hAnsi="Arial" w:cs="Arial"/>
          <w:sz w:val="19"/>
          <w:szCs w:val="19"/>
          <w:lang w:eastAsia="pl-PL"/>
        </w:rPr>
      </w:pPr>
      <w:r w:rsidRPr="0099513D">
        <w:rPr>
          <w:rFonts w:ascii="Arial" w:hAnsi="Arial" w:cs="Arial"/>
          <w:sz w:val="19"/>
          <w:szCs w:val="19"/>
          <w:lang w:eastAsia="pl-PL"/>
        </w:rPr>
        <w:t xml:space="preserve">W ofercie, o której mowa </w:t>
      </w:r>
      <w:r>
        <w:rPr>
          <w:rFonts w:ascii="Arial" w:hAnsi="Arial" w:cs="Arial"/>
          <w:sz w:val="19"/>
          <w:szCs w:val="19"/>
          <w:lang w:eastAsia="pl-PL"/>
        </w:rPr>
        <w:t>powyżej</w:t>
      </w:r>
      <w:r w:rsidRPr="0099513D">
        <w:rPr>
          <w:rFonts w:ascii="Arial" w:hAnsi="Arial" w:cs="Arial"/>
          <w:sz w:val="19"/>
          <w:szCs w:val="19"/>
          <w:lang w:eastAsia="pl-PL"/>
        </w:rPr>
        <w:t>, wykonawca ma obowiązek:</w:t>
      </w:r>
    </w:p>
    <w:p w14:paraId="5F16B47F" w14:textId="75C7D333" w:rsidR="0099513D" w:rsidRDefault="0099513D" w:rsidP="009628E2">
      <w:pPr>
        <w:spacing w:after="0" w:line="240" w:lineRule="auto"/>
        <w:ind w:left="709" w:hanging="283"/>
        <w:jc w:val="both"/>
        <w:rPr>
          <w:rFonts w:ascii="Arial" w:hAnsi="Arial" w:cs="Arial"/>
          <w:sz w:val="19"/>
          <w:szCs w:val="19"/>
          <w:lang w:eastAsia="pl-PL"/>
        </w:rPr>
      </w:pPr>
      <w:r w:rsidRPr="0099513D">
        <w:rPr>
          <w:rFonts w:ascii="Arial" w:hAnsi="Arial" w:cs="Arial"/>
          <w:sz w:val="19"/>
          <w:szCs w:val="19"/>
          <w:lang w:eastAsia="pl-PL"/>
        </w:rPr>
        <w:t xml:space="preserve">1) poinformowania zamawiającego, że wybór jego oferty będzie prowadził do powstania u zamawiającego obowiązku podatkowego; </w:t>
      </w:r>
    </w:p>
    <w:p w14:paraId="6B261F7F" w14:textId="77777777" w:rsidR="0099513D" w:rsidRDefault="0099513D" w:rsidP="009628E2">
      <w:pPr>
        <w:spacing w:after="0" w:line="240" w:lineRule="auto"/>
        <w:ind w:left="709" w:hanging="283"/>
        <w:jc w:val="both"/>
        <w:rPr>
          <w:rFonts w:ascii="Arial" w:hAnsi="Arial" w:cs="Arial"/>
          <w:sz w:val="19"/>
          <w:szCs w:val="19"/>
          <w:lang w:eastAsia="pl-PL"/>
        </w:rPr>
      </w:pPr>
      <w:r w:rsidRPr="0099513D">
        <w:rPr>
          <w:rFonts w:ascii="Arial" w:hAnsi="Arial" w:cs="Arial"/>
          <w:sz w:val="19"/>
          <w:szCs w:val="19"/>
          <w:lang w:eastAsia="pl-PL"/>
        </w:rPr>
        <w:t xml:space="preserve">2) wskazania nazwy (rodzaju) towaru lub usługi, których dostawa lub świadczenie będą prowadziły do powstania obowiązku podatkowego; </w:t>
      </w:r>
    </w:p>
    <w:p w14:paraId="3CDA98D3" w14:textId="060ADEB6" w:rsidR="0099513D" w:rsidRPr="0099513D" w:rsidRDefault="0099513D" w:rsidP="009628E2">
      <w:pPr>
        <w:spacing w:after="0" w:line="240" w:lineRule="auto"/>
        <w:ind w:left="709" w:hanging="283"/>
        <w:jc w:val="both"/>
        <w:rPr>
          <w:rFonts w:ascii="Arial" w:hAnsi="Arial" w:cs="Arial"/>
          <w:sz w:val="19"/>
          <w:szCs w:val="19"/>
          <w:lang w:eastAsia="pl-PL"/>
        </w:rPr>
      </w:pPr>
      <w:r w:rsidRPr="0099513D">
        <w:rPr>
          <w:rFonts w:ascii="Arial" w:hAnsi="Arial" w:cs="Arial"/>
          <w:sz w:val="19"/>
          <w:szCs w:val="19"/>
          <w:lang w:eastAsia="pl-PL"/>
        </w:rPr>
        <w:t xml:space="preserve">3) wskazania wartości towaru lub usługi objętego obowiązkiem podatkowym zamawiającego, bez kwoty podatku;                                                            </w:t>
      </w:r>
    </w:p>
    <w:p w14:paraId="77018531" w14:textId="105FA9D5" w:rsidR="0099513D" w:rsidRPr="00AF3F3D" w:rsidRDefault="0099513D" w:rsidP="009628E2">
      <w:pPr>
        <w:spacing w:after="0" w:line="240" w:lineRule="auto"/>
        <w:ind w:left="709" w:hanging="283"/>
        <w:jc w:val="both"/>
        <w:rPr>
          <w:rFonts w:ascii="Arial" w:hAnsi="Arial" w:cs="Arial"/>
          <w:sz w:val="19"/>
          <w:szCs w:val="19"/>
          <w:lang w:eastAsia="pl-PL"/>
        </w:rPr>
      </w:pPr>
      <w:r w:rsidRPr="0099513D">
        <w:rPr>
          <w:rFonts w:ascii="Arial" w:hAnsi="Arial" w:cs="Arial"/>
          <w:sz w:val="19"/>
          <w:szCs w:val="19"/>
          <w:lang w:eastAsia="pl-PL"/>
        </w:rPr>
        <w:t xml:space="preserve">4) wskazania stawki podatku od towarów i usług, która zgodnie z wiedzą wykonawcy, będzie miała zastosowanie. </w:t>
      </w:r>
    </w:p>
    <w:p w14:paraId="3253ED39" w14:textId="77777777" w:rsidR="00AF3F3D" w:rsidRPr="009F4125" w:rsidRDefault="00AF3F3D" w:rsidP="00AF3F3D">
      <w:pPr>
        <w:spacing w:after="0" w:line="240" w:lineRule="auto"/>
        <w:jc w:val="both"/>
        <w:rPr>
          <w:rFonts w:ascii="Arial" w:hAnsi="Arial" w:cs="Arial"/>
          <w:b/>
          <w:bCs/>
          <w:sz w:val="12"/>
          <w:szCs w:val="12"/>
        </w:rPr>
      </w:pPr>
    </w:p>
    <w:p w14:paraId="58C065DF" w14:textId="77777777" w:rsidR="00AF3F3D" w:rsidRPr="00AF3F3D" w:rsidRDefault="00AF3F3D" w:rsidP="00AF3F3D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</w:rPr>
      </w:pPr>
      <w:r w:rsidRPr="00AF3F3D">
        <w:rPr>
          <w:rFonts w:ascii="Arial" w:hAnsi="Arial" w:cs="Arial"/>
          <w:b/>
          <w:bCs/>
          <w:sz w:val="19"/>
          <w:szCs w:val="19"/>
        </w:rPr>
        <w:t>14. Tryb udzielania wyjaśnień.</w:t>
      </w:r>
    </w:p>
    <w:p w14:paraId="1E393632" w14:textId="77777777" w:rsidR="00CF21F9" w:rsidRDefault="00CF21F9" w:rsidP="009628E2">
      <w:pPr>
        <w:spacing w:after="0" w:line="240" w:lineRule="auto"/>
        <w:ind w:left="567" w:hanging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1. </w:t>
      </w:r>
      <w:r w:rsidRPr="00CF21F9">
        <w:rPr>
          <w:rFonts w:ascii="Arial" w:hAnsi="Arial" w:cs="Arial"/>
          <w:sz w:val="19"/>
          <w:szCs w:val="19"/>
        </w:rPr>
        <w:t xml:space="preserve">Wykonawca może zwrócić się do zamawiającego z wnioskiem o wyjaśnienie treści SWZ. </w:t>
      </w:r>
    </w:p>
    <w:p w14:paraId="33DAE91F" w14:textId="341F0C87" w:rsidR="00CF21F9" w:rsidRDefault="00CF21F9" w:rsidP="009628E2">
      <w:pPr>
        <w:spacing w:after="0" w:line="240" w:lineRule="auto"/>
        <w:ind w:left="567" w:hanging="284"/>
        <w:jc w:val="both"/>
        <w:rPr>
          <w:rFonts w:ascii="Arial" w:hAnsi="Arial" w:cs="Arial"/>
          <w:sz w:val="19"/>
          <w:szCs w:val="19"/>
        </w:rPr>
      </w:pPr>
      <w:r w:rsidRPr="00CF21F9">
        <w:rPr>
          <w:rFonts w:ascii="Arial" w:hAnsi="Arial" w:cs="Arial"/>
          <w:sz w:val="19"/>
          <w:szCs w:val="19"/>
        </w:rPr>
        <w:t xml:space="preserve">2. Zamawiający jest obowiązany udzielić wyjaśnień niezwłocznie, jednak nie później niż na 6 dni przed upływem terminu składania ofert, pod warunkiem że wniosek o wyjaśnienie treści SWZ wpłynął do zamawiającego nie później niż na odpowiednio 14 dni przed upływem terminu składania ofert. </w:t>
      </w:r>
    </w:p>
    <w:p w14:paraId="31D61187" w14:textId="77777777" w:rsidR="00CF21F9" w:rsidRDefault="00CF21F9" w:rsidP="009628E2">
      <w:pPr>
        <w:spacing w:after="0" w:line="240" w:lineRule="auto"/>
        <w:ind w:left="567" w:hanging="284"/>
        <w:jc w:val="both"/>
        <w:rPr>
          <w:rFonts w:ascii="Arial" w:hAnsi="Arial" w:cs="Arial"/>
          <w:sz w:val="19"/>
          <w:szCs w:val="19"/>
        </w:rPr>
      </w:pPr>
      <w:r w:rsidRPr="00CF21F9">
        <w:rPr>
          <w:rFonts w:ascii="Arial" w:hAnsi="Arial" w:cs="Arial"/>
          <w:sz w:val="19"/>
          <w:szCs w:val="19"/>
        </w:rPr>
        <w:t xml:space="preserve">3. Jeżeli zamawiający nie udzieli wyjaśnień w terminach, o których mowa w ust. 2, przedłuża termin składania ofert o czas niezbędny do zapoznania się wszystkich zainteresowanych wykonawców z wyjaśnieniami niezbędnymi do należytego przygotowania i złożenia ofert. </w:t>
      </w:r>
    </w:p>
    <w:p w14:paraId="7EA4372D" w14:textId="77777777" w:rsidR="000643F1" w:rsidRDefault="00CF21F9" w:rsidP="009628E2">
      <w:pPr>
        <w:spacing w:after="0" w:line="240" w:lineRule="auto"/>
        <w:ind w:left="567" w:hanging="284"/>
        <w:jc w:val="both"/>
        <w:rPr>
          <w:rFonts w:ascii="Arial" w:hAnsi="Arial" w:cs="Arial"/>
          <w:sz w:val="19"/>
          <w:szCs w:val="19"/>
        </w:rPr>
      </w:pPr>
      <w:r w:rsidRPr="00CF21F9">
        <w:rPr>
          <w:rFonts w:ascii="Arial" w:hAnsi="Arial" w:cs="Arial"/>
          <w:sz w:val="19"/>
          <w:szCs w:val="19"/>
        </w:rPr>
        <w:t>4. Przedłużenie terminu składania ofert nie wpływa na bieg terminu składania wniosku o wyjaśnienie treści SWZ, o którym mowa w ust. 2.</w:t>
      </w:r>
    </w:p>
    <w:p w14:paraId="15A175AA" w14:textId="52F09523" w:rsidR="000643F1" w:rsidRDefault="00CF21F9" w:rsidP="009628E2">
      <w:pPr>
        <w:spacing w:after="0" w:line="240" w:lineRule="auto"/>
        <w:ind w:left="567" w:hanging="284"/>
        <w:jc w:val="both"/>
        <w:rPr>
          <w:rFonts w:ascii="Arial" w:hAnsi="Arial" w:cs="Arial"/>
          <w:sz w:val="19"/>
          <w:szCs w:val="19"/>
        </w:rPr>
      </w:pPr>
      <w:r w:rsidRPr="00CF21F9">
        <w:rPr>
          <w:rFonts w:ascii="Arial" w:hAnsi="Arial" w:cs="Arial"/>
          <w:sz w:val="19"/>
          <w:szCs w:val="19"/>
        </w:rPr>
        <w:t xml:space="preserve">5. W przypadku gdy wniosek o wyjaśnienie treści SWZ nie wpłynął w terminie, o którym mowa w ust. 2, zamawiający nie ma obowiązku udzielania wyjaśnień SWZ oraz obowiązku przedłużenia terminu składania ofert. </w:t>
      </w:r>
    </w:p>
    <w:p w14:paraId="2AE3C13A" w14:textId="2E4E0877" w:rsidR="00C17B5E" w:rsidRPr="00AC5143" w:rsidRDefault="00CF21F9" w:rsidP="009628E2">
      <w:pPr>
        <w:spacing w:after="0" w:line="240" w:lineRule="auto"/>
        <w:ind w:left="567" w:hanging="284"/>
        <w:jc w:val="both"/>
        <w:rPr>
          <w:rFonts w:ascii="Arial" w:hAnsi="Arial" w:cs="Arial"/>
          <w:sz w:val="19"/>
          <w:szCs w:val="19"/>
        </w:rPr>
      </w:pPr>
      <w:r w:rsidRPr="00CF21F9">
        <w:rPr>
          <w:rFonts w:ascii="Arial" w:hAnsi="Arial" w:cs="Arial"/>
          <w:sz w:val="19"/>
          <w:szCs w:val="19"/>
        </w:rPr>
        <w:t>6. Treść zapytań wraz z wyjaśnieniami zamawiający udostępnia na stronie internetowej prowadzonego postępowania, a w przypadkach, o których mowa w art. 133 ust. 2 i 3, przekazuje wykonawcom, którym przekazał SWZ, bez ujawniania źródła zapytania</w:t>
      </w:r>
      <w:r w:rsidR="00C17B5E">
        <w:rPr>
          <w:rFonts w:ascii="Arial" w:hAnsi="Arial" w:cs="Arial"/>
          <w:sz w:val="19"/>
          <w:szCs w:val="19"/>
        </w:rPr>
        <w:t>.</w:t>
      </w:r>
    </w:p>
    <w:p w14:paraId="36EA5AA6" w14:textId="77777777" w:rsidR="00C302BD" w:rsidRDefault="00C302BD" w:rsidP="00993FA5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</w:p>
    <w:p w14:paraId="4442ACC2" w14:textId="69031931" w:rsidR="00F54157" w:rsidRPr="00993FA5" w:rsidRDefault="00907E6E" w:rsidP="00993FA5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>1</w:t>
      </w:r>
      <w:r w:rsidR="00AF3F3D">
        <w:rPr>
          <w:rFonts w:ascii="Arial" w:hAnsi="Arial" w:cs="Arial"/>
          <w:b/>
          <w:bCs/>
          <w:sz w:val="19"/>
          <w:szCs w:val="19"/>
          <w:lang w:eastAsia="pl-PL"/>
        </w:rPr>
        <w:t>5</w:t>
      </w: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>. Informacje o formalnościach, jakie powinny zostać dopełnione po wyborze oferty w celu zawarcia umowy w sprawie zamówienia publicznego.</w:t>
      </w:r>
    </w:p>
    <w:p w14:paraId="165383BA" w14:textId="77777777" w:rsidR="00F54157" w:rsidRPr="00C17B5E" w:rsidRDefault="00907E6E" w:rsidP="00F54157">
      <w:pPr>
        <w:spacing w:after="0" w:line="240" w:lineRule="auto"/>
        <w:ind w:left="720" w:hanging="360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1</w:t>
      </w:r>
      <w:r w:rsidR="00AF3F3D">
        <w:rPr>
          <w:rFonts w:ascii="Arial" w:hAnsi="Arial" w:cs="Arial"/>
          <w:sz w:val="19"/>
          <w:szCs w:val="19"/>
          <w:lang w:eastAsia="pl-PL"/>
        </w:rPr>
        <w:t>5.</w:t>
      </w:r>
      <w:r w:rsidRPr="00993FA5">
        <w:rPr>
          <w:rFonts w:ascii="Arial" w:hAnsi="Arial" w:cs="Arial"/>
          <w:sz w:val="19"/>
          <w:szCs w:val="19"/>
          <w:lang w:eastAsia="pl-PL"/>
        </w:rPr>
        <w:t>1</w:t>
      </w:r>
      <w:r w:rsidR="00F54157" w:rsidRPr="00F54157">
        <w:rPr>
          <w:rFonts w:ascii="Arial" w:hAnsi="Arial" w:cs="Arial"/>
          <w:sz w:val="19"/>
          <w:szCs w:val="19"/>
          <w:lang w:eastAsia="pl-PL"/>
        </w:rPr>
        <w:t xml:space="preserve"> Niezwłocznie po wyborze najkorzystniejszej oferty zamawiający informuje równocześnie </w:t>
      </w:r>
      <w:r w:rsidR="00F54157" w:rsidRPr="00C17B5E">
        <w:rPr>
          <w:rFonts w:ascii="Arial" w:hAnsi="Arial" w:cs="Arial"/>
          <w:sz w:val="19"/>
          <w:szCs w:val="19"/>
          <w:lang w:eastAsia="pl-PL"/>
        </w:rPr>
        <w:t>wykonawców, którzy złożyli oferty, o:</w:t>
      </w:r>
    </w:p>
    <w:p w14:paraId="14AB2FCC" w14:textId="02257CBE" w:rsidR="00F54157" w:rsidRPr="00C17B5E" w:rsidRDefault="00F54157" w:rsidP="00F54157">
      <w:pPr>
        <w:spacing w:after="0" w:line="240" w:lineRule="auto"/>
        <w:ind w:left="720" w:hanging="360"/>
        <w:jc w:val="both"/>
        <w:rPr>
          <w:rFonts w:ascii="Arial" w:hAnsi="Arial" w:cs="Arial"/>
          <w:sz w:val="19"/>
          <w:szCs w:val="19"/>
          <w:lang w:eastAsia="pl-PL"/>
        </w:rPr>
      </w:pPr>
      <w:r w:rsidRPr="00C17B5E">
        <w:rPr>
          <w:rFonts w:ascii="Arial" w:hAnsi="Arial" w:cs="Arial"/>
          <w:sz w:val="19"/>
          <w:szCs w:val="19"/>
          <w:lang w:eastAsia="pl-PL"/>
        </w:rPr>
        <w:t xml:space="preserve"> 1</w:t>
      </w:r>
      <w:r w:rsidR="00C17B5E" w:rsidRPr="00C17B5E">
        <w:rPr>
          <w:rFonts w:ascii="Arial" w:hAnsi="Arial" w:cs="Arial"/>
          <w:sz w:val="19"/>
          <w:szCs w:val="19"/>
          <w:lang w:eastAsia="pl-PL"/>
        </w:rPr>
        <w:t>.</w:t>
      </w:r>
      <w:r w:rsidRPr="00C17B5E">
        <w:rPr>
          <w:rFonts w:ascii="Arial" w:hAnsi="Arial" w:cs="Arial"/>
          <w:sz w:val="19"/>
          <w:szCs w:val="19"/>
          <w:lang w:eastAsia="pl-PL"/>
        </w:rPr>
        <w:t xml:space="preserve"> wyborze najkorzystniejszej oferty, podając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oferty, a także punktację przyznaną ofertom w każdym kryterium oceny ofert i łączną punktację, </w:t>
      </w:r>
    </w:p>
    <w:p w14:paraId="6A402788" w14:textId="65951848" w:rsidR="00F54157" w:rsidRPr="00C17B5E" w:rsidRDefault="00C17B5E" w:rsidP="00F54157">
      <w:pPr>
        <w:spacing w:after="0" w:line="240" w:lineRule="auto"/>
        <w:ind w:left="720" w:hanging="360"/>
        <w:jc w:val="both"/>
        <w:rPr>
          <w:rFonts w:ascii="Arial" w:hAnsi="Arial" w:cs="Arial"/>
          <w:sz w:val="19"/>
          <w:szCs w:val="19"/>
          <w:lang w:eastAsia="pl-PL"/>
        </w:rPr>
      </w:pPr>
      <w:r w:rsidRPr="00C17B5E">
        <w:rPr>
          <w:rFonts w:ascii="Arial" w:hAnsi="Arial" w:cs="Arial"/>
          <w:sz w:val="19"/>
          <w:szCs w:val="19"/>
          <w:lang w:eastAsia="pl-PL"/>
        </w:rPr>
        <w:t xml:space="preserve">2. </w:t>
      </w:r>
      <w:r w:rsidR="00F54157" w:rsidRPr="00C17B5E">
        <w:rPr>
          <w:rFonts w:ascii="Arial" w:hAnsi="Arial" w:cs="Arial"/>
          <w:sz w:val="19"/>
          <w:szCs w:val="19"/>
          <w:lang w:eastAsia="pl-PL"/>
        </w:rPr>
        <w:t xml:space="preserve"> wykonawcach, których oferty zostały odrzucone</w:t>
      </w:r>
    </w:p>
    <w:p w14:paraId="48564213" w14:textId="77777777" w:rsidR="00F54157" w:rsidRPr="00C17B5E" w:rsidRDefault="00F54157" w:rsidP="00F54157">
      <w:pPr>
        <w:spacing w:after="0" w:line="240" w:lineRule="auto"/>
        <w:ind w:left="720" w:hanging="360"/>
        <w:jc w:val="both"/>
        <w:rPr>
          <w:rFonts w:ascii="Arial" w:hAnsi="Arial" w:cs="Arial"/>
          <w:sz w:val="19"/>
          <w:szCs w:val="19"/>
          <w:lang w:eastAsia="pl-PL"/>
        </w:rPr>
      </w:pPr>
      <w:r w:rsidRPr="00C17B5E">
        <w:rPr>
          <w:rFonts w:ascii="Arial" w:hAnsi="Arial" w:cs="Arial"/>
          <w:sz w:val="19"/>
          <w:szCs w:val="19"/>
          <w:lang w:eastAsia="pl-PL"/>
        </w:rPr>
        <w:t xml:space="preserve"> – podając uzasadnienie faktyczne i prawne. </w:t>
      </w:r>
    </w:p>
    <w:p w14:paraId="0D55CEAE" w14:textId="77777777" w:rsidR="00971921" w:rsidRPr="002D0917" w:rsidRDefault="00971921" w:rsidP="00F54157">
      <w:pPr>
        <w:spacing w:after="0" w:line="240" w:lineRule="auto"/>
        <w:ind w:left="720" w:hanging="360"/>
        <w:jc w:val="both"/>
        <w:rPr>
          <w:rFonts w:ascii="Arial" w:hAnsi="Arial" w:cs="Arial"/>
          <w:sz w:val="12"/>
          <w:szCs w:val="12"/>
          <w:lang w:eastAsia="pl-PL"/>
        </w:rPr>
      </w:pPr>
    </w:p>
    <w:p w14:paraId="05E64642" w14:textId="2F7096CC" w:rsidR="00F54157" w:rsidRPr="00C17B5E" w:rsidRDefault="00C17B5E" w:rsidP="00F54157">
      <w:pPr>
        <w:spacing w:after="0" w:line="240" w:lineRule="auto"/>
        <w:ind w:left="720" w:hanging="360"/>
        <w:jc w:val="both"/>
        <w:rPr>
          <w:rFonts w:ascii="Arial" w:hAnsi="Arial" w:cs="Arial"/>
          <w:sz w:val="19"/>
          <w:szCs w:val="19"/>
          <w:lang w:eastAsia="pl-PL"/>
        </w:rPr>
      </w:pPr>
      <w:r w:rsidRPr="00C17B5E">
        <w:rPr>
          <w:rFonts w:ascii="Arial" w:hAnsi="Arial" w:cs="Arial"/>
          <w:sz w:val="19"/>
          <w:szCs w:val="19"/>
          <w:lang w:eastAsia="pl-PL"/>
        </w:rPr>
        <w:t>15.</w:t>
      </w:r>
      <w:r w:rsidR="00F54157" w:rsidRPr="00C17B5E">
        <w:rPr>
          <w:rFonts w:ascii="Arial" w:hAnsi="Arial" w:cs="Arial"/>
          <w:sz w:val="19"/>
          <w:szCs w:val="19"/>
          <w:lang w:eastAsia="pl-PL"/>
        </w:rPr>
        <w:t>2</w:t>
      </w:r>
      <w:r w:rsidRPr="00C17B5E">
        <w:rPr>
          <w:rFonts w:ascii="Arial" w:hAnsi="Arial" w:cs="Arial"/>
          <w:sz w:val="19"/>
          <w:szCs w:val="19"/>
          <w:lang w:eastAsia="pl-PL"/>
        </w:rPr>
        <w:t>.</w:t>
      </w:r>
      <w:r w:rsidR="00F54157" w:rsidRPr="00C17B5E">
        <w:rPr>
          <w:rFonts w:ascii="Arial" w:hAnsi="Arial" w:cs="Arial"/>
          <w:sz w:val="19"/>
          <w:szCs w:val="19"/>
          <w:lang w:eastAsia="pl-PL"/>
        </w:rPr>
        <w:t xml:space="preserve"> Zamawiający udostępnia niezwłocznie informacje, o których mowa w ust. 1 pkt 1, na stronie internetowej prowadzonego postępowania. </w:t>
      </w:r>
    </w:p>
    <w:p w14:paraId="449AD156" w14:textId="77777777" w:rsidR="00F54157" w:rsidRPr="002D0917" w:rsidRDefault="00F54157" w:rsidP="00F54157">
      <w:pPr>
        <w:spacing w:after="0" w:line="240" w:lineRule="auto"/>
        <w:ind w:left="720" w:hanging="360"/>
        <w:jc w:val="both"/>
        <w:rPr>
          <w:rFonts w:ascii="Arial" w:hAnsi="Arial" w:cs="Arial"/>
          <w:sz w:val="12"/>
          <w:szCs w:val="12"/>
          <w:lang w:eastAsia="pl-PL"/>
        </w:rPr>
      </w:pPr>
    </w:p>
    <w:p w14:paraId="452832A5" w14:textId="1F647B55" w:rsidR="00907E6E" w:rsidRDefault="00971921" w:rsidP="00F54157">
      <w:pPr>
        <w:spacing w:after="0" w:line="240" w:lineRule="auto"/>
        <w:ind w:left="720" w:hanging="360"/>
        <w:jc w:val="both"/>
        <w:rPr>
          <w:rFonts w:ascii="Arial" w:hAnsi="Arial" w:cs="Arial"/>
          <w:sz w:val="19"/>
          <w:szCs w:val="19"/>
          <w:lang w:eastAsia="pl-PL"/>
        </w:rPr>
      </w:pPr>
      <w:r>
        <w:rPr>
          <w:rFonts w:ascii="Arial" w:hAnsi="Arial" w:cs="Arial"/>
          <w:sz w:val="19"/>
          <w:szCs w:val="19"/>
          <w:lang w:eastAsia="pl-PL"/>
        </w:rPr>
        <w:t>15.3.</w:t>
      </w:r>
      <w:r w:rsidR="00F54157" w:rsidRPr="00C17B5E">
        <w:rPr>
          <w:rFonts w:ascii="Arial" w:hAnsi="Arial" w:cs="Arial"/>
          <w:sz w:val="19"/>
          <w:szCs w:val="19"/>
          <w:lang w:eastAsia="pl-PL"/>
        </w:rPr>
        <w:t xml:space="preserve"> Zamawiający może nie ujawniać informacji, o których </w:t>
      </w:r>
      <w:r w:rsidR="00F54157" w:rsidRPr="00F54157">
        <w:rPr>
          <w:rFonts w:ascii="Arial" w:hAnsi="Arial" w:cs="Arial"/>
          <w:sz w:val="19"/>
          <w:szCs w:val="19"/>
          <w:lang w:eastAsia="pl-PL"/>
        </w:rPr>
        <w:t>mowa w ust. 1, jeżeli ich ujawnienie byłoby sprzeczne z ważnym interesem publicznym.</w:t>
      </w:r>
    </w:p>
    <w:p w14:paraId="564C4D22" w14:textId="77777777" w:rsidR="00F54157" w:rsidRPr="002D0917" w:rsidRDefault="00F54157" w:rsidP="00993FA5">
      <w:pPr>
        <w:spacing w:after="0" w:line="240" w:lineRule="auto"/>
        <w:ind w:left="851" w:hanging="11"/>
        <w:jc w:val="both"/>
        <w:rPr>
          <w:rFonts w:ascii="Arial" w:hAnsi="Arial" w:cs="Arial"/>
          <w:sz w:val="12"/>
          <w:szCs w:val="12"/>
          <w:lang w:eastAsia="pl-PL"/>
        </w:rPr>
      </w:pPr>
    </w:p>
    <w:p w14:paraId="758F67C0" w14:textId="5E5FBB2F" w:rsidR="00907E6E" w:rsidRPr="00993FA5" w:rsidRDefault="00907E6E" w:rsidP="00993FA5">
      <w:pPr>
        <w:spacing w:after="0" w:line="240" w:lineRule="auto"/>
        <w:ind w:left="720" w:hanging="360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1</w:t>
      </w:r>
      <w:r w:rsidR="00AF3F3D">
        <w:rPr>
          <w:rFonts w:ascii="Arial" w:hAnsi="Arial" w:cs="Arial"/>
          <w:sz w:val="19"/>
          <w:szCs w:val="19"/>
          <w:lang w:eastAsia="pl-PL"/>
        </w:rPr>
        <w:t>5</w:t>
      </w:r>
      <w:r w:rsidRPr="00993FA5">
        <w:rPr>
          <w:rFonts w:ascii="Arial" w:hAnsi="Arial" w:cs="Arial"/>
          <w:sz w:val="19"/>
          <w:szCs w:val="19"/>
          <w:lang w:eastAsia="pl-PL"/>
        </w:rPr>
        <w:t>.</w:t>
      </w:r>
      <w:r w:rsidR="00055AFB">
        <w:rPr>
          <w:rFonts w:ascii="Arial" w:hAnsi="Arial" w:cs="Arial"/>
          <w:sz w:val="19"/>
          <w:szCs w:val="19"/>
          <w:lang w:eastAsia="pl-PL"/>
        </w:rPr>
        <w:t>3</w:t>
      </w:r>
      <w:r w:rsidRPr="00993FA5">
        <w:rPr>
          <w:rFonts w:ascii="Arial" w:hAnsi="Arial" w:cs="Arial"/>
          <w:sz w:val="19"/>
          <w:szCs w:val="19"/>
          <w:lang w:eastAsia="pl-PL"/>
        </w:rPr>
        <w:t>. Zamawiający prześle umowę wykonawcy, którego oferta została wybrana albo zaprosi go do swojej siedziby w celu podpisania umowy.</w:t>
      </w:r>
    </w:p>
    <w:p w14:paraId="198C2531" w14:textId="77777777" w:rsidR="00907E6E" w:rsidRPr="002D0917" w:rsidRDefault="00907E6E" w:rsidP="00993FA5">
      <w:pPr>
        <w:spacing w:after="0" w:line="240" w:lineRule="auto"/>
        <w:ind w:left="720" w:hanging="360"/>
        <w:jc w:val="both"/>
        <w:rPr>
          <w:rFonts w:ascii="Arial" w:hAnsi="Arial" w:cs="Arial"/>
          <w:sz w:val="12"/>
          <w:szCs w:val="12"/>
          <w:lang w:eastAsia="pl-PL"/>
        </w:rPr>
      </w:pPr>
    </w:p>
    <w:p w14:paraId="307B86C5" w14:textId="31944B65" w:rsidR="00907E6E" w:rsidRDefault="00907E6E" w:rsidP="00993FA5">
      <w:pPr>
        <w:spacing w:after="0" w:line="240" w:lineRule="auto"/>
        <w:ind w:left="720" w:hanging="360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1</w:t>
      </w:r>
      <w:r w:rsidR="00AF3F3D">
        <w:rPr>
          <w:rFonts w:ascii="Arial" w:hAnsi="Arial" w:cs="Arial"/>
          <w:sz w:val="19"/>
          <w:szCs w:val="19"/>
          <w:lang w:eastAsia="pl-PL"/>
        </w:rPr>
        <w:t>5</w:t>
      </w:r>
      <w:r w:rsidRPr="00993FA5">
        <w:rPr>
          <w:rFonts w:ascii="Arial" w:hAnsi="Arial" w:cs="Arial"/>
          <w:sz w:val="19"/>
          <w:szCs w:val="19"/>
          <w:lang w:eastAsia="pl-PL"/>
        </w:rPr>
        <w:t>.</w:t>
      </w:r>
      <w:r w:rsidR="00055AFB">
        <w:rPr>
          <w:rFonts w:ascii="Arial" w:hAnsi="Arial" w:cs="Arial"/>
          <w:sz w:val="19"/>
          <w:szCs w:val="19"/>
          <w:lang w:eastAsia="pl-PL"/>
        </w:rPr>
        <w:t>4</w:t>
      </w:r>
      <w:r w:rsidRPr="00993FA5">
        <w:rPr>
          <w:rFonts w:ascii="Arial" w:hAnsi="Arial" w:cs="Arial"/>
          <w:sz w:val="19"/>
          <w:szCs w:val="19"/>
          <w:lang w:eastAsia="pl-PL"/>
        </w:rPr>
        <w:t>. W przypadku wyboru oferty złożonej przez wykonawców wspólnie ubiegających się o udzielenie zamówienia publicznego zamawiający może żądać - przed zawarciem umowy - umowy regulującej współpracę tych wykonawców.</w:t>
      </w:r>
    </w:p>
    <w:p w14:paraId="3CC4AD70" w14:textId="77777777" w:rsidR="008F4A42" w:rsidRPr="002D0917" w:rsidRDefault="008F4A42" w:rsidP="00055AFB">
      <w:pPr>
        <w:spacing w:after="0" w:line="240" w:lineRule="auto"/>
        <w:jc w:val="both"/>
        <w:rPr>
          <w:rFonts w:ascii="Arial" w:hAnsi="Arial" w:cs="Arial"/>
          <w:sz w:val="12"/>
          <w:szCs w:val="12"/>
          <w:lang w:eastAsia="pl-PL"/>
        </w:rPr>
      </w:pPr>
    </w:p>
    <w:p w14:paraId="7E35477E" w14:textId="0FE28531" w:rsidR="008F4A42" w:rsidRDefault="00971921" w:rsidP="00993FA5">
      <w:pPr>
        <w:spacing w:after="0" w:line="240" w:lineRule="auto"/>
        <w:ind w:left="720" w:hanging="360"/>
        <w:jc w:val="both"/>
        <w:rPr>
          <w:rFonts w:ascii="Arial" w:hAnsi="Arial" w:cs="Arial"/>
          <w:sz w:val="19"/>
          <w:szCs w:val="19"/>
          <w:lang w:eastAsia="pl-PL"/>
        </w:rPr>
      </w:pPr>
      <w:r>
        <w:rPr>
          <w:rFonts w:ascii="Arial" w:hAnsi="Arial" w:cs="Arial"/>
          <w:sz w:val="19"/>
          <w:szCs w:val="19"/>
          <w:lang w:eastAsia="pl-PL"/>
        </w:rPr>
        <w:t>15.</w:t>
      </w:r>
      <w:r w:rsidR="00055B77">
        <w:rPr>
          <w:rFonts w:ascii="Arial" w:hAnsi="Arial" w:cs="Arial"/>
          <w:sz w:val="19"/>
          <w:szCs w:val="19"/>
          <w:lang w:eastAsia="pl-PL"/>
        </w:rPr>
        <w:t>5</w:t>
      </w:r>
      <w:r>
        <w:rPr>
          <w:rFonts w:ascii="Arial" w:hAnsi="Arial" w:cs="Arial"/>
          <w:sz w:val="19"/>
          <w:szCs w:val="19"/>
          <w:lang w:eastAsia="pl-PL"/>
        </w:rPr>
        <w:t xml:space="preserve">. </w:t>
      </w:r>
      <w:r w:rsidR="008F4A42" w:rsidRPr="008F4A42">
        <w:rPr>
          <w:rFonts w:ascii="Arial" w:hAnsi="Arial" w:cs="Arial"/>
          <w:sz w:val="19"/>
          <w:szCs w:val="19"/>
          <w:lang w:eastAsia="pl-PL"/>
        </w:rPr>
        <w:t xml:space="preserve">Jeżeli wykonawca, którego oferta została wybrana jako najkorzystniejsza, uchyla się od zawarcia umowy w sprawie zamówienia publicznego, zamawiający może dokonać ponownego badania i oceny ofert spośród ofert pozostałych w postępowaniu wykonawców oraz wybrać najkorzystniejszą ofertę albo unieważnić postępowanie. </w:t>
      </w:r>
    </w:p>
    <w:p w14:paraId="614D5036" w14:textId="77777777" w:rsidR="00F35A83" w:rsidRPr="002D0917" w:rsidRDefault="00F35A83" w:rsidP="00993FA5">
      <w:pPr>
        <w:spacing w:after="0" w:line="240" w:lineRule="auto"/>
        <w:ind w:left="720" w:hanging="360"/>
        <w:jc w:val="both"/>
        <w:rPr>
          <w:rFonts w:ascii="Arial" w:hAnsi="Arial" w:cs="Arial"/>
          <w:sz w:val="12"/>
          <w:szCs w:val="12"/>
          <w:lang w:eastAsia="pl-PL"/>
        </w:rPr>
      </w:pPr>
    </w:p>
    <w:p w14:paraId="56241B47" w14:textId="0F3D51DF" w:rsidR="00971921" w:rsidRPr="00993FA5" w:rsidRDefault="008F4A42" w:rsidP="00993FA5">
      <w:pPr>
        <w:spacing w:after="0" w:line="240" w:lineRule="auto"/>
        <w:ind w:left="720" w:hanging="360"/>
        <w:jc w:val="both"/>
        <w:rPr>
          <w:rFonts w:ascii="Arial" w:hAnsi="Arial" w:cs="Arial"/>
          <w:sz w:val="19"/>
          <w:szCs w:val="19"/>
          <w:lang w:eastAsia="pl-PL"/>
        </w:rPr>
      </w:pPr>
      <w:r>
        <w:rPr>
          <w:rFonts w:ascii="Arial" w:hAnsi="Arial" w:cs="Arial"/>
          <w:sz w:val="19"/>
          <w:szCs w:val="19"/>
          <w:lang w:eastAsia="pl-PL"/>
        </w:rPr>
        <w:t>15.</w:t>
      </w:r>
      <w:r w:rsidR="00055B77">
        <w:rPr>
          <w:rFonts w:ascii="Arial" w:hAnsi="Arial" w:cs="Arial"/>
          <w:sz w:val="19"/>
          <w:szCs w:val="19"/>
          <w:lang w:eastAsia="pl-PL"/>
        </w:rPr>
        <w:t>6</w:t>
      </w:r>
      <w:r w:rsidRPr="008F4A42">
        <w:rPr>
          <w:rFonts w:ascii="Arial" w:hAnsi="Arial" w:cs="Arial"/>
          <w:sz w:val="19"/>
          <w:szCs w:val="19"/>
          <w:lang w:eastAsia="pl-PL"/>
        </w:rPr>
        <w:t>. Zamawiający zawiera umowę w sprawie zamówienia publicznego, z uwzględnieniem art. 577</w:t>
      </w:r>
      <w:r>
        <w:rPr>
          <w:rFonts w:ascii="Arial" w:hAnsi="Arial" w:cs="Arial"/>
          <w:sz w:val="19"/>
          <w:szCs w:val="19"/>
          <w:lang w:eastAsia="pl-PL"/>
        </w:rPr>
        <w:t xml:space="preserve"> Ustawy </w:t>
      </w:r>
      <w:proofErr w:type="spellStart"/>
      <w:r>
        <w:rPr>
          <w:rFonts w:ascii="Arial" w:hAnsi="Arial" w:cs="Arial"/>
          <w:sz w:val="19"/>
          <w:szCs w:val="19"/>
          <w:lang w:eastAsia="pl-PL"/>
        </w:rPr>
        <w:t>Pzp</w:t>
      </w:r>
      <w:proofErr w:type="spellEnd"/>
      <w:r>
        <w:rPr>
          <w:rFonts w:ascii="Arial" w:hAnsi="Arial" w:cs="Arial"/>
          <w:sz w:val="19"/>
          <w:szCs w:val="19"/>
          <w:lang w:eastAsia="pl-PL"/>
        </w:rPr>
        <w:t>.</w:t>
      </w:r>
      <w:r w:rsidRPr="008F4A42">
        <w:rPr>
          <w:rFonts w:ascii="Arial" w:hAnsi="Arial" w:cs="Arial"/>
          <w:sz w:val="19"/>
          <w:szCs w:val="19"/>
          <w:lang w:eastAsia="pl-PL"/>
        </w:rPr>
        <w:t>, w terminie nie krótszym niż 10 dni od dnia przesłania zawiadomienia o wyborze najkorzystniejszej oferty, jeżeli zawiadomienie to zostało przesłane przy użyciu środków komunikacji elektronicznej, albo 15 dni – jeżeli zostało przesłane w inny sposób.</w:t>
      </w:r>
    </w:p>
    <w:p w14:paraId="0DEDEF5D" w14:textId="77777777" w:rsidR="00907E6E" w:rsidRPr="002D0917" w:rsidRDefault="00907E6E" w:rsidP="00993FA5">
      <w:pPr>
        <w:spacing w:after="0" w:line="240" w:lineRule="auto"/>
        <w:jc w:val="both"/>
        <w:rPr>
          <w:rFonts w:ascii="Arial" w:hAnsi="Arial" w:cs="Arial"/>
          <w:sz w:val="12"/>
          <w:szCs w:val="12"/>
          <w:lang w:eastAsia="pl-PL"/>
        </w:rPr>
      </w:pPr>
    </w:p>
    <w:p w14:paraId="7C04744F" w14:textId="77777777" w:rsidR="00907E6E" w:rsidRPr="00993FA5" w:rsidRDefault="00907E6E" w:rsidP="00993FA5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>16. Zabezpieczenie należytego wykonania umowy.</w:t>
      </w:r>
    </w:p>
    <w:p w14:paraId="51EEFD60" w14:textId="77777777" w:rsidR="00907E6E" w:rsidRPr="00993FA5" w:rsidRDefault="00907E6E" w:rsidP="00993FA5">
      <w:pPr>
        <w:spacing w:after="0" w:line="240" w:lineRule="auto"/>
        <w:ind w:left="360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W niniejszym postępowaniu nie jest wymagane wniesienie zabezpieczenia należytego wykonania umowy.</w:t>
      </w:r>
    </w:p>
    <w:p w14:paraId="587B1D52" w14:textId="77777777" w:rsidR="00907E6E" w:rsidRPr="002D0917" w:rsidRDefault="00907E6E" w:rsidP="00993FA5">
      <w:pPr>
        <w:spacing w:after="0" w:line="240" w:lineRule="auto"/>
        <w:jc w:val="both"/>
        <w:rPr>
          <w:rFonts w:ascii="Arial" w:hAnsi="Arial" w:cs="Arial"/>
          <w:b/>
          <w:bCs/>
          <w:sz w:val="12"/>
          <w:szCs w:val="12"/>
          <w:lang w:eastAsia="pl-PL"/>
        </w:rPr>
      </w:pPr>
    </w:p>
    <w:p w14:paraId="0620BDA4" w14:textId="77777777" w:rsidR="00907E6E" w:rsidRPr="00993FA5" w:rsidRDefault="00907E6E" w:rsidP="00993FA5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 xml:space="preserve">17. Wzór umowy. </w:t>
      </w:r>
    </w:p>
    <w:p w14:paraId="3117F0CE" w14:textId="3D8B08EB" w:rsidR="00907E6E" w:rsidRPr="00993FA5" w:rsidRDefault="00907E6E" w:rsidP="00A45D67">
      <w:pPr>
        <w:spacing w:after="0" w:line="240" w:lineRule="auto"/>
        <w:ind w:left="426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 xml:space="preserve">Wzór umowy </w:t>
      </w:r>
      <w:r w:rsidR="00A45D67">
        <w:rPr>
          <w:rFonts w:ascii="Arial" w:hAnsi="Arial" w:cs="Arial"/>
          <w:sz w:val="19"/>
          <w:szCs w:val="19"/>
          <w:lang w:eastAsia="pl-PL"/>
        </w:rPr>
        <w:t xml:space="preserve">zawierający </w:t>
      </w:r>
      <w:r w:rsidR="00A45D67" w:rsidRPr="00A45D67">
        <w:rPr>
          <w:rFonts w:ascii="Arial" w:hAnsi="Arial" w:cs="Arial"/>
          <w:sz w:val="19"/>
          <w:szCs w:val="19"/>
          <w:lang w:eastAsia="pl-PL"/>
        </w:rPr>
        <w:t xml:space="preserve">postanowienia umowy w sprawie zamówienia publicznego </w:t>
      </w:r>
      <w:r w:rsidRPr="00993FA5">
        <w:rPr>
          <w:rFonts w:ascii="Arial" w:hAnsi="Arial" w:cs="Arial"/>
          <w:sz w:val="19"/>
          <w:szCs w:val="19"/>
          <w:lang w:eastAsia="pl-PL"/>
        </w:rPr>
        <w:t xml:space="preserve">stanowi załącznik </w:t>
      </w:r>
      <w:r w:rsidR="00A45D67">
        <w:rPr>
          <w:rFonts w:ascii="Arial" w:hAnsi="Arial" w:cs="Arial"/>
          <w:sz w:val="19"/>
          <w:szCs w:val="19"/>
          <w:lang w:eastAsia="pl-PL"/>
        </w:rPr>
        <w:t xml:space="preserve">  </w:t>
      </w:r>
      <w:r w:rsidRPr="00993FA5">
        <w:rPr>
          <w:rFonts w:ascii="Arial" w:hAnsi="Arial" w:cs="Arial"/>
          <w:sz w:val="19"/>
          <w:szCs w:val="19"/>
          <w:lang w:eastAsia="pl-PL"/>
        </w:rPr>
        <w:t xml:space="preserve">nr </w:t>
      </w:r>
      <w:r w:rsidR="00E50454">
        <w:rPr>
          <w:rFonts w:ascii="Arial" w:hAnsi="Arial" w:cs="Arial"/>
          <w:b/>
          <w:bCs/>
          <w:sz w:val="19"/>
          <w:szCs w:val="19"/>
          <w:lang w:eastAsia="pl-PL"/>
        </w:rPr>
        <w:t>2B i 2D</w:t>
      </w:r>
      <w:r w:rsidRPr="00993FA5">
        <w:rPr>
          <w:rFonts w:ascii="Arial" w:hAnsi="Arial" w:cs="Arial"/>
          <w:sz w:val="19"/>
          <w:szCs w:val="19"/>
          <w:lang w:eastAsia="pl-PL"/>
        </w:rPr>
        <w:t xml:space="preserve"> do specyfikacji.</w:t>
      </w:r>
    </w:p>
    <w:p w14:paraId="7E7DD976" w14:textId="77777777" w:rsidR="00907E6E" w:rsidRPr="002D0917" w:rsidRDefault="00907E6E" w:rsidP="00993FA5">
      <w:pPr>
        <w:spacing w:after="0" w:line="240" w:lineRule="auto"/>
        <w:jc w:val="both"/>
        <w:rPr>
          <w:rFonts w:ascii="Arial" w:hAnsi="Arial" w:cs="Arial"/>
          <w:b/>
          <w:bCs/>
          <w:sz w:val="12"/>
          <w:szCs w:val="12"/>
          <w:lang w:eastAsia="pl-PL"/>
        </w:rPr>
      </w:pPr>
    </w:p>
    <w:p w14:paraId="3D0C80C6" w14:textId="77777777" w:rsidR="00907E6E" w:rsidRPr="00993FA5" w:rsidRDefault="00907E6E" w:rsidP="00993FA5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>18. Środki ochrony prawnej.</w:t>
      </w:r>
    </w:p>
    <w:p w14:paraId="0C580FE7" w14:textId="77777777" w:rsidR="00F54157" w:rsidRDefault="00F54157" w:rsidP="00F54157">
      <w:pPr>
        <w:spacing w:after="0" w:line="240" w:lineRule="auto"/>
        <w:ind w:left="360"/>
        <w:jc w:val="both"/>
        <w:rPr>
          <w:rFonts w:ascii="Arial" w:hAnsi="Arial" w:cs="Arial"/>
          <w:sz w:val="19"/>
          <w:szCs w:val="19"/>
          <w:lang w:eastAsia="pl-PL"/>
        </w:rPr>
      </w:pPr>
      <w:r w:rsidRPr="00F54157">
        <w:rPr>
          <w:rFonts w:ascii="Arial" w:hAnsi="Arial" w:cs="Arial"/>
          <w:sz w:val="19"/>
          <w:szCs w:val="19"/>
          <w:lang w:eastAsia="pl-PL"/>
        </w:rPr>
        <w:t xml:space="preserve">1. Środki ochrony prawnej określone w niniejszym dziale przysługują wykonawcy, uczestnikowi konkursu oraz innemu podmiotowi, jeżeli ma lub miał interes w uzyskaniu zamówienia lub nagrody w konkursie oraz poniósł lub może ponieść szkodę w wyniku naruszenia przez zamawiającego przepisów ustawy. </w:t>
      </w:r>
    </w:p>
    <w:p w14:paraId="2361F90E" w14:textId="081E455F" w:rsidR="00F54157" w:rsidRDefault="00F54157" w:rsidP="00F54157">
      <w:pPr>
        <w:spacing w:after="0" w:line="240" w:lineRule="auto"/>
        <w:ind w:left="360"/>
        <w:jc w:val="both"/>
        <w:rPr>
          <w:rFonts w:ascii="Arial" w:hAnsi="Arial" w:cs="Arial"/>
          <w:sz w:val="19"/>
          <w:szCs w:val="19"/>
          <w:lang w:eastAsia="pl-PL"/>
        </w:rPr>
      </w:pPr>
      <w:r w:rsidRPr="00F54157">
        <w:rPr>
          <w:rFonts w:ascii="Arial" w:hAnsi="Arial" w:cs="Arial"/>
          <w:sz w:val="19"/>
          <w:szCs w:val="19"/>
          <w:lang w:eastAsia="pl-PL"/>
        </w:rPr>
        <w:t xml:space="preserve">2. Środki ochrony prawnej wobec ogłoszenia wszczynającego postępowanie o udzielenie zamówienia lub ogłoszenia o konkursie oraz dokumentów zamówienia przysługują również organizacjom wpisanym na listę, o której mowa w art. 469 pkt 15, oraz Rzecznikowi Małych i Średnich Przedsiębiorców. </w:t>
      </w:r>
    </w:p>
    <w:p w14:paraId="6FFDF775" w14:textId="77777777" w:rsidR="0001030A" w:rsidRPr="00F54157" w:rsidRDefault="0001030A" w:rsidP="00F54157">
      <w:pPr>
        <w:spacing w:after="0" w:line="240" w:lineRule="auto"/>
        <w:ind w:left="360"/>
        <w:jc w:val="both"/>
        <w:rPr>
          <w:rFonts w:ascii="Arial" w:hAnsi="Arial" w:cs="Arial"/>
          <w:sz w:val="19"/>
          <w:szCs w:val="19"/>
          <w:lang w:eastAsia="pl-PL"/>
        </w:rPr>
      </w:pPr>
    </w:p>
    <w:p w14:paraId="4528E259" w14:textId="29900053" w:rsidR="00BC1C2C" w:rsidRDefault="00BC1C2C" w:rsidP="00B446A3">
      <w:pPr>
        <w:keepNext/>
        <w:spacing w:after="0" w:line="240" w:lineRule="auto"/>
        <w:outlineLvl w:val="0"/>
        <w:rPr>
          <w:rFonts w:ascii="Arial" w:hAnsi="Arial" w:cs="Arial"/>
          <w:sz w:val="19"/>
          <w:szCs w:val="19"/>
          <w:lang w:eastAsia="pl-PL"/>
        </w:rPr>
      </w:pPr>
    </w:p>
    <w:p w14:paraId="52616B13" w14:textId="77777777" w:rsidR="006520AA" w:rsidRDefault="006520AA" w:rsidP="00B446A3">
      <w:pPr>
        <w:keepNext/>
        <w:spacing w:after="0" w:line="240" w:lineRule="auto"/>
        <w:outlineLvl w:val="0"/>
        <w:rPr>
          <w:rFonts w:ascii="Arial" w:hAnsi="Arial" w:cs="Arial"/>
          <w:sz w:val="19"/>
          <w:szCs w:val="19"/>
          <w:lang w:eastAsia="pl-PL"/>
        </w:rPr>
      </w:pPr>
    </w:p>
    <w:p w14:paraId="2661B429" w14:textId="77777777" w:rsidR="002D0917" w:rsidRDefault="002D0917" w:rsidP="00B446A3">
      <w:pPr>
        <w:keepNext/>
        <w:spacing w:after="0" w:line="240" w:lineRule="auto"/>
        <w:outlineLvl w:val="0"/>
        <w:rPr>
          <w:rFonts w:ascii="Arial" w:hAnsi="Arial" w:cs="Arial"/>
          <w:sz w:val="19"/>
          <w:szCs w:val="19"/>
          <w:lang w:eastAsia="pl-PL"/>
        </w:rPr>
      </w:pPr>
    </w:p>
    <w:p w14:paraId="73B15AFB" w14:textId="77777777" w:rsidR="009F4125" w:rsidRDefault="009F4125" w:rsidP="00B446A3">
      <w:pPr>
        <w:keepNext/>
        <w:spacing w:after="0" w:line="240" w:lineRule="auto"/>
        <w:outlineLvl w:val="0"/>
        <w:rPr>
          <w:rFonts w:ascii="Arial" w:hAnsi="Arial" w:cs="Arial"/>
          <w:sz w:val="19"/>
          <w:szCs w:val="19"/>
          <w:lang w:eastAsia="pl-PL"/>
        </w:rPr>
      </w:pPr>
    </w:p>
    <w:p w14:paraId="2FEBD659" w14:textId="77777777" w:rsidR="009B1E2A" w:rsidRDefault="009B1E2A" w:rsidP="00B446A3">
      <w:pPr>
        <w:keepNext/>
        <w:spacing w:after="0" w:line="240" w:lineRule="auto"/>
        <w:outlineLvl w:val="0"/>
        <w:rPr>
          <w:rFonts w:ascii="Arial" w:hAnsi="Arial" w:cs="Arial"/>
          <w:sz w:val="19"/>
          <w:szCs w:val="19"/>
          <w:lang w:eastAsia="pl-PL"/>
        </w:rPr>
      </w:pPr>
    </w:p>
    <w:p w14:paraId="3B67E8B3" w14:textId="77777777" w:rsidR="00B446A3" w:rsidRDefault="00B446A3" w:rsidP="00B446A3">
      <w:pPr>
        <w:keepNext/>
        <w:spacing w:after="0" w:line="240" w:lineRule="auto"/>
        <w:outlineLvl w:val="0"/>
        <w:rPr>
          <w:rFonts w:ascii="Arial" w:hAnsi="Arial" w:cs="Arial"/>
          <w:sz w:val="19"/>
          <w:szCs w:val="19"/>
          <w:lang w:eastAsia="pl-PL"/>
        </w:rPr>
      </w:pPr>
      <w:r>
        <w:rPr>
          <w:rFonts w:ascii="Arial" w:hAnsi="Arial" w:cs="Arial"/>
          <w:sz w:val="19"/>
          <w:szCs w:val="19"/>
          <w:lang w:eastAsia="pl-PL"/>
        </w:rPr>
        <w:t>……………………………………………</w:t>
      </w:r>
      <w:r>
        <w:rPr>
          <w:rFonts w:ascii="Arial" w:hAnsi="Arial" w:cs="Arial"/>
          <w:sz w:val="19"/>
          <w:szCs w:val="19"/>
          <w:lang w:eastAsia="pl-PL"/>
        </w:rPr>
        <w:tab/>
      </w:r>
      <w:r>
        <w:rPr>
          <w:rFonts w:ascii="Arial" w:hAnsi="Arial" w:cs="Arial"/>
          <w:sz w:val="19"/>
          <w:szCs w:val="19"/>
          <w:lang w:eastAsia="pl-PL"/>
        </w:rPr>
        <w:tab/>
      </w:r>
      <w:r>
        <w:rPr>
          <w:rFonts w:ascii="Arial" w:hAnsi="Arial" w:cs="Arial"/>
          <w:sz w:val="19"/>
          <w:szCs w:val="19"/>
          <w:lang w:eastAsia="pl-PL"/>
        </w:rPr>
        <w:tab/>
      </w:r>
      <w:r>
        <w:rPr>
          <w:rFonts w:ascii="Arial" w:hAnsi="Arial" w:cs="Arial"/>
          <w:sz w:val="19"/>
          <w:szCs w:val="19"/>
          <w:lang w:eastAsia="pl-PL"/>
        </w:rPr>
        <w:tab/>
        <w:t>……………………………………….</w:t>
      </w:r>
    </w:p>
    <w:p w14:paraId="25E25515" w14:textId="058AE87B" w:rsidR="00BC1C2C" w:rsidRDefault="00B446A3" w:rsidP="009B1E2A">
      <w:pPr>
        <w:keepNext/>
        <w:spacing w:after="0" w:line="240" w:lineRule="auto"/>
        <w:ind w:firstLine="708"/>
        <w:outlineLvl w:val="0"/>
        <w:rPr>
          <w:rFonts w:ascii="Arial" w:hAnsi="Arial" w:cs="Arial"/>
          <w:sz w:val="19"/>
          <w:szCs w:val="19"/>
          <w:lang w:eastAsia="pl-PL"/>
        </w:rPr>
      </w:pPr>
      <w:r>
        <w:rPr>
          <w:rFonts w:ascii="Arial" w:hAnsi="Arial" w:cs="Arial"/>
          <w:sz w:val="19"/>
          <w:szCs w:val="19"/>
          <w:lang w:eastAsia="pl-PL"/>
        </w:rPr>
        <w:t xml:space="preserve">Główny Księgowy </w:t>
      </w:r>
      <w:r>
        <w:rPr>
          <w:rFonts w:ascii="Arial" w:hAnsi="Arial" w:cs="Arial"/>
          <w:sz w:val="19"/>
          <w:szCs w:val="19"/>
          <w:lang w:eastAsia="pl-PL"/>
        </w:rPr>
        <w:tab/>
      </w:r>
      <w:r>
        <w:rPr>
          <w:rFonts w:ascii="Arial" w:hAnsi="Arial" w:cs="Arial"/>
          <w:sz w:val="19"/>
          <w:szCs w:val="19"/>
          <w:lang w:eastAsia="pl-PL"/>
        </w:rPr>
        <w:tab/>
      </w:r>
      <w:r>
        <w:rPr>
          <w:rFonts w:ascii="Arial" w:hAnsi="Arial" w:cs="Arial"/>
          <w:sz w:val="19"/>
          <w:szCs w:val="19"/>
          <w:lang w:eastAsia="pl-PL"/>
        </w:rPr>
        <w:tab/>
      </w:r>
      <w:r>
        <w:rPr>
          <w:rFonts w:ascii="Arial" w:hAnsi="Arial" w:cs="Arial"/>
          <w:sz w:val="19"/>
          <w:szCs w:val="19"/>
          <w:lang w:eastAsia="pl-PL"/>
        </w:rPr>
        <w:tab/>
      </w:r>
      <w:r>
        <w:rPr>
          <w:rFonts w:ascii="Arial" w:hAnsi="Arial" w:cs="Arial"/>
          <w:sz w:val="19"/>
          <w:szCs w:val="19"/>
          <w:lang w:eastAsia="pl-PL"/>
        </w:rPr>
        <w:tab/>
      </w:r>
      <w:r>
        <w:rPr>
          <w:rFonts w:ascii="Arial" w:hAnsi="Arial" w:cs="Arial"/>
          <w:sz w:val="19"/>
          <w:szCs w:val="19"/>
          <w:lang w:eastAsia="pl-PL"/>
        </w:rPr>
        <w:tab/>
        <w:t xml:space="preserve">Dyrektor </w:t>
      </w:r>
    </w:p>
    <w:p w14:paraId="7B29034A" w14:textId="5F04301A" w:rsidR="00B446A3" w:rsidRPr="002D0917" w:rsidRDefault="00B446A3" w:rsidP="00B446A3">
      <w:pPr>
        <w:keepNext/>
        <w:spacing w:after="0" w:line="240" w:lineRule="auto"/>
        <w:outlineLvl w:val="0"/>
        <w:rPr>
          <w:rFonts w:ascii="Arial" w:hAnsi="Arial" w:cs="Arial"/>
          <w:sz w:val="12"/>
          <w:szCs w:val="12"/>
          <w:u w:val="single"/>
          <w:lang w:eastAsia="pl-PL"/>
        </w:rPr>
      </w:pPr>
    </w:p>
    <w:p w14:paraId="6F70179B" w14:textId="4D49D323" w:rsidR="00B446A3" w:rsidRPr="00993FA5" w:rsidRDefault="00B446A3" w:rsidP="00B446A3">
      <w:pPr>
        <w:keepNext/>
        <w:spacing w:after="0" w:line="240" w:lineRule="auto"/>
        <w:outlineLvl w:val="0"/>
        <w:rPr>
          <w:rFonts w:ascii="Arial" w:hAnsi="Arial" w:cs="Arial"/>
          <w:sz w:val="19"/>
          <w:szCs w:val="19"/>
          <w:u w:val="single"/>
          <w:lang w:eastAsia="pl-PL"/>
        </w:rPr>
      </w:pPr>
      <w:r w:rsidRPr="00993FA5">
        <w:rPr>
          <w:rFonts w:ascii="Arial" w:hAnsi="Arial" w:cs="Arial"/>
          <w:sz w:val="19"/>
          <w:szCs w:val="19"/>
          <w:u w:val="single"/>
          <w:lang w:eastAsia="pl-PL"/>
        </w:rPr>
        <w:t>Załączniki:</w:t>
      </w:r>
    </w:p>
    <w:p w14:paraId="35002BD5" w14:textId="77777777" w:rsidR="00DC5570" w:rsidRPr="001B33D7" w:rsidRDefault="00DC5570" w:rsidP="00AB0663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709"/>
        <w:rPr>
          <w:rFonts w:ascii="Arial" w:hAnsi="Arial" w:cs="Arial"/>
          <w:sz w:val="16"/>
          <w:szCs w:val="16"/>
          <w:lang w:eastAsia="pl-PL"/>
        </w:rPr>
      </w:pPr>
      <w:r w:rsidRPr="001B33D7">
        <w:rPr>
          <w:rFonts w:ascii="Arial" w:hAnsi="Arial" w:cs="Arial"/>
          <w:sz w:val="16"/>
          <w:szCs w:val="16"/>
          <w:lang w:eastAsia="pl-PL"/>
        </w:rPr>
        <w:t xml:space="preserve">Formularz oferty – załącznik nr 1  </w:t>
      </w:r>
    </w:p>
    <w:p w14:paraId="629E6A2C" w14:textId="363B0863" w:rsidR="00DC5570" w:rsidRDefault="00C36240" w:rsidP="00AB0663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709"/>
        <w:rPr>
          <w:rFonts w:ascii="Arial" w:hAnsi="Arial" w:cs="Arial"/>
          <w:sz w:val="16"/>
          <w:szCs w:val="16"/>
          <w:lang w:eastAsia="pl-PL"/>
        </w:rPr>
      </w:pPr>
      <w:r w:rsidRPr="001B33D7">
        <w:rPr>
          <w:rFonts w:ascii="Arial" w:hAnsi="Arial" w:cs="Arial"/>
          <w:sz w:val="16"/>
          <w:szCs w:val="16"/>
          <w:lang w:eastAsia="pl-PL"/>
        </w:rPr>
        <w:t>Dokumentacja techniczna</w:t>
      </w:r>
      <w:r w:rsidR="00DC5570" w:rsidRPr="001B33D7">
        <w:rPr>
          <w:rFonts w:ascii="Arial" w:hAnsi="Arial" w:cs="Arial"/>
          <w:sz w:val="16"/>
          <w:szCs w:val="16"/>
          <w:lang w:eastAsia="pl-PL"/>
        </w:rPr>
        <w:t xml:space="preserve"> – załącznik nr 1A </w:t>
      </w:r>
    </w:p>
    <w:p w14:paraId="44A3B4BF" w14:textId="6954146B" w:rsidR="009F4125" w:rsidRPr="001B33D7" w:rsidRDefault="009F4125" w:rsidP="00AB0663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709"/>
        <w:rPr>
          <w:rFonts w:ascii="Arial" w:hAnsi="Arial" w:cs="Arial"/>
          <w:sz w:val="16"/>
          <w:szCs w:val="16"/>
          <w:lang w:eastAsia="pl-PL"/>
        </w:rPr>
      </w:pPr>
      <w:r>
        <w:rPr>
          <w:rFonts w:ascii="Arial" w:hAnsi="Arial" w:cs="Arial"/>
          <w:sz w:val="16"/>
          <w:szCs w:val="16"/>
          <w:lang w:eastAsia="pl-PL"/>
        </w:rPr>
        <w:t>Parametry techniczne urządzeń – załącznik nr 2A i 2C.</w:t>
      </w:r>
    </w:p>
    <w:p w14:paraId="18C6554F" w14:textId="4695302E" w:rsidR="00DC5570" w:rsidRPr="001B33D7" w:rsidRDefault="00DC5570" w:rsidP="00AB0663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709"/>
        <w:rPr>
          <w:rFonts w:ascii="Arial" w:hAnsi="Arial" w:cs="Arial"/>
          <w:bCs/>
          <w:sz w:val="16"/>
          <w:szCs w:val="16"/>
          <w:lang w:eastAsia="pl-PL"/>
        </w:rPr>
      </w:pPr>
      <w:r w:rsidRPr="001B33D7">
        <w:rPr>
          <w:rFonts w:ascii="Arial" w:hAnsi="Arial" w:cs="Arial"/>
          <w:sz w:val="16"/>
          <w:szCs w:val="16"/>
          <w:lang w:eastAsia="pl-PL"/>
        </w:rPr>
        <w:t>Wz</w:t>
      </w:r>
      <w:r w:rsidR="0016565C" w:rsidRPr="001B33D7">
        <w:rPr>
          <w:rFonts w:ascii="Arial" w:hAnsi="Arial" w:cs="Arial"/>
          <w:sz w:val="16"/>
          <w:szCs w:val="16"/>
          <w:lang w:eastAsia="pl-PL"/>
        </w:rPr>
        <w:t>ory</w:t>
      </w:r>
      <w:r w:rsidRPr="001B33D7">
        <w:rPr>
          <w:rFonts w:ascii="Arial" w:hAnsi="Arial" w:cs="Arial"/>
          <w:sz w:val="16"/>
          <w:szCs w:val="16"/>
          <w:lang w:eastAsia="pl-PL"/>
        </w:rPr>
        <w:t xml:space="preserve"> um</w:t>
      </w:r>
      <w:r w:rsidR="0016565C" w:rsidRPr="001B33D7">
        <w:rPr>
          <w:rFonts w:ascii="Arial" w:hAnsi="Arial" w:cs="Arial"/>
          <w:sz w:val="16"/>
          <w:szCs w:val="16"/>
          <w:lang w:eastAsia="pl-PL"/>
        </w:rPr>
        <w:t>ów</w:t>
      </w:r>
      <w:r w:rsidRPr="001B33D7">
        <w:rPr>
          <w:rFonts w:ascii="Arial" w:hAnsi="Arial" w:cs="Arial"/>
          <w:sz w:val="16"/>
          <w:szCs w:val="16"/>
          <w:lang w:eastAsia="pl-PL"/>
        </w:rPr>
        <w:t xml:space="preserve"> – załącznik nr </w:t>
      </w:r>
      <w:r w:rsidR="00EC6100" w:rsidRPr="001B33D7">
        <w:rPr>
          <w:rFonts w:ascii="Arial" w:hAnsi="Arial" w:cs="Arial"/>
          <w:sz w:val="16"/>
          <w:szCs w:val="16"/>
          <w:lang w:eastAsia="pl-PL"/>
        </w:rPr>
        <w:t>2B i 2D</w:t>
      </w:r>
    </w:p>
    <w:p w14:paraId="52EC9F79" w14:textId="6C713B54" w:rsidR="001B33D7" w:rsidRPr="001B33D7" w:rsidRDefault="001B33D7" w:rsidP="001B33D7">
      <w:pPr>
        <w:pStyle w:val="Akapitzlist"/>
        <w:numPr>
          <w:ilvl w:val="0"/>
          <w:numId w:val="1"/>
        </w:numPr>
        <w:spacing w:after="0" w:line="240" w:lineRule="auto"/>
        <w:ind w:left="714" w:hanging="357"/>
        <w:rPr>
          <w:rFonts w:ascii="Arial" w:hAnsi="Arial" w:cs="Arial"/>
          <w:bCs/>
          <w:sz w:val="16"/>
          <w:szCs w:val="16"/>
          <w:lang w:eastAsia="pl-PL"/>
        </w:rPr>
      </w:pPr>
      <w:r w:rsidRPr="001B33D7">
        <w:rPr>
          <w:rFonts w:ascii="Arial" w:hAnsi="Arial" w:cs="Arial"/>
          <w:bCs/>
          <w:sz w:val="16"/>
          <w:szCs w:val="16"/>
          <w:lang w:eastAsia="pl-PL"/>
        </w:rPr>
        <w:t xml:space="preserve">Oświadczenie wykonawcy JEDZ– załącznik nr </w:t>
      </w:r>
      <w:r>
        <w:rPr>
          <w:rFonts w:ascii="Arial" w:hAnsi="Arial" w:cs="Arial"/>
          <w:bCs/>
          <w:sz w:val="16"/>
          <w:szCs w:val="16"/>
          <w:lang w:eastAsia="pl-PL"/>
        </w:rPr>
        <w:t>3</w:t>
      </w:r>
    </w:p>
    <w:p w14:paraId="6C1C4E02" w14:textId="523B33E6" w:rsidR="00840352" w:rsidRPr="001B33D7" w:rsidRDefault="00840352" w:rsidP="00AB0663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709"/>
        <w:rPr>
          <w:rFonts w:ascii="Arial" w:hAnsi="Arial" w:cs="Arial"/>
          <w:bCs/>
          <w:sz w:val="16"/>
          <w:szCs w:val="16"/>
          <w:lang w:eastAsia="pl-PL"/>
        </w:rPr>
      </w:pPr>
      <w:proofErr w:type="spellStart"/>
      <w:r w:rsidRPr="001B33D7">
        <w:rPr>
          <w:rFonts w:ascii="Arial" w:hAnsi="Arial" w:cs="Arial"/>
          <w:sz w:val="16"/>
          <w:szCs w:val="16"/>
          <w:lang w:eastAsia="pl-PL"/>
        </w:rPr>
        <w:t>Oswiadczenie</w:t>
      </w:r>
      <w:proofErr w:type="spellEnd"/>
      <w:r w:rsidRPr="001B33D7">
        <w:rPr>
          <w:rFonts w:ascii="Arial" w:hAnsi="Arial" w:cs="Arial"/>
          <w:sz w:val="16"/>
          <w:szCs w:val="16"/>
          <w:lang w:eastAsia="pl-PL"/>
        </w:rPr>
        <w:t xml:space="preserve"> Wykonawcy – załącznik nr 4.</w:t>
      </w:r>
    </w:p>
    <w:p w14:paraId="4442D53F" w14:textId="2D199D98" w:rsidR="00840352" w:rsidRPr="001B33D7" w:rsidRDefault="00840352" w:rsidP="00AB0663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709"/>
        <w:rPr>
          <w:rFonts w:ascii="Arial" w:hAnsi="Arial" w:cs="Arial"/>
          <w:bCs/>
          <w:sz w:val="16"/>
          <w:szCs w:val="16"/>
          <w:lang w:eastAsia="pl-PL"/>
        </w:rPr>
      </w:pPr>
      <w:r w:rsidRPr="001B33D7">
        <w:rPr>
          <w:rFonts w:ascii="Arial" w:hAnsi="Arial" w:cs="Arial"/>
          <w:sz w:val="16"/>
          <w:szCs w:val="16"/>
          <w:lang w:eastAsia="pl-PL"/>
        </w:rPr>
        <w:t>Oświadczenie Wykonawcy – załącznik nr 5.</w:t>
      </w:r>
    </w:p>
    <w:p w14:paraId="7A7E2DF3" w14:textId="153B5083" w:rsidR="00B97866" w:rsidRPr="00B97866" w:rsidRDefault="00B74395" w:rsidP="00FC3ECF">
      <w:pPr>
        <w:spacing w:after="0" w:line="240" w:lineRule="auto"/>
        <w:rPr>
          <w:rFonts w:ascii="Verdana" w:hAnsi="Verdana" w:cs="Arial"/>
          <w:b/>
          <w:bCs/>
          <w:sz w:val="18"/>
          <w:szCs w:val="18"/>
          <w:lang w:eastAsia="ar-SA"/>
        </w:rPr>
      </w:pPr>
      <w:r>
        <w:rPr>
          <w:rFonts w:ascii="Arial" w:hAnsi="Arial" w:cs="Arial"/>
          <w:sz w:val="19"/>
          <w:szCs w:val="19"/>
          <w:lang w:eastAsia="pl-PL"/>
        </w:rPr>
        <w:br w:type="page"/>
      </w:r>
      <w:r w:rsidRPr="00723710">
        <w:rPr>
          <w:rFonts w:ascii="Verdana" w:hAnsi="Verdana" w:cs="Arial"/>
          <w:b/>
          <w:bCs/>
          <w:sz w:val="18"/>
          <w:szCs w:val="18"/>
          <w:lang w:eastAsia="ar-SA"/>
        </w:rPr>
        <w:lastRenderedPageBreak/>
        <w:t>Załącznik Nr  1</w:t>
      </w:r>
      <w:r>
        <w:rPr>
          <w:rFonts w:ascii="Verdana" w:hAnsi="Verdana" w:cs="Arial"/>
          <w:b/>
          <w:bCs/>
          <w:sz w:val="18"/>
          <w:szCs w:val="18"/>
          <w:lang w:eastAsia="ar-SA"/>
        </w:rPr>
        <w:t xml:space="preserve">    </w:t>
      </w:r>
      <w:r w:rsidR="00B97866" w:rsidRPr="00B97866">
        <w:rPr>
          <w:rFonts w:ascii="Arial" w:eastAsia="Lucida Sans Unicode" w:hAnsi="Arial" w:cs="Arial"/>
          <w:b/>
          <w:kern w:val="1"/>
          <w:sz w:val="19"/>
          <w:szCs w:val="19"/>
          <w:lang w:eastAsia="hi-IN" w:bidi="hi-IN"/>
        </w:rPr>
        <w:t>FORMULARZ OFERTY</w:t>
      </w:r>
    </w:p>
    <w:p w14:paraId="55B5CA72" w14:textId="77777777" w:rsidR="00B97866" w:rsidRPr="00B97866" w:rsidRDefault="00B97866" w:rsidP="00B97866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19"/>
          <w:szCs w:val="20"/>
          <w:lang w:eastAsia="hi-IN" w:bidi="hi-IN"/>
        </w:rPr>
      </w:pPr>
    </w:p>
    <w:p w14:paraId="3A246B54" w14:textId="77777777" w:rsidR="00B97866" w:rsidRPr="00B97866" w:rsidRDefault="00B97866" w:rsidP="00B97866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19"/>
          <w:szCs w:val="20"/>
          <w:lang w:eastAsia="hi-IN" w:bidi="hi-IN"/>
        </w:rPr>
      </w:pPr>
      <w:r w:rsidRPr="00B97866">
        <w:rPr>
          <w:rFonts w:ascii="Arial" w:eastAsia="Lucida Sans Unicode" w:hAnsi="Arial" w:cs="Arial"/>
          <w:kern w:val="1"/>
          <w:sz w:val="19"/>
          <w:szCs w:val="20"/>
          <w:lang w:eastAsia="hi-IN" w:bidi="hi-IN"/>
        </w:rPr>
        <w:t>……………………………………………………………………………………………………………………………</w:t>
      </w:r>
    </w:p>
    <w:p w14:paraId="22364F48" w14:textId="77777777" w:rsidR="00B97866" w:rsidRPr="00B97866" w:rsidRDefault="00B97866" w:rsidP="00B97866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kern w:val="1"/>
          <w:sz w:val="14"/>
          <w:szCs w:val="18"/>
          <w:lang w:eastAsia="hi-IN" w:bidi="hi-IN"/>
        </w:rPr>
      </w:pPr>
      <w:r w:rsidRPr="00B97866">
        <w:rPr>
          <w:rFonts w:ascii="Arial" w:eastAsia="Lucida Sans Unicode" w:hAnsi="Arial" w:cs="Arial"/>
          <w:kern w:val="1"/>
          <w:sz w:val="14"/>
          <w:szCs w:val="18"/>
          <w:lang w:eastAsia="hi-IN" w:bidi="hi-IN"/>
        </w:rPr>
        <w:t>pełna nazwa Wykonawcy:</w:t>
      </w:r>
    </w:p>
    <w:p w14:paraId="188C47DD" w14:textId="77777777" w:rsidR="00B97866" w:rsidRPr="00B97866" w:rsidRDefault="00B97866" w:rsidP="00B97866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19"/>
          <w:szCs w:val="20"/>
          <w:lang w:eastAsia="hi-IN" w:bidi="hi-IN"/>
        </w:rPr>
      </w:pPr>
      <w:r w:rsidRPr="00B97866">
        <w:rPr>
          <w:rFonts w:ascii="Arial" w:eastAsia="Lucida Sans Unicode" w:hAnsi="Arial" w:cs="Arial"/>
          <w:kern w:val="1"/>
          <w:sz w:val="19"/>
          <w:szCs w:val="20"/>
          <w:lang w:eastAsia="hi-IN" w:bidi="hi-IN"/>
        </w:rPr>
        <w:t>……………………………………………………………………………………………………………………………</w:t>
      </w:r>
    </w:p>
    <w:p w14:paraId="17F0902D" w14:textId="62E7AD77" w:rsidR="00B97866" w:rsidRPr="00DF749A" w:rsidRDefault="00B97866" w:rsidP="00DF749A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kern w:val="1"/>
          <w:sz w:val="19"/>
          <w:szCs w:val="18"/>
          <w:lang w:eastAsia="hi-IN" w:bidi="hi-IN"/>
        </w:rPr>
      </w:pPr>
      <w:r w:rsidRPr="00B97866">
        <w:rPr>
          <w:rFonts w:ascii="Arial" w:eastAsia="Lucida Sans Unicode" w:hAnsi="Arial" w:cs="Arial"/>
          <w:kern w:val="1"/>
          <w:sz w:val="14"/>
          <w:szCs w:val="18"/>
          <w:lang w:eastAsia="hi-IN" w:bidi="hi-IN"/>
        </w:rPr>
        <w:t>adres Wykonawcy</w:t>
      </w:r>
      <w:r w:rsidRPr="00B97866">
        <w:rPr>
          <w:rFonts w:ascii="Arial" w:eastAsia="Lucida Sans Unicode" w:hAnsi="Arial" w:cs="Arial"/>
          <w:kern w:val="1"/>
          <w:sz w:val="19"/>
          <w:szCs w:val="18"/>
          <w:lang w:eastAsia="hi-IN" w:bidi="hi-IN"/>
        </w:rPr>
        <w:t>:</w:t>
      </w:r>
    </w:p>
    <w:p w14:paraId="02D7DDA0" w14:textId="77777777" w:rsidR="00B97866" w:rsidRPr="00B97866" w:rsidRDefault="00B97866" w:rsidP="00B97866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18"/>
          <w:szCs w:val="20"/>
          <w:lang w:val="de-DE" w:eastAsia="hi-IN" w:bidi="hi-IN"/>
        </w:rPr>
      </w:pPr>
      <w:r w:rsidRPr="00B97866">
        <w:rPr>
          <w:rFonts w:ascii="Arial" w:eastAsia="Lucida Sans Unicode" w:hAnsi="Arial" w:cs="Arial"/>
          <w:kern w:val="1"/>
          <w:sz w:val="18"/>
          <w:szCs w:val="20"/>
          <w:lang w:val="en-US" w:eastAsia="hi-IN" w:bidi="hi-IN"/>
        </w:rPr>
        <w:t xml:space="preserve">tel. </w:t>
      </w:r>
      <w:r w:rsidRPr="00B97866">
        <w:rPr>
          <w:rFonts w:ascii="Arial" w:eastAsia="Lucida Sans Unicode" w:hAnsi="Arial" w:cs="Arial"/>
          <w:kern w:val="1"/>
          <w:sz w:val="18"/>
          <w:szCs w:val="20"/>
          <w:lang w:val="en-US" w:eastAsia="hi-IN" w:bidi="hi-IN"/>
        </w:rPr>
        <w:tab/>
      </w:r>
      <w:r w:rsidRPr="00B97866">
        <w:rPr>
          <w:rFonts w:ascii="Arial" w:eastAsia="Lucida Sans Unicode" w:hAnsi="Arial" w:cs="Arial"/>
          <w:kern w:val="1"/>
          <w:sz w:val="18"/>
          <w:szCs w:val="20"/>
          <w:lang w:val="de-DE" w:eastAsia="hi-IN" w:bidi="hi-IN"/>
        </w:rPr>
        <w:t xml:space="preserve">(0 – …….) </w:t>
      </w:r>
      <w:r w:rsidRPr="00B97866">
        <w:rPr>
          <w:rFonts w:ascii="Arial" w:eastAsia="Lucida Sans Unicode" w:hAnsi="Arial" w:cs="Arial"/>
          <w:kern w:val="1"/>
          <w:sz w:val="18"/>
          <w:szCs w:val="20"/>
          <w:lang w:val="de-DE" w:eastAsia="hi-IN" w:bidi="hi-IN"/>
        </w:rPr>
        <w:tab/>
        <w:t>……………………………….</w:t>
      </w:r>
    </w:p>
    <w:p w14:paraId="2E5DFD58" w14:textId="77777777" w:rsidR="00B97866" w:rsidRPr="00B97866" w:rsidRDefault="00B97866" w:rsidP="00B97866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18"/>
          <w:szCs w:val="20"/>
          <w:lang w:val="de-DE" w:eastAsia="hi-IN" w:bidi="hi-IN"/>
        </w:rPr>
      </w:pPr>
      <w:r w:rsidRPr="00B97866">
        <w:rPr>
          <w:rFonts w:ascii="Arial" w:eastAsia="Lucida Sans Unicode" w:hAnsi="Arial" w:cs="Arial"/>
          <w:kern w:val="1"/>
          <w:sz w:val="18"/>
          <w:szCs w:val="20"/>
          <w:lang w:val="de-DE" w:eastAsia="hi-IN" w:bidi="hi-IN"/>
        </w:rPr>
        <w:t xml:space="preserve">fax. </w:t>
      </w:r>
      <w:r w:rsidRPr="00B97866">
        <w:rPr>
          <w:rFonts w:ascii="Arial" w:eastAsia="Lucida Sans Unicode" w:hAnsi="Arial" w:cs="Arial"/>
          <w:kern w:val="1"/>
          <w:sz w:val="18"/>
          <w:szCs w:val="20"/>
          <w:lang w:val="de-DE" w:eastAsia="hi-IN" w:bidi="hi-IN"/>
        </w:rPr>
        <w:tab/>
        <w:t xml:space="preserve">(0 – …….) </w:t>
      </w:r>
      <w:r w:rsidRPr="00B97866">
        <w:rPr>
          <w:rFonts w:ascii="Arial" w:eastAsia="Lucida Sans Unicode" w:hAnsi="Arial" w:cs="Arial"/>
          <w:kern w:val="1"/>
          <w:sz w:val="18"/>
          <w:szCs w:val="20"/>
          <w:lang w:val="de-DE" w:eastAsia="hi-IN" w:bidi="hi-IN"/>
        </w:rPr>
        <w:tab/>
        <w:t>……………………………….</w:t>
      </w:r>
    </w:p>
    <w:p w14:paraId="66CCF7FA" w14:textId="77777777" w:rsidR="00B97866" w:rsidRPr="00B97866" w:rsidRDefault="00B97866" w:rsidP="00B97866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18"/>
          <w:szCs w:val="20"/>
          <w:lang w:val="de-DE" w:eastAsia="hi-IN" w:bidi="hi-IN"/>
        </w:rPr>
      </w:pPr>
    </w:p>
    <w:p w14:paraId="60522EF3" w14:textId="77777777" w:rsidR="00B97866" w:rsidRPr="00B97866" w:rsidRDefault="00B97866" w:rsidP="00B97866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18"/>
          <w:szCs w:val="20"/>
          <w:lang w:val="de-DE" w:eastAsia="hi-IN" w:bidi="hi-IN"/>
        </w:rPr>
      </w:pPr>
      <w:r w:rsidRPr="00B97866">
        <w:rPr>
          <w:rFonts w:ascii="Arial" w:eastAsia="Lucida Sans Unicode" w:hAnsi="Arial" w:cs="Arial"/>
          <w:kern w:val="1"/>
          <w:sz w:val="18"/>
          <w:szCs w:val="20"/>
          <w:lang w:val="de-DE" w:eastAsia="hi-IN" w:bidi="hi-IN"/>
        </w:rPr>
        <w:t xml:space="preserve">REGON </w:t>
      </w:r>
      <w:r w:rsidRPr="00B97866">
        <w:rPr>
          <w:rFonts w:ascii="Arial" w:eastAsia="Lucida Sans Unicode" w:hAnsi="Arial" w:cs="Arial"/>
          <w:kern w:val="1"/>
          <w:sz w:val="18"/>
          <w:szCs w:val="20"/>
          <w:lang w:val="de-DE" w:eastAsia="hi-IN" w:bidi="hi-IN"/>
        </w:rPr>
        <w:tab/>
      </w:r>
      <w:r w:rsidRPr="00B97866">
        <w:rPr>
          <w:rFonts w:ascii="Arial" w:eastAsia="Lucida Sans Unicode" w:hAnsi="Arial" w:cs="Arial"/>
          <w:kern w:val="1"/>
          <w:sz w:val="18"/>
          <w:szCs w:val="20"/>
          <w:lang w:val="de-DE" w:eastAsia="hi-IN" w:bidi="hi-IN"/>
        </w:rPr>
        <w:tab/>
        <w:t>......................................................</w:t>
      </w:r>
    </w:p>
    <w:p w14:paraId="6C7F4C11" w14:textId="2F828675" w:rsidR="00B97866" w:rsidRPr="00B97866" w:rsidRDefault="00B97866" w:rsidP="00B97866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18"/>
          <w:szCs w:val="20"/>
          <w:lang w:val="de-DE" w:eastAsia="hi-IN" w:bidi="hi-IN"/>
        </w:rPr>
      </w:pPr>
      <w:r w:rsidRPr="00B97866">
        <w:rPr>
          <w:rFonts w:ascii="Arial" w:eastAsia="Lucida Sans Unicode" w:hAnsi="Arial" w:cs="Arial"/>
          <w:kern w:val="1"/>
          <w:sz w:val="18"/>
          <w:szCs w:val="20"/>
          <w:lang w:val="de-DE" w:eastAsia="hi-IN" w:bidi="hi-IN"/>
        </w:rPr>
        <w:t xml:space="preserve">NIP </w:t>
      </w:r>
      <w:r w:rsidRPr="00B97866">
        <w:rPr>
          <w:rFonts w:ascii="Arial" w:eastAsia="Lucida Sans Unicode" w:hAnsi="Arial" w:cs="Arial"/>
          <w:kern w:val="1"/>
          <w:sz w:val="18"/>
          <w:szCs w:val="20"/>
          <w:lang w:val="de-DE" w:eastAsia="hi-IN" w:bidi="hi-IN"/>
        </w:rPr>
        <w:tab/>
      </w:r>
      <w:r w:rsidRPr="00B97866">
        <w:rPr>
          <w:rFonts w:ascii="Arial" w:eastAsia="Lucida Sans Unicode" w:hAnsi="Arial" w:cs="Arial"/>
          <w:kern w:val="1"/>
          <w:sz w:val="18"/>
          <w:szCs w:val="20"/>
          <w:lang w:val="de-DE" w:eastAsia="hi-IN" w:bidi="hi-IN"/>
        </w:rPr>
        <w:tab/>
      </w:r>
      <w:r w:rsidRPr="00B97866">
        <w:rPr>
          <w:rFonts w:ascii="Arial" w:eastAsia="Lucida Sans Unicode" w:hAnsi="Arial" w:cs="Arial"/>
          <w:kern w:val="1"/>
          <w:sz w:val="18"/>
          <w:szCs w:val="20"/>
          <w:lang w:val="de-DE" w:eastAsia="hi-IN" w:bidi="hi-IN"/>
        </w:rPr>
        <w:tab/>
        <w:t>.......................................................</w:t>
      </w:r>
    </w:p>
    <w:p w14:paraId="6A960D67" w14:textId="77777777" w:rsidR="00B97866" w:rsidRPr="00B97866" w:rsidRDefault="00B97866" w:rsidP="00B97866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18"/>
          <w:szCs w:val="20"/>
          <w:lang w:val="de-DE" w:eastAsia="hi-IN" w:bidi="hi-IN"/>
        </w:rPr>
      </w:pPr>
      <w:r w:rsidRPr="00B97866">
        <w:rPr>
          <w:rFonts w:ascii="Arial" w:eastAsia="Lucida Sans Unicode" w:hAnsi="Arial" w:cs="Arial"/>
          <w:kern w:val="1"/>
          <w:sz w:val="18"/>
          <w:szCs w:val="20"/>
          <w:lang w:val="de-DE" w:eastAsia="hi-IN" w:bidi="hi-IN"/>
        </w:rPr>
        <w:t>email: ….........................@…............................</w:t>
      </w:r>
    </w:p>
    <w:p w14:paraId="198D118C" w14:textId="77777777" w:rsidR="00B97866" w:rsidRPr="00B97866" w:rsidRDefault="00B97866" w:rsidP="00B97866">
      <w:pPr>
        <w:widowControl w:val="0"/>
        <w:tabs>
          <w:tab w:val="left" w:pos="2160"/>
        </w:tabs>
        <w:suppressAutoHyphens/>
        <w:spacing w:after="0" w:line="240" w:lineRule="auto"/>
        <w:ind w:left="720" w:hanging="360"/>
        <w:jc w:val="both"/>
        <w:rPr>
          <w:rFonts w:ascii="Arial" w:eastAsia="Lucida Sans Unicode" w:hAnsi="Arial" w:cs="Arial"/>
          <w:kern w:val="1"/>
          <w:sz w:val="19"/>
          <w:szCs w:val="19"/>
          <w:lang w:val="de-DE" w:eastAsia="hi-IN" w:bidi="hi-IN"/>
        </w:rPr>
      </w:pPr>
    </w:p>
    <w:p w14:paraId="53E6D544" w14:textId="79625944" w:rsidR="00B97866" w:rsidRPr="00EB0ECC" w:rsidRDefault="00B97866" w:rsidP="00B97866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b/>
          <w:color w:val="0000FF"/>
          <w:sz w:val="19"/>
          <w:szCs w:val="19"/>
          <w:lang w:eastAsia="pl-PL"/>
        </w:rPr>
      </w:pPr>
      <w:r w:rsidRPr="00EB0ECC">
        <w:rPr>
          <w:rFonts w:ascii="Arial" w:eastAsia="Lucida Sans Unicode" w:hAnsi="Arial" w:cs="Arial"/>
          <w:kern w:val="1"/>
          <w:sz w:val="19"/>
          <w:szCs w:val="19"/>
          <w:lang w:eastAsia="hi-IN" w:bidi="hi-IN"/>
        </w:rPr>
        <w:t xml:space="preserve">W odpowiedzi na ogłoszenie o zamówieniu na </w:t>
      </w:r>
      <w:bookmarkStart w:id="10" w:name="_Hlk156901992"/>
      <w:r w:rsidR="0054381C" w:rsidRPr="00EB0ECC">
        <w:rPr>
          <w:rFonts w:ascii="Arial" w:hAnsi="Arial" w:cs="Arial"/>
          <w:b/>
          <w:bCs/>
          <w:color w:val="0000FF"/>
          <w:sz w:val="19"/>
          <w:szCs w:val="19"/>
          <w:lang w:eastAsia="pl-PL"/>
        </w:rPr>
        <w:t>dostawę sprzętu medycznego w ramach zadania „Doposażenie Szpitalnego Oddziału Ratunkowego oraz Pracowni Diagnostycznych w sprzęt i urządzenia szybkiej diagnostyki i terapii pacjentów w stanie zagrożenia zdrowia i życia</w:t>
      </w:r>
      <w:bookmarkEnd w:id="10"/>
      <w:r w:rsidR="0054381C" w:rsidRPr="00EB0ECC">
        <w:rPr>
          <w:rFonts w:ascii="Arial" w:hAnsi="Arial" w:cs="Arial"/>
          <w:b/>
          <w:bCs/>
          <w:color w:val="0000FF"/>
          <w:sz w:val="19"/>
          <w:szCs w:val="19"/>
          <w:lang w:eastAsia="pl-PL"/>
        </w:rPr>
        <w:t xml:space="preserve">” </w:t>
      </w:r>
      <w:r w:rsidRPr="00EB0ECC">
        <w:rPr>
          <w:rFonts w:ascii="Arial" w:eastAsia="Lucida Sans Unicode" w:hAnsi="Arial" w:cs="Arial"/>
          <w:kern w:val="1"/>
          <w:sz w:val="19"/>
          <w:szCs w:val="19"/>
          <w:lang w:eastAsia="hi-IN" w:bidi="hi-IN"/>
        </w:rPr>
        <w:t>zgodnie z wymaganiami określonymi w specyfikacji istotnych warunków zamówienia dla tego postępowania składamy niniejszą ofertę.</w:t>
      </w:r>
    </w:p>
    <w:p w14:paraId="59906E63" w14:textId="77777777" w:rsidR="00B97866" w:rsidRPr="00EB0ECC" w:rsidRDefault="00B97866" w:rsidP="00B97866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12"/>
          <w:szCs w:val="12"/>
          <w:lang w:eastAsia="ar-SA"/>
        </w:rPr>
      </w:pPr>
    </w:p>
    <w:p w14:paraId="7BD35886" w14:textId="77777777" w:rsidR="0054381C" w:rsidRPr="00EB0ECC" w:rsidRDefault="00B97866" w:rsidP="005B2338">
      <w:pPr>
        <w:numPr>
          <w:ilvl w:val="0"/>
          <w:numId w:val="39"/>
        </w:numPr>
        <w:spacing w:after="0" w:line="240" w:lineRule="auto"/>
        <w:rPr>
          <w:rFonts w:ascii="Arial" w:eastAsia="Lucida Sans Unicode" w:hAnsi="Arial" w:cs="Arial"/>
          <w:kern w:val="1"/>
          <w:sz w:val="18"/>
          <w:szCs w:val="18"/>
          <w:lang w:eastAsia="hi-IN" w:bidi="hi-IN"/>
        </w:rPr>
      </w:pPr>
      <w:r w:rsidRPr="00EB0ECC">
        <w:rPr>
          <w:rFonts w:ascii="Arial" w:eastAsia="Lucida Sans Unicode" w:hAnsi="Arial" w:cs="Arial"/>
          <w:kern w:val="1"/>
          <w:sz w:val="18"/>
          <w:szCs w:val="18"/>
          <w:lang w:eastAsia="hi-IN" w:bidi="hi-IN"/>
        </w:rPr>
        <w:t>OFERUJĘ wykonanie zamówienia zgodnie z opisem przedmiotu zamówienia za łączną cenę całkowitą</w:t>
      </w:r>
      <w:r w:rsidR="0054381C" w:rsidRPr="00EB0ECC">
        <w:rPr>
          <w:rFonts w:ascii="Arial" w:eastAsia="Lucida Sans Unicode" w:hAnsi="Arial" w:cs="Arial"/>
          <w:kern w:val="1"/>
          <w:sz w:val="18"/>
          <w:szCs w:val="18"/>
          <w:lang w:eastAsia="hi-IN" w:bidi="hi-IN"/>
        </w:rPr>
        <w:t>:</w:t>
      </w:r>
    </w:p>
    <w:p w14:paraId="478ED1CC" w14:textId="77777777" w:rsidR="0054381C" w:rsidRDefault="0054381C" w:rsidP="0054381C">
      <w:pPr>
        <w:spacing w:after="0" w:line="240" w:lineRule="auto"/>
        <w:ind w:left="397"/>
        <w:rPr>
          <w:rFonts w:ascii="Arial" w:eastAsia="Lucida Sans Unicode" w:hAnsi="Arial" w:cs="Arial"/>
          <w:kern w:val="1"/>
          <w:sz w:val="18"/>
          <w:szCs w:val="18"/>
          <w:highlight w:val="yellow"/>
          <w:lang w:eastAsia="hi-IN" w:bidi="hi-IN"/>
        </w:rPr>
      </w:pPr>
    </w:p>
    <w:p w14:paraId="14E7C042" w14:textId="39BF2DAC" w:rsidR="00B97866" w:rsidRPr="0054381C" w:rsidRDefault="001B33D7" w:rsidP="001B33D7">
      <w:pPr>
        <w:spacing w:after="0" w:line="240" w:lineRule="auto"/>
        <w:ind w:left="426" w:hanging="426"/>
        <w:rPr>
          <w:rFonts w:ascii="Arial" w:eastAsia="Lucida Sans Unicode" w:hAnsi="Arial" w:cs="Arial"/>
          <w:kern w:val="1"/>
          <w:sz w:val="18"/>
          <w:szCs w:val="18"/>
          <w:lang w:eastAsia="hi-IN" w:bidi="hi-IN"/>
        </w:rPr>
      </w:pPr>
      <w:r>
        <w:rPr>
          <w:rFonts w:ascii="Arial" w:eastAsia="Lucida Sans Unicode" w:hAnsi="Arial" w:cs="Arial"/>
          <w:b/>
          <w:bCs/>
          <w:kern w:val="1"/>
          <w:sz w:val="18"/>
          <w:szCs w:val="18"/>
          <w:lang w:eastAsia="hi-IN" w:bidi="hi-IN"/>
        </w:rPr>
        <w:t>1.1.</w:t>
      </w:r>
      <w:r w:rsidR="0054381C" w:rsidRPr="0054381C">
        <w:rPr>
          <w:rFonts w:ascii="Arial" w:eastAsia="Lucida Sans Unicode" w:hAnsi="Arial" w:cs="Arial"/>
          <w:b/>
          <w:bCs/>
          <w:kern w:val="1"/>
          <w:sz w:val="18"/>
          <w:szCs w:val="18"/>
          <w:lang w:eastAsia="hi-IN" w:bidi="hi-IN"/>
        </w:rPr>
        <w:t xml:space="preserve"> Część / zakres nr 1:</w:t>
      </w:r>
      <w:r w:rsidR="0054381C" w:rsidRPr="0054381C">
        <w:rPr>
          <w:rFonts w:ascii="Arial" w:eastAsia="Lucida Sans Unicode" w:hAnsi="Arial" w:cs="Arial"/>
          <w:kern w:val="1"/>
          <w:sz w:val="18"/>
          <w:szCs w:val="18"/>
          <w:lang w:eastAsia="hi-IN" w:bidi="hi-IN"/>
        </w:rPr>
        <w:t xml:space="preserve"> </w:t>
      </w:r>
      <w:r w:rsidR="00B97866" w:rsidRPr="0054381C">
        <w:rPr>
          <w:rFonts w:ascii="Arial" w:eastAsia="Lucida Sans Unicode" w:hAnsi="Arial" w:cs="Arial"/>
          <w:kern w:val="1"/>
          <w:sz w:val="18"/>
          <w:szCs w:val="18"/>
          <w:lang w:eastAsia="hi-IN" w:bidi="hi-IN"/>
        </w:rPr>
        <w:t xml:space="preserve"> </w:t>
      </w:r>
      <w:r w:rsidR="0054381C" w:rsidRPr="0054381C">
        <w:rPr>
          <w:rFonts w:ascii="Arial" w:eastAsia="Lucida Sans Unicode" w:hAnsi="Arial" w:cs="Arial"/>
          <w:kern w:val="1"/>
          <w:sz w:val="18"/>
          <w:szCs w:val="18"/>
          <w:lang w:eastAsia="hi-IN" w:bidi="pl-PL"/>
        </w:rPr>
        <w:t xml:space="preserve">dostawa dla Szpitala Wojewódzkiego w Tarnowie </w:t>
      </w:r>
      <w:r w:rsidR="0054381C" w:rsidRPr="0054381C">
        <w:rPr>
          <w:rFonts w:ascii="Arial" w:eastAsia="Lucida Sans Unicode" w:hAnsi="Arial" w:cs="Arial"/>
          <w:b/>
          <w:bCs/>
          <w:kern w:val="1"/>
          <w:sz w:val="18"/>
          <w:szCs w:val="18"/>
          <w:lang w:eastAsia="hi-IN" w:bidi="pl-PL"/>
        </w:rPr>
        <w:t>Tomografu Komputerowego</w:t>
      </w:r>
      <w:r w:rsidR="0054381C" w:rsidRPr="0054381C">
        <w:rPr>
          <w:rFonts w:ascii="Arial" w:eastAsia="Lucida Sans Unicode" w:hAnsi="Arial" w:cs="Arial"/>
          <w:kern w:val="1"/>
          <w:sz w:val="18"/>
          <w:szCs w:val="18"/>
          <w:lang w:eastAsia="hi-IN" w:bidi="pl-PL"/>
        </w:rPr>
        <w:t xml:space="preserve"> wraz z wyposażeniem, wykonanie projektu oraz robót budowlanych </w:t>
      </w:r>
      <w:proofErr w:type="spellStart"/>
      <w:r w:rsidR="0054381C" w:rsidRPr="0054381C">
        <w:rPr>
          <w:rFonts w:ascii="Arial" w:eastAsia="Lucida Sans Unicode" w:hAnsi="Arial" w:cs="Arial"/>
          <w:kern w:val="1"/>
          <w:sz w:val="18"/>
          <w:szCs w:val="18"/>
          <w:lang w:eastAsia="hi-IN" w:bidi="pl-PL"/>
        </w:rPr>
        <w:t>obsjmujących</w:t>
      </w:r>
      <w:proofErr w:type="spellEnd"/>
      <w:r w:rsidR="0054381C" w:rsidRPr="0054381C">
        <w:rPr>
          <w:rFonts w:ascii="Arial" w:eastAsia="Lucida Sans Unicode" w:hAnsi="Arial" w:cs="Arial"/>
          <w:kern w:val="1"/>
          <w:sz w:val="18"/>
          <w:szCs w:val="18"/>
          <w:lang w:eastAsia="hi-IN" w:bidi="pl-PL"/>
        </w:rPr>
        <w:t xml:space="preserve"> dostosowanie i modernizację pomieszczeń znajdujących się w budynku B na I piętrze przeznaczonych na pracownię tomografii, poczekalnię pacjentów, rejestrację RTG, sekretariat i pomieszczenie archiwizacji:</w:t>
      </w:r>
    </w:p>
    <w:p w14:paraId="1AC1B0EB" w14:textId="77777777" w:rsidR="0054381C" w:rsidRPr="00D67E2A" w:rsidRDefault="0054381C" w:rsidP="0054381C">
      <w:pPr>
        <w:spacing w:after="0" w:line="240" w:lineRule="auto"/>
        <w:ind w:left="397"/>
        <w:rPr>
          <w:rFonts w:ascii="Arial" w:eastAsia="Lucida Sans Unicode" w:hAnsi="Arial" w:cs="Arial"/>
          <w:kern w:val="1"/>
          <w:sz w:val="18"/>
          <w:szCs w:val="18"/>
          <w:highlight w:val="yellow"/>
          <w:lang w:eastAsia="hi-IN" w:bidi="hi-IN"/>
        </w:rPr>
      </w:pPr>
    </w:p>
    <w:p w14:paraId="34DDB1F5" w14:textId="6D99E014" w:rsidR="003D07B3" w:rsidRPr="003D07B3" w:rsidRDefault="003D07B3" w:rsidP="003D07B3">
      <w:pPr>
        <w:widowControl w:val="0"/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kern w:val="1"/>
          <w:sz w:val="18"/>
          <w:szCs w:val="18"/>
        </w:rPr>
      </w:pPr>
      <w:r>
        <w:rPr>
          <w:rFonts w:ascii="Arial" w:eastAsia="Times New Roman" w:hAnsi="Arial" w:cs="Arial"/>
          <w:color w:val="000000"/>
          <w:kern w:val="1"/>
          <w:sz w:val="18"/>
          <w:szCs w:val="18"/>
        </w:rPr>
        <w:t>- za</w:t>
      </w:r>
      <w:r w:rsidRPr="003D07B3">
        <w:rPr>
          <w:rFonts w:ascii="Arial" w:eastAsia="Times New Roman" w:hAnsi="Arial" w:cs="Arial"/>
          <w:color w:val="000000"/>
          <w:kern w:val="1"/>
          <w:sz w:val="18"/>
          <w:szCs w:val="18"/>
        </w:rPr>
        <w:t xml:space="preserve"> dostaw</w:t>
      </w:r>
      <w:r>
        <w:rPr>
          <w:rFonts w:ascii="Arial" w:eastAsia="Times New Roman" w:hAnsi="Arial" w:cs="Arial"/>
          <w:color w:val="000000"/>
          <w:kern w:val="1"/>
          <w:sz w:val="18"/>
          <w:szCs w:val="18"/>
        </w:rPr>
        <w:t>ę</w:t>
      </w:r>
      <w:r w:rsidRPr="003D07B3">
        <w:rPr>
          <w:rFonts w:ascii="Arial" w:eastAsia="Times New Roman" w:hAnsi="Arial" w:cs="Arial"/>
          <w:b/>
          <w:color w:val="000000"/>
          <w:kern w:val="1"/>
          <w:sz w:val="18"/>
          <w:szCs w:val="18"/>
        </w:rPr>
        <w:t xml:space="preserve"> </w:t>
      </w:r>
      <w:r w:rsidRPr="003D07B3">
        <w:rPr>
          <w:rFonts w:ascii="Arial" w:eastAsia="Times New Roman" w:hAnsi="Arial" w:cs="Arial"/>
          <w:b/>
          <w:kern w:val="1"/>
          <w:sz w:val="18"/>
          <w:szCs w:val="18"/>
        </w:rPr>
        <w:t>Tomograf</w:t>
      </w:r>
      <w:r w:rsidRPr="003D07B3">
        <w:rPr>
          <w:rFonts w:ascii="Arial" w:eastAsia="Times New Roman" w:hAnsi="Arial" w:cs="Arial"/>
          <w:b/>
          <w:color w:val="000000"/>
          <w:kern w:val="1"/>
          <w:sz w:val="18"/>
          <w:szCs w:val="18"/>
        </w:rPr>
        <w:t>u</w:t>
      </w:r>
      <w:r w:rsidRPr="003D07B3">
        <w:rPr>
          <w:rFonts w:ascii="Arial" w:eastAsia="Times New Roman" w:hAnsi="Arial" w:cs="Arial"/>
          <w:color w:val="000000"/>
          <w:kern w:val="1"/>
          <w:sz w:val="18"/>
          <w:szCs w:val="18"/>
        </w:rPr>
        <w:t xml:space="preserve">: </w:t>
      </w:r>
    </w:p>
    <w:p w14:paraId="3800C2A5" w14:textId="77777777" w:rsidR="003D07B3" w:rsidRPr="003D07B3" w:rsidRDefault="003D07B3" w:rsidP="003D07B3">
      <w:pPr>
        <w:widowControl w:val="0"/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kern w:val="1"/>
          <w:sz w:val="18"/>
          <w:szCs w:val="18"/>
        </w:rPr>
      </w:pPr>
    </w:p>
    <w:p w14:paraId="10380817" w14:textId="71571AB4" w:rsidR="003D07B3" w:rsidRPr="003D07B3" w:rsidRDefault="003D07B3" w:rsidP="003D07B3">
      <w:pPr>
        <w:widowControl w:val="0"/>
        <w:suppressAutoHyphens/>
        <w:autoSpaceDE w:val="0"/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kern w:val="1"/>
          <w:sz w:val="18"/>
          <w:szCs w:val="18"/>
        </w:rPr>
      </w:pPr>
      <w:r w:rsidRPr="003D07B3">
        <w:rPr>
          <w:rFonts w:ascii="Arial" w:eastAsia="Times New Roman" w:hAnsi="Arial" w:cs="Arial"/>
          <w:color w:val="000000"/>
          <w:kern w:val="1"/>
          <w:sz w:val="18"/>
          <w:szCs w:val="18"/>
        </w:rPr>
        <w:t>Cena netto:</w:t>
      </w:r>
      <w:r w:rsidRPr="003D07B3">
        <w:rPr>
          <w:rFonts w:ascii="Arial" w:eastAsia="Times New Roman" w:hAnsi="Arial" w:cs="Arial"/>
          <w:color w:val="000000"/>
          <w:kern w:val="1"/>
          <w:sz w:val="18"/>
          <w:szCs w:val="18"/>
        </w:rPr>
        <w:tab/>
        <w:t>………………………………………… PLN</w:t>
      </w:r>
    </w:p>
    <w:p w14:paraId="3339F119" w14:textId="5C7FFB7A" w:rsidR="003D07B3" w:rsidRPr="003D07B3" w:rsidRDefault="003D07B3" w:rsidP="003D07B3">
      <w:pPr>
        <w:widowControl w:val="0"/>
        <w:suppressAutoHyphens/>
        <w:autoSpaceDE w:val="0"/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kern w:val="1"/>
          <w:sz w:val="18"/>
          <w:szCs w:val="18"/>
        </w:rPr>
      </w:pPr>
    </w:p>
    <w:p w14:paraId="50E316EF" w14:textId="63CFCE31" w:rsidR="003D07B3" w:rsidRPr="003D07B3" w:rsidRDefault="003D07B3" w:rsidP="003D07B3">
      <w:pPr>
        <w:widowControl w:val="0"/>
        <w:suppressAutoHyphens/>
        <w:autoSpaceDE w:val="0"/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kern w:val="1"/>
          <w:sz w:val="18"/>
          <w:szCs w:val="18"/>
        </w:rPr>
      </w:pPr>
      <w:r w:rsidRPr="003D07B3">
        <w:rPr>
          <w:rFonts w:ascii="Arial" w:eastAsia="Times New Roman" w:hAnsi="Arial" w:cs="Arial"/>
          <w:color w:val="000000"/>
          <w:kern w:val="1"/>
          <w:sz w:val="18"/>
          <w:szCs w:val="18"/>
        </w:rPr>
        <w:t>Cena brutto:</w:t>
      </w:r>
      <w:r w:rsidRPr="003D07B3">
        <w:rPr>
          <w:rFonts w:ascii="Arial" w:eastAsia="Times New Roman" w:hAnsi="Arial" w:cs="Arial"/>
          <w:color w:val="000000"/>
          <w:kern w:val="1"/>
          <w:sz w:val="18"/>
          <w:szCs w:val="18"/>
        </w:rPr>
        <w:tab/>
        <w:t>………………………………………….PLN</w:t>
      </w:r>
    </w:p>
    <w:p w14:paraId="32F3BA46" w14:textId="77777777" w:rsidR="003D07B3" w:rsidRDefault="003D07B3" w:rsidP="003D07B3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kern w:val="1"/>
          <w:sz w:val="18"/>
          <w:szCs w:val="18"/>
        </w:rPr>
      </w:pPr>
    </w:p>
    <w:p w14:paraId="2AED4222" w14:textId="77777777" w:rsidR="00E62ADD" w:rsidRPr="003D07B3" w:rsidRDefault="00E62ADD" w:rsidP="003D07B3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kern w:val="1"/>
          <w:sz w:val="18"/>
          <w:szCs w:val="18"/>
        </w:rPr>
      </w:pPr>
    </w:p>
    <w:p w14:paraId="1E22B0A9" w14:textId="0B8A73ED" w:rsidR="003D07B3" w:rsidRPr="003D07B3" w:rsidRDefault="003D07B3" w:rsidP="003D07B3">
      <w:pPr>
        <w:widowControl w:val="0"/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kern w:val="1"/>
          <w:sz w:val="18"/>
          <w:szCs w:val="18"/>
        </w:rPr>
      </w:pPr>
      <w:r w:rsidRPr="003D07B3">
        <w:rPr>
          <w:rFonts w:ascii="Arial" w:eastAsia="Times New Roman" w:hAnsi="Arial" w:cs="Arial"/>
          <w:color w:val="000000"/>
          <w:kern w:val="1"/>
          <w:sz w:val="18"/>
          <w:szCs w:val="18"/>
        </w:rPr>
        <w:t xml:space="preserve">- </w:t>
      </w:r>
      <w:r>
        <w:rPr>
          <w:rFonts w:ascii="Arial" w:eastAsia="Times New Roman" w:hAnsi="Arial" w:cs="Arial"/>
          <w:color w:val="000000"/>
          <w:kern w:val="1"/>
          <w:sz w:val="18"/>
          <w:szCs w:val="18"/>
        </w:rPr>
        <w:t>za</w:t>
      </w:r>
      <w:r w:rsidRPr="003D07B3">
        <w:rPr>
          <w:rFonts w:ascii="Arial" w:eastAsia="Times New Roman" w:hAnsi="Arial" w:cs="Arial"/>
          <w:color w:val="000000"/>
          <w:kern w:val="1"/>
          <w:sz w:val="18"/>
          <w:szCs w:val="18"/>
        </w:rPr>
        <w:t xml:space="preserve"> </w:t>
      </w:r>
      <w:r w:rsidR="00F7638E" w:rsidRPr="00F7638E">
        <w:rPr>
          <w:rFonts w:ascii="Arial" w:eastAsia="Times New Roman" w:hAnsi="Arial" w:cs="Arial"/>
          <w:b/>
          <w:bCs/>
          <w:color w:val="000000"/>
          <w:kern w:val="1"/>
          <w:sz w:val="18"/>
          <w:szCs w:val="18"/>
        </w:rPr>
        <w:t>projekt,</w:t>
      </w:r>
      <w:r w:rsidR="00F7638E">
        <w:rPr>
          <w:rFonts w:ascii="Arial" w:eastAsia="Times New Roman" w:hAnsi="Arial" w:cs="Arial"/>
          <w:color w:val="000000"/>
          <w:kern w:val="1"/>
          <w:sz w:val="18"/>
          <w:szCs w:val="18"/>
        </w:rPr>
        <w:t xml:space="preserve"> </w:t>
      </w:r>
      <w:r w:rsidRPr="003D07B3">
        <w:rPr>
          <w:rFonts w:ascii="Arial" w:eastAsia="Times New Roman" w:hAnsi="Arial" w:cs="Arial"/>
          <w:b/>
          <w:color w:val="000000"/>
          <w:kern w:val="1"/>
          <w:sz w:val="18"/>
          <w:szCs w:val="18"/>
        </w:rPr>
        <w:t>dostosowani</w:t>
      </w:r>
      <w:r>
        <w:rPr>
          <w:rFonts w:ascii="Arial" w:eastAsia="Times New Roman" w:hAnsi="Arial" w:cs="Arial"/>
          <w:b/>
          <w:color w:val="000000"/>
          <w:kern w:val="1"/>
          <w:sz w:val="18"/>
          <w:szCs w:val="18"/>
        </w:rPr>
        <w:t>e</w:t>
      </w:r>
      <w:r w:rsidRPr="003D07B3">
        <w:rPr>
          <w:rFonts w:ascii="Arial" w:eastAsia="Times New Roman" w:hAnsi="Arial" w:cs="Arial"/>
          <w:b/>
          <w:color w:val="000000"/>
          <w:kern w:val="1"/>
          <w:sz w:val="18"/>
          <w:szCs w:val="18"/>
        </w:rPr>
        <w:t xml:space="preserve"> i modernizacj</w:t>
      </w:r>
      <w:r>
        <w:rPr>
          <w:rFonts w:ascii="Arial" w:eastAsia="Times New Roman" w:hAnsi="Arial" w:cs="Arial"/>
          <w:b/>
          <w:color w:val="000000"/>
          <w:kern w:val="1"/>
          <w:sz w:val="18"/>
          <w:szCs w:val="18"/>
        </w:rPr>
        <w:t>ę</w:t>
      </w:r>
      <w:r w:rsidRPr="003D07B3">
        <w:rPr>
          <w:rFonts w:ascii="Arial" w:eastAsia="Times New Roman" w:hAnsi="Arial" w:cs="Arial"/>
          <w:b/>
          <w:color w:val="000000"/>
          <w:kern w:val="1"/>
          <w:sz w:val="18"/>
          <w:szCs w:val="18"/>
        </w:rPr>
        <w:t xml:space="preserve"> pomieszczeń, instalacj</w:t>
      </w:r>
      <w:r w:rsidR="00F7638E">
        <w:rPr>
          <w:rFonts w:ascii="Arial" w:eastAsia="Times New Roman" w:hAnsi="Arial" w:cs="Arial"/>
          <w:b/>
          <w:color w:val="000000"/>
          <w:kern w:val="1"/>
          <w:sz w:val="18"/>
          <w:szCs w:val="18"/>
        </w:rPr>
        <w:t>ę</w:t>
      </w:r>
      <w:r w:rsidRPr="003D07B3">
        <w:rPr>
          <w:rFonts w:ascii="Arial" w:eastAsia="Times New Roman" w:hAnsi="Arial" w:cs="Arial"/>
          <w:b/>
          <w:color w:val="000000"/>
          <w:kern w:val="1"/>
          <w:sz w:val="18"/>
          <w:szCs w:val="18"/>
        </w:rPr>
        <w:t>, montaż, uruchomienie, szkolenie</w:t>
      </w:r>
      <w:r w:rsidRPr="003D07B3">
        <w:rPr>
          <w:rFonts w:ascii="Arial" w:eastAsia="Times New Roman" w:hAnsi="Arial" w:cs="Arial"/>
          <w:color w:val="000000"/>
          <w:kern w:val="1"/>
          <w:sz w:val="18"/>
          <w:szCs w:val="18"/>
        </w:rPr>
        <w:t xml:space="preserve">: </w:t>
      </w:r>
    </w:p>
    <w:p w14:paraId="32031B34" w14:textId="715552D1" w:rsidR="003D07B3" w:rsidRPr="003D07B3" w:rsidRDefault="003D07B3" w:rsidP="003D07B3">
      <w:pPr>
        <w:widowControl w:val="0"/>
        <w:suppressAutoHyphens/>
        <w:autoSpaceDE w:val="0"/>
        <w:spacing w:before="240" w:after="0" w:line="240" w:lineRule="auto"/>
        <w:ind w:left="567"/>
        <w:jc w:val="both"/>
        <w:rPr>
          <w:rFonts w:ascii="Arial" w:eastAsia="Times New Roman" w:hAnsi="Arial" w:cs="Arial"/>
          <w:color w:val="000000"/>
          <w:kern w:val="1"/>
          <w:sz w:val="18"/>
          <w:szCs w:val="18"/>
        </w:rPr>
      </w:pPr>
      <w:r w:rsidRPr="003D07B3">
        <w:rPr>
          <w:rFonts w:ascii="Arial" w:eastAsia="Times New Roman" w:hAnsi="Arial" w:cs="Arial"/>
          <w:color w:val="000000"/>
          <w:kern w:val="1"/>
          <w:sz w:val="18"/>
          <w:szCs w:val="18"/>
        </w:rPr>
        <w:t>Cena netto:</w:t>
      </w:r>
      <w:r w:rsidRPr="003D07B3">
        <w:rPr>
          <w:rFonts w:ascii="Arial" w:eastAsia="Times New Roman" w:hAnsi="Arial" w:cs="Arial"/>
          <w:color w:val="000000"/>
          <w:kern w:val="1"/>
          <w:sz w:val="18"/>
          <w:szCs w:val="18"/>
        </w:rPr>
        <w:tab/>
        <w:t>…………………………………………PLN</w:t>
      </w:r>
    </w:p>
    <w:p w14:paraId="33070525" w14:textId="77777777" w:rsidR="003D07B3" w:rsidRPr="003D07B3" w:rsidRDefault="003D07B3" w:rsidP="003D07B3">
      <w:pPr>
        <w:widowControl w:val="0"/>
        <w:suppressAutoHyphens/>
        <w:autoSpaceDE w:val="0"/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kern w:val="1"/>
          <w:sz w:val="18"/>
          <w:szCs w:val="18"/>
        </w:rPr>
      </w:pPr>
    </w:p>
    <w:p w14:paraId="2F5D3648" w14:textId="77777777" w:rsidR="003D07B3" w:rsidRPr="003D07B3" w:rsidRDefault="003D07B3" w:rsidP="003D07B3">
      <w:pPr>
        <w:widowControl w:val="0"/>
        <w:suppressAutoHyphens/>
        <w:autoSpaceDE w:val="0"/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kern w:val="1"/>
          <w:sz w:val="18"/>
          <w:szCs w:val="18"/>
        </w:rPr>
      </w:pPr>
      <w:r w:rsidRPr="003D07B3">
        <w:rPr>
          <w:rFonts w:ascii="Arial" w:eastAsia="Times New Roman" w:hAnsi="Arial" w:cs="Arial"/>
          <w:color w:val="000000"/>
          <w:kern w:val="1"/>
          <w:sz w:val="18"/>
          <w:szCs w:val="18"/>
        </w:rPr>
        <w:t>Cena brutto:</w:t>
      </w:r>
      <w:r w:rsidRPr="003D07B3">
        <w:rPr>
          <w:rFonts w:ascii="Arial" w:eastAsia="Times New Roman" w:hAnsi="Arial" w:cs="Arial"/>
          <w:color w:val="000000"/>
          <w:kern w:val="1"/>
          <w:sz w:val="18"/>
          <w:szCs w:val="18"/>
        </w:rPr>
        <w:tab/>
        <w:t>…………………………………………PLN</w:t>
      </w:r>
    </w:p>
    <w:p w14:paraId="25F839D4" w14:textId="77777777" w:rsidR="003D07B3" w:rsidRPr="003D07B3" w:rsidRDefault="003D07B3" w:rsidP="003D07B3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kern w:val="1"/>
          <w:sz w:val="18"/>
          <w:szCs w:val="18"/>
        </w:rPr>
      </w:pPr>
    </w:p>
    <w:p w14:paraId="32BF8B02" w14:textId="77777777" w:rsidR="003D07B3" w:rsidRPr="003D07B3" w:rsidRDefault="003D07B3" w:rsidP="003D07B3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kern w:val="1"/>
          <w:sz w:val="18"/>
          <w:szCs w:val="18"/>
        </w:rPr>
      </w:pPr>
    </w:p>
    <w:p w14:paraId="7944977A" w14:textId="23A280A4" w:rsidR="003D07B3" w:rsidRPr="003D07B3" w:rsidRDefault="003D07B3" w:rsidP="003D07B3">
      <w:pPr>
        <w:widowControl w:val="0"/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kern w:val="1"/>
          <w:sz w:val="18"/>
          <w:szCs w:val="18"/>
        </w:rPr>
      </w:pPr>
      <w:r>
        <w:rPr>
          <w:rFonts w:ascii="Arial" w:eastAsia="Times New Roman" w:hAnsi="Arial" w:cs="Arial"/>
          <w:b/>
          <w:color w:val="000000"/>
          <w:kern w:val="1"/>
          <w:sz w:val="18"/>
          <w:szCs w:val="18"/>
        </w:rPr>
        <w:t xml:space="preserve">- </w:t>
      </w:r>
      <w:r w:rsidRPr="003D07B3">
        <w:rPr>
          <w:rFonts w:ascii="Arial" w:eastAsia="Times New Roman" w:hAnsi="Arial" w:cs="Arial"/>
          <w:b/>
          <w:color w:val="000000"/>
          <w:kern w:val="1"/>
          <w:sz w:val="18"/>
          <w:szCs w:val="18"/>
        </w:rPr>
        <w:t>Łączne wynagrodzenie:</w:t>
      </w:r>
      <w:r w:rsidRPr="003D07B3">
        <w:rPr>
          <w:rFonts w:ascii="Arial" w:eastAsia="Times New Roman" w:hAnsi="Arial" w:cs="Arial"/>
          <w:color w:val="000000"/>
          <w:kern w:val="1"/>
          <w:sz w:val="18"/>
          <w:szCs w:val="18"/>
        </w:rPr>
        <w:t xml:space="preserve"> </w:t>
      </w:r>
    </w:p>
    <w:p w14:paraId="577415A9" w14:textId="77777777" w:rsidR="003D07B3" w:rsidRPr="003D07B3" w:rsidRDefault="003D07B3" w:rsidP="003D07B3">
      <w:pPr>
        <w:widowControl w:val="0"/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kern w:val="1"/>
          <w:sz w:val="18"/>
          <w:szCs w:val="18"/>
        </w:rPr>
      </w:pPr>
    </w:p>
    <w:p w14:paraId="1B6FD56E" w14:textId="77777777" w:rsidR="003D07B3" w:rsidRPr="003D07B3" w:rsidRDefault="003D07B3" w:rsidP="003D07B3">
      <w:pPr>
        <w:widowControl w:val="0"/>
        <w:suppressAutoHyphens/>
        <w:autoSpaceDE w:val="0"/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kern w:val="1"/>
          <w:sz w:val="18"/>
          <w:szCs w:val="18"/>
        </w:rPr>
      </w:pPr>
      <w:r w:rsidRPr="003D07B3">
        <w:rPr>
          <w:rFonts w:ascii="Arial" w:eastAsia="Times New Roman" w:hAnsi="Arial" w:cs="Arial"/>
          <w:color w:val="000000"/>
          <w:kern w:val="1"/>
          <w:sz w:val="18"/>
          <w:szCs w:val="18"/>
        </w:rPr>
        <w:t>Cena netto:</w:t>
      </w:r>
      <w:r w:rsidRPr="003D07B3">
        <w:rPr>
          <w:rFonts w:ascii="Arial" w:eastAsia="Times New Roman" w:hAnsi="Arial" w:cs="Arial"/>
          <w:color w:val="000000"/>
          <w:kern w:val="1"/>
          <w:sz w:val="18"/>
          <w:szCs w:val="18"/>
        </w:rPr>
        <w:tab/>
        <w:t>………………………………………. PLN</w:t>
      </w:r>
    </w:p>
    <w:p w14:paraId="408D363D" w14:textId="77777777" w:rsidR="003D07B3" w:rsidRPr="003D07B3" w:rsidRDefault="003D07B3" w:rsidP="003D07B3">
      <w:pPr>
        <w:widowControl w:val="0"/>
        <w:suppressAutoHyphens/>
        <w:autoSpaceDE w:val="0"/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kern w:val="1"/>
          <w:sz w:val="18"/>
          <w:szCs w:val="18"/>
        </w:rPr>
      </w:pPr>
    </w:p>
    <w:p w14:paraId="0466951C" w14:textId="77777777" w:rsidR="003D07B3" w:rsidRPr="003D07B3" w:rsidRDefault="003D07B3" w:rsidP="003D07B3">
      <w:pPr>
        <w:widowControl w:val="0"/>
        <w:suppressAutoHyphens/>
        <w:autoSpaceDE w:val="0"/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kern w:val="1"/>
          <w:sz w:val="18"/>
          <w:szCs w:val="18"/>
        </w:rPr>
      </w:pPr>
      <w:r w:rsidRPr="003D07B3">
        <w:rPr>
          <w:rFonts w:ascii="Arial" w:eastAsia="Times New Roman" w:hAnsi="Arial" w:cs="Arial"/>
          <w:color w:val="000000"/>
          <w:kern w:val="1"/>
          <w:sz w:val="18"/>
          <w:szCs w:val="18"/>
        </w:rPr>
        <w:t>Cena brutto:</w:t>
      </w:r>
      <w:r w:rsidRPr="003D07B3">
        <w:rPr>
          <w:rFonts w:ascii="Arial" w:eastAsia="Times New Roman" w:hAnsi="Arial" w:cs="Arial"/>
          <w:color w:val="000000"/>
          <w:kern w:val="1"/>
          <w:sz w:val="18"/>
          <w:szCs w:val="18"/>
        </w:rPr>
        <w:tab/>
        <w:t>………………………………………..PLN</w:t>
      </w:r>
    </w:p>
    <w:p w14:paraId="0CEB4BE6" w14:textId="77777777" w:rsidR="00EB0ECC" w:rsidRPr="00D67E2A" w:rsidRDefault="00EB0ECC" w:rsidP="006518C5">
      <w:pPr>
        <w:spacing w:after="0" w:line="240" w:lineRule="auto"/>
        <w:rPr>
          <w:rFonts w:ascii="Arial" w:eastAsia="Times New Roman" w:hAnsi="Arial" w:cs="Arial"/>
          <w:b/>
          <w:bCs/>
          <w:sz w:val="19"/>
          <w:szCs w:val="19"/>
          <w:highlight w:val="yellow"/>
          <w:lang w:eastAsia="pl-PL"/>
        </w:rPr>
      </w:pPr>
    </w:p>
    <w:p w14:paraId="1CB22FF0" w14:textId="77777777" w:rsidR="00EB0ECC" w:rsidRDefault="00EB0ECC" w:rsidP="0054381C">
      <w:pPr>
        <w:spacing w:after="0" w:line="240" w:lineRule="auto"/>
        <w:ind w:left="397"/>
        <w:rPr>
          <w:rFonts w:ascii="Arial" w:eastAsia="Lucida Sans Unicode" w:hAnsi="Arial" w:cs="Arial"/>
          <w:b/>
          <w:bCs/>
          <w:kern w:val="1"/>
          <w:sz w:val="18"/>
          <w:szCs w:val="18"/>
          <w:lang w:eastAsia="hi-IN" w:bidi="hi-IN"/>
        </w:rPr>
      </w:pPr>
    </w:p>
    <w:p w14:paraId="22A64BB9" w14:textId="40C0F3E2" w:rsidR="0054381C" w:rsidRPr="00EB0ECC" w:rsidRDefault="001B33D7" w:rsidP="001B33D7">
      <w:pPr>
        <w:spacing w:after="0" w:line="240" w:lineRule="auto"/>
        <w:ind w:left="397" w:hanging="397"/>
        <w:rPr>
          <w:rFonts w:ascii="Arial" w:eastAsia="Lucida Sans Unicode" w:hAnsi="Arial" w:cs="Arial"/>
          <w:kern w:val="1"/>
          <w:sz w:val="18"/>
          <w:szCs w:val="18"/>
          <w:lang w:eastAsia="hi-IN" w:bidi="hi-IN"/>
        </w:rPr>
      </w:pPr>
      <w:r>
        <w:rPr>
          <w:rFonts w:ascii="Arial" w:eastAsia="Lucida Sans Unicode" w:hAnsi="Arial" w:cs="Arial"/>
          <w:b/>
          <w:bCs/>
          <w:kern w:val="1"/>
          <w:sz w:val="18"/>
          <w:szCs w:val="18"/>
          <w:lang w:eastAsia="hi-IN" w:bidi="hi-IN"/>
        </w:rPr>
        <w:t>1.2.</w:t>
      </w:r>
      <w:r w:rsidR="0054381C" w:rsidRPr="00EB0ECC">
        <w:rPr>
          <w:rFonts w:ascii="Arial" w:eastAsia="Lucida Sans Unicode" w:hAnsi="Arial" w:cs="Arial"/>
          <w:b/>
          <w:bCs/>
          <w:kern w:val="1"/>
          <w:sz w:val="18"/>
          <w:szCs w:val="18"/>
          <w:lang w:eastAsia="hi-IN" w:bidi="hi-IN"/>
        </w:rPr>
        <w:t xml:space="preserve"> Część / zakres nr 2:</w:t>
      </w:r>
      <w:r w:rsidR="0054381C" w:rsidRPr="00EB0ECC">
        <w:rPr>
          <w:rFonts w:ascii="Arial" w:eastAsia="Lucida Sans Unicode" w:hAnsi="Arial" w:cs="Arial"/>
          <w:kern w:val="1"/>
          <w:sz w:val="18"/>
          <w:szCs w:val="18"/>
          <w:lang w:eastAsia="hi-IN" w:bidi="hi-IN"/>
        </w:rPr>
        <w:t xml:space="preserve">  </w:t>
      </w:r>
      <w:r w:rsidR="0054381C" w:rsidRPr="00EB0ECC">
        <w:rPr>
          <w:rFonts w:ascii="Arial" w:eastAsia="Lucida Sans Unicode" w:hAnsi="Arial" w:cs="Arial"/>
          <w:kern w:val="1"/>
          <w:sz w:val="18"/>
          <w:szCs w:val="18"/>
          <w:lang w:eastAsia="hi-IN" w:bidi="pl-PL"/>
        </w:rPr>
        <w:t xml:space="preserve">dostawa dla Szpitala Wojewódzkiego w Tarnowie </w:t>
      </w:r>
      <w:r w:rsidR="0054381C" w:rsidRPr="00EB0ECC">
        <w:rPr>
          <w:rFonts w:ascii="Arial" w:eastAsia="Lucida Sans Unicode" w:hAnsi="Arial" w:cs="Arial"/>
          <w:b/>
          <w:bCs/>
          <w:kern w:val="1"/>
          <w:sz w:val="18"/>
          <w:szCs w:val="18"/>
          <w:lang w:eastAsia="hi-IN" w:bidi="pl-PL"/>
        </w:rPr>
        <w:t>Aparatu RTG</w:t>
      </w:r>
      <w:r w:rsidR="0054381C" w:rsidRPr="00EB0ECC">
        <w:rPr>
          <w:rFonts w:ascii="Arial" w:eastAsia="Lucida Sans Unicode" w:hAnsi="Arial" w:cs="Arial"/>
          <w:kern w:val="1"/>
          <w:sz w:val="18"/>
          <w:szCs w:val="18"/>
          <w:lang w:eastAsia="hi-IN" w:bidi="pl-PL"/>
        </w:rPr>
        <w:t xml:space="preserve"> wraz z wyposażeniem, wykonanie projektu oraz robót budowlanych </w:t>
      </w:r>
      <w:proofErr w:type="spellStart"/>
      <w:r w:rsidR="0054381C" w:rsidRPr="00EB0ECC">
        <w:rPr>
          <w:rFonts w:ascii="Arial" w:eastAsia="Lucida Sans Unicode" w:hAnsi="Arial" w:cs="Arial"/>
          <w:kern w:val="1"/>
          <w:sz w:val="18"/>
          <w:szCs w:val="18"/>
          <w:lang w:eastAsia="hi-IN" w:bidi="pl-PL"/>
        </w:rPr>
        <w:t>obsjmujących</w:t>
      </w:r>
      <w:proofErr w:type="spellEnd"/>
      <w:r w:rsidR="0054381C" w:rsidRPr="00EB0ECC">
        <w:rPr>
          <w:rFonts w:ascii="Arial" w:eastAsia="Lucida Sans Unicode" w:hAnsi="Arial" w:cs="Arial"/>
          <w:kern w:val="1"/>
          <w:sz w:val="18"/>
          <w:szCs w:val="18"/>
          <w:lang w:eastAsia="hi-IN" w:bidi="pl-PL"/>
        </w:rPr>
        <w:t xml:space="preserve"> dostosowanie pomieszczeń znajdujących się w budynku B na I piętrze przeznaczonych na pracownie RTG.</w:t>
      </w:r>
    </w:p>
    <w:p w14:paraId="60B3C156" w14:textId="77777777" w:rsidR="0054381C" w:rsidRPr="00D67E2A" w:rsidRDefault="0054381C" w:rsidP="0054381C">
      <w:pPr>
        <w:spacing w:after="0" w:line="240" w:lineRule="auto"/>
        <w:ind w:left="397"/>
        <w:rPr>
          <w:rFonts w:ascii="Arial" w:eastAsia="Lucida Sans Unicode" w:hAnsi="Arial" w:cs="Arial"/>
          <w:kern w:val="1"/>
          <w:sz w:val="18"/>
          <w:szCs w:val="18"/>
          <w:highlight w:val="yellow"/>
          <w:lang w:eastAsia="hi-IN" w:bidi="hi-IN"/>
        </w:rPr>
      </w:pPr>
    </w:p>
    <w:p w14:paraId="6CF8022A" w14:textId="567A35E3" w:rsidR="00F7638E" w:rsidRPr="00F7638E" w:rsidRDefault="00F7638E" w:rsidP="00F7638E">
      <w:pPr>
        <w:spacing w:after="0" w:line="240" w:lineRule="auto"/>
        <w:ind w:left="426"/>
        <w:rPr>
          <w:rFonts w:ascii="Arial" w:hAnsi="Arial" w:cs="Arial"/>
          <w:bCs/>
          <w:color w:val="000000"/>
          <w:sz w:val="18"/>
          <w:szCs w:val="18"/>
          <w:lang w:eastAsia="ar-SA"/>
        </w:rPr>
      </w:pPr>
      <w:r w:rsidRPr="00F7638E">
        <w:rPr>
          <w:rFonts w:ascii="Arial" w:hAnsi="Arial" w:cs="Arial"/>
          <w:bCs/>
          <w:color w:val="000000"/>
          <w:sz w:val="18"/>
          <w:szCs w:val="18"/>
          <w:lang w:eastAsia="ar-SA"/>
        </w:rPr>
        <w:t>- za dostawę</w:t>
      </w:r>
      <w:r w:rsidRPr="00F7638E">
        <w:rPr>
          <w:rFonts w:ascii="Arial" w:hAnsi="Arial" w:cs="Arial"/>
          <w:b/>
          <w:bCs/>
          <w:color w:val="000000"/>
          <w:sz w:val="18"/>
          <w:szCs w:val="18"/>
          <w:lang w:eastAsia="ar-SA"/>
        </w:rPr>
        <w:t xml:space="preserve"> </w:t>
      </w:r>
      <w:r w:rsidRPr="001B33D7">
        <w:rPr>
          <w:rFonts w:ascii="Arial" w:hAnsi="Arial" w:cs="Arial"/>
          <w:b/>
          <w:bCs/>
          <w:color w:val="000000"/>
          <w:sz w:val="18"/>
          <w:szCs w:val="18"/>
          <w:lang w:eastAsia="ar-SA"/>
        </w:rPr>
        <w:t>Aparatu RTG</w:t>
      </w:r>
      <w:r w:rsidRPr="00F7638E">
        <w:rPr>
          <w:rFonts w:ascii="Arial" w:hAnsi="Arial" w:cs="Arial"/>
          <w:bCs/>
          <w:color w:val="000000"/>
          <w:sz w:val="18"/>
          <w:szCs w:val="18"/>
          <w:lang w:eastAsia="ar-SA"/>
        </w:rPr>
        <w:t xml:space="preserve">: </w:t>
      </w:r>
    </w:p>
    <w:p w14:paraId="0177ED7D" w14:textId="77777777" w:rsidR="00F7638E" w:rsidRPr="00F7638E" w:rsidRDefault="00F7638E" w:rsidP="00F7638E">
      <w:pPr>
        <w:spacing w:after="0" w:line="240" w:lineRule="auto"/>
        <w:ind w:left="426"/>
        <w:rPr>
          <w:rFonts w:ascii="Arial" w:hAnsi="Arial" w:cs="Arial"/>
          <w:bCs/>
          <w:color w:val="000000"/>
          <w:sz w:val="18"/>
          <w:szCs w:val="18"/>
          <w:lang w:eastAsia="ar-SA"/>
        </w:rPr>
      </w:pPr>
    </w:p>
    <w:p w14:paraId="70DE7AFF" w14:textId="77777777" w:rsidR="00F7638E" w:rsidRPr="00F7638E" w:rsidRDefault="00F7638E" w:rsidP="00F7638E">
      <w:pPr>
        <w:spacing w:after="0" w:line="240" w:lineRule="auto"/>
        <w:ind w:left="709"/>
        <w:rPr>
          <w:rFonts w:ascii="Arial" w:hAnsi="Arial" w:cs="Arial"/>
          <w:bCs/>
          <w:color w:val="000000"/>
          <w:sz w:val="18"/>
          <w:szCs w:val="18"/>
          <w:lang w:eastAsia="ar-SA"/>
        </w:rPr>
      </w:pPr>
      <w:r w:rsidRPr="00F7638E">
        <w:rPr>
          <w:rFonts w:ascii="Arial" w:hAnsi="Arial" w:cs="Arial"/>
          <w:bCs/>
          <w:color w:val="000000"/>
          <w:sz w:val="18"/>
          <w:szCs w:val="18"/>
          <w:lang w:eastAsia="ar-SA"/>
        </w:rPr>
        <w:t>Cena netto:</w:t>
      </w:r>
      <w:r w:rsidRPr="00F7638E">
        <w:rPr>
          <w:rFonts w:ascii="Arial" w:hAnsi="Arial" w:cs="Arial"/>
          <w:bCs/>
          <w:color w:val="000000"/>
          <w:sz w:val="18"/>
          <w:szCs w:val="18"/>
          <w:lang w:eastAsia="ar-SA"/>
        </w:rPr>
        <w:tab/>
        <w:t>………………………………………… PLN</w:t>
      </w:r>
    </w:p>
    <w:p w14:paraId="22217762" w14:textId="77777777" w:rsidR="00F7638E" w:rsidRPr="00F7638E" w:rsidRDefault="00F7638E" w:rsidP="00F7638E">
      <w:pPr>
        <w:spacing w:after="0" w:line="240" w:lineRule="auto"/>
        <w:ind w:left="709"/>
        <w:rPr>
          <w:rFonts w:ascii="Arial" w:hAnsi="Arial" w:cs="Arial"/>
          <w:bCs/>
          <w:color w:val="000000"/>
          <w:sz w:val="18"/>
          <w:szCs w:val="18"/>
          <w:lang w:eastAsia="ar-SA"/>
        </w:rPr>
      </w:pPr>
    </w:p>
    <w:p w14:paraId="78EDBB72" w14:textId="77777777" w:rsidR="00F7638E" w:rsidRPr="00F7638E" w:rsidRDefault="00F7638E" w:rsidP="00F7638E">
      <w:pPr>
        <w:spacing w:after="0" w:line="240" w:lineRule="auto"/>
        <w:ind w:left="709"/>
        <w:rPr>
          <w:rFonts w:ascii="Arial" w:hAnsi="Arial" w:cs="Arial"/>
          <w:bCs/>
          <w:color w:val="000000"/>
          <w:sz w:val="18"/>
          <w:szCs w:val="18"/>
          <w:lang w:eastAsia="ar-SA"/>
        </w:rPr>
      </w:pPr>
      <w:r w:rsidRPr="00F7638E">
        <w:rPr>
          <w:rFonts w:ascii="Arial" w:hAnsi="Arial" w:cs="Arial"/>
          <w:bCs/>
          <w:color w:val="000000"/>
          <w:sz w:val="18"/>
          <w:szCs w:val="18"/>
          <w:lang w:eastAsia="ar-SA"/>
        </w:rPr>
        <w:t>Cena brutto:</w:t>
      </w:r>
      <w:r w:rsidRPr="00F7638E">
        <w:rPr>
          <w:rFonts w:ascii="Arial" w:hAnsi="Arial" w:cs="Arial"/>
          <w:bCs/>
          <w:color w:val="000000"/>
          <w:sz w:val="18"/>
          <w:szCs w:val="18"/>
          <w:lang w:eastAsia="ar-SA"/>
        </w:rPr>
        <w:tab/>
        <w:t>………………………………………….PLN</w:t>
      </w:r>
    </w:p>
    <w:p w14:paraId="533D043E" w14:textId="77777777" w:rsidR="00F7638E" w:rsidRPr="00F7638E" w:rsidRDefault="00F7638E" w:rsidP="00F7638E">
      <w:pPr>
        <w:spacing w:after="0" w:line="240" w:lineRule="auto"/>
        <w:ind w:left="426"/>
        <w:rPr>
          <w:rFonts w:ascii="Arial" w:hAnsi="Arial" w:cs="Arial"/>
          <w:bCs/>
          <w:color w:val="000000"/>
          <w:sz w:val="18"/>
          <w:szCs w:val="18"/>
          <w:lang w:eastAsia="ar-SA"/>
        </w:rPr>
      </w:pPr>
    </w:p>
    <w:p w14:paraId="66D893DD" w14:textId="77777777" w:rsidR="00F7638E" w:rsidRPr="00F7638E" w:rsidRDefault="00F7638E" w:rsidP="00F7638E">
      <w:pPr>
        <w:spacing w:after="0" w:line="240" w:lineRule="auto"/>
        <w:ind w:left="426"/>
        <w:rPr>
          <w:rFonts w:ascii="Arial" w:hAnsi="Arial" w:cs="Arial"/>
          <w:bCs/>
          <w:color w:val="000000"/>
          <w:sz w:val="12"/>
          <w:szCs w:val="12"/>
          <w:lang w:eastAsia="ar-SA"/>
        </w:rPr>
      </w:pPr>
    </w:p>
    <w:p w14:paraId="1DAD8138" w14:textId="366F983A" w:rsidR="00F7638E" w:rsidRPr="00F7638E" w:rsidRDefault="00F7638E" w:rsidP="00F7638E">
      <w:pPr>
        <w:spacing w:after="0" w:line="240" w:lineRule="auto"/>
        <w:ind w:left="426"/>
        <w:rPr>
          <w:rFonts w:ascii="Arial" w:hAnsi="Arial" w:cs="Arial"/>
          <w:bCs/>
          <w:color w:val="000000"/>
          <w:sz w:val="18"/>
          <w:szCs w:val="18"/>
          <w:lang w:eastAsia="ar-SA"/>
        </w:rPr>
      </w:pPr>
      <w:r w:rsidRPr="00F7638E">
        <w:rPr>
          <w:rFonts w:ascii="Arial" w:hAnsi="Arial" w:cs="Arial"/>
          <w:bCs/>
          <w:color w:val="000000"/>
          <w:sz w:val="18"/>
          <w:szCs w:val="18"/>
          <w:lang w:eastAsia="ar-SA"/>
        </w:rPr>
        <w:t xml:space="preserve">- za </w:t>
      </w:r>
      <w:r w:rsidRPr="00F7638E">
        <w:rPr>
          <w:rFonts w:ascii="Arial" w:hAnsi="Arial" w:cs="Arial"/>
          <w:b/>
          <w:bCs/>
          <w:color w:val="000000"/>
          <w:sz w:val="18"/>
          <w:szCs w:val="18"/>
          <w:lang w:eastAsia="ar-SA"/>
        </w:rPr>
        <w:t>projekt,</w:t>
      </w:r>
      <w:r w:rsidRPr="00F7638E">
        <w:rPr>
          <w:rFonts w:ascii="Arial" w:hAnsi="Arial" w:cs="Arial"/>
          <w:bCs/>
          <w:color w:val="000000"/>
          <w:sz w:val="18"/>
          <w:szCs w:val="18"/>
          <w:lang w:eastAsia="ar-SA"/>
        </w:rPr>
        <w:t xml:space="preserve"> </w:t>
      </w:r>
      <w:r w:rsidRPr="00F7638E">
        <w:rPr>
          <w:rFonts w:ascii="Arial" w:hAnsi="Arial" w:cs="Arial"/>
          <w:b/>
          <w:bCs/>
          <w:color w:val="000000"/>
          <w:sz w:val="18"/>
          <w:szCs w:val="18"/>
          <w:lang w:eastAsia="ar-SA"/>
        </w:rPr>
        <w:t>dostosowanie pomieszczeń, instalacj</w:t>
      </w:r>
      <w:r w:rsidRPr="001B33D7">
        <w:rPr>
          <w:rFonts w:ascii="Arial" w:hAnsi="Arial" w:cs="Arial"/>
          <w:b/>
          <w:bCs/>
          <w:color w:val="000000"/>
          <w:sz w:val="18"/>
          <w:szCs w:val="18"/>
          <w:lang w:eastAsia="ar-SA"/>
        </w:rPr>
        <w:t>ę</w:t>
      </w:r>
      <w:r w:rsidRPr="00F7638E">
        <w:rPr>
          <w:rFonts w:ascii="Arial" w:hAnsi="Arial" w:cs="Arial"/>
          <w:b/>
          <w:bCs/>
          <w:color w:val="000000"/>
          <w:sz w:val="18"/>
          <w:szCs w:val="18"/>
          <w:lang w:eastAsia="ar-SA"/>
        </w:rPr>
        <w:t>, montaż, uruchomienie, szkolenie</w:t>
      </w:r>
      <w:r w:rsidRPr="00F7638E">
        <w:rPr>
          <w:rFonts w:ascii="Arial" w:hAnsi="Arial" w:cs="Arial"/>
          <w:bCs/>
          <w:color w:val="000000"/>
          <w:sz w:val="18"/>
          <w:szCs w:val="18"/>
          <w:lang w:eastAsia="ar-SA"/>
        </w:rPr>
        <w:t xml:space="preserve">: </w:t>
      </w:r>
    </w:p>
    <w:p w14:paraId="24430575" w14:textId="77777777" w:rsidR="00F7638E" w:rsidRPr="00F7638E" w:rsidRDefault="00F7638E" w:rsidP="00F7638E">
      <w:pPr>
        <w:spacing w:after="0" w:line="240" w:lineRule="auto"/>
        <w:ind w:left="709"/>
        <w:rPr>
          <w:rFonts w:ascii="Arial" w:hAnsi="Arial" w:cs="Arial"/>
          <w:bCs/>
          <w:color w:val="000000"/>
          <w:sz w:val="18"/>
          <w:szCs w:val="18"/>
          <w:lang w:eastAsia="ar-SA"/>
        </w:rPr>
      </w:pPr>
      <w:r w:rsidRPr="00F7638E">
        <w:rPr>
          <w:rFonts w:ascii="Arial" w:hAnsi="Arial" w:cs="Arial"/>
          <w:bCs/>
          <w:color w:val="000000"/>
          <w:sz w:val="18"/>
          <w:szCs w:val="18"/>
          <w:lang w:eastAsia="ar-SA"/>
        </w:rPr>
        <w:t>Cena netto:</w:t>
      </w:r>
      <w:r w:rsidRPr="00F7638E">
        <w:rPr>
          <w:rFonts w:ascii="Arial" w:hAnsi="Arial" w:cs="Arial"/>
          <w:bCs/>
          <w:color w:val="000000"/>
          <w:sz w:val="18"/>
          <w:szCs w:val="18"/>
          <w:lang w:eastAsia="ar-SA"/>
        </w:rPr>
        <w:tab/>
        <w:t>…………………………………………PLN</w:t>
      </w:r>
    </w:p>
    <w:p w14:paraId="3A351140" w14:textId="77777777" w:rsidR="00F7638E" w:rsidRPr="00F7638E" w:rsidRDefault="00F7638E" w:rsidP="00F7638E">
      <w:pPr>
        <w:spacing w:after="0" w:line="240" w:lineRule="auto"/>
        <w:ind w:left="709"/>
        <w:rPr>
          <w:rFonts w:ascii="Arial" w:hAnsi="Arial" w:cs="Arial"/>
          <w:bCs/>
          <w:color w:val="000000"/>
          <w:sz w:val="18"/>
          <w:szCs w:val="18"/>
          <w:lang w:eastAsia="ar-SA"/>
        </w:rPr>
      </w:pPr>
    </w:p>
    <w:p w14:paraId="20E3A37C" w14:textId="77777777" w:rsidR="00F7638E" w:rsidRPr="00F7638E" w:rsidRDefault="00F7638E" w:rsidP="00F7638E">
      <w:pPr>
        <w:spacing w:after="0" w:line="240" w:lineRule="auto"/>
        <w:ind w:left="709"/>
        <w:rPr>
          <w:rFonts w:ascii="Arial" w:hAnsi="Arial" w:cs="Arial"/>
          <w:bCs/>
          <w:color w:val="000000"/>
          <w:sz w:val="18"/>
          <w:szCs w:val="18"/>
          <w:lang w:eastAsia="ar-SA"/>
        </w:rPr>
      </w:pPr>
      <w:r w:rsidRPr="00F7638E">
        <w:rPr>
          <w:rFonts w:ascii="Arial" w:hAnsi="Arial" w:cs="Arial"/>
          <w:bCs/>
          <w:color w:val="000000"/>
          <w:sz w:val="18"/>
          <w:szCs w:val="18"/>
          <w:lang w:eastAsia="ar-SA"/>
        </w:rPr>
        <w:t>Cena brutto:</w:t>
      </w:r>
      <w:r w:rsidRPr="00F7638E">
        <w:rPr>
          <w:rFonts w:ascii="Arial" w:hAnsi="Arial" w:cs="Arial"/>
          <w:bCs/>
          <w:color w:val="000000"/>
          <w:sz w:val="18"/>
          <w:szCs w:val="18"/>
          <w:lang w:eastAsia="ar-SA"/>
        </w:rPr>
        <w:tab/>
        <w:t>…………………………………………PLN</w:t>
      </w:r>
    </w:p>
    <w:p w14:paraId="5803A0B7" w14:textId="77777777" w:rsidR="00F7638E" w:rsidRPr="00F7638E" w:rsidRDefault="00F7638E" w:rsidP="00F7638E">
      <w:pPr>
        <w:spacing w:after="0" w:line="240" w:lineRule="auto"/>
        <w:ind w:left="426"/>
        <w:rPr>
          <w:rFonts w:ascii="Arial" w:hAnsi="Arial" w:cs="Arial"/>
          <w:bCs/>
          <w:color w:val="000000"/>
          <w:sz w:val="18"/>
          <w:szCs w:val="18"/>
          <w:lang w:eastAsia="ar-SA"/>
        </w:rPr>
      </w:pPr>
    </w:p>
    <w:p w14:paraId="1E397010" w14:textId="77777777" w:rsidR="00F7638E" w:rsidRPr="00F7638E" w:rsidRDefault="00F7638E" w:rsidP="00F7638E">
      <w:pPr>
        <w:spacing w:after="0" w:line="240" w:lineRule="auto"/>
        <w:ind w:left="426"/>
        <w:rPr>
          <w:rFonts w:ascii="Arial" w:hAnsi="Arial" w:cs="Arial"/>
          <w:bCs/>
          <w:color w:val="000000"/>
          <w:sz w:val="18"/>
          <w:szCs w:val="18"/>
          <w:lang w:eastAsia="ar-SA"/>
        </w:rPr>
      </w:pPr>
    </w:p>
    <w:p w14:paraId="1C8CD8A7" w14:textId="77777777" w:rsidR="00F7638E" w:rsidRPr="00F7638E" w:rsidRDefault="00F7638E" w:rsidP="00F7638E">
      <w:pPr>
        <w:spacing w:after="0" w:line="240" w:lineRule="auto"/>
        <w:ind w:left="426"/>
        <w:rPr>
          <w:rFonts w:ascii="Arial" w:hAnsi="Arial" w:cs="Arial"/>
          <w:bCs/>
          <w:color w:val="000000"/>
          <w:sz w:val="18"/>
          <w:szCs w:val="18"/>
          <w:lang w:eastAsia="ar-SA"/>
        </w:rPr>
      </w:pPr>
      <w:r w:rsidRPr="00F7638E">
        <w:rPr>
          <w:rFonts w:ascii="Arial" w:hAnsi="Arial" w:cs="Arial"/>
          <w:b/>
          <w:bCs/>
          <w:color w:val="000000"/>
          <w:sz w:val="18"/>
          <w:szCs w:val="18"/>
          <w:lang w:eastAsia="ar-SA"/>
        </w:rPr>
        <w:t>- Łączne wynagrodzenie:</w:t>
      </w:r>
      <w:r w:rsidRPr="00F7638E">
        <w:rPr>
          <w:rFonts w:ascii="Arial" w:hAnsi="Arial" w:cs="Arial"/>
          <w:bCs/>
          <w:color w:val="000000"/>
          <w:sz w:val="18"/>
          <w:szCs w:val="18"/>
          <w:lang w:eastAsia="ar-SA"/>
        </w:rPr>
        <w:t xml:space="preserve"> </w:t>
      </w:r>
    </w:p>
    <w:p w14:paraId="6260330B" w14:textId="77777777" w:rsidR="00F7638E" w:rsidRPr="00F7638E" w:rsidRDefault="00F7638E" w:rsidP="00F7638E">
      <w:pPr>
        <w:spacing w:after="0" w:line="240" w:lineRule="auto"/>
        <w:ind w:left="426"/>
        <w:rPr>
          <w:rFonts w:ascii="Arial" w:hAnsi="Arial" w:cs="Arial"/>
          <w:bCs/>
          <w:color w:val="000000"/>
          <w:sz w:val="12"/>
          <w:szCs w:val="12"/>
          <w:lang w:eastAsia="ar-SA"/>
        </w:rPr>
      </w:pPr>
    </w:p>
    <w:p w14:paraId="1F930590" w14:textId="77777777" w:rsidR="00F7638E" w:rsidRPr="00F7638E" w:rsidRDefault="00F7638E" w:rsidP="00F7638E">
      <w:pPr>
        <w:spacing w:after="0" w:line="240" w:lineRule="auto"/>
        <w:ind w:left="709"/>
        <w:rPr>
          <w:rFonts w:ascii="Arial" w:hAnsi="Arial" w:cs="Arial"/>
          <w:bCs/>
          <w:color w:val="000000"/>
          <w:sz w:val="18"/>
          <w:szCs w:val="18"/>
          <w:lang w:eastAsia="ar-SA"/>
        </w:rPr>
      </w:pPr>
      <w:r w:rsidRPr="00F7638E">
        <w:rPr>
          <w:rFonts w:ascii="Arial" w:hAnsi="Arial" w:cs="Arial"/>
          <w:bCs/>
          <w:color w:val="000000"/>
          <w:sz w:val="18"/>
          <w:szCs w:val="18"/>
          <w:lang w:eastAsia="ar-SA"/>
        </w:rPr>
        <w:t>Cena netto:</w:t>
      </w:r>
      <w:r w:rsidRPr="00F7638E">
        <w:rPr>
          <w:rFonts w:ascii="Arial" w:hAnsi="Arial" w:cs="Arial"/>
          <w:bCs/>
          <w:color w:val="000000"/>
          <w:sz w:val="18"/>
          <w:szCs w:val="18"/>
          <w:lang w:eastAsia="ar-SA"/>
        </w:rPr>
        <w:tab/>
        <w:t>………………………………………. PLN</w:t>
      </w:r>
    </w:p>
    <w:p w14:paraId="6649339C" w14:textId="77777777" w:rsidR="00F7638E" w:rsidRPr="00F7638E" w:rsidRDefault="00F7638E" w:rsidP="00F7638E">
      <w:pPr>
        <w:spacing w:after="0" w:line="240" w:lineRule="auto"/>
        <w:ind w:left="709"/>
        <w:rPr>
          <w:rFonts w:ascii="Arial" w:hAnsi="Arial" w:cs="Arial"/>
          <w:bCs/>
          <w:color w:val="000000"/>
          <w:sz w:val="18"/>
          <w:szCs w:val="18"/>
          <w:lang w:eastAsia="ar-SA"/>
        </w:rPr>
      </w:pPr>
    </w:p>
    <w:p w14:paraId="214DE0C2" w14:textId="77777777" w:rsidR="00F7638E" w:rsidRPr="00F7638E" w:rsidRDefault="00F7638E" w:rsidP="00F7638E">
      <w:pPr>
        <w:spacing w:after="0" w:line="240" w:lineRule="auto"/>
        <w:ind w:left="709"/>
        <w:rPr>
          <w:rFonts w:ascii="Arial" w:hAnsi="Arial" w:cs="Arial"/>
          <w:bCs/>
          <w:color w:val="000000"/>
          <w:sz w:val="18"/>
          <w:szCs w:val="18"/>
          <w:lang w:eastAsia="ar-SA"/>
        </w:rPr>
      </w:pPr>
      <w:r w:rsidRPr="00F7638E">
        <w:rPr>
          <w:rFonts w:ascii="Arial" w:hAnsi="Arial" w:cs="Arial"/>
          <w:bCs/>
          <w:color w:val="000000"/>
          <w:sz w:val="18"/>
          <w:szCs w:val="18"/>
          <w:lang w:eastAsia="ar-SA"/>
        </w:rPr>
        <w:t>Cena brutto:</w:t>
      </w:r>
      <w:r w:rsidRPr="00F7638E">
        <w:rPr>
          <w:rFonts w:ascii="Arial" w:hAnsi="Arial" w:cs="Arial"/>
          <w:bCs/>
          <w:color w:val="000000"/>
          <w:sz w:val="18"/>
          <w:szCs w:val="18"/>
          <w:lang w:eastAsia="ar-SA"/>
        </w:rPr>
        <w:tab/>
        <w:t>………………………………………..PLN</w:t>
      </w:r>
    </w:p>
    <w:p w14:paraId="7DDBD53D" w14:textId="77777777" w:rsidR="00B97866" w:rsidRPr="00B97866" w:rsidRDefault="00B97866" w:rsidP="006518C5">
      <w:pPr>
        <w:spacing w:after="0" w:line="240" w:lineRule="auto"/>
        <w:rPr>
          <w:rFonts w:ascii="Arial" w:eastAsia="Lucida Sans Unicode" w:hAnsi="Arial" w:cs="Arial"/>
          <w:b/>
          <w:bCs/>
          <w:color w:val="000000"/>
          <w:kern w:val="1"/>
          <w:sz w:val="19"/>
          <w:szCs w:val="19"/>
          <w:lang w:eastAsia="hi-IN" w:bidi="hi-IN"/>
        </w:rPr>
      </w:pPr>
    </w:p>
    <w:p w14:paraId="2B41AFCF" w14:textId="77777777" w:rsidR="00B97866" w:rsidRPr="00B97866" w:rsidRDefault="00B97866" w:rsidP="00DF749A">
      <w:pPr>
        <w:keepNext/>
        <w:widowControl w:val="0"/>
        <w:numPr>
          <w:ilvl w:val="0"/>
          <w:numId w:val="37"/>
        </w:numPr>
        <w:suppressAutoHyphens/>
        <w:spacing w:after="0" w:line="240" w:lineRule="auto"/>
        <w:jc w:val="both"/>
        <w:rPr>
          <w:rFonts w:ascii="Arial" w:eastAsia="Lucida Sans Unicode" w:hAnsi="Arial" w:cs="Arial"/>
          <w:bCs/>
          <w:i/>
          <w:kern w:val="1"/>
          <w:sz w:val="18"/>
          <w:szCs w:val="32"/>
          <w:lang w:eastAsia="hi-IN" w:bidi="hi-IN"/>
        </w:rPr>
      </w:pPr>
      <w:r w:rsidRPr="00B97866">
        <w:rPr>
          <w:rFonts w:ascii="Arial" w:eastAsia="Lucida Sans Unicode" w:hAnsi="Arial" w:cs="Arial"/>
          <w:bCs/>
          <w:i/>
          <w:kern w:val="1"/>
          <w:sz w:val="18"/>
          <w:szCs w:val="32"/>
          <w:lang w:eastAsia="hi-IN" w:bidi="hi-IN"/>
        </w:rPr>
        <w:t>Oświadczam, że cena brutto podana w pkt 1 niniejszego formularza zawiera wszystkie koszty wykonania zamówienia, jakie ponosi Zamawiający w przypadku wyboru niniejszej oferty.</w:t>
      </w:r>
    </w:p>
    <w:p w14:paraId="12027424" w14:textId="77777777" w:rsidR="00B97866" w:rsidRPr="00B97866" w:rsidRDefault="00B97866" w:rsidP="005B2338">
      <w:pPr>
        <w:keepNext/>
        <w:widowControl w:val="0"/>
        <w:numPr>
          <w:ilvl w:val="0"/>
          <w:numId w:val="37"/>
        </w:numPr>
        <w:suppressAutoHyphens/>
        <w:spacing w:after="0" w:line="240" w:lineRule="auto"/>
        <w:jc w:val="both"/>
        <w:rPr>
          <w:rFonts w:ascii="Arial" w:eastAsia="Lucida Sans Unicode" w:hAnsi="Arial" w:cs="Arial"/>
          <w:bCs/>
          <w:i/>
          <w:kern w:val="1"/>
          <w:sz w:val="18"/>
          <w:szCs w:val="32"/>
          <w:lang w:eastAsia="hi-IN" w:bidi="hi-IN"/>
        </w:rPr>
      </w:pPr>
      <w:r w:rsidRPr="00B97866">
        <w:rPr>
          <w:rFonts w:ascii="Arial" w:eastAsia="Lucida Sans Unicode" w:hAnsi="Arial" w:cs="Arial"/>
          <w:kern w:val="1"/>
          <w:sz w:val="18"/>
          <w:szCs w:val="19"/>
          <w:lang w:eastAsia="hi-IN" w:bidi="hi-IN"/>
        </w:rPr>
        <w:t>Oświadczam, że zapoznaliśmy się ze specyfikacją warunków zamówienia (w tym z wzorem umowy) i nie wnosimy do niej zastrzeżeń oraz przyjmujemy warunki w niej zawarte.</w:t>
      </w:r>
    </w:p>
    <w:p w14:paraId="032E37B0" w14:textId="288E12FA" w:rsidR="00B97866" w:rsidRPr="00B97866" w:rsidRDefault="00B97866" w:rsidP="005B2338">
      <w:pPr>
        <w:keepNext/>
        <w:widowControl w:val="0"/>
        <w:numPr>
          <w:ilvl w:val="0"/>
          <w:numId w:val="37"/>
        </w:numPr>
        <w:suppressAutoHyphens/>
        <w:spacing w:after="0" w:line="240" w:lineRule="auto"/>
        <w:jc w:val="both"/>
        <w:rPr>
          <w:rFonts w:ascii="Arial" w:eastAsia="Lucida Sans Unicode" w:hAnsi="Arial" w:cs="Arial"/>
          <w:bCs/>
          <w:i/>
          <w:kern w:val="1"/>
          <w:sz w:val="18"/>
          <w:szCs w:val="32"/>
          <w:lang w:eastAsia="hi-IN" w:bidi="hi-IN"/>
        </w:rPr>
      </w:pPr>
      <w:r w:rsidRPr="00B97866">
        <w:rPr>
          <w:rFonts w:ascii="Arial" w:eastAsia="Lucida Sans Unicode" w:hAnsi="Arial" w:cs="Arial"/>
          <w:kern w:val="1"/>
          <w:sz w:val="18"/>
          <w:szCs w:val="19"/>
          <w:lang w:eastAsia="hi-IN" w:bidi="hi-IN"/>
        </w:rPr>
        <w:t xml:space="preserve">W przypadku udzielenia zamówienia, zobowiązuję się do zawarcia umowy w miejscu i terminie wskazanym przez Zamawiającego oraz na warunkach określonych we wzorze umowy stanowiącym załącznik </w:t>
      </w:r>
      <w:r w:rsidRPr="00B97866">
        <w:rPr>
          <w:rFonts w:ascii="Arial" w:eastAsia="Lucida Sans Unicode" w:hAnsi="Arial" w:cs="Arial"/>
          <w:b/>
          <w:bCs/>
          <w:color w:val="0000FF"/>
          <w:kern w:val="1"/>
          <w:sz w:val="18"/>
          <w:szCs w:val="19"/>
          <w:lang w:eastAsia="hi-IN" w:bidi="hi-IN"/>
        </w:rPr>
        <w:t xml:space="preserve">nr </w:t>
      </w:r>
      <w:r w:rsidR="00EC6100">
        <w:rPr>
          <w:rFonts w:ascii="Arial" w:eastAsia="Lucida Sans Unicode" w:hAnsi="Arial" w:cs="Arial"/>
          <w:b/>
          <w:bCs/>
          <w:color w:val="0000FF"/>
          <w:kern w:val="1"/>
          <w:sz w:val="18"/>
          <w:szCs w:val="19"/>
          <w:lang w:eastAsia="hi-IN" w:bidi="hi-IN"/>
        </w:rPr>
        <w:t>2B i 2D</w:t>
      </w:r>
      <w:r w:rsidRPr="00B97866">
        <w:rPr>
          <w:rFonts w:ascii="Arial" w:eastAsia="Lucida Sans Unicode" w:hAnsi="Arial" w:cs="Arial"/>
          <w:b/>
          <w:bCs/>
          <w:color w:val="0000FF"/>
          <w:kern w:val="1"/>
          <w:sz w:val="18"/>
          <w:szCs w:val="19"/>
          <w:lang w:eastAsia="hi-IN" w:bidi="hi-IN"/>
        </w:rPr>
        <w:t xml:space="preserve"> </w:t>
      </w:r>
      <w:r w:rsidRPr="00B97866">
        <w:rPr>
          <w:rFonts w:ascii="Arial" w:eastAsia="Lucida Sans Unicode" w:hAnsi="Arial" w:cs="Arial"/>
          <w:kern w:val="1"/>
          <w:sz w:val="18"/>
          <w:szCs w:val="19"/>
          <w:lang w:eastAsia="hi-IN" w:bidi="hi-IN"/>
        </w:rPr>
        <w:t>do niniejszej SWZ.</w:t>
      </w:r>
    </w:p>
    <w:p w14:paraId="1F1B0DAB" w14:textId="77777777" w:rsidR="00B97866" w:rsidRPr="00B97866" w:rsidRDefault="00B97866" w:rsidP="005B2338">
      <w:pPr>
        <w:keepNext/>
        <w:widowControl w:val="0"/>
        <w:numPr>
          <w:ilvl w:val="0"/>
          <w:numId w:val="37"/>
        </w:numPr>
        <w:suppressAutoHyphens/>
        <w:spacing w:after="0" w:line="240" w:lineRule="auto"/>
        <w:jc w:val="both"/>
        <w:rPr>
          <w:rFonts w:ascii="Arial" w:eastAsia="Lucida Sans Unicode" w:hAnsi="Arial" w:cs="Arial"/>
          <w:bCs/>
          <w:i/>
          <w:kern w:val="1"/>
          <w:sz w:val="18"/>
          <w:szCs w:val="18"/>
          <w:lang w:eastAsia="hi-IN" w:bidi="hi-IN"/>
        </w:rPr>
      </w:pPr>
      <w:r w:rsidRPr="00B97866">
        <w:rPr>
          <w:rFonts w:ascii="Arial" w:eastAsia="Lucida Sans Unicode" w:hAnsi="Arial" w:cs="Arial"/>
          <w:kern w:val="1"/>
          <w:sz w:val="18"/>
          <w:szCs w:val="18"/>
          <w:lang w:eastAsia="hi-IN" w:bidi="hi-IN"/>
        </w:rPr>
        <w:t>Oświadczam, że jeżeli w okresie związania ofertą nastąpią jakiekolwiek znaczące zmiany sytuacji przedstawionej w naszych dokumentach załączonych do oferty natychmiast poinformujemy o nich Zamawiającego.</w:t>
      </w:r>
    </w:p>
    <w:p w14:paraId="3B1C8A1B" w14:textId="63CA4C8D" w:rsidR="00B97866" w:rsidRPr="00DF749A" w:rsidRDefault="00B97866" w:rsidP="00581607">
      <w:pPr>
        <w:keepNext/>
        <w:widowControl w:val="0"/>
        <w:numPr>
          <w:ilvl w:val="0"/>
          <w:numId w:val="37"/>
        </w:numPr>
        <w:suppressAutoHyphens/>
        <w:spacing w:before="120" w:after="0" w:line="240" w:lineRule="auto"/>
        <w:jc w:val="both"/>
        <w:rPr>
          <w:rFonts w:ascii="Arial" w:eastAsia="Lucida Sans Unicode" w:hAnsi="Arial" w:cs="Arial"/>
          <w:bCs/>
          <w:i/>
          <w:kern w:val="1"/>
          <w:sz w:val="18"/>
          <w:szCs w:val="18"/>
          <w:lang w:eastAsia="hi-IN" w:bidi="hi-IN"/>
        </w:rPr>
      </w:pPr>
      <w:r w:rsidRPr="00B97866">
        <w:rPr>
          <w:rFonts w:ascii="Arial" w:eastAsia="Lucida Sans Unicode" w:hAnsi="Arial" w:cs="Arial"/>
          <w:kern w:val="1"/>
          <w:sz w:val="18"/>
          <w:szCs w:val="18"/>
          <w:lang w:eastAsia="hi-IN" w:bidi="hi-IN"/>
        </w:rPr>
        <w:t xml:space="preserve">Ważność oferty </w:t>
      </w:r>
      <w:r w:rsidRPr="00B97866">
        <w:rPr>
          <w:rFonts w:ascii="Arial" w:eastAsia="Lucida Sans Unicode" w:hAnsi="Arial" w:cs="Arial"/>
          <w:b/>
          <w:kern w:val="1"/>
          <w:sz w:val="18"/>
          <w:szCs w:val="18"/>
          <w:lang w:eastAsia="hi-IN" w:bidi="hi-IN"/>
        </w:rPr>
        <w:t xml:space="preserve"> 90  dni </w:t>
      </w:r>
      <w:r w:rsidRPr="00B97866">
        <w:rPr>
          <w:rFonts w:ascii="Arial" w:eastAsia="Lucida Sans Unicode" w:hAnsi="Arial" w:cs="Arial"/>
          <w:kern w:val="1"/>
          <w:sz w:val="18"/>
          <w:szCs w:val="18"/>
          <w:lang w:eastAsia="hi-IN" w:bidi="hi-IN"/>
        </w:rPr>
        <w:t xml:space="preserve">od dnia złożenia - </w:t>
      </w:r>
      <w:r w:rsidRPr="00B97866">
        <w:rPr>
          <w:rFonts w:ascii="Arial" w:eastAsia="Lucida Sans Unicode" w:hAnsi="Arial" w:cs="Arial"/>
          <w:b/>
          <w:kern w:val="1"/>
          <w:sz w:val="18"/>
          <w:szCs w:val="18"/>
          <w:lang w:eastAsia="hi-IN" w:bidi="hi-IN"/>
        </w:rPr>
        <w:t>akceptujemy wskazany w SWZ czas związania z ofertą.</w:t>
      </w:r>
    </w:p>
    <w:p w14:paraId="50EAF5BD" w14:textId="77777777" w:rsidR="00B97866" w:rsidRPr="00B97866" w:rsidRDefault="00B97866" w:rsidP="00581607">
      <w:pPr>
        <w:keepNext/>
        <w:widowControl w:val="0"/>
        <w:numPr>
          <w:ilvl w:val="0"/>
          <w:numId w:val="37"/>
        </w:numPr>
        <w:suppressAutoHyphens/>
        <w:spacing w:before="120" w:after="0" w:line="240" w:lineRule="auto"/>
        <w:jc w:val="both"/>
        <w:rPr>
          <w:rFonts w:ascii="Arial" w:eastAsia="Lucida Sans Unicode" w:hAnsi="Arial" w:cs="Arial"/>
          <w:bCs/>
          <w:i/>
          <w:kern w:val="1"/>
          <w:sz w:val="18"/>
          <w:szCs w:val="32"/>
          <w:lang w:eastAsia="hi-IN" w:bidi="hi-IN"/>
        </w:rPr>
      </w:pPr>
      <w:r w:rsidRPr="00B97866">
        <w:rPr>
          <w:rFonts w:ascii="Arial" w:eastAsia="Lucida Sans Unicode" w:hAnsi="Arial" w:cs="Arial"/>
          <w:color w:val="000000"/>
          <w:kern w:val="1"/>
          <w:sz w:val="18"/>
          <w:szCs w:val="18"/>
          <w:lang w:eastAsia="hi-IN" w:bidi="hi-IN"/>
        </w:rPr>
        <w:t>Oświadczamy, że zamierzamy powierzyć następujące części zamówienia podwykonawcom i jednocześnie podajemy nazwy (firmy) podwykonawców*:</w:t>
      </w:r>
    </w:p>
    <w:p w14:paraId="60E23BE2" w14:textId="77777777" w:rsidR="00B97866" w:rsidRPr="00B97866" w:rsidRDefault="00B97866" w:rsidP="005B2338">
      <w:pPr>
        <w:widowControl w:val="0"/>
        <w:numPr>
          <w:ilvl w:val="3"/>
          <w:numId w:val="36"/>
        </w:numPr>
        <w:tabs>
          <w:tab w:val="num" w:pos="907"/>
        </w:tabs>
        <w:suppressAutoHyphens/>
        <w:autoSpaceDE w:val="0"/>
        <w:spacing w:after="0" w:line="240" w:lineRule="auto"/>
        <w:ind w:left="907" w:hanging="340"/>
        <w:rPr>
          <w:rFonts w:ascii="Arial" w:eastAsia="Lucida Sans Unicode" w:hAnsi="Arial" w:cs="Arial"/>
          <w:color w:val="000000"/>
          <w:kern w:val="1"/>
          <w:sz w:val="18"/>
          <w:szCs w:val="18"/>
          <w:lang w:eastAsia="hi-IN" w:bidi="hi-IN"/>
        </w:rPr>
      </w:pPr>
      <w:r w:rsidRPr="00B97866">
        <w:rPr>
          <w:rFonts w:ascii="Arial" w:eastAsia="Lucida Sans Unicode" w:hAnsi="Arial" w:cs="Arial"/>
          <w:color w:val="000000"/>
          <w:kern w:val="1"/>
          <w:sz w:val="18"/>
          <w:szCs w:val="18"/>
          <w:lang w:eastAsia="hi-IN" w:bidi="hi-IN"/>
        </w:rPr>
        <w:t>Część zamówienia: .....................................................................................................................................</w:t>
      </w:r>
    </w:p>
    <w:p w14:paraId="62204057" w14:textId="77777777" w:rsidR="00B97866" w:rsidRPr="00B97866" w:rsidRDefault="00B97866" w:rsidP="005B2338">
      <w:pPr>
        <w:widowControl w:val="0"/>
        <w:numPr>
          <w:ilvl w:val="3"/>
          <w:numId w:val="36"/>
        </w:numPr>
        <w:tabs>
          <w:tab w:val="num" w:pos="907"/>
        </w:tabs>
        <w:suppressAutoHyphens/>
        <w:autoSpaceDE w:val="0"/>
        <w:spacing w:after="0" w:line="240" w:lineRule="auto"/>
        <w:ind w:left="907" w:hanging="340"/>
        <w:rPr>
          <w:rFonts w:ascii="Arial" w:eastAsia="Lucida Sans Unicode" w:hAnsi="Arial" w:cs="Arial"/>
          <w:color w:val="000000"/>
          <w:kern w:val="1"/>
          <w:sz w:val="18"/>
          <w:szCs w:val="18"/>
          <w:lang w:eastAsia="hi-IN" w:bidi="hi-IN"/>
        </w:rPr>
      </w:pPr>
      <w:r w:rsidRPr="00B97866">
        <w:rPr>
          <w:rFonts w:ascii="Arial" w:eastAsia="Lucida Sans Unicode" w:hAnsi="Arial" w:cs="Arial"/>
          <w:color w:val="000000"/>
          <w:kern w:val="1"/>
          <w:sz w:val="18"/>
          <w:szCs w:val="18"/>
          <w:lang w:eastAsia="hi-IN" w:bidi="hi-IN"/>
        </w:rPr>
        <w:t>Nazwa (firma) podwykonawcy: ...................................................................................................................</w:t>
      </w:r>
    </w:p>
    <w:p w14:paraId="0A513162" w14:textId="5AF72B16" w:rsidR="00B97866" w:rsidRPr="00B97866" w:rsidRDefault="00B97866" w:rsidP="00B97866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bCs/>
          <w:sz w:val="18"/>
          <w:szCs w:val="18"/>
          <w:lang w:eastAsia="x-none"/>
        </w:rPr>
      </w:pPr>
      <w:r w:rsidRPr="00B97866">
        <w:rPr>
          <w:rFonts w:ascii="Arial" w:eastAsia="Lucida Sans Unicode" w:hAnsi="Arial" w:cs="Arial"/>
          <w:i/>
          <w:iCs/>
          <w:color w:val="000000"/>
          <w:kern w:val="1"/>
          <w:sz w:val="16"/>
          <w:szCs w:val="16"/>
          <w:lang w:eastAsia="hi-IN" w:bidi="hi-IN"/>
        </w:rPr>
        <w:t>*</w:t>
      </w:r>
      <w:r w:rsidRPr="00B97866">
        <w:rPr>
          <w:rFonts w:ascii="Arial" w:eastAsia="Times New Roman" w:hAnsi="Arial" w:cs="Arial"/>
          <w:bCs/>
          <w:sz w:val="18"/>
          <w:szCs w:val="18"/>
          <w:lang w:eastAsia="x-none"/>
        </w:rPr>
        <w:t xml:space="preserve"> Jeżeli Wykonawcy nie jest znany jeszcze żaden konkretny podwykonawca to winien w tym punkcie </w:t>
      </w:r>
      <w:r w:rsidRPr="00B97866">
        <w:rPr>
          <w:rFonts w:ascii="Arial" w:eastAsia="Times New Roman" w:hAnsi="Arial" w:cs="Arial"/>
          <w:b/>
          <w:bCs/>
          <w:sz w:val="18"/>
          <w:szCs w:val="18"/>
          <w:u w:val="single"/>
          <w:lang w:eastAsia="x-none"/>
        </w:rPr>
        <w:t>oświadczyć że na moment sporządzenia i składnia oferty Wykonawcy nie są znani jeszcze ż</w:t>
      </w:r>
      <w:r w:rsidR="005064CB">
        <w:rPr>
          <w:rFonts w:ascii="Arial" w:eastAsia="Times New Roman" w:hAnsi="Arial" w:cs="Arial"/>
          <w:b/>
          <w:bCs/>
          <w:sz w:val="18"/>
          <w:szCs w:val="18"/>
          <w:u w:val="single"/>
          <w:lang w:eastAsia="x-none"/>
        </w:rPr>
        <w:t>a</w:t>
      </w:r>
      <w:r w:rsidRPr="00B97866">
        <w:rPr>
          <w:rFonts w:ascii="Arial" w:eastAsia="Times New Roman" w:hAnsi="Arial" w:cs="Arial"/>
          <w:b/>
          <w:bCs/>
          <w:sz w:val="18"/>
          <w:szCs w:val="18"/>
          <w:u w:val="single"/>
          <w:lang w:eastAsia="x-none"/>
        </w:rPr>
        <w:t>dni Podwykonawcy, którym zamierza powierzyć wykonanie wskazanych w ofercie części zamówienia</w:t>
      </w:r>
      <w:r w:rsidRPr="00B97866">
        <w:rPr>
          <w:rFonts w:ascii="Arial" w:eastAsia="Times New Roman" w:hAnsi="Arial" w:cs="Arial"/>
          <w:b/>
          <w:bCs/>
          <w:sz w:val="18"/>
          <w:szCs w:val="18"/>
          <w:lang w:eastAsia="x-none"/>
        </w:rPr>
        <w:t>.</w:t>
      </w:r>
    </w:p>
    <w:p w14:paraId="67E04607" w14:textId="77777777" w:rsidR="00B97866" w:rsidRPr="00B97866" w:rsidRDefault="00B97866" w:rsidP="00B97866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i/>
          <w:iCs/>
          <w:color w:val="000000"/>
          <w:kern w:val="1"/>
          <w:sz w:val="16"/>
          <w:szCs w:val="16"/>
          <w:lang w:eastAsia="hi-IN" w:bidi="hi-IN"/>
        </w:rPr>
      </w:pPr>
    </w:p>
    <w:p w14:paraId="21EB7B0C" w14:textId="77777777" w:rsidR="00B97866" w:rsidRPr="00B97866" w:rsidRDefault="00B97866" w:rsidP="005B2338">
      <w:pPr>
        <w:numPr>
          <w:ilvl w:val="0"/>
          <w:numId w:val="37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x-none"/>
        </w:rPr>
      </w:pPr>
      <w:r w:rsidRPr="00B97866">
        <w:rPr>
          <w:rFonts w:ascii="Arial" w:eastAsia="Times New Roman" w:hAnsi="Arial" w:cs="Arial"/>
          <w:sz w:val="18"/>
          <w:szCs w:val="18"/>
          <w:lang w:eastAsia="pl-PL"/>
        </w:rPr>
        <w:t xml:space="preserve">OŚWIADCZENIE DOTYCZĄCE DEFINICJI PRZEDSIĘBIORSTWA:  Oświadczam, że zgodnie z ROZPORZĄDZENIEM KOMISJI (WE) NR 800/2008 z dnia 6 sierpnia 2008 r. jestem*: </w:t>
      </w:r>
    </w:p>
    <w:p w14:paraId="40EBE774" w14:textId="5D1D8CEA" w:rsidR="00B97866" w:rsidRPr="00867893" w:rsidRDefault="00B97866" w:rsidP="00867893">
      <w:pPr>
        <w:numPr>
          <w:ilvl w:val="0"/>
          <w:numId w:val="38"/>
        </w:numPr>
        <w:suppressAutoHyphens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97866">
        <w:rPr>
          <w:rFonts w:ascii="Arial" w:eastAsia="Times New Roman" w:hAnsi="Arial" w:cs="Arial"/>
          <w:color w:val="000000"/>
          <w:sz w:val="18"/>
          <w:szCs w:val="18"/>
        </w:rPr>
        <w:t xml:space="preserve">Mikro / małym / średnim </w:t>
      </w:r>
      <w:r w:rsidR="00DF749A">
        <w:rPr>
          <w:rFonts w:ascii="Arial" w:eastAsia="Times New Roman" w:hAnsi="Arial" w:cs="Arial"/>
          <w:color w:val="000000"/>
          <w:sz w:val="18"/>
          <w:szCs w:val="18"/>
        </w:rPr>
        <w:t xml:space="preserve">/ dużym </w:t>
      </w:r>
      <w:r w:rsidRPr="00B97866">
        <w:rPr>
          <w:rFonts w:ascii="Arial" w:eastAsia="Times New Roman" w:hAnsi="Arial" w:cs="Arial"/>
          <w:color w:val="000000"/>
          <w:sz w:val="18"/>
          <w:szCs w:val="18"/>
        </w:rPr>
        <w:t>przedsiębiorstwem*</w:t>
      </w:r>
      <w:r w:rsidR="00867893">
        <w:rPr>
          <w:rFonts w:ascii="Arial" w:eastAsia="Times New Roman" w:hAnsi="Arial" w:cs="Arial"/>
          <w:color w:val="000000"/>
          <w:sz w:val="18"/>
          <w:szCs w:val="18"/>
        </w:rPr>
        <w:t xml:space="preserve">        </w:t>
      </w:r>
      <w:r w:rsidRPr="00867893">
        <w:rPr>
          <w:rFonts w:ascii="Arial" w:eastAsia="Times New Roman" w:hAnsi="Arial" w:cs="Arial"/>
          <w:sz w:val="19"/>
          <w:szCs w:val="19"/>
          <w:lang w:eastAsia="pl-PL"/>
        </w:rPr>
        <w:t xml:space="preserve">* </w:t>
      </w:r>
      <w:r w:rsidRPr="00867893">
        <w:rPr>
          <w:rFonts w:ascii="Arial" w:eastAsia="Times New Roman" w:hAnsi="Arial" w:cs="Arial"/>
          <w:b/>
          <w:i/>
          <w:sz w:val="16"/>
          <w:szCs w:val="16"/>
          <w:lang w:eastAsia="pl-PL"/>
        </w:rPr>
        <w:t>właściwe zaznaczyć</w:t>
      </w:r>
      <w:r w:rsidRPr="00867893">
        <w:rPr>
          <w:rFonts w:ascii="Arial" w:eastAsia="Times New Roman" w:hAnsi="Arial" w:cs="Arial"/>
          <w:sz w:val="19"/>
          <w:szCs w:val="19"/>
          <w:lang w:eastAsia="pl-PL"/>
        </w:rPr>
        <w:t xml:space="preserve">  </w:t>
      </w:r>
    </w:p>
    <w:p w14:paraId="351B3584" w14:textId="77777777" w:rsidR="00B97866" w:rsidRPr="00867893" w:rsidRDefault="00B97866" w:rsidP="00B97866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6"/>
          <w:szCs w:val="6"/>
          <w:lang w:eastAsia="hi-IN" w:bidi="hi-IN"/>
        </w:rPr>
      </w:pPr>
    </w:p>
    <w:p w14:paraId="54DF988A" w14:textId="5DCF596F" w:rsidR="005B07E5" w:rsidRPr="005B07E5" w:rsidRDefault="005B07E5" w:rsidP="005B2338">
      <w:pPr>
        <w:widowControl w:val="0"/>
        <w:numPr>
          <w:ilvl w:val="0"/>
          <w:numId w:val="37"/>
        </w:numPr>
        <w:suppressAutoHyphens/>
        <w:spacing w:after="0" w:line="240" w:lineRule="auto"/>
        <w:rPr>
          <w:rFonts w:ascii="Arial" w:eastAsia="Lucida Sans Unicode" w:hAnsi="Arial" w:cs="Arial"/>
          <w:kern w:val="1"/>
          <w:sz w:val="18"/>
          <w:szCs w:val="18"/>
          <w:lang w:eastAsia="hi-IN" w:bidi="hi-IN"/>
        </w:rPr>
      </w:pPr>
      <w:r w:rsidRPr="005B07E5">
        <w:rPr>
          <w:rFonts w:ascii="Arial" w:eastAsia="Times New Roman" w:hAnsi="Arial" w:cs="Arial"/>
          <w:sz w:val="18"/>
          <w:szCs w:val="18"/>
          <w:lang w:eastAsia="ar-SA"/>
        </w:rPr>
        <w:t xml:space="preserve">OŚWIADCZAM/MY, że wybór oferty </w:t>
      </w:r>
      <w:r w:rsidRPr="005B07E5">
        <w:rPr>
          <w:rFonts w:ascii="Arial" w:eastAsia="Times New Roman" w:hAnsi="Arial" w:cs="Arial"/>
          <w:b/>
          <w:bCs/>
          <w:sz w:val="18"/>
          <w:szCs w:val="18"/>
          <w:u w:val="single"/>
          <w:lang w:eastAsia="ar-SA"/>
        </w:rPr>
        <w:t>będzie/nie będzie</w:t>
      </w:r>
      <w:r w:rsidRPr="005B07E5">
        <w:rPr>
          <w:rFonts w:ascii="Arial" w:eastAsia="Times New Roman" w:hAnsi="Arial" w:cs="Arial"/>
          <w:b/>
          <w:bCs/>
          <w:sz w:val="18"/>
          <w:szCs w:val="18"/>
          <w:u w:val="single"/>
          <w:vertAlign w:val="superscript"/>
          <w:lang w:eastAsia="ar-SA"/>
        </w:rPr>
        <w:footnoteReference w:id="1"/>
      </w:r>
      <w:r w:rsidRPr="005B07E5">
        <w:rPr>
          <w:rFonts w:ascii="Arial" w:eastAsia="Times New Roman" w:hAnsi="Arial" w:cs="Arial"/>
          <w:sz w:val="18"/>
          <w:szCs w:val="18"/>
          <w:lang w:eastAsia="ar-SA"/>
        </w:rPr>
        <w:t xml:space="preserve"> prowadzić do powstania u zamawiającego obowiązku podatkowego w zakresie podatku VAT (</w:t>
      </w:r>
      <w:r w:rsidRPr="005B07E5">
        <w:rPr>
          <w:rFonts w:ascii="Arial" w:eastAsia="Times New Roman" w:hAnsi="Arial" w:cs="Arial"/>
          <w:b/>
          <w:bCs/>
          <w:sz w:val="18"/>
          <w:szCs w:val="18"/>
          <w:lang w:eastAsia="ar-SA"/>
        </w:rPr>
        <w:t>tzw. VAT odwrócony</w:t>
      </w:r>
      <w:r w:rsidRPr="005B07E5">
        <w:rPr>
          <w:rFonts w:ascii="Arial" w:eastAsia="Times New Roman" w:hAnsi="Arial" w:cs="Arial"/>
          <w:sz w:val="18"/>
          <w:szCs w:val="18"/>
          <w:lang w:eastAsia="ar-SA"/>
        </w:rPr>
        <w:t>)</w:t>
      </w:r>
      <w:r>
        <w:rPr>
          <w:rFonts w:ascii="Arial" w:eastAsia="Times New Roman" w:hAnsi="Arial" w:cs="Arial"/>
          <w:sz w:val="18"/>
          <w:szCs w:val="18"/>
          <w:lang w:eastAsia="ar-SA"/>
        </w:rPr>
        <w:t>.</w:t>
      </w:r>
    </w:p>
    <w:p w14:paraId="117AEAC0" w14:textId="77777777" w:rsidR="005B07E5" w:rsidRPr="005B07E5" w:rsidRDefault="005B07E5" w:rsidP="005B07E5">
      <w:pPr>
        <w:widowControl w:val="0"/>
        <w:suppressAutoHyphens/>
        <w:spacing w:after="0" w:line="240" w:lineRule="auto"/>
        <w:ind w:left="397"/>
        <w:rPr>
          <w:rFonts w:ascii="Arial" w:eastAsia="Lucida Sans Unicode" w:hAnsi="Arial" w:cs="Arial"/>
          <w:kern w:val="1"/>
          <w:sz w:val="18"/>
          <w:szCs w:val="18"/>
          <w:lang w:eastAsia="hi-IN" w:bidi="hi-IN"/>
        </w:rPr>
      </w:pPr>
    </w:p>
    <w:p w14:paraId="0C943F5C" w14:textId="20EBCF42" w:rsidR="00867893" w:rsidRPr="00867893" w:rsidRDefault="00867893" w:rsidP="005B2338">
      <w:pPr>
        <w:widowControl w:val="0"/>
        <w:numPr>
          <w:ilvl w:val="0"/>
          <w:numId w:val="37"/>
        </w:numPr>
        <w:suppressAutoHyphens/>
        <w:spacing w:after="0" w:line="240" w:lineRule="auto"/>
        <w:rPr>
          <w:rFonts w:ascii="Arial" w:eastAsia="Lucida Sans Unicode" w:hAnsi="Arial" w:cs="Arial"/>
          <w:kern w:val="1"/>
          <w:sz w:val="18"/>
          <w:szCs w:val="18"/>
          <w:lang w:eastAsia="hi-IN" w:bidi="hi-IN"/>
        </w:rPr>
      </w:pPr>
      <w:r w:rsidRPr="00867893">
        <w:rPr>
          <w:rFonts w:ascii="Arial" w:eastAsia="Times New Roman" w:hAnsi="Arial" w:cs="Arial"/>
          <w:color w:val="000000"/>
          <w:sz w:val="18"/>
          <w:szCs w:val="18"/>
        </w:rPr>
        <w:t xml:space="preserve">Oświadczamy, iż nie podlegamy </w:t>
      </w:r>
      <w:r w:rsidR="00AA61D9">
        <w:rPr>
          <w:rFonts w:ascii="Arial" w:eastAsia="Times New Roman" w:hAnsi="Arial" w:cs="Arial"/>
          <w:color w:val="000000"/>
          <w:sz w:val="18"/>
          <w:szCs w:val="18"/>
        </w:rPr>
        <w:t>(</w:t>
      </w:r>
      <w:r w:rsidR="009165EF" w:rsidRPr="009165EF">
        <w:rPr>
          <w:rFonts w:ascii="Arial" w:eastAsia="Times New Roman" w:hAnsi="Arial" w:cs="Arial"/>
          <w:color w:val="000000"/>
          <w:sz w:val="18"/>
          <w:szCs w:val="18"/>
        </w:rPr>
        <w:t xml:space="preserve">oraz żaden </w:t>
      </w:r>
      <w:r w:rsidR="0047401A">
        <w:rPr>
          <w:rFonts w:ascii="Arial" w:eastAsia="Times New Roman" w:hAnsi="Arial" w:cs="Arial"/>
          <w:color w:val="000000"/>
          <w:sz w:val="18"/>
          <w:szCs w:val="18"/>
        </w:rPr>
        <w:t>z</w:t>
      </w:r>
      <w:r w:rsidR="009165EF" w:rsidRPr="009165EF">
        <w:rPr>
          <w:rFonts w:ascii="Arial" w:eastAsia="Times New Roman" w:hAnsi="Arial" w:cs="Arial"/>
          <w:color w:val="000000"/>
          <w:sz w:val="18"/>
          <w:szCs w:val="18"/>
        </w:rPr>
        <w:t xml:space="preserve"> podwykonawców</w:t>
      </w:r>
      <w:r w:rsidR="0047401A">
        <w:rPr>
          <w:rFonts w:ascii="Arial" w:eastAsia="Times New Roman" w:hAnsi="Arial" w:cs="Arial"/>
          <w:color w:val="000000"/>
          <w:sz w:val="18"/>
          <w:szCs w:val="18"/>
        </w:rPr>
        <w:t>/dostawców</w:t>
      </w:r>
      <w:r w:rsidR="009165EF" w:rsidRPr="009165EF">
        <w:rPr>
          <w:rFonts w:ascii="Arial" w:eastAsia="Times New Roman" w:hAnsi="Arial" w:cs="Arial"/>
          <w:color w:val="000000"/>
          <w:sz w:val="18"/>
          <w:szCs w:val="18"/>
        </w:rPr>
        <w:t xml:space="preserve"> na którego przypada ponad 10% wartości zamówienia nie podlega)</w:t>
      </w:r>
      <w:r w:rsidR="009165EF" w:rsidRPr="0086789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867893">
        <w:rPr>
          <w:rFonts w:ascii="Arial" w:eastAsia="Times New Roman" w:hAnsi="Arial" w:cs="Arial"/>
          <w:color w:val="000000"/>
          <w:sz w:val="18"/>
          <w:szCs w:val="18"/>
        </w:rPr>
        <w:t xml:space="preserve">zakazowi udzielania lub dalszego wykonywania wszelkich zamówień publicznych na podstawie artykułu 5k ust. 1 Rozporządzenia Rady (UE) nr 833/2014 z dnia 31 lipca 2014 r. dotyczącego środków ograniczających w związku z działaniami Rosji destabilizującymi sytuację na Ukrainie, w brzmieniu nadanym </w:t>
      </w:r>
      <w:r w:rsidRPr="00867893">
        <w:rPr>
          <w:rFonts w:ascii="Arial" w:eastAsia="Times New Roman" w:hAnsi="Arial" w:cs="Arial"/>
          <w:bCs/>
          <w:color w:val="000000"/>
          <w:sz w:val="18"/>
          <w:szCs w:val="18"/>
        </w:rPr>
        <w:t>rozporządzeniem Rady (UE) 2022/576.</w:t>
      </w:r>
    </w:p>
    <w:p w14:paraId="6FE0E3C3" w14:textId="734A8319" w:rsidR="00B97866" w:rsidRPr="00B97866" w:rsidRDefault="00B97866" w:rsidP="00581607">
      <w:pPr>
        <w:widowControl w:val="0"/>
        <w:numPr>
          <w:ilvl w:val="0"/>
          <w:numId w:val="37"/>
        </w:numPr>
        <w:suppressAutoHyphens/>
        <w:spacing w:before="120" w:after="0" w:line="240" w:lineRule="auto"/>
        <w:rPr>
          <w:rFonts w:ascii="Arial" w:eastAsia="Lucida Sans Unicode" w:hAnsi="Arial" w:cs="Arial"/>
          <w:kern w:val="1"/>
          <w:sz w:val="18"/>
          <w:szCs w:val="18"/>
          <w:lang w:eastAsia="hi-IN" w:bidi="hi-IN"/>
        </w:rPr>
      </w:pPr>
      <w:r w:rsidRPr="00B97866">
        <w:rPr>
          <w:rFonts w:ascii="Arial" w:eastAsia="Lucida Sans Unicode" w:hAnsi="Arial" w:cs="Arial"/>
          <w:kern w:val="1"/>
          <w:sz w:val="18"/>
          <w:szCs w:val="18"/>
          <w:lang w:eastAsia="hi-IN" w:bidi="hi-IN"/>
        </w:rPr>
        <w:t>Oświadczam/my, że wypełniłem obowiązki informacyjne przewidziane w art. 13 lub art. 14 RODO</w:t>
      </w:r>
      <w:r w:rsidRPr="00B97866">
        <w:rPr>
          <w:rFonts w:ascii="Arial" w:eastAsia="Lucida Sans Unicode" w:hAnsi="Arial" w:cs="Arial"/>
          <w:kern w:val="1"/>
          <w:sz w:val="18"/>
          <w:szCs w:val="18"/>
          <w:vertAlign w:val="superscript"/>
          <w:lang w:eastAsia="hi-IN" w:bidi="hi-IN"/>
        </w:rPr>
        <w:t>1)</w:t>
      </w:r>
      <w:r w:rsidRPr="00B97866">
        <w:rPr>
          <w:rFonts w:ascii="Arial" w:eastAsia="Lucida Sans Unicode" w:hAnsi="Arial" w:cs="Arial"/>
          <w:kern w:val="1"/>
          <w:sz w:val="18"/>
          <w:szCs w:val="18"/>
          <w:lang w:eastAsia="hi-IN" w:bidi="hi-IN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218EB5BD" w14:textId="77777777" w:rsidR="00B97866" w:rsidRPr="00867893" w:rsidRDefault="00B97866" w:rsidP="00B97866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12"/>
          <w:szCs w:val="12"/>
          <w:lang w:eastAsia="hi-IN" w:bidi="hi-IN"/>
        </w:rPr>
      </w:pPr>
    </w:p>
    <w:p w14:paraId="7ADEDDE9" w14:textId="77777777" w:rsidR="00B97866" w:rsidRPr="00B97866" w:rsidRDefault="00B97866" w:rsidP="00B97866">
      <w:pPr>
        <w:widowControl w:val="0"/>
        <w:suppressAutoHyphens/>
        <w:spacing w:after="0" w:line="240" w:lineRule="auto"/>
        <w:ind w:left="284"/>
        <w:rPr>
          <w:rFonts w:ascii="Arial" w:eastAsia="Lucida Sans Unicode" w:hAnsi="Arial" w:cs="Arial"/>
          <w:kern w:val="1"/>
          <w:sz w:val="18"/>
          <w:szCs w:val="18"/>
          <w:lang w:eastAsia="hi-IN" w:bidi="hi-IN"/>
        </w:rPr>
      </w:pPr>
      <w:r w:rsidRPr="00B97866">
        <w:rPr>
          <w:rFonts w:ascii="Arial" w:eastAsia="Lucida Sans Unicode" w:hAnsi="Arial" w:cs="Arial"/>
          <w:kern w:val="1"/>
          <w:sz w:val="18"/>
          <w:szCs w:val="18"/>
          <w:lang w:eastAsia="hi-IN" w:bidi="hi-IN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D7E7D43" w14:textId="77777777" w:rsidR="00B97866" w:rsidRPr="00B97866" w:rsidRDefault="00B97866" w:rsidP="00B97866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19"/>
          <w:szCs w:val="18"/>
          <w:lang w:eastAsia="hi-IN" w:bidi="hi-IN"/>
        </w:rPr>
      </w:pPr>
    </w:p>
    <w:p w14:paraId="789874AA" w14:textId="77777777" w:rsidR="00B97866" w:rsidRPr="00B97866" w:rsidRDefault="00B97866" w:rsidP="00B97866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16"/>
          <w:szCs w:val="18"/>
          <w:lang w:eastAsia="hi-IN" w:bidi="hi-IN"/>
        </w:rPr>
      </w:pPr>
      <w:r w:rsidRPr="00B97866">
        <w:rPr>
          <w:rFonts w:ascii="Arial" w:eastAsia="Lucida Sans Unicode" w:hAnsi="Arial" w:cs="Arial"/>
          <w:kern w:val="1"/>
          <w:sz w:val="16"/>
          <w:szCs w:val="18"/>
          <w:lang w:eastAsia="hi-IN" w:bidi="hi-IN"/>
        </w:rPr>
        <w:t>Miejscowość ................................ data</w:t>
      </w:r>
    </w:p>
    <w:p w14:paraId="014C29C8" w14:textId="35511147" w:rsidR="00B97866" w:rsidRPr="00DF749A" w:rsidRDefault="00B97866" w:rsidP="00DF749A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19"/>
          <w:szCs w:val="19"/>
          <w:lang w:eastAsia="hi-IN" w:bidi="hi-IN"/>
        </w:rPr>
      </w:pPr>
      <w:r w:rsidRPr="00B97866">
        <w:rPr>
          <w:rFonts w:ascii="Arial" w:eastAsia="Lucida Sans Unicode" w:hAnsi="Arial" w:cs="Arial"/>
          <w:b/>
          <w:bCs/>
          <w:i/>
          <w:iCs/>
          <w:kern w:val="1"/>
          <w:sz w:val="16"/>
          <w:szCs w:val="16"/>
          <w:u w:val="single"/>
          <w:lang w:eastAsia="hi-IN" w:bidi="hi-IN"/>
        </w:rPr>
        <w:t>Pouczenie:</w:t>
      </w:r>
      <w:r w:rsidRPr="00B97866">
        <w:rPr>
          <w:rFonts w:ascii="Arial" w:eastAsia="Lucida Sans Unicode" w:hAnsi="Arial" w:cs="Arial"/>
          <w:b/>
          <w:bCs/>
          <w:i/>
          <w:iCs/>
          <w:kern w:val="1"/>
          <w:sz w:val="16"/>
          <w:szCs w:val="16"/>
          <w:lang w:eastAsia="hi-IN" w:bidi="hi-IN"/>
        </w:rPr>
        <w:t xml:space="preserve"> Formularz oferty stanowi integraln</w:t>
      </w:r>
      <w:r w:rsidRPr="00B97866">
        <w:rPr>
          <w:rFonts w:ascii="Arial" w:eastAsia="TimesNewRoman" w:hAnsi="Arial" w:cs="Arial"/>
          <w:b/>
          <w:bCs/>
          <w:i/>
          <w:iCs/>
          <w:kern w:val="1"/>
          <w:sz w:val="16"/>
          <w:szCs w:val="16"/>
          <w:lang w:eastAsia="hi-IN" w:bidi="hi-IN"/>
        </w:rPr>
        <w:t xml:space="preserve">ą </w:t>
      </w:r>
      <w:r w:rsidRPr="00B97866">
        <w:rPr>
          <w:rFonts w:ascii="Arial" w:eastAsia="Lucida Sans Unicode" w:hAnsi="Arial" w:cs="Arial"/>
          <w:b/>
          <w:bCs/>
          <w:i/>
          <w:iCs/>
          <w:kern w:val="1"/>
          <w:sz w:val="16"/>
          <w:szCs w:val="16"/>
          <w:lang w:eastAsia="hi-IN" w:bidi="hi-IN"/>
        </w:rPr>
        <w:t>cz</w:t>
      </w:r>
      <w:r w:rsidRPr="00B97866">
        <w:rPr>
          <w:rFonts w:ascii="Arial" w:eastAsia="TimesNewRoman" w:hAnsi="Arial" w:cs="Arial"/>
          <w:b/>
          <w:bCs/>
          <w:i/>
          <w:iCs/>
          <w:kern w:val="1"/>
          <w:sz w:val="16"/>
          <w:szCs w:val="16"/>
          <w:lang w:eastAsia="hi-IN" w:bidi="hi-IN"/>
        </w:rPr>
        <w:t xml:space="preserve">ęść </w:t>
      </w:r>
      <w:r w:rsidRPr="00B97866">
        <w:rPr>
          <w:rFonts w:ascii="Arial" w:eastAsia="Lucida Sans Unicode" w:hAnsi="Arial" w:cs="Arial"/>
          <w:b/>
          <w:bCs/>
          <w:i/>
          <w:iCs/>
          <w:kern w:val="1"/>
          <w:sz w:val="16"/>
          <w:szCs w:val="16"/>
          <w:lang w:eastAsia="hi-IN" w:bidi="hi-IN"/>
        </w:rPr>
        <w:t>Specyfikacji, Wykonawca obowi</w:t>
      </w:r>
      <w:r w:rsidRPr="00B97866">
        <w:rPr>
          <w:rFonts w:ascii="Arial" w:eastAsia="TimesNewRoman" w:hAnsi="Arial" w:cs="Arial"/>
          <w:b/>
          <w:bCs/>
          <w:i/>
          <w:iCs/>
          <w:kern w:val="1"/>
          <w:sz w:val="16"/>
          <w:szCs w:val="16"/>
          <w:lang w:eastAsia="hi-IN" w:bidi="hi-IN"/>
        </w:rPr>
        <w:t>ą</w:t>
      </w:r>
      <w:r w:rsidRPr="00B97866">
        <w:rPr>
          <w:rFonts w:ascii="Arial" w:eastAsia="Lucida Sans Unicode" w:hAnsi="Arial" w:cs="Arial"/>
          <w:b/>
          <w:bCs/>
          <w:i/>
          <w:iCs/>
          <w:kern w:val="1"/>
          <w:sz w:val="16"/>
          <w:szCs w:val="16"/>
          <w:lang w:eastAsia="hi-IN" w:bidi="hi-IN"/>
        </w:rPr>
        <w:t>zany jest do jego wypełnienia. Formularz powinien by</w:t>
      </w:r>
      <w:r w:rsidRPr="00B97866">
        <w:rPr>
          <w:rFonts w:ascii="Arial" w:eastAsia="TimesNewRoman" w:hAnsi="Arial" w:cs="Arial"/>
          <w:b/>
          <w:bCs/>
          <w:i/>
          <w:iCs/>
          <w:kern w:val="1"/>
          <w:sz w:val="16"/>
          <w:szCs w:val="16"/>
          <w:lang w:eastAsia="hi-IN" w:bidi="hi-IN"/>
        </w:rPr>
        <w:t xml:space="preserve">ć </w:t>
      </w:r>
      <w:r w:rsidRPr="00B97866">
        <w:rPr>
          <w:rFonts w:ascii="Arial" w:eastAsia="Lucida Sans Unicode" w:hAnsi="Arial" w:cs="Arial"/>
          <w:b/>
          <w:bCs/>
          <w:i/>
          <w:iCs/>
          <w:kern w:val="1"/>
          <w:sz w:val="16"/>
          <w:szCs w:val="16"/>
          <w:lang w:eastAsia="hi-IN" w:bidi="hi-IN"/>
        </w:rPr>
        <w:t>wypełniony czytelnie w j</w:t>
      </w:r>
      <w:r w:rsidRPr="00B97866">
        <w:rPr>
          <w:rFonts w:ascii="Arial" w:eastAsia="TimesNewRoman" w:hAnsi="Arial" w:cs="Arial"/>
          <w:b/>
          <w:bCs/>
          <w:i/>
          <w:iCs/>
          <w:kern w:val="1"/>
          <w:sz w:val="16"/>
          <w:szCs w:val="16"/>
          <w:lang w:eastAsia="hi-IN" w:bidi="hi-IN"/>
        </w:rPr>
        <w:t>ę</w:t>
      </w:r>
      <w:r w:rsidRPr="00B97866">
        <w:rPr>
          <w:rFonts w:ascii="Arial" w:eastAsia="Lucida Sans Unicode" w:hAnsi="Arial" w:cs="Arial"/>
          <w:b/>
          <w:bCs/>
          <w:i/>
          <w:iCs/>
          <w:kern w:val="1"/>
          <w:sz w:val="16"/>
          <w:szCs w:val="16"/>
          <w:lang w:eastAsia="hi-IN" w:bidi="hi-IN"/>
        </w:rPr>
        <w:t>zyku polskim i podpisany elektronicznie przez osob</w:t>
      </w:r>
      <w:r w:rsidRPr="00B97866">
        <w:rPr>
          <w:rFonts w:ascii="Arial" w:eastAsia="TimesNewRoman" w:hAnsi="Arial" w:cs="Arial"/>
          <w:b/>
          <w:bCs/>
          <w:i/>
          <w:iCs/>
          <w:kern w:val="1"/>
          <w:sz w:val="16"/>
          <w:szCs w:val="16"/>
          <w:lang w:eastAsia="hi-IN" w:bidi="hi-IN"/>
        </w:rPr>
        <w:t xml:space="preserve">ę </w:t>
      </w:r>
      <w:r w:rsidRPr="00B97866">
        <w:rPr>
          <w:rFonts w:ascii="Arial" w:eastAsia="Lucida Sans Unicode" w:hAnsi="Arial" w:cs="Arial"/>
          <w:b/>
          <w:bCs/>
          <w:i/>
          <w:iCs/>
          <w:kern w:val="1"/>
          <w:sz w:val="16"/>
          <w:szCs w:val="16"/>
          <w:lang w:eastAsia="hi-IN" w:bidi="hi-IN"/>
        </w:rPr>
        <w:t>upoważnioną</w:t>
      </w:r>
    </w:p>
    <w:p w14:paraId="68E24884" w14:textId="0124F419" w:rsidR="005C7CA6" w:rsidRDefault="005C7CA6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294ECA2C" w14:textId="77777777" w:rsidR="009165EF" w:rsidRDefault="009165EF">
      <w:pPr>
        <w:spacing w:after="0" w:line="240" w:lineRule="auto"/>
        <w:rPr>
          <w:rFonts w:cs="Arial"/>
          <w:b/>
          <w:i/>
          <w:sz w:val="19"/>
          <w:szCs w:val="19"/>
        </w:rPr>
      </w:pPr>
      <w:r>
        <w:rPr>
          <w:rFonts w:cs="Arial"/>
          <w:b/>
          <w:i/>
          <w:sz w:val="19"/>
          <w:szCs w:val="19"/>
        </w:rPr>
        <w:br w:type="page"/>
      </w:r>
    </w:p>
    <w:p w14:paraId="5B141552" w14:textId="543C5326" w:rsidR="005C7CA6" w:rsidRDefault="005C7CA6" w:rsidP="005C7CA6">
      <w:pPr>
        <w:tabs>
          <w:tab w:val="left" w:pos="426"/>
        </w:tabs>
        <w:jc w:val="right"/>
        <w:rPr>
          <w:rFonts w:cs="Arial"/>
          <w:b/>
          <w:i/>
          <w:sz w:val="19"/>
          <w:szCs w:val="19"/>
        </w:rPr>
      </w:pPr>
      <w:r w:rsidRPr="001B33D7">
        <w:rPr>
          <w:rFonts w:cs="Arial"/>
          <w:b/>
          <w:i/>
          <w:sz w:val="19"/>
          <w:szCs w:val="19"/>
        </w:rPr>
        <w:lastRenderedPageBreak/>
        <w:t>ZAŁĄCZNIK NR 4</w:t>
      </w:r>
    </w:p>
    <w:p w14:paraId="2C82CEAC" w14:textId="77777777" w:rsidR="005C7CA6" w:rsidRDefault="005C7CA6" w:rsidP="005C7CA6">
      <w:pPr>
        <w:pStyle w:val="Tekstpodstawowy22"/>
        <w:rPr>
          <w:rFonts w:ascii="Arial" w:hAnsi="Arial" w:cs="Arial"/>
          <w:b w:val="0"/>
          <w:sz w:val="19"/>
          <w:szCs w:val="19"/>
        </w:rPr>
      </w:pPr>
    </w:p>
    <w:p w14:paraId="313F54D5" w14:textId="77777777" w:rsidR="005C7CA6" w:rsidRDefault="005C7CA6" w:rsidP="005C7CA6">
      <w:pPr>
        <w:pStyle w:val="Tekstpodstawowy22"/>
        <w:rPr>
          <w:rFonts w:ascii="Arial" w:hAnsi="Arial" w:cs="Arial"/>
          <w:b w:val="0"/>
          <w:sz w:val="19"/>
          <w:szCs w:val="19"/>
        </w:rPr>
      </w:pPr>
    </w:p>
    <w:p w14:paraId="65A639A2" w14:textId="77777777" w:rsidR="005C7CA6" w:rsidRDefault="005C7CA6" w:rsidP="005C7CA6">
      <w:pPr>
        <w:pStyle w:val="Tekstpodstawowy22"/>
        <w:rPr>
          <w:rFonts w:ascii="Arial" w:hAnsi="Arial" w:cs="Arial"/>
          <w:b w:val="0"/>
          <w:sz w:val="19"/>
          <w:szCs w:val="19"/>
        </w:rPr>
      </w:pPr>
    </w:p>
    <w:p w14:paraId="34FDD5EB" w14:textId="77777777" w:rsidR="005C7CA6" w:rsidRDefault="005C7CA6" w:rsidP="005C7CA6">
      <w:pPr>
        <w:pStyle w:val="Tekstpodstawowy22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</w:t>
      </w:r>
    </w:p>
    <w:p w14:paraId="09045897" w14:textId="77777777" w:rsidR="005C7CA6" w:rsidRDefault="005C7CA6" w:rsidP="005C7CA6">
      <w:pPr>
        <w:pStyle w:val="Tekstpodstawowy22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OŚWIADCZENIE </w:t>
      </w:r>
    </w:p>
    <w:p w14:paraId="06C73F86" w14:textId="77777777" w:rsidR="005C7CA6" w:rsidRDefault="005C7CA6" w:rsidP="005C7CA6">
      <w:pPr>
        <w:pStyle w:val="Tekstpodstawowy22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Wykonawcy o przynależności albo braku przynależności </w:t>
      </w:r>
    </w:p>
    <w:p w14:paraId="24DCA0AB" w14:textId="77777777" w:rsidR="005C7CA6" w:rsidRDefault="005C7CA6" w:rsidP="005C7CA6">
      <w:pPr>
        <w:pStyle w:val="Tekstpodstawowy22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do tej samej grupy kapitałowej</w:t>
      </w:r>
    </w:p>
    <w:p w14:paraId="3F0C814F" w14:textId="77777777" w:rsidR="005C7CA6" w:rsidRDefault="005C7CA6" w:rsidP="005C7CA6">
      <w:pPr>
        <w:pStyle w:val="Tekstpodstawowy22"/>
        <w:jc w:val="center"/>
        <w:rPr>
          <w:rFonts w:ascii="Arial" w:hAnsi="Arial" w:cs="Arial"/>
          <w:sz w:val="19"/>
          <w:szCs w:val="19"/>
        </w:rPr>
      </w:pPr>
    </w:p>
    <w:p w14:paraId="5DC98E96" w14:textId="2108E67C" w:rsidR="005C7CA6" w:rsidRDefault="005C7CA6" w:rsidP="005C7CA6">
      <w:pPr>
        <w:pStyle w:val="Tekstpodstawowy22"/>
        <w:rPr>
          <w:rFonts w:ascii="Arial" w:hAnsi="Arial" w:cs="Arial"/>
          <w:b w:val="0"/>
          <w:sz w:val="19"/>
          <w:szCs w:val="19"/>
        </w:rPr>
      </w:pPr>
      <w:r>
        <w:rPr>
          <w:rFonts w:ascii="Arial" w:hAnsi="Arial" w:cs="Arial"/>
          <w:b w:val="0"/>
          <w:sz w:val="19"/>
          <w:szCs w:val="19"/>
        </w:rPr>
        <w:t xml:space="preserve">Na potrzeby postępowania o udzielenie zamówienia publicznego </w:t>
      </w:r>
      <w:r w:rsidR="00EB0ECC">
        <w:rPr>
          <w:rFonts w:ascii="Arial" w:hAnsi="Arial" w:cs="Arial"/>
          <w:b w:val="0"/>
          <w:sz w:val="19"/>
          <w:szCs w:val="19"/>
        </w:rPr>
        <w:t>na</w:t>
      </w:r>
      <w:r w:rsidRPr="00390575">
        <w:rPr>
          <w:rFonts w:ascii="Arial" w:eastAsia="Calibri" w:hAnsi="Arial" w:cs="Arial"/>
          <w:bCs/>
          <w:color w:val="0000FF"/>
          <w:sz w:val="19"/>
          <w:szCs w:val="19"/>
        </w:rPr>
        <w:t xml:space="preserve"> </w:t>
      </w:r>
      <w:r w:rsidR="00EB0ECC" w:rsidRPr="00EB0ECC">
        <w:rPr>
          <w:rFonts w:ascii="Arial" w:hAnsi="Arial" w:cs="Arial"/>
          <w:bCs/>
          <w:color w:val="0000FF"/>
          <w:sz w:val="19"/>
          <w:szCs w:val="19"/>
        </w:rPr>
        <w:t xml:space="preserve">dostawę sprzętu medycznego w ramach zadania „Doposażenie Szpitalnego Oddziału Ratunkowego oraz Pracowni Diagnostycznych w sprzęt i urządzenia szybkiej diagnostyki i terapii pacjentów w stanie zagrożenia zdrowia i życia </w:t>
      </w:r>
      <w:r w:rsidRPr="00EB0ECC">
        <w:rPr>
          <w:rFonts w:ascii="Arial" w:hAnsi="Arial" w:cs="Arial"/>
          <w:i/>
          <w:sz w:val="19"/>
          <w:szCs w:val="19"/>
        </w:rPr>
        <w:t>–</w:t>
      </w:r>
      <w:r w:rsidRPr="00D67E2A">
        <w:rPr>
          <w:rFonts w:ascii="Arial" w:hAnsi="Arial" w:cs="Arial"/>
          <w:i/>
          <w:sz w:val="19"/>
          <w:szCs w:val="19"/>
          <w:highlight w:val="yellow"/>
        </w:rPr>
        <w:t xml:space="preserve"> </w:t>
      </w:r>
      <w:r w:rsidRPr="00EC6100">
        <w:rPr>
          <w:rFonts w:ascii="Arial" w:hAnsi="Arial" w:cs="Arial"/>
          <w:i/>
          <w:sz w:val="19"/>
          <w:szCs w:val="19"/>
        </w:rPr>
        <w:t>sprawa nr</w:t>
      </w:r>
      <w:r w:rsidR="001D1B77" w:rsidRPr="00EC6100">
        <w:rPr>
          <w:rFonts w:ascii="Arial" w:hAnsi="Arial" w:cs="Arial"/>
          <w:i/>
          <w:sz w:val="19"/>
          <w:szCs w:val="19"/>
        </w:rPr>
        <w:t xml:space="preserve"> </w:t>
      </w:r>
      <w:r w:rsidR="00EC6100" w:rsidRPr="00EC6100">
        <w:rPr>
          <w:rFonts w:ascii="Arial" w:hAnsi="Arial" w:cs="Arial"/>
          <w:i/>
          <w:color w:val="FF0000"/>
          <w:sz w:val="19"/>
          <w:szCs w:val="19"/>
        </w:rPr>
        <w:t>10/2024</w:t>
      </w:r>
      <w:r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b w:val="0"/>
          <w:i/>
          <w:sz w:val="19"/>
          <w:szCs w:val="19"/>
        </w:rPr>
        <w:t>–</w:t>
      </w:r>
      <w:r>
        <w:rPr>
          <w:rFonts w:ascii="Arial" w:hAnsi="Arial" w:cs="Arial"/>
          <w:b w:val="0"/>
          <w:sz w:val="19"/>
          <w:szCs w:val="19"/>
        </w:rPr>
        <w:t xml:space="preserve"> prowadzonego przez </w:t>
      </w:r>
      <w:r>
        <w:rPr>
          <w:rFonts w:ascii="Arial" w:hAnsi="Arial" w:cs="Arial"/>
          <w:i/>
          <w:sz w:val="19"/>
          <w:szCs w:val="19"/>
        </w:rPr>
        <w:t>Szpital Wojewódzki im Św. Łukasza SP ZOZ w Tarnowie</w:t>
      </w:r>
      <w:r>
        <w:rPr>
          <w:rFonts w:ascii="Arial" w:hAnsi="Arial" w:cs="Arial"/>
          <w:b w:val="0"/>
          <w:i/>
          <w:sz w:val="19"/>
          <w:szCs w:val="19"/>
        </w:rPr>
        <w:t xml:space="preserve">, </w:t>
      </w:r>
    </w:p>
    <w:p w14:paraId="186FF6FF" w14:textId="77777777" w:rsidR="005C7CA6" w:rsidRDefault="005C7CA6" w:rsidP="005C7CA6">
      <w:pPr>
        <w:pStyle w:val="Tekstpodstawowy22"/>
        <w:rPr>
          <w:rFonts w:ascii="Arial" w:hAnsi="Arial" w:cs="Arial"/>
          <w:b w:val="0"/>
          <w:i/>
          <w:sz w:val="19"/>
          <w:szCs w:val="19"/>
        </w:rPr>
      </w:pPr>
    </w:p>
    <w:p w14:paraId="1A635AB3" w14:textId="77777777" w:rsidR="005C7CA6" w:rsidRDefault="005C7CA6" w:rsidP="005C7CA6">
      <w:pPr>
        <w:pStyle w:val="Tekstpodstawowy22"/>
        <w:rPr>
          <w:rFonts w:ascii="Arial" w:hAnsi="Arial" w:cs="Arial"/>
          <w:b w:val="0"/>
          <w:sz w:val="19"/>
          <w:szCs w:val="19"/>
        </w:rPr>
      </w:pPr>
      <w:r>
        <w:rPr>
          <w:rFonts w:ascii="Arial" w:hAnsi="Arial" w:cs="Arial"/>
          <w:i/>
          <w:sz w:val="19"/>
          <w:szCs w:val="19"/>
        </w:rPr>
        <w:t xml:space="preserve">Wykonawca </w:t>
      </w:r>
      <w:r>
        <w:rPr>
          <w:rFonts w:ascii="Arial" w:hAnsi="Arial" w:cs="Arial"/>
          <w:b w:val="0"/>
          <w:sz w:val="19"/>
          <w:szCs w:val="19"/>
        </w:rPr>
        <w:t xml:space="preserve"> ................................................................................................................................</w:t>
      </w:r>
    </w:p>
    <w:p w14:paraId="709B3222" w14:textId="77777777" w:rsidR="005C7CA6" w:rsidRDefault="005C7CA6" w:rsidP="005C7CA6">
      <w:pPr>
        <w:pStyle w:val="Tekstpodstawowy22"/>
        <w:rPr>
          <w:rFonts w:ascii="Arial" w:hAnsi="Arial" w:cs="Arial"/>
          <w:b w:val="0"/>
          <w:sz w:val="19"/>
          <w:szCs w:val="19"/>
        </w:rPr>
      </w:pPr>
      <w:r>
        <w:rPr>
          <w:rFonts w:ascii="Arial" w:hAnsi="Arial" w:cs="Arial"/>
          <w:b w:val="0"/>
          <w:sz w:val="19"/>
          <w:szCs w:val="19"/>
        </w:rPr>
        <w:tab/>
        <w:t xml:space="preserve">      </w:t>
      </w:r>
    </w:p>
    <w:p w14:paraId="0CDF2988" w14:textId="77777777" w:rsidR="005C7CA6" w:rsidRDefault="005C7CA6" w:rsidP="005C7CA6">
      <w:pPr>
        <w:pStyle w:val="Tekstpodstawowy22"/>
        <w:rPr>
          <w:rFonts w:ascii="Arial" w:hAnsi="Arial" w:cs="Arial"/>
          <w:b w:val="0"/>
          <w:sz w:val="19"/>
          <w:szCs w:val="19"/>
        </w:rPr>
      </w:pPr>
      <w:r>
        <w:rPr>
          <w:rFonts w:ascii="Arial" w:hAnsi="Arial" w:cs="Arial"/>
          <w:b w:val="0"/>
          <w:sz w:val="19"/>
          <w:szCs w:val="19"/>
        </w:rPr>
        <w:t xml:space="preserve">                      ................................................................................................................................</w:t>
      </w:r>
    </w:p>
    <w:p w14:paraId="6848FE87" w14:textId="77777777" w:rsidR="005C7CA6" w:rsidRDefault="005C7CA6" w:rsidP="005C7CA6">
      <w:pPr>
        <w:pStyle w:val="Tekstpodstawowy22"/>
        <w:rPr>
          <w:rFonts w:ascii="Arial" w:hAnsi="Arial" w:cs="Arial"/>
          <w:b w:val="0"/>
          <w:sz w:val="19"/>
          <w:szCs w:val="19"/>
        </w:rPr>
      </w:pPr>
    </w:p>
    <w:p w14:paraId="53595CC1" w14:textId="77777777" w:rsidR="005C7CA6" w:rsidRDefault="005C7CA6" w:rsidP="005C7CA6">
      <w:pPr>
        <w:pStyle w:val="Tekstpodstawowy22"/>
        <w:rPr>
          <w:rFonts w:ascii="Arial" w:hAnsi="Arial" w:cs="Arial"/>
          <w:i/>
          <w:sz w:val="19"/>
          <w:szCs w:val="19"/>
        </w:rPr>
      </w:pPr>
      <w:r>
        <w:rPr>
          <w:rFonts w:ascii="Arial" w:hAnsi="Arial" w:cs="Arial"/>
          <w:i/>
          <w:sz w:val="19"/>
          <w:szCs w:val="19"/>
        </w:rPr>
        <w:t xml:space="preserve">reprezentowany przez: </w:t>
      </w:r>
    </w:p>
    <w:p w14:paraId="26483E8B" w14:textId="77777777" w:rsidR="005C7CA6" w:rsidRDefault="005C7CA6" w:rsidP="005C7CA6">
      <w:pPr>
        <w:pStyle w:val="Tekstpodstawowy22"/>
        <w:rPr>
          <w:rFonts w:ascii="Arial" w:hAnsi="Arial" w:cs="Arial"/>
          <w:b w:val="0"/>
          <w:sz w:val="19"/>
          <w:szCs w:val="19"/>
        </w:rPr>
      </w:pPr>
      <w:r>
        <w:rPr>
          <w:rFonts w:ascii="Arial" w:hAnsi="Arial" w:cs="Arial"/>
          <w:b w:val="0"/>
          <w:sz w:val="19"/>
          <w:szCs w:val="19"/>
        </w:rPr>
        <w:t xml:space="preserve">                       ..............................................................................................................................</w:t>
      </w:r>
    </w:p>
    <w:p w14:paraId="3C941996" w14:textId="77777777" w:rsidR="005C7CA6" w:rsidRDefault="005C7CA6" w:rsidP="005C7CA6">
      <w:pPr>
        <w:pStyle w:val="Tekstpodstawowy22"/>
        <w:rPr>
          <w:rFonts w:ascii="Arial" w:hAnsi="Arial" w:cs="Arial"/>
          <w:b w:val="0"/>
          <w:sz w:val="19"/>
          <w:szCs w:val="19"/>
        </w:rPr>
      </w:pPr>
      <w:r>
        <w:rPr>
          <w:rFonts w:ascii="Arial" w:hAnsi="Arial" w:cs="Arial"/>
          <w:b w:val="0"/>
          <w:sz w:val="19"/>
          <w:szCs w:val="19"/>
        </w:rPr>
        <w:tab/>
        <w:t xml:space="preserve">      </w:t>
      </w:r>
    </w:p>
    <w:p w14:paraId="18A66716" w14:textId="77777777" w:rsidR="005C7CA6" w:rsidRDefault="005C7CA6" w:rsidP="005C7CA6">
      <w:pPr>
        <w:pStyle w:val="Tekstpodstawowy22"/>
        <w:rPr>
          <w:rFonts w:ascii="Arial" w:hAnsi="Arial" w:cs="Arial"/>
          <w:b w:val="0"/>
          <w:sz w:val="19"/>
          <w:szCs w:val="19"/>
        </w:rPr>
      </w:pPr>
      <w:r>
        <w:rPr>
          <w:rFonts w:ascii="Arial" w:hAnsi="Arial" w:cs="Arial"/>
          <w:b w:val="0"/>
          <w:sz w:val="19"/>
          <w:szCs w:val="19"/>
        </w:rPr>
        <w:t xml:space="preserve">                       ...............................................................................................................................</w:t>
      </w:r>
    </w:p>
    <w:p w14:paraId="42CD776E" w14:textId="77777777" w:rsidR="005C7CA6" w:rsidRDefault="005C7CA6" w:rsidP="005C7CA6">
      <w:pPr>
        <w:pStyle w:val="Tekstpodstawowy22"/>
        <w:rPr>
          <w:rFonts w:ascii="Arial" w:hAnsi="Arial" w:cs="Arial"/>
          <w:b w:val="0"/>
          <w:sz w:val="19"/>
          <w:szCs w:val="19"/>
        </w:rPr>
      </w:pPr>
    </w:p>
    <w:p w14:paraId="5F6B98E4" w14:textId="1AE9ED9B" w:rsidR="005C7CA6" w:rsidRDefault="005C7CA6" w:rsidP="005C7CA6">
      <w:pPr>
        <w:pStyle w:val="Tekstpodstawowy22"/>
        <w:rPr>
          <w:rFonts w:ascii="Arial" w:hAnsi="Arial" w:cs="Arial"/>
          <w:b w:val="0"/>
          <w:sz w:val="19"/>
          <w:szCs w:val="19"/>
        </w:rPr>
      </w:pPr>
      <w:r>
        <w:rPr>
          <w:rFonts w:ascii="Arial" w:hAnsi="Arial" w:cs="Arial"/>
          <w:b w:val="0"/>
          <w:sz w:val="19"/>
          <w:szCs w:val="19"/>
        </w:rPr>
        <w:t>oświadcza, należy / nie należy* do tej samej grupy kapitałowej, w rozumieniu ustawy z dnia 16 lutego 2007 r. o ochronie konkurencji i konsumentów (</w:t>
      </w:r>
      <w:r w:rsidRPr="00416277">
        <w:rPr>
          <w:rFonts w:ascii="Arial" w:hAnsi="Arial" w:cs="Arial"/>
          <w:b w:val="0"/>
          <w:sz w:val="19"/>
          <w:szCs w:val="19"/>
        </w:rPr>
        <w:t xml:space="preserve">Dz. U. z </w:t>
      </w:r>
      <w:r w:rsidR="00D67E2A" w:rsidRPr="00D67E2A">
        <w:rPr>
          <w:rFonts w:ascii="Arial" w:hAnsi="Arial" w:cs="Arial"/>
          <w:b w:val="0"/>
          <w:sz w:val="19"/>
          <w:szCs w:val="19"/>
        </w:rPr>
        <w:t>2021 r. poz. 275, z 2022 r. poz. 2581 i 2640 oraz z 2023 r. poz. 852</w:t>
      </w:r>
      <w:r>
        <w:rPr>
          <w:rFonts w:ascii="Arial" w:hAnsi="Arial" w:cs="Arial"/>
          <w:b w:val="0"/>
          <w:sz w:val="19"/>
          <w:szCs w:val="19"/>
        </w:rPr>
        <w:t>)</w:t>
      </w:r>
      <w:r w:rsidRPr="00416277">
        <w:rPr>
          <w:rFonts w:ascii="Arial" w:hAnsi="Arial" w:cs="Arial"/>
          <w:b w:val="0"/>
          <w:sz w:val="19"/>
          <w:szCs w:val="19"/>
        </w:rPr>
        <w:t>, z innym wykonawcą, który złożył odrębną ofertę</w:t>
      </w:r>
      <w:r>
        <w:rPr>
          <w:rFonts w:ascii="Arial" w:hAnsi="Arial" w:cs="Arial"/>
          <w:b w:val="0"/>
          <w:sz w:val="19"/>
          <w:szCs w:val="19"/>
        </w:rPr>
        <w:t xml:space="preserve">. </w:t>
      </w:r>
    </w:p>
    <w:p w14:paraId="3DD54C2E" w14:textId="77777777" w:rsidR="005C7CA6" w:rsidRDefault="005C7CA6" w:rsidP="005C7CA6">
      <w:pPr>
        <w:pStyle w:val="Tekstpodstawowy22"/>
        <w:rPr>
          <w:rFonts w:ascii="Arial" w:hAnsi="Arial" w:cs="Arial"/>
          <w:b w:val="0"/>
          <w:sz w:val="19"/>
          <w:szCs w:val="19"/>
        </w:rPr>
      </w:pPr>
    </w:p>
    <w:p w14:paraId="3AD84306" w14:textId="77777777" w:rsidR="005C7CA6" w:rsidRDefault="005C7CA6" w:rsidP="005C7CA6">
      <w:pPr>
        <w:pStyle w:val="Tekstpodstawowy22"/>
        <w:rPr>
          <w:rFonts w:ascii="Arial" w:hAnsi="Arial" w:cs="Arial"/>
          <w:b w:val="0"/>
          <w:sz w:val="19"/>
          <w:szCs w:val="19"/>
        </w:rPr>
      </w:pPr>
      <w:r>
        <w:rPr>
          <w:rFonts w:ascii="Arial" w:hAnsi="Arial" w:cs="Arial"/>
          <w:b w:val="0"/>
          <w:sz w:val="19"/>
          <w:szCs w:val="19"/>
        </w:rPr>
        <w:t>W przypadku</w:t>
      </w:r>
      <w:r w:rsidRPr="00416277">
        <w:rPr>
          <w:rFonts w:ascii="Arial" w:hAnsi="Arial" w:cs="Arial"/>
          <w:b w:val="0"/>
          <w:sz w:val="19"/>
          <w:szCs w:val="19"/>
        </w:rPr>
        <w:t xml:space="preserve"> przynależności do tej samej grupy kapitałowej z innym wykonawcą, który złożył odrębną ofertę</w:t>
      </w:r>
      <w:r w:rsidRPr="00416277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b w:val="0"/>
          <w:sz w:val="19"/>
          <w:szCs w:val="19"/>
        </w:rPr>
        <w:t>załączam</w:t>
      </w:r>
      <w:r w:rsidRPr="00416277">
        <w:rPr>
          <w:rFonts w:ascii="Arial" w:hAnsi="Arial" w:cs="Arial"/>
          <w:b w:val="0"/>
          <w:sz w:val="19"/>
          <w:szCs w:val="19"/>
        </w:rPr>
        <w:t xml:space="preserve"> dokument</w:t>
      </w:r>
      <w:r>
        <w:rPr>
          <w:rFonts w:ascii="Arial" w:hAnsi="Arial" w:cs="Arial"/>
          <w:b w:val="0"/>
          <w:sz w:val="19"/>
          <w:szCs w:val="19"/>
        </w:rPr>
        <w:t>y</w:t>
      </w:r>
      <w:r w:rsidRPr="00416277">
        <w:rPr>
          <w:rFonts w:ascii="Arial" w:hAnsi="Arial" w:cs="Arial"/>
          <w:b w:val="0"/>
          <w:sz w:val="19"/>
          <w:szCs w:val="19"/>
        </w:rPr>
        <w:t xml:space="preserve"> lub informacj</w:t>
      </w:r>
      <w:r>
        <w:rPr>
          <w:rFonts w:ascii="Arial" w:hAnsi="Arial" w:cs="Arial"/>
          <w:b w:val="0"/>
          <w:sz w:val="19"/>
          <w:szCs w:val="19"/>
        </w:rPr>
        <w:t>e</w:t>
      </w:r>
      <w:r w:rsidRPr="00416277">
        <w:rPr>
          <w:rFonts w:ascii="Arial" w:hAnsi="Arial" w:cs="Arial"/>
          <w:b w:val="0"/>
          <w:sz w:val="19"/>
          <w:szCs w:val="19"/>
        </w:rPr>
        <w:t xml:space="preserve"> potwierdzając</w:t>
      </w:r>
      <w:r>
        <w:rPr>
          <w:rFonts w:ascii="Arial" w:hAnsi="Arial" w:cs="Arial"/>
          <w:b w:val="0"/>
          <w:sz w:val="19"/>
          <w:szCs w:val="19"/>
        </w:rPr>
        <w:t>e</w:t>
      </w:r>
      <w:r w:rsidRPr="00416277">
        <w:rPr>
          <w:rFonts w:ascii="Arial" w:hAnsi="Arial" w:cs="Arial"/>
          <w:b w:val="0"/>
          <w:sz w:val="19"/>
          <w:szCs w:val="19"/>
        </w:rPr>
        <w:t xml:space="preserve"> przygotowanie oferty, niezależnie od innego wykonawcy należącego do tej samej grupy kapitałowej</w:t>
      </w:r>
      <w:r>
        <w:rPr>
          <w:rFonts w:ascii="Arial" w:hAnsi="Arial" w:cs="Arial"/>
          <w:b w:val="0"/>
          <w:sz w:val="19"/>
          <w:szCs w:val="19"/>
        </w:rPr>
        <w:t>.</w:t>
      </w:r>
    </w:p>
    <w:p w14:paraId="15900D81" w14:textId="77777777" w:rsidR="005C7CA6" w:rsidRDefault="005C7CA6" w:rsidP="005C7CA6">
      <w:pPr>
        <w:pStyle w:val="Tekstpodstawowy22"/>
        <w:rPr>
          <w:rFonts w:ascii="Arial" w:hAnsi="Arial" w:cs="Arial"/>
          <w:b w:val="0"/>
          <w:sz w:val="19"/>
          <w:szCs w:val="19"/>
        </w:rPr>
      </w:pPr>
    </w:p>
    <w:p w14:paraId="5262DCE9" w14:textId="77777777" w:rsidR="005C7CA6" w:rsidRDefault="005C7CA6" w:rsidP="005C7CA6">
      <w:pPr>
        <w:pStyle w:val="Tekstpodstawowy22"/>
        <w:rPr>
          <w:rFonts w:ascii="Arial" w:hAnsi="Arial" w:cs="Arial"/>
          <w:b w:val="0"/>
          <w:sz w:val="19"/>
          <w:szCs w:val="19"/>
        </w:rPr>
      </w:pPr>
      <w:r>
        <w:rPr>
          <w:rFonts w:ascii="Arial" w:hAnsi="Arial" w:cs="Arial"/>
          <w:b w:val="0"/>
          <w:sz w:val="19"/>
          <w:szCs w:val="19"/>
        </w:rPr>
        <w:t>Oświadczenie potwierdza brak podstaw wykluczenia w związku z art. 108 ust. 1 pkt. 5.</w:t>
      </w:r>
    </w:p>
    <w:p w14:paraId="35C1C8B0" w14:textId="77777777" w:rsidR="005C7CA6" w:rsidRDefault="005C7CA6" w:rsidP="005C7CA6">
      <w:pPr>
        <w:pStyle w:val="Tekstpodstawowy22"/>
        <w:rPr>
          <w:rFonts w:ascii="Arial" w:hAnsi="Arial" w:cs="Arial"/>
          <w:b w:val="0"/>
          <w:sz w:val="19"/>
          <w:szCs w:val="19"/>
        </w:rPr>
      </w:pPr>
    </w:p>
    <w:p w14:paraId="663CCCF2" w14:textId="77777777" w:rsidR="005C7CA6" w:rsidRDefault="005C7CA6" w:rsidP="005C7CA6">
      <w:pPr>
        <w:pStyle w:val="Tekstpodstawowy22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* niepotrzebne skreślić</w:t>
      </w:r>
    </w:p>
    <w:p w14:paraId="458F44EB" w14:textId="77777777" w:rsidR="005C7CA6" w:rsidRDefault="005C7CA6" w:rsidP="005C7CA6">
      <w:pPr>
        <w:pStyle w:val="Tekstpodstawowy22"/>
        <w:rPr>
          <w:rFonts w:ascii="Arial" w:hAnsi="Arial" w:cs="Arial"/>
          <w:b w:val="0"/>
          <w:sz w:val="19"/>
          <w:szCs w:val="19"/>
        </w:rPr>
      </w:pPr>
    </w:p>
    <w:p w14:paraId="2453BF85" w14:textId="77777777" w:rsidR="005C7CA6" w:rsidRDefault="005C7CA6" w:rsidP="005C7CA6">
      <w:pPr>
        <w:pStyle w:val="Tekstpodstawowy22"/>
        <w:rPr>
          <w:rFonts w:ascii="Arial" w:hAnsi="Arial" w:cs="Arial"/>
          <w:b w:val="0"/>
          <w:sz w:val="19"/>
          <w:szCs w:val="19"/>
        </w:rPr>
      </w:pPr>
    </w:p>
    <w:p w14:paraId="3BE7041E" w14:textId="77777777" w:rsidR="005C7CA6" w:rsidRDefault="005C7CA6" w:rsidP="005C7CA6">
      <w:pPr>
        <w:pStyle w:val="Tekstpodstawowy22"/>
        <w:jc w:val="left"/>
        <w:rPr>
          <w:rFonts w:ascii="Arial" w:hAnsi="Arial" w:cs="Arial"/>
          <w:b w:val="0"/>
          <w:sz w:val="19"/>
          <w:szCs w:val="19"/>
        </w:rPr>
      </w:pPr>
      <w:r>
        <w:rPr>
          <w:rFonts w:ascii="Arial" w:hAnsi="Arial" w:cs="Arial"/>
          <w:b w:val="0"/>
          <w:sz w:val="19"/>
          <w:szCs w:val="19"/>
        </w:rPr>
        <w:t xml:space="preserve">                   </w:t>
      </w:r>
    </w:p>
    <w:p w14:paraId="2895D295" w14:textId="77777777" w:rsidR="005C7CA6" w:rsidRDefault="005C7CA6" w:rsidP="005C7CA6">
      <w:pPr>
        <w:pStyle w:val="Tekstpodstawowy22"/>
        <w:jc w:val="left"/>
        <w:rPr>
          <w:rFonts w:ascii="Arial" w:hAnsi="Arial" w:cs="Arial"/>
          <w:b w:val="0"/>
          <w:sz w:val="19"/>
          <w:szCs w:val="19"/>
        </w:rPr>
      </w:pPr>
    </w:p>
    <w:p w14:paraId="16BC763F" w14:textId="77777777" w:rsidR="005C7CA6" w:rsidRDefault="005C7CA6" w:rsidP="005C7CA6">
      <w:pPr>
        <w:pStyle w:val="Tekstpodstawowy22"/>
        <w:jc w:val="left"/>
        <w:rPr>
          <w:rFonts w:ascii="Arial" w:hAnsi="Arial" w:cs="Arial"/>
          <w:b w:val="0"/>
          <w:sz w:val="19"/>
          <w:szCs w:val="19"/>
        </w:rPr>
      </w:pPr>
      <w:r>
        <w:rPr>
          <w:rFonts w:ascii="Arial" w:hAnsi="Arial" w:cs="Arial"/>
          <w:b w:val="0"/>
          <w:sz w:val="19"/>
          <w:szCs w:val="19"/>
        </w:rPr>
        <w:t>............................., dnia:...............................</w:t>
      </w:r>
    </w:p>
    <w:p w14:paraId="571119BD" w14:textId="77777777" w:rsidR="005C7CA6" w:rsidRDefault="005C7CA6" w:rsidP="005C7CA6">
      <w:pPr>
        <w:pStyle w:val="Tekstpodstawowy22"/>
        <w:jc w:val="left"/>
        <w:rPr>
          <w:rFonts w:ascii="Arial" w:hAnsi="Arial" w:cs="Arial"/>
          <w:b w:val="0"/>
          <w:sz w:val="19"/>
          <w:szCs w:val="19"/>
        </w:rPr>
      </w:pPr>
    </w:p>
    <w:p w14:paraId="0E2FCE90" w14:textId="54950A72" w:rsidR="005C7CA6" w:rsidRDefault="005C7CA6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ar-SA"/>
        </w:rPr>
      </w:pPr>
      <w:r>
        <w:rPr>
          <w:rFonts w:ascii="Arial" w:hAnsi="Arial" w:cs="Arial"/>
          <w:b/>
          <w:bCs/>
          <w:sz w:val="20"/>
          <w:szCs w:val="20"/>
          <w:lang w:eastAsia="ar-SA"/>
        </w:rPr>
        <w:br w:type="page"/>
      </w:r>
    </w:p>
    <w:p w14:paraId="74BE943F" w14:textId="77777777" w:rsidR="00BC1C2C" w:rsidRDefault="00BC1C2C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2301BE31" w14:textId="77777777" w:rsidR="005C7CA6" w:rsidRPr="001B55AB" w:rsidRDefault="005C7CA6" w:rsidP="005C7CA6">
      <w:pPr>
        <w:tabs>
          <w:tab w:val="left" w:pos="426"/>
        </w:tabs>
        <w:jc w:val="right"/>
        <w:rPr>
          <w:rFonts w:cs="Arial"/>
          <w:b/>
          <w:i/>
          <w:sz w:val="19"/>
          <w:szCs w:val="19"/>
        </w:rPr>
      </w:pPr>
      <w:r w:rsidRPr="00B6132C">
        <w:rPr>
          <w:rFonts w:cs="Arial"/>
          <w:b/>
          <w:i/>
          <w:sz w:val="19"/>
          <w:szCs w:val="19"/>
        </w:rPr>
        <w:t>ZAŁĄCZNIK NR 5</w:t>
      </w:r>
    </w:p>
    <w:p w14:paraId="14EA1567" w14:textId="77777777" w:rsidR="005C7CA6" w:rsidRDefault="005C7CA6" w:rsidP="005C7CA6">
      <w:pPr>
        <w:pStyle w:val="Tekstpodstawowy22"/>
        <w:rPr>
          <w:rFonts w:ascii="Arial" w:hAnsi="Arial" w:cs="Arial"/>
          <w:b w:val="0"/>
          <w:sz w:val="19"/>
          <w:szCs w:val="19"/>
        </w:rPr>
      </w:pPr>
    </w:p>
    <w:p w14:paraId="7343BB59" w14:textId="77777777" w:rsidR="005C7CA6" w:rsidRDefault="005C7CA6" w:rsidP="005C7CA6">
      <w:pPr>
        <w:pStyle w:val="Tekstpodstawowy22"/>
        <w:rPr>
          <w:rFonts w:ascii="Arial" w:hAnsi="Arial" w:cs="Arial"/>
          <w:b w:val="0"/>
          <w:sz w:val="19"/>
          <w:szCs w:val="19"/>
        </w:rPr>
      </w:pPr>
    </w:p>
    <w:p w14:paraId="0877489C" w14:textId="77777777" w:rsidR="005C7CA6" w:rsidRPr="001B55AB" w:rsidRDefault="005C7CA6" w:rsidP="005C7CA6">
      <w:pPr>
        <w:pStyle w:val="Tekstpodstawowy22"/>
        <w:rPr>
          <w:rFonts w:ascii="Arial" w:hAnsi="Arial" w:cs="Arial"/>
          <w:b w:val="0"/>
          <w:sz w:val="19"/>
          <w:szCs w:val="19"/>
        </w:rPr>
      </w:pPr>
    </w:p>
    <w:p w14:paraId="63294523" w14:textId="77777777" w:rsidR="005C7CA6" w:rsidRPr="001B55AB" w:rsidRDefault="005C7CA6" w:rsidP="005C7CA6">
      <w:pPr>
        <w:pStyle w:val="Tekstpodstawowy22"/>
        <w:jc w:val="center"/>
        <w:rPr>
          <w:rFonts w:ascii="Arial" w:hAnsi="Arial" w:cs="Arial"/>
          <w:sz w:val="19"/>
          <w:szCs w:val="19"/>
        </w:rPr>
      </w:pPr>
      <w:r w:rsidRPr="001B55AB">
        <w:rPr>
          <w:rFonts w:ascii="Arial" w:hAnsi="Arial" w:cs="Arial"/>
          <w:sz w:val="19"/>
          <w:szCs w:val="19"/>
        </w:rPr>
        <w:t xml:space="preserve"> </w:t>
      </w:r>
    </w:p>
    <w:p w14:paraId="414E3FF5" w14:textId="77777777" w:rsidR="005C7CA6" w:rsidRPr="001B55AB" w:rsidRDefault="005C7CA6" w:rsidP="005C7CA6">
      <w:pPr>
        <w:pStyle w:val="Tekstpodstawowy22"/>
        <w:jc w:val="center"/>
        <w:rPr>
          <w:rFonts w:ascii="Arial" w:hAnsi="Arial" w:cs="Arial"/>
          <w:sz w:val="19"/>
          <w:szCs w:val="19"/>
        </w:rPr>
      </w:pPr>
      <w:r w:rsidRPr="001B55AB">
        <w:rPr>
          <w:rFonts w:ascii="Arial" w:hAnsi="Arial" w:cs="Arial"/>
          <w:sz w:val="19"/>
          <w:szCs w:val="19"/>
        </w:rPr>
        <w:t xml:space="preserve">OŚWIADCZENIE </w:t>
      </w:r>
    </w:p>
    <w:p w14:paraId="71F87796" w14:textId="77777777" w:rsidR="005C7CA6" w:rsidRPr="001B55AB" w:rsidRDefault="005C7CA6" w:rsidP="005C7CA6">
      <w:pPr>
        <w:pStyle w:val="Tekstpodstawowy22"/>
        <w:jc w:val="center"/>
        <w:rPr>
          <w:rFonts w:ascii="Arial" w:hAnsi="Arial" w:cs="Arial"/>
          <w:sz w:val="19"/>
          <w:szCs w:val="19"/>
        </w:rPr>
      </w:pPr>
      <w:r w:rsidRPr="001B55AB">
        <w:rPr>
          <w:rFonts w:ascii="Arial" w:hAnsi="Arial" w:cs="Arial"/>
          <w:sz w:val="19"/>
          <w:szCs w:val="19"/>
        </w:rPr>
        <w:t xml:space="preserve">Wykonawcy </w:t>
      </w:r>
      <w:r w:rsidRPr="00133C89">
        <w:rPr>
          <w:rFonts w:ascii="Arial" w:hAnsi="Arial" w:cs="Arial"/>
          <w:sz w:val="19"/>
          <w:szCs w:val="19"/>
        </w:rPr>
        <w:t>o aktualności informacji zawartych w oświadczeniu, o którym mowa w art. 125 ust. 1 ustawy</w:t>
      </w:r>
      <w:r>
        <w:rPr>
          <w:rFonts w:ascii="Arial" w:hAnsi="Arial" w:cs="Arial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sz w:val="19"/>
          <w:szCs w:val="19"/>
        </w:rPr>
        <w:t>Pzp</w:t>
      </w:r>
      <w:proofErr w:type="spellEnd"/>
    </w:p>
    <w:p w14:paraId="6410B0AC" w14:textId="77777777" w:rsidR="005C7CA6" w:rsidRPr="001761FD" w:rsidRDefault="005C7CA6" w:rsidP="005C7CA6">
      <w:pPr>
        <w:pStyle w:val="Tekstpodstawowy22"/>
        <w:jc w:val="center"/>
        <w:rPr>
          <w:rFonts w:ascii="Arial" w:hAnsi="Arial" w:cs="Arial"/>
          <w:sz w:val="19"/>
          <w:szCs w:val="19"/>
        </w:rPr>
      </w:pPr>
    </w:p>
    <w:p w14:paraId="6F56A800" w14:textId="1C42A1A4" w:rsidR="005C7CA6" w:rsidRDefault="005C7CA6" w:rsidP="005C7CA6">
      <w:pPr>
        <w:pStyle w:val="Tekstpodstawowy22"/>
        <w:tabs>
          <w:tab w:val="left" w:pos="1985"/>
        </w:tabs>
        <w:rPr>
          <w:rFonts w:ascii="Arial" w:hAnsi="Arial" w:cs="Arial"/>
          <w:b w:val="0"/>
          <w:i/>
          <w:sz w:val="19"/>
          <w:szCs w:val="19"/>
        </w:rPr>
      </w:pPr>
      <w:r w:rsidRPr="001761FD">
        <w:rPr>
          <w:rFonts w:ascii="Arial" w:hAnsi="Arial" w:cs="Arial"/>
          <w:b w:val="0"/>
          <w:sz w:val="19"/>
          <w:szCs w:val="19"/>
        </w:rPr>
        <w:t xml:space="preserve">Na potrzeby postępowania o udzielenie zamówienia </w:t>
      </w:r>
      <w:r w:rsidRPr="00015E70">
        <w:rPr>
          <w:rFonts w:ascii="Arial" w:hAnsi="Arial" w:cs="Arial"/>
          <w:b w:val="0"/>
          <w:sz w:val="19"/>
          <w:szCs w:val="19"/>
        </w:rPr>
        <w:t xml:space="preserve">publicznego </w:t>
      </w:r>
      <w:r w:rsidR="00EB0ECC">
        <w:rPr>
          <w:rFonts w:ascii="Arial" w:hAnsi="Arial" w:cs="Arial"/>
          <w:b w:val="0"/>
          <w:sz w:val="19"/>
          <w:szCs w:val="19"/>
        </w:rPr>
        <w:t>na</w:t>
      </w:r>
      <w:r w:rsidRPr="00AA5755">
        <w:rPr>
          <w:rFonts w:ascii="Arial" w:eastAsia="Calibri" w:hAnsi="Arial" w:cs="Arial"/>
          <w:bCs/>
          <w:color w:val="0000FF"/>
          <w:sz w:val="19"/>
          <w:szCs w:val="19"/>
        </w:rPr>
        <w:t xml:space="preserve"> </w:t>
      </w:r>
      <w:r w:rsidR="00EB0ECC" w:rsidRPr="00EB0ECC">
        <w:rPr>
          <w:rFonts w:ascii="Arial" w:hAnsi="Arial" w:cs="Arial"/>
          <w:bCs/>
          <w:color w:val="0000FF"/>
          <w:sz w:val="19"/>
          <w:szCs w:val="19"/>
        </w:rPr>
        <w:t xml:space="preserve">dostawę sprzętu medycznego w ramach zadania „Doposażenie Szpitalnego Oddziału Ratunkowego oraz Pracowni Diagnostycznych w sprzęt i urządzenia szybkiej diagnostyki i terapii pacjentów w stanie zagrożenia zdrowia i życia </w:t>
      </w:r>
      <w:r w:rsidRPr="00EB0ECC">
        <w:rPr>
          <w:rFonts w:ascii="Arial" w:hAnsi="Arial" w:cs="Arial"/>
          <w:i/>
          <w:sz w:val="19"/>
          <w:szCs w:val="19"/>
        </w:rPr>
        <w:t xml:space="preserve">– </w:t>
      </w:r>
      <w:r w:rsidRPr="00EC6100">
        <w:rPr>
          <w:rFonts w:ascii="Arial" w:hAnsi="Arial" w:cs="Arial"/>
          <w:i/>
          <w:sz w:val="19"/>
          <w:szCs w:val="19"/>
        </w:rPr>
        <w:t xml:space="preserve">sprawa nr </w:t>
      </w:r>
      <w:r w:rsidR="00EC6100" w:rsidRPr="00EC6100">
        <w:rPr>
          <w:rFonts w:ascii="Arial" w:hAnsi="Arial" w:cs="Arial"/>
          <w:i/>
          <w:color w:val="FF0000"/>
          <w:sz w:val="19"/>
          <w:szCs w:val="19"/>
        </w:rPr>
        <w:t>10/2024</w:t>
      </w:r>
      <w:r w:rsidRPr="00015E70">
        <w:rPr>
          <w:rFonts w:ascii="Arial" w:hAnsi="Arial" w:cs="Arial"/>
          <w:sz w:val="19"/>
          <w:szCs w:val="19"/>
        </w:rPr>
        <w:t xml:space="preserve"> </w:t>
      </w:r>
      <w:r w:rsidRPr="00015E70">
        <w:rPr>
          <w:rFonts w:ascii="Arial" w:hAnsi="Arial" w:cs="Arial"/>
          <w:b w:val="0"/>
          <w:i/>
          <w:sz w:val="19"/>
          <w:szCs w:val="19"/>
        </w:rPr>
        <w:t>–</w:t>
      </w:r>
      <w:r w:rsidRPr="00015E70">
        <w:rPr>
          <w:rFonts w:ascii="Arial" w:hAnsi="Arial" w:cs="Arial"/>
          <w:b w:val="0"/>
          <w:sz w:val="19"/>
          <w:szCs w:val="19"/>
        </w:rPr>
        <w:t xml:space="preserve"> prowadzonego przez </w:t>
      </w:r>
      <w:r w:rsidRPr="00015E70">
        <w:rPr>
          <w:rFonts w:ascii="Arial" w:hAnsi="Arial" w:cs="Arial"/>
          <w:i/>
          <w:sz w:val="19"/>
          <w:szCs w:val="19"/>
        </w:rPr>
        <w:t>Szpital Wojewódzki im Św. Łukasza SP ZOZ w Tarnowie</w:t>
      </w:r>
      <w:r w:rsidRPr="001761FD">
        <w:rPr>
          <w:rFonts w:ascii="Arial" w:hAnsi="Arial" w:cs="Arial"/>
          <w:b w:val="0"/>
          <w:i/>
          <w:sz w:val="19"/>
          <w:szCs w:val="19"/>
        </w:rPr>
        <w:t xml:space="preserve">, </w:t>
      </w:r>
    </w:p>
    <w:p w14:paraId="6A77E8F4" w14:textId="77777777" w:rsidR="005C7CA6" w:rsidRPr="001761FD" w:rsidRDefault="005C7CA6" w:rsidP="005C7CA6">
      <w:pPr>
        <w:pStyle w:val="Tekstpodstawowy22"/>
        <w:rPr>
          <w:rFonts w:ascii="Arial" w:hAnsi="Arial" w:cs="Arial"/>
          <w:b w:val="0"/>
          <w:sz w:val="19"/>
          <w:szCs w:val="19"/>
        </w:rPr>
      </w:pPr>
    </w:p>
    <w:p w14:paraId="1530DAA5" w14:textId="77777777" w:rsidR="005C7CA6" w:rsidRPr="001B55AB" w:rsidRDefault="005C7CA6" w:rsidP="005C7CA6">
      <w:pPr>
        <w:pStyle w:val="Tekstpodstawowy22"/>
        <w:rPr>
          <w:rFonts w:ascii="Arial" w:hAnsi="Arial" w:cs="Arial"/>
          <w:b w:val="0"/>
          <w:i/>
          <w:sz w:val="19"/>
          <w:szCs w:val="19"/>
        </w:rPr>
      </w:pPr>
    </w:p>
    <w:p w14:paraId="0E40A50A" w14:textId="77777777" w:rsidR="005C7CA6" w:rsidRPr="001B55AB" w:rsidRDefault="005C7CA6" w:rsidP="005C7CA6">
      <w:pPr>
        <w:pStyle w:val="Tekstpodstawowy22"/>
        <w:rPr>
          <w:rFonts w:ascii="Arial" w:hAnsi="Arial" w:cs="Arial"/>
          <w:b w:val="0"/>
          <w:sz w:val="19"/>
          <w:szCs w:val="19"/>
        </w:rPr>
      </w:pPr>
      <w:r w:rsidRPr="001B55AB">
        <w:rPr>
          <w:rFonts w:ascii="Arial" w:hAnsi="Arial" w:cs="Arial"/>
          <w:i/>
          <w:sz w:val="19"/>
          <w:szCs w:val="19"/>
        </w:rPr>
        <w:t xml:space="preserve">Wykonawca </w:t>
      </w:r>
      <w:r w:rsidRPr="001B55AB">
        <w:rPr>
          <w:rFonts w:ascii="Arial" w:hAnsi="Arial" w:cs="Arial"/>
          <w:b w:val="0"/>
          <w:sz w:val="19"/>
          <w:szCs w:val="19"/>
        </w:rPr>
        <w:t xml:space="preserve"> ................................................................................................................................</w:t>
      </w:r>
    </w:p>
    <w:p w14:paraId="610833D8" w14:textId="77777777" w:rsidR="005C7CA6" w:rsidRPr="001B55AB" w:rsidRDefault="005C7CA6" w:rsidP="005C7CA6">
      <w:pPr>
        <w:pStyle w:val="Tekstpodstawowy22"/>
        <w:rPr>
          <w:rFonts w:ascii="Arial" w:hAnsi="Arial" w:cs="Arial"/>
          <w:b w:val="0"/>
          <w:sz w:val="19"/>
          <w:szCs w:val="19"/>
        </w:rPr>
      </w:pPr>
      <w:r w:rsidRPr="001B55AB">
        <w:rPr>
          <w:rFonts w:ascii="Arial" w:hAnsi="Arial" w:cs="Arial"/>
          <w:b w:val="0"/>
          <w:sz w:val="19"/>
          <w:szCs w:val="19"/>
        </w:rPr>
        <w:tab/>
        <w:t xml:space="preserve">      </w:t>
      </w:r>
    </w:p>
    <w:p w14:paraId="12B9BCB0" w14:textId="77777777" w:rsidR="005C7CA6" w:rsidRDefault="005C7CA6" w:rsidP="005C7CA6">
      <w:pPr>
        <w:pStyle w:val="Tekstpodstawowy22"/>
        <w:rPr>
          <w:rFonts w:ascii="Arial" w:hAnsi="Arial" w:cs="Arial"/>
          <w:b w:val="0"/>
          <w:sz w:val="19"/>
          <w:szCs w:val="19"/>
        </w:rPr>
      </w:pPr>
      <w:r w:rsidRPr="001B55AB">
        <w:rPr>
          <w:rFonts w:ascii="Arial" w:hAnsi="Arial" w:cs="Arial"/>
          <w:b w:val="0"/>
          <w:sz w:val="19"/>
          <w:szCs w:val="19"/>
        </w:rPr>
        <w:t xml:space="preserve">                      ................................................................................................................................</w:t>
      </w:r>
    </w:p>
    <w:p w14:paraId="7A886FE5" w14:textId="77777777" w:rsidR="005C7CA6" w:rsidRPr="001B55AB" w:rsidRDefault="005C7CA6" w:rsidP="005C7CA6">
      <w:pPr>
        <w:pStyle w:val="Tekstpodstawowy22"/>
        <w:rPr>
          <w:rFonts w:ascii="Arial" w:hAnsi="Arial" w:cs="Arial"/>
          <w:b w:val="0"/>
          <w:sz w:val="19"/>
          <w:szCs w:val="19"/>
        </w:rPr>
      </w:pPr>
    </w:p>
    <w:p w14:paraId="5F399ABA" w14:textId="77777777" w:rsidR="005C7CA6" w:rsidRPr="001B55AB" w:rsidRDefault="005C7CA6" w:rsidP="005C7CA6">
      <w:pPr>
        <w:pStyle w:val="Tekstpodstawowy22"/>
        <w:rPr>
          <w:rFonts w:ascii="Arial" w:hAnsi="Arial" w:cs="Arial"/>
          <w:i/>
          <w:sz w:val="19"/>
          <w:szCs w:val="19"/>
        </w:rPr>
      </w:pPr>
      <w:r w:rsidRPr="001B55AB">
        <w:rPr>
          <w:rFonts w:ascii="Arial" w:hAnsi="Arial" w:cs="Arial"/>
          <w:i/>
          <w:sz w:val="19"/>
          <w:szCs w:val="19"/>
        </w:rPr>
        <w:t xml:space="preserve">reprezentowany przez: </w:t>
      </w:r>
    </w:p>
    <w:p w14:paraId="3FF1B932" w14:textId="77777777" w:rsidR="005C7CA6" w:rsidRPr="001B55AB" w:rsidRDefault="005C7CA6" w:rsidP="005C7CA6">
      <w:pPr>
        <w:pStyle w:val="Tekstpodstawowy22"/>
        <w:rPr>
          <w:rFonts w:ascii="Arial" w:hAnsi="Arial" w:cs="Arial"/>
          <w:b w:val="0"/>
          <w:sz w:val="19"/>
          <w:szCs w:val="19"/>
        </w:rPr>
      </w:pPr>
      <w:r w:rsidRPr="001B55AB">
        <w:rPr>
          <w:rFonts w:ascii="Arial" w:hAnsi="Arial" w:cs="Arial"/>
          <w:b w:val="0"/>
          <w:sz w:val="19"/>
          <w:szCs w:val="19"/>
        </w:rPr>
        <w:t xml:space="preserve">                       ..............................................................................................................................</w:t>
      </w:r>
    </w:p>
    <w:p w14:paraId="375A9505" w14:textId="77777777" w:rsidR="005C7CA6" w:rsidRPr="001B55AB" w:rsidRDefault="005C7CA6" w:rsidP="005C7CA6">
      <w:pPr>
        <w:pStyle w:val="Tekstpodstawowy22"/>
        <w:rPr>
          <w:rFonts w:ascii="Arial" w:hAnsi="Arial" w:cs="Arial"/>
          <w:b w:val="0"/>
          <w:sz w:val="19"/>
          <w:szCs w:val="19"/>
        </w:rPr>
      </w:pPr>
      <w:r w:rsidRPr="001B55AB">
        <w:rPr>
          <w:rFonts w:ascii="Arial" w:hAnsi="Arial" w:cs="Arial"/>
          <w:b w:val="0"/>
          <w:sz w:val="19"/>
          <w:szCs w:val="19"/>
        </w:rPr>
        <w:tab/>
        <w:t xml:space="preserve">      </w:t>
      </w:r>
    </w:p>
    <w:p w14:paraId="2913C333" w14:textId="77777777" w:rsidR="005C7CA6" w:rsidRPr="001B55AB" w:rsidRDefault="005C7CA6" w:rsidP="005C7CA6">
      <w:pPr>
        <w:pStyle w:val="Tekstpodstawowy22"/>
        <w:rPr>
          <w:rFonts w:ascii="Arial" w:hAnsi="Arial" w:cs="Arial"/>
          <w:b w:val="0"/>
          <w:sz w:val="19"/>
          <w:szCs w:val="19"/>
        </w:rPr>
      </w:pPr>
      <w:r w:rsidRPr="001B55AB">
        <w:rPr>
          <w:rFonts w:ascii="Arial" w:hAnsi="Arial" w:cs="Arial"/>
          <w:b w:val="0"/>
          <w:sz w:val="19"/>
          <w:szCs w:val="19"/>
        </w:rPr>
        <w:t xml:space="preserve">                       ...............................................................................................................................</w:t>
      </w:r>
    </w:p>
    <w:p w14:paraId="763441F5" w14:textId="77777777" w:rsidR="005C7CA6" w:rsidRPr="001B55AB" w:rsidRDefault="005C7CA6" w:rsidP="005C7CA6">
      <w:pPr>
        <w:pStyle w:val="Tekstpodstawowy22"/>
        <w:rPr>
          <w:rFonts w:ascii="Arial" w:hAnsi="Arial" w:cs="Arial"/>
          <w:b w:val="0"/>
          <w:sz w:val="19"/>
          <w:szCs w:val="19"/>
        </w:rPr>
      </w:pPr>
    </w:p>
    <w:p w14:paraId="4DD34A51" w14:textId="77777777" w:rsidR="005C7CA6" w:rsidRDefault="005C7CA6" w:rsidP="005C7CA6">
      <w:pPr>
        <w:pStyle w:val="Tekstpodstawowy22"/>
        <w:rPr>
          <w:rFonts w:ascii="Arial" w:hAnsi="Arial" w:cs="Arial"/>
          <w:b w:val="0"/>
          <w:sz w:val="19"/>
          <w:szCs w:val="19"/>
        </w:rPr>
      </w:pPr>
    </w:p>
    <w:p w14:paraId="3DD6D812" w14:textId="77777777" w:rsidR="005C7CA6" w:rsidRPr="005C7CA6" w:rsidRDefault="005C7CA6" w:rsidP="005C7CA6">
      <w:p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5C7CA6">
        <w:rPr>
          <w:rFonts w:ascii="Arial" w:hAnsi="Arial" w:cs="Arial"/>
          <w:sz w:val="19"/>
          <w:szCs w:val="19"/>
        </w:rPr>
        <w:t>składa niniejsze oświadczenie o aktualności informacji zawartych w oświadczeniu, o którym mowa w art. 125 ust. 1 ustawy, w zakresie podstaw wykluczenia z postępowania wskazanych przez zamawiającego, o których mowa w:</w:t>
      </w:r>
    </w:p>
    <w:p w14:paraId="762C11CA" w14:textId="77777777" w:rsidR="005C7CA6" w:rsidRPr="005C7CA6" w:rsidRDefault="005C7CA6" w:rsidP="005C7CA6">
      <w:pPr>
        <w:spacing w:line="276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5C7CA6">
        <w:rPr>
          <w:rFonts w:ascii="Arial" w:hAnsi="Arial" w:cs="Arial"/>
          <w:sz w:val="19"/>
          <w:szCs w:val="19"/>
        </w:rPr>
        <w:t xml:space="preserve"> a) art. 108 ust. 1 pkt 3 ustawy,</w:t>
      </w:r>
    </w:p>
    <w:p w14:paraId="13B357C4" w14:textId="77777777" w:rsidR="005C7CA6" w:rsidRPr="005C7CA6" w:rsidRDefault="005C7CA6" w:rsidP="005C7CA6">
      <w:pPr>
        <w:spacing w:line="276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5C7CA6">
        <w:rPr>
          <w:rFonts w:ascii="Arial" w:hAnsi="Arial" w:cs="Arial"/>
          <w:sz w:val="19"/>
          <w:szCs w:val="19"/>
        </w:rPr>
        <w:t xml:space="preserve"> b) art. 108 ust. 1 pkt 4 ustawy, dotyczących orzeczenia zakazu ubiegania się o zamówienie publiczne tytułem środka zapobiegawczego, </w:t>
      </w:r>
    </w:p>
    <w:p w14:paraId="623AA489" w14:textId="77777777" w:rsidR="005C7CA6" w:rsidRPr="005C7CA6" w:rsidRDefault="005C7CA6" w:rsidP="005C7CA6">
      <w:pPr>
        <w:spacing w:line="276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5C7CA6">
        <w:rPr>
          <w:rFonts w:ascii="Arial" w:hAnsi="Arial" w:cs="Arial"/>
          <w:sz w:val="19"/>
          <w:szCs w:val="19"/>
        </w:rPr>
        <w:t xml:space="preserve">c) art. 108 ust. 1 pkt 5 ustawy, dotyczących zawarcia z innymi wykonawcami porozumienia mającego na celu zakłócenie konkurencji, </w:t>
      </w:r>
    </w:p>
    <w:p w14:paraId="7EC70DA8" w14:textId="77777777" w:rsidR="005C7CA6" w:rsidRPr="005C7CA6" w:rsidRDefault="005C7CA6" w:rsidP="005C7CA6">
      <w:pPr>
        <w:pStyle w:val="Tekstpodstawowy22"/>
        <w:ind w:left="284" w:hanging="284"/>
        <w:rPr>
          <w:rFonts w:ascii="Arial" w:hAnsi="Arial" w:cs="Arial"/>
          <w:b w:val="0"/>
          <w:bCs/>
          <w:sz w:val="19"/>
          <w:szCs w:val="19"/>
        </w:rPr>
      </w:pPr>
      <w:r w:rsidRPr="005C7CA6">
        <w:rPr>
          <w:rFonts w:ascii="Arial" w:hAnsi="Arial" w:cs="Arial"/>
          <w:b w:val="0"/>
          <w:bCs/>
          <w:sz w:val="19"/>
          <w:szCs w:val="19"/>
        </w:rPr>
        <w:t>d) art. 108 ust. 1 pkt 6 ustawy</w:t>
      </w:r>
    </w:p>
    <w:p w14:paraId="3563E9D5" w14:textId="77777777" w:rsidR="005C7CA6" w:rsidRDefault="005C7CA6" w:rsidP="005C7CA6">
      <w:pPr>
        <w:pStyle w:val="Tekstpodstawowy22"/>
        <w:jc w:val="left"/>
        <w:rPr>
          <w:rFonts w:ascii="Arial" w:hAnsi="Arial" w:cs="Arial"/>
          <w:b w:val="0"/>
          <w:sz w:val="19"/>
          <w:szCs w:val="19"/>
        </w:rPr>
      </w:pPr>
      <w:r w:rsidRPr="001B55AB">
        <w:rPr>
          <w:rFonts w:ascii="Arial" w:hAnsi="Arial" w:cs="Arial"/>
          <w:b w:val="0"/>
          <w:sz w:val="19"/>
          <w:szCs w:val="19"/>
        </w:rPr>
        <w:t xml:space="preserve">                   </w:t>
      </w:r>
    </w:p>
    <w:p w14:paraId="550E5756" w14:textId="77777777" w:rsidR="005C7CA6" w:rsidRDefault="005C7CA6" w:rsidP="005C7CA6">
      <w:pPr>
        <w:pStyle w:val="Tekstpodstawowy22"/>
        <w:jc w:val="left"/>
        <w:rPr>
          <w:rFonts w:ascii="Arial" w:hAnsi="Arial" w:cs="Arial"/>
          <w:b w:val="0"/>
          <w:sz w:val="19"/>
          <w:szCs w:val="19"/>
        </w:rPr>
      </w:pPr>
    </w:p>
    <w:p w14:paraId="2239589C" w14:textId="77777777" w:rsidR="005C7CA6" w:rsidRDefault="005C7CA6" w:rsidP="005C7CA6">
      <w:pPr>
        <w:pStyle w:val="Tekstpodstawowy22"/>
        <w:jc w:val="left"/>
        <w:rPr>
          <w:rFonts w:ascii="Arial" w:hAnsi="Arial" w:cs="Arial"/>
          <w:b w:val="0"/>
          <w:sz w:val="19"/>
          <w:szCs w:val="19"/>
        </w:rPr>
      </w:pPr>
    </w:p>
    <w:p w14:paraId="0D090E66" w14:textId="77777777" w:rsidR="005C7CA6" w:rsidRDefault="005C7CA6" w:rsidP="005C7CA6">
      <w:pPr>
        <w:pStyle w:val="Tekstpodstawowy22"/>
        <w:jc w:val="left"/>
        <w:rPr>
          <w:rFonts w:ascii="Arial" w:hAnsi="Arial" w:cs="Arial"/>
          <w:b w:val="0"/>
          <w:sz w:val="19"/>
          <w:szCs w:val="19"/>
        </w:rPr>
      </w:pPr>
    </w:p>
    <w:p w14:paraId="2F7A1B99" w14:textId="77777777" w:rsidR="005C7CA6" w:rsidRDefault="005C7CA6" w:rsidP="005C7CA6">
      <w:pPr>
        <w:pStyle w:val="Tekstpodstawowy22"/>
        <w:jc w:val="left"/>
        <w:rPr>
          <w:rFonts w:ascii="Arial" w:hAnsi="Arial" w:cs="Arial"/>
          <w:b w:val="0"/>
          <w:sz w:val="19"/>
          <w:szCs w:val="19"/>
        </w:rPr>
      </w:pPr>
    </w:p>
    <w:p w14:paraId="7A818D6D" w14:textId="77777777" w:rsidR="005C7CA6" w:rsidRPr="001B55AB" w:rsidRDefault="005C7CA6" w:rsidP="005C7CA6">
      <w:pPr>
        <w:pStyle w:val="Tekstpodstawowy22"/>
        <w:jc w:val="left"/>
        <w:rPr>
          <w:rFonts w:ascii="Arial" w:hAnsi="Arial" w:cs="Arial"/>
          <w:b w:val="0"/>
          <w:sz w:val="19"/>
          <w:szCs w:val="19"/>
        </w:rPr>
      </w:pPr>
    </w:p>
    <w:p w14:paraId="571B8E6D" w14:textId="77777777" w:rsidR="005C7CA6" w:rsidRPr="001B55AB" w:rsidRDefault="005C7CA6" w:rsidP="005C7CA6">
      <w:pPr>
        <w:pStyle w:val="Tekstpodstawowy22"/>
        <w:jc w:val="left"/>
        <w:rPr>
          <w:rFonts w:ascii="Arial" w:hAnsi="Arial" w:cs="Arial"/>
          <w:b w:val="0"/>
          <w:sz w:val="19"/>
          <w:szCs w:val="19"/>
        </w:rPr>
      </w:pPr>
    </w:p>
    <w:p w14:paraId="5733C0F1" w14:textId="77777777" w:rsidR="005C7CA6" w:rsidRPr="001B55AB" w:rsidRDefault="005C7CA6" w:rsidP="005C7CA6">
      <w:pPr>
        <w:pStyle w:val="Tekstpodstawowy22"/>
        <w:jc w:val="left"/>
        <w:rPr>
          <w:rFonts w:ascii="Arial" w:hAnsi="Arial" w:cs="Arial"/>
          <w:b w:val="0"/>
          <w:sz w:val="19"/>
          <w:szCs w:val="19"/>
        </w:rPr>
      </w:pPr>
      <w:r w:rsidRPr="001B55AB">
        <w:rPr>
          <w:rFonts w:ascii="Arial" w:hAnsi="Arial" w:cs="Arial"/>
          <w:b w:val="0"/>
          <w:sz w:val="19"/>
          <w:szCs w:val="19"/>
        </w:rPr>
        <w:t>............................., dnia:...............................</w:t>
      </w:r>
    </w:p>
    <w:p w14:paraId="3743CB02" w14:textId="4139F613" w:rsidR="00B44230" w:rsidRPr="006520AA" w:rsidRDefault="00B44230" w:rsidP="006520AA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ar-SA"/>
        </w:rPr>
      </w:pPr>
    </w:p>
    <w:sectPr w:rsidR="00B44230" w:rsidRPr="006520AA" w:rsidSect="00752C84">
      <w:headerReference w:type="default" r:id="rId31"/>
      <w:footerReference w:type="default" r:id="rId32"/>
      <w:pgSz w:w="11906" w:h="16838"/>
      <w:pgMar w:top="1135" w:right="1418" w:bottom="1418" w:left="1418" w:header="709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F5BD4" w14:textId="77777777" w:rsidR="00752C84" w:rsidRDefault="00752C84" w:rsidP="00993FA5">
      <w:pPr>
        <w:spacing w:after="0" w:line="240" w:lineRule="auto"/>
      </w:pPr>
      <w:r>
        <w:separator/>
      </w:r>
    </w:p>
  </w:endnote>
  <w:endnote w:type="continuationSeparator" w:id="0">
    <w:p w14:paraId="39CF8DFD" w14:textId="77777777" w:rsidR="00752C84" w:rsidRDefault="00752C84" w:rsidP="00993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Andale Sans UI">
    <w:altName w:val="Calibri"/>
    <w:charset w:val="00"/>
    <w:family w:val="auto"/>
    <w:pitch w:val="variable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Yu Gothic"/>
    <w:charset w:val="00"/>
    <w:family w:val="auto"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5FA21" w14:textId="77777777" w:rsidR="006A1730" w:rsidRDefault="006A1730">
    <w:pPr>
      <w:pStyle w:val="Stopka"/>
      <w:framePr w:wrap="auto" w:vAnchor="text" w:hAnchor="margin" w:xAlign="right" w:y="1"/>
      <w:rPr>
        <w:rStyle w:val="Numerstrony"/>
      </w:rPr>
    </w:pPr>
  </w:p>
  <w:p w14:paraId="3D99BE92" w14:textId="77777777" w:rsidR="006A1730" w:rsidRDefault="006A1730">
    <w:pPr>
      <w:pStyle w:val="Nagwek"/>
      <w:tabs>
        <w:tab w:val="clear" w:pos="9072"/>
        <w:tab w:val="right" w:pos="10317"/>
      </w:tabs>
      <w:rPr>
        <w:rFonts w:ascii="Book Antiqua" w:hAnsi="Book Antiqua" w:cs="Book Antiqua"/>
        <w:sz w:val="20"/>
        <w:szCs w:val="20"/>
      </w:rPr>
    </w:pPr>
  </w:p>
  <w:p w14:paraId="4E30C72C" w14:textId="28758F7E" w:rsidR="006A1730" w:rsidRDefault="006A1730">
    <w:pPr>
      <w:pStyle w:val="Nagwek"/>
      <w:tabs>
        <w:tab w:val="clear" w:pos="9072"/>
        <w:tab w:val="left" w:pos="6660"/>
        <w:tab w:val="right" w:pos="9360"/>
        <w:tab w:val="right" w:pos="10317"/>
      </w:tabs>
      <w:rPr>
        <w:sz w:val="20"/>
        <w:szCs w:val="20"/>
      </w:rPr>
    </w:pPr>
    <w:r>
      <w:rPr>
        <w:sz w:val="20"/>
        <w:szCs w:val="20"/>
      </w:rPr>
      <w:t xml:space="preserve">Szpital im. Św. Łukasza SPZOZ w Tarnowie 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  <w:t xml:space="preserve">strona </w:t>
    </w:r>
    <w:r>
      <w:rPr>
        <w:rStyle w:val="Numerstrony"/>
        <w:sz w:val="20"/>
        <w:szCs w:val="20"/>
      </w:rPr>
      <w:fldChar w:fldCharType="begin"/>
    </w:r>
    <w:r>
      <w:rPr>
        <w:rStyle w:val="Numerstrony"/>
        <w:sz w:val="20"/>
        <w:szCs w:val="20"/>
      </w:rPr>
      <w:instrText xml:space="preserve"> PAGE </w:instrText>
    </w:r>
    <w:r>
      <w:rPr>
        <w:rStyle w:val="Numerstrony"/>
        <w:sz w:val="20"/>
        <w:szCs w:val="20"/>
      </w:rPr>
      <w:fldChar w:fldCharType="separate"/>
    </w:r>
    <w:r w:rsidR="00E04217">
      <w:rPr>
        <w:rStyle w:val="Numerstrony"/>
        <w:noProof/>
        <w:sz w:val="20"/>
        <w:szCs w:val="20"/>
      </w:rPr>
      <w:t>19</w:t>
    </w:r>
    <w:r>
      <w:rPr>
        <w:rStyle w:val="Numerstrony"/>
        <w:sz w:val="20"/>
        <w:szCs w:val="20"/>
      </w:rPr>
      <w:fldChar w:fldCharType="end"/>
    </w:r>
  </w:p>
  <w:p w14:paraId="4055BE8C" w14:textId="77777777" w:rsidR="006A1730" w:rsidRDefault="006A1730">
    <w:pPr>
      <w:pStyle w:val="Stopka"/>
      <w:rPr>
        <w:sz w:val="20"/>
        <w:szCs w:val="20"/>
      </w:rPr>
    </w:pPr>
  </w:p>
  <w:p w14:paraId="347BD95A" w14:textId="77777777" w:rsidR="006A1730" w:rsidRDefault="006A173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81297" w14:textId="77777777" w:rsidR="00752C84" w:rsidRDefault="00752C84" w:rsidP="00993FA5">
      <w:pPr>
        <w:spacing w:after="0" w:line="240" w:lineRule="auto"/>
      </w:pPr>
      <w:r>
        <w:separator/>
      </w:r>
    </w:p>
  </w:footnote>
  <w:footnote w:type="continuationSeparator" w:id="0">
    <w:p w14:paraId="63D8B857" w14:textId="77777777" w:rsidR="00752C84" w:rsidRDefault="00752C84" w:rsidP="00993FA5">
      <w:pPr>
        <w:spacing w:after="0" w:line="240" w:lineRule="auto"/>
      </w:pPr>
      <w:r>
        <w:continuationSeparator/>
      </w:r>
    </w:p>
  </w:footnote>
  <w:footnote w:id="1">
    <w:p w14:paraId="76D4D741" w14:textId="77777777" w:rsidR="005B07E5" w:rsidRPr="003B2705" w:rsidRDefault="005B07E5" w:rsidP="005B07E5">
      <w:pPr>
        <w:pStyle w:val="Tekstprzypisudolnego"/>
        <w:rPr>
          <w:rFonts w:ascii="Arial" w:hAnsi="Arial" w:cs="Arial"/>
          <w:sz w:val="16"/>
          <w:szCs w:val="16"/>
        </w:rPr>
      </w:pPr>
      <w:r w:rsidRPr="003B270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2705">
        <w:rPr>
          <w:rFonts w:ascii="Arial" w:hAnsi="Arial" w:cs="Arial"/>
          <w:sz w:val="16"/>
          <w:szCs w:val="16"/>
        </w:rPr>
        <w:t xml:space="preserve"> Niepotrzebne skreślić</w:t>
      </w:r>
      <w:r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F3C91" w14:textId="517FFDDE" w:rsidR="006520AA" w:rsidRDefault="006A1730">
    <w:pPr>
      <w:pStyle w:val="Nagwek"/>
      <w:rPr>
        <w:rFonts w:ascii="Garamond" w:hAnsi="Garamond" w:cs="Garamond"/>
        <w:b/>
        <w:color w:val="000000" w:themeColor="text1"/>
        <w:sz w:val="20"/>
        <w:szCs w:val="20"/>
      </w:rPr>
    </w:pPr>
    <w:r w:rsidRPr="00793092">
      <w:rPr>
        <w:rFonts w:ascii="Garamond" w:hAnsi="Garamond" w:cs="Garamond"/>
        <w:b/>
        <w:color w:val="000000" w:themeColor="text1"/>
        <w:sz w:val="20"/>
        <w:szCs w:val="20"/>
      </w:rPr>
      <w:t xml:space="preserve">Nr sprawy </w:t>
    </w:r>
    <w:r w:rsidR="00EC6100" w:rsidRPr="00EC6100">
      <w:rPr>
        <w:rFonts w:ascii="Garamond" w:hAnsi="Garamond" w:cs="Garamond"/>
        <w:b/>
        <w:color w:val="000000" w:themeColor="text1"/>
        <w:sz w:val="20"/>
        <w:szCs w:val="20"/>
      </w:rPr>
      <w:t>1</w:t>
    </w:r>
    <w:r w:rsidR="006520AA" w:rsidRPr="00EC6100">
      <w:rPr>
        <w:rFonts w:ascii="Garamond" w:hAnsi="Garamond" w:cs="Garamond"/>
        <w:b/>
        <w:color w:val="000000" w:themeColor="text1"/>
        <w:sz w:val="20"/>
        <w:szCs w:val="20"/>
      </w:rPr>
      <w:t>0</w:t>
    </w:r>
    <w:r w:rsidR="006520AA" w:rsidRPr="00170224">
      <w:rPr>
        <w:rFonts w:ascii="Garamond" w:hAnsi="Garamond" w:cs="Garamond"/>
        <w:b/>
        <w:color w:val="000000" w:themeColor="text1"/>
        <w:sz w:val="20"/>
        <w:szCs w:val="20"/>
      </w:rPr>
      <w:t>/202</w:t>
    </w:r>
    <w:r w:rsidR="00170224" w:rsidRPr="00170224">
      <w:rPr>
        <w:rFonts w:ascii="Garamond" w:hAnsi="Garamond" w:cs="Garamond"/>
        <w:b/>
        <w:color w:val="000000" w:themeColor="text1"/>
        <w:sz w:val="20"/>
        <w:szCs w:val="20"/>
      </w:rPr>
      <w:t>4</w:t>
    </w:r>
  </w:p>
  <w:p w14:paraId="1425B125" w14:textId="6A7E5C47" w:rsidR="006A1730" w:rsidRPr="0043233A" w:rsidRDefault="006A1730">
    <w:pPr>
      <w:pStyle w:val="Nagwek"/>
      <w:rPr>
        <w:b/>
      </w:rPr>
    </w:pPr>
    <w:r w:rsidRPr="0043233A">
      <w:rPr>
        <w:b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A"/>
    <w:multiLevelType w:val="multilevel"/>
    <w:tmpl w:val="28B2AAA2"/>
    <w:name w:val="WW8Num10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/>
        <w:b/>
        <w:bCs/>
        <w:sz w:val="28"/>
        <w:szCs w:val="24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  <w:lang w:val="pl-PL"/>
      </w:rPr>
    </w:lvl>
    <w:lvl w:ilvl="2">
      <w:start w:val="1"/>
      <w:numFmt w:val="lowerRoman"/>
      <w:lvlText w:val="%3."/>
      <w:lvlJc w:val="left"/>
      <w:pPr>
        <w:tabs>
          <w:tab w:val="num" w:pos="2400"/>
        </w:tabs>
        <w:ind w:left="2400" w:firstLine="0"/>
      </w:pPr>
    </w:lvl>
    <w:lvl w:ilvl="3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>
      <w:start w:val="1"/>
      <w:numFmt w:val="lowerRoman"/>
      <w:lvlText w:val="%6."/>
      <w:lvlJc w:val="left"/>
      <w:pPr>
        <w:tabs>
          <w:tab w:val="num" w:pos="4560"/>
        </w:tabs>
        <w:ind w:left="4560" w:firstLine="0"/>
      </w:pPr>
    </w:lvl>
    <w:lvl w:ilvl="6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>
      <w:start w:val="1"/>
      <w:numFmt w:val="lowerRoman"/>
      <w:lvlText w:val="%9."/>
      <w:lvlJc w:val="left"/>
      <w:pPr>
        <w:tabs>
          <w:tab w:val="num" w:pos="6720"/>
        </w:tabs>
        <w:ind w:left="6720" w:firstLine="0"/>
      </w:pPr>
    </w:lvl>
  </w:abstractNum>
  <w:abstractNum w:abstractNumId="3" w15:restartNumberingAfterBreak="0">
    <w:nsid w:val="00000012"/>
    <w:multiLevelType w:val="multilevel"/>
    <w:tmpl w:val="00000012"/>
    <w:name w:val="WW8Num1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4" w15:restartNumberingAfterBreak="0">
    <w:nsid w:val="00000013"/>
    <w:multiLevelType w:val="singleLevel"/>
    <w:tmpl w:val="D520D8DC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/>
        <w:bCs/>
        <w:i w:val="0"/>
        <w:iCs w:val="0"/>
        <w:sz w:val="19"/>
        <w:szCs w:val="19"/>
      </w:rPr>
    </w:lvl>
  </w:abstractNum>
  <w:abstractNum w:abstractNumId="5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1B"/>
    <w:multiLevelType w:val="singleLevel"/>
    <w:tmpl w:val="0000001B"/>
    <w:name w:val="WW8Num3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20"/>
    <w:multiLevelType w:val="multilevel"/>
    <w:tmpl w:val="E932DF70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/>
        <w:bCs/>
        <w:i w:val="0"/>
        <w:iCs w:val="0"/>
        <w:color w:val="auto"/>
        <w:position w:val="0"/>
        <w:sz w:val="19"/>
        <w:szCs w:val="19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927"/>
        </w:tabs>
        <w:ind w:left="907" w:hanging="340"/>
      </w:pPr>
      <w:rPr>
        <w:rFonts w:ascii="Arial" w:hAnsi="Arial" w:cs="Arial" w:hint="default"/>
        <w:b/>
        <w:bCs/>
        <w:i w:val="0"/>
        <w:iCs w:val="0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26"/>
    <w:multiLevelType w:val="multilevel"/>
    <w:tmpl w:val="A2B43BBA"/>
    <w:name w:val="WW8Num37"/>
    <w:lvl w:ilvl="0">
      <w:start w:val="1"/>
      <w:numFmt w:val="decimal"/>
      <w:lvlText w:val="%1."/>
      <w:lvlJc w:val="left"/>
      <w:pPr>
        <w:tabs>
          <w:tab w:val="num" w:pos="2479"/>
        </w:tabs>
      </w:pPr>
    </w:lvl>
    <w:lvl w:ilvl="1">
      <w:start w:val="1"/>
      <w:numFmt w:val="bullet"/>
      <w:lvlText w:val="o"/>
      <w:lvlJc w:val="left"/>
      <w:pPr>
        <w:tabs>
          <w:tab w:val="num" w:pos="1211"/>
        </w:tabs>
      </w:pPr>
      <w:rPr>
        <w:rFonts w:ascii="Courier New" w:hAnsi="Courier New" w:cs="Lucida Sans Unicode"/>
      </w:rPr>
    </w:lvl>
    <w:lvl w:ilvl="2">
      <w:start w:val="1"/>
      <w:numFmt w:val="decimal"/>
      <w:lvlText w:val="%3)"/>
      <w:lvlJc w:val="left"/>
      <w:pPr>
        <w:tabs>
          <w:tab w:val="num" w:pos="786"/>
        </w:tabs>
      </w:pPr>
    </w:lvl>
    <w:lvl w:ilvl="3">
      <w:start w:val="1"/>
      <w:numFmt w:val="bullet"/>
      <w:lvlText w:val=""/>
      <w:lvlJc w:val="left"/>
      <w:pPr>
        <w:tabs>
          <w:tab w:val="num" w:pos="3919"/>
        </w:tabs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39"/>
        </w:tabs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5359"/>
        </w:tabs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079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799"/>
        </w:tabs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7519"/>
        </w:tabs>
      </w:pPr>
      <w:rPr>
        <w:rFonts w:ascii="Wingdings" w:hAnsi="Wingdings"/>
      </w:rPr>
    </w:lvl>
  </w:abstractNum>
  <w:abstractNum w:abstractNumId="9" w15:restartNumberingAfterBreak="0">
    <w:nsid w:val="0000002B"/>
    <w:multiLevelType w:val="singleLevel"/>
    <w:tmpl w:val="0000002B"/>
    <w:name w:val="WW8Num59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/>
        <w:b/>
        <w:bCs/>
        <w:i w:val="0"/>
        <w:iCs w:val="0"/>
        <w:sz w:val="19"/>
        <w:szCs w:val="19"/>
      </w:rPr>
    </w:lvl>
  </w:abstractNum>
  <w:abstractNum w:abstractNumId="10" w15:restartNumberingAfterBreak="0">
    <w:nsid w:val="0000002F"/>
    <w:multiLevelType w:val="singleLevel"/>
    <w:tmpl w:val="0000002F"/>
    <w:name w:val="WW8Num66"/>
    <w:lvl w:ilvl="0">
      <w:start w:val="6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/>
        <w:b/>
        <w:bCs/>
        <w:i w:val="0"/>
        <w:iCs w:val="0"/>
        <w:position w:val="0"/>
        <w:sz w:val="22"/>
        <w:szCs w:val="22"/>
        <w:vertAlign w:val="baseline"/>
      </w:rPr>
    </w:lvl>
  </w:abstractNum>
  <w:abstractNum w:abstractNumId="11" w15:restartNumberingAfterBreak="0">
    <w:nsid w:val="0083518B"/>
    <w:multiLevelType w:val="hybridMultilevel"/>
    <w:tmpl w:val="3BD49FA8"/>
    <w:name w:val="WW8Num1222"/>
    <w:lvl w:ilvl="0" w:tplc="FFFFFFF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/>
        <w:bCs/>
        <w:i w:val="0"/>
        <w:iCs w:val="0"/>
        <w:sz w:val="18"/>
        <w:szCs w:val="18"/>
      </w:rPr>
    </w:lvl>
    <w:lvl w:ilvl="1" w:tplc="50C036A2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/>
        <w:bCs/>
        <w:i w:val="0"/>
        <w:iCs w:val="0"/>
        <w:sz w:val="19"/>
        <w:szCs w:val="19"/>
      </w:rPr>
    </w:lvl>
    <w:lvl w:ilvl="2" w:tplc="6CB84A4C">
      <w:start w:val="1"/>
      <w:numFmt w:val="lowerLetter"/>
      <w:lvlText w:val="%3)"/>
      <w:lvlJc w:val="left"/>
      <w:pPr>
        <w:tabs>
          <w:tab w:val="num" w:pos="2340"/>
        </w:tabs>
        <w:ind w:left="2320" w:hanging="340"/>
      </w:pPr>
      <w:rPr>
        <w:rFonts w:ascii="Arial" w:hAnsi="Arial" w:cs="Arial" w:hint="default"/>
        <w:b/>
        <w:bCs/>
        <w:i w:val="0"/>
        <w:iCs w:val="0"/>
        <w:sz w:val="19"/>
        <w:szCs w:val="19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1415696"/>
    <w:multiLevelType w:val="multilevel"/>
    <w:tmpl w:val="F18AEDD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01A71B70"/>
    <w:multiLevelType w:val="hybridMultilevel"/>
    <w:tmpl w:val="FC36380A"/>
    <w:lvl w:ilvl="0" w:tplc="5A585734">
      <w:start w:val="1"/>
      <w:numFmt w:val="decimal"/>
      <w:lvlText w:val="%1."/>
      <w:lvlJc w:val="left"/>
      <w:pPr>
        <w:ind w:left="786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04A609B4"/>
    <w:multiLevelType w:val="hybridMultilevel"/>
    <w:tmpl w:val="DE560F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B833F7"/>
    <w:multiLevelType w:val="hybridMultilevel"/>
    <w:tmpl w:val="9B32628E"/>
    <w:lvl w:ilvl="0" w:tplc="AE06D01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73C3A78"/>
    <w:multiLevelType w:val="hybridMultilevel"/>
    <w:tmpl w:val="92E0465A"/>
    <w:name w:val="WW8Num822"/>
    <w:lvl w:ilvl="0" w:tplc="FFFFFFF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/>
        <w:bCs/>
        <w:i w:val="0"/>
        <w:iCs w:val="0"/>
        <w:sz w:val="19"/>
        <w:szCs w:val="19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C4F7665"/>
    <w:multiLevelType w:val="hybridMultilevel"/>
    <w:tmpl w:val="C436FBC0"/>
    <w:lvl w:ilvl="0" w:tplc="28B0472C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E300C03"/>
    <w:multiLevelType w:val="hybridMultilevel"/>
    <w:tmpl w:val="BA1EB78A"/>
    <w:lvl w:ilvl="0" w:tplc="B8425D4C">
      <w:start w:val="1"/>
      <w:numFmt w:val="decimal"/>
      <w:lvlText w:val="%1."/>
      <w:lvlJc w:val="left"/>
      <w:pPr>
        <w:ind w:left="502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0E825419"/>
    <w:multiLevelType w:val="hybridMultilevel"/>
    <w:tmpl w:val="6AE44186"/>
    <w:lvl w:ilvl="0" w:tplc="27D8D600">
      <w:start w:val="6"/>
      <w:numFmt w:val="decimal"/>
      <w:lvlText w:val="%1."/>
      <w:lvlJc w:val="left"/>
      <w:pPr>
        <w:ind w:left="735" w:hanging="360"/>
      </w:pPr>
      <w:rPr>
        <w:rFonts w:eastAsia="SimSun"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0" w15:restartNumberingAfterBreak="0">
    <w:nsid w:val="11DF3B9F"/>
    <w:multiLevelType w:val="multilevel"/>
    <w:tmpl w:val="07BAED8C"/>
    <w:lvl w:ilvl="0">
      <w:start w:val="13"/>
      <w:numFmt w:val="decimal"/>
      <w:lvlText w:val="%1."/>
      <w:lvlJc w:val="left"/>
      <w:pPr>
        <w:ind w:left="644" w:hanging="360"/>
      </w:pPr>
      <w:rPr>
        <w:rFonts w:hint="default"/>
        <w:b/>
        <w:bCs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242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2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96" w:hanging="1440"/>
      </w:pPr>
      <w:rPr>
        <w:rFonts w:hint="default"/>
      </w:rPr>
    </w:lvl>
  </w:abstractNum>
  <w:abstractNum w:abstractNumId="21" w15:restartNumberingAfterBreak="0">
    <w:nsid w:val="17A9708E"/>
    <w:multiLevelType w:val="multilevel"/>
    <w:tmpl w:val="B10CCD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2" w15:restartNumberingAfterBreak="0">
    <w:nsid w:val="1A5F52CB"/>
    <w:multiLevelType w:val="hybridMultilevel"/>
    <w:tmpl w:val="1772DD94"/>
    <w:lvl w:ilvl="0" w:tplc="2640DA0A">
      <w:start w:val="1"/>
      <w:numFmt w:val="lowerLetter"/>
      <w:lvlText w:val="%1)"/>
      <w:lvlJc w:val="left"/>
      <w:pPr>
        <w:ind w:left="1146" w:hanging="360"/>
      </w:pPr>
      <w:rPr>
        <w:rFonts w:ascii="Arial" w:eastAsia="Times New Roman" w:hAnsi="Arial" w:cs="Arial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1B106447"/>
    <w:multiLevelType w:val="hybridMultilevel"/>
    <w:tmpl w:val="FD6CA0B4"/>
    <w:lvl w:ilvl="0" w:tplc="DF9010F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F0E0BC5"/>
    <w:multiLevelType w:val="hybridMultilevel"/>
    <w:tmpl w:val="65C01338"/>
    <w:name w:val="WW8Num122"/>
    <w:lvl w:ilvl="0" w:tplc="9838031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/>
        <w:bCs/>
        <w:i w:val="0"/>
        <w:iCs w:val="0"/>
        <w:color w:val="auto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7B334EB"/>
    <w:multiLevelType w:val="hybridMultilevel"/>
    <w:tmpl w:val="9D8694E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283700A4"/>
    <w:multiLevelType w:val="multilevel"/>
    <w:tmpl w:val="95DC7BEE"/>
    <w:lvl w:ilvl="0">
      <w:start w:val="1"/>
      <w:numFmt w:val="decimal"/>
      <w:lvlText w:val="%1."/>
      <w:lvlJc w:val="left"/>
      <w:pPr>
        <w:ind w:left="340" w:hanging="340"/>
      </w:pPr>
      <w:rPr>
        <w:rFonts w:ascii="Arial" w:hAnsi="Arial"/>
        <w:b w:val="0"/>
        <w:bCs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F1F0091"/>
    <w:multiLevelType w:val="hybridMultilevel"/>
    <w:tmpl w:val="BD10B312"/>
    <w:lvl w:ilvl="0" w:tplc="9ADC762E">
      <w:start w:val="3"/>
      <w:numFmt w:val="decimal"/>
      <w:lvlText w:val="%1."/>
      <w:lvlJc w:val="left"/>
      <w:pPr>
        <w:tabs>
          <w:tab w:val="num" w:pos="772"/>
        </w:tabs>
        <w:ind w:left="772" w:hanging="397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0863DEF"/>
    <w:multiLevelType w:val="multilevel"/>
    <w:tmpl w:val="EB52367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348F21FA"/>
    <w:multiLevelType w:val="multilevel"/>
    <w:tmpl w:val="4074EFB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  <w:bCs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bCs w:val="0"/>
      </w:rPr>
    </w:lvl>
  </w:abstractNum>
  <w:abstractNum w:abstractNumId="31" w15:restartNumberingAfterBreak="0">
    <w:nsid w:val="367E38B0"/>
    <w:multiLevelType w:val="multilevel"/>
    <w:tmpl w:val="78189026"/>
    <w:lvl w:ilvl="0">
      <w:start w:val="3"/>
      <w:numFmt w:val="decimal"/>
      <w:lvlText w:val="%1."/>
      <w:lvlJc w:val="left"/>
      <w:pPr>
        <w:ind w:left="340" w:hanging="340"/>
      </w:pPr>
      <w:rPr>
        <w:rFonts w:ascii="Arial" w:hAnsi="Arial" w:hint="default"/>
        <w:b w:val="0"/>
        <w:bCs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 w15:restartNumberingAfterBreak="0">
    <w:nsid w:val="3D8979F5"/>
    <w:multiLevelType w:val="hybridMultilevel"/>
    <w:tmpl w:val="4F445C26"/>
    <w:lvl w:ilvl="0" w:tplc="E85CAE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8604356"/>
    <w:multiLevelType w:val="multilevel"/>
    <w:tmpl w:val="FA9A9C16"/>
    <w:lvl w:ilvl="0">
      <w:start w:val="1"/>
      <w:numFmt w:val="decimal"/>
      <w:lvlText w:val="%1."/>
      <w:lvlJc w:val="left"/>
      <w:pPr>
        <w:ind w:left="340" w:hanging="340"/>
      </w:pPr>
      <w:rPr>
        <w:rFonts w:ascii="Arial" w:hAnsi="Arial"/>
        <w:b/>
        <w:bCs/>
        <w:i w:val="0"/>
        <w:iCs w:val="0"/>
        <w:sz w:val="19"/>
        <w:szCs w:val="19"/>
      </w:rPr>
    </w:lvl>
    <w:lvl w:ilvl="1">
      <w:numFmt w:val="bullet"/>
      <w:lvlText w:val=""/>
      <w:lvlJc w:val="left"/>
      <w:rPr>
        <w:rFonts w:ascii="Symbol" w:hAnsi="Symbol"/>
      </w:rPr>
    </w:lvl>
    <w:lvl w:ilvl="2">
      <w:start w:val="2"/>
      <w:numFmt w:val="upperRoman"/>
      <w:lvlText w:val="%3."/>
      <w:lvlJc w:val="left"/>
      <w:rPr>
        <w:b/>
        <w:i w:val="0"/>
        <w:sz w:val="20"/>
        <w:szCs w:val="20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4" w15:restartNumberingAfterBreak="0">
    <w:nsid w:val="48605746"/>
    <w:multiLevelType w:val="multilevel"/>
    <w:tmpl w:val="680C316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494D57AD"/>
    <w:multiLevelType w:val="hybridMultilevel"/>
    <w:tmpl w:val="4F445C26"/>
    <w:lvl w:ilvl="0" w:tplc="E85CAE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B8C6CC0"/>
    <w:multiLevelType w:val="multilevel"/>
    <w:tmpl w:val="B2AC1ACC"/>
    <w:lvl w:ilvl="0">
      <w:start w:val="1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4C257719"/>
    <w:multiLevelType w:val="multilevel"/>
    <w:tmpl w:val="B628C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4C437D91"/>
    <w:multiLevelType w:val="hybridMultilevel"/>
    <w:tmpl w:val="DE1694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57D66C8"/>
    <w:multiLevelType w:val="hybridMultilevel"/>
    <w:tmpl w:val="A72E3BAA"/>
    <w:lvl w:ilvl="0" w:tplc="B6345BE6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7C734E9"/>
    <w:multiLevelType w:val="hybridMultilevel"/>
    <w:tmpl w:val="246A7B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81C7088"/>
    <w:multiLevelType w:val="multilevel"/>
    <w:tmpl w:val="311C57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58586014"/>
    <w:multiLevelType w:val="hybridMultilevel"/>
    <w:tmpl w:val="74BE0A9A"/>
    <w:lvl w:ilvl="0" w:tplc="FFFFFFFF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FFFFFFFF">
      <w:start w:val="1"/>
      <w:numFmt w:val="decimal"/>
      <w:lvlText w:val="%2)."/>
      <w:lvlJc w:val="left"/>
      <w:pPr>
        <w:tabs>
          <w:tab w:val="num" w:pos="851"/>
        </w:tabs>
        <w:ind w:left="851" w:hanging="511"/>
      </w:pPr>
      <w:rPr>
        <w:rFonts w:ascii="Arial" w:hAnsi="Arial" w:hint="default"/>
        <w:b/>
        <w:i w:val="0"/>
        <w:sz w:val="19"/>
        <w:szCs w:val="24"/>
      </w:rPr>
    </w:lvl>
    <w:lvl w:ilvl="2" w:tplc="00262BE0">
      <w:start w:val="10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3" w:tplc="CE0095BA">
      <w:start w:val="2"/>
      <w:numFmt w:val="bullet"/>
      <w:lvlText w:val=""/>
      <w:lvlJc w:val="left"/>
      <w:pPr>
        <w:tabs>
          <w:tab w:val="num" w:pos="907"/>
        </w:tabs>
        <w:ind w:left="907" w:hanging="340"/>
      </w:pPr>
      <w:rPr>
        <w:rFonts w:ascii="Wingdings" w:hAnsi="Wingdings" w:hint="default"/>
        <w:b w:val="0"/>
        <w:i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D45722B"/>
    <w:multiLevelType w:val="multilevel"/>
    <w:tmpl w:val="574447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5FB15605"/>
    <w:multiLevelType w:val="hybridMultilevel"/>
    <w:tmpl w:val="82381940"/>
    <w:lvl w:ilvl="0" w:tplc="D6F62258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Verdana" w:hAnsi="Verdana" w:cs="Times New Roman" w:hint="default"/>
        <w:b w:val="0"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FBF7A8C"/>
    <w:multiLevelType w:val="hybridMultilevel"/>
    <w:tmpl w:val="BA1EB78A"/>
    <w:lvl w:ilvl="0" w:tplc="FFFFFFFF">
      <w:start w:val="1"/>
      <w:numFmt w:val="decimal"/>
      <w:lvlText w:val="%1."/>
      <w:lvlJc w:val="left"/>
      <w:pPr>
        <w:ind w:left="502" w:hanging="360"/>
      </w:pPr>
      <w:rPr>
        <w:b w:val="0"/>
        <w:bCs w:val="0"/>
        <w:color w:val="auto"/>
      </w:rPr>
    </w:lvl>
    <w:lvl w:ilvl="1" w:tplc="FFFFFFFF">
      <w:start w:val="1"/>
      <w:numFmt w:val="lowerLetter"/>
      <w:lvlText w:val="%2."/>
      <w:lvlJc w:val="left"/>
      <w:pPr>
        <w:ind w:left="1582" w:hanging="360"/>
      </w:pPr>
    </w:lvl>
    <w:lvl w:ilvl="2" w:tplc="FFFFFFFF" w:tentative="1">
      <w:start w:val="1"/>
      <w:numFmt w:val="lowerRoman"/>
      <w:lvlText w:val="%3."/>
      <w:lvlJc w:val="right"/>
      <w:pPr>
        <w:ind w:left="2302" w:hanging="180"/>
      </w:pPr>
    </w:lvl>
    <w:lvl w:ilvl="3" w:tplc="FFFFFFFF" w:tentative="1">
      <w:start w:val="1"/>
      <w:numFmt w:val="decimal"/>
      <w:lvlText w:val="%4."/>
      <w:lvlJc w:val="left"/>
      <w:pPr>
        <w:ind w:left="3022" w:hanging="360"/>
      </w:pPr>
    </w:lvl>
    <w:lvl w:ilvl="4" w:tplc="FFFFFFFF" w:tentative="1">
      <w:start w:val="1"/>
      <w:numFmt w:val="lowerLetter"/>
      <w:lvlText w:val="%5."/>
      <w:lvlJc w:val="left"/>
      <w:pPr>
        <w:ind w:left="3742" w:hanging="360"/>
      </w:pPr>
    </w:lvl>
    <w:lvl w:ilvl="5" w:tplc="FFFFFFFF" w:tentative="1">
      <w:start w:val="1"/>
      <w:numFmt w:val="lowerRoman"/>
      <w:lvlText w:val="%6."/>
      <w:lvlJc w:val="right"/>
      <w:pPr>
        <w:ind w:left="4462" w:hanging="180"/>
      </w:pPr>
    </w:lvl>
    <w:lvl w:ilvl="6" w:tplc="FFFFFFFF" w:tentative="1">
      <w:start w:val="1"/>
      <w:numFmt w:val="decimal"/>
      <w:lvlText w:val="%7."/>
      <w:lvlJc w:val="left"/>
      <w:pPr>
        <w:ind w:left="5182" w:hanging="360"/>
      </w:pPr>
    </w:lvl>
    <w:lvl w:ilvl="7" w:tplc="FFFFFFFF" w:tentative="1">
      <w:start w:val="1"/>
      <w:numFmt w:val="lowerLetter"/>
      <w:lvlText w:val="%8."/>
      <w:lvlJc w:val="left"/>
      <w:pPr>
        <w:ind w:left="5902" w:hanging="360"/>
      </w:pPr>
    </w:lvl>
    <w:lvl w:ilvl="8" w:tplc="FFFFFFFF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6" w15:restartNumberingAfterBreak="0">
    <w:nsid w:val="600C0919"/>
    <w:multiLevelType w:val="hybridMultilevel"/>
    <w:tmpl w:val="4F445C2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2CB4BC6"/>
    <w:multiLevelType w:val="hybridMultilevel"/>
    <w:tmpl w:val="DDEC2FD0"/>
    <w:lvl w:ilvl="0" w:tplc="56A42CC4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FF0000"/>
      </w:rPr>
    </w:lvl>
    <w:lvl w:ilvl="1" w:tplc="CB76EFE2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 w:val="0"/>
        <w:color w:val="auto"/>
      </w:rPr>
    </w:lvl>
    <w:lvl w:ilvl="2" w:tplc="408A7D3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3E472DE"/>
    <w:multiLevelType w:val="hybridMultilevel"/>
    <w:tmpl w:val="4F445C2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6C722191"/>
    <w:multiLevelType w:val="multilevel"/>
    <w:tmpl w:val="DEBEC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6D31371C"/>
    <w:multiLevelType w:val="multilevel"/>
    <w:tmpl w:val="BCFA5DB8"/>
    <w:lvl w:ilvl="0">
      <w:start w:val="1"/>
      <w:numFmt w:val="decimal"/>
      <w:lvlText w:val="%1."/>
      <w:lvlJc w:val="left"/>
      <w:pPr>
        <w:ind w:left="340" w:hanging="340"/>
      </w:pPr>
      <w:rPr>
        <w:rFonts w:ascii="Arial" w:hAnsi="Arial"/>
        <w:b/>
        <w:bCs/>
        <w:i w:val="0"/>
        <w:iCs w:val="0"/>
        <w:sz w:val="19"/>
        <w:szCs w:val="19"/>
      </w:rPr>
    </w:lvl>
    <w:lvl w:ilvl="1">
      <w:start w:val="1"/>
      <w:numFmt w:val="lowerLetter"/>
      <w:lvlText w:val="%2)"/>
      <w:lvlJc w:val="left"/>
      <w:pPr>
        <w:ind w:left="1420" w:hanging="340"/>
      </w:pPr>
      <w:rPr>
        <w:rFonts w:ascii="Arial" w:hAnsi="Arial"/>
        <w:b/>
        <w:i w:val="0"/>
        <w:sz w:val="19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DEE0231"/>
    <w:multiLevelType w:val="multilevel"/>
    <w:tmpl w:val="922299D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u w:val="single"/>
      </w:rPr>
    </w:lvl>
  </w:abstractNum>
  <w:abstractNum w:abstractNumId="53" w15:restartNumberingAfterBreak="0">
    <w:nsid w:val="71440AFC"/>
    <w:multiLevelType w:val="hybridMultilevel"/>
    <w:tmpl w:val="0C9C1808"/>
    <w:lvl w:ilvl="0" w:tplc="59F8D6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3473FD9"/>
    <w:multiLevelType w:val="multilevel"/>
    <w:tmpl w:val="2EACCE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u w:val="single"/>
      </w:rPr>
    </w:lvl>
  </w:abstractNum>
  <w:abstractNum w:abstractNumId="55" w15:restartNumberingAfterBreak="0">
    <w:nsid w:val="78EC56E0"/>
    <w:multiLevelType w:val="hybridMultilevel"/>
    <w:tmpl w:val="E0B63174"/>
    <w:lvl w:ilvl="0" w:tplc="BE068C46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DB527686">
      <w:start w:val="1"/>
      <w:numFmt w:val="lowerLetter"/>
      <w:lvlText w:val="%2."/>
      <w:lvlJc w:val="left"/>
      <w:pPr>
        <w:ind w:left="1222" w:hanging="360"/>
      </w:pPr>
    </w:lvl>
    <w:lvl w:ilvl="2" w:tplc="6D724D4C" w:tentative="1">
      <w:start w:val="1"/>
      <w:numFmt w:val="lowerRoman"/>
      <w:lvlText w:val="%3."/>
      <w:lvlJc w:val="right"/>
      <w:pPr>
        <w:ind w:left="1942" w:hanging="180"/>
      </w:pPr>
    </w:lvl>
    <w:lvl w:ilvl="3" w:tplc="DE1C5A6A" w:tentative="1">
      <w:start w:val="1"/>
      <w:numFmt w:val="decimal"/>
      <w:lvlText w:val="%4."/>
      <w:lvlJc w:val="left"/>
      <w:pPr>
        <w:ind w:left="2662" w:hanging="360"/>
      </w:pPr>
    </w:lvl>
    <w:lvl w:ilvl="4" w:tplc="F6445AD0" w:tentative="1">
      <w:start w:val="1"/>
      <w:numFmt w:val="lowerLetter"/>
      <w:lvlText w:val="%5."/>
      <w:lvlJc w:val="left"/>
      <w:pPr>
        <w:ind w:left="3382" w:hanging="360"/>
      </w:pPr>
    </w:lvl>
    <w:lvl w:ilvl="5" w:tplc="308CDAB0" w:tentative="1">
      <w:start w:val="1"/>
      <w:numFmt w:val="lowerRoman"/>
      <w:lvlText w:val="%6."/>
      <w:lvlJc w:val="right"/>
      <w:pPr>
        <w:ind w:left="4102" w:hanging="180"/>
      </w:pPr>
    </w:lvl>
    <w:lvl w:ilvl="6" w:tplc="52DA0A1A" w:tentative="1">
      <w:start w:val="1"/>
      <w:numFmt w:val="decimal"/>
      <w:lvlText w:val="%7."/>
      <w:lvlJc w:val="left"/>
      <w:pPr>
        <w:ind w:left="4822" w:hanging="360"/>
      </w:pPr>
    </w:lvl>
    <w:lvl w:ilvl="7" w:tplc="D0640E0E" w:tentative="1">
      <w:start w:val="1"/>
      <w:numFmt w:val="lowerLetter"/>
      <w:lvlText w:val="%8."/>
      <w:lvlJc w:val="left"/>
      <w:pPr>
        <w:ind w:left="5542" w:hanging="360"/>
      </w:pPr>
    </w:lvl>
    <w:lvl w:ilvl="8" w:tplc="73726B4E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6" w15:restartNumberingAfterBreak="0">
    <w:nsid w:val="79AF0AC1"/>
    <w:multiLevelType w:val="multilevel"/>
    <w:tmpl w:val="9F0E7B12"/>
    <w:lvl w:ilvl="0">
      <w:start w:val="1"/>
      <w:numFmt w:val="lowerLetter"/>
      <w:lvlText w:val="%1)"/>
      <w:lvlJc w:val="left"/>
      <w:pPr>
        <w:ind w:left="714" w:hanging="357"/>
      </w:p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57" w15:restartNumberingAfterBreak="0">
    <w:nsid w:val="7AD93AEB"/>
    <w:multiLevelType w:val="multilevel"/>
    <w:tmpl w:val="1B141D9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8" w15:restartNumberingAfterBreak="0">
    <w:nsid w:val="7B925A9D"/>
    <w:multiLevelType w:val="hybridMultilevel"/>
    <w:tmpl w:val="087CEE36"/>
    <w:lvl w:ilvl="0" w:tplc="DA5C836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BC451EF"/>
    <w:multiLevelType w:val="hybridMultilevel"/>
    <w:tmpl w:val="6C8A53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0640068">
    <w:abstractNumId w:val="38"/>
  </w:num>
  <w:num w:numId="2" w16cid:durableId="824006103">
    <w:abstractNumId w:val="30"/>
  </w:num>
  <w:num w:numId="3" w16cid:durableId="108391500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24879533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730032370">
    <w:abstractNumId w:val="29"/>
  </w:num>
  <w:num w:numId="6" w16cid:durableId="1875462844">
    <w:abstractNumId w:val="19"/>
  </w:num>
  <w:num w:numId="7" w16cid:durableId="1199469236">
    <w:abstractNumId w:val="4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96779801">
    <w:abstractNumId w:val="20"/>
  </w:num>
  <w:num w:numId="9" w16cid:durableId="206337231">
    <w:abstractNumId w:val="55"/>
  </w:num>
  <w:num w:numId="10" w16cid:durableId="1202673843">
    <w:abstractNumId w:val="34"/>
  </w:num>
  <w:num w:numId="11" w16cid:durableId="1069379064">
    <w:abstractNumId w:val="59"/>
  </w:num>
  <w:num w:numId="12" w16cid:durableId="2037078239">
    <w:abstractNumId w:val="52"/>
  </w:num>
  <w:num w:numId="13" w16cid:durableId="760297511">
    <w:abstractNumId w:val="54"/>
  </w:num>
  <w:num w:numId="14" w16cid:durableId="589313713">
    <w:abstractNumId w:val="37"/>
  </w:num>
  <w:num w:numId="15" w16cid:durableId="1406030542">
    <w:abstractNumId w:val="41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6" w16cid:durableId="2004620732">
    <w:abstractNumId w:val="41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7" w16cid:durableId="1917935034">
    <w:abstractNumId w:val="27"/>
  </w:num>
  <w:num w:numId="18" w16cid:durableId="822240644">
    <w:abstractNumId w:val="49"/>
  </w:num>
  <w:num w:numId="19" w16cid:durableId="550920585">
    <w:abstractNumId w:val="43"/>
    <w:lvlOverride w:ilvl="0">
      <w:lvl w:ilvl="0">
        <w:numFmt w:val="decimal"/>
        <w:lvlText w:val="%1."/>
        <w:lvlJc w:val="left"/>
      </w:lvl>
    </w:lvlOverride>
  </w:num>
  <w:num w:numId="20" w16cid:durableId="1512834286">
    <w:abstractNumId w:val="43"/>
    <w:lvlOverride w:ilvl="0">
      <w:lvl w:ilvl="0">
        <w:numFmt w:val="decimal"/>
        <w:lvlText w:val="%1."/>
        <w:lvlJc w:val="left"/>
      </w:lvl>
    </w:lvlOverride>
  </w:num>
  <w:num w:numId="21" w16cid:durableId="103967412">
    <w:abstractNumId w:val="43"/>
    <w:lvlOverride w:ilvl="0">
      <w:lvl w:ilvl="0">
        <w:numFmt w:val="decimal"/>
        <w:lvlText w:val="%1."/>
        <w:lvlJc w:val="left"/>
      </w:lvl>
    </w:lvlOverride>
  </w:num>
  <w:num w:numId="22" w16cid:durableId="451821625">
    <w:abstractNumId w:val="43"/>
    <w:lvlOverride w:ilvl="0">
      <w:lvl w:ilvl="0">
        <w:numFmt w:val="decimal"/>
        <w:lvlText w:val="%1."/>
        <w:lvlJc w:val="left"/>
      </w:lvl>
    </w:lvlOverride>
  </w:num>
  <w:num w:numId="23" w16cid:durableId="958418237">
    <w:abstractNumId w:val="28"/>
    <w:lvlOverride w:ilvl="0">
      <w:lvl w:ilvl="0">
        <w:numFmt w:val="decimal"/>
        <w:lvlText w:val="%1."/>
        <w:lvlJc w:val="left"/>
      </w:lvl>
    </w:lvlOverride>
  </w:num>
  <w:num w:numId="24" w16cid:durableId="318849036">
    <w:abstractNumId w:val="28"/>
    <w:lvlOverride w:ilvl="0">
      <w:lvl w:ilvl="0">
        <w:numFmt w:val="decimal"/>
        <w:lvlText w:val="%1."/>
        <w:lvlJc w:val="left"/>
      </w:lvl>
    </w:lvlOverride>
  </w:num>
  <w:num w:numId="25" w16cid:durableId="211770162">
    <w:abstractNumId w:val="28"/>
    <w:lvlOverride w:ilvl="0">
      <w:lvl w:ilvl="0">
        <w:numFmt w:val="decimal"/>
        <w:lvlText w:val="%1."/>
        <w:lvlJc w:val="left"/>
      </w:lvl>
    </w:lvlOverride>
  </w:num>
  <w:num w:numId="26" w16cid:durableId="909312131">
    <w:abstractNumId w:val="28"/>
    <w:lvlOverride w:ilvl="0">
      <w:lvl w:ilvl="0">
        <w:numFmt w:val="decimal"/>
        <w:lvlText w:val="%1."/>
        <w:lvlJc w:val="left"/>
      </w:lvl>
    </w:lvlOverride>
  </w:num>
  <w:num w:numId="27" w16cid:durableId="879250093">
    <w:abstractNumId w:val="39"/>
  </w:num>
  <w:num w:numId="28" w16cid:durableId="212500264">
    <w:abstractNumId w:val="18"/>
  </w:num>
  <w:num w:numId="29" w16cid:durableId="238711065">
    <w:abstractNumId w:val="23"/>
  </w:num>
  <w:num w:numId="30" w16cid:durableId="925503202">
    <w:abstractNumId w:val="50"/>
  </w:num>
  <w:num w:numId="31" w16cid:durableId="713046212">
    <w:abstractNumId w:val="53"/>
  </w:num>
  <w:num w:numId="32" w16cid:durableId="873496027">
    <w:abstractNumId w:val="32"/>
  </w:num>
  <w:num w:numId="33" w16cid:durableId="748160522">
    <w:abstractNumId w:val="35"/>
  </w:num>
  <w:num w:numId="34" w16cid:durableId="1706828811">
    <w:abstractNumId w:val="46"/>
  </w:num>
  <w:num w:numId="35" w16cid:durableId="77681482">
    <w:abstractNumId w:val="48"/>
  </w:num>
  <w:num w:numId="36" w16cid:durableId="1855142850">
    <w:abstractNumId w:val="0"/>
  </w:num>
  <w:num w:numId="37" w16cid:durableId="1673681416">
    <w:abstractNumId w:val="42"/>
  </w:num>
  <w:num w:numId="38" w16cid:durableId="1437359725">
    <w:abstractNumId w:val="40"/>
  </w:num>
  <w:num w:numId="39" w16cid:durableId="1053193369">
    <w:abstractNumId w:val="58"/>
  </w:num>
  <w:num w:numId="40" w16cid:durableId="1668245416">
    <w:abstractNumId w:val="44"/>
  </w:num>
  <w:num w:numId="41" w16cid:durableId="389576516">
    <w:abstractNumId w:val="17"/>
  </w:num>
  <w:num w:numId="42" w16cid:durableId="473958850">
    <w:abstractNumId w:val="6"/>
  </w:num>
  <w:num w:numId="43" w16cid:durableId="1496724891">
    <w:abstractNumId w:val="33"/>
  </w:num>
  <w:num w:numId="44" w16cid:durableId="2062900968">
    <w:abstractNumId w:val="51"/>
  </w:num>
  <w:num w:numId="45" w16cid:durableId="285237742">
    <w:abstractNumId w:val="26"/>
  </w:num>
  <w:num w:numId="46" w16cid:durableId="723405801">
    <w:abstractNumId w:val="56"/>
  </w:num>
  <w:num w:numId="47" w16cid:durableId="1825320276">
    <w:abstractNumId w:val="12"/>
  </w:num>
  <w:num w:numId="48" w16cid:durableId="827207683">
    <w:abstractNumId w:val="12"/>
    <w:lvlOverride w:ilvl="0">
      <w:startOverride w:val="1"/>
    </w:lvlOverride>
  </w:num>
  <w:num w:numId="49" w16cid:durableId="1051076786">
    <w:abstractNumId w:val="31"/>
  </w:num>
  <w:num w:numId="50" w16cid:durableId="835002372">
    <w:abstractNumId w:val="45"/>
  </w:num>
  <w:num w:numId="51" w16cid:durableId="2060396217">
    <w:abstractNumId w:val="15"/>
  </w:num>
  <w:num w:numId="52" w16cid:durableId="1020008370">
    <w:abstractNumId w:val="25"/>
  </w:num>
  <w:num w:numId="53" w16cid:durableId="426773410">
    <w:abstractNumId w:val="57"/>
  </w:num>
  <w:num w:numId="54" w16cid:durableId="1813477428">
    <w:abstractNumId w:val="36"/>
  </w:num>
  <w:num w:numId="55" w16cid:durableId="1996563472">
    <w:abstractNumId w:val="14"/>
  </w:num>
  <w:num w:numId="56" w16cid:durableId="221645306">
    <w:abstractNumId w:val="21"/>
  </w:num>
  <w:num w:numId="57" w16cid:durableId="745225659">
    <w:abstractNumId w:val="2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FA5"/>
    <w:rsid w:val="0000044F"/>
    <w:rsid w:val="000046B7"/>
    <w:rsid w:val="00007119"/>
    <w:rsid w:val="0001030A"/>
    <w:rsid w:val="00011B2C"/>
    <w:rsid w:val="00013000"/>
    <w:rsid w:val="00013CEB"/>
    <w:rsid w:val="00021700"/>
    <w:rsid w:val="00021DDA"/>
    <w:rsid w:val="00023C80"/>
    <w:rsid w:val="00024EC8"/>
    <w:rsid w:val="00025A26"/>
    <w:rsid w:val="000304CF"/>
    <w:rsid w:val="000404B5"/>
    <w:rsid w:val="00043E45"/>
    <w:rsid w:val="0004463C"/>
    <w:rsid w:val="00045E57"/>
    <w:rsid w:val="000463C1"/>
    <w:rsid w:val="0004699E"/>
    <w:rsid w:val="00046DB2"/>
    <w:rsid w:val="0004792C"/>
    <w:rsid w:val="00052EA2"/>
    <w:rsid w:val="00053FC8"/>
    <w:rsid w:val="0005529C"/>
    <w:rsid w:val="00055AFB"/>
    <w:rsid w:val="00055B77"/>
    <w:rsid w:val="0005786C"/>
    <w:rsid w:val="00060E76"/>
    <w:rsid w:val="000643F1"/>
    <w:rsid w:val="00064F7D"/>
    <w:rsid w:val="00066FC6"/>
    <w:rsid w:val="00071394"/>
    <w:rsid w:val="000719E5"/>
    <w:rsid w:val="00071EF4"/>
    <w:rsid w:val="000725BE"/>
    <w:rsid w:val="00072777"/>
    <w:rsid w:val="00081BB6"/>
    <w:rsid w:val="00081EC3"/>
    <w:rsid w:val="0009508C"/>
    <w:rsid w:val="00096C9A"/>
    <w:rsid w:val="00097F6C"/>
    <w:rsid w:val="000A2ADE"/>
    <w:rsid w:val="000A4F0D"/>
    <w:rsid w:val="000A5668"/>
    <w:rsid w:val="000A6A38"/>
    <w:rsid w:val="000B2D0D"/>
    <w:rsid w:val="000B2F4D"/>
    <w:rsid w:val="000B4418"/>
    <w:rsid w:val="000B63A7"/>
    <w:rsid w:val="000B7817"/>
    <w:rsid w:val="000C457F"/>
    <w:rsid w:val="000C4A18"/>
    <w:rsid w:val="000C5083"/>
    <w:rsid w:val="000C6470"/>
    <w:rsid w:val="000D1248"/>
    <w:rsid w:val="000D198C"/>
    <w:rsid w:val="000D3D42"/>
    <w:rsid w:val="000E0B9B"/>
    <w:rsid w:val="000E3C21"/>
    <w:rsid w:val="000E44AB"/>
    <w:rsid w:val="000E5DBE"/>
    <w:rsid w:val="000E77F8"/>
    <w:rsid w:val="000F300A"/>
    <w:rsid w:val="000F5190"/>
    <w:rsid w:val="000F57D1"/>
    <w:rsid w:val="000F5BA9"/>
    <w:rsid w:val="001005DE"/>
    <w:rsid w:val="00102A77"/>
    <w:rsid w:val="001100CA"/>
    <w:rsid w:val="001126CB"/>
    <w:rsid w:val="00115F22"/>
    <w:rsid w:val="00116ED5"/>
    <w:rsid w:val="001208A1"/>
    <w:rsid w:val="001212B1"/>
    <w:rsid w:val="0012247C"/>
    <w:rsid w:val="001227F5"/>
    <w:rsid w:val="00123322"/>
    <w:rsid w:val="00133C89"/>
    <w:rsid w:val="00133E2D"/>
    <w:rsid w:val="001344F2"/>
    <w:rsid w:val="00143E5D"/>
    <w:rsid w:val="001464B8"/>
    <w:rsid w:val="00146BB9"/>
    <w:rsid w:val="00147601"/>
    <w:rsid w:val="001477CD"/>
    <w:rsid w:val="00147F06"/>
    <w:rsid w:val="001501D3"/>
    <w:rsid w:val="0015485C"/>
    <w:rsid w:val="00160DF8"/>
    <w:rsid w:val="00164D38"/>
    <w:rsid w:val="0016565C"/>
    <w:rsid w:val="0016573F"/>
    <w:rsid w:val="00165D3E"/>
    <w:rsid w:val="00167C6D"/>
    <w:rsid w:val="00170224"/>
    <w:rsid w:val="00174FD3"/>
    <w:rsid w:val="001761BE"/>
    <w:rsid w:val="001763A7"/>
    <w:rsid w:val="00182A3F"/>
    <w:rsid w:val="0018777C"/>
    <w:rsid w:val="00187B89"/>
    <w:rsid w:val="001A0866"/>
    <w:rsid w:val="001A5B30"/>
    <w:rsid w:val="001A77D3"/>
    <w:rsid w:val="001B281F"/>
    <w:rsid w:val="001B33D7"/>
    <w:rsid w:val="001B6DA3"/>
    <w:rsid w:val="001B7226"/>
    <w:rsid w:val="001C21DD"/>
    <w:rsid w:val="001C3912"/>
    <w:rsid w:val="001C3FD5"/>
    <w:rsid w:val="001C5E23"/>
    <w:rsid w:val="001C6B76"/>
    <w:rsid w:val="001C75C4"/>
    <w:rsid w:val="001C7B1F"/>
    <w:rsid w:val="001D0FD8"/>
    <w:rsid w:val="001D1B77"/>
    <w:rsid w:val="001E059F"/>
    <w:rsid w:val="001E4830"/>
    <w:rsid w:val="001E51FB"/>
    <w:rsid w:val="001E6AEA"/>
    <w:rsid w:val="001F0B43"/>
    <w:rsid w:val="001F6787"/>
    <w:rsid w:val="00202C00"/>
    <w:rsid w:val="00204CF5"/>
    <w:rsid w:val="00204F21"/>
    <w:rsid w:val="00205164"/>
    <w:rsid w:val="002074A9"/>
    <w:rsid w:val="00210EDD"/>
    <w:rsid w:val="00213BF9"/>
    <w:rsid w:val="002167D0"/>
    <w:rsid w:val="002273F9"/>
    <w:rsid w:val="00232065"/>
    <w:rsid w:val="00232368"/>
    <w:rsid w:val="0023444C"/>
    <w:rsid w:val="00234CA8"/>
    <w:rsid w:val="00235E67"/>
    <w:rsid w:val="00241509"/>
    <w:rsid w:val="002417AD"/>
    <w:rsid w:val="0024193E"/>
    <w:rsid w:val="00244D7C"/>
    <w:rsid w:val="00245D39"/>
    <w:rsid w:val="0024691D"/>
    <w:rsid w:val="00254EC1"/>
    <w:rsid w:val="0025741C"/>
    <w:rsid w:val="002603C9"/>
    <w:rsid w:val="002614B5"/>
    <w:rsid w:val="00262F2F"/>
    <w:rsid w:val="00263722"/>
    <w:rsid w:val="002652BA"/>
    <w:rsid w:val="00273E2E"/>
    <w:rsid w:val="002765C1"/>
    <w:rsid w:val="00280E21"/>
    <w:rsid w:val="00281FC7"/>
    <w:rsid w:val="00283068"/>
    <w:rsid w:val="0028453D"/>
    <w:rsid w:val="002958C1"/>
    <w:rsid w:val="002A2CFB"/>
    <w:rsid w:val="002A3AF4"/>
    <w:rsid w:val="002B4A00"/>
    <w:rsid w:val="002B7ED3"/>
    <w:rsid w:val="002C0006"/>
    <w:rsid w:val="002C2146"/>
    <w:rsid w:val="002C647D"/>
    <w:rsid w:val="002C709F"/>
    <w:rsid w:val="002D0575"/>
    <w:rsid w:val="002D0917"/>
    <w:rsid w:val="002D76A3"/>
    <w:rsid w:val="002E0E0F"/>
    <w:rsid w:val="002E0E63"/>
    <w:rsid w:val="002E5C1C"/>
    <w:rsid w:val="002F0F38"/>
    <w:rsid w:val="002F2023"/>
    <w:rsid w:val="002F742F"/>
    <w:rsid w:val="00311420"/>
    <w:rsid w:val="00313244"/>
    <w:rsid w:val="00314634"/>
    <w:rsid w:val="00314D11"/>
    <w:rsid w:val="00315500"/>
    <w:rsid w:val="003207D5"/>
    <w:rsid w:val="003256AF"/>
    <w:rsid w:val="00325965"/>
    <w:rsid w:val="00330294"/>
    <w:rsid w:val="00330D89"/>
    <w:rsid w:val="00331202"/>
    <w:rsid w:val="00332E2B"/>
    <w:rsid w:val="003341CD"/>
    <w:rsid w:val="00335FF1"/>
    <w:rsid w:val="00336463"/>
    <w:rsid w:val="003421C3"/>
    <w:rsid w:val="0034471D"/>
    <w:rsid w:val="00344E62"/>
    <w:rsid w:val="00347876"/>
    <w:rsid w:val="0035182D"/>
    <w:rsid w:val="00354183"/>
    <w:rsid w:val="0035678E"/>
    <w:rsid w:val="00360D50"/>
    <w:rsid w:val="0038430B"/>
    <w:rsid w:val="00387122"/>
    <w:rsid w:val="00390023"/>
    <w:rsid w:val="003A1769"/>
    <w:rsid w:val="003A44B4"/>
    <w:rsid w:val="003A554D"/>
    <w:rsid w:val="003A60A0"/>
    <w:rsid w:val="003B3996"/>
    <w:rsid w:val="003B4C0D"/>
    <w:rsid w:val="003B585F"/>
    <w:rsid w:val="003B7EC9"/>
    <w:rsid w:val="003C0EDD"/>
    <w:rsid w:val="003C278F"/>
    <w:rsid w:val="003C3F5B"/>
    <w:rsid w:val="003D06C6"/>
    <w:rsid w:val="003D07B3"/>
    <w:rsid w:val="003D4F60"/>
    <w:rsid w:val="003D58B6"/>
    <w:rsid w:val="003D5BAD"/>
    <w:rsid w:val="003F1C87"/>
    <w:rsid w:val="003F3ED4"/>
    <w:rsid w:val="003F626C"/>
    <w:rsid w:val="004061B5"/>
    <w:rsid w:val="00407A73"/>
    <w:rsid w:val="00413A8E"/>
    <w:rsid w:val="004207F4"/>
    <w:rsid w:val="00421D5E"/>
    <w:rsid w:val="004222B5"/>
    <w:rsid w:val="00423D97"/>
    <w:rsid w:val="0043233A"/>
    <w:rsid w:val="004336D1"/>
    <w:rsid w:val="00435C40"/>
    <w:rsid w:val="004403C7"/>
    <w:rsid w:val="00441751"/>
    <w:rsid w:val="004437A5"/>
    <w:rsid w:val="00445C81"/>
    <w:rsid w:val="00447E87"/>
    <w:rsid w:val="004508C1"/>
    <w:rsid w:val="00452656"/>
    <w:rsid w:val="004529FF"/>
    <w:rsid w:val="00453DF3"/>
    <w:rsid w:val="0045427B"/>
    <w:rsid w:val="00455CE2"/>
    <w:rsid w:val="00457088"/>
    <w:rsid w:val="004574BA"/>
    <w:rsid w:val="004603B1"/>
    <w:rsid w:val="004657EF"/>
    <w:rsid w:val="00465D65"/>
    <w:rsid w:val="0047401A"/>
    <w:rsid w:val="00474248"/>
    <w:rsid w:val="004756B1"/>
    <w:rsid w:val="00481E49"/>
    <w:rsid w:val="00484364"/>
    <w:rsid w:val="004867A6"/>
    <w:rsid w:val="004917B1"/>
    <w:rsid w:val="004918A2"/>
    <w:rsid w:val="00493B3C"/>
    <w:rsid w:val="0049614D"/>
    <w:rsid w:val="00497570"/>
    <w:rsid w:val="00497BE2"/>
    <w:rsid w:val="004A0849"/>
    <w:rsid w:val="004A0F1E"/>
    <w:rsid w:val="004A13B4"/>
    <w:rsid w:val="004A3604"/>
    <w:rsid w:val="004A48E3"/>
    <w:rsid w:val="004A497D"/>
    <w:rsid w:val="004A7657"/>
    <w:rsid w:val="004B2FFD"/>
    <w:rsid w:val="004B6BE4"/>
    <w:rsid w:val="004C0071"/>
    <w:rsid w:val="004C1994"/>
    <w:rsid w:val="004C7042"/>
    <w:rsid w:val="004C7AC8"/>
    <w:rsid w:val="004D6720"/>
    <w:rsid w:val="004D6D31"/>
    <w:rsid w:val="004D7767"/>
    <w:rsid w:val="004D7A7D"/>
    <w:rsid w:val="004E4A60"/>
    <w:rsid w:val="004E667C"/>
    <w:rsid w:val="004E7BDA"/>
    <w:rsid w:val="004F0680"/>
    <w:rsid w:val="004F2E65"/>
    <w:rsid w:val="004F6D23"/>
    <w:rsid w:val="00504B02"/>
    <w:rsid w:val="0050601A"/>
    <w:rsid w:val="005064CB"/>
    <w:rsid w:val="00510A1F"/>
    <w:rsid w:val="00512DAE"/>
    <w:rsid w:val="00523B9A"/>
    <w:rsid w:val="005274D1"/>
    <w:rsid w:val="0053151F"/>
    <w:rsid w:val="005321F7"/>
    <w:rsid w:val="00533D7F"/>
    <w:rsid w:val="00534448"/>
    <w:rsid w:val="005347A1"/>
    <w:rsid w:val="00537BAC"/>
    <w:rsid w:val="00543484"/>
    <w:rsid w:val="0054381C"/>
    <w:rsid w:val="005506FB"/>
    <w:rsid w:val="00551A60"/>
    <w:rsid w:val="00554845"/>
    <w:rsid w:val="00556832"/>
    <w:rsid w:val="00564135"/>
    <w:rsid w:val="00567C8E"/>
    <w:rsid w:val="00581607"/>
    <w:rsid w:val="005829C5"/>
    <w:rsid w:val="0059014C"/>
    <w:rsid w:val="00591934"/>
    <w:rsid w:val="005A2FC1"/>
    <w:rsid w:val="005A4CC4"/>
    <w:rsid w:val="005A5C6D"/>
    <w:rsid w:val="005B0553"/>
    <w:rsid w:val="005B07E5"/>
    <w:rsid w:val="005B2338"/>
    <w:rsid w:val="005B28B2"/>
    <w:rsid w:val="005C3769"/>
    <w:rsid w:val="005C3894"/>
    <w:rsid w:val="005C460E"/>
    <w:rsid w:val="005C7CA6"/>
    <w:rsid w:val="005D1BF7"/>
    <w:rsid w:val="005D394B"/>
    <w:rsid w:val="005D4DB9"/>
    <w:rsid w:val="005D5C42"/>
    <w:rsid w:val="005D687E"/>
    <w:rsid w:val="005D6A4A"/>
    <w:rsid w:val="005E09E9"/>
    <w:rsid w:val="005E4452"/>
    <w:rsid w:val="005E59BD"/>
    <w:rsid w:val="005F1E47"/>
    <w:rsid w:val="005F3F4C"/>
    <w:rsid w:val="00600AF3"/>
    <w:rsid w:val="00602439"/>
    <w:rsid w:val="00603045"/>
    <w:rsid w:val="00605780"/>
    <w:rsid w:val="0060761A"/>
    <w:rsid w:val="006101D0"/>
    <w:rsid w:val="00614926"/>
    <w:rsid w:val="006221EF"/>
    <w:rsid w:val="00627E1C"/>
    <w:rsid w:val="00631FBA"/>
    <w:rsid w:val="0063583F"/>
    <w:rsid w:val="006363D9"/>
    <w:rsid w:val="00636F82"/>
    <w:rsid w:val="00637D04"/>
    <w:rsid w:val="00641262"/>
    <w:rsid w:val="006419C3"/>
    <w:rsid w:val="00644E9A"/>
    <w:rsid w:val="0065094F"/>
    <w:rsid w:val="006518C5"/>
    <w:rsid w:val="006520AA"/>
    <w:rsid w:val="006520F1"/>
    <w:rsid w:val="00652EF5"/>
    <w:rsid w:val="00656A25"/>
    <w:rsid w:val="00656E1D"/>
    <w:rsid w:val="00657212"/>
    <w:rsid w:val="0066154C"/>
    <w:rsid w:val="006622CA"/>
    <w:rsid w:val="006626AB"/>
    <w:rsid w:val="006629BA"/>
    <w:rsid w:val="006648D7"/>
    <w:rsid w:val="00664A7B"/>
    <w:rsid w:val="00665D57"/>
    <w:rsid w:val="00666993"/>
    <w:rsid w:val="006730AF"/>
    <w:rsid w:val="006741B1"/>
    <w:rsid w:val="00675241"/>
    <w:rsid w:val="00682114"/>
    <w:rsid w:val="00685AB0"/>
    <w:rsid w:val="0068693A"/>
    <w:rsid w:val="00686AC2"/>
    <w:rsid w:val="00687292"/>
    <w:rsid w:val="00695148"/>
    <w:rsid w:val="00697A45"/>
    <w:rsid w:val="006A1730"/>
    <w:rsid w:val="006A2B6A"/>
    <w:rsid w:val="006B19A2"/>
    <w:rsid w:val="006B2F88"/>
    <w:rsid w:val="006B3423"/>
    <w:rsid w:val="006B53B6"/>
    <w:rsid w:val="006B6B3C"/>
    <w:rsid w:val="006C0947"/>
    <w:rsid w:val="006C4ACA"/>
    <w:rsid w:val="006C4F44"/>
    <w:rsid w:val="006D055D"/>
    <w:rsid w:val="006D4711"/>
    <w:rsid w:val="006D5E10"/>
    <w:rsid w:val="006E1142"/>
    <w:rsid w:val="006E1AE5"/>
    <w:rsid w:val="006E1FBE"/>
    <w:rsid w:val="006E314C"/>
    <w:rsid w:val="006E6469"/>
    <w:rsid w:val="006E75B4"/>
    <w:rsid w:val="006F0903"/>
    <w:rsid w:val="006F141B"/>
    <w:rsid w:val="006F1985"/>
    <w:rsid w:val="006F273A"/>
    <w:rsid w:val="006F3A5F"/>
    <w:rsid w:val="006F47D0"/>
    <w:rsid w:val="006F76C6"/>
    <w:rsid w:val="00704B97"/>
    <w:rsid w:val="0070694B"/>
    <w:rsid w:val="00707E7D"/>
    <w:rsid w:val="00707F6A"/>
    <w:rsid w:val="00710F6F"/>
    <w:rsid w:val="00713401"/>
    <w:rsid w:val="007151E7"/>
    <w:rsid w:val="007240BE"/>
    <w:rsid w:val="007245E0"/>
    <w:rsid w:val="00730355"/>
    <w:rsid w:val="00732D67"/>
    <w:rsid w:val="007348F9"/>
    <w:rsid w:val="00737330"/>
    <w:rsid w:val="00745EA0"/>
    <w:rsid w:val="007479D8"/>
    <w:rsid w:val="00750AE5"/>
    <w:rsid w:val="00752C84"/>
    <w:rsid w:val="00752E3F"/>
    <w:rsid w:val="00753028"/>
    <w:rsid w:val="00754A39"/>
    <w:rsid w:val="00754E3E"/>
    <w:rsid w:val="00762659"/>
    <w:rsid w:val="007807D4"/>
    <w:rsid w:val="007873F3"/>
    <w:rsid w:val="00791C5D"/>
    <w:rsid w:val="00791D11"/>
    <w:rsid w:val="00792CF4"/>
    <w:rsid w:val="00793092"/>
    <w:rsid w:val="00795A2F"/>
    <w:rsid w:val="007962AE"/>
    <w:rsid w:val="00796CA7"/>
    <w:rsid w:val="00796ECD"/>
    <w:rsid w:val="00797A0F"/>
    <w:rsid w:val="007A1621"/>
    <w:rsid w:val="007A2E16"/>
    <w:rsid w:val="007A3FE5"/>
    <w:rsid w:val="007A4D48"/>
    <w:rsid w:val="007B0644"/>
    <w:rsid w:val="007C0F61"/>
    <w:rsid w:val="007C6AA1"/>
    <w:rsid w:val="007D2411"/>
    <w:rsid w:val="007D3EE0"/>
    <w:rsid w:val="007D4D4B"/>
    <w:rsid w:val="007D677D"/>
    <w:rsid w:val="007F1808"/>
    <w:rsid w:val="007F1927"/>
    <w:rsid w:val="007F31E9"/>
    <w:rsid w:val="007F3F00"/>
    <w:rsid w:val="007F4C56"/>
    <w:rsid w:val="007F59BE"/>
    <w:rsid w:val="007F7556"/>
    <w:rsid w:val="00801A91"/>
    <w:rsid w:val="00801FDC"/>
    <w:rsid w:val="00802EAD"/>
    <w:rsid w:val="00804582"/>
    <w:rsid w:val="00811CD9"/>
    <w:rsid w:val="008221D0"/>
    <w:rsid w:val="00824F78"/>
    <w:rsid w:val="0082597C"/>
    <w:rsid w:val="00832DC7"/>
    <w:rsid w:val="008379B6"/>
    <w:rsid w:val="00840352"/>
    <w:rsid w:val="00841CA7"/>
    <w:rsid w:val="00842272"/>
    <w:rsid w:val="00846285"/>
    <w:rsid w:val="00846A22"/>
    <w:rsid w:val="00851DA1"/>
    <w:rsid w:val="0085558C"/>
    <w:rsid w:val="0085799C"/>
    <w:rsid w:val="00867893"/>
    <w:rsid w:val="00870B7B"/>
    <w:rsid w:val="00873928"/>
    <w:rsid w:val="00873D6F"/>
    <w:rsid w:val="00873E62"/>
    <w:rsid w:val="00877B52"/>
    <w:rsid w:val="00886BFC"/>
    <w:rsid w:val="00892253"/>
    <w:rsid w:val="00894F69"/>
    <w:rsid w:val="008964BC"/>
    <w:rsid w:val="008966E8"/>
    <w:rsid w:val="008A0B5B"/>
    <w:rsid w:val="008A0F58"/>
    <w:rsid w:val="008A18B9"/>
    <w:rsid w:val="008A68F8"/>
    <w:rsid w:val="008A7332"/>
    <w:rsid w:val="008B0067"/>
    <w:rsid w:val="008B1B01"/>
    <w:rsid w:val="008C1AB8"/>
    <w:rsid w:val="008C4DFF"/>
    <w:rsid w:val="008D2E48"/>
    <w:rsid w:val="008D4B43"/>
    <w:rsid w:val="008D681B"/>
    <w:rsid w:val="008E404E"/>
    <w:rsid w:val="008E5345"/>
    <w:rsid w:val="008E6B43"/>
    <w:rsid w:val="008F417F"/>
    <w:rsid w:val="008F4A42"/>
    <w:rsid w:val="008F5866"/>
    <w:rsid w:val="008F6DE4"/>
    <w:rsid w:val="00900007"/>
    <w:rsid w:val="009017E0"/>
    <w:rsid w:val="00901B99"/>
    <w:rsid w:val="00902904"/>
    <w:rsid w:val="0090472A"/>
    <w:rsid w:val="00904B28"/>
    <w:rsid w:val="00905FC1"/>
    <w:rsid w:val="00907E6E"/>
    <w:rsid w:val="0091321A"/>
    <w:rsid w:val="00913650"/>
    <w:rsid w:val="009138FD"/>
    <w:rsid w:val="00913EEF"/>
    <w:rsid w:val="009165EF"/>
    <w:rsid w:val="0091791D"/>
    <w:rsid w:val="00917E1C"/>
    <w:rsid w:val="009207D7"/>
    <w:rsid w:val="00921238"/>
    <w:rsid w:val="0092151E"/>
    <w:rsid w:val="009224A0"/>
    <w:rsid w:val="0092356A"/>
    <w:rsid w:val="00925C0E"/>
    <w:rsid w:val="00925C7D"/>
    <w:rsid w:val="00930ED0"/>
    <w:rsid w:val="0093108D"/>
    <w:rsid w:val="00933A99"/>
    <w:rsid w:val="009367A3"/>
    <w:rsid w:val="00937525"/>
    <w:rsid w:val="00940BDB"/>
    <w:rsid w:val="00940F59"/>
    <w:rsid w:val="00941FCE"/>
    <w:rsid w:val="0094429B"/>
    <w:rsid w:val="009601B8"/>
    <w:rsid w:val="009607BE"/>
    <w:rsid w:val="0096248D"/>
    <w:rsid w:val="009628E2"/>
    <w:rsid w:val="00963F87"/>
    <w:rsid w:val="0096413A"/>
    <w:rsid w:val="00965DA9"/>
    <w:rsid w:val="00970E45"/>
    <w:rsid w:val="00971921"/>
    <w:rsid w:val="00980B31"/>
    <w:rsid w:val="00980CCB"/>
    <w:rsid w:val="00983C54"/>
    <w:rsid w:val="00985AC0"/>
    <w:rsid w:val="00991E69"/>
    <w:rsid w:val="00993FA5"/>
    <w:rsid w:val="0099513D"/>
    <w:rsid w:val="00995FDA"/>
    <w:rsid w:val="009A2FDA"/>
    <w:rsid w:val="009A651C"/>
    <w:rsid w:val="009A66FD"/>
    <w:rsid w:val="009B0565"/>
    <w:rsid w:val="009B1E2A"/>
    <w:rsid w:val="009B43F3"/>
    <w:rsid w:val="009B53D3"/>
    <w:rsid w:val="009B5714"/>
    <w:rsid w:val="009B7BD4"/>
    <w:rsid w:val="009D07DE"/>
    <w:rsid w:val="009D33E4"/>
    <w:rsid w:val="009D3E6D"/>
    <w:rsid w:val="009D62A9"/>
    <w:rsid w:val="009D6406"/>
    <w:rsid w:val="009E5998"/>
    <w:rsid w:val="009F4125"/>
    <w:rsid w:val="009F79AD"/>
    <w:rsid w:val="00A05828"/>
    <w:rsid w:val="00A10085"/>
    <w:rsid w:val="00A12877"/>
    <w:rsid w:val="00A13C9C"/>
    <w:rsid w:val="00A14E99"/>
    <w:rsid w:val="00A15C36"/>
    <w:rsid w:val="00A1790B"/>
    <w:rsid w:val="00A202D4"/>
    <w:rsid w:val="00A2225B"/>
    <w:rsid w:val="00A229A8"/>
    <w:rsid w:val="00A24024"/>
    <w:rsid w:val="00A2422E"/>
    <w:rsid w:val="00A2435E"/>
    <w:rsid w:val="00A27C9D"/>
    <w:rsid w:val="00A302BF"/>
    <w:rsid w:val="00A33275"/>
    <w:rsid w:val="00A33FA7"/>
    <w:rsid w:val="00A35CDF"/>
    <w:rsid w:val="00A4124D"/>
    <w:rsid w:val="00A4152A"/>
    <w:rsid w:val="00A42993"/>
    <w:rsid w:val="00A43B80"/>
    <w:rsid w:val="00A45D67"/>
    <w:rsid w:val="00A47020"/>
    <w:rsid w:val="00A57E6E"/>
    <w:rsid w:val="00A57FA8"/>
    <w:rsid w:val="00A60D72"/>
    <w:rsid w:val="00A617B5"/>
    <w:rsid w:val="00A639F1"/>
    <w:rsid w:val="00A70D20"/>
    <w:rsid w:val="00A71A50"/>
    <w:rsid w:val="00A73C79"/>
    <w:rsid w:val="00A76EE6"/>
    <w:rsid w:val="00A812EB"/>
    <w:rsid w:val="00A81B99"/>
    <w:rsid w:val="00A84119"/>
    <w:rsid w:val="00A842E4"/>
    <w:rsid w:val="00A848E1"/>
    <w:rsid w:val="00A8793A"/>
    <w:rsid w:val="00A925E3"/>
    <w:rsid w:val="00A94701"/>
    <w:rsid w:val="00A97591"/>
    <w:rsid w:val="00AA35AE"/>
    <w:rsid w:val="00AA61D9"/>
    <w:rsid w:val="00AB0663"/>
    <w:rsid w:val="00AB33D1"/>
    <w:rsid w:val="00AB480D"/>
    <w:rsid w:val="00AB669A"/>
    <w:rsid w:val="00AB7D0A"/>
    <w:rsid w:val="00AC333E"/>
    <w:rsid w:val="00AC5143"/>
    <w:rsid w:val="00AD0448"/>
    <w:rsid w:val="00AD2841"/>
    <w:rsid w:val="00AD2CD7"/>
    <w:rsid w:val="00AD50FC"/>
    <w:rsid w:val="00AE134C"/>
    <w:rsid w:val="00AE2A1F"/>
    <w:rsid w:val="00AE2E09"/>
    <w:rsid w:val="00AE32C8"/>
    <w:rsid w:val="00AE6EF6"/>
    <w:rsid w:val="00AF381F"/>
    <w:rsid w:val="00AF3F3D"/>
    <w:rsid w:val="00AF4350"/>
    <w:rsid w:val="00AF46B5"/>
    <w:rsid w:val="00B01449"/>
    <w:rsid w:val="00B05A85"/>
    <w:rsid w:val="00B063D7"/>
    <w:rsid w:val="00B066C5"/>
    <w:rsid w:val="00B07337"/>
    <w:rsid w:val="00B07BBD"/>
    <w:rsid w:val="00B1256D"/>
    <w:rsid w:val="00B15D36"/>
    <w:rsid w:val="00B21456"/>
    <w:rsid w:val="00B23274"/>
    <w:rsid w:val="00B24B58"/>
    <w:rsid w:val="00B25045"/>
    <w:rsid w:val="00B25C99"/>
    <w:rsid w:val="00B26B4F"/>
    <w:rsid w:val="00B30551"/>
    <w:rsid w:val="00B31D8B"/>
    <w:rsid w:val="00B32E3D"/>
    <w:rsid w:val="00B33D16"/>
    <w:rsid w:val="00B352FB"/>
    <w:rsid w:val="00B415B1"/>
    <w:rsid w:val="00B41FC4"/>
    <w:rsid w:val="00B42C33"/>
    <w:rsid w:val="00B437C5"/>
    <w:rsid w:val="00B44230"/>
    <w:rsid w:val="00B446A3"/>
    <w:rsid w:val="00B45270"/>
    <w:rsid w:val="00B47F41"/>
    <w:rsid w:val="00B5024C"/>
    <w:rsid w:val="00B53713"/>
    <w:rsid w:val="00B537C1"/>
    <w:rsid w:val="00B537E4"/>
    <w:rsid w:val="00B545E9"/>
    <w:rsid w:val="00B6132C"/>
    <w:rsid w:val="00B635FE"/>
    <w:rsid w:val="00B66754"/>
    <w:rsid w:val="00B66F99"/>
    <w:rsid w:val="00B71B66"/>
    <w:rsid w:val="00B74395"/>
    <w:rsid w:val="00B744E4"/>
    <w:rsid w:val="00B76107"/>
    <w:rsid w:val="00B773ED"/>
    <w:rsid w:val="00B86785"/>
    <w:rsid w:val="00B9052F"/>
    <w:rsid w:val="00B914EB"/>
    <w:rsid w:val="00B94918"/>
    <w:rsid w:val="00B97866"/>
    <w:rsid w:val="00BA2CDC"/>
    <w:rsid w:val="00BA4D74"/>
    <w:rsid w:val="00BA4F88"/>
    <w:rsid w:val="00BA7970"/>
    <w:rsid w:val="00BB06C1"/>
    <w:rsid w:val="00BB33F6"/>
    <w:rsid w:val="00BB5AB3"/>
    <w:rsid w:val="00BB6219"/>
    <w:rsid w:val="00BB67B0"/>
    <w:rsid w:val="00BB7D47"/>
    <w:rsid w:val="00BC0EE0"/>
    <w:rsid w:val="00BC1C2C"/>
    <w:rsid w:val="00BC2685"/>
    <w:rsid w:val="00BD2703"/>
    <w:rsid w:val="00BD2AFE"/>
    <w:rsid w:val="00BE4C40"/>
    <w:rsid w:val="00BE5A77"/>
    <w:rsid w:val="00BE665A"/>
    <w:rsid w:val="00BF4177"/>
    <w:rsid w:val="00BF4868"/>
    <w:rsid w:val="00BF605A"/>
    <w:rsid w:val="00BF7FCA"/>
    <w:rsid w:val="00C00EF7"/>
    <w:rsid w:val="00C01A60"/>
    <w:rsid w:val="00C01B75"/>
    <w:rsid w:val="00C03C41"/>
    <w:rsid w:val="00C04080"/>
    <w:rsid w:val="00C05B55"/>
    <w:rsid w:val="00C114E0"/>
    <w:rsid w:val="00C150E0"/>
    <w:rsid w:val="00C16F59"/>
    <w:rsid w:val="00C17B5E"/>
    <w:rsid w:val="00C2138C"/>
    <w:rsid w:val="00C23175"/>
    <w:rsid w:val="00C2766F"/>
    <w:rsid w:val="00C27D18"/>
    <w:rsid w:val="00C27EFC"/>
    <w:rsid w:val="00C302BD"/>
    <w:rsid w:val="00C32BB8"/>
    <w:rsid w:val="00C32E45"/>
    <w:rsid w:val="00C3455C"/>
    <w:rsid w:val="00C36101"/>
    <w:rsid w:val="00C36240"/>
    <w:rsid w:val="00C441F6"/>
    <w:rsid w:val="00C44A1B"/>
    <w:rsid w:val="00C4727A"/>
    <w:rsid w:val="00C478FC"/>
    <w:rsid w:val="00C47AD3"/>
    <w:rsid w:val="00C52947"/>
    <w:rsid w:val="00C56C3B"/>
    <w:rsid w:val="00C601DD"/>
    <w:rsid w:val="00C623A0"/>
    <w:rsid w:val="00C65549"/>
    <w:rsid w:val="00C66176"/>
    <w:rsid w:val="00C661DE"/>
    <w:rsid w:val="00C66EA1"/>
    <w:rsid w:val="00C72069"/>
    <w:rsid w:val="00C80258"/>
    <w:rsid w:val="00C8126C"/>
    <w:rsid w:val="00C81837"/>
    <w:rsid w:val="00C83862"/>
    <w:rsid w:val="00C83F5A"/>
    <w:rsid w:val="00C8442C"/>
    <w:rsid w:val="00C85568"/>
    <w:rsid w:val="00C86187"/>
    <w:rsid w:val="00C864D6"/>
    <w:rsid w:val="00C875FE"/>
    <w:rsid w:val="00C925D5"/>
    <w:rsid w:val="00C93E63"/>
    <w:rsid w:val="00CA174B"/>
    <w:rsid w:val="00CA2953"/>
    <w:rsid w:val="00CA2F25"/>
    <w:rsid w:val="00CA3E9A"/>
    <w:rsid w:val="00CA7E97"/>
    <w:rsid w:val="00CB2FF2"/>
    <w:rsid w:val="00CB4168"/>
    <w:rsid w:val="00CB43B8"/>
    <w:rsid w:val="00CB4A4D"/>
    <w:rsid w:val="00CB5802"/>
    <w:rsid w:val="00CC51C9"/>
    <w:rsid w:val="00CC787A"/>
    <w:rsid w:val="00CD2C44"/>
    <w:rsid w:val="00CD6002"/>
    <w:rsid w:val="00CE0EE3"/>
    <w:rsid w:val="00CE1553"/>
    <w:rsid w:val="00CE163D"/>
    <w:rsid w:val="00CE1878"/>
    <w:rsid w:val="00CE32DA"/>
    <w:rsid w:val="00CE4143"/>
    <w:rsid w:val="00CE67BC"/>
    <w:rsid w:val="00CF05C3"/>
    <w:rsid w:val="00CF21F9"/>
    <w:rsid w:val="00CF406E"/>
    <w:rsid w:val="00CF75EA"/>
    <w:rsid w:val="00D00E11"/>
    <w:rsid w:val="00D01A9A"/>
    <w:rsid w:val="00D13497"/>
    <w:rsid w:val="00D152B6"/>
    <w:rsid w:val="00D278F5"/>
    <w:rsid w:val="00D301A0"/>
    <w:rsid w:val="00D30345"/>
    <w:rsid w:val="00D31BD8"/>
    <w:rsid w:val="00D35E5C"/>
    <w:rsid w:val="00D44B32"/>
    <w:rsid w:val="00D45DC6"/>
    <w:rsid w:val="00D47AC9"/>
    <w:rsid w:val="00D5438A"/>
    <w:rsid w:val="00D556B7"/>
    <w:rsid w:val="00D56074"/>
    <w:rsid w:val="00D56445"/>
    <w:rsid w:val="00D60DFD"/>
    <w:rsid w:val="00D638C0"/>
    <w:rsid w:val="00D657C8"/>
    <w:rsid w:val="00D65ACD"/>
    <w:rsid w:val="00D65DCC"/>
    <w:rsid w:val="00D67E2A"/>
    <w:rsid w:val="00D82641"/>
    <w:rsid w:val="00D83118"/>
    <w:rsid w:val="00D8560D"/>
    <w:rsid w:val="00D8668A"/>
    <w:rsid w:val="00D871A7"/>
    <w:rsid w:val="00D902E3"/>
    <w:rsid w:val="00D92B7B"/>
    <w:rsid w:val="00DA18DC"/>
    <w:rsid w:val="00DA2E1D"/>
    <w:rsid w:val="00DA6FCC"/>
    <w:rsid w:val="00DB3FB7"/>
    <w:rsid w:val="00DB5B73"/>
    <w:rsid w:val="00DC096A"/>
    <w:rsid w:val="00DC0B7C"/>
    <w:rsid w:val="00DC477A"/>
    <w:rsid w:val="00DC528A"/>
    <w:rsid w:val="00DC5570"/>
    <w:rsid w:val="00DC622A"/>
    <w:rsid w:val="00DD478F"/>
    <w:rsid w:val="00DE4E27"/>
    <w:rsid w:val="00DE686F"/>
    <w:rsid w:val="00DF0461"/>
    <w:rsid w:val="00DF0890"/>
    <w:rsid w:val="00DF347E"/>
    <w:rsid w:val="00DF749A"/>
    <w:rsid w:val="00E008D9"/>
    <w:rsid w:val="00E01263"/>
    <w:rsid w:val="00E01428"/>
    <w:rsid w:val="00E0149A"/>
    <w:rsid w:val="00E01F31"/>
    <w:rsid w:val="00E0348C"/>
    <w:rsid w:val="00E04217"/>
    <w:rsid w:val="00E05F75"/>
    <w:rsid w:val="00E06C65"/>
    <w:rsid w:val="00E11497"/>
    <w:rsid w:val="00E12772"/>
    <w:rsid w:val="00E13C56"/>
    <w:rsid w:val="00E156FC"/>
    <w:rsid w:val="00E20C14"/>
    <w:rsid w:val="00E225FD"/>
    <w:rsid w:val="00E2277B"/>
    <w:rsid w:val="00E23F66"/>
    <w:rsid w:val="00E36A13"/>
    <w:rsid w:val="00E371D4"/>
    <w:rsid w:val="00E412B5"/>
    <w:rsid w:val="00E42232"/>
    <w:rsid w:val="00E42D8E"/>
    <w:rsid w:val="00E50454"/>
    <w:rsid w:val="00E52C05"/>
    <w:rsid w:val="00E53A3D"/>
    <w:rsid w:val="00E53D91"/>
    <w:rsid w:val="00E55D48"/>
    <w:rsid w:val="00E57872"/>
    <w:rsid w:val="00E6139E"/>
    <w:rsid w:val="00E62ADD"/>
    <w:rsid w:val="00E64FA0"/>
    <w:rsid w:val="00E66259"/>
    <w:rsid w:val="00E72DB4"/>
    <w:rsid w:val="00E74D62"/>
    <w:rsid w:val="00E80BE3"/>
    <w:rsid w:val="00E8143F"/>
    <w:rsid w:val="00E81C95"/>
    <w:rsid w:val="00E8410B"/>
    <w:rsid w:val="00E8436F"/>
    <w:rsid w:val="00E87666"/>
    <w:rsid w:val="00E8776B"/>
    <w:rsid w:val="00E913DD"/>
    <w:rsid w:val="00E943D8"/>
    <w:rsid w:val="00E94601"/>
    <w:rsid w:val="00E94E64"/>
    <w:rsid w:val="00E95588"/>
    <w:rsid w:val="00E96046"/>
    <w:rsid w:val="00EA3CB0"/>
    <w:rsid w:val="00EA57D2"/>
    <w:rsid w:val="00EA596A"/>
    <w:rsid w:val="00EA6403"/>
    <w:rsid w:val="00EA758F"/>
    <w:rsid w:val="00EB0ECC"/>
    <w:rsid w:val="00EB30F5"/>
    <w:rsid w:val="00EB704F"/>
    <w:rsid w:val="00EB7232"/>
    <w:rsid w:val="00EC2681"/>
    <w:rsid w:val="00EC2BE5"/>
    <w:rsid w:val="00EC4D20"/>
    <w:rsid w:val="00EC569C"/>
    <w:rsid w:val="00EC6100"/>
    <w:rsid w:val="00EC77F5"/>
    <w:rsid w:val="00ED23DB"/>
    <w:rsid w:val="00ED28F4"/>
    <w:rsid w:val="00ED2A0B"/>
    <w:rsid w:val="00ED6989"/>
    <w:rsid w:val="00ED6EC1"/>
    <w:rsid w:val="00EE1C94"/>
    <w:rsid w:val="00EE4D9B"/>
    <w:rsid w:val="00EF0FAA"/>
    <w:rsid w:val="00EF33D6"/>
    <w:rsid w:val="00EF72B2"/>
    <w:rsid w:val="00EF79E2"/>
    <w:rsid w:val="00F01520"/>
    <w:rsid w:val="00F0421F"/>
    <w:rsid w:val="00F118E9"/>
    <w:rsid w:val="00F156A0"/>
    <w:rsid w:val="00F16A8F"/>
    <w:rsid w:val="00F202BD"/>
    <w:rsid w:val="00F20523"/>
    <w:rsid w:val="00F22015"/>
    <w:rsid w:val="00F2268B"/>
    <w:rsid w:val="00F22A84"/>
    <w:rsid w:val="00F22B34"/>
    <w:rsid w:val="00F23984"/>
    <w:rsid w:val="00F278F0"/>
    <w:rsid w:val="00F3069D"/>
    <w:rsid w:val="00F35A83"/>
    <w:rsid w:val="00F41F8B"/>
    <w:rsid w:val="00F53C6C"/>
    <w:rsid w:val="00F54157"/>
    <w:rsid w:val="00F54C4A"/>
    <w:rsid w:val="00F54F24"/>
    <w:rsid w:val="00F61CE1"/>
    <w:rsid w:val="00F6351D"/>
    <w:rsid w:val="00F71657"/>
    <w:rsid w:val="00F724B7"/>
    <w:rsid w:val="00F75204"/>
    <w:rsid w:val="00F75491"/>
    <w:rsid w:val="00F7638E"/>
    <w:rsid w:val="00F83FE5"/>
    <w:rsid w:val="00F87594"/>
    <w:rsid w:val="00F87BCB"/>
    <w:rsid w:val="00F920CC"/>
    <w:rsid w:val="00FA1E41"/>
    <w:rsid w:val="00FA4C97"/>
    <w:rsid w:val="00FA6F4B"/>
    <w:rsid w:val="00FB0F82"/>
    <w:rsid w:val="00FB1898"/>
    <w:rsid w:val="00FB26FE"/>
    <w:rsid w:val="00FB42D7"/>
    <w:rsid w:val="00FB6A67"/>
    <w:rsid w:val="00FC3ECF"/>
    <w:rsid w:val="00FC4663"/>
    <w:rsid w:val="00FC576D"/>
    <w:rsid w:val="00FD0640"/>
    <w:rsid w:val="00FD2F08"/>
    <w:rsid w:val="00FD35DD"/>
    <w:rsid w:val="00FD3A16"/>
    <w:rsid w:val="00FD6424"/>
    <w:rsid w:val="00FD672D"/>
    <w:rsid w:val="00FE4CD9"/>
    <w:rsid w:val="00FE4D2D"/>
    <w:rsid w:val="00FF0472"/>
    <w:rsid w:val="00FF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F292EA3"/>
  <w15:docId w15:val="{8F40200C-4650-438B-9E73-51F5D6D96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6424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locked/>
    <w:rsid w:val="005060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993F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link w:val="Tekstprzypisudolnego"/>
    <w:semiHidden/>
    <w:locked/>
    <w:rsid w:val="00993FA5"/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993F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link w:val="Nagwek"/>
    <w:uiPriority w:val="99"/>
    <w:semiHidden/>
    <w:locked/>
    <w:rsid w:val="00993FA5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993F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link w:val="Stopka"/>
    <w:semiHidden/>
    <w:locked/>
    <w:rsid w:val="00993FA5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semiHidden/>
    <w:rsid w:val="00993FA5"/>
  </w:style>
  <w:style w:type="character" w:styleId="Odwoanieprzypisudolnego">
    <w:name w:val="footnote reference"/>
    <w:rsid w:val="00993FA5"/>
    <w:rPr>
      <w:vertAlign w:val="superscript"/>
    </w:rPr>
  </w:style>
  <w:style w:type="paragraph" w:styleId="Akapitzlist">
    <w:name w:val="List Paragraph"/>
    <w:aliases w:val="CW_Lista,normalny tekst,L1,Numerowanie,Podsis rysunku,Akapit z listą5,Akapit normalny,Odstavec,Akapit z listą BS,Kolorowa lista — akcent 11,sw tekst,Bulleted list,lp1,Preambuła,Colorful Shading - Accent 31,Light List - Accent 51"/>
    <w:basedOn w:val="Normalny"/>
    <w:link w:val="AkapitzlistZnak"/>
    <w:uiPriority w:val="34"/>
    <w:qFormat/>
    <w:rsid w:val="00993FA5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rsid w:val="00993F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993FA5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semiHidden/>
    <w:rsid w:val="00993FA5"/>
    <w:pPr>
      <w:spacing w:after="0" w:line="240" w:lineRule="auto"/>
      <w:jc w:val="both"/>
    </w:pPr>
    <w:rPr>
      <w:rFonts w:ascii="Tahoma" w:eastAsia="Times New Roman" w:hAnsi="Tahoma" w:cs="Tahoma"/>
      <w:lang w:eastAsia="pl-PL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993FA5"/>
    <w:rPr>
      <w:rFonts w:ascii="Tahoma" w:hAnsi="Tahoma" w:cs="Tahoma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993FA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993FA5"/>
  </w:style>
  <w:style w:type="character" w:styleId="Hipercze">
    <w:name w:val="Hyperlink"/>
    <w:uiPriority w:val="99"/>
    <w:rsid w:val="00993FA5"/>
    <w:rPr>
      <w:color w:val="0563C1"/>
      <w:u w:val="single"/>
    </w:rPr>
  </w:style>
  <w:style w:type="paragraph" w:customStyle="1" w:styleId="Justysia">
    <w:name w:val="Justysia"/>
    <w:basedOn w:val="Normalny"/>
    <w:uiPriority w:val="99"/>
    <w:rsid w:val="003421C3"/>
    <w:pPr>
      <w:spacing w:after="0" w:line="360" w:lineRule="auto"/>
      <w:jc w:val="both"/>
    </w:pPr>
    <w:rPr>
      <w:rFonts w:ascii="Arial" w:hAnsi="Arial" w:cs="Arial"/>
      <w:sz w:val="24"/>
      <w:szCs w:val="24"/>
      <w:lang w:eastAsia="pl-PL"/>
    </w:rPr>
  </w:style>
  <w:style w:type="paragraph" w:customStyle="1" w:styleId="Default">
    <w:name w:val="Default"/>
    <w:rsid w:val="00E8143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E8143F"/>
    <w:pPr>
      <w:widowControl w:val="0"/>
      <w:suppressAutoHyphens/>
      <w:spacing w:after="200" w:line="276" w:lineRule="auto"/>
      <w:ind w:left="720"/>
    </w:pPr>
    <w:rPr>
      <w:rFonts w:cs="Mangal"/>
      <w:kern w:val="1"/>
      <w:lang w:eastAsia="hi-IN" w:bidi="hi-IN"/>
    </w:rPr>
  </w:style>
  <w:style w:type="paragraph" w:customStyle="1" w:styleId="Tekstpodstawowy31">
    <w:name w:val="Tekst podstawowy 31"/>
    <w:basedOn w:val="Normalny"/>
    <w:rsid w:val="006730AF"/>
    <w:pPr>
      <w:autoSpaceDE w:val="0"/>
      <w:spacing w:after="0" w:line="240" w:lineRule="auto"/>
    </w:pPr>
    <w:rPr>
      <w:rFonts w:ascii="Arial" w:eastAsia="Times New Roman" w:hAnsi="Arial" w:cs="Times New Roman"/>
      <w:sz w:val="19"/>
      <w:szCs w:val="18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B446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446A3"/>
    <w:rPr>
      <w:rFonts w:cs="Calibri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07337"/>
    <w:rPr>
      <w:color w:val="605E5C"/>
      <w:shd w:val="clear" w:color="auto" w:fill="E1DFDD"/>
    </w:rPr>
  </w:style>
  <w:style w:type="paragraph" w:customStyle="1" w:styleId="WW-Tekstpodstawowywcity2">
    <w:name w:val="WW-Tekst podstawowy wcięty 2"/>
    <w:basedOn w:val="Normalny"/>
    <w:rsid w:val="00CD6002"/>
    <w:pPr>
      <w:widowControl w:val="0"/>
      <w:suppressAutoHyphens/>
      <w:spacing w:after="0" w:line="240" w:lineRule="auto"/>
      <w:ind w:left="340" w:hanging="340"/>
      <w:jc w:val="both"/>
    </w:pPr>
    <w:rPr>
      <w:rFonts w:ascii="Thorndale" w:eastAsia="HG Mincho Light J" w:hAnsi="Thorndale" w:cs="Thorndale"/>
      <w:color w:val="000000"/>
      <w:kern w:val="2"/>
      <w:sz w:val="24"/>
      <w:szCs w:val="20"/>
    </w:rPr>
  </w:style>
  <w:style w:type="paragraph" w:styleId="NormalnyWeb">
    <w:name w:val="Normal (Web)"/>
    <w:basedOn w:val="Normalny"/>
    <w:unhideWhenUsed/>
    <w:rsid w:val="001477C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4C1994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table" w:styleId="Tabela-Siatka">
    <w:name w:val="Table Grid"/>
    <w:basedOn w:val="Standardowy"/>
    <w:locked/>
    <w:rsid w:val="009047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normalny tekst Znak,L1 Znak,Numerowanie Znak,Podsis rysunku Znak,Akapit z listą5 Znak,Akapit normalny Znak,Odstavec Znak,Akapit z listą BS Znak,Kolorowa lista — akcent 11 Znak,sw tekst Znak,Bulleted list Znak,lp1 Znak"/>
    <w:link w:val="Akapitzlist"/>
    <w:uiPriority w:val="34"/>
    <w:qFormat/>
    <w:rsid w:val="00BA2CDC"/>
    <w:rPr>
      <w:rFonts w:cs="Calibri"/>
      <w:sz w:val="22"/>
      <w:szCs w:val="22"/>
      <w:lang w:eastAsia="en-US"/>
    </w:rPr>
  </w:style>
  <w:style w:type="paragraph" w:styleId="Lista">
    <w:name w:val="List"/>
    <w:basedOn w:val="Normalny"/>
    <w:rsid w:val="00AC5143"/>
    <w:pPr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05786C"/>
    <w:rPr>
      <w:color w:val="954F72"/>
      <w:u w:val="single"/>
    </w:rPr>
  </w:style>
  <w:style w:type="paragraph" w:customStyle="1" w:styleId="xl65">
    <w:name w:val="xl65"/>
    <w:basedOn w:val="Normalny"/>
    <w:rsid w:val="0005786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057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7">
    <w:name w:val="xl67"/>
    <w:basedOn w:val="Normalny"/>
    <w:rsid w:val="0005786C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b/>
      <w:bCs/>
      <w:lang w:eastAsia="pl-PL"/>
    </w:rPr>
  </w:style>
  <w:style w:type="paragraph" w:customStyle="1" w:styleId="xl68">
    <w:name w:val="xl68"/>
    <w:basedOn w:val="Normalny"/>
    <w:rsid w:val="0005786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lang w:eastAsia="pl-PL"/>
    </w:rPr>
  </w:style>
  <w:style w:type="paragraph" w:customStyle="1" w:styleId="xl69">
    <w:name w:val="xl69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70">
    <w:name w:val="xl70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71">
    <w:name w:val="xl71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2">
    <w:name w:val="xl72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3">
    <w:name w:val="xl73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4">
    <w:name w:val="xl74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5">
    <w:name w:val="xl75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6">
    <w:name w:val="xl76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7">
    <w:name w:val="xl77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8">
    <w:name w:val="xl78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0">
    <w:name w:val="xl80"/>
    <w:basedOn w:val="Normalny"/>
    <w:rsid w:val="0005786C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lang w:eastAsia="pl-PL"/>
    </w:rPr>
  </w:style>
  <w:style w:type="paragraph" w:customStyle="1" w:styleId="xl81">
    <w:name w:val="xl81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sz w:val="16"/>
      <w:szCs w:val="16"/>
      <w:lang w:eastAsia="pl-PL"/>
    </w:rPr>
  </w:style>
  <w:style w:type="paragraph" w:customStyle="1" w:styleId="xl82">
    <w:name w:val="xl82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057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lang w:eastAsia="pl-PL"/>
    </w:rPr>
  </w:style>
  <w:style w:type="paragraph" w:customStyle="1" w:styleId="xl85">
    <w:name w:val="xl85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lang w:eastAsia="pl-PL"/>
    </w:rPr>
  </w:style>
  <w:style w:type="paragraph" w:customStyle="1" w:styleId="xl86">
    <w:name w:val="xl86"/>
    <w:basedOn w:val="Normalny"/>
    <w:rsid w:val="006622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04582"/>
    <w:rPr>
      <w:color w:val="605E5C"/>
      <w:shd w:val="clear" w:color="auto" w:fill="E1DFDD"/>
    </w:rPr>
  </w:style>
  <w:style w:type="paragraph" w:customStyle="1" w:styleId="Tekstpodstawowy21">
    <w:name w:val="Tekst podstawowy 21"/>
    <w:basedOn w:val="Normalny"/>
    <w:rsid w:val="006E314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EE1C94"/>
    <w:rPr>
      <w:color w:val="605E5C"/>
      <w:shd w:val="clear" w:color="auto" w:fill="E1DFDD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52EF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52EF5"/>
    <w:rPr>
      <w:rFonts w:cs="Calibri"/>
      <w:sz w:val="16"/>
      <w:szCs w:val="16"/>
      <w:lang w:eastAsia="en-US"/>
    </w:rPr>
  </w:style>
  <w:style w:type="character" w:customStyle="1" w:styleId="WW8Num1z8">
    <w:name w:val="WW8Num1z8"/>
    <w:rsid w:val="00C47AD3"/>
  </w:style>
  <w:style w:type="paragraph" w:customStyle="1" w:styleId="Tekstpodstawowy22">
    <w:name w:val="Tekst podstawowy 22"/>
    <w:basedOn w:val="Normalny"/>
    <w:rsid w:val="005C7CA6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17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17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1730"/>
    <w:rPr>
      <w:rFonts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17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1730"/>
    <w:rPr>
      <w:rFonts w:cs="Calibri"/>
      <w:b/>
      <w:bCs/>
      <w:lang w:eastAsia="en-US"/>
    </w:rPr>
  </w:style>
  <w:style w:type="paragraph" w:styleId="Poprawka">
    <w:name w:val="Revision"/>
    <w:hidden/>
    <w:uiPriority w:val="99"/>
    <w:semiHidden/>
    <w:rsid w:val="00C86187"/>
    <w:rPr>
      <w:rFonts w:cs="Calibri"/>
      <w:sz w:val="22"/>
      <w:szCs w:val="2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437C5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50601A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ng-binding">
    <w:name w:val="ng-binding"/>
    <w:basedOn w:val="Domylnaczcionkaakapitu"/>
    <w:rsid w:val="0050601A"/>
  </w:style>
  <w:style w:type="character" w:customStyle="1" w:styleId="WW8Num7z2">
    <w:name w:val="WW8Num7z2"/>
    <w:qFormat/>
    <w:rsid w:val="00591934"/>
    <w:rPr>
      <w:rFonts w:ascii="Symbol" w:hAnsi="Symbol"/>
    </w:rPr>
  </w:style>
  <w:style w:type="table" w:customStyle="1" w:styleId="Tabela-Siatka1">
    <w:name w:val="Tabela - Siatka1"/>
    <w:basedOn w:val="Standardowy"/>
    <w:next w:val="Tabela-Siatka"/>
    <w:uiPriority w:val="59"/>
    <w:rsid w:val="00AA61D9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9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5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89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8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322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600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651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6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4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14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7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7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94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421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8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901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988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iod@lukasz.med.pl" TargetMode="External"/><Relationship Id="rId18" Type="http://schemas.openxmlformats.org/officeDocument/2006/relationships/hyperlink" Target="mailto:kgolas@lukasz.med.pl" TargetMode="External"/><Relationship Id="rId26" Type="http://schemas.openxmlformats.org/officeDocument/2006/relationships/hyperlink" Target="https://platformazakupowa.pl/" TargetMode="External"/><Relationship Id="rId3" Type="http://schemas.openxmlformats.org/officeDocument/2006/relationships/styles" Target="styles.xml"/><Relationship Id="rId21" Type="http://schemas.openxmlformats.org/officeDocument/2006/relationships/hyperlink" Target="https://platformazakupowa.pl/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hospital@lukasz.med.pl" TargetMode="External"/><Relationship Id="rId17" Type="http://schemas.openxmlformats.org/officeDocument/2006/relationships/hyperlink" Target="http://platformazakupowa.pl" TargetMode="External"/><Relationship Id="rId25" Type="http://schemas.openxmlformats.org/officeDocument/2006/relationships/hyperlink" Target="https://platformazakupowa.pl/strona/45-instrukcje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platformazakupowa.pl" TargetMode="External"/><Relationship Id="rId20" Type="http://schemas.openxmlformats.org/officeDocument/2006/relationships/hyperlink" Target="http://platformazakupowa.pl" TargetMode="External"/><Relationship Id="rId29" Type="http://schemas.openxmlformats.org/officeDocument/2006/relationships/hyperlink" Target="https://platformazakupowa.pl/strona/45-instrukcj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golas@lukasz.med.pl" TargetMode="External"/><Relationship Id="rId24" Type="http://schemas.openxmlformats.org/officeDocument/2006/relationships/hyperlink" Target="http://platformazakupowa.pl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pn/lukasz_med" TargetMode="External"/><Relationship Id="rId23" Type="http://schemas.openxmlformats.org/officeDocument/2006/relationships/hyperlink" Target="http://platformazakupowa.pl" TargetMode="External"/><Relationship Id="rId28" Type="http://schemas.openxmlformats.org/officeDocument/2006/relationships/hyperlink" Target="https://platformazakupowa.pl/strona/45-instrukcje" TargetMode="External"/><Relationship Id="rId10" Type="http://schemas.openxmlformats.org/officeDocument/2006/relationships/hyperlink" Target="https://platformazakupowa.pl/" TargetMode="External"/><Relationship Id="rId19" Type="http://schemas.openxmlformats.org/officeDocument/2006/relationships/hyperlink" Target="http://platformazakupowa.pl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ukasz.med.pl" TargetMode="External"/><Relationship Id="rId14" Type="http://schemas.openxmlformats.org/officeDocument/2006/relationships/hyperlink" Target="https://platformazakupowa.pl/" TargetMode="External"/><Relationship Id="rId22" Type="http://schemas.openxmlformats.org/officeDocument/2006/relationships/hyperlink" Target="http://platformazakupowa.pl" TargetMode="External"/><Relationship Id="rId27" Type="http://schemas.openxmlformats.org/officeDocument/2006/relationships/hyperlink" Target="https://platformazakupowa.pl/" TargetMode="External"/><Relationship Id="rId30" Type="http://schemas.openxmlformats.org/officeDocument/2006/relationships/hyperlink" Target="http://platformazakupowa.pl" TargetMode="External"/><Relationship Id="rId8" Type="http://schemas.openxmlformats.org/officeDocument/2006/relationships/hyperlink" Target="mailto:sekretariat@lukasz.med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FE3BC6-01B1-4EF3-B4DA-46FAD79D8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17</Pages>
  <Words>8531</Words>
  <Characters>51186</Characters>
  <Application>Microsoft Office Word</Application>
  <DocSecurity>0</DocSecurity>
  <Lines>426</Lines>
  <Paragraphs>119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 Kraków S.A.</Company>
  <LinksUpToDate>false</LinksUpToDate>
  <CharactersWithSpaces>59598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Nowicka</dc:creator>
  <cp:keywords/>
  <dc:description/>
  <cp:lastModifiedBy>logistyka</cp:lastModifiedBy>
  <cp:revision>24</cp:revision>
  <cp:lastPrinted>2024-01-25T13:00:00Z</cp:lastPrinted>
  <dcterms:created xsi:type="dcterms:W3CDTF">2024-01-23T10:00:00Z</dcterms:created>
  <dcterms:modified xsi:type="dcterms:W3CDTF">2024-01-25T13:16:00Z</dcterms:modified>
</cp:coreProperties>
</file>