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C6FB" w14:textId="36CA3F11" w:rsidR="001C10B4" w:rsidRPr="001C10B4" w:rsidRDefault="001C10B4" w:rsidP="00540B08">
      <w:pPr>
        <w:pStyle w:val="Standard"/>
        <w:spacing w:after="240" w:line="240" w:lineRule="auto"/>
        <w:jc w:val="center"/>
        <w:rPr>
          <w:rFonts w:ascii="Calibri" w:eastAsia="Times New Roman" w:hAnsi="Calibri" w:cs="Calibri"/>
          <w:b/>
          <w:color w:val="auto"/>
          <w:sz w:val="16"/>
          <w:szCs w:val="16"/>
          <w:u w:val="single"/>
          <w:lang w:eastAsia="ar-SA"/>
        </w:rPr>
      </w:pPr>
    </w:p>
    <w:tbl>
      <w:tblPr>
        <w:tblpPr w:leftFromText="141" w:rightFromText="141" w:vertAnchor="page" w:horzAnchor="margin" w:tblpXSpec="center" w:tblpY="1778"/>
        <w:tblW w:w="10128" w:type="dxa"/>
        <w:tblLayout w:type="fixed"/>
        <w:tblCellMar>
          <w:top w:w="55" w:type="dxa"/>
          <w:left w:w="55" w:type="dxa"/>
          <w:bottom w:w="55" w:type="dxa"/>
          <w:right w:w="55" w:type="dxa"/>
        </w:tblCellMar>
        <w:tblLook w:val="0000" w:firstRow="0" w:lastRow="0" w:firstColumn="0" w:lastColumn="0" w:noHBand="0" w:noVBand="0"/>
      </w:tblPr>
      <w:tblGrid>
        <w:gridCol w:w="3170"/>
        <w:gridCol w:w="6958"/>
      </w:tblGrid>
      <w:tr w:rsidR="003A65F6" w:rsidRPr="00EB5E31" w14:paraId="602E7D7F" w14:textId="77777777" w:rsidTr="003A65F6">
        <w:tc>
          <w:tcPr>
            <w:tcW w:w="10128" w:type="dxa"/>
            <w:gridSpan w:val="2"/>
            <w:tcBorders>
              <w:top w:val="single" w:sz="4" w:space="0" w:color="auto"/>
              <w:left w:val="single" w:sz="4" w:space="0" w:color="auto"/>
              <w:bottom w:val="single" w:sz="1" w:space="0" w:color="000000"/>
              <w:right w:val="single" w:sz="4" w:space="0" w:color="auto"/>
            </w:tcBorders>
            <w:shd w:val="clear" w:color="auto" w:fill="auto"/>
          </w:tcPr>
          <w:p w14:paraId="3F98B397"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Projekt finansowany w ramach Regionalnego Programu Operacyjnego dla Województwa Pomorskiego na lata 2014-2020</w:t>
            </w:r>
          </w:p>
        </w:tc>
      </w:tr>
      <w:tr w:rsidR="003A65F6" w:rsidRPr="00EB5E31" w14:paraId="116D48CD" w14:textId="77777777" w:rsidTr="003A65F6">
        <w:tc>
          <w:tcPr>
            <w:tcW w:w="3170" w:type="dxa"/>
            <w:tcBorders>
              <w:left w:val="single" w:sz="4" w:space="0" w:color="auto"/>
              <w:bottom w:val="single" w:sz="1" w:space="0" w:color="000000"/>
              <w:right w:val="single" w:sz="2" w:space="0" w:color="000000"/>
            </w:tcBorders>
            <w:shd w:val="clear" w:color="auto" w:fill="auto"/>
          </w:tcPr>
          <w:p w14:paraId="72916293"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 xml:space="preserve">Nazwa Projektu </w:t>
            </w:r>
          </w:p>
        </w:tc>
        <w:tc>
          <w:tcPr>
            <w:tcW w:w="6958" w:type="dxa"/>
            <w:tcBorders>
              <w:left w:val="single" w:sz="2" w:space="0" w:color="000000"/>
              <w:bottom w:val="single" w:sz="1" w:space="0" w:color="000000"/>
              <w:right w:val="single" w:sz="4" w:space="0" w:color="auto"/>
            </w:tcBorders>
            <w:shd w:val="clear" w:color="auto" w:fill="auto"/>
          </w:tcPr>
          <w:p w14:paraId="4E7FA1C1"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„Węzeł transportowy Miejskiego Obszaru Funkcjonalnego Słupska z elementami priorytetów dla komunikacji zbiorowej”</w:t>
            </w:r>
          </w:p>
        </w:tc>
      </w:tr>
      <w:tr w:rsidR="003A65F6" w:rsidRPr="00EB5E31" w14:paraId="29FA9A2F" w14:textId="77777777" w:rsidTr="003A65F6">
        <w:tc>
          <w:tcPr>
            <w:tcW w:w="3170" w:type="dxa"/>
            <w:tcBorders>
              <w:left w:val="single" w:sz="4" w:space="0" w:color="auto"/>
              <w:bottom w:val="single" w:sz="4" w:space="0" w:color="auto"/>
              <w:right w:val="single" w:sz="2" w:space="0" w:color="000000"/>
            </w:tcBorders>
            <w:shd w:val="clear" w:color="auto" w:fill="auto"/>
          </w:tcPr>
          <w:p w14:paraId="288E923A"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Nr wniosku o dofinansowanie:</w:t>
            </w:r>
          </w:p>
        </w:tc>
        <w:tc>
          <w:tcPr>
            <w:tcW w:w="6958" w:type="dxa"/>
            <w:tcBorders>
              <w:left w:val="single" w:sz="2" w:space="0" w:color="000000"/>
              <w:bottom w:val="single" w:sz="4" w:space="0" w:color="auto"/>
              <w:right w:val="single" w:sz="4" w:space="0" w:color="auto"/>
            </w:tcBorders>
            <w:shd w:val="clear" w:color="auto" w:fill="auto"/>
          </w:tcPr>
          <w:p w14:paraId="008C85EE"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RPPM.09.01.02-22-0003/17</w:t>
            </w:r>
          </w:p>
        </w:tc>
      </w:tr>
    </w:tbl>
    <w:p w14:paraId="10E090DC" w14:textId="278BD773" w:rsidR="00EF0080" w:rsidRDefault="003A65F6" w:rsidP="00EF0080">
      <w:pPr>
        <w:pStyle w:val="Standard"/>
        <w:spacing w:after="240" w:line="240" w:lineRule="auto"/>
        <w:rPr>
          <w:rFonts w:ascii="Calibri" w:eastAsia="Times New Roman" w:hAnsi="Calibri" w:cs="Calibri"/>
          <w:b/>
          <w:color w:val="auto"/>
          <w:sz w:val="28"/>
          <w:szCs w:val="28"/>
          <w:u w:val="single"/>
          <w:lang w:eastAsia="ar-SA"/>
        </w:rPr>
      </w:pPr>
      <w:r>
        <w:rPr>
          <w:noProof/>
          <w:lang w:eastAsia="pl-PL"/>
        </w:rPr>
        <w:drawing>
          <wp:anchor distT="0" distB="0" distL="114300" distR="114300" simplePos="0" relativeHeight="251659264" behindDoc="0" locked="0" layoutInCell="1" allowOverlap="1" wp14:anchorId="3AD51DA9" wp14:editId="55078C4C">
            <wp:simplePos x="0" y="0"/>
            <wp:positionH relativeFrom="column">
              <wp:posOffset>2600325</wp:posOffset>
            </wp:positionH>
            <wp:positionV relativeFrom="paragraph">
              <wp:posOffset>1136650</wp:posOffset>
            </wp:positionV>
            <wp:extent cx="1242060" cy="73279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242060" cy="732790"/>
                    </a:xfrm>
                    <a:prstGeom prst="rect">
                      <a:avLst/>
                    </a:prstGeom>
                  </pic:spPr>
                </pic:pic>
              </a:graphicData>
            </a:graphic>
          </wp:anchor>
        </w:drawing>
      </w:r>
    </w:p>
    <w:p w14:paraId="00C1DFF4" w14:textId="77777777" w:rsidR="003A65F6" w:rsidRDefault="003A65F6" w:rsidP="003A65F6">
      <w:pPr>
        <w:pStyle w:val="Standard"/>
        <w:spacing w:after="240" w:line="240" w:lineRule="auto"/>
        <w:rPr>
          <w:rFonts w:ascii="Calibri" w:eastAsia="Times New Roman" w:hAnsi="Calibri" w:cs="Calibri"/>
          <w:b/>
          <w:color w:val="auto"/>
          <w:sz w:val="28"/>
          <w:szCs w:val="28"/>
          <w:u w:val="single"/>
          <w:lang w:eastAsia="ar-SA"/>
        </w:rPr>
      </w:pPr>
    </w:p>
    <w:p w14:paraId="65F006D2" w14:textId="77777777" w:rsidR="003A65F6" w:rsidRDefault="003A65F6"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28B94099"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29AA51E7"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9F1B3A">
        <w:rPr>
          <w:rFonts w:ascii="Calibri" w:eastAsia="Times New Roman" w:hAnsi="Calibri" w:cs="Calibri"/>
          <w:b/>
          <w:color w:val="auto"/>
          <w:sz w:val="28"/>
          <w:szCs w:val="28"/>
          <w:lang w:eastAsia="ar-SA"/>
        </w:rPr>
        <w:t>ZP</w:t>
      </w:r>
      <w:r w:rsidR="00777DEA" w:rsidRPr="009F1B3A">
        <w:rPr>
          <w:rFonts w:ascii="Calibri" w:eastAsia="Times New Roman" w:hAnsi="Calibri" w:cs="Calibri"/>
          <w:b/>
          <w:color w:val="auto"/>
          <w:sz w:val="28"/>
          <w:szCs w:val="28"/>
          <w:lang w:eastAsia="ar-SA"/>
        </w:rPr>
        <w:t>.261</w:t>
      </w:r>
      <w:r w:rsidR="0015141E" w:rsidRPr="009F1B3A">
        <w:rPr>
          <w:rFonts w:ascii="Calibri" w:eastAsia="Times New Roman" w:hAnsi="Calibri" w:cs="Calibri"/>
          <w:b/>
          <w:color w:val="auto"/>
          <w:sz w:val="28"/>
          <w:szCs w:val="28"/>
          <w:lang w:eastAsia="ar-SA"/>
        </w:rPr>
        <w:t>.</w:t>
      </w:r>
      <w:r w:rsidR="00CC6BF6" w:rsidRPr="009F1B3A">
        <w:rPr>
          <w:rFonts w:ascii="Calibri" w:eastAsia="Times New Roman" w:hAnsi="Calibri" w:cs="Calibri"/>
          <w:b/>
          <w:color w:val="auto"/>
          <w:sz w:val="28"/>
          <w:szCs w:val="28"/>
          <w:lang w:eastAsia="ar-SA"/>
        </w:rPr>
        <w:t>10</w:t>
      </w:r>
      <w:r w:rsidR="0015141E" w:rsidRPr="009F1B3A">
        <w:rPr>
          <w:rFonts w:ascii="Calibri" w:eastAsia="Times New Roman" w:hAnsi="Calibri" w:cs="Calibri"/>
          <w:b/>
          <w:color w:val="auto"/>
          <w:sz w:val="28"/>
          <w:szCs w:val="28"/>
          <w:lang w:eastAsia="ar-SA"/>
        </w:rPr>
        <w:t>.</w:t>
      </w:r>
      <w:r w:rsidR="00777DEA" w:rsidRPr="009F1B3A">
        <w:rPr>
          <w:rFonts w:ascii="Calibri" w:eastAsia="Times New Roman" w:hAnsi="Calibri" w:cs="Calibri"/>
          <w:b/>
          <w:color w:val="auto"/>
          <w:sz w:val="28"/>
          <w:szCs w:val="28"/>
          <w:lang w:eastAsia="ar-SA"/>
        </w:rPr>
        <w:t>20</w:t>
      </w:r>
      <w:r w:rsidR="003A65F6" w:rsidRPr="009F1B3A">
        <w:rPr>
          <w:rFonts w:ascii="Calibri" w:eastAsia="Times New Roman" w:hAnsi="Calibri" w:cs="Calibri"/>
          <w:b/>
          <w:color w:val="auto"/>
          <w:sz w:val="28"/>
          <w:szCs w:val="28"/>
          <w:lang w:eastAsia="ar-SA"/>
        </w:rPr>
        <w:t>20</w:t>
      </w:r>
      <w:r w:rsidR="004D7A95" w:rsidRPr="009F1B3A">
        <w:rPr>
          <w:rFonts w:ascii="Calibri" w:eastAsia="Times New Roman" w:hAnsi="Calibri" w:cs="Calibri"/>
          <w:b/>
          <w:color w:val="auto"/>
          <w:sz w:val="28"/>
          <w:szCs w:val="28"/>
          <w:lang w:eastAsia="ar-SA"/>
        </w:rPr>
        <w:t>.ZP1</w:t>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616ECD02" w14:textId="77777777" w:rsidR="003A65F6" w:rsidRDefault="003A65F6" w:rsidP="003A65F6">
      <w:pPr>
        <w:suppressAutoHyphens/>
        <w:snapToGrid w:val="0"/>
        <w:spacing w:before="160" w:after="0" w:line="240" w:lineRule="auto"/>
        <w:jc w:val="center"/>
        <w:rPr>
          <w:rFonts w:ascii="Calibri" w:eastAsia="Times New Roman" w:hAnsi="Calibri" w:cs="Times New Roman"/>
          <w:b/>
          <w:color w:val="000000"/>
          <w:sz w:val="28"/>
          <w:szCs w:val="28"/>
          <w:lang w:eastAsia="ar-SA"/>
        </w:rPr>
      </w:pPr>
      <w:bookmarkStart w:id="0" w:name="_Hlk516207518"/>
      <w:r>
        <w:rPr>
          <w:rFonts w:eastAsia="Times New Roman" w:cs="Times New Roman"/>
          <w:b/>
          <w:color w:val="000000"/>
          <w:sz w:val="28"/>
          <w:szCs w:val="28"/>
          <w:lang w:eastAsia="ar-SA"/>
        </w:rPr>
        <w:t>SPECYFIKACJA ISTOTNYCH WARUNKÓW ZAMÓWIENIA</w:t>
      </w:r>
    </w:p>
    <w:p w14:paraId="72BBABED" w14:textId="77777777" w:rsidR="003A65F6" w:rsidRDefault="003A65F6" w:rsidP="003A65F6">
      <w:pPr>
        <w:suppressAutoHyphens/>
        <w:snapToGrid w:val="0"/>
        <w:spacing w:after="0" w:line="240" w:lineRule="auto"/>
        <w:jc w:val="center"/>
        <w:rPr>
          <w:rFonts w:ascii="Calibri" w:eastAsia="Times New Roman" w:hAnsi="Calibri" w:cs="Times New Roman"/>
          <w:color w:val="000000"/>
          <w:sz w:val="24"/>
          <w:szCs w:val="24"/>
          <w:lang w:eastAsia="ar-SA"/>
        </w:rPr>
      </w:pPr>
      <w:r>
        <w:rPr>
          <w:rFonts w:eastAsia="Times New Roman" w:cs="Times New Roman"/>
          <w:color w:val="000000"/>
          <w:sz w:val="24"/>
          <w:szCs w:val="24"/>
          <w:lang w:eastAsia="ar-SA"/>
        </w:rPr>
        <w:t>(zwana dalej „SIWZ”)</w:t>
      </w:r>
    </w:p>
    <w:p w14:paraId="24BF9A03"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POSTĘPOWANIU O UDZIELENIE ZAMÓWIENIA PUBLICZNEGO PROWADZONYM </w:t>
      </w:r>
    </w:p>
    <w:p w14:paraId="658422C1"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TRYBIE PRZETARGU </w:t>
      </w:r>
      <w:r w:rsidRPr="004457BF">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ZAPROJEKTOWANIE I WYKONANIE ROBÓT BUDOWLANYCH PN.:</w:t>
      </w:r>
    </w:p>
    <w:p w14:paraId="193632C3" w14:textId="77777777" w:rsidR="003A65F6" w:rsidRDefault="003A65F6" w:rsidP="003A65F6">
      <w:pPr>
        <w:spacing w:after="0"/>
        <w:jc w:val="center"/>
        <w:rPr>
          <w:rFonts w:eastAsia="Times New Roman" w:cs="Calibri"/>
          <w:b/>
          <w:bCs/>
          <w:sz w:val="28"/>
          <w:szCs w:val="28"/>
          <w:lang w:eastAsia="ar-SA"/>
        </w:rPr>
      </w:pPr>
      <w:r>
        <w:rPr>
          <w:rFonts w:eastAsia="Times New Roman" w:cs="Calibri"/>
          <w:b/>
          <w:bCs/>
          <w:sz w:val="28"/>
          <w:szCs w:val="28"/>
          <w:lang w:eastAsia="ar-SA"/>
        </w:rPr>
        <w:t xml:space="preserve">Budowa transportowego węzła integracyjnego miasta Słupska – </w:t>
      </w:r>
    </w:p>
    <w:p w14:paraId="4F4624DA" w14:textId="77777777" w:rsidR="003A65F6" w:rsidRDefault="003A65F6" w:rsidP="003A65F6">
      <w:pPr>
        <w:spacing w:after="0"/>
        <w:jc w:val="center"/>
        <w:rPr>
          <w:rFonts w:eastAsia="Times New Roman" w:cs="Calibri"/>
          <w:bCs/>
          <w:lang w:eastAsia="ar-SA"/>
        </w:rPr>
      </w:pPr>
      <w:r>
        <w:rPr>
          <w:rFonts w:eastAsia="Times New Roman" w:cs="Calibri"/>
          <w:bCs/>
          <w:sz w:val="28"/>
          <w:szCs w:val="28"/>
          <w:lang w:eastAsia="ar-SA"/>
        </w:rPr>
        <w:t xml:space="preserve">w </w:t>
      </w:r>
      <w:r>
        <w:rPr>
          <w:rFonts w:eastAsia="Times New Roman" w:cs="Calibri"/>
          <w:bCs/>
          <w:lang w:eastAsia="ar-SA"/>
        </w:rPr>
        <w:t>RAMACH PROJEKTU</w:t>
      </w:r>
    </w:p>
    <w:p w14:paraId="51009A02" w14:textId="77777777" w:rsidR="003A65F6" w:rsidRDefault="003A65F6" w:rsidP="003A65F6">
      <w:pPr>
        <w:spacing w:after="0"/>
        <w:jc w:val="center"/>
        <w:rPr>
          <w:rFonts w:eastAsia="Times New Roman" w:cs="Calibri"/>
          <w:b/>
          <w:bCs/>
          <w:sz w:val="28"/>
          <w:szCs w:val="28"/>
          <w:lang w:eastAsia="ar-SA"/>
        </w:rPr>
      </w:pPr>
      <w:r>
        <w:rPr>
          <w:rFonts w:eastAsia="Times New Roman" w:cs="Calibri"/>
          <w:bCs/>
          <w:lang w:eastAsia="ar-SA"/>
        </w:rPr>
        <w:t xml:space="preserve"> </w:t>
      </w:r>
      <w:r>
        <w:rPr>
          <w:rFonts w:eastAsia="Times New Roman" w:cs="Calibri"/>
          <w:b/>
          <w:bCs/>
          <w:sz w:val="28"/>
          <w:szCs w:val="28"/>
          <w:lang w:eastAsia="ar-SA"/>
        </w:rPr>
        <w:t>„</w:t>
      </w:r>
      <w:r w:rsidRPr="006B78B3">
        <w:rPr>
          <w:rFonts w:eastAsia="Times New Roman" w:cs="Calibri"/>
          <w:b/>
          <w:bCs/>
          <w:sz w:val="28"/>
          <w:szCs w:val="28"/>
          <w:lang w:eastAsia="ar-SA"/>
        </w:rPr>
        <w:t>Węzeł transportowy Miejskiego Obszaru Funkcjonalnego Słupska z elementami priorytetów dla komunikacji zbiorowej</w:t>
      </w:r>
      <w:r>
        <w:rPr>
          <w:rFonts w:eastAsia="Times New Roman" w:cs="Calibri"/>
          <w:b/>
          <w:bCs/>
          <w:sz w:val="28"/>
          <w:szCs w:val="28"/>
          <w:lang w:eastAsia="ar-SA"/>
        </w:rPr>
        <w:t>”</w:t>
      </w:r>
    </w:p>
    <w:p w14:paraId="1F211E43" w14:textId="77777777" w:rsidR="003A65F6" w:rsidRPr="00DB4728" w:rsidRDefault="003A65F6" w:rsidP="003A65F6">
      <w:pPr>
        <w:spacing w:after="0"/>
        <w:jc w:val="center"/>
        <w:rPr>
          <w:rFonts w:ascii="Calibri" w:hAnsi="Calibri" w:cs="Calibri"/>
          <w:b/>
          <w:bCs/>
          <w:i/>
          <w:sz w:val="24"/>
          <w:szCs w:val="24"/>
        </w:rPr>
      </w:pPr>
      <w:r w:rsidRPr="00DB4728">
        <w:rPr>
          <w:rFonts w:eastAsia="Times New Roman" w:cs="Calibri"/>
          <w:b/>
          <w:bCs/>
          <w:i/>
          <w:sz w:val="24"/>
          <w:szCs w:val="24"/>
          <w:lang w:eastAsia="ar-SA"/>
        </w:rPr>
        <w:t>według warunków kontraktowych żółty FIDIC</w:t>
      </w:r>
    </w:p>
    <w:p w14:paraId="3FFBF713" w14:textId="5A58ADD2"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bookmarkStart w:id="1" w:name="_Hlk31872679"/>
      <w:r w:rsidRPr="001C10B4">
        <w:rPr>
          <w:rFonts w:ascii="Calibri" w:eastAsia="Times New Roman" w:hAnsi="Calibri" w:cs="Calibri"/>
          <w:b/>
          <w:bCs/>
          <w:color w:val="000000"/>
          <w:sz w:val="24"/>
          <w:lang w:eastAsia="ar-SA"/>
        </w:rPr>
        <w:t>ZAŁĄCZNIKI:</w:t>
      </w:r>
    </w:p>
    <w:p w14:paraId="4042795B" w14:textId="7777777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1</w:t>
      </w:r>
      <w:r w:rsidRPr="00564C7D">
        <w:rPr>
          <w:rFonts w:ascii="Calibri" w:eastAsia="Times New Roman" w:hAnsi="Calibri" w:cs="Calibri"/>
          <w:bCs/>
          <w:color w:val="000000"/>
          <w:sz w:val="20"/>
          <w:szCs w:val="20"/>
          <w:lang w:eastAsia="ar-SA"/>
        </w:rPr>
        <w:t xml:space="preserve"> – </w:t>
      </w:r>
      <w:r w:rsidRPr="00564C7D">
        <w:rPr>
          <w:rFonts w:ascii="Calibri" w:eastAsia="Times New Roman" w:hAnsi="Calibri" w:cs="Calibri"/>
          <w:color w:val="auto"/>
          <w:sz w:val="20"/>
          <w:szCs w:val="20"/>
          <w:lang w:eastAsia="ar-SA"/>
        </w:rPr>
        <w:t>Formularz „OFERTA”</w:t>
      </w:r>
    </w:p>
    <w:p w14:paraId="51366FA6" w14:textId="241FC54B"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2</w:t>
      </w:r>
      <w:r w:rsidR="00206104">
        <w:rPr>
          <w:rFonts w:ascii="Calibri" w:eastAsia="Times New Roman" w:hAnsi="Calibri" w:cs="Calibri"/>
          <w:bCs/>
          <w:color w:val="000000"/>
          <w:sz w:val="20"/>
          <w:szCs w:val="20"/>
          <w:lang w:eastAsia="ar-SA"/>
        </w:rPr>
        <w:t xml:space="preserve"> – </w:t>
      </w:r>
      <w:r w:rsidR="003A65F6">
        <w:rPr>
          <w:rFonts w:ascii="Calibri" w:eastAsia="Times New Roman" w:hAnsi="Calibri" w:cs="Calibri"/>
          <w:bCs/>
          <w:color w:val="000000"/>
          <w:sz w:val="20"/>
          <w:szCs w:val="20"/>
          <w:lang w:eastAsia="ar-SA"/>
        </w:rPr>
        <w:t>Formularz „Wykaz płatności”</w:t>
      </w:r>
    </w:p>
    <w:p w14:paraId="71E0999F" w14:textId="1DA05B9E" w:rsidR="003A65F6" w:rsidRDefault="003A65F6"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3A65F6">
        <w:rPr>
          <w:rFonts w:ascii="Calibri" w:eastAsia="Times New Roman" w:hAnsi="Calibri" w:cs="Calibri"/>
          <w:bCs/>
          <w:color w:val="000000"/>
          <w:sz w:val="20"/>
          <w:szCs w:val="20"/>
          <w:u w:val="single"/>
          <w:lang w:eastAsia="ar-SA"/>
        </w:rPr>
        <w:t>Załącznik nr 3</w:t>
      </w:r>
      <w:r>
        <w:rPr>
          <w:rFonts w:ascii="Calibri" w:eastAsia="Times New Roman" w:hAnsi="Calibri" w:cs="Calibri"/>
          <w:bCs/>
          <w:color w:val="000000"/>
          <w:sz w:val="20"/>
          <w:szCs w:val="20"/>
          <w:lang w:eastAsia="ar-SA"/>
        </w:rPr>
        <w:t xml:space="preserve"> – Formularz „Kryteria </w:t>
      </w:r>
      <w:proofErr w:type="spellStart"/>
      <w:r>
        <w:rPr>
          <w:rFonts w:ascii="Calibri" w:eastAsia="Times New Roman" w:hAnsi="Calibri" w:cs="Calibri"/>
          <w:bCs/>
          <w:color w:val="000000"/>
          <w:sz w:val="20"/>
          <w:szCs w:val="20"/>
          <w:lang w:eastAsia="ar-SA"/>
        </w:rPr>
        <w:t>pozacenowe</w:t>
      </w:r>
      <w:proofErr w:type="spellEnd"/>
      <w:r>
        <w:rPr>
          <w:rFonts w:ascii="Calibri" w:eastAsia="Times New Roman" w:hAnsi="Calibri" w:cs="Calibri"/>
          <w:bCs/>
          <w:color w:val="000000"/>
          <w:sz w:val="20"/>
          <w:szCs w:val="20"/>
          <w:lang w:eastAsia="ar-SA"/>
        </w:rPr>
        <w:t>”</w:t>
      </w:r>
    </w:p>
    <w:p w14:paraId="2BE789CD" w14:textId="4922E7A9" w:rsidR="008C6B99" w:rsidRPr="00564C7D" w:rsidRDefault="008C6B99"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8C6B99">
        <w:rPr>
          <w:rFonts w:ascii="Calibri" w:eastAsia="Times New Roman" w:hAnsi="Calibri" w:cs="Calibri"/>
          <w:bCs/>
          <w:color w:val="000000"/>
          <w:sz w:val="20"/>
          <w:szCs w:val="20"/>
          <w:u w:val="single"/>
          <w:lang w:eastAsia="ar-SA"/>
        </w:rPr>
        <w:t>Załącznik nr 4</w:t>
      </w:r>
      <w:r>
        <w:rPr>
          <w:rFonts w:ascii="Calibri" w:eastAsia="Times New Roman" w:hAnsi="Calibri" w:cs="Calibri"/>
          <w:bCs/>
          <w:color w:val="000000"/>
          <w:sz w:val="20"/>
          <w:szCs w:val="20"/>
          <w:lang w:eastAsia="ar-SA"/>
        </w:rPr>
        <w:t xml:space="preserve"> – Jednolity Europejski Dokument Zamówienia zwany w treści SIWZ także jako „jednolity dokument” lub JEDZ</w:t>
      </w:r>
    </w:p>
    <w:p w14:paraId="30661A1C" w14:textId="0D957A37"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5</w:t>
      </w:r>
      <w:r w:rsidR="00272C32">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206104" w:rsidRPr="00206104">
        <w:rPr>
          <w:rFonts w:ascii="Calibri" w:eastAsia="Times New Roman" w:hAnsi="Calibri" w:cs="Calibri"/>
          <w:bCs/>
          <w:color w:val="000000"/>
          <w:sz w:val="20"/>
          <w:szCs w:val="20"/>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174DE3EE" w:rsidR="00B0049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6</w:t>
      </w:r>
      <w:r>
        <w:rPr>
          <w:rFonts w:ascii="Calibri" w:eastAsia="Times New Roman" w:hAnsi="Calibri" w:cs="Calibri"/>
          <w:bCs/>
          <w:color w:val="000000"/>
          <w:sz w:val="20"/>
          <w:szCs w:val="20"/>
          <w:lang w:eastAsia="ar-SA"/>
        </w:rPr>
        <w:t xml:space="preserve"> – </w:t>
      </w:r>
      <w:r w:rsidRPr="00B0049C">
        <w:rPr>
          <w:rFonts w:ascii="Calibri" w:eastAsia="Times New Roman" w:hAnsi="Calibri" w:cs="Calibri"/>
          <w:bCs/>
          <w:color w:val="000000"/>
          <w:sz w:val="20"/>
          <w:szCs w:val="20"/>
          <w:lang w:eastAsia="ar-SA"/>
        </w:rPr>
        <w:t>Oświadczenie Wykonawcy o braku orzeczenia wobec niego tytułem środka zapobiegawczego zakazu ubiegania się o zamówienia publiczne</w:t>
      </w:r>
    </w:p>
    <w:p w14:paraId="0C4D342C" w14:textId="568D877C" w:rsidR="00B0049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E65A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7</w:t>
      </w:r>
      <w:r w:rsidR="001E65A5">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 xml:space="preserve"> </w:t>
      </w:r>
      <w:r w:rsidR="001E65A5" w:rsidRPr="001E65A5">
        <w:rPr>
          <w:rFonts w:ascii="Calibri" w:eastAsia="Times New Roman" w:hAnsi="Calibri" w:cs="Calibri"/>
          <w:bCs/>
          <w:color w:val="000000"/>
          <w:sz w:val="20"/>
          <w:szCs w:val="20"/>
          <w:lang w:eastAsia="ar-SA"/>
        </w:rPr>
        <w:t>Oświadczenie Wykonawcy o niezaleganiu z opłacaniem podatków i opłat lokalnych, o których mowa w ustawie z dnia 12 stycznia 1991 r. o podatkach i opłatach lokalnych</w:t>
      </w:r>
    </w:p>
    <w:p w14:paraId="46842491" w14:textId="4A646EE3" w:rsidR="001E65A5"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lastRenderedPageBreak/>
        <w:t xml:space="preserve">Załącznik nr </w:t>
      </w:r>
      <w:r w:rsidR="008C6B99">
        <w:rPr>
          <w:rFonts w:ascii="Calibri" w:eastAsia="Times New Roman" w:hAnsi="Calibri" w:cs="Calibri"/>
          <w:bCs/>
          <w:color w:val="000000"/>
          <w:sz w:val="20"/>
          <w:szCs w:val="20"/>
          <w:u w:val="single"/>
          <w:lang w:eastAsia="ar-SA"/>
        </w:rPr>
        <w:t>8</w:t>
      </w:r>
      <w:r>
        <w:rPr>
          <w:rFonts w:ascii="Calibri" w:eastAsia="Times New Roman" w:hAnsi="Calibri" w:cs="Calibri"/>
          <w:bCs/>
          <w:color w:val="000000"/>
          <w:sz w:val="20"/>
          <w:szCs w:val="20"/>
          <w:lang w:eastAsia="ar-SA"/>
        </w:rPr>
        <w:t xml:space="preserve"> – </w:t>
      </w:r>
      <w:r w:rsidRPr="006236D5">
        <w:rPr>
          <w:rFonts w:ascii="Calibri" w:eastAsia="Times New Roman" w:hAnsi="Calibri" w:cs="Calibri"/>
          <w:bCs/>
          <w:color w:val="000000"/>
          <w:sz w:val="20"/>
          <w:szCs w:val="20"/>
          <w:lang w:eastAsia="ar-SA"/>
        </w:rPr>
        <w:t xml:space="preserve">Oświadczenie o przynależności lub braku przynależności do tej samej grupy kapitałowej, o której mowa </w:t>
      </w:r>
      <w:r w:rsidRPr="006236D5">
        <w:rPr>
          <w:rFonts w:ascii="Calibri" w:eastAsia="Times New Roman" w:hAnsi="Calibri" w:cs="Calibri"/>
          <w:bCs/>
          <w:color w:val="000000"/>
          <w:sz w:val="20"/>
          <w:szCs w:val="20"/>
          <w:lang w:eastAsia="ar-SA"/>
        </w:rPr>
        <w:br/>
        <w:t xml:space="preserve">w art. 24 ust. 1 pkt 23 ustawy </w:t>
      </w:r>
      <w:proofErr w:type="spellStart"/>
      <w:r w:rsidRPr="006236D5">
        <w:rPr>
          <w:rFonts w:ascii="Calibri" w:eastAsia="Times New Roman" w:hAnsi="Calibri" w:cs="Calibri"/>
          <w:bCs/>
          <w:color w:val="000000"/>
          <w:sz w:val="20"/>
          <w:szCs w:val="20"/>
          <w:lang w:eastAsia="ar-SA"/>
        </w:rPr>
        <w:t>Pzp</w:t>
      </w:r>
      <w:proofErr w:type="spellEnd"/>
    </w:p>
    <w:p w14:paraId="3AD9BF03" w14:textId="10BBDF28"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9</w:t>
      </w:r>
      <w:r w:rsidRPr="00564C7D">
        <w:rPr>
          <w:rFonts w:ascii="Calibri" w:eastAsia="Times New Roman" w:hAnsi="Calibri" w:cs="Calibri"/>
          <w:bCs/>
          <w:color w:val="000000"/>
          <w:sz w:val="20"/>
          <w:szCs w:val="20"/>
          <w:lang w:eastAsia="ar-SA"/>
        </w:rPr>
        <w:t xml:space="preserve"> – </w:t>
      </w:r>
      <w:r w:rsidR="001C10B4" w:rsidRPr="00564C7D">
        <w:rPr>
          <w:rFonts w:ascii="Calibri" w:eastAsia="Times New Roman" w:hAnsi="Calibri" w:cs="Calibri"/>
          <w:bCs/>
          <w:color w:val="000000"/>
          <w:sz w:val="20"/>
          <w:szCs w:val="20"/>
          <w:lang w:eastAsia="ar-SA"/>
        </w:rPr>
        <w:t>Wykaz wykonanych robót budowlanych</w:t>
      </w:r>
    </w:p>
    <w:p w14:paraId="4E819867" w14:textId="30D79AEF"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10</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Wykaz osób</w:t>
      </w:r>
    </w:p>
    <w:p w14:paraId="5CC077BD" w14:textId="7E9A76BA"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11</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Zobowiązanie do oddania do dyspozycji Wykonawcy niezbędnych zasobów na potrzeby realizacji zamówienia</w:t>
      </w:r>
    </w:p>
    <w:p w14:paraId="5EBE8312" w14:textId="52F4E46E"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8C6B99">
        <w:rPr>
          <w:rFonts w:ascii="Calibri" w:eastAsia="Times New Roman" w:hAnsi="Calibri" w:cs="Calibri"/>
          <w:bCs/>
          <w:color w:val="000000"/>
          <w:sz w:val="20"/>
          <w:szCs w:val="20"/>
          <w:u w:val="single"/>
          <w:lang w:eastAsia="ar-SA"/>
        </w:rPr>
        <w:t>2</w:t>
      </w:r>
      <w:r w:rsidRPr="00DA5A4F">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Wzór </w:t>
      </w:r>
      <w:r w:rsidR="003307DB">
        <w:rPr>
          <w:rFonts w:ascii="Calibri" w:eastAsia="Times New Roman" w:hAnsi="Calibri" w:cs="Calibri"/>
          <w:bCs/>
          <w:color w:val="000000"/>
          <w:sz w:val="20"/>
          <w:szCs w:val="20"/>
          <w:lang w:eastAsia="ar-SA"/>
        </w:rPr>
        <w:t>Aktu U</w:t>
      </w:r>
      <w:r w:rsidRPr="00564C7D">
        <w:rPr>
          <w:rFonts w:ascii="Calibri" w:eastAsia="Times New Roman" w:hAnsi="Calibri" w:cs="Calibri"/>
          <w:bCs/>
          <w:color w:val="000000"/>
          <w:sz w:val="20"/>
          <w:szCs w:val="20"/>
          <w:lang w:eastAsia="ar-SA"/>
        </w:rPr>
        <w:t>mowy</w:t>
      </w:r>
    </w:p>
    <w:p w14:paraId="4DB73B94" w14:textId="7E8504AF" w:rsidR="001C10B4" w:rsidRDefault="001C10B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3307DB">
        <w:rPr>
          <w:rFonts w:ascii="Calibri" w:eastAsia="Times New Roman" w:hAnsi="Calibri" w:cs="Calibri"/>
          <w:bCs/>
          <w:color w:val="000000"/>
          <w:sz w:val="20"/>
          <w:szCs w:val="20"/>
          <w:u w:val="single"/>
          <w:lang w:eastAsia="ar-SA"/>
        </w:rPr>
        <w:t>3</w:t>
      </w:r>
      <w:r w:rsidRPr="00564C7D">
        <w:rPr>
          <w:rFonts w:ascii="Calibri" w:eastAsia="Times New Roman" w:hAnsi="Calibri" w:cs="Calibri"/>
          <w:bCs/>
          <w:color w:val="000000"/>
          <w:sz w:val="20"/>
          <w:szCs w:val="20"/>
          <w:lang w:eastAsia="ar-SA"/>
        </w:rPr>
        <w:t xml:space="preserve"> – </w:t>
      </w:r>
      <w:r w:rsidR="003307DB">
        <w:rPr>
          <w:rFonts w:ascii="Calibri" w:eastAsia="Times New Roman" w:hAnsi="Calibri" w:cs="Calibri"/>
          <w:bCs/>
          <w:color w:val="000000"/>
          <w:sz w:val="20"/>
          <w:szCs w:val="20"/>
          <w:lang w:eastAsia="ar-SA"/>
        </w:rPr>
        <w:t>Program Funkcjonalno-Użytkowy „Węzeł transportowy Miejskiego Obszaru Funkcjonalnego Słupska z elementami priorytetów dla komunikacji zbiorowej”</w:t>
      </w:r>
      <w:r w:rsidR="00407866">
        <w:rPr>
          <w:rFonts w:ascii="Calibri" w:eastAsia="Times New Roman" w:hAnsi="Calibri" w:cs="Calibri"/>
          <w:bCs/>
          <w:color w:val="000000"/>
          <w:sz w:val="20"/>
          <w:szCs w:val="20"/>
          <w:lang w:eastAsia="ar-SA"/>
        </w:rPr>
        <w:t xml:space="preserve"> wraz z załącznikami</w:t>
      </w:r>
    </w:p>
    <w:p w14:paraId="626D2209" w14:textId="29E86D00"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14</w:t>
      </w:r>
      <w:r>
        <w:rPr>
          <w:rFonts w:ascii="Calibri" w:eastAsia="Times New Roman" w:hAnsi="Calibri" w:cs="Calibri"/>
          <w:bCs/>
          <w:color w:val="000000"/>
          <w:sz w:val="20"/>
          <w:szCs w:val="20"/>
          <w:lang w:eastAsia="ar-SA"/>
        </w:rPr>
        <w:t xml:space="preserve"> – Dane Kontraktowe</w:t>
      </w:r>
    </w:p>
    <w:p w14:paraId="54AA7576" w14:textId="4F1B4D8C"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15</w:t>
      </w:r>
      <w:r>
        <w:rPr>
          <w:rFonts w:ascii="Calibri" w:eastAsia="Times New Roman" w:hAnsi="Calibri" w:cs="Calibri"/>
          <w:bCs/>
          <w:color w:val="000000"/>
          <w:sz w:val="20"/>
          <w:szCs w:val="20"/>
          <w:lang w:eastAsia="ar-SA"/>
        </w:rPr>
        <w:t xml:space="preserve"> – Załącznik nr 1 do Danych Kontraktowych</w:t>
      </w:r>
    </w:p>
    <w:p w14:paraId="26702743" w14:textId="5B1AD9AF"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2F70EC">
        <w:rPr>
          <w:rFonts w:ascii="Calibri" w:eastAsia="Times New Roman" w:hAnsi="Calibri" w:cs="Calibri"/>
          <w:bCs/>
          <w:color w:val="000000"/>
          <w:sz w:val="20"/>
          <w:szCs w:val="20"/>
          <w:u w:val="single"/>
          <w:lang w:eastAsia="ar-SA"/>
        </w:rPr>
        <w:t>Załącznik nr 16</w:t>
      </w:r>
      <w:r>
        <w:rPr>
          <w:rFonts w:ascii="Calibri" w:eastAsia="Times New Roman" w:hAnsi="Calibri" w:cs="Calibri"/>
          <w:bCs/>
          <w:color w:val="000000"/>
          <w:sz w:val="20"/>
          <w:szCs w:val="20"/>
          <w:lang w:eastAsia="ar-SA"/>
        </w:rPr>
        <w:t xml:space="preserve"> – </w:t>
      </w:r>
      <w:r w:rsidR="007151CB">
        <w:rPr>
          <w:rFonts w:ascii="Calibri" w:eastAsia="Times New Roman" w:hAnsi="Calibri" w:cs="Calibri"/>
          <w:bCs/>
          <w:color w:val="000000"/>
          <w:sz w:val="20"/>
          <w:szCs w:val="20"/>
          <w:lang w:eastAsia="ar-SA"/>
        </w:rPr>
        <w:t xml:space="preserve">Ogólne i </w:t>
      </w:r>
      <w:r>
        <w:rPr>
          <w:rFonts w:ascii="Calibri" w:eastAsia="Times New Roman" w:hAnsi="Calibri" w:cs="Calibri"/>
          <w:bCs/>
          <w:color w:val="000000"/>
          <w:sz w:val="20"/>
          <w:szCs w:val="20"/>
          <w:lang w:eastAsia="ar-SA"/>
        </w:rPr>
        <w:t>Szczególne Warunki Kontraktu</w:t>
      </w:r>
    </w:p>
    <w:p w14:paraId="420FBB70" w14:textId="2A0E18E8"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17</w:t>
      </w:r>
      <w:r w:rsidR="002F70EC" w:rsidRPr="00BD5A74">
        <w:rPr>
          <w:rFonts w:ascii="Calibri" w:eastAsia="Times New Roman" w:hAnsi="Calibri" w:cs="Calibri"/>
          <w:bCs/>
          <w:color w:val="000000"/>
          <w:sz w:val="20"/>
          <w:szCs w:val="20"/>
          <w:u w:val="single"/>
          <w:lang w:eastAsia="ar-SA"/>
        </w:rPr>
        <w:t xml:space="preserve"> </w:t>
      </w:r>
      <w:r w:rsidR="002F70EC" w:rsidRPr="00BD5A74">
        <w:rPr>
          <w:rFonts w:ascii="Calibri" w:eastAsia="Times New Roman" w:hAnsi="Calibri" w:cs="Calibri"/>
          <w:bCs/>
          <w:color w:val="000000"/>
          <w:sz w:val="20"/>
          <w:szCs w:val="20"/>
          <w:lang w:eastAsia="ar-SA"/>
        </w:rPr>
        <w:t>– Warunki Wykonania i Odbioru Robót Budowlanych</w:t>
      </w:r>
    </w:p>
    <w:p w14:paraId="79DE3B98" w14:textId="5FF11AE6" w:rsidR="002F70EC" w:rsidRPr="007151CB"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 xml:space="preserve">Załącznik nr 18 </w:t>
      </w:r>
      <w:r w:rsidRPr="007151CB">
        <w:rPr>
          <w:rFonts w:ascii="Calibri" w:eastAsia="Times New Roman" w:hAnsi="Calibri" w:cs="Calibri"/>
          <w:bCs/>
          <w:color w:val="000000"/>
          <w:sz w:val="20"/>
          <w:szCs w:val="20"/>
          <w:lang w:eastAsia="ar-SA"/>
        </w:rPr>
        <w:t>– Mapa miasta Słupska</w:t>
      </w:r>
    </w:p>
    <w:p w14:paraId="3FA1C08C" w14:textId="0CD74AE3" w:rsidR="002F70EC" w:rsidRP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Załącznik nr 19</w:t>
      </w:r>
      <w:r w:rsidRPr="007151CB">
        <w:rPr>
          <w:rFonts w:ascii="Calibri" w:eastAsia="Times New Roman" w:hAnsi="Calibri" w:cs="Calibri"/>
          <w:bCs/>
          <w:color w:val="000000"/>
          <w:sz w:val="20"/>
          <w:szCs w:val="20"/>
          <w:lang w:eastAsia="ar-SA"/>
        </w:rPr>
        <w:t xml:space="preserve"> – Wytyczne w zakresie informacji</w:t>
      </w:r>
      <w:r w:rsidRPr="000A454A">
        <w:rPr>
          <w:rFonts w:ascii="Calibri" w:eastAsia="Times New Roman" w:hAnsi="Calibri" w:cs="Calibri"/>
          <w:bCs/>
          <w:color w:val="000000"/>
          <w:sz w:val="20"/>
          <w:szCs w:val="20"/>
          <w:lang w:eastAsia="ar-SA"/>
        </w:rPr>
        <w:t xml:space="preserve"> i promocji projektów dofinansowywanych w ramach RPO 2014-2020</w:t>
      </w:r>
    </w:p>
    <w:p w14:paraId="21BB9B35" w14:textId="39CD8AC0" w:rsidR="00C00F54" w:rsidRDefault="00C00F5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C00F54">
        <w:rPr>
          <w:rFonts w:ascii="Calibri" w:eastAsia="Times New Roman" w:hAnsi="Calibri" w:cs="Calibri"/>
          <w:bCs/>
          <w:color w:val="000000"/>
          <w:sz w:val="20"/>
          <w:szCs w:val="20"/>
          <w:u w:val="single"/>
          <w:lang w:eastAsia="ar-SA"/>
        </w:rPr>
        <w:t xml:space="preserve">Załącznik nr </w:t>
      </w:r>
      <w:r w:rsidR="002F70EC">
        <w:rPr>
          <w:rFonts w:ascii="Calibri" w:eastAsia="Times New Roman" w:hAnsi="Calibri" w:cs="Calibri"/>
          <w:bCs/>
          <w:color w:val="000000"/>
          <w:sz w:val="20"/>
          <w:szCs w:val="20"/>
          <w:u w:val="single"/>
          <w:lang w:eastAsia="ar-SA"/>
        </w:rPr>
        <w:t>20</w:t>
      </w:r>
      <w:r>
        <w:rPr>
          <w:rFonts w:ascii="Calibri" w:eastAsia="Times New Roman" w:hAnsi="Calibri" w:cs="Calibri"/>
          <w:bCs/>
          <w:color w:val="000000"/>
          <w:sz w:val="20"/>
          <w:szCs w:val="20"/>
          <w:lang w:eastAsia="ar-SA"/>
        </w:rPr>
        <w:t xml:space="preserve"> – Oświadczenie „Obowiązek informacyjny RODO”</w:t>
      </w:r>
    </w:p>
    <w:p w14:paraId="1D50B47B" w14:textId="6027B174" w:rsid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21</w:t>
      </w:r>
      <w:r w:rsidRPr="00BD5A74">
        <w:rPr>
          <w:rFonts w:ascii="Calibri" w:eastAsia="Times New Roman" w:hAnsi="Calibri" w:cs="Calibri"/>
          <w:bCs/>
          <w:color w:val="000000"/>
          <w:sz w:val="20"/>
          <w:szCs w:val="20"/>
          <w:lang w:eastAsia="ar-SA"/>
        </w:rPr>
        <w:t xml:space="preserve"> – Gwarancja Jakości</w:t>
      </w:r>
    </w:p>
    <w:p w14:paraId="6DCF8A10" w14:textId="08865CE3" w:rsidR="00D85691" w:rsidRDefault="00D85691"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85691">
        <w:rPr>
          <w:rFonts w:ascii="Calibri" w:eastAsia="Times New Roman" w:hAnsi="Calibri" w:cs="Calibri"/>
          <w:bCs/>
          <w:color w:val="000000"/>
          <w:sz w:val="20"/>
          <w:szCs w:val="20"/>
          <w:u w:val="single"/>
          <w:lang w:eastAsia="ar-SA"/>
        </w:rPr>
        <w:t>Załącznik nr 22</w:t>
      </w:r>
      <w:r>
        <w:rPr>
          <w:rFonts w:ascii="Calibri" w:eastAsia="Times New Roman" w:hAnsi="Calibri" w:cs="Calibri"/>
          <w:bCs/>
          <w:color w:val="000000"/>
          <w:sz w:val="20"/>
          <w:szCs w:val="20"/>
          <w:lang w:eastAsia="ar-SA"/>
        </w:rPr>
        <w:t xml:space="preserve"> – Specyfikacje</w:t>
      </w:r>
      <w:r w:rsidR="007E2329">
        <w:rPr>
          <w:rFonts w:ascii="Calibri" w:eastAsia="Times New Roman" w:hAnsi="Calibri" w:cs="Calibri"/>
          <w:bCs/>
          <w:color w:val="000000"/>
          <w:sz w:val="20"/>
          <w:szCs w:val="20"/>
          <w:lang w:eastAsia="ar-SA"/>
        </w:rPr>
        <w:t xml:space="preserve"> techniczne</w:t>
      </w:r>
      <w:r>
        <w:rPr>
          <w:rFonts w:ascii="Calibri" w:eastAsia="Times New Roman" w:hAnsi="Calibri" w:cs="Calibri"/>
          <w:bCs/>
          <w:color w:val="000000"/>
          <w:sz w:val="20"/>
          <w:szCs w:val="20"/>
          <w:lang w:eastAsia="ar-SA"/>
        </w:rPr>
        <w:t xml:space="preserve"> na projektowanie</w:t>
      </w:r>
    </w:p>
    <w:bookmarkEnd w:id="1"/>
    <w:p w14:paraId="63E0D85D" w14:textId="77777777" w:rsidR="00EC3E93" w:rsidRPr="00564C7D" w:rsidRDefault="00EC3E93"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bookmarkEnd w:id="0"/>
    <w:p w14:paraId="23A1A47F" w14:textId="77777777" w:rsidR="00EB65DD" w:rsidRPr="00753669" w:rsidRDefault="00EB65DD" w:rsidP="00540B08">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t>Nazwa oraz adres Zamawiającego</w:t>
      </w:r>
    </w:p>
    <w:p w14:paraId="0B307382" w14:textId="77777777" w:rsidR="007E13D9" w:rsidRDefault="007E13D9" w:rsidP="00540B08">
      <w:pPr>
        <w:spacing w:after="0" w:line="300" w:lineRule="exact"/>
        <w:ind w:left="360"/>
        <w:jc w:val="both"/>
        <w:rPr>
          <w:rFonts w:ascii="Calibri" w:eastAsia="SimSun" w:hAnsi="Calibri" w:cs="Calibri"/>
          <w:color w:val="000000"/>
          <w:kern w:val="3"/>
          <w:szCs w:val="24"/>
          <w:lang w:eastAsia="zh-CN" w:bidi="hi-IN"/>
        </w:rPr>
      </w:pPr>
      <w:bookmarkStart w:id="2" w:name="_Hlk530657609"/>
      <w:r w:rsidRPr="007E13D9">
        <w:rPr>
          <w:rFonts w:ascii="Calibri" w:eastAsia="Calibri" w:hAnsi="Calibri" w:cs="Times New Roman"/>
        </w:rPr>
        <w:t>Zarząd Infrastruktury Miejskiej w Słupsku,</w:t>
      </w:r>
      <w:r w:rsidRPr="007E13D9">
        <w:rPr>
          <w:rFonts w:ascii="Calibri" w:eastAsia="SimSun" w:hAnsi="Calibri" w:cs="Calibri"/>
          <w:color w:val="000000"/>
          <w:kern w:val="3"/>
          <w:szCs w:val="24"/>
          <w:lang w:eastAsia="zh-CN" w:bidi="hi-IN"/>
        </w:rPr>
        <w:t xml:space="preserve"> </w:t>
      </w:r>
    </w:p>
    <w:p w14:paraId="5CCBEDC2"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który  działa w imieniu i na rzecz Miasta Słupsk,</w:t>
      </w:r>
    </w:p>
    <w:p w14:paraId="728282CA" w14:textId="77777777" w:rsidR="00AE18CB" w:rsidRPr="00AE18CB"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Plac Zwycięstwa 3, 76-200 Słupsk</w:t>
      </w:r>
      <w:bookmarkEnd w:id="2"/>
    </w:p>
    <w:p w14:paraId="2EA85F98" w14:textId="77777777" w:rsidR="00DA11C5" w:rsidRDefault="00AE18CB" w:rsidP="00DA11C5">
      <w:pPr>
        <w:spacing w:after="0" w:line="300" w:lineRule="exact"/>
        <w:ind w:left="360"/>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5A53F04A" w14:textId="0C681CCB" w:rsidR="00DA11C5" w:rsidRPr="00D65B21" w:rsidRDefault="00DA11C5" w:rsidP="00DA11C5">
      <w:pPr>
        <w:spacing w:after="0" w:line="300" w:lineRule="exact"/>
        <w:ind w:left="360"/>
        <w:jc w:val="both"/>
        <w:rPr>
          <w:rFonts w:ascii="Calibri" w:eastAsia="Calibri" w:hAnsi="Calibri" w:cs="Times New Roman"/>
          <w:color w:val="0000FF" w:themeColor="hyperlink"/>
          <w:u w:val="single"/>
        </w:rPr>
      </w:pPr>
      <w:r w:rsidRPr="00DA11C5">
        <w:rPr>
          <w:rFonts w:ascii="Calibri" w:eastAsia="Calibri" w:hAnsi="Calibri" w:cs="Calibri"/>
        </w:rPr>
        <w:t>Platforma zakupowa</w:t>
      </w:r>
      <w:r w:rsidRPr="00DA11C5">
        <w:rPr>
          <w:rFonts w:ascii="Calibri" w:eastAsia="Calibri" w:hAnsi="Calibri" w:cs="Calibri"/>
          <w:u w:val="single"/>
        </w:rPr>
        <w:t xml:space="preserve"> </w:t>
      </w:r>
      <w:hyperlink r:id="rId10" w:history="1">
        <w:r w:rsidRPr="00DA11C5">
          <w:rPr>
            <w:rFonts w:ascii="Calibri" w:eastAsia="Calibri" w:hAnsi="Calibri" w:cs="Calibri"/>
            <w:color w:val="0000FF"/>
            <w:u w:val="single"/>
          </w:rPr>
          <w:t>https://platformazakupowa.pl/pn/zimslupsk</w:t>
        </w:r>
      </w:hyperlink>
    </w:p>
    <w:p w14:paraId="249A25B0" w14:textId="77777777" w:rsidR="007E13D9" w:rsidRPr="00AE18CB" w:rsidRDefault="007E13D9" w:rsidP="00540B08">
      <w:pPr>
        <w:spacing w:after="0" w:line="300" w:lineRule="exact"/>
        <w:ind w:left="360"/>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540B08">
      <w:pPr>
        <w:spacing w:after="0" w:line="300" w:lineRule="exact"/>
        <w:ind w:left="360"/>
        <w:jc w:val="both"/>
        <w:rPr>
          <w:lang w:val="en-US"/>
        </w:rPr>
      </w:pPr>
      <w:r w:rsidRPr="00AE18CB">
        <w:rPr>
          <w:rFonts w:ascii="Calibri" w:eastAsia="Calibri" w:hAnsi="Calibri" w:cs="Times New Roman"/>
          <w:lang w:val="en-US"/>
        </w:rPr>
        <w:t xml:space="preserve">e-mail: </w:t>
      </w:r>
      <w:hyperlink r:id="rId11"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72B118DF"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3" w:name="_Hlk10795714"/>
      <w:r w:rsidR="00C46931">
        <w:t xml:space="preserve">wykonanie </w:t>
      </w:r>
      <w:bookmarkStart w:id="4"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5" w:name="_Hlk37065956"/>
      <w:r w:rsidR="00564743">
        <w:rPr>
          <w:b/>
          <w:bCs/>
        </w:rPr>
        <w:t>„</w:t>
      </w:r>
      <w:bookmarkStart w:id="6" w:name="_Hlk11325544"/>
      <w:r w:rsidR="00C14F37">
        <w:rPr>
          <w:b/>
          <w:bCs/>
        </w:rPr>
        <w:t>Budowa transportowego węzła integracyjnego miasta Słupska</w:t>
      </w:r>
      <w:r w:rsidR="00357D23">
        <w:rPr>
          <w:b/>
        </w:rPr>
        <w:t>”</w:t>
      </w:r>
      <w:bookmarkEnd w:id="3"/>
      <w:bookmarkEnd w:id="4"/>
      <w:r w:rsidR="00C14F37">
        <w:rPr>
          <w:b/>
        </w:rPr>
        <w:t xml:space="preserve"> w ramach projektu „Węzeł transportowy Miejskiego Obszaru Funkcjonalnego Słupska z elementami priorytetów dla komunikacji zbiorowej”</w:t>
      </w:r>
      <w:r>
        <w:t xml:space="preserve">, </w:t>
      </w:r>
      <w:bookmarkEnd w:id="6"/>
      <w:bookmarkEnd w:id="5"/>
      <w:r>
        <w:t>którego wartość szacunkowa przekracza kwoty określone w przepisach wydanych na podstawie art. 11 ust. 8 ustawy Prawo zamówień publicznych</w:t>
      </w:r>
      <w:r w:rsidR="008B206B">
        <w:t xml:space="preserve"> (</w:t>
      </w:r>
      <w:proofErr w:type="spellStart"/>
      <w:r w:rsidR="009920F3">
        <w:t>t.j</w:t>
      </w:r>
      <w:proofErr w:type="spellEnd"/>
      <w:r w:rsidR="009920F3">
        <w:t>. Dz.U. z 201</w:t>
      </w:r>
      <w:r w:rsidR="003C74E7">
        <w:t>9</w:t>
      </w:r>
      <w:r w:rsidR="00F2082E">
        <w:t xml:space="preserve"> r. poz. </w:t>
      </w:r>
      <w:r w:rsidR="00BD748C">
        <w:t>1843</w:t>
      </w:r>
      <w:r w:rsidR="00FA0B9B">
        <w:t xml:space="preserve"> z </w:t>
      </w:r>
      <w:proofErr w:type="spellStart"/>
      <w:r w:rsidR="00FA0B9B">
        <w:t>późn</w:t>
      </w:r>
      <w:proofErr w:type="spellEnd"/>
      <w:r w:rsidR="00FA0B9B">
        <w:t>. zm.</w:t>
      </w:r>
      <w:r w:rsidR="008B206B">
        <w:t>)</w:t>
      </w:r>
      <w:r w:rsidR="00C46931">
        <w:t xml:space="preserve"> prowadzone jest</w:t>
      </w:r>
      <w:r>
        <w:t xml:space="preserve"> w trybie przetargu nieograniczonego</w:t>
      </w:r>
      <w:r w:rsidR="00AE3DBD">
        <w:t xml:space="preserve">. </w:t>
      </w:r>
    </w:p>
    <w:p w14:paraId="3D7291ED" w14:textId="456B0723" w:rsidR="00755CB8" w:rsidRPr="00755CB8" w:rsidRDefault="00755CB8" w:rsidP="00540B08">
      <w:pPr>
        <w:pStyle w:val="Akapitzlist"/>
        <w:numPr>
          <w:ilvl w:val="1"/>
          <w:numId w:val="1"/>
        </w:numPr>
        <w:spacing w:after="0" w:line="240" w:lineRule="auto"/>
        <w:jc w:val="both"/>
        <w:rPr>
          <w:b/>
          <w:bCs/>
        </w:rPr>
      </w:pPr>
      <w:r w:rsidRPr="00755CB8">
        <w:rPr>
          <w:b/>
          <w:bCs/>
        </w:rPr>
        <w:t>Projektowanie i budowa będą realizowane zgodnie z Warunkami kontraktowymi FIDIC – Warunki Kontraktowe dla Urządzeń oraz Projektowania i Budowy dla urządzeń elektrycznych i mechanicznych oraz robót inżynieryjnych i budowlanych projektowanych przez Wykonawcę – czwarte wydanie angielsko-polskie niezmienione 2008 z erratą – SIDIR (tłumaczenie pierwszego wydania z 1999 r.) – żółty FIDIC.</w:t>
      </w:r>
    </w:p>
    <w:p w14:paraId="3102032B" w14:textId="0BCEB3FD" w:rsidR="00D4164A" w:rsidRDefault="00D4164A" w:rsidP="00540B08">
      <w:pPr>
        <w:pStyle w:val="Akapitzlist"/>
        <w:numPr>
          <w:ilvl w:val="1"/>
          <w:numId w:val="1"/>
        </w:numPr>
        <w:spacing w:after="0" w:line="240" w:lineRule="auto"/>
        <w:jc w:val="both"/>
      </w:pPr>
      <w:r w:rsidRPr="00D4164A">
        <w:t xml:space="preserve">Niniejsza SIWZ wraz ze wszystkimi załącznikami została udostępniona na stronie internetowej Zamawiającego </w:t>
      </w:r>
      <w:hyperlink r:id="rId12" w:history="1">
        <w:r w:rsidRPr="00D4164A">
          <w:rPr>
            <w:rStyle w:val="Hipercze"/>
          </w:rPr>
          <w:t>www.zimslupsk.com</w:t>
        </w:r>
      </w:hyperlink>
      <w:r w:rsidRPr="00D4164A">
        <w:t xml:space="preserve"> za pośrednictwem </w:t>
      </w:r>
      <w:r w:rsidRPr="00D4164A">
        <w:rPr>
          <w:b/>
        </w:rPr>
        <w:t>Platformy zakupowej</w:t>
      </w:r>
      <w:r w:rsidRPr="00D4164A">
        <w:t xml:space="preserve"> </w:t>
      </w:r>
      <w:hyperlink r:id="rId13" w:history="1">
        <w:r w:rsidRPr="00D4164A">
          <w:rPr>
            <w:rStyle w:val="Hipercze"/>
            <w:b/>
          </w:rPr>
          <w:t>https://platformazakupowa.pl/pn/zimslupsk</w:t>
        </w:r>
      </w:hyperlink>
      <w:r w:rsidRPr="00D4164A">
        <w:t xml:space="preserve"> i pobierana jest samodzielnie przez Wykonawców</w:t>
      </w:r>
      <w:r>
        <w:t>.</w:t>
      </w:r>
    </w:p>
    <w:p w14:paraId="13DBB09A" w14:textId="4002EE97" w:rsidR="00CB58EC" w:rsidRPr="005A5071" w:rsidRDefault="00CB58EC" w:rsidP="00540B08">
      <w:pPr>
        <w:pStyle w:val="Akapitzlist"/>
        <w:numPr>
          <w:ilvl w:val="1"/>
          <w:numId w:val="1"/>
        </w:numPr>
        <w:spacing w:after="0" w:line="240" w:lineRule="auto"/>
        <w:jc w:val="both"/>
      </w:pPr>
      <w:r w:rsidRPr="00CB58EC">
        <w:t xml:space="preserve">Na stronie internetowej platforma zakupowa </w:t>
      </w:r>
      <w:hyperlink r:id="rId14" w:history="1">
        <w:r w:rsidR="00C93CF2" w:rsidRPr="000C708B">
          <w:rPr>
            <w:rStyle w:val="Hipercze"/>
          </w:rPr>
          <w:t>https://www.platformazakupowa.pl/pn/zimslupsk</w:t>
        </w:r>
      </w:hyperlink>
      <w:r w:rsidR="00C93CF2">
        <w:t xml:space="preserve"> </w:t>
      </w:r>
      <w:r w:rsidRPr="00CB58EC">
        <w:t xml:space="preserve"> Zamawiający będzie zamieszczał na bieżąco wszelkie informacje niezbędne do prawidłowego przeprowadzenia postępowania m. in. uzupełnienia, modyfikacje, wyjaśnienia, zmiany treści SIWZ i ogłoszenia o zamówieniu, treść </w:t>
      </w:r>
      <w:proofErr w:type="spellStart"/>
      <w:r w:rsidRPr="00CB58EC">
        <w:t>odwołań</w:t>
      </w:r>
      <w:proofErr w:type="spellEnd"/>
      <w:r w:rsidRPr="00CB58EC">
        <w:t xml:space="preserve"> dotyczących ogłoszenia o zamówieniu lub zapisów SIWZ.</w:t>
      </w:r>
    </w:p>
    <w:p w14:paraId="391E08FD" w14:textId="6C5C0620" w:rsidR="00EB65DD" w:rsidRDefault="00C46931" w:rsidP="00540B08">
      <w:pPr>
        <w:pStyle w:val="Akapitzlist"/>
        <w:numPr>
          <w:ilvl w:val="1"/>
          <w:numId w:val="1"/>
        </w:numPr>
        <w:spacing w:after="0" w:line="240" w:lineRule="auto"/>
        <w:jc w:val="both"/>
      </w:pPr>
      <w:r w:rsidRPr="00210FCD">
        <w:t>Postępowanie o udzielenie niniejszego zamówienia oznacz</w:t>
      </w:r>
      <w:r w:rsidR="00E77F8B" w:rsidRPr="00210FCD">
        <w:t>one jest zna</w:t>
      </w:r>
      <w:r w:rsidR="00E02C5C" w:rsidRPr="00210FCD">
        <w:t>ki</w:t>
      </w:r>
      <w:r w:rsidR="007549C4" w:rsidRPr="00210FCD">
        <w:t xml:space="preserve">em </w:t>
      </w:r>
      <w:r w:rsidR="00167263" w:rsidRPr="0015141E">
        <w:t xml:space="preserve">sprawy </w:t>
      </w:r>
      <w:r w:rsidR="00777DEA" w:rsidRPr="009F1B3A">
        <w:t>ZP.261</w:t>
      </w:r>
      <w:r w:rsidR="0015141E" w:rsidRPr="009F1B3A">
        <w:t>.</w:t>
      </w:r>
      <w:r w:rsidR="00CC6BF6" w:rsidRPr="009F1B3A">
        <w:t>10</w:t>
      </w:r>
      <w:r w:rsidR="0015141E" w:rsidRPr="009F1B3A">
        <w:t>.</w:t>
      </w:r>
      <w:r w:rsidR="00777DEA" w:rsidRPr="009F1B3A">
        <w:t>20</w:t>
      </w:r>
      <w:r w:rsidR="004D7A95" w:rsidRPr="009F1B3A">
        <w:t>20.ZP1</w:t>
      </w:r>
      <w:r w:rsidR="009F6BA4" w:rsidRPr="009F1B3A">
        <w:t>.</w:t>
      </w:r>
      <w:r w:rsidR="009F1BAE" w:rsidRPr="00210FCD">
        <w:t xml:space="preserve"> Z</w:t>
      </w:r>
      <w:r w:rsidRPr="00210FCD">
        <w:t>aleca się, aby Wykonawcy porozumiewając się z Zamawiającym powoływali się na ww.</w:t>
      </w:r>
      <w:r w:rsidRPr="00C9178A">
        <w:t xml:space="preserve"> znak</w:t>
      </w:r>
      <w:r w:rsidRPr="008F6AC8">
        <w:t xml:space="preserve"> sprawy.</w:t>
      </w:r>
    </w:p>
    <w:p w14:paraId="2710C85E" w14:textId="0D230D44" w:rsidR="00755CB8" w:rsidRPr="00755CB8" w:rsidRDefault="00755CB8" w:rsidP="00755CB8">
      <w:pPr>
        <w:pStyle w:val="Akapitzlist"/>
        <w:numPr>
          <w:ilvl w:val="1"/>
          <w:numId w:val="1"/>
        </w:numPr>
        <w:spacing w:after="0" w:line="240" w:lineRule="auto"/>
        <w:jc w:val="both"/>
        <w:rPr>
          <w:b/>
        </w:rPr>
      </w:pPr>
      <w:r w:rsidRPr="00755CB8">
        <w:rPr>
          <w:b/>
        </w:rPr>
        <w:lastRenderedPageBreak/>
        <w:t>Na realizację Projektu „Węzeł transportowy Miejskiego Obszaru Funkcjonalnego Słupska z elementami priorytetów dla komunikacji zbiorowej” Zamawiający uzyskał dofinansowanie ze środków Unii Europejskiej w ramach Regionalnego Programu Operacyjnego Województwa Pomorskiego na lata 2014 – 2020, Oś Priorytetowa 9 Mobilność, Działanie 9.1 Transport miejski, Poddziałanie 9.1.2 Transport miejski współfinansowanego z Europejskiego Funduszu Rozwoju Regionalnego (Umowa nr: RPPM.09.01.02-22-0003/17-00).</w:t>
      </w:r>
    </w:p>
    <w:p w14:paraId="7773050F" w14:textId="49E39657" w:rsidR="00EC3E93" w:rsidRPr="008F6AC8" w:rsidRDefault="00755CB8" w:rsidP="00755CB8">
      <w:pPr>
        <w:pStyle w:val="Akapitzlist"/>
        <w:spacing w:after="0" w:line="240" w:lineRule="auto"/>
        <w:ind w:left="792"/>
        <w:jc w:val="both"/>
      </w:pPr>
      <w:r w:rsidRPr="00755CB8">
        <w:rPr>
          <w:b/>
        </w:rPr>
        <w:t>Wobec powyższego realizacja projektu będzie finansowana z dwóch źródeł tj. ze środków własnych Zamawiającego i ze środków Europejskiego Funduszu Rozwoju Regionalnego w ramach Regionalnego Programu Operacyjnego Województwa Pomorskiego na lata 2014-2020.</w:t>
      </w:r>
    </w:p>
    <w:p w14:paraId="504B9352" w14:textId="6B2B3424"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Dz.U. z 201</w:t>
      </w:r>
      <w:r w:rsidR="00BD748C">
        <w:t>9</w:t>
      </w:r>
      <w:r w:rsidRPr="0073308C">
        <w:t xml:space="preserve"> r. poz. </w:t>
      </w:r>
      <w:r w:rsidR="00BD748C">
        <w:t>1843</w:t>
      </w:r>
      <w:r w:rsidR="00FA0B9B">
        <w:t xml:space="preserve"> z późn.zm</w:t>
      </w:r>
      <w:r w:rsidRPr="0073308C">
        <w:t>), przepisy ustaw</w:t>
      </w:r>
      <w:r w:rsidR="00A131E2" w:rsidRPr="0073308C">
        <w:t>y z dnia 7 lipca 1994 r. Prawo b</w:t>
      </w:r>
      <w:r w:rsidRPr="0073308C">
        <w:t xml:space="preserve">udowlane </w:t>
      </w:r>
      <w:r w:rsidR="008E2BE1" w:rsidRPr="00564743">
        <w:t>(</w:t>
      </w:r>
      <w:proofErr w:type="spellStart"/>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.j</w:t>
      </w:r>
      <w:proofErr w:type="spellEnd"/>
      <w:r w:rsidR="00272C32" w:rsidRPr="00564743">
        <w:rPr>
          <w:rFonts w:ascii="Calibri" w:eastAsia="SimSun" w:hAnsi="Calibri" w:cs="Calibri"/>
          <w:kern w:val="3"/>
          <w:lang w:eastAsia="zh-CN" w:bidi="hi-IN"/>
        </w:rPr>
        <w:t xml:space="preserve">.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 xml:space="preserve">186) </w:t>
      </w:r>
      <w:r w:rsidR="00C46931" w:rsidRPr="00A97BAC">
        <w:t>odpowiednie</w:t>
      </w:r>
      <w:r w:rsidR="00C46931" w:rsidRPr="0073308C">
        <w:t xml:space="preserve"> </w:t>
      </w:r>
      <w:r w:rsidRPr="0073308C">
        <w:t>przepisy ustawy z dnia 23 kwietnia 1964 r. Kodeks cywilny (</w:t>
      </w:r>
      <w:r w:rsidR="0073308C" w:rsidRPr="0073308C">
        <w:t>t.</w:t>
      </w:r>
      <w:r w:rsidR="00CF11E7">
        <w:t xml:space="preserve"> </w:t>
      </w:r>
      <w:r w:rsidR="00A1562E">
        <w:t xml:space="preserve">j. </w:t>
      </w:r>
      <w:r w:rsidR="005927C7" w:rsidRPr="005927C7">
        <w:t>Dz. U. 201</w:t>
      </w:r>
      <w:r w:rsidR="003E4ED9">
        <w:t>9</w:t>
      </w:r>
      <w:r w:rsidR="005927C7" w:rsidRPr="005927C7">
        <w:t xml:space="preserve"> poz. 1</w:t>
      </w:r>
      <w:r w:rsidR="003E4ED9">
        <w:t>145</w:t>
      </w:r>
      <w:r w:rsidRPr="0073308C">
        <w:t>)</w:t>
      </w:r>
      <w:r w:rsidR="005927C7">
        <w:t xml:space="preserve">, </w:t>
      </w:r>
      <w:r w:rsidRPr="0073308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(RODO), ustawy o ochronie danych osobowych z dnia 10 maja 2018 r.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322694">
        <w:t xml:space="preserve"> </w:t>
      </w:r>
      <w:r w:rsidRPr="0073308C">
        <w:t>oraz powołane w SIWZ.</w:t>
      </w:r>
    </w:p>
    <w:p w14:paraId="7E5FA094" w14:textId="67019F68"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35A04E45" w14:textId="73570433" w:rsidR="00BE7167"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Pr="003D12DE" w:rsidRDefault="008B206B" w:rsidP="00CB58EC">
      <w:pPr>
        <w:pStyle w:val="Akapitzlist"/>
        <w:numPr>
          <w:ilvl w:val="1"/>
          <w:numId w:val="1"/>
        </w:numPr>
        <w:tabs>
          <w:tab w:val="left" w:pos="851"/>
        </w:tabs>
        <w:spacing w:after="0" w:line="240" w:lineRule="auto"/>
        <w:jc w:val="both"/>
      </w:pPr>
      <w:r w:rsidRPr="003D12DE">
        <w:t>Ilekroć w Specyfikacji Istotnych Warunków Zamówienia jest mowa o:</w:t>
      </w:r>
    </w:p>
    <w:p w14:paraId="1839A21E" w14:textId="77777777" w:rsidR="00CB58EC" w:rsidRPr="00CB58EC" w:rsidRDefault="00CB58EC" w:rsidP="001A10BD">
      <w:pPr>
        <w:numPr>
          <w:ilvl w:val="0"/>
          <w:numId w:val="22"/>
        </w:numPr>
        <w:spacing w:before="60" w:after="0" w:line="240" w:lineRule="auto"/>
        <w:ind w:left="851" w:hanging="425"/>
        <w:jc w:val="both"/>
        <w:rPr>
          <w:rFonts w:eastAsia="Times New Roman" w:cstheme="minorHAnsi"/>
        </w:rPr>
      </w:pPr>
      <w:r w:rsidRPr="00CB58EC">
        <w:rPr>
          <w:rFonts w:eastAsia="Times New Roman" w:cstheme="minorHAnsi"/>
          <w:b/>
        </w:rPr>
        <w:t xml:space="preserve">Cenie </w:t>
      </w:r>
      <w:r w:rsidRPr="00CB58EC">
        <w:rPr>
          <w:rFonts w:eastAsia="Times New Roman" w:cstheme="minorHAnsi"/>
        </w:rPr>
        <w:t>– należy przez to rozumieć cenę w rozumieniu art. 3 ust. 1 pkt 1 i ust. 2 ustawy z dnia 9 maja 2014 r. o informowaniu o cenach towarów i usług (teks jednolity Dz. U. z 2019 poz. 178);</w:t>
      </w:r>
    </w:p>
    <w:p w14:paraId="760D1B35" w14:textId="291DBBA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Ustawie - </w:t>
      </w:r>
      <w:r w:rsidRPr="00CB58EC">
        <w:rPr>
          <w:rFonts w:eastAsia="Times New Roman" w:cstheme="minorHAnsi"/>
        </w:rPr>
        <w:t>należy przez to rozumieć ustawę z dnia 29 stycznia 2004 r. Prawo zamówień publicznych (</w:t>
      </w:r>
      <w:r w:rsidRPr="00CB58EC">
        <w:rPr>
          <w:rFonts w:eastAsia="Calibri" w:cstheme="minorHAnsi"/>
        </w:rPr>
        <w:t>t. j. Dz. U. z 201</w:t>
      </w:r>
      <w:r w:rsidR="004D7A95">
        <w:rPr>
          <w:rFonts w:eastAsia="Calibri" w:cstheme="minorHAnsi"/>
        </w:rPr>
        <w:t>9</w:t>
      </w:r>
      <w:r w:rsidRPr="00CB58EC">
        <w:rPr>
          <w:rFonts w:eastAsia="Calibri" w:cstheme="minorHAnsi"/>
        </w:rPr>
        <w:t xml:space="preserve"> r. poz. 1</w:t>
      </w:r>
      <w:r w:rsidR="004D7A95">
        <w:rPr>
          <w:rFonts w:eastAsia="Calibri" w:cstheme="minorHAnsi"/>
        </w:rPr>
        <w:t>843</w:t>
      </w:r>
      <w:r w:rsidR="00FA0B9B">
        <w:rPr>
          <w:rFonts w:eastAsia="Calibri" w:cstheme="minorHAnsi"/>
        </w:rPr>
        <w:t xml:space="preserve"> z póżn.zm.</w:t>
      </w:r>
      <w:r w:rsidR="004D7A95">
        <w:rPr>
          <w:rFonts w:eastAsia="Calibri" w:cstheme="minorHAnsi"/>
        </w:rPr>
        <w:t>)</w:t>
      </w:r>
      <w:r w:rsidRPr="00CB58EC">
        <w:rPr>
          <w:rFonts w:eastAsia="Times New Roman" w:cstheme="minorHAnsi"/>
        </w:rPr>
        <w:t>;</w:t>
      </w:r>
    </w:p>
    <w:p w14:paraId="6FD9B6F0"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Akcie Umowy</w:t>
      </w:r>
      <w:r w:rsidRPr="00CB58EC">
        <w:rPr>
          <w:rFonts w:eastAsia="Times New Roman" w:cstheme="minorHAnsi"/>
        </w:rPr>
        <w:t xml:space="preserve"> - należy przez to rozumieć Umowę w sprawie niniejszego zamówienia publicznego wraz z załącznikami;</w:t>
      </w:r>
    </w:p>
    <w:p w14:paraId="0E4C0A9A"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SIWZ</w:t>
      </w:r>
      <w:r w:rsidRPr="00CB58EC">
        <w:rPr>
          <w:rFonts w:eastAsia="Times New Roman" w:cstheme="minorHAnsi"/>
        </w:rPr>
        <w:t xml:space="preserve"> - należy przez to rozumieć niniejszą Specyfikację Istotnych Warunków Zamówienia</w:t>
      </w:r>
      <w:r w:rsidRPr="00CB58EC">
        <w:rPr>
          <w:rFonts w:eastAsia="Times New Roman" w:cstheme="minorHAnsi"/>
        </w:rPr>
        <w:br/>
        <w:t xml:space="preserve"> w przetargu, o którym mowa w § 1 Umowy;</w:t>
      </w:r>
    </w:p>
    <w:p w14:paraId="163F81B3" w14:textId="77777777" w:rsidR="00CB58EC" w:rsidRPr="00CB58EC" w:rsidRDefault="00CB58EC" w:rsidP="001A10BD">
      <w:pPr>
        <w:numPr>
          <w:ilvl w:val="0"/>
          <w:numId w:val="22"/>
        </w:numPr>
        <w:suppressAutoHyphens/>
        <w:spacing w:before="60" w:after="0" w:line="240" w:lineRule="auto"/>
        <w:ind w:left="851" w:hanging="425"/>
        <w:jc w:val="both"/>
        <w:rPr>
          <w:rFonts w:eastAsia="Calibri" w:cstheme="minorHAnsi"/>
        </w:rPr>
      </w:pPr>
      <w:r w:rsidRPr="00CB58EC">
        <w:rPr>
          <w:rFonts w:eastAsia="Calibri" w:cstheme="minorHAnsi"/>
          <w:b/>
        </w:rPr>
        <w:t>Projekcie</w:t>
      </w:r>
      <w:r w:rsidRPr="00CB58EC">
        <w:rPr>
          <w:rFonts w:eastAsia="Calibri" w:cstheme="minorHAnsi"/>
        </w:rPr>
        <w:t xml:space="preserve"> - należy przez to rozumieć Projekt pn. „Węzeł transportowy Miejskiego Obszaru Funkcjonalnego Słupska z elementami priorytetów dla komunikacji zbiorowej” współfinansowany 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1D5F7C02"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Calibri" w:cstheme="minorHAnsi"/>
          <w:b/>
        </w:rPr>
        <w:t>Wytycznych</w:t>
      </w:r>
      <w:r w:rsidRPr="00CB58EC">
        <w:rPr>
          <w:rFonts w:eastAsia="Calibri" w:cstheme="minorHAnsi"/>
        </w:rPr>
        <w:t xml:space="preserve"> - należy przez to rozumieć aktualne na dzień dokonywania danej czynności związanej z realizacją Umowy „Wytyczne w zakresie kwalifikowalności wydatków w ramach Europejskiego Funduszu Rozwoju Regionalnego, Europejskiego Funduszu Społecznego oraz Funduszu Spójności na lata 2014-2020”;</w:t>
      </w:r>
    </w:p>
    <w:p w14:paraId="7325133E" w14:textId="77777777" w:rsidR="00CB58EC" w:rsidRPr="00CB58EC" w:rsidRDefault="00CB58EC" w:rsidP="001A10BD">
      <w:pPr>
        <w:numPr>
          <w:ilvl w:val="0"/>
          <w:numId w:val="22"/>
        </w:numPr>
        <w:suppressAutoHyphens/>
        <w:spacing w:after="0" w:line="240" w:lineRule="auto"/>
        <w:ind w:left="851" w:hanging="425"/>
        <w:jc w:val="both"/>
        <w:rPr>
          <w:rFonts w:eastAsia="Times New Roman" w:cstheme="minorHAnsi"/>
        </w:rPr>
      </w:pPr>
      <w:r w:rsidRPr="00CB58EC">
        <w:rPr>
          <w:rFonts w:eastAsia="Calibri" w:cstheme="minorHAnsi"/>
          <w:b/>
        </w:rPr>
        <w:t>Dokumentacji</w:t>
      </w:r>
      <w:r w:rsidRPr="00CB58EC">
        <w:rPr>
          <w:rFonts w:eastAsia="Calibri" w:cstheme="minorHAnsi"/>
        </w:rPr>
        <w:t xml:space="preserve"> - należy przez to rozumieć dokumentację projektową </w:t>
      </w:r>
      <w:r w:rsidRPr="00CB58EC">
        <w:rPr>
          <w:rFonts w:eastAsia="Times New Roman" w:cstheme="minorHAnsi"/>
        </w:rPr>
        <w:t xml:space="preserve">na budowę integracyjnego węzła transportowego miasta Słupska, realizowaną na podstawie Projektu współfinansowanego </w:t>
      </w:r>
      <w:r w:rsidRPr="00CB58EC">
        <w:rPr>
          <w:rFonts w:eastAsia="Calibri" w:cstheme="minorHAnsi"/>
        </w:rPr>
        <w:t xml:space="preserve">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70602C67" w14:textId="77777777" w:rsidR="00CB58EC" w:rsidRPr="00CB58EC" w:rsidRDefault="00CB58EC" w:rsidP="001A10BD">
      <w:pPr>
        <w:numPr>
          <w:ilvl w:val="0"/>
          <w:numId w:val="24"/>
        </w:numPr>
        <w:tabs>
          <w:tab w:val="left" w:pos="6030"/>
        </w:tabs>
        <w:spacing w:after="0" w:line="240" w:lineRule="auto"/>
        <w:ind w:left="1134" w:hanging="283"/>
        <w:contextualSpacing/>
        <w:jc w:val="both"/>
        <w:rPr>
          <w:rFonts w:eastAsia="Calibri" w:cstheme="minorHAnsi"/>
        </w:rPr>
      </w:pPr>
      <w:r w:rsidRPr="00CB58EC">
        <w:rPr>
          <w:rFonts w:eastAsia="Calibri" w:cstheme="minorHAnsi"/>
        </w:rPr>
        <w:lastRenderedPageBreak/>
        <w:t>którą należy opracować na podstawie:</w:t>
      </w:r>
    </w:p>
    <w:p w14:paraId="3494676D" w14:textId="6D1792CC"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programu funkcjonalno-użytkowego</w:t>
      </w:r>
      <w:r w:rsidR="00263D8A">
        <w:rPr>
          <w:rFonts w:eastAsia="Calibri" w:cstheme="minorHAnsi"/>
        </w:rPr>
        <w:t xml:space="preserve"> wraz z załącznikami</w:t>
      </w:r>
      <w:r w:rsidRPr="00CB58EC">
        <w:rPr>
          <w:rFonts w:eastAsia="Calibri" w:cstheme="minorHAnsi"/>
        </w:rPr>
        <w:t xml:space="preserve"> stanowiącego Załącznik Nr 13 do SIWZ,</w:t>
      </w:r>
    </w:p>
    <w:p w14:paraId="3C508BC0"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postanowień Aktu Umowy stanowiącego Załącznik Nr 12 do SIWZ,</w:t>
      </w:r>
    </w:p>
    <w:p w14:paraId="790E25B4"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Wytycznych stanowiących Załącznik nr 19 do SIWZ;</w:t>
      </w:r>
    </w:p>
    <w:p w14:paraId="2EC96C3E"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 xml:space="preserve">rozporządzenia Ministra Infrastruktury z dnia 2 września 2004 r. w sprawie  szczegółowego zakresu i formy dokumentacji projektowej, specyfikacji technicznych wykonania i odbioru robót budowlanych oraz programu funkcjonalno-użytkowego (Dz. U. 2013r. poz. 1129 – tekst jednolity ustawy z </w:t>
      </w:r>
      <w:proofErr w:type="spellStart"/>
      <w:r w:rsidRPr="00CB58EC">
        <w:rPr>
          <w:rFonts w:eastAsia="Calibri" w:cstheme="minorHAnsi"/>
        </w:rPr>
        <w:t>późn</w:t>
      </w:r>
      <w:proofErr w:type="spellEnd"/>
      <w:r w:rsidRPr="00CB58EC">
        <w:rPr>
          <w:rFonts w:eastAsia="Calibri" w:cstheme="minorHAnsi"/>
        </w:rPr>
        <w:t>. zm.) oraz;</w:t>
      </w:r>
    </w:p>
    <w:p w14:paraId="004A5820" w14:textId="77777777" w:rsidR="00CB58EC" w:rsidRPr="00CB58EC" w:rsidRDefault="00CB58EC" w:rsidP="001A10BD">
      <w:pPr>
        <w:numPr>
          <w:ilvl w:val="0"/>
          <w:numId w:val="24"/>
        </w:numPr>
        <w:tabs>
          <w:tab w:val="left" w:pos="1843"/>
        </w:tabs>
        <w:spacing w:after="0" w:line="240" w:lineRule="auto"/>
        <w:ind w:left="1134" w:hanging="283"/>
        <w:contextualSpacing/>
        <w:jc w:val="both"/>
        <w:rPr>
          <w:rFonts w:eastAsia="Calibri" w:cstheme="minorHAnsi"/>
        </w:rPr>
      </w:pPr>
      <w:r w:rsidRPr="00CB58EC">
        <w:rPr>
          <w:rFonts w:eastAsia="Calibri" w:cstheme="minorHAnsi"/>
        </w:rPr>
        <w:t>która musi zawierać opracowania i oświadczenia wskazane w programie funkcjonalno-użytkowym, w tym m.in. dokumentację projektową, Specyfikację Techniczną Wykonania i Odbioru Robót Budowlanych (</w:t>
      </w:r>
      <w:proofErr w:type="spellStart"/>
      <w:r w:rsidRPr="00CB58EC">
        <w:rPr>
          <w:rFonts w:eastAsia="Calibri" w:cstheme="minorHAnsi"/>
        </w:rPr>
        <w:t>STWiORB</w:t>
      </w:r>
      <w:proofErr w:type="spellEnd"/>
      <w:r w:rsidRPr="00CB58EC">
        <w:rPr>
          <w:rFonts w:eastAsia="Calibri" w:cstheme="minorHAnsi"/>
        </w:rPr>
        <w:t>) oraz Przedmiar Robót;</w:t>
      </w:r>
    </w:p>
    <w:p w14:paraId="3F236FAF" w14:textId="3BBFB31F"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Dokumentacji powykonawczej </w:t>
      </w:r>
      <w:r w:rsidRPr="00CB58EC">
        <w:rPr>
          <w:rFonts w:eastAsia="Times New Roman" w:cstheme="minorHAnsi"/>
        </w:rPr>
        <w:t>- należy przez to rozumieć tak nazwaną dokumentację, opisaną w programie funkcjonalno-użytkowym</w:t>
      </w:r>
      <w:r w:rsidR="00263D8A">
        <w:rPr>
          <w:rFonts w:eastAsia="Times New Roman" w:cstheme="minorHAnsi"/>
        </w:rPr>
        <w:t xml:space="preserve"> wraz z załącznikami</w:t>
      </w:r>
      <w:r w:rsidRPr="00CB58EC">
        <w:rPr>
          <w:rFonts w:eastAsia="Times New Roman" w:cstheme="minorHAnsi"/>
        </w:rPr>
        <w:t>;</w:t>
      </w:r>
    </w:p>
    <w:p w14:paraId="4D805EEC" w14:textId="32451B9F" w:rsid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Nadzorze autorskim</w:t>
      </w:r>
      <w:r w:rsidRPr="00CB58EC">
        <w:rPr>
          <w:rFonts w:eastAsia="Times New Roman" w:cstheme="minorHAnsi"/>
        </w:rPr>
        <w:t xml:space="preserve"> - należy przez to rozumieć czynności sprawowane przez autora Dokumentacji, polegające na sprawdzaniu zgodności realizacji robót z Dokumentacją i uzgadnianiu możliwości wprowadzania w razie potrzeby rozwiązań zamiennych, zgodnie z ustawą Prawo budowlane i Ustawą;</w:t>
      </w:r>
    </w:p>
    <w:p w14:paraId="4422B909" w14:textId="77777777" w:rsidR="00E46BBF" w:rsidRPr="00E46BBF" w:rsidRDefault="00CB58EC" w:rsidP="00E46BBF">
      <w:pPr>
        <w:numPr>
          <w:ilvl w:val="0"/>
          <w:numId w:val="22"/>
        </w:numPr>
        <w:suppressAutoHyphens/>
        <w:spacing w:before="60" w:after="0" w:line="240" w:lineRule="auto"/>
        <w:ind w:left="851" w:hanging="425"/>
        <w:jc w:val="both"/>
        <w:rPr>
          <w:rFonts w:eastAsia="Times New Roman" w:cstheme="minorHAnsi"/>
        </w:rPr>
      </w:pPr>
      <w:bookmarkStart w:id="7" w:name="_Hlk37058758"/>
      <w:r w:rsidRPr="00E46BBF">
        <w:rPr>
          <w:rFonts w:eastAsia="Times New Roman" w:cstheme="minorHAnsi"/>
          <w:b/>
        </w:rPr>
        <w:t>RODO</w:t>
      </w:r>
      <w:r w:rsidRPr="00E46BBF">
        <w:rPr>
          <w:rFonts w:eastAsia="Times New Roman" w:cstheme="minorHAnsi"/>
        </w:rPr>
        <w:t xml:space="preserve"> - należy przez to </w:t>
      </w:r>
      <w:r w:rsidR="00E46BBF" w:rsidRPr="00E46BBF">
        <w:t>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w:t>
      </w:r>
    </w:p>
    <w:bookmarkEnd w:id="7"/>
    <w:p w14:paraId="70AB1197" w14:textId="03215EF9" w:rsidR="007879A6" w:rsidRPr="00E46BBF" w:rsidRDefault="00944BE3" w:rsidP="003F02EA">
      <w:pPr>
        <w:numPr>
          <w:ilvl w:val="0"/>
          <w:numId w:val="22"/>
        </w:numPr>
        <w:suppressAutoHyphens/>
        <w:spacing w:after="0" w:line="240" w:lineRule="auto"/>
        <w:ind w:left="850" w:hanging="425"/>
        <w:jc w:val="both"/>
        <w:rPr>
          <w:rFonts w:eastAsia="Times New Roman" w:cstheme="minorHAnsi"/>
        </w:rPr>
      </w:pPr>
      <w:r w:rsidRPr="00E46BBF">
        <w:rPr>
          <w:rFonts w:ascii="Calibri" w:eastAsia="Times New Roman" w:hAnsi="Calibri" w:cs="Calibri"/>
        </w:rPr>
        <w:t>Pozostałe wyrazy i wyrażenia użyte w niniejszej SIWZ mają takie samo znaczenie, jakie przypisano im odpowiednio w Akcie Umowy/</w:t>
      </w:r>
      <w:r w:rsidRPr="000A454A">
        <w:rPr>
          <w:rFonts w:ascii="Calibri" w:eastAsia="Times New Roman" w:hAnsi="Calibri" w:cs="Calibri"/>
        </w:rPr>
        <w:t xml:space="preserve">Warunkach Kontraktu </w:t>
      </w:r>
      <w:r w:rsidRPr="00E46BBF">
        <w:rPr>
          <w:rFonts w:ascii="Calibri" w:eastAsia="Times New Roman" w:hAnsi="Calibri" w:cs="Calibri"/>
        </w:rPr>
        <w:t>wymienionych w ust. 2 pkt 2) i 3) § 2 Załącznika nr 12 do SIWZ</w:t>
      </w:r>
    </w:p>
    <w:p w14:paraId="1AD7DC92" w14:textId="77777777" w:rsidR="00C93CF2" w:rsidRPr="00CB58EC" w:rsidRDefault="00C93CF2" w:rsidP="00C93CF2">
      <w:pPr>
        <w:suppressAutoHyphens/>
        <w:spacing w:after="0" w:line="240" w:lineRule="auto"/>
        <w:ind w:left="850"/>
        <w:jc w:val="both"/>
        <w:rPr>
          <w:rFonts w:eastAsia="Times New Roman" w:cstheme="minorHAnsi"/>
        </w:rPr>
      </w:pPr>
    </w:p>
    <w:p w14:paraId="73F60958" w14:textId="500E48A3" w:rsidR="003B6289" w:rsidRPr="00F415BB" w:rsidRDefault="003B6289" w:rsidP="00CB58EC">
      <w:pPr>
        <w:pStyle w:val="Akapitzlist"/>
        <w:numPr>
          <w:ilvl w:val="0"/>
          <w:numId w:val="1"/>
        </w:numPr>
        <w:spacing w:after="0" w:line="240" w:lineRule="auto"/>
        <w:jc w:val="both"/>
        <w:rPr>
          <w:b/>
        </w:rPr>
      </w:pPr>
      <w:r w:rsidRPr="00F415BB">
        <w:rPr>
          <w:b/>
        </w:rPr>
        <w:t>Opis przedmiotu zamówienia:</w:t>
      </w:r>
    </w:p>
    <w:p w14:paraId="3D977598" w14:textId="72BF9E5E" w:rsidR="00D668E1" w:rsidRDefault="009F1BAE" w:rsidP="003C24B8">
      <w:pPr>
        <w:pStyle w:val="Akapitzlist"/>
        <w:numPr>
          <w:ilvl w:val="1"/>
          <w:numId w:val="1"/>
        </w:numPr>
        <w:spacing w:after="0" w:line="240" w:lineRule="auto"/>
        <w:jc w:val="both"/>
      </w:pPr>
      <w:bookmarkStart w:id="8" w:name="_Hlk9245439"/>
      <w:bookmarkStart w:id="9" w:name="_Hlk13222577"/>
      <w:r>
        <w:t>Przedmiot</w:t>
      </w:r>
      <w:r w:rsidR="00A72ABF">
        <w:t>em</w:t>
      </w:r>
      <w:r w:rsidR="00A131E2">
        <w:t xml:space="preserve"> zamówienia </w:t>
      </w:r>
      <w:r w:rsidR="00B803A0">
        <w:t xml:space="preserve">jest </w:t>
      </w:r>
      <w:bookmarkEnd w:id="8"/>
      <w:bookmarkEnd w:id="9"/>
      <w:r w:rsidR="00014DFE" w:rsidRPr="0098570A">
        <w:rPr>
          <w:rFonts w:eastAsia="Times New Roman" w:cstheme="minorHAnsi"/>
          <w:b/>
        </w:rPr>
        <w:t xml:space="preserve">zaprojektowanie i wykonanie robót budowlanych dot. zadania inwestycyjnego pn. „Węzeł transportowy Miejskiego Obszaru Funkcjonalnego Słupska z elementami priorytetów dla komunikacji zbiorowej” </w:t>
      </w:r>
      <w:r w:rsidR="00014DFE" w:rsidRPr="0098570A">
        <w:rPr>
          <w:rFonts w:cstheme="minorHAnsi"/>
        </w:rPr>
        <w:t>- Umowa o dofinansowanie Nr RPPM.09.01.02-22-0003/17</w:t>
      </w:r>
      <w:r w:rsidR="00014DFE">
        <w:rPr>
          <w:rFonts w:cstheme="minorHAnsi"/>
        </w:rPr>
        <w:t>-00</w:t>
      </w:r>
      <w:r w:rsidR="00014DFE" w:rsidRPr="0098570A">
        <w:rPr>
          <w:rFonts w:cstheme="minorHAnsi"/>
        </w:rPr>
        <w:t xml:space="preserve"> z dnia 12 września 2017r.</w:t>
      </w:r>
      <w:r w:rsidR="00014DFE" w:rsidRPr="0098570A">
        <w:rPr>
          <w:rFonts w:eastAsia="Times New Roman" w:cstheme="minorHAnsi"/>
          <w:b/>
        </w:rPr>
        <w:t xml:space="preserve">, realizowanego w ramach Projektu. </w:t>
      </w:r>
      <w:r w:rsidR="00014DFE" w:rsidRPr="0098570A">
        <w:rPr>
          <w:rFonts w:eastAsia="Times New Roman" w:cstheme="minorHAnsi"/>
        </w:rPr>
        <w:t>Wykonawca obowiązany jest</w:t>
      </w:r>
      <w:r w:rsidR="00014DFE" w:rsidRPr="0098570A">
        <w:rPr>
          <w:rFonts w:eastAsia="Times New Roman" w:cstheme="minorHAnsi"/>
          <w:b/>
        </w:rPr>
        <w:t xml:space="preserve"> </w:t>
      </w:r>
      <w:r w:rsidR="00014DFE" w:rsidRPr="0098570A">
        <w:rPr>
          <w:rFonts w:eastAsia="Times New Roman" w:cstheme="minorHAnsi"/>
        </w:rPr>
        <w:t xml:space="preserve">wykonywać sukcesywnie, częściami przedmiot zamówienia. </w:t>
      </w:r>
      <w:r w:rsidR="00014DFE" w:rsidRPr="0098570A">
        <w:rPr>
          <w:rFonts w:eastAsia="Times New Roman" w:cstheme="minorHAnsi"/>
          <w:b/>
        </w:rPr>
        <w:t xml:space="preserve"> </w:t>
      </w:r>
    </w:p>
    <w:p w14:paraId="688C7CE5" w14:textId="5A6E5822" w:rsidR="00841D10" w:rsidRDefault="00841D10" w:rsidP="003C24B8">
      <w:pPr>
        <w:pStyle w:val="Akapitzlist"/>
        <w:numPr>
          <w:ilvl w:val="1"/>
          <w:numId w:val="1"/>
        </w:numPr>
        <w:spacing w:after="0" w:line="240" w:lineRule="auto"/>
        <w:jc w:val="both"/>
      </w:pPr>
      <w:r>
        <w:t>Kody CPV:</w:t>
      </w:r>
    </w:p>
    <w:p w14:paraId="790E6878" w14:textId="589FB71D" w:rsidR="00841D10" w:rsidRDefault="00841D10" w:rsidP="003C24B8">
      <w:pPr>
        <w:pStyle w:val="Akapitzlist"/>
        <w:numPr>
          <w:ilvl w:val="3"/>
          <w:numId w:val="1"/>
        </w:numPr>
        <w:spacing w:after="0" w:line="240" w:lineRule="auto"/>
        <w:jc w:val="both"/>
      </w:pPr>
      <w:r w:rsidRPr="00810C89">
        <w:t>45.</w:t>
      </w:r>
      <w:r w:rsidR="00014DFE">
        <w:t>00</w:t>
      </w:r>
      <w:r w:rsidRPr="00810C89">
        <w:t>.</w:t>
      </w:r>
      <w:r w:rsidR="002A43FC" w:rsidRPr="00810C89">
        <w:t>00</w:t>
      </w:r>
      <w:r w:rsidRPr="00810C89">
        <w:t>.00-</w:t>
      </w:r>
      <w:r w:rsidR="00014DFE">
        <w:t>7</w:t>
      </w:r>
      <w:r w:rsidRPr="00810C89">
        <w:t xml:space="preserve"> </w:t>
      </w:r>
      <w:r w:rsidR="00014DFE">
        <w:t>Roboty budowlane</w:t>
      </w:r>
    </w:p>
    <w:p w14:paraId="0318F842" w14:textId="77777777" w:rsidR="0083643F" w:rsidRPr="0083643F" w:rsidRDefault="0083643F" w:rsidP="0083643F">
      <w:pPr>
        <w:pStyle w:val="Akapitzlist"/>
        <w:numPr>
          <w:ilvl w:val="3"/>
          <w:numId w:val="1"/>
        </w:numPr>
        <w:jc w:val="both"/>
      </w:pPr>
      <w:r w:rsidRPr="0083643F">
        <w:t>45.23.31.20-6</w:t>
      </w:r>
      <w:r w:rsidRPr="0083643F">
        <w:rPr>
          <w:b/>
          <w:bCs/>
        </w:rPr>
        <w:t xml:space="preserve">  </w:t>
      </w:r>
      <w:r w:rsidRPr="0083643F">
        <w:rPr>
          <w:bCs/>
        </w:rPr>
        <w:t>Roboty w zakresie budowy dróg.</w:t>
      </w:r>
    </w:p>
    <w:p w14:paraId="38CAC1EC" w14:textId="0E8A40DD" w:rsidR="00841D10" w:rsidRDefault="00014DFE" w:rsidP="003C24B8">
      <w:pPr>
        <w:pStyle w:val="Akapitzlist"/>
        <w:numPr>
          <w:ilvl w:val="3"/>
          <w:numId w:val="1"/>
        </w:numPr>
        <w:spacing w:after="0" w:line="240" w:lineRule="auto"/>
        <w:jc w:val="both"/>
      </w:pPr>
      <w:r>
        <w:t>71.00.00.00-8</w:t>
      </w:r>
      <w:r w:rsidR="00841D10" w:rsidRPr="00810C89">
        <w:t xml:space="preserve"> </w:t>
      </w:r>
      <w:r>
        <w:t>Usługi architektoniczne, budowlane, inżynieryjne i kontrolne</w:t>
      </w:r>
    </w:p>
    <w:p w14:paraId="41968577" w14:textId="7CB63094" w:rsidR="00512668" w:rsidRPr="00810C89" w:rsidRDefault="00014DFE" w:rsidP="003C24B8">
      <w:pPr>
        <w:pStyle w:val="Akapitzlist"/>
        <w:numPr>
          <w:ilvl w:val="3"/>
          <w:numId w:val="1"/>
        </w:numPr>
        <w:spacing w:after="0" w:line="240" w:lineRule="auto"/>
        <w:jc w:val="both"/>
      </w:pPr>
      <w:r>
        <w:t>71.22.00.00-6</w:t>
      </w:r>
      <w:r w:rsidR="00512668">
        <w:t xml:space="preserve"> </w:t>
      </w:r>
      <w:r w:rsidR="00F81037">
        <w:t>Usługi projektowania architektonicznego</w:t>
      </w:r>
    </w:p>
    <w:p w14:paraId="6BEF4C85" w14:textId="34D9ACC6" w:rsidR="00841D10" w:rsidRDefault="00841D10" w:rsidP="003C24B8">
      <w:pPr>
        <w:pStyle w:val="Akapitzlist"/>
        <w:numPr>
          <w:ilvl w:val="3"/>
          <w:numId w:val="1"/>
        </w:numPr>
        <w:spacing w:after="0" w:line="240" w:lineRule="auto"/>
        <w:jc w:val="both"/>
      </w:pPr>
      <w:r w:rsidRPr="00810C89">
        <w:t>45.</w:t>
      </w:r>
      <w:r w:rsidR="00F81037">
        <w:t>31</w:t>
      </w:r>
      <w:r w:rsidRPr="00810C89">
        <w:t>.</w:t>
      </w:r>
      <w:r w:rsidR="00F81037">
        <w:t>00</w:t>
      </w:r>
      <w:r w:rsidRPr="00810C89">
        <w:t xml:space="preserve">.00-3 </w:t>
      </w:r>
      <w:r w:rsidR="00F81037">
        <w:t>Roboty instalacyjne elektryczne</w:t>
      </w:r>
    </w:p>
    <w:p w14:paraId="6E1D8500" w14:textId="77777777" w:rsidR="0083643F" w:rsidRPr="00142CE0" w:rsidRDefault="0083643F" w:rsidP="003C24B8">
      <w:pPr>
        <w:pStyle w:val="Akapitzlist"/>
        <w:numPr>
          <w:ilvl w:val="3"/>
          <w:numId w:val="1"/>
        </w:numPr>
        <w:spacing w:after="0" w:line="240" w:lineRule="auto"/>
        <w:jc w:val="both"/>
      </w:pPr>
      <w:r w:rsidRPr="00142CE0">
        <w:t>45.23.24.00-6  Roboty budowlane w zakresie kanałów ściekowych,</w:t>
      </w:r>
    </w:p>
    <w:p w14:paraId="56576D4C" w14:textId="13B3A715" w:rsidR="00841D10" w:rsidRPr="00810C89" w:rsidRDefault="00F81037" w:rsidP="003C24B8">
      <w:pPr>
        <w:pStyle w:val="Akapitzlist"/>
        <w:numPr>
          <w:ilvl w:val="3"/>
          <w:numId w:val="1"/>
        </w:numPr>
        <w:spacing w:after="0" w:line="240" w:lineRule="auto"/>
        <w:jc w:val="both"/>
      </w:pPr>
      <w:r>
        <w:t>51</w:t>
      </w:r>
      <w:r w:rsidR="00841D10" w:rsidRPr="00810C89">
        <w:t>.</w:t>
      </w:r>
      <w:r>
        <w:t>61</w:t>
      </w:r>
      <w:r w:rsidR="00841D10" w:rsidRPr="00810C89">
        <w:t>.</w:t>
      </w:r>
      <w:r w:rsidR="001A40E7">
        <w:t>00</w:t>
      </w:r>
      <w:r w:rsidR="00841D10" w:rsidRPr="00810C89">
        <w:t>.00-</w:t>
      </w:r>
      <w:r w:rsidR="001A40E7">
        <w:t>1</w:t>
      </w:r>
      <w:r w:rsidR="00841D10" w:rsidRPr="00810C89">
        <w:t xml:space="preserve"> </w:t>
      </w:r>
      <w:r w:rsidR="001A40E7">
        <w:t>Usługi instalowania urządzeń komputerowych i przetwarzania informacji</w:t>
      </w:r>
    </w:p>
    <w:p w14:paraId="42B628C4" w14:textId="22692B35" w:rsidR="000C6128" w:rsidRPr="000C6128" w:rsidRDefault="000C6128" w:rsidP="003C24B8">
      <w:pPr>
        <w:pStyle w:val="Akapitzlist"/>
        <w:numPr>
          <w:ilvl w:val="1"/>
          <w:numId w:val="1"/>
        </w:numPr>
        <w:spacing w:after="0" w:line="240" w:lineRule="auto"/>
        <w:jc w:val="both"/>
        <w:rPr>
          <w:rFonts w:cstheme="minorHAnsi"/>
        </w:rPr>
      </w:pPr>
      <w:bookmarkStart w:id="10" w:name="_Hlk10715842"/>
      <w:bookmarkStart w:id="11" w:name="_Hlk9245640"/>
      <w:r w:rsidRPr="000C6128">
        <w:rPr>
          <w:rFonts w:cstheme="minorHAnsi"/>
        </w:rPr>
        <w:t>Szczegółowy opis przedmiotu zamówienia zawarty jest w programie funkcjonalno-użytkowym (PFU)</w:t>
      </w:r>
      <w:r w:rsidR="00263D8A">
        <w:rPr>
          <w:rFonts w:cstheme="minorHAnsi"/>
        </w:rPr>
        <w:t xml:space="preserve"> wraz z załącznikami</w:t>
      </w:r>
      <w:r w:rsidRPr="000C6128">
        <w:rPr>
          <w:rFonts w:cstheme="minorHAnsi"/>
        </w:rPr>
        <w:t xml:space="preserve">, stanowiącym Załącznik Nr 13 do SIWZ, zwanym dalej „PFU” oraz we Wzorze Aktu Umowy, stanowiącym Załącznik Nr 12 do SIWZ. Główny obszar objęty zamówieniem </w:t>
      </w:r>
      <w:r w:rsidRPr="00D85691">
        <w:rPr>
          <w:rFonts w:cstheme="minorHAnsi"/>
        </w:rPr>
        <w:t>zawarty jest na Mapie miasta Słupska stanowiącej załącznik Nr 18 do SIWZ.</w:t>
      </w:r>
    </w:p>
    <w:p w14:paraId="246F5258" w14:textId="50486B90" w:rsidR="000C6128" w:rsidRDefault="000C6128" w:rsidP="003C24B8">
      <w:pPr>
        <w:pStyle w:val="Akapitzlist"/>
        <w:numPr>
          <w:ilvl w:val="1"/>
          <w:numId w:val="1"/>
        </w:numPr>
        <w:spacing w:after="0" w:line="240" w:lineRule="auto"/>
        <w:jc w:val="both"/>
      </w:pPr>
      <w:r w:rsidRPr="000C6128">
        <w:t>W ramach realizacji zamówienia Wykonawca jest zobowiązany do osiągnięcia celu Projektu tj. wybudowanie efektywnie funkcjonującego, w skali regionu, transportowego węzła integrującego publiczny transport zbiorowy.</w:t>
      </w:r>
    </w:p>
    <w:p w14:paraId="0FBD33CD" w14:textId="77777777" w:rsidR="000C6128" w:rsidRPr="000C6128" w:rsidRDefault="000C6128" w:rsidP="003C24B8">
      <w:pPr>
        <w:pStyle w:val="Akapitzlist"/>
        <w:numPr>
          <w:ilvl w:val="1"/>
          <w:numId w:val="1"/>
        </w:numPr>
        <w:spacing w:after="0" w:line="240" w:lineRule="auto"/>
        <w:jc w:val="both"/>
      </w:pPr>
      <w:r w:rsidRPr="000C6128">
        <w:rPr>
          <w:rFonts w:eastAsia="Times New Roman" w:cstheme="minorHAnsi"/>
        </w:rPr>
        <w:t>Zamówienie obejmuje m.in. zaprojektowanie i wykonanie zgodnie z Dokumentacją, obowiązującymi przepisami bhp, ppoż. oraz sztuką budowlaną, robót budowlanych opisanych w PFU, obejmujących także niżej wymienione elementy, lecz bez ograniczania się wyłącznie do nich:</w:t>
      </w:r>
    </w:p>
    <w:p w14:paraId="6878ECCD"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lang w:eastAsia="ar-SA"/>
        </w:rPr>
        <w:lastRenderedPageBreak/>
        <w:t xml:space="preserve">opracowanie mapy do celów projektowych; </w:t>
      </w:r>
    </w:p>
    <w:p w14:paraId="0221708F"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rPr>
        <w:t>uzyskanie wszelkich materiałów potrzebnych do projektowania, w tym właściwych opinii (w tym w szczególności ze spółkami kolejowymi), ewentualnych badań geotechnicznych gruntu, uzgodnień rzeczoznawców, ekspertyz, uzgodnień gestorów sieci i jednostek administracji (w szczególności konserwatorskich), dodatkowych analiz i opracowań pomocniczych, materiałów geodezyjnych w niezbędnym zakresie, w tym aktualnej mapy do celów projektowych we wskazanych skalach w postaci cyfrowej (wektorowej w formacie kompatybilnym z *.</w:t>
      </w:r>
      <w:proofErr w:type="spellStart"/>
      <w:r w:rsidRPr="000A454A">
        <w:rPr>
          <w:rFonts w:eastAsia="Times New Roman" w:cstheme="minorHAnsi"/>
        </w:rPr>
        <w:t>dwg</w:t>
      </w:r>
      <w:proofErr w:type="spellEnd"/>
      <w:r w:rsidRPr="000A454A">
        <w:rPr>
          <w:rFonts w:eastAsia="Times New Roman" w:cstheme="minorHAnsi"/>
        </w:rPr>
        <w:t xml:space="preserve"> lub *.</w:t>
      </w:r>
      <w:proofErr w:type="spellStart"/>
      <w:r w:rsidRPr="000A454A">
        <w:rPr>
          <w:rFonts w:eastAsia="Times New Roman" w:cstheme="minorHAnsi"/>
        </w:rPr>
        <w:t>dgn</w:t>
      </w:r>
      <w:proofErr w:type="spellEnd"/>
      <w:r w:rsidRPr="000A454A">
        <w:rPr>
          <w:rFonts w:eastAsia="Times New Roman" w:cstheme="minorHAnsi"/>
        </w:rPr>
        <w:t>) i analogowej wraz z kosztami ich uzyskania/przygotowania;</w:t>
      </w:r>
    </w:p>
    <w:p w14:paraId="57E7C9A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występowanie w imieniu Zamawiającego i uzyskanie koniecznych warunków technicznych, ekspertyz, uzgodnień, oraz uzyskanie w imieniu Zamawiającego wszelkich wymaganych decyzji administracyjnych związanych z wykonaniem przedmiotu zamówienia, w tym pozwolenia na budowę, pozwolenia na użytkowanie,</w:t>
      </w:r>
      <w:r w:rsidRPr="000A454A">
        <w:t xml:space="preserve"> </w:t>
      </w:r>
      <w:r w:rsidRPr="000A454A">
        <w:rPr>
          <w:rFonts w:eastAsia="Times New Roman" w:cstheme="minorHAnsi"/>
        </w:rPr>
        <w:t>pozwoleń i zaświadczeń po zakończeniu robót budowlanych (w przypadku takiej konieczności uzyskanie decyzji pozwolenia na użytkowanie lub zaświadczenia od właściwego organu o przyjęciu zgłoszenia o zakończeniu robót budowlanych), wraz z kosztami ich uzyskania/przygotowania;</w:t>
      </w:r>
    </w:p>
    <w:p w14:paraId="722F21B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sporządzenie Dokumentacji niezbędnej do realizacji robót zgodnie z wymaganiami i w ilości określonej w PFU;</w:t>
      </w:r>
    </w:p>
    <w:p w14:paraId="152D86D5"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przeprowadzenie prac przygotowawczych, porządkowych, zabezpieczających; </w:t>
      </w:r>
    </w:p>
    <w:p w14:paraId="0E9A5DF1"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zabezpieczenie placu budowy; </w:t>
      </w:r>
    </w:p>
    <w:p w14:paraId="5312A1BE"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zorganizowanie zaplecza oraz biura budowy;</w:t>
      </w:r>
    </w:p>
    <w:p w14:paraId="0CD3E2E6"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przeprowadzenie prac rozbiórkowych;</w:t>
      </w:r>
    </w:p>
    <w:p w14:paraId="37B4421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oznakowanie i zabezpieczenie dróg publicznych w zakresie wynikającym z uzgodnień z zarządcami tych dróg; </w:t>
      </w:r>
    </w:p>
    <w:p w14:paraId="1958FAA0"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zapewnienie bieżącej stałej obsługi geodezyjnej przez uprawnione służby geodezyjne; </w:t>
      </w:r>
    </w:p>
    <w:p w14:paraId="0593866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założenie i prowadzenie dokumentacji budowlanej przewidzianej przepisami prawa oraz dokumentującej wszelkie uwarunkowania prowadzonych robót budowlanych; </w:t>
      </w:r>
    </w:p>
    <w:p w14:paraId="07989CDA" w14:textId="77777777" w:rsidR="000C6128" w:rsidRPr="000A454A" w:rsidRDefault="000C6128" w:rsidP="003C24B8">
      <w:pPr>
        <w:pStyle w:val="Akapitzlist"/>
        <w:numPr>
          <w:ilvl w:val="1"/>
          <w:numId w:val="25"/>
        </w:numPr>
        <w:spacing w:before="120" w:after="0" w:line="240" w:lineRule="auto"/>
        <w:ind w:left="993" w:hanging="426"/>
        <w:jc w:val="both"/>
        <w:rPr>
          <w:rFonts w:eastAsia="Times New Roman" w:cstheme="minorHAnsi"/>
        </w:rPr>
      </w:pPr>
      <w:r w:rsidRPr="000A454A">
        <w:rPr>
          <w:rFonts w:eastAsia="Times New Roman" w:cstheme="minorHAnsi"/>
        </w:rPr>
        <w:t>przeprowadzenie wymaganych prób i badań, wraz z uzyskaniem odbioru robót i przygotowaniem dokumentów związanych z oddaniem obiektów do użytkowania;</w:t>
      </w:r>
    </w:p>
    <w:p w14:paraId="04C612D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wykonanie kompletnej dokumentacji powykonawczej dla przeprowadzonych robót w tym wykonanie operatu powykonawczego projektu wraz z inwentaryzacją geodezyjną powykonawczą;</w:t>
      </w:r>
    </w:p>
    <w:p w14:paraId="3DCD8C0F"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dokonanie sprawdzenia i rozruchu urządzeń oraz poprawności działania systemu;</w:t>
      </w:r>
    </w:p>
    <w:p w14:paraId="1183000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przedłożenie, </w:t>
      </w:r>
      <w:r w:rsidRPr="000A454A">
        <w:rPr>
          <w:rFonts w:eastAsia="Times New Roman" w:cstheme="minorHAnsi"/>
          <w:b/>
          <w:lang w:eastAsia="ar-SA"/>
        </w:rPr>
        <w:t>pod rygorem odmowy montażu instalacji, urządzeń lub innych podzespołów lub ich zdemontowania,</w:t>
      </w:r>
      <w:r w:rsidRPr="000A454A">
        <w:rPr>
          <w:rFonts w:eastAsia="Times New Roman" w:cstheme="minorHAnsi"/>
          <w:lang w:eastAsia="ar-SA"/>
        </w:rPr>
        <w:t xml:space="preserve"> przed montażem urządzeń lub innych podzespołów następujących dokumentów: </w:t>
      </w:r>
    </w:p>
    <w:p w14:paraId="69A3F70F" w14:textId="77777777"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deklaracji własności użytkowych pozwalających na umieszczenie przez producenta znaku CE lub równoważnego, tj. nadanego przez niezależne laboratorium badawcze, posiadających akredytację na terenie Unii Europejskiej i potwierdzające wykonanie zgodnie z normami,</w:t>
      </w:r>
    </w:p>
    <w:p w14:paraId="5249EC57" w14:textId="21A714FA"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 xml:space="preserve">kart katalogowych, specyfikacji technicznych lub innych dokumentów równoważnych producenta, które posiadają niezbędne dane do potwierdzenia wymaganych dla nich parametrów i cech, określonych odpowiednio w SIWZ, PFU i Dokumentacji; Wykonawca winien potwierdzić autentyczność dostarczanych dokumentów poprzez zapis na każdej stronie ich tekstów: „Za zgodność z oryginałem”. </w:t>
      </w:r>
    </w:p>
    <w:p w14:paraId="78FCA30A" w14:textId="6BCCE4FE"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oraz zamontowanie </w:t>
      </w:r>
      <w:r w:rsidR="00562905" w:rsidRPr="000A454A">
        <w:rPr>
          <w:rFonts w:eastAsia="Times New Roman" w:cstheme="minorHAnsi"/>
        </w:rPr>
        <w:t>1</w:t>
      </w:r>
      <w:r w:rsidRPr="000A454A">
        <w:rPr>
          <w:rFonts w:eastAsia="Times New Roman" w:cstheme="minorHAnsi"/>
        </w:rPr>
        <w:t xml:space="preserve"> tablic</w:t>
      </w:r>
      <w:r w:rsidR="00562905" w:rsidRPr="000A454A">
        <w:rPr>
          <w:rFonts w:eastAsia="Times New Roman" w:cstheme="minorHAnsi"/>
        </w:rPr>
        <w:t>y</w:t>
      </w:r>
      <w:r w:rsidRPr="000A454A">
        <w:rPr>
          <w:rFonts w:eastAsia="Times New Roman" w:cstheme="minorHAnsi"/>
        </w:rPr>
        <w:t xml:space="preserve"> informacyjn</w:t>
      </w:r>
      <w:r w:rsidR="00562905" w:rsidRPr="000A454A">
        <w:rPr>
          <w:rFonts w:eastAsia="Times New Roman" w:cstheme="minorHAnsi"/>
        </w:rPr>
        <w:t>ej</w:t>
      </w:r>
      <w:r w:rsidRPr="000A454A">
        <w:rPr>
          <w:rFonts w:eastAsia="Times New Roman" w:cstheme="minorHAnsi"/>
        </w:rPr>
        <w:t xml:space="preserve"> dwustronn</w:t>
      </w:r>
      <w:r w:rsidR="00562905" w:rsidRPr="000A454A">
        <w:rPr>
          <w:rFonts w:eastAsia="Times New Roman" w:cstheme="minorHAnsi"/>
        </w:rPr>
        <w:t>ej</w:t>
      </w:r>
      <w:r w:rsidRPr="000A454A">
        <w:rPr>
          <w:rFonts w:eastAsia="Times New Roman" w:cstheme="minorHAnsi"/>
        </w:rPr>
        <w:t xml:space="preserve"> i </w:t>
      </w:r>
      <w:r w:rsidR="00562905" w:rsidRPr="000A454A">
        <w:rPr>
          <w:rFonts w:eastAsia="Times New Roman" w:cstheme="minorHAnsi"/>
        </w:rPr>
        <w:t>4</w:t>
      </w:r>
      <w:r w:rsidRPr="000A454A">
        <w:rPr>
          <w:rFonts w:eastAsia="Times New Roman" w:cstheme="minorHAnsi"/>
        </w:rPr>
        <w:t xml:space="preserve"> tablic pamiątkowych zgodnie z Wytycznymi w zakresie informacji i promocji projektów dofinansowanych w ramach </w:t>
      </w:r>
      <w:r w:rsidRPr="000A454A">
        <w:rPr>
          <w:rFonts w:eastAsia="Times New Roman" w:cstheme="minorHAnsi"/>
          <w:spacing w:val="-1"/>
        </w:rPr>
        <w:t>R</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spacing w:val="1"/>
        </w:rPr>
        <w:t>i</w:t>
      </w:r>
      <w:r w:rsidRPr="000A454A">
        <w:rPr>
          <w:rFonts w:eastAsia="Times New Roman" w:cstheme="minorHAnsi"/>
        </w:rPr>
        <w:t>ona</w:t>
      </w:r>
      <w:r w:rsidRPr="000A454A">
        <w:rPr>
          <w:rFonts w:eastAsia="Times New Roman" w:cstheme="minorHAnsi"/>
          <w:spacing w:val="1"/>
        </w:rPr>
        <w:t>l</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 xml:space="preserve">o </w:t>
      </w:r>
      <w:r w:rsidRPr="000A454A">
        <w:rPr>
          <w:rFonts w:eastAsia="Times New Roman" w:cstheme="minorHAnsi"/>
          <w:spacing w:val="-1"/>
        </w:rPr>
        <w:t>P</w:t>
      </w:r>
      <w:r w:rsidRPr="000A454A">
        <w:rPr>
          <w:rFonts w:eastAsia="Times New Roman" w:cstheme="minorHAnsi"/>
        </w:rPr>
        <w:t>ro</w:t>
      </w:r>
      <w:r w:rsidRPr="000A454A">
        <w:rPr>
          <w:rFonts w:eastAsia="Times New Roman" w:cstheme="minorHAnsi"/>
          <w:spacing w:val="-3"/>
        </w:rPr>
        <w:t>g</w:t>
      </w:r>
      <w:r w:rsidRPr="000A454A">
        <w:rPr>
          <w:rFonts w:eastAsia="Times New Roman" w:cstheme="minorHAnsi"/>
        </w:rPr>
        <w:t>ra</w:t>
      </w:r>
      <w:r w:rsidRPr="000A454A">
        <w:rPr>
          <w:rFonts w:eastAsia="Times New Roman" w:cstheme="minorHAnsi"/>
          <w:spacing w:val="-4"/>
        </w:rPr>
        <w:t>m</w:t>
      </w:r>
      <w:r w:rsidRPr="000A454A">
        <w:rPr>
          <w:rFonts w:eastAsia="Times New Roman" w:cstheme="minorHAnsi"/>
        </w:rPr>
        <w:t xml:space="preserve">u </w:t>
      </w:r>
      <w:r w:rsidRPr="000A454A">
        <w:rPr>
          <w:rFonts w:eastAsia="Times New Roman" w:cstheme="minorHAnsi"/>
          <w:spacing w:val="-1"/>
        </w:rPr>
        <w:t>O</w:t>
      </w:r>
      <w:r w:rsidRPr="000A454A">
        <w:rPr>
          <w:rFonts w:eastAsia="Times New Roman" w:cstheme="minorHAnsi"/>
        </w:rPr>
        <w:t>perac</w:t>
      </w:r>
      <w:r w:rsidRPr="000A454A">
        <w:rPr>
          <w:rFonts w:eastAsia="Times New Roman" w:cstheme="minorHAnsi"/>
          <w:spacing w:val="-5"/>
        </w:rPr>
        <w:t>y</w:t>
      </w:r>
      <w:r w:rsidRPr="000A454A">
        <w:rPr>
          <w:rFonts w:eastAsia="Times New Roman" w:cstheme="minorHAnsi"/>
          <w:spacing w:val="3"/>
        </w:rPr>
        <w:t>j</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o W</w:t>
      </w:r>
      <w:r w:rsidRPr="000A454A">
        <w:rPr>
          <w:rFonts w:eastAsia="Times New Roman" w:cstheme="minorHAnsi"/>
          <w:spacing w:val="-3"/>
        </w:rPr>
        <w:t>o</w:t>
      </w:r>
      <w:r w:rsidRPr="000A454A">
        <w:rPr>
          <w:rFonts w:eastAsia="Times New Roman" w:cstheme="minorHAnsi"/>
          <w:spacing w:val="3"/>
        </w:rPr>
        <w:t>j</w:t>
      </w:r>
      <w:r w:rsidRPr="000A454A">
        <w:rPr>
          <w:rFonts w:eastAsia="Times New Roman" w:cstheme="minorHAnsi"/>
        </w:rPr>
        <w:t>e</w:t>
      </w:r>
      <w:r w:rsidRPr="000A454A">
        <w:rPr>
          <w:rFonts w:eastAsia="Times New Roman" w:cstheme="minorHAnsi"/>
          <w:spacing w:val="-1"/>
        </w:rPr>
        <w:t>w</w:t>
      </w:r>
      <w:r w:rsidRPr="000A454A">
        <w:rPr>
          <w:rFonts w:eastAsia="Times New Roman" w:cstheme="minorHAnsi"/>
          <w:spacing w:val="-3"/>
        </w:rPr>
        <w:t>ó</w:t>
      </w:r>
      <w:r w:rsidRPr="000A454A">
        <w:rPr>
          <w:rFonts w:eastAsia="Times New Roman" w:cstheme="minorHAnsi"/>
        </w:rPr>
        <w:t>d</w:t>
      </w:r>
      <w:r w:rsidRPr="000A454A">
        <w:rPr>
          <w:rFonts w:eastAsia="Times New Roman" w:cstheme="minorHAnsi"/>
          <w:spacing w:val="-2"/>
        </w:rPr>
        <w:t>z</w:t>
      </w:r>
      <w:r w:rsidRPr="000A454A">
        <w:rPr>
          <w:rFonts w:eastAsia="Times New Roman" w:cstheme="minorHAnsi"/>
          <w:spacing w:val="1"/>
        </w:rPr>
        <w:t>t</w:t>
      </w:r>
      <w:r w:rsidRPr="000A454A">
        <w:rPr>
          <w:rFonts w:eastAsia="Times New Roman" w:cstheme="minorHAnsi"/>
          <w:spacing w:val="-1"/>
        </w:rPr>
        <w:t>w</w:t>
      </w:r>
      <w:r w:rsidRPr="000A454A">
        <w:rPr>
          <w:rFonts w:eastAsia="Times New Roman" w:cstheme="minorHAnsi"/>
        </w:rPr>
        <w:t xml:space="preserve">a </w:t>
      </w:r>
      <w:r w:rsidRPr="000A454A">
        <w:rPr>
          <w:rFonts w:eastAsia="Times New Roman" w:cstheme="minorHAnsi"/>
          <w:spacing w:val="-1"/>
        </w:rPr>
        <w:t>P</w:t>
      </w:r>
      <w:r w:rsidRPr="000A454A">
        <w:rPr>
          <w:rFonts w:eastAsia="Times New Roman" w:cstheme="minorHAnsi"/>
        </w:rPr>
        <w:t>o</w:t>
      </w:r>
      <w:r w:rsidRPr="000A454A">
        <w:rPr>
          <w:rFonts w:eastAsia="Times New Roman" w:cstheme="minorHAnsi"/>
          <w:spacing w:val="-4"/>
        </w:rPr>
        <w:t>m</w:t>
      </w:r>
      <w:r w:rsidRPr="000A454A">
        <w:rPr>
          <w:rFonts w:eastAsia="Times New Roman" w:cstheme="minorHAnsi"/>
        </w:rPr>
        <w:t>ors</w:t>
      </w:r>
      <w:r w:rsidRPr="000A454A">
        <w:rPr>
          <w:rFonts w:eastAsia="Times New Roman" w:cstheme="minorHAnsi"/>
          <w:spacing w:val="-3"/>
        </w:rPr>
        <w:t>k</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rPr>
        <w:t xml:space="preserve">o na </w:t>
      </w:r>
      <w:r w:rsidRPr="000A454A">
        <w:rPr>
          <w:rFonts w:eastAsia="Times New Roman" w:cstheme="minorHAnsi"/>
          <w:spacing w:val="-2"/>
        </w:rPr>
        <w:t>l</w:t>
      </w:r>
      <w:r w:rsidRPr="000A454A">
        <w:rPr>
          <w:rFonts w:eastAsia="Times New Roman" w:cstheme="minorHAnsi"/>
        </w:rPr>
        <w:t>a</w:t>
      </w:r>
      <w:r w:rsidRPr="000A454A">
        <w:rPr>
          <w:rFonts w:eastAsia="Times New Roman" w:cstheme="minorHAnsi"/>
          <w:spacing w:val="1"/>
        </w:rPr>
        <w:t>t</w:t>
      </w:r>
      <w:r w:rsidRPr="000A454A">
        <w:rPr>
          <w:rFonts w:eastAsia="Times New Roman" w:cstheme="minorHAnsi"/>
        </w:rPr>
        <w:t>a 2014</w:t>
      </w:r>
      <w:r w:rsidRPr="000A454A">
        <w:rPr>
          <w:rFonts w:eastAsia="Times New Roman" w:cstheme="minorHAnsi"/>
          <w:spacing w:val="-4"/>
        </w:rPr>
        <w:t>-</w:t>
      </w:r>
      <w:r w:rsidRPr="000A454A">
        <w:rPr>
          <w:rFonts w:eastAsia="Times New Roman" w:cstheme="minorHAnsi"/>
        </w:rPr>
        <w:t xml:space="preserve">2020 (Załącznik Nr 19 do SIWZ), aktualnymi na dzień dokonywania danej czynności związanej z realizacją Umowy, w </w:t>
      </w:r>
      <w:r w:rsidRPr="000A454A">
        <w:rPr>
          <w:rFonts w:eastAsia="Times New Roman" w:cstheme="minorHAnsi"/>
          <w:spacing w:val="-4"/>
        </w:rPr>
        <w:t>m</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1"/>
        </w:rPr>
        <w:t>j</w:t>
      </w:r>
      <w:r w:rsidRPr="000A454A">
        <w:rPr>
          <w:rFonts w:eastAsia="Times New Roman" w:cstheme="minorHAnsi"/>
        </w:rPr>
        <w:t xml:space="preserve">scach </w:t>
      </w:r>
      <w:r w:rsidRPr="000A454A">
        <w:rPr>
          <w:rFonts w:eastAsia="Times New Roman" w:cstheme="minorHAnsi"/>
          <w:spacing w:val="-1"/>
        </w:rPr>
        <w:t>w</w:t>
      </w:r>
      <w:r w:rsidRPr="000A454A">
        <w:rPr>
          <w:rFonts w:eastAsia="Times New Roman" w:cstheme="minorHAnsi"/>
        </w:rPr>
        <w:t>s</w:t>
      </w:r>
      <w:r w:rsidRPr="000A454A">
        <w:rPr>
          <w:rFonts w:eastAsia="Times New Roman" w:cstheme="minorHAnsi"/>
          <w:spacing w:val="-3"/>
        </w:rPr>
        <w:t>k</w:t>
      </w:r>
      <w:r w:rsidRPr="000A454A">
        <w:rPr>
          <w:rFonts w:eastAsia="Times New Roman" w:cstheme="minorHAnsi"/>
        </w:rPr>
        <w:t>a</w:t>
      </w:r>
      <w:r w:rsidRPr="000A454A">
        <w:rPr>
          <w:rFonts w:eastAsia="Times New Roman" w:cstheme="minorHAnsi"/>
          <w:spacing w:val="-2"/>
        </w:rPr>
        <w:t>z</w:t>
      </w:r>
      <w:r w:rsidRPr="000A454A">
        <w:rPr>
          <w:rFonts w:eastAsia="Times New Roman" w:cstheme="minorHAnsi"/>
        </w:rPr>
        <w:t>an</w:t>
      </w:r>
      <w:r w:rsidRPr="000A454A">
        <w:rPr>
          <w:rFonts w:eastAsia="Times New Roman" w:cstheme="minorHAnsi"/>
          <w:spacing w:val="-3"/>
        </w:rPr>
        <w:t>y</w:t>
      </w:r>
      <w:r w:rsidRPr="000A454A">
        <w:rPr>
          <w:rFonts w:eastAsia="Times New Roman" w:cstheme="minorHAnsi"/>
        </w:rPr>
        <w:t>ch pr</w:t>
      </w:r>
      <w:r w:rsidRPr="000A454A">
        <w:rPr>
          <w:rFonts w:eastAsia="Times New Roman" w:cstheme="minorHAnsi"/>
          <w:spacing w:val="-2"/>
        </w:rPr>
        <w:t>z</w:t>
      </w:r>
      <w:r w:rsidRPr="000A454A">
        <w:rPr>
          <w:rFonts w:eastAsia="Times New Roman" w:cstheme="minorHAnsi"/>
        </w:rPr>
        <w:t>ez</w:t>
      </w:r>
      <w:r w:rsidRPr="000A454A">
        <w:rPr>
          <w:rFonts w:eastAsia="Times New Roman" w:cstheme="minorHAnsi"/>
          <w:spacing w:val="-2"/>
        </w:rPr>
        <w:t xml:space="preserve"> Z</w:t>
      </w:r>
      <w:r w:rsidRPr="000A454A">
        <w:rPr>
          <w:rFonts w:eastAsia="Times New Roman" w:cstheme="minorHAnsi"/>
          <w:spacing w:val="2"/>
        </w:rPr>
        <w:t>a</w:t>
      </w:r>
      <w:r w:rsidRPr="000A454A">
        <w:rPr>
          <w:rFonts w:eastAsia="Times New Roman" w:cstheme="minorHAnsi"/>
          <w:spacing w:val="-4"/>
        </w:rPr>
        <w:t>m</w:t>
      </w:r>
      <w:r w:rsidRPr="000A454A">
        <w:rPr>
          <w:rFonts w:eastAsia="Times New Roman" w:cstheme="minorHAnsi"/>
        </w:rPr>
        <w:t>a</w:t>
      </w:r>
      <w:r w:rsidRPr="000A454A">
        <w:rPr>
          <w:rFonts w:eastAsia="Times New Roman" w:cstheme="minorHAnsi"/>
          <w:spacing w:val="-1"/>
        </w:rPr>
        <w:t>w</w:t>
      </w:r>
      <w:r w:rsidRPr="000A454A">
        <w:rPr>
          <w:rFonts w:eastAsia="Times New Roman" w:cstheme="minorHAnsi"/>
          <w:spacing w:val="1"/>
        </w:rPr>
        <w:t>i</w:t>
      </w:r>
      <w:r w:rsidRPr="000A454A">
        <w:rPr>
          <w:rFonts w:eastAsia="Times New Roman" w:cstheme="minorHAnsi"/>
        </w:rPr>
        <w:t>a</w:t>
      </w:r>
      <w:r w:rsidRPr="000A454A">
        <w:rPr>
          <w:rFonts w:eastAsia="Times New Roman" w:cstheme="minorHAnsi"/>
          <w:spacing w:val="3"/>
        </w:rPr>
        <w:t>j</w:t>
      </w:r>
      <w:r w:rsidRPr="000A454A">
        <w:rPr>
          <w:rFonts w:eastAsia="Times New Roman" w:cstheme="minorHAnsi"/>
          <w:spacing w:val="-2"/>
        </w:rPr>
        <w:t>ą</w:t>
      </w:r>
      <w:r w:rsidRPr="000A454A">
        <w:rPr>
          <w:rFonts w:eastAsia="Times New Roman" w:cstheme="minorHAnsi"/>
        </w:rPr>
        <w:t>ce</w:t>
      </w:r>
      <w:r w:rsidRPr="000A454A">
        <w:rPr>
          <w:rFonts w:eastAsia="Times New Roman" w:cstheme="minorHAnsi"/>
          <w:spacing w:val="-3"/>
        </w:rPr>
        <w:t>g</w:t>
      </w:r>
      <w:r w:rsidRPr="000A454A">
        <w:rPr>
          <w:rFonts w:eastAsia="Times New Roman" w:cstheme="minorHAnsi"/>
        </w:rPr>
        <w:t>o wraz z uzyskaniem wszystkich wymaganych prawem decyzji i pozwoleń na montaż tablic i ich ekspozycję;</w:t>
      </w:r>
    </w:p>
    <w:p w14:paraId="0F07A3E2" w14:textId="11BDF132"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przeniesienie na Zamawiającego praw własności intelektualnej do wykonanej Dokumentacji;</w:t>
      </w:r>
    </w:p>
    <w:p w14:paraId="3326C249" w14:textId="7F86523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zapewnienie obsługi konserwatorskiej, geodezyjnej, geotechnicznej i archeologicznej;</w:t>
      </w:r>
    </w:p>
    <w:p w14:paraId="70F8324C" w14:textId="606437A5"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dokumentacji budowy oraz dokumentacji powykonawczej ze wszystkimi niezbędnymi protokółami z prób i pomiarów oraz atestami i aprobatami; </w:t>
      </w:r>
    </w:p>
    <w:p w14:paraId="7CAE8E42" w14:textId="4491732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lastRenderedPageBreak/>
        <w:t>przeszkolenie przedstawicieli Zamawiającego w zakresie obsługi i eksploatacji wykonanych instalacji i zamontowanych urządzeń;</w:t>
      </w:r>
    </w:p>
    <w:p w14:paraId="7DDAA5F7" w14:textId="4F947588" w:rsidR="008540F4"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wykonanie przeglądów gwarancyjnych i usług serwisowych wytworzonych w ramach zamówienia budynków, instalacji i urządzeń przez okres obowiązywania gwarancji.</w:t>
      </w:r>
    </w:p>
    <w:bookmarkEnd w:id="10"/>
    <w:bookmarkEnd w:id="11"/>
    <w:p w14:paraId="0C545C4E" w14:textId="77777777" w:rsidR="00C8080D" w:rsidRPr="00C8080D" w:rsidRDefault="00C8080D" w:rsidP="0040439C">
      <w:pPr>
        <w:pStyle w:val="Akapitzlist"/>
        <w:numPr>
          <w:ilvl w:val="1"/>
          <w:numId w:val="1"/>
        </w:numPr>
        <w:spacing w:after="0" w:line="240" w:lineRule="auto"/>
        <w:jc w:val="both"/>
      </w:pPr>
      <w:r w:rsidRPr="005C1540">
        <w:rPr>
          <w:rFonts w:eastAsia="Times New Roman" w:cstheme="minorHAnsi"/>
        </w:rPr>
        <w:t xml:space="preserve">Zamawiający wymaga adekwatnie do przedmiotu zamówienia, dostosowania do potrzeb wszystkich użytkowników, w tym zapewnienia dostępności dla osób niepełnosprawnych, zgodnie z </w:t>
      </w:r>
      <w:r w:rsidRPr="005C1540">
        <w:rPr>
          <w:rFonts w:eastAsia="Times New Roman" w:cstheme="minorHAnsi"/>
          <w:i/>
        </w:rPr>
        <w:t>Wytycznymi w zakresie realizacji zasady równości szans i niedyskryminacji, w tym dostępności dla osób niepełnosprawnych oraz zasady równości szans kobiet i mężczyzn na rynku pracy w ramach funduszy unijnych na lata 2014-2020</w:t>
      </w:r>
      <w:r w:rsidRPr="005C1540">
        <w:rPr>
          <w:rFonts w:eastAsia="Times New Roman" w:cstheme="minorHAnsi"/>
        </w:rPr>
        <w:t>.</w:t>
      </w:r>
    </w:p>
    <w:p w14:paraId="44EB35F8" w14:textId="77777777" w:rsidR="00C8080D" w:rsidRDefault="00C8080D" w:rsidP="00C8080D">
      <w:pPr>
        <w:pStyle w:val="Akapitzlist"/>
        <w:numPr>
          <w:ilvl w:val="1"/>
          <w:numId w:val="1"/>
        </w:numPr>
        <w:spacing w:after="0" w:line="240" w:lineRule="auto"/>
        <w:jc w:val="both"/>
      </w:pPr>
      <w:r>
        <w:t>W przypadku użycia w programie funkcjonalno-użytkowym (Zał. Nr 13 do SIWZ) znaków towarowych, patentów lub pochodzenia, źródła lub szczególnego procesu, który charakteryzuje produkty lub usługi dostarczane przez konkretnego wykonawcę oznacza to że:</w:t>
      </w:r>
    </w:p>
    <w:p w14:paraId="0E824DA1" w14:textId="4A82E4C4" w:rsidR="00C8080D" w:rsidRDefault="00C8080D" w:rsidP="001A10BD">
      <w:pPr>
        <w:pStyle w:val="Akapitzlist"/>
        <w:numPr>
          <w:ilvl w:val="0"/>
          <w:numId w:val="28"/>
        </w:numPr>
        <w:spacing w:after="0" w:line="240" w:lineRule="auto"/>
        <w:jc w:val="both"/>
      </w:pPr>
      <w:r>
        <w:t>jest to uzasadnione specyfiką przedmiotu zamówienia i Zamawiający nie może opisać przedmiotu zamówienia za pomocą dostatecznie dokładnych określeń,</w:t>
      </w:r>
    </w:p>
    <w:p w14:paraId="7445BEB2" w14:textId="77777777" w:rsidR="00C8080D" w:rsidRDefault="00C8080D" w:rsidP="001A10BD">
      <w:pPr>
        <w:pStyle w:val="Akapitzlist"/>
        <w:numPr>
          <w:ilvl w:val="0"/>
          <w:numId w:val="28"/>
        </w:numPr>
        <w:spacing w:after="0" w:line="240" w:lineRule="auto"/>
        <w:jc w:val="both"/>
      </w:pPr>
      <w:r>
        <w:t xml:space="preserve">Zamawiający oczekuje zaproponowania rozwiązań o parametrach technicznych równoważnych tj. nie gorszych niż parametry jakimi charakteryzuje się materiał, urządzenie, element, wskazany w programie funkcjonalno-użytkowym. </w:t>
      </w:r>
    </w:p>
    <w:p w14:paraId="08A622C2" w14:textId="200005F2" w:rsidR="003004A8" w:rsidRDefault="006D646A" w:rsidP="0040439C">
      <w:pPr>
        <w:pStyle w:val="Akapitzlist"/>
        <w:numPr>
          <w:ilvl w:val="1"/>
          <w:numId w:val="1"/>
        </w:numPr>
        <w:spacing w:after="0" w:line="240" w:lineRule="auto"/>
        <w:jc w:val="both"/>
      </w:pPr>
      <w:r w:rsidRPr="006D646A">
        <w:t>W przypadku  odniesienia do norm, europejskich ocen technicznych, aprobat, specyfikacji technicznych i systemów referencji technicznych, o których mowa w art. 30 ust. 1 pkt 2 i ust. 3 Ustawy, Zamawiający dopuszcza rozwiązania równoważne opisywanym.</w:t>
      </w:r>
    </w:p>
    <w:p w14:paraId="689027BE" w14:textId="12D3FA02" w:rsidR="003004A8" w:rsidRDefault="006D646A" w:rsidP="006F1272">
      <w:pPr>
        <w:pStyle w:val="Akapitzlist"/>
        <w:numPr>
          <w:ilvl w:val="1"/>
          <w:numId w:val="1"/>
        </w:numPr>
        <w:tabs>
          <w:tab w:val="left" w:pos="851"/>
        </w:tabs>
        <w:spacing w:after="0" w:line="240" w:lineRule="auto"/>
        <w:jc w:val="both"/>
      </w:pPr>
      <w:r w:rsidRPr="005C1540">
        <w:rPr>
          <w:rFonts w:eastAsia="Times New Roman" w:cstheme="minorHAnsi"/>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14:paraId="7D5197DC" w14:textId="798B96AB" w:rsidR="0054541D" w:rsidRDefault="006D646A" w:rsidP="00141D91">
      <w:pPr>
        <w:pStyle w:val="Akapitzlist"/>
        <w:numPr>
          <w:ilvl w:val="1"/>
          <w:numId w:val="1"/>
        </w:numPr>
        <w:tabs>
          <w:tab w:val="left" w:pos="851"/>
        </w:tabs>
        <w:spacing w:after="0" w:line="240" w:lineRule="auto"/>
        <w:jc w:val="both"/>
      </w:pPr>
      <w:r w:rsidRPr="001D039E">
        <w:rPr>
          <w:rFonts w:eastAsia="Times New Roman" w:cstheme="minorHAnsi"/>
        </w:rPr>
        <w:t>W wykonaniu przedmiotu zamówienia będą uczestniczyć osoby z uprawnieniami budowlanymi, wymaganymi w niniejszym przetargu. Zgodnie z art. 144 ust.1 Ustawy Zamawiający przewiduje możliwość zmiany składu osobowego wyłącznie za zgodą Zamawiającego oraz pod warunkiem posiadania przez nowe osoby, co najmniej takich samych uprawnień budowlanych jak opisane w warunk</w:t>
      </w:r>
      <w:r>
        <w:rPr>
          <w:rFonts w:eastAsia="Times New Roman" w:cstheme="minorHAnsi"/>
        </w:rPr>
        <w:t>ach</w:t>
      </w:r>
      <w:r w:rsidRPr="001D039E">
        <w:rPr>
          <w:rFonts w:eastAsia="Times New Roman" w:cstheme="minorHAnsi"/>
        </w:rPr>
        <w:t xml:space="preserve"> udziału w niniejszym podstępowaniu.</w:t>
      </w:r>
    </w:p>
    <w:p w14:paraId="732E3326" w14:textId="30A74C54" w:rsidR="006D646A" w:rsidRPr="006D646A" w:rsidRDefault="006D646A" w:rsidP="00F54C5F">
      <w:pPr>
        <w:pStyle w:val="Akapitzlist"/>
        <w:numPr>
          <w:ilvl w:val="1"/>
          <w:numId w:val="1"/>
        </w:numPr>
        <w:tabs>
          <w:tab w:val="left" w:pos="851"/>
        </w:tabs>
        <w:spacing w:after="0" w:line="240" w:lineRule="auto"/>
        <w:rPr>
          <w:b/>
          <w:bCs/>
        </w:rPr>
      </w:pPr>
      <w:r w:rsidRPr="006D646A">
        <w:rPr>
          <w:b/>
          <w:bCs/>
        </w:rPr>
        <w:t>GWARANCJA JAKOŚCI I RĘKOJMIA NA WYKONANE ZAMÓWIENIE.</w:t>
      </w:r>
    </w:p>
    <w:p w14:paraId="4E6D3BB4" w14:textId="5DFE4035" w:rsidR="006D646A" w:rsidRPr="00F54C5F" w:rsidRDefault="006D646A" w:rsidP="00F54C5F">
      <w:pPr>
        <w:pStyle w:val="Akapitzlist"/>
        <w:numPr>
          <w:ilvl w:val="2"/>
          <w:numId w:val="1"/>
        </w:numPr>
        <w:tabs>
          <w:tab w:val="left" w:pos="851"/>
        </w:tabs>
        <w:spacing w:after="0" w:line="240" w:lineRule="auto"/>
        <w:jc w:val="both"/>
        <w:rPr>
          <w:bCs/>
        </w:rPr>
      </w:pPr>
      <w:r w:rsidRPr="00F54C5F">
        <w:rPr>
          <w:bCs/>
        </w:rPr>
        <w:t>Wymagany okres gwarancji jakości na wykonany przedmiot zamó</w:t>
      </w:r>
      <w:r w:rsidRPr="009A3E03">
        <w:rPr>
          <w:bCs/>
        </w:rPr>
        <w:t>wienia został określony</w:t>
      </w:r>
      <w:r w:rsidR="000A454A" w:rsidRPr="009A3E03">
        <w:rPr>
          <w:bCs/>
        </w:rPr>
        <w:t xml:space="preserve"> we wzorze Aktu Umowy</w:t>
      </w:r>
      <w:r w:rsidRPr="009A3E03">
        <w:rPr>
          <w:bCs/>
        </w:rPr>
        <w:t xml:space="preserve"> </w:t>
      </w:r>
      <w:r w:rsidR="000A454A" w:rsidRPr="009A3E03">
        <w:rPr>
          <w:bCs/>
        </w:rPr>
        <w:t xml:space="preserve">- </w:t>
      </w:r>
      <w:r w:rsidRPr="009A3E03">
        <w:rPr>
          <w:bCs/>
        </w:rPr>
        <w:t>załącznik nr 12 do SIWZ i wynosi 60 miesięcy</w:t>
      </w:r>
      <w:r w:rsidRPr="00F54C5F">
        <w:rPr>
          <w:bCs/>
        </w:rPr>
        <w:t xml:space="preserve"> licząc od daty Przejęcia Robót przez Zamawiającego, z zastrzeżeniem okoliczności opisanych z </w:t>
      </w:r>
      <w:proofErr w:type="spellStart"/>
      <w:r w:rsidRPr="00F54C5F">
        <w:rPr>
          <w:bCs/>
        </w:rPr>
        <w:t>Subklauzuli</w:t>
      </w:r>
      <w:proofErr w:type="spellEnd"/>
      <w:r w:rsidRPr="00F54C5F">
        <w:rPr>
          <w:bCs/>
        </w:rPr>
        <w:t xml:space="preserve"> 11.12 Warunków Kontraktu, wymienionych w ust. 2 pkt 2) i 3) § 2 Aktu Umowy. Gwarancja obejmuje odpowiedzialność za wady całego przedmiotu zamówienia, w tym obejmuje usunięcie wad Dokumentacji oraz wykonanych robót budowlanych.</w:t>
      </w:r>
    </w:p>
    <w:p w14:paraId="17111088" w14:textId="2FFFC2C4" w:rsidR="00C928F3" w:rsidRPr="00F54C5F" w:rsidRDefault="006D646A" w:rsidP="00F54C5F">
      <w:pPr>
        <w:pStyle w:val="Akapitzlist"/>
        <w:numPr>
          <w:ilvl w:val="2"/>
          <w:numId w:val="1"/>
        </w:numPr>
        <w:tabs>
          <w:tab w:val="left" w:pos="851"/>
        </w:tabs>
        <w:spacing w:after="0" w:line="240" w:lineRule="auto"/>
        <w:jc w:val="both"/>
        <w:rPr>
          <w:bCs/>
        </w:rPr>
      </w:pPr>
      <w:r w:rsidRPr="00F54C5F">
        <w:rPr>
          <w:bCs/>
        </w:rPr>
        <w:t xml:space="preserve">Wymagany okres rękojmi na wykonany przedmiot </w:t>
      </w:r>
      <w:r w:rsidRPr="00D6316C">
        <w:rPr>
          <w:bCs/>
        </w:rPr>
        <w:t>zamówienia wynosi 60 miesięcy, licząc</w:t>
      </w:r>
      <w:r w:rsidRPr="00F54C5F">
        <w:rPr>
          <w:bCs/>
        </w:rPr>
        <w:t xml:space="preserve"> od daty Przejęcia Robót przez Zamawiającego, z zastrzeżeniem okoliczności opisanych z </w:t>
      </w:r>
      <w:proofErr w:type="spellStart"/>
      <w:r w:rsidRPr="00F54C5F">
        <w:rPr>
          <w:bCs/>
        </w:rPr>
        <w:t>Subklauzuli</w:t>
      </w:r>
      <w:proofErr w:type="spellEnd"/>
      <w:r w:rsidRPr="00F54C5F">
        <w:rPr>
          <w:bCs/>
        </w:rPr>
        <w:t xml:space="preserve"> 11.13 Warunków Kontraktu , wymienionych w ust. 2 pkt 2) i 3) § 2 Aktu Umowy. </w:t>
      </w:r>
      <w:r w:rsidR="00031919" w:rsidRPr="00F54C5F">
        <w:rPr>
          <w:bCs/>
        </w:rPr>
        <w:t>Zamawiający wymaga od Wykonawcy udzielenia rękojmi na wykonane roboty budowlane stanowiące przedmiot niniejszego zamówienia na okres 60 miesięcy</w:t>
      </w:r>
      <w:r w:rsidR="0056765A" w:rsidRPr="00F54C5F">
        <w:rPr>
          <w:bCs/>
        </w:rPr>
        <w:t xml:space="preserve"> </w:t>
      </w:r>
      <w:r w:rsidR="00031919" w:rsidRPr="00F54C5F">
        <w:rPr>
          <w:bCs/>
        </w:rPr>
        <w:t xml:space="preserve">licząc od </w:t>
      </w:r>
      <w:r w:rsidR="00A619BC" w:rsidRPr="00F54C5F">
        <w:rPr>
          <w:bCs/>
        </w:rPr>
        <w:t>dnia</w:t>
      </w:r>
      <w:r w:rsidR="00347DA1" w:rsidRPr="00F54C5F">
        <w:rPr>
          <w:bCs/>
        </w:rPr>
        <w:t xml:space="preserve"> </w:t>
      </w:r>
      <w:r w:rsidR="00031919" w:rsidRPr="00F54C5F">
        <w:rPr>
          <w:bCs/>
        </w:rPr>
        <w:t>odbioru końcowego przedmiotu zamówienia.</w:t>
      </w:r>
    </w:p>
    <w:p w14:paraId="776DE536" w14:textId="77777777" w:rsidR="00721548" w:rsidRDefault="009A2FF1" w:rsidP="00721548">
      <w:pPr>
        <w:pStyle w:val="Akapitzlist"/>
        <w:numPr>
          <w:ilvl w:val="1"/>
          <w:numId w:val="1"/>
        </w:numPr>
        <w:tabs>
          <w:tab w:val="left" w:pos="851"/>
        </w:tabs>
        <w:spacing w:after="0" w:line="240" w:lineRule="auto"/>
        <w:jc w:val="both"/>
      </w:pPr>
      <w:r w:rsidRPr="009A2FF1">
        <w:t xml:space="preserve">Zamawiający na podstawie </w:t>
      </w:r>
      <w:r w:rsidRPr="009A2FF1">
        <w:rPr>
          <w:bCs/>
        </w:rPr>
        <w:t xml:space="preserve">art. 29 ust. 3a </w:t>
      </w:r>
      <w:r w:rsidRPr="009A2FF1">
        <w:t xml:space="preserve">Ustawy </w:t>
      </w:r>
      <w:r w:rsidRPr="009A2FF1">
        <w:rPr>
          <w:bCs/>
        </w:rPr>
        <w:t>wymaga zatrudnienia przez Wykonawcę lub podwykonawców</w:t>
      </w:r>
      <w:r w:rsidRPr="009A2FF1">
        <w:rPr>
          <w:b/>
          <w:bCs/>
        </w:rPr>
        <w:t xml:space="preserve"> </w:t>
      </w:r>
      <w:r w:rsidRPr="009A2FF1">
        <w:t xml:space="preserve">na podstawie umowy o pracę osób zatrudnionych na stanowiskach robotniczych wykonujących prace w zakresie realizacji zamówienia dotyczące robót budowlanych objętych przedmiotem zamówienia tj. pracowników zobowiązanych do wykonywania pracy określonego rodzaju na rzecz pracodawcy i pod jego kierownictwem oraz w miejscu i czasie wyznaczonym przez pracodawcę w rozumieniu przepisów ustawy z dnia 26 czerwca 1974 r. Kodeks pracy (tekst jednolity: Dz. U. z 2018 r., poz. 917, z </w:t>
      </w:r>
      <w:proofErr w:type="spellStart"/>
      <w:r w:rsidRPr="009A2FF1">
        <w:t>późn</w:t>
      </w:r>
      <w:proofErr w:type="spellEnd"/>
      <w:r w:rsidRPr="009A2FF1">
        <w:t xml:space="preserve">. </w:t>
      </w:r>
      <w:proofErr w:type="spellStart"/>
      <w:r w:rsidRPr="009A2FF1">
        <w:t>zm</w:t>
      </w:r>
      <w:proofErr w:type="spellEnd"/>
      <w:r w:rsidRPr="009A2FF1">
        <w:t>). Obowiązek ten dotyczy osób, które wykonywać będą czynności dotyczące prac:</w:t>
      </w:r>
    </w:p>
    <w:p w14:paraId="6BF333D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wykopów liniowych i koryta pod nawierzchnie placu manewrowego;</w:t>
      </w:r>
    </w:p>
    <w:p w14:paraId="3397E4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zasypywania wykopów, równanie terenu;</w:t>
      </w:r>
    </w:p>
    <w:p w14:paraId="1DC82CB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lastRenderedPageBreak/>
        <w:t>wykonywania warstw konstrukcyjnych placu manewrowego;</w:t>
      </w:r>
    </w:p>
    <w:p w14:paraId="49C9AF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bitumicznych placu manewrowego;</w:t>
      </w:r>
    </w:p>
    <w:p w14:paraId="12DF0207"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betonowych placu manewrowego;</w:t>
      </w:r>
    </w:p>
    <w:p w14:paraId="3699B42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brukarskich;</w:t>
      </w:r>
    </w:p>
    <w:p w14:paraId="12FAC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istniejących sieci i instalacji elektrycznych;</w:t>
      </w:r>
    </w:p>
    <w:p w14:paraId="3F7039F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wodociągowych;</w:t>
      </w:r>
    </w:p>
    <w:p w14:paraId="77775D63"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sanitarnej;</w:t>
      </w:r>
    </w:p>
    <w:p w14:paraId="745A6B6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deszczowej;</w:t>
      </w:r>
    </w:p>
    <w:p w14:paraId="72D41BB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teletechnicznej;</w:t>
      </w:r>
    </w:p>
    <w:p w14:paraId="5CB5F7D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teleinformatycznej;</w:t>
      </w:r>
    </w:p>
    <w:p w14:paraId="4D9D392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ciepłociągowej;</w:t>
      </w:r>
    </w:p>
    <w:p w14:paraId="22DD8A4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fundamentowych;</w:t>
      </w:r>
    </w:p>
    <w:p w14:paraId="5853EE3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zbrojarskich;</w:t>
      </w:r>
    </w:p>
    <w:p w14:paraId="7BD6782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betonowania posadzek;</w:t>
      </w:r>
    </w:p>
    <w:p w14:paraId="5E22C01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montażu konstrukcji stalowych;</w:t>
      </w:r>
    </w:p>
    <w:p w14:paraId="1ABBDE5A"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murarskich;</w:t>
      </w:r>
    </w:p>
    <w:p w14:paraId="170FC39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tynkarskich;</w:t>
      </w:r>
    </w:p>
    <w:p w14:paraId="62FEA89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stropów;</w:t>
      </w:r>
    </w:p>
    <w:p w14:paraId="70594D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ciesielskich;</w:t>
      </w:r>
    </w:p>
    <w:p w14:paraId="2D631C9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dekarskich;</w:t>
      </w:r>
    </w:p>
    <w:p w14:paraId="3E2F9E6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stolarskich;</w:t>
      </w:r>
    </w:p>
    <w:p w14:paraId="701F6CA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szklarskich;</w:t>
      </w:r>
    </w:p>
    <w:p w14:paraId="4FAD8D1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monitoringu;</w:t>
      </w:r>
    </w:p>
    <w:p w14:paraId="34A7882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alarmowej;</w:t>
      </w:r>
    </w:p>
    <w:p w14:paraId="105316B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kontroli dostępu;</w:t>
      </w:r>
    </w:p>
    <w:p w14:paraId="331617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ppoż.;</w:t>
      </w:r>
    </w:p>
    <w:p w14:paraId="0C17EF0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centralnego ogrzewania;</w:t>
      </w:r>
    </w:p>
    <w:p w14:paraId="490BEF0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wentylacji i klimatyzacji;</w:t>
      </w:r>
    </w:p>
    <w:p w14:paraId="62A1D335"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malarskich;</w:t>
      </w:r>
    </w:p>
    <w:p w14:paraId="34E1D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układania glazury;</w:t>
      </w:r>
    </w:p>
    <w:p w14:paraId="50178374"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ścianek g-k, zabudowy g-k, sufitów podwieszanych;</w:t>
      </w:r>
    </w:p>
    <w:p w14:paraId="2AE0D77A" w14:textId="6BD4719D" w:rsidR="006424C8" w:rsidRPr="002A4FA9"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innych prac wykończeniowych nie wymienionych wyżej.</w:t>
      </w:r>
    </w:p>
    <w:p w14:paraId="0EB73C6A" w14:textId="27B9972A"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E238FB">
        <w:t>2</w:t>
      </w:r>
      <w:r w:rsidR="00AD232B" w:rsidRPr="00670E9F">
        <w:t xml:space="preserve"> SIWZ</w:t>
      </w:r>
      <w:r w:rsidRPr="00670E9F">
        <w:t xml:space="preserve"> czynności. Zamawiający uprawniony jest w szczególności do:</w:t>
      </w:r>
    </w:p>
    <w:p w14:paraId="269560DD" w14:textId="77777777" w:rsidR="00421CED" w:rsidRDefault="00421CED" w:rsidP="001A10BD">
      <w:pPr>
        <w:pStyle w:val="Akapitzlist"/>
        <w:numPr>
          <w:ilvl w:val="0"/>
          <w:numId w:val="10"/>
        </w:numPr>
        <w:spacing w:after="0" w:line="240" w:lineRule="auto"/>
        <w:jc w:val="both"/>
      </w:pPr>
      <w:r>
        <w:t>żądania oświadczeń i dokumentów w zakresie potwierdzenia spełniania ww. wymogów i dokonywania ich oceny,</w:t>
      </w:r>
    </w:p>
    <w:p w14:paraId="4BB1B429" w14:textId="77777777" w:rsidR="00421CED" w:rsidRDefault="00421CED" w:rsidP="001A10BD">
      <w:pPr>
        <w:pStyle w:val="Akapitzlist"/>
        <w:numPr>
          <w:ilvl w:val="0"/>
          <w:numId w:val="10"/>
        </w:numPr>
        <w:spacing w:after="0" w:line="240" w:lineRule="auto"/>
        <w:jc w:val="both"/>
      </w:pPr>
      <w:r>
        <w:t>żądania wyjaśnień w przypadku wątpliwości w zakresie potwierdzenia spełniania ww. wymogów,</w:t>
      </w:r>
    </w:p>
    <w:p w14:paraId="7B59535F" w14:textId="77777777" w:rsidR="00421CED" w:rsidRDefault="00421CED" w:rsidP="001A10BD">
      <w:pPr>
        <w:pStyle w:val="Akapitzlist"/>
        <w:numPr>
          <w:ilvl w:val="0"/>
          <w:numId w:val="10"/>
        </w:numPr>
        <w:spacing w:after="0" w:line="240" w:lineRule="auto"/>
        <w:jc w:val="both"/>
      </w:pPr>
      <w:r>
        <w:t>przeprowadzenia kontroli na miejscu wykonywania świadczenia.</w:t>
      </w:r>
    </w:p>
    <w:p w14:paraId="2CE0527B" w14:textId="2168CDCC" w:rsidR="009E288A" w:rsidRDefault="009E288A" w:rsidP="00141D91">
      <w:pPr>
        <w:pStyle w:val="Akapitzlist"/>
        <w:numPr>
          <w:ilvl w:val="1"/>
          <w:numId w:val="1"/>
        </w:numPr>
        <w:tabs>
          <w:tab w:val="left" w:pos="851"/>
        </w:tabs>
        <w:spacing w:after="0" w:line="240" w:lineRule="auto"/>
        <w:jc w:val="both"/>
      </w:pPr>
      <w:bookmarkStart w:id="12" w:name="_Hlk38268867"/>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E238FB">
        <w:t>2</w:t>
      </w:r>
      <w:r w:rsidR="00AD232B">
        <w:t xml:space="preserve"> SIWZ </w:t>
      </w:r>
      <w:r w:rsidR="000E4B54">
        <w:t>czynności w trakcie zamówienia:</w:t>
      </w:r>
    </w:p>
    <w:p w14:paraId="34C912F9" w14:textId="77777777" w:rsidR="00421CED" w:rsidRDefault="00421CED" w:rsidP="001A10BD">
      <w:pPr>
        <w:pStyle w:val="Akapitzlist"/>
        <w:numPr>
          <w:ilvl w:val="0"/>
          <w:numId w:val="11"/>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E9AF94" w14:textId="74D764D3" w:rsidR="00421CED" w:rsidRDefault="00421CED" w:rsidP="001A10BD">
      <w:pPr>
        <w:pStyle w:val="Akapitzlist"/>
        <w:numPr>
          <w:ilvl w:val="0"/>
          <w:numId w:val="11"/>
        </w:numPr>
        <w:spacing w:after="0" w:line="240" w:lineRule="auto"/>
        <w:jc w:val="both"/>
      </w:pPr>
      <w: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000AF1" w:rsidRPr="00000AF1">
        <w:t>Rozporządzenia Parlamentu Europejskiego i Rady (UE) 2016/679 z dnia 27 kwietnia 2016 r. w sprawie ochrony osób fizycznych w związku z przetwarzaniem danych osobowych i w sprawie swobodnego przepływu takich danych oraz uchylenia dyrektywy 95/46/WE (RODO</w:t>
      </w:r>
      <w:r w:rsidR="00000AF1">
        <w:t xml:space="preserve">), </w:t>
      </w:r>
      <w:bookmarkStart w:id="13" w:name="_Hlk32833661"/>
      <w:r>
        <w:t xml:space="preserve">ustawy z dnia 10 maja 2018 r. o ochronie danych osobowych </w:t>
      </w:r>
      <w:bookmarkEnd w:id="13"/>
      <w:r>
        <w:t>(tj. w szczególności bez adresów, nr PESEL pracowników</w:t>
      </w:r>
      <w:r w:rsidR="00000AF1">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p>
    <w:p w14:paraId="4001816E" w14:textId="77777777" w:rsidR="00421CED" w:rsidRDefault="00421CED" w:rsidP="001A10BD">
      <w:pPr>
        <w:pStyle w:val="Akapitzlist"/>
        <w:numPr>
          <w:ilvl w:val="0"/>
          <w:numId w:val="11"/>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34CAB737" w:rsidR="00421CED" w:rsidRDefault="00421CED" w:rsidP="001A10BD">
      <w:pPr>
        <w:pStyle w:val="Akapitzlist"/>
        <w:numPr>
          <w:ilvl w:val="0"/>
          <w:numId w:val="11"/>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o ochronie danych osobowych. Imię i nazwisko pracownika nie podlega </w:t>
      </w:r>
      <w:proofErr w:type="spellStart"/>
      <w:r>
        <w:t>anonimizacji</w:t>
      </w:r>
      <w:proofErr w:type="spellEnd"/>
      <w:r>
        <w:t>.</w:t>
      </w:r>
    </w:p>
    <w:bookmarkEnd w:id="12"/>
    <w:p w14:paraId="6A75644F" w14:textId="2F960C6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E238FB">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E238FB">
        <w:t>2</w:t>
      </w:r>
      <w:r w:rsidR="00AD232B">
        <w:t xml:space="preserve"> SIWZ</w:t>
      </w:r>
      <w:r>
        <w:t xml:space="preserve"> czynności.</w:t>
      </w:r>
    </w:p>
    <w:p w14:paraId="7C9D3841" w14:textId="1370403D"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5F1B216" w14:textId="77777777" w:rsidR="00D16E32" w:rsidRDefault="00D16E32" w:rsidP="00540B08">
      <w:pPr>
        <w:spacing w:after="0" w:line="240" w:lineRule="auto"/>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06BA9A6" w:rsidR="00B1327C" w:rsidRPr="005F21CD" w:rsidRDefault="000D2B2E" w:rsidP="003A44F4">
      <w:pPr>
        <w:pStyle w:val="Akapitzlist"/>
        <w:numPr>
          <w:ilvl w:val="1"/>
          <w:numId w:val="1"/>
        </w:numPr>
        <w:spacing w:after="0" w:line="240" w:lineRule="auto"/>
        <w:jc w:val="both"/>
        <w:rPr>
          <w:b/>
        </w:rPr>
      </w:pPr>
      <w:r w:rsidRPr="004309EF">
        <w:rPr>
          <w:rFonts w:eastAsia="Times New Roman" w:cstheme="minorHAnsi"/>
        </w:rPr>
        <w:t>Zamawiający</w:t>
      </w:r>
      <w:r>
        <w:rPr>
          <w:rFonts w:eastAsia="Times New Roman" w:cstheme="minorHAnsi"/>
        </w:rPr>
        <w:t xml:space="preserve"> </w:t>
      </w:r>
      <w:r w:rsidRPr="004309EF">
        <w:rPr>
          <w:rFonts w:eastAsia="Times New Roman" w:cstheme="minorHAnsi"/>
        </w:rPr>
        <w:t xml:space="preserve">przewiduje </w:t>
      </w:r>
      <w:r>
        <w:rPr>
          <w:rFonts w:eastAsia="Times New Roman" w:cstheme="minorHAnsi"/>
        </w:rPr>
        <w:t xml:space="preserve">możliwość </w:t>
      </w:r>
      <w:r w:rsidRPr="004309EF">
        <w:rPr>
          <w:rFonts w:eastAsia="Times New Roman" w:cstheme="minorHAnsi"/>
        </w:rPr>
        <w:t>udzielenia zamówień, o których mowa w art. 67 ust.1 pkt 6 Ustawy</w:t>
      </w:r>
      <w:r>
        <w:rPr>
          <w:rFonts w:eastAsia="Times New Roman" w:cstheme="minorHAnsi"/>
        </w:rPr>
        <w:t xml:space="preserve"> w </w:t>
      </w:r>
      <w:r w:rsidRPr="00A26518">
        <w:rPr>
          <w:rFonts w:eastAsia="Times New Roman" w:cstheme="minorHAnsi"/>
        </w:rPr>
        <w:t>wysokości 5% wartości</w:t>
      </w:r>
      <w:r>
        <w:rPr>
          <w:rFonts w:eastAsia="Times New Roman" w:cstheme="minorHAnsi"/>
        </w:rPr>
        <w:t xml:space="preserve"> zamówienia podstawowego, zgodnie z treścią ogłoszenia o zamówieniu i SIWZ. Powyższe zamówienia mogą być udzielone w okresie 3 lat od dnia udzielenia zamówienia podstawowego dotychczasowemu Wykonawcy usług lub robót budowlanych, jeżeli zaistnieją okoliczności uzasadniające udzielenie zamówienia polegającego na powtórzeniu podobnych usług lub robót budowlanych, które są zgodne z przedmiotem niniejszego zamówienia. Całkowita wartość zamówień, o których mowa w art. 67 ust. 1 pkt 6 Ustawy została uwzględniona przy obliczaniu wartości szacunkowej niniejszego zamówienia</w:t>
      </w:r>
      <w:r w:rsidR="008F05B0">
        <w:rPr>
          <w:rFonts w:eastAsia="Times New Roman" w:cstheme="minorHAnsi"/>
        </w:rPr>
        <w:t>.</w:t>
      </w:r>
    </w:p>
    <w:p w14:paraId="5D581B3F" w14:textId="0CBE1AD5" w:rsidR="005F21CD" w:rsidRDefault="005F21CD" w:rsidP="005F21CD">
      <w:pPr>
        <w:spacing w:after="0" w:line="240" w:lineRule="auto"/>
        <w:jc w:val="both"/>
        <w:rPr>
          <w:b/>
        </w:rPr>
      </w:pPr>
    </w:p>
    <w:p w14:paraId="74180670" w14:textId="58BBE535" w:rsidR="005F21CD" w:rsidRDefault="005F21CD" w:rsidP="005F21CD">
      <w:pPr>
        <w:spacing w:after="0" w:line="240" w:lineRule="auto"/>
        <w:jc w:val="both"/>
        <w:rPr>
          <w:b/>
        </w:rPr>
      </w:pPr>
    </w:p>
    <w:p w14:paraId="3B54F919" w14:textId="77777777" w:rsidR="005F21CD" w:rsidRPr="005F21CD" w:rsidRDefault="005F21CD" w:rsidP="005F21CD">
      <w:pPr>
        <w:spacing w:after="0" w:line="240" w:lineRule="auto"/>
        <w:jc w:val="both"/>
        <w:rPr>
          <w:b/>
        </w:rPr>
      </w:pPr>
    </w:p>
    <w:p w14:paraId="4E88F77C" w14:textId="77777777" w:rsidR="00B1327C" w:rsidRPr="00B1327C" w:rsidRDefault="00B1327C" w:rsidP="00540B08">
      <w:pPr>
        <w:pStyle w:val="Akapitzlist"/>
        <w:spacing w:after="0" w:line="240" w:lineRule="auto"/>
        <w:ind w:left="360"/>
        <w:jc w:val="both"/>
        <w:rPr>
          <w:b/>
        </w:rPr>
      </w:pPr>
    </w:p>
    <w:p w14:paraId="778B1DAB" w14:textId="77777777" w:rsidR="00FA0C99" w:rsidRPr="00E564DA" w:rsidRDefault="001B02CC" w:rsidP="003A44F4">
      <w:pPr>
        <w:pStyle w:val="Akapitzlist"/>
        <w:numPr>
          <w:ilvl w:val="0"/>
          <w:numId w:val="1"/>
        </w:numPr>
        <w:spacing w:after="0" w:line="240" w:lineRule="auto"/>
        <w:jc w:val="both"/>
        <w:rPr>
          <w:b/>
        </w:rPr>
      </w:pPr>
      <w:r w:rsidRPr="00E564DA">
        <w:rPr>
          <w:b/>
        </w:rPr>
        <w:lastRenderedPageBreak/>
        <w:t>Termin wykonania zamówienia:</w:t>
      </w:r>
    </w:p>
    <w:p w14:paraId="352AD81D" w14:textId="3DA5D403" w:rsidR="004F0ECF"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spacing w:val="-3"/>
        </w:rPr>
        <w:t xml:space="preserve">Wymagany termin wykonania zamówienia: </w:t>
      </w:r>
      <w:r w:rsidR="00DD2F9D" w:rsidRPr="009A3E03">
        <w:rPr>
          <w:rFonts w:eastAsia="Times New Roman" w:cstheme="minorHAnsi"/>
          <w:b/>
          <w:spacing w:val="-3"/>
        </w:rPr>
        <w:t>27</w:t>
      </w:r>
      <w:r w:rsidRPr="009A3E03">
        <w:rPr>
          <w:rFonts w:eastAsia="Times New Roman" w:cstheme="minorHAnsi"/>
          <w:b/>
          <w:spacing w:val="-3"/>
        </w:rPr>
        <w:t xml:space="preserve"> miesięcy od dnia </w:t>
      </w:r>
      <w:r w:rsidR="00DD2F9D" w:rsidRPr="009A3E03">
        <w:rPr>
          <w:rFonts w:eastAsia="Times New Roman" w:cstheme="minorHAnsi"/>
          <w:b/>
          <w:spacing w:val="-3"/>
        </w:rPr>
        <w:t>zawarcia</w:t>
      </w:r>
      <w:r w:rsidRPr="009A3E03">
        <w:rPr>
          <w:rFonts w:eastAsia="Times New Roman" w:cstheme="minorHAnsi"/>
          <w:b/>
          <w:spacing w:val="-3"/>
        </w:rPr>
        <w:t xml:space="preserve"> Umowy,</w:t>
      </w:r>
      <w:r>
        <w:rPr>
          <w:rFonts w:eastAsia="Times New Roman" w:cstheme="minorHAnsi"/>
          <w:b/>
          <w:spacing w:val="-3"/>
        </w:rPr>
        <w:t xml:space="preserve"> </w:t>
      </w:r>
      <w:r w:rsidRPr="004B57C9">
        <w:rPr>
          <w:rFonts w:eastAsia="Times New Roman" w:cstheme="minorHAnsi"/>
          <w:spacing w:val="-3"/>
        </w:rPr>
        <w:t xml:space="preserve">z uwzględnieniem </w:t>
      </w:r>
      <w:r>
        <w:rPr>
          <w:rFonts w:eastAsia="Times New Roman" w:cstheme="minorHAnsi"/>
          <w:spacing w:val="-3"/>
        </w:rPr>
        <w:t xml:space="preserve">zapisów punktu </w:t>
      </w:r>
      <w:r w:rsidR="003773DB">
        <w:rPr>
          <w:rFonts w:eastAsia="Times New Roman" w:cstheme="minorHAnsi"/>
          <w:spacing w:val="-3"/>
        </w:rPr>
        <w:t xml:space="preserve">5 </w:t>
      </w:r>
      <w:r>
        <w:rPr>
          <w:rFonts w:eastAsia="Times New Roman" w:cstheme="minorHAnsi"/>
          <w:spacing w:val="-3"/>
        </w:rPr>
        <w:t xml:space="preserve">Oferty Wykonawcy. </w:t>
      </w:r>
    </w:p>
    <w:p w14:paraId="2490011D" w14:textId="554352F2" w:rsidR="004166F5"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rPr>
        <w:t xml:space="preserve">Data Przejęcia Robót o której mowa w </w:t>
      </w:r>
      <w:proofErr w:type="spellStart"/>
      <w:r w:rsidRPr="00795F47">
        <w:rPr>
          <w:rFonts w:eastAsia="Times New Roman" w:cstheme="minorHAnsi"/>
        </w:rPr>
        <w:t>Subklauzuli</w:t>
      </w:r>
      <w:proofErr w:type="spellEnd"/>
      <w:r w:rsidRPr="00795F47">
        <w:rPr>
          <w:rFonts w:eastAsia="Times New Roman" w:cstheme="minorHAnsi"/>
        </w:rPr>
        <w:t xml:space="preserve"> 10.1 Warunków Kontraktu,</w:t>
      </w:r>
      <w:r w:rsidRPr="00433776">
        <w:t xml:space="preserve"> </w:t>
      </w:r>
      <w:r w:rsidRPr="00795F47">
        <w:rPr>
          <w:rFonts w:eastAsia="Times New Roman" w:cstheme="minorHAnsi"/>
        </w:rPr>
        <w:t xml:space="preserve">wymienionych w ust. 2 pkt 2) i 3) § </w:t>
      </w:r>
      <w:r w:rsidRPr="005430E7">
        <w:rPr>
          <w:rFonts w:eastAsia="Times New Roman" w:cstheme="minorHAnsi"/>
        </w:rPr>
        <w:t>2 Aktu Umowy, jest</w:t>
      </w:r>
      <w:r w:rsidRPr="00795F47">
        <w:rPr>
          <w:rFonts w:eastAsia="Times New Roman" w:cstheme="minorHAnsi"/>
        </w:rPr>
        <w:t xml:space="preserve"> datą realizacji robót objętych Umową.</w:t>
      </w:r>
    </w:p>
    <w:p w14:paraId="12D1E2A9" w14:textId="7542DF39" w:rsidR="004166F5" w:rsidRPr="004166F5" w:rsidRDefault="004166F5" w:rsidP="0012103F">
      <w:pPr>
        <w:pStyle w:val="Akapitzlist"/>
        <w:numPr>
          <w:ilvl w:val="1"/>
          <w:numId w:val="1"/>
        </w:numPr>
        <w:spacing w:after="0" w:line="240" w:lineRule="auto"/>
        <w:ind w:left="788" w:hanging="431"/>
        <w:jc w:val="both"/>
        <w:rPr>
          <w:b/>
        </w:rPr>
      </w:pPr>
      <w:r w:rsidRPr="00795F47">
        <w:rPr>
          <w:rFonts w:cstheme="minorHAnsi"/>
        </w:rPr>
        <w:t>Przez realizację robót n</w:t>
      </w:r>
      <w:r w:rsidRPr="00795F47">
        <w:rPr>
          <w:rFonts w:eastAsia="Times New Roman" w:cstheme="minorHAnsi"/>
        </w:rPr>
        <w:t xml:space="preserve">ależy rozumieć zaprojektowanie i wykonanie robót budowlanych wraz z uzyskaniem pozwolenia na użytkowanie, przeszkoleniem przedstawicieli Zamawiającego w zakresie </w:t>
      </w:r>
      <w:r w:rsidRPr="00795F47">
        <w:rPr>
          <w:rFonts w:eastAsia="Times New Roman" w:cstheme="minorHAnsi"/>
          <w:color w:val="000000" w:themeColor="text1"/>
        </w:rPr>
        <w:t>obsługi i eksploatacji wybudowanych instalacji i zamontowanych urządzeń.</w:t>
      </w:r>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14" w:name="_Hlk14427470"/>
      <w:r w:rsidRPr="00C87E29">
        <w:rPr>
          <w:b/>
        </w:rPr>
        <w:t>Warunki udziału w postępowaniu:</w:t>
      </w:r>
    </w:p>
    <w:p w14:paraId="416E26AF" w14:textId="5DBA7D34" w:rsidR="000149A2" w:rsidRDefault="00693767" w:rsidP="003A44F4">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034CFA56" w14:textId="77777777" w:rsidR="00F73ECE" w:rsidRPr="003D7C25" w:rsidRDefault="00F73ECE" w:rsidP="00F73ECE">
      <w:pPr>
        <w:pStyle w:val="Akapitzlist"/>
        <w:numPr>
          <w:ilvl w:val="1"/>
          <w:numId w:val="1"/>
        </w:numPr>
        <w:spacing w:after="0" w:line="240" w:lineRule="auto"/>
        <w:jc w:val="both"/>
      </w:pPr>
      <w:bookmarkStart w:id="15" w:name="_Hlk37144356"/>
      <w:r w:rsidRPr="003D7C25">
        <w:t>O udzielenie zamówienia mogą ubiegać się Wykonawcy, którzy spełniają warunki dotyczące:</w:t>
      </w:r>
    </w:p>
    <w:p w14:paraId="3B2C5610" w14:textId="77777777" w:rsidR="00F73ECE" w:rsidRPr="003D7C25" w:rsidRDefault="00F73ECE" w:rsidP="00F73ECE">
      <w:pPr>
        <w:pStyle w:val="Akapitzlist"/>
        <w:numPr>
          <w:ilvl w:val="0"/>
          <w:numId w:val="32"/>
        </w:numPr>
        <w:snapToGrid w:val="0"/>
        <w:spacing w:after="0" w:line="240" w:lineRule="auto"/>
        <w:jc w:val="both"/>
      </w:pPr>
      <w:r w:rsidRPr="003D7C25">
        <w:rPr>
          <w:b/>
        </w:rPr>
        <w:t xml:space="preserve">zdolności technicznej lub zawodowej. </w:t>
      </w:r>
      <w:r w:rsidRPr="003D7C25">
        <w:t>Zamawiający uzna ten warunek za spełniony, jeżeli Wykonawca wykaże, że:</w:t>
      </w:r>
    </w:p>
    <w:p w14:paraId="2EEE6CB9" w14:textId="77777777" w:rsidR="00F73ECE" w:rsidRPr="003D7C25" w:rsidRDefault="00F73ECE" w:rsidP="00F73ECE">
      <w:pPr>
        <w:pStyle w:val="Akapitzlist"/>
        <w:numPr>
          <w:ilvl w:val="0"/>
          <w:numId w:val="30"/>
        </w:numPr>
        <w:snapToGrid w:val="0"/>
        <w:spacing w:after="0" w:line="240" w:lineRule="auto"/>
        <w:jc w:val="both"/>
      </w:pPr>
      <w:r w:rsidRPr="003D7C25">
        <w:t>wykonał w okresie ostatnich 5 lat przed upływem terminu składania ofert, a jeżeli okres prowadzenia działalności jest krótszy – w tym okresie co najmniej</w:t>
      </w:r>
      <w:r w:rsidRPr="003D7C25">
        <w:rPr>
          <w:rFonts w:eastAsia="Times New Roman" w:cstheme="minorHAnsi"/>
        </w:rPr>
        <w:t xml:space="preserve"> jedną robotę budowlaną (umowę) polegającą na budowie, przebudowie, modernizacji lub remoncie budynku wyposażonego w instalacje sanitarne,  teletechniczne, bezpieczeństwa (w tym certyfikowany system zapobiegania powstawania pożaru w pomieszczeniu serwerowni) o wartości nie mniejszej niż </w:t>
      </w:r>
      <w:r>
        <w:rPr>
          <w:rFonts w:eastAsia="Times New Roman" w:cstheme="minorHAnsi"/>
        </w:rPr>
        <w:t>3</w:t>
      </w:r>
      <w:r w:rsidRPr="003D7C25">
        <w:rPr>
          <w:rFonts w:eastAsia="Times New Roman" w:cstheme="minorHAnsi"/>
        </w:rPr>
        <w:t>.000.000,00 zł brutto,</w:t>
      </w:r>
    </w:p>
    <w:p w14:paraId="0BCDB593" w14:textId="77777777" w:rsidR="00F73ECE" w:rsidRPr="003D7C25" w:rsidRDefault="00F73ECE" w:rsidP="00F73ECE">
      <w:pPr>
        <w:pStyle w:val="Akapitzlist"/>
        <w:numPr>
          <w:ilvl w:val="0"/>
          <w:numId w:val="30"/>
        </w:numPr>
        <w:snapToGrid w:val="0"/>
        <w:spacing w:after="0" w:line="240" w:lineRule="auto"/>
        <w:jc w:val="both"/>
      </w:pPr>
      <w:r w:rsidRPr="003D7C25">
        <w:rPr>
          <w:rFonts w:eastAsia="Times New Roman" w:cstheme="minorHAnsi"/>
        </w:rPr>
        <w:t>skieruje do realizacji zamówienia osoby zdolne do wykonania zamówienia tj.:</w:t>
      </w:r>
    </w:p>
    <w:p w14:paraId="6DBB7D00" w14:textId="2D4455B8"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bookmarkStart w:id="16" w:name="_Hlk5607862"/>
      <w:r w:rsidRPr="003D7C25">
        <w:rPr>
          <w:rFonts w:eastAsia="Times New Roman" w:cstheme="minorHAnsi"/>
          <w:b/>
        </w:rPr>
        <w:t>Dyrektor Kontraktu</w:t>
      </w:r>
      <w:r w:rsidRPr="003D7C25">
        <w:rPr>
          <w:rFonts w:eastAsia="Times New Roman" w:cstheme="minorHAnsi"/>
        </w:rPr>
        <w:t xml:space="preserve"> - osoba ta musi posiadać uprawnieni</w:t>
      </w:r>
      <w:r>
        <w:rPr>
          <w:rFonts w:eastAsia="Times New Roman" w:cstheme="minorHAnsi"/>
        </w:rPr>
        <w:t>a</w:t>
      </w:r>
      <w:r w:rsidRPr="003D7C25">
        <w:rPr>
          <w:rFonts w:eastAsia="Times New Roman" w:cstheme="minorHAnsi"/>
        </w:rPr>
        <w:t xml:space="preserve"> budowlane do kierowania robotami bez ograniczeń w specjalności </w:t>
      </w:r>
      <w:proofErr w:type="spellStart"/>
      <w:r w:rsidRPr="003D7C25">
        <w:rPr>
          <w:rFonts w:eastAsia="Times New Roman" w:cstheme="minorHAnsi"/>
        </w:rPr>
        <w:t>konstrukcyjno</w:t>
      </w:r>
      <w:proofErr w:type="spellEnd"/>
      <w:r w:rsidRPr="003D7C25">
        <w:rPr>
          <w:rFonts w:eastAsia="Times New Roman" w:cstheme="minorHAnsi"/>
        </w:rPr>
        <w:t xml:space="preserve"> - budowlanej oraz posiadać doświadczenie w pełnieniu funkcji </w:t>
      </w:r>
      <w:r w:rsidRPr="007E62E1">
        <w:rPr>
          <w:rFonts w:eastAsia="Times New Roman" w:cstheme="minorHAnsi"/>
          <w:i/>
        </w:rPr>
        <w:t>Dyrektora Kontraktu/Przedstawiciela Wykonawcy</w:t>
      </w:r>
      <w:r>
        <w:rPr>
          <w:rFonts w:eastAsia="Times New Roman" w:cstheme="minorHAnsi"/>
          <w:i/>
        </w:rPr>
        <w:t>/</w:t>
      </w:r>
      <w:r w:rsidRPr="007E62E1">
        <w:rPr>
          <w:rFonts w:eastAsia="Times New Roman" w:cstheme="minorHAnsi"/>
          <w:i/>
        </w:rPr>
        <w:t>Kierownika Budowy</w:t>
      </w:r>
      <w:r>
        <w:rPr>
          <w:rFonts w:eastAsia="Times New Roman" w:cstheme="minorHAnsi"/>
          <w:i/>
        </w:rPr>
        <w:t>/</w:t>
      </w:r>
      <w:r w:rsidRPr="007E62E1">
        <w:rPr>
          <w:rFonts w:eastAsia="Times New Roman" w:cstheme="minorHAnsi"/>
          <w:i/>
        </w:rPr>
        <w:t>Zastępcy Dyrektora Kontraktu</w:t>
      </w:r>
      <w:r>
        <w:rPr>
          <w:rFonts w:eastAsia="Times New Roman" w:cstheme="minorHAnsi"/>
          <w:i/>
        </w:rPr>
        <w:t>/</w:t>
      </w:r>
      <w:r w:rsidRPr="007E62E1">
        <w:rPr>
          <w:rFonts w:eastAsia="Times New Roman" w:cstheme="minorHAnsi"/>
          <w:i/>
        </w:rPr>
        <w:t>Inżyniera</w:t>
      </w:r>
      <w:r>
        <w:rPr>
          <w:rFonts w:eastAsia="Times New Roman" w:cstheme="minorHAnsi"/>
          <w:i/>
        </w:rPr>
        <w:t>/</w:t>
      </w:r>
      <w:r w:rsidRPr="007E62E1">
        <w:rPr>
          <w:rFonts w:eastAsia="Times New Roman" w:cstheme="minorHAnsi"/>
          <w:i/>
        </w:rPr>
        <w:t>Zastępcy Inżyniera Kontraktu</w:t>
      </w:r>
      <w:r>
        <w:rPr>
          <w:rFonts w:eastAsia="Times New Roman" w:cstheme="minorHAnsi"/>
          <w:i/>
        </w:rPr>
        <w:t>/</w:t>
      </w:r>
      <w:r w:rsidRPr="007E62E1">
        <w:rPr>
          <w:rFonts w:eastAsia="Times New Roman" w:cstheme="minorHAnsi"/>
          <w:i/>
        </w:rPr>
        <w:t>Inżyniera Rezydenta, który był zgłoszony do Zamawiającego oraz posiadał odpowiednie pełnomocnictwa do reprezentowania Wykonawcy lub Inżyniera</w:t>
      </w:r>
      <w:r w:rsidRPr="003D7C25">
        <w:rPr>
          <w:rFonts w:eastAsia="Times New Roman" w:cstheme="minorHAnsi"/>
        </w:rPr>
        <w:t xml:space="preserve"> przy realizacji co najmniej jednego zamówienia</w:t>
      </w:r>
      <w:r>
        <w:rPr>
          <w:rFonts w:eastAsia="Times New Roman" w:cstheme="minorHAnsi"/>
        </w:rPr>
        <w:t xml:space="preserve"> </w:t>
      </w:r>
      <w:r w:rsidRPr="006D7315">
        <w:rPr>
          <w:rFonts w:eastAsia="Times New Roman" w:cstheme="minorHAnsi"/>
        </w:rPr>
        <w:t>polegającego na budowie, przebudowie, modernizacji lub remoncie Obiektu Budowlanego</w:t>
      </w:r>
      <w:r>
        <w:rPr>
          <w:rFonts w:eastAsia="Times New Roman" w:cstheme="minorHAnsi"/>
        </w:rPr>
        <w:t xml:space="preserve"> </w:t>
      </w:r>
      <w:r w:rsidRPr="003D7C25">
        <w:rPr>
          <w:rFonts w:eastAsia="Times New Roman" w:cstheme="minorHAnsi"/>
        </w:rPr>
        <w:t xml:space="preserve">o łącznej wartości </w:t>
      </w:r>
      <w:r>
        <w:rPr>
          <w:rFonts w:eastAsia="Times New Roman" w:cstheme="minorHAnsi"/>
        </w:rPr>
        <w:t xml:space="preserve">co najmniej </w:t>
      </w:r>
      <w:r w:rsidR="00C330B2" w:rsidRPr="00225101">
        <w:rPr>
          <w:rFonts w:eastAsia="Times New Roman" w:cstheme="minorHAnsi"/>
        </w:rPr>
        <w:t>7</w:t>
      </w:r>
      <w:r w:rsidRPr="00225101">
        <w:rPr>
          <w:rFonts w:eastAsia="Times New Roman" w:cstheme="minorHAnsi"/>
        </w:rPr>
        <w:t>.000.000,00 zł</w:t>
      </w:r>
      <w:r>
        <w:rPr>
          <w:rFonts w:eastAsia="Times New Roman" w:cstheme="minorHAnsi"/>
        </w:rPr>
        <w:t xml:space="preserve"> brutto,</w:t>
      </w:r>
    </w:p>
    <w:p w14:paraId="4CB75678" w14:textId="7C784644"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Kierownik budowy</w:t>
      </w:r>
      <w:r w:rsidRPr="00E13015">
        <w:rPr>
          <w:rFonts w:eastAsia="Times New Roman" w:cstheme="minorHAnsi"/>
        </w:rPr>
        <w:t xml:space="preserve"> - osoba ta musi posiadać uprawnienia budowlane do kierowania robotami bez ograniczeń w specjalności </w:t>
      </w:r>
      <w:proofErr w:type="spellStart"/>
      <w:r w:rsidRPr="00E13015">
        <w:rPr>
          <w:rFonts w:eastAsia="Times New Roman" w:cstheme="minorHAnsi"/>
        </w:rPr>
        <w:t>konstrukcyjno</w:t>
      </w:r>
      <w:proofErr w:type="spellEnd"/>
      <w:r w:rsidRPr="00E13015">
        <w:rPr>
          <w:rFonts w:eastAsia="Times New Roman" w:cstheme="minorHAnsi"/>
        </w:rPr>
        <w:t xml:space="preserve"> – budowlanej. Osoba ta musi posiadać doświadczenie jako </w:t>
      </w:r>
      <w:r>
        <w:rPr>
          <w:rFonts w:eastAsia="Times New Roman" w:cstheme="minorHAnsi"/>
          <w:i/>
        </w:rPr>
        <w:t>K</w:t>
      </w:r>
      <w:r w:rsidRPr="0053199F">
        <w:rPr>
          <w:rFonts w:eastAsia="Times New Roman" w:cstheme="minorHAnsi"/>
          <w:i/>
        </w:rPr>
        <w:t xml:space="preserve">ierownik </w:t>
      </w:r>
      <w:r>
        <w:rPr>
          <w:rFonts w:eastAsia="Times New Roman" w:cstheme="minorHAnsi"/>
          <w:i/>
        </w:rPr>
        <w:t>B</w:t>
      </w:r>
      <w:r w:rsidRPr="0053199F">
        <w:rPr>
          <w:rFonts w:eastAsia="Times New Roman" w:cstheme="minorHAnsi"/>
          <w:i/>
        </w:rPr>
        <w:t>udowy/Przedstawiciel Wykonawcy</w:t>
      </w:r>
      <w:r>
        <w:rPr>
          <w:rFonts w:eastAsia="Times New Roman" w:cstheme="minorHAnsi"/>
          <w:i/>
        </w:rPr>
        <w:t>/</w:t>
      </w:r>
      <w:r w:rsidRPr="0053199F">
        <w:rPr>
          <w:rFonts w:eastAsia="Times New Roman" w:cstheme="minorHAnsi"/>
          <w:i/>
        </w:rPr>
        <w:t>Dyrektor Kontraktu</w:t>
      </w:r>
      <w:r>
        <w:rPr>
          <w:rFonts w:eastAsia="Times New Roman" w:cstheme="minorHAnsi"/>
          <w:i/>
        </w:rPr>
        <w:t>/</w:t>
      </w:r>
      <w:r w:rsidRPr="0053199F">
        <w:rPr>
          <w:rFonts w:eastAsia="Times New Roman" w:cstheme="minorHAnsi"/>
          <w:i/>
        </w:rPr>
        <w:t xml:space="preserve"> Zastępca Dyrektora Kontraktu</w:t>
      </w:r>
      <w:r w:rsidRPr="0053199F">
        <w:rPr>
          <w:rFonts w:eastAsia="Times New Roman" w:cstheme="minorHAnsi"/>
        </w:rPr>
        <w:t xml:space="preserve"> przy</w:t>
      </w:r>
      <w:r w:rsidRPr="00E13015">
        <w:rPr>
          <w:rFonts w:eastAsia="Times New Roman" w:cstheme="minorHAnsi"/>
        </w:rPr>
        <w:t xml:space="preserve"> wykonaniu co najmniej jednej roboty budowlanej o łącznej wartości zamówienia co najmniej </w:t>
      </w:r>
      <w:r w:rsidR="003F02EA">
        <w:rPr>
          <w:rFonts w:eastAsia="Times New Roman" w:cstheme="minorHAnsi"/>
        </w:rPr>
        <w:t>2</w:t>
      </w:r>
      <w:r w:rsidRPr="00E13015">
        <w:rPr>
          <w:rFonts w:eastAsia="Times New Roman" w:cstheme="minorHAnsi"/>
        </w:rPr>
        <w:t>.000.000,00 zł brutto polegającej na budowie, przebudowie, modernizacji lub remoncie budynku wraz z niezbędną infrastrukturą towarzyszącą,</w:t>
      </w:r>
    </w:p>
    <w:bookmarkEnd w:id="16"/>
    <w:p w14:paraId="307D21F8" w14:textId="70BE186F"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Architekt</w:t>
      </w:r>
      <w:r w:rsidRPr="00E13015">
        <w:rPr>
          <w:rFonts w:eastAsia="Times New Roman" w:cstheme="minorHAnsi"/>
        </w:rPr>
        <w:t xml:space="preserve"> - osoba ta musi posiadać uprawnienia budowlane do projektowania bez ograniczeń w specjalności architektonicznej. Wymagane doświadczenie przy wykonaniu co najmniej jednego projektu budowy lub przebudowy budynku wraz z niezbędną infrastrukturą towarzyszącą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E048BF">
        <w:rPr>
          <w:rFonts w:eastAsia="Times New Roman" w:cstheme="minorHAnsi"/>
        </w:rPr>
        <w:t>250</w:t>
      </w:r>
      <w:r w:rsidRPr="00E13015">
        <w:rPr>
          <w:rFonts w:eastAsia="Times New Roman" w:cstheme="minorHAnsi"/>
        </w:rPr>
        <w:t> 000,00 zł brutto oraz co najmniej jednego projektu placu manewrowego lub parkingu wraz z niezbędną infrastrukturą  w tym małą architekturą, oświetleniem terenu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F50532">
        <w:rPr>
          <w:rFonts w:eastAsia="Times New Roman" w:cstheme="minorHAnsi"/>
        </w:rPr>
        <w:t>50</w:t>
      </w:r>
      <w:r w:rsidRPr="00E13015">
        <w:rPr>
          <w:rFonts w:eastAsia="Times New Roman" w:cstheme="minorHAnsi"/>
        </w:rPr>
        <w:t xml:space="preserve">.000,00 zł brutto, </w:t>
      </w:r>
    </w:p>
    <w:p w14:paraId="4B8D01E8" w14:textId="77777777" w:rsidR="00F73ECE" w:rsidRPr="00E13015" w:rsidRDefault="00F73ECE" w:rsidP="00F73ECE">
      <w:pPr>
        <w:pStyle w:val="Akapitzlist"/>
        <w:suppressAutoHyphens/>
        <w:spacing w:before="120" w:after="0" w:line="240" w:lineRule="auto"/>
        <w:ind w:left="960"/>
        <w:jc w:val="both"/>
        <w:rPr>
          <w:rFonts w:eastAsia="Times New Roman" w:cstheme="minorHAnsi"/>
          <w:b/>
        </w:rPr>
      </w:pPr>
      <w:r w:rsidRPr="00E13015">
        <w:rPr>
          <w:rFonts w:eastAsia="Times New Roman" w:cstheme="minorHAnsi"/>
          <w:b/>
        </w:rPr>
        <w:t>lub</w:t>
      </w:r>
    </w:p>
    <w:p w14:paraId="7B8F00D0" w14:textId="14995CDB" w:rsidR="00F73ECE" w:rsidRPr="00E13015" w:rsidRDefault="00F73ECE" w:rsidP="00F73ECE">
      <w:pPr>
        <w:pStyle w:val="Akapitzlist"/>
        <w:suppressAutoHyphens/>
        <w:spacing w:before="120" w:after="0" w:line="240" w:lineRule="auto"/>
        <w:ind w:left="960"/>
        <w:jc w:val="both"/>
        <w:rPr>
          <w:rFonts w:eastAsia="Times New Roman" w:cstheme="minorHAnsi"/>
        </w:rPr>
      </w:pPr>
      <w:r w:rsidRPr="00E13015">
        <w:rPr>
          <w:rFonts w:eastAsia="Times New Roman" w:cstheme="minorHAnsi"/>
        </w:rPr>
        <w:t>co najmniej jednego projektu</w:t>
      </w:r>
      <w:r w:rsidRPr="00E13015">
        <w:rPr>
          <w:rFonts w:eastAsia="Times New Roman" w:cstheme="minorHAnsi"/>
          <w:b/>
        </w:rPr>
        <w:t xml:space="preserve"> </w:t>
      </w:r>
      <w:r w:rsidRPr="00E13015">
        <w:rPr>
          <w:rFonts w:eastAsia="Times New Roman" w:cstheme="minorHAnsi"/>
        </w:rPr>
        <w:t>budowy lub przebudowy budynku wraz z niezbędną infrastrukturą tj. placem manewrowym lub parkingiem, małą architekturą, oświetleniem terenu o łącznej wartości całe</w:t>
      </w:r>
      <w:r w:rsidR="00F50532">
        <w:rPr>
          <w:rFonts w:eastAsia="Times New Roman" w:cstheme="minorHAnsi"/>
        </w:rPr>
        <w:t>j dokumentacji</w:t>
      </w:r>
      <w:r w:rsidRPr="00E13015">
        <w:rPr>
          <w:rFonts w:eastAsia="Times New Roman" w:cstheme="minorHAnsi"/>
        </w:rPr>
        <w:t xml:space="preserve"> projekt</w:t>
      </w:r>
      <w:r w:rsidR="00F50532">
        <w:rPr>
          <w:rFonts w:eastAsia="Times New Roman" w:cstheme="minorHAnsi"/>
        </w:rPr>
        <w:t>owej</w:t>
      </w:r>
      <w:r w:rsidRPr="00E13015">
        <w:rPr>
          <w:rFonts w:eastAsia="Times New Roman" w:cstheme="minorHAnsi"/>
        </w:rPr>
        <w:t xml:space="preserve"> co najmniej </w:t>
      </w:r>
      <w:r w:rsidR="00F50532">
        <w:rPr>
          <w:rFonts w:eastAsia="Times New Roman" w:cstheme="minorHAnsi"/>
        </w:rPr>
        <w:t>3</w:t>
      </w:r>
      <w:r w:rsidRPr="00E13015">
        <w:rPr>
          <w:rFonts w:eastAsia="Times New Roman" w:cstheme="minorHAnsi"/>
        </w:rPr>
        <w:t>00.000,00 zł brutto</w:t>
      </w:r>
    </w:p>
    <w:p w14:paraId="381F1C1B" w14:textId="7553C4AD"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 xml:space="preserve">Projektant branży </w:t>
      </w:r>
      <w:proofErr w:type="spellStart"/>
      <w:r w:rsidRPr="00E13015">
        <w:rPr>
          <w:rFonts w:eastAsia="Times New Roman" w:cstheme="minorHAnsi"/>
          <w:b/>
        </w:rPr>
        <w:t>konstrukcyjno</w:t>
      </w:r>
      <w:proofErr w:type="spellEnd"/>
      <w:r w:rsidRPr="00E13015">
        <w:rPr>
          <w:rFonts w:eastAsia="Times New Roman" w:cstheme="minorHAnsi"/>
          <w:b/>
        </w:rPr>
        <w:t xml:space="preserve"> – budowlanej</w:t>
      </w:r>
      <w:r w:rsidRPr="00E13015">
        <w:rPr>
          <w:rFonts w:eastAsia="Times New Roman" w:cstheme="minorHAnsi"/>
        </w:rPr>
        <w:t xml:space="preserve"> - osoba ta musi posiadać uprawnienia budowlane do projektowania bez ograniczeń w specjalności konstrukcyjno-budowlanej. Wymagane doświadczenie przy wykonaniu co najmniej jednego projektu konstrukcji budynku wraz z niezbędną infrastrukturą o </w:t>
      </w:r>
      <w:r w:rsidRPr="00374E94">
        <w:rPr>
          <w:rFonts w:eastAsia="Times New Roman" w:cstheme="minorHAnsi"/>
        </w:rPr>
        <w:t>łącznej wartości całe</w:t>
      </w:r>
      <w:r w:rsidR="00374E94" w:rsidRPr="00374E94">
        <w:rPr>
          <w:rFonts w:eastAsia="Times New Roman" w:cstheme="minorHAnsi"/>
        </w:rPr>
        <w:t>j dokumentacji</w:t>
      </w:r>
      <w:r w:rsidRPr="00374E94">
        <w:rPr>
          <w:rFonts w:eastAsia="Times New Roman" w:cstheme="minorHAnsi"/>
        </w:rPr>
        <w:t xml:space="preserve"> projekt</w:t>
      </w:r>
      <w:r w:rsidR="00374E94" w:rsidRPr="00374E94">
        <w:rPr>
          <w:rFonts w:eastAsia="Times New Roman" w:cstheme="minorHAnsi"/>
        </w:rPr>
        <w:t>owej</w:t>
      </w:r>
      <w:r w:rsidRPr="00E13015">
        <w:rPr>
          <w:rFonts w:eastAsia="Times New Roman" w:cstheme="minorHAnsi"/>
        </w:rPr>
        <w:t xml:space="preserve"> co najmniej </w:t>
      </w:r>
      <w:r w:rsidR="00F50532">
        <w:rPr>
          <w:rFonts w:eastAsia="Times New Roman" w:cstheme="minorHAnsi"/>
        </w:rPr>
        <w:t xml:space="preserve">250 </w:t>
      </w:r>
      <w:r w:rsidRPr="00E13015">
        <w:rPr>
          <w:rFonts w:eastAsia="Times New Roman" w:cstheme="minorHAnsi"/>
        </w:rPr>
        <w:t>000,00 zł brutto,</w:t>
      </w:r>
    </w:p>
    <w:p w14:paraId="1C860B0E" w14:textId="0A4059A0"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lastRenderedPageBreak/>
        <w:t>Projektant branży drogowej</w:t>
      </w:r>
      <w:r w:rsidRPr="00F542B7">
        <w:rPr>
          <w:rFonts w:eastAsia="Times New Roman" w:cstheme="minorHAnsi"/>
        </w:rPr>
        <w:t xml:space="preserve"> - osoba ta powinna posiadać uprawnienia budowlane do projektowania bez ograniczeń w specjalności drogowej. Wymagane doświadczenie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225101" w:rsidRPr="00225101">
        <w:rPr>
          <w:rFonts w:eastAsia="Times New Roman" w:cstheme="minorHAnsi"/>
          <w:highlight w:val="yellow"/>
        </w:rPr>
        <w:t>9</w:t>
      </w:r>
      <w:r w:rsidRPr="00225101">
        <w:rPr>
          <w:rFonts w:eastAsia="Times New Roman" w:cstheme="minorHAnsi"/>
          <w:highlight w:val="yellow"/>
        </w:rPr>
        <w:t>0.000,00 zł brutto</w:t>
      </w:r>
      <w:r w:rsidRPr="00F542B7">
        <w:rPr>
          <w:rFonts w:eastAsia="Times New Roman" w:cstheme="minorHAnsi"/>
        </w:rPr>
        <w:t xml:space="preserve"> obejmującego m.in. budowę lub przebudowę drogi</w:t>
      </w:r>
      <w:r>
        <w:rPr>
          <w:rFonts w:eastAsia="Times New Roman" w:cstheme="minorHAnsi"/>
        </w:rPr>
        <w:t>,</w:t>
      </w:r>
    </w:p>
    <w:p w14:paraId="5D62EA5B" w14:textId="5752E3B6"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Projektant branży sanitarnej</w:t>
      </w:r>
      <w:r w:rsidRPr="00F542B7">
        <w:rPr>
          <w:rFonts w:eastAsia="Times New Roman" w:cstheme="minorHAnsi"/>
        </w:rPr>
        <w:t xml:space="preserve"> - osoba ta powinna posiadać uprawnienia budowlane do projektowania bez ograniczeń w specjalności instalacyjnej w zakresie sieci, instalacji i urządzeń sanitarnych. Wymagane doświadczenie jako projektant instalacji sanitarnych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100.000,00 zł brutto obejmującego m.in. budowę lub przebudowę sieci, instalacji i urządzeń sanitarnych,</w:t>
      </w:r>
    </w:p>
    <w:p w14:paraId="36C58FD5" w14:textId="5149BD8F"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 xml:space="preserve">Projektant branży elektrycznej </w:t>
      </w:r>
      <w:r w:rsidRPr="00F542B7">
        <w:rPr>
          <w:rFonts w:eastAsia="Times New Roman" w:cstheme="minorHAnsi"/>
        </w:rPr>
        <w:t>- osoba ta powinna posiadać uprawnienia budowlane do projektowania bez ograniczeń w specjalności instalacyjnej w zakresie sieci, instalacji i urządzeń elektrycznych. Wymagane doświadczenie przy wykonaniu co najmniej jednego projektu budynku wraz z instalacją elektryczną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50</w:t>
      </w:r>
      <w:r w:rsidRPr="00F542B7">
        <w:rPr>
          <w:rFonts w:eastAsia="Times New Roman" w:cstheme="minorHAnsi"/>
        </w:rPr>
        <w:t>.000 zł brutto,</w:t>
      </w:r>
    </w:p>
    <w:p w14:paraId="542BB1FF"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Projektant  branży  teletechnicznej</w:t>
      </w:r>
      <w:r w:rsidRPr="003D7C25">
        <w:rPr>
          <w:rFonts w:eastAsia="Times New Roman" w:cstheme="minorHAnsi"/>
        </w:rPr>
        <w:t xml:space="preserve"> - osoba ta powinna posiadać uprawnienia budowlane do projektowania bez ograniczeń w specjalności telekomunikacyjnej. Wymagane doświadczenie jako projektant instalacji teletechnicznej światłowodowej wraz z punktami pośrednimi o łącznej </w:t>
      </w:r>
      <w:r w:rsidRPr="00CC0CE0">
        <w:rPr>
          <w:rFonts w:eastAsia="Times New Roman" w:cstheme="minorHAnsi"/>
        </w:rPr>
        <w:t xml:space="preserve">długości co najmniej </w:t>
      </w:r>
      <w:r w:rsidRPr="00F542B7">
        <w:rPr>
          <w:rFonts w:eastAsia="Times New Roman" w:cstheme="minorHAnsi"/>
        </w:rPr>
        <w:t>0,5 km,</w:t>
      </w:r>
    </w:p>
    <w:p w14:paraId="2B5878C0" w14:textId="77777777" w:rsidR="00F73ECE" w:rsidRPr="00533387" w:rsidRDefault="00F73ECE" w:rsidP="00F73ECE">
      <w:pPr>
        <w:pStyle w:val="Akapitzlist"/>
        <w:numPr>
          <w:ilvl w:val="1"/>
          <w:numId w:val="31"/>
        </w:numPr>
        <w:suppressAutoHyphens/>
        <w:spacing w:before="120" w:after="0" w:line="240" w:lineRule="auto"/>
        <w:jc w:val="both"/>
        <w:rPr>
          <w:rFonts w:eastAsia="Times New Roman" w:cstheme="minorHAnsi"/>
        </w:rPr>
      </w:pPr>
      <w:r w:rsidRPr="00533387">
        <w:rPr>
          <w:rFonts w:eastAsia="Times New Roman" w:cstheme="minorHAnsi"/>
          <w:b/>
        </w:rPr>
        <w:t>Kierownik robót drogowych</w:t>
      </w:r>
      <w:r w:rsidRPr="00533387">
        <w:rPr>
          <w:rFonts w:eastAsia="Times New Roman" w:cstheme="minorHAnsi"/>
        </w:rPr>
        <w:t xml:space="preserve"> - osoba ta musi posiadać uprawnienia budowlane do kierowania robotami bez ograniczeń w specjalności drogowej. Wymagane doświadczenie na stanowisku kierownika budowy/kierownika robót  drogowych przy wykonaniu co najmniej jednej roboty budowlanej o łącznej wartości zamówienia co najmniej 1.000.000,00 zł brutto obejmującej m.in. budowę lub przebudowę drogi,</w:t>
      </w:r>
    </w:p>
    <w:p w14:paraId="7C1D33EA"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sanitarnych</w:t>
      </w:r>
      <w:r>
        <w:rPr>
          <w:rFonts w:eastAsia="Times New Roman" w:cstheme="minorHAnsi"/>
        </w:rPr>
        <w:t xml:space="preserve"> </w:t>
      </w:r>
      <w:r w:rsidRPr="003D7C25">
        <w:rPr>
          <w:rFonts w:eastAsia="Times New Roman" w:cstheme="minorHAnsi"/>
        </w:rPr>
        <w:t xml:space="preserve">- osoba ta musi posiadać uprawnienia budowlane do kierowania robotami bez ograniczeń w specjalności instalacyjnej w zakresie sieci, instalacji i urządzeń cieplnych, wentylacyjnych, gazowych, wodociągowych i kanalizacyjnych. Wymagane doświadczenie na stanowisku kierownika budowy/kierownika robót sanitarnych w tym przy wykonywaniu co najmniej jednej roboty budowlanej o łącznej wartości zamówienia co najmniej 300.000 zł brutto </w:t>
      </w:r>
      <w:r>
        <w:rPr>
          <w:rFonts w:eastAsia="Times New Roman" w:cstheme="minorHAnsi"/>
        </w:rPr>
        <w:t xml:space="preserve">obejmującej m.in. </w:t>
      </w:r>
      <w:r w:rsidRPr="003D7C25">
        <w:rPr>
          <w:rFonts w:eastAsia="Times New Roman" w:cstheme="minorHAnsi"/>
        </w:rPr>
        <w:t>budow</w:t>
      </w:r>
      <w:r>
        <w:rPr>
          <w:rFonts w:eastAsia="Times New Roman" w:cstheme="minorHAnsi"/>
        </w:rPr>
        <w:t>ę</w:t>
      </w:r>
      <w:r w:rsidRPr="003D7C25">
        <w:rPr>
          <w:rFonts w:eastAsia="Times New Roman" w:cstheme="minorHAnsi"/>
        </w:rPr>
        <w:t xml:space="preserve"> sieci, instalacji i urządzeń cieplnych, wentylacyjnych, gazowych, wodociągowych i kanalizacyjnych,</w:t>
      </w:r>
    </w:p>
    <w:p w14:paraId="075D93DE" w14:textId="77777777" w:rsidR="00F73ECE" w:rsidRPr="005E41ED" w:rsidRDefault="00F73ECE" w:rsidP="00F73ECE">
      <w:pPr>
        <w:pStyle w:val="Akapitzlist"/>
        <w:numPr>
          <w:ilvl w:val="1"/>
          <w:numId w:val="31"/>
        </w:numPr>
        <w:suppressAutoHyphens/>
        <w:spacing w:before="120" w:after="0" w:line="240" w:lineRule="auto"/>
        <w:jc w:val="both"/>
        <w:rPr>
          <w:rFonts w:eastAsia="Times New Roman" w:cstheme="minorHAnsi"/>
        </w:rPr>
      </w:pPr>
      <w:r w:rsidRPr="005E41ED">
        <w:rPr>
          <w:rFonts w:eastAsia="Times New Roman" w:cstheme="minorHAnsi"/>
          <w:b/>
        </w:rPr>
        <w:t>Kierownik robót elektrycznych</w:t>
      </w:r>
      <w:r w:rsidRPr="005E41ED">
        <w:rPr>
          <w:rFonts w:eastAsia="Times New Roman" w:cstheme="minorHAnsi"/>
        </w:rPr>
        <w:t xml:space="preserve"> - osoba ta musi posiadać uprawnienia budowlane do kierowania robotami bez ograniczeń w specjalności instalacyjnej w zakresie sieci, instalacji i urządzeń elektrycznych i elektroenergetycznych. Wymagane doświadczenie na stanowisku kierownika budowy/kierownika robót elektrycznych w tym przy wykonywaniu co najmniej jednego zamówienia o łącznej wartości zamówienia co najmniej 300.000,00 zł brutto </w:t>
      </w:r>
      <w:r>
        <w:rPr>
          <w:rFonts w:eastAsia="Times New Roman" w:cstheme="minorHAnsi"/>
        </w:rPr>
        <w:t xml:space="preserve">obejmującego m.in. </w:t>
      </w:r>
      <w:r w:rsidRPr="005E41ED">
        <w:rPr>
          <w:rFonts w:eastAsia="Times New Roman" w:cstheme="minorHAnsi"/>
        </w:rPr>
        <w:t>wykonani</w:t>
      </w:r>
      <w:r>
        <w:rPr>
          <w:rFonts w:eastAsia="Times New Roman" w:cstheme="minorHAnsi"/>
        </w:rPr>
        <w:t>e</w:t>
      </w:r>
      <w:r w:rsidRPr="005E41ED">
        <w:rPr>
          <w:rFonts w:eastAsia="Times New Roman" w:cstheme="minorHAnsi"/>
        </w:rPr>
        <w:t xml:space="preserve"> instalacji elektrycznych,</w:t>
      </w:r>
    </w:p>
    <w:p w14:paraId="2BFE68DE"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teletechnicznych</w:t>
      </w:r>
      <w:r w:rsidRPr="003D7C25">
        <w:rPr>
          <w:rFonts w:eastAsia="Times New Roman" w:cstheme="minorHAnsi"/>
        </w:rPr>
        <w:t xml:space="preserve"> - osoba ta musi posiadać uprawnienia budowlane do kierowania robotami bez ograniczeń w specjalności telekomunikacyjnej. Wymagane doświadczenie jako kierownik budowy/kierownik robót teletechnicznych przy wykonaniu instalacji teletechnicznej światłowodowej wraz z punktami pośrednimi o łącznej długości co </w:t>
      </w:r>
      <w:r w:rsidRPr="00CC0CE0">
        <w:rPr>
          <w:rFonts w:eastAsia="Times New Roman" w:cstheme="minorHAnsi"/>
        </w:rPr>
        <w:t xml:space="preserve">najmniej </w:t>
      </w:r>
      <w:r w:rsidRPr="00F542B7">
        <w:rPr>
          <w:rFonts w:eastAsia="Times New Roman" w:cstheme="minorHAnsi"/>
        </w:rPr>
        <w:t>0,5 km</w:t>
      </w:r>
      <w:r w:rsidRPr="00CC0CE0">
        <w:rPr>
          <w:rFonts w:eastAsia="Times New Roman" w:cstheme="minorHAnsi"/>
        </w:rPr>
        <w:t xml:space="preserve"> w terenie</w:t>
      </w:r>
      <w:r w:rsidRPr="00533387">
        <w:rPr>
          <w:rFonts w:eastAsia="Times New Roman" w:cstheme="minorHAnsi"/>
        </w:rPr>
        <w:t xml:space="preserve"> zabudowanym,</w:t>
      </w:r>
    </w:p>
    <w:p w14:paraId="5A09CF7C" w14:textId="31B44D1C"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Architekt Systemu IT</w:t>
      </w:r>
      <w:r w:rsidRPr="003D7C25">
        <w:rPr>
          <w:rFonts w:eastAsia="Times New Roman" w:cstheme="minorHAnsi"/>
        </w:rPr>
        <w:t xml:space="preserve"> – osoba ta musi posiadać, co najmniej 5 letnie doświadczenie zawodowe w zakresie projektowania architektury systemów informatycznych na stanowisku architekta systemowego lub projektanta systemów lub równoważnym. Wymagane posiadanie doświadczenia udziału w co najmniej 1 zakończonym sukcesem (tj. odebranym przez Zamawiającego) </w:t>
      </w:r>
      <w:r w:rsidR="00196B22" w:rsidRPr="0072285E">
        <w:rPr>
          <w:rFonts w:eastAsia="Times New Roman" w:cstheme="minorHAnsi"/>
        </w:rPr>
        <w:t>zadaniu</w:t>
      </w:r>
      <w:r w:rsidR="00196B22">
        <w:rPr>
          <w:rFonts w:eastAsia="Times New Roman" w:cstheme="minorHAnsi"/>
        </w:rPr>
        <w:t xml:space="preserve"> </w:t>
      </w:r>
      <w:r w:rsidRPr="003D7C25">
        <w:rPr>
          <w:rFonts w:eastAsia="Times New Roman" w:cstheme="minorHAnsi"/>
        </w:rPr>
        <w:t>polegającym na wdrożeniu lub dostawie i wdrożeniu systemu wspomagającego świadczenie usług elektronicznych o wartości nie mniejszej niż 500.000,00 zł brutto,</w:t>
      </w:r>
    </w:p>
    <w:p w14:paraId="0096D197" w14:textId="00EA1263"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 xml:space="preserve">Specjalista ds. Technologii teleinformatycznej </w:t>
      </w:r>
      <w:r w:rsidRPr="003D7C25">
        <w:rPr>
          <w:rFonts w:eastAsia="Times New Roman" w:cstheme="minorHAnsi"/>
        </w:rPr>
        <w:t>– osoba ta musi posiadać doświadczenie w co najmniej</w:t>
      </w:r>
      <w:r>
        <w:rPr>
          <w:rFonts w:eastAsia="Times New Roman" w:cstheme="minorHAnsi"/>
        </w:rPr>
        <w:t xml:space="preserve"> </w:t>
      </w:r>
      <w:r w:rsidRPr="003D7C25">
        <w:rPr>
          <w:rFonts w:eastAsia="Times New Roman" w:cstheme="minorHAnsi"/>
        </w:rPr>
        <w:t xml:space="preserve">1 projekcie polegającym na zaprojektowaniu, wdrożeniu i utrzymaniu systemu </w:t>
      </w:r>
      <w:r w:rsidRPr="003D7C25">
        <w:rPr>
          <w:rFonts w:eastAsia="Times New Roman" w:cstheme="minorHAnsi"/>
        </w:rPr>
        <w:lastRenderedPageBreak/>
        <w:t>teleinformatycznego, składającego się z co najmniej 5 tablic informacji pasażerskiej współpracujących z aplikacją centralną i integracji z systemem zewnętrzny</w:t>
      </w:r>
      <w:r w:rsidRPr="005A25D5">
        <w:rPr>
          <w:rFonts w:eastAsia="Times New Roman" w:cstheme="minorHAnsi"/>
        </w:rPr>
        <w:t>m.</w:t>
      </w:r>
    </w:p>
    <w:p w14:paraId="34F335CB" w14:textId="77777777" w:rsidR="00F73ECE" w:rsidRPr="003D7C25" w:rsidRDefault="00F73ECE" w:rsidP="006D19D1">
      <w:pPr>
        <w:pStyle w:val="Akapitzlist"/>
        <w:numPr>
          <w:ilvl w:val="0"/>
          <w:numId w:val="31"/>
        </w:numPr>
        <w:suppressAutoHyphens/>
        <w:spacing w:before="120" w:after="0" w:line="240" w:lineRule="auto"/>
        <w:ind w:left="709"/>
        <w:jc w:val="both"/>
        <w:rPr>
          <w:rFonts w:eastAsia="Times New Roman" w:cstheme="minorHAnsi"/>
        </w:rPr>
      </w:pPr>
      <w:r w:rsidRPr="003D7C25">
        <w:rPr>
          <w:rFonts w:eastAsia="Times New Roman" w:cstheme="minorHAnsi"/>
          <w:b/>
        </w:rPr>
        <w:t>sytuacji ekonomicznej lub finansowej</w:t>
      </w:r>
      <w:r w:rsidRPr="003D7C25">
        <w:rPr>
          <w:rFonts w:eastAsia="Times New Roman" w:cstheme="minorHAnsi"/>
        </w:rPr>
        <w:t xml:space="preserve">. </w:t>
      </w:r>
      <w:r w:rsidRPr="003D7C25">
        <w:t>Zamawiający uzna ten warunek za spełniony, jeżeli Wykonawca wykaże, że posiada ubezpieczenie od odpowiedzialności cywilnej w zakresie prowadzonej działalności związanej z przedmiotem zamówienia na sumę gwarancyjną nie mniejszą niż 1 000 000,00 zł.</w:t>
      </w:r>
    </w:p>
    <w:p w14:paraId="71637F77" w14:textId="39B21C0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 xml:space="preserve">Doświadczenie osób skierowanych do realizacji zamówienia, wymienionych w </w:t>
      </w:r>
      <w:proofErr w:type="spellStart"/>
      <w:r>
        <w:rPr>
          <w:rFonts w:eastAsia="Times New Roman" w:cstheme="minorHAnsi"/>
        </w:rPr>
        <w:t>ppkt</w:t>
      </w:r>
      <w:proofErr w:type="spellEnd"/>
      <w:r w:rsidRPr="003D7C25">
        <w:rPr>
          <w:rFonts w:eastAsia="Times New Roman" w:cstheme="minorHAnsi"/>
        </w:rPr>
        <w:t xml:space="preserve"> </w:t>
      </w:r>
      <w:r>
        <w:rPr>
          <w:rFonts w:eastAsia="Times New Roman" w:cstheme="minorHAnsi"/>
        </w:rPr>
        <w:t xml:space="preserve">1) </w:t>
      </w:r>
      <w:r w:rsidRPr="003D7C25">
        <w:rPr>
          <w:rFonts w:eastAsia="Times New Roman" w:cstheme="minorHAnsi"/>
        </w:rPr>
        <w:t>b)</w:t>
      </w:r>
      <w:r>
        <w:rPr>
          <w:rFonts w:eastAsia="Times New Roman" w:cstheme="minorHAnsi"/>
        </w:rPr>
        <w:t xml:space="preserve"> </w:t>
      </w:r>
      <w:proofErr w:type="spellStart"/>
      <w:r>
        <w:rPr>
          <w:rFonts w:eastAsia="Times New Roman" w:cstheme="minorHAnsi"/>
        </w:rPr>
        <w:t>tiret</w:t>
      </w:r>
      <w:proofErr w:type="spellEnd"/>
      <w:r>
        <w:rPr>
          <w:rFonts w:eastAsia="Times New Roman" w:cstheme="minorHAnsi"/>
        </w:rPr>
        <w:t xml:space="preserve"> pierwsze i </w:t>
      </w:r>
      <w:proofErr w:type="spellStart"/>
      <w:r>
        <w:rPr>
          <w:rFonts w:eastAsia="Times New Roman" w:cstheme="minorHAnsi"/>
        </w:rPr>
        <w:t>tiret</w:t>
      </w:r>
      <w:proofErr w:type="spellEnd"/>
      <w:r>
        <w:rPr>
          <w:rFonts w:eastAsia="Times New Roman" w:cstheme="minorHAnsi"/>
        </w:rPr>
        <w:t xml:space="preserve"> drugie (Dyrektor Kontraktu, Kierownik Budowy)</w:t>
      </w:r>
      <w:r w:rsidRPr="003D7C25">
        <w:rPr>
          <w:rFonts w:eastAsia="Times New Roman" w:cstheme="minorHAnsi"/>
        </w:rPr>
        <w:t xml:space="preserve"> zamówienia stanowi kryterium oceny ofert z wagą </w:t>
      </w:r>
      <w:r w:rsidR="00C16225" w:rsidRPr="0072285E">
        <w:rPr>
          <w:rFonts w:eastAsia="Times New Roman" w:cstheme="minorHAnsi"/>
        </w:rPr>
        <w:t>2</w:t>
      </w:r>
      <w:r w:rsidRPr="0072285E">
        <w:rPr>
          <w:rFonts w:eastAsia="Times New Roman" w:cstheme="minorHAnsi"/>
        </w:rPr>
        <w:t>0</w:t>
      </w:r>
      <w:r w:rsidRPr="0072285E">
        <w:rPr>
          <w:rFonts w:eastAsia="Times New Roman" w:cstheme="minorHAnsi"/>
          <w:color w:val="FF0000"/>
        </w:rPr>
        <w:t xml:space="preserve"> </w:t>
      </w:r>
      <w:r w:rsidRPr="0072285E">
        <w:rPr>
          <w:rFonts w:eastAsia="Times New Roman" w:cstheme="minorHAnsi"/>
        </w:rPr>
        <w:t>%</w:t>
      </w:r>
      <w:r w:rsidRPr="005430E7">
        <w:rPr>
          <w:rFonts w:eastAsia="Times New Roman" w:cstheme="minorHAnsi"/>
        </w:rPr>
        <w:t xml:space="preserve"> i będzie</w:t>
      </w:r>
      <w:r w:rsidRPr="003D7C25">
        <w:rPr>
          <w:rFonts w:eastAsia="Times New Roman" w:cstheme="minorHAnsi"/>
        </w:rPr>
        <w:t xml:space="preserve"> oceniane zgodnie z zasadami wskazanymi </w:t>
      </w:r>
      <w:r w:rsidRPr="00771E27">
        <w:rPr>
          <w:rFonts w:eastAsia="Times New Roman" w:cstheme="minorHAnsi"/>
        </w:rPr>
        <w:t xml:space="preserve">w </w:t>
      </w:r>
      <w:r w:rsidR="00CB20BC" w:rsidRPr="00771E27">
        <w:rPr>
          <w:rFonts w:eastAsia="Times New Roman" w:cstheme="minorHAnsi"/>
        </w:rPr>
        <w:t>pkt</w:t>
      </w:r>
      <w:r w:rsidRPr="00771E27">
        <w:rPr>
          <w:rFonts w:eastAsia="Times New Roman" w:cstheme="minorHAnsi"/>
        </w:rPr>
        <w:t xml:space="preserve"> </w:t>
      </w:r>
      <w:r w:rsidR="00CB20BC" w:rsidRPr="00771E27">
        <w:rPr>
          <w:rFonts w:eastAsia="Times New Roman" w:cstheme="minorHAnsi"/>
        </w:rPr>
        <w:t>20</w:t>
      </w:r>
      <w:r w:rsidRPr="00771E27">
        <w:rPr>
          <w:rFonts w:eastAsia="Times New Roman" w:cstheme="minorHAnsi"/>
        </w:rPr>
        <w:t xml:space="preserve"> SIWZ.</w:t>
      </w:r>
    </w:p>
    <w:p w14:paraId="111DF1F4" w14:textId="7777777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z 2016 r., poz. 65).</w:t>
      </w:r>
    </w:p>
    <w:p w14:paraId="231A712F" w14:textId="743A2238" w:rsidR="00F73ECE" w:rsidRPr="0043423A" w:rsidRDefault="00F73ECE" w:rsidP="00721548">
      <w:pPr>
        <w:spacing w:after="0" w:line="240" w:lineRule="auto"/>
        <w:ind w:left="708"/>
        <w:jc w:val="both"/>
      </w:pPr>
      <w:r w:rsidRPr="00F73ECE">
        <w:rPr>
          <w:rFonts w:eastAsia="Times New Roman" w:cstheme="minorHAnsi"/>
        </w:rPr>
        <w:t>Zamawiający dopuszcza połączenie wyżej wskazanych funkcji, z wyjątkiem funkcji Architekta Systemu IT, Inżyniera IT, Specjalisty ds. Technologii telei</w:t>
      </w:r>
      <w:r w:rsidR="00020C45">
        <w:rPr>
          <w:rFonts w:eastAsia="Times New Roman" w:cstheme="minorHAnsi"/>
        </w:rPr>
        <w:t>n</w:t>
      </w:r>
      <w:r w:rsidRPr="00F73ECE">
        <w:rPr>
          <w:rFonts w:eastAsia="Times New Roman" w:cstheme="minorHAnsi"/>
        </w:rPr>
        <w:t>formatycznej, pod warunkiem spełnienia przez osobę łączącą te funkcje wszystkich warunków wymaganych dla poszczególnych funkcji.</w:t>
      </w:r>
    </w:p>
    <w:bookmarkEnd w:id="14"/>
    <w:bookmarkEnd w:id="15"/>
    <w:p w14:paraId="3D011EF1" w14:textId="77777777" w:rsidR="00020C45" w:rsidRDefault="00020C45" w:rsidP="00020C45">
      <w:pPr>
        <w:pStyle w:val="Akapitzlist"/>
        <w:numPr>
          <w:ilvl w:val="1"/>
          <w:numId w:val="1"/>
        </w:numPr>
        <w:spacing w:after="0" w:line="240" w:lineRule="auto"/>
        <w:jc w:val="both"/>
      </w:pPr>
      <w:r>
        <w:t>W odniesieniu do warunku udziału w postępowaniu w zakresie osób niezbędnych do wykonania zamówienia Zamawiający wskazuje, co następuje:</w:t>
      </w:r>
    </w:p>
    <w:p w14:paraId="6F0CCDA7" w14:textId="01430F6E" w:rsidR="00020C45" w:rsidRDefault="00020C45" w:rsidP="00020C45">
      <w:pPr>
        <w:pStyle w:val="Akapitzlist"/>
        <w:numPr>
          <w:ilvl w:val="0"/>
          <w:numId w:val="33"/>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593A7228" w14:textId="38D1419D" w:rsidR="00020C45" w:rsidRDefault="00020C45" w:rsidP="00020C45">
      <w:pPr>
        <w:pStyle w:val="Akapitzlist"/>
        <w:numPr>
          <w:ilvl w:val="0"/>
          <w:numId w:val="33"/>
        </w:numPr>
        <w:spacing w:after="0" w:line="240" w:lineRule="auto"/>
        <w:jc w:val="both"/>
      </w:pPr>
      <w:r>
        <w:t xml:space="preserve">Uprawnienia osób określone w ogłoszeniu i SIWZ powinny być zgodne z ustawą z dnia 7 lipca 1994r, Prawo budowlane </w:t>
      </w:r>
      <w:r w:rsidR="00CB20BC" w:rsidRPr="00564743">
        <w:t>(</w:t>
      </w:r>
      <w:proofErr w:type="spellStart"/>
      <w:r w:rsidR="00CB20BC" w:rsidRPr="00564743">
        <w:rPr>
          <w:rFonts w:ascii="Calibri" w:eastAsia="SimSun" w:hAnsi="Calibri" w:cs="Calibri"/>
          <w:kern w:val="3"/>
          <w:lang w:eastAsia="zh-CN" w:bidi="hi-IN"/>
        </w:rPr>
        <w:t>t.j</w:t>
      </w:r>
      <w:proofErr w:type="spellEnd"/>
      <w:r w:rsidR="00CB20BC" w:rsidRPr="00564743">
        <w:rPr>
          <w:rFonts w:ascii="Calibri" w:eastAsia="SimSun" w:hAnsi="Calibri" w:cs="Calibri"/>
          <w:kern w:val="3"/>
          <w:lang w:eastAsia="zh-CN" w:bidi="hi-IN"/>
        </w:rPr>
        <w:t>. Dz. U. z 201</w:t>
      </w:r>
      <w:r w:rsidR="00CB20BC">
        <w:rPr>
          <w:rFonts w:ascii="Calibri" w:eastAsia="SimSun" w:hAnsi="Calibri" w:cs="Calibri"/>
          <w:kern w:val="3"/>
          <w:lang w:eastAsia="zh-CN" w:bidi="hi-IN"/>
        </w:rPr>
        <w:t>9</w:t>
      </w:r>
      <w:r w:rsidR="00CB20BC" w:rsidRPr="00564743">
        <w:rPr>
          <w:rFonts w:ascii="Calibri" w:eastAsia="SimSun" w:hAnsi="Calibri" w:cs="Calibri"/>
          <w:kern w:val="3"/>
          <w:lang w:eastAsia="zh-CN" w:bidi="hi-IN"/>
        </w:rPr>
        <w:t xml:space="preserve"> r.</w:t>
      </w:r>
      <w:r w:rsidR="00CB20BC">
        <w:rPr>
          <w:rFonts w:ascii="Calibri" w:eastAsia="SimSun" w:hAnsi="Calibri" w:cs="Calibri"/>
          <w:kern w:val="3"/>
          <w:lang w:eastAsia="zh-CN" w:bidi="hi-IN"/>
        </w:rPr>
        <w:t xml:space="preserve"> </w:t>
      </w:r>
      <w:r w:rsidR="00CB20BC" w:rsidRPr="00564743">
        <w:rPr>
          <w:rFonts w:ascii="Calibri" w:eastAsia="SimSun" w:hAnsi="Calibri" w:cs="Calibri"/>
          <w:kern w:val="3"/>
          <w:lang w:eastAsia="zh-CN" w:bidi="hi-IN"/>
        </w:rPr>
        <w:t>poz. 1</w:t>
      </w:r>
      <w:r w:rsidR="00CB20BC">
        <w:rPr>
          <w:rFonts w:ascii="Calibri" w:eastAsia="SimSun" w:hAnsi="Calibri" w:cs="Calibri"/>
          <w:kern w:val="3"/>
          <w:lang w:eastAsia="zh-CN" w:bidi="hi-IN"/>
        </w:rPr>
        <w:t>186 z póżn.zm)</w:t>
      </w:r>
      <w:r w:rsidR="002F1363">
        <w:rPr>
          <w:rFonts w:ascii="Calibri" w:eastAsia="SimSun" w:hAnsi="Calibri" w:cs="Calibri"/>
          <w:kern w:val="3"/>
          <w:lang w:eastAsia="zh-CN" w:bidi="hi-IN"/>
        </w:rPr>
        <w:t>;</w:t>
      </w:r>
    </w:p>
    <w:p w14:paraId="323A575A" w14:textId="59EEE8BD" w:rsidR="00020C45" w:rsidRDefault="00020C45" w:rsidP="00020C45">
      <w:pPr>
        <w:pStyle w:val="Akapitzlist"/>
        <w:numPr>
          <w:ilvl w:val="0"/>
          <w:numId w:val="33"/>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0335E3FA" w14:textId="420857D9" w:rsidR="00020C45" w:rsidRDefault="00020C45" w:rsidP="00020C45">
      <w:pPr>
        <w:pStyle w:val="Akapitzlist"/>
        <w:numPr>
          <w:ilvl w:val="0"/>
          <w:numId w:val="33"/>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12A8BACC" w14:textId="658E7F1D" w:rsidR="00F02A1B" w:rsidRDefault="00020C45" w:rsidP="003773DB">
      <w:pPr>
        <w:pStyle w:val="Akapitzlist"/>
        <w:numPr>
          <w:ilvl w:val="0"/>
          <w:numId w:val="33"/>
        </w:numPr>
        <w:spacing w:after="0" w:line="240" w:lineRule="auto"/>
        <w:jc w:val="both"/>
      </w:pPr>
      <w:r>
        <w:t>Jeżeli Wykonawca dysponuje osobą posiadającą uprawnienia wskazane w SIWZ, która ma miejsce zamieszkania poza terytorium Rzeczypospolitej Polskiej, musi wykazać, ze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w:t>
      </w:r>
      <w:r w:rsidRPr="00F02A1B">
        <w:t>awie z dnia 22 grudnia 2015 r. o zasadach uznawania kwalifikacji zawodowych nabytych w państwach członkowskich Unii Europejskiej (tekst jednolity Dz. U z 20</w:t>
      </w:r>
      <w:r w:rsidR="002F1363" w:rsidRPr="00F02A1B">
        <w:t>20</w:t>
      </w:r>
      <w:r w:rsidRPr="00F02A1B">
        <w:t xml:space="preserve"> r. poz. 2</w:t>
      </w:r>
      <w:r w:rsidR="002F1363" w:rsidRPr="00F02A1B">
        <w:t>20</w:t>
      </w:r>
      <w:r w:rsidRPr="00F02A1B">
        <w:t>).</w:t>
      </w:r>
    </w:p>
    <w:p w14:paraId="26AF6290" w14:textId="77777777" w:rsidR="003773DB" w:rsidRPr="0004051F" w:rsidRDefault="003773DB" w:rsidP="003773DB">
      <w:pPr>
        <w:pStyle w:val="Akapitzlist"/>
        <w:spacing w:after="0" w:line="240" w:lineRule="auto"/>
        <w:ind w:left="1152"/>
        <w:jc w:val="both"/>
      </w:pPr>
    </w:p>
    <w:p w14:paraId="259B9501" w14:textId="77777777" w:rsidR="000149A2" w:rsidRPr="000149A2" w:rsidRDefault="000149A2" w:rsidP="001A10BD">
      <w:pPr>
        <w:pStyle w:val="Akapitzlist"/>
        <w:numPr>
          <w:ilvl w:val="0"/>
          <w:numId w:val="12"/>
        </w:numPr>
        <w:spacing w:after="0" w:line="240" w:lineRule="auto"/>
        <w:jc w:val="both"/>
        <w:rPr>
          <w:b/>
        </w:rPr>
      </w:pPr>
      <w:r w:rsidRPr="000149A2">
        <w:rPr>
          <w:b/>
        </w:rPr>
        <w:t>Przesłanki wykluczenia Wykonawców:</w:t>
      </w:r>
    </w:p>
    <w:p w14:paraId="5CB01450" w14:textId="77777777" w:rsidR="000149A2" w:rsidRDefault="000149A2" w:rsidP="001A10BD">
      <w:pPr>
        <w:pStyle w:val="Akapitzlist"/>
        <w:numPr>
          <w:ilvl w:val="1"/>
          <w:numId w:val="12"/>
        </w:numPr>
        <w:spacing w:after="0" w:line="240" w:lineRule="auto"/>
        <w:jc w:val="both"/>
      </w:pPr>
      <w:r>
        <w:t xml:space="preserve">Z postępowania o udzielenie zamówienia wyklucza się Wykonawcę, w stosunku do którego zachodzi którakolwiek z okoliczności, o których mowa w art. 24 ust. 1 pkt 12-23 ustawy </w:t>
      </w:r>
      <w:proofErr w:type="spellStart"/>
      <w:r>
        <w:t>Pzp</w:t>
      </w:r>
      <w:proofErr w:type="spellEnd"/>
      <w:r>
        <w:t>.</w:t>
      </w:r>
    </w:p>
    <w:p w14:paraId="33E69394" w14:textId="77777777" w:rsidR="00376CC7" w:rsidRDefault="00FC7D4E" w:rsidP="001A10BD">
      <w:pPr>
        <w:pStyle w:val="Akapitzlist"/>
        <w:numPr>
          <w:ilvl w:val="1"/>
          <w:numId w:val="12"/>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2FB86BC2" w:rsidR="00D13244" w:rsidRDefault="00595D8F" w:rsidP="001A10BD">
      <w:pPr>
        <w:pStyle w:val="Akapitzlist"/>
        <w:numPr>
          <w:ilvl w:val="2"/>
          <w:numId w:val="12"/>
        </w:numPr>
        <w:spacing w:after="0" w:line="240" w:lineRule="auto"/>
        <w:jc w:val="both"/>
      </w:pPr>
      <w:r w:rsidRPr="00595D8F">
        <w:t xml:space="preserve"> w art. 24 ust. </w:t>
      </w:r>
      <w:r>
        <w:t>5</w:t>
      </w:r>
      <w:r w:rsidRPr="00595D8F">
        <w:t xml:space="preserve"> pkt</w:t>
      </w:r>
      <w:r>
        <w:t xml:space="preserve"> 1, tj.</w:t>
      </w:r>
      <w:r w:rsidR="00834DC2">
        <w:t xml:space="preserve"> </w:t>
      </w:r>
      <w:r w:rsidR="00FC7D4E"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201</w:t>
      </w:r>
      <w:r w:rsidR="00540945">
        <w:t>9</w:t>
      </w:r>
      <w:r w:rsidR="00FC7D4E" w:rsidRPr="00FC7D4E">
        <w:t xml:space="preserve"> r. poz. </w:t>
      </w:r>
      <w:r w:rsidR="00540945">
        <w:t>243</w:t>
      </w:r>
      <w:r w:rsidR="00A36831">
        <w:t xml:space="preserve"> ze zm.</w:t>
      </w:r>
      <w:r w:rsidR="00FC7D4E" w:rsidRPr="00FC7D4E">
        <w:t xml:space="preserve">) lub którego </w:t>
      </w:r>
      <w:r w:rsidR="00FC7D4E" w:rsidRPr="00FC7D4E">
        <w:lastRenderedPageBreak/>
        <w:t xml:space="preserve">upadłość ogłoszono, z wyjątkiem Wykonawcy, który po ogłoszeniu upadłości zawarł układ zatwierdzony prawomocnym postanowieniem sądu, jeżeli układ nie przewiduje </w:t>
      </w:r>
      <w:r w:rsidR="00FC7D4E"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00FC7D4E" w:rsidRPr="00F46336">
        <w:t xml:space="preserve"> r. poz. </w:t>
      </w:r>
      <w:r w:rsidR="00540945">
        <w:t>498</w:t>
      </w:r>
      <w:r w:rsidR="008E4107">
        <w:t>).</w:t>
      </w:r>
    </w:p>
    <w:p w14:paraId="510AC6E5" w14:textId="175BDE48" w:rsidR="00376CC7" w:rsidRPr="00F46336" w:rsidRDefault="00376CC7" w:rsidP="001A10BD">
      <w:pPr>
        <w:pStyle w:val="Akapitzlist"/>
        <w:numPr>
          <w:ilvl w:val="2"/>
          <w:numId w:val="12"/>
        </w:numPr>
        <w:spacing w:after="0" w:line="240" w:lineRule="auto"/>
        <w:jc w:val="both"/>
      </w:pPr>
      <w:r w:rsidRPr="00376CC7">
        <w:t xml:space="preserve">w art. 24 ust. 5 pkt 8 ustawy </w:t>
      </w:r>
      <w:proofErr w:type="spellStart"/>
      <w:r w:rsidRPr="00376CC7">
        <w:t>Pzp</w:t>
      </w:r>
      <w:proofErr w:type="spellEnd"/>
      <w:r w:rsidRPr="00376CC7">
        <w:t xml:space="preserve">, tj.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376CC7">
        <w:t>Pzp</w:t>
      </w:r>
      <w:proofErr w:type="spellEnd"/>
      <w:r w:rsidRPr="00376CC7">
        <w:t>, chyba że Wykonawca dokonał płatności należnych podatków, 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1A10BD">
      <w:pPr>
        <w:pStyle w:val="Akapitzlist"/>
        <w:numPr>
          <w:ilvl w:val="1"/>
          <w:numId w:val="12"/>
        </w:numPr>
        <w:spacing w:after="0" w:line="240" w:lineRule="auto"/>
        <w:jc w:val="both"/>
      </w:pPr>
      <w:r w:rsidRPr="00F46336">
        <w:t>Wykluczenie Wykonawcy następuje zgodnie</w:t>
      </w:r>
      <w:r>
        <w:t xml:space="preserve"> z art. 24 ust. 7 ustawy </w:t>
      </w:r>
      <w:proofErr w:type="spellStart"/>
      <w:r>
        <w:t>Pzp</w:t>
      </w:r>
      <w:proofErr w:type="spellEnd"/>
      <w:r>
        <w:t>.</w:t>
      </w:r>
    </w:p>
    <w:p w14:paraId="56249EBD" w14:textId="3160C1B1" w:rsidR="000149A2" w:rsidRDefault="000149A2" w:rsidP="001A10BD">
      <w:pPr>
        <w:pStyle w:val="Akapitzlist"/>
        <w:numPr>
          <w:ilvl w:val="1"/>
          <w:numId w:val="12"/>
        </w:numPr>
        <w:spacing w:after="0" w:line="240" w:lineRule="auto"/>
        <w:jc w:val="both"/>
      </w:pPr>
      <w:r w:rsidRPr="00E76659">
        <w:t xml:space="preserve">Wykonawca, który podlega wykluczeniu na podstawie art. 24 ust. 1 pkt 13 i 14 oraz 16-20 </w:t>
      </w:r>
      <w:r w:rsidR="00E32DBF" w:rsidRPr="00E76659">
        <w:t xml:space="preserve">lub ust. 5 </w:t>
      </w:r>
      <w:r w:rsidR="00333D69" w:rsidRPr="00E76659">
        <w:t xml:space="preserve">pkt 1 i 8 </w:t>
      </w:r>
      <w:r w:rsidRPr="00E76659">
        <w:t xml:space="preserve">ustawy </w:t>
      </w:r>
      <w:proofErr w:type="spellStart"/>
      <w:r w:rsidRPr="00E76659">
        <w:t>Pzp</w:t>
      </w:r>
      <w:proofErr w:type="spellEnd"/>
      <w:r w:rsidRPr="00E76659">
        <w:t>,</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1A10BD">
      <w:pPr>
        <w:pStyle w:val="Akapitzlist"/>
        <w:numPr>
          <w:ilvl w:val="1"/>
          <w:numId w:val="12"/>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033EF9C9" w:rsidR="00B935B6" w:rsidRDefault="00B935B6" w:rsidP="001A10BD">
      <w:pPr>
        <w:pStyle w:val="Akapitzlist"/>
        <w:numPr>
          <w:ilvl w:val="1"/>
          <w:numId w:val="12"/>
        </w:numPr>
        <w:spacing w:after="0" w:line="240" w:lineRule="auto"/>
        <w:jc w:val="both"/>
      </w:pPr>
      <w:r>
        <w:t>W przypad</w:t>
      </w:r>
      <w:r w:rsidR="009E0099">
        <w:t>kach, o których mowa w art. 24 ust. 1 pkt 19</w:t>
      </w:r>
      <w:r w:rsidR="0024747D">
        <w:t xml:space="preserve"> ustawy </w:t>
      </w:r>
      <w:proofErr w:type="spellStart"/>
      <w:r w:rsidR="0024747D">
        <w:t>Pzp</w:t>
      </w:r>
      <w:proofErr w:type="spellEnd"/>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1A10BD">
      <w:pPr>
        <w:pStyle w:val="Akapitzlist"/>
        <w:numPr>
          <w:ilvl w:val="1"/>
          <w:numId w:val="12"/>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1A10BD">
      <w:pPr>
        <w:pStyle w:val="Akapitzlist"/>
        <w:numPr>
          <w:ilvl w:val="0"/>
          <w:numId w:val="12"/>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20F0AB9B" w:rsidR="004962CF" w:rsidRDefault="004962CF" w:rsidP="001A10BD">
      <w:pPr>
        <w:pStyle w:val="Akapitzlist"/>
        <w:numPr>
          <w:ilvl w:val="1"/>
          <w:numId w:val="12"/>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2D7508" w:rsidRPr="001C2351">
        <w:t xml:space="preserve">załącznikiem nr </w:t>
      </w:r>
      <w:r w:rsidR="00CB20BC" w:rsidRPr="001C2351">
        <w:t>4</w:t>
      </w:r>
      <w:r w:rsidR="002D7508" w:rsidRPr="001C2351">
        <w:t xml:space="preserve"> do SIWZ.</w:t>
      </w:r>
      <w:r w:rsidR="002D7508" w:rsidRPr="002D7508">
        <w:t xml:space="preserve"> Informacje zawarte w oświadczeniu będą stanowić wstępne potwierdzenie, że Wykonawca nie podlega wykluczeniu oraz spełnia warunki udziału w postępowaniu</w:t>
      </w:r>
      <w:r w:rsidR="002D7508">
        <w:t>.</w:t>
      </w:r>
    </w:p>
    <w:p w14:paraId="5171521E" w14:textId="77777777" w:rsidR="001C2351" w:rsidRDefault="001C2351" w:rsidP="001C2351">
      <w:pPr>
        <w:pStyle w:val="Akapitzlist"/>
        <w:numPr>
          <w:ilvl w:val="1"/>
          <w:numId w:val="12"/>
        </w:numPr>
        <w:spacing w:after="0" w:line="240" w:lineRule="auto"/>
        <w:jc w:val="both"/>
      </w:pPr>
      <w:r>
        <w:t>Do oferty Wykonawca winien dołączyć również:</w:t>
      </w:r>
    </w:p>
    <w:p w14:paraId="036833C0" w14:textId="77777777" w:rsidR="001C2351" w:rsidRPr="001C2351" w:rsidRDefault="001C2351" w:rsidP="001C2351">
      <w:pPr>
        <w:pStyle w:val="Akapitzlist"/>
        <w:numPr>
          <w:ilvl w:val="0"/>
          <w:numId w:val="34"/>
        </w:numPr>
        <w:spacing w:after="0" w:line="240" w:lineRule="auto"/>
        <w:jc w:val="both"/>
      </w:pPr>
      <w:r w:rsidRPr="001C2351">
        <w:t xml:space="preserve">formularz </w:t>
      </w:r>
      <w:r w:rsidRPr="001C2351">
        <w:rPr>
          <w:lang w:eastAsia="pl-PL"/>
        </w:rPr>
        <w:t xml:space="preserve"> „Wykaz płatności”, zgodnie z załącznikiem nr 2 do SIWZ,</w:t>
      </w:r>
    </w:p>
    <w:p w14:paraId="4F9600F9" w14:textId="77777777" w:rsidR="001C2351" w:rsidRPr="001C2351" w:rsidRDefault="001C2351" w:rsidP="001C2351">
      <w:pPr>
        <w:pStyle w:val="Akapitzlist"/>
        <w:numPr>
          <w:ilvl w:val="0"/>
          <w:numId w:val="34"/>
        </w:numPr>
        <w:spacing w:after="0" w:line="240" w:lineRule="auto"/>
        <w:jc w:val="both"/>
      </w:pPr>
      <w:r w:rsidRPr="001C2351">
        <w:rPr>
          <w:lang w:eastAsia="pl-PL"/>
        </w:rPr>
        <w:t xml:space="preserve">formularz „Kryteria </w:t>
      </w:r>
      <w:proofErr w:type="spellStart"/>
      <w:r w:rsidRPr="001C2351">
        <w:rPr>
          <w:lang w:eastAsia="pl-PL"/>
        </w:rPr>
        <w:t>pozacenowe</w:t>
      </w:r>
      <w:proofErr w:type="spellEnd"/>
      <w:r w:rsidRPr="001C2351">
        <w:rPr>
          <w:lang w:eastAsia="pl-PL"/>
        </w:rPr>
        <w:t>” zgodnie z załącznikiem nr 3 do SIWZ,</w:t>
      </w:r>
    </w:p>
    <w:p w14:paraId="4BF42835" w14:textId="48197053" w:rsidR="001C2351" w:rsidRPr="001C2351" w:rsidRDefault="001C2351" w:rsidP="001C2351">
      <w:pPr>
        <w:pStyle w:val="Akapitzlist"/>
        <w:numPr>
          <w:ilvl w:val="0"/>
          <w:numId w:val="34"/>
        </w:numPr>
        <w:spacing w:after="0" w:line="240" w:lineRule="auto"/>
        <w:jc w:val="both"/>
      </w:pPr>
      <w:r w:rsidRPr="001C2351">
        <w:rPr>
          <w:lang w:eastAsia="pl-PL"/>
        </w:rPr>
        <w:t>dane kontraktowe (załącznik nr 14 do SIWZ) wraz z załącznikiem Nr 1 do Danych Kontraktowych (załącznik nr 15 do SIWZ).</w:t>
      </w:r>
    </w:p>
    <w:p w14:paraId="5F0ECB41" w14:textId="75DB00C7" w:rsidR="00907E11" w:rsidRDefault="009C7018" w:rsidP="001A10BD">
      <w:pPr>
        <w:pStyle w:val="Akapitzlist"/>
        <w:numPr>
          <w:ilvl w:val="1"/>
          <w:numId w:val="12"/>
        </w:numPr>
        <w:spacing w:after="0" w:line="240" w:lineRule="auto"/>
        <w:jc w:val="both"/>
      </w:pPr>
      <w:r>
        <w:t xml:space="preserve">Wykonawca w terminie do 3 dni od dnia zamieszczenia na stronie internetowej informacji, o której mowa w art. 86 ust. 5 ustawy </w:t>
      </w:r>
      <w:proofErr w:type="spellStart"/>
      <w:r>
        <w:t>Pzp</w:t>
      </w:r>
      <w:proofErr w:type="spellEnd"/>
      <w:r>
        <w:t xml:space="preserve">, przekazuje Zamawiającemu </w:t>
      </w:r>
      <w:r w:rsidR="008E445D">
        <w:t xml:space="preserve">za pośrednictwem formularza </w:t>
      </w:r>
      <w:r w:rsidR="008E445D" w:rsidRPr="008E445D">
        <w:rPr>
          <w:i/>
          <w:iCs/>
        </w:rPr>
        <w:t>Wyślij wiadomość</w:t>
      </w:r>
      <w:r w:rsidR="008E445D">
        <w:t xml:space="preserve"> zamieszczonego na stronie </w:t>
      </w:r>
      <w:hyperlink r:id="rId15" w:history="1">
        <w:r w:rsidR="008E445D" w:rsidRPr="008E445D">
          <w:rPr>
            <w:rStyle w:val="Hipercze"/>
            <w:b/>
          </w:rPr>
          <w:t>https://platformazakupowa.pl/pn/zimslupsk</w:t>
        </w:r>
      </w:hyperlink>
      <w:r w:rsidR="008E445D">
        <w:t xml:space="preserve"> </w:t>
      </w:r>
      <w:r>
        <w:t xml:space="preserve">oświadczenie </w:t>
      </w:r>
      <w:r>
        <w:lastRenderedPageBreak/>
        <w:t>o przynależności lub braku przynależności do tej samej grupy kapitałowej, o której mowa w art</w:t>
      </w:r>
      <w:r w:rsidR="00CA5B9C">
        <w:t xml:space="preserve">. 24 ust. 1 pkt 23 ustawy </w:t>
      </w:r>
      <w:proofErr w:type="spellStart"/>
      <w:r w:rsidR="00CA5B9C">
        <w:t>Pzp</w:t>
      </w:r>
      <w:proofErr w:type="spellEnd"/>
      <w:r w:rsidR="00CA5B9C">
        <w:t>.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w:t>
      </w:r>
      <w:r w:rsidRPr="001C2351">
        <w:t xml:space="preserve">stanowi </w:t>
      </w:r>
      <w:r w:rsidR="00B00070" w:rsidRPr="001C2351">
        <w:t>z</w:t>
      </w:r>
      <w:r w:rsidR="00CA5B9C" w:rsidRPr="001C2351">
        <w:t xml:space="preserve">ałącznik nr </w:t>
      </w:r>
      <w:r w:rsidR="00CB20BC" w:rsidRPr="001C2351">
        <w:t>8</w:t>
      </w:r>
      <w:r w:rsidRPr="001C2351">
        <w:t xml:space="preserve"> do SIWZ.</w:t>
      </w:r>
    </w:p>
    <w:p w14:paraId="559863DD" w14:textId="696993F0" w:rsidR="002D438D" w:rsidRDefault="002D438D" w:rsidP="001A10BD">
      <w:pPr>
        <w:pStyle w:val="Akapitzlist"/>
        <w:numPr>
          <w:ilvl w:val="1"/>
          <w:numId w:val="12"/>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r w:rsidR="00884028" w:rsidRPr="00884028">
        <w:rPr>
          <w:lang w:eastAsia="pl-PL"/>
        </w:rPr>
        <w:t xml:space="preserve"> </w:t>
      </w:r>
      <w:r w:rsidR="00884028">
        <w:rPr>
          <w:lang w:eastAsia="pl-PL"/>
        </w:rPr>
        <w:t>Wykonawca do oferty musi dołączyć zobowiązanie innego(-</w:t>
      </w:r>
      <w:proofErr w:type="spellStart"/>
      <w:r w:rsidR="00884028">
        <w:rPr>
          <w:lang w:eastAsia="pl-PL"/>
        </w:rPr>
        <w:t>ych</w:t>
      </w:r>
      <w:proofErr w:type="spellEnd"/>
      <w:r w:rsidR="00884028">
        <w:rPr>
          <w:lang w:eastAsia="pl-PL"/>
        </w:rPr>
        <w:t>) podmiotu(-ów) do oddania mu do dyspozycji niezbędnych zasobów na potrzeby realizacji zamówienia,</w:t>
      </w:r>
    </w:p>
    <w:p w14:paraId="620C1C61" w14:textId="1B0139CA" w:rsidR="00DE31DE" w:rsidRDefault="00DE31DE" w:rsidP="001A10BD">
      <w:pPr>
        <w:pStyle w:val="Akapitzlist"/>
        <w:numPr>
          <w:ilvl w:val="1"/>
          <w:numId w:val="12"/>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1C1D3E73" w:rsidR="00FA42A2" w:rsidRDefault="00507B06" w:rsidP="001A10BD">
      <w:pPr>
        <w:pStyle w:val="Akapitzlist"/>
        <w:numPr>
          <w:ilvl w:val="1"/>
          <w:numId w:val="12"/>
        </w:numPr>
        <w:spacing w:after="0" w:line="240" w:lineRule="auto"/>
        <w:jc w:val="both"/>
      </w:pPr>
      <w:r>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o których mowa w art. 25 ust. 1 w</w:t>
      </w:r>
      <w:r w:rsidR="00FA42A2">
        <w:t xml:space="preserve"> zakresie</w:t>
      </w:r>
      <w:r w:rsidR="004376E3">
        <w:t>:</w:t>
      </w:r>
    </w:p>
    <w:p w14:paraId="57722673" w14:textId="77777777" w:rsidR="004376E3" w:rsidRDefault="004376E3" w:rsidP="001A10BD">
      <w:pPr>
        <w:pStyle w:val="Akapitzlist"/>
        <w:numPr>
          <w:ilvl w:val="0"/>
          <w:numId w:val="7"/>
        </w:numPr>
        <w:spacing w:after="0" w:line="240" w:lineRule="auto"/>
        <w:jc w:val="both"/>
      </w:pPr>
      <w:r>
        <w:t>potwierdzenia spełniania warunków udziału w postępowaniu:</w:t>
      </w:r>
    </w:p>
    <w:p w14:paraId="7E86D754" w14:textId="55345D23" w:rsidR="00D6623C" w:rsidRPr="00D6623C" w:rsidRDefault="00D6623C" w:rsidP="001A10BD">
      <w:pPr>
        <w:pStyle w:val="Akapitzlist"/>
        <w:numPr>
          <w:ilvl w:val="1"/>
          <w:numId w:val="7"/>
        </w:numPr>
        <w:spacing w:after="0" w:line="240" w:lineRule="auto"/>
        <w:jc w:val="both"/>
      </w:pPr>
      <w:r w:rsidRPr="00D6623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C2351">
        <w:t xml:space="preserve">, </w:t>
      </w:r>
      <w:bookmarkStart w:id="17" w:name="_Hlk23752013"/>
      <w:r w:rsidRPr="001C2351">
        <w:t xml:space="preserve">zgodnie z treścią załącznika nr </w:t>
      </w:r>
      <w:r w:rsidR="00FC0A85" w:rsidRPr="001C2351">
        <w:t>9</w:t>
      </w:r>
      <w:r w:rsidRPr="001C2351">
        <w:t xml:space="preserve"> do SIWZ,</w:t>
      </w:r>
    </w:p>
    <w:bookmarkEnd w:id="17"/>
    <w:p w14:paraId="37B81539" w14:textId="5DE16784" w:rsidR="005C1D01" w:rsidRDefault="00F0246F" w:rsidP="001A10BD">
      <w:pPr>
        <w:pStyle w:val="Akapitzlist"/>
        <w:numPr>
          <w:ilvl w:val="1"/>
          <w:numId w:val="7"/>
        </w:numPr>
        <w:spacing w:after="0" w:line="240" w:lineRule="auto"/>
        <w:jc w:val="both"/>
      </w:pPr>
      <w: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 xml:space="preserve">acją o podstawie do dysponowania tymi </w:t>
      </w:r>
      <w:r w:rsidRPr="001C2351">
        <w:t>osobami</w:t>
      </w:r>
      <w:r w:rsidR="004376E3" w:rsidRPr="001C2351">
        <w:t>,</w:t>
      </w:r>
      <w:r w:rsidR="00D6623C" w:rsidRPr="001C2351">
        <w:t xml:space="preserve"> zgodnie z załącznikiem nr </w:t>
      </w:r>
      <w:r w:rsidR="00FC0A85" w:rsidRPr="001C2351">
        <w:t>10</w:t>
      </w:r>
      <w:r w:rsidR="00D6623C" w:rsidRPr="001C2351">
        <w:t xml:space="preserve"> do SIWZ,</w:t>
      </w:r>
    </w:p>
    <w:p w14:paraId="66945688" w14:textId="0F152577" w:rsidR="00102A38" w:rsidRDefault="00102A38" w:rsidP="00102A38">
      <w:pPr>
        <w:pStyle w:val="Akapitzlist"/>
        <w:numPr>
          <w:ilvl w:val="1"/>
          <w:numId w:val="7"/>
        </w:numPr>
        <w:snapToGrid w:val="0"/>
        <w:spacing w:after="0" w:line="240" w:lineRule="auto"/>
        <w:jc w:val="both"/>
      </w:pPr>
      <w:r w:rsidRPr="00E86C33">
        <w:t>dokument potwierdzający, że Wykonawca jest ubezpieczony od odpowiedzialności cywilnej w zakresie prowadzonej działalności związanej z przedmiotem zamówienia na sumę gwarancyjną nie mniejszą niż 1.000.000,00 zł (jeden milion złotych),</w:t>
      </w:r>
    </w:p>
    <w:p w14:paraId="2C12FA29" w14:textId="77777777" w:rsidR="00006F78" w:rsidRPr="00F46336" w:rsidRDefault="004376E3" w:rsidP="001A10BD">
      <w:pPr>
        <w:pStyle w:val="Akapitzlist"/>
        <w:numPr>
          <w:ilvl w:val="0"/>
          <w:numId w:val="7"/>
        </w:numPr>
        <w:spacing w:after="0" w:line="240" w:lineRule="auto"/>
        <w:jc w:val="both"/>
      </w:pPr>
      <w:r w:rsidRPr="00F46336">
        <w:t>potwierdzenia braku podstaw do wykluczenia Wykonawcy z udziału w postępowaniu:</w:t>
      </w:r>
    </w:p>
    <w:p w14:paraId="5425F986" w14:textId="6D686645" w:rsidR="00DE257E" w:rsidRDefault="00D5107D" w:rsidP="001A10BD">
      <w:pPr>
        <w:pStyle w:val="Akapitzlist"/>
        <w:numPr>
          <w:ilvl w:val="1"/>
          <w:numId w:val="7"/>
        </w:numPr>
        <w:spacing w:after="0" w:line="240" w:lineRule="auto"/>
        <w:jc w:val="both"/>
      </w:pPr>
      <w:r w:rsidRPr="00D5107D">
        <w:t xml:space="preserve">informacji z Krajowego Rejestru Karnego w zakresie określonym w art. 24 ust. 1 pkt 13, 14 i 21 ustawy </w:t>
      </w:r>
      <w:proofErr w:type="spellStart"/>
      <w:r w:rsidRPr="00D5107D">
        <w:t>Pzp</w:t>
      </w:r>
      <w:proofErr w:type="spellEnd"/>
      <w:r w:rsidRPr="00D5107D">
        <w:t>, wystawionej nie wcześniej niż 6 miesięcy przed upływem terminu składania ofert</w:t>
      </w:r>
      <w:r>
        <w:t>,</w:t>
      </w:r>
    </w:p>
    <w:p w14:paraId="59285E73" w14:textId="4D34D204" w:rsidR="00D5107D" w:rsidRDefault="00D5107D" w:rsidP="001A10BD">
      <w:pPr>
        <w:pStyle w:val="Akapitzlist"/>
        <w:numPr>
          <w:ilvl w:val="1"/>
          <w:numId w:val="7"/>
        </w:numPr>
        <w:spacing w:after="0" w:line="240" w:lineRule="auto"/>
        <w:jc w:val="both"/>
      </w:pPr>
      <w:r w:rsidRPr="00D5107D">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437E7C" w14:textId="0AFB078D" w:rsidR="00D5107D" w:rsidRDefault="00D5107D" w:rsidP="001A10BD">
      <w:pPr>
        <w:pStyle w:val="Akapitzlist"/>
        <w:numPr>
          <w:ilvl w:val="1"/>
          <w:numId w:val="7"/>
        </w:numPr>
        <w:spacing w:after="0" w:line="240" w:lineRule="auto"/>
        <w:jc w:val="both"/>
      </w:pPr>
      <w:r w:rsidRPr="00D5107D">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13B130" w14:textId="28C580D9" w:rsidR="00B8150A" w:rsidRDefault="004376E3" w:rsidP="001A10BD">
      <w:pPr>
        <w:pStyle w:val="Akapitzlist"/>
        <w:numPr>
          <w:ilvl w:val="1"/>
          <w:numId w:val="7"/>
        </w:numPr>
        <w:spacing w:after="0" w:line="240" w:lineRule="auto"/>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w:t>
      </w:r>
      <w:proofErr w:type="spellStart"/>
      <w:r w:rsidRPr="004E6320">
        <w:t>Pzp</w:t>
      </w:r>
      <w:proofErr w:type="spellEnd"/>
    </w:p>
    <w:p w14:paraId="3BECC39F" w14:textId="4807415D" w:rsidR="00D5107D" w:rsidRPr="004E2EBE" w:rsidRDefault="0088730A" w:rsidP="001A10BD">
      <w:pPr>
        <w:pStyle w:val="Akapitzlist"/>
        <w:numPr>
          <w:ilvl w:val="1"/>
          <w:numId w:val="7"/>
        </w:numPr>
        <w:spacing w:after="0" w:line="240" w:lineRule="auto"/>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treścią </w:t>
      </w:r>
      <w:r w:rsidRPr="00506B0B">
        <w:t xml:space="preserve">załącznika nr </w:t>
      </w:r>
      <w:r w:rsidR="00FC0A85" w:rsidRPr="00506B0B">
        <w:t>5</w:t>
      </w:r>
      <w:r w:rsidRPr="00506B0B">
        <w:t xml:space="preserve"> do SIWZ</w:t>
      </w:r>
    </w:p>
    <w:p w14:paraId="5E0295A9" w14:textId="55705947" w:rsidR="0088730A" w:rsidRPr="004E2EBE" w:rsidRDefault="0088730A" w:rsidP="001A10BD">
      <w:pPr>
        <w:pStyle w:val="Akapitzlist"/>
        <w:numPr>
          <w:ilvl w:val="1"/>
          <w:numId w:val="7"/>
        </w:numPr>
        <w:spacing w:after="0" w:line="240" w:lineRule="auto"/>
        <w:jc w:val="both"/>
      </w:pPr>
      <w:r w:rsidRPr="004E2EBE">
        <w:t xml:space="preserve">oświadczenia Wykonawcy o braku orzeczenia wobec niego tytułem środka zapobiegawczego zakazu ubiegania się o zamówienie publiczne, zgodnie z treścią </w:t>
      </w:r>
      <w:r w:rsidRPr="00506B0B">
        <w:t xml:space="preserve">załącznika nr </w:t>
      </w:r>
      <w:r w:rsidR="00FC0A85" w:rsidRPr="00506B0B">
        <w:t>6</w:t>
      </w:r>
      <w:r w:rsidRPr="00506B0B">
        <w:t xml:space="preserve"> do SIWZ</w:t>
      </w:r>
    </w:p>
    <w:p w14:paraId="21083F90" w14:textId="605C7D89" w:rsidR="0088730A" w:rsidRPr="00933C21" w:rsidRDefault="0088730A" w:rsidP="001A10BD">
      <w:pPr>
        <w:pStyle w:val="Akapitzlist"/>
        <w:numPr>
          <w:ilvl w:val="1"/>
          <w:numId w:val="7"/>
        </w:numPr>
        <w:spacing w:after="0" w:line="240" w:lineRule="auto"/>
        <w:jc w:val="both"/>
      </w:pPr>
      <w:r w:rsidRPr="004E2EBE">
        <w:t>oświadczenia Wykonawcy</w:t>
      </w:r>
      <w:r w:rsidRPr="0088730A">
        <w:t xml:space="preserve"> o niezaleganiu z opłacaniem podatków i opłat lokalnych, o których mowa w ustawie z dnia 12 stycznia 1991 r. o podatkach i </w:t>
      </w:r>
      <w:r w:rsidRPr="004E2EBE">
        <w:t xml:space="preserve">opłatach lokalnych (tekst jednolity: Dz. U. z 2018 r. poz. 1445, z </w:t>
      </w:r>
      <w:proofErr w:type="spellStart"/>
      <w:r w:rsidRPr="004E2EBE">
        <w:t>późn</w:t>
      </w:r>
      <w:proofErr w:type="spellEnd"/>
      <w:r w:rsidRPr="004E2EBE">
        <w:t xml:space="preserve">. zm.), zgodnie z </w:t>
      </w:r>
      <w:r w:rsidRPr="00506B0B">
        <w:t xml:space="preserve">treścią załącznika nr </w:t>
      </w:r>
      <w:r w:rsidR="00FC0A85" w:rsidRPr="00506B0B">
        <w:t>7</w:t>
      </w:r>
      <w:r w:rsidRPr="00506B0B">
        <w:t xml:space="preserve"> do SIWZ</w:t>
      </w:r>
    </w:p>
    <w:p w14:paraId="6181646A" w14:textId="77777777" w:rsidR="00287C14" w:rsidRDefault="008C7AB4" w:rsidP="001A10BD">
      <w:pPr>
        <w:pStyle w:val="Akapitzlist"/>
        <w:numPr>
          <w:ilvl w:val="1"/>
          <w:numId w:val="12"/>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1A10BD">
      <w:pPr>
        <w:pStyle w:val="Akapitzlist"/>
        <w:numPr>
          <w:ilvl w:val="1"/>
          <w:numId w:val="12"/>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7777777" w:rsidR="006E50B0" w:rsidRDefault="00391B33" w:rsidP="001A10BD">
      <w:pPr>
        <w:pStyle w:val="Akapitzlist"/>
        <w:numPr>
          <w:ilvl w:val="1"/>
          <w:numId w:val="12"/>
        </w:numPr>
        <w:spacing w:after="0" w:line="240" w:lineRule="auto"/>
        <w:jc w:val="both"/>
      </w:pPr>
      <w:r w:rsidRPr="00391B33">
        <w:t xml:space="preserve">Zgodnie z art. 24aa </w:t>
      </w:r>
      <w:r w:rsidR="00A97BAC">
        <w:t xml:space="preserve">ustawy </w:t>
      </w:r>
      <w:proofErr w:type="spellStart"/>
      <w:r w:rsidR="00A97BAC">
        <w:t>Pzp</w:t>
      </w:r>
      <w:proofErr w:type="spellEnd"/>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475C03B7" w14:textId="77777777" w:rsidR="00271E4D" w:rsidRPr="00271E4D" w:rsidRDefault="00067A06" w:rsidP="001A10BD">
      <w:pPr>
        <w:pStyle w:val="Akapitzlist"/>
        <w:numPr>
          <w:ilvl w:val="1"/>
          <w:numId w:val="12"/>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654FEE92" w:rsidR="00271E4D" w:rsidRPr="00271E4D" w:rsidRDefault="00067A06"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w:t>
      </w:r>
      <w:proofErr w:type="spellStart"/>
      <w:r w:rsidRPr="00506B0B">
        <w:t>ppkt</w:t>
      </w:r>
      <w:proofErr w:type="spellEnd"/>
      <w:r w:rsidRPr="00506B0B">
        <w:t xml:space="preserve"> 2</w:t>
      </w:r>
      <w:r w:rsidR="0088730A" w:rsidRPr="00506B0B">
        <w:t xml:space="preserve"> lit. </w:t>
      </w:r>
      <w:r w:rsidR="00090761" w:rsidRPr="00506B0B">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p>
    <w:p w14:paraId="58516D15" w14:textId="446639C8" w:rsidR="00271E4D" w:rsidRPr="00271E4D" w:rsidRDefault="00271E4D"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w:t>
      </w:r>
      <w:proofErr w:type="spellStart"/>
      <w:r w:rsidRPr="00506B0B">
        <w:t>ppkt</w:t>
      </w:r>
      <w:proofErr w:type="spellEnd"/>
      <w:r w:rsidRPr="00506B0B">
        <w:t xml:space="preserve"> 2 lit. b – d</w:t>
      </w:r>
      <w:r w:rsidRPr="00271E4D">
        <w:t xml:space="preserve"> SIWZ składa </w:t>
      </w:r>
      <w:r w:rsidR="00067A06" w:rsidRPr="00271E4D">
        <w:t>dokument lub dokumenty wystawione w kraju, w którym Wykonawca ma siedzibę lub miejsce zamieszkania, potwierdzające odpowiednio, że</w:t>
      </w:r>
      <w:r w:rsidRPr="00271E4D">
        <w:t>:</w:t>
      </w:r>
    </w:p>
    <w:p w14:paraId="5E05E6BF" w14:textId="4998ECDF" w:rsidR="00271E4D" w:rsidRPr="00271E4D" w:rsidRDefault="00271E4D" w:rsidP="001A10BD">
      <w:pPr>
        <w:pStyle w:val="Akapitzlist"/>
        <w:numPr>
          <w:ilvl w:val="3"/>
          <w:numId w:val="12"/>
        </w:numPr>
        <w:tabs>
          <w:tab w:val="left" w:pos="851"/>
        </w:tabs>
        <w:spacing w:after="0" w:line="240" w:lineRule="auto"/>
        <w:jc w:val="both"/>
      </w:pPr>
      <w:r w:rsidRPr="00271E4D">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271E4D">
        <w:lastRenderedPageBreak/>
        <w:t>wstrzymanie w całości wykonania decyzji właściwego organu - wystawione nie wcześniej niż 3 miesiące przed upływem terminu składania ofert.</w:t>
      </w:r>
    </w:p>
    <w:p w14:paraId="65C197B9" w14:textId="03F4B76C" w:rsidR="00C61889" w:rsidRPr="00271E4D" w:rsidRDefault="00067A06" w:rsidP="001A10BD">
      <w:pPr>
        <w:pStyle w:val="Akapitzlist"/>
        <w:numPr>
          <w:ilvl w:val="3"/>
          <w:numId w:val="12"/>
        </w:numPr>
        <w:tabs>
          <w:tab w:val="left" w:pos="851"/>
        </w:tabs>
        <w:spacing w:after="0" w:line="240" w:lineRule="auto"/>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464A6F0" w:rsidR="00067A06" w:rsidRDefault="00067A06" w:rsidP="001A10BD">
      <w:pPr>
        <w:pStyle w:val="Akapitzlist"/>
        <w:numPr>
          <w:ilvl w:val="1"/>
          <w:numId w:val="12"/>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rsidRPr="00506B0B">
        <w:t>w pkt 9.</w:t>
      </w:r>
      <w:r w:rsidR="00EB51C3" w:rsidRPr="00506B0B">
        <w:t>10</w:t>
      </w:r>
      <w:r w:rsidR="00090761" w:rsidRPr="00506B0B">
        <w:t>.</w:t>
      </w:r>
      <w:r w:rsidR="007F2AA2" w:rsidRPr="00506B0B">
        <w:t xml:space="preserve"> </w:t>
      </w:r>
      <w:r w:rsidRPr="00506B0B">
        <w:t>SIWZ,</w:t>
      </w:r>
      <w:r w:rsidRPr="00067A06">
        <w:t xml:space="preserve">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Default="00067A06" w:rsidP="001A10BD">
      <w:pPr>
        <w:pStyle w:val="Akapitzlist"/>
        <w:numPr>
          <w:ilvl w:val="1"/>
          <w:numId w:val="12"/>
        </w:numPr>
        <w:tabs>
          <w:tab w:val="left" w:pos="851"/>
        </w:tabs>
        <w:spacing w:after="0" w:line="240" w:lineRule="auto"/>
        <w:jc w:val="both"/>
      </w:pPr>
      <w:r w:rsidRPr="00067A06">
        <w:t>W przypadku wątpliwości co do treści dokumentu złożonego przez Wykonawcę, Zamawiający może zwrócić się do właściwych organów kraju, w którym</w:t>
      </w:r>
      <w:r w:rsidR="00D6623C">
        <w:t xml:space="preserve"> Wykonawca ma siedzibę lub miejsce zamieszkania lub </w:t>
      </w:r>
      <w:r w:rsidRPr="00067A06">
        <w:t>miejsce zamieszkania ma osoba, której dokument dotyczy, o udzielenie niezbędnych informacji dotyczących tego dokumentu</w:t>
      </w:r>
      <w:r>
        <w:t>.</w:t>
      </w:r>
    </w:p>
    <w:p w14:paraId="72EED725" w14:textId="7D93C483" w:rsidR="003806AB" w:rsidRDefault="003806AB" w:rsidP="001A10BD">
      <w:pPr>
        <w:pStyle w:val="Akapitzlist"/>
        <w:numPr>
          <w:ilvl w:val="1"/>
          <w:numId w:val="12"/>
        </w:numPr>
        <w:tabs>
          <w:tab w:val="left" w:pos="851"/>
        </w:tabs>
        <w:spacing w:after="0" w:line="240" w:lineRule="auto"/>
        <w:jc w:val="both"/>
      </w:pPr>
      <w:r w:rsidRPr="003806AB">
        <w:t xml:space="preserve">Wykonawca mający siedzibę na terytorium Rzeczypospolitej Polskiej, w odniesieniu do osoby mającej miejsce zamieszkania poza terytorium Rzeczypospolitej Polskiej, której dotyczy dokument wskazany w </w:t>
      </w:r>
      <w:r w:rsidRPr="00EE5B8F">
        <w:t>pkt 9.</w:t>
      </w:r>
      <w:r w:rsidR="00EB51C3" w:rsidRPr="00EE5B8F">
        <w:t>6</w:t>
      </w:r>
      <w:r w:rsidR="00C61071" w:rsidRPr="00EE5B8F">
        <w:t>.</w:t>
      </w:r>
      <w:r w:rsidRPr="00EE5B8F">
        <w:t xml:space="preserve"> </w:t>
      </w:r>
      <w:proofErr w:type="spellStart"/>
      <w:r w:rsidRPr="00EE5B8F">
        <w:t>ppkt</w:t>
      </w:r>
      <w:proofErr w:type="spellEnd"/>
      <w:r w:rsidRPr="00EE5B8F">
        <w:t xml:space="preserve"> 2 lit. a SIWZ, składa dokument, o którym mowa w pkt 9.</w:t>
      </w:r>
      <w:r w:rsidR="00EB51C3" w:rsidRPr="00EE5B8F">
        <w:t>10</w:t>
      </w:r>
      <w:r w:rsidR="00C61071" w:rsidRPr="00EE5B8F">
        <w:t>.</w:t>
      </w:r>
      <w:r w:rsidRPr="00EE5B8F">
        <w:t xml:space="preserve"> </w:t>
      </w:r>
      <w:proofErr w:type="spellStart"/>
      <w:r w:rsidRPr="00EE5B8F">
        <w:t>ppkt</w:t>
      </w:r>
      <w:proofErr w:type="spellEnd"/>
      <w:r w:rsidRPr="00EE5B8F">
        <w:t xml:space="preserve"> 1 SIWZ</w:t>
      </w:r>
      <w:r w:rsidRPr="003806AB">
        <w:t xml:space="preserve">, w zakresie określonym w art. 24 ust. 1 pkt 14 i 21 ustawy </w:t>
      </w:r>
      <w:proofErr w:type="spellStart"/>
      <w:r w:rsidRPr="003806AB">
        <w:t>Pzp</w:t>
      </w:r>
      <w:proofErr w:type="spellEnd"/>
      <w:r w:rsidRPr="003806AB">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 xml:space="preserve">. Dokument ten powinien być wystawiony nie wcześniej niż 6 miesięcy przed upływem terminu </w:t>
      </w:r>
      <w:r w:rsidR="00110F84">
        <w:t>składania ofert.</w:t>
      </w:r>
    </w:p>
    <w:p w14:paraId="188959E7" w14:textId="28D77FAF" w:rsidR="002E0783" w:rsidRPr="00391B33" w:rsidRDefault="002E0783" w:rsidP="001A10BD">
      <w:pPr>
        <w:pStyle w:val="Akapitzlist"/>
        <w:numPr>
          <w:ilvl w:val="1"/>
          <w:numId w:val="12"/>
        </w:numPr>
        <w:tabs>
          <w:tab w:val="left" w:pos="851"/>
        </w:tabs>
        <w:spacing w:after="0" w:line="240" w:lineRule="auto"/>
        <w:jc w:val="both"/>
      </w:pPr>
      <w:r w:rsidRPr="002E078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r>
        <w:t>.</w:t>
      </w:r>
    </w:p>
    <w:p w14:paraId="53DF9CFF" w14:textId="77777777" w:rsidR="005E35AD" w:rsidRPr="004962CF" w:rsidRDefault="005E35AD" w:rsidP="00540B08">
      <w:pPr>
        <w:spacing w:after="0" w:line="240" w:lineRule="auto"/>
        <w:jc w:val="both"/>
      </w:pPr>
    </w:p>
    <w:p w14:paraId="4496D234" w14:textId="77777777" w:rsidR="00B33614" w:rsidRDefault="008C7AB4" w:rsidP="001A10BD">
      <w:pPr>
        <w:pStyle w:val="Akapitzlist"/>
        <w:numPr>
          <w:ilvl w:val="0"/>
          <w:numId w:val="12"/>
        </w:numPr>
        <w:spacing w:after="0" w:line="240" w:lineRule="auto"/>
        <w:jc w:val="both"/>
        <w:rPr>
          <w:b/>
        </w:rPr>
      </w:pPr>
      <w:r>
        <w:rPr>
          <w:b/>
        </w:rPr>
        <w:t xml:space="preserve">Informacja dla Wykonawców polegających na zasobach innych podmiotów, na zasadach określonych w art. 22a ustawy </w:t>
      </w:r>
      <w:proofErr w:type="spellStart"/>
      <w:r>
        <w:rPr>
          <w:b/>
        </w:rPr>
        <w:t>Pzp</w:t>
      </w:r>
      <w:proofErr w:type="spellEnd"/>
      <w:r>
        <w:rPr>
          <w:b/>
        </w:rPr>
        <w:t xml:space="preserve"> oraz zamierzających powierzyć wykonanie części zamówienia podwykonawcom:</w:t>
      </w:r>
    </w:p>
    <w:p w14:paraId="690B007C" w14:textId="77777777" w:rsidR="008C7AB4" w:rsidRDefault="00D63039" w:rsidP="001A10BD">
      <w:pPr>
        <w:pStyle w:val="Akapitzlist"/>
        <w:numPr>
          <w:ilvl w:val="1"/>
          <w:numId w:val="12"/>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4C7B5B52" w:rsidR="00D63039" w:rsidRPr="00C34131" w:rsidRDefault="00D63039" w:rsidP="001A10BD">
      <w:pPr>
        <w:pStyle w:val="Akapitzlist"/>
        <w:numPr>
          <w:ilvl w:val="1"/>
          <w:numId w:val="12"/>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zamówienia</w:t>
      </w:r>
      <w:r w:rsidR="00DE31DE" w:rsidRPr="004E2EBE">
        <w:t xml:space="preserve"> </w:t>
      </w:r>
      <w:r w:rsidR="00DE31DE" w:rsidRPr="00EE5B8F">
        <w:t xml:space="preserve">– Załącznik nr </w:t>
      </w:r>
      <w:r w:rsidR="00EB51C3" w:rsidRPr="00EE5B8F">
        <w:t>11</w:t>
      </w:r>
      <w:r w:rsidR="00DE31DE" w:rsidRPr="00EE5B8F">
        <w:t xml:space="preserve"> do SIWZ.</w:t>
      </w:r>
    </w:p>
    <w:p w14:paraId="3D5F14C9" w14:textId="3F32F884" w:rsidR="007E511A" w:rsidRPr="00C34131" w:rsidRDefault="007E511A" w:rsidP="001A10BD">
      <w:pPr>
        <w:pStyle w:val="Akapitzlist"/>
        <w:numPr>
          <w:ilvl w:val="1"/>
          <w:numId w:val="12"/>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402ACC">
        <w:t xml:space="preserve"> i 8</w:t>
      </w:r>
      <w:r w:rsidR="00A97BAC">
        <w:t xml:space="preserve"> Ustawy</w:t>
      </w:r>
      <w:r w:rsidR="003B2086" w:rsidRPr="00C34131">
        <w:t>.</w:t>
      </w:r>
    </w:p>
    <w:p w14:paraId="03AD3D50" w14:textId="77777777" w:rsidR="00553352" w:rsidRPr="00182880" w:rsidRDefault="003B2086" w:rsidP="001A10BD">
      <w:pPr>
        <w:pStyle w:val="Akapitzlist"/>
        <w:numPr>
          <w:ilvl w:val="1"/>
          <w:numId w:val="12"/>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329EDADE" w:rsidR="0043130B" w:rsidRPr="00182880" w:rsidRDefault="0043130B" w:rsidP="001A10BD">
      <w:pPr>
        <w:pStyle w:val="Akapitzlist"/>
        <w:numPr>
          <w:ilvl w:val="1"/>
          <w:numId w:val="12"/>
        </w:numPr>
        <w:tabs>
          <w:tab w:val="left" w:pos="851"/>
        </w:tabs>
        <w:spacing w:after="0" w:line="240" w:lineRule="auto"/>
        <w:jc w:val="both"/>
      </w:pPr>
      <w:r w:rsidRPr="00182880">
        <w:t xml:space="preserve">Zamawiający żąda od Wykonawcy, który polega na zdolnościach lub sytuacji innych podmiotów na zasadach określonych w art. 22a Ustawy, przedstawienia w odniesieniu do tych podmiotów dokumentów wymienionych w </w:t>
      </w:r>
      <w:r w:rsidRPr="00EE5B8F">
        <w:t>pkt 9.</w:t>
      </w:r>
      <w:r w:rsidR="00EB51C3" w:rsidRPr="00EE5B8F">
        <w:t>6</w:t>
      </w:r>
      <w:r w:rsidR="00C61071" w:rsidRPr="00EE5B8F">
        <w:t>.</w:t>
      </w:r>
      <w:r w:rsidRPr="00EE5B8F">
        <w:t xml:space="preserve"> </w:t>
      </w:r>
      <w:proofErr w:type="spellStart"/>
      <w:r w:rsidRPr="00EE5B8F">
        <w:t>ppkt</w:t>
      </w:r>
      <w:proofErr w:type="spellEnd"/>
      <w:r w:rsidRPr="00EE5B8F">
        <w:t xml:space="preserve"> 2</w:t>
      </w:r>
      <w:r w:rsidR="00182880" w:rsidRPr="00EE5B8F">
        <w:t xml:space="preserve"> lit. </w:t>
      </w:r>
      <w:r w:rsidRPr="00EE5B8F">
        <w:t>a</w:t>
      </w:r>
      <w:r w:rsidR="00182880" w:rsidRPr="00EE5B8F">
        <w:t xml:space="preserve"> – g SIWZ</w:t>
      </w:r>
      <w:r w:rsidRPr="00EE5B8F">
        <w:t>.</w:t>
      </w:r>
    </w:p>
    <w:p w14:paraId="68923CF3" w14:textId="77777777" w:rsidR="00F22B7B" w:rsidRDefault="00F22B7B" w:rsidP="001A10BD">
      <w:pPr>
        <w:pStyle w:val="Akapitzlist"/>
        <w:numPr>
          <w:ilvl w:val="1"/>
          <w:numId w:val="12"/>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 SIWZ nie potwierdzają</w:t>
      </w:r>
      <w:r>
        <w:t xml:space="preserve"> spełnienia przez wykonawcę warunków udziału w </w:t>
      </w:r>
      <w:r>
        <w:lastRenderedPageBreak/>
        <w:t>postępowaniu lub zachodzą wobec tych podmiotów podstawy wykluczenia, Zamawiający żąda, aby wykonawca w terminie określonym przez Zamawiającego:</w:t>
      </w:r>
    </w:p>
    <w:p w14:paraId="4D392D1D" w14:textId="77777777" w:rsidR="00F22B7B" w:rsidRDefault="00F22B7B" w:rsidP="001A10BD">
      <w:pPr>
        <w:pStyle w:val="Akapitzlist"/>
        <w:numPr>
          <w:ilvl w:val="0"/>
          <w:numId w:val="8"/>
        </w:numPr>
        <w:spacing w:after="0" w:line="240" w:lineRule="auto"/>
        <w:jc w:val="both"/>
      </w:pPr>
      <w:r>
        <w:t>zastąpił ten podmiot innym podmiotem lub podmiotami lub</w:t>
      </w:r>
    </w:p>
    <w:p w14:paraId="25848E86" w14:textId="273711AF" w:rsidR="00F22B7B" w:rsidRDefault="00F22B7B" w:rsidP="001A10BD">
      <w:pPr>
        <w:pStyle w:val="Akapitzlist"/>
        <w:numPr>
          <w:ilvl w:val="0"/>
          <w:numId w:val="8"/>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C61071">
        <w:t>.</w:t>
      </w:r>
      <w:r>
        <w:t xml:space="preserve"> SIWZ.</w:t>
      </w:r>
    </w:p>
    <w:p w14:paraId="695C6E1D" w14:textId="77777777" w:rsidR="0043130B" w:rsidRDefault="0043130B" w:rsidP="001A10BD">
      <w:pPr>
        <w:pStyle w:val="Akapitzlist"/>
        <w:numPr>
          <w:ilvl w:val="1"/>
          <w:numId w:val="12"/>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1A10BD">
      <w:pPr>
        <w:pStyle w:val="Akapitzlist"/>
        <w:numPr>
          <w:ilvl w:val="0"/>
          <w:numId w:val="13"/>
        </w:numPr>
        <w:spacing w:after="0" w:line="240" w:lineRule="auto"/>
        <w:jc w:val="both"/>
      </w:pPr>
      <w:r>
        <w:t>zakres dostępnych Wykonawcy zasobów innego podmiotu,</w:t>
      </w:r>
    </w:p>
    <w:p w14:paraId="094C1CFF" w14:textId="77777777" w:rsidR="0043130B" w:rsidRDefault="0043130B" w:rsidP="001A10BD">
      <w:pPr>
        <w:pStyle w:val="Akapitzlist"/>
        <w:numPr>
          <w:ilvl w:val="0"/>
          <w:numId w:val="13"/>
        </w:numPr>
        <w:spacing w:after="0" w:line="240" w:lineRule="auto"/>
        <w:jc w:val="both"/>
      </w:pPr>
      <w:r>
        <w:t>sposób wykorzystania zasobów innego podmiotu, przez Wykonawcę, przy wykonywaniu zamówienia publicznego,</w:t>
      </w:r>
    </w:p>
    <w:p w14:paraId="48010D92" w14:textId="77777777" w:rsidR="0043130B" w:rsidRDefault="0043130B" w:rsidP="001A10BD">
      <w:pPr>
        <w:pStyle w:val="Akapitzlist"/>
        <w:numPr>
          <w:ilvl w:val="0"/>
          <w:numId w:val="13"/>
        </w:numPr>
        <w:spacing w:after="0" w:line="240" w:lineRule="auto"/>
        <w:jc w:val="both"/>
      </w:pPr>
      <w:r>
        <w:t>zakres i okres udziału innego podmiotu przy wykonywaniu zamówienia publicznego,</w:t>
      </w:r>
    </w:p>
    <w:p w14:paraId="6B7276F3" w14:textId="77777777" w:rsidR="0043130B" w:rsidRDefault="0043130B" w:rsidP="001A10BD">
      <w:pPr>
        <w:pStyle w:val="Akapitzlist"/>
        <w:numPr>
          <w:ilvl w:val="0"/>
          <w:numId w:val="13"/>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14A2B1C" w14:textId="586AA344" w:rsidR="005E35AD" w:rsidRDefault="00524591" w:rsidP="001A10BD">
      <w:pPr>
        <w:pStyle w:val="Akapitzlist"/>
        <w:numPr>
          <w:ilvl w:val="1"/>
          <w:numId w:val="12"/>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77777777" w:rsidR="007617A3" w:rsidRDefault="007617A3" w:rsidP="001A10BD">
      <w:pPr>
        <w:pStyle w:val="Akapitzlist"/>
        <w:numPr>
          <w:ilvl w:val="0"/>
          <w:numId w:val="12"/>
        </w:numPr>
        <w:spacing w:after="0" w:line="240" w:lineRule="auto"/>
        <w:jc w:val="both"/>
        <w:rPr>
          <w:b/>
        </w:rPr>
      </w:pPr>
      <w:r>
        <w:rPr>
          <w:b/>
        </w:rPr>
        <w:t xml:space="preserve">Informacja </w:t>
      </w:r>
      <w:r w:rsidR="00C02C65">
        <w:rPr>
          <w:b/>
        </w:rPr>
        <w:t>dla wykonawców wspólnie ubiegających się o udzielenie zamówienia (spółki cywilne, konsorcja):</w:t>
      </w:r>
    </w:p>
    <w:p w14:paraId="680D5868" w14:textId="77777777" w:rsidR="00C02C65" w:rsidRPr="00C02C65" w:rsidRDefault="00C02C65" w:rsidP="001A10BD">
      <w:pPr>
        <w:pStyle w:val="Akapitzlist"/>
        <w:numPr>
          <w:ilvl w:val="1"/>
          <w:numId w:val="12"/>
        </w:numPr>
        <w:tabs>
          <w:tab w:val="left" w:pos="851"/>
        </w:tabs>
        <w:spacing w:after="0" w:line="240" w:lineRule="auto"/>
        <w:jc w:val="both"/>
        <w:rPr>
          <w:b/>
        </w:rPr>
      </w:pPr>
      <w:r>
        <w:t xml:space="preserve">W przypadku wykonawców wspólnie ubiegających się o udzielenie zamówienia, zgodnie z art. 23 ust. 2 ustawy </w:t>
      </w:r>
      <w:proofErr w:type="spellStart"/>
      <w:r>
        <w:t>Pzp</w:t>
      </w:r>
      <w:proofErr w:type="spellEnd"/>
      <w: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1A10BD">
      <w:pPr>
        <w:pStyle w:val="Akapitzlist"/>
        <w:numPr>
          <w:ilvl w:val="1"/>
          <w:numId w:val="12"/>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77777777" w:rsidR="00206DCF" w:rsidRDefault="00206DCF" w:rsidP="001A10BD">
      <w:pPr>
        <w:pStyle w:val="Akapitzlist"/>
        <w:numPr>
          <w:ilvl w:val="1"/>
          <w:numId w:val="12"/>
        </w:numPr>
        <w:tabs>
          <w:tab w:val="left" w:pos="851"/>
        </w:tabs>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14:paraId="31C57C82" w14:textId="3164FEC9" w:rsidR="00206DCF" w:rsidRDefault="00206DCF" w:rsidP="001A10BD">
      <w:pPr>
        <w:pStyle w:val="Akapitzlist"/>
        <w:numPr>
          <w:ilvl w:val="1"/>
          <w:numId w:val="12"/>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A8F4202" w14:textId="34E40A2A" w:rsidR="003773DB" w:rsidRDefault="003773DB" w:rsidP="003773DB">
      <w:pPr>
        <w:pStyle w:val="Akapitzlist"/>
        <w:tabs>
          <w:tab w:val="left" w:pos="851"/>
        </w:tabs>
        <w:spacing w:after="0" w:line="240" w:lineRule="auto"/>
        <w:ind w:left="792"/>
        <w:jc w:val="both"/>
      </w:pPr>
    </w:p>
    <w:p w14:paraId="00465B00" w14:textId="77777777" w:rsidR="00206DCF" w:rsidRDefault="00206DCF" w:rsidP="00196B22">
      <w:pPr>
        <w:spacing w:after="0" w:line="240" w:lineRule="auto"/>
        <w:jc w:val="both"/>
      </w:pPr>
    </w:p>
    <w:p w14:paraId="261DC553" w14:textId="77777777" w:rsidR="000C46A8" w:rsidRPr="000C46A8" w:rsidRDefault="00CF6CAA" w:rsidP="001A10BD">
      <w:pPr>
        <w:pStyle w:val="Akapitzlist"/>
        <w:numPr>
          <w:ilvl w:val="0"/>
          <w:numId w:val="12"/>
        </w:numPr>
        <w:spacing w:after="0" w:line="240" w:lineRule="auto"/>
        <w:jc w:val="both"/>
        <w:rPr>
          <w:b/>
        </w:rPr>
      </w:pPr>
      <w:r>
        <w:rPr>
          <w:b/>
        </w:rPr>
        <w:t>Podwykonawstwo</w:t>
      </w:r>
      <w:r w:rsidR="000C46A8" w:rsidRPr="000C46A8">
        <w:rPr>
          <w:b/>
        </w:rPr>
        <w:t>:</w:t>
      </w:r>
    </w:p>
    <w:p w14:paraId="5EB0CFC9" w14:textId="21809A58" w:rsidR="002C271D" w:rsidRDefault="00BB4B3B" w:rsidP="001A10BD">
      <w:pPr>
        <w:pStyle w:val="Akapitzlist"/>
        <w:numPr>
          <w:ilvl w:val="1"/>
          <w:numId w:val="12"/>
        </w:numPr>
        <w:tabs>
          <w:tab w:val="left" w:pos="851"/>
        </w:tabs>
        <w:spacing w:after="0" w:line="240" w:lineRule="auto"/>
        <w:jc w:val="both"/>
      </w:pPr>
      <w:r>
        <w:t>Zgodnie z art. 36a ust. 1 u</w:t>
      </w:r>
      <w:r w:rsidR="00D05647">
        <w:t>stawy</w:t>
      </w:r>
      <w:r>
        <w:t xml:space="preserve"> </w:t>
      </w:r>
      <w:proofErr w:type="spellStart"/>
      <w:r>
        <w:t>Pzp</w:t>
      </w:r>
      <w:proofErr w:type="spellEnd"/>
      <w:r w:rsidR="00D05647">
        <w:t xml:space="preserve"> Wykonawca może powierzyć wykonanie części zamówienia podwykonawcy.</w:t>
      </w:r>
    </w:p>
    <w:p w14:paraId="154016E6" w14:textId="1BF1C6A5" w:rsidR="00BB4B3B" w:rsidRDefault="00D05647" w:rsidP="001A10BD">
      <w:pPr>
        <w:pStyle w:val="Akapitzlist"/>
        <w:numPr>
          <w:ilvl w:val="1"/>
          <w:numId w:val="12"/>
        </w:numPr>
        <w:tabs>
          <w:tab w:val="left" w:pos="851"/>
        </w:tabs>
        <w:spacing w:after="0" w:line="240" w:lineRule="auto"/>
        <w:jc w:val="both"/>
      </w:pPr>
      <w:r>
        <w:t xml:space="preserve">Na podstawie </w:t>
      </w:r>
      <w:r w:rsidR="00BB4B3B">
        <w:t>art. 36b ust. 1 u</w:t>
      </w:r>
      <w:r>
        <w:t xml:space="preserve">stawy </w:t>
      </w:r>
      <w:proofErr w:type="spellStart"/>
      <w:r w:rsidR="00BB4B3B">
        <w:t>Pzp</w:t>
      </w:r>
      <w:proofErr w:type="spellEnd"/>
      <w:r w:rsidR="00BB4B3B">
        <w:t xml:space="preserve">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8B63C1">
        <w:t>, o ile są znane</w:t>
      </w:r>
      <w:r w:rsidR="0004051F">
        <w:t>.</w:t>
      </w:r>
    </w:p>
    <w:p w14:paraId="56BB26DB" w14:textId="77777777" w:rsidR="0045661A" w:rsidRDefault="008C5327" w:rsidP="001A10BD">
      <w:pPr>
        <w:pStyle w:val="Akapitzlist"/>
        <w:numPr>
          <w:ilvl w:val="1"/>
          <w:numId w:val="12"/>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wykonawca, o ile są już znane, podał nazwy albo imiona i </w:t>
      </w:r>
      <w:r w:rsidR="00A35BD9">
        <w:lastRenderedPageBreak/>
        <w:t>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1DABB8" w14:textId="65919D24" w:rsidR="00463BE7" w:rsidRDefault="003D29C6" w:rsidP="00463BE7">
      <w:pPr>
        <w:pStyle w:val="Akapitzlist"/>
        <w:numPr>
          <w:ilvl w:val="1"/>
          <w:numId w:val="12"/>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ustawy </w:t>
      </w:r>
      <w:proofErr w:type="spellStart"/>
      <w:r w:rsidR="00A35BD9">
        <w:t>Pzp</w:t>
      </w:r>
      <w:proofErr w:type="spellEnd"/>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477B68E5" w:rsidR="00D05647" w:rsidRDefault="003D29C6" w:rsidP="001A10BD">
      <w:pPr>
        <w:pStyle w:val="Akapitzlist"/>
        <w:numPr>
          <w:ilvl w:val="1"/>
          <w:numId w:val="12"/>
        </w:numPr>
        <w:tabs>
          <w:tab w:val="left" w:pos="851"/>
        </w:tabs>
        <w:spacing w:after="0" w:line="240" w:lineRule="auto"/>
        <w:jc w:val="both"/>
      </w:pPr>
      <w:r>
        <w:t xml:space="preserve">Zgodnie z </w:t>
      </w:r>
      <w:r w:rsidRPr="004E2EBE">
        <w:t>dyspo</w:t>
      </w:r>
      <w:r w:rsidR="006E5F99" w:rsidRPr="004E2EBE">
        <w:t>zycją</w:t>
      </w:r>
      <w:r w:rsidRPr="004E2EBE">
        <w:t xml:space="preserve"> wyrażoną w art. 36 ust. 2 pkt 11 i 12</w:t>
      </w:r>
      <w:r w:rsidR="00D05647" w:rsidRPr="004E2EBE">
        <w:t xml:space="preserve"> </w:t>
      </w:r>
      <w:r w:rsidRPr="004E2EBE">
        <w:t>Ustawy Zamawiający określił w</w:t>
      </w:r>
      <w:r w:rsidR="00E07832">
        <w:t>e Wzorze Aktu</w:t>
      </w:r>
      <w:r w:rsidRPr="004E2EBE">
        <w:t xml:space="preserve"> U</w:t>
      </w:r>
      <w:r w:rsidR="00C652BB" w:rsidRPr="004E2EBE">
        <w:t>mow</w:t>
      </w:r>
      <w:r w:rsidR="00E07832">
        <w:t>y</w:t>
      </w:r>
      <w:r w:rsidR="00C652BB" w:rsidRPr="004E2EBE">
        <w:t xml:space="preserve"> stanowiąc</w:t>
      </w:r>
      <w:r w:rsidR="00E07832">
        <w:t>ym</w:t>
      </w:r>
      <w:r w:rsidR="00C652BB" w:rsidRPr="004E2EBE">
        <w:t xml:space="preserve"> </w:t>
      </w:r>
      <w:r w:rsidR="00E07832" w:rsidRPr="00EE5B8F">
        <w:t>z</w:t>
      </w:r>
      <w:r w:rsidR="00C652BB" w:rsidRPr="00EE5B8F">
        <w:t xml:space="preserve">ałącznik nr </w:t>
      </w:r>
      <w:r w:rsidR="004E2EBE" w:rsidRPr="00EE5B8F">
        <w:t>1</w:t>
      </w:r>
      <w:r w:rsidR="00E07832" w:rsidRPr="00EE5B8F">
        <w:t>2</w:t>
      </w:r>
      <w:r w:rsidR="0027789F" w:rsidRPr="00EE5B8F">
        <w:t xml:space="preserve"> </w:t>
      </w:r>
      <w:r w:rsidRPr="00EE5B8F">
        <w:t>do SIWZ.</w:t>
      </w:r>
    </w:p>
    <w:p w14:paraId="11D632E1" w14:textId="77777777" w:rsidR="003D29C6" w:rsidRDefault="00AB47AE" w:rsidP="001A10BD">
      <w:pPr>
        <w:pStyle w:val="Akapitzlist"/>
        <w:numPr>
          <w:ilvl w:val="2"/>
          <w:numId w:val="12"/>
        </w:numPr>
        <w:spacing w:after="0" w:line="240" w:lineRule="auto"/>
        <w:jc w:val="both"/>
      </w:pPr>
      <w:r>
        <w:t>w</w:t>
      </w:r>
      <w:r w:rsidR="003D29C6">
        <w:t>ymagania dotyczące umowy o podwykonawstwo, której przedmiotem są roboty budowlane, których niespełnienie spowoduje zgłoszenie przez Zamawiającego odpowiednio zastrzeżeń lub sprzeciwu,</w:t>
      </w:r>
    </w:p>
    <w:p w14:paraId="616AA087" w14:textId="3B96819C" w:rsidR="00003322" w:rsidRDefault="00AB47AE" w:rsidP="001A10BD">
      <w:pPr>
        <w:pStyle w:val="Akapitzlist"/>
        <w:numPr>
          <w:ilvl w:val="2"/>
          <w:numId w:val="12"/>
        </w:numPr>
        <w:spacing w:after="0" w:line="240" w:lineRule="auto"/>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6C6CCD">
        <w:t>,</w:t>
      </w:r>
    </w:p>
    <w:p w14:paraId="17F70262" w14:textId="275193B4" w:rsidR="006C6CCD" w:rsidRPr="005A25D5" w:rsidRDefault="006C6CCD" w:rsidP="001A10BD">
      <w:pPr>
        <w:pStyle w:val="Akapitzlist"/>
        <w:numPr>
          <w:ilvl w:val="2"/>
          <w:numId w:val="12"/>
        </w:numPr>
        <w:spacing w:after="0" w:line="240" w:lineRule="auto"/>
        <w:jc w:val="both"/>
      </w:pPr>
      <w:r w:rsidRPr="005A25D5">
        <w:t>procentową wartość ostatniej części wynagrodzenia za wykonanie Umowy określoną zgodnie  z art. 143a ust. 3 Ustawy, która nie może wynosić więcej niż 10% wynagrodzenia należnego Wykonawcy.</w:t>
      </w:r>
    </w:p>
    <w:p w14:paraId="7F9C1C68" w14:textId="2670A321" w:rsidR="00463BE7" w:rsidRPr="00463BE7" w:rsidRDefault="00463BE7" w:rsidP="00463BE7">
      <w:pPr>
        <w:pStyle w:val="Akapitzlist"/>
        <w:numPr>
          <w:ilvl w:val="1"/>
          <w:numId w:val="12"/>
        </w:numPr>
        <w:tabs>
          <w:tab w:val="left" w:pos="851"/>
        </w:tabs>
        <w:spacing w:after="0" w:line="240" w:lineRule="auto"/>
        <w:jc w:val="both"/>
      </w:pPr>
      <w:r w:rsidRPr="00CF0025">
        <w:rPr>
          <w:rFonts w:ascii="Calibri" w:eastAsia="Times New Roman" w:hAnsi="Calibri" w:cs="Times New Roman"/>
          <w:lang w:eastAsia="pl-PL"/>
        </w:rPr>
        <w:t xml:space="preserve">Powierzenie wykonania części zamówienia podwykonawcom nie zwalnia Wykonawcy </w:t>
      </w:r>
      <w:r w:rsidRPr="00CF0025">
        <w:rPr>
          <w:rFonts w:ascii="Calibri" w:eastAsia="Times New Roman" w:hAnsi="Calibri" w:cs="Times New Roman"/>
          <w:lang w:eastAsia="pl-PL"/>
        </w:rPr>
        <w:br/>
        <w:t>z odpowiedzialności za należyte wykonanie tego zamówienia.</w:t>
      </w:r>
    </w:p>
    <w:p w14:paraId="529D3D20" w14:textId="77777777" w:rsidR="00553121" w:rsidRDefault="00553121" w:rsidP="00540B08">
      <w:pPr>
        <w:spacing w:after="0" w:line="240" w:lineRule="auto"/>
        <w:jc w:val="both"/>
      </w:pPr>
    </w:p>
    <w:p w14:paraId="042D6C4C" w14:textId="46896590" w:rsidR="003D6B75" w:rsidRPr="00CC5EAF" w:rsidRDefault="00003322" w:rsidP="001A10BD">
      <w:pPr>
        <w:pStyle w:val="Akapitzlist"/>
        <w:numPr>
          <w:ilvl w:val="0"/>
          <w:numId w:val="12"/>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5DA04A64" w14:textId="77777777" w:rsidR="00003322" w:rsidRPr="00301817" w:rsidRDefault="00003322" w:rsidP="001A10BD">
      <w:pPr>
        <w:pStyle w:val="Akapitzlist"/>
        <w:numPr>
          <w:ilvl w:val="1"/>
          <w:numId w:val="12"/>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6FEFCD65" w:rsidR="00301817" w:rsidRPr="00301817" w:rsidRDefault="0006013E" w:rsidP="001A10BD">
      <w:pPr>
        <w:pStyle w:val="Akapitzlist"/>
        <w:numPr>
          <w:ilvl w:val="1"/>
          <w:numId w:val="12"/>
        </w:numPr>
        <w:tabs>
          <w:tab w:val="left" w:pos="851"/>
        </w:tabs>
        <w:spacing w:after="0" w:line="240" w:lineRule="auto"/>
        <w:jc w:val="both"/>
      </w:pPr>
      <w:r w:rsidRPr="00301817">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 xml:space="preserve">Platformy zakupowej </w:t>
      </w:r>
      <w:hyperlink r:id="rId16" w:history="1">
        <w:r w:rsidR="00301817" w:rsidRPr="00301817">
          <w:rPr>
            <w:rStyle w:val="Hipercze"/>
            <w:b/>
          </w:rPr>
          <w:t>https://platformazakupowa.pl/pn/zimslupsk</w:t>
        </w:r>
      </w:hyperlink>
      <w:r w:rsidR="00301817" w:rsidRPr="00301817">
        <w:t xml:space="preserve"> i formularza </w:t>
      </w:r>
      <w:r w:rsidR="00301817" w:rsidRPr="00301817">
        <w:rPr>
          <w:b/>
          <w:i/>
        </w:rPr>
        <w:t>Wyślij wiadomość</w:t>
      </w:r>
      <w:r w:rsidR="00301817" w:rsidRPr="00301817">
        <w:t xml:space="preserve"> dostępnego na stronie dotyczącej danego postępowania.</w:t>
      </w:r>
    </w:p>
    <w:p w14:paraId="5DA78B8F" w14:textId="064B91E4" w:rsidR="00301817" w:rsidRDefault="00301817" w:rsidP="001A10BD">
      <w:pPr>
        <w:pStyle w:val="Akapitzlist"/>
        <w:numPr>
          <w:ilvl w:val="1"/>
          <w:numId w:val="12"/>
        </w:numPr>
        <w:tabs>
          <w:tab w:val="left" w:pos="851"/>
        </w:tabs>
        <w:spacing w:after="0" w:line="240" w:lineRule="auto"/>
        <w:jc w:val="both"/>
      </w:pPr>
      <w:r>
        <w:t>Forma złożenia dokumentów:</w:t>
      </w:r>
    </w:p>
    <w:p w14:paraId="1C288B88" w14:textId="1A15D140" w:rsidR="00301817" w:rsidRDefault="00301817" w:rsidP="001A10BD">
      <w:pPr>
        <w:pStyle w:val="Akapitzlist"/>
        <w:numPr>
          <w:ilvl w:val="2"/>
          <w:numId w:val="12"/>
        </w:numPr>
        <w:tabs>
          <w:tab w:val="left" w:pos="851"/>
        </w:tabs>
        <w:spacing w:after="0" w:line="240" w:lineRule="auto"/>
        <w:jc w:val="both"/>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F2FAFE" w14:textId="77777777" w:rsidR="00807306" w:rsidRDefault="00301817" w:rsidP="001A10BD">
      <w:pPr>
        <w:pStyle w:val="Akapitzlist"/>
        <w:numPr>
          <w:ilvl w:val="2"/>
          <w:numId w:val="12"/>
        </w:numPr>
        <w:tabs>
          <w:tab w:val="left" w:pos="851"/>
        </w:tabs>
        <w:spacing w:after="0" w:line="240" w:lineRule="auto"/>
        <w:jc w:val="both"/>
      </w:pPr>
      <w:r w:rsidRPr="00301817">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 </w:t>
      </w:r>
      <w:proofErr w:type="spellStart"/>
      <w:r w:rsidRPr="00301817">
        <w:t>ppkt</w:t>
      </w:r>
      <w:proofErr w:type="spellEnd"/>
      <w:r w:rsidRPr="00301817">
        <w:t xml:space="preserve"> 1</w:t>
      </w:r>
      <w:r>
        <w:t>):</w:t>
      </w:r>
    </w:p>
    <w:p w14:paraId="6911E218" w14:textId="77777777" w:rsidR="00807306" w:rsidRDefault="00807306" w:rsidP="001A10BD">
      <w:pPr>
        <w:pStyle w:val="Akapitzlist"/>
        <w:numPr>
          <w:ilvl w:val="3"/>
          <w:numId w:val="12"/>
        </w:numPr>
        <w:tabs>
          <w:tab w:val="left" w:pos="851"/>
        </w:tabs>
        <w:spacing w:after="0" w:line="240" w:lineRule="auto"/>
        <w:jc w:val="both"/>
      </w:pPr>
      <w:r w:rsidRPr="00903DAA">
        <w:t xml:space="preserve">w przypadku skorzystania z możliwości wypełnienia formularza jednolitego dokumentu przy wykorzystaniu narzędzia ESPD Wykonawca uzyska dostęp poprzez następującą stronę internetową: </w:t>
      </w:r>
      <w:hyperlink r:id="rId17" w:history="1">
        <w:r w:rsidRPr="005B4F11">
          <w:rPr>
            <w:rStyle w:val="Hipercze"/>
          </w:rPr>
          <w:t>https://ec.europa.eu/growth/tools-databases/espd</w:t>
        </w:r>
      </w:hyperlink>
      <w:r>
        <w:t xml:space="preserve"> </w:t>
      </w:r>
      <w:r w:rsidRPr="00903DAA">
        <w:t>. W tym celu należy podjąć następujące kroki:</w:t>
      </w:r>
    </w:p>
    <w:p w14:paraId="2780D2B9" w14:textId="5C3FC25F" w:rsidR="00807306" w:rsidRDefault="00807306" w:rsidP="001A10BD">
      <w:pPr>
        <w:pStyle w:val="Akapitzlist"/>
        <w:numPr>
          <w:ilvl w:val="4"/>
          <w:numId w:val="12"/>
        </w:numPr>
        <w:tabs>
          <w:tab w:val="left" w:pos="851"/>
        </w:tabs>
        <w:spacing w:after="0" w:line="240" w:lineRule="auto"/>
        <w:jc w:val="both"/>
      </w:pPr>
      <w:r w:rsidRPr="00903DAA">
        <w:t>ze strony internetowej Zamawiającego</w:t>
      </w:r>
      <w:r>
        <w:t xml:space="preserve"> – P</w:t>
      </w:r>
      <w:r w:rsidR="00591A51">
        <w:t>lat</w:t>
      </w:r>
      <w:r>
        <w:t xml:space="preserve">forma zakupowa </w:t>
      </w:r>
      <w:hyperlink r:id="rId18" w:history="1">
        <w:r w:rsidRPr="00807306">
          <w:rPr>
            <w:rStyle w:val="Hipercze"/>
            <w:b/>
          </w:rPr>
          <w:t>https://platformazakupowa.pl/pn/zimslupsk</w:t>
        </w:r>
      </w:hyperlink>
      <w:r w:rsidRPr="00761B3C">
        <w:t>,</w:t>
      </w:r>
      <w:r w:rsidRPr="00903DAA">
        <w:t xml:space="preserve"> na której udostępniony został </w:t>
      </w:r>
      <w:r w:rsidRPr="00903DAA">
        <w:lastRenderedPageBreak/>
        <w:t>dokument SIWZ należy pobrać plik w formacie XML o nazwie „Jednolity dokument” i zapisać go na dysku twardym,</w:t>
      </w:r>
    </w:p>
    <w:p w14:paraId="7A32EA75" w14:textId="77777777" w:rsidR="00807306" w:rsidRPr="00807306" w:rsidRDefault="00807306" w:rsidP="001A10BD">
      <w:pPr>
        <w:pStyle w:val="Akapitzlist"/>
        <w:numPr>
          <w:ilvl w:val="4"/>
          <w:numId w:val="12"/>
        </w:numPr>
        <w:tabs>
          <w:tab w:val="left" w:pos="851"/>
        </w:tabs>
        <w:spacing w:after="0" w:line="240" w:lineRule="auto"/>
        <w:jc w:val="both"/>
        <w:rPr>
          <w:rStyle w:val="Hipercze"/>
          <w:color w:val="auto"/>
          <w:u w:val="none"/>
        </w:rPr>
      </w:pPr>
      <w:r w:rsidRPr="00903DAA">
        <w:t xml:space="preserve">wejść na stronę internetową </w:t>
      </w:r>
      <w:hyperlink r:id="rId19" w:history="1">
        <w:r w:rsidRPr="001A3BE7">
          <w:rPr>
            <w:rStyle w:val="Hipercze"/>
          </w:rPr>
          <w:t>https://ec.europa.eu/growth/tools-databases/espd</w:t>
        </w:r>
      </w:hyperlink>
    </w:p>
    <w:p w14:paraId="7153E082" w14:textId="77777777" w:rsidR="00807306" w:rsidRDefault="00807306" w:rsidP="001A10BD">
      <w:pPr>
        <w:pStyle w:val="Akapitzlist"/>
        <w:numPr>
          <w:ilvl w:val="4"/>
          <w:numId w:val="12"/>
        </w:numPr>
        <w:tabs>
          <w:tab w:val="left" w:pos="851"/>
        </w:tabs>
        <w:spacing w:after="0" w:line="240" w:lineRule="auto"/>
        <w:jc w:val="both"/>
      </w:pPr>
      <w:r w:rsidRPr="00903DAA">
        <w:t>wybrać odpowiednią wersję językową (język polski),</w:t>
      </w:r>
    </w:p>
    <w:p w14:paraId="41004F46" w14:textId="77777777" w:rsidR="00707F1A" w:rsidRDefault="00807306" w:rsidP="001A10BD">
      <w:pPr>
        <w:pStyle w:val="Akapitzlist"/>
        <w:numPr>
          <w:ilvl w:val="4"/>
          <w:numId w:val="12"/>
        </w:numPr>
        <w:tabs>
          <w:tab w:val="left" w:pos="851"/>
        </w:tabs>
        <w:spacing w:after="0" w:line="240" w:lineRule="auto"/>
        <w:jc w:val="both"/>
      </w:pPr>
      <w:r w:rsidRPr="00903DAA">
        <w:t>wybrać opcję „Jestem Wykonawcą” (uwaga: powyższą opcję należy również zaznaczyć w przypadku, gdy formularz jednolitego dokumentu wypełnia podmiot, na którego zasoby Wykonawca się powołuje),</w:t>
      </w:r>
    </w:p>
    <w:p w14:paraId="5D4F792B" w14:textId="77777777" w:rsidR="00707F1A" w:rsidRDefault="00807306" w:rsidP="001A10BD">
      <w:pPr>
        <w:pStyle w:val="Akapitzlist"/>
        <w:numPr>
          <w:ilvl w:val="4"/>
          <w:numId w:val="12"/>
        </w:numPr>
        <w:tabs>
          <w:tab w:val="left" w:pos="851"/>
        </w:tabs>
        <w:spacing w:after="0" w:line="240" w:lineRule="auto"/>
        <w:jc w:val="both"/>
      </w:pPr>
      <w:r w:rsidRPr="00903DAA">
        <w:t>zaimportować pobrany wcześniej plik,</w:t>
      </w:r>
    </w:p>
    <w:p w14:paraId="760BAE1D" w14:textId="4CE85CEF" w:rsidR="00301817" w:rsidRDefault="00807306" w:rsidP="001A10BD">
      <w:pPr>
        <w:pStyle w:val="Akapitzlist"/>
        <w:numPr>
          <w:ilvl w:val="4"/>
          <w:numId w:val="12"/>
        </w:numPr>
        <w:tabs>
          <w:tab w:val="left" w:pos="851"/>
        </w:tabs>
        <w:spacing w:after="0" w:line="240" w:lineRule="auto"/>
        <w:jc w:val="both"/>
      </w:pPr>
      <w:r w:rsidRPr="00903DAA">
        <w:t xml:space="preserve">wypełnić formularz tworząc dokument elektroniczny w dostępnym, przez narzędzie ESPD, formacie pdf, </w:t>
      </w:r>
      <w:proofErr w:type="spellStart"/>
      <w:r w:rsidRPr="00903DAA">
        <w:t>xml</w:t>
      </w:r>
      <w:proofErr w:type="spellEnd"/>
    </w:p>
    <w:p w14:paraId="09420F66" w14:textId="3B1F1498" w:rsidR="00707F1A" w:rsidRDefault="00707F1A" w:rsidP="001A10BD">
      <w:pPr>
        <w:pStyle w:val="Akapitzlist"/>
        <w:numPr>
          <w:ilvl w:val="3"/>
          <w:numId w:val="12"/>
        </w:numPr>
        <w:tabs>
          <w:tab w:val="left" w:pos="851"/>
        </w:tabs>
        <w:spacing w:after="0" w:line="240" w:lineRule="auto"/>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t>2</w:t>
      </w:r>
      <w:r w:rsidRPr="00707F1A">
        <w:t xml:space="preserve"> do SIWZ) tworząc dokument elektroniczny  w jednym z  dopuszczonych formatów określonych  w </w:t>
      </w:r>
      <w:proofErr w:type="spellStart"/>
      <w:r w:rsidRPr="00707F1A">
        <w:t>ppkt</w:t>
      </w:r>
      <w:proofErr w:type="spellEnd"/>
      <w:r w:rsidRPr="00707F1A">
        <w:t xml:space="preserve"> 1) niniejszego punktu tj. pdf , .</w:t>
      </w:r>
      <w:proofErr w:type="spellStart"/>
      <w:r w:rsidRPr="00707F1A">
        <w:t>doc</w:t>
      </w:r>
      <w:proofErr w:type="spellEnd"/>
      <w:r w:rsidRPr="00707F1A">
        <w:t xml:space="preserve"> , .</w:t>
      </w:r>
      <w:proofErr w:type="spellStart"/>
      <w:r w:rsidRPr="00707F1A">
        <w:t>docx</w:t>
      </w:r>
      <w:proofErr w:type="spellEnd"/>
      <w:r w:rsidRPr="00707F1A">
        <w:t xml:space="preserve"> , .</w:t>
      </w:r>
      <w:proofErr w:type="spellStart"/>
      <w:r w:rsidRPr="00707F1A">
        <w:t>xml</w:t>
      </w:r>
      <w:proofErr w:type="spellEnd"/>
      <w:r w:rsidRPr="00707F1A">
        <w:t xml:space="preserve"> , .rtf , .</w:t>
      </w:r>
      <w:proofErr w:type="spellStart"/>
      <w:r w:rsidRPr="00707F1A">
        <w:t>xps</w:t>
      </w:r>
      <w:proofErr w:type="spellEnd"/>
      <w:r w:rsidRPr="00707F1A">
        <w:t xml:space="preserve"> , .</w:t>
      </w:r>
      <w:proofErr w:type="spellStart"/>
      <w:r>
        <w:t>odt</w:t>
      </w:r>
      <w:proofErr w:type="spellEnd"/>
    </w:p>
    <w:p w14:paraId="6A8C0825" w14:textId="4A989D86" w:rsidR="00707F1A" w:rsidRDefault="00707F1A" w:rsidP="001A10BD">
      <w:pPr>
        <w:pStyle w:val="Akapitzlist"/>
        <w:numPr>
          <w:ilvl w:val="2"/>
          <w:numId w:val="12"/>
        </w:numPr>
        <w:tabs>
          <w:tab w:val="left" w:pos="851"/>
        </w:tabs>
        <w:spacing w:after="0" w:line="240" w:lineRule="auto"/>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201</w:t>
      </w:r>
      <w:r w:rsidR="00CD7AC8">
        <w:t>9</w:t>
      </w:r>
      <w:r w:rsidRPr="00707F1A">
        <w:t xml:space="preserve"> r., poz. 1</w:t>
      </w:r>
      <w:r w:rsidR="00CD7AC8">
        <w:t>62</w:t>
      </w:r>
      <w:r w:rsidRPr="00707F1A">
        <w:t xml:space="preserve">, z </w:t>
      </w:r>
      <w:proofErr w:type="spellStart"/>
      <w:r w:rsidRPr="00707F1A">
        <w:t>późn</w:t>
      </w:r>
      <w:proofErr w:type="spellEnd"/>
      <w:r w:rsidRPr="00707F1A">
        <w:t>. zm</w:t>
      </w:r>
      <w:r>
        <w:t>.),</w:t>
      </w:r>
    </w:p>
    <w:p w14:paraId="6D37D015" w14:textId="75897055" w:rsidR="00707F1A" w:rsidRDefault="009D621A" w:rsidP="001A10BD">
      <w:pPr>
        <w:pStyle w:val="Akapitzlist"/>
        <w:numPr>
          <w:ilvl w:val="1"/>
          <w:numId w:val="12"/>
        </w:numPr>
        <w:tabs>
          <w:tab w:val="left" w:pos="851"/>
        </w:tabs>
        <w:spacing w:after="0" w:line="240" w:lineRule="auto"/>
        <w:jc w:val="both"/>
      </w:pPr>
      <w:r>
        <w:t>K</w:t>
      </w:r>
      <w:r w:rsidR="005F0574">
        <w:t xml:space="preserve">omunikacja poprzez </w:t>
      </w:r>
      <w:r w:rsidR="005F0574" w:rsidRPr="005F0574">
        <w:rPr>
          <w:b/>
          <w:bCs/>
          <w:i/>
          <w:iCs/>
        </w:rPr>
        <w:t>Wyślij wiadomość</w:t>
      </w:r>
      <w:r w:rsidR="005F0574">
        <w:t xml:space="preserve"> umożliwia dodanie do treści wysyłanej wiadomości plików lub spakowanego katalogu (załączników). Występuje limit objętości plików lub spakowan</w:t>
      </w:r>
      <w:r w:rsidR="003223AF">
        <w:t>ych folderów do ilości 10 plików lub spakowanych folderów przy maksymalnej wielkości 150 MB</w:t>
      </w:r>
      <w:r w:rsidR="005F0574">
        <w:t>.</w:t>
      </w:r>
    </w:p>
    <w:p w14:paraId="07EA2D12" w14:textId="525DA563" w:rsidR="005F0574" w:rsidRDefault="005F0574" w:rsidP="001A10BD">
      <w:pPr>
        <w:pStyle w:val="Akapitzlist"/>
        <w:numPr>
          <w:ilvl w:val="1"/>
          <w:numId w:val="12"/>
        </w:numPr>
        <w:tabs>
          <w:tab w:val="left" w:pos="851"/>
        </w:tabs>
        <w:spacing w:after="0" w:line="240" w:lineRule="auto"/>
        <w:jc w:val="both"/>
      </w:pPr>
      <w:r w:rsidRPr="005F0574">
        <w:t>W sytuacjach awaryjnych np. w pr</w:t>
      </w:r>
      <w:r>
        <w:t>z</w:t>
      </w:r>
      <w:r w:rsidRPr="005F0574">
        <w:t xml:space="preserve">ypadku niedziałania </w:t>
      </w:r>
      <w:r>
        <w:t xml:space="preserve">platformazakupowa.pl </w:t>
      </w:r>
      <w:r w:rsidRPr="005F0574">
        <w:t>Zamawiaj</w:t>
      </w:r>
      <w:r>
        <w:t>ą</w:t>
      </w:r>
      <w:r w:rsidRPr="005F0574">
        <w:t xml:space="preserve">cy może </w:t>
      </w:r>
      <w:r w:rsidR="009D621A">
        <w:t xml:space="preserve">również </w:t>
      </w:r>
      <w:r w:rsidRPr="005F0574">
        <w:t xml:space="preserve">komunikować się z Wykonawcami za pomocą </w:t>
      </w:r>
      <w:r w:rsidR="00604CBD">
        <w:t>innych form komunikacji określonych w ogłoszeniu o zamówieniu lub SIWZ.</w:t>
      </w:r>
    </w:p>
    <w:p w14:paraId="1CAA82D5" w14:textId="78726F5F" w:rsidR="005F0574" w:rsidRDefault="005F0574" w:rsidP="001A10BD">
      <w:pPr>
        <w:pStyle w:val="Akapitzlist"/>
        <w:numPr>
          <w:ilvl w:val="1"/>
          <w:numId w:val="12"/>
        </w:numPr>
        <w:tabs>
          <w:tab w:val="left" w:pos="851"/>
        </w:tabs>
        <w:spacing w:after="0" w:line="240" w:lineRule="auto"/>
        <w:jc w:val="both"/>
      </w:pPr>
      <w:r w:rsidRPr="005F0574">
        <w:t xml:space="preserve">Dokumenty elektroniczne, oświadczenia lub elektroniczne kopie dokumentów lub oświadczeń składane są przez Wykonawcę za pośrednictwem </w:t>
      </w:r>
      <w:r w:rsidR="009D621A">
        <w:t>przycisku</w:t>
      </w:r>
      <w:r w:rsidRPr="005F0574">
        <w:t xml:space="preserve"> </w:t>
      </w:r>
      <w:r w:rsidRPr="005F0574">
        <w:rPr>
          <w:b/>
          <w:i/>
        </w:rPr>
        <w:t>Wyślij wiadomość</w:t>
      </w:r>
      <w:r w:rsidRPr="005F0574">
        <w:t xml:space="preserve"> jako załączniki</w:t>
      </w:r>
      <w:r>
        <w:t>.</w:t>
      </w:r>
    </w:p>
    <w:p w14:paraId="5E3D3F60" w14:textId="25D0E449" w:rsidR="0001246F" w:rsidRDefault="0001246F" w:rsidP="001A10BD">
      <w:pPr>
        <w:pStyle w:val="Akapitzlist"/>
        <w:numPr>
          <w:ilvl w:val="1"/>
          <w:numId w:val="12"/>
        </w:numPr>
        <w:tabs>
          <w:tab w:val="left" w:pos="851"/>
        </w:tabs>
        <w:spacing w:after="0" w:line="240" w:lineRule="auto"/>
        <w:jc w:val="both"/>
      </w:pPr>
      <w:r>
        <w:t>Dodatkowo Wykonawca otrzyma powiadomienia tj. wiadomości e-mail dotyczące komunikatów w sytuacji gdy Zamawiający opublikuje informacje publiczne lub spersonalizowaną wiadomość zwaną prywatną korespondencją.</w:t>
      </w:r>
    </w:p>
    <w:p w14:paraId="59D284CF" w14:textId="7991903F" w:rsidR="0001246F" w:rsidRDefault="0001246F" w:rsidP="001A10BD">
      <w:pPr>
        <w:pStyle w:val="Akapitzlist"/>
        <w:numPr>
          <w:ilvl w:val="1"/>
          <w:numId w:val="12"/>
        </w:numPr>
        <w:tabs>
          <w:tab w:val="left" w:pos="851"/>
        </w:tabs>
        <w:spacing w:after="0" w:line="240" w:lineRule="auto"/>
        <w:jc w:val="both"/>
      </w:pPr>
      <w:r>
        <w:t>Warunkiem otrzymania powiadomień systemowych platformazakupowa.pl zgodnie z pkt. 13.</w:t>
      </w:r>
      <w:r w:rsidR="00FF2CB0">
        <w:t>7</w:t>
      </w:r>
      <w:r>
        <w:t xml:space="preserve"> </w:t>
      </w:r>
      <w:r w:rsidR="0021010C">
        <w:t xml:space="preserve"> SIWZ </w:t>
      </w:r>
      <w:r>
        <w:t>jest wcześniejsze poinformowanie przez Zamawiającego o post</w:t>
      </w:r>
      <w:r w:rsidR="00604CBD">
        <w:t>ę</w:t>
      </w:r>
      <w:r>
        <w:t>powaniu, złożenie oferty lub wniosku jak i wystosowanie wiadomoś</w:t>
      </w:r>
      <w:r w:rsidR="00FF2CB0">
        <w:t>ci przez Wykonawcę w obrębie postępowania, na którą otrzyma odpowiedź.</w:t>
      </w:r>
    </w:p>
    <w:p w14:paraId="76852084" w14:textId="6D57C74A" w:rsidR="00FF2CB0" w:rsidRDefault="00FF2CB0" w:rsidP="001A10BD">
      <w:pPr>
        <w:pStyle w:val="Akapitzlist"/>
        <w:numPr>
          <w:ilvl w:val="1"/>
          <w:numId w:val="12"/>
        </w:numPr>
        <w:tabs>
          <w:tab w:val="left" w:pos="851"/>
        </w:tabs>
        <w:spacing w:after="0" w:line="240" w:lineRule="auto"/>
        <w:jc w:val="both"/>
      </w:pPr>
      <w:r>
        <w:t xml:space="preserve">Wykonawca ma obowiązek sprawdzania informacji zamieszczonych w informacjach publicznych w </w:t>
      </w:r>
      <w:r>
        <w:rPr>
          <w:b/>
          <w:bCs/>
        </w:rPr>
        <w:t>F</w:t>
      </w:r>
      <w:r w:rsidRPr="00FF2CB0">
        <w:rPr>
          <w:b/>
          <w:bCs/>
        </w:rPr>
        <w:t>ormularzu składania oferty lub wniosku</w:t>
      </w:r>
      <w:r>
        <w:rPr>
          <w:b/>
          <w:bCs/>
        </w:rPr>
        <w:t>,</w:t>
      </w:r>
      <w:r w:rsidRPr="00FF2CB0">
        <w:t xml:space="preserve"> gdyż</w:t>
      </w:r>
      <w:r>
        <w:t xml:space="preserve"> pomimo wysyłania powiadomień mailowych mogą one ulec awarii lub wiadomość może trafić do folderu Spam.</w:t>
      </w:r>
    </w:p>
    <w:p w14:paraId="5B855948" w14:textId="3B087137" w:rsidR="00FF2CB0" w:rsidRDefault="00FF2CB0" w:rsidP="001A10BD">
      <w:pPr>
        <w:pStyle w:val="Akapitzlist"/>
        <w:numPr>
          <w:ilvl w:val="1"/>
          <w:numId w:val="12"/>
        </w:numPr>
        <w:tabs>
          <w:tab w:val="left" w:pos="851"/>
          <w:tab w:val="left" w:pos="993"/>
        </w:tabs>
        <w:spacing w:after="0" w:line="240" w:lineRule="auto"/>
        <w:jc w:val="both"/>
      </w:pPr>
      <w:r>
        <w:t xml:space="preserve">Za datę przekazania składanych dokumentów, oświadczeń, wniosków (innych niż wnioski o dopuszczenie do udziału w postępowaniu), zawiadomień, zapytań oraz przekazywanie informacji uznaje się kliknięcie przycisku </w:t>
      </w:r>
      <w:r w:rsidRPr="00EB39C3">
        <w:rPr>
          <w:b/>
          <w:bCs/>
          <w:i/>
          <w:iCs/>
        </w:rPr>
        <w:t>Wyślij wiadomość</w:t>
      </w:r>
      <w:r>
        <w:t xml:space="preserve"> po których pojawi się komunikat, że wiadomość została wysłana do Zamawiającego.</w:t>
      </w:r>
    </w:p>
    <w:p w14:paraId="7E6B516F" w14:textId="7F37C5B1" w:rsidR="00EB39C3" w:rsidRDefault="00EB39C3" w:rsidP="001A10BD">
      <w:pPr>
        <w:pStyle w:val="Akapitzlist"/>
        <w:numPr>
          <w:ilvl w:val="1"/>
          <w:numId w:val="12"/>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030FC45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27 czerwca 2017 r w sprawie użycia środków komunikacji elektronicznej w postępowaniu o udzielenie zamówienia publicznego oraz udostępniania i przechowywania dokumentów elektronicznych,</w:t>
      </w:r>
    </w:p>
    <w:p w14:paraId="0EECA4C3"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p>
    <w:p w14:paraId="27798E2E" w14:textId="77777777" w:rsidR="00604CBD" w:rsidRPr="00604CBD" w:rsidRDefault="00604CBD" w:rsidP="00604CBD">
      <w:pPr>
        <w:pStyle w:val="Akapitzlist"/>
        <w:numPr>
          <w:ilvl w:val="2"/>
          <w:numId w:val="12"/>
        </w:numPr>
        <w:tabs>
          <w:tab w:val="left" w:pos="993"/>
        </w:tabs>
        <w:spacing w:after="0" w:line="240" w:lineRule="auto"/>
        <w:jc w:val="both"/>
      </w:pPr>
      <w:r w:rsidRPr="00604CBD">
        <w:lastRenderedPageBreak/>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7D50542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26 lipca 2016 r. w sprawie rodzajów dokumentów, jakich może żądać Zamawiający od Wykonawcy w postępowaniu o udzielenie zamówienia,</w:t>
      </w:r>
    </w:p>
    <w:p w14:paraId="0DBA178B"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Przedsiębiorczości i Technologii z dnia 16 października 2018 r. zmieniające rozporządzenie w sprawie rodzajów dokumentów, jakich może żądać Zamawiający od Wykonawcy w postępowaniu o udzielenie zamówienia,</w:t>
      </w:r>
    </w:p>
    <w:p w14:paraId="3725F734"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16 grudnia 2019 r. zmieniające rozporządzenie zmieniające w sprawie rodzajów dokumentów, jakich może żądać Zamawiający od Wykonawcy w postępowaniu o udzielenie zamówienia.</w:t>
      </w:r>
    </w:p>
    <w:p w14:paraId="4EE939D3" w14:textId="4B4F5E2A" w:rsidR="00EB39C3"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1A10BD">
      <w:pPr>
        <w:pStyle w:val="Akapitzlist"/>
        <w:numPr>
          <w:ilvl w:val="1"/>
          <w:numId w:val="12"/>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287C93CB" w:rsidR="005876B6" w:rsidRDefault="005876B6" w:rsidP="001A10BD">
      <w:pPr>
        <w:pStyle w:val="Akapitzlist"/>
        <w:numPr>
          <w:ilvl w:val="1"/>
          <w:numId w:val="12"/>
        </w:numPr>
        <w:tabs>
          <w:tab w:val="left" w:pos="851"/>
          <w:tab w:val="left" w:pos="993"/>
        </w:tabs>
        <w:spacing w:after="0" w:line="240" w:lineRule="auto"/>
        <w:jc w:val="both"/>
      </w:pPr>
      <w:r w:rsidRPr="005876B6">
        <w:t xml:space="preserve">Poświadczenie za zgodność z oryginałem elektronicznej kopii dokumentu lub oświadczenia, o której </w:t>
      </w:r>
      <w:r w:rsidRPr="00AE196E">
        <w:t xml:space="preserve">mowa w pkt </w:t>
      </w:r>
      <w:r w:rsidR="00F75F15" w:rsidRPr="00AE196E">
        <w:t>13.</w:t>
      </w:r>
      <w:r w:rsidR="007F0023" w:rsidRPr="00AE196E">
        <w:t>1</w:t>
      </w:r>
      <w:r w:rsidR="001E6BBB" w:rsidRPr="00AE196E">
        <w:t>2</w:t>
      </w:r>
      <w:r w:rsidR="00F75F15" w:rsidRPr="00AE196E">
        <w:t xml:space="preserve"> SIWZ</w:t>
      </w:r>
      <w:r w:rsidRPr="00AE196E">
        <w:t>,</w:t>
      </w:r>
      <w:r w:rsidRPr="005876B6">
        <w:t xml:space="preserve"> następuje przy użyciu kwalifikowanego podpisu elektronicznego</w:t>
      </w:r>
      <w:r>
        <w:t>.</w:t>
      </w:r>
    </w:p>
    <w:p w14:paraId="300C6CC1" w14:textId="57F05810" w:rsidR="005876B6" w:rsidRDefault="005876B6" w:rsidP="001A10BD">
      <w:pPr>
        <w:pStyle w:val="Akapitzlist"/>
        <w:numPr>
          <w:ilvl w:val="1"/>
          <w:numId w:val="12"/>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w:t>
      </w:r>
      <w:proofErr w:type="spellStart"/>
      <w:r w:rsidR="007B4F92">
        <w:t>Pzp</w:t>
      </w:r>
      <w:proofErr w:type="spellEnd"/>
      <w:r w:rsidR="007B4F92">
        <w:t xml:space="preserve">,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w:t>
      </w:r>
      <w:proofErr w:type="spellStart"/>
      <w:r w:rsidR="00A44213">
        <w:t>Pzp</w:t>
      </w:r>
      <w:proofErr w:type="spellEnd"/>
      <w:r w:rsidR="00A44213">
        <w:t xml:space="preserve">,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1A10BD">
      <w:pPr>
        <w:pStyle w:val="Akapitzlist"/>
        <w:numPr>
          <w:ilvl w:val="1"/>
          <w:numId w:val="12"/>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68C4D8A5" w:rsidR="005876B6"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71B2B317" w14:textId="6F3C587A" w:rsidR="005876B6" w:rsidRDefault="00892740" w:rsidP="001A10BD">
      <w:pPr>
        <w:pStyle w:val="Akapitzlist"/>
        <w:numPr>
          <w:ilvl w:val="1"/>
          <w:numId w:val="12"/>
        </w:numPr>
        <w:tabs>
          <w:tab w:val="left" w:pos="851"/>
          <w:tab w:val="left" w:pos="1134"/>
        </w:tabs>
        <w:spacing w:after="0" w:line="240" w:lineRule="auto"/>
        <w:jc w:val="both"/>
      </w:pPr>
      <w:r>
        <w:t>Wyjaśnienia treści SIWZ:</w:t>
      </w:r>
    </w:p>
    <w:p w14:paraId="791B2E3D" w14:textId="50C9A932" w:rsidR="00892740" w:rsidRDefault="00892740" w:rsidP="001A10BD">
      <w:pPr>
        <w:pStyle w:val="Akapitzlist"/>
        <w:numPr>
          <w:ilvl w:val="2"/>
          <w:numId w:val="12"/>
        </w:numPr>
        <w:tabs>
          <w:tab w:val="left" w:pos="851"/>
        </w:tabs>
        <w:spacing w:after="0" w:line="240" w:lineRule="auto"/>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127C8FEC" w:rsidR="00892740" w:rsidRDefault="00892740" w:rsidP="001A10BD">
      <w:pPr>
        <w:pStyle w:val="Akapitzlist"/>
        <w:numPr>
          <w:ilvl w:val="2"/>
          <w:numId w:val="12"/>
        </w:numPr>
        <w:tabs>
          <w:tab w:val="left" w:pos="851"/>
        </w:tabs>
        <w:spacing w:after="0" w:line="240" w:lineRule="auto"/>
        <w:jc w:val="both"/>
      </w:pPr>
      <w:r w:rsidRPr="00892740">
        <w:lastRenderedPageBreak/>
        <w:t xml:space="preserve">jeżeli wniosek o wyjaśnienie treści specyfikacji istotnych warunków zamówienia wpłynął po upływie terminu składania wniosku, o którym mowa w </w:t>
      </w:r>
      <w:proofErr w:type="spellStart"/>
      <w:r w:rsidRPr="00892740">
        <w:t>ppkt</w:t>
      </w:r>
      <w:proofErr w:type="spellEnd"/>
      <w:r w:rsidRPr="00892740">
        <w:t>. 1 lub dotyczy udzielonych wyjaśnień, Zamawiający może udzielić wyjaśnień albo pozostawić wniosek bez rozpoznania</w:t>
      </w:r>
      <w:r>
        <w:t>,</w:t>
      </w:r>
    </w:p>
    <w:p w14:paraId="4FAA09FB" w14:textId="503C18D1" w:rsidR="00892740" w:rsidRDefault="00892740" w:rsidP="001A10BD">
      <w:pPr>
        <w:pStyle w:val="Akapitzlist"/>
        <w:numPr>
          <w:ilvl w:val="2"/>
          <w:numId w:val="12"/>
        </w:numPr>
        <w:tabs>
          <w:tab w:val="left" w:pos="851"/>
        </w:tabs>
        <w:spacing w:after="0" w:line="240" w:lineRule="auto"/>
        <w:jc w:val="both"/>
      </w:pPr>
      <w:r w:rsidRPr="00892740">
        <w:t xml:space="preserve">przedłużenie terminu składania ofert nie wpływa na bieg terminu składania wniosku, o którym mowa w </w:t>
      </w:r>
      <w:proofErr w:type="spellStart"/>
      <w:r w:rsidRPr="00892740">
        <w:t>ppkt</w:t>
      </w:r>
      <w:proofErr w:type="spellEnd"/>
      <w:r w:rsidRPr="00892740">
        <w:t>. 1</w:t>
      </w:r>
      <w:r>
        <w:t>,</w:t>
      </w:r>
    </w:p>
    <w:p w14:paraId="2C90F3A7" w14:textId="6A8B402A" w:rsidR="00892740" w:rsidRDefault="00892740" w:rsidP="001A10BD">
      <w:pPr>
        <w:pStyle w:val="Akapitzlist"/>
        <w:numPr>
          <w:ilvl w:val="2"/>
          <w:numId w:val="12"/>
        </w:numPr>
        <w:tabs>
          <w:tab w:val="left" w:pos="851"/>
        </w:tabs>
        <w:spacing w:after="0" w:line="240" w:lineRule="auto"/>
        <w:jc w:val="both"/>
      </w:pPr>
      <w:r w:rsidRPr="00892740">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Pr="00892740">
        <w:t xml:space="preserve"> </w:t>
      </w:r>
      <w:hyperlink r:id="rId20" w:history="1">
        <w:r w:rsidRPr="00892740">
          <w:rPr>
            <w:rStyle w:val="Hipercze"/>
            <w:b/>
          </w:rPr>
          <w:t>https://platformazakupowa.pl/pn/zimslupsk</w:t>
        </w:r>
      </w:hyperlink>
      <w:r>
        <w:t>,</w:t>
      </w:r>
    </w:p>
    <w:p w14:paraId="7B297787" w14:textId="122FB052" w:rsidR="00892740" w:rsidRDefault="00892740" w:rsidP="001A10BD">
      <w:pPr>
        <w:pStyle w:val="Akapitzlist"/>
        <w:numPr>
          <w:ilvl w:val="2"/>
          <w:numId w:val="12"/>
        </w:numPr>
        <w:tabs>
          <w:tab w:val="left" w:pos="851"/>
        </w:tabs>
        <w:spacing w:after="0" w:line="240" w:lineRule="auto"/>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 xml:space="preserve">Platforma zakupowa </w:t>
      </w:r>
      <w:hyperlink r:id="rId21" w:history="1">
        <w:r w:rsidRPr="00892740">
          <w:rPr>
            <w:rStyle w:val="Hipercze"/>
            <w:b/>
          </w:rPr>
          <w:t>https://platformazakupowa.pl/pn/zimslupsk</w:t>
        </w:r>
      </w:hyperlink>
      <w:r>
        <w:t>,</w:t>
      </w:r>
    </w:p>
    <w:p w14:paraId="4A8BEC97" w14:textId="2F835E9A" w:rsidR="00892740" w:rsidRDefault="00892740" w:rsidP="001A10BD">
      <w:pPr>
        <w:pStyle w:val="Akapitzlist"/>
        <w:numPr>
          <w:ilvl w:val="2"/>
          <w:numId w:val="12"/>
        </w:numPr>
        <w:tabs>
          <w:tab w:val="left" w:pos="851"/>
        </w:tabs>
        <w:spacing w:after="0" w:line="240" w:lineRule="auto"/>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Pr="00892740">
        <w:t xml:space="preserve"> </w:t>
      </w:r>
      <w:hyperlink r:id="rId22" w:history="1">
        <w:r w:rsidRPr="00892740">
          <w:rPr>
            <w:rStyle w:val="Hipercze"/>
            <w:b/>
          </w:rPr>
          <w:t>https://platformazakupowa.pl/pn/zimslupsk</w:t>
        </w:r>
      </w:hyperlink>
      <w:r w:rsidRPr="00892740">
        <w:t xml:space="preserve"> w celu zapoznania się z ewentualnymi odpowiedziami na zapytania do SIWZ bądź wyjaśnieniami SIWZ lub wprowadzonymi zmianami do SIWZ</w:t>
      </w:r>
      <w:r>
        <w:t>.</w:t>
      </w:r>
    </w:p>
    <w:p w14:paraId="0331F25F" w14:textId="77777777" w:rsidR="003B7FFB" w:rsidRPr="003E05E1" w:rsidRDefault="003B7FFB" w:rsidP="001A10BD">
      <w:pPr>
        <w:pStyle w:val="Akapitzlist"/>
        <w:numPr>
          <w:ilvl w:val="1"/>
          <w:numId w:val="12"/>
        </w:numPr>
        <w:tabs>
          <w:tab w:val="left" w:pos="851"/>
        </w:tabs>
        <w:spacing w:after="0" w:line="240" w:lineRule="auto"/>
        <w:jc w:val="both"/>
      </w:pPr>
      <w:r w:rsidRPr="003E05E1">
        <w:t>Osoby uprawnione do porozumiewania się z Wykonawcami:</w:t>
      </w:r>
    </w:p>
    <w:p w14:paraId="369AB824" w14:textId="039F91DB" w:rsidR="000B6A03" w:rsidRDefault="0006013E" w:rsidP="00540B08">
      <w:pPr>
        <w:pStyle w:val="Akapitzlist"/>
        <w:numPr>
          <w:ilvl w:val="0"/>
          <w:numId w:val="2"/>
        </w:numPr>
        <w:spacing w:after="0" w:line="240" w:lineRule="auto"/>
        <w:jc w:val="both"/>
      </w:pPr>
      <w:r>
        <w:t xml:space="preserve">w zakresie przedmiotu zamówienia </w:t>
      </w:r>
      <w:r w:rsidR="000B6A03">
        <w:t>–</w:t>
      </w:r>
      <w:r>
        <w:t xml:space="preserve"> </w:t>
      </w:r>
    </w:p>
    <w:p w14:paraId="22FED0E1" w14:textId="08D94909" w:rsidR="000B6A03" w:rsidRPr="00AB1825" w:rsidRDefault="000B6A03" w:rsidP="001A10BD">
      <w:pPr>
        <w:pStyle w:val="Akapitzlist"/>
        <w:numPr>
          <w:ilvl w:val="0"/>
          <w:numId w:val="20"/>
        </w:numPr>
        <w:spacing w:after="0" w:line="240" w:lineRule="auto"/>
        <w:jc w:val="both"/>
      </w:pPr>
      <w:r w:rsidRPr="00AB1825">
        <w:t xml:space="preserve">p. </w:t>
      </w:r>
      <w:r w:rsidR="00D6316C" w:rsidRPr="00AB1825">
        <w:t xml:space="preserve">Hubert </w:t>
      </w:r>
      <w:proofErr w:type="spellStart"/>
      <w:r w:rsidR="00D6316C" w:rsidRPr="00AB1825">
        <w:t>Tosik</w:t>
      </w:r>
      <w:proofErr w:type="spellEnd"/>
      <w:r w:rsidRPr="00AB1825">
        <w:t xml:space="preserve"> – </w:t>
      </w:r>
      <w:r w:rsidR="00D6316C" w:rsidRPr="00AB1825">
        <w:t xml:space="preserve">Kierownik </w:t>
      </w:r>
      <w:r w:rsidRPr="00AB1825">
        <w:t xml:space="preserve"> </w:t>
      </w:r>
      <w:r w:rsidR="00AB1825" w:rsidRPr="00AB1825">
        <w:t xml:space="preserve">Działu Zarządzania Strategicznego Infrastrukturą Miasta </w:t>
      </w:r>
      <w:r w:rsidRPr="00AB1825">
        <w:t>ZIM w Słupsku,</w:t>
      </w:r>
    </w:p>
    <w:p w14:paraId="2E2BDABD" w14:textId="59B0EE0B" w:rsidR="00214106" w:rsidRPr="003E05E1" w:rsidRDefault="00214106" w:rsidP="001A10BD">
      <w:pPr>
        <w:pStyle w:val="Akapitzlist"/>
        <w:numPr>
          <w:ilvl w:val="0"/>
          <w:numId w:val="20"/>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2571C8">
        <w:t>,</w:t>
      </w:r>
    </w:p>
    <w:p w14:paraId="63734F4A" w14:textId="77777777" w:rsidR="0006013E" w:rsidRDefault="0006013E" w:rsidP="00540B08">
      <w:pPr>
        <w:pStyle w:val="Akapitzlist"/>
        <w:numPr>
          <w:ilvl w:val="0"/>
          <w:numId w:val="2"/>
        </w:numPr>
        <w:spacing w:after="0" w:line="240" w:lineRule="auto"/>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6DAF775F" w14:textId="04C115EE" w:rsidR="00803E06" w:rsidRPr="00892740" w:rsidRDefault="0006013E" w:rsidP="00892740">
      <w:pPr>
        <w:pStyle w:val="Akapitzlist"/>
        <w:numPr>
          <w:ilvl w:val="1"/>
          <w:numId w:val="2"/>
        </w:numPr>
        <w:spacing w:after="0" w:line="240" w:lineRule="auto"/>
        <w:jc w:val="both"/>
      </w:pPr>
      <w:r>
        <w:t>p. Katarzyna Lisiewicz – Starszy specjalista Działu Zamówień Publicznych ZIM w Słupsku</w:t>
      </w:r>
      <w:r w:rsidR="000B6A03">
        <w:t>.</w:t>
      </w:r>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1A10BD">
      <w:pPr>
        <w:pStyle w:val="Akapitzlist"/>
        <w:numPr>
          <w:ilvl w:val="0"/>
          <w:numId w:val="12"/>
        </w:numPr>
        <w:spacing w:after="0" w:line="240" w:lineRule="auto"/>
        <w:jc w:val="both"/>
        <w:rPr>
          <w:b/>
        </w:rPr>
      </w:pPr>
      <w:r w:rsidRPr="00C87E29">
        <w:rPr>
          <w:b/>
        </w:rPr>
        <w:t>Wymagania dotyczące wadium:</w:t>
      </w:r>
    </w:p>
    <w:p w14:paraId="708FFF9C" w14:textId="4624F6A4" w:rsidR="008D4230" w:rsidRDefault="00803E06" w:rsidP="001A10BD">
      <w:pPr>
        <w:pStyle w:val="Akapitzlist"/>
        <w:numPr>
          <w:ilvl w:val="1"/>
          <w:numId w:val="12"/>
        </w:numPr>
        <w:tabs>
          <w:tab w:val="left" w:pos="851"/>
        </w:tabs>
        <w:spacing w:after="0" w:line="240" w:lineRule="auto"/>
        <w:jc w:val="both"/>
      </w:pPr>
      <w:r w:rsidRPr="0052477A">
        <w:t>Wykonawca przystępujący do przetargu jest zobowiązany</w:t>
      </w:r>
      <w:r w:rsidR="00854C30" w:rsidRPr="0052477A">
        <w:t xml:space="preserve"> wnieść wadium w wysokości:</w:t>
      </w:r>
      <w:r w:rsidR="0006013E" w:rsidRPr="0095251C">
        <w:rPr>
          <w:b/>
        </w:rPr>
        <w:t xml:space="preserve"> </w:t>
      </w:r>
      <w:r w:rsidR="001F06EE" w:rsidRPr="0095251C">
        <w:rPr>
          <w:b/>
        </w:rPr>
        <w:t>–</w:t>
      </w:r>
      <w:r w:rsidR="0006013E" w:rsidRPr="0095251C">
        <w:rPr>
          <w:b/>
        </w:rPr>
        <w:t xml:space="preserve"> </w:t>
      </w:r>
      <w:r w:rsidR="00F73DAA">
        <w:rPr>
          <w:b/>
        </w:rPr>
        <w:br/>
      </w:r>
      <w:r w:rsidR="007F0023">
        <w:rPr>
          <w:b/>
        </w:rPr>
        <w:t>2</w:t>
      </w:r>
      <w:r w:rsidR="00F208AA">
        <w:rPr>
          <w:b/>
        </w:rPr>
        <w:t>00</w:t>
      </w:r>
      <w:r w:rsidR="00EF2094" w:rsidRPr="0095251C">
        <w:rPr>
          <w:b/>
        </w:rPr>
        <w:t>.000,00 zł</w:t>
      </w:r>
      <w:r w:rsidR="00EF2094">
        <w:t xml:space="preserve"> (</w:t>
      </w:r>
      <w:r w:rsidR="007F0023">
        <w:t xml:space="preserve">dwieście </w:t>
      </w:r>
      <w:r w:rsidR="00EF2094">
        <w:t xml:space="preserve"> tysi</w:t>
      </w:r>
      <w:r w:rsidR="00E163E9">
        <w:t>ę</w:t>
      </w:r>
      <w:r w:rsidR="00EF2094">
        <w:t>c</w:t>
      </w:r>
      <w:r w:rsidR="0095251C">
        <w:t>y</w:t>
      </w:r>
      <w:r w:rsidR="00EF2094">
        <w:t xml:space="preserve"> złotych),</w:t>
      </w:r>
    </w:p>
    <w:p w14:paraId="5F4E07C5" w14:textId="77777777" w:rsidR="007D2351" w:rsidRPr="005127AC" w:rsidRDefault="007D2351" w:rsidP="001A10BD">
      <w:pPr>
        <w:pStyle w:val="Akapitzlist"/>
        <w:numPr>
          <w:ilvl w:val="1"/>
          <w:numId w:val="12"/>
        </w:numPr>
        <w:tabs>
          <w:tab w:val="left" w:pos="851"/>
        </w:tabs>
        <w:spacing w:after="0" w:line="240" w:lineRule="auto"/>
        <w:jc w:val="both"/>
      </w:pPr>
      <w:r w:rsidRPr="005127AC">
        <w:t>Wadium wnosi się przed upływem terminu składania ofert. Wadium musi obejmować cały okres związania ofertą.</w:t>
      </w:r>
    </w:p>
    <w:p w14:paraId="4F8CF365" w14:textId="77777777" w:rsidR="00803E06" w:rsidRPr="005127AC" w:rsidRDefault="00803E06" w:rsidP="001A10BD">
      <w:pPr>
        <w:pStyle w:val="Akapitzlist"/>
        <w:numPr>
          <w:ilvl w:val="1"/>
          <w:numId w:val="12"/>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540B08">
      <w:pPr>
        <w:pStyle w:val="Akapitzlist"/>
        <w:numPr>
          <w:ilvl w:val="0"/>
          <w:numId w:val="3"/>
        </w:numPr>
        <w:spacing w:after="0" w:line="240" w:lineRule="auto"/>
        <w:jc w:val="both"/>
      </w:pPr>
      <w:r w:rsidRPr="005127AC">
        <w:t>p</w:t>
      </w:r>
      <w:r w:rsidR="00745BA2" w:rsidRPr="005127AC">
        <w:t>ieniądzu,</w:t>
      </w:r>
    </w:p>
    <w:p w14:paraId="71210368" w14:textId="659DD21E" w:rsidR="00C87E29" w:rsidRPr="005127AC" w:rsidRDefault="00D91347" w:rsidP="00540B08">
      <w:pPr>
        <w:pStyle w:val="Akapitzlist"/>
        <w:numPr>
          <w:ilvl w:val="0"/>
          <w:numId w:val="3"/>
        </w:numPr>
        <w:spacing w:after="0" w:line="240" w:lineRule="auto"/>
        <w:jc w:val="both"/>
      </w:pPr>
      <w:r w:rsidRPr="005127AC">
        <w:t>p</w:t>
      </w:r>
      <w:r w:rsidR="00745BA2" w:rsidRPr="005127AC">
        <w:t xml:space="preserve">oręczeniach bankowych, lub poręczeniach spółdzielczej kasy oszczędnościowo-kredytowej, z tym że poręczenie kasy jest zawsze poręczeniem </w:t>
      </w:r>
      <w:r w:rsidR="008E2533">
        <w:t>pieniężnym</w:t>
      </w:r>
      <w:r w:rsidR="00745BA2" w:rsidRPr="005127AC">
        <w:t>,</w:t>
      </w:r>
    </w:p>
    <w:p w14:paraId="1A8CA80A"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bankowych,</w:t>
      </w:r>
    </w:p>
    <w:p w14:paraId="211759D5"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ubezpieczeniowych,</w:t>
      </w:r>
    </w:p>
    <w:p w14:paraId="17DDFDD3" w14:textId="5F6668D4" w:rsidR="00745BA2" w:rsidRPr="005127AC" w:rsidRDefault="00D91347" w:rsidP="00540B08">
      <w:pPr>
        <w:pStyle w:val="Akapitzlist"/>
        <w:numPr>
          <w:ilvl w:val="0"/>
          <w:numId w:val="3"/>
        </w:numPr>
        <w:spacing w:after="0" w:line="240" w:lineRule="auto"/>
        <w:jc w:val="both"/>
      </w:pPr>
      <w:r w:rsidRPr="005127AC">
        <w:t>p</w:t>
      </w:r>
      <w:r w:rsidR="00745BA2" w:rsidRPr="005127AC">
        <w:t xml:space="preserve">oręczeniach udzielanych przez podmioty, o których mowa w art. 6b ust. 5 pkt 2 ustawy z dnia 9 listopada 2000 r. o utworzeniu Polskiej Agencji Rozwoju Przedsiębiorczości </w:t>
      </w:r>
      <w:r w:rsidR="00E163E9" w:rsidRPr="005127AC">
        <w:t>(DZ.U. z 2</w:t>
      </w:r>
      <w:r w:rsidR="00E163E9">
        <w:t xml:space="preserve">019 </w:t>
      </w:r>
      <w:r w:rsidR="00E163E9" w:rsidRPr="005127AC">
        <w:t xml:space="preserve">r. poz. </w:t>
      </w:r>
      <w:r w:rsidR="00E163E9">
        <w:t>310</w:t>
      </w:r>
      <w:r w:rsidR="00E163E9" w:rsidRPr="005127AC">
        <w:t xml:space="preserve"> z </w:t>
      </w:r>
      <w:proofErr w:type="spellStart"/>
      <w:r w:rsidR="00E163E9" w:rsidRPr="005127AC">
        <w:t>póź</w:t>
      </w:r>
      <w:r w:rsidR="00F748AC">
        <w:t>n</w:t>
      </w:r>
      <w:proofErr w:type="spellEnd"/>
      <w:r w:rsidR="00E163E9" w:rsidRPr="005127AC">
        <w:t>. zm.).</w:t>
      </w:r>
    </w:p>
    <w:p w14:paraId="3A5F3908" w14:textId="6A4AA9BA" w:rsidR="00745BA2" w:rsidRPr="005127AC" w:rsidRDefault="00745BA2" w:rsidP="001A10BD">
      <w:pPr>
        <w:pStyle w:val="Akapitzlist"/>
        <w:numPr>
          <w:ilvl w:val="1"/>
          <w:numId w:val="12"/>
        </w:numPr>
        <w:tabs>
          <w:tab w:val="left" w:pos="851"/>
        </w:tabs>
        <w:spacing w:after="0" w:line="240" w:lineRule="auto"/>
        <w:jc w:val="both"/>
      </w:pPr>
      <w:r w:rsidRPr="002871BA">
        <w:rPr>
          <w:b/>
        </w:rPr>
        <w:t xml:space="preserve">Wadium w formie pieniężnej </w:t>
      </w:r>
      <w:r w:rsidRPr="00C64517">
        <w:rPr>
          <w:b/>
        </w:rPr>
        <w:t xml:space="preserve">należy </w:t>
      </w:r>
      <w:r w:rsidR="008E2533">
        <w:rPr>
          <w:b/>
        </w:rPr>
        <w:t>wpłacić</w:t>
      </w:r>
      <w:r w:rsidRPr="00C64517">
        <w:rPr>
          <w:b/>
        </w:rPr>
        <w:t xml:space="preserve"> przelewem na rachunek bankowy Zamawiającego: </w:t>
      </w:r>
      <w:r w:rsidR="001955D7">
        <w:rPr>
          <w:b/>
        </w:rPr>
        <w:br/>
      </w:r>
      <w:r w:rsidR="00111986">
        <w:rPr>
          <w:b/>
        </w:rPr>
        <w:t>39 1140 1153 0000 2179 2400 1003.</w:t>
      </w:r>
      <w:r w:rsidR="00892740" w:rsidRPr="00892740">
        <w:rPr>
          <w:b/>
        </w:rPr>
        <w:t xml:space="preserve"> </w:t>
      </w:r>
      <w:r w:rsidR="00892740">
        <w:rPr>
          <w:b/>
        </w:rPr>
        <w:t>W</w:t>
      </w:r>
      <w:r w:rsidR="00892740" w:rsidRPr="00892740">
        <w:rPr>
          <w:b/>
        </w:rPr>
        <w:t>adium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1A10BD">
      <w:pPr>
        <w:pStyle w:val="Akapitzlist"/>
        <w:numPr>
          <w:ilvl w:val="1"/>
          <w:numId w:val="12"/>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1A10BD">
      <w:pPr>
        <w:pStyle w:val="Akapitzlist"/>
        <w:numPr>
          <w:ilvl w:val="1"/>
          <w:numId w:val="12"/>
        </w:numPr>
        <w:tabs>
          <w:tab w:val="left" w:pos="851"/>
        </w:tabs>
        <w:spacing w:after="0" w:line="240" w:lineRule="auto"/>
        <w:jc w:val="both"/>
      </w:pPr>
      <w:r w:rsidRPr="00892740">
        <w:rPr>
          <w:b/>
        </w:rPr>
        <w:t xml:space="preserve">W przypadku wadium wniesionego w formie innej niż pieniężna – oryginał dokumentu wniesienia wadium </w:t>
      </w:r>
      <w:bookmarkStart w:id="18" w:name="_Hlk23844639"/>
      <w:r w:rsidRPr="00892740">
        <w:rPr>
          <w:b/>
        </w:rPr>
        <w:t xml:space="preserve">(tj. opatrzonego kwalifikowanym podpisem elektronicznym osób upoważnionych do jego wystawienia) </w:t>
      </w:r>
      <w:bookmarkEnd w:id="18"/>
      <w:r w:rsidRPr="00892740">
        <w:rPr>
          <w:b/>
        </w:rPr>
        <w:t>należy złożyć w formie elektronicznej wraz z ofertą</w:t>
      </w:r>
      <w:r w:rsidR="00B82AD4" w:rsidRPr="0015141E">
        <w:rPr>
          <w:b/>
        </w:rPr>
        <w:t>.</w:t>
      </w:r>
      <w:r w:rsidR="00C501CD" w:rsidRPr="00923EC5">
        <w:rPr>
          <w:b/>
        </w:rPr>
        <w:t xml:space="preserve"> </w:t>
      </w:r>
    </w:p>
    <w:p w14:paraId="4C1565A4" w14:textId="77777777" w:rsidR="00111986" w:rsidRDefault="00DE73AC" w:rsidP="001A10BD">
      <w:pPr>
        <w:pStyle w:val="Akapitzlist"/>
        <w:numPr>
          <w:ilvl w:val="1"/>
          <w:numId w:val="12"/>
        </w:numPr>
        <w:tabs>
          <w:tab w:val="left" w:pos="851"/>
        </w:tabs>
        <w:spacing w:after="0" w:line="240" w:lineRule="auto"/>
        <w:jc w:val="both"/>
      </w:pPr>
      <w:r w:rsidRPr="005127AC">
        <w:lastRenderedPageBreak/>
        <w:t>Wadium wniesione w formie innej niż pieniądz musi obejmować odpowiedzialność za wszystkie przypadki powodujące utratę wadium przez Wykonawcę określone w art. 46 ust. 4a i 5 Ustawy.</w:t>
      </w:r>
    </w:p>
    <w:p w14:paraId="6B770710" w14:textId="49E53AA0" w:rsidR="00E810E3" w:rsidRPr="00892740" w:rsidRDefault="00C501CD" w:rsidP="001A10BD">
      <w:pPr>
        <w:pStyle w:val="Akapitzlist"/>
        <w:numPr>
          <w:ilvl w:val="1"/>
          <w:numId w:val="12"/>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 xml:space="preserve">art. 46 ust. 4a i ust. 5 ustawy </w:t>
      </w:r>
      <w:proofErr w:type="spellStart"/>
      <w:r w:rsidRPr="0006013E">
        <w:t>Pzp</w:t>
      </w:r>
      <w:proofErr w:type="spellEnd"/>
      <w:r w:rsidR="0006013E">
        <w:t>.</w:t>
      </w:r>
    </w:p>
    <w:p w14:paraId="5056EA6C" w14:textId="77777777" w:rsidR="00E810E3" w:rsidRPr="005127AC" w:rsidRDefault="00E810E3" w:rsidP="00D85D49">
      <w:pPr>
        <w:pStyle w:val="Akapitzlist"/>
        <w:numPr>
          <w:ilvl w:val="1"/>
          <w:numId w:val="12"/>
        </w:numPr>
        <w:tabs>
          <w:tab w:val="left" w:pos="851"/>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1A10BD">
      <w:pPr>
        <w:pStyle w:val="Akapitzlist"/>
        <w:numPr>
          <w:ilvl w:val="1"/>
          <w:numId w:val="12"/>
        </w:numPr>
        <w:tabs>
          <w:tab w:val="left" w:pos="993"/>
        </w:tabs>
        <w:spacing w:after="0" w:line="240" w:lineRule="auto"/>
        <w:jc w:val="both"/>
      </w:pPr>
      <w:r w:rsidRPr="005127AC">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1A10BD">
      <w:pPr>
        <w:pStyle w:val="Akapitzlist"/>
        <w:numPr>
          <w:ilvl w:val="1"/>
          <w:numId w:val="12"/>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72A1E4D0" w:rsidR="00F65DE9" w:rsidRPr="005127AC" w:rsidRDefault="00F65DE9" w:rsidP="001A10BD">
      <w:pPr>
        <w:pStyle w:val="Akapitzlist"/>
        <w:numPr>
          <w:ilvl w:val="1"/>
          <w:numId w:val="12"/>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892740">
        <w:t>9.</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77777777" w:rsidR="00383423" w:rsidRPr="005127AC" w:rsidRDefault="00EE5CBC" w:rsidP="001A10BD">
      <w:pPr>
        <w:pStyle w:val="Akapitzlist"/>
        <w:numPr>
          <w:ilvl w:val="1"/>
          <w:numId w:val="12"/>
        </w:numPr>
        <w:tabs>
          <w:tab w:val="left" w:pos="993"/>
        </w:tabs>
        <w:spacing w:after="0" w:line="240" w:lineRule="auto"/>
        <w:jc w:val="both"/>
      </w:pPr>
      <w:r w:rsidRPr="005127AC">
        <w:t>Jeżeli w</w:t>
      </w:r>
      <w:r w:rsidR="00F36426" w:rsidRPr="005127AC">
        <w:t>adium wniesiono w pieniądzu, Z</w:t>
      </w:r>
      <w:r w:rsidRPr="005127AC">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09DD50" w14:textId="77777777" w:rsidR="009929D2" w:rsidRPr="005127AC" w:rsidRDefault="009929D2" w:rsidP="001A10BD">
      <w:pPr>
        <w:pStyle w:val="Akapitzlist"/>
        <w:numPr>
          <w:ilvl w:val="1"/>
          <w:numId w:val="12"/>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w:t>
      </w:r>
      <w:proofErr w:type="spellStart"/>
      <w:r w:rsidR="00A55756">
        <w:t>Pzp</w:t>
      </w:r>
      <w:proofErr w:type="spellEnd"/>
      <w:r w:rsidR="00A55756">
        <w:t>,</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1A10BD">
      <w:pPr>
        <w:pStyle w:val="Akapitzlist"/>
        <w:numPr>
          <w:ilvl w:val="1"/>
          <w:numId w:val="12"/>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19265D87" w14:textId="77777777" w:rsidR="00F36426" w:rsidRPr="005127AC" w:rsidRDefault="00F36426" w:rsidP="001A10BD">
      <w:pPr>
        <w:pStyle w:val="Akapitzlist"/>
        <w:numPr>
          <w:ilvl w:val="0"/>
          <w:numId w:val="6"/>
        </w:numPr>
        <w:spacing w:after="0" w:line="240" w:lineRule="auto"/>
        <w:jc w:val="both"/>
      </w:pPr>
      <w:r w:rsidRPr="005127AC">
        <w:t>o</w:t>
      </w:r>
      <w:r w:rsidR="004F1E2C" w:rsidRPr="005127AC">
        <w:t>dmówił podpisania umowy w sprawie zamówienia publicznego na warunkach określonych w ofercie,</w:t>
      </w:r>
    </w:p>
    <w:p w14:paraId="6FDED08B" w14:textId="77777777" w:rsidR="00F36426" w:rsidRPr="005127AC" w:rsidRDefault="00F36426" w:rsidP="001A10BD">
      <w:pPr>
        <w:pStyle w:val="Akapitzlist"/>
        <w:numPr>
          <w:ilvl w:val="0"/>
          <w:numId w:val="6"/>
        </w:numPr>
        <w:spacing w:after="0" w:line="240" w:lineRule="auto"/>
        <w:jc w:val="both"/>
      </w:pPr>
      <w:r w:rsidRPr="005127AC">
        <w:t>n</w:t>
      </w:r>
      <w:r w:rsidR="004F1E2C" w:rsidRPr="005127AC">
        <w:t>ie wniósł wymaganego zabezpieczenia należytego wykonania umowy,</w:t>
      </w:r>
    </w:p>
    <w:p w14:paraId="28BF0E14" w14:textId="09878948" w:rsidR="000B3652" w:rsidRDefault="00F36426" w:rsidP="001A10BD">
      <w:pPr>
        <w:pStyle w:val="Akapitzlist"/>
        <w:numPr>
          <w:ilvl w:val="0"/>
          <w:numId w:val="6"/>
        </w:numPr>
        <w:spacing w:after="0" w:line="240" w:lineRule="auto"/>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1A10BD">
      <w:pPr>
        <w:pStyle w:val="Akapitzlist"/>
        <w:numPr>
          <w:ilvl w:val="0"/>
          <w:numId w:val="12"/>
        </w:numPr>
        <w:spacing w:after="0" w:line="240" w:lineRule="auto"/>
        <w:jc w:val="both"/>
        <w:rPr>
          <w:b/>
        </w:rPr>
      </w:pPr>
      <w:r w:rsidRPr="00075254">
        <w:rPr>
          <w:b/>
        </w:rPr>
        <w:t>Termin związania ofertą:</w:t>
      </w:r>
    </w:p>
    <w:p w14:paraId="61F7A2AC" w14:textId="449C93BB" w:rsidR="004F1E2C" w:rsidRPr="00656589" w:rsidRDefault="004F1E2C" w:rsidP="001A10BD">
      <w:pPr>
        <w:pStyle w:val="Akapitzlist"/>
        <w:numPr>
          <w:ilvl w:val="1"/>
          <w:numId w:val="12"/>
        </w:numPr>
        <w:tabs>
          <w:tab w:val="left" w:pos="851"/>
        </w:tabs>
        <w:spacing w:after="0" w:line="240" w:lineRule="auto"/>
        <w:jc w:val="both"/>
      </w:pPr>
      <w:r>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1A10BD">
      <w:pPr>
        <w:pStyle w:val="Akapitzlist"/>
        <w:numPr>
          <w:ilvl w:val="1"/>
          <w:numId w:val="12"/>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1A10BD">
      <w:pPr>
        <w:pStyle w:val="Akapitzlist"/>
        <w:numPr>
          <w:ilvl w:val="1"/>
          <w:numId w:val="12"/>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1A10BD">
      <w:pPr>
        <w:pStyle w:val="Akapitzlist"/>
        <w:numPr>
          <w:ilvl w:val="1"/>
          <w:numId w:val="12"/>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1A10BD">
      <w:pPr>
        <w:pStyle w:val="Akapitzlist"/>
        <w:numPr>
          <w:ilvl w:val="1"/>
          <w:numId w:val="12"/>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1A10BD">
      <w:pPr>
        <w:pStyle w:val="Akapitzlist"/>
        <w:numPr>
          <w:ilvl w:val="0"/>
          <w:numId w:val="12"/>
        </w:numPr>
        <w:spacing w:after="0" w:line="240" w:lineRule="auto"/>
        <w:jc w:val="both"/>
        <w:rPr>
          <w:b/>
        </w:rPr>
      </w:pPr>
      <w:bookmarkStart w:id="19" w:name="_Hlk32307721"/>
      <w:r w:rsidRPr="00656589">
        <w:rPr>
          <w:b/>
        </w:rPr>
        <w:t>Opis sposobu przygotowania oferty:</w:t>
      </w:r>
    </w:p>
    <w:p w14:paraId="252291B4" w14:textId="77777777" w:rsidR="00D33C48" w:rsidRPr="00656589" w:rsidRDefault="00D33C48" w:rsidP="001A10BD">
      <w:pPr>
        <w:pStyle w:val="Akapitzlist"/>
        <w:numPr>
          <w:ilvl w:val="1"/>
          <w:numId w:val="12"/>
        </w:numPr>
        <w:tabs>
          <w:tab w:val="left" w:pos="851"/>
        </w:tabs>
        <w:spacing w:after="0" w:line="240" w:lineRule="auto"/>
        <w:jc w:val="both"/>
      </w:pPr>
      <w:r w:rsidRPr="00656589">
        <w:lastRenderedPageBreak/>
        <w:t>Każdy Wykonawca może złożyć tylko jedną ofertę obejmującą realizację przedmiotu zamówienia. Treść oferty musi odpowiadać treści specyfikacji istotnych warunków zamówienia.</w:t>
      </w:r>
    </w:p>
    <w:p w14:paraId="3A3C72F8" w14:textId="5F1F22E8" w:rsidR="001F7CBC" w:rsidRDefault="001F7CBC" w:rsidP="001A10BD">
      <w:pPr>
        <w:pStyle w:val="Akapitzlist"/>
        <w:numPr>
          <w:ilvl w:val="1"/>
          <w:numId w:val="12"/>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r w:rsidR="001E6BBB">
        <w:t xml:space="preserve"> tj.:</w:t>
      </w:r>
    </w:p>
    <w:p w14:paraId="522CAEA8"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„Wykaz płatności”</w:t>
      </w:r>
      <w:r>
        <w:rPr>
          <w:lang w:eastAsia="pl-PL"/>
        </w:rPr>
        <w:t>,</w:t>
      </w:r>
    </w:p>
    <w:p w14:paraId="173548A3"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w:t>
      </w:r>
      <w:proofErr w:type="spellStart"/>
      <w:r w:rsidRPr="00F10C12">
        <w:rPr>
          <w:lang w:eastAsia="pl-PL"/>
        </w:rPr>
        <w:t>Pozacenowe</w:t>
      </w:r>
      <w:proofErr w:type="spellEnd"/>
      <w:r w:rsidRPr="00F10C12">
        <w:rPr>
          <w:lang w:eastAsia="pl-PL"/>
        </w:rPr>
        <w:t xml:space="preserve"> kryteria”</w:t>
      </w:r>
      <w:r>
        <w:rPr>
          <w:lang w:eastAsia="pl-PL"/>
        </w:rPr>
        <w:t>,</w:t>
      </w:r>
    </w:p>
    <w:p w14:paraId="72305460" w14:textId="77777777" w:rsidR="001E6BBB" w:rsidRPr="00791BC8" w:rsidRDefault="001E6BBB" w:rsidP="001E6BBB">
      <w:pPr>
        <w:pStyle w:val="Akapitzlist"/>
        <w:numPr>
          <w:ilvl w:val="0"/>
          <w:numId w:val="36"/>
        </w:numPr>
        <w:tabs>
          <w:tab w:val="left" w:pos="340"/>
          <w:tab w:val="left" w:pos="851"/>
        </w:tabs>
        <w:spacing w:after="0" w:line="260" w:lineRule="exact"/>
        <w:jc w:val="both"/>
        <w:rPr>
          <w:lang w:eastAsia="pl-PL"/>
        </w:rPr>
      </w:pPr>
      <w:r w:rsidRPr="00791BC8">
        <w:rPr>
          <w:lang w:eastAsia="pl-PL"/>
        </w:rPr>
        <w:t>Dane kontraktowe wraz z załącznikiem do Danych kontraktowych,</w:t>
      </w:r>
    </w:p>
    <w:p w14:paraId="4321EBCC" w14:textId="647248B5" w:rsidR="001E6BBB"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 xml:space="preserve">oświadczenie Wykonawcy w formie jednolitego dokumentu </w:t>
      </w:r>
      <w:r w:rsidR="00866B38">
        <w:rPr>
          <w:lang w:eastAsia="pl-PL"/>
        </w:rPr>
        <w:t>(zwanego dalej w treści SIWZ „jednolitym dokumentem” lub „JEDZ”</w:t>
      </w:r>
      <w:r w:rsidR="00866B38" w:rsidRPr="00B56D68">
        <w:rPr>
          <w:lang w:eastAsia="pl-PL"/>
        </w:rPr>
        <w:t>)</w:t>
      </w:r>
      <w:r w:rsidRPr="00B56D68">
        <w:rPr>
          <w:lang w:eastAsia="pl-PL"/>
        </w:rPr>
        <w:t>,</w:t>
      </w:r>
      <w:r w:rsidR="00866B38">
        <w:rPr>
          <w:lang w:eastAsia="pl-PL"/>
        </w:rPr>
        <w:t xml:space="preserve">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866B38" w:rsidRPr="00B866BD">
        <w:rPr>
          <w:lang w:eastAsia="pl-PL"/>
        </w:rPr>
        <w:t>załącznikiem nr 4 do SIWZ</w:t>
      </w:r>
      <w:r w:rsidR="00B56D68" w:rsidRPr="00B866BD">
        <w:rPr>
          <w:lang w:eastAsia="pl-PL"/>
        </w:rPr>
        <w:t>.</w:t>
      </w:r>
      <w:r w:rsidR="00B56D68">
        <w:rPr>
          <w:lang w:eastAsia="pl-PL"/>
        </w:rPr>
        <w:t xml:space="preserve"> Informacje zawarte w oświadczeniu będą stanowić wstępne potwierdzenie, że Wykonawca nie podlega wykluczenia oraz spełnia warunki udziału w postępowaniu,</w:t>
      </w:r>
    </w:p>
    <w:p w14:paraId="4210D88A" w14:textId="66F195DC" w:rsidR="00B56D68" w:rsidRPr="003224AF" w:rsidRDefault="00CA2217" w:rsidP="00CA2217">
      <w:pPr>
        <w:pStyle w:val="Akapitzlist"/>
        <w:numPr>
          <w:ilvl w:val="0"/>
          <w:numId w:val="36"/>
        </w:numPr>
        <w:spacing w:after="0" w:line="240" w:lineRule="auto"/>
        <w:jc w:val="both"/>
      </w:pPr>
      <w:r w:rsidRPr="003224AF">
        <w:t xml:space="preserve">jeżeli Wykonawca działa przez pełnomocników do oferty należy dołączyć notarialnie poświadczoną kopię pełnomocnictwa lub pełnomocnictwo w oryginale, z którego wynikają zasady reprezentacji obowiązujące u danego Wykonawcy. </w:t>
      </w:r>
      <w:r w:rsidRPr="003224AF">
        <w:rPr>
          <w:lang w:eastAsia="pl-PL"/>
        </w:rPr>
        <w:t>Dodatkowo, w przypadku oferty składanej przez konsorcjum, do oferty powinno zostać załączone pełnomocnictwo dla osoby uprawnionej do reprezentowania członków konsorcjum w trakcie postępowania.</w:t>
      </w:r>
    </w:p>
    <w:p w14:paraId="075FD3F2"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b/>
        </w:rPr>
        <w:t>w przypadku wadium wniesionego w formie innej niż pieniężna – oryginał dokumentu wni</w:t>
      </w:r>
      <w:r>
        <w:rPr>
          <w:b/>
        </w:rPr>
        <w:t>e</w:t>
      </w:r>
      <w:r w:rsidRPr="00F10C12">
        <w:rPr>
          <w:b/>
        </w:rPr>
        <w:t>sienia wadium (tj. opatrzonego kwalifikowanym podpisem elektronicznym osób upoważnionych do jego wystawienia) należy złożyć w formie elektronicznej wraz z ofertą,</w:t>
      </w:r>
    </w:p>
    <w:bookmarkEnd w:id="19"/>
    <w:p w14:paraId="2630D3D5" w14:textId="6686DE6E" w:rsidR="00DD3553" w:rsidRDefault="0004078A" w:rsidP="001A10BD">
      <w:pPr>
        <w:pStyle w:val="Akapitzlist"/>
        <w:numPr>
          <w:ilvl w:val="1"/>
          <w:numId w:val="12"/>
        </w:numPr>
        <w:tabs>
          <w:tab w:val="left" w:pos="851"/>
        </w:tabs>
        <w:spacing w:after="0" w:line="240" w:lineRule="auto"/>
        <w:jc w:val="both"/>
      </w:pPr>
      <w:r w:rsidRPr="0004078A">
        <w:rPr>
          <w:b/>
          <w:bCs/>
        </w:rPr>
        <w:t>Wytyczne do sporządzenia Jednolitego Dokumentu (JEDZ)</w:t>
      </w:r>
      <w:r>
        <w:t>:</w:t>
      </w:r>
    </w:p>
    <w:p w14:paraId="5F101B58" w14:textId="7A14CE55" w:rsidR="0004078A" w:rsidRDefault="0004078A" w:rsidP="001A10BD">
      <w:pPr>
        <w:pStyle w:val="Akapitzlist"/>
        <w:numPr>
          <w:ilvl w:val="2"/>
          <w:numId w:val="12"/>
        </w:numPr>
        <w:tabs>
          <w:tab w:val="left" w:pos="851"/>
        </w:tabs>
        <w:spacing w:after="0" w:line="240" w:lineRule="auto"/>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1A10BD">
      <w:pPr>
        <w:pStyle w:val="Akapitzlist"/>
        <w:numPr>
          <w:ilvl w:val="2"/>
          <w:numId w:val="12"/>
        </w:numPr>
        <w:tabs>
          <w:tab w:val="left" w:pos="851"/>
        </w:tabs>
        <w:spacing w:after="0" w:line="240" w:lineRule="auto"/>
        <w:jc w:val="both"/>
      </w:pPr>
      <w:r w:rsidRPr="0004078A">
        <w:t>jednolity dokument wypełnia i podpisuje kwalifikowanym podpisem elektronicznym Wykonawca</w:t>
      </w:r>
      <w:r>
        <w:t>,</w:t>
      </w:r>
    </w:p>
    <w:p w14:paraId="58352743" w14:textId="3C84249B" w:rsidR="0004078A" w:rsidRDefault="0004078A" w:rsidP="001A10BD">
      <w:pPr>
        <w:pStyle w:val="Akapitzlist"/>
        <w:numPr>
          <w:ilvl w:val="2"/>
          <w:numId w:val="12"/>
        </w:numPr>
        <w:tabs>
          <w:tab w:val="left" w:pos="851"/>
        </w:tabs>
        <w:spacing w:after="0" w:line="240" w:lineRule="auto"/>
        <w:jc w:val="both"/>
      </w:pPr>
      <w:r w:rsidRPr="0004078A">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r>
        <w:t>,</w:t>
      </w:r>
    </w:p>
    <w:p w14:paraId="347D16EA" w14:textId="1604B9BB" w:rsidR="0004078A" w:rsidRDefault="0004078A" w:rsidP="001A10BD">
      <w:pPr>
        <w:pStyle w:val="Akapitzlist"/>
        <w:numPr>
          <w:ilvl w:val="2"/>
          <w:numId w:val="12"/>
        </w:numPr>
        <w:tabs>
          <w:tab w:val="left" w:pos="851"/>
        </w:tabs>
        <w:spacing w:after="0" w:line="240" w:lineRule="auto"/>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1A10BD">
      <w:pPr>
        <w:pStyle w:val="Akapitzlist"/>
        <w:numPr>
          <w:ilvl w:val="2"/>
          <w:numId w:val="12"/>
        </w:numPr>
        <w:tabs>
          <w:tab w:val="left" w:pos="851"/>
        </w:tabs>
        <w:spacing w:after="0" w:line="240" w:lineRule="auto"/>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4F8BC2CA" w:rsidR="0004078A" w:rsidRDefault="0004078A" w:rsidP="001A10BD">
      <w:pPr>
        <w:pStyle w:val="Akapitzlist"/>
        <w:numPr>
          <w:ilvl w:val="2"/>
          <w:numId w:val="12"/>
        </w:numPr>
        <w:tabs>
          <w:tab w:val="left" w:pos="851"/>
        </w:tabs>
        <w:spacing w:after="0" w:line="240" w:lineRule="auto"/>
        <w:jc w:val="both"/>
      </w:pPr>
      <w:r w:rsidRPr="0004078A">
        <w:t>Zamawiający nie wymaga przedstawienia jednolitego dokumentu przez podwykonawców, na którego zasobach Wykonawca nie polega przy wykazywaniu spełniania warunków udziału w postępowaniu</w:t>
      </w:r>
      <w:r w:rsidR="008812AB">
        <w:t>,</w:t>
      </w:r>
    </w:p>
    <w:p w14:paraId="3FBCA5CF" w14:textId="4FDE75D7" w:rsidR="008812AB" w:rsidRDefault="008812AB" w:rsidP="001A10BD">
      <w:pPr>
        <w:pStyle w:val="Akapitzlist"/>
        <w:numPr>
          <w:ilvl w:val="2"/>
          <w:numId w:val="12"/>
        </w:numPr>
        <w:tabs>
          <w:tab w:val="left" w:pos="851"/>
        </w:tabs>
        <w:spacing w:after="0" w:line="240" w:lineRule="auto"/>
        <w:jc w:val="both"/>
      </w:pPr>
      <w:r w:rsidRPr="008812AB">
        <w:t xml:space="preserve">przy wypełnianiu formularza jednolitego dokumentu Wykonawca może skorzystać z instrukcji jego wypełniania zamieszczonej przez Urząd Zamówień Publicznych na stronie internetowej pod adresem: </w:t>
      </w:r>
      <w:hyperlink r:id="rId23" w:history="1">
        <w:r w:rsidRPr="008812AB">
          <w:rPr>
            <w:rStyle w:val="Hipercze"/>
          </w:rPr>
          <w:t>https://www.uzp.gov.pl/data/assets/pdf_file/0015/32415/Jednolity-Europejski-Dokument-Zamowienia-instrukcja.pdf</w:t>
        </w:r>
      </w:hyperlink>
      <w:r>
        <w:t>,</w:t>
      </w:r>
    </w:p>
    <w:p w14:paraId="2D25D720" w14:textId="5DE2A7DF" w:rsidR="002B0652" w:rsidRPr="00656589" w:rsidRDefault="008812AB" w:rsidP="00160CCB">
      <w:pPr>
        <w:pStyle w:val="Akapitzlist"/>
        <w:numPr>
          <w:ilvl w:val="2"/>
          <w:numId w:val="12"/>
        </w:numPr>
        <w:tabs>
          <w:tab w:val="left" w:pos="851"/>
        </w:tabs>
        <w:spacing w:after="0" w:line="240" w:lineRule="auto"/>
        <w:jc w:val="both"/>
      </w:pPr>
      <w:r w:rsidRPr="008812AB">
        <w:t xml:space="preserve">w wersji edytowalnej jednolity dokument stanowi załącznik nr </w:t>
      </w:r>
      <w:r w:rsidR="008E2533">
        <w:t>2</w:t>
      </w:r>
      <w:r w:rsidRPr="008812AB">
        <w:t xml:space="preserve"> do niniejszej SIWZ</w:t>
      </w:r>
      <w:r>
        <w:t>.</w:t>
      </w:r>
    </w:p>
    <w:p w14:paraId="5288314F" w14:textId="6165E54B" w:rsidR="00B833FD" w:rsidRDefault="00B833FD" w:rsidP="001A10BD">
      <w:pPr>
        <w:pStyle w:val="Akapitzlist"/>
        <w:numPr>
          <w:ilvl w:val="1"/>
          <w:numId w:val="12"/>
        </w:numPr>
        <w:tabs>
          <w:tab w:val="left" w:pos="851"/>
        </w:tabs>
        <w:spacing w:after="0" w:line="240" w:lineRule="auto"/>
        <w:jc w:val="both"/>
      </w:pPr>
      <w:r w:rsidRPr="0004078A">
        <w:rPr>
          <w:b/>
          <w:bCs/>
        </w:rPr>
        <w:t>Instrukcja złożenia oferty</w:t>
      </w:r>
      <w:r>
        <w:t>:</w:t>
      </w:r>
    </w:p>
    <w:p w14:paraId="1D1A489D" w14:textId="2589E6B0" w:rsidR="00B833FD" w:rsidRPr="00150B21" w:rsidRDefault="003941EF" w:rsidP="001A10BD">
      <w:pPr>
        <w:pStyle w:val="Akapitzlist"/>
        <w:numPr>
          <w:ilvl w:val="2"/>
          <w:numId w:val="12"/>
        </w:numPr>
        <w:tabs>
          <w:tab w:val="left" w:pos="851"/>
        </w:tabs>
        <w:spacing w:after="0" w:line="240" w:lineRule="auto"/>
        <w:jc w:val="both"/>
      </w:pPr>
      <w:r>
        <w:t xml:space="preserve">Wykonawca </w:t>
      </w:r>
      <w:r w:rsidRPr="003941EF">
        <w:t xml:space="preserve">składa ofertę za pośrednictwem </w:t>
      </w:r>
      <w:r w:rsidRPr="003941EF">
        <w:rPr>
          <w:b/>
          <w:i/>
        </w:rPr>
        <w:t xml:space="preserve">Formularza </w:t>
      </w:r>
      <w:r>
        <w:rPr>
          <w:b/>
          <w:i/>
        </w:rPr>
        <w:t>składania</w:t>
      </w:r>
      <w:r w:rsidRPr="003941EF">
        <w:rPr>
          <w:b/>
          <w:i/>
        </w:rPr>
        <w:t xml:space="preserve"> oferty</w:t>
      </w:r>
      <w:r w:rsidRPr="003941EF">
        <w:t xml:space="preserve"> dostępnego na</w:t>
      </w:r>
      <w:r>
        <w:t xml:space="preserve"> </w:t>
      </w:r>
      <w:hyperlink r:id="rId24" w:history="1">
        <w:r w:rsidRPr="00150B21">
          <w:rPr>
            <w:rStyle w:val="Hipercze"/>
            <w:b/>
          </w:rPr>
          <w:t>https://platformazakupowa.pl/pn/zimslupsk</w:t>
        </w:r>
      </w:hyperlink>
      <w:r w:rsidRPr="00150B21">
        <w:t xml:space="preserve"> w konkretnym postępowaniu w sprawie udzielenia zamówienia,</w:t>
      </w:r>
    </w:p>
    <w:p w14:paraId="2FA3F070" w14:textId="7C03DD81" w:rsidR="003941EF" w:rsidRPr="00150B21" w:rsidRDefault="003941EF" w:rsidP="001A10BD">
      <w:pPr>
        <w:pStyle w:val="Akapitzlist"/>
        <w:numPr>
          <w:ilvl w:val="2"/>
          <w:numId w:val="12"/>
        </w:numPr>
        <w:tabs>
          <w:tab w:val="left" w:pos="851"/>
        </w:tabs>
        <w:spacing w:after="0" w:line="240" w:lineRule="auto"/>
        <w:jc w:val="both"/>
      </w:pPr>
      <w:r w:rsidRPr="00150B21">
        <w:lastRenderedPageBreak/>
        <w:t xml:space="preserve">wymagania techniczne i organizacyjne związane  z wykorzystaniem Platformy zostały opisane w Regulaminie korzystania z platformy  </w:t>
      </w:r>
      <w:hyperlink r:id="rId25" w:history="1">
        <w:r w:rsidRPr="00150B21">
          <w:rPr>
            <w:rStyle w:val="Hipercze"/>
            <w:b/>
          </w:rPr>
          <w:t>https://platformazakupowa.pl/pn/zimslupsk</w:t>
        </w:r>
      </w:hyperlink>
      <w:r w:rsidRPr="00150B21">
        <w:t>,</w:t>
      </w:r>
    </w:p>
    <w:p w14:paraId="644307C0" w14:textId="6427A5E1" w:rsidR="003941EF" w:rsidRDefault="003941EF" w:rsidP="001A10BD">
      <w:pPr>
        <w:pStyle w:val="Akapitzlist"/>
        <w:numPr>
          <w:ilvl w:val="2"/>
          <w:numId w:val="12"/>
        </w:numPr>
        <w:tabs>
          <w:tab w:val="left" w:pos="851"/>
        </w:tabs>
        <w:spacing w:after="0" w:line="240" w:lineRule="auto"/>
        <w:jc w:val="both"/>
      </w:pPr>
      <w:r w:rsidRPr="00150B21">
        <w:t>wszelkie informacje stanowiące tajemnicę przedsiębiorstwa</w:t>
      </w:r>
      <w:r w:rsidRPr="00150B21">
        <w:rPr>
          <w:vertAlign w:val="superscript"/>
        </w:rPr>
        <w:footnoteReference w:id="1"/>
      </w:r>
      <w:r w:rsidRPr="00150B21">
        <w:t xml:space="preserve"> w rozumieniu ustawy</w:t>
      </w:r>
      <w:r w:rsidRPr="003941EF">
        <w:t xml:space="preserve"> z dnia 16 kwietnia 1993 r. o zwalczaniu nieuczciwej konkurencji, które Wykonawca zastrzeże jako tajemnicę przedsiębiorstwa, powinny zostać załączone w osobnym miejscu w kroku 1 składania oferty przeznaczonym na zamieszczenie tajemnicy przedsiębiorstwa</w:t>
      </w:r>
      <w:r>
        <w:t>,</w:t>
      </w:r>
    </w:p>
    <w:p w14:paraId="6013A0B2" w14:textId="5E535ABE" w:rsidR="003941EF" w:rsidRDefault="00634EDF" w:rsidP="001A10BD">
      <w:pPr>
        <w:pStyle w:val="Akapitzlist"/>
        <w:numPr>
          <w:ilvl w:val="2"/>
          <w:numId w:val="12"/>
        </w:numPr>
        <w:tabs>
          <w:tab w:val="left" w:pos="851"/>
        </w:tabs>
        <w:spacing w:after="0" w:line="240" w:lineRule="auto"/>
        <w:jc w:val="both"/>
      </w:pPr>
      <w:r w:rsidRPr="00634EDF">
        <w:t>zaleca się, aby każdy dokument zawierający tajemnicę przedsiębiorstwa został zamieszczony w odrębnym pliku</w:t>
      </w:r>
      <w:r>
        <w:t>,</w:t>
      </w:r>
    </w:p>
    <w:p w14:paraId="3ECD0443" w14:textId="27A83936" w:rsidR="00634EDF" w:rsidRDefault="00634EDF" w:rsidP="001A10BD">
      <w:pPr>
        <w:pStyle w:val="Akapitzlist"/>
        <w:numPr>
          <w:ilvl w:val="2"/>
          <w:numId w:val="12"/>
        </w:numPr>
        <w:tabs>
          <w:tab w:val="left" w:pos="851"/>
        </w:tabs>
        <w:spacing w:after="0" w:line="240" w:lineRule="auto"/>
        <w:jc w:val="both"/>
      </w:pPr>
      <w:r w:rsidRPr="00634EDF">
        <w:t xml:space="preserve">do oferty należy dołączyć wszystkie </w:t>
      </w:r>
      <w:r>
        <w:t>wymagane w Ogłoszeniu o zamówieniu i SIWZ</w:t>
      </w:r>
      <w:r w:rsidRPr="00634EDF">
        <w:t xml:space="preserve"> dokumenty, w tym Jednolity Europejski Dokument Zamówienia w postaci elektronicznej</w:t>
      </w:r>
      <w:r>
        <w:t>,</w:t>
      </w:r>
    </w:p>
    <w:p w14:paraId="3B80A24D" w14:textId="6634B36C" w:rsidR="00634EDF" w:rsidRPr="00634EDF" w:rsidRDefault="00634EDF" w:rsidP="001A10BD">
      <w:pPr>
        <w:pStyle w:val="Akapitzlist"/>
        <w:numPr>
          <w:ilvl w:val="2"/>
          <w:numId w:val="12"/>
        </w:numPr>
        <w:tabs>
          <w:tab w:val="left" w:pos="851"/>
        </w:tabs>
        <w:spacing w:after="0" w:line="240" w:lineRule="auto"/>
        <w:jc w:val="both"/>
      </w:pPr>
      <w:r w:rsidRPr="00634EDF">
        <w:t xml:space="preserve">po wypełnieniu </w:t>
      </w:r>
      <w:r w:rsidRPr="00634EDF">
        <w:rPr>
          <w:b/>
          <w:i/>
        </w:rPr>
        <w:t>Formularza składania oferty</w:t>
      </w:r>
      <w:r w:rsidRPr="00634EDF">
        <w:t xml:space="preserve"> i załadowaniu wszystkich wymaganych załączników należy kliknąć przycisk </w:t>
      </w:r>
      <w:r w:rsidRPr="00634EDF">
        <w:rPr>
          <w:b/>
          <w:i/>
        </w:rPr>
        <w:t>Przejdź do podsumowania</w:t>
      </w:r>
      <w:r w:rsidR="0007483C">
        <w:rPr>
          <w:b/>
          <w:i/>
        </w:rPr>
        <w:t>,</w:t>
      </w:r>
    </w:p>
    <w:p w14:paraId="3AB8DDC6" w14:textId="7599D8A4" w:rsidR="00634EDF" w:rsidRPr="003847A9" w:rsidRDefault="00634EDF" w:rsidP="001A10BD">
      <w:pPr>
        <w:pStyle w:val="Akapitzlist"/>
        <w:numPr>
          <w:ilvl w:val="2"/>
          <w:numId w:val="12"/>
        </w:numPr>
        <w:tabs>
          <w:tab w:val="left" w:pos="851"/>
        </w:tabs>
        <w:spacing w:after="0" w:line="240" w:lineRule="auto"/>
        <w:jc w:val="both"/>
      </w:pPr>
      <w:r w:rsidRPr="00634EDF">
        <w:t>oferta składana elektronicznie musi zostać podpisana elektronicznym kwalifikowanym podpisem. W procesie składania oferty na platformie taki podpis Wykonawca może złożyć bezpośrednio na dokumencie przesłanym do systemu (opcja rekomendowana przez platformazakupowa.</w:t>
      </w:r>
      <w:r>
        <w:t>pl</w:t>
      </w:r>
      <w:r w:rsidRPr="00634EDF">
        <w:t xml:space="preserve">) oraz dodatkowo dla całego pakietu dokumentów w </w:t>
      </w:r>
      <w:r w:rsidRPr="00684B9C">
        <w:t xml:space="preserve">kroku 2 </w:t>
      </w:r>
      <w:r w:rsidRPr="00684B9C">
        <w:rPr>
          <w:b/>
          <w:i/>
        </w:rPr>
        <w:t>Formularza składania oferty</w:t>
      </w:r>
      <w:r w:rsidRPr="00684B9C">
        <w:t xml:space="preserve"> (po kliknięciu w przycisk </w:t>
      </w:r>
      <w:r w:rsidRPr="00684B9C">
        <w:rPr>
          <w:b/>
          <w:i/>
        </w:rPr>
        <w:t>Przejdź do podsumowania</w:t>
      </w:r>
      <w:r w:rsidRPr="00684B9C">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r w:rsidR="00E30332" w:rsidRPr="00684B9C">
        <w:t>,</w:t>
      </w:r>
    </w:p>
    <w:p w14:paraId="3B5EC36F" w14:textId="5C1104F6" w:rsidR="00634EDF" w:rsidRDefault="007A5E3F" w:rsidP="001A10BD">
      <w:pPr>
        <w:pStyle w:val="Akapitzlist"/>
        <w:numPr>
          <w:ilvl w:val="2"/>
          <w:numId w:val="12"/>
        </w:numPr>
        <w:tabs>
          <w:tab w:val="left" w:pos="851"/>
        </w:tabs>
        <w:spacing w:after="0" w:line="240" w:lineRule="auto"/>
        <w:jc w:val="both"/>
      </w:pPr>
      <w:r w:rsidRPr="007A5E3F">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w:t>
      </w:r>
      <w:proofErr w:type="spellStart"/>
      <w:r w:rsidRPr="007A5E3F">
        <w:t>Pzp</w:t>
      </w:r>
      <w:proofErr w:type="spellEnd"/>
      <w:r w:rsidRPr="007A5E3F">
        <w:t xml:space="preserve">, gdzie zaznaczono, iż </w:t>
      </w:r>
      <w:r>
        <w:t>o</w:t>
      </w:r>
      <w:r w:rsidRPr="007A5E3F">
        <w:t xml:space="preserve">ferty, wnioski o dopuszczenie do udziału w postępowaniu oraz oświadczenie, o którym mowa w art. 25a ustawy </w:t>
      </w:r>
      <w:proofErr w:type="spellStart"/>
      <w:r w:rsidRPr="007A5E3F">
        <w:t>Pzp</w:t>
      </w:r>
      <w:proofErr w:type="spellEnd"/>
      <w:r w:rsidRPr="007A5E3F">
        <w:t>, w tym Jednolity Dokument, sporządza się, pod rygorem nieważności, w postaci elektronicznej i opatruje się kwalifikowanym podpisem elektronicznym</w:t>
      </w:r>
      <w:r w:rsidR="00684B9C">
        <w:t>,</w:t>
      </w:r>
    </w:p>
    <w:p w14:paraId="6AB84A15" w14:textId="322AE95B" w:rsidR="007A5E3F" w:rsidRDefault="007A5E3F" w:rsidP="001A10BD">
      <w:pPr>
        <w:pStyle w:val="Akapitzlist"/>
        <w:numPr>
          <w:ilvl w:val="2"/>
          <w:numId w:val="12"/>
        </w:numPr>
        <w:tabs>
          <w:tab w:val="left" w:pos="851"/>
        </w:tabs>
        <w:spacing w:after="0" w:line="240" w:lineRule="auto"/>
        <w:jc w:val="both"/>
      </w:pPr>
      <w:r w:rsidRPr="007A5E3F">
        <w:t>ścieżka dla złożenia podpisu kwalifikowanego na każdym dokumencie osobno</w:t>
      </w:r>
      <w:r>
        <w:t>:</w:t>
      </w:r>
    </w:p>
    <w:p w14:paraId="3347074D" w14:textId="019DDD7A" w:rsidR="007A5E3F" w:rsidRDefault="00BF1DA3" w:rsidP="001A10BD">
      <w:pPr>
        <w:pStyle w:val="Akapitzlist"/>
        <w:numPr>
          <w:ilvl w:val="3"/>
          <w:numId w:val="12"/>
        </w:numPr>
        <w:tabs>
          <w:tab w:val="left" w:pos="851"/>
        </w:tabs>
        <w:spacing w:after="0" w:line="240" w:lineRule="auto"/>
        <w:jc w:val="both"/>
      </w:pPr>
      <w:r w:rsidRPr="00BF1DA3">
        <w:t>pobierz wszystkie pliki dołączone do postępowania na swój komputer</w:t>
      </w:r>
    </w:p>
    <w:p w14:paraId="204645A9" w14:textId="59093679" w:rsidR="00BF1DA3" w:rsidRDefault="00BF1DA3" w:rsidP="001A10BD">
      <w:pPr>
        <w:pStyle w:val="Akapitzlist"/>
        <w:numPr>
          <w:ilvl w:val="3"/>
          <w:numId w:val="12"/>
        </w:numPr>
        <w:tabs>
          <w:tab w:val="left" w:pos="851"/>
        </w:tabs>
        <w:spacing w:after="0" w:line="240" w:lineRule="auto"/>
        <w:jc w:val="both"/>
      </w:pPr>
      <w:r w:rsidRPr="00BF1DA3">
        <w:t>wypełnij pliki na swoim komputerze, a następnie podpisz pliki, które zamierzasz dołączyć do oferty kwalifikowanym podpisem elektronicznym</w:t>
      </w:r>
      <w:r w:rsidR="00707B6D">
        <w:t>,</w:t>
      </w:r>
    </w:p>
    <w:p w14:paraId="0851B31C" w14:textId="517BA615" w:rsidR="00BF1DA3" w:rsidRDefault="00BF1DA3" w:rsidP="001A10BD">
      <w:pPr>
        <w:pStyle w:val="Akapitzlist"/>
        <w:numPr>
          <w:ilvl w:val="3"/>
          <w:numId w:val="12"/>
        </w:numPr>
        <w:tabs>
          <w:tab w:val="left" w:pos="851"/>
        </w:tabs>
        <w:spacing w:after="0" w:line="240" w:lineRule="auto"/>
        <w:jc w:val="both"/>
      </w:pPr>
      <w:r w:rsidRPr="00BF1DA3">
        <w:t xml:space="preserve">dołącz wszystkie podpisane pliki do </w:t>
      </w:r>
      <w:r w:rsidRPr="00BF1DA3">
        <w:rPr>
          <w:b/>
          <w:i/>
        </w:rPr>
        <w:t>Formularza składania oferty</w:t>
      </w:r>
      <w:r w:rsidRPr="00BF1DA3">
        <w:t xml:space="preserve"> na platformazakupowa.pl</w:t>
      </w:r>
      <w:r w:rsidR="00707B6D">
        <w:t>,</w:t>
      </w:r>
    </w:p>
    <w:p w14:paraId="26CF9C43" w14:textId="0F9F6393" w:rsidR="00BF1DA3" w:rsidRPr="00BF1DA3" w:rsidRDefault="00BF1DA3" w:rsidP="001A10BD">
      <w:pPr>
        <w:pStyle w:val="Akapitzlist"/>
        <w:numPr>
          <w:ilvl w:val="3"/>
          <w:numId w:val="12"/>
        </w:numPr>
        <w:tabs>
          <w:tab w:val="left" w:pos="851"/>
        </w:tabs>
        <w:spacing w:after="0" w:line="240" w:lineRule="auto"/>
        <w:jc w:val="both"/>
      </w:pPr>
      <w:r w:rsidRPr="00BF1DA3">
        <w:t xml:space="preserve">kliknij w przycisk </w:t>
      </w:r>
      <w:r w:rsidRPr="00BF1DA3">
        <w:rPr>
          <w:b/>
          <w:i/>
        </w:rPr>
        <w:t>Przejdź do podsum</w:t>
      </w:r>
      <w:r>
        <w:rPr>
          <w:b/>
          <w:i/>
        </w:rPr>
        <w:t>o</w:t>
      </w:r>
      <w:r w:rsidRPr="00BF1DA3">
        <w:rPr>
          <w:b/>
          <w:i/>
        </w:rPr>
        <w:t>wania</w:t>
      </w:r>
      <w:r w:rsidR="00707B6D">
        <w:rPr>
          <w:b/>
          <w:i/>
        </w:rPr>
        <w:t>,</w:t>
      </w:r>
    </w:p>
    <w:p w14:paraId="34A681F4" w14:textId="37D7FA93" w:rsidR="00BF1DA3" w:rsidRDefault="00BF1DA3" w:rsidP="001A10BD">
      <w:pPr>
        <w:pStyle w:val="Akapitzlist"/>
        <w:numPr>
          <w:ilvl w:val="3"/>
          <w:numId w:val="12"/>
        </w:numPr>
        <w:tabs>
          <w:tab w:val="left" w:pos="851"/>
        </w:tabs>
        <w:spacing w:after="0" w:line="240" w:lineRule="auto"/>
        <w:jc w:val="both"/>
      </w:pPr>
      <w:r w:rsidRPr="00BF1DA3">
        <w:t>następnie w drugim kroku składania oferty należy sprawdzić poprawność złożonej oferty</w:t>
      </w:r>
      <w:r w:rsidR="00894C4C">
        <w:t>,</w:t>
      </w:r>
      <w:r w:rsidRPr="00BF1DA3">
        <w:t xml:space="preserve"> załączonych plików</w:t>
      </w:r>
      <w:r w:rsidR="00894C4C">
        <w:t xml:space="preserve"> oraz ich ilości</w:t>
      </w:r>
      <w:r w:rsidR="00707B6D">
        <w:t>,</w:t>
      </w:r>
    </w:p>
    <w:p w14:paraId="5FD1AC44" w14:textId="7CFD9011" w:rsidR="00BF1DA3" w:rsidRDefault="00362C6C" w:rsidP="001A10BD">
      <w:pPr>
        <w:pStyle w:val="Akapitzlist"/>
        <w:numPr>
          <w:ilvl w:val="3"/>
          <w:numId w:val="12"/>
        </w:numPr>
        <w:tabs>
          <w:tab w:val="left" w:pos="851"/>
        </w:tabs>
        <w:spacing w:after="0" w:line="240" w:lineRule="auto"/>
        <w:jc w:val="both"/>
      </w:pPr>
      <w:r w:rsidRPr="00362C6C">
        <w:t>do celów kontrolnych możesz opcjonalnie sprawdzić ważność i poprawność swojego elektronicznego podpisu</w:t>
      </w:r>
      <w:r w:rsidR="00894C4C">
        <w:t xml:space="preserve"> kwalifikowanego</w:t>
      </w:r>
      <w:r w:rsidRPr="00362C6C">
        <w:t xml:space="preserve"> i w tym celu</w:t>
      </w:r>
      <w:r>
        <w:t>:</w:t>
      </w:r>
    </w:p>
    <w:p w14:paraId="7776584C" w14:textId="77777777" w:rsidR="00362C6C" w:rsidRDefault="00362C6C" w:rsidP="001A10BD">
      <w:pPr>
        <w:pStyle w:val="Akapitzlist"/>
        <w:numPr>
          <w:ilvl w:val="4"/>
          <w:numId w:val="12"/>
        </w:numPr>
        <w:tabs>
          <w:tab w:val="left" w:pos="851"/>
        </w:tabs>
        <w:spacing w:after="0" w:line="240" w:lineRule="auto"/>
        <w:jc w:val="both"/>
      </w:pPr>
      <w:r>
        <w:t>pobrać plik w formacie XML,</w:t>
      </w:r>
    </w:p>
    <w:p w14:paraId="6B7F5B9B" w14:textId="47E60398" w:rsidR="00362C6C" w:rsidRDefault="00362C6C" w:rsidP="001A10BD">
      <w:pPr>
        <w:pStyle w:val="Akapitzlist"/>
        <w:numPr>
          <w:ilvl w:val="4"/>
          <w:numId w:val="12"/>
        </w:numPr>
        <w:tabs>
          <w:tab w:val="left" w:pos="851"/>
        </w:tabs>
        <w:spacing w:after="0" w:line="240" w:lineRule="auto"/>
        <w:jc w:val="both"/>
      </w:pPr>
      <w:r>
        <w:t>po wgraniu XML system dokona wstępnej analizy i wyświetli informację , o tym, czy plik XML został podpisany prawidłowo</w:t>
      </w:r>
      <w:r w:rsidR="00707B6D">
        <w:t>,</w:t>
      </w:r>
    </w:p>
    <w:p w14:paraId="62095D7F" w14:textId="5FA7EAC2" w:rsidR="00362C6C" w:rsidRDefault="002D7F7B" w:rsidP="001A10BD">
      <w:pPr>
        <w:pStyle w:val="Akapitzlist"/>
        <w:numPr>
          <w:ilvl w:val="4"/>
          <w:numId w:val="12"/>
        </w:numPr>
        <w:tabs>
          <w:tab w:val="left" w:pos="851"/>
        </w:tabs>
        <w:spacing w:after="0" w:line="240" w:lineRule="auto"/>
        <w:jc w:val="both"/>
      </w:pPr>
      <w:r w:rsidRPr="002D7F7B">
        <w:t>uzyskaną informację należy traktować jako weryfikację pomocniczą, gdyż to Zamawiaj</w:t>
      </w:r>
      <w:r>
        <w:t>ą</w:t>
      </w:r>
      <w:r w:rsidRPr="002D7F7B">
        <w:t>cy przeprowadzi proces badania ofert w postępowaniu</w:t>
      </w:r>
      <w:r w:rsidR="00707B6D">
        <w:t>,</w:t>
      </w:r>
    </w:p>
    <w:p w14:paraId="116A3068" w14:textId="254AD278" w:rsidR="002D7F7B" w:rsidRDefault="002D7F7B" w:rsidP="001A10BD">
      <w:pPr>
        <w:pStyle w:val="Akapitzlist"/>
        <w:numPr>
          <w:ilvl w:val="4"/>
          <w:numId w:val="12"/>
        </w:numPr>
        <w:tabs>
          <w:tab w:val="left" w:pos="851"/>
        </w:tabs>
        <w:spacing w:after="0" w:line="240" w:lineRule="auto"/>
        <w:jc w:val="both"/>
      </w:pPr>
      <w:r w:rsidRPr="002D7F7B">
        <w:t>przyczyny błędnej walidacji elektronicznego podpisu kwalifikowanego podczas jego weryfikacji mogą być następujące</w:t>
      </w:r>
      <w:r>
        <w:t>:</w:t>
      </w:r>
    </w:p>
    <w:p w14:paraId="26BC1017" w14:textId="77777777" w:rsidR="00557109" w:rsidRDefault="00557109" w:rsidP="001A10BD">
      <w:pPr>
        <w:pStyle w:val="Akapitzlist"/>
        <w:numPr>
          <w:ilvl w:val="5"/>
          <w:numId w:val="12"/>
        </w:numPr>
        <w:tabs>
          <w:tab w:val="left" w:pos="851"/>
        </w:tabs>
        <w:spacing w:after="0" w:line="240" w:lineRule="auto"/>
        <w:jc w:val="both"/>
      </w:pPr>
      <w:r>
        <w:t>brak podpisu na dokumencie XML,</w:t>
      </w:r>
    </w:p>
    <w:p w14:paraId="17C20C8A" w14:textId="77777777" w:rsidR="00557109" w:rsidRDefault="00557109" w:rsidP="001A10BD">
      <w:pPr>
        <w:pStyle w:val="Akapitzlist"/>
        <w:numPr>
          <w:ilvl w:val="5"/>
          <w:numId w:val="12"/>
        </w:numPr>
        <w:tabs>
          <w:tab w:val="left" w:pos="851"/>
        </w:tabs>
        <w:spacing w:after="0" w:line="240" w:lineRule="auto"/>
        <w:jc w:val="both"/>
      </w:pPr>
      <w:r>
        <w:lastRenderedPageBreak/>
        <w:t>podpis kwalifikowany utracił ważność,</w:t>
      </w:r>
    </w:p>
    <w:p w14:paraId="0A67B6DE" w14:textId="77777777" w:rsidR="00557109" w:rsidRDefault="00557109" w:rsidP="001A10BD">
      <w:pPr>
        <w:pStyle w:val="Akapitzlist"/>
        <w:numPr>
          <w:ilvl w:val="5"/>
          <w:numId w:val="12"/>
        </w:numPr>
        <w:tabs>
          <w:tab w:val="left" w:pos="851"/>
        </w:tabs>
        <w:spacing w:after="0" w:line="240" w:lineRule="auto"/>
        <w:jc w:val="both"/>
      </w:pPr>
      <w:r>
        <w:t>niewłaściwy format podpisu,</w:t>
      </w:r>
    </w:p>
    <w:p w14:paraId="47DF26FC" w14:textId="77777777" w:rsidR="00557109" w:rsidRDefault="00557109" w:rsidP="001A10BD">
      <w:pPr>
        <w:pStyle w:val="Akapitzlist"/>
        <w:numPr>
          <w:ilvl w:val="5"/>
          <w:numId w:val="12"/>
        </w:numPr>
        <w:tabs>
          <w:tab w:val="left" w:pos="851"/>
        </w:tabs>
        <w:spacing w:after="0" w:line="240" w:lineRule="auto"/>
        <w:jc w:val="both"/>
      </w:pPr>
      <w:r>
        <w:t>użycie podpisu niekwalifikowanego,</w:t>
      </w:r>
    </w:p>
    <w:p w14:paraId="56E75E33" w14:textId="77777777" w:rsidR="00557109" w:rsidRDefault="00557109" w:rsidP="001A10BD">
      <w:pPr>
        <w:pStyle w:val="Akapitzlist"/>
        <w:numPr>
          <w:ilvl w:val="5"/>
          <w:numId w:val="12"/>
        </w:numPr>
        <w:tabs>
          <w:tab w:val="left" w:pos="851"/>
        </w:tabs>
        <w:spacing w:after="0" w:line="240" w:lineRule="auto"/>
        <w:jc w:val="both"/>
      </w:pPr>
      <w:r>
        <w:t>zmodyfikowano plik XML,</w:t>
      </w:r>
    </w:p>
    <w:p w14:paraId="7921ACCD" w14:textId="6DC5FDD6" w:rsidR="002D7F7B" w:rsidRDefault="00557109" w:rsidP="001A10BD">
      <w:pPr>
        <w:pStyle w:val="Akapitzlist"/>
        <w:numPr>
          <w:ilvl w:val="5"/>
          <w:numId w:val="12"/>
        </w:numPr>
        <w:tabs>
          <w:tab w:val="left" w:pos="851"/>
        </w:tabs>
        <w:spacing w:after="0" w:line="240" w:lineRule="auto"/>
        <w:jc w:val="both"/>
      </w:pPr>
      <w:r>
        <w:t>załączenie przez Wykonawcę niewłaściwego pliku XML</w:t>
      </w:r>
      <w:r w:rsidR="00707B6D">
        <w:t>,</w:t>
      </w:r>
    </w:p>
    <w:p w14:paraId="36B988D9" w14:textId="5E24C65E" w:rsidR="00557109" w:rsidRDefault="00557109" w:rsidP="001A10BD">
      <w:pPr>
        <w:pStyle w:val="Akapitzlist"/>
        <w:numPr>
          <w:ilvl w:val="2"/>
          <w:numId w:val="12"/>
        </w:numPr>
        <w:tabs>
          <w:tab w:val="left" w:pos="851"/>
        </w:tabs>
        <w:spacing w:after="0" w:line="240" w:lineRule="auto"/>
        <w:jc w:val="both"/>
      </w:pPr>
      <w:r w:rsidRPr="00557109">
        <w:t xml:space="preserve">niezależnie od wyświetlonego komunikatu możesz kliknąć przycisk </w:t>
      </w:r>
      <w:r w:rsidRPr="00557109">
        <w:rPr>
          <w:b/>
          <w:i/>
        </w:rPr>
        <w:t>Złóż ofertę</w:t>
      </w:r>
      <w:r w:rsidRPr="00557109">
        <w:t>, aby zakończyć etap składania oferty</w:t>
      </w:r>
      <w:r w:rsidR="00707B6D">
        <w:t>,</w:t>
      </w:r>
    </w:p>
    <w:p w14:paraId="62E6B201" w14:textId="43DAF06B" w:rsidR="00557109" w:rsidRDefault="00557109" w:rsidP="001A10BD">
      <w:pPr>
        <w:pStyle w:val="Akapitzlist"/>
        <w:numPr>
          <w:ilvl w:val="2"/>
          <w:numId w:val="12"/>
        </w:numPr>
        <w:tabs>
          <w:tab w:val="left" w:pos="851"/>
        </w:tabs>
        <w:spacing w:after="0" w:line="240" w:lineRule="auto"/>
        <w:jc w:val="both"/>
      </w:pPr>
      <w:r w:rsidRPr="00557109">
        <w:t>następnie system zaszyfruje ofertę, tak by ta była niedostępna dla Zamawiającego do terminu otwarcia ofert</w:t>
      </w:r>
      <w:r w:rsidR="00707B6D">
        <w:t>,</w:t>
      </w:r>
    </w:p>
    <w:p w14:paraId="76A651CE" w14:textId="64378A67" w:rsidR="00557109" w:rsidRDefault="00557109" w:rsidP="001A10BD">
      <w:pPr>
        <w:pStyle w:val="Akapitzlist"/>
        <w:numPr>
          <w:ilvl w:val="2"/>
          <w:numId w:val="12"/>
        </w:numPr>
        <w:tabs>
          <w:tab w:val="left" w:pos="851"/>
        </w:tabs>
        <w:spacing w:after="0" w:line="240" w:lineRule="auto"/>
        <w:jc w:val="both"/>
      </w:pPr>
      <w:r w:rsidRPr="00557109">
        <w:t>ostatnim krokiem jest wyświetlenie się komunikatu i przesłanie wiadomości email z platformazakupowa.pl z informacją na temat złożonej oferty</w:t>
      </w:r>
      <w:r>
        <w:rPr>
          <w:rStyle w:val="Odwoanieprzypisudolnego"/>
        </w:rPr>
        <w:footnoteReference w:id="2"/>
      </w:r>
    </w:p>
    <w:p w14:paraId="5ADCD07F" w14:textId="4ACEA363" w:rsidR="00557109" w:rsidRDefault="00557109" w:rsidP="001A10BD">
      <w:pPr>
        <w:pStyle w:val="Akapitzlist"/>
        <w:numPr>
          <w:ilvl w:val="1"/>
          <w:numId w:val="12"/>
        </w:numPr>
        <w:tabs>
          <w:tab w:val="left" w:pos="851"/>
        </w:tabs>
        <w:spacing w:after="0" w:line="240" w:lineRule="auto"/>
        <w:jc w:val="both"/>
      </w:pPr>
      <w:r w:rsidRPr="00557109">
        <w:t xml:space="preserve">W celach odwoławczych z uwagi na zaszyfrowanie oferty na platformazakupowa.pl Wykonawca </w:t>
      </w:r>
      <w:r>
        <w:t>po</w:t>
      </w:r>
      <w:r w:rsidRPr="00557109">
        <w:t>winien przechowywać kopię swojej oferty wraz z pobranym plikiem XML na swoim komputerze</w:t>
      </w:r>
      <w:r>
        <w:t>.</w:t>
      </w:r>
    </w:p>
    <w:p w14:paraId="3BB3E998" w14:textId="1465F1C3" w:rsidR="00557109" w:rsidRPr="00557109" w:rsidRDefault="00557109" w:rsidP="001A10BD">
      <w:pPr>
        <w:pStyle w:val="Akapitzlist"/>
        <w:numPr>
          <w:ilvl w:val="1"/>
          <w:numId w:val="12"/>
        </w:numPr>
        <w:tabs>
          <w:tab w:val="left" w:pos="851"/>
        </w:tabs>
        <w:spacing w:after="0" w:line="240" w:lineRule="auto"/>
        <w:jc w:val="both"/>
      </w:pPr>
      <w:r w:rsidRPr="00557109">
        <w:t xml:space="preserve">Wykonawca może przed upływem terminu do składania ofert wycofać ofertę za pośrednictwem </w:t>
      </w:r>
      <w:r w:rsidRPr="00557109">
        <w:rPr>
          <w:b/>
          <w:i/>
        </w:rPr>
        <w:t>Formularza składania oferty</w:t>
      </w:r>
      <w:r>
        <w:rPr>
          <w:b/>
          <w:i/>
        </w:rPr>
        <w:t>.</w:t>
      </w:r>
    </w:p>
    <w:p w14:paraId="25F889A7" w14:textId="64AC80DD" w:rsidR="00557109" w:rsidRDefault="00BC7033" w:rsidP="001A10BD">
      <w:pPr>
        <w:pStyle w:val="Akapitzlist"/>
        <w:numPr>
          <w:ilvl w:val="1"/>
          <w:numId w:val="12"/>
        </w:numPr>
        <w:tabs>
          <w:tab w:val="left" w:pos="851"/>
        </w:tabs>
        <w:spacing w:after="0" w:line="240" w:lineRule="auto"/>
        <w:jc w:val="both"/>
      </w:pPr>
      <w:r w:rsidRPr="00BC7033">
        <w:t>Z uwagi na to, że oferta Wykonawcy jest zaszyfrowana nie można jej edytować. Przez zmianę oferty rozumie się złożenie nowej oferty i wycofanie poprzedniej, jednak należy to zrobić przed upływem terminu zakończenia składania ofert w postępowaniu</w:t>
      </w:r>
      <w:r>
        <w:t>.</w:t>
      </w:r>
    </w:p>
    <w:p w14:paraId="48D8817D" w14:textId="7D16E459" w:rsidR="00BC7033" w:rsidRDefault="00EC65AB" w:rsidP="001A10BD">
      <w:pPr>
        <w:pStyle w:val="Akapitzlist"/>
        <w:numPr>
          <w:ilvl w:val="1"/>
          <w:numId w:val="12"/>
        </w:numPr>
        <w:tabs>
          <w:tab w:val="left" w:pos="851"/>
        </w:tabs>
        <w:spacing w:after="0" w:line="240" w:lineRule="auto"/>
        <w:jc w:val="both"/>
      </w:pPr>
      <w:r w:rsidRPr="00EC65AB">
        <w:t>Złożenie nowej oferty i wycofanie poprzedniej w postępowaniu, w którym Zamawiający dopuszcza złożenie tylko jednej oferty przed upływem terminu zakończenia składania ofert w postępowaniu powoduje wycofanie oferty uprzednio złożonej</w:t>
      </w:r>
      <w:r>
        <w:t>.</w:t>
      </w:r>
    </w:p>
    <w:p w14:paraId="74EA85BC" w14:textId="72432F1A" w:rsidR="00EC65AB" w:rsidRDefault="00EC65AB" w:rsidP="001A10BD">
      <w:pPr>
        <w:pStyle w:val="Akapitzlist"/>
        <w:numPr>
          <w:ilvl w:val="1"/>
          <w:numId w:val="12"/>
        </w:numPr>
        <w:tabs>
          <w:tab w:val="left" w:pos="851"/>
        </w:tabs>
        <w:spacing w:after="0" w:line="240" w:lineRule="auto"/>
        <w:jc w:val="both"/>
      </w:pPr>
      <w:r w:rsidRPr="00EC65AB">
        <w:t>Jeżeli Wykonawca składający ofertę jest zautoryzowany (zalogowany), to wycofanie oferty następuje od razu po złożeniu nowej oferty</w:t>
      </w:r>
      <w:r>
        <w:t>.</w:t>
      </w:r>
    </w:p>
    <w:p w14:paraId="0EAC2512" w14:textId="268CE825" w:rsidR="00EC65AB" w:rsidRDefault="00EC65AB" w:rsidP="001A10BD">
      <w:pPr>
        <w:pStyle w:val="Akapitzlist"/>
        <w:numPr>
          <w:ilvl w:val="1"/>
          <w:numId w:val="12"/>
        </w:numPr>
        <w:tabs>
          <w:tab w:val="left" w:pos="851"/>
          <w:tab w:val="left" w:pos="993"/>
        </w:tabs>
        <w:spacing w:after="0" w:line="240" w:lineRule="auto"/>
        <w:jc w:val="both"/>
      </w:pPr>
      <w:r w:rsidRPr="00EC65AB">
        <w:t>Jeżeli oferta składan</w:t>
      </w:r>
      <w:r>
        <w:t>a</w:t>
      </w:r>
      <w:r w:rsidRPr="00EC65AB">
        <w:t xml:space="preserve"> jest przez nie</w:t>
      </w:r>
      <w:r w:rsidR="00894C4C">
        <w:t>z</w:t>
      </w:r>
      <w:r w:rsidRPr="00EC65AB">
        <w:t>autoryzowanego Wykonawcę (niezalogowany lub nieposiadający konta) to wycofanie oferty musi być przez niego potwierdzone</w:t>
      </w:r>
      <w:r>
        <w:t>:</w:t>
      </w:r>
    </w:p>
    <w:p w14:paraId="23708719" w14:textId="0A29F017" w:rsidR="006C0ED2" w:rsidRDefault="006C0ED2" w:rsidP="001A10BD">
      <w:pPr>
        <w:pStyle w:val="Akapitzlist"/>
        <w:numPr>
          <w:ilvl w:val="2"/>
          <w:numId w:val="12"/>
        </w:numPr>
        <w:tabs>
          <w:tab w:val="left" w:pos="851"/>
        </w:tabs>
        <w:spacing w:after="0" w:line="240" w:lineRule="auto"/>
        <w:jc w:val="both"/>
      </w:pPr>
      <w:r>
        <w:t>przez kliknięcie w link wysłany w wiadomości email, który musi być zgodny z adresem email podanym podczas pierwotnego składania oferty lub</w:t>
      </w:r>
    </w:p>
    <w:p w14:paraId="5A844162" w14:textId="04B2DE98" w:rsidR="00EC65AB" w:rsidRDefault="006C0ED2" w:rsidP="001A10BD">
      <w:pPr>
        <w:pStyle w:val="Akapitzlist"/>
        <w:numPr>
          <w:ilvl w:val="2"/>
          <w:numId w:val="12"/>
        </w:numPr>
        <w:tabs>
          <w:tab w:val="left" w:pos="851"/>
        </w:tabs>
        <w:spacing w:after="0" w:line="240" w:lineRule="auto"/>
        <w:jc w:val="both"/>
      </w:pPr>
      <w:r>
        <w:t xml:space="preserve">zalogowanie i kliknięcie w przycisk </w:t>
      </w:r>
      <w:r w:rsidRPr="000B0633">
        <w:rPr>
          <w:b/>
          <w:bCs/>
          <w:i/>
          <w:iCs/>
        </w:rPr>
        <w:t>Potwierdź ofertę</w:t>
      </w:r>
    </w:p>
    <w:p w14:paraId="5D12239E" w14:textId="398F993C" w:rsidR="006C0ED2" w:rsidRPr="00BC1E41" w:rsidRDefault="00BC1E41" w:rsidP="001A10BD">
      <w:pPr>
        <w:pStyle w:val="Akapitzlist"/>
        <w:numPr>
          <w:ilvl w:val="1"/>
          <w:numId w:val="12"/>
        </w:numPr>
        <w:tabs>
          <w:tab w:val="left" w:pos="709"/>
          <w:tab w:val="left" w:pos="993"/>
        </w:tabs>
        <w:spacing w:after="0" w:line="240" w:lineRule="auto"/>
        <w:jc w:val="both"/>
      </w:pPr>
      <w:r w:rsidRPr="00BC1E41">
        <w:t xml:space="preserve">Potwierdzeniem wycofania oferty w </w:t>
      </w:r>
      <w:r w:rsidRPr="00AA501A">
        <w:t xml:space="preserve">przypadku </w:t>
      </w:r>
      <w:r w:rsidR="006C646B" w:rsidRPr="00AA501A">
        <w:t xml:space="preserve"> </w:t>
      </w:r>
      <w:r w:rsidRPr="00AA501A">
        <w:t>pkt 16.</w:t>
      </w:r>
      <w:r w:rsidR="008E2533" w:rsidRPr="00AA501A">
        <w:t>10</w:t>
      </w:r>
      <w:r w:rsidRPr="00AA501A">
        <w:t xml:space="preserve">. </w:t>
      </w:r>
      <w:proofErr w:type="spellStart"/>
      <w:r w:rsidRPr="00AA501A">
        <w:t>ppkt</w:t>
      </w:r>
      <w:proofErr w:type="spellEnd"/>
      <w:r w:rsidRPr="00AA501A">
        <w:t xml:space="preserve"> 1 jest</w:t>
      </w:r>
      <w:r w:rsidRPr="00BC1E41">
        <w:t xml:space="preserve"> data potwierdzenia akcji przez kl</w:t>
      </w:r>
      <w:r>
        <w:t>i</w:t>
      </w:r>
      <w:r w:rsidRPr="00BC1E41">
        <w:t xml:space="preserve">knięcie w przycisk </w:t>
      </w:r>
      <w:r w:rsidRPr="00BC1E41">
        <w:rPr>
          <w:b/>
          <w:i/>
        </w:rPr>
        <w:t>Wycofaj ofertę</w:t>
      </w:r>
      <w:r w:rsidR="00DB0172">
        <w:rPr>
          <w:b/>
          <w:i/>
        </w:rPr>
        <w:t>.</w:t>
      </w:r>
    </w:p>
    <w:p w14:paraId="77D45D8F" w14:textId="7CC16B71" w:rsidR="00BC1E41" w:rsidRDefault="00BC1E41" w:rsidP="001A10BD">
      <w:pPr>
        <w:pStyle w:val="Akapitzlist"/>
        <w:numPr>
          <w:ilvl w:val="1"/>
          <w:numId w:val="12"/>
        </w:numPr>
        <w:tabs>
          <w:tab w:val="left" w:pos="851"/>
          <w:tab w:val="left" w:pos="993"/>
        </w:tabs>
        <w:spacing w:after="0" w:line="240" w:lineRule="auto"/>
        <w:jc w:val="both"/>
      </w:pPr>
      <w:r w:rsidRPr="00BC1E41">
        <w:t>Wycofanie oferty możliwe jest do zakończenia terminu składania ofert w postępowaniu</w:t>
      </w:r>
      <w:r>
        <w:t>.</w:t>
      </w:r>
    </w:p>
    <w:p w14:paraId="2343C749" w14:textId="32730D75" w:rsidR="00BC1E41" w:rsidRDefault="00BC1E41" w:rsidP="001A10BD">
      <w:pPr>
        <w:pStyle w:val="Akapitzlist"/>
        <w:numPr>
          <w:ilvl w:val="1"/>
          <w:numId w:val="12"/>
        </w:numPr>
        <w:tabs>
          <w:tab w:val="left" w:pos="851"/>
          <w:tab w:val="left" w:pos="993"/>
        </w:tabs>
        <w:spacing w:after="0" w:line="240" w:lineRule="auto"/>
        <w:jc w:val="both"/>
      </w:pPr>
      <w:r w:rsidRPr="00BC1E41">
        <w:t>Wycofanie złożonej oferty powoduje, że Zamawiaj</w:t>
      </w:r>
      <w:r>
        <w:t>ą</w:t>
      </w:r>
      <w:r w:rsidRPr="00BC1E41">
        <w:t>cy nie będzie miał możliwości zapoznania się z nią po upływie terminu zakończenia składania ofert w postępowaniu</w:t>
      </w:r>
      <w:r>
        <w:t>.</w:t>
      </w:r>
    </w:p>
    <w:p w14:paraId="1215A068" w14:textId="3627F7C9" w:rsidR="00BC1E41" w:rsidRDefault="00BC1E41" w:rsidP="001A10BD">
      <w:pPr>
        <w:pStyle w:val="Akapitzlist"/>
        <w:numPr>
          <w:ilvl w:val="1"/>
          <w:numId w:val="12"/>
        </w:numPr>
        <w:tabs>
          <w:tab w:val="left" w:pos="851"/>
          <w:tab w:val="left" w:pos="993"/>
        </w:tabs>
        <w:spacing w:after="0" w:line="240" w:lineRule="auto"/>
        <w:jc w:val="both"/>
      </w:pPr>
      <w:r w:rsidRPr="00BC1E41">
        <w:t>Wykonawca po upływie terminu składania ofert nie może dokonać zmiany złożonej oferty</w:t>
      </w:r>
      <w:r>
        <w:t>.</w:t>
      </w:r>
    </w:p>
    <w:p w14:paraId="36599F1B" w14:textId="429B569F" w:rsidR="00BC1E41" w:rsidRDefault="00B87012" w:rsidP="001A10BD">
      <w:pPr>
        <w:pStyle w:val="Akapitzlist"/>
        <w:numPr>
          <w:ilvl w:val="1"/>
          <w:numId w:val="12"/>
        </w:numPr>
        <w:tabs>
          <w:tab w:val="left" w:pos="851"/>
          <w:tab w:val="left" w:pos="993"/>
        </w:tabs>
        <w:spacing w:after="0" w:line="240" w:lineRule="auto"/>
        <w:jc w:val="both"/>
      </w:pPr>
      <w:r>
        <w:t xml:space="preserve">Wykonawca może złożyć ofertę po terminie składania ofert poprzez kliknięcie przycisku </w:t>
      </w:r>
      <w:r w:rsidRPr="00B87012">
        <w:rPr>
          <w:b/>
          <w:bCs/>
          <w:i/>
          <w:iCs/>
        </w:rPr>
        <w:t>Odblokuj formularz</w:t>
      </w:r>
      <w:r>
        <w:t>.</w:t>
      </w:r>
    </w:p>
    <w:p w14:paraId="32BE1A85" w14:textId="70CD871E" w:rsidR="00B87012" w:rsidRDefault="00B87012" w:rsidP="001A10BD">
      <w:pPr>
        <w:pStyle w:val="Akapitzlist"/>
        <w:numPr>
          <w:ilvl w:val="1"/>
          <w:numId w:val="12"/>
        </w:numPr>
        <w:tabs>
          <w:tab w:val="left" w:pos="851"/>
          <w:tab w:val="left" w:pos="993"/>
        </w:tabs>
        <w:spacing w:after="0" w:line="240" w:lineRule="auto"/>
        <w:jc w:val="both"/>
      </w:pPr>
      <w:r>
        <w:t>Po złożeniu oferty Wykonawca otrzymuje automatyczny komunikat dotyczący tego, że oferta została złożona po terminie.</w:t>
      </w:r>
    </w:p>
    <w:p w14:paraId="110ECFD0" w14:textId="4934E9C8" w:rsidR="00BC1E41" w:rsidRDefault="00BC1E41" w:rsidP="001A10BD">
      <w:pPr>
        <w:pStyle w:val="Akapitzlist"/>
        <w:numPr>
          <w:ilvl w:val="1"/>
          <w:numId w:val="12"/>
        </w:numPr>
        <w:tabs>
          <w:tab w:val="left" w:pos="851"/>
          <w:tab w:val="left" w:pos="993"/>
        </w:tabs>
        <w:spacing w:after="0" w:line="240" w:lineRule="auto"/>
        <w:jc w:val="both"/>
      </w:pPr>
      <w:r w:rsidRPr="00BC1E4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35BE6B4C" w:rsidR="00D33C48" w:rsidRDefault="00BD687F" w:rsidP="001A10BD">
      <w:pPr>
        <w:pStyle w:val="Akapitzlist"/>
        <w:numPr>
          <w:ilvl w:val="1"/>
          <w:numId w:val="12"/>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w:t>
      </w:r>
      <w:proofErr w:type="spellStart"/>
      <w:r w:rsidRPr="00BD687F">
        <w:t>Pzp</w:t>
      </w:r>
      <w:proofErr w:type="spellEnd"/>
      <w:r w:rsidRPr="00BD687F">
        <w:t xml:space="preserve">. Składanie ofert przez </w:t>
      </w:r>
      <w:hyperlink r:id="rId26" w:history="1">
        <w:r w:rsidRPr="00BD687F">
          <w:rPr>
            <w:rStyle w:val="Hipercze"/>
          </w:rPr>
          <w:t>www.platformazakupowa.pl</w:t>
        </w:r>
      </w:hyperlink>
      <w:r w:rsidRPr="00BD687F">
        <w:t xml:space="preserve"> jest dla Wykonawców całkowicie bezpłatne</w:t>
      </w:r>
      <w:r>
        <w:t>.</w:t>
      </w:r>
    </w:p>
    <w:p w14:paraId="5B44257D" w14:textId="0D6D77DE" w:rsidR="00B30FF3" w:rsidRPr="00D85D49" w:rsidRDefault="00B30FF3" w:rsidP="001A10BD">
      <w:pPr>
        <w:pStyle w:val="Akapitzlist"/>
        <w:numPr>
          <w:ilvl w:val="1"/>
          <w:numId w:val="12"/>
        </w:numPr>
        <w:tabs>
          <w:tab w:val="left" w:pos="993"/>
          <w:tab w:val="left" w:pos="1134"/>
        </w:tabs>
        <w:spacing w:after="0" w:line="240" w:lineRule="auto"/>
        <w:jc w:val="both"/>
      </w:pPr>
      <w:r w:rsidRPr="00D85D49">
        <w:lastRenderedPageBreak/>
        <w:t>Oferty podmiotów zagranicznych oraz wszystkie dokumenty sporządzone w języku obcym muszą być złożone wraz z tłumaczeniem na język polski. Zamawiający uzna wersję polskojęzyczną oferty jako wersję wiążącą.</w:t>
      </w:r>
    </w:p>
    <w:p w14:paraId="721E475F" w14:textId="33D3B143" w:rsidR="004543F6" w:rsidRPr="00D85D49" w:rsidRDefault="00A1125A" w:rsidP="001A10BD">
      <w:pPr>
        <w:pStyle w:val="Akapitzlist"/>
        <w:numPr>
          <w:ilvl w:val="1"/>
          <w:numId w:val="12"/>
        </w:numPr>
        <w:tabs>
          <w:tab w:val="left" w:pos="851"/>
          <w:tab w:val="left" w:pos="993"/>
        </w:tabs>
        <w:spacing w:after="0" w:line="240" w:lineRule="auto"/>
        <w:jc w:val="both"/>
      </w:pPr>
      <w:r w:rsidRPr="00D85D49">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w:t>
      </w:r>
      <w:r w:rsidR="00B068D5" w:rsidRPr="00D85D49">
        <w:t>a</w:t>
      </w:r>
      <w:r w:rsidRPr="00D85D49">
        <w:t xml:space="preserve">mawiającego, z zastrzeżeniem art. 93 ust. 4 ustawy </w:t>
      </w:r>
      <w:proofErr w:type="spellStart"/>
      <w:r w:rsidRPr="00D85D49">
        <w:t>Pzp</w:t>
      </w:r>
      <w:proofErr w:type="spellEnd"/>
      <w:r w:rsidRPr="00D85D49">
        <w:t>.</w:t>
      </w:r>
    </w:p>
    <w:p w14:paraId="0EA4F92E" w14:textId="0A711625" w:rsidR="00384A4F" w:rsidRPr="00D85D49" w:rsidRDefault="00384A4F" w:rsidP="001A10BD">
      <w:pPr>
        <w:pStyle w:val="Akapitzlist"/>
        <w:numPr>
          <w:ilvl w:val="1"/>
          <w:numId w:val="12"/>
        </w:numPr>
        <w:tabs>
          <w:tab w:val="left" w:pos="851"/>
          <w:tab w:val="left" w:pos="993"/>
        </w:tabs>
        <w:spacing w:after="0" w:line="240" w:lineRule="auto"/>
        <w:jc w:val="both"/>
      </w:pPr>
      <w:r w:rsidRPr="00D85D49">
        <w:t xml:space="preserve">Wartości pieniężne, określone w walutach obcych, wykazane we wszystkich dokumentach, dowodach składanych przez Wykonawcę w ofercie, winny być przeliczone na PLN wg kursu średniego ogłoszonego przez NBP na dzień, w którym ogłoszenie o zamówieniu zostało opublikowane w </w:t>
      </w:r>
      <w:r w:rsidR="00431CEF" w:rsidRPr="00D85D49">
        <w:t>Dzienniku Urzędowym Unii Europejskiej</w:t>
      </w:r>
      <w:r w:rsidRPr="00D85D49">
        <w:t>.</w:t>
      </w:r>
    </w:p>
    <w:p w14:paraId="69F82250" w14:textId="55121346" w:rsidR="00384A4F" w:rsidRPr="00D85D49" w:rsidRDefault="00384A4F" w:rsidP="001A10BD">
      <w:pPr>
        <w:pStyle w:val="Akapitzlist"/>
        <w:numPr>
          <w:ilvl w:val="1"/>
          <w:numId w:val="12"/>
        </w:numPr>
        <w:tabs>
          <w:tab w:val="left" w:pos="993"/>
        </w:tabs>
        <w:spacing w:after="0" w:line="240" w:lineRule="auto"/>
        <w:jc w:val="both"/>
      </w:pPr>
      <w:r w:rsidRPr="00D85D49">
        <w:t xml:space="preserve">W przypadku kiedy wartości pieniężne zostaną wykazane przez Wykonawcę w innej walucie niż PLN, Zamawiający dokona przeliczenia tych wartości na PLN wg kursu średniego ogłoszonego przez NBP na dzień, w którym ogłoszenie o zamówieniu zostało opublikowane w </w:t>
      </w:r>
      <w:r w:rsidR="00431CEF" w:rsidRPr="00D85D49">
        <w:t>Dzienniku Urzędowym Unii Europejskiej</w:t>
      </w:r>
      <w:r w:rsidRPr="00D85D49">
        <w:t>.</w:t>
      </w:r>
    </w:p>
    <w:p w14:paraId="10219AAF" w14:textId="369C3AE6" w:rsidR="00B30FF3" w:rsidRPr="00D85D49" w:rsidRDefault="00B30FF3" w:rsidP="001A10BD">
      <w:pPr>
        <w:pStyle w:val="Akapitzlist"/>
        <w:numPr>
          <w:ilvl w:val="1"/>
          <w:numId w:val="12"/>
        </w:numPr>
        <w:tabs>
          <w:tab w:val="left" w:pos="993"/>
        </w:tabs>
        <w:spacing w:after="0" w:line="240" w:lineRule="auto"/>
        <w:jc w:val="both"/>
      </w:pPr>
      <w:r w:rsidRPr="00D85D49">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228C4D11" w14:textId="49F1D02F" w:rsidR="00B30FF3" w:rsidRPr="00D85D49" w:rsidRDefault="00B30FF3" w:rsidP="001A10BD">
      <w:pPr>
        <w:pStyle w:val="Akapitzlist"/>
        <w:numPr>
          <w:ilvl w:val="1"/>
          <w:numId w:val="12"/>
        </w:numPr>
        <w:tabs>
          <w:tab w:val="left" w:pos="993"/>
        </w:tabs>
        <w:spacing w:after="0" w:line="240" w:lineRule="auto"/>
        <w:jc w:val="both"/>
      </w:pPr>
      <w:r w:rsidRPr="00D85D49">
        <w:t>Wymagania techniczne i organizacyjne:</w:t>
      </w:r>
    </w:p>
    <w:p w14:paraId="16F7D95B" w14:textId="6E013F73" w:rsidR="00CF0BD1" w:rsidRPr="00D85D49" w:rsidRDefault="00CF0BD1" w:rsidP="001A10BD">
      <w:pPr>
        <w:pStyle w:val="Akapitzlist"/>
        <w:numPr>
          <w:ilvl w:val="0"/>
          <w:numId w:val="21"/>
        </w:numPr>
        <w:spacing w:after="0" w:line="240" w:lineRule="auto"/>
        <w:jc w:val="both"/>
      </w:pPr>
      <w:r w:rsidRPr="00D85D49">
        <w:t>wymagania techniczne i organizacyjne zostały opisane w Regulaminie platformazakupowa.pl</w:t>
      </w:r>
      <w:r w:rsidR="006D427E" w:rsidRPr="00D85D49">
        <w:t>,</w:t>
      </w:r>
      <w:r w:rsidRPr="00D85D49">
        <w:t xml:space="preserve"> </w:t>
      </w:r>
    </w:p>
    <w:p w14:paraId="5CCC8698" w14:textId="61A9A894" w:rsidR="00B30FF3" w:rsidRPr="00D85D49" w:rsidRDefault="006D427E" w:rsidP="001A10BD">
      <w:pPr>
        <w:pStyle w:val="Akapitzlist"/>
        <w:numPr>
          <w:ilvl w:val="0"/>
          <w:numId w:val="21"/>
        </w:numPr>
        <w:spacing w:after="0" w:line="240" w:lineRule="auto"/>
        <w:jc w:val="both"/>
      </w:pPr>
      <w:r w:rsidRPr="00D85D49">
        <w:t xml:space="preserve">występuje limit objętości plików lub spakowanych folderów w zakresie całej oferty do </w:t>
      </w:r>
      <w:r w:rsidR="0094092F">
        <w:t>ilości 10 plików lub spakowanych folderów przy maksymalnej wielkości 150 MB</w:t>
      </w:r>
      <w:r w:rsidRPr="00D85D49">
        <w:t>,</w:t>
      </w:r>
    </w:p>
    <w:p w14:paraId="36473D3C" w14:textId="0F19FC18" w:rsidR="006D427E" w:rsidRPr="00D85D49" w:rsidRDefault="006D427E" w:rsidP="001A10BD">
      <w:pPr>
        <w:pStyle w:val="Akapitzlist"/>
        <w:numPr>
          <w:ilvl w:val="0"/>
          <w:numId w:val="21"/>
        </w:numPr>
        <w:spacing w:after="0" w:line="240" w:lineRule="auto"/>
        <w:jc w:val="both"/>
      </w:pPr>
      <w:r w:rsidRPr="00D85D49">
        <w:t>przy dużych plikach kluczowe jest łącze internetowe i dostępna przepustowość łącza po stronie serwera platformazakupowa.pl oraz użytkownika</w:t>
      </w:r>
      <w:r w:rsidRPr="00D85D49">
        <w:rPr>
          <w:rStyle w:val="Odwoanieprzypisudolnego"/>
        </w:rPr>
        <w:footnoteReference w:id="3"/>
      </w:r>
      <w:r w:rsidRPr="00D85D49">
        <w:t>,</w:t>
      </w:r>
    </w:p>
    <w:p w14:paraId="63BCD35A" w14:textId="4A385A79" w:rsidR="006D427E" w:rsidRPr="00D85D49" w:rsidRDefault="006D427E" w:rsidP="001A10BD">
      <w:pPr>
        <w:pStyle w:val="Akapitzlist"/>
        <w:numPr>
          <w:ilvl w:val="0"/>
          <w:numId w:val="21"/>
        </w:numPr>
        <w:spacing w:after="0" w:line="240" w:lineRule="auto"/>
        <w:jc w:val="both"/>
      </w:pPr>
      <w:r w:rsidRPr="00D85D49">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DFB8E07" w14:textId="5504B3D1" w:rsidR="006D427E" w:rsidRPr="00D85D49" w:rsidRDefault="006D427E" w:rsidP="001A10BD">
      <w:pPr>
        <w:pStyle w:val="Akapitzlist"/>
        <w:numPr>
          <w:ilvl w:val="0"/>
          <w:numId w:val="21"/>
        </w:numPr>
        <w:spacing w:after="0" w:line="240" w:lineRule="auto"/>
        <w:jc w:val="both"/>
      </w:pPr>
      <w:r w:rsidRPr="00D85D49">
        <w:t xml:space="preserve">w przypadku większych plików zaleca się skorzystanie z instrukcji pakowania plików dzieląc je na mniejsze paczki po np. </w:t>
      </w:r>
      <w:r w:rsidR="0094092F">
        <w:t>150</w:t>
      </w:r>
      <w:r w:rsidRPr="00D85D49">
        <w:t xml:space="preserve"> MB każda</w:t>
      </w:r>
    </w:p>
    <w:p w14:paraId="22BB187F" w14:textId="5C9333A6" w:rsidR="006D427E" w:rsidRPr="00D85D49" w:rsidRDefault="006D427E" w:rsidP="001A10BD">
      <w:pPr>
        <w:pStyle w:val="Akapitzlist"/>
        <w:numPr>
          <w:ilvl w:val="0"/>
          <w:numId w:val="21"/>
        </w:numPr>
        <w:spacing w:after="0" w:line="240" w:lineRule="auto"/>
        <w:jc w:val="both"/>
      </w:pPr>
      <w:r w:rsidRPr="00D85D49">
        <w:t xml:space="preserve">za datę przekazania oferty przyjmuje się datę ich przekazania w systemie poprzez kliknięcie przycisku </w:t>
      </w:r>
      <w:r w:rsidRPr="00D85D49">
        <w:rPr>
          <w:b/>
          <w:bCs/>
          <w:i/>
          <w:iCs/>
        </w:rPr>
        <w:t>Złóż ofertę</w:t>
      </w:r>
      <w:r w:rsidRPr="00D85D49">
        <w:t xml:space="preserve"> w drugim kroku i wyświetlaniu komunikatu, że oferta została złożona</w:t>
      </w:r>
    </w:p>
    <w:p w14:paraId="1148DF23" w14:textId="387671DF" w:rsidR="006D427E" w:rsidRPr="00D85D49" w:rsidRDefault="006D427E" w:rsidP="001A10BD">
      <w:pPr>
        <w:pStyle w:val="Akapitzlist"/>
        <w:numPr>
          <w:ilvl w:val="0"/>
          <w:numId w:val="21"/>
        </w:numPr>
        <w:spacing w:after="0" w:line="240" w:lineRule="auto"/>
        <w:jc w:val="both"/>
      </w:pPr>
      <w:r w:rsidRPr="00D85D49">
        <w:t>czas wyświetlany na platformazakupowa.pl synchronizuje się automatycznie z serwerem Głównego Urzędu Miar.</w:t>
      </w:r>
    </w:p>
    <w:p w14:paraId="32FB5719" w14:textId="1B109C46" w:rsidR="006D427E" w:rsidRPr="00D85D49" w:rsidRDefault="00D104EB" w:rsidP="001A10BD">
      <w:pPr>
        <w:pStyle w:val="Akapitzlist"/>
        <w:numPr>
          <w:ilvl w:val="1"/>
          <w:numId w:val="12"/>
        </w:numPr>
        <w:tabs>
          <w:tab w:val="left" w:pos="993"/>
        </w:tabs>
        <w:spacing w:after="0" w:line="240" w:lineRule="auto"/>
        <w:jc w:val="both"/>
      </w:pPr>
      <w:r w:rsidRPr="00D85D49">
        <w:rPr>
          <w:b/>
        </w:rPr>
        <w:t>W przypadku pytań techniczn</w:t>
      </w:r>
      <w:r w:rsidR="00812923">
        <w:rPr>
          <w:b/>
        </w:rPr>
        <w:t>ych związanych z działaniem systemu</w:t>
      </w:r>
      <w:r w:rsidRPr="00D85D49">
        <w:rPr>
          <w:b/>
        </w:rPr>
        <w:t>, prosimy o skorzystanie z pomocy Centrum Wsparcia Klienta</w:t>
      </w:r>
      <w:r w:rsidR="009310F5">
        <w:rPr>
          <w:b/>
        </w:rPr>
        <w:t xml:space="preserve"> platformazakupowa.pl</w:t>
      </w:r>
      <w:r w:rsidRPr="00D85D49">
        <w:rPr>
          <w:b/>
        </w:rPr>
        <w:t>, pod nr tel</w:t>
      </w:r>
      <w:r w:rsidR="00823A3E" w:rsidRPr="00D85D49">
        <w:rPr>
          <w:b/>
        </w:rPr>
        <w:t>.</w:t>
      </w:r>
      <w:r w:rsidRPr="00D85D49">
        <w:rPr>
          <w:b/>
        </w:rPr>
        <w:t xml:space="preserve"> 22 101 02 02, adresem email: </w:t>
      </w:r>
      <w:hyperlink r:id="rId27" w:history="1">
        <w:r w:rsidRPr="00D85D49">
          <w:rPr>
            <w:rStyle w:val="Hipercze"/>
            <w:b/>
          </w:rPr>
          <w:t>cwk@platformazakupowa.pl</w:t>
        </w:r>
      </w:hyperlink>
    </w:p>
    <w:p w14:paraId="7D76CBE8" w14:textId="77777777" w:rsidR="00F44F1A" w:rsidRPr="00D85D49" w:rsidRDefault="00F44F1A" w:rsidP="001A10BD">
      <w:pPr>
        <w:pStyle w:val="Akapitzlist"/>
        <w:numPr>
          <w:ilvl w:val="1"/>
          <w:numId w:val="12"/>
        </w:numPr>
        <w:tabs>
          <w:tab w:val="left" w:pos="993"/>
        </w:tabs>
        <w:spacing w:after="0" w:line="240" w:lineRule="auto"/>
        <w:jc w:val="both"/>
      </w:pPr>
      <w:r w:rsidRPr="00D85D49">
        <w:t>Obowiązki wynikające z RODO:</w:t>
      </w:r>
    </w:p>
    <w:p w14:paraId="51797506" w14:textId="77777777" w:rsidR="00F44F1A" w:rsidRPr="00D85D49" w:rsidRDefault="00F44F1A" w:rsidP="001A10BD">
      <w:pPr>
        <w:pStyle w:val="Akapitzlist"/>
        <w:numPr>
          <w:ilvl w:val="2"/>
          <w:numId w:val="12"/>
        </w:numPr>
        <w:spacing w:after="0" w:line="240" w:lineRule="auto"/>
        <w:jc w:val="both"/>
      </w:pPr>
      <w:r w:rsidRPr="00D85D49">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A597C0" w14:textId="199E00D5" w:rsidR="003304F3" w:rsidRPr="00D85D49" w:rsidRDefault="00F44F1A" w:rsidP="001A10BD">
      <w:pPr>
        <w:pStyle w:val="Akapitzlist"/>
        <w:numPr>
          <w:ilvl w:val="2"/>
          <w:numId w:val="12"/>
        </w:numPr>
        <w:spacing w:after="0" w:line="240" w:lineRule="auto"/>
        <w:jc w:val="both"/>
      </w:pPr>
      <w:r w:rsidRPr="00D85D49">
        <w:lastRenderedPageBreak/>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D85D49">
        <w:t>wyłączeń</w:t>
      </w:r>
      <w:proofErr w:type="spellEnd"/>
      <w:r w:rsidRPr="00D85D49">
        <w:t>,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Default="00D24D30" w:rsidP="00540B08">
      <w:pPr>
        <w:spacing w:after="0" w:line="240" w:lineRule="auto"/>
        <w:jc w:val="both"/>
      </w:pPr>
    </w:p>
    <w:p w14:paraId="6B7E09AB" w14:textId="77777777" w:rsidR="00E735C1" w:rsidRPr="00BB0E0F" w:rsidRDefault="00B12BDF" w:rsidP="001A10BD">
      <w:pPr>
        <w:pStyle w:val="Akapitzlist"/>
        <w:numPr>
          <w:ilvl w:val="0"/>
          <w:numId w:val="12"/>
        </w:numPr>
        <w:spacing w:after="0" w:line="240" w:lineRule="auto"/>
        <w:jc w:val="both"/>
        <w:rPr>
          <w:b/>
        </w:rPr>
      </w:pPr>
      <w:r w:rsidRPr="007F76B1">
        <w:rPr>
          <w:b/>
        </w:rPr>
        <w:t xml:space="preserve">Miejsce oraz termin </w:t>
      </w:r>
      <w:r w:rsidRPr="00BB0E0F">
        <w:rPr>
          <w:b/>
        </w:rPr>
        <w:t>składania i otwarcia ofert:</w:t>
      </w:r>
    </w:p>
    <w:p w14:paraId="59DAFC98" w14:textId="11D51F32" w:rsidR="00B12BDF" w:rsidRPr="00DB0172" w:rsidRDefault="00EE0661" w:rsidP="001A10BD">
      <w:pPr>
        <w:pStyle w:val="Akapitzlist"/>
        <w:numPr>
          <w:ilvl w:val="1"/>
          <w:numId w:val="12"/>
        </w:numPr>
        <w:tabs>
          <w:tab w:val="left" w:pos="851"/>
        </w:tabs>
        <w:spacing w:after="0" w:line="240" w:lineRule="auto"/>
        <w:jc w:val="both"/>
      </w:pPr>
      <w:r w:rsidRPr="00EE0661">
        <w:t xml:space="preserve">Oferty powinny być złożone za </w:t>
      </w:r>
      <w:r w:rsidRPr="00DB0172">
        <w:t xml:space="preserve">pośrednictwem platformy zakupowej </w:t>
      </w:r>
      <w:hyperlink r:id="rId28" w:history="1">
        <w:r w:rsidRPr="00DB0172">
          <w:rPr>
            <w:rStyle w:val="Hipercze"/>
            <w:b/>
          </w:rPr>
          <w:t>https://platformazakupowa.pl/pn/zimslupsk</w:t>
        </w:r>
      </w:hyperlink>
      <w:r w:rsidRPr="00DB0172">
        <w:t xml:space="preserve"> w terminie </w:t>
      </w:r>
      <w:r w:rsidRPr="00953071">
        <w:rPr>
          <w:b/>
          <w:highlight w:val="yellow"/>
        </w:rPr>
        <w:t xml:space="preserve">do dnia </w:t>
      </w:r>
      <w:r w:rsidR="00225101">
        <w:rPr>
          <w:b/>
          <w:highlight w:val="yellow"/>
        </w:rPr>
        <w:t>1 lipca</w:t>
      </w:r>
      <w:r w:rsidR="00681141" w:rsidRPr="00953071">
        <w:rPr>
          <w:b/>
          <w:highlight w:val="yellow"/>
        </w:rPr>
        <w:t xml:space="preserve"> 20</w:t>
      </w:r>
      <w:r w:rsidR="00B81C22" w:rsidRPr="00953071">
        <w:rPr>
          <w:b/>
          <w:highlight w:val="yellow"/>
        </w:rPr>
        <w:t>20</w:t>
      </w:r>
      <w:r w:rsidRPr="00953071">
        <w:rPr>
          <w:b/>
          <w:highlight w:val="yellow"/>
        </w:rPr>
        <w:t xml:space="preserve"> r</w:t>
      </w:r>
      <w:r w:rsidRPr="00DB0172">
        <w:rPr>
          <w:b/>
        </w:rPr>
        <w:t>. do godz. 10:00.</w:t>
      </w:r>
    </w:p>
    <w:p w14:paraId="707F9FDE" w14:textId="53714CAE" w:rsidR="000A1A63" w:rsidRPr="00864160" w:rsidRDefault="005F4BBC" w:rsidP="001A10BD">
      <w:pPr>
        <w:pStyle w:val="Akapitzlist"/>
        <w:numPr>
          <w:ilvl w:val="1"/>
          <w:numId w:val="12"/>
        </w:numPr>
        <w:tabs>
          <w:tab w:val="left" w:pos="851"/>
        </w:tabs>
        <w:spacing w:after="0" w:line="240" w:lineRule="auto"/>
        <w:jc w:val="both"/>
      </w:pPr>
      <w:r w:rsidRPr="00DB0172">
        <w:t>Otwarcie ofert nas</w:t>
      </w:r>
      <w:r w:rsidR="00A94280" w:rsidRPr="00DB0172">
        <w:t xml:space="preserve">tąpi w siedzibie Zamawiającego, </w:t>
      </w:r>
      <w:r w:rsidR="00F9259E" w:rsidRPr="00DB0172">
        <w:t>Zarząd Infrastruktury Miejskiej w Słupsku</w:t>
      </w:r>
      <w:r w:rsidR="0065234A" w:rsidRPr="00DB0172">
        <w:t xml:space="preserve">, ul. </w:t>
      </w:r>
      <w:r w:rsidR="00F9259E" w:rsidRPr="00DB0172">
        <w:t>Przemysłowa 73,</w:t>
      </w:r>
      <w:r w:rsidR="0065234A" w:rsidRPr="00DB0172">
        <w:t xml:space="preserve"> 76-200 Słupsk</w:t>
      </w:r>
      <w:r w:rsidR="003B784D" w:rsidRPr="00DB0172">
        <w:t>,</w:t>
      </w:r>
      <w:r w:rsidRPr="00DB0172">
        <w:t xml:space="preserve"> </w:t>
      </w:r>
      <w:r w:rsidRPr="00953071">
        <w:rPr>
          <w:b/>
          <w:highlight w:val="yellow"/>
        </w:rPr>
        <w:t>w dniu</w:t>
      </w:r>
      <w:r w:rsidRPr="00953071">
        <w:rPr>
          <w:highlight w:val="yellow"/>
        </w:rPr>
        <w:t xml:space="preserve"> </w:t>
      </w:r>
      <w:r w:rsidR="00225101">
        <w:rPr>
          <w:b/>
          <w:highlight w:val="yellow"/>
        </w:rPr>
        <w:t>1 lipca</w:t>
      </w:r>
      <w:r w:rsidR="00B05552" w:rsidRPr="00953071">
        <w:rPr>
          <w:b/>
          <w:highlight w:val="yellow"/>
        </w:rPr>
        <w:t xml:space="preserve"> </w:t>
      </w:r>
      <w:r w:rsidR="00681141" w:rsidRPr="00953071">
        <w:rPr>
          <w:b/>
          <w:highlight w:val="yellow"/>
        </w:rPr>
        <w:t>20</w:t>
      </w:r>
      <w:r w:rsidR="00B81C22" w:rsidRPr="00953071">
        <w:rPr>
          <w:b/>
          <w:highlight w:val="yellow"/>
        </w:rPr>
        <w:t>20</w:t>
      </w:r>
      <w:r w:rsidRPr="00953071">
        <w:rPr>
          <w:b/>
          <w:highlight w:val="yellow"/>
        </w:rPr>
        <w:t xml:space="preserve"> r.</w:t>
      </w:r>
      <w:r w:rsidRPr="00864160">
        <w:rPr>
          <w:b/>
        </w:rPr>
        <w:t xml:space="preserve"> o godz. </w:t>
      </w:r>
      <w:r w:rsidR="001A4B62" w:rsidRPr="00864160">
        <w:rPr>
          <w:b/>
        </w:rPr>
        <w:t>10</w:t>
      </w:r>
      <w:r w:rsidR="00956EE6" w:rsidRPr="00864160">
        <w:rPr>
          <w:b/>
        </w:rPr>
        <w:t>:</w:t>
      </w:r>
      <w:r w:rsidR="00DB0172">
        <w:rPr>
          <w:b/>
        </w:rPr>
        <w:t>05</w:t>
      </w:r>
      <w:r w:rsidR="000A1A63">
        <w:t xml:space="preserve"> za pośrednictwem Platformy Zakupowej.</w:t>
      </w:r>
    </w:p>
    <w:p w14:paraId="01D35CBB" w14:textId="0A01ED14" w:rsidR="005F4BBC" w:rsidRDefault="003B784D" w:rsidP="001A10BD">
      <w:pPr>
        <w:pStyle w:val="Akapitzlist"/>
        <w:numPr>
          <w:ilvl w:val="1"/>
          <w:numId w:val="12"/>
        </w:numPr>
        <w:tabs>
          <w:tab w:val="left" w:pos="851"/>
        </w:tabs>
        <w:spacing w:after="0" w:line="240" w:lineRule="auto"/>
        <w:jc w:val="both"/>
      </w:pPr>
      <w:r w:rsidRPr="00864160">
        <w:t>Otwarcie ofert jest jawne.</w:t>
      </w:r>
    </w:p>
    <w:p w14:paraId="5C1B4903" w14:textId="7F4034CB" w:rsidR="000A1A63" w:rsidRPr="00864160" w:rsidRDefault="000A1A63" w:rsidP="001A10BD">
      <w:pPr>
        <w:pStyle w:val="Akapitzlist"/>
        <w:numPr>
          <w:ilvl w:val="1"/>
          <w:numId w:val="12"/>
        </w:numPr>
        <w:tabs>
          <w:tab w:val="left" w:pos="851"/>
        </w:tabs>
        <w:spacing w:after="0" w:line="240" w:lineRule="auto"/>
        <w:jc w:val="both"/>
      </w:pPr>
      <w:r w:rsidRPr="000A1A63">
        <w:t>Otwarcie dokonywane jest na platformie poprzez odszyfrowanie i otwarcie ofert</w:t>
      </w:r>
      <w:r>
        <w:t>.</w:t>
      </w:r>
    </w:p>
    <w:p w14:paraId="24993047" w14:textId="77777777" w:rsidR="00A9798A" w:rsidRDefault="00A9798A" w:rsidP="001A10BD">
      <w:pPr>
        <w:pStyle w:val="Akapitzlist"/>
        <w:numPr>
          <w:ilvl w:val="1"/>
          <w:numId w:val="12"/>
        </w:numPr>
        <w:tabs>
          <w:tab w:val="left" w:pos="851"/>
        </w:tabs>
        <w:spacing w:after="0" w:line="240" w:lineRule="auto"/>
        <w:jc w:val="both"/>
      </w:pPr>
      <w:r>
        <w:t>Bezpośrednio przed otwarciem ofert Zamawiający poda kwotę, jaką zamierza przeznaczyć na sfinansowanie zamówienia.</w:t>
      </w:r>
    </w:p>
    <w:p w14:paraId="23DDCC12" w14:textId="77777777" w:rsidR="00A9798A" w:rsidRDefault="00A9798A" w:rsidP="001A10BD">
      <w:pPr>
        <w:pStyle w:val="Akapitzlist"/>
        <w:numPr>
          <w:ilvl w:val="1"/>
          <w:numId w:val="12"/>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25DEB507" w:rsidR="00A9798A" w:rsidRDefault="00A9798A" w:rsidP="001A10BD">
      <w:pPr>
        <w:pStyle w:val="Akapitzlist"/>
        <w:numPr>
          <w:ilvl w:val="1"/>
          <w:numId w:val="12"/>
        </w:numPr>
        <w:tabs>
          <w:tab w:val="left" w:pos="851"/>
        </w:tabs>
        <w:spacing w:after="0" w:line="240" w:lineRule="auto"/>
        <w:jc w:val="both"/>
      </w:pPr>
      <w:r>
        <w:t xml:space="preserve">Niezwłocznie po otwarciu ofert Zamawiający zamieści na stronie internetowej </w:t>
      </w:r>
      <w:hyperlink r:id="rId29" w:history="1">
        <w:r w:rsidR="000A1A63" w:rsidRPr="000A1A63">
          <w:rPr>
            <w:rStyle w:val="Hipercze"/>
            <w:b/>
          </w:rPr>
          <w:t>https://platformazakupowa.pl/pn/zimslupsk</w:t>
        </w:r>
      </w:hyperlink>
      <w:r w:rsidR="000A1A63">
        <w:t xml:space="preserve"> </w:t>
      </w:r>
      <w:r>
        <w:t>informacje dotyczące:</w:t>
      </w:r>
    </w:p>
    <w:p w14:paraId="559BE459" w14:textId="77777777" w:rsidR="00A9798A" w:rsidRDefault="00A9798A" w:rsidP="001A10BD">
      <w:pPr>
        <w:pStyle w:val="Akapitzlist"/>
        <w:numPr>
          <w:ilvl w:val="2"/>
          <w:numId w:val="12"/>
        </w:numPr>
        <w:spacing w:after="0" w:line="240" w:lineRule="auto"/>
        <w:jc w:val="both"/>
      </w:pPr>
      <w:r>
        <w:t>kwoty, jaką zamierza przeznaczyć na sfinansowanie zamówienia,</w:t>
      </w:r>
    </w:p>
    <w:p w14:paraId="5894115B" w14:textId="77777777" w:rsidR="00A9798A" w:rsidRDefault="00A9798A" w:rsidP="001A10BD">
      <w:pPr>
        <w:pStyle w:val="Akapitzlist"/>
        <w:numPr>
          <w:ilvl w:val="2"/>
          <w:numId w:val="12"/>
        </w:numPr>
        <w:spacing w:after="0" w:line="240" w:lineRule="auto"/>
        <w:jc w:val="both"/>
      </w:pPr>
      <w:r>
        <w:t>firm oraz adresów Wykonawców, którzy złożyli oferty w terminie,</w:t>
      </w:r>
    </w:p>
    <w:p w14:paraId="436AC6E5" w14:textId="77777777" w:rsidR="00A9798A" w:rsidRPr="007A6CEB" w:rsidRDefault="00A9798A" w:rsidP="001A10BD">
      <w:pPr>
        <w:pStyle w:val="Akapitzlist"/>
        <w:numPr>
          <w:ilvl w:val="2"/>
          <w:numId w:val="12"/>
        </w:numPr>
        <w:spacing w:after="0" w:line="240" w:lineRule="auto"/>
        <w:jc w:val="both"/>
      </w:pPr>
      <w:r>
        <w:t>ceny, terminu wykonania zamówienia, okresu gwarancji i warunków płatności zawartych w ofertach.</w:t>
      </w:r>
    </w:p>
    <w:p w14:paraId="725D1C2D" w14:textId="77777777" w:rsidR="005F4BBC" w:rsidRDefault="005F4BBC" w:rsidP="00540B08">
      <w:pPr>
        <w:pStyle w:val="Akapitzlist"/>
        <w:spacing w:after="0" w:line="240" w:lineRule="auto"/>
        <w:ind w:left="0"/>
        <w:jc w:val="both"/>
      </w:pPr>
    </w:p>
    <w:p w14:paraId="790ED425" w14:textId="77777777" w:rsidR="005F4BBC" w:rsidRPr="00C87E29" w:rsidRDefault="007777AF" w:rsidP="001A10BD">
      <w:pPr>
        <w:pStyle w:val="Akapitzlist"/>
        <w:numPr>
          <w:ilvl w:val="0"/>
          <w:numId w:val="12"/>
        </w:numPr>
        <w:spacing w:after="0" w:line="240" w:lineRule="auto"/>
        <w:jc w:val="both"/>
        <w:rPr>
          <w:b/>
        </w:rPr>
      </w:pPr>
      <w:r w:rsidRPr="00C87E29">
        <w:rPr>
          <w:b/>
        </w:rPr>
        <w:t>Opis sposobu obliczenia ceny:</w:t>
      </w:r>
    </w:p>
    <w:p w14:paraId="6B0B582F" w14:textId="2D42E5E8" w:rsidR="00B81C22" w:rsidRDefault="00B81C22" w:rsidP="001A10BD">
      <w:pPr>
        <w:pStyle w:val="Akapitzlist"/>
        <w:numPr>
          <w:ilvl w:val="1"/>
          <w:numId w:val="12"/>
        </w:numPr>
        <w:tabs>
          <w:tab w:val="left" w:pos="851"/>
        </w:tabs>
        <w:spacing w:after="0" w:line="240" w:lineRule="auto"/>
        <w:jc w:val="both"/>
      </w:pPr>
      <w:r>
        <w:rPr>
          <w:rFonts w:cs="Calibri"/>
        </w:rPr>
        <w:t>Cenę oferty za wykonanie całego zamówienia należy wskazać w Formularzu oferty sporządzonym według załącznika Nr 1 do SIWZ ze wskazaniem wartości netto oraz kwoty podatku od towarów i usług VAT w stawce obowiązującej na dzień, w którym upływa termin składania ofert.</w:t>
      </w:r>
    </w:p>
    <w:p w14:paraId="2D4D10D4" w14:textId="77777777" w:rsidR="00B81C22" w:rsidRPr="00B81C22" w:rsidRDefault="00B81C22" w:rsidP="001A10BD">
      <w:pPr>
        <w:pStyle w:val="Akapitzlist"/>
        <w:numPr>
          <w:ilvl w:val="1"/>
          <w:numId w:val="12"/>
        </w:numPr>
        <w:tabs>
          <w:tab w:val="left" w:pos="851"/>
        </w:tabs>
        <w:spacing w:after="0" w:line="240" w:lineRule="auto"/>
        <w:jc w:val="both"/>
      </w:pPr>
      <w:r w:rsidRPr="00225930">
        <w:rPr>
          <w:rFonts w:cs="Calibri"/>
        </w:rPr>
        <w:t>Zryczałtowaną cenę oferty należy przedstawić jako sumę składowych ryczałtowych cen za zaprojektowanie i wykonanie poszczególnych elementów węzła wskazanych w Formularzu „Wykaz płatności” w Załączniku nr 2 do SIWZ z uwzględnieniem podatku VAT w stawce obowiązującej na dzień składania ofert z zastrzeżeniem, że cena wskazana za realizację części projektowej nie może przekroczyć 5% całkowitej wartości oferty.</w:t>
      </w:r>
    </w:p>
    <w:p w14:paraId="0F0C6891" w14:textId="77777777" w:rsidR="00623A38" w:rsidRPr="00623A38" w:rsidRDefault="00623A38" w:rsidP="001A10BD">
      <w:pPr>
        <w:pStyle w:val="Akapitzlist"/>
        <w:numPr>
          <w:ilvl w:val="1"/>
          <w:numId w:val="12"/>
        </w:numPr>
        <w:tabs>
          <w:tab w:val="left" w:pos="851"/>
        </w:tabs>
        <w:spacing w:after="0" w:line="240" w:lineRule="auto"/>
        <w:jc w:val="both"/>
      </w:pPr>
      <w:r w:rsidRPr="00225930">
        <w:rPr>
          <w:rFonts w:cs="Calibri"/>
        </w:rPr>
        <w:t>Cena oferty ma być wyrażona w złotych zgodnie z polskim systemem płatniczym, z dokładnością do drugiego miejsca po przecinku.</w:t>
      </w:r>
    </w:p>
    <w:p w14:paraId="6106E08E"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Cena oferty musi zawierać wszelkie koszty niezbędne do wykonania niniejszego zamówienia zgodnie z SIWZ.</w:t>
      </w:r>
    </w:p>
    <w:p w14:paraId="0F71B7AC"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Zadeklarowana w ofercie ryczałtowa cena netto za poszczególne elementy przedmiotu zamówienia stanowi podstawę do rozliczeń umownych.</w:t>
      </w:r>
    </w:p>
    <w:p w14:paraId="0D0DFEC0" w14:textId="77777777" w:rsidR="00EC52FD" w:rsidRPr="00DC4502" w:rsidRDefault="00EC52FD" w:rsidP="001A10BD">
      <w:pPr>
        <w:pStyle w:val="Akapitzlist"/>
        <w:numPr>
          <w:ilvl w:val="1"/>
          <w:numId w:val="12"/>
        </w:numPr>
        <w:tabs>
          <w:tab w:val="left" w:pos="851"/>
        </w:tabs>
        <w:spacing w:after="0" w:line="240" w:lineRule="auto"/>
        <w:jc w:val="both"/>
      </w:pPr>
      <w:r w:rsidRPr="00DC4502">
        <w:t>Przy obliczeniu ceny oferty należy przyjąć 23 % stawkę podatku od towarów i usług VAT.</w:t>
      </w:r>
    </w:p>
    <w:p w14:paraId="47974B85" w14:textId="01184FF0" w:rsidR="00623A38" w:rsidRDefault="00623A38" w:rsidP="001A10BD">
      <w:pPr>
        <w:pStyle w:val="Akapitzlist"/>
        <w:numPr>
          <w:ilvl w:val="1"/>
          <w:numId w:val="12"/>
        </w:numPr>
        <w:tabs>
          <w:tab w:val="left" w:pos="851"/>
        </w:tabs>
        <w:spacing w:after="0" w:line="240" w:lineRule="auto"/>
        <w:jc w:val="both"/>
      </w:pPr>
      <w:r>
        <w:rPr>
          <w:rFonts w:cs="Calibri"/>
        </w:rPr>
        <w:t>Zamawiający zapłaci Wykonawcy wynagrodzenie na podstawie faktycznie wykonanych i odebranych robót w oparciu o ryczałtową cenę netto za poszczególne elementy przedmiotu zamówienia</w:t>
      </w:r>
      <w:r>
        <w:t>.</w:t>
      </w:r>
    </w:p>
    <w:p w14:paraId="7866F08A" w14:textId="77777777" w:rsidR="006B0259" w:rsidRDefault="006B0259" w:rsidP="00540B08">
      <w:pPr>
        <w:spacing w:after="0" w:line="240" w:lineRule="auto"/>
        <w:jc w:val="both"/>
      </w:pPr>
    </w:p>
    <w:p w14:paraId="2BCF8D77" w14:textId="77777777" w:rsidR="002459C7" w:rsidRPr="00656589" w:rsidRDefault="00CE7916" w:rsidP="001A10BD">
      <w:pPr>
        <w:pStyle w:val="Akapitzlist"/>
        <w:numPr>
          <w:ilvl w:val="0"/>
          <w:numId w:val="12"/>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7777777" w:rsidR="00CE7916" w:rsidRPr="00656589" w:rsidRDefault="00CE7916" w:rsidP="001A10BD">
      <w:pPr>
        <w:pStyle w:val="Akapitzlist"/>
        <w:numPr>
          <w:ilvl w:val="1"/>
          <w:numId w:val="12"/>
        </w:numPr>
        <w:tabs>
          <w:tab w:val="left" w:pos="851"/>
        </w:tabs>
        <w:spacing w:after="0" w:line="240" w:lineRule="auto"/>
        <w:jc w:val="both"/>
      </w:pPr>
      <w:r w:rsidRPr="00656589">
        <w:lastRenderedPageBreak/>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1A10BD">
      <w:pPr>
        <w:pStyle w:val="Akapitzlist"/>
        <w:numPr>
          <w:ilvl w:val="0"/>
          <w:numId w:val="12"/>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A10BD">
      <w:pPr>
        <w:pStyle w:val="Akapitzlist"/>
        <w:numPr>
          <w:ilvl w:val="1"/>
          <w:numId w:val="12"/>
        </w:numPr>
        <w:tabs>
          <w:tab w:val="left" w:pos="851"/>
        </w:tabs>
        <w:spacing w:after="0" w:line="240" w:lineRule="auto"/>
        <w:jc w:val="both"/>
      </w:pPr>
      <w:r w:rsidRPr="002D2D1A">
        <w:t xml:space="preserve">Przy wyborze oferty, Zamawiający będzie się kierował następującymi kryteriami oceny ofert: </w:t>
      </w:r>
    </w:p>
    <w:p w14:paraId="05687ECA" w14:textId="77777777" w:rsidR="00092887" w:rsidRPr="00930A51"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Cena – waga 60 % (maksymalnie 60 punktów),</w:t>
      </w:r>
    </w:p>
    <w:p w14:paraId="14D4BE69" w14:textId="322FF317" w:rsidR="00092887" w:rsidRPr="005F3FF4"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 xml:space="preserve">Personel Wykonawcy – waga </w:t>
      </w:r>
      <w:r w:rsidR="00FB6199">
        <w:rPr>
          <w:rFonts w:cs="Calibri"/>
          <w:b/>
        </w:rPr>
        <w:t>2</w:t>
      </w:r>
      <w:r w:rsidRPr="00930A51">
        <w:rPr>
          <w:rFonts w:cs="Calibri"/>
          <w:b/>
        </w:rPr>
        <w:t xml:space="preserve">0% (maksymalnie </w:t>
      </w:r>
      <w:r w:rsidR="00FB6199">
        <w:rPr>
          <w:rFonts w:cs="Calibri"/>
          <w:b/>
        </w:rPr>
        <w:t>2</w:t>
      </w:r>
      <w:r w:rsidRPr="00930A51">
        <w:rPr>
          <w:rFonts w:cs="Calibri"/>
          <w:b/>
        </w:rPr>
        <w:t>0 punktów),</w:t>
      </w:r>
    </w:p>
    <w:p w14:paraId="5E445843" w14:textId="5E45C00C" w:rsidR="00092887" w:rsidRPr="005F3FF4" w:rsidRDefault="00092887" w:rsidP="005F3FF4">
      <w:pPr>
        <w:pStyle w:val="Akapitzlist"/>
        <w:numPr>
          <w:ilvl w:val="0"/>
          <w:numId w:val="37"/>
        </w:numPr>
        <w:tabs>
          <w:tab w:val="left" w:pos="851"/>
        </w:tabs>
        <w:spacing w:after="0" w:line="240" w:lineRule="auto"/>
        <w:ind w:left="851" w:hanging="284"/>
        <w:jc w:val="both"/>
        <w:rPr>
          <w:rFonts w:ascii="Calibri" w:hAnsi="Calibri" w:cs="Calibri"/>
          <w:b/>
        </w:rPr>
      </w:pPr>
      <w:r w:rsidRPr="005F3FF4">
        <w:rPr>
          <w:rFonts w:ascii="Calibri" w:hAnsi="Calibri" w:cs="Calibri"/>
          <w:b/>
        </w:rPr>
        <w:t>Zagospodarowanie gruntu rodzimego</w:t>
      </w:r>
      <w:r w:rsidR="005F3FF4" w:rsidRPr="005F3FF4">
        <w:rPr>
          <w:rFonts w:ascii="Calibri" w:hAnsi="Calibri" w:cs="Calibri"/>
          <w:b/>
        </w:rPr>
        <w:t xml:space="preserve"> i kostki kamiennej z rozbiórki</w:t>
      </w:r>
      <w:r w:rsidRPr="005F3FF4">
        <w:rPr>
          <w:rFonts w:ascii="Calibri" w:hAnsi="Calibri" w:cs="Calibri"/>
          <w:b/>
        </w:rPr>
        <w:t xml:space="preserve"> – waga 10% (maksymalnie 10 </w:t>
      </w:r>
      <w:r w:rsidR="005F3FF4" w:rsidRPr="005F3FF4">
        <w:rPr>
          <w:rFonts w:ascii="Calibri" w:hAnsi="Calibri" w:cs="Calibri"/>
          <w:b/>
        </w:rPr>
        <w:t xml:space="preserve">  </w:t>
      </w:r>
      <w:r w:rsidRPr="005F3FF4">
        <w:rPr>
          <w:rFonts w:ascii="Calibri" w:hAnsi="Calibri" w:cs="Calibri"/>
          <w:b/>
        </w:rPr>
        <w:t>punktów),</w:t>
      </w:r>
    </w:p>
    <w:p w14:paraId="11CF65C7" w14:textId="1EA6DEAF" w:rsidR="00092887" w:rsidRPr="00092887"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092887">
        <w:rPr>
          <w:rFonts w:eastAsia="Times New Roman" w:cs="Calibri"/>
          <w:b/>
          <w:lang w:eastAsia="ar-SA"/>
        </w:rPr>
        <w:t>Serwis IT</w:t>
      </w:r>
      <w:r w:rsidRPr="00092887">
        <w:rPr>
          <w:rFonts w:cs="Calibri"/>
          <w:b/>
        </w:rPr>
        <w:t xml:space="preserve"> – waga 10% (maksymalnie 10 punktów).</w:t>
      </w:r>
    </w:p>
    <w:p w14:paraId="02B9B512" w14:textId="77777777" w:rsidR="00092887" w:rsidRPr="00092887" w:rsidRDefault="00092887" w:rsidP="00092887">
      <w:pPr>
        <w:pStyle w:val="Akapitzlist"/>
        <w:tabs>
          <w:tab w:val="left" w:pos="851"/>
        </w:tabs>
        <w:spacing w:after="0" w:line="240" w:lineRule="auto"/>
        <w:ind w:left="567"/>
        <w:jc w:val="both"/>
        <w:rPr>
          <w:rFonts w:ascii="Calibri" w:hAnsi="Calibri" w:cs="Calibri"/>
          <w:b/>
        </w:rPr>
      </w:pPr>
    </w:p>
    <w:p w14:paraId="444EC557" w14:textId="6D351451" w:rsidR="009929D2" w:rsidRPr="00092887" w:rsidRDefault="009929D2" w:rsidP="00092887">
      <w:pPr>
        <w:pStyle w:val="Akapitzlist"/>
        <w:tabs>
          <w:tab w:val="left" w:pos="851"/>
        </w:tabs>
        <w:spacing w:after="0" w:line="240" w:lineRule="auto"/>
        <w:ind w:left="567"/>
        <w:jc w:val="both"/>
        <w:rPr>
          <w:rFonts w:ascii="Calibri" w:hAnsi="Calibri" w:cs="Calibri"/>
          <w:b/>
        </w:rPr>
      </w:pPr>
      <w:r w:rsidRPr="002D2D1A">
        <w:t>Ocenie w oparciu o ww</w:t>
      </w:r>
      <w:r w:rsidR="00943237" w:rsidRPr="002D2D1A">
        <w:t>.</w:t>
      </w:r>
      <w:r w:rsidRPr="002D2D1A">
        <w:t xml:space="preserve"> kryteria oceny ofert poddawane są wyłącznie oferty niepodlegające odrzuceniu.</w:t>
      </w:r>
      <w:r w:rsidR="00B261FC" w:rsidRPr="00B261FC">
        <w:rPr>
          <w:rFonts w:eastAsia="Times New Roman" w:cs="Calibri"/>
          <w:lang w:eastAsia="ar-SA"/>
        </w:rPr>
        <w:t xml:space="preserve"> </w:t>
      </w:r>
      <w:r w:rsidR="00B261FC" w:rsidRPr="00067B3C">
        <w:rPr>
          <w:rFonts w:eastAsia="Times New Roman" w:cs="Calibri"/>
          <w:lang w:eastAsia="ar-SA"/>
        </w:rPr>
        <w:t>Ofertą najkorzystniejszą jest oferta, która uzyskała największą liczbę punktów w bilansie powyższych kryteriów oceny ofert.</w:t>
      </w:r>
      <w:r w:rsidRPr="002D2D1A">
        <w:t xml:space="preserve"> </w:t>
      </w:r>
    </w:p>
    <w:p w14:paraId="6062C3F9" w14:textId="77777777" w:rsidR="00B261FC" w:rsidRDefault="00B261FC" w:rsidP="00B261FC">
      <w:pPr>
        <w:spacing w:after="0" w:line="240" w:lineRule="auto"/>
        <w:ind w:left="567"/>
        <w:jc w:val="both"/>
      </w:pPr>
    </w:p>
    <w:p w14:paraId="23D10DEC" w14:textId="77777777" w:rsidR="00B261FC" w:rsidRPr="002241BC" w:rsidRDefault="00B261FC" w:rsidP="00B261FC">
      <w:pPr>
        <w:snapToGrid w:val="0"/>
        <w:spacing w:after="80" w:line="240" w:lineRule="auto"/>
        <w:jc w:val="both"/>
        <w:rPr>
          <w:rFonts w:cs="Calibri"/>
        </w:rPr>
      </w:pPr>
      <w:r w:rsidRPr="002241BC">
        <w:rPr>
          <w:rFonts w:cs="Calibri"/>
        </w:rPr>
        <w:t>Ocena ofert dokonywana będzie według następujących zasad:</w:t>
      </w:r>
    </w:p>
    <w:p w14:paraId="260FD813" w14:textId="77777777" w:rsidR="00B261FC" w:rsidRPr="00930A51" w:rsidRDefault="00B261FC" w:rsidP="00B261FC">
      <w:pPr>
        <w:pStyle w:val="Akapitzlist"/>
        <w:numPr>
          <w:ilvl w:val="0"/>
          <w:numId w:val="38"/>
        </w:numPr>
        <w:snapToGrid w:val="0"/>
        <w:spacing w:after="80" w:line="240" w:lineRule="auto"/>
        <w:jc w:val="both"/>
        <w:rPr>
          <w:rFonts w:ascii="Calibri" w:hAnsi="Calibri" w:cs="Calibri"/>
        </w:rPr>
      </w:pPr>
      <w:r w:rsidRPr="002241BC">
        <w:rPr>
          <w:rFonts w:cs="Calibri"/>
          <w:b/>
          <w:u w:val="single"/>
        </w:rPr>
        <w:t>KRYTERIUM CENA</w:t>
      </w:r>
      <w:r>
        <w:rPr>
          <w:rFonts w:cs="Calibri"/>
          <w:b/>
          <w:u w:val="single"/>
        </w:rPr>
        <w:t xml:space="preserve"> (C) </w:t>
      </w:r>
      <w:r w:rsidRPr="00930A51">
        <w:rPr>
          <w:rFonts w:cs="Calibri"/>
          <w:b/>
          <w:u w:val="single"/>
        </w:rPr>
        <w:t>– 60 %</w:t>
      </w:r>
      <w:r w:rsidRPr="00930A51">
        <w:rPr>
          <w:rFonts w:cs="Calibri"/>
        </w:rPr>
        <w:t>:</w:t>
      </w:r>
    </w:p>
    <w:p w14:paraId="48E1135D" w14:textId="77777777" w:rsidR="00B261FC" w:rsidRPr="00930A51"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 xml:space="preserve">Do oceny ofert będzie brana </w:t>
      </w:r>
      <w:r w:rsidRPr="00930A51">
        <w:rPr>
          <w:rFonts w:cs="Calibri"/>
          <w:u w:val="single"/>
        </w:rPr>
        <w:t>cena brutto</w:t>
      </w:r>
      <w:r w:rsidRPr="00930A51">
        <w:rPr>
          <w:rFonts w:cs="Calibri"/>
        </w:rPr>
        <w:t xml:space="preserve"> za wykonanie całego przedmiotu zamówienia wskazana przez Wykonawcę w formularzu „OFERTA” (</w:t>
      </w:r>
      <w:r w:rsidRPr="00930A51">
        <w:rPr>
          <w:rFonts w:cs="Calibri"/>
          <w:b/>
        </w:rPr>
        <w:t>załącznik nr 1 do SIWZ</w:t>
      </w:r>
      <w:r w:rsidRPr="00930A51">
        <w:rPr>
          <w:rFonts w:cs="Calibri"/>
        </w:rPr>
        <w:t>).</w:t>
      </w:r>
    </w:p>
    <w:p w14:paraId="7DB0B50B" w14:textId="77777777" w:rsidR="00B261FC" w:rsidRPr="004F1642"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W kryterium - Cena - 60% (C) Zamawiający przyzna największą liczbę punktów tj. 60 pkt ofercie, która zaoferuje najniższą cenę za realizację zamówienia. Punkty w pozostałych ofertach zostaną wyliczone ze wzoru:</w:t>
      </w:r>
    </w:p>
    <w:p w14:paraId="3E1AC104" w14:textId="264BF650" w:rsidR="001F7E91" w:rsidRPr="00BD564A" w:rsidRDefault="00B261FC" w:rsidP="00B261FC">
      <w:pPr>
        <w:snapToGrid w:val="0"/>
        <w:spacing w:after="80" w:line="240" w:lineRule="auto"/>
        <w:jc w:val="both"/>
        <w:rPr>
          <w:rFonts w:cs="Calibri"/>
          <w:b/>
          <w:sz w:val="28"/>
          <w:szCs w:val="28"/>
        </w:rPr>
      </w:pPr>
      <w:r w:rsidRPr="00DE63F6">
        <w:rPr>
          <w:rFonts w:cs="Calibri"/>
          <w:b/>
          <w:sz w:val="28"/>
          <w:szCs w:val="28"/>
        </w:rPr>
        <w:t>C</w:t>
      </w:r>
      <w:r w:rsidRPr="00DE63F6">
        <w:rPr>
          <w:rFonts w:cs="Calibri"/>
        </w:rPr>
        <w:t xml:space="preserve"> </w:t>
      </w:r>
      <w:r w:rsidRPr="00DE63F6">
        <w:rPr>
          <w:rFonts w:cs="Calibri"/>
          <w:b/>
          <w:sz w:val="18"/>
          <w:szCs w:val="18"/>
        </w:rPr>
        <w:t>(ilość punktów)</w:t>
      </w:r>
      <w:r w:rsidRPr="00DE63F6">
        <w:rPr>
          <w:rFonts w:cs="Calibri"/>
        </w:rPr>
        <w:t xml:space="preserve"> </w:t>
      </w:r>
      <w:r w:rsidRPr="00DE63F6">
        <w:rPr>
          <w:rFonts w:cs="Calibri"/>
          <w:b/>
          <w:sz w:val="28"/>
          <w:szCs w:val="28"/>
        </w:rPr>
        <w:t xml:space="preserve">= </w:t>
      </w:r>
      <w:proofErr w:type="spellStart"/>
      <w:r w:rsidRPr="00DE63F6">
        <w:rPr>
          <w:rFonts w:cs="Calibri"/>
          <w:b/>
          <w:sz w:val="28"/>
          <w:szCs w:val="28"/>
        </w:rPr>
        <w:t>Cn</w:t>
      </w:r>
      <w:proofErr w:type="spellEnd"/>
      <w:r w:rsidRPr="00DE63F6">
        <w:rPr>
          <w:rFonts w:cs="Calibri"/>
        </w:rPr>
        <w:t xml:space="preserve"> </w:t>
      </w:r>
      <w:r w:rsidRPr="00DE63F6">
        <w:rPr>
          <w:rFonts w:cs="Calibri"/>
          <w:b/>
          <w:sz w:val="18"/>
          <w:szCs w:val="18"/>
        </w:rPr>
        <w:t>(najniższa oferowana cena brutto spośród wszystkich ocenianych ofert)</w:t>
      </w:r>
      <w:r w:rsidRPr="00DE63F6">
        <w:rPr>
          <w:rFonts w:cs="Calibri"/>
        </w:rPr>
        <w:t xml:space="preserve"> </w:t>
      </w:r>
      <w:r w:rsidRPr="00DE63F6">
        <w:rPr>
          <w:rFonts w:cs="Calibri"/>
          <w:b/>
          <w:sz w:val="28"/>
          <w:szCs w:val="28"/>
        </w:rPr>
        <w:t>/</w:t>
      </w:r>
      <w:r w:rsidRPr="00DE63F6">
        <w:rPr>
          <w:rFonts w:cs="Calibri"/>
        </w:rPr>
        <w:t xml:space="preserve"> </w:t>
      </w:r>
      <w:r w:rsidRPr="00DE63F6">
        <w:rPr>
          <w:rFonts w:cs="Calibri"/>
          <w:b/>
          <w:sz w:val="28"/>
          <w:szCs w:val="28"/>
        </w:rPr>
        <w:t>Co</w:t>
      </w:r>
      <w:r w:rsidRPr="00DE63F6">
        <w:rPr>
          <w:rFonts w:cs="Calibri"/>
        </w:rPr>
        <w:t xml:space="preserve"> </w:t>
      </w:r>
      <w:r w:rsidRPr="00DE63F6">
        <w:rPr>
          <w:rFonts w:cs="Calibri"/>
          <w:b/>
          <w:sz w:val="18"/>
          <w:szCs w:val="18"/>
        </w:rPr>
        <w:t>(cena brutto oferty ocenianej)</w:t>
      </w:r>
      <w:r w:rsidRPr="00DE63F6">
        <w:rPr>
          <w:rFonts w:cs="Calibri"/>
        </w:rPr>
        <w:t xml:space="preserve"> </w:t>
      </w:r>
      <w:r w:rsidRPr="00DE63F6">
        <w:rPr>
          <w:rFonts w:cs="Calibri"/>
          <w:b/>
          <w:sz w:val="28"/>
          <w:szCs w:val="28"/>
        </w:rPr>
        <w:t>x</w:t>
      </w:r>
      <w:r w:rsidRPr="00DE63F6">
        <w:rPr>
          <w:rFonts w:cs="Calibri"/>
        </w:rPr>
        <w:t xml:space="preserve"> </w:t>
      </w:r>
      <w:r w:rsidRPr="00DE63F6">
        <w:rPr>
          <w:rFonts w:cs="Calibri"/>
          <w:b/>
          <w:sz w:val="28"/>
          <w:szCs w:val="28"/>
        </w:rPr>
        <w:t>60</w:t>
      </w:r>
    </w:p>
    <w:p w14:paraId="2B170AA3" w14:textId="7DF1967E" w:rsidR="00B261FC" w:rsidRPr="00AA2C67" w:rsidRDefault="00B261FC" w:rsidP="00B261FC">
      <w:pPr>
        <w:pStyle w:val="Akapitzlist"/>
        <w:numPr>
          <w:ilvl w:val="0"/>
          <w:numId w:val="38"/>
        </w:numPr>
        <w:snapToGrid w:val="0"/>
        <w:spacing w:after="80" w:line="240" w:lineRule="auto"/>
        <w:jc w:val="both"/>
        <w:rPr>
          <w:rFonts w:ascii="Calibri" w:hAnsi="Calibri" w:cs="Calibri"/>
        </w:rPr>
      </w:pPr>
      <w:r w:rsidRPr="00AA2C67">
        <w:rPr>
          <w:rFonts w:cs="Calibri"/>
          <w:b/>
          <w:u w:val="single"/>
        </w:rPr>
        <w:t xml:space="preserve">KRYTERIUM </w:t>
      </w:r>
      <w:r>
        <w:rPr>
          <w:rFonts w:cs="Calibri"/>
          <w:b/>
          <w:u w:val="single"/>
        </w:rPr>
        <w:t xml:space="preserve">PERSONEL WYKONAWCY (D) </w:t>
      </w:r>
      <w:r w:rsidRPr="00930A51">
        <w:rPr>
          <w:rFonts w:cs="Calibri"/>
          <w:b/>
          <w:u w:val="single"/>
        </w:rPr>
        <w:t xml:space="preserve">- </w:t>
      </w:r>
      <w:r w:rsidR="00FB6199">
        <w:rPr>
          <w:rFonts w:cs="Calibri"/>
          <w:b/>
          <w:u w:val="single"/>
        </w:rPr>
        <w:t>20</w:t>
      </w:r>
      <w:r w:rsidRPr="00930A51">
        <w:rPr>
          <w:rFonts w:cs="Calibri"/>
          <w:b/>
          <w:u w:val="single"/>
        </w:rPr>
        <w:t>%:</w:t>
      </w:r>
    </w:p>
    <w:p w14:paraId="2DFFCDDB"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 xml:space="preserve">Do oceny ofert będzie brane doświadczenie personelu Wykonawcy (Dyrektora Kontraktu i Kierownika budowy) wskazane przez Wykonawcę w Formularzu „Kryteria </w:t>
      </w:r>
      <w:proofErr w:type="spellStart"/>
      <w:r>
        <w:rPr>
          <w:rFonts w:ascii="Calibri" w:hAnsi="Calibri" w:cs="Calibri"/>
        </w:rPr>
        <w:t>pozacenowe</w:t>
      </w:r>
      <w:proofErr w:type="spellEnd"/>
      <w:r>
        <w:rPr>
          <w:rFonts w:ascii="Calibri" w:hAnsi="Calibri" w:cs="Calibri"/>
        </w:rPr>
        <w:t xml:space="preserve">” załącznik Nr 3 do SIWZ. </w:t>
      </w:r>
    </w:p>
    <w:p w14:paraId="49891EB4"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Zamawiający przyzna następującą ilość punktów:</w:t>
      </w:r>
    </w:p>
    <w:p w14:paraId="2C6BB88F" w14:textId="77777777" w:rsidR="00B261FC" w:rsidRDefault="00B261FC" w:rsidP="00B261FC">
      <w:pPr>
        <w:pStyle w:val="Akapitzlist"/>
        <w:numPr>
          <w:ilvl w:val="0"/>
          <w:numId w:val="39"/>
        </w:numPr>
        <w:snapToGrid w:val="0"/>
        <w:spacing w:after="80" w:line="240" w:lineRule="auto"/>
        <w:jc w:val="both"/>
        <w:rPr>
          <w:rFonts w:ascii="Calibri" w:hAnsi="Calibri" w:cs="Calibri"/>
        </w:rPr>
      </w:pPr>
      <w:r>
        <w:rPr>
          <w:rFonts w:ascii="Calibri" w:hAnsi="Calibri" w:cs="Calibri"/>
        </w:rPr>
        <w:t>Dyrektor Kontraktu</w:t>
      </w:r>
    </w:p>
    <w:p w14:paraId="3B93FF45" w14:textId="573866FC"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4"/>
      </w:r>
      <w:r>
        <w:rPr>
          <w:rFonts w:ascii="Calibri" w:hAnsi="Calibri" w:cs="Calibri"/>
        </w:rPr>
        <w:t xml:space="preserve"> </w:t>
      </w:r>
      <w:r w:rsidRPr="00B35066">
        <w:rPr>
          <w:rFonts w:ascii="Calibri" w:hAnsi="Calibri" w:cs="Calibri"/>
        </w:rPr>
        <w:t xml:space="preserve">– </w:t>
      </w:r>
      <w:r w:rsidR="00FB6199">
        <w:rPr>
          <w:rFonts w:ascii="Calibri" w:hAnsi="Calibri" w:cs="Calibri"/>
        </w:rPr>
        <w:t>2</w:t>
      </w:r>
      <w:r w:rsidRPr="00B35066">
        <w:rPr>
          <w:rFonts w:ascii="Calibri" w:hAnsi="Calibri" w:cs="Calibri"/>
        </w:rPr>
        <w:t xml:space="preserve"> pkt</w:t>
      </w:r>
    </w:p>
    <w:p w14:paraId="37B4D22F" w14:textId="380F6A6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2EF01FEE" w14:textId="15BFA9D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4D05B28B" w14:textId="77777777" w:rsidR="00B261FC" w:rsidRPr="00C778E5" w:rsidRDefault="00B261FC" w:rsidP="00B261FC">
      <w:pPr>
        <w:snapToGrid w:val="0"/>
        <w:spacing w:after="80" w:line="240" w:lineRule="auto"/>
        <w:ind w:firstLine="1764"/>
        <w:jc w:val="both"/>
        <w:rPr>
          <w:rFonts w:ascii="Calibri" w:hAnsi="Calibri" w:cs="Calibri"/>
          <w:b/>
        </w:rPr>
      </w:pPr>
      <w:r w:rsidRPr="00C778E5">
        <w:rPr>
          <w:rFonts w:ascii="Calibri" w:hAnsi="Calibri" w:cs="Calibri"/>
          <w:b/>
        </w:rPr>
        <w:t>od rozpoczęcia robót do wykonania zadania</w:t>
      </w:r>
    </w:p>
    <w:p w14:paraId="6E9F6A77" w14:textId="77777777" w:rsidR="00B261FC" w:rsidRPr="00B35066" w:rsidRDefault="00B261FC" w:rsidP="00B261FC">
      <w:pPr>
        <w:pStyle w:val="Akapitzlist"/>
        <w:numPr>
          <w:ilvl w:val="0"/>
          <w:numId w:val="39"/>
        </w:numPr>
        <w:snapToGrid w:val="0"/>
        <w:spacing w:after="80" w:line="240" w:lineRule="auto"/>
        <w:jc w:val="both"/>
        <w:rPr>
          <w:rFonts w:ascii="Calibri" w:hAnsi="Calibri" w:cs="Calibri"/>
        </w:rPr>
      </w:pPr>
      <w:r w:rsidRPr="00B35066">
        <w:rPr>
          <w:rFonts w:ascii="Calibri" w:hAnsi="Calibri" w:cs="Calibri"/>
        </w:rPr>
        <w:t>Kierownik budowy</w:t>
      </w:r>
    </w:p>
    <w:p w14:paraId="74C44D9D" w14:textId="39D4706F"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5"/>
      </w:r>
      <w:r w:rsidRPr="00B35066">
        <w:rPr>
          <w:rFonts w:ascii="Calibri" w:hAnsi="Calibri" w:cs="Calibri"/>
        </w:rPr>
        <w:t xml:space="preserve">  - </w:t>
      </w:r>
      <w:r w:rsidR="00FB6199">
        <w:rPr>
          <w:rFonts w:ascii="Calibri" w:hAnsi="Calibri" w:cs="Calibri"/>
        </w:rPr>
        <w:t>2</w:t>
      </w:r>
      <w:r w:rsidRPr="00B35066">
        <w:rPr>
          <w:rFonts w:ascii="Calibri" w:hAnsi="Calibri" w:cs="Calibri"/>
        </w:rPr>
        <w:t xml:space="preserve"> pkt</w:t>
      </w:r>
    </w:p>
    <w:p w14:paraId="29E27FF0" w14:textId="24AA0D8D"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7152F66C" w14:textId="1DD14B76"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16C47E14" w14:textId="77777777" w:rsidR="00B261FC" w:rsidRPr="00C778E5" w:rsidRDefault="00B261FC" w:rsidP="00B261FC">
      <w:pPr>
        <w:snapToGrid w:val="0"/>
        <w:spacing w:after="80" w:line="240" w:lineRule="auto"/>
        <w:ind w:left="2160" w:hanging="396"/>
        <w:jc w:val="both"/>
        <w:rPr>
          <w:rFonts w:ascii="Calibri" w:hAnsi="Calibri" w:cs="Calibri"/>
          <w:b/>
        </w:rPr>
      </w:pPr>
      <w:r w:rsidRPr="00C778E5">
        <w:rPr>
          <w:rFonts w:ascii="Calibri" w:hAnsi="Calibri" w:cs="Calibri"/>
          <w:b/>
        </w:rPr>
        <w:t>od rozpoczęcia robót do wykonania zadania</w:t>
      </w:r>
    </w:p>
    <w:p w14:paraId="0B258E06" w14:textId="77777777" w:rsidR="00B261FC" w:rsidRPr="00B35066" w:rsidRDefault="00B261FC" w:rsidP="00B261FC">
      <w:pPr>
        <w:pStyle w:val="Akapitzlist"/>
        <w:numPr>
          <w:ilvl w:val="1"/>
          <w:numId w:val="38"/>
        </w:numPr>
        <w:snapToGrid w:val="0"/>
        <w:spacing w:after="80" w:line="240" w:lineRule="auto"/>
        <w:jc w:val="both"/>
        <w:rPr>
          <w:rFonts w:ascii="Calibri" w:hAnsi="Calibri" w:cs="Calibri"/>
        </w:rPr>
      </w:pPr>
      <w:r w:rsidRPr="00B35066">
        <w:rPr>
          <w:rFonts w:ascii="Calibri" w:hAnsi="Calibri" w:cs="Calibri"/>
        </w:rPr>
        <w:t>Zgodnie z SIWZ wymagane minimalne doświadczenie</w:t>
      </w:r>
      <w:r>
        <w:rPr>
          <w:rFonts w:ascii="Calibri" w:hAnsi="Calibri" w:cs="Calibri"/>
        </w:rPr>
        <w:t xml:space="preserve"> (warunek udziału w postępowaniu)</w:t>
      </w:r>
      <w:r w:rsidRPr="00B35066">
        <w:rPr>
          <w:rFonts w:ascii="Calibri" w:hAnsi="Calibri" w:cs="Calibri"/>
        </w:rPr>
        <w:t xml:space="preserve"> dla ww. osób wynosi po jednym zadaniu, bez konieczności realizacji od rozpoczęcia robót do wykonania zadania,</w:t>
      </w:r>
    </w:p>
    <w:p w14:paraId="3AC63DF8" w14:textId="1E2B9EBA" w:rsidR="00B261FC" w:rsidRPr="00225101" w:rsidRDefault="00B261FC" w:rsidP="00B261FC">
      <w:pPr>
        <w:pStyle w:val="Akapitzlist"/>
        <w:numPr>
          <w:ilvl w:val="1"/>
          <w:numId w:val="38"/>
        </w:numPr>
        <w:snapToGrid w:val="0"/>
        <w:spacing w:after="80" w:line="240" w:lineRule="auto"/>
        <w:jc w:val="both"/>
        <w:rPr>
          <w:rFonts w:ascii="Calibri" w:hAnsi="Calibri" w:cs="Calibri"/>
        </w:rPr>
      </w:pPr>
      <w:r w:rsidRPr="00E87F66">
        <w:rPr>
          <w:rFonts w:ascii="Calibri" w:hAnsi="Calibri" w:cs="Calibri"/>
        </w:rPr>
        <w:t xml:space="preserve">Niewskazanie w Formularzu „Kryteria </w:t>
      </w:r>
      <w:proofErr w:type="spellStart"/>
      <w:r w:rsidRPr="00E87F66">
        <w:rPr>
          <w:rFonts w:ascii="Calibri" w:hAnsi="Calibri" w:cs="Calibri"/>
        </w:rPr>
        <w:t>pozacenowe</w:t>
      </w:r>
      <w:proofErr w:type="spellEnd"/>
      <w:r w:rsidRPr="00E87F66">
        <w:rPr>
          <w:rFonts w:ascii="Calibri" w:hAnsi="Calibri" w:cs="Calibri"/>
        </w:rPr>
        <w:t>” doświadczenia Dyrektora Kontraktu i</w:t>
      </w:r>
      <w:r w:rsidR="00ED68CE" w:rsidRPr="00225101">
        <w:rPr>
          <w:rFonts w:ascii="Calibri" w:hAnsi="Calibri" w:cs="Calibri"/>
        </w:rPr>
        <w:t>/</w:t>
      </w:r>
      <w:r w:rsidR="00ED68CE" w:rsidRPr="00225101">
        <w:rPr>
          <w:rFonts w:ascii="Calibri" w:hAnsi="Calibri" w:cs="Calibri"/>
          <w:b/>
          <w:bCs/>
        </w:rPr>
        <w:t>lub</w:t>
      </w:r>
      <w:r w:rsidR="00ED68CE">
        <w:rPr>
          <w:rFonts w:ascii="Calibri" w:hAnsi="Calibri" w:cs="Calibri"/>
        </w:rPr>
        <w:t xml:space="preserve"> </w:t>
      </w:r>
      <w:r w:rsidRPr="00E87F66">
        <w:rPr>
          <w:rFonts w:ascii="Calibri" w:hAnsi="Calibri" w:cs="Calibri"/>
        </w:rPr>
        <w:t>Kierownika budowy (imię i nazwisko oraz przynajmniej jedn</w:t>
      </w:r>
      <w:r>
        <w:rPr>
          <w:rFonts w:ascii="Calibri" w:hAnsi="Calibri" w:cs="Calibri"/>
        </w:rPr>
        <w:t>ego</w:t>
      </w:r>
      <w:r w:rsidRPr="00E87F66">
        <w:rPr>
          <w:rFonts w:ascii="Calibri" w:hAnsi="Calibri" w:cs="Calibri"/>
        </w:rPr>
        <w:t xml:space="preserve"> wykonane</w:t>
      </w:r>
      <w:r>
        <w:rPr>
          <w:rFonts w:ascii="Calibri" w:hAnsi="Calibri" w:cs="Calibri"/>
        </w:rPr>
        <w:t>go</w:t>
      </w:r>
      <w:r w:rsidRPr="00E87F66">
        <w:rPr>
          <w:rFonts w:ascii="Calibri" w:hAnsi="Calibri" w:cs="Calibri"/>
        </w:rPr>
        <w:t xml:space="preserve"> zadani</w:t>
      </w:r>
      <w:r>
        <w:rPr>
          <w:rFonts w:ascii="Calibri" w:hAnsi="Calibri" w:cs="Calibri"/>
        </w:rPr>
        <w:t>a</w:t>
      </w:r>
      <w:r w:rsidRPr="00E87F66">
        <w:rPr>
          <w:rFonts w:ascii="Calibri" w:hAnsi="Calibri" w:cs="Calibri"/>
        </w:rPr>
        <w:t xml:space="preserve"> od </w:t>
      </w:r>
      <w:r w:rsidRPr="00E87F66">
        <w:rPr>
          <w:rFonts w:ascii="Calibri" w:hAnsi="Calibri" w:cs="Calibri"/>
        </w:rPr>
        <w:lastRenderedPageBreak/>
        <w:t>rozpoczęcia robót do wykonania zadania) nie skutkuje odrzuceniem oferty na podstawie art. 89 ust. 1 pkt 2 Ustawy jako oferty, której treść nie odpowiada treści SIWZ</w:t>
      </w:r>
      <w:r w:rsidRPr="00225101">
        <w:rPr>
          <w:rFonts w:ascii="Calibri" w:hAnsi="Calibri" w:cs="Calibri"/>
        </w:rPr>
        <w:t>,</w:t>
      </w:r>
      <w:r w:rsidR="00ED68CE" w:rsidRPr="00225101">
        <w:rPr>
          <w:rFonts w:ascii="Calibri" w:hAnsi="Calibri" w:cs="Calibri"/>
        </w:rPr>
        <w:t xml:space="preserve"> </w:t>
      </w:r>
      <w:r w:rsidR="00ED68CE" w:rsidRPr="00225101">
        <w:rPr>
          <w:rFonts w:ascii="Calibri" w:hAnsi="Calibri" w:cs="Calibri"/>
          <w:b/>
          <w:bCs/>
        </w:rPr>
        <w:t>a oferta uzyska w tym kryterium 0 pkt.</w:t>
      </w:r>
    </w:p>
    <w:p w14:paraId="1792767C" w14:textId="2A4D77DA" w:rsidR="00B261FC" w:rsidRPr="00FB6199" w:rsidRDefault="00B261FC" w:rsidP="00B261FC">
      <w:pPr>
        <w:pStyle w:val="Akapitzlist"/>
        <w:numPr>
          <w:ilvl w:val="1"/>
          <w:numId w:val="38"/>
        </w:numPr>
        <w:snapToGrid w:val="0"/>
        <w:spacing w:after="80" w:line="240" w:lineRule="auto"/>
        <w:jc w:val="both"/>
        <w:rPr>
          <w:rFonts w:ascii="Calibri" w:hAnsi="Calibri" w:cs="Calibri"/>
          <w:strike/>
          <w:color w:val="FF0000"/>
        </w:rPr>
      </w:pPr>
      <w:r w:rsidRPr="00225101">
        <w:rPr>
          <w:rFonts w:ascii="Calibri" w:hAnsi="Calibri" w:cs="Calibri"/>
        </w:rPr>
        <w:t>Łączenie obu funkcji przez jedną osobę jest dopuszczalne. W przypadku</w:t>
      </w:r>
      <w:r w:rsidRPr="00AD556D">
        <w:rPr>
          <w:rFonts w:ascii="Calibri" w:hAnsi="Calibri" w:cs="Calibri"/>
        </w:rPr>
        <w:t xml:space="preserve"> wskazania przez Wykonawcę tego samego zadania dla Dyrektora Kontraktu i Kierownika Budowy Zamawiający przyzna pun</w:t>
      </w:r>
      <w:r w:rsidR="00FB6199">
        <w:rPr>
          <w:rFonts w:ascii="Calibri" w:hAnsi="Calibri" w:cs="Calibri"/>
        </w:rPr>
        <w:t>k</w:t>
      </w:r>
      <w:r w:rsidRPr="00AD556D">
        <w:rPr>
          <w:rFonts w:ascii="Calibri" w:hAnsi="Calibri" w:cs="Calibri"/>
        </w:rPr>
        <w:t xml:space="preserve">ty za obie funkcje.  </w:t>
      </w:r>
    </w:p>
    <w:p w14:paraId="7618A3B6" w14:textId="77777777" w:rsidR="00FB6199" w:rsidRPr="00FB6199" w:rsidRDefault="00FB6199" w:rsidP="00FB6199">
      <w:pPr>
        <w:pStyle w:val="Akapitzlist"/>
        <w:snapToGrid w:val="0"/>
        <w:spacing w:after="80" w:line="240" w:lineRule="auto"/>
        <w:ind w:left="1080"/>
        <w:jc w:val="both"/>
        <w:rPr>
          <w:rFonts w:ascii="Calibri" w:hAnsi="Calibri" w:cs="Calibri"/>
          <w:strike/>
          <w:color w:val="FF0000"/>
        </w:rPr>
      </w:pPr>
    </w:p>
    <w:p w14:paraId="68D837D4" w14:textId="176C0876" w:rsidR="00B261FC"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ZAGOSPODAROWANIE GRUNTU RODZIMEGO</w:t>
      </w:r>
      <w:r w:rsidR="00FB6199">
        <w:rPr>
          <w:rFonts w:ascii="Calibri" w:hAnsi="Calibri" w:cs="Calibri"/>
          <w:b/>
          <w:u w:val="single"/>
        </w:rPr>
        <w:t xml:space="preserve"> I KOSTKI KAMIENNEJ Z ROZBIÓRKI </w:t>
      </w:r>
      <w:r>
        <w:rPr>
          <w:rFonts w:ascii="Calibri" w:hAnsi="Calibri" w:cs="Calibri"/>
          <w:b/>
          <w:u w:val="single"/>
        </w:rPr>
        <w:t xml:space="preserve"> (Z)</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4403B7C5" w14:textId="408E7B4D" w:rsidR="00523478" w:rsidRPr="00523478" w:rsidRDefault="00523478" w:rsidP="00523478">
      <w:pPr>
        <w:pStyle w:val="Akapitzlist"/>
        <w:snapToGrid w:val="0"/>
        <w:spacing w:after="80" w:line="240" w:lineRule="auto"/>
        <w:ind w:left="360"/>
        <w:jc w:val="both"/>
        <w:rPr>
          <w:rFonts w:ascii="Calibri" w:hAnsi="Calibri" w:cs="Calibri"/>
          <w:b/>
        </w:rPr>
      </w:pPr>
      <w:bookmarkStart w:id="21" w:name="_Hlk38612197"/>
      <w:proofErr w:type="spellStart"/>
      <w:r w:rsidRPr="00523478">
        <w:rPr>
          <w:rFonts w:ascii="Calibri" w:hAnsi="Calibri" w:cs="Calibri"/>
          <w:b/>
        </w:rPr>
        <w:t>Podkryterium</w:t>
      </w:r>
      <w:proofErr w:type="spellEnd"/>
      <w:r>
        <w:rPr>
          <w:rFonts w:ascii="Calibri" w:hAnsi="Calibri" w:cs="Calibri"/>
          <w:b/>
        </w:rPr>
        <w:t xml:space="preserve"> I - </w:t>
      </w:r>
      <w:r w:rsidRPr="00523478">
        <w:rPr>
          <w:rFonts w:ascii="Calibri" w:hAnsi="Calibri" w:cs="Calibri"/>
          <w:b/>
        </w:rPr>
        <w:t xml:space="preserve"> zagospodarowanie gruntu rodzimego</w:t>
      </w:r>
      <w:r>
        <w:rPr>
          <w:rFonts w:ascii="Calibri" w:hAnsi="Calibri" w:cs="Calibri"/>
          <w:b/>
        </w:rPr>
        <w:t xml:space="preserve"> (ZG)</w:t>
      </w:r>
      <w:r w:rsidR="005F3FF4">
        <w:rPr>
          <w:rFonts w:ascii="Calibri" w:hAnsi="Calibri" w:cs="Calibri"/>
          <w:b/>
        </w:rPr>
        <w:t xml:space="preserve"> – 5%</w:t>
      </w:r>
    </w:p>
    <w:p w14:paraId="49E2B67A" w14:textId="055A6B7E"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gruntu rodzimego </w:t>
      </w:r>
      <w:r w:rsidR="001A1E25">
        <w:rPr>
          <w:rFonts w:ascii="Calibri" w:hAnsi="Calibri" w:cs="Calibri"/>
        </w:rPr>
        <w:t>wraz z humusem</w:t>
      </w:r>
      <w:r w:rsidRPr="007D4AFE">
        <w:rPr>
          <w:rFonts w:ascii="Calibri" w:hAnsi="Calibri" w:cs="Calibri"/>
        </w:rPr>
        <w:t xml:space="preserve"> wydobyt</w:t>
      </w:r>
      <w:r w:rsidR="001C4A14">
        <w:rPr>
          <w:rFonts w:ascii="Calibri" w:hAnsi="Calibri" w:cs="Calibri"/>
        </w:rPr>
        <w:t>ego</w:t>
      </w:r>
      <w:r w:rsidRPr="007D4AFE">
        <w:rPr>
          <w:rFonts w:ascii="Calibri" w:hAnsi="Calibri" w:cs="Calibri"/>
        </w:rPr>
        <w:t xml:space="preserve"> na Placu budowy</w:t>
      </w:r>
      <w:r>
        <w:rPr>
          <w:rFonts w:ascii="Calibri" w:hAnsi="Calibri" w:cs="Calibri"/>
        </w:rPr>
        <w:t>,</w:t>
      </w:r>
    </w:p>
    <w:p w14:paraId="197F46D5" w14:textId="7E5D71D3"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gruntu rodzimego</w:t>
      </w:r>
      <w:r w:rsidRPr="007D4AFE">
        <w:rPr>
          <w:rFonts w:ascii="Calibri" w:hAnsi="Calibri" w:cs="Calibri"/>
        </w:rPr>
        <w:t xml:space="preserve">, lub </w:t>
      </w:r>
      <w:r>
        <w:rPr>
          <w:rFonts w:ascii="Calibri" w:hAnsi="Calibri" w:cs="Calibri"/>
        </w:rPr>
        <w:t>zagospodarowanie gruntu rodzimego</w:t>
      </w:r>
      <w:r w:rsidR="00F87D03">
        <w:rPr>
          <w:rFonts w:ascii="Calibri" w:hAnsi="Calibri" w:cs="Calibri"/>
        </w:rPr>
        <w:t xml:space="preserve"> </w:t>
      </w:r>
      <w:r>
        <w:rPr>
          <w:rFonts w:ascii="Calibri" w:hAnsi="Calibri" w:cs="Calibri"/>
        </w:rPr>
        <w:t xml:space="preserve">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42CD0B0E" w14:textId="1E989925" w:rsidR="00B261FC" w:rsidRPr="009B2AE8"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gruntu rodzimego </w:t>
      </w:r>
      <w:r w:rsidRPr="007D4AFE">
        <w:rPr>
          <w:rFonts w:ascii="Calibri" w:hAnsi="Calibri" w:cs="Calibri"/>
        </w:rPr>
        <w:t xml:space="preserve">na placu budowy, (przy czym ilość powyżej 95%, będzie traktowana jak 95%), punkty w niniejszym </w:t>
      </w:r>
      <w:proofErr w:type="spellStart"/>
      <w:r w:rsidR="001A1E25">
        <w:rPr>
          <w:rFonts w:ascii="Calibri" w:hAnsi="Calibri" w:cs="Calibri"/>
        </w:rPr>
        <w:t>pod</w:t>
      </w:r>
      <w:r w:rsidRPr="007D4AFE">
        <w:rPr>
          <w:rFonts w:ascii="Calibri" w:hAnsi="Calibri" w:cs="Calibri"/>
        </w:rPr>
        <w:t>kryterium</w:t>
      </w:r>
      <w:proofErr w:type="spellEnd"/>
      <w:r w:rsidRPr="007D4AFE">
        <w:rPr>
          <w:rFonts w:ascii="Calibri" w:hAnsi="Calibri" w:cs="Calibri"/>
        </w:rPr>
        <w:t xml:space="preserve"> zostaną wyliczone ze wzoru</w:t>
      </w:r>
      <w:r>
        <w:rPr>
          <w:rFonts w:ascii="Calibri" w:hAnsi="Calibri" w:cs="Calibri"/>
        </w:rPr>
        <w:t>:</w:t>
      </w:r>
    </w:p>
    <w:p w14:paraId="4F2E0255" w14:textId="51FEB7A7" w:rsidR="00B261FC" w:rsidRDefault="00B261FC" w:rsidP="00B261FC">
      <w:pPr>
        <w:snapToGrid w:val="0"/>
        <w:spacing w:after="80" w:line="240" w:lineRule="auto"/>
        <w:jc w:val="both"/>
        <w:rPr>
          <w:rFonts w:cs="Calibri"/>
          <w:b/>
          <w:sz w:val="28"/>
          <w:szCs w:val="28"/>
        </w:rPr>
      </w:pPr>
      <w:r>
        <w:rPr>
          <w:rFonts w:cs="Calibri"/>
          <w:b/>
          <w:sz w:val="28"/>
          <w:szCs w:val="28"/>
        </w:rPr>
        <w:t>ZG</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proofErr w:type="spellStart"/>
      <w:r>
        <w:rPr>
          <w:rFonts w:cs="Calibri"/>
          <w:b/>
          <w:sz w:val="28"/>
          <w:szCs w:val="28"/>
        </w:rPr>
        <w:t>ZGo</w:t>
      </w:r>
      <w:proofErr w:type="spellEnd"/>
      <w:r w:rsidRPr="000A1CC6">
        <w:rPr>
          <w:rFonts w:cs="Calibri"/>
        </w:rPr>
        <w:t xml:space="preserve"> </w:t>
      </w:r>
      <w:r w:rsidRPr="000A1CC6">
        <w:rPr>
          <w:rFonts w:cs="Calibri"/>
          <w:b/>
          <w:sz w:val="18"/>
          <w:szCs w:val="18"/>
        </w:rPr>
        <w:t>(oferowan</w:t>
      </w:r>
      <w:r>
        <w:rPr>
          <w:rFonts w:cs="Calibri"/>
          <w:b/>
          <w:sz w:val="18"/>
          <w:szCs w:val="18"/>
        </w:rPr>
        <w:t>e zagospodarowanie na Placu budowy gruntu z wykopów wraz  z humusem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proofErr w:type="spellStart"/>
      <w:r>
        <w:rPr>
          <w:rFonts w:cs="Calibri"/>
          <w:b/>
          <w:sz w:val="28"/>
          <w:szCs w:val="28"/>
        </w:rPr>
        <w:t>ZGn</w:t>
      </w:r>
      <w:proofErr w:type="spellEnd"/>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gruntu z wykopów wraz  </w:t>
      </w:r>
      <w:r w:rsidR="00D715AD">
        <w:rPr>
          <w:rFonts w:cs="Calibri"/>
          <w:b/>
          <w:sz w:val="18"/>
          <w:szCs w:val="18"/>
        </w:rPr>
        <w:t>z humusem</w:t>
      </w:r>
      <w:r>
        <w:rPr>
          <w:rFonts w:cs="Calibri"/>
          <w:b/>
          <w:sz w:val="18"/>
          <w:szCs w:val="18"/>
        </w:rPr>
        <w:t xml:space="preserve">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bookmarkEnd w:id="21"/>
    <w:p w14:paraId="68B97F74" w14:textId="04751F66" w:rsidR="00523478" w:rsidRPr="00523478" w:rsidRDefault="00523478" w:rsidP="00523478">
      <w:pPr>
        <w:pStyle w:val="Akapitzlist"/>
        <w:snapToGrid w:val="0"/>
        <w:spacing w:after="80" w:line="240" w:lineRule="auto"/>
        <w:ind w:left="360"/>
        <w:jc w:val="both"/>
        <w:rPr>
          <w:rFonts w:ascii="Calibri" w:hAnsi="Calibri" w:cs="Calibri"/>
          <w:b/>
        </w:rPr>
      </w:pPr>
      <w:proofErr w:type="spellStart"/>
      <w:r w:rsidRPr="00523478">
        <w:rPr>
          <w:rFonts w:ascii="Calibri" w:hAnsi="Calibri" w:cs="Calibri"/>
          <w:b/>
        </w:rPr>
        <w:t>Podkryterium</w:t>
      </w:r>
      <w:proofErr w:type="spellEnd"/>
      <w:r>
        <w:rPr>
          <w:rFonts w:ascii="Calibri" w:hAnsi="Calibri" w:cs="Calibri"/>
          <w:b/>
        </w:rPr>
        <w:t xml:space="preserve"> II - </w:t>
      </w:r>
      <w:r w:rsidRPr="00523478">
        <w:rPr>
          <w:rFonts w:ascii="Calibri" w:hAnsi="Calibri" w:cs="Calibri"/>
          <w:b/>
        </w:rPr>
        <w:t xml:space="preserve"> zagospodarowanie </w:t>
      </w:r>
      <w:r>
        <w:rPr>
          <w:rFonts w:ascii="Calibri" w:hAnsi="Calibri" w:cs="Calibri"/>
          <w:b/>
        </w:rPr>
        <w:t>kostki kamiennej z rozbiórki (ZK)</w:t>
      </w:r>
      <w:r w:rsidR="005F3FF4">
        <w:rPr>
          <w:rFonts w:ascii="Calibri" w:hAnsi="Calibri" w:cs="Calibri"/>
          <w:b/>
        </w:rPr>
        <w:t xml:space="preserve"> – 5%</w:t>
      </w:r>
    </w:p>
    <w:p w14:paraId="7C73CBCB" w14:textId="2BBA1FF3"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w:t>
      </w:r>
      <w:r>
        <w:rPr>
          <w:rFonts w:ascii="Calibri" w:hAnsi="Calibri" w:cs="Calibri"/>
        </w:rPr>
        <w:t xml:space="preserve"> kostki kamiennej z rozbiórki</w:t>
      </w:r>
      <w:r w:rsidRPr="007D4AFE">
        <w:rPr>
          <w:rFonts w:ascii="Calibri" w:hAnsi="Calibri" w:cs="Calibri"/>
        </w:rPr>
        <w:t xml:space="preserve"> </w:t>
      </w:r>
      <w:r w:rsidR="001A1E25">
        <w:rPr>
          <w:rFonts w:ascii="Calibri" w:hAnsi="Calibri" w:cs="Calibri"/>
        </w:rPr>
        <w:t>uzyskanego</w:t>
      </w:r>
      <w:r w:rsidRPr="007D4AFE">
        <w:rPr>
          <w:rFonts w:ascii="Calibri" w:hAnsi="Calibri" w:cs="Calibri"/>
        </w:rPr>
        <w:t xml:space="preserve"> na Placu budowy</w:t>
      </w:r>
      <w:r>
        <w:rPr>
          <w:rFonts w:ascii="Calibri" w:hAnsi="Calibri" w:cs="Calibri"/>
        </w:rPr>
        <w:t>,</w:t>
      </w:r>
    </w:p>
    <w:p w14:paraId="015E14D9" w14:textId="35396C15"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kostki kamiennej z rozbiórki</w:t>
      </w:r>
      <w:r w:rsidRPr="007D4AFE">
        <w:rPr>
          <w:rFonts w:ascii="Calibri" w:hAnsi="Calibri" w:cs="Calibri"/>
        </w:rPr>
        <w:t xml:space="preserve">, lub </w:t>
      </w:r>
      <w:r>
        <w:rPr>
          <w:rFonts w:ascii="Calibri" w:hAnsi="Calibri" w:cs="Calibri"/>
        </w:rPr>
        <w:t xml:space="preserve">zagospodarowanie  kostki kamiennej z rozbiórki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1152841A" w14:textId="23D4D76D" w:rsidR="00523478" w:rsidRPr="009B2AE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kostki kamiennej z rozbiórki </w:t>
      </w:r>
      <w:r w:rsidRPr="007D4AFE">
        <w:rPr>
          <w:rFonts w:ascii="Calibri" w:hAnsi="Calibri" w:cs="Calibri"/>
        </w:rPr>
        <w:t xml:space="preserve">na placu budowy, (przy czym ilość powyżej 95%, będzie traktowana jak 95%), punkty w niniejszym </w:t>
      </w:r>
      <w:proofErr w:type="spellStart"/>
      <w:r w:rsidR="001A1E25">
        <w:rPr>
          <w:rFonts w:ascii="Calibri" w:hAnsi="Calibri" w:cs="Calibri"/>
        </w:rPr>
        <w:t>pod</w:t>
      </w:r>
      <w:r w:rsidRPr="007D4AFE">
        <w:rPr>
          <w:rFonts w:ascii="Calibri" w:hAnsi="Calibri" w:cs="Calibri"/>
        </w:rPr>
        <w:t>kryterium</w:t>
      </w:r>
      <w:proofErr w:type="spellEnd"/>
      <w:r w:rsidRPr="007D4AFE">
        <w:rPr>
          <w:rFonts w:ascii="Calibri" w:hAnsi="Calibri" w:cs="Calibri"/>
        </w:rPr>
        <w:t xml:space="preserve"> zostaną wyliczone ze wzoru</w:t>
      </w:r>
      <w:r>
        <w:rPr>
          <w:rFonts w:ascii="Calibri" w:hAnsi="Calibri" w:cs="Calibri"/>
        </w:rPr>
        <w:t>:</w:t>
      </w:r>
    </w:p>
    <w:p w14:paraId="25A2A6ED" w14:textId="61E49D9E" w:rsidR="00523478" w:rsidRDefault="00523478" w:rsidP="00523478">
      <w:pPr>
        <w:snapToGrid w:val="0"/>
        <w:spacing w:after="80" w:line="240" w:lineRule="auto"/>
        <w:jc w:val="both"/>
        <w:rPr>
          <w:rFonts w:cs="Calibri"/>
          <w:b/>
          <w:sz w:val="28"/>
          <w:szCs w:val="28"/>
        </w:rPr>
      </w:pPr>
      <w:r>
        <w:rPr>
          <w:rFonts w:cs="Calibri"/>
          <w:b/>
          <w:sz w:val="28"/>
          <w:szCs w:val="28"/>
        </w:rPr>
        <w:t>ZK</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proofErr w:type="spellStart"/>
      <w:r>
        <w:rPr>
          <w:rFonts w:cs="Calibri"/>
          <w:b/>
          <w:sz w:val="28"/>
          <w:szCs w:val="28"/>
        </w:rPr>
        <w:t>ZKo</w:t>
      </w:r>
      <w:proofErr w:type="spellEnd"/>
      <w:r w:rsidRPr="000A1CC6">
        <w:rPr>
          <w:rFonts w:cs="Calibri"/>
        </w:rPr>
        <w:t xml:space="preserve"> </w:t>
      </w:r>
      <w:r w:rsidRPr="000A1CC6">
        <w:rPr>
          <w:rFonts w:cs="Calibri"/>
          <w:b/>
          <w:sz w:val="18"/>
          <w:szCs w:val="18"/>
        </w:rPr>
        <w:t>(oferowan</w:t>
      </w:r>
      <w:r>
        <w:rPr>
          <w:rFonts w:cs="Calibri"/>
          <w:b/>
          <w:sz w:val="18"/>
          <w:szCs w:val="18"/>
        </w:rPr>
        <w:t>e zagospodarowanie na Placu budowy kostki kamiennej z rozbiórki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proofErr w:type="spellStart"/>
      <w:r>
        <w:rPr>
          <w:rFonts w:cs="Calibri"/>
          <w:b/>
          <w:sz w:val="28"/>
          <w:szCs w:val="28"/>
        </w:rPr>
        <w:t>Z</w:t>
      </w:r>
      <w:r w:rsidR="002F3EBC">
        <w:rPr>
          <w:rFonts w:cs="Calibri"/>
          <w:b/>
          <w:sz w:val="28"/>
          <w:szCs w:val="28"/>
        </w:rPr>
        <w:t>K</w:t>
      </w:r>
      <w:r>
        <w:rPr>
          <w:rFonts w:cs="Calibri"/>
          <w:b/>
          <w:sz w:val="28"/>
          <w:szCs w:val="28"/>
        </w:rPr>
        <w:t>n</w:t>
      </w:r>
      <w:proofErr w:type="spellEnd"/>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kostki kamiennej z rozbiórki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p w14:paraId="1A7F9AE1" w14:textId="6CAA0052" w:rsidR="001A1E25" w:rsidRDefault="001A1E25" w:rsidP="00523478">
      <w:pPr>
        <w:snapToGrid w:val="0"/>
        <w:spacing w:after="80" w:line="240" w:lineRule="auto"/>
        <w:jc w:val="both"/>
        <w:rPr>
          <w:rFonts w:cs="Calibri"/>
          <w:bCs/>
          <w:sz w:val="24"/>
          <w:szCs w:val="24"/>
        </w:rPr>
      </w:pPr>
      <w:r w:rsidRPr="00F03452">
        <w:rPr>
          <w:rFonts w:cs="Calibri"/>
          <w:bCs/>
          <w:sz w:val="24"/>
          <w:szCs w:val="24"/>
        </w:rPr>
        <w:t xml:space="preserve">Punkty </w:t>
      </w:r>
      <w:r w:rsidR="00F03452" w:rsidRPr="00F03452">
        <w:rPr>
          <w:rFonts w:cs="Calibri"/>
          <w:bCs/>
          <w:sz w:val="24"/>
          <w:szCs w:val="24"/>
        </w:rPr>
        <w:t>w kryterium zagospodarowanie gruntu rodzimego i kostki kamiennej z rozbiórk</w:t>
      </w:r>
      <w:r w:rsidR="00D715AD">
        <w:rPr>
          <w:rFonts w:cs="Calibri"/>
          <w:bCs/>
          <w:sz w:val="24"/>
          <w:szCs w:val="24"/>
        </w:rPr>
        <w:t xml:space="preserve">i (Z) </w:t>
      </w:r>
      <w:r w:rsidR="00F03452">
        <w:rPr>
          <w:rFonts w:cs="Calibri"/>
          <w:bCs/>
          <w:sz w:val="24"/>
          <w:szCs w:val="24"/>
        </w:rPr>
        <w:t xml:space="preserve">stanowią sumę punktów za </w:t>
      </w:r>
      <w:proofErr w:type="spellStart"/>
      <w:r w:rsidR="00F03452">
        <w:rPr>
          <w:rFonts w:cs="Calibri"/>
          <w:bCs/>
          <w:sz w:val="24"/>
          <w:szCs w:val="24"/>
        </w:rPr>
        <w:t>podkryterium</w:t>
      </w:r>
      <w:proofErr w:type="spellEnd"/>
      <w:r w:rsidR="00F03452">
        <w:rPr>
          <w:rFonts w:cs="Calibri"/>
          <w:bCs/>
          <w:sz w:val="24"/>
          <w:szCs w:val="24"/>
        </w:rPr>
        <w:t xml:space="preserve"> I</w:t>
      </w:r>
      <w:r w:rsidR="00D715AD">
        <w:rPr>
          <w:rFonts w:cs="Calibri"/>
          <w:bCs/>
          <w:sz w:val="24"/>
          <w:szCs w:val="24"/>
        </w:rPr>
        <w:t xml:space="preserve"> (ZG)</w:t>
      </w:r>
      <w:r w:rsidR="00F03452">
        <w:rPr>
          <w:rFonts w:cs="Calibri"/>
          <w:bCs/>
          <w:sz w:val="24"/>
          <w:szCs w:val="24"/>
        </w:rPr>
        <w:t xml:space="preserve"> i </w:t>
      </w:r>
      <w:proofErr w:type="spellStart"/>
      <w:r w:rsidR="00F03452">
        <w:rPr>
          <w:rFonts w:cs="Calibri"/>
          <w:bCs/>
          <w:sz w:val="24"/>
          <w:szCs w:val="24"/>
        </w:rPr>
        <w:t>podkryterium</w:t>
      </w:r>
      <w:proofErr w:type="spellEnd"/>
      <w:r w:rsidR="00F03452">
        <w:rPr>
          <w:rFonts w:cs="Calibri"/>
          <w:bCs/>
          <w:sz w:val="24"/>
          <w:szCs w:val="24"/>
        </w:rPr>
        <w:t xml:space="preserve"> II</w:t>
      </w:r>
      <w:r w:rsidR="005F3FF4">
        <w:rPr>
          <w:rFonts w:cs="Calibri"/>
          <w:bCs/>
          <w:sz w:val="24"/>
          <w:szCs w:val="24"/>
        </w:rPr>
        <w:t xml:space="preserve"> (ZK):</w:t>
      </w:r>
    </w:p>
    <w:p w14:paraId="50DB48DE" w14:textId="261989FD" w:rsidR="005F3FF4" w:rsidRPr="005F3FF4" w:rsidRDefault="005F3FF4" w:rsidP="005F3FF4">
      <w:pPr>
        <w:snapToGrid w:val="0"/>
        <w:spacing w:after="80" w:line="240" w:lineRule="auto"/>
        <w:jc w:val="center"/>
        <w:rPr>
          <w:rFonts w:cs="Calibri"/>
          <w:b/>
          <w:sz w:val="28"/>
          <w:szCs w:val="28"/>
        </w:rPr>
      </w:pPr>
      <w:r w:rsidRPr="005F3FF4">
        <w:rPr>
          <w:rFonts w:cs="Calibri"/>
          <w:b/>
          <w:sz w:val="28"/>
          <w:szCs w:val="28"/>
        </w:rPr>
        <w:t>Z= ZG+ZK</w:t>
      </w:r>
    </w:p>
    <w:p w14:paraId="331C6673" w14:textId="77777777" w:rsidR="00B261FC" w:rsidRPr="00F03452" w:rsidRDefault="00B261FC" w:rsidP="00F03452">
      <w:pPr>
        <w:snapToGrid w:val="0"/>
        <w:spacing w:after="80" w:line="240" w:lineRule="auto"/>
        <w:jc w:val="both"/>
        <w:rPr>
          <w:rFonts w:ascii="Calibri" w:hAnsi="Calibri" w:cs="Calibri"/>
        </w:rPr>
      </w:pPr>
    </w:p>
    <w:p w14:paraId="63930F02" w14:textId="77777777" w:rsidR="00B261FC" w:rsidRPr="007D4AFE"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SERWIS IT</w:t>
      </w:r>
      <w:r>
        <w:rPr>
          <w:rFonts w:ascii="Calibri" w:hAnsi="Calibri" w:cs="Calibri"/>
          <w:b/>
          <w:u w:val="single"/>
        </w:rPr>
        <w:t xml:space="preserve"> (S)</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1BB3B9A3"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Do oceny ofert będzie brany okres serwisu IT na wykonanie przedmiotu zamówienia z zakresu IT</w:t>
      </w:r>
      <w:r>
        <w:rPr>
          <w:rFonts w:ascii="Calibri" w:hAnsi="Calibri" w:cs="Calibri"/>
        </w:rPr>
        <w:t>.</w:t>
      </w:r>
    </w:p>
    <w:p w14:paraId="58E569FF"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 xml:space="preserve">Zamawiający przy wyborze ofert kierować się będzie kryterium najdłuższego okresu serwisu IT na wykonanie przedmiotu zamówienia z zakresu IT. </w:t>
      </w:r>
    </w:p>
    <w:p w14:paraId="742035EC" w14:textId="77777777" w:rsidR="00B261FC"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Zamawiający przyzna największą liczbę punktów tj. 10 punktów każdej ofercie, która zaoferuje okres serwisu IT na wykonanie przedmiotu zamówienia z zakresu IT</w:t>
      </w:r>
      <w:r>
        <w:rPr>
          <w:rFonts w:ascii="Calibri" w:hAnsi="Calibri" w:cs="Calibri"/>
        </w:rPr>
        <w:t xml:space="preserve"> 96 miesięcy i więcej licząc od dnia zakończenia realizacji kontraktu. Zgodnie ze SIWZ wymagany minimalny okres serwisu IT na wykonanie przedmiotu zamówienia z zakresu IT wynosi 60 miesięcy licząc od dnia zakończenia realizacji kontraktu. Wobec tego zaoferowanie okresu serwisu IT krótszego, niż 60 miesięcy </w:t>
      </w:r>
      <w:r>
        <w:rPr>
          <w:rFonts w:ascii="Calibri" w:hAnsi="Calibri" w:cs="Calibri"/>
        </w:rPr>
        <w:lastRenderedPageBreak/>
        <w:t xml:space="preserve">skutkuje odrzuceniem oferty na podstawie art. 89 ust. 1 pkt 2 Ustawy jako oferty, której treść nie odpowiada treści SIWZ. </w:t>
      </w:r>
    </w:p>
    <w:p w14:paraId="12C19A38" w14:textId="77777777" w:rsidR="00B261FC" w:rsidRDefault="00B261FC" w:rsidP="00B261FC">
      <w:pPr>
        <w:pStyle w:val="Akapitzlist"/>
        <w:numPr>
          <w:ilvl w:val="1"/>
          <w:numId w:val="38"/>
        </w:numPr>
        <w:spacing w:after="0" w:line="240" w:lineRule="auto"/>
        <w:ind w:left="1077" w:hanging="357"/>
        <w:jc w:val="both"/>
        <w:rPr>
          <w:rFonts w:ascii="Calibri" w:hAnsi="Calibri" w:cs="Calibri"/>
        </w:rPr>
      </w:pPr>
      <w:r w:rsidRPr="009D488E">
        <w:rPr>
          <w:rFonts w:ascii="Calibri" w:hAnsi="Calibri" w:cs="Calibri"/>
        </w:rPr>
        <w:t>Jeżeli Wykonawca oferuje okres serwisu IT na wykonanie przedmiotu zamówienia z zakresu IT dłuższy niż minimalny wymagany w SIWZ  serwis IT powinien być przedłużany o kolejne pełne miesiące.</w:t>
      </w:r>
    </w:p>
    <w:p w14:paraId="28461702" w14:textId="77777777" w:rsidR="00B261FC" w:rsidRPr="009D488E" w:rsidRDefault="00B261FC" w:rsidP="00B261FC">
      <w:pPr>
        <w:pStyle w:val="Akapitzlist"/>
        <w:numPr>
          <w:ilvl w:val="1"/>
          <w:numId w:val="38"/>
        </w:numPr>
        <w:spacing w:after="0" w:line="240" w:lineRule="auto"/>
        <w:ind w:left="1077" w:hanging="357"/>
        <w:jc w:val="both"/>
        <w:rPr>
          <w:rFonts w:ascii="Calibri" w:hAnsi="Calibri" w:cs="Calibri"/>
        </w:rPr>
      </w:pPr>
      <w:r>
        <w:rPr>
          <w:rFonts w:ascii="Calibri" w:hAnsi="Calibri" w:cs="Calibri"/>
        </w:rPr>
        <w:t>W przypadku zaoferowania przez Wykonawcę okresu serwisu IT wynikającego z opisu przedmiotu zamówienia wynoszącego 60 miesięcy zamawiający przyzna ofercie 0 pkt.</w:t>
      </w:r>
    </w:p>
    <w:p w14:paraId="23ED7834" w14:textId="77777777" w:rsidR="00B261FC" w:rsidRDefault="00B261FC" w:rsidP="00B261FC">
      <w:pPr>
        <w:pStyle w:val="Akapitzlist"/>
        <w:numPr>
          <w:ilvl w:val="1"/>
          <w:numId w:val="38"/>
        </w:numPr>
        <w:snapToGrid w:val="0"/>
        <w:spacing w:after="0" w:line="240" w:lineRule="auto"/>
        <w:ind w:left="1077" w:hanging="357"/>
        <w:jc w:val="both"/>
        <w:rPr>
          <w:rFonts w:ascii="Calibri" w:hAnsi="Calibri" w:cs="Calibri"/>
        </w:rPr>
      </w:pPr>
      <w:r>
        <w:rPr>
          <w:rFonts w:ascii="Calibri" w:hAnsi="Calibri" w:cs="Calibri"/>
        </w:rPr>
        <w:t>W przypadku ofert oferujących okres serwisu 61 miesięcy i dłuższy, lecz nie dłuższy niż 96 miesięcy, punkty w niniejszym kryterium zostaną wyliczone ze wzoru:</w:t>
      </w:r>
    </w:p>
    <w:p w14:paraId="3D3AD645" w14:textId="68291983" w:rsidR="0086638A" w:rsidRPr="00CC7C09" w:rsidRDefault="00B261FC" w:rsidP="00B261FC">
      <w:pPr>
        <w:spacing w:after="0" w:line="240" w:lineRule="auto"/>
        <w:ind w:left="360"/>
        <w:jc w:val="both"/>
        <w:rPr>
          <w:rFonts w:ascii="Calibri" w:eastAsia="Calibri" w:hAnsi="Calibri" w:cs="Times New Roman"/>
          <w:b/>
        </w:rPr>
      </w:pPr>
      <w:r>
        <w:rPr>
          <w:rFonts w:ascii="Calibri" w:hAnsi="Calibri" w:cs="Calibri"/>
          <w:b/>
          <w:sz w:val="28"/>
          <w:szCs w:val="28"/>
        </w:rPr>
        <w:t>S</w:t>
      </w:r>
      <w:r w:rsidRPr="008E0F1F">
        <w:rPr>
          <w:rFonts w:ascii="Calibri" w:hAnsi="Calibri" w:cs="Calibri"/>
          <w:b/>
          <w:sz w:val="28"/>
          <w:szCs w:val="28"/>
        </w:rPr>
        <w:t xml:space="preserve"> </w:t>
      </w:r>
      <w:r w:rsidRPr="00B70231">
        <w:rPr>
          <w:rFonts w:ascii="Calibri" w:hAnsi="Calibri" w:cs="Calibri"/>
          <w:b/>
          <w:sz w:val="18"/>
          <w:szCs w:val="18"/>
        </w:rPr>
        <w:t>(ilość punktów)</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proofErr w:type="spellStart"/>
      <w:r>
        <w:rPr>
          <w:rFonts w:ascii="Calibri" w:hAnsi="Calibri" w:cs="Calibri"/>
          <w:b/>
          <w:sz w:val="28"/>
          <w:szCs w:val="28"/>
        </w:rPr>
        <w:t>So</w:t>
      </w:r>
      <w:proofErr w:type="spellEnd"/>
      <w:r w:rsidRPr="008E0F1F">
        <w:rPr>
          <w:rFonts w:ascii="Calibri" w:hAnsi="Calibri" w:cs="Calibri"/>
        </w:rPr>
        <w:t xml:space="preserve"> </w:t>
      </w:r>
      <w:r>
        <w:rPr>
          <w:rFonts w:ascii="Calibri" w:hAnsi="Calibri" w:cs="Calibri"/>
          <w:b/>
          <w:sz w:val="18"/>
          <w:szCs w:val="18"/>
        </w:rPr>
        <w:t xml:space="preserve">(okres serwisu IT w ofercie </w:t>
      </w:r>
      <w:r w:rsidRPr="00B70231">
        <w:rPr>
          <w:rFonts w:ascii="Calibri" w:hAnsi="Calibri" w:cs="Calibri"/>
          <w:b/>
          <w:sz w:val="18"/>
          <w:szCs w:val="18"/>
        </w:rPr>
        <w:t>ocenianej)</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proofErr w:type="spellStart"/>
      <w:r>
        <w:rPr>
          <w:rFonts w:ascii="Calibri" w:hAnsi="Calibri" w:cs="Calibri"/>
          <w:b/>
          <w:sz w:val="28"/>
          <w:szCs w:val="28"/>
        </w:rPr>
        <w:t>S</w:t>
      </w:r>
      <w:r w:rsidRPr="00B70231">
        <w:rPr>
          <w:rFonts w:ascii="Calibri" w:hAnsi="Calibri" w:cs="Calibri"/>
          <w:b/>
          <w:sz w:val="28"/>
          <w:szCs w:val="28"/>
        </w:rPr>
        <w:t>max</w:t>
      </w:r>
      <w:proofErr w:type="spellEnd"/>
      <w:r w:rsidRPr="008E0F1F">
        <w:rPr>
          <w:rFonts w:ascii="Calibri" w:hAnsi="Calibri" w:cs="Calibri"/>
        </w:rPr>
        <w:t xml:space="preserve"> </w:t>
      </w:r>
      <w:r w:rsidRPr="00B70231">
        <w:rPr>
          <w:rFonts w:ascii="Calibri" w:hAnsi="Calibri" w:cs="Calibri"/>
          <w:b/>
          <w:sz w:val="18"/>
          <w:szCs w:val="18"/>
        </w:rPr>
        <w:t xml:space="preserve">(najdłuższy okres </w:t>
      </w:r>
      <w:proofErr w:type="spellStart"/>
      <w:r>
        <w:rPr>
          <w:rFonts w:ascii="Calibri" w:hAnsi="Calibri" w:cs="Calibri"/>
          <w:b/>
          <w:sz w:val="18"/>
          <w:szCs w:val="18"/>
        </w:rPr>
        <w:t>sewrisu</w:t>
      </w:r>
      <w:proofErr w:type="spellEnd"/>
      <w:r>
        <w:rPr>
          <w:rFonts w:ascii="Calibri" w:hAnsi="Calibri" w:cs="Calibri"/>
          <w:b/>
          <w:sz w:val="18"/>
          <w:szCs w:val="18"/>
        </w:rPr>
        <w:t xml:space="preserve"> IT </w:t>
      </w:r>
      <w:r w:rsidRPr="00B70231">
        <w:rPr>
          <w:rFonts w:ascii="Calibri" w:hAnsi="Calibri" w:cs="Calibri"/>
          <w:b/>
          <w:sz w:val="18"/>
          <w:szCs w:val="18"/>
        </w:rPr>
        <w:t>spośród wszystkich ocenianych ofert</w:t>
      </w:r>
      <w:r>
        <w:rPr>
          <w:rFonts w:ascii="Calibri" w:hAnsi="Calibri" w:cs="Calibri"/>
          <w:b/>
          <w:sz w:val="18"/>
          <w:szCs w:val="18"/>
        </w:rPr>
        <w:t>, jednak nie dłuższy niż 96 miesięcy</w:t>
      </w:r>
      <w:r w:rsidRPr="00B70231">
        <w:rPr>
          <w:rFonts w:ascii="Calibri" w:hAnsi="Calibri" w:cs="Calibri"/>
          <w:b/>
          <w:sz w:val="18"/>
          <w:szCs w:val="18"/>
        </w:rPr>
        <w:t>)</w:t>
      </w:r>
      <w:r w:rsidRPr="008E0F1F">
        <w:rPr>
          <w:rFonts w:ascii="Calibri" w:hAnsi="Calibri" w:cs="Calibri"/>
        </w:rPr>
        <w:t xml:space="preserve"> </w:t>
      </w:r>
      <w:r w:rsidRPr="00866D23">
        <w:rPr>
          <w:rFonts w:ascii="Calibri" w:hAnsi="Calibri" w:cs="Calibri"/>
          <w:b/>
          <w:sz w:val="28"/>
          <w:szCs w:val="28"/>
        </w:rPr>
        <w:t>x</w:t>
      </w:r>
      <w:r w:rsidRPr="008E0F1F">
        <w:rPr>
          <w:rFonts w:ascii="Calibri" w:hAnsi="Calibri" w:cs="Calibri"/>
        </w:rPr>
        <w:t xml:space="preserve"> </w:t>
      </w:r>
      <w:r>
        <w:rPr>
          <w:rFonts w:ascii="Calibri" w:hAnsi="Calibri" w:cs="Calibri"/>
          <w:b/>
          <w:sz w:val="28"/>
          <w:szCs w:val="28"/>
        </w:rPr>
        <w:t>1</w:t>
      </w:r>
      <w:r w:rsidRPr="00B70231">
        <w:rPr>
          <w:rFonts w:ascii="Calibri" w:hAnsi="Calibri" w:cs="Calibri"/>
          <w:b/>
          <w:sz w:val="28"/>
          <w:szCs w:val="28"/>
        </w:rPr>
        <w:t>0</w:t>
      </w:r>
    </w:p>
    <w:p w14:paraId="153AE3D2" w14:textId="701AC836" w:rsidR="009929D2" w:rsidRDefault="009929D2" w:rsidP="001A10BD">
      <w:pPr>
        <w:pStyle w:val="Akapitzlist"/>
        <w:numPr>
          <w:ilvl w:val="1"/>
          <w:numId w:val="12"/>
        </w:numPr>
        <w:tabs>
          <w:tab w:val="left" w:pos="851"/>
        </w:tabs>
        <w:spacing w:after="0" w:line="240" w:lineRule="auto"/>
        <w:jc w:val="both"/>
      </w:pPr>
      <w:r w:rsidRPr="00656589">
        <w:t>W toku oceny ofert Zamawiający zastosuje zaokrąglenie wyników z dokładnością do dwóch miejsc po przecinku.</w:t>
      </w:r>
    </w:p>
    <w:p w14:paraId="4E7FA85E" w14:textId="3D6DB499" w:rsidR="00D1798B" w:rsidRPr="00656589" w:rsidRDefault="00D1798B" w:rsidP="001A10BD">
      <w:pPr>
        <w:pStyle w:val="Akapitzlist"/>
        <w:numPr>
          <w:ilvl w:val="1"/>
          <w:numId w:val="12"/>
        </w:numPr>
        <w:tabs>
          <w:tab w:val="left" w:pos="851"/>
        </w:tabs>
        <w:spacing w:after="0" w:line="240" w:lineRule="auto"/>
        <w:jc w:val="both"/>
      </w:pPr>
      <w:r>
        <w:rPr>
          <w:b/>
          <w:lang w:eastAsia="pl-PL"/>
        </w:rPr>
        <w:t>Za najkorzystniejszą zostanie uznana oferta, która nie podlega odrzuceniu i uzyskała najwyższą liczbę punktów (P), będącą sumą punktów przyznanych w poszczególnych kryteriach</w:t>
      </w:r>
      <w:r w:rsidRPr="00B66311">
        <w:rPr>
          <w:b/>
          <w:lang w:eastAsia="pl-PL"/>
        </w:rPr>
        <w:t>:  P = C + D + Z + S.</w:t>
      </w:r>
    </w:p>
    <w:p w14:paraId="0F429F19" w14:textId="77777777" w:rsidR="009929D2" w:rsidRPr="002372A0" w:rsidRDefault="009929D2" w:rsidP="001A10BD">
      <w:pPr>
        <w:pStyle w:val="Akapitzlist"/>
        <w:numPr>
          <w:ilvl w:val="1"/>
          <w:numId w:val="12"/>
        </w:numPr>
        <w:tabs>
          <w:tab w:val="left" w:pos="851"/>
        </w:tabs>
        <w:spacing w:after="0" w:line="240" w:lineRule="auto"/>
        <w:jc w:val="both"/>
      </w:pPr>
      <w:r w:rsidRPr="00656589">
        <w:t>Zamawiający nie przewiduje wyboru najkorzystniejszej oferty z zastosowaniem aukcji elektronicznej.</w:t>
      </w:r>
    </w:p>
    <w:p w14:paraId="09DE3137" w14:textId="719BCB02" w:rsidR="009929D2" w:rsidRPr="00656589" w:rsidRDefault="009929D2" w:rsidP="001A10BD">
      <w:pPr>
        <w:pStyle w:val="Akapitzlist"/>
        <w:numPr>
          <w:ilvl w:val="1"/>
          <w:numId w:val="12"/>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w:t>
      </w:r>
      <w:r w:rsidR="00D1798B">
        <w:t>6</w:t>
      </w:r>
      <w:r w:rsidRPr="00656589">
        <w:t xml:space="preserve"> SIWZ, dokonywanie jakichkolwiek zmian w jej treści.</w:t>
      </w:r>
    </w:p>
    <w:p w14:paraId="2C12C820" w14:textId="77777777" w:rsidR="009929D2" w:rsidRPr="00656589" w:rsidRDefault="009929D2" w:rsidP="001A10BD">
      <w:pPr>
        <w:pStyle w:val="Akapitzlist"/>
        <w:numPr>
          <w:ilvl w:val="1"/>
          <w:numId w:val="12"/>
        </w:numPr>
        <w:tabs>
          <w:tab w:val="left" w:pos="851"/>
        </w:tabs>
        <w:spacing w:after="0" w:line="240" w:lineRule="auto"/>
        <w:jc w:val="both"/>
      </w:pPr>
      <w:r w:rsidRPr="00656589">
        <w:t>Zamawiający poprawia w ofercie:</w:t>
      </w:r>
    </w:p>
    <w:p w14:paraId="67942F7E" w14:textId="77777777" w:rsidR="009929D2" w:rsidRPr="00656589" w:rsidRDefault="009929D2" w:rsidP="001A10BD">
      <w:pPr>
        <w:pStyle w:val="Akapitzlist"/>
        <w:numPr>
          <w:ilvl w:val="0"/>
          <w:numId w:val="5"/>
        </w:numPr>
        <w:spacing w:after="0" w:line="240" w:lineRule="auto"/>
        <w:jc w:val="both"/>
      </w:pPr>
      <w:r w:rsidRPr="00656589">
        <w:t>oczywiste omyłki pisarskie,</w:t>
      </w:r>
    </w:p>
    <w:p w14:paraId="3AEED3A2" w14:textId="77777777" w:rsidR="009929D2" w:rsidRDefault="009929D2" w:rsidP="001A10BD">
      <w:pPr>
        <w:pStyle w:val="Akapitzlist"/>
        <w:numPr>
          <w:ilvl w:val="0"/>
          <w:numId w:val="5"/>
        </w:numPr>
        <w:spacing w:after="0" w:line="240" w:lineRule="auto"/>
        <w:jc w:val="both"/>
      </w:pPr>
      <w:r>
        <w:t>oczywiste omyłki rachunkowe z uwzględnieniem konsekwencji rachunkowych dokonywanych poprawek,</w:t>
      </w:r>
    </w:p>
    <w:p w14:paraId="7739C60A" w14:textId="77777777" w:rsidR="009929D2" w:rsidRDefault="009929D2" w:rsidP="001A10BD">
      <w:pPr>
        <w:pStyle w:val="Akapitzlist"/>
        <w:numPr>
          <w:ilvl w:val="0"/>
          <w:numId w:val="5"/>
        </w:numPr>
        <w:spacing w:after="0" w:line="240" w:lineRule="auto"/>
        <w:jc w:val="both"/>
      </w:pPr>
      <w:r>
        <w:t>inne omyłki polegające na niezgodności oferty ze specyfikacją istotnych warunków zamówienia, niepowodujące istotnych zmian w treści oferty</w:t>
      </w:r>
    </w:p>
    <w:p w14:paraId="7E6F65D0" w14:textId="77777777" w:rsidR="00F6618C" w:rsidRDefault="009929D2" w:rsidP="001A10BD">
      <w:pPr>
        <w:pStyle w:val="Akapitzlist"/>
        <w:numPr>
          <w:ilvl w:val="1"/>
          <w:numId w:val="5"/>
        </w:numPr>
        <w:spacing w:after="0" w:line="240" w:lineRule="auto"/>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1A10BD">
      <w:pPr>
        <w:pStyle w:val="Akapitzlist"/>
        <w:numPr>
          <w:ilvl w:val="0"/>
          <w:numId w:val="12"/>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1A10BD">
      <w:pPr>
        <w:pStyle w:val="Akapitzlist"/>
        <w:numPr>
          <w:ilvl w:val="1"/>
          <w:numId w:val="12"/>
        </w:numPr>
        <w:tabs>
          <w:tab w:val="left" w:pos="851"/>
        </w:tabs>
        <w:spacing w:after="0" w:line="240" w:lineRule="auto"/>
        <w:jc w:val="both"/>
      </w:pPr>
      <w:r>
        <w:t xml:space="preserve">O wyborze oferty Zamawiający zawiadamia zgodnie z art. 92 ustawy </w:t>
      </w:r>
      <w:proofErr w:type="spellStart"/>
      <w:r>
        <w:t>Pzp</w:t>
      </w:r>
      <w:proofErr w:type="spellEnd"/>
      <w:r>
        <w:t>.</w:t>
      </w:r>
    </w:p>
    <w:p w14:paraId="089462E9" w14:textId="77777777" w:rsidR="007F007D" w:rsidRDefault="007F007D" w:rsidP="001A10BD">
      <w:pPr>
        <w:pStyle w:val="Akapitzlist"/>
        <w:numPr>
          <w:ilvl w:val="1"/>
          <w:numId w:val="12"/>
        </w:numPr>
        <w:tabs>
          <w:tab w:val="left" w:pos="851"/>
        </w:tabs>
        <w:spacing w:after="0" w:line="240" w:lineRule="auto"/>
        <w:jc w:val="both"/>
      </w:pPr>
      <w:r>
        <w:t>Przed zawarciem umowy o zamówienie publiczne Zamawiający żąda od Wykonawcy:</w:t>
      </w:r>
    </w:p>
    <w:p w14:paraId="108083C6" w14:textId="48F72315" w:rsidR="007F007D" w:rsidRDefault="007F007D" w:rsidP="001A10BD">
      <w:pPr>
        <w:pStyle w:val="Akapitzlist"/>
        <w:numPr>
          <w:ilvl w:val="0"/>
          <w:numId w:val="19"/>
        </w:numPr>
        <w:tabs>
          <w:tab w:val="left" w:pos="851"/>
        </w:tabs>
        <w:spacing w:after="0" w:line="240" w:lineRule="auto"/>
        <w:jc w:val="both"/>
      </w:pPr>
      <w:r>
        <w:t xml:space="preserve">wniesienia zabezpieczenia należytego wykonania umowy na zasadach określonych w </w:t>
      </w:r>
      <w:r w:rsidR="00F94D78">
        <w:t>pkt 22</w:t>
      </w:r>
      <w:r>
        <w:t xml:space="preserve"> SIWZ</w:t>
      </w:r>
      <w:r w:rsidR="00AF331F">
        <w:t>,</w:t>
      </w:r>
    </w:p>
    <w:p w14:paraId="6A21D0B3" w14:textId="05A4FF14" w:rsidR="007B73F4" w:rsidRPr="009972A0" w:rsidRDefault="00CD6B01" w:rsidP="001A10BD">
      <w:pPr>
        <w:pStyle w:val="Akapitzlist"/>
        <w:numPr>
          <w:ilvl w:val="0"/>
          <w:numId w:val="19"/>
        </w:numPr>
        <w:tabs>
          <w:tab w:val="left" w:pos="851"/>
        </w:tabs>
        <w:spacing w:after="0" w:line="240" w:lineRule="auto"/>
        <w:jc w:val="both"/>
      </w:pPr>
      <w:r>
        <w:t>j</w:t>
      </w:r>
      <w:r w:rsidR="007B73F4">
        <w:t xml:space="preserve">eżeli zostanie wybrana oferta wykonawców wspólnie ubiegających się o udzielenie zamówienia, przed zawarciem umowy </w:t>
      </w:r>
      <w:r w:rsidR="007B73F4" w:rsidRPr="009972A0">
        <w:t>w sprawie zamówienia publicznego, wymaga się przedstawienia umowy regulującej współpracę wykonawców.</w:t>
      </w:r>
    </w:p>
    <w:p w14:paraId="2E504183" w14:textId="332CE6E7" w:rsidR="007B73F4" w:rsidRPr="009972A0" w:rsidRDefault="007B73F4" w:rsidP="001A10BD">
      <w:pPr>
        <w:pStyle w:val="Akapitzlist"/>
        <w:numPr>
          <w:ilvl w:val="1"/>
          <w:numId w:val="12"/>
        </w:numPr>
        <w:tabs>
          <w:tab w:val="left" w:pos="851"/>
        </w:tabs>
        <w:spacing w:after="0" w:line="240" w:lineRule="auto"/>
        <w:jc w:val="both"/>
      </w:pPr>
      <w:r w:rsidRPr="009972A0">
        <w:t xml:space="preserve">Zamawiający zawiera umowę w sprawie zamówienia publicznego, z zastrzeżeniem art. 183 ustawy </w:t>
      </w:r>
      <w:proofErr w:type="spellStart"/>
      <w:r w:rsidRPr="009972A0">
        <w:t>Pzp</w:t>
      </w:r>
      <w:proofErr w:type="spellEnd"/>
      <w:r w:rsidRPr="009972A0">
        <w:t xml:space="preserve">,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1A10BD">
      <w:pPr>
        <w:pStyle w:val="Akapitzlist"/>
        <w:numPr>
          <w:ilvl w:val="1"/>
          <w:numId w:val="12"/>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7E092A7" w:rsidR="00371B03" w:rsidRPr="008C1A2C" w:rsidRDefault="00371B03" w:rsidP="001A10BD">
      <w:pPr>
        <w:pStyle w:val="Akapitzlist"/>
        <w:numPr>
          <w:ilvl w:val="1"/>
          <w:numId w:val="12"/>
        </w:numPr>
        <w:tabs>
          <w:tab w:val="left" w:pos="851"/>
        </w:tabs>
        <w:spacing w:after="0" w:line="240" w:lineRule="auto"/>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3D66E616" w14:textId="77777777" w:rsidR="008C1A2C" w:rsidRDefault="008C1A2C" w:rsidP="008C1A2C">
      <w:pPr>
        <w:tabs>
          <w:tab w:val="left" w:pos="851"/>
        </w:tabs>
        <w:spacing w:after="0" w:line="240" w:lineRule="auto"/>
        <w:ind w:left="360"/>
        <w:jc w:val="both"/>
      </w:pPr>
    </w:p>
    <w:p w14:paraId="5410C0FF" w14:textId="77777777" w:rsidR="00196B22" w:rsidRPr="008C1A2C" w:rsidRDefault="00196B22" w:rsidP="008C1A2C">
      <w:pPr>
        <w:spacing w:after="0" w:line="240" w:lineRule="auto"/>
        <w:jc w:val="both"/>
        <w:rPr>
          <w:b/>
        </w:rPr>
      </w:pPr>
    </w:p>
    <w:p w14:paraId="6FFF8ABA" w14:textId="58DA919B" w:rsidR="004F15AA" w:rsidRPr="00B82AD4" w:rsidRDefault="004F15AA" w:rsidP="001A10BD">
      <w:pPr>
        <w:pStyle w:val="Akapitzlist"/>
        <w:numPr>
          <w:ilvl w:val="0"/>
          <w:numId w:val="12"/>
        </w:numPr>
        <w:spacing w:after="0" w:line="240" w:lineRule="auto"/>
        <w:jc w:val="both"/>
        <w:rPr>
          <w:b/>
        </w:rPr>
      </w:pPr>
      <w:r w:rsidRPr="00B82AD4">
        <w:rPr>
          <w:b/>
        </w:rPr>
        <w:lastRenderedPageBreak/>
        <w:t>Wymagania dotyczące zabezpieczenia należytego wykonania umowy:</w:t>
      </w:r>
    </w:p>
    <w:p w14:paraId="3979E381" w14:textId="77777777" w:rsidR="007D6A96" w:rsidRPr="00656589" w:rsidRDefault="007D6A96" w:rsidP="001A10BD">
      <w:pPr>
        <w:pStyle w:val="Akapitzlist"/>
        <w:numPr>
          <w:ilvl w:val="1"/>
          <w:numId w:val="12"/>
        </w:numPr>
        <w:tabs>
          <w:tab w:val="left" w:pos="851"/>
        </w:tabs>
        <w:spacing w:after="0" w:line="240" w:lineRule="auto"/>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2A2F7434" w:rsidR="004F15AA" w:rsidRDefault="004F15AA" w:rsidP="001A10BD">
      <w:pPr>
        <w:pStyle w:val="Akapitzlist"/>
        <w:numPr>
          <w:ilvl w:val="1"/>
          <w:numId w:val="12"/>
        </w:numPr>
        <w:tabs>
          <w:tab w:val="left" w:pos="851"/>
        </w:tabs>
        <w:spacing w:after="0" w:line="240" w:lineRule="auto"/>
        <w:jc w:val="both"/>
      </w:pPr>
      <w:r w:rsidRPr="00656589">
        <w:t xml:space="preserve">Warunkiem </w:t>
      </w:r>
      <w:r w:rsidR="00A26836">
        <w:t>zawarcia</w:t>
      </w:r>
      <w:r w:rsidRPr="00656589">
        <w:t xml:space="preserve"> umowy w sprawie niniejszego zamówienia jest wniesienie</w:t>
      </w:r>
      <w:r>
        <w:t xml:space="preserve"> zabezpieczenia należytego wykonania umowy w </w:t>
      </w:r>
      <w:r w:rsidRPr="00225101">
        <w:t xml:space="preserve">wysokości </w:t>
      </w:r>
      <w:r w:rsidR="008C1A2C" w:rsidRPr="00225101">
        <w:rPr>
          <w:b/>
          <w:bCs/>
        </w:rPr>
        <w:t>5</w:t>
      </w:r>
      <w:r w:rsidRPr="00225101">
        <w:rPr>
          <w:b/>
          <w:bCs/>
        </w:rPr>
        <w:t xml:space="preserve">% </w:t>
      </w:r>
      <w:r w:rsidRPr="00225101">
        <w:t>cen</w:t>
      </w:r>
      <w:r>
        <w:t>y całkowitej podanej w ofercie Wykonawcy.</w:t>
      </w:r>
    </w:p>
    <w:p w14:paraId="338CE361" w14:textId="77777777" w:rsidR="004F15AA" w:rsidRDefault="004F15AA" w:rsidP="001A10BD">
      <w:pPr>
        <w:pStyle w:val="Akapitzlist"/>
        <w:numPr>
          <w:ilvl w:val="1"/>
          <w:numId w:val="12"/>
        </w:numPr>
        <w:tabs>
          <w:tab w:val="left" w:pos="851"/>
        </w:tabs>
        <w:spacing w:after="0" w:line="240" w:lineRule="auto"/>
        <w:jc w:val="both"/>
      </w:pPr>
      <w:r>
        <w:t>Zabezpieczenie należytego wykonania umowy może być wniesione według wyboru Wykonawcy w jednej lub w kilku następujących formach:</w:t>
      </w:r>
    </w:p>
    <w:p w14:paraId="3EFBCC71" w14:textId="77777777" w:rsidR="00D91347" w:rsidRDefault="00D91347" w:rsidP="00F81ADB">
      <w:pPr>
        <w:pStyle w:val="Akapitzlist"/>
        <w:numPr>
          <w:ilvl w:val="0"/>
          <w:numId w:val="4"/>
        </w:numPr>
        <w:spacing w:after="0" w:line="240" w:lineRule="auto"/>
        <w:jc w:val="both"/>
      </w:pPr>
      <w:r>
        <w:t>p</w:t>
      </w:r>
      <w:r w:rsidR="004F15AA">
        <w:t>ieniądzu,</w:t>
      </w:r>
    </w:p>
    <w:p w14:paraId="5CDEDA79" w14:textId="77777777" w:rsidR="00D91347" w:rsidRDefault="00D91347" w:rsidP="00F81ADB">
      <w:pPr>
        <w:pStyle w:val="Akapitzlist"/>
        <w:numPr>
          <w:ilvl w:val="0"/>
          <w:numId w:val="4"/>
        </w:numPr>
        <w:spacing w:after="0" w:line="240" w:lineRule="auto"/>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F81ADB">
      <w:pPr>
        <w:pStyle w:val="Akapitzlist"/>
        <w:numPr>
          <w:ilvl w:val="0"/>
          <w:numId w:val="4"/>
        </w:numPr>
        <w:spacing w:after="0" w:line="240" w:lineRule="auto"/>
        <w:jc w:val="both"/>
      </w:pPr>
      <w:r>
        <w:t>g</w:t>
      </w:r>
      <w:r w:rsidR="004F15AA">
        <w:t>warancjach bankowych,</w:t>
      </w:r>
    </w:p>
    <w:p w14:paraId="29B31917" w14:textId="77777777" w:rsidR="00D91347" w:rsidRDefault="00D91347" w:rsidP="00F81ADB">
      <w:pPr>
        <w:pStyle w:val="Akapitzlist"/>
        <w:numPr>
          <w:ilvl w:val="0"/>
          <w:numId w:val="4"/>
        </w:numPr>
        <w:spacing w:after="0" w:line="240" w:lineRule="auto"/>
        <w:jc w:val="both"/>
      </w:pPr>
      <w:r>
        <w:t>g</w:t>
      </w:r>
      <w:r w:rsidR="004F15AA">
        <w:t>warancjach ubezpieczeniowych,</w:t>
      </w:r>
    </w:p>
    <w:p w14:paraId="56D64804" w14:textId="074A9442" w:rsidR="004F15AA" w:rsidRDefault="00D91347" w:rsidP="00F81ADB">
      <w:pPr>
        <w:pStyle w:val="Akapitzlist"/>
        <w:numPr>
          <w:ilvl w:val="0"/>
          <w:numId w:val="4"/>
        </w:numPr>
        <w:spacing w:after="0" w:line="240" w:lineRule="auto"/>
        <w:jc w:val="both"/>
      </w:pPr>
      <w:r>
        <w:t>p</w:t>
      </w:r>
      <w:r w:rsidR="004F15AA">
        <w:t xml:space="preserve">oręczeniach udzielanych przez podmioty, o których mowa w art. 6b ust. 5 pkt 2 ustawy z dnia 9 listopada 2000 r. o utworzeniu Polskiej Agencji Rozwoju Przedsiębiorczości </w:t>
      </w:r>
      <w:r w:rsidR="00217194">
        <w:t>(Dz. U. z 2019 r., poz. 310</w:t>
      </w:r>
      <w:r w:rsidR="00B54885">
        <w:t xml:space="preserve"> z późn.zm.</w:t>
      </w:r>
      <w:r w:rsidR="00217194">
        <w:t>).</w:t>
      </w:r>
    </w:p>
    <w:p w14:paraId="7595B849" w14:textId="77777777" w:rsidR="004F15AA" w:rsidRPr="00F518E5" w:rsidRDefault="004F15AA" w:rsidP="001A10BD">
      <w:pPr>
        <w:pStyle w:val="Akapitzlist"/>
        <w:numPr>
          <w:ilvl w:val="1"/>
          <w:numId w:val="12"/>
        </w:numPr>
        <w:tabs>
          <w:tab w:val="left" w:pos="851"/>
        </w:tabs>
        <w:spacing w:after="0" w:line="240" w:lineRule="auto"/>
        <w:jc w:val="both"/>
      </w:pPr>
      <w:r>
        <w:t xml:space="preserve">Zamawiający nie wyraża zgody na wniesienie zabezpieczenia należytego wykonania umowy w formach określonych w art. 148 ust. 2 </w:t>
      </w:r>
      <w:r w:rsidRPr="00F518E5">
        <w:t xml:space="preserve">ustawy </w:t>
      </w:r>
      <w:proofErr w:type="spellStart"/>
      <w:r w:rsidRPr="00F518E5">
        <w:t>Pzp</w:t>
      </w:r>
      <w:proofErr w:type="spellEnd"/>
      <w:r w:rsidRPr="00F518E5">
        <w:t>.</w:t>
      </w:r>
    </w:p>
    <w:p w14:paraId="0BCBCBDF" w14:textId="77777777" w:rsidR="004F15AA" w:rsidRPr="00232BB7" w:rsidRDefault="009024D1" w:rsidP="001A10BD">
      <w:pPr>
        <w:pStyle w:val="Akapitzlist"/>
        <w:numPr>
          <w:ilvl w:val="1"/>
          <w:numId w:val="12"/>
        </w:numPr>
        <w:tabs>
          <w:tab w:val="left" w:pos="851"/>
        </w:tabs>
        <w:spacing w:after="0" w:line="240" w:lineRule="auto"/>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77777777" w:rsidR="009024D1" w:rsidRDefault="009024D1" w:rsidP="001A10BD">
      <w:pPr>
        <w:pStyle w:val="Akapitzlist"/>
        <w:numPr>
          <w:ilvl w:val="1"/>
          <w:numId w:val="12"/>
        </w:numPr>
        <w:tabs>
          <w:tab w:val="left" w:pos="851"/>
        </w:tabs>
        <w:spacing w:after="0" w:line="240" w:lineRule="auto"/>
        <w:jc w:val="both"/>
      </w:pPr>
      <w:r>
        <w:t xml:space="preserve">Dokument potwierdzający wniesienie zabezpieczenia należytego wykonania umowy należy dostarczyć do Zamawiającego przed </w:t>
      </w:r>
      <w:r w:rsidR="00A26836">
        <w:t>zawarciem</w:t>
      </w:r>
      <w:r>
        <w:t xml:space="preserve"> umowy.</w:t>
      </w:r>
    </w:p>
    <w:p w14:paraId="029CFA69" w14:textId="2D295B2C" w:rsidR="006E3BD5" w:rsidRDefault="00107EF8" w:rsidP="001A10BD">
      <w:pPr>
        <w:pStyle w:val="Akapitzlist"/>
        <w:numPr>
          <w:ilvl w:val="1"/>
          <w:numId w:val="12"/>
        </w:numPr>
        <w:tabs>
          <w:tab w:val="left" w:pos="851"/>
        </w:tabs>
        <w:spacing w:after="0" w:line="240" w:lineRule="auto"/>
        <w:jc w:val="both"/>
      </w:pPr>
      <w:r>
        <w:t xml:space="preserve">Zabezpieczenie wnoszone w innej formie niż w pieniądzu musi być przed zawarciem umowy zaakceptowane przez Zamawiającego. </w:t>
      </w:r>
    </w:p>
    <w:p w14:paraId="269B6540" w14:textId="68114D1A" w:rsidR="00E37D89" w:rsidRPr="004C652F" w:rsidRDefault="00E37D89" w:rsidP="001A10BD">
      <w:pPr>
        <w:pStyle w:val="Akapitzlist"/>
        <w:numPr>
          <w:ilvl w:val="1"/>
          <w:numId w:val="12"/>
        </w:numPr>
        <w:tabs>
          <w:tab w:val="left" w:pos="851"/>
        </w:tabs>
        <w:spacing w:after="0" w:line="240" w:lineRule="auto"/>
        <w:jc w:val="both"/>
      </w:pPr>
      <w:r w:rsidRPr="004C652F">
        <w:rPr>
          <w:lang w:eastAsia="pl-PL"/>
        </w:rPr>
        <w:t xml:space="preserve">Postanowienia w zakresie zabezpieczenia należytego wykonania Umowy określone są w </w:t>
      </w:r>
      <w:proofErr w:type="spellStart"/>
      <w:r w:rsidRPr="004C652F">
        <w:rPr>
          <w:lang w:eastAsia="pl-PL"/>
        </w:rPr>
        <w:t>Subklauzuli</w:t>
      </w:r>
      <w:proofErr w:type="spellEnd"/>
      <w:r w:rsidRPr="004C652F">
        <w:rPr>
          <w:lang w:eastAsia="pl-PL"/>
        </w:rPr>
        <w:t xml:space="preserve"> 4.2 Warunków Kontraktu, wymienionych w ust. 2 pkt 2) i 3)  § 2 Aktu Umowy.</w:t>
      </w:r>
    </w:p>
    <w:p w14:paraId="3E928CB8" w14:textId="77777777" w:rsidR="000E5072" w:rsidRDefault="000E5072" w:rsidP="001A10BD">
      <w:pPr>
        <w:pStyle w:val="Akapitzlist"/>
        <w:numPr>
          <w:ilvl w:val="1"/>
          <w:numId w:val="12"/>
        </w:numPr>
        <w:tabs>
          <w:tab w:val="left" w:pos="993"/>
        </w:tabs>
        <w:spacing w:after="0" w:line="240" w:lineRule="auto"/>
        <w:jc w:val="both"/>
      </w:pPr>
      <w:r>
        <w:t>W trakcie realizacji umowy wykonawca może dokonać zmiany formy zabezpieczenia na jedną lub kilka form, o których mowa w pkt. 22.3 SIWZ.</w:t>
      </w:r>
    </w:p>
    <w:p w14:paraId="172D3401" w14:textId="77777777" w:rsidR="000E5072" w:rsidRDefault="000E5072" w:rsidP="001A10BD">
      <w:pPr>
        <w:pStyle w:val="Akapitzlist"/>
        <w:numPr>
          <w:ilvl w:val="1"/>
          <w:numId w:val="12"/>
        </w:numPr>
        <w:tabs>
          <w:tab w:val="left" w:pos="993"/>
        </w:tabs>
        <w:spacing w:after="0" w:line="240" w:lineRule="auto"/>
        <w:jc w:val="both"/>
      </w:pPr>
      <w:r>
        <w:t>Zmiana formy zabezpieczenia jest dokonywana z zachowaniem ciągłości zabezpieczenia i bez zmniejszenia jego wysokości.</w:t>
      </w:r>
    </w:p>
    <w:p w14:paraId="2BB475BA" w14:textId="77777777" w:rsidR="00767677" w:rsidRDefault="00767677" w:rsidP="00767677">
      <w:pPr>
        <w:pStyle w:val="Akapitzlist"/>
        <w:spacing w:after="0" w:line="240" w:lineRule="auto"/>
        <w:ind w:left="792"/>
        <w:jc w:val="both"/>
      </w:pPr>
    </w:p>
    <w:p w14:paraId="45153610" w14:textId="3B302CA1" w:rsidR="00FC23DC" w:rsidRPr="00496563" w:rsidRDefault="00882415" w:rsidP="001A10BD">
      <w:pPr>
        <w:pStyle w:val="Akapitzlist"/>
        <w:numPr>
          <w:ilvl w:val="0"/>
          <w:numId w:val="12"/>
        </w:numPr>
        <w:spacing w:after="0" w:line="240" w:lineRule="auto"/>
        <w:jc w:val="both"/>
        <w:rPr>
          <w:b/>
        </w:rPr>
      </w:pPr>
      <w:r>
        <w:rPr>
          <w:b/>
        </w:rPr>
        <w:t>Istotne dla stron postanowienia, które zostaną wprowadzone do treści zawieranej umowy w sprawie zamówienia publicznego</w:t>
      </w:r>
      <w:r w:rsidR="00FC23DC" w:rsidRPr="00496563">
        <w:rPr>
          <w:b/>
        </w:rPr>
        <w:t>:</w:t>
      </w:r>
    </w:p>
    <w:p w14:paraId="66742733" w14:textId="77777777" w:rsidR="00882415" w:rsidRDefault="00882415" w:rsidP="001A10BD">
      <w:pPr>
        <w:pStyle w:val="Akapitzlist"/>
        <w:numPr>
          <w:ilvl w:val="1"/>
          <w:numId w:val="12"/>
        </w:numPr>
        <w:tabs>
          <w:tab w:val="left" w:pos="851"/>
        </w:tabs>
        <w:spacing w:after="0" w:line="240" w:lineRule="auto"/>
        <w:jc w:val="both"/>
      </w:pPr>
      <w:r w:rsidRPr="00B66311">
        <w:rPr>
          <w:lang w:eastAsia="pl-PL"/>
        </w:rPr>
        <w:t>Wzór Aktu Umowy w sprawie niniejszego zamówienia publicznego zawarty jest w Załączniku Nr 12 do SIWZ.</w:t>
      </w:r>
    </w:p>
    <w:p w14:paraId="4008D07B" w14:textId="615DCC51" w:rsidR="005B6ECA" w:rsidRDefault="005B6ECA" w:rsidP="001A10BD">
      <w:pPr>
        <w:pStyle w:val="Akapitzlist"/>
        <w:numPr>
          <w:ilvl w:val="1"/>
          <w:numId w:val="12"/>
        </w:numPr>
        <w:tabs>
          <w:tab w:val="left" w:pos="851"/>
        </w:tabs>
        <w:spacing w:after="0" w:line="240" w:lineRule="auto"/>
        <w:jc w:val="both"/>
      </w:pPr>
      <w:r>
        <w:rPr>
          <w:lang w:eastAsia="pl-PL"/>
        </w:rPr>
        <w:t xml:space="preserve">Zgodnie z treścią </w:t>
      </w:r>
      <w:r w:rsidRPr="00D603C0">
        <w:rPr>
          <w:lang w:eastAsia="pl-PL"/>
        </w:rPr>
        <w:t>art. 144 ust. 1</w:t>
      </w:r>
      <w:r>
        <w:rPr>
          <w:lang w:eastAsia="pl-PL"/>
        </w:rPr>
        <w:t xml:space="preserve"> Ustawy w SIWZ została przewidziana możliwość dokonania zmiany umowy zgodnie z postanowieniami zawartymi we Wzorze Aktu Umowy s</w:t>
      </w:r>
      <w:r w:rsidRPr="00E57522">
        <w:rPr>
          <w:lang w:eastAsia="pl-PL"/>
        </w:rPr>
        <w:t>tanowiący</w:t>
      </w:r>
      <w:r>
        <w:rPr>
          <w:lang w:eastAsia="pl-PL"/>
        </w:rPr>
        <w:t>m</w:t>
      </w:r>
      <w:r w:rsidRPr="00E57522">
        <w:rPr>
          <w:lang w:eastAsia="pl-PL"/>
        </w:rPr>
        <w:t xml:space="preserve"> </w:t>
      </w:r>
      <w:r w:rsidRPr="00B66311">
        <w:rPr>
          <w:lang w:eastAsia="pl-PL"/>
        </w:rPr>
        <w:t>załącznik nr 12 do SIWZ.</w:t>
      </w:r>
    </w:p>
    <w:p w14:paraId="167A3BE5" w14:textId="29D73494" w:rsidR="00E732E1" w:rsidRDefault="00E732E1" w:rsidP="001A10BD">
      <w:pPr>
        <w:pStyle w:val="Akapitzlist"/>
        <w:numPr>
          <w:ilvl w:val="1"/>
          <w:numId w:val="12"/>
        </w:numPr>
        <w:tabs>
          <w:tab w:val="left" w:pos="851"/>
        </w:tabs>
        <w:spacing w:after="0" w:line="240" w:lineRule="auto"/>
        <w:jc w:val="both"/>
      </w:pPr>
      <w:r>
        <w:t>Zamawiający nie zamierza zawrzeć umowy ramowej.</w:t>
      </w:r>
    </w:p>
    <w:p w14:paraId="25A02C56" w14:textId="77777777" w:rsidR="00DB0172" w:rsidRPr="00771E40" w:rsidRDefault="00DB0172" w:rsidP="00540B08">
      <w:pPr>
        <w:spacing w:after="0" w:line="240" w:lineRule="auto"/>
      </w:pPr>
    </w:p>
    <w:p w14:paraId="5E1AFBA3" w14:textId="77777777" w:rsidR="00771E40" w:rsidRPr="001E6BBF" w:rsidRDefault="00771E40" w:rsidP="001A10BD">
      <w:pPr>
        <w:pStyle w:val="Akapitzlist"/>
        <w:numPr>
          <w:ilvl w:val="0"/>
          <w:numId w:val="12"/>
        </w:numPr>
        <w:spacing w:after="0" w:line="240" w:lineRule="auto"/>
        <w:jc w:val="both"/>
        <w:rPr>
          <w:b/>
        </w:rPr>
      </w:pPr>
      <w:r w:rsidRPr="001E6BBF">
        <w:rPr>
          <w:b/>
        </w:rPr>
        <w:t>Środki ochrony prawnej:</w:t>
      </w:r>
    </w:p>
    <w:p w14:paraId="4C34838A" w14:textId="77777777" w:rsidR="00771E40" w:rsidRDefault="00771E40" w:rsidP="001A10BD">
      <w:pPr>
        <w:pStyle w:val="Akapitzlist"/>
        <w:numPr>
          <w:ilvl w:val="1"/>
          <w:numId w:val="12"/>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1C8E0BD" w:rsidR="001E65CA" w:rsidRDefault="001E6BBF" w:rsidP="001A10BD">
      <w:pPr>
        <w:pStyle w:val="Akapitzlist"/>
        <w:numPr>
          <w:ilvl w:val="1"/>
          <w:numId w:val="12"/>
        </w:numPr>
        <w:tabs>
          <w:tab w:val="left" w:pos="851"/>
        </w:tabs>
        <w:spacing w:after="0" w:line="240" w:lineRule="auto"/>
        <w:jc w:val="both"/>
      </w:pPr>
      <w:r>
        <w:t>Szczegóły wnoszenia środka odwoławczego określa dział VI ustawy Prawo zamówień publicznych od art. 179 do art. 198 g ustawy.</w:t>
      </w:r>
    </w:p>
    <w:p w14:paraId="32626DEE" w14:textId="052010F1" w:rsidR="00196B22" w:rsidRDefault="00196B22" w:rsidP="00196B22">
      <w:pPr>
        <w:pStyle w:val="Akapitzlist"/>
        <w:tabs>
          <w:tab w:val="left" w:pos="851"/>
        </w:tabs>
        <w:spacing w:after="0" w:line="240" w:lineRule="auto"/>
        <w:ind w:left="792"/>
        <w:jc w:val="both"/>
      </w:pPr>
    </w:p>
    <w:p w14:paraId="3A3699FC" w14:textId="77777777" w:rsidR="00196B22" w:rsidRDefault="00196B22" w:rsidP="00196B22">
      <w:pPr>
        <w:pStyle w:val="Akapitzlist"/>
        <w:tabs>
          <w:tab w:val="left" w:pos="851"/>
        </w:tabs>
        <w:spacing w:after="0" w:line="240" w:lineRule="auto"/>
        <w:ind w:left="792"/>
        <w:jc w:val="both"/>
      </w:pPr>
    </w:p>
    <w:p w14:paraId="0BEF59B4" w14:textId="77777777" w:rsidR="0041050F" w:rsidRDefault="0041050F" w:rsidP="0041050F">
      <w:pPr>
        <w:pStyle w:val="Akapitzlist"/>
        <w:tabs>
          <w:tab w:val="left" w:pos="851"/>
        </w:tabs>
        <w:spacing w:after="0" w:line="240" w:lineRule="auto"/>
        <w:ind w:left="792"/>
        <w:jc w:val="both"/>
      </w:pPr>
    </w:p>
    <w:p w14:paraId="0D5FC661" w14:textId="047A8096" w:rsidR="00791908" w:rsidRPr="0041050F" w:rsidRDefault="00791908" w:rsidP="001A10BD">
      <w:pPr>
        <w:pStyle w:val="Akapitzlist"/>
        <w:numPr>
          <w:ilvl w:val="0"/>
          <w:numId w:val="12"/>
        </w:numPr>
        <w:tabs>
          <w:tab w:val="left" w:pos="851"/>
        </w:tabs>
        <w:spacing w:after="0" w:line="240" w:lineRule="auto"/>
        <w:jc w:val="both"/>
      </w:pPr>
      <w:r w:rsidRPr="0041050F">
        <w:rPr>
          <w:b/>
          <w:bCs/>
        </w:rPr>
        <w:lastRenderedPageBreak/>
        <w:t>Zaliczka:</w:t>
      </w:r>
    </w:p>
    <w:p w14:paraId="7DCCFBE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Zamawiający przewiduje udzielanie zaliczki na poczet wykonania zamówienia w kwocie brutto wynoszącej 10% wartości zamówienia i na warunkach określonych w </w:t>
      </w:r>
      <w:proofErr w:type="spellStart"/>
      <w:r w:rsidRPr="00C53091">
        <w:rPr>
          <w:rFonts w:cs="Calibri"/>
        </w:rPr>
        <w:t>Subklauzuli</w:t>
      </w:r>
      <w:proofErr w:type="spellEnd"/>
      <w:r w:rsidRPr="00C53091">
        <w:rPr>
          <w:rFonts w:cs="Calibri"/>
        </w:rPr>
        <w:t xml:space="preserve"> 14.2 Warunków Kontraktu, wymienionych w ust. 2 pkt 2) i 3) </w:t>
      </w:r>
      <w:r w:rsidRPr="00C53091">
        <w:rPr>
          <w:rFonts w:cstheme="minorHAnsi"/>
        </w:rPr>
        <w:t>§</w:t>
      </w:r>
      <w:r w:rsidRPr="00C53091">
        <w:rPr>
          <w:rFonts w:cs="Calibri"/>
        </w:rPr>
        <w:t xml:space="preserve"> Aktu Umowy.</w:t>
      </w:r>
    </w:p>
    <w:p w14:paraId="3BE83F0F"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Zamawiający żąda zabezpieczenia zaliczki w pełnej wysokości w jednej lub kilku formach wskazanych art. 148 ust. 1 Ustawy.</w:t>
      </w:r>
    </w:p>
    <w:p w14:paraId="57C7E53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Zabezpieczenie zaliczki musi być przedłożone Zamawiającemu wraz z wnioskiem Wykonawcy o wypłatę zaliczki.</w:t>
      </w:r>
    </w:p>
    <w:p w14:paraId="2AB11C6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Spłata zaliczki przez Wykonawcę następować będzie na warunkach określonych w </w:t>
      </w:r>
      <w:proofErr w:type="spellStart"/>
      <w:r w:rsidRPr="00C53091">
        <w:rPr>
          <w:rFonts w:cs="Calibri"/>
        </w:rPr>
        <w:t>Subklauzuli</w:t>
      </w:r>
      <w:proofErr w:type="spellEnd"/>
      <w:r w:rsidRPr="00C53091">
        <w:rPr>
          <w:rFonts w:cs="Calibri"/>
        </w:rPr>
        <w:t xml:space="preserve"> 14.2 Warunków Kontraktu, wymienionych w ust. 2 pkt 2) i 3) </w:t>
      </w:r>
      <w:r w:rsidRPr="00C53091">
        <w:rPr>
          <w:rFonts w:cstheme="minorHAnsi"/>
        </w:rPr>
        <w:t>§</w:t>
      </w:r>
      <w:r w:rsidRPr="00C53091">
        <w:rPr>
          <w:rFonts w:cs="Calibri"/>
        </w:rPr>
        <w:t xml:space="preserve"> 2 Aktu Umowy.</w:t>
      </w:r>
    </w:p>
    <w:p w14:paraId="679ADEA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Po spłacie zaliczki w całości Zamawiający zwraca zabezpieczenie zaliczki.</w:t>
      </w:r>
    </w:p>
    <w:p w14:paraId="5C714736" w14:textId="77777777" w:rsidR="00791908" w:rsidRPr="00C53091" w:rsidRDefault="00791908" w:rsidP="00C53091">
      <w:pPr>
        <w:pStyle w:val="Akapitzlist"/>
        <w:tabs>
          <w:tab w:val="left" w:pos="851"/>
        </w:tabs>
        <w:spacing w:after="0" w:line="240" w:lineRule="auto"/>
        <w:ind w:left="792"/>
        <w:jc w:val="both"/>
        <w:rPr>
          <w:highlight w:val="yellow"/>
        </w:rPr>
      </w:pPr>
    </w:p>
    <w:p w14:paraId="16A0DE60" w14:textId="4D854974" w:rsidR="00D62405" w:rsidRPr="0016433F" w:rsidRDefault="00D62405" w:rsidP="001A10BD">
      <w:pPr>
        <w:pStyle w:val="Akapitzlist"/>
        <w:numPr>
          <w:ilvl w:val="0"/>
          <w:numId w:val="12"/>
        </w:numPr>
        <w:spacing w:after="0" w:line="240" w:lineRule="auto"/>
        <w:jc w:val="both"/>
      </w:pPr>
      <w:r w:rsidRPr="0016433F">
        <w:rPr>
          <w:b/>
        </w:rPr>
        <w:t xml:space="preserve">Klauzula informacyjna dotycząca przetwarzania danych osobowych na podstawie obowiązku prawnego </w:t>
      </w:r>
      <w:r w:rsidRPr="00791908">
        <w:rPr>
          <w:b/>
        </w:rPr>
        <w:t>ciążącego na administratorze.</w:t>
      </w:r>
    </w:p>
    <w:p w14:paraId="347FC08C" w14:textId="3FE0F10B" w:rsidR="005041A4" w:rsidRDefault="005041A4" w:rsidP="001A10BD">
      <w:pPr>
        <w:pStyle w:val="Akapitzlist"/>
        <w:numPr>
          <w:ilvl w:val="1"/>
          <w:numId w:val="12"/>
        </w:numPr>
        <w:tabs>
          <w:tab w:val="left" w:pos="851"/>
        </w:tabs>
        <w:spacing w:after="0" w:line="240" w:lineRule="auto"/>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77777777" w:rsidR="005041A4" w:rsidRDefault="005041A4" w:rsidP="001A10BD">
      <w:pPr>
        <w:pStyle w:val="Akapitzlist"/>
        <w:numPr>
          <w:ilvl w:val="1"/>
          <w:numId w:val="12"/>
        </w:numPr>
        <w:tabs>
          <w:tab w:val="left" w:pos="851"/>
        </w:tabs>
        <w:spacing w:after="0" w:line="240" w:lineRule="auto"/>
        <w:jc w:val="both"/>
      </w:pPr>
      <w:r w:rsidRPr="005041A4">
        <w:t xml:space="preserve">Regulacje RODO związane z ochroną danych osobowych mają  też zastosowanie do umowy  zawartej w wyniku niniejszego postępowania oraz do dokumentacji zgromadzonej w związku </w:t>
      </w:r>
      <w:r w:rsidRPr="005041A4">
        <w:br/>
        <w:t>z przeprowadzeniem przedmiotowego postępowania.</w:t>
      </w:r>
    </w:p>
    <w:p w14:paraId="44BB0B6A" w14:textId="77777777" w:rsidR="005041A4" w:rsidRDefault="005041A4" w:rsidP="001A10BD">
      <w:pPr>
        <w:pStyle w:val="Akapitzlist"/>
        <w:numPr>
          <w:ilvl w:val="1"/>
          <w:numId w:val="12"/>
        </w:numPr>
        <w:tabs>
          <w:tab w:val="left" w:pos="851"/>
        </w:tabs>
        <w:spacing w:after="0" w:line="240" w:lineRule="auto"/>
        <w:jc w:val="both"/>
      </w:pPr>
      <w:r w:rsidRPr="005041A4">
        <w:t>Zgodnie z art. 13 ust. 1 i 2 RODO  Zamawiający informuje, że:</w:t>
      </w:r>
    </w:p>
    <w:p w14:paraId="56B1C4B6" w14:textId="77777777" w:rsidR="005041A4" w:rsidRDefault="005041A4" w:rsidP="001A10BD">
      <w:pPr>
        <w:pStyle w:val="Akapitzlist"/>
        <w:numPr>
          <w:ilvl w:val="2"/>
          <w:numId w:val="12"/>
        </w:numPr>
        <w:spacing w:after="0" w:line="240" w:lineRule="auto"/>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1A10BD">
      <w:pPr>
        <w:pStyle w:val="Akapitzlist"/>
        <w:numPr>
          <w:ilvl w:val="3"/>
          <w:numId w:val="12"/>
        </w:numPr>
        <w:spacing w:after="0" w:line="240" w:lineRule="auto"/>
        <w:jc w:val="both"/>
      </w:pPr>
      <w:r>
        <w:t>adres Zamawiającego: 76-200 Słupsk, ul. Przemysłowa 73,</w:t>
      </w:r>
    </w:p>
    <w:p w14:paraId="7B7A0F15" w14:textId="77777777" w:rsidR="005041A4" w:rsidRDefault="005041A4" w:rsidP="001A10BD">
      <w:pPr>
        <w:pStyle w:val="Akapitzlist"/>
        <w:numPr>
          <w:ilvl w:val="3"/>
          <w:numId w:val="12"/>
        </w:numPr>
        <w:spacing w:after="0" w:line="240" w:lineRule="auto"/>
        <w:jc w:val="both"/>
      </w:pPr>
      <w:r>
        <w:t>numer telefonu: +48 59 841 00 91,</w:t>
      </w:r>
    </w:p>
    <w:p w14:paraId="14A195D6" w14:textId="77777777" w:rsidR="005041A4" w:rsidRDefault="005041A4" w:rsidP="001A10BD">
      <w:pPr>
        <w:pStyle w:val="Akapitzlist"/>
        <w:numPr>
          <w:ilvl w:val="3"/>
          <w:numId w:val="12"/>
        </w:numPr>
        <w:spacing w:after="0" w:line="240" w:lineRule="auto"/>
        <w:jc w:val="both"/>
      </w:pPr>
      <w:r>
        <w:t>numer faksu: +48 59 848 37 35;</w:t>
      </w:r>
    </w:p>
    <w:p w14:paraId="15FDFA4D" w14:textId="77777777" w:rsidR="005041A4" w:rsidRDefault="005041A4" w:rsidP="001A10BD">
      <w:pPr>
        <w:pStyle w:val="Akapitzlist"/>
        <w:numPr>
          <w:ilvl w:val="3"/>
          <w:numId w:val="12"/>
        </w:numPr>
        <w:spacing w:after="0" w:line="240" w:lineRule="auto"/>
        <w:jc w:val="both"/>
      </w:pPr>
      <w:r>
        <w:t xml:space="preserve">adres  e-mail: </w:t>
      </w:r>
      <w:hyperlink r:id="rId30" w:history="1">
        <w:r w:rsidRPr="00CA5ADF">
          <w:rPr>
            <w:rStyle w:val="Hipercze"/>
          </w:rPr>
          <w:t>zamowienia@zimslupsk.com</w:t>
        </w:r>
      </w:hyperlink>
    </w:p>
    <w:p w14:paraId="4B78215B" w14:textId="703E4861" w:rsidR="005041A4" w:rsidRPr="005F21CD" w:rsidRDefault="005041A4" w:rsidP="005F21CD">
      <w:pPr>
        <w:numPr>
          <w:ilvl w:val="0"/>
          <w:numId w:val="45"/>
        </w:numPr>
        <w:tabs>
          <w:tab w:val="left" w:pos="993"/>
        </w:tabs>
        <w:suppressAutoHyphens/>
        <w:spacing w:after="0" w:line="240" w:lineRule="auto"/>
        <w:ind w:left="993" w:hanging="284"/>
        <w:contextualSpacing/>
        <w:jc w:val="both"/>
        <w:rPr>
          <w:rFonts w:eastAsia="Times New Roman" w:cstheme="minorHAnsi"/>
        </w:rPr>
      </w:pPr>
      <w:r w:rsidRPr="005041A4">
        <w:t xml:space="preserve">kontakt z Inspektorem ochrony danych osobowych w </w:t>
      </w:r>
      <w:r w:rsidRPr="009972A0">
        <w:t xml:space="preserve">instytucji Zamawiającego: </w:t>
      </w:r>
      <w:r w:rsidR="00960A58">
        <w:t>Edyta Zubka</w:t>
      </w:r>
      <w:r w:rsidR="0016433F" w:rsidRPr="009972A0">
        <w:t xml:space="preserve">, </w:t>
      </w:r>
      <w:r w:rsidRPr="009972A0">
        <w:t xml:space="preserve">adres e-mail: </w:t>
      </w:r>
      <w:hyperlink r:id="rId31" w:history="1">
        <w:r w:rsidRPr="009972A0">
          <w:rPr>
            <w:rStyle w:val="Hipercze"/>
          </w:rPr>
          <w:t>iod@zimslupsk.com</w:t>
        </w:r>
      </w:hyperlink>
      <w:r w:rsidRPr="009972A0">
        <w:t xml:space="preserve"> , telefon  59 841 00 91</w:t>
      </w:r>
      <w:r w:rsidR="0016433F" w:rsidRPr="009972A0">
        <w:t>,</w:t>
      </w:r>
      <w:r w:rsidR="005F21CD">
        <w:t xml:space="preserve"> </w:t>
      </w:r>
      <w:r w:rsidR="005F21CD">
        <w:rPr>
          <w:rFonts w:eastAsia="Times New Roman" w:cstheme="minorHAnsi"/>
        </w:rPr>
        <w:t>kom. 662 078 280.</w:t>
      </w:r>
    </w:p>
    <w:p w14:paraId="5AA4818A" w14:textId="4C9C11F6" w:rsidR="005041A4" w:rsidRPr="0015141E" w:rsidRDefault="005041A4" w:rsidP="001A10BD">
      <w:pPr>
        <w:pStyle w:val="Akapitzlist"/>
        <w:numPr>
          <w:ilvl w:val="2"/>
          <w:numId w:val="12"/>
        </w:numPr>
        <w:spacing w:after="0" w:line="240" w:lineRule="auto"/>
        <w:jc w:val="both"/>
      </w:pPr>
      <w:r w:rsidRPr="009972A0">
        <w:t>Pani/Pana dane osobowe przetwarzane będą na podstawie art</w:t>
      </w:r>
      <w:r w:rsidRPr="00767677">
        <w: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ust. 8 ustawy </w:t>
      </w:r>
      <w:proofErr w:type="spellStart"/>
      <w:r w:rsidRPr="005041A4">
        <w:t>Pzp</w:t>
      </w:r>
      <w:proofErr w:type="spellEnd"/>
      <w:r w:rsidRPr="005041A4">
        <w:t>, prowadzonym w trybie przetargu nieograniczonego na wykonanie robót budowlanych</w:t>
      </w:r>
      <w:r w:rsidR="00555254">
        <w:t xml:space="preserve"> pn</w:t>
      </w:r>
      <w:r w:rsidR="00555254" w:rsidRPr="00555254">
        <w:t>.</w:t>
      </w:r>
      <w:r w:rsidRPr="00555254">
        <w:t xml:space="preserve"> </w:t>
      </w:r>
      <w:r w:rsidR="004C652F" w:rsidRPr="004C652F">
        <w:rPr>
          <w:bCs/>
        </w:rPr>
        <w:t>„Budowa transportowego węzła integracyjnego miasta Słupska” w ramach projektu „Węzeł transportowy Miejskiego Obszaru Funkcjonalnego Słupska z elementami priorytetów dla komunikacji zbiorowej”</w:t>
      </w:r>
      <w:r w:rsidR="00555254" w:rsidRPr="00555254">
        <w:t xml:space="preserve">. Numer </w:t>
      </w:r>
      <w:r w:rsidR="00555254" w:rsidRPr="0015141E">
        <w:t xml:space="preserve">referencyjny </w:t>
      </w:r>
      <w:r w:rsidR="00555254" w:rsidRPr="009F1B3A">
        <w:t>ZP.261</w:t>
      </w:r>
      <w:r w:rsidR="0015141E" w:rsidRPr="009F1B3A">
        <w:t>.</w:t>
      </w:r>
      <w:r w:rsidR="00CC6BF6" w:rsidRPr="009F1B3A">
        <w:t>10</w:t>
      </w:r>
      <w:r w:rsidR="0015141E" w:rsidRPr="009F1B3A">
        <w:t>.</w:t>
      </w:r>
      <w:r w:rsidR="00555254" w:rsidRPr="009F1B3A">
        <w:t>20</w:t>
      </w:r>
      <w:r w:rsidR="004D7A95" w:rsidRPr="009F1B3A">
        <w:t>20.ZP1</w:t>
      </w:r>
      <w:r w:rsidR="00555254" w:rsidRPr="009F1B3A">
        <w:t>,</w:t>
      </w:r>
    </w:p>
    <w:p w14:paraId="740A7108" w14:textId="77777777" w:rsidR="005041A4" w:rsidRPr="00184EFC" w:rsidRDefault="005041A4" w:rsidP="001A10BD">
      <w:pPr>
        <w:pStyle w:val="Akapitzlist"/>
        <w:numPr>
          <w:ilvl w:val="2"/>
          <w:numId w:val="12"/>
        </w:numPr>
        <w:spacing w:after="0" w:line="240" w:lineRule="auto"/>
        <w:jc w:val="both"/>
      </w:pPr>
      <w:r w:rsidRPr="00184EFC">
        <w:lastRenderedPageBreak/>
        <w:t xml:space="preserve">odbiorcami Pani/Pana danych osobowych będą osoby lub podmioty, którym udostępniona zostanie dokumentacja przedmiotowego postępowania w oparciu o </w:t>
      </w:r>
      <w:r w:rsidRPr="00555254">
        <w:t>art. 8 oraz art. 96 ust. 3</w:t>
      </w:r>
      <w:r w:rsidRPr="00184EFC">
        <w:t xml:space="preserve"> ustawy </w:t>
      </w:r>
      <w:proofErr w:type="spellStart"/>
      <w:r w:rsidRPr="00184EFC">
        <w:t>Pzp</w:t>
      </w:r>
      <w:proofErr w:type="spellEnd"/>
    </w:p>
    <w:p w14:paraId="4F9F414F" w14:textId="77777777" w:rsidR="00184EFC" w:rsidRPr="00184EFC" w:rsidRDefault="00184EFC" w:rsidP="001A10BD">
      <w:pPr>
        <w:pStyle w:val="Akapitzlist"/>
        <w:numPr>
          <w:ilvl w:val="2"/>
          <w:numId w:val="12"/>
        </w:numPr>
        <w:spacing w:after="0" w:line="240" w:lineRule="auto"/>
        <w:jc w:val="both"/>
      </w:pPr>
      <w:r w:rsidRPr="00184EFC">
        <w:t xml:space="preserve">Pani/Pana dane osobowe będą przechowywane, zgodnie z art. 97 ust. 1 ustawy </w:t>
      </w:r>
      <w:proofErr w:type="spellStart"/>
      <w:r w:rsidRPr="00184EFC">
        <w:t>Pzp</w:t>
      </w:r>
      <w:proofErr w:type="spellEnd"/>
      <w:r w:rsidRPr="00184EFC">
        <w:t>,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77777777" w:rsidR="00184EFC" w:rsidRPr="00184EFC" w:rsidRDefault="00184EFC" w:rsidP="001A10BD">
      <w:pPr>
        <w:pStyle w:val="Akapitzlist"/>
        <w:numPr>
          <w:ilvl w:val="2"/>
          <w:numId w:val="12"/>
        </w:numPr>
        <w:spacing w:after="0" w:line="240" w:lineRule="auto"/>
        <w:jc w:val="both"/>
      </w:pPr>
      <w:r w:rsidRPr="00184EFC">
        <w:t xml:space="preserve">obowiązek podania przez Panią/Pana danych osobowych bezpośrednio Pani/Pana dotyczących jest wymogiem ustawowym określonym w przepisach ustawy </w:t>
      </w:r>
      <w:proofErr w:type="spellStart"/>
      <w:r w:rsidRPr="00184EFC">
        <w:t>Pzp</w:t>
      </w:r>
      <w:proofErr w:type="spellEnd"/>
      <w:r w:rsidRPr="00184EFC">
        <w:t xml:space="preserve">, związanym z udziałem w postępowaniu o udzielenie zamówienia publicznego; konsekwencje niepodania określonych danych wynikają z ustawy </w:t>
      </w:r>
      <w:proofErr w:type="spellStart"/>
      <w:r w:rsidRPr="00184EFC">
        <w:t>Pzp</w:t>
      </w:r>
      <w:proofErr w:type="spellEnd"/>
      <w:r w:rsidRPr="00184EFC">
        <w:t xml:space="preserve">,  </w:t>
      </w:r>
    </w:p>
    <w:p w14:paraId="31800CFB" w14:textId="77777777" w:rsidR="00184EFC" w:rsidRPr="00184EFC" w:rsidRDefault="00184EFC" w:rsidP="001A10BD">
      <w:pPr>
        <w:pStyle w:val="Akapitzlist"/>
        <w:numPr>
          <w:ilvl w:val="2"/>
          <w:numId w:val="12"/>
        </w:numPr>
        <w:spacing w:after="0" w:line="240" w:lineRule="auto"/>
        <w:jc w:val="both"/>
      </w:pPr>
      <w:r w:rsidRPr="00184EFC">
        <w:t>w odniesieniu do Pani/Pana danych osobowych decyzje nie będą podejmowane w sposób zautomatyzowany, stosownie do art. 22 RODO,</w:t>
      </w:r>
    </w:p>
    <w:p w14:paraId="187EC949" w14:textId="77777777" w:rsidR="00184EFC" w:rsidRDefault="00184EFC" w:rsidP="001A10BD">
      <w:pPr>
        <w:pStyle w:val="Akapitzlist"/>
        <w:numPr>
          <w:ilvl w:val="2"/>
          <w:numId w:val="12"/>
        </w:numPr>
        <w:spacing w:after="0" w:line="240" w:lineRule="auto"/>
        <w:jc w:val="both"/>
      </w:pPr>
      <w:r w:rsidRPr="00184EFC">
        <w:t>na podstawie art. 15 RODO posiada Pani/Pan prawo dostępu do danych osobowych Pani/Pana dotyczących</w:t>
      </w:r>
    </w:p>
    <w:p w14:paraId="52FCAFAA" w14:textId="77777777" w:rsidR="00184EFC" w:rsidRDefault="00184EFC" w:rsidP="001A10BD">
      <w:pPr>
        <w:pStyle w:val="Akapitzlist"/>
        <w:numPr>
          <w:ilvl w:val="2"/>
          <w:numId w:val="12"/>
        </w:numPr>
        <w:spacing w:after="0" w:line="240" w:lineRule="auto"/>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z ustawą </w:t>
      </w:r>
      <w:proofErr w:type="spellStart"/>
      <w:r>
        <w:t>Pzp</w:t>
      </w:r>
      <w:proofErr w:type="spellEnd"/>
      <w:r>
        <w:t xml:space="preserve"> oraz nie może naruszać integralności protokołu postępowania oraz jego załączników,</w:t>
      </w:r>
    </w:p>
    <w:p w14:paraId="42EBE4CC" w14:textId="77777777" w:rsidR="00184EFC" w:rsidRDefault="00184EFC" w:rsidP="001A10BD">
      <w:pPr>
        <w:pStyle w:val="Akapitzlist"/>
        <w:numPr>
          <w:ilvl w:val="2"/>
          <w:numId w:val="12"/>
        </w:numPr>
        <w:spacing w:after="0" w:line="240" w:lineRule="auto"/>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1A10BD">
      <w:pPr>
        <w:pStyle w:val="Akapitzlist"/>
        <w:numPr>
          <w:ilvl w:val="2"/>
          <w:numId w:val="12"/>
        </w:numPr>
        <w:spacing w:after="0" w:line="240" w:lineRule="auto"/>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1A10BD">
      <w:pPr>
        <w:pStyle w:val="Akapitzlist"/>
        <w:numPr>
          <w:ilvl w:val="2"/>
          <w:numId w:val="12"/>
        </w:numPr>
        <w:spacing w:after="0" w:line="240" w:lineRule="auto"/>
        <w:jc w:val="both"/>
      </w:pPr>
      <w:r>
        <w:t>w związku z art. 17 ust. 3 lit. b, d lub e RODO nie przysługuje Pani/Panu prawo do usunięcia danych osobowych,</w:t>
      </w:r>
    </w:p>
    <w:p w14:paraId="5DE3BFCC" w14:textId="77777777" w:rsidR="00184EFC" w:rsidRDefault="00184EFC" w:rsidP="001A10BD">
      <w:pPr>
        <w:pStyle w:val="Akapitzlist"/>
        <w:numPr>
          <w:ilvl w:val="2"/>
          <w:numId w:val="12"/>
        </w:numPr>
        <w:spacing w:after="0" w:line="240" w:lineRule="auto"/>
        <w:jc w:val="both"/>
      </w:pPr>
      <w:r>
        <w:t>w związku z art. 20 RODO nie przysługuje Pani/Panu prawo do przenoszenia danych osobowych,</w:t>
      </w:r>
    </w:p>
    <w:p w14:paraId="0541CFA0" w14:textId="77777777" w:rsidR="00184EFC" w:rsidRDefault="00184EFC" w:rsidP="001A10BD">
      <w:pPr>
        <w:pStyle w:val="Akapitzlist"/>
        <w:numPr>
          <w:ilvl w:val="2"/>
          <w:numId w:val="12"/>
        </w:numPr>
        <w:spacing w:after="0" w:line="240" w:lineRule="auto"/>
        <w:jc w:val="both"/>
      </w:pPr>
      <w:r>
        <w:t>na podstawie art. 21 RODO nie przysługuje Pani/Panu prawo sprzeciwu, wobec przetwarzania danych osobowych, gdyż podstawą prawną przetwarzania Pani/Pana danych osobowych jest art. 6 ust. 1 lit. c RODO</w:t>
      </w:r>
    </w:p>
    <w:p w14:paraId="48C6F0C9" w14:textId="77777777" w:rsidR="00184EFC" w:rsidRDefault="00184EFC" w:rsidP="001A10BD">
      <w:pPr>
        <w:pStyle w:val="Akapitzlist"/>
        <w:numPr>
          <w:ilvl w:val="1"/>
          <w:numId w:val="12"/>
        </w:numPr>
        <w:tabs>
          <w:tab w:val="left" w:pos="851"/>
        </w:tabs>
        <w:spacing w:after="0" w:line="240" w:lineRule="auto"/>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w:t>
      </w:r>
      <w:r w:rsidRPr="00184EFC">
        <w:lastRenderedPageBreak/>
        <w:t>jest oświadczenie Wykonawcy, dotyczące pozyskania przez Wykonawcę danych osobowych od osób trzecich, które zawarte jest w</w:t>
      </w:r>
      <w:bookmarkStart w:id="22" w:name="_Hlk515438050"/>
      <w:r w:rsidRPr="00184EFC">
        <w:t xml:space="preserve"> </w:t>
      </w:r>
      <w:bookmarkEnd w:id="22"/>
      <w:r w:rsidRPr="00184EFC">
        <w:t>formularzu „OFERTA” (załącznik nr 1 do SIWZ).</w:t>
      </w:r>
    </w:p>
    <w:p w14:paraId="77055A20" w14:textId="12CE655A" w:rsidR="004E78D8" w:rsidRDefault="00184EFC" w:rsidP="001A10BD">
      <w:pPr>
        <w:pStyle w:val="Akapitzlist"/>
        <w:numPr>
          <w:ilvl w:val="1"/>
          <w:numId w:val="12"/>
        </w:numPr>
        <w:tabs>
          <w:tab w:val="left" w:pos="851"/>
        </w:tabs>
        <w:spacing w:after="0" w:line="240" w:lineRule="auto"/>
        <w:ind w:left="788" w:hanging="431"/>
        <w:jc w:val="both"/>
      </w:pPr>
      <w:r w:rsidRPr="00184EFC">
        <w:t xml:space="preserve">Regulacje RODO w toku realizacji umowy zawarte są we wzorze </w:t>
      </w:r>
      <w:r w:rsidR="00B13F68">
        <w:t>Aktu U</w:t>
      </w:r>
      <w:r w:rsidRPr="00184EFC">
        <w:t xml:space="preserve">mowy (załącznik nr </w:t>
      </w:r>
      <w:r w:rsidR="00F8753B">
        <w:t>1</w:t>
      </w:r>
      <w:r w:rsidR="00B13F68">
        <w:t>2</w:t>
      </w:r>
      <w:r w:rsidR="00217194">
        <w:t xml:space="preserve"> </w:t>
      </w:r>
      <w:r w:rsidRPr="00184EFC">
        <w:t>do SIWZ).</w:t>
      </w:r>
    </w:p>
    <w:p w14:paraId="1F4038CD" w14:textId="77777777" w:rsidR="00376715" w:rsidRDefault="00376715" w:rsidP="00540B08">
      <w:pPr>
        <w:spacing w:after="0" w:line="240" w:lineRule="auto"/>
        <w:jc w:val="both"/>
        <w:rPr>
          <w:sz w:val="20"/>
          <w:szCs w:val="20"/>
        </w:rPr>
      </w:pPr>
    </w:p>
    <w:p w14:paraId="7DCFC72B" w14:textId="6BF582D1" w:rsidR="00CF2678" w:rsidRPr="00CF2678" w:rsidRDefault="00CF2678" w:rsidP="00540B08">
      <w:pPr>
        <w:spacing w:after="0" w:line="240" w:lineRule="auto"/>
        <w:jc w:val="both"/>
        <w:rPr>
          <w:sz w:val="20"/>
          <w:szCs w:val="20"/>
        </w:rPr>
      </w:pPr>
      <w:r w:rsidRPr="00E7566C">
        <w:rPr>
          <w:sz w:val="20"/>
          <w:szCs w:val="20"/>
        </w:rPr>
        <w:t xml:space="preserve">Sporządzono w dniu </w:t>
      </w:r>
      <w:r w:rsidR="00CC6BF6" w:rsidRPr="00E7566C">
        <w:rPr>
          <w:sz w:val="20"/>
          <w:szCs w:val="20"/>
        </w:rPr>
        <w:t>2</w:t>
      </w:r>
      <w:r w:rsidR="00E7566C" w:rsidRPr="00E7566C">
        <w:rPr>
          <w:sz w:val="20"/>
          <w:szCs w:val="20"/>
        </w:rPr>
        <w:t>8</w:t>
      </w:r>
      <w:r w:rsidR="00DB0172" w:rsidRPr="00E7566C">
        <w:rPr>
          <w:sz w:val="20"/>
          <w:szCs w:val="20"/>
        </w:rPr>
        <w:t>.</w:t>
      </w:r>
      <w:r w:rsidR="004D7A95" w:rsidRPr="00E7566C">
        <w:rPr>
          <w:sz w:val="20"/>
          <w:szCs w:val="20"/>
        </w:rPr>
        <w:t>0</w:t>
      </w:r>
      <w:r w:rsidR="006A7C56" w:rsidRPr="00E7566C">
        <w:rPr>
          <w:sz w:val="20"/>
          <w:szCs w:val="20"/>
        </w:rPr>
        <w:t>4</w:t>
      </w:r>
      <w:r w:rsidR="00DB0172" w:rsidRPr="00E7566C">
        <w:rPr>
          <w:sz w:val="20"/>
          <w:szCs w:val="20"/>
        </w:rPr>
        <w:t>.20</w:t>
      </w:r>
      <w:r w:rsidR="004D7A95" w:rsidRPr="00E7566C">
        <w:rPr>
          <w:sz w:val="20"/>
          <w:szCs w:val="20"/>
        </w:rPr>
        <w:t>20</w:t>
      </w:r>
      <w:r w:rsidR="00DB0172" w:rsidRPr="00E7566C">
        <w:rPr>
          <w:sz w:val="20"/>
          <w:szCs w:val="20"/>
        </w:rPr>
        <w:t xml:space="preserve"> r.</w:t>
      </w:r>
    </w:p>
    <w:p w14:paraId="1F0F42C9" w14:textId="0E51FB24" w:rsidR="00DB0172" w:rsidRDefault="00CF2678" w:rsidP="00C53091">
      <w:pPr>
        <w:spacing w:after="0" w:line="240" w:lineRule="auto"/>
        <w:ind w:left="5664"/>
        <w:jc w:val="both"/>
        <w:rPr>
          <w:b/>
          <w:sz w:val="20"/>
          <w:szCs w:val="20"/>
        </w:rPr>
      </w:pPr>
      <w:r w:rsidRPr="00CF2678">
        <w:rPr>
          <w:b/>
          <w:sz w:val="20"/>
          <w:szCs w:val="20"/>
        </w:rPr>
        <w:t xml:space="preserve">                      </w:t>
      </w:r>
    </w:p>
    <w:p w14:paraId="2718AD64" w14:textId="2781CB4C" w:rsidR="00CF2678" w:rsidRPr="00CF2678" w:rsidRDefault="00CF2678" w:rsidP="00DB0172">
      <w:pPr>
        <w:spacing w:after="0" w:line="240" w:lineRule="auto"/>
        <w:ind w:left="6372" w:firstLine="708"/>
        <w:rPr>
          <w:b/>
          <w:sz w:val="20"/>
          <w:szCs w:val="20"/>
        </w:rPr>
      </w:pPr>
      <w:r w:rsidRPr="00CF2678">
        <w:rPr>
          <w:b/>
          <w:sz w:val="20"/>
          <w:szCs w:val="20"/>
        </w:rPr>
        <w:t>Zatwierdził:</w:t>
      </w:r>
    </w:p>
    <w:p w14:paraId="78C09709" w14:textId="3960F7E1" w:rsidR="00CF2678" w:rsidRPr="00CF2678" w:rsidRDefault="00D52945" w:rsidP="00DB0172">
      <w:pPr>
        <w:spacing w:after="0" w:line="240" w:lineRule="auto"/>
        <w:ind w:left="4956" w:firstLine="708"/>
        <w:jc w:val="center"/>
        <w:rPr>
          <w:b/>
          <w:sz w:val="20"/>
          <w:szCs w:val="20"/>
        </w:rPr>
      </w:pPr>
      <w:r>
        <w:rPr>
          <w:b/>
          <w:sz w:val="20"/>
          <w:szCs w:val="20"/>
        </w:rPr>
        <w:t>Dyrektor</w:t>
      </w:r>
    </w:p>
    <w:p w14:paraId="0F6F3FF0" w14:textId="77777777" w:rsidR="00CF2678" w:rsidRPr="00CF2678" w:rsidRDefault="00CF2678" w:rsidP="00DB0172">
      <w:pPr>
        <w:spacing w:after="0" w:line="240" w:lineRule="auto"/>
        <w:ind w:left="5664"/>
        <w:jc w:val="center"/>
        <w:rPr>
          <w:b/>
          <w:sz w:val="20"/>
          <w:szCs w:val="20"/>
        </w:rPr>
      </w:pPr>
      <w:r w:rsidRPr="00CF2678">
        <w:rPr>
          <w:b/>
          <w:sz w:val="20"/>
          <w:szCs w:val="20"/>
        </w:rPr>
        <w:t>Zarządu Infrastruktury Miejskiej w Słupsku</w:t>
      </w:r>
    </w:p>
    <w:p w14:paraId="39F4A3D8" w14:textId="58124156" w:rsidR="00F466B6" w:rsidRPr="00CF2678" w:rsidRDefault="00CF2678" w:rsidP="00DB0172">
      <w:pPr>
        <w:spacing w:after="0" w:line="240" w:lineRule="auto"/>
        <w:ind w:left="4956" w:firstLine="708"/>
        <w:jc w:val="center"/>
      </w:pPr>
      <w:r w:rsidRPr="00CF2678">
        <w:rPr>
          <w:b/>
          <w:sz w:val="20"/>
          <w:szCs w:val="20"/>
        </w:rPr>
        <w:t xml:space="preserve">mgr </w:t>
      </w:r>
      <w:r w:rsidR="00FD24B3">
        <w:rPr>
          <w:b/>
          <w:sz w:val="20"/>
          <w:szCs w:val="20"/>
        </w:rPr>
        <w:t>inż. Jarosław Borecki</w:t>
      </w:r>
    </w:p>
    <w:sectPr w:rsidR="00F466B6" w:rsidRPr="00CF2678" w:rsidSect="00357D23">
      <w:headerReference w:type="default" r:id="rId32"/>
      <w:footerReference w:type="default" r:id="rId33"/>
      <w:headerReference w:type="first" r:id="rId3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6FD1" w14:textId="77777777" w:rsidR="00ED68CE" w:rsidRDefault="00ED68CE" w:rsidP="00597E0F">
      <w:pPr>
        <w:spacing w:after="0" w:line="240" w:lineRule="auto"/>
      </w:pPr>
      <w:r>
        <w:separator/>
      </w:r>
    </w:p>
  </w:endnote>
  <w:endnote w:type="continuationSeparator" w:id="0">
    <w:p w14:paraId="70F886DA" w14:textId="77777777" w:rsidR="00ED68CE" w:rsidRDefault="00ED68CE"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ED68CE" w:rsidRPr="00F221CE" w:rsidRDefault="00ED68CE"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ED68CE" w:rsidRPr="00D47DF8" w:rsidRDefault="00ED68CE"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BE60" w14:textId="77777777" w:rsidR="00ED68CE" w:rsidRDefault="00ED68CE" w:rsidP="00597E0F">
      <w:pPr>
        <w:spacing w:after="0" w:line="240" w:lineRule="auto"/>
      </w:pPr>
      <w:r>
        <w:separator/>
      </w:r>
    </w:p>
  </w:footnote>
  <w:footnote w:type="continuationSeparator" w:id="0">
    <w:p w14:paraId="49E01426" w14:textId="77777777" w:rsidR="00ED68CE" w:rsidRDefault="00ED68CE" w:rsidP="00597E0F">
      <w:pPr>
        <w:spacing w:after="0" w:line="240" w:lineRule="auto"/>
      </w:pPr>
      <w:r>
        <w:continuationSeparator/>
      </w:r>
    </w:p>
  </w:footnote>
  <w:footnote w:id="1">
    <w:p w14:paraId="1900E7E0" w14:textId="77777777" w:rsidR="00ED68CE" w:rsidRDefault="00ED68CE" w:rsidP="003941EF">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1C56B55" w14:textId="465BE236" w:rsidR="00ED68CE" w:rsidRDefault="00ED68CE" w:rsidP="00557109">
      <w:pPr>
        <w:pStyle w:val="Tekstprzypisudolnego"/>
        <w:jc w:val="both"/>
      </w:pPr>
      <w:r>
        <w:rPr>
          <w:rStyle w:val="Odwoanieprzypisudolnego"/>
        </w:rPr>
        <w:footnoteRef/>
      </w:r>
      <w:r>
        <w:t xml:space="preserve"> </w:t>
      </w:r>
      <w:r w:rsidRPr="00557109">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3">
    <w:p w14:paraId="05FCE334" w14:textId="1A02E6FE" w:rsidR="00ED68CE" w:rsidRDefault="00ED68CE" w:rsidP="006D427E">
      <w:pPr>
        <w:pStyle w:val="Tekstprzypisudolnego"/>
        <w:jc w:val="both"/>
      </w:pPr>
      <w:r>
        <w:rPr>
          <w:rStyle w:val="Odwoanieprzypisudolnego"/>
        </w:rPr>
        <w:footnoteRef/>
      </w:r>
      <w:r>
        <w:t xml:space="preserve"> </w:t>
      </w:r>
      <w:r w:rsidRPr="006D427E">
        <w:rPr>
          <w:sz w:val="16"/>
          <w:szCs w:val="16"/>
        </w:rPr>
        <w:t>Proces przeciwny do pobierania danych, polegający na wysyłaniu w tym przypadku plików z komputera użytkownika do systemu platformazakupowa.pl</w:t>
      </w:r>
      <w:r>
        <w:rPr>
          <w:sz w:val="16"/>
          <w:szCs w:val="16"/>
        </w:rPr>
        <w:t xml:space="preserve"> </w:t>
      </w:r>
      <w:r w:rsidRPr="006D427E">
        <w:rPr>
          <w:sz w:val="16"/>
          <w:szCs w:val="16"/>
        </w:rPr>
        <w:t xml:space="preserve"> Zaleca się, aby łączna objętość plików nie była większa niż 0,5 GB, gdyż w przypadku braku wystarczającego transferu danych ich wgranie do systemu może zająć bardzo dużo czasu</w:t>
      </w:r>
    </w:p>
  </w:footnote>
  <w:footnote w:id="4">
    <w:p w14:paraId="0BC4A064" w14:textId="24483ABA" w:rsidR="00ED68CE" w:rsidRPr="00C778E5" w:rsidRDefault="00ED68CE" w:rsidP="00B261FC">
      <w:pPr>
        <w:suppressAutoHyphens/>
        <w:spacing w:before="120" w:after="0" w:line="240" w:lineRule="auto"/>
        <w:jc w:val="both"/>
        <w:rPr>
          <w:rFonts w:eastAsia="Times New Roman" w:cstheme="minorHAnsi"/>
        </w:rPr>
      </w:pPr>
      <w:r>
        <w:rPr>
          <w:rStyle w:val="Odwoanieprzypisudolnego"/>
        </w:rPr>
        <w:footnoteRef/>
      </w:r>
      <w:r w:rsidRPr="00C778E5">
        <w:t xml:space="preserve"> </w:t>
      </w:r>
      <w:bookmarkStart w:id="20" w:name="_Hlk5608137"/>
      <w:r w:rsidRPr="00C778E5">
        <w:rPr>
          <w:rFonts w:eastAsia="Times New Roman" w:cstheme="minorHAnsi"/>
          <w:sz w:val="18"/>
          <w:szCs w:val="18"/>
        </w:rPr>
        <w:t>zadanie</w:t>
      </w:r>
      <w:r>
        <w:rPr>
          <w:rFonts w:eastAsia="Times New Roman" w:cstheme="minorHAnsi"/>
          <w:b/>
          <w:sz w:val="18"/>
          <w:szCs w:val="18"/>
        </w:rPr>
        <w:t xml:space="preserve"> – </w:t>
      </w:r>
      <w:r w:rsidRPr="00C778E5">
        <w:rPr>
          <w:rFonts w:eastAsia="Times New Roman" w:cstheme="minorHAnsi"/>
          <w:sz w:val="18"/>
          <w:szCs w:val="18"/>
        </w:rPr>
        <w:t xml:space="preserve">rozumieć należy zgodnie z opisem pkt. </w:t>
      </w:r>
      <w:r>
        <w:rPr>
          <w:rFonts w:eastAsia="Times New Roman" w:cstheme="minorHAnsi"/>
          <w:sz w:val="18"/>
          <w:szCs w:val="18"/>
        </w:rPr>
        <w:t>7.2</w:t>
      </w:r>
      <w:r w:rsidRPr="00C778E5">
        <w:rPr>
          <w:rFonts w:eastAsia="Times New Roman" w:cstheme="minorHAnsi"/>
          <w:sz w:val="18"/>
          <w:szCs w:val="18"/>
        </w:rPr>
        <w:t xml:space="preserve">, </w:t>
      </w:r>
      <w:proofErr w:type="spellStart"/>
      <w:r w:rsidRPr="00C778E5">
        <w:rPr>
          <w:rFonts w:eastAsia="Times New Roman" w:cstheme="minorHAnsi"/>
          <w:sz w:val="18"/>
          <w:szCs w:val="18"/>
        </w:rPr>
        <w:t>ppkt</w:t>
      </w:r>
      <w:proofErr w:type="spellEnd"/>
      <w:r w:rsidRPr="00C778E5">
        <w:rPr>
          <w:rFonts w:eastAsia="Times New Roman" w:cstheme="minorHAnsi"/>
          <w:sz w:val="18"/>
          <w:szCs w:val="18"/>
        </w:rPr>
        <w:t xml:space="preserve">. 1 lit b) </w:t>
      </w:r>
      <w:proofErr w:type="spellStart"/>
      <w:r w:rsidRPr="00C778E5">
        <w:rPr>
          <w:rFonts w:eastAsia="Times New Roman" w:cstheme="minorHAnsi"/>
          <w:sz w:val="18"/>
          <w:szCs w:val="18"/>
        </w:rPr>
        <w:t>tiret</w:t>
      </w:r>
      <w:proofErr w:type="spellEnd"/>
      <w:r w:rsidRPr="00C778E5">
        <w:rPr>
          <w:rFonts w:eastAsia="Times New Roman" w:cstheme="minorHAnsi"/>
          <w:sz w:val="18"/>
          <w:szCs w:val="18"/>
        </w:rPr>
        <w:t xml:space="preserve"> pierwsze</w:t>
      </w:r>
      <w:bookmarkEnd w:id="20"/>
      <w:r>
        <w:rPr>
          <w:rFonts w:eastAsia="Times New Roman" w:cstheme="minorHAnsi"/>
          <w:sz w:val="18"/>
          <w:szCs w:val="18"/>
        </w:rPr>
        <w:t>.</w:t>
      </w:r>
    </w:p>
  </w:footnote>
  <w:footnote w:id="5">
    <w:p w14:paraId="1149E217" w14:textId="7D358F26" w:rsidR="00ED68CE" w:rsidRDefault="00ED68CE" w:rsidP="00B261FC">
      <w:pPr>
        <w:pStyle w:val="Tekstprzypisudolnego"/>
      </w:pPr>
      <w:r>
        <w:rPr>
          <w:rStyle w:val="Odwoanieprzypisudolnego"/>
        </w:rPr>
        <w:footnoteRef/>
      </w:r>
      <w:r>
        <w:t xml:space="preserve"> </w:t>
      </w:r>
      <w:r w:rsidRPr="00C778E5">
        <w:rPr>
          <w:rFonts w:cstheme="minorHAnsi"/>
          <w:sz w:val="18"/>
          <w:szCs w:val="18"/>
        </w:rPr>
        <w:t>zadanie</w:t>
      </w:r>
      <w:r w:rsidRPr="00C778E5">
        <w:rPr>
          <w:rFonts w:cstheme="minorHAnsi"/>
          <w:b/>
          <w:sz w:val="18"/>
          <w:szCs w:val="18"/>
        </w:rPr>
        <w:t xml:space="preserve"> – </w:t>
      </w:r>
      <w:r w:rsidRPr="00C778E5">
        <w:rPr>
          <w:rFonts w:cstheme="minorHAnsi"/>
          <w:sz w:val="18"/>
          <w:szCs w:val="18"/>
        </w:rPr>
        <w:t xml:space="preserve">rozumieć należy zgodnie z opisem  pkt. </w:t>
      </w:r>
      <w:r>
        <w:rPr>
          <w:rFonts w:cstheme="minorHAnsi"/>
          <w:sz w:val="18"/>
          <w:szCs w:val="18"/>
        </w:rPr>
        <w:t>7.</w:t>
      </w:r>
      <w:r w:rsidRPr="00C778E5">
        <w:rPr>
          <w:rFonts w:cstheme="minorHAnsi"/>
          <w:sz w:val="18"/>
          <w:szCs w:val="18"/>
        </w:rPr>
        <w:t xml:space="preserve">2, </w:t>
      </w:r>
      <w:proofErr w:type="spellStart"/>
      <w:r w:rsidRPr="00C778E5">
        <w:rPr>
          <w:rFonts w:cstheme="minorHAnsi"/>
          <w:sz w:val="18"/>
          <w:szCs w:val="18"/>
        </w:rPr>
        <w:t>ppkt</w:t>
      </w:r>
      <w:proofErr w:type="spellEnd"/>
      <w:r w:rsidRPr="00C778E5">
        <w:rPr>
          <w:rFonts w:cstheme="minorHAnsi"/>
          <w:sz w:val="18"/>
          <w:szCs w:val="18"/>
        </w:rPr>
        <w:t xml:space="preserve">. 1 lit b) </w:t>
      </w:r>
      <w:proofErr w:type="spellStart"/>
      <w:r w:rsidRPr="00C778E5">
        <w:rPr>
          <w:rFonts w:cstheme="minorHAnsi"/>
          <w:sz w:val="18"/>
          <w:szCs w:val="18"/>
        </w:rPr>
        <w:t>tiret</w:t>
      </w:r>
      <w:proofErr w:type="spellEnd"/>
      <w:r w:rsidRPr="00C778E5">
        <w:rPr>
          <w:rFonts w:cstheme="minorHAnsi"/>
          <w:sz w:val="18"/>
          <w:szCs w:val="18"/>
        </w:rPr>
        <w:t xml:space="preserve"> drugie</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62A323AE" w:rsidR="00ED68CE" w:rsidRPr="00EC3E93" w:rsidRDefault="00ED68CE" w:rsidP="00EC3E93">
    <w:pPr>
      <w:pStyle w:val="Nagwek"/>
    </w:pPr>
    <w:r>
      <w:rPr>
        <w:noProof/>
        <w:lang w:eastAsia="pl-PL"/>
      </w:rPr>
      <w:drawing>
        <wp:anchor distT="0" distB="0" distL="114300" distR="114300" simplePos="0" relativeHeight="251661312" behindDoc="1" locked="0" layoutInCell="1" allowOverlap="1" wp14:anchorId="279CB343" wp14:editId="2068ACAB">
          <wp:simplePos x="0" y="0"/>
          <wp:positionH relativeFrom="page">
            <wp:posOffset>247650</wp:posOffset>
          </wp:positionH>
          <wp:positionV relativeFrom="page">
            <wp:posOffset>115570</wp:posOffset>
          </wp:positionV>
          <wp:extent cx="7020000" cy="752400"/>
          <wp:effectExtent l="0" t="0" r="9450" b="0"/>
          <wp:wrapNone/>
          <wp:docPr id="4"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23D26936" w:rsidR="00ED68CE" w:rsidRDefault="00ED68CE">
    <w:pPr>
      <w:pStyle w:val="Nagwek"/>
    </w:pPr>
    <w:r>
      <w:rPr>
        <w:noProof/>
        <w:lang w:eastAsia="pl-PL"/>
      </w:rPr>
      <w:drawing>
        <wp:anchor distT="0" distB="0" distL="114300" distR="114300" simplePos="0" relativeHeight="251659264" behindDoc="1" locked="0" layoutInCell="1" allowOverlap="1" wp14:anchorId="5A1AF928" wp14:editId="6AAAD56A">
          <wp:simplePos x="0" y="0"/>
          <wp:positionH relativeFrom="page">
            <wp:posOffset>276225</wp:posOffset>
          </wp:positionH>
          <wp:positionV relativeFrom="page">
            <wp:posOffset>306070</wp:posOffset>
          </wp:positionV>
          <wp:extent cx="7020000" cy="752400"/>
          <wp:effectExtent l="0" t="0" r="9450" b="0"/>
          <wp:wrapNone/>
          <wp:docPr id="3"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1"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04BC3FB0"/>
    <w:multiLevelType w:val="hybridMultilevel"/>
    <w:tmpl w:val="244CF574"/>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05B343E8"/>
    <w:multiLevelType w:val="multilevel"/>
    <w:tmpl w:val="A1D03068"/>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7" w15:restartNumberingAfterBreak="0">
    <w:nsid w:val="0F83574A"/>
    <w:multiLevelType w:val="hybridMultilevel"/>
    <w:tmpl w:val="EABE32B6"/>
    <w:lvl w:ilvl="0" w:tplc="04150011">
      <w:start w:val="1"/>
      <w:numFmt w:val="decimal"/>
      <w:lvlText w:val="%1)"/>
      <w:lvlJc w:val="left"/>
      <w:pPr>
        <w:ind w:left="360" w:hanging="360"/>
      </w:pPr>
    </w:lvl>
    <w:lvl w:ilvl="1" w:tplc="9E8CCD64">
      <w:start w:val="1"/>
      <w:numFmt w:val="lowerLetter"/>
      <w:lvlText w:val="%2)"/>
      <w:lvlJc w:val="left"/>
      <w:pPr>
        <w:ind w:left="1080" w:hanging="360"/>
      </w:pPr>
      <w:rPr>
        <w:strike w:val="0"/>
        <w:color w:val="auto"/>
      </w:r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121C65B6"/>
    <w:multiLevelType w:val="hybridMultilevel"/>
    <w:tmpl w:val="E1889CFC"/>
    <w:lvl w:ilvl="0" w:tplc="E732054C">
      <w:start w:val="1"/>
      <w:numFmt w:val="decimal"/>
      <w:lvlText w:val="%1)"/>
      <w:lvlJc w:val="left"/>
      <w:pPr>
        <w:ind w:left="720" w:hanging="360"/>
      </w:pPr>
      <w:rPr>
        <w:rFonts w:eastAsia="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D07336"/>
    <w:multiLevelType w:val="hybridMultilevel"/>
    <w:tmpl w:val="86D03CEE"/>
    <w:lvl w:ilvl="0" w:tplc="1DDA9480">
      <w:start w:val="1"/>
      <w:numFmt w:val="bullet"/>
      <w:lvlText w:val=""/>
      <w:lvlJc w:val="left"/>
      <w:pPr>
        <w:ind w:left="1800" w:hanging="360"/>
      </w:pPr>
      <w:rPr>
        <w:rFonts w:ascii="Symbol" w:hAnsi="Symbol" w:hint="default"/>
        <w:b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16491EAE"/>
    <w:multiLevelType w:val="hybridMultilevel"/>
    <w:tmpl w:val="98AA2928"/>
    <w:lvl w:ilvl="0" w:tplc="04150011">
      <w:start w:val="1"/>
      <w:numFmt w:val="decimal"/>
      <w:lvlText w:val="%1)"/>
      <w:lvlJc w:val="left"/>
      <w:pPr>
        <w:ind w:left="240" w:hanging="360"/>
      </w:pPr>
    </w:lvl>
    <w:lvl w:ilvl="1" w:tplc="1DDA9480">
      <w:start w:val="1"/>
      <w:numFmt w:val="bullet"/>
      <w:lvlText w:val=""/>
      <w:lvlJc w:val="left"/>
      <w:pPr>
        <w:ind w:left="960" w:hanging="360"/>
      </w:pPr>
      <w:rPr>
        <w:rFonts w:ascii="Symbol" w:hAnsi="Symbol" w:hint="default"/>
        <w:b w:val="0"/>
        <w:color w:val="auto"/>
      </w:r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44" w15:restartNumberingAfterBreak="0">
    <w:nsid w:val="17FC4E4A"/>
    <w:multiLevelType w:val="hybridMultilevel"/>
    <w:tmpl w:val="728CFE5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1C4079A0"/>
    <w:multiLevelType w:val="hybridMultilevel"/>
    <w:tmpl w:val="6CA6ABB8"/>
    <w:lvl w:ilvl="0" w:tplc="45D45466">
      <w:start w:val="1"/>
      <w:numFmt w:val="bullet"/>
      <w:lvlText w:val=""/>
      <w:lvlJc w:val="left"/>
      <w:pPr>
        <w:ind w:left="1512" w:hanging="360"/>
      </w:pPr>
      <w:rPr>
        <w:rFonts w:ascii="Symbol" w:hAnsi="Symbol" w:hint="default"/>
        <w:b/>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24ED5265"/>
    <w:multiLevelType w:val="multilevel"/>
    <w:tmpl w:val="82D47112"/>
    <w:lvl w:ilvl="0">
      <w:start w:val="1"/>
      <w:numFmt w:val="decimal"/>
      <w:lvlText w:val="%1)"/>
      <w:lvlJc w:val="left"/>
      <w:pPr>
        <w:ind w:left="2305" w:hanging="360"/>
      </w:pPr>
    </w:lvl>
    <w:lvl w:ilvl="1">
      <w:start w:val="1"/>
      <w:numFmt w:val="lowerLetter"/>
      <w:lvlText w:val="%2."/>
      <w:lvlJc w:val="left"/>
      <w:pPr>
        <w:ind w:left="3025" w:hanging="360"/>
      </w:pPr>
    </w:lvl>
    <w:lvl w:ilvl="2">
      <w:start w:val="1"/>
      <w:numFmt w:val="lowerRoman"/>
      <w:lvlText w:val="%3."/>
      <w:lvlJc w:val="right"/>
      <w:pPr>
        <w:ind w:left="3745" w:hanging="180"/>
      </w:pPr>
    </w:lvl>
    <w:lvl w:ilvl="3">
      <w:start w:val="1"/>
      <w:numFmt w:val="decimal"/>
      <w:lvlText w:val="%4."/>
      <w:lvlJc w:val="left"/>
      <w:pPr>
        <w:ind w:left="4465" w:hanging="360"/>
      </w:pPr>
    </w:lvl>
    <w:lvl w:ilvl="4">
      <w:start w:val="1"/>
      <w:numFmt w:val="lowerLetter"/>
      <w:lvlText w:val="%5."/>
      <w:lvlJc w:val="left"/>
      <w:pPr>
        <w:ind w:left="5185" w:hanging="360"/>
      </w:pPr>
    </w:lvl>
    <w:lvl w:ilvl="5">
      <w:start w:val="1"/>
      <w:numFmt w:val="lowerRoman"/>
      <w:lvlText w:val="%6."/>
      <w:lvlJc w:val="right"/>
      <w:pPr>
        <w:ind w:left="5905" w:hanging="180"/>
      </w:pPr>
    </w:lvl>
    <w:lvl w:ilvl="6">
      <w:start w:val="1"/>
      <w:numFmt w:val="decimal"/>
      <w:lvlText w:val="%7."/>
      <w:lvlJc w:val="left"/>
      <w:pPr>
        <w:ind w:left="6625" w:hanging="360"/>
      </w:pPr>
    </w:lvl>
    <w:lvl w:ilvl="7">
      <w:start w:val="1"/>
      <w:numFmt w:val="lowerLetter"/>
      <w:lvlText w:val="%8."/>
      <w:lvlJc w:val="left"/>
      <w:pPr>
        <w:ind w:left="7345" w:hanging="360"/>
      </w:pPr>
    </w:lvl>
    <w:lvl w:ilvl="8">
      <w:start w:val="1"/>
      <w:numFmt w:val="lowerRoman"/>
      <w:lvlText w:val="%9."/>
      <w:lvlJc w:val="right"/>
      <w:pPr>
        <w:ind w:left="8065" w:hanging="180"/>
      </w:pPr>
    </w:lvl>
  </w:abstractNum>
  <w:abstractNum w:abstractNumId="48"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ED2669C"/>
    <w:multiLevelType w:val="hybridMultilevel"/>
    <w:tmpl w:val="993E600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31A425A0"/>
    <w:multiLevelType w:val="multilevel"/>
    <w:tmpl w:val="1E7CCA2C"/>
    <w:lvl w:ilvl="0">
      <w:start w:val="1"/>
      <w:numFmt w:val="bullet"/>
      <w:lvlText w:val=""/>
      <w:lvlJc w:val="left"/>
      <w:pPr>
        <w:ind w:left="720" w:hanging="360"/>
      </w:pPr>
      <w:rPr>
        <w:rFonts w:ascii="Symbol" w:hAnsi="Symbol"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E4021D"/>
    <w:multiLevelType w:val="multilevel"/>
    <w:tmpl w:val="77BCF78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8B6823"/>
    <w:multiLevelType w:val="hybridMultilevel"/>
    <w:tmpl w:val="8C4601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7"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4EB70AC8"/>
    <w:multiLevelType w:val="hybridMultilevel"/>
    <w:tmpl w:val="6CDE1394"/>
    <w:lvl w:ilvl="0" w:tplc="04150017">
      <w:start w:val="1"/>
      <w:numFmt w:val="lowerLetter"/>
      <w:lvlText w:val="%1)"/>
      <w:lvlJc w:val="left"/>
      <w:pPr>
        <w:ind w:left="1776" w:hanging="360"/>
      </w:pPr>
    </w:lvl>
    <w:lvl w:ilvl="1" w:tplc="1D1E523C">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926D30"/>
    <w:multiLevelType w:val="hybridMultilevel"/>
    <w:tmpl w:val="3AAE960C"/>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4" w15:restartNumberingAfterBreak="0">
    <w:nsid w:val="5AB105D0"/>
    <w:multiLevelType w:val="hybridMultilevel"/>
    <w:tmpl w:val="48102578"/>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C1F6B39"/>
    <w:multiLevelType w:val="hybridMultilevel"/>
    <w:tmpl w:val="4FBC4F36"/>
    <w:lvl w:ilvl="0" w:tplc="344CA558">
      <w:start w:val="16"/>
      <w:numFmt w:val="lowerLetter"/>
      <w:lvlText w:val="%1)"/>
      <w:lvlJc w:val="left"/>
      <w:pPr>
        <w:ind w:left="1068"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1090" w:hanging="180"/>
      </w:pPr>
    </w:lvl>
    <w:lvl w:ilvl="3" w:tplc="0415000F" w:tentative="1">
      <w:start w:val="1"/>
      <w:numFmt w:val="decimal"/>
      <w:lvlText w:val="%4."/>
      <w:lvlJc w:val="left"/>
      <w:pPr>
        <w:ind w:left="1810" w:hanging="360"/>
      </w:pPr>
    </w:lvl>
    <w:lvl w:ilvl="4" w:tplc="04150019" w:tentative="1">
      <w:start w:val="1"/>
      <w:numFmt w:val="lowerLetter"/>
      <w:lvlText w:val="%5."/>
      <w:lvlJc w:val="left"/>
      <w:pPr>
        <w:ind w:left="2530" w:hanging="360"/>
      </w:pPr>
    </w:lvl>
    <w:lvl w:ilvl="5" w:tplc="0415001B" w:tentative="1">
      <w:start w:val="1"/>
      <w:numFmt w:val="lowerRoman"/>
      <w:lvlText w:val="%6."/>
      <w:lvlJc w:val="right"/>
      <w:pPr>
        <w:ind w:left="3250" w:hanging="180"/>
      </w:pPr>
    </w:lvl>
    <w:lvl w:ilvl="6" w:tplc="0415000F" w:tentative="1">
      <w:start w:val="1"/>
      <w:numFmt w:val="decimal"/>
      <w:lvlText w:val="%7."/>
      <w:lvlJc w:val="left"/>
      <w:pPr>
        <w:ind w:left="3970" w:hanging="360"/>
      </w:pPr>
    </w:lvl>
    <w:lvl w:ilvl="7" w:tplc="04150019" w:tentative="1">
      <w:start w:val="1"/>
      <w:numFmt w:val="lowerLetter"/>
      <w:lvlText w:val="%8."/>
      <w:lvlJc w:val="left"/>
      <w:pPr>
        <w:ind w:left="4690" w:hanging="360"/>
      </w:pPr>
    </w:lvl>
    <w:lvl w:ilvl="8" w:tplc="0415001B" w:tentative="1">
      <w:start w:val="1"/>
      <w:numFmt w:val="lowerRoman"/>
      <w:lvlText w:val="%9."/>
      <w:lvlJc w:val="right"/>
      <w:pPr>
        <w:ind w:left="5410" w:hanging="180"/>
      </w:pPr>
    </w:lvl>
  </w:abstractNum>
  <w:abstractNum w:abstractNumId="66" w15:restartNumberingAfterBreak="0">
    <w:nsid w:val="5D641E5D"/>
    <w:multiLevelType w:val="multilevel"/>
    <w:tmpl w:val="99829A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decimal"/>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E9E2A83"/>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A30BF"/>
    <w:multiLevelType w:val="hybridMultilevel"/>
    <w:tmpl w:val="A21EC72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69F361E5"/>
    <w:multiLevelType w:val="multilevel"/>
    <w:tmpl w:val="BC6C0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A423E3C"/>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6"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7"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AEA3A1F"/>
    <w:multiLevelType w:val="multilevel"/>
    <w:tmpl w:val="19C619FE"/>
    <w:lvl w:ilvl="0">
      <w:start w:val="1"/>
      <w:numFmt w:val="lowerLetter"/>
      <w:lvlText w:val="%1)"/>
      <w:lvlJc w:val="left"/>
      <w:pPr>
        <w:ind w:left="795" w:hanging="360"/>
      </w:pPr>
    </w:lvl>
    <w:lvl w:ilvl="1">
      <w:start w:val="1"/>
      <w:numFmt w:val="lowerLetter"/>
      <w:lvlText w:val="%2)"/>
      <w:lvlJc w:val="left"/>
      <w:pPr>
        <w:ind w:left="1515" w:hanging="360"/>
      </w:pPr>
      <w:rPr>
        <w:b/>
      </w:rPr>
    </w:lvl>
    <w:lvl w:ilvl="2">
      <w:start w:val="1"/>
      <w:numFmt w:val="bullet"/>
      <w:lvlText w:val=""/>
      <w:lvlJc w:val="left"/>
      <w:pPr>
        <w:ind w:left="2235" w:hanging="180"/>
      </w:pPr>
      <w:rPr>
        <w:rFonts w:ascii="Symbol" w:hAnsi="Symbol" w:cs="Symbol" w:hint="default"/>
      </w:r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9" w15:restartNumberingAfterBreak="0">
    <w:nsid w:val="7C60345F"/>
    <w:multiLevelType w:val="hybridMultilevel"/>
    <w:tmpl w:val="C0EA7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8"/>
  </w:num>
  <w:num w:numId="3">
    <w:abstractNumId w:val="60"/>
  </w:num>
  <w:num w:numId="4">
    <w:abstractNumId w:val="49"/>
  </w:num>
  <w:num w:numId="5">
    <w:abstractNumId w:val="74"/>
  </w:num>
  <w:num w:numId="6">
    <w:abstractNumId w:val="51"/>
  </w:num>
  <w:num w:numId="7">
    <w:abstractNumId w:val="57"/>
  </w:num>
  <w:num w:numId="8">
    <w:abstractNumId w:val="35"/>
  </w:num>
  <w:num w:numId="9">
    <w:abstractNumId w:val="67"/>
  </w:num>
  <w:num w:numId="10">
    <w:abstractNumId w:val="48"/>
  </w:num>
  <w:num w:numId="11">
    <w:abstractNumId w:val="77"/>
  </w:num>
  <w:num w:numId="12">
    <w:abstractNumId w:val="53"/>
  </w:num>
  <w:num w:numId="13">
    <w:abstractNumId w:val="71"/>
  </w:num>
  <w:num w:numId="14">
    <w:abstractNumId w:val="75"/>
  </w:num>
  <w:num w:numId="15">
    <w:abstractNumId w:val="45"/>
  </w:num>
  <w:num w:numId="16">
    <w:abstractNumId w:val="36"/>
  </w:num>
  <w:num w:numId="17">
    <w:abstractNumId w:val="64"/>
  </w:num>
  <w:num w:numId="18">
    <w:abstractNumId w:val="59"/>
  </w:num>
  <w:num w:numId="19">
    <w:abstractNumId w:val="39"/>
  </w:num>
  <w:num w:numId="20">
    <w:abstractNumId w:val="70"/>
  </w:num>
  <w:num w:numId="21">
    <w:abstractNumId w:val="42"/>
  </w:num>
  <w:num w:numId="22">
    <w:abstractNumId w:val="31"/>
  </w:num>
  <w:num w:numId="23">
    <w:abstractNumId w:val="55"/>
  </w:num>
  <w:num w:numId="24">
    <w:abstractNumId w:val="32"/>
  </w:num>
  <w:num w:numId="25">
    <w:abstractNumId w:val="34"/>
  </w:num>
  <w:num w:numId="26">
    <w:abstractNumId w:val="52"/>
  </w:num>
  <w:num w:numId="27">
    <w:abstractNumId w:val="65"/>
  </w:num>
  <w:num w:numId="28">
    <w:abstractNumId w:val="46"/>
  </w:num>
  <w:num w:numId="29">
    <w:abstractNumId w:val="58"/>
  </w:num>
  <w:num w:numId="30">
    <w:abstractNumId w:val="78"/>
  </w:num>
  <w:num w:numId="31">
    <w:abstractNumId w:val="43"/>
  </w:num>
  <w:num w:numId="32">
    <w:abstractNumId w:val="79"/>
  </w:num>
  <w:num w:numId="33">
    <w:abstractNumId w:val="50"/>
  </w:num>
  <w:num w:numId="34">
    <w:abstractNumId w:val="44"/>
  </w:num>
  <w:num w:numId="35">
    <w:abstractNumId w:val="72"/>
  </w:num>
  <w:num w:numId="36">
    <w:abstractNumId w:val="54"/>
  </w:num>
  <w:num w:numId="37">
    <w:abstractNumId w:val="47"/>
  </w:num>
  <w:num w:numId="38">
    <w:abstractNumId w:val="37"/>
  </w:num>
  <w:num w:numId="39">
    <w:abstractNumId w:val="41"/>
  </w:num>
  <w:num w:numId="40">
    <w:abstractNumId w:val="69"/>
  </w:num>
  <w:num w:numId="41">
    <w:abstractNumId w:val="33"/>
  </w:num>
  <w:num w:numId="42">
    <w:abstractNumId w:val="62"/>
  </w:num>
  <w:num w:numId="43">
    <w:abstractNumId w:val="68"/>
  </w:num>
  <w:num w:numId="44">
    <w:abstractNumId w:val="73"/>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4BA"/>
    <w:rsid w:val="000140E0"/>
    <w:rsid w:val="000149A2"/>
    <w:rsid w:val="00014DFE"/>
    <w:rsid w:val="00015414"/>
    <w:rsid w:val="000161E8"/>
    <w:rsid w:val="000168D1"/>
    <w:rsid w:val="00016961"/>
    <w:rsid w:val="00017D5C"/>
    <w:rsid w:val="000202FD"/>
    <w:rsid w:val="00020AF2"/>
    <w:rsid w:val="00020C45"/>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214E"/>
    <w:rsid w:val="000327D2"/>
    <w:rsid w:val="0003376C"/>
    <w:rsid w:val="000348E7"/>
    <w:rsid w:val="00034C8E"/>
    <w:rsid w:val="000350C2"/>
    <w:rsid w:val="00036ECB"/>
    <w:rsid w:val="000375BE"/>
    <w:rsid w:val="000378FD"/>
    <w:rsid w:val="0004051F"/>
    <w:rsid w:val="0004078A"/>
    <w:rsid w:val="00040ADE"/>
    <w:rsid w:val="00041379"/>
    <w:rsid w:val="0004144E"/>
    <w:rsid w:val="00042117"/>
    <w:rsid w:val="000434CA"/>
    <w:rsid w:val="00043593"/>
    <w:rsid w:val="00043A85"/>
    <w:rsid w:val="00043C85"/>
    <w:rsid w:val="00045139"/>
    <w:rsid w:val="000451D1"/>
    <w:rsid w:val="0004535D"/>
    <w:rsid w:val="00045575"/>
    <w:rsid w:val="000457A5"/>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83C"/>
    <w:rsid w:val="000749B0"/>
    <w:rsid w:val="00074F40"/>
    <w:rsid w:val="00075254"/>
    <w:rsid w:val="0007695E"/>
    <w:rsid w:val="00076D36"/>
    <w:rsid w:val="0007775F"/>
    <w:rsid w:val="00077F55"/>
    <w:rsid w:val="000803F3"/>
    <w:rsid w:val="000804FF"/>
    <w:rsid w:val="00082489"/>
    <w:rsid w:val="000828B9"/>
    <w:rsid w:val="000828EF"/>
    <w:rsid w:val="000853D1"/>
    <w:rsid w:val="00085AE7"/>
    <w:rsid w:val="00085BEC"/>
    <w:rsid w:val="00086EDB"/>
    <w:rsid w:val="00087515"/>
    <w:rsid w:val="00090761"/>
    <w:rsid w:val="00092887"/>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1A63"/>
    <w:rsid w:val="000A2468"/>
    <w:rsid w:val="000A2DCF"/>
    <w:rsid w:val="000A3299"/>
    <w:rsid w:val="000A3BB5"/>
    <w:rsid w:val="000A43DC"/>
    <w:rsid w:val="000A454A"/>
    <w:rsid w:val="000A4D1B"/>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28"/>
    <w:rsid w:val="000C619A"/>
    <w:rsid w:val="000C7391"/>
    <w:rsid w:val="000C78C5"/>
    <w:rsid w:val="000D068C"/>
    <w:rsid w:val="000D0C88"/>
    <w:rsid w:val="000D0ED2"/>
    <w:rsid w:val="000D0FA4"/>
    <w:rsid w:val="000D1A17"/>
    <w:rsid w:val="000D2814"/>
    <w:rsid w:val="000D290D"/>
    <w:rsid w:val="000D2B2E"/>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A38"/>
    <w:rsid w:val="00102FB7"/>
    <w:rsid w:val="00103416"/>
    <w:rsid w:val="00103792"/>
    <w:rsid w:val="00103B7F"/>
    <w:rsid w:val="00104C2A"/>
    <w:rsid w:val="0010567C"/>
    <w:rsid w:val="00105B28"/>
    <w:rsid w:val="001060C9"/>
    <w:rsid w:val="0010625A"/>
    <w:rsid w:val="00106B48"/>
    <w:rsid w:val="00107341"/>
    <w:rsid w:val="0010761D"/>
    <w:rsid w:val="00107EF8"/>
    <w:rsid w:val="00110F84"/>
    <w:rsid w:val="001112AE"/>
    <w:rsid w:val="001115AE"/>
    <w:rsid w:val="00111986"/>
    <w:rsid w:val="001128B1"/>
    <w:rsid w:val="001142F8"/>
    <w:rsid w:val="00114D3F"/>
    <w:rsid w:val="0011521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2CE0"/>
    <w:rsid w:val="00143584"/>
    <w:rsid w:val="00143B79"/>
    <w:rsid w:val="00143F74"/>
    <w:rsid w:val="00144C0E"/>
    <w:rsid w:val="0014656A"/>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0CCB"/>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90708"/>
    <w:rsid w:val="001911E3"/>
    <w:rsid w:val="00191383"/>
    <w:rsid w:val="0019139F"/>
    <w:rsid w:val="0019183A"/>
    <w:rsid w:val="00192BE2"/>
    <w:rsid w:val="0019483B"/>
    <w:rsid w:val="00194846"/>
    <w:rsid w:val="001955D7"/>
    <w:rsid w:val="00196657"/>
    <w:rsid w:val="00196B22"/>
    <w:rsid w:val="0019700F"/>
    <w:rsid w:val="001A0F05"/>
    <w:rsid w:val="001A10BD"/>
    <w:rsid w:val="001A1AC8"/>
    <w:rsid w:val="001A1DF7"/>
    <w:rsid w:val="001A1E25"/>
    <w:rsid w:val="001A2DC6"/>
    <w:rsid w:val="001A40E7"/>
    <w:rsid w:val="001A43F9"/>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C107A"/>
    <w:rsid w:val="001C10B4"/>
    <w:rsid w:val="001C2351"/>
    <w:rsid w:val="001C2573"/>
    <w:rsid w:val="001C2E64"/>
    <w:rsid w:val="001C3C51"/>
    <w:rsid w:val="001C4158"/>
    <w:rsid w:val="001C44A2"/>
    <w:rsid w:val="001C4A14"/>
    <w:rsid w:val="001C4A68"/>
    <w:rsid w:val="001C59DB"/>
    <w:rsid w:val="001C5EB2"/>
    <w:rsid w:val="001C683F"/>
    <w:rsid w:val="001C68C1"/>
    <w:rsid w:val="001C6A22"/>
    <w:rsid w:val="001C750E"/>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65A5"/>
    <w:rsid w:val="001E65CA"/>
    <w:rsid w:val="001E6ACA"/>
    <w:rsid w:val="001E6BBB"/>
    <w:rsid w:val="001E6BBF"/>
    <w:rsid w:val="001E7F5C"/>
    <w:rsid w:val="001F0503"/>
    <w:rsid w:val="001F06EE"/>
    <w:rsid w:val="001F17B2"/>
    <w:rsid w:val="001F1AC6"/>
    <w:rsid w:val="001F22CB"/>
    <w:rsid w:val="001F22D8"/>
    <w:rsid w:val="001F2833"/>
    <w:rsid w:val="001F2E02"/>
    <w:rsid w:val="001F4003"/>
    <w:rsid w:val="001F4235"/>
    <w:rsid w:val="001F42BC"/>
    <w:rsid w:val="001F47F6"/>
    <w:rsid w:val="001F4D62"/>
    <w:rsid w:val="001F5D78"/>
    <w:rsid w:val="001F66F4"/>
    <w:rsid w:val="001F6874"/>
    <w:rsid w:val="001F778A"/>
    <w:rsid w:val="001F78B1"/>
    <w:rsid w:val="001F7CBC"/>
    <w:rsid w:val="001F7E91"/>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6955"/>
    <w:rsid w:val="00216A79"/>
    <w:rsid w:val="00216C35"/>
    <w:rsid w:val="00217005"/>
    <w:rsid w:val="00217194"/>
    <w:rsid w:val="0021778B"/>
    <w:rsid w:val="00217D3A"/>
    <w:rsid w:val="002201EF"/>
    <w:rsid w:val="0022082A"/>
    <w:rsid w:val="0022163C"/>
    <w:rsid w:val="002219D5"/>
    <w:rsid w:val="00221F37"/>
    <w:rsid w:val="00222EFD"/>
    <w:rsid w:val="0022338C"/>
    <w:rsid w:val="00224848"/>
    <w:rsid w:val="00225101"/>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3D8A"/>
    <w:rsid w:val="00264930"/>
    <w:rsid w:val="0026566C"/>
    <w:rsid w:val="00265D58"/>
    <w:rsid w:val="00270A5D"/>
    <w:rsid w:val="00270CC6"/>
    <w:rsid w:val="00270F98"/>
    <w:rsid w:val="002712DE"/>
    <w:rsid w:val="00271A95"/>
    <w:rsid w:val="00271E4D"/>
    <w:rsid w:val="002727AB"/>
    <w:rsid w:val="002729AC"/>
    <w:rsid w:val="00272C32"/>
    <w:rsid w:val="00272FE4"/>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6243"/>
    <w:rsid w:val="0028640A"/>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7F5"/>
    <w:rsid w:val="002A1BC5"/>
    <w:rsid w:val="002A32A8"/>
    <w:rsid w:val="002A3CC0"/>
    <w:rsid w:val="002A3E9E"/>
    <w:rsid w:val="002A43FC"/>
    <w:rsid w:val="002A451E"/>
    <w:rsid w:val="002A4729"/>
    <w:rsid w:val="002A4FA9"/>
    <w:rsid w:val="002A5329"/>
    <w:rsid w:val="002A53C4"/>
    <w:rsid w:val="002A5F1A"/>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10C3"/>
    <w:rsid w:val="002D139E"/>
    <w:rsid w:val="002D1A75"/>
    <w:rsid w:val="002D1EFF"/>
    <w:rsid w:val="002D21D6"/>
    <w:rsid w:val="002D2D1A"/>
    <w:rsid w:val="002D2F6B"/>
    <w:rsid w:val="002D32BD"/>
    <w:rsid w:val="002D3E7C"/>
    <w:rsid w:val="002D438D"/>
    <w:rsid w:val="002D43C0"/>
    <w:rsid w:val="002D4705"/>
    <w:rsid w:val="002D507F"/>
    <w:rsid w:val="002D51B4"/>
    <w:rsid w:val="002D5532"/>
    <w:rsid w:val="002D5640"/>
    <w:rsid w:val="002D6366"/>
    <w:rsid w:val="002D67FC"/>
    <w:rsid w:val="002D691E"/>
    <w:rsid w:val="002D6B5E"/>
    <w:rsid w:val="002D6DF1"/>
    <w:rsid w:val="002D72DB"/>
    <w:rsid w:val="002D7508"/>
    <w:rsid w:val="002D7668"/>
    <w:rsid w:val="002D7F7B"/>
    <w:rsid w:val="002E0783"/>
    <w:rsid w:val="002E0D6E"/>
    <w:rsid w:val="002E0EF3"/>
    <w:rsid w:val="002E1A4F"/>
    <w:rsid w:val="002E1CC8"/>
    <w:rsid w:val="002E1F94"/>
    <w:rsid w:val="002E2079"/>
    <w:rsid w:val="002E20E9"/>
    <w:rsid w:val="002E2B19"/>
    <w:rsid w:val="002E2FDB"/>
    <w:rsid w:val="002E33C7"/>
    <w:rsid w:val="002E3D8C"/>
    <w:rsid w:val="002E534C"/>
    <w:rsid w:val="002E55CA"/>
    <w:rsid w:val="002E6787"/>
    <w:rsid w:val="002E6F0B"/>
    <w:rsid w:val="002F0939"/>
    <w:rsid w:val="002F134F"/>
    <w:rsid w:val="002F1363"/>
    <w:rsid w:val="002F1961"/>
    <w:rsid w:val="002F2BB9"/>
    <w:rsid w:val="002F3268"/>
    <w:rsid w:val="002F38FD"/>
    <w:rsid w:val="002F3BFF"/>
    <w:rsid w:val="002F3EBC"/>
    <w:rsid w:val="002F3F1B"/>
    <w:rsid w:val="002F4510"/>
    <w:rsid w:val="002F477B"/>
    <w:rsid w:val="002F47B1"/>
    <w:rsid w:val="002F519D"/>
    <w:rsid w:val="002F555A"/>
    <w:rsid w:val="002F5CC5"/>
    <w:rsid w:val="002F70EC"/>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AF"/>
    <w:rsid w:val="003224AF"/>
    <w:rsid w:val="00322694"/>
    <w:rsid w:val="00323AA9"/>
    <w:rsid w:val="00323CB0"/>
    <w:rsid w:val="003243CA"/>
    <w:rsid w:val="00324804"/>
    <w:rsid w:val="0032744C"/>
    <w:rsid w:val="00327EF3"/>
    <w:rsid w:val="003300E4"/>
    <w:rsid w:val="003304F3"/>
    <w:rsid w:val="003307DB"/>
    <w:rsid w:val="00331515"/>
    <w:rsid w:val="00332F91"/>
    <w:rsid w:val="00333CE5"/>
    <w:rsid w:val="00333D69"/>
    <w:rsid w:val="00333EAD"/>
    <w:rsid w:val="00334A2B"/>
    <w:rsid w:val="0033595E"/>
    <w:rsid w:val="00335B26"/>
    <w:rsid w:val="00335B82"/>
    <w:rsid w:val="00335D54"/>
    <w:rsid w:val="00336CFD"/>
    <w:rsid w:val="00337155"/>
    <w:rsid w:val="00340258"/>
    <w:rsid w:val="00340810"/>
    <w:rsid w:val="00341998"/>
    <w:rsid w:val="00341ADC"/>
    <w:rsid w:val="00341F47"/>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4E94"/>
    <w:rsid w:val="0037517A"/>
    <w:rsid w:val="003752BE"/>
    <w:rsid w:val="003754C1"/>
    <w:rsid w:val="003761CC"/>
    <w:rsid w:val="00376341"/>
    <w:rsid w:val="00376715"/>
    <w:rsid w:val="00376CC7"/>
    <w:rsid w:val="00377324"/>
    <w:rsid w:val="003773DB"/>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900F4"/>
    <w:rsid w:val="003900FA"/>
    <w:rsid w:val="00391629"/>
    <w:rsid w:val="00391B33"/>
    <w:rsid w:val="00391D91"/>
    <w:rsid w:val="0039215D"/>
    <w:rsid w:val="003934C9"/>
    <w:rsid w:val="00393686"/>
    <w:rsid w:val="003941EF"/>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65F6"/>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4B8"/>
    <w:rsid w:val="003C2635"/>
    <w:rsid w:val="003C2955"/>
    <w:rsid w:val="003C2A58"/>
    <w:rsid w:val="003C33CC"/>
    <w:rsid w:val="003C4D9D"/>
    <w:rsid w:val="003C502A"/>
    <w:rsid w:val="003C56AC"/>
    <w:rsid w:val="003C56BC"/>
    <w:rsid w:val="003C5D04"/>
    <w:rsid w:val="003C5FC5"/>
    <w:rsid w:val="003C61A7"/>
    <w:rsid w:val="003C74E7"/>
    <w:rsid w:val="003D035B"/>
    <w:rsid w:val="003D12DE"/>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271C"/>
    <w:rsid w:val="003E323C"/>
    <w:rsid w:val="003E3635"/>
    <w:rsid w:val="003E49BB"/>
    <w:rsid w:val="003E4ED9"/>
    <w:rsid w:val="003E52C8"/>
    <w:rsid w:val="003E5EA9"/>
    <w:rsid w:val="003E608F"/>
    <w:rsid w:val="003E60AC"/>
    <w:rsid w:val="003E66DF"/>
    <w:rsid w:val="003E6853"/>
    <w:rsid w:val="003E7B46"/>
    <w:rsid w:val="003F02EA"/>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07866"/>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6F5"/>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365"/>
    <w:rsid w:val="00443A58"/>
    <w:rsid w:val="00443BA1"/>
    <w:rsid w:val="00444689"/>
    <w:rsid w:val="004452D0"/>
    <w:rsid w:val="004457BF"/>
    <w:rsid w:val="00446BC0"/>
    <w:rsid w:val="00446BD5"/>
    <w:rsid w:val="00446C96"/>
    <w:rsid w:val="00447036"/>
    <w:rsid w:val="004478CC"/>
    <w:rsid w:val="00451356"/>
    <w:rsid w:val="00451686"/>
    <w:rsid w:val="004529E8"/>
    <w:rsid w:val="004538E1"/>
    <w:rsid w:val="004543F6"/>
    <w:rsid w:val="004544FC"/>
    <w:rsid w:val="00454BFA"/>
    <w:rsid w:val="00454C55"/>
    <w:rsid w:val="00456260"/>
    <w:rsid w:val="004564CC"/>
    <w:rsid w:val="0045661A"/>
    <w:rsid w:val="00457DC6"/>
    <w:rsid w:val="00461A13"/>
    <w:rsid w:val="004624DB"/>
    <w:rsid w:val="004627E1"/>
    <w:rsid w:val="004628FA"/>
    <w:rsid w:val="0046314E"/>
    <w:rsid w:val="004632D3"/>
    <w:rsid w:val="004632D7"/>
    <w:rsid w:val="004639E0"/>
    <w:rsid w:val="00463BE7"/>
    <w:rsid w:val="00464ED0"/>
    <w:rsid w:val="004652F6"/>
    <w:rsid w:val="00465908"/>
    <w:rsid w:val="00465A0F"/>
    <w:rsid w:val="00466C08"/>
    <w:rsid w:val="0046735B"/>
    <w:rsid w:val="004677E8"/>
    <w:rsid w:val="004706E5"/>
    <w:rsid w:val="00470FC0"/>
    <w:rsid w:val="004717CF"/>
    <w:rsid w:val="00472C6D"/>
    <w:rsid w:val="004737CB"/>
    <w:rsid w:val="00474275"/>
    <w:rsid w:val="004743B5"/>
    <w:rsid w:val="00474DBB"/>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6F4"/>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2F"/>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A95"/>
    <w:rsid w:val="004D7D72"/>
    <w:rsid w:val="004E0178"/>
    <w:rsid w:val="004E043C"/>
    <w:rsid w:val="004E0459"/>
    <w:rsid w:val="004E218F"/>
    <w:rsid w:val="004E2417"/>
    <w:rsid w:val="004E2EBE"/>
    <w:rsid w:val="004E3438"/>
    <w:rsid w:val="004E4049"/>
    <w:rsid w:val="004E4717"/>
    <w:rsid w:val="004E5025"/>
    <w:rsid w:val="004E539B"/>
    <w:rsid w:val="004E5D09"/>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58C8"/>
    <w:rsid w:val="00505904"/>
    <w:rsid w:val="00505A3B"/>
    <w:rsid w:val="00505AC6"/>
    <w:rsid w:val="00505B6A"/>
    <w:rsid w:val="00505D89"/>
    <w:rsid w:val="00506B0B"/>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5A52"/>
    <w:rsid w:val="00515B8F"/>
    <w:rsid w:val="00516067"/>
    <w:rsid w:val="00517DC9"/>
    <w:rsid w:val="00520742"/>
    <w:rsid w:val="00521473"/>
    <w:rsid w:val="00522443"/>
    <w:rsid w:val="00522C04"/>
    <w:rsid w:val="00523478"/>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9B6"/>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93B"/>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CBE"/>
    <w:rsid w:val="0056011B"/>
    <w:rsid w:val="00560BB5"/>
    <w:rsid w:val="00561606"/>
    <w:rsid w:val="005621CD"/>
    <w:rsid w:val="00562905"/>
    <w:rsid w:val="00562F8E"/>
    <w:rsid w:val="00563083"/>
    <w:rsid w:val="0056329B"/>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E42"/>
    <w:rsid w:val="005864EB"/>
    <w:rsid w:val="005876B6"/>
    <w:rsid w:val="00587DA6"/>
    <w:rsid w:val="00591A51"/>
    <w:rsid w:val="00591E97"/>
    <w:rsid w:val="005927C7"/>
    <w:rsid w:val="00592E59"/>
    <w:rsid w:val="00594959"/>
    <w:rsid w:val="00595D8F"/>
    <w:rsid w:val="00595DF1"/>
    <w:rsid w:val="005966A7"/>
    <w:rsid w:val="00597437"/>
    <w:rsid w:val="00597E0F"/>
    <w:rsid w:val="005A0B95"/>
    <w:rsid w:val="005A0F32"/>
    <w:rsid w:val="005A1524"/>
    <w:rsid w:val="005A18B8"/>
    <w:rsid w:val="005A25D5"/>
    <w:rsid w:val="005A3699"/>
    <w:rsid w:val="005A3763"/>
    <w:rsid w:val="005A3C26"/>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6ECA"/>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68"/>
    <w:rsid w:val="005E22E0"/>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1CD"/>
    <w:rsid w:val="005F27FB"/>
    <w:rsid w:val="005F2F5E"/>
    <w:rsid w:val="005F3432"/>
    <w:rsid w:val="005F3FF4"/>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C83"/>
    <w:rsid w:val="00601F7F"/>
    <w:rsid w:val="0060223F"/>
    <w:rsid w:val="00603506"/>
    <w:rsid w:val="00603596"/>
    <w:rsid w:val="00603BCF"/>
    <w:rsid w:val="006040A7"/>
    <w:rsid w:val="006048C0"/>
    <w:rsid w:val="00604CBD"/>
    <w:rsid w:val="00604DEC"/>
    <w:rsid w:val="00605094"/>
    <w:rsid w:val="006062AE"/>
    <w:rsid w:val="00606EAD"/>
    <w:rsid w:val="006072EE"/>
    <w:rsid w:val="006074E4"/>
    <w:rsid w:val="0061000D"/>
    <w:rsid w:val="00610EB9"/>
    <w:rsid w:val="0061279B"/>
    <w:rsid w:val="00612C62"/>
    <w:rsid w:val="0061435F"/>
    <w:rsid w:val="0061447D"/>
    <w:rsid w:val="006148D7"/>
    <w:rsid w:val="006153E1"/>
    <w:rsid w:val="006156EA"/>
    <w:rsid w:val="00615FE9"/>
    <w:rsid w:val="00616F1A"/>
    <w:rsid w:val="00617365"/>
    <w:rsid w:val="00620B3E"/>
    <w:rsid w:val="00621437"/>
    <w:rsid w:val="0062165C"/>
    <w:rsid w:val="0062193E"/>
    <w:rsid w:val="00621C57"/>
    <w:rsid w:val="00622F0F"/>
    <w:rsid w:val="006236D5"/>
    <w:rsid w:val="00623A38"/>
    <w:rsid w:val="0062472E"/>
    <w:rsid w:val="00625336"/>
    <w:rsid w:val="00625A1D"/>
    <w:rsid w:val="00626CE2"/>
    <w:rsid w:val="00627D9C"/>
    <w:rsid w:val="00627EFA"/>
    <w:rsid w:val="00631F0A"/>
    <w:rsid w:val="00632388"/>
    <w:rsid w:val="00632EB1"/>
    <w:rsid w:val="006330D6"/>
    <w:rsid w:val="00633629"/>
    <w:rsid w:val="0063427F"/>
    <w:rsid w:val="00634EDF"/>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1AE6"/>
    <w:rsid w:val="00672F59"/>
    <w:rsid w:val="00673A96"/>
    <w:rsid w:val="00674813"/>
    <w:rsid w:val="00674A3C"/>
    <w:rsid w:val="006751CB"/>
    <w:rsid w:val="006751D4"/>
    <w:rsid w:val="00675D57"/>
    <w:rsid w:val="00677B7F"/>
    <w:rsid w:val="00677FAB"/>
    <w:rsid w:val="00680096"/>
    <w:rsid w:val="006808E2"/>
    <w:rsid w:val="00680C06"/>
    <w:rsid w:val="00680C80"/>
    <w:rsid w:val="00681141"/>
    <w:rsid w:val="00681259"/>
    <w:rsid w:val="0068172E"/>
    <w:rsid w:val="0068196B"/>
    <w:rsid w:val="00684A39"/>
    <w:rsid w:val="00684B30"/>
    <w:rsid w:val="00684B9C"/>
    <w:rsid w:val="00684DE9"/>
    <w:rsid w:val="00684FC4"/>
    <w:rsid w:val="00685742"/>
    <w:rsid w:val="00686380"/>
    <w:rsid w:val="00687093"/>
    <w:rsid w:val="00687C6C"/>
    <w:rsid w:val="00687E06"/>
    <w:rsid w:val="00690D6A"/>
    <w:rsid w:val="00691635"/>
    <w:rsid w:val="006928C9"/>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F65"/>
    <w:rsid w:val="006A392E"/>
    <w:rsid w:val="006A441C"/>
    <w:rsid w:val="006A467B"/>
    <w:rsid w:val="006A4786"/>
    <w:rsid w:val="006A4DBC"/>
    <w:rsid w:val="006A5502"/>
    <w:rsid w:val="006A5E31"/>
    <w:rsid w:val="006A6AAD"/>
    <w:rsid w:val="006A6B39"/>
    <w:rsid w:val="006A6D2D"/>
    <w:rsid w:val="006A7386"/>
    <w:rsid w:val="006A7C5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BD6"/>
    <w:rsid w:val="006C0ED2"/>
    <w:rsid w:val="006C12E6"/>
    <w:rsid w:val="006C37CF"/>
    <w:rsid w:val="006C4279"/>
    <w:rsid w:val="006C5546"/>
    <w:rsid w:val="006C6242"/>
    <w:rsid w:val="006C638D"/>
    <w:rsid w:val="006C646B"/>
    <w:rsid w:val="006C6704"/>
    <w:rsid w:val="006C6819"/>
    <w:rsid w:val="006C6CCD"/>
    <w:rsid w:val="006C6F68"/>
    <w:rsid w:val="006C7DBF"/>
    <w:rsid w:val="006D0BD3"/>
    <w:rsid w:val="006D12A6"/>
    <w:rsid w:val="006D1996"/>
    <w:rsid w:val="006D19D1"/>
    <w:rsid w:val="006D2161"/>
    <w:rsid w:val="006D371B"/>
    <w:rsid w:val="006D3CD5"/>
    <w:rsid w:val="006D4252"/>
    <w:rsid w:val="006D427E"/>
    <w:rsid w:val="006D465D"/>
    <w:rsid w:val="006D495F"/>
    <w:rsid w:val="006D5161"/>
    <w:rsid w:val="006D5883"/>
    <w:rsid w:val="006D5AC3"/>
    <w:rsid w:val="006D5BD0"/>
    <w:rsid w:val="006D5E25"/>
    <w:rsid w:val="006D646A"/>
    <w:rsid w:val="006D6677"/>
    <w:rsid w:val="006D6F03"/>
    <w:rsid w:val="006E17E6"/>
    <w:rsid w:val="006E249E"/>
    <w:rsid w:val="006E2AC9"/>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B6D"/>
    <w:rsid w:val="00707F1A"/>
    <w:rsid w:val="0071036B"/>
    <w:rsid w:val="0071079D"/>
    <w:rsid w:val="00710F6A"/>
    <w:rsid w:val="00711547"/>
    <w:rsid w:val="0071238E"/>
    <w:rsid w:val="00712C5A"/>
    <w:rsid w:val="00713DCA"/>
    <w:rsid w:val="007142D1"/>
    <w:rsid w:val="00714584"/>
    <w:rsid w:val="00715049"/>
    <w:rsid w:val="007151CB"/>
    <w:rsid w:val="00715318"/>
    <w:rsid w:val="00715A91"/>
    <w:rsid w:val="00715DD9"/>
    <w:rsid w:val="00716942"/>
    <w:rsid w:val="00716C4F"/>
    <w:rsid w:val="0071728D"/>
    <w:rsid w:val="00720094"/>
    <w:rsid w:val="007202D6"/>
    <w:rsid w:val="00721548"/>
    <w:rsid w:val="007215EC"/>
    <w:rsid w:val="007220AE"/>
    <w:rsid w:val="0072285E"/>
    <w:rsid w:val="00722874"/>
    <w:rsid w:val="007229E6"/>
    <w:rsid w:val="007231F8"/>
    <w:rsid w:val="00723E92"/>
    <w:rsid w:val="00723FD2"/>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CB8"/>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27"/>
    <w:rsid w:val="00771E40"/>
    <w:rsid w:val="00771FE0"/>
    <w:rsid w:val="00772090"/>
    <w:rsid w:val="00772534"/>
    <w:rsid w:val="00772A69"/>
    <w:rsid w:val="00772BE3"/>
    <w:rsid w:val="00773648"/>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879A6"/>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329"/>
    <w:rsid w:val="007E257A"/>
    <w:rsid w:val="007E2882"/>
    <w:rsid w:val="007E2A6A"/>
    <w:rsid w:val="007E2CAA"/>
    <w:rsid w:val="007E2D9B"/>
    <w:rsid w:val="007E36A5"/>
    <w:rsid w:val="007E511A"/>
    <w:rsid w:val="007E5E23"/>
    <w:rsid w:val="007E67D3"/>
    <w:rsid w:val="007E6CE3"/>
    <w:rsid w:val="007E6D22"/>
    <w:rsid w:val="007E711E"/>
    <w:rsid w:val="007E7125"/>
    <w:rsid w:val="007F0023"/>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6A68"/>
    <w:rsid w:val="00807306"/>
    <w:rsid w:val="00807AEB"/>
    <w:rsid w:val="008106FD"/>
    <w:rsid w:val="00810C89"/>
    <w:rsid w:val="008113F6"/>
    <w:rsid w:val="00812923"/>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3A3E"/>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3F"/>
    <w:rsid w:val="008364BE"/>
    <w:rsid w:val="00836A3C"/>
    <w:rsid w:val="00837501"/>
    <w:rsid w:val="00837720"/>
    <w:rsid w:val="00837B75"/>
    <w:rsid w:val="0084063C"/>
    <w:rsid w:val="00840A7E"/>
    <w:rsid w:val="00840E98"/>
    <w:rsid w:val="00841866"/>
    <w:rsid w:val="00841D10"/>
    <w:rsid w:val="00842629"/>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38A"/>
    <w:rsid w:val="008667BD"/>
    <w:rsid w:val="00866B38"/>
    <w:rsid w:val="00866C1C"/>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215"/>
    <w:rsid w:val="008812AB"/>
    <w:rsid w:val="008814C5"/>
    <w:rsid w:val="00882415"/>
    <w:rsid w:val="008833FA"/>
    <w:rsid w:val="00884028"/>
    <w:rsid w:val="00884726"/>
    <w:rsid w:val="008854C2"/>
    <w:rsid w:val="00885C73"/>
    <w:rsid w:val="0088730A"/>
    <w:rsid w:val="008873CD"/>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4C4C"/>
    <w:rsid w:val="0089575D"/>
    <w:rsid w:val="00896354"/>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6AB9"/>
    <w:rsid w:val="008A729D"/>
    <w:rsid w:val="008B0C86"/>
    <w:rsid w:val="008B0D12"/>
    <w:rsid w:val="008B1890"/>
    <w:rsid w:val="008B206B"/>
    <w:rsid w:val="008B239D"/>
    <w:rsid w:val="008B2EFB"/>
    <w:rsid w:val="008B312A"/>
    <w:rsid w:val="008B3BBE"/>
    <w:rsid w:val="008B40D1"/>
    <w:rsid w:val="008B5400"/>
    <w:rsid w:val="008B63C1"/>
    <w:rsid w:val="008C1A2C"/>
    <w:rsid w:val="008C214F"/>
    <w:rsid w:val="008C2C34"/>
    <w:rsid w:val="008C4224"/>
    <w:rsid w:val="008C42FC"/>
    <w:rsid w:val="008C4A2F"/>
    <w:rsid w:val="008C4CEF"/>
    <w:rsid w:val="008C5327"/>
    <w:rsid w:val="008C6B99"/>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B0"/>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3EC"/>
    <w:rsid w:val="008F5E92"/>
    <w:rsid w:val="008F6AC8"/>
    <w:rsid w:val="008F6D49"/>
    <w:rsid w:val="008F6DD9"/>
    <w:rsid w:val="008F74A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0F5"/>
    <w:rsid w:val="00931347"/>
    <w:rsid w:val="00931817"/>
    <w:rsid w:val="009318EE"/>
    <w:rsid w:val="00931E9B"/>
    <w:rsid w:val="00931FE8"/>
    <w:rsid w:val="009321C3"/>
    <w:rsid w:val="009337ED"/>
    <w:rsid w:val="00933C21"/>
    <w:rsid w:val="009341A8"/>
    <w:rsid w:val="0093441E"/>
    <w:rsid w:val="009345D4"/>
    <w:rsid w:val="00936930"/>
    <w:rsid w:val="00936EC0"/>
    <w:rsid w:val="00937C34"/>
    <w:rsid w:val="0094092F"/>
    <w:rsid w:val="00941967"/>
    <w:rsid w:val="00941B7D"/>
    <w:rsid w:val="00941C9E"/>
    <w:rsid w:val="009421CF"/>
    <w:rsid w:val="00942A45"/>
    <w:rsid w:val="0094307C"/>
    <w:rsid w:val="00943237"/>
    <w:rsid w:val="009440C4"/>
    <w:rsid w:val="009443BC"/>
    <w:rsid w:val="0094477F"/>
    <w:rsid w:val="00944BE3"/>
    <w:rsid w:val="00944C19"/>
    <w:rsid w:val="00944FA6"/>
    <w:rsid w:val="0094557D"/>
    <w:rsid w:val="00946A61"/>
    <w:rsid w:val="0094703B"/>
    <w:rsid w:val="00947C40"/>
    <w:rsid w:val="00950032"/>
    <w:rsid w:val="00950052"/>
    <w:rsid w:val="0095116E"/>
    <w:rsid w:val="00951522"/>
    <w:rsid w:val="0095251C"/>
    <w:rsid w:val="00952BCC"/>
    <w:rsid w:val="00953071"/>
    <w:rsid w:val="00953741"/>
    <w:rsid w:val="00954224"/>
    <w:rsid w:val="00954323"/>
    <w:rsid w:val="00954C75"/>
    <w:rsid w:val="00954F3D"/>
    <w:rsid w:val="00955391"/>
    <w:rsid w:val="00955CB7"/>
    <w:rsid w:val="00955D8E"/>
    <w:rsid w:val="0095617C"/>
    <w:rsid w:val="0095624C"/>
    <w:rsid w:val="00956BED"/>
    <w:rsid w:val="00956EE6"/>
    <w:rsid w:val="00960A58"/>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1D83"/>
    <w:rsid w:val="00972AF0"/>
    <w:rsid w:val="009732A8"/>
    <w:rsid w:val="00973E11"/>
    <w:rsid w:val="00973EBF"/>
    <w:rsid w:val="0097407C"/>
    <w:rsid w:val="0097414F"/>
    <w:rsid w:val="0097453B"/>
    <w:rsid w:val="009757DD"/>
    <w:rsid w:val="00975DCA"/>
    <w:rsid w:val="00976D96"/>
    <w:rsid w:val="0097739A"/>
    <w:rsid w:val="009806E0"/>
    <w:rsid w:val="00981AEA"/>
    <w:rsid w:val="00981BD0"/>
    <w:rsid w:val="00981BD2"/>
    <w:rsid w:val="0098372B"/>
    <w:rsid w:val="009839E1"/>
    <w:rsid w:val="00984230"/>
    <w:rsid w:val="00984CA1"/>
    <w:rsid w:val="009861B8"/>
    <w:rsid w:val="00986495"/>
    <w:rsid w:val="0098666B"/>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B16"/>
    <w:rsid w:val="009A0FCE"/>
    <w:rsid w:val="009A1552"/>
    <w:rsid w:val="009A1ABD"/>
    <w:rsid w:val="009A2AD3"/>
    <w:rsid w:val="009A2B05"/>
    <w:rsid w:val="009A2FF1"/>
    <w:rsid w:val="009A3E03"/>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26AB"/>
    <w:rsid w:val="009D3177"/>
    <w:rsid w:val="009D46BD"/>
    <w:rsid w:val="009D4945"/>
    <w:rsid w:val="009D5966"/>
    <w:rsid w:val="009D5B63"/>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B3A"/>
    <w:rsid w:val="009F1BAE"/>
    <w:rsid w:val="009F35D4"/>
    <w:rsid w:val="009F415A"/>
    <w:rsid w:val="009F510E"/>
    <w:rsid w:val="009F5AB3"/>
    <w:rsid w:val="009F6BA4"/>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93B"/>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3C9C"/>
    <w:rsid w:val="00AA43C6"/>
    <w:rsid w:val="00AA4A44"/>
    <w:rsid w:val="00AA501A"/>
    <w:rsid w:val="00AA7E0E"/>
    <w:rsid w:val="00AB10AC"/>
    <w:rsid w:val="00AB1825"/>
    <w:rsid w:val="00AB285E"/>
    <w:rsid w:val="00AB2D21"/>
    <w:rsid w:val="00AB2E2A"/>
    <w:rsid w:val="00AB37D8"/>
    <w:rsid w:val="00AB3D0C"/>
    <w:rsid w:val="00AB47AE"/>
    <w:rsid w:val="00AB5264"/>
    <w:rsid w:val="00AB6261"/>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041"/>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196E"/>
    <w:rsid w:val="00AE2529"/>
    <w:rsid w:val="00AE289D"/>
    <w:rsid w:val="00AE2A27"/>
    <w:rsid w:val="00AE364B"/>
    <w:rsid w:val="00AE3CD2"/>
    <w:rsid w:val="00AE3DA5"/>
    <w:rsid w:val="00AE3DBD"/>
    <w:rsid w:val="00AE4FD0"/>
    <w:rsid w:val="00AE516C"/>
    <w:rsid w:val="00AE544E"/>
    <w:rsid w:val="00AE658E"/>
    <w:rsid w:val="00AE67B5"/>
    <w:rsid w:val="00AE6C80"/>
    <w:rsid w:val="00AE7A40"/>
    <w:rsid w:val="00AE7BE3"/>
    <w:rsid w:val="00AF0915"/>
    <w:rsid w:val="00AF10E5"/>
    <w:rsid w:val="00AF1FFD"/>
    <w:rsid w:val="00AF2DE3"/>
    <w:rsid w:val="00AF331F"/>
    <w:rsid w:val="00AF37A4"/>
    <w:rsid w:val="00AF3D11"/>
    <w:rsid w:val="00AF40B8"/>
    <w:rsid w:val="00AF4633"/>
    <w:rsid w:val="00AF48C1"/>
    <w:rsid w:val="00AF4B6F"/>
    <w:rsid w:val="00AF5738"/>
    <w:rsid w:val="00AF69EF"/>
    <w:rsid w:val="00AF7116"/>
    <w:rsid w:val="00AF7E9A"/>
    <w:rsid w:val="00B00070"/>
    <w:rsid w:val="00B000F6"/>
    <w:rsid w:val="00B0016B"/>
    <w:rsid w:val="00B0049C"/>
    <w:rsid w:val="00B016C2"/>
    <w:rsid w:val="00B018C4"/>
    <w:rsid w:val="00B01D37"/>
    <w:rsid w:val="00B03486"/>
    <w:rsid w:val="00B03AAA"/>
    <w:rsid w:val="00B03E5E"/>
    <w:rsid w:val="00B051D8"/>
    <w:rsid w:val="00B053A3"/>
    <w:rsid w:val="00B05552"/>
    <w:rsid w:val="00B068D5"/>
    <w:rsid w:val="00B1062A"/>
    <w:rsid w:val="00B12B47"/>
    <w:rsid w:val="00B12BDF"/>
    <w:rsid w:val="00B1327C"/>
    <w:rsid w:val="00B13F68"/>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61FC"/>
    <w:rsid w:val="00B265B4"/>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08D"/>
    <w:rsid w:val="00B4721C"/>
    <w:rsid w:val="00B475CF"/>
    <w:rsid w:val="00B47D3A"/>
    <w:rsid w:val="00B50144"/>
    <w:rsid w:val="00B502A7"/>
    <w:rsid w:val="00B50706"/>
    <w:rsid w:val="00B50C29"/>
    <w:rsid w:val="00B51701"/>
    <w:rsid w:val="00B51D95"/>
    <w:rsid w:val="00B52828"/>
    <w:rsid w:val="00B534D3"/>
    <w:rsid w:val="00B5438F"/>
    <w:rsid w:val="00B54885"/>
    <w:rsid w:val="00B54CC9"/>
    <w:rsid w:val="00B551A6"/>
    <w:rsid w:val="00B55A4D"/>
    <w:rsid w:val="00B55D40"/>
    <w:rsid w:val="00B55DFD"/>
    <w:rsid w:val="00B55F3A"/>
    <w:rsid w:val="00B56BFE"/>
    <w:rsid w:val="00B56D68"/>
    <w:rsid w:val="00B57505"/>
    <w:rsid w:val="00B60A70"/>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C22"/>
    <w:rsid w:val="00B81E70"/>
    <w:rsid w:val="00B822C5"/>
    <w:rsid w:val="00B82AD4"/>
    <w:rsid w:val="00B833FD"/>
    <w:rsid w:val="00B8402C"/>
    <w:rsid w:val="00B85BAC"/>
    <w:rsid w:val="00B85C5A"/>
    <w:rsid w:val="00B866BD"/>
    <w:rsid w:val="00B86729"/>
    <w:rsid w:val="00B86B04"/>
    <w:rsid w:val="00B86E50"/>
    <w:rsid w:val="00B87012"/>
    <w:rsid w:val="00B874EE"/>
    <w:rsid w:val="00B87543"/>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4B6F"/>
    <w:rsid w:val="00B95D2D"/>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5B6"/>
    <w:rsid w:val="00BB77DC"/>
    <w:rsid w:val="00BC0007"/>
    <w:rsid w:val="00BC0871"/>
    <w:rsid w:val="00BC11DD"/>
    <w:rsid w:val="00BC1E41"/>
    <w:rsid w:val="00BC2375"/>
    <w:rsid w:val="00BC2D8F"/>
    <w:rsid w:val="00BC31D9"/>
    <w:rsid w:val="00BC32EA"/>
    <w:rsid w:val="00BC3DB7"/>
    <w:rsid w:val="00BC4773"/>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94C"/>
    <w:rsid w:val="00BD4D98"/>
    <w:rsid w:val="00BD564A"/>
    <w:rsid w:val="00BD5A74"/>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2A27"/>
    <w:rsid w:val="00BF35D7"/>
    <w:rsid w:val="00BF3933"/>
    <w:rsid w:val="00BF4132"/>
    <w:rsid w:val="00BF5317"/>
    <w:rsid w:val="00BF5BB3"/>
    <w:rsid w:val="00BF6715"/>
    <w:rsid w:val="00BF671E"/>
    <w:rsid w:val="00BF694D"/>
    <w:rsid w:val="00BF71DE"/>
    <w:rsid w:val="00BF7CD1"/>
    <w:rsid w:val="00C00311"/>
    <w:rsid w:val="00C00887"/>
    <w:rsid w:val="00C00F2B"/>
    <w:rsid w:val="00C00F54"/>
    <w:rsid w:val="00C014A0"/>
    <w:rsid w:val="00C01F41"/>
    <w:rsid w:val="00C02235"/>
    <w:rsid w:val="00C02412"/>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4F37"/>
    <w:rsid w:val="00C1501B"/>
    <w:rsid w:val="00C16225"/>
    <w:rsid w:val="00C167A7"/>
    <w:rsid w:val="00C16AEB"/>
    <w:rsid w:val="00C16CA6"/>
    <w:rsid w:val="00C17387"/>
    <w:rsid w:val="00C1798F"/>
    <w:rsid w:val="00C20210"/>
    <w:rsid w:val="00C209E4"/>
    <w:rsid w:val="00C23071"/>
    <w:rsid w:val="00C23BA2"/>
    <w:rsid w:val="00C248CA"/>
    <w:rsid w:val="00C25520"/>
    <w:rsid w:val="00C25B43"/>
    <w:rsid w:val="00C26DC4"/>
    <w:rsid w:val="00C272BA"/>
    <w:rsid w:val="00C30B01"/>
    <w:rsid w:val="00C31763"/>
    <w:rsid w:val="00C31AFB"/>
    <w:rsid w:val="00C3205E"/>
    <w:rsid w:val="00C330B2"/>
    <w:rsid w:val="00C33673"/>
    <w:rsid w:val="00C336BB"/>
    <w:rsid w:val="00C3376D"/>
    <w:rsid w:val="00C34131"/>
    <w:rsid w:val="00C34BAB"/>
    <w:rsid w:val="00C34D12"/>
    <w:rsid w:val="00C34DC3"/>
    <w:rsid w:val="00C36E80"/>
    <w:rsid w:val="00C3787F"/>
    <w:rsid w:val="00C412AB"/>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091"/>
    <w:rsid w:val="00C5382D"/>
    <w:rsid w:val="00C54346"/>
    <w:rsid w:val="00C55399"/>
    <w:rsid w:val="00C55FC1"/>
    <w:rsid w:val="00C568E7"/>
    <w:rsid w:val="00C57A5D"/>
    <w:rsid w:val="00C57A97"/>
    <w:rsid w:val="00C60151"/>
    <w:rsid w:val="00C6034F"/>
    <w:rsid w:val="00C61071"/>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080D"/>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CF2"/>
    <w:rsid w:val="00C940FF"/>
    <w:rsid w:val="00C948A6"/>
    <w:rsid w:val="00C95060"/>
    <w:rsid w:val="00C9629D"/>
    <w:rsid w:val="00C9636E"/>
    <w:rsid w:val="00C969AF"/>
    <w:rsid w:val="00C97D42"/>
    <w:rsid w:val="00CA0096"/>
    <w:rsid w:val="00CA0A5B"/>
    <w:rsid w:val="00CA12C0"/>
    <w:rsid w:val="00CA1758"/>
    <w:rsid w:val="00CA2217"/>
    <w:rsid w:val="00CA2544"/>
    <w:rsid w:val="00CA5B65"/>
    <w:rsid w:val="00CA5B9C"/>
    <w:rsid w:val="00CA6BF6"/>
    <w:rsid w:val="00CA75A2"/>
    <w:rsid w:val="00CA7AAA"/>
    <w:rsid w:val="00CA7D26"/>
    <w:rsid w:val="00CA7D80"/>
    <w:rsid w:val="00CA7DDB"/>
    <w:rsid w:val="00CB021B"/>
    <w:rsid w:val="00CB06F3"/>
    <w:rsid w:val="00CB0F6C"/>
    <w:rsid w:val="00CB1227"/>
    <w:rsid w:val="00CB1AEF"/>
    <w:rsid w:val="00CB20BC"/>
    <w:rsid w:val="00CB2E03"/>
    <w:rsid w:val="00CB306D"/>
    <w:rsid w:val="00CB3509"/>
    <w:rsid w:val="00CB36AB"/>
    <w:rsid w:val="00CB46AD"/>
    <w:rsid w:val="00CB4F78"/>
    <w:rsid w:val="00CB55EB"/>
    <w:rsid w:val="00CB58EC"/>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EAF"/>
    <w:rsid w:val="00CC5F1C"/>
    <w:rsid w:val="00CC6BF6"/>
    <w:rsid w:val="00CC7099"/>
    <w:rsid w:val="00CC79F7"/>
    <w:rsid w:val="00CC7A8F"/>
    <w:rsid w:val="00CC7FAA"/>
    <w:rsid w:val="00CD067D"/>
    <w:rsid w:val="00CD06A5"/>
    <w:rsid w:val="00CD09C4"/>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D1"/>
    <w:rsid w:val="00CF0F5C"/>
    <w:rsid w:val="00CF11E7"/>
    <w:rsid w:val="00CF2678"/>
    <w:rsid w:val="00CF29B5"/>
    <w:rsid w:val="00CF33C9"/>
    <w:rsid w:val="00CF3635"/>
    <w:rsid w:val="00CF50B3"/>
    <w:rsid w:val="00CF5374"/>
    <w:rsid w:val="00CF5E1F"/>
    <w:rsid w:val="00CF692F"/>
    <w:rsid w:val="00CF6CAA"/>
    <w:rsid w:val="00CF7423"/>
    <w:rsid w:val="00CF7506"/>
    <w:rsid w:val="00CF777F"/>
    <w:rsid w:val="00CF7CB0"/>
    <w:rsid w:val="00D0143A"/>
    <w:rsid w:val="00D01C89"/>
    <w:rsid w:val="00D02258"/>
    <w:rsid w:val="00D02E72"/>
    <w:rsid w:val="00D03CF0"/>
    <w:rsid w:val="00D03D80"/>
    <w:rsid w:val="00D0401A"/>
    <w:rsid w:val="00D0486A"/>
    <w:rsid w:val="00D0495A"/>
    <w:rsid w:val="00D05647"/>
    <w:rsid w:val="00D056AD"/>
    <w:rsid w:val="00D06414"/>
    <w:rsid w:val="00D077C9"/>
    <w:rsid w:val="00D07B88"/>
    <w:rsid w:val="00D10064"/>
    <w:rsid w:val="00D10105"/>
    <w:rsid w:val="00D104EB"/>
    <w:rsid w:val="00D10F03"/>
    <w:rsid w:val="00D1107B"/>
    <w:rsid w:val="00D114D6"/>
    <w:rsid w:val="00D11654"/>
    <w:rsid w:val="00D11BD4"/>
    <w:rsid w:val="00D12BF3"/>
    <w:rsid w:val="00D13244"/>
    <w:rsid w:val="00D133DB"/>
    <w:rsid w:val="00D1371D"/>
    <w:rsid w:val="00D14608"/>
    <w:rsid w:val="00D15B0B"/>
    <w:rsid w:val="00D16C31"/>
    <w:rsid w:val="00D16E32"/>
    <w:rsid w:val="00D1798B"/>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2405"/>
    <w:rsid w:val="00D6253B"/>
    <w:rsid w:val="00D62600"/>
    <w:rsid w:val="00D62D16"/>
    <w:rsid w:val="00D63039"/>
    <w:rsid w:val="00D6316C"/>
    <w:rsid w:val="00D63B61"/>
    <w:rsid w:val="00D65B21"/>
    <w:rsid w:val="00D6623C"/>
    <w:rsid w:val="00D66366"/>
    <w:rsid w:val="00D66736"/>
    <w:rsid w:val="00D668E1"/>
    <w:rsid w:val="00D67830"/>
    <w:rsid w:val="00D67E78"/>
    <w:rsid w:val="00D7025C"/>
    <w:rsid w:val="00D70CD2"/>
    <w:rsid w:val="00D715AD"/>
    <w:rsid w:val="00D716AA"/>
    <w:rsid w:val="00D731EE"/>
    <w:rsid w:val="00D73815"/>
    <w:rsid w:val="00D73C31"/>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691"/>
    <w:rsid w:val="00D85698"/>
    <w:rsid w:val="00D85783"/>
    <w:rsid w:val="00D85935"/>
    <w:rsid w:val="00D85D49"/>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5A4F"/>
    <w:rsid w:val="00DA60D2"/>
    <w:rsid w:val="00DA6975"/>
    <w:rsid w:val="00DA6FB8"/>
    <w:rsid w:val="00DA799D"/>
    <w:rsid w:val="00DA7E36"/>
    <w:rsid w:val="00DB0172"/>
    <w:rsid w:val="00DB0D1B"/>
    <w:rsid w:val="00DB1F40"/>
    <w:rsid w:val="00DB2239"/>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502"/>
    <w:rsid w:val="00DC4E17"/>
    <w:rsid w:val="00DC50D1"/>
    <w:rsid w:val="00DC6293"/>
    <w:rsid w:val="00DC69F5"/>
    <w:rsid w:val="00DC7A25"/>
    <w:rsid w:val="00DC7D17"/>
    <w:rsid w:val="00DC7EF7"/>
    <w:rsid w:val="00DD18B0"/>
    <w:rsid w:val="00DD1E40"/>
    <w:rsid w:val="00DD1F98"/>
    <w:rsid w:val="00DD29EF"/>
    <w:rsid w:val="00DD2F9D"/>
    <w:rsid w:val="00DD3553"/>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DAB"/>
    <w:rsid w:val="00DF6DE3"/>
    <w:rsid w:val="00DF70CA"/>
    <w:rsid w:val="00DF72EB"/>
    <w:rsid w:val="00DF74AD"/>
    <w:rsid w:val="00DF7DE8"/>
    <w:rsid w:val="00E00674"/>
    <w:rsid w:val="00E0076E"/>
    <w:rsid w:val="00E01E00"/>
    <w:rsid w:val="00E020BB"/>
    <w:rsid w:val="00E02C5C"/>
    <w:rsid w:val="00E02D26"/>
    <w:rsid w:val="00E03491"/>
    <w:rsid w:val="00E0368F"/>
    <w:rsid w:val="00E039B7"/>
    <w:rsid w:val="00E03FCD"/>
    <w:rsid w:val="00E048BF"/>
    <w:rsid w:val="00E04A16"/>
    <w:rsid w:val="00E04A1B"/>
    <w:rsid w:val="00E0593A"/>
    <w:rsid w:val="00E066FB"/>
    <w:rsid w:val="00E06E3D"/>
    <w:rsid w:val="00E06F87"/>
    <w:rsid w:val="00E07832"/>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F18"/>
    <w:rsid w:val="00E31F5D"/>
    <w:rsid w:val="00E321D3"/>
    <w:rsid w:val="00E32DBF"/>
    <w:rsid w:val="00E32E8D"/>
    <w:rsid w:val="00E32FBE"/>
    <w:rsid w:val="00E3473C"/>
    <w:rsid w:val="00E34B44"/>
    <w:rsid w:val="00E3559C"/>
    <w:rsid w:val="00E35783"/>
    <w:rsid w:val="00E35F8F"/>
    <w:rsid w:val="00E36F4B"/>
    <w:rsid w:val="00E37D36"/>
    <w:rsid w:val="00E37D89"/>
    <w:rsid w:val="00E40101"/>
    <w:rsid w:val="00E40327"/>
    <w:rsid w:val="00E40B7B"/>
    <w:rsid w:val="00E412BC"/>
    <w:rsid w:val="00E41951"/>
    <w:rsid w:val="00E42382"/>
    <w:rsid w:val="00E424D8"/>
    <w:rsid w:val="00E4347A"/>
    <w:rsid w:val="00E4372F"/>
    <w:rsid w:val="00E43E0B"/>
    <w:rsid w:val="00E44028"/>
    <w:rsid w:val="00E44FAE"/>
    <w:rsid w:val="00E45216"/>
    <w:rsid w:val="00E46BBF"/>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BCB"/>
    <w:rsid w:val="00E720EC"/>
    <w:rsid w:val="00E72C59"/>
    <w:rsid w:val="00E72F52"/>
    <w:rsid w:val="00E732E1"/>
    <w:rsid w:val="00E735C1"/>
    <w:rsid w:val="00E7566C"/>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C2E"/>
    <w:rsid w:val="00EB0F10"/>
    <w:rsid w:val="00EB2CD9"/>
    <w:rsid w:val="00EB2F18"/>
    <w:rsid w:val="00EB31B9"/>
    <w:rsid w:val="00EB3522"/>
    <w:rsid w:val="00EB39C3"/>
    <w:rsid w:val="00EB3ABE"/>
    <w:rsid w:val="00EB3B32"/>
    <w:rsid w:val="00EB40B9"/>
    <w:rsid w:val="00EB439E"/>
    <w:rsid w:val="00EB51C3"/>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68CE"/>
    <w:rsid w:val="00ED7504"/>
    <w:rsid w:val="00ED7F79"/>
    <w:rsid w:val="00EE0661"/>
    <w:rsid w:val="00EE2E70"/>
    <w:rsid w:val="00EE3016"/>
    <w:rsid w:val="00EE435F"/>
    <w:rsid w:val="00EE4792"/>
    <w:rsid w:val="00EE5B8F"/>
    <w:rsid w:val="00EE5CBC"/>
    <w:rsid w:val="00EE67C5"/>
    <w:rsid w:val="00EE71F4"/>
    <w:rsid w:val="00EE7237"/>
    <w:rsid w:val="00EE77CD"/>
    <w:rsid w:val="00EE79C5"/>
    <w:rsid w:val="00EE7E5F"/>
    <w:rsid w:val="00EF0080"/>
    <w:rsid w:val="00EF0AA1"/>
    <w:rsid w:val="00EF0F7B"/>
    <w:rsid w:val="00EF11AE"/>
    <w:rsid w:val="00EF172F"/>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2A1B"/>
    <w:rsid w:val="00F03452"/>
    <w:rsid w:val="00F0459C"/>
    <w:rsid w:val="00F04E88"/>
    <w:rsid w:val="00F04F18"/>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532"/>
    <w:rsid w:val="00F50670"/>
    <w:rsid w:val="00F50E96"/>
    <w:rsid w:val="00F51703"/>
    <w:rsid w:val="00F518E5"/>
    <w:rsid w:val="00F53FCE"/>
    <w:rsid w:val="00F544D5"/>
    <w:rsid w:val="00F5490A"/>
    <w:rsid w:val="00F54C5F"/>
    <w:rsid w:val="00F54E81"/>
    <w:rsid w:val="00F55444"/>
    <w:rsid w:val="00F55B2A"/>
    <w:rsid w:val="00F55D96"/>
    <w:rsid w:val="00F56782"/>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ECE"/>
    <w:rsid w:val="00F73FCD"/>
    <w:rsid w:val="00F74669"/>
    <w:rsid w:val="00F748AC"/>
    <w:rsid w:val="00F754C1"/>
    <w:rsid w:val="00F75DCE"/>
    <w:rsid w:val="00F75F15"/>
    <w:rsid w:val="00F80F2B"/>
    <w:rsid w:val="00F81037"/>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53B"/>
    <w:rsid w:val="00F87BD5"/>
    <w:rsid w:val="00F87C6A"/>
    <w:rsid w:val="00F87D03"/>
    <w:rsid w:val="00F90F00"/>
    <w:rsid w:val="00F921BC"/>
    <w:rsid w:val="00F9259E"/>
    <w:rsid w:val="00F92715"/>
    <w:rsid w:val="00F935C8"/>
    <w:rsid w:val="00F940A4"/>
    <w:rsid w:val="00F9435D"/>
    <w:rsid w:val="00F9474C"/>
    <w:rsid w:val="00F9475B"/>
    <w:rsid w:val="00F94D78"/>
    <w:rsid w:val="00F950A0"/>
    <w:rsid w:val="00F97210"/>
    <w:rsid w:val="00F973CE"/>
    <w:rsid w:val="00FA0224"/>
    <w:rsid w:val="00FA03BD"/>
    <w:rsid w:val="00FA0B9B"/>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6199"/>
    <w:rsid w:val="00FB73CE"/>
    <w:rsid w:val="00FB7A8E"/>
    <w:rsid w:val="00FB7C56"/>
    <w:rsid w:val="00FC028E"/>
    <w:rsid w:val="00FC0600"/>
    <w:rsid w:val="00FC0A85"/>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4B3"/>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link w:val="Nagwek8Znak"/>
    <w:uiPriority w:val="99"/>
    <w:qFormat/>
    <w:rsid w:val="00F73ECE"/>
    <w:pPr>
      <w:keepNext/>
      <w:widowControl w:val="0"/>
      <w:numPr>
        <w:ilvl w:val="2"/>
        <w:numId w:val="29"/>
      </w:numPr>
      <w:spacing w:after="0" w:line="240" w:lineRule="auto"/>
      <w:jc w:val="both"/>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qFormat/>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14"/>
      </w:numPr>
    </w:pPr>
  </w:style>
  <w:style w:type="numbering" w:customStyle="1" w:styleId="WWNum61">
    <w:name w:val="WWNum61"/>
    <w:basedOn w:val="Bezlisty"/>
    <w:rsid w:val="00477E7E"/>
    <w:pPr>
      <w:numPr>
        <w:numId w:val="15"/>
      </w:numPr>
    </w:pPr>
  </w:style>
  <w:style w:type="numbering" w:customStyle="1" w:styleId="WWNum63">
    <w:name w:val="WWNum63"/>
    <w:basedOn w:val="Bezlisty"/>
    <w:rsid w:val="00477E7E"/>
    <w:pPr>
      <w:numPr>
        <w:numId w:val="16"/>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customStyle="1" w:styleId="Nagwek8Znak">
    <w:name w:val="Nagłówek 8 Znak"/>
    <w:basedOn w:val="Domylnaczcionkaakapitu"/>
    <w:link w:val="Nagwek8"/>
    <w:uiPriority w:val="99"/>
    <w:rsid w:val="00F73ECE"/>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9870">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098988372">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s://platformazakupowa.pl/pn/zimslup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s://platformazakupowa.pl/pn/zimslup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www.uzp.gov.pl/data/assets/pdf_file/0015/32415/Jednolity-Europejski-Dokument-Zamowienia-instrukcja.pdf" TargetMode="External"/><Relationship Id="rId28" Type="http://schemas.openxmlformats.org/officeDocument/2006/relationships/hyperlink" Target="https://platformazakupowa.pl/pn/zimslupsk" TargetMode="External"/><Relationship Id="rId36" Type="http://schemas.openxmlformats.org/officeDocument/2006/relationships/theme" Target="theme/theme1.xml"/><Relationship Id="rId10" Type="http://schemas.openxmlformats.org/officeDocument/2006/relationships/hyperlink" Target="https://platformazakupowa.pl/pn/zimslupsk" TargetMode="External"/><Relationship Id="rId19" Type="http://schemas.openxmlformats.org/officeDocument/2006/relationships/hyperlink" Target="https://ec.europa.eu/growth/tools-databases/espd" TargetMode="External"/><Relationship Id="rId31"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www.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mailto:cwk@platformazakupowa.pl" TargetMode="External"/><Relationship Id="rId30" Type="http://schemas.openxmlformats.org/officeDocument/2006/relationships/hyperlink" Target="mailto:zamowienia@zimslupsk.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E2B9-C169-4BE4-84CE-21A710D8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16518</Words>
  <Characters>99112</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Katarzyna Lisiewicz</cp:lastModifiedBy>
  <cp:revision>9</cp:revision>
  <cp:lastPrinted>2020-05-04T11:46:00Z</cp:lastPrinted>
  <dcterms:created xsi:type="dcterms:W3CDTF">2020-05-08T10:47:00Z</dcterms:created>
  <dcterms:modified xsi:type="dcterms:W3CDTF">2020-06-15T12:53:00Z</dcterms:modified>
</cp:coreProperties>
</file>