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F2" w:rsidRPr="00745CF2" w:rsidRDefault="003F4E9D" w:rsidP="00745CF2">
      <w:pPr>
        <w:pStyle w:val="Tekstpodstawowy"/>
        <w:tabs>
          <w:tab w:val="left" w:pos="180"/>
          <w:tab w:val="left" w:pos="360"/>
        </w:tabs>
        <w:ind w:right="39"/>
        <w:rPr>
          <w:rFonts w:ascii="Times New Roman" w:hAnsi="Times New Roman" w:cs="Times New Roman"/>
          <w:b/>
          <w:color w:val="FF0000"/>
          <w:sz w:val="16"/>
          <w:szCs w:val="16"/>
          <w:u w:val="single"/>
        </w:rPr>
      </w:pPr>
      <w:bookmarkStart w:id="0" w:name="_Toc530463413"/>
      <w:r w:rsidRPr="00745CF2">
        <w:rPr>
          <w:rFonts w:ascii="Times New Roman" w:eastAsia="Arial" w:hAnsi="Times New Roman" w:cs="Times New Roman"/>
          <w:b/>
          <w:color w:val="FF0000"/>
          <w:sz w:val="16"/>
          <w:szCs w:val="16"/>
          <w:u w:val="single"/>
        </w:rPr>
        <w:t>Niniejszy dokument należy opatrzyć zaufanym, osobistym lub kwalifikowanym podpisem elektronicznym. Uwaga! Nanoszenie jakichkolwiek zmian w treści dokumentu po opatrzeniu w.w. podpisem może skutkować naruszeniem integralności podpisu,</w:t>
      </w:r>
      <w:r w:rsidR="008E31AE" w:rsidRPr="00745CF2">
        <w:rPr>
          <w:rFonts w:ascii="Times New Roman" w:eastAsia="Arial" w:hAnsi="Times New Roman" w:cs="Times New Roman"/>
          <w:b/>
          <w:color w:val="FF0000"/>
          <w:sz w:val="16"/>
          <w:szCs w:val="16"/>
          <w:u w:val="single"/>
        </w:rPr>
        <w:t xml:space="preserve"> </w:t>
      </w:r>
      <w:r w:rsidRPr="00745CF2">
        <w:rPr>
          <w:rFonts w:ascii="Times New Roman" w:eastAsia="Arial" w:hAnsi="Times New Roman" w:cs="Times New Roman"/>
          <w:b/>
          <w:color w:val="FF0000"/>
          <w:sz w:val="16"/>
          <w:szCs w:val="16"/>
          <w:u w:val="single"/>
        </w:rPr>
        <w:t>a w konsekwencji skutkować odrzuceniem oferty.</w:t>
      </w:r>
      <w:r w:rsidRPr="00745CF2">
        <w:rPr>
          <w:rFonts w:ascii="Times New Roman" w:eastAsia="Arial" w:hAnsi="Times New Roman" w:cs="Times New Roman"/>
          <w:color w:val="FF0000"/>
          <w:sz w:val="16"/>
          <w:szCs w:val="16"/>
        </w:rPr>
        <w:t xml:space="preserve"> </w:t>
      </w:r>
      <w:r w:rsidRPr="00745CF2">
        <w:rPr>
          <w:rFonts w:ascii="Times New Roman" w:eastAsia="Arial" w:hAnsi="Times New Roman" w:cs="Times New Roman"/>
          <w:b/>
          <w:color w:val="FF0000"/>
          <w:sz w:val="16"/>
          <w:szCs w:val="16"/>
          <w:u w:val="single"/>
        </w:rPr>
        <w:t>Dokument należy wypełnić poprzez uzupełnienie poszczególnych tabel</w:t>
      </w:r>
      <w:r w:rsidR="00745CF2" w:rsidRPr="00745CF2">
        <w:rPr>
          <w:rFonts w:ascii="Times New Roman" w:hAnsi="Times New Roman" w:cs="Times New Roman"/>
          <w:b/>
          <w:color w:val="FF0000"/>
          <w:sz w:val="16"/>
          <w:szCs w:val="16"/>
          <w:u w:val="single"/>
        </w:rPr>
        <w:t>.</w:t>
      </w:r>
      <w:r w:rsidRPr="00745CF2">
        <w:rPr>
          <w:rFonts w:ascii="Times New Roman" w:hAnsi="Times New Roman" w:cs="Times New Roman"/>
          <w:b/>
          <w:color w:val="FF0000"/>
          <w:sz w:val="16"/>
          <w:szCs w:val="16"/>
          <w:u w:val="single"/>
        </w:rPr>
        <w:t xml:space="preserve">  </w:t>
      </w:r>
      <w:r w:rsidR="00745CF2" w:rsidRPr="00745CF2">
        <w:rPr>
          <w:rFonts w:ascii="Times New Roman" w:hAnsi="Times New Roman" w:cs="Times New Roman"/>
          <w:b/>
          <w:color w:val="FF0000"/>
          <w:sz w:val="16"/>
          <w:szCs w:val="16"/>
          <w:u w:val="single"/>
        </w:rPr>
        <w:t>w przypadku oferty wspólnej – pełnomocnika Wykonawców.</w:t>
      </w:r>
    </w:p>
    <w:p w:rsidR="003F4E9D" w:rsidRDefault="00745CF2" w:rsidP="00745CF2">
      <w:pPr>
        <w:pStyle w:val="Tekstpodstawowy"/>
        <w:tabs>
          <w:tab w:val="left" w:pos="180"/>
          <w:tab w:val="left" w:pos="360"/>
        </w:tabs>
        <w:ind w:right="39"/>
        <w:rPr>
          <w:rFonts w:ascii="Times New Roman" w:hAnsi="Times New Roman" w:cs="Times New Roman"/>
          <w:bCs/>
          <w:sz w:val="22"/>
          <w:szCs w:val="22"/>
        </w:rPr>
      </w:pPr>
      <w:r>
        <w:rPr>
          <w:rFonts w:ascii="Times New Roman" w:hAnsi="Times New Roman" w:cs="Times New Roman"/>
          <w:bCs/>
          <w:sz w:val="22"/>
          <w:szCs w:val="22"/>
        </w:rPr>
        <w:t>W</w:t>
      </w:r>
      <w:r w:rsidRPr="00FE4C21">
        <w:rPr>
          <w:rFonts w:ascii="Times New Roman" w:hAnsi="Times New Roman" w:cs="Times New Roman"/>
          <w:bCs/>
          <w:sz w:val="22"/>
          <w:szCs w:val="22"/>
        </w:rPr>
        <w:t xml:space="preserve"> miejscach formularza, które nie dotyczą Wykonawcy należy wpisać „NIE DOTYCZY”</w:t>
      </w:r>
    </w:p>
    <w:p w:rsidR="00745CF2" w:rsidRPr="00745CF2" w:rsidRDefault="00745CF2" w:rsidP="00745CF2">
      <w:pPr>
        <w:pStyle w:val="Tekstpodstawowy"/>
        <w:tabs>
          <w:tab w:val="left" w:pos="180"/>
          <w:tab w:val="left" w:pos="360"/>
        </w:tabs>
        <w:ind w:right="39"/>
        <w:rPr>
          <w:rFonts w:ascii="Times New Roman" w:hAnsi="Times New Roman" w:cs="Times New Roman"/>
          <w:bCs/>
          <w:sz w:val="22"/>
          <w:szCs w:val="22"/>
        </w:rPr>
      </w:pPr>
    </w:p>
    <w:p w:rsidR="003F4E9D" w:rsidRDefault="003F4E9D" w:rsidP="003F4E9D">
      <w:pPr>
        <w:spacing w:line="240" w:lineRule="auto"/>
        <w:ind w:left="2124" w:firstLine="707"/>
        <w:rPr>
          <w:rFonts w:ascii="Times New Roman" w:eastAsia="Arial" w:hAnsi="Times New Roman" w:cs="Times New Roman"/>
          <w:b/>
          <w:sz w:val="24"/>
          <w:szCs w:val="24"/>
        </w:rPr>
      </w:pPr>
      <w:r w:rsidRPr="00DD3850">
        <w:rPr>
          <w:rFonts w:ascii="Times New Roman" w:eastAsia="Arial" w:hAnsi="Times New Roman" w:cs="Times New Roman"/>
          <w:b/>
          <w:sz w:val="24"/>
          <w:szCs w:val="24"/>
        </w:rPr>
        <w:t>FORMULARZ OFERTOWY</w:t>
      </w:r>
    </w:p>
    <w:p w:rsidR="003F4E9D" w:rsidRPr="008E31AE" w:rsidRDefault="003F4E9D" w:rsidP="008E31AE">
      <w:pPr>
        <w:spacing w:line="240" w:lineRule="auto"/>
        <w:ind w:left="2124" w:firstLine="707"/>
        <w:rPr>
          <w:rFonts w:ascii="Times New Roman" w:eastAsia="Arial" w:hAnsi="Times New Roman" w:cs="Times New Roman"/>
          <w:b/>
        </w:rPr>
      </w:pPr>
    </w:p>
    <w:p w:rsidR="003F4E9D" w:rsidRDefault="003F4E9D" w:rsidP="003F4E9D">
      <w:pPr>
        <w:tabs>
          <w:tab w:val="left" w:pos="284"/>
          <w:tab w:val="left" w:pos="567"/>
        </w:tabs>
        <w:spacing w:line="240" w:lineRule="auto"/>
        <w:ind w:left="0" w:firstLine="0"/>
        <w:jc w:val="both"/>
        <w:rPr>
          <w:rFonts w:ascii="Times New Roman" w:eastAsia="Arial" w:hAnsi="Times New Roman" w:cs="Times New Roman"/>
        </w:rPr>
      </w:pPr>
      <w:r w:rsidRPr="0044630B">
        <w:rPr>
          <w:rFonts w:ascii="Times New Roman" w:eastAsia="Arial" w:hAnsi="Times New Roman" w:cs="Times New Roman"/>
        </w:rPr>
        <w:t xml:space="preserve">dla postępowania o udzielenie zamówienia publicznego prowadzonego w trybie przetargu nieograniczonego </w:t>
      </w:r>
      <w:r w:rsidR="00EF38D0">
        <w:rPr>
          <w:rFonts w:ascii="Times New Roman" w:eastAsia="Arial" w:hAnsi="Times New Roman" w:cs="Times New Roman"/>
        </w:rPr>
        <w:br/>
      </w:r>
      <w:r w:rsidRPr="0044630B">
        <w:rPr>
          <w:rFonts w:ascii="Times New Roman" w:eastAsia="Arial" w:hAnsi="Times New Roman" w:cs="Times New Roman"/>
        </w:rPr>
        <w:t>o wartości zamówienie przekraczającej progi unijne o jakich stanowi art. 3 ustawy z 11 września 2019 r. - Prawo zam</w:t>
      </w:r>
      <w:r w:rsidR="00EF38D0">
        <w:rPr>
          <w:rFonts w:ascii="Times New Roman" w:eastAsia="Arial" w:hAnsi="Times New Roman" w:cs="Times New Roman"/>
        </w:rPr>
        <w:t>ówień publicznych (Dz. U. z 2022 r. poz. 1710 z późn.</w:t>
      </w:r>
      <w:r w:rsidRPr="0044630B">
        <w:rPr>
          <w:rFonts w:ascii="Times New Roman" w:eastAsia="Arial" w:hAnsi="Times New Roman" w:cs="Times New Roman"/>
        </w:rPr>
        <w:t xml:space="preserve"> zm.).</w:t>
      </w:r>
    </w:p>
    <w:p w:rsidR="003F4E9D" w:rsidRPr="0044630B" w:rsidRDefault="003F4E9D" w:rsidP="003F4E9D">
      <w:pPr>
        <w:tabs>
          <w:tab w:val="left" w:pos="284"/>
          <w:tab w:val="left" w:pos="567"/>
        </w:tabs>
        <w:spacing w:line="240" w:lineRule="auto"/>
        <w:ind w:left="0" w:firstLine="0"/>
        <w:jc w:val="both"/>
        <w:rPr>
          <w:rFonts w:ascii="Times New Roman" w:eastAsia="Arial" w:hAnsi="Times New Roman" w:cs="Times New Roman"/>
        </w:rPr>
      </w:pPr>
    </w:p>
    <w:p w:rsidR="003F4E9D" w:rsidRPr="003F4E9D" w:rsidRDefault="003F4E9D" w:rsidP="009846E1">
      <w:pPr>
        <w:pStyle w:val="Akapitzlist"/>
        <w:widowControl/>
        <w:numPr>
          <w:ilvl w:val="0"/>
          <w:numId w:val="66"/>
        </w:numPr>
        <w:pBdr>
          <w:top w:val="nil"/>
          <w:left w:val="nil"/>
          <w:bottom w:val="nil"/>
          <w:right w:val="nil"/>
          <w:between w:val="nil"/>
        </w:pBdr>
        <w:spacing w:line="240" w:lineRule="auto"/>
        <w:ind w:left="851" w:hanging="567"/>
        <w:jc w:val="both"/>
        <w:rPr>
          <w:rFonts w:ascii="Times New Roman" w:eastAsia="Arial" w:hAnsi="Times New Roman"/>
          <w:b/>
          <w:color w:val="000000"/>
          <w:sz w:val="24"/>
          <w:szCs w:val="24"/>
        </w:rPr>
      </w:pPr>
      <w:r w:rsidRPr="003F4E9D">
        <w:rPr>
          <w:rFonts w:ascii="Times New Roman" w:eastAsia="Arial" w:hAnsi="Times New Roman"/>
          <w:b/>
          <w:color w:val="000000"/>
          <w:sz w:val="24"/>
          <w:szCs w:val="24"/>
        </w:rPr>
        <w:t>DANE WYKONAWCY*:</w:t>
      </w:r>
    </w:p>
    <w:p w:rsidR="003F4E9D" w:rsidRPr="008E31AE" w:rsidRDefault="003F4E9D" w:rsidP="003F4E9D">
      <w:pPr>
        <w:spacing w:line="240" w:lineRule="auto"/>
        <w:rPr>
          <w:rFonts w:ascii="Times New Roman" w:eastAsia="Arial" w:hAnsi="Times New Roman" w:cs="Times New Roman"/>
          <w:b/>
          <w:color w:val="000000"/>
        </w:rPr>
      </w:pPr>
    </w:p>
    <w:p w:rsidR="003F4E9D" w:rsidRPr="00DE034C" w:rsidRDefault="003F4E9D" w:rsidP="003F4E9D">
      <w:pPr>
        <w:spacing w:line="240" w:lineRule="auto"/>
        <w:rPr>
          <w:rFonts w:ascii="Times New Roman" w:eastAsia="Arial" w:hAnsi="Times New Roman" w:cs="Times New Roman"/>
          <w:sz w:val="24"/>
          <w:szCs w:val="24"/>
        </w:rPr>
      </w:pPr>
      <w:r w:rsidRPr="00DE034C">
        <w:rPr>
          <w:rFonts w:ascii="Times New Roman" w:eastAsia="Arial" w:hAnsi="Times New Roman" w:cs="Times New Roman"/>
          <w:b/>
          <w:color w:val="000000"/>
          <w:sz w:val="24"/>
          <w:szCs w:val="24"/>
        </w:rPr>
        <w:t>Nazwa (firma) Wykonawcy</w:t>
      </w:r>
    </w:p>
    <w:tbl>
      <w:tblPr>
        <w:tblW w:w="8642" w:type="dxa"/>
        <w:tblLayout w:type="fixed"/>
        <w:tblLook w:val="0400"/>
      </w:tblPr>
      <w:tblGrid>
        <w:gridCol w:w="8642"/>
      </w:tblGrid>
      <w:tr w:rsidR="003F4E9D" w:rsidRPr="00DE034C" w:rsidTr="00B70D2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E9D" w:rsidRPr="00DE034C" w:rsidRDefault="003F4E9D" w:rsidP="00B70D27">
            <w:pPr>
              <w:spacing w:after="240" w:line="240" w:lineRule="auto"/>
              <w:rPr>
                <w:rFonts w:ascii="Times New Roman" w:eastAsia="Arial" w:hAnsi="Times New Roman" w:cs="Times New Roman"/>
                <w:sz w:val="24"/>
                <w:szCs w:val="24"/>
              </w:rPr>
            </w:pPr>
          </w:p>
        </w:tc>
      </w:tr>
    </w:tbl>
    <w:p w:rsidR="003F4E9D" w:rsidRPr="00DE034C" w:rsidRDefault="003F4E9D" w:rsidP="003F4E9D">
      <w:pPr>
        <w:spacing w:line="240" w:lineRule="auto"/>
        <w:rPr>
          <w:rFonts w:ascii="Times New Roman" w:eastAsia="Arial" w:hAnsi="Times New Roman" w:cs="Times New Roman"/>
          <w:sz w:val="24"/>
          <w:szCs w:val="24"/>
        </w:rPr>
      </w:pPr>
      <w:r w:rsidRPr="00DE034C">
        <w:rPr>
          <w:rFonts w:ascii="Times New Roman" w:eastAsia="Arial" w:hAnsi="Times New Roman" w:cs="Times New Roman"/>
          <w:b/>
          <w:color w:val="000000"/>
          <w:sz w:val="24"/>
          <w:szCs w:val="24"/>
        </w:rPr>
        <w:t>Adres (ulica i nr, miejscowość, kod pocztowy, województwo)</w:t>
      </w:r>
    </w:p>
    <w:tbl>
      <w:tblPr>
        <w:tblW w:w="8642" w:type="dxa"/>
        <w:tblLayout w:type="fixed"/>
        <w:tblLook w:val="0400"/>
      </w:tblPr>
      <w:tblGrid>
        <w:gridCol w:w="8642"/>
      </w:tblGrid>
      <w:tr w:rsidR="003F4E9D" w:rsidRPr="00DE034C" w:rsidTr="00B70D2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E9D" w:rsidRPr="00DE034C" w:rsidRDefault="003F4E9D" w:rsidP="00B70D27">
            <w:pPr>
              <w:spacing w:after="240" w:line="240" w:lineRule="auto"/>
              <w:rPr>
                <w:rFonts w:ascii="Times New Roman" w:eastAsia="Arial" w:hAnsi="Times New Roman" w:cs="Times New Roman"/>
                <w:sz w:val="24"/>
                <w:szCs w:val="24"/>
              </w:rPr>
            </w:pPr>
          </w:p>
        </w:tc>
      </w:tr>
    </w:tbl>
    <w:p w:rsidR="003F4E9D" w:rsidRPr="00DE034C" w:rsidRDefault="003F4E9D" w:rsidP="003F4E9D">
      <w:pPr>
        <w:spacing w:line="240" w:lineRule="auto"/>
        <w:rPr>
          <w:rFonts w:ascii="Times New Roman" w:eastAsia="Arial" w:hAnsi="Times New Roman" w:cs="Times New Roman"/>
          <w:sz w:val="24"/>
          <w:szCs w:val="24"/>
        </w:rPr>
      </w:pPr>
      <w:r w:rsidRPr="00DE034C">
        <w:rPr>
          <w:rFonts w:ascii="Times New Roman" w:eastAsia="Arial" w:hAnsi="Times New Roman" w:cs="Times New Roman"/>
          <w:b/>
          <w:color w:val="000000"/>
          <w:sz w:val="24"/>
          <w:szCs w:val="24"/>
        </w:rPr>
        <w:t>NIP, REGON</w:t>
      </w:r>
    </w:p>
    <w:tbl>
      <w:tblPr>
        <w:tblW w:w="8642" w:type="dxa"/>
        <w:tblLayout w:type="fixed"/>
        <w:tblLook w:val="0400"/>
      </w:tblPr>
      <w:tblGrid>
        <w:gridCol w:w="8642"/>
      </w:tblGrid>
      <w:tr w:rsidR="003F4E9D" w:rsidRPr="00DE034C" w:rsidTr="00B70D2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E9D" w:rsidRPr="00DE034C" w:rsidRDefault="003F4E9D" w:rsidP="00B70D27">
            <w:pPr>
              <w:spacing w:after="240" w:line="240" w:lineRule="auto"/>
              <w:rPr>
                <w:rFonts w:ascii="Times New Roman" w:eastAsia="Arial" w:hAnsi="Times New Roman" w:cs="Times New Roman"/>
                <w:sz w:val="24"/>
                <w:szCs w:val="24"/>
              </w:rPr>
            </w:pPr>
          </w:p>
        </w:tc>
      </w:tr>
    </w:tbl>
    <w:p w:rsidR="003F4E9D" w:rsidRPr="00DE034C" w:rsidRDefault="003F4E9D" w:rsidP="003F4E9D">
      <w:pPr>
        <w:spacing w:line="240" w:lineRule="auto"/>
        <w:rPr>
          <w:rFonts w:ascii="Times New Roman" w:eastAsia="Arial" w:hAnsi="Times New Roman" w:cs="Times New Roman"/>
          <w:sz w:val="24"/>
          <w:szCs w:val="24"/>
        </w:rPr>
      </w:pPr>
      <w:r w:rsidRPr="00DE034C">
        <w:rPr>
          <w:rFonts w:ascii="Times New Roman" w:eastAsia="Arial" w:hAnsi="Times New Roman" w:cs="Times New Roman"/>
          <w:b/>
          <w:color w:val="000000"/>
          <w:sz w:val="24"/>
          <w:szCs w:val="24"/>
        </w:rPr>
        <w:t>Telefon</w:t>
      </w:r>
    </w:p>
    <w:tbl>
      <w:tblPr>
        <w:tblW w:w="8642" w:type="dxa"/>
        <w:tblLayout w:type="fixed"/>
        <w:tblLook w:val="0400"/>
      </w:tblPr>
      <w:tblGrid>
        <w:gridCol w:w="8642"/>
      </w:tblGrid>
      <w:tr w:rsidR="003F4E9D" w:rsidRPr="00DE034C" w:rsidTr="00B70D2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E9D" w:rsidRPr="00DE034C" w:rsidRDefault="003F4E9D" w:rsidP="00B70D27">
            <w:pPr>
              <w:spacing w:after="240" w:line="240" w:lineRule="auto"/>
              <w:rPr>
                <w:rFonts w:ascii="Times New Roman" w:eastAsia="Arial" w:hAnsi="Times New Roman" w:cs="Times New Roman"/>
                <w:sz w:val="24"/>
                <w:szCs w:val="24"/>
              </w:rPr>
            </w:pPr>
          </w:p>
        </w:tc>
      </w:tr>
    </w:tbl>
    <w:p w:rsidR="003F4E9D" w:rsidRPr="00DE034C" w:rsidRDefault="003F4E9D" w:rsidP="003F4E9D">
      <w:pPr>
        <w:spacing w:line="240" w:lineRule="auto"/>
        <w:rPr>
          <w:rFonts w:ascii="Times New Roman" w:eastAsia="Arial" w:hAnsi="Times New Roman" w:cs="Times New Roman"/>
          <w:sz w:val="24"/>
          <w:szCs w:val="24"/>
        </w:rPr>
      </w:pPr>
      <w:r w:rsidRPr="00DE034C">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3F4E9D" w:rsidRPr="00DE034C" w:rsidTr="00B70D2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E9D" w:rsidRPr="00DE034C" w:rsidRDefault="003F4E9D" w:rsidP="00B70D27">
            <w:pPr>
              <w:spacing w:after="240" w:line="240" w:lineRule="auto"/>
              <w:rPr>
                <w:rFonts w:ascii="Times New Roman" w:eastAsia="Arial" w:hAnsi="Times New Roman" w:cs="Times New Roman"/>
                <w:sz w:val="24"/>
                <w:szCs w:val="24"/>
              </w:rPr>
            </w:pPr>
          </w:p>
        </w:tc>
      </w:tr>
    </w:tbl>
    <w:p w:rsidR="003F4E9D" w:rsidRPr="00DE034C" w:rsidRDefault="003F4E9D" w:rsidP="003F4E9D">
      <w:pPr>
        <w:spacing w:line="240" w:lineRule="auto"/>
        <w:rPr>
          <w:rFonts w:ascii="Times New Roman" w:eastAsia="Arial" w:hAnsi="Times New Roman" w:cs="Times New Roman"/>
          <w:sz w:val="24"/>
          <w:szCs w:val="24"/>
        </w:rPr>
      </w:pPr>
      <w:r w:rsidRPr="00DE034C">
        <w:rPr>
          <w:rFonts w:ascii="Times New Roman" w:eastAsia="Arial" w:hAnsi="Times New Roman" w:cs="Times New Roman"/>
          <w:b/>
          <w:color w:val="000000"/>
          <w:sz w:val="24"/>
          <w:szCs w:val="24"/>
        </w:rPr>
        <w:t xml:space="preserve">Osoba odpowiedzialna za kontakty z Zamawiającym </w:t>
      </w:r>
      <w:r w:rsidRPr="00DE034C">
        <w:rPr>
          <w:rFonts w:ascii="Times New Roman" w:eastAsia="Arial" w:hAnsi="Times New Roman" w:cs="Times New Roman"/>
          <w:i/>
          <w:color w:val="000000"/>
          <w:sz w:val="24"/>
          <w:szCs w:val="24"/>
        </w:rPr>
        <w:t>(jeśli dotyczy)</w:t>
      </w:r>
    </w:p>
    <w:tbl>
      <w:tblPr>
        <w:tblW w:w="8642" w:type="dxa"/>
        <w:tblLayout w:type="fixed"/>
        <w:tblLook w:val="0400"/>
      </w:tblPr>
      <w:tblGrid>
        <w:gridCol w:w="8642"/>
      </w:tblGrid>
      <w:tr w:rsidR="003F4E9D" w:rsidRPr="00DE034C" w:rsidTr="00B70D2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E9D" w:rsidRPr="00DE034C" w:rsidRDefault="003F4E9D" w:rsidP="00B70D27">
            <w:pPr>
              <w:spacing w:after="240" w:line="240" w:lineRule="auto"/>
              <w:rPr>
                <w:rFonts w:ascii="Times New Roman" w:eastAsia="Arial" w:hAnsi="Times New Roman" w:cs="Times New Roman"/>
                <w:sz w:val="24"/>
                <w:szCs w:val="24"/>
              </w:rPr>
            </w:pPr>
          </w:p>
        </w:tc>
      </w:tr>
    </w:tbl>
    <w:p w:rsidR="003F4E9D" w:rsidRPr="009F486E" w:rsidRDefault="003F4E9D" w:rsidP="003F4E9D">
      <w:pPr>
        <w:pStyle w:val="Bezodstpw"/>
        <w:ind w:left="0" w:firstLine="0"/>
        <w:rPr>
          <w:rFonts w:ascii="Times New Roman" w:eastAsia="Arial" w:hAnsi="Times New Roman" w:cs="Times New Roman"/>
          <w:sz w:val="20"/>
          <w:szCs w:val="20"/>
        </w:rPr>
      </w:pPr>
      <w:r w:rsidRPr="009F486E">
        <w:rPr>
          <w:rFonts w:ascii="Times New Roman" w:eastAsia="Arial" w:hAnsi="Times New Roman" w:cs="Times New Roman"/>
          <w:sz w:val="20"/>
          <w:szCs w:val="20"/>
          <w:vertAlign w:val="superscript"/>
        </w:rPr>
        <w:t>*</w:t>
      </w:r>
      <w:r w:rsidRPr="009F486E">
        <w:rPr>
          <w:rFonts w:ascii="Times New Roman" w:eastAsia="Arial" w:hAnsi="Times New Roman" w:cs="Times New Roman"/>
          <w:sz w:val="20"/>
          <w:szCs w:val="20"/>
        </w:rPr>
        <w:t xml:space="preserve"> w przypadku oferty składanej przez podmioty występujące wspólnie, powyższe tabele należy wypełnić dla każdego podmiotu osobno (kopiowanie tabel). Dotyczy wspólników spółki cywilnej, członków konsorcjum.</w:t>
      </w:r>
    </w:p>
    <w:p w:rsidR="003F4E9D" w:rsidRPr="008E31AE" w:rsidRDefault="003F4E9D" w:rsidP="008E31AE">
      <w:pPr>
        <w:spacing w:line="240" w:lineRule="auto"/>
        <w:ind w:left="0" w:firstLine="0"/>
        <w:rPr>
          <w:rFonts w:ascii="Times New Roman" w:eastAsia="Arial" w:hAnsi="Times New Roman" w:cs="Times New Roman"/>
          <w:b/>
          <w:color w:val="000000"/>
        </w:rPr>
      </w:pPr>
    </w:p>
    <w:p w:rsidR="003F4E9D" w:rsidRPr="00DE034C" w:rsidRDefault="003F4E9D" w:rsidP="003F4E9D">
      <w:pPr>
        <w:spacing w:line="240" w:lineRule="auto"/>
        <w:rPr>
          <w:rFonts w:ascii="Times New Roman" w:eastAsia="Arial" w:hAnsi="Times New Roman" w:cs="Times New Roman"/>
          <w:sz w:val="24"/>
          <w:szCs w:val="24"/>
        </w:rPr>
      </w:pPr>
      <w:r w:rsidRPr="00DE034C">
        <w:rPr>
          <w:rFonts w:ascii="Times New Roman" w:eastAsia="Arial" w:hAnsi="Times New Roman" w:cs="Times New Roman"/>
          <w:b/>
          <w:color w:val="000000"/>
          <w:sz w:val="24"/>
          <w:szCs w:val="24"/>
        </w:rPr>
        <w:t>Osoba upoważniona do reprezentacji Wykonawcy/ów i podpisująca ofertę:</w:t>
      </w:r>
    </w:p>
    <w:p w:rsidR="003F4E9D" w:rsidRPr="00DE034C" w:rsidRDefault="003F4E9D" w:rsidP="003F4E9D">
      <w:pPr>
        <w:spacing w:line="240" w:lineRule="auto"/>
        <w:rPr>
          <w:rFonts w:ascii="Times New Roman" w:eastAsia="Arial" w:hAnsi="Times New Roman" w:cs="Times New Roman"/>
          <w:sz w:val="24"/>
          <w:szCs w:val="24"/>
        </w:rPr>
      </w:pPr>
      <w:r w:rsidRPr="00DE034C">
        <w:rPr>
          <w:rFonts w:ascii="Times New Roman" w:eastAsia="Arial" w:hAnsi="Times New Roman" w:cs="Times New Roman"/>
          <w:b/>
          <w:color w:val="000000"/>
          <w:sz w:val="24"/>
          <w:szCs w:val="24"/>
        </w:rPr>
        <w:t>Imię i Nazwisko</w:t>
      </w:r>
    </w:p>
    <w:tbl>
      <w:tblPr>
        <w:tblW w:w="8642" w:type="dxa"/>
        <w:tblLayout w:type="fixed"/>
        <w:tblLook w:val="0400"/>
      </w:tblPr>
      <w:tblGrid>
        <w:gridCol w:w="8642"/>
      </w:tblGrid>
      <w:tr w:rsidR="003F4E9D" w:rsidRPr="00DE034C" w:rsidTr="00B70D2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E9D" w:rsidRPr="00DE034C" w:rsidRDefault="003F4E9D" w:rsidP="00B70D27">
            <w:pPr>
              <w:spacing w:after="240" w:line="240" w:lineRule="auto"/>
              <w:rPr>
                <w:rFonts w:ascii="Times New Roman" w:eastAsia="Arial" w:hAnsi="Times New Roman" w:cs="Times New Roman"/>
                <w:sz w:val="24"/>
                <w:szCs w:val="24"/>
              </w:rPr>
            </w:pPr>
          </w:p>
        </w:tc>
      </w:tr>
    </w:tbl>
    <w:p w:rsidR="003F4E9D" w:rsidRPr="00DE034C" w:rsidRDefault="003F4E9D" w:rsidP="003F4E9D">
      <w:pPr>
        <w:spacing w:line="240" w:lineRule="auto"/>
        <w:rPr>
          <w:rFonts w:ascii="Times New Roman" w:eastAsia="Arial" w:hAnsi="Times New Roman" w:cs="Times New Roman"/>
          <w:sz w:val="24"/>
          <w:szCs w:val="24"/>
        </w:rPr>
      </w:pPr>
      <w:r w:rsidRPr="00DE034C">
        <w:rPr>
          <w:rFonts w:ascii="Times New Roman" w:eastAsia="Arial" w:hAnsi="Times New Roman" w:cs="Times New Roman"/>
          <w:b/>
          <w:color w:val="000000"/>
          <w:sz w:val="24"/>
          <w:szCs w:val="24"/>
        </w:rPr>
        <w:t>Numer telefonu</w:t>
      </w:r>
    </w:p>
    <w:tbl>
      <w:tblPr>
        <w:tblW w:w="8642" w:type="dxa"/>
        <w:tblLayout w:type="fixed"/>
        <w:tblLook w:val="0400"/>
      </w:tblPr>
      <w:tblGrid>
        <w:gridCol w:w="8642"/>
      </w:tblGrid>
      <w:tr w:rsidR="003F4E9D" w:rsidRPr="00DE034C" w:rsidTr="00B70D2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E9D" w:rsidRPr="00DE034C" w:rsidRDefault="003F4E9D" w:rsidP="00B70D27">
            <w:pPr>
              <w:spacing w:after="240" w:line="240" w:lineRule="auto"/>
              <w:rPr>
                <w:rFonts w:ascii="Times New Roman" w:eastAsia="Arial" w:hAnsi="Times New Roman" w:cs="Times New Roman"/>
                <w:sz w:val="24"/>
                <w:szCs w:val="24"/>
              </w:rPr>
            </w:pPr>
          </w:p>
        </w:tc>
      </w:tr>
    </w:tbl>
    <w:p w:rsidR="003F4E9D" w:rsidRPr="00DE034C" w:rsidRDefault="003F4E9D" w:rsidP="003F4E9D">
      <w:pPr>
        <w:spacing w:line="240" w:lineRule="auto"/>
        <w:rPr>
          <w:rFonts w:ascii="Times New Roman" w:eastAsia="Arial" w:hAnsi="Times New Roman" w:cs="Times New Roman"/>
          <w:sz w:val="24"/>
          <w:szCs w:val="24"/>
        </w:rPr>
      </w:pPr>
      <w:r w:rsidRPr="00DE034C">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3F4E9D" w:rsidRPr="00DE034C" w:rsidTr="00B70D2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E9D" w:rsidRPr="00DE034C" w:rsidRDefault="003F4E9D" w:rsidP="00B70D27">
            <w:pPr>
              <w:spacing w:after="240" w:line="240" w:lineRule="auto"/>
              <w:rPr>
                <w:rFonts w:ascii="Times New Roman" w:eastAsia="Arial" w:hAnsi="Times New Roman" w:cs="Times New Roman"/>
                <w:sz w:val="24"/>
                <w:szCs w:val="24"/>
              </w:rPr>
            </w:pPr>
          </w:p>
        </w:tc>
      </w:tr>
    </w:tbl>
    <w:p w:rsidR="003F4E9D" w:rsidRPr="000C0F73" w:rsidRDefault="003F4E9D" w:rsidP="003F4E9D">
      <w:pPr>
        <w:pStyle w:val="Tekstpodstawowy"/>
        <w:ind w:right="-569"/>
        <w:rPr>
          <w:rFonts w:ascii="Times New Roman" w:hAnsi="Times New Roman" w:cs="Times New Roman"/>
          <w:sz w:val="22"/>
          <w:szCs w:val="22"/>
        </w:rPr>
      </w:pPr>
    </w:p>
    <w:p w:rsidR="003F4E9D" w:rsidRPr="003F4E9D" w:rsidRDefault="003F4E9D" w:rsidP="004B4FCE">
      <w:pPr>
        <w:pStyle w:val="Tekstpodstawowy"/>
        <w:widowControl/>
        <w:numPr>
          <w:ilvl w:val="0"/>
          <w:numId w:val="66"/>
        </w:numPr>
        <w:ind w:left="851" w:right="-569" w:hanging="567"/>
        <w:rPr>
          <w:rFonts w:ascii="Times New Roman" w:hAnsi="Times New Roman" w:cs="Times New Roman"/>
          <w:b/>
          <w:sz w:val="22"/>
          <w:szCs w:val="22"/>
        </w:rPr>
      </w:pPr>
      <w:r w:rsidRPr="003F4E9D">
        <w:rPr>
          <w:rFonts w:ascii="Times New Roman" w:hAnsi="Times New Roman" w:cs="Times New Roman"/>
          <w:b/>
          <w:sz w:val="22"/>
          <w:szCs w:val="22"/>
        </w:rPr>
        <w:t>OFERTA</w:t>
      </w:r>
    </w:p>
    <w:p w:rsidR="003F4E9D" w:rsidRPr="003F4E9D" w:rsidRDefault="003F4E9D" w:rsidP="008E31AE">
      <w:pPr>
        <w:pStyle w:val="Tekstpodstawowy"/>
        <w:widowControl/>
        <w:ind w:left="1080" w:right="-569"/>
        <w:rPr>
          <w:rFonts w:ascii="Times New Roman" w:hAnsi="Times New Roman" w:cs="Times New Roman"/>
          <w:b/>
          <w:sz w:val="22"/>
          <w:szCs w:val="22"/>
        </w:rPr>
      </w:pPr>
    </w:p>
    <w:p w:rsidR="003F4E9D" w:rsidRPr="00111B43" w:rsidRDefault="003F4E9D" w:rsidP="00111B43">
      <w:pPr>
        <w:pStyle w:val="Bezodstpw"/>
        <w:ind w:left="142" w:firstLine="0"/>
        <w:jc w:val="both"/>
        <w:rPr>
          <w:rFonts w:ascii="Times New Roman" w:hAnsi="Times New Roman" w:cs="Times New Roman"/>
          <w:b/>
          <w:iCs/>
        </w:rPr>
      </w:pPr>
      <w:r w:rsidRPr="003F4E9D">
        <w:rPr>
          <w:rFonts w:ascii="Times New Roman" w:eastAsia="Arial" w:hAnsi="Times New Roman"/>
        </w:rPr>
        <w:t>Odpowiadając na ogłoszenie o zamówieniu zamieszczone w Biuletynie Info</w:t>
      </w:r>
      <w:r w:rsidR="00111B43">
        <w:rPr>
          <w:rFonts w:ascii="Times New Roman" w:eastAsia="Arial" w:hAnsi="Times New Roman"/>
        </w:rPr>
        <w:t xml:space="preserve">rmacji Publicznej, do składania </w:t>
      </w:r>
      <w:r w:rsidRPr="003F4E9D">
        <w:rPr>
          <w:rFonts w:ascii="Times New Roman" w:eastAsia="Arial" w:hAnsi="Times New Roman"/>
        </w:rPr>
        <w:t>ofert</w:t>
      </w:r>
      <w:r>
        <w:rPr>
          <w:rFonts w:ascii="Times New Roman" w:eastAsia="Arial" w:hAnsi="Times New Roman"/>
        </w:rPr>
        <w:t xml:space="preserve"> </w:t>
      </w:r>
      <w:r w:rsidRPr="003F4E9D">
        <w:rPr>
          <w:rFonts w:ascii="Times New Roman" w:eastAsia="Arial" w:hAnsi="Times New Roman"/>
        </w:rPr>
        <w:t xml:space="preserve">w trybie przetargu nieograniczonego art. 132 ustawy Pzp na usługę pn. </w:t>
      </w:r>
      <w:r w:rsidRPr="003F4E9D">
        <w:rPr>
          <w:rFonts w:ascii="Times New Roman" w:hAnsi="Times New Roman" w:cs="Times New Roman"/>
          <w:b/>
          <w:iCs/>
        </w:rPr>
        <w:t>„</w:t>
      </w:r>
      <w:r w:rsidRPr="003F4E9D">
        <w:rPr>
          <w:rFonts w:ascii="Times New Roman" w:hAnsi="Times New Roman" w:cs="Times New Roman"/>
          <w:b/>
        </w:rPr>
        <w:t xml:space="preserve">Odbiór, wywóz </w:t>
      </w:r>
      <w:r w:rsidR="00111B43">
        <w:rPr>
          <w:rFonts w:ascii="Times New Roman" w:hAnsi="Times New Roman" w:cs="Times New Roman"/>
          <w:b/>
        </w:rPr>
        <w:br/>
      </w:r>
      <w:r w:rsidRPr="003F4E9D">
        <w:rPr>
          <w:rFonts w:ascii="Times New Roman" w:hAnsi="Times New Roman" w:cs="Times New Roman"/>
          <w:b/>
        </w:rPr>
        <w:t>i zagospodarowanie odpadów komunalnych objętych systemem gospodarowania odpadami komunalnymi z terenu gminy Bobolice i zagospodarowanie odpadów komunalnych odebranych z PSZOK i MPSZOK oraz wyposażenie PSZOK</w:t>
      </w:r>
      <w:r w:rsidRPr="003F4E9D">
        <w:rPr>
          <w:rFonts w:ascii="Times New Roman" w:hAnsi="Times New Roman" w:cs="Times New Roman"/>
          <w:b/>
          <w:iCs/>
        </w:rPr>
        <w:t>”</w:t>
      </w:r>
      <w:r w:rsidRPr="003F4E9D">
        <w:rPr>
          <w:rFonts w:ascii="Times New Roman" w:hAnsi="Times New Roman"/>
          <w:b/>
          <w:i/>
        </w:rPr>
        <w:t>,</w:t>
      </w:r>
      <w:r w:rsidRPr="003F4E9D">
        <w:rPr>
          <w:rFonts w:ascii="Times New Roman" w:eastAsia="Arial" w:hAnsi="Times New Roman"/>
        </w:rPr>
        <w:t xml:space="preserve"> oferuję wykonanie przedmiotu zamówienia  w pełnym rzeczowym zakresie określonym w Specyfikacji Warunków Zamówienia  (SWZ), na zasadach określonych </w:t>
      </w:r>
      <w:r w:rsidR="00111B43">
        <w:rPr>
          <w:rFonts w:ascii="Times New Roman" w:eastAsia="Arial" w:hAnsi="Times New Roman"/>
        </w:rPr>
        <w:br/>
      </w:r>
      <w:r w:rsidRPr="003F4E9D">
        <w:rPr>
          <w:rFonts w:ascii="Times New Roman" w:eastAsia="Arial" w:hAnsi="Times New Roman"/>
        </w:rPr>
        <w:t>w ustawie Prawo</w:t>
      </w:r>
      <w:r w:rsidR="00111B43">
        <w:rPr>
          <w:rFonts w:ascii="Times New Roman" w:eastAsia="Arial" w:hAnsi="Times New Roman"/>
        </w:rPr>
        <w:t xml:space="preserve"> </w:t>
      </w:r>
      <w:r w:rsidRPr="003F4E9D">
        <w:rPr>
          <w:rFonts w:ascii="Times New Roman" w:eastAsia="Arial" w:hAnsi="Times New Roman"/>
        </w:rPr>
        <w:t xml:space="preserve">zamówień publicznych  (Dz. U. z 2022 r. poz. 1710 z póź. zm.), oraz zgodnie </w:t>
      </w:r>
      <w:r w:rsidRPr="003F4E9D">
        <w:rPr>
          <w:rFonts w:ascii="Times New Roman" w:eastAsia="Arial" w:hAnsi="Times New Roman"/>
        </w:rPr>
        <w:br/>
        <w:t xml:space="preserve">z poniższymi </w:t>
      </w:r>
      <w:r>
        <w:rPr>
          <w:rFonts w:ascii="Times New Roman" w:eastAsia="Arial" w:hAnsi="Times New Roman"/>
        </w:rPr>
        <w:t>warunkami</w:t>
      </w:r>
      <w:r w:rsidR="008E31AE">
        <w:rPr>
          <w:rFonts w:ascii="Times New Roman" w:eastAsia="Arial" w:hAnsi="Times New Roman"/>
        </w:rPr>
        <w:t>:</w:t>
      </w:r>
    </w:p>
    <w:p w:rsidR="00302A2E" w:rsidRDefault="00302A2E" w:rsidP="00111B43">
      <w:pPr>
        <w:pStyle w:val="Tekstpodstawowy"/>
        <w:widowControl/>
        <w:numPr>
          <w:ilvl w:val="0"/>
          <w:numId w:val="67"/>
        </w:numPr>
        <w:ind w:left="426" w:right="39" w:hanging="284"/>
        <w:rPr>
          <w:rFonts w:ascii="Times New Roman" w:hAnsi="Times New Roman" w:cs="Times New Roman"/>
          <w:color w:val="000000"/>
          <w:sz w:val="22"/>
          <w:szCs w:val="22"/>
        </w:rPr>
      </w:pPr>
      <w:r w:rsidRPr="00FE4C21">
        <w:rPr>
          <w:rFonts w:ascii="Times New Roman" w:hAnsi="Times New Roman" w:cs="Times New Roman"/>
          <w:sz w:val="22"/>
          <w:szCs w:val="22"/>
        </w:rPr>
        <w:lastRenderedPageBreak/>
        <w:t>Oświadczam(y)</w:t>
      </w:r>
      <w:r w:rsidR="00AA314D" w:rsidRPr="00FE4C21">
        <w:rPr>
          <w:rFonts w:ascii="Times New Roman" w:hAnsi="Times New Roman" w:cs="Times New Roman"/>
          <w:sz w:val="22"/>
          <w:szCs w:val="22"/>
        </w:rPr>
        <w:t>, że po zapoznaniu się z warunkami prowadzonego postępowania wykonam</w:t>
      </w:r>
      <w:r w:rsidRPr="00FE4C21">
        <w:rPr>
          <w:rFonts w:ascii="Times New Roman" w:hAnsi="Times New Roman" w:cs="Times New Roman"/>
          <w:sz w:val="22"/>
          <w:szCs w:val="22"/>
        </w:rPr>
        <w:t>(</w:t>
      </w:r>
      <w:r w:rsidR="00AA314D" w:rsidRPr="00FE4C21">
        <w:rPr>
          <w:rFonts w:ascii="Times New Roman" w:hAnsi="Times New Roman" w:cs="Times New Roman"/>
          <w:sz w:val="22"/>
          <w:szCs w:val="22"/>
        </w:rPr>
        <w:t>y</w:t>
      </w:r>
      <w:r w:rsidRPr="00FE4C21">
        <w:rPr>
          <w:rFonts w:ascii="Times New Roman" w:hAnsi="Times New Roman" w:cs="Times New Roman"/>
          <w:sz w:val="22"/>
          <w:szCs w:val="22"/>
        </w:rPr>
        <w:t>)</w:t>
      </w:r>
      <w:r w:rsidR="00AA314D" w:rsidRPr="00FE4C21">
        <w:rPr>
          <w:rFonts w:ascii="Times New Roman" w:hAnsi="Times New Roman" w:cs="Times New Roman"/>
          <w:sz w:val="22"/>
          <w:szCs w:val="22"/>
        </w:rPr>
        <w:t xml:space="preserve"> zamówienie publiczne </w:t>
      </w:r>
      <w:r w:rsidR="006016D8" w:rsidRPr="00FE4C21">
        <w:rPr>
          <w:rFonts w:ascii="Times New Roman" w:hAnsi="Times New Roman" w:cs="Times New Roman"/>
          <w:sz w:val="22"/>
          <w:szCs w:val="22"/>
        </w:rPr>
        <w:t>zadanie I,</w:t>
      </w:r>
      <w:r w:rsidR="001567DB" w:rsidRPr="00FE4C21">
        <w:rPr>
          <w:rFonts w:ascii="Times New Roman" w:hAnsi="Times New Roman" w:cs="Times New Roman"/>
          <w:sz w:val="22"/>
          <w:szCs w:val="22"/>
        </w:rPr>
        <w:t xml:space="preserve"> II</w:t>
      </w:r>
      <w:r w:rsidR="006016D8" w:rsidRPr="00FE4C21">
        <w:rPr>
          <w:rFonts w:ascii="Times New Roman" w:hAnsi="Times New Roman" w:cs="Times New Roman"/>
          <w:sz w:val="22"/>
          <w:szCs w:val="22"/>
        </w:rPr>
        <w:t xml:space="preserve"> i III</w:t>
      </w:r>
      <w:r w:rsidR="001567DB" w:rsidRPr="00FE4C21">
        <w:rPr>
          <w:rFonts w:ascii="Times New Roman" w:hAnsi="Times New Roman" w:cs="Times New Roman"/>
          <w:sz w:val="22"/>
          <w:szCs w:val="22"/>
        </w:rPr>
        <w:t xml:space="preserve"> </w:t>
      </w:r>
      <w:r w:rsidR="00AA314D" w:rsidRPr="00FE4C21">
        <w:rPr>
          <w:rFonts w:ascii="Times New Roman" w:hAnsi="Times New Roman" w:cs="Times New Roman"/>
          <w:sz w:val="22"/>
          <w:szCs w:val="22"/>
        </w:rPr>
        <w:t>zgodnie z SWZ, obowiązuj</w:t>
      </w:r>
      <w:r w:rsidR="00084EF9" w:rsidRPr="00FE4C21">
        <w:rPr>
          <w:rFonts w:ascii="Times New Roman" w:hAnsi="Times New Roman" w:cs="Times New Roman"/>
          <w:sz w:val="22"/>
          <w:szCs w:val="22"/>
        </w:rPr>
        <w:t>ącymi przepisami oraz normami i </w:t>
      </w:r>
      <w:r w:rsidR="00AA314D" w:rsidRPr="00FE4C21">
        <w:rPr>
          <w:rFonts w:ascii="Times New Roman" w:hAnsi="Times New Roman" w:cs="Times New Roman"/>
          <w:sz w:val="22"/>
          <w:szCs w:val="22"/>
        </w:rPr>
        <w:t xml:space="preserve">należytą starannością, </w:t>
      </w:r>
      <w:r w:rsidRPr="00FE4C21">
        <w:rPr>
          <w:rFonts w:ascii="Times New Roman" w:hAnsi="Times New Roman" w:cs="Times New Roman"/>
          <w:sz w:val="22"/>
          <w:szCs w:val="22"/>
        </w:rPr>
        <w:t>za cenę ofertową</w:t>
      </w:r>
      <w:r w:rsidR="00907E7A" w:rsidRPr="00FE4C21">
        <w:rPr>
          <w:rFonts w:ascii="Times New Roman" w:hAnsi="Times New Roman" w:cs="Times New Roman"/>
          <w:sz w:val="22"/>
          <w:szCs w:val="22"/>
        </w:rPr>
        <w:t xml:space="preserve"> </w:t>
      </w:r>
      <w:r w:rsidR="00584909" w:rsidRPr="00FE4C21">
        <w:rPr>
          <w:rFonts w:ascii="Times New Roman" w:hAnsi="Times New Roman" w:cs="Times New Roman"/>
          <w:sz w:val="22"/>
          <w:szCs w:val="22"/>
        </w:rPr>
        <w:t xml:space="preserve">brutto, </w:t>
      </w:r>
      <w:r w:rsidRPr="00FE4C21">
        <w:rPr>
          <w:rFonts w:ascii="Times New Roman" w:hAnsi="Times New Roman" w:cs="Times New Roman"/>
          <w:sz w:val="22"/>
          <w:szCs w:val="22"/>
        </w:rPr>
        <w:t>tj.</w:t>
      </w:r>
      <w:r w:rsidRPr="00FE4C21">
        <w:rPr>
          <w:rFonts w:ascii="Times New Roman" w:hAnsi="Times New Roman" w:cs="Times New Roman"/>
          <w:color w:val="000000"/>
          <w:sz w:val="22"/>
          <w:szCs w:val="22"/>
        </w:rPr>
        <w:t xml:space="preserve"> </w:t>
      </w:r>
      <w:r w:rsidR="00584909" w:rsidRPr="00FE4C21">
        <w:rPr>
          <w:rFonts w:ascii="Times New Roman" w:hAnsi="Times New Roman" w:cs="Times New Roman"/>
          <w:color w:val="000000"/>
          <w:sz w:val="22"/>
          <w:szCs w:val="22"/>
        </w:rPr>
        <w:t xml:space="preserve">sumę </w:t>
      </w:r>
      <w:r w:rsidRPr="00FE4C21">
        <w:rPr>
          <w:rFonts w:ascii="Times New Roman" w:hAnsi="Times New Roman" w:cs="Times New Roman"/>
          <w:color w:val="000000"/>
          <w:sz w:val="22"/>
          <w:szCs w:val="22"/>
        </w:rPr>
        <w:t>ś</w:t>
      </w:r>
      <w:r w:rsidR="00AC0405" w:rsidRPr="00FE4C21">
        <w:rPr>
          <w:rFonts w:ascii="Times New Roman" w:hAnsi="Times New Roman" w:cs="Times New Roman"/>
          <w:color w:val="000000"/>
          <w:sz w:val="22"/>
          <w:szCs w:val="22"/>
        </w:rPr>
        <w:t>redni</w:t>
      </w:r>
      <w:r w:rsidR="00584909" w:rsidRPr="00FE4C21">
        <w:rPr>
          <w:rFonts w:ascii="Times New Roman" w:hAnsi="Times New Roman" w:cs="Times New Roman"/>
          <w:color w:val="000000"/>
          <w:sz w:val="22"/>
          <w:szCs w:val="22"/>
        </w:rPr>
        <w:t>ej</w:t>
      </w:r>
      <w:r w:rsidRPr="00FE4C21">
        <w:rPr>
          <w:rFonts w:ascii="Times New Roman" w:hAnsi="Times New Roman" w:cs="Times New Roman"/>
          <w:color w:val="000000"/>
          <w:sz w:val="22"/>
          <w:szCs w:val="22"/>
        </w:rPr>
        <w:t xml:space="preserve"> cen</w:t>
      </w:r>
      <w:r w:rsidR="00584909" w:rsidRPr="00FE4C21">
        <w:rPr>
          <w:rFonts w:ascii="Times New Roman" w:hAnsi="Times New Roman" w:cs="Times New Roman"/>
          <w:color w:val="000000"/>
          <w:sz w:val="22"/>
          <w:szCs w:val="22"/>
        </w:rPr>
        <w:t>y</w:t>
      </w:r>
      <w:r w:rsidRPr="00FE4C21">
        <w:rPr>
          <w:rFonts w:ascii="Times New Roman" w:hAnsi="Times New Roman" w:cs="Times New Roman"/>
          <w:color w:val="000000"/>
          <w:sz w:val="22"/>
          <w:szCs w:val="22"/>
        </w:rPr>
        <w:t xml:space="preserve"> brutto za 1 Mg odebranych </w:t>
      </w:r>
      <w:r w:rsidR="00084EF9" w:rsidRPr="00FE4C21">
        <w:rPr>
          <w:rFonts w:ascii="Times New Roman" w:hAnsi="Times New Roman" w:cs="Times New Roman"/>
          <w:color w:val="000000"/>
          <w:sz w:val="22"/>
          <w:szCs w:val="22"/>
        </w:rPr>
        <w:t>i </w:t>
      </w:r>
      <w:r w:rsidR="00584909" w:rsidRPr="00FE4C21">
        <w:rPr>
          <w:rFonts w:ascii="Times New Roman" w:hAnsi="Times New Roman" w:cs="Times New Roman"/>
          <w:color w:val="000000"/>
          <w:sz w:val="22"/>
          <w:szCs w:val="22"/>
        </w:rPr>
        <w:t xml:space="preserve">zagospodarowanych </w:t>
      </w:r>
      <w:r w:rsidRPr="00FE4C21">
        <w:rPr>
          <w:rFonts w:ascii="Times New Roman" w:hAnsi="Times New Roman" w:cs="Times New Roman"/>
          <w:color w:val="000000"/>
          <w:sz w:val="22"/>
          <w:szCs w:val="22"/>
        </w:rPr>
        <w:t xml:space="preserve">odpadów </w:t>
      </w:r>
      <w:r w:rsidR="00584909" w:rsidRPr="00FE4C21">
        <w:rPr>
          <w:rFonts w:ascii="Times New Roman" w:hAnsi="Times New Roman" w:cs="Times New Roman"/>
          <w:color w:val="000000"/>
          <w:sz w:val="22"/>
          <w:szCs w:val="22"/>
        </w:rPr>
        <w:t>z tabeli nr 1 i średniej c</w:t>
      </w:r>
      <w:r w:rsidR="00084EF9" w:rsidRPr="00FE4C21">
        <w:rPr>
          <w:rFonts w:ascii="Times New Roman" w:hAnsi="Times New Roman" w:cs="Times New Roman"/>
          <w:color w:val="000000"/>
          <w:sz w:val="22"/>
          <w:szCs w:val="22"/>
        </w:rPr>
        <w:t>eny brutto za 1 Mg odebranych i </w:t>
      </w:r>
      <w:r w:rsidR="00584909" w:rsidRPr="00FE4C21">
        <w:rPr>
          <w:rFonts w:ascii="Times New Roman" w:hAnsi="Times New Roman" w:cs="Times New Roman"/>
          <w:color w:val="000000"/>
          <w:sz w:val="22"/>
          <w:szCs w:val="22"/>
        </w:rPr>
        <w:t>zagospoda</w:t>
      </w:r>
      <w:r w:rsidR="003F52D1" w:rsidRPr="00FE4C21">
        <w:rPr>
          <w:rFonts w:ascii="Times New Roman" w:hAnsi="Times New Roman" w:cs="Times New Roman"/>
          <w:color w:val="000000"/>
          <w:sz w:val="22"/>
          <w:szCs w:val="22"/>
        </w:rPr>
        <w:t>rowanych odpadów z tabeli nr 2</w:t>
      </w:r>
      <w:r w:rsidR="00111B43">
        <w:rPr>
          <w:rFonts w:ascii="Times New Roman" w:hAnsi="Times New Roman" w:cs="Times New Roman"/>
          <w:color w:val="000000"/>
          <w:sz w:val="22"/>
          <w:szCs w:val="22"/>
        </w:rPr>
        <w:t>:</w:t>
      </w:r>
    </w:p>
    <w:p w:rsidR="00111B43" w:rsidRDefault="00111B43" w:rsidP="00111B43">
      <w:pPr>
        <w:pStyle w:val="Tekstpodstawowy"/>
        <w:widowControl/>
        <w:ind w:left="360" w:right="39" w:firstLine="142"/>
        <w:rPr>
          <w:rFonts w:ascii="Times New Roman" w:hAnsi="Times New Roman" w:cs="Times New Roman"/>
          <w:color w:val="000000"/>
          <w:sz w:val="22"/>
          <w:szCs w:val="22"/>
        </w:rPr>
      </w:pPr>
      <w:r>
        <w:rPr>
          <w:rFonts w:ascii="Times New Roman" w:hAnsi="Times New Roman" w:cs="Times New Roman"/>
          <w:color w:val="000000"/>
          <w:sz w:val="22"/>
          <w:szCs w:val="22"/>
        </w:rPr>
        <w:t>Cena brutto (zł) ……………………………………. słownie (……………………….)</w:t>
      </w:r>
    </w:p>
    <w:p w:rsidR="00111B43" w:rsidRDefault="00111B43" w:rsidP="00111B43">
      <w:pPr>
        <w:pStyle w:val="Tekstpodstawowy"/>
        <w:widowControl/>
        <w:ind w:left="360" w:right="39" w:firstLine="142"/>
        <w:rPr>
          <w:rFonts w:ascii="Times New Roman" w:hAnsi="Times New Roman" w:cs="Times New Roman"/>
          <w:color w:val="000000"/>
          <w:sz w:val="22"/>
          <w:szCs w:val="22"/>
        </w:rPr>
      </w:pPr>
      <w:r>
        <w:rPr>
          <w:rFonts w:ascii="Times New Roman" w:hAnsi="Times New Roman" w:cs="Times New Roman"/>
          <w:color w:val="000000"/>
          <w:sz w:val="22"/>
          <w:szCs w:val="22"/>
        </w:rPr>
        <w:t>Cena netto (zł) …………………………………….. słownie (………………………..)</w:t>
      </w:r>
    </w:p>
    <w:p w:rsidR="00111B43" w:rsidRPr="00FE4C21" w:rsidRDefault="00111B43" w:rsidP="00111B43">
      <w:pPr>
        <w:pStyle w:val="Tekstpodstawowy"/>
        <w:widowControl/>
        <w:ind w:left="360" w:right="39" w:firstLine="142"/>
        <w:rPr>
          <w:rFonts w:ascii="Times New Roman" w:hAnsi="Times New Roman" w:cs="Times New Roman"/>
          <w:sz w:val="22"/>
          <w:szCs w:val="22"/>
        </w:rPr>
      </w:pPr>
      <w:r>
        <w:rPr>
          <w:rFonts w:ascii="Times New Roman" w:hAnsi="Times New Roman" w:cs="Times New Roman"/>
          <w:color w:val="000000"/>
          <w:sz w:val="22"/>
          <w:szCs w:val="22"/>
        </w:rPr>
        <w:t>Stawka podatku Vat (%) …………………………..</w:t>
      </w:r>
    </w:p>
    <w:p w:rsidR="00111B43" w:rsidRDefault="00111B43" w:rsidP="008E31AE">
      <w:pPr>
        <w:pStyle w:val="Tekstpodstawowy"/>
        <w:widowControl/>
        <w:ind w:right="39"/>
        <w:rPr>
          <w:rFonts w:ascii="Times New Roman" w:hAnsi="Times New Roman" w:cs="Times New Roman"/>
          <w:bCs/>
          <w:sz w:val="22"/>
          <w:szCs w:val="22"/>
        </w:rPr>
      </w:pPr>
    </w:p>
    <w:p w:rsidR="009B3682" w:rsidRPr="00FE4C21" w:rsidRDefault="009B3682" w:rsidP="00111B43">
      <w:pPr>
        <w:pStyle w:val="Tekstpodstawowy"/>
        <w:widowControl/>
        <w:ind w:left="142" w:right="39"/>
        <w:rPr>
          <w:rFonts w:ascii="Times New Roman" w:hAnsi="Times New Roman" w:cs="Times New Roman"/>
          <w:bCs/>
          <w:sz w:val="22"/>
          <w:szCs w:val="22"/>
        </w:rPr>
      </w:pPr>
      <w:r w:rsidRPr="00FE4C21">
        <w:rPr>
          <w:rFonts w:ascii="Times New Roman" w:hAnsi="Times New Roman" w:cs="Times New Roman"/>
          <w:bCs/>
          <w:sz w:val="22"/>
          <w:szCs w:val="22"/>
        </w:rPr>
        <w:t xml:space="preserve">Powyższa cena ofertowa wynika z </w:t>
      </w:r>
      <w:r w:rsidR="00584909" w:rsidRPr="00FE4C21">
        <w:rPr>
          <w:rFonts w:ascii="Times New Roman" w:hAnsi="Times New Roman" w:cs="Times New Roman"/>
          <w:bCs/>
          <w:sz w:val="22"/>
          <w:szCs w:val="22"/>
        </w:rPr>
        <w:t xml:space="preserve">sum </w:t>
      </w:r>
      <w:r w:rsidRPr="00FE4C21">
        <w:rPr>
          <w:rFonts w:ascii="Times New Roman" w:hAnsi="Times New Roman" w:cs="Times New Roman"/>
          <w:bCs/>
          <w:sz w:val="22"/>
          <w:szCs w:val="22"/>
        </w:rPr>
        <w:t>cen jednostkowych wskazanych w poniższ</w:t>
      </w:r>
      <w:r w:rsidR="006016D8" w:rsidRPr="00FE4C21">
        <w:rPr>
          <w:rFonts w:ascii="Times New Roman" w:hAnsi="Times New Roman" w:cs="Times New Roman"/>
          <w:bCs/>
          <w:sz w:val="22"/>
          <w:szCs w:val="22"/>
        </w:rPr>
        <w:t>ych</w:t>
      </w:r>
      <w:r w:rsidRPr="00FE4C21">
        <w:rPr>
          <w:rFonts w:ascii="Times New Roman" w:hAnsi="Times New Roman" w:cs="Times New Roman"/>
          <w:bCs/>
          <w:sz w:val="22"/>
          <w:szCs w:val="22"/>
        </w:rPr>
        <w:t xml:space="preserve"> tabel</w:t>
      </w:r>
      <w:r w:rsidR="006016D8" w:rsidRPr="00FE4C21">
        <w:rPr>
          <w:rFonts w:ascii="Times New Roman" w:hAnsi="Times New Roman" w:cs="Times New Roman"/>
          <w:bCs/>
          <w:sz w:val="22"/>
          <w:szCs w:val="22"/>
        </w:rPr>
        <w:t>ach</w:t>
      </w:r>
      <w:r w:rsidR="00111B43">
        <w:rPr>
          <w:rFonts w:ascii="Times New Roman" w:hAnsi="Times New Roman" w:cs="Times New Roman"/>
          <w:bCs/>
          <w:sz w:val="22"/>
          <w:szCs w:val="22"/>
        </w:rPr>
        <w:t xml:space="preserve"> (proszę </w:t>
      </w:r>
      <w:r w:rsidRPr="00FE4C21">
        <w:rPr>
          <w:rFonts w:ascii="Times New Roman" w:hAnsi="Times New Roman" w:cs="Times New Roman"/>
          <w:bCs/>
          <w:sz w:val="22"/>
          <w:szCs w:val="22"/>
        </w:rPr>
        <w:t>wypełnić kolumn</w:t>
      </w:r>
      <w:r w:rsidR="00C63CA1" w:rsidRPr="00FE4C21">
        <w:rPr>
          <w:rFonts w:ascii="Times New Roman" w:hAnsi="Times New Roman" w:cs="Times New Roman"/>
          <w:bCs/>
          <w:sz w:val="22"/>
          <w:szCs w:val="22"/>
        </w:rPr>
        <w:t>ę: nr 5</w:t>
      </w:r>
      <w:r w:rsidR="00084EF9" w:rsidRPr="00FE4C21">
        <w:rPr>
          <w:rFonts w:ascii="Times New Roman" w:hAnsi="Times New Roman" w:cs="Times New Roman"/>
          <w:bCs/>
          <w:sz w:val="22"/>
          <w:szCs w:val="22"/>
        </w:rPr>
        <w:t>,</w:t>
      </w:r>
      <w:r w:rsidR="00C63CA1" w:rsidRPr="00FE4C21">
        <w:rPr>
          <w:rFonts w:ascii="Times New Roman" w:hAnsi="Times New Roman" w:cs="Times New Roman"/>
          <w:bCs/>
          <w:sz w:val="22"/>
          <w:szCs w:val="22"/>
        </w:rPr>
        <w:t xml:space="preserve"> 6</w:t>
      </w:r>
      <w:r w:rsidR="00084EF9" w:rsidRPr="00FE4C21">
        <w:rPr>
          <w:rFonts w:ascii="Times New Roman" w:hAnsi="Times New Roman" w:cs="Times New Roman"/>
          <w:bCs/>
          <w:sz w:val="22"/>
          <w:szCs w:val="22"/>
        </w:rPr>
        <w:t>, 7 i 8</w:t>
      </w:r>
      <w:r w:rsidR="00C63CA1" w:rsidRPr="00FE4C21">
        <w:rPr>
          <w:rFonts w:ascii="Times New Roman" w:hAnsi="Times New Roman" w:cs="Times New Roman"/>
          <w:bCs/>
          <w:sz w:val="22"/>
          <w:szCs w:val="22"/>
        </w:rPr>
        <w:t xml:space="preserve"> w tym: </w:t>
      </w:r>
      <w:r w:rsidRPr="00FE4C21">
        <w:rPr>
          <w:rFonts w:ascii="Times New Roman" w:hAnsi="Times New Roman" w:cs="Times New Roman"/>
          <w:bCs/>
          <w:sz w:val="22"/>
          <w:szCs w:val="22"/>
        </w:rPr>
        <w:t xml:space="preserve">razem, % i wartość podatku VAT, </w:t>
      </w:r>
      <w:r w:rsidR="003F52D1" w:rsidRPr="00FE4C21">
        <w:rPr>
          <w:rFonts w:ascii="Times New Roman" w:hAnsi="Times New Roman" w:cs="Times New Roman"/>
          <w:bCs/>
          <w:sz w:val="22"/>
          <w:szCs w:val="22"/>
        </w:rPr>
        <w:t>wartość brutto z </w:t>
      </w:r>
      <w:r w:rsidR="00783192" w:rsidRPr="00FE4C21">
        <w:rPr>
          <w:rFonts w:ascii="Times New Roman" w:hAnsi="Times New Roman" w:cs="Times New Roman"/>
          <w:bCs/>
          <w:sz w:val="22"/>
          <w:szCs w:val="22"/>
        </w:rPr>
        <w:t xml:space="preserve">VAT słownie, </w:t>
      </w:r>
      <w:r w:rsidR="00E51E3B" w:rsidRPr="00FE4C21">
        <w:rPr>
          <w:rFonts w:ascii="Times New Roman" w:hAnsi="Times New Roman" w:cs="Times New Roman"/>
          <w:color w:val="000000"/>
          <w:sz w:val="22"/>
          <w:szCs w:val="22"/>
        </w:rPr>
        <w:t xml:space="preserve">średnią cena </w:t>
      </w:r>
      <w:r w:rsidR="00A73E1E" w:rsidRPr="00FE4C21">
        <w:rPr>
          <w:rFonts w:ascii="Times New Roman" w:hAnsi="Times New Roman" w:cs="Times New Roman"/>
          <w:color w:val="000000"/>
          <w:sz w:val="22"/>
          <w:szCs w:val="22"/>
        </w:rPr>
        <w:t>brutto za </w:t>
      </w:r>
      <w:r w:rsidR="00FE277E" w:rsidRPr="00FE4C21">
        <w:rPr>
          <w:rFonts w:ascii="Times New Roman" w:hAnsi="Times New Roman" w:cs="Times New Roman"/>
          <w:color w:val="000000"/>
          <w:sz w:val="22"/>
          <w:szCs w:val="22"/>
        </w:rPr>
        <w:t>1 Mg </w:t>
      </w:r>
      <w:r w:rsidR="00E51E3B" w:rsidRPr="00FE4C21">
        <w:rPr>
          <w:rFonts w:ascii="Times New Roman" w:hAnsi="Times New Roman" w:cs="Times New Roman"/>
          <w:color w:val="000000"/>
          <w:sz w:val="22"/>
          <w:szCs w:val="22"/>
        </w:rPr>
        <w:t>odebranych odpadów</w:t>
      </w:r>
      <w:r w:rsidRPr="00FE4C21">
        <w:rPr>
          <w:rFonts w:ascii="Times New Roman" w:hAnsi="Times New Roman" w:cs="Times New Roman"/>
          <w:bCs/>
          <w:sz w:val="22"/>
          <w:szCs w:val="22"/>
        </w:rPr>
        <w:t xml:space="preserve">. </w:t>
      </w:r>
    </w:p>
    <w:p w:rsidR="00302A2E" w:rsidRPr="00FE4C21" w:rsidRDefault="00302A2E" w:rsidP="008E31AE">
      <w:pPr>
        <w:pStyle w:val="Tekstpodstawowy"/>
        <w:widowControl/>
        <w:ind w:left="701" w:right="39"/>
        <w:rPr>
          <w:rFonts w:ascii="Times New Roman" w:hAnsi="Times New Roman" w:cs="Times New Roman"/>
          <w:sz w:val="22"/>
          <w:szCs w:val="22"/>
        </w:rPr>
      </w:pPr>
    </w:p>
    <w:p w:rsidR="00111B43" w:rsidRPr="00111B43" w:rsidRDefault="0066464A" w:rsidP="00111B43">
      <w:pPr>
        <w:pStyle w:val="Tekstpodstawowy"/>
        <w:widowControl/>
        <w:ind w:right="39" w:firstLine="142"/>
        <w:rPr>
          <w:rFonts w:ascii="Times New Roman" w:hAnsi="Times New Roman" w:cs="Times New Roman"/>
          <w:b/>
          <w:sz w:val="22"/>
          <w:szCs w:val="22"/>
        </w:rPr>
      </w:pPr>
      <w:r w:rsidRPr="00111B43">
        <w:rPr>
          <w:rFonts w:ascii="Times New Roman" w:hAnsi="Times New Roman" w:cs="Times New Roman"/>
          <w:b/>
          <w:sz w:val="22"/>
          <w:szCs w:val="22"/>
        </w:rPr>
        <w:t>ZADANIE I i II</w:t>
      </w:r>
    </w:p>
    <w:p w:rsidR="008E40BB" w:rsidRPr="00111B43" w:rsidRDefault="00111B43" w:rsidP="00111B43">
      <w:pPr>
        <w:pStyle w:val="Tekstpodstawowy"/>
        <w:widowControl/>
        <w:ind w:left="701" w:right="39"/>
        <w:jc w:val="center"/>
        <w:rPr>
          <w:rFonts w:ascii="Times New Roman" w:hAnsi="Times New Roman" w:cs="Times New Roman"/>
          <w:b/>
          <w:sz w:val="22"/>
          <w:szCs w:val="22"/>
        </w:rPr>
      </w:pPr>
      <w:r w:rsidRPr="00111B43">
        <w:rPr>
          <w:rFonts w:ascii="Times New Roman" w:hAnsi="Times New Roman" w:cs="Times New Roman"/>
          <w:b/>
          <w:sz w:val="22"/>
          <w:szCs w:val="22"/>
        </w:rPr>
        <w:t>TABELA NR 1</w:t>
      </w:r>
    </w:p>
    <w:tbl>
      <w:tblPr>
        <w:tblStyle w:val="Tabela-Siatka"/>
        <w:tblW w:w="0" w:type="auto"/>
        <w:tblInd w:w="-459" w:type="dxa"/>
        <w:tblLayout w:type="fixed"/>
        <w:tblLook w:val="04A0"/>
      </w:tblPr>
      <w:tblGrid>
        <w:gridCol w:w="567"/>
        <w:gridCol w:w="434"/>
        <w:gridCol w:w="700"/>
        <w:gridCol w:w="1560"/>
        <w:gridCol w:w="1842"/>
        <w:gridCol w:w="1418"/>
        <w:gridCol w:w="1843"/>
        <w:gridCol w:w="1354"/>
        <w:gridCol w:w="909"/>
      </w:tblGrid>
      <w:tr w:rsidR="007507C9" w:rsidRPr="00FE4C21" w:rsidTr="003F52D1">
        <w:trPr>
          <w:trHeight w:val="285"/>
        </w:trPr>
        <w:tc>
          <w:tcPr>
            <w:tcW w:w="567" w:type="dxa"/>
            <w:vMerge w:val="restart"/>
            <w:vAlign w:val="center"/>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Lp.</w:t>
            </w:r>
          </w:p>
        </w:tc>
        <w:tc>
          <w:tcPr>
            <w:tcW w:w="1134" w:type="dxa"/>
            <w:gridSpan w:val="2"/>
            <w:vMerge w:val="restart"/>
            <w:vAlign w:val="center"/>
            <w:hideMark/>
          </w:tcPr>
          <w:p w:rsidR="007507C9" w:rsidRPr="00FE4C21" w:rsidRDefault="007507C9" w:rsidP="007507C9">
            <w:pPr>
              <w:pStyle w:val="Tekstpodstawowy"/>
              <w:widowControl/>
              <w:ind w:left="-104" w:right="39" w:hanging="38"/>
              <w:jc w:val="center"/>
              <w:rPr>
                <w:rFonts w:ascii="Times New Roman" w:hAnsi="Times New Roman" w:cs="Times New Roman"/>
                <w:b/>
                <w:bCs/>
                <w:sz w:val="22"/>
                <w:szCs w:val="22"/>
              </w:rPr>
            </w:pPr>
            <w:r w:rsidRPr="00FE4C21">
              <w:rPr>
                <w:rFonts w:ascii="Times New Roman" w:hAnsi="Times New Roman" w:cs="Times New Roman"/>
                <w:b/>
                <w:bCs/>
                <w:sz w:val="22"/>
                <w:szCs w:val="22"/>
              </w:rPr>
              <w:t>Kod odpadów</w:t>
            </w:r>
          </w:p>
        </w:tc>
        <w:tc>
          <w:tcPr>
            <w:tcW w:w="1560" w:type="dxa"/>
            <w:vMerge w:val="restart"/>
            <w:vAlign w:val="center"/>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Nazwa</w:t>
            </w:r>
          </w:p>
        </w:tc>
        <w:tc>
          <w:tcPr>
            <w:tcW w:w="1842" w:type="dxa"/>
            <w:vMerge w:val="restart"/>
            <w:vAlign w:val="center"/>
            <w:hideMark/>
          </w:tcPr>
          <w:p w:rsidR="007507C9" w:rsidRPr="00FE4C21" w:rsidRDefault="007507C9" w:rsidP="003F52D1">
            <w:pPr>
              <w:pStyle w:val="Tekstpodstawowy"/>
              <w:widowControl/>
              <w:ind w:left="-139" w:right="39" w:hanging="3"/>
              <w:jc w:val="center"/>
              <w:rPr>
                <w:rFonts w:ascii="Times New Roman" w:hAnsi="Times New Roman" w:cs="Times New Roman"/>
                <w:b/>
                <w:bCs/>
                <w:sz w:val="22"/>
                <w:szCs w:val="22"/>
              </w:rPr>
            </w:pPr>
            <w:r w:rsidRPr="00FE4C21">
              <w:rPr>
                <w:rFonts w:ascii="Times New Roman" w:hAnsi="Times New Roman" w:cs="Times New Roman"/>
                <w:b/>
                <w:bCs/>
                <w:sz w:val="22"/>
                <w:szCs w:val="22"/>
              </w:rPr>
              <w:t>Planowana masa odpadów do odebrania</w:t>
            </w:r>
          </w:p>
          <w:p w:rsidR="00DF7016" w:rsidRPr="00FE4C21" w:rsidRDefault="007507C9" w:rsidP="003F52D1">
            <w:pPr>
              <w:pStyle w:val="Tekstpodstawowy"/>
              <w:widowControl/>
              <w:ind w:left="-139" w:right="39" w:hanging="3"/>
              <w:jc w:val="center"/>
              <w:rPr>
                <w:rFonts w:ascii="Times New Roman" w:hAnsi="Times New Roman" w:cs="Times New Roman"/>
                <w:b/>
                <w:bCs/>
                <w:sz w:val="22"/>
                <w:szCs w:val="22"/>
              </w:rPr>
            </w:pPr>
            <w:r w:rsidRPr="00FE4C21">
              <w:rPr>
                <w:rFonts w:ascii="Times New Roman" w:hAnsi="Times New Roman" w:cs="Times New Roman"/>
                <w:b/>
                <w:bCs/>
                <w:sz w:val="22"/>
                <w:szCs w:val="22"/>
              </w:rPr>
              <w:t>i zagospodarowania w okresie obowiązywania umowy podana</w:t>
            </w:r>
          </w:p>
          <w:p w:rsidR="007507C9" w:rsidRPr="00FE4C21" w:rsidRDefault="007507C9" w:rsidP="003F52D1">
            <w:pPr>
              <w:pStyle w:val="Tekstpodstawowy"/>
              <w:widowControl/>
              <w:ind w:left="-139" w:right="39" w:hanging="3"/>
              <w:jc w:val="center"/>
              <w:rPr>
                <w:rFonts w:ascii="Times New Roman" w:hAnsi="Times New Roman" w:cs="Times New Roman"/>
                <w:b/>
                <w:bCs/>
                <w:sz w:val="22"/>
                <w:szCs w:val="22"/>
              </w:rPr>
            </w:pPr>
            <w:r w:rsidRPr="00FE4C21">
              <w:rPr>
                <w:rFonts w:ascii="Times New Roman" w:hAnsi="Times New Roman" w:cs="Times New Roman"/>
                <w:b/>
                <w:bCs/>
                <w:sz w:val="22"/>
                <w:szCs w:val="22"/>
              </w:rPr>
              <w:t>w Mg</w:t>
            </w:r>
          </w:p>
        </w:tc>
        <w:tc>
          <w:tcPr>
            <w:tcW w:w="1418" w:type="dxa"/>
            <w:vMerge w:val="restart"/>
            <w:vAlign w:val="center"/>
            <w:hideMark/>
          </w:tcPr>
          <w:p w:rsidR="00DF7016" w:rsidRPr="00FE4C21" w:rsidRDefault="007507C9" w:rsidP="007507C9">
            <w:pPr>
              <w:pStyle w:val="Tekstpodstawowy"/>
              <w:widowControl/>
              <w:ind w:left="-100" w:right="39" w:hanging="42"/>
              <w:jc w:val="center"/>
              <w:rPr>
                <w:rFonts w:ascii="Times New Roman" w:hAnsi="Times New Roman" w:cs="Times New Roman"/>
                <w:b/>
                <w:bCs/>
                <w:sz w:val="22"/>
                <w:szCs w:val="22"/>
              </w:rPr>
            </w:pPr>
            <w:r w:rsidRPr="00FE4C21">
              <w:rPr>
                <w:rFonts w:ascii="Times New Roman" w:hAnsi="Times New Roman" w:cs="Times New Roman"/>
                <w:b/>
                <w:bCs/>
                <w:sz w:val="22"/>
                <w:szCs w:val="22"/>
              </w:rPr>
              <w:t xml:space="preserve">Cena jednostkowa brutto w PLN za 1 Mg za odbiór </w:t>
            </w:r>
          </w:p>
          <w:p w:rsidR="007507C9" w:rsidRPr="00FE4C21" w:rsidRDefault="007507C9" w:rsidP="007507C9">
            <w:pPr>
              <w:pStyle w:val="Tekstpodstawowy"/>
              <w:widowControl/>
              <w:ind w:left="-100" w:right="39" w:hanging="42"/>
              <w:jc w:val="center"/>
              <w:rPr>
                <w:rFonts w:ascii="Times New Roman" w:hAnsi="Times New Roman" w:cs="Times New Roman"/>
                <w:b/>
                <w:bCs/>
                <w:sz w:val="22"/>
                <w:szCs w:val="22"/>
              </w:rPr>
            </w:pPr>
            <w:r w:rsidRPr="00FE4C21">
              <w:rPr>
                <w:rFonts w:ascii="Times New Roman" w:hAnsi="Times New Roman" w:cs="Times New Roman"/>
                <w:b/>
                <w:bCs/>
                <w:sz w:val="22"/>
                <w:szCs w:val="22"/>
              </w:rPr>
              <w:t>i wywóz</w:t>
            </w:r>
          </w:p>
        </w:tc>
        <w:tc>
          <w:tcPr>
            <w:tcW w:w="1843" w:type="dxa"/>
            <w:vMerge w:val="restart"/>
            <w:vAlign w:val="center"/>
            <w:hideMark/>
          </w:tcPr>
          <w:p w:rsidR="00DF7016" w:rsidRPr="00FE4C21" w:rsidRDefault="007507C9" w:rsidP="00DF7016">
            <w:pPr>
              <w:pStyle w:val="Tekstpodstawowy"/>
              <w:widowControl/>
              <w:ind w:left="-92" w:right="39" w:hanging="50"/>
              <w:jc w:val="center"/>
              <w:rPr>
                <w:rFonts w:ascii="Times New Roman" w:hAnsi="Times New Roman" w:cs="Times New Roman"/>
                <w:b/>
                <w:bCs/>
                <w:sz w:val="22"/>
                <w:szCs w:val="22"/>
              </w:rPr>
            </w:pPr>
            <w:r w:rsidRPr="00FE4C21">
              <w:rPr>
                <w:rFonts w:ascii="Times New Roman" w:hAnsi="Times New Roman" w:cs="Times New Roman"/>
                <w:b/>
                <w:bCs/>
                <w:sz w:val="22"/>
                <w:szCs w:val="22"/>
              </w:rPr>
              <w:t xml:space="preserve">Cena jednostkowa brutto w PLN za </w:t>
            </w:r>
          </w:p>
          <w:p w:rsidR="007507C9" w:rsidRPr="00FE4C21" w:rsidRDefault="007507C9" w:rsidP="00DF7016">
            <w:pPr>
              <w:pStyle w:val="Tekstpodstawowy"/>
              <w:widowControl/>
              <w:ind w:left="-92" w:right="39" w:hanging="50"/>
              <w:jc w:val="center"/>
              <w:rPr>
                <w:rFonts w:ascii="Times New Roman" w:hAnsi="Times New Roman" w:cs="Times New Roman"/>
                <w:b/>
                <w:bCs/>
                <w:sz w:val="22"/>
                <w:szCs w:val="22"/>
              </w:rPr>
            </w:pPr>
            <w:r w:rsidRPr="00FE4C21">
              <w:rPr>
                <w:rFonts w:ascii="Times New Roman" w:hAnsi="Times New Roman" w:cs="Times New Roman"/>
                <w:b/>
                <w:bCs/>
                <w:sz w:val="22"/>
                <w:szCs w:val="22"/>
              </w:rPr>
              <w:t>1 Mg za zagospodarowani</w:t>
            </w:r>
            <w:r w:rsidR="00DF7016" w:rsidRPr="00FE4C21">
              <w:rPr>
                <w:rFonts w:ascii="Times New Roman" w:hAnsi="Times New Roman" w:cs="Times New Roman"/>
                <w:b/>
                <w:bCs/>
                <w:sz w:val="22"/>
                <w:szCs w:val="22"/>
              </w:rPr>
              <w:t>e</w:t>
            </w:r>
          </w:p>
        </w:tc>
        <w:tc>
          <w:tcPr>
            <w:tcW w:w="1354" w:type="dxa"/>
            <w:vMerge w:val="restart"/>
            <w:vAlign w:val="center"/>
            <w:hideMark/>
          </w:tcPr>
          <w:p w:rsidR="00DF7016" w:rsidRPr="00FE4C21" w:rsidRDefault="007507C9" w:rsidP="007507C9">
            <w:pPr>
              <w:pStyle w:val="Tekstpodstawowy"/>
              <w:widowControl/>
              <w:ind w:left="-171" w:right="39" w:firstLine="29"/>
              <w:jc w:val="center"/>
              <w:rPr>
                <w:rFonts w:ascii="Times New Roman" w:hAnsi="Times New Roman" w:cs="Times New Roman"/>
                <w:b/>
                <w:bCs/>
                <w:sz w:val="22"/>
                <w:szCs w:val="22"/>
              </w:rPr>
            </w:pPr>
            <w:r w:rsidRPr="00FE4C21">
              <w:rPr>
                <w:rFonts w:ascii="Times New Roman" w:hAnsi="Times New Roman" w:cs="Times New Roman"/>
                <w:b/>
                <w:bCs/>
                <w:sz w:val="22"/>
                <w:szCs w:val="22"/>
              </w:rPr>
              <w:t xml:space="preserve">Cena jednostkowa </w:t>
            </w:r>
            <w:r w:rsidR="00DF7016" w:rsidRPr="00FE4C21">
              <w:rPr>
                <w:rFonts w:ascii="Times New Roman" w:hAnsi="Times New Roman" w:cs="Times New Roman"/>
                <w:b/>
                <w:bCs/>
                <w:sz w:val="22"/>
                <w:szCs w:val="22"/>
              </w:rPr>
              <w:t>brutto</w:t>
            </w:r>
          </w:p>
          <w:p w:rsidR="00DF7016" w:rsidRPr="00FE4C21" w:rsidRDefault="007507C9" w:rsidP="007507C9">
            <w:pPr>
              <w:pStyle w:val="Tekstpodstawowy"/>
              <w:widowControl/>
              <w:ind w:left="-171" w:right="39" w:firstLine="29"/>
              <w:jc w:val="center"/>
              <w:rPr>
                <w:rFonts w:ascii="Times New Roman" w:hAnsi="Times New Roman" w:cs="Times New Roman"/>
                <w:b/>
                <w:bCs/>
                <w:sz w:val="22"/>
                <w:szCs w:val="22"/>
              </w:rPr>
            </w:pPr>
            <w:r w:rsidRPr="00FE4C21">
              <w:rPr>
                <w:rFonts w:ascii="Times New Roman" w:hAnsi="Times New Roman" w:cs="Times New Roman"/>
                <w:b/>
                <w:bCs/>
                <w:sz w:val="22"/>
                <w:szCs w:val="22"/>
              </w:rPr>
              <w:t>w PLN</w:t>
            </w:r>
            <w:r w:rsidR="00DF7016" w:rsidRPr="00FE4C21">
              <w:rPr>
                <w:rFonts w:ascii="Times New Roman" w:hAnsi="Times New Roman" w:cs="Times New Roman"/>
                <w:b/>
                <w:bCs/>
                <w:sz w:val="22"/>
                <w:szCs w:val="22"/>
              </w:rPr>
              <w:t xml:space="preserve"> </w:t>
            </w:r>
            <w:r w:rsidRPr="00FE4C21">
              <w:rPr>
                <w:rFonts w:ascii="Times New Roman" w:hAnsi="Times New Roman" w:cs="Times New Roman"/>
                <w:b/>
                <w:bCs/>
                <w:sz w:val="22"/>
                <w:szCs w:val="22"/>
              </w:rPr>
              <w:t xml:space="preserve">za odbiór, wywóz </w:t>
            </w:r>
          </w:p>
          <w:p w:rsidR="00DF7016" w:rsidRPr="00FE4C21" w:rsidRDefault="007507C9" w:rsidP="00DF7016">
            <w:pPr>
              <w:pStyle w:val="Tekstpodstawowy"/>
              <w:widowControl/>
              <w:ind w:left="-171" w:right="39" w:firstLine="29"/>
              <w:jc w:val="center"/>
              <w:rPr>
                <w:rFonts w:ascii="Times New Roman" w:hAnsi="Times New Roman" w:cs="Times New Roman"/>
                <w:b/>
                <w:bCs/>
                <w:sz w:val="22"/>
                <w:szCs w:val="22"/>
              </w:rPr>
            </w:pPr>
            <w:r w:rsidRPr="00FE4C21">
              <w:rPr>
                <w:rFonts w:ascii="Times New Roman" w:hAnsi="Times New Roman" w:cs="Times New Roman"/>
                <w:b/>
                <w:bCs/>
                <w:sz w:val="22"/>
                <w:szCs w:val="22"/>
              </w:rPr>
              <w:t xml:space="preserve">i zagosp. </w:t>
            </w:r>
          </w:p>
          <w:p w:rsidR="007507C9" w:rsidRPr="00FE4C21" w:rsidRDefault="00DF7016" w:rsidP="00DF7016">
            <w:pPr>
              <w:pStyle w:val="Tekstpodstawowy"/>
              <w:widowControl/>
              <w:ind w:left="-171" w:right="39" w:firstLine="29"/>
              <w:jc w:val="center"/>
              <w:rPr>
                <w:rFonts w:ascii="Times New Roman" w:hAnsi="Times New Roman" w:cs="Times New Roman"/>
                <w:b/>
                <w:bCs/>
                <w:sz w:val="22"/>
                <w:szCs w:val="22"/>
              </w:rPr>
            </w:pPr>
            <w:r w:rsidRPr="00FE4C21">
              <w:rPr>
                <w:rFonts w:ascii="Times New Roman" w:hAnsi="Times New Roman" w:cs="Times New Roman"/>
                <w:b/>
                <w:bCs/>
                <w:sz w:val="22"/>
                <w:szCs w:val="22"/>
              </w:rPr>
              <w:t>1</w:t>
            </w:r>
            <w:r w:rsidR="007507C9" w:rsidRPr="00FE4C21">
              <w:rPr>
                <w:rFonts w:ascii="Times New Roman" w:hAnsi="Times New Roman" w:cs="Times New Roman"/>
                <w:b/>
                <w:bCs/>
                <w:sz w:val="22"/>
                <w:szCs w:val="22"/>
              </w:rPr>
              <w:t xml:space="preserve"> Mg odpadów (5+6)</w:t>
            </w:r>
          </w:p>
        </w:tc>
        <w:tc>
          <w:tcPr>
            <w:tcW w:w="909" w:type="dxa"/>
            <w:vMerge w:val="restart"/>
            <w:vAlign w:val="center"/>
            <w:hideMark/>
          </w:tcPr>
          <w:p w:rsidR="007507C9" w:rsidRPr="00FE4C21" w:rsidRDefault="007507C9" w:rsidP="007507C9">
            <w:pPr>
              <w:pStyle w:val="Tekstpodstawowy"/>
              <w:widowControl/>
              <w:ind w:left="-78" w:right="39" w:hanging="64"/>
              <w:jc w:val="center"/>
              <w:rPr>
                <w:rFonts w:ascii="Times New Roman" w:hAnsi="Times New Roman" w:cs="Times New Roman"/>
                <w:b/>
                <w:bCs/>
                <w:sz w:val="22"/>
                <w:szCs w:val="22"/>
              </w:rPr>
            </w:pPr>
            <w:r w:rsidRPr="00FE4C21">
              <w:rPr>
                <w:rFonts w:ascii="Times New Roman" w:hAnsi="Times New Roman" w:cs="Times New Roman"/>
                <w:b/>
                <w:bCs/>
                <w:sz w:val="22"/>
                <w:szCs w:val="22"/>
              </w:rPr>
              <w:t>Wartość brutto w PLN (4 x 7)</w:t>
            </w:r>
          </w:p>
        </w:tc>
      </w:tr>
      <w:tr w:rsidR="00DF7016" w:rsidRPr="00FE4C21" w:rsidTr="003F52D1">
        <w:trPr>
          <w:trHeight w:val="285"/>
        </w:trPr>
        <w:tc>
          <w:tcPr>
            <w:tcW w:w="567"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134" w:type="dxa"/>
            <w:gridSpan w:val="2"/>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560"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842" w:type="dxa"/>
            <w:vMerge/>
            <w:vAlign w:val="center"/>
            <w:hideMark/>
          </w:tcPr>
          <w:p w:rsidR="007507C9" w:rsidRPr="00FE4C21" w:rsidRDefault="007507C9" w:rsidP="003F52D1">
            <w:pPr>
              <w:pStyle w:val="Tekstpodstawowy"/>
              <w:widowControl/>
              <w:ind w:left="701" w:right="39" w:hanging="843"/>
              <w:jc w:val="center"/>
              <w:rPr>
                <w:rFonts w:ascii="Times New Roman" w:hAnsi="Times New Roman" w:cs="Times New Roman"/>
                <w:b/>
                <w:bCs/>
                <w:sz w:val="22"/>
                <w:szCs w:val="22"/>
              </w:rPr>
            </w:pPr>
          </w:p>
        </w:tc>
        <w:tc>
          <w:tcPr>
            <w:tcW w:w="1418"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843"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354"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909"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r>
      <w:tr w:rsidR="00DF7016" w:rsidRPr="00FE4C21" w:rsidTr="003F52D1">
        <w:trPr>
          <w:trHeight w:val="285"/>
        </w:trPr>
        <w:tc>
          <w:tcPr>
            <w:tcW w:w="567"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134" w:type="dxa"/>
            <w:gridSpan w:val="2"/>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560"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842" w:type="dxa"/>
            <w:vMerge/>
            <w:vAlign w:val="center"/>
            <w:hideMark/>
          </w:tcPr>
          <w:p w:rsidR="007507C9" w:rsidRPr="00FE4C21" w:rsidRDefault="007507C9" w:rsidP="003F52D1">
            <w:pPr>
              <w:pStyle w:val="Tekstpodstawowy"/>
              <w:widowControl/>
              <w:ind w:left="701" w:right="39" w:hanging="843"/>
              <w:jc w:val="center"/>
              <w:rPr>
                <w:rFonts w:ascii="Times New Roman" w:hAnsi="Times New Roman" w:cs="Times New Roman"/>
                <w:b/>
                <w:bCs/>
                <w:sz w:val="22"/>
                <w:szCs w:val="22"/>
              </w:rPr>
            </w:pPr>
          </w:p>
        </w:tc>
        <w:tc>
          <w:tcPr>
            <w:tcW w:w="1418"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843"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354"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909"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r>
      <w:tr w:rsidR="00DF7016" w:rsidRPr="00FE4C21" w:rsidTr="003F52D1">
        <w:trPr>
          <w:trHeight w:val="285"/>
        </w:trPr>
        <w:tc>
          <w:tcPr>
            <w:tcW w:w="567"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134" w:type="dxa"/>
            <w:gridSpan w:val="2"/>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560"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842" w:type="dxa"/>
            <w:vMerge/>
            <w:vAlign w:val="center"/>
            <w:hideMark/>
          </w:tcPr>
          <w:p w:rsidR="007507C9" w:rsidRPr="00FE4C21" w:rsidRDefault="007507C9" w:rsidP="003F52D1">
            <w:pPr>
              <w:pStyle w:val="Tekstpodstawowy"/>
              <w:widowControl/>
              <w:ind w:left="701" w:right="39" w:hanging="843"/>
              <w:jc w:val="center"/>
              <w:rPr>
                <w:rFonts w:ascii="Times New Roman" w:hAnsi="Times New Roman" w:cs="Times New Roman"/>
                <w:b/>
                <w:bCs/>
                <w:sz w:val="22"/>
                <w:szCs w:val="22"/>
              </w:rPr>
            </w:pPr>
          </w:p>
        </w:tc>
        <w:tc>
          <w:tcPr>
            <w:tcW w:w="1418"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843"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354"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909"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r>
      <w:tr w:rsidR="00DF7016" w:rsidRPr="00FE4C21" w:rsidTr="003F52D1">
        <w:trPr>
          <w:trHeight w:val="285"/>
        </w:trPr>
        <w:tc>
          <w:tcPr>
            <w:tcW w:w="567"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134" w:type="dxa"/>
            <w:gridSpan w:val="2"/>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560"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842" w:type="dxa"/>
            <w:vMerge/>
            <w:vAlign w:val="center"/>
            <w:hideMark/>
          </w:tcPr>
          <w:p w:rsidR="007507C9" w:rsidRPr="00FE4C21" w:rsidRDefault="007507C9" w:rsidP="003F52D1">
            <w:pPr>
              <w:pStyle w:val="Tekstpodstawowy"/>
              <w:widowControl/>
              <w:ind w:left="701" w:right="39" w:hanging="843"/>
              <w:jc w:val="center"/>
              <w:rPr>
                <w:rFonts w:ascii="Times New Roman" w:hAnsi="Times New Roman" w:cs="Times New Roman"/>
                <w:b/>
                <w:bCs/>
                <w:sz w:val="22"/>
                <w:szCs w:val="22"/>
              </w:rPr>
            </w:pPr>
          </w:p>
        </w:tc>
        <w:tc>
          <w:tcPr>
            <w:tcW w:w="1418"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843"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354"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909"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r>
      <w:tr w:rsidR="00DF7016" w:rsidRPr="00FE4C21" w:rsidTr="003F52D1">
        <w:trPr>
          <w:trHeight w:val="285"/>
        </w:trPr>
        <w:tc>
          <w:tcPr>
            <w:tcW w:w="567"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134" w:type="dxa"/>
            <w:gridSpan w:val="2"/>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560"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842" w:type="dxa"/>
            <w:vMerge/>
            <w:vAlign w:val="center"/>
            <w:hideMark/>
          </w:tcPr>
          <w:p w:rsidR="007507C9" w:rsidRPr="00FE4C21" w:rsidRDefault="007507C9" w:rsidP="003F52D1">
            <w:pPr>
              <w:pStyle w:val="Tekstpodstawowy"/>
              <w:widowControl/>
              <w:ind w:left="701" w:right="39" w:hanging="843"/>
              <w:jc w:val="center"/>
              <w:rPr>
                <w:rFonts w:ascii="Times New Roman" w:hAnsi="Times New Roman" w:cs="Times New Roman"/>
                <w:b/>
                <w:bCs/>
                <w:sz w:val="22"/>
                <w:szCs w:val="22"/>
              </w:rPr>
            </w:pPr>
          </w:p>
        </w:tc>
        <w:tc>
          <w:tcPr>
            <w:tcW w:w="1418"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843"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354"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909"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r>
      <w:tr w:rsidR="00DF7016" w:rsidRPr="00FE4C21" w:rsidTr="003F52D1">
        <w:trPr>
          <w:trHeight w:val="285"/>
        </w:trPr>
        <w:tc>
          <w:tcPr>
            <w:tcW w:w="567"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134" w:type="dxa"/>
            <w:gridSpan w:val="2"/>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560"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842" w:type="dxa"/>
            <w:vMerge/>
            <w:vAlign w:val="center"/>
            <w:hideMark/>
          </w:tcPr>
          <w:p w:rsidR="007507C9" w:rsidRPr="00FE4C21" w:rsidRDefault="007507C9" w:rsidP="003F52D1">
            <w:pPr>
              <w:pStyle w:val="Tekstpodstawowy"/>
              <w:widowControl/>
              <w:ind w:left="701" w:right="39" w:hanging="843"/>
              <w:jc w:val="center"/>
              <w:rPr>
                <w:rFonts w:ascii="Times New Roman" w:hAnsi="Times New Roman" w:cs="Times New Roman"/>
                <w:b/>
                <w:bCs/>
                <w:sz w:val="22"/>
                <w:szCs w:val="22"/>
              </w:rPr>
            </w:pPr>
          </w:p>
        </w:tc>
        <w:tc>
          <w:tcPr>
            <w:tcW w:w="1418"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843"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354"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909"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r>
      <w:tr w:rsidR="00DF7016" w:rsidRPr="00FE4C21" w:rsidTr="003F52D1">
        <w:trPr>
          <w:trHeight w:val="300"/>
        </w:trPr>
        <w:tc>
          <w:tcPr>
            <w:tcW w:w="567"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134" w:type="dxa"/>
            <w:gridSpan w:val="2"/>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560"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p>
        </w:tc>
        <w:tc>
          <w:tcPr>
            <w:tcW w:w="1842" w:type="dxa"/>
            <w:vMerge/>
            <w:vAlign w:val="center"/>
            <w:hideMark/>
          </w:tcPr>
          <w:p w:rsidR="007507C9" w:rsidRPr="00FE4C21" w:rsidRDefault="007507C9" w:rsidP="003F52D1">
            <w:pPr>
              <w:pStyle w:val="Tekstpodstawowy"/>
              <w:widowControl/>
              <w:ind w:left="701" w:right="39" w:hanging="843"/>
              <w:jc w:val="center"/>
              <w:rPr>
                <w:rFonts w:ascii="Times New Roman" w:hAnsi="Times New Roman" w:cs="Times New Roman"/>
                <w:b/>
                <w:bCs/>
                <w:sz w:val="22"/>
                <w:szCs w:val="22"/>
              </w:rPr>
            </w:pPr>
          </w:p>
        </w:tc>
        <w:tc>
          <w:tcPr>
            <w:tcW w:w="1418"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843"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354"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909"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r>
      <w:tr w:rsidR="007507C9" w:rsidRPr="00FE4C21" w:rsidTr="003F52D1">
        <w:trPr>
          <w:trHeight w:val="300"/>
        </w:trPr>
        <w:tc>
          <w:tcPr>
            <w:tcW w:w="567" w:type="dxa"/>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1</w:t>
            </w:r>
          </w:p>
        </w:tc>
        <w:tc>
          <w:tcPr>
            <w:tcW w:w="1134" w:type="dxa"/>
            <w:gridSpan w:val="2"/>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2</w:t>
            </w:r>
          </w:p>
        </w:tc>
        <w:tc>
          <w:tcPr>
            <w:tcW w:w="1560" w:type="dxa"/>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3</w:t>
            </w:r>
          </w:p>
        </w:tc>
        <w:tc>
          <w:tcPr>
            <w:tcW w:w="1842" w:type="dxa"/>
            <w:vAlign w:val="center"/>
            <w:hideMark/>
          </w:tcPr>
          <w:p w:rsidR="007507C9" w:rsidRPr="00FE4C21" w:rsidRDefault="007507C9" w:rsidP="003F52D1">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4</w:t>
            </w:r>
          </w:p>
        </w:tc>
        <w:tc>
          <w:tcPr>
            <w:tcW w:w="1418" w:type="dxa"/>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5</w:t>
            </w:r>
          </w:p>
        </w:tc>
        <w:tc>
          <w:tcPr>
            <w:tcW w:w="1843" w:type="dxa"/>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6</w:t>
            </w:r>
          </w:p>
        </w:tc>
        <w:tc>
          <w:tcPr>
            <w:tcW w:w="1354" w:type="dxa"/>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7</w:t>
            </w:r>
          </w:p>
        </w:tc>
        <w:tc>
          <w:tcPr>
            <w:tcW w:w="909" w:type="dxa"/>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8</w:t>
            </w:r>
          </w:p>
        </w:tc>
      </w:tr>
      <w:tr w:rsidR="007507C9" w:rsidRPr="00FE4C21" w:rsidTr="003F52D1">
        <w:trPr>
          <w:trHeight w:val="510"/>
        </w:trPr>
        <w:tc>
          <w:tcPr>
            <w:tcW w:w="567" w:type="dxa"/>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1.</w:t>
            </w:r>
          </w:p>
        </w:tc>
        <w:tc>
          <w:tcPr>
            <w:tcW w:w="1134" w:type="dxa"/>
            <w:gridSpan w:val="2"/>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15 01 01</w:t>
            </w:r>
          </w:p>
        </w:tc>
        <w:tc>
          <w:tcPr>
            <w:tcW w:w="1560" w:type="dxa"/>
            <w:vAlign w:val="center"/>
            <w:hideMark/>
          </w:tcPr>
          <w:p w:rsidR="007507C9" w:rsidRPr="00FE4C21" w:rsidRDefault="007507C9" w:rsidP="00F706BA">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Opakowania z papieru i tektury</w:t>
            </w:r>
          </w:p>
        </w:tc>
        <w:tc>
          <w:tcPr>
            <w:tcW w:w="1842" w:type="dxa"/>
            <w:vAlign w:val="center"/>
            <w:hideMark/>
          </w:tcPr>
          <w:p w:rsidR="007507C9" w:rsidRPr="00FE4C21" w:rsidRDefault="007507C9" w:rsidP="003F52D1">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19,7400</w:t>
            </w:r>
          </w:p>
        </w:tc>
        <w:tc>
          <w:tcPr>
            <w:tcW w:w="1418"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843"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354"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909"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r>
      <w:tr w:rsidR="007507C9" w:rsidRPr="00FE4C21" w:rsidTr="003F52D1">
        <w:trPr>
          <w:trHeight w:val="510"/>
        </w:trPr>
        <w:tc>
          <w:tcPr>
            <w:tcW w:w="567" w:type="dxa"/>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2.</w:t>
            </w:r>
          </w:p>
        </w:tc>
        <w:tc>
          <w:tcPr>
            <w:tcW w:w="1134" w:type="dxa"/>
            <w:gridSpan w:val="2"/>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15 01 06</w:t>
            </w:r>
          </w:p>
        </w:tc>
        <w:tc>
          <w:tcPr>
            <w:tcW w:w="1560" w:type="dxa"/>
            <w:vAlign w:val="center"/>
            <w:hideMark/>
          </w:tcPr>
          <w:p w:rsidR="007507C9" w:rsidRPr="00FE4C21" w:rsidRDefault="007507C9" w:rsidP="00F706BA">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Zmieszane odpady opakowaniowe</w:t>
            </w:r>
          </w:p>
        </w:tc>
        <w:tc>
          <w:tcPr>
            <w:tcW w:w="1842" w:type="dxa"/>
            <w:vAlign w:val="center"/>
            <w:hideMark/>
          </w:tcPr>
          <w:p w:rsidR="007507C9" w:rsidRPr="00FE4C21" w:rsidRDefault="007507C9" w:rsidP="003F52D1">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225,3600</w:t>
            </w:r>
          </w:p>
        </w:tc>
        <w:tc>
          <w:tcPr>
            <w:tcW w:w="1418"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843"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354"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909"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r>
      <w:tr w:rsidR="007507C9" w:rsidRPr="00FE4C21" w:rsidTr="003F52D1">
        <w:trPr>
          <w:trHeight w:val="300"/>
        </w:trPr>
        <w:tc>
          <w:tcPr>
            <w:tcW w:w="567" w:type="dxa"/>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3.</w:t>
            </w:r>
          </w:p>
        </w:tc>
        <w:tc>
          <w:tcPr>
            <w:tcW w:w="1134" w:type="dxa"/>
            <w:gridSpan w:val="2"/>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15 01 07</w:t>
            </w:r>
          </w:p>
        </w:tc>
        <w:tc>
          <w:tcPr>
            <w:tcW w:w="1560" w:type="dxa"/>
            <w:vAlign w:val="center"/>
            <w:hideMark/>
          </w:tcPr>
          <w:p w:rsidR="007507C9" w:rsidRPr="00FE4C21" w:rsidRDefault="007507C9" w:rsidP="00F706BA">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Opakowania ze szkła</w:t>
            </w:r>
          </w:p>
        </w:tc>
        <w:tc>
          <w:tcPr>
            <w:tcW w:w="1842" w:type="dxa"/>
            <w:vAlign w:val="center"/>
            <w:hideMark/>
          </w:tcPr>
          <w:p w:rsidR="007507C9" w:rsidRPr="00FE4C21" w:rsidRDefault="007507C9" w:rsidP="003F52D1">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159,3600</w:t>
            </w:r>
          </w:p>
        </w:tc>
        <w:tc>
          <w:tcPr>
            <w:tcW w:w="1418"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843"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354"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909"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r>
      <w:tr w:rsidR="007507C9" w:rsidRPr="00FE4C21" w:rsidTr="003F52D1">
        <w:trPr>
          <w:trHeight w:val="510"/>
        </w:trPr>
        <w:tc>
          <w:tcPr>
            <w:tcW w:w="567" w:type="dxa"/>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4.</w:t>
            </w:r>
          </w:p>
        </w:tc>
        <w:tc>
          <w:tcPr>
            <w:tcW w:w="1134" w:type="dxa"/>
            <w:gridSpan w:val="2"/>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20 02 01</w:t>
            </w:r>
          </w:p>
        </w:tc>
        <w:tc>
          <w:tcPr>
            <w:tcW w:w="1560" w:type="dxa"/>
            <w:vAlign w:val="center"/>
            <w:hideMark/>
          </w:tcPr>
          <w:p w:rsidR="007507C9" w:rsidRPr="00FE4C21" w:rsidRDefault="007507C9" w:rsidP="00F706BA">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Odpady ulegające biodegradacji</w:t>
            </w:r>
          </w:p>
        </w:tc>
        <w:tc>
          <w:tcPr>
            <w:tcW w:w="1842" w:type="dxa"/>
            <w:vAlign w:val="center"/>
            <w:hideMark/>
          </w:tcPr>
          <w:p w:rsidR="007507C9" w:rsidRPr="00FE4C21" w:rsidRDefault="007507C9" w:rsidP="003F52D1">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199,9600</w:t>
            </w:r>
          </w:p>
        </w:tc>
        <w:tc>
          <w:tcPr>
            <w:tcW w:w="1418"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843"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354"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909"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r>
      <w:tr w:rsidR="007507C9" w:rsidRPr="00FE4C21" w:rsidTr="003F52D1">
        <w:trPr>
          <w:trHeight w:val="765"/>
        </w:trPr>
        <w:tc>
          <w:tcPr>
            <w:tcW w:w="567" w:type="dxa"/>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5.</w:t>
            </w:r>
          </w:p>
        </w:tc>
        <w:tc>
          <w:tcPr>
            <w:tcW w:w="1134" w:type="dxa"/>
            <w:gridSpan w:val="2"/>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20 03 01</w:t>
            </w:r>
          </w:p>
        </w:tc>
        <w:tc>
          <w:tcPr>
            <w:tcW w:w="1560" w:type="dxa"/>
            <w:vAlign w:val="center"/>
            <w:hideMark/>
          </w:tcPr>
          <w:p w:rsidR="007507C9" w:rsidRPr="00FE4C21" w:rsidRDefault="007507C9" w:rsidP="00F706BA">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Niesegregowane (zmieszane) odpady komunalne</w:t>
            </w:r>
          </w:p>
        </w:tc>
        <w:tc>
          <w:tcPr>
            <w:tcW w:w="1842" w:type="dxa"/>
            <w:vAlign w:val="center"/>
            <w:hideMark/>
          </w:tcPr>
          <w:p w:rsidR="007507C9" w:rsidRPr="00FE4C21" w:rsidRDefault="007507C9" w:rsidP="003F52D1">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1 164,7200</w:t>
            </w:r>
          </w:p>
        </w:tc>
        <w:tc>
          <w:tcPr>
            <w:tcW w:w="1418"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843"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354"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909"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r>
      <w:tr w:rsidR="007507C9" w:rsidRPr="00FE4C21" w:rsidTr="003F52D1">
        <w:trPr>
          <w:trHeight w:val="765"/>
        </w:trPr>
        <w:tc>
          <w:tcPr>
            <w:tcW w:w="567" w:type="dxa"/>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6.</w:t>
            </w:r>
          </w:p>
        </w:tc>
        <w:tc>
          <w:tcPr>
            <w:tcW w:w="1134" w:type="dxa"/>
            <w:gridSpan w:val="2"/>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20 01 32</w:t>
            </w:r>
          </w:p>
        </w:tc>
        <w:tc>
          <w:tcPr>
            <w:tcW w:w="1560" w:type="dxa"/>
            <w:vAlign w:val="center"/>
            <w:hideMark/>
          </w:tcPr>
          <w:p w:rsidR="007507C9" w:rsidRPr="00FE4C21" w:rsidRDefault="007507C9" w:rsidP="00F706BA">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Leki inne niż wymienione w 200131</w:t>
            </w:r>
          </w:p>
        </w:tc>
        <w:tc>
          <w:tcPr>
            <w:tcW w:w="1842" w:type="dxa"/>
            <w:vAlign w:val="center"/>
            <w:hideMark/>
          </w:tcPr>
          <w:p w:rsidR="007507C9" w:rsidRPr="00FE4C21" w:rsidRDefault="007507C9" w:rsidP="003F52D1">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0,0540</w:t>
            </w:r>
          </w:p>
        </w:tc>
        <w:tc>
          <w:tcPr>
            <w:tcW w:w="1418"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843"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354"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909"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r>
      <w:tr w:rsidR="007507C9" w:rsidRPr="00FE4C21" w:rsidTr="003F52D1">
        <w:trPr>
          <w:trHeight w:val="765"/>
        </w:trPr>
        <w:tc>
          <w:tcPr>
            <w:tcW w:w="567" w:type="dxa"/>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7.</w:t>
            </w:r>
          </w:p>
        </w:tc>
        <w:tc>
          <w:tcPr>
            <w:tcW w:w="1134" w:type="dxa"/>
            <w:gridSpan w:val="2"/>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20 01 34</w:t>
            </w:r>
          </w:p>
        </w:tc>
        <w:tc>
          <w:tcPr>
            <w:tcW w:w="1560" w:type="dxa"/>
            <w:vAlign w:val="center"/>
            <w:hideMark/>
          </w:tcPr>
          <w:p w:rsidR="007507C9" w:rsidRPr="00FE4C21" w:rsidRDefault="007507C9" w:rsidP="003F52D1">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Baterie i akumulatory in</w:t>
            </w:r>
            <w:r w:rsidR="003F52D1" w:rsidRPr="00FE4C21">
              <w:rPr>
                <w:rFonts w:ascii="Times New Roman" w:hAnsi="Times New Roman" w:cs="Times New Roman"/>
                <w:sz w:val="22"/>
                <w:szCs w:val="22"/>
              </w:rPr>
              <w:t>ne</w:t>
            </w:r>
            <w:r w:rsidRPr="00FE4C21">
              <w:rPr>
                <w:rFonts w:ascii="Times New Roman" w:hAnsi="Times New Roman" w:cs="Times New Roman"/>
                <w:sz w:val="22"/>
                <w:szCs w:val="22"/>
              </w:rPr>
              <w:t xml:space="preserve"> niż wymienione w 20 01 33</w:t>
            </w:r>
          </w:p>
        </w:tc>
        <w:tc>
          <w:tcPr>
            <w:tcW w:w="1842" w:type="dxa"/>
            <w:vAlign w:val="center"/>
            <w:hideMark/>
          </w:tcPr>
          <w:p w:rsidR="007507C9" w:rsidRPr="00FE4C21" w:rsidRDefault="007507C9" w:rsidP="003F52D1">
            <w:pPr>
              <w:pStyle w:val="Tekstpodstawowy"/>
              <w:widowControl/>
              <w:ind w:left="-112" w:right="39" w:hanging="30"/>
              <w:jc w:val="center"/>
              <w:rPr>
                <w:rFonts w:ascii="Times New Roman" w:hAnsi="Times New Roman" w:cs="Times New Roman"/>
                <w:sz w:val="22"/>
                <w:szCs w:val="22"/>
              </w:rPr>
            </w:pPr>
            <w:r w:rsidRPr="00FE4C21">
              <w:rPr>
                <w:rFonts w:ascii="Times New Roman" w:hAnsi="Times New Roman" w:cs="Times New Roman"/>
                <w:sz w:val="22"/>
                <w:szCs w:val="22"/>
              </w:rPr>
              <w:t>0,0000</w:t>
            </w:r>
          </w:p>
        </w:tc>
        <w:tc>
          <w:tcPr>
            <w:tcW w:w="1418"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843"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1354"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c>
          <w:tcPr>
            <w:tcW w:w="909" w:type="dxa"/>
            <w:hideMark/>
          </w:tcPr>
          <w:p w:rsidR="007507C9" w:rsidRPr="00FE4C21" w:rsidRDefault="007507C9" w:rsidP="007507C9">
            <w:pPr>
              <w:pStyle w:val="Tekstpodstawowy"/>
              <w:widowControl/>
              <w:ind w:left="-112" w:right="39" w:hanging="30"/>
              <w:rPr>
                <w:rFonts w:ascii="Times New Roman" w:hAnsi="Times New Roman" w:cs="Times New Roman"/>
                <w:sz w:val="22"/>
                <w:szCs w:val="22"/>
              </w:rPr>
            </w:pPr>
            <w:r w:rsidRPr="00FE4C21">
              <w:rPr>
                <w:rFonts w:ascii="Times New Roman" w:hAnsi="Times New Roman" w:cs="Times New Roman"/>
                <w:sz w:val="22"/>
                <w:szCs w:val="22"/>
              </w:rPr>
              <w:t> </w:t>
            </w:r>
          </w:p>
        </w:tc>
      </w:tr>
      <w:tr w:rsidR="00DF7016" w:rsidRPr="00FE4C21" w:rsidTr="003F52D1">
        <w:trPr>
          <w:trHeight w:val="300"/>
        </w:trPr>
        <w:tc>
          <w:tcPr>
            <w:tcW w:w="567" w:type="dxa"/>
            <w:vMerge w:val="restart"/>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8.</w:t>
            </w:r>
          </w:p>
        </w:tc>
        <w:tc>
          <w:tcPr>
            <w:tcW w:w="2694" w:type="dxa"/>
            <w:gridSpan w:val="3"/>
            <w:vMerge w:val="restart"/>
            <w:vAlign w:val="center"/>
            <w:hideMark/>
          </w:tcPr>
          <w:p w:rsidR="007507C9" w:rsidRPr="00FE4C21" w:rsidRDefault="007507C9" w:rsidP="00F706BA">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Razem (suma wierszy 1 – 7)</w:t>
            </w:r>
          </w:p>
        </w:tc>
        <w:tc>
          <w:tcPr>
            <w:tcW w:w="1842" w:type="dxa"/>
            <w:vMerge w:val="restart"/>
            <w:vAlign w:val="center"/>
            <w:hideMark/>
          </w:tcPr>
          <w:p w:rsidR="007507C9" w:rsidRPr="00FE4C21" w:rsidRDefault="007507C9" w:rsidP="003F52D1">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1 769,1940</w:t>
            </w:r>
          </w:p>
        </w:tc>
        <w:tc>
          <w:tcPr>
            <w:tcW w:w="1418" w:type="dxa"/>
            <w:vMerge w:val="restart"/>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r w:rsidRPr="00FE4C21">
              <w:rPr>
                <w:rFonts w:ascii="Times New Roman" w:hAnsi="Times New Roman" w:cs="Times New Roman"/>
                <w:b/>
                <w:bCs/>
                <w:sz w:val="22"/>
                <w:szCs w:val="22"/>
              </w:rPr>
              <w:t>----------------------</w:t>
            </w:r>
          </w:p>
        </w:tc>
        <w:tc>
          <w:tcPr>
            <w:tcW w:w="1843" w:type="dxa"/>
            <w:vMerge w:val="restart"/>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r w:rsidRPr="00FE4C21">
              <w:rPr>
                <w:rFonts w:ascii="Times New Roman" w:hAnsi="Times New Roman" w:cs="Times New Roman"/>
                <w:b/>
                <w:bCs/>
                <w:sz w:val="22"/>
                <w:szCs w:val="22"/>
              </w:rPr>
              <w:t>----------------------</w:t>
            </w:r>
          </w:p>
        </w:tc>
        <w:tc>
          <w:tcPr>
            <w:tcW w:w="1354" w:type="dxa"/>
            <w:vMerge w:val="restart"/>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r w:rsidRPr="00FE4C21">
              <w:rPr>
                <w:rFonts w:ascii="Times New Roman" w:hAnsi="Times New Roman" w:cs="Times New Roman"/>
                <w:b/>
                <w:bCs/>
                <w:sz w:val="22"/>
                <w:szCs w:val="22"/>
              </w:rPr>
              <w:t>----------------</w:t>
            </w:r>
          </w:p>
        </w:tc>
        <w:tc>
          <w:tcPr>
            <w:tcW w:w="909" w:type="dxa"/>
            <w:vMerge w:val="restart"/>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r w:rsidRPr="00FE4C21">
              <w:rPr>
                <w:rFonts w:ascii="Times New Roman" w:hAnsi="Times New Roman" w:cs="Times New Roman"/>
                <w:b/>
                <w:bCs/>
                <w:sz w:val="22"/>
                <w:szCs w:val="22"/>
              </w:rPr>
              <w:t> </w:t>
            </w:r>
          </w:p>
        </w:tc>
      </w:tr>
      <w:tr w:rsidR="007507C9" w:rsidRPr="00FE4C21" w:rsidTr="003F52D1">
        <w:trPr>
          <w:trHeight w:val="300"/>
        </w:trPr>
        <w:tc>
          <w:tcPr>
            <w:tcW w:w="567" w:type="dxa"/>
            <w:vMerge/>
            <w:hideMark/>
          </w:tcPr>
          <w:p w:rsidR="007507C9" w:rsidRPr="00FE4C21" w:rsidRDefault="007507C9" w:rsidP="007507C9">
            <w:pPr>
              <w:pStyle w:val="Tekstpodstawowy"/>
              <w:widowControl/>
              <w:ind w:left="701" w:right="39" w:hanging="843"/>
              <w:jc w:val="center"/>
              <w:rPr>
                <w:rFonts w:ascii="Times New Roman" w:hAnsi="Times New Roman" w:cs="Times New Roman"/>
                <w:sz w:val="22"/>
                <w:szCs w:val="22"/>
              </w:rPr>
            </w:pPr>
          </w:p>
        </w:tc>
        <w:tc>
          <w:tcPr>
            <w:tcW w:w="2694" w:type="dxa"/>
            <w:gridSpan w:val="3"/>
            <w:vMerge/>
            <w:hideMark/>
          </w:tcPr>
          <w:p w:rsidR="007507C9" w:rsidRPr="00FE4C21" w:rsidRDefault="007507C9" w:rsidP="007507C9">
            <w:pPr>
              <w:pStyle w:val="Tekstpodstawowy"/>
              <w:widowControl/>
              <w:ind w:left="701" w:right="39" w:hanging="843"/>
              <w:jc w:val="center"/>
              <w:rPr>
                <w:rFonts w:ascii="Times New Roman" w:hAnsi="Times New Roman" w:cs="Times New Roman"/>
                <w:sz w:val="22"/>
                <w:szCs w:val="22"/>
              </w:rPr>
            </w:pPr>
          </w:p>
        </w:tc>
        <w:tc>
          <w:tcPr>
            <w:tcW w:w="1842" w:type="dxa"/>
            <w:vMerge/>
            <w:vAlign w:val="center"/>
            <w:hideMark/>
          </w:tcPr>
          <w:p w:rsidR="007507C9" w:rsidRPr="00FE4C21" w:rsidRDefault="007507C9" w:rsidP="003F52D1">
            <w:pPr>
              <w:pStyle w:val="Tekstpodstawowy"/>
              <w:widowControl/>
              <w:ind w:left="701" w:right="39" w:hanging="843"/>
              <w:jc w:val="center"/>
              <w:rPr>
                <w:rFonts w:ascii="Times New Roman" w:hAnsi="Times New Roman" w:cs="Times New Roman"/>
                <w:b/>
                <w:bCs/>
                <w:sz w:val="22"/>
                <w:szCs w:val="22"/>
              </w:rPr>
            </w:pPr>
          </w:p>
        </w:tc>
        <w:tc>
          <w:tcPr>
            <w:tcW w:w="1418"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843"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1354"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c>
          <w:tcPr>
            <w:tcW w:w="909" w:type="dxa"/>
            <w:vMerge/>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p>
        </w:tc>
      </w:tr>
      <w:tr w:rsidR="007507C9" w:rsidRPr="00FE4C21" w:rsidTr="003F52D1">
        <w:trPr>
          <w:trHeight w:val="510"/>
        </w:trPr>
        <w:tc>
          <w:tcPr>
            <w:tcW w:w="567" w:type="dxa"/>
            <w:hideMark/>
          </w:tcPr>
          <w:p w:rsidR="007507C9" w:rsidRPr="00FE4C21" w:rsidRDefault="007507C9" w:rsidP="007507C9">
            <w:pPr>
              <w:pStyle w:val="Tekstpodstawowy"/>
              <w:widowControl/>
              <w:ind w:left="701" w:right="39" w:hanging="843"/>
              <w:jc w:val="center"/>
              <w:rPr>
                <w:rFonts w:ascii="Times New Roman" w:hAnsi="Times New Roman" w:cs="Times New Roman"/>
                <w:b/>
                <w:bCs/>
                <w:sz w:val="22"/>
                <w:szCs w:val="22"/>
              </w:rPr>
            </w:pPr>
            <w:r w:rsidRPr="00FE4C21">
              <w:rPr>
                <w:rFonts w:ascii="Times New Roman" w:hAnsi="Times New Roman" w:cs="Times New Roman"/>
                <w:b/>
                <w:bCs/>
                <w:sz w:val="22"/>
                <w:szCs w:val="22"/>
              </w:rPr>
              <w:t>9.</w:t>
            </w:r>
          </w:p>
        </w:tc>
        <w:tc>
          <w:tcPr>
            <w:tcW w:w="4536" w:type="dxa"/>
            <w:gridSpan w:val="4"/>
            <w:vAlign w:val="center"/>
            <w:hideMark/>
          </w:tcPr>
          <w:p w:rsidR="007507C9" w:rsidRPr="00FE4C21" w:rsidRDefault="007507C9" w:rsidP="003F52D1">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b/>
                <w:bCs/>
                <w:sz w:val="22"/>
                <w:szCs w:val="22"/>
              </w:rPr>
              <w:t>W tym podatek VAT  ………  %</w:t>
            </w:r>
          </w:p>
        </w:tc>
        <w:tc>
          <w:tcPr>
            <w:tcW w:w="1418" w:type="dxa"/>
            <w:hideMark/>
          </w:tcPr>
          <w:p w:rsidR="007507C9" w:rsidRPr="00FE4C21" w:rsidRDefault="007507C9" w:rsidP="007507C9">
            <w:pPr>
              <w:pStyle w:val="Tekstpodstawowy"/>
              <w:widowControl/>
              <w:ind w:left="701" w:right="39" w:hanging="843"/>
              <w:rPr>
                <w:rFonts w:ascii="Times New Roman" w:hAnsi="Times New Roman" w:cs="Times New Roman"/>
                <w:sz w:val="22"/>
                <w:szCs w:val="22"/>
              </w:rPr>
            </w:pPr>
            <w:r w:rsidRPr="00FE4C21">
              <w:rPr>
                <w:rFonts w:ascii="Times New Roman" w:hAnsi="Times New Roman" w:cs="Times New Roman"/>
                <w:sz w:val="22"/>
                <w:szCs w:val="22"/>
              </w:rPr>
              <w:t> </w:t>
            </w:r>
          </w:p>
        </w:tc>
        <w:tc>
          <w:tcPr>
            <w:tcW w:w="1843" w:type="dxa"/>
            <w:hideMark/>
          </w:tcPr>
          <w:p w:rsidR="007507C9" w:rsidRPr="00FE4C21" w:rsidRDefault="007507C9" w:rsidP="007507C9">
            <w:pPr>
              <w:pStyle w:val="Tekstpodstawowy"/>
              <w:widowControl/>
              <w:ind w:left="701" w:right="39" w:hanging="843"/>
              <w:rPr>
                <w:rFonts w:ascii="Times New Roman" w:hAnsi="Times New Roman" w:cs="Times New Roman"/>
                <w:sz w:val="22"/>
                <w:szCs w:val="22"/>
              </w:rPr>
            </w:pPr>
            <w:r w:rsidRPr="00FE4C21">
              <w:rPr>
                <w:rFonts w:ascii="Times New Roman" w:hAnsi="Times New Roman" w:cs="Times New Roman"/>
                <w:sz w:val="22"/>
                <w:szCs w:val="22"/>
              </w:rPr>
              <w:t> </w:t>
            </w:r>
          </w:p>
        </w:tc>
        <w:tc>
          <w:tcPr>
            <w:tcW w:w="2263" w:type="dxa"/>
            <w:gridSpan w:val="2"/>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r w:rsidRPr="00FE4C21">
              <w:rPr>
                <w:rFonts w:ascii="Times New Roman" w:hAnsi="Times New Roman" w:cs="Times New Roman"/>
                <w:b/>
                <w:bCs/>
                <w:sz w:val="22"/>
                <w:szCs w:val="22"/>
              </w:rPr>
              <w:t> </w:t>
            </w:r>
          </w:p>
        </w:tc>
      </w:tr>
      <w:tr w:rsidR="007507C9" w:rsidRPr="00FE4C21" w:rsidTr="003F52D1">
        <w:trPr>
          <w:trHeight w:val="1275"/>
        </w:trPr>
        <w:tc>
          <w:tcPr>
            <w:tcW w:w="10627" w:type="dxa"/>
            <w:gridSpan w:val="9"/>
            <w:vAlign w:val="center"/>
            <w:hideMark/>
          </w:tcPr>
          <w:p w:rsidR="007507C9" w:rsidRPr="00FE4C21" w:rsidRDefault="007507C9" w:rsidP="003F52D1">
            <w:pPr>
              <w:pStyle w:val="Tekstpodstawowy"/>
              <w:widowControl/>
              <w:ind w:left="-108" w:right="39" w:hanging="34"/>
              <w:jc w:val="center"/>
              <w:rPr>
                <w:rFonts w:ascii="Times New Roman" w:hAnsi="Times New Roman" w:cs="Times New Roman"/>
                <w:sz w:val="22"/>
                <w:szCs w:val="22"/>
              </w:rPr>
            </w:pPr>
            <w:r w:rsidRPr="00FE4C21">
              <w:rPr>
                <w:rFonts w:ascii="Times New Roman" w:hAnsi="Times New Roman" w:cs="Times New Roman"/>
                <w:sz w:val="22"/>
                <w:szCs w:val="22"/>
              </w:rPr>
              <w:lastRenderedPageBreak/>
              <w:t>Razem wartość brutto z VAT słownie w zł ………………………………………………………………………………………………………………………………………………………………………………………………………………………………………………………………………………………………………………………………………………………………………………………………………</w:t>
            </w:r>
            <w:r w:rsidR="002D72D5" w:rsidRPr="00FE4C21">
              <w:rPr>
                <w:rFonts w:ascii="Times New Roman" w:hAnsi="Times New Roman" w:cs="Times New Roman"/>
                <w:sz w:val="22"/>
                <w:szCs w:val="22"/>
              </w:rPr>
              <w:t>………………………………………………………………..</w:t>
            </w:r>
          </w:p>
        </w:tc>
      </w:tr>
      <w:tr w:rsidR="007507C9" w:rsidRPr="00FE4C21" w:rsidTr="003F52D1">
        <w:trPr>
          <w:trHeight w:val="765"/>
        </w:trPr>
        <w:tc>
          <w:tcPr>
            <w:tcW w:w="1001" w:type="dxa"/>
            <w:gridSpan w:val="2"/>
            <w:hideMark/>
          </w:tcPr>
          <w:p w:rsidR="007507C9" w:rsidRPr="00FE4C21" w:rsidRDefault="007507C9" w:rsidP="007507C9">
            <w:pPr>
              <w:pStyle w:val="Tekstpodstawowy"/>
              <w:widowControl/>
              <w:ind w:left="701" w:right="39" w:hanging="843"/>
              <w:jc w:val="center"/>
              <w:rPr>
                <w:rFonts w:ascii="Times New Roman" w:hAnsi="Times New Roman" w:cs="Times New Roman"/>
                <w:sz w:val="22"/>
                <w:szCs w:val="22"/>
              </w:rPr>
            </w:pPr>
            <w:r w:rsidRPr="00FE4C21">
              <w:rPr>
                <w:rFonts w:ascii="Times New Roman" w:hAnsi="Times New Roman" w:cs="Times New Roman"/>
                <w:sz w:val="22"/>
                <w:szCs w:val="22"/>
              </w:rPr>
              <w:t>10.</w:t>
            </w:r>
          </w:p>
        </w:tc>
        <w:tc>
          <w:tcPr>
            <w:tcW w:w="8717" w:type="dxa"/>
            <w:gridSpan w:val="6"/>
            <w:vAlign w:val="center"/>
            <w:hideMark/>
          </w:tcPr>
          <w:p w:rsidR="007507C9" w:rsidRPr="00FE4C21" w:rsidRDefault="007507C9" w:rsidP="003F52D1">
            <w:pPr>
              <w:pStyle w:val="Tekstpodstawowy"/>
              <w:widowControl/>
              <w:ind w:left="701" w:right="39" w:hanging="843"/>
              <w:rPr>
                <w:rFonts w:ascii="Times New Roman" w:hAnsi="Times New Roman" w:cs="Times New Roman"/>
                <w:sz w:val="22"/>
                <w:szCs w:val="22"/>
              </w:rPr>
            </w:pPr>
            <w:r w:rsidRPr="00FE4C21">
              <w:rPr>
                <w:rFonts w:ascii="Times New Roman" w:hAnsi="Times New Roman" w:cs="Times New Roman"/>
                <w:sz w:val="22"/>
                <w:szCs w:val="22"/>
              </w:rPr>
              <w:t>Średnia cena brutto za 1 Mg odebranych odpadów (kwotę razem zł – kolumna 8 wiersz 8 należy podzielić przez ilość odpadów razem – kolumna 4 wiersz 8)</w:t>
            </w:r>
          </w:p>
        </w:tc>
        <w:tc>
          <w:tcPr>
            <w:tcW w:w="909" w:type="dxa"/>
            <w:hideMark/>
          </w:tcPr>
          <w:p w:rsidR="007507C9" w:rsidRPr="00FE4C21" w:rsidRDefault="007507C9" w:rsidP="007507C9">
            <w:pPr>
              <w:pStyle w:val="Tekstpodstawowy"/>
              <w:widowControl/>
              <w:ind w:left="701" w:right="39" w:hanging="843"/>
              <w:rPr>
                <w:rFonts w:ascii="Times New Roman" w:hAnsi="Times New Roman" w:cs="Times New Roman"/>
                <w:b/>
                <w:bCs/>
                <w:sz w:val="22"/>
                <w:szCs w:val="22"/>
              </w:rPr>
            </w:pPr>
            <w:r w:rsidRPr="00FE4C21">
              <w:rPr>
                <w:rFonts w:ascii="Times New Roman" w:hAnsi="Times New Roman" w:cs="Times New Roman"/>
                <w:b/>
                <w:bCs/>
                <w:sz w:val="22"/>
                <w:szCs w:val="22"/>
              </w:rPr>
              <w:t> </w:t>
            </w:r>
          </w:p>
        </w:tc>
      </w:tr>
    </w:tbl>
    <w:p w:rsidR="003F52D1" w:rsidRPr="00FE4C21" w:rsidRDefault="003F52D1" w:rsidP="00FE4C21">
      <w:pPr>
        <w:pStyle w:val="Tekstpodstawowy"/>
        <w:widowControl/>
        <w:ind w:right="39"/>
        <w:rPr>
          <w:rFonts w:ascii="Times New Roman" w:hAnsi="Times New Roman" w:cs="Times New Roman"/>
          <w:sz w:val="22"/>
          <w:szCs w:val="22"/>
        </w:rPr>
      </w:pPr>
    </w:p>
    <w:p w:rsidR="0066464A" w:rsidRPr="00111B43" w:rsidRDefault="0066464A" w:rsidP="00111B43">
      <w:pPr>
        <w:pStyle w:val="Tekstpodstawowy"/>
        <w:widowControl/>
        <w:ind w:right="39" w:firstLine="142"/>
        <w:rPr>
          <w:rFonts w:ascii="Times New Roman" w:hAnsi="Times New Roman" w:cs="Times New Roman"/>
          <w:b/>
          <w:sz w:val="22"/>
          <w:szCs w:val="22"/>
        </w:rPr>
      </w:pPr>
      <w:r w:rsidRPr="00111B43">
        <w:rPr>
          <w:rFonts w:ascii="Times New Roman" w:hAnsi="Times New Roman" w:cs="Times New Roman"/>
          <w:b/>
          <w:sz w:val="22"/>
          <w:szCs w:val="22"/>
        </w:rPr>
        <w:t>ZADANIE III</w:t>
      </w:r>
    </w:p>
    <w:p w:rsidR="00FE4C21" w:rsidRPr="00111B43" w:rsidRDefault="00FE4C21" w:rsidP="00302A2E">
      <w:pPr>
        <w:pStyle w:val="Tekstpodstawowy"/>
        <w:widowControl/>
        <w:ind w:left="701" w:right="39"/>
        <w:rPr>
          <w:rFonts w:ascii="Times New Roman" w:hAnsi="Times New Roman" w:cs="Times New Roman"/>
          <w:b/>
          <w:sz w:val="22"/>
          <w:szCs w:val="22"/>
        </w:rPr>
      </w:pPr>
    </w:p>
    <w:p w:rsidR="003F52D1" w:rsidRPr="00111B43" w:rsidRDefault="00111B43" w:rsidP="00111B43">
      <w:pPr>
        <w:pStyle w:val="Tekstpodstawowy"/>
        <w:widowControl/>
        <w:ind w:left="701" w:right="39"/>
        <w:jc w:val="center"/>
        <w:rPr>
          <w:rFonts w:ascii="Times New Roman" w:hAnsi="Times New Roman" w:cs="Times New Roman"/>
          <w:b/>
          <w:sz w:val="22"/>
          <w:szCs w:val="22"/>
        </w:rPr>
      </w:pPr>
      <w:r w:rsidRPr="00111B43">
        <w:rPr>
          <w:rFonts w:ascii="Times New Roman" w:hAnsi="Times New Roman" w:cs="Times New Roman"/>
          <w:b/>
          <w:sz w:val="22"/>
          <w:szCs w:val="22"/>
        </w:rPr>
        <w:t>TABELA NR 2</w:t>
      </w:r>
    </w:p>
    <w:tbl>
      <w:tblPr>
        <w:tblStyle w:val="Tabela-Siatka"/>
        <w:tblW w:w="10774" w:type="dxa"/>
        <w:tblInd w:w="-601" w:type="dxa"/>
        <w:tblLayout w:type="fixed"/>
        <w:tblLook w:val="04A0"/>
      </w:tblPr>
      <w:tblGrid>
        <w:gridCol w:w="567"/>
        <w:gridCol w:w="602"/>
        <w:gridCol w:w="533"/>
        <w:gridCol w:w="1559"/>
        <w:gridCol w:w="1843"/>
        <w:gridCol w:w="1417"/>
        <w:gridCol w:w="1452"/>
        <w:gridCol w:w="1125"/>
        <w:gridCol w:w="542"/>
        <w:gridCol w:w="1134"/>
      </w:tblGrid>
      <w:tr w:rsidR="005123B5" w:rsidRPr="00FE4C21" w:rsidTr="00315490">
        <w:trPr>
          <w:trHeight w:val="345"/>
        </w:trPr>
        <w:tc>
          <w:tcPr>
            <w:tcW w:w="567" w:type="dxa"/>
            <w:vMerge w:val="restart"/>
            <w:vAlign w:val="center"/>
            <w:hideMark/>
          </w:tcPr>
          <w:p w:rsidR="005123B5" w:rsidRPr="00FE4C21" w:rsidRDefault="005123B5" w:rsidP="00782F1B">
            <w:pPr>
              <w:jc w:val="center"/>
              <w:rPr>
                <w:rFonts w:ascii="Times New Roman" w:hAnsi="Times New Roman" w:cs="Times New Roman"/>
                <w:b/>
                <w:bCs/>
              </w:rPr>
            </w:pPr>
            <w:r w:rsidRPr="00FE4C21">
              <w:rPr>
                <w:rFonts w:ascii="Times New Roman" w:hAnsi="Times New Roman" w:cs="Times New Roman"/>
                <w:b/>
                <w:bCs/>
              </w:rPr>
              <w:t>Lp.</w:t>
            </w:r>
          </w:p>
        </w:tc>
        <w:tc>
          <w:tcPr>
            <w:tcW w:w="1135" w:type="dxa"/>
            <w:gridSpan w:val="2"/>
            <w:vMerge w:val="restart"/>
            <w:vAlign w:val="center"/>
            <w:hideMark/>
          </w:tcPr>
          <w:p w:rsidR="005123B5" w:rsidRPr="00FE4C21" w:rsidRDefault="00782F1B" w:rsidP="00782F1B">
            <w:pPr>
              <w:ind w:left="-108" w:firstLine="108"/>
              <w:jc w:val="center"/>
              <w:rPr>
                <w:rFonts w:ascii="Times New Roman" w:hAnsi="Times New Roman" w:cs="Times New Roman"/>
                <w:b/>
                <w:bCs/>
              </w:rPr>
            </w:pPr>
            <w:r w:rsidRPr="00FE4C21">
              <w:rPr>
                <w:rFonts w:ascii="Times New Roman" w:hAnsi="Times New Roman" w:cs="Times New Roman"/>
                <w:b/>
                <w:bCs/>
              </w:rPr>
              <w:t xml:space="preserve">Kod </w:t>
            </w:r>
            <w:r w:rsidR="005123B5" w:rsidRPr="00FE4C21">
              <w:rPr>
                <w:rFonts w:ascii="Times New Roman" w:hAnsi="Times New Roman" w:cs="Times New Roman"/>
                <w:b/>
                <w:bCs/>
              </w:rPr>
              <w:t>odpadów</w:t>
            </w:r>
          </w:p>
        </w:tc>
        <w:tc>
          <w:tcPr>
            <w:tcW w:w="1559" w:type="dxa"/>
            <w:vMerge w:val="restart"/>
            <w:vAlign w:val="center"/>
            <w:hideMark/>
          </w:tcPr>
          <w:p w:rsidR="005123B5" w:rsidRPr="00FE4C21" w:rsidRDefault="005123B5" w:rsidP="00782F1B">
            <w:pPr>
              <w:jc w:val="center"/>
              <w:rPr>
                <w:rFonts w:ascii="Times New Roman" w:hAnsi="Times New Roman" w:cs="Times New Roman"/>
                <w:b/>
                <w:bCs/>
              </w:rPr>
            </w:pPr>
            <w:r w:rsidRPr="00FE4C21">
              <w:rPr>
                <w:rFonts w:ascii="Times New Roman" w:hAnsi="Times New Roman" w:cs="Times New Roman"/>
                <w:b/>
                <w:bCs/>
              </w:rPr>
              <w:t>Nazwa</w:t>
            </w:r>
          </w:p>
        </w:tc>
        <w:tc>
          <w:tcPr>
            <w:tcW w:w="1843" w:type="dxa"/>
            <w:vMerge w:val="restart"/>
            <w:vAlign w:val="center"/>
            <w:hideMark/>
          </w:tcPr>
          <w:p w:rsidR="005123B5" w:rsidRPr="00FE4C21" w:rsidRDefault="005123B5" w:rsidP="00782F1B">
            <w:pPr>
              <w:ind w:left="-108" w:firstLine="108"/>
              <w:jc w:val="center"/>
              <w:rPr>
                <w:rFonts w:ascii="Times New Roman" w:hAnsi="Times New Roman" w:cs="Times New Roman"/>
                <w:b/>
                <w:bCs/>
              </w:rPr>
            </w:pPr>
            <w:r w:rsidRPr="00FE4C21">
              <w:rPr>
                <w:rFonts w:ascii="Times New Roman" w:hAnsi="Times New Roman" w:cs="Times New Roman"/>
                <w:b/>
                <w:bCs/>
              </w:rPr>
              <w:t>Planowana masa odpadów do odebrania</w:t>
            </w:r>
          </w:p>
          <w:p w:rsidR="005123B5" w:rsidRPr="00FE4C21" w:rsidRDefault="005123B5" w:rsidP="00782F1B">
            <w:pPr>
              <w:ind w:left="-108" w:firstLine="108"/>
              <w:jc w:val="center"/>
              <w:rPr>
                <w:rFonts w:ascii="Times New Roman" w:hAnsi="Times New Roman" w:cs="Times New Roman"/>
                <w:b/>
                <w:bCs/>
              </w:rPr>
            </w:pPr>
            <w:r w:rsidRPr="00FE4C21">
              <w:rPr>
                <w:rFonts w:ascii="Times New Roman" w:hAnsi="Times New Roman" w:cs="Times New Roman"/>
                <w:b/>
                <w:bCs/>
              </w:rPr>
              <w:t>i zagosp.</w:t>
            </w:r>
          </w:p>
          <w:p w:rsidR="005123B5" w:rsidRPr="00FE4C21" w:rsidRDefault="005123B5" w:rsidP="00782F1B">
            <w:pPr>
              <w:ind w:left="-108" w:firstLine="108"/>
              <w:jc w:val="center"/>
              <w:rPr>
                <w:rFonts w:ascii="Times New Roman" w:hAnsi="Times New Roman" w:cs="Times New Roman"/>
                <w:b/>
                <w:bCs/>
              </w:rPr>
            </w:pPr>
            <w:r w:rsidRPr="00FE4C21">
              <w:rPr>
                <w:rFonts w:ascii="Times New Roman" w:hAnsi="Times New Roman" w:cs="Times New Roman"/>
                <w:b/>
                <w:bCs/>
              </w:rPr>
              <w:t>w okresie obowiązywania umowy podana</w:t>
            </w:r>
          </w:p>
          <w:p w:rsidR="005123B5" w:rsidRPr="00FE4C21" w:rsidRDefault="005123B5" w:rsidP="00782F1B">
            <w:pPr>
              <w:ind w:left="-108" w:firstLine="108"/>
              <w:jc w:val="center"/>
              <w:rPr>
                <w:rFonts w:ascii="Times New Roman" w:hAnsi="Times New Roman" w:cs="Times New Roman"/>
                <w:b/>
                <w:bCs/>
              </w:rPr>
            </w:pPr>
            <w:r w:rsidRPr="00FE4C21">
              <w:rPr>
                <w:rFonts w:ascii="Times New Roman" w:hAnsi="Times New Roman" w:cs="Times New Roman"/>
                <w:b/>
                <w:bCs/>
              </w:rPr>
              <w:t>w Mg</w:t>
            </w:r>
          </w:p>
        </w:tc>
        <w:tc>
          <w:tcPr>
            <w:tcW w:w="1417" w:type="dxa"/>
            <w:vMerge w:val="restart"/>
            <w:vAlign w:val="center"/>
            <w:hideMark/>
          </w:tcPr>
          <w:p w:rsidR="005123B5" w:rsidRPr="00FE4C21" w:rsidRDefault="005123B5" w:rsidP="00782F1B">
            <w:pPr>
              <w:ind w:left="-108" w:firstLine="108"/>
              <w:jc w:val="center"/>
              <w:rPr>
                <w:rFonts w:ascii="Times New Roman" w:hAnsi="Times New Roman" w:cs="Times New Roman"/>
                <w:b/>
                <w:bCs/>
              </w:rPr>
            </w:pPr>
            <w:r w:rsidRPr="00FE4C21">
              <w:rPr>
                <w:rFonts w:ascii="Times New Roman" w:hAnsi="Times New Roman" w:cs="Times New Roman"/>
                <w:b/>
                <w:bCs/>
              </w:rPr>
              <w:t>Cena jednostkowa brutto w PLN za 1 Mg za odbiór i wywóz</w:t>
            </w:r>
          </w:p>
        </w:tc>
        <w:tc>
          <w:tcPr>
            <w:tcW w:w="1452" w:type="dxa"/>
            <w:vMerge w:val="restart"/>
            <w:vAlign w:val="center"/>
            <w:hideMark/>
          </w:tcPr>
          <w:p w:rsidR="005123B5" w:rsidRPr="00FE4C21" w:rsidRDefault="005123B5" w:rsidP="00782F1B">
            <w:pPr>
              <w:ind w:left="-108" w:firstLine="108"/>
              <w:jc w:val="center"/>
              <w:rPr>
                <w:rFonts w:ascii="Times New Roman" w:hAnsi="Times New Roman" w:cs="Times New Roman"/>
                <w:b/>
                <w:bCs/>
              </w:rPr>
            </w:pPr>
            <w:r w:rsidRPr="00FE4C21">
              <w:rPr>
                <w:rFonts w:ascii="Times New Roman" w:hAnsi="Times New Roman" w:cs="Times New Roman"/>
                <w:b/>
                <w:bCs/>
              </w:rPr>
              <w:t>Cena jednostkowa brutto w PLN za 1 Mg za zagospodarowanie</w:t>
            </w:r>
          </w:p>
        </w:tc>
        <w:tc>
          <w:tcPr>
            <w:tcW w:w="1667" w:type="dxa"/>
            <w:gridSpan w:val="2"/>
            <w:vMerge w:val="restart"/>
            <w:vAlign w:val="center"/>
            <w:hideMark/>
          </w:tcPr>
          <w:p w:rsidR="005123B5" w:rsidRPr="00FE4C21" w:rsidRDefault="005123B5" w:rsidP="00782F1B">
            <w:pPr>
              <w:ind w:left="-1" w:firstLine="1"/>
              <w:jc w:val="center"/>
              <w:rPr>
                <w:rFonts w:ascii="Times New Roman" w:hAnsi="Times New Roman" w:cs="Times New Roman"/>
                <w:b/>
                <w:bCs/>
              </w:rPr>
            </w:pPr>
            <w:r w:rsidRPr="00FE4C21">
              <w:rPr>
                <w:rFonts w:ascii="Times New Roman" w:hAnsi="Times New Roman" w:cs="Times New Roman"/>
                <w:b/>
                <w:bCs/>
              </w:rPr>
              <w:t>Cena jednostkowa brutto w PLN za odbiór, wywóz</w:t>
            </w:r>
          </w:p>
          <w:p w:rsidR="005123B5" w:rsidRPr="00FE4C21" w:rsidRDefault="005123B5" w:rsidP="00782F1B">
            <w:pPr>
              <w:ind w:left="-1" w:firstLine="1"/>
              <w:jc w:val="center"/>
              <w:rPr>
                <w:rFonts w:ascii="Times New Roman" w:hAnsi="Times New Roman" w:cs="Times New Roman"/>
                <w:b/>
                <w:bCs/>
              </w:rPr>
            </w:pPr>
            <w:r w:rsidRPr="00FE4C21">
              <w:rPr>
                <w:rFonts w:ascii="Times New Roman" w:hAnsi="Times New Roman" w:cs="Times New Roman"/>
                <w:b/>
                <w:bCs/>
              </w:rPr>
              <w:t>i zagosp.</w:t>
            </w:r>
          </w:p>
          <w:p w:rsidR="005123B5" w:rsidRPr="00FE4C21" w:rsidRDefault="005123B5" w:rsidP="00782F1B">
            <w:pPr>
              <w:ind w:left="-1" w:firstLine="1"/>
              <w:jc w:val="center"/>
              <w:rPr>
                <w:rFonts w:ascii="Times New Roman" w:hAnsi="Times New Roman" w:cs="Times New Roman"/>
                <w:b/>
                <w:bCs/>
              </w:rPr>
            </w:pPr>
            <w:r w:rsidRPr="00FE4C21">
              <w:rPr>
                <w:rFonts w:ascii="Times New Roman" w:hAnsi="Times New Roman" w:cs="Times New Roman"/>
                <w:b/>
                <w:bCs/>
              </w:rPr>
              <w:t>1 Mg odpadów (5+6)</w:t>
            </w:r>
          </w:p>
        </w:tc>
        <w:tc>
          <w:tcPr>
            <w:tcW w:w="1134" w:type="dxa"/>
            <w:vMerge w:val="restart"/>
            <w:vAlign w:val="center"/>
            <w:hideMark/>
          </w:tcPr>
          <w:p w:rsidR="005123B5" w:rsidRPr="00FE4C21" w:rsidRDefault="005123B5" w:rsidP="00782F1B">
            <w:pPr>
              <w:ind w:left="33" w:hanging="33"/>
              <w:jc w:val="center"/>
              <w:rPr>
                <w:rFonts w:ascii="Times New Roman" w:hAnsi="Times New Roman" w:cs="Times New Roman"/>
                <w:b/>
                <w:bCs/>
              </w:rPr>
            </w:pPr>
            <w:r w:rsidRPr="00FE4C21">
              <w:rPr>
                <w:rFonts w:ascii="Times New Roman" w:hAnsi="Times New Roman" w:cs="Times New Roman"/>
                <w:b/>
                <w:bCs/>
              </w:rPr>
              <w:t>Wartość brutto</w:t>
            </w:r>
          </w:p>
          <w:p w:rsidR="005123B5" w:rsidRPr="00FE4C21" w:rsidRDefault="005123B5" w:rsidP="00782F1B">
            <w:pPr>
              <w:ind w:left="33" w:hanging="33"/>
              <w:jc w:val="center"/>
              <w:rPr>
                <w:rFonts w:ascii="Times New Roman" w:hAnsi="Times New Roman" w:cs="Times New Roman"/>
                <w:b/>
                <w:bCs/>
              </w:rPr>
            </w:pPr>
            <w:r w:rsidRPr="00FE4C21">
              <w:rPr>
                <w:rFonts w:ascii="Times New Roman" w:hAnsi="Times New Roman" w:cs="Times New Roman"/>
                <w:b/>
                <w:bCs/>
              </w:rPr>
              <w:t>w PLN</w:t>
            </w:r>
          </w:p>
          <w:p w:rsidR="005123B5" w:rsidRPr="00FE4C21" w:rsidRDefault="005123B5" w:rsidP="00782F1B">
            <w:pPr>
              <w:ind w:left="33" w:hanging="33"/>
              <w:jc w:val="center"/>
              <w:rPr>
                <w:rFonts w:ascii="Times New Roman" w:hAnsi="Times New Roman" w:cs="Times New Roman"/>
                <w:b/>
                <w:bCs/>
              </w:rPr>
            </w:pPr>
            <w:r w:rsidRPr="00FE4C21">
              <w:rPr>
                <w:rFonts w:ascii="Times New Roman" w:hAnsi="Times New Roman" w:cs="Times New Roman"/>
                <w:b/>
                <w:bCs/>
              </w:rPr>
              <w:t>(4 x 7)</w:t>
            </w:r>
          </w:p>
        </w:tc>
      </w:tr>
      <w:tr w:rsidR="005123B5" w:rsidRPr="00FE4C21" w:rsidTr="00315490">
        <w:trPr>
          <w:trHeight w:val="345"/>
        </w:trPr>
        <w:tc>
          <w:tcPr>
            <w:tcW w:w="567" w:type="dxa"/>
            <w:vMerge/>
            <w:hideMark/>
          </w:tcPr>
          <w:p w:rsidR="005123B5" w:rsidRPr="00FE4C21" w:rsidRDefault="005123B5" w:rsidP="00B70D27">
            <w:pPr>
              <w:jc w:val="center"/>
              <w:rPr>
                <w:rFonts w:ascii="Times New Roman" w:hAnsi="Times New Roman" w:cs="Times New Roman"/>
                <w:b/>
                <w:bCs/>
              </w:rPr>
            </w:pPr>
          </w:p>
        </w:tc>
        <w:tc>
          <w:tcPr>
            <w:tcW w:w="1135" w:type="dxa"/>
            <w:gridSpan w:val="2"/>
            <w:vMerge/>
            <w:hideMark/>
          </w:tcPr>
          <w:p w:rsidR="005123B5" w:rsidRPr="00FE4C21" w:rsidRDefault="005123B5" w:rsidP="00B70D27">
            <w:pPr>
              <w:jc w:val="center"/>
              <w:rPr>
                <w:rFonts w:ascii="Times New Roman" w:hAnsi="Times New Roman" w:cs="Times New Roman"/>
                <w:b/>
                <w:bCs/>
              </w:rPr>
            </w:pPr>
          </w:p>
        </w:tc>
        <w:tc>
          <w:tcPr>
            <w:tcW w:w="1559" w:type="dxa"/>
            <w:vMerge/>
            <w:hideMark/>
          </w:tcPr>
          <w:p w:rsidR="005123B5" w:rsidRPr="00FE4C21" w:rsidRDefault="005123B5" w:rsidP="00B70D27">
            <w:pPr>
              <w:rPr>
                <w:rFonts w:ascii="Times New Roman" w:hAnsi="Times New Roman" w:cs="Times New Roman"/>
                <w:b/>
                <w:bCs/>
              </w:rPr>
            </w:pPr>
          </w:p>
        </w:tc>
        <w:tc>
          <w:tcPr>
            <w:tcW w:w="1843" w:type="dxa"/>
            <w:vMerge/>
            <w:hideMark/>
          </w:tcPr>
          <w:p w:rsidR="005123B5" w:rsidRPr="00FE4C21" w:rsidRDefault="005123B5" w:rsidP="00B70D27">
            <w:pPr>
              <w:jc w:val="center"/>
              <w:rPr>
                <w:rFonts w:ascii="Times New Roman" w:hAnsi="Times New Roman" w:cs="Times New Roman"/>
                <w:b/>
                <w:bCs/>
              </w:rPr>
            </w:pPr>
          </w:p>
        </w:tc>
        <w:tc>
          <w:tcPr>
            <w:tcW w:w="1417" w:type="dxa"/>
            <w:vMerge/>
            <w:hideMark/>
          </w:tcPr>
          <w:p w:rsidR="005123B5" w:rsidRPr="00FE4C21" w:rsidRDefault="005123B5" w:rsidP="00B70D27">
            <w:pPr>
              <w:jc w:val="center"/>
              <w:rPr>
                <w:rFonts w:ascii="Times New Roman" w:hAnsi="Times New Roman" w:cs="Times New Roman"/>
                <w:b/>
                <w:bCs/>
              </w:rPr>
            </w:pPr>
          </w:p>
        </w:tc>
        <w:tc>
          <w:tcPr>
            <w:tcW w:w="1452" w:type="dxa"/>
            <w:vMerge/>
            <w:hideMark/>
          </w:tcPr>
          <w:p w:rsidR="005123B5" w:rsidRPr="00FE4C21" w:rsidRDefault="005123B5" w:rsidP="00B70D27">
            <w:pPr>
              <w:jc w:val="center"/>
              <w:rPr>
                <w:rFonts w:ascii="Times New Roman" w:hAnsi="Times New Roman" w:cs="Times New Roman"/>
                <w:b/>
                <w:bCs/>
              </w:rPr>
            </w:pPr>
          </w:p>
        </w:tc>
        <w:tc>
          <w:tcPr>
            <w:tcW w:w="1667" w:type="dxa"/>
            <w:gridSpan w:val="2"/>
            <w:vMerge/>
            <w:hideMark/>
          </w:tcPr>
          <w:p w:rsidR="005123B5" w:rsidRPr="00FE4C21" w:rsidRDefault="005123B5" w:rsidP="00B70D27">
            <w:pPr>
              <w:jc w:val="center"/>
              <w:rPr>
                <w:rFonts w:ascii="Times New Roman" w:hAnsi="Times New Roman" w:cs="Times New Roman"/>
                <w:b/>
                <w:bCs/>
              </w:rPr>
            </w:pPr>
          </w:p>
        </w:tc>
        <w:tc>
          <w:tcPr>
            <w:tcW w:w="1134" w:type="dxa"/>
            <w:vMerge/>
            <w:hideMark/>
          </w:tcPr>
          <w:p w:rsidR="005123B5" w:rsidRPr="00FE4C21" w:rsidRDefault="005123B5" w:rsidP="00B70D27">
            <w:pPr>
              <w:jc w:val="center"/>
              <w:rPr>
                <w:rFonts w:ascii="Times New Roman" w:hAnsi="Times New Roman" w:cs="Times New Roman"/>
                <w:b/>
                <w:bCs/>
              </w:rPr>
            </w:pPr>
          </w:p>
        </w:tc>
      </w:tr>
      <w:tr w:rsidR="005123B5" w:rsidRPr="00FE4C21" w:rsidTr="00315490">
        <w:trPr>
          <w:trHeight w:val="345"/>
        </w:trPr>
        <w:tc>
          <w:tcPr>
            <w:tcW w:w="567" w:type="dxa"/>
            <w:vMerge/>
            <w:hideMark/>
          </w:tcPr>
          <w:p w:rsidR="005123B5" w:rsidRPr="00FE4C21" w:rsidRDefault="005123B5" w:rsidP="00B70D27">
            <w:pPr>
              <w:jc w:val="center"/>
              <w:rPr>
                <w:rFonts w:ascii="Times New Roman" w:hAnsi="Times New Roman" w:cs="Times New Roman"/>
                <w:b/>
                <w:bCs/>
              </w:rPr>
            </w:pPr>
          </w:p>
        </w:tc>
        <w:tc>
          <w:tcPr>
            <w:tcW w:w="1135" w:type="dxa"/>
            <w:gridSpan w:val="2"/>
            <w:vMerge/>
            <w:hideMark/>
          </w:tcPr>
          <w:p w:rsidR="005123B5" w:rsidRPr="00FE4C21" w:rsidRDefault="005123B5" w:rsidP="00B70D27">
            <w:pPr>
              <w:jc w:val="center"/>
              <w:rPr>
                <w:rFonts w:ascii="Times New Roman" w:hAnsi="Times New Roman" w:cs="Times New Roman"/>
                <w:b/>
                <w:bCs/>
              </w:rPr>
            </w:pPr>
          </w:p>
        </w:tc>
        <w:tc>
          <w:tcPr>
            <w:tcW w:w="1559" w:type="dxa"/>
            <w:vMerge/>
            <w:hideMark/>
          </w:tcPr>
          <w:p w:rsidR="005123B5" w:rsidRPr="00FE4C21" w:rsidRDefault="005123B5" w:rsidP="00B70D27">
            <w:pPr>
              <w:rPr>
                <w:rFonts w:ascii="Times New Roman" w:hAnsi="Times New Roman" w:cs="Times New Roman"/>
                <w:b/>
                <w:bCs/>
              </w:rPr>
            </w:pPr>
          </w:p>
        </w:tc>
        <w:tc>
          <w:tcPr>
            <w:tcW w:w="1843" w:type="dxa"/>
            <w:vMerge/>
            <w:hideMark/>
          </w:tcPr>
          <w:p w:rsidR="005123B5" w:rsidRPr="00FE4C21" w:rsidRDefault="005123B5" w:rsidP="00B70D27">
            <w:pPr>
              <w:jc w:val="center"/>
              <w:rPr>
                <w:rFonts w:ascii="Times New Roman" w:hAnsi="Times New Roman" w:cs="Times New Roman"/>
                <w:b/>
                <w:bCs/>
              </w:rPr>
            </w:pPr>
          </w:p>
        </w:tc>
        <w:tc>
          <w:tcPr>
            <w:tcW w:w="1417" w:type="dxa"/>
            <w:vMerge/>
            <w:hideMark/>
          </w:tcPr>
          <w:p w:rsidR="005123B5" w:rsidRPr="00FE4C21" w:rsidRDefault="005123B5" w:rsidP="00B70D27">
            <w:pPr>
              <w:jc w:val="center"/>
              <w:rPr>
                <w:rFonts w:ascii="Times New Roman" w:hAnsi="Times New Roman" w:cs="Times New Roman"/>
                <w:b/>
                <w:bCs/>
              </w:rPr>
            </w:pPr>
          </w:p>
        </w:tc>
        <w:tc>
          <w:tcPr>
            <w:tcW w:w="1452" w:type="dxa"/>
            <w:vMerge/>
            <w:hideMark/>
          </w:tcPr>
          <w:p w:rsidR="005123B5" w:rsidRPr="00FE4C21" w:rsidRDefault="005123B5" w:rsidP="00B70D27">
            <w:pPr>
              <w:jc w:val="center"/>
              <w:rPr>
                <w:rFonts w:ascii="Times New Roman" w:hAnsi="Times New Roman" w:cs="Times New Roman"/>
                <w:b/>
                <w:bCs/>
              </w:rPr>
            </w:pPr>
          </w:p>
        </w:tc>
        <w:tc>
          <w:tcPr>
            <w:tcW w:w="1667" w:type="dxa"/>
            <w:gridSpan w:val="2"/>
            <w:vMerge/>
            <w:hideMark/>
          </w:tcPr>
          <w:p w:rsidR="005123B5" w:rsidRPr="00FE4C21" w:rsidRDefault="005123B5" w:rsidP="00B70D27">
            <w:pPr>
              <w:jc w:val="center"/>
              <w:rPr>
                <w:rFonts w:ascii="Times New Roman" w:hAnsi="Times New Roman" w:cs="Times New Roman"/>
                <w:b/>
                <w:bCs/>
              </w:rPr>
            </w:pPr>
          </w:p>
        </w:tc>
        <w:tc>
          <w:tcPr>
            <w:tcW w:w="1134" w:type="dxa"/>
            <w:vMerge/>
            <w:hideMark/>
          </w:tcPr>
          <w:p w:rsidR="005123B5" w:rsidRPr="00FE4C21" w:rsidRDefault="005123B5" w:rsidP="00B70D27">
            <w:pPr>
              <w:jc w:val="center"/>
              <w:rPr>
                <w:rFonts w:ascii="Times New Roman" w:hAnsi="Times New Roman" w:cs="Times New Roman"/>
                <w:b/>
                <w:bCs/>
              </w:rPr>
            </w:pPr>
          </w:p>
        </w:tc>
      </w:tr>
      <w:tr w:rsidR="005123B5" w:rsidRPr="00FE4C21" w:rsidTr="00315490">
        <w:trPr>
          <w:trHeight w:val="345"/>
        </w:trPr>
        <w:tc>
          <w:tcPr>
            <w:tcW w:w="567" w:type="dxa"/>
            <w:vMerge/>
            <w:hideMark/>
          </w:tcPr>
          <w:p w:rsidR="005123B5" w:rsidRPr="00FE4C21" w:rsidRDefault="005123B5" w:rsidP="00B70D27">
            <w:pPr>
              <w:jc w:val="center"/>
              <w:rPr>
                <w:rFonts w:ascii="Times New Roman" w:hAnsi="Times New Roman" w:cs="Times New Roman"/>
                <w:b/>
                <w:bCs/>
              </w:rPr>
            </w:pPr>
          </w:p>
        </w:tc>
        <w:tc>
          <w:tcPr>
            <w:tcW w:w="1135" w:type="dxa"/>
            <w:gridSpan w:val="2"/>
            <w:vMerge/>
            <w:hideMark/>
          </w:tcPr>
          <w:p w:rsidR="005123B5" w:rsidRPr="00FE4C21" w:rsidRDefault="005123B5" w:rsidP="00B70D27">
            <w:pPr>
              <w:jc w:val="center"/>
              <w:rPr>
                <w:rFonts w:ascii="Times New Roman" w:hAnsi="Times New Roman" w:cs="Times New Roman"/>
                <w:b/>
                <w:bCs/>
              </w:rPr>
            </w:pPr>
          </w:p>
        </w:tc>
        <w:tc>
          <w:tcPr>
            <w:tcW w:w="1559" w:type="dxa"/>
            <w:vMerge/>
            <w:hideMark/>
          </w:tcPr>
          <w:p w:rsidR="005123B5" w:rsidRPr="00FE4C21" w:rsidRDefault="005123B5" w:rsidP="00B70D27">
            <w:pPr>
              <w:rPr>
                <w:rFonts w:ascii="Times New Roman" w:hAnsi="Times New Roman" w:cs="Times New Roman"/>
                <w:b/>
                <w:bCs/>
              </w:rPr>
            </w:pPr>
          </w:p>
        </w:tc>
        <w:tc>
          <w:tcPr>
            <w:tcW w:w="1843" w:type="dxa"/>
            <w:vMerge/>
            <w:hideMark/>
          </w:tcPr>
          <w:p w:rsidR="005123B5" w:rsidRPr="00FE4C21" w:rsidRDefault="005123B5" w:rsidP="00B70D27">
            <w:pPr>
              <w:jc w:val="center"/>
              <w:rPr>
                <w:rFonts w:ascii="Times New Roman" w:hAnsi="Times New Roman" w:cs="Times New Roman"/>
                <w:b/>
                <w:bCs/>
              </w:rPr>
            </w:pPr>
          </w:p>
        </w:tc>
        <w:tc>
          <w:tcPr>
            <w:tcW w:w="1417" w:type="dxa"/>
            <w:vMerge/>
            <w:hideMark/>
          </w:tcPr>
          <w:p w:rsidR="005123B5" w:rsidRPr="00FE4C21" w:rsidRDefault="005123B5" w:rsidP="00B70D27">
            <w:pPr>
              <w:jc w:val="center"/>
              <w:rPr>
                <w:rFonts w:ascii="Times New Roman" w:hAnsi="Times New Roman" w:cs="Times New Roman"/>
                <w:b/>
                <w:bCs/>
              </w:rPr>
            </w:pPr>
          </w:p>
        </w:tc>
        <w:tc>
          <w:tcPr>
            <w:tcW w:w="1452" w:type="dxa"/>
            <w:vMerge/>
            <w:hideMark/>
          </w:tcPr>
          <w:p w:rsidR="005123B5" w:rsidRPr="00FE4C21" w:rsidRDefault="005123B5" w:rsidP="00B70D27">
            <w:pPr>
              <w:jc w:val="center"/>
              <w:rPr>
                <w:rFonts w:ascii="Times New Roman" w:hAnsi="Times New Roman" w:cs="Times New Roman"/>
                <w:b/>
                <w:bCs/>
              </w:rPr>
            </w:pPr>
          </w:p>
        </w:tc>
        <w:tc>
          <w:tcPr>
            <w:tcW w:w="1667" w:type="dxa"/>
            <w:gridSpan w:val="2"/>
            <w:vMerge/>
            <w:hideMark/>
          </w:tcPr>
          <w:p w:rsidR="005123B5" w:rsidRPr="00FE4C21" w:rsidRDefault="005123B5" w:rsidP="00B70D27">
            <w:pPr>
              <w:jc w:val="center"/>
              <w:rPr>
                <w:rFonts w:ascii="Times New Roman" w:hAnsi="Times New Roman" w:cs="Times New Roman"/>
                <w:b/>
                <w:bCs/>
              </w:rPr>
            </w:pPr>
          </w:p>
        </w:tc>
        <w:tc>
          <w:tcPr>
            <w:tcW w:w="1134" w:type="dxa"/>
            <w:vMerge/>
            <w:hideMark/>
          </w:tcPr>
          <w:p w:rsidR="005123B5" w:rsidRPr="00FE4C21" w:rsidRDefault="005123B5" w:rsidP="00B70D27">
            <w:pPr>
              <w:jc w:val="center"/>
              <w:rPr>
                <w:rFonts w:ascii="Times New Roman" w:hAnsi="Times New Roman" w:cs="Times New Roman"/>
                <w:b/>
                <w:bCs/>
              </w:rPr>
            </w:pPr>
          </w:p>
        </w:tc>
      </w:tr>
      <w:tr w:rsidR="005123B5" w:rsidRPr="00FE4C21" w:rsidTr="00315490">
        <w:trPr>
          <w:trHeight w:val="345"/>
        </w:trPr>
        <w:tc>
          <w:tcPr>
            <w:tcW w:w="567" w:type="dxa"/>
            <w:vMerge/>
            <w:hideMark/>
          </w:tcPr>
          <w:p w:rsidR="005123B5" w:rsidRPr="00FE4C21" w:rsidRDefault="005123B5" w:rsidP="00B70D27">
            <w:pPr>
              <w:jc w:val="center"/>
              <w:rPr>
                <w:rFonts w:ascii="Times New Roman" w:hAnsi="Times New Roman" w:cs="Times New Roman"/>
                <w:b/>
                <w:bCs/>
              </w:rPr>
            </w:pPr>
          </w:p>
        </w:tc>
        <w:tc>
          <w:tcPr>
            <w:tcW w:w="1135" w:type="dxa"/>
            <w:gridSpan w:val="2"/>
            <w:vMerge/>
            <w:hideMark/>
          </w:tcPr>
          <w:p w:rsidR="005123B5" w:rsidRPr="00FE4C21" w:rsidRDefault="005123B5" w:rsidP="00B70D27">
            <w:pPr>
              <w:jc w:val="center"/>
              <w:rPr>
                <w:rFonts w:ascii="Times New Roman" w:hAnsi="Times New Roman" w:cs="Times New Roman"/>
                <w:b/>
                <w:bCs/>
              </w:rPr>
            </w:pPr>
          </w:p>
        </w:tc>
        <w:tc>
          <w:tcPr>
            <w:tcW w:w="1559" w:type="dxa"/>
            <w:vMerge/>
            <w:hideMark/>
          </w:tcPr>
          <w:p w:rsidR="005123B5" w:rsidRPr="00FE4C21" w:rsidRDefault="005123B5" w:rsidP="00B70D27">
            <w:pPr>
              <w:rPr>
                <w:rFonts w:ascii="Times New Roman" w:hAnsi="Times New Roman" w:cs="Times New Roman"/>
                <w:b/>
                <w:bCs/>
              </w:rPr>
            </w:pPr>
          </w:p>
        </w:tc>
        <w:tc>
          <w:tcPr>
            <w:tcW w:w="1843" w:type="dxa"/>
            <w:vMerge/>
            <w:hideMark/>
          </w:tcPr>
          <w:p w:rsidR="005123B5" w:rsidRPr="00FE4C21" w:rsidRDefault="005123B5" w:rsidP="00B70D27">
            <w:pPr>
              <w:jc w:val="center"/>
              <w:rPr>
                <w:rFonts w:ascii="Times New Roman" w:hAnsi="Times New Roman" w:cs="Times New Roman"/>
                <w:b/>
                <w:bCs/>
              </w:rPr>
            </w:pPr>
          </w:p>
        </w:tc>
        <w:tc>
          <w:tcPr>
            <w:tcW w:w="1417" w:type="dxa"/>
            <w:vMerge/>
            <w:hideMark/>
          </w:tcPr>
          <w:p w:rsidR="005123B5" w:rsidRPr="00FE4C21" w:rsidRDefault="005123B5" w:rsidP="00B70D27">
            <w:pPr>
              <w:jc w:val="center"/>
              <w:rPr>
                <w:rFonts w:ascii="Times New Roman" w:hAnsi="Times New Roman" w:cs="Times New Roman"/>
                <w:b/>
                <w:bCs/>
              </w:rPr>
            </w:pPr>
          </w:p>
        </w:tc>
        <w:tc>
          <w:tcPr>
            <w:tcW w:w="1452" w:type="dxa"/>
            <w:vMerge/>
            <w:hideMark/>
          </w:tcPr>
          <w:p w:rsidR="005123B5" w:rsidRPr="00FE4C21" w:rsidRDefault="005123B5" w:rsidP="00B70D27">
            <w:pPr>
              <w:jc w:val="center"/>
              <w:rPr>
                <w:rFonts w:ascii="Times New Roman" w:hAnsi="Times New Roman" w:cs="Times New Roman"/>
                <w:b/>
                <w:bCs/>
              </w:rPr>
            </w:pPr>
          </w:p>
        </w:tc>
        <w:tc>
          <w:tcPr>
            <w:tcW w:w="1667" w:type="dxa"/>
            <w:gridSpan w:val="2"/>
            <w:vMerge/>
            <w:hideMark/>
          </w:tcPr>
          <w:p w:rsidR="005123B5" w:rsidRPr="00FE4C21" w:rsidRDefault="005123B5" w:rsidP="00B70D27">
            <w:pPr>
              <w:jc w:val="center"/>
              <w:rPr>
                <w:rFonts w:ascii="Times New Roman" w:hAnsi="Times New Roman" w:cs="Times New Roman"/>
                <w:b/>
                <w:bCs/>
              </w:rPr>
            </w:pPr>
          </w:p>
        </w:tc>
        <w:tc>
          <w:tcPr>
            <w:tcW w:w="1134" w:type="dxa"/>
            <w:vMerge/>
            <w:hideMark/>
          </w:tcPr>
          <w:p w:rsidR="005123B5" w:rsidRPr="00FE4C21" w:rsidRDefault="005123B5" w:rsidP="00B70D27">
            <w:pPr>
              <w:jc w:val="center"/>
              <w:rPr>
                <w:rFonts w:ascii="Times New Roman" w:hAnsi="Times New Roman" w:cs="Times New Roman"/>
                <w:b/>
                <w:bCs/>
              </w:rPr>
            </w:pPr>
          </w:p>
        </w:tc>
      </w:tr>
      <w:tr w:rsidR="005123B5" w:rsidRPr="00FE4C21" w:rsidTr="00315490">
        <w:trPr>
          <w:trHeight w:val="345"/>
        </w:trPr>
        <w:tc>
          <w:tcPr>
            <w:tcW w:w="567" w:type="dxa"/>
            <w:vMerge/>
            <w:hideMark/>
          </w:tcPr>
          <w:p w:rsidR="005123B5" w:rsidRPr="00FE4C21" w:rsidRDefault="005123B5" w:rsidP="00B70D27">
            <w:pPr>
              <w:jc w:val="center"/>
              <w:rPr>
                <w:rFonts w:ascii="Times New Roman" w:hAnsi="Times New Roman" w:cs="Times New Roman"/>
                <w:b/>
                <w:bCs/>
              </w:rPr>
            </w:pPr>
          </w:p>
        </w:tc>
        <w:tc>
          <w:tcPr>
            <w:tcW w:w="1135" w:type="dxa"/>
            <w:gridSpan w:val="2"/>
            <w:vMerge/>
            <w:hideMark/>
          </w:tcPr>
          <w:p w:rsidR="005123B5" w:rsidRPr="00FE4C21" w:rsidRDefault="005123B5" w:rsidP="00B70D27">
            <w:pPr>
              <w:jc w:val="center"/>
              <w:rPr>
                <w:rFonts w:ascii="Times New Roman" w:hAnsi="Times New Roman" w:cs="Times New Roman"/>
                <w:b/>
                <w:bCs/>
              </w:rPr>
            </w:pPr>
          </w:p>
        </w:tc>
        <w:tc>
          <w:tcPr>
            <w:tcW w:w="1559" w:type="dxa"/>
            <w:vMerge/>
            <w:hideMark/>
          </w:tcPr>
          <w:p w:rsidR="005123B5" w:rsidRPr="00FE4C21" w:rsidRDefault="005123B5" w:rsidP="00B70D27">
            <w:pPr>
              <w:rPr>
                <w:rFonts w:ascii="Times New Roman" w:hAnsi="Times New Roman" w:cs="Times New Roman"/>
                <w:b/>
                <w:bCs/>
              </w:rPr>
            </w:pPr>
          </w:p>
        </w:tc>
        <w:tc>
          <w:tcPr>
            <w:tcW w:w="1843" w:type="dxa"/>
            <w:vMerge/>
            <w:hideMark/>
          </w:tcPr>
          <w:p w:rsidR="005123B5" w:rsidRPr="00FE4C21" w:rsidRDefault="005123B5" w:rsidP="00B70D27">
            <w:pPr>
              <w:jc w:val="center"/>
              <w:rPr>
                <w:rFonts w:ascii="Times New Roman" w:hAnsi="Times New Roman" w:cs="Times New Roman"/>
                <w:b/>
                <w:bCs/>
              </w:rPr>
            </w:pPr>
          </w:p>
        </w:tc>
        <w:tc>
          <w:tcPr>
            <w:tcW w:w="1417" w:type="dxa"/>
            <w:vMerge/>
            <w:hideMark/>
          </w:tcPr>
          <w:p w:rsidR="005123B5" w:rsidRPr="00FE4C21" w:rsidRDefault="005123B5" w:rsidP="00B70D27">
            <w:pPr>
              <w:jc w:val="center"/>
              <w:rPr>
                <w:rFonts w:ascii="Times New Roman" w:hAnsi="Times New Roman" w:cs="Times New Roman"/>
                <w:b/>
                <w:bCs/>
              </w:rPr>
            </w:pPr>
          </w:p>
        </w:tc>
        <w:tc>
          <w:tcPr>
            <w:tcW w:w="1452" w:type="dxa"/>
            <w:vMerge/>
            <w:hideMark/>
          </w:tcPr>
          <w:p w:rsidR="005123B5" w:rsidRPr="00FE4C21" w:rsidRDefault="005123B5" w:rsidP="00B70D27">
            <w:pPr>
              <w:jc w:val="center"/>
              <w:rPr>
                <w:rFonts w:ascii="Times New Roman" w:hAnsi="Times New Roman" w:cs="Times New Roman"/>
                <w:b/>
                <w:bCs/>
              </w:rPr>
            </w:pPr>
          </w:p>
        </w:tc>
        <w:tc>
          <w:tcPr>
            <w:tcW w:w="1667" w:type="dxa"/>
            <w:gridSpan w:val="2"/>
            <w:vMerge/>
            <w:hideMark/>
          </w:tcPr>
          <w:p w:rsidR="005123B5" w:rsidRPr="00FE4C21" w:rsidRDefault="005123B5" w:rsidP="00B70D27">
            <w:pPr>
              <w:jc w:val="center"/>
              <w:rPr>
                <w:rFonts w:ascii="Times New Roman" w:hAnsi="Times New Roman" w:cs="Times New Roman"/>
                <w:b/>
                <w:bCs/>
              </w:rPr>
            </w:pPr>
          </w:p>
        </w:tc>
        <w:tc>
          <w:tcPr>
            <w:tcW w:w="1134" w:type="dxa"/>
            <w:vMerge/>
            <w:hideMark/>
          </w:tcPr>
          <w:p w:rsidR="005123B5" w:rsidRPr="00FE4C21" w:rsidRDefault="005123B5" w:rsidP="00B70D27">
            <w:pPr>
              <w:jc w:val="center"/>
              <w:rPr>
                <w:rFonts w:ascii="Times New Roman" w:hAnsi="Times New Roman" w:cs="Times New Roman"/>
                <w:b/>
                <w:bCs/>
              </w:rPr>
            </w:pPr>
          </w:p>
        </w:tc>
      </w:tr>
      <w:tr w:rsidR="005123B5" w:rsidRPr="00FE4C21" w:rsidTr="00315490">
        <w:trPr>
          <w:trHeight w:val="345"/>
        </w:trPr>
        <w:tc>
          <w:tcPr>
            <w:tcW w:w="567" w:type="dxa"/>
            <w:vMerge/>
            <w:hideMark/>
          </w:tcPr>
          <w:p w:rsidR="005123B5" w:rsidRPr="00FE4C21" w:rsidRDefault="005123B5" w:rsidP="00B70D27">
            <w:pPr>
              <w:jc w:val="center"/>
              <w:rPr>
                <w:rFonts w:ascii="Times New Roman" w:hAnsi="Times New Roman" w:cs="Times New Roman"/>
                <w:b/>
                <w:bCs/>
              </w:rPr>
            </w:pPr>
          </w:p>
        </w:tc>
        <w:tc>
          <w:tcPr>
            <w:tcW w:w="1135" w:type="dxa"/>
            <w:gridSpan w:val="2"/>
            <w:vMerge/>
            <w:hideMark/>
          </w:tcPr>
          <w:p w:rsidR="005123B5" w:rsidRPr="00FE4C21" w:rsidRDefault="005123B5" w:rsidP="00B70D27">
            <w:pPr>
              <w:jc w:val="center"/>
              <w:rPr>
                <w:rFonts w:ascii="Times New Roman" w:hAnsi="Times New Roman" w:cs="Times New Roman"/>
                <w:b/>
                <w:bCs/>
              </w:rPr>
            </w:pPr>
          </w:p>
        </w:tc>
        <w:tc>
          <w:tcPr>
            <w:tcW w:w="1559" w:type="dxa"/>
            <w:vMerge/>
            <w:hideMark/>
          </w:tcPr>
          <w:p w:rsidR="005123B5" w:rsidRPr="00FE4C21" w:rsidRDefault="005123B5" w:rsidP="00B70D27">
            <w:pPr>
              <w:rPr>
                <w:rFonts w:ascii="Times New Roman" w:hAnsi="Times New Roman" w:cs="Times New Roman"/>
                <w:b/>
                <w:bCs/>
              </w:rPr>
            </w:pPr>
          </w:p>
        </w:tc>
        <w:tc>
          <w:tcPr>
            <w:tcW w:w="1843" w:type="dxa"/>
            <w:vMerge/>
            <w:hideMark/>
          </w:tcPr>
          <w:p w:rsidR="005123B5" w:rsidRPr="00FE4C21" w:rsidRDefault="005123B5" w:rsidP="00B70D27">
            <w:pPr>
              <w:jc w:val="center"/>
              <w:rPr>
                <w:rFonts w:ascii="Times New Roman" w:hAnsi="Times New Roman" w:cs="Times New Roman"/>
                <w:b/>
                <w:bCs/>
              </w:rPr>
            </w:pPr>
          </w:p>
        </w:tc>
        <w:tc>
          <w:tcPr>
            <w:tcW w:w="1417" w:type="dxa"/>
            <w:vMerge/>
            <w:hideMark/>
          </w:tcPr>
          <w:p w:rsidR="005123B5" w:rsidRPr="00FE4C21" w:rsidRDefault="005123B5" w:rsidP="00B70D27">
            <w:pPr>
              <w:jc w:val="center"/>
              <w:rPr>
                <w:rFonts w:ascii="Times New Roman" w:hAnsi="Times New Roman" w:cs="Times New Roman"/>
                <w:b/>
                <w:bCs/>
              </w:rPr>
            </w:pPr>
          </w:p>
        </w:tc>
        <w:tc>
          <w:tcPr>
            <w:tcW w:w="1452" w:type="dxa"/>
            <w:vMerge/>
            <w:hideMark/>
          </w:tcPr>
          <w:p w:rsidR="005123B5" w:rsidRPr="00FE4C21" w:rsidRDefault="005123B5" w:rsidP="00B70D27">
            <w:pPr>
              <w:jc w:val="center"/>
              <w:rPr>
                <w:rFonts w:ascii="Times New Roman" w:hAnsi="Times New Roman" w:cs="Times New Roman"/>
                <w:b/>
                <w:bCs/>
              </w:rPr>
            </w:pPr>
          </w:p>
        </w:tc>
        <w:tc>
          <w:tcPr>
            <w:tcW w:w="1667" w:type="dxa"/>
            <w:gridSpan w:val="2"/>
            <w:vMerge/>
            <w:hideMark/>
          </w:tcPr>
          <w:p w:rsidR="005123B5" w:rsidRPr="00FE4C21" w:rsidRDefault="005123B5" w:rsidP="00B70D27">
            <w:pPr>
              <w:jc w:val="center"/>
              <w:rPr>
                <w:rFonts w:ascii="Times New Roman" w:hAnsi="Times New Roman" w:cs="Times New Roman"/>
                <w:b/>
                <w:bCs/>
              </w:rPr>
            </w:pPr>
          </w:p>
        </w:tc>
        <w:tc>
          <w:tcPr>
            <w:tcW w:w="1134" w:type="dxa"/>
            <w:vMerge/>
            <w:hideMark/>
          </w:tcPr>
          <w:p w:rsidR="005123B5" w:rsidRPr="00FE4C21" w:rsidRDefault="005123B5" w:rsidP="00B70D27">
            <w:pPr>
              <w:jc w:val="center"/>
              <w:rPr>
                <w:rFonts w:ascii="Times New Roman" w:hAnsi="Times New Roman" w:cs="Times New Roman"/>
                <w:b/>
                <w:bCs/>
              </w:rPr>
            </w:pPr>
          </w:p>
        </w:tc>
      </w:tr>
      <w:tr w:rsidR="005123B5" w:rsidRPr="00FE4C21" w:rsidTr="00315490">
        <w:trPr>
          <w:trHeight w:val="345"/>
        </w:trPr>
        <w:tc>
          <w:tcPr>
            <w:tcW w:w="567" w:type="dxa"/>
            <w:vMerge/>
            <w:hideMark/>
          </w:tcPr>
          <w:p w:rsidR="005123B5" w:rsidRPr="00FE4C21" w:rsidRDefault="005123B5" w:rsidP="00B70D27">
            <w:pPr>
              <w:jc w:val="center"/>
              <w:rPr>
                <w:rFonts w:ascii="Times New Roman" w:hAnsi="Times New Roman" w:cs="Times New Roman"/>
                <w:b/>
                <w:bCs/>
              </w:rPr>
            </w:pPr>
          </w:p>
        </w:tc>
        <w:tc>
          <w:tcPr>
            <w:tcW w:w="1135" w:type="dxa"/>
            <w:gridSpan w:val="2"/>
            <w:vMerge/>
            <w:hideMark/>
          </w:tcPr>
          <w:p w:rsidR="005123B5" w:rsidRPr="00FE4C21" w:rsidRDefault="005123B5" w:rsidP="00B70D27">
            <w:pPr>
              <w:jc w:val="center"/>
              <w:rPr>
                <w:rFonts w:ascii="Times New Roman" w:hAnsi="Times New Roman" w:cs="Times New Roman"/>
                <w:b/>
                <w:bCs/>
              </w:rPr>
            </w:pPr>
          </w:p>
        </w:tc>
        <w:tc>
          <w:tcPr>
            <w:tcW w:w="1559" w:type="dxa"/>
            <w:vMerge/>
            <w:hideMark/>
          </w:tcPr>
          <w:p w:rsidR="005123B5" w:rsidRPr="00FE4C21" w:rsidRDefault="005123B5" w:rsidP="00B70D27">
            <w:pPr>
              <w:rPr>
                <w:rFonts w:ascii="Times New Roman" w:hAnsi="Times New Roman" w:cs="Times New Roman"/>
                <w:b/>
                <w:bCs/>
              </w:rPr>
            </w:pPr>
          </w:p>
        </w:tc>
        <w:tc>
          <w:tcPr>
            <w:tcW w:w="1843" w:type="dxa"/>
            <w:vMerge/>
            <w:hideMark/>
          </w:tcPr>
          <w:p w:rsidR="005123B5" w:rsidRPr="00FE4C21" w:rsidRDefault="005123B5" w:rsidP="00B70D27">
            <w:pPr>
              <w:jc w:val="center"/>
              <w:rPr>
                <w:rFonts w:ascii="Times New Roman" w:hAnsi="Times New Roman" w:cs="Times New Roman"/>
                <w:b/>
                <w:bCs/>
              </w:rPr>
            </w:pPr>
          </w:p>
        </w:tc>
        <w:tc>
          <w:tcPr>
            <w:tcW w:w="1417" w:type="dxa"/>
            <w:vMerge/>
            <w:hideMark/>
          </w:tcPr>
          <w:p w:rsidR="005123B5" w:rsidRPr="00FE4C21" w:rsidRDefault="005123B5" w:rsidP="00B70D27">
            <w:pPr>
              <w:jc w:val="center"/>
              <w:rPr>
                <w:rFonts w:ascii="Times New Roman" w:hAnsi="Times New Roman" w:cs="Times New Roman"/>
                <w:b/>
                <w:bCs/>
              </w:rPr>
            </w:pPr>
          </w:p>
        </w:tc>
        <w:tc>
          <w:tcPr>
            <w:tcW w:w="1452" w:type="dxa"/>
            <w:vMerge/>
            <w:hideMark/>
          </w:tcPr>
          <w:p w:rsidR="005123B5" w:rsidRPr="00FE4C21" w:rsidRDefault="005123B5" w:rsidP="00B70D27">
            <w:pPr>
              <w:jc w:val="center"/>
              <w:rPr>
                <w:rFonts w:ascii="Times New Roman" w:hAnsi="Times New Roman" w:cs="Times New Roman"/>
                <w:b/>
                <w:bCs/>
              </w:rPr>
            </w:pPr>
          </w:p>
        </w:tc>
        <w:tc>
          <w:tcPr>
            <w:tcW w:w="1667" w:type="dxa"/>
            <w:gridSpan w:val="2"/>
            <w:vMerge/>
            <w:hideMark/>
          </w:tcPr>
          <w:p w:rsidR="005123B5" w:rsidRPr="00FE4C21" w:rsidRDefault="005123B5" w:rsidP="00B70D27">
            <w:pPr>
              <w:jc w:val="center"/>
              <w:rPr>
                <w:rFonts w:ascii="Times New Roman" w:hAnsi="Times New Roman" w:cs="Times New Roman"/>
                <w:b/>
                <w:bCs/>
              </w:rPr>
            </w:pPr>
          </w:p>
        </w:tc>
        <w:tc>
          <w:tcPr>
            <w:tcW w:w="1134" w:type="dxa"/>
            <w:vMerge/>
            <w:hideMark/>
          </w:tcPr>
          <w:p w:rsidR="005123B5" w:rsidRPr="00FE4C21" w:rsidRDefault="005123B5" w:rsidP="00B70D27">
            <w:pPr>
              <w:jc w:val="center"/>
              <w:rPr>
                <w:rFonts w:ascii="Times New Roman" w:hAnsi="Times New Roman" w:cs="Times New Roman"/>
                <w:b/>
                <w:bCs/>
              </w:rPr>
            </w:pPr>
          </w:p>
        </w:tc>
      </w:tr>
      <w:tr w:rsidR="005123B5" w:rsidRPr="00FE4C21" w:rsidTr="00315490">
        <w:trPr>
          <w:trHeight w:val="300"/>
        </w:trPr>
        <w:tc>
          <w:tcPr>
            <w:tcW w:w="567" w:type="dxa"/>
            <w:hideMark/>
          </w:tcPr>
          <w:p w:rsidR="005123B5" w:rsidRPr="00FE4C21" w:rsidRDefault="005123B5" w:rsidP="00B70D27">
            <w:pPr>
              <w:jc w:val="center"/>
              <w:rPr>
                <w:rFonts w:ascii="Times New Roman" w:hAnsi="Times New Roman" w:cs="Times New Roman"/>
                <w:b/>
                <w:bCs/>
              </w:rPr>
            </w:pPr>
            <w:r w:rsidRPr="00FE4C21">
              <w:rPr>
                <w:rFonts w:ascii="Times New Roman" w:hAnsi="Times New Roman" w:cs="Times New Roman"/>
                <w:b/>
                <w:bCs/>
              </w:rPr>
              <w:t>1</w:t>
            </w:r>
          </w:p>
        </w:tc>
        <w:tc>
          <w:tcPr>
            <w:tcW w:w="1135" w:type="dxa"/>
            <w:gridSpan w:val="2"/>
            <w:hideMark/>
          </w:tcPr>
          <w:p w:rsidR="005123B5" w:rsidRPr="00FE4C21" w:rsidRDefault="005123B5" w:rsidP="00B70D27">
            <w:pPr>
              <w:jc w:val="center"/>
              <w:rPr>
                <w:rFonts w:ascii="Times New Roman" w:hAnsi="Times New Roman" w:cs="Times New Roman"/>
                <w:b/>
                <w:bCs/>
              </w:rPr>
            </w:pPr>
            <w:r w:rsidRPr="00FE4C21">
              <w:rPr>
                <w:rFonts w:ascii="Times New Roman" w:hAnsi="Times New Roman" w:cs="Times New Roman"/>
                <w:b/>
                <w:bCs/>
              </w:rPr>
              <w:t>2</w:t>
            </w:r>
          </w:p>
        </w:tc>
        <w:tc>
          <w:tcPr>
            <w:tcW w:w="1559" w:type="dxa"/>
            <w:hideMark/>
          </w:tcPr>
          <w:p w:rsidR="005123B5" w:rsidRPr="00FE4C21" w:rsidRDefault="005123B5" w:rsidP="00B70D27">
            <w:pPr>
              <w:rPr>
                <w:rFonts w:ascii="Times New Roman" w:hAnsi="Times New Roman" w:cs="Times New Roman"/>
                <w:b/>
                <w:bCs/>
              </w:rPr>
            </w:pPr>
            <w:r w:rsidRPr="00FE4C21">
              <w:rPr>
                <w:rFonts w:ascii="Times New Roman" w:hAnsi="Times New Roman" w:cs="Times New Roman"/>
                <w:b/>
                <w:bCs/>
              </w:rPr>
              <w:t>3</w:t>
            </w:r>
          </w:p>
        </w:tc>
        <w:tc>
          <w:tcPr>
            <w:tcW w:w="1843" w:type="dxa"/>
            <w:hideMark/>
          </w:tcPr>
          <w:p w:rsidR="005123B5" w:rsidRPr="00FE4C21" w:rsidRDefault="005123B5" w:rsidP="00B70D27">
            <w:pPr>
              <w:jc w:val="center"/>
              <w:rPr>
                <w:rFonts w:ascii="Times New Roman" w:hAnsi="Times New Roman" w:cs="Times New Roman"/>
                <w:b/>
                <w:bCs/>
              </w:rPr>
            </w:pPr>
            <w:r w:rsidRPr="00FE4C21">
              <w:rPr>
                <w:rFonts w:ascii="Times New Roman" w:hAnsi="Times New Roman" w:cs="Times New Roman"/>
                <w:b/>
                <w:bCs/>
              </w:rPr>
              <w:t>4</w:t>
            </w:r>
          </w:p>
        </w:tc>
        <w:tc>
          <w:tcPr>
            <w:tcW w:w="1417" w:type="dxa"/>
            <w:hideMark/>
          </w:tcPr>
          <w:p w:rsidR="005123B5" w:rsidRPr="00FE4C21" w:rsidRDefault="005123B5" w:rsidP="00B70D27">
            <w:pPr>
              <w:jc w:val="center"/>
              <w:rPr>
                <w:rFonts w:ascii="Times New Roman" w:hAnsi="Times New Roman" w:cs="Times New Roman"/>
                <w:b/>
                <w:bCs/>
              </w:rPr>
            </w:pPr>
            <w:r w:rsidRPr="00FE4C21">
              <w:rPr>
                <w:rFonts w:ascii="Times New Roman" w:hAnsi="Times New Roman" w:cs="Times New Roman"/>
                <w:b/>
                <w:bCs/>
              </w:rPr>
              <w:t>5</w:t>
            </w:r>
          </w:p>
        </w:tc>
        <w:tc>
          <w:tcPr>
            <w:tcW w:w="1452" w:type="dxa"/>
            <w:hideMark/>
          </w:tcPr>
          <w:p w:rsidR="005123B5" w:rsidRPr="00FE4C21" w:rsidRDefault="005123B5" w:rsidP="00B70D27">
            <w:pPr>
              <w:jc w:val="center"/>
              <w:rPr>
                <w:rFonts w:ascii="Times New Roman" w:hAnsi="Times New Roman" w:cs="Times New Roman"/>
                <w:b/>
                <w:bCs/>
              </w:rPr>
            </w:pPr>
            <w:r w:rsidRPr="00FE4C21">
              <w:rPr>
                <w:rFonts w:ascii="Times New Roman" w:hAnsi="Times New Roman" w:cs="Times New Roman"/>
                <w:b/>
                <w:bCs/>
              </w:rPr>
              <w:t>6</w:t>
            </w:r>
          </w:p>
        </w:tc>
        <w:tc>
          <w:tcPr>
            <w:tcW w:w="1667" w:type="dxa"/>
            <w:gridSpan w:val="2"/>
            <w:hideMark/>
          </w:tcPr>
          <w:p w:rsidR="005123B5" w:rsidRPr="00FE4C21" w:rsidRDefault="005123B5" w:rsidP="00B70D27">
            <w:pPr>
              <w:jc w:val="center"/>
              <w:rPr>
                <w:rFonts w:ascii="Times New Roman" w:hAnsi="Times New Roman" w:cs="Times New Roman"/>
                <w:b/>
                <w:bCs/>
              </w:rPr>
            </w:pPr>
            <w:r w:rsidRPr="00FE4C21">
              <w:rPr>
                <w:rFonts w:ascii="Times New Roman" w:hAnsi="Times New Roman" w:cs="Times New Roman"/>
                <w:b/>
                <w:bCs/>
              </w:rPr>
              <w:t>7</w:t>
            </w:r>
          </w:p>
        </w:tc>
        <w:tc>
          <w:tcPr>
            <w:tcW w:w="1134" w:type="dxa"/>
            <w:hideMark/>
          </w:tcPr>
          <w:p w:rsidR="005123B5" w:rsidRPr="00FE4C21" w:rsidRDefault="005123B5" w:rsidP="00B70D27">
            <w:pPr>
              <w:jc w:val="center"/>
              <w:rPr>
                <w:rFonts w:ascii="Times New Roman" w:hAnsi="Times New Roman" w:cs="Times New Roman"/>
                <w:b/>
                <w:bCs/>
              </w:rPr>
            </w:pPr>
            <w:r w:rsidRPr="00FE4C21">
              <w:rPr>
                <w:rFonts w:ascii="Times New Roman" w:hAnsi="Times New Roman" w:cs="Times New Roman"/>
                <w:b/>
                <w:bCs/>
              </w:rPr>
              <w:t>8</w:t>
            </w:r>
          </w:p>
        </w:tc>
      </w:tr>
      <w:tr w:rsidR="005123B5" w:rsidRPr="00FE4C21" w:rsidTr="00315490">
        <w:trPr>
          <w:trHeight w:val="51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15 01 01</w:t>
            </w:r>
          </w:p>
        </w:tc>
        <w:tc>
          <w:tcPr>
            <w:tcW w:w="1559" w:type="dxa"/>
            <w:hideMark/>
          </w:tcPr>
          <w:p w:rsidR="005123B5" w:rsidRPr="00FE4C21" w:rsidRDefault="005123B5" w:rsidP="008B273E">
            <w:pPr>
              <w:ind w:left="0" w:firstLine="0"/>
              <w:rPr>
                <w:rFonts w:ascii="Times New Roman" w:hAnsi="Times New Roman" w:cs="Times New Roman"/>
              </w:rPr>
            </w:pPr>
            <w:r w:rsidRPr="00FE4C21">
              <w:rPr>
                <w:rFonts w:ascii="Times New Roman" w:hAnsi="Times New Roman" w:cs="Times New Roman"/>
              </w:rPr>
              <w:t>Opakowania z papieru i tektury</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6,6000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51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15 01 02</w:t>
            </w:r>
          </w:p>
        </w:tc>
        <w:tc>
          <w:tcPr>
            <w:tcW w:w="1559" w:type="dxa"/>
            <w:hideMark/>
          </w:tcPr>
          <w:p w:rsidR="005123B5" w:rsidRPr="00FE4C21" w:rsidRDefault="005123B5" w:rsidP="008B273E">
            <w:pPr>
              <w:ind w:left="0" w:firstLine="0"/>
              <w:rPr>
                <w:rFonts w:ascii="Times New Roman" w:hAnsi="Times New Roman" w:cs="Times New Roman"/>
              </w:rPr>
            </w:pPr>
            <w:r w:rsidRPr="00FE4C21">
              <w:rPr>
                <w:rFonts w:ascii="Times New Roman" w:hAnsi="Times New Roman" w:cs="Times New Roman"/>
              </w:rPr>
              <w:t>Opakowania z tworzyw sztucznych</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0,0000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51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3.</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15 01 06</w:t>
            </w:r>
          </w:p>
        </w:tc>
        <w:tc>
          <w:tcPr>
            <w:tcW w:w="1559" w:type="dxa"/>
            <w:hideMark/>
          </w:tcPr>
          <w:p w:rsidR="005123B5" w:rsidRPr="00FE4C21" w:rsidRDefault="005123B5" w:rsidP="008B273E">
            <w:pPr>
              <w:ind w:left="34" w:hanging="34"/>
              <w:rPr>
                <w:rFonts w:ascii="Times New Roman" w:hAnsi="Times New Roman" w:cs="Times New Roman"/>
              </w:rPr>
            </w:pPr>
            <w:r w:rsidRPr="00FE4C21">
              <w:rPr>
                <w:rFonts w:ascii="Times New Roman" w:hAnsi="Times New Roman" w:cs="Times New Roman"/>
              </w:rPr>
              <w:t>Zmieszane odpady opakowaniowe</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0,0000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30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4.</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15 01 07</w:t>
            </w:r>
          </w:p>
        </w:tc>
        <w:tc>
          <w:tcPr>
            <w:tcW w:w="1559" w:type="dxa"/>
            <w:hideMark/>
          </w:tcPr>
          <w:p w:rsidR="005123B5" w:rsidRPr="00FE4C21" w:rsidRDefault="005123B5" w:rsidP="008B273E">
            <w:pPr>
              <w:ind w:left="0" w:firstLine="0"/>
              <w:rPr>
                <w:rFonts w:ascii="Times New Roman" w:hAnsi="Times New Roman" w:cs="Times New Roman"/>
              </w:rPr>
            </w:pPr>
            <w:r w:rsidRPr="00FE4C21">
              <w:rPr>
                <w:rFonts w:ascii="Times New Roman" w:hAnsi="Times New Roman" w:cs="Times New Roman"/>
              </w:rPr>
              <w:t>Opakowania ze szkła</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30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5.</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16 01 03</w:t>
            </w:r>
          </w:p>
        </w:tc>
        <w:tc>
          <w:tcPr>
            <w:tcW w:w="1559" w:type="dxa"/>
            <w:hideMark/>
          </w:tcPr>
          <w:p w:rsidR="005123B5" w:rsidRPr="00FE4C21" w:rsidRDefault="005123B5" w:rsidP="00B70D27">
            <w:pPr>
              <w:rPr>
                <w:rFonts w:ascii="Times New Roman" w:hAnsi="Times New Roman" w:cs="Times New Roman"/>
              </w:rPr>
            </w:pPr>
            <w:r w:rsidRPr="00FE4C21">
              <w:rPr>
                <w:rFonts w:ascii="Times New Roman" w:hAnsi="Times New Roman" w:cs="Times New Roman"/>
              </w:rPr>
              <w:t>Zużyte opony</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18,7200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765"/>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6.</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17 01 03</w:t>
            </w:r>
          </w:p>
        </w:tc>
        <w:tc>
          <w:tcPr>
            <w:tcW w:w="1559" w:type="dxa"/>
            <w:hideMark/>
          </w:tcPr>
          <w:p w:rsidR="005123B5" w:rsidRPr="00FE4C21" w:rsidRDefault="005123B5" w:rsidP="008B273E">
            <w:pPr>
              <w:ind w:left="0" w:firstLine="0"/>
              <w:rPr>
                <w:rFonts w:ascii="Times New Roman" w:hAnsi="Times New Roman" w:cs="Times New Roman"/>
              </w:rPr>
            </w:pPr>
            <w:r w:rsidRPr="00FE4C21">
              <w:rPr>
                <w:rFonts w:ascii="Times New Roman" w:hAnsi="Times New Roman" w:cs="Times New Roman"/>
              </w:rPr>
              <w:t>Odpady innych materiałów ceramicznych i elementów wyposażenia</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0,0000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30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7.</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17 03 80</w:t>
            </w:r>
          </w:p>
        </w:tc>
        <w:tc>
          <w:tcPr>
            <w:tcW w:w="1559" w:type="dxa"/>
            <w:hideMark/>
          </w:tcPr>
          <w:p w:rsidR="005123B5" w:rsidRPr="00FE4C21" w:rsidRDefault="005123B5" w:rsidP="00B70D27">
            <w:pPr>
              <w:rPr>
                <w:rFonts w:ascii="Times New Roman" w:hAnsi="Times New Roman" w:cs="Times New Roman"/>
              </w:rPr>
            </w:pPr>
            <w:r w:rsidRPr="00FE4C21">
              <w:rPr>
                <w:rFonts w:ascii="Times New Roman" w:hAnsi="Times New Roman" w:cs="Times New Roman"/>
              </w:rPr>
              <w:t>Odpadowa papa</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17,0800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765"/>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8.</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17 06 04</w:t>
            </w:r>
          </w:p>
        </w:tc>
        <w:tc>
          <w:tcPr>
            <w:tcW w:w="1559" w:type="dxa"/>
            <w:hideMark/>
          </w:tcPr>
          <w:p w:rsidR="005123B5" w:rsidRPr="00FE4C21" w:rsidRDefault="005123B5" w:rsidP="008B273E">
            <w:pPr>
              <w:ind w:left="34" w:hanging="34"/>
              <w:rPr>
                <w:rFonts w:ascii="Times New Roman" w:hAnsi="Times New Roman" w:cs="Times New Roman"/>
              </w:rPr>
            </w:pPr>
            <w:r w:rsidRPr="00FE4C21">
              <w:rPr>
                <w:rFonts w:ascii="Times New Roman" w:hAnsi="Times New Roman" w:cs="Times New Roman"/>
              </w:rPr>
              <w:t xml:space="preserve">Materiały izolacyjne inne niż wymienione w 17 06 01 i 17 </w:t>
            </w:r>
            <w:r w:rsidRPr="00FE4C21">
              <w:rPr>
                <w:rFonts w:ascii="Times New Roman" w:hAnsi="Times New Roman" w:cs="Times New Roman"/>
              </w:rPr>
              <w:lastRenderedPageBreak/>
              <w:t>06 03</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lastRenderedPageBreak/>
              <w:t>4,9600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1275"/>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lastRenderedPageBreak/>
              <w:t>9.</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17 09 04</w:t>
            </w:r>
          </w:p>
        </w:tc>
        <w:tc>
          <w:tcPr>
            <w:tcW w:w="1559" w:type="dxa"/>
            <w:hideMark/>
          </w:tcPr>
          <w:p w:rsidR="005123B5" w:rsidRPr="00FE4C21" w:rsidRDefault="005123B5" w:rsidP="008B273E">
            <w:pPr>
              <w:ind w:left="0" w:firstLine="0"/>
              <w:rPr>
                <w:rFonts w:ascii="Times New Roman" w:hAnsi="Times New Roman" w:cs="Times New Roman"/>
              </w:rPr>
            </w:pPr>
            <w:r w:rsidRPr="00FE4C21">
              <w:rPr>
                <w:rFonts w:ascii="Times New Roman" w:hAnsi="Times New Roman" w:cs="Times New Roman"/>
              </w:rPr>
              <w:t>Zmieszane odpady z budowy, remontów i demontażu inne niż wymienione w 17 09 01, 17 09 02, 17 09 03</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88,8400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30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10.</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20 01 10</w:t>
            </w:r>
          </w:p>
        </w:tc>
        <w:tc>
          <w:tcPr>
            <w:tcW w:w="1559" w:type="dxa"/>
            <w:hideMark/>
          </w:tcPr>
          <w:p w:rsidR="005123B5" w:rsidRPr="00FE4C21" w:rsidRDefault="005123B5" w:rsidP="00B70D27">
            <w:pPr>
              <w:rPr>
                <w:rFonts w:ascii="Times New Roman" w:hAnsi="Times New Roman" w:cs="Times New Roman"/>
              </w:rPr>
            </w:pPr>
            <w:r w:rsidRPr="00FE4C21">
              <w:rPr>
                <w:rFonts w:ascii="Times New Roman" w:hAnsi="Times New Roman" w:cs="Times New Roman"/>
              </w:rPr>
              <w:t>Odzież</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0,0000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30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11.</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20 01 11</w:t>
            </w:r>
          </w:p>
        </w:tc>
        <w:tc>
          <w:tcPr>
            <w:tcW w:w="1559" w:type="dxa"/>
            <w:hideMark/>
          </w:tcPr>
          <w:p w:rsidR="005123B5" w:rsidRPr="00FE4C21" w:rsidRDefault="005123B5" w:rsidP="00B70D27">
            <w:pPr>
              <w:rPr>
                <w:rFonts w:ascii="Times New Roman" w:hAnsi="Times New Roman" w:cs="Times New Roman"/>
              </w:rPr>
            </w:pPr>
            <w:r w:rsidRPr="00FE4C21">
              <w:rPr>
                <w:rFonts w:ascii="Times New Roman" w:hAnsi="Times New Roman" w:cs="Times New Roman"/>
              </w:rPr>
              <w:t>Tekstylia</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0,0000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51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12.</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20 01 23</w:t>
            </w:r>
          </w:p>
        </w:tc>
        <w:tc>
          <w:tcPr>
            <w:tcW w:w="1559" w:type="dxa"/>
            <w:hideMark/>
          </w:tcPr>
          <w:p w:rsidR="005123B5" w:rsidRPr="00FE4C21" w:rsidRDefault="005123B5" w:rsidP="008B273E">
            <w:pPr>
              <w:ind w:left="0" w:firstLine="0"/>
              <w:rPr>
                <w:rFonts w:ascii="Times New Roman" w:hAnsi="Times New Roman" w:cs="Times New Roman"/>
              </w:rPr>
            </w:pPr>
            <w:r w:rsidRPr="00FE4C21">
              <w:rPr>
                <w:rFonts w:ascii="Times New Roman" w:hAnsi="Times New Roman" w:cs="Times New Roman"/>
              </w:rPr>
              <w:t>Urządzenia zawierające freony</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4,2000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1275"/>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13.</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20 01 27</w:t>
            </w:r>
          </w:p>
        </w:tc>
        <w:tc>
          <w:tcPr>
            <w:tcW w:w="1559" w:type="dxa"/>
            <w:hideMark/>
          </w:tcPr>
          <w:p w:rsidR="005123B5" w:rsidRPr="00FE4C21" w:rsidRDefault="005123B5" w:rsidP="008B273E">
            <w:pPr>
              <w:ind w:left="0" w:firstLine="0"/>
              <w:rPr>
                <w:rFonts w:ascii="Times New Roman" w:hAnsi="Times New Roman" w:cs="Times New Roman"/>
              </w:rPr>
            </w:pPr>
            <w:r w:rsidRPr="00FE4C21">
              <w:rPr>
                <w:rFonts w:ascii="Times New Roman" w:hAnsi="Times New Roman" w:cs="Times New Roman"/>
              </w:rPr>
              <w:t>Farby, tusze, farby drukarskie, kleje, lepiszcze, i żywice zawierające substancje niebezpieczne</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15,4000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51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14.</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20 01 32</w:t>
            </w:r>
          </w:p>
        </w:tc>
        <w:tc>
          <w:tcPr>
            <w:tcW w:w="1559" w:type="dxa"/>
            <w:hideMark/>
          </w:tcPr>
          <w:p w:rsidR="005123B5" w:rsidRPr="00FE4C21" w:rsidRDefault="005123B5" w:rsidP="008B273E">
            <w:pPr>
              <w:ind w:left="34" w:firstLine="0"/>
              <w:rPr>
                <w:rFonts w:ascii="Times New Roman" w:hAnsi="Times New Roman" w:cs="Times New Roman"/>
              </w:rPr>
            </w:pPr>
            <w:r w:rsidRPr="00FE4C21">
              <w:rPr>
                <w:rFonts w:ascii="Times New Roman" w:hAnsi="Times New Roman" w:cs="Times New Roman"/>
              </w:rPr>
              <w:t>Leki inne niż wymienione w 20 01 31</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0,0000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51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15.</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20 01 34</w:t>
            </w:r>
          </w:p>
        </w:tc>
        <w:tc>
          <w:tcPr>
            <w:tcW w:w="1559" w:type="dxa"/>
            <w:hideMark/>
          </w:tcPr>
          <w:p w:rsidR="005123B5" w:rsidRPr="00FE4C21" w:rsidRDefault="005123B5" w:rsidP="008B273E">
            <w:pPr>
              <w:ind w:left="34" w:hanging="34"/>
              <w:rPr>
                <w:rFonts w:ascii="Times New Roman" w:hAnsi="Times New Roman" w:cs="Times New Roman"/>
              </w:rPr>
            </w:pPr>
            <w:r w:rsidRPr="00FE4C21">
              <w:rPr>
                <w:rFonts w:ascii="Times New Roman" w:hAnsi="Times New Roman" w:cs="Times New Roman"/>
              </w:rPr>
              <w:t>Baterie i akumulatory inne niż wymienione w 20 01 33</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0,0000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153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16.</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20 01 35</w:t>
            </w:r>
          </w:p>
        </w:tc>
        <w:tc>
          <w:tcPr>
            <w:tcW w:w="1559" w:type="dxa"/>
            <w:hideMark/>
          </w:tcPr>
          <w:p w:rsidR="005123B5" w:rsidRPr="00FE4C21" w:rsidRDefault="005123B5" w:rsidP="008B273E">
            <w:pPr>
              <w:ind w:left="34" w:hanging="34"/>
              <w:rPr>
                <w:rFonts w:ascii="Times New Roman" w:hAnsi="Times New Roman" w:cs="Times New Roman"/>
              </w:rPr>
            </w:pPr>
            <w:r w:rsidRPr="00FE4C21">
              <w:rPr>
                <w:rFonts w:ascii="Times New Roman" w:hAnsi="Times New Roman" w:cs="Times New Roman"/>
              </w:rPr>
              <w:t>Zużyte urządzenia elektryczne i elektroniczne inne niż wymienione w 20 01 21 i 20 01 23 zawierające  niebezpieczne składniki</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3,0000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102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lastRenderedPageBreak/>
              <w:t>17.</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20 01 36</w:t>
            </w:r>
          </w:p>
        </w:tc>
        <w:tc>
          <w:tcPr>
            <w:tcW w:w="1559" w:type="dxa"/>
            <w:hideMark/>
          </w:tcPr>
          <w:p w:rsidR="005123B5" w:rsidRPr="00FE4C21" w:rsidRDefault="005123B5" w:rsidP="008B273E">
            <w:pPr>
              <w:ind w:left="0" w:firstLine="0"/>
              <w:rPr>
                <w:rFonts w:ascii="Times New Roman" w:hAnsi="Times New Roman" w:cs="Times New Roman"/>
              </w:rPr>
            </w:pPr>
            <w:r w:rsidRPr="00FE4C21">
              <w:rPr>
                <w:rFonts w:ascii="Times New Roman" w:hAnsi="Times New Roman" w:cs="Times New Roman"/>
              </w:rPr>
              <w:t>Zużyte urządzenia elektryczne i elektroniczne inne niż wymienione w 20 01 21, 20 01 23 i 20 01 35</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4,3000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30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18.</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20 01 39</w:t>
            </w:r>
          </w:p>
        </w:tc>
        <w:tc>
          <w:tcPr>
            <w:tcW w:w="1559" w:type="dxa"/>
            <w:hideMark/>
          </w:tcPr>
          <w:p w:rsidR="005123B5" w:rsidRPr="00FE4C21" w:rsidRDefault="005123B5" w:rsidP="008B273E">
            <w:pPr>
              <w:ind w:left="34" w:hanging="34"/>
              <w:rPr>
                <w:rFonts w:ascii="Times New Roman" w:hAnsi="Times New Roman" w:cs="Times New Roman"/>
              </w:rPr>
            </w:pPr>
            <w:r w:rsidRPr="00FE4C21">
              <w:rPr>
                <w:rFonts w:ascii="Times New Roman" w:hAnsi="Times New Roman" w:cs="Times New Roman"/>
              </w:rPr>
              <w:t>Tworzywa sztuczne</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20,8400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30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19.</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20 01 40</w:t>
            </w:r>
          </w:p>
        </w:tc>
        <w:tc>
          <w:tcPr>
            <w:tcW w:w="1559" w:type="dxa"/>
            <w:hideMark/>
          </w:tcPr>
          <w:p w:rsidR="005123B5" w:rsidRPr="00FE4C21" w:rsidRDefault="005123B5" w:rsidP="00B70D27">
            <w:pPr>
              <w:rPr>
                <w:rFonts w:ascii="Times New Roman" w:hAnsi="Times New Roman" w:cs="Times New Roman"/>
              </w:rPr>
            </w:pPr>
            <w:r w:rsidRPr="00FE4C21">
              <w:rPr>
                <w:rFonts w:ascii="Times New Roman" w:hAnsi="Times New Roman" w:cs="Times New Roman"/>
              </w:rPr>
              <w:t>Metal</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0,0000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170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ex 20 01 99</w:t>
            </w:r>
          </w:p>
        </w:tc>
        <w:tc>
          <w:tcPr>
            <w:tcW w:w="1559" w:type="dxa"/>
            <w:hideMark/>
          </w:tcPr>
          <w:p w:rsidR="005123B5" w:rsidRPr="00FE4C21" w:rsidRDefault="005123B5" w:rsidP="008B273E">
            <w:pPr>
              <w:ind w:left="0" w:firstLine="0"/>
              <w:rPr>
                <w:rFonts w:ascii="Times New Roman" w:hAnsi="Times New Roman" w:cs="Times New Roman"/>
              </w:rPr>
            </w:pPr>
            <w:r w:rsidRPr="00FE4C21">
              <w:rPr>
                <w:rFonts w:ascii="Times New Roman" w:hAnsi="Times New Roman" w:cs="Times New Roman"/>
              </w:rPr>
              <w:t>Odpady niekwalifikujące się do odpadów medycznych powstałe w gospodarstwach domowych w wyniku przyjmowania produktów leczniczych w formie iniekcji i prowadzenia monitoringu poziomu substancji we krwi w szczególności igieł i strzykawek</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0,0000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510"/>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21.</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20 03 07</w:t>
            </w:r>
          </w:p>
        </w:tc>
        <w:tc>
          <w:tcPr>
            <w:tcW w:w="1559" w:type="dxa"/>
            <w:hideMark/>
          </w:tcPr>
          <w:p w:rsidR="005123B5" w:rsidRPr="00FE4C21" w:rsidRDefault="005123B5" w:rsidP="008B273E">
            <w:pPr>
              <w:ind w:left="0" w:firstLine="0"/>
              <w:rPr>
                <w:rFonts w:ascii="Times New Roman" w:hAnsi="Times New Roman" w:cs="Times New Roman"/>
              </w:rPr>
            </w:pPr>
            <w:r w:rsidRPr="00FE4C21">
              <w:rPr>
                <w:rFonts w:ascii="Times New Roman" w:hAnsi="Times New Roman" w:cs="Times New Roman"/>
              </w:rPr>
              <w:t>Odpady wielkogabarytowe</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140,6400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315490">
        <w:trPr>
          <w:trHeight w:val="765"/>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22.</w:t>
            </w:r>
          </w:p>
        </w:tc>
        <w:tc>
          <w:tcPr>
            <w:tcW w:w="1135"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20 03 99</w:t>
            </w:r>
          </w:p>
        </w:tc>
        <w:tc>
          <w:tcPr>
            <w:tcW w:w="1559" w:type="dxa"/>
            <w:hideMark/>
          </w:tcPr>
          <w:p w:rsidR="005123B5" w:rsidRPr="00FE4C21" w:rsidRDefault="005123B5" w:rsidP="008B273E">
            <w:pPr>
              <w:ind w:left="0" w:firstLine="0"/>
              <w:rPr>
                <w:rFonts w:ascii="Times New Roman" w:hAnsi="Times New Roman" w:cs="Times New Roman"/>
              </w:rPr>
            </w:pPr>
            <w:r w:rsidRPr="00FE4C21">
              <w:rPr>
                <w:rFonts w:ascii="Times New Roman" w:hAnsi="Times New Roman" w:cs="Times New Roman"/>
              </w:rPr>
              <w:t>Odpady komunalne niewymeinione w innych podgrupach</w:t>
            </w:r>
          </w:p>
        </w:tc>
        <w:tc>
          <w:tcPr>
            <w:tcW w:w="1843"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0,000</w:t>
            </w:r>
          </w:p>
        </w:tc>
        <w:tc>
          <w:tcPr>
            <w:tcW w:w="1417" w:type="dxa"/>
            <w:hideMark/>
          </w:tcPr>
          <w:p w:rsidR="005123B5" w:rsidRPr="00FE4C21" w:rsidRDefault="005123B5" w:rsidP="00B70D27">
            <w:pPr>
              <w:jc w:val="center"/>
              <w:rPr>
                <w:rFonts w:ascii="Times New Roman" w:hAnsi="Times New Roman" w:cs="Times New Roman"/>
              </w:rPr>
            </w:pPr>
          </w:p>
        </w:tc>
        <w:tc>
          <w:tcPr>
            <w:tcW w:w="1452" w:type="dxa"/>
            <w:hideMark/>
          </w:tcPr>
          <w:p w:rsidR="005123B5" w:rsidRPr="00FE4C21" w:rsidRDefault="005123B5" w:rsidP="00B70D27">
            <w:pPr>
              <w:jc w:val="center"/>
              <w:rPr>
                <w:rFonts w:ascii="Times New Roman" w:hAnsi="Times New Roman" w:cs="Times New Roman"/>
              </w:rPr>
            </w:pPr>
          </w:p>
        </w:tc>
        <w:tc>
          <w:tcPr>
            <w:tcW w:w="1667" w:type="dxa"/>
            <w:gridSpan w:val="2"/>
            <w:hideMark/>
          </w:tcPr>
          <w:p w:rsidR="005123B5" w:rsidRPr="00FE4C21" w:rsidRDefault="005123B5" w:rsidP="00B70D27">
            <w:pPr>
              <w:jc w:val="center"/>
              <w:rPr>
                <w:rFonts w:ascii="Times New Roman" w:hAnsi="Times New Roman" w:cs="Times New Roman"/>
              </w:rPr>
            </w:pPr>
          </w:p>
        </w:tc>
        <w:tc>
          <w:tcPr>
            <w:tcW w:w="1134" w:type="dxa"/>
            <w:hideMark/>
          </w:tcPr>
          <w:p w:rsidR="005123B5" w:rsidRPr="00FE4C21" w:rsidRDefault="005123B5" w:rsidP="00B70D27">
            <w:pPr>
              <w:ind w:firstLine="0"/>
              <w:jc w:val="center"/>
              <w:rPr>
                <w:rFonts w:ascii="Times New Roman" w:hAnsi="Times New Roman" w:cs="Times New Roman"/>
              </w:rPr>
            </w:pPr>
          </w:p>
        </w:tc>
      </w:tr>
      <w:tr w:rsidR="005123B5" w:rsidRPr="00FE4C21" w:rsidTr="008B273E">
        <w:trPr>
          <w:trHeight w:val="595"/>
        </w:trPr>
        <w:tc>
          <w:tcPr>
            <w:tcW w:w="567" w:type="dxa"/>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23.</w:t>
            </w:r>
          </w:p>
        </w:tc>
        <w:tc>
          <w:tcPr>
            <w:tcW w:w="2694" w:type="dxa"/>
            <w:gridSpan w:val="3"/>
            <w:hideMark/>
          </w:tcPr>
          <w:p w:rsidR="008B273E" w:rsidRPr="00FE4C21" w:rsidRDefault="005123B5" w:rsidP="008B273E">
            <w:pPr>
              <w:rPr>
                <w:rFonts w:ascii="Times New Roman" w:hAnsi="Times New Roman" w:cs="Times New Roman"/>
              </w:rPr>
            </w:pPr>
            <w:r w:rsidRPr="00FE4C21">
              <w:rPr>
                <w:rFonts w:ascii="Times New Roman" w:hAnsi="Times New Roman" w:cs="Times New Roman"/>
              </w:rPr>
              <w:t>Razem</w:t>
            </w:r>
          </w:p>
          <w:p w:rsidR="005123B5" w:rsidRPr="00FE4C21" w:rsidRDefault="005123B5" w:rsidP="008B273E">
            <w:pPr>
              <w:rPr>
                <w:rFonts w:ascii="Times New Roman" w:hAnsi="Times New Roman" w:cs="Times New Roman"/>
              </w:rPr>
            </w:pPr>
            <w:r w:rsidRPr="00FE4C21">
              <w:rPr>
                <w:rFonts w:ascii="Times New Roman" w:hAnsi="Times New Roman" w:cs="Times New Roman"/>
              </w:rPr>
              <w:t>(suma wierszy 1 – 22)</w:t>
            </w:r>
          </w:p>
        </w:tc>
        <w:tc>
          <w:tcPr>
            <w:tcW w:w="1843" w:type="dxa"/>
            <w:vAlign w:val="center"/>
            <w:hideMark/>
          </w:tcPr>
          <w:p w:rsidR="005123B5" w:rsidRPr="00FE4C21" w:rsidRDefault="005123B5" w:rsidP="008B273E">
            <w:pPr>
              <w:jc w:val="center"/>
              <w:rPr>
                <w:rFonts w:ascii="Times New Roman" w:hAnsi="Times New Roman" w:cs="Times New Roman"/>
                <w:b/>
                <w:bCs/>
              </w:rPr>
            </w:pPr>
            <w:r w:rsidRPr="00FE4C21">
              <w:rPr>
                <w:rFonts w:ascii="Times New Roman" w:hAnsi="Times New Roman" w:cs="Times New Roman"/>
                <w:b/>
                <w:bCs/>
              </w:rPr>
              <w:t>326,5800</w:t>
            </w:r>
          </w:p>
        </w:tc>
        <w:tc>
          <w:tcPr>
            <w:tcW w:w="1417" w:type="dxa"/>
            <w:vAlign w:val="center"/>
            <w:hideMark/>
          </w:tcPr>
          <w:p w:rsidR="005123B5" w:rsidRPr="00FE4C21" w:rsidRDefault="005123B5" w:rsidP="00B70D27">
            <w:pPr>
              <w:jc w:val="center"/>
              <w:rPr>
                <w:rFonts w:ascii="Times New Roman" w:hAnsi="Times New Roman" w:cs="Times New Roman"/>
                <w:b/>
                <w:bCs/>
              </w:rPr>
            </w:pPr>
            <w:r w:rsidRPr="00FE4C21">
              <w:rPr>
                <w:rFonts w:ascii="Times New Roman" w:hAnsi="Times New Roman" w:cs="Times New Roman"/>
                <w:b/>
                <w:bCs/>
              </w:rPr>
              <w:t>X</w:t>
            </w:r>
          </w:p>
        </w:tc>
        <w:tc>
          <w:tcPr>
            <w:tcW w:w="1452" w:type="dxa"/>
            <w:vAlign w:val="center"/>
            <w:hideMark/>
          </w:tcPr>
          <w:p w:rsidR="005123B5" w:rsidRPr="00FE4C21" w:rsidRDefault="005123B5" w:rsidP="00B70D27">
            <w:pPr>
              <w:jc w:val="center"/>
              <w:rPr>
                <w:rFonts w:ascii="Times New Roman" w:hAnsi="Times New Roman" w:cs="Times New Roman"/>
                <w:b/>
                <w:bCs/>
              </w:rPr>
            </w:pPr>
            <w:r w:rsidRPr="00FE4C21">
              <w:rPr>
                <w:rFonts w:ascii="Times New Roman" w:hAnsi="Times New Roman" w:cs="Times New Roman"/>
                <w:b/>
                <w:bCs/>
              </w:rPr>
              <w:t>X</w:t>
            </w:r>
          </w:p>
        </w:tc>
        <w:tc>
          <w:tcPr>
            <w:tcW w:w="1667" w:type="dxa"/>
            <w:gridSpan w:val="2"/>
            <w:vAlign w:val="center"/>
            <w:hideMark/>
          </w:tcPr>
          <w:p w:rsidR="005123B5" w:rsidRPr="00FE4C21" w:rsidRDefault="005123B5" w:rsidP="00B70D27">
            <w:pPr>
              <w:jc w:val="center"/>
              <w:rPr>
                <w:rFonts w:ascii="Times New Roman" w:hAnsi="Times New Roman" w:cs="Times New Roman"/>
                <w:b/>
                <w:bCs/>
              </w:rPr>
            </w:pPr>
            <w:r w:rsidRPr="00FE4C21">
              <w:rPr>
                <w:rFonts w:ascii="Times New Roman" w:hAnsi="Times New Roman" w:cs="Times New Roman"/>
                <w:b/>
                <w:bCs/>
              </w:rPr>
              <w:t>X</w:t>
            </w:r>
          </w:p>
        </w:tc>
        <w:tc>
          <w:tcPr>
            <w:tcW w:w="1134" w:type="dxa"/>
            <w:hideMark/>
          </w:tcPr>
          <w:p w:rsidR="005123B5" w:rsidRPr="00FE4C21" w:rsidRDefault="005123B5" w:rsidP="00B70D27">
            <w:pPr>
              <w:jc w:val="center"/>
              <w:rPr>
                <w:rFonts w:ascii="Times New Roman" w:hAnsi="Times New Roman" w:cs="Times New Roman"/>
                <w:b/>
                <w:bCs/>
              </w:rPr>
            </w:pPr>
          </w:p>
        </w:tc>
      </w:tr>
      <w:tr w:rsidR="005123B5" w:rsidRPr="00FE4C21" w:rsidTr="00B70D27">
        <w:trPr>
          <w:trHeight w:val="510"/>
        </w:trPr>
        <w:tc>
          <w:tcPr>
            <w:tcW w:w="567" w:type="dxa"/>
            <w:hideMark/>
          </w:tcPr>
          <w:p w:rsidR="005123B5" w:rsidRPr="00FE4C21" w:rsidRDefault="005123B5" w:rsidP="00B70D27">
            <w:pPr>
              <w:jc w:val="center"/>
              <w:rPr>
                <w:rFonts w:ascii="Times New Roman" w:hAnsi="Times New Roman" w:cs="Times New Roman"/>
                <w:b/>
                <w:bCs/>
              </w:rPr>
            </w:pPr>
            <w:r w:rsidRPr="00FE4C21">
              <w:rPr>
                <w:rFonts w:ascii="Times New Roman" w:hAnsi="Times New Roman" w:cs="Times New Roman"/>
                <w:b/>
                <w:bCs/>
              </w:rPr>
              <w:t>24.</w:t>
            </w:r>
          </w:p>
        </w:tc>
        <w:tc>
          <w:tcPr>
            <w:tcW w:w="7406" w:type="dxa"/>
            <w:gridSpan w:val="6"/>
            <w:hideMark/>
          </w:tcPr>
          <w:p w:rsidR="005123B5" w:rsidRPr="00FE4C21" w:rsidRDefault="005123B5" w:rsidP="00B70D27">
            <w:pPr>
              <w:ind w:firstLine="0"/>
              <w:jc w:val="center"/>
              <w:rPr>
                <w:rFonts w:ascii="Times New Roman" w:hAnsi="Times New Roman" w:cs="Times New Roman"/>
              </w:rPr>
            </w:pPr>
            <w:r w:rsidRPr="00FE4C21">
              <w:rPr>
                <w:rFonts w:ascii="Times New Roman" w:hAnsi="Times New Roman" w:cs="Times New Roman"/>
                <w:b/>
                <w:bCs/>
              </w:rPr>
              <w:t>W tym podatek VAT  ………  %</w:t>
            </w:r>
          </w:p>
        </w:tc>
        <w:tc>
          <w:tcPr>
            <w:tcW w:w="2801" w:type="dxa"/>
            <w:gridSpan w:val="3"/>
            <w:hideMark/>
          </w:tcPr>
          <w:p w:rsidR="005123B5" w:rsidRPr="00FE4C21" w:rsidRDefault="005123B5" w:rsidP="00B70D27">
            <w:pPr>
              <w:ind w:firstLine="0"/>
              <w:jc w:val="center"/>
              <w:rPr>
                <w:rFonts w:ascii="Times New Roman" w:hAnsi="Times New Roman" w:cs="Times New Roman"/>
                <w:b/>
                <w:bCs/>
              </w:rPr>
            </w:pPr>
          </w:p>
        </w:tc>
      </w:tr>
      <w:tr w:rsidR="005123B5" w:rsidRPr="00FE4C21" w:rsidTr="00B70D27">
        <w:trPr>
          <w:trHeight w:val="1275"/>
        </w:trPr>
        <w:tc>
          <w:tcPr>
            <w:tcW w:w="10774" w:type="dxa"/>
            <w:gridSpan w:val="10"/>
            <w:hideMark/>
          </w:tcPr>
          <w:p w:rsidR="005123B5" w:rsidRPr="00FE4C21" w:rsidRDefault="005123B5" w:rsidP="00B70D27">
            <w:pPr>
              <w:ind w:firstLine="0"/>
              <w:rPr>
                <w:rFonts w:ascii="Times New Roman" w:hAnsi="Times New Roman" w:cs="Times New Roman"/>
              </w:rPr>
            </w:pPr>
            <w:r w:rsidRPr="00FE4C21">
              <w:rPr>
                <w:rFonts w:ascii="Times New Roman" w:hAnsi="Times New Roman" w:cs="Times New Roman"/>
              </w:rPr>
              <w:lastRenderedPageBreak/>
              <w:t>Razem wartość brutto z VAT słownie w zł ………………………………………………………………………………………………………………………………………………………………………………………………………………………………………………………………………………………………………………………………………………………………………………………………………</w:t>
            </w:r>
          </w:p>
        </w:tc>
      </w:tr>
      <w:tr w:rsidR="005123B5" w:rsidRPr="00FE4C21" w:rsidTr="00B70D27">
        <w:trPr>
          <w:trHeight w:val="765"/>
        </w:trPr>
        <w:tc>
          <w:tcPr>
            <w:tcW w:w="1169" w:type="dxa"/>
            <w:gridSpan w:val="2"/>
            <w:hideMark/>
          </w:tcPr>
          <w:p w:rsidR="005123B5" w:rsidRPr="00FE4C21" w:rsidRDefault="005123B5" w:rsidP="00B70D27">
            <w:pPr>
              <w:jc w:val="center"/>
              <w:rPr>
                <w:rFonts w:ascii="Times New Roman" w:hAnsi="Times New Roman" w:cs="Times New Roman"/>
              </w:rPr>
            </w:pPr>
            <w:r w:rsidRPr="00FE4C21">
              <w:rPr>
                <w:rFonts w:ascii="Times New Roman" w:hAnsi="Times New Roman" w:cs="Times New Roman"/>
              </w:rPr>
              <w:t>25.</w:t>
            </w:r>
          </w:p>
        </w:tc>
        <w:tc>
          <w:tcPr>
            <w:tcW w:w="7929" w:type="dxa"/>
            <w:gridSpan w:val="6"/>
            <w:hideMark/>
          </w:tcPr>
          <w:p w:rsidR="005123B5" w:rsidRPr="00FE4C21" w:rsidRDefault="005123B5" w:rsidP="00B70D27">
            <w:pPr>
              <w:ind w:firstLine="0"/>
              <w:rPr>
                <w:rFonts w:ascii="Times New Roman" w:hAnsi="Times New Roman" w:cs="Times New Roman"/>
              </w:rPr>
            </w:pPr>
            <w:r w:rsidRPr="00FE4C21">
              <w:rPr>
                <w:rFonts w:ascii="Times New Roman" w:hAnsi="Times New Roman" w:cs="Times New Roman"/>
              </w:rPr>
              <w:t>Średnia cena brutto za 1 Mg odebranych odpadów (kwotę razem zł – kolumna 8 wiersz 23 należy podzielić przez ilość odpadów razem – kolumna 4 wiersz 23)</w:t>
            </w:r>
          </w:p>
        </w:tc>
        <w:tc>
          <w:tcPr>
            <w:tcW w:w="1676" w:type="dxa"/>
            <w:gridSpan w:val="2"/>
            <w:hideMark/>
          </w:tcPr>
          <w:p w:rsidR="005123B5" w:rsidRPr="00FE4C21" w:rsidRDefault="005123B5" w:rsidP="00B70D27">
            <w:pPr>
              <w:jc w:val="center"/>
              <w:rPr>
                <w:rFonts w:ascii="Times New Roman" w:hAnsi="Times New Roman" w:cs="Times New Roman"/>
                <w:b/>
                <w:bCs/>
              </w:rPr>
            </w:pPr>
          </w:p>
        </w:tc>
      </w:tr>
    </w:tbl>
    <w:p w:rsidR="00974102" w:rsidRPr="00FE4C21" w:rsidRDefault="00974102" w:rsidP="00111B43">
      <w:pPr>
        <w:pStyle w:val="Tekstpodstawowy"/>
        <w:ind w:right="39"/>
        <w:rPr>
          <w:rFonts w:ascii="Times New Roman" w:hAnsi="Times New Roman" w:cs="Times New Roman"/>
          <w:b/>
          <w:sz w:val="22"/>
          <w:szCs w:val="22"/>
          <w:u w:val="single"/>
        </w:rPr>
      </w:pPr>
    </w:p>
    <w:p w:rsidR="00AA314D" w:rsidRPr="00FE4C21" w:rsidRDefault="00974102" w:rsidP="009846E1">
      <w:pPr>
        <w:pStyle w:val="Tekstpodstawowy"/>
        <w:ind w:left="142" w:right="39"/>
        <w:rPr>
          <w:rFonts w:ascii="Times New Roman" w:hAnsi="Times New Roman" w:cs="Times New Roman"/>
          <w:b/>
          <w:sz w:val="22"/>
          <w:szCs w:val="22"/>
          <w:u w:val="single"/>
        </w:rPr>
      </w:pPr>
      <w:r w:rsidRPr="00FE4C21">
        <w:rPr>
          <w:rFonts w:ascii="Times New Roman" w:hAnsi="Times New Roman" w:cs="Times New Roman"/>
          <w:b/>
          <w:sz w:val="22"/>
          <w:szCs w:val="22"/>
          <w:u w:val="single"/>
        </w:rPr>
        <w:t>Suma k</w:t>
      </w:r>
      <w:r w:rsidR="00AA314D" w:rsidRPr="00FE4C21">
        <w:rPr>
          <w:rFonts w:ascii="Times New Roman" w:hAnsi="Times New Roman" w:cs="Times New Roman"/>
          <w:b/>
          <w:sz w:val="22"/>
          <w:szCs w:val="22"/>
          <w:u w:val="single"/>
        </w:rPr>
        <w:t xml:space="preserve">wot z pozycji </w:t>
      </w:r>
      <w:r w:rsidR="00380A24" w:rsidRPr="00FE4C21">
        <w:rPr>
          <w:rFonts w:ascii="Times New Roman" w:hAnsi="Times New Roman" w:cs="Times New Roman"/>
          <w:b/>
          <w:sz w:val="22"/>
          <w:szCs w:val="22"/>
          <w:u w:val="single"/>
        </w:rPr>
        <w:t>10</w:t>
      </w:r>
      <w:r w:rsidR="00AA314D" w:rsidRPr="00FE4C21">
        <w:rPr>
          <w:rFonts w:ascii="Times New Roman" w:hAnsi="Times New Roman" w:cs="Times New Roman"/>
          <w:b/>
          <w:sz w:val="22"/>
          <w:szCs w:val="22"/>
          <w:u w:val="single"/>
        </w:rPr>
        <w:t xml:space="preserve"> (tabela</w:t>
      </w:r>
      <w:r w:rsidRPr="00FE4C21">
        <w:rPr>
          <w:rFonts w:ascii="Times New Roman" w:hAnsi="Times New Roman" w:cs="Times New Roman"/>
          <w:b/>
          <w:sz w:val="22"/>
          <w:szCs w:val="22"/>
          <w:u w:val="single"/>
        </w:rPr>
        <w:t xml:space="preserve"> nr 1</w:t>
      </w:r>
      <w:r w:rsidR="00AA314D" w:rsidRPr="00FE4C21">
        <w:rPr>
          <w:rFonts w:ascii="Times New Roman" w:hAnsi="Times New Roman" w:cs="Times New Roman"/>
          <w:b/>
          <w:sz w:val="22"/>
          <w:szCs w:val="22"/>
          <w:u w:val="single"/>
        </w:rPr>
        <w:t xml:space="preserve"> kolumna </w:t>
      </w:r>
      <w:r w:rsidRPr="00FE4C21">
        <w:rPr>
          <w:rFonts w:ascii="Times New Roman" w:hAnsi="Times New Roman" w:cs="Times New Roman"/>
          <w:b/>
          <w:sz w:val="22"/>
          <w:szCs w:val="22"/>
          <w:u w:val="single"/>
        </w:rPr>
        <w:t>8</w:t>
      </w:r>
      <w:r w:rsidR="00AA314D" w:rsidRPr="00FE4C21">
        <w:rPr>
          <w:rFonts w:ascii="Times New Roman" w:hAnsi="Times New Roman" w:cs="Times New Roman"/>
          <w:b/>
          <w:sz w:val="22"/>
          <w:szCs w:val="22"/>
          <w:u w:val="single"/>
        </w:rPr>
        <w:t>)</w:t>
      </w:r>
      <w:r w:rsidRPr="00FE4C21">
        <w:rPr>
          <w:rFonts w:ascii="Times New Roman" w:hAnsi="Times New Roman" w:cs="Times New Roman"/>
          <w:b/>
          <w:sz w:val="22"/>
          <w:szCs w:val="22"/>
          <w:u w:val="single"/>
        </w:rPr>
        <w:t xml:space="preserve"> oraz z pozycji 25 (tabela nr 2 kolumna 8)</w:t>
      </w:r>
      <w:r w:rsidR="009B3682" w:rsidRPr="00FE4C21">
        <w:rPr>
          <w:rFonts w:ascii="Times New Roman" w:hAnsi="Times New Roman" w:cs="Times New Roman"/>
          <w:b/>
          <w:sz w:val="22"/>
          <w:szCs w:val="22"/>
          <w:u w:val="single"/>
        </w:rPr>
        <w:t xml:space="preserve"> będzie stanowić cenę</w:t>
      </w:r>
      <w:r w:rsidR="00572DF1" w:rsidRPr="00FE4C21">
        <w:rPr>
          <w:rFonts w:ascii="Times New Roman" w:hAnsi="Times New Roman" w:cs="Times New Roman"/>
          <w:b/>
          <w:sz w:val="22"/>
          <w:szCs w:val="22"/>
          <w:u w:val="single"/>
        </w:rPr>
        <w:t xml:space="preserve"> oferty, którą należy wpisać do </w:t>
      </w:r>
      <w:r w:rsidR="008E31AE">
        <w:rPr>
          <w:rFonts w:ascii="Times New Roman" w:hAnsi="Times New Roman" w:cs="Times New Roman"/>
          <w:b/>
          <w:sz w:val="22"/>
          <w:szCs w:val="22"/>
          <w:u w:val="single"/>
        </w:rPr>
        <w:t xml:space="preserve">formularza oferty pkt I </w:t>
      </w:r>
      <w:r w:rsidR="003821EE" w:rsidRPr="00FE4C21">
        <w:rPr>
          <w:rFonts w:ascii="Times New Roman" w:hAnsi="Times New Roman" w:cs="Times New Roman"/>
          <w:b/>
          <w:sz w:val="22"/>
          <w:szCs w:val="22"/>
          <w:u w:val="single"/>
        </w:rPr>
        <w:t xml:space="preserve">lit. </w:t>
      </w:r>
      <w:r w:rsidR="008E31AE">
        <w:rPr>
          <w:rFonts w:ascii="Times New Roman" w:hAnsi="Times New Roman" w:cs="Times New Roman"/>
          <w:b/>
          <w:sz w:val="22"/>
          <w:szCs w:val="22"/>
          <w:u w:val="single"/>
        </w:rPr>
        <w:t>a</w:t>
      </w:r>
      <w:r w:rsidR="009B3682" w:rsidRPr="00FE4C21">
        <w:rPr>
          <w:rFonts w:ascii="Times New Roman" w:hAnsi="Times New Roman" w:cs="Times New Roman"/>
          <w:b/>
          <w:sz w:val="22"/>
          <w:szCs w:val="22"/>
          <w:u w:val="single"/>
        </w:rPr>
        <w:t>).</w:t>
      </w:r>
    </w:p>
    <w:p w:rsidR="00AA314D" w:rsidRPr="00FE4C21" w:rsidRDefault="00AA314D" w:rsidP="00AA314D">
      <w:pPr>
        <w:pStyle w:val="Tekstpodstawowy"/>
        <w:ind w:left="426" w:right="39"/>
        <w:jc w:val="center"/>
        <w:rPr>
          <w:rFonts w:ascii="Times New Roman" w:hAnsi="Times New Roman" w:cs="Times New Roman"/>
          <w:sz w:val="22"/>
          <w:szCs w:val="22"/>
        </w:rPr>
      </w:pPr>
    </w:p>
    <w:p w:rsidR="00907E7A" w:rsidRPr="00FE4C21" w:rsidRDefault="00907E7A" w:rsidP="009846E1">
      <w:pPr>
        <w:pStyle w:val="Tekstpodstawowy"/>
        <w:numPr>
          <w:ilvl w:val="0"/>
          <w:numId w:val="58"/>
        </w:numPr>
        <w:ind w:left="426" w:right="39" w:hanging="284"/>
        <w:rPr>
          <w:rFonts w:ascii="Times New Roman" w:hAnsi="Times New Roman" w:cs="Times New Roman"/>
          <w:sz w:val="22"/>
          <w:szCs w:val="22"/>
        </w:rPr>
      </w:pPr>
      <w:r w:rsidRPr="00FE4C21">
        <w:rPr>
          <w:rFonts w:ascii="Times New Roman" w:hAnsi="Times New Roman" w:cs="Times New Roman"/>
          <w:sz w:val="22"/>
          <w:szCs w:val="22"/>
        </w:rPr>
        <w:t xml:space="preserve">Oświadczam/y, że </w:t>
      </w:r>
      <w:r w:rsidRPr="00FE4C21">
        <w:rPr>
          <w:rFonts w:ascii="Times New Roman" w:hAnsi="Times New Roman" w:cs="Times New Roman"/>
          <w:snapToGrid w:val="0"/>
          <w:color w:val="000000"/>
          <w:sz w:val="22"/>
          <w:szCs w:val="22"/>
        </w:rPr>
        <w:t xml:space="preserve">odległość od siedziby </w:t>
      </w:r>
      <w:r w:rsidRPr="00FE4C21">
        <w:rPr>
          <w:rFonts w:ascii="Times New Roman" w:hAnsi="Times New Roman" w:cs="Times New Roman"/>
          <w:b/>
          <w:snapToGrid w:val="0"/>
          <w:color w:val="000000"/>
          <w:sz w:val="22"/>
          <w:szCs w:val="22"/>
        </w:rPr>
        <w:t>Zamawiającego</w:t>
      </w:r>
      <w:r w:rsidRPr="00FE4C21">
        <w:rPr>
          <w:rFonts w:ascii="Times New Roman" w:hAnsi="Times New Roman" w:cs="Times New Roman"/>
          <w:snapToGrid w:val="0"/>
          <w:color w:val="000000"/>
          <w:sz w:val="22"/>
          <w:szCs w:val="22"/>
        </w:rPr>
        <w:t xml:space="preserve"> do instalacji </w:t>
      </w:r>
      <w:r w:rsidRPr="00FE4C21">
        <w:rPr>
          <w:rFonts w:ascii="Times New Roman" w:hAnsi="Times New Roman" w:cs="Times New Roman"/>
          <w:b/>
          <w:snapToGrid w:val="0"/>
          <w:color w:val="000000"/>
          <w:sz w:val="22"/>
          <w:szCs w:val="22"/>
        </w:rPr>
        <w:t>Wykonawcy</w:t>
      </w:r>
      <w:r w:rsidRPr="00FE4C21">
        <w:rPr>
          <w:rFonts w:ascii="Times New Roman" w:hAnsi="Times New Roman" w:cs="Times New Roman"/>
          <w:snapToGrid w:val="0"/>
          <w:color w:val="000000"/>
          <w:sz w:val="22"/>
          <w:szCs w:val="22"/>
        </w:rPr>
        <w:t xml:space="preserve"> zagospodarowującego odpady o kodzie 200201 i 200301 wynosi:</w:t>
      </w:r>
    </w:p>
    <w:p w:rsidR="00907E7A" w:rsidRPr="00FE4C21" w:rsidRDefault="00907E7A" w:rsidP="00907E7A">
      <w:pPr>
        <w:pStyle w:val="Tekstpodstawowy"/>
        <w:numPr>
          <w:ilvl w:val="0"/>
          <w:numId w:val="65"/>
        </w:numPr>
        <w:ind w:left="1134" w:right="39" w:hanging="73"/>
        <w:rPr>
          <w:rFonts w:ascii="Times New Roman" w:hAnsi="Times New Roman" w:cs="Times New Roman"/>
          <w:sz w:val="22"/>
          <w:szCs w:val="22"/>
        </w:rPr>
      </w:pPr>
      <w:r w:rsidRPr="00FE4C21">
        <w:rPr>
          <w:rFonts w:ascii="Times New Roman" w:hAnsi="Times New Roman" w:cs="Times New Roman"/>
          <w:sz w:val="22"/>
          <w:szCs w:val="22"/>
        </w:rPr>
        <w:t>do 50 km,</w:t>
      </w:r>
    </w:p>
    <w:p w:rsidR="00907E7A" w:rsidRPr="00FE4C21" w:rsidRDefault="00907E7A" w:rsidP="00907E7A">
      <w:pPr>
        <w:pStyle w:val="Tekstpodstawowy"/>
        <w:numPr>
          <w:ilvl w:val="0"/>
          <w:numId w:val="65"/>
        </w:numPr>
        <w:ind w:left="1134" w:right="39" w:hanging="73"/>
        <w:rPr>
          <w:rFonts w:ascii="Times New Roman" w:hAnsi="Times New Roman" w:cs="Times New Roman"/>
          <w:sz w:val="22"/>
          <w:szCs w:val="22"/>
        </w:rPr>
      </w:pPr>
      <w:r w:rsidRPr="00FE4C21">
        <w:rPr>
          <w:rFonts w:ascii="Times New Roman" w:hAnsi="Times New Roman" w:cs="Times New Roman"/>
          <w:sz w:val="22"/>
          <w:szCs w:val="22"/>
        </w:rPr>
        <w:t>powyżej 50 km do 100 km,</w:t>
      </w:r>
    </w:p>
    <w:p w:rsidR="00907E7A" w:rsidRPr="00FE4C21" w:rsidRDefault="00907E7A" w:rsidP="00907E7A">
      <w:pPr>
        <w:pStyle w:val="Tekstpodstawowy"/>
        <w:numPr>
          <w:ilvl w:val="0"/>
          <w:numId w:val="65"/>
        </w:numPr>
        <w:ind w:left="1134" w:right="39" w:hanging="73"/>
        <w:rPr>
          <w:rFonts w:ascii="Times New Roman" w:hAnsi="Times New Roman" w:cs="Times New Roman"/>
          <w:sz w:val="22"/>
          <w:szCs w:val="22"/>
        </w:rPr>
      </w:pPr>
      <w:r w:rsidRPr="00FE4C21">
        <w:rPr>
          <w:rFonts w:ascii="Times New Roman" w:hAnsi="Times New Roman" w:cs="Times New Roman"/>
          <w:sz w:val="22"/>
          <w:szCs w:val="22"/>
        </w:rPr>
        <w:t>powyżej 100 km.</w:t>
      </w:r>
    </w:p>
    <w:p w:rsidR="00AA314D" w:rsidRPr="00FE4C21" w:rsidRDefault="00AA314D" w:rsidP="00907E7A">
      <w:pPr>
        <w:pStyle w:val="BodyText31"/>
        <w:widowControl w:val="0"/>
        <w:shd w:val="clear" w:color="auto" w:fill="FFFFFF"/>
        <w:tabs>
          <w:tab w:val="left" w:pos="851"/>
        </w:tabs>
        <w:ind w:left="567" w:right="40"/>
        <w:jc w:val="both"/>
        <w:rPr>
          <w:rFonts w:ascii="Times New Roman" w:hAnsi="Times New Roman" w:cs="Times New Roman"/>
          <w:snapToGrid w:val="0"/>
          <w:color w:val="000000"/>
          <w:sz w:val="22"/>
          <w:szCs w:val="22"/>
        </w:rPr>
      </w:pPr>
    </w:p>
    <w:p w:rsidR="00C22401" w:rsidRPr="00745CF2" w:rsidRDefault="00C22401" w:rsidP="009846E1">
      <w:pPr>
        <w:pStyle w:val="BodyText31"/>
        <w:widowControl w:val="0"/>
        <w:numPr>
          <w:ilvl w:val="3"/>
          <w:numId w:val="59"/>
        </w:numPr>
        <w:shd w:val="clear" w:color="auto" w:fill="FFFFFF"/>
        <w:tabs>
          <w:tab w:val="left" w:pos="426"/>
        </w:tabs>
        <w:ind w:left="426" w:right="40" w:hanging="284"/>
        <w:jc w:val="both"/>
        <w:rPr>
          <w:rFonts w:ascii="Times New Roman" w:hAnsi="Times New Roman" w:cs="Times New Roman"/>
          <w:i/>
          <w:snapToGrid w:val="0"/>
          <w:color w:val="000000"/>
          <w:sz w:val="22"/>
          <w:szCs w:val="22"/>
        </w:rPr>
      </w:pPr>
      <w:r w:rsidRPr="00745CF2">
        <w:rPr>
          <w:rFonts w:ascii="Times New Roman" w:hAnsi="Times New Roman" w:cs="Times New Roman"/>
          <w:i/>
          <w:snapToGrid w:val="0"/>
          <w:color w:val="000000"/>
          <w:sz w:val="22"/>
          <w:szCs w:val="22"/>
        </w:rPr>
        <w:t xml:space="preserve">Jeżeli Wykonawca w formularzu ofertowym pkt </w:t>
      </w:r>
      <w:r w:rsidR="008E31AE" w:rsidRPr="00745CF2">
        <w:rPr>
          <w:rFonts w:ascii="Times New Roman" w:hAnsi="Times New Roman" w:cs="Times New Roman"/>
          <w:i/>
          <w:snapToGrid w:val="0"/>
          <w:color w:val="000000"/>
          <w:sz w:val="22"/>
          <w:szCs w:val="22"/>
        </w:rPr>
        <w:t>I lit. b</w:t>
      </w:r>
      <w:r w:rsidRPr="00745CF2">
        <w:rPr>
          <w:rFonts w:ascii="Times New Roman" w:hAnsi="Times New Roman" w:cs="Times New Roman"/>
          <w:i/>
          <w:snapToGrid w:val="0"/>
          <w:color w:val="000000"/>
          <w:sz w:val="22"/>
          <w:szCs w:val="22"/>
        </w:rPr>
        <w:t xml:space="preserve">) w kryterium </w:t>
      </w:r>
      <w:r w:rsidR="00907E7A" w:rsidRPr="00745CF2">
        <w:rPr>
          <w:rFonts w:ascii="Times New Roman" w:hAnsi="Times New Roman" w:cs="Times New Roman"/>
          <w:i/>
          <w:snapToGrid w:val="0"/>
          <w:color w:val="000000"/>
          <w:sz w:val="22"/>
          <w:szCs w:val="22"/>
        </w:rPr>
        <w:t>„koszt eksploatacji”</w:t>
      </w:r>
      <w:r w:rsidRPr="00745CF2">
        <w:rPr>
          <w:rFonts w:ascii="Times New Roman" w:hAnsi="Times New Roman" w:cs="Times New Roman"/>
          <w:i/>
          <w:snapToGrid w:val="0"/>
          <w:color w:val="000000"/>
          <w:sz w:val="22"/>
          <w:szCs w:val="22"/>
        </w:rPr>
        <w:t xml:space="preserve"> nie wpisze żadnego określenia oferta w przedmiotowym kryterium otrzyma „0” punktów. Przyznanie „0” punktów w przedmiotowym kryterium nie skutkuje odrzuceniem oferty.</w:t>
      </w:r>
    </w:p>
    <w:p w:rsidR="00C22401" w:rsidRPr="00745CF2" w:rsidRDefault="00C22401" w:rsidP="009846E1">
      <w:pPr>
        <w:pStyle w:val="BodyText31"/>
        <w:widowControl w:val="0"/>
        <w:numPr>
          <w:ilvl w:val="3"/>
          <w:numId w:val="59"/>
        </w:numPr>
        <w:shd w:val="clear" w:color="auto" w:fill="FFFFFF"/>
        <w:tabs>
          <w:tab w:val="left" w:pos="851"/>
        </w:tabs>
        <w:ind w:left="426" w:right="40" w:hanging="284"/>
        <w:jc w:val="both"/>
        <w:rPr>
          <w:rFonts w:ascii="Times New Roman" w:hAnsi="Times New Roman" w:cs="Times New Roman"/>
          <w:i/>
          <w:snapToGrid w:val="0"/>
          <w:color w:val="000000"/>
          <w:sz w:val="22"/>
          <w:szCs w:val="22"/>
        </w:rPr>
      </w:pPr>
      <w:r w:rsidRPr="00745CF2">
        <w:rPr>
          <w:rFonts w:ascii="Times New Roman" w:hAnsi="Times New Roman" w:cs="Times New Roman"/>
          <w:i/>
          <w:snapToGrid w:val="0"/>
          <w:color w:val="000000"/>
          <w:sz w:val="22"/>
          <w:szCs w:val="22"/>
        </w:rPr>
        <w:t xml:space="preserve">Wykonawca deklarując </w:t>
      </w:r>
      <w:r w:rsidR="00907E7A" w:rsidRPr="00745CF2">
        <w:rPr>
          <w:rFonts w:ascii="Times New Roman" w:hAnsi="Times New Roman" w:cs="Times New Roman"/>
          <w:i/>
          <w:snapToGrid w:val="0"/>
          <w:color w:val="000000"/>
          <w:sz w:val="22"/>
          <w:szCs w:val="22"/>
        </w:rPr>
        <w:t>„koszt eksploatacji”</w:t>
      </w:r>
      <w:r w:rsidRPr="00745CF2">
        <w:rPr>
          <w:rFonts w:ascii="Times New Roman" w:hAnsi="Times New Roman" w:cs="Times New Roman"/>
          <w:i/>
          <w:snapToGrid w:val="0"/>
          <w:color w:val="000000"/>
          <w:sz w:val="22"/>
          <w:szCs w:val="22"/>
        </w:rPr>
        <w:t xml:space="preserve"> zobowiązany będzie do realizacji tego warunku w ramach umowy z Zamawiającym, co będzie miało przeniesienie w zapisach umownych. Za przedmiotową usługę nie przysługuje Wykonawcy dodatkowe wynagrodzenie.</w:t>
      </w:r>
    </w:p>
    <w:p w:rsidR="00AA314D" w:rsidRPr="00FE4C21" w:rsidRDefault="00AA314D" w:rsidP="009846E1">
      <w:pPr>
        <w:pStyle w:val="BodyText31"/>
        <w:widowControl w:val="0"/>
        <w:shd w:val="clear" w:color="auto" w:fill="FFFFFF"/>
        <w:ind w:left="426" w:right="40" w:hanging="284"/>
        <w:jc w:val="both"/>
        <w:rPr>
          <w:rFonts w:ascii="Times New Roman" w:hAnsi="Times New Roman" w:cs="Times New Roman"/>
          <w:b/>
          <w:snapToGrid w:val="0"/>
          <w:color w:val="000000"/>
          <w:sz w:val="22"/>
          <w:szCs w:val="22"/>
        </w:rPr>
      </w:pPr>
    </w:p>
    <w:p w:rsidR="00AA314D" w:rsidRPr="00FE4C21" w:rsidRDefault="00AA314D" w:rsidP="009846E1">
      <w:pPr>
        <w:pStyle w:val="Tekstpodstawowy"/>
        <w:numPr>
          <w:ilvl w:val="0"/>
          <w:numId w:val="58"/>
        </w:numPr>
        <w:ind w:left="426" w:right="39" w:hanging="284"/>
        <w:rPr>
          <w:rFonts w:ascii="Times New Roman" w:hAnsi="Times New Roman" w:cs="Times New Roman"/>
          <w:sz w:val="22"/>
          <w:szCs w:val="22"/>
        </w:rPr>
      </w:pPr>
      <w:r w:rsidRPr="00FE4C21">
        <w:rPr>
          <w:rFonts w:ascii="Times New Roman" w:hAnsi="Times New Roman" w:cs="Times New Roman"/>
          <w:snapToGrid w:val="0"/>
          <w:color w:val="000000"/>
          <w:sz w:val="22"/>
          <w:szCs w:val="22"/>
        </w:rPr>
        <w:t>Oświadczam/y, że w dniach od poniedziałku do piątku, zakończenie realizacji usługi będzie następowało:</w:t>
      </w:r>
    </w:p>
    <w:p w:rsidR="00AA314D" w:rsidRPr="00FE4C21" w:rsidRDefault="00AA314D" w:rsidP="00C67BEF">
      <w:pPr>
        <w:pStyle w:val="Tekstpodstawowy"/>
        <w:numPr>
          <w:ilvl w:val="0"/>
          <w:numId w:val="53"/>
        </w:numPr>
        <w:ind w:right="39"/>
        <w:rPr>
          <w:rFonts w:ascii="Times New Roman" w:hAnsi="Times New Roman" w:cs="Times New Roman"/>
          <w:sz w:val="22"/>
          <w:szCs w:val="22"/>
        </w:rPr>
      </w:pPr>
      <w:r w:rsidRPr="00FE4C21">
        <w:rPr>
          <w:rFonts w:ascii="Times New Roman" w:hAnsi="Times New Roman" w:cs="Times New Roman"/>
          <w:sz w:val="22"/>
          <w:szCs w:val="22"/>
        </w:rPr>
        <w:t>do godziny 17:00,</w:t>
      </w:r>
    </w:p>
    <w:p w:rsidR="00AA314D" w:rsidRPr="00FE4C21" w:rsidRDefault="00AA314D" w:rsidP="00C67BEF">
      <w:pPr>
        <w:pStyle w:val="Tekstpodstawowy"/>
        <w:numPr>
          <w:ilvl w:val="0"/>
          <w:numId w:val="53"/>
        </w:numPr>
        <w:ind w:right="39"/>
        <w:rPr>
          <w:rFonts w:ascii="Times New Roman" w:hAnsi="Times New Roman" w:cs="Times New Roman"/>
          <w:sz w:val="22"/>
          <w:szCs w:val="22"/>
        </w:rPr>
      </w:pPr>
      <w:r w:rsidRPr="00FE4C21">
        <w:rPr>
          <w:rFonts w:ascii="Times New Roman" w:hAnsi="Times New Roman" w:cs="Times New Roman"/>
          <w:sz w:val="22"/>
          <w:szCs w:val="22"/>
        </w:rPr>
        <w:t>do godziny 18:00,</w:t>
      </w:r>
    </w:p>
    <w:p w:rsidR="00AA314D" w:rsidRPr="00FE4C21" w:rsidRDefault="00AA314D" w:rsidP="00C67BEF">
      <w:pPr>
        <w:pStyle w:val="Tekstpodstawowy"/>
        <w:numPr>
          <w:ilvl w:val="0"/>
          <w:numId w:val="53"/>
        </w:numPr>
        <w:ind w:right="39"/>
        <w:rPr>
          <w:rFonts w:ascii="Times New Roman" w:hAnsi="Times New Roman" w:cs="Times New Roman"/>
          <w:sz w:val="22"/>
          <w:szCs w:val="22"/>
        </w:rPr>
      </w:pPr>
      <w:r w:rsidRPr="00FE4C21">
        <w:rPr>
          <w:rFonts w:ascii="Times New Roman" w:hAnsi="Times New Roman" w:cs="Times New Roman"/>
          <w:sz w:val="22"/>
          <w:szCs w:val="22"/>
        </w:rPr>
        <w:t>do godziny 20:00.</w:t>
      </w:r>
    </w:p>
    <w:p w:rsidR="00AA314D" w:rsidRPr="00FE4C21" w:rsidRDefault="00AA314D" w:rsidP="00AA314D">
      <w:pPr>
        <w:pStyle w:val="BodyText31"/>
        <w:widowControl w:val="0"/>
        <w:shd w:val="clear" w:color="auto" w:fill="FFFFFF"/>
        <w:ind w:left="770" w:right="40"/>
        <w:jc w:val="both"/>
        <w:rPr>
          <w:rFonts w:ascii="Times New Roman" w:hAnsi="Times New Roman" w:cs="Times New Roman"/>
          <w:snapToGrid w:val="0"/>
          <w:color w:val="000000"/>
          <w:sz w:val="22"/>
          <w:szCs w:val="22"/>
        </w:rPr>
      </w:pPr>
      <w:r w:rsidRPr="00FE4C21">
        <w:rPr>
          <w:rFonts w:ascii="Times New Roman" w:hAnsi="Times New Roman" w:cs="Times New Roman"/>
          <w:snapToGrid w:val="0"/>
          <w:color w:val="000000"/>
          <w:sz w:val="22"/>
          <w:szCs w:val="22"/>
        </w:rPr>
        <w:t>(NALEŻY ZAZNACZYĆ JEDEN WŁAŚCIWY WARIANT)</w:t>
      </w:r>
    </w:p>
    <w:p w:rsidR="00AA314D" w:rsidRPr="00FE4C21" w:rsidRDefault="00AA314D" w:rsidP="009846E1">
      <w:pPr>
        <w:pStyle w:val="BodyText31"/>
        <w:widowControl w:val="0"/>
        <w:shd w:val="clear" w:color="auto" w:fill="FFFFFF"/>
        <w:ind w:left="426" w:right="40"/>
        <w:jc w:val="both"/>
        <w:rPr>
          <w:rFonts w:ascii="Times New Roman" w:hAnsi="Times New Roman" w:cs="Times New Roman"/>
          <w:snapToGrid w:val="0"/>
          <w:color w:val="000000"/>
          <w:sz w:val="22"/>
          <w:szCs w:val="22"/>
        </w:rPr>
      </w:pPr>
      <w:r w:rsidRPr="00FE4C21">
        <w:rPr>
          <w:rFonts w:ascii="Times New Roman" w:hAnsi="Times New Roman" w:cs="Times New Roman"/>
          <w:b/>
          <w:snapToGrid w:val="0"/>
          <w:color w:val="000000"/>
          <w:sz w:val="22"/>
          <w:szCs w:val="22"/>
        </w:rPr>
        <w:t xml:space="preserve">Zamawiający </w:t>
      </w:r>
      <w:r w:rsidRPr="00FE4C21">
        <w:rPr>
          <w:rFonts w:ascii="Times New Roman" w:hAnsi="Times New Roman" w:cs="Times New Roman"/>
          <w:snapToGrid w:val="0"/>
          <w:color w:val="000000"/>
          <w:sz w:val="22"/>
          <w:szCs w:val="22"/>
        </w:rPr>
        <w:t>wymaga, aby zakończenie usługi następowało mak</w:t>
      </w:r>
      <w:r w:rsidR="00907E7A" w:rsidRPr="00FE4C21">
        <w:rPr>
          <w:rFonts w:ascii="Times New Roman" w:hAnsi="Times New Roman" w:cs="Times New Roman"/>
          <w:snapToGrid w:val="0"/>
          <w:color w:val="000000"/>
          <w:sz w:val="22"/>
          <w:szCs w:val="22"/>
        </w:rPr>
        <w:t>symalnie do godziny 20 – stej w </w:t>
      </w:r>
      <w:r w:rsidRPr="00FE4C21">
        <w:rPr>
          <w:rFonts w:ascii="Times New Roman" w:hAnsi="Times New Roman" w:cs="Times New Roman"/>
          <w:snapToGrid w:val="0"/>
          <w:color w:val="000000"/>
          <w:sz w:val="22"/>
          <w:szCs w:val="22"/>
        </w:rPr>
        <w:t>terminach określonych w harmonogramie.</w:t>
      </w:r>
    </w:p>
    <w:p w:rsidR="00AA314D" w:rsidRPr="00FE4C21" w:rsidRDefault="00AA314D" w:rsidP="00AA314D">
      <w:pPr>
        <w:pStyle w:val="BodyText31"/>
        <w:widowControl w:val="0"/>
        <w:shd w:val="clear" w:color="auto" w:fill="FFFFFF"/>
        <w:ind w:left="770" w:right="40"/>
        <w:jc w:val="both"/>
        <w:rPr>
          <w:rFonts w:ascii="Times New Roman" w:hAnsi="Times New Roman" w:cs="Times New Roman"/>
          <w:snapToGrid w:val="0"/>
          <w:color w:val="000000"/>
          <w:sz w:val="22"/>
          <w:szCs w:val="22"/>
        </w:rPr>
      </w:pPr>
    </w:p>
    <w:p w:rsidR="00AA314D" w:rsidRPr="00745CF2" w:rsidRDefault="00AA314D" w:rsidP="009846E1">
      <w:pPr>
        <w:pStyle w:val="BodyText31"/>
        <w:widowControl w:val="0"/>
        <w:numPr>
          <w:ilvl w:val="3"/>
          <w:numId w:val="55"/>
        </w:numPr>
        <w:shd w:val="clear" w:color="auto" w:fill="FFFFFF"/>
        <w:ind w:left="426" w:right="40" w:hanging="284"/>
        <w:jc w:val="both"/>
        <w:rPr>
          <w:rFonts w:ascii="Times New Roman" w:hAnsi="Times New Roman" w:cs="Times New Roman"/>
          <w:i/>
          <w:snapToGrid w:val="0"/>
          <w:color w:val="000000"/>
          <w:sz w:val="22"/>
          <w:szCs w:val="22"/>
        </w:rPr>
      </w:pPr>
      <w:r w:rsidRPr="00745CF2">
        <w:rPr>
          <w:rFonts w:ascii="Times New Roman" w:hAnsi="Times New Roman" w:cs="Times New Roman"/>
          <w:i/>
          <w:snapToGrid w:val="0"/>
          <w:color w:val="000000"/>
          <w:sz w:val="22"/>
          <w:szCs w:val="22"/>
        </w:rPr>
        <w:t>Jeżeli Wykonawca w formularzu ofertowym w kryterium czas zakończenia realizacji usługi nie wskaże od</w:t>
      </w:r>
      <w:r w:rsidR="008E31AE" w:rsidRPr="00745CF2">
        <w:rPr>
          <w:rFonts w:ascii="Times New Roman" w:hAnsi="Times New Roman" w:cs="Times New Roman"/>
          <w:i/>
          <w:snapToGrid w:val="0"/>
          <w:color w:val="000000"/>
          <w:sz w:val="22"/>
          <w:szCs w:val="22"/>
        </w:rPr>
        <w:t>powiedniego miejsca w pkt I lit. c</w:t>
      </w:r>
      <w:r w:rsidR="00AB648C" w:rsidRPr="00745CF2">
        <w:rPr>
          <w:rFonts w:ascii="Times New Roman" w:hAnsi="Times New Roman" w:cs="Times New Roman"/>
          <w:i/>
          <w:snapToGrid w:val="0"/>
          <w:color w:val="000000"/>
          <w:sz w:val="22"/>
          <w:szCs w:val="22"/>
        </w:rPr>
        <w:t>)</w:t>
      </w:r>
      <w:r w:rsidRPr="00745CF2">
        <w:rPr>
          <w:rFonts w:ascii="Times New Roman" w:hAnsi="Times New Roman" w:cs="Times New Roman"/>
          <w:i/>
          <w:snapToGrid w:val="0"/>
          <w:color w:val="000000"/>
          <w:sz w:val="22"/>
          <w:szCs w:val="22"/>
        </w:rPr>
        <w:t xml:space="preserve"> formularza ofertowego (nie zaznaczy żadnej pozycji lub zaznaczy wszystkie pozycje lub zaznaczy więcej niż jedną pozycję),</w:t>
      </w:r>
      <w:r w:rsidR="00AB648C" w:rsidRPr="00745CF2">
        <w:rPr>
          <w:rFonts w:ascii="Times New Roman" w:hAnsi="Times New Roman" w:cs="Times New Roman"/>
          <w:i/>
          <w:snapToGrid w:val="0"/>
          <w:color w:val="000000"/>
          <w:sz w:val="22"/>
          <w:szCs w:val="22"/>
        </w:rPr>
        <w:t xml:space="preserve"> oferta w </w:t>
      </w:r>
      <w:r w:rsidRPr="00745CF2">
        <w:rPr>
          <w:rFonts w:ascii="Times New Roman" w:hAnsi="Times New Roman" w:cs="Times New Roman"/>
          <w:i/>
          <w:snapToGrid w:val="0"/>
          <w:color w:val="000000"/>
          <w:sz w:val="22"/>
          <w:szCs w:val="22"/>
        </w:rPr>
        <w:t xml:space="preserve">przedmiotowym kryterium otrzyma </w:t>
      </w:r>
      <w:r w:rsidR="00745CF2">
        <w:rPr>
          <w:rFonts w:ascii="Times New Roman" w:hAnsi="Times New Roman" w:cs="Times New Roman"/>
          <w:i/>
          <w:snapToGrid w:val="0"/>
          <w:color w:val="000000"/>
          <w:sz w:val="22"/>
          <w:szCs w:val="22"/>
        </w:rPr>
        <w:br/>
      </w:r>
      <w:r w:rsidRPr="00745CF2">
        <w:rPr>
          <w:rFonts w:ascii="Times New Roman" w:hAnsi="Times New Roman" w:cs="Times New Roman"/>
          <w:i/>
          <w:snapToGrid w:val="0"/>
          <w:color w:val="000000"/>
          <w:sz w:val="22"/>
          <w:szCs w:val="22"/>
        </w:rPr>
        <w:t>„0” punktów. Przyznanie „0” punktów w przedmiotowym kryterium nie skutkuje odrzuceniem oferty.</w:t>
      </w:r>
    </w:p>
    <w:p w:rsidR="00AA314D" w:rsidRPr="00745CF2" w:rsidRDefault="00AA314D" w:rsidP="00AA314D">
      <w:pPr>
        <w:pStyle w:val="BodyText31"/>
        <w:widowControl w:val="0"/>
        <w:numPr>
          <w:ilvl w:val="3"/>
          <w:numId w:val="55"/>
        </w:numPr>
        <w:shd w:val="clear" w:color="auto" w:fill="FFFFFF"/>
        <w:ind w:left="426" w:right="40" w:hanging="284"/>
        <w:jc w:val="both"/>
        <w:rPr>
          <w:rFonts w:ascii="Times New Roman" w:hAnsi="Times New Roman" w:cs="Times New Roman"/>
          <w:i/>
          <w:snapToGrid w:val="0"/>
          <w:color w:val="000000"/>
          <w:sz w:val="22"/>
          <w:szCs w:val="22"/>
        </w:rPr>
      </w:pPr>
      <w:r w:rsidRPr="00745CF2">
        <w:rPr>
          <w:rFonts w:ascii="Times New Roman" w:hAnsi="Times New Roman" w:cs="Times New Roman"/>
          <w:i/>
          <w:snapToGrid w:val="0"/>
          <w:color w:val="000000"/>
          <w:sz w:val="22"/>
          <w:szCs w:val="22"/>
        </w:rPr>
        <w:t>Wykonawca deklarując kryterium czas zakończenia realizacji usługi zobowiązany będzie do realizacji tego warunku w ramach umowy z Zamawiającym, co będzie miało przeniesienie w zapisach umownych. Za przedmiotową usługę nie przysługuje Wykonawcy dodatkowe wynagrodzenie.</w:t>
      </w:r>
    </w:p>
    <w:p w:rsidR="008E31AE" w:rsidRPr="009846E1" w:rsidRDefault="008E31AE" w:rsidP="008E31AE">
      <w:pPr>
        <w:pStyle w:val="BodyText31"/>
        <w:widowControl w:val="0"/>
        <w:shd w:val="clear" w:color="auto" w:fill="FFFFFF"/>
        <w:ind w:left="426" w:right="40"/>
        <w:jc w:val="both"/>
        <w:rPr>
          <w:rFonts w:ascii="Times New Roman" w:hAnsi="Times New Roman" w:cs="Times New Roman"/>
          <w:b/>
          <w:snapToGrid w:val="0"/>
          <w:color w:val="000000"/>
          <w:sz w:val="22"/>
          <w:szCs w:val="22"/>
        </w:rPr>
      </w:pPr>
    </w:p>
    <w:p w:rsidR="00AA314D" w:rsidRPr="00FE4C21" w:rsidRDefault="00AA314D" w:rsidP="009846E1">
      <w:pPr>
        <w:pStyle w:val="BodyText31"/>
        <w:widowControl w:val="0"/>
        <w:numPr>
          <w:ilvl w:val="0"/>
          <w:numId w:val="58"/>
        </w:numPr>
        <w:shd w:val="clear" w:color="auto" w:fill="FFFFFF"/>
        <w:ind w:left="426" w:right="40" w:hanging="284"/>
        <w:jc w:val="both"/>
        <w:rPr>
          <w:rFonts w:ascii="Times New Roman" w:hAnsi="Times New Roman" w:cs="Times New Roman"/>
          <w:snapToGrid w:val="0"/>
          <w:color w:val="000000"/>
          <w:sz w:val="22"/>
          <w:szCs w:val="22"/>
        </w:rPr>
      </w:pPr>
      <w:r w:rsidRPr="00FE4C21">
        <w:rPr>
          <w:rFonts w:ascii="Times New Roman" w:hAnsi="Times New Roman" w:cs="Times New Roman"/>
          <w:snapToGrid w:val="0"/>
          <w:color w:val="000000"/>
          <w:sz w:val="22"/>
          <w:szCs w:val="22"/>
        </w:rPr>
        <w:t xml:space="preserve">Oświadczam, że </w:t>
      </w:r>
      <w:r w:rsidR="00907E7A" w:rsidRPr="00FE4C21">
        <w:rPr>
          <w:rFonts w:ascii="Times New Roman" w:hAnsi="Times New Roman" w:cs="Times New Roman"/>
          <w:snapToGrid w:val="0"/>
          <w:color w:val="000000"/>
          <w:sz w:val="22"/>
          <w:szCs w:val="22"/>
        </w:rPr>
        <w:t>podczas wykonywania zamówienia wykorzystane zostaną:</w:t>
      </w:r>
      <w:r w:rsidRPr="00FE4C21">
        <w:rPr>
          <w:rFonts w:ascii="Times New Roman" w:hAnsi="Times New Roman" w:cs="Times New Roman"/>
          <w:snapToGrid w:val="0"/>
          <w:color w:val="000000"/>
          <w:sz w:val="22"/>
          <w:szCs w:val="22"/>
        </w:rPr>
        <w:t xml:space="preserve"> </w:t>
      </w:r>
    </w:p>
    <w:p w:rsidR="00AA314D" w:rsidRPr="00FE4C21" w:rsidRDefault="00E65B76" w:rsidP="00C67BEF">
      <w:pPr>
        <w:pStyle w:val="BodyText31"/>
        <w:widowControl w:val="0"/>
        <w:numPr>
          <w:ilvl w:val="0"/>
          <w:numId w:val="54"/>
        </w:numPr>
        <w:shd w:val="clear" w:color="auto" w:fill="FFFFFF"/>
        <w:ind w:left="1134" w:right="40" w:hanging="283"/>
        <w:jc w:val="both"/>
        <w:rPr>
          <w:rFonts w:ascii="Times New Roman" w:hAnsi="Times New Roman" w:cs="Times New Roman"/>
          <w:snapToGrid w:val="0"/>
          <w:color w:val="000000"/>
          <w:sz w:val="22"/>
          <w:szCs w:val="22"/>
        </w:rPr>
      </w:pPr>
      <w:r w:rsidRPr="00FE4C21">
        <w:rPr>
          <w:rFonts w:ascii="Times New Roman" w:hAnsi="Times New Roman" w:cs="Times New Roman"/>
          <w:sz w:val="22"/>
          <w:szCs w:val="22"/>
        </w:rPr>
        <w:t>co najmniej jeden pojazd ekologiczny zgodny z aktualnymi wymogami europejskich norm ekologicznych Euro 6</w:t>
      </w:r>
      <w:r w:rsidR="00AA314D" w:rsidRPr="00FE4C21">
        <w:rPr>
          <w:rFonts w:ascii="Times New Roman" w:hAnsi="Times New Roman" w:cs="Times New Roman"/>
          <w:snapToGrid w:val="0"/>
          <w:color w:val="000000"/>
          <w:sz w:val="22"/>
          <w:szCs w:val="22"/>
        </w:rPr>
        <w:t>,</w:t>
      </w:r>
    </w:p>
    <w:p w:rsidR="00AA314D" w:rsidRPr="00FE4C21" w:rsidRDefault="00E65B76" w:rsidP="00C67BEF">
      <w:pPr>
        <w:pStyle w:val="BodyText31"/>
        <w:widowControl w:val="0"/>
        <w:numPr>
          <w:ilvl w:val="0"/>
          <w:numId w:val="54"/>
        </w:numPr>
        <w:shd w:val="clear" w:color="auto" w:fill="FFFFFF"/>
        <w:ind w:left="1134" w:right="40" w:hanging="283"/>
        <w:jc w:val="both"/>
        <w:rPr>
          <w:rFonts w:ascii="Times New Roman" w:hAnsi="Times New Roman" w:cs="Times New Roman"/>
          <w:snapToGrid w:val="0"/>
          <w:color w:val="000000"/>
          <w:sz w:val="22"/>
          <w:szCs w:val="22"/>
        </w:rPr>
      </w:pPr>
      <w:r w:rsidRPr="00FE4C21">
        <w:rPr>
          <w:rFonts w:ascii="Times New Roman" w:hAnsi="Times New Roman" w:cs="Times New Roman"/>
          <w:sz w:val="22"/>
          <w:szCs w:val="22"/>
        </w:rPr>
        <w:t>co najmniej jeden pojazd czysto ekologiczny z napędem gazowym lub elektrycznym</w:t>
      </w:r>
      <w:r w:rsidR="00AA314D" w:rsidRPr="00FE4C21">
        <w:rPr>
          <w:rFonts w:ascii="Times New Roman" w:hAnsi="Times New Roman" w:cs="Times New Roman"/>
          <w:snapToGrid w:val="0"/>
          <w:color w:val="000000"/>
          <w:sz w:val="22"/>
          <w:szCs w:val="22"/>
        </w:rPr>
        <w:t>,</w:t>
      </w:r>
    </w:p>
    <w:p w:rsidR="00AA314D" w:rsidRPr="00FE4C21" w:rsidRDefault="00E65B76" w:rsidP="00C67BEF">
      <w:pPr>
        <w:pStyle w:val="BodyText31"/>
        <w:widowControl w:val="0"/>
        <w:numPr>
          <w:ilvl w:val="0"/>
          <w:numId w:val="54"/>
        </w:numPr>
        <w:shd w:val="clear" w:color="auto" w:fill="FFFFFF"/>
        <w:ind w:left="1134" w:right="40" w:hanging="283"/>
        <w:jc w:val="both"/>
        <w:rPr>
          <w:rFonts w:ascii="Times New Roman" w:hAnsi="Times New Roman" w:cs="Times New Roman"/>
          <w:snapToGrid w:val="0"/>
          <w:color w:val="000000"/>
          <w:sz w:val="22"/>
          <w:szCs w:val="22"/>
        </w:rPr>
      </w:pPr>
      <w:r w:rsidRPr="00FE4C21">
        <w:rPr>
          <w:rFonts w:ascii="Times New Roman" w:hAnsi="Times New Roman" w:cs="Times New Roman"/>
          <w:sz w:val="22"/>
          <w:szCs w:val="22"/>
        </w:rPr>
        <w:t>zero pojazdów ekologicznych</w:t>
      </w:r>
      <w:r w:rsidR="00AA314D" w:rsidRPr="00FE4C21">
        <w:rPr>
          <w:rFonts w:ascii="Times New Roman" w:hAnsi="Times New Roman" w:cs="Times New Roman"/>
          <w:snapToGrid w:val="0"/>
          <w:color w:val="000000"/>
          <w:sz w:val="22"/>
          <w:szCs w:val="22"/>
        </w:rPr>
        <w:t>.</w:t>
      </w:r>
    </w:p>
    <w:p w:rsidR="00AA314D" w:rsidRPr="00FE4C21" w:rsidRDefault="00A76448" w:rsidP="00AA314D">
      <w:pPr>
        <w:pStyle w:val="BodyText31"/>
        <w:widowControl w:val="0"/>
        <w:shd w:val="clear" w:color="auto" w:fill="FFFFFF"/>
        <w:ind w:right="40" w:firstLine="709"/>
        <w:jc w:val="both"/>
        <w:rPr>
          <w:rFonts w:ascii="Times New Roman" w:hAnsi="Times New Roman" w:cs="Times New Roman"/>
          <w:snapToGrid w:val="0"/>
          <w:color w:val="000000"/>
          <w:sz w:val="22"/>
          <w:szCs w:val="22"/>
        </w:rPr>
      </w:pPr>
      <w:r w:rsidRPr="00FE4C21">
        <w:rPr>
          <w:rFonts w:ascii="Times New Roman" w:hAnsi="Times New Roman" w:cs="Times New Roman"/>
          <w:snapToGrid w:val="0"/>
          <w:color w:val="000000"/>
          <w:sz w:val="22"/>
          <w:szCs w:val="22"/>
        </w:rPr>
        <w:t xml:space="preserve">(NALEŻY ZAZNACZYĆ </w:t>
      </w:r>
      <w:r w:rsidR="00AA314D" w:rsidRPr="00FE4C21">
        <w:rPr>
          <w:rFonts w:ascii="Times New Roman" w:hAnsi="Times New Roman" w:cs="Times New Roman"/>
          <w:snapToGrid w:val="0"/>
          <w:color w:val="000000"/>
          <w:sz w:val="22"/>
          <w:szCs w:val="22"/>
        </w:rPr>
        <w:t>WŁAŚCIWY WARIANT</w:t>
      </w:r>
      <w:r w:rsidRPr="00FE4C21">
        <w:rPr>
          <w:rFonts w:ascii="Times New Roman" w:hAnsi="Times New Roman" w:cs="Times New Roman"/>
          <w:snapToGrid w:val="0"/>
          <w:color w:val="000000"/>
          <w:sz w:val="22"/>
          <w:szCs w:val="22"/>
        </w:rPr>
        <w:t>/WARIANTY</w:t>
      </w:r>
      <w:r w:rsidR="00AA314D" w:rsidRPr="00FE4C21">
        <w:rPr>
          <w:rFonts w:ascii="Times New Roman" w:hAnsi="Times New Roman" w:cs="Times New Roman"/>
          <w:snapToGrid w:val="0"/>
          <w:color w:val="000000"/>
          <w:sz w:val="22"/>
          <w:szCs w:val="22"/>
        </w:rPr>
        <w:t>)</w:t>
      </w:r>
    </w:p>
    <w:p w:rsidR="00AA314D" w:rsidRPr="00FE4C21" w:rsidRDefault="00AA314D" w:rsidP="009846E1">
      <w:pPr>
        <w:pStyle w:val="BodyText31"/>
        <w:widowControl w:val="0"/>
        <w:shd w:val="clear" w:color="auto" w:fill="FFFFFF"/>
        <w:ind w:right="40"/>
        <w:jc w:val="both"/>
        <w:rPr>
          <w:rFonts w:ascii="Times New Roman" w:hAnsi="Times New Roman" w:cs="Times New Roman"/>
          <w:snapToGrid w:val="0"/>
          <w:color w:val="000000"/>
          <w:sz w:val="22"/>
          <w:szCs w:val="22"/>
        </w:rPr>
      </w:pPr>
    </w:p>
    <w:p w:rsidR="00AA314D" w:rsidRPr="00745CF2" w:rsidRDefault="00AA314D" w:rsidP="009846E1">
      <w:pPr>
        <w:pStyle w:val="BodyText31"/>
        <w:widowControl w:val="0"/>
        <w:numPr>
          <w:ilvl w:val="3"/>
          <w:numId w:val="56"/>
        </w:numPr>
        <w:shd w:val="clear" w:color="auto" w:fill="FFFFFF"/>
        <w:tabs>
          <w:tab w:val="left" w:pos="993"/>
        </w:tabs>
        <w:ind w:left="426" w:right="40" w:hanging="284"/>
        <w:jc w:val="both"/>
        <w:rPr>
          <w:rFonts w:ascii="Times New Roman" w:hAnsi="Times New Roman" w:cs="Times New Roman"/>
          <w:i/>
          <w:snapToGrid w:val="0"/>
          <w:color w:val="000000"/>
          <w:sz w:val="22"/>
          <w:szCs w:val="22"/>
        </w:rPr>
      </w:pPr>
      <w:r w:rsidRPr="00745CF2">
        <w:rPr>
          <w:rFonts w:ascii="Times New Roman" w:hAnsi="Times New Roman" w:cs="Times New Roman"/>
          <w:i/>
          <w:snapToGrid w:val="0"/>
          <w:color w:val="000000"/>
          <w:sz w:val="22"/>
          <w:szCs w:val="22"/>
        </w:rPr>
        <w:t xml:space="preserve">Jeżeli Wykonawca w formularzu ofertowym w kryterium </w:t>
      </w:r>
      <w:r w:rsidR="006E119D" w:rsidRPr="00745CF2">
        <w:rPr>
          <w:rFonts w:ascii="Times New Roman" w:hAnsi="Times New Roman" w:cs="Times New Roman"/>
          <w:i/>
          <w:snapToGrid w:val="0"/>
          <w:color w:val="000000"/>
          <w:sz w:val="22"/>
          <w:szCs w:val="22"/>
        </w:rPr>
        <w:t>„aspekt ekologiczny”</w:t>
      </w:r>
      <w:r w:rsidRPr="00745CF2">
        <w:rPr>
          <w:rFonts w:ascii="Times New Roman" w:hAnsi="Times New Roman" w:cs="Times New Roman"/>
          <w:i/>
          <w:snapToGrid w:val="0"/>
          <w:color w:val="000000"/>
          <w:sz w:val="22"/>
          <w:szCs w:val="22"/>
        </w:rPr>
        <w:t xml:space="preserve"> nie wskaże odpo</w:t>
      </w:r>
      <w:r w:rsidR="008E31AE" w:rsidRPr="00745CF2">
        <w:rPr>
          <w:rFonts w:ascii="Times New Roman" w:hAnsi="Times New Roman" w:cs="Times New Roman"/>
          <w:i/>
          <w:snapToGrid w:val="0"/>
          <w:color w:val="000000"/>
          <w:sz w:val="22"/>
          <w:szCs w:val="22"/>
        </w:rPr>
        <w:t>wiedniego miejsca w pkt I lit. d</w:t>
      </w:r>
      <w:r w:rsidR="0049632E" w:rsidRPr="00745CF2">
        <w:rPr>
          <w:rFonts w:ascii="Times New Roman" w:hAnsi="Times New Roman" w:cs="Times New Roman"/>
          <w:i/>
          <w:snapToGrid w:val="0"/>
          <w:color w:val="000000"/>
          <w:sz w:val="22"/>
          <w:szCs w:val="22"/>
        </w:rPr>
        <w:t>)</w:t>
      </w:r>
      <w:r w:rsidRPr="00745CF2">
        <w:rPr>
          <w:rFonts w:ascii="Times New Roman" w:hAnsi="Times New Roman" w:cs="Times New Roman"/>
          <w:i/>
          <w:snapToGrid w:val="0"/>
          <w:color w:val="000000"/>
          <w:sz w:val="22"/>
          <w:szCs w:val="22"/>
        </w:rPr>
        <w:t xml:space="preserve"> formularza ofertowego (nie zaznaczy żadnej pozycji lub </w:t>
      </w:r>
      <w:r w:rsidR="00DB70EB" w:rsidRPr="00745CF2">
        <w:rPr>
          <w:rFonts w:ascii="Times New Roman" w:hAnsi="Times New Roman" w:cs="Times New Roman"/>
          <w:i/>
          <w:snapToGrid w:val="0"/>
          <w:color w:val="000000"/>
          <w:sz w:val="22"/>
          <w:szCs w:val="22"/>
        </w:rPr>
        <w:t xml:space="preserve">zaznaczy </w:t>
      </w:r>
      <w:r w:rsidRPr="00745CF2">
        <w:rPr>
          <w:rFonts w:ascii="Times New Roman" w:hAnsi="Times New Roman" w:cs="Times New Roman"/>
          <w:i/>
          <w:snapToGrid w:val="0"/>
          <w:color w:val="000000"/>
          <w:sz w:val="22"/>
          <w:szCs w:val="22"/>
        </w:rPr>
        <w:t>wszystkie pozycje lub zaznaczy więcej niż jedną pozycję), oferta w przedmiotowym kryterium otrzyma „0” punktów. Przyznanie „0” punktów w przedmiotowym kryterium nie skutkuje odrzuceniem oferty.</w:t>
      </w:r>
    </w:p>
    <w:p w:rsidR="001B2C63" w:rsidRPr="00745CF2" w:rsidRDefault="00AA314D" w:rsidP="008E31AE">
      <w:pPr>
        <w:pStyle w:val="BodyText31"/>
        <w:widowControl w:val="0"/>
        <w:numPr>
          <w:ilvl w:val="3"/>
          <w:numId w:val="56"/>
        </w:numPr>
        <w:shd w:val="clear" w:color="auto" w:fill="FFFFFF"/>
        <w:tabs>
          <w:tab w:val="left" w:pos="993"/>
        </w:tabs>
        <w:ind w:left="426" w:right="40" w:hanging="284"/>
        <w:jc w:val="both"/>
        <w:rPr>
          <w:rFonts w:ascii="Times New Roman" w:hAnsi="Times New Roman" w:cs="Times New Roman"/>
          <w:i/>
          <w:snapToGrid w:val="0"/>
          <w:color w:val="000000"/>
          <w:sz w:val="22"/>
          <w:szCs w:val="22"/>
        </w:rPr>
      </w:pPr>
      <w:r w:rsidRPr="00745CF2">
        <w:rPr>
          <w:rFonts w:ascii="Times New Roman" w:hAnsi="Times New Roman" w:cs="Times New Roman"/>
          <w:i/>
          <w:snapToGrid w:val="0"/>
          <w:color w:val="000000"/>
          <w:sz w:val="22"/>
          <w:szCs w:val="22"/>
        </w:rPr>
        <w:t xml:space="preserve">Wykonawca deklarując kryterium </w:t>
      </w:r>
      <w:r w:rsidR="006E119D" w:rsidRPr="00745CF2">
        <w:rPr>
          <w:rFonts w:ascii="Times New Roman" w:hAnsi="Times New Roman" w:cs="Times New Roman"/>
          <w:i/>
          <w:snapToGrid w:val="0"/>
          <w:color w:val="000000"/>
          <w:sz w:val="22"/>
          <w:szCs w:val="22"/>
        </w:rPr>
        <w:t>„aspekt ekologiczny”</w:t>
      </w:r>
      <w:r w:rsidRPr="00745CF2">
        <w:rPr>
          <w:rFonts w:ascii="Times New Roman" w:hAnsi="Times New Roman" w:cs="Times New Roman"/>
          <w:i/>
          <w:snapToGrid w:val="0"/>
          <w:color w:val="000000"/>
          <w:sz w:val="22"/>
          <w:szCs w:val="22"/>
        </w:rPr>
        <w:t xml:space="preserve"> zobowiązany będzie do realizacji tego warunku w ramach umowy z Zamawiającym, co będzie miało przeniesienie w zapisach umownych. Za przedmiotową usługę nie przysługuje Wykonawcy dodatkowe wynagrodzenie.</w:t>
      </w:r>
    </w:p>
    <w:p w:rsidR="008E31AE" w:rsidRPr="008E31AE" w:rsidRDefault="008E31AE" w:rsidP="008E31AE">
      <w:pPr>
        <w:pStyle w:val="BodyText31"/>
        <w:widowControl w:val="0"/>
        <w:shd w:val="clear" w:color="auto" w:fill="FFFFFF"/>
        <w:tabs>
          <w:tab w:val="left" w:pos="993"/>
        </w:tabs>
        <w:ind w:left="426" w:right="40"/>
        <w:jc w:val="both"/>
        <w:rPr>
          <w:rFonts w:ascii="Times New Roman" w:hAnsi="Times New Roman" w:cs="Times New Roman"/>
          <w:b/>
          <w:snapToGrid w:val="0"/>
          <w:color w:val="000000"/>
          <w:sz w:val="22"/>
          <w:szCs w:val="22"/>
        </w:rPr>
      </w:pPr>
    </w:p>
    <w:p w:rsidR="00542CB2" w:rsidRPr="00FE4C21" w:rsidRDefault="001B2C63" w:rsidP="009846E1">
      <w:pPr>
        <w:pStyle w:val="BodyText31"/>
        <w:widowControl w:val="0"/>
        <w:numPr>
          <w:ilvl w:val="0"/>
          <w:numId w:val="58"/>
        </w:numPr>
        <w:shd w:val="clear" w:color="auto" w:fill="FFFFFF"/>
        <w:ind w:left="426" w:right="40" w:hanging="284"/>
        <w:jc w:val="both"/>
        <w:rPr>
          <w:rFonts w:ascii="Times New Roman" w:hAnsi="Times New Roman" w:cs="Times New Roman"/>
          <w:sz w:val="22"/>
          <w:szCs w:val="22"/>
        </w:rPr>
      </w:pPr>
      <w:r w:rsidRPr="00FE4C21">
        <w:rPr>
          <w:rFonts w:ascii="Times New Roman" w:hAnsi="Times New Roman" w:cs="Times New Roman"/>
          <w:snapToGrid w:val="0"/>
          <w:sz w:val="22"/>
          <w:szCs w:val="22"/>
        </w:rPr>
        <w:lastRenderedPageBreak/>
        <w:t xml:space="preserve">Oświadczamy, że instalacją komunalną, do której przekazane zostaną </w:t>
      </w:r>
      <w:r w:rsidR="00542CB2" w:rsidRPr="00FE4C21">
        <w:rPr>
          <w:rFonts w:ascii="Times New Roman" w:hAnsi="Times New Roman" w:cs="Times New Roman"/>
          <w:snapToGrid w:val="0"/>
          <w:sz w:val="22"/>
          <w:szCs w:val="22"/>
        </w:rPr>
        <w:t xml:space="preserve">zmieszane </w:t>
      </w:r>
      <w:r w:rsidRPr="00FE4C21">
        <w:rPr>
          <w:rFonts w:ascii="Times New Roman" w:hAnsi="Times New Roman" w:cs="Times New Roman"/>
          <w:snapToGrid w:val="0"/>
          <w:sz w:val="22"/>
          <w:szCs w:val="22"/>
        </w:rPr>
        <w:t xml:space="preserve">odpady komunalne </w:t>
      </w:r>
      <w:r w:rsidR="00542CB2" w:rsidRPr="00FE4C21">
        <w:rPr>
          <w:rFonts w:ascii="Times New Roman" w:hAnsi="Times New Roman" w:cs="Times New Roman"/>
          <w:snapToGrid w:val="0"/>
          <w:sz w:val="22"/>
          <w:szCs w:val="22"/>
        </w:rPr>
        <w:t xml:space="preserve">oraz bioodpady w tym odpady zielone </w:t>
      </w:r>
      <w:r w:rsidRPr="00FE4C21">
        <w:rPr>
          <w:rFonts w:ascii="Times New Roman" w:hAnsi="Times New Roman" w:cs="Times New Roman"/>
          <w:snapToGrid w:val="0"/>
          <w:sz w:val="22"/>
          <w:szCs w:val="22"/>
        </w:rPr>
        <w:t xml:space="preserve">zebrane od właścicieli nieruchomości zamieszkałych z terenu gminy Bobolice jest: </w:t>
      </w:r>
    </w:p>
    <w:p w:rsidR="00045E98" w:rsidRDefault="00FF20EC" w:rsidP="00542CB2">
      <w:pPr>
        <w:pStyle w:val="BodyText31"/>
        <w:widowControl w:val="0"/>
        <w:shd w:val="clear" w:color="auto" w:fill="FFFFFF"/>
        <w:ind w:left="701" w:right="40"/>
        <w:jc w:val="both"/>
        <w:rPr>
          <w:rFonts w:ascii="Times New Roman" w:hAnsi="Times New Roman" w:cs="Times New Roman"/>
          <w:snapToGrid w:val="0"/>
          <w:sz w:val="22"/>
          <w:szCs w:val="22"/>
        </w:rPr>
      </w:pPr>
      <w:r w:rsidRPr="00FE4C21">
        <w:rPr>
          <w:rFonts w:ascii="Times New Roman" w:hAnsi="Times New Roman" w:cs="Times New Roman"/>
          <w:snapToGrid w:val="0"/>
          <w:sz w:val="22"/>
          <w:szCs w:val="22"/>
        </w:rPr>
        <w:t>……………………………</w:t>
      </w:r>
      <w:r w:rsidR="00542CB2" w:rsidRPr="00FE4C21">
        <w:rPr>
          <w:rFonts w:ascii="Times New Roman" w:hAnsi="Times New Roman" w:cs="Times New Roman"/>
          <w:snapToGrid w:val="0"/>
          <w:sz w:val="22"/>
          <w:szCs w:val="22"/>
        </w:rPr>
        <w:t xml:space="preserve"> ……………………………………………………………………</w:t>
      </w:r>
    </w:p>
    <w:p w:rsidR="009846E1" w:rsidRDefault="009846E1" w:rsidP="00542CB2">
      <w:pPr>
        <w:pStyle w:val="BodyText31"/>
        <w:widowControl w:val="0"/>
        <w:shd w:val="clear" w:color="auto" w:fill="FFFFFF"/>
        <w:ind w:left="701" w:right="40"/>
        <w:jc w:val="both"/>
        <w:rPr>
          <w:rFonts w:ascii="Times New Roman" w:hAnsi="Times New Roman" w:cs="Times New Roman"/>
          <w:snapToGrid w:val="0"/>
          <w:sz w:val="22"/>
          <w:szCs w:val="22"/>
        </w:rPr>
      </w:pPr>
    </w:p>
    <w:p w:rsidR="009846E1" w:rsidRDefault="009846E1" w:rsidP="00B70D27">
      <w:pPr>
        <w:pStyle w:val="BodyText31"/>
        <w:widowControl w:val="0"/>
        <w:numPr>
          <w:ilvl w:val="3"/>
          <w:numId w:val="55"/>
        </w:numPr>
        <w:shd w:val="clear" w:color="auto" w:fill="FFFFFF"/>
        <w:ind w:left="851" w:right="40" w:hanging="567"/>
        <w:jc w:val="both"/>
        <w:rPr>
          <w:rFonts w:ascii="Times New Roman" w:hAnsi="Times New Roman" w:cs="Times New Roman"/>
          <w:b/>
          <w:sz w:val="22"/>
          <w:szCs w:val="22"/>
        </w:rPr>
      </w:pPr>
      <w:r w:rsidRPr="00B70D27">
        <w:rPr>
          <w:rFonts w:ascii="Times New Roman" w:hAnsi="Times New Roman" w:cs="Times New Roman"/>
          <w:b/>
          <w:sz w:val="22"/>
          <w:szCs w:val="22"/>
        </w:rPr>
        <w:t>TERMIN REALIZACJI</w:t>
      </w:r>
    </w:p>
    <w:p w:rsidR="00B70D27" w:rsidRDefault="00B70D27" w:rsidP="008E31AE">
      <w:pPr>
        <w:pStyle w:val="BodyText31"/>
        <w:widowControl w:val="0"/>
        <w:shd w:val="clear" w:color="auto" w:fill="FFFFFF"/>
        <w:ind w:left="851" w:right="40"/>
        <w:jc w:val="both"/>
        <w:rPr>
          <w:rFonts w:ascii="Times New Roman" w:hAnsi="Times New Roman" w:cs="Times New Roman"/>
          <w:b/>
          <w:sz w:val="22"/>
          <w:szCs w:val="22"/>
        </w:rPr>
      </w:pPr>
    </w:p>
    <w:p w:rsidR="00B70D27" w:rsidRDefault="00B70D27" w:rsidP="00B70D27">
      <w:pPr>
        <w:pStyle w:val="Tekstpodstawowy"/>
        <w:widowControl/>
        <w:ind w:left="330" w:right="39"/>
        <w:rPr>
          <w:rFonts w:ascii="Times New Roman" w:hAnsi="Times New Roman" w:cs="Times New Roman"/>
          <w:b/>
          <w:sz w:val="22"/>
          <w:szCs w:val="22"/>
        </w:rPr>
      </w:pPr>
      <w:r w:rsidRPr="00FE4C21">
        <w:rPr>
          <w:rFonts w:ascii="Times New Roman" w:hAnsi="Times New Roman" w:cs="Times New Roman"/>
          <w:sz w:val="22"/>
          <w:szCs w:val="22"/>
        </w:rPr>
        <w:t xml:space="preserve">Termin wykonania przedmiotu zamówienia: </w:t>
      </w:r>
      <w:r w:rsidRPr="00FE4C21">
        <w:rPr>
          <w:rFonts w:ascii="Times New Roman" w:hAnsi="Times New Roman" w:cs="Times New Roman"/>
          <w:b/>
          <w:sz w:val="22"/>
          <w:szCs w:val="22"/>
        </w:rPr>
        <w:t>od 01.01.2024 r</w:t>
      </w:r>
      <w:r w:rsidRPr="00FE4C21">
        <w:rPr>
          <w:rFonts w:ascii="Times New Roman" w:hAnsi="Times New Roman" w:cs="Times New Roman"/>
          <w:sz w:val="22"/>
          <w:szCs w:val="22"/>
        </w:rPr>
        <w:t xml:space="preserve">. </w:t>
      </w:r>
      <w:r w:rsidRPr="00FE4C21">
        <w:rPr>
          <w:rFonts w:ascii="Times New Roman" w:hAnsi="Times New Roman" w:cs="Times New Roman"/>
          <w:b/>
          <w:sz w:val="22"/>
          <w:szCs w:val="22"/>
        </w:rPr>
        <w:t>do 31.12.2024 r.</w:t>
      </w:r>
    </w:p>
    <w:p w:rsidR="00B70D27" w:rsidRDefault="00B70D27" w:rsidP="00B70D27">
      <w:pPr>
        <w:pStyle w:val="Tekstpodstawowy"/>
        <w:widowControl/>
        <w:ind w:left="330" w:right="39"/>
        <w:rPr>
          <w:rFonts w:ascii="Times New Roman" w:hAnsi="Times New Roman" w:cs="Times New Roman"/>
          <w:b/>
          <w:sz w:val="22"/>
          <w:szCs w:val="22"/>
        </w:rPr>
      </w:pPr>
    </w:p>
    <w:p w:rsidR="00B70D27" w:rsidRPr="00B70D27" w:rsidRDefault="00B70D27" w:rsidP="00B70D27">
      <w:pPr>
        <w:pStyle w:val="Tekstpodstawowy"/>
        <w:widowControl/>
        <w:numPr>
          <w:ilvl w:val="3"/>
          <w:numId w:val="55"/>
        </w:numPr>
        <w:ind w:left="851" w:right="39" w:hanging="567"/>
        <w:rPr>
          <w:rFonts w:ascii="Times New Roman" w:hAnsi="Times New Roman" w:cs="Times New Roman"/>
          <w:b/>
          <w:bCs/>
          <w:color w:val="FF6600"/>
          <w:sz w:val="22"/>
          <w:szCs w:val="22"/>
          <w:u w:val="single"/>
        </w:rPr>
      </w:pPr>
      <w:r>
        <w:rPr>
          <w:rFonts w:ascii="Times New Roman" w:hAnsi="Times New Roman" w:cs="Times New Roman"/>
          <w:b/>
          <w:sz w:val="22"/>
          <w:szCs w:val="22"/>
        </w:rPr>
        <w:t>OŚWIADCZENIA</w:t>
      </w:r>
    </w:p>
    <w:p w:rsidR="00B70D27" w:rsidRPr="00FE4C21" w:rsidRDefault="00B70D27" w:rsidP="008E31AE">
      <w:pPr>
        <w:pStyle w:val="Tekstpodstawowy"/>
        <w:widowControl/>
        <w:ind w:left="851" w:right="39"/>
        <w:rPr>
          <w:rFonts w:ascii="Times New Roman" w:hAnsi="Times New Roman" w:cs="Times New Roman"/>
          <w:b/>
          <w:bCs/>
          <w:color w:val="FF6600"/>
          <w:sz w:val="22"/>
          <w:szCs w:val="22"/>
          <w:u w:val="single"/>
        </w:rPr>
      </w:pPr>
    </w:p>
    <w:p w:rsidR="00B70D27" w:rsidRPr="00B70D27" w:rsidRDefault="00B70D27" w:rsidP="00B70D27">
      <w:pPr>
        <w:numPr>
          <w:ilvl w:val="0"/>
          <w:numId w:val="69"/>
        </w:numPr>
        <w:pBdr>
          <w:top w:val="nil"/>
          <w:left w:val="nil"/>
          <w:bottom w:val="nil"/>
          <w:right w:val="nil"/>
          <w:between w:val="nil"/>
        </w:pBdr>
        <w:spacing w:line="240" w:lineRule="auto"/>
        <w:rPr>
          <w:rFonts w:ascii="Times New Roman" w:eastAsia="Arial" w:hAnsi="Times New Roman" w:cs="Times New Roman"/>
          <w:color w:val="000000"/>
        </w:rPr>
      </w:pPr>
      <w:r w:rsidRPr="00B70D27">
        <w:rPr>
          <w:rFonts w:ascii="Times New Roman" w:eastAsia="Arial" w:hAnsi="Times New Roman" w:cs="Times New Roman"/>
          <w:color w:val="000000"/>
        </w:rPr>
        <w:t>Oświadczam</w:t>
      </w:r>
      <w:r w:rsidR="006F2F27">
        <w:rPr>
          <w:rFonts w:ascii="Times New Roman" w:eastAsia="Arial" w:hAnsi="Times New Roman" w:cs="Times New Roman"/>
          <w:color w:val="000000"/>
        </w:rPr>
        <w:t>y</w:t>
      </w:r>
      <w:r w:rsidRPr="00B70D27">
        <w:rPr>
          <w:rFonts w:ascii="Times New Roman" w:eastAsia="Arial" w:hAnsi="Times New Roman" w:cs="Times New Roman"/>
          <w:color w:val="000000"/>
        </w:rPr>
        <w:t>, że:</w:t>
      </w:r>
    </w:p>
    <w:p w:rsidR="00B70D27" w:rsidRPr="00B70D27" w:rsidRDefault="00B70D27" w:rsidP="00B70D27">
      <w:pPr>
        <w:numPr>
          <w:ilvl w:val="0"/>
          <w:numId w:val="68"/>
        </w:numPr>
        <w:pBdr>
          <w:top w:val="nil"/>
          <w:left w:val="nil"/>
          <w:bottom w:val="nil"/>
          <w:right w:val="nil"/>
          <w:between w:val="nil"/>
        </w:pBdr>
        <w:spacing w:line="240" w:lineRule="auto"/>
        <w:jc w:val="both"/>
        <w:rPr>
          <w:rFonts w:ascii="Times New Roman" w:eastAsia="Arial" w:hAnsi="Times New Roman" w:cs="Times New Roman"/>
          <w:color w:val="000000"/>
        </w:rPr>
      </w:pPr>
      <w:r w:rsidRPr="00B70D27">
        <w:rPr>
          <w:rFonts w:ascii="Times New Roman" w:eastAsia="Arial" w:hAnsi="Times New Roman" w:cs="Times New Roman"/>
          <w:color w:val="000000"/>
        </w:rPr>
        <w:t xml:space="preserve"> w cenie naszej oferty zostały uwzględnione wszystkie koszty wykonania zamówienia i </w:t>
      </w:r>
      <w:r w:rsidR="006F2F27">
        <w:rPr>
          <w:rFonts w:ascii="Times New Roman" w:eastAsia="Arial" w:hAnsi="Times New Roman" w:cs="Times New Roman"/>
          <w:color w:val="000000"/>
        </w:rPr>
        <w:t>ralizacji przyszłej Umowy;</w:t>
      </w:r>
    </w:p>
    <w:p w:rsidR="006F2F27" w:rsidRDefault="006F2F27" w:rsidP="00B70D27">
      <w:pPr>
        <w:numPr>
          <w:ilvl w:val="0"/>
          <w:numId w:val="68"/>
        </w:numPr>
        <w:pBdr>
          <w:top w:val="nil"/>
          <w:left w:val="nil"/>
          <w:bottom w:val="nil"/>
          <w:right w:val="nil"/>
          <w:between w:val="nil"/>
        </w:pBdr>
        <w:spacing w:line="240" w:lineRule="auto"/>
        <w:jc w:val="both"/>
        <w:rPr>
          <w:rFonts w:ascii="Times New Roman" w:eastAsia="Arial" w:hAnsi="Times New Roman" w:cs="Times New Roman"/>
          <w:color w:val="000000"/>
        </w:rPr>
      </w:pPr>
      <w:r w:rsidRPr="006F2F27">
        <w:rPr>
          <w:rFonts w:ascii="Times New Roman" w:eastAsia="Arial" w:hAnsi="Times New Roman" w:cs="Times New Roman"/>
          <w:color w:val="000000"/>
        </w:rPr>
        <w:t>zapoznaliśmy</w:t>
      </w:r>
      <w:r w:rsidR="00B70D27" w:rsidRPr="006F2F27">
        <w:rPr>
          <w:rFonts w:ascii="Times New Roman" w:eastAsia="Arial" w:hAnsi="Times New Roman" w:cs="Times New Roman"/>
          <w:color w:val="000000"/>
        </w:rPr>
        <w:t xml:space="preserve"> się ze Specyfikacją Warunków Zamówienia oraz stanowiącymi jej</w:t>
      </w:r>
      <w:r w:rsidRPr="006F2F27">
        <w:rPr>
          <w:rFonts w:ascii="Times New Roman" w:eastAsia="Arial" w:hAnsi="Times New Roman" w:cs="Times New Roman"/>
          <w:color w:val="000000"/>
        </w:rPr>
        <w:t xml:space="preserve"> integralną część załącznikami i nie wnosimy</w:t>
      </w:r>
      <w:r w:rsidR="00B70D27" w:rsidRPr="006F2F27">
        <w:rPr>
          <w:rFonts w:ascii="Times New Roman" w:eastAsia="Arial" w:hAnsi="Times New Roman" w:cs="Times New Roman"/>
          <w:color w:val="000000"/>
        </w:rPr>
        <w:t xml:space="preserve"> do niej zastrzeżeń</w:t>
      </w:r>
      <w:r w:rsidRPr="006F2F27">
        <w:rPr>
          <w:rFonts w:ascii="Times New Roman" w:eastAsia="Arial" w:hAnsi="Times New Roman" w:cs="Times New Roman"/>
          <w:color w:val="000000"/>
        </w:rPr>
        <w:t>, przyjmujemy warunki w niej zawarte</w:t>
      </w:r>
      <w:r w:rsidR="00B70D27" w:rsidRPr="006F2F27">
        <w:rPr>
          <w:rFonts w:ascii="Times New Roman" w:eastAsia="Arial" w:hAnsi="Times New Roman" w:cs="Times New Roman"/>
          <w:color w:val="000000"/>
        </w:rPr>
        <w:t xml:space="preserve"> oraz </w:t>
      </w:r>
      <w:r w:rsidR="00E76989">
        <w:rPr>
          <w:rFonts w:ascii="Times New Roman" w:eastAsia="Arial" w:hAnsi="Times New Roman" w:cs="Times New Roman"/>
          <w:color w:val="000000"/>
        </w:rPr>
        <w:t>zdobyliśmy wszelkie niezb</w:t>
      </w:r>
      <w:r w:rsidRPr="006F2F27">
        <w:rPr>
          <w:rFonts w:ascii="Times New Roman" w:eastAsia="Arial" w:hAnsi="Times New Roman" w:cs="Times New Roman"/>
          <w:color w:val="000000"/>
        </w:rPr>
        <w:t xml:space="preserve">ędne informacje do przygotowania oferty; </w:t>
      </w:r>
    </w:p>
    <w:p w:rsidR="00B70D27" w:rsidRPr="006F2F27" w:rsidRDefault="00B70D27" w:rsidP="00B70D27">
      <w:pPr>
        <w:numPr>
          <w:ilvl w:val="0"/>
          <w:numId w:val="68"/>
        </w:numPr>
        <w:pBdr>
          <w:top w:val="nil"/>
          <w:left w:val="nil"/>
          <w:bottom w:val="nil"/>
          <w:right w:val="nil"/>
          <w:between w:val="nil"/>
        </w:pBdr>
        <w:spacing w:line="240" w:lineRule="auto"/>
        <w:jc w:val="both"/>
        <w:rPr>
          <w:rFonts w:ascii="Times New Roman" w:eastAsia="Arial" w:hAnsi="Times New Roman" w:cs="Times New Roman"/>
          <w:color w:val="000000"/>
        </w:rPr>
      </w:pPr>
      <w:r w:rsidRPr="006F2F27">
        <w:rPr>
          <w:rFonts w:ascii="Times New Roman" w:eastAsia="Arial" w:hAnsi="Times New Roman" w:cs="Times New Roman"/>
          <w:color w:val="000000"/>
        </w:rPr>
        <w:t>uważam</w:t>
      </w:r>
      <w:r w:rsidR="006F2F27">
        <w:rPr>
          <w:rFonts w:ascii="Times New Roman" w:eastAsia="Arial" w:hAnsi="Times New Roman" w:cs="Times New Roman"/>
          <w:color w:val="000000"/>
        </w:rPr>
        <w:t>y</w:t>
      </w:r>
      <w:r w:rsidRPr="006F2F27">
        <w:rPr>
          <w:rFonts w:ascii="Times New Roman" w:eastAsia="Arial" w:hAnsi="Times New Roman" w:cs="Times New Roman"/>
          <w:color w:val="000000"/>
        </w:rPr>
        <w:t xml:space="preserve"> się za związanego niniejszą ofertą przez czas wskazany w Specyfikacji Warunków Zamówienia, </w:t>
      </w:r>
    </w:p>
    <w:p w:rsidR="00B70D27" w:rsidRPr="00B70D27" w:rsidRDefault="006F2F27" w:rsidP="00B70D27">
      <w:pPr>
        <w:numPr>
          <w:ilvl w:val="0"/>
          <w:numId w:val="68"/>
        </w:numPr>
        <w:pBdr>
          <w:top w:val="nil"/>
          <w:left w:val="nil"/>
          <w:bottom w:val="nil"/>
          <w:right w:val="nil"/>
          <w:between w:val="nil"/>
        </w:pBdr>
        <w:spacing w:line="24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akceptujemy</w:t>
      </w:r>
      <w:r w:rsidR="00B70D27" w:rsidRPr="00B70D27">
        <w:rPr>
          <w:rFonts w:ascii="Times New Roman" w:eastAsia="Arial" w:hAnsi="Times New Roman" w:cs="Times New Roman"/>
          <w:color w:val="000000"/>
        </w:rPr>
        <w:t xml:space="preserve"> warunki płatności – przelewem w terminie </w:t>
      </w:r>
      <w:r>
        <w:rPr>
          <w:rFonts w:ascii="Times New Roman" w:eastAsia="Arial" w:hAnsi="Times New Roman" w:cs="Times New Roman"/>
          <w:color w:val="000000"/>
        </w:rPr>
        <w:t>30</w:t>
      </w:r>
      <w:r w:rsidR="00B70D27" w:rsidRPr="00B70D27">
        <w:rPr>
          <w:rFonts w:ascii="Times New Roman" w:eastAsia="Arial" w:hAnsi="Times New Roman" w:cs="Times New Roman"/>
          <w:color w:val="000000"/>
        </w:rPr>
        <w:t xml:space="preserve"> dni od daty doręczenia</w:t>
      </w:r>
      <w:r w:rsidR="00B70D27" w:rsidRPr="00B70D27">
        <w:rPr>
          <w:rFonts w:ascii="Times New Roman" w:hAnsi="Times New Roman" w:cs="Times New Roman"/>
          <w:color w:val="000000"/>
        </w:rPr>
        <w:t xml:space="preserve"> Zamawiającemu </w:t>
      </w:r>
      <w:r w:rsidR="00B70D27" w:rsidRPr="00B70D27">
        <w:rPr>
          <w:rFonts w:ascii="Times New Roman" w:eastAsia="Arial" w:hAnsi="Times New Roman" w:cs="Times New Roman"/>
          <w:color w:val="000000"/>
        </w:rPr>
        <w:t xml:space="preserve">prawidłowo wystawionej faktury VAT wraz z </w:t>
      </w:r>
      <w:r>
        <w:rPr>
          <w:rFonts w:ascii="Times New Roman" w:eastAsia="Arial" w:hAnsi="Times New Roman" w:cs="Times New Roman"/>
          <w:color w:val="000000"/>
        </w:rPr>
        <w:t>niezbędnymi, wymaganymi w Umowie załącznikami.</w:t>
      </w:r>
    </w:p>
    <w:p w:rsidR="00B70D27" w:rsidRPr="006F2F27" w:rsidRDefault="006F2F27" w:rsidP="006F2F27">
      <w:pPr>
        <w:numPr>
          <w:ilvl w:val="0"/>
          <w:numId w:val="68"/>
        </w:numPr>
        <w:pBdr>
          <w:top w:val="nil"/>
          <w:left w:val="nil"/>
          <w:bottom w:val="nil"/>
          <w:right w:val="nil"/>
          <w:between w:val="nil"/>
        </w:pBdr>
        <w:spacing w:line="240" w:lineRule="auto"/>
        <w:jc w:val="both"/>
        <w:rPr>
          <w:rFonts w:ascii="Times New Roman" w:hAnsi="Times New Roman" w:cs="Times New Roman"/>
          <w:color w:val="000000"/>
        </w:rPr>
      </w:pPr>
      <w:r>
        <w:rPr>
          <w:rFonts w:ascii="Times New Roman" w:eastAsia="Arial" w:hAnsi="Times New Roman" w:cs="Times New Roman"/>
          <w:color w:val="000000"/>
        </w:rPr>
        <w:t>akceptujemy</w:t>
      </w:r>
      <w:r w:rsidR="00B70D27" w:rsidRPr="00B70D27">
        <w:rPr>
          <w:rFonts w:ascii="Times New Roman" w:eastAsia="Arial" w:hAnsi="Times New Roman" w:cs="Times New Roman"/>
          <w:color w:val="000000"/>
        </w:rPr>
        <w:t xml:space="preserve"> warunki określone w projektowanych postanowieniach Umowy stanowiących</w:t>
      </w:r>
      <w:r>
        <w:rPr>
          <w:rFonts w:ascii="Times New Roman" w:hAnsi="Times New Roman" w:cs="Times New Roman"/>
          <w:color w:val="000000"/>
        </w:rPr>
        <w:t xml:space="preserve"> </w:t>
      </w:r>
      <w:r w:rsidRPr="006F2F27">
        <w:rPr>
          <w:rFonts w:ascii="Times New Roman" w:eastAsia="Arial" w:hAnsi="Times New Roman" w:cs="Times New Roman"/>
          <w:b/>
          <w:color w:val="000000"/>
        </w:rPr>
        <w:t xml:space="preserve">Załącznik </w:t>
      </w:r>
      <w:r w:rsidR="008E31AE">
        <w:rPr>
          <w:rFonts w:ascii="Times New Roman" w:eastAsia="Arial" w:hAnsi="Times New Roman" w:cs="Times New Roman"/>
          <w:b/>
          <w:color w:val="000000"/>
        </w:rPr>
        <w:br/>
      </w:r>
      <w:r w:rsidRPr="006F2F27">
        <w:rPr>
          <w:rFonts w:ascii="Times New Roman" w:eastAsia="Arial" w:hAnsi="Times New Roman" w:cs="Times New Roman"/>
          <w:b/>
          <w:color w:val="000000"/>
        </w:rPr>
        <w:t>Nr 7</w:t>
      </w:r>
      <w:r w:rsidR="00B70D27" w:rsidRPr="006F2F27">
        <w:rPr>
          <w:rFonts w:ascii="Times New Roman" w:eastAsia="Arial" w:hAnsi="Times New Roman" w:cs="Times New Roman"/>
          <w:b/>
          <w:color w:val="000000"/>
        </w:rPr>
        <w:t xml:space="preserve"> do SWZ</w:t>
      </w:r>
      <w:r>
        <w:rPr>
          <w:rFonts w:ascii="Times New Roman" w:hAnsi="Times New Roman" w:cs="Times New Roman"/>
          <w:color w:val="000000"/>
        </w:rPr>
        <w:t xml:space="preserve"> </w:t>
      </w:r>
      <w:r>
        <w:rPr>
          <w:rFonts w:ascii="Times New Roman" w:eastAsia="Arial" w:hAnsi="Times New Roman" w:cs="Times New Roman"/>
          <w:color w:val="000000"/>
        </w:rPr>
        <w:t>i nie wnosimy</w:t>
      </w:r>
      <w:r w:rsidR="00B70D27" w:rsidRPr="006F2F27">
        <w:rPr>
          <w:rFonts w:ascii="Times New Roman" w:eastAsia="Arial" w:hAnsi="Times New Roman" w:cs="Times New Roman"/>
          <w:color w:val="000000"/>
        </w:rPr>
        <w:t xml:space="preserve"> do niej zastrzeżeń,</w:t>
      </w:r>
    </w:p>
    <w:p w:rsidR="00B70D27" w:rsidRPr="00B70D27" w:rsidRDefault="00B70D27" w:rsidP="00B70D27">
      <w:pPr>
        <w:numPr>
          <w:ilvl w:val="0"/>
          <w:numId w:val="69"/>
        </w:numPr>
        <w:pBdr>
          <w:top w:val="nil"/>
          <w:left w:val="nil"/>
          <w:bottom w:val="nil"/>
          <w:right w:val="nil"/>
          <w:between w:val="nil"/>
        </w:pBdr>
        <w:spacing w:line="240" w:lineRule="auto"/>
        <w:jc w:val="both"/>
        <w:rPr>
          <w:rFonts w:ascii="Times New Roman" w:eastAsia="Arial" w:hAnsi="Times New Roman" w:cs="Times New Roman"/>
          <w:color w:val="000000"/>
        </w:rPr>
      </w:pPr>
      <w:r w:rsidRPr="00B70D27">
        <w:rPr>
          <w:rFonts w:ascii="Times New Roman" w:eastAsia="Arial" w:hAnsi="Times New Roman" w:cs="Times New Roman"/>
          <w:color w:val="000000"/>
        </w:rPr>
        <w:t>W przy</w:t>
      </w:r>
      <w:r w:rsidR="00E76989">
        <w:rPr>
          <w:rFonts w:ascii="Times New Roman" w:eastAsia="Arial" w:hAnsi="Times New Roman" w:cs="Times New Roman"/>
          <w:color w:val="000000"/>
        </w:rPr>
        <w:t>padku wyboru oferty, zobowiązujemy</w:t>
      </w:r>
      <w:r w:rsidRPr="00B70D27">
        <w:rPr>
          <w:rFonts w:ascii="Times New Roman" w:eastAsia="Arial" w:hAnsi="Times New Roman" w:cs="Times New Roman"/>
          <w:color w:val="000000"/>
        </w:rPr>
        <w:t xml:space="preserve"> się do:</w:t>
      </w:r>
    </w:p>
    <w:p w:rsidR="00B70D27" w:rsidRPr="00B70D27" w:rsidRDefault="00B70D27" w:rsidP="00B70D27">
      <w:pPr>
        <w:numPr>
          <w:ilvl w:val="1"/>
          <w:numId w:val="69"/>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B70D27">
        <w:rPr>
          <w:rFonts w:ascii="Times New Roman" w:eastAsia="Arial" w:hAnsi="Times New Roman" w:cs="Times New Roman"/>
          <w:color w:val="000000"/>
        </w:rPr>
        <w:t>podpisania Umowy w terminie i miejscu wskazanym przez Zamawiającego, w przypadku wyboru niniejszej oferty,</w:t>
      </w:r>
    </w:p>
    <w:p w:rsidR="00B70D27" w:rsidRPr="00B70D27" w:rsidRDefault="00B70D27" w:rsidP="00B70D27">
      <w:pPr>
        <w:numPr>
          <w:ilvl w:val="1"/>
          <w:numId w:val="69"/>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B70D27">
        <w:rPr>
          <w:rFonts w:ascii="Times New Roman" w:eastAsia="Arial" w:hAnsi="Times New Roman" w:cs="Times New Roman"/>
          <w:color w:val="000000"/>
        </w:rPr>
        <w:t>wniesienia zabezpieczenia należyte</w:t>
      </w:r>
      <w:r w:rsidR="00E76989">
        <w:rPr>
          <w:rFonts w:ascii="Times New Roman" w:eastAsia="Arial" w:hAnsi="Times New Roman" w:cs="Times New Roman"/>
          <w:color w:val="000000"/>
        </w:rPr>
        <w:t>go wykonania umowy w wysokości 3</w:t>
      </w:r>
      <w:r w:rsidRPr="00B70D27">
        <w:rPr>
          <w:rFonts w:ascii="Times New Roman" w:eastAsia="Arial" w:hAnsi="Times New Roman" w:cs="Times New Roman"/>
          <w:color w:val="000000"/>
        </w:rPr>
        <w:t xml:space="preserve"> % ce</w:t>
      </w:r>
      <w:r w:rsidR="00E76989">
        <w:rPr>
          <w:rFonts w:ascii="Times New Roman" w:eastAsia="Arial" w:hAnsi="Times New Roman" w:cs="Times New Roman"/>
          <w:color w:val="000000"/>
        </w:rPr>
        <w:t xml:space="preserve">ny całkowitej (brutto) podanej </w:t>
      </w:r>
      <w:r w:rsidRPr="00B70D27">
        <w:rPr>
          <w:rFonts w:ascii="Times New Roman" w:eastAsia="Arial" w:hAnsi="Times New Roman" w:cs="Times New Roman"/>
          <w:color w:val="000000"/>
        </w:rPr>
        <w:t>w ofercie.</w:t>
      </w:r>
    </w:p>
    <w:p w:rsidR="00B70D27" w:rsidRPr="00B70D27" w:rsidRDefault="00B70D27" w:rsidP="00B70D27">
      <w:pPr>
        <w:widowControl/>
        <w:numPr>
          <w:ilvl w:val="0"/>
          <w:numId w:val="69"/>
        </w:numPr>
        <w:pBdr>
          <w:top w:val="nil"/>
          <w:left w:val="nil"/>
          <w:bottom w:val="nil"/>
          <w:right w:val="nil"/>
          <w:between w:val="nil"/>
        </w:pBdr>
        <w:spacing w:line="240" w:lineRule="auto"/>
        <w:rPr>
          <w:rFonts w:ascii="Times New Roman" w:eastAsia="Arial" w:hAnsi="Times New Roman" w:cs="Times New Roman"/>
          <w:color w:val="000000"/>
        </w:rPr>
      </w:pPr>
      <w:r w:rsidRPr="00B70D27">
        <w:rPr>
          <w:rFonts w:ascii="Times New Roman" w:eastAsia="Arial" w:hAnsi="Times New Roman" w:cs="Times New Roman"/>
          <w:color w:val="000000"/>
        </w:rPr>
        <w:t xml:space="preserve">Oświadczam, że przedmiot zamówienia wykonam </w:t>
      </w:r>
      <w:r w:rsidRPr="00B70D27">
        <w:rPr>
          <w:rFonts w:ascii="Times New Roman" w:eastAsia="Arial" w:hAnsi="Times New Roman" w:cs="Times New Roman"/>
          <w:i/>
          <w:color w:val="000000"/>
        </w:rPr>
        <w:t>(proszę postawić “X” przy właściwej odpowiedzi):</w:t>
      </w:r>
    </w:p>
    <w:p w:rsidR="00B70D27" w:rsidRPr="00B70D27" w:rsidRDefault="00B70D27" w:rsidP="00B70D27">
      <w:pPr>
        <w:spacing w:line="240" w:lineRule="auto"/>
        <w:rPr>
          <w:rFonts w:ascii="Times New Roman" w:eastAsia="Arial" w:hAnsi="Times New Roman" w:cs="Times New Roman"/>
        </w:rPr>
      </w:pPr>
      <w:r w:rsidRPr="00B70D27">
        <w:rPr>
          <w:rFonts w:ascii="Times New Roman" w:eastAsia="Arial" w:hAnsi="Times New Roman" w:cs="Times New Roman"/>
        </w:rPr>
        <w:t xml:space="preserve">     </w:t>
      </w:r>
      <w:r w:rsidRPr="00B70D27">
        <w:rPr>
          <w:rFonts w:ascii="Times New Roman" w:eastAsia="Arial" w:hAnsi="Times New Roman" w:cs="Times New Roman"/>
        </w:rPr>
        <w:sym w:font="Symbol" w:char="F083"/>
      </w:r>
      <w:r w:rsidRPr="00B70D27">
        <w:rPr>
          <w:rFonts w:ascii="Times New Roman" w:eastAsia="Arial" w:hAnsi="Times New Roman" w:cs="Times New Roman"/>
        </w:rPr>
        <w:t xml:space="preserve"> samodzielnie,  </w:t>
      </w:r>
    </w:p>
    <w:p w:rsidR="00B70D27" w:rsidRPr="00B70D27" w:rsidRDefault="00B70D27" w:rsidP="00B70D27">
      <w:pPr>
        <w:spacing w:line="240" w:lineRule="auto"/>
        <w:rPr>
          <w:rFonts w:ascii="Times New Roman" w:eastAsia="Arial" w:hAnsi="Times New Roman" w:cs="Times New Roman"/>
        </w:rPr>
      </w:pPr>
      <w:r w:rsidRPr="00B70D27">
        <w:rPr>
          <w:rFonts w:ascii="Times New Roman" w:eastAsia="Arial" w:hAnsi="Times New Roman" w:cs="Times New Roman"/>
        </w:rPr>
        <w:t xml:space="preserve">     </w:t>
      </w:r>
      <w:r w:rsidRPr="00B70D27">
        <w:rPr>
          <w:rFonts w:ascii="Times New Roman" w:eastAsia="Arial" w:hAnsi="Times New Roman" w:cs="Times New Roman"/>
        </w:rPr>
        <w:sym w:font="Symbol" w:char="F083"/>
      </w:r>
      <w:r w:rsidRPr="00B70D27">
        <w:rPr>
          <w:rFonts w:ascii="Times New Roman" w:eastAsia="Arial" w:hAnsi="Times New Roman" w:cs="Times New Roman"/>
        </w:rPr>
        <w:t xml:space="preserve"> przy pomocy podwykonawców</w:t>
      </w:r>
      <w:r w:rsidRPr="00B70D27">
        <w:rPr>
          <w:rFonts w:ascii="Times New Roman" w:hAnsi="Times New Roman" w:cs="Times New Roman"/>
          <w:b/>
          <w:color w:val="000000"/>
        </w:rPr>
        <w:t xml:space="preserve">    </w:t>
      </w:r>
    </w:p>
    <w:p w:rsidR="00B70D27" w:rsidRPr="00B70D27" w:rsidRDefault="00B70D27" w:rsidP="00B70D27">
      <w:pPr>
        <w:spacing w:line="240" w:lineRule="auto"/>
        <w:ind w:left="0" w:firstLine="0"/>
        <w:jc w:val="both"/>
        <w:rPr>
          <w:rFonts w:ascii="Times New Roman" w:eastAsia="Arial" w:hAnsi="Times New Roman" w:cs="Times New Roman"/>
        </w:rPr>
      </w:pPr>
      <w:r w:rsidRPr="00B70D27">
        <w:rPr>
          <w:rFonts w:ascii="Times New Roman" w:eastAsia="Arial" w:hAnsi="Times New Roman" w:cs="Times New Roman"/>
        </w:rPr>
        <w:t xml:space="preserve">W przypadku wyboru wykonania zamówienia </w:t>
      </w:r>
      <w:r w:rsidRPr="00B70D27">
        <w:rPr>
          <w:rFonts w:ascii="Times New Roman" w:eastAsia="Arial" w:hAnsi="Times New Roman" w:cs="Times New Roman"/>
          <w:b/>
        </w:rPr>
        <w:t>przy pomocy podwykonawców</w:t>
      </w:r>
      <w:r w:rsidRPr="00B70D27">
        <w:rPr>
          <w:rFonts w:ascii="Times New Roman" w:eastAsia="Arial" w:hAnsi="Times New Roman" w:cs="Times New Roman"/>
        </w:rPr>
        <w:t xml:space="preserve"> należy wskazać części zamówienia, której wykonanie Wykonawca zamierza powierzyć podwykonawcom i podać nazwy  ewentualnych podwykonawców,</w:t>
      </w:r>
    </w:p>
    <w:p w:rsidR="00B70D27" w:rsidRPr="00B70D27" w:rsidRDefault="00B70D27" w:rsidP="00B70D27">
      <w:pPr>
        <w:spacing w:line="240" w:lineRule="auto"/>
        <w:jc w:val="both"/>
        <w:rPr>
          <w:rFonts w:ascii="Times New Roman" w:eastAsia="Arial" w:hAnsi="Times New Roman" w:cs="Times New Roman"/>
        </w:rPr>
      </w:pPr>
      <w:r w:rsidRPr="00B70D27">
        <w:rPr>
          <w:rFonts w:ascii="Times New Roman" w:eastAsia="Arial" w:hAnsi="Times New Roman" w:cs="Times New Roman"/>
        </w:rPr>
        <w:t xml:space="preserve">jeżeli są już znani: </w:t>
      </w:r>
    </w:p>
    <w:p w:rsidR="00B70D27" w:rsidRPr="00B70D27" w:rsidRDefault="00B70D27" w:rsidP="00E76989">
      <w:pPr>
        <w:spacing w:line="240" w:lineRule="auto"/>
        <w:ind w:left="284" w:hanging="284"/>
        <w:rPr>
          <w:rFonts w:ascii="Times New Roman" w:eastAsia="Arial" w:hAnsi="Times New Roman" w:cs="Times New Roman"/>
          <w:b/>
        </w:rPr>
      </w:pPr>
      <w:r w:rsidRPr="00B70D27">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B70D27" w:rsidRPr="00B70D27" w:rsidTr="00B70D27">
        <w:tc>
          <w:tcPr>
            <w:tcW w:w="8806" w:type="dxa"/>
            <w:shd w:val="clear" w:color="auto" w:fill="auto"/>
            <w:tcMar>
              <w:top w:w="100" w:type="dxa"/>
              <w:left w:w="100" w:type="dxa"/>
              <w:bottom w:w="100" w:type="dxa"/>
              <w:right w:w="100" w:type="dxa"/>
            </w:tcMar>
          </w:tcPr>
          <w:p w:rsidR="00B70D27" w:rsidRPr="00B70D27" w:rsidRDefault="00B70D27" w:rsidP="00B70D27">
            <w:pPr>
              <w:pBdr>
                <w:top w:val="nil"/>
                <w:left w:val="nil"/>
                <w:bottom w:val="nil"/>
                <w:right w:val="nil"/>
                <w:between w:val="nil"/>
              </w:pBdr>
              <w:spacing w:line="240" w:lineRule="auto"/>
              <w:rPr>
                <w:rFonts w:ascii="Times New Roman" w:hAnsi="Times New Roman" w:cs="Times New Roman"/>
              </w:rPr>
            </w:pPr>
          </w:p>
        </w:tc>
      </w:tr>
    </w:tbl>
    <w:p w:rsidR="00B70D27" w:rsidRPr="00B70D27" w:rsidRDefault="00B70D27" w:rsidP="00E76989">
      <w:pPr>
        <w:spacing w:line="240" w:lineRule="auto"/>
        <w:ind w:left="0" w:firstLine="0"/>
        <w:rPr>
          <w:rFonts w:ascii="Times New Roman" w:eastAsia="Arial" w:hAnsi="Times New Roman" w:cs="Times New Roman"/>
          <w:b/>
        </w:rPr>
      </w:pPr>
      <w:r w:rsidRPr="00B70D27">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B70D27" w:rsidRPr="00B70D27" w:rsidTr="00B70D27">
        <w:tc>
          <w:tcPr>
            <w:tcW w:w="8806" w:type="dxa"/>
            <w:shd w:val="clear" w:color="auto" w:fill="auto"/>
            <w:tcMar>
              <w:top w:w="100" w:type="dxa"/>
              <w:left w:w="100" w:type="dxa"/>
              <w:bottom w:w="100" w:type="dxa"/>
              <w:right w:w="100" w:type="dxa"/>
            </w:tcMar>
          </w:tcPr>
          <w:p w:rsidR="00B70D27" w:rsidRPr="00B70D27" w:rsidRDefault="00B70D27" w:rsidP="00B70D27">
            <w:pPr>
              <w:pBdr>
                <w:top w:val="nil"/>
                <w:left w:val="nil"/>
                <w:bottom w:val="nil"/>
                <w:right w:val="nil"/>
                <w:between w:val="nil"/>
              </w:pBdr>
              <w:spacing w:line="240" w:lineRule="auto"/>
              <w:rPr>
                <w:rFonts w:ascii="Times New Roman" w:hAnsi="Times New Roman" w:cs="Times New Roman"/>
              </w:rPr>
            </w:pPr>
          </w:p>
        </w:tc>
      </w:tr>
    </w:tbl>
    <w:p w:rsidR="00B70D27" w:rsidRPr="00B70D27" w:rsidRDefault="00B70D27" w:rsidP="00E76989">
      <w:pPr>
        <w:spacing w:line="240" w:lineRule="auto"/>
        <w:ind w:left="284" w:hanging="284"/>
        <w:rPr>
          <w:rFonts w:ascii="Times New Roman" w:eastAsia="Arial" w:hAnsi="Times New Roman" w:cs="Times New Roman"/>
          <w:b/>
        </w:rPr>
      </w:pPr>
      <w:r w:rsidRPr="00B70D27">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B70D27" w:rsidRPr="00B70D27" w:rsidTr="00B70D27">
        <w:tc>
          <w:tcPr>
            <w:tcW w:w="8806" w:type="dxa"/>
            <w:shd w:val="clear" w:color="auto" w:fill="auto"/>
            <w:tcMar>
              <w:top w:w="100" w:type="dxa"/>
              <w:left w:w="100" w:type="dxa"/>
              <w:bottom w:w="100" w:type="dxa"/>
              <w:right w:w="100" w:type="dxa"/>
            </w:tcMar>
          </w:tcPr>
          <w:p w:rsidR="00B70D27" w:rsidRPr="00B70D27" w:rsidRDefault="00B70D27" w:rsidP="00B70D27">
            <w:pPr>
              <w:spacing w:line="240" w:lineRule="auto"/>
              <w:rPr>
                <w:rFonts w:ascii="Times New Roman" w:hAnsi="Times New Roman" w:cs="Times New Roman"/>
              </w:rPr>
            </w:pPr>
          </w:p>
        </w:tc>
      </w:tr>
    </w:tbl>
    <w:p w:rsidR="00B70D27" w:rsidRPr="00B70D27" w:rsidRDefault="00B70D27" w:rsidP="00E76989">
      <w:pPr>
        <w:spacing w:line="240" w:lineRule="auto"/>
        <w:ind w:left="284" w:hanging="284"/>
        <w:rPr>
          <w:rFonts w:ascii="Times New Roman" w:eastAsia="Arial" w:hAnsi="Times New Roman" w:cs="Times New Roman"/>
          <w:b/>
        </w:rPr>
      </w:pPr>
      <w:r w:rsidRPr="00B70D27">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B70D27" w:rsidRPr="00B70D27" w:rsidTr="00B70D27">
        <w:tc>
          <w:tcPr>
            <w:tcW w:w="8806" w:type="dxa"/>
            <w:shd w:val="clear" w:color="auto" w:fill="auto"/>
            <w:tcMar>
              <w:top w:w="100" w:type="dxa"/>
              <w:left w:w="100" w:type="dxa"/>
              <w:bottom w:w="100" w:type="dxa"/>
              <w:right w:w="100" w:type="dxa"/>
            </w:tcMar>
          </w:tcPr>
          <w:p w:rsidR="00B70D27" w:rsidRPr="00B70D27" w:rsidRDefault="00B70D27" w:rsidP="00B70D27">
            <w:pPr>
              <w:spacing w:line="240" w:lineRule="auto"/>
              <w:rPr>
                <w:rFonts w:ascii="Times New Roman" w:hAnsi="Times New Roman" w:cs="Times New Roman"/>
              </w:rPr>
            </w:pPr>
          </w:p>
        </w:tc>
      </w:tr>
    </w:tbl>
    <w:p w:rsidR="00B70D27" w:rsidRPr="00B70D27" w:rsidRDefault="00B70D27" w:rsidP="00B70D27">
      <w:pPr>
        <w:shd w:val="clear" w:color="auto" w:fill="FFFFFF"/>
        <w:spacing w:line="240" w:lineRule="auto"/>
        <w:ind w:left="0" w:right="40" w:firstLine="0"/>
        <w:jc w:val="both"/>
        <w:rPr>
          <w:rFonts w:ascii="Times New Roman" w:hAnsi="Times New Roman" w:cs="Times New Roman"/>
        </w:rPr>
      </w:pPr>
    </w:p>
    <w:p w:rsidR="00B70D27" w:rsidRPr="00B70D27" w:rsidRDefault="00B70D27" w:rsidP="00B70D27">
      <w:pPr>
        <w:numPr>
          <w:ilvl w:val="0"/>
          <w:numId w:val="69"/>
        </w:numPr>
        <w:shd w:val="clear" w:color="auto" w:fill="FFFFFF"/>
        <w:spacing w:line="240" w:lineRule="auto"/>
        <w:ind w:right="40"/>
        <w:jc w:val="both"/>
        <w:rPr>
          <w:rFonts w:ascii="Times New Roman" w:hAnsi="Times New Roman" w:cs="Times New Roman"/>
          <w:b/>
          <w:snapToGrid w:val="0"/>
          <w:color w:val="000000"/>
        </w:rPr>
      </w:pPr>
      <w:r w:rsidRPr="00B70D27">
        <w:rPr>
          <w:rFonts w:ascii="Times New Roman" w:hAnsi="Times New Roman" w:cs="Times New Roman"/>
        </w:rPr>
        <w:sym w:font="Symbol" w:char="F089"/>
      </w:r>
      <w:r w:rsidRPr="00B70D27">
        <w:rPr>
          <w:rFonts w:ascii="Times New Roman" w:hAnsi="Times New Roman" w:cs="Times New Roman"/>
        </w:rPr>
        <w:t xml:space="preserve"> Wybór złożonej oferty będzie prowadzić u </w:t>
      </w:r>
      <w:r w:rsidRPr="00B70D27">
        <w:rPr>
          <w:rFonts w:ascii="Times New Roman" w:hAnsi="Times New Roman" w:cs="Times New Roman"/>
          <w:b/>
        </w:rPr>
        <w:t>Zamawiającego</w:t>
      </w:r>
      <w:r w:rsidRPr="00B70D27">
        <w:rPr>
          <w:rFonts w:ascii="Times New Roman" w:hAnsi="Times New Roman" w:cs="Times New Roman"/>
        </w:rPr>
        <w:t xml:space="preserve"> do powstania obowiązku podatkowego zgodnie z przepisami o podatku od towaru i usług</w:t>
      </w:r>
    </w:p>
    <w:p w:rsidR="00B70D27" w:rsidRPr="00B70D27" w:rsidRDefault="00B70D27" w:rsidP="00B70D27">
      <w:pPr>
        <w:widowControl/>
        <w:spacing w:line="240" w:lineRule="auto"/>
        <w:ind w:left="-10" w:right="39" w:firstLine="0"/>
        <w:jc w:val="both"/>
        <w:rPr>
          <w:rFonts w:ascii="Times New Roman" w:hAnsi="Times New Roman" w:cs="Times New Roman"/>
          <w:bCs/>
          <w:i/>
          <w:color w:val="FF6600"/>
        </w:rPr>
      </w:pPr>
      <w:r w:rsidRPr="00B70D27">
        <w:rPr>
          <w:rFonts w:ascii="Times New Roman" w:hAnsi="Times New Roman" w:cs="Times New Roman"/>
          <w:bCs/>
        </w:rPr>
        <w:t>………………………………………………………………………………………………………………………………………………………………………………………………………………………………………………</w:t>
      </w:r>
      <w:r w:rsidRPr="00B70D27">
        <w:rPr>
          <w:rFonts w:ascii="Times New Roman" w:hAnsi="Times New Roman" w:cs="Times New Roman"/>
          <w:bCs/>
          <w:i/>
        </w:rPr>
        <w:t xml:space="preserve">W przypadku zaznaczenia powyższego pola należy wskazać nazwę (rodzaj) towaru lub usługi, wartość, których dostawa lub świadczenie będzie prowadzić do powstania obowiązku podatkowego u </w:t>
      </w:r>
      <w:r w:rsidRPr="00B70D27">
        <w:rPr>
          <w:rFonts w:ascii="Times New Roman" w:hAnsi="Times New Roman" w:cs="Times New Roman"/>
          <w:b/>
          <w:bCs/>
          <w:i/>
        </w:rPr>
        <w:t>Zamawiającego</w:t>
      </w:r>
      <w:r w:rsidRPr="00B70D27">
        <w:rPr>
          <w:rFonts w:ascii="Times New Roman" w:hAnsi="Times New Roman" w:cs="Times New Roman"/>
          <w:bCs/>
          <w:i/>
        </w:rPr>
        <w:t xml:space="preserve">. </w:t>
      </w:r>
      <w:r w:rsidRPr="00B70D27">
        <w:rPr>
          <w:rFonts w:ascii="Times New Roman" w:hAnsi="Times New Roman" w:cs="Times New Roman"/>
          <w:b/>
          <w:bCs/>
          <w:i/>
          <w:u w:val="single"/>
        </w:rPr>
        <w:t>W przypadku niezaznaczenia powyższego pola Wykonawca oświadcza, że wybór niniejszej oferty nie będzie prowadził do powstania u Zamawiającego obowiązku podatkowego zgodnie z przepisami o podatku od towaru i usług</w:t>
      </w:r>
      <w:r w:rsidRPr="00B70D27">
        <w:rPr>
          <w:rFonts w:ascii="Times New Roman" w:hAnsi="Times New Roman" w:cs="Times New Roman"/>
          <w:b/>
          <w:bCs/>
          <w:i/>
        </w:rPr>
        <w:t>.</w:t>
      </w:r>
    </w:p>
    <w:p w:rsidR="00B70D27" w:rsidRPr="00B70D27" w:rsidRDefault="00B70D27" w:rsidP="00B70D27">
      <w:pPr>
        <w:widowControl/>
        <w:numPr>
          <w:ilvl w:val="0"/>
          <w:numId w:val="69"/>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B70D27">
        <w:rPr>
          <w:rFonts w:ascii="Times New Roman" w:eastAsia="Arial" w:hAnsi="Times New Roman" w:cs="Times New Roman"/>
          <w:color w:val="000000"/>
        </w:rPr>
        <w:lastRenderedPageBreak/>
        <w:t xml:space="preserve">Oświadczam, że wypełniłem obowiązki informacyjne przewidziane w art. 13 lub art. 14 RODO wobec osób fizycznych, od których dane osobowe bezpośrednio lub pośrednio pozyskałem w celu ubiegania </w:t>
      </w:r>
      <w:r w:rsidR="008E31AE">
        <w:rPr>
          <w:rFonts w:ascii="Times New Roman" w:eastAsia="Arial" w:hAnsi="Times New Roman" w:cs="Times New Roman"/>
          <w:color w:val="000000"/>
        </w:rPr>
        <w:br/>
      </w:r>
      <w:r w:rsidRPr="00B70D27">
        <w:rPr>
          <w:rFonts w:ascii="Times New Roman" w:eastAsia="Arial" w:hAnsi="Times New Roman" w:cs="Times New Roman"/>
          <w:color w:val="000000"/>
        </w:rPr>
        <w:t>się o udzielenie w/w zamówienia publicznego.</w:t>
      </w:r>
    </w:p>
    <w:p w:rsidR="00B70D27" w:rsidRPr="00B70D27" w:rsidRDefault="00B70D27" w:rsidP="00B70D27">
      <w:pPr>
        <w:widowControl/>
        <w:numPr>
          <w:ilvl w:val="0"/>
          <w:numId w:val="69"/>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B70D27">
        <w:rPr>
          <w:rFonts w:ascii="Times New Roman" w:eastAsia="Arial" w:hAnsi="Times New Roman" w:cs="Times New Roman"/>
          <w:color w:val="000000"/>
        </w:rPr>
        <w:t xml:space="preserve">Oświadczamy, że zostaliśmy poinformowani, że możemy wydzielić z oferty informacje stanowiące tajemnicę przedsiębiorstwa w rozumieniu przepisów o zwalczaniu nieuczciwej konkurencji i zastrzec </w:t>
      </w:r>
      <w:r w:rsidR="008E31AE">
        <w:rPr>
          <w:rFonts w:ascii="Times New Roman" w:eastAsia="Arial" w:hAnsi="Times New Roman" w:cs="Times New Roman"/>
          <w:color w:val="000000"/>
        </w:rPr>
        <w:br/>
      </w:r>
      <w:r w:rsidRPr="00B70D27">
        <w:rPr>
          <w:rFonts w:ascii="Times New Roman" w:eastAsia="Arial" w:hAnsi="Times New Roman" w:cs="Times New Roman"/>
          <w:color w:val="000000"/>
        </w:rPr>
        <w:t xml:space="preserve">w odniesieniu do tych informacji, aby nie były one udostępnione innym uczestnikom postępowania. </w:t>
      </w:r>
    </w:p>
    <w:p w:rsidR="00B70D27" w:rsidRPr="00B70D27" w:rsidRDefault="00B70D27" w:rsidP="00B70D27">
      <w:pPr>
        <w:widowControl/>
        <w:numPr>
          <w:ilvl w:val="0"/>
          <w:numId w:val="69"/>
        </w:numPr>
        <w:pBdr>
          <w:top w:val="nil"/>
          <w:left w:val="nil"/>
          <w:bottom w:val="nil"/>
          <w:right w:val="nil"/>
          <w:between w:val="nil"/>
        </w:pBdr>
        <w:spacing w:line="240" w:lineRule="auto"/>
        <w:rPr>
          <w:rFonts w:ascii="Times New Roman" w:eastAsia="Arial" w:hAnsi="Times New Roman" w:cs="Times New Roman"/>
          <w:color w:val="000000"/>
        </w:rPr>
      </w:pPr>
      <w:r w:rsidRPr="00B70D27">
        <w:rPr>
          <w:rFonts w:ascii="Times New Roman" w:eastAsia="Arial" w:hAnsi="Times New Roman" w:cs="Times New Roman"/>
          <w:color w:val="000000"/>
        </w:rPr>
        <w:t xml:space="preserve">Oświadczam, że  Wykonawca jest </w:t>
      </w:r>
      <w:r w:rsidRPr="00B70D27">
        <w:rPr>
          <w:rFonts w:ascii="Times New Roman" w:eastAsia="Arial" w:hAnsi="Times New Roman" w:cs="Times New Roman"/>
          <w:i/>
          <w:color w:val="000000"/>
        </w:rPr>
        <w:t>(proszę postawić “X” przy właściwej odpowiedzi):</w:t>
      </w:r>
    </w:p>
    <w:p w:rsidR="00B70D27" w:rsidRPr="00B70D27" w:rsidRDefault="00B70D27" w:rsidP="00B70D27">
      <w:pPr>
        <w:spacing w:line="240" w:lineRule="auto"/>
        <w:ind w:left="0" w:firstLine="0"/>
        <w:rPr>
          <w:rFonts w:ascii="Times New Roman" w:eastAsia="Arial" w:hAnsi="Times New Roman" w:cs="Times New Roman"/>
        </w:rPr>
      </w:pPr>
      <w:r w:rsidRPr="00B70D27">
        <w:rPr>
          <w:rFonts w:ascii="Times New Roman" w:eastAsia="Arial" w:hAnsi="Times New Roman" w:cs="Times New Roman"/>
        </w:rPr>
        <w:t xml:space="preserve">       </w:t>
      </w:r>
      <w:r w:rsidRPr="00B70D27">
        <w:rPr>
          <w:rFonts w:ascii="Times New Roman" w:eastAsia="Arial" w:hAnsi="Times New Roman" w:cs="Times New Roman"/>
        </w:rPr>
        <w:sym w:font="Symbol" w:char="F083"/>
      </w:r>
      <w:r w:rsidRPr="00B70D27">
        <w:rPr>
          <w:rFonts w:ascii="Times New Roman" w:eastAsia="Arial" w:hAnsi="Times New Roman" w:cs="Times New Roman"/>
        </w:rPr>
        <w:t xml:space="preserve">  mikroprzedsiębiorstwem,  </w:t>
      </w:r>
    </w:p>
    <w:p w:rsidR="00B70D27" w:rsidRPr="00B70D27" w:rsidRDefault="00B70D27" w:rsidP="00B70D27">
      <w:pPr>
        <w:spacing w:line="240" w:lineRule="auto"/>
        <w:rPr>
          <w:rFonts w:ascii="Times New Roman" w:eastAsia="Arial" w:hAnsi="Times New Roman" w:cs="Times New Roman"/>
        </w:rPr>
      </w:pPr>
      <w:r w:rsidRPr="00B70D27">
        <w:rPr>
          <w:rFonts w:ascii="Times New Roman" w:eastAsia="Arial" w:hAnsi="Times New Roman" w:cs="Times New Roman"/>
        </w:rPr>
        <w:t xml:space="preserve">       </w:t>
      </w:r>
      <w:r w:rsidRPr="00B70D27">
        <w:rPr>
          <w:rFonts w:ascii="Times New Roman" w:eastAsia="Arial" w:hAnsi="Times New Roman" w:cs="Times New Roman"/>
        </w:rPr>
        <w:sym w:font="Symbol" w:char="F083"/>
      </w:r>
      <w:r w:rsidRPr="00B70D27">
        <w:rPr>
          <w:rFonts w:ascii="Times New Roman" w:eastAsia="Arial" w:hAnsi="Times New Roman" w:cs="Times New Roman"/>
        </w:rPr>
        <w:t xml:space="preserve">  małym przedsiębiorstwem,</w:t>
      </w:r>
    </w:p>
    <w:p w:rsidR="00B70D27" w:rsidRPr="00B70D27" w:rsidRDefault="00B70D27" w:rsidP="00B70D27">
      <w:pPr>
        <w:spacing w:line="240" w:lineRule="auto"/>
        <w:rPr>
          <w:rFonts w:ascii="Times New Roman" w:eastAsia="Arial" w:hAnsi="Times New Roman" w:cs="Times New Roman"/>
        </w:rPr>
      </w:pPr>
      <w:r w:rsidRPr="00B70D27">
        <w:rPr>
          <w:rFonts w:ascii="Times New Roman" w:eastAsia="Arial" w:hAnsi="Times New Roman" w:cs="Times New Roman"/>
        </w:rPr>
        <w:t xml:space="preserve">       </w:t>
      </w:r>
      <w:r w:rsidRPr="00B70D27">
        <w:rPr>
          <w:rFonts w:ascii="Times New Roman" w:eastAsia="Arial" w:hAnsi="Times New Roman" w:cs="Times New Roman"/>
        </w:rPr>
        <w:sym w:font="Symbol" w:char="F083"/>
      </w:r>
      <w:r w:rsidRPr="00B70D27">
        <w:rPr>
          <w:rFonts w:ascii="Times New Roman" w:eastAsia="Arial" w:hAnsi="Times New Roman" w:cs="Times New Roman"/>
        </w:rPr>
        <w:t xml:space="preserve"> średnim przedsiębiorstwem,</w:t>
      </w:r>
    </w:p>
    <w:p w:rsidR="00B70D27" w:rsidRPr="00B70D27" w:rsidRDefault="00B70D27" w:rsidP="00B70D27">
      <w:pPr>
        <w:spacing w:line="240" w:lineRule="auto"/>
        <w:rPr>
          <w:rFonts w:ascii="Times New Roman" w:eastAsia="Arial" w:hAnsi="Times New Roman" w:cs="Times New Roman"/>
        </w:rPr>
      </w:pPr>
      <w:r w:rsidRPr="00B70D27">
        <w:rPr>
          <w:rFonts w:ascii="Times New Roman" w:eastAsia="Arial" w:hAnsi="Times New Roman" w:cs="Times New Roman"/>
        </w:rPr>
        <w:t xml:space="preserve">       </w:t>
      </w:r>
      <w:r w:rsidRPr="00B70D27">
        <w:rPr>
          <w:rFonts w:ascii="Times New Roman" w:eastAsia="Arial" w:hAnsi="Times New Roman" w:cs="Times New Roman"/>
        </w:rPr>
        <w:sym w:font="Symbol" w:char="F083"/>
      </w:r>
      <w:r w:rsidRPr="00B70D27">
        <w:rPr>
          <w:rFonts w:ascii="Times New Roman" w:eastAsia="Arial" w:hAnsi="Times New Roman" w:cs="Times New Roman"/>
        </w:rPr>
        <w:t xml:space="preserve"> dużym przedsiębiorstwem</w:t>
      </w:r>
    </w:p>
    <w:p w:rsidR="00B70D27" w:rsidRPr="00B70D27" w:rsidRDefault="00B70D27" w:rsidP="00B70D27">
      <w:pPr>
        <w:numPr>
          <w:ilvl w:val="0"/>
          <w:numId w:val="69"/>
        </w:numPr>
        <w:pBdr>
          <w:top w:val="nil"/>
          <w:left w:val="nil"/>
          <w:bottom w:val="nil"/>
          <w:right w:val="nil"/>
          <w:between w:val="nil"/>
        </w:pBdr>
        <w:spacing w:line="240" w:lineRule="auto"/>
        <w:jc w:val="both"/>
        <w:rPr>
          <w:rFonts w:ascii="Times New Roman" w:eastAsia="Arial" w:hAnsi="Times New Roman" w:cs="Times New Roman"/>
          <w:color w:val="000000"/>
        </w:rPr>
      </w:pPr>
      <w:r w:rsidRPr="00B70D27">
        <w:rPr>
          <w:rFonts w:ascii="Times New Roman" w:eastAsia="Arial" w:hAnsi="Times New Roman" w:cs="Times New Roman"/>
          <w:color w:val="000000"/>
        </w:rPr>
        <w:t xml:space="preserve">W celu potwierdzenia, że osoba działająca w imieniu Wykonawcy jest umocowana do jego reprezentacji </w:t>
      </w:r>
      <w:r w:rsidRPr="00B70D27">
        <w:rPr>
          <w:rFonts w:ascii="Times New Roman" w:eastAsia="Arial" w:hAnsi="Times New Roman" w:cs="Times New Roman"/>
          <w:i/>
          <w:color w:val="000000"/>
        </w:rPr>
        <w:t>(proszę postawić “X” przy właściwej odpowiedzi)</w:t>
      </w:r>
      <w:r w:rsidRPr="00B70D27">
        <w:rPr>
          <w:rFonts w:ascii="Times New Roman" w:eastAsia="Arial" w:hAnsi="Times New Roman" w:cs="Times New Roman"/>
          <w:color w:val="000000"/>
        </w:rPr>
        <w:t>:</w:t>
      </w:r>
    </w:p>
    <w:p w:rsidR="00B70D27" w:rsidRPr="00B70D27" w:rsidRDefault="00B70D27" w:rsidP="00B70D27">
      <w:pPr>
        <w:spacing w:line="240" w:lineRule="auto"/>
        <w:rPr>
          <w:rFonts w:ascii="Times New Roman" w:eastAsia="Arial" w:hAnsi="Times New Roman" w:cs="Times New Roman"/>
        </w:rPr>
      </w:pPr>
      <w:r w:rsidRPr="00B70D27">
        <w:rPr>
          <w:rFonts w:ascii="Times New Roman" w:eastAsia="Arial" w:hAnsi="Times New Roman" w:cs="Times New Roman"/>
        </w:rPr>
        <w:t xml:space="preserve">       </w:t>
      </w:r>
      <w:r w:rsidRPr="00B70D27">
        <w:rPr>
          <w:rFonts w:ascii="Times New Roman" w:eastAsia="Arial" w:hAnsi="Times New Roman" w:cs="Times New Roman"/>
        </w:rPr>
        <w:sym w:font="Symbol" w:char="F083"/>
      </w:r>
      <w:r w:rsidRPr="00B70D27">
        <w:rPr>
          <w:rFonts w:ascii="Times New Roman" w:eastAsia="Arial" w:hAnsi="Times New Roman" w:cs="Times New Roman"/>
        </w:rPr>
        <w:t xml:space="preserve"> dołączam   </w:t>
      </w:r>
    </w:p>
    <w:p w:rsidR="00B70D27" w:rsidRPr="00B70D27" w:rsidRDefault="00B70D27" w:rsidP="00B70D27">
      <w:pPr>
        <w:spacing w:line="240" w:lineRule="auto"/>
        <w:rPr>
          <w:rFonts w:ascii="Times New Roman" w:eastAsia="Arial" w:hAnsi="Times New Roman" w:cs="Times New Roman"/>
        </w:rPr>
      </w:pPr>
      <w:r w:rsidRPr="00B70D27">
        <w:rPr>
          <w:rFonts w:ascii="Times New Roman" w:eastAsia="Arial" w:hAnsi="Times New Roman" w:cs="Times New Roman"/>
        </w:rPr>
        <w:t xml:space="preserve">       </w:t>
      </w:r>
      <w:r w:rsidRPr="00B70D27">
        <w:rPr>
          <w:rFonts w:ascii="Times New Roman" w:eastAsia="Arial" w:hAnsi="Times New Roman" w:cs="Times New Roman"/>
        </w:rPr>
        <w:sym w:font="Symbol" w:char="F083"/>
      </w:r>
      <w:r w:rsidRPr="00B70D27">
        <w:rPr>
          <w:rFonts w:ascii="Times New Roman" w:eastAsia="Arial" w:hAnsi="Times New Roman" w:cs="Times New Roman"/>
        </w:rPr>
        <w:t xml:space="preserve"> nie dołączam</w:t>
      </w:r>
    </w:p>
    <w:p w:rsidR="00B70D27" w:rsidRPr="00B70D27" w:rsidRDefault="00B70D27" w:rsidP="00B70D27">
      <w:pPr>
        <w:spacing w:line="240" w:lineRule="auto"/>
        <w:ind w:firstLine="0"/>
        <w:rPr>
          <w:rFonts w:ascii="Times New Roman" w:eastAsia="Arial" w:hAnsi="Times New Roman" w:cs="Times New Roman"/>
        </w:rPr>
      </w:pPr>
      <w:r w:rsidRPr="00B70D27">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B70D27" w:rsidRPr="00B70D27" w:rsidRDefault="00B70D27" w:rsidP="00B70D27">
      <w:pPr>
        <w:spacing w:line="240" w:lineRule="auto"/>
        <w:ind w:firstLine="26"/>
        <w:jc w:val="both"/>
        <w:rPr>
          <w:rFonts w:ascii="Times New Roman" w:eastAsia="Arial" w:hAnsi="Times New Roman" w:cs="Times New Roman"/>
        </w:rPr>
      </w:pPr>
      <w:r w:rsidRPr="00B70D27">
        <w:rPr>
          <w:rFonts w:ascii="Times New Roman" w:eastAsia="Arial" w:hAnsi="Times New Roman" w:cs="Times New Roman"/>
        </w:rPr>
        <w:t>W przypadku nie dołączenia do oferty w/w dokumentu należy na podstawie § 13 ust. 2 Rozporządzenia Ministra Rozwoju, Pracy i Technologii z dnia 23 grudnia 2020 r. w sprawie p</w:t>
      </w:r>
      <w:r w:rsidR="00EF38D0">
        <w:rPr>
          <w:rFonts w:ascii="Times New Roman" w:eastAsia="Arial" w:hAnsi="Times New Roman" w:cs="Times New Roman"/>
        </w:rPr>
        <w:t xml:space="preserve">odmiotowych środków dowodowych </w:t>
      </w:r>
      <w:r w:rsidRPr="00B70D27">
        <w:rPr>
          <w:rFonts w:ascii="Times New Roman" w:eastAsia="Arial" w:hAnsi="Times New Roman" w:cs="Times New Roman"/>
        </w:rPr>
        <w:t xml:space="preserve">oraz innych dokumentów lub oświadczeń, jakich może żądać Zamawiający od Wykonawcy (Dz. U. z 2020 r., poz. 2415) </w:t>
      </w:r>
      <w:r w:rsidRPr="00B70D27">
        <w:rPr>
          <w:rFonts w:ascii="Times New Roman" w:eastAsia="Arial" w:hAnsi="Times New Roman" w:cs="Times New Roman"/>
          <w:u w:val="single"/>
        </w:rPr>
        <w:t>wskazać</w:t>
      </w:r>
      <w:r w:rsidRPr="00B70D27">
        <w:rPr>
          <w:rFonts w:ascii="Times New Roman" w:eastAsia="Arial" w:hAnsi="Times New Roman" w:cs="Times New Roman"/>
        </w:rPr>
        <w:t xml:space="preserve"> dane bezpłatnych i ogólnodostępnych baz danych, </w:t>
      </w:r>
      <w:r w:rsidR="00EF38D0">
        <w:rPr>
          <w:rFonts w:ascii="Times New Roman" w:eastAsia="Arial" w:hAnsi="Times New Roman" w:cs="Times New Roman"/>
        </w:rPr>
        <w:t xml:space="preserve">umożliwiające dostęp do odpisu </w:t>
      </w:r>
      <w:r w:rsidRPr="00B70D27">
        <w:rPr>
          <w:rFonts w:ascii="Times New Roman" w:eastAsia="Arial" w:hAnsi="Times New Roman" w:cs="Times New Roman"/>
        </w:rPr>
        <w:t>lub informacji z Krajowego Rejestru Sądowego, Centralnej Ewidencji i Informac</w:t>
      </w:r>
      <w:r w:rsidR="00EF38D0">
        <w:rPr>
          <w:rFonts w:ascii="Times New Roman" w:eastAsia="Arial" w:hAnsi="Times New Roman" w:cs="Times New Roman"/>
        </w:rPr>
        <w:t xml:space="preserve">ji </w:t>
      </w:r>
      <w:r w:rsidR="008E31AE">
        <w:rPr>
          <w:rFonts w:ascii="Times New Roman" w:eastAsia="Arial" w:hAnsi="Times New Roman" w:cs="Times New Roman"/>
        </w:rPr>
        <w:br/>
      </w:r>
      <w:r w:rsidR="00EF38D0">
        <w:rPr>
          <w:rFonts w:ascii="Times New Roman" w:eastAsia="Arial" w:hAnsi="Times New Roman" w:cs="Times New Roman"/>
        </w:rPr>
        <w:t xml:space="preserve">o działalności Gospodarczej </w:t>
      </w:r>
      <w:r w:rsidR="008E31AE">
        <w:rPr>
          <w:rFonts w:ascii="Times New Roman" w:eastAsia="Arial" w:hAnsi="Times New Roman" w:cs="Times New Roman"/>
        </w:rPr>
        <w:t xml:space="preserve">lub innego właściwego rejestru:  </w:t>
      </w:r>
      <w:r w:rsidRPr="00B70D27">
        <w:rPr>
          <w:rFonts w:ascii="Times New Roman" w:eastAsia="Arial" w:hAnsi="Times New Roman" w:cs="Times New Roman"/>
        </w:rPr>
        <w:t>……………………………………………………………………………………….</w:t>
      </w:r>
    </w:p>
    <w:p w:rsidR="00EF38D0" w:rsidRDefault="00B70D27" w:rsidP="00EF38D0">
      <w:pPr>
        <w:numPr>
          <w:ilvl w:val="0"/>
          <w:numId w:val="69"/>
        </w:numPr>
        <w:pBdr>
          <w:top w:val="nil"/>
          <w:left w:val="nil"/>
          <w:bottom w:val="nil"/>
          <w:right w:val="nil"/>
          <w:between w:val="nil"/>
        </w:pBdr>
        <w:spacing w:line="240" w:lineRule="auto"/>
        <w:jc w:val="both"/>
        <w:rPr>
          <w:rFonts w:ascii="Times New Roman" w:eastAsia="Arial" w:hAnsi="Times New Roman" w:cs="Times New Roman"/>
          <w:color w:val="000000"/>
        </w:rPr>
      </w:pPr>
      <w:r w:rsidRPr="00B70D27">
        <w:rPr>
          <w:rFonts w:ascii="Times New Roman" w:eastAsia="Arial" w:hAnsi="Times New Roman" w:cs="Times New Roman"/>
          <w:color w:val="000000"/>
        </w:rPr>
        <w:t xml:space="preserve">Pod groźbą odpowiedzialności karnej oświadczam, że załączone do oferty dokumenty opisują stan prawny </w:t>
      </w:r>
      <w:r w:rsidRPr="00B70D27">
        <w:rPr>
          <w:rFonts w:ascii="Times New Roman" w:eastAsia="Arial" w:hAnsi="Times New Roman" w:cs="Times New Roman"/>
          <w:color w:val="000000"/>
        </w:rPr>
        <w:br/>
        <w:t>i faktyczny, aktualny na dzień złożenia ofert (art. 297 Kodeksu Karnego) (Dz. U. z 2019 r., poz. 1950 z póź. zm.)</w:t>
      </w:r>
      <w:r w:rsidR="00EF38D0">
        <w:rPr>
          <w:rFonts w:ascii="Times New Roman" w:eastAsia="Arial" w:hAnsi="Times New Roman" w:cs="Times New Roman"/>
          <w:color w:val="000000"/>
        </w:rPr>
        <w:t>.</w:t>
      </w:r>
    </w:p>
    <w:p w:rsidR="00EF38D0" w:rsidRPr="00EF38D0" w:rsidRDefault="00EF38D0" w:rsidP="00EF38D0">
      <w:pPr>
        <w:numPr>
          <w:ilvl w:val="0"/>
          <w:numId w:val="69"/>
        </w:numPr>
        <w:pBdr>
          <w:top w:val="nil"/>
          <w:left w:val="nil"/>
          <w:bottom w:val="nil"/>
          <w:right w:val="nil"/>
          <w:between w:val="nil"/>
        </w:pBdr>
        <w:spacing w:line="240" w:lineRule="auto"/>
        <w:jc w:val="both"/>
        <w:rPr>
          <w:rFonts w:ascii="Times New Roman" w:eastAsia="Arial" w:hAnsi="Times New Roman" w:cs="Times New Roman"/>
          <w:color w:val="000000"/>
        </w:rPr>
      </w:pPr>
      <w:r w:rsidRPr="00EF38D0">
        <w:rPr>
          <w:rFonts w:ascii="Times New Roman" w:hAnsi="Times New Roman" w:cs="Times New Roman"/>
        </w:rPr>
        <w:t xml:space="preserve">Upoważniamy Burmistrza Bobolic lub jego upoważnionych przedstawicieli do przeprowadzenia wszelkich badań mających na celu sprawdzenie oświadczeń, dokumentów i przedłożonych informacji oraz </w:t>
      </w:r>
      <w:r w:rsidR="00745CF2">
        <w:rPr>
          <w:rFonts w:ascii="Times New Roman" w:hAnsi="Times New Roman" w:cs="Times New Roman"/>
        </w:rPr>
        <w:br/>
      </w:r>
      <w:r w:rsidRPr="00EF38D0">
        <w:rPr>
          <w:rFonts w:ascii="Times New Roman" w:hAnsi="Times New Roman" w:cs="Times New Roman"/>
        </w:rPr>
        <w:t xml:space="preserve">do wyjaśnienia finansowych i technicznych aspektów tego zgłoszenia. Dla tych celów upoważniamy każdą osobę publiczną, bank lub przedsiębiorstwa wymienione w naszym "FORMULARZU OFERTOWYM" </w:t>
      </w:r>
      <w:r w:rsidR="00745CF2">
        <w:rPr>
          <w:rFonts w:ascii="Times New Roman" w:hAnsi="Times New Roman" w:cs="Times New Roman"/>
        </w:rPr>
        <w:br/>
      </w:r>
      <w:r w:rsidRPr="00EF38D0">
        <w:rPr>
          <w:rFonts w:ascii="Times New Roman" w:hAnsi="Times New Roman" w:cs="Times New Roman"/>
        </w:rPr>
        <w:t>o dostarczenia stosownej informacji uznanej przez Zamawiającego za konieczną i wymaganą w celu sprawdzenia oświadczeń i inform</w:t>
      </w:r>
      <w:r>
        <w:rPr>
          <w:rFonts w:ascii="Times New Roman" w:hAnsi="Times New Roman" w:cs="Times New Roman"/>
        </w:rPr>
        <w:t>acji zawartych w naszej ofercie.</w:t>
      </w:r>
    </w:p>
    <w:p w:rsidR="00EF38D0" w:rsidRPr="00EF38D0" w:rsidRDefault="00EF38D0" w:rsidP="00EF38D0">
      <w:pPr>
        <w:numPr>
          <w:ilvl w:val="0"/>
          <w:numId w:val="69"/>
        </w:numPr>
        <w:pBdr>
          <w:top w:val="nil"/>
          <w:left w:val="nil"/>
          <w:bottom w:val="nil"/>
          <w:right w:val="nil"/>
          <w:between w:val="nil"/>
        </w:pBdr>
        <w:spacing w:line="240" w:lineRule="auto"/>
        <w:jc w:val="both"/>
        <w:rPr>
          <w:rFonts w:ascii="Times New Roman" w:eastAsia="Arial" w:hAnsi="Times New Roman" w:cs="Times New Roman"/>
          <w:color w:val="000000"/>
        </w:rPr>
      </w:pPr>
      <w:r w:rsidRPr="00EF38D0">
        <w:rPr>
          <w:rFonts w:ascii="Times New Roman" w:hAnsi="Times New Roman" w:cs="Times New Roman"/>
        </w:rPr>
        <w:t>Deklarujemy, że wszystkie oświadczenia i informacje zamieszczone w niniejszej o</w:t>
      </w:r>
      <w:r>
        <w:rPr>
          <w:rFonts w:ascii="Times New Roman" w:hAnsi="Times New Roman" w:cs="Times New Roman"/>
        </w:rPr>
        <w:t>fercie są kompletne i prawdziwe.</w:t>
      </w:r>
    </w:p>
    <w:p w:rsidR="00EF38D0" w:rsidRPr="00EF38D0" w:rsidRDefault="00EF38D0" w:rsidP="00EF38D0">
      <w:pPr>
        <w:numPr>
          <w:ilvl w:val="0"/>
          <w:numId w:val="69"/>
        </w:numPr>
        <w:pBdr>
          <w:top w:val="nil"/>
          <w:left w:val="nil"/>
          <w:bottom w:val="nil"/>
          <w:right w:val="nil"/>
          <w:between w:val="nil"/>
        </w:pBdr>
        <w:spacing w:line="240" w:lineRule="auto"/>
        <w:jc w:val="both"/>
        <w:rPr>
          <w:rFonts w:ascii="Times New Roman" w:eastAsia="Arial" w:hAnsi="Times New Roman" w:cs="Times New Roman"/>
          <w:color w:val="000000"/>
        </w:rPr>
      </w:pPr>
      <w:r w:rsidRPr="00EF38D0">
        <w:rPr>
          <w:rFonts w:ascii="Times New Roman" w:hAnsi="Times New Roman" w:cs="Times New Roman"/>
        </w:rPr>
        <w:t>Nazwiska i stanowiska osób, nr telefonu, z którymi można się kontaktować w celu uzyskania dalszych informacji, jeżeli będą wymagane, podaje się poniżej:</w:t>
      </w:r>
    </w:p>
    <w:p w:rsidR="00EF38D0" w:rsidRDefault="00EF38D0" w:rsidP="00EF38D0">
      <w:pPr>
        <w:pBdr>
          <w:top w:val="nil"/>
          <w:left w:val="nil"/>
          <w:bottom w:val="nil"/>
          <w:right w:val="nil"/>
          <w:between w:val="nil"/>
        </w:pBdr>
        <w:spacing w:line="240" w:lineRule="auto"/>
        <w:ind w:left="360" w:firstLine="0"/>
        <w:jc w:val="both"/>
        <w:rPr>
          <w:rFonts w:ascii="Times New Roman" w:hAnsi="Times New Roman" w:cs="Times New Roman"/>
        </w:rPr>
      </w:pPr>
      <w:r w:rsidRPr="00FE4C21">
        <w:rPr>
          <w:rFonts w:ascii="Times New Roman" w:hAnsi="Times New Roman" w:cs="Times New Roman"/>
        </w:rPr>
        <w:t>…………………………………………………………………………………………………………………………...…………………………………………………………………………………………………………………………………………………………………………………………………………………………</w:t>
      </w:r>
    </w:p>
    <w:p w:rsidR="00EF38D0" w:rsidRPr="00EF38D0" w:rsidRDefault="00EF38D0" w:rsidP="00EF38D0">
      <w:pPr>
        <w:pStyle w:val="Tekstpodstawowy"/>
        <w:widowControl/>
        <w:numPr>
          <w:ilvl w:val="0"/>
          <w:numId w:val="69"/>
        </w:numPr>
        <w:ind w:right="39"/>
        <w:rPr>
          <w:rFonts w:ascii="Times New Roman" w:hAnsi="Times New Roman" w:cs="Times New Roman"/>
          <w:sz w:val="22"/>
          <w:szCs w:val="22"/>
        </w:rPr>
      </w:pPr>
      <w:r w:rsidRPr="00FE4C21">
        <w:rPr>
          <w:rFonts w:ascii="Times New Roman" w:hAnsi="Times New Roman" w:cs="Times New Roman"/>
          <w:sz w:val="22"/>
          <w:szCs w:val="22"/>
        </w:rPr>
        <w:t>Oferta zawiera ………………………… ponumerowanych stron.</w:t>
      </w:r>
    </w:p>
    <w:p w:rsidR="00B70D27" w:rsidRPr="00B70D27" w:rsidRDefault="00B70D27" w:rsidP="00B70D27">
      <w:pPr>
        <w:numPr>
          <w:ilvl w:val="0"/>
          <w:numId w:val="69"/>
        </w:numPr>
        <w:pBdr>
          <w:top w:val="nil"/>
          <w:left w:val="nil"/>
          <w:bottom w:val="nil"/>
          <w:right w:val="nil"/>
          <w:between w:val="nil"/>
        </w:pBdr>
        <w:spacing w:line="240" w:lineRule="auto"/>
        <w:jc w:val="both"/>
        <w:rPr>
          <w:rFonts w:ascii="Times New Roman" w:eastAsia="Arial" w:hAnsi="Times New Roman" w:cs="Times New Roman"/>
          <w:color w:val="000000"/>
        </w:rPr>
      </w:pPr>
      <w:r w:rsidRPr="00B70D27">
        <w:rPr>
          <w:rFonts w:ascii="Times New Roman" w:eastAsia="Arial" w:hAnsi="Times New Roman" w:cs="Times New Roman"/>
          <w:color w:val="000000"/>
        </w:rPr>
        <w:t>Wraz z ofertą składam następujące załączniki:</w:t>
      </w:r>
    </w:p>
    <w:p w:rsidR="00B70D27" w:rsidRPr="00B70D27" w:rsidRDefault="00B70D27" w:rsidP="00B70D27">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B70D27" w:rsidRPr="00B70D27" w:rsidTr="00B70D27">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B70D27" w:rsidRPr="00B70D27" w:rsidRDefault="00B70D27" w:rsidP="00B70D27">
            <w:pPr>
              <w:spacing w:line="240" w:lineRule="auto"/>
              <w:jc w:val="center"/>
              <w:rPr>
                <w:rFonts w:ascii="Times New Roman" w:eastAsia="Arial" w:hAnsi="Times New Roman" w:cs="Times New Roman"/>
                <w:b/>
              </w:rPr>
            </w:pPr>
            <w:r w:rsidRPr="00B70D27">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B70D27" w:rsidRPr="00B70D27" w:rsidRDefault="00B70D27" w:rsidP="00B70D27">
            <w:pPr>
              <w:spacing w:line="240" w:lineRule="auto"/>
              <w:jc w:val="center"/>
              <w:rPr>
                <w:rFonts w:ascii="Times New Roman" w:eastAsia="Arial" w:hAnsi="Times New Roman" w:cs="Times New Roman"/>
                <w:b/>
              </w:rPr>
            </w:pPr>
            <w:r w:rsidRPr="00B70D27">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B70D27" w:rsidRPr="00B70D27" w:rsidRDefault="00B70D27" w:rsidP="00B70D27">
            <w:pPr>
              <w:spacing w:line="240" w:lineRule="auto"/>
              <w:jc w:val="center"/>
              <w:rPr>
                <w:rFonts w:ascii="Times New Roman" w:eastAsia="Arial" w:hAnsi="Times New Roman" w:cs="Times New Roman"/>
                <w:b/>
              </w:rPr>
            </w:pPr>
          </w:p>
        </w:tc>
      </w:tr>
      <w:tr w:rsidR="00B70D27" w:rsidRPr="00B70D27" w:rsidTr="00B70D27">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r>
      <w:tr w:rsidR="00B70D27" w:rsidRPr="00B70D27" w:rsidTr="00B70D27">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r>
      <w:tr w:rsidR="00B70D27" w:rsidRPr="00B70D27" w:rsidTr="00B70D27">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r>
      <w:tr w:rsidR="00B70D27" w:rsidRPr="00B70D27" w:rsidTr="00B70D27">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B70D27" w:rsidRPr="00B70D27" w:rsidRDefault="00B70D27" w:rsidP="00B70D27">
            <w:pPr>
              <w:spacing w:line="240" w:lineRule="auto"/>
              <w:rPr>
                <w:rFonts w:ascii="Times New Roman" w:eastAsia="Arial" w:hAnsi="Times New Roman" w:cs="Times New Roman"/>
              </w:rPr>
            </w:pPr>
          </w:p>
        </w:tc>
      </w:tr>
    </w:tbl>
    <w:p w:rsidR="00B70D27" w:rsidRPr="00B70D27" w:rsidRDefault="00B70D27" w:rsidP="00B70D27">
      <w:pPr>
        <w:spacing w:line="240" w:lineRule="auto"/>
        <w:rPr>
          <w:rFonts w:ascii="Times New Roman" w:hAnsi="Times New Roman" w:cs="Times New Roman"/>
        </w:rPr>
      </w:pPr>
      <w:r w:rsidRPr="00B70D27">
        <w:rPr>
          <w:rFonts w:ascii="Times New Roman" w:hAnsi="Times New Roman" w:cs="Times New Roman"/>
        </w:rPr>
        <w:br/>
      </w:r>
    </w:p>
    <w:p w:rsidR="00745CF2" w:rsidRPr="00745CF2" w:rsidRDefault="00745CF2" w:rsidP="00745CF2">
      <w:pPr>
        <w:pStyle w:val="Tekstpodstawowy"/>
        <w:ind w:left="4822" w:right="39" w:firstLine="134"/>
        <w:rPr>
          <w:rFonts w:ascii="Times New Roman" w:hAnsi="Times New Roman" w:cs="Times New Roman"/>
          <w:sz w:val="16"/>
          <w:szCs w:val="16"/>
        </w:rPr>
      </w:pPr>
      <w:r w:rsidRPr="00745CF2">
        <w:rPr>
          <w:rFonts w:ascii="Times New Roman" w:hAnsi="Times New Roman" w:cs="Times New Roman"/>
          <w:sz w:val="16"/>
          <w:szCs w:val="16"/>
        </w:rPr>
        <w:t>.............................................................................</w:t>
      </w:r>
      <w:r>
        <w:rPr>
          <w:rFonts w:ascii="Times New Roman" w:hAnsi="Times New Roman" w:cs="Times New Roman"/>
          <w:sz w:val="16"/>
          <w:szCs w:val="16"/>
        </w:rPr>
        <w:t>............................................</w:t>
      </w:r>
      <w:r w:rsidRPr="00745CF2">
        <w:rPr>
          <w:rFonts w:ascii="Times New Roman" w:hAnsi="Times New Roman" w:cs="Times New Roman"/>
          <w:sz w:val="16"/>
          <w:szCs w:val="16"/>
        </w:rPr>
        <w:t xml:space="preserve">.. </w:t>
      </w:r>
    </w:p>
    <w:p w:rsidR="00B01226" w:rsidRPr="00745CF2" w:rsidRDefault="00745CF2" w:rsidP="00745CF2">
      <w:pPr>
        <w:pStyle w:val="Tekstpodstawowy"/>
        <w:tabs>
          <w:tab w:val="left" w:pos="0"/>
        </w:tabs>
        <w:ind w:left="5103" w:right="40" w:firstLine="6"/>
        <w:rPr>
          <w:rFonts w:ascii="Times New Roman" w:hAnsi="Times New Roman" w:cs="Times New Roman"/>
          <w:sz w:val="16"/>
          <w:szCs w:val="16"/>
        </w:rPr>
      </w:pPr>
      <w:r w:rsidRPr="00745CF2">
        <w:rPr>
          <w:rFonts w:ascii="Times New Roman" w:hAnsi="Times New Roman" w:cs="Times New Roman"/>
          <w:sz w:val="16"/>
          <w:szCs w:val="16"/>
        </w:rPr>
        <w:t>(podpis(y) osób uprawnionych do reprezentacji Wykonawcy, w przypadku oferty wspólnej- podpis pełnomocnika Wykonawców)</w:t>
      </w:r>
      <w:r>
        <w:rPr>
          <w:rFonts w:ascii="Times New Roman" w:hAnsi="Times New Roman" w:cs="Times New Roman"/>
          <w:b/>
          <w:bCs/>
          <w:sz w:val="22"/>
          <w:szCs w:val="22"/>
        </w:rPr>
        <w:t xml:space="preserve">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827DCA" w:rsidRPr="00FE4C21">
        <w:rPr>
          <w:rFonts w:ascii="Times New Roman" w:hAnsi="Times New Roman" w:cs="Times New Roman"/>
          <w:b/>
          <w:bCs/>
          <w:sz w:val="22"/>
          <w:szCs w:val="22"/>
        </w:rPr>
        <w:tab/>
      </w:r>
      <w:r w:rsidR="00827DCA" w:rsidRPr="00FE4C21">
        <w:rPr>
          <w:rFonts w:ascii="Times New Roman" w:hAnsi="Times New Roman" w:cs="Times New Roman"/>
          <w:b/>
          <w:bCs/>
          <w:sz w:val="22"/>
          <w:szCs w:val="22"/>
        </w:rPr>
        <w:tab/>
      </w:r>
      <w:r w:rsidR="00827DCA" w:rsidRPr="00FE4C21">
        <w:rPr>
          <w:rFonts w:ascii="Times New Roman" w:hAnsi="Times New Roman" w:cs="Times New Roman"/>
          <w:b/>
          <w:bCs/>
          <w:sz w:val="22"/>
          <w:szCs w:val="22"/>
        </w:rPr>
        <w:tab/>
      </w:r>
      <w:r w:rsidR="00827DCA" w:rsidRPr="00FE4C21">
        <w:rPr>
          <w:rFonts w:ascii="Times New Roman" w:hAnsi="Times New Roman" w:cs="Times New Roman"/>
          <w:b/>
          <w:bCs/>
          <w:sz w:val="22"/>
          <w:szCs w:val="22"/>
        </w:rPr>
        <w:tab/>
      </w:r>
      <w:bookmarkEnd w:id="0"/>
    </w:p>
    <w:sectPr w:rsidR="00B01226" w:rsidRPr="00745CF2" w:rsidSect="00EF38D0">
      <w:headerReference w:type="default" r:id="rId8"/>
      <w:footerReference w:type="default" r:id="rId9"/>
      <w:type w:val="continuous"/>
      <w:pgSz w:w="11907" w:h="16840" w:code="9"/>
      <w:pgMar w:top="294" w:right="708" w:bottom="851" w:left="1247" w:header="0" w:footer="0" w:gutter="0"/>
      <w:paperSrc w:other="7"/>
      <w:pgNumType w:chapStyle="1" w:chapSep="period"/>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1AD" w:rsidRDefault="005561AD">
      <w:r>
        <w:separator/>
      </w:r>
    </w:p>
  </w:endnote>
  <w:endnote w:type="continuationSeparator" w:id="1">
    <w:p w:rsidR="005561AD" w:rsidRDefault="00556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enco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27" w:rsidRPr="00EF38D0" w:rsidRDefault="00B70D27" w:rsidP="006C502C">
    <w:pPr>
      <w:pStyle w:val="Stopka"/>
      <w:pBdr>
        <w:top w:val="thinThickSmallGap" w:sz="24" w:space="1" w:color="622423"/>
      </w:pBdr>
      <w:tabs>
        <w:tab w:val="clear" w:pos="9072"/>
        <w:tab w:val="right" w:pos="9413"/>
      </w:tabs>
      <w:spacing w:line="240" w:lineRule="auto"/>
      <w:ind w:left="0" w:firstLine="0"/>
      <w:jc w:val="center"/>
      <w:rPr>
        <w:rFonts w:ascii="Times New Roman" w:hAnsi="Times New Roman"/>
        <w:b/>
        <w:bCs/>
        <w:i/>
        <w:iCs/>
        <w:sz w:val="16"/>
        <w:szCs w:val="16"/>
      </w:rPr>
    </w:pPr>
    <w:r w:rsidRPr="00EF38D0">
      <w:rPr>
        <w:rFonts w:ascii="Times New Roman" w:hAnsi="Times New Roman"/>
        <w:b/>
        <w:bCs/>
        <w:i/>
        <w:iCs/>
        <w:sz w:val="16"/>
        <w:szCs w:val="16"/>
      </w:rPr>
      <w:t>„</w:t>
    </w:r>
    <w:r w:rsidRPr="00EF38D0">
      <w:rPr>
        <w:rFonts w:ascii="Times New Roman" w:hAnsi="Times New Roman"/>
        <w:b/>
        <w:bCs/>
        <w:i/>
        <w:sz w:val="16"/>
        <w:szCs w:val="16"/>
      </w:rPr>
      <w:t>Odbiór, wywóz i zagospodarowanie odpadów komunalnych objętych systemem gospodarowania odpadami komunalnymi z terenu gminy Bobolice i zagospodarowanie odpadów komunalnych odebranych z PSZOK i MPSZOK oraz wyposażenie PSZOK</w:t>
    </w:r>
    <w:r w:rsidRPr="00EF38D0">
      <w:rPr>
        <w:rFonts w:ascii="Times New Roman" w:hAnsi="Times New Roman"/>
        <w:b/>
        <w:bCs/>
        <w:i/>
        <w:iCs/>
        <w:sz w:val="16"/>
        <w:szCs w:val="16"/>
      </w:rPr>
      <w:t>”</w:t>
    </w:r>
  </w:p>
  <w:p w:rsidR="00B70D27" w:rsidRPr="00197D58" w:rsidRDefault="00B70D27">
    <w:pPr>
      <w:pStyle w:val="Stopka"/>
      <w:jc w:val="right"/>
      <w:rPr>
        <w:rFonts w:ascii="Times New Roman" w:hAnsi="Times New Roman"/>
        <w:sz w:val="18"/>
        <w:szCs w:val="18"/>
      </w:rPr>
    </w:pPr>
    <w:r w:rsidRPr="00197D58">
      <w:rPr>
        <w:rFonts w:ascii="Times New Roman" w:hAnsi="Times New Roman"/>
        <w:sz w:val="18"/>
        <w:szCs w:val="18"/>
      </w:rPr>
      <w:t xml:space="preserve">Strona </w:t>
    </w:r>
    <w:r w:rsidRPr="00197D58">
      <w:rPr>
        <w:rFonts w:ascii="Times New Roman" w:hAnsi="Times New Roman"/>
        <w:sz w:val="18"/>
        <w:szCs w:val="18"/>
      </w:rPr>
      <w:fldChar w:fldCharType="begin"/>
    </w:r>
    <w:r w:rsidRPr="00197D58">
      <w:rPr>
        <w:rFonts w:ascii="Times New Roman" w:hAnsi="Times New Roman"/>
        <w:sz w:val="18"/>
        <w:szCs w:val="18"/>
      </w:rPr>
      <w:instrText xml:space="preserve"> PAGE    \* MERGEFORMAT </w:instrText>
    </w:r>
    <w:r w:rsidRPr="00197D58">
      <w:rPr>
        <w:rFonts w:ascii="Times New Roman" w:hAnsi="Times New Roman"/>
        <w:sz w:val="18"/>
        <w:szCs w:val="18"/>
      </w:rPr>
      <w:fldChar w:fldCharType="separate"/>
    </w:r>
    <w:r w:rsidR="00745CF2">
      <w:rPr>
        <w:rFonts w:ascii="Times New Roman" w:hAnsi="Times New Roman"/>
        <w:noProof/>
        <w:sz w:val="18"/>
        <w:szCs w:val="18"/>
      </w:rPr>
      <w:t>8</w:t>
    </w:r>
    <w:r w:rsidRPr="00197D58">
      <w:rPr>
        <w:rFonts w:ascii="Times New Roman" w:hAnsi="Times New Roman"/>
        <w:sz w:val="18"/>
        <w:szCs w:val="18"/>
      </w:rPr>
      <w:fldChar w:fldCharType="end"/>
    </w:r>
  </w:p>
  <w:p w:rsidR="00B70D27" w:rsidRDefault="00B70D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1AD" w:rsidRDefault="005561AD">
      <w:r>
        <w:separator/>
      </w:r>
    </w:p>
  </w:footnote>
  <w:footnote w:type="continuationSeparator" w:id="1">
    <w:p w:rsidR="005561AD" w:rsidRDefault="00556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D0" w:rsidRDefault="00EF38D0" w:rsidP="00260C79">
    <w:pPr>
      <w:pStyle w:val="Nagwek"/>
      <w:pBdr>
        <w:bottom w:val="thickThinSmallGap" w:sz="24" w:space="0" w:color="622423"/>
      </w:pBdr>
      <w:spacing w:line="240" w:lineRule="auto"/>
      <w:ind w:left="0" w:firstLine="0"/>
      <w:jc w:val="center"/>
      <w:rPr>
        <w:rFonts w:ascii="Times New Roman" w:hAnsi="Times New Roman"/>
        <w:b/>
        <w:bCs/>
        <w:i/>
        <w:sz w:val="16"/>
        <w:szCs w:val="16"/>
      </w:rPr>
    </w:pPr>
  </w:p>
  <w:p w:rsidR="00EF38D0" w:rsidRDefault="00EF38D0" w:rsidP="00260C79">
    <w:pPr>
      <w:pStyle w:val="Nagwek"/>
      <w:pBdr>
        <w:bottom w:val="thickThinSmallGap" w:sz="24" w:space="0" w:color="622423"/>
      </w:pBdr>
      <w:spacing w:line="240" w:lineRule="auto"/>
      <w:ind w:left="0" w:firstLine="0"/>
      <w:jc w:val="center"/>
      <w:rPr>
        <w:rFonts w:ascii="Times New Roman" w:hAnsi="Times New Roman"/>
        <w:b/>
        <w:bCs/>
        <w:i/>
        <w:sz w:val="16"/>
        <w:szCs w:val="16"/>
      </w:rPr>
    </w:pPr>
  </w:p>
  <w:p w:rsidR="00B70D27" w:rsidRPr="00EF38D0" w:rsidRDefault="00B70D27" w:rsidP="00260C79">
    <w:pPr>
      <w:pStyle w:val="Nagwek"/>
      <w:pBdr>
        <w:bottom w:val="thickThinSmallGap" w:sz="24" w:space="0" w:color="622423"/>
      </w:pBdr>
      <w:spacing w:line="240" w:lineRule="auto"/>
      <w:ind w:left="0" w:firstLine="0"/>
      <w:jc w:val="center"/>
      <w:rPr>
        <w:rFonts w:ascii="Times New Roman" w:hAnsi="Times New Roman"/>
        <w:b/>
        <w:bCs/>
        <w:i/>
        <w:sz w:val="16"/>
        <w:szCs w:val="16"/>
      </w:rPr>
    </w:pPr>
    <w:r w:rsidRPr="00EF38D0">
      <w:rPr>
        <w:rFonts w:ascii="Times New Roman" w:hAnsi="Times New Roman"/>
        <w:b/>
        <w:bCs/>
        <w:i/>
        <w:sz w:val="16"/>
        <w:szCs w:val="16"/>
      </w:rPr>
      <w:t>Specyfikacja istotnych warunków zamówienia</w:t>
    </w:r>
  </w:p>
  <w:p w:rsidR="00B70D27" w:rsidRPr="00E97CA1" w:rsidRDefault="00B70D27" w:rsidP="00260C79">
    <w:pPr>
      <w:pStyle w:val="Nagwek"/>
      <w:pBdr>
        <w:bottom w:val="thickThinSmallGap" w:sz="24" w:space="0" w:color="622423"/>
      </w:pBdr>
      <w:spacing w:line="240" w:lineRule="auto"/>
      <w:ind w:left="0" w:firstLine="0"/>
      <w:jc w:val="center"/>
      <w:rPr>
        <w:rFonts w:ascii="Times New Roman" w:hAnsi="Times New Roman"/>
        <w:b/>
        <w:bCs/>
        <w:sz w:val="14"/>
        <w:szCs w:val="14"/>
      </w:rPr>
    </w:pPr>
  </w:p>
  <w:p w:rsidR="00B70D27" w:rsidRDefault="00B70D2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1">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2">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3">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5">
    <w:nsid w:val="00000013"/>
    <w:multiLevelType w:val="multilevel"/>
    <w:tmpl w:val="00000013"/>
    <w:name w:val="WW8Num24"/>
    <w:lvl w:ilvl="0">
      <w:start w:val="1"/>
      <w:numFmt w:val="decimal"/>
      <w:lvlText w:val="14.%1."/>
      <w:lvlJc w:val="left"/>
      <w:pPr>
        <w:tabs>
          <w:tab w:val="num" w:pos="0"/>
        </w:tabs>
        <w:ind w:left="0" w:firstLine="0"/>
      </w:pPr>
      <w:rPr>
        <w:rFonts w:ascii="Arial" w:eastAsia="Arial" w:hAnsi="Arial" w:cs="Arial"/>
        <w:sz w:val="22"/>
        <w:szCs w:val="22"/>
      </w:rPr>
    </w:lvl>
    <w:lvl w:ilvl="1">
      <w:start w:val="1"/>
      <w:numFmt w:val="decimal"/>
      <w:lvlText w:val="%2)"/>
      <w:lvlJc w:val="left"/>
      <w:pPr>
        <w:tabs>
          <w:tab w:val="num" w:pos="0"/>
        </w:tabs>
        <w:ind w:left="0" w:firstLine="0"/>
      </w:pPr>
      <w:rPr>
        <w:rFonts w:ascii="Arial" w:eastAsia="Arial" w:hAnsi="Arial" w:cs="Arial"/>
        <w:color w:val="FF0000"/>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9"/>
    <w:multiLevelType w:val="singleLevel"/>
    <w:tmpl w:val="BBC2711A"/>
    <w:lvl w:ilvl="0">
      <w:start w:val="1"/>
      <w:numFmt w:val="decimal"/>
      <w:lvlText w:val="%1)"/>
      <w:lvlJc w:val="left"/>
      <w:pPr>
        <w:tabs>
          <w:tab w:val="num" w:pos="0"/>
        </w:tabs>
        <w:ind w:left="2880" w:hanging="360"/>
      </w:pPr>
      <w:rPr>
        <w:rFonts w:ascii="Times New Roman" w:eastAsia="Times New Roman" w:hAnsi="Times New Roman" w:cs="Times New Roman"/>
        <w:sz w:val="22"/>
        <w:szCs w:val="22"/>
      </w:rPr>
    </w:lvl>
  </w:abstractNum>
  <w:abstractNum w:abstractNumId="7">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8">
    <w:nsid w:val="00000020"/>
    <w:multiLevelType w:val="singleLevel"/>
    <w:tmpl w:val="00000020"/>
    <w:name w:val="WW8Num39"/>
    <w:lvl w:ilvl="0">
      <w:start w:val="1"/>
      <w:numFmt w:val="bullet"/>
      <w:lvlText w:val=""/>
      <w:lvlJc w:val="left"/>
      <w:pPr>
        <w:tabs>
          <w:tab w:val="num" w:pos="0"/>
        </w:tabs>
        <w:ind w:left="1287" w:hanging="360"/>
      </w:pPr>
      <w:rPr>
        <w:rFonts w:ascii="Symbol" w:hAnsi="Symbol" w:cs="Symbol" w:hint="default"/>
        <w:color w:val="FF0000"/>
        <w:sz w:val="22"/>
        <w:szCs w:val="22"/>
      </w:rPr>
    </w:lvl>
  </w:abstractNum>
  <w:abstractNum w:abstractNumId="9">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23"/>
    <w:multiLevelType w:val="singleLevel"/>
    <w:tmpl w:val="00000023"/>
    <w:name w:val="WW8Num44"/>
    <w:lvl w:ilvl="0">
      <w:start w:val="1"/>
      <w:numFmt w:val="bullet"/>
      <w:lvlText w:val=""/>
      <w:lvlJc w:val="left"/>
      <w:pPr>
        <w:tabs>
          <w:tab w:val="num" w:pos="0"/>
        </w:tabs>
        <w:ind w:left="720" w:hanging="360"/>
      </w:pPr>
      <w:rPr>
        <w:rFonts w:ascii="Symbol" w:hAnsi="Symbol" w:cs="Symbol" w:hint="default"/>
        <w:color w:val="FF0000"/>
        <w:sz w:val="22"/>
        <w:szCs w:val="22"/>
      </w:rPr>
    </w:lvl>
  </w:abstractNum>
  <w:abstractNum w:abstractNumId="11">
    <w:nsid w:val="00000024"/>
    <w:multiLevelType w:val="singleLevel"/>
    <w:tmpl w:val="00000024"/>
    <w:name w:val="WW8Num45"/>
    <w:lvl w:ilvl="0">
      <w:start w:val="1"/>
      <w:numFmt w:val="decimal"/>
      <w:lvlText w:val="%1."/>
      <w:lvlJc w:val="left"/>
      <w:pPr>
        <w:tabs>
          <w:tab w:val="num" w:pos="0"/>
        </w:tabs>
        <w:ind w:left="720" w:hanging="360"/>
      </w:pPr>
      <w:rPr>
        <w:rFonts w:ascii="Arial" w:eastAsia="Arial" w:hAnsi="Arial" w:cs="Arial"/>
        <w:color w:val="FF0000"/>
        <w:sz w:val="22"/>
        <w:szCs w:val="22"/>
      </w:rPr>
    </w:lvl>
  </w:abstractNum>
  <w:abstractNum w:abstractNumId="12">
    <w:nsid w:val="029C52CC"/>
    <w:multiLevelType w:val="hybridMultilevel"/>
    <w:tmpl w:val="FFBA251A"/>
    <w:lvl w:ilvl="0" w:tplc="0562C95E">
      <w:start w:val="1"/>
      <w:numFmt w:val="decimal"/>
      <w:lvlText w:val="%1)"/>
      <w:lvlJc w:val="left"/>
      <w:pPr>
        <w:tabs>
          <w:tab w:val="num" w:pos="4920"/>
        </w:tabs>
        <w:ind w:left="4920" w:hanging="360"/>
      </w:pPr>
      <w:rPr>
        <w:rFonts w:ascii="Times New Roman" w:hAnsi="Times New Roman" w:cs="Times New Roman" w:hint="default"/>
        <w:b w:val="0"/>
        <w:bCs/>
        <w:i w:val="0"/>
        <w:iCs/>
        <w:sz w:val="22"/>
        <w:szCs w:val="22"/>
      </w:rPr>
    </w:lvl>
    <w:lvl w:ilvl="1" w:tplc="04150011">
      <w:start w:val="1"/>
      <w:numFmt w:val="decimal"/>
      <w:lvlText w:val="%2)"/>
      <w:lvlJc w:val="left"/>
      <w:pPr>
        <w:ind w:left="1440" w:hanging="360"/>
      </w:pPr>
    </w:lvl>
    <w:lvl w:ilvl="2" w:tplc="5F3036C0">
      <w:start w:val="1"/>
      <w:numFmt w:val="lowerLetter"/>
      <w:lvlText w:val="%3)"/>
      <w:lvlJc w:val="left"/>
      <w:pPr>
        <w:ind w:left="2340" w:hanging="360"/>
      </w:pPr>
      <w:rPr>
        <w:rFonts w:hint="default"/>
      </w:rPr>
    </w:lvl>
    <w:lvl w:ilvl="3" w:tplc="C6949C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EC311F"/>
    <w:multiLevelType w:val="hybridMultilevel"/>
    <w:tmpl w:val="01544810"/>
    <w:lvl w:ilvl="0" w:tplc="C8A4CB78">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379"/>
        </w:tabs>
        <w:ind w:left="379" w:hanging="360"/>
      </w:pPr>
      <w:rPr>
        <w:rFonts w:cs="Times New Roman"/>
      </w:rPr>
    </w:lvl>
    <w:lvl w:ilvl="2" w:tplc="0415001B">
      <w:start w:val="1"/>
      <w:numFmt w:val="lowerRoman"/>
      <w:lvlText w:val="%3."/>
      <w:lvlJc w:val="right"/>
      <w:pPr>
        <w:tabs>
          <w:tab w:val="num" w:pos="1099"/>
        </w:tabs>
        <w:ind w:left="1099" w:hanging="180"/>
      </w:pPr>
      <w:rPr>
        <w:rFonts w:cs="Times New Roman"/>
      </w:rPr>
    </w:lvl>
    <w:lvl w:ilvl="3" w:tplc="0415000F">
      <w:start w:val="1"/>
      <w:numFmt w:val="decimal"/>
      <w:lvlText w:val="%4."/>
      <w:lvlJc w:val="left"/>
      <w:pPr>
        <w:tabs>
          <w:tab w:val="num" w:pos="1819"/>
        </w:tabs>
        <w:ind w:left="1819" w:hanging="360"/>
      </w:pPr>
      <w:rPr>
        <w:rFonts w:cs="Times New Roman"/>
      </w:rPr>
    </w:lvl>
    <w:lvl w:ilvl="4" w:tplc="04150019">
      <w:start w:val="1"/>
      <w:numFmt w:val="lowerLetter"/>
      <w:lvlText w:val="%5."/>
      <w:lvlJc w:val="left"/>
      <w:pPr>
        <w:tabs>
          <w:tab w:val="num" w:pos="2539"/>
        </w:tabs>
        <w:ind w:left="2539" w:hanging="360"/>
      </w:pPr>
      <w:rPr>
        <w:rFonts w:cs="Times New Roman"/>
      </w:rPr>
    </w:lvl>
    <w:lvl w:ilvl="5" w:tplc="0415001B">
      <w:start w:val="1"/>
      <w:numFmt w:val="lowerRoman"/>
      <w:lvlText w:val="%6."/>
      <w:lvlJc w:val="right"/>
      <w:pPr>
        <w:tabs>
          <w:tab w:val="num" w:pos="3259"/>
        </w:tabs>
        <w:ind w:left="3259" w:hanging="180"/>
      </w:pPr>
      <w:rPr>
        <w:rFonts w:cs="Times New Roman"/>
      </w:rPr>
    </w:lvl>
    <w:lvl w:ilvl="6" w:tplc="0415000F">
      <w:start w:val="1"/>
      <w:numFmt w:val="decimal"/>
      <w:lvlText w:val="%7."/>
      <w:lvlJc w:val="left"/>
      <w:pPr>
        <w:tabs>
          <w:tab w:val="num" w:pos="3979"/>
        </w:tabs>
        <w:ind w:left="3979" w:hanging="360"/>
      </w:pPr>
      <w:rPr>
        <w:rFonts w:cs="Times New Roman"/>
      </w:rPr>
    </w:lvl>
    <w:lvl w:ilvl="7" w:tplc="04150019">
      <w:start w:val="1"/>
      <w:numFmt w:val="lowerLetter"/>
      <w:lvlText w:val="%8."/>
      <w:lvlJc w:val="left"/>
      <w:pPr>
        <w:tabs>
          <w:tab w:val="num" w:pos="4699"/>
        </w:tabs>
        <w:ind w:left="4699" w:hanging="360"/>
      </w:pPr>
      <w:rPr>
        <w:rFonts w:cs="Times New Roman"/>
      </w:rPr>
    </w:lvl>
    <w:lvl w:ilvl="8" w:tplc="0415001B">
      <w:start w:val="1"/>
      <w:numFmt w:val="lowerRoman"/>
      <w:lvlText w:val="%9."/>
      <w:lvlJc w:val="right"/>
      <w:pPr>
        <w:tabs>
          <w:tab w:val="num" w:pos="5419"/>
        </w:tabs>
        <w:ind w:left="5419" w:hanging="180"/>
      </w:pPr>
      <w:rPr>
        <w:rFonts w:cs="Times New Roman"/>
      </w:rPr>
    </w:lvl>
  </w:abstractNum>
  <w:abstractNum w:abstractNumId="14">
    <w:nsid w:val="05CA3F5D"/>
    <w:multiLevelType w:val="hybridMultilevel"/>
    <w:tmpl w:val="922C26FC"/>
    <w:lvl w:ilvl="0" w:tplc="1ECCC10A">
      <w:start w:val="1"/>
      <w:numFmt w:val="decimal"/>
      <w:lvlText w:val="%1."/>
      <w:lvlJc w:val="left"/>
      <w:pPr>
        <w:ind w:left="720" w:hanging="360"/>
      </w:pPr>
      <w:rPr>
        <w:b w:val="0"/>
      </w:rPr>
    </w:lvl>
    <w:lvl w:ilvl="1" w:tplc="D69CD66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563A01"/>
    <w:multiLevelType w:val="hybridMultilevel"/>
    <w:tmpl w:val="8FE2487C"/>
    <w:lvl w:ilvl="0" w:tplc="0B74B090">
      <w:start w:val="1"/>
      <w:numFmt w:val="decimal"/>
      <w:lvlText w:val="%1)"/>
      <w:lvlJc w:val="left"/>
      <w:pPr>
        <w:ind w:left="1364" w:hanging="360"/>
      </w:pPr>
      <w:rPr>
        <w:rFonts w:cs="Times New Roman" w:hint="default"/>
        <w:b w:val="0"/>
        <w:bCs/>
        <w:i w:val="0"/>
        <w:iCs/>
      </w:rPr>
    </w:lvl>
    <w:lvl w:ilvl="1" w:tplc="2AE29E7A">
      <w:start w:val="1"/>
      <w:numFmt w:val="lowerLetter"/>
      <w:lvlText w:val="%2)"/>
      <w:lvlJc w:val="left"/>
      <w:pPr>
        <w:tabs>
          <w:tab w:val="num" w:pos="2084"/>
        </w:tabs>
        <w:ind w:left="2084" w:hanging="360"/>
      </w:pPr>
      <w:rPr>
        <w:rFonts w:cs="Times New Roman" w:hint="default"/>
        <w:b w:val="0"/>
        <w:bCs w:val="0"/>
        <w:i w:val="0"/>
        <w:color w:val="auto"/>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6">
    <w:nsid w:val="099D0EA6"/>
    <w:multiLevelType w:val="hybridMultilevel"/>
    <w:tmpl w:val="D7325580"/>
    <w:lvl w:ilvl="0" w:tplc="71C28AC8">
      <w:start w:val="1"/>
      <w:numFmt w:val="decimal"/>
      <w:lvlText w:val="%1)"/>
      <w:lvlJc w:val="left"/>
      <w:pPr>
        <w:ind w:left="720" w:hanging="360"/>
      </w:pPr>
      <w:rPr>
        <w:rFonts w:ascii="Times New Roman" w:eastAsia="Times New Roman"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504D6B"/>
    <w:multiLevelType w:val="hybridMultilevel"/>
    <w:tmpl w:val="FCE8D29C"/>
    <w:lvl w:ilvl="0" w:tplc="5A26DAD6">
      <w:start w:val="1"/>
      <w:numFmt w:val="decimal"/>
      <w:lvlText w:val="%1."/>
      <w:lvlJc w:val="left"/>
      <w:pPr>
        <w:ind w:left="1215" w:hanging="360"/>
      </w:pPr>
      <w:rPr>
        <w:b w:val="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8">
    <w:nsid w:val="0CDA475C"/>
    <w:multiLevelType w:val="hybridMultilevel"/>
    <w:tmpl w:val="820A328A"/>
    <w:lvl w:ilvl="0" w:tplc="E3CA6266">
      <w:start w:val="1"/>
      <w:numFmt w:val="lowerLetter"/>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9">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1">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2">
    <w:nsid w:val="0EE75B2F"/>
    <w:multiLevelType w:val="multilevel"/>
    <w:tmpl w:val="E2F0D532"/>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decimal"/>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3">
    <w:nsid w:val="0F4445CB"/>
    <w:multiLevelType w:val="hybridMultilevel"/>
    <w:tmpl w:val="F9980660"/>
    <w:lvl w:ilvl="0" w:tplc="CC7A192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AA1F42"/>
    <w:multiLevelType w:val="multilevel"/>
    <w:tmpl w:val="E8F6C3F4"/>
    <w:lvl w:ilvl="0">
      <w:start w:val="16"/>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1211"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5">
    <w:nsid w:val="106A758C"/>
    <w:multiLevelType w:val="multilevel"/>
    <w:tmpl w:val="27B47836"/>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Letter"/>
      <w:lvlText w:val="%4."/>
      <w:lvlJc w:val="left"/>
      <w:pPr>
        <w:ind w:left="1211"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6">
    <w:nsid w:val="10FE10EE"/>
    <w:multiLevelType w:val="multilevel"/>
    <w:tmpl w:val="278A6774"/>
    <w:lvl w:ilvl="0">
      <w:start w:val="16"/>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Letter"/>
      <w:lvlText w:val="%4."/>
      <w:lvlJc w:val="left"/>
      <w:pPr>
        <w:ind w:left="1211"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7">
    <w:nsid w:val="116800B7"/>
    <w:multiLevelType w:val="hybridMultilevel"/>
    <w:tmpl w:val="399A4388"/>
    <w:lvl w:ilvl="0" w:tplc="DDF0D276">
      <w:start w:val="1"/>
      <w:numFmt w:val="bullet"/>
      <w:lvlText w:val=""/>
      <w:lvlJc w:val="left"/>
      <w:pPr>
        <w:ind w:left="1421" w:hanging="360"/>
      </w:pPr>
      <w:rPr>
        <w:rFonts w:ascii="Symbol" w:hAnsi="Symbol" w:hint="default"/>
      </w:rPr>
    </w:lvl>
    <w:lvl w:ilvl="1" w:tplc="04150003" w:tentative="1">
      <w:start w:val="1"/>
      <w:numFmt w:val="bullet"/>
      <w:lvlText w:val="o"/>
      <w:lvlJc w:val="left"/>
      <w:pPr>
        <w:ind w:left="2141" w:hanging="360"/>
      </w:pPr>
      <w:rPr>
        <w:rFonts w:ascii="Courier New" w:hAnsi="Courier New" w:cs="Courier New" w:hint="default"/>
      </w:rPr>
    </w:lvl>
    <w:lvl w:ilvl="2" w:tplc="04150005" w:tentative="1">
      <w:start w:val="1"/>
      <w:numFmt w:val="bullet"/>
      <w:lvlText w:val=""/>
      <w:lvlJc w:val="left"/>
      <w:pPr>
        <w:ind w:left="2861" w:hanging="360"/>
      </w:pPr>
      <w:rPr>
        <w:rFonts w:ascii="Wingdings" w:hAnsi="Wingdings" w:hint="default"/>
      </w:rPr>
    </w:lvl>
    <w:lvl w:ilvl="3" w:tplc="04150001" w:tentative="1">
      <w:start w:val="1"/>
      <w:numFmt w:val="bullet"/>
      <w:lvlText w:val=""/>
      <w:lvlJc w:val="left"/>
      <w:pPr>
        <w:ind w:left="3581" w:hanging="360"/>
      </w:pPr>
      <w:rPr>
        <w:rFonts w:ascii="Symbol" w:hAnsi="Symbol" w:hint="default"/>
      </w:rPr>
    </w:lvl>
    <w:lvl w:ilvl="4" w:tplc="04150003" w:tentative="1">
      <w:start w:val="1"/>
      <w:numFmt w:val="bullet"/>
      <w:lvlText w:val="o"/>
      <w:lvlJc w:val="left"/>
      <w:pPr>
        <w:ind w:left="4301" w:hanging="360"/>
      </w:pPr>
      <w:rPr>
        <w:rFonts w:ascii="Courier New" w:hAnsi="Courier New" w:cs="Courier New" w:hint="default"/>
      </w:rPr>
    </w:lvl>
    <w:lvl w:ilvl="5" w:tplc="04150005" w:tentative="1">
      <w:start w:val="1"/>
      <w:numFmt w:val="bullet"/>
      <w:lvlText w:val=""/>
      <w:lvlJc w:val="left"/>
      <w:pPr>
        <w:ind w:left="5021" w:hanging="360"/>
      </w:pPr>
      <w:rPr>
        <w:rFonts w:ascii="Wingdings" w:hAnsi="Wingdings" w:hint="default"/>
      </w:rPr>
    </w:lvl>
    <w:lvl w:ilvl="6" w:tplc="04150001" w:tentative="1">
      <w:start w:val="1"/>
      <w:numFmt w:val="bullet"/>
      <w:lvlText w:val=""/>
      <w:lvlJc w:val="left"/>
      <w:pPr>
        <w:ind w:left="5741" w:hanging="360"/>
      </w:pPr>
      <w:rPr>
        <w:rFonts w:ascii="Symbol" w:hAnsi="Symbol" w:hint="default"/>
      </w:rPr>
    </w:lvl>
    <w:lvl w:ilvl="7" w:tplc="04150003" w:tentative="1">
      <w:start w:val="1"/>
      <w:numFmt w:val="bullet"/>
      <w:lvlText w:val="o"/>
      <w:lvlJc w:val="left"/>
      <w:pPr>
        <w:ind w:left="6461" w:hanging="360"/>
      </w:pPr>
      <w:rPr>
        <w:rFonts w:ascii="Courier New" w:hAnsi="Courier New" w:cs="Courier New" w:hint="default"/>
      </w:rPr>
    </w:lvl>
    <w:lvl w:ilvl="8" w:tplc="04150005" w:tentative="1">
      <w:start w:val="1"/>
      <w:numFmt w:val="bullet"/>
      <w:lvlText w:val=""/>
      <w:lvlJc w:val="left"/>
      <w:pPr>
        <w:ind w:left="7181" w:hanging="360"/>
      </w:pPr>
      <w:rPr>
        <w:rFonts w:ascii="Wingdings" w:hAnsi="Wingdings" w:hint="default"/>
      </w:rPr>
    </w:lvl>
  </w:abstractNum>
  <w:abstractNum w:abstractNumId="28">
    <w:nsid w:val="19231380"/>
    <w:multiLevelType w:val="hybridMultilevel"/>
    <w:tmpl w:val="67ACAED2"/>
    <w:lvl w:ilvl="0" w:tplc="5C1E6784">
      <w:start w:val="1"/>
      <w:numFmt w:val="lowerLetter"/>
      <w:lvlText w:val="%1)"/>
      <w:lvlJc w:val="left"/>
      <w:pPr>
        <w:tabs>
          <w:tab w:val="num" w:pos="770"/>
        </w:tabs>
        <w:ind w:left="770" w:hanging="360"/>
      </w:pPr>
      <w:rPr>
        <w:rFonts w:ascii="Times New Roman" w:eastAsia="Times New Roman" w:hAnsi="Times New Roman" w:cs="Times New Roman"/>
      </w:r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29">
    <w:nsid w:val="1BE1399D"/>
    <w:multiLevelType w:val="hybridMultilevel"/>
    <w:tmpl w:val="EF4CE73A"/>
    <w:lvl w:ilvl="0" w:tplc="33222410">
      <w:start w:val="6"/>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E9312ED"/>
    <w:multiLevelType w:val="multilevel"/>
    <w:tmpl w:val="7BC6BA2C"/>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1">
    <w:nsid w:val="202E4DA5"/>
    <w:multiLevelType w:val="hybridMultilevel"/>
    <w:tmpl w:val="B54213E0"/>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FFFFFFF">
      <w:start w:val="1"/>
      <w:numFmt w:val="decimal"/>
      <w:lvlText w:val="%3."/>
      <w:lvlJc w:val="left"/>
      <w:pPr>
        <w:tabs>
          <w:tab w:val="num" w:pos="2340"/>
        </w:tabs>
        <w:ind w:left="2340" w:hanging="360"/>
      </w:pPr>
      <w:rPr>
        <w:rFonts w:ascii="Times New Roman" w:eastAsia="Times New Roman" w:hAnsi="Times New Roman" w:cs="Times New Roman"/>
        <w:b w:val="0"/>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21A166CE"/>
    <w:multiLevelType w:val="hybridMultilevel"/>
    <w:tmpl w:val="ACA8240E"/>
    <w:lvl w:ilvl="0" w:tplc="A07EAB2E">
      <w:start w:val="2"/>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E80923"/>
    <w:multiLevelType w:val="hybridMultilevel"/>
    <w:tmpl w:val="99A2407C"/>
    <w:lvl w:ilvl="0" w:tplc="19C4D4AA">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22432D9D"/>
    <w:multiLevelType w:val="multilevel"/>
    <w:tmpl w:val="26AE6ECC"/>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bCs w:val="0"/>
        <w:sz w:val="20"/>
        <w:szCs w:val="2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35">
    <w:nsid w:val="25001A39"/>
    <w:multiLevelType w:val="multilevel"/>
    <w:tmpl w:val="FEAEF74A"/>
    <w:lvl w:ilvl="0">
      <w:start w:val="1"/>
      <w:numFmt w:val="decimal"/>
      <w:lvlText w:val="%1."/>
      <w:lvlJc w:val="left"/>
      <w:pPr>
        <w:tabs>
          <w:tab w:val="num" w:pos="720"/>
        </w:tabs>
        <w:ind w:left="720" w:hanging="360"/>
      </w:pPr>
      <w:rPr>
        <w:rFonts w:cs="Times New Roman"/>
        <w:b/>
        <w:bCs/>
      </w:rPr>
    </w:lvl>
    <w:lvl w:ilvl="1">
      <w:start w:val="1"/>
      <w:numFmt w:val="lowerLetter"/>
      <w:pStyle w:val="Listapunktowana4"/>
      <w:isLgl/>
      <w:lvlText w:val="%2)"/>
      <w:lvlJc w:val="left"/>
      <w:pPr>
        <w:tabs>
          <w:tab w:val="num" w:pos="720"/>
        </w:tabs>
        <w:ind w:left="720" w:hanging="360"/>
      </w:pPr>
      <w:rPr>
        <w:rFonts w:ascii="Times New Roman" w:eastAsia="Times New Roman" w:hAnsi="Times New Roman" w:cs="Times New Roman"/>
        <w:b w:val="0"/>
        <w:bCs/>
      </w:rPr>
    </w:lvl>
    <w:lvl w:ilvl="2">
      <w:start w:val="1"/>
      <w:numFmt w:val="decimal"/>
      <w:isLgl/>
      <w:lvlText w:val="%1.%2.%3."/>
      <w:lvlJc w:val="left"/>
      <w:pPr>
        <w:tabs>
          <w:tab w:val="num" w:pos="1080"/>
        </w:tabs>
        <w:ind w:left="1080" w:hanging="720"/>
      </w:pPr>
      <w:rPr>
        <w:rFonts w:cs="Times New Roman" w:hint="default"/>
        <w:b/>
        <w:bCs/>
      </w:rPr>
    </w:lvl>
    <w:lvl w:ilvl="3">
      <w:start w:val="1"/>
      <w:numFmt w:val="decimal"/>
      <w:isLgl/>
      <w:lvlText w:val="%1.%2.%3.%4."/>
      <w:lvlJc w:val="left"/>
      <w:pPr>
        <w:tabs>
          <w:tab w:val="num" w:pos="1080"/>
        </w:tabs>
        <w:ind w:left="1080" w:hanging="720"/>
      </w:pPr>
      <w:rPr>
        <w:rFonts w:cs="Times New Roman" w:hint="default"/>
        <w:b/>
        <w:bCs/>
      </w:rPr>
    </w:lvl>
    <w:lvl w:ilvl="4">
      <w:start w:val="1"/>
      <w:numFmt w:val="decimal"/>
      <w:isLgl/>
      <w:lvlText w:val="%1.%2.%3.%4.%5."/>
      <w:lvlJc w:val="left"/>
      <w:pPr>
        <w:tabs>
          <w:tab w:val="num" w:pos="1440"/>
        </w:tabs>
        <w:ind w:left="1440" w:hanging="1080"/>
      </w:pPr>
      <w:rPr>
        <w:rFonts w:cs="Times New Roman" w:hint="default"/>
        <w:b/>
        <w:bCs/>
      </w:rPr>
    </w:lvl>
    <w:lvl w:ilvl="5">
      <w:start w:val="1"/>
      <w:numFmt w:val="decimal"/>
      <w:isLgl/>
      <w:lvlText w:val="%1.%2.%3.%4.%5.%6."/>
      <w:lvlJc w:val="left"/>
      <w:pPr>
        <w:tabs>
          <w:tab w:val="num" w:pos="1440"/>
        </w:tabs>
        <w:ind w:left="1440" w:hanging="1080"/>
      </w:pPr>
      <w:rPr>
        <w:rFonts w:cs="Times New Roman" w:hint="default"/>
        <w:b/>
        <w:bCs/>
      </w:rPr>
    </w:lvl>
    <w:lvl w:ilvl="6">
      <w:start w:val="1"/>
      <w:numFmt w:val="decimal"/>
      <w:isLgl/>
      <w:lvlText w:val="%1.%2.%3.%4.%5.%6.%7."/>
      <w:lvlJc w:val="left"/>
      <w:pPr>
        <w:tabs>
          <w:tab w:val="num" w:pos="1800"/>
        </w:tabs>
        <w:ind w:left="1800" w:hanging="1440"/>
      </w:pPr>
      <w:rPr>
        <w:rFonts w:cs="Times New Roman" w:hint="default"/>
        <w:b/>
        <w:bCs/>
      </w:rPr>
    </w:lvl>
    <w:lvl w:ilvl="7">
      <w:start w:val="1"/>
      <w:numFmt w:val="decimal"/>
      <w:isLgl/>
      <w:lvlText w:val="%1.%2.%3.%4.%5.%6.%7.%8."/>
      <w:lvlJc w:val="left"/>
      <w:pPr>
        <w:tabs>
          <w:tab w:val="num" w:pos="1800"/>
        </w:tabs>
        <w:ind w:left="1800" w:hanging="1440"/>
      </w:pPr>
      <w:rPr>
        <w:rFonts w:cs="Times New Roman" w:hint="default"/>
        <w:b/>
        <w:bCs/>
      </w:rPr>
    </w:lvl>
    <w:lvl w:ilvl="8">
      <w:start w:val="1"/>
      <w:numFmt w:val="decimal"/>
      <w:isLgl/>
      <w:lvlText w:val="%1.%2.%3.%4.%5.%6.%7.%8.%9."/>
      <w:lvlJc w:val="left"/>
      <w:pPr>
        <w:tabs>
          <w:tab w:val="num" w:pos="2160"/>
        </w:tabs>
        <w:ind w:left="2160" w:hanging="1800"/>
      </w:pPr>
      <w:rPr>
        <w:rFonts w:cs="Times New Roman" w:hint="default"/>
        <w:b/>
        <w:bCs/>
      </w:rPr>
    </w:lvl>
  </w:abstractNum>
  <w:abstractNum w:abstractNumId="36">
    <w:nsid w:val="26EC6C6C"/>
    <w:multiLevelType w:val="multilevel"/>
    <w:tmpl w:val="9582102C"/>
    <w:lvl w:ilvl="0">
      <w:start w:val="1"/>
      <w:numFmt w:val="decimal"/>
      <w:lvlText w:val="%1."/>
      <w:lvlJc w:val="left"/>
      <w:pPr>
        <w:tabs>
          <w:tab w:val="num" w:pos="720"/>
        </w:tabs>
        <w:ind w:left="720" w:hanging="360"/>
      </w:pPr>
      <w:rPr>
        <w:rFonts w:cs="Times New Roman"/>
        <w:b/>
        <w:strike w:val="0"/>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nsid w:val="27B05405"/>
    <w:multiLevelType w:val="hybridMultilevel"/>
    <w:tmpl w:val="7BCE2018"/>
    <w:lvl w:ilvl="0" w:tplc="9F8EB6AC">
      <w:start w:val="1"/>
      <w:numFmt w:val="decimal"/>
      <w:lvlText w:val="%1."/>
      <w:lvlJc w:val="left"/>
      <w:pPr>
        <w:tabs>
          <w:tab w:val="num" w:pos="360"/>
        </w:tabs>
        <w:ind w:left="357" w:hanging="357"/>
      </w:pPr>
      <w:rPr>
        <w:rFonts w:cs="Times New Roman" w:hint="default"/>
        <w:b w:val="0"/>
        <w:color w:val="auto"/>
        <w:u w:val="none"/>
      </w:rPr>
    </w:lvl>
    <w:lvl w:ilvl="1" w:tplc="04150019">
      <w:start w:val="1"/>
      <w:numFmt w:val="lowerLetter"/>
      <w:lvlText w:val="%2."/>
      <w:lvlJc w:val="left"/>
      <w:pPr>
        <w:tabs>
          <w:tab w:val="num" w:pos="1440"/>
        </w:tabs>
        <w:ind w:left="1440" w:hanging="360"/>
      </w:pPr>
      <w:rPr>
        <w:rFonts w:cs="Times New Roman"/>
      </w:rPr>
    </w:lvl>
    <w:lvl w:ilvl="2" w:tplc="7E723B5E">
      <w:start w:val="1"/>
      <w:numFmt w:val="decimal"/>
      <w:lvlText w:val="%3)"/>
      <w:lvlJc w:val="left"/>
      <w:pPr>
        <w:tabs>
          <w:tab w:val="num" w:pos="720"/>
        </w:tabs>
        <w:ind w:left="720" w:hanging="363"/>
      </w:pPr>
      <w:rPr>
        <w:rFonts w:ascii="Times New Roman" w:eastAsia="Times New Roman" w:hAnsi="Times New Roman" w:cs="Arial"/>
        <w:b w:val="0"/>
        <w:u w:val="none"/>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286D2288"/>
    <w:multiLevelType w:val="multilevel"/>
    <w:tmpl w:val="5432880A"/>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39">
    <w:nsid w:val="2E884BDC"/>
    <w:multiLevelType w:val="hybridMultilevel"/>
    <w:tmpl w:val="6E3458E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9B86E51E">
      <w:start w:val="3"/>
      <w:numFmt w:val="lowerLetter"/>
      <w:lvlText w:val="%2)"/>
      <w:lvlJc w:val="left"/>
      <w:pPr>
        <w:ind w:left="938" w:hanging="339"/>
      </w:pPr>
      <w:rPr>
        <w:rFonts w:ascii="Times New Roman" w:eastAsia="Times New Roman" w:hAnsi="Times New Roman" w:cs="Times New Roman"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0">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2315088"/>
    <w:multiLevelType w:val="multilevel"/>
    <w:tmpl w:val="345E6DF2"/>
    <w:lvl w:ilvl="0">
      <w:start w:val="16"/>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4"/>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42">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45140F6"/>
    <w:multiLevelType w:val="hybridMultilevel"/>
    <w:tmpl w:val="69D6C6F4"/>
    <w:lvl w:ilvl="0" w:tplc="C2607BFC">
      <w:start w:val="1"/>
      <w:numFmt w:val="decimal"/>
      <w:lvlText w:val="%1."/>
      <w:lvlJc w:val="left"/>
      <w:pPr>
        <w:tabs>
          <w:tab w:val="num" w:pos="644"/>
        </w:tabs>
        <w:ind w:left="644" w:hanging="360"/>
      </w:pPr>
      <w:rPr>
        <w:rFonts w:ascii="Times New Roman" w:eastAsia="Times New Roman" w:hAnsi="Times New Roman"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51949C4"/>
    <w:multiLevelType w:val="hybridMultilevel"/>
    <w:tmpl w:val="39166FB4"/>
    <w:lvl w:ilvl="0" w:tplc="D82A5842">
      <w:start w:val="1"/>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D4067B"/>
    <w:multiLevelType w:val="multilevel"/>
    <w:tmpl w:val="FD3808D0"/>
    <w:lvl w:ilvl="0">
      <w:start w:val="2"/>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hint="default"/>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46">
    <w:nsid w:val="3CFF3167"/>
    <w:multiLevelType w:val="hybridMultilevel"/>
    <w:tmpl w:val="80F24B0A"/>
    <w:lvl w:ilvl="0" w:tplc="4C8CFA38">
      <w:start w:val="1"/>
      <w:numFmt w:val="decimal"/>
      <w:lvlText w:val="%1)"/>
      <w:lvlJc w:val="left"/>
      <w:pPr>
        <w:tabs>
          <w:tab w:val="num" w:pos="1440"/>
        </w:tabs>
        <w:ind w:left="1440" w:hanging="360"/>
      </w:pPr>
      <w:rPr>
        <w:rFonts w:ascii="Times New Roman" w:eastAsia="Times New Roman" w:hAnsi="Times New Roman" w:cs="Times New Roman"/>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E2006C1"/>
    <w:multiLevelType w:val="hybridMultilevel"/>
    <w:tmpl w:val="B8D2F7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0720A29"/>
    <w:multiLevelType w:val="hybridMultilevel"/>
    <w:tmpl w:val="BEB0DF5E"/>
    <w:lvl w:ilvl="0" w:tplc="95C2D9E4">
      <w:start w:val="1"/>
      <w:numFmt w:val="lowerLetter"/>
      <w:lvlText w:val="%1)"/>
      <w:lvlJc w:val="left"/>
      <w:pPr>
        <w:tabs>
          <w:tab w:val="num" w:pos="720"/>
        </w:tabs>
        <w:ind w:left="701" w:hanging="341"/>
      </w:pPr>
      <w:rPr>
        <w:rFonts w:hint="default"/>
        <w:b w:val="0"/>
        <w:i w:val="0"/>
        <w:color w:val="auto"/>
      </w:rPr>
    </w:lvl>
    <w:lvl w:ilvl="1" w:tplc="EECA6824">
      <w:start w:val="1"/>
      <w:numFmt w:val="lowerLetter"/>
      <w:lvlText w:val="%2)"/>
      <w:lvlJc w:val="left"/>
      <w:pPr>
        <w:tabs>
          <w:tab w:val="num" w:pos="360"/>
        </w:tabs>
        <w:ind w:left="341" w:hanging="341"/>
      </w:pPr>
      <w:rPr>
        <w:rFonts w:hint="default"/>
        <w:b w:val="0"/>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9">
    <w:nsid w:val="44B47BB6"/>
    <w:multiLevelType w:val="multilevel"/>
    <w:tmpl w:val="BEE86374"/>
    <w:lvl w:ilvl="0">
      <w:start w:val="1"/>
      <w:numFmt w:val="decimal"/>
      <w:lvlText w:val="%1."/>
      <w:lvlJc w:val="left"/>
      <w:pPr>
        <w:ind w:left="720" w:hanging="360"/>
      </w:pPr>
      <w:rPr>
        <w:rFonts w:cs="Times New Roman" w:hint="default"/>
        <w:b w:val="0"/>
        <w:bCs/>
        <w:color w:val="auto"/>
      </w:rPr>
    </w:lvl>
    <w:lvl w:ilvl="1">
      <w:start w:val="1"/>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50">
    <w:nsid w:val="46E205D5"/>
    <w:multiLevelType w:val="hybridMultilevel"/>
    <w:tmpl w:val="5078A0E8"/>
    <w:lvl w:ilvl="0" w:tplc="77D833B8">
      <w:start w:val="1"/>
      <w:numFmt w:val="decimal"/>
      <w:lvlText w:val="%1)"/>
      <w:lvlJc w:val="left"/>
      <w:pPr>
        <w:tabs>
          <w:tab w:val="num" w:pos="502"/>
        </w:tabs>
        <w:ind w:left="502" w:hanging="360"/>
      </w:pPr>
      <w:rPr>
        <w:rFonts w:ascii="Times New Roman" w:hAnsi="Times New Roman" w:cs="Times New Roman" w:hint="default"/>
        <w:b w:val="0"/>
        <w:bCs/>
        <w:i w:val="0"/>
        <w:iCs/>
        <w:sz w:val="24"/>
        <w:szCs w:val="24"/>
      </w:rPr>
    </w:lvl>
    <w:lvl w:ilvl="1" w:tplc="2DDE0EA2">
      <w:start w:val="1"/>
      <w:numFmt w:val="decimal"/>
      <w:lvlText w:val="%2."/>
      <w:lvlJc w:val="left"/>
      <w:pPr>
        <w:tabs>
          <w:tab w:val="num" w:pos="1364"/>
        </w:tabs>
        <w:ind w:left="1364" w:hanging="360"/>
      </w:pPr>
      <w:rPr>
        <w:rFonts w:cs="Times New Roman"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51">
    <w:nsid w:val="49580896"/>
    <w:multiLevelType w:val="hybridMultilevel"/>
    <w:tmpl w:val="52F877A2"/>
    <w:lvl w:ilvl="0" w:tplc="DDF0D2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4B246089"/>
    <w:multiLevelType w:val="hybridMultilevel"/>
    <w:tmpl w:val="7C60E68E"/>
    <w:lvl w:ilvl="0" w:tplc="DDF0D2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4">
    <w:nsid w:val="4C104D92"/>
    <w:multiLevelType w:val="multilevel"/>
    <w:tmpl w:val="D16476BC"/>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decimal"/>
      <w:lvlText w:val="%3)"/>
      <w:lvlJc w:val="left"/>
      <w:pPr>
        <w:tabs>
          <w:tab w:val="num" w:pos="1130"/>
        </w:tabs>
        <w:ind w:left="1130" w:hanging="360"/>
      </w:pPr>
      <w:rPr>
        <w:rFonts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sz w:val="22"/>
        <w:szCs w:val="22"/>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5">
    <w:nsid w:val="4F2D3EAB"/>
    <w:multiLevelType w:val="hybridMultilevel"/>
    <w:tmpl w:val="9B6C0F56"/>
    <w:lvl w:ilvl="0" w:tplc="96384F8A">
      <w:start w:val="1"/>
      <w:numFmt w:val="decimal"/>
      <w:lvlText w:val="%1)"/>
      <w:lvlJc w:val="left"/>
      <w:pPr>
        <w:tabs>
          <w:tab w:val="num" w:pos="1130"/>
        </w:tabs>
        <w:ind w:left="1130" w:hanging="360"/>
      </w:pPr>
      <w:rPr>
        <w:rFonts w:ascii="Times New Roman" w:eastAsia="Times New Roman" w:hAnsi="Times New Roman" w:cs="Times New Roman"/>
        <w:b w:val="0"/>
        <w:bCs w:val="0"/>
        <w:color w:val="auto"/>
      </w:rPr>
    </w:lvl>
    <w:lvl w:ilvl="1" w:tplc="7548C9D2">
      <w:start w:val="1"/>
      <w:numFmt w:val="lowerLetter"/>
      <w:lvlText w:val="%2)"/>
      <w:lvlJc w:val="left"/>
      <w:pPr>
        <w:tabs>
          <w:tab w:val="num" w:pos="1440"/>
        </w:tabs>
        <w:ind w:left="1440" w:hanging="360"/>
      </w:pPr>
      <w:rPr>
        <w:rFonts w:cs="Arial" w:hint="default"/>
        <w:i w:val="0"/>
      </w:rPr>
    </w:lvl>
    <w:lvl w:ilvl="2" w:tplc="0415001B">
      <w:start w:val="1"/>
      <w:numFmt w:val="lowerRoman"/>
      <w:lvlText w:val="%3."/>
      <w:lvlJc w:val="right"/>
      <w:pPr>
        <w:tabs>
          <w:tab w:val="num" w:pos="2160"/>
        </w:tabs>
        <w:ind w:left="2160" w:hanging="180"/>
      </w:pPr>
    </w:lvl>
    <w:lvl w:ilvl="3" w:tplc="80FCA3AE">
      <w:numFmt w:val="decimal"/>
      <w:lvlText w:val="%4"/>
      <w:lvlJc w:val="left"/>
      <w:pPr>
        <w:ind w:left="2880" w:hanging="360"/>
      </w:pPr>
      <w:rPr>
        <w:rFonts w:hint="default"/>
        <w:b w:val="0"/>
      </w:rPr>
    </w:lvl>
    <w:lvl w:ilvl="4" w:tplc="A90243DA">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0657A6A"/>
    <w:multiLevelType w:val="hybridMultilevel"/>
    <w:tmpl w:val="4F32A1C2"/>
    <w:lvl w:ilvl="0" w:tplc="027A48FC">
      <w:start w:val="1"/>
      <w:numFmt w:val="lowerLetter"/>
      <w:lvlText w:val="%1)"/>
      <w:lvlJc w:val="left"/>
      <w:pPr>
        <w:ind w:left="502" w:hanging="360"/>
      </w:pPr>
      <w:rPr>
        <w:rFonts w:hint="default"/>
        <w:b/>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509B1E1A"/>
    <w:multiLevelType w:val="hybridMultilevel"/>
    <w:tmpl w:val="E83E595E"/>
    <w:lvl w:ilvl="0" w:tplc="BA04C9C4">
      <w:start w:val="1"/>
      <w:numFmt w:val="lowerLetter"/>
      <w:lvlText w:val="%1)"/>
      <w:lvlJc w:val="left"/>
      <w:pPr>
        <w:tabs>
          <w:tab w:val="num" w:pos="720"/>
        </w:tabs>
        <w:ind w:left="720" w:hanging="360"/>
      </w:pPr>
      <w:rPr>
        <w:rFonts w:hint="default"/>
      </w:rPr>
    </w:lvl>
    <w:lvl w:ilvl="1" w:tplc="FB28E4D0">
      <w:start w:val="1"/>
      <w:numFmt w:val="bullet"/>
      <w:lvlText w:val=""/>
      <w:lvlJc w:val="left"/>
      <w:pPr>
        <w:tabs>
          <w:tab w:val="num" w:pos="1440"/>
        </w:tabs>
        <w:ind w:left="1440" w:hanging="360"/>
      </w:pPr>
      <w:rPr>
        <w:rFonts w:ascii="Wingdings" w:hAnsi="Wingdings" w:hint="default"/>
        <w:color w:val="auto"/>
      </w:rPr>
    </w:lvl>
    <w:lvl w:ilvl="2" w:tplc="00AAEF3C">
      <w:start w:val="1"/>
      <w:numFmt w:val="lowerLetter"/>
      <w:lvlText w:val="%3)"/>
      <w:lvlJc w:val="left"/>
      <w:pPr>
        <w:ind w:left="2160" w:hanging="18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A634AF"/>
    <w:multiLevelType w:val="multilevel"/>
    <w:tmpl w:val="914CB9BC"/>
    <w:lvl w:ilvl="0">
      <w:start w:val="1"/>
      <w:numFmt w:val="decimal"/>
      <w:lvlText w:val="%1."/>
      <w:lvlJc w:val="left"/>
      <w:pPr>
        <w:tabs>
          <w:tab w:val="num" w:pos="360"/>
        </w:tabs>
        <w:ind w:left="340" w:hanging="340"/>
      </w:pPr>
      <w:rPr>
        <w:rFonts w:cs="Times New Roman" w:hint="default"/>
        <w:b/>
        <w:bCs/>
        <w:color w:val="auto"/>
        <w:sz w:val="22"/>
        <w:szCs w:val="22"/>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59">
    <w:nsid w:val="5247366D"/>
    <w:multiLevelType w:val="hybridMultilevel"/>
    <w:tmpl w:val="5956C942"/>
    <w:lvl w:ilvl="0" w:tplc="BCF6A3C0">
      <w:start w:val="2"/>
      <w:numFmt w:val="decimal"/>
      <w:lvlText w:val="%1."/>
      <w:lvlJc w:val="left"/>
      <w:pPr>
        <w:tabs>
          <w:tab w:val="num" w:pos="720"/>
        </w:tabs>
        <w:ind w:left="720" w:hanging="360"/>
      </w:pPr>
      <w:rPr>
        <w:rFonts w:cs="Times New Roman" w:hint="default"/>
        <w:b w:val="0"/>
        <w:bCs w:val="0"/>
        <w:color w:val="auto"/>
      </w:rPr>
    </w:lvl>
    <w:lvl w:ilvl="1" w:tplc="04150019">
      <w:start w:val="5"/>
      <w:numFmt w:val="decimal"/>
      <w:lvlText w:val="%2."/>
      <w:lvlJc w:val="left"/>
      <w:pPr>
        <w:tabs>
          <w:tab w:val="num" w:pos="1534"/>
        </w:tabs>
        <w:ind w:left="1534" w:hanging="454"/>
      </w:pPr>
      <w:rPr>
        <w:rFonts w:cs="Times New Roman" w:hint="default"/>
        <w:b w:val="0"/>
        <w:bCs w:val="0"/>
        <w:i w:val="0"/>
        <w:i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52B119BC"/>
    <w:multiLevelType w:val="hybridMultilevel"/>
    <w:tmpl w:val="135AD1CC"/>
    <w:lvl w:ilvl="0" w:tplc="A6DA752C">
      <w:start w:val="2"/>
      <w:numFmt w:val="decimal"/>
      <w:lvlText w:val="%1."/>
      <w:lvlJc w:val="left"/>
      <w:pPr>
        <w:ind w:left="10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733925"/>
    <w:multiLevelType w:val="hybridMultilevel"/>
    <w:tmpl w:val="AD4EF912"/>
    <w:lvl w:ilvl="0" w:tplc="04150017">
      <w:start w:val="1"/>
      <w:numFmt w:val="upperRoman"/>
      <w:lvlText w:val="%1."/>
      <w:lvlJc w:val="left"/>
      <w:pPr>
        <w:tabs>
          <w:tab w:val="num" w:pos="1854"/>
        </w:tabs>
        <w:ind w:left="1854" w:hanging="720"/>
      </w:pPr>
      <w:rPr>
        <w:rFonts w:cs="Times New Roman"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62">
    <w:nsid w:val="55142C79"/>
    <w:multiLevelType w:val="hybridMultilevel"/>
    <w:tmpl w:val="660E7EC0"/>
    <w:lvl w:ilvl="0" w:tplc="21B475CE">
      <w:start w:val="1"/>
      <w:numFmt w:val="decimal"/>
      <w:lvlText w:val="%1."/>
      <w:lvlJc w:val="left"/>
      <w:pPr>
        <w:tabs>
          <w:tab w:val="num" w:pos="360"/>
        </w:tabs>
        <w:ind w:left="360" w:hanging="360"/>
      </w:pPr>
      <w:rPr>
        <w:rFonts w:ascii="Times New Roman" w:eastAsia="Times New Roman" w:hAnsi="Times New Roman" w:cs="Times New Roman"/>
        <w:b/>
        <w:bCs w:val="0"/>
        <w:color w:val="auto"/>
        <w:sz w:val="22"/>
        <w:szCs w:val="22"/>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360"/>
        </w:tabs>
        <w:ind w:left="-360" w:hanging="180"/>
      </w:pPr>
      <w:rPr>
        <w:rFonts w:cs="Times New Roman"/>
      </w:rPr>
    </w:lvl>
    <w:lvl w:ilvl="3" w:tplc="044AC3EE">
      <w:start w:val="1"/>
      <w:numFmt w:val="lowerLetter"/>
      <w:lvlText w:val="%4)"/>
      <w:lvlJc w:val="left"/>
      <w:pPr>
        <w:tabs>
          <w:tab w:val="num" w:pos="360"/>
        </w:tabs>
        <w:ind w:left="360" w:hanging="360"/>
      </w:pPr>
      <w:rPr>
        <w:rFonts w:ascii="Times New Roman" w:eastAsia="Times New Roman" w:hAnsi="Times New Roman" w:cs="Times New Roman"/>
        <w:b w:val="0"/>
      </w:rPr>
    </w:lvl>
    <w:lvl w:ilvl="4" w:tplc="B412ABBE">
      <w:start w:val="1"/>
      <w:numFmt w:val="decimal"/>
      <w:lvlText w:val="%5."/>
      <w:lvlJc w:val="left"/>
      <w:pPr>
        <w:tabs>
          <w:tab w:val="num" w:pos="1080"/>
        </w:tabs>
        <w:ind w:left="1080" w:hanging="360"/>
      </w:pPr>
      <w:rPr>
        <w:rFonts w:ascii="Times New Roman" w:eastAsia="Times New Roman" w:hAnsi="Times New Roman" w:cs="Times New Roman"/>
        <w:b/>
        <w:bCs w:val="0"/>
        <w:color w:val="auto"/>
      </w:rPr>
    </w:lvl>
    <w:lvl w:ilvl="5" w:tplc="FFFFFFFF">
      <w:start w:val="1"/>
      <w:numFmt w:val="lowerRoman"/>
      <w:lvlText w:val="%6."/>
      <w:lvlJc w:val="right"/>
      <w:pPr>
        <w:tabs>
          <w:tab w:val="num" w:pos="1800"/>
        </w:tabs>
        <w:ind w:left="1800" w:hanging="180"/>
      </w:pPr>
      <w:rPr>
        <w:rFonts w:cs="Times New Roman"/>
      </w:rPr>
    </w:lvl>
    <w:lvl w:ilvl="6" w:tplc="FFFFFFFF">
      <w:start w:val="1"/>
      <w:numFmt w:val="decimal"/>
      <w:lvlText w:val="%7."/>
      <w:lvlJc w:val="left"/>
      <w:pPr>
        <w:tabs>
          <w:tab w:val="num" w:pos="2520"/>
        </w:tabs>
        <w:ind w:left="2520" w:hanging="360"/>
      </w:pPr>
      <w:rPr>
        <w:rFonts w:cs="Times New Roman"/>
      </w:rPr>
    </w:lvl>
    <w:lvl w:ilvl="7" w:tplc="FFFFFFFF">
      <w:start w:val="1"/>
      <w:numFmt w:val="lowerLetter"/>
      <w:lvlText w:val="%8."/>
      <w:lvlJc w:val="left"/>
      <w:pPr>
        <w:tabs>
          <w:tab w:val="num" w:pos="3240"/>
        </w:tabs>
        <w:ind w:left="3240" w:hanging="360"/>
      </w:pPr>
      <w:rPr>
        <w:rFonts w:cs="Times New Roman"/>
      </w:rPr>
    </w:lvl>
    <w:lvl w:ilvl="8" w:tplc="FFFFFFFF">
      <w:start w:val="1"/>
      <w:numFmt w:val="lowerRoman"/>
      <w:lvlText w:val="%9."/>
      <w:lvlJc w:val="right"/>
      <w:pPr>
        <w:tabs>
          <w:tab w:val="num" w:pos="3960"/>
        </w:tabs>
        <w:ind w:left="3960" w:hanging="180"/>
      </w:pPr>
      <w:rPr>
        <w:rFonts w:cs="Times New Roman"/>
      </w:rPr>
    </w:lvl>
  </w:abstractNum>
  <w:abstractNum w:abstractNumId="63">
    <w:nsid w:val="5667691F"/>
    <w:multiLevelType w:val="multilevel"/>
    <w:tmpl w:val="3D2ACAC6"/>
    <w:lvl w:ilvl="0">
      <w:start w:val="16"/>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1211"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4">
    <w:nsid w:val="56901CE5"/>
    <w:multiLevelType w:val="multilevel"/>
    <w:tmpl w:val="2E2EFE72"/>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5">
    <w:nsid w:val="583D54FD"/>
    <w:multiLevelType w:val="hybridMultilevel"/>
    <w:tmpl w:val="A998C1F4"/>
    <w:lvl w:ilvl="0" w:tplc="35D6BE50">
      <w:start w:val="1"/>
      <w:numFmt w:val="lowerLetter"/>
      <w:lvlText w:val="%1)"/>
      <w:lvlJc w:val="left"/>
      <w:pPr>
        <w:tabs>
          <w:tab w:val="num" w:pos="1100"/>
        </w:tabs>
        <w:ind w:left="1100" w:hanging="360"/>
      </w:pPr>
      <w:rPr>
        <w:rFonts w:hint="default"/>
      </w:rPr>
    </w:lvl>
    <w:lvl w:ilvl="1" w:tplc="04150019" w:tentative="1">
      <w:start w:val="1"/>
      <w:numFmt w:val="lowerLetter"/>
      <w:lvlText w:val="%2."/>
      <w:lvlJc w:val="left"/>
      <w:pPr>
        <w:tabs>
          <w:tab w:val="num" w:pos="1820"/>
        </w:tabs>
        <w:ind w:left="1820" w:hanging="360"/>
      </w:pPr>
    </w:lvl>
    <w:lvl w:ilvl="2" w:tplc="0415001B" w:tentative="1">
      <w:start w:val="1"/>
      <w:numFmt w:val="lowerRoman"/>
      <w:lvlText w:val="%3."/>
      <w:lvlJc w:val="right"/>
      <w:pPr>
        <w:tabs>
          <w:tab w:val="num" w:pos="2540"/>
        </w:tabs>
        <w:ind w:left="2540" w:hanging="180"/>
      </w:pPr>
    </w:lvl>
    <w:lvl w:ilvl="3" w:tplc="0415000F" w:tentative="1">
      <w:start w:val="1"/>
      <w:numFmt w:val="decimal"/>
      <w:lvlText w:val="%4."/>
      <w:lvlJc w:val="left"/>
      <w:pPr>
        <w:tabs>
          <w:tab w:val="num" w:pos="3260"/>
        </w:tabs>
        <w:ind w:left="3260" w:hanging="360"/>
      </w:pPr>
    </w:lvl>
    <w:lvl w:ilvl="4" w:tplc="04150019" w:tentative="1">
      <w:start w:val="1"/>
      <w:numFmt w:val="lowerLetter"/>
      <w:lvlText w:val="%5."/>
      <w:lvlJc w:val="left"/>
      <w:pPr>
        <w:tabs>
          <w:tab w:val="num" w:pos="3980"/>
        </w:tabs>
        <w:ind w:left="3980" w:hanging="360"/>
      </w:pPr>
    </w:lvl>
    <w:lvl w:ilvl="5" w:tplc="0415001B" w:tentative="1">
      <w:start w:val="1"/>
      <w:numFmt w:val="lowerRoman"/>
      <w:lvlText w:val="%6."/>
      <w:lvlJc w:val="right"/>
      <w:pPr>
        <w:tabs>
          <w:tab w:val="num" w:pos="4700"/>
        </w:tabs>
        <w:ind w:left="4700" w:hanging="180"/>
      </w:pPr>
    </w:lvl>
    <w:lvl w:ilvl="6" w:tplc="0415000F" w:tentative="1">
      <w:start w:val="1"/>
      <w:numFmt w:val="decimal"/>
      <w:lvlText w:val="%7."/>
      <w:lvlJc w:val="left"/>
      <w:pPr>
        <w:tabs>
          <w:tab w:val="num" w:pos="5420"/>
        </w:tabs>
        <w:ind w:left="5420" w:hanging="360"/>
      </w:pPr>
    </w:lvl>
    <w:lvl w:ilvl="7" w:tplc="04150019" w:tentative="1">
      <w:start w:val="1"/>
      <w:numFmt w:val="lowerLetter"/>
      <w:lvlText w:val="%8."/>
      <w:lvlJc w:val="left"/>
      <w:pPr>
        <w:tabs>
          <w:tab w:val="num" w:pos="6140"/>
        </w:tabs>
        <w:ind w:left="6140" w:hanging="360"/>
      </w:pPr>
    </w:lvl>
    <w:lvl w:ilvl="8" w:tplc="0415001B" w:tentative="1">
      <w:start w:val="1"/>
      <w:numFmt w:val="lowerRoman"/>
      <w:lvlText w:val="%9."/>
      <w:lvlJc w:val="right"/>
      <w:pPr>
        <w:tabs>
          <w:tab w:val="num" w:pos="6860"/>
        </w:tabs>
        <w:ind w:left="6860" w:hanging="180"/>
      </w:pPr>
    </w:lvl>
  </w:abstractNum>
  <w:abstractNum w:abstractNumId="66">
    <w:nsid w:val="5BCB5271"/>
    <w:multiLevelType w:val="multilevel"/>
    <w:tmpl w:val="61BCFE72"/>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color w:val="auto"/>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7">
    <w:nsid w:val="62C03B04"/>
    <w:multiLevelType w:val="hybridMultilevel"/>
    <w:tmpl w:val="4DAE6C1C"/>
    <w:lvl w:ilvl="0" w:tplc="C4407B66">
      <w:start w:val="1"/>
      <w:numFmt w:val="decimal"/>
      <w:lvlText w:val="%1."/>
      <w:lvlJc w:val="left"/>
      <w:pPr>
        <w:tabs>
          <w:tab w:val="num" w:pos="360"/>
        </w:tabs>
        <w:ind w:left="357" w:hanging="357"/>
      </w:pPr>
      <w:rPr>
        <w:rFonts w:ascii="Times New Roman" w:eastAsia="Times New Roman" w:hAnsi="Times New Roman" w:cs="Times New Roman"/>
        <w:b/>
        <w:bCs/>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nsid w:val="638F20DB"/>
    <w:multiLevelType w:val="hybridMultilevel"/>
    <w:tmpl w:val="076A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02ADCBC">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62B5DF0"/>
    <w:multiLevelType w:val="hybridMultilevel"/>
    <w:tmpl w:val="40FA4704"/>
    <w:lvl w:ilvl="0" w:tplc="CB90E596">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6B7F29CB"/>
    <w:multiLevelType w:val="hybridMultilevel"/>
    <w:tmpl w:val="60B8C88A"/>
    <w:lvl w:ilvl="0" w:tplc="22D8FABA">
      <w:start w:val="1"/>
      <w:numFmt w:val="decimal"/>
      <w:lvlText w:val="%1."/>
      <w:lvlJc w:val="left"/>
      <w:pPr>
        <w:tabs>
          <w:tab w:val="num" w:pos="2880"/>
        </w:tabs>
        <w:ind w:left="2880" w:hanging="360"/>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A02EBD2">
      <w:start w:val="1"/>
      <w:numFmt w:val="lowerLetter"/>
      <w:pStyle w:val="tytu"/>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0496450"/>
    <w:multiLevelType w:val="hybridMultilevel"/>
    <w:tmpl w:val="CF36FE86"/>
    <w:lvl w:ilvl="0" w:tplc="5C221248">
      <w:start w:val="1"/>
      <w:numFmt w:val="decimal"/>
      <w:lvlText w:val="%1)"/>
      <w:lvlJc w:val="left"/>
      <w:pPr>
        <w:tabs>
          <w:tab w:val="num" w:pos="540"/>
        </w:tabs>
        <w:ind w:left="54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75">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6">
    <w:nsid w:val="778F7EBD"/>
    <w:multiLevelType w:val="multilevel"/>
    <w:tmpl w:val="CF9C0834"/>
    <w:lvl w:ilvl="0">
      <w:start w:val="1"/>
      <w:numFmt w:val="decimal"/>
      <w:lvlText w:val="%1."/>
      <w:lvlJc w:val="left"/>
      <w:pPr>
        <w:tabs>
          <w:tab w:val="num" w:pos="0"/>
        </w:tabs>
        <w:ind w:left="720" w:hanging="360"/>
      </w:pPr>
      <w:rPr>
        <w:rFonts w:cs="Times New Roman" w:hint="default"/>
        <w:b w:val="0"/>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7">
    <w:nsid w:val="78A52302"/>
    <w:multiLevelType w:val="multilevel"/>
    <w:tmpl w:val="C756E2B0"/>
    <w:lvl w:ilvl="0">
      <w:start w:val="1"/>
      <w:numFmt w:val="decimal"/>
      <w:lvlText w:val="%1."/>
      <w:lvlJc w:val="left"/>
      <w:pPr>
        <w:ind w:left="928" w:hanging="360"/>
      </w:pPr>
      <w:rPr>
        <w:rFonts w:cs="Times New Roman" w:hint="default"/>
        <w:b w:val="0"/>
        <w:bCs w:val="0"/>
        <w:i w:val="0"/>
        <w:iCs w:val="0"/>
      </w:rPr>
    </w:lvl>
    <w:lvl w:ilvl="1">
      <w:start w:val="1"/>
      <w:numFmt w:val="decimal"/>
      <w:isLgl/>
      <w:lvlText w:val="%2."/>
      <w:lvlJc w:val="left"/>
      <w:pPr>
        <w:ind w:left="1004" w:hanging="360"/>
      </w:pPr>
      <w:rPr>
        <w:rFonts w:ascii="Times New Roman" w:eastAsia="Times New Roman" w:hAnsi="Times New Roman" w:cs="Times New Roman"/>
        <w:b w:val="0"/>
        <w:bCs w:val="0"/>
      </w:rPr>
    </w:lvl>
    <w:lvl w:ilvl="2">
      <w:start w:val="1"/>
      <w:numFmt w:val="decimal"/>
      <w:isLgl/>
      <w:lvlText w:val="%1.%2.%3."/>
      <w:lvlJc w:val="left"/>
      <w:pPr>
        <w:ind w:left="1440" w:hanging="720"/>
      </w:pPr>
      <w:rPr>
        <w:rFonts w:cs="Times New Roman" w:hint="default"/>
        <w:b w:val="0"/>
        <w:bCs/>
      </w:rPr>
    </w:lvl>
    <w:lvl w:ilvl="3">
      <w:start w:val="1"/>
      <w:numFmt w:val="decimal"/>
      <w:isLgl/>
      <w:lvlText w:val="%1.%2.%3.%4."/>
      <w:lvlJc w:val="left"/>
      <w:pPr>
        <w:ind w:left="1516" w:hanging="720"/>
      </w:pPr>
      <w:rPr>
        <w:rFonts w:cs="Times New Roman" w:hint="default"/>
        <w:b/>
        <w:bCs/>
      </w:rPr>
    </w:lvl>
    <w:lvl w:ilvl="4">
      <w:start w:val="1"/>
      <w:numFmt w:val="decimal"/>
      <w:isLgl/>
      <w:lvlText w:val="%1.%2.%3.%4.%5."/>
      <w:lvlJc w:val="left"/>
      <w:pPr>
        <w:ind w:left="1952" w:hanging="1080"/>
      </w:pPr>
      <w:rPr>
        <w:rFonts w:cs="Times New Roman" w:hint="default"/>
        <w:b/>
        <w:bCs/>
      </w:rPr>
    </w:lvl>
    <w:lvl w:ilvl="5">
      <w:start w:val="1"/>
      <w:numFmt w:val="decimal"/>
      <w:isLgl/>
      <w:lvlText w:val="%1.%2.%3.%4.%5.%6."/>
      <w:lvlJc w:val="left"/>
      <w:pPr>
        <w:ind w:left="2028" w:hanging="1080"/>
      </w:pPr>
      <w:rPr>
        <w:rFonts w:cs="Times New Roman" w:hint="default"/>
        <w:b/>
        <w:bCs/>
      </w:rPr>
    </w:lvl>
    <w:lvl w:ilvl="6">
      <w:start w:val="1"/>
      <w:numFmt w:val="decimal"/>
      <w:isLgl/>
      <w:lvlText w:val="%1.%2.%3.%4.%5.%6.%7."/>
      <w:lvlJc w:val="left"/>
      <w:pPr>
        <w:ind w:left="2464" w:hanging="1440"/>
      </w:pPr>
      <w:rPr>
        <w:rFonts w:cs="Times New Roman" w:hint="default"/>
        <w:b/>
        <w:bCs/>
      </w:rPr>
    </w:lvl>
    <w:lvl w:ilvl="7">
      <w:start w:val="1"/>
      <w:numFmt w:val="decimal"/>
      <w:isLgl/>
      <w:lvlText w:val="%1.%2.%3.%4.%5.%6.%7.%8."/>
      <w:lvlJc w:val="left"/>
      <w:pPr>
        <w:ind w:left="2540" w:hanging="1440"/>
      </w:pPr>
      <w:rPr>
        <w:rFonts w:cs="Times New Roman" w:hint="default"/>
        <w:b/>
        <w:bCs/>
      </w:rPr>
    </w:lvl>
    <w:lvl w:ilvl="8">
      <w:start w:val="1"/>
      <w:numFmt w:val="decimal"/>
      <w:isLgl/>
      <w:lvlText w:val="%1.%2.%3.%4.%5.%6.%7.%8.%9."/>
      <w:lvlJc w:val="left"/>
      <w:pPr>
        <w:ind w:left="2976" w:hanging="1800"/>
      </w:pPr>
      <w:rPr>
        <w:rFonts w:cs="Times New Roman" w:hint="default"/>
        <w:b/>
        <w:bCs/>
      </w:rPr>
    </w:lvl>
  </w:abstractNum>
  <w:abstractNum w:abstractNumId="78">
    <w:nsid w:val="79186C0E"/>
    <w:multiLevelType w:val="hybridMultilevel"/>
    <w:tmpl w:val="989650F8"/>
    <w:lvl w:ilvl="0" w:tplc="88A813F2">
      <w:start w:val="1"/>
      <w:numFmt w:val="decimal"/>
      <w:lvlText w:val="%1."/>
      <w:lvlJc w:val="left"/>
      <w:pPr>
        <w:ind w:left="1070" w:hanging="360"/>
      </w:pPr>
      <w:rPr>
        <w:rFonts w:ascii="Times New Roman" w:hAnsi="Times New Roman" w:cs="Times New Roman" w:hint="default"/>
        <w:b/>
        <w:bCs/>
        <w:color w:val="auto"/>
      </w:rPr>
    </w:lvl>
    <w:lvl w:ilvl="1" w:tplc="FCCE128E">
      <w:start w:val="1"/>
      <w:numFmt w:val="decimal"/>
      <w:lvlText w:val="%2."/>
      <w:lvlJc w:val="left"/>
      <w:pPr>
        <w:tabs>
          <w:tab w:val="num" w:pos="1788"/>
        </w:tabs>
        <w:ind w:left="1788" w:hanging="360"/>
      </w:pPr>
      <w:rPr>
        <w:rFonts w:cs="Times New Roman" w:hint="default"/>
        <w:b w:val="0"/>
        <w:bCs/>
        <w:color w:val="auto"/>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cs="Times New Roman" w:hint="default"/>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9">
    <w:nsid w:val="7C8956BC"/>
    <w:multiLevelType w:val="hybridMultilevel"/>
    <w:tmpl w:val="7E5AA250"/>
    <w:lvl w:ilvl="0" w:tplc="FA669F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1">
    <w:nsid w:val="7FDC60FB"/>
    <w:multiLevelType w:val="hybridMultilevel"/>
    <w:tmpl w:val="7DAA4204"/>
    <w:lvl w:ilvl="0" w:tplc="0C7EBBE2">
      <w:start w:val="1"/>
      <w:numFmt w:val="decimal"/>
      <w:lvlText w:val="%1)"/>
      <w:lvlJc w:val="left"/>
      <w:pPr>
        <w:tabs>
          <w:tab w:val="num" w:pos="1364"/>
        </w:tabs>
        <w:ind w:left="1364"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8"/>
  </w:num>
  <w:num w:numId="2">
    <w:abstractNumId w:val="21"/>
  </w:num>
  <w:num w:numId="3">
    <w:abstractNumId w:val="61"/>
  </w:num>
  <w:num w:numId="4">
    <w:abstractNumId w:val="53"/>
  </w:num>
  <w:num w:numId="5">
    <w:abstractNumId w:val="80"/>
  </w:num>
  <w:num w:numId="6">
    <w:abstractNumId w:val="6"/>
  </w:num>
  <w:num w:numId="7">
    <w:abstractNumId w:val="50"/>
  </w:num>
  <w:num w:numId="8">
    <w:abstractNumId w:val="15"/>
  </w:num>
  <w:num w:numId="9">
    <w:abstractNumId w:val="78"/>
  </w:num>
  <w:num w:numId="10">
    <w:abstractNumId w:val="73"/>
  </w:num>
  <w:num w:numId="11">
    <w:abstractNumId w:val="62"/>
  </w:num>
  <w:num w:numId="12">
    <w:abstractNumId w:val="77"/>
  </w:num>
  <w:num w:numId="13">
    <w:abstractNumId w:val="59"/>
  </w:num>
  <w:num w:numId="14">
    <w:abstractNumId w:val="31"/>
  </w:num>
  <w:num w:numId="15">
    <w:abstractNumId w:val="37"/>
  </w:num>
  <w:num w:numId="16">
    <w:abstractNumId w:val="22"/>
  </w:num>
  <w:num w:numId="17">
    <w:abstractNumId w:val="38"/>
  </w:num>
  <w:num w:numId="18">
    <w:abstractNumId w:val="54"/>
  </w:num>
  <w:num w:numId="19">
    <w:abstractNumId w:val="67"/>
  </w:num>
  <w:num w:numId="20">
    <w:abstractNumId w:val="36"/>
  </w:num>
  <w:num w:numId="21">
    <w:abstractNumId w:val="76"/>
  </w:num>
  <w:num w:numId="22">
    <w:abstractNumId w:val="13"/>
  </w:num>
  <w:num w:numId="23">
    <w:abstractNumId w:val="58"/>
  </w:num>
  <w:num w:numId="24">
    <w:abstractNumId w:val="33"/>
  </w:num>
  <w:num w:numId="25">
    <w:abstractNumId w:val="35"/>
  </w:num>
  <w:num w:numId="26">
    <w:abstractNumId w:val="72"/>
  </w:num>
  <w:num w:numId="27">
    <w:abstractNumId w:val="20"/>
  </w:num>
  <w:num w:numId="28">
    <w:abstractNumId w:val="65"/>
  </w:num>
  <w:num w:numId="29">
    <w:abstractNumId w:val="28"/>
  </w:num>
  <w:num w:numId="30">
    <w:abstractNumId w:val="55"/>
  </w:num>
  <w:num w:numId="31">
    <w:abstractNumId w:val="47"/>
  </w:num>
  <w:num w:numId="32">
    <w:abstractNumId w:val="74"/>
  </w:num>
  <w:num w:numId="33">
    <w:abstractNumId w:val="79"/>
  </w:num>
  <w:num w:numId="34">
    <w:abstractNumId w:val="34"/>
  </w:num>
  <w:num w:numId="35">
    <w:abstractNumId w:val="57"/>
  </w:num>
  <w:num w:numId="36">
    <w:abstractNumId w:val="46"/>
  </w:num>
  <w:num w:numId="37">
    <w:abstractNumId w:val="39"/>
  </w:num>
  <w:num w:numId="38">
    <w:abstractNumId w:val="12"/>
  </w:num>
  <w:num w:numId="39">
    <w:abstractNumId w:val="44"/>
  </w:num>
  <w:num w:numId="40">
    <w:abstractNumId w:val="4"/>
  </w:num>
  <w:num w:numId="41">
    <w:abstractNumId w:val="16"/>
  </w:num>
  <w:num w:numId="42">
    <w:abstractNumId w:val="64"/>
  </w:num>
  <w:num w:numId="43">
    <w:abstractNumId w:val="45"/>
  </w:num>
  <w:num w:numId="44">
    <w:abstractNumId w:val="18"/>
  </w:num>
  <w:num w:numId="45">
    <w:abstractNumId w:val="17"/>
  </w:num>
  <w:num w:numId="46">
    <w:abstractNumId w:val="43"/>
  </w:num>
  <w:num w:numId="47">
    <w:abstractNumId w:val="81"/>
  </w:num>
  <w:num w:numId="48">
    <w:abstractNumId w:val="70"/>
  </w:num>
  <w:num w:numId="49">
    <w:abstractNumId w:val="63"/>
  </w:num>
  <w:num w:numId="50">
    <w:abstractNumId w:val="24"/>
  </w:num>
  <w:num w:numId="51">
    <w:abstractNumId w:val="30"/>
  </w:num>
  <w:num w:numId="52">
    <w:abstractNumId w:val="48"/>
  </w:num>
  <w:num w:numId="53">
    <w:abstractNumId w:val="52"/>
  </w:num>
  <w:num w:numId="54">
    <w:abstractNumId w:val="51"/>
  </w:num>
  <w:num w:numId="55">
    <w:abstractNumId w:val="66"/>
  </w:num>
  <w:num w:numId="56">
    <w:abstractNumId w:val="25"/>
  </w:num>
  <w:num w:numId="57">
    <w:abstractNumId w:val="41"/>
  </w:num>
  <w:num w:numId="58">
    <w:abstractNumId w:val="32"/>
  </w:num>
  <w:num w:numId="59">
    <w:abstractNumId w:val="26"/>
  </w:num>
  <w:num w:numId="60">
    <w:abstractNumId w:val="69"/>
  </w:num>
  <w:num w:numId="61">
    <w:abstractNumId w:val="14"/>
  </w:num>
  <w:num w:numId="62">
    <w:abstractNumId w:val="49"/>
  </w:num>
  <w:num w:numId="63">
    <w:abstractNumId w:val="60"/>
  </w:num>
  <w:num w:numId="64">
    <w:abstractNumId w:val="29"/>
  </w:num>
  <w:num w:numId="65">
    <w:abstractNumId w:val="27"/>
  </w:num>
  <w:num w:numId="66">
    <w:abstractNumId w:val="23"/>
  </w:num>
  <w:num w:numId="67">
    <w:abstractNumId w:val="56"/>
  </w:num>
  <w:num w:numId="68">
    <w:abstractNumId w:val="75"/>
  </w:num>
  <w:num w:numId="69">
    <w:abstractNumId w:val="7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2754"/>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AD7"/>
    <w:rsid w:val="00000CE1"/>
    <w:rsid w:val="00000E26"/>
    <w:rsid w:val="00001012"/>
    <w:rsid w:val="000010A9"/>
    <w:rsid w:val="000011E3"/>
    <w:rsid w:val="000011FA"/>
    <w:rsid w:val="00001235"/>
    <w:rsid w:val="0000137E"/>
    <w:rsid w:val="000015CB"/>
    <w:rsid w:val="000016D9"/>
    <w:rsid w:val="0000199E"/>
    <w:rsid w:val="00001C3D"/>
    <w:rsid w:val="00001E4A"/>
    <w:rsid w:val="00001ED7"/>
    <w:rsid w:val="00002041"/>
    <w:rsid w:val="00002080"/>
    <w:rsid w:val="0000215C"/>
    <w:rsid w:val="00002196"/>
    <w:rsid w:val="00002263"/>
    <w:rsid w:val="000023B8"/>
    <w:rsid w:val="000023BD"/>
    <w:rsid w:val="0000278A"/>
    <w:rsid w:val="00002914"/>
    <w:rsid w:val="000029C4"/>
    <w:rsid w:val="00002B65"/>
    <w:rsid w:val="00003069"/>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963"/>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772"/>
    <w:rsid w:val="00007804"/>
    <w:rsid w:val="0000782B"/>
    <w:rsid w:val="0000782F"/>
    <w:rsid w:val="00007955"/>
    <w:rsid w:val="00007B53"/>
    <w:rsid w:val="00007C9A"/>
    <w:rsid w:val="00007DE6"/>
    <w:rsid w:val="000101EC"/>
    <w:rsid w:val="00010427"/>
    <w:rsid w:val="0001067E"/>
    <w:rsid w:val="00010978"/>
    <w:rsid w:val="00010CDA"/>
    <w:rsid w:val="00010D88"/>
    <w:rsid w:val="00010E82"/>
    <w:rsid w:val="00010F35"/>
    <w:rsid w:val="00011225"/>
    <w:rsid w:val="000112AF"/>
    <w:rsid w:val="00011461"/>
    <w:rsid w:val="00011467"/>
    <w:rsid w:val="000114EF"/>
    <w:rsid w:val="00011508"/>
    <w:rsid w:val="0001182A"/>
    <w:rsid w:val="000118E0"/>
    <w:rsid w:val="00011983"/>
    <w:rsid w:val="00011B04"/>
    <w:rsid w:val="00011B87"/>
    <w:rsid w:val="00011C7F"/>
    <w:rsid w:val="00011DE7"/>
    <w:rsid w:val="00011F63"/>
    <w:rsid w:val="000121E8"/>
    <w:rsid w:val="000121F6"/>
    <w:rsid w:val="000122CA"/>
    <w:rsid w:val="00012376"/>
    <w:rsid w:val="0001264C"/>
    <w:rsid w:val="000127DE"/>
    <w:rsid w:val="000129A7"/>
    <w:rsid w:val="000129DF"/>
    <w:rsid w:val="00012AF9"/>
    <w:rsid w:val="00012B2E"/>
    <w:rsid w:val="00012DA4"/>
    <w:rsid w:val="00012DB4"/>
    <w:rsid w:val="00012DBC"/>
    <w:rsid w:val="00012E0E"/>
    <w:rsid w:val="00012EF9"/>
    <w:rsid w:val="00012F51"/>
    <w:rsid w:val="00012F6C"/>
    <w:rsid w:val="000130C1"/>
    <w:rsid w:val="0001325D"/>
    <w:rsid w:val="00013301"/>
    <w:rsid w:val="000133DE"/>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40B"/>
    <w:rsid w:val="0001543E"/>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4A4"/>
    <w:rsid w:val="000166B4"/>
    <w:rsid w:val="0001673B"/>
    <w:rsid w:val="00016817"/>
    <w:rsid w:val="00016AE0"/>
    <w:rsid w:val="00016CE7"/>
    <w:rsid w:val="00016EFD"/>
    <w:rsid w:val="00016F4A"/>
    <w:rsid w:val="0001707A"/>
    <w:rsid w:val="000170B2"/>
    <w:rsid w:val="000170C8"/>
    <w:rsid w:val="000171DA"/>
    <w:rsid w:val="00017317"/>
    <w:rsid w:val="00017342"/>
    <w:rsid w:val="0001741F"/>
    <w:rsid w:val="000175EA"/>
    <w:rsid w:val="00017789"/>
    <w:rsid w:val="000179BC"/>
    <w:rsid w:val="00017AEA"/>
    <w:rsid w:val="00017B7A"/>
    <w:rsid w:val="00017C69"/>
    <w:rsid w:val="00017D5F"/>
    <w:rsid w:val="00017DC1"/>
    <w:rsid w:val="000200C0"/>
    <w:rsid w:val="00020155"/>
    <w:rsid w:val="000201A7"/>
    <w:rsid w:val="00020343"/>
    <w:rsid w:val="00020344"/>
    <w:rsid w:val="0002052A"/>
    <w:rsid w:val="000205C3"/>
    <w:rsid w:val="00020630"/>
    <w:rsid w:val="00020653"/>
    <w:rsid w:val="000208E8"/>
    <w:rsid w:val="00020C25"/>
    <w:rsid w:val="00020D1C"/>
    <w:rsid w:val="00020D3F"/>
    <w:rsid w:val="00020D61"/>
    <w:rsid w:val="00020E0A"/>
    <w:rsid w:val="0002124E"/>
    <w:rsid w:val="00021310"/>
    <w:rsid w:val="000214A2"/>
    <w:rsid w:val="00021667"/>
    <w:rsid w:val="000218B3"/>
    <w:rsid w:val="00021AD5"/>
    <w:rsid w:val="00021B52"/>
    <w:rsid w:val="00021B6A"/>
    <w:rsid w:val="00021C10"/>
    <w:rsid w:val="00021DA1"/>
    <w:rsid w:val="00021E86"/>
    <w:rsid w:val="00021E98"/>
    <w:rsid w:val="00022119"/>
    <w:rsid w:val="00022166"/>
    <w:rsid w:val="00022295"/>
    <w:rsid w:val="00022413"/>
    <w:rsid w:val="0002264E"/>
    <w:rsid w:val="000227F2"/>
    <w:rsid w:val="00022801"/>
    <w:rsid w:val="00022AD4"/>
    <w:rsid w:val="00022BF7"/>
    <w:rsid w:val="00022CCD"/>
    <w:rsid w:val="00022D86"/>
    <w:rsid w:val="0002311B"/>
    <w:rsid w:val="00023384"/>
    <w:rsid w:val="000234E5"/>
    <w:rsid w:val="00023540"/>
    <w:rsid w:val="000236BC"/>
    <w:rsid w:val="00023B1C"/>
    <w:rsid w:val="00023BAC"/>
    <w:rsid w:val="00023E91"/>
    <w:rsid w:val="0002406B"/>
    <w:rsid w:val="000242B4"/>
    <w:rsid w:val="0002457A"/>
    <w:rsid w:val="0002461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420"/>
    <w:rsid w:val="0002567E"/>
    <w:rsid w:val="000257E9"/>
    <w:rsid w:val="00025835"/>
    <w:rsid w:val="00025849"/>
    <w:rsid w:val="000259CB"/>
    <w:rsid w:val="00025A2D"/>
    <w:rsid w:val="00025D31"/>
    <w:rsid w:val="00025F70"/>
    <w:rsid w:val="00025FB5"/>
    <w:rsid w:val="00026187"/>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6A"/>
    <w:rsid w:val="00027732"/>
    <w:rsid w:val="000277F7"/>
    <w:rsid w:val="000279E2"/>
    <w:rsid w:val="00027A47"/>
    <w:rsid w:val="00027AA5"/>
    <w:rsid w:val="00027D8A"/>
    <w:rsid w:val="00027ECE"/>
    <w:rsid w:val="0003007C"/>
    <w:rsid w:val="0003019F"/>
    <w:rsid w:val="00030302"/>
    <w:rsid w:val="0003059A"/>
    <w:rsid w:val="000305F1"/>
    <w:rsid w:val="000305FC"/>
    <w:rsid w:val="00030660"/>
    <w:rsid w:val="000306DE"/>
    <w:rsid w:val="00030763"/>
    <w:rsid w:val="000307C2"/>
    <w:rsid w:val="0003082A"/>
    <w:rsid w:val="00030886"/>
    <w:rsid w:val="00030982"/>
    <w:rsid w:val="00030ACE"/>
    <w:rsid w:val="00030B0A"/>
    <w:rsid w:val="00030F39"/>
    <w:rsid w:val="00031148"/>
    <w:rsid w:val="00031197"/>
    <w:rsid w:val="00031327"/>
    <w:rsid w:val="00031397"/>
    <w:rsid w:val="000313E5"/>
    <w:rsid w:val="000315E0"/>
    <w:rsid w:val="0003160B"/>
    <w:rsid w:val="00031640"/>
    <w:rsid w:val="00031642"/>
    <w:rsid w:val="000316D5"/>
    <w:rsid w:val="000316DA"/>
    <w:rsid w:val="000316E5"/>
    <w:rsid w:val="00031939"/>
    <w:rsid w:val="0003196C"/>
    <w:rsid w:val="00031B24"/>
    <w:rsid w:val="00031B74"/>
    <w:rsid w:val="00031D79"/>
    <w:rsid w:val="00031E12"/>
    <w:rsid w:val="00031F75"/>
    <w:rsid w:val="00031FF0"/>
    <w:rsid w:val="00032151"/>
    <w:rsid w:val="000322D4"/>
    <w:rsid w:val="000323AA"/>
    <w:rsid w:val="0003247B"/>
    <w:rsid w:val="0003250F"/>
    <w:rsid w:val="00032BDB"/>
    <w:rsid w:val="00032CE9"/>
    <w:rsid w:val="00032D0A"/>
    <w:rsid w:val="00032EB4"/>
    <w:rsid w:val="00032F51"/>
    <w:rsid w:val="00032FD5"/>
    <w:rsid w:val="000331AE"/>
    <w:rsid w:val="000332C2"/>
    <w:rsid w:val="00033872"/>
    <w:rsid w:val="00033C7E"/>
    <w:rsid w:val="00033C9F"/>
    <w:rsid w:val="00033FC5"/>
    <w:rsid w:val="0003401D"/>
    <w:rsid w:val="00034030"/>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941"/>
    <w:rsid w:val="000369D6"/>
    <w:rsid w:val="00036A3F"/>
    <w:rsid w:val="00036A67"/>
    <w:rsid w:val="00036C46"/>
    <w:rsid w:val="00036CBE"/>
    <w:rsid w:val="00036FA0"/>
    <w:rsid w:val="0003716A"/>
    <w:rsid w:val="000371CB"/>
    <w:rsid w:val="000373E7"/>
    <w:rsid w:val="000375DE"/>
    <w:rsid w:val="00037962"/>
    <w:rsid w:val="0003797E"/>
    <w:rsid w:val="00037A61"/>
    <w:rsid w:val="00037AAF"/>
    <w:rsid w:val="00037AE1"/>
    <w:rsid w:val="000400F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25B"/>
    <w:rsid w:val="0004143C"/>
    <w:rsid w:val="0004148D"/>
    <w:rsid w:val="00041756"/>
    <w:rsid w:val="000417EB"/>
    <w:rsid w:val="0004187F"/>
    <w:rsid w:val="00041988"/>
    <w:rsid w:val="00041A7B"/>
    <w:rsid w:val="00041BBA"/>
    <w:rsid w:val="00041BEB"/>
    <w:rsid w:val="00041C70"/>
    <w:rsid w:val="00041D28"/>
    <w:rsid w:val="00041E25"/>
    <w:rsid w:val="00041E31"/>
    <w:rsid w:val="00041F72"/>
    <w:rsid w:val="0004203C"/>
    <w:rsid w:val="000420B6"/>
    <w:rsid w:val="00042158"/>
    <w:rsid w:val="000421FB"/>
    <w:rsid w:val="00042285"/>
    <w:rsid w:val="00042292"/>
    <w:rsid w:val="000422F1"/>
    <w:rsid w:val="0004232D"/>
    <w:rsid w:val="00042568"/>
    <w:rsid w:val="00042732"/>
    <w:rsid w:val="00042960"/>
    <w:rsid w:val="00042A29"/>
    <w:rsid w:val="0004305A"/>
    <w:rsid w:val="00043291"/>
    <w:rsid w:val="000434DE"/>
    <w:rsid w:val="0004353A"/>
    <w:rsid w:val="000435A5"/>
    <w:rsid w:val="000439AA"/>
    <w:rsid w:val="00043A9C"/>
    <w:rsid w:val="00043D12"/>
    <w:rsid w:val="00043D76"/>
    <w:rsid w:val="00043D87"/>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F5"/>
    <w:rsid w:val="00044DBC"/>
    <w:rsid w:val="00044E34"/>
    <w:rsid w:val="0004505E"/>
    <w:rsid w:val="00045430"/>
    <w:rsid w:val="00045552"/>
    <w:rsid w:val="000455E5"/>
    <w:rsid w:val="000455FB"/>
    <w:rsid w:val="000457EB"/>
    <w:rsid w:val="00045801"/>
    <w:rsid w:val="0004590D"/>
    <w:rsid w:val="00045919"/>
    <w:rsid w:val="00045956"/>
    <w:rsid w:val="00045C0E"/>
    <w:rsid w:val="00045CDD"/>
    <w:rsid w:val="00045DD0"/>
    <w:rsid w:val="00045E24"/>
    <w:rsid w:val="00045E98"/>
    <w:rsid w:val="000461D1"/>
    <w:rsid w:val="0004667D"/>
    <w:rsid w:val="00046749"/>
    <w:rsid w:val="00046C1D"/>
    <w:rsid w:val="00046D7B"/>
    <w:rsid w:val="00046E02"/>
    <w:rsid w:val="00047276"/>
    <w:rsid w:val="000472A9"/>
    <w:rsid w:val="00047552"/>
    <w:rsid w:val="000475BF"/>
    <w:rsid w:val="000476E6"/>
    <w:rsid w:val="00047A89"/>
    <w:rsid w:val="00047C66"/>
    <w:rsid w:val="00047E92"/>
    <w:rsid w:val="00050199"/>
    <w:rsid w:val="000503DC"/>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2B7"/>
    <w:rsid w:val="00052579"/>
    <w:rsid w:val="000527B1"/>
    <w:rsid w:val="00052812"/>
    <w:rsid w:val="00052A0D"/>
    <w:rsid w:val="00052C97"/>
    <w:rsid w:val="00052CD2"/>
    <w:rsid w:val="00052DC5"/>
    <w:rsid w:val="00052F9A"/>
    <w:rsid w:val="00053024"/>
    <w:rsid w:val="00053105"/>
    <w:rsid w:val="00053106"/>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918"/>
    <w:rsid w:val="000549B4"/>
    <w:rsid w:val="00054B02"/>
    <w:rsid w:val="00054D18"/>
    <w:rsid w:val="00055072"/>
    <w:rsid w:val="0005513D"/>
    <w:rsid w:val="00055252"/>
    <w:rsid w:val="00055253"/>
    <w:rsid w:val="000554ED"/>
    <w:rsid w:val="00055503"/>
    <w:rsid w:val="000557BB"/>
    <w:rsid w:val="000558CE"/>
    <w:rsid w:val="0005593A"/>
    <w:rsid w:val="00055986"/>
    <w:rsid w:val="00055A96"/>
    <w:rsid w:val="00055A9E"/>
    <w:rsid w:val="00055BBF"/>
    <w:rsid w:val="00055E50"/>
    <w:rsid w:val="000560E1"/>
    <w:rsid w:val="000561C6"/>
    <w:rsid w:val="00056270"/>
    <w:rsid w:val="00056408"/>
    <w:rsid w:val="00056628"/>
    <w:rsid w:val="0005684A"/>
    <w:rsid w:val="00056B29"/>
    <w:rsid w:val="00056B82"/>
    <w:rsid w:val="00056C0E"/>
    <w:rsid w:val="00056D14"/>
    <w:rsid w:val="0005706E"/>
    <w:rsid w:val="000574BA"/>
    <w:rsid w:val="000574C2"/>
    <w:rsid w:val="00057546"/>
    <w:rsid w:val="000575CF"/>
    <w:rsid w:val="00057858"/>
    <w:rsid w:val="00057D52"/>
    <w:rsid w:val="00057D5A"/>
    <w:rsid w:val="00057F01"/>
    <w:rsid w:val="00057F23"/>
    <w:rsid w:val="00060154"/>
    <w:rsid w:val="000601E0"/>
    <w:rsid w:val="00060203"/>
    <w:rsid w:val="0006027E"/>
    <w:rsid w:val="0006059B"/>
    <w:rsid w:val="0006073A"/>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B4"/>
    <w:rsid w:val="00061975"/>
    <w:rsid w:val="00061CB6"/>
    <w:rsid w:val="00061DE1"/>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51"/>
    <w:rsid w:val="000647A6"/>
    <w:rsid w:val="00064C66"/>
    <w:rsid w:val="00064D03"/>
    <w:rsid w:val="00064D9E"/>
    <w:rsid w:val="000650D2"/>
    <w:rsid w:val="0006518F"/>
    <w:rsid w:val="000651D2"/>
    <w:rsid w:val="000651F4"/>
    <w:rsid w:val="00065607"/>
    <w:rsid w:val="000656E2"/>
    <w:rsid w:val="00065879"/>
    <w:rsid w:val="0006593E"/>
    <w:rsid w:val="00065B10"/>
    <w:rsid w:val="00065C2B"/>
    <w:rsid w:val="00065CDB"/>
    <w:rsid w:val="00066611"/>
    <w:rsid w:val="00066885"/>
    <w:rsid w:val="000668C1"/>
    <w:rsid w:val="000669C3"/>
    <w:rsid w:val="00066AAA"/>
    <w:rsid w:val="00066C7B"/>
    <w:rsid w:val="00066D4F"/>
    <w:rsid w:val="00066D66"/>
    <w:rsid w:val="00066F65"/>
    <w:rsid w:val="00067096"/>
    <w:rsid w:val="00067252"/>
    <w:rsid w:val="00067406"/>
    <w:rsid w:val="0006745C"/>
    <w:rsid w:val="000674CB"/>
    <w:rsid w:val="000675A2"/>
    <w:rsid w:val="000677E1"/>
    <w:rsid w:val="00067867"/>
    <w:rsid w:val="00067ADA"/>
    <w:rsid w:val="00067B92"/>
    <w:rsid w:val="00067C31"/>
    <w:rsid w:val="00067D33"/>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5EC"/>
    <w:rsid w:val="000717A6"/>
    <w:rsid w:val="0007183A"/>
    <w:rsid w:val="00071FA4"/>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54E"/>
    <w:rsid w:val="000745BE"/>
    <w:rsid w:val="00074865"/>
    <w:rsid w:val="000749BC"/>
    <w:rsid w:val="00074A4E"/>
    <w:rsid w:val="00074AA8"/>
    <w:rsid w:val="00074C58"/>
    <w:rsid w:val="00074C91"/>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ED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D88"/>
    <w:rsid w:val="00081DFC"/>
    <w:rsid w:val="00081E10"/>
    <w:rsid w:val="00081E91"/>
    <w:rsid w:val="00081E9A"/>
    <w:rsid w:val="00081FC3"/>
    <w:rsid w:val="00082005"/>
    <w:rsid w:val="000821F6"/>
    <w:rsid w:val="00082363"/>
    <w:rsid w:val="00082475"/>
    <w:rsid w:val="0008259D"/>
    <w:rsid w:val="00082896"/>
    <w:rsid w:val="00082939"/>
    <w:rsid w:val="00082AC4"/>
    <w:rsid w:val="00082ADF"/>
    <w:rsid w:val="00082DF7"/>
    <w:rsid w:val="00082E7D"/>
    <w:rsid w:val="00082F5C"/>
    <w:rsid w:val="00083094"/>
    <w:rsid w:val="00083103"/>
    <w:rsid w:val="000831F3"/>
    <w:rsid w:val="00083236"/>
    <w:rsid w:val="0008323E"/>
    <w:rsid w:val="0008332F"/>
    <w:rsid w:val="0008334E"/>
    <w:rsid w:val="000835B7"/>
    <w:rsid w:val="0008364C"/>
    <w:rsid w:val="000837E1"/>
    <w:rsid w:val="00083944"/>
    <w:rsid w:val="00083AD7"/>
    <w:rsid w:val="00083C73"/>
    <w:rsid w:val="00083DC0"/>
    <w:rsid w:val="00083ED3"/>
    <w:rsid w:val="00083F2A"/>
    <w:rsid w:val="000840D7"/>
    <w:rsid w:val="000841FA"/>
    <w:rsid w:val="0008422E"/>
    <w:rsid w:val="00084310"/>
    <w:rsid w:val="0008436A"/>
    <w:rsid w:val="00084411"/>
    <w:rsid w:val="000844E5"/>
    <w:rsid w:val="00084516"/>
    <w:rsid w:val="0008457C"/>
    <w:rsid w:val="00084876"/>
    <w:rsid w:val="000848C7"/>
    <w:rsid w:val="00084CC9"/>
    <w:rsid w:val="00084DBB"/>
    <w:rsid w:val="00084E29"/>
    <w:rsid w:val="00084EF9"/>
    <w:rsid w:val="00084F3F"/>
    <w:rsid w:val="00084F65"/>
    <w:rsid w:val="0008504D"/>
    <w:rsid w:val="000853C5"/>
    <w:rsid w:val="0008541E"/>
    <w:rsid w:val="00085577"/>
    <w:rsid w:val="000856B2"/>
    <w:rsid w:val="000859CA"/>
    <w:rsid w:val="000859FA"/>
    <w:rsid w:val="00085B08"/>
    <w:rsid w:val="00085C2E"/>
    <w:rsid w:val="00085C62"/>
    <w:rsid w:val="00085D85"/>
    <w:rsid w:val="00085DD8"/>
    <w:rsid w:val="00085FB9"/>
    <w:rsid w:val="00086030"/>
    <w:rsid w:val="00086054"/>
    <w:rsid w:val="000861F7"/>
    <w:rsid w:val="0008629E"/>
    <w:rsid w:val="000865E3"/>
    <w:rsid w:val="000867B1"/>
    <w:rsid w:val="0008680C"/>
    <w:rsid w:val="0008683F"/>
    <w:rsid w:val="0008698F"/>
    <w:rsid w:val="00086BE0"/>
    <w:rsid w:val="00086D1F"/>
    <w:rsid w:val="00086D30"/>
    <w:rsid w:val="00086E56"/>
    <w:rsid w:val="00086E5E"/>
    <w:rsid w:val="000870E4"/>
    <w:rsid w:val="00087299"/>
    <w:rsid w:val="000872BA"/>
    <w:rsid w:val="000872D6"/>
    <w:rsid w:val="0008730B"/>
    <w:rsid w:val="00087357"/>
    <w:rsid w:val="000873B5"/>
    <w:rsid w:val="000874EF"/>
    <w:rsid w:val="00087624"/>
    <w:rsid w:val="000876F2"/>
    <w:rsid w:val="00087973"/>
    <w:rsid w:val="000879EE"/>
    <w:rsid w:val="00087BA0"/>
    <w:rsid w:val="00087F35"/>
    <w:rsid w:val="00087FB3"/>
    <w:rsid w:val="00090017"/>
    <w:rsid w:val="00090047"/>
    <w:rsid w:val="00090096"/>
    <w:rsid w:val="000902BF"/>
    <w:rsid w:val="000904F3"/>
    <w:rsid w:val="00090565"/>
    <w:rsid w:val="000905E9"/>
    <w:rsid w:val="00090652"/>
    <w:rsid w:val="0009083B"/>
    <w:rsid w:val="00090855"/>
    <w:rsid w:val="000909E1"/>
    <w:rsid w:val="00090BDA"/>
    <w:rsid w:val="00090C01"/>
    <w:rsid w:val="00090E47"/>
    <w:rsid w:val="00090F26"/>
    <w:rsid w:val="00091256"/>
    <w:rsid w:val="000913F4"/>
    <w:rsid w:val="00091536"/>
    <w:rsid w:val="0009162B"/>
    <w:rsid w:val="000916D9"/>
    <w:rsid w:val="000916FD"/>
    <w:rsid w:val="0009180E"/>
    <w:rsid w:val="00091958"/>
    <w:rsid w:val="0009199E"/>
    <w:rsid w:val="00091AFF"/>
    <w:rsid w:val="00091C0A"/>
    <w:rsid w:val="00091C3D"/>
    <w:rsid w:val="00091C6C"/>
    <w:rsid w:val="00091CC2"/>
    <w:rsid w:val="00092031"/>
    <w:rsid w:val="000921BD"/>
    <w:rsid w:val="00092369"/>
    <w:rsid w:val="0009244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5BC"/>
    <w:rsid w:val="00094639"/>
    <w:rsid w:val="000946B3"/>
    <w:rsid w:val="0009491F"/>
    <w:rsid w:val="00094AA2"/>
    <w:rsid w:val="00094B30"/>
    <w:rsid w:val="00094B46"/>
    <w:rsid w:val="00094B7E"/>
    <w:rsid w:val="00094C6C"/>
    <w:rsid w:val="00094E40"/>
    <w:rsid w:val="00094E74"/>
    <w:rsid w:val="00095101"/>
    <w:rsid w:val="0009512B"/>
    <w:rsid w:val="000954F6"/>
    <w:rsid w:val="0009576A"/>
    <w:rsid w:val="00095A76"/>
    <w:rsid w:val="00095C21"/>
    <w:rsid w:val="00095C30"/>
    <w:rsid w:val="00095CA8"/>
    <w:rsid w:val="00095D10"/>
    <w:rsid w:val="00095EBE"/>
    <w:rsid w:val="00095EC5"/>
    <w:rsid w:val="00095F55"/>
    <w:rsid w:val="00096062"/>
    <w:rsid w:val="000961BC"/>
    <w:rsid w:val="00096210"/>
    <w:rsid w:val="000962F0"/>
    <w:rsid w:val="000963C6"/>
    <w:rsid w:val="00096493"/>
    <w:rsid w:val="000965B6"/>
    <w:rsid w:val="00096600"/>
    <w:rsid w:val="00096789"/>
    <w:rsid w:val="00096969"/>
    <w:rsid w:val="00096987"/>
    <w:rsid w:val="00096B5A"/>
    <w:rsid w:val="00096BD4"/>
    <w:rsid w:val="00096D65"/>
    <w:rsid w:val="00096EAF"/>
    <w:rsid w:val="00096F2E"/>
    <w:rsid w:val="00096F4F"/>
    <w:rsid w:val="00096F6C"/>
    <w:rsid w:val="00097076"/>
    <w:rsid w:val="000970AA"/>
    <w:rsid w:val="000970D5"/>
    <w:rsid w:val="000972CD"/>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D4D"/>
    <w:rsid w:val="000A1F2D"/>
    <w:rsid w:val="000A200C"/>
    <w:rsid w:val="000A20C2"/>
    <w:rsid w:val="000A2162"/>
    <w:rsid w:val="000A23F5"/>
    <w:rsid w:val="000A24A1"/>
    <w:rsid w:val="000A263A"/>
    <w:rsid w:val="000A2D48"/>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72D"/>
    <w:rsid w:val="000A7E90"/>
    <w:rsid w:val="000A7FD7"/>
    <w:rsid w:val="000A7FF8"/>
    <w:rsid w:val="000B000B"/>
    <w:rsid w:val="000B01F2"/>
    <w:rsid w:val="000B02F3"/>
    <w:rsid w:val="000B060C"/>
    <w:rsid w:val="000B07B1"/>
    <w:rsid w:val="000B07BD"/>
    <w:rsid w:val="000B07C1"/>
    <w:rsid w:val="000B09C4"/>
    <w:rsid w:val="000B0CB4"/>
    <w:rsid w:val="000B0D3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B06"/>
    <w:rsid w:val="000B2C6C"/>
    <w:rsid w:val="000B2C7C"/>
    <w:rsid w:val="000B2D90"/>
    <w:rsid w:val="000B2ECF"/>
    <w:rsid w:val="000B327D"/>
    <w:rsid w:val="000B34D2"/>
    <w:rsid w:val="000B34E1"/>
    <w:rsid w:val="000B3514"/>
    <w:rsid w:val="000B357D"/>
    <w:rsid w:val="000B357E"/>
    <w:rsid w:val="000B389E"/>
    <w:rsid w:val="000B38FA"/>
    <w:rsid w:val="000B39BC"/>
    <w:rsid w:val="000B3A6D"/>
    <w:rsid w:val="000B3BE0"/>
    <w:rsid w:val="000B40C7"/>
    <w:rsid w:val="000B40FA"/>
    <w:rsid w:val="000B424C"/>
    <w:rsid w:val="000B4353"/>
    <w:rsid w:val="000B48B6"/>
    <w:rsid w:val="000B4961"/>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7EC"/>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50C"/>
    <w:rsid w:val="000B7540"/>
    <w:rsid w:val="000B7641"/>
    <w:rsid w:val="000B7781"/>
    <w:rsid w:val="000B78D5"/>
    <w:rsid w:val="000B7A17"/>
    <w:rsid w:val="000B7A5F"/>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E1A"/>
    <w:rsid w:val="000C0F17"/>
    <w:rsid w:val="000C0F73"/>
    <w:rsid w:val="000C0F86"/>
    <w:rsid w:val="000C10BA"/>
    <w:rsid w:val="000C10C6"/>
    <w:rsid w:val="000C116A"/>
    <w:rsid w:val="000C11C0"/>
    <w:rsid w:val="000C1434"/>
    <w:rsid w:val="000C145A"/>
    <w:rsid w:val="000C15EF"/>
    <w:rsid w:val="000C1775"/>
    <w:rsid w:val="000C1D03"/>
    <w:rsid w:val="000C1DB4"/>
    <w:rsid w:val="000C1E04"/>
    <w:rsid w:val="000C1E45"/>
    <w:rsid w:val="000C1EA0"/>
    <w:rsid w:val="000C20BE"/>
    <w:rsid w:val="000C231F"/>
    <w:rsid w:val="000C24C9"/>
    <w:rsid w:val="000C250B"/>
    <w:rsid w:val="000C2878"/>
    <w:rsid w:val="000C29FF"/>
    <w:rsid w:val="000C2BA7"/>
    <w:rsid w:val="000C2DC2"/>
    <w:rsid w:val="000C2E33"/>
    <w:rsid w:val="000C327B"/>
    <w:rsid w:val="000C3375"/>
    <w:rsid w:val="000C3416"/>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B8"/>
    <w:rsid w:val="000C4822"/>
    <w:rsid w:val="000C498E"/>
    <w:rsid w:val="000C4BD3"/>
    <w:rsid w:val="000C4E0E"/>
    <w:rsid w:val="000C5001"/>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59"/>
    <w:rsid w:val="000C6098"/>
    <w:rsid w:val="000C6299"/>
    <w:rsid w:val="000C62A9"/>
    <w:rsid w:val="000C631E"/>
    <w:rsid w:val="000C659B"/>
    <w:rsid w:val="000C6634"/>
    <w:rsid w:val="000C665D"/>
    <w:rsid w:val="000C6761"/>
    <w:rsid w:val="000C696D"/>
    <w:rsid w:val="000C6A09"/>
    <w:rsid w:val="000C6A73"/>
    <w:rsid w:val="000C6AE5"/>
    <w:rsid w:val="000C6BCA"/>
    <w:rsid w:val="000C6C00"/>
    <w:rsid w:val="000C6DEA"/>
    <w:rsid w:val="000C73DA"/>
    <w:rsid w:val="000C74FB"/>
    <w:rsid w:val="000C75E2"/>
    <w:rsid w:val="000C779A"/>
    <w:rsid w:val="000C77CA"/>
    <w:rsid w:val="000C78A9"/>
    <w:rsid w:val="000C78D3"/>
    <w:rsid w:val="000C79EA"/>
    <w:rsid w:val="000C7B18"/>
    <w:rsid w:val="000C7B4A"/>
    <w:rsid w:val="000C7B52"/>
    <w:rsid w:val="000C7C24"/>
    <w:rsid w:val="000C7D14"/>
    <w:rsid w:val="000C7E5C"/>
    <w:rsid w:val="000C7FB3"/>
    <w:rsid w:val="000C7FD8"/>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1DCC"/>
    <w:rsid w:val="000D2091"/>
    <w:rsid w:val="000D2A3A"/>
    <w:rsid w:val="000D2D8E"/>
    <w:rsid w:val="000D2E56"/>
    <w:rsid w:val="000D301D"/>
    <w:rsid w:val="000D30D1"/>
    <w:rsid w:val="000D3197"/>
    <w:rsid w:val="000D3284"/>
    <w:rsid w:val="000D33D4"/>
    <w:rsid w:val="000D3603"/>
    <w:rsid w:val="000D36C1"/>
    <w:rsid w:val="000D36EE"/>
    <w:rsid w:val="000D3786"/>
    <w:rsid w:val="000D379C"/>
    <w:rsid w:val="000D3963"/>
    <w:rsid w:val="000D3A3F"/>
    <w:rsid w:val="000D3A73"/>
    <w:rsid w:val="000D3D83"/>
    <w:rsid w:val="000D3F14"/>
    <w:rsid w:val="000D4193"/>
    <w:rsid w:val="000D4589"/>
    <w:rsid w:val="000D45A6"/>
    <w:rsid w:val="000D45DE"/>
    <w:rsid w:val="000D45FB"/>
    <w:rsid w:val="000D4764"/>
    <w:rsid w:val="000D48F5"/>
    <w:rsid w:val="000D4A95"/>
    <w:rsid w:val="000D4B46"/>
    <w:rsid w:val="000D5034"/>
    <w:rsid w:val="000D55AE"/>
    <w:rsid w:val="000D5657"/>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818"/>
    <w:rsid w:val="000D6899"/>
    <w:rsid w:val="000D6B2C"/>
    <w:rsid w:val="000D6BCD"/>
    <w:rsid w:val="000D6C84"/>
    <w:rsid w:val="000D6DE7"/>
    <w:rsid w:val="000D70B8"/>
    <w:rsid w:val="000D7240"/>
    <w:rsid w:val="000D7537"/>
    <w:rsid w:val="000D757D"/>
    <w:rsid w:val="000D75B9"/>
    <w:rsid w:val="000D7795"/>
    <w:rsid w:val="000D7B28"/>
    <w:rsid w:val="000D7C6F"/>
    <w:rsid w:val="000E00DF"/>
    <w:rsid w:val="000E032D"/>
    <w:rsid w:val="000E04E6"/>
    <w:rsid w:val="000E056B"/>
    <w:rsid w:val="000E05FC"/>
    <w:rsid w:val="000E0620"/>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F8"/>
    <w:rsid w:val="000E1D2C"/>
    <w:rsid w:val="000E1E0D"/>
    <w:rsid w:val="000E1EE7"/>
    <w:rsid w:val="000E22F8"/>
    <w:rsid w:val="000E2304"/>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2F50"/>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37A"/>
    <w:rsid w:val="000E453D"/>
    <w:rsid w:val="000E4639"/>
    <w:rsid w:val="000E46D5"/>
    <w:rsid w:val="000E47DB"/>
    <w:rsid w:val="000E492C"/>
    <w:rsid w:val="000E4BF7"/>
    <w:rsid w:val="000E4C71"/>
    <w:rsid w:val="000E521C"/>
    <w:rsid w:val="000E5273"/>
    <w:rsid w:val="000E54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FF0"/>
    <w:rsid w:val="000E7484"/>
    <w:rsid w:val="000E7516"/>
    <w:rsid w:val="000E757C"/>
    <w:rsid w:val="000E7675"/>
    <w:rsid w:val="000E76C1"/>
    <w:rsid w:val="000E77C4"/>
    <w:rsid w:val="000F008D"/>
    <w:rsid w:val="000F038E"/>
    <w:rsid w:val="000F03F8"/>
    <w:rsid w:val="000F0641"/>
    <w:rsid w:val="000F0746"/>
    <w:rsid w:val="000F08DA"/>
    <w:rsid w:val="000F09E9"/>
    <w:rsid w:val="000F0B4C"/>
    <w:rsid w:val="000F0C57"/>
    <w:rsid w:val="000F0C5A"/>
    <w:rsid w:val="000F0D85"/>
    <w:rsid w:val="000F107C"/>
    <w:rsid w:val="000F1209"/>
    <w:rsid w:val="000F126F"/>
    <w:rsid w:val="000F1329"/>
    <w:rsid w:val="000F148F"/>
    <w:rsid w:val="000F1565"/>
    <w:rsid w:val="000F18B3"/>
    <w:rsid w:val="000F192A"/>
    <w:rsid w:val="000F1995"/>
    <w:rsid w:val="000F1D09"/>
    <w:rsid w:val="000F22EC"/>
    <w:rsid w:val="000F23BA"/>
    <w:rsid w:val="000F2554"/>
    <w:rsid w:val="000F2648"/>
    <w:rsid w:val="000F266D"/>
    <w:rsid w:val="000F2757"/>
    <w:rsid w:val="000F28DF"/>
    <w:rsid w:val="000F29AD"/>
    <w:rsid w:val="000F2A4F"/>
    <w:rsid w:val="000F2B18"/>
    <w:rsid w:val="000F2D78"/>
    <w:rsid w:val="000F315C"/>
    <w:rsid w:val="000F3200"/>
    <w:rsid w:val="000F32AF"/>
    <w:rsid w:val="000F3387"/>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9EC"/>
    <w:rsid w:val="000F6AF2"/>
    <w:rsid w:val="000F6F10"/>
    <w:rsid w:val="000F7083"/>
    <w:rsid w:val="000F708A"/>
    <w:rsid w:val="000F7114"/>
    <w:rsid w:val="000F714E"/>
    <w:rsid w:val="000F7246"/>
    <w:rsid w:val="000F7323"/>
    <w:rsid w:val="000F74C9"/>
    <w:rsid w:val="000F74D2"/>
    <w:rsid w:val="000F78C7"/>
    <w:rsid w:val="000F7B06"/>
    <w:rsid w:val="000F7C78"/>
    <w:rsid w:val="001001FA"/>
    <w:rsid w:val="0010020C"/>
    <w:rsid w:val="001007E8"/>
    <w:rsid w:val="001008D3"/>
    <w:rsid w:val="00100A67"/>
    <w:rsid w:val="00100C4A"/>
    <w:rsid w:val="00100D16"/>
    <w:rsid w:val="00100E7F"/>
    <w:rsid w:val="00101201"/>
    <w:rsid w:val="001012F3"/>
    <w:rsid w:val="0010137D"/>
    <w:rsid w:val="00101570"/>
    <w:rsid w:val="00101686"/>
    <w:rsid w:val="001017BA"/>
    <w:rsid w:val="001017DC"/>
    <w:rsid w:val="0010181C"/>
    <w:rsid w:val="001018B1"/>
    <w:rsid w:val="00101971"/>
    <w:rsid w:val="00101D34"/>
    <w:rsid w:val="00101E2C"/>
    <w:rsid w:val="00101FD1"/>
    <w:rsid w:val="00102037"/>
    <w:rsid w:val="0010206C"/>
    <w:rsid w:val="00102104"/>
    <w:rsid w:val="00102124"/>
    <w:rsid w:val="001022E2"/>
    <w:rsid w:val="00102648"/>
    <w:rsid w:val="0010268B"/>
    <w:rsid w:val="00102782"/>
    <w:rsid w:val="00102AA2"/>
    <w:rsid w:val="00102CCA"/>
    <w:rsid w:val="00102D38"/>
    <w:rsid w:val="00102D73"/>
    <w:rsid w:val="00102ED4"/>
    <w:rsid w:val="00103024"/>
    <w:rsid w:val="0010314C"/>
    <w:rsid w:val="001031CE"/>
    <w:rsid w:val="00103277"/>
    <w:rsid w:val="001037D3"/>
    <w:rsid w:val="00103834"/>
    <w:rsid w:val="00103937"/>
    <w:rsid w:val="00103BFF"/>
    <w:rsid w:val="00103DA7"/>
    <w:rsid w:val="00103FCE"/>
    <w:rsid w:val="001041B8"/>
    <w:rsid w:val="00104239"/>
    <w:rsid w:val="001046EC"/>
    <w:rsid w:val="0010493D"/>
    <w:rsid w:val="00104C32"/>
    <w:rsid w:val="00104C56"/>
    <w:rsid w:val="00104D2B"/>
    <w:rsid w:val="00104F8A"/>
    <w:rsid w:val="0010506F"/>
    <w:rsid w:val="0010510B"/>
    <w:rsid w:val="001051B9"/>
    <w:rsid w:val="001052D1"/>
    <w:rsid w:val="0010537E"/>
    <w:rsid w:val="001054C1"/>
    <w:rsid w:val="0010565E"/>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6D4"/>
    <w:rsid w:val="001079B0"/>
    <w:rsid w:val="00107A11"/>
    <w:rsid w:val="00107B84"/>
    <w:rsid w:val="00107BF3"/>
    <w:rsid w:val="00107FB4"/>
    <w:rsid w:val="001102BD"/>
    <w:rsid w:val="0011078B"/>
    <w:rsid w:val="00110907"/>
    <w:rsid w:val="001109DB"/>
    <w:rsid w:val="001109FD"/>
    <w:rsid w:val="00110B77"/>
    <w:rsid w:val="00110CBD"/>
    <w:rsid w:val="00110D3F"/>
    <w:rsid w:val="00110D61"/>
    <w:rsid w:val="00110D98"/>
    <w:rsid w:val="00110DAA"/>
    <w:rsid w:val="00110DDB"/>
    <w:rsid w:val="00110E42"/>
    <w:rsid w:val="00110EF3"/>
    <w:rsid w:val="00110F76"/>
    <w:rsid w:val="001110A0"/>
    <w:rsid w:val="00111134"/>
    <w:rsid w:val="00111389"/>
    <w:rsid w:val="00111842"/>
    <w:rsid w:val="00111912"/>
    <w:rsid w:val="001119D2"/>
    <w:rsid w:val="001119D6"/>
    <w:rsid w:val="00111A08"/>
    <w:rsid w:val="00111B43"/>
    <w:rsid w:val="00111F35"/>
    <w:rsid w:val="001120E4"/>
    <w:rsid w:val="001126C2"/>
    <w:rsid w:val="001126E4"/>
    <w:rsid w:val="001127C0"/>
    <w:rsid w:val="001129F3"/>
    <w:rsid w:val="00112D61"/>
    <w:rsid w:val="00112EF1"/>
    <w:rsid w:val="00112FB5"/>
    <w:rsid w:val="00112FF6"/>
    <w:rsid w:val="00113025"/>
    <w:rsid w:val="0011307C"/>
    <w:rsid w:val="0011317D"/>
    <w:rsid w:val="001132B9"/>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26B"/>
    <w:rsid w:val="00114293"/>
    <w:rsid w:val="0011464C"/>
    <w:rsid w:val="00114701"/>
    <w:rsid w:val="00114752"/>
    <w:rsid w:val="00114837"/>
    <w:rsid w:val="0011489C"/>
    <w:rsid w:val="00114C13"/>
    <w:rsid w:val="00114DEB"/>
    <w:rsid w:val="00114DF6"/>
    <w:rsid w:val="00114E05"/>
    <w:rsid w:val="00114E09"/>
    <w:rsid w:val="00114EF3"/>
    <w:rsid w:val="00114F6E"/>
    <w:rsid w:val="00115443"/>
    <w:rsid w:val="001154A9"/>
    <w:rsid w:val="001154BE"/>
    <w:rsid w:val="00115726"/>
    <w:rsid w:val="00115852"/>
    <w:rsid w:val="00115952"/>
    <w:rsid w:val="00115A25"/>
    <w:rsid w:val="00115A3F"/>
    <w:rsid w:val="00115BA0"/>
    <w:rsid w:val="00115C79"/>
    <w:rsid w:val="00115CC7"/>
    <w:rsid w:val="00115D1A"/>
    <w:rsid w:val="00115ECA"/>
    <w:rsid w:val="00115FCE"/>
    <w:rsid w:val="00115FD6"/>
    <w:rsid w:val="00116174"/>
    <w:rsid w:val="0011631F"/>
    <w:rsid w:val="001163ED"/>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6E"/>
    <w:rsid w:val="001207E1"/>
    <w:rsid w:val="0012086E"/>
    <w:rsid w:val="00120A82"/>
    <w:rsid w:val="00120F42"/>
    <w:rsid w:val="00120F99"/>
    <w:rsid w:val="0012111E"/>
    <w:rsid w:val="001212D6"/>
    <w:rsid w:val="001213D3"/>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3D0"/>
    <w:rsid w:val="001233ED"/>
    <w:rsid w:val="00123402"/>
    <w:rsid w:val="0012353C"/>
    <w:rsid w:val="00123554"/>
    <w:rsid w:val="0012356C"/>
    <w:rsid w:val="001235B6"/>
    <w:rsid w:val="0012361C"/>
    <w:rsid w:val="00123664"/>
    <w:rsid w:val="0012376B"/>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507A"/>
    <w:rsid w:val="0012528A"/>
    <w:rsid w:val="001252E8"/>
    <w:rsid w:val="001255F1"/>
    <w:rsid w:val="00125638"/>
    <w:rsid w:val="00125B07"/>
    <w:rsid w:val="00125BA1"/>
    <w:rsid w:val="00125BE8"/>
    <w:rsid w:val="00125D73"/>
    <w:rsid w:val="00125E38"/>
    <w:rsid w:val="00125E6A"/>
    <w:rsid w:val="00125EC5"/>
    <w:rsid w:val="001261F4"/>
    <w:rsid w:val="001263FD"/>
    <w:rsid w:val="00126653"/>
    <w:rsid w:val="0012670C"/>
    <w:rsid w:val="00126795"/>
    <w:rsid w:val="00126796"/>
    <w:rsid w:val="001267D9"/>
    <w:rsid w:val="00126893"/>
    <w:rsid w:val="001268B3"/>
    <w:rsid w:val="001269D4"/>
    <w:rsid w:val="001269E0"/>
    <w:rsid w:val="00126B48"/>
    <w:rsid w:val="00126E46"/>
    <w:rsid w:val="00126EFD"/>
    <w:rsid w:val="00127185"/>
    <w:rsid w:val="001271BC"/>
    <w:rsid w:val="00127220"/>
    <w:rsid w:val="00127342"/>
    <w:rsid w:val="001274FC"/>
    <w:rsid w:val="00127523"/>
    <w:rsid w:val="001279A4"/>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C"/>
    <w:rsid w:val="00130F3D"/>
    <w:rsid w:val="00131090"/>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9C"/>
    <w:rsid w:val="001322BF"/>
    <w:rsid w:val="001322C6"/>
    <w:rsid w:val="00132331"/>
    <w:rsid w:val="001327C3"/>
    <w:rsid w:val="00132A60"/>
    <w:rsid w:val="00132A65"/>
    <w:rsid w:val="00132ADB"/>
    <w:rsid w:val="00132B1B"/>
    <w:rsid w:val="00132DDB"/>
    <w:rsid w:val="00132E2E"/>
    <w:rsid w:val="00132E56"/>
    <w:rsid w:val="00132ECF"/>
    <w:rsid w:val="001330B3"/>
    <w:rsid w:val="001331CC"/>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5208"/>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9F"/>
    <w:rsid w:val="001372E2"/>
    <w:rsid w:val="0013755D"/>
    <w:rsid w:val="00137687"/>
    <w:rsid w:val="001377B6"/>
    <w:rsid w:val="001377CC"/>
    <w:rsid w:val="00137843"/>
    <w:rsid w:val="00137A66"/>
    <w:rsid w:val="00137B2A"/>
    <w:rsid w:val="00137B3C"/>
    <w:rsid w:val="00137DC9"/>
    <w:rsid w:val="00137E0F"/>
    <w:rsid w:val="00140120"/>
    <w:rsid w:val="00140125"/>
    <w:rsid w:val="0014014C"/>
    <w:rsid w:val="00140179"/>
    <w:rsid w:val="001401BA"/>
    <w:rsid w:val="00140267"/>
    <w:rsid w:val="00140487"/>
    <w:rsid w:val="00140B45"/>
    <w:rsid w:val="00140C25"/>
    <w:rsid w:val="00140C7F"/>
    <w:rsid w:val="00140D09"/>
    <w:rsid w:val="00140DE1"/>
    <w:rsid w:val="0014105F"/>
    <w:rsid w:val="001418BD"/>
    <w:rsid w:val="00141971"/>
    <w:rsid w:val="00141B10"/>
    <w:rsid w:val="00141EA9"/>
    <w:rsid w:val="00141EE7"/>
    <w:rsid w:val="0014200F"/>
    <w:rsid w:val="001421FE"/>
    <w:rsid w:val="00142303"/>
    <w:rsid w:val="00142423"/>
    <w:rsid w:val="00142440"/>
    <w:rsid w:val="00142777"/>
    <w:rsid w:val="00142939"/>
    <w:rsid w:val="00142B33"/>
    <w:rsid w:val="00142B76"/>
    <w:rsid w:val="00142C56"/>
    <w:rsid w:val="00142DA0"/>
    <w:rsid w:val="00142DC3"/>
    <w:rsid w:val="00142E01"/>
    <w:rsid w:val="00142E86"/>
    <w:rsid w:val="00142F79"/>
    <w:rsid w:val="00143149"/>
    <w:rsid w:val="00143349"/>
    <w:rsid w:val="0014334D"/>
    <w:rsid w:val="001436BE"/>
    <w:rsid w:val="001437C0"/>
    <w:rsid w:val="001438A7"/>
    <w:rsid w:val="00143AD5"/>
    <w:rsid w:val="00143C79"/>
    <w:rsid w:val="00143DAA"/>
    <w:rsid w:val="00144132"/>
    <w:rsid w:val="001441F6"/>
    <w:rsid w:val="00144322"/>
    <w:rsid w:val="00144520"/>
    <w:rsid w:val="0014457F"/>
    <w:rsid w:val="001445ED"/>
    <w:rsid w:val="001445EF"/>
    <w:rsid w:val="001446BD"/>
    <w:rsid w:val="001447EA"/>
    <w:rsid w:val="00144831"/>
    <w:rsid w:val="001448DA"/>
    <w:rsid w:val="001449B5"/>
    <w:rsid w:val="001449C0"/>
    <w:rsid w:val="00144A3C"/>
    <w:rsid w:val="00144A64"/>
    <w:rsid w:val="00144B44"/>
    <w:rsid w:val="00144DE5"/>
    <w:rsid w:val="00144DF2"/>
    <w:rsid w:val="00144E99"/>
    <w:rsid w:val="00144FC5"/>
    <w:rsid w:val="001452A1"/>
    <w:rsid w:val="00145385"/>
    <w:rsid w:val="001456FD"/>
    <w:rsid w:val="00145734"/>
    <w:rsid w:val="00145AF2"/>
    <w:rsid w:val="00145BB0"/>
    <w:rsid w:val="00145D01"/>
    <w:rsid w:val="00145D20"/>
    <w:rsid w:val="00145D27"/>
    <w:rsid w:val="00145D53"/>
    <w:rsid w:val="00145DB2"/>
    <w:rsid w:val="00145DFF"/>
    <w:rsid w:val="00145F98"/>
    <w:rsid w:val="00146057"/>
    <w:rsid w:val="00146072"/>
    <w:rsid w:val="0014625B"/>
    <w:rsid w:val="0014632E"/>
    <w:rsid w:val="00146469"/>
    <w:rsid w:val="001466F3"/>
    <w:rsid w:val="001467F1"/>
    <w:rsid w:val="001468C0"/>
    <w:rsid w:val="00146937"/>
    <w:rsid w:val="00146BBA"/>
    <w:rsid w:val="00146CE4"/>
    <w:rsid w:val="00146E99"/>
    <w:rsid w:val="00146FAA"/>
    <w:rsid w:val="001473DE"/>
    <w:rsid w:val="001474DB"/>
    <w:rsid w:val="00147550"/>
    <w:rsid w:val="0014767B"/>
    <w:rsid w:val="00147766"/>
    <w:rsid w:val="001477AE"/>
    <w:rsid w:val="00147963"/>
    <w:rsid w:val="00147973"/>
    <w:rsid w:val="00147B53"/>
    <w:rsid w:val="00147B61"/>
    <w:rsid w:val="00147F55"/>
    <w:rsid w:val="00147FBC"/>
    <w:rsid w:val="00147FCD"/>
    <w:rsid w:val="00150132"/>
    <w:rsid w:val="001504F8"/>
    <w:rsid w:val="00150519"/>
    <w:rsid w:val="0015051E"/>
    <w:rsid w:val="00150AB9"/>
    <w:rsid w:val="00150CBA"/>
    <w:rsid w:val="00150E9F"/>
    <w:rsid w:val="00151018"/>
    <w:rsid w:val="00151189"/>
    <w:rsid w:val="0015126F"/>
    <w:rsid w:val="0015130A"/>
    <w:rsid w:val="0015132B"/>
    <w:rsid w:val="00151484"/>
    <w:rsid w:val="001514A2"/>
    <w:rsid w:val="0015182D"/>
    <w:rsid w:val="001519B0"/>
    <w:rsid w:val="00151A03"/>
    <w:rsid w:val="00151CBD"/>
    <w:rsid w:val="00151CEE"/>
    <w:rsid w:val="00151F13"/>
    <w:rsid w:val="0015214D"/>
    <w:rsid w:val="0015216E"/>
    <w:rsid w:val="001521E0"/>
    <w:rsid w:val="001521E8"/>
    <w:rsid w:val="00152274"/>
    <w:rsid w:val="001522A3"/>
    <w:rsid w:val="00152559"/>
    <w:rsid w:val="001527D0"/>
    <w:rsid w:val="00152812"/>
    <w:rsid w:val="0015293F"/>
    <w:rsid w:val="001529B3"/>
    <w:rsid w:val="00152D06"/>
    <w:rsid w:val="00152F65"/>
    <w:rsid w:val="001533B9"/>
    <w:rsid w:val="001534CA"/>
    <w:rsid w:val="0015370D"/>
    <w:rsid w:val="00153B3C"/>
    <w:rsid w:val="00153E24"/>
    <w:rsid w:val="00153EAF"/>
    <w:rsid w:val="00153F4C"/>
    <w:rsid w:val="00154107"/>
    <w:rsid w:val="00154141"/>
    <w:rsid w:val="00154349"/>
    <w:rsid w:val="001543AC"/>
    <w:rsid w:val="001545ED"/>
    <w:rsid w:val="00154641"/>
    <w:rsid w:val="0015464D"/>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7E"/>
    <w:rsid w:val="00156380"/>
    <w:rsid w:val="001563B3"/>
    <w:rsid w:val="00156555"/>
    <w:rsid w:val="001565DA"/>
    <w:rsid w:val="001565DB"/>
    <w:rsid w:val="00156625"/>
    <w:rsid w:val="0015666A"/>
    <w:rsid w:val="0015669A"/>
    <w:rsid w:val="001566D1"/>
    <w:rsid w:val="00156731"/>
    <w:rsid w:val="0015676D"/>
    <w:rsid w:val="001567DB"/>
    <w:rsid w:val="0015680A"/>
    <w:rsid w:val="0015683A"/>
    <w:rsid w:val="00156876"/>
    <w:rsid w:val="00156912"/>
    <w:rsid w:val="0015692A"/>
    <w:rsid w:val="00156961"/>
    <w:rsid w:val="00156B2E"/>
    <w:rsid w:val="00156C52"/>
    <w:rsid w:val="001570FE"/>
    <w:rsid w:val="001572FE"/>
    <w:rsid w:val="001577DF"/>
    <w:rsid w:val="0015784C"/>
    <w:rsid w:val="00157853"/>
    <w:rsid w:val="001578B8"/>
    <w:rsid w:val="00157A2D"/>
    <w:rsid w:val="00157A8D"/>
    <w:rsid w:val="00157AF2"/>
    <w:rsid w:val="00157F3A"/>
    <w:rsid w:val="00157F44"/>
    <w:rsid w:val="0016000E"/>
    <w:rsid w:val="001600CA"/>
    <w:rsid w:val="00160304"/>
    <w:rsid w:val="00160454"/>
    <w:rsid w:val="00160474"/>
    <w:rsid w:val="001604D8"/>
    <w:rsid w:val="00160674"/>
    <w:rsid w:val="00160682"/>
    <w:rsid w:val="0016074C"/>
    <w:rsid w:val="00160863"/>
    <w:rsid w:val="00160915"/>
    <w:rsid w:val="00160A40"/>
    <w:rsid w:val="00160BAF"/>
    <w:rsid w:val="00160BDB"/>
    <w:rsid w:val="00160C97"/>
    <w:rsid w:val="00160D12"/>
    <w:rsid w:val="00160E89"/>
    <w:rsid w:val="001610D1"/>
    <w:rsid w:val="001611B0"/>
    <w:rsid w:val="001611E1"/>
    <w:rsid w:val="0016121C"/>
    <w:rsid w:val="001613BC"/>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68E"/>
    <w:rsid w:val="00163798"/>
    <w:rsid w:val="00163826"/>
    <w:rsid w:val="00163B02"/>
    <w:rsid w:val="00163DDA"/>
    <w:rsid w:val="00163FEF"/>
    <w:rsid w:val="00164198"/>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B21"/>
    <w:rsid w:val="00165B4D"/>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CF6"/>
    <w:rsid w:val="00166D41"/>
    <w:rsid w:val="0016709B"/>
    <w:rsid w:val="001670C3"/>
    <w:rsid w:val="001671F6"/>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F1F"/>
    <w:rsid w:val="001710A3"/>
    <w:rsid w:val="00171226"/>
    <w:rsid w:val="001714BE"/>
    <w:rsid w:val="001716E2"/>
    <w:rsid w:val="001718DF"/>
    <w:rsid w:val="001719E1"/>
    <w:rsid w:val="00171A12"/>
    <w:rsid w:val="00171C82"/>
    <w:rsid w:val="00171E05"/>
    <w:rsid w:val="00171F13"/>
    <w:rsid w:val="00172030"/>
    <w:rsid w:val="0017211E"/>
    <w:rsid w:val="00172206"/>
    <w:rsid w:val="00172241"/>
    <w:rsid w:val="00172712"/>
    <w:rsid w:val="00172776"/>
    <w:rsid w:val="00172B49"/>
    <w:rsid w:val="00172CA8"/>
    <w:rsid w:val="00172D94"/>
    <w:rsid w:val="00172DE6"/>
    <w:rsid w:val="0017308C"/>
    <w:rsid w:val="00173198"/>
    <w:rsid w:val="001731AF"/>
    <w:rsid w:val="001731EB"/>
    <w:rsid w:val="0017323D"/>
    <w:rsid w:val="001733B2"/>
    <w:rsid w:val="001733FC"/>
    <w:rsid w:val="001733FD"/>
    <w:rsid w:val="0017356A"/>
    <w:rsid w:val="001737E0"/>
    <w:rsid w:val="00173AAD"/>
    <w:rsid w:val="00173C44"/>
    <w:rsid w:val="00173C6E"/>
    <w:rsid w:val="00173D67"/>
    <w:rsid w:val="00173FD8"/>
    <w:rsid w:val="00173FF5"/>
    <w:rsid w:val="001742DF"/>
    <w:rsid w:val="0017439E"/>
    <w:rsid w:val="001743DA"/>
    <w:rsid w:val="001744C3"/>
    <w:rsid w:val="00174538"/>
    <w:rsid w:val="00174622"/>
    <w:rsid w:val="00174AA0"/>
    <w:rsid w:val="00174AAD"/>
    <w:rsid w:val="00174B82"/>
    <w:rsid w:val="00174C01"/>
    <w:rsid w:val="00174EE6"/>
    <w:rsid w:val="001750C1"/>
    <w:rsid w:val="00175113"/>
    <w:rsid w:val="00175156"/>
    <w:rsid w:val="00175192"/>
    <w:rsid w:val="001751AB"/>
    <w:rsid w:val="0017523F"/>
    <w:rsid w:val="00175258"/>
    <w:rsid w:val="00175324"/>
    <w:rsid w:val="00175434"/>
    <w:rsid w:val="0017563F"/>
    <w:rsid w:val="001756F6"/>
    <w:rsid w:val="00175892"/>
    <w:rsid w:val="0017590D"/>
    <w:rsid w:val="001759B4"/>
    <w:rsid w:val="001759ED"/>
    <w:rsid w:val="00175CDA"/>
    <w:rsid w:val="00175E77"/>
    <w:rsid w:val="00175F04"/>
    <w:rsid w:val="00175F5B"/>
    <w:rsid w:val="00175FFE"/>
    <w:rsid w:val="00176346"/>
    <w:rsid w:val="00176362"/>
    <w:rsid w:val="0017636E"/>
    <w:rsid w:val="001763AE"/>
    <w:rsid w:val="00176556"/>
    <w:rsid w:val="00176638"/>
    <w:rsid w:val="001766B4"/>
    <w:rsid w:val="001766BD"/>
    <w:rsid w:val="00176826"/>
    <w:rsid w:val="00176907"/>
    <w:rsid w:val="0017693A"/>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A5"/>
    <w:rsid w:val="00177BB9"/>
    <w:rsid w:val="00177CA9"/>
    <w:rsid w:val="00177DD4"/>
    <w:rsid w:val="00177FB5"/>
    <w:rsid w:val="001800EE"/>
    <w:rsid w:val="001801A9"/>
    <w:rsid w:val="001801BC"/>
    <w:rsid w:val="00180310"/>
    <w:rsid w:val="001806F7"/>
    <w:rsid w:val="0018073C"/>
    <w:rsid w:val="001809DB"/>
    <w:rsid w:val="00180A46"/>
    <w:rsid w:val="00180A8B"/>
    <w:rsid w:val="00180D43"/>
    <w:rsid w:val="00180EF0"/>
    <w:rsid w:val="00180F82"/>
    <w:rsid w:val="00180FB3"/>
    <w:rsid w:val="00181048"/>
    <w:rsid w:val="001817D1"/>
    <w:rsid w:val="00181963"/>
    <w:rsid w:val="00181BC3"/>
    <w:rsid w:val="00181BD7"/>
    <w:rsid w:val="00181C56"/>
    <w:rsid w:val="00181CC6"/>
    <w:rsid w:val="00181F26"/>
    <w:rsid w:val="00181F52"/>
    <w:rsid w:val="001821BE"/>
    <w:rsid w:val="00182354"/>
    <w:rsid w:val="00182714"/>
    <w:rsid w:val="0018281E"/>
    <w:rsid w:val="0018285F"/>
    <w:rsid w:val="00182A13"/>
    <w:rsid w:val="00182A90"/>
    <w:rsid w:val="00182AF0"/>
    <w:rsid w:val="00182B71"/>
    <w:rsid w:val="00182C00"/>
    <w:rsid w:val="00182C23"/>
    <w:rsid w:val="00182CC7"/>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14E"/>
    <w:rsid w:val="0018415C"/>
    <w:rsid w:val="0018426F"/>
    <w:rsid w:val="001842A4"/>
    <w:rsid w:val="001842BF"/>
    <w:rsid w:val="0018446E"/>
    <w:rsid w:val="0018454E"/>
    <w:rsid w:val="0018487A"/>
    <w:rsid w:val="00184C88"/>
    <w:rsid w:val="00184E1E"/>
    <w:rsid w:val="00184E35"/>
    <w:rsid w:val="00184F01"/>
    <w:rsid w:val="0018507F"/>
    <w:rsid w:val="00185151"/>
    <w:rsid w:val="00185227"/>
    <w:rsid w:val="001853E7"/>
    <w:rsid w:val="001854EA"/>
    <w:rsid w:val="0018553C"/>
    <w:rsid w:val="00185737"/>
    <w:rsid w:val="00185776"/>
    <w:rsid w:val="00185A3E"/>
    <w:rsid w:val="00185B15"/>
    <w:rsid w:val="00185D46"/>
    <w:rsid w:val="00185D88"/>
    <w:rsid w:val="00185DBB"/>
    <w:rsid w:val="00185FBF"/>
    <w:rsid w:val="0018603A"/>
    <w:rsid w:val="00186884"/>
    <w:rsid w:val="00186A62"/>
    <w:rsid w:val="00186BA8"/>
    <w:rsid w:val="00186C7A"/>
    <w:rsid w:val="00187029"/>
    <w:rsid w:val="001870B6"/>
    <w:rsid w:val="00187126"/>
    <w:rsid w:val="001871AF"/>
    <w:rsid w:val="001875FA"/>
    <w:rsid w:val="00187651"/>
    <w:rsid w:val="001878ED"/>
    <w:rsid w:val="00187953"/>
    <w:rsid w:val="00187956"/>
    <w:rsid w:val="001879F8"/>
    <w:rsid w:val="00187B00"/>
    <w:rsid w:val="00187BA1"/>
    <w:rsid w:val="00187C11"/>
    <w:rsid w:val="00187C7C"/>
    <w:rsid w:val="001901D5"/>
    <w:rsid w:val="0019022C"/>
    <w:rsid w:val="0019026A"/>
    <w:rsid w:val="001902C5"/>
    <w:rsid w:val="00190377"/>
    <w:rsid w:val="001903DC"/>
    <w:rsid w:val="00190501"/>
    <w:rsid w:val="001905FD"/>
    <w:rsid w:val="00190926"/>
    <w:rsid w:val="0019095E"/>
    <w:rsid w:val="00190ACB"/>
    <w:rsid w:val="00190DBA"/>
    <w:rsid w:val="00190E71"/>
    <w:rsid w:val="00190EB7"/>
    <w:rsid w:val="00191295"/>
    <w:rsid w:val="0019134F"/>
    <w:rsid w:val="001914BB"/>
    <w:rsid w:val="00191549"/>
    <w:rsid w:val="001915D9"/>
    <w:rsid w:val="001916DB"/>
    <w:rsid w:val="00191BAF"/>
    <w:rsid w:val="00191C93"/>
    <w:rsid w:val="00191EFD"/>
    <w:rsid w:val="00191F73"/>
    <w:rsid w:val="00192205"/>
    <w:rsid w:val="0019233A"/>
    <w:rsid w:val="00192592"/>
    <w:rsid w:val="00192637"/>
    <w:rsid w:val="00192B32"/>
    <w:rsid w:val="00192BB2"/>
    <w:rsid w:val="00192BF0"/>
    <w:rsid w:val="00192D17"/>
    <w:rsid w:val="00192E08"/>
    <w:rsid w:val="00192E43"/>
    <w:rsid w:val="001930C1"/>
    <w:rsid w:val="0019323F"/>
    <w:rsid w:val="00193294"/>
    <w:rsid w:val="001932B0"/>
    <w:rsid w:val="001934C5"/>
    <w:rsid w:val="0019354B"/>
    <w:rsid w:val="00193684"/>
    <w:rsid w:val="0019393F"/>
    <w:rsid w:val="001939BE"/>
    <w:rsid w:val="00193CCC"/>
    <w:rsid w:val="00193D36"/>
    <w:rsid w:val="00193D5C"/>
    <w:rsid w:val="0019400B"/>
    <w:rsid w:val="001940E1"/>
    <w:rsid w:val="00194134"/>
    <w:rsid w:val="001942D4"/>
    <w:rsid w:val="00194319"/>
    <w:rsid w:val="0019476D"/>
    <w:rsid w:val="00194860"/>
    <w:rsid w:val="0019496C"/>
    <w:rsid w:val="00194B87"/>
    <w:rsid w:val="00194EB5"/>
    <w:rsid w:val="00194F35"/>
    <w:rsid w:val="001950FD"/>
    <w:rsid w:val="0019528C"/>
    <w:rsid w:val="001952B1"/>
    <w:rsid w:val="001955A5"/>
    <w:rsid w:val="00195665"/>
    <w:rsid w:val="00195719"/>
    <w:rsid w:val="0019586A"/>
    <w:rsid w:val="00195961"/>
    <w:rsid w:val="0019596E"/>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C9"/>
    <w:rsid w:val="001975AB"/>
    <w:rsid w:val="001975FE"/>
    <w:rsid w:val="001976D0"/>
    <w:rsid w:val="0019773F"/>
    <w:rsid w:val="001979C2"/>
    <w:rsid w:val="00197D58"/>
    <w:rsid w:val="00197F26"/>
    <w:rsid w:val="00197FC5"/>
    <w:rsid w:val="001A0085"/>
    <w:rsid w:val="001A008F"/>
    <w:rsid w:val="001A0233"/>
    <w:rsid w:val="001A0459"/>
    <w:rsid w:val="001A05C3"/>
    <w:rsid w:val="001A0606"/>
    <w:rsid w:val="001A0629"/>
    <w:rsid w:val="001A0688"/>
    <w:rsid w:val="001A068A"/>
    <w:rsid w:val="001A0A53"/>
    <w:rsid w:val="001A0A95"/>
    <w:rsid w:val="001A0B1A"/>
    <w:rsid w:val="001A0D12"/>
    <w:rsid w:val="001A0E39"/>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0A4"/>
    <w:rsid w:val="001A243C"/>
    <w:rsid w:val="001A25F1"/>
    <w:rsid w:val="001A275F"/>
    <w:rsid w:val="001A276C"/>
    <w:rsid w:val="001A2901"/>
    <w:rsid w:val="001A2AA3"/>
    <w:rsid w:val="001A2B68"/>
    <w:rsid w:val="001A2BD9"/>
    <w:rsid w:val="001A2BF5"/>
    <w:rsid w:val="001A2FFD"/>
    <w:rsid w:val="001A3041"/>
    <w:rsid w:val="001A306F"/>
    <w:rsid w:val="001A3127"/>
    <w:rsid w:val="001A341F"/>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EA3"/>
    <w:rsid w:val="001A52EB"/>
    <w:rsid w:val="001A55CE"/>
    <w:rsid w:val="001A5686"/>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B1E"/>
    <w:rsid w:val="001A6C61"/>
    <w:rsid w:val="001A6CE7"/>
    <w:rsid w:val="001A6D7D"/>
    <w:rsid w:val="001A6E03"/>
    <w:rsid w:val="001A6EFB"/>
    <w:rsid w:val="001A7093"/>
    <w:rsid w:val="001A70C2"/>
    <w:rsid w:val="001A7162"/>
    <w:rsid w:val="001A721E"/>
    <w:rsid w:val="001A72CF"/>
    <w:rsid w:val="001A7847"/>
    <w:rsid w:val="001A7B28"/>
    <w:rsid w:val="001A7B7F"/>
    <w:rsid w:val="001A7BCE"/>
    <w:rsid w:val="001A7EC6"/>
    <w:rsid w:val="001A7EE8"/>
    <w:rsid w:val="001B01CE"/>
    <w:rsid w:val="001B01F8"/>
    <w:rsid w:val="001B0326"/>
    <w:rsid w:val="001B0394"/>
    <w:rsid w:val="001B03D4"/>
    <w:rsid w:val="001B057C"/>
    <w:rsid w:val="001B077E"/>
    <w:rsid w:val="001B08E6"/>
    <w:rsid w:val="001B0952"/>
    <w:rsid w:val="001B0C02"/>
    <w:rsid w:val="001B0C31"/>
    <w:rsid w:val="001B0CA7"/>
    <w:rsid w:val="001B0F48"/>
    <w:rsid w:val="001B1127"/>
    <w:rsid w:val="001B1207"/>
    <w:rsid w:val="001B145F"/>
    <w:rsid w:val="001B14A3"/>
    <w:rsid w:val="001B160F"/>
    <w:rsid w:val="001B1732"/>
    <w:rsid w:val="001B18BE"/>
    <w:rsid w:val="001B18DD"/>
    <w:rsid w:val="001B1AA7"/>
    <w:rsid w:val="001B1C0E"/>
    <w:rsid w:val="001B1F98"/>
    <w:rsid w:val="001B20E5"/>
    <w:rsid w:val="001B2385"/>
    <w:rsid w:val="001B2552"/>
    <w:rsid w:val="001B2677"/>
    <w:rsid w:val="001B28BC"/>
    <w:rsid w:val="001B295F"/>
    <w:rsid w:val="001B2A76"/>
    <w:rsid w:val="001B2C63"/>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47"/>
    <w:rsid w:val="001B42D5"/>
    <w:rsid w:val="001B4607"/>
    <w:rsid w:val="001B4645"/>
    <w:rsid w:val="001B48AD"/>
    <w:rsid w:val="001B49BD"/>
    <w:rsid w:val="001B4A12"/>
    <w:rsid w:val="001B4B58"/>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7A6"/>
    <w:rsid w:val="001B67BE"/>
    <w:rsid w:val="001B6B44"/>
    <w:rsid w:val="001B6BAC"/>
    <w:rsid w:val="001B6DA6"/>
    <w:rsid w:val="001B6EB9"/>
    <w:rsid w:val="001B6EFE"/>
    <w:rsid w:val="001B70A0"/>
    <w:rsid w:val="001B71DC"/>
    <w:rsid w:val="001B72F1"/>
    <w:rsid w:val="001B72F3"/>
    <w:rsid w:val="001B7441"/>
    <w:rsid w:val="001B7557"/>
    <w:rsid w:val="001B7583"/>
    <w:rsid w:val="001B77B5"/>
    <w:rsid w:val="001B7A81"/>
    <w:rsid w:val="001B7A98"/>
    <w:rsid w:val="001B7BD0"/>
    <w:rsid w:val="001B7DD2"/>
    <w:rsid w:val="001B7F93"/>
    <w:rsid w:val="001C0020"/>
    <w:rsid w:val="001C00AC"/>
    <w:rsid w:val="001C01E3"/>
    <w:rsid w:val="001C01EB"/>
    <w:rsid w:val="001C0473"/>
    <w:rsid w:val="001C0491"/>
    <w:rsid w:val="001C0614"/>
    <w:rsid w:val="001C06F5"/>
    <w:rsid w:val="001C073E"/>
    <w:rsid w:val="001C09D5"/>
    <w:rsid w:val="001C09E1"/>
    <w:rsid w:val="001C0A49"/>
    <w:rsid w:val="001C0A4C"/>
    <w:rsid w:val="001C0BCE"/>
    <w:rsid w:val="001C0C2B"/>
    <w:rsid w:val="001C0D46"/>
    <w:rsid w:val="001C0D8C"/>
    <w:rsid w:val="001C0E7D"/>
    <w:rsid w:val="001C1037"/>
    <w:rsid w:val="001C10CA"/>
    <w:rsid w:val="001C10F8"/>
    <w:rsid w:val="001C11C2"/>
    <w:rsid w:val="001C16EA"/>
    <w:rsid w:val="001C181B"/>
    <w:rsid w:val="001C1850"/>
    <w:rsid w:val="001C19B2"/>
    <w:rsid w:val="001C1A6D"/>
    <w:rsid w:val="001C1AB4"/>
    <w:rsid w:val="001C1D07"/>
    <w:rsid w:val="001C1E8A"/>
    <w:rsid w:val="001C1F49"/>
    <w:rsid w:val="001C22E2"/>
    <w:rsid w:val="001C2351"/>
    <w:rsid w:val="001C23E1"/>
    <w:rsid w:val="001C246C"/>
    <w:rsid w:val="001C24A6"/>
    <w:rsid w:val="001C2566"/>
    <w:rsid w:val="001C263C"/>
    <w:rsid w:val="001C26EB"/>
    <w:rsid w:val="001C27AE"/>
    <w:rsid w:val="001C290A"/>
    <w:rsid w:val="001C290C"/>
    <w:rsid w:val="001C297A"/>
    <w:rsid w:val="001C2A96"/>
    <w:rsid w:val="001C2B56"/>
    <w:rsid w:val="001C2B6F"/>
    <w:rsid w:val="001C2BBB"/>
    <w:rsid w:val="001C3154"/>
    <w:rsid w:val="001C3453"/>
    <w:rsid w:val="001C35AC"/>
    <w:rsid w:val="001C35B5"/>
    <w:rsid w:val="001C3942"/>
    <w:rsid w:val="001C3A42"/>
    <w:rsid w:val="001C3BD3"/>
    <w:rsid w:val="001C3C95"/>
    <w:rsid w:val="001C3CEF"/>
    <w:rsid w:val="001C3F09"/>
    <w:rsid w:val="001C3F0B"/>
    <w:rsid w:val="001C4237"/>
    <w:rsid w:val="001C4278"/>
    <w:rsid w:val="001C429D"/>
    <w:rsid w:val="001C4311"/>
    <w:rsid w:val="001C4632"/>
    <w:rsid w:val="001C4B14"/>
    <w:rsid w:val="001C4BE0"/>
    <w:rsid w:val="001C4C2E"/>
    <w:rsid w:val="001C4EAE"/>
    <w:rsid w:val="001C4F55"/>
    <w:rsid w:val="001C50FF"/>
    <w:rsid w:val="001C5190"/>
    <w:rsid w:val="001C5221"/>
    <w:rsid w:val="001C52E0"/>
    <w:rsid w:val="001C5340"/>
    <w:rsid w:val="001C5362"/>
    <w:rsid w:val="001C5535"/>
    <w:rsid w:val="001C56BE"/>
    <w:rsid w:val="001C577B"/>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DE1"/>
    <w:rsid w:val="001C7E02"/>
    <w:rsid w:val="001C7E22"/>
    <w:rsid w:val="001D004F"/>
    <w:rsid w:val="001D00EC"/>
    <w:rsid w:val="001D010E"/>
    <w:rsid w:val="001D02AE"/>
    <w:rsid w:val="001D03B8"/>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AE"/>
    <w:rsid w:val="001D288B"/>
    <w:rsid w:val="001D28B0"/>
    <w:rsid w:val="001D2A00"/>
    <w:rsid w:val="001D2ACB"/>
    <w:rsid w:val="001D2BAE"/>
    <w:rsid w:val="001D2E94"/>
    <w:rsid w:val="001D2FC3"/>
    <w:rsid w:val="001D305F"/>
    <w:rsid w:val="001D309B"/>
    <w:rsid w:val="001D3202"/>
    <w:rsid w:val="001D32AC"/>
    <w:rsid w:val="001D33E4"/>
    <w:rsid w:val="001D34D9"/>
    <w:rsid w:val="001D35E1"/>
    <w:rsid w:val="001D36B2"/>
    <w:rsid w:val="001D3B81"/>
    <w:rsid w:val="001D3C47"/>
    <w:rsid w:val="001D3C63"/>
    <w:rsid w:val="001D3CB3"/>
    <w:rsid w:val="001D3CC3"/>
    <w:rsid w:val="001D3D04"/>
    <w:rsid w:val="001D3DAC"/>
    <w:rsid w:val="001D3E18"/>
    <w:rsid w:val="001D3F3F"/>
    <w:rsid w:val="001D42A8"/>
    <w:rsid w:val="001D455F"/>
    <w:rsid w:val="001D45B8"/>
    <w:rsid w:val="001D465C"/>
    <w:rsid w:val="001D47C1"/>
    <w:rsid w:val="001D48BD"/>
    <w:rsid w:val="001D49A7"/>
    <w:rsid w:val="001D49C5"/>
    <w:rsid w:val="001D4BEC"/>
    <w:rsid w:val="001D4E67"/>
    <w:rsid w:val="001D4EBD"/>
    <w:rsid w:val="001D4F51"/>
    <w:rsid w:val="001D5066"/>
    <w:rsid w:val="001D5069"/>
    <w:rsid w:val="001D518D"/>
    <w:rsid w:val="001D51CA"/>
    <w:rsid w:val="001D57B2"/>
    <w:rsid w:val="001D5818"/>
    <w:rsid w:val="001D582B"/>
    <w:rsid w:val="001D5A43"/>
    <w:rsid w:val="001D5D80"/>
    <w:rsid w:val="001D5DD9"/>
    <w:rsid w:val="001D5DED"/>
    <w:rsid w:val="001D5F73"/>
    <w:rsid w:val="001D5F88"/>
    <w:rsid w:val="001D5F8A"/>
    <w:rsid w:val="001D618C"/>
    <w:rsid w:val="001D6325"/>
    <w:rsid w:val="001D63B0"/>
    <w:rsid w:val="001D645D"/>
    <w:rsid w:val="001D6530"/>
    <w:rsid w:val="001D6716"/>
    <w:rsid w:val="001D6798"/>
    <w:rsid w:val="001D6826"/>
    <w:rsid w:val="001D685F"/>
    <w:rsid w:val="001D69B7"/>
    <w:rsid w:val="001D6A1D"/>
    <w:rsid w:val="001D6C2F"/>
    <w:rsid w:val="001D6C6A"/>
    <w:rsid w:val="001D7242"/>
    <w:rsid w:val="001D737F"/>
    <w:rsid w:val="001D7530"/>
    <w:rsid w:val="001D7668"/>
    <w:rsid w:val="001D78FD"/>
    <w:rsid w:val="001D7990"/>
    <w:rsid w:val="001D799E"/>
    <w:rsid w:val="001D79CD"/>
    <w:rsid w:val="001D7AD2"/>
    <w:rsid w:val="001D7B4D"/>
    <w:rsid w:val="001D7CCF"/>
    <w:rsid w:val="001D7FAE"/>
    <w:rsid w:val="001E0071"/>
    <w:rsid w:val="001E00CD"/>
    <w:rsid w:val="001E012B"/>
    <w:rsid w:val="001E0175"/>
    <w:rsid w:val="001E03ED"/>
    <w:rsid w:val="001E0448"/>
    <w:rsid w:val="001E059C"/>
    <w:rsid w:val="001E073C"/>
    <w:rsid w:val="001E09A8"/>
    <w:rsid w:val="001E0C40"/>
    <w:rsid w:val="001E0E1E"/>
    <w:rsid w:val="001E0FBA"/>
    <w:rsid w:val="001E14C7"/>
    <w:rsid w:val="001E1508"/>
    <w:rsid w:val="001E159F"/>
    <w:rsid w:val="001E1626"/>
    <w:rsid w:val="001E174D"/>
    <w:rsid w:val="001E1D82"/>
    <w:rsid w:val="001E1E15"/>
    <w:rsid w:val="001E1E1F"/>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7D"/>
    <w:rsid w:val="001E51A2"/>
    <w:rsid w:val="001E53E4"/>
    <w:rsid w:val="001E5419"/>
    <w:rsid w:val="001E5B52"/>
    <w:rsid w:val="001E5C4B"/>
    <w:rsid w:val="001E5DB3"/>
    <w:rsid w:val="001E5EBB"/>
    <w:rsid w:val="001E5F2D"/>
    <w:rsid w:val="001E61DA"/>
    <w:rsid w:val="001E634D"/>
    <w:rsid w:val="001E63C3"/>
    <w:rsid w:val="001E64C2"/>
    <w:rsid w:val="001E65E6"/>
    <w:rsid w:val="001E665F"/>
    <w:rsid w:val="001E66BD"/>
    <w:rsid w:val="001E66E6"/>
    <w:rsid w:val="001E6765"/>
    <w:rsid w:val="001E67EF"/>
    <w:rsid w:val="001E6CF4"/>
    <w:rsid w:val="001E6D6A"/>
    <w:rsid w:val="001E6DD5"/>
    <w:rsid w:val="001E6F43"/>
    <w:rsid w:val="001E70AA"/>
    <w:rsid w:val="001E70E3"/>
    <w:rsid w:val="001E71C9"/>
    <w:rsid w:val="001E72F1"/>
    <w:rsid w:val="001E7306"/>
    <w:rsid w:val="001E7345"/>
    <w:rsid w:val="001E73BF"/>
    <w:rsid w:val="001E7511"/>
    <w:rsid w:val="001E77A4"/>
    <w:rsid w:val="001E786A"/>
    <w:rsid w:val="001E7D4B"/>
    <w:rsid w:val="001E7D83"/>
    <w:rsid w:val="001E7EA2"/>
    <w:rsid w:val="001E7F7B"/>
    <w:rsid w:val="001F051F"/>
    <w:rsid w:val="001F07C2"/>
    <w:rsid w:val="001F0B0E"/>
    <w:rsid w:val="001F0D1A"/>
    <w:rsid w:val="001F0EBF"/>
    <w:rsid w:val="001F1431"/>
    <w:rsid w:val="001F1443"/>
    <w:rsid w:val="001F176C"/>
    <w:rsid w:val="001F1908"/>
    <w:rsid w:val="001F1A3D"/>
    <w:rsid w:val="001F1B16"/>
    <w:rsid w:val="001F1BDD"/>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EA1"/>
    <w:rsid w:val="001F3249"/>
    <w:rsid w:val="001F3259"/>
    <w:rsid w:val="001F341A"/>
    <w:rsid w:val="001F344E"/>
    <w:rsid w:val="001F349E"/>
    <w:rsid w:val="001F34CF"/>
    <w:rsid w:val="001F35C7"/>
    <w:rsid w:val="001F360E"/>
    <w:rsid w:val="001F38CA"/>
    <w:rsid w:val="001F3A1B"/>
    <w:rsid w:val="001F3D60"/>
    <w:rsid w:val="001F3F04"/>
    <w:rsid w:val="001F3F72"/>
    <w:rsid w:val="001F40BD"/>
    <w:rsid w:val="001F40DC"/>
    <w:rsid w:val="001F417C"/>
    <w:rsid w:val="001F4220"/>
    <w:rsid w:val="001F43BD"/>
    <w:rsid w:val="001F43C5"/>
    <w:rsid w:val="001F47FA"/>
    <w:rsid w:val="001F4832"/>
    <w:rsid w:val="001F4A54"/>
    <w:rsid w:val="001F4A5E"/>
    <w:rsid w:val="001F4A73"/>
    <w:rsid w:val="001F4BE1"/>
    <w:rsid w:val="001F4CE2"/>
    <w:rsid w:val="001F4D57"/>
    <w:rsid w:val="001F4ECB"/>
    <w:rsid w:val="001F508A"/>
    <w:rsid w:val="001F509D"/>
    <w:rsid w:val="001F5366"/>
    <w:rsid w:val="001F53C6"/>
    <w:rsid w:val="001F5723"/>
    <w:rsid w:val="001F5795"/>
    <w:rsid w:val="001F57F4"/>
    <w:rsid w:val="001F58F2"/>
    <w:rsid w:val="001F5B44"/>
    <w:rsid w:val="001F5BB7"/>
    <w:rsid w:val="001F5D29"/>
    <w:rsid w:val="001F5D4D"/>
    <w:rsid w:val="001F5E45"/>
    <w:rsid w:val="001F5E75"/>
    <w:rsid w:val="001F6070"/>
    <w:rsid w:val="001F60D5"/>
    <w:rsid w:val="001F63D2"/>
    <w:rsid w:val="001F65F0"/>
    <w:rsid w:val="001F6606"/>
    <w:rsid w:val="001F669E"/>
    <w:rsid w:val="001F6723"/>
    <w:rsid w:val="001F688D"/>
    <w:rsid w:val="001F6894"/>
    <w:rsid w:val="001F6945"/>
    <w:rsid w:val="001F6AED"/>
    <w:rsid w:val="001F6B6F"/>
    <w:rsid w:val="001F6C4E"/>
    <w:rsid w:val="001F6CDC"/>
    <w:rsid w:val="001F6E57"/>
    <w:rsid w:val="001F6FD4"/>
    <w:rsid w:val="001F717D"/>
    <w:rsid w:val="001F7189"/>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9BA"/>
    <w:rsid w:val="00200A77"/>
    <w:rsid w:val="00200A9B"/>
    <w:rsid w:val="00200B93"/>
    <w:rsid w:val="00200DD9"/>
    <w:rsid w:val="00201349"/>
    <w:rsid w:val="002016BF"/>
    <w:rsid w:val="00201D3D"/>
    <w:rsid w:val="00201E74"/>
    <w:rsid w:val="00201F90"/>
    <w:rsid w:val="00201FB6"/>
    <w:rsid w:val="002022DB"/>
    <w:rsid w:val="00202453"/>
    <w:rsid w:val="00202631"/>
    <w:rsid w:val="00202724"/>
    <w:rsid w:val="002027D1"/>
    <w:rsid w:val="00202917"/>
    <w:rsid w:val="002029A7"/>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72"/>
    <w:rsid w:val="00203BB8"/>
    <w:rsid w:val="00203CB7"/>
    <w:rsid w:val="00203D0A"/>
    <w:rsid w:val="00203F81"/>
    <w:rsid w:val="002040FE"/>
    <w:rsid w:val="0020421C"/>
    <w:rsid w:val="00204374"/>
    <w:rsid w:val="00204391"/>
    <w:rsid w:val="0020467B"/>
    <w:rsid w:val="002047F8"/>
    <w:rsid w:val="002048EF"/>
    <w:rsid w:val="00204A3B"/>
    <w:rsid w:val="00204AB3"/>
    <w:rsid w:val="00204AFE"/>
    <w:rsid w:val="00204B17"/>
    <w:rsid w:val="00204C9C"/>
    <w:rsid w:val="00204CB3"/>
    <w:rsid w:val="00204F21"/>
    <w:rsid w:val="00204F92"/>
    <w:rsid w:val="0020501B"/>
    <w:rsid w:val="002051A0"/>
    <w:rsid w:val="00205353"/>
    <w:rsid w:val="00205540"/>
    <w:rsid w:val="00205563"/>
    <w:rsid w:val="002055A4"/>
    <w:rsid w:val="002056AE"/>
    <w:rsid w:val="00205787"/>
    <w:rsid w:val="00205844"/>
    <w:rsid w:val="00205A02"/>
    <w:rsid w:val="00205CA8"/>
    <w:rsid w:val="00205D57"/>
    <w:rsid w:val="00205E39"/>
    <w:rsid w:val="00205EE7"/>
    <w:rsid w:val="00205F75"/>
    <w:rsid w:val="00206004"/>
    <w:rsid w:val="00206034"/>
    <w:rsid w:val="002061F9"/>
    <w:rsid w:val="002062FD"/>
    <w:rsid w:val="0020645B"/>
    <w:rsid w:val="00206464"/>
    <w:rsid w:val="0020656E"/>
    <w:rsid w:val="0020662A"/>
    <w:rsid w:val="0020687B"/>
    <w:rsid w:val="002069A0"/>
    <w:rsid w:val="00206B08"/>
    <w:rsid w:val="00206BBE"/>
    <w:rsid w:val="00206E56"/>
    <w:rsid w:val="0020716B"/>
    <w:rsid w:val="00207324"/>
    <w:rsid w:val="00207699"/>
    <w:rsid w:val="00207761"/>
    <w:rsid w:val="00207872"/>
    <w:rsid w:val="00207882"/>
    <w:rsid w:val="00207993"/>
    <w:rsid w:val="002079A2"/>
    <w:rsid w:val="002079A3"/>
    <w:rsid w:val="00207B95"/>
    <w:rsid w:val="00207BF7"/>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C9"/>
    <w:rsid w:val="00211210"/>
    <w:rsid w:val="002112A7"/>
    <w:rsid w:val="002113F7"/>
    <w:rsid w:val="0021147B"/>
    <w:rsid w:val="00211ACC"/>
    <w:rsid w:val="00211B3B"/>
    <w:rsid w:val="00211D1B"/>
    <w:rsid w:val="00211EBC"/>
    <w:rsid w:val="00212146"/>
    <w:rsid w:val="0021219C"/>
    <w:rsid w:val="002121A3"/>
    <w:rsid w:val="00212977"/>
    <w:rsid w:val="002129CC"/>
    <w:rsid w:val="00212B70"/>
    <w:rsid w:val="00212E05"/>
    <w:rsid w:val="00212F89"/>
    <w:rsid w:val="00213330"/>
    <w:rsid w:val="002133A3"/>
    <w:rsid w:val="002136C0"/>
    <w:rsid w:val="002136FB"/>
    <w:rsid w:val="00213973"/>
    <w:rsid w:val="00213A1E"/>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B9"/>
    <w:rsid w:val="00215FE0"/>
    <w:rsid w:val="002162C0"/>
    <w:rsid w:val="0021638E"/>
    <w:rsid w:val="00216A62"/>
    <w:rsid w:val="00216B7B"/>
    <w:rsid w:val="00216D2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703"/>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514"/>
    <w:rsid w:val="00222567"/>
    <w:rsid w:val="00222668"/>
    <w:rsid w:val="00222848"/>
    <w:rsid w:val="0022288D"/>
    <w:rsid w:val="002229B7"/>
    <w:rsid w:val="00222E0F"/>
    <w:rsid w:val="00222E65"/>
    <w:rsid w:val="00222FF8"/>
    <w:rsid w:val="002230C1"/>
    <w:rsid w:val="0022322C"/>
    <w:rsid w:val="002232D1"/>
    <w:rsid w:val="00223485"/>
    <w:rsid w:val="002235DE"/>
    <w:rsid w:val="002235E1"/>
    <w:rsid w:val="00223968"/>
    <w:rsid w:val="00223A71"/>
    <w:rsid w:val="00223AAC"/>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5B"/>
    <w:rsid w:val="0022557A"/>
    <w:rsid w:val="00225838"/>
    <w:rsid w:val="00225891"/>
    <w:rsid w:val="002258D2"/>
    <w:rsid w:val="00225B56"/>
    <w:rsid w:val="00225C9D"/>
    <w:rsid w:val="00225CA0"/>
    <w:rsid w:val="00225F7A"/>
    <w:rsid w:val="002260C0"/>
    <w:rsid w:val="00226249"/>
    <w:rsid w:val="0022675A"/>
    <w:rsid w:val="0022680F"/>
    <w:rsid w:val="00226857"/>
    <w:rsid w:val="002268D1"/>
    <w:rsid w:val="00226918"/>
    <w:rsid w:val="00226AAA"/>
    <w:rsid w:val="00226AB4"/>
    <w:rsid w:val="00226ADE"/>
    <w:rsid w:val="00226D24"/>
    <w:rsid w:val="00226F5D"/>
    <w:rsid w:val="00226FBC"/>
    <w:rsid w:val="00226FD4"/>
    <w:rsid w:val="0022702D"/>
    <w:rsid w:val="0022705C"/>
    <w:rsid w:val="0022722B"/>
    <w:rsid w:val="00227250"/>
    <w:rsid w:val="002272CF"/>
    <w:rsid w:val="0022730A"/>
    <w:rsid w:val="002274CF"/>
    <w:rsid w:val="002275B2"/>
    <w:rsid w:val="0022768A"/>
    <w:rsid w:val="002277B0"/>
    <w:rsid w:val="00227929"/>
    <w:rsid w:val="00227EB7"/>
    <w:rsid w:val="00230478"/>
    <w:rsid w:val="00230569"/>
    <w:rsid w:val="002305F1"/>
    <w:rsid w:val="0023060A"/>
    <w:rsid w:val="00230B04"/>
    <w:rsid w:val="00230D44"/>
    <w:rsid w:val="00230E5C"/>
    <w:rsid w:val="00230F49"/>
    <w:rsid w:val="00230F6B"/>
    <w:rsid w:val="002310CB"/>
    <w:rsid w:val="00231135"/>
    <w:rsid w:val="002312EF"/>
    <w:rsid w:val="00231305"/>
    <w:rsid w:val="002313A9"/>
    <w:rsid w:val="0023142F"/>
    <w:rsid w:val="002314A3"/>
    <w:rsid w:val="002315EB"/>
    <w:rsid w:val="002316FA"/>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DFA"/>
    <w:rsid w:val="00233FAE"/>
    <w:rsid w:val="0023401E"/>
    <w:rsid w:val="00234036"/>
    <w:rsid w:val="002340E0"/>
    <w:rsid w:val="00234109"/>
    <w:rsid w:val="002341FE"/>
    <w:rsid w:val="002342AB"/>
    <w:rsid w:val="00234440"/>
    <w:rsid w:val="002344ED"/>
    <w:rsid w:val="00234544"/>
    <w:rsid w:val="0023483F"/>
    <w:rsid w:val="00234854"/>
    <w:rsid w:val="002348DE"/>
    <w:rsid w:val="0023491F"/>
    <w:rsid w:val="002349AA"/>
    <w:rsid w:val="00234AB4"/>
    <w:rsid w:val="00234CE6"/>
    <w:rsid w:val="00234CEF"/>
    <w:rsid w:val="00234DB4"/>
    <w:rsid w:val="00234DF7"/>
    <w:rsid w:val="00234F20"/>
    <w:rsid w:val="00234FC9"/>
    <w:rsid w:val="00235040"/>
    <w:rsid w:val="002350FD"/>
    <w:rsid w:val="00235151"/>
    <w:rsid w:val="0023518B"/>
    <w:rsid w:val="00235224"/>
    <w:rsid w:val="00235259"/>
    <w:rsid w:val="002354BB"/>
    <w:rsid w:val="0023575D"/>
    <w:rsid w:val="0023586A"/>
    <w:rsid w:val="00235A3C"/>
    <w:rsid w:val="00235A5B"/>
    <w:rsid w:val="00235B2F"/>
    <w:rsid w:val="0023608C"/>
    <w:rsid w:val="002360D5"/>
    <w:rsid w:val="002361C8"/>
    <w:rsid w:val="002362E3"/>
    <w:rsid w:val="002366A0"/>
    <w:rsid w:val="00236A36"/>
    <w:rsid w:val="00236B42"/>
    <w:rsid w:val="00236E9A"/>
    <w:rsid w:val="002371F8"/>
    <w:rsid w:val="0023730E"/>
    <w:rsid w:val="0023737A"/>
    <w:rsid w:val="002373B8"/>
    <w:rsid w:val="0023744E"/>
    <w:rsid w:val="00237466"/>
    <w:rsid w:val="0023761A"/>
    <w:rsid w:val="00237771"/>
    <w:rsid w:val="00237961"/>
    <w:rsid w:val="00237968"/>
    <w:rsid w:val="00237B4D"/>
    <w:rsid w:val="00237BE3"/>
    <w:rsid w:val="00237CC9"/>
    <w:rsid w:val="00240113"/>
    <w:rsid w:val="00240203"/>
    <w:rsid w:val="0024030C"/>
    <w:rsid w:val="002404C0"/>
    <w:rsid w:val="00240B3C"/>
    <w:rsid w:val="00240B3E"/>
    <w:rsid w:val="00240B46"/>
    <w:rsid w:val="00240B4B"/>
    <w:rsid w:val="00240D2E"/>
    <w:rsid w:val="00240D3E"/>
    <w:rsid w:val="00240F32"/>
    <w:rsid w:val="00240F47"/>
    <w:rsid w:val="00240FE0"/>
    <w:rsid w:val="002411A6"/>
    <w:rsid w:val="00241489"/>
    <w:rsid w:val="002415A2"/>
    <w:rsid w:val="002416FD"/>
    <w:rsid w:val="0024178D"/>
    <w:rsid w:val="00241BA3"/>
    <w:rsid w:val="00241D3D"/>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532"/>
    <w:rsid w:val="00243808"/>
    <w:rsid w:val="00243868"/>
    <w:rsid w:val="0024391A"/>
    <w:rsid w:val="00243A13"/>
    <w:rsid w:val="00243B04"/>
    <w:rsid w:val="00243B4E"/>
    <w:rsid w:val="00243C7F"/>
    <w:rsid w:val="00243DB3"/>
    <w:rsid w:val="00243DD1"/>
    <w:rsid w:val="00243DE3"/>
    <w:rsid w:val="00243F2A"/>
    <w:rsid w:val="00243F40"/>
    <w:rsid w:val="0024402D"/>
    <w:rsid w:val="0024418C"/>
    <w:rsid w:val="002442D4"/>
    <w:rsid w:val="002445BE"/>
    <w:rsid w:val="00244645"/>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25"/>
    <w:rsid w:val="002453B1"/>
    <w:rsid w:val="00245413"/>
    <w:rsid w:val="002455DD"/>
    <w:rsid w:val="0024596C"/>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0A"/>
    <w:rsid w:val="00247241"/>
    <w:rsid w:val="00247593"/>
    <w:rsid w:val="00247619"/>
    <w:rsid w:val="00247702"/>
    <w:rsid w:val="00247898"/>
    <w:rsid w:val="002479AA"/>
    <w:rsid w:val="00247AF8"/>
    <w:rsid w:val="00247D2A"/>
    <w:rsid w:val="00247D70"/>
    <w:rsid w:val="0025011E"/>
    <w:rsid w:val="002502A9"/>
    <w:rsid w:val="00250485"/>
    <w:rsid w:val="002504A4"/>
    <w:rsid w:val="00250556"/>
    <w:rsid w:val="002506C1"/>
    <w:rsid w:val="002506D4"/>
    <w:rsid w:val="00250775"/>
    <w:rsid w:val="00250935"/>
    <w:rsid w:val="0025095D"/>
    <w:rsid w:val="00250983"/>
    <w:rsid w:val="00250C57"/>
    <w:rsid w:val="00250CCE"/>
    <w:rsid w:val="00250FBC"/>
    <w:rsid w:val="0025158A"/>
    <w:rsid w:val="0025165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9"/>
    <w:rsid w:val="0025572E"/>
    <w:rsid w:val="00255899"/>
    <w:rsid w:val="00255936"/>
    <w:rsid w:val="002559AA"/>
    <w:rsid w:val="002559F7"/>
    <w:rsid w:val="00255AF9"/>
    <w:rsid w:val="00255D54"/>
    <w:rsid w:val="00255DAA"/>
    <w:rsid w:val="002560A3"/>
    <w:rsid w:val="00256404"/>
    <w:rsid w:val="0025674B"/>
    <w:rsid w:val="0025688C"/>
    <w:rsid w:val="00256AD9"/>
    <w:rsid w:val="00256B47"/>
    <w:rsid w:val="00256E22"/>
    <w:rsid w:val="00256E84"/>
    <w:rsid w:val="00256F20"/>
    <w:rsid w:val="002570C9"/>
    <w:rsid w:val="0025713C"/>
    <w:rsid w:val="0025719A"/>
    <w:rsid w:val="002571F1"/>
    <w:rsid w:val="002571FD"/>
    <w:rsid w:val="00257238"/>
    <w:rsid w:val="002574E4"/>
    <w:rsid w:val="002574F1"/>
    <w:rsid w:val="00257583"/>
    <w:rsid w:val="0025759F"/>
    <w:rsid w:val="0025762D"/>
    <w:rsid w:val="00257E59"/>
    <w:rsid w:val="00257EC6"/>
    <w:rsid w:val="00257EE5"/>
    <w:rsid w:val="00257EF9"/>
    <w:rsid w:val="00260221"/>
    <w:rsid w:val="002603F6"/>
    <w:rsid w:val="00260562"/>
    <w:rsid w:val="0026064E"/>
    <w:rsid w:val="002608AC"/>
    <w:rsid w:val="0026097A"/>
    <w:rsid w:val="00260A81"/>
    <w:rsid w:val="00260ABE"/>
    <w:rsid w:val="00260BB6"/>
    <w:rsid w:val="00260C3C"/>
    <w:rsid w:val="00260C79"/>
    <w:rsid w:val="00260D60"/>
    <w:rsid w:val="00260F62"/>
    <w:rsid w:val="00260FCD"/>
    <w:rsid w:val="002610D4"/>
    <w:rsid w:val="002612C7"/>
    <w:rsid w:val="0026189D"/>
    <w:rsid w:val="00261A29"/>
    <w:rsid w:val="00261A8F"/>
    <w:rsid w:val="00261A96"/>
    <w:rsid w:val="00261AF6"/>
    <w:rsid w:val="00261BD5"/>
    <w:rsid w:val="00261C91"/>
    <w:rsid w:val="00261D59"/>
    <w:rsid w:val="00261E55"/>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E4"/>
    <w:rsid w:val="0026369E"/>
    <w:rsid w:val="0026371C"/>
    <w:rsid w:val="0026377E"/>
    <w:rsid w:val="00263A4B"/>
    <w:rsid w:val="00263A4D"/>
    <w:rsid w:val="00263A6D"/>
    <w:rsid w:val="00263CD3"/>
    <w:rsid w:val="00264089"/>
    <w:rsid w:val="0026410C"/>
    <w:rsid w:val="0026416F"/>
    <w:rsid w:val="00264189"/>
    <w:rsid w:val="002642D8"/>
    <w:rsid w:val="00264427"/>
    <w:rsid w:val="00264453"/>
    <w:rsid w:val="002644BA"/>
    <w:rsid w:val="002644D1"/>
    <w:rsid w:val="0026459D"/>
    <w:rsid w:val="00264737"/>
    <w:rsid w:val="002647FE"/>
    <w:rsid w:val="002648F8"/>
    <w:rsid w:val="00264EE2"/>
    <w:rsid w:val="00265082"/>
    <w:rsid w:val="0026509A"/>
    <w:rsid w:val="00265144"/>
    <w:rsid w:val="002652A3"/>
    <w:rsid w:val="0026536B"/>
    <w:rsid w:val="002653DE"/>
    <w:rsid w:val="0026563E"/>
    <w:rsid w:val="00265657"/>
    <w:rsid w:val="002658E6"/>
    <w:rsid w:val="00265CEA"/>
    <w:rsid w:val="00265D33"/>
    <w:rsid w:val="00265F10"/>
    <w:rsid w:val="00266074"/>
    <w:rsid w:val="002661F3"/>
    <w:rsid w:val="0026633E"/>
    <w:rsid w:val="002663DD"/>
    <w:rsid w:val="0026653C"/>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783"/>
    <w:rsid w:val="00271AE0"/>
    <w:rsid w:val="00271C4D"/>
    <w:rsid w:val="00271D2E"/>
    <w:rsid w:val="00272025"/>
    <w:rsid w:val="002721C5"/>
    <w:rsid w:val="002722D6"/>
    <w:rsid w:val="002723C4"/>
    <w:rsid w:val="00272492"/>
    <w:rsid w:val="00272565"/>
    <w:rsid w:val="002725A6"/>
    <w:rsid w:val="00272638"/>
    <w:rsid w:val="00272833"/>
    <w:rsid w:val="00272A03"/>
    <w:rsid w:val="00272AE8"/>
    <w:rsid w:val="00272B2D"/>
    <w:rsid w:val="00272B6B"/>
    <w:rsid w:val="00272B72"/>
    <w:rsid w:val="00272EDA"/>
    <w:rsid w:val="002730EC"/>
    <w:rsid w:val="0027330E"/>
    <w:rsid w:val="0027334D"/>
    <w:rsid w:val="002733E8"/>
    <w:rsid w:val="00273436"/>
    <w:rsid w:val="002734F0"/>
    <w:rsid w:val="002736C6"/>
    <w:rsid w:val="00273745"/>
    <w:rsid w:val="002737E4"/>
    <w:rsid w:val="00273854"/>
    <w:rsid w:val="002739B6"/>
    <w:rsid w:val="00273A0D"/>
    <w:rsid w:val="00273ABC"/>
    <w:rsid w:val="00273C4C"/>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5DE"/>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C6"/>
    <w:rsid w:val="0027695B"/>
    <w:rsid w:val="00276AAC"/>
    <w:rsid w:val="00276E5C"/>
    <w:rsid w:val="00276FA0"/>
    <w:rsid w:val="002771AA"/>
    <w:rsid w:val="0027722E"/>
    <w:rsid w:val="00277345"/>
    <w:rsid w:val="0027748A"/>
    <w:rsid w:val="00277511"/>
    <w:rsid w:val="00277721"/>
    <w:rsid w:val="00277839"/>
    <w:rsid w:val="00277853"/>
    <w:rsid w:val="0027799B"/>
    <w:rsid w:val="00277AF7"/>
    <w:rsid w:val="00277C14"/>
    <w:rsid w:val="00277F1C"/>
    <w:rsid w:val="00280000"/>
    <w:rsid w:val="0028009C"/>
    <w:rsid w:val="00280759"/>
    <w:rsid w:val="002807CC"/>
    <w:rsid w:val="00280937"/>
    <w:rsid w:val="00280B8F"/>
    <w:rsid w:val="00280BDF"/>
    <w:rsid w:val="00280E82"/>
    <w:rsid w:val="00280FA9"/>
    <w:rsid w:val="0028100E"/>
    <w:rsid w:val="0028108F"/>
    <w:rsid w:val="00281163"/>
    <w:rsid w:val="00281399"/>
    <w:rsid w:val="00281660"/>
    <w:rsid w:val="00281740"/>
    <w:rsid w:val="00281760"/>
    <w:rsid w:val="00281790"/>
    <w:rsid w:val="002817F4"/>
    <w:rsid w:val="00281B1D"/>
    <w:rsid w:val="00281BB9"/>
    <w:rsid w:val="00281BBC"/>
    <w:rsid w:val="00281BEF"/>
    <w:rsid w:val="00281D40"/>
    <w:rsid w:val="00281EFB"/>
    <w:rsid w:val="00282100"/>
    <w:rsid w:val="0028214F"/>
    <w:rsid w:val="00282237"/>
    <w:rsid w:val="00282250"/>
    <w:rsid w:val="002822A5"/>
    <w:rsid w:val="002823A1"/>
    <w:rsid w:val="00282400"/>
    <w:rsid w:val="002825A9"/>
    <w:rsid w:val="00282666"/>
    <w:rsid w:val="00282747"/>
    <w:rsid w:val="00282BAF"/>
    <w:rsid w:val="00282D96"/>
    <w:rsid w:val="00282E25"/>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86"/>
    <w:rsid w:val="002849D0"/>
    <w:rsid w:val="00284B4D"/>
    <w:rsid w:val="00284C5C"/>
    <w:rsid w:val="00284D77"/>
    <w:rsid w:val="00285372"/>
    <w:rsid w:val="00285486"/>
    <w:rsid w:val="0028556E"/>
    <w:rsid w:val="002855A4"/>
    <w:rsid w:val="00285606"/>
    <w:rsid w:val="00285697"/>
    <w:rsid w:val="0028570C"/>
    <w:rsid w:val="00285745"/>
    <w:rsid w:val="002859C6"/>
    <w:rsid w:val="00285A73"/>
    <w:rsid w:val="00285B12"/>
    <w:rsid w:val="00285BA1"/>
    <w:rsid w:val="00285E21"/>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A60"/>
    <w:rsid w:val="00287E0B"/>
    <w:rsid w:val="00287E30"/>
    <w:rsid w:val="00287E45"/>
    <w:rsid w:val="00287E80"/>
    <w:rsid w:val="0029062E"/>
    <w:rsid w:val="0029064B"/>
    <w:rsid w:val="0029064E"/>
    <w:rsid w:val="00290CC4"/>
    <w:rsid w:val="00290E4D"/>
    <w:rsid w:val="00290FD8"/>
    <w:rsid w:val="00290FFB"/>
    <w:rsid w:val="002911A9"/>
    <w:rsid w:val="0029135C"/>
    <w:rsid w:val="0029140F"/>
    <w:rsid w:val="002919A4"/>
    <w:rsid w:val="00291CD7"/>
    <w:rsid w:val="00291E80"/>
    <w:rsid w:val="00291EF0"/>
    <w:rsid w:val="00291F6F"/>
    <w:rsid w:val="00291FC8"/>
    <w:rsid w:val="00292296"/>
    <w:rsid w:val="002923BD"/>
    <w:rsid w:val="00292537"/>
    <w:rsid w:val="002925DC"/>
    <w:rsid w:val="00292622"/>
    <w:rsid w:val="002927A7"/>
    <w:rsid w:val="00292A68"/>
    <w:rsid w:val="00292AE1"/>
    <w:rsid w:val="00292B95"/>
    <w:rsid w:val="00292CBF"/>
    <w:rsid w:val="00293096"/>
    <w:rsid w:val="00293264"/>
    <w:rsid w:val="00293287"/>
    <w:rsid w:val="0029349C"/>
    <w:rsid w:val="00293582"/>
    <w:rsid w:val="00293730"/>
    <w:rsid w:val="0029374B"/>
    <w:rsid w:val="0029387F"/>
    <w:rsid w:val="002938D4"/>
    <w:rsid w:val="00293943"/>
    <w:rsid w:val="002939E9"/>
    <w:rsid w:val="00293BA5"/>
    <w:rsid w:val="00293EE0"/>
    <w:rsid w:val="00293EE7"/>
    <w:rsid w:val="00293F53"/>
    <w:rsid w:val="002948B4"/>
    <w:rsid w:val="002949F2"/>
    <w:rsid w:val="00294A58"/>
    <w:rsid w:val="00294A9C"/>
    <w:rsid w:val="00294AA8"/>
    <w:rsid w:val="00294ADB"/>
    <w:rsid w:val="00294E5E"/>
    <w:rsid w:val="00294E94"/>
    <w:rsid w:val="0029502A"/>
    <w:rsid w:val="002951DF"/>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BF7"/>
    <w:rsid w:val="00296DEF"/>
    <w:rsid w:val="00297028"/>
    <w:rsid w:val="0029720B"/>
    <w:rsid w:val="002973D5"/>
    <w:rsid w:val="002975B1"/>
    <w:rsid w:val="0029760F"/>
    <w:rsid w:val="0029798F"/>
    <w:rsid w:val="00297AA1"/>
    <w:rsid w:val="00297C7A"/>
    <w:rsid w:val="00297DA5"/>
    <w:rsid w:val="002A0094"/>
    <w:rsid w:val="002A0129"/>
    <w:rsid w:val="002A0257"/>
    <w:rsid w:val="002A05F3"/>
    <w:rsid w:val="002A0663"/>
    <w:rsid w:val="002A07D7"/>
    <w:rsid w:val="002A0870"/>
    <w:rsid w:val="002A091B"/>
    <w:rsid w:val="002A0933"/>
    <w:rsid w:val="002A0BA0"/>
    <w:rsid w:val="002A0C28"/>
    <w:rsid w:val="002A0DBF"/>
    <w:rsid w:val="002A1056"/>
    <w:rsid w:val="002A113D"/>
    <w:rsid w:val="002A128D"/>
    <w:rsid w:val="002A14A1"/>
    <w:rsid w:val="002A16E7"/>
    <w:rsid w:val="002A1712"/>
    <w:rsid w:val="002A18A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70"/>
    <w:rsid w:val="002A3392"/>
    <w:rsid w:val="002A3568"/>
    <w:rsid w:val="002A35B1"/>
    <w:rsid w:val="002A37A8"/>
    <w:rsid w:val="002A3938"/>
    <w:rsid w:val="002A3BD9"/>
    <w:rsid w:val="002A3BFA"/>
    <w:rsid w:val="002A3F7C"/>
    <w:rsid w:val="002A4073"/>
    <w:rsid w:val="002A4568"/>
    <w:rsid w:val="002A456A"/>
    <w:rsid w:val="002A4821"/>
    <w:rsid w:val="002A4B2A"/>
    <w:rsid w:val="002A4C75"/>
    <w:rsid w:val="002A4D68"/>
    <w:rsid w:val="002A4D8F"/>
    <w:rsid w:val="002A4EDD"/>
    <w:rsid w:val="002A4F69"/>
    <w:rsid w:val="002A4F77"/>
    <w:rsid w:val="002A504E"/>
    <w:rsid w:val="002A5252"/>
    <w:rsid w:val="002A54A7"/>
    <w:rsid w:val="002A59EE"/>
    <w:rsid w:val="002A5A7B"/>
    <w:rsid w:val="002A5C7D"/>
    <w:rsid w:val="002A5CFD"/>
    <w:rsid w:val="002A5D3F"/>
    <w:rsid w:val="002A6049"/>
    <w:rsid w:val="002A610F"/>
    <w:rsid w:val="002A61B2"/>
    <w:rsid w:val="002A62BD"/>
    <w:rsid w:val="002A63D5"/>
    <w:rsid w:val="002A671D"/>
    <w:rsid w:val="002A67A7"/>
    <w:rsid w:val="002A6896"/>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0B8"/>
    <w:rsid w:val="002B0476"/>
    <w:rsid w:val="002B0680"/>
    <w:rsid w:val="002B08FC"/>
    <w:rsid w:val="002B0956"/>
    <w:rsid w:val="002B0A23"/>
    <w:rsid w:val="002B0AAD"/>
    <w:rsid w:val="002B0B16"/>
    <w:rsid w:val="002B0B65"/>
    <w:rsid w:val="002B0CDF"/>
    <w:rsid w:val="002B0E0B"/>
    <w:rsid w:val="002B0F73"/>
    <w:rsid w:val="002B150D"/>
    <w:rsid w:val="002B16EB"/>
    <w:rsid w:val="002B1754"/>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4F"/>
    <w:rsid w:val="002B2996"/>
    <w:rsid w:val="002B2A03"/>
    <w:rsid w:val="002B2A3A"/>
    <w:rsid w:val="002B2AC2"/>
    <w:rsid w:val="002B2B23"/>
    <w:rsid w:val="002B32A5"/>
    <w:rsid w:val="002B3330"/>
    <w:rsid w:val="002B3360"/>
    <w:rsid w:val="002B3465"/>
    <w:rsid w:val="002B34D1"/>
    <w:rsid w:val="002B350C"/>
    <w:rsid w:val="002B37B1"/>
    <w:rsid w:val="002B37E0"/>
    <w:rsid w:val="002B3827"/>
    <w:rsid w:val="002B394D"/>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905"/>
    <w:rsid w:val="002B5906"/>
    <w:rsid w:val="002B5A20"/>
    <w:rsid w:val="002B5BA9"/>
    <w:rsid w:val="002B5BC5"/>
    <w:rsid w:val="002B5BD0"/>
    <w:rsid w:val="002B607E"/>
    <w:rsid w:val="002B608A"/>
    <w:rsid w:val="002B6221"/>
    <w:rsid w:val="002B643C"/>
    <w:rsid w:val="002B6608"/>
    <w:rsid w:val="002B67E8"/>
    <w:rsid w:val="002B690F"/>
    <w:rsid w:val="002B6AC5"/>
    <w:rsid w:val="002B6F86"/>
    <w:rsid w:val="002B6FEB"/>
    <w:rsid w:val="002B764B"/>
    <w:rsid w:val="002B7654"/>
    <w:rsid w:val="002B76A9"/>
    <w:rsid w:val="002B76C6"/>
    <w:rsid w:val="002B78F8"/>
    <w:rsid w:val="002B78F9"/>
    <w:rsid w:val="002B794C"/>
    <w:rsid w:val="002B79FE"/>
    <w:rsid w:val="002B7A18"/>
    <w:rsid w:val="002B7C05"/>
    <w:rsid w:val="002B7C26"/>
    <w:rsid w:val="002B7E67"/>
    <w:rsid w:val="002B7EC9"/>
    <w:rsid w:val="002B7FC6"/>
    <w:rsid w:val="002C0043"/>
    <w:rsid w:val="002C0271"/>
    <w:rsid w:val="002C0534"/>
    <w:rsid w:val="002C06A7"/>
    <w:rsid w:val="002C06FA"/>
    <w:rsid w:val="002C076B"/>
    <w:rsid w:val="002C0879"/>
    <w:rsid w:val="002C090D"/>
    <w:rsid w:val="002C0948"/>
    <w:rsid w:val="002C09FD"/>
    <w:rsid w:val="002C0A57"/>
    <w:rsid w:val="002C0AAB"/>
    <w:rsid w:val="002C0AFF"/>
    <w:rsid w:val="002C0C62"/>
    <w:rsid w:val="002C0CC8"/>
    <w:rsid w:val="002C0DAA"/>
    <w:rsid w:val="002C0E06"/>
    <w:rsid w:val="002C11BA"/>
    <w:rsid w:val="002C11C6"/>
    <w:rsid w:val="002C120F"/>
    <w:rsid w:val="002C152C"/>
    <w:rsid w:val="002C1674"/>
    <w:rsid w:val="002C19B3"/>
    <w:rsid w:val="002C19CF"/>
    <w:rsid w:val="002C1A90"/>
    <w:rsid w:val="002C1B81"/>
    <w:rsid w:val="002C1CA1"/>
    <w:rsid w:val="002C1D0D"/>
    <w:rsid w:val="002C1D2A"/>
    <w:rsid w:val="002C1DB0"/>
    <w:rsid w:val="002C1F63"/>
    <w:rsid w:val="002C1F6D"/>
    <w:rsid w:val="002C20C3"/>
    <w:rsid w:val="002C21BD"/>
    <w:rsid w:val="002C2298"/>
    <w:rsid w:val="002C22FA"/>
    <w:rsid w:val="002C254F"/>
    <w:rsid w:val="002C2AB4"/>
    <w:rsid w:val="002C2BB5"/>
    <w:rsid w:val="002C2E9C"/>
    <w:rsid w:val="002C2FB1"/>
    <w:rsid w:val="002C3068"/>
    <w:rsid w:val="002C30D6"/>
    <w:rsid w:val="002C3531"/>
    <w:rsid w:val="002C38AD"/>
    <w:rsid w:val="002C3CFA"/>
    <w:rsid w:val="002C3E02"/>
    <w:rsid w:val="002C3FBA"/>
    <w:rsid w:val="002C40B6"/>
    <w:rsid w:val="002C4233"/>
    <w:rsid w:val="002C4391"/>
    <w:rsid w:val="002C4395"/>
    <w:rsid w:val="002C45D0"/>
    <w:rsid w:val="002C476A"/>
    <w:rsid w:val="002C4811"/>
    <w:rsid w:val="002C4937"/>
    <w:rsid w:val="002C4955"/>
    <w:rsid w:val="002C4B03"/>
    <w:rsid w:val="002C4C50"/>
    <w:rsid w:val="002C4C8E"/>
    <w:rsid w:val="002C5029"/>
    <w:rsid w:val="002C5255"/>
    <w:rsid w:val="002C52C4"/>
    <w:rsid w:val="002C53A8"/>
    <w:rsid w:val="002C54F6"/>
    <w:rsid w:val="002C5619"/>
    <w:rsid w:val="002C56FA"/>
    <w:rsid w:val="002C571C"/>
    <w:rsid w:val="002C57C6"/>
    <w:rsid w:val="002C58D4"/>
    <w:rsid w:val="002C58DC"/>
    <w:rsid w:val="002C5A4B"/>
    <w:rsid w:val="002C5AF9"/>
    <w:rsid w:val="002C5B25"/>
    <w:rsid w:val="002C5B49"/>
    <w:rsid w:val="002C5CFA"/>
    <w:rsid w:val="002C5E42"/>
    <w:rsid w:val="002C5F0A"/>
    <w:rsid w:val="002C6082"/>
    <w:rsid w:val="002C6112"/>
    <w:rsid w:val="002C6205"/>
    <w:rsid w:val="002C6374"/>
    <w:rsid w:val="002C6383"/>
    <w:rsid w:val="002C6467"/>
    <w:rsid w:val="002C64D2"/>
    <w:rsid w:val="002C64EF"/>
    <w:rsid w:val="002C6523"/>
    <w:rsid w:val="002C6776"/>
    <w:rsid w:val="002C68AD"/>
    <w:rsid w:val="002C6997"/>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65"/>
    <w:rsid w:val="002C7DB8"/>
    <w:rsid w:val="002D0990"/>
    <w:rsid w:val="002D0995"/>
    <w:rsid w:val="002D09E5"/>
    <w:rsid w:val="002D0A1E"/>
    <w:rsid w:val="002D0B1F"/>
    <w:rsid w:val="002D0C54"/>
    <w:rsid w:val="002D0C69"/>
    <w:rsid w:val="002D0CF0"/>
    <w:rsid w:val="002D0E72"/>
    <w:rsid w:val="002D1011"/>
    <w:rsid w:val="002D1155"/>
    <w:rsid w:val="002D14BC"/>
    <w:rsid w:val="002D1610"/>
    <w:rsid w:val="002D16F3"/>
    <w:rsid w:val="002D16F8"/>
    <w:rsid w:val="002D170E"/>
    <w:rsid w:val="002D17A0"/>
    <w:rsid w:val="002D19FA"/>
    <w:rsid w:val="002D1B87"/>
    <w:rsid w:val="002D1BBC"/>
    <w:rsid w:val="002D1DA1"/>
    <w:rsid w:val="002D1DFF"/>
    <w:rsid w:val="002D1E95"/>
    <w:rsid w:val="002D1ECA"/>
    <w:rsid w:val="002D1EDB"/>
    <w:rsid w:val="002D1F83"/>
    <w:rsid w:val="002D2002"/>
    <w:rsid w:val="002D225D"/>
    <w:rsid w:val="002D23D0"/>
    <w:rsid w:val="002D24B7"/>
    <w:rsid w:val="002D260C"/>
    <w:rsid w:val="002D2780"/>
    <w:rsid w:val="002D284C"/>
    <w:rsid w:val="002D2A23"/>
    <w:rsid w:val="002D2D00"/>
    <w:rsid w:val="002D2D3F"/>
    <w:rsid w:val="002D30A7"/>
    <w:rsid w:val="002D32FD"/>
    <w:rsid w:val="002D34BE"/>
    <w:rsid w:val="002D3521"/>
    <w:rsid w:val="002D3556"/>
    <w:rsid w:val="002D372E"/>
    <w:rsid w:val="002D37A9"/>
    <w:rsid w:val="002D37AA"/>
    <w:rsid w:val="002D3ACB"/>
    <w:rsid w:val="002D3C33"/>
    <w:rsid w:val="002D3E3B"/>
    <w:rsid w:val="002D3E40"/>
    <w:rsid w:val="002D3E98"/>
    <w:rsid w:val="002D4128"/>
    <w:rsid w:val="002D41F2"/>
    <w:rsid w:val="002D4264"/>
    <w:rsid w:val="002D429A"/>
    <w:rsid w:val="002D42E7"/>
    <w:rsid w:val="002D45B1"/>
    <w:rsid w:val="002D47B3"/>
    <w:rsid w:val="002D481A"/>
    <w:rsid w:val="002D482B"/>
    <w:rsid w:val="002D484B"/>
    <w:rsid w:val="002D489C"/>
    <w:rsid w:val="002D4953"/>
    <w:rsid w:val="002D49DB"/>
    <w:rsid w:val="002D4BED"/>
    <w:rsid w:val="002D4D44"/>
    <w:rsid w:val="002D4DC5"/>
    <w:rsid w:val="002D502A"/>
    <w:rsid w:val="002D512E"/>
    <w:rsid w:val="002D51DC"/>
    <w:rsid w:val="002D521A"/>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2A"/>
    <w:rsid w:val="002D65BF"/>
    <w:rsid w:val="002D6735"/>
    <w:rsid w:val="002D67C7"/>
    <w:rsid w:val="002D69F1"/>
    <w:rsid w:val="002D6A71"/>
    <w:rsid w:val="002D6BC1"/>
    <w:rsid w:val="002D6F39"/>
    <w:rsid w:val="002D72D5"/>
    <w:rsid w:val="002D738D"/>
    <w:rsid w:val="002D7518"/>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105A"/>
    <w:rsid w:val="002E1292"/>
    <w:rsid w:val="002E12E8"/>
    <w:rsid w:val="002E1318"/>
    <w:rsid w:val="002E13D1"/>
    <w:rsid w:val="002E1610"/>
    <w:rsid w:val="002E1679"/>
    <w:rsid w:val="002E1792"/>
    <w:rsid w:val="002E1809"/>
    <w:rsid w:val="002E1878"/>
    <w:rsid w:val="002E18B4"/>
    <w:rsid w:val="002E1929"/>
    <w:rsid w:val="002E1988"/>
    <w:rsid w:val="002E1D74"/>
    <w:rsid w:val="002E1F1C"/>
    <w:rsid w:val="002E1F66"/>
    <w:rsid w:val="002E1F9E"/>
    <w:rsid w:val="002E21F6"/>
    <w:rsid w:val="002E27F2"/>
    <w:rsid w:val="002E2807"/>
    <w:rsid w:val="002E29D1"/>
    <w:rsid w:val="002E2AC6"/>
    <w:rsid w:val="002E2CFE"/>
    <w:rsid w:val="002E2D3A"/>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CE0"/>
    <w:rsid w:val="002E4E2A"/>
    <w:rsid w:val="002E4F1F"/>
    <w:rsid w:val="002E4F4E"/>
    <w:rsid w:val="002E4F9B"/>
    <w:rsid w:val="002E50B6"/>
    <w:rsid w:val="002E51FF"/>
    <w:rsid w:val="002E53CF"/>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C0"/>
    <w:rsid w:val="002E725B"/>
    <w:rsid w:val="002E72D8"/>
    <w:rsid w:val="002E73A1"/>
    <w:rsid w:val="002E7430"/>
    <w:rsid w:val="002E74E9"/>
    <w:rsid w:val="002E75DC"/>
    <w:rsid w:val="002E76AB"/>
    <w:rsid w:val="002E7877"/>
    <w:rsid w:val="002E7C00"/>
    <w:rsid w:val="002E7D01"/>
    <w:rsid w:val="002E7E25"/>
    <w:rsid w:val="002F0174"/>
    <w:rsid w:val="002F0368"/>
    <w:rsid w:val="002F0459"/>
    <w:rsid w:val="002F04CB"/>
    <w:rsid w:val="002F0547"/>
    <w:rsid w:val="002F060E"/>
    <w:rsid w:val="002F06F1"/>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B7F"/>
    <w:rsid w:val="002F1C47"/>
    <w:rsid w:val="002F1EAB"/>
    <w:rsid w:val="002F200C"/>
    <w:rsid w:val="002F2138"/>
    <w:rsid w:val="002F24AA"/>
    <w:rsid w:val="002F24CB"/>
    <w:rsid w:val="002F258F"/>
    <w:rsid w:val="002F280C"/>
    <w:rsid w:val="002F2986"/>
    <w:rsid w:val="002F2B15"/>
    <w:rsid w:val="002F2B9C"/>
    <w:rsid w:val="002F2BDA"/>
    <w:rsid w:val="002F2DC3"/>
    <w:rsid w:val="002F3099"/>
    <w:rsid w:val="002F32E2"/>
    <w:rsid w:val="002F3327"/>
    <w:rsid w:val="002F337B"/>
    <w:rsid w:val="002F33C1"/>
    <w:rsid w:val="002F3499"/>
    <w:rsid w:val="002F36D6"/>
    <w:rsid w:val="002F376F"/>
    <w:rsid w:val="002F382B"/>
    <w:rsid w:val="002F38AB"/>
    <w:rsid w:val="002F38E5"/>
    <w:rsid w:val="002F39D4"/>
    <w:rsid w:val="002F3B4D"/>
    <w:rsid w:val="002F3DD6"/>
    <w:rsid w:val="002F3EBC"/>
    <w:rsid w:val="002F412F"/>
    <w:rsid w:val="002F419B"/>
    <w:rsid w:val="002F41F2"/>
    <w:rsid w:val="002F4531"/>
    <w:rsid w:val="002F45CC"/>
    <w:rsid w:val="002F46B7"/>
    <w:rsid w:val="002F470B"/>
    <w:rsid w:val="002F49C4"/>
    <w:rsid w:val="002F4A72"/>
    <w:rsid w:val="002F4A96"/>
    <w:rsid w:val="002F4AEF"/>
    <w:rsid w:val="002F4B14"/>
    <w:rsid w:val="002F4C43"/>
    <w:rsid w:val="002F4D58"/>
    <w:rsid w:val="002F4DF6"/>
    <w:rsid w:val="002F4EA6"/>
    <w:rsid w:val="002F52A5"/>
    <w:rsid w:val="002F54D0"/>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CB1"/>
    <w:rsid w:val="002F7D81"/>
    <w:rsid w:val="002F7ED2"/>
    <w:rsid w:val="00300087"/>
    <w:rsid w:val="00300266"/>
    <w:rsid w:val="003004D3"/>
    <w:rsid w:val="00300503"/>
    <w:rsid w:val="00300A9A"/>
    <w:rsid w:val="00300AC2"/>
    <w:rsid w:val="00300C7A"/>
    <w:rsid w:val="003010DD"/>
    <w:rsid w:val="0030110A"/>
    <w:rsid w:val="0030112A"/>
    <w:rsid w:val="00301146"/>
    <w:rsid w:val="003013F4"/>
    <w:rsid w:val="003014E9"/>
    <w:rsid w:val="00301502"/>
    <w:rsid w:val="00301669"/>
    <w:rsid w:val="00301897"/>
    <w:rsid w:val="003019D4"/>
    <w:rsid w:val="00301B0A"/>
    <w:rsid w:val="00301D96"/>
    <w:rsid w:val="00301DD5"/>
    <w:rsid w:val="00301F2D"/>
    <w:rsid w:val="00301FEB"/>
    <w:rsid w:val="003022F4"/>
    <w:rsid w:val="00302453"/>
    <w:rsid w:val="003024A3"/>
    <w:rsid w:val="00302731"/>
    <w:rsid w:val="003029E6"/>
    <w:rsid w:val="00302A2E"/>
    <w:rsid w:val="00302A7E"/>
    <w:rsid w:val="00302AA2"/>
    <w:rsid w:val="00302B06"/>
    <w:rsid w:val="00302BE4"/>
    <w:rsid w:val="00302D06"/>
    <w:rsid w:val="00302DB1"/>
    <w:rsid w:val="00302E8F"/>
    <w:rsid w:val="00303290"/>
    <w:rsid w:val="00303848"/>
    <w:rsid w:val="00303857"/>
    <w:rsid w:val="0030386C"/>
    <w:rsid w:val="00303887"/>
    <w:rsid w:val="00303932"/>
    <w:rsid w:val="00303986"/>
    <w:rsid w:val="003039A5"/>
    <w:rsid w:val="003039EA"/>
    <w:rsid w:val="00303D93"/>
    <w:rsid w:val="00303E71"/>
    <w:rsid w:val="00303E82"/>
    <w:rsid w:val="00303F60"/>
    <w:rsid w:val="00304004"/>
    <w:rsid w:val="0030402F"/>
    <w:rsid w:val="003040E9"/>
    <w:rsid w:val="0030410C"/>
    <w:rsid w:val="003041DB"/>
    <w:rsid w:val="00304277"/>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D5"/>
    <w:rsid w:val="003060D1"/>
    <w:rsid w:val="0030610C"/>
    <w:rsid w:val="00306183"/>
    <w:rsid w:val="0030624A"/>
    <w:rsid w:val="0030627F"/>
    <w:rsid w:val="003064E3"/>
    <w:rsid w:val="003065EC"/>
    <w:rsid w:val="00306642"/>
    <w:rsid w:val="0030677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C8"/>
    <w:rsid w:val="003105F3"/>
    <w:rsid w:val="003109D0"/>
    <w:rsid w:val="00310B26"/>
    <w:rsid w:val="00310C17"/>
    <w:rsid w:val="00310CB3"/>
    <w:rsid w:val="00310F7F"/>
    <w:rsid w:val="00310FED"/>
    <w:rsid w:val="0031121C"/>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B99"/>
    <w:rsid w:val="00312DB4"/>
    <w:rsid w:val="00312F89"/>
    <w:rsid w:val="00313277"/>
    <w:rsid w:val="0031386C"/>
    <w:rsid w:val="00313D21"/>
    <w:rsid w:val="00313D37"/>
    <w:rsid w:val="00314179"/>
    <w:rsid w:val="003142AA"/>
    <w:rsid w:val="00314437"/>
    <w:rsid w:val="00314495"/>
    <w:rsid w:val="003144D0"/>
    <w:rsid w:val="0031455C"/>
    <w:rsid w:val="003146D3"/>
    <w:rsid w:val="00314FF0"/>
    <w:rsid w:val="00315054"/>
    <w:rsid w:val="003150EB"/>
    <w:rsid w:val="003151A9"/>
    <w:rsid w:val="00315281"/>
    <w:rsid w:val="00315430"/>
    <w:rsid w:val="00315490"/>
    <w:rsid w:val="00315581"/>
    <w:rsid w:val="0031575F"/>
    <w:rsid w:val="00315784"/>
    <w:rsid w:val="003159D0"/>
    <w:rsid w:val="00315D59"/>
    <w:rsid w:val="00315DC9"/>
    <w:rsid w:val="003160AC"/>
    <w:rsid w:val="003160F1"/>
    <w:rsid w:val="003162A0"/>
    <w:rsid w:val="003166CC"/>
    <w:rsid w:val="003168A1"/>
    <w:rsid w:val="00316999"/>
    <w:rsid w:val="00316A65"/>
    <w:rsid w:val="00316E87"/>
    <w:rsid w:val="00316F8C"/>
    <w:rsid w:val="00316FC5"/>
    <w:rsid w:val="00316FD1"/>
    <w:rsid w:val="00317151"/>
    <w:rsid w:val="003172D5"/>
    <w:rsid w:val="003175A3"/>
    <w:rsid w:val="0031760C"/>
    <w:rsid w:val="0031771C"/>
    <w:rsid w:val="0031773B"/>
    <w:rsid w:val="0031791F"/>
    <w:rsid w:val="00317A06"/>
    <w:rsid w:val="00317A79"/>
    <w:rsid w:val="00317B61"/>
    <w:rsid w:val="00317E69"/>
    <w:rsid w:val="00320076"/>
    <w:rsid w:val="0032035B"/>
    <w:rsid w:val="003203FA"/>
    <w:rsid w:val="00320818"/>
    <w:rsid w:val="00320A41"/>
    <w:rsid w:val="00320ABC"/>
    <w:rsid w:val="00320B4F"/>
    <w:rsid w:val="00320B9B"/>
    <w:rsid w:val="00320C9B"/>
    <w:rsid w:val="00320DEB"/>
    <w:rsid w:val="00320E72"/>
    <w:rsid w:val="00321202"/>
    <w:rsid w:val="00321377"/>
    <w:rsid w:val="0032143A"/>
    <w:rsid w:val="00321458"/>
    <w:rsid w:val="003214AB"/>
    <w:rsid w:val="00321514"/>
    <w:rsid w:val="003215E1"/>
    <w:rsid w:val="00321A1F"/>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BFA"/>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E"/>
    <w:rsid w:val="00323D51"/>
    <w:rsid w:val="00323D66"/>
    <w:rsid w:val="00323DBC"/>
    <w:rsid w:val="00323DD5"/>
    <w:rsid w:val="00323F16"/>
    <w:rsid w:val="003240FC"/>
    <w:rsid w:val="00324151"/>
    <w:rsid w:val="00324405"/>
    <w:rsid w:val="00324438"/>
    <w:rsid w:val="0032462D"/>
    <w:rsid w:val="00324732"/>
    <w:rsid w:val="003247C5"/>
    <w:rsid w:val="00324873"/>
    <w:rsid w:val="003249B1"/>
    <w:rsid w:val="00324A98"/>
    <w:rsid w:val="00324F72"/>
    <w:rsid w:val="00325086"/>
    <w:rsid w:val="00325125"/>
    <w:rsid w:val="0032512F"/>
    <w:rsid w:val="0032560D"/>
    <w:rsid w:val="0032565E"/>
    <w:rsid w:val="003258B9"/>
    <w:rsid w:val="00325AD2"/>
    <w:rsid w:val="00325B7D"/>
    <w:rsid w:val="00325C06"/>
    <w:rsid w:val="00325CF2"/>
    <w:rsid w:val="00325ED8"/>
    <w:rsid w:val="00325EF0"/>
    <w:rsid w:val="00326050"/>
    <w:rsid w:val="0032629D"/>
    <w:rsid w:val="0032634D"/>
    <w:rsid w:val="00326451"/>
    <w:rsid w:val="003264D5"/>
    <w:rsid w:val="003269F7"/>
    <w:rsid w:val="00326AD5"/>
    <w:rsid w:val="00326BAC"/>
    <w:rsid w:val="00326F12"/>
    <w:rsid w:val="00326FB1"/>
    <w:rsid w:val="0032702D"/>
    <w:rsid w:val="003270C5"/>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0AC"/>
    <w:rsid w:val="003301BB"/>
    <w:rsid w:val="003301E4"/>
    <w:rsid w:val="00330256"/>
    <w:rsid w:val="003304F6"/>
    <w:rsid w:val="00330589"/>
    <w:rsid w:val="0033083B"/>
    <w:rsid w:val="0033092D"/>
    <w:rsid w:val="0033096C"/>
    <w:rsid w:val="00330AF5"/>
    <w:rsid w:val="00330D62"/>
    <w:rsid w:val="00330E75"/>
    <w:rsid w:val="0033103E"/>
    <w:rsid w:val="00331139"/>
    <w:rsid w:val="00331229"/>
    <w:rsid w:val="00331385"/>
    <w:rsid w:val="00331605"/>
    <w:rsid w:val="00331660"/>
    <w:rsid w:val="003316C4"/>
    <w:rsid w:val="003317AE"/>
    <w:rsid w:val="0033181B"/>
    <w:rsid w:val="003319D8"/>
    <w:rsid w:val="003319E8"/>
    <w:rsid w:val="003319FB"/>
    <w:rsid w:val="00331B1E"/>
    <w:rsid w:val="00331B4F"/>
    <w:rsid w:val="00331BFC"/>
    <w:rsid w:val="00331C97"/>
    <w:rsid w:val="00331DC6"/>
    <w:rsid w:val="00331F2B"/>
    <w:rsid w:val="0033204E"/>
    <w:rsid w:val="003320C6"/>
    <w:rsid w:val="003321D3"/>
    <w:rsid w:val="0033221E"/>
    <w:rsid w:val="0033232D"/>
    <w:rsid w:val="00332460"/>
    <w:rsid w:val="003327CB"/>
    <w:rsid w:val="00332912"/>
    <w:rsid w:val="00332B1C"/>
    <w:rsid w:val="003330EB"/>
    <w:rsid w:val="00333192"/>
    <w:rsid w:val="00333211"/>
    <w:rsid w:val="003333C5"/>
    <w:rsid w:val="00333601"/>
    <w:rsid w:val="00333784"/>
    <w:rsid w:val="003337C5"/>
    <w:rsid w:val="00333824"/>
    <w:rsid w:val="003339E5"/>
    <w:rsid w:val="00333A6E"/>
    <w:rsid w:val="00333BFF"/>
    <w:rsid w:val="00333C5B"/>
    <w:rsid w:val="003342ED"/>
    <w:rsid w:val="003346A0"/>
    <w:rsid w:val="0033475E"/>
    <w:rsid w:val="00334785"/>
    <w:rsid w:val="0033497E"/>
    <w:rsid w:val="00334C47"/>
    <w:rsid w:val="00334DB4"/>
    <w:rsid w:val="0033501D"/>
    <w:rsid w:val="003350E5"/>
    <w:rsid w:val="00335233"/>
    <w:rsid w:val="00335390"/>
    <w:rsid w:val="00335544"/>
    <w:rsid w:val="0033559C"/>
    <w:rsid w:val="0033565D"/>
    <w:rsid w:val="00335732"/>
    <w:rsid w:val="0033586E"/>
    <w:rsid w:val="00335987"/>
    <w:rsid w:val="00335C76"/>
    <w:rsid w:val="00335CBC"/>
    <w:rsid w:val="00335EC3"/>
    <w:rsid w:val="00335F95"/>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5CC"/>
    <w:rsid w:val="00337729"/>
    <w:rsid w:val="00337789"/>
    <w:rsid w:val="003377C0"/>
    <w:rsid w:val="00337847"/>
    <w:rsid w:val="00337904"/>
    <w:rsid w:val="00337B5D"/>
    <w:rsid w:val="00337C55"/>
    <w:rsid w:val="00337CA6"/>
    <w:rsid w:val="00337DD1"/>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BD1"/>
    <w:rsid w:val="00340C2D"/>
    <w:rsid w:val="00340C99"/>
    <w:rsid w:val="00340E09"/>
    <w:rsid w:val="00340E5E"/>
    <w:rsid w:val="00340FC8"/>
    <w:rsid w:val="00341147"/>
    <w:rsid w:val="003411DC"/>
    <w:rsid w:val="00341463"/>
    <w:rsid w:val="003415D4"/>
    <w:rsid w:val="0034166E"/>
    <w:rsid w:val="00341690"/>
    <w:rsid w:val="003417E5"/>
    <w:rsid w:val="00341942"/>
    <w:rsid w:val="00341A04"/>
    <w:rsid w:val="00341F0F"/>
    <w:rsid w:val="00342394"/>
    <w:rsid w:val="00342404"/>
    <w:rsid w:val="00342588"/>
    <w:rsid w:val="0034280A"/>
    <w:rsid w:val="00342911"/>
    <w:rsid w:val="0034296B"/>
    <w:rsid w:val="00342DE2"/>
    <w:rsid w:val="00343457"/>
    <w:rsid w:val="003434B5"/>
    <w:rsid w:val="003434CE"/>
    <w:rsid w:val="00343517"/>
    <w:rsid w:val="00343741"/>
    <w:rsid w:val="00343951"/>
    <w:rsid w:val="0034396C"/>
    <w:rsid w:val="00343A2E"/>
    <w:rsid w:val="00343AA2"/>
    <w:rsid w:val="00343D77"/>
    <w:rsid w:val="00343F1F"/>
    <w:rsid w:val="00344016"/>
    <w:rsid w:val="003440AC"/>
    <w:rsid w:val="00344443"/>
    <w:rsid w:val="0034449D"/>
    <w:rsid w:val="003446A1"/>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6054"/>
    <w:rsid w:val="00346217"/>
    <w:rsid w:val="003462D6"/>
    <w:rsid w:val="003464DA"/>
    <w:rsid w:val="0034650D"/>
    <w:rsid w:val="003465CF"/>
    <w:rsid w:val="003467CF"/>
    <w:rsid w:val="00346C7A"/>
    <w:rsid w:val="00346F82"/>
    <w:rsid w:val="00347036"/>
    <w:rsid w:val="003471BD"/>
    <w:rsid w:val="003472E6"/>
    <w:rsid w:val="00347348"/>
    <w:rsid w:val="003473B9"/>
    <w:rsid w:val="003475A9"/>
    <w:rsid w:val="00347BFE"/>
    <w:rsid w:val="00347C86"/>
    <w:rsid w:val="00347C93"/>
    <w:rsid w:val="00347D62"/>
    <w:rsid w:val="00347DDD"/>
    <w:rsid w:val="00347EA6"/>
    <w:rsid w:val="00347EC5"/>
    <w:rsid w:val="003501F9"/>
    <w:rsid w:val="003502F7"/>
    <w:rsid w:val="00350377"/>
    <w:rsid w:val="003503F2"/>
    <w:rsid w:val="003504EF"/>
    <w:rsid w:val="0035053D"/>
    <w:rsid w:val="00350571"/>
    <w:rsid w:val="003509F7"/>
    <w:rsid w:val="00350BBA"/>
    <w:rsid w:val="00350C3D"/>
    <w:rsid w:val="00350CB8"/>
    <w:rsid w:val="00350D65"/>
    <w:rsid w:val="00350E37"/>
    <w:rsid w:val="00350E99"/>
    <w:rsid w:val="00350F6F"/>
    <w:rsid w:val="0035101B"/>
    <w:rsid w:val="003514FF"/>
    <w:rsid w:val="00351650"/>
    <w:rsid w:val="00351684"/>
    <w:rsid w:val="00351AED"/>
    <w:rsid w:val="00351CB4"/>
    <w:rsid w:val="00351D04"/>
    <w:rsid w:val="00351E04"/>
    <w:rsid w:val="00352183"/>
    <w:rsid w:val="003521A0"/>
    <w:rsid w:val="003525CA"/>
    <w:rsid w:val="003527C0"/>
    <w:rsid w:val="003529D2"/>
    <w:rsid w:val="00352BC0"/>
    <w:rsid w:val="00352C00"/>
    <w:rsid w:val="00352E1A"/>
    <w:rsid w:val="0035316C"/>
    <w:rsid w:val="00353196"/>
    <w:rsid w:val="00353473"/>
    <w:rsid w:val="00353599"/>
    <w:rsid w:val="003536CE"/>
    <w:rsid w:val="003536E7"/>
    <w:rsid w:val="003536FF"/>
    <w:rsid w:val="0035386E"/>
    <w:rsid w:val="00353A87"/>
    <w:rsid w:val="00353BBF"/>
    <w:rsid w:val="00353C07"/>
    <w:rsid w:val="00353C16"/>
    <w:rsid w:val="00353C59"/>
    <w:rsid w:val="00353CD0"/>
    <w:rsid w:val="00354224"/>
    <w:rsid w:val="0035429A"/>
    <w:rsid w:val="003542E1"/>
    <w:rsid w:val="00354757"/>
    <w:rsid w:val="00354C26"/>
    <w:rsid w:val="00354EA4"/>
    <w:rsid w:val="00354FC0"/>
    <w:rsid w:val="00355082"/>
    <w:rsid w:val="00355107"/>
    <w:rsid w:val="003552EE"/>
    <w:rsid w:val="00355459"/>
    <w:rsid w:val="0035575C"/>
    <w:rsid w:val="003558A5"/>
    <w:rsid w:val="00355A4F"/>
    <w:rsid w:val="00355AEA"/>
    <w:rsid w:val="00355B71"/>
    <w:rsid w:val="00356063"/>
    <w:rsid w:val="003560BA"/>
    <w:rsid w:val="00356179"/>
    <w:rsid w:val="0035623E"/>
    <w:rsid w:val="003563E1"/>
    <w:rsid w:val="003564CA"/>
    <w:rsid w:val="003564D4"/>
    <w:rsid w:val="003567BD"/>
    <w:rsid w:val="003567C4"/>
    <w:rsid w:val="00356865"/>
    <w:rsid w:val="003569AD"/>
    <w:rsid w:val="00356AF5"/>
    <w:rsid w:val="00356C95"/>
    <w:rsid w:val="00356F17"/>
    <w:rsid w:val="003572FE"/>
    <w:rsid w:val="00357427"/>
    <w:rsid w:val="0035742F"/>
    <w:rsid w:val="00357573"/>
    <w:rsid w:val="0035768F"/>
    <w:rsid w:val="0035782C"/>
    <w:rsid w:val="003578FE"/>
    <w:rsid w:val="00357A33"/>
    <w:rsid w:val="00357AA9"/>
    <w:rsid w:val="003600B9"/>
    <w:rsid w:val="0036020A"/>
    <w:rsid w:val="00360350"/>
    <w:rsid w:val="003605E1"/>
    <w:rsid w:val="00360826"/>
    <w:rsid w:val="00360857"/>
    <w:rsid w:val="00360926"/>
    <w:rsid w:val="00360970"/>
    <w:rsid w:val="00360C03"/>
    <w:rsid w:val="00360C96"/>
    <w:rsid w:val="00360D95"/>
    <w:rsid w:val="00360DEE"/>
    <w:rsid w:val="00360F3A"/>
    <w:rsid w:val="003610E5"/>
    <w:rsid w:val="00361108"/>
    <w:rsid w:val="003611D6"/>
    <w:rsid w:val="00361384"/>
    <w:rsid w:val="003615B2"/>
    <w:rsid w:val="003615DD"/>
    <w:rsid w:val="003617DA"/>
    <w:rsid w:val="0036180A"/>
    <w:rsid w:val="0036180D"/>
    <w:rsid w:val="0036196D"/>
    <w:rsid w:val="00361B28"/>
    <w:rsid w:val="00361B3A"/>
    <w:rsid w:val="00361DCB"/>
    <w:rsid w:val="00361ECB"/>
    <w:rsid w:val="0036200A"/>
    <w:rsid w:val="0036200F"/>
    <w:rsid w:val="0036203F"/>
    <w:rsid w:val="00362074"/>
    <w:rsid w:val="0036220F"/>
    <w:rsid w:val="00362263"/>
    <w:rsid w:val="003622A2"/>
    <w:rsid w:val="003624DF"/>
    <w:rsid w:val="003625AD"/>
    <w:rsid w:val="003625B4"/>
    <w:rsid w:val="00362ACD"/>
    <w:rsid w:val="00362B2A"/>
    <w:rsid w:val="00362C9D"/>
    <w:rsid w:val="00362DCB"/>
    <w:rsid w:val="00362E33"/>
    <w:rsid w:val="00362EAF"/>
    <w:rsid w:val="003631CA"/>
    <w:rsid w:val="003631EA"/>
    <w:rsid w:val="0036329C"/>
    <w:rsid w:val="00363371"/>
    <w:rsid w:val="00363460"/>
    <w:rsid w:val="003636E6"/>
    <w:rsid w:val="003637EE"/>
    <w:rsid w:val="0036385B"/>
    <w:rsid w:val="003638B4"/>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0FA"/>
    <w:rsid w:val="00367176"/>
    <w:rsid w:val="00367631"/>
    <w:rsid w:val="003676E4"/>
    <w:rsid w:val="00367733"/>
    <w:rsid w:val="0036794D"/>
    <w:rsid w:val="00367ABC"/>
    <w:rsid w:val="00367BF2"/>
    <w:rsid w:val="00367C38"/>
    <w:rsid w:val="00367F6F"/>
    <w:rsid w:val="00370050"/>
    <w:rsid w:val="003700F0"/>
    <w:rsid w:val="0037032C"/>
    <w:rsid w:val="003707D3"/>
    <w:rsid w:val="00370B07"/>
    <w:rsid w:val="00370EF8"/>
    <w:rsid w:val="0037134A"/>
    <w:rsid w:val="0037135A"/>
    <w:rsid w:val="00371518"/>
    <w:rsid w:val="003717D6"/>
    <w:rsid w:val="00371949"/>
    <w:rsid w:val="00371A6C"/>
    <w:rsid w:val="00371B4E"/>
    <w:rsid w:val="00371BB3"/>
    <w:rsid w:val="003720C6"/>
    <w:rsid w:val="0037211C"/>
    <w:rsid w:val="00372137"/>
    <w:rsid w:val="0037219D"/>
    <w:rsid w:val="003725AE"/>
    <w:rsid w:val="00372719"/>
    <w:rsid w:val="00372830"/>
    <w:rsid w:val="003729C2"/>
    <w:rsid w:val="00372A25"/>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B9"/>
    <w:rsid w:val="00373E5E"/>
    <w:rsid w:val="00373F05"/>
    <w:rsid w:val="003741D2"/>
    <w:rsid w:val="003741FA"/>
    <w:rsid w:val="00374222"/>
    <w:rsid w:val="0037426D"/>
    <w:rsid w:val="003742DC"/>
    <w:rsid w:val="003743D0"/>
    <w:rsid w:val="003743F2"/>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584"/>
    <w:rsid w:val="00377619"/>
    <w:rsid w:val="0037766E"/>
    <w:rsid w:val="00377844"/>
    <w:rsid w:val="00377876"/>
    <w:rsid w:val="0037787C"/>
    <w:rsid w:val="00377889"/>
    <w:rsid w:val="00377AF9"/>
    <w:rsid w:val="00377B26"/>
    <w:rsid w:val="00377C93"/>
    <w:rsid w:val="00377D42"/>
    <w:rsid w:val="00377F6A"/>
    <w:rsid w:val="00377FC1"/>
    <w:rsid w:val="00377FDA"/>
    <w:rsid w:val="00380116"/>
    <w:rsid w:val="00380151"/>
    <w:rsid w:val="0038028F"/>
    <w:rsid w:val="003802B0"/>
    <w:rsid w:val="003803B1"/>
    <w:rsid w:val="003803F9"/>
    <w:rsid w:val="003804C9"/>
    <w:rsid w:val="00380610"/>
    <w:rsid w:val="00380622"/>
    <w:rsid w:val="0038087E"/>
    <w:rsid w:val="00380915"/>
    <w:rsid w:val="00380A24"/>
    <w:rsid w:val="00380CFF"/>
    <w:rsid w:val="00380DAD"/>
    <w:rsid w:val="00380DCB"/>
    <w:rsid w:val="00380F78"/>
    <w:rsid w:val="00381370"/>
    <w:rsid w:val="0038142F"/>
    <w:rsid w:val="00381670"/>
    <w:rsid w:val="00381919"/>
    <w:rsid w:val="00381CCD"/>
    <w:rsid w:val="00381E0F"/>
    <w:rsid w:val="003820C7"/>
    <w:rsid w:val="0038216D"/>
    <w:rsid w:val="003821EE"/>
    <w:rsid w:val="0038228E"/>
    <w:rsid w:val="003825CF"/>
    <w:rsid w:val="00382638"/>
    <w:rsid w:val="00382673"/>
    <w:rsid w:val="00382792"/>
    <w:rsid w:val="00382820"/>
    <w:rsid w:val="0038289A"/>
    <w:rsid w:val="00382C03"/>
    <w:rsid w:val="00382C3B"/>
    <w:rsid w:val="00382DC5"/>
    <w:rsid w:val="00382E3A"/>
    <w:rsid w:val="00382E83"/>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B0"/>
    <w:rsid w:val="003845C8"/>
    <w:rsid w:val="0038461C"/>
    <w:rsid w:val="00384748"/>
    <w:rsid w:val="00384836"/>
    <w:rsid w:val="003848A4"/>
    <w:rsid w:val="0038495B"/>
    <w:rsid w:val="003849A1"/>
    <w:rsid w:val="00384B03"/>
    <w:rsid w:val="00384C6F"/>
    <w:rsid w:val="00384DCA"/>
    <w:rsid w:val="00384F22"/>
    <w:rsid w:val="00385039"/>
    <w:rsid w:val="003853D8"/>
    <w:rsid w:val="00385627"/>
    <w:rsid w:val="0038574E"/>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82F"/>
    <w:rsid w:val="00387983"/>
    <w:rsid w:val="00387A71"/>
    <w:rsid w:val="00387A9D"/>
    <w:rsid w:val="00387C66"/>
    <w:rsid w:val="00387EBF"/>
    <w:rsid w:val="00387EDA"/>
    <w:rsid w:val="00387F06"/>
    <w:rsid w:val="0039007A"/>
    <w:rsid w:val="00390144"/>
    <w:rsid w:val="00390182"/>
    <w:rsid w:val="003902CC"/>
    <w:rsid w:val="003904D4"/>
    <w:rsid w:val="0039054C"/>
    <w:rsid w:val="0039077E"/>
    <w:rsid w:val="00390800"/>
    <w:rsid w:val="003909E5"/>
    <w:rsid w:val="00390A66"/>
    <w:rsid w:val="00390A6D"/>
    <w:rsid w:val="00390AF4"/>
    <w:rsid w:val="00390D23"/>
    <w:rsid w:val="00390EB5"/>
    <w:rsid w:val="0039119E"/>
    <w:rsid w:val="00391506"/>
    <w:rsid w:val="0039151D"/>
    <w:rsid w:val="00391562"/>
    <w:rsid w:val="003916E4"/>
    <w:rsid w:val="00391890"/>
    <w:rsid w:val="00391952"/>
    <w:rsid w:val="0039199D"/>
    <w:rsid w:val="00391AEB"/>
    <w:rsid w:val="00391B31"/>
    <w:rsid w:val="00391D30"/>
    <w:rsid w:val="00391F2C"/>
    <w:rsid w:val="00392044"/>
    <w:rsid w:val="0039208D"/>
    <w:rsid w:val="003921C5"/>
    <w:rsid w:val="00392413"/>
    <w:rsid w:val="00392427"/>
    <w:rsid w:val="003925E3"/>
    <w:rsid w:val="0039264C"/>
    <w:rsid w:val="00392744"/>
    <w:rsid w:val="0039284F"/>
    <w:rsid w:val="003928D8"/>
    <w:rsid w:val="00392B59"/>
    <w:rsid w:val="00392CD6"/>
    <w:rsid w:val="00392CEB"/>
    <w:rsid w:val="00392D64"/>
    <w:rsid w:val="00392DF0"/>
    <w:rsid w:val="003932C8"/>
    <w:rsid w:val="003933F1"/>
    <w:rsid w:val="0039356C"/>
    <w:rsid w:val="003936A4"/>
    <w:rsid w:val="00393753"/>
    <w:rsid w:val="003938B5"/>
    <w:rsid w:val="00393A0F"/>
    <w:rsid w:val="00393A57"/>
    <w:rsid w:val="00393EB2"/>
    <w:rsid w:val="003940C5"/>
    <w:rsid w:val="003940F4"/>
    <w:rsid w:val="00394161"/>
    <w:rsid w:val="003941B7"/>
    <w:rsid w:val="00394239"/>
    <w:rsid w:val="003944C0"/>
    <w:rsid w:val="003947D6"/>
    <w:rsid w:val="00394909"/>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232"/>
    <w:rsid w:val="00396433"/>
    <w:rsid w:val="00396899"/>
    <w:rsid w:val="003968D8"/>
    <w:rsid w:val="00396DE0"/>
    <w:rsid w:val="00396FFA"/>
    <w:rsid w:val="0039704C"/>
    <w:rsid w:val="00397197"/>
    <w:rsid w:val="00397279"/>
    <w:rsid w:val="003972D0"/>
    <w:rsid w:val="003972D2"/>
    <w:rsid w:val="0039759D"/>
    <w:rsid w:val="003979BE"/>
    <w:rsid w:val="003979F0"/>
    <w:rsid w:val="00397CA7"/>
    <w:rsid w:val="00397E0E"/>
    <w:rsid w:val="00397F5D"/>
    <w:rsid w:val="003A0008"/>
    <w:rsid w:val="003A0108"/>
    <w:rsid w:val="003A0113"/>
    <w:rsid w:val="003A0271"/>
    <w:rsid w:val="003A06FD"/>
    <w:rsid w:val="003A09E0"/>
    <w:rsid w:val="003A0A4E"/>
    <w:rsid w:val="003A0CB4"/>
    <w:rsid w:val="003A0E61"/>
    <w:rsid w:val="003A0E96"/>
    <w:rsid w:val="003A0EB2"/>
    <w:rsid w:val="003A0F21"/>
    <w:rsid w:val="003A1250"/>
    <w:rsid w:val="003A13C2"/>
    <w:rsid w:val="003A13D8"/>
    <w:rsid w:val="003A1484"/>
    <w:rsid w:val="003A171E"/>
    <w:rsid w:val="003A174F"/>
    <w:rsid w:val="003A1791"/>
    <w:rsid w:val="003A1863"/>
    <w:rsid w:val="003A1933"/>
    <w:rsid w:val="003A1BB6"/>
    <w:rsid w:val="003A1E25"/>
    <w:rsid w:val="003A1F09"/>
    <w:rsid w:val="003A26F9"/>
    <w:rsid w:val="003A2946"/>
    <w:rsid w:val="003A2A10"/>
    <w:rsid w:val="003A2BB5"/>
    <w:rsid w:val="003A2C37"/>
    <w:rsid w:val="003A2CC7"/>
    <w:rsid w:val="003A2E2A"/>
    <w:rsid w:val="003A2E33"/>
    <w:rsid w:val="003A2E44"/>
    <w:rsid w:val="003A2F81"/>
    <w:rsid w:val="003A2F98"/>
    <w:rsid w:val="003A3069"/>
    <w:rsid w:val="003A3091"/>
    <w:rsid w:val="003A3157"/>
    <w:rsid w:val="003A315D"/>
    <w:rsid w:val="003A3460"/>
    <w:rsid w:val="003A34A7"/>
    <w:rsid w:val="003A35CD"/>
    <w:rsid w:val="003A3692"/>
    <w:rsid w:val="003A37F9"/>
    <w:rsid w:val="003A3A72"/>
    <w:rsid w:val="003A3A86"/>
    <w:rsid w:val="003A3AEF"/>
    <w:rsid w:val="003A3B1D"/>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D49"/>
    <w:rsid w:val="003A5F33"/>
    <w:rsid w:val="003A6001"/>
    <w:rsid w:val="003A6094"/>
    <w:rsid w:val="003A60B4"/>
    <w:rsid w:val="003A60E5"/>
    <w:rsid w:val="003A6117"/>
    <w:rsid w:val="003A6208"/>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2D"/>
    <w:rsid w:val="003A759E"/>
    <w:rsid w:val="003A7679"/>
    <w:rsid w:val="003A777A"/>
    <w:rsid w:val="003A78B8"/>
    <w:rsid w:val="003A79A7"/>
    <w:rsid w:val="003A7AA7"/>
    <w:rsid w:val="003B0156"/>
    <w:rsid w:val="003B026B"/>
    <w:rsid w:val="003B0687"/>
    <w:rsid w:val="003B0807"/>
    <w:rsid w:val="003B08BA"/>
    <w:rsid w:val="003B0B84"/>
    <w:rsid w:val="003B0BB8"/>
    <w:rsid w:val="003B0FD2"/>
    <w:rsid w:val="003B13DA"/>
    <w:rsid w:val="003B13FA"/>
    <w:rsid w:val="003B14FB"/>
    <w:rsid w:val="003B15C3"/>
    <w:rsid w:val="003B18C8"/>
    <w:rsid w:val="003B18D3"/>
    <w:rsid w:val="003B1C8E"/>
    <w:rsid w:val="003B202C"/>
    <w:rsid w:val="003B2213"/>
    <w:rsid w:val="003B2514"/>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A13"/>
    <w:rsid w:val="003B5AFF"/>
    <w:rsid w:val="003B5C30"/>
    <w:rsid w:val="003B5C70"/>
    <w:rsid w:val="003B5CEE"/>
    <w:rsid w:val="003B5DCE"/>
    <w:rsid w:val="003B60F8"/>
    <w:rsid w:val="003B61D5"/>
    <w:rsid w:val="003B62B3"/>
    <w:rsid w:val="003B62EA"/>
    <w:rsid w:val="003B62EC"/>
    <w:rsid w:val="003B63BB"/>
    <w:rsid w:val="003B6420"/>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578"/>
    <w:rsid w:val="003B77DB"/>
    <w:rsid w:val="003B7966"/>
    <w:rsid w:val="003B7B4D"/>
    <w:rsid w:val="003B7BEE"/>
    <w:rsid w:val="003B7CB3"/>
    <w:rsid w:val="003B7F40"/>
    <w:rsid w:val="003C0184"/>
    <w:rsid w:val="003C01C7"/>
    <w:rsid w:val="003C0579"/>
    <w:rsid w:val="003C063C"/>
    <w:rsid w:val="003C07D2"/>
    <w:rsid w:val="003C092A"/>
    <w:rsid w:val="003C0A75"/>
    <w:rsid w:val="003C0C94"/>
    <w:rsid w:val="003C0D07"/>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DB"/>
    <w:rsid w:val="003C25E6"/>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7CF"/>
    <w:rsid w:val="003C37E4"/>
    <w:rsid w:val="003C399C"/>
    <w:rsid w:val="003C39D8"/>
    <w:rsid w:val="003C3B14"/>
    <w:rsid w:val="003C3BBC"/>
    <w:rsid w:val="003C3C6E"/>
    <w:rsid w:val="003C3E59"/>
    <w:rsid w:val="003C3F2E"/>
    <w:rsid w:val="003C3F41"/>
    <w:rsid w:val="003C408F"/>
    <w:rsid w:val="003C418D"/>
    <w:rsid w:val="003C462D"/>
    <w:rsid w:val="003C46D5"/>
    <w:rsid w:val="003C4765"/>
    <w:rsid w:val="003C49D6"/>
    <w:rsid w:val="003C4BC3"/>
    <w:rsid w:val="003C52E1"/>
    <w:rsid w:val="003C530D"/>
    <w:rsid w:val="003C5313"/>
    <w:rsid w:val="003C53E4"/>
    <w:rsid w:val="003C5BA7"/>
    <w:rsid w:val="003C5CAA"/>
    <w:rsid w:val="003C5CB5"/>
    <w:rsid w:val="003C62B2"/>
    <w:rsid w:val="003C6470"/>
    <w:rsid w:val="003C6491"/>
    <w:rsid w:val="003C64BF"/>
    <w:rsid w:val="003C6565"/>
    <w:rsid w:val="003C66B6"/>
    <w:rsid w:val="003C6970"/>
    <w:rsid w:val="003C6986"/>
    <w:rsid w:val="003C69CB"/>
    <w:rsid w:val="003C6C4C"/>
    <w:rsid w:val="003C7162"/>
    <w:rsid w:val="003C7301"/>
    <w:rsid w:val="003C750D"/>
    <w:rsid w:val="003C76CB"/>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963"/>
    <w:rsid w:val="003D0A2F"/>
    <w:rsid w:val="003D0B85"/>
    <w:rsid w:val="003D0D22"/>
    <w:rsid w:val="003D0D74"/>
    <w:rsid w:val="003D0DAE"/>
    <w:rsid w:val="003D0EF1"/>
    <w:rsid w:val="003D0F92"/>
    <w:rsid w:val="003D0FD1"/>
    <w:rsid w:val="003D1051"/>
    <w:rsid w:val="003D1053"/>
    <w:rsid w:val="003D128C"/>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493"/>
    <w:rsid w:val="003D2500"/>
    <w:rsid w:val="003D2872"/>
    <w:rsid w:val="003D2A31"/>
    <w:rsid w:val="003D2C4C"/>
    <w:rsid w:val="003D2CB3"/>
    <w:rsid w:val="003D2CD1"/>
    <w:rsid w:val="003D2D20"/>
    <w:rsid w:val="003D2D67"/>
    <w:rsid w:val="003D2D6B"/>
    <w:rsid w:val="003D2DA9"/>
    <w:rsid w:val="003D2DF0"/>
    <w:rsid w:val="003D305C"/>
    <w:rsid w:val="003D32D9"/>
    <w:rsid w:val="003D34E7"/>
    <w:rsid w:val="003D3614"/>
    <w:rsid w:val="003D3831"/>
    <w:rsid w:val="003D3957"/>
    <w:rsid w:val="003D39DF"/>
    <w:rsid w:val="003D3ACA"/>
    <w:rsid w:val="003D3C52"/>
    <w:rsid w:val="003D3C88"/>
    <w:rsid w:val="003D3CB3"/>
    <w:rsid w:val="003D3F27"/>
    <w:rsid w:val="003D404B"/>
    <w:rsid w:val="003D410A"/>
    <w:rsid w:val="003D4129"/>
    <w:rsid w:val="003D4250"/>
    <w:rsid w:val="003D431F"/>
    <w:rsid w:val="003D4466"/>
    <w:rsid w:val="003D453A"/>
    <w:rsid w:val="003D4722"/>
    <w:rsid w:val="003D47F2"/>
    <w:rsid w:val="003D484B"/>
    <w:rsid w:val="003D49B6"/>
    <w:rsid w:val="003D4C6A"/>
    <w:rsid w:val="003D501C"/>
    <w:rsid w:val="003D5100"/>
    <w:rsid w:val="003D516D"/>
    <w:rsid w:val="003D520F"/>
    <w:rsid w:val="003D537F"/>
    <w:rsid w:val="003D555C"/>
    <w:rsid w:val="003D55D5"/>
    <w:rsid w:val="003D5A31"/>
    <w:rsid w:val="003D5B93"/>
    <w:rsid w:val="003D5C14"/>
    <w:rsid w:val="003D5C5A"/>
    <w:rsid w:val="003D5CBB"/>
    <w:rsid w:val="003D5F0A"/>
    <w:rsid w:val="003D5FBC"/>
    <w:rsid w:val="003D5FF5"/>
    <w:rsid w:val="003D60E3"/>
    <w:rsid w:val="003D617E"/>
    <w:rsid w:val="003D6474"/>
    <w:rsid w:val="003D6540"/>
    <w:rsid w:val="003D688B"/>
    <w:rsid w:val="003D68CA"/>
    <w:rsid w:val="003D6DDA"/>
    <w:rsid w:val="003D7016"/>
    <w:rsid w:val="003D7220"/>
    <w:rsid w:val="003D736F"/>
    <w:rsid w:val="003D7431"/>
    <w:rsid w:val="003D793E"/>
    <w:rsid w:val="003D7941"/>
    <w:rsid w:val="003D7B93"/>
    <w:rsid w:val="003D7F3E"/>
    <w:rsid w:val="003E01DE"/>
    <w:rsid w:val="003E0424"/>
    <w:rsid w:val="003E0474"/>
    <w:rsid w:val="003E04CF"/>
    <w:rsid w:val="003E0633"/>
    <w:rsid w:val="003E0680"/>
    <w:rsid w:val="003E0804"/>
    <w:rsid w:val="003E0850"/>
    <w:rsid w:val="003E09C7"/>
    <w:rsid w:val="003E0BA2"/>
    <w:rsid w:val="003E0BC9"/>
    <w:rsid w:val="003E0F62"/>
    <w:rsid w:val="003E149B"/>
    <w:rsid w:val="003E15AE"/>
    <w:rsid w:val="003E15D5"/>
    <w:rsid w:val="003E18FF"/>
    <w:rsid w:val="003E1B4F"/>
    <w:rsid w:val="003E1C90"/>
    <w:rsid w:val="003E1D7A"/>
    <w:rsid w:val="003E1E63"/>
    <w:rsid w:val="003E20CD"/>
    <w:rsid w:val="003E2108"/>
    <w:rsid w:val="003E216A"/>
    <w:rsid w:val="003E21FC"/>
    <w:rsid w:val="003E261F"/>
    <w:rsid w:val="003E2665"/>
    <w:rsid w:val="003E2827"/>
    <w:rsid w:val="003E286A"/>
    <w:rsid w:val="003E2B61"/>
    <w:rsid w:val="003E2B87"/>
    <w:rsid w:val="003E2B88"/>
    <w:rsid w:val="003E2BEB"/>
    <w:rsid w:val="003E2C02"/>
    <w:rsid w:val="003E2CC1"/>
    <w:rsid w:val="003E2EAF"/>
    <w:rsid w:val="003E3077"/>
    <w:rsid w:val="003E3088"/>
    <w:rsid w:val="003E326A"/>
    <w:rsid w:val="003E329E"/>
    <w:rsid w:val="003E32F2"/>
    <w:rsid w:val="003E3372"/>
    <w:rsid w:val="003E33D0"/>
    <w:rsid w:val="003E3459"/>
    <w:rsid w:val="003E34DB"/>
    <w:rsid w:val="003E360C"/>
    <w:rsid w:val="003E36E1"/>
    <w:rsid w:val="003E3B3D"/>
    <w:rsid w:val="003E3B68"/>
    <w:rsid w:val="003E3CF3"/>
    <w:rsid w:val="003E3D9A"/>
    <w:rsid w:val="003E3E75"/>
    <w:rsid w:val="003E3EEC"/>
    <w:rsid w:val="003E417E"/>
    <w:rsid w:val="003E4227"/>
    <w:rsid w:val="003E42B8"/>
    <w:rsid w:val="003E45C9"/>
    <w:rsid w:val="003E49AD"/>
    <w:rsid w:val="003E4C0D"/>
    <w:rsid w:val="003E4DCD"/>
    <w:rsid w:val="003E4E74"/>
    <w:rsid w:val="003E4FE8"/>
    <w:rsid w:val="003E5063"/>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ADA"/>
    <w:rsid w:val="003E6B5C"/>
    <w:rsid w:val="003E6D06"/>
    <w:rsid w:val="003E7290"/>
    <w:rsid w:val="003E7291"/>
    <w:rsid w:val="003E767F"/>
    <w:rsid w:val="003E775A"/>
    <w:rsid w:val="003E7A5D"/>
    <w:rsid w:val="003E7A5F"/>
    <w:rsid w:val="003E7AFE"/>
    <w:rsid w:val="003E7E57"/>
    <w:rsid w:val="003E7EF4"/>
    <w:rsid w:val="003F007C"/>
    <w:rsid w:val="003F02EA"/>
    <w:rsid w:val="003F0488"/>
    <w:rsid w:val="003F06D9"/>
    <w:rsid w:val="003F0ABA"/>
    <w:rsid w:val="003F0BF2"/>
    <w:rsid w:val="003F0E74"/>
    <w:rsid w:val="003F104C"/>
    <w:rsid w:val="003F123A"/>
    <w:rsid w:val="003F149E"/>
    <w:rsid w:val="003F1655"/>
    <w:rsid w:val="003F1725"/>
    <w:rsid w:val="003F1786"/>
    <w:rsid w:val="003F183F"/>
    <w:rsid w:val="003F1979"/>
    <w:rsid w:val="003F19A2"/>
    <w:rsid w:val="003F1AC0"/>
    <w:rsid w:val="003F1D2E"/>
    <w:rsid w:val="003F1DCB"/>
    <w:rsid w:val="003F1E12"/>
    <w:rsid w:val="003F1E49"/>
    <w:rsid w:val="003F1FCE"/>
    <w:rsid w:val="003F2033"/>
    <w:rsid w:val="003F21A4"/>
    <w:rsid w:val="003F26AA"/>
    <w:rsid w:val="003F2933"/>
    <w:rsid w:val="003F2989"/>
    <w:rsid w:val="003F2A93"/>
    <w:rsid w:val="003F2D51"/>
    <w:rsid w:val="003F2F31"/>
    <w:rsid w:val="003F2FD1"/>
    <w:rsid w:val="003F3181"/>
    <w:rsid w:val="003F3628"/>
    <w:rsid w:val="003F3646"/>
    <w:rsid w:val="003F36FF"/>
    <w:rsid w:val="003F3785"/>
    <w:rsid w:val="003F3A4C"/>
    <w:rsid w:val="003F4161"/>
    <w:rsid w:val="003F42AB"/>
    <w:rsid w:val="003F4464"/>
    <w:rsid w:val="003F447D"/>
    <w:rsid w:val="003F44E1"/>
    <w:rsid w:val="003F45E9"/>
    <w:rsid w:val="003F4643"/>
    <w:rsid w:val="003F465B"/>
    <w:rsid w:val="003F4813"/>
    <w:rsid w:val="003F4824"/>
    <w:rsid w:val="003F4845"/>
    <w:rsid w:val="003F48C6"/>
    <w:rsid w:val="003F49D3"/>
    <w:rsid w:val="003F4A6F"/>
    <w:rsid w:val="003F4A99"/>
    <w:rsid w:val="003F4B7B"/>
    <w:rsid w:val="003F4E9D"/>
    <w:rsid w:val="003F4EC0"/>
    <w:rsid w:val="003F4F4F"/>
    <w:rsid w:val="003F51EB"/>
    <w:rsid w:val="003F52D1"/>
    <w:rsid w:val="003F538B"/>
    <w:rsid w:val="003F5511"/>
    <w:rsid w:val="003F5616"/>
    <w:rsid w:val="003F5992"/>
    <w:rsid w:val="003F5A47"/>
    <w:rsid w:val="003F5A8C"/>
    <w:rsid w:val="003F5AFC"/>
    <w:rsid w:val="003F5F6D"/>
    <w:rsid w:val="003F60E3"/>
    <w:rsid w:val="003F662F"/>
    <w:rsid w:val="003F6710"/>
    <w:rsid w:val="003F686C"/>
    <w:rsid w:val="003F68E5"/>
    <w:rsid w:val="003F6B80"/>
    <w:rsid w:val="003F6BB5"/>
    <w:rsid w:val="003F6BBE"/>
    <w:rsid w:val="003F6BC2"/>
    <w:rsid w:val="003F6D1D"/>
    <w:rsid w:val="003F6E66"/>
    <w:rsid w:val="003F6FD6"/>
    <w:rsid w:val="003F701A"/>
    <w:rsid w:val="003F706B"/>
    <w:rsid w:val="003F7225"/>
    <w:rsid w:val="003F73E2"/>
    <w:rsid w:val="003F7621"/>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CA"/>
    <w:rsid w:val="00400C24"/>
    <w:rsid w:val="00400C66"/>
    <w:rsid w:val="00400F9E"/>
    <w:rsid w:val="0040122C"/>
    <w:rsid w:val="00401448"/>
    <w:rsid w:val="0040168A"/>
    <w:rsid w:val="004016BC"/>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80B"/>
    <w:rsid w:val="004038CC"/>
    <w:rsid w:val="0040391B"/>
    <w:rsid w:val="00403B6C"/>
    <w:rsid w:val="00403D07"/>
    <w:rsid w:val="00403D7A"/>
    <w:rsid w:val="00403E39"/>
    <w:rsid w:val="004041B7"/>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70D2"/>
    <w:rsid w:val="00407218"/>
    <w:rsid w:val="00407252"/>
    <w:rsid w:val="0040784B"/>
    <w:rsid w:val="00407954"/>
    <w:rsid w:val="00407981"/>
    <w:rsid w:val="00407B49"/>
    <w:rsid w:val="00407B88"/>
    <w:rsid w:val="00407EC7"/>
    <w:rsid w:val="0041004E"/>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31E"/>
    <w:rsid w:val="00411547"/>
    <w:rsid w:val="00411595"/>
    <w:rsid w:val="00411666"/>
    <w:rsid w:val="004117BF"/>
    <w:rsid w:val="004118F3"/>
    <w:rsid w:val="00411A3D"/>
    <w:rsid w:val="00411BB3"/>
    <w:rsid w:val="00411BEF"/>
    <w:rsid w:val="00411C5E"/>
    <w:rsid w:val="00411D56"/>
    <w:rsid w:val="00411DA0"/>
    <w:rsid w:val="00411F4D"/>
    <w:rsid w:val="004120C6"/>
    <w:rsid w:val="00412118"/>
    <w:rsid w:val="00412132"/>
    <w:rsid w:val="00412141"/>
    <w:rsid w:val="0041218E"/>
    <w:rsid w:val="00412306"/>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C69"/>
    <w:rsid w:val="00413E59"/>
    <w:rsid w:val="00413F75"/>
    <w:rsid w:val="00413FCA"/>
    <w:rsid w:val="00414203"/>
    <w:rsid w:val="0041439F"/>
    <w:rsid w:val="004145FC"/>
    <w:rsid w:val="004148D3"/>
    <w:rsid w:val="00414BC4"/>
    <w:rsid w:val="00414C87"/>
    <w:rsid w:val="00414ED6"/>
    <w:rsid w:val="00414F96"/>
    <w:rsid w:val="0041524E"/>
    <w:rsid w:val="004153C8"/>
    <w:rsid w:val="004153DB"/>
    <w:rsid w:val="0041563B"/>
    <w:rsid w:val="00415661"/>
    <w:rsid w:val="0041568D"/>
    <w:rsid w:val="00415761"/>
    <w:rsid w:val="00415768"/>
    <w:rsid w:val="00415800"/>
    <w:rsid w:val="0041584E"/>
    <w:rsid w:val="00415950"/>
    <w:rsid w:val="00415AB3"/>
    <w:rsid w:val="00415CEC"/>
    <w:rsid w:val="00415CEE"/>
    <w:rsid w:val="00415FAE"/>
    <w:rsid w:val="004160AE"/>
    <w:rsid w:val="0041610F"/>
    <w:rsid w:val="00416220"/>
    <w:rsid w:val="00416719"/>
    <w:rsid w:val="00416797"/>
    <w:rsid w:val="00416A1B"/>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02"/>
    <w:rsid w:val="00420A9B"/>
    <w:rsid w:val="00420BF8"/>
    <w:rsid w:val="00420D75"/>
    <w:rsid w:val="00420FC7"/>
    <w:rsid w:val="00421354"/>
    <w:rsid w:val="00421395"/>
    <w:rsid w:val="0042156D"/>
    <w:rsid w:val="004218C0"/>
    <w:rsid w:val="00421900"/>
    <w:rsid w:val="00421976"/>
    <w:rsid w:val="004219B7"/>
    <w:rsid w:val="00421B4F"/>
    <w:rsid w:val="00421E7B"/>
    <w:rsid w:val="004224C6"/>
    <w:rsid w:val="00422536"/>
    <w:rsid w:val="00422675"/>
    <w:rsid w:val="004227F6"/>
    <w:rsid w:val="00422986"/>
    <w:rsid w:val="00422B13"/>
    <w:rsid w:val="00422B17"/>
    <w:rsid w:val="00422C16"/>
    <w:rsid w:val="00422C32"/>
    <w:rsid w:val="00422DEA"/>
    <w:rsid w:val="00422E02"/>
    <w:rsid w:val="00423388"/>
    <w:rsid w:val="00423416"/>
    <w:rsid w:val="00423657"/>
    <w:rsid w:val="00423773"/>
    <w:rsid w:val="00423945"/>
    <w:rsid w:val="004239F1"/>
    <w:rsid w:val="00423B0D"/>
    <w:rsid w:val="00423FC9"/>
    <w:rsid w:val="00424114"/>
    <w:rsid w:val="0042453A"/>
    <w:rsid w:val="00424682"/>
    <w:rsid w:val="004246D4"/>
    <w:rsid w:val="00424898"/>
    <w:rsid w:val="00424C37"/>
    <w:rsid w:val="00424C39"/>
    <w:rsid w:val="00424EAF"/>
    <w:rsid w:val="00424F23"/>
    <w:rsid w:val="00424F82"/>
    <w:rsid w:val="00424FE2"/>
    <w:rsid w:val="0042521C"/>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6C5"/>
    <w:rsid w:val="00426A16"/>
    <w:rsid w:val="00426A71"/>
    <w:rsid w:val="00426AC5"/>
    <w:rsid w:val="00426BF5"/>
    <w:rsid w:val="00426C8E"/>
    <w:rsid w:val="00426D21"/>
    <w:rsid w:val="00426E38"/>
    <w:rsid w:val="00426FA2"/>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859"/>
    <w:rsid w:val="004308FD"/>
    <w:rsid w:val="0043098E"/>
    <w:rsid w:val="00430BD0"/>
    <w:rsid w:val="00430F06"/>
    <w:rsid w:val="00430F9D"/>
    <w:rsid w:val="0043117B"/>
    <w:rsid w:val="00431216"/>
    <w:rsid w:val="0043124B"/>
    <w:rsid w:val="004312BA"/>
    <w:rsid w:val="004315DD"/>
    <w:rsid w:val="0043175A"/>
    <w:rsid w:val="00431788"/>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3D4"/>
    <w:rsid w:val="00435542"/>
    <w:rsid w:val="00435ACC"/>
    <w:rsid w:val="00435B2B"/>
    <w:rsid w:val="00435EB0"/>
    <w:rsid w:val="00435F59"/>
    <w:rsid w:val="00435FB3"/>
    <w:rsid w:val="00435FEC"/>
    <w:rsid w:val="00436193"/>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C"/>
    <w:rsid w:val="0044269D"/>
    <w:rsid w:val="00442828"/>
    <w:rsid w:val="00442832"/>
    <w:rsid w:val="00442974"/>
    <w:rsid w:val="00442A1D"/>
    <w:rsid w:val="00442B86"/>
    <w:rsid w:val="00442CEA"/>
    <w:rsid w:val="00442DC0"/>
    <w:rsid w:val="00442F95"/>
    <w:rsid w:val="00442FAA"/>
    <w:rsid w:val="004430BE"/>
    <w:rsid w:val="004430DA"/>
    <w:rsid w:val="004433A9"/>
    <w:rsid w:val="004434B5"/>
    <w:rsid w:val="0044354C"/>
    <w:rsid w:val="00443978"/>
    <w:rsid w:val="00443C15"/>
    <w:rsid w:val="00444010"/>
    <w:rsid w:val="00444155"/>
    <w:rsid w:val="0044425A"/>
    <w:rsid w:val="0044427F"/>
    <w:rsid w:val="004442D1"/>
    <w:rsid w:val="0044467E"/>
    <w:rsid w:val="00444851"/>
    <w:rsid w:val="004449DB"/>
    <w:rsid w:val="00444C55"/>
    <w:rsid w:val="00444E62"/>
    <w:rsid w:val="00444FC4"/>
    <w:rsid w:val="00445084"/>
    <w:rsid w:val="00445220"/>
    <w:rsid w:val="0044564A"/>
    <w:rsid w:val="004457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504A4"/>
    <w:rsid w:val="004504C6"/>
    <w:rsid w:val="004507B1"/>
    <w:rsid w:val="00450897"/>
    <w:rsid w:val="00450B91"/>
    <w:rsid w:val="00450BB3"/>
    <w:rsid w:val="00450CF3"/>
    <w:rsid w:val="00451021"/>
    <w:rsid w:val="00451102"/>
    <w:rsid w:val="00451410"/>
    <w:rsid w:val="004514D1"/>
    <w:rsid w:val="004514DC"/>
    <w:rsid w:val="004515C0"/>
    <w:rsid w:val="00451726"/>
    <w:rsid w:val="00451800"/>
    <w:rsid w:val="0045184F"/>
    <w:rsid w:val="004518AB"/>
    <w:rsid w:val="00451906"/>
    <w:rsid w:val="004519BC"/>
    <w:rsid w:val="004519D6"/>
    <w:rsid w:val="00451A20"/>
    <w:rsid w:val="00451E9A"/>
    <w:rsid w:val="00452016"/>
    <w:rsid w:val="004521D1"/>
    <w:rsid w:val="00452226"/>
    <w:rsid w:val="004523B5"/>
    <w:rsid w:val="0045274F"/>
    <w:rsid w:val="004527B0"/>
    <w:rsid w:val="0045289A"/>
    <w:rsid w:val="00452C44"/>
    <w:rsid w:val="00452F73"/>
    <w:rsid w:val="00452F94"/>
    <w:rsid w:val="00453068"/>
    <w:rsid w:val="00453262"/>
    <w:rsid w:val="00453320"/>
    <w:rsid w:val="004533A6"/>
    <w:rsid w:val="0045346E"/>
    <w:rsid w:val="004534D5"/>
    <w:rsid w:val="00453683"/>
    <w:rsid w:val="00453893"/>
    <w:rsid w:val="0045392F"/>
    <w:rsid w:val="00453931"/>
    <w:rsid w:val="0045397B"/>
    <w:rsid w:val="00453D0D"/>
    <w:rsid w:val="00453D9E"/>
    <w:rsid w:val="00453EAF"/>
    <w:rsid w:val="00453F39"/>
    <w:rsid w:val="004540DB"/>
    <w:rsid w:val="0045424B"/>
    <w:rsid w:val="00454302"/>
    <w:rsid w:val="0045430E"/>
    <w:rsid w:val="004543D5"/>
    <w:rsid w:val="00454579"/>
    <w:rsid w:val="004549B5"/>
    <w:rsid w:val="00454A0B"/>
    <w:rsid w:val="00454A9C"/>
    <w:rsid w:val="00454BD9"/>
    <w:rsid w:val="00455064"/>
    <w:rsid w:val="00455231"/>
    <w:rsid w:val="004552B8"/>
    <w:rsid w:val="00455443"/>
    <w:rsid w:val="0045546C"/>
    <w:rsid w:val="004554FE"/>
    <w:rsid w:val="00455537"/>
    <w:rsid w:val="0045574F"/>
    <w:rsid w:val="004557A4"/>
    <w:rsid w:val="00455C0A"/>
    <w:rsid w:val="00455C6D"/>
    <w:rsid w:val="00455C71"/>
    <w:rsid w:val="00455CE6"/>
    <w:rsid w:val="00455D3A"/>
    <w:rsid w:val="00455D59"/>
    <w:rsid w:val="00455D68"/>
    <w:rsid w:val="00455DEF"/>
    <w:rsid w:val="00456060"/>
    <w:rsid w:val="004560BC"/>
    <w:rsid w:val="00456234"/>
    <w:rsid w:val="004563F6"/>
    <w:rsid w:val="00456515"/>
    <w:rsid w:val="00456631"/>
    <w:rsid w:val="0045684B"/>
    <w:rsid w:val="00456932"/>
    <w:rsid w:val="00456CFE"/>
    <w:rsid w:val="00456E79"/>
    <w:rsid w:val="00456F8B"/>
    <w:rsid w:val="00457025"/>
    <w:rsid w:val="00457043"/>
    <w:rsid w:val="00457044"/>
    <w:rsid w:val="0045717A"/>
    <w:rsid w:val="004572F7"/>
    <w:rsid w:val="0045734C"/>
    <w:rsid w:val="004573B1"/>
    <w:rsid w:val="00457455"/>
    <w:rsid w:val="00457527"/>
    <w:rsid w:val="004575CD"/>
    <w:rsid w:val="00457A87"/>
    <w:rsid w:val="00457AA5"/>
    <w:rsid w:val="00457B0B"/>
    <w:rsid w:val="00457BDD"/>
    <w:rsid w:val="00457EC4"/>
    <w:rsid w:val="00457F2E"/>
    <w:rsid w:val="00460082"/>
    <w:rsid w:val="004600DC"/>
    <w:rsid w:val="004605AB"/>
    <w:rsid w:val="0046060F"/>
    <w:rsid w:val="004607D9"/>
    <w:rsid w:val="00460879"/>
    <w:rsid w:val="00460B74"/>
    <w:rsid w:val="00460C2A"/>
    <w:rsid w:val="00460D83"/>
    <w:rsid w:val="0046116B"/>
    <w:rsid w:val="004614AF"/>
    <w:rsid w:val="004614BD"/>
    <w:rsid w:val="00461550"/>
    <w:rsid w:val="00461945"/>
    <w:rsid w:val="004619B1"/>
    <w:rsid w:val="00461A73"/>
    <w:rsid w:val="00461A98"/>
    <w:rsid w:val="00461A99"/>
    <w:rsid w:val="00461C22"/>
    <w:rsid w:val="00461C28"/>
    <w:rsid w:val="00461CE9"/>
    <w:rsid w:val="00461E12"/>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A3B"/>
    <w:rsid w:val="00465D27"/>
    <w:rsid w:val="00465D61"/>
    <w:rsid w:val="00465EA1"/>
    <w:rsid w:val="00465FB8"/>
    <w:rsid w:val="00466053"/>
    <w:rsid w:val="00466106"/>
    <w:rsid w:val="004661E1"/>
    <w:rsid w:val="00466226"/>
    <w:rsid w:val="0046635A"/>
    <w:rsid w:val="0046636D"/>
    <w:rsid w:val="004666EF"/>
    <w:rsid w:val="004669FF"/>
    <w:rsid w:val="00466AA3"/>
    <w:rsid w:val="00466BC8"/>
    <w:rsid w:val="00466D6C"/>
    <w:rsid w:val="00466F06"/>
    <w:rsid w:val="00466F43"/>
    <w:rsid w:val="00466FC2"/>
    <w:rsid w:val="00466FE4"/>
    <w:rsid w:val="0046706C"/>
    <w:rsid w:val="004671BC"/>
    <w:rsid w:val="00467241"/>
    <w:rsid w:val="00467256"/>
    <w:rsid w:val="00467272"/>
    <w:rsid w:val="00467326"/>
    <w:rsid w:val="004673F4"/>
    <w:rsid w:val="0046754F"/>
    <w:rsid w:val="004675E1"/>
    <w:rsid w:val="00467877"/>
    <w:rsid w:val="00467900"/>
    <w:rsid w:val="00467C3D"/>
    <w:rsid w:val="00467CD6"/>
    <w:rsid w:val="00467F26"/>
    <w:rsid w:val="0047000E"/>
    <w:rsid w:val="004701CE"/>
    <w:rsid w:val="00470313"/>
    <w:rsid w:val="00470341"/>
    <w:rsid w:val="004705D1"/>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23F"/>
    <w:rsid w:val="00472261"/>
    <w:rsid w:val="00472287"/>
    <w:rsid w:val="0047232C"/>
    <w:rsid w:val="004724A0"/>
    <w:rsid w:val="00472668"/>
    <w:rsid w:val="00472784"/>
    <w:rsid w:val="00472952"/>
    <w:rsid w:val="00472A6F"/>
    <w:rsid w:val="00472C42"/>
    <w:rsid w:val="00472D1C"/>
    <w:rsid w:val="00472D8B"/>
    <w:rsid w:val="00472F2C"/>
    <w:rsid w:val="004730B3"/>
    <w:rsid w:val="0047328F"/>
    <w:rsid w:val="0047340D"/>
    <w:rsid w:val="0047366E"/>
    <w:rsid w:val="0047377E"/>
    <w:rsid w:val="004738F0"/>
    <w:rsid w:val="00473E2C"/>
    <w:rsid w:val="00473F62"/>
    <w:rsid w:val="00474195"/>
    <w:rsid w:val="004742C4"/>
    <w:rsid w:val="0047458B"/>
    <w:rsid w:val="004746DD"/>
    <w:rsid w:val="0047480D"/>
    <w:rsid w:val="00474876"/>
    <w:rsid w:val="004748FA"/>
    <w:rsid w:val="0047490D"/>
    <w:rsid w:val="00474B6C"/>
    <w:rsid w:val="00474CB6"/>
    <w:rsid w:val="00474CB9"/>
    <w:rsid w:val="00474CBC"/>
    <w:rsid w:val="00474F5C"/>
    <w:rsid w:val="004751AE"/>
    <w:rsid w:val="0047542D"/>
    <w:rsid w:val="00475455"/>
    <w:rsid w:val="00475478"/>
    <w:rsid w:val="004754B4"/>
    <w:rsid w:val="00475775"/>
    <w:rsid w:val="00475882"/>
    <w:rsid w:val="004758A8"/>
    <w:rsid w:val="0047594E"/>
    <w:rsid w:val="00475A40"/>
    <w:rsid w:val="00475A45"/>
    <w:rsid w:val="00475BE3"/>
    <w:rsid w:val="00475D4E"/>
    <w:rsid w:val="00475E05"/>
    <w:rsid w:val="00475F9D"/>
    <w:rsid w:val="0047618F"/>
    <w:rsid w:val="0047627F"/>
    <w:rsid w:val="004762FB"/>
    <w:rsid w:val="0047651A"/>
    <w:rsid w:val="00476599"/>
    <w:rsid w:val="004766CA"/>
    <w:rsid w:val="00476745"/>
    <w:rsid w:val="00476866"/>
    <w:rsid w:val="00476A63"/>
    <w:rsid w:val="00476B8A"/>
    <w:rsid w:val="00476BA5"/>
    <w:rsid w:val="00476D6B"/>
    <w:rsid w:val="00476DF9"/>
    <w:rsid w:val="00477087"/>
    <w:rsid w:val="004770D6"/>
    <w:rsid w:val="00477163"/>
    <w:rsid w:val="0047735E"/>
    <w:rsid w:val="0047743F"/>
    <w:rsid w:val="00477446"/>
    <w:rsid w:val="004774FC"/>
    <w:rsid w:val="00477723"/>
    <w:rsid w:val="004778E9"/>
    <w:rsid w:val="004779DD"/>
    <w:rsid w:val="00477A5B"/>
    <w:rsid w:val="00477A83"/>
    <w:rsid w:val="00477B6D"/>
    <w:rsid w:val="00477D0E"/>
    <w:rsid w:val="00477D43"/>
    <w:rsid w:val="00477DB5"/>
    <w:rsid w:val="00477F17"/>
    <w:rsid w:val="0048018B"/>
    <w:rsid w:val="004801AF"/>
    <w:rsid w:val="004803EB"/>
    <w:rsid w:val="004804FD"/>
    <w:rsid w:val="00480670"/>
    <w:rsid w:val="0048076D"/>
    <w:rsid w:val="004807F0"/>
    <w:rsid w:val="00480839"/>
    <w:rsid w:val="00480902"/>
    <w:rsid w:val="00480977"/>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4D1"/>
    <w:rsid w:val="0048259A"/>
    <w:rsid w:val="00482A3F"/>
    <w:rsid w:val="00482AF0"/>
    <w:rsid w:val="00482C9D"/>
    <w:rsid w:val="00482D7E"/>
    <w:rsid w:val="00482FC3"/>
    <w:rsid w:val="00483016"/>
    <w:rsid w:val="0048309D"/>
    <w:rsid w:val="004830F5"/>
    <w:rsid w:val="00483244"/>
    <w:rsid w:val="0048328E"/>
    <w:rsid w:val="004832AE"/>
    <w:rsid w:val="0048338E"/>
    <w:rsid w:val="004833B2"/>
    <w:rsid w:val="0048341B"/>
    <w:rsid w:val="0048362F"/>
    <w:rsid w:val="00483857"/>
    <w:rsid w:val="004838C1"/>
    <w:rsid w:val="0048394D"/>
    <w:rsid w:val="00483B77"/>
    <w:rsid w:val="00483B8E"/>
    <w:rsid w:val="00483BA0"/>
    <w:rsid w:val="00483C38"/>
    <w:rsid w:val="00483E2F"/>
    <w:rsid w:val="00483F26"/>
    <w:rsid w:val="0048416E"/>
    <w:rsid w:val="004842CF"/>
    <w:rsid w:val="004843E8"/>
    <w:rsid w:val="0048445E"/>
    <w:rsid w:val="0048463E"/>
    <w:rsid w:val="00484690"/>
    <w:rsid w:val="0048489A"/>
    <w:rsid w:val="004849DA"/>
    <w:rsid w:val="00484AED"/>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E0"/>
    <w:rsid w:val="00486736"/>
    <w:rsid w:val="0048678E"/>
    <w:rsid w:val="00486D51"/>
    <w:rsid w:val="00486DAD"/>
    <w:rsid w:val="0048704B"/>
    <w:rsid w:val="0048719F"/>
    <w:rsid w:val="004874D2"/>
    <w:rsid w:val="004876CC"/>
    <w:rsid w:val="004877AF"/>
    <w:rsid w:val="00487A63"/>
    <w:rsid w:val="00487B6A"/>
    <w:rsid w:val="00487C95"/>
    <w:rsid w:val="00487CBE"/>
    <w:rsid w:val="00487F5B"/>
    <w:rsid w:val="00487FC3"/>
    <w:rsid w:val="0049015D"/>
    <w:rsid w:val="0049033D"/>
    <w:rsid w:val="004904F8"/>
    <w:rsid w:val="0049055F"/>
    <w:rsid w:val="0049060D"/>
    <w:rsid w:val="00490655"/>
    <w:rsid w:val="004906DE"/>
    <w:rsid w:val="004907D8"/>
    <w:rsid w:val="004907F0"/>
    <w:rsid w:val="00490B17"/>
    <w:rsid w:val="00490B9A"/>
    <w:rsid w:val="00490BFD"/>
    <w:rsid w:val="00490CF7"/>
    <w:rsid w:val="00490D00"/>
    <w:rsid w:val="00490E13"/>
    <w:rsid w:val="00491025"/>
    <w:rsid w:val="0049121D"/>
    <w:rsid w:val="00491435"/>
    <w:rsid w:val="00491498"/>
    <w:rsid w:val="004914EA"/>
    <w:rsid w:val="004914EF"/>
    <w:rsid w:val="00491BC4"/>
    <w:rsid w:val="00491BD0"/>
    <w:rsid w:val="00491D55"/>
    <w:rsid w:val="00491DB3"/>
    <w:rsid w:val="00491E9F"/>
    <w:rsid w:val="00491F8F"/>
    <w:rsid w:val="0049201D"/>
    <w:rsid w:val="0049205E"/>
    <w:rsid w:val="00492236"/>
    <w:rsid w:val="0049245F"/>
    <w:rsid w:val="004927F1"/>
    <w:rsid w:val="004928CE"/>
    <w:rsid w:val="004929C6"/>
    <w:rsid w:val="00492A78"/>
    <w:rsid w:val="00492B0C"/>
    <w:rsid w:val="00492D06"/>
    <w:rsid w:val="00493054"/>
    <w:rsid w:val="00493189"/>
    <w:rsid w:val="00493313"/>
    <w:rsid w:val="00493324"/>
    <w:rsid w:val="00493394"/>
    <w:rsid w:val="00493832"/>
    <w:rsid w:val="00493A8E"/>
    <w:rsid w:val="00493BF3"/>
    <w:rsid w:val="00493BF9"/>
    <w:rsid w:val="00493D88"/>
    <w:rsid w:val="00493EC9"/>
    <w:rsid w:val="00493F67"/>
    <w:rsid w:val="0049416E"/>
    <w:rsid w:val="0049417B"/>
    <w:rsid w:val="0049423E"/>
    <w:rsid w:val="00494299"/>
    <w:rsid w:val="004942AA"/>
    <w:rsid w:val="0049431B"/>
    <w:rsid w:val="0049470A"/>
    <w:rsid w:val="0049473F"/>
    <w:rsid w:val="0049488D"/>
    <w:rsid w:val="00494C6B"/>
    <w:rsid w:val="00494F78"/>
    <w:rsid w:val="00494F98"/>
    <w:rsid w:val="00495027"/>
    <w:rsid w:val="004950DE"/>
    <w:rsid w:val="004951C8"/>
    <w:rsid w:val="004951FF"/>
    <w:rsid w:val="004952A6"/>
    <w:rsid w:val="004953CC"/>
    <w:rsid w:val="004954D9"/>
    <w:rsid w:val="004955B1"/>
    <w:rsid w:val="004955F0"/>
    <w:rsid w:val="00495605"/>
    <w:rsid w:val="0049577A"/>
    <w:rsid w:val="00495795"/>
    <w:rsid w:val="004957E7"/>
    <w:rsid w:val="00495804"/>
    <w:rsid w:val="00495817"/>
    <w:rsid w:val="00495A16"/>
    <w:rsid w:val="00495B6B"/>
    <w:rsid w:val="00495BFD"/>
    <w:rsid w:val="00495D55"/>
    <w:rsid w:val="00495D99"/>
    <w:rsid w:val="00495DBB"/>
    <w:rsid w:val="00495DD2"/>
    <w:rsid w:val="00495DD9"/>
    <w:rsid w:val="00495DF4"/>
    <w:rsid w:val="00496077"/>
    <w:rsid w:val="00496189"/>
    <w:rsid w:val="00496225"/>
    <w:rsid w:val="00496264"/>
    <w:rsid w:val="0049630F"/>
    <w:rsid w:val="00496316"/>
    <w:rsid w:val="0049632E"/>
    <w:rsid w:val="00496871"/>
    <w:rsid w:val="004968EE"/>
    <w:rsid w:val="004969B7"/>
    <w:rsid w:val="004969CE"/>
    <w:rsid w:val="00496C65"/>
    <w:rsid w:val="00496C84"/>
    <w:rsid w:val="00496D0F"/>
    <w:rsid w:val="00496D31"/>
    <w:rsid w:val="00496D4B"/>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5C"/>
    <w:rsid w:val="004A13D6"/>
    <w:rsid w:val="004A1477"/>
    <w:rsid w:val="004A14A3"/>
    <w:rsid w:val="004A14A6"/>
    <w:rsid w:val="004A16F9"/>
    <w:rsid w:val="004A1AF5"/>
    <w:rsid w:val="004A1F48"/>
    <w:rsid w:val="004A1FEB"/>
    <w:rsid w:val="004A2164"/>
    <w:rsid w:val="004A2232"/>
    <w:rsid w:val="004A2554"/>
    <w:rsid w:val="004A257F"/>
    <w:rsid w:val="004A25C8"/>
    <w:rsid w:val="004A287E"/>
    <w:rsid w:val="004A28EA"/>
    <w:rsid w:val="004A28F7"/>
    <w:rsid w:val="004A2E1E"/>
    <w:rsid w:val="004A315A"/>
    <w:rsid w:val="004A32B0"/>
    <w:rsid w:val="004A3315"/>
    <w:rsid w:val="004A3443"/>
    <w:rsid w:val="004A3851"/>
    <w:rsid w:val="004A3A39"/>
    <w:rsid w:val="004A3C4D"/>
    <w:rsid w:val="004A43ED"/>
    <w:rsid w:val="004A4425"/>
    <w:rsid w:val="004A487B"/>
    <w:rsid w:val="004A4917"/>
    <w:rsid w:val="004A4A3F"/>
    <w:rsid w:val="004A4BB3"/>
    <w:rsid w:val="004A4D9E"/>
    <w:rsid w:val="004A4FB8"/>
    <w:rsid w:val="004A512B"/>
    <w:rsid w:val="004A5137"/>
    <w:rsid w:val="004A5192"/>
    <w:rsid w:val="004A56F9"/>
    <w:rsid w:val="004A582D"/>
    <w:rsid w:val="004A58E3"/>
    <w:rsid w:val="004A5979"/>
    <w:rsid w:val="004A5AE1"/>
    <w:rsid w:val="004A5B1E"/>
    <w:rsid w:val="004A5C19"/>
    <w:rsid w:val="004A5E00"/>
    <w:rsid w:val="004A5F9A"/>
    <w:rsid w:val="004A618D"/>
    <w:rsid w:val="004A636A"/>
    <w:rsid w:val="004A636F"/>
    <w:rsid w:val="004A6382"/>
    <w:rsid w:val="004A63EE"/>
    <w:rsid w:val="004A64A0"/>
    <w:rsid w:val="004A6605"/>
    <w:rsid w:val="004A6625"/>
    <w:rsid w:val="004A6632"/>
    <w:rsid w:val="004A6760"/>
    <w:rsid w:val="004A6897"/>
    <w:rsid w:val="004A68C8"/>
    <w:rsid w:val="004A6B15"/>
    <w:rsid w:val="004A6D1A"/>
    <w:rsid w:val="004A6F7D"/>
    <w:rsid w:val="004A7084"/>
    <w:rsid w:val="004A7353"/>
    <w:rsid w:val="004A73BE"/>
    <w:rsid w:val="004A7494"/>
    <w:rsid w:val="004A7603"/>
    <w:rsid w:val="004A760F"/>
    <w:rsid w:val="004A76C9"/>
    <w:rsid w:val="004A7948"/>
    <w:rsid w:val="004A7C2A"/>
    <w:rsid w:val="004A7D0B"/>
    <w:rsid w:val="004A7DB5"/>
    <w:rsid w:val="004B0081"/>
    <w:rsid w:val="004B0209"/>
    <w:rsid w:val="004B036C"/>
    <w:rsid w:val="004B03C9"/>
    <w:rsid w:val="004B0403"/>
    <w:rsid w:val="004B0548"/>
    <w:rsid w:val="004B0756"/>
    <w:rsid w:val="004B0865"/>
    <w:rsid w:val="004B0899"/>
    <w:rsid w:val="004B08BF"/>
    <w:rsid w:val="004B0B37"/>
    <w:rsid w:val="004B0C11"/>
    <w:rsid w:val="004B0E60"/>
    <w:rsid w:val="004B0FAA"/>
    <w:rsid w:val="004B0FF9"/>
    <w:rsid w:val="004B1082"/>
    <w:rsid w:val="004B109B"/>
    <w:rsid w:val="004B11B5"/>
    <w:rsid w:val="004B11E3"/>
    <w:rsid w:val="004B12DB"/>
    <w:rsid w:val="004B1329"/>
    <w:rsid w:val="004B13FF"/>
    <w:rsid w:val="004B17C2"/>
    <w:rsid w:val="004B1B49"/>
    <w:rsid w:val="004B1D8E"/>
    <w:rsid w:val="004B1E02"/>
    <w:rsid w:val="004B1EEB"/>
    <w:rsid w:val="004B1F36"/>
    <w:rsid w:val="004B1FA4"/>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21F"/>
    <w:rsid w:val="004B4458"/>
    <w:rsid w:val="004B4495"/>
    <w:rsid w:val="004B46C6"/>
    <w:rsid w:val="004B4816"/>
    <w:rsid w:val="004B48A6"/>
    <w:rsid w:val="004B4CBA"/>
    <w:rsid w:val="004B4CCC"/>
    <w:rsid w:val="004B4FCE"/>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8D"/>
    <w:rsid w:val="004B69DB"/>
    <w:rsid w:val="004B6C16"/>
    <w:rsid w:val="004B70B6"/>
    <w:rsid w:val="004B7100"/>
    <w:rsid w:val="004B71CF"/>
    <w:rsid w:val="004B738D"/>
    <w:rsid w:val="004B73C2"/>
    <w:rsid w:val="004B73D9"/>
    <w:rsid w:val="004B7400"/>
    <w:rsid w:val="004B7768"/>
    <w:rsid w:val="004B7794"/>
    <w:rsid w:val="004B77DC"/>
    <w:rsid w:val="004B7A1B"/>
    <w:rsid w:val="004B7C25"/>
    <w:rsid w:val="004B7CEE"/>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62"/>
    <w:rsid w:val="004C4075"/>
    <w:rsid w:val="004C4284"/>
    <w:rsid w:val="004C4574"/>
    <w:rsid w:val="004C45D9"/>
    <w:rsid w:val="004C4641"/>
    <w:rsid w:val="004C4726"/>
    <w:rsid w:val="004C474C"/>
    <w:rsid w:val="004C49EF"/>
    <w:rsid w:val="004C4DBE"/>
    <w:rsid w:val="004C51B3"/>
    <w:rsid w:val="004C560E"/>
    <w:rsid w:val="004C56E2"/>
    <w:rsid w:val="004C57FE"/>
    <w:rsid w:val="004C596E"/>
    <w:rsid w:val="004C5A46"/>
    <w:rsid w:val="004C5B18"/>
    <w:rsid w:val="004C5C56"/>
    <w:rsid w:val="004C6280"/>
    <w:rsid w:val="004C62B9"/>
    <w:rsid w:val="004C6399"/>
    <w:rsid w:val="004C63CA"/>
    <w:rsid w:val="004C6426"/>
    <w:rsid w:val="004C659E"/>
    <w:rsid w:val="004C66C6"/>
    <w:rsid w:val="004C6972"/>
    <w:rsid w:val="004C7016"/>
    <w:rsid w:val="004C701F"/>
    <w:rsid w:val="004C70EC"/>
    <w:rsid w:val="004C72B9"/>
    <w:rsid w:val="004C7382"/>
    <w:rsid w:val="004C73AA"/>
    <w:rsid w:val="004C74B5"/>
    <w:rsid w:val="004C74F6"/>
    <w:rsid w:val="004C7541"/>
    <w:rsid w:val="004C7685"/>
    <w:rsid w:val="004C772E"/>
    <w:rsid w:val="004C773D"/>
    <w:rsid w:val="004C7838"/>
    <w:rsid w:val="004C791D"/>
    <w:rsid w:val="004C7CED"/>
    <w:rsid w:val="004C7D50"/>
    <w:rsid w:val="004C7D94"/>
    <w:rsid w:val="004C7DB8"/>
    <w:rsid w:val="004C7EDC"/>
    <w:rsid w:val="004C7F91"/>
    <w:rsid w:val="004C7FC4"/>
    <w:rsid w:val="004D02F0"/>
    <w:rsid w:val="004D0389"/>
    <w:rsid w:val="004D048A"/>
    <w:rsid w:val="004D0628"/>
    <w:rsid w:val="004D082F"/>
    <w:rsid w:val="004D0BBB"/>
    <w:rsid w:val="004D0BFD"/>
    <w:rsid w:val="004D0C28"/>
    <w:rsid w:val="004D0D54"/>
    <w:rsid w:val="004D0EB6"/>
    <w:rsid w:val="004D0FA2"/>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50C"/>
    <w:rsid w:val="004D26C7"/>
    <w:rsid w:val="004D27A6"/>
    <w:rsid w:val="004D2B47"/>
    <w:rsid w:val="004D2C8C"/>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B2B"/>
    <w:rsid w:val="004D3C51"/>
    <w:rsid w:val="004D3CD9"/>
    <w:rsid w:val="004D3FF6"/>
    <w:rsid w:val="004D40A2"/>
    <w:rsid w:val="004D419F"/>
    <w:rsid w:val="004D41B7"/>
    <w:rsid w:val="004D42FE"/>
    <w:rsid w:val="004D45D3"/>
    <w:rsid w:val="004D4720"/>
    <w:rsid w:val="004D49E3"/>
    <w:rsid w:val="004D4B20"/>
    <w:rsid w:val="004D4BD8"/>
    <w:rsid w:val="004D4CA5"/>
    <w:rsid w:val="004D4E8E"/>
    <w:rsid w:val="004D4FB9"/>
    <w:rsid w:val="004D4FBA"/>
    <w:rsid w:val="004D5394"/>
    <w:rsid w:val="004D5597"/>
    <w:rsid w:val="004D5606"/>
    <w:rsid w:val="004D5611"/>
    <w:rsid w:val="004D5A57"/>
    <w:rsid w:val="004D5AA2"/>
    <w:rsid w:val="004D5B1C"/>
    <w:rsid w:val="004D5BF1"/>
    <w:rsid w:val="004D5CEC"/>
    <w:rsid w:val="004D5EA0"/>
    <w:rsid w:val="004D5F88"/>
    <w:rsid w:val="004D6019"/>
    <w:rsid w:val="004D60B8"/>
    <w:rsid w:val="004D613D"/>
    <w:rsid w:val="004D6160"/>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388"/>
    <w:rsid w:val="004D742B"/>
    <w:rsid w:val="004D7492"/>
    <w:rsid w:val="004D749D"/>
    <w:rsid w:val="004D7502"/>
    <w:rsid w:val="004D77D8"/>
    <w:rsid w:val="004D78B5"/>
    <w:rsid w:val="004D7BB9"/>
    <w:rsid w:val="004D7CE6"/>
    <w:rsid w:val="004E0067"/>
    <w:rsid w:val="004E0212"/>
    <w:rsid w:val="004E04CE"/>
    <w:rsid w:val="004E08FF"/>
    <w:rsid w:val="004E0967"/>
    <w:rsid w:val="004E0B1E"/>
    <w:rsid w:val="004E0BFC"/>
    <w:rsid w:val="004E0CA8"/>
    <w:rsid w:val="004E0EEF"/>
    <w:rsid w:val="004E135D"/>
    <w:rsid w:val="004E17B2"/>
    <w:rsid w:val="004E180C"/>
    <w:rsid w:val="004E1862"/>
    <w:rsid w:val="004E18AD"/>
    <w:rsid w:val="004E18EE"/>
    <w:rsid w:val="004E199F"/>
    <w:rsid w:val="004E19A6"/>
    <w:rsid w:val="004E1B2E"/>
    <w:rsid w:val="004E1C4F"/>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305"/>
    <w:rsid w:val="004E33D4"/>
    <w:rsid w:val="004E34D4"/>
    <w:rsid w:val="004E3527"/>
    <w:rsid w:val="004E3572"/>
    <w:rsid w:val="004E3655"/>
    <w:rsid w:val="004E3658"/>
    <w:rsid w:val="004E3748"/>
    <w:rsid w:val="004E3AE3"/>
    <w:rsid w:val="004E3C35"/>
    <w:rsid w:val="004E3EC6"/>
    <w:rsid w:val="004E40A2"/>
    <w:rsid w:val="004E4217"/>
    <w:rsid w:val="004E423F"/>
    <w:rsid w:val="004E428E"/>
    <w:rsid w:val="004E4305"/>
    <w:rsid w:val="004E43A5"/>
    <w:rsid w:val="004E43DF"/>
    <w:rsid w:val="004E442B"/>
    <w:rsid w:val="004E4449"/>
    <w:rsid w:val="004E44E1"/>
    <w:rsid w:val="004E4796"/>
    <w:rsid w:val="004E4980"/>
    <w:rsid w:val="004E4E30"/>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7198"/>
    <w:rsid w:val="004E73BD"/>
    <w:rsid w:val="004E75B0"/>
    <w:rsid w:val="004E75FE"/>
    <w:rsid w:val="004E766A"/>
    <w:rsid w:val="004E77A7"/>
    <w:rsid w:val="004E79D0"/>
    <w:rsid w:val="004E7AA8"/>
    <w:rsid w:val="004E7EEF"/>
    <w:rsid w:val="004E7F14"/>
    <w:rsid w:val="004E7F81"/>
    <w:rsid w:val="004E7F9B"/>
    <w:rsid w:val="004F0026"/>
    <w:rsid w:val="004F025B"/>
    <w:rsid w:val="004F02B9"/>
    <w:rsid w:val="004F059A"/>
    <w:rsid w:val="004F06BF"/>
    <w:rsid w:val="004F074E"/>
    <w:rsid w:val="004F08C0"/>
    <w:rsid w:val="004F092C"/>
    <w:rsid w:val="004F0A56"/>
    <w:rsid w:val="004F0D1C"/>
    <w:rsid w:val="004F0D9C"/>
    <w:rsid w:val="004F0EF2"/>
    <w:rsid w:val="004F107C"/>
    <w:rsid w:val="004F115B"/>
    <w:rsid w:val="004F1165"/>
    <w:rsid w:val="004F138B"/>
    <w:rsid w:val="004F148D"/>
    <w:rsid w:val="004F14AA"/>
    <w:rsid w:val="004F15F6"/>
    <w:rsid w:val="004F16D2"/>
    <w:rsid w:val="004F18D4"/>
    <w:rsid w:val="004F1A91"/>
    <w:rsid w:val="004F1E38"/>
    <w:rsid w:val="004F1E5B"/>
    <w:rsid w:val="004F1F79"/>
    <w:rsid w:val="004F2173"/>
    <w:rsid w:val="004F21A6"/>
    <w:rsid w:val="004F21D8"/>
    <w:rsid w:val="004F21F2"/>
    <w:rsid w:val="004F228C"/>
    <w:rsid w:val="004F242F"/>
    <w:rsid w:val="004F250E"/>
    <w:rsid w:val="004F293F"/>
    <w:rsid w:val="004F2983"/>
    <w:rsid w:val="004F2BB6"/>
    <w:rsid w:val="004F2D19"/>
    <w:rsid w:val="004F2E19"/>
    <w:rsid w:val="004F2E29"/>
    <w:rsid w:val="004F3161"/>
    <w:rsid w:val="004F31EB"/>
    <w:rsid w:val="004F3245"/>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527"/>
    <w:rsid w:val="004F4795"/>
    <w:rsid w:val="004F48A9"/>
    <w:rsid w:val="004F4A1D"/>
    <w:rsid w:val="004F4D8E"/>
    <w:rsid w:val="004F4EAC"/>
    <w:rsid w:val="004F544E"/>
    <w:rsid w:val="004F57A9"/>
    <w:rsid w:val="004F5925"/>
    <w:rsid w:val="004F5A2F"/>
    <w:rsid w:val="004F5B05"/>
    <w:rsid w:val="004F5CA5"/>
    <w:rsid w:val="004F5EB1"/>
    <w:rsid w:val="004F5EE8"/>
    <w:rsid w:val="004F5EEE"/>
    <w:rsid w:val="004F624D"/>
    <w:rsid w:val="004F631D"/>
    <w:rsid w:val="004F65D0"/>
    <w:rsid w:val="004F6709"/>
    <w:rsid w:val="004F67E6"/>
    <w:rsid w:val="004F6885"/>
    <w:rsid w:val="004F6A64"/>
    <w:rsid w:val="004F6DCD"/>
    <w:rsid w:val="004F6F8A"/>
    <w:rsid w:val="004F7176"/>
    <w:rsid w:val="004F72A7"/>
    <w:rsid w:val="004F73EB"/>
    <w:rsid w:val="004F745B"/>
    <w:rsid w:val="004F7574"/>
    <w:rsid w:val="004F786E"/>
    <w:rsid w:val="004F7953"/>
    <w:rsid w:val="004F7AB2"/>
    <w:rsid w:val="004F7C4C"/>
    <w:rsid w:val="004F7DFC"/>
    <w:rsid w:val="004F7F37"/>
    <w:rsid w:val="0050005F"/>
    <w:rsid w:val="00500174"/>
    <w:rsid w:val="005002F9"/>
    <w:rsid w:val="00500531"/>
    <w:rsid w:val="00500644"/>
    <w:rsid w:val="00500922"/>
    <w:rsid w:val="0050099A"/>
    <w:rsid w:val="005009CB"/>
    <w:rsid w:val="005009FD"/>
    <w:rsid w:val="00500AF2"/>
    <w:rsid w:val="00500CDD"/>
    <w:rsid w:val="00500EFD"/>
    <w:rsid w:val="00500FD3"/>
    <w:rsid w:val="0050122E"/>
    <w:rsid w:val="0050128E"/>
    <w:rsid w:val="005014DF"/>
    <w:rsid w:val="0050164D"/>
    <w:rsid w:val="00501730"/>
    <w:rsid w:val="005017F8"/>
    <w:rsid w:val="005018D1"/>
    <w:rsid w:val="00501ACC"/>
    <w:rsid w:val="00501B47"/>
    <w:rsid w:val="00501C2E"/>
    <w:rsid w:val="00501D52"/>
    <w:rsid w:val="00501DB6"/>
    <w:rsid w:val="00501DCE"/>
    <w:rsid w:val="00501E11"/>
    <w:rsid w:val="0050206D"/>
    <w:rsid w:val="00502129"/>
    <w:rsid w:val="005024CC"/>
    <w:rsid w:val="0050287C"/>
    <w:rsid w:val="00502963"/>
    <w:rsid w:val="00502A1B"/>
    <w:rsid w:val="00502B39"/>
    <w:rsid w:val="00502C67"/>
    <w:rsid w:val="00502D91"/>
    <w:rsid w:val="00502DA1"/>
    <w:rsid w:val="00502EB9"/>
    <w:rsid w:val="005031D4"/>
    <w:rsid w:val="005031F2"/>
    <w:rsid w:val="005034DC"/>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560"/>
    <w:rsid w:val="0050662C"/>
    <w:rsid w:val="0050689A"/>
    <w:rsid w:val="00506915"/>
    <w:rsid w:val="00506CCC"/>
    <w:rsid w:val="00506F5D"/>
    <w:rsid w:val="00506F78"/>
    <w:rsid w:val="0050714F"/>
    <w:rsid w:val="00507221"/>
    <w:rsid w:val="00507492"/>
    <w:rsid w:val="00507657"/>
    <w:rsid w:val="005078ED"/>
    <w:rsid w:val="00507975"/>
    <w:rsid w:val="00507C3E"/>
    <w:rsid w:val="00507C7A"/>
    <w:rsid w:val="00507F19"/>
    <w:rsid w:val="00507F39"/>
    <w:rsid w:val="00510132"/>
    <w:rsid w:val="0051017C"/>
    <w:rsid w:val="005103F8"/>
    <w:rsid w:val="005104C2"/>
    <w:rsid w:val="0051060E"/>
    <w:rsid w:val="0051064D"/>
    <w:rsid w:val="005106EE"/>
    <w:rsid w:val="00510ADE"/>
    <w:rsid w:val="00510EC2"/>
    <w:rsid w:val="0051105B"/>
    <w:rsid w:val="00511198"/>
    <w:rsid w:val="005111FB"/>
    <w:rsid w:val="0051123E"/>
    <w:rsid w:val="0051131D"/>
    <w:rsid w:val="00511502"/>
    <w:rsid w:val="00511563"/>
    <w:rsid w:val="00511750"/>
    <w:rsid w:val="005118E7"/>
    <w:rsid w:val="00511A24"/>
    <w:rsid w:val="00511C89"/>
    <w:rsid w:val="00511D25"/>
    <w:rsid w:val="0051227A"/>
    <w:rsid w:val="005122F0"/>
    <w:rsid w:val="00512334"/>
    <w:rsid w:val="005123B5"/>
    <w:rsid w:val="005126C2"/>
    <w:rsid w:val="00512CB3"/>
    <w:rsid w:val="00512CCC"/>
    <w:rsid w:val="00512D14"/>
    <w:rsid w:val="00512F2F"/>
    <w:rsid w:val="00512FC3"/>
    <w:rsid w:val="00512FE8"/>
    <w:rsid w:val="005130BE"/>
    <w:rsid w:val="00513110"/>
    <w:rsid w:val="00513259"/>
    <w:rsid w:val="005132D4"/>
    <w:rsid w:val="00513374"/>
    <w:rsid w:val="0051346B"/>
    <w:rsid w:val="005134E4"/>
    <w:rsid w:val="0051372A"/>
    <w:rsid w:val="00513731"/>
    <w:rsid w:val="0051379C"/>
    <w:rsid w:val="005137FF"/>
    <w:rsid w:val="00513824"/>
    <w:rsid w:val="00513AA0"/>
    <w:rsid w:val="00513B35"/>
    <w:rsid w:val="00513C15"/>
    <w:rsid w:val="00513D83"/>
    <w:rsid w:val="00513E13"/>
    <w:rsid w:val="00513E2C"/>
    <w:rsid w:val="00513F91"/>
    <w:rsid w:val="00514091"/>
    <w:rsid w:val="0051421E"/>
    <w:rsid w:val="00514243"/>
    <w:rsid w:val="0051437C"/>
    <w:rsid w:val="0051478B"/>
    <w:rsid w:val="00514910"/>
    <w:rsid w:val="00514987"/>
    <w:rsid w:val="00514BC7"/>
    <w:rsid w:val="00514D7A"/>
    <w:rsid w:val="00514DFB"/>
    <w:rsid w:val="00514EB9"/>
    <w:rsid w:val="00514F4F"/>
    <w:rsid w:val="005151C1"/>
    <w:rsid w:val="00515221"/>
    <w:rsid w:val="00515372"/>
    <w:rsid w:val="005153E7"/>
    <w:rsid w:val="00515519"/>
    <w:rsid w:val="005155B1"/>
    <w:rsid w:val="00515774"/>
    <w:rsid w:val="0051581A"/>
    <w:rsid w:val="005159F7"/>
    <w:rsid w:val="00515AC6"/>
    <w:rsid w:val="00515C5B"/>
    <w:rsid w:val="00515DE7"/>
    <w:rsid w:val="00515E77"/>
    <w:rsid w:val="00515F2A"/>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9A"/>
    <w:rsid w:val="00517D30"/>
    <w:rsid w:val="00520234"/>
    <w:rsid w:val="00520424"/>
    <w:rsid w:val="0052046D"/>
    <w:rsid w:val="005205B7"/>
    <w:rsid w:val="005205BA"/>
    <w:rsid w:val="005206BB"/>
    <w:rsid w:val="005206D7"/>
    <w:rsid w:val="005207D0"/>
    <w:rsid w:val="00520BAB"/>
    <w:rsid w:val="00520BAF"/>
    <w:rsid w:val="00520E12"/>
    <w:rsid w:val="005210AB"/>
    <w:rsid w:val="0052113D"/>
    <w:rsid w:val="005211C7"/>
    <w:rsid w:val="005211F2"/>
    <w:rsid w:val="00521227"/>
    <w:rsid w:val="00521433"/>
    <w:rsid w:val="00521712"/>
    <w:rsid w:val="0052171A"/>
    <w:rsid w:val="005217F9"/>
    <w:rsid w:val="00521BC4"/>
    <w:rsid w:val="00522014"/>
    <w:rsid w:val="0052208D"/>
    <w:rsid w:val="005220B0"/>
    <w:rsid w:val="0052217C"/>
    <w:rsid w:val="005221CC"/>
    <w:rsid w:val="005223F5"/>
    <w:rsid w:val="0052254D"/>
    <w:rsid w:val="0052258B"/>
    <w:rsid w:val="005228BA"/>
    <w:rsid w:val="0052299A"/>
    <w:rsid w:val="005229FA"/>
    <w:rsid w:val="00522CD0"/>
    <w:rsid w:val="00522E04"/>
    <w:rsid w:val="0052302C"/>
    <w:rsid w:val="00523582"/>
    <w:rsid w:val="00523651"/>
    <w:rsid w:val="00523697"/>
    <w:rsid w:val="00523715"/>
    <w:rsid w:val="00523947"/>
    <w:rsid w:val="00523A55"/>
    <w:rsid w:val="00523BE8"/>
    <w:rsid w:val="00523D67"/>
    <w:rsid w:val="00523D79"/>
    <w:rsid w:val="005243F8"/>
    <w:rsid w:val="005244A8"/>
    <w:rsid w:val="005245F2"/>
    <w:rsid w:val="005246CA"/>
    <w:rsid w:val="0052480D"/>
    <w:rsid w:val="00524AFC"/>
    <w:rsid w:val="00524C2A"/>
    <w:rsid w:val="00524C9B"/>
    <w:rsid w:val="00524E42"/>
    <w:rsid w:val="00524E75"/>
    <w:rsid w:val="00525152"/>
    <w:rsid w:val="00525159"/>
    <w:rsid w:val="00525184"/>
    <w:rsid w:val="00525384"/>
    <w:rsid w:val="00525632"/>
    <w:rsid w:val="00525679"/>
    <w:rsid w:val="00525808"/>
    <w:rsid w:val="005258DF"/>
    <w:rsid w:val="00525986"/>
    <w:rsid w:val="00525BC9"/>
    <w:rsid w:val="00525E74"/>
    <w:rsid w:val="00525E8B"/>
    <w:rsid w:val="00526038"/>
    <w:rsid w:val="005260E0"/>
    <w:rsid w:val="005261D4"/>
    <w:rsid w:val="00526289"/>
    <w:rsid w:val="00526383"/>
    <w:rsid w:val="0052643B"/>
    <w:rsid w:val="0052648A"/>
    <w:rsid w:val="00526773"/>
    <w:rsid w:val="00526A3B"/>
    <w:rsid w:val="00526A90"/>
    <w:rsid w:val="00526B54"/>
    <w:rsid w:val="00526B68"/>
    <w:rsid w:val="00526D39"/>
    <w:rsid w:val="00526FD2"/>
    <w:rsid w:val="005270F4"/>
    <w:rsid w:val="005274A8"/>
    <w:rsid w:val="00527701"/>
    <w:rsid w:val="005277E7"/>
    <w:rsid w:val="005278F7"/>
    <w:rsid w:val="005279C0"/>
    <w:rsid w:val="00527A62"/>
    <w:rsid w:val="00527AE1"/>
    <w:rsid w:val="00527B13"/>
    <w:rsid w:val="00527CCE"/>
    <w:rsid w:val="00527DB5"/>
    <w:rsid w:val="00527F3B"/>
    <w:rsid w:val="0053008C"/>
    <w:rsid w:val="00530095"/>
    <w:rsid w:val="00530229"/>
    <w:rsid w:val="00530297"/>
    <w:rsid w:val="00530319"/>
    <w:rsid w:val="0053057D"/>
    <w:rsid w:val="005305C4"/>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8A"/>
    <w:rsid w:val="00531B46"/>
    <w:rsid w:val="00531B4E"/>
    <w:rsid w:val="00531CBA"/>
    <w:rsid w:val="00531D5F"/>
    <w:rsid w:val="00531E2E"/>
    <w:rsid w:val="00531F96"/>
    <w:rsid w:val="00531FBD"/>
    <w:rsid w:val="00532032"/>
    <w:rsid w:val="00532159"/>
    <w:rsid w:val="0053218A"/>
    <w:rsid w:val="00532487"/>
    <w:rsid w:val="00532512"/>
    <w:rsid w:val="005325A5"/>
    <w:rsid w:val="005325A8"/>
    <w:rsid w:val="005325B8"/>
    <w:rsid w:val="005328FB"/>
    <w:rsid w:val="00532944"/>
    <w:rsid w:val="00532AB3"/>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91"/>
    <w:rsid w:val="00534FC5"/>
    <w:rsid w:val="00535023"/>
    <w:rsid w:val="00535055"/>
    <w:rsid w:val="00535177"/>
    <w:rsid w:val="005352CF"/>
    <w:rsid w:val="005352F3"/>
    <w:rsid w:val="00535311"/>
    <w:rsid w:val="00535328"/>
    <w:rsid w:val="00535473"/>
    <w:rsid w:val="005355C2"/>
    <w:rsid w:val="0053561B"/>
    <w:rsid w:val="005356AB"/>
    <w:rsid w:val="00535785"/>
    <w:rsid w:val="00535786"/>
    <w:rsid w:val="0053585D"/>
    <w:rsid w:val="00535878"/>
    <w:rsid w:val="0053588D"/>
    <w:rsid w:val="00535C19"/>
    <w:rsid w:val="00535ECA"/>
    <w:rsid w:val="0053614B"/>
    <w:rsid w:val="00536209"/>
    <w:rsid w:val="0053638D"/>
    <w:rsid w:val="00536403"/>
    <w:rsid w:val="005364CE"/>
    <w:rsid w:val="005364F7"/>
    <w:rsid w:val="0053668E"/>
    <w:rsid w:val="005367C9"/>
    <w:rsid w:val="00536837"/>
    <w:rsid w:val="00536886"/>
    <w:rsid w:val="005368A2"/>
    <w:rsid w:val="00536AE9"/>
    <w:rsid w:val="00536B8F"/>
    <w:rsid w:val="00536C31"/>
    <w:rsid w:val="00536CA8"/>
    <w:rsid w:val="00536E20"/>
    <w:rsid w:val="00537107"/>
    <w:rsid w:val="005371DF"/>
    <w:rsid w:val="00537321"/>
    <w:rsid w:val="00537378"/>
    <w:rsid w:val="0053750C"/>
    <w:rsid w:val="00537518"/>
    <w:rsid w:val="00537727"/>
    <w:rsid w:val="00537852"/>
    <w:rsid w:val="00537A4A"/>
    <w:rsid w:val="00537B2F"/>
    <w:rsid w:val="00537D22"/>
    <w:rsid w:val="00537E38"/>
    <w:rsid w:val="00537EE8"/>
    <w:rsid w:val="00537EF1"/>
    <w:rsid w:val="00537F3E"/>
    <w:rsid w:val="00540163"/>
    <w:rsid w:val="00540224"/>
    <w:rsid w:val="0054025A"/>
    <w:rsid w:val="0054028B"/>
    <w:rsid w:val="005403B7"/>
    <w:rsid w:val="0054059A"/>
    <w:rsid w:val="00540807"/>
    <w:rsid w:val="00540837"/>
    <w:rsid w:val="00540A6A"/>
    <w:rsid w:val="00540C0E"/>
    <w:rsid w:val="00540DDA"/>
    <w:rsid w:val="00540E65"/>
    <w:rsid w:val="00540F54"/>
    <w:rsid w:val="00540FD5"/>
    <w:rsid w:val="00541245"/>
    <w:rsid w:val="00541509"/>
    <w:rsid w:val="00541580"/>
    <w:rsid w:val="005415B8"/>
    <w:rsid w:val="005415DA"/>
    <w:rsid w:val="00541618"/>
    <w:rsid w:val="005419CD"/>
    <w:rsid w:val="00541A42"/>
    <w:rsid w:val="00541B3A"/>
    <w:rsid w:val="00541E75"/>
    <w:rsid w:val="00541F42"/>
    <w:rsid w:val="0054207C"/>
    <w:rsid w:val="00542203"/>
    <w:rsid w:val="00542233"/>
    <w:rsid w:val="005422A6"/>
    <w:rsid w:val="005423A2"/>
    <w:rsid w:val="005424B0"/>
    <w:rsid w:val="00542500"/>
    <w:rsid w:val="0054287D"/>
    <w:rsid w:val="00542CB2"/>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62"/>
    <w:rsid w:val="005444D8"/>
    <w:rsid w:val="005446A6"/>
    <w:rsid w:val="00544978"/>
    <w:rsid w:val="00544BC3"/>
    <w:rsid w:val="00544D23"/>
    <w:rsid w:val="00544F6B"/>
    <w:rsid w:val="0054501C"/>
    <w:rsid w:val="0054517C"/>
    <w:rsid w:val="00545236"/>
    <w:rsid w:val="00545264"/>
    <w:rsid w:val="00545333"/>
    <w:rsid w:val="0054543A"/>
    <w:rsid w:val="0054545B"/>
    <w:rsid w:val="00545540"/>
    <w:rsid w:val="005455A4"/>
    <w:rsid w:val="0054567F"/>
    <w:rsid w:val="005456E6"/>
    <w:rsid w:val="00545721"/>
    <w:rsid w:val="005457CF"/>
    <w:rsid w:val="00545867"/>
    <w:rsid w:val="0054592D"/>
    <w:rsid w:val="00545A29"/>
    <w:rsid w:val="00545B2D"/>
    <w:rsid w:val="00545B5D"/>
    <w:rsid w:val="00545E50"/>
    <w:rsid w:val="00545EFB"/>
    <w:rsid w:val="00545FA7"/>
    <w:rsid w:val="00546021"/>
    <w:rsid w:val="005461ED"/>
    <w:rsid w:val="0054637B"/>
    <w:rsid w:val="0054641A"/>
    <w:rsid w:val="00546591"/>
    <w:rsid w:val="005466CA"/>
    <w:rsid w:val="0054674E"/>
    <w:rsid w:val="0054679D"/>
    <w:rsid w:val="005467B9"/>
    <w:rsid w:val="005468E0"/>
    <w:rsid w:val="00546B9F"/>
    <w:rsid w:val="00546BBB"/>
    <w:rsid w:val="00546CB7"/>
    <w:rsid w:val="00546D0D"/>
    <w:rsid w:val="00546D94"/>
    <w:rsid w:val="00546EE3"/>
    <w:rsid w:val="0054713B"/>
    <w:rsid w:val="00547389"/>
    <w:rsid w:val="0054749F"/>
    <w:rsid w:val="00547636"/>
    <w:rsid w:val="005476B9"/>
    <w:rsid w:val="005476C8"/>
    <w:rsid w:val="00547897"/>
    <w:rsid w:val="00547B08"/>
    <w:rsid w:val="00547CF4"/>
    <w:rsid w:val="00550070"/>
    <w:rsid w:val="00550122"/>
    <w:rsid w:val="00550207"/>
    <w:rsid w:val="00550230"/>
    <w:rsid w:val="00550304"/>
    <w:rsid w:val="00550763"/>
    <w:rsid w:val="005508D3"/>
    <w:rsid w:val="005509D6"/>
    <w:rsid w:val="00550A44"/>
    <w:rsid w:val="00550AE3"/>
    <w:rsid w:val="00550B17"/>
    <w:rsid w:val="00550BDF"/>
    <w:rsid w:val="00550CDB"/>
    <w:rsid w:val="00550D43"/>
    <w:rsid w:val="00550D55"/>
    <w:rsid w:val="00550D73"/>
    <w:rsid w:val="00550E21"/>
    <w:rsid w:val="00550F94"/>
    <w:rsid w:val="00550FD4"/>
    <w:rsid w:val="00551056"/>
    <w:rsid w:val="005512F6"/>
    <w:rsid w:val="00551417"/>
    <w:rsid w:val="0055148A"/>
    <w:rsid w:val="0055163A"/>
    <w:rsid w:val="0055168A"/>
    <w:rsid w:val="005516DB"/>
    <w:rsid w:val="005518BD"/>
    <w:rsid w:val="00551996"/>
    <w:rsid w:val="00551D46"/>
    <w:rsid w:val="00551E60"/>
    <w:rsid w:val="00551F18"/>
    <w:rsid w:val="005520F0"/>
    <w:rsid w:val="0055237E"/>
    <w:rsid w:val="00552431"/>
    <w:rsid w:val="0055243B"/>
    <w:rsid w:val="005525B5"/>
    <w:rsid w:val="0055275F"/>
    <w:rsid w:val="005527C1"/>
    <w:rsid w:val="005528C7"/>
    <w:rsid w:val="0055293E"/>
    <w:rsid w:val="00552A60"/>
    <w:rsid w:val="00552CA7"/>
    <w:rsid w:val="00552EC4"/>
    <w:rsid w:val="00552FFB"/>
    <w:rsid w:val="005531CB"/>
    <w:rsid w:val="00553358"/>
    <w:rsid w:val="00553441"/>
    <w:rsid w:val="00553556"/>
    <w:rsid w:val="0055356B"/>
    <w:rsid w:val="005536BE"/>
    <w:rsid w:val="0055382B"/>
    <w:rsid w:val="005538DD"/>
    <w:rsid w:val="005539B8"/>
    <w:rsid w:val="00553B19"/>
    <w:rsid w:val="00553CB8"/>
    <w:rsid w:val="00553E2A"/>
    <w:rsid w:val="00553E71"/>
    <w:rsid w:val="00553F5C"/>
    <w:rsid w:val="005540D1"/>
    <w:rsid w:val="00554309"/>
    <w:rsid w:val="00554364"/>
    <w:rsid w:val="005545F2"/>
    <w:rsid w:val="0055460B"/>
    <w:rsid w:val="00554657"/>
    <w:rsid w:val="00554729"/>
    <w:rsid w:val="0055473F"/>
    <w:rsid w:val="00554898"/>
    <w:rsid w:val="00554A17"/>
    <w:rsid w:val="00554A90"/>
    <w:rsid w:val="00554CCA"/>
    <w:rsid w:val="00554EB8"/>
    <w:rsid w:val="00554EE2"/>
    <w:rsid w:val="00554F97"/>
    <w:rsid w:val="0055533A"/>
    <w:rsid w:val="00555377"/>
    <w:rsid w:val="005554E0"/>
    <w:rsid w:val="0055587B"/>
    <w:rsid w:val="00555B85"/>
    <w:rsid w:val="00555BC9"/>
    <w:rsid w:val="00555DEA"/>
    <w:rsid w:val="00555E82"/>
    <w:rsid w:val="00556001"/>
    <w:rsid w:val="0055608D"/>
    <w:rsid w:val="005560B3"/>
    <w:rsid w:val="005560F1"/>
    <w:rsid w:val="0055617A"/>
    <w:rsid w:val="005561AD"/>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34"/>
    <w:rsid w:val="00557A43"/>
    <w:rsid w:val="00557B01"/>
    <w:rsid w:val="00557B7C"/>
    <w:rsid w:val="00557C6F"/>
    <w:rsid w:val="00557E3E"/>
    <w:rsid w:val="00557FC3"/>
    <w:rsid w:val="00560004"/>
    <w:rsid w:val="005604B0"/>
    <w:rsid w:val="00560669"/>
    <w:rsid w:val="00560712"/>
    <w:rsid w:val="00560CD5"/>
    <w:rsid w:val="00560CFF"/>
    <w:rsid w:val="00560F8A"/>
    <w:rsid w:val="00561059"/>
    <w:rsid w:val="005610EE"/>
    <w:rsid w:val="005613A2"/>
    <w:rsid w:val="00561421"/>
    <w:rsid w:val="00561542"/>
    <w:rsid w:val="00561589"/>
    <w:rsid w:val="0056173E"/>
    <w:rsid w:val="005617EA"/>
    <w:rsid w:val="00561B55"/>
    <w:rsid w:val="00561B85"/>
    <w:rsid w:val="00561C83"/>
    <w:rsid w:val="00561D9D"/>
    <w:rsid w:val="00561E1F"/>
    <w:rsid w:val="00561F5A"/>
    <w:rsid w:val="00562035"/>
    <w:rsid w:val="005621E7"/>
    <w:rsid w:val="00562264"/>
    <w:rsid w:val="005622E3"/>
    <w:rsid w:val="005625DB"/>
    <w:rsid w:val="00562776"/>
    <w:rsid w:val="00562DD9"/>
    <w:rsid w:val="00562F29"/>
    <w:rsid w:val="005630B6"/>
    <w:rsid w:val="00563156"/>
    <w:rsid w:val="00563423"/>
    <w:rsid w:val="0056344C"/>
    <w:rsid w:val="0056355E"/>
    <w:rsid w:val="0056369F"/>
    <w:rsid w:val="0056391F"/>
    <w:rsid w:val="00563A15"/>
    <w:rsid w:val="00563B89"/>
    <w:rsid w:val="00563BBD"/>
    <w:rsid w:val="00563BF2"/>
    <w:rsid w:val="00563CCB"/>
    <w:rsid w:val="0056409F"/>
    <w:rsid w:val="00564199"/>
    <w:rsid w:val="00564462"/>
    <w:rsid w:val="00564812"/>
    <w:rsid w:val="005648A5"/>
    <w:rsid w:val="00564912"/>
    <w:rsid w:val="00564AA1"/>
    <w:rsid w:val="00564B22"/>
    <w:rsid w:val="00564B33"/>
    <w:rsid w:val="00564B7F"/>
    <w:rsid w:val="00564D8B"/>
    <w:rsid w:val="00565100"/>
    <w:rsid w:val="0056525E"/>
    <w:rsid w:val="00565295"/>
    <w:rsid w:val="005652FE"/>
    <w:rsid w:val="00565498"/>
    <w:rsid w:val="0056561D"/>
    <w:rsid w:val="00565724"/>
    <w:rsid w:val="0056597A"/>
    <w:rsid w:val="005659BE"/>
    <w:rsid w:val="00565A0B"/>
    <w:rsid w:val="00565B2B"/>
    <w:rsid w:val="00565E38"/>
    <w:rsid w:val="0056604D"/>
    <w:rsid w:val="00566060"/>
    <w:rsid w:val="00566406"/>
    <w:rsid w:val="005665F7"/>
    <w:rsid w:val="005666C0"/>
    <w:rsid w:val="005666E3"/>
    <w:rsid w:val="005667B5"/>
    <w:rsid w:val="00566B4A"/>
    <w:rsid w:val="00566EBA"/>
    <w:rsid w:val="00567059"/>
    <w:rsid w:val="00567174"/>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D46"/>
    <w:rsid w:val="00570F8D"/>
    <w:rsid w:val="005710D6"/>
    <w:rsid w:val="0057115D"/>
    <w:rsid w:val="00571436"/>
    <w:rsid w:val="005715B8"/>
    <w:rsid w:val="00571823"/>
    <w:rsid w:val="00571919"/>
    <w:rsid w:val="0057197F"/>
    <w:rsid w:val="00571BA1"/>
    <w:rsid w:val="00571DBE"/>
    <w:rsid w:val="00571E48"/>
    <w:rsid w:val="00571E80"/>
    <w:rsid w:val="00571F76"/>
    <w:rsid w:val="00571FD4"/>
    <w:rsid w:val="00572058"/>
    <w:rsid w:val="005724F3"/>
    <w:rsid w:val="00572656"/>
    <w:rsid w:val="005726B0"/>
    <w:rsid w:val="00572C46"/>
    <w:rsid w:val="00572C4F"/>
    <w:rsid w:val="00572DB5"/>
    <w:rsid w:val="00572DF1"/>
    <w:rsid w:val="00573040"/>
    <w:rsid w:val="00573106"/>
    <w:rsid w:val="00573476"/>
    <w:rsid w:val="005734E6"/>
    <w:rsid w:val="00573538"/>
    <w:rsid w:val="00573626"/>
    <w:rsid w:val="0057384D"/>
    <w:rsid w:val="00573877"/>
    <w:rsid w:val="005738F6"/>
    <w:rsid w:val="00573CD7"/>
    <w:rsid w:val="005740B6"/>
    <w:rsid w:val="00574241"/>
    <w:rsid w:val="005742B7"/>
    <w:rsid w:val="00574409"/>
    <w:rsid w:val="005747E8"/>
    <w:rsid w:val="0057498A"/>
    <w:rsid w:val="00574ABE"/>
    <w:rsid w:val="00574AC3"/>
    <w:rsid w:val="00574C43"/>
    <w:rsid w:val="00574C86"/>
    <w:rsid w:val="00574C9B"/>
    <w:rsid w:val="00574FFF"/>
    <w:rsid w:val="0057501A"/>
    <w:rsid w:val="005750D5"/>
    <w:rsid w:val="00575231"/>
    <w:rsid w:val="00575242"/>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9AD"/>
    <w:rsid w:val="00576A52"/>
    <w:rsid w:val="00576B7C"/>
    <w:rsid w:val="00576BFF"/>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17C"/>
    <w:rsid w:val="0058023A"/>
    <w:rsid w:val="00580340"/>
    <w:rsid w:val="00580478"/>
    <w:rsid w:val="005807EA"/>
    <w:rsid w:val="005808D3"/>
    <w:rsid w:val="005809D0"/>
    <w:rsid w:val="005809E8"/>
    <w:rsid w:val="00580B5F"/>
    <w:rsid w:val="00580F70"/>
    <w:rsid w:val="0058133C"/>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9E3"/>
    <w:rsid w:val="00582A0D"/>
    <w:rsid w:val="00582B33"/>
    <w:rsid w:val="00582BFF"/>
    <w:rsid w:val="00583034"/>
    <w:rsid w:val="005830BA"/>
    <w:rsid w:val="005830FF"/>
    <w:rsid w:val="00583191"/>
    <w:rsid w:val="00583278"/>
    <w:rsid w:val="005832E3"/>
    <w:rsid w:val="005833DA"/>
    <w:rsid w:val="00583553"/>
    <w:rsid w:val="00583554"/>
    <w:rsid w:val="005835AB"/>
    <w:rsid w:val="005837FD"/>
    <w:rsid w:val="00583928"/>
    <w:rsid w:val="00583A15"/>
    <w:rsid w:val="00583E7E"/>
    <w:rsid w:val="00583E94"/>
    <w:rsid w:val="00583F29"/>
    <w:rsid w:val="00583F2A"/>
    <w:rsid w:val="00584037"/>
    <w:rsid w:val="00584191"/>
    <w:rsid w:val="005841BF"/>
    <w:rsid w:val="0058433D"/>
    <w:rsid w:val="005844EF"/>
    <w:rsid w:val="005845CD"/>
    <w:rsid w:val="0058476F"/>
    <w:rsid w:val="00584861"/>
    <w:rsid w:val="00584909"/>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70FC"/>
    <w:rsid w:val="0058710D"/>
    <w:rsid w:val="005871AD"/>
    <w:rsid w:val="005877A0"/>
    <w:rsid w:val="005879BA"/>
    <w:rsid w:val="00587AEB"/>
    <w:rsid w:val="00587B17"/>
    <w:rsid w:val="00587D86"/>
    <w:rsid w:val="00587E9A"/>
    <w:rsid w:val="00587F53"/>
    <w:rsid w:val="00587F59"/>
    <w:rsid w:val="00590332"/>
    <w:rsid w:val="00590698"/>
    <w:rsid w:val="00590772"/>
    <w:rsid w:val="005907D6"/>
    <w:rsid w:val="00590847"/>
    <w:rsid w:val="005908E9"/>
    <w:rsid w:val="00590A28"/>
    <w:rsid w:val="00590AEA"/>
    <w:rsid w:val="00590D8A"/>
    <w:rsid w:val="00590DFE"/>
    <w:rsid w:val="00590EE5"/>
    <w:rsid w:val="00591087"/>
    <w:rsid w:val="00591246"/>
    <w:rsid w:val="0059128B"/>
    <w:rsid w:val="005913CB"/>
    <w:rsid w:val="00591818"/>
    <w:rsid w:val="00591901"/>
    <w:rsid w:val="00591924"/>
    <w:rsid w:val="005919B2"/>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0"/>
    <w:rsid w:val="00592F43"/>
    <w:rsid w:val="0059349C"/>
    <w:rsid w:val="00593537"/>
    <w:rsid w:val="005935E2"/>
    <w:rsid w:val="005935E8"/>
    <w:rsid w:val="0059382D"/>
    <w:rsid w:val="00593853"/>
    <w:rsid w:val="00593A40"/>
    <w:rsid w:val="00593C53"/>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753"/>
    <w:rsid w:val="00594B88"/>
    <w:rsid w:val="00594BFB"/>
    <w:rsid w:val="0059565C"/>
    <w:rsid w:val="005957CE"/>
    <w:rsid w:val="00595912"/>
    <w:rsid w:val="00595982"/>
    <w:rsid w:val="00595AAF"/>
    <w:rsid w:val="00595C3D"/>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418"/>
    <w:rsid w:val="00597938"/>
    <w:rsid w:val="00597975"/>
    <w:rsid w:val="00597A88"/>
    <w:rsid w:val="00597B16"/>
    <w:rsid w:val="00597BD8"/>
    <w:rsid w:val="00597D6E"/>
    <w:rsid w:val="005A004B"/>
    <w:rsid w:val="005A0489"/>
    <w:rsid w:val="005A07DF"/>
    <w:rsid w:val="005A095E"/>
    <w:rsid w:val="005A0A07"/>
    <w:rsid w:val="005A0A56"/>
    <w:rsid w:val="005A0B05"/>
    <w:rsid w:val="005A0C2A"/>
    <w:rsid w:val="005A0C5A"/>
    <w:rsid w:val="005A0C67"/>
    <w:rsid w:val="005A0DA1"/>
    <w:rsid w:val="005A0E90"/>
    <w:rsid w:val="005A1057"/>
    <w:rsid w:val="005A11EE"/>
    <w:rsid w:val="005A1220"/>
    <w:rsid w:val="005A145B"/>
    <w:rsid w:val="005A14A1"/>
    <w:rsid w:val="005A1D39"/>
    <w:rsid w:val="005A1D40"/>
    <w:rsid w:val="005A1E44"/>
    <w:rsid w:val="005A2166"/>
    <w:rsid w:val="005A2393"/>
    <w:rsid w:val="005A23D3"/>
    <w:rsid w:val="005A2632"/>
    <w:rsid w:val="005A271B"/>
    <w:rsid w:val="005A2897"/>
    <w:rsid w:val="005A2977"/>
    <w:rsid w:val="005A29DB"/>
    <w:rsid w:val="005A2CAF"/>
    <w:rsid w:val="005A2D1E"/>
    <w:rsid w:val="005A2D64"/>
    <w:rsid w:val="005A3095"/>
    <w:rsid w:val="005A3322"/>
    <w:rsid w:val="005A33AD"/>
    <w:rsid w:val="005A34A8"/>
    <w:rsid w:val="005A3644"/>
    <w:rsid w:val="005A384A"/>
    <w:rsid w:val="005A3A3A"/>
    <w:rsid w:val="005A3B1B"/>
    <w:rsid w:val="005A3BFE"/>
    <w:rsid w:val="005A3C44"/>
    <w:rsid w:val="005A3C87"/>
    <w:rsid w:val="005A3E81"/>
    <w:rsid w:val="005A4235"/>
    <w:rsid w:val="005A423B"/>
    <w:rsid w:val="005A42D6"/>
    <w:rsid w:val="005A4477"/>
    <w:rsid w:val="005A4488"/>
    <w:rsid w:val="005A4644"/>
    <w:rsid w:val="005A46C3"/>
    <w:rsid w:val="005A46F8"/>
    <w:rsid w:val="005A472E"/>
    <w:rsid w:val="005A483A"/>
    <w:rsid w:val="005A4D69"/>
    <w:rsid w:val="005A4E68"/>
    <w:rsid w:val="005A4F61"/>
    <w:rsid w:val="005A5166"/>
    <w:rsid w:val="005A541A"/>
    <w:rsid w:val="005A587C"/>
    <w:rsid w:val="005A5A0F"/>
    <w:rsid w:val="005A5AF7"/>
    <w:rsid w:val="005A5CA4"/>
    <w:rsid w:val="005A5E15"/>
    <w:rsid w:val="005A6257"/>
    <w:rsid w:val="005A6379"/>
    <w:rsid w:val="005A658B"/>
    <w:rsid w:val="005A665D"/>
    <w:rsid w:val="005A66B8"/>
    <w:rsid w:val="005A6844"/>
    <w:rsid w:val="005A690E"/>
    <w:rsid w:val="005A6A74"/>
    <w:rsid w:val="005A6A84"/>
    <w:rsid w:val="005A6B01"/>
    <w:rsid w:val="005A6F3D"/>
    <w:rsid w:val="005A71CA"/>
    <w:rsid w:val="005A7290"/>
    <w:rsid w:val="005A739F"/>
    <w:rsid w:val="005A7546"/>
    <w:rsid w:val="005A76F5"/>
    <w:rsid w:val="005A780F"/>
    <w:rsid w:val="005A7D50"/>
    <w:rsid w:val="005A7E7B"/>
    <w:rsid w:val="005A7F46"/>
    <w:rsid w:val="005B0070"/>
    <w:rsid w:val="005B0201"/>
    <w:rsid w:val="005B0253"/>
    <w:rsid w:val="005B0289"/>
    <w:rsid w:val="005B0560"/>
    <w:rsid w:val="005B0688"/>
    <w:rsid w:val="005B0896"/>
    <w:rsid w:val="005B091A"/>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CF"/>
    <w:rsid w:val="005B32B6"/>
    <w:rsid w:val="005B32EF"/>
    <w:rsid w:val="005B357E"/>
    <w:rsid w:val="005B370D"/>
    <w:rsid w:val="005B39A2"/>
    <w:rsid w:val="005B3B50"/>
    <w:rsid w:val="005B3DDB"/>
    <w:rsid w:val="005B3E00"/>
    <w:rsid w:val="005B3E9B"/>
    <w:rsid w:val="005B3EEC"/>
    <w:rsid w:val="005B3F4F"/>
    <w:rsid w:val="005B3FC9"/>
    <w:rsid w:val="005B4015"/>
    <w:rsid w:val="005B40DD"/>
    <w:rsid w:val="005B42B3"/>
    <w:rsid w:val="005B4391"/>
    <w:rsid w:val="005B4578"/>
    <w:rsid w:val="005B45DF"/>
    <w:rsid w:val="005B47F2"/>
    <w:rsid w:val="005B48E1"/>
    <w:rsid w:val="005B4C76"/>
    <w:rsid w:val="005B4DF0"/>
    <w:rsid w:val="005B4DF1"/>
    <w:rsid w:val="005B4F6E"/>
    <w:rsid w:val="005B5044"/>
    <w:rsid w:val="005B5385"/>
    <w:rsid w:val="005B540A"/>
    <w:rsid w:val="005B546A"/>
    <w:rsid w:val="005B5537"/>
    <w:rsid w:val="005B5548"/>
    <w:rsid w:val="005B56A6"/>
    <w:rsid w:val="005B56A9"/>
    <w:rsid w:val="005B594E"/>
    <w:rsid w:val="005B59F6"/>
    <w:rsid w:val="005B5A30"/>
    <w:rsid w:val="005B5AFE"/>
    <w:rsid w:val="005B5B4A"/>
    <w:rsid w:val="005B5C63"/>
    <w:rsid w:val="005B5E1E"/>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A0"/>
    <w:rsid w:val="005C1913"/>
    <w:rsid w:val="005C19EA"/>
    <w:rsid w:val="005C1ABB"/>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3197"/>
    <w:rsid w:val="005C3224"/>
    <w:rsid w:val="005C34E5"/>
    <w:rsid w:val="005C351A"/>
    <w:rsid w:val="005C365F"/>
    <w:rsid w:val="005C436B"/>
    <w:rsid w:val="005C4390"/>
    <w:rsid w:val="005C43B8"/>
    <w:rsid w:val="005C453B"/>
    <w:rsid w:val="005C45A2"/>
    <w:rsid w:val="005C461E"/>
    <w:rsid w:val="005C4773"/>
    <w:rsid w:val="005C4791"/>
    <w:rsid w:val="005C4B98"/>
    <w:rsid w:val="005C4C26"/>
    <w:rsid w:val="005C4C6B"/>
    <w:rsid w:val="005C4DFC"/>
    <w:rsid w:val="005C4FE3"/>
    <w:rsid w:val="005C518C"/>
    <w:rsid w:val="005C54B1"/>
    <w:rsid w:val="005C5735"/>
    <w:rsid w:val="005C5736"/>
    <w:rsid w:val="005C5980"/>
    <w:rsid w:val="005C5BC1"/>
    <w:rsid w:val="005C5C1F"/>
    <w:rsid w:val="005C5D17"/>
    <w:rsid w:val="005C5D53"/>
    <w:rsid w:val="005C5EF0"/>
    <w:rsid w:val="005C6279"/>
    <w:rsid w:val="005C667C"/>
    <w:rsid w:val="005C669E"/>
    <w:rsid w:val="005C67ED"/>
    <w:rsid w:val="005C6851"/>
    <w:rsid w:val="005C68BF"/>
    <w:rsid w:val="005C6BC8"/>
    <w:rsid w:val="005C6CB8"/>
    <w:rsid w:val="005C6D7B"/>
    <w:rsid w:val="005C6DEF"/>
    <w:rsid w:val="005C703C"/>
    <w:rsid w:val="005C70E6"/>
    <w:rsid w:val="005C715D"/>
    <w:rsid w:val="005C7915"/>
    <w:rsid w:val="005C79B1"/>
    <w:rsid w:val="005C79D2"/>
    <w:rsid w:val="005C7B41"/>
    <w:rsid w:val="005C7D10"/>
    <w:rsid w:val="005C7EBA"/>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3A"/>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C82"/>
    <w:rsid w:val="005D2E1A"/>
    <w:rsid w:val="005D2E1B"/>
    <w:rsid w:val="005D2E61"/>
    <w:rsid w:val="005D2E93"/>
    <w:rsid w:val="005D2EEB"/>
    <w:rsid w:val="005D2F76"/>
    <w:rsid w:val="005D2FBC"/>
    <w:rsid w:val="005D305B"/>
    <w:rsid w:val="005D3603"/>
    <w:rsid w:val="005D3624"/>
    <w:rsid w:val="005D3817"/>
    <w:rsid w:val="005D38F8"/>
    <w:rsid w:val="005D3D1A"/>
    <w:rsid w:val="005D3E11"/>
    <w:rsid w:val="005D3E9D"/>
    <w:rsid w:val="005D4092"/>
    <w:rsid w:val="005D4139"/>
    <w:rsid w:val="005D44C9"/>
    <w:rsid w:val="005D45C9"/>
    <w:rsid w:val="005D47BD"/>
    <w:rsid w:val="005D47EC"/>
    <w:rsid w:val="005D4A0F"/>
    <w:rsid w:val="005D4B55"/>
    <w:rsid w:val="005D4BC9"/>
    <w:rsid w:val="005D4CAF"/>
    <w:rsid w:val="005D4DA5"/>
    <w:rsid w:val="005D50CE"/>
    <w:rsid w:val="005D532C"/>
    <w:rsid w:val="005D53E0"/>
    <w:rsid w:val="005D5BC6"/>
    <w:rsid w:val="005D5BF8"/>
    <w:rsid w:val="005D5D9F"/>
    <w:rsid w:val="005D5DA0"/>
    <w:rsid w:val="005D5E3E"/>
    <w:rsid w:val="005D5FFE"/>
    <w:rsid w:val="005D6230"/>
    <w:rsid w:val="005D6545"/>
    <w:rsid w:val="005D6687"/>
    <w:rsid w:val="005D6731"/>
    <w:rsid w:val="005D68D1"/>
    <w:rsid w:val="005D68F9"/>
    <w:rsid w:val="005D6E96"/>
    <w:rsid w:val="005D7016"/>
    <w:rsid w:val="005D71D3"/>
    <w:rsid w:val="005D7237"/>
    <w:rsid w:val="005D7259"/>
    <w:rsid w:val="005D73F9"/>
    <w:rsid w:val="005D76A3"/>
    <w:rsid w:val="005D7A8F"/>
    <w:rsid w:val="005D7B68"/>
    <w:rsid w:val="005D7BE3"/>
    <w:rsid w:val="005D7C06"/>
    <w:rsid w:val="005D7E91"/>
    <w:rsid w:val="005E01DF"/>
    <w:rsid w:val="005E01F5"/>
    <w:rsid w:val="005E0510"/>
    <w:rsid w:val="005E0530"/>
    <w:rsid w:val="005E07B1"/>
    <w:rsid w:val="005E0877"/>
    <w:rsid w:val="005E0A73"/>
    <w:rsid w:val="005E0C86"/>
    <w:rsid w:val="005E0DE2"/>
    <w:rsid w:val="005E0DE6"/>
    <w:rsid w:val="005E0E6F"/>
    <w:rsid w:val="005E0FC4"/>
    <w:rsid w:val="005E1341"/>
    <w:rsid w:val="005E1368"/>
    <w:rsid w:val="005E1567"/>
    <w:rsid w:val="005E16EF"/>
    <w:rsid w:val="005E1789"/>
    <w:rsid w:val="005E1835"/>
    <w:rsid w:val="005E188A"/>
    <w:rsid w:val="005E1899"/>
    <w:rsid w:val="005E1A05"/>
    <w:rsid w:val="005E1C15"/>
    <w:rsid w:val="005E1D50"/>
    <w:rsid w:val="005E1D95"/>
    <w:rsid w:val="005E1DD6"/>
    <w:rsid w:val="005E1E4C"/>
    <w:rsid w:val="005E1EF7"/>
    <w:rsid w:val="005E1F07"/>
    <w:rsid w:val="005E1F45"/>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E79"/>
    <w:rsid w:val="005E3E95"/>
    <w:rsid w:val="005E434B"/>
    <w:rsid w:val="005E44F9"/>
    <w:rsid w:val="005E4526"/>
    <w:rsid w:val="005E45C1"/>
    <w:rsid w:val="005E46C3"/>
    <w:rsid w:val="005E47A1"/>
    <w:rsid w:val="005E48B2"/>
    <w:rsid w:val="005E48EA"/>
    <w:rsid w:val="005E4AC2"/>
    <w:rsid w:val="005E4B3B"/>
    <w:rsid w:val="005E4CE5"/>
    <w:rsid w:val="005E4CF7"/>
    <w:rsid w:val="005E4D4A"/>
    <w:rsid w:val="005E4DA6"/>
    <w:rsid w:val="005E4DF4"/>
    <w:rsid w:val="005E4F0D"/>
    <w:rsid w:val="005E4FDD"/>
    <w:rsid w:val="005E4FE2"/>
    <w:rsid w:val="005E5335"/>
    <w:rsid w:val="005E561B"/>
    <w:rsid w:val="005E590E"/>
    <w:rsid w:val="005E59A7"/>
    <w:rsid w:val="005E5A6A"/>
    <w:rsid w:val="005E5D70"/>
    <w:rsid w:val="005E5EDE"/>
    <w:rsid w:val="005E5F70"/>
    <w:rsid w:val="005E6113"/>
    <w:rsid w:val="005E61C2"/>
    <w:rsid w:val="005E65F2"/>
    <w:rsid w:val="005E6727"/>
    <w:rsid w:val="005E6872"/>
    <w:rsid w:val="005E6885"/>
    <w:rsid w:val="005E69FE"/>
    <w:rsid w:val="005E6B3A"/>
    <w:rsid w:val="005E6EAD"/>
    <w:rsid w:val="005E6ED5"/>
    <w:rsid w:val="005E71F6"/>
    <w:rsid w:val="005E7229"/>
    <w:rsid w:val="005E72CC"/>
    <w:rsid w:val="005E7593"/>
    <w:rsid w:val="005E75AA"/>
    <w:rsid w:val="005E7641"/>
    <w:rsid w:val="005E76A2"/>
    <w:rsid w:val="005E7A7A"/>
    <w:rsid w:val="005E7BD7"/>
    <w:rsid w:val="005E7C25"/>
    <w:rsid w:val="005E7C76"/>
    <w:rsid w:val="005E7E1E"/>
    <w:rsid w:val="005E7E76"/>
    <w:rsid w:val="005F00E4"/>
    <w:rsid w:val="005F0153"/>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5D8"/>
    <w:rsid w:val="005F162E"/>
    <w:rsid w:val="005F18BB"/>
    <w:rsid w:val="005F1913"/>
    <w:rsid w:val="005F1E06"/>
    <w:rsid w:val="005F2068"/>
    <w:rsid w:val="005F227B"/>
    <w:rsid w:val="005F247B"/>
    <w:rsid w:val="005F271C"/>
    <w:rsid w:val="005F27E7"/>
    <w:rsid w:val="005F2812"/>
    <w:rsid w:val="005F29C2"/>
    <w:rsid w:val="005F2A28"/>
    <w:rsid w:val="005F2A60"/>
    <w:rsid w:val="005F2B61"/>
    <w:rsid w:val="005F2C03"/>
    <w:rsid w:val="005F30CF"/>
    <w:rsid w:val="005F312C"/>
    <w:rsid w:val="005F33C4"/>
    <w:rsid w:val="005F3406"/>
    <w:rsid w:val="005F3620"/>
    <w:rsid w:val="005F36EF"/>
    <w:rsid w:val="005F3707"/>
    <w:rsid w:val="005F381F"/>
    <w:rsid w:val="005F38AD"/>
    <w:rsid w:val="005F3A51"/>
    <w:rsid w:val="005F3AC3"/>
    <w:rsid w:val="005F3C77"/>
    <w:rsid w:val="005F3DD7"/>
    <w:rsid w:val="005F4370"/>
    <w:rsid w:val="005F439D"/>
    <w:rsid w:val="005F457C"/>
    <w:rsid w:val="005F4718"/>
    <w:rsid w:val="005F493E"/>
    <w:rsid w:val="005F4B08"/>
    <w:rsid w:val="005F4E50"/>
    <w:rsid w:val="005F50D1"/>
    <w:rsid w:val="005F5378"/>
    <w:rsid w:val="005F5448"/>
    <w:rsid w:val="005F5485"/>
    <w:rsid w:val="005F5542"/>
    <w:rsid w:val="005F55B4"/>
    <w:rsid w:val="005F5612"/>
    <w:rsid w:val="005F565C"/>
    <w:rsid w:val="005F566B"/>
    <w:rsid w:val="005F574C"/>
    <w:rsid w:val="005F59D2"/>
    <w:rsid w:val="005F5AB8"/>
    <w:rsid w:val="005F5C8F"/>
    <w:rsid w:val="005F5E24"/>
    <w:rsid w:val="005F5FE2"/>
    <w:rsid w:val="005F6213"/>
    <w:rsid w:val="005F6240"/>
    <w:rsid w:val="005F6356"/>
    <w:rsid w:val="005F63FA"/>
    <w:rsid w:val="005F655E"/>
    <w:rsid w:val="005F65FB"/>
    <w:rsid w:val="005F674F"/>
    <w:rsid w:val="005F6838"/>
    <w:rsid w:val="005F688C"/>
    <w:rsid w:val="005F6928"/>
    <w:rsid w:val="005F69EC"/>
    <w:rsid w:val="005F6A0D"/>
    <w:rsid w:val="005F6BED"/>
    <w:rsid w:val="005F6CE3"/>
    <w:rsid w:val="005F6D7C"/>
    <w:rsid w:val="005F6E80"/>
    <w:rsid w:val="005F6F9B"/>
    <w:rsid w:val="005F7251"/>
    <w:rsid w:val="005F72A7"/>
    <w:rsid w:val="005F7518"/>
    <w:rsid w:val="005F7758"/>
    <w:rsid w:val="005F7769"/>
    <w:rsid w:val="005F7795"/>
    <w:rsid w:val="005F7905"/>
    <w:rsid w:val="005F7A59"/>
    <w:rsid w:val="005F7AD2"/>
    <w:rsid w:val="005F7B1B"/>
    <w:rsid w:val="005F7B3E"/>
    <w:rsid w:val="005F7B86"/>
    <w:rsid w:val="005F7EF7"/>
    <w:rsid w:val="00600003"/>
    <w:rsid w:val="006001D6"/>
    <w:rsid w:val="0060026A"/>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FC"/>
    <w:rsid w:val="006016D8"/>
    <w:rsid w:val="0060176A"/>
    <w:rsid w:val="00601771"/>
    <w:rsid w:val="00601886"/>
    <w:rsid w:val="00601939"/>
    <w:rsid w:val="006019E2"/>
    <w:rsid w:val="00601CFC"/>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B00"/>
    <w:rsid w:val="00602D25"/>
    <w:rsid w:val="00602E65"/>
    <w:rsid w:val="00602EC5"/>
    <w:rsid w:val="00603044"/>
    <w:rsid w:val="006030A9"/>
    <w:rsid w:val="0060315A"/>
    <w:rsid w:val="006031DD"/>
    <w:rsid w:val="006036A3"/>
    <w:rsid w:val="0060372D"/>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D19"/>
    <w:rsid w:val="00605E62"/>
    <w:rsid w:val="00606204"/>
    <w:rsid w:val="006064A6"/>
    <w:rsid w:val="00606821"/>
    <w:rsid w:val="00606B17"/>
    <w:rsid w:val="00606D7C"/>
    <w:rsid w:val="00606E9E"/>
    <w:rsid w:val="00606FB7"/>
    <w:rsid w:val="00607304"/>
    <w:rsid w:val="00607388"/>
    <w:rsid w:val="006073E6"/>
    <w:rsid w:val="0060746C"/>
    <w:rsid w:val="0060747A"/>
    <w:rsid w:val="006074AA"/>
    <w:rsid w:val="00607543"/>
    <w:rsid w:val="00607571"/>
    <w:rsid w:val="006075A3"/>
    <w:rsid w:val="00607629"/>
    <w:rsid w:val="006076B9"/>
    <w:rsid w:val="006076E9"/>
    <w:rsid w:val="0060771B"/>
    <w:rsid w:val="00607786"/>
    <w:rsid w:val="006077C1"/>
    <w:rsid w:val="00607833"/>
    <w:rsid w:val="006078CE"/>
    <w:rsid w:val="006079FA"/>
    <w:rsid w:val="00607BA3"/>
    <w:rsid w:val="00607C40"/>
    <w:rsid w:val="00607E41"/>
    <w:rsid w:val="00607EB6"/>
    <w:rsid w:val="00610027"/>
    <w:rsid w:val="00610049"/>
    <w:rsid w:val="00610442"/>
    <w:rsid w:val="0061058F"/>
    <w:rsid w:val="006106BE"/>
    <w:rsid w:val="00610771"/>
    <w:rsid w:val="006107A6"/>
    <w:rsid w:val="0061081B"/>
    <w:rsid w:val="00610A82"/>
    <w:rsid w:val="00610B04"/>
    <w:rsid w:val="00610B4D"/>
    <w:rsid w:val="00610C2C"/>
    <w:rsid w:val="00610D90"/>
    <w:rsid w:val="00610D97"/>
    <w:rsid w:val="00610E18"/>
    <w:rsid w:val="00610EAE"/>
    <w:rsid w:val="00610FA9"/>
    <w:rsid w:val="00611125"/>
    <w:rsid w:val="006112D8"/>
    <w:rsid w:val="0061139D"/>
    <w:rsid w:val="00611549"/>
    <w:rsid w:val="00611DC4"/>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29F"/>
    <w:rsid w:val="006152AE"/>
    <w:rsid w:val="00615351"/>
    <w:rsid w:val="006153E3"/>
    <w:rsid w:val="006154CC"/>
    <w:rsid w:val="006154EF"/>
    <w:rsid w:val="006156EA"/>
    <w:rsid w:val="0061585B"/>
    <w:rsid w:val="00615AB7"/>
    <w:rsid w:val="00615C73"/>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2C3"/>
    <w:rsid w:val="00617597"/>
    <w:rsid w:val="006175B8"/>
    <w:rsid w:val="0061769E"/>
    <w:rsid w:val="006178B8"/>
    <w:rsid w:val="00617939"/>
    <w:rsid w:val="006179D6"/>
    <w:rsid w:val="00617ABC"/>
    <w:rsid w:val="00617DFA"/>
    <w:rsid w:val="00617E2C"/>
    <w:rsid w:val="00617F0D"/>
    <w:rsid w:val="006201F4"/>
    <w:rsid w:val="00620415"/>
    <w:rsid w:val="006206E4"/>
    <w:rsid w:val="00620A66"/>
    <w:rsid w:val="00620A71"/>
    <w:rsid w:val="00620BFA"/>
    <w:rsid w:val="00620D9D"/>
    <w:rsid w:val="00620E44"/>
    <w:rsid w:val="006213DB"/>
    <w:rsid w:val="00621410"/>
    <w:rsid w:val="006216DD"/>
    <w:rsid w:val="00621825"/>
    <w:rsid w:val="00621A12"/>
    <w:rsid w:val="00621B93"/>
    <w:rsid w:val="00621D85"/>
    <w:rsid w:val="00621F6D"/>
    <w:rsid w:val="00622086"/>
    <w:rsid w:val="00622393"/>
    <w:rsid w:val="00622460"/>
    <w:rsid w:val="0062248F"/>
    <w:rsid w:val="006224A4"/>
    <w:rsid w:val="0062255B"/>
    <w:rsid w:val="0062261B"/>
    <w:rsid w:val="0062264B"/>
    <w:rsid w:val="006227F2"/>
    <w:rsid w:val="00622CB7"/>
    <w:rsid w:val="00622DA7"/>
    <w:rsid w:val="00622ECA"/>
    <w:rsid w:val="00622F21"/>
    <w:rsid w:val="00622FD4"/>
    <w:rsid w:val="00622FED"/>
    <w:rsid w:val="00623124"/>
    <w:rsid w:val="0062353B"/>
    <w:rsid w:val="00623618"/>
    <w:rsid w:val="006236DB"/>
    <w:rsid w:val="00623919"/>
    <w:rsid w:val="006239F1"/>
    <w:rsid w:val="00623D32"/>
    <w:rsid w:val="00623DBE"/>
    <w:rsid w:val="00623E9B"/>
    <w:rsid w:val="00623E9C"/>
    <w:rsid w:val="006241C1"/>
    <w:rsid w:val="006241DC"/>
    <w:rsid w:val="00624279"/>
    <w:rsid w:val="006242B3"/>
    <w:rsid w:val="0062438A"/>
    <w:rsid w:val="0062446E"/>
    <w:rsid w:val="0062450A"/>
    <w:rsid w:val="006248F3"/>
    <w:rsid w:val="00624E19"/>
    <w:rsid w:val="00624F7B"/>
    <w:rsid w:val="006250F5"/>
    <w:rsid w:val="0062532E"/>
    <w:rsid w:val="00625466"/>
    <w:rsid w:val="0062549D"/>
    <w:rsid w:val="006254FA"/>
    <w:rsid w:val="006256E9"/>
    <w:rsid w:val="006258DE"/>
    <w:rsid w:val="006258F3"/>
    <w:rsid w:val="0062590E"/>
    <w:rsid w:val="00625912"/>
    <w:rsid w:val="00625A18"/>
    <w:rsid w:val="00625A3F"/>
    <w:rsid w:val="00625AD1"/>
    <w:rsid w:val="00625C60"/>
    <w:rsid w:val="00625CC2"/>
    <w:rsid w:val="00625D22"/>
    <w:rsid w:val="00625F44"/>
    <w:rsid w:val="006266B4"/>
    <w:rsid w:val="0062676E"/>
    <w:rsid w:val="00626930"/>
    <w:rsid w:val="00626AC0"/>
    <w:rsid w:val="00626C43"/>
    <w:rsid w:val="00626D4D"/>
    <w:rsid w:val="00627027"/>
    <w:rsid w:val="0062714D"/>
    <w:rsid w:val="006271D0"/>
    <w:rsid w:val="0062754B"/>
    <w:rsid w:val="006275BE"/>
    <w:rsid w:val="0062765F"/>
    <w:rsid w:val="006279EB"/>
    <w:rsid w:val="00627A03"/>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41"/>
    <w:rsid w:val="00632FDF"/>
    <w:rsid w:val="006333E6"/>
    <w:rsid w:val="006336F3"/>
    <w:rsid w:val="00633982"/>
    <w:rsid w:val="006339EF"/>
    <w:rsid w:val="00633A33"/>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AA"/>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84"/>
    <w:rsid w:val="006358F3"/>
    <w:rsid w:val="00635AD1"/>
    <w:rsid w:val="00635AFA"/>
    <w:rsid w:val="00635B6C"/>
    <w:rsid w:val="00635D21"/>
    <w:rsid w:val="00635D3C"/>
    <w:rsid w:val="006360BF"/>
    <w:rsid w:val="006366C2"/>
    <w:rsid w:val="00636725"/>
    <w:rsid w:val="00636826"/>
    <w:rsid w:val="00636A71"/>
    <w:rsid w:val="00636CD0"/>
    <w:rsid w:val="00636CED"/>
    <w:rsid w:val="00636DEA"/>
    <w:rsid w:val="00636E40"/>
    <w:rsid w:val="00636E92"/>
    <w:rsid w:val="00636F39"/>
    <w:rsid w:val="0063703D"/>
    <w:rsid w:val="006370A6"/>
    <w:rsid w:val="006370F3"/>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4D2"/>
    <w:rsid w:val="006405E0"/>
    <w:rsid w:val="006406D5"/>
    <w:rsid w:val="00640B9F"/>
    <w:rsid w:val="00640CD2"/>
    <w:rsid w:val="00640CDE"/>
    <w:rsid w:val="00640E55"/>
    <w:rsid w:val="00640FA1"/>
    <w:rsid w:val="0064100E"/>
    <w:rsid w:val="0064105D"/>
    <w:rsid w:val="0064138F"/>
    <w:rsid w:val="006414ED"/>
    <w:rsid w:val="006415EB"/>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94"/>
    <w:rsid w:val="00642F4F"/>
    <w:rsid w:val="00643238"/>
    <w:rsid w:val="00643574"/>
    <w:rsid w:val="006436C3"/>
    <w:rsid w:val="006436C8"/>
    <w:rsid w:val="006437E0"/>
    <w:rsid w:val="00643C11"/>
    <w:rsid w:val="00643DCD"/>
    <w:rsid w:val="00643DDF"/>
    <w:rsid w:val="00643EF8"/>
    <w:rsid w:val="00643F3A"/>
    <w:rsid w:val="0064442A"/>
    <w:rsid w:val="006444BF"/>
    <w:rsid w:val="006447C9"/>
    <w:rsid w:val="006448BE"/>
    <w:rsid w:val="0064496D"/>
    <w:rsid w:val="00644A6E"/>
    <w:rsid w:val="00644A7B"/>
    <w:rsid w:val="00644CBC"/>
    <w:rsid w:val="00644CC0"/>
    <w:rsid w:val="00644E1E"/>
    <w:rsid w:val="00644FA6"/>
    <w:rsid w:val="00645363"/>
    <w:rsid w:val="006453A3"/>
    <w:rsid w:val="006454E5"/>
    <w:rsid w:val="006455F8"/>
    <w:rsid w:val="00645696"/>
    <w:rsid w:val="00645A5D"/>
    <w:rsid w:val="00645B66"/>
    <w:rsid w:val="00645DB1"/>
    <w:rsid w:val="00645E68"/>
    <w:rsid w:val="006460AF"/>
    <w:rsid w:val="006460D8"/>
    <w:rsid w:val="0064621A"/>
    <w:rsid w:val="0064638D"/>
    <w:rsid w:val="006463E1"/>
    <w:rsid w:val="006465F2"/>
    <w:rsid w:val="006468B4"/>
    <w:rsid w:val="00646AE5"/>
    <w:rsid w:val="00646B89"/>
    <w:rsid w:val="00646BCA"/>
    <w:rsid w:val="00646BF5"/>
    <w:rsid w:val="00646CAD"/>
    <w:rsid w:val="00646EFC"/>
    <w:rsid w:val="006470A2"/>
    <w:rsid w:val="006472B5"/>
    <w:rsid w:val="006474AC"/>
    <w:rsid w:val="0064767D"/>
    <w:rsid w:val="006476E1"/>
    <w:rsid w:val="006476E6"/>
    <w:rsid w:val="00647B3E"/>
    <w:rsid w:val="00647BA8"/>
    <w:rsid w:val="00647CA3"/>
    <w:rsid w:val="00647D24"/>
    <w:rsid w:val="00647DCA"/>
    <w:rsid w:val="006502E9"/>
    <w:rsid w:val="00650778"/>
    <w:rsid w:val="006507A2"/>
    <w:rsid w:val="006507C1"/>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49B"/>
    <w:rsid w:val="00652635"/>
    <w:rsid w:val="006527E0"/>
    <w:rsid w:val="00652B54"/>
    <w:rsid w:val="00652BB1"/>
    <w:rsid w:val="00652C26"/>
    <w:rsid w:val="00652D58"/>
    <w:rsid w:val="00652D99"/>
    <w:rsid w:val="00652F13"/>
    <w:rsid w:val="00652F49"/>
    <w:rsid w:val="00653097"/>
    <w:rsid w:val="0065310E"/>
    <w:rsid w:val="00653665"/>
    <w:rsid w:val="006537D7"/>
    <w:rsid w:val="00653803"/>
    <w:rsid w:val="006538AD"/>
    <w:rsid w:val="0065398B"/>
    <w:rsid w:val="00653A51"/>
    <w:rsid w:val="00653B0A"/>
    <w:rsid w:val="00653B46"/>
    <w:rsid w:val="00653E7A"/>
    <w:rsid w:val="00654015"/>
    <w:rsid w:val="0065404C"/>
    <w:rsid w:val="0065436D"/>
    <w:rsid w:val="006543D8"/>
    <w:rsid w:val="006543EF"/>
    <w:rsid w:val="006545CD"/>
    <w:rsid w:val="0065466A"/>
    <w:rsid w:val="0065478E"/>
    <w:rsid w:val="00654A02"/>
    <w:rsid w:val="00654C25"/>
    <w:rsid w:val="00654DA6"/>
    <w:rsid w:val="00654DAC"/>
    <w:rsid w:val="00654DDC"/>
    <w:rsid w:val="00654E00"/>
    <w:rsid w:val="00654F2B"/>
    <w:rsid w:val="00655215"/>
    <w:rsid w:val="006554F0"/>
    <w:rsid w:val="00655517"/>
    <w:rsid w:val="00655890"/>
    <w:rsid w:val="00655A39"/>
    <w:rsid w:val="00655D74"/>
    <w:rsid w:val="00655DEB"/>
    <w:rsid w:val="00655EEE"/>
    <w:rsid w:val="006560BA"/>
    <w:rsid w:val="006562E9"/>
    <w:rsid w:val="006562F5"/>
    <w:rsid w:val="0065634F"/>
    <w:rsid w:val="0065643B"/>
    <w:rsid w:val="006564CE"/>
    <w:rsid w:val="006564F1"/>
    <w:rsid w:val="006568B3"/>
    <w:rsid w:val="00656B10"/>
    <w:rsid w:val="00656DB0"/>
    <w:rsid w:val="00656DEF"/>
    <w:rsid w:val="00656EAB"/>
    <w:rsid w:val="00656F1C"/>
    <w:rsid w:val="0065702B"/>
    <w:rsid w:val="0065724D"/>
    <w:rsid w:val="006572E5"/>
    <w:rsid w:val="00657324"/>
    <w:rsid w:val="0065740D"/>
    <w:rsid w:val="00657583"/>
    <w:rsid w:val="0065766F"/>
    <w:rsid w:val="00657693"/>
    <w:rsid w:val="0065796B"/>
    <w:rsid w:val="00657A2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3ED"/>
    <w:rsid w:val="00661457"/>
    <w:rsid w:val="0066151C"/>
    <w:rsid w:val="00661672"/>
    <w:rsid w:val="006616A4"/>
    <w:rsid w:val="00661A31"/>
    <w:rsid w:val="00661A8C"/>
    <w:rsid w:val="00661B4D"/>
    <w:rsid w:val="00661D9F"/>
    <w:rsid w:val="00661DE1"/>
    <w:rsid w:val="00661DEF"/>
    <w:rsid w:val="00661E79"/>
    <w:rsid w:val="006621D8"/>
    <w:rsid w:val="00662399"/>
    <w:rsid w:val="0066242C"/>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A95"/>
    <w:rsid w:val="00663D5B"/>
    <w:rsid w:val="00663E1C"/>
    <w:rsid w:val="00663E3B"/>
    <w:rsid w:val="00664271"/>
    <w:rsid w:val="006642A0"/>
    <w:rsid w:val="006642D9"/>
    <w:rsid w:val="006644F1"/>
    <w:rsid w:val="006645E4"/>
    <w:rsid w:val="0066464A"/>
    <w:rsid w:val="006646CF"/>
    <w:rsid w:val="006646D1"/>
    <w:rsid w:val="006648A9"/>
    <w:rsid w:val="00664C6A"/>
    <w:rsid w:val="00664D00"/>
    <w:rsid w:val="00664E0B"/>
    <w:rsid w:val="00664E2A"/>
    <w:rsid w:val="006650F3"/>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94A"/>
    <w:rsid w:val="006669B3"/>
    <w:rsid w:val="00666B51"/>
    <w:rsid w:val="006670AC"/>
    <w:rsid w:val="00667215"/>
    <w:rsid w:val="006672B0"/>
    <w:rsid w:val="00667370"/>
    <w:rsid w:val="006676B2"/>
    <w:rsid w:val="00667970"/>
    <w:rsid w:val="006679F8"/>
    <w:rsid w:val="00667AAA"/>
    <w:rsid w:val="00667BB6"/>
    <w:rsid w:val="00667C01"/>
    <w:rsid w:val="00667D12"/>
    <w:rsid w:val="00667DFC"/>
    <w:rsid w:val="00670187"/>
    <w:rsid w:val="0067020E"/>
    <w:rsid w:val="006702A1"/>
    <w:rsid w:val="006702E7"/>
    <w:rsid w:val="006703A4"/>
    <w:rsid w:val="00670452"/>
    <w:rsid w:val="0067052D"/>
    <w:rsid w:val="00670775"/>
    <w:rsid w:val="00670812"/>
    <w:rsid w:val="00670887"/>
    <w:rsid w:val="00670894"/>
    <w:rsid w:val="006708C6"/>
    <w:rsid w:val="006708CA"/>
    <w:rsid w:val="006709B7"/>
    <w:rsid w:val="00670A11"/>
    <w:rsid w:val="00670BDF"/>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F11"/>
    <w:rsid w:val="00671F4B"/>
    <w:rsid w:val="00672323"/>
    <w:rsid w:val="0067232D"/>
    <w:rsid w:val="00672406"/>
    <w:rsid w:val="0067243F"/>
    <w:rsid w:val="00672897"/>
    <w:rsid w:val="00672CE3"/>
    <w:rsid w:val="00673016"/>
    <w:rsid w:val="006732F4"/>
    <w:rsid w:val="00673389"/>
    <w:rsid w:val="0067339B"/>
    <w:rsid w:val="00673456"/>
    <w:rsid w:val="0067357F"/>
    <w:rsid w:val="0067362A"/>
    <w:rsid w:val="00673919"/>
    <w:rsid w:val="00673969"/>
    <w:rsid w:val="00673D44"/>
    <w:rsid w:val="00673E10"/>
    <w:rsid w:val="0067415C"/>
    <w:rsid w:val="006742D6"/>
    <w:rsid w:val="00674507"/>
    <w:rsid w:val="00674569"/>
    <w:rsid w:val="00674603"/>
    <w:rsid w:val="006747F9"/>
    <w:rsid w:val="006748BE"/>
    <w:rsid w:val="00674D52"/>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6F0"/>
    <w:rsid w:val="00677709"/>
    <w:rsid w:val="0067770A"/>
    <w:rsid w:val="00677711"/>
    <w:rsid w:val="0067795D"/>
    <w:rsid w:val="00677AE7"/>
    <w:rsid w:val="00677B12"/>
    <w:rsid w:val="00677C36"/>
    <w:rsid w:val="00677DE3"/>
    <w:rsid w:val="00677FE0"/>
    <w:rsid w:val="00680117"/>
    <w:rsid w:val="0068020E"/>
    <w:rsid w:val="0068058F"/>
    <w:rsid w:val="006805E0"/>
    <w:rsid w:val="006806E7"/>
    <w:rsid w:val="00680804"/>
    <w:rsid w:val="00680B53"/>
    <w:rsid w:val="00680B71"/>
    <w:rsid w:val="00680B74"/>
    <w:rsid w:val="00680D86"/>
    <w:rsid w:val="00680D8A"/>
    <w:rsid w:val="00681028"/>
    <w:rsid w:val="0068104A"/>
    <w:rsid w:val="006810BF"/>
    <w:rsid w:val="00681262"/>
    <w:rsid w:val="006814DA"/>
    <w:rsid w:val="00681639"/>
    <w:rsid w:val="00681693"/>
    <w:rsid w:val="0068178D"/>
    <w:rsid w:val="006817C2"/>
    <w:rsid w:val="006817EB"/>
    <w:rsid w:val="00681901"/>
    <w:rsid w:val="00681AAC"/>
    <w:rsid w:val="00681E84"/>
    <w:rsid w:val="00682130"/>
    <w:rsid w:val="006821AC"/>
    <w:rsid w:val="006826D1"/>
    <w:rsid w:val="0068270A"/>
    <w:rsid w:val="00682BDB"/>
    <w:rsid w:val="00682E26"/>
    <w:rsid w:val="00682F22"/>
    <w:rsid w:val="00683016"/>
    <w:rsid w:val="006830EC"/>
    <w:rsid w:val="0068327F"/>
    <w:rsid w:val="0068329E"/>
    <w:rsid w:val="0068330F"/>
    <w:rsid w:val="00683372"/>
    <w:rsid w:val="00683447"/>
    <w:rsid w:val="00683554"/>
    <w:rsid w:val="0068361A"/>
    <w:rsid w:val="0068376C"/>
    <w:rsid w:val="00683782"/>
    <w:rsid w:val="006839F6"/>
    <w:rsid w:val="00683D44"/>
    <w:rsid w:val="00683EA0"/>
    <w:rsid w:val="00683F3E"/>
    <w:rsid w:val="0068410D"/>
    <w:rsid w:val="006841C9"/>
    <w:rsid w:val="0068428E"/>
    <w:rsid w:val="006844EF"/>
    <w:rsid w:val="0068459F"/>
    <w:rsid w:val="00684604"/>
    <w:rsid w:val="006846E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BC"/>
    <w:rsid w:val="0068542A"/>
    <w:rsid w:val="006854E3"/>
    <w:rsid w:val="0068551D"/>
    <w:rsid w:val="0068566C"/>
    <w:rsid w:val="006858AA"/>
    <w:rsid w:val="00685964"/>
    <w:rsid w:val="006859E5"/>
    <w:rsid w:val="00685BE9"/>
    <w:rsid w:val="00685C17"/>
    <w:rsid w:val="006861B3"/>
    <w:rsid w:val="006861E2"/>
    <w:rsid w:val="0068639C"/>
    <w:rsid w:val="00686400"/>
    <w:rsid w:val="00686482"/>
    <w:rsid w:val="0068655B"/>
    <w:rsid w:val="006865B2"/>
    <w:rsid w:val="006869A0"/>
    <w:rsid w:val="00686B2B"/>
    <w:rsid w:val="00686D11"/>
    <w:rsid w:val="00686E4B"/>
    <w:rsid w:val="00686E5F"/>
    <w:rsid w:val="00686E8F"/>
    <w:rsid w:val="00686EFF"/>
    <w:rsid w:val="00686FEF"/>
    <w:rsid w:val="00687020"/>
    <w:rsid w:val="006870E5"/>
    <w:rsid w:val="006871C2"/>
    <w:rsid w:val="0068721D"/>
    <w:rsid w:val="00687390"/>
    <w:rsid w:val="0068739F"/>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90"/>
    <w:rsid w:val="00691535"/>
    <w:rsid w:val="006916D9"/>
    <w:rsid w:val="00691844"/>
    <w:rsid w:val="00691869"/>
    <w:rsid w:val="006918B9"/>
    <w:rsid w:val="00691A9F"/>
    <w:rsid w:val="00691D4A"/>
    <w:rsid w:val="00691D75"/>
    <w:rsid w:val="00691DC5"/>
    <w:rsid w:val="006920BF"/>
    <w:rsid w:val="006921A9"/>
    <w:rsid w:val="00692375"/>
    <w:rsid w:val="00692515"/>
    <w:rsid w:val="006929D1"/>
    <w:rsid w:val="00692A00"/>
    <w:rsid w:val="00692B45"/>
    <w:rsid w:val="00692D4E"/>
    <w:rsid w:val="00692E68"/>
    <w:rsid w:val="00692F21"/>
    <w:rsid w:val="00692F50"/>
    <w:rsid w:val="00692FAD"/>
    <w:rsid w:val="00692FD6"/>
    <w:rsid w:val="00693006"/>
    <w:rsid w:val="0069329B"/>
    <w:rsid w:val="00693334"/>
    <w:rsid w:val="00693424"/>
    <w:rsid w:val="006936CF"/>
    <w:rsid w:val="006937EE"/>
    <w:rsid w:val="00693988"/>
    <w:rsid w:val="00693A4C"/>
    <w:rsid w:val="00693B09"/>
    <w:rsid w:val="00693B2C"/>
    <w:rsid w:val="00693BB8"/>
    <w:rsid w:val="00693BE1"/>
    <w:rsid w:val="00693C35"/>
    <w:rsid w:val="00693CFD"/>
    <w:rsid w:val="00693EE2"/>
    <w:rsid w:val="00693EE4"/>
    <w:rsid w:val="00693F4F"/>
    <w:rsid w:val="00694059"/>
    <w:rsid w:val="00694064"/>
    <w:rsid w:val="006940C5"/>
    <w:rsid w:val="00694161"/>
    <w:rsid w:val="0069418C"/>
    <w:rsid w:val="006941E2"/>
    <w:rsid w:val="00694263"/>
    <w:rsid w:val="0069445F"/>
    <w:rsid w:val="0069476F"/>
    <w:rsid w:val="00694AF7"/>
    <w:rsid w:val="00694CD0"/>
    <w:rsid w:val="00694CD7"/>
    <w:rsid w:val="00694D4F"/>
    <w:rsid w:val="00694E5F"/>
    <w:rsid w:val="00694E83"/>
    <w:rsid w:val="00694FB3"/>
    <w:rsid w:val="00694FE9"/>
    <w:rsid w:val="00695023"/>
    <w:rsid w:val="006950EE"/>
    <w:rsid w:val="0069512E"/>
    <w:rsid w:val="006951AF"/>
    <w:rsid w:val="006951BC"/>
    <w:rsid w:val="0069533B"/>
    <w:rsid w:val="00695649"/>
    <w:rsid w:val="00695716"/>
    <w:rsid w:val="0069581F"/>
    <w:rsid w:val="00695C13"/>
    <w:rsid w:val="00695F3C"/>
    <w:rsid w:val="0069605E"/>
    <w:rsid w:val="0069609D"/>
    <w:rsid w:val="00696134"/>
    <w:rsid w:val="006963B7"/>
    <w:rsid w:val="006965A3"/>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97E82"/>
    <w:rsid w:val="006A0047"/>
    <w:rsid w:val="006A006E"/>
    <w:rsid w:val="006A009F"/>
    <w:rsid w:val="006A02DC"/>
    <w:rsid w:val="006A03D6"/>
    <w:rsid w:val="006A0520"/>
    <w:rsid w:val="006A05E6"/>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5B4"/>
    <w:rsid w:val="006A379A"/>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CED"/>
    <w:rsid w:val="006A4ECB"/>
    <w:rsid w:val="006A5511"/>
    <w:rsid w:val="006A552D"/>
    <w:rsid w:val="006A5706"/>
    <w:rsid w:val="006A5818"/>
    <w:rsid w:val="006A58B2"/>
    <w:rsid w:val="006A5A7D"/>
    <w:rsid w:val="006A5B56"/>
    <w:rsid w:val="006A5E28"/>
    <w:rsid w:val="006A5E76"/>
    <w:rsid w:val="006A60FB"/>
    <w:rsid w:val="006A62B2"/>
    <w:rsid w:val="006A6326"/>
    <w:rsid w:val="006A645C"/>
    <w:rsid w:val="006A64C8"/>
    <w:rsid w:val="006A658F"/>
    <w:rsid w:val="006A6AF7"/>
    <w:rsid w:val="006A6B71"/>
    <w:rsid w:val="006A6C89"/>
    <w:rsid w:val="006A6E65"/>
    <w:rsid w:val="006A71FA"/>
    <w:rsid w:val="006A7444"/>
    <w:rsid w:val="006A7461"/>
    <w:rsid w:val="006A74A8"/>
    <w:rsid w:val="006A753F"/>
    <w:rsid w:val="006A76B9"/>
    <w:rsid w:val="006A775F"/>
    <w:rsid w:val="006A79E3"/>
    <w:rsid w:val="006A7D67"/>
    <w:rsid w:val="006A7EC4"/>
    <w:rsid w:val="006B0104"/>
    <w:rsid w:val="006B0214"/>
    <w:rsid w:val="006B0458"/>
    <w:rsid w:val="006B04B8"/>
    <w:rsid w:val="006B04B9"/>
    <w:rsid w:val="006B085B"/>
    <w:rsid w:val="006B0969"/>
    <w:rsid w:val="006B0B68"/>
    <w:rsid w:val="006B0E55"/>
    <w:rsid w:val="006B0E9E"/>
    <w:rsid w:val="006B1029"/>
    <w:rsid w:val="006B104B"/>
    <w:rsid w:val="006B1427"/>
    <w:rsid w:val="006B14B9"/>
    <w:rsid w:val="006B16A6"/>
    <w:rsid w:val="006B1AC8"/>
    <w:rsid w:val="006B1D1F"/>
    <w:rsid w:val="006B1D2E"/>
    <w:rsid w:val="006B1F0D"/>
    <w:rsid w:val="006B1F21"/>
    <w:rsid w:val="006B2176"/>
    <w:rsid w:val="006B22FD"/>
    <w:rsid w:val="006B235E"/>
    <w:rsid w:val="006B2578"/>
    <w:rsid w:val="006B26B4"/>
    <w:rsid w:val="006B2A9F"/>
    <w:rsid w:val="006B323B"/>
    <w:rsid w:val="006B3261"/>
    <w:rsid w:val="006B369B"/>
    <w:rsid w:val="006B36D7"/>
    <w:rsid w:val="006B36E7"/>
    <w:rsid w:val="006B37A6"/>
    <w:rsid w:val="006B3A27"/>
    <w:rsid w:val="006B3A2E"/>
    <w:rsid w:val="006B3A8F"/>
    <w:rsid w:val="006B3C2C"/>
    <w:rsid w:val="006B3CE8"/>
    <w:rsid w:val="006B3D1D"/>
    <w:rsid w:val="006B3DF1"/>
    <w:rsid w:val="006B3EBA"/>
    <w:rsid w:val="006B3EBD"/>
    <w:rsid w:val="006B3EC0"/>
    <w:rsid w:val="006B3EF2"/>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DCB"/>
    <w:rsid w:val="006B5E94"/>
    <w:rsid w:val="006B5F39"/>
    <w:rsid w:val="006B6039"/>
    <w:rsid w:val="006B6141"/>
    <w:rsid w:val="006B618A"/>
    <w:rsid w:val="006B61BA"/>
    <w:rsid w:val="006B6769"/>
    <w:rsid w:val="006B6975"/>
    <w:rsid w:val="006B6A23"/>
    <w:rsid w:val="006B6D82"/>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99F"/>
    <w:rsid w:val="006C0B38"/>
    <w:rsid w:val="006C0B3F"/>
    <w:rsid w:val="006C0BEB"/>
    <w:rsid w:val="006C0C8D"/>
    <w:rsid w:val="006C0C90"/>
    <w:rsid w:val="006C1161"/>
    <w:rsid w:val="006C12CB"/>
    <w:rsid w:val="006C135D"/>
    <w:rsid w:val="006C1400"/>
    <w:rsid w:val="006C1439"/>
    <w:rsid w:val="006C177D"/>
    <w:rsid w:val="006C17EB"/>
    <w:rsid w:val="006C1871"/>
    <w:rsid w:val="006C187E"/>
    <w:rsid w:val="006C1BC8"/>
    <w:rsid w:val="006C1C95"/>
    <w:rsid w:val="006C2212"/>
    <w:rsid w:val="006C2331"/>
    <w:rsid w:val="006C2363"/>
    <w:rsid w:val="006C2453"/>
    <w:rsid w:val="006C2464"/>
    <w:rsid w:val="006C26C4"/>
    <w:rsid w:val="006C26CE"/>
    <w:rsid w:val="006C27E7"/>
    <w:rsid w:val="006C281F"/>
    <w:rsid w:val="006C283F"/>
    <w:rsid w:val="006C2947"/>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3B"/>
    <w:rsid w:val="006C3FC6"/>
    <w:rsid w:val="006C3FCB"/>
    <w:rsid w:val="006C41A7"/>
    <w:rsid w:val="006C421E"/>
    <w:rsid w:val="006C431C"/>
    <w:rsid w:val="006C445E"/>
    <w:rsid w:val="006C44C8"/>
    <w:rsid w:val="006C4608"/>
    <w:rsid w:val="006C46AE"/>
    <w:rsid w:val="006C4774"/>
    <w:rsid w:val="006C47A7"/>
    <w:rsid w:val="006C4B90"/>
    <w:rsid w:val="006C4BFE"/>
    <w:rsid w:val="006C4C13"/>
    <w:rsid w:val="006C4EC3"/>
    <w:rsid w:val="006C4F6B"/>
    <w:rsid w:val="006C502C"/>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AC"/>
    <w:rsid w:val="006C6647"/>
    <w:rsid w:val="006C69A9"/>
    <w:rsid w:val="006C69C6"/>
    <w:rsid w:val="006C6B84"/>
    <w:rsid w:val="006C6BC5"/>
    <w:rsid w:val="006C6BF9"/>
    <w:rsid w:val="006C6EC5"/>
    <w:rsid w:val="006C700F"/>
    <w:rsid w:val="006C70C6"/>
    <w:rsid w:val="006C70E5"/>
    <w:rsid w:val="006C70FD"/>
    <w:rsid w:val="006C7178"/>
    <w:rsid w:val="006C731B"/>
    <w:rsid w:val="006C7410"/>
    <w:rsid w:val="006C7481"/>
    <w:rsid w:val="006C766D"/>
    <w:rsid w:val="006C7700"/>
    <w:rsid w:val="006C7726"/>
    <w:rsid w:val="006C78F1"/>
    <w:rsid w:val="006C7BA3"/>
    <w:rsid w:val="006C7C16"/>
    <w:rsid w:val="006C7C1E"/>
    <w:rsid w:val="006C7DF3"/>
    <w:rsid w:val="006D0280"/>
    <w:rsid w:val="006D0475"/>
    <w:rsid w:val="006D06FF"/>
    <w:rsid w:val="006D076E"/>
    <w:rsid w:val="006D07D6"/>
    <w:rsid w:val="006D09CB"/>
    <w:rsid w:val="006D0BD6"/>
    <w:rsid w:val="006D0C00"/>
    <w:rsid w:val="006D0CB7"/>
    <w:rsid w:val="006D1176"/>
    <w:rsid w:val="006D1222"/>
    <w:rsid w:val="006D16E1"/>
    <w:rsid w:val="006D1A41"/>
    <w:rsid w:val="006D1B98"/>
    <w:rsid w:val="006D1BD9"/>
    <w:rsid w:val="006D2133"/>
    <w:rsid w:val="006D21F3"/>
    <w:rsid w:val="006D242F"/>
    <w:rsid w:val="006D273A"/>
    <w:rsid w:val="006D2839"/>
    <w:rsid w:val="006D297B"/>
    <w:rsid w:val="006D2A28"/>
    <w:rsid w:val="006D2CBE"/>
    <w:rsid w:val="006D2F9B"/>
    <w:rsid w:val="006D3042"/>
    <w:rsid w:val="006D323C"/>
    <w:rsid w:val="006D3274"/>
    <w:rsid w:val="006D356D"/>
    <w:rsid w:val="006D3633"/>
    <w:rsid w:val="006D363A"/>
    <w:rsid w:val="006D3779"/>
    <w:rsid w:val="006D3A62"/>
    <w:rsid w:val="006D3A6F"/>
    <w:rsid w:val="006D3EC2"/>
    <w:rsid w:val="006D4081"/>
    <w:rsid w:val="006D410B"/>
    <w:rsid w:val="006D4189"/>
    <w:rsid w:val="006D41F7"/>
    <w:rsid w:val="006D41F9"/>
    <w:rsid w:val="006D431A"/>
    <w:rsid w:val="006D4513"/>
    <w:rsid w:val="006D4563"/>
    <w:rsid w:val="006D4679"/>
    <w:rsid w:val="006D46C6"/>
    <w:rsid w:val="006D487C"/>
    <w:rsid w:val="006D49DB"/>
    <w:rsid w:val="006D4A94"/>
    <w:rsid w:val="006D4DFE"/>
    <w:rsid w:val="006D4F74"/>
    <w:rsid w:val="006D513E"/>
    <w:rsid w:val="006D5159"/>
    <w:rsid w:val="006D532F"/>
    <w:rsid w:val="006D55E8"/>
    <w:rsid w:val="006D5602"/>
    <w:rsid w:val="006D590A"/>
    <w:rsid w:val="006D5B6B"/>
    <w:rsid w:val="006D5C4E"/>
    <w:rsid w:val="006D5C9F"/>
    <w:rsid w:val="006D5D06"/>
    <w:rsid w:val="006D5E5D"/>
    <w:rsid w:val="006D61A4"/>
    <w:rsid w:val="006D651C"/>
    <w:rsid w:val="006D654C"/>
    <w:rsid w:val="006D6582"/>
    <w:rsid w:val="006D660F"/>
    <w:rsid w:val="006D6845"/>
    <w:rsid w:val="006D6BAD"/>
    <w:rsid w:val="006D7026"/>
    <w:rsid w:val="006D7033"/>
    <w:rsid w:val="006D73BA"/>
    <w:rsid w:val="006D73C2"/>
    <w:rsid w:val="006D750B"/>
    <w:rsid w:val="006D756E"/>
    <w:rsid w:val="006D78CC"/>
    <w:rsid w:val="006D78E8"/>
    <w:rsid w:val="006D78EC"/>
    <w:rsid w:val="006D7A2E"/>
    <w:rsid w:val="006D7AE0"/>
    <w:rsid w:val="006D7B59"/>
    <w:rsid w:val="006D7C17"/>
    <w:rsid w:val="006D7CE2"/>
    <w:rsid w:val="006D7EA0"/>
    <w:rsid w:val="006E0052"/>
    <w:rsid w:val="006E0070"/>
    <w:rsid w:val="006E0134"/>
    <w:rsid w:val="006E01D6"/>
    <w:rsid w:val="006E020F"/>
    <w:rsid w:val="006E06EF"/>
    <w:rsid w:val="006E09C3"/>
    <w:rsid w:val="006E0B88"/>
    <w:rsid w:val="006E0D0D"/>
    <w:rsid w:val="006E0E26"/>
    <w:rsid w:val="006E0EAE"/>
    <w:rsid w:val="006E10A5"/>
    <w:rsid w:val="006E116E"/>
    <w:rsid w:val="006E119D"/>
    <w:rsid w:val="006E11DD"/>
    <w:rsid w:val="006E1393"/>
    <w:rsid w:val="006E147C"/>
    <w:rsid w:val="006E157F"/>
    <w:rsid w:val="006E1597"/>
    <w:rsid w:val="006E1933"/>
    <w:rsid w:val="006E1C4D"/>
    <w:rsid w:val="006E1D5B"/>
    <w:rsid w:val="006E1F0F"/>
    <w:rsid w:val="006E1F1C"/>
    <w:rsid w:val="006E1F76"/>
    <w:rsid w:val="006E1FBC"/>
    <w:rsid w:val="006E2127"/>
    <w:rsid w:val="006E21B5"/>
    <w:rsid w:val="006E2409"/>
    <w:rsid w:val="006E2433"/>
    <w:rsid w:val="006E262E"/>
    <w:rsid w:val="006E276B"/>
    <w:rsid w:val="006E2859"/>
    <w:rsid w:val="006E286A"/>
    <w:rsid w:val="006E2951"/>
    <w:rsid w:val="006E2D87"/>
    <w:rsid w:val="006E2E60"/>
    <w:rsid w:val="006E2FF3"/>
    <w:rsid w:val="006E333B"/>
    <w:rsid w:val="006E372B"/>
    <w:rsid w:val="006E38D0"/>
    <w:rsid w:val="006E3920"/>
    <w:rsid w:val="006E3B47"/>
    <w:rsid w:val="006E3C0A"/>
    <w:rsid w:val="006E3D04"/>
    <w:rsid w:val="006E405F"/>
    <w:rsid w:val="006E4168"/>
    <w:rsid w:val="006E41D6"/>
    <w:rsid w:val="006E4420"/>
    <w:rsid w:val="006E4516"/>
    <w:rsid w:val="006E453D"/>
    <w:rsid w:val="006E45B2"/>
    <w:rsid w:val="006E4664"/>
    <w:rsid w:val="006E468A"/>
    <w:rsid w:val="006E47A5"/>
    <w:rsid w:val="006E4805"/>
    <w:rsid w:val="006E4AE4"/>
    <w:rsid w:val="006E4B7F"/>
    <w:rsid w:val="006E4CD3"/>
    <w:rsid w:val="006E4D4A"/>
    <w:rsid w:val="006E4E13"/>
    <w:rsid w:val="006E4F13"/>
    <w:rsid w:val="006E4F39"/>
    <w:rsid w:val="006E4FD7"/>
    <w:rsid w:val="006E5082"/>
    <w:rsid w:val="006E52C8"/>
    <w:rsid w:val="006E5368"/>
    <w:rsid w:val="006E5441"/>
    <w:rsid w:val="006E54F3"/>
    <w:rsid w:val="006E591D"/>
    <w:rsid w:val="006E5C16"/>
    <w:rsid w:val="006E5D57"/>
    <w:rsid w:val="006E5DCD"/>
    <w:rsid w:val="006E5E5B"/>
    <w:rsid w:val="006E602F"/>
    <w:rsid w:val="006E6034"/>
    <w:rsid w:val="006E6059"/>
    <w:rsid w:val="006E621C"/>
    <w:rsid w:val="006E63CE"/>
    <w:rsid w:val="006E6463"/>
    <w:rsid w:val="006E669B"/>
    <w:rsid w:val="006E66F5"/>
    <w:rsid w:val="006E6950"/>
    <w:rsid w:val="006E6A4A"/>
    <w:rsid w:val="006E6AA4"/>
    <w:rsid w:val="006E6B2F"/>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362"/>
    <w:rsid w:val="006F17DE"/>
    <w:rsid w:val="006F18A6"/>
    <w:rsid w:val="006F196E"/>
    <w:rsid w:val="006F1972"/>
    <w:rsid w:val="006F1B3D"/>
    <w:rsid w:val="006F1B83"/>
    <w:rsid w:val="006F1CEB"/>
    <w:rsid w:val="006F1D46"/>
    <w:rsid w:val="006F1DA9"/>
    <w:rsid w:val="006F1E4E"/>
    <w:rsid w:val="006F205B"/>
    <w:rsid w:val="006F20BC"/>
    <w:rsid w:val="006F2112"/>
    <w:rsid w:val="006F21D9"/>
    <w:rsid w:val="006F2221"/>
    <w:rsid w:val="006F242C"/>
    <w:rsid w:val="006F24E0"/>
    <w:rsid w:val="006F259B"/>
    <w:rsid w:val="006F25A0"/>
    <w:rsid w:val="006F25A7"/>
    <w:rsid w:val="006F2751"/>
    <w:rsid w:val="006F2776"/>
    <w:rsid w:val="006F2A83"/>
    <w:rsid w:val="006F2AD3"/>
    <w:rsid w:val="006F2E2A"/>
    <w:rsid w:val="006F2F27"/>
    <w:rsid w:val="006F2F90"/>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B6"/>
    <w:rsid w:val="006F493E"/>
    <w:rsid w:val="006F4C46"/>
    <w:rsid w:val="006F4C8C"/>
    <w:rsid w:val="006F4CA9"/>
    <w:rsid w:val="006F4F35"/>
    <w:rsid w:val="006F534C"/>
    <w:rsid w:val="006F539F"/>
    <w:rsid w:val="006F53F8"/>
    <w:rsid w:val="006F5524"/>
    <w:rsid w:val="006F56BA"/>
    <w:rsid w:val="006F56E0"/>
    <w:rsid w:val="006F590C"/>
    <w:rsid w:val="006F5985"/>
    <w:rsid w:val="006F5B07"/>
    <w:rsid w:val="006F5F05"/>
    <w:rsid w:val="006F6002"/>
    <w:rsid w:val="006F606B"/>
    <w:rsid w:val="006F60A5"/>
    <w:rsid w:val="006F63C3"/>
    <w:rsid w:val="006F648C"/>
    <w:rsid w:val="006F6648"/>
    <w:rsid w:val="006F66A3"/>
    <w:rsid w:val="006F66E8"/>
    <w:rsid w:val="006F674F"/>
    <w:rsid w:val="006F68E2"/>
    <w:rsid w:val="006F6980"/>
    <w:rsid w:val="006F69AD"/>
    <w:rsid w:val="006F6A74"/>
    <w:rsid w:val="006F6A9C"/>
    <w:rsid w:val="006F6D65"/>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2"/>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876"/>
    <w:rsid w:val="007029DB"/>
    <w:rsid w:val="00702C11"/>
    <w:rsid w:val="00702C3C"/>
    <w:rsid w:val="00702F13"/>
    <w:rsid w:val="00702F94"/>
    <w:rsid w:val="007030DA"/>
    <w:rsid w:val="0070310C"/>
    <w:rsid w:val="0070311F"/>
    <w:rsid w:val="0070313C"/>
    <w:rsid w:val="007031F1"/>
    <w:rsid w:val="00703231"/>
    <w:rsid w:val="007033F0"/>
    <w:rsid w:val="0070354D"/>
    <w:rsid w:val="00703776"/>
    <w:rsid w:val="007037FE"/>
    <w:rsid w:val="00703904"/>
    <w:rsid w:val="00703B21"/>
    <w:rsid w:val="00703BCE"/>
    <w:rsid w:val="00703C82"/>
    <w:rsid w:val="00703F4A"/>
    <w:rsid w:val="00703FA7"/>
    <w:rsid w:val="007041C5"/>
    <w:rsid w:val="007041FB"/>
    <w:rsid w:val="0070440D"/>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E0D"/>
    <w:rsid w:val="00705E13"/>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55"/>
    <w:rsid w:val="007074A3"/>
    <w:rsid w:val="00707664"/>
    <w:rsid w:val="00707856"/>
    <w:rsid w:val="00707915"/>
    <w:rsid w:val="0070792F"/>
    <w:rsid w:val="00707993"/>
    <w:rsid w:val="007079B9"/>
    <w:rsid w:val="00707C57"/>
    <w:rsid w:val="007102E4"/>
    <w:rsid w:val="00710314"/>
    <w:rsid w:val="00710516"/>
    <w:rsid w:val="007105BB"/>
    <w:rsid w:val="00710612"/>
    <w:rsid w:val="0071097C"/>
    <w:rsid w:val="00710A21"/>
    <w:rsid w:val="00710AFE"/>
    <w:rsid w:val="00710BFE"/>
    <w:rsid w:val="00710C53"/>
    <w:rsid w:val="00710EA2"/>
    <w:rsid w:val="00710FAB"/>
    <w:rsid w:val="00711025"/>
    <w:rsid w:val="0071117E"/>
    <w:rsid w:val="007112BD"/>
    <w:rsid w:val="007113D5"/>
    <w:rsid w:val="007114EE"/>
    <w:rsid w:val="00711CAF"/>
    <w:rsid w:val="00711DEE"/>
    <w:rsid w:val="007121FE"/>
    <w:rsid w:val="00712261"/>
    <w:rsid w:val="007126B4"/>
    <w:rsid w:val="0071276A"/>
    <w:rsid w:val="00712AB7"/>
    <w:rsid w:val="00712C9D"/>
    <w:rsid w:val="00712DA1"/>
    <w:rsid w:val="00712DA2"/>
    <w:rsid w:val="00712FC6"/>
    <w:rsid w:val="0071317A"/>
    <w:rsid w:val="00713229"/>
    <w:rsid w:val="007132E4"/>
    <w:rsid w:val="0071370E"/>
    <w:rsid w:val="007138FA"/>
    <w:rsid w:val="00713A4B"/>
    <w:rsid w:val="00713B71"/>
    <w:rsid w:val="00713C0A"/>
    <w:rsid w:val="00713D06"/>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3B7"/>
    <w:rsid w:val="0071572A"/>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40A"/>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58D"/>
    <w:rsid w:val="0072084A"/>
    <w:rsid w:val="00720A3C"/>
    <w:rsid w:val="00720D67"/>
    <w:rsid w:val="00720EBF"/>
    <w:rsid w:val="00720FA2"/>
    <w:rsid w:val="00720FC1"/>
    <w:rsid w:val="00720FE5"/>
    <w:rsid w:val="0072107A"/>
    <w:rsid w:val="00721771"/>
    <w:rsid w:val="00721818"/>
    <w:rsid w:val="00721ADA"/>
    <w:rsid w:val="00721D84"/>
    <w:rsid w:val="00721DE6"/>
    <w:rsid w:val="00721DFF"/>
    <w:rsid w:val="00721EC9"/>
    <w:rsid w:val="00721FDF"/>
    <w:rsid w:val="00722014"/>
    <w:rsid w:val="00722099"/>
    <w:rsid w:val="0072212C"/>
    <w:rsid w:val="00722418"/>
    <w:rsid w:val="0072254B"/>
    <w:rsid w:val="007225FC"/>
    <w:rsid w:val="00722891"/>
    <w:rsid w:val="00722ABA"/>
    <w:rsid w:val="00722F00"/>
    <w:rsid w:val="00722F22"/>
    <w:rsid w:val="00722F8D"/>
    <w:rsid w:val="00722FCF"/>
    <w:rsid w:val="00723167"/>
    <w:rsid w:val="0072345F"/>
    <w:rsid w:val="007234DB"/>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C75"/>
    <w:rsid w:val="00724F8A"/>
    <w:rsid w:val="0072500E"/>
    <w:rsid w:val="007250F3"/>
    <w:rsid w:val="007251CE"/>
    <w:rsid w:val="00725254"/>
    <w:rsid w:val="00725325"/>
    <w:rsid w:val="00725344"/>
    <w:rsid w:val="0072537E"/>
    <w:rsid w:val="007253EC"/>
    <w:rsid w:val="0072554C"/>
    <w:rsid w:val="007259BA"/>
    <w:rsid w:val="007259F9"/>
    <w:rsid w:val="00725BEE"/>
    <w:rsid w:val="00725EB6"/>
    <w:rsid w:val="00725FF1"/>
    <w:rsid w:val="007260AA"/>
    <w:rsid w:val="007261E7"/>
    <w:rsid w:val="007262A0"/>
    <w:rsid w:val="007262FF"/>
    <w:rsid w:val="0072645B"/>
    <w:rsid w:val="0072656D"/>
    <w:rsid w:val="00726773"/>
    <w:rsid w:val="007268F2"/>
    <w:rsid w:val="007269A1"/>
    <w:rsid w:val="00726CBE"/>
    <w:rsid w:val="007270EF"/>
    <w:rsid w:val="0072712D"/>
    <w:rsid w:val="00727387"/>
    <w:rsid w:val="007275DF"/>
    <w:rsid w:val="0072765F"/>
    <w:rsid w:val="00727977"/>
    <w:rsid w:val="007279C6"/>
    <w:rsid w:val="00727A03"/>
    <w:rsid w:val="00727ADE"/>
    <w:rsid w:val="00727F20"/>
    <w:rsid w:val="007300C4"/>
    <w:rsid w:val="007302CA"/>
    <w:rsid w:val="007302DB"/>
    <w:rsid w:val="0073047D"/>
    <w:rsid w:val="007308BE"/>
    <w:rsid w:val="00730938"/>
    <w:rsid w:val="007309A7"/>
    <w:rsid w:val="00730AE7"/>
    <w:rsid w:val="00730C66"/>
    <w:rsid w:val="00730E8D"/>
    <w:rsid w:val="00731076"/>
    <w:rsid w:val="007311C5"/>
    <w:rsid w:val="007312C7"/>
    <w:rsid w:val="0073131C"/>
    <w:rsid w:val="007313AE"/>
    <w:rsid w:val="007314A1"/>
    <w:rsid w:val="00731623"/>
    <w:rsid w:val="00731646"/>
    <w:rsid w:val="0073179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A8F"/>
    <w:rsid w:val="00732C12"/>
    <w:rsid w:val="00732C61"/>
    <w:rsid w:val="00732C8D"/>
    <w:rsid w:val="00732D3B"/>
    <w:rsid w:val="00732DB5"/>
    <w:rsid w:val="00732E09"/>
    <w:rsid w:val="00732FAF"/>
    <w:rsid w:val="00733201"/>
    <w:rsid w:val="007332E5"/>
    <w:rsid w:val="00733518"/>
    <w:rsid w:val="00733628"/>
    <w:rsid w:val="0073374C"/>
    <w:rsid w:val="00733A1A"/>
    <w:rsid w:val="00733B36"/>
    <w:rsid w:val="00733E31"/>
    <w:rsid w:val="007340C2"/>
    <w:rsid w:val="00734176"/>
    <w:rsid w:val="0073417B"/>
    <w:rsid w:val="00734391"/>
    <w:rsid w:val="007343D3"/>
    <w:rsid w:val="0073493F"/>
    <w:rsid w:val="00734A7C"/>
    <w:rsid w:val="00734B16"/>
    <w:rsid w:val="00734D3B"/>
    <w:rsid w:val="00734D9A"/>
    <w:rsid w:val="00734DBD"/>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34"/>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F4"/>
    <w:rsid w:val="0074008C"/>
    <w:rsid w:val="007402C8"/>
    <w:rsid w:val="007402E2"/>
    <w:rsid w:val="00740344"/>
    <w:rsid w:val="0074038B"/>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2118"/>
    <w:rsid w:val="00742149"/>
    <w:rsid w:val="0074217F"/>
    <w:rsid w:val="007422F6"/>
    <w:rsid w:val="007423F9"/>
    <w:rsid w:val="0074244F"/>
    <w:rsid w:val="00742712"/>
    <w:rsid w:val="00742BD5"/>
    <w:rsid w:val="00742E5C"/>
    <w:rsid w:val="007430DD"/>
    <w:rsid w:val="0074343E"/>
    <w:rsid w:val="0074369E"/>
    <w:rsid w:val="00743814"/>
    <w:rsid w:val="007438B0"/>
    <w:rsid w:val="00743A9E"/>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934"/>
    <w:rsid w:val="00745B1A"/>
    <w:rsid w:val="00745CF2"/>
    <w:rsid w:val="00745E3A"/>
    <w:rsid w:val="00745E5A"/>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64"/>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C9"/>
    <w:rsid w:val="007507F1"/>
    <w:rsid w:val="00750831"/>
    <w:rsid w:val="007508C3"/>
    <w:rsid w:val="00750989"/>
    <w:rsid w:val="007509CE"/>
    <w:rsid w:val="00750A7C"/>
    <w:rsid w:val="00750B52"/>
    <w:rsid w:val="00750B8F"/>
    <w:rsid w:val="00750C80"/>
    <w:rsid w:val="00750D09"/>
    <w:rsid w:val="00750D0B"/>
    <w:rsid w:val="00750DEA"/>
    <w:rsid w:val="00750E16"/>
    <w:rsid w:val="0075100F"/>
    <w:rsid w:val="00751030"/>
    <w:rsid w:val="00751166"/>
    <w:rsid w:val="00751185"/>
    <w:rsid w:val="00751271"/>
    <w:rsid w:val="0075137E"/>
    <w:rsid w:val="00751528"/>
    <w:rsid w:val="007515B2"/>
    <w:rsid w:val="00751669"/>
    <w:rsid w:val="0075179B"/>
    <w:rsid w:val="007519B8"/>
    <w:rsid w:val="007519C6"/>
    <w:rsid w:val="00751B0D"/>
    <w:rsid w:val="00751B71"/>
    <w:rsid w:val="00751DD1"/>
    <w:rsid w:val="00751ED3"/>
    <w:rsid w:val="00751EFE"/>
    <w:rsid w:val="00751F02"/>
    <w:rsid w:val="007522E9"/>
    <w:rsid w:val="00752339"/>
    <w:rsid w:val="00752392"/>
    <w:rsid w:val="0075248C"/>
    <w:rsid w:val="007524E7"/>
    <w:rsid w:val="0075256E"/>
    <w:rsid w:val="00752580"/>
    <w:rsid w:val="00752780"/>
    <w:rsid w:val="0075278E"/>
    <w:rsid w:val="0075279E"/>
    <w:rsid w:val="00752822"/>
    <w:rsid w:val="0075294F"/>
    <w:rsid w:val="007529CD"/>
    <w:rsid w:val="00752B40"/>
    <w:rsid w:val="00752D58"/>
    <w:rsid w:val="00752D75"/>
    <w:rsid w:val="00752E25"/>
    <w:rsid w:val="00752EF8"/>
    <w:rsid w:val="0075307D"/>
    <w:rsid w:val="0075347F"/>
    <w:rsid w:val="00753505"/>
    <w:rsid w:val="00753917"/>
    <w:rsid w:val="0075398A"/>
    <w:rsid w:val="00753ACD"/>
    <w:rsid w:val="00753BC2"/>
    <w:rsid w:val="00753CBB"/>
    <w:rsid w:val="00753D65"/>
    <w:rsid w:val="00753DEA"/>
    <w:rsid w:val="00753E19"/>
    <w:rsid w:val="00754076"/>
    <w:rsid w:val="007542F2"/>
    <w:rsid w:val="0075448C"/>
    <w:rsid w:val="007544BB"/>
    <w:rsid w:val="007545A3"/>
    <w:rsid w:val="007547AE"/>
    <w:rsid w:val="00754969"/>
    <w:rsid w:val="00754B5F"/>
    <w:rsid w:val="00754BAE"/>
    <w:rsid w:val="00754D84"/>
    <w:rsid w:val="00754E0A"/>
    <w:rsid w:val="00754E94"/>
    <w:rsid w:val="00754FC0"/>
    <w:rsid w:val="0075505D"/>
    <w:rsid w:val="00755129"/>
    <w:rsid w:val="007551AC"/>
    <w:rsid w:val="00755293"/>
    <w:rsid w:val="007552DA"/>
    <w:rsid w:val="0075546A"/>
    <w:rsid w:val="00755521"/>
    <w:rsid w:val="00755544"/>
    <w:rsid w:val="00755B14"/>
    <w:rsid w:val="00755B48"/>
    <w:rsid w:val="00755BF3"/>
    <w:rsid w:val="00755C31"/>
    <w:rsid w:val="00755D88"/>
    <w:rsid w:val="00755EAC"/>
    <w:rsid w:val="00755EB3"/>
    <w:rsid w:val="00755F0C"/>
    <w:rsid w:val="00755F3E"/>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DB"/>
    <w:rsid w:val="00761B0A"/>
    <w:rsid w:val="00761C22"/>
    <w:rsid w:val="00761D36"/>
    <w:rsid w:val="00761D74"/>
    <w:rsid w:val="00761DC4"/>
    <w:rsid w:val="00761E06"/>
    <w:rsid w:val="00761FF9"/>
    <w:rsid w:val="00762095"/>
    <w:rsid w:val="0076233A"/>
    <w:rsid w:val="0076248C"/>
    <w:rsid w:val="00762537"/>
    <w:rsid w:val="00762564"/>
    <w:rsid w:val="007626FC"/>
    <w:rsid w:val="007627E0"/>
    <w:rsid w:val="0076298C"/>
    <w:rsid w:val="00762ACF"/>
    <w:rsid w:val="00762B45"/>
    <w:rsid w:val="00762CD7"/>
    <w:rsid w:val="007631A9"/>
    <w:rsid w:val="007631B3"/>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2B3"/>
    <w:rsid w:val="00764368"/>
    <w:rsid w:val="007644B4"/>
    <w:rsid w:val="007644E2"/>
    <w:rsid w:val="00764535"/>
    <w:rsid w:val="0076454F"/>
    <w:rsid w:val="00764671"/>
    <w:rsid w:val="007647C3"/>
    <w:rsid w:val="007647E2"/>
    <w:rsid w:val="00764CA5"/>
    <w:rsid w:val="00764D52"/>
    <w:rsid w:val="00764D95"/>
    <w:rsid w:val="00764DF9"/>
    <w:rsid w:val="00764E9F"/>
    <w:rsid w:val="00764F5A"/>
    <w:rsid w:val="0076512F"/>
    <w:rsid w:val="007651C1"/>
    <w:rsid w:val="0076528C"/>
    <w:rsid w:val="00765334"/>
    <w:rsid w:val="007654D8"/>
    <w:rsid w:val="00765855"/>
    <w:rsid w:val="007659B7"/>
    <w:rsid w:val="00765A03"/>
    <w:rsid w:val="00765D68"/>
    <w:rsid w:val="0076600B"/>
    <w:rsid w:val="00766017"/>
    <w:rsid w:val="00766124"/>
    <w:rsid w:val="007662E9"/>
    <w:rsid w:val="007663E5"/>
    <w:rsid w:val="007663F6"/>
    <w:rsid w:val="007667D2"/>
    <w:rsid w:val="007667F6"/>
    <w:rsid w:val="00766D0D"/>
    <w:rsid w:val="00766D5F"/>
    <w:rsid w:val="00766D6E"/>
    <w:rsid w:val="00766D77"/>
    <w:rsid w:val="00766FB8"/>
    <w:rsid w:val="00766FCD"/>
    <w:rsid w:val="00766FED"/>
    <w:rsid w:val="0076717F"/>
    <w:rsid w:val="007671E7"/>
    <w:rsid w:val="007673DD"/>
    <w:rsid w:val="007674B6"/>
    <w:rsid w:val="007676B6"/>
    <w:rsid w:val="00767712"/>
    <w:rsid w:val="00767925"/>
    <w:rsid w:val="0076799B"/>
    <w:rsid w:val="00767A67"/>
    <w:rsid w:val="00767D1A"/>
    <w:rsid w:val="00767D7D"/>
    <w:rsid w:val="00767E35"/>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311F"/>
    <w:rsid w:val="00773268"/>
    <w:rsid w:val="007732DA"/>
    <w:rsid w:val="007733EB"/>
    <w:rsid w:val="0077350E"/>
    <w:rsid w:val="007735A0"/>
    <w:rsid w:val="007736EC"/>
    <w:rsid w:val="007736F5"/>
    <w:rsid w:val="007737B8"/>
    <w:rsid w:val="0077381A"/>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5197"/>
    <w:rsid w:val="00775285"/>
    <w:rsid w:val="007752BC"/>
    <w:rsid w:val="0077535B"/>
    <w:rsid w:val="007754AE"/>
    <w:rsid w:val="00775AC5"/>
    <w:rsid w:val="00775C76"/>
    <w:rsid w:val="00775D0B"/>
    <w:rsid w:val="00775EB8"/>
    <w:rsid w:val="00775EEF"/>
    <w:rsid w:val="00775F80"/>
    <w:rsid w:val="00776096"/>
    <w:rsid w:val="00776193"/>
    <w:rsid w:val="00776231"/>
    <w:rsid w:val="0077633B"/>
    <w:rsid w:val="007764A0"/>
    <w:rsid w:val="007766AE"/>
    <w:rsid w:val="007766C4"/>
    <w:rsid w:val="007768A5"/>
    <w:rsid w:val="007768BF"/>
    <w:rsid w:val="007768EB"/>
    <w:rsid w:val="007769DD"/>
    <w:rsid w:val="00776BA8"/>
    <w:rsid w:val="00776C68"/>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992"/>
    <w:rsid w:val="00780A3A"/>
    <w:rsid w:val="00781139"/>
    <w:rsid w:val="007811BC"/>
    <w:rsid w:val="00781299"/>
    <w:rsid w:val="00781459"/>
    <w:rsid w:val="00781644"/>
    <w:rsid w:val="00781ABA"/>
    <w:rsid w:val="00781C89"/>
    <w:rsid w:val="00781E76"/>
    <w:rsid w:val="00782497"/>
    <w:rsid w:val="00782543"/>
    <w:rsid w:val="007825F6"/>
    <w:rsid w:val="007826BA"/>
    <w:rsid w:val="00782928"/>
    <w:rsid w:val="00782A64"/>
    <w:rsid w:val="00782B28"/>
    <w:rsid w:val="00782D7F"/>
    <w:rsid w:val="00782E43"/>
    <w:rsid w:val="00782F1B"/>
    <w:rsid w:val="00782F4E"/>
    <w:rsid w:val="00783013"/>
    <w:rsid w:val="0078317D"/>
    <w:rsid w:val="00783192"/>
    <w:rsid w:val="00783270"/>
    <w:rsid w:val="0078327A"/>
    <w:rsid w:val="007832BB"/>
    <w:rsid w:val="0078364E"/>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ED4"/>
    <w:rsid w:val="00784FB6"/>
    <w:rsid w:val="007850F2"/>
    <w:rsid w:val="0078518A"/>
    <w:rsid w:val="007853C4"/>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E1"/>
    <w:rsid w:val="007872B0"/>
    <w:rsid w:val="007872F6"/>
    <w:rsid w:val="00787355"/>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1C2"/>
    <w:rsid w:val="0079223B"/>
    <w:rsid w:val="0079260E"/>
    <w:rsid w:val="00792751"/>
    <w:rsid w:val="00792808"/>
    <w:rsid w:val="007928F8"/>
    <w:rsid w:val="00792D51"/>
    <w:rsid w:val="00792D6C"/>
    <w:rsid w:val="00792E0D"/>
    <w:rsid w:val="00792EC4"/>
    <w:rsid w:val="00793081"/>
    <w:rsid w:val="007930B5"/>
    <w:rsid w:val="00793579"/>
    <w:rsid w:val="00793645"/>
    <w:rsid w:val="00793728"/>
    <w:rsid w:val="007939DB"/>
    <w:rsid w:val="00793A12"/>
    <w:rsid w:val="00793AEC"/>
    <w:rsid w:val="00793B94"/>
    <w:rsid w:val="00793CFA"/>
    <w:rsid w:val="00793D3A"/>
    <w:rsid w:val="00793D55"/>
    <w:rsid w:val="00793D84"/>
    <w:rsid w:val="00793E3F"/>
    <w:rsid w:val="00793E51"/>
    <w:rsid w:val="00793F1A"/>
    <w:rsid w:val="00794063"/>
    <w:rsid w:val="007941C9"/>
    <w:rsid w:val="0079435D"/>
    <w:rsid w:val="00794424"/>
    <w:rsid w:val="0079444F"/>
    <w:rsid w:val="00794557"/>
    <w:rsid w:val="0079467D"/>
    <w:rsid w:val="00794C78"/>
    <w:rsid w:val="00794D81"/>
    <w:rsid w:val="00794E14"/>
    <w:rsid w:val="00794FDC"/>
    <w:rsid w:val="00795124"/>
    <w:rsid w:val="00795172"/>
    <w:rsid w:val="00795300"/>
    <w:rsid w:val="00795370"/>
    <w:rsid w:val="00795534"/>
    <w:rsid w:val="0079576F"/>
    <w:rsid w:val="00795783"/>
    <w:rsid w:val="007957E0"/>
    <w:rsid w:val="007957EF"/>
    <w:rsid w:val="00795895"/>
    <w:rsid w:val="0079589C"/>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10A1"/>
    <w:rsid w:val="007A10C1"/>
    <w:rsid w:val="007A122B"/>
    <w:rsid w:val="007A1416"/>
    <w:rsid w:val="007A1517"/>
    <w:rsid w:val="007A1553"/>
    <w:rsid w:val="007A1632"/>
    <w:rsid w:val="007A16F3"/>
    <w:rsid w:val="007A176C"/>
    <w:rsid w:val="007A1779"/>
    <w:rsid w:val="007A17FA"/>
    <w:rsid w:val="007A1B32"/>
    <w:rsid w:val="007A1B9F"/>
    <w:rsid w:val="007A1C95"/>
    <w:rsid w:val="007A1D7B"/>
    <w:rsid w:val="007A28F8"/>
    <w:rsid w:val="007A296E"/>
    <w:rsid w:val="007A2AF9"/>
    <w:rsid w:val="007A2AFF"/>
    <w:rsid w:val="007A2D07"/>
    <w:rsid w:val="007A2DC4"/>
    <w:rsid w:val="007A31B0"/>
    <w:rsid w:val="007A335B"/>
    <w:rsid w:val="007A3565"/>
    <w:rsid w:val="007A375D"/>
    <w:rsid w:val="007A38B9"/>
    <w:rsid w:val="007A3B2D"/>
    <w:rsid w:val="007A3BD3"/>
    <w:rsid w:val="007A3D01"/>
    <w:rsid w:val="007A3E7D"/>
    <w:rsid w:val="007A411A"/>
    <w:rsid w:val="007A4199"/>
    <w:rsid w:val="007A426B"/>
    <w:rsid w:val="007A429F"/>
    <w:rsid w:val="007A4367"/>
    <w:rsid w:val="007A448B"/>
    <w:rsid w:val="007A4916"/>
    <w:rsid w:val="007A4C4C"/>
    <w:rsid w:val="007A5037"/>
    <w:rsid w:val="007A504D"/>
    <w:rsid w:val="007A505F"/>
    <w:rsid w:val="007A51CC"/>
    <w:rsid w:val="007A523D"/>
    <w:rsid w:val="007A53A9"/>
    <w:rsid w:val="007A548B"/>
    <w:rsid w:val="007A5491"/>
    <w:rsid w:val="007A5571"/>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528"/>
    <w:rsid w:val="007A65FC"/>
    <w:rsid w:val="007A68D0"/>
    <w:rsid w:val="007A69BE"/>
    <w:rsid w:val="007A6CA7"/>
    <w:rsid w:val="007A6FE0"/>
    <w:rsid w:val="007A723F"/>
    <w:rsid w:val="007A762F"/>
    <w:rsid w:val="007A7732"/>
    <w:rsid w:val="007A7B39"/>
    <w:rsid w:val="007A7D81"/>
    <w:rsid w:val="007A7EC4"/>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439"/>
    <w:rsid w:val="007B1622"/>
    <w:rsid w:val="007B1839"/>
    <w:rsid w:val="007B186D"/>
    <w:rsid w:val="007B1969"/>
    <w:rsid w:val="007B1AC9"/>
    <w:rsid w:val="007B1CEB"/>
    <w:rsid w:val="007B1E59"/>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0AB"/>
    <w:rsid w:val="007B420D"/>
    <w:rsid w:val="007B42DE"/>
    <w:rsid w:val="007B4365"/>
    <w:rsid w:val="007B4372"/>
    <w:rsid w:val="007B43B6"/>
    <w:rsid w:val="007B43F3"/>
    <w:rsid w:val="007B44D0"/>
    <w:rsid w:val="007B4796"/>
    <w:rsid w:val="007B47C1"/>
    <w:rsid w:val="007B48CC"/>
    <w:rsid w:val="007B4CFD"/>
    <w:rsid w:val="007B4F0F"/>
    <w:rsid w:val="007B505C"/>
    <w:rsid w:val="007B512B"/>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C4D"/>
    <w:rsid w:val="007B6D1F"/>
    <w:rsid w:val="007B6E6C"/>
    <w:rsid w:val="007B707E"/>
    <w:rsid w:val="007B7154"/>
    <w:rsid w:val="007B7679"/>
    <w:rsid w:val="007B7768"/>
    <w:rsid w:val="007B78C4"/>
    <w:rsid w:val="007B7BC3"/>
    <w:rsid w:val="007B7C56"/>
    <w:rsid w:val="007B7E20"/>
    <w:rsid w:val="007B7FD7"/>
    <w:rsid w:val="007C0141"/>
    <w:rsid w:val="007C025E"/>
    <w:rsid w:val="007C02FD"/>
    <w:rsid w:val="007C04A6"/>
    <w:rsid w:val="007C05AD"/>
    <w:rsid w:val="007C0885"/>
    <w:rsid w:val="007C0C96"/>
    <w:rsid w:val="007C0D46"/>
    <w:rsid w:val="007C0E74"/>
    <w:rsid w:val="007C0F6B"/>
    <w:rsid w:val="007C0F88"/>
    <w:rsid w:val="007C1187"/>
    <w:rsid w:val="007C147D"/>
    <w:rsid w:val="007C15C0"/>
    <w:rsid w:val="007C1633"/>
    <w:rsid w:val="007C16B9"/>
    <w:rsid w:val="007C18B8"/>
    <w:rsid w:val="007C18DF"/>
    <w:rsid w:val="007C1928"/>
    <w:rsid w:val="007C1950"/>
    <w:rsid w:val="007C196E"/>
    <w:rsid w:val="007C1B59"/>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B32"/>
    <w:rsid w:val="007C4B3A"/>
    <w:rsid w:val="007C4BCC"/>
    <w:rsid w:val="007C4C09"/>
    <w:rsid w:val="007C4C66"/>
    <w:rsid w:val="007C4D95"/>
    <w:rsid w:val="007C4DFC"/>
    <w:rsid w:val="007C50BD"/>
    <w:rsid w:val="007C5256"/>
    <w:rsid w:val="007C5401"/>
    <w:rsid w:val="007C56A4"/>
    <w:rsid w:val="007C5825"/>
    <w:rsid w:val="007C585B"/>
    <w:rsid w:val="007C5925"/>
    <w:rsid w:val="007C5AA4"/>
    <w:rsid w:val="007C5C23"/>
    <w:rsid w:val="007C625B"/>
    <w:rsid w:val="007C626C"/>
    <w:rsid w:val="007C6283"/>
    <w:rsid w:val="007C62F3"/>
    <w:rsid w:val="007C6463"/>
    <w:rsid w:val="007C66B3"/>
    <w:rsid w:val="007C6986"/>
    <w:rsid w:val="007C69EB"/>
    <w:rsid w:val="007C6F83"/>
    <w:rsid w:val="007C71C1"/>
    <w:rsid w:val="007C7376"/>
    <w:rsid w:val="007C766B"/>
    <w:rsid w:val="007C76A5"/>
    <w:rsid w:val="007C79D6"/>
    <w:rsid w:val="007C7A30"/>
    <w:rsid w:val="007C7A43"/>
    <w:rsid w:val="007C7BD2"/>
    <w:rsid w:val="007C7DFC"/>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81"/>
    <w:rsid w:val="007D2872"/>
    <w:rsid w:val="007D2980"/>
    <w:rsid w:val="007D2A4C"/>
    <w:rsid w:val="007D2B71"/>
    <w:rsid w:val="007D2BFC"/>
    <w:rsid w:val="007D3074"/>
    <w:rsid w:val="007D3082"/>
    <w:rsid w:val="007D352D"/>
    <w:rsid w:val="007D352F"/>
    <w:rsid w:val="007D3545"/>
    <w:rsid w:val="007D37AB"/>
    <w:rsid w:val="007D3871"/>
    <w:rsid w:val="007D3B69"/>
    <w:rsid w:val="007D40AD"/>
    <w:rsid w:val="007D4114"/>
    <w:rsid w:val="007D4237"/>
    <w:rsid w:val="007D42AA"/>
    <w:rsid w:val="007D4355"/>
    <w:rsid w:val="007D44F2"/>
    <w:rsid w:val="007D46FE"/>
    <w:rsid w:val="007D4C9F"/>
    <w:rsid w:val="007D4FAC"/>
    <w:rsid w:val="007D4FEC"/>
    <w:rsid w:val="007D521F"/>
    <w:rsid w:val="007D5246"/>
    <w:rsid w:val="007D534C"/>
    <w:rsid w:val="007D558A"/>
    <w:rsid w:val="007D576D"/>
    <w:rsid w:val="007D5828"/>
    <w:rsid w:val="007D588F"/>
    <w:rsid w:val="007D598F"/>
    <w:rsid w:val="007D59AE"/>
    <w:rsid w:val="007D5CEF"/>
    <w:rsid w:val="007D5DE4"/>
    <w:rsid w:val="007D609D"/>
    <w:rsid w:val="007D61DD"/>
    <w:rsid w:val="007D6422"/>
    <w:rsid w:val="007D64F2"/>
    <w:rsid w:val="007D6950"/>
    <w:rsid w:val="007D6A57"/>
    <w:rsid w:val="007D6A71"/>
    <w:rsid w:val="007D6B30"/>
    <w:rsid w:val="007D6B8E"/>
    <w:rsid w:val="007D6BE6"/>
    <w:rsid w:val="007D6D07"/>
    <w:rsid w:val="007D709B"/>
    <w:rsid w:val="007D70DD"/>
    <w:rsid w:val="007D715D"/>
    <w:rsid w:val="007D72BF"/>
    <w:rsid w:val="007D72EF"/>
    <w:rsid w:val="007D7365"/>
    <w:rsid w:val="007D745E"/>
    <w:rsid w:val="007D75F0"/>
    <w:rsid w:val="007D7653"/>
    <w:rsid w:val="007D7BF4"/>
    <w:rsid w:val="007D7C37"/>
    <w:rsid w:val="007D7DAC"/>
    <w:rsid w:val="007E007A"/>
    <w:rsid w:val="007E00D8"/>
    <w:rsid w:val="007E023B"/>
    <w:rsid w:val="007E039F"/>
    <w:rsid w:val="007E04A1"/>
    <w:rsid w:val="007E064A"/>
    <w:rsid w:val="007E06F3"/>
    <w:rsid w:val="007E0712"/>
    <w:rsid w:val="007E0735"/>
    <w:rsid w:val="007E07CA"/>
    <w:rsid w:val="007E0814"/>
    <w:rsid w:val="007E09D8"/>
    <w:rsid w:val="007E09DE"/>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57"/>
    <w:rsid w:val="007E2471"/>
    <w:rsid w:val="007E2836"/>
    <w:rsid w:val="007E2856"/>
    <w:rsid w:val="007E2884"/>
    <w:rsid w:val="007E28BF"/>
    <w:rsid w:val="007E2922"/>
    <w:rsid w:val="007E2AB2"/>
    <w:rsid w:val="007E2D3B"/>
    <w:rsid w:val="007E2DF7"/>
    <w:rsid w:val="007E3213"/>
    <w:rsid w:val="007E33EB"/>
    <w:rsid w:val="007E35F2"/>
    <w:rsid w:val="007E36BC"/>
    <w:rsid w:val="007E3730"/>
    <w:rsid w:val="007E3876"/>
    <w:rsid w:val="007E3917"/>
    <w:rsid w:val="007E3A82"/>
    <w:rsid w:val="007E40E2"/>
    <w:rsid w:val="007E41C7"/>
    <w:rsid w:val="007E450B"/>
    <w:rsid w:val="007E4642"/>
    <w:rsid w:val="007E4715"/>
    <w:rsid w:val="007E4791"/>
    <w:rsid w:val="007E4CF5"/>
    <w:rsid w:val="007E4D14"/>
    <w:rsid w:val="007E5041"/>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2FC"/>
    <w:rsid w:val="007E64D7"/>
    <w:rsid w:val="007E658C"/>
    <w:rsid w:val="007E66F9"/>
    <w:rsid w:val="007E672D"/>
    <w:rsid w:val="007E6882"/>
    <w:rsid w:val="007E68AB"/>
    <w:rsid w:val="007E6A30"/>
    <w:rsid w:val="007E6A94"/>
    <w:rsid w:val="007E6E1E"/>
    <w:rsid w:val="007E6E58"/>
    <w:rsid w:val="007E706B"/>
    <w:rsid w:val="007E7506"/>
    <w:rsid w:val="007E7530"/>
    <w:rsid w:val="007E7678"/>
    <w:rsid w:val="007E7743"/>
    <w:rsid w:val="007E79BC"/>
    <w:rsid w:val="007E7BC9"/>
    <w:rsid w:val="007E7DD5"/>
    <w:rsid w:val="007E7FBF"/>
    <w:rsid w:val="007F01BE"/>
    <w:rsid w:val="007F0201"/>
    <w:rsid w:val="007F02BA"/>
    <w:rsid w:val="007F042D"/>
    <w:rsid w:val="007F0495"/>
    <w:rsid w:val="007F050D"/>
    <w:rsid w:val="007F076C"/>
    <w:rsid w:val="007F0844"/>
    <w:rsid w:val="007F0874"/>
    <w:rsid w:val="007F0946"/>
    <w:rsid w:val="007F09BB"/>
    <w:rsid w:val="007F0AD5"/>
    <w:rsid w:val="007F0B16"/>
    <w:rsid w:val="007F0B74"/>
    <w:rsid w:val="007F0CE4"/>
    <w:rsid w:val="007F0DC0"/>
    <w:rsid w:val="007F0E56"/>
    <w:rsid w:val="007F0FA9"/>
    <w:rsid w:val="007F0FC5"/>
    <w:rsid w:val="007F101B"/>
    <w:rsid w:val="007F1092"/>
    <w:rsid w:val="007F10CF"/>
    <w:rsid w:val="007F10EF"/>
    <w:rsid w:val="007F1157"/>
    <w:rsid w:val="007F12B0"/>
    <w:rsid w:val="007F14D6"/>
    <w:rsid w:val="007F15C9"/>
    <w:rsid w:val="007F1675"/>
    <w:rsid w:val="007F16C3"/>
    <w:rsid w:val="007F1780"/>
    <w:rsid w:val="007F17AF"/>
    <w:rsid w:val="007F1B03"/>
    <w:rsid w:val="007F1C06"/>
    <w:rsid w:val="007F1CE1"/>
    <w:rsid w:val="007F1D91"/>
    <w:rsid w:val="007F1F50"/>
    <w:rsid w:val="007F1FB7"/>
    <w:rsid w:val="007F20D3"/>
    <w:rsid w:val="007F2172"/>
    <w:rsid w:val="007F24D5"/>
    <w:rsid w:val="007F24F1"/>
    <w:rsid w:val="007F2594"/>
    <w:rsid w:val="007F2947"/>
    <w:rsid w:val="007F2B3D"/>
    <w:rsid w:val="007F2C99"/>
    <w:rsid w:val="007F2CD1"/>
    <w:rsid w:val="007F3139"/>
    <w:rsid w:val="007F3254"/>
    <w:rsid w:val="007F3315"/>
    <w:rsid w:val="007F333F"/>
    <w:rsid w:val="007F343A"/>
    <w:rsid w:val="007F34F6"/>
    <w:rsid w:val="007F3525"/>
    <w:rsid w:val="007F3546"/>
    <w:rsid w:val="007F364F"/>
    <w:rsid w:val="007F3AEC"/>
    <w:rsid w:val="007F40CD"/>
    <w:rsid w:val="007F441A"/>
    <w:rsid w:val="007F458E"/>
    <w:rsid w:val="007F45B7"/>
    <w:rsid w:val="007F46EB"/>
    <w:rsid w:val="007F4791"/>
    <w:rsid w:val="007F48A0"/>
    <w:rsid w:val="007F4947"/>
    <w:rsid w:val="007F49A9"/>
    <w:rsid w:val="007F4A1F"/>
    <w:rsid w:val="007F4BF3"/>
    <w:rsid w:val="007F4E16"/>
    <w:rsid w:val="007F4E93"/>
    <w:rsid w:val="007F4EBC"/>
    <w:rsid w:val="007F4F50"/>
    <w:rsid w:val="007F50A8"/>
    <w:rsid w:val="007F50E4"/>
    <w:rsid w:val="007F534D"/>
    <w:rsid w:val="007F59FE"/>
    <w:rsid w:val="007F5AF1"/>
    <w:rsid w:val="007F5DBF"/>
    <w:rsid w:val="007F5EA9"/>
    <w:rsid w:val="007F60F2"/>
    <w:rsid w:val="007F6107"/>
    <w:rsid w:val="007F63D7"/>
    <w:rsid w:val="007F6421"/>
    <w:rsid w:val="007F68EE"/>
    <w:rsid w:val="007F68F5"/>
    <w:rsid w:val="007F6A02"/>
    <w:rsid w:val="007F6C6A"/>
    <w:rsid w:val="007F6C79"/>
    <w:rsid w:val="007F6CDE"/>
    <w:rsid w:val="007F6D44"/>
    <w:rsid w:val="007F7064"/>
    <w:rsid w:val="007F7129"/>
    <w:rsid w:val="007F74DD"/>
    <w:rsid w:val="007F7525"/>
    <w:rsid w:val="007F7591"/>
    <w:rsid w:val="007F76C4"/>
    <w:rsid w:val="007F774A"/>
    <w:rsid w:val="007F774B"/>
    <w:rsid w:val="007F7767"/>
    <w:rsid w:val="007F781A"/>
    <w:rsid w:val="007F7892"/>
    <w:rsid w:val="007F7898"/>
    <w:rsid w:val="007F789F"/>
    <w:rsid w:val="007F7AA2"/>
    <w:rsid w:val="007F7CD1"/>
    <w:rsid w:val="007F7DA0"/>
    <w:rsid w:val="0080047F"/>
    <w:rsid w:val="00800495"/>
    <w:rsid w:val="008005BF"/>
    <w:rsid w:val="00800764"/>
    <w:rsid w:val="008007AB"/>
    <w:rsid w:val="008007B7"/>
    <w:rsid w:val="008007F1"/>
    <w:rsid w:val="008007FD"/>
    <w:rsid w:val="0080082C"/>
    <w:rsid w:val="00800838"/>
    <w:rsid w:val="008008B4"/>
    <w:rsid w:val="00800D33"/>
    <w:rsid w:val="00800F90"/>
    <w:rsid w:val="0080126A"/>
    <w:rsid w:val="00801650"/>
    <w:rsid w:val="00801719"/>
    <w:rsid w:val="0080178E"/>
    <w:rsid w:val="00801861"/>
    <w:rsid w:val="0080190D"/>
    <w:rsid w:val="00801B3D"/>
    <w:rsid w:val="00801DA5"/>
    <w:rsid w:val="00801F9D"/>
    <w:rsid w:val="00802026"/>
    <w:rsid w:val="008020F4"/>
    <w:rsid w:val="00802163"/>
    <w:rsid w:val="00802313"/>
    <w:rsid w:val="0080256F"/>
    <w:rsid w:val="00802611"/>
    <w:rsid w:val="0080263D"/>
    <w:rsid w:val="0080264C"/>
    <w:rsid w:val="00802A17"/>
    <w:rsid w:val="00802D89"/>
    <w:rsid w:val="00802DBE"/>
    <w:rsid w:val="0080310C"/>
    <w:rsid w:val="00803354"/>
    <w:rsid w:val="00803592"/>
    <w:rsid w:val="0080360B"/>
    <w:rsid w:val="008037D8"/>
    <w:rsid w:val="0080381E"/>
    <w:rsid w:val="00803830"/>
    <w:rsid w:val="00803947"/>
    <w:rsid w:val="00804076"/>
    <w:rsid w:val="0080422C"/>
    <w:rsid w:val="008042C3"/>
    <w:rsid w:val="008045F1"/>
    <w:rsid w:val="0080477C"/>
    <w:rsid w:val="00804B99"/>
    <w:rsid w:val="00804C0C"/>
    <w:rsid w:val="008051B1"/>
    <w:rsid w:val="008052F4"/>
    <w:rsid w:val="008054C4"/>
    <w:rsid w:val="008056FD"/>
    <w:rsid w:val="00805995"/>
    <w:rsid w:val="008059D5"/>
    <w:rsid w:val="008059FE"/>
    <w:rsid w:val="00805A32"/>
    <w:rsid w:val="00805AB5"/>
    <w:rsid w:val="00805B47"/>
    <w:rsid w:val="00805CB6"/>
    <w:rsid w:val="008063F4"/>
    <w:rsid w:val="008067BF"/>
    <w:rsid w:val="00806829"/>
    <w:rsid w:val="008068A8"/>
    <w:rsid w:val="00806908"/>
    <w:rsid w:val="008069FE"/>
    <w:rsid w:val="00806A1B"/>
    <w:rsid w:val="00806A4C"/>
    <w:rsid w:val="00806AF4"/>
    <w:rsid w:val="00806FF0"/>
    <w:rsid w:val="00807067"/>
    <w:rsid w:val="008070E9"/>
    <w:rsid w:val="008071E1"/>
    <w:rsid w:val="0080735B"/>
    <w:rsid w:val="008073ED"/>
    <w:rsid w:val="00807479"/>
    <w:rsid w:val="00807945"/>
    <w:rsid w:val="00807994"/>
    <w:rsid w:val="008079C2"/>
    <w:rsid w:val="00807BB6"/>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74D"/>
    <w:rsid w:val="008118D8"/>
    <w:rsid w:val="00811C42"/>
    <w:rsid w:val="00811CB2"/>
    <w:rsid w:val="00811D22"/>
    <w:rsid w:val="00811FBB"/>
    <w:rsid w:val="008123A8"/>
    <w:rsid w:val="0081268B"/>
    <w:rsid w:val="0081282A"/>
    <w:rsid w:val="00812A8B"/>
    <w:rsid w:val="00812AE3"/>
    <w:rsid w:val="00812BDD"/>
    <w:rsid w:val="00812BF7"/>
    <w:rsid w:val="00812D9D"/>
    <w:rsid w:val="00812F37"/>
    <w:rsid w:val="00812FBE"/>
    <w:rsid w:val="0081311F"/>
    <w:rsid w:val="0081315F"/>
    <w:rsid w:val="00813464"/>
    <w:rsid w:val="008134C9"/>
    <w:rsid w:val="00813575"/>
    <w:rsid w:val="00813586"/>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380"/>
    <w:rsid w:val="008144F8"/>
    <w:rsid w:val="0081450E"/>
    <w:rsid w:val="00814660"/>
    <w:rsid w:val="008147FA"/>
    <w:rsid w:val="008148E7"/>
    <w:rsid w:val="00814BDB"/>
    <w:rsid w:val="00814D16"/>
    <w:rsid w:val="00815089"/>
    <w:rsid w:val="00815296"/>
    <w:rsid w:val="008154A6"/>
    <w:rsid w:val="008154E3"/>
    <w:rsid w:val="0081556D"/>
    <w:rsid w:val="0081568A"/>
    <w:rsid w:val="00815881"/>
    <w:rsid w:val="008158B0"/>
    <w:rsid w:val="008159A4"/>
    <w:rsid w:val="00815A2C"/>
    <w:rsid w:val="00815A37"/>
    <w:rsid w:val="00815A65"/>
    <w:rsid w:val="00815AA4"/>
    <w:rsid w:val="00815B6F"/>
    <w:rsid w:val="00815CD4"/>
    <w:rsid w:val="00815D33"/>
    <w:rsid w:val="00815DC8"/>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53B"/>
    <w:rsid w:val="0081766F"/>
    <w:rsid w:val="008177DA"/>
    <w:rsid w:val="00817CB3"/>
    <w:rsid w:val="00817CDE"/>
    <w:rsid w:val="00817DAA"/>
    <w:rsid w:val="00817E57"/>
    <w:rsid w:val="008201E1"/>
    <w:rsid w:val="00820204"/>
    <w:rsid w:val="00820208"/>
    <w:rsid w:val="0082035E"/>
    <w:rsid w:val="008204D0"/>
    <w:rsid w:val="0082072E"/>
    <w:rsid w:val="00820843"/>
    <w:rsid w:val="00820889"/>
    <w:rsid w:val="00820AAA"/>
    <w:rsid w:val="00820F49"/>
    <w:rsid w:val="00820F97"/>
    <w:rsid w:val="00820FB5"/>
    <w:rsid w:val="00820FDA"/>
    <w:rsid w:val="00821141"/>
    <w:rsid w:val="008211E4"/>
    <w:rsid w:val="008211F9"/>
    <w:rsid w:val="0082124D"/>
    <w:rsid w:val="0082135C"/>
    <w:rsid w:val="00821445"/>
    <w:rsid w:val="00821611"/>
    <w:rsid w:val="00821900"/>
    <w:rsid w:val="00821AC2"/>
    <w:rsid w:val="00821AF6"/>
    <w:rsid w:val="00821B11"/>
    <w:rsid w:val="00821CB7"/>
    <w:rsid w:val="00821CE8"/>
    <w:rsid w:val="008220B3"/>
    <w:rsid w:val="00822189"/>
    <w:rsid w:val="00822335"/>
    <w:rsid w:val="0082235D"/>
    <w:rsid w:val="00822369"/>
    <w:rsid w:val="008225FA"/>
    <w:rsid w:val="0082263B"/>
    <w:rsid w:val="008227B5"/>
    <w:rsid w:val="008227BB"/>
    <w:rsid w:val="00822BBC"/>
    <w:rsid w:val="00822BE1"/>
    <w:rsid w:val="00822D2B"/>
    <w:rsid w:val="00822DB1"/>
    <w:rsid w:val="00823087"/>
    <w:rsid w:val="00823334"/>
    <w:rsid w:val="0082353C"/>
    <w:rsid w:val="00823867"/>
    <w:rsid w:val="0082391E"/>
    <w:rsid w:val="00823AA5"/>
    <w:rsid w:val="00823B1B"/>
    <w:rsid w:val="00823BEB"/>
    <w:rsid w:val="00823CD4"/>
    <w:rsid w:val="00823D17"/>
    <w:rsid w:val="00823F0A"/>
    <w:rsid w:val="00823F38"/>
    <w:rsid w:val="00823F3E"/>
    <w:rsid w:val="00824225"/>
    <w:rsid w:val="0082442E"/>
    <w:rsid w:val="008244DE"/>
    <w:rsid w:val="0082466D"/>
    <w:rsid w:val="00824863"/>
    <w:rsid w:val="00824A8B"/>
    <w:rsid w:val="00824C28"/>
    <w:rsid w:val="00824D2D"/>
    <w:rsid w:val="00824F16"/>
    <w:rsid w:val="00824F1C"/>
    <w:rsid w:val="008251AE"/>
    <w:rsid w:val="0082527C"/>
    <w:rsid w:val="00825309"/>
    <w:rsid w:val="00825409"/>
    <w:rsid w:val="0082568A"/>
    <w:rsid w:val="00825882"/>
    <w:rsid w:val="008259CB"/>
    <w:rsid w:val="00825EE6"/>
    <w:rsid w:val="00826051"/>
    <w:rsid w:val="0082613F"/>
    <w:rsid w:val="00826264"/>
    <w:rsid w:val="00826395"/>
    <w:rsid w:val="00826469"/>
    <w:rsid w:val="00826592"/>
    <w:rsid w:val="008265F8"/>
    <w:rsid w:val="0082666A"/>
    <w:rsid w:val="00826755"/>
    <w:rsid w:val="008268CE"/>
    <w:rsid w:val="00826A08"/>
    <w:rsid w:val="00826B7E"/>
    <w:rsid w:val="00826BDA"/>
    <w:rsid w:val="00826C93"/>
    <w:rsid w:val="00826DA8"/>
    <w:rsid w:val="00826F89"/>
    <w:rsid w:val="00826FDD"/>
    <w:rsid w:val="00827114"/>
    <w:rsid w:val="008273ED"/>
    <w:rsid w:val="0082742C"/>
    <w:rsid w:val="00827432"/>
    <w:rsid w:val="0082756E"/>
    <w:rsid w:val="00827642"/>
    <w:rsid w:val="0082766A"/>
    <w:rsid w:val="0082778F"/>
    <w:rsid w:val="00827B45"/>
    <w:rsid w:val="00827DCA"/>
    <w:rsid w:val="00827F3A"/>
    <w:rsid w:val="00830296"/>
    <w:rsid w:val="008305BD"/>
    <w:rsid w:val="008309C5"/>
    <w:rsid w:val="00830A7A"/>
    <w:rsid w:val="00830ABB"/>
    <w:rsid w:val="00830C2B"/>
    <w:rsid w:val="00830F10"/>
    <w:rsid w:val="00830F61"/>
    <w:rsid w:val="00830FFF"/>
    <w:rsid w:val="0083114B"/>
    <w:rsid w:val="0083175F"/>
    <w:rsid w:val="00831B4A"/>
    <w:rsid w:val="00831C7A"/>
    <w:rsid w:val="008320A1"/>
    <w:rsid w:val="00832192"/>
    <w:rsid w:val="008324D7"/>
    <w:rsid w:val="00832601"/>
    <w:rsid w:val="0083269D"/>
    <w:rsid w:val="00832A90"/>
    <w:rsid w:val="00832AE8"/>
    <w:rsid w:val="00832C34"/>
    <w:rsid w:val="00832E4C"/>
    <w:rsid w:val="008331F4"/>
    <w:rsid w:val="008332CF"/>
    <w:rsid w:val="00833607"/>
    <w:rsid w:val="0083360F"/>
    <w:rsid w:val="00833843"/>
    <w:rsid w:val="008338BD"/>
    <w:rsid w:val="008339B8"/>
    <w:rsid w:val="00833A84"/>
    <w:rsid w:val="00833B75"/>
    <w:rsid w:val="00833BA0"/>
    <w:rsid w:val="00833DCF"/>
    <w:rsid w:val="00833E4B"/>
    <w:rsid w:val="00833EDD"/>
    <w:rsid w:val="00833F0D"/>
    <w:rsid w:val="00833FDF"/>
    <w:rsid w:val="00834083"/>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5D28"/>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B50"/>
    <w:rsid w:val="00837C84"/>
    <w:rsid w:val="00837D87"/>
    <w:rsid w:val="00840006"/>
    <w:rsid w:val="0084012A"/>
    <w:rsid w:val="00840139"/>
    <w:rsid w:val="008402D7"/>
    <w:rsid w:val="00840375"/>
    <w:rsid w:val="00840440"/>
    <w:rsid w:val="0084051F"/>
    <w:rsid w:val="00840673"/>
    <w:rsid w:val="00840774"/>
    <w:rsid w:val="008407EE"/>
    <w:rsid w:val="0084093E"/>
    <w:rsid w:val="00840DB4"/>
    <w:rsid w:val="00840E43"/>
    <w:rsid w:val="00840E48"/>
    <w:rsid w:val="00840F4D"/>
    <w:rsid w:val="00841092"/>
    <w:rsid w:val="008411EA"/>
    <w:rsid w:val="008416C1"/>
    <w:rsid w:val="0084172F"/>
    <w:rsid w:val="008418F3"/>
    <w:rsid w:val="008419D0"/>
    <w:rsid w:val="00841A79"/>
    <w:rsid w:val="00841D11"/>
    <w:rsid w:val="00841F5E"/>
    <w:rsid w:val="00841F78"/>
    <w:rsid w:val="00841FF4"/>
    <w:rsid w:val="00842327"/>
    <w:rsid w:val="00842359"/>
    <w:rsid w:val="008423E0"/>
    <w:rsid w:val="0084242C"/>
    <w:rsid w:val="00842720"/>
    <w:rsid w:val="0084281A"/>
    <w:rsid w:val="008429C4"/>
    <w:rsid w:val="00842A6C"/>
    <w:rsid w:val="00842A7F"/>
    <w:rsid w:val="00842A98"/>
    <w:rsid w:val="00842CC8"/>
    <w:rsid w:val="00842CF1"/>
    <w:rsid w:val="00842D73"/>
    <w:rsid w:val="00842D86"/>
    <w:rsid w:val="00842F54"/>
    <w:rsid w:val="00843112"/>
    <w:rsid w:val="008433B4"/>
    <w:rsid w:val="00843457"/>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9F3"/>
    <w:rsid w:val="00844A03"/>
    <w:rsid w:val="00844ACD"/>
    <w:rsid w:val="00844B70"/>
    <w:rsid w:val="00844BAC"/>
    <w:rsid w:val="00844C6E"/>
    <w:rsid w:val="00844CAD"/>
    <w:rsid w:val="00844CD9"/>
    <w:rsid w:val="00844CFB"/>
    <w:rsid w:val="00844DB8"/>
    <w:rsid w:val="00844DCB"/>
    <w:rsid w:val="00844F1E"/>
    <w:rsid w:val="00844F34"/>
    <w:rsid w:val="008451E6"/>
    <w:rsid w:val="00845462"/>
    <w:rsid w:val="0084548F"/>
    <w:rsid w:val="00845782"/>
    <w:rsid w:val="0084579A"/>
    <w:rsid w:val="00845837"/>
    <w:rsid w:val="008459C7"/>
    <w:rsid w:val="00845ABB"/>
    <w:rsid w:val="00845BF2"/>
    <w:rsid w:val="00845D66"/>
    <w:rsid w:val="00845F3A"/>
    <w:rsid w:val="0084609D"/>
    <w:rsid w:val="008462DE"/>
    <w:rsid w:val="008464CA"/>
    <w:rsid w:val="00846523"/>
    <w:rsid w:val="0084669F"/>
    <w:rsid w:val="00846771"/>
    <w:rsid w:val="008468F2"/>
    <w:rsid w:val="00846A68"/>
    <w:rsid w:val="00846A8F"/>
    <w:rsid w:val="00846C72"/>
    <w:rsid w:val="00846D61"/>
    <w:rsid w:val="00846DAB"/>
    <w:rsid w:val="00846F06"/>
    <w:rsid w:val="0084714F"/>
    <w:rsid w:val="0084718D"/>
    <w:rsid w:val="00847279"/>
    <w:rsid w:val="00847564"/>
    <w:rsid w:val="0084765A"/>
    <w:rsid w:val="008476D3"/>
    <w:rsid w:val="00847715"/>
    <w:rsid w:val="00847B93"/>
    <w:rsid w:val="00847C97"/>
    <w:rsid w:val="00847F24"/>
    <w:rsid w:val="00847FF7"/>
    <w:rsid w:val="008500D5"/>
    <w:rsid w:val="008506C6"/>
    <w:rsid w:val="00850753"/>
    <w:rsid w:val="008508D2"/>
    <w:rsid w:val="00850A33"/>
    <w:rsid w:val="00850A50"/>
    <w:rsid w:val="00850A64"/>
    <w:rsid w:val="00850A66"/>
    <w:rsid w:val="00850D2C"/>
    <w:rsid w:val="00850D6E"/>
    <w:rsid w:val="00850E61"/>
    <w:rsid w:val="00850F0E"/>
    <w:rsid w:val="0085106E"/>
    <w:rsid w:val="00851124"/>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3165"/>
    <w:rsid w:val="00853237"/>
    <w:rsid w:val="00853399"/>
    <w:rsid w:val="0085348A"/>
    <w:rsid w:val="008534BF"/>
    <w:rsid w:val="0085356F"/>
    <w:rsid w:val="00853675"/>
    <w:rsid w:val="00853799"/>
    <w:rsid w:val="00853A99"/>
    <w:rsid w:val="00853BBC"/>
    <w:rsid w:val="00853CC1"/>
    <w:rsid w:val="00853E7A"/>
    <w:rsid w:val="00854216"/>
    <w:rsid w:val="0085423B"/>
    <w:rsid w:val="00854480"/>
    <w:rsid w:val="00854764"/>
    <w:rsid w:val="0085488C"/>
    <w:rsid w:val="0085498A"/>
    <w:rsid w:val="008549AF"/>
    <w:rsid w:val="00854AD8"/>
    <w:rsid w:val="0085502D"/>
    <w:rsid w:val="00855200"/>
    <w:rsid w:val="00855383"/>
    <w:rsid w:val="008553AE"/>
    <w:rsid w:val="00855465"/>
    <w:rsid w:val="00855495"/>
    <w:rsid w:val="008555AD"/>
    <w:rsid w:val="0085569E"/>
    <w:rsid w:val="008556A2"/>
    <w:rsid w:val="008556A8"/>
    <w:rsid w:val="00855736"/>
    <w:rsid w:val="008557F5"/>
    <w:rsid w:val="008558A2"/>
    <w:rsid w:val="008558CB"/>
    <w:rsid w:val="008559A2"/>
    <w:rsid w:val="008559BD"/>
    <w:rsid w:val="00855BC3"/>
    <w:rsid w:val="00855EF5"/>
    <w:rsid w:val="0085607B"/>
    <w:rsid w:val="0085614A"/>
    <w:rsid w:val="0085616C"/>
    <w:rsid w:val="00856281"/>
    <w:rsid w:val="008562E8"/>
    <w:rsid w:val="00856557"/>
    <w:rsid w:val="008565A2"/>
    <w:rsid w:val="0085695B"/>
    <w:rsid w:val="00856A6A"/>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E01"/>
    <w:rsid w:val="0086200B"/>
    <w:rsid w:val="00862028"/>
    <w:rsid w:val="008620B5"/>
    <w:rsid w:val="00862226"/>
    <w:rsid w:val="00862457"/>
    <w:rsid w:val="008624F0"/>
    <w:rsid w:val="008628AD"/>
    <w:rsid w:val="0086292F"/>
    <w:rsid w:val="00862A1F"/>
    <w:rsid w:val="00862C62"/>
    <w:rsid w:val="00862E40"/>
    <w:rsid w:val="00862E89"/>
    <w:rsid w:val="00862EF1"/>
    <w:rsid w:val="00862F2B"/>
    <w:rsid w:val="00863022"/>
    <w:rsid w:val="008630B7"/>
    <w:rsid w:val="008630FA"/>
    <w:rsid w:val="00863332"/>
    <w:rsid w:val="008635AD"/>
    <w:rsid w:val="00863750"/>
    <w:rsid w:val="0086388E"/>
    <w:rsid w:val="00863982"/>
    <w:rsid w:val="008639B9"/>
    <w:rsid w:val="00863BC6"/>
    <w:rsid w:val="00863E94"/>
    <w:rsid w:val="00863ECB"/>
    <w:rsid w:val="00864016"/>
    <w:rsid w:val="008643F5"/>
    <w:rsid w:val="00864441"/>
    <w:rsid w:val="008645F3"/>
    <w:rsid w:val="00864616"/>
    <w:rsid w:val="0086465D"/>
    <w:rsid w:val="008646FA"/>
    <w:rsid w:val="00864810"/>
    <w:rsid w:val="0086483A"/>
    <w:rsid w:val="008649FD"/>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0C5"/>
    <w:rsid w:val="00866218"/>
    <w:rsid w:val="00866321"/>
    <w:rsid w:val="008663FC"/>
    <w:rsid w:val="0086649E"/>
    <w:rsid w:val="0086666E"/>
    <w:rsid w:val="00866687"/>
    <w:rsid w:val="008667A8"/>
    <w:rsid w:val="008668B5"/>
    <w:rsid w:val="008668BF"/>
    <w:rsid w:val="008669E3"/>
    <w:rsid w:val="00866C10"/>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8B0"/>
    <w:rsid w:val="00871AEE"/>
    <w:rsid w:val="00871CD4"/>
    <w:rsid w:val="00872070"/>
    <w:rsid w:val="008720B9"/>
    <w:rsid w:val="00872310"/>
    <w:rsid w:val="00872588"/>
    <w:rsid w:val="0087271D"/>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6F9"/>
    <w:rsid w:val="00873868"/>
    <w:rsid w:val="008739E8"/>
    <w:rsid w:val="00873B1A"/>
    <w:rsid w:val="00873BFD"/>
    <w:rsid w:val="00873C86"/>
    <w:rsid w:val="00873E73"/>
    <w:rsid w:val="00873F31"/>
    <w:rsid w:val="00874090"/>
    <w:rsid w:val="008744B7"/>
    <w:rsid w:val="008745E3"/>
    <w:rsid w:val="00874A0C"/>
    <w:rsid w:val="00874B2A"/>
    <w:rsid w:val="00874BE4"/>
    <w:rsid w:val="00874C0A"/>
    <w:rsid w:val="00874C2E"/>
    <w:rsid w:val="00874D06"/>
    <w:rsid w:val="00874D09"/>
    <w:rsid w:val="00874DDF"/>
    <w:rsid w:val="00874E5F"/>
    <w:rsid w:val="00875096"/>
    <w:rsid w:val="008751BC"/>
    <w:rsid w:val="00875392"/>
    <w:rsid w:val="008753D8"/>
    <w:rsid w:val="00875543"/>
    <w:rsid w:val="0087563D"/>
    <w:rsid w:val="008756A6"/>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0E"/>
    <w:rsid w:val="00877B36"/>
    <w:rsid w:val="00877BA5"/>
    <w:rsid w:val="00877D01"/>
    <w:rsid w:val="00877D19"/>
    <w:rsid w:val="00877FC9"/>
    <w:rsid w:val="00877FE6"/>
    <w:rsid w:val="00880035"/>
    <w:rsid w:val="008803AC"/>
    <w:rsid w:val="00880455"/>
    <w:rsid w:val="00880475"/>
    <w:rsid w:val="008804E5"/>
    <w:rsid w:val="008804F0"/>
    <w:rsid w:val="008805FB"/>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A5E"/>
    <w:rsid w:val="00881A93"/>
    <w:rsid w:val="00881B19"/>
    <w:rsid w:val="00881B88"/>
    <w:rsid w:val="00881BC3"/>
    <w:rsid w:val="00881DFF"/>
    <w:rsid w:val="0088200A"/>
    <w:rsid w:val="00882100"/>
    <w:rsid w:val="00882345"/>
    <w:rsid w:val="00882722"/>
    <w:rsid w:val="008827EC"/>
    <w:rsid w:val="00882888"/>
    <w:rsid w:val="0088292E"/>
    <w:rsid w:val="00882CB1"/>
    <w:rsid w:val="00882DA1"/>
    <w:rsid w:val="00882E79"/>
    <w:rsid w:val="00882ECE"/>
    <w:rsid w:val="00882F28"/>
    <w:rsid w:val="00883411"/>
    <w:rsid w:val="008836E7"/>
    <w:rsid w:val="00883884"/>
    <w:rsid w:val="008839F0"/>
    <w:rsid w:val="00883B66"/>
    <w:rsid w:val="00883BD1"/>
    <w:rsid w:val="00883DDA"/>
    <w:rsid w:val="0088415F"/>
    <w:rsid w:val="008841A3"/>
    <w:rsid w:val="00884388"/>
    <w:rsid w:val="00884470"/>
    <w:rsid w:val="0088472C"/>
    <w:rsid w:val="00884846"/>
    <w:rsid w:val="008848A0"/>
    <w:rsid w:val="00884BE5"/>
    <w:rsid w:val="00884C12"/>
    <w:rsid w:val="00884CE5"/>
    <w:rsid w:val="00884DAD"/>
    <w:rsid w:val="00884DC2"/>
    <w:rsid w:val="00884E2C"/>
    <w:rsid w:val="00884EFF"/>
    <w:rsid w:val="00884F77"/>
    <w:rsid w:val="0088534B"/>
    <w:rsid w:val="00885559"/>
    <w:rsid w:val="00885728"/>
    <w:rsid w:val="008857A4"/>
    <w:rsid w:val="00885913"/>
    <w:rsid w:val="00885BCE"/>
    <w:rsid w:val="00885DF1"/>
    <w:rsid w:val="00885F0D"/>
    <w:rsid w:val="0088609D"/>
    <w:rsid w:val="0088610E"/>
    <w:rsid w:val="008862EB"/>
    <w:rsid w:val="008863E4"/>
    <w:rsid w:val="0088642C"/>
    <w:rsid w:val="008864B3"/>
    <w:rsid w:val="008865CE"/>
    <w:rsid w:val="008866FE"/>
    <w:rsid w:val="008869C9"/>
    <w:rsid w:val="008869EA"/>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58"/>
    <w:rsid w:val="008879D4"/>
    <w:rsid w:val="00887A30"/>
    <w:rsid w:val="00887B42"/>
    <w:rsid w:val="00887EC2"/>
    <w:rsid w:val="00890050"/>
    <w:rsid w:val="00890058"/>
    <w:rsid w:val="00890083"/>
    <w:rsid w:val="008900D9"/>
    <w:rsid w:val="00890294"/>
    <w:rsid w:val="008902AB"/>
    <w:rsid w:val="008904D9"/>
    <w:rsid w:val="008906CD"/>
    <w:rsid w:val="00890750"/>
    <w:rsid w:val="0089079B"/>
    <w:rsid w:val="008908F7"/>
    <w:rsid w:val="00890E03"/>
    <w:rsid w:val="00890ECE"/>
    <w:rsid w:val="00890F82"/>
    <w:rsid w:val="008911E8"/>
    <w:rsid w:val="00891233"/>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8B1"/>
    <w:rsid w:val="00893E9A"/>
    <w:rsid w:val="00893EAB"/>
    <w:rsid w:val="00893EE9"/>
    <w:rsid w:val="00893F98"/>
    <w:rsid w:val="00893FE2"/>
    <w:rsid w:val="00894092"/>
    <w:rsid w:val="008940F3"/>
    <w:rsid w:val="008941E3"/>
    <w:rsid w:val="00894402"/>
    <w:rsid w:val="008945AF"/>
    <w:rsid w:val="00894601"/>
    <w:rsid w:val="008948B0"/>
    <w:rsid w:val="00894A0D"/>
    <w:rsid w:val="00894BEC"/>
    <w:rsid w:val="00895360"/>
    <w:rsid w:val="00895363"/>
    <w:rsid w:val="008953D7"/>
    <w:rsid w:val="008953DB"/>
    <w:rsid w:val="008953E3"/>
    <w:rsid w:val="008956B6"/>
    <w:rsid w:val="008959F0"/>
    <w:rsid w:val="00895D52"/>
    <w:rsid w:val="00895E86"/>
    <w:rsid w:val="00895F05"/>
    <w:rsid w:val="00895F5B"/>
    <w:rsid w:val="008965F9"/>
    <w:rsid w:val="00896830"/>
    <w:rsid w:val="00896850"/>
    <w:rsid w:val="00896C16"/>
    <w:rsid w:val="00896C22"/>
    <w:rsid w:val="00896E39"/>
    <w:rsid w:val="00897139"/>
    <w:rsid w:val="0089715F"/>
    <w:rsid w:val="008972CD"/>
    <w:rsid w:val="00897379"/>
    <w:rsid w:val="00897433"/>
    <w:rsid w:val="008974F8"/>
    <w:rsid w:val="0089761A"/>
    <w:rsid w:val="008976A6"/>
    <w:rsid w:val="00897B58"/>
    <w:rsid w:val="00897DAF"/>
    <w:rsid w:val="00897F57"/>
    <w:rsid w:val="008A009A"/>
    <w:rsid w:val="008A009B"/>
    <w:rsid w:val="008A00AB"/>
    <w:rsid w:val="008A0263"/>
    <w:rsid w:val="008A0317"/>
    <w:rsid w:val="008A04B4"/>
    <w:rsid w:val="008A085D"/>
    <w:rsid w:val="008A0D8B"/>
    <w:rsid w:val="008A0EF9"/>
    <w:rsid w:val="008A103C"/>
    <w:rsid w:val="008A1335"/>
    <w:rsid w:val="008A137D"/>
    <w:rsid w:val="008A1414"/>
    <w:rsid w:val="008A14BF"/>
    <w:rsid w:val="008A154D"/>
    <w:rsid w:val="008A166A"/>
    <w:rsid w:val="008A18D7"/>
    <w:rsid w:val="008A1919"/>
    <w:rsid w:val="008A1B10"/>
    <w:rsid w:val="008A1C61"/>
    <w:rsid w:val="008A1DB3"/>
    <w:rsid w:val="008A1F4C"/>
    <w:rsid w:val="008A204C"/>
    <w:rsid w:val="008A221D"/>
    <w:rsid w:val="008A2285"/>
    <w:rsid w:val="008A232C"/>
    <w:rsid w:val="008A2513"/>
    <w:rsid w:val="008A26AB"/>
    <w:rsid w:val="008A26D6"/>
    <w:rsid w:val="008A27DF"/>
    <w:rsid w:val="008A28D9"/>
    <w:rsid w:val="008A2A03"/>
    <w:rsid w:val="008A2C4E"/>
    <w:rsid w:val="008A2DAE"/>
    <w:rsid w:val="008A2E03"/>
    <w:rsid w:val="008A2E53"/>
    <w:rsid w:val="008A309A"/>
    <w:rsid w:val="008A31ED"/>
    <w:rsid w:val="008A3270"/>
    <w:rsid w:val="008A331B"/>
    <w:rsid w:val="008A35E9"/>
    <w:rsid w:val="008A3730"/>
    <w:rsid w:val="008A39F0"/>
    <w:rsid w:val="008A3AA3"/>
    <w:rsid w:val="008A3C1E"/>
    <w:rsid w:val="008A3CB9"/>
    <w:rsid w:val="008A3DA5"/>
    <w:rsid w:val="008A3F07"/>
    <w:rsid w:val="008A4021"/>
    <w:rsid w:val="008A405A"/>
    <w:rsid w:val="008A4419"/>
    <w:rsid w:val="008A47F4"/>
    <w:rsid w:val="008A4BB1"/>
    <w:rsid w:val="008A4C07"/>
    <w:rsid w:val="008A4ECD"/>
    <w:rsid w:val="008A4F06"/>
    <w:rsid w:val="008A52A3"/>
    <w:rsid w:val="008A52B6"/>
    <w:rsid w:val="008A5337"/>
    <w:rsid w:val="008A53AD"/>
    <w:rsid w:val="008A56AC"/>
    <w:rsid w:val="008A56E6"/>
    <w:rsid w:val="008A5856"/>
    <w:rsid w:val="008A5996"/>
    <w:rsid w:val="008A5A8D"/>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4A6"/>
    <w:rsid w:val="008B05E0"/>
    <w:rsid w:val="008B0715"/>
    <w:rsid w:val="008B09FF"/>
    <w:rsid w:val="008B0E93"/>
    <w:rsid w:val="008B0F1A"/>
    <w:rsid w:val="008B0FE0"/>
    <w:rsid w:val="008B1094"/>
    <w:rsid w:val="008B1209"/>
    <w:rsid w:val="008B1221"/>
    <w:rsid w:val="008B1231"/>
    <w:rsid w:val="008B1350"/>
    <w:rsid w:val="008B1759"/>
    <w:rsid w:val="008B193F"/>
    <w:rsid w:val="008B19D8"/>
    <w:rsid w:val="008B1C30"/>
    <w:rsid w:val="008B1E51"/>
    <w:rsid w:val="008B201D"/>
    <w:rsid w:val="008B2032"/>
    <w:rsid w:val="008B21CF"/>
    <w:rsid w:val="008B21E5"/>
    <w:rsid w:val="008B22B6"/>
    <w:rsid w:val="008B2593"/>
    <w:rsid w:val="008B2638"/>
    <w:rsid w:val="008B2644"/>
    <w:rsid w:val="008B273E"/>
    <w:rsid w:val="008B277C"/>
    <w:rsid w:val="008B2A0E"/>
    <w:rsid w:val="008B2A60"/>
    <w:rsid w:val="008B2AB0"/>
    <w:rsid w:val="008B2B9A"/>
    <w:rsid w:val="008B2E20"/>
    <w:rsid w:val="008B3000"/>
    <w:rsid w:val="008B344D"/>
    <w:rsid w:val="008B3571"/>
    <w:rsid w:val="008B3799"/>
    <w:rsid w:val="008B3B24"/>
    <w:rsid w:val="008B3CFB"/>
    <w:rsid w:val="008B3ECF"/>
    <w:rsid w:val="008B3F0D"/>
    <w:rsid w:val="008B40A0"/>
    <w:rsid w:val="008B40DB"/>
    <w:rsid w:val="008B4115"/>
    <w:rsid w:val="008B424A"/>
    <w:rsid w:val="008B448C"/>
    <w:rsid w:val="008B44BD"/>
    <w:rsid w:val="008B49FC"/>
    <w:rsid w:val="008B4A13"/>
    <w:rsid w:val="008B4A18"/>
    <w:rsid w:val="008B4AD3"/>
    <w:rsid w:val="008B4B8E"/>
    <w:rsid w:val="008B4C55"/>
    <w:rsid w:val="008B4CA4"/>
    <w:rsid w:val="008B4D7C"/>
    <w:rsid w:val="008B4F58"/>
    <w:rsid w:val="008B50F2"/>
    <w:rsid w:val="008B5163"/>
    <w:rsid w:val="008B5383"/>
    <w:rsid w:val="008B5446"/>
    <w:rsid w:val="008B545A"/>
    <w:rsid w:val="008B5505"/>
    <w:rsid w:val="008B558F"/>
    <w:rsid w:val="008B563A"/>
    <w:rsid w:val="008B5780"/>
    <w:rsid w:val="008B57E7"/>
    <w:rsid w:val="008B5D25"/>
    <w:rsid w:val="008B614F"/>
    <w:rsid w:val="008B624F"/>
    <w:rsid w:val="008B6362"/>
    <w:rsid w:val="008B6363"/>
    <w:rsid w:val="008B689C"/>
    <w:rsid w:val="008B6A7E"/>
    <w:rsid w:val="008B6ABB"/>
    <w:rsid w:val="008B6B90"/>
    <w:rsid w:val="008B6C91"/>
    <w:rsid w:val="008B6EB2"/>
    <w:rsid w:val="008B6F0B"/>
    <w:rsid w:val="008B6F43"/>
    <w:rsid w:val="008B7521"/>
    <w:rsid w:val="008B763C"/>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E6"/>
    <w:rsid w:val="008C1A37"/>
    <w:rsid w:val="008C1A79"/>
    <w:rsid w:val="008C1B4C"/>
    <w:rsid w:val="008C1C81"/>
    <w:rsid w:val="008C1E1E"/>
    <w:rsid w:val="008C20F8"/>
    <w:rsid w:val="008C21F7"/>
    <w:rsid w:val="008C238F"/>
    <w:rsid w:val="008C256D"/>
    <w:rsid w:val="008C2618"/>
    <w:rsid w:val="008C276B"/>
    <w:rsid w:val="008C28DA"/>
    <w:rsid w:val="008C295D"/>
    <w:rsid w:val="008C29D5"/>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21"/>
    <w:rsid w:val="008C434D"/>
    <w:rsid w:val="008C468D"/>
    <w:rsid w:val="008C48D7"/>
    <w:rsid w:val="008C4A17"/>
    <w:rsid w:val="008C4B4D"/>
    <w:rsid w:val="008C4BA8"/>
    <w:rsid w:val="008C5281"/>
    <w:rsid w:val="008C5491"/>
    <w:rsid w:val="008C580F"/>
    <w:rsid w:val="008C588C"/>
    <w:rsid w:val="008C5A88"/>
    <w:rsid w:val="008C5C32"/>
    <w:rsid w:val="008C5C4C"/>
    <w:rsid w:val="008C5E15"/>
    <w:rsid w:val="008C6305"/>
    <w:rsid w:val="008C63DA"/>
    <w:rsid w:val="008C6642"/>
    <w:rsid w:val="008C66A0"/>
    <w:rsid w:val="008C66C5"/>
    <w:rsid w:val="008C66EF"/>
    <w:rsid w:val="008C68CB"/>
    <w:rsid w:val="008C6BF6"/>
    <w:rsid w:val="008C6D9B"/>
    <w:rsid w:val="008C6EF2"/>
    <w:rsid w:val="008C6F84"/>
    <w:rsid w:val="008C6FDE"/>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85B"/>
    <w:rsid w:val="008D1873"/>
    <w:rsid w:val="008D18DB"/>
    <w:rsid w:val="008D1955"/>
    <w:rsid w:val="008D1B89"/>
    <w:rsid w:val="008D1BD6"/>
    <w:rsid w:val="008D1CE2"/>
    <w:rsid w:val="008D1E13"/>
    <w:rsid w:val="008D1E6E"/>
    <w:rsid w:val="008D1E87"/>
    <w:rsid w:val="008D1F6C"/>
    <w:rsid w:val="008D272C"/>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40C"/>
    <w:rsid w:val="008E0631"/>
    <w:rsid w:val="008E06FB"/>
    <w:rsid w:val="008E07B2"/>
    <w:rsid w:val="008E09EE"/>
    <w:rsid w:val="008E0AE9"/>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FE"/>
    <w:rsid w:val="008E2910"/>
    <w:rsid w:val="008E29B7"/>
    <w:rsid w:val="008E2A46"/>
    <w:rsid w:val="008E2AC3"/>
    <w:rsid w:val="008E2B68"/>
    <w:rsid w:val="008E2B6C"/>
    <w:rsid w:val="008E2CBA"/>
    <w:rsid w:val="008E2D5E"/>
    <w:rsid w:val="008E2DA5"/>
    <w:rsid w:val="008E307D"/>
    <w:rsid w:val="008E308F"/>
    <w:rsid w:val="008E31AE"/>
    <w:rsid w:val="008E32DE"/>
    <w:rsid w:val="008E340B"/>
    <w:rsid w:val="008E368A"/>
    <w:rsid w:val="008E3763"/>
    <w:rsid w:val="008E376F"/>
    <w:rsid w:val="008E3935"/>
    <w:rsid w:val="008E3940"/>
    <w:rsid w:val="008E3C08"/>
    <w:rsid w:val="008E3CE7"/>
    <w:rsid w:val="008E3D2E"/>
    <w:rsid w:val="008E3DA5"/>
    <w:rsid w:val="008E3F44"/>
    <w:rsid w:val="008E3F83"/>
    <w:rsid w:val="008E3FE8"/>
    <w:rsid w:val="008E40BB"/>
    <w:rsid w:val="008E424C"/>
    <w:rsid w:val="008E450D"/>
    <w:rsid w:val="008E4794"/>
    <w:rsid w:val="008E484E"/>
    <w:rsid w:val="008E4A2F"/>
    <w:rsid w:val="008E4A6F"/>
    <w:rsid w:val="008E4C6C"/>
    <w:rsid w:val="008E4EA7"/>
    <w:rsid w:val="008E4EB2"/>
    <w:rsid w:val="008E4F0C"/>
    <w:rsid w:val="008E5099"/>
    <w:rsid w:val="008E509E"/>
    <w:rsid w:val="008E51C8"/>
    <w:rsid w:val="008E51DB"/>
    <w:rsid w:val="008E53D8"/>
    <w:rsid w:val="008E53EE"/>
    <w:rsid w:val="008E5449"/>
    <w:rsid w:val="008E54CE"/>
    <w:rsid w:val="008E5724"/>
    <w:rsid w:val="008E58A9"/>
    <w:rsid w:val="008E5A71"/>
    <w:rsid w:val="008E5A8E"/>
    <w:rsid w:val="008E5CF0"/>
    <w:rsid w:val="008E5DDF"/>
    <w:rsid w:val="008E5E4E"/>
    <w:rsid w:val="008E6238"/>
    <w:rsid w:val="008E6286"/>
    <w:rsid w:val="008E649E"/>
    <w:rsid w:val="008E650A"/>
    <w:rsid w:val="008E6712"/>
    <w:rsid w:val="008E67AE"/>
    <w:rsid w:val="008E6829"/>
    <w:rsid w:val="008E68F4"/>
    <w:rsid w:val="008E6968"/>
    <w:rsid w:val="008E69BE"/>
    <w:rsid w:val="008E6B3F"/>
    <w:rsid w:val="008E6D3B"/>
    <w:rsid w:val="008E6E5C"/>
    <w:rsid w:val="008E6ED9"/>
    <w:rsid w:val="008E6F19"/>
    <w:rsid w:val="008E70EA"/>
    <w:rsid w:val="008E7251"/>
    <w:rsid w:val="008E73BE"/>
    <w:rsid w:val="008E7415"/>
    <w:rsid w:val="008E75D2"/>
    <w:rsid w:val="008E75FF"/>
    <w:rsid w:val="008E7AC3"/>
    <w:rsid w:val="008E7C56"/>
    <w:rsid w:val="008E7E82"/>
    <w:rsid w:val="008E7EB4"/>
    <w:rsid w:val="008E7ED1"/>
    <w:rsid w:val="008F0186"/>
    <w:rsid w:val="008F0249"/>
    <w:rsid w:val="008F02A1"/>
    <w:rsid w:val="008F0329"/>
    <w:rsid w:val="008F0392"/>
    <w:rsid w:val="008F0431"/>
    <w:rsid w:val="008F07CC"/>
    <w:rsid w:val="008F07DF"/>
    <w:rsid w:val="008F0848"/>
    <w:rsid w:val="008F087E"/>
    <w:rsid w:val="008F0C76"/>
    <w:rsid w:val="008F0E61"/>
    <w:rsid w:val="008F0E84"/>
    <w:rsid w:val="008F0FAE"/>
    <w:rsid w:val="008F1386"/>
    <w:rsid w:val="008F13FD"/>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94"/>
    <w:rsid w:val="008F54BD"/>
    <w:rsid w:val="008F56F5"/>
    <w:rsid w:val="008F56F6"/>
    <w:rsid w:val="008F58A8"/>
    <w:rsid w:val="008F58F2"/>
    <w:rsid w:val="008F593D"/>
    <w:rsid w:val="008F5986"/>
    <w:rsid w:val="008F59E7"/>
    <w:rsid w:val="008F59ED"/>
    <w:rsid w:val="008F5A9B"/>
    <w:rsid w:val="008F5BE4"/>
    <w:rsid w:val="008F5C48"/>
    <w:rsid w:val="008F5C89"/>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6EC"/>
    <w:rsid w:val="008F68AB"/>
    <w:rsid w:val="008F6AFD"/>
    <w:rsid w:val="008F6B72"/>
    <w:rsid w:val="008F6B98"/>
    <w:rsid w:val="008F6D64"/>
    <w:rsid w:val="008F6E61"/>
    <w:rsid w:val="008F6E84"/>
    <w:rsid w:val="008F6F2A"/>
    <w:rsid w:val="008F6FE2"/>
    <w:rsid w:val="008F7154"/>
    <w:rsid w:val="008F7433"/>
    <w:rsid w:val="008F7553"/>
    <w:rsid w:val="008F77AB"/>
    <w:rsid w:val="008F77DE"/>
    <w:rsid w:val="008F781F"/>
    <w:rsid w:val="008F7ABF"/>
    <w:rsid w:val="008F7E2E"/>
    <w:rsid w:val="00900052"/>
    <w:rsid w:val="00900076"/>
    <w:rsid w:val="009000B1"/>
    <w:rsid w:val="0090017B"/>
    <w:rsid w:val="009002F3"/>
    <w:rsid w:val="0090038C"/>
    <w:rsid w:val="0090039F"/>
    <w:rsid w:val="009005D4"/>
    <w:rsid w:val="009005E6"/>
    <w:rsid w:val="009005FD"/>
    <w:rsid w:val="00900734"/>
    <w:rsid w:val="0090080C"/>
    <w:rsid w:val="00900853"/>
    <w:rsid w:val="00900A22"/>
    <w:rsid w:val="00900A3F"/>
    <w:rsid w:val="00900A78"/>
    <w:rsid w:val="00900B2B"/>
    <w:rsid w:val="00900B87"/>
    <w:rsid w:val="00900E41"/>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C4"/>
    <w:rsid w:val="009067F4"/>
    <w:rsid w:val="00906926"/>
    <w:rsid w:val="00906A0D"/>
    <w:rsid w:val="00906B6E"/>
    <w:rsid w:val="00906B92"/>
    <w:rsid w:val="00906BA3"/>
    <w:rsid w:val="00906CDE"/>
    <w:rsid w:val="00906EAC"/>
    <w:rsid w:val="00906F97"/>
    <w:rsid w:val="00907193"/>
    <w:rsid w:val="009071F7"/>
    <w:rsid w:val="0090724D"/>
    <w:rsid w:val="00907340"/>
    <w:rsid w:val="009073DA"/>
    <w:rsid w:val="009074C6"/>
    <w:rsid w:val="00907516"/>
    <w:rsid w:val="00907800"/>
    <w:rsid w:val="0090799D"/>
    <w:rsid w:val="00907BB4"/>
    <w:rsid w:val="00907DB5"/>
    <w:rsid w:val="00907DC4"/>
    <w:rsid w:val="00907E0A"/>
    <w:rsid w:val="00907E7A"/>
    <w:rsid w:val="00907EF9"/>
    <w:rsid w:val="00907F71"/>
    <w:rsid w:val="0091007A"/>
    <w:rsid w:val="009100A9"/>
    <w:rsid w:val="009100B7"/>
    <w:rsid w:val="009100EB"/>
    <w:rsid w:val="009100FD"/>
    <w:rsid w:val="009101A6"/>
    <w:rsid w:val="0091074F"/>
    <w:rsid w:val="00910779"/>
    <w:rsid w:val="00910807"/>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DC3"/>
    <w:rsid w:val="00911E02"/>
    <w:rsid w:val="009122B4"/>
    <w:rsid w:val="00912448"/>
    <w:rsid w:val="00912817"/>
    <w:rsid w:val="00912940"/>
    <w:rsid w:val="00912B0A"/>
    <w:rsid w:val="00912CED"/>
    <w:rsid w:val="00912E0A"/>
    <w:rsid w:val="00912E71"/>
    <w:rsid w:val="00912EBE"/>
    <w:rsid w:val="00912EDC"/>
    <w:rsid w:val="00912F38"/>
    <w:rsid w:val="00913736"/>
    <w:rsid w:val="009138A1"/>
    <w:rsid w:val="00913999"/>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85F"/>
    <w:rsid w:val="009169AD"/>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4BE"/>
    <w:rsid w:val="009204F8"/>
    <w:rsid w:val="00920591"/>
    <w:rsid w:val="009205E0"/>
    <w:rsid w:val="00920858"/>
    <w:rsid w:val="009208E0"/>
    <w:rsid w:val="009209EB"/>
    <w:rsid w:val="00920A75"/>
    <w:rsid w:val="00920A7C"/>
    <w:rsid w:val="00920B88"/>
    <w:rsid w:val="00920C97"/>
    <w:rsid w:val="00920CF8"/>
    <w:rsid w:val="00920DA6"/>
    <w:rsid w:val="00921047"/>
    <w:rsid w:val="00921153"/>
    <w:rsid w:val="0092131C"/>
    <w:rsid w:val="0092152F"/>
    <w:rsid w:val="00921737"/>
    <w:rsid w:val="00921B9E"/>
    <w:rsid w:val="00921BE7"/>
    <w:rsid w:val="00921DC1"/>
    <w:rsid w:val="00921E30"/>
    <w:rsid w:val="00921E9B"/>
    <w:rsid w:val="00921F6B"/>
    <w:rsid w:val="00922218"/>
    <w:rsid w:val="009222EF"/>
    <w:rsid w:val="00922509"/>
    <w:rsid w:val="00922547"/>
    <w:rsid w:val="00922588"/>
    <w:rsid w:val="00922703"/>
    <w:rsid w:val="00922B10"/>
    <w:rsid w:val="00922D3A"/>
    <w:rsid w:val="00922E07"/>
    <w:rsid w:val="00922E56"/>
    <w:rsid w:val="00922F09"/>
    <w:rsid w:val="00922FD1"/>
    <w:rsid w:val="009230B5"/>
    <w:rsid w:val="009230F2"/>
    <w:rsid w:val="00923157"/>
    <w:rsid w:val="009232EB"/>
    <w:rsid w:val="009233AE"/>
    <w:rsid w:val="009237D8"/>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6184"/>
    <w:rsid w:val="009264D1"/>
    <w:rsid w:val="009266D9"/>
    <w:rsid w:val="0092670C"/>
    <w:rsid w:val="00926831"/>
    <w:rsid w:val="009269BA"/>
    <w:rsid w:val="00926A08"/>
    <w:rsid w:val="00926F6F"/>
    <w:rsid w:val="009271E2"/>
    <w:rsid w:val="00927283"/>
    <w:rsid w:val="00927439"/>
    <w:rsid w:val="0092751C"/>
    <w:rsid w:val="0092759D"/>
    <w:rsid w:val="00927D1E"/>
    <w:rsid w:val="00930034"/>
    <w:rsid w:val="0093007C"/>
    <w:rsid w:val="00930112"/>
    <w:rsid w:val="009304AB"/>
    <w:rsid w:val="0093074D"/>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20C0"/>
    <w:rsid w:val="009320E0"/>
    <w:rsid w:val="0093212B"/>
    <w:rsid w:val="0093228D"/>
    <w:rsid w:val="009325E5"/>
    <w:rsid w:val="0093267E"/>
    <w:rsid w:val="009326B3"/>
    <w:rsid w:val="009327A9"/>
    <w:rsid w:val="00932882"/>
    <w:rsid w:val="00932948"/>
    <w:rsid w:val="0093298A"/>
    <w:rsid w:val="00932C55"/>
    <w:rsid w:val="00932C59"/>
    <w:rsid w:val="00932C84"/>
    <w:rsid w:val="00932E31"/>
    <w:rsid w:val="00932FC0"/>
    <w:rsid w:val="0093302F"/>
    <w:rsid w:val="009332BA"/>
    <w:rsid w:val="00933366"/>
    <w:rsid w:val="009334E5"/>
    <w:rsid w:val="00933603"/>
    <w:rsid w:val="00933A01"/>
    <w:rsid w:val="00933A5C"/>
    <w:rsid w:val="00933BA3"/>
    <w:rsid w:val="00933BD4"/>
    <w:rsid w:val="009340C8"/>
    <w:rsid w:val="00934133"/>
    <w:rsid w:val="009342CC"/>
    <w:rsid w:val="0093442E"/>
    <w:rsid w:val="00934520"/>
    <w:rsid w:val="009348A1"/>
    <w:rsid w:val="00934B93"/>
    <w:rsid w:val="00934F70"/>
    <w:rsid w:val="00934FDF"/>
    <w:rsid w:val="0093524C"/>
    <w:rsid w:val="00935387"/>
    <w:rsid w:val="009355C5"/>
    <w:rsid w:val="00935849"/>
    <w:rsid w:val="009359B9"/>
    <w:rsid w:val="009359C6"/>
    <w:rsid w:val="00935EDD"/>
    <w:rsid w:val="00935F71"/>
    <w:rsid w:val="009360B8"/>
    <w:rsid w:val="0093611A"/>
    <w:rsid w:val="009361C3"/>
    <w:rsid w:val="009362A7"/>
    <w:rsid w:val="009364D9"/>
    <w:rsid w:val="0093660E"/>
    <w:rsid w:val="009366B9"/>
    <w:rsid w:val="009366BE"/>
    <w:rsid w:val="00936CA3"/>
    <w:rsid w:val="00936CB3"/>
    <w:rsid w:val="00936DC5"/>
    <w:rsid w:val="00936F17"/>
    <w:rsid w:val="0093702F"/>
    <w:rsid w:val="0093717B"/>
    <w:rsid w:val="0093728F"/>
    <w:rsid w:val="009372AC"/>
    <w:rsid w:val="00937331"/>
    <w:rsid w:val="00937377"/>
    <w:rsid w:val="00937617"/>
    <w:rsid w:val="00937637"/>
    <w:rsid w:val="0093767B"/>
    <w:rsid w:val="00937938"/>
    <w:rsid w:val="00937B95"/>
    <w:rsid w:val="00937D02"/>
    <w:rsid w:val="00937D29"/>
    <w:rsid w:val="00937D30"/>
    <w:rsid w:val="00937ECC"/>
    <w:rsid w:val="00940295"/>
    <w:rsid w:val="00940379"/>
    <w:rsid w:val="0094052D"/>
    <w:rsid w:val="009405A5"/>
    <w:rsid w:val="009407EB"/>
    <w:rsid w:val="0094092A"/>
    <w:rsid w:val="00940F23"/>
    <w:rsid w:val="00940FFB"/>
    <w:rsid w:val="00941398"/>
    <w:rsid w:val="0094143C"/>
    <w:rsid w:val="0094165A"/>
    <w:rsid w:val="009416D8"/>
    <w:rsid w:val="009417F7"/>
    <w:rsid w:val="009418A9"/>
    <w:rsid w:val="00941C49"/>
    <w:rsid w:val="00941CE5"/>
    <w:rsid w:val="00941E20"/>
    <w:rsid w:val="00942003"/>
    <w:rsid w:val="0094216A"/>
    <w:rsid w:val="00942277"/>
    <w:rsid w:val="00942308"/>
    <w:rsid w:val="00942445"/>
    <w:rsid w:val="009424A7"/>
    <w:rsid w:val="00942506"/>
    <w:rsid w:val="009425BF"/>
    <w:rsid w:val="009427B2"/>
    <w:rsid w:val="00942943"/>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EB6"/>
    <w:rsid w:val="0094407E"/>
    <w:rsid w:val="00944253"/>
    <w:rsid w:val="009442A6"/>
    <w:rsid w:val="009442B9"/>
    <w:rsid w:val="009442E7"/>
    <w:rsid w:val="00944309"/>
    <w:rsid w:val="00944689"/>
    <w:rsid w:val="009446D0"/>
    <w:rsid w:val="00944741"/>
    <w:rsid w:val="0094476A"/>
    <w:rsid w:val="009449A1"/>
    <w:rsid w:val="00944A41"/>
    <w:rsid w:val="00944C70"/>
    <w:rsid w:val="00944D80"/>
    <w:rsid w:val="00944DEA"/>
    <w:rsid w:val="00944E94"/>
    <w:rsid w:val="0094500C"/>
    <w:rsid w:val="00945106"/>
    <w:rsid w:val="009452A7"/>
    <w:rsid w:val="009453C2"/>
    <w:rsid w:val="0094588E"/>
    <w:rsid w:val="00945958"/>
    <w:rsid w:val="00945AE4"/>
    <w:rsid w:val="00945B93"/>
    <w:rsid w:val="00945C4F"/>
    <w:rsid w:val="00945DC0"/>
    <w:rsid w:val="00945E13"/>
    <w:rsid w:val="00945E2B"/>
    <w:rsid w:val="00945EC7"/>
    <w:rsid w:val="00945EEF"/>
    <w:rsid w:val="00945F83"/>
    <w:rsid w:val="00945FC8"/>
    <w:rsid w:val="009461D3"/>
    <w:rsid w:val="00946303"/>
    <w:rsid w:val="00946488"/>
    <w:rsid w:val="0094694E"/>
    <w:rsid w:val="009469B9"/>
    <w:rsid w:val="00946A71"/>
    <w:rsid w:val="00946A7C"/>
    <w:rsid w:val="00946B36"/>
    <w:rsid w:val="00946D98"/>
    <w:rsid w:val="0094712D"/>
    <w:rsid w:val="00947284"/>
    <w:rsid w:val="0094729F"/>
    <w:rsid w:val="009472CC"/>
    <w:rsid w:val="00947320"/>
    <w:rsid w:val="0094764F"/>
    <w:rsid w:val="009476E8"/>
    <w:rsid w:val="00947820"/>
    <w:rsid w:val="0094783C"/>
    <w:rsid w:val="009478AC"/>
    <w:rsid w:val="00947C7B"/>
    <w:rsid w:val="00947EF7"/>
    <w:rsid w:val="00947FCD"/>
    <w:rsid w:val="00950247"/>
    <w:rsid w:val="0095029F"/>
    <w:rsid w:val="0095037C"/>
    <w:rsid w:val="00950426"/>
    <w:rsid w:val="00950514"/>
    <w:rsid w:val="009509B1"/>
    <w:rsid w:val="00950C6C"/>
    <w:rsid w:val="00950DE9"/>
    <w:rsid w:val="00950F2E"/>
    <w:rsid w:val="00951168"/>
    <w:rsid w:val="009511E9"/>
    <w:rsid w:val="0095130A"/>
    <w:rsid w:val="00951486"/>
    <w:rsid w:val="00951747"/>
    <w:rsid w:val="0095178C"/>
    <w:rsid w:val="009517CD"/>
    <w:rsid w:val="009517F5"/>
    <w:rsid w:val="00951A11"/>
    <w:rsid w:val="00951C96"/>
    <w:rsid w:val="00951D2F"/>
    <w:rsid w:val="00951DDA"/>
    <w:rsid w:val="0095220B"/>
    <w:rsid w:val="00952251"/>
    <w:rsid w:val="00952267"/>
    <w:rsid w:val="009522EC"/>
    <w:rsid w:val="0095246C"/>
    <w:rsid w:val="009525E8"/>
    <w:rsid w:val="0095289F"/>
    <w:rsid w:val="00952B6C"/>
    <w:rsid w:val="00952BFA"/>
    <w:rsid w:val="00952D40"/>
    <w:rsid w:val="00952EA5"/>
    <w:rsid w:val="00952EB6"/>
    <w:rsid w:val="0095301C"/>
    <w:rsid w:val="00953332"/>
    <w:rsid w:val="00953496"/>
    <w:rsid w:val="00953856"/>
    <w:rsid w:val="009539B8"/>
    <w:rsid w:val="009540B8"/>
    <w:rsid w:val="009540C4"/>
    <w:rsid w:val="00954300"/>
    <w:rsid w:val="009543BB"/>
    <w:rsid w:val="009544FE"/>
    <w:rsid w:val="00954508"/>
    <w:rsid w:val="00954664"/>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8BC"/>
    <w:rsid w:val="00956989"/>
    <w:rsid w:val="009569BB"/>
    <w:rsid w:val="00956A8B"/>
    <w:rsid w:val="00956B5D"/>
    <w:rsid w:val="00956C1A"/>
    <w:rsid w:val="00956C51"/>
    <w:rsid w:val="00956CEA"/>
    <w:rsid w:val="00956CF1"/>
    <w:rsid w:val="00956D08"/>
    <w:rsid w:val="009570E3"/>
    <w:rsid w:val="009573C9"/>
    <w:rsid w:val="0095759C"/>
    <w:rsid w:val="009575DB"/>
    <w:rsid w:val="0095760F"/>
    <w:rsid w:val="0095783C"/>
    <w:rsid w:val="009578BE"/>
    <w:rsid w:val="0095794B"/>
    <w:rsid w:val="00957B9A"/>
    <w:rsid w:val="00957C1C"/>
    <w:rsid w:val="00957C23"/>
    <w:rsid w:val="00957CB8"/>
    <w:rsid w:val="00957D12"/>
    <w:rsid w:val="00957DB7"/>
    <w:rsid w:val="00957ED6"/>
    <w:rsid w:val="00957FF5"/>
    <w:rsid w:val="00960009"/>
    <w:rsid w:val="009600B5"/>
    <w:rsid w:val="009602B3"/>
    <w:rsid w:val="0096060A"/>
    <w:rsid w:val="00960663"/>
    <w:rsid w:val="0096068A"/>
    <w:rsid w:val="00960693"/>
    <w:rsid w:val="0096070B"/>
    <w:rsid w:val="009608E7"/>
    <w:rsid w:val="0096090A"/>
    <w:rsid w:val="00960B13"/>
    <w:rsid w:val="00960BE9"/>
    <w:rsid w:val="00961019"/>
    <w:rsid w:val="0096110C"/>
    <w:rsid w:val="00961331"/>
    <w:rsid w:val="009614BA"/>
    <w:rsid w:val="009615D8"/>
    <w:rsid w:val="009615DB"/>
    <w:rsid w:val="00961641"/>
    <w:rsid w:val="0096177F"/>
    <w:rsid w:val="0096186B"/>
    <w:rsid w:val="00961B86"/>
    <w:rsid w:val="00961CF1"/>
    <w:rsid w:val="00961D46"/>
    <w:rsid w:val="00961FF4"/>
    <w:rsid w:val="009620BB"/>
    <w:rsid w:val="00962239"/>
    <w:rsid w:val="00962353"/>
    <w:rsid w:val="0096246D"/>
    <w:rsid w:val="009625A3"/>
    <w:rsid w:val="009625E7"/>
    <w:rsid w:val="00962770"/>
    <w:rsid w:val="009627E7"/>
    <w:rsid w:val="00962884"/>
    <w:rsid w:val="00962BE5"/>
    <w:rsid w:val="00962E22"/>
    <w:rsid w:val="009630DC"/>
    <w:rsid w:val="009631F1"/>
    <w:rsid w:val="0096327E"/>
    <w:rsid w:val="009632D3"/>
    <w:rsid w:val="0096355F"/>
    <w:rsid w:val="00963741"/>
    <w:rsid w:val="00963759"/>
    <w:rsid w:val="0096380C"/>
    <w:rsid w:val="0096385A"/>
    <w:rsid w:val="009638BE"/>
    <w:rsid w:val="00963CE3"/>
    <w:rsid w:val="00963D88"/>
    <w:rsid w:val="00963E41"/>
    <w:rsid w:val="00963E9D"/>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E38"/>
    <w:rsid w:val="00971ECA"/>
    <w:rsid w:val="00971FE8"/>
    <w:rsid w:val="009720FD"/>
    <w:rsid w:val="00972231"/>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916"/>
    <w:rsid w:val="00973BBE"/>
    <w:rsid w:val="00973CDF"/>
    <w:rsid w:val="00973CE0"/>
    <w:rsid w:val="00973D05"/>
    <w:rsid w:val="00973F26"/>
    <w:rsid w:val="00973F70"/>
    <w:rsid w:val="0097401F"/>
    <w:rsid w:val="0097408D"/>
    <w:rsid w:val="009740ED"/>
    <w:rsid w:val="00974102"/>
    <w:rsid w:val="009743F3"/>
    <w:rsid w:val="009744E2"/>
    <w:rsid w:val="009746BD"/>
    <w:rsid w:val="00974A21"/>
    <w:rsid w:val="00974BE1"/>
    <w:rsid w:val="00974DE2"/>
    <w:rsid w:val="00974E66"/>
    <w:rsid w:val="00974ED4"/>
    <w:rsid w:val="00974EE3"/>
    <w:rsid w:val="00974F39"/>
    <w:rsid w:val="00974F57"/>
    <w:rsid w:val="00974FFF"/>
    <w:rsid w:val="00975023"/>
    <w:rsid w:val="00975150"/>
    <w:rsid w:val="009752A6"/>
    <w:rsid w:val="00975557"/>
    <w:rsid w:val="00975589"/>
    <w:rsid w:val="0097565D"/>
    <w:rsid w:val="00975813"/>
    <w:rsid w:val="00975D5E"/>
    <w:rsid w:val="00975D8E"/>
    <w:rsid w:val="00975D95"/>
    <w:rsid w:val="00975DF2"/>
    <w:rsid w:val="00976156"/>
    <w:rsid w:val="009762CE"/>
    <w:rsid w:val="009763D2"/>
    <w:rsid w:val="00976441"/>
    <w:rsid w:val="009765A1"/>
    <w:rsid w:val="0097688B"/>
    <w:rsid w:val="00976943"/>
    <w:rsid w:val="009769D7"/>
    <w:rsid w:val="00976A74"/>
    <w:rsid w:val="00976ABD"/>
    <w:rsid w:val="00976BB0"/>
    <w:rsid w:val="00976D1D"/>
    <w:rsid w:val="00976E41"/>
    <w:rsid w:val="00976F84"/>
    <w:rsid w:val="00976F89"/>
    <w:rsid w:val="0097701D"/>
    <w:rsid w:val="009771CE"/>
    <w:rsid w:val="0097736B"/>
    <w:rsid w:val="0097787A"/>
    <w:rsid w:val="00977CAA"/>
    <w:rsid w:val="00977EA8"/>
    <w:rsid w:val="0098000E"/>
    <w:rsid w:val="009800A5"/>
    <w:rsid w:val="009800EA"/>
    <w:rsid w:val="009800F4"/>
    <w:rsid w:val="0098012E"/>
    <w:rsid w:val="00980130"/>
    <w:rsid w:val="009803D2"/>
    <w:rsid w:val="00980785"/>
    <w:rsid w:val="00980A04"/>
    <w:rsid w:val="00980A5F"/>
    <w:rsid w:val="00980D2E"/>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CB"/>
    <w:rsid w:val="00981C3D"/>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2EE1"/>
    <w:rsid w:val="00983495"/>
    <w:rsid w:val="00983499"/>
    <w:rsid w:val="00983586"/>
    <w:rsid w:val="0098398A"/>
    <w:rsid w:val="00983EDA"/>
    <w:rsid w:val="0098418B"/>
    <w:rsid w:val="00984444"/>
    <w:rsid w:val="00984618"/>
    <w:rsid w:val="00984633"/>
    <w:rsid w:val="00984692"/>
    <w:rsid w:val="009846B4"/>
    <w:rsid w:val="009846E1"/>
    <w:rsid w:val="00984724"/>
    <w:rsid w:val="00984819"/>
    <w:rsid w:val="00984889"/>
    <w:rsid w:val="00984A24"/>
    <w:rsid w:val="00984BDE"/>
    <w:rsid w:val="00984F18"/>
    <w:rsid w:val="00985230"/>
    <w:rsid w:val="0098540E"/>
    <w:rsid w:val="0098583C"/>
    <w:rsid w:val="00985A3D"/>
    <w:rsid w:val="00985CA4"/>
    <w:rsid w:val="00985D04"/>
    <w:rsid w:val="00985E2B"/>
    <w:rsid w:val="00985E32"/>
    <w:rsid w:val="00985F00"/>
    <w:rsid w:val="00986040"/>
    <w:rsid w:val="00986046"/>
    <w:rsid w:val="0098604F"/>
    <w:rsid w:val="009860CB"/>
    <w:rsid w:val="009860FA"/>
    <w:rsid w:val="009863DF"/>
    <w:rsid w:val="00986891"/>
    <w:rsid w:val="00986928"/>
    <w:rsid w:val="00986DB7"/>
    <w:rsid w:val="00987165"/>
    <w:rsid w:val="00987166"/>
    <w:rsid w:val="009871D8"/>
    <w:rsid w:val="00987228"/>
    <w:rsid w:val="00987250"/>
    <w:rsid w:val="00987256"/>
    <w:rsid w:val="00987347"/>
    <w:rsid w:val="00987465"/>
    <w:rsid w:val="0098747D"/>
    <w:rsid w:val="0098751D"/>
    <w:rsid w:val="0098756C"/>
    <w:rsid w:val="0098759D"/>
    <w:rsid w:val="00987911"/>
    <w:rsid w:val="0098794F"/>
    <w:rsid w:val="00987B26"/>
    <w:rsid w:val="00987E56"/>
    <w:rsid w:val="00987FB6"/>
    <w:rsid w:val="00987FE1"/>
    <w:rsid w:val="00990102"/>
    <w:rsid w:val="0099082E"/>
    <w:rsid w:val="00990903"/>
    <w:rsid w:val="00990995"/>
    <w:rsid w:val="00990BDC"/>
    <w:rsid w:val="00990C65"/>
    <w:rsid w:val="00991098"/>
    <w:rsid w:val="0099113F"/>
    <w:rsid w:val="00991233"/>
    <w:rsid w:val="0099149E"/>
    <w:rsid w:val="009918D8"/>
    <w:rsid w:val="00991922"/>
    <w:rsid w:val="00991D7C"/>
    <w:rsid w:val="00991E0A"/>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D7"/>
    <w:rsid w:val="009930E8"/>
    <w:rsid w:val="00993425"/>
    <w:rsid w:val="00993491"/>
    <w:rsid w:val="0099380E"/>
    <w:rsid w:val="009938A5"/>
    <w:rsid w:val="00993A7F"/>
    <w:rsid w:val="00993AD1"/>
    <w:rsid w:val="00993B1D"/>
    <w:rsid w:val="00993B9B"/>
    <w:rsid w:val="00993C80"/>
    <w:rsid w:val="00993D31"/>
    <w:rsid w:val="00993DED"/>
    <w:rsid w:val="00993E41"/>
    <w:rsid w:val="00993F26"/>
    <w:rsid w:val="009940C7"/>
    <w:rsid w:val="009940D4"/>
    <w:rsid w:val="009942F5"/>
    <w:rsid w:val="0099452E"/>
    <w:rsid w:val="00994679"/>
    <w:rsid w:val="0099474F"/>
    <w:rsid w:val="00994869"/>
    <w:rsid w:val="00994A82"/>
    <w:rsid w:val="00994B3A"/>
    <w:rsid w:val="00994C77"/>
    <w:rsid w:val="00994CE4"/>
    <w:rsid w:val="00994DA5"/>
    <w:rsid w:val="00994EBF"/>
    <w:rsid w:val="00994EC8"/>
    <w:rsid w:val="00994F67"/>
    <w:rsid w:val="009953EF"/>
    <w:rsid w:val="009956D1"/>
    <w:rsid w:val="00995825"/>
    <w:rsid w:val="0099585E"/>
    <w:rsid w:val="0099585F"/>
    <w:rsid w:val="009958B3"/>
    <w:rsid w:val="00995A4B"/>
    <w:rsid w:val="00995C45"/>
    <w:rsid w:val="00995D56"/>
    <w:rsid w:val="00995E5F"/>
    <w:rsid w:val="00995E69"/>
    <w:rsid w:val="00995F0F"/>
    <w:rsid w:val="00995FE4"/>
    <w:rsid w:val="0099604C"/>
    <w:rsid w:val="009960CB"/>
    <w:rsid w:val="009966F4"/>
    <w:rsid w:val="0099677C"/>
    <w:rsid w:val="009967E8"/>
    <w:rsid w:val="00996C6B"/>
    <w:rsid w:val="00996CAC"/>
    <w:rsid w:val="00996CD5"/>
    <w:rsid w:val="00996DC8"/>
    <w:rsid w:val="00997026"/>
    <w:rsid w:val="009971DD"/>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580"/>
    <w:rsid w:val="009A06F5"/>
    <w:rsid w:val="009A0AF1"/>
    <w:rsid w:val="009A0FDF"/>
    <w:rsid w:val="009A114D"/>
    <w:rsid w:val="009A11CF"/>
    <w:rsid w:val="009A1333"/>
    <w:rsid w:val="009A146A"/>
    <w:rsid w:val="009A1649"/>
    <w:rsid w:val="009A1673"/>
    <w:rsid w:val="009A1783"/>
    <w:rsid w:val="009A18E5"/>
    <w:rsid w:val="009A2021"/>
    <w:rsid w:val="009A2069"/>
    <w:rsid w:val="009A21B1"/>
    <w:rsid w:val="009A26D4"/>
    <w:rsid w:val="009A2798"/>
    <w:rsid w:val="009A27A2"/>
    <w:rsid w:val="009A2894"/>
    <w:rsid w:val="009A2FF8"/>
    <w:rsid w:val="009A302A"/>
    <w:rsid w:val="009A32D4"/>
    <w:rsid w:val="009A32D5"/>
    <w:rsid w:val="009A3306"/>
    <w:rsid w:val="009A3595"/>
    <w:rsid w:val="009A3772"/>
    <w:rsid w:val="009A3805"/>
    <w:rsid w:val="009A388F"/>
    <w:rsid w:val="009A38E1"/>
    <w:rsid w:val="009A3ADD"/>
    <w:rsid w:val="009A3B37"/>
    <w:rsid w:val="009A3C83"/>
    <w:rsid w:val="009A3CD5"/>
    <w:rsid w:val="009A3D6B"/>
    <w:rsid w:val="009A3DBE"/>
    <w:rsid w:val="009A3E1A"/>
    <w:rsid w:val="009A3F44"/>
    <w:rsid w:val="009A3F98"/>
    <w:rsid w:val="009A403B"/>
    <w:rsid w:val="009A405B"/>
    <w:rsid w:val="009A419F"/>
    <w:rsid w:val="009A4408"/>
    <w:rsid w:val="009A4526"/>
    <w:rsid w:val="009A4641"/>
    <w:rsid w:val="009A475C"/>
    <w:rsid w:val="009A47AE"/>
    <w:rsid w:val="009A496B"/>
    <w:rsid w:val="009A4998"/>
    <w:rsid w:val="009A4A09"/>
    <w:rsid w:val="009A4E16"/>
    <w:rsid w:val="009A4E82"/>
    <w:rsid w:val="009A512A"/>
    <w:rsid w:val="009A51AB"/>
    <w:rsid w:val="009A5245"/>
    <w:rsid w:val="009A52D4"/>
    <w:rsid w:val="009A5524"/>
    <w:rsid w:val="009A560F"/>
    <w:rsid w:val="009A5642"/>
    <w:rsid w:val="009A570E"/>
    <w:rsid w:val="009A5718"/>
    <w:rsid w:val="009A58A5"/>
    <w:rsid w:val="009A58DD"/>
    <w:rsid w:val="009A5E5F"/>
    <w:rsid w:val="009A6021"/>
    <w:rsid w:val="009A60CC"/>
    <w:rsid w:val="009A6421"/>
    <w:rsid w:val="009A64D2"/>
    <w:rsid w:val="009A65A9"/>
    <w:rsid w:val="009A66C0"/>
    <w:rsid w:val="009A67EC"/>
    <w:rsid w:val="009A6A45"/>
    <w:rsid w:val="009A6B2D"/>
    <w:rsid w:val="009A6B4F"/>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C4"/>
    <w:rsid w:val="009B0012"/>
    <w:rsid w:val="009B0126"/>
    <w:rsid w:val="009B04C4"/>
    <w:rsid w:val="009B0571"/>
    <w:rsid w:val="009B05B1"/>
    <w:rsid w:val="009B06E2"/>
    <w:rsid w:val="009B07B3"/>
    <w:rsid w:val="009B0982"/>
    <w:rsid w:val="009B0A97"/>
    <w:rsid w:val="009B0AF3"/>
    <w:rsid w:val="009B0B5A"/>
    <w:rsid w:val="009B0B8A"/>
    <w:rsid w:val="009B0C08"/>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90C"/>
    <w:rsid w:val="009B29E5"/>
    <w:rsid w:val="009B2AC9"/>
    <w:rsid w:val="009B2B08"/>
    <w:rsid w:val="009B2D43"/>
    <w:rsid w:val="009B2DEA"/>
    <w:rsid w:val="009B2ED2"/>
    <w:rsid w:val="009B2F49"/>
    <w:rsid w:val="009B3020"/>
    <w:rsid w:val="009B3132"/>
    <w:rsid w:val="009B321B"/>
    <w:rsid w:val="009B32C6"/>
    <w:rsid w:val="009B3323"/>
    <w:rsid w:val="009B339F"/>
    <w:rsid w:val="009B34CF"/>
    <w:rsid w:val="009B3502"/>
    <w:rsid w:val="009B361D"/>
    <w:rsid w:val="009B364B"/>
    <w:rsid w:val="009B3682"/>
    <w:rsid w:val="009B3685"/>
    <w:rsid w:val="009B372C"/>
    <w:rsid w:val="009B3775"/>
    <w:rsid w:val="009B3869"/>
    <w:rsid w:val="009B391F"/>
    <w:rsid w:val="009B3B9F"/>
    <w:rsid w:val="009B3BDD"/>
    <w:rsid w:val="009B3C6E"/>
    <w:rsid w:val="009B3E1A"/>
    <w:rsid w:val="009B417F"/>
    <w:rsid w:val="009B41D6"/>
    <w:rsid w:val="009B432C"/>
    <w:rsid w:val="009B440A"/>
    <w:rsid w:val="009B440E"/>
    <w:rsid w:val="009B4471"/>
    <w:rsid w:val="009B44B7"/>
    <w:rsid w:val="009B4523"/>
    <w:rsid w:val="009B4763"/>
    <w:rsid w:val="009B47BA"/>
    <w:rsid w:val="009B4A79"/>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4C2"/>
    <w:rsid w:val="009C0577"/>
    <w:rsid w:val="009C0813"/>
    <w:rsid w:val="009C0B05"/>
    <w:rsid w:val="009C0BAD"/>
    <w:rsid w:val="009C0BFC"/>
    <w:rsid w:val="009C0E38"/>
    <w:rsid w:val="009C0EFB"/>
    <w:rsid w:val="009C11E2"/>
    <w:rsid w:val="009C128E"/>
    <w:rsid w:val="009C1298"/>
    <w:rsid w:val="009C12BF"/>
    <w:rsid w:val="009C133C"/>
    <w:rsid w:val="009C156B"/>
    <w:rsid w:val="009C18DE"/>
    <w:rsid w:val="009C19F6"/>
    <w:rsid w:val="009C1A48"/>
    <w:rsid w:val="009C1C11"/>
    <w:rsid w:val="009C1D1F"/>
    <w:rsid w:val="009C1FC1"/>
    <w:rsid w:val="009C2020"/>
    <w:rsid w:val="009C223C"/>
    <w:rsid w:val="009C2318"/>
    <w:rsid w:val="009C2426"/>
    <w:rsid w:val="009C24AE"/>
    <w:rsid w:val="009C29E5"/>
    <w:rsid w:val="009C2ACF"/>
    <w:rsid w:val="009C2B93"/>
    <w:rsid w:val="009C2C88"/>
    <w:rsid w:val="009C2DA4"/>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9C5"/>
    <w:rsid w:val="009C4B1F"/>
    <w:rsid w:val="009C4B9F"/>
    <w:rsid w:val="009C4C4B"/>
    <w:rsid w:val="009C4E61"/>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C6B"/>
    <w:rsid w:val="009C7CE0"/>
    <w:rsid w:val="009C7D66"/>
    <w:rsid w:val="009C7F73"/>
    <w:rsid w:val="009D009F"/>
    <w:rsid w:val="009D0409"/>
    <w:rsid w:val="009D08FF"/>
    <w:rsid w:val="009D0A29"/>
    <w:rsid w:val="009D0CAD"/>
    <w:rsid w:val="009D0E52"/>
    <w:rsid w:val="009D0ED2"/>
    <w:rsid w:val="009D0F9D"/>
    <w:rsid w:val="009D1156"/>
    <w:rsid w:val="009D13B1"/>
    <w:rsid w:val="009D1472"/>
    <w:rsid w:val="009D1677"/>
    <w:rsid w:val="009D17D2"/>
    <w:rsid w:val="009D183E"/>
    <w:rsid w:val="009D19EC"/>
    <w:rsid w:val="009D1A37"/>
    <w:rsid w:val="009D1CCD"/>
    <w:rsid w:val="009D1E84"/>
    <w:rsid w:val="009D1F77"/>
    <w:rsid w:val="009D1FAD"/>
    <w:rsid w:val="009D2198"/>
    <w:rsid w:val="009D2321"/>
    <w:rsid w:val="009D2395"/>
    <w:rsid w:val="009D285F"/>
    <w:rsid w:val="009D2C9C"/>
    <w:rsid w:val="009D2DF4"/>
    <w:rsid w:val="009D2E56"/>
    <w:rsid w:val="009D2F8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B2B"/>
    <w:rsid w:val="009D4B80"/>
    <w:rsid w:val="009D4C05"/>
    <w:rsid w:val="009D4DD0"/>
    <w:rsid w:val="009D4E70"/>
    <w:rsid w:val="009D4EA1"/>
    <w:rsid w:val="009D509F"/>
    <w:rsid w:val="009D511C"/>
    <w:rsid w:val="009D5221"/>
    <w:rsid w:val="009D526F"/>
    <w:rsid w:val="009D52CA"/>
    <w:rsid w:val="009D537A"/>
    <w:rsid w:val="009D53F9"/>
    <w:rsid w:val="009D5437"/>
    <w:rsid w:val="009D5522"/>
    <w:rsid w:val="009D5578"/>
    <w:rsid w:val="009D56DB"/>
    <w:rsid w:val="009D590A"/>
    <w:rsid w:val="009D5B95"/>
    <w:rsid w:val="009D5C80"/>
    <w:rsid w:val="009D5CBC"/>
    <w:rsid w:val="009D5D95"/>
    <w:rsid w:val="009D6092"/>
    <w:rsid w:val="009D60CC"/>
    <w:rsid w:val="009D60F0"/>
    <w:rsid w:val="009D611B"/>
    <w:rsid w:val="009D63AC"/>
    <w:rsid w:val="009D65D1"/>
    <w:rsid w:val="009D6706"/>
    <w:rsid w:val="009D68B1"/>
    <w:rsid w:val="009D6A8D"/>
    <w:rsid w:val="009D6AD1"/>
    <w:rsid w:val="009D6B3D"/>
    <w:rsid w:val="009D6C6A"/>
    <w:rsid w:val="009D6D7E"/>
    <w:rsid w:val="009D6D86"/>
    <w:rsid w:val="009D7096"/>
    <w:rsid w:val="009D716E"/>
    <w:rsid w:val="009D71A2"/>
    <w:rsid w:val="009D7360"/>
    <w:rsid w:val="009D7392"/>
    <w:rsid w:val="009D74FF"/>
    <w:rsid w:val="009D7540"/>
    <w:rsid w:val="009D7806"/>
    <w:rsid w:val="009D7B20"/>
    <w:rsid w:val="009D7C22"/>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180"/>
    <w:rsid w:val="009E2654"/>
    <w:rsid w:val="009E26F4"/>
    <w:rsid w:val="009E2869"/>
    <w:rsid w:val="009E28AA"/>
    <w:rsid w:val="009E29A0"/>
    <w:rsid w:val="009E2A93"/>
    <w:rsid w:val="009E2AA6"/>
    <w:rsid w:val="009E2BD9"/>
    <w:rsid w:val="009E2C6A"/>
    <w:rsid w:val="009E2F14"/>
    <w:rsid w:val="009E3030"/>
    <w:rsid w:val="009E3119"/>
    <w:rsid w:val="009E3184"/>
    <w:rsid w:val="009E31D0"/>
    <w:rsid w:val="009E3418"/>
    <w:rsid w:val="009E353F"/>
    <w:rsid w:val="009E3749"/>
    <w:rsid w:val="009E378C"/>
    <w:rsid w:val="009E38E5"/>
    <w:rsid w:val="009E39E4"/>
    <w:rsid w:val="009E3A54"/>
    <w:rsid w:val="009E3A8B"/>
    <w:rsid w:val="009E3B61"/>
    <w:rsid w:val="009E3C2C"/>
    <w:rsid w:val="009E3C9D"/>
    <w:rsid w:val="009E3FE8"/>
    <w:rsid w:val="009E426B"/>
    <w:rsid w:val="009E4340"/>
    <w:rsid w:val="009E4409"/>
    <w:rsid w:val="009E4516"/>
    <w:rsid w:val="009E4808"/>
    <w:rsid w:val="009E487E"/>
    <w:rsid w:val="009E4894"/>
    <w:rsid w:val="009E4916"/>
    <w:rsid w:val="009E4944"/>
    <w:rsid w:val="009E4A0B"/>
    <w:rsid w:val="009E4B02"/>
    <w:rsid w:val="009E4B89"/>
    <w:rsid w:val="009E4C63"/>
    <w:rsid w:val="009E4CD7"/>
    <w:rsid w:val="009E4FE4"/>
    <w:rsid w:val="009E53C0"/>
    <w:rsid w:val="009E5412"/>
    <w:rsid w:val="009E58E8"/>
    <w:rsid w:val="009E592A"/>
    <w:rsid w:val="009E599C"/>
    <w:rsid w:val="009E5A14"/>
    <w:rsid w:val="009E5A2D"/>
    <w:rsid w:val="009E5B76"/>
    <w:rsid w:val="009E5B8F"/>
    <w:rsid w:val="009E5BD8"/>
    <w:rsid w:val="009E5D02"/>
    <w:rsid w:val="009E5DFA"/>
    <w:rsid w:val="009E62F6"/>
    <w:rsid w:val="009E6355"/>
    <w:rsid w:val="009E635F"/>
    <w:rsid w:val="009E63B9"/>
    <w:rsid w:val="009E6AFD"/>
    <w:rsid w:val="009E6C68"/>
    <w:rsid w:val="009E6FED"/>
    <w:rsid w:val="009E71E4"/>
    <w:rsid w:val="009E71FC"/>
    <w:rsid w:val="009E7316"/>
    <w:rsid w:val="009E7376"/>
    <w:rsid w:val="009E74FE"/>
    <w:rsid w:val="009E75F4"/>
    <w:rsid w:val="009E7766"/>
    <w:rsid w:val="009E77EC"/>
    <w:rsid w:val="009E783E"/>
    <w:rsid w:val="009E788F"/>
    <w:rsid w:val="009E7B93"/>
    <w:rsid w:val="009E7DA1"/>
    <w:rsid w:val="009F0175"/>
    <w:rsid w:val="009F0331"/>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FE"/>
    <w:rsid w:val="009F28B3"/>
    <w:rsid w:val="009F2A3F"/>
    <w:rsid w:val="009F2C64"/>
    <w:rsid w:val="009F2CE1"/>
    <w:rsid w:val="009F2E10"/>
    <w:rsid w:val="009F30FA"/>
    <w:rsid w:val="009F311F"/>
    <w:rsid w:val="009F3322"/>
    <w:rsid w:val="009F3357"/>
    <w:rsid w:val="009F3847"/>
    <w:rsid w:val="009F3848"/>
    <w:rsid w:val="009F38A6"/>
    <w:rsid w:val="009F38B4"/>
    <w:rsid w:val="009F3A11"/>
    <w:rsid w:val="009F3D29"/>
    <w:rsid w:val="009F3F67"/>
    <w:rsid w:val="009F3FFD"/>
    <w:rsid w:val="009F4805"/>
    <w:rsid w:val="009F4B56"/>
    <w:rsid w:val="009F4D99"/>
    <w:rsid w:val="009F4DF6"/>
    <w:rsid w:val="009F4FAE"/>
    <w:rsid w:val="009F5016"/>
    <w:rsid w:val="009F5328"/>
    <w:rsid w:val="009F541A"/>
    <w:rsid w:val="009F5433"/>
    <w:rsid w:val="009F5485"/>
    <w:rsid w:val="009F54D8"/>
    <w:rsid w:val="009F559C"/>
    <w:rsid w:val="009F58B2"/>
    <w:rsid w:val="009F58EB"/>
    <w:rsid w:val="009F591D"/>
    <w:rsid w:val="009F5A01"/>
    <w:rsid w:val="009F5C51"/>
    <w:rsid w:val="009F5C67"/>
    <w:rsid w:val="009F5CAB"/>
    <w:rsid w:val="009F5E78"/>
    <w:rsid w:val="009F5EF5"/>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30B"/>
    <w:rsid w:val="00A01402"/>
    <w:rsid w:val="00A0143C"/>
    <w:rsid w:val="00A01736"/>
    <w:rsid w:val="00A018C4"/>
    <w:rsid w:val="00A02103"/>
    <w:rsid w:val="00A02154"/>
    <w:rsid w:val="00A02269"/>
    <w:rsid w:val="00A0235C"/>
    <w:rsid w:val="00A024C6"/>
    <w:rsid w:val="00A025EF"/>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77"/>
    <w:rsid w:val="00A04898"/>
    <w:rsid w:val="00A048AD"/>
    <w:rsid w:val="00A04ADD"/>
    <w:rsid w:val="00A04AF9"/>
    <w:rsid w:val="00A04B86"/>
    <w:rsid w:val="00A04DD9"/>
    <w:rsid w:val="00A04E89"/>
    <w:rsid w:val="00A04EC8"/>
    <w:rsid w:val="00A04F27"/>
    <w:rsid w:val="00A05583"/>
    <w:rsid w:val="00A05834"/>
    <w:rsid w:val="00A0597D"/>
    <w:rsid w:val="00A05A35"/>
    <w:rsid w:val="00A05A53"/>
    <w:rsid w:val="00A05AD6"/>
    <w:rsid w:val="00A05DEE"/>
    <w:rsid w:val="00A06147"/>
    <w:rsid w:val="00A06335"/>
    <w:rsid w:val="00A06358"/>
    <w:rsid w:val="00A06369"/>
    <w:rsid w:val="00A06616"/>
    <w:rsid w:val="00A066D5"/>
    <w:rsid w:val="00A067A2"/>
    <w:rsid w:val="00A06AB8"/>
    <w:rsid w:val="00A06B3D"/>
    <w:rsid w:val="00A06C35"/>
    <w:rsid w:val="00A06DB5"/>
    <w:rsid w:val="00A06E92"/>
    <w:rsid w:val="00A06EE7"/>
    <w:rsid w:val="00A06F3D"/>
    <w:rsid w:val="00A06FD0"/>
    <w:rsid w:val="00A07108"/>
    <w:rsid w:val="00A071D2"/>
    <w:rsid w:val="00A0735D"/>
    <w:rsid w:val="00A07467"/>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AF2"/>
    <w:rsid w:val="00A11C22"/>
    <w:rsid w:val="00A11C53"/>
    <w:rsid w:val="00A11CA3"/>
    <w:rsid w:val="00A11D2A"/>
    <w:rsid w:val="00A11D7B"/>
    <w:rsid w:val="00A1245D"/>
    <w:rsid w:val="00A125AB"/>
    <w:rsid w:val="00A126AE"/>
    <w:rsid w:val="00A12837"/>
    <w:rsid w:val="00A12BA1"/>
    <w:rsid w:val="00A12C0C"/>
    <w:rsid w:val="00A12CFB"/>
    <w:rsid w:val="00A12D07"/>
    <w:rsid w:val="00A12EB7"/>
    <w:rsid w:val="00A12FC1"/>
    <w:rsid w:val="00A1317A"/>
    <w:rsid w:val="00A13197"/>
    <w:rsid w:val="00A132DA"/>
    <w:rsid w:val="00A134A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830"/>
    <w:rsid w:val="00A15A80"/>
    <w:rsid w:val="00A15AC0"/>
    <w:rsid w:val="00A15AE0"/>
    <w:rsid w:val="00A15CFE"/>
    <w:rsid w:val="00A16044"/>
    <w:rsid w:val="00A1607C"/>
    <w:rsid w:val="00A161E8"/>
    <w:rsid w:val="00A16215"/>
    <w:rsid w:val="00A1629F"/>
    <w:rsid w:val="00A16407"/>
    <w:rsid w:val="00A164BE"/>
    <w:rsid w:val="00A164F0"/>
    <w:rsid w:val="00A16B07"/>
    <w:rsid w:val="00A17032"/>
    <w:rsid w:val="00A1705A"/>
    <w:rsid w:val="00A17076"/>
    <w:rsid w:val="00A17463"/>
    <w:rsid w:val="00A17A42"/>
    <w:rsid w:val="00A17B0E"/>
    <w:rsid w:val="00A17CAB"/>
    <w:rsid w:val="00A17E53"/>
    <w:rsid w:val="00A200EF"/>
    <w:rsid w:val="00A20122"/>
    <w:rsid w:val="00A201C0"/>
    <w:rsid w:val="00A20A20"/>
    <w:rsid w:val="00A20A88"/>
    <w:rsid w:val="00A20AEB"/>
    <w:rsid w:val="00A20B42"/>
    <w:rsid w:val="00A20C7A"/>
    <w:rsid w:val="00A20EB5"/>
    <w:rsid w:val="00A20EF4"/>
    <w:rsid w:val="00A21120"/>
    <w:rsid w:val="00A2114E"/>
    <w:rsid w:val="00A211C8"/>
    <w:rsid w:val="00A2126D"/>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378"/>
    <w:rsid w:val="00A248AC"/>
    <w:rsid w:val="00A24A6E"/>
    <w:rsid w:val="00A24C29"/>
    <w:rsid w:val="00A24CA1"/>
    <w:rsid w:val="00A24CD1"/>
    <w:rsid w:val="00A24F15"/>
    <w:rsid w:val="00A24FC7"/>
    <w:rsid w:val="00A2523B"/>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3E"/>
    <w:rsid w:val="00A30160"/>
    <w:rsid w:val="00A30169"/>
    <w:rsid w:val="00A301B8"/>
    <w:rsid w:val="00A301D9"/>
    <w:rsid w:val="00A30389"/>
    <w:rsid w:val="00A30516"/>
    <w:rsid w:val="00A308B8"/>
    <w:rsid w:val="00A30937"/>
    <w:rsid w:val="00A3097D"/>
    <w:rsid w:val="00A309D8"/>
    <w:rsid w:val="00A30A28"/>
    <w:rsid w:val="00A30AB0"/>
    <w:rsid w:val="00A30AB3"/>
    <w:rsid w:val="00A30D9A"/>
    <w:rsid w:val="00A30EED"/>
    <w:rsid w:val="00A312F8"/>
    <w:rsid w:val="00A31329"/>
    <w:rsid w:val="00A313A5"/>
    <w:rsid w:val="00A316C1"/>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C8"/>
    <w:rsid w:val="00A32D3E"/>
    <w:rsid w:val="00A3308A"/>
    <w:rsid w:val="00A332C9"/>
    <w:rsid w:val="00A332DD"/>
    <w:rsid w:val="00A3340A"/>
    <w:rsid w:val="00A33649"/>
    <w:rsid w:val="00A33680"/>
    <w:rsid w:val="00A33802"/>
    <w:rsid w:val="00A339B9"/>
    <w:rsid w:val="00A33A51"/>
    <w:rsid w:val="00A33C93"/>
    <w:rsid w:val="00A33EB2"/>
    <w:rsid w:val="00A33EF8"/>
    <w:rsid w:val="00A33F73"/>
    <w:rsid w:val="00A33FE5"/>
    <w:rsid w:val="00A34225"/>
    <w:rsid w:val="00A34372"/>
    <w:rsid w:val="00A34398"/>
    <w:rsid w:val="00A34422"/>
    <w:rsid w:val="00A345AE"/>
    <w:rsid w:val="00A34654"/>
    <w:rsid w:val="00A34655"/>
    <w:rsid w:val="00A3470A"/>
    <w:rsid w:val="00A34777"/>
    <w:rsid w:val="00A3491C"/>
    <w:rsid w:val="00A3493A"/>
    <w:rsid w:val="00A34A64"/>
    <w:rsid w:val="00A34B7B"/>
    <w:rsid w:val="00A34B89"/>
    <w:rsid w:val="00A34BA1"/>
    <w:rsid w:val="00A34BDA"/>
    <w:rsid w:val="00A34C99"/>
    <w:rsid w:val="00A34D38"/>
    <w:rsid w:val="00A34EF8"/>
    <w:rsid w:val="00A3501C"/>
    <w:rsid w:val="00A350FC"/>
    <w:rsid w:val="00A352DB"/>
    <w:rsid w:val="00A35318"/>
    <w:rsid w:val="00A355E7"/>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754"/>
    <w:rsid w:val="00A368D5"/>
    <w:rsid w:val="00A36A29"/>
    <w:rsid w:val="00A36B68"/>
    <w:rsid w:val="00A36C58"/>
    <w:rsid w:val="00A36E07"/>
    <w:rsid w:val="00A36F1C"/>
    <w:rsid w:val="00A36F42"/>
    <w:rsid w:val="00A36F43"/>
    <w:rsid w:val="00A36F88"/>
    <w:rsid w:val="00A37005"/>
    <w:rsid w:val="00A37086"/>
    <w:rsid w:val="00A37096"/>
    <w:rsid w:val="00A3728A"/>
    <w:rsid w:val="00A3734F"/>
    <w:rsid w:val="00A37553"/>
    <w:rsid w:val="00A37648"/>
    <w:rsid w:val="00A377A8"/>
    <w:rsid w:val="00A37964"/>
    <w:rsid w:val="00A37A3B"/>
    <w:rsid w:val="00A37EA1"/>
    <w:rsid w:val="00A40173"/>
    <w:rsid w:val="00A4029D"/>
    <w:rsid w:val="00A40681"/>
    <w:rsid w:val="00A40687"/>
    <w:rsid w:val="00A406F8"/>
    <w:rsid w:val="00A4088E"/>
    <w:rsid w:val="00A4096A"/>
    <w:rsid w:val="00A40CA6"/>
    <w:rsid w:val="00A40E4D"/>
    <w:rsid w:val="00A40E80"/>
    <w:rsid w:val="00A40F6A"/>
    <w:rsid w:val="00A40FCB"/>
    <w:rsid w:val="00A41167"/>
    <w:rsid w:val="00A411B4"/>
    <w:rsid w:val="00A412C0"/>
    <w:rsid w:val="00A41304"/>
    <w:rsid w:val="00A4140A"/>
    <w:rsid w:val="00A4146F"/>
    <w:rsid w:val="00A4189D"/>
    <w:rsid w:val="00A419C2"/>
    <w:rsid w:val="00A41A12"/>
    <w:rsid w:val="00A41A54"/>
    <w:rsid w:val="00A41AF2"/>
    <w:rsid w:val="00A41B3A"/>
    <w:rsid w:val="00A41B5C"/>
    <w:rsid w:val="00A41FBA"/>
    <w:rsid w:val="00A42000"/>
    <w:rsid w:val="00A421A6"/>
    <w:rsid w:val="00A421D9"/>
    <w:rsid w:val="00A4227C"/>
    <w:rsid w:val="00A422B1"/>
    <w:rsid w:val="00A42444"/>
    <w:rsid w:val="00A4253F"/>
    <w:rsid w:val="00A425C4"/>
    <w:rsid w:val="00A4263E"/>
    <w:rsid w:val="00A4264D"/>
    <w:rsid w:val="00A42718"/>
    <w:rsid w:val="00A427B9"/>
    <w:rsid w:val="00A42A33"/>
    <w:rsid w:val="00A42AA5"/>
    <w:rsid w:val="00A42C96"/>
    <w:rsid w:val="00A42CFE"/>
    <w:rsid w:val="00A42EA4"/>
    <w:rsid w:val="00A42F7D"/>
    <w:rsid w:val="00A430A8"/>
    <w:rsid w:val="00A431FD"/>
    <w:rsid w:val="00A43305"/>
    <w:rsid w:val="00A433C7"/>
    <w:rsid w:val="00A433F1"/>
    <w:rsid w:val="00A434B8"/>
    <w:rsid w:val="00A43509"/>
    <w:rsid w:val="00A43645"/>
    <w:rsid w:val="00A438CC"/>
    <w:rsid w:val="00A438CD"/>
    <w:rsid w:val="00A438D7"/>
    <w:rsid w:val="00A43D4D"/>
    <w:rsid w:val="00A43E0F"/>
    <w:rsid w:val="00A43E6C"/>
    <w:rsid w:val="00A44058"/>
    <w:rsid w:val="00A4415E"/>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99D"/>
    <w:rsid w:val="00A45A9D"/>
    <w:rsid w:val="00A45ACA"/>
    <w:rsid w:val="00A45ACD"/>
    <w:rsid w:val="00A45B0C"/>
    <w:rsid w:val="00A45B2F"/>
    <w:rsid w:val="00A45B9E"/>
    <w:rsid w:val="00A45CA0"/>
    <w:rsid w:val="00A4603E"/>
    <w:rsid w:val="00A46246"/>
    <w:rsid w:val="00A4639A"/>
    <w:rsid w:val="00A46404"/>
    <w:rsid w:val="00A46410"/>
    <w:rsid w:val="00A4687C"/>
    <w:rsid w:val="00A46C1A"/>
    <w:rsid w:val="00A46C22"/>
    <w:rsid w:val="00A4702A"/>
    <w:rsid w:val="00A470EB"/>
    <w:rsid w:val="00A47439"/>
    <w:rsid w:val="00A4749C"/>
    <w:rsid w:val="00A47583"/>
    <w:rsid w:val="00A478E8"/>
    <w:rsid w:val="00A47BBB"/>
    <w:rsid w:val="00A47C40"/>
    <w:rsid w:val="00A47EDB"/>
    <w:rsid w:val="00A47FB0"/>
    <w:rsid w:val="00A500CE"/>
    <w:rsid w:val="00A501B4"/>
    <w:rsid w:val="00A502F2"/>
    <w:rsid w:val="00A50316"/>
    <w:rsid w:val="00A50361"/>
    <w:rsid w:val="00A504F5"/>
    <w:rsid w:val="00A506D4"/>
    <w:rsid w:val="00A50A6D"/>
    <w:rsid w:val="00A50AD4"/>
    <w:rsid w:val="00A50ADC"/>
    <w:rsid w:val="00A50BBE"/>
    <w:rsid w:val="00A50C01"/>
    <w:rsid w:val="00A50D37"/>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83"/>
    <w:rsid w:val="00A53297"/>
    <w:rsid w:val="00A53320"/>
    <w:rsid w:val="00A533E5"/>
    <w:rsid w:val="00A535B8"/>
    <w:rsid w:val="00A53649"/>
    <w:rsid w:val="00A53672"/>
    <w:rsid w:val="00A5368D"/>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E42"/>
    <w:rsid w:val="00A553F2"/>
    <w:rsid w:val="00A554FC"/>
    <w:rsid w:val="00A55601"/>
    <w:rsid w:val="00A55C18"/>
    <w:rsid w:val="00A55D8A"/>
    <w:rsid w:val="00A55E66"/>
    <w:rsid w:val="00A55F25"/>
    <w:rsid w:val="00A5604A"/>
    <w:rsid w:val="00A56097"/>
    <w:rsid w:val="00A560DD"/>
    <w:rsid w:val="00A562E6"/>
    <w:rsid w:val="00A56489"/>
    <w:rsid w:val="00A5656B"/>
    <w:rsid w:val="00A5660F"/>
    <w:rsid w:val="00A567AD"/>
    <w:rsid w:val="00A56811"/>
    <w:rsid w:val="00A56852"/>
    <w:rsid w:val="00A568BA"/>
    <w:rsid w:val="00A568EB"/>
    <w:rsid w:val="00A56C6B"/>
    <w:rsid w:val="00A56CF3"/>
    <w:rsid w:val="00A56E21"/>
    <w:rsid w:val="00A56E80"/>
    <w:rsid w:val="00A56E82"/>
    <w:rsid w:val="00A56ED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042"/>
    <w:rsid w:val="00A601CD"/>
    <w:rsid w:val="00A60227"/>
    <w:rsid w:val="00A60248"/>
    <w:rsid w:val="00A6039B"/>
    <w:rsid w:val="00A603FB"/>
    <w:rsid w:val="00A60762"/>
    <w:rsid w:val="00A6078F"/>
    <w:rsid w:val="00A60C90"/>
    <w:rsid w:val="00A60D5F"/>
    <w:rsid w:val="00A60D77"/>
    <w:rsid w:val="00A60F80"/>
    <w:rsid w:val="00A61321"/>
    <w:rsid w:val="00A614EF"/>
    <w:rsid w:val="00A615B8"/>
    <w:rsid w:val="00A615BF"/>
    <w:rsid w:val="00A6160B"/>
    <w:rsid w:val="00A6160C"/>
    <w:rsid w:val="00A6163A"/>
    <w:rsid w:val="00A616B2"/>
    <w:rsid w:val="00A6189B"/>
    <w:rsid w:val="00A61946"/>
    <w:rsid w:val="00A61D19"/>
    <w:rsid w:val="00A61D34"/>
    <w:rsid w:val="00A61F74"/>
    <w:rsid w:val="00A6214D"/>
    <w:rsid w:val="00A621ED"/>
    <w:rsid w:val="00A621EE"/>
    <w:rsid w:val="00A62235"/>
    <w:rsid w:val="00A624F3"/>
    <w:rsid w:val="00A62509"/>
    <w:rsid w:val="00A626B6"/>
    <w:rsid w:val="00A628AB"/>
    <w:rsid w:val="00A628C6"/>
    <w:rsid w:val="00A628E1"/>
    <w:rsid w:val="00A629A8"/>
    <w:rsid w:val="00A62AD7"/>
    <w:rsid w:val="00A62AF1"/>
    <w:rsid w:val="00A62B49"/>
    <w:rsid w:val="00A62BA8"/>
    <w:rsid w:val="00A62BE6"/>
    <w:rsid w:val="00A62C40"/>
    <w:rsid w:val="00A62C73"/>
    <w:rsid w:val="00A630A6"/>
    <w:rsid w:val="00A63194"/>
    <w:rsid w:val="00A6335A"/>
    <w:rsid w:val="00A6348A"/>
    <w:rsid w:val="00A63625"/>
    <w:rsid w:val="00A63659"/>
    <w:rsid w:val="00A63731"/>
    <w:rsid w:val="00A6395D"/>
    <w:rsid w:val="00A63A1B"/>
    <w:rsid w:val="00A63B89"/>
    <w:rsid w:val="00A63C2B"/>
    <w:rsid w:val="00A63EF6"/>
    <w:rsid w:val="00A63F21"/>
    <w:rsid w:val="00A64012"/>
    <w:rsid w:val="00A640B3"/>
    <w:rsid w:val="00A6427F"/>
    <w:rsid w:val="00A64281"/>
    <w:rsid w:val="00A642D3"/>
    <w:rsid w:val="00A644F1"/>
    <w:rsid w:val="00A64576"/>
    <w:rsid w:val="00A64646"/>
    <w:rsid w:val="00A64885"/>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C5A"/>
    <w:rsid w:val="00A65CA3"/>
    <w:rsid w:val="00A6613E"/>
    <w:rsid w:val="00A66196"/>
    <w:rsid w:val="00A661D9"/>
    <w:rsid w:val="00A66252"/>
    <w:rsid w:val="00A663EA"/>
    <w:rsid w:val="00A66681"/>
    <w:rsid w:val="00A666E1"/>
    <w:rsid w:val="00A66759"/>
    <w:rsid w:val="00A66821"/>
    <w:rsid w:val="00A668B1"/>
    <w:rsid w:val="00A66950"/>
    <w:rsid w:val="00A669B5"/>
    <w:rsid w:val="00A66A0B"/>
    <w:rsid w:val="00A66AF3"/>
    <w:rsid w:val="00A66C3B"/>
    <w:rsid w:val="00A66D86"/>
    <w:rsid w:val="00A66E03"/>
    <w:rsid w:val="00A66F2D"/>
    <w:rsid w:val="00A672BA"/>
    <w:rsid w:val="00A673BA"/>
    <w:rsid w:val="00A67460"/>
    <w:rsid w:val="00A67537"/>
    <w:rsid w:val="00A67585"/>
    <w:rsid w:val="00A67618"/>
    <w:rsid w:val="00A6762F"/>
    <w:rsid w:val="00A6771C"/>
    <w:rsid w:val="00A677FA"/>
    <w:rsid w:val="00A67A96"/>
    <w:rsid w:val="00A67BA0"/>
    <w:rsid w:val="00A67D68"/>
    <w:rsid w:val="00A67DD7"/>
    <w:rsid w:val="00A67ED0"/>
    <w:rsid w:val="00A67FC2"/>
    <w:rsid w:val="00A70142"/>
    <w:rsid w:val="00A7021B"/>
    <w:rsid w:val="00A70379"/>
    <w:rsid w:val="00A70766"/>
    <w:rsid w:val="00A7088D"/>
    <w:rsid w:val="00A7091B"/>
    <w:rsid w:val="00A70C12"/>
    <w:rsid w:val="00A70C7E"/>
    <w:rsid w:val="00A70EFF"/>
    <w:rsid w:val="00A7107A"/>
    <w:rsid w:val="00A710A6"/>
    <w:rsid w:val="00A712D5"/>
    <w:rsid w:val="00A713EC"/>
    <w:rsid w:val="00A714A3"/>
    <w:rsid w:val="00A71A22"/>
    <w:rsid w:val="00A71AE9"/>
    <w:rsid w:val="00A720BD"/>
    <w:rsid w:val="00A72166"/>
    <w:rsid w:val="00A721CF"/>
    <w:rsid w:val="00A72222"/>
    <w:rsid w:val="00A725B1"/>
    <w:rsid w:val="00A726C2"/>
    <w:rsid w:val="00A7279A"/>
    <w:rsid w:val="00A727E7"/>
    <w:rsid w:val="00A72806"/>
    <w:rsid w:val="00A72829"/>
    <w:rsid w:val="00A72A03"/>
    <w:rsid w:val="00A72A06"/>
    <w:rsid w:val="00A72A3D"/>
    <w:rsid w:val="00A72B02"/>
    <w:rsid w:val="00A72C1E"/>
    <w:rsid w:val="00A72D00"/>
    <w:rsid w:val="00A72D3C"/>
    <w:rsid w:val="00A72E45"/>
    <w:rsid w:val="00A73417"/>
    <w:rsid w:val="00A73485"/>
    <w:rsid w:val="00A73830"/>
    <w:rsid w:val="00A73A17"/>
    <w:rsid w:val="00A73B4F"/>
    <w:rsid w:val="00A73E1E"/>
    <w:rsid w:val="00A73E5F"/>
    <w:rsid w:val="00A73F84"/>
    <w:rsid w:val="00A73FF3"/>
    <w:rsid w:val="00A742CE"/>
    <w:rsid w:val="00A743B4"/>
    <w:rsid w:val="00A74426"/>
    <w:rsid w:val="00A74428"/>
    <w:rsid w:val="00A74691"/>
    <w:rsid w:val="00A7490E"/>
    <w:rsid w:val="00A74923"/>
    <w:rsid w:val="00A74BEC"/>
    <w:rsid w:val="00A74E57"/>
    <w:rsid w:val="00A74EE7"/>
    <w:rsid w:val="00A74F47"/>
    <w:rsid w:val="00A7508A"/>
    <w:rsid w:val="00A750C6"/>
    <w:rsid w:val="00A751A5"/>
    <w:rsid w:val="00A751C6"/>
    <w:rsid w:val="00A7522D"/>
    <w:rsid w:val="00A75240"/>
    <w:rsid w:val="00A752E3"/>
    <w:rsid w:val="00A753F6"/>
    <w:rsid w:val="00A754E3"/>
    <w:rsid w:val="00A75640"/>
    <w:rsid w:val="00A7566F"/>
    <w:rsid w:val="00A75890"/>
    <w:rsid w:val="00A759A7"/>
    <w:rsid w:val="00A75B85"/>
    <w:rsid w:val="00A75C10"/>
    <w:rsid w:val="00A75CE1"/>
    <w:rsid w:val="00A75D92"/>
    <w:rsid w:val="00A760CD"/>
    <w:rsid w:val="00A761B4"/>
    <w:rsid w:val="00A7633C"/>
    <w:rsid w:val="00A76411"/>
    <w:rsid w:val="00A76448"/>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A35"/>
    <w:rsid w:val="00A77E9D"/>
    <w:rsid w:val="00A801CB"/>
    <w:rsid w:val="00A802A4"/>
    <w:rsid w:val="00A80604"/>
    <w:rsid w:val="00A806B8"/>
    <w:rsid w:val="00A809FA"/>
    <w:rsid w:val="00A80C90"/>
    <w:rsid w:val="00A80DC9"/>
    <w:rsid w:val="00A80E31"/>
    <w:rsid w:val="00A80F3C"/>
    <w:rsid w:val="00A80FB1"/>
    <w:rsid w:val="00A81433"/>
    <w:rsid w:val="00A814EB"/>
    <w:rsid w:val="00A81606"/>
    <w:rsid w:val="00A816C0"/>
    <w:rsid w:val="00A81766"/>
    <w:rsid w:val="00A818A5"/>
    <w:rsid w:val="00A818B1"/>
    <w:rsid w:val="00A81959"/>
    <w:rsid w:val="00A81B49"/>
    <w:rsid w:val="00A81BAF"/>
    <w:rsid w:val="00A82063"/>
    <w:rsid w:val="00A820BA"/>
    <w:rsid w:val="00A82395"/>
    <w:rsid w:val="00A82497"/>
    <w:rsid w:val="00A824EF"/>
    <w:rsid w:val="00A82560"/>
    <w:rsid w:val="00A8265B"/>
    <w:rsid w:val="00A826F3"/>
    <w:rsid w:val="00A82C93"/>
    <w:rsid w:val="00A82D68"/>
    <w:rsid w:val="00A82FBB"/>
    <w:rsid w:val="00A83017"/>
    <w:rsid w:val="00A830F7"/>
    <w:rsid w:val="00A83155"/>
    <w:rsid w:val="00A83258"/>
    <w:rsid w:val="00A833DE"/>
    <w:rsid w:val="00A83498"/>
    <w:rsid w:val="00A83499"/>
    <w:rsid w:val="00A83698"/>
    <w:rsid w:val="00A8389F"/>
    <w:rsid w:val="00A83916"/>
    <w:rsid w:val="00A83928"/>
    <w:rsid w:val="00A83B69"/>
    <w:rsid w:val="00A83D82"/>
    <w:rsid w:val="00A84276"/>
    <w:rsid w:val="00A84325"/>
    <w:rsid w:val="00A845CE"/>
    <w:rsid w:val="00A84674"/>
    <w:rsid w:val="00A84988"/>
    <w:rsid w:val="00A84A59"/>
    <w:rsid w:val="00A84C47"/>
    <w:rsid w:val="00A84D94"/>
    <w:rsid w:val="00A851D3"/>
    <w:rsid w:val="00A851FA"/>
    <w:rsid w:val="00A85244"/>
    <w:rsid w:val="00A852F9"/>
    <w:rsid w:val="00A85636"/>
    <w:rsid w:val="00A858C3"/>
    <w:rsid w:val="00A85A58"/>
    <w:rsid w:val="00A85E1F"/>
    <w:rsid w:val="00A86048"/>
    <w:rsid w:val="00A860D6"/>
    <w:rsid w:val="00A8619F"/>
    <w:rsid w:val="00A863A4"/>
    <w:rsid w:val="00A8671A"/>
    <w:rsid w:val="00A868DF"/>
    <w:rsid w:val="00A86A9F"/>
    <w:rsid w:val="00A86AC9"/>
    <w:rsid w:val="00A86B04"/>
    <w:rsid w:val="00A86B55"/>
    <w:rsid w:val="00A86BBC"/>
    <w:rsid w:val="00A86C1B"/>
    <w:rsid w:val="00A86D9D"/>
    <w:rsid w:val="00A86DAB"/>
    <w:rsid w:val="00A86ED4"/>
    <w:rsid w:val="00A86EFE"/>
    <w:rsid w:val="00A87033"/>
    <w:rsid w:val="00A873E2"/>
    <w:rsid w:val="00A87434"/>
    <w:rsid w:val="00A87497"/>
    <w:rsid w:val="00A875DF"/>
    <w:rsid w:val="00A875F5"/>
    <w:rsid w:val="00A878A6"/>
    <w:rsid w:val="00A87977"/>
    <w:rsid w:val="00A87979"/>
    <w:rsid w:val="00A87BAC"/>
    <w:rsid w:val="00A87C83"/>
    <w:rsid w:val="00A87DE9"/>
    <w:rsid w:val="00A90348"/>
    <w:rsid w:val="00A907E5"/>
    <w:rsid w:val="00A908C4"/>
    <w:rsid w:val="00A908F6"/>
    <w:rsid w:val="00A90956"/>
    <w:rsid w:val="00A90B44"/>
    <w:rsid w:val="00A90C70"/>
    <w:rsid w:val="00A90CC2"/>
    <w:rsid w:val="00A9129B"/>
    <w:rsid w:val="00A912AD"/>
    <w:rsid w:val="00A9135C"/>
    <w:rsid w:val="00A9148A"/>
    <w:rsid w:val="00A914A7"/>
    <w:rsid w:val="00A91538"/>
    <w:rsid w:val="00A91672"/>
    <w:rsid w:val="00A91698"/>
    <w:rsid w:val="00A9179F"/>
    <w:rsid w:val="00A918AA"/>
    <w:rsid w:val="00A91A26"/>
    <w:rsid w:val="00A91B65"/>
    <w:rsid w:val="00A91BC4"/>
    <w:rsid w:val="00A91BEF"/>
    <w:rsid w:val="00A91CC1"/>
    <w:rsid w:val="00A91D8B"/>
    <w:rsid w:val="00A91F95"/>
    <w:rsid w:val="00A91FE3"/>
    <w:rsid w:val="00A92196"/>
    <w:rsid w:val="00A922CF"/>
    <w:rsid w:val="00A92390"/>
    <w:rsid w:val="00A924D0"/>
    <w:rsid w:val="00A92557"/>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DE0"/>
    <w:rsid w:val="00A93E8F"/>
    <w:rsid w:val="00A94138"/>
    <w:rsid w:val="00A942C0"/>
    <w:rsid w:val="00A942E5"/>
    <w:rsid w:val="00A94434"/>
    <w:rsid w:val="00A9444F"/>
    <w:rsid w:val="00A94459"/>
    <w:rsid w:val="00A94489"/>
    <w:rsid w:val="00A946F2"/>
    <w:rsid w:val="00A9471E"/>
    <w:rsid w:val="00A947F5"/>
    <w:rsid w:val="00A94922"/>
    <w:rsid w:val="00A94CEB"/>
    <w:rsid w:val="00A94F3F"/>
    <w:rsid w:val="00A94F99"/>
    <w:rsid w:val="00A95022"/>
    <w:rsid w:val="00A95121"/>
    <w:rsid w:val="00A95188"/>
    <w:rsid w:val="00A951F9"/>
    <w:rsid w:val="00A955D7"/>
    <w:rsid w:val="00A95701"/>
    <w:rsid w:val="00A9598F"/>
    <w:rsid w:val="00A95990"/>
    <w:rsid w:val="00A95AD9"/>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814"/>
    <w:rsid w:val="00A97D28"/>
    <w:rsid w:val="00A97F0D"/>
    <w:rsid w:val="00A97F4B"/>
    <w:rsid w:val="00A97F87"/>
    <w:rsid w:val="00AA004B"/>
    <w:rsid w:val="00AA010F"/>
    <w:rsid w:val="00AA0319"/>
    <w:rsid w:val="00AA0442"/>
    <w:rsid w:val="00AA0485"/>
    <w:rsid w:val="00AA0545"/>
    <w:rsid w:val="00AA07B3"/>
    <w:rsid w:val="00AA0862"/>
    <w:rsid w:val="00AA08E6"/>
    <w:rsid w:val="00AA094E"/>
    <w:rsid w:val="00AA0A9F"/>
    <w:rsid w:val="00AA0B1A"/>
    <w:rsid w:val="00AA0BB8"/>
    <w:rsid w:val="00AA0D0F"/>
    <w:rsid w:val="00AA0D86"/>
    <w:rsid w:val="00AA0E7A"/>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4D"/>
    <w:rsid w:val="00AA31ED"/>
    <w:rsid w:val="00AA3400"/>
    <w:rsid w:val="00AA3497"/>
    <w:rsid w:val="00AA34A7"/>
    <w:rsid w:val="00AA3753"/>
    <w:rsid w:val="00AA3777"/>
    <w:rsid w:val="00AA386B"/>
    <w:rsid w:val="00AA3B88"/>
    <w:rsid w:val="00AA3DB8"/>
    <w:rsid w:val="00AA3E29"/>
    <w:rsid w:val="00AA3FC5"/>
    <w:rsid w:val="00AA4258"/>
    <w:rsid w:val="00AA42C7"/>
    <w:rsid w:val="00AA4973"/>
    <w:rsid w:val="00AA49B8"/>
    <w:rsid w:val="00AA4A17"/>
    <w:rsid w:val="00AA4ADB"/>
    <w:rsid w:val="00AA4C01"/>
    <w:rsid w:val="00AA4C95"/>
    <w:rsid w:val="00AA4CD4"/>
    <w:rsid w:val="00AA4D00"/>
    <w:rsid w:val="00AA4D6C"/>
    <w:rsid w:val="00AA4EBA"/>
    <w:rsid w:val="00AA5009"/>
    <w:rsid w:val="00AA503B"/>
    <w:rsid w:val="00AA537D"/>
    <w:rsid w:val="00AA53D6"/>
    <w:rsid w:val="00AA543B"/>
    <w:rsid w:val="00AA54CC"/>
    <w:rsid w:val="00AA55BA"/>
    <w:rsid w:val="00AA5884"/>
    <w:rsid w:val="00AA5925"/>
    <w:rsid w:val="00AA5CFB"/>
    <w:rsid w:val="00AA5CFF"/>
    <w:rsid w:val="00AA609E"/>
    <w:rsid w:val="00AA6234"/>
    <w:rsid w:val="00AA6287"/>
    <w:rsid w:val="00AA638A"/>
    <w:rsid w:val="00AA64B3"/>
    <w:rsid w:val="00AA6502"/>
    <w:rsid w:val="00AA65FF"/>
    <w:rsid w:val="00AA67B3"/>
    <w:rsid w:val="00AA684D"/>
    <w:rsid w:val="00AA686F"/>
    <w:rsid w:val="00AA6A79"/>
    <w:rsid w:val="00AA6BE1"/>
    <w:rsid w:val="00AA6C40"/>
    <w:rsid w:val="00AA6CE4"/>
    <w:rsid w:val="00AA6DFF"/>
    <w:rsid w:val="00AA6E94"/>
    <w:rsid w:val="00AA73C3"/>
    <w:rsid w:val="00AA7495"/>
    <w:rsid w:val="00AA74E1"/>
    <w:rsid w:val="00AA7609"/>
    <w:rsid w:val="00AA771B"/>
    <w:rsid w:val="00AA78A0"/>
    <w:rsid w:val="00AA7A45"/>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715"/>
    <w:rsid w:val="00AB19D1"/>
    <w:rsid w:val="00AB1DC5"/>
    <w:rsid w:val="00AB22FC"/>
    <w:rsid w:val="00AB2351"/>
    <w:rsid w:val="00AB23F7"/>
    <w:rsid w:val="00AB24E2"/>
    <w:rsid w:val="00AB25FE"/>
    <w:rsid w:val="00AB275B"/>
    <w:rsid w:val="00AB2910"/>
    <w:rsid w:val="00AB2CD1"/>
    <w:rsid w:val="00AB2F76"/>
    <w:rsid w:val="00AB332B"/>
    <w:rsid w:val="00AB3409"/>
    <w:rsid w:val="00AB3439"/>
    <w:rsid w:val="00AB3568"/>
    <w:rsid w:val="00AB357F"/>
    <w:rsid w:val="00AB3D1F"/>
    <w:rsid w:val="00AB3D4B"/>
    <w:rsid w:val="00AB3EC7"/>
    <w:rsid w:val="00AB3F70"/>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615B"/>
    <w:rsid w:val="00AB615C"/>
    <w:rsid w:val="00AB623A"/>
    <w:rsid w:val="00AB624E"/>
    <w:rsid w:val="00AB625B"/>
    <w:rsid w:val="00AB6313"/>
    <w:rsid w:val="00AB6388"/>
    <w:rsid w:val="00AB647E"/>
    <w:rsid w:val="00AB648C"/>
    <w:rsid w:val="00AB6679"/>
    <w:rsid w:val="00AB682C"/>
    <w:rsid w:val="00AB68B6"/>
    <w:rsid w:val="00AB6B23"/>
    <w:rsid w:val="00AB6CA9"/>
    <w:rsid w:val="00AB6D72"/>
    <w:rsid w:val="00AB70E5"/>
    <w:rsid w:val="00AB71E7"/>
    <w:rsid w:val="00AB7320"/>
    <w:rsid w:val="00AB7322"/>
    <w:rsid w:val="00AB734A"/>
    <w:rsid w:val="00AB7354"/>
    <w:rsid w:val="00AB77DB"/>
    <w:rsid w:val="00AB7AF0"/>
    <w:rsid w:val="00AB7BAD"/>
    <w:rsid w:val="00AB7C1F"/>
    <w:rsid w:val="00AB7C9F"/>
    <w:rsid w:val="00AB7D38"/>
    <w:rsid w:val="00AB7E4F"/>
    <w:rsid w:val="00AC01FB"/>
    <w:rsid w:val="00AC0342"/>
    <w:rsid w:val="00AC0405"/>
    <w:rsid w:val="00AC0561"/>
    <w:rsid w:val="00AC0858"/>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B5"/>
    <w:rsid w:val="00AC2B1B"/>
    <w:rsid w:val="00AC2B5B"/>
    <w:rsid w:val="00AC2BF1"/>
    <w:rsid w:val="00AC2EEF"/>
    <w:rsid w:val="00AC2FCE"/>
    <w:rsid w:val="00AC32BB"/>
    <w:rsid w:val="00AC3501"/>
    <w:rsid w:val="00AC3512"/>
    <w:rsid w:val="00AC367C"/>
    <w:rsid w:val="00AC36C7"/>
    <w:rsid w:val="00AC3749"/>
    <w:rsid w:val="00AC3AB7"/>
    <w:rsid w:val="00AC3ADA"/>
    <w:rsid w:val="00AC3B36"/>
    <w:rsid w:val="00AC3B7A"/>
    <w:rsid w:val="00AC3C1D"/>
    <w:rsid w:val="00AC3CF2"/>
    <w:rsid w:val="00AC3E44"/>
    <w:rsid w:val="00AC3F2C"/>
    <w:rsid w:val="00AC405F"/>
    <w:rsid w:val="00AC4107"/>
    <w:rsid w:val="00AC4133"/>
    <w:rsid w:val="00AC4519"/>
    <w:rsid w:val="00AC4954"/>
    <w:rsid w:val="00AC4AE4"/>
    <w:rsid w:val="00AC4D33"/>
    <w:rsid w:val="00AC4DC8"/>
    <w:rsid w:val="00AC4E22"/>
    <w:rsid w:val="00AC4EB8"/>
    <w:rsid w:val="00AC50A7"/>
    <w:rsid w:val="00AC549D"/>
    <w:rsid w:val="00AC54A9"/>
    <w:rsid w:val="00AC54B2"/>
    <w:rsid w:val="00AC5A68"/>
    <w:rsid w:val="00AC5A71"/>
    <w:rsid w:val="00AC5ABD"/>
    <w:rsid w:val="00AC5C77"/>
    <w:rsid w:val="00AC5CF6"/>
    <w:rsid w:val="00AC5E1C"/>
    <w:rsid w:val="00AC60DB"/>
    <w:rsid w:val="00AC610C"/>
    <w:rsid w:val="00AC62B9"/>
    <w:rsid w:val="00AC6628"/>
    <w:rsid w:val="00AC6AED"/>
    <w:rsid w:val="00AC6E2A"/>
    <w:rsid w:val="00AC6ED1"/>
    <w:rsid w:val="00AC6F26"/>
    <w:rsid w:val="00AC6F8B"/>
    <w:rsid w:val="00AC71AC"/>
    <w:rsid w:val="00AC72D3"/>
    <w:rsid w:val="00AC7766"/>
    <w:rsid w:val="00AC79A1"/>
    <w:rsid w:val="00AC7D7E"/>
    <w:rsid w:val="00AC7F4B"/>
    <w:rsid w:val="00AD0143"/>
    <w:rsid w:val="00AD01A4"/>
    <w:rsid w:val="00AD0491"/>
    <w:rsid w:val="00AD054C"/>
    <w:rsid w:val="00AD07EA"/>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2F34"/>
    <w:rsid w:val="00AD3109"/>
    <w:rsid w:val="00AD321B"/>
    <w:rsid w:val="00AD338B"/>
    <w:rsid w:val="00AD3442"/>
    <w:rsid w:val="00AD36FD"/>
    <w:rsid w:val="00AD37E1"/>
    <w:rsid w:val="00AD37F3"/>
    <w:rsid w:val="00AD3825"/>
    <w:rsid w:val="00AD38D2"/>
    <w:rsid w:val="00AD3A43"/>
    <w:rsid w:val="00AD3E0B"/>
    <w:rsid w:val="00AD3F67"/>
    <w:rsid w:val="00AD3FF9"/>
    <w:rsid w:val="00AD424F"/>
    <w:rsid w:val="00AD42EB"/>
    <w:rsid w:val="00AD4562"/>
    <w:rsid w:val="00AD460F"/>
    <w:rsid w:val="00AD493A"/>
    <w:rsid w:val="00AD49AF"/>
    <w:rsid w:val="00AD4A09"/>
    <w:rsid w:val="00AD4FE4"/>
    <w:rsid w:val="00AD53AB"/>
    <w:rsid w:val="00AD54A1"/>
    <w:rsid w:val="00AD54B8"/>
    <w:rsid w:val="00AD5553"/>
    <w:rsid w:val="00AD56D1"/>
    <w:rsid w:val="00AD57CA"/>
    <w:rsid w:val="00AD585F"/>
    <w:rsid w:val="00AD5B90"/>
    <w:rsid w:val="00AD5D72"/>
    <w:rsid w:val="00AD5E05"/>
    <w:rsid w:val="00AD619D"/>
    <w:rsid w:val="00AD63F8"/>
    <w:rsid w:val="00AD65C5"/>
    <w:rsid w:val="00AD65E2"/>
    <w:rsid w:val="00AD6789"/>
    <w:rsid w:val="00AD67E1"/>
    <w:rsid w:val="00AD6989"/>
    <w:rsid w:val="00AD6D2F"/>
    <w:rsid w:val="00AD711A"/>
    <w:rsid w:val="00AD7234"/>
    <w:rsid w:val="00AD7432"/>
    <w:rsid w:val="00AD7437"/>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B7D"/>
    <w:rsid w:val="00AE0CD0"/>
    <w:rsid w:val="00AE0CE1"/>
    <w:rsid w:val="00AE0E73"/>
    <w:rsid w:val="00AE0EA4"/>
    <w:rsid w:val="00AE0EAD"/>
    <w:rsid w:val="00AE0F2E"/>
    <w:rsid w:val="00AE0FDE"/>
    <w:rsid w:val="00AE1010"/>
    <w:rsid w:val="00AE11EC"/>
    <w:rsid w:val="00AE1226"/>
    <w:rsid w:val="00AE137D"/>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4"/>
    <w:rsid w:val="00AE38DF"/>
    <w:rsid w:val="00AE3BD8"/>
    <w:rsid w:val="00AE3C34"/>
    <w:rsid w:val="00AE4395"/>
    <w:rsid w:val="00AE4591"/>
    <w:rsid w:val="00AE46DE"/>
    <w:rsid w:val="00AE47C2"/>
    <w:rsid w:val="00AE4905"/>
    <w:rsid w:val="00AE49B2"/>
    <w:rsid w:val="00AE4A79"/>
    <w:rsid w:val="00AE4B71"/>
    <w:rsid w:val="00AE4D5A"/>
    <w:rsid w:val="00AE4D9F"/>
    <w:rsid w:val="00AE50BF"/>
    <w:rsid w:val="00AE5157"/>
    <w:rsid w:val="00AE51A5"/>
    <w:rsid w:val="00AE5317"/>
    <w:rsid w:val="00AE54F4"/>
    <w:rsid w:val="00AE550C"/>
    <w:rsid w:val="00AE56C2"/>
    <w:rsid w:val="00AE5789"/>
    <w:rsid w:val="00AE5795"/>
    <w:rsid w:val="00AE596E"/>
    <w:rsid w:val="00AE5D69"/>
    <w:rsid w:val="00AE5EE9"/>
    <w:rsid w:val="00AE61F6"/>
    <w:rsid w:val="00AE637E"/>
    <w:rsid w:val="00AE63C0"/>
    <w:rsid w:val="00AE656C"/>
    <w:rsid w:val="00AE67DC"/>
    <w:rsid w:val="00AE6BCF"/>
    <w:rsid w:val="00AE6BE9"/>
    <w:rsid w:val="00AE6C10"/>
    <w:rsid w:val="00AE6C36"/>
    <w:rsid w:val="00AE6E69"/>
    <w:rsid w:val="00AE6F0A"/>
    <w:rsid w:val="00AE6F24"/>
    <w:rsid w:val="00AE6F65"/>
    <w:rsid w:val="00AE6FDA"/>
    <w:rsid w:val="00AE7069"/>
    <w:rsid w:val="00AE72C5"/>
    <w:rsid w:val="00AE72E1"/>
    <w:rsid w:val="00AE749B"/>
    <w:rsid w:val="00AE7C22"/>
    <w:rsid w:val="00AE7DD2"/>
    <w:rsid w:val="00AE7E30"/>
    <w:rsid w:val="00AE7E7A"/>
    <w:rsid w:val="00AE7EE5"/>
    <w:rsid w:val="00AE7EFF"/>
    <w:rsid w:val="00AF0126"/>
    <w:rsid w:val="00AF016E"/>
    <w:rsid w:val="00AF0316"/>
    <w:rsid w:val="00AF04FD"/>
    <w:rsid w:val="00AF0526"/>
    <w:rsid w:val="00AF05A9"/>
    <w:rsid w:val="00AF0781"/>
    <w:rsid w:val="00AF0A4F"/>
    <w:rsid w:val="00AF0B22"/>
    <w:rsid w:val="00AF0B55"/>
    <w:rsid w:val="00AF0BCD"/>
    <w:rsid w:val="00AF0C06"/>
    <w:rsid w:val="00AF0D2C"/>
    <w:rsid w:val="00AF0E07"/>
    <w:rsid w:val="00AF0E8F"/>
    <w:rsid w:val="00AF0F0B"/>
    <w:rsid w:val="00AF0FBF"/>
    <w:rsid w:val="00AF0FE0"/>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4EE7"/>
    <w:rsid w:val="00AF518B"/>
    <w:rsid w:val="00AF52B6"/>
    <w:rsid w:val="00AF54D9"/>
    <w:rsid w:val="00AF5506"/>
    <w:rsid w:val="00AF5536"/>
    <w:rsid w:val="00AF5569"/>
    <w:rsid w:val="00AF562E"/>
    <w:rsid w:val="00AF565C"/>
    <w:rsid w:val="00AF5684"/>
    <w:rsid w:val="00AF575A"/>
    <w:rsid w:val="00AF5D5F"/>
    <w:rsid w:val="00AF5DC1"/>
    <w:rsid w:val="00AF5DE9"/>
    <w:rsid w:val="00AF5F22"/>
    <w:rsid w:val="00AF5FB9"/>
    <w:rsid w:val="00AF6036"/>
    <w:rsid w:val="00AF655C"/>
    <w:rsid w:val="00AF6674"/>
    <w:rsid w:val="00AF67E9"/>
    <w:rsid w:val="00AF6955"/>
    <w:rsid w:val="00AF6B53"/>
    <w:rsid w:val="00AF6D22"/>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0B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8BD"/>
    <w:rsid w:val="00B01B30"/>
    <w:rsid w:val="00B01C15"/>
    <w:rsid w:val="00B01C42"/>
    <w:rsid w:val="00B01CAA"/>
    <w:rsid w:val="00B01E05"/>
    <w:rsid w:val="00B01F9C"/>
    <w:rsid w:val="00B01FE2"/>
    <w:rsid w:val="00B020C2"/>
    <w:rsid w:val="00B02108"/>
    <w:rsid w:val="00B02415"/>
    <w:rsid w:val="00B02522"/>
    <w:rsid w:val="00B02592"/>
    <w:rsid w:val="00B025E5"/>
    <w:rsid w:val="00B02687"/>
    <w:rsid w:val="00B0273A"/>
    <w:rsid w:val="00B02974"/>
    <w:rsid w:val="00B02A8D"/>
    <w:rsid w:val="00B02B2E"/>
    <w:rsid w:val="00B02C2C"/>
    <w:rsid w:val="00B02CF1"/>
    <w:rsid w:val="00B02D2E"/>
    <w:rsid w:val="00B02DDC"/>
    <w:rsid w:val="00B02E10"/>
    <w:rsid w:val="00B03002"/>
    <w:rsid w:val="00B03075"/>
    <w:rsid w:val="00B03105"/>
    <w:rsid w:val="00B0323E"/>
    <w:rsid w:val="00B032D7"/>
    <w:rsid w:val="00B03351"/>
    <w:rsid w:val="00B03C28"/>
    <w:rsid w:val="00B04045"/>
    <w:rsid w:val="00B041EC"/>
    <w:rsid w:val="00B045AB"/>
    <w:rsid w:val="00B04631"/>
    <w:rsid w:val="00B046CE"/>
    <w:rsid w:val="00B0472F"/>
    <w:rsid w:val="00B049F6"/>
    <w:rsid w:val="00B04B4E"/>
    <w:rsid w:val="00B04C8A"/>
    <w:rsid w:val="00B04D8D"/>
    <w:rsid w:val="00B05327"/>
    <w:rsid w:val="00B0571C"/>
    <w:rsid w:val="00B05794"/>
    <w:rsid w:val="00B0583A"/>
    <w:rsid w:val="00B059CE"/>
    <w:rsid w:val="00B05BB9"/>
    <w:rsid w:val="00B05D43"/>
    <w:rsid w:val="00B06155"/>
    <w:rsid w:val="00B06176"/>
    <w:rsid w:val="00B062A9"/>
    <w:rsid w:val="00B06545"/>
    <w:rsid w:val="00B0659A"/>
    <w:rsid w:val="00B065A1"/>
    <w:rsid w:val="00B065FF"/>
    <w:rsid w:val="00B0696D"/>
    <w:rsid w:val="00B06D09"/>
    <w:rsid w:val="00B06E63"/>
    <w:rsid w:val="00B0713F"/>
    <w:rsid w:val="00B07288"/>
    <w:rsid w:val="00B0746A"/>
    <w:rsid w:val="00B0747E"/>
    <w:rsid w:val="00B074B4"/>
    <w:rsid w:val="00B07506"/>
    <w:rsid w:val="00B07518"/>
    <w:rsid w:val="00B07748"/>
    <w:rsid w:val="00B078AE"/>
    <w:rsid w:val="00B07B3A"/>
    <w:rsid w:val="00B07BD6"/>
    <w:rsid w:val="00B07DB8"/>
    <w:rsid w:val="00B07DBD"/>
    <w:rsid w:val="00B07E6B"/>
    <w:rsid w:val="00B07EAA"/>
    <w:rsid w:val="00B102BF"/>
    <w:rsid w:val="00B103AF"/>
    <w:rsid w:val="00B106F3"/>
    <w:rsid w:val="00B109C2"/>
    <w:rsid w:val="00B10AE6"/>
    <w:rsid w:val="00B10D10"/>
    <w:rsid w:val="00B10EA0"/>
    <w:rsid w:val="00B1111F"/>
    <w:rsid w:val="00B113FA"/>
    <w:rsid w:val="00B11565"/>
    <w:rsid w:val="00B11707"/>
    <w:rsid w:val="00B117D9"/>
    <w:rsid w:val="00B1184B"/>
    <w:rsid w:val="00B119DC"/>
    <w:rsid w:val="00B11A00"/>
    <w:rsid w:val="00B11B11"/>
    <w:rsid w:val="00B11D98"/>
    <w:rsid w:val="00B12054"/>
    <w:rsid w:val="00B1230D"/>
    <w:rsid w:val="00B1248B"/>
    <w:rsid w:val="00B1253F"/>
    <w:rsid w:val="00B126E1"/>
    <w:rsid w:val="00B12734"/>
    <w:rsid w:val="00B127F8"/>
    <w:rsid w:val="00B12857"/>
    <w:rsid w:val="00B128A2"/>
    <w:rsid w:val="00B12926"/>
    <w:rsid w:val="00B12C92"/>
    <w:rsid w:val="00B12D43"/>
    <w:rsid w:val="00B12EAA"/>
    <w:rsid w:val="00B13052"/>
    <w:rsid w:val="00B13114"/>
    <w:rsid w:val="00B1316B"/>
    <w:rsid w:val="00B134A3"/>
    <w:rsid w:val="00B134FE"/>
    <w:rsid w:val="00B13A40"/>
    <w:rsid w:val="00B13DF6"/>
    <w:rsid w:val="00B13FAA"/>
    <w:rsid w:val="00B140C8"/>
    <w:rsid w:val="00B14213"/>
    <w:rsid w:val="00B142C0"/>
    <w:rsid w:val="00B142C9"/>
    <w:rsid w:val="00B1455C"/>
    <w:rsid w:val="00B146CC"/>
    <w:rsid w:val="00B1470C"/>
    <w:rsid w:val="00B148FE"/>
    <w:rsid w:val="00B14AA7"/>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D1E"/>
    <w:rsid w:val="00B17E88"/>
    <w:rsid w:val="00B201AD"/>
    <w:rsid w:val="00B20302"/>
    <w:rsid w:val="00B20493"/>
    <w:rsid w:val="00B2055D"/>
    <w:rsid w:val="00B20714"/>
    <w:rsid w:val="00B208A0"/>
    <w:rsid w:val="00B2093C"/>
    <w:rsid w:val="00B20B6B"/>
    <w:rsid w:val="00B20C6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725"/>
    <w:rsid w:val="00B22A07"/>
    <w:rsid w:val="00B22A31"/>
    <w:rsid w:val="00B22A6F"/>
    <w:rsid w:val="00B22A9F"/>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3B3"/>
    <w:rsid w:val="00B244FA"/>
    <w:rsid w:val="00B24740"/>
    <w:rsid w:val="00B24781"/>
    <w:rsid w:val="00B247BD"/>
    <w:rsid w:val="00B249F3"/>
    <w:rsid w:val="00B24AE1"/>
    <w:rsid w:val="00B24B8D"/>
    <w:rsid w:val="00B24C2F"/>
    <w:rsid w:val="00B24CDC"/>
    <w:rsid w:val="00B24DD7"/>
    <w:rsid w:val="00B24FC2"/>
    <w:rsid w:val="00B2513E"/>
    <w:rsid w:val="00B252E1"/>
    <w:rsid w:val="00B25335"/>
    <w:rsid w:val="00B255F9"/>
    <w:rsid w:val="00B25898"/>
    <w:rsid w:val="00B25A8E"/>
    <w:rsid w:val="00B25C6A"/>
    <w:rsid w:val="00B25D17"/>
    <w:rsid w:val="00B25D3D"/>
    <w:rsid w:val="00B25DBC"/>
    <w:rsid w:val="00B25DF0"/>
    <w:rsid w:val="00B25F8C"/>
    <w:rsid w:val="00B25FC8"/>
    <w:rsid w:val="00B260D2"/>
    <w:rsid w:val="00B260F0"/>
    <w:rsid w:val="00B261C6"/>
    <w:rsid w:val="00B261CB"/>
    <w:rsid w:val="00B26207"/>
    <w:rsid w:val="00B2636E"/>
    <w:rsid w:val="00B26595"/>
    <w:rsid w:val="00B26684"/>
    <w:rsid w:val="00B26C23"/>
    <w:rsid w:val="00B26CDD"/>
    <w:rsid w:val="00B271A8"/>
    <w:rsid w:val="00B27228"/>
    <w:rsid w:val="00B27346"/>
    <w:rsid w:val="00B2766A"/>
    <w:rsid w:val="00B279DE"/>
    <w:rsid w:val="00B27A64"/>
    <w:rsid w:val="00B27AF7"/>
    <w:rsid w:val="00B27D12"/>
    <w:rsid w:val="00B27EA5"/>
    <w:rsid w:val="00B27F1A"/>
    <w:rsid w:val="00B27FDF"/>
    <w:rsid w:val="00B30117"/>
    <w:rsid w:val="00B301C5"/>
    <w:rsid w:val="00B30230"/>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C2F"/>
    <w:rsid w:val="00B31EF3"/>
    <w:rsid w:val="00B31FE2"/>
    <w:rsid w:val="00B3211A"/>
    <w:rsid w:val="00B3235E"/>
    <w:rsid w:val="00B3259C"/>
    <w:rsid w:val="00B325F2"/>
    <w:rsid w:val="00B32892"/>
    <w:rsid w:val="00B32931"/>
    <w:rsid w:val="00B32C29"/>
    <w:rsid w:val="00B32C4E"/>
    <w:rsid w:val="00B32CC9"/>
    <w:rsid w:val="00B33043"/>
    <w:rsid w:val="00B33186"/>
    <w:rsid w:val="00B331BE"/>
    <w:rsid w:val="00B332A7"/>
    <w:rsid w:val="00B333A9"/>
    <w:rsid w:val="00B33473"/>
    <w:rsid w:val="00B334D6"/>
    <w:rsid w:val="00B33592"/>
    <w:rsid w:val="00B3373C"/>
    <w:rsid w:val="00B3392B"/>
    <w:rsid w:val="00B33A9B"/>
    <w:rsid w:val="00B33C06"/>
    <w:rsid w:val="00B33C5B"/>
    <w:rsid w:val="00B33C90"/>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CDF"/>
    <w:rsid w:val="00B35E6B"/>
    <w:rsid w:val="00B36096"/>
    <w:rsid w:val="00B362DB"/>
    <w:rsid w:val="00B364AD"/>
    <w:rsid w:val="00B36693"/>
    <w:rsid w:val="00B366CF"/>
    <w:rsid w:val="00B36A5C"/>
    <w:rsid w:val="00B36AA3"/>
    <w:rsid w:val="00B36B33"/>
    <w:rsid w:val="00B36F03"/>
    <w:rsid w:val="00B36F0D"/>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117"/>
    <w:rsid w:val="00B40424"/>
    <w:rsid w:val="00B405B8"/>
    <w:rsid w:val="00B40753"/>
    <w:rsid w:val="00B407BE"/>
    <w:rsid w:val="00B4081C"/>
    <w:rsid w:val="00B40B7A"/>
    <w:rsid w:val="00B40BA5"/>
    <w:rsid w:val="00B40CD0"/>
    <w:rsid w:val="00B40CD6"/>
    <w:rsid w:val="00B40DF1"/>
    <w:rsid w:val="00B41232"/>
    <w:rsid w:val="00B41259"/>
    <w:rsid w:val="00B4160B"/>
    <w:rsid w:val="00B41660"/>
    <w:rsid w:val="00B4173F"/>
    <w:rsid w:val="00B4190E"/>
    <w:rsid w:val="00B419C3"/>
    <w:rsid w:val="00B41AFB"/>
    <w:rsid w:val="00B41BDE"/>
    <w:rsid w:val="00B41C91"/>
    <w:rsid w:val="00B41D90"/>
    <w:rsid w:val="00B41DAB"/>
    <w:rsid w:val="00B41FFD"/>
    <w:rsid w:val="00B4217D"/>
    <w:rsid w:val="00B4225E"/>
    <w:rsid w:val="00B423CF"/>
    <w:rsid w:val="00B423F6"/>
    <w:rsid w:val="00B42413"/>
    <w:rsid w:val="00B425F7"/>
    <w:rsid w:val="00B42A4E"/>
    <w:rsid w:val="00B42D68"/>
    <w:rsid w:val="00B42DB3"/>
    <w:rsid w:val="00B42E07"/>
    <w:rsid w:val="00B42E21"/>
    <w:rsid w:val="00B42EEB"/>
    <w:rsid w:val="00B42F26"/>
    <w:rsid w:val="00B42F29"/>
    <w:rsid w:val="00B42F86"/>
    <w:rsid w:val="00B43426"/>
    <w:rsid w:val="00B4360C"/>
    <w:rsid w:val="00B43807"/>
    <w:rsid w:val="00B438D7"/>
    <w:rsid w:val="00B43AF0"/>
    <w:rsid w:val="00B43BF6"/>
    <w:rsid w:val="00B43D78"/>
    <w:rsid w:val="00B43EC0"/>
    <w:rsid w:val="00B43F3B"/>
    <w:rsid w:val="00B44122"/>
    <w:rsid w:val="00B442C4"/>
    <w:rsid w:val="00B4452F"/>
    <w:rsid w:val="00B44713"/>
    <w:rsid w:val="00B44735"/>
    <w:rsid w:val="00B449C7"/>
    <w:rsid w:val="00B44A54"/>
    <w:rsid w:val="00B44AA8"/>
    <w:rsid w:val="00B44B0D"/>
    <w:rsid w:val="00B44BC4"/>
    <w:rsid w:val="00B44C29"/>
    <w:rsid w:val="00B44CAA"/>
    <w:rsid w:val="00B44D44"/>
    <w:rsid w:val="00B44E4F"/>
    <w:rsid w:val="00B44E7A"/>
    <w:rsid w:val="00B4505A"/>
    <w:rsid w:val="00B45166"/>
    <w:rsid w:val="00B451B6"/>
    <w:rsid w:val="00B4526C"/>
    <w:rsid w:val="00B45431"/>
    <w:rsid w:val="00B45464"/>
    <w:rsid w:val="00B45753"/>
    <w:rsid w:val="00B459EA"/>
    <w:rsid w:val="00B45D97"/>
    <w:rsid w:val="00B45E08"/>
    <w:rsid w:val="00B45FEE"/>
    <w:rsid w:val="00B460BE"/>
    <w:rsid w:val="00B466E6"/>
    <w:rsid w:val="00B46991"/>
    <w:rsid w:val="00B46AF9"/>
    <w:rsid w:val="00B46B71"/>
    <w:rsid w:val="00B46BEF"/>
    <w:rsid w:val="00B46C46"/>
    <w:rsid w:val="00B46CE2"/>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D5"/>
    <w:rsid w:val="00B50AD8"/>
    <w:rsid w:val="00B50AF2"/>
    <w:rsid w:val="00B50C86"/>
    <w:rsid w:val="00B50CAD"/>
    <w:rsid w:val="00B50D0E"/>
    <w:rsid w:val="00B50E52"/>
    <w:rsid w:val="00B50EED"/>
    <w:rsid w:val="00B5103C"/>
    <w:rsid w:val="00B510DD"/>
    <w:rsid w:val="00B51675"/>
    <w:rsid w:val="00B518CF"/>
    <w:rsid w:val="00B51C0F"/>
    <w:rsid w:val="00B51C9E"/>
    <w:rsid w:val="00B51CFC"/>
    <w:rsid w:val="00B51D85"/>
    <w:rsid w:val="00B51DB2"/>
    <w:rsid w:val="00B5204E"/>
    <w:rsid w:val="00B5208F"/>
    <w:rsid w:val="00B524E1"/>
    <w:rsid w:val="00B52660"/>
    <w:rsid w:val="00B5271E"/>
    <w:rsid w:val="00B52751"/>
    <w:rsid w:val="00B5287E"/>
    <w:rsid w:val="00B528DF"/>
    <w:rsid w:val="00B528F2"/>
    <w:rsid w:val="00B53006"/>
    <w:rsid w:val="00B53035"/>
    <w:rsid w:val="00B530CC"/>
    <w:rsid w:val="00B5322F"/>
    <w:rsid w:val="00B5323F"/>
    <w:rsid w:val="00B53317"/>
    <w:rsid w:val="00B53428"/>
    <w:rsid w:val="00B535C6"/>
    <w:rsid w:val="00B53869"/>
    <w:rsid w:val="00B53AA0"/>
    <w:rsid w:val="00B53AB3"/>
    <w:rsid w:val="00B53B73"/>
    <w:rsid w:val="00B53F5E"/>
    <w:rsid w:val="00B53F67"/>
    <w:rsid w:val="00B541C9"/>
    <w:rsid w:val="00B5434D"/>
    <w:rsid w:val="00B54409"/>
    <w:rsid w:val="00B5441B"/>
    <w:rsid w:val="00B54466"/>
    <w:rsid w:val="00B5454B"/>
    <w:rsid w:val="00B545DA"/>
    <w:rsid w:val="00B54614"/>
    <w:rsid w:val="00B5469F"/>
    <w:rsid w:val="00B549DB"/>
    <w:rsid w:val="00B54D7C"/>
    <w:rsid w:val="00B55165"/>
    <w:rsid w:val="00B5524B"/>
    <w:rsid w:val="00B55349"/>
    <w:rsid w:val="00B553AD"/>
    <w:rsid w:val="00B55486"/>
    <w:rsid w:val="00B55693"/>
    <w:rsid w:val="00B55A55"/>
    <w:rsid w:val="00B55A94"/>
    <w:rsid w:val="00B55BB6"/>
    <w:rsid w:val="00B55C03"/>
    <w:rsid w:val="00B55D3E"/>
    <w:rsid w:val="00B5644F"/>
    <w:rsid w:val="00B565DD"/>
    <w:rsid w:val="00B568AE"/>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FCF"/>
    <w:rsid w:val="00B6011D"/>
    <w:rsid w:val="00B6043E"/>
    <w:rsid w:val="00B60503"/>
    <w:rsid w:val="00B60564"/>
    <w:rsid w:val="00B60740"/>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C"/>
    <w:rsid w:val="00B61AEF"/>
    <w:rsid w:val="00B61B82"/>
    <w:rsid w:val="00B61C99"/>
    <w:rsid w:val="00B61D5B"/>
    <w:rsid w:val="00B61E8C"/>
    <w:rsid w:val="00B61F13"/>
    <w:rsid w:val="00B62203"/>
    <w:rsid w:val="00B622D8"/>
    <w:rsid w:val="00B622F9"/>
    <w:rsid w:val="00B6256E"/>
    <w:rsid w:val="00B625C7"/>
    <w:rsid w:val="00B62900"/>
    <w:rsid w:val="00B62B33"/>
    <w:rsid w:val="00B62D29"/>
    <w:rsid w:val="00B62D53"/>
    <w:rsid w:val="00B62DDF"/>
    <w:rsid w:val="00B62E39"/>
    <w:rsid w:val="00B62E5A"/>
    <w:rsid w:val="00B63032"/>
    <w:rsid w:val="00B6311A"/>
    <w:rsid w:val="00B63174"/>
    <w:rsid w:val="00B631AD"/>
    <w:rsid w:val="00B631D4"/>
    <w:rsid w:val="00B632D9"/>
    <w:rsid w:val="00B63321"/>
    <w:rsid w:val="00B63404"/>
    <w:rsid w:val="00B63434"/>
    <w:rsid w:val="00B634A8"/>
    <w:rsid w:val="00B634C7"/>
    <w:rsid w:val="00B6350D"/>
    <w:rsid w:val="00B63514"/>
    <w:rsid w:val="00B63890"/>
    <w:rsid w:val="00B63AA8"/>
    <w:rsid w:val="00B63BD4"/>
    <w:rsid w:val="00B64229"/>
    <w:rsid w:val="00B64331"/>
    <w:rsid w:val="00B64375"/>
    <w:rsid w:val="00B64464"/>
    <w:rsid w:val="00B6462E"/>
    <w:rsid w:val="00B6473B"/>
    <w:rsid w:val="00B64859"/>
    <w:rsid w:val="00B64943"/>
    <w:rsid w:val="00B64A44"/>
    <w:rsid w:val="00B64BFB"/>
    <w:rsid w:val="00B64D96"/>
    <w:rsid w:val="00B65052"/>
    <w:rsid w:val="00B65234"/>
    <w:rsid w:val="00B65502"/>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4A4"/>
    <w:rsid w:val="00B677CC"/>
    <w:rsid w:val="00B679A1"/>
    <w:rsid w:val="00B67A16"/>
    <w:rsid w:val="00B67B70"/>
    <w:rsid w:val="00B67C52"/>
    <w:rsid w:val="00B67C76"/>
    <w:rsid w:val="00B67CC4"/>
    <w:rsid w:val="00B67D5B"/>
    <w:rsid w:val="00B67E97"/>
    <w:rsid w:val="00B67F68"/>
    <w:rsid w:val="00B67FE5"/>
    <w:rsid w:val="00B67FF3"/>
    <w:rsid w:val="00B70055"/>
    <w:rsid w:val="00B700D9"/>
    <w:rsid w:val="00B70167"/>
    <w:rsid w:val="00B701CF"/>
    <w:rsid w:val="00B701FC"/>
    <w:rsid w:val="00B7024D"/>
    <w:rsid w:val="00B70300"/>
    <w:rsid w:val="00B70442"/>
    <w:rsid w:val="00B7061C"/>
    <w:rsid w:val="00B706BE"/>
    <w:rsid w:val="00B7082D"/>
    <w:rsid w:val="00B70914"/>
    <w:rsid w:val="00B70986"/>
    <w:rsid w:val="00B70A63"/>
    <w:rsid w:val="00B70AFB"/>
    <w:rsid w:val="00B70BFA"/>
    <w:rsid w:val="00B70D27"/>
    <w:rsid w:val="00B70EC7"/>
    <w:rsid w:val="00B710D9"/>
    <w:rsid w:val="00B7121C"/>
    <w:rsid w:val="00B7191C"/>
    <w:rsid w:val="00B71931"/>
    <w:rsid w:val="00B71A81"/>
    <w:rsid w:val="00B71B24"/>
    <w:rsid w:val="00B71C66"/>
    <w:rsid w:val="00B72006"/>
    <w:rsid w:val="00B7218F"/>
    <w:rsid w:val="00B7224A"/>
    <w:rsid w:val="00B72401"/>
    <w:rsid w:val="00B7275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C7"/>
    <w:rsid w:val="00B736F4"/>
    <w:rsid w:val="00B737A6"/>
    <w:rsid w:val="00B737D3"/>
    <w:rsid w:val="00B73B67"/>
    <w:rsid w:val="00B73B86"/>
    <w:rsid w:val="00B73C36"/>
    <w:rsid w:val="00B73D18"/>
    <w:rsid w:val="00B73F99"/>
    <w:rsid w:val="00B73FF6"/>
    <w:rsid w:val="00B741DF"/>
    <w:rsid w:val="00B7422B"/>
    <w:rsid w:val="00B7437A"/>
    <w:rsid w:val="00B74635"/>
    <w:rsid w:val="00B7477F"/>
    <w:rsid w:val="00B748BC"/>
    <w:rsid w:val="00B74939"/>
    <w:rsid w:val="00B74C02"/>
    <w:rsid w:val="00B74D58"/>
    <w:rsid w:val="00B74D96"/>
    <w:rsid w:val="00B74E21"/>
    <w:rsid w:val="00B74EBB"/>
    <w:rsid w:val="00B74F19"/>
    <w:rsid w:val="00B7524B"/>
    <w:rsid w:val="00B75255"/>
    <w:rsid w:val="00B75290"/>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77FA0"/>
    <w:rsid w:val="00B80129"/>
    <w:rsid w:val="00B802CA"/>
    <w:rsid w:val="00B802E8"/>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A66"/>
    <w:rsid w:val="00B81B4E"/>
    <w:rsid w:val="00B81EA6"/>
    <w:rsid w:val="00B821FC"/>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3DB3"/>
    <w:rsid w:val="00B842FB"/>
    <w:rsid w:val="00B842FD"/>
    <w:rsid w:val="00B84467"/>
    <w:rsid w:val="00B84469"/>
    <w:rsid w:val="00B844B3"/>
    <w:rsid w:val="00B84565"/>
    <w:rsid w:val="00B848D1"/>
    <w:rsid w:val="00B849D0"/>
    <w:rsid w:val="00B84A7D"/>
    <w:rsid w:val="00B84C39"/>
    <w:rsid w:val="00B84F80"/>
    <w:rsid w:val="00B84F9F"/>
    <w:rsid w:val="00B84FA3"/>
    <w:rsid w:val="00B85032"/>
    <w:rsid w:val="00B8518B"/>
    <w:rsid w:val="00B852C5"/>
    <w:rsid w:val="00B85360"/>
    <w:rsid w:val="00B85549"/>
    <w:rsid w:val="00B8585E"/>
    <w:rsid w:val="00B85CC7"/>
    <w:rsid w:val="00B85D26"/>
    <w:rsid w:val="00B85DED"/>
    <w:rsid w:val="00B85EC7"/>
    <w:rsid w:val="00B85FC2"/>
    <w:rsid w:val="00B86056"/>
    <w:rsid w:val="00B8607F"/>
    <w:rsid w:val="00B861E7"/>
    <w:rsid w:val="00B86343"/>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61"/>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9EC"/>
    <w:rsid w:val="00B93AC8"/>
    <w:rsid w:val="00B93BE4"/>
    <w:rsid w:val="00B93D50"/>
    <w:rsid w:val="00B93D89"/>
    <w:rsid w:val="00B93E67"/>
    <w:rsid w:val="00B94684"/>
    <w:rsid w:val="00B94A52"/>
    <w:rsid w:val="00B94AE5"/>
    <w:rsid w:val="00B950F5"/>
    <w:rsid w:val="00B951B1"/>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E5"/>
    <w:rsid w:val="00B969E6"/>
    <w:rsid w:val="00B96C6F"/>
    <w:rsid w:val="00B96DD6"/>
    <w:rsid w:val="00B96FD6"/>
    <w:rsid w:val="00B97033"/>
    <w:rsid w:val="00B970AD"/>
    <w:rsid w:val="00B9750D"/>
    <w:rsid w:val="00B9751F"/>
    <w:rsid w:val="00B975E1"/>
    <w:rsid w:val="00B976C6"/>
    <w:rsid w:val="00B978AF"/>
    <w:rsid w:val="00B97A2B"/>
    <w:rsid w:val="00B97AA4"/>
    <w:rsid w:val="00B97D01"/>
    <w:rsid w:val="00B97F37"/>
    <w:rsid w:val="00B97F86"/>
    <w:rsid w:val="00BA0222"/>
    <w:rsid w:val="00BA0801"/>
    <w:rsid w:val="00BA1079"/>
    <w:rsid w:val="00BA1127"/>
    <w:rsid w:val="00BA1160"/>
    <w:rsid w:val="00BA13CD"/>
    <w:rsid w:val="00BA146C"/>
    <w:rsid w:val="00BA16D0"/>
    <w:rsid w:val="00BA1A86"/>
    <w:rsid w:val="00BA1B5B"/>
    <w:rsid w:val="00BA1B8A"/>
    <w:rsid w:val="00BA1C77"/>
    <w:rsid w:val="00BA2008"/>
    <w:rsid w:val="00BA2054"/>
    <w:rsid w:val="00BA2495"/>
    <w:rsid w:val="00BA25B1"/>
    <w:rsid w:val="00BA271C"/>
    <w:rsid w:val="00BA2960"/>
    <w:rsid w:val="00BA29BB"/>
    <w:rsid w:val="00BA2A43"/>
    <w:rsid w:val="00BA2A65"/>
    <w:rsid w:val="00BA2FB6"/>
    <w:rsid w:val="00BA309F"/>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51E"/>
    <w:rsid w:val="00BA47CE"/>
    <w:rsid w:val="00BA4869"/>
    <w:rsid w:val="00BA4881"/>
    <w:rsid w:val="00BA4B2A"/>
    <w:rsid w:val="00BA4B71"/>
    <w:rsid w:val="00BA4CC3"/>
    <w:rsid w:val="00BA4CF7"/>
    <w:rsid w:val="00BA4D55"/>
    <w:rsid w:val="00BA4EBE"/>
    <w:rsid w:val="00BA520E"/>
    <w:rsid w:val="00BA52BF"/>
    <w:rsid w:val="00BA53B9"/>
    <w:rsid w:val="00BA55F0"/>
    <w:rsid w:val="00BA568A"/>
    <w:rsid w:val="00BA587D"/>
    <w:rsid w:val="00BA5947"/>
    <w:rsid w:val="00BA59BB"/>
    <w:rsid w:val="00BA59F6"/>
    <w:rsid w:val="00BA6000"/>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22B4"/>
    <w:rsid w:val="00BB24C8"/>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2C1"/>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94"/>
    <w:rsid w:val="00BC24CE"/>
    <w:rsid w:val="00BC2693"/>
    <w:rsid w:val="00BC26E2"/>
    <w:rsid w:val="00BC2900"/>
    <w:rsid w:val="00BC292A"/>
    <w:rsid w:val="00BC299E"/>
    <w:rsid w:val="00BC2C73"/>
    <w:rsid w:val="00BC2D65"/>
    <w:rsid w:val="00BC2FA9"/>
    <w:rsid w:val="00BC3010"/>
    <w:rsid w:val="00BC3043"/>
    <w:rsid w:val="00BC304C"/>
    <w:rsid w:val="00BC313A"/>
    <w:rsid w:val="00BC314C"/>
    <w:rsid w:val="00BC3190"/>
    <w:rsid w:val="00BC351D"/>
    <w:rsid w:val="00BC354B"/>
    <w:rsid w:val="00BC35CA"/>
    <w:rsid w:val="00BC3647"/>
    <w:rsid w:val="00BC373E"/>
    <w:rsid w:val="00BC3A17"/>
    <w:rsid w:val="00BC3B02"/>
    <w:rsid w:val="00BC3D8D"/>
    <w:rsid w:val="00BC40BF"/>
    <w:rsid w:val="00BC4132"/>
    <w:rsid w:val="00BC41F4"/>
    <w:rsid w:val="00BC425F"/>
    <w:rsid w:val="00BC45A2"/>
    <w:rsid w:val="00BC4634"/>
    <w:rsid w:val="00BC4648"/>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A7"/>
    <w:rsid w:val="00BC6FCC"/>
    <w:rsid w:val="00BC70B5"/>
    <w:rsid w:val="00BC717A"/>
    <w:rsid w:val="00BC7292"/>
    <w:rsid w:val="00BC7346"/>
    <w:rsid w:val="00BC7425"/>
    <w:rsid w:val="00BC7465"/>
    <w:rsid w:val="00BC75CA"/>
    <w:rsid w:val="00BC7713"/>
    <w:rsid w:val="00BC7839"/>
    <w:rsid w:val="00BC78DE"/>
    <w:rsid w:val="00BC79C9"/>
    <w:rsid w:val="00BC7B06"/>
    <w:rsid w:val="00BC7E6F"/>
    <w:rsid w:val="00BC7F52"/>
    <w:rsid w:val="00BC7FB2"/>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3F2"/>
    <w:rsid w:val="00BD14A2"/>
    <w:rsid w:val="00BD1534"/>
    <w:rsid w:val="00BD1720"/>
    <w:rsid w:val="00BD1879"/>
    <w:rsid w:val="00BD188C"/>
    <w:rsid w:val="00BD1C1C"/>
    <w:rsid w:val="00BD1DCE"/>
    <w:rsid w:val="00BD1EBF"/>
    <w:rsid w:val="00BD2039"/>
    <w:rsid w:val="00BD209B"/>
    <w:rsid w:val="00BD217F"/>
    <w:rsid w:val="00BD2181"/>
    <w:rsid w:val="00BD2189"/>
    <w:rsid w:val="00BD21BD"/>
    <w:rsid w:val="00BD25F4"/>
    <w:rsid w:val="00BD2783"/>
    <w:rsid w:val="00BD2820"/>
    <w:rsid w:val="00BD29B7"/>
    <w:rsid w:val="00BD2CD8"/>
    <w:rsid w:val="00BD2E7C"/>
    <w:rsid w:val="00BD3142"/>
    <w:rsid w:val="00BD31E2"/>
    <w:rsid w:val="00BD3301"/>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5294"/>
    <w:rsid w:val="00BD5497"/>
    <w:rsid w:val="00BD5689"/>
    <w:rsid w:val="00BD56EF"/>
    <w:rsid w:val="00BD5982"/>
    <w:rsid w:val="00BD59AF"/>
    <w:rsid w:val="00BD5A7E"/>
    <w:rsid w:val="00BD5E41"/>
    <w:rsid w:val="00BD6121"/>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3C"/>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46D"/>
    <w:rsid w:val="00BE1585"/>
    <w:rsid w:val="00BE1777"/>
    <w:rsid w:val="00BE1866"/>
    <w:rsid w:val="00BE1A07"/>
    <w:rsid w:val="00BE1A0C"/>
    <w:rsid w:val="00BE1A24"/>
    <w:rsid w:val="00BE1A65"/>
    <w:rsid w:val="00BE1C4A"/>
    <w:rsid w:val="00BE1DA2"/>
    <w:rsid w:val="00BE1E76"/>
    <w:rsid w:val="00BE1E83"/>
    <w:rsid w:val="00BE1F33"/>
    <w:rsid w:val="00BE2188"/>
    <w:rsid w:val="00BE21F5"/>
    <w:rsid w:val="00BE2264"/>
    <w:rsid w:val="00BE22C2"/>
    <w:rsid w:val="00BE233A"/>
    <w:rsid w:val="00BE2564"/>
    <w:rsid w:val="00BE2570"/>
    <w:rsid w:val="00BE2629"/>
    <w:rsid w:val="00BE275C"/>
    <w:rsid w:val="00BE27B1"/>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B33"/>
    <w:rsid w:val="00BE4C61"/>
    <w:rsid w:val="00BE4C74"/>
    <w:rsid w:val="00BE4D86"/>
    <w:rsid w:val="00BE5012"/>
    <w:rsid w:val="00BE50FC"/>
    <w:rsid w:val="00BE5133"/>
    <w:rsid w:val="00BE51C6"/>
    <w:rsid w:val="00BE5227"/>
    <w:rsid w:val="00BE52B5"/>
    <w:rsid w:val="00BE5401"/>
    <w:rsid w:val="00BE55A7"/>
    <w:rsid w:val="00BE55ED"/>
    <w:rsid w:val="00BE580D"/>
    <w:rsid w:val="00BE58E2"/>
    <w:rsid w:val="00BE5BE0"/>
    <w:rsid w:val="00BE5ED1"/>
    <w:rsid w:val="00BE60E5"/>
    <w:rsid w:val="00BE6185"/>
    <w:rsid w:val="00BE63BE"/>
    <w:rsid w:val="00BE644C"/>
    <w:rsid w:val="00BE6780"/>
    <w:rsid w:val="00BE67ED"/>
    <w:rsid w:val="00BE687F"/>
    <w:rsid w:val="00BE6B76"/>
    <w:rsid w:val="00BE6BBD"/>
    <w:rsid w:val="00BE6D03"/>
    <w:rsid w:val="00BE6DE3"/>
    <w:rsid w:val="00BE6E38"/>
    <w:rsid w:val="00BE7173"/>
    <w:rsid w:val="00BE71A6"/>
    <w:rsid w:val="00BE7275"/>
    <w:rsid w:val="00BE7324"/>
    <w:rsid w:val="00BE76AC"/>
    <w:rsid w:val="00BE792A"/>
    <w:rsid w:val="00BE7B5C"/>
    <w:rsid w:val="00BE7C95"/>
    <w:rsid w:val="00BE7F31"/>
    <w:rsid w:val="00BF033C"/>
    <w:rsid w:val="00BF03AB"/>
    <w:rsid w:val="00BF03AE"/>
    <w:rsid w:val="00BF0491"/>
    <w:rsid w:val="00BF04EF"/>
    <w:rsid w:val="00BF0501"/>
    <w:rsid w:val="00BF078C"/>
    <w:rsid w:val="00BF07C6"/>
    <w:rsid w:val="00BF0805"/>
    <w:rsid w:val="00BF0870"/>
    <w:rsid w:val="00BF08AF"/>
    <w:rsid w:val="00BF09E6"/>
    <w:rsid w:val="00BF0E84"/>
    <w:rsid w:val="00BF0F3F"/>
    <w:rsid w:val="00BF112A"/>
    <w:rsid w:val="00BF132B"/>
    <w:rsid w:val="00BF136D"/>
    <w:rsid w:val="00BF1676"/>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F0E"/>
    <w:rsid w:val="00BF40B2"/>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B6"/>
    <w:rsid w:val="00BF5219"/>
    <w:rsid w:val="00BF5241"/>
    <w:rsid w:val="00BF5282"/>
    <w:rsid w:val="00BF5306"/>
    <w:rsid w:val="00BF542D"/>
    <w:rsid w:val="00BF547C"/>
    <w:rsid w:val="00BF5485"/>
    <w:rsid w:val="00BF558E"/>
    <w:rsid w:val="00BF56B8"/>
    <w:rsid w:val="00BF57A0"/>
    <w:rsid w:val="00BF590C"/>
    <w:rsid w:val="00BF5ABD"/>
    <w:rsid w:val="00BF5CE9"/>
    <w:rsid w:val="00BF5F65"/>
    <w:rsid w:val="00BF6030"/>
    <w:rsid w:val="00BF611C"/>
    <w:rsid w:val="00BF63A9"/>
    <w:rsid w:val="00BF63B3"/>
    <w:rsid w:val="00BF6412"/>
    <w:rsid w:val="00BF6489"/>
    <w:rsid w:val="00BF64F8"/>
    <w:rsid w:val="00BF6517"/>
    <w:rsid w:val="00BF65E0"/>
    <w:rsid w:val="00BF65F9"/>
    <w:rsid w:val="00BF6759"/>
    <w:rsid w:val="00BF67F5"/>
    <w:rsid w:val="00BF6A20"/>
    <w:rsid w:val="00BF6A30"/>
    <w:rsid w:val="00BF6BAD"/>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DE"/>
    <w:rsid w:val="00C002B0"/>
    <w:rsid w:val="00C005E7"/>
    <w:rsid w:val="00C006A6"/>
    <w:rsid w:val="00C00778"/>
    <w:rsid w:val="00C007EA"/>
    <w:rsid w:val="00C00C58"/>
    <w:rsid w:val="00C00F2F"/>
    <w:rsid w:val="00C00F8E"/>
    <w:rsid w:val="00C00FCD"/>
    <w:rsid w:val="00C013E5"/>
    <w:rsid w:val="00C01449"/>
    <w:rsid w:val="00C014C2"/>
    <w:rsid w:val="00C014CF"/>
    <w:rsid w:val="00C01566"/>
    <w:rsid w:val="00C017DC"/>
    <w:rsid w:val="00C01960"/>
    <w:rsid w:val="00C01B8B"/>
    <w:rsid w:val="00C01C08"/>
    <w:rsid w:val="00C01C4F"/>
    <w:rsid w:val="00C01F05"/>
    <w:rsid w:val="00C01F5D"/>
    <w:rsid w:val="00C02218"/>
    <w:rsid w:val="00C02342"/>
    <w:rsid w:val="00C023A1"/>
    <w:rsid w:val="00C023B7"/>
    <w:rsid w:val="00C02880"/>
    <w:rsid w:val="00C02920"/>
    <w:rsid w:val="00C02B70"/>
    <w:rsid w:val="00C02DD1"/>
    <w:rsid w:val="00C02FAA"/>
    <w:rsid w:val="00C03308"/>
    <w:rsid w:val="00C03392"/>
    <w:rsid w:val="00C0339F"/>
    <w:rsid w:val="00C035A3"/>
    <w:rsid w:val="00C035DE"/>
    <w:rsid w:val="00C03790"/>
    <w:rsid w:val="00C03CAE"/>
    <w:rsid w:val="00C03F1D"/>
    <w:rsid w:val="00C04156"/>
    <w:rsid w:val="00C041D5"/>
    <w:rsid w:val="00C04364"/>
    <w:rsid w:val="00C04585"/>
    <w:rsid w:val="00C04591"/>
    <w:rsid w:val="00C04715"/>
    <w:rsid w:val="00C047FC"/>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7B"/>
    <w:rsid w:val="00C05C8F"/>
    <w:rsid w:val="00C05D26"/>
    <w:rsid w:val="00C05EC9"/>
    <w:rsid w:val="00C061B2"/>
    <w:rsid w:val="00C06230"/>
    <w:rsid w:val="00C06245"/>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DF"/>
    <w:rsid w:val="00C0759E"/>
    <w:rsid w:val="00C07A58"/>
    <w:rsid w:val="00C07ACD"/>
    <w:rsid w:val="00C07BF1"/>
    <w:rsid w:val="00C07C4D"/>
    <w:rsid w:val="00C07C94"/>
    <w:rsid w:val="00C07C95"/>
    <w:rsid w:val="00C07CC7"/>
    <w:rsid w:val="00C1003A"/>
    <w:rsid w:val="00C10434"/>
    <w:rsid w:val="00C10640"/>
    <w:rsid w:val="00C107EF"/>
    <w:rsid w:val="00C1090B"/>
    <w:rsid w:val="00C109D7"/>
    <w:rsid w:val="00C10BAC"/>
    <w:rsid w:val="00C10C7A"/>
    <w:rsid w:val="00C10D65"/>
    <w:rsid w:val="00C10D9E"/>
    <w:rsid w:val="00C10E0F"/>
    <w:rsid w:val="00C10F97"/>
    <w:rsid w:val="00C110DA"/>
    <w:rsid w:val="00C11116"/>
    <w:rsid w:val="00C1141C"/>
    <w:rsid w:val="00C11488"/>
    <w:rsid w:val="00C1167B"/>
    <w:rsid w:val="00C11855"/>
    <w:rsid w:val="00C11A20"/>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9E"/>
    <w:rsid w:val="00C14EEE"/>
    <w:rsid w:val="00C14F86"/>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DC3"/>
    <w:rsid w:val="00C15F1F"/>
    <w:rsid w:val="00C16017"/>
    <w:rsid w:val="00C163E7"/>
    <w:rsid w:val="00C16408"/>
    <w:rsid w:val="00C1663F"/>
    <w:rsid w:val="00C16AA6"/>
    <w:rsid w:val="00C16B75"/>
    <w:rsid w:val="00C16E3F"/>
    <w:rsid w:val="00C16E6A"/>
    <w:rsid w:val="00C16E9A"/>
    <w:rsid w:val="00C1709A"/>
    <w:rsid w:val="00C17112"/>
    <w:rsid w:val="00C17272"/>
    <w:rsid w:val="00C17451"/>
    <w:rsid w:val="00C17498"/>
    <w:rsid w:val="00C1753B"/>
    <w:rsid w:val="00C17D90"/>
    <w:rsid w:val="00C17EBD"/>
    <w:rsid w:val="00C2011C"/>
    <w:rsid w:val="00C20196"/>
    <w:rsid w:val="00C202CB"/>
    <w:rsid w:val="00C204E4"/>
    <w:rsid w:val="00C2089C"/>
    <w:rsid w:val="00C2090A"/>
    <w:rsid w:val="00C2097B"/>
    <w:rsid w:val="00C20AC5"/>
    <w:rsid w:val="00C20B4D"/>
    <w:rsid w:val="00C20C7A"/>
    <w:rsid w:val="00C20C81"/>
    <w:rsid w:val="00C20DE5"/>
    <w:rsid w:val="00C20F55"/>
    <w:rsid w:val="00C2104A"/>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277"/>
    <w:rsid w:val="00C22401"/>
    <w:rsid w:val="00C22585"/>
    <w:rsid w:val="00C225F1"/>
    <w:rsid w:val="00C22616"/>
    <w:rsid w:val="00C227C2"/>
    <w:rsid w:val="00C229DB"/>
    <w:rsid w:val="00C22A2A"/>
    <w:rsid w:val="00C22AD4"/>
    <w:rsid w:val="00C22ADB"/>
    <w:rsid w:val="00C22B0D"/>
    <w:rsid w:val="00C22B7A"/>
    <w:rsid w:val="00C22C01"/>
    <w:rsid w:val="00C22D81"/>
    <w:rsid w:val="00C22E94"/>
    <w:rsid w:val="00C22EBD"/>
    <w:rsid w:val="00C23019"/>
    <w:rsid w:val="00C230B4"/>
    <w:rsid w:val="00C23240"/>
    <w:rsid w:val="00C233AA"/>
    <w:rsid w:val="00C234DC"/>
    <w:rsid w:val="00C23A7C"/>
    <w:rsid w:val="00C23A95"/>
    <w:rsid w:val="00C23BA9"/>
    <w:rsid w:val="00C23BC0"/>
    <w:rsid w:val="00C23D6E"/>
    <w:rsid w:val="00C23E67"/>
    <w:rsid w:val="00C23E97"/>
    <w:rsid w:val="00C23F95"/>
    <w:rsid w:val="00C24068"/>
    <w:rsid w:val="00C242C1"/>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51B"/>
    <w:rsid w:val="00C2580B"/>
    <w:rsid w:val="00C25929"/>
    <w:rsid w:val="00C25C1E"/>
    <w:rsid w:val="00C25DFC"/>
    <w:rsid w:val="00C25E6C"/>
    <w:rsid w:val="00C25E7E"/>
    <w:rsid w:val="00C25EB4"/>
    <w:rsid w:val="00C25F75"/>
    <w:rsid w:val="00C25F87"/>
    <w:rsid w:val="00C2606A"/>
    <w:rsid w:val="00C2664A"/>
    <w:rsid w:val="00C26A36"/>
    <w:rsid w:val="00C26B8C"/>
    <w:rsid w:val="00C26C03"/>
    <w:rsid w:val="00C26EDF"/>
    <w:rsid w:val="00C27278"/>
    <w:rsid w:val="00C27294"/>
    <w:rsid w:val="00C272EC"/>
    <w:rsid w:val="00C273B1"/>
    <w:rsid w:val="00C27441"/>
    <w:rsid w:val="00C276B2"/>
    <w:rsid w:val="00C2780E"/>
    <w:rsid w:val="00C27849"/>
    <w:rsid w:val="00C279CE"/>
    <w:rsid w:val="00C27F6E"/>
    <w:rsid w:val="00C27F78"/>
    <w:rsid w:val="00C27FA9"/>
    <w:rsid w:val="00C30062"/>
    <w:rsid w:val="00C300F7"/>
    <w:rsid w:val="00C300FA"/>
    <w:rsid w:val="00C305DD"/>
    <w:rsid w:val="00C3066C"/>
    <w:rsid w:val="00C3074A"/>
    <w:rsid w:val="00C30822"/>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D"/>
    <w:rsid w:val="00C31D9B"/>
    <w:rsid w:val="00C31F3A"/>
    <w:rsid w:val="00C32029"/>
    <w:rsid w:val="00C321CA"/>
    <w:rsid w:val="00C32224"/>
    <w:rsid w:val="00C32332"/>
    <w:rsid w:val="00C3237E"/>
    <w:rsid w:val="00C326C2"/>
    <w:rsid w:val="00C32928"/>
    <w:rsid w:val="00C32A5A"/>
    <w:rsid w:val="00C32AA9"/>
    <w:rsid w:val="00C32C08"/>
    <w:rsid w:val="00C32C6A"/>
    <w:rsid w:val="00C32C91"/>
    <w:rsid w:val="00C32D1C"/>
    <w:rsid w:val="00C32E25"/>
    <w:rsid w:val="00C32EC0"/>
    <w:rsid w:val="00C32EFA"/>
    <w:rsid w:val="00C33171"/>
    <w:rsid w:val="00C33207"/>
    <w:rsid w:val="00C33358"/>
    <w:rsid w:val="00C339E8"/>
    <w:rsid w:val="00C33B7D"/>
    <w:rsid w:val="00C33BA9"/>
    <w:rsid w:val="00C33CD8"/>
    <w:rsid w:val="00C33EC6"/>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654"/>
    <w:rsid w:val="00C3568B"/>
    <w:rsid w:val="00C357D9"/>
    <w:rsid w:val="00C358DF"/>
    <w:rsid w:val="00C35BB3"/>
    <w:rsid w:val="00C35C04"/>
    <w:rsid w:val="00C35C85"/>
    <w:rsid w:val="00C35F3D"/>
    <w:rsid w:val="00C35FFF"/>
    <w:rsid w:val="00C3627C"/>
    <w:rsid w:val="00C3645B"/>
    <w:rsid w:val="00C364E4"/>
    <w:rsid w:val="00C3660B"/>
    <w:rsid w:val="00C366CD"/>
    <w:rsid w:val="00C366E9"/>
    <w:rsid w:val="00C36757"/>
    <w:rsid w:val="00C367FA"/>
    <w:rsid w:val="00C36827"/>
    <w:rsid w:val="00C36A02"/>
    <w:rsid w:val="00C36A16"/>
    <w:rsid w:val="00C36C4B"/>
    <w:rsid w:val="00C36C53"/>
    <w:rsid w:val="00C36C75"/>
    <w:rsid w:val="00C36FF1"/>
    <w:rsid w:val="00C3701E"/>
    <w:rsid w:val="00C3702F"/>
    <w:rsid w:val="00C37288"/>
    <w:rsid w:val="00C3732B"/>
    <w:rsid w:val="00C37414"/>
    <w:rsid w:val="00C3743E"/>
    <w:rsid w:val="00C374E6"/>
    <w:rsid w:val="00C375C8"/>
    <w:rsid w:val="00C37700"/>
    <w:rsid w:val="00C3772B"/>
    <w:rsid w:val="00C37823"/>
    <w:rsid w:val="00C378D5"/>
    <w:rsid w:val="00C37AAF"/>
    <w:rsid w:val="00C37BAF"/>
    <w:rsid w:val="00C37C44"/>
    <w:rsid w:val="00C37CFA"/>
    <w:rsid w:val="00C37D7D"/>
    <w:rsid w:val="00C40020"/>
    <w:rsid w:val="00C400C1"/>
    <w:rsid w:val="00C401AE"/>
    <w:rsid w:val="00C4024F"/>
    <w:rsid w:val="00C40288"/>
    <w:rsid w:val="00C4031A"/>
    <w:rsid w:val="00C403B5"/>
    <w:rsid w:val="00C40522"/>
    <w:rsid w:val="00C4063B"/>
    <w:rsid w:val="00C406EC"/>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A5"/>
    <w:rsid w:val="00C42373"/>
    <w:rsid w:val="00C4244A"/>
    <w:rsid w:val="00C425C7"/>
    <w:rsid w:val="00C42844"/>
    <w:rsid w:val="00C42A86"/>
    <w:rsid w:val="00C42AA4"/>
    <w:rsid w:val="00C42B46"/>
    <w:rsid w:val="00C42BE5"/>
    <w:rsid w:val="00C42F94"/>
    <w:rsid w:val="00C43176"/>
    <w:rsid w:val="00C437E6"/>
    <w:rsid w:val="00C43833"/>
    <w:rsid w:val="00C438D3"/>
    <w:rsid w:val="00C438ED"/>
    <w:rsid w:val="00C43958"/>
    <w:rsid w:val="00C43DA7"/>
    <w:rsid w:val="00C4402D"/>
    <w:rsid w:val="00C4417F"/>
    <w:rsid w:val="00C441D9"/>
    <w:rsid w:val="00C441E2"/>
    <w:rsid w:val="00C447B5"/>
    <w:rsid w:val="00C44B4D"/>
    <w:rsid w:val="00C44CE2"/>
    <w:rsid w:val="00C44F82"/>
    <w:rsid w:val="00C44FD5"/>
    <w:rsid w:val="00C45203"/>
    <w:rsid w:val="00C452E0"/>
    <w:rsid w:val="00C4537E"/>
    <w:rsid w:val="00C454D9"/>
    <w:rsid w:val="00C45757"/>
    <w:rsid w:val="00C45809"/>
    <w:rsid w:val="00C458C0"/>
    <w:rsid w:val="00C46235"/>
    <w:rsid w:val="00C4626D"/>
    <w:rsid w:val="00C4655C"/>
    <w:rsid w:val="00C4662F"/>
    <w:rsid w:val="00C467EE"/>
    <w:rsid w:val="00C4689F"/>
    <w:rsid w:val="00C468A9"/>
    <w:rsid w:val="00C468E3"/>
    <w:rsid w:val="00C46A7A"/>
    <w:rsid w:val="00C46B94"/>
    <w:rsid w:val="00C47095"/>
    <w:rsid w:val="00C470E5"/>
    <w:rsid w:val="00C472FC"/>
    <w:rsid w:val="00C47587"/>
    <w:rsid w:val="00C479F6"/>
    <w:rsid w:val="00C47BBE"/>
    <w:rsid w:val="00C47CE2"/>
    <w:rsid w:val="00C47EBB"/>
    <w:rsid w:val="00C47FD5"/>
    <w:rsid w:val="00C500E0"/>
    <w:rsid w:val="00C50191"/>
    <w:rsid w:val="00C501E3"/>
    <w:rsid w:val="00C504DD"/>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EA"/>
    <w:rsid w:val="00C528CB"/>
    <w:rsid w:val="00C5293E"/>
    <w:rsid w:val="00C52B28"/>
    <w:rsid w:val="00C52BF2"/>
    <w:rsid w:val="00C52DA3"/>
    <w:rsid w:val="00C52EE2"/>
    <w:rsid w:val="00C53165"/>
    <w:rsid w:val="00C533D4"/>
    <w:rsid w:val="00C53785"/>
    <w:rsid w:val="00C53A6A"/>
    <w:rsid w:val="00C53A86"/>
    <w:rsid w:val="00C53B8B"/>
    <w:rsid w:val="00C53BD2"/>
    <w:rsid w:val="00C53EAE"/>
    <w:rsid w:val="00C53FE0"/>
    <w:rsid w:val="00C5427A"/>
    <w:rsid w:val="00C54669"/>
    <w:rsid w:val="00C5470C"/>
    <w:rsid w:val="00C5486E"/>
    <w:rsid w:val="00C548A7"/>
    <w:rsid w:val="00C54957"/>
    <w:rsid w:val="00C5499F"/>
    <w:rsid w:val="00C549C8"/>
    <w:rsid w:val="00C54A06"/>
    <w:rsid w:val="00C54A63"/>
    <w:rsid w:val="00C54B75"/>
    <w:rsid w:val="00C54F0B"/>
    <w:rsid w:val="00C55033"/>
    <w:rsid w:val="00C552C3"/>
    <w:rsid w:val="00C5541E"/>
    <w:rsid w:val="00C55458"/>
    <w:rsid w:val="00C55779"/>
    <w:rsid w:val="00C5585A"/>
    <w:rsid w:val="00C5589F"/>
    <w:rsid w:val="00C55B33"/>
    <w:rsid w:val="00C55D25"/>
    <w:rsid w:val="00C55E7A"/>
    <w:rsid w:val="00C55ECB"/>
    <w:rsid w:val="00C56099"/>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244"/>
    <w:rsid w:val="00C6027B"/>
    <w:rsid w:val="00C602B9"/>
    <w:rsid w:val="00C6044C"/>
    <w:rsid w:val="00C60580"/>
    <w:rsid w:val="00C605A3"/>
    <w:rsid w:val="00C605DF"/>
    <w:rsid w:val="00C60759"/>
    <w:rsid w:val="00C60768"/>
    <w:rsid w:val="00C60B98"/>
    <w:rsid w:val="00C60BF4"/>
    <w:rsid w:val="00C60C77"/>
    <w:rsid w:val="00C60C8B"/>
    <w:rsid w:val="00C60CE8"/>
    <w:rsid w:val="00C60DDF"/>
    <w:rsid w:val="00C6107B"/>
    <w:rsid w:val="00C61240"/>
    <w:rsid w:val="00C61314"/>
    <w:rsid w:val="00C613E9"/>
    <w:rsid w:val="00C6170E"/>
    <w:rsid w:val="00C617BF"/>
    <w:rsid w:val="00C617E0"/>
    <w:rsid w:val="00C6192D"/>
    <w:rsid w:val="00C61935"/>
    <w:rsid w:val="00C61A05"/>
    <w:rsid w:val="00C61EB2"/>
    <w:rsid w:val="00C61F18"/>
    <w:rsid w:val="00C61F66"/>
    <w:rsid w:val="00C620E6"/>
    <w:rsid w:val="00C62206"/>
    <w:rsid w:val="00C6220D"/>
    <w:rsid w:val="00C62222"/>
    <w:rsid w:val="00C62280"/>
    <w:rsid w:val="00C626A5"/>
    <w:rsid w:val="00C626B0"/>
    <w:rsid w:val="00C62858"/>
    <w:rsid w:val="00C6286A"/>
    <w:rsid w:val="00C62B57"/>
    <w:rsid w:val="00C62B82"/>
    <w:rsid w:val="00C62BBB"/>
    <w:rsid w:val="00C62D17"/>
    <w:rsid w:val="00C62E0B"/>
    <w:rsid w:val="00C62EBF"/>
    <w:rsid w:val="00C63234"/>
    <w:rsid w:val="00C632B1"/>
    <w:rsid w:val="00C634D2"/>
    <w:rsid w:val="00C6351D"/>
    <w:rsid w:val="00C635F4"/>
    <w:rsid w:val="00C63805"/>
    <w:rsid w:val="00C63861"/>
    <w:rsid w:val="00C63943"/>
    <w:rsid w:val="00C63A63"/>
    <w:rsid w:val="00C63B2B"/>
    <w:rsid w:val="00C63C77"/>
    <w:rsid w:val="00C63CA1"/>
    <w:rsid w:val="00C63E2E"/>
    <w:rsid w:val="00C641D1"/>
    <w:rsid w:val="00C641D7"/>
    <w:rsid w:val="00C641F0"/>
    <w:rsid w:val="00C64380"/>
    <w:rsid w:val="00C645E4"/>
    <w:rsid w:val="00C6464E"/>
    <w:rsid w:val="00C64660"/>
    <w:rsid w:val="00C6467D"/>
    <w:rsid w:val="00C6469C"/>
    <w:rsid w:val="00C647D8"/>
    <w:rsid w:val="00C64A1C"/>
    <w:rsid w:val="00C64B13"/>
    <w:rsid w:val="00C64C9D"/>
    <w:rsid w:val="00C64DB0"/>
    <w:rsid w:val="00C64DEC"/>
    <w:rsid w:val="00C65050"/>
    <w:rsid w:val="00C65360"/>
    <w:rsid w:val="00C653E0"/>
    <w:rsid w:val="00C654D3"/>
    <w:rsid w:val="00C655C3"/>
    <w:rsid w:val="00C65755"/>
    <w:rsid w:val="00C65896"/>
    <w:rsid w:val="00C65B5F"/>
    <w:rsid w:val="00C65F49"/>
    <w:rsid w:val="00C65FDB"/>
    <w:rsid w:val="00C66262"/>
    <w:rsid w:val="00C66369"/>
    <w:rsid w:val="00C6640E"/>
    <w:rsid w:val="00C664E3"/>
    <w:rsid w:val="00C6660B"/>
    <w:rsid w:val="00C6695E"/>
    <w:rsid w:val="00C66B1F"/>
    <w:rsid w:val="00C66CD5"/>
    <w:rsid w:val="00C66DD8"/>
    <w:rsid w:val="00C66FD6"/>
    <w:rsid w:val="00C6702B"/>
    <w:rsid w:val="00C67170"/>
    <w:rsid w:val="00C67189"/>
    <w:rsid w:val="00C6727C"/>
    <w:rsid w:val="00C672D3"/>
    <w:rsid w:val="00C672EA"/>
    <w:rsid w:val="00C67401"/>
    <w:rsid w:val="00C67542"/>
    <w:rsid w:val="00C675FD"/>
    <w:rsid w:val="00C675FE"/>
    <w:rsid w:val="00C677ED"/>
    <w:rsid w:val="00C67971"/>
    <w:rsid w:val="00C67A0B"/>
    <w:rsid w:val="00C67BEF"/>
    <w:rsid w:val="00C67ECB"/>
    <w:rsid w:val="00C700FA"/>
    <w:rsid w:val="00C70179"/>
    <w:rsid w:val="00C70543"/>
    <w:rsid w:val="00C7075C"/>
    <w:rsid w:val="00C70826"/>
    <w:rsid w:val="00C70A65"/>
    <w:rsid w:val="00C70AA4"/>
    <w:rsid w:val="00C70F6B"/>
    <w:rsid w:val="00C71073"/>
    <w:rsid w:val="00C710FE"/>
    <w:rsid w:val="00C7111F"/>
    <w:rsid w:val="00C7116C"/>
    <w:rsid w:val="00C71283"/>
    <w:rsid w:val="00C71376"/>
    <w:rsid w:val="00C71467"/>
    <w:rsid w:val="00C715F7"/>
    <w:rsid w:val="00C7174A"/>
    <w:rsid w:val="00C717F9"/>
    <w:rsid w:val="00C71807"/>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406F"/>
    <w:rsid w:val="00C740EF"/>
    <w:rsid w:val="00C7429C"/>
    <w:rsid w:val="00C74428"/>
    <w:rsid w:val="00C7456C"/>
    <w:rsid w:val="00C7487E"/>
    <w:rsid w:val="00C74AE8"/>
    <w:rsid w:val="00C74EFF"/>
    <w:rsid w:val="00C75228"/>
    <w:rsid w:val="00C75403"/>
    <w:rsid w:val="00C75440"/>
    <w:rsid w:val="00C75643"/>
    <w:rsid w:val="00C7567D"/>
    <w:rsid w:val="00C757EB"/>
    <w:rsid w:val="00C757ED"/>
    <w:rsid w:val="00C75870"/>
    <w:rsid w:val="00C75B32"/>
    <w:rsid w:val="00C75E8A"/>
    <w:rsid w:val="00C7609B"/>
    <w:rsid w:val="00C7622A"/>
    <w:rsid w:val="00C76477"/>
    <w:rsid w:val="00C76760"/>
    <w:rsid w:val="00C768B5"/>
    <w:rsid w:val="00C769C8"/>
    <w:rsid w:val="00C76A54"/>
    <w:rsid w:val="00C76B1A"/>
    <w:rsid w:val="00C76C23"/>
    <w:rsid w:val="00C76C50"/>
    <w:rsid w:val="00C76C92"/>
    <w:rsid w:val="00C77494"/>
    <w:rsid w:val="00C774FB"/>
    <w:rsid w:val="00C7753E"/>
    <w:rsid w:val="00C7781D"/>
    <w:rsid w:val="00C779A4"/>
    <w:rsid w:val="00C77E1F"/>
    <w:rsid w:val="00C77E22"/>
    <w:rsid w:val="00C77EE3"/>
    <w:rsid w:val="00C77F96"/>
    <w:rsid w:val="00C80199"/>
    <w:rsid w:val="00C80270"/>
    <w:rsid w:val="00C80299"/>
    <w:rsid w:val="00C80355"/>
    <w:rsid w:val="00C803F1"/>
    <w:rsid w:val="00C80AB3"/>
    <w:rsid w:val="00C80F7F"/>
    <w:rsid w:val="00C813B1"/>
    <w:rsid w:val="00C813F4"/>
    <w:rsid w:val="00C817D0"/>
    <w:rsid w:val="00C81A24"/>
    <w:rsid w:val="00C81C4A"/>
    <w:rsid w:val="00C81CC4"/>
    <w:rsid w:val="00C81DA8"/>
    <w:rsid w:val="00C81EBC"/>
    <w:rsid w:val="00C81ED6"/>
    <w:rsid w:val="00C81EFD"/>
    <w:rsid w:val="00C81F9A"/>
    <w:rsid w:val="00C82209"/>
    <w:rsid w:val="00C8222C"/>
    <w:rsid w:val="00C822B3"/>
    <w:rsid w:val="00C823C2"/>
    <w:rsid w:val="00C8270C"/>
    <w:rsid w:val="00C8294F"/>
    <w:rsid w:val="00C82AB9"/>
    <w:rsid w:val="00C82EE0"/>
    <w:rsid w:val="00C83082"/>
    <w:rsid w:val="00C832ED"/>
    <w:rsid w:val="00C83433"/>
    <w:rsid w:val="00C83635"/>
    <w:rsid w:val="00C83915"/>
    <w:rsid w:val="00C83990"/>
    <w:rsid w:val="00C83A29"/>
    <w:rsid w:val="00C83AC7"/>
    <w:rsid w:val="00C83AC8"/>
    <w:rsid w:val="00C83ACB"/>
    <w:rsid w:val="00C83BE3"/>
    <w:rsid w:val="00C83F75"/>
    <w:rsid w:val="00C83FA1"/>
    <w:rsid w:val="00C8404F"/>
    <w:rsid w:val="00C8412D"/>
    <w:rsid w:val="00C8464F"/>
    <w:rsid w:val="00C847AD"/>
    <w:rsid w:val="00C8484B"/>
    <w:rsid w:val="00C8493F"/>
    <w:rsid w:val="00C84954"/>
    <w:rsid w:val="00C84E3C"/>
    <w:rsid w:val="00C85061"/>
    <w:rsid w:val="00C8515D"/>
    <w:rsid w:val="00C8542F"/>
    <w:rsid w:val="00C855DD"/>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58"/>
    <w:rsid w:val="00C86B6D"/>
    <w:rsid w:val="00C86BC4"/>
    <w:rsid w:val="00C86C83"/>
    <w:rsid w:val="00C86EC2"/>
    <w:rsid w:val="00C86F9F"/>
    <w:rsid w:val="00C8709C"/>
    <w:rsid w:val="00C87243"/>
    <w:rsid w:val="00C87262"/>
    <w:rsid w:val="00C8752B"/>
    <w:rsid w:val="00C875D2"/>
    <w:rsid w:val="00C876AE"/>
    <w:rsid w:val="00C877B1"/>
    <w:rsid w:val="00C87818"/>
    <w:rsid w:val="00C878AD"/>
    <w:rsid w:val="00C87909"/>
    <w:rsid w:val="00C87926"/>
    <w:rsid w:val="00C87B43"/>
    <w:rsid w:val="00C87B71"/>
    <w:rsid w:val="00C87BA0"/>
    <w:rsid w:val="00C87BF4"/>
    <w:rsid w:val="00C87CB4"/>
    <w:rsid w:val="00C87CD7"/>
    <w:rsid w:val="00C87D14"/>
    <w:rsid w:val="00C87EB3"/>
    <w:rsid w:val="00C902A5"/>
    <w:rsid w:val="00C90343"/>
    <w:rsid w:val="00C90348"/>
    <w:rsid w:val="00C9039D"/>
    <w:rsid w:val="00C90569"/>
    <w:rsid w:val="00C907AE"/>
    <w:rsid w:val="00C90A40"/>
    <w:rsid w:val="00C90B64"/>
    <w:rsid w:val="00C90C42"/>
    <w:rsid w:val="00C90EF9"/>
    <w:rsid w:val="00C90FA1"/>
    <w:rsid w:val="00C91088"/>
    <w:rsid w:val="00C91155"/>
    <w:rsid w:val="00C91214"/>
    <w:rsid w:val="00C91233"/>
    <w:rsid w:val="00C915B1"/>
    <w:rsid w:val="00C91642"/>
    <w:rsid w:val="00C91767"/>
    <w:rsid w:val="00C919AD"/>
    <w:rsid w:val="00C91A5B"/>
    <w:rsid w:val="00C9204E"/>
    <w:rsid w:val="00C92141"/>
    <w:rsid w:val="00C92304"/>
    <w:rsid w:val="00C92496"/>
    <w:rsid w:val="00C92525"/>
    <w:rsid w:val="00C925B2"/>
    <w:rsid w:val="00C9270C"/>
    <w:rsid w:val="00C92723"/>
    <w:rsid w:val="00C92808"/>
    <w:rsid w:val="00C92830"/>
    <w:rsid w:val="00C92A2D"/>
    <w:rsid w:val="00C92AFA"/>
    <w:rsid w:val="00C92BE8"/>
    <w:rsid w:val="00C92D65"/>
    <w:rsid w:val="00C92DEF"/>
    <w:rsid w:val="00C92EE6"/>
    <w:rsid w:val="00C93031"/>
    <w:rsid w:val="00C93219"/>
    <w:rsid w:val="00C932CF"/>
    <w:rsid w:val="00C932E8"/>
    <w:rsid w:val="00C93349"/>
    <w:rsid w:val="00C9346F"/>
    <w:rsid w:val="00C937B9"/>
    <w:rsid w:val="00C9386B"/>
    <w:rsid w:val="00C93A12"/>
    <w:rsid w:val="00C93C9C"/>
    <w:rsid w:val="00C93E99"/>
    <w:rsid w:val="00C9415A"/>
    <w:rsid w:val="00C94180"/>
    <w:rsid w:val="00C9418C"/>
    <w:rsid w:val="00C943CB"/>
    <w:rsid w:val="00C94684"/>
    <w:rsid w:val="00C946F1"/>
    <w:rsid w:val="00C946FA"/>
    <w:rsid w:val="00C9474F"/>
    <w:rsid w:val="00C947B6"/>
    <w:rsid w:val="00C949C0"/>
    <w:rsid w:val="00C94BF0"/>
    <w:rsid w:val="00C94D07"/>
    <w:rsid w:val="00C94E0F"/>
    <w:rsid w:val="00C94F10"/>
    <w:rsid w:val="00C95015"/>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F3"/>
    <w:rsid w:val="00C973F3"/>
    <w:rsid w:val="00C979CA"/>
    <w:rsid w:val="00C97A95"/>
    <w:rsid w:val="00C97A9C"/>
    <w:rsid w:val="00C97B13"/>
    <w:rsid w:val="00C97B20"/>
    <w:rsid w:val="00C97B33"/>
    <w:rsid w:val="00C97D0F"/>
    <w:rsid w:val="00CA00ED"/>
    <w:rsid w:val="00CA015A"/>
    <w:rsid w:val="00CA02C4"/>
    <w:rsid w:val="00CA043A"/>
    <w:rsid w:val="00CA04AD"/>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8D"/>
    <w:rsid w:val="00CA16C9"/>
    <w:rsid w:val="00CA1AB5"/>
    <w:rsid w:val="00CA1B40"/>
    <w:rsid w:val="00CA1D6F"/>
    <w:rsid w:val="00CA1DC8"/>
    <w:rsid w:val="00CA1DD1"/>
    <w:rsid w:val="00CA1DE5"/>
    <w:rsid w:val="00CA1FCD"/>
    <w:rsid w:val="00CA21A1"/>
    <w:rsid w:val="00CA264C"/>
    <w:rsid w:val="00CA26BE"/>
    <w:rsid w:val="00CA2704"/>
    <w:rsid w:val="00CA2923"/>
    <w:rsid w:val="00CA2A27"/>
    <w:rsid w:val="00CA2B9F"/>
    <w:rsid w:val="00CA2C7B"/>
    <w:rsid w:val="00CA2C98"/>
    <w:rsid w:val="00CA2D48"/>
    <w:rsid w:val="00CA2FA9"/>
    <w:rsid w:val="00CA301D"/>
    <w:rsid w:val="00CA3106"/>
    <w:rsid w:val="00CA315B"/>
    <w:rsid w:val="00CA31EB"/>
    <w:rsid w:val="00CA32BA"/>
    <w:rsid w:val="00CA33E9"/>
    <w:rsid w:val="00CA34BD"/>
    <w:rsid w:val="00CA353C"/>
    <w:rsid w:val="00CA37EA"/>
    <w:rsid w:val="00CA39AE"/>
    <w:rsid w:val="00CA3A0C"/>
    <w:rsid w:val="00CA3A9E"/>
    <w:rsid w:val="00CA41A8"/>
    <w:rsid w:val="00CA428C"/>
    <w:rsid w:val="00CA43FD"/>
    <w:rsid w:val="00CA448C"/>
    <w:rsid w:val="00CA496E"/>
    <w:rsid w:val="00CA4998"/>
    <w:rsid w:val="00CA4D05"/>
    <w:rsid w:val="00CA4F0E"/>
    <w:rsid w:val="00CA4FBF"/>
    <w:rsid w:val="00CA500C"/>
    <w:rsid w:val="00CA530B"/>
    <w:rsid w:val="00CA532F"/>
    <w:rsid w:val="00CA565F"/>
    <w:rsid w:val="00CA569B"/>
    <w:rsid w:val="00CA56B3"/>
    <w:rsid w:val="00CA581A"/>
    <w:rsid w:val="00CA584E"/>
    <w:rsid w:val="00CA58C3"/>
    <w:rsid w:val="00CA5AB6"/>
    <w:rsid w:val="00CA5C5D"/>
    <w:rsid w:val="00CA5E28"/>
    <w:rsid w:val="00CA5E8C"/>
    <w:rsid w:val="00CA608F"/>
    <w:rsid w:val="00CA60F6"/>
    <w:rsid w:val="00CA61A2"/>
    <w:rsid w:val="00CA62C9"/>
    <w:rsid w:val="00CA6348"/>
    <w:rsid w:val="00CA64D7"/>
    <w:rsid w:val="00CA6511"/>
    <w:rsid w:val="00CA6552"/>
    <w:rsid w:val="00CA697C"/>
    <w:rsid w:val="00CA697E"/>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A7EAA"/>
    <w:rsid w:val="00CB0360"/>
    <w:rsid w:val="00CB03FB"/>
    <w:rsid w:val="00CB076F"/>
    <w:rsid w:val="00CB0945"/>
    <w:rsid w:val="00CB0952"/>
    <w:rsid w:val="00CB0A91"/>
    <w:rsid w:val="00CB0B2E"/>
    <w:rsid w:val="00CB0B56"/>
    <w:rsid w:val="00CB0B95"/>
    <w:rsid w:val="00CB0C5A"/>
    <w:rsid w:val="00CB0DB5"/>
    <w:rsid w:val="00CB0F0B"/>
    <w:rsid w:val="00CB1187"/>
    <w:rsid w:val="00CB1488"/>
    <w:rsid w:val="00CB1691"/>
    <w:rsid w:val="00CB16A6"/>
    <w:rsid w:val="00CB1914"/>
    <w:rsid w:val="00CB19D1"/>
    <w:rsid w:val="00CB1A24"/>
    <w:rsid w:val="00CB1B92"/>
    <w:rsid w:val="00CB1BC1"/>
    <w:rsid w:val="00CB1BC2"/>
    <w:rsid w:val="00CB1F30"/>
    <w:rsid w:val="00CB2402"/>
    <w:rsid w:val="00CB242B"/>
    <w:rsid w:val="00CB2470"/>
    <w:rsid w:val="00CB25AC"/>
    <w:rsid w:val="00CB274C"/>
    <w:rsid w:val="00CB27BE"/>
    <w:rsid w:val="00CB27EB"/>
    <w:rsid w:val="00CB2956"/>
    <w:rsid w:val="00CB2ABA"/>
    <w:rsid w:val="00CB2C1E"/>
    <w:rsid w:val="00CB2E23"/>
    <w:rsid w:val="00CB3055"/>
    <w:rsid w:val="00CB32A5"/>
    <w:rsid w:val="00CB3355"/>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24"/>
    <w:rsid w:val="00CB476F"/>
    <w:rsid w:val="00CB48CB"/>
    <w:rsid w:val="00CB4906"/>
    <w:rsid w:val="00CB4933"/>
    <w:rsid w:val="00CB4965"/>
    <w:rsid w:val="00CB49C7"/>
    <w:rsid w:val="00CB4B38"/>
    <w:rsid w:val="00CB4BE4"/>
    <w:rsid w:val="00CB5467"/>
    <w:rsid w:val="00CB5508"/>
    <w:rsid w:val="00CB560B"/>
    <w:rsid w:val="00CB57E1"/>
    <w:rsid w:val="00CB5816"/>
    <w:rsid w:val="00CB596B"/>
    <w:rsid w:val="00CB5EC4"/>
    <w:rsid w:val="00CB5F3A"/>
    <w:rsid w:val="00CB6034"/>
    <w:rsid w:val="00CB6153"/>
    <w:rsid w:val="00CB6297"/>
    <w:rsid w:val="00CB62DB"/>
    <w:rsid w:val="00CB6339"/>
    <w:rsid w:val="00CB65AC"/>
    <w:rsid w:val="00CB65CA"/>
    <w:rsid w:val="00CB666C"/>
    <w:rsid w:val="00CB66F2"/>
    <w:rsid w:val="00CB6901"/>
    <w:rsid w:val="00CB6AD4"/>
    <w:rsid w:val="00CB6CFD"/>
    <w:rsid w:val="00CB6F81"/>
    <w:rsid w:val="00CB6FED"/>
    <w:rsid w:val="00CB70E2"/>
    <w:rsid w:val="00CB7337"/>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7B6"/>
    <w:rsid w:val="00CC0842"/>
    <w:rsid w:val="00CC0870"/>
    <w:rsid w:val="00CC093A"/>
    <w:rsid w:val="00CC093C"/>
    <w:rsid w:val="00CC0988"/>
    <w:rsid w:val="00CC0A6F"/>
    <w:rsid w:val="00CC0A87"/>
    <w:rsid w:val="00CC0B4F"/>
    <w:rsid w:val="00CC0CE3"/>
    <w:rsid w:val="00CC0D73"/>
    <w:rsid w:val="00CC0FA5"/>
    <w:rsid w:val="00CC1008"/>
    <w:rsid w:val="00CC113D"/>
    <w:rsid w:val="00CC12DE"/>
    <w:rsid w:val="00CC133B"/>
    <w:rsid w:val="00CC13F9"/>
    <w:rsid w:val="00CC15FD"/>
    <w:rsid w:val="00CC1D19"/>
    <w:rsid w:val="00CC1D34"/>
    <w:rsid w:val="00CC1D8D"/>
    <w:rsid w:val="00CC1DE5"/>
    <w:rsid w:val="00CC1F2A"/>
    <w:rsid w:val="00CC1FD1"/>
    <w:rsid w:val="00CC2058"/>
    <w:rsid w:val="00CC20F5"/>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FE4"/>
    <w:rsid w:val="00CC4306"/>
    <w:rsid w:val="00CC453E"/>
    <w:rsid w:val="00CC45CC"/>
    <w:rsid w:val="00CC461F"/>
    <w:rsid w:val="00CC472A"/>
    <w:rsid w:val="00CC47AF"/>
    <w:rsid w:val="00CC4805"/>
    <w:rsid w:val="00CC4868"/>
    <w:rsid w:val="00CC4888"/>
    <w:rsid w:val="00CC4B13"/>
    <w:rsid w:val="00CC4B48"/>
    <w:rsid w:val="00CC4C54"/>
    <w:rsid w:val="00CC4C95"/>
    <w:rsid w:val="00CC4CC8"/>
    <w:rsid w:val="00CC4EAD"/>
    <w:rsid w:val="00CC50C7"/>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D"/>
    <w:rsid w:val="00CC6D22"/>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788"/>
    <w:rsid w:val="00CD083C"/>
    <w:rsid w:val="00CD0854"/>
    <w:rsid w:val="00CD0876"/>
    <w:rsid w:val="00CD09D6"/>
    <w:rsid w:val="00CD0BD9"/>
    <w:rsid w:val="00CD0F21"/>
    <w:rsid w:val="00CD101A"/>
    <w:rsid w:val="00CD105E"/>
    <w:rsid w:val="00CD1185"/>
    <w:rsid w:val="00CD1389"/>
    <w:rsid w:val="00CD1505"/>
    <w:rsid w:val="00CD1699"/>
    <w:rsid w:val="00CD1A83"/>
    <w:rsid w:val="00CD1B22"/>
    <w:rsid w:val="00CD1B49"/>
    <w:rsid w:val="00CD1C76"/>
    <w:rsid w:val="00CD1D99"/>
    <w:rsid w:val="00CD1F0D"/>
    <w:rsid w:val="00CD1F89"/>
    <w:rsid w:val="00CD2294"/>
    <w:rsid w:val="00CD2610"/>
    <w:rsid w:val="00CD2611"/>
    <w:rsid w:val="00CD26EB"/>
    <w:rsid w:val="00CD2877"/>
    <w:rsid w:val="00CD29EE"/>
    <w:rsid w:val="00CD2AA1"/>
    <w:rsid w:val="00CD2B8E"/>
    <w:rsid w:val="00CD2BD7"/>
    <w:rsid w:val="00CD2DC0"/>
    <w:rsid w:val="00CD2E76"/>
    <w:rsid w:val="00CD2F42"/>
    <w:rsid w:val="00CD2FB7"/>
    <w:rsid w:val="00CD3044"/>
    <w:rsid w:val="00CD3178"/>
    <w:rsid w:val="00CD318D"/>
    <w:rsid w:val="00CD31C6"/>
    <w:rsid w:val="00CD3405"/>
    <w:rsid w:val="00CD3463"/>
    <w:rsid w:val="00CD3580"/>
    <w:rsid w:val="00CD363F"/>
    <w:rsid w:val="00CD3D5F"/>
    <w:rsid w:val="00CD3DB9"/>
    <w:rsid w:val="00CD3DE2"/>
    <w:rsid w:val="00CD3E26"/>
    <w:rsid w:val="00CD3ED7"/>
    <w:rsid w:val="00CD4003"/>
    <w:rsid w:val="00CD40A1"/>
    <w:rsid w:val="00CD40A6"/>
    <w:rsid w:val="00CD4382"/>
    <w:rsid w:val="00CD44B4"/>
    <w:rsid w:val="00CD44C7"/>
    <w:rsid w:val="00CD45B7"/>
    <w:rsid w:val="00CD47C0"/>
    <w:rsid w:val="00CD4D37"/>
    <w:rsid w:val="00CD4E31"/>
    <w:rsid w:val="00CD501C"/>
    <w:rsid w:val="00CD521B"/>
    <w:rsid w:val="00CD54AB"/>
    <w:rsid w:val="00CD560F"/>
    <w:rsid w:val="00CD5635"/>
    <w:rsid w:val="00CD5671"/>
    <w:rsid w:val="00CD5825"/>
    <w:rsid w:val="00CD5911"/>
    <w:rsid w:val="00CD5B05"/>
    <w:rsid w:val="00CD5F1B"/>
    <w:rsid w:val="00CD60EF"/>
    <w:rsid w:val="00CD61CB"/>
    <w:rsid w:val="00CD6273"/>
    <w:rsid w:val="00CD6615"/>
    <w:rsid w:val="00CD6663"/>
    <w:rsid w:val="00CD6766"/>
    <w:rsid w:val="00CD67B9"/>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B7A"/>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F6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E29"/>
    <w:rsid w:val="00CE30E4"/>
    <w:rsid w:val="00CE316F"/>
    <w:rsid w:val="00CE3412"/>
    <w:rsid w:val="00CE34DD"/>
    <w:rsid w:val="00CE3545"/>
    <w:rsid w:val="00CE3748"/>
    <w:rsid w:val="00CE3911"/>
    <w:rsid w:val="00CE3959"/>
    <w:rsid w:val="00CE3A44"/>
    <w:rsid w:val="00CE3A51"/>
    <w:rsid w:val="00CE3C12"/>
    <w:rsid w:val="00CE3C44"/>
    <w:rsid w:val="00CE3CDD"/>
    <w:rsid w:val="00CE3F70"/>
    <w:rsid w:val="00CE4150"/>
    <w:rsid w:val="00CE4186"/>
    <w:rsid w:val="00CE41B9"/>
    <w:rsid w:val="00CE42A9"/>
    <w:rsid w:val="00CE4609"/>
    <w:rsid w:val="00CE4677"/>
    <w:rsid w:val="00CE47A1"/>
    <w:rsid w:val="00CE48A1"/>
    <w:rsid w:val="00CE4A19"/>
    <w:rsid w:val="00CE4B25"/>
    <w:rsid w:val="00CE4DE1"/>
    <w:rsid w:val="00CE4F58"/>
    <w:rsid w:val="00CE5196"/>
    <w:rsid w:val="00CE51A0"/>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2A3"/>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89"/>
    <w:rsid w:val="00CE7149"/>
    <w:rsid w:val="00CE728D"/>
    <w:rsid w:val="00CE74A1"/>
    <w:rsid w:val="00CE766F"/>
    <w:rsid w:val="00CE775C"/>
    <w:rsid w:val="00CE7820"/>
    <w:rsid w:val="00CE7B64"/>
    <w:rsid w:val="00CE7B82"/>
    <w:rsid w:val="00CE7D54"/>
    <w:rsid w:val="00CE7F55"/>
    <w:rsid w:val="00CF0245"/>
    <w:rsid w:val="00CF026C"/>
    <w:rsid w:val="00CF036E"/>
    <w:rsid w:val="00CF06F5"/>
    <w:rsid w:val="00CF0732"/>
    <w:rsid w:val="00CF0848"/>
    <w:rsid w:val="00CF0938"/>
    <w:rsid w:val="00CF0A90"/>
    <w:rsid w:val="00CF0B49"/>
    <w:rsid w:val="00CF0C2E"/>
    <w:rsid w:val="00CF0C7C"/>
    <w:rsid w:val="00CF0C98"/>
    <w:rsid w:val="00CF0DFA"/>
    <w:rsid w:val="00CF0ED0"/>
    <w:rsid w:val="00CF0EFE"/>
    <w:rsid w:val="00CF10F1"/>
    <w:rsid w:val="00CF159E"/>
    <w:rsid w:val="00CF15C8"/>
    <w:rsid w:val="00CF171C"/>
    <w:rsid w:val="00CF17CB"/>
    <w:rsid w:val="00CF1987"/>
    <w:rsid w:val="00CF1B65"/>
    <w:rsid w:val="00CF1C26"/>
    <w:rsid w:val="00CF1D6A"/>
    <w:rsid w:val="00CF1E0A"/>
    <w:rsid w:val="00CF1EBA"/>
    <w:rsid w:val="00CF2066"/>
    <w:rsid w:val="00CF20C5"/>
    <w:rsid w:val="00CF22FB"/>
    <w:rsid w:val="00CF239A"/>
    <w:rsid w:val="00CF23B3"/>
    <w:rsid w:val="00CF26BA"/>
    <w:rsid w:val="00CF289A"/>
    <w:rsid w:val="00CF2A2D"/>
    <w:rsid w:val="00CF2A6C"/>
    <w:rsid w:val="00CF2AD3"/>
    <w:rsid w:val="00CF2CBC"/>
    <w:rsid w:val="00CF2E12"/>
    <w:rsid w:val="00CF2E43"/>
    <w:rsid w:val="00CF3146"/>
    <w:rsid w:val="00CF3324"/>
    <w:rsid w:val="00CF35BA"/>
    <w:rsid w:val="00CF35FB"/>
    <w:rsid w:val="00CF3889"/>
    <w:rsid w:val="00CF39C1"/>
    <w:rsid w:val="00CF3A6A"/>
    <w:rsid w:val="00CF3BF2"/>
    <w:rsid w:val="00CF3CE0"/>
    <w:rsid w:val="00CF3E8D"/>
    <w:rsid w:val="00CF40AB"/>
    <w:rsid w:val="00CF4486"/>
    <w:rsid w:val="00CF4664"/>
    <w:rsid w:val="00CF46A1"/>
    <w:rsid w:val="00CF4824"/>
    <w:rsid w:val="00CF4889"/>
    <w:rsid w:val="00CF4917"/>
    <w:rsid w:val="00CF492A"/>
    <w:rsid w:val="00CF497E"/>
    <w:rsid w:val="00CF4B81"/>
    <w:rsid w:val="00CF4BBC"/>
    <w:rsid w:val="00CF4BD8"/>
    <w:rsid w:val="00CF4BDF"/>
    <w:rsid w:val="00CF4C4A"/>
    <w:rsid w:val="00CF4CE1"/>
    <w:rsid w:val="00CF4E65"/>
    <w:rsid w:val="00CF4F11"/>
    <w:rsid w:val="00CF503E"/>
    <w:rsid w:val="00CF51E3"/>
    <w:rsid w:val="00CF52A1"/>
    <w:rsid w:val="00CF5AB1"/>
    <w:rsid w:val="00CF5D25"/>
    <w:rsid w:val="00CF5EC2"/>
    <w:rsid w:val="00CF5EF8"/>
    <w:rsid w:val="00CF6237"/>
    <w:rsid w:val="00CF62A4"/>
    <w:rsid w:val="00CF637C"/>
    <w:rsid w:val="00CF63AF"/>
    <w:rsid w:val="00CF6465"/>
    <w:rsid w:val="00CF64E1"/>
    <w:rsid w:val="00CF6542"/>
    <w:rsid w:val="00CF66CF"/>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A1A"/>
    <w:rsid w:val="00CF7A68"/>
    <w:rsid w:val="00CF7ACC"/>
    <w:rsid w:val="00CF7B24"/>
    <w:rsid w:val="00CF7CEA"/>
    <w:rsid w:val="00CF7DF5"/>
    <w:rsid w:val="00CF7E8A"/>
    <w:rsid w:val="00CF7F73"/>
    <w:rsid w:val="00D001F8"/>
    <w:rsid w:val="00D00374"/>
    <w:rsid w:val="00D0041D"/>
    <w:rsid w:val="00D00610"/>
    <w:rsid w:val="00D0061F"/>
    <w:rsid w:val="00D00809"/>
    <w:rsid w:val="00D00971"/>
    <w:rsid w:val="00D00D94"/>
    <w:rsid w:val="00D00DEC"/>
    <w:rsid w:val="00D00E8F"/>
    <w:rsid w:val="00D00EB6"/>
    <w:rsid w:val="00D00F68"/>
    <w:rsid w:val="00D00F94"/>
    <w:rsid w:val="00D012C8"/>
    <w:rsid w:val="00D01667"/>
    <w:rsid w:val="00D01C48"/>
    <w:rsid w:val="00D01D2B"/>
    <w:rsid w:val="00D0281C"/>
    <w:rsid w:val="00D02874"/>
    <w:rsid w:val="00D02994"/>
    <w:rsid w:val="00D02AD8"/>
    <w:rsid w:val="00D02D2C"/>
    <w:rsid w:val="00D02DD6"/>
    <w:rsid w:val="00D02DF6"/>
    <w:rsid w:val="00D02E20"/>
    <w:rsid w:val="00D02F2E"/>
    <w:rsid w:val="00D02F85"/>
    <w:rsid w:val="00D0329A"/>
    <w:rsid w:val="00D032E5"/>
    <w:rsid w:val="00D032FE"/>
    <w:rsid w:val="00D033CC"/>
    <w:rsid w:val="00D0357D"/>
    <w:rsid w:val="00D03DA6"/>
    <w:rsid w:val="00D03F70"/>
    <w:rsid w:val="00D0447E"/>
    <w:rsid w:val="00D04558"/>
    <w:rsid w:val="00D046DD"/>
    <w:rsid w:val="00D0489F"/>
    <w:rsid w:val="00D04953"/>
    <w:rsid w:val="00D04B10"/>
    <w:rsid w:val="00D04B88"/>
    <w:rsid w:val="00D04C3C"/>
    <w:rsid w:val="00D04F8F"/>
    <w:rsid w:val="00D04FB4"/>
    <w:rsid w:val="00D04FF8"/>
    <w:rsid w:val="00D050C8"/>
    <w:rsid w:val="00D0528C"/>
    <w:rsid w:val="00D0540B"/>
    <w:rsid w:val="00D0540C"/>
    <w:rsid w:val="00D054F5"/>
    <w:rsid w:val="00D05534"/>
    <w:rsid w:val="00D05780"/>
    <w:rsid w:val="00D05A71"/>
    <w:rsid w:val="00D05BEA"/>
    <w:rsid w:val="00D05D4C"/>
    <w:rsid w:val="00D05F76"/>
    <w:rsid w:val="00D06015"/>
    <w:rsid w:val="00D06144"/>
    <w:rsid w:val="00D06180"/>
    <w:rsid w:val="00D061C6"/>
    <w:rsid w:val="00D06292"/>
    <w:rsid w:val="00D063F8"/>
    <w:rsid w:val="00D06590"/>
    <w:rsid w:val="00D067E8"/>
    <w:rsid w:val="00D0680E"/>
    <w:rsid w:val="00D0686D"/>
    <w:rsid w:val="00D06A0A"/>
    <w:rsid w:val="00D06A95"/>
    <w:rsid w:val="00D06ADF"/>
    <w:rsid w:val="00D06B79"/>
    <w:rsid w:val="00D06E7A"/>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3FD"/>
    <w:rsid w:val="00D104D0"/>
    <w:rsid w:val="00D105BB"/>
    <w:rsid w:val="00D106D8"/>
    <w:rsid w:val="00D10868"/>
    <w:rsid w:val="00D108B1"/>
    <w:rsid w:val="00D10999"/>
    <w:rsid w:val="00D1099B"/>
    <w:rsid w:val="00D109C3"/>
    <w:rsid w:val="00D10C81"/>
    <w:rsid w:val="00D11132"/>
    <w:rsid w:val="00D11137"/>
    <w:rsid w:val="00D11264"/>
    <w:rsid w:val="00D112CF"/>
    <w:rsid w:val="00D113CC"/>
    <w:rsid w:val="00D1147F"/>
    <w:rsid w:val="00D114DC"/>
    <w:rsid w:val="00D11687"/>
    <w:rsid w:val="00D116A2"/>
    <w:rsid w:val="00D11792"/>
    <w:rsid w:val="00D1191C"/>
    <w:rsid w:val="00D1193A"/>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BF"/>
    <w:rsid w:val="00D12CD3"/>
    <w:rsid w:val="00D12E4D"/>
    <w:rsid w:val="00D12EFA"/>
    <w:rsid w:val="00D13152"/>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F45"/>
    <w:rsid w:val="00D14FB4"/>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42"/>
    <w:rsid w:val="00D1615E"/>
    <w:rsid w:val="00D161AD"/>
    <w:rsid w:val="00D16211"/>
    <w:rsid w:val="00D162DE"/>
    <w:rsid w:val="00D1647D"/>
    <w:rsid w:val="00D16583"/>
    <w:rsid w:val="00D165F9"/>
    <w:rsid w:val="00D16899"/>
    <w:rsid w:val="00D16966"/>
    <w:rsid w:val="00D16AAF"/>
    <w:rsid w:val="00D16AD0"/>
    <w:rsid w:val="00D16C34"/>
    <w:rsid w:val="00D16DE5"/>
    <w:rsid w:val="00D16EAD"/>
    <w:rsid w:val="00D16ECF"/>
    <w:rsid w:val="00D17002"/>
    <w:rsid w:val="00D17080"/>
    <w:rsid w:val="00D171CB"/>
    <w:rsid w:val="00D174B8"/>
    <w:rsid w:val="00D17649"/>
    <w:rsid w:val="00D176BD"/>
    <w:rsid w:val="00D17704"/>
    <w:rsid w:val="00D1780E"/>
    <w:rsid w:val="00D1789D"/>
    <w:rsid w:val="00D17935"/>
    <w:rsid w:val="00D17939"/>
    <w:rsid w:val="00D17E1A"/>
    <w:rsid w:val="00D201A0"/>
    <w:rsid w:val="00D202E7"/>
    <w:rsid w:val="00D204D0"/>
    <w:rsid w:val="00D207D3"/>
    <w:rsid w:val="00D20991"/>
    <w:rsid w:val="00D209C0"/>
    <w:rsid w:val="00D20A75"/>
    <w:rsid w:val="00D20B5C"/>
    <w:rsid w:val="00D20BBF"/>
    <w:rsid w:val="00D20D58"/>
    <w:rsid w:val="00D2119C"/>
    <w:rsid w:val="00D211FB"/>
    <w:rsid w:val="00D21240"/>
    <w:rsid w:val="00D212A4"/>
    <w:rsid w:val="00D2132A"/>
    <w:rsid w:val="00D213A6"/>
    <w:rsid w:val="00D2150F"/>
    <w:rsid w:val="00D21534"/>
    <w:rsid w:val="00D21536"/>
    <w:rsid w:val="00D215DB"/>
    <w:rsid w:val="00D216CB"/>
    <w:rsid w:val="00D21B59"/>
    <w:rsid w:val="00D21E12"/>
    <w:rsid w:val="00D21EF8"/>
    <w:rsid w:val="00D21F56"/>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C55"/>
    <w:rsid w:val="00D26E14"/>
    <w:rsid w:val="00D26E9A"/>
    <w:rsid w:val="00D27072"/>
    <w:rsid w:val="00D2739B"/>
    <w:rsid w:val="00D27431"/>
    <w:rsid w:val="00D27432"/>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CA9"/>
    <w:rsid w:val="00D31CC6"/>
    <w:rsid w:val="00D31E12"/>
    <w:rsid w:val="00D31E3B"/>
    <w:rsid w:val="00D31F4D"/>
    <w:rsid w:val="00D31F89"/>
    <w:rsid w:val="00D31FA0"/>
    <w:rsid w:val="00D322BB"/>
    <w:rsid w:val="00D32487"/>
    <w:rsid w:val="00D326C4"/>
    <w:rsid w:val="00D326F9"/>
    <w:rsid w:val="00D328CD"/>
    <w:rsid w:val="00D32900"/>
    <w:rsid w:val="00D3292E"/>
    <w:rsid w:val="00D32AC5"/>
    <w:rsid w:val="00D32BBE"/>
    <w:rsid w:val="00D32EC7"/>
    <w:rsid w:val="00D32F23"/>
    <w:rsid w:val="00D32FCA"/>
    <w:rsid w:val="00D33224"/>
    <w:rsid w:val="00D33585"/>
    <w:rsid w:val="00D3358D"/>
    <w:rsid w:val="00D33888"/>
    <w:rsid w:val="00D33D17"/>
    <w:rsid w:val="00D33D6A"/>
    <w:rsid w:val="00D33E29"/>
    <w:rsid w:val="00D340C5"/>
    <w:rsid w:val="00D341D7"/>
    <w:rsid w:val="00D342B9"/>
    <w:rsid w:val="00D3439A"/>
    <w:rsid w:val="00D343A2"/>
    <w:rsid w:val="00D345E1"/>
    <w:rsid w:val="00D34609"/>
    <w:rsid w:val="00D346CA"/>
    <w:rsid w:val="00D348CA"/>
    <w:rsid w:val="00D34967"/>
    <w:rsid w:val="00D34BC3"/>
    <w:rsid w:val="00D34BD3"/>
    <w:rsid w:val="00D34DC7"/>
    <w:rsid w:val="00D350BE"/>
    <w:rsid w:val="00D350FF"/>
    <w:rsid w:val="00D3551A"/>
    <w:rsid w:val="00D3557F"/>
    <w:rsid w:val="00D35948"/>
    <w:rsid w:val="00D359B1"/>
    <w:rsid w:val="00D35B7B"/>
    <w:rsid w:val="00D35C67"/>
    <w:rsid w:val="00D35E83"/>
    <w:rsid w:val="00D35F8B"/>
    <w:rsid w:val="00D360E5"/>
    <w:rsid w:val="00D3610A"/>
    <w:rsid w:val="00D36154"/>
    <w:rsid w:val="00D36193"/>
    <w:rsid w:val="00D36685"/>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493"/>
    <w:rsid w:val="00D404C8"/>
    <w:rsid w:val="00D404EB"/>
    <w:rsid w:val="00D40576"/>
    <w:rsid w:val="00D405F8"/>
    <w:rsid w:val="00D40618"/>
    <w:rsid w:val="00D40649"/>
    <w:rsid w:val="00D407C5"/>
    <w:rsid w:val="00D407EF"/>
    <w:rsid w:val="00D409B0"/>
    <w:rsid w:val="00D40B90"/>
    <w:rsid w:val="00D40BDE"/>
    <w:rsid w:val="00D4107C"/>
    <w:rsid w:val="00D41332"/>
    <w:rsid w:val="00D41346"/>
    <w:rsid w:val="00D41400"/>
    <w:rsid w:val="00D415D9"/>
    <w:rsid w:val="00D419CC"/>
    <w:rsid w:val="00D41A36"/>
    <w:rsid w:val="00D41B51"/>
    <w:rsid w:val="00D41E6A"/>
    <w:rsid w:val="00D421D7"/>
    <w:rsid w:val="00D42212"/>
    <w:rsid w:val="00D4231B"/>
    <w:rsid w:val="00D425E5"/>
    <w:rsid w:val="00D426BB"/>
    <w:rsid w:val="00D42992"/>
    <w:rsid w:val="00D42A49"/>
    <w:rsid w:val="00D42AE8"/>
    <w:rsid w:val="00D42F6B"/>
    <w:rsid w:val="00D42FA7"/>
    <w:rsid w:val="00D42FEE"/>
    <w:rsid w:val="00D43091"/>
    <w:rsid w:val="00D43277"/>
    <w:rsid w:val="00D434F1"/>
    <w:rsid w:val="00D436B5"/>
    <w:rsid w:val="00D4379E"/>
    <w:rsid w:val="00D438E3"/>
    <w:rsid w:val="00D43D04"/>
    <w:rsid w:val="00D43D43"/>
    <w:rsid w:val="00D4403C"/>
    <w:rsid w:val="00D4407C"/>
    <w:rsid w:val="00D441B5"/>
    <w:rsid w:val="00D442F2"/>
    <w:rsid w:val="00D4436F"/>
    <w:rsid w:val="00D443F2"/>
    <w:rsid w:val="00D4441C"/>
    <w:rsid w:val="00D44450"/>
    <w:rsid w:val="00D444C7"/>
    <w:rsid w:val="00D4459B"/>
    <w:rsid w:val="00D445CE"/>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473"/>
    <w:rsid w:val="00D465C6"/>
    <w:rsid w:val="00D469DE"/>
    <w:rsid w:val="00D46A4D"/>
    <w:rsid w:val="00D46A4E"/>
    <w:rsid w:val="00D46C92"/>
    <w:rsid w:val="00D47108"/>
    <w:rsid w:val="00D47141"/>
    <w:rsid w:val="00D47451"/>
    <w:rsid w:val="00D4763E"/>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4C6"/>
    <w:rsid w:val="00D5159D"/>
    <w:rsid w:val="00D51697"/>
    <w:rsid w:val="00D51860"/>
    <w:rsid w:val="00D5191E"/>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4258"/>
    <w:rsid w:val="00D54423"/>
    <w:rsid w:val="00D54572"/>
    <w:rsid w:val="00D54A13"/>
    <w:rsid w:val="00D54BAD"/>
    <w:rsid w:val="00D54C82"/>
    <w:rsid w:val="00D54D37"/>
    <w:rsid w:val="00D54E67"/>
    <w:rsid w:val="00D5501B"/>
    <w:rsid w:val="00D55108"/>
    <w:rsid w:val="00D55280"/>
    <w:rsid w:val="00D557A1"/>
    <w:rsid w:val="00D55869"/>
    <w:rsid w:val="00D55C20"/>
    <w:rsid w:val="00D55E1D"/>
    <w:rsid w:val="00D5615D"/>
    <w:rsid w:val="00D561BA"/>
    <w:rsid w:val="00D562A9"/>
    <w:rsid w:val="00D56397"/>
    <w:rsid w:val="00D567A2"/>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586"/>
    <w:rsid w:val="00D6172E"/>
    <w:rsid w:val="00D617AF"/>
    <w:rsid w:val="00D617C1"/>
    <w:rsid w:val="00D61808"/>
    <w:rsid w:val="00D61AC9"/>
    <w:rsid w:val="00D61E0C"/>
    <w:rsid w:val="00D61F24"/>
    <w:rsid w:val="00D61F9C"/>
    <w:rsid w:val="00D62126"/>
    <w:rsid w:val="00D62233"/>
    <w:rsid w:val="00D622CA"/>
    <w:rsid w:val="00D6245F"/>
    <w:rsid w:val="00D62576"/>
    <w:rsid w:val="00D627C7"/>
    <w:rsid w:val="00D6287F"/>
    <w:rsid w:val="00D62A32"/>
    <w:rsid w:val="00D62D15"/>
    <w:rsid w:val="00D62D3B"/>
    <w:rsid w:val="00D62E21"/>
    <w:rsid w:val="00D62F46"/>
    <w:rsid w:val="00D62F7C"/>
    <w:rsid w:val="00D630A8"/>
    <w:rsid w:val="00D630DB"/>
    <w:rsid w:val="00D63218"/>
    <w:rsid w:val="00D63267"/>
    <w:rsid w:val="00D63283"/>
    <w:rsid w:val="00D632A6"/>
    <w:rsid w:val="00D633AC"/>
    <w:rsid w:val="00D63494"/>
    <w:rsid w:val="00D63912"/>
    <w:rsid w:val="00D63B59"/>
    <w:rsid w:val="00D63BE4"/>
    <w:rsid w:val="00D63C2F"/>
    <w:rsid w:val="00D63C3F"/>
    <w:rsid w:val="00D63CB4"/>
    <w:rsid w:val="00D63CE7"/>
    <w:rsid w:val="00D63DE8"/>
    <w:rsid w:val="00D63EF4"/>
    <w:rsid w:val="00D63FAD"/>
    <w:rsid w:val="00D64278"/>
    <w:rsid w:val="00D6439D"/>
    <w:rsid w:val="00D64589"/>
    <w:rsid w:val="00D645A4"/>
    <w:rsid w:val="00D646F2"/>
    <w:rsid w:val="00D648EB"/>
    <w:rsid w:val="00D64944"/>
    <w:rsid w:val="00D64C69"/>
    <w:rsid w:val="00D64E3E"/>
    <w:rsid w:val="00D64E6B"/>
    <w:rsid w:val="00D64FF5"/>
    <w:rsid w:val="00D6507B"/>
    <w:rsid w:val="00D6515A"/>
    <w:rsid w:val="00D6525B"/>
    <w:rsid w:val="00D6532D"/>
    <w:rsid w:val="00D6533A"/>
    <w:rsid w:val="00D654B7"/>
    <w:rsid w:val="00D6553C"/>
    <w:rsid w:val="00D65656"/>
    <w:rsid w:val="00D65832"/>
    <w:rsid w:val="00D65C23"/>
    <w:rsid w:val="00D65C29"/>
    <w:rsid w:val="00D65CD7"/>
    <w:rsid w:val="00D65D21"/>
    <w:rsid w:val="00D65D58"/>
    <w:rsid w:val="00D6605B"/>
    <w:rsid w:val="00D66073"/>
    <w:rsid w:val="00D660EA"/>
    <w:rsid w:val="00D6628A"/>
    <w:rsid w:val="00D669B9"/>
    <w:rsid w:val="00D66A19"/>
    <w:rsid w:val="00D66A4A"/>
    <w:rsid w:val="00D66BF3"/>
    <w:rsid w:val="00D66CBF"/>
    <w:rsid w:val="00D67060"/>
    <w:rsid w:val="00D67170"/>
    <w:rsid w:val="00D671FC"/>
    <w:rsid w:val="00D673FC"/>
    <w:rsid w:val="00D6747D"/>
    <w:rsid w:val="00D6756C"/>
    <w:rsid w:val="00D6760F"/>
    <w:rsid w:val="00D6764C"/>
    <w:rsid w:val="00D6787E"/>
    <w:rsid w:val="00D679D5"/>
    <w:rsid w:val="00D67C1D"/>
    <w:rsid w:val="00D67C43"/>
    <w:rsid w:val="00D67CDD"/>
    <w:rsid w:val="00D67E29"/>
    <w:rsid w:val="00D67F0A"/>
    <w:rsid w:val="00D67F12"/>
    <w:rsid w:val="00D67F90"/>
    <w:rsid w:val="00D70015"/>
    <w:rsid w:val="00D7003F"/>
    <w:rsid w:val="00D7007F"/>
    <w:rsid w:val="00D70159"/>
    <w:rsid w:val="00D70198"/>
    <w:rsid w:val="00D70200"/>
    <w:rsid w:val="00D702EC"/>
    <w:rsid w:val="00D703D2"/>
    <w:rsid w:val="00D704B2"/>
    <w:rsid w:val="00D7072E"/>
    <w:rsid w:val="00D707ED"/>
    <w:rsid w:val="00D7099F"/>
    <w:rsid w:val="00D709DB"/>
    <w:rsid w:val="00D70B42"/>
    <w:rsid w:val="00D70B5C"/>
    <w:rsid w:val="00D70F4F"/>
    <w:rsid w:val="00D71038"/>
    <w:rsid w:val="00D71127"/>
    <w:rsid w:val="00D71182"/>
    <w:rsid w:val="00D71231"/>
    <w:rsid w:val="00D712DA"/>
    <w:rsid w:val="00D7130A"/>
    <w:rsid w:val="00D71361"/>
    <w:rsid w:val="00D714CF"/>
    <w:rsid w:val="00D71918"/>
    <w:rsid w:val="00D719C9"/>
    <w:rsid w:val="00D71AC3"/>
    <w:rsid w:val="00D71AE9"/>
    <w:rsid w:val="00D71D59"/>
    <w:rsid w:val="00D71F15"/>
    <w:rsid w:val="00D72045"/>
    <w:rsid w:val="00D720AE"/>
    <w:rsid w:val="00D720F8"/>
    <w:rsid w:val="00D721D1"/>
    <w:rsid w:val="00D72415"/>
    <w:rsid w:val="00D7247E"/>
    <w:rsid w:val="00D72782"/>
    <w:rsid w:val="00D72CA9"/>
    <w:rsid w:val="00D73140"/>
    <w:rsid w:val="00D73416"/>
    <w:rsid w:val="00D73578"/>
    <w:rsid w:val="00D73592"/>
    <w:rsid w:val="00D735C0"/>
    <w:rsid w:val="00D738CA"/>
    <w:rsid w:val="00D73953"/>
    <w:rsid w:val="00D73C22"/>
    <w:rsid w:val="00D73C66"/>
    <w:rsid w:val="00D73CD5"/>
    <w:rsid w:val="00D73FE6"/>
    <w:rsid w:val="00D741AA"/>
    <w:rsid w:val="00D741DE"/>
    <w:rsid w:val="00D743B1"/>
    <w:rsid w:val="00D746E2"/>
    <w:rsid w:val="00D74745"/>
    <w:rsid w:val="00D748A1"/>
    <w:rsid w:val="00D748B4"/>
    <w:rsid w:val="00D748C9"/>
    <w:rsid w:val="00D74A54"/>
    <w:rsid w:val="00D74B37"/>
    <w:rsid w:val="00D74B87"/>
    <w:rsid w:val="00D74C34"/>
    <w:rsid w:val="00D74D08"/>
    <w:rsid w:val="00D74F11"/>
    <w:rsid w:val="00D75075"/>
    <w:rsid w:val="00D751E2"/>
    <w:rsid w:val="00D752FB"/>
    <w:rsid w:val="00D7544E"/>
    <w:rsid w:val="00D7566E"/>
    <w:rsid w:val="00D7594A"/>
    <w:rsid w:val="00D75987"/>
    <w:rsid w:val="00D75B2A"/>
    <w:rsid w:val="00D75C78"/>
    <w:rsid w:val="00D75DF6"/>
    <w:rsid w:val="00D75E5C"/>
    <w:rsid w:val="00D75FCD"/>
    <w:rsid w:val="00D7603A"/>
    <w:rsid w:val="00D76269"/>
    <w:rsid w:val="00D76510"/>
    <w:rsid w:val="00D76672"/>
    <w:rsid w:val="00D7673E"/>
    <w:rsid w:val="00D76809"/>
    <w:rsid w:val="00D76937"/>
    <w:rsid w:val="00D76945"/>
    <w:rsid w:val="00D76A75"/>
    <w:rsid w:val="00D76C03"/>
    <w:rsid w:val="00D76DD3"/>
    <w:rsid w:val="00D76F38"/>
    <w:rsid w:val="00D76F48"/>
    <w:rsid w:val="00D76FAC"/>
    <w:rsid w:val="00D7711A"/>
    <w:rsid w:val="00D77162"/>
    <w:rsid w:val="00D771A5"/>
    <w:rsid w:val="00D771D0"/>
    <w:rsid w:val="00D77396"/>
    <w:rsid w:val="00D773FE"/>
    <w:rsid w:val="00D77487"/>
    <w:rsid w:val="00D7754C"/>
    <w:rsid w:val="00D77667"/>
    <w:rsid w:val="00D7788D"/>
    <w:rsid w:val="00D778C8"/>
    <w:rsid w:val="00D77997"/>
    <w:rsid w:val="00D77B9C"/>
    <w:rsid w:val="00D77EF4"/>
    <w:rsid w:val="00D8014A"/>
    <w:rsid w:val="00D80416"/>
    <w:rsid w:val="00D80475"/>
    <w:rsid w:val="00D8062A"/>
    <w:rsid w:val="00D806D5"/>
    <w:rsid w:val="00D806F3"/>
    <w:rsid w:val="00D807E1"/>
    <w:rsid w:val="00D80AD8"/>
    <w:rsid w:val="00D80D0C"/>
    <w:rsid w:val="00D80D52"/>
    <w:rsid w:val="00D80DE8"/>
    <w:rsid w:val="00D80ECE"/>
    <w:rsid w:val="00D80EFD"/>
    <w:rsid w:val="00D80FDC"/>
    <w:rsid w:val="00D812BC"/>
    <w:rsid w:val="00D8131C"/>
    <w:rsid w:val="00D81351"/>
    <w:rsid w:val="00D81428"/>
    <w:rsid w:val="00D815CC"/>
    <w:rsid w:val="00D8161C"/>
    <w:rsid w:val="00D816C1"/>
    <w:rsid w:val="00D816CB"/>
    <w:rsid w:val="00D8199F"/>
    <w:rsid w:val="00D81ACD"/>
    <w:rsid w:val="00D81AEC"/>
    <w:rsid w:val="00D81B75"/>
    <w:rsid w:val="00D81BDA"/>
    <w:rsid w:val="00D81E2D"/>
    <w:rsid w:val="00D81FE0"/>
    <w:rsid w:val="00D820B7"/>
    <w:rsid w:val="00D82273"/>
    <w:rsid w:val="00D822C2"/>
    <w:rsid w:val="00D8233C"/>
    <w:rsid w:val="00D823F4"/>
    <w:rsid w:val="00D82406"/>
    <w:rsid w:val="00D828A2"/>
    <w:rsid w:val="00D82BD5"/>
    <w:rsid w:val="00D82BDD"/>
    <w:rsid w:val="00D82D68"/>
    <w:rsid w:val="00D82E1A"/>
    <w:rsid w:val="00D82EEE"/>
    <w:rsid w:val="00D82F1F"/>
    <w:rsid w:val="00D8304F"/>
    <w:rsid w:val="00D83229"/>
    <w:rsid w:val="00D83256"/>
    <w:rsid w:val="00D8325A"/>
    <w:rsid w:val="00D834C8"/>
    <w:rsid w:val="00D83916"/>
    <w:rsid w:val="00D83AA7"/>
    <w:rsid w:val="00D83ADB"/>
    <w:rsid w:val="00D83C35"/>
    <w:rsid w:val="00D83D6B"/>
    <w:rsid w:val="00D83E41"/>
    <w:rsid w:val="00D8433D"/>
    <w:rsid w:val="00D8448E"/>
    <w:rsid w:val="00D84603"/>
    <w:rsid w:val="00D84763"/>
    <w:rsid w:val="00D847C4"/>
    <w:rsid w:val="00D848B0"/>
    <w:rsid w:val="00D84AB2"/>
    <w:rsid w:val="00D84C72"/>
    <w:rsid w:val="00D84D4F"/>
    <w:rsid w:val="00D84ED5"/>
    <w:rsid w:val="00D84F61"/>
    <w:rsid w:val="00D84FB8"/>
    <w:rsid w:val="00D850D0"/>
    <w:rsid w:val="00D85115"/>
    <w:rsid w:val="00D85336"/>
    <w:rsid w:val="00D85359"/>
    <w:rsid w:val="00D853AF"/>
    <w:rsid w:val="00D8542E"/>
    <w:rsid w:val="00D8560D"/>
    <w:rsid w:val="00D8563B"/>
    <w:rsid w:val="00D856EF"/>
    <w:rsid w:val="00D85877"/>
    <w:rsid w:val="00D858A2"/>
    <w:rsid w:val="00D85EF6"/>
    <w:rsid w:val="00D85FCB"/>
    <w:rsid w:val="00D8611F"/>
    <w:rsid w:val="00D865E7"/>
    <w:rsid w:val="00D86627"/>
    <w:rsid w:val="00D86665"/>
    <w:rsid w:val="00D86735"/>
    <w:rsid w:val="00D86B4B"/>
    <w:rsid w:val="00D86E0E"/>
    <w:rsid w:val="00D86E4C"/>
    <w:rsid w:val="00D86F07"/>
    <w:rsid w:val="00D86F0D"/>
    <w:rsid w:val="00D87135"/>
    <w:rsid w:val="00D87161"/>
    <w:rsid w:val="00D871E1"/>
    <w:rsid w:val="00D87203"/>
    <w:rsid w:val="00D872CA"/>
    <w:rsid w:val="00D872D4"/>
    <w:rsid w:val="00D873C4"/>
    <w:rsid w:val="00D87620"/>
    <w:rsid w:val="00D8762F"/>
    <w:rsid w:val="00D876E9"/>
    <w:rsid w:val="00D876F1"/>
    <w:rsid w:val="00D87702"/>
    <w:rsid w:val="00D87C98"/>
    <w:rsid w:val="00D87EF1"/>
    <w:rsid w:val="00D87F0B"/>
    <w:rsid w:val="00D87FCB"/>
    <w:rsid w:val="00D900C6"/>
    <w:rsid w:val="00D9019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883"/>
    <w:rsid w:val="00D919E5"/>
    <w:rsid w:val="00D91A42"/>
    <w:rsid w:val="00D91B49"/>
    <w:rsid w:val="00D91C25"/>
    <w:rsid w:val="00D91C4E"/>
    <w:rsid w:val="00D91D3C"/>
    <w:rsid w:val="00D91E2F"/>
    <w:rsid w:val="00D91F89"/>
    <w:rsid w:val="00D921CF"/>
    <w:rsid w:val="00D92363"/>
    <w:rsid w:val="00D9239C"/>
    <w:rsid w:val="00D92408"/>
    <w:rsid w:val="00D92451"/>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A26"/>
    <w:rsid w:val="00D93B9D"/>
    <w:rsid w:val="00D93BB9"/>
    <w:rsid w:val="00D93BC3"/>
    <w:rsid w:val="00D93E03"/>
    <w:rsid w:val="00D93E39"/>
    <w:rsid w:val="00D9409C"/>
    <w:rsid w:val="00D9443D"/>
    <w:rsid w:val="00D94490"/>
    <w:rsid w:val="00D94933"/>
    <w:rsid w:val="00D94AE5"/>
    <w:rsid w:val="00D94B19"/>
    <w:rsid w:val="00D94B6A"/>
    <w:rsid w:val="00D95148"/>
    <w:rsid w:val="00D9535F"/>
    <w:rsid w:val="00D9558E"/>
    <w:rsid w:val="00D9565A"/>
    <w:rsid w:val="00D956BF"/>
    <w:rsid w:val="00D95826"/>
    <w:rsid w:val="00D95867"/>
    <w:rsid w:val="00D959B2"/>
    <w:rsid w:val="00D95C7F"/>
    <w:rsid w:val="00D95DD6"/>
    <w:rsid w:val="00D960E7"/>
    <w:rsid w:val="00D96253"/>
    <w:rsid w:val="00D96444"/>
    <w:rsid w:val="00D9657B"/>
    <w:rsid w:val="00D96A6D"/>
    <w:rsid w:val="00D96A82"/>
    <w:rsid w:val="00D96AB5"/>
    <w:rsid w:val="00D96B14"/>
    <w:rsid w:val="00D96C2F"/>
    <w:rsid w:val="00D96D85"/>
    <w:rsid w:val="00D96EBC"/>
    <w:rsid w:val="00D96EC4"/>
    <w:rsid w:val="00D96FD2"/>
    <w:rsid w:val="00D96FE3"/>
    <w:rsid w:val="00D970FA"/>
    <w:rsid w:val="00D97231"/>
    <w:rsid w:val="00D97625"/>
    <w:rsid w:val="00D9770B"/>
    <w:rsid w:val="00D978D9"/>
    <w:rsid w:val="00D97CB8"/>
    <w:rsid w:val="00D97D0E"/>
    <w:rsid w:val="00D97E7B"/>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42"/>
    <w:rsid w:val="00DA20C6"/>
    <w:rsid w:val="00DA2644"/>
    <w:rsid w:val="00DA273E"/>
    <w:rsid w:val="00DA2BB4"/>
    <w:rsid w:val="00DA2C40"/>
    <w:rsid w:val="00DA2FA1"/>
    <w:rsid w:val="00DA2FDC"/>
    <w:rsid w:val="00DA30D6"/>
    <w:rsid w:val="00DA3289"/>
    <w:rsid w:val="00DA354B"/>
    <w:rsid w:val="00DA36B6"/>
    <w:rsid w:val="00DA3746"/>
    <w:rsid w:val="00DA3932"/>
    <w:rsid w:val="00DA3C89"/>
    <w:rsid w:val="00DA3E49"/>
    <w:rsid w:val="00DA3EAA"/>
    <w:rsid w:val="00DA4138"/>
    <w:rsid w:val="00DA4275"/>
    <w:rsid w:val="00DA44B9"/>
    <w:rsid w:val="00DA4B14"/>
    <w:rsid w:val="00DA4B80"/>
    <w:rsid w:val="00DA4D61"/>
    <w:rsid w:val="00DA4ED6"/>
    <w:rsid w:val="00DA5020"/>
    <w:rsid w:val="00DA5197"/>
    <w:rsid w:val="00DA5311"/>
    <w:rsid w:val="00DA54FE"/>
    <w:rsid w:val="00DA5733"/>
    <w:rsid w:val="00DA57D5"/>
    <w:rsid w:val="00DA5A18"/>
    <w:rsid w:val="00DA5E05"/>
    <w:rsid w:val="00DA5EFE"/>
    <w:rsid w:val="00DA5FDE"/>
    <w:rsid w:val="00DA647F"/>
    <w:rsid w:val="00DA67A2"/>
    <w:rsid w:val="00DA6992"/>
    <w:rsid w:val="00DA6B71"/>
    <w:rsid w:val="00DA6D05"/>
    <w:rsid w:val="00DA6DBD"/>
    <w:rsid w:val="00DA6E91"/>
    <w:rsid w:val="00DA6F22"/>
    <w:rsid w:val="00DA6FFD"/>
    <w:rsid w:val="00DA7001"/>
    <w:rsid w:val="00DA703D"/>
    <w:rsid w:val="00DA71BD"/>
    <w:rsid w:val="00DA71D3"/>
    <w:rsid w:val="00DA7427"/>
    <w:rsid w:val="00DA74E4"/>
    <w:rsid w:val="00DA7539"/>
    <w:rsid w:val="00DA768B"/>
    <w:rsid w:val="00DA76FC"/>
    <w:rsid w:val="00DA780F"/>
    <w:rsid w:val="00DA7837"/>
    <w:rsid w:val="00DA791C"/>
    <w:rsid w:val="00DA7A28"/>
    <w:rsid w:val="00DA7AC5"/>
    <w:rsid w:val="00DA7C21"/>
    <w:rsid w:val="00DA7CBE"/>
    <w:rsid w:val="00DA7D33"/>
    <w:rsid w:val="00DA7DD7"/>
    <w:rsid w:val="00DA7EE9"/>
    <w:rsid w:val="00DA7EFA"/>
    <w:rsid w:val="00DB0145"/>
    <w:rsid w:val="00DB01BF"/>
    <w:rsid w:val="00DB0228"/>
    <w:rsid w:val="00DB0519"/>
    <w:rsid w:val="00DB0529"/>
    <w:rsid w:val="00DB05F7"/>
    <w:rsid w:val="00DB0808"/>
    <w:rsid w:val="00DB0841"/>
    <w:rsid w:val="00DB09C0"/>
    <w:rsid w:val="00DB0A9F"/>
    <w:rsid w:val="00DB1068"/>
    <w:rsid w:val="00DB10FA"/>
    <w:rsid w:val="00DB12CB"/>
    <w:rsid w:val="00DB141C"/>
    <w:rsid w:val="00DB181A"/>
    <w:rsid w:val="00DB1825"/>
    <w:rsid w:val="00DB182D"/>
    <w:rsid w:val="00DB1861"/>
    <w:rsid w:val="00DB1934"/>
    <w:rsid w:val="00DB1A34"/>
    <w:rsid w:val="00DB1B81"/>
    <w:rsid w:val="00DB1BE2"/>
    <w:rsid w:val="00DB1D09"/>
    <w:rsid w:val="00DB1E97"/>
    <w:rsid w:val="00DB22D1"/>
    <w:rsid w:val="00DB23B2"/>
    <w:rsid w:val="00DB23DB"/>
    <w:rsid w:val="00DB2461"/>
    <w:rsid w:val="00DB25BA"/>
    <w:rsid w:val="00DB2DE4"/>
    <w:rsid w:val="00DB2F23"/>
    <w:rsid w:val="00DB3264"/>
    <w:rsid w:val="00DB3389"/>
    <w:rsid w:val="00DB33ED"/>
    <w:rsid w:val="00DB3BEA"/>
    <w:rsid w:val="00DB3DB8"/>
    <w:rsid w:val="00DB3EBA"/>
    <w:rsid w:val="00DB3F93"/>
    <w:rsid w:val="00DB410C"/>
    <w:rsid w:val="00DB4135"/>
    <w:rsid w:val="00DB41B4"/>
    <w:rsid w:val="00DB4561"/>
    <w:rsid w:val="00DB4599"/>
    <w:rsid w:val="00DB47FF"/>
    <w:rsid w:val="00DB487B"/>
    <w:rsid w:val="00DB4886"/>
    <w:rsid w:val="00DB4C5C"/>
    <w:rsid w:val="00DB4D42"/>
    <w:rsid w:val="00DB4E25"/>
    <w:rsid w:val="00DB4F05"/>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A68"/>
    <w:rsid w:val="00DB6A84"/>
    <w:rsid w:val="00DB6B21"/>
    <w:rsid w:val="00DB6C32"/>
    <w:rsid w:val="00DB6DB0"/>
    <w:rsid w:val="00DB6E74"/>
    <w:rsid w:val="00DB6EAC"/>
    <w:rsid w:val="00DB706C"/>
    <w:rsid w:val="00DB70EB"/>
    <w:rsid w:val="00DB71BF"/>
    <w:rsid w:val="00DB72C7"/>
    <w:rsid w:val="00DB72E3"/>
    <w:rsid w:val="00DB73F1"/>
    <w:rsid w:val="00DB7770"/>
    <w:rsid w:val="00DB7C92"/>
    <w:rsid w:val="00DB7D7B"/>
    <w:rsid w:val="00DB7DD1"/>
    <w:rsid w:val="00DB7E15"/>
    <w:rsid w:val="00DB7E29"/>
    <w:rsid w:val="00DB7F4A"/>
    <w:rsid w:val="00DC0038"/>
    <w:rsid w:val="00DC0151"/>
    <w:rsid w:val="00DC0176"/>
    <w:rsid w:val="00DC02A4"/>
    <w:rsid w:val="00DC02BE"/>
    <w:rsid w:val="00DC065E"/>
    <w:rsid w:val="00DC06DA"/>
    <w:rsid w:val="00DC074E"/>
    <w:rsid w:val="00DC0769"/>
    <w:rsid w:val="00DC0910"/>
    <w:rsid w:val="00DC09B1"/>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A73"/>
    <w:rsid w:val="00DC1B2C"/>
    <w:rsid w:val="00DC1C2C"/>
    <w:rsid w:val="00DC1C55"/>
    <w:rsid w:val="00DC1DA2"/>
    <w:rsid w:val="00DC1F2A"/>
    <w:rsid w:val="00DC1FD9"/>
    <w:rsid w:val="00DC2090"/>
    <w:rsid w:val="00DC2434"/>
    <w:rsid w:val="00DC2490"/>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6A7"/>
    <w:rsid w:val="00DC4741"/>
    <w:rsid w:val="00DC4804"/>
    <w:rsid w:val="00DC4BF9"/>
    <w:rsid w:val="00DC4DDB"/>
    <w:rsid w:val="00DC4E02"/>
    <w:rsid w:val="00DC52FD"/>
    <w:rsid w:val="00DC5525"/>
    <w:rsid w:val="00DC586A"/>
    <w:rsid w:val="00DC59C6"/>
    <w:rsid w:val="00DC59D5"/>
    <w:rsid w:val="00DC59D6"/>
    <w:rsid w:val="00DC59E7"/>
    <w:rsid w:val="00DC5BEE"/>
    <w:rsid w:val="00DC5CDB"/>
    <w:rsid w:val="00DC5E21"/>
    <w:rsid w:val="00DC5F63"/>
    <w:rsid w:val="00DC6233"/>
    <w:rsid w:val="00DC659F"/>
    <w:rsid w:val="00DC6647"/>
    <w:rsid w:val="00DC66F4"/>
    <w:rsid w:val="00DC671B"/>
    <w:rsid w:val="00DC67C2"/>
    <w:rsid w:val="00DC6899"/>
    <w:rsid w:val="00DC68E4"/>
    <w:rsid w:val="00DC69EF"/>
    <w:rsid w:val="00DC6C53"/>
    <w:rsid w:val="00DC6C7C"/>
    <w:rsid w:val="00DC6CCA"/>
    <w:rsid w:val="00DC715A"/>
    <w:rsid w:val="00DC726B"/>
    <w:rsid w:val="00DC738A"/>
    <w:rsid w:val="00DC74C8"/>
    <w:rsid w:val="00DC763F"/>
    <w:rsid w:val="00DC76C7"/>
    <w:rsid w:val="00DC7745"/>
    <w:rsid w:val="00DC779D"/>
    <w:rsid w:val="00DC78D3"/>
    <w:rsid w:val="00DC7951"/>
    <w:rsid w:val="00DC7983"/>
    <w:rsid w:val="00DC7994"/>
    <w:rsid w:val="00DC7A81"/>
    <w:rsid w:val="00DC7B09"/>
    <w:rsid w:val="00DC7B24"/>
    <w:rsid w:val="00DC7BD8"/>
    <w:rsid w:val="00DC7E79"/>
    <w:rsid w:val="00DC7E98"/>
    <w:rsid w:val="00DD01DE"/>
    <w:rsid w:val="00DD02CC"/>
    <w:rsid w:val="00DD040B"/>
    <w:rsid w:val="00DD040E"/>
    <w:rsid w:val="00DD0453"/>
    <w:rsid w:val="00DD05CE"/>
    <w:rsid w:val="00DD0628"/>
    <w:rsid w:val="00DD0722"/>
    <w:rsid w:val="00DD07A7"/>
    <w:rsid w:val="00DD08F5"/>
    <w:rsid w:val="00DD09BA"/>
    <w:rsid w:val="00DD0DB0"/>
    <w:rsid w:val="00DD0E1A"/>
    <w:rsid w:val="00DD0F19"/>
    <w:rsid w:val="00DD1518"/>
    <w:rsid w:val="00DD178F"/>
    <w:rsid w:val="00DD1916"/>
    <w:rsid w:val="00DD1BA6"/>
    <w:rsid w:val="00DD1E0E"/>
    <w:rsid w:val="00DD1E32"/>
    <w:rsid w:val="00DD1E5B"/>
    <w:rsid w:val="00DD20D2"/>
    <w:rsid w:val="00DD2154"/>
    <w:rsid w:val="00DD2159"/>
    <w:rsid w:val="00DD229B"/>
    <w:rsid w:val="00DD252C"/>
    <w:rsid w:val="00DD25FB"/>
    <w:rsid w:val="00DD26D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51"/>
    <w:rsid w:val="00DD39E0"/>
    <w:rsid w:val="00DD39EC"/>
    <w:rsid w:val="00DD3BBE"/>
    <w:rsid w:val="00DD3D73"/>
    <w:rsid w:val="00DD3DB2"/>
    <w:rsid w:val="00DD3EE3"/>
    <w:rsid w:val="00DD3F28"/>
    <w:rsid w:val="00DD4073"/>
    <w:rsid w:val="00DD41E1"/>
    <w:rsid w:val="00DD42A2"/>
    <w:rsid w:val="00DD4401"/>
    <w:rsid w:val="00DD4454"/>
    <w:rsid w:val="00DD450E"/>
    <w:rsid w:val="00DD46C9"/>
    <w:rsid w:val="00DD46D5"/>
    <w:rsid w:val="00DD47DB"/>
    <w:rsid w:val="00DD493E"/>
    <w:rsid w:val="00DD49EF"/>
    <w:rsid w:val="00DD4C92"/>
    <w:rsid w:val="00DD4D6C"/>
    <w:rsid w:val="00DD4E60"/>
    <w:rsid w:val="00DD4E76"/>
    <w:rsid w:val="00DD503E"/>
    <w:rsid w:val="00DD50AF"/>
    <w:rsid w:val="00DD512F"/>
    <w:rsid w:val="00DD5392"/>
    <w:rsid w:val="00DD5455"/>
    <w:rsid w:val="00DD593E"/>
    <w:rsid w:val="00DD5996"/>
    <w:rsid w:val="00DD59F6"/>
    <w:rsid w:val="00DD5BC9"/>
    <w:rsid w:val="00DD5E2E"/>
    <w:rsid w:val="00DD5E7A"/>
    <w:rsid w:val="00DD5E82"/>
    <w:rsid w:val="00DD60B8"/>
    <w:rsid w:val="00DD6180"/>
    <w:rsid w:val="00DD6242"/>
    <w:rsid w:val="00DD62B9"/>
    <w:rsid w:val="00DD6624"/>
    <w:rsid w:val="00DD68ED"/>
    <w:rsid w:val="00DD6AE2"/>
    <w:rsid w:val="00DD6BC2"/>
    <w:rsid w:val="00DD6F2E"/>
    <w:rsid w:val="00DD70BE"/>
    <w:rsid w:val="00DD714A"/>
    <w:rsid w:val="00DD71EB"/>
    <w:rsid w:val="00DD7224"/>
    <w:rsid w:val="00DD7970"/>
    <w:rsid w:val="00DD798D"/>
    <w:rsid w:val="00DD7B1C"/>
    <w:rsid w:val="00DD7E57"/>
    <w:rsid w:val="00DD7F48"/>
    <w:rsid w:val="00DE009A"/>
    <w:rsid w:val="00DE0373"/>
    <w:rsid w:val="00DE0388"/>
    <w:rsid w:val="00DE054F"/>
    <w:rsid w:val="00DE0565"/>
    <w:rsid w:val="00DE08B6"/>
    <w:rsid w:val="00DE08CB"/>
    <w:rsid w:val="00DE0A81"/>
    <w:rsid w:val="00DE0ACE"/>
    <w:rsid w:val="00DE0CBE"/>
    <w:rsid w:val="00DE0D49"/>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AE9"/>
    <w:rsid w:val="00DE2B17"/>
    <w:rsid w:val="00DE2B1E"/>
    <w:rsid w:val="00DE2C61"/>
    <w:rsid w:val="00DE2D9E"/>
    <w:rsid w:val="00DE2F57"/>
    <w:rsid w:val="00DE2F90"/>
    <w:rsid w:val="00DE3795"/>
    <w:rsid w:val="00DE3A6E"/>
    <w:rsid w:val="00DE3E63"/>
    <w:rsid w:val="00DE3F80"/>
    <w:rsid w:val="00DE4100"/>
    <w:rsid w:val="00DE46B5"/>
    <w:rsid w:val="00DE46F0"/>
    <w:rsid w:val="00DE48D6"/>
    <w:rsid w:val="00DE4A26"/>
    <w:rsid w:val="00DE4A30"/>
    <w:rsid w:val="00DE4A31"/>
    <w:rsid w:val="00DE4A7C"/>
    <w:rsid w:val="00DE4A8A"/>
    <w:rsid w:val="00DE4B2A"/>
    <w:rsid w:val="00DE4C09"/>
    <w:rsid w:val="00DE5152"/>
    <w:rsid w:val="00DE5298"/>
    <w:rsid w:val="00DE52FE"/>
    <w:rsid w:val="00DE5302"/>
    <w:rsid w:val="00DE543A"/>
    <w:rsid w:val="00DE5473"/>
    <w:rsid w:val="00DE55AD"/>
    <w:rsid w:val="00DE55D0"/>
    <w:rsid w:val="00DE56DD"/>
    <w:rsid w:val="00DE5753"/>
    <w:rsid w:val="00DE577C"/>
    <w:rsid w:val="00DE5962"/>
    <w:rsid w:val="00DE5E59"/>
    <w:rsid w:val="00DE5F0D"/>
    <w:rsid w:val="00DE6327"/>
    <w:rsid w:val="00DE644C"/>
    <w:rsid w:val="00DE64C1"/>
    <w:rsid w:val="00DE69C3"/>
    <w:rsid w:val="00DE6A26"/>
    <w:rsid w:val="00DE6BF7"/>
    <w:rsid w:val="00DE6BFD"/>
    <w:rsid w:val="00DE6CEA"/>
    <w:rsid w:val="00DE6D38"/>
    <w:rsid w:val="00DE6DB7"/>
    <w:rsid w:val="00DE7095"/>
    <w:rsid w:val="00DE7220"/>
    <w:rsid w:val="00DE728E"/>
    <w:rsid w:val="00DE72B5"/>
    <w:rsid w:val="00DE742E"/>
    <w:rsid w:val="00DE74D4"/>
    <w:rsid w:val="00DE75FF"/>
    <w:rsid w:val="00DE76D2"/>
    <w:rsid w:val="00DE7C86"/>
    <w:rsid w:val="00DE7C91"/>
    <w:rsid w:val="00DE7CA8"/>
    <w:rsid w:val="00DE7F5A"/>
    <w:rsid w:val="00DF0008"/>
    <w:rsid w:val="00DF052D"/>
    <w:rsid w:val="00DF05DD"/>
    <w:rsid w:val="00DF05F5"/>
    <w:rsid w:val="00DF0957"/>
    <w:rsid w:val="00DF0C9E"/>
    <w:rsid w:val="00DF0D03"/>
    <w:rsid w:val="00DF12AF"/>
    <w:rsid w:val="00DF1555"/>
    <w:rsid w:val="00DF162A"/>
    <w:rsid w:val="00DF1684"/>
    <w:rsid w:val="00DF16B6"/>
    <w:rsid w:val="00DF18D6"/>
    <w:rsid w:val="00DF192A"/>
    <w:rsid w:val="00DF19A1"/>
    <w:rsid w:val="00DF1B8D"/>
    <w:rsid w:val="00DF1D8D"/>
    <w:rsid w:val="00DF1F84"/>
    <w:rsid w:val="00DF2422"/>
    <w:rsid w:val="00DF24AB"/>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A89"/>
    <w:rsid w:val="00DF3AA4"/>
    <w:rsid w:val="00DF3BF1"/>
    <w:rsid w:val="00DF3CA6"/>
    <w:rsid w:val="00DF3DF3"/>
    <w:rsid w:val="00DF4072"/>
    <w:rsid w:val="00DF40F4"/>
    <w:rsid w:val="00DF4273"/>
    <w:rsid w:val="00DF4322"/>
    <w:rsid w:val="00DF438C"/>
    <w:rsid w:val="00DF460B"/>
    <w:rsid w:val="00DF466C"/>
    <w:rsid w:val="00DF482C"/>
    <w:rsid w:val="00DF4AFC"/>
    <w:rsid w:val="00DF4D21"/>
    <w:rsid w:val="00DF4ED8"/>
    <w:rsid w:val="00DF4FA9"/>
    <w:rsid w:val="00DF5112"/>
    <w:rsid w:val="00DF5130"/>
    <w:rsid w:val="00DF529A"/>
    <w:rsid w:val="00DF534E"/>
    <w:rsid w:val="00DF5445"/>
    <w:rsid w:val="00DF54EF"/>
    <w:rsid w:val="00DF5677"/>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16"/>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7B3"/>
    <w:rsid w:val="00E01819"/>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AE9"/>
    <w:rsid w:val="00E02AFA"/>
    <w:rsid w:val="00E02B52"/>
    <w:rsid w:val="00E02C89"/>
    <w:rsid w:val="00E02D0C"/>
    <w:rsid w:val="00E02D1B"/>
    <w:rsid w:val="00E02D7B"/>
    <w:rsid w:val="00E02DDB"/>
    <w:rsid w:val="00E02EF4"/>
    <w:rsid w:val="00E03017"/>
    <w:rsid w:val="00E03198"/>
    <w:rsid w:val="00E032EE"/>
    <w:rsid w:val="00E0342B"/>
    <w:rsid w:val="00E037EA"/>
    <w:rsid w:val="00E03A1D"/>
    <w:rsid w:val="00E03A7D"/>
    <w:rsid w:val="00E03B2C"/>
    <w:rsid w:val="00E03C73"/>
    <w:rsid w:val="00E03EB1"/>
    <w:rsid w:val="00E040B6"/>
    <w:rsid w:val="00E04240"/>
    <w:rsid w:val="00E042DF"/>
    <w:rsid w:val="00E043D9"/>
    <w:rsid w:val="00E04429"/>
    <w:rsid w:val="00E044DD"/>
    <w:rsid w:val="00E045DE"/>
    <w:rsid w:val="00E0466A"/>
    <w:rsid w:val="00E046C7"/>
    <w:rsid w:val="00E04848"/>
    <w:rsid w:val="00E04BF8"/>
    <w:rsid w:val="00E04CA1"/>
    <w:rsid w:val="00E04EDB"/>
    <w:rsid w:val="00E04FE6"/>
    <w:rsid w:val="00E0508E"/>
    <w:rsid w:val="00E051A0"/>
    <w:rsid w:val="00E052FA"/>
    <w:rsid w:val="00E0533C"/>
    <w:rsid w:val="00E0540B"/>
    <w:rsid w:val="00E0571C"/>
    <w:rsid w:val="00E05721"/>
    <w:rsid w:val="00E058BD"/>
    <w:rsid w:val="00E058CB"/>
    <w:rsid w:val="00E058DC"/>
    <w:rsid w:val="00E059BB"/>
    <w:rsid w:val="00E05A71"/>
    <w:rsid w:val="00E05AD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6B"/>
    <w:rsid w:val="00E06FAB"/>
    <w:rsid w:val="00E06FB4"/>
    <w:rsid w:val="00E06FD3"/>
    <w:rsid w:val="00E070B2"/>
    <w:rsid w:val="00E07228"/>
    <w:rsid w:val="00E0723B"/>
    <w:rsid w:val="00E07308"/>
    <w:rsid w:val="00E076C7"/>
    <w:rsid w:val="00E076FF"/>
    <w:rsid w:val="00E07ED6"/>
    <w:rsid w:val="00E10189"/>
    <w:rsid w:val="00E10316"/>
    <w:rsid w:val="00E10443"/>
    <w:rsid w:val="00E104AC"/>
    <w:rsid w:val="00E1076F"/>
    <w:rsid w:val="00E10CE8"/>
    <w:rsid w:val="00E10F3F"/>
    <w:rsid w:val="00E1118A"/>
    <w:rsid w:val="00E11260"/>
    <w:rsid w:val="00E1132A"/>
    <w:rsid w:val="00E1138B"/>
    <w:rsid w:val="00E1139F"/>
    <w:rsid w:val="00E115C1"/>
    <w:rsid w:val="00E11704"/>
    <w:rsid w:val="00E11B2E"/>
    <w:rsid w:val="00E11D96"/>
    <w:rsid w:val="00E11F83"/>
    <w:rsid w:val="00E12030"/>
    <w:rsid w:val="00E120FF"/>
    <w:rsid w:val="00E12121"/>
    <w:rsid w:val="00E1231A"/>
    <w:rsid w:val="00E12379"/>
    <w:rsid w:val="00E1239E"/>
    <w:rsid w:val="00E1249F"/>
    <w:rsid w:val="00E12610"/>
    <w:rsid w:val="00E12A65"/>
    <w:rsid w:val="00E12B0A"/>
    <w:rsid w:val="00E12CAA"/>
    <w:rsid w:val="00E12E04"/>
    <w:rsid w:val="00E1309E"/>
    <w:rsid w:val="00E131F9"/>
    <w:rsid w:val="00E1348A"/>
    <w:rsid w:val="00E13801"/>
    <w:rsid w:val="00E1389E"/>
    <w:rsid w:val="00E13C48"/>
    <w:rsid w:val="00E13D69"/>
    <w:rsid w:val="00E14160"/>
    <w:rsid w:val="00E14198"/>
    <w:rsid w:val="00E14328"/>
    <w:rsid w:val="00E143D7"/>
    <w:rsid w:val="00E146E3"/>
    <w:rsid w:val="00E14854"/>
    <w:rsid w:val="00E148B5"/>
    <w:rsid w:val="00E14A28"/>
    <w:rsid w:val="00E14D77"/>
    <w:rsid w:val="00E14E24"/>
    <w:rsid w:val="00E14E38"/>
    <w:rsid w:val="00E14EEE"/>
    <w:rsid w:val="00E14FF7"/>
    <w:rsid w:val="00E1532B"/>
    <w:rsid w:val="00E1555F"/>
    <w:rsid w:val="00E1565F"/>
    <w:rsid w:val="00E15788"/>
    <w:rsid w:val="00E15806"/>
    <w:rsid w:val="00E158A4"/>
    <w:rsid w:val="00E158B6"/>
    <w:rsid w:val="00E15ADF"/>
    <w:rsid w:val="00E15CE5"/>
    <w:rsid w:val="00E15E1C"/>
    <w:rsid w:val="00E15F00"/>
    <w:rsid w:val="00E15F75"/>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592"/>
    <w:rsid w:val="00E1767D"/>
    <w:rsid w:val="00E177CA"/>
    <w:rsid w:val="00E17807"/>
    <w:rsid w:val="00E17870"/>
    <w:rsid w:val="00E17A23"/>
    <w:rsid w:val="00E17BBA"/>
    <w:rsid w:val="00E20059"/>
    <w:rsid w:val="00E20081"/>
    <w:rsid w:val="00E2011B"/>
    <w:rsid w:val="00E20127"/>
    <w:rsid w:val="00E202C4"/>
    <w:rsid w:val="00E202CB"/>
    <w:rsid w:val="00E20321"/>
    <w:rsid w:val="00E20350"/>
    <w:rsid w:val="00E203C5"/>
    <w:rsid w:val="00E204C5"/>
    <w:rsid w:val="00E205A5"/>
    <w:rsid w:val="00E20751"/>
    <w:rsid w:val="00E207CE"/>
    <w:rsid w:val="00E208AE"/>
    <w:rsid w:val="00E20A6B"/>
    <w:rsid w:val="00E20BD3"/>
    <w:rsid w:val="00E20C1E"/>
    <w:rsid w:val="00E20DD2"/>
    <w:rsid w:val="00E210BF"/>
    <w:rsid w:val="00E2116F"/>
    <w:rsid w:val="00E21225"/>
    <w:rsid w:val="00E21430"/>
    <w:rsid w:val="00E21469"/>
    <w:rsid w:val="00E21673"/>
    <w:rsid w:val="00E21893"/>
    <w:rsid w:val="00E21AA1"/>
    <w:rsid w:val="00E21AF8"/>
    <w:rsid w:val="00E21B8E"/>
    <w:rsid w:val="00E2216D"/>
    <w:rsid w:val="00E22183"/>
    <w:rsid w:val="00E221D7"/>
    <w:rsid w:val="00E2220C"/>
    <w:rsid w:val="00E22475"/>
    <w:rsid w:val="00E22496"/>
    <w:rsid w:val="00E22612"/>
    <w:rsid w:val="00E22706"/>
    <w:rsid w:val="00E2286A"/>
    <w:rsid w:val="00E229AF"/>
    <w:rsid w:val="00E22A66"/>
    <w:rsid w:val="00E22C54"/>
    <w:rsid w:val="00E22D31"/>
    <w:rsid w:val="00E23047"/>
    <w:rsid w:val="00E2308B"/>
    <w:rsid w:val="00E233DB"/>
    <w:rsid w:val="00E23599"/>
    <w:rsid w:val="00E237CA"/>
    <w:rsid w:val="00E23886"/>
    <w:rsid w:val="00E2399E"/>
    <w:rsid w:val="00E23BF0"/>
    <w:rsid w:val="00E23C20"/>
    <w:rsid w:val="00E23F30"/>
    <w:rsid w:val="00E2405D"/>
    <w:rsid w:val="00E2429E"/>
    <w:rsid w:val="00E242F8"/>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D95"/>
    <w:rsid w:val="00E26E63"/>
    <w:rsid w:val="00E26EE5"/>
    <w:rsid w:val="00E27025"/>
    <w:rsid w:val="00E270CB"/>
    <w:rsid w:val="00E271EF"/>
    <w:rsid w:val="00E2739E"/>
    <w:rsid w:val="00E273E2"/>
    <w:rsid w:val="00E27591"/>
    <w:rsid w:val="00E2769F"/>
    <w:rsid w:val="00E276FC"/>
    <w:rsid w:val="00E27714"/>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3FE"/>
    <w:rsid w:val="00E304C0"/>
    <w:rsid w:val="00E306C1"/>
    <w:rsid w:val="00E3076E"/>
    <w:rsid w:val="00E30A7C"/>
    <w:rsid w:val="00E30AB6"/>
    <w:rsid w:val="00E30C82"/>
    <w:rsid w:val="00E30C8D"/>
    <w:rsid w:val="00E310EF"/>
    <w:rsid w:val="00E3121D"/>
    <w:rsid w:val="00E315D9"/>
    <w:rsid w:val="00E317D0"/>
    <w:rsid w:val="00E318F5"/>
    <w:rsid w:val="00E31916"/>
    <w:rsid w:val="00E31929"/>
    <w:rsid w:val="00E31953"/>
    <w:rsid w:val="00E31A6D"/>
    <w:rsid w:val="00E31B60"/>
    <w:rsid w:val="00E31F7D"/>
    <w:rsid w:val="00E32116"/>
    <w:rsid w:val="00E32378"/>
    <w:rsid w:val="00E32519"/>
    <w:rsid w:val="00E32579"/>
    <w:rsid w:val="00E327A7"/>
    <w:rsid w:val="00E327D2"/>
    <w:rsid w:val="00E327FD"/>
    <w:rsid w:val="00E32839"/>
    <w:rsid w:val="00E32951"/>
    <w:rsid w:val="00E32D46"/>
    <w:rsid w:val="00E32DE6"/>
    <w:rsid w:val="00E32E79"/>
    <w:rsid w:val="00E32EEF"/>
    <w:rsid w:val="00E33317"/>
    <w:rsid w:val="00E33356"/>
    <w:rsid w:val="00E3370A"/>
    <w:rsid w:val="00E3374E"/>
    <w:rsid w:val="00E33751"/>
    <w:rsid w:val="00E337E2"/>
    <w:rsid w:val="00E337F3"/>
    <w:rsid w:val="00E338B3"/>
    <w:rsid w:val="00E33A1F"/>
    <w:rsid w:val="00E33BAA"/>
    <w:rsid w:val="00E33D34"/>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1D7"/>
    <w:rsid w:val="00E3524E"/>
    <w:rsid w:val="00E3576B"/>
    <w:rsid w:val="00E357F8"/>
    <w:rsid w:val="00E35951"/>
    <w:rsid w:val="00E35990"/>
    <w:rsid w:val="00E35B40"/>
    <w:rsid w:val="00E35C4E"/>
    <w:rsid w:val="00E35CFE"/>
    <w:rsid w:val="00E35ECF"/>
    <w:rsid w:val="00E361D4"/>
    <w:rsid w:val="00E36267"/>
    <w:rsid w:val="00E362A7"/>
    <w:rsid w:val="00E362FC"/>
    <w:rsid w:val="00E364B3"/>
    <w:rsid w:val="00E3658C"/>
    <w:rsid w:val="00E36675"/>
    <w:rsid w:val="00E366A1"/>
    <w:rsid w:val="00E368E2"/>
    <w:rsid w:val="00E36BAE"/>
    <w:rsid w:val="00E36C42"/>
    <w:rsid w:val="00E36CE4"/>
    <w:rsid w:val="00E36CF8"/>
    <w:rsid w:val="00E36D24"/>
    <w:rsid w:val="00E36D68"/>
    <w:rsid w:val="00E371C1"/>
    <w:rsid w:val="00E3722E"/>
    <w:rsid w:val="00E37274"/>
    <w:rsid w:val="00E372BD"/>
    <w:rsid w:val="00E372E5"/>
    <w:rsid w:val="00E372FC"/>
    <w:rsid w:val="00E373E2"/>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2E1"/>
    <w:rsid w:val="00E41384"/>
    <w:rsid w:val="00E416BB"/>
    <w:rsid w:val="00E41770"/>
    <w:rsid w:val="00E41A2B"/>
    <w:rsid w:val="00E41B91"/>
    <w:rsid w:val="00E42224"/>
    <w:rsid w:val="00E424C7"/>
    <w:rsid w:val="00E42520"/>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F4"/>
    <w:rsid w:val="00E43E1B"/>
    <w:rsid w:val="00E43E24"/>
    <w:rsid w:val="00E43ECF"/>
    <w:rsid w:val="00E43FA0"/>
    <w:rsid w:val="00E4413A"/>
    <w:rsid w:val="00E4416C"/>
    <w:rsid w:val="00E441AA"/>
    <w:rsid w:val="00E44238"/>
    <w:rsid w:val="00E442C9"/>
    <w:rsid w:val="00E44455"/>
    <w:rsid w:val="00E44671"/>
    <w:rsid w:val="00E446AC"/>
    <w:rsid w:val="00E44729"/>
    <w:rsid w:val="00E447AC"/>
    <w:rsid w:val="00E44AE5"/>
    <w:rsid w:val="00E44C65"/>
    <w:rsid w:val="00E44F64"/>
    <w:rsid w:val="00E4520E"/>
    <w:rsid w:val="00E45298"/>
    <w:rsid w:val="00E452DC"/>
    <w:rsid w:val="00E453C7"/>
    <w:rsid w:val="00E45468"/>
    <w:rsid w:val="00E455BE"/>
    <w:rsid w:val="00E456CA"/>
    <w:rsid w:val="00E4572A"/>
    <w:rsid w:val="00E45A78"/>
    <w:rsid w:val="00E45ADF"/>
    <w:rsid w:val="00E45D01"/>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405"/>
    <w:rsid w:val="00E5040C"/>
    <w:rsid w:val="00E50487"/>
    <w:rsid w:val="00E505D3"/>
    <w:rsid w:val="00E50707"/>
    <w:rsid w:val="00E50788"/>
    <w:rsid w:val="00E507C1"/>
    <w:rsid w:val="00E508DF"/>
    <w:rsid w:val="00E50AA4"/>
    <w:rsid w:val="00E50AFF"/>
    <w:rsid w:val="00E50D34"/>
    <w:rsid w:val="00E50D86"/>
    <w:rsid w:val="00E50EE1"/>
    <w:rsid w:val="00E50F8F"/>
    <w:rsid w:val="00E50F94"/>
    <w:rsid w:val="00E511BF"/>
    <w:rsid w:val="00E512B9"/>
    <w:rsid w:val="00E51322"/>
    <w:rsid w:val="00E51447"/>
    <w:rsid w:val="00E51502"/>
    <w:rsid w:val="00E5166F"/>
    <w:rsid w:val="00E519B1"/>
    <w:rsid w:val="00E519FD"/>
    <w:rsid w:val="00E51CF2"/>
    <w:rsid w:val="00E51DA2"/>
    <w:rsid w:val="00E51E3B"/>
    <w:rsid w:val="00E5218C"/>
    <w:rsid w:val="00E52297"/>
    <w:rsid w:val="00E5242B"/>
    <w:rsid w:val="00E52567"/>
    <w:rsid w:val="00E525C0"/>
    <w:rsid w:val="00E527E1"/>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2B"/>
    <w:rsid w:val="00E53F84"/>
    <w:rsid w:val="00E53F90"/>
    <w:rsid w:val="00E54010"/>
    <w:rsid w:val="00E54017"/>
    <w:rsid w:val="00E54025"/>
    <w:rsid w:val="00E5421E"/>
    <w:rsid w:val="00E5437A"/>
    <w:rsid w:val="00E54717"/>
    <w:rsid w:val="00E54840"/>
    <w:rsid w:val="00E54843"/>
    <w:rsid w:val="00E54852"/>
    <w:rsid w:val="00E54B89"/>
    <w:rsid w:val="00E54C93"/>
    <w:rsid w:val="00E54CEE"/>
    <w:rsid w:val="00E54D41"/>
    <w:rsid w:val="00E55185"/>
    <w:rsid w:val="00E551FE"/>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47F"/>
    <w:rsid w:val="00E566A9"/>
    <w:rsid w:val="00E567D1"/>
    <w:rsid w:val="00E568D0"/>
    <w:rsid w:val="00E56A24"/>
    <w:rsid w:val="00E56BE9"/>
    <w:rsid w:val="00E56C66"/>
    <w:rsid w:val="00E56E31"/>
    <w:rsid w:val="00E56FC2"/>
    <w:rsid w:val="00E57089"/>
    <w:rsid w:val="00E57163"/>
    <w:rsid w:val="00E57179"/>
    <w:rsid w:val="00E57669"/>
    <w:rsid w:val="00E576D8"/>
    <w:rsid w:val="00E577A5"/>
    <w:rsid w:val="00E57A33"/>
    <w:rsid w:val="00E57B34"/>
    <w:rsid w:val="00E57C19"/>
    <w:rsid w:val="00E601B7"/>
    <w:rsid w:val="00E60280"/>
    <w:rsid w:val="00E605BE"/>
    <w:rsid w:val="00E60811"/>
    <w:rsid w:val="00E60C5B"/>
    <w:rsid w:val="00E60DB6"/>
    <w:rsid w:val="00E612B0"/>
    <w:rsid w:val="00E613B4"/>
    <w:rsid w:val="00E61545"/>
    <w:rsid w:val="00E615D4"/>
    <w:rsid w:val="00E61647"/>
    <w:rsid w:val="00E616B1"/>
    <w:rsid w:val="00E6182D"/>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5DD"/>
    <w:rsid w:val="00E657F3"/>
    <w:rsid w:val="00E65819"/>
    <w:rsid w:val="00E65A7B"/>
    <w:rsid w:val="00E65B76"/>
    <w:rsid w:val="00E65D32"/>
    <w:rsid w:val="00E65EA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3D7"/>
    <w:rsid w:val="00E67854"/>
    <w:rsid w:val="00E678F6"/>
    <w:rsid w:val="00E67914"/>
    <w:rsid w:val="00E67B9E"/>
    <w:rsid w:val="00E700A1"/>
    <w:rsid w:val="00E70210"/>
    <w:rsid w:val="00E703D8"/>
    <w:rsid w:val="00E706BD"/>
    <w:rsid w:val="00E707D3"/>
    <w:rsid w:val="00E70BA6"/>
    <w:rsid w:val="00E711A5"/>
    <w:rsid w:val="00E71240"/>
    <w:rsid w:val="00E71241"/>
    <w:rsid w:val="00E712D7"/>
    <w:rsid w:val="00E71449"/>
    <w:rsid w:val="00E7153C"/>
    <w:rsid w:val="00E71556"/>
    <w:rsid w:val="00E717BC"/>
    <w:rsid w:val="00E718EC"/>
    <w:rsid w:val="00E719A0"/>
    <w:rsid w:val="00E719AB"/>
    <w:rsid w:val="00E71BB8"/>
    <w:rsid w:val="00E71C62"/>
    <w:rsid w:val="00E71CAF"/>
    <w:rsid w:val="00E71CF7"/>
    <w:rsid w:val="00E71EFE"/>
    <w:rsid w:val="00E71FF9"/>
    <w:rsid w:val="00E7202F"/>
    <w:rsid w:val="00E72041"/>
    <w:rsid w:val="00E7218A"/>
    <w:rsid w:val="00E72224"/>
    <w:rsid w:val="00E72501"/>
    <w:rsid w:val="00E725EC"/>
    <w:rsid w:val="00E726A6"/>
    <w:rsid w:val="00E727B9"/>
    <w:rsid w:val="00E7292C"/>
    <w:rsid w:val="00E7297F"/>
    <w:rsid w:val="00E72CFF"/>
    <w:rsid w:val="00E72FD2"/>
    <w:rsid w:val="00E730EB"/>
    <w:rsid w:val="00E73243"/>
    <w:rsid w:val="00E7357B"/>
    <w:rsid w:val="00E73684"/>
    <w:rsid w:val="00E737D7"/>
    <w:rsid w:val="00E737DB"/>
    <w:rsid w:val="00E73811"/>
    <w:rsid w:val="00E73ABB"/>
    <w:rsid w:val="00E73CFB"/>
    <w:rsid w:val="00E73D36"/>
    <w:rsid w:val="00E73E14"/>
    <w:rsid w:val="00E74231"/>
    <w:rsid w:val="00E742D3"/>
    <w:rsid w:val="00E7435A"/>
    <w:rsid w:val="00E743D5"/>
    <w:rsid w:val="00E743E4"/>
    <w:rsid w:val="00E744BC"/>
    <w:rsid w:val="00E744C8"/>
    <w:rsid w:val="00E744E7"/>
    <w:rsid w:val="00E745D5"/>
    <w:rsid w:val="00E74792"/>
    <w:rsid w:val="00E74811"/>
    <w:rsid w:val="00E748AD"/>
    <w:rsid w:val="00E74B17"/>
    <w:rsid w:val="00E74BF7"/>
    <w:rsid w:val="00E751B9"/>
    <w:rsid w:val="00E751E8"/>
    <w:rsid w:val="00E7541D"/>
    <w:rsid w:val="00E75514"/>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CD"/>
    <w:rsid w:val="00E76936"/>
    <w:rsid w:val="00E76989"/>
    <w:rsid w:val="00E76A08"/>
    <w:rsid w:val="00E76BBA"/>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BF3"/>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DE"/>
    <w:rsid w:val="00E825CA"/>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8DC"/>
    <w:rsid w:val="00E87AA3"/>
    <w:rsid w:val="00E87C64"/>
    <w:rsid w:val="00E87C94"/>
    <w:rsid w:val="00E87D87"/>
    <w:rsid w:val="00E87F2E"/>
    <w:rsid w:val="00E900C4"/>
    <w:rsid w:val="00E9010E"/>
    <w:rsid w:val="00E90131"/>
    <w:rsid w:val="00E90235"/>
    <w:rsid w:val="00E9057E"/>
    <w:rsid w:val="00E908EF"/>
    <w:rsid w:val="00E90CD9"/>
    <w:rsid w:val="00E90EE8"/>
    <w:rsid w:val="00E90F92"/>
    <w:rsid w:val="00E91065"/>
    <w:rsid w:val="00E910C2"/>
    <w:rsid w:val="00E910CD"/>
    <w:rsid w:val="00E914BD"/>
    <w:rsid w:val="00E91743"/>
    <w:rsid w:val="00E918B3"/>
    <w:rsid w:val="00E91AEF"/>
    <w:rsid w:val="00E920BA"/>
    <w:rsid w:val="00E922EA"/>
    <w:rsid w:val="00E92389"/>
    <w:rsid w:val="00E9248D"/>
    <w:rsid w:val="00E92605"/>
    <w:rsid w:val="00E92706"/>
    <w:rsid w:val="00E927F9"/>
    <w:rsid w:val="00E928DF"/>
    <w:rsid w:val="00E929C7"/>
    <w:rsid w:val="00E92B52"/>
    <w:rsid w:val="00E92C4E"/>
    <w:rsid w:val="00E92C87"/>
    <w:rsid w:val="00E92E06"/>
    <w:rsid w:val="00E92F1C"/>
    <w:rsid w:val="00E92F76"/>
    <w:rsid w:val="00E931A0"/>
    <w:rsid w:val="00E932B4"/>
    <w:rsid w:val="00E93930"/>
    <w:rsid w:val="00E93943"/>
    <w:rsid w:val="00E93A73"/>
    <w:rsid w:val="00E93BDC"/>
    <w:rsid w:val="00E93D69"/>
    <w:rsid w:val="00E93E66"/>
    <w:rsid w:val="00E9433B"/>
    <w:rsid w:val="00E94585"/>
    <w:rsid w:val="00E9469A"/>
    <w:rsid w:val="00E946CF"/>
    <w:rsid w:val="00E9485D"/>
    <w:rsid w:val="00E948F1"/>
    <w:rsid w:val="00E94A7D"/>
    <w:rsid w:val="00E94E03"/>
    <w:rsid w:val="00E9552B"/>
    <w:rsid w:val="00E958CC"/>
    <w:rsid w:val="00E958E7"/>
    <w:rsid w:val="00E95A5F"/>
    <w:rsid w:val="00E95B1E"/>
    <w:rsid w:val="00E95B99"/>
    <w:rsid w:val="00E95CD8"/>
    <w:rsid w:val="00E96307"/>
    <w:rsid w:val="00E9636D"/>
    <w:rsid w:val="00E96596"/>
    <w:rsid w:val="00E965E6"/>
    <w:rsid w:val="00E96680"/>
    <w:rsid w:val="00E969CB"/>
    <w:rsid w:val="00E96A63"/>
    <w:rsid w:val="00E96A64"/>
    <w:rsid w:val="00E96BE5"/>
    <w:rsid w:val="00E96CCE"/>
    <w:rsid w:val="00E96DA9"/>
    <w:rsid w:val="00E96E0D"/>
    <w:rsid w:val="00E96EA9"/>
    <w:rsid w:val="00E96EB2"/>
    <w:rsid w:val="00E96F4A"/>
    <w:rsid w:val="00E96F9A"/>
    <w:rsid w:val="00E9707A"/>
    <w:rsid w:val="00E970BD"/>
    <w:rsid w:val="00E97434"/>
    <w:rsid w:val="00E974F1"/>
    <w:rsid w:val="00E976A5"/>
    <w:rsid w:val="00E9770C"/>
    <w:rsid w:val="00E97CA1"/>
    <w:rsid w:val="00E97F07"/>
    <w:rsid w:val="00E97F9A"/>
    <w:rsid w:val="00EA02B8"/>
    <w:rsid w:val="00EA0450"/>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A9"/>
    <w:rsid w:val="00EA13B1"/>
    <w:rsid w:val="00EA1425"/>
    <w:rsid w:val="00EA14CC"/>
    <w:rsid w:val="00EA1664"/>
    <w:rsid w:val="00EA1D41"/>
    <w:rsid w:val="00EA1F30"/>
    <w:rsid w:val="00EA2088"/>
    <w:rsid w:val="00EA209A"/>
    <w:rsid w:val="00EA2174"/>
    <w:rsid w:val="00EA21F2"/>
    <w:rsid w:val="00EA2292"/>
    <w:rsid w:val="00EA2371"/>
    <w:rsid w:val="00EA24BB"/>
    <w:rsid w:val="00EA2568"/>
    <w:rsid w:val="00EA2683"/>
    <w:rsid w:val="00EA26C2"/>
    <w:rsid w:val="00EA2737"/>
    <w:rsid w:val="00EA2941"/>
    <w:rsid w:val="00EA2B04"/>
    <w:rsid w:val="00EA2B7D"/>
    <w:rsid w:val="00EA2D03"/>
    <w:rsid w:val="00EA2D90"/>
    <w:rsid w:val="00EA2DC9"/>
    <w:rsid w:val="00EA3101"/>
    <w:rsid w:val="00EA3143"/>
    <w:rsid w:val="00EA3188"/>
    <w:rsid w:val="00EA33DD"/>
    <w:rsid w:val="00EA35C3"/>
    <w:rsid w:val="00EA367C"/>
    <w:rsid w:val="00EA37EC"/>
    <w:rsid w:val="00EA3953"/>
    <w:rsid w:val="00EA3976"/>
    <w:rsid w:val="00EA3B9F"/>
    <w:rsid w:val="00EA3E01"/>
    <w:rsid w:val="00EA3E98"/>
    <w:rsid w:val="00EA3ED2"/>
    <w:rsid w:val="00EA3F20"/>
    <w:rsid w:val="00EA3FC5"/>
    <w:rsid w:val="00EA40B6"/>
    <w:rsid w:val="00EA40D7"/>
    <w:rsid w:val="00EA42E8"/>
    <w:rsid w:val="00EA43D1"/>
    <w:rsid w:val="00EA43DC"/>
    <w:rsid w:val="00EA43F8"/>
    <w:rsid w:val="00EA45E8"/>
    <w:rsid w:val="00EA45FC"/>
    <w:rsid w:val="00EA4607"/>
    <w:rsid w:val="00EA4876"/>
    <w:rsid w:val="00EA4A43"/>
    <w:rsid w:val="00EA4D18"/>
    <w:rsid w:val="00EA4D9B"/>
    <w:rsid w:val="00EA4EDB"/>
    <w:rsid w:val="00EA4EEA"/>
    <w:rsid w:val="00EA4F5A"/>
    <w:rsid w:val="00EA505A"/>
    <w:rsid w:val="00EA50CB"/>
    <w:rsid w:val="00EA51F3"/>
    <w:rsid w:val="00EA5570"/>
    <w:rsid w:val="00EA579A"/>
    <w:rsid w:val="00EA5949"/>
    <w:rsid w:val="00EA596C"/>
    <w:rsid w:val="00EA5A35"/>
    <w:rsid w:val="00EA5C69"/>
    <w:rsid w:val="00EA5CD0"/>
    <w:rsid w:val="00EA5DC9"/>
    <w:rsid w:val="00EA5F53"/>
    <w:rsid w:val="00EA60B6"/>
    <w:rsid w:val="00EA6290"/>
    <w:rsid w:val="00EA632F"/>
    <w:rsid w:val="00EA6411"/>
    <w:rsid w:val="00EA652B"/>
    <w:rsid w:val="00EA6568"/>
    <w:rsid w:val="00EA6714"/>
    <w:rsid w:val="00EA6764"/>
    <w:rsid w:val="00EA678D"/>
    <w:rsid w:val="00EA6856"/>
    <w:rsid w:val="00EA6882"/>
    <w:rsid w:val="00EA68A8"/>
    <w:rsid w:val="00EA6927"/>
    <w:rsid w:val="00EA6931"/>
    <w:rsid w:val="00EA6939"/>
    <w:rsid w:val="00EA6BD1"/>
    <w:rsid w:val="00EA6C7E"/>
    <w:rsid w:val="00EA6F80"/>
    <w:rsid w:val="00EA720F"/>
    <w:rsid w:val="00EA73E7"/>
    <w:rsid w:val="00EA76BE"/>
    <w:rsid w:val="00EA77AB"/>
    <w:rsid w:val="00EA77ED"/>
    <w:rsid w:val="00EA7812"/>
    <w:rsid w:val="00EA7A51"/>
    <w:rsid w:val="00EA7BB8"/>
    <w:rsid w:val="00EA7C9E"/>
    <w:rsid w:val="00EA7CF3"/>
    <w:rsid w:val="00EA7D06"/>
    <w:rsid w:val="00EA7D86"/>
    <w:rsid w:val="00EA7F05"/>
    <w:rsid w:val="00EA7F5E"/>
    <w:rsid w:val="00EB008B"/>
    <w:rsid w:val="00EB00B1"/>
    <w:rsid w:val="00EB010F"/>
    <w:rsid w:val="00EB01C3"/>
    <w:rsid w:val="00EB05D4"/>
    <w:rsid w:val="00EB0701"/>
    <w:rsid w:val="00EB0714"/>
    <w:rsid w:val="00EB08C2"/>
    <w:rsid w:val="00EB0969"/>
    <w:rsid w:val="00EB0AFA"/>
    <w:rsid w:val="00EB0BD4"/>
    <w:rsid w:val="00EB0C53"/>
    <w:rsid w:val="00EB0F6A"/>
    <w:rsid w:val="00EB120A"/>
    <w:rsid w:val="00EB1264"/>
    <w:rsid w:val="00EB17FA"/>
    <w:rsid w:val="00EB1833"/>
    <w:rsid w:val="00EB1A3F"/>
    <w:rsid w:val="00EB1C3F"/>
    <w:rsid w:val="00EB1C94"/>
    <w:rsid w:val="00EB1E2A"/>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AA7"/>
    <w:rsid w:val="00EB3C9F"/>
    <w:rsid w:val="00EB3CC1"/>
    <w:rsid w:val="00EB3DD4"/>
    <w:rsid w:val="00EB3FD6"/>
    <w:rsid w:val="00EB4595"/>
    <w:rsid w:val="00EB4605"/>
    <w:rsid w:val="00EB47FD"/>
    <w:rsid w:val="00EB49E5"/>
    <w:rsid w:val="00EB4B33"/>
    <w:rsid w:val="00EB4B80"/>
    <w:rsid w:val="00EB4C0F"/>
    <w:rsid w:val="00EB4DAB"/>
    <w:rsid w:val="00EB4DB5"/>
    <w:rsid w:val="00EB4E2E"/>
    <w:rsid w:val="00EB4E78"/>
    <w:rsid w:val="00EB515E"/>
    <w:rsid w:val="00EB53D6"/>
    <w:rsid w:val="00EB558A"/>
    <w:rsid w:val="00EB560E"/>
    <w:rsid w:val="00EB5885"/>
    <w:rsid w:val="00EB58B8"/>
    <w:rsid w:val="00EB5F36"/>
    <w:rsid w:val="00EB5F9D"/>
    <w:rsid w:val="00EB5FED"/>
    <w:rsid w:val="00EB6764"/>
    <w:rsid w:val="00EB6B1B"/>
    <w:rsid w:val="00EB6C02"/>
    <w:rsid w:val="00EB7182"/>
    <w:rsid w:val="00EB71B7"/>
    <w:rsid w:val="00EB73B5"/>
    <w:rsid w:val="00EB74AE"/>
    <w:rsid w:val="00EB74D6"/>
    <w:rsid w:val="00EB755C"/>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DB0"/>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DC2"/>
    <w:rsid w:val="00EC309F"/>
    <w:rsid w:val="00EC3130"/>
    <w:rsid w:val="00EC3222"/>
    <w:rsid w:val="00EC326B"/>
    <w:rsid w:val="00EC337A"/>
    <w:rsid w:val="00EC36E1"/>
    <w:rsid w:val="00EC3778"/>
    <w:rsid w:val="00EC3A4F"/>
    <w:rsid w:val="00EC3B6F"/>
    <w:rsid w:val="00EC3F4D"/>
    <w:rsid w:val="00EC4132"/>
    <w:rsid w:val="00EC46C7"/>
    <w:rsid w:val="00EC4811"/>
    <w:rsid w:val="00EC4B72"/>
    <w:rsid w:val="00EC4C93"/>
    <w:rsid w:val="00EC4EA1"/>
    <w:rsid w:val="00EC5016"/>
    <w:rsid w:val="00EC50E5"/>
    <w:rsid w:val="00EC5231"/>
    <w:rsid w:val="00EC5235"/>
    <w:rsid w:val="00EC5312"/>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3F"/>
    <w:rsid w:val="00EC5F4F"/>
    <w:rsid w:val="00EC6046"/>
    <w:rsid w:val="00EC621E"/>
    <w:rsid w:val="00EC62D4"/>
    <w:rsid w:val="00EC62E7"/>
    <w:rsid w:val="00EC6463"/>
    <w:rsid w:val="00EC6480"/>
    <w:rsid w:val="00EC67CD"/>
    <w:rsid w:val="00EC688F"/>
    <w:rsid w:val="00EC68D7"/>
    <w:rsid w:val="00EC69C5"/>
    <w:rsid w:val="00EC6E55"/>
    <w:rsid w:val="00EC70E7"/>
    <w:rsid w:val="00EC713E"/>
    <w:rsid w:val="00EC724E"/>
    <w:rsid w:val="00EC7281"/>
    <w:rsid w:val="00EC72B9"/>
    <w:rsid w:val="00EC7455"/>
    <w:rsid w:val="00EC752A"/>
    <w:rsid w:val="00EC75A3"/>
    <w:rsid w:val="00EC75DE"/>
    <w:rsid w:val="00EC75F4"/>
    <w:rsid w:val="00EC7748"/>
    <w:rsid w:val="00EC77C5"/>
    <w:rsid w:val="00EC7A51"/>
    <w:rsid w:val="00EC7AFA"/>
    <w:rsid w:val="00EC7B53"/>
    <w:rsid w:val="00EC7B80"/>
    <w:rsid w:val="00EC7CF0"/>
    <w:rsid w:val="00EC7DA8"/>
    <w:rsid w:val="00EC7FB8"/>
    <w:rsid w:val="00ED06D5"/>
    <w:rsid w:val="00ED06FA"/>
    <w:rsid w:val="00ED097C"/>
    <w:rsid w:val="00ED0A99"/>
    <w:rsid w:val="00ED0BC6"/>
    <w:rsid w:val="00ED0D3E"/>
    <w:rsid w:val="00ED0D78"/>
    <w:rsid w:val="00ED0EBD"/>
    <w:rsid w:val="00ED0F30"/>
    <w:rsid w:val="00ED107A"/>
    <w:rsid w:val="00ED1117"/>
    <w:rsid w:val="00ED1136"/>
    <w:rsid w:val="00ED116B"/>
    <w:rsid w:val="00ED1432"/>
    <w:rsid w:val="00ED1813"/>
    <w:rsid w:val="00ED1A44"/>
    <w:rsid w:val="00ED1CD2"/>
    <w:rsid w:val="00ED1D9D"/>
    <w:rsid w:val="00ED1EA4"/>
    <w:rsid w:val="00ED2085"/>
    <w:rsid w:val="00ED214B"/>
    <w:rsid w:val="00ED221A"/>
    <w:rsid w:val="00ED23A9"/>
    <w:rsid w:val="00ED2441"/>
    <w:rsid w:val="00ED263B"/>
    <w:rsid w:val="00ED2662"/>
    <w:rsid w:val="00ED26A5"/>
    <w:rsid w:val="00ED2967"/>
    <w:rsid w:val="00ED2969"/>
    <w:rsid w:val="00ED2BF7"/>
    <w:rsid w:val="00ED2D23"/>
    <w:rsid w:val="00ED3197"/>
    <w:rsid w:val="00ED3255"/>
    <w:rsid w:val="00ED3358"/>
    <w:rsid w:val="00ED3517"/>
    <w:rsid w:val="00ED354A"/>
    <w:rsid w:val="00ED3701"/>
    <w:rsid w:val="00ED3892"/>
    <w:rsid w:val="00ED38B8"/>
    <w:rsid w:val="00ED3942"/>
    <w:rsid w:val="00ED3C1D"/>
    <w:rsid w:val="00ED3C56"/>
    <w:rsid w:val="00ED3DD0"/>
    <w:rsid w:val="00ED3FA2"/>
    <w:rsid w:val="00ED4064"/>
    <w:rsid w:val="00ED412A"/>
    <w:rsid w:val="00ED41AA"/>
    <w:rsid w:val="00ED42EF"/>
    <w:rsid w:val="00ED4359"/>
    <w:rsid w:val="00ED439A"/>
    <w:rsid w:val="00ED4440"/>
    <w:rsid w:val="00ED45CE"/>
    <w:rsid w:val="00ED45E7"/>
    <w:rsid w:val="00ED4671"/>
    <w:rsid w:val="00ED48B5"/>
    <w:rsid w:val="00ED48DE"/>
    <w:rsid w:val="00ED4944"/>
    <w:rsid w:val="00ED4969"/>
    <w:rsid w:val="00ED4E69"/>
    <w:rsid w:val="00ED510B"/>
    <w:rsid w:val="00ED5247"/>
    <w:rsid w:val="00ED5360"/>
    <w:rsid w:val="00ED54DD"/>
    <w:rsid w:val="00ED58C6"/>
    <w:rsid w:val="00ED5AEA"/>
    <w:rsid w:val="00ED5B9F"/>
    <w:rsid w:val="00ED5DBF"/>
    <w:rsid w:val="00ED63CA"/>
    <w:rsid w:val="00ED63F5"/>
    <w:rsid w:val="00ED667E"/>
    <w:rsid w:val="00ED6759"/>
    <w:rsid w:val="00ED6A42"/>
    <w:rsid w:val="00ED6BCA"/>
    <w:rsid w:val="00ED6CBF"/>
    <w:rsid w:val="00ED72FB"/>
    <w:rsid w:val="00ED744E"/>
    <w:rsid w:val="00ED74AA"/>
    <w:rsid w:val="00ED75A8"/>
    <w:rsid w:val="00ED76C9"/>
    <w:rsid w:val="00ED78DD"/>
    <w:rsid w:val="00ED79F5"/>
    <w:rsid w:val="00ED7C3E"/>
    <w:rsid w:val="00ED7C66"/>
    <w:rsid w:val="00ED7D77"/>
    <w:rsid w:val="00ED7ED6"/>
    <w:rsid w:val="00ED7F96"/>
    <w:rsid w:val="00EE0031"/>
    <w:rsid w:val="00EE00DF"/>
    <w:rsid w:val="00EE0137"/>
    <w:rsid w:val="00EE017F"/>
    <w:rsid w:val="00EE01D7"/>
    <w:rsid w:val="00EE021A"/>
    <w:rsid w:val="00EE03B9"/>
    <w:rsid w:val="00EE0452"/>
    <w:rsid w:val="00EE080A"/>
    <w:rsid w:val="00EE0831"/>
    <w:rsid w:val="00EE094B"/>
    <w:rsid w:val="00EE097A"/>
    <w:rsid w:val="00EE0A93"/>
    <w:rsid w:val="00EE0B4C"/>
    <w:rsid w:val="00EE0B6D"/>
    <w:rsid w:val="00EE0BDB"/>
    <w:rsid w:val="00EE0C7E"/>
    <w:rsid w:val="00EE0D73"/>
    <w:rsid w:val="00EE0E32"/>
    <w:rsid w:val="00EE0FAE"/>
    <w:rsid w:val="00EE149B"/>
    <w:rsid w:val="00EE14A9"/>
    <w:rsid w:val="00EE16D5"/>
    <w:rsid w:val="00EE171C"/>
    <w:rsid w:val="00EE1785"/>
    <w:rsid w:val="00EE18D0"/>
    <w:rsid w:val="00EE1938"/>
    <w:rsid w:val="00EE1982"/>
    <w:rsid w:val="00EE1B5D"/>
    <w:rsid w:val="00EE1D33"/>
    <w:rsid w:val="00EE1DAA"/>
    <w:rsid w:val="00EE1F90"/>
    <w:rsid w:val="00EE2218"/>
    <w:rsid w:val="00EE2376"/>
    <w:rsid w:val="00EE23FE"/>
    <w:rsid w:val="00EE254B"/>
    <w:rsid w:val="00EE25A2"/>
    <w:rsid w:val="00EE2A17"/>
    <w:rsid w:val="00EE2A29"/>
    <w:rsid w:val="00EE2B0C"/>
    <w:rsid w:val="00EE2C9A"/>
    <w:rsid w:val="00EE2C9F"/>
    <w:rsid w:val="00EE2EF6"/>
    <w:rsid w:val="00EE2FC7"/>
    <w:rsid w:val="00EE3173"/>
    <w:rsid w:val="00EE3929"/>
    <w:rsid w:val="00EE3BA1"/>
    <w:rsid w:val="00EE3DA4"/>
    <w:rsid w:val="00EE3EB2"/>
    <w:rsid w:val="00EE4185"/>
    <w:rsid w:val="00EE4195"/>
    <w:rsid w:val="00EE4431"/>
    <w:rsid w:val="00EE451B"/>
    <w:rsid w:val="00EE469A"/>
    <w:rsid w:val="00EE485B"/>
    <w:rsid w:val="00EE499B"/>
    <w:rsid w:val="00EE4A12"/>
    <w:rsid w:val="00EE4A68"/>
    <w:rsid w:val="00EE4B09"/>
    <w:rsid w:val="00EE4B23"/>
    <w:rsid w:val="00EE4ED3"/>
    <w:rsid w:val="00EE520A"/>
    <w:rsid w:val="00EE538A"/>
    <w:rsid w:val="00EE57F0"/>
    <w:rsid w:val="00EE5884"/>
    <w:rsid w:val="00EE589D"/>
    <w:rsid w:val="00EE5B04"/>
    <w:rsid w:val="00EE5E60"/>
    <w:rsid w:val="00EE5EA7"/>
    <w:rsid w:val="00EE5F1D"/>
    <w:rsid w:val="00EE5F41"/>
    <w:rsid w:val="00EE5F95"/>
    <w:rsid w:val="00EE5F9D"/>
    <w:rsid w:val="00EE607D"/>
    <w:rsid w:val="00EE6122"/>
    <w:rsid w:val="00EE6287"/>
    <w:rsid w:val="00EE647E"/>
    <w:rsid w:val="00EE6523"/>
    <w:rsid w:val="00EE6548"/>
    <w:rsid w:val="00EE65D8"/>
    <w:rsid w:val="00EE65DB"/>
    <w:rsid w:val="00EE665C"/>
    <w:rsid w:val="00EE6783"/>
    <w:rsid w:val="00EE67C2"/>
    <w:rsid w:val="00EE688B"/>
    <w:rsid w:val="00EE6896"/>
    <w:rsid w:val="00EE68A4"/>
    <w:rsid w:val="00EE68FE"/>
    <w:rsid w:val="00EE6981"/>
    <w:rsid w:val="00EE6A84"/>
    <w:rsid w:val="00EE6B73"/>
    <w:rsid w:val="00EE6C45"/>
    <w:rsid w:val="00EE6DD0"/>
    <w:rsid w:val="00EE6F10"/>
    <w:rsid w:val="00EE6F68"/>
    <w:rsid w:val="00EE6FDD"/>
    <w:rsid w:val="00EE70D3"/>
    <w:rsid w:val="00EE70F5"/>
    <w:rsid w:val="00EE719C"/>
    <w:rsid w:val="00EE724C"/>
    <w:rsid w:val="00EE736F"/>
    <w:rsid w:val="00EE7436"/>
    <w:rsid w:val="00EE748A"/>
    <w:rsid w:val="00EE7663"/>
    <w:rsid w:val="00EE7797"/>
    <w:rsid w:val="00EE7AC6"/>
    <w:rsid w:val="00EE7BD7"/>
    <w:rsid w:val="00EE7BE5"/>
    <w:rsid w:val="00EE7C25"/>
    <w:rsid w:val="00EE7C33"/>
    <w:rsid w:val="00EE7D65"/>
    <w:rsid w:val="00EE7E09"/>
    <w:rsid w:val="00EE7E68"/>
    <w:rsid w:val="00EE7F09"/>
    <w:rsid w:val="00EE7F3C"/>
    <w:rsid w:val="00EF0214"/>
    <w:rsid w:val="00EF02DC"/>
    <w:rsid w:val="00EF0390"/>
    <w:rsid w:val="00EF03D6"/>
    <w:rsid w:val="00EF057B"/>
    <w:rsid w:val="00EF0735"/>
    <w:rsid w:val="00EF08D6"/>
    <w:rsid w:val="00EF0966"/>
    <w:rsid w:val="00EF0974"/>
    <w:rsid w:val="00EF0B1F"/>
    <w:rsid w:val="00EF0B68"/>
    <w:rsid w:val="00EF0ED3"/>
    <w:rsid w:val="00EF0F12"/>
    <w:rsid w:val="00EF1380"/>
    <w:rsid w:val="00EF1627"/>
    <w:rsid w:val="00EF183F"/>
    <w:rsid w:val="00EF1AE7"/>
    <w:rsid w:val="00EF1B0B"/>
    <w:rsid w:val="00EF1C30"/>
    <w:rsid w:val="00EF1D66"/>
    <w:rsid w:val="00EF1D68"/>
    <w:rsid w:val="00EF1EBA"/>
    <w:rsid w:val="00EF237F"/>
    <w:rsid w:val="00EF2743"/>
    <w:rsid w:val="00EF27C6"/>
    <w:rsid w:val="00EF2B1E"/>
    <w:rsid w:val="00EF2EF3"/>
    <w:rsid w:val="00EF2F05"/>
    <w:rsid w:val="00EF359A"/>
    <w:rsid w:val="00EF35ED"/>
    <w:rsid w:val="00EF371D"/>
    <w:rsid w:val="00EF376D"/>
    <w:rsid w:val="00EF38D0"/>
    <w:rsid w:val="00EF3B32"/>
    <w:rsid w:val="00EF3BF3"/>
    <w:rsid w:val="00EF42FA"/>
    <w:rsid w:val="00EF431C"/>
    <w:rsid w:val="00EF447B"/>
    <w:rsid w:val="00EF48A2"/>
    <w:rsid w:val="00EF4A28"/>
    <w:rsid w:val="00EF4A61"/>
    <w:rsid w:val="00EF4E27"/>
    <w:rsid w:val="00EF52A5"/>
    <w:rsid w:val="00EF5410"/>
    <w:rsid w:val="00EF5427"/>
    <w:rsid w:val="00EF5429"/>
    <w:rsid w:val="00EF566C"/>
    <w:rsid w:val="00EF5682"/>
    <w:rsid w:val="00EF591F"/>
    <w:rsid w:val="00EF5A95"/>
    <w:rsid w:val="00EF5FC1"/>
    <w:rsid w:val="00EF6096"/>
    <w:rsid w:val="00EF625C"/>
    <w:rsid w:val="00EF63AB"/>
    <w:rsid w:val="00EF6487"/>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8FF"/>
    <w:rsid w:val="00EF7998"/>
    <w:rsid w:val="00EF7A56"/>
    <w:rsid w:val="00EF7BE8"/>
    <w:rsid w:val="00EF7C5F"/>
    <w:rsid w:val="00EF7D43"/>
    <w:rsid w:val="00EF7E06"/>
    <w:rsid w:val="00F00066"/>
    <w:rsid w:val="00F004EE"/>
    <w:rsid w:val="00F006F1"/>
    <w:rsid w:val="00F00C7F"/>
    <w:rsid w:val="00F00D3D"/>
    <w:rsid w:val="00F00E71"/>
    <w:rsid w:val="00F01093"/>
    <w:rsid w:val="00F01286"/>
    <w:rsid w:val="00F012FE"/>
    <w:rsid w:val="00F014A1"/>
    <w:rsid w:val="00F014B9"/>
    <w:rsid w:val="00F014FA"/>
    <w:rsid w:val="00F0159B"/>
    <w:rsid w:val="00F01603"/>
    <w:rsid w:val="00F0164E"/>
    <w:rsid w:val="00F016AA"/>
    <w:rsid w:val="00F01757"/>
    <w:rsid w:val="00F018AF"/>
    <w:rsid w:val="00F019AC"/>
    <w:rsid w:val="00F01A1E"/>
    <w:rsid w:val="00F01BFC"/>
    <w:rsid w:val="00F01F6C"/>
    <w:rsid w:val="00F0210A"/>
    <w:rsid w:val="00F02228"/>
    <w:rsid w:val="00F02471"/>
    <w:rsid w:val="00F02520"/>
    <w:rsid w:val="00F0252F"/>
    <w:rsid w:val="00F027AA"/>
    <w:rsid w:val="00F027FC"/>
    <w:rsid w:val="00F02861"/>
    <w:rsid w:val="00F02864"/>
    <w:rsid w:val="00F028C2"/>
    <w:rsid w:val="00F02B74"/>
    <w:rsid w:val="00F02C82"/>
    <w:rsid w:val="00F03126"/>
    <w:rsid w:val="00F034E3"/>
    <w:rsid w:val="00F036F8"/>
    <w:rsid w:val="00F03882"/>
    <w:rsid w:val="00F0397C"/>
    <w:rsid w:val="00F03A66"/>
    <w:rsid w:val="00F03BA1"/>
    <w:rsid w:val="00F03DCA"/>
    <w:rsid w:val="00F03DF8"/>
    <w:rsid w:val="00F04086"/>
    <w:rsid w:val="00F04096"/>
    <w:rsid w:val="00F040B2"/>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5F9"/>
    <w:rsid w:val="00F0571A"/>
    <w:rsid w:val="00F05934"/>
    <w:rsid w:val="00F05A7E"/>
    <w:rsid w:val="00F05B2B"/>
    <w:rsid w:val="00F05B9F"/>
    <w:rsid w:val="00F05EC3"/>
    <w:rsid w:val="00F06009"/>
    <w:rsid w:val="00F064EC"/>
    <w:rsid w:val="00F06693"/>
    <w:rsid w:val="00F066B8"/>
    <w:rsid w:val="00F06753"/>
    <w:rsid w:val="00F06762"/>
    <w:rsid w:val="00F069B6"/>
    <w:rsid w:val="00F06A18"/>
    <w:rsid w:val="00F06C89"/>
    <w:rsid w:val="00F06D5B"/>
    <w:rsid w:val="00F06E60"/>
    <w:rsid w:val="00F06F54"/>
    <w:rsid w:val="00F06FDB"/>
    <w:rsid w:val="00F07017"/>
    <w:rsid w:val="00F0701E"/>
    <w:rsid w:val="00F07094"/>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C7"/>
    <w:rsid w:val="00F10377"/>
    <w:rsid w:val="00F1043D"/>
    <w:rsid w:val="00F1045D"/>
    <w:rsid w:val="00F104A6"/>
    <w:rsid w:val="00F10536"/>
    <w:rsid w:val="00F10851"/>
    <w:rsid w:val="00F10B4F"/>
    <w:rsid w:val="00F10C3F"/>
    <w:rsid w:val="00F10CF4"/>
    <w:rsid w:val="00F10DC0"/>
    <w:rsid w:val="00F10F57"/>
    <w:rsid w:val="00F10FA2"/>
    <w:rsid w:val="00F11057"/>
    <w:rsid w:val="00F110AD"/>
    <w:rsid w:val="00F110FC"/>
    <w:rsid w:val="00F111D9"/>
    <w:rsid w:val="00F112A7"/>
    <w:rsid w:val="00F11361"/>
    <w:rsid w:val="00F113FF"/>
    <w:rsid w:val="00F11401"/>
    <w:rsid w:val="00F114CB"/>
    <w:rsid w:val="00F114CF"/>
    <w:rsid w:val="00F11786"/>
    <w:rsid w:val="00F11AED"/>
    <w:rsid w:val="00F11B93"/>
    <w:rsid w:val="00F11D26"/>
    <w:rsid w:val="00F11E9B"/>
    <w:rsid w:val="00F11EC6"/>
    <w:rsid w:val="00F1217D"/>
    <w:rsid w:val="00F1223C"/>
    <w:rsid w:val="00F12277"/>
    <w:rsid w:val="00F12874"/>
    <w:rsid w:val="00F128A4"/>
    <w:rsid w:val="00F12934"/>
    <w:rsid w:val="00F12A39"/>
    <w:rsid w:val="00F12A50"/>
    <w:rsid w:val="00F12A6C"/>
    <w:rsid w:val="00F12D50"/>
    <w:rsid w:val="00F12D9D"/>
    <w:rsid w:val="00F12F5B"/>
    <w:rsid w:val="00F1300A"/>
    <w:rsid w:val="00F1314B"/>
    <w:rsid w:val="00F13163"/>
    <w:rsid w:val="00F1324C"/>
    <w:rsid w:val="00F134BC"/>
    <w:rsid w:val="00F13502"/>
    <w:rsid w:val="00F135A1"/>
    <w:rsid w:val="00F13785"/>
    <w:rsid w:val="00F13941"/>
    <w:rsid w:val="00F1397F"/>
    <w:rsid w:val="00F13AD5"/>
    <w:rsid w:val="00F13E9B"/>
    <w:rsid w:val="00F13EAD"/>
    <w:rsid w:val="00F13F8E"/>
    <w:rsid w:val="00F13F97"/>
    <w:rsid w:val="00F140B2"/>
    <w:rsid w:val="00F1411F"/>
    <w:rsid w:val="00F14168"/>
    <w:rsid w:val="00F1419E"/>
    <w:rsid w:val="00F14422"/>
    <w:rsid w:val="00F144CB"/>
    <w:rsid w:val="00F14629"/>
    <w:rsid w:val="00F14856"/>
    <w:rsid w:val="00F14871"/>
    <w:rsid w:val="00F14A7A"/>
    <w:rsid w:val="00F14B5F"/>
    <w:rsid w:val="00F14BCA"/>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CD"/>
    <w:rsid w:val="00F166D0"/>
    <w:rsid w:val="00F16802"/>
    <w:rsid w:val="00F16987"/>
    <w:rsid w:val="00F16B40"/>
    <w:rsid w:val="00F1706C"/>
    <w:rsid w:val="00F17114"/>
    <w:rsid w:val="00F17735"/>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347"/>
    <w:rsid w:val="00F213E3"/>
    <w:rsid w:val="00F214E7"/>
    <w:rsid w:val="00F21567"/>
    <w:rsid w:val="00F2156C"/>
    <w:rsid w:val="00F21575"/>
    <w:rsid w:val="00F21675"/>
    <w:rsid w:val="00F21726"/>
    <w:rsid w:val="00F219FB"/>
    <w:rsid w:val="00F21AC9"/>
    <w:rsid w:val="00F21BC8"/>
    <w:rsid w:val="00F21CD4"/>
    <w:rsid w:val="00F21D2F"/>
    <w:rsid w:val="00F21DD7"/>
    <w:rsid w:val="00F21EA6"/>
    <w:rsid w:val="00F21F6F"/>
    <w:rsid w:val="00F21F9C"/>
    <w:rsid w:val="00F21F9D"/>
    <w:rsid w:val="00F21FF7"/>
    <w:rsid w:val="00F22096"/>
    <w:rsid w:val="00F220BE"/>
    <w:rsid w:val="00F2213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901"/>
    <w:rsid w:val="00F23B99"/>
    <w:rsid w:val="00F23C9D"/>
    <w:rsid w:val="00F23D04"/>
    <w:rsid w:val="00F23E11"/>
    <w:rsid w:val="00F23F93"/>
    <w:rsid w:val="00F24054"/>
    <w:rsid w:val="00F247F4"/>
    <w:rsid w:val="00F24854"/>
    <w:rsid w:val="00F24877"/>
    <w:rsid w:val="00F24A2E"/>
    <w:rsid w:val="00F24D8F"/>
    <w:rsid w:val="00F24F76"/>
    <w:rsid w:val="00F25138"/>
    <w:rsid w:val="00F25218"/>
    <w:rsid w:val="00F252A6"/>
    <w:rsid w:val="00F2558B"/>
    <w:rsid w:val="00F2575E"/>
    <w:rsid w:val="00F25774"/>
    <w:rsid w:val="00F25816"/>
    <w:rsid w:val="00F258E4"/>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3EE"/>
    <w:rsid w:val="00F27469"/>
    <w:rsid w:val="00F276C9"/>
    <w:rsid w:val="00F2787B"/>
    <w:rsid w:val="00F27910"/>
    <w:rsid w:val="00F27946"/>
    <w:rsid w:val="00F27A09"/>
    <w:rsid w:val="00F27B46"/>
    <w:rsid w:val="00F27C8D"/>
    <w:rsid w:val="00F27D57"/>
    <w:rsid w:val="00F300D8"/>
    <w:rsid w:val="00F30304"/>
    <w:rsid w:val="00F304F3"/>
    <w:rsid w:val="00F3072E"/>
    <w:rsid w:val="00F30B91"/>
    <w:rsid w:val="00F30C57"/>
    <w:rsid w:val="00F30D57"/>
    <w:rsid w:val="00F310B6"/>
    <w:rsid w:val="00F31539"/>
    <w:rsid w:val="00F31871"/>
    <w:rsid w:val="00F31874"/>
    <w:rsid w:val="00F31971"/>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41D"/>
    <w:rsid w:val="00F33493"/>
    <w:rsid w:val="00F334DC"/>
    <w:rsid w:val="00F335CA"/>
    <w:rsid w:val="00F3361F"/>
    <w:rsid w:val="00F33683"/>
    <w:rsid w:val="00F3373C"/>
    <w:rsid w:val="00F3389F"/>
    <w:rsid w:val="00F33BAF"/>
    <w:rsid w:val="00F33EAF"/>
    <w:rsid w:val="00F33FD7"/>
    <w:rsid w:val="00F3423D"/>
    <w:rsid w:val="00F345DB"/>
    <w:rsid w:val="00F34CE8"/>
    <w:rsid w:val="00F34D64"/>
    <w:rsid w:val="00F34E83"/>
    <w:rsid w:val="00F35018"/>
    <w:rsid w:val="00F350DD"/>
    <w:rsid w:val="00F35237"/>
    <w:rsid w:val="00F35306"/>
    <w:rsid w:val="00F3543E"/>
    <w:rsid w:val="00F35444"/>
    <w:rsid w:val="00F354B6"/>
    <w:rsid w:val="00F3555E"/>
    <w:rsid w:val="00F356B7"/>
    <w:rsid w:val="00F35720"/>
    <w:rsid w:val="00F35948"/>
    <w:rsid w:val="00F35AF1"/>
    <w:rsid w:val="00F35ECC"/>
    <w:rsid w:val="00F35F44"/>
    <w:rsid w:val="00F35FB1"/>
    <w:rsid w:val="00F35FBE"/>
    <w:rsid w:val="00F36041"/>
    <w:rsid w:val="00F363DC"/>
    <w:rsid w:val="00F3653F"/>
    <w:rsid w:val="00F36550"/>
    <w:rsid w:val="00F3672C"/>
    <w:rsid w:val="00F3680C"/>
    <w:rsid w:val="00F368CC"/>
    <w:rsid w:val="00F3692E"/>
    <w:rsid w:val="00F369A1"/>
    <w:rsid w:val="00F369AA"/>
    <w:rsid w:val="00F369C4"/>
    <w:rsid w:val="00F369D9"/>
    <w:rsid w:val="00F36B45"/>
    <w:rsid w:val="00F36C12"/>
    <w:rsid w:val="00F36D50"/>
    <w:rsid w:val="00F36DAD"/>
    <w:rsid w:val="00F36DBE"/>
    <w:rsid w:val="00F37488"/>
    <w:rsid w:val="00F3755D"/>
    <w:rsid w:val="00F37571"/>
    <w:rsid w:val="00F37650"/>
    <w:rsid w:val="00F3765B"/>
    <w:rsid w:val="00F377BF"/>
    <w:rsid w:val="00F377D9"/>
    <w:rsid w:val="00F37878"/>
    <w:rsid w:val="00F378D8"/>
    <w:rsid w:val="00F379BC"/>
    <w:rsid w:val="00F37BCB"/>
    <w:rsid w:val="00F37CDC"/>
    <w:rsid w:val="00F37DBB"/>
    <w:rsid w:val="00F37EA1"/>
    <w:rsid w:val="00F37FEB"/>
    <w:rsid w:val="00F401F8"/>
    <w:rsid w:val="00F404AD"/>
    <w:rsid w:val="00F405B8"/>
    <w:rsid w:val="00F40651"/>
    <w:rsid w:val="00F4075E"/>
    <w:rsid w:val="00F40790"/>
    <w:rsid w:val="00F40BFB"/>
    <w:rsid w:val="00F40DAA"/>
    <w:rsid w:val="00F40ED6"/>
    <w:rsid w:val="00F40F1C"/>
    <w:rsid w:val="00F4112F"/>
    <w:rsid w:val="00F41177"/>
    <w:rsid w:val="00F41284"/>
    <w:rsid w:val="00F41402"/>
    <w:rsid w:val="00F4148D"/>
    <w:rsid w:val="00F415B3"/>
    <w:rsid w:val="00F41785"/>
    <w:rsid w:val="00F41946"/>
    <w:rsid w:val="00F41A49"/>
    <w:rsid w:val="00F41ADA"/>
    <w:rsid w:val="00F41BE2"/>
    <w:rsid w:val="00F41C3B"/>
    <w:rsid w:val="00F41DB7"/>
    <w:rsid w:val="00F41E0B"/>
    <w:rsid w:val="00F41EA9"/>
    <w:rsid w:val="00F42009"/>
    <w:rsid w:val="00F42023"/>
    <w:rsid w:val="00F4218E"/>
    <w:rsid w:val="00F42392"/>
    <w:rsid w:val="00F423A6"/>
    <w:rsid w:val="00F4277A"/>
    <w:rsid w:val="00F42885"/>
    <w:rsid w:val="00F42913"/>
    <w:rsid w:val="00F42E03"/>
    <w:rsid w:val="00F43562"/>
    <w:rsid w:val="00F43C05"/>
    <w:rsid w:val="00F43EFD"/>
    <w:rsid w:val="00F4461F"/>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88C"/>
    <w:rsid w:val="00F45962"/>
    <w:rsid w:val="00F4597B"/>
    <w:rsid w:val="00F459B3"/>
    <w:rsid w:val="00F45A89"/>
    <w:rsid w:val="00F45B7F"/>
    <w:rsid w:val="00F45C26"/>
    <w:rsid w:val="00F45C39"/>
    <w:rsid w:val="00F45D6C"/>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0FB"/>
    <w:rsid w:val="00F47167"/>
    <w:rsid w:val="00F4717C"/>
    <w:rsid w:val="00F472C4"/>
    <w:rsid w:val="00F472DE"/>
    <w:rsid w:val="00F47385"/>
    <w:rsid w:val="00F47399"/>
    <w:rsid w:val="00F47666"/>
    <w:rsid w:val="00F477A3"/>
    <w:rsid w:val="00F477B2"/>
    <w:rsid w:val="00F478C5"/>
    <w:rsid w:val="00F4793D"/>
    <w:rsid w:val="00F47B4F"/>
    <w:rsid w:val="00F47B9E"/>
    <w:rsid w:val="00F47FC3"/>
    <w:rsid w:val="00F50067"/>
    <w:rsid w:val="00F5007A"/>
    <w:rsid w:val="00F50224"/>
    <w:rsid w:val="00F5042A"/>
    <w:rsid w:val="00F50435"/>
    <w:rsid w:val="00F5052F"/>
    <w:rsid w:val="00F5073F"/>
    <w:rsid w:val="00F50810"/>
    <w:rsid w:val="00F50968"/>
    <w:rsid w:val="00F50ED5"/>
    <w:rsid w:val="00F511A0"/>
    <w:rsid w:val="00F511B6"/>
    <w:rsid w:val="00F512FC"/>
    <w:rsid w:val="00F51351"/>
    <w:rsid w:val="00F5154C"/>
    <w:rsid w:val="00F51624"/>
    <w:rsid w:val="00F518FA"/>
    <w:rsid w:val="00F51F9B"/>
    <w:rsid w:val="00F52032"/>
    <w:rsid w:val="00F52219"/>
    <w:rsid w:val="00F522D2"/>
    <w:rsid w:val="00F52364"/>
    <w:rsid w:val="00F52379"/>
    <w:rsid w:val="00F52DDD"/>
    <w:rsid w:val="00F52F17"/>
    <w:rsid w:val="00F5329A"/>
    <w:rsid w:val="00F533CC"/>
    <w:rsid w:val="00F533E9"/>
    <w:rsid w:val="00F534D1"/>
    <w:rsid w:val="00F537BF"/>
    <w:rsid w:val="00F53972"/>
    <w:rsid w:val="00F53A31"/>
    <w:rsid w:val="00F53BFF"/>
    <w:rsid w:val="00F53CA3"/>
    <w:rsid w:val="00F53FD7"/>
    <w:rsid w:val="00F540FB"/>
    <w:rsid w:val="00F54379"/>
    <w:rsid w:val="00F54671"/>
    <w:rsid w:val="00F54694"/>
    <w:rsid w:val="00F54949"/>
    <w:rsid w:val="00F549F8"/>
    <w:rsid w:val="00F54A1D"/>
    <w:rsid w:val="00F54AF2"/>
    <w:rsid w:val="00F54DBB"/>
    <w:rsid w:val="00F54FA2"/>
    <w:rsid w:val="00F55067"/>
    <w:rsid w:val="00F5533E"/>
    <w:rsid w:val="00F55369"/>
    <w:rsid w:val="00F55398"/>
    <w:rsid w:val="00F55446"/>
    <w:rsid w:val="00F554B5"/>
    <w:rsid w:val="00F556CA"/>
    <w:rsid w:val="00F5580C"/>
    <w:rsid w:val="00F55AF6"/>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7A"/>
    <w:rsid w:val="00F5699C"/>
    <w:rsid w:val="00F56A66"/>
    <w:rsid w:val="00F56B82"/>
    <w:rsid w:val="00F56C8B"/>
    <w:rsid w:val="00F56D0F"/>
    <w:rsid w:val="00F56DB1"/>
    <w:rsid w:val="00F56ECA"/>
    <w:rsid w:val="00F56F9D"/>
    <w:rsid w:val="00F57027"/>
    <w:rsid w:val="00F57130"/>
    <w:rsid w:val="00F5714D"/>
    <w:rsid w:val="00F57595"/>
    <w:rsid w:val="00F5765A"/>
    <w:rsid w:val="00F5768A"/>
    <w:rsid w:val="00F577C0"/>
    <w:rsid w:val="00F578F2"/>
    <w:rsid w:val="00F579B9"/>
    <w:rsid w:val="00F57B96"/>
    <w:rsid w:val="00F57BEB"/>
    <w:rsid w:val="00F57CDB"/>
    <w:rsid w:val="00F600BA"/>
    <w:rsid w:val="00F60417"/>
    <w:rsid w:val="00F604F1"/>
    <w:rsid w:val="00F60661"/>
    <w:rsid w:val="00F609C3"/>
    <w:rsid w:val="00F609C9"/>
    <w:rsid w:val="00F60A64"/>
    <w:rsid w:val="00F60AAA"/>
    <w:rsid w:val="00F60B0B"/>
    <w:rsid w:val="00F60C58"/>
    <w:rsid w:val="00F60DAE"/>
    <w:rsid w:val="00F60E73"/>
    <w:rsid w:val="00F60F55"/>
    <w:rsid w:val="00F60F66"/>
    <w:rsid w:val="00F610DE"/>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909"/>
    <w:rsid w:val="00F629BA"/>
    <w:rsid w:val="00F62B8F"/>
    <w:rsid w:val="00F62BEF"/>
    <w:rsid w:val="00F62ED1"/>
    <w:rsid w:val="00F62F02"/>
    <w:rsid w:val="00F6300B"/>
    <w:rsid w:val="00F6301A"/>
    <w:rsid w:val="00F63113"/>
    <w:rsid w:val="00F6312D"/>
    <w:rsid w:val="00F63241"/>
    <w:rsid w:val="00F634BE"/>
    <w:rsid w:val="00F63565"/>
    <w:rsid w:val="00F635C7"/>
    <w:rsid w:val="00F6366D"/>
    <w:rsid w:val="00F63800"/>
    <w:rsid w:val="00F6391E"/>
    <w:rsid w:val="00F63925"/>
    <w:rsid w:val="00F63939"/>
    <w:rsid w:val="00F63A58"/>
    <w:rsid w:val="00F63C20"/>
    <w:rsid w:val="00F64063"/>
    <w:rsid w:val="00F64146"/>
    <w:rsid w:val="00F641BC"/>
    <w:rsid w:val="00F641E2"/>
    <w:rsid w:val="00F645FD"/>
    <w:rsid w:val="00F646D7"/>
    <w:rsid w:val="00F648FF"/>
    <w:rsid w:val="00F64946"/>
    <w:rsid w:val="00F64E0D"/>
    <w:rsid w:val="00F64FC6"/>
    <w:rsid w:val="00F650DF"/>
    <w:rsid w:val="00F6535A"/>
    <w:rsid w:val="00F6554B"/>
    <w:rsid w:val="00F65591"/>
    <w:rsid w:val="00F65AFC"/>
    <w:rsid w:val="00F65F68"/>
    <w:rsid w:val="00F660B1"/>
    <w:rsid w:val="00F660CE"/>
    <w:rsid w:val="00F660F3"/>
    <w:rsid w:val="00F662D7"/>
    <w:rsid w:val="00F6631B"/>
    <w:rsid w:val="00F6634C"/>
    <w:rsid w:val="00F66783"/>
    <w:rsid w:val="00F6683D"/>
    <w:rsid w:val="00F668E9"/>
    <w:rsid w:val="00F66995"/>
    <w:rsid w:val="00F66ABC"/>
    <w:rsid w:val="00F66CC9"/>
    <w:rsid w:val="00F66E9E"/>
    <w:rsid w:val="00F66FBF"/>
    <w:rsid w:val="00F67152"/>
    <w:rsid w:val="00F67303"/>
    <w:rsid w:val="00F6735A"/>
    <w:rsid w:val="00F673B1"/>
    <w:rsid w:val="00F675AA"/>
    <w:rsid w:val="00F67BBC"/>
    <w:rsid w:val="00F67CB3"/>
    <w:rsid w:val="00F67D9B"/>
    <w:rsid w:val="00F67E68"/>
    <w:rsid w:val="00F67E71"/>
    <w:rsid w:val="00F67F27"/>
    <w:rsid w:val="00F67FBD"/>
    <w:rsid w:val="00F7010B"/>
    <w:rsid w:val="00F70250"/>
    <w:rsid w:val="00F7049E"/>
    <w:rsid w:val="00F706BA"/>
    <w:rsid w:val="00F708E1"/>
    <w:rsid w:val="00F709A8"/>
    <w:rsid w:val="00F709E1"/>
    <w:rsid w:val="00F70A45"/>
    <w:rsid w:val="00F70C76"/>
    <w:rsid w:val="00F70CDC"/>
    <w:rsid w:val="00F70D54"/>
    <w:rsid w:val="00F70E3F"/>
    <w:rsid w:val="00F70E70"/>
    <w:rsid w:val="00F70F7C"/>
    <w:rsid w:val="00F70FCF"/>
    <w:rsid w:val="00F7109F"/>
    <w:rsid w:val="00F71476"/>
    <w:rsid w:val="00F714D6"/>
    <w:rsid w:val="00F71569"/>
    <w:rsid w:val="00F7168D"/>
    <w:rsid w:val="00F717D5"/>
    <w:rsid w:val="00F71920"/>
    <w:rsid w:val="00F71960"/>
    <w:rsid w:val="00F7196A"/>
    <w:rsid w:val="00F719C6"/>
    <w:rsid w:val="00F719E2"/>
    <w:rsid w:val="00F71A41"/>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C75"/>
    <w:rsid w:val="00F73D26"/>
    <w:rsid w:val="00F73EFB"/>
    <w:rsid w:val="00F73F56"/>
    <w:rsid w:val="00F740BB"/>
    <w:rsid w:val="00F74175"/>
    <w:rsid w:val="00F741A4"/>
    <w:rsid w:val="00F743FA"/>
    <w:rsid w:val="00F74425"/>
    <w:rsid w:val="00F74710"/>
    <w:rsid w:val="00F74730"/>
    <w:rsid w:val="00F747CD"/>
    <w:rsid w:val="00F74876"/>
    <w:rsid w:val="00F748FE"/>
    <w:rsid w:val="00F74977"/>
    <w:rsid w:val="00F7497E"/>
    <w:rsid w:val="00F74AE7"/>
    <w:rsid w:val="00F74B7E"/>
    <w:rsid w:val="00F75537"/>
    <w:rsid w:val="00F75687"/>
    <w:rsid w:val="00F75A9A"/>
    <w:rsid w:val="00F75ADC"/>
    <w:rsid w:val="00F75B51"/>
    <w:rsid w:val="00F75BC0"/>
    <w:rsid w:val="00F75CA9"/>
    <w:rsid w:val="00F75CE3"/>
    <w:rsid w:val="00F75DA9"/>
    <w:rsid w:val="00F75FBA"/>
    <w:rsid w:val="00F76048"/>
    <w:rsid w:val="00F7612F"/>
    <w:rsid w:val="00F76158"/>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BCE"/>
    <w:rsid w:val="00F77C08"/>
    <w:rsid w:val="00F77C56"/>
    <w:rsid w:val="00F77D5F"/>
    <w:rsid w:val="00F77DF2"/>
    <w:rsid w:val="00F77F35"/>
    <w:rsid w:val="00F80027"/>
    <w:rsid w:val="00F8010E"/>
    <w:rsid w:val="00F803CF"/>
    <w:rsid w:val="00F80440"/>
    <w:rsid w:val="00F80601"/>
    <w:rsid w:val="00F80996"/>
    <w:rsid w:val="00F80A4D"/>
    <w:rsid w:val="00F80A7B"/>
    <w:rsid w:val="00F80BDB"/>
    <w:rsid w:val="00F80C3E"/>
    <w:rsid w:val="00F80C75"/>
    <w:rsid w:val="00F80CDA"/>
    <w:rsid w:val="00F80F4D"/>
    <w:rsid w:val="00F80F57"/>
    <w:rsid w:val="00F81246"/>
    <w:rsid w:val="00F81395"/>
    <w:rsid w:val="00F81712"/>
    <w:rsid w:val="00F81753"/>
    <w:rsid w:val="00F817E9"/>
    <w:rsid w:val="00F81912"/>
    <w:rsid w:val="00F8191C"/>
    <w:rsid w:val="00F819A9"/>
    <w:rsid w:val="00F81A99"/>
    <w:rsid w:val="00F81B71"/>
    <w:rsid w:val="00F81E59"/>
    <w:rsid w:val="00F81F16"/>
    <w:rsid w:val="00F8242F"/>
    <w:rsid w:val="00F825BD"/>
    <w:rsid w:val="00F828F7"/>
    <w:rsid w:val="00F82A4A"/>
    <w:rsid w:val="00F82A99"/>
    <w:rsid w:val="00F82AB6"/>
    <w:rsid w:val="00F82B0A"/>
    <w:rsid w:val="00F82D5A"/>
    <w:rsid w:val="00F82DA9"/>
    <w:rsid w:val="00F82E1A"/>
    <w:rsid w:val="00F82F6C"/>
    <w:rsid w:val="00F83316"/>
    <w:rsid w:val="00F83594"/>
    <w:rsid w:val="00F8374E"/>
    <w:rsid w:val="00F837DB"/>
    <w:rsid w:val="00F8398C"/>
    <w:rsid w:val="00F839A1"/>
    <w:rsid w:val="00F839EC"/>
    <w:rsid w:val="00F83A1D"/>
    <w:rsid w:val="00F83A92"/>
    <w:rsid w:val="00F83B5F"/>
    <w:rsid w:val="00F83BF1"/>
    <w:rsid w:val="00F83D87"/>
    <w:rsid w:val="00F83DE4"/>
    <w:rsid w:val="00F83E18"/>
    <w:rsid w:val="00F83E77"/>
    <w:rsid w:val="00F84033"/>
    <w:rsid w:val="00F8417D"/>
    <w:rsid w:val="00F84289"/>
    <w:rsid w:val="00F842AE"/>
    <w:rsid w:val="00F848DB"/>
    <w:rsid w:val="00F849E5"/>
    <w:rsid w:val="00F84C6D"/>
    <w:rsid w:val="00F84D89"/>
    <w:rsid w:val="00F8513C"/>
    <w:rsid w:val="00F8517E"/>
    <w:rsid w:val="00F853F6"/>
    <w:rsid w:val="00F854A0"/>
    <w:rsid w:val="00F85774"/>
    <w:rsid w:val="00F858B7"/>
    <w:rsid w:val="00F85A48"/>
    <w:rsid w:val="00F85A59"/>
    <w:rsid w:val="00F85BD1"/>
    <w:rsid w:val="00F85C75"/>
    <w:rsid w:val="00F85CB5"/>
    <w:rsid w:val="00F85CB9"/>
    <w:rsid w:val="00F85F32"/>
    <w:rsid w:val="00F86052"/>
    <w:rsid w:val="00F8608E"/>
    <w:rsid w:val="00F86110"/>
    <w:rsid w:val="00F8623E"/>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39"/>
    <w:rsid w:val="00F86FA8"/>
    <w:rsid w:val="00F86FD5"/>
    <w:rsid w:val="00F86FD8"/>
    <w:rsid w:val="00F870DE"/>
    <w:rsid w:val="00F873F7"/>
    <w:rsid w:val="00F874C3"/>
    <w:rsid w:val="00F8755F"/>
    <w:rsid w:val="00F87565"/>
    <w:rsid w:val="00F875A8"/>
    <w:rsid w:val="00F875BE"/>
    <w:rsid w:val="00F877A8"/>
    <w:rsid w:val="00F87804"/>
    <w:rsid w:val="00F87A03"/>
    <w:rsid w:val="00F87B3B"/>
    <w:rsid w:val="00F87D9E"/>
    <w:rsid w:val="00F87D9F"/>
    <w:rsid w:val="00F87DF0"/>
    <w:rsid w:val="00F87E02"/>
    <w:rsid w:val="00F9019A"/>
    <w:rsid w:val="00F90374"/>
    <w:rsid w:val="00F90589"/>
    <w:rsid w:val="00F905B7"/>
    <w:rsid w:val="00F90927"/>
    <w:rsid w:val="00F909CB"/>
    <w:rsid w:val="00F90AFD"/>
    <w:rsid w:val="00F90E96"/>
    <w:rsid w:val="00F90F21"/>
    <w:rsid w:val="00F90F57"/>
    <w:rsid w:val="00F9121F"/>
    <w:rsid w:val="00F91571"/>
    <w:rsid w:val="00F915F7"/>
    <w:rsid w:val="00F916C7"/>
    <w:rsid w:val="00F916ED"/>
    <w:rsid w:val="00F917B7"/>
    <w:rsid w:val="00F91AFF"/>
    <w:rsid w:val="00F91C50"/>
    <w:rsid w:val="00F91D1F"/>
    <w:rsid w:val="00F92386"/>
    <w:rsid w:val="00F9239D"/>
    <w:rsid w:val="00F923AF"/>
    <w:rsid w:val="00F92500"/>
    <w:rsid w:val="00F92510"/>
    <w:rsid w:val="00F92663"/>
    <w:rsid w:val="00F9279F"/>
    <w:rsid w:val="00F928E4"/>
    <w:rsid w:val="00F92905"/>
    <w:rsid w:val="00F92B36"/>
    <w:rsid w:val="00F92C79"/>
    <w:rsid w:val="00F92C7B"/>
    <w:rsid w:val="00F932B7"/>
    <w:rsid w:val="00F93927"/>
    <w:rsid w:val="00F93AC1"/>
    <w:rsid w:val="00F93CEE"/>
    <w:rsid w:val="00F93D21"/>
    <w:rsid w:val="00F93D58"/>
    <w:rsid w:val="00F93DA9"/>
    <w:rsid w:val="00F93DB3"/>
    <w:rsid w:val="00F93F01"/>
    <w:rsid w:val="00F94041"/>
    <w:rsid w:val="00F940CD"/>
    <w:rsid w:val="00F94174"/>
    <w:rsid w:val="00F94208"/>
    <w:rsid w:val="00F943CF"/>
    <w:rsid w:val="00F944A4"/>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2BD"/>
    <w:rsid w:val="00F963BC"/>
    <w:rsid w:val="00F963DA"/>
    <w:rsid w:val="00F96404"/>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AF"/>
    <w:rsid w:val="00F973F0"/>
    <w:rsid w:val="00F97676"/>
    <w:rsid w:val="00F97872"/>
    <w:rsid w:val="00F97AEB"/>
    <w:rsid w:val="00F97C9A"/>
    <w:rsid w:val="00F97DE0"/>
    <w:rsid w:val="00FA01DE"/>
    <w:rsid w:val="00FA03B0"/>
    <w:rsid w:val="00FA03BA"/>
    <w:rsid w:val="00FA0406"/>
    <w:rsid w:val="00FA045E"/>
    <w:rsid w:val="00FA09BB"/>
    <w:rsid w:val="00FA0BC9"/>
    <w:rsid w:val="00FA0BF4"/>
    <w:rsid w:val="00FA0CE2"/>
    <w:rsid w:val="00FA0FA5"/>
    <w:rsid w:val="00FA0FDE"/>
    <w:rsid w:val="00FA1025"/>
    <w:rsid w:val="00FA11B9"/>
    <w:rsid w:val="00FA12E1"/>
    <w:rsid w:val="00FA13C1"/>
    <w:rsid w:val="00FA182B"/>
    <w:rsid w:val="00FA1960"/>
    <w:rsid w:val="00FA1A03"/>
    <w:rsid w:val="00FA1AD6"/>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7B"/>
    <w:rsid w:val="00FA4067"/>
    <w:rsid w:val="00FA4158"/>
    <w:rsid w:val="00FA45D8"/>
    <w:rsid w:val="00FA4682"/>
    <w:rsid w:val="00FA4A5F"/>
    <w:rsid w:val="00FA4C0D"/>
    <w:rsid w:val="00FA4CE1"/>
    <w:rsid w:val="00FA4D72"/>
    <w:rsid w:val="00FA4DA7"/>
    <w:rsid w:val="00FA4E8C"/>
    <w:rsid w:val="00FA4F6C"/>
    <w:rsid w:val="00FA50B2"/>
    <w:rsid w:val="00FA51DE"/>
    <w:rsid w:val="00FA51F9"/>
    <w:rsid w:val="00FA5210"/>
    <w:rsid w:val="00FA5429"/>
    <w:rsid w:val="00FA5597"/>
    <w:rsid w:val="00FA568D"/>
    <w:rsid w:val="00FA5854"/>
    <w:rsid w:val="00FA58B9"/>
    <w:rsid w:val="00FA5952"/>
    <w:rsid w:val="00FA5C74"/>
    <w:rsid w:val="00FA5D3D"/>
    <w:rsid w:val="00FA5D72"/>
    <w:rsid w:val="00FA5D82"/>
    <w:rsid w:val="00FA5D8B"/>
    <w:rsid w:val="00FA5D95"/>
    <w:rsid w:val="00FA5F42"/>
    <w:rsid w:val="00FA5F67"/>
    <w:rsid w:val="00FA5F9C"/>
    <w:rsid w:val="00FA5FE7"/>
    <w:rsid w:val="00FA6157"/>
    <w:rsid w:val="00FA6176"/>
    <w:rsid w:val="00FA6383"/>
    <w:rsid w:val="00FA661E"/>
    <w:rsid w:val="00FA6781"/>
    <w:rsid w:val="00FA6810"/>
    <w:rsid w:val="00FA6D51"/>
    <w:rsid w:val="00FA6DCC"/>
    <w:rsid w:val="00FA6F21"/>
    <w:rsid w:val="00FA6FB9"/>
    <w:rsid w:val="00FA71A9"/>
    <w:rsid w:val="00FA71B4"/>
    <w:rsid w:val="00FA71EB"/>
    <w:rsid w:val="00FA731E"/>
    <w:rsid w:val="00FA74DC"/>
    <w:rsid w:val="00FA76EE"/>
    <w:rsid w:val="00FA771B"/>
    <w:rsid w:val="00FA77C1"/>
    <w:rsid w:val="00FA7916"/>
    <w:rsid w:val="00FA7BA1"/>
    <w:rsid w:val="00FA7C0F"/>
    <w:rsid w:val="00FA7C1E"/>
    <w:rsid w:val="00FA7E42"/>
    <w:rsid w:val="00FA7F71"/>
    <w:rsid w:val="00FA7FBD"/>
    <w:rsid w:val="00FA7FDA"/>
    <w:rsid w:val="00FB0529"/>
    <w:rsid w:val="00FB0618"/>
    <w:rsid w:val="00FB0778"/>
    <w:rsid w:val="00FB07EC"/>
    <w:rsid w:val="00FB083A"/>
    <w:rsid w:val="00FB08CC"/>
    <w:rsid w:val="00FB094C"/>
    <w:rsid w:val="00FB0B2C"/>
    <w:rsid w:val="00FB0CF7"/>
    <w:rsid w:val="00FB0D9B"/>
    <w:rsid w:val="00FB1011"/>
    <w:rsid w:val="00FB1060"/>
    <w:rsid w:val="00FB115A"/>
    <w:rsid w:val="00FB1237"/>
    <w:rsid w:val="00FB13D4"/>
    <w:rsid w:val="00FB140A"/>
    <w:rsid w:val="00FB14BC"/>
    <w:rsid w:val="00FB1717"/>
    <w:rsid w:val="00FB1819"/>
    <w:rsid w:val="00FB18F8"/>
    <w:rsid w:val="00FB1921"/>
    <w:rsid w:val="00FB1ABE"/>
    <w:rsid w:val="00FB200D"/>
    <w:rsid w:val="00FB20C1"/>
    <w:rsid w:val="00FB22A1"/>
    <w:rsid w:val="00FB22D5"/>
    <w:rsid w:val="00FB254C"/>
    <w:rsid w:val="00FB2992"/>
    <w:rsid w:val="00FB29DB"/>
    <w:rsid w:val="00FB2DE9"/>
    <w:rsid w:val="00FB2FCF"/>
    <w:rsid w:val="00FB3015"/>
    <w:rsid w:val="00FB3376"/>
    <w:rsid w:val="00FB34FA"/>
    <w:rsid w:val="00FB37A0"/>
    <w:rsid w:val="00FB3817"/>
    <w:rsid w:val="00FB3870"/>
    <w:rsid w:val="00FB38F7"/>
    <w:rsid w:val="00FB38FA"/>
    <w:rsid w:val="00FB3AFD"/>
    <w:rsid w:val="00FB3C00"/>
    <w:rsid w:val="00FB3D13"/>
    <w:rsid w:val="00FB3D80"/>
    <w:rsid w:val="00FB3FD6"/>
    <w:rsid w:val="00FB4117"/>
    <w:rsid w:val="00FB4435"/>
    <w:rsid w:val="00FB45C4"/>
    <w:rsid w:val="00FB46F4"/>
    <w:rsid w:val="00FB4708"/>
    <w:rsid w:val="00FB4AC8"/>
    <w:rsid w:val="00FB4C27"/>
    <w:rsid w:val="00FB4CA0"/>
    <w:rsid w:val="00FB4E60"/>
    <w:rsid w:val="00FB4E78"/>
    <w:rsid w:val="00FB4F03"/>
    <w:rsid w:val="00FB501B"/>
    <w:rsid w:val="00FB5353"/>
    <w:rsid w:val="00FB5371"/>
    <w:rsid w:val="00FB5491"/>
    <w:rsid w:val="00FB55D1"/>
    <w:rsid w:val="00FB5682"/>
    <w:rsid w:val="00FB580E"/>
    <w:rsid w:val="00FB584A"/>
    <w:rsid w:val="00FB5A61"/>
    <w:rsid w:val="00FB5ADE"/>
    <w:rsid w:val="00FB5F16"/>
    <w:rsid w:val="00FB60AD"/>
    <w:rsid w:val="00FB60BA"/>
    <w:rsid w:val="00FB61D6"/>
    <w:rsid w:val="00FB637E"/>
    <w:rsid w:val="00FB6425"/>
    <w:rsid w:val="00FB64A1"/>
    <w:rsid w:val="00FB673E"/>
    <w:rsid w:val="00FB6902"/>
    <w:rsid w:val="00FB6980"/>
    <w:rsid w:val="00FB69E1"/>
    <w:rsid w:val="00FB6AD3"/>
    <w:rsid w:val="00FB6B18"/>
    <w:rsid w:val="00FB6B44"/>
    <w:rsid w:val="00FB6CD0"/>
    <w:rsid w:val="00FB6DDE"/>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9E4"/>
    <w:rsid w:val="00FC0A1D"/>
    <w:rsid w:val="00FC0F0B"/>
    <w:rsid w:val="00FC0F88"/>
    <w:rsid w:val="00FC1185"/>
    <w:rsid w:val="00FC118C"/>
    <w:rsid w:val="00FC1332"/>
    <w:rsid w:val="00FC135C"/>
    <w:rsid w:val="00FC16A4"/>
    <w:rsid w:val="00FC2077"/>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371"/>
    <w:rsid w:val="00FC3671"/>
    <w:rsid w:val="00FC3692"/>
    <w:rsid w:val="00FC36CA"/>
    <w:rsid w:val="00FC3BDA"/>
    <w:rsid w:val="00FC3CA0"/>
    <w:rsid w:val="00FC3E4F"/>
    <w:rsid w:val="00FC401B"/>
    <w:rsid w:val="00FC410C"/>
    <w:rsid w:val="00FC41C0"/>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74C"/>
    <w:rsid w:val="00FC67EC"/>
    <w:rsid w:val="00FC680A"/>
    <w:rsid w:val="00FC6836"/>
    <w:rsid w:val="00FC6870"/>
    <w:rsid w:val="00FC6955"/>
    <w:rsid w:val="00FC6C57"/>
    <w:rsid w:val="00FC6EC5"/>
    <w:rsid w:val="00FC6EEC"/>
    <w:rsid w:val="00FC6FEB"/>
    <w:rsid w:val="00FC704B"/>
    <w:rsid w:val="00FC71E1"/>
    <w:rsid w:val="00FC71E3"/>
    <w:rsid w:val="00FC7361"/>
    <w:rsid w:val="00FC7589"/>
    <w:rsid w:val="00FC7603"/>
    <w:rsid w:val="00FC7717"/>
    <w:rsid w:val="00FC7778"/>
    <w:rsid w:val="00FC790E"/>
    <w:rsid w:val="00FC7B4C"/>
    <w:rsid w:val="00FC7C02"/>
    <w:rsid w:val="00FD010F"/>
    <w:rsid w:val="00FD02D2"/>
    <w:rsid w:val="00FD030C"/>
    <w:rsid w:val="00FD0396"/>
    <w:rsid w:val="00FD04AF"/>
    <w:rsid w:val="00FD0587"/>
    <w:rsid w:val="00FD060F"/>
    <w:rsid w:val="00FD0872"/>
    <w:rsid w:val="00FD08A1"/>
    <w:rsid w:val="00FD095E"/>
    <w:rsid w:val="00FD0A76"/>
    <w:rsid w:val="00FD0B3D"/>
    <w:rsid w:val="00FD0CA3"/>
    <w:rsid w:val="00FD11BE"/>
    <w:rsid w:val="00FD1509"/>
    <w:rsid w:val="00FD1531"/>
    <w:rsid w:val="00FD16C8"/>
    <w:rsid w:val="00FD17AB"/>
    <w:rsid w:val="00FD188A"/>
    <w:rsid w:val="00FD1C62"/>
    <w:rsid w:val="00FD1C85"/>
    <w:rsid w:val="00FD1D1D"/>
    <w:rsid w:val="00FD1D45"/>
    <w:rsid w:val="00FD1D53"/>
    <w:rsid w:val="00FD1E95"/>
    <w:rsid w:val="00FD1FF9"/>
    <w:rsid w:val="00FD209B"/>
    <w:rsid w:val="00FD218F"/>
    <w:rsid w:val="00FD21EB"/>
    <w:rsid w:val="00FD227F"/>
    <w:rsid w:val="00FD239D"/>
    <w:rsid w:val="00FD2475"/>
    <w:rsid w:val="00FD2725"/>
    <w:rsid w:val="00FD274A"/>
    <w:rsid w:val="00FD2777"/>
    <w:rsid w:val="00FD296B"/>
    <w:rsid w:val="00FD2A86"/>
    <w:rsid w:val="00FD2AD3"/>
    <w:rsid w:val="00FD2B83"/>
    <w:rsid w:val="00FD2BBE"/>
    <w:rsid w:val="00FD2C0C"/>
    <w:rsid w:val="00FD2DDF"/>
    <w:rsid w:val="00FD30CF"/>
    <w:rsid w:val="00FD324E"/>
    <w:rsid w:val="00FD3292"/>
    <w:rsid w:val="00FD330B"/>
    <w:rsid w:val="00FD333D"/>
    <w:rsid w:val="00FD3455"/>
    <w:rsid w:val="00FD34A2"/>
    <w:rsid w:val="00FD361E"/>
    <w:rsid w:val="00FD3689"/>
    <w:rsid w:val="00FD385C"/>
    <w:rsid w:val="00FD3BEF"/>
    <w:rsid w:val="00FD3C50"/>
    <w:rsid w:val="00FD3DBF"/>
    <w:rsid w:val="00FD3E79"/>
    <w:rsid w:val="00FD3F3B"/>
    <w:rsid w:val="00FD4093"/>
    <w:rsid w:val="00FD4106"/>
    <w:rsid w:val="00FD41F8"/>
    <w:rsid w:val="00FD43AB"/>
    <w:rsid w:val="00FD4502"/>
    <w:rsid w:val="00FD4632"/>
    <w:rsid w:val="00FD4860"/>
    <w:rsid w:val="00FD4A2D"/>
    <w:rsid w:val="00FD4BE2"/>
    <w:rsid w:val="00FD4EC4"/>
    <w:rsid w:val="00FD4FD0"/>
    <w:rsid w:val="00FD5097"/>
    <w:rsid w:val="00FD5244"/>
    <w:rsid w:val="00FD527B"/>
    <w:rsid w:val="00FD52F2"/>
    <w:rsid w:val="00FD5327"/>
    <w:rsid w:val="00FD5372"/>
    <w:rsid w:val="00FD53AB"/>
    <w:rsid w:val="00FD5657"/>
    <w:rsid w:val="00FD573A"/>
    <w:rsid w:val="00FD5927"/>
    <w:rsid w:val="00FD59D7"/>
    <w:rsid w:val="00FD5A9F"/>
    <w:rsid w:val="00FD5F84"/>
    <w:rsid w:val="00FD6012"/>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CDD"/>
    <w:rsid w:val="00FD7D03"/>
    <w:rsid w:val="00FD7D80"/>
    <w:rsid w:val="00FD7FE3"/>
    <w:rsid w:val="00FE00E3"/>
    <w:rsid w:val="00FE03CF"/>
    <w:rsid w:val="00FE046D"/>
    <w:rsid w:val="00FE046F"/>
    <w:rsid w:val="00FE0578"/>
    <w:rsid w:val="00FE05A0"/>
    <w:rsid w:val="00FE06F7"/>
    <w:rsid w:val="00FE07AD"/>
    <w:rsid w:val="00FE0843"/>
    <w:rsid w:val="00FE095B"/>
    <w:rsid w:val="00FE0B09"/>
    <w:rsid w:val="00FE0B8B"/>
    <w:rsid w:val="00FE0E6B"/>
    <w:rsid w:val="00FE1147"/>
    <w:rsid w:val="00FE11DF"/>
    <w:rsid w:val="00FE12F5"/>
    <w:rsid w:val="00FE14AC"/>
    <w:rsid w:val="00FE1956"/>
    <w:rsid w:val="00FE1983"/>
    <w:rsid w:val="00FE1AB5"/>
    <w:rsid w:val="00FE1C7D"/>
    <w:rsid w:val="00FE1D37"/>
    <w:rsid w:val="00FE1D4F"/>
    <w:rsid w:val="00FE1FB0"/>
    <w:rsid w:val="00FE1FC3"/>
    <w:rsid w:val="00FE211F"/>
    <w:rsid w:val="00FE222C"/>
    <w:rsid w:val="00FE2281"/>
    <w:rsid w:val="00FE245F"/>
    <w:rsid w:val="00FE24B7"/>
    <w:rsid w:val="00FE2558"/>
    <w:rsid w:val="00FE2651"/>
    <w:rsid w:val="00FE277E"/>
    <w:rsid w:val="00FE2839"/>
    <w:rsid w:val="00FE2CBD"/>
    <w:rsid w:val="00FE2DED"/>
    <w:rsid w:val="00FE2E30"/>
    <w:rsid w:val="00FE2EF7"/>
    <w:rsid w:val="00FE2F1F"/>
    <w:rsid w:val="00FE2F4F"/>
    <w:rsid w:val="00FE2FBC"/>
    <w:rsid w:val="00FE2FE5"/>
    <w:rsid w:val="00FE3349"/>
    <w:rsid w:val="00FE3555"/>
    <w:rsid w:val="00FE37FB"/>
    <w:rsid w:val="00FE38B9"/>
    <w:rsid w:val="00FE39F1"/>
    <w:rsid w:val="00FE3A42"/>
    <w:rsid w:val="00FE3C7C"/>
    <w:rsid w:val="00FE3E5A"/>
    <w:rsid w:val="00FE4025"/>
    <w:rsid w:val="00FE408E"/>
    <w:rsid w:val="00FE42B2"/>
    <w:rsid w:val="00FE435E"/>
    <w:rsid w:val="00FE452B"/>
    <w:rsid w:val="00FE46ED"/>
    <w:rsid w:val="00FE47E4"/>
    <w:rsid w:val="00FE48F0"/>
    <w:rsid w:val="00FE4B21"/>
    <w:rsid w:val="00FE4C21"/>
    <w:rsid w:val="00FE4CBA"/>
    <w:rsid w:val="00FE4D5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146"/>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C54"/>
    <w:rsid w:val="00FE7F5D"/>
    <w:rsid w:val="00FF0065"/>
    <w:rsid w:val="00FF0431"/>
    <w:rsid w:val="00FF085F"/>
    <w:rsid w:val="00FF08D4"/>
    <w:rsid w:val="00FF0A12"/>
    <w:rsid w:val="00FF0ACB"/>
    <w:rsid w:val="00FF0B56"/>
    <w:rsid w:val="00FF0CC1"/>
    <w:rsid w:val="00FF0D6E"/>
    <w:rsid w:val="00FF0EBE"/>
    <w:rsid w:val="00FF0F73"/>
    <w:rsid w:val="00FF106E"/>
    <w:rsid w:val="00FF1678"/>
    <w:rsid w:val="00FF16CB"/>
    <w:rsid w:val="00FF1704"/>
    <w:rsid w:val="00FF1808"/>
    <w:rsid w:val="00FF18B3"/>
    <w:rsid w:val="00FF199D"/>
    <w:rsid w:val="00FF19F9"/>
    <w:rsid w:val="00FF1A2A"/>
    <w:rsid w:val="00FF1AF5"/>
    <w:rsid w:val="00FF1B4A"/>
    <w:rsid w:val="00FF1D33"/>
    <w:rsid w:val="00FF1FA9"/>
    <w:rsid w:val="00FF20EC"/>
    <w:rsid w:val="00FF22C4"/>
    <w:rsid w:val="00FF240F"/>
    <w:rsid w:val="00FF2589"/>
    <w:rsid w:val="00FF26C9"/>
    <w:rsid w:val="00FF2797"/>
    <w:rsid w:val="00FF2A62"/>
    <w:rsid w:val="00FF2AF4"/>
    <w:rsid w:val="00FF2B3B"/>
    <w:rsid w:val="00FF2B96"/>
    <w:rsid w:val="00FF2C01"/>
    <w:rsid w:val="00FF2CB3"/>
    <w:rsid w:val="00FF2FA6"/>
    <w:rsid w:val="00FF3058"/>
    <w:rsid w:val="00FF3190"/>
    <w:rsid w:val="00FF3277"/>
    <w:rsid w:val="00FF3562"/>
    <w:rsid w:val="00FF3A80"/>
    <w:rsid w:val="00FF3AD2"/>
    <w:rsid w:val="00FF3B2E"/>
    <w:rsid w:val="00FF3BFA"/>
    <w:rsid w:val="00FF3CA6"/>
    <w:rsid w:val="00FF3CB6"/>
    <w:rsid w:val="00FF3D98"/>
    <w:rsid w:val="00FF401A"/>
    <w:rsid w:val="00FF40C4"/>
    <w:rsid w:val="00FF42E1"/>
    <w:rsid w:val="00FF449C"/>
    <w:rsid w:val="00FF4530"/>
    <w:rsid w:val="00FF473F"/>
    <w:rsid w:val="00FF4897"/>
    <w:rsid w:val="00FF4C5E"/>
    <w:rsid w:val="00FF4E60"/>
    <w:rsid w:val="00FF53AD"/>
    <w:rsid w:val="00FF5403"/>
    <w:rsid w:val="00FF54E3"/>
    <w:rsid w:val="00FF55C8"/>
    <w:rsid w:val="00FF565A"/>
    <w:rsid w:val="00FF585F"/>
    <w:rsid w:val="00FF58B0"/>
    <w:rsid w:val="00FF5B1F"/>
    <w:rsid w:val="00FF5B3B"/>
    <w:rsid w:val="00FF5D92"/>
    <w:rsid w:val="00FF5D9B"/>
    <w:rsid w:val="00FF5EF8"/>
    <w:rsid w:val="00FF5F1F"/>
    <w:rsid w:val="00FF6055"/>
    <w:rsid w:val="00FF6421"/>
    <w:rsid w:val="00FF6456"/>
    <w:rsid w:val="00FF66FD"/>
    <w:rsid w:val="00FF684F"/>
    <w:rsid w:val="00FF68E9"/>
    <w:rsid w:val="00FF6C9D"/>
    <w:rsid w:val="00FF6E17"/>
    <w:rsid w:val="00FF6E2F"/>
    <w:rsid w:val="00FF6E5E"/>
    <w:rsid w:val="00FF6ECF"/>
    <w:rsid w:val="00FF6FB3"/>
    <w:rsid w:val="00FF6FBA"/>
    <w:rsid w:val="00FF7012"/>
    <w:rsid w:val="00FF70D2"/>
    <w:rsid w:val="00FF71DA"/>
    <w:rsid w:val="00FF75AE"/>
    <w:rsid w:val="00FF78AD"/>
    <w:rsid w:val="00FF7971"/>
    <w:rsid w:val="00FF79A6"/>
    <w:rsid w:val="00FF7ABA"/>
    <w:rsid w:val="00FF7AF9"/>
    <w:rsid w:val="00FF7B1C"/>
    <w:rsid w:val="00FF7C1C"/>
    <w:rsid w:val="00FF7D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qFormat/>
    <w:rsid w:val="00014365"/>
    <w:pPr>
      <w:keepNext/>
      <w:spacing w:before="240" w:after="60"/>
      <w:outlineLvl w:val="2"/>
    </w:pPr>
    <w:rPr>
      <w:b/>
      <w:bCs/>
      <w:sz w:val="26"/>
      <w:szCs w:val="26"/>
    </w:rPr>
  </w:style>
  <w:style w:type="paragraph" w:styleId="Nagwek4">
    <w:name w:val="heading 4"/>
    <w:basedOn w:val="Normalny"/>
    <w:next w:val="Normalny"/>
    <w:link w:val="Nagwek4Znak"/>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251BE9"/>
    <w:rPr>
      <w:rFonts w:ascii="Arial" w:hAnsi="Arial" w:cs="Arial"/>
      <w:b/>
      <w:bCs/>
      <w:sz w:val="22"/>
      <w:szCs w:val="22"/>
    </w:rPr>
  </w:style>
  <w:style w:type="character" w:customStyle="1" w:styleId="Nagwek2Znak">
    <w:name w:val="Nagłówek 2 Znak"/>
    <w:basedOn w:val="Domylnaczcionkaakapitu"/>
    <w:link w:val="Nagwek2"/>
    <w:locked/>
    <w:rsid w:val="001971E7"/>
    <w:rPr>
      <w:rFonts w:ascii="Arial" w:hAnsi="Arial" w:cs="Arial"/>
      <w:b/>
      <w:bCs/>
      <w:i/>
      <w:iCs/>
      <w:sz w:val="24"/>
      <w:szCs w:val="24"/>
    </w:rPr>
  </w:style>
  <w:style w:type="character" w:customStyle="1" w:styleId="Nagwek3Znak">
    <w:name w:val="Nagłówek 3 Znak"/>
    <w:basedOn w:val="Domylnaczcionkaakapitu"/>
    <w:link w:val="Nagwek3"/>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rsid w:val="00014365"/>
    <w:pPr>
      <w:tabs>
        <w:tab w:val="center" w:pos="4536"/>
        <w:tab w:val="right" w:pos="9072"/>
      </w:tabs>
    </w:pPr>
    <w:rPr>
      <w:rFonts w:cs="Times New Roman"/>
      <w:snapToGrid w:val="0"/>
      <w:szCs w:val="20"/>
    </w:rPr>
  </w:style>
  <w:style w:type="character" w:customStyle="1" w:styleId="FooterChar">
    <w:name w:val="Footer Char"/>
    <w:basedOn w:val="Domylnaczcionkaakapitu"/>
    <w:link w:val="Stopka"/>
    <w:locked/>
    <w:rsid w:val="00997645"/>
    <w:rPr>
      <w:rFonts w:cs="Times New Roman"/>
    </w:rPr>
  </w:style>
  <w:style w:type="character" w:customStyle="1" w:styleId="StopkaZnak">
    <w:name w:val="Stopka Znak"/>
    <w:link w:val="Stopka"/>
    <w:locked/>
    <w:rsid w:val="00014365"/>
    <w:rPr>
      <w:rFonts w:ascii="Arial" w:hAnsi="Arial"/>
      <w:snapToGrid w:val="0"/>
      <w:sz w:val="22"/>
      <w:lang w:val="pl-PL" w:eastAsia="pl-PL"/>
    </w:rPr>
  </w:style>
  <w:style w:type="character" w:styleId="Numerstrony">
    <w:name w:val="page number"/>
    <w:basedOn w:val="Domylnaczcionkaakapitu"/>
    <w:rsid w:val="00014365"/>
    <w:rPr>
      <w:rFonts w:cs="Times New Roman"/>
    </w:rPr>
  </w:style>
  <w:style w:type="paragraph" w:styleId="Nagwek">
    <w:name w:val="header"/>
    <w:basedOn w:val="Normalny"/>
    <w:link w:val="NagwekZnak"/>
    <w:rsid w:val="00014365"/>
    <w:pPr>
      <w:tabs>
        <w:tab w:val="center" w:pos="4536"/>
        <w:tab w:val="right" w:pos="9072"/>
      </w:tabs>
    </w:pPr>
    <w:rPr>
      <w:rFonts w:cs="Times New Roman"/>
      <w:snapToGrid w:val="0"/>
      <w:szCs w:val="20"/>
    </w:rPr>
  </w:style>
  <w:style w:type="character" w:customStyle="1" w:styleId="HeaderChar">
    <w:name w:val="Header Char"/>
    <w:basedOn w:val="Domylnaczcionkaakapitu"/>
    <w:link w:val="Nagwek"/>
    <w:locked/>
    <w:rsid w:val="00997645"/>
    <w:rPr>
      <w:rFonts w:cs="Times New Roman"/>
    </w:rPr>
  </w:style>
  <w:style w:type="character" w:customStyle="1" w:styleId="NagwekZnak">
    <w:name w:val="Nagłówek Znak"/>
    <w:link w:val="Nagwek"/>
    <w:locked/>
    <w:rsid w:val="00014365"/>
    <w:rPr>
      <w:rFonts w:ascii="Arial" w:hAnsi="Arial"/>
      <w:snapToGrid w:val="0"/>
      <w:sz w:val="22"/>
      <w:lang w:val="pl-PL" w:eastAsia="pl-PL"/>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591901"/>
    <w:pPr>
      <w:numPr>
        <w:ilvl w:val="1"/>
        <w:numId w:val="25"/>
      </w:numPr>
      <w:spacing w:line="240" w:lineRule="auto"/>
      <w:jc w:val="both"/>
    </w:pPr>
    <w:rPr>
      <w:rFonts w:ascii="Times New Roman" w:hAnsi="Times New Roman" w:cs="Times New Roman"/>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7"/>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semiHidden/>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semiHidden/>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semiHidden/>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semiHidden/>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26"/>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
    <w:basedOn w:val="Normalny"/>
    <w:link w:val="AkapitzlistZnak"/>
    <w:uiPriority w:val="99"/>
    <w:qFormat/>
    <w:rsid w:val="00113493"/>
    <w:pPr>
      <w:ind w:left="720"/>
      <w:contextualSpacing/>
    </w:pPr>
    <w:rPr>
      <w:rFonts w:cs="Times New Roman"/>
      <w:snapToGrid w:val="0"/>
      <w:szCs w:val="20"/>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AkapitzlistZnak">
    <w:name w:val="Akapit z listą Znak"/>
    <w:aliases w:val="L1 Znak,Numerowanie Znak,Obiekt Znak,BulletC Znak,Akapit z listą31 Znak,Akapit z listą BS Znak,Akapit z listą5 Znak,List Paragraph Znak,CW_Lista Znak"/>
    <w:link w:val="Akapitzlist"/>
    <w:uiPriority w:val="99"/>
    <w:locked/>
    <w:rsid w:val="003E261F"/>
    <w:rPr>
      <w:rFonts w:ascii="Arial" w:hAnsi="Arial"/>
      <w:snapToGrid w:val="0"/>
      <w:sz w:val="22"/>
    </w:rPr>
  </w:style>
  <w:style w:type="paragraph" w:styleId="Zwykytekst">
    <w:name w:val="Plain Text"/>
    <w:basedOn w:val="Normalny"/>
    <w:link w:val="ZwykytekstZnak"/>
    <w:locked/>
    <w:rsid w:val="006E47A5"/>
    <w:pPr>
      <w:widowControl/>
      <w:autoSpaceDE w:val="0"/>
      <w:autoSpaceDN w:val="0"/>
      <w:spacing w:before="90" w:line="380" w:lineRule="atLeast"/>
      <w:ind w:left="0" w:firstLine="0"/>
      <w:jc w:val="both"/>
    </w:pPr>
    <w:rPr>
      <w:rFonts w:ascii="Courier New" w:hAnsi="Courier New" w:cs="Times New Roman"/>
      <w:w w:val="89"/>
      <w:sz w:val="25"/>
      <w:szCs w:val="20"/>
    </w:rPr>
  </w:style>
  <w:style w:type="character" w:customStyle="1" w:styleId="ZwykytekstZnak">
    <w:name w:val="Zwykły tekst Znak"/>
    <w:basedOn w:val="Domylnaczcionkaakapitu"/>
    <w:link w:val="Zwykytekst"/>
    <w:rsid w:val="006E47A5"/>
    <w:rPr>
      <w:rFonts w:ascii="Courier New" w:hAnsi="Courier New"/>
      <w:w w:val="89"/>
      <w:sz w:val="25"/>
    </w:rPr>
  </w:style>
  <w:style w:type="paragraph" w:styleId="Bezodstpw">
    <w:name w:val="No Spacing"/>
    <w:link w:val="BezodstpwZnak"/>
    <w:qFormat/>
    <w:rsid w:val="003F4E9D"/>
    <w:pPr>
      <w:widowControl w:val="0"/>
      <w:ind w:left="400" w:hanging="400"/>
    </w:pPr>
    <w:rPr>
      <w:rFonts w:ascii="Arial" w:hAnsi="Arial" w:cs="Arial"/>
      <w:sz w:val="22"/>
      <w:szCs w:val="22"/>
    </w:rPr>
  </w:style>
  <w:style w:type="character" w:customStyle="1" w:styleId="BezodstpwZnak">
    <w:name w:val="Bez odstępów Znak"/>
    <w:basedOn w:val="Domylnaczcionkaakapitu"/>
    <w:link w:val="Bezodstpw"/>
    <w:locked/>
    <w:rsid w:val="003F4E9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62823812">
      <w:bodyDiv w:val="1"/>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378474078">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1028530892">
      <w:bodyDiv w:val="1"/>
      <w:marLeft w:val="0"/>
      <w:marRight w:val="0"/>
      <w:marTop w:val="0"/>
      <w:marBottom w:val="0"/>
      <w:divBdr>
        <w:top w:val="none" w:sz="0" w:space="0" w:color="auto"/>
        <w:left w:val="none" w:sz="0" w:space="0" w:color="auto"/>
        <w:bottom w:val="none" w:sz="0" w:space="0" w:color="auto"/>
        <w:right w:val="none" w:sz="0" w:space="0" w:color="auto"/>
      </w:divBdr>
    </w:div>
    <w:div w:id="1103382748">
      <w:bodyDiv w:val="1"/>
      <w:marLeft w:val="0"/>
      <w:marRight w:val="0"/>
      <w:marTop w:val="0"/>
      <w:marBottom w:val="0"/>
      <w:divBdr>
        <w:top w:val="none" w:sz="0" w:space="0" w:color="auto"/>
        <w:left w:val="none" w:sz="0" w:space="0" w:color="auto"/>
        <w:bottom w:val="none" w:sz="0" w:space="0" w:color="auto"/>
        <w:right w:val="none" w:sz="0" w:space="0" w:color="auto"/>
      </w:divBdr>
    </w:div>
    <w:div w:id="1108234611">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13876874">
      <w:bodyDiv w:val="1"/>
      <w:marLeft w:val="0"/>
      <w:marRight w:val="0"/>
      <w:marTop w:val="0"/>
      <w:marBottom w:val="0"/>
      <w:divBdr>
        <w:top w:val="none" w:sz="0" w:space="0" w:color="auto"/>
        <w:left w:val="none" w:sz="0" w:space="0" w:color="auto"/>
        <w:bottom w:val="none" w:sz="0" w:space="0" w:color="auto"/>
        <w:right w:val="none" w:sz="0" w:space="0" w:color="auto"/>
      </w:divBdr>
    </w:div>
    <w:div w:id="1411731803">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16867627">
      <w:bodyDiv w:val="1"/>
      <w:marLeft w:val="0"/>
      <w:marRight w:val="0"/>
      <w:marTop w:val="0"/>
      <w:marBottom w:val="0"/>
      <w:divBdr>
        <w:top w:val="none" w:sz="0" w:space="0" w:color="auto"/>
        <w:left w:val="none" w:sz="0" w:space="0" w:color="auto"/>
        <w:bottom w:val="none" w:sz="0" w:space="0" w:color="auto"/>
        <w:right w:val="none" w:sz="0" w:space="0" w:color="auto"/>
      </w:divBdr>
    </w:div>
    <w:div w:id="1632902031">
      <w:bodyDiv w:val="1"/>
      <w:marLeft w:val="0"/>
      <w:marRight w:val="0"/>
      <w:marTop w:val="0"/>
      <w:marBottom w:val="0"/>
      <w:divBdr>
        <w:top w:val="none" w:sz="0" w:space="0" w:color="auto"/>
        <w:left w:val="none" w:sz="0" w:space="0" w:color="auto"/>
        <w:bottom w:val="none" w:sz="0" w:space="0" w:color="auto"/>
        <w:right w:val="none" w:sz="0" w:space="0" w:color="auto"/>
      </w:divBdr>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0042371">
      <w:bodyDiv w:val="1"/>
      <w:marLeft w:val="0"/>
      <w:marRight w:val="0"/>
      <w:marTop w:val="0"/>
      <w:marBottom w:val="0"/>
      <w:divBdr>
        <w:top w:val="none" w:sz="0" w:space="0" w:color="auto"/>
        <w:left w:val="none" w:sz="0" w:space="0" w:color="auto"/>
        <w:bottom w:val="none" w:sz="0" w:space="0" w:color="auto"/>
        <w:right w:val="none" w:sz="0" w:space="0" w:color="auto"/>
      </w:divBdr>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28343818">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1323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E76D-32BB-4741-9992-F8FC625C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8</Pages>
  <Words>2210</Words>
  <Characters>13261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15441</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37</cp:revision>
  <cp:lastPrinted>2022-08-18T08:03:00Z</cp:lastPrinted>
  <dcterms:created xsi:type="dcterms:W3CDTF">2022-08-04T13:03:00Z</dcterms:created>
  <dcterms:modified xsi:type="dcterms:W3CDTF">2023-09-20T09:04:00Z</dcterms:modified>
</cp:coreProperties>
</file>