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C3F8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45DC3B4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5C29BC96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5B5AFF0F" w14:textId="77777777" w:rsidR="00DC749D" w:rsidRPr="002D5E32" w:rsidRDefault="00DC749D" w:rsidP="00DC749D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4CF7BCD0" w14:textId="77777777" w:rsidR="00DC749D" w:rsidRDefault="00DC749D" w:rsidP="00DC749D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571353A6" w14:textId="77777777" w:rsidR="00DC749D" w:rsidRDefault="00DC749D" w:rsidP="00DC749D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7CEA36" w14:textId="6FFCB0B1" w:rsidR="00DC749D" w:rsidRDefault="00DC749D" w:rsidP="00DC749D">
      <w:pPr>
        <w:jc w:val="center"/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ZADANIA 10</w:t>
      </w:r>
    </w:p>
    <w:p w14:paraId="1B3B5F36" w14:textId="77777777" w:rsidR="00DF0C24" w:rsidRDefault="00DF0C24" w:rsidP="00DC749D">
      <w:pPr>
        <w:jc w:val="center"/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  <w:bookmarkStart w:id="0" w:name="_GoBack"/>
      <w:bookmarkEnd w:id="0"/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390"/>
        <w:gridCol w:w="880"/>
        <w:gridCol w:w="726"/>
        <w:gridCol w:w="1203"/>
        <w:gridCol w:w="1418"/>
        <w:gridCol w:w="851"/>
        <w:gridCol w:w="1417"/>
        <w:gridCol w:w="1559"/>
      </w:tblGrid>
      <w:tr w:rsidR="00F84125" w:rsidRPr="00A47C46" w14:paraId="3EE6D2C1" w14:textId="77777777" w:rsidTr="00F67FBC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C77A5" w14:textId="4C1371DB" w:rsidR="00F84125" w:rsidRPr="00A47C46" w:rsidRDefault="00661BB7" w:rsidP="00F84125">
            <w:pPr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62384669"/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ZADANIE</w:t>
            </w:r>
            <w:r w:rsidR="00F84125" w:rsidRPr="00A47C4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8532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F84125" w:rsidRPr="00A47C4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F84125" w:rsidRPr="008F5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Przeglądy serwisowe i naprawa sprzętu medycznego firmy </w:t>
            </w:r>
            <w:proofErr w:type="spellStart"/>
            <w:r w:rsidR="00F84125" w:rsidRPr="008F579E">
              <w:rPr>
                <w:rFonts w:ascii="Arial" w:hAnsi="Arial" w:cs="Arial"/>
                <w:b/>
                <w:bCs/>
                <w:sz w:val="24"/>
                <w:szCs w:val="24"/>
              </w:rPr>
              <w:t>Medima</w:t>
            </w:r>
            <w:proofErr w:type="spellEnd"/>
          </w:p>
        </w:tc>
      </w:tr>
      <w:tr w:rsidR="00F84125" w:rsidRPr="00A47C46" w14:paraId="1BF76032" w14:textId="77777777" w:rsidTr="00F67FBC">
        <w:trPr>
          <w:trHeight w:val="105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FF97A" w14:textId="77777777" w:rsidR="00F84125" w:rsidRPr="00A47C46" w:rsidRDefault="00F84125" w:rsidP="00D36BF9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27C1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204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2E89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01E3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381F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A8B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F237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1618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F84125" w:rsidRPr="00A47C46" w14:paraId="034CCEB5" w14:textId="77777777" w:rsidTr="00F67FBC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2241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EB27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03BB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0C5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CA65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704D1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0A74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D66F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30ED5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F84125" w:rsidRPr="00A47C46" w14:paraId="4DCCAC2C" w14:textId="77777777" w:rsidTr="00F67FBC">
        <w:trPr>
          <w:trHeight w:val="731"/>
        </w:trPr>
        <w:tc>
          <w:tcPr>
            <w:tcW w:w="440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43D05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27A5E460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2236FE95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32D16D73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34A2BA9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DF01A" w14:textId="2963BADB" w:rsidR="00F84125" w:rsidRPr="00BE33DC" w:rsidRDefault="00F84125" w:rsidP="00F67FBC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serwisowy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108D6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CC918" w14:textId="33BE187F" w:rsidR="00F84125" w:rsidRPr="00A47C46" w:rsidRDefault="00F84125" w:rsidP="00F8412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5EE9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4C52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E91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836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6AB0B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4125" w:rsidRPr="00A47C46" w14:paraId="3596198C" w14:textId="77777777" w:rsidTr="00F67FBC">
        <w:trPr>
          <w:trHeight w:val="691"/>
        </w:trPr>
        <w:tc>
          <w:tcPr>
            <w:tcW w:w="440" w:type="dxa"/>
            <w:vMerge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5F278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3C14E" w14:textId="5193E0E7" w:rsidR="00F84125" w:rsidRPr="00BE33DC" w:rsidRDefault="00F67FBC" w:rsidP="00F67FBC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Przegląd serwisowy stacj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dokując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ej</w:t>
            </w: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B3C3" w14:textId="4226DDE2" w:rsidR="00F84125" w:rsidRPr="00585323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C254A" w14:textId="6102738A" w:rsidR="00F84125" w:rsidRPr="00585323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F85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499E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B1B4C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317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655CB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F67FBC" w:rsidRPr="00A47C46" w14:paraId="04C2A01A" w14:textId="77777777" w:rsidTr="00F67FBC">
        <w:trPr>
          <w:trHeight w:val="691"/>
        </w:trPr>
        <w:tc>
          <w:tcPr>
            <w:tcW w:w="440" w:type="dxa"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4E02D" w14:textId="77777777" w:rsidR="00F67FBC" w:rsidRPr="00A47C46" w:rsidRDefault="00F67FBC" w:rsidP="00F67FBC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1E8E" w14:textId="34B0F3FB" w:rsidR="00F67FBC" w:rsidRPr="00BE33DC" w:rsidRDefault="00F67FBC" w:rsidP="00F67FBC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ze stacją dokującą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5D8F8" w14:textId="038CBEB3" w:rsidR="00F67FBC" w:rsidRPr="00585323" w:rsidRDefault="00F67FBC" w:rsidP="00F67FBC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8273" w14:textId="497C9CB0" w:rsidR="00F67FBC" w:rsidRPr="00585323" w:rsidRDefault="00F67FBC" w:rsidP="00F67FBC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6663E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D4B04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3A0E9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0D6EB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F221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F84125" w:rsidRPr="00585323" w14:paraId="5C03014A" w14:textId="77777777" w:rsidTr="00F67FBC">
        <w:trPr>
          <w:trHeight w:val="1015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EF0AA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39DAD" w14:textId="77777777" w:rsidR="00F84125" w:rsidRPr="00BE33DC" w:rsidRDefault="00F84125" w:rsidP="00D36BF9">
            <w:pPr>
              <w:rPr>
                <w:rFonts w:ascii="Arial" w:hAnsi="Arial" w:cs="Arial"/>
                <w:sz w:val="18"/>
                <w:szCs w:val="18"/>
              </w:rPr>
            </w:pPr>
            <w:r w:rsidRPr="00BE33DC">
              <w:rPr>
                <w:rFonts w:ascii="Arial" w:hAnsi="Arial" w:cs="Arial"/>
                <w:sz w:val="18"/>
                <w:szCs w:val="18"/>
              </w:rPr>
              <w:t xml:space="preserve">Części  do sprzętu medycznego firmy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5 000,00 zł netto, 6 150,00 zł brutto.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4A940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DC6F3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65C26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A1205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 xml:space="preserve"> 5 000,00 zł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21917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967F0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1 150,00 zł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54133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6 150,00 zł</w:t>
            </w:r>
          </w:p>
        </w:tc>
      </w:tr>
      <w:tr w:rsidR="00BE33DC" w:rsidRPr="00A47C46" w14:paraId="014A2EE2" w14:textId="77777777" w:rsidTr="00F67FBC">
        <w:trPr>
          <w:trHeight w:val="523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17691" w14:textId="77777777" w:rsidR="00BE33DC" w:rsidRDefault="00BE33DC" w:rsidP="00BE33DC">
            <w:pPr>
              <w:autoSpaceDN w:val="0"/>
              <w:jc w:val="right"/>
              <w:rPr>
                <w:rFonts w:ascii="Arial" w:hAnsi="Arial" w:cs="Arial"/>
                <w:b/>
              </w:rPr>
            </w:pPr>
          </w:p>
          <w:p w14:paraId="7A5563D3" w14:textId="34458E51" w:rsidR="00BE33DC" w:rsidRPr="00585323" w:rsidRDefault="00BE33DC" w:rsidP="00BE33DC">
            <w:pPr>
              <w:autoSpaceDN w:val="0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>Razem: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EC60B" w14:textId="77777777" w:rsidR="00BE33DC" w:rsidRDefault="00BE33DC" w:rsidP="00BE33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38E37DBA" w14:textId="7A408FB3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B2DF4" w14:textId="306A70C2" w:rsidR="00BE33DC" w:rsidRPr="00A47C46" w:rsidRDefault="00BE33DC" w:rsidP="00BE33DC">
            <w:pPr>
              <w:autoSpaceDN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E93E6" w14:textId="7ADE7AE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C97A" w14:textId="7777777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15F53440" w14:textId="77777777" w:rsidR="00F84125" w:rsidRDefault="00F84125" w:rsidP="00F84125">
      <w:pPr>
        <w:suppressAutoHyphens w:val="0"/>
        <w:autoSpaceDE/>
        <w:ind w:right="-316"/>
        <w:rPr>
          <w:rFonts w:ascii="Arial" w:hAnsi="Arial" w:cs="Arial"/>
          <w:lang w:eastAsia="pl-PL"/>
        </w:rPr>
      </w:pPr>
    </w:p>
    <w:p w14:paraId="34FCD59A" w14:textId="77777777" w:rsidR="00F84125" w:rsidRPr="0060732D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629B48A3" w14:textId="77777777" w:rsidR="00F84125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A3E914B" w14:textId="77777777" w:rsidR="00F84125" w:rsidRPr="009F5A16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4D58E2A8" w14:textId="77777777" w:rsidR="00F84125" w:rsidRPr="00AC682F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396C5D7B" w14:textId="3442E95A" w:rsidR="00F26C17" w:rsidRDefault="00F84125" w:rsidP="00F67FBC">
      <w:pPr>
        <w:suppressAutoHyphens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  <w:bookmarkEnd w:id="1"/>
    </w:p>
    <w:sectPr w:rsidR="00F26C17" w:rsidSect="00EA75B2">
      <w:headerReference w:type="default" r:id="rId8"/>
      <w:pgSz w:w="16838" w:h="11906" w:orient="landscape"/>
      <w:pgMar w:top="567" w:right="39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2EE3" w14:textId="77777777" w:rsidR="008B14A7" w:rsidRDefault="008B14A7" w:rsidP="00DE0113">
      <w:r>
        <w:separator/>
      </w:r>
    </w:p>
  </w:endnote>
  <w:endnote w:type="continuationSeparator" w:id="0">
    <w:p w14:paraId="5E4E60F6" w14:textId="77777777" w:rsidR="008B14A7" w:rsidRDefault="008B14A7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6912" w14:textId="77777777" w:rsidR="008B14A7" w:rsidRDefault="008B14A7" w:rsidP="00DE0113">
      <w:r>
        <w:separator/>
      </w:r>
    </w:p>
  </w:footnote>
  <w:footnote w:type="continuationSeparator" w:id="0">
    <w:p w14:paraId="7246A926" w14:textId="77777777" w:rsidR="008B14A7" w:rsidRDefault="008B14A7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D36BF9" w:rsidRDefault="00D36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22352"/>
    <w:rsid w:val="00022CD3"/>
    <w:rsid w:val="00035615"/>
    <w:rsid w:val="000379CC"/>
    <w:rsid w:val="00043F20"/>
    <w:rsid w:val="0005286B"/>
    <w:rsid w:val="00057F10"/>
    <w:rsid w:val="00063831"/>
    <w:rsid w:val="00081336"/>
    <w:rsid w:val="000849E9"/>
    <w:rsid w:val="000C5912"/>
    <w:rsid w:val="000F2D67"/>
    <w:rsid w:val="001123C9"/>
    <w:rsid w:val="00113740"/>
    <w:rsid w:val="00113894"/>
    <w:rsid w:val="00125D6B"/>
    <w:rsid w:val="00151A29"/>
    <w:rsid w:val="001616B5"/>
    <w:rsid w:val="00173D5F"/>
    <w:rsid w:val="00177CF3"/>
    <w:rsid w:val="00191A8E"/>
    <w:rsid w:val="00193328"/>
    <w:rsid w:val="001B48FC"/>
    <w:rsid w:val="001D3190"/>
    <w:rsid w:val="001E1852"/>
    <w:rsid w:val="001F4FDD"/>
    <w:rsid w:val="001F547E"/>
    <w:rsid w:val="00207DF6"/>
    <w:rsid w:val="00222B83"/>
    <w:rsid w:val="00224D07"/>
    <w:rsid w:val="00236A66"/>
    <w:rsid w:val="00244262"/>
    <w:rsid w:val="00256897"/>
    <w:rsid w:val="0026101B"/>
    <w:rsid w:val="0027432D"/>
    <w:rsid w:val="0028352C"/>
    <w:rsid w:val="00287DB2"/>
    <w:rsid w:val="00295021"/>
    <w:rsid w:val="002A5565"/>
    <w:rsid w:val="002C23AD"/>
    <w:rsid w:val="002C5198"/>
    <w:rsid w:val="002C6476"/>
    <w:rsid w:val="002D1145"/>
    <w:rsid w:val="002D50BD"/>
    <w:rsid w:val="002E34FE"/>
    <w:rsid w:val="002F3D02"/>
    <w:rsid w:val="002F60AE"/>
    <w:rsid w:val="002F7D2F"/>
    <w:rsid w:val="00300401"/>
    <w:rsid w:val="00300916"/>
    <w:rsid w:val="003141BF"/>
    <w:rsid w:val="00334801"/>
    <w:rsid w:val="00362A21"/>
    <w:rsid w:val="003649F9"/>
    <w:rsid w:val="003752D7"/>
    <w:rsid w:val="003956F5"/>
    <w:rsid w:val="003B280C"/>
    <w:rsid w:val="003C0276"/>
    <w:rsid w:val="00401C1A"/>
    <w:rsid w:val="00405907"/>
    <w:rsid w:val="00427183"/>
    <w:rsid w:val="00437534"/>
    <w:rsid w:val="00476B72"/>
    <w:rsid w:val="00484258"/>
    <w:rsid w:val="004B0076"/>
    <w:rsid w:val="004C2401"/>
    <w:rsid w:val="004D30A9"/>
    <w:rsid w:val="004E2F4E"/>
    <w:rsid w:val="004F252D"/>
    <w:rsid w:val="005113CD"/>
    <w:rsid w:val="005120F8"/>
    <w:rsid w:val="00525C3A"/>
    <w:rsid w:val="005324FA"/>
    <w:rsid w:val="005347E5"/>
    <w:rsid w:val="005359C7"/>
    <w:rsid w:val="00552395"/>
    <w:rsid w:val="00555CD4"/>
    <w:rsid w:val="00567873"/>
    <w:rsid w:val="00585323"/>
    <w:rsid w:val="005A1785"/>
    <w:rsid w:val="005B28D5"/>
    <w:rsid w:val="005B65FE"/>
    <w:rsid w:val="005C6095"/>
    <w:rsid w:val="005F103B"/>
    <w:rsid w:val="005F1575"/>
    <w:rsid w:val="00626799"/>
    <w:rsid w:val="006306B2"/>
    <w:rsid w:val="0063182E"/>
    <w:rsid w:val="00661BB7"/>
    <w:rsid w:val="00664B58"/>
    <w:rsid w:val="00695C1D"/>
    <w:rsid w:val="0069620B"/>
    <w:rsid w:val="006B3EEB"/>
    <w:rsid w:val="006C08A7"/>
    <w:rsid w:val="006D5CDE"/>
    <w:rsid w:val="006F6317"/>
    <w:rsid w:val="007073DB"/>
    <w:rsid w:val="00707797"/>
    <w:rsid w:val="00715D9F"/>
    <w:rsid w:val="00723E5B"/>
    <w:rsid w:val="00726487"/>
    <w:rsid w:val="00732424"/>
    <w:rsid w:val="007570B8"/>
    <w:rsid w:val="0076209E"/>
    <w:rsid w:val="0076496B"/>
    <w:rsid w:val="00774753"/>
    <w:rsid w:val="007954AB"/>
    <w:rsid w:val="007B0632"/>
    <w:rsid w:val="007B6B02"/>
    <w:rsid w:val="007B762C"/>
    <w:rsid w:val="007D1D8C"/>
    <w:rsid w:val="007E126F"/>
    <w:rsid w:val="007F1A26"/>
    <w:rsid w:val="00801732"/>
    <w:rsid w:val="0081745E"/>
    <w:rsid w:val="00820D79"/>
    <w:rsid w:val="00822006"/>
    <w:rsid w:val="00822CE9"/>
    <w:rsid w:val="008249E5"/>
    <w:rsid w:val="00844F77"/>
    <w:rsid w:val="00845C69"/>
    <w:rsid w:val="00854244"/>
    <w:rsid w:val="008547E9"/>
    <w:rsid w:val="008861FA"/>
    <w:rsid w:val="008B14A7"/>
    <w:rsid w:val="008D4AE1"/>
    <w:rsid w:val="008E020B"/>
    <w:rsid w:val="008E1709"/>
    <w:rsid w:val="008E20C0"/>
    <w:rsid w:val="008E6F52"/>
    <w:rsid w:val="00904C9C"/>
    <w:rsid w:val="009136DA"/>
    <w:rsid w:val="0092122B"/>
    <w:rsid w:val="00951A90"/>
    <w:rsid w:val="00964DB1"/>
    <w:rsid w:val="00972710"/>
    <w:rsid w:val="00987854"/>
    <w:rsid w:val="009A791A"/>
    <w:rsid w:val="009C3140"/>
    <w:rsid w:val="009C6130"/>
    <w:rsid w:val="009D5C03"/>
    <w:rsid w:val="009E2B8A"/>
    <w:rsid w:val="00A41919"/>
    <w:rsid w:val="00A5185A"/>
    <w:rsid w:val="00A559D5"/>
    <w:rsid w:val="00A6028D"/>
    <w:rsid w:val="00A66B9C"/>
    <w:rsid w:val="00A8565B"/>
    <w:rsid w:val="00A9386A"/>
    <w:rsid w:val="00AC2D25"/>
    <w:rsid w:val="00AD6F96"/>
    <w:rsid w:val="00AE30CF"/>
    <w:rsid w:val="00AE76D8"/>
    <w:rsid w:val="00AF3CD0"/>
    <w:rsid w:val="00B0557E"/>
    <w:rsid w:val="00B1648D"/>
    <w:rsid w:val="00B35E75"/>
    <w:rsid w:val="00B35EA8"/>
    <w:rsid w:val="00B41994"/>
    <w:rsid w:val="00B43103"/>
    <w:rsid w:val="00B4466E"/>
    <w:rsid w:val="00B46E24"/>
    <w:rsid w:val="00B61C18"/>
    <w:rsid w:val="00B62F7A"/>
    <w:rsid w:val="00B6764E"/>
    <w:rsid w:val="00B80987"/>
    <w:rsid w:val="00B82590"/>
    <w:rsid w:val="00BA32D5"/>
    <w:rsid w:val="00BC7DEC"/>
    <w:rsid w:val="00BD130E"/>
    <w:rsid w:val="00BE33DC"/>
    <w:rsid w:val="00C01FD8"/>
    <w:rsid w:val="00C20D39"/>
    <w:rsid w:val="00C26A8F"/>
    <w:rsid w:val="00C30F43"/>
    <w:rsid w:val="00C33623"/>
    <w:rsid w:val="00C52BB3"/>
    <w:rsid w:val="00C80BD7"/>
    <w:rsid w:val="00C83165"/>
    <w:rsid w:val="00CC3A80"/>
    <w:rsid w:val="00CD4B17"/>
    <w:rsid w:val="00CD7C59"/>
    <w:rsid w:val="00CE1B92"/>
    <w:rsid w:val="00CE2150"/>
    <w:rsid w:val="00CE4304"/>
    <w:rsid w:val="00CE7E4E"/>
    <w:rsid w:val="00D1136D"/>
    <w:rsid w:val="00D2718B"/>
    <w:rsid w:val="00D32488"/>
    <w:rsid w:val="00D32D41"/>
    <w:rsid w:val="00D36183"/>
    <w:rsid w:val="00D36BF9"/>
    <w:rsid w:val="00D41045"/>
    <w:rsid w:val="00D5000E"/>
    <w:rsid w:val="00D56F20"/>
    <w:rsid w:val="00D84DB2"/>
    <w:rsid w:val="00D91665"/>
    <w:rsid w:val="00D93480"/>
    <w:rsid w:val="00D94805"/>
    <w:rsid w:val="00DA3392"/>
    <w:rsid w:val="00DA7AAF"/>
    <w:rsid w:val="00DB257B"/>
    <w:rsid w:val="00DB27FC"/>
    <w:rsid w:val="00DC749D"/>
    <w:rsid w:val="00DC7BD6"/>
    <w:rsid w:val="00DE0113"/>
    <w:rsid w:val="00DE59A7"/>
    <w:rsid w:val="00DF0C24"/>
    <w:rsid w:val="00E2430A"/>
    <w:rsid w:val="00E25D26"/>
    <w:rsid w:val="00E27C4C"/>
    <w:rsid w:val="00E33797"/>
    <w:rsid w:val="00E47A70"/>
    <w:rsid w:val="00E72AFB"/>
    <w:rsid w:val="00E77000"/>
    <w:rsid w:val="00E84B75"/>
    <w:rsid w:val="00E945B6"/>
    <w:rsid w:val="00EA36EA"/>
    <w:rsid w:val="00EA75B2"/>
    <w:rsid w:val="00EB49FD"/>
    <w:rsid w:val="00EC6701"/>
    <w:rsid w:val="00ED2013"/>
    <w:rsid w:val="00EE12BA"/>
    <w:rsid w:val="00EE6E42"/>
    <w:rsid w:val="00EE6FF5"/>
    <w:rsid w:val="00EF1935"/>
    <w:rsid w:val="00F14066"/>
    <w:rsid w:val="00F26C17"/>
    <w:rsid w:val="00F46E08"/>
    <w:rsid w:val="00F66EEF"/>
    <w:rsid w:val="00F67FBC"/>
    <w:rsid w:val="00F84125"/>
    <w:rsid w:val="00F90555"/>
    <w:rsid w:val="00F91308"/>
    <w:rsid w:val="00F959CA"/>
    <w:rsid w:val="00FA68A5"/>
    <w:rsid w:val="00FA7E2C"/>
    <w:rsid w:val="00FB2549"/>
    <w:rsid w:val="00FB2A77"/>
    <w:rsid w:val="00FB67BF"/>
    <w:rsid w:val="00FC24A2"/>
    <w:rsid w:val="00FD6CC7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0484-2BB3-4E7E-93C5-F79AA252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5</cp:revision>
  <cp:lastPrinted>2022-02-22T11:04:00Z</cp:lastPrinted>
  <dcterms:created xsi:type="dcterms:W3CDTF">2022-10-27T08:34:00Z</dcterms:created>
  <dcterms:modified xsi:type="dcterms:W3CDTF">2022-10-28T09:53:00Z</dcterms:modified>
</cp:coreProperties>
</file>