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32" w:rsidRDefault="00904E3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A20609">
        <w:rPr>
          <w:rFonts w:eastAsia="Arial" w:cs="Times New Roman"/>
          <w:b/>
          <w:kern w:val="1"/>
          <w:szCs w:val="20"/>
          <w:lang w:eastAsia="zh-CN" w:bidi="hi-IN"/>
        </w:rPr>
        <w:t>d.02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9B223A" w:rsidRPr="00E12215" w:rsidRDefault="009B223A" w:rsidP="009B223A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B223A" w:rsidRPr="00E12215" w:rsidRDefault="009B223A" w:rsidP="009B223A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9B223A" w:rsidRPr="00E12215" w:rsidRDefault="009B223A" w:rsidP="009B223A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9B223A" w:rsidRPr="00CA70FA" w:rsidRDefault="009B223A" w:rsidP="009B223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 xml:space="preserve">: </w:t>
      </w:r>
      <w:r>
        <w:rPr>
          <w:rFonts w:cs="Times New Roman"/>
          <w:szCs w:val="20"/>
        </w:rPr>
        <w:t>„</w:t>
      </w:r>
      <w:r>
        <w:t>Zakup z sukcesywnymi dostawami granulatu drzewnego</w:t>
      </w:r>
      <w:r>
        <w:rPr>
          <w:rFonts w:eastAsia="Times New Roman" w:cs="Times New Roman"/>
          <w:szCs w:val="20"/>
        </w:rPr>
        <w:t xml:space="preserve"> </w:t>
      </w:r>
      <w:r>
        <w:t xml:space="preserve">(typu pellet </w:t>
      </w:r>
      <w:r>
        <w:rPr>
          <w:szCs w:val="20"/>
        </w:rPr>
        <w:t>pelet, p</w:t>
      </w:r>
      <w:r w:rsidRPr="000C7E8F">
        <w:rPr>
          <w:szCs w:val="20"/>
        </w:rPr>
        <w:t>ellets</w:t>
      </w:r>
      <w:r>
        <w:rPr>
          <w:szCs w:val="20"/>
        </w:rPr>
        <w:t>)</w:t>
      </w:r>
      <w:r>
        <w:t xml:space="preserve"> do Domu Pomocy Społecznej MORS w Stegnie”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9B223A" w:rsidRPr="00E12215" w:rsidRDefault="009B223A" w:rsidP="009B223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9B223A" w:rsidRPr="00E12215" w:rsidTr="00882534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Daty realizacji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</w:t>
            </w:r>
          </w:p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9B223A" w:rsidRPr="00E12215" w:rsidTr="00882534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9B223A" w:rsidRPr="00E12215" w:rsidTr="00882534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9B223A" w:rsidRPr="00E12215" w:rsidTr="00882534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23A" w:rsidRPr="00E12215" w:rsidRDefault="009B223A" w:rsidP="0088253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9B223A" w:rsidRPr="00E12215" w:rsidRDefault="009B223A" w:rsidP="009B223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E12215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Default="009B223A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0437E0" w:rsidRDefault="000437E0" w:rsidP="009B223A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B223A" w:rsidRPr="00410C59" w:rsidRDefault="009B223A" w:rsidP="009B22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B223A" w:rsidRPr="00925D14" w:rsidRDefault="009B223A" w:rsidP="009B22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B223A" w:rsidRPr="00D05306" w:rsidRDefault="009B223A" w:rsidP="009B22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B223A" w:rsidRDefault="009B223A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519A" w:rsidRDefault="00BA519A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A519A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67E" w16cex:dateUtc="2022-01-26T11:01:00Z"/>
  <w16cex:commentExtensible w16cex:durableId="259BB9B2" w16cex:dateUtc="2022-01-26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F8A4E" w16cid:durableId="259BB67E"/>
  <w16cid:commentId w16cid:paraId="41FF5345" w16cid:durableId="259BB9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C1" w:rsidRDefault="005614C1">
      <w:pPr>
        <w:spacing w:after="0" w:line="240" w:lineRule="auto"/>
      </w:pPr>
      <w:r>
        <w:separator/>
      </w:r>
    </w:p>
  </w:endnote>
  <w:endnote w:type="continuationSeparator" w:id="0">
    <w:p w:rsidR="005614C1" w:rsidRDefault="0056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0" w:rsidRDefault="001C1E6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7E0">
      <w:rPr>
        <w:szCs w:val="20"/>
      </w:rPr>
      <w:instrText xml:space="preserve"> PAGE </w:instrText>
    </w:r>
    <w:r>
      <w:rPr>
        <w:szCs w:val="20"/>
      </w:rPr>
      <w:fldChar w:fldCharType="separate"/>
    </w:r>
    <w:r w:rsidR="005D53A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C1" w:rsidRDefault="005614C1">
      <w:pPr>
        <w:spacing w:after="0" w:line="240" w:lineRule="auto"/>
      </w:pPr>
      <w:r>
        <w:separator/>
      </w:r>
    </w:p>
  </w:footnote>
  <w:footnote w:type="continuationSeparator" w:id="0">
    <w:p w:rsidR="005614C1" w:rsidRDefault="0056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7822BC1"/>
    <w:multiLevelType w:val="hybridMultilevel"/>
    <w:tmpl w:val="B00A05A8"/>
    <w:lvl w:ilvl="0" w:tplc="64D4B45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E6F5E52"/>
    <w:multiLevelType w:val="hybridMultilevel"/>
    <w:tmpl w:val="819837F8"/>
    <w:lvl w:ilvl="0" w:tplc="BBF09B2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0C67F5A"/>
    <w:multiLevelType w:val="hybridMultilevel"/>
    <w:tmpl w:val="E7624E74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23AC6"/>
    <w:multiLevelType w:val="hybridMultilevel"/>
    <w:tmpl w:val="0D524852"/>
    <w:lvl w:ilvl="0" w:tplc="04150017">
      <w:start w:val="1"/>
      <w:numFmt w:val="lowerLetter"/>
      <w:lvlText w:val="%1)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31726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3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1"/>
  </w:num>
  <w:num w:numId="3">
    <w:abstractNumId w:val="63"/>
  </w:num>
  <w:num w:numId="4">
    <w:abstractNumId w:val="42"/>
  </w:num>
  <w:num w:numId="5">
    <w:abstractNumId w:val="44"/>
  </w:num>
  <w:num w:numId="6">
    <w:abstractNumId w:val="81"/>
  </w:num>
  <w:num w:numId="7">
    <w:abstractNumId w:val="77"/>
  </w:num>
  <w:num w:numId="8">
    <w:abstractNumId w:val="47"/>
  </w:num>
  <w:num w:numId="9">
    <w:abstractNumId w:val="95"/>
  </w:num>
  <w:num w:numId="10">
    <w:abstractNumId w:val="75"/>
  </w:num>
  <w:num w:numId="11">
    <w:abstractNumId w:val="105"/>
  </w:num>
  <w:num w:numId="12">
    <w:abstractNumId w:val="107"/>
  </w:num>
  <w:num w:numId="13">
    <w:abstractNumId w:val="79"/>
  </w:num>
  <w:num w:numId="14">
    <w:abstractNumId w:val="100"/>
  </w:num>
  <w:num w:numId="15">
    <w:abstractNumId w:val="86"/>
  </w:num>
  <w:num w:numId="16">
    <w:abstractNumId w:val="98"/>
  </w:num>
  <w:num w:numId="17">
    <w:abstractNumId w:val="106"/>
  </w:num>
  <w:num w:numId="18">
    <w:abstractNumId w:val="73"/>
  </w:num>
  <w:num w:numId="19">
    <w:abstractNumId w:val="50"/>
  </w:num>
  <w:num w:numId="20">
    <w:abstractNumId w:val="110"/>
  </w:num>
  <w:num w:numId="21">
    <w:abstractNumId w:val="94"/>
  </w:num>
  <w:num w:numId="22">
    <w:abstractNumId w:val="70"/>
  </w:num>
  <w:num w:numId="23">
    <w:abstractNumId w:val="85"/>
  </w:num>
  <w:num w:numId="24">
    <w:abstractNumId w:val="108"/>
  </w:num>
  <w:num w:numId="25">
    <w:abstractNumId w:val="78"/>
  </w:num>
  <w:num w:numId="26">
    <w:abstractNumId w:val="89"/>
  </w:num>
  <w:num w:numId="27">
    <w:abstractNumId w:val="93"/>
  </w:num>
  <w:num w:numId="28">
    <w:abstractNumId w:val="66"/>
  </w:num>
  <w:num w:numId="29">
    <w:abstractNumId w:val="64"/>
  </w:num>
  <w:num w:numId="30">
    <w:abstractNumId w:val="39"/>
  </w:num>
  <w:num w:numId="31">
    <w:abstractNumId w:val="37"/>
  </w:num>
  <w:num w:numId="32">
    <w:abstractNumId w:val="71"/>
  </w:num>
  <w:num w:numId="33">
    <w:abstractNumId w:val="83"/>
  </w:num>
  <w:num w:numId="34">
    <w:abstractNumId w:val="76"/>
  </w:num>
  <w:num w:numId="35">
    <w:abstractNumId w:val="38"/>
  </w:num>
  <w:num w:numId="36">
    <w:abstractNumId w:val="40"/>
  </w:num>
  <w:num w:numId="37">
    <w:abstractNumId w:val="48"/>
  </w:num>
  <w:num w:numId="38">
    <w:abstractNumId w:val="61"/>
  </w:num>
  <w:num w:numId="39">
    <w:abstractNumId w:val="72"/>
  </w:num>
  <w:num w:numId="40">
    <w:abstractNumId w:val="56"/>
  </w:num>
  <w:num w:numId="41">
    <w:abstractNumId w:val="35"/>
  </w:num>
  <w:num w:numId="42">
    <w:abstractNumId w:val="62"/>
  </w:num>
  <w:num w:numId="43">
    <w:abstractNumId w:val="59"/>
  </w:num>
  <w:num w:numId="44">
    <w:abstractNumId w:val="97"/>
  </w:num>
  <w:num w:numId="45">
    <w:abstractNumId w:val="103"/>
  </w:num>
  <w:num w:numId="46">
    <w:abstractNumId w:val="29"/>
  </w:num>
  <w:num w:numId="47">
    <w:abstractNumId w:val="41"/>
  </w:num>
  <w:num w:numId="48">
    <w:abstractNumId w:val="43"/>
  </w:num>
  <w:num w:numId="49">
    <w:abstractNumId w:val="55"/>
  </w:num>
  <w:num w:numId="50">
    <w:abstractNumId w:val="102"/>
  </w:num>
  <w:num w:numId="51">
    <w:abstractNumId w:val="32"/>
  </w:num>
  <w:num w:numId="52">
    <w:abstractNumId w:val="34"/>
  </w:num>
  <w:num w:numId="53">
    <w:abstractNumId w:val="30"/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26"/>
  </w:num>
  <w:num w:numId="58">
    <w:abstractNumId w:val="90"/>
  </w:num>
  <w:num w:numId="59">
    <w:abstractNumId w:val="54"/>
  </w:num>
  <w:num w:numId="60">
    <w:abstractNumId w:val="88"/>
  </w:num>
  <w:num w:numId="61">
    <w:abstractNumId w:val="92"/>
  </w:num>
  <w:num w:numId="62">
    <w:abstractNumId w:val="60"/>
  </w:num>
  <w:num w:numId="63">
    <w:abstractNumId w:val="80"/>
  </w:num>
  <w:num w:numId="64">
    <w:abstractNumId w:val="109"/>
  </w:num>
  <w:num w:numId="65">
    <w:abstractNumId w:val="52"/>
  </w:num>
  <w:num w:numId="66">
    <w:abstractNumId w:val="31"/>
  </w:num>
  <w:num w:numId="67">
    <w:abstractNumId w:val="49"/>
  </w:num>
  <w:num w:numId="68">
    <w:abstractNumId w:val="58"/>
  </w:num>
  <w:num w:numId="69">
    <w:abstractNumId w:val="28"/>
  </w:num>
  <w:num w:numId="70">
    <w:abstractNumId w:val="33"/>
  </w:num>
  <w:num w:numId="71">
    <w:abstractNumId w:val="67"/>
  </w:num>
  <w:num w:numId="72">
    <w:abstractNumId w:val="104"/>
  </w:num>
  <w:num w:numId="73">
    <w:abstractNumId w:val="84"/>
  </w:num>
  <w:num w:numId="74">
    <w:abstractNumId w:val="74"/>
  </w:num>
  <w:num w:numId="75">
    <w:abstractNumId w:val="65"/>
  </w:num>
  <w:num w:numId="76">
    <w:abstractNumId w:val="27"/>
  </w:num>
  <w:num w:numId="77">
    <w:abstractNumId w:val="25"/>
  </w:num>
  <w:num w:numId="78">
    <w:abstractNumId w:val="9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37E0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A49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637"/>
    <w:rsid w:val="000F7E92"/>
    <w:rsid w:val="001001EB"/>
    <w:rsid w:val="0010173F"/>
    <w:rsid w:val="00101A75"/>
    <w:rsid w:val="00101B11"/>
    <w:rsid w:val="001028B3"/>
    <w:rsid w:val="001029FF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6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9AB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A5C"/>
    <w:rsid w:val="001C0E0B"/>
    <w:rsid w:val="001C0F61"/>
    <w:rsid w:val="001C1E6F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C4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524"/>
    <w:rsid w:val="001F279B"/>
    <w:rsid w:val="001F2825"/>
    <w:rsid w:val="001F295B"/>
    <w:rsid w:val="001F39DB"/>
    <w:rsid w:val="001F5E9C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4F58"/>
    <w:rsid w:val="0027568F"/>
    <w:rsid w:val="002771FD"/>
    <w:rsid w:val="0027772E"/>
    <w:rsid w:val="002806E0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03"/>
    <w:rsid w:val="00325C9B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01D"/>
    <w:rsid w:val="003528AD"/>
    <w:rsid w:val="00353957"/>
    <w:rsid w:val="00355B23"/>
    <w:rsid w:val="00357424"/>
    <w:rsid w:val="0036056A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B3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F4"/>
    <w:rsid w:val="003F6431"/>
    <w:rsid w:val="003F7286"/>
    <w:rsid w:val="003F7302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52C"/>
    <w:rsid w:val="00432903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0D47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5BA"/>
    <w:rsid w:val="004763E7"/>
    <w:rsid w:val="0047678E"/>
    <w:rsid w:val="00477769"/>
    <w:rsid w:val="0048234A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E47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25F"/>
    <w:rsid w:val="00531AFA"/>
    <w:rsid w:val="00531D49"/>
    <w:rsid w:val="005322CA"/>
    <w:rsid w:val="005332DF"/>
    <w:rsid w:val="0053346B"/>
    <w:rsid w:val="00534689"/>
    <w:rsid w:val="00536858"/>
    <w:rsid w:val="0053696C"/>
    <w:rsid w:val="00536BDF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4C1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3A2"/>
    <w:rsid w:val="005D5996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2C0A"/>
    <w:rsid w:val="006040E9"/>
    <w:rsid w:val="006041DA"/>
    <w:rsid w:val="006041E7"/>
    <w:rsid w:val="00606260"/>
    <w:rsid w:val="00606270"/>
    <w:rsid w:val="0060748E"/>
    <w:rsid w:val="006076B7"/>
    <w:rsid w:val="00607FD7"/>
    <w:rsid w:val="0061193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4B3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E7CDD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A8E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6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14"/>
    <w:rsid w:val="008414FC"/>
    <w:rsid w:val="0084187E"/>
    <w:rsid w:val="00843C34"/>
    <w:rsid w:val="00843DE5"/>
    <w:rsid w:val="0084766A"/>
    <w:rsid w:val="00850037"/>
    <w:rsid w:val="008502F2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1C96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3B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2C3D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2F54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6F69"/>
    <w:rsid w:val="0098105B"/>
    <w:rsid w:val="00981509"/>
    <w:rsid w:val="0098192F"/>
    <w:rsid w:val="009824A4"/>
    <w:rsid w:val="0098349C"/>
    <w:rsid w:val="009834B8"/>
    <w:rsid w:val="009848AE"/>
    <w:rsid w:val="00985CC5"/>
    <w:rsid w:val="00985E71"/>
    <w:rsid w:val="00986EBE"/>
    <w:rsid w:val="0098723B"/>
    <w:rsid w:val="00987BB2"/>
    <w:rsid w:val="0099073E"/>
    <w:rsid w:val="00990A43"/>
    <w:rsid w:val="00990FB4"/>
    <w:rsid w:val="0099376B"/>
    <w:rsid w:val="009942F5"/>
    <w:rsid w:val="009948D5"/>
    <w:rsid w:val="00994FA5"/>
    <w:rsid w:val="00997FE3"/>
    <w:rsid w:val="009A04FB"/>
    <w:rsid w:val="009A0678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25E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0609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38B6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3B3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19A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5B59"/>
    <w:rsid w:val="00BB6942"/>
    <w:rsid w:val="00BB6D7C"/>
    <w:rsid w:val="00BB746E"/>
    <w:rsid w:val="00BB7FC6"/>
    <w:rsid w:val="00BC11D0"/>
    <w:rsid w:val="00BC3377"/>
    <w:rsid w:val="00BC33DB"/>
    <w:rsid w:val="00BC3AE3"/>
    <w:rsid w:val="00BC4780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BC5"/>
    <w:rsid w:val="00BD3F8C"/>
    <w:rsid w:val="00BD55BF"/>
    <w:rsid w:val="00BD5D66"/>
    <w:rsid w:val="00BE1D52"/>
    <w:rsid w:val="00BE2E6C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2DC4"/>
    <w:rsid w:val="00C26283"/>
    <w:rsid w:val="00C266C5"/>
    <w:rsid w:val="00C276DC"/>
    <w:rsid w:val="00C27EA9"/>
    <w:rsid w:val="00C303DB"/>
    <w:rsid w:val="00C305A8"/>
    <w:rsid w:val="00C30E74"/>
    <w:rsid w:val="00C31E6E"/>
    <w:rsid w:val="00C342A2"/>
    <w:rsid w:val="00C34936"/>
    <w:rsid w:val="00C3552A"/>
    <w:rsid w:val="00C35B08"/>
    <w:rsid w:val="00C3608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C91"/>
    <w:rsid w:val="00CE3E32"/>
    <w:rsid w:val="00CE42CA"/>
    <w:rsid w:val="00CE4338"/>
    <w:rsid w:val="00CE4A97"/>
    <w:rsid w:val="00CE4E2D"/>
    <w:rsid w:val="00CE5C7F"/>
    <w:rsid w:val="00CE5E3B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29A"/>
    <w:rsid w:val="00D077E5"/>
    <w:rsid w:val="00D152DD"/>
    <w:rsid w:val="00D16B66"/>
    <w:rsid w:val="00D17175"/>
    <w:rsid w:val="00D172D4"/>
    <w:rsid w:val="00D250CA"/>
    <w:rsid w:val="00D25EB0"/>
    <w:rsid w:val="00D30444"/>
    <w:rsid w:val="00D309EB"/>
    <w:rsid w:val="00D30EE6"/>
    <w:rsid w:val="00D312B1"/>
    <w:rsid w:val="00D3271F"/>
    <w:rsid w:val="00D3331B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18"/>
    <w:rsid w:val="00E1686D"/>
    <w:rsid w:val="00E17248"/>
    <w:rsid w:val="00E2072D"/>
    <w:rsid w:val="00E2168B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C4E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6ECD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2E95"/>
    <w:rsid w:val="00F3522B"/>
    <w:rsid w:val="00F36D89"/>
    <w:rsid w:val="00F37487"/>
    <w:rsid w:val="00F4058C"/>
    <w:rsid w:val="00F41D95"/>
    <w:rsid w:val="00F41F03"/>
    <w:rsid w:val="00F4430A"/>
    <w:rsid w:val="00F4506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5424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2E1A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F8EC-A28E-4C6A-99B4-FDDEFE90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2022-01-31T10:57:00Z</cp:lastPrinted>
  <dcterms:created xsi:type="dcterms:W3CDTF">2022-01-31T09:40:00Z</dcterms:created>
  <dcterms:modified xsi:type="dcterms:W3CDTF">2022-01-31T12:04:00Z</dcterms:modified>
</cp:coreProperties>
</file>