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86F" w:rsidRPr="00DE5490" w:rsidRDefault="001F686F" w:rsidP="003C49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E5490">
        <w:rPr>
          <w:rFonts w:ascii="Arial" w:hAnsi="Arial" w:cs="Arial"/>
          <w:b/>
          <w:sz w:val="24"/>
          <w:szCs w:val="24"/>
        </w:rPr>
        <w:t>UMOWA O ŚWIADCZENIE USŁUGI</w:t>
      </w:r>
    </w:p>
    <w:p w:rsidR="004E21A8" w:rsidRPr="00DE5490" w:rsidRDefault="004E21A8" w:rsidP="003C49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686F" w:rsidRPr="00DE5490" w:rsidRDefault="001F686F" w:rsidP="003C49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Nr ………….......................……………</w:t>
      </w:r>
    </w:p>
    <w:p w:rsidR="001F686F" w:rsidRPr="00DE5490" w:rsidRDefault="001F686F" w:rsidP="003C49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86F" w:rsidRPr="00DE5490" w:rsidRDefault="001F686F" w:rsidP="003C4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zawarta</w:t>
      </w:r>
      <w:r w:rsidR="00476525" w:rsidRPr="00DE5490">
        <w:rPr>
          <w:rFonts w:ascii="Arial" w:hAnsi="Arial" w:cs="Arial"/>
          <w:sz w:val="24"/>
          <w:szCs w:val="24"/>
        </w:rPr>
        <w:t xml:space="preserve"> w dniu </w:t>
      </w:r>
      <w:r w:rsidR="00D907D0" w:rsidRPr="00DE5490">
        <w:rPr>
          <w:rFonts w:ascii="Arial" w:hAnsi="Arial" w:cs="Arial"/>
          <w:b/>
          <w:sz w:val="24"/>
          <w:szCs w:val="24"/>
        </w:rPr>
        <w:t>............</w:t>
      </w:r>
      <w:r w:rsidRPr="00DE5490">
        <w:rPr>
          <w:rFonts w:ascii="Arial" w:hAnsi="Arial" w:cs="Arial"/>
          <w:sz w:val="24"/>
          <w:szCs w:val="24"/>
        </w:rPr>
        <w:t xml:space="preserve">. w Gdyni pomiędzy: </w:t>
      </w:r>
    </w:p>
    <w:p w:rsidR="00476525" w:rsidRPr="00DE5490" w:rsidRDefault="00476525" w:rsidP="003C49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86F" w:rsidRPr="00DE5490" w:rsidRDefault="00CB05D6" w:rsidP="003C49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 xml:space="preserve">Skarbem Państwa - </w:t>
      </w:r>
      <w:r w:rsidR="001F686F" w:rsidRPr="00DE5490">
        <w:rPr>
          <w:rFonts w:ascii="Arial" w:hAnsi="Arial" w:cs="Arial"/>
          <w:b/>
          <w:sz w:val="24"/>
          <w:szCs w:val="24"/>
        </w:rPr>
        <w:t xml:space="preserve">Rejonowym Zarządem Infrastruktury </w:t>
      </w:r>
    </w:p>
    <w:p w:rsidR="001F686F" w:rsidRPr="00DE5490" w:rsidRDefault="001F686F" w:rsidP="003C4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z siedzibą przy ul. Jana z Kolna 8b, 81-301 Gdynia, </w:t>
      </w:r>
    </w:p>
    <w:p w:rsidR="001F686F" w:rsidRPr="00DE5490" w:rsidRDefault="00146AA7" w:rsidP="003C4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NIP nr 586-000-84-52</w:t>
      </w:r>
    </w:p>
    <w:p w:rsidR="001F686F" w:rsidRPr="00DE5490" w:rsidRDefault="00146AA7" w:rsidP="003C4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Regon nr 190055597</w:t>
      </w:r>
    </w:p>
    <w:p w:rsidR="001F686F" w:rsidRPr="00DE5490" w:rsidRDefault="001F686F" w:rsidP="003C4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zwanym w dalszej treści umowy „Zamawiającym”</w:t>
      </w:r>
    </w:p>
    <w:p w:rsidR="001F686F" w:rsidRPr="00DE5490" w:rsidRDefault="001F686F" w:rsidP="003C4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reprezentowanym przez: </w:t>
      </w:r>
    </w:p>
    <w:p w:rsidR="001F686F" w:rsidRPr="00DE5490" w:rsidRDefault="001F686F" w:rsidP="003C4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P</w:t>
      </w:r>
      <w:r w:rsidR="008E5733" w:rsidRPr="00DE5490">
        <w:rPr>
          <w:rFonts w:ascii="Arial" w:hAnsi="Arial" w:cs="Arial"/>
          <w:sz w:val="24"/>
          <w:szCs w:val="24"/>
        </w:rPr>
        <w:t>ana..</w:t>
      </w:r>
      <w:r w:rsidRPr="00DE5490">
        <w:rPr>
          <w:rFonts w:ascii="Arial" w:hAnsi="Arial" w:cs="Arial"/>
          <w:sz w:val="24"/>
          <w:szCs w:val="24"/>
        </w:rPr>
        <w:t>……………………………</w:t>
      </w:r>
      <w:r w:rsidR="008E5733" w:rsidRPr="00DE5490">
        <w:rPr>
          <w:rFonts w:ascii="Arial" w:hAnsi="Arial" w:cs="Arial"/>
          <w:sz w:val="24"/>
          <w:szCs w:val="24"/>
        </w:rPr>
        <w:t>..</w:t>
      </w:r>
      <w:r w:rsidRPr="00DE5490">
        <w:rPr>
          <w:rFonts w:ascii="Arial" w:hAnsi="Arial" w:cs="Arial"/>
          <w:sz w:val="24"/>
          <w:szCs w:val="24"/>
        </w:rPr>
        <w:t>..</w:t>
      </w:r>
      <w:r w:rsidR="009867A3" w:rsidRPr="00DE5490">
        <w:rPr>
          <w:rFonts w:ascii="Arial" w:hAnsi="Arial" w:cs="Arial"/>
          <w:sz w:val="24"/>
          <w:szCs w:val="24"/>
        </w:rPr>
        <w:t>.</w:t>
      </w:r>
    </w:p>
    <w:p w:rsidR="001F686F" w:rsidRPr="00DE5490" w:rsidRDefault="001F686F" w:rsidP="003C49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86F" w:rsidRPr="00DE5490" w:rsidRDefault="00146AA7" w:rsidP="003C4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a firmą:</w:t>
      </w:r>
    </w:p>
    <w:p w:rsidR="00146AA7" w:rsidRPr="00DE5490" w:rsidRDefault="00146AA7" w:rsidP="003C49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733" w:rsidRPr="00DE5490" w:rsidRDefault="00415E1F" w:rsidP="003C4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NIP nr </w:t>
      </w:r>
    </w:p>
    <w:p w:rsidR="008E5733" w:rsidRPr="00DE5490" w:rsidRDefault="00146AA7" w:rsidP="003C4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Regon nr </w:t>
      </w:r>
    </w:p>
    <w:p w:rsidR="001F686F" w:rsidRPr="00DE5490" w:rsidRDefault="001F686F" w:rsidP="003C4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zwanym w dalszej treści umowy „Wykonawcą” </w:t>
      </w:r>
    </w:p>
    <w:p w:rsidR="008E5733" w:rsidRPr="00DE5490" w:rsidRDefault="008E5733" w:rsidP="003C4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reprezentowanym przez: </w:t>
      </w:r>
    </w:p>
    <w:p w:rsidR="001F686F" w:rsidRPr="00DE5490" w:rsidRDefault="008E5733" w:rsidP="003C4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Pana/Panią …………………………..</w:t>
      </w:r>
    </w:p>
    <w:p w:rsidR="001F686F" w:rsidRPr="00DE5490" w:rsidRDefault="001F686F" w:rsidP="003C4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o następującej treści: </w:t>
      </w:r>
    </w:p>
    <w:p w:rsidR="001F686F" w:rsidRPr="00DE5490" w:rsidRDefault="001F686F" w:rsidP="003C49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86F" w:rsidRPr="00DE5490" w:rsidRDefault="001F686F" w:rsidP="003C49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I Postanowienia ogólne, przedmiot umowy</w:t>
      </w:r>
    </w:p>
    <w:p w:rsidR="001F686F" w:rsidRPr="00DE5490" w:rsidRDefault="001F686F" w:rsidP="003C49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§1</w:t>
      </w:r>
    </w:p>
    <w:p w:rsidR="006B219C" w:rsidRPr="00DE5490" w:rsidRDefault="006B219C" w:rsidP="003C49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7DA" w:rsidRPr="00DE5490" w:rsidRDefault="001F686F" w:rsidP="003C49FC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DE5490">
        <w:rPr>
          <w:rFonts w:ascii="Arial" w:hAnsi="Arial" w:cs="Arial"/>
        </w:rPr>
        <w:t>Zgodnie z rozstrzygnięciem postępowania o udzielenie zamówienia publicz</w:t>
      </w:r>
      <w:r w:rsidR="00476525" w:rsidRPr="00DE5490">
        <w:rPr>
          <w:rFonts w:ascii="Arial" w:hAnsi="Arial" w:cs="Arial"/>
        </w:rPr>
        <w:t xml:space="preserve">nego </w:t>
      </w:r>
      <w:r w:rsidRPr="00DE5490">
        <w:rPr>
          <w:rFonts w:ascii="Arial" w:hAnsi="Arial" w:cs="Arial"/>
        </w:rPr>
        <w:t xml:space="preserve">przeprowadzonego w trybie </w:t>
      </w:r>
      <w:r w:rsidR="00CB05D6" w:rsidRPr="00DE5490">
        <w:rPr>
          <w:rFonts w:ascii="Arial" w:hAnsi="Arial" w:cs="Arial"/>
        </w:rPr>
        <w:t>……………………….</w:t>
      </w:r>
      <w:r w:rsidRPr="00DE5490">
        <w:rPr>
          <w:rFonts w:ascii="Arial" w:hAnsi="Arial" w:cs="Arial"/>
        </w:rPr>
        <w:t xml:space="preserve"> (wniosek </w:t>
      </w:r>
      <w:r w:rsidR="0011311E" w:rsidRPr="00DE5490">
        <w:rPr>
          <w:rFonts w:ascii="Arial" w:hAnsi="Arial" w:cs="Arial"/>
        </w:rPr>
        <w:t>.............</w:t>
      </w:r>
      <w:r w:rsidRPr="00DE5490">
        <w:rPr>
          <w:rFonts w:ascii="Arial" w:hAnsi="Arial" w:cs="Arial"/>
        </w:rPr>
        <w:t>), Zamawiający powierza, a Wykonawca zobowiązuje się do</w:t>
      </w:r>
      <w:r w:rsidR="002C07DA" w:rsidRPr="00DE5490">
        <w:rPr>
          <w:rFonts w:ascii="Arial" w:hAnsi="Arial" w:cs="Arial"/>
        </w:rPr>
        <w:t xml:space="preserve"> wykonania usługi polegającej </w:t>
      </w:r>
      <w:r w:rsidR="00EE0D70" w:rsidRPr="00DE5490">
        <w:rPr>
          <w:rFonts w:ascii="Arial" w:hAnsi="Arial" w:cs="Arial"/>
        </w:rPr>
        <w:br/>
      </w:r>
      <w:r w:rsidR="002C07DA" w:rsidRPr="00DE5490">
        <w:rPr>
          <w:rFonts w:ascii="Arial" w:hAnsi="Arial" w:cs="Arial"/>
        </w:rPr>
        <w:t xml:space="preserve">na </w:t>
      </w:r>
      <w:r w:rsidR="001B07A0" w:rsidRPr="00DE5490">
        <w:rPr>
          <w:rFonts w:ascii="Arial" w:hAnsi="Arial" w:cs="Arial"/>
        </w:rPr>
        <w:t>badani</w:t>
      </w:r>
      <w:r w:rsidR="00EE0D70" w:rsidRPr="00DE5490">
        <w:rPr>
          <w:rFonts w:ascii="Arial" w:hAnsi="Arial" w:cs="Arial"/>
        </w:rPr>
        <w:t>u</w:t>
      </w:r>
      <w:r w:rsidR="001B07A0" w:rsidRPr="00DE5490">
        <w:rPr>
          <w:rFonts w:ascii="Arial" w:hAnsi="Arial" w:cs="Arial"/>
        </w:rPr>
        <w:t xml:space="preserve"> szczelności odcinka paliwociągu na terenie Składu Dębogórze</w:t>
      </w:r>
      <w:r w:rsidR="00977044" w:rsidRPr="00DE5490">
        <w:rPr>
          <w:rFonts w:ascii="Arial" w:hAnsi="Arial" w:cs="Arial"/>
        </w:rPr>
        <w:t>.</w:t>
      </w:r>
      <w:r w:rsidR="00CB05D6" w:rsidRPr="00DE5490">
        <w:rPr>
          <w:rFonts w:ascii="Arial" w:hAnsi="Arial" w:cs="Arial"/>
        </w:rPr>
        <w:t xml:space="preserve"> Realizacja umowy nie wiąże się z dostępem do informacji niejawnych.</w:t>
      </w:r>
    </w:p>
    <w:p w:rsidR="00583275" w:rsidRPr="00DE5490" w:rsidRDefault="001F686F" w:rsidP="007B7680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DE5490">
        <w:rPr>
          <w:rFonts w:ascii="Arial" w:hAnsi="Arial" w:cs="Arial"/>
        </w:rPr>
        <w:t xml:space="preserve">Wykonawca oświadcza, że przedmiot umowy, o którym mowa w ust. 1 zostanie wykonany </w:t>
      </w:r>
      <w:r w:rsidR="00BA0969" w:rsidRPr="00DE5490">
        <w:rPr>
          <w:rFonts w:ascii="Arial" w:hAnsi="Arial" w:cs="Arial"/>
        </w:rPr>
        <w:t xml:space="preserve">zgodnie z obowiązującymi przepisami i warunkami, określonymi </w:t>
      </w:r>
      <w:r w:rsidR="00EE0D70" w:rsidRPr="00DE5490">
        <w:rPr>
          <w:rFonts w:ascii="Arial" w:hAnsi="Arial" w:cs="Arial"/>
        </w:rPr>
        <w:br/>
      </w:r>
      <w:r w:rsidR="00BA0969" w:rsidRPr="00DE5490">
        <w:rPr>
          <w:rFonts w:ascii="Arial" w:hAnsi="Arial" w:cs="Arial"/>
        </w:rPr>
        <w:t xml:space="preserve">w zaproszeniu do złożenia oferty </w:t>
      </w:r>
      <w:r w:rsidR="00634572" w:rsidRPr="00DE5490">
        <w:rPr>
          <w:rFonts w:ascii="Arial" w:hAnsi="Arial" w:cs="Arial"/>
        </w:rPr>
        <w:t xml:space="preserve">oraz dołączonych </w:t>
      </w:r>
      <w:r w:rsidR="00BA0969" w:rsidRPr="00DE5490">
        <w:rPr>
          <w:rFonts w:ascii="Arial" w:hAnsi="Arial" w:cs="Arial"/>
        </w:rPr>
        <w:t xml:space="preserve">dokumentach dotyczących niniejszego zamówienia i stanowiących integralną część umowy, </w:t>
      </w:r>
      <w:r w:rsidR="00634572" w:rsidRPr="00DE5490">
        <w:rPr>
          <w:rFonts w:ascii="Arial" w:hAnsi="Arial" w:cs="Arial"/>
        </w:rPr>
        <w:br/>
      </w:r>
      <w:r w:rsidR="00BA0969" w:rsidRPr="00DE5490">
        <w:rPr>
          <w:rFonts w:ascii="Arial" w:hAnsi="Arial" w:cs="Arial"/>
        </w:rPr>
        <w:t xml:space="preserve">w szczególności zgodnie z formularzem ofertowym stanowiącym </w:t>
      </w:r>
      <w:r w:rsidR="00BA0969" w:rsidRPr="00DE5490">
        <w:rPr>
          <w:rFonts w:ascii="Arial" w:hAnsi="Arial" w:cs="Arial"/>
          <w:b/>
        </w:rPr>
        <w:t>załącznik nr 1</w:t>
      </w:r>
      <w:r w:rsidR="00BA0969" w:rsidRPr="00DE5490">
        <w:rPr>
          <w:rFonts w:ascii="Arial" w:hAnsi="Arial" w:cs="Arial"/>
        </w:rPr>
        <w:t xml:space="preserve"> </w:t>
      </w:r>
      <w:r w:rsidR="00EE0D70" w:rsidRPr="00DE5490">
        <w:rPr>
          <w:rFonts w:ascii="Arial" w:hAnsi="Arial" w:cs="Arial"/>
        </w:rPr>
        <w:br/>
      </w:r>
      <w:r w:rsidR="00BA0969" w:rsidRPr="00DE5490">
        <w:rPr>
          <w:rFonts w:ascii="Arial" w:hAnsi="Arial" w:cs="Arial"/>
        </w:rPr>
        <w:t xml:space="preserve">do umowy, formularzem cenowym stanowiącym </w:t>
      </w:r>
      <w:r w:rsidR="00BA0969" w:rsidRPr="00DE5490">
        <w:rPr>
          <w:rFonts w:ascii="Arial" w:hAnsi="Arial" w:cs="Arial"/>
          <w:b/>
        </w:rPr>
        <w:t>załącznik nr 2</w:t>
      </w:r>
      <w:r w:rsidR="00BA0969" w:rsidRPr="00DE5490">
        <w:rPr>
          <w:rFonts w:ascii="Arial" w:hAnsi="Arial" w:cs="Arial"/>
        </w:rPr>
        <w:t xml:space="preserve"> do umowy, </w:t>
      </w:r>
      <w:r w:rsidR="00BA0969" w:rsidRPr="00DE5490">
        <w:rPr>
          <w:rFonts w:ascii="Arial" w:hAnsi="Arial" w:cs="Arial"/>
          <w:i/>
        </w:rPr>
        <w:t xml:space="preserve"> zakresem </w:t>
      </w:r>
      <w:r w:rsidR="00634572" w:rsidRPr="00DE5490">
        <w:rPr>
          <w:rFonts w:ascii="Arial" w:hAnsi="Arial" w:cs="Arial"/>
          <w:i/>
        </w:rPr>
        <w:t>zleconych prac</w:t>
      </w:r>
      <w:r w:rsidR="00BA0969" w:rsidRPr="00DE5490">
        <w:rPr>
          <w:rFonts w:ascii="Arial" w:hAnsi="Arial" w:cs="Arial"/>
        </w:rPr>
        <w:t xml:space="preserve"> stanowiącym </w:t>
      </w:r>
      <w:r w:rsidR="00BA0969" w:rsidRPr="00DE5490">
        <w:rPr>
          <w:rFonts w:ascii="Arial" w:hAnsi="Arial" w:cs="Arial"/>
          <w:b/>
        </w:rPr>
        <w:t>załącznik nr 3</w:t>
      </w:r>
      <w:r w:rsidR="00BA0969" w:rsidRPr="00DE5490">
        <w:rPr>
          <w:rFonts w:ascii="Arial" w:hAnsi="Arial" w:cs="Arial"/>
        </w:rPr>
        <w:t xml:space="preserve"> </w:t>
      </w:r>
      <w:r w:rsidR="001B07A0" w:rsidRPr="00DE5490">
        <w:rPr>
          <w:rFonts w:ascii="Arial" w:hAnsi="Arial" w:cs="Arial"/>
        </w:rPr>
        <w:t>Realizacja usługi</w:t>
      </w:r>
      <w:r w:rsidR="00583275" w:rsidRPr="00DE5490">
        <w:rPr>
          <w:rFonts w:ascii="Arial" w:hAnsi="Arial" w:cs="Arial"/>
        </w:rPr>
        <w:t xml:space="preserve"> odbywać się będzie z użyciem posiadanych przez</w:t>
      </w:r>
      <w:r w:rsidR="00583275" w:rsidRPr="00DE5490">
        <w:rPr>
          <w:rFonts w:ascii="Arial" w:hAnsi="Arial" w:cs="Arial"/>
          <w:i/>
        </w:rPr>
        <w:t xml:space="preserve"> </w:t>
      </w:r>
      <w:r w:rsidR="00583275" w:rsidRPr="00DE5490">
        <w:rPr>
          <w:rFonts w:ascii="Arial" w:hAnsi="Arial" w:cs="Arial"/>
        </w:rPr>
        <w:t xml:space="preserve">Wykonawcę </w:t>
      </w:r>
      <w:r w:rsidR="00780DFB" w:rsidRPr="00DE5490">
        <w:rPr>
          <w:rFonts w:ascii="Arial" w:hAnsi="Arial" w:cs="Arial"/>
        </w:rPr>
        <w:t xml:space="preserve">urządzeń i </w:t>
      </w:r>
      <w:r w:rsidR="00583275" w:rsidRPr="00DE5490">
        <w:rPr>
          <w:rFonts w:ascii="Arial" w:hAnsi="Arial" w:cs="Arial"/>
        </w:rPr>
        <w:t xml:space="preserve">maszyn </w:t>
      </w:r>
      <w:r w:rsidR="00780DFB" w:rsidRPr="00DE5490">
        <w:rPr>
          <w:rFonts w:ascii="Arial" w:hAnsi="Arial" w:cs="Arial"/>
        </w:rPr>
        <w:t xml:space="preserve">specjalistycznych </w:t>
      </w:r>
      <w:r w:rsidR="00583275" w:rsidRPr="00DE5490">
        <w:rPr>
          <w:rFonts w:ascii="Arial" w:hAnsi="Arial" w:cs="Arial"/>
        </w:rPr>
        <w:t>oraz środków transportu.</w:t>
      </w:r>
    </w:p>
    <w:p w:rsidR="00583275" w:rsidRPr="00DE5490" w:rsidRDefault="00583275" w:rsidP="003C49FC">
      <w:pPr>
        <w:pStyle w:val="Tekstpodstawowy"/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DE5490">
        <w:rPr>
          <w:rFonts w:ascii="Arial" w:hAnsi="Arial" w:cs="Arial"/>
        </w:rPr>
        <w:t xml:space="preserve">Wykonawca przy realizacji przedmiotu zamówienia zobowiązuje się postępować zgodnie z zasadami gospodarowania odpadami oraz wymogami ochrony środowiska określonymi w Ustawie </w:t>
      </w:r>
      <w:r w:rsidRPr="00DE5490">
        <w:rPr>
          <w:rFonts w:ascii="Arial" w:hAnsi="Arial" w:cs="Arial"/>
          <w:i/>
        </w:rPr>
        <w:t>Prawo Ochrony Środowisk</w:t>
      </w:r>
      <w:r w:rsidRPr="00DE5490">
        <w:rPr>
          <w:rFonts w:ascii="Arial" w:hAnsi="Arial" w:cs="Arial"/>
        </w:rPr>
        <w:t>a z dnia 27 kwietnia 2001 r. (Dz.U.2020.1219</w:t>
      </w:r>
      <w:r w:rsidR="00246939" w:rsidRPr="00DE5490">
        <w:rPr>
          <w:rFonts w:ascii="Arial" w:hAnsi="Arial" w:cs="Arial"/>
        </w:rPr>
        <w:t xml:space="preserve"> ze zm.</w:t>
      </w:r>
      <w:r w:rsidRPr="00DE5490">
        <w:rPr>
          <w:rFonts w:ascii="Arial" w:hAnsi="Arial" w:cs="Arial"/>
        </w:rPr>
        <w:t xml:space="preserve">), jak również zgodnie z ustawą </w:t>
      </w:r>
      <w:r w:rsidRPr="00DE5490">
        <w:rPr>
          <w:rFonts w:ascii="Arial" w:hAnsi="Arial" w:cs="Arial"/>
          <w:i/>
        </w:rPr>
        <w:t>o odpadach</w:t>
      </w:r>
      <w:r w:rsidRPr="00DE5490">
        <w:rPr>
          <w:rFonts w:ascii="Arial" w:hAnsi="Arial" w:cs="Arial"/>
        </w:rPr>
        <w:t xml:space="preserve"> z dnia 14 grudnia 2012 r. (Dz.U.202</w:t>
      </w:r>
      <w:r w:rsidR="006A2703" w:rsidRPr="00DE5490">
        <w:rPr>
          <w:rFonts w:ascii="Arial" w:hAnsi="Arial" w:cs="Arial"/>
        </w:rPr>
        <w:t>1</w:t>
      </w:r>
      <w:r w:rsidRPr="00DE5490">
        <w:rPr>
          <w:rFonts w:ascii="Arial" w:hAnsi="Arial" w:cs="Arial"/>
        </w:rPr>
        <w:t>.7</w:t>
      </w:r>
      <w:r w:rsidR="006A2703" w:rsidRPr="00DE5490">
        <w:rPr>
          <w:rFonts w:ascii="Arial" w:hAnsi="Arial" w:cs="Arial"/>
        </w:rPr>
        <w:t>79</w:t>
      </w:r>
      <w:r w:rsidR="00246939" w:rsidRPr="00DE5490">
        <w:rPr>
          <w:rFonts w:ascii="Arial" w:hAnsi="Arial" w:cs="Arial"/>
        </w:rPr>
        <w:t xml:space="preserve"> ze zm</w:t>
      </w:r>
      <w:r w:rsidRPr="00DE5490">
        <w:rPr>
          <w:rFonts w:ascii="Arial" w:hAnsi="Arial" w:cs="Arial"/>
        </w:rPr>
        <w:t>.) oraz aktami wykonawczymi do ww. ustaw obowiązujących w Rzeczpospolitej Polskiej, od momentu wytworzenia odpadu do zakończenia jego zagospodarowania.</w:t>
      </w:r>
    </w:p>
    <w:p w:rsidR="001F686F" w:rsidRPr="00DE5490" w:rsidRDefault="001F686F" w:rsidP="003C49FC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DE5490">
        <w:rPr>
          <w:rFonts w:ascii="Arial" w:hAnsi="Arial" w:cs="Arial"/>
        </w:rPr>
        <w:t xml:space="preserve">Wykonawca zobowiązuje się nie rozpowszechniać bez uzyskania zgody Zamawiającego wiadomości o prowadzonych przez niego pracach, będących przedmiotem umowy, ani innych, w posiadanie, których wszedł podczas </w:t>
      </w:r>
      <w:r w:rsidRPr="00DE5490">
        <w:rPr>
          <w:rFonts w:ascii="Arial" w:hAnsi="Arial" w:cs="Arial"/>
        </w:rPr>
        <w:lastRenderedPageBreak/>
        <w:t>wykonywania prac, zarówno w czasie wykonywania przedmiotu umowy jak i po upływie tego okresu.</w:t>
      </w:r>
    </w:p>
    <w:p w:rsidR="00583275" w:rsidRPr="00DE5490" w:rsidRDefault="001F686F" w:rsidP="003C49FC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DE5490">
        <w:rPr>
          <w:rFonts w:ascii="Arial" w:hAnsi="Arial" w:cs="Arial"/>
        </w:rPr>
        <w:t>Wykonawca ponosi odpowiedzialność za wszelkie szkody wynikłe z prac będących przedmiotem niniejszej umowy.</w:t>
      </w:r>
    </w:p>
    <w:p w:rsidR="001F686F" w:rsidRPr="00DE5490" w:rsidRDefault="001F686F" w:rsidP="003C49FC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DE5490">
        <w:rPr>
          <w:rFonts w:ascii="Arial" w:hAnsi="Arial" w:cs="Arial"/>
        </w:rPr>
        <w:t>Wykonawca ma obowiązek przestrzegania zakazu używaniu BSP – aparatów latających, aparatów jeżdżących oraz pływających na terenach kompleksów wojskowych przez własnych pracowników, jak również podwykonawców pod rygorem odstąpienia od umowy z winy Wykonawcy.</w:t>
      </w:r>
    </w:p>
    <w:p w:rsidR="003602B0" w:rsidRPr="00DE5490" w:rsidRDefault="003602B0" w:rsidP="003C49FC">
      <w:p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1F686F" w:rsidRPr="00DE5490" w:rsidRDefault="003602B0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§2</w:t>
      </w:r>
    </w:p>
    <w:p w:rsidR="003602B0" w:rsidRPr="00DE5490" w:rsidRDefault="003602B0" w:rsidP="003C49FC">
      <w:p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3602B0" w:rsidRPr="00DE5490" w:rsidRDefault="00580474" w:rsidP="000A0B20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Wykonawca zobligowany jest do </w:t>
      </w:r>
      <w:r w:rsidR="003602B0" w:rsidRPr="00DE5490">
        <w:rPr>
          <w:rFonts w:ascii="Arial" w:hAnsi="Arial" w:cs="Arial"/>
          <w:sz w:val="24"/>
          <w:szCs w:val="24"/>
        </w:rPr>
        <w:t>:</w:t>
      </w:r>
    </w:p>
    <w:p w:rsidR="00573C6F" w:rsidRPr="00DE5490" w:rsidRDefault="00573C6F" w:rsidP="00573C6F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E0D70" w:rsidRPr="00DE5490" w:rsidRDefault="00573C6F" w:rsidP="00EE0D70">
      <w:pPr>
        <w:pStyle w:val="NormalnyWeb"/>
        <w:numPr>
          <w:ilvl w:val="0"/>
          <w:numId w:val="6"/>
        </w:numPr>
        <w:tabs>
          <w:tab w:val="left" w:pos="0"/>
          <w:tab w:val="left" w:pos="851"/>
        </w:tabs>
        <w:spacing w:before="0" w:after="0"/>
        <w:ind w:left="284" w:hanging="284"/>
        <w:jc w:val="both"/>
        <w:rPr>
          <w:rFonts w:ascii="Arial" w:hAnsi="Arial" w:cs="Arial"/>
        </w:rPr>
      </w:pPr>
      <w:r w:rsidRPr="00DE5490">
        <w:rPr>
          <w:rFonts w:ascii="Arial" w:hAnsi="Arial" w:cs="Arial"/>
        </w:rPr>
        <w:t xml:space="preserve">realizacji przedmiotu zamówienia zgodnie z zakresem zleconych prac stanowiącego </w:t>
      </w:r>
      <w:r w:rsidRPr="00DE5490">
        <w:rPr>
          <w:rFonts w:ascii="Arial" w:hAnsi="Arial" w:cs="Arial"/>
          <w:b/>
        </w:rPr>
        <w:t>załączniku nr 3 do</w:t>
      </w:r>
      <w:r w:rsidRPr="00DE5490">
        <w:rPr>
          <w:rFonts w:ascii="Arial" w:hAnsi="Arial" w:cs="Arial"/>
        </w:rPr>
        <w:t xml:space="preserve"> umowy</w:t>
      </w:r>
      <w:r w:rsidR="00EE0D70" w:rsidRPr="00DE5490">
        <w:rPr>
          <w:rFonts w:ascii="Arial" w:hAnsi="Arial" w:cs="Arial"/>
        </w:rPr>
        <w:t>;</w:t>
      </w:r>
    </w:p>
    <w:p w:rsidR="00BA0964" w:rsidRPr="00DE5490" w:rsidRDefault="00EE0D70" w:rsidP="00780DFB">
      <w:pPr>
        <w:pStyle w:val="NormalnyWeb"/>
        <w:numPr>
          <w:ilvl w:val="0"/>
          <w:numId w:val="6"/>
        </w:numPr>
        <w:tabs>
          <w:tab w:val="left" w:pos="0"/>
          <w:tab w:val="left" w:pos="851"/>
        </w:tabs>
        <w:spacing w:before="0" w:after="0"/>
        <w:ind w:left="284" w:hanging="284"/>
        <w:jc w:val="both"/>
        <w:rPr>
          <w:rFonts w:ascii="Arial" w:hAnsi="Arial" w:cs="Arial"/>
        </w:rPr>
      </w:pPr>
      <w:r w:rsidRPr="00DE5490">
        <w:rPr>
          <w:rFonts w:ascii="Arial" w:hAnsi="Arial" w:cs="Arial"/>
        </w:rPr>
        <w:t>zagospodarowania</w:t>
      </w:r>
      <w:r w:rsidR="00A63352" w:rsidRPr="00DE5490">
        <w:rPr>
          <w:rFonts w:ascii="Arial" w:hAnsi="Arial" w:cs="Arial"/>
        </w:rPr>
        <w:t xml:space="preserve"> wytworzonych podczas prowadzonych prac odpadów, zgodnie z zasadami określonymi w </w:t>
      </w:r>
      <w:r w:rsidR="00A63352" w:rsidRPr="00DE5490">
        <w:rPr>
          <w:rFonts w:ascii="Arial" w:hAnsi="Arial" w:cs="Arial"/>
          <w:i/>
        </w:rPr>
        <w:t>ustawie</w:t>
      </w:r>
      <w:r w:rsidR="00A63352" w:rsidRPr="00DE5490">
        <w:rPr>
          <w:rFonts w:ascii="Arial" w:hAnsi="Arial" w:cs="Arial"/>
        </w:rPr>
        <w:t xml:space="preserve"> </w:t>
      </w:r>
      <w:r w:rsidR="00A63352" w:rsidRPr="00DE5490">
        <w:rPr>
          <w:rFonts w:ascii="Arial" w:hAnsi="Arial" w:cs="Arial"/>
          <w:i/>
          <w:iCs/>
        </w:rPr>
        <w:t>o odpadach</w:t>
      </w:r>
      <w:r w:rsidR="00127BF7" w:rsidRPr="00DE5490">
        <w:rPr>
          <w:rFonts w:ascii="Arial" w:hAnsi="Arial" w:cs="Arial"/>
        </w:rPr>
        <w:t>;</w:t>
      </w:r>
    </w:p>
    <w:p w:rsidR="00A63352" w:rsidRPr="00DE5490" w:rsidRDefault="00A63352" w:rsidP="000A0B20">
      <w:pPr>
        <w:pStyle w:val="NormalnyWeb"/>
        <w:numPr>
          <w:ilvl w:val="0"/>
          <w:numId w:val="6"/>
        </w:numPr>
        <w:tabs>
          <w:tab w:val="left" w:pos="0"/>
          <w:tab w:val="left" w:pos="851"/>
        </w:tabs>
        <w:spacing w:before="0" w:after="0"/>
        <w:ind w:left="284" w:hanging="284"/>
        <w:jc w:val="both"/>
        <w:rPr>
          <w:rFonts w:ascii="Arial" w:hAnsi="Arial" w:cs="Arial"/>
        </w:rPr>
      </w:pPr>
      <w:r w:rsidRPr="00DE5490">
        <w:rPr>
          <w:rFonts w:ascii="Arial" w:hAnsi="Arial" w:cs="Arial"/>
        </w:rPr>
        <w:t xml:space="preserve">wykonanie przedmiotu umowy przez pracowników o </w:t>
      </w:r>
      <w:r w:rsidR="00231B71" w:rsidRPr="00DE5490">
        <w:rPr>
          <w:rFonts w:ascii="Arial" w:hAnsi="Arial" w:cs="Arial"/>
        </w:rPr>
        <w:t xml:space="preserve">udokumentowanych </w:t>
      </w:r>
      <w:r w:rsidRPr="00DE5490">
        <w:rPr>
          <w:rFonts w:ascii="Arial" w:hAnsi="Arial" w:cs="Arial"/>
        </w:rPr>
        <w:t>kwalifik</w:t>
      </w:r>
      <w:r w:rsidR="00EE0D70" w:rsidRPr="00DE5490">
        <w:rPr>
          <w:rFonts w:ascii="Arial" w:hAnsi="Arial" w:cs="Arial"/>
        </w:rPr>
        <w:t>acjach zawodowych, doświadczeni</w:t>
      </w:r>
      <w:r w:rsidR="00231B71" w:rsidRPr="00DE5490">
        <w:rPr>
          <w:rFonts w:ascii="Arial" w:hAnsi="Arial" w:cs="Arial"/>
        </w:rPr>
        <w:t>u</w:t>
      </w:r>
      <w:r w:rsidRPr="00DE5490">
        <w:rPr>
          <w:rFonts w:ascii="Arial" w:hAnsi="Arial" w:cs="Arial"/>
        </w:rPr>
        <w:t xml:space="preserve"> i wykształceniu niezbędny</w:t>
      </w:r>
      <w:r w:rsidR="00231B71" w:rsidRPr="00DE5490">
        <w:rPr>
          <w:rFonts w:ascii="Arial" w:hAnsi="Arial" w:cs="Arial"/>
        </w:rPr>
        <w:t>ch</w:t>
      </w:r>
      <w:r w:rsidRPr="00DE5490">
        <w:rPr>
          <w:rFonts w:ascii="Arial" w:hAnsi="Arial" w:cs="Arial"/>
        </w:rPr>
        <w:t xml:space="preserve"> do wykonania zamówienia;</w:t>
      </w:r>
    </w:p>
    <w:p w:rsidR="00EE0D70" w:rsidRPr="00DE5490" w:rsidRDefault="00A01065" w:rsidP="00EE0D70">
      <w:pPr>
        <w:pStyle w:val="NormalnyWeb"/>
        <w:numPr>
          <w:ilvl w:val="0"/>
          <w:numId w:val="6"/>
        </w:numPr>
        <w:tabs>
          <w:tab w:val="left" w:pos="0"/>
          <w:tab w:val="left" w:pos="851"/>
        </w:tabs>
        <w:spacing w:before="0" w:after="0"/>
        <w:ind w:left="284" w:hanging="284"/>
        <w:jc w:val="both"/>
        <w:rPr>
          <w:rFonts w:ascii="Arial" w:hAnsi="Arial" w:cs="Arial"/>
        </w:rPr>
      </w:pPr>
      <w:r w:rsidRPr="00DE5490">
        <w:rPr>
          <w:rFonts w:ascii="Arial" w:hAnsi="Arial" w:cs="Arial"/>
        </w:rPr>
        <w:t>przestrzegania wewnętrznych zarządzeń, przepisów i instrukcji obowiązujących na terenie Zamawiającego a w szczególno</w:t>
      </w:r>
      <w:r w:rsidR="00EE0D70" w:rsidRPr="00DE5490">
        <w:rPr>
          <w:rFonts w:ascii="Arial" w:hAnsi="Arial" w:cs="Arial"/>
        </w:rPr>
        <w:t>ści BHP i ppoż;</w:t>
      </w:r>
    </w:p>
    <w:p w:rsidR="00A01065" w:rsidRPr="00DE5490" w:rsidRDefault="00A01065" w:rsidP="00EE0D70">
      <w:pPr>
        <w:pStyle w:val="NormalnyWeb"/>
        <w:numPr>
          <w:ilvl w:val="0"/>
          <w:numId w:val="6"/>
        </w:numPr>
        <w:tabs>
          <w:tab w:val="left" w:pos="0"/>
          <w:tab w:val="left" w:pos="851"/>
        </w:tabs>
        <w:spacing w:before="0" w:after="0"/>
        <w:ind w:left="284" w:hanging="284"/>
        <w:jc w:val="both"/>
        <w:rPr>
          <w:rFonts w:ascii="Arial" w:hAnsi="Arial" w:cs="Arial"/>
        </w:rPr>
      </w:pPr>
      <w:r w:rsidRPr="00DE5490">
        <w:rPr>
          <w:rFonts w:ascii="Arial" w:hAnsi="Arial" w:cs="Arial"/>
        </w:rPr>
        <w:t>wyznaczenia (ze swoich pracowników) Koordynatora sprawującego nadzór nad BHP i nad bezpieczeństwem pożarowym. Koordynator winien posiadać doświadczeni</w:t>
      </w:r>
      <w:r w:rsidR="00E3789D" w:rsidRPr="00DE5490">
        <w:rPr>
          <w:rFonts w:ascii="Arial" w:hAnsi="Arial" w:cs="Arial"/>
        </w:rPr>
        <w:t>e</w:t>
      </w:r>
      <w:r w:rsidRPr="00DE5490">
        <w:rPr>
          <w:rFonts w:ascii="Arial" w:hAnsi="Arial" w:cs="Arial"/>
        </w:rPr>
        <w:t xml:space="preserve"> zawodowe w zakresie rodzaju wykonywanych prac, niezbędne </w:t>
      </w:r>
      <w:r w:rsidR="00231B71" w:rsidRPr="00DE5490">
        <w:rPr>
          <w:rFonts w:ascii="Arial" w:hAnsi="Arial" w:cs="Arial"/>
        </w:rPr>
        <w:t xml:space="preserve">udokumentowane </w:t>
      </w:r>
      <w:r w:rsidRPr="00DE5490">
        <w:rPr>
          <w:rFonts w:ascii="Arial" w:hAnsi="Arial" w:cs="Arial"/>
        </w:rPr>
        <w:t xml:space="preserve">uprawnienia oraz aktualne </w:t>
      </w:r>
      <w:r w:rsidR="00231B71" w:rsidRPr="00DE5490">
        <w:rPr>
          <w:rFonts w:ascii="Arial" w:hAnsi="Arial" w:cs="Arial"/>
        </w:rPr>
        <w:t xml:space="preserve">udokumentowane </w:t>
      </w:r>
      <w:r w:rsidRPr="00DE5490">
        <w:rPr>
          <w:rFonts w:ascii="Arial" w:hAnsi="Arial" w:cs="Arial"/>
        </w:rPr>
        <w:t xml:space="preserve">szkolenia </w:t>
      </w:r>
      <w:r w:rsidR="00231B71" w:rsidRPr="00DE5490">
        <w:rPr>
          <w:rFonts w:ascii="Arial" w:hAnsi="Arial" w:cs="Arial"/>
        </w:rPr>
        <w:br/>
      </w:r>
      <w:r w:rsidRPr="00DE5490">
        <w:rPr>
          <w:rFonts w:ascii="Arial" w:hAnsi="Arial" w:cs="Arial"/>
        </w:rPr>
        <w:t>w dziedzinie bezpieczeństwa i higieny pra</w:t>
      </w:r>
      <w:r w:rsidR="00EE0D70" w:rsidRPr="00DE5490">
        <w:rPr>
          <w:rFonts w:ascii="Arial" w:hAnsi="Arial" w:cs="Arial"/>
        </w:rPr>
        <w:t>cy, właściwe do jego stanowiska;</w:t>
      </w:r>
    </w:p>
    <w:p w:rsidR="00472916" w:rsidRPr="00DE5490" w:rsidRDefault="00472916" w:rsidP="000A0B20">
      <w:pPr>
        <w:pStyle w:val="NormalnyWeb"/>
        <w:numPr>
          <w:ilvl w:val="0"/>
          <w:numId w:val="6"/>
        </w:numPr>
        <w:tabs>
          <w:tab w:val="clear" w:pos="796"/>
          <w:tab w:val="left" w:pos="0"/>
          <w:tab w:val="num" w:pos="851"/>
        </w:tabs>
        <w:spacing w:before="0" w:after="0"/>
        <w:ind w:left="284" w:hanging="284"/>
        <w:jc w:val="both"/>
        <w:rPr>
          <w:rFonts w:ascii="Arial" w:hAnsi="Arial" w:cs="Arial"/>
        </w:rPr>
      </w:pPr>
      <w:r w:rsidRPr="00DE5490">
        <w:rPr>
          <w:rFonts w:ascii="Arial" w:hAnsi="Arial" w:cs="Arial"/>
        </w:rPr>
        <w:t>złożeni</w:t>
      </w:r>
      <w:r w:rsidR="00EE0D70" w:rsidRPr="00DE5490">
        <w:rPr>
          <w:rFonts w:ascii="Arial" w:hAnsi="Arial" w:cs="Arial"/>
        </w:rPr>
        <w:t>a</w:t>
      </w:r>
      <w:r w:rsidRPr="00DE5490">
        <w:rPr>
          <w:rFonts w:ascii="Arial" w:hAnsi="Arial" w:cs="Arial"/>
        </w:rPr>
        <w:t xml:space="preserve"> oświadczenia o zagospodarowaniu wytworzonymi odpadami powstałymi </w:t>
      </w:r>
      <w:r w:rsidR="00A01065" w:rsidRPr="00DE5490">
        <w:rPr>
          <w:rFonts w:ascii="Arial" w:hAnsi="Arial" w:cs="Arial"/>
        </w:rPr>
        <w:br/>
      </w:r>
      <w:r w:rsidRPr="00DE5490">
        <w:rPr>
          <w:rFonts w:ascii="Arial" w:hAnsi="Arial" w:cs="Arial"/>
        </w:rPr>
        <w:t xml:space="preserve">w ramach umowy zgodnie z zasadami określonymi w </w:t>
      </w:r>
      <w:r w:rsidRPr="00DE5490">
        <w:rPr>
          <w:rFonts w:ascii="Arial" w:hAnsi="Arial" w:cs="Arial"/>
          <w:i/>
        </w:rPr>
        <w:t>ustawie</w:t>
      </w:r>
      <w:r w:rsidRPr="00DE5490">
        <w:rPr>
          <w:rFonts w:ascii="Arial" w:hAnsi="Arial" w:cs="Arial"/>
        </w:rPr>
        <w:t xml:space="preserve"> </w:t>
      </w:r>
      <w:r w:rsidRPr="00DE5490">
        <w:rPr>
          <w:rFonts w:ascii="Arial" w:hAnsi="Arial" w:cs="Arial"/>
          <w:i/>
          <w:iCs/>
        </w:rPr>
        <w:t>o odpadach;</w:t>
      </w:r>
    </w:p>
    <w:p w:rsidR="00A01065" w:rsidRPr="00DE5490" w:rsidRDefault="00EE0D70" w:rsidP="00A01065">
      <w:pPr>
        <w:pStyle w:val="Akapitzlist"/>
        <w:numPr>
          <w:ilvl w:val="0"/>
          <w:numId w:val="6"/>
        </w:numPr>
        <w:tabs>
          <w:tab w:val="clear" w:pos="796"/>
          <w:tab w:val="num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z</w:t>
      </w:r>
      <w:r w:rsidR="00A01065" w:rsidRPr="00DE5490">
        <w:rPr>
          <w:rFonts w:ascii="Arial" w:hAnsi="Arial" w:cs="Arial"/>
          <w:sz w:val="24"/>
          <w:szCs w:val="24"/>
        </w:rPr>
        <w:t>łożeni</w:t>
      </w:r>
      <w:r w:rsidRPr="00DE5490">
        <w:rPr>
          <w:rFonts w:ascii="Arial" w:hAnsi="Arial" w:cs="Arial"/>
          <w:sz w:val="24"/>
          <w:szCs w:val="24"/>
        </w:rPr>
        <w:t>a</w:t>
      </w:r>
      <w:r w:rsidR="00A01065" w:rsidRPr="00DE5490">
        <w:rPr>
          <w:rFonts w:ascii="Arial" w:hAnsi="Arial" w:cs="Arial"/>
          <w:sz w:val="24"/>
          <w:szCs w:val="24"/>
        </w:rPr>
        <w:t xml:space="preserve"> oświadczenia, że zlecone prace zostały wykonane zgodnie z umową oraz obowiązującymi przepisami i normami a także, że zostały wykonane w stanie kompletnym z punktu wid</w:t>
      </w:r>
      <w:r w:rsidRPr="00DE5490">
        <w:rPr>
          <w:rFonts w:ascii="Arial" w:hAnsi="Arial" w:cs="Arial"/>
          <w:sz w:val="24"/>
          <w:szCs w:val="24"/>
        </w:rPr>
        <w:t>zenia celu, któremu mają służyć;</w:t>
      </w:r>
    </w:p>
    <w:p w:rsidR="00A01065" w:rsidRPr="00DE5490" w:rsidRDefault="00A01065" w:rsidP="00A01065">
      <w:pPr>
        <w:pStyle w:val="Akapitzlist"/>
        <w:numPr>
          <w:ilvl w:val="0"/>
          <w:numId w:val="6"/>
        </w:numPr>
        <w:tabs>
          <w:tab w:val="clear" w:pos="796"/>
          <w:tab w:val="num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poniesie</w:t>
      </w:r>
      <w:r w:rsidR="00EE0D70" w:rsidRPr="00DE5490">
        <w:rPr>
          <w:rFonts w:ascii="Arial" w:hAnsi="Arial" w:cs="Arial"/>
          <w:sz w:val="24"/>
          <w:szCs w:val="24"/>
        </w:rPr>
        <w:t>nia kosztów</w:t>
      </w:r>
      <w:r w:rsidRPr="00DE5490">
        <w:rPr>
          <w:rFonts w:ascii="Arial" w:hAnsi="Arial" w:cs="Arial"/>
          <w:sz w:val="24"/>
          <w:szCs w:val="24"/>
        </w:rPr>
        <w:t xml:space="preserve"> wykorzystanej energii </w:t>
      </w:r>
      <w:r w:rsidR="00EE0D70" w:rsidRPr="00DE5490">
        <w:rPr>
          <w:rFonts w:ascii="Arial" w:hAnsi="Arial" w:cs="Arial"/>
          <w:sz w:val="24"/>
          <w:szCs w:val="24"/>
        </w:rPr>
        <w:t xml:space="preserve">oraz wody </w:t>
      </w:r>
      <w:r w:rsidRPr="00DE5490">
        <w:rPr>
          <w:rFonts w:ascii="Arial" w:hAnsi="Arial" w:cs="Arial"/>
          <w:sz w:val="24"/>
          <w:szCs w:val="24"/>
        </w:rPr>
        <w:t xml:space="preserve">do wykonania </w:t>
      </w:r>
      <w:r w:rsidR="008A6927" w:rsidRPr="00DE5490">
        <w:rPr>
          <w:rFonts w:ascii="Arial" w:hAnsi="Arial" w:cs="Arial"/>
          <w:sz w:val="24"/>
          <w:szCs w:val="24"/>
        </w:rPr>
        <w:t>przedmiotu zamówienia</w:t>
      </w:r>
      <w:r w:rsidR="00EE0D70" w:rsidRPr="00DE5490">
        <w:rPr>
          <w:rFonts w:ascii="Arial" w:hAnsi="Arial" w:cs="Arial"/>
          <w:sz w:val="24"/>
          <w:szCs w:val="24"/>
        </w:rPr>
        <w:t>;</w:t>
      </w:r>
    </w:p>
    <w:p w:rsidR="00A01065" w:rsidRPr="00DE5490" w:rsidRDefault="00357DAE" w:rsidP="00A01065">
      <w:pPr>
        <w:pStyle w:val="NormalnyWeb"/>
        <w:numPr>
          <w:ilvl w:val="0"/>
          <w:numId w:val="6"/>
        </w:numPr>
        <w:tabs>
          <w:tab w:val="clear" w:pos="796"/>
          <w:tab w:val="left" w:pos="0"/>
          <w:tab w:val="num" w:pos="284"/>
        </w:tabs>
        <w:spacing w:before="0" w:after="0"/>
        <w:ind w:left="284" w:hanging="284"/>
        <w:jc w:val="both"/>
        <w:rPr>
          <w:rFonts w:ascii="Arial" w:hAnsi="Arial" w:cs="Arial"/>
        </w:rPr>
      </w:pPr>
      <w:r w:rsidRPr="00DE5490">
        <w:rPr>
          <w:rFonts w:ascii="Arial" w:hAnsi="Arial" w:cs="Arial"/>
        </w:rPr>
        <w:t>W</w:t>
      </w:r>
      <w:r w:rsidR="00A01065" w:rsidRPr="00DE5490">
        <w:rPr>
          <w:rFonts w:ascii="Arial" w:hAnsi="Arial" w:cs="Arial"/>
        </w:rPr>
        <w:t xml:space="preserve"> przypadku korzystania z energii elektrycznej z sieci Użytkownika, Wykonawca poniesie koszty zainstalowania licznika.</w:t>
      </w:r>
    </w:p>
    <w:p w:rsidR="00A01065" w:rsidRPr="00DE5490" w:rsidRDefault="00357DAE" w:rsidP="00A01065">
      <w:pPr>
        <w:pStyle w:val="NormalnyWeb"/>
        <w:numPr>
          <w:ilvl w:val="0"/>
          <w:numId w:val="6"/>
        </w:numPr>
        <w:tabs>
          <w:tab w:val="clear" w:pos="796"/>
          <w:tab w:val="left" w:pos="0"/>
          <w:tab w:val="num" w:pos="284"/>
        </w:tabs>
        <w:spacing w:before="0" w:after="0"/>
        <w:ind w:left="284" w:hanging="284"/>
        <w:jc w:val="both"/>
        <w:rPr>
          <w:rFonts w:ascii="Arial" w:hAnsi="Arial" w:cs="Arial"/>
        </w:rPr>
      </w:pPr>
      <w:r w:rsidRPr="00DE5490">
        <w:rPr>
          <w:rFonts w:ascii="Arial" w:hAnsi="Arial" w:cs="Arial"/>
        </w:rPr>
        <w:t>W</w:t>
      </w:r>
      <w:r w:rsidR="008A6927" w:rsidRPr="00DE5490">
        <w:rPr>
          <w:rFonts w:ascii="Arial" w:hAnsi="Arial" w:cs="Arial"/>
        </w:rPr>
        <w:t xml:space="preserve"> przypadku korzystania z wody z sieci Użytkownika, Wykonawca poniesie koszty zainstalowania licznika.</w:t>
      </w:r>
    </w:p>
    <w:p w:rsidR="00793620" w:rsidRPr="00DE5490" w:rsidRDefault="00EE0D70" w:rsidP="00A01065">
      <w:pPr>
        <w:pStyle w:val="NormalnyWeb"/>
        <w:numPr>
          <w:ilvl w:val="0"/>
          <w:numId w:val="6"/>
        </w:numPr>
        <w:tabs>
          <w:tab w:val="clear" w:pos="796"/>
          <w:tab w:val="left" w:pos="0"/>
          <w:tab w:val="num" w:pos="284"/>
          <w:tab w:val="left" w:pos="851"/>
        </w:tabs>
        <w:spacing w:before="0" w:after="0"/>
        <w:ind w:left="284" w:hanging="284"/>
        <w:jc w:val="both"/>
        <w:rPr>
          <w:rFonts w:ascii="Arial" w:hAnsi="Arial" w:cs="Arial"/>
        </w:rPr>
      </w:pPr>
      <w:r w:rsidRPr="00DE5490">
        <w:rPr>
          <w:rFonts w:ascii="Arial" w:hAnsi="Arial" w:cs="Arial"/>
        </w:rPr>
        <w:t>wystawienia</w:t>
      </w:r>
      <w:r w:rsidR="00793620" w:rsidRPr="00DE5490">
        <w:rPr>
          <w:rFonts w:ascii="Arial" w:hAnsi="Arial" w:cs="Arial"/>
        </w:rPr>
        <w:t xml:space="preserve"> faktury za faktycznie wykonane prace z zastosowaniem ceny określon</w:t>
      </w:r>
      <w:r w:rsidR="00CB05D6" w:rsidRPr="00DE5490">
        <w:rPr>
          <w:rFonts w:ascii="Arial" w:hAnsi="Arial" w:cs="Arial"/>
        </w:rPr>
        <w:t>ej</w:t>
      </w:r>
      <w:r w:rsidR="00793620" w:rsidRPr="00DE5490">
        <w:rPr>
          <w:rFonts w:ascii="Arial" w:hAnsi="Arial" w:cs="Arial"/>
        </w:rPr>
        <w:t xml:space="preserve"> w formularzu cenowym, stanowiącym </w:t>
      </w:r>
      <w:r w:rsidR="00793620" w:rsidRPr="00DE5490">
        <w:rPr>
          <w:rFonts w:ascii="Arial" w:hAnsi="Arial" w:cs="Arial"/>
          <w:b/>
        </w:rPr>
        <w:t>załącznik nr 2</w:t>
      </w:r>
      <w:r w:rsidR="00793620" w:rsidRPr="00DE5490">
        <w:rPr>
          <w:rFonts w:ascii="Arial" w:hAnsi="Arial" w:cs="Arial"/>
        </w:rPr>
        <w:t xml:space="preserve"> do umowy;</w:t>
      </w:r>
    </w:p>
    <w:p w:rsidR="00A63352" w:rsidRPr="00DE5490" w:rsidRDefault="00EE0D70" w:rsidP="000A0B20">
      <w:pPr>
        <w:numPr>
          <w:ilvl w:val="0"/>
          <w:numId w:val="6"/>
        </w:numPr>
        <w:tabs>
          <w:tab w:val="clear" w:pos="796"/>
          <w:tab w:val="left" w:pos="0"/>
          <w:tab w:val="num" w:pos="851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posiadania</w:t>
      </w:r>
      <w:r w:rsidR="00A63352" w:rsidRPr="00DE5490">
        <w:rPr>
          <w:rFonts w:ascii="Arial" w:hAnsi="Arial" w:cs="Arial"/>
          <w:sz w:val="24"/>
          <w:szCs w:val="24"/>
        </w:rPr>
        <w:t xml:space="preserve"> ubezpieczenia od odpowiedzialności cywilnej dla prowadzonej działalności w zakresie usług objętych niniejszą umową wykonywanych na rzecz Zamawiającego – na okres</w:t>
      </w:r>
      <w:r w:rsidR="00F13A54" w:rsidRPr="00DE5490">
        <w:rPr>
          <w:rFonts w:ascii="Arial" w:hAnsi="Arial" w:cs="Arial"/>
          <w:sz w:val="24"/>
          <w:szCs w:val="24"/>
        </w:rPr>
        <w:t xml:space="preserve"> trwania umowy </w:t>
      </w:r>
      <w:r w:rsidR="00F13A54" w:rsidRPr="00DE5490">
        <w:rPr>
          <w:rFonts w:ascii="Arial" w:hAnsi="Arial" w:cs="Arial"/>
          <w:b/>
          <w:sz w:val="24"/>
          <w:szCs w:val="24"/>
        </w:rPr>
        <w:t>(załączni</w:t>
      </w:r>
      <w:r w:rsidR="00D907D0" w:rsidRPr="00DE5490">
        <w:rPr>
          <w:rFonts w:ascii="Arial" w:hAnsi="Arial" w:cs="Arial"/>
          <w:b/>
          <w:sz w:val="24"/>
          <w:szCs w:val="24"/>
        </w:rPr>
        <w:t xml:space="preserve">k nr </w:t>
      </w:r>
      <w:r w:rsidR="002A279A" w:rsidRPr="00DE5490">
        <w:rPr>
          <w:rFonts w:ascii="Arial" w:hAnsi="Arial" w:cs="Arial"/>
          <w:b/>
          <w:sz w:val="24"/>
          <w:szCs w:val="24"/>
        </w:rPr>
        <w:t>4</w:t>
      </w:r>
      <w:r w:rsidR="001273A3" w:rsidRPr="00DE5490">
        <w:rPr>
          <w:rFonts w:ascii="Arial" w:hAnsi="Arial" w:cs="Arial"/>
          <w:b/>
          <w:sz w:val="24"/>
          <w:szCs w:val="24"/>
        </w:rPr>
        <w:t>);</w:t>
      </w:r>
    </w:p>
    <w:p w:rsidR="00BF2A72" w:rsidRPr="00DE5490" w:rsidRDefault="00BF2A72" w:rsidP="000A0B20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uzyskania pozytywnej opinii SKW dotyczącej wstępu cudzoziemców na teren chroniony, zgodnie z Decyzją </w:t>
      </w:r>
      <w:r w:rsidR="00780DFB" w:rsidRPr="00DE5490">
        <w:rPr>
          <w:rFonts w:ascii="Arial" w:hAnsi="Arial" w:cs="Arial"/>
          <w:sz w:val="24"/>
          <w:szCs w:val="24"/>
        </w:rPr>
        <w:t>107</w:t>
      </w:r>
      <w:r w:rsidRPr="00DE5490">
        <w:rPr>
          <w:rFonts w:ascii="Arial" w:hAnsi="Arial" w:cs="Arial"/>
          <w:sz w:val="24"/>
          <w:szCs w:val="24"/>
        </w:rPr>
        <w:t xml:space="preserve">/MON Ministra Obrony Narodowej z dnia </w:t>
      </w:r>
      <w:r w:rsidR="00780DFB" w:rsidRPr="00DE5490">
        <w:rPr>
          <w:rFonts w:ascii="Arial" w:hAnsi="Arial" w:cs="Arial"/>
          <w:sz w:val="24"/>
          <w:szCs w:val="24"/>
        </w:rPr>
        <w:t>18</w:t>
      </w:r>
      <w:r w:rsidRPr="00DE5490">
        <w:rPr>
          <w:rFonts w:ascii="Arial" w:hAnsi="Arial" w:cs="Arial"/>
          <w:sz w:val="24"/>
          <w:szCs w:val="24"/>
        </w:rPr>
        <w:t xml:space="preserve"> s</w:t>
      </w:r>
      <w:r w:rsidR="00780DFB" w:rsidRPr="00DE5490">
        <w:rPr>
          <w:rFonts w:ascii="Arial" w:hAnsi="Arial" w:cs="Arial"/>
          <w:sz w:val="24"/>
          <w:szCs w:val="24"/>
        </w:rPr>
        <w:t>ierpnia</w:t>
      </w:r>
      <w:r w:rsidRPr="00DE5490">
        <w:rPr>
          <w:rFonts w:ascii="Arial" w:hAnsi="Arial" w:cs="Arial"/>
          <w:sz w:val="24"/>
          <w:szCs w:val="24"/>
        </w:rPr>
        <w:t xml:space="preserve"> 20</w:t>
      </w:r>
      <w:r w:rsidR="00780DFB" w:rsidRPr="00DE5490">
        <w:rPr>
          <w:rFonts w:ascii="Arial" w:hAnsi="Arial" w:cs="Arial"/>
          <w:sz w:val="24"/>
          <w:szCs w:val="24"/>
        </w:rPr>
        <w:t>2</w:t>
      </w:r>
      <w:r w:rsidRPr="00DE5490">
        <w:rPr>
          <w:rFonts w:ascii="Arial" w:hAnsi="Arial" w:cs="Arial"/>
          <w:sz w:val="24"/>
          <w:szCs w:val="24"/>
        </w:rPr>
        <w:t>1 roku w sprawie organizowania współpracy międzynarodo</w:t>
      </w:r>
      <w:r w:rsidR="00231B71" w:rsidRPr="00DE5490">
        <w:rPr>
          <w:rFonts w:ascii="Arial" w:hAnsi="Arial" w:cs="Arial"/>
          <w:sz w:val="24"/>
          <w:szCs w:val="24"/>
        </w:rPr>
        <w:t xml:space="preserve">wej </w:t>
      </w:r>
      <w:r w:rsidR="00231B71" w:rsidRPr="00DE5490">
        <w:rPr>
          <w:rFonts w:ascii="Arial" w:hAnsi="Arial" w:cs="Arial"/>
          <w:sz w:val="24"/>
          <w:szCs w:val="24"/>
        </w:rPr>
        <w:br/>
        <w:t>w resorcie obrony narodowej w przypadku zatrudniania na potrzeby niniejszej umowy obcokrajowców.</w:t>
      </w:r>
    </w:p>
    <w:p w:rsidR="00966076" w:rsidRPr="00DE5490" w:rsidRDefault="00966076" w:rsidP="003C49FC">
      <w:pPr>
        <w:pStyle w:val="Akapitzlist"/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357DAE" w:rsidRPr="00DE5490" w:rsidRDefault="00357DAE" w:rsidP="003C49FC">
      <w:pPr>
        <w:pStyle w:val="Akapitzlist"/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32BA7" w:rsidRPr="00DE5490" w:rsidRDefault="00D32BA7" w:rsidP="000A0B20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Obowiązki Zamawiającego:</w:t>
      </w:r>
    </w:p>
    <w:p w:rsidR="001273A3" w:rsidRPr="00DE5490" w:rsidRDefault="001273A3" w:rsidP="000A0B20">
      <w:pPr>
        <w:pStyle w:val="NormalnyWeb"/>
        <w:numPr>
          <w:ilvl w:val="0"/>
          <w:numId w:val="7"/>
        </w:numPr>
        <w:tabs>
          <w:tab w:val="left" w:pos="0"/>
        </w:tabs>
        <w:spacing w:before="0" w:after="0"/>
        <w:ind w:left="284" w:hanging="284"/>
        <w:jc w:val="both"/>
        <w:rPr>
          <w:rFonts w:ascii="Arial" w:hAnsi="Arial" w:cs="Arial"/>
        </w:rPr>
      </w:pPr>
      <w:r w:rsidRPr="00DE5490">
        <w:rPr>
          <w:rFonts w:ascii="Arial" w:hAnsi="Arial" w:cs="Arial"/>
        </w:rPr>
        <w:t xml:space="preserve">wystąpienie </w:t>
      </w:r>
      <w:r w:rsidR="000F6BEB" w:rsidRPr="00DE5490">
        <w:rPr>
          <w:rFonts w:ascii="Arial" w:hAnsi="Arial" w:cs="Arial"/>
        </w:rPr>
        <w:t xml:space="preserve">do </w:t>
      </w:r>
      <w:r w:rsidRPr="00DE5490">
        <w:rPr>
          <w:rFonts w:ascii="Arial" w:hAnsi="Arial" w:cs="Arial"/>
        </w:rPr>
        <w:t>dowódcy jednostki  celem umożliwienia Wykonawcy wstęp</w:t>
      </w:r>
      <w:r w:rsidR="00E3789D" w:rsidRPr="00DE5490">
        <w:rPr>
          <w:rFonts w:ascii="Arial" w:hAnsi="Arial" w:cs="Arial"/>
        </w:rPr>
        <w:t>u na teren kompleksu wojskowego i</w:t>
      </w:r>
      <w:r w:rsidRPr="00DE5490">
        <w:rPr>
          <w:rFonts w:ascii="Arial" w:hAnsi="Arial" w:cs="Arial"/>
        </w:rPr>
        <w:t xml:space="preserve"> realizacji</w:t>
      </w:r>
      <w:r w:rsidR="00F13A54" w:rsidRPr="00DE5490">
        <w:rPr>
          <w:rFonts w:ascii="Arial" w:hAnsi="Arial" w:cs="Arial"/>
        </w:rPr>
        <w:t xml:space="preserve"> przedmiotu umowy</w:t>
      </w:r>
      <w:r w:rsidRPr="00DE5490">
        <w:rPr>
          <w:rFonts w:ascii="Arial" w:hAnsi="Arial" w:cs="Arial"/>
        </w:rPr>
        <w:t>;</w:t>
      </w:r>
    </w:p>
    <w:p w:rsidR="00634572" w:rsidRPr="00DE5490" w:rsidRDefault="00634572" w:rsidP="00634572">
      <w:pPr>
        <w:pStyle w:val="NormalnyWeb"/>
        <w:numPr>
          <w:ilvl w:val="0"/>
          <w:numId w:val="7"/>
        </w:numPr>
        <w:tabs>
          <w:tab w:val="left" w:pos="0"/>
        </w:tabs>
        <w:spacing w:before="0" w:after="0"/>
        <w:ind w:left="284" w:hanging="284"/>
        <w:jc w:val="both"/>
        <w:rPr>
          <w:rFonts w:ascii="Arial" w:hAnsi="Arial" w:cs="Arial"/>
        </w:rPr>
      </w:pPr>
      <w:r w:rsidRPr="00DE5490">
        <w:rPr>
          <w:rFonts w:ascii="Arial" w:hAnsi="Arial" w:cs="Arial"/>
        </w:rPr>
        <w:t xml:space="preserve">zaopiniowanie instrukcji </w:t>
      </w:r>
      <w:r w:rsidRPr="00DE5490">
        <w:rPr>
          <w:rFonts w:ascii="Arial" w:hAnsi="Arial" w:cs="Arial"/>
          <w:lang w:eastAsia="pl-PL"/>
        </w:rPr>
        <w:t>technologicznej próby ciśnieniowej</w:t>
      </w:r>
      <w:r w:rsidRPr="00DE5490">
        <w:rPr>
          <w:rFonts w:ascii="Arial" w:hAnsi="Arial" w:cs="Arial"/>
        </w:rPr>
        <w:t>, w terminie do 4 dni roboczych i określenie ewentualnych błędów, braków i wad uniemożliwiających odbiór wykonanych prac</w:t>
      </w:r>
      <w:r w:rsidR="00EE0D70" w:rsidRPr="00DE5490">
        <w:rPr>
          <w:rFonts w:ascii="Arial" w:hAnsi="Arial" w:cs="Arial"/>
        </w:rPr>
        <w:t>;</w:t>
      </w:r>
    </w:p>
    <w:p w:rsidR="00D32BA7" w:rsidRPr="00DE5490" w:rsidRDefault="001273A3" w:rsidP="000A0B20">
      <w:pPr>
        <w:pStyle w:val="NormalnyWeb"/>
        <w:numPr>
          <w:ilvl w:val="0"/>
          <w:numId w:val="7"/>
        </w:numPr>
        <w:tabs>
          <w:tab w:val="left" w:pos="0"/>
        </w:tabs>
        <w:spacing w:before="0" w:after="0"/>
        <w:ind w:left="284" w:hanging="284"/>
        <w:jc w:val="both"/>
        <w:rPr>
          <w:rFonts w:ascii="Arial" w:hAnsi="Arial" w:cs="Arial"/>
        </w:rPr>
      </w:pPr>
      <w:r w:rsidRPr="00DE5490">
        <w:rPr>
          <w:rFonts w:ascii="Arial" w:hAnsi="Arial" w:cs="Arial"/>
        </w:rPr>
        <w:t>sporządzenie</w:t>
      </w:r>
      <w:r w:rsidR="005508AD" w:rsidRPr="00DE5490">
        <w:rPr>
          <w:rFonts w:ascii="Arial" w:hAnsi="Arial" w:cs="Arial"/>
        </w:rPr>
        <w:t xml:space="preserve"> </w:t>
      </w:r>
      <w:r w:rsidR="006D6381" w:rsidRPr="00DE5490">
        <w:rPr>
          <w:rFonts w:ascii="Arial" w:hAnsi="Arial" w:cs="Arial"/>
        </w:rPr>
        <w:t>protokołu zdawczo-odbiorczego z przeprowadzonych prac</w:t>
      </w:r>
      <w:r w:rsidR="002C2566" w:rsidRPr="00DE5490">
        <w:rPr>
          <w:rFonts w:ascii="Arial" w:hAnsi="Arial" w:cs="Arial"/>
        </w:rPr>
        <w:t>.</w:t>
      </w:r>
    </w:p>
    <w:p w:rsidR="00F13A54" w:rsidRPr="00DE5490" w:rsidRDefault="00F13A54" w:rsidP="003C49FC">
      <w:pPr>
        <w:pStyle w:val="Akapitzlist"/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F686F" w:rsidRPr="00DE5490" w:rsidRDefault="001F686F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II Terminy umowne realizacji usługi</w:t>
      </w:r>
    </w:p>
    <w:p w:rsidR="001F686F" w:rsidRPr="00DE5490" w:rsidRDefault="003602B0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§3</w:t>
      </w:r>
    </w:p>
    <w:p w:rsidR="006B219C" w:rsidRPr="00DE5490" w:rsidRDefault="006B219C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67230C" w:rsidRPr="00DE5490" w:rsidRDefault="00634572" w:rsidP="000A0B20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Wykonawca zobowiązuje się wykonać przedmiot niniejszej umowy w terminie </w:t>
      </w:r>
      <w:r w:rsidRPr="00DE5490">
        <w:rPr>
          <w:rFonts w:ascii="Arial" w:hAnsi="Arial" w:cs="Arial"/>
          <w:sz w:val="24"/>
          <w:szCs w:val="24"/>
        </w:rPr>
        <w:br/>
      </w:r>
      <w:r w:rsidR="00D97D05">
        <w:rPr>
          <w:rFonts w:ascii="Arial" w:eastAsia="Times New Roman" w:hAnsi="Arial" w:cs="Arial"/>
          <w:b/>
          <w:sz w:val="24"/>
          <w:szCs w:val="24"/>
        </w:rPr>
        <w:t>14</w:t>
      </w:r>
      <w:r w:rsidRPr="00DE5490">
        <w:rPr>
          <w:rFonts w:ascii="Arial" w:hAnsi="Arial" w:cs="Arial"/>
          <w:b/>
          <w:sz w:val="24"/>
          <w:szCs w:val="24"/>
        </w:rPr>
        <w:t xml:space="preserve"> </w:t>
      </w:r>
      <w:r w:rsidRPr="00DE5490">
        <w:rPr>
          <w:rFonts w:ascii="Arial" w:hAnsi="Arial" w:cs="Arial"/>
          <w:sz w:val="24"/>
          <w:szCs w:val="24"/>
        </w:rPr>
        <w:t xml:space="preserve">dni od dnia zawarcia umowy </w:t>
      </w:r>
      <w:r w:rsidRPr="00DE5490">
        <w:rPr>
          <w:rFonts w:ascii="Arial" w:hAnsi="Arial" w:cs="Arial"/>
          <w:b/>
          <w:sz w:val="24"/>
          <w:szCs w:val="24"/>
        </w:rPr>
        <w:t xml:space="preserve">do dnia </w:t>
      </w:r>
      <w:r w:rsidR="00BE6C8E" w:rsidRPr="00DE5490">
        <w:rPr>
          <w:rFonts w:ascii="Arial" w:hAnsi="Arial" w:cs="Arial"/>
          <w:b/>
          <w:sz w:val="24"/>
          <w:szCs w:val="24"/>
        </w:rPr>
        <w:t>......</w:t>
      </w:r>
    </w:p>
    <w:p w:rsidR="001F686F" w:rsidRPr="00DE5490" w:rsidRDefault="0067230C" w:rsidP="000A0B20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P</w:t>
      </w:r>
      <w:r w:rsidR="001F686F" w:rsidRPr="00DE5490">
        <w:rPr>
          <w:rFonts w:ascii="Arial" w:hAnsi="Arial" w:cs="Arial"/>
          <w:sz w:val="24"/>
          <w:szCs w:val="24"/>
        </w:rPr>
        <w:t xml:space="preserve">rzez „termin wykonania przedmiotu umowy” należy rozumieć okres wykonania usługi w zakresie </w:t>
      </w:r>
      <w:r w:rsidR="008A6927" w:rsidRPr="00DE5490">
        <w:rPr>
          <w:rFonts w:ascii="Arial" w:hAnsi="Arial" w:cs="Arial"/>
          <w:sz w:val="24"/>
          <w:szCs w:val="24"/>
        </w:rPr>
        <w:t xml:space="preserve">zleconych prac stanowiącym </w:t>
      </w:r>
      <w:r w:rsidR="008A6927" w:rsidRPr="00DE5490">
        <w:rPr>
          <w:rFonts w:ascii="Arial" w:hAnsi="Arial" w:cs="Arial"/>
          <w:b/>
          <w:sz w:val="24"/>
          <w:szCs w:val="24"/>
        </w:rPr>
        <w:t>załącznik nr 3</w:t>
      </w:r>
      <w:r w:rsidR="008A6927" w:rsidRPr="00DE5490">
        <w:rPr>
          <w:rFonts w:ascii="Arial" w:hAnsi="Arial" w:cs="Arial"/>
          <w:sz w:val="24"/>
          <w:szCs w:val="24"/>
        </w:rPr>
        <w:t xml:space="preserve"> </w:t>
      </w:r>
      <w:r w:rsidR="001F686F" w:rsidRPr="00DE5490">
        <w:rPr>
          <w:rFonts w:ascii="Arial" w:hAnsi="Arial" w:cs="Arial"/>
          <w:sz w:val="24"/>
          <w:szCs w:val="24"/>
        </w:rPr>
        <w:t>do umowy.</w:t>
      </w:r>
    </w:p>
    <w:p w:rsidR="001F686F" w:rsidRPr="00DE5490" w:rsidRDefault="001F686F" w:rsidP="003C49FC">
      <w:p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5113C3" w:rsidRPr="00DE5490" w:rsidRDefault="005113C3" w:rsidP="003C49FC">
      <w:p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1F686F" w:rsidRPr="00DE5490" w:rsidRDefault="003602B0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§4</w:t>
      </w:r>
    </w:p>
    <w:p w:rsidR="001F686F" w:rsidRPr="00DE5490" w:rsidRDefault="001F686F" w:rsidP="003C49FC">
      <w:p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1.</w:t>
      </w:r>
      <w:r w:rsidRPr="00DE5490">
        <w:rPr>
          <w:rFonts w:ascii="Arial" w:hAnsi="Arial" w:cs="Arial"/>
          <w:sz w:val="24"/>
          <w:szCs w:val="24"/>
        </w:rPr>
        <w:tab/>
        <w:t>Do kierowania pracami, będącymi przedmiotem niniejszej umowy ze strony Wykonawcy wyznacza się</w:t>
      </w:r>
      <w:r w:rsidR="00AD3015" w:rsidRPr="00DE5490">
        <w:rPr>
          <w:rFonts w:ascii="Arial" w:hAnsi="Arial" w:cs="Arial"/>
          <w:sz w:val="24"/>
          <w:szCs w:val="24"/>
        </w:rPr>
        <w:t>:</w:t>
      </w:r>
      <w:r w:rsidR="009F53F9" w:rsidRPr="00DE5490">
        <w:rPr>
          <w:rFonts w:ascii="Arial" w:hAnsi="Arial" w:cs="Arial"/>
          <w:sz w:val="24"/>
          <w:szCs w:val="24"/>
        </w:rPr>
        <w:t xml:space="preserve"> </w:t>
      </w:r>
      <w:r w:rsidRPr="00DE5490">
        <w:rPr>
          <w:rFonts w:ascii="Arial" w:hAnsi="Arial" w:cs="Arial"/>
          <w:b/>
          <w:sz w:val="24"/>
          <w:szCs w:val="24"/>
        </w:rPr>
        <w:t>P</w:t>
      </w:r>
      <w:r w:rsidR="00AD3015" w:rsidRPr="00DE5490">
        <w:rPr>
          <w:rFonts w:ascii="Arial" w:hAnsi="Arial" w:cs="Arial"/>
          <w:b/>
          <w:sz w:val="24"/>
          <w:szCs w:val="24"/>
        </w:rPr>
        <w:t xml:space="preserve">ana/Panią </w:t>
      </w:r>
      <w:r w:rsidRPr="00DE5490">
        <w:rPr>
          <w:rFonts w:ascii="Arial" w:hAnsi="Arial" w:cs="Arial"/>
          <w:b/>
          <w:sz w:val="24"/>
          <w:szCs w:val="24"/>
        </w:rPr>
        <w:t xml:space="preserve">.........................., </w:t>
      </w:r>
      <w:r w:rsidR="00AD3015" w:rsidRPr="00DE5490">
        <w:rPr>
          <w:rFonts w:ascii="Arial" w:hAnsi="Arial" w:cs="Arial"/>
          <w:b/>
          <w:sz w:val="24"/>
          <w:szCs w:val="24"/>
        </w:rPr>
        <w:t xml:space="preserve">tel.: ....................... </w:t>
      </w:r>
    </w:p>
    <w:p w:rsidR="006B4930" w:rsidRPr="00DE5490" w:rsidRDefault="001F686F" w:rsidP="003C49FC">
      <w:p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2.</w:t>
      </w:r>
      <w:r w:rsidRPr="00DE5490">
        <w:rPr>
          <w:rFonts w:ascii="Arial" w:hAnsi="Arial" w:cs="Arial"/>
          <w:sz w:val="24"/>
          <w:szCs w:val="24"/>
        </w:rPr>
        <w:tab/>
        <w:t xml:space="preserve">Do </w:t>
      </w:r>
      <w:r w:rsidR="008B7CCD" w:rsidRPr="00DE5490">
        <w:rPr>
          <w:rFonts w:ascii="Arial" w:hAnsi="Arial" w:cs="Arial"/>
          <w:sz w:val="24"/>
          <w:szCs w:val="24"/>
        </w:rPr>
        <w:t>koordynowania prac</w:t>
      </w:r>
      <w:r w:rsidRPr="00DE5490">
        <w:rPr>
          <w:rFonts w:ascii="Arial" w:hAnsi="Arial" w:cs="Arial"/>
          <w:sz w:val="24"/>
          <w:szCs w:val="24"/>
        </w:rPr>
        <w:t xml:space="preserve"> ze strony Zamawiającego wyznacza się</w:t>
      </w:r>
      <w:r w:rsidR="00AD3015" w:rsidRPr="00DE5490">
        <w:rPr>
          <w:rFonts w:ascii="Arial" w:hAnsi="Arial" w:cs="Arial"/>
          <w:sz w:val="24"/>
          <w:szCs w:val="24"/>
        </w:rPr>
        <w:t>:</w:t>
      </w:r>
    </w:p>
    <w:p w:rsidR="001F686F" w:rsidRPr="00DE5490" w:rsidRDefault="0067230C" w:rsidP="000A0B20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</w:p>
    <w:p w:rsidR="004B4AF2" w:rsidRPr="00DE5490" w:rsidRDefault="0067230C" w:rsidP="000A0B20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</w:p>
    <w:p w:rsidR="008B7CCD" w:rsidRPr="00DE5490" w:rsidRDefault="00F13A54" w:rsidP="003C49FC">
      <w:p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3. </w:t>
      </w:r>
      <w:r w:rsidR="008B7CCD" w:rsidRPr="00DE5490">
        <w:rPr>
          <w:rFonts w:ascii="Arial" w:hAnsi="Arial" w:cs="Arial"/>
          <w:sz w:val="24"/>
          <w:szCs w:val="24"/>
        </w:rPr>
        <w:t xml:space="preserve">Do nadzoru i odbioru prac ze strony Zamawiającego wyznacza się </w:t>
      </w:r>
      <w:r w:rsidR="008B7CCD" w:rsidRPr="00DE5490">
        <w:rPr>
          <w:rFonts w:ascii="Arial" w:hAnsi="Arial" w:cs="Arial"/>
          <w:b/>
          <w:sz w:val="24"/>
          <w:szCs w:val="24"/>
        </w:rPr>
        <w:t>Pana/Panią .........................., tel.: .......................</w:t>
      </w:r>
    </w:p>
    <w:p w:rsidR="001F686F" w:rsidRPr="00DE5490" w:rsidRDefault="008B7CCD" w:rsidP="003C49FC">
      <w:p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4. </w:t>
      </w:r>
      <w:r w:rsidR="00F13A54" w:rsidRPr="00DE5490">
        <w:rPr>
          <w:rFonts w:ascii="Arial" w:hAnsi="Arial" w:cs="Arial"/>
          <w:sz w:val="24"/>
          <w:szCs w:val="24"/>
        </w:rPr>
        <w:t>Do kontaktu z Wykonawc</w:t>
      </w:r>
      <w:r w:rsidR="0067230C" w:rsidRPr="00DE5490">
        <w:rPr>
          <w:rFonts w:ascii="Arial" w:hAnsi="Arial" w:cs="Arial"/>
          <w:sz w:val="24"/>
          <w:szCs w:val="24"/>
        </w:rPr>
        <w:t>ą</w:t>
      </w:r>
      <w:r w:rsidR="00456FBA" w:rsidRPr="00DE5490">
        <w:rPr>
          <w:rFonts w:ascii="Arial" w:hAnsi="Arial" w:cs="Arial"/>
          <w:sz w:val="24"/>
          <w:szCs w:val="24"/>
        </w:rPr>
        <w:t xml:space="preserve"> ze strony </w:t>
      </w:r>
      <w:r w:rsidR="00BE6C8E" w:rsidRPr="00DE5490">
        <w:rPr>
          <w:rFonts w:ascii="Arial" w:hAnsi="Arial" w:cs="Arial"/>
          <w:sz w:val="24"/>
          <w:szCs w:val="24"/>
        </w:rPr>
        <w:t>Użytkownika</w:t>
      </w:r>
      <w:r w:rsidR="00456FBA" w:rsidRPr="00DE5490">
        <w:rPr>
          <w:rFonts w:ascii="Arial" w:hAnsi="Arial" w:cs="Arial"/>
          <w:sz w:val="24"/>
          <w:szCs w:val="24"/>
        </w:rPr>
        <w:t>:</w:t>
      </w:r>
    </w:p>
    <w:p w:rsidR="002064EC" w:rsidRPr="00DE5490" w:rsidRDefault="004D5837" w:rsidP="003C49FC">
      <w:pPr>
        <w:tabs>
          <w:tab w:val="left" w:pos="0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1</w:t>
      </w:r>
      <w:r w:rsidR="00456FBA" w:rsidRPr="00DE5490">
        <w:rPr>
          <w:rFonts w:ascii="Arial" w:hAnsi="Arial" w:cs="Arial"/>
          <w:sz w:val="24"/>
          <w:szCs w:val="24"/>
        </w:rPr>
        <w:t>)</w:t>
      </w:r>
      <w:r w:rsidR="002064EC" w:rsidRPr="00DE5490">
        <w:rPr>
          <w:rFonts w:ascii="Arial" w:hAnsi="Arial" w:cs="Arial"/>
          <w:sz w:val="24"/>
          <w:szCs w:val="24"/>
        </w:rPr>
        <w:t xml:space="preserve"> </w:t>
      </w:r>
      <w:r w:rsidR="0067230C" w:rsidRPr="00DE5490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2064EC" w:rsidRPr="00DE5490" w:rsidRDefault="002064EC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1F686F" w:rsidRPr="00DE5490" w:rsidRDefault="001F686F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III Wynagrodzenie wykonawcy i warunki płatności</w:t>
      </w:r>
    </w:p>
    <w:p w:rsidR="001F686F" w:rsidRPr="00DE5490" w:rsidRDefault="003602B0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§5</w:t>
      </w:r>
    </w:p>
    <w:p w:rsidR="00AD3015" w:rsidRPr="00DE5490" w:rsidRDefault="00AD3015" w:rsidP="003C49FC">
      <w:p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530299" w:rsidRPr="00DE5490" w:rsidRDefault="001F686F" w:rsidP="008B7CCD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Strony ustalają, że za wykonanie przedmiotu umowy, o którym mowa w § 1 </w:t>
      </w:r>
      <w:r w:rsidR="009C3A0B" w:rsidRPr="00DE5490">
        <w:rPr>
          <w:rFonts w:ascii="Arial" w:hAnsi="Arial" w:cs="Arial"/>
          <w:sz w:val="24"/>
          <w:szCs w:val="24"/>
        </w:rPr>
        <w:t xml:space="preserve">umowy przysługuje Wykonawcy wynagrodzenie </w:t>
      </w:r>
      <w:r w:rsidR="00BE6C8E" w:rsidRPr="00DE5490">
        <w:rPr>
          <w:rFonts w:ascii="Arial" w:hAnsi="Arial" w:cs="Arial"/>
          <w:sz w:val="24"/>
          <w:szCs w:val="24"/>
        </w:rPr>
        <w:t>kosztorysowe</w:t>
      </w:r>
      <w:r w:rsidR="009C3A0B" w:rsidRPr="00DE5490">
        <w:rPr>
          <w:rFonts w:ascii="Arial" w:hAnsi="Arial" w:cs="Arial"/>
          <w:sz w:val="24"/>
          <w:szCs w:val="24"/>
        </w:rPr>
        <w:t xml:space="preserve"> za </w:t>
      </w:r>
      <w:r w:rsidR="001453C5" w:rsidRPr="00DE5490">
        <w:rPr>
          <w:rFonts w:ascii="Arial" w:hAnsi="Arial" w:cs="Arial"/>
          <w:sz w:val="24"/>
          <w:szCs w:val="24"/>
        </w:rPr>
        <w:t xml:space="preserve">wykonane prace </w:t>
      </w:r>
      <w:r w:rsidR="002E4385" w:rsidRPr="00DE5490">
        <w:rPr>
          <w:rFonts w:ascii="Arial" w:hAnsi="Arial" w:cs="Arial"/>
          <w:sz w:val="24"/>
          <w:szCs w:val="24"/>
        </w:rPr>
        <w:br/>
      </w:r>
      <w:r w:rsidR="001453C5" w:rsidRPr="00DE5490">
        <w:rPr>
          <w:rFonts w:ascii="Arial" w:hAnsi="Arial" w:cs="Arial"/>
          <w:sz w:val="24"/>
          <w:szCs w:val="24"/>
        </w:rPr>
        <w:t xml:space="preserve">o cenie określonej w formularzu cenowym stanowiącym </w:t>
      </w:r>
      <w:r w:rsidR="001453C5" w:rsidRPr="00DE5490">
        <w:rPr>
          <w:rFonts w:ascii="Arial" w:hAnsi="Arial" w:cs="Arial"/>
          <w:b/>
          <w:sz w:val="24"/>
          <w:szCs w:val="24"/>
        </w:rPr>
        <w:t>załącznik nr 2</w:t>
      </w:r>
      <w:r w:rsidR="001453C5" w:rsidRPr="00DE5490">
        <w:rPr>
          <w:rFonts w:ascii="Arial" w:hAnsi="Arial" w:cs="Arial"/>
          <w:sz w:val="24"/>
          <w:szCs w:val="24"/>
        </w:rPr>
        <w:t xml:space="preserve"> do umowy. </w:t>
      </w:r>
      <w:r w:rsidR="00CB05D6" w:rsidRPr="00DE5490">
        <w:rPr>
          <w:rFonts w:ascii="Arial" w:hAnsi="Arial" w:cs="Arial"/>
          <w:sz w:val="24"/>
          <w:szCs w:val="24"/>
        </w:rPr>
        <w:t>W</w:t>
      </w:r>
      <w:r w:rsidR="001453C5" w:rsidRPr="00DE5490">
        <w:rPr>
          <w:rFonts w:ascii="Arial" w:hAnsi="Arial" w:cs="Arial"/>
          <w:sz w:val="24"/>
          <w:szCs w:val="24"/>
        </w:rPr>
        <w:t xml:space="preserve">artość wykonania umowy wynosi </w:t>
      </w:r>
      <w:r w:rsidR="00530299" w:rsidRPr="00DE5490">
        <w:rPr>
          <w:rFonts w:ascii="Arial" w:hAnsi="Arial" w:cs="Arial"/>
          <w:sz w:val="24"/>
          <w:szCs w:val="24"/>
        </w:rPr>
        <w:t xml:space="preserve">……………….. zł brutto, (słownie brutto:) </w:t>
      </w:r>
    </w:p>
    <w:p w:rsidR="00C60E33" w:rsidRPr="00DE5490" w:rsidRDefault="001F686F" w:rsidP="008B7CCD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Wynagrodzenie będzie płatne z uwzględnieniem aktualnej stawki VAT obowiązującej na dzień wystawienia faktury – powstania obowiązku podatkowego.</w:t>
      </w:r>
    </w:p>
    <w:p w:rsidR="008A6927" w:rsidRPr="00DE5490" w:rsidRDefault="00934FC4" w:rsidP="008B7CCD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Koszty ww. usługi powinny uwzględniać ewentualne opłaty za korzystania </w:t>
      </w:r>
      <w:r w:rsidR="002E4385" w:rsidRPr="00DE5490">
        <w:rPr>
          <w:rFonts w:ascii="Arial" w:hAnsi="Arial" w:cs="Arial"/>
          <w:sz w:val="24"/>
          <w:szCs w:val="24"/>
        </w:rPr>
        <w:br/>
      </w:r>
      <w:r w:rsidRPr="00DE5490">
        <w:rPr>
          <w:rFonts w:ascii="Arial" w:hAnsi="Arial" w:cs="Arial"/>
          <w:sz w:val="24"/>
          <w:szCs w:val="24"/>
        </w:rPr>
        <w:t xml:space="preserve">ze środowiska. </w:t>
      </w:r>
    </w:p>
    <w:p w:rsidR="00934FC4" w:rsidRPr="00DE5490" w:rsidRDefault="007120C0" w:rsidP="008B7CCD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Podstawą odbioru zleconych prac i wystawienia faktury będ</w:t>
      </w:r>
      <w:r w:rsidR="00D576C3" w:rsidRPr="00DE5490">
        <w:rPr>
          <w:rFonts w:ascii="Arial" w:hAnsi="Arial" w:cs="Arial"/>
          <w:sz w:val="24"/>
          <w:szCs w:val="24"/>
        </w:rPr>
        <w:t>zie protokół zdawczo-odbiorczy</w:t>
      </w:r>
      <w:r w:rsidR="00542F56" w:rsidRPr="00DE5490">
        <w:rPr>
          <w:rFonts w:ascii="Arial" w:hAnsi="Arial" w:cs="Arial"/>
          <w:sz w:val="24"/>
          <w:szCs w:val="24"/>
        </w:rPr>
        <w:t xml:space="preserve"> wraz z </w:t>
      </w:r>
      <w:r w:rsidR="00472916" w:rsidRPr="00DE5490">
        <w:rPr>
          <w:rFonts w:ascii="Arial" w:hAnsi="Arial" w:cs="Arial"/>
          <w:sz w:val="24"/>
          <w:szCs w:val="24"/>
        </w:rPr>
        <w:t>oświadczeniem określonym w</w:t>
      </w:r>
      <w:r w:rsidR="008A6927" w:rsidRPr="00DE5490">
        <w:rPr>
          <w:rFonts w:ascii="Arial" w:hAnsi="Arial" w:cs="Arial"/>
          <w:sz w:val="24"/>
          <w:szCs w:val="24"/>
        </w:rPr>
        <w:t xml:space="preserve"> §2 ust.1 pkt 7 </w:t>
      </w:r>
      <w:r w:rsidRPr="00DE5490">
        <w:rPr>
          <w:rFonts w:ascii="Arial" w:hAnsi="Arial" w:cs="Arial"/>
          <w:sz w:val="24"/>
          <w:szCs w:val="24"/>
        </w:rPr>
        <w:t>.</w:t>
      </w:r>
    </w:p>
    <w:p w:rsidR="00E24CA0" w:rsidRPr="00DE5490" w:rsidRDefault="00E24CA0" w:rsidP="008B7CCD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W przypadku pominięcia przez Wykonawcę w wycenie przedmiotu zamówienia jakichkolwiek usług lub kosztów określonych lub zasygnalizowanych </w:t>
      </w:r>
      <w:r w:rsidR="002E4385" w:rsidRPr="00DE5490">
        <w:rPr>
          <w:rFonts w:ascii="Arial" w:hAnsi="Arial" w:cs="Arial"/>
          <w:sz w:val="24"/>
          <w:szCs w:val="24"/>
        </w:rPr>
        <w:br/>
      </w:r>
      <w:r w:rsidRPr="00DE5490">
        <w:rPr>
          <w:rFonts w:ascii="Arial" w:hAnsi="Arial" w:cs="Arial"/>
          <w:sz w:val="24"/>
          <w:szCs w:val="24"/>
        </w:rPr>
        <w:t xml:space="preserve">w dokumentacji </w:t>
      </w:r>
      <w:r w:rsidR="002362E2" w:rsidRPr="00DE5490">
        <w:rPr>
          <w:rFonts w:ascii="Arial" w:hAnsi="Arial" w:cs="Arial"/>
          <w:sz w:val="24"/>
          <w:szCs w:val="24"/>
        </w:rPr>
        <w:t>postępowania o zamówienie publiczne</w:t>
      </w:r>
      <w:r w:rsidRPr="00DE5490">
        <w:rPr>
          <w:rFonts w:ascii="Arial" w:hAnsi="Arial" w:cs="Arial"/>
          <w:sz w:val="24"/>
          <w:szCs w:val="24"/>
        </w:rPr>
        <w:t xml:space="preserve"> i ich nie ujęcia </w:t>
      </w:r>
      <w:r w:rsidR="002362E2" w:rsidRPr="00DE5490">
        <w:rPr>
          <w:rFonts w:ascii="Arial" w:hAnsi="Arial" w:cs="Arial"/>
          <w:sz w:val="24"/>
          <w:szCs w:val="24"/>
        </w:rPr>
        <w:br/>
      </w:r>
      <w:r w:rsidRPr="00DE5490">
        <w:rPr>
          <w:rFonts w:ascii="Arial" w:hAnsi="Arial" w:cs="Arial"/>
          <w:sz w:val="24"/>
          <w:szCs w:val="24"/>
        </w:rPr>
        <w:t>w wynagrodzeniu, Wykonawcy nie przysługują względem Zamawiającego żadne roszczenia z powyższego tytułu, a w szczególności roszczenia o dodatkowe wynagrodzenie.</w:t>
      </w:r>
    </w:p>
    <w:p w:rsidR="005A0859" w:rsidRPr="00DE5490" w:rsidRDefault="005A0859" w:rsidP="005A0859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Limit finansowy na rok  2021 wynosi </w:t>
      </w:r>
      <w:r w:rsidRPr="00DE5490">
        <w:rPr>
          <w:rFonts w:ascii="Arial" w:hAnsi="Arial" w:cs="Arial"/>
          <w:b/>
          <w:sz w:val="24"/>
          <w:szCs w:val="24"/>
        </w:rPr>
        <w:t>159 900,00</w:t>
      </w:r>
      <w:r w:rsidRPr="00DE5490">
        <w:rPr>
          <w:rFonts w:ascii="Arial" w:hAnsi="Arial" w:cs="Arial"/>
          <w:sz w:val="24"/>
          <w:szCs w:val="24"/>
        </w:rPr>
        <w:t xml:space="preserve"> </w:t>
      </w:r>
      <w:r w:rsidRPr="00DE5490">
        <w:rPr>
          <w:rFonts w:ascii="Arial" w:hAnsi="Arial" w:cs="Arial"/>
          <w:b/>
          <w:sz w:val="24"/>
          <w:szCs w:val="24"/>
        </w:rPr>
        <w:t>zł brutto</w:t>
      </w:r>
      <w:r w:rsidRPr="00DE5490">
        <w:rPr>
          <w:rFonts w:ascii="Arial" w:hAnsi="Arial" w:cs="Arial"/>
          <w:sz w:val="24"/>
          <w:szCs w:val="24"/>
        </w:rPr>
        <w:t xml:space="preserve"> (słownie brutto: </w:t>
      </w:r>
      <w:r w:rsidRPr="00DE5490">
        <w:rPr>
          <w:rFonts w:ascii="Arial" w:hAnsi="Arial" w:cs="Arial"/>
          <w:b/>
          <w:sz w:val="24"/>
          <w:szCs w:val="24"/>
        </w:rPr>
        <w:t>......................</w:t>
      </w:r>
      <w:r w:rsidRPr="00DE5490">
        <w:rPr>
          <w:rFonts w:ascii="Arial" w:hAnsi="Arial" w:cs="Arial"/>
          <w:sz w:val="24"/>
          <w:szCs w:val="24"/>
        </w:rPr>
        <w:t>).</w:t>
      </w:r>
    </w:p>
    <w:p w:rsidR="005A0859" w:rsidRPr="00DE5490" w:rsidRDefault="005A0859" w:rsidP="005A0859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8A6927" w:rsidRPr="00DE5490" w:rsidRDefault="008A6927" w:rsidP="003C49FC">
      <w:p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1F686F" w:rsidRPr="00DE5490" w:rsidRDefault="003602B0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§6</w:t>
      </w:r>
      <w:r w:rsidR="00F035AB" w:rsidRPr="00DE5490">
        <w:rPr>
          <w:rFonts w:ascii="Arial" w:hAnsi="Arial" w:cs="Arial"/>
          <w:b/>
          <w:sz w:val="24"/>
          <w:szCs w:val="24"/>
        </w:rPr>
        <w:t xml:space="preserve"> </w:t>
      </w:r>
    </w:p>
    <w:p w:rsidR="00ED23D1" w:rsidRPr="00DE5490" w:rsidRDefault="00ED23D1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1F686F" w:rsidRPr="00DE5490" w:rsidRDefault="001F686F" w:rsidP="003C49FC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Zapłata wynagrodzenia nastąpi przelewem z rachunku bankowego Zamawiającego na konto Wykonawcy wskazane na fakturze w </w:t>
      </w:r>
      <w:r w:rsidR="009626E7" w:rsidRPr="00DE5490">
        <w:rPr>
          <w:rFonts w:ascii="Arial" w:hAnsi="Arial" w:cs="Arial"/>
          <w:sz w:val="24"/>
          <w:szCs w:val="24"/>
        </w:rPr>
        <w:t>terminie</w:t>
      </w:r>
      <w:r w:rsidRPr="00DE5490">
        <w:rPr>
          <w:rFonts w:ascii="Arial" w:hAnsi="Arial" w:cs="Arial"/>
          <w:sz w:val="24"/>
          <w:szCs w:val="24"/>
        </w:rPr>
        <w:t xml:space="preserve"> 30 dni od daty wpływu </w:t>
      </w:r>
      <w:r w:rsidR="008A6927" w:rsidRPr="00DE5490">
        <w:rPr>
          <w:rFonts w:ascii="Arial" w:hAnsi="Arial" w:cs="Arial"/>
          <w:sz w:val="24"/>
          <w:szCs w:val="24"/>
        </w:rPr>
        <w:br/>
      </w:r>
      <w:r w:rsidRPr="00DE5490">
        <w:rPr>
          <w:rFonts w:ascii="Arial" w:hAnsi="Arial" w:cs="Arial"/>
          <w:sz w:val="24"/>
          <w:szCs w:val="24"/>
        </w:rPr>
        <w:t>do Zamawiającego faktury Wykonawcy, z załączonym Protokołem zdawczo-odbiorczym.</w:t>
      </w:r>
    </w:p>
    <w:p w:rsidR="00D907D0" w:rsidRPr="00DE5490" w:rsidRDefault="00D907D0" w:rsidP="003C49FC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Konto wskazane na fakturze winno być ujęte w wykazie podmiotów o którym mowa w art. 96 b ust. 1 Ustawy o podatku od towarów i usług (biała lista podatników). W przypadku braku ww. rachunku w powyższym wykazie Zamawiający dokona zapłaty na konto wskazane na fakturze z jednoczesnym złożeniem zawiadomienia, o którym mowa w art. 117 ba §3 ordynacji podatkowej</w:t>
      </w:r>
      <w:r w:rsidR="00D576C3" w:rsidRPr="00DE5490">
        <w:rPr>
          <w:rFonts w:ascii="Arial" w:hAnsi="Arial" w:cs="Arial"/>
          <w:sz w:val="24"/>
          <w:szCs w:val="24"/>
        </w:rPr>
        <w:t>.</w:t>
      </w:r>
    </w:p>
    <w:p w:rsidR="00D907D0" w:rsidRPr="00DE5490" w:rsidRDefault="001F686F" w:rsidP="003C49FC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E5490">
        <w:rPr>
          <w:rFonts w:ascii="Arial" w:hAnsi="Arial" w:cs="Arial"/>
          <w:sz w:val="24"/>
          <w:szCs w:val="24"/>
        </w:rPr>
        <w:t>Za datę płatności przyjmuje się dzień obciążenia rachunku bankowego Zamawiającego.</w:t>
      </w:r>
    </w:p>
    <w:p w:rsidR="001F686F" w:rsidRPr="00DE5490" w:rsidRDefault="001F686F" w:rsidP="003C49FC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E5490">
        <w:rPr>
          <w:rFonts w:ascii="Arial" w:hAnsi="Arial" w:cs="Arial"/>
          <w:sz w:val="24"/>
          <w:szCs w:val="24"/>
        </w:rPr>
        <w:t>W przypadku zwłoki w dokonaniu zapłaty faktury, o której mowa w ust.</w:t>
      </w:r>
      <w:r w:rsidR="009626E7" w:rsidRPr="00DE5490">
        <w:rPr>
          <w:rFonts w:ascii="Arial" w:hAnsi="Arial" w:cs="Arial"/>
          <w:sz w:val="24"/>
          <w:szCs w:val="24"/>
        </w:rPr>
        <w:t xml:space="preserve"> </w:t>
      </w:r>
      <w:r w:rsidR="00CB05D6" w:rsidRPr="00DE5490">
        <w:rPr>
          <w:rFonts w:ascii="Arial" w:hAnsi="Arial" w:cs="Arial"/>
          <w:sz w:val="24"/>
          <w:szCs w:val="24"/>
        </w:rPr>
        <w:t>1</w:t>
      </w:r>
      <w:r w:rsidRPr="00DE5490">
        <w:rPr>
          <w:rFonts w:ascii="Arial" w:hAnsi="Arial" w:cs="Arial"/>
          <w:sz w:val="24"/>
          <w:szCs w:val="24"/>
        </w:rPr>
        <w:t>, Zamawiający będzie zobowiązany do zapłaty ustawowych odsetek.</w:t>
      </w:r>
    </w:p>
    <w:p w:rsidR="009626E7" w:rsidRPr="00DE5490" w:rsidRDefault="009626E7" w:rsidP="003C49FC">
      <w:p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</w:p>
    <w:p w:rsidR="001F686F" w:rsidRPr="00DE5490" w:rsidRDefault="001F686F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IV Kary umowne</w:t>
      </w:r>
    </w:p>
    <w:p w:rsidR="001F686F" w:rsidRPr="00DE5490" w:rsidRDefault="003602B0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§7</w:t>
      </w:r>
    </w:p>
    <w:p w:rsidR="00ED23D1" w:rsidRPr="00DE5490" w:rsidRDefault="00ED23D1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1F686F" w:rsidRPr="00DE5490" w:rsidRDefault="001F686F" w:rsidP="008A6927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Wykonawca zobowiązuje się do zapłaty Zamawiającemu kar umownych:</w:t>
      </w:r>
    </w:p>
    <w:p w:rsidR="00171B77" w:rsidRPr="00DE5490" w:rsidRDefault="00171B77" w:rsidP="008A6927">
      <w:pPr>
        <w:pStyle w:val="NormalnyWeb"/>
        <w:numPr>
          <w:ilvl w:val="0"/>
          <w:numId w:val="10"/>
        </w:numPr>
        <w:tabs>
          <w:tab w:val="clear" w:pos="720"/>
          <w:tab w:val="num" w:pos="1985"/>
        </w:tabs>
        <w:spacing w:before="0" w:after="0"/>
        <w:ind w:left="1134" w:hanging="283"/>
        <w:jc w:val="both"/>
        <w:rPr>
          <w:rFonts w:ascii="Arial" w:hAnsi="Arial" w:cs="Arial"/>
        </w:rPr>
      </w:pPr>
      <w:r w:rsidRPr="00DE5490">
        <w:rPr>
          <w:rFonts w:ascii="Arial" w:hAnsi="Arial" w:cs="Arial"/>
        </w:rPr>
        <w:t xml:space="preserve">za odstąpienie od umowy z przyczyn niezależnych od Zamawiającego </w:t>
      </w:r>
      <w:r w:rsidR="00231B71" w:rsidRPr="00DE5490">
        <w:rPr>
          <w:rFonts w:ascii="Arial" w:hAnsi="Arial" w:cs="Arial"/>
        </w:rPr>
        <w:br/>
      </w:r>
      <w:r w:rsidRPr="00DE5490">
        <w:rPr>
          <w:rFonts w:ascii="Arial" w:hAnsi="Arial" w:cs="Arial"/>
        </w:rPr>
        <w:t>w wysokości 5 % wynagrodzenia brutto określonego w § 5 ust. 1</w:t>
      </w:r>
      <w:r w:rsidRPr="00DE5490">
        <w:rPr>
          <w:rFonts w:ascii="Arial" w:hAnsi="Arial" w:cs="Arial"/>
          <w:szCs w:val="18"/>
        </w:rPr>
        <w:t>,</w:t>
      </w:r>
    </w:p>
    <w:p w:rsidR="00171B77" w:rsidRPr="00DE5490" w:rsidRDefault="00171B77" w:rsidP="008A6927">
      <w:pPr>
        <w:pStyle w:val="Akapitzlist"/>
        <w:numPr>
          <w:ilvl w:val="0"/>
          <w:numId w:val="27"/>
        </w:numPr>
        <w:tabs>
          <w:tab w:val="num" w:pos="1985"/>
        </w:tabs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w przypadku </w:t>
      </w:r>
      <w:r w:rsidR="00231B71" w:rsidRPr="00DE5490">
        <w:rPr>
          <w:rFonts w:ascii="Arial" w:hAnsi="Arial" w:cs="Arial"/>
          <w:sz w:val="24"/>
          <w:szCs w:val="24"/>
        </w:rPr>
        <w:t>zwłoki w wykonaniu</w:t>
      </w:r>
      <w:r w:rsidRPr="00DE5490">
        <w:rPr>
          <w:rFonts w:ascii="Arial" w:hAnsi="Arial" w:cs="Arial"/>
          <w:sz w:val="24"/>
          <w:szCs w:val="24"/>
        </w:rPr>
        <w:t xml:space="preserve"> usługi, strony us</w:t>
      </w:r>
      <w:r w:rsidR="00DF1BFD" w:rsidRPr="00DE5490">
        <w:rPr>
          <w:rFonts w:ascii="Arial" w:hAnsi="Arial" w:cs="Arial"/>
          <w:sz w:val="24"/>
          <w:szCs w:val="24"/>
        </w:rPr>
        <w:t xml:space="preserve">talają karę umowną </w:t>
      </w:r>
      <w:r w:rsidR="00231B71" w:rsidRPr="00DE5490">
        <w:rPr>
          <w:rFonts w:ascii="Arial" w:hAnsi="Arial" w:cs="Arial"/>
          <w:sz w:val="24"/>
          <w:szCs w:val="24"/>
        </w:rPr>
        <w:br/>
      </w:r>
      <w:r w:rsidR="00DF1BFD" w:rsidRPr="00DE5490">
        <w:rPr>
          <w:rFonts w:ascii="Arial" w:hAnsi="Arial" w:cs="Arial"/>
          <w:sz w:val="24"/>
          <w:szCs w:val="24"/>
        </w:rPr>
        <w:t>w wysokości 0,5</w:t>
      </w:r>
      <w:r w:rsidRPr="00DE5490">
        <w:rPr>
          <w:rFonts w:ascii="Arial" w:hAnsi="Arial" w:cs="Arial"/>
          <w:sz w:val="24"/>
          <w:szCs w:val="24"/>
        </w:rPr>
        <w:t xml:space="preserve"> % wartości umowy</w:t>
      </w:r>
      <w:r w:rsidR="00231B71" w:rsidRPr="00DE5490">
        <w:rPr>
          <w:rFonts w:ascii="Arial" w:hAnsi="Arial" w:cs="Arial"/>
          <w:sz w:val="24"/>
          <w:szCs w:val="24"/>
        </w:rPr>
        <w:t xml:space="preserve"> brutto</w:t>
      </w:r>
      <w:r w:rsidRPr="00DE5490">
        <w:rPr>
          <w:rFonts w:ascii="Arial" w:hAnsi="Arial" w:cs="Arial"/>
          <w:sz w:val="24"/>
          <w:szCs w:val="24"/>
        </w:rPr>
        <w:t xml:space="preserve"> za każdy kolejny dzień zwłoki,</w:t>
      </w:r>
    </w:p>
    <w:p w:rsidR="00231B71" w:rsidRPr="00DE5490" w:rsidRDefault="00231B71" w:rsidP="008A6927">
      <w:pPr>
        <w:pStyle w:val="Akapitzlist"/>
        <w:numPr>
          <w:ilvl w:val="0"/>
          <w:numId w:val="27"/>
        </w:numPr>
        <w:tabs>
          <w:tab w:val="num" w:pos="1985"/>
        </w:tabs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w przypadku zwłoki w usunięciu błędów, braków i wad uniemożliwiających odbiór prac, strony ustalają karę umowną w wysokości 0,3 % wartości umowy brutto za każdy kolejny dzień zwłoki w ich usunięciu.</w:t>
      </w:r>
    </w:p>
    <w:p w:rsidR="00171B77" w:rsidRPr="00DE5490" w:rsidRDefault="00171B77" w:rsidP="00DF1BFD">
      <w:pPr>
        <w:pStyle w:val="NormalnyWeb"/>
        <w:numPr>
          <w:ilvl w:val="0"/>
          <w:numId w:val="27"/>
        </w:numPr>
        <w:tabs>
          <w:tab w:val="num" w:pos="1276"/>
        </w:tabs>
        <w:spacing w:before="0" w:after="0"/>
        <w:ind w:left="1134" w:hanging="283"/>
        <w:jc w:val="both"/>
        <w:rPr>
          <w:rFonts w:ascii="Arial" w:hAnsi="Arial" w:cs="Arial"/>
          <w:szCs w:val="18"/>
        </w:rPr>
      </w:pPr>
      <w:r w:rsidRPr="00DE5490">
        <w:rPr>
          <w:rFonts w:ascii="Arial" w:hAnsi="Arial" w:cs="Arial"/>
        </w:rPr>
        <w:tab/>
        <w:t xml:space="preserve">za każdorazowe niedopełnienie wymogu zatrudnienia pracowników, </w:t>
      </w:r>
      <w:r w:rsidR="00DF1BFD" w:rsidRPr="00DE5490">
        <w:rPr>
          <w:rFonts w:ascii="Arial" w:hAnsi="Arial" w:cs="Arial"/>
        </w:rPr>
        <w:br/>
      </w:r>
      <w:r w:rsidR="00E3789D" w:rsidRPr="00DE5490">
        <w:rPr>
          <w:rFonts w:ascii="Arial" w:hAnsi="Arial" w:cs="Arial"/>
        </w:rPr>
        <w:t>o których mowa w § 10</w:t>
      </w:r>
      <w:r w:rsidRPr="00DE5490">
        <w:rPr>
          <w:rFonts w:ascii="Arial" w:hAnsi="Arial" w:cs="Arial"/>
        </w:rPr>
        <w:t xml:space="preserve"> ust. 1, na podstawie umowy o pracę w rozumieniu przepisów Kodeksu Pracy, Wykonawca zapłaci Zamawiającemu karę umowną w wysokości 2.000,00 zł za każdą niezatrudnioną osobę.</w:t>
      </w:r>
    </w:p>
    <w:p w:rsidR="00171B77" w:rsidRPr="00DE5490" w:rsidRDefault="00171B77" w:rsidP="008A6927">
      <w:pPr>
        <w:pStyle w:val="Akapitzlist"/>
        <w:numPr>
          <w:ilvl w:val="0"/>
          <w:numId w:val="28"/>
        </w:num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Łącznie wysokość kar umownych, o których mowa  w ust. 1 pkt </w:t>
      </w:r>
      <w:r w:rsidR="00C67B51" w:rsidRPr="00DE5490">
        <w:rPr>
          <w:rFonts w:ascii="Arial" w:hAnsi="Arial" w:cs="Arial"/>
          <w:sz w:val="24"/>
          <w:szCs w:val="24"/>
        </w:rPr>
        <w:t>2</w:t>
      </w:r>
      <w:r w:rsidRPr="00DE5490">
        <w:rPr>
          <w:rFonts w:ascii="Arial" w:hAnsi="Arial" w:cs="Arial"/>
          <w:sz w:val="24"/>
          <w:szCs w:val="24"/>
        </w:rPr>
        <w:t xml:space="preserve">), 3) nie może przekraczać </w:t>
      </w:r>
      <w:r w:rsidR="00C67B51" w:rsidRPr="00DE5490">
        <w:rPr>
          <w:rFonts w:ascii="Arial" w:hAnsi="Arial" w:cs="Arial"/>
          <w:sz w:val="24"/>
          <w:szCs w:val="24"/>
        </w:rPr>
        <w:t>3</w:t>
      </w:r>
      <w:r w:rsidRPr="00DE5490">
        <w:rPr>
          <w:rFonts w:ascii="Arial" w:hAnsi="Arial" w:cs="Arial"/>
          <w:sz w:val="24"/>
          <w:szCs w:val="24"/>
        </w:rPr>
        <w:t xml:space="preserve">0 % wynagrodzenia </w:t>
      </w:r>
      <w:r w:rsidR="004F4BDB" w:rsidRPr="00DE5490">
        <w:rPr>
          <w:rFonts w:ascii="Arial" w:hAnsi="Arial" w:cs="Arial"/>
          <w:sz w:val="24"/>
          <w:szCs w:val="24"/>
        </w:rPr>
        <w:t>umownego</w:t>
      </w:r>
      <w:r w:rsidRPr="00DE5490">
        <w:rPr>
          <w:rFonts w:ascii="Arial" w:hAnsi="Arial" w:cs="Arial"/>
          <w:sz w:val="24"/>
          <w:szCs w:val="24"/>
        </w:rPr>
        <w:t xml:space="preserve"> brutto określonego </w:t>
      </w:r>
      <w:r w:rsidRPr="00DE5490">
        <w:rPr>
          <w:rFonts w:ascii="Arial" w:hAnsi="Arial" w:cs="Arial"/>
          <w:sz w:val="24"/>
          <w:szCs w:val="24"/>
        </w:rPr>
        <w:br/>
        <w:t>w § 5 ust. 1 umowy.</w:t>
      </w:r>
    </w:p>
    <w:p w:rsidR="00171B77" w:rsidRPr="00DE5490" w:rsidRDefault="00171B77" w:rsidP="008A6927">
      <w:pPr>
        <w:pStyle w:val="Akapitzlist"/>
        <w:numPr>
          <w:ilvl w:val="0"/>
          <w:numId w:val="28"/>
        </w:num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Zamawiający dopuszcza sumowanie kar umownych, przy czym łączna wysokość kar umownych nie może przekroczyć </w:t>
      </w:r>
      <w:r w:rsidR="004F4BDB" w:rsidRPr="00DE5490">
        <w:rPr>
          <w:rFonts w:ascii="Arial" w:hAnsi="Arial" w:cs="Arial"/>
          <w:sz w:val="24"/>
          <w:szCs w:val="24"/>
        </w:rPr>
        <w:t>5</w:t>
      </w:r>
      <w:r w:rsidRPr="00DE5490">
        <w:rPr>
          <w:rFonts w:ascii="Arial" w:hAnsi="Arial" w:cs="Arial"/>
          <w:sz w:val="24"/>
          <w:szCs w:val="24"/>
        </w:rPr>
        <w:t>0 % wartości wynagrodzenia umownego brutto.</w:t>
      </w:r>
    </w:p>
    <w:p w:rsidR="00171B77" w:rsidRPr="00DE5490" w:rsidRDefault="00171B77" w:rsidP="008A6927">
      <w:pPr>
        <w:pStyle w:val="Akapitzlist"/>
        <w:numPr>
          <w:ilvl w:val="0"/>
          <w:numId w:val="28"/>
        </w:num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Strony postanawiają, że mogą dochodzić odszkodowania uzupełniającego, przewyższającego kary umowne do pełnej wysokości poniesionej szkody.</w:t>
      </w:r>
    </w:p>
    <w:p w:rsidR="00171B77" w:rsidRPr="00DE5490" w:rsidRDefault="00171B77" w:rsidP="008A6927">
      <w:pPr>
        <w:pStyle w:val="Akapitzlist"/>
        <w:numPr>
          <w:ilvl w:val="0"/>
          <w:numId w:val="28"/>
        </w:num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Strony ustalają, że w razie naliczenia kar umownych zgodnie z ust.1 Zamawiający jest upoważniony do potrącenia kwoty tych kar z należności Wykonawcy</w:t>
      </w:r>
      <w:r w:rsidRPr="00DE5490">
        <w:rPr>
          <w:rFonts w:ascii="Arial" w:hAnsi="Arial" w:cs="Arial"/>
          <w:i/>
          <w:sz w:val="24"/>
          <w:szCs w:val="24"/>
        </w:rPr>
        <w:t>.</w:t>
      </w:r>
    </w:p>
    <w:p w:rsidR="00171B77" w:rsidRPr="00DE5490" w:rsidRDefault="00171B77" w:rsidP="003C4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6F" w:rsidRPr="00DE5490" w:rsidRDefault="001F686F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V Odstąpienie od umowy</w:t>
      </w:r>
    </w:p>
    <w:p w:rsidR="001F686F" w:rsidRPr="00DE5490" w:rsidRDefault="008A6927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§8</w:t>
      </w:r>
    </w:p>
    <w:p w:rsidR="00ED23D1" w:rsidRPr="00DE5490" w:rsidRDefault="00ED23D1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2E4385" w:rsidRPr="00DE5490" w:rsidRDefault="002E4385" w:rsidP="000A0B20">
      <w:pPr>
        <w:pStyle w:val="Akapitzlist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Strony postanawiają, że oprócz przypadków przewidzianych przez ustawy: Prawo zamówień publicznych i Kodeks Cywilny, przysługuje Zamawiającemu prawo odstąpienia od umowy w terminie </w:t>
      </w:r>
      <w:r w:rsidR="00DE5490">
        <w:rPr>
          <w:rFonts w:ascii="Arial" w:hAnsi="Arial" w:cs="Arial"/>
          <w:b/>
          <w:sz w:val="24"/>
          <w:szCs w:val="24"/>
        </w:rPr>
        <w:t>1</w:t>
      </w:r>
      <w:r w:rsidR="002362E2" w:rsidRPr="00DE5490">
        <w:rPr>
          <w:rFonts w:ascii="Arial" w:hAnsi="Arial" w:cs="Arial"/>
          <w:b/>
          <w:sz w:val="24"/>
          <w:szCs w:val="24"/>
        </w:rPr>
        <w:t>0</w:t>
      </w:r>
      <w:r w:rsidR="00F53DC4" w:rsidRPr="00DE5490">
        <w:rPr>
          <w:rFonts w:ascii="Arial" w:hAnsi="Arial" w:cs="Arial"/>
          <w:sz w:val="24"/>
          <w:szCs w:val="24"/>
        </w:rPr>
        <w:t xml:space="preserve"> dni</w:t>
      </w:r>
      <w:r w:rsidR="003C49FC" w:rsidRPr="00DE5490">
        <w:rPr>
          <w:rFonts w:ascii="Arial" w:hAnsi="Arial" w:cs="Arial"/>
          <w:sz w:val="24"/>
          <w:szCs w:val="24"/>
        </w:rPr>
        <w:t xml:space="preserve"> </w:t>
      </w:r>
      <w:r w:rsidRPr="00DE5490">
        <w:rPr>
          <w:rFonts w:ascii="Arial" w:hAnsi="Arial" w:cs="Arial"/>
          <w:sz w:val="24"/>
          <w:szCs w:val="24"/>
        </w:rPr>
        <w:t>od powzięcia wiadomości o poniższych okolicznościach:</w:t>
      </w:r>
    </w:p>
    <w:p w:rsidR="002E4385" w:rsidRPr="00DE5490" w:rsidRDefault="002E4385" w:rsidP="000A0B20">
      <w:pPr>
        <w:pStyle w:val="Akapitzlist"/>
        <w:numPr>
          <w:ilvl w:val="0"/>
          <w:numId w:val="23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lastRenderedPageBreak/>
        <w:t>została ogłoszona upadłość lub rozwiązanie firmy Wykonawcy z wyjątkiem dobrowolności likwidacji w celu połączenia lub reorganizacji,</w:t>
      </w:r>
    </w:p>
    <w:p w:rsidR="002E4385" w:rsidRPr="00DE5490" w:rsidRDefault="002E4385" w:rsidP="000A0B20">
      <w:pPr>
        <w:pStyle w:val="Akapitzlist"/>
        <w:numPr>
          <w:ilvl w:val="0"/>
          <w:numId w:val="23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został wydany nakaz zajęcia majątku Wykonawcy,</w:t>
      </w:r>
    </w:p>
    <w:p w:rsidR="002E4385" w:rsidRPr="00DE5490" w:rsidRDefault="002E4385" w:rsidP="000A0B20">
      <w:pPr>
        <w:pStyle w:val="Akapitzlist"/>
        <w:numPr>
          <w:ilvl w:val="0"/>
          <w:numId w:val="23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Wykonawca z własnej winy przerwał realizację usługi,</w:t>
      </w:r>
    </w:p>
    <w:p w:rsidR="002E4385" w:rsidRPr="00DE5490" w:rsidRDefault="002E4385" w:rsidP="000A0B20">
      <w:pPr>
        <w:pStyle w:val="Akapitzlist"/>
        <w:numPr>
          <w:ilvl w:val="0"/>
          <w:numId w:val="23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Wykonawca bez uzasadnionych przyczyn nie rozpoczął realizacji usługi </w:t>
      </w:r>
      <w:r w:rsidRPr="00DE5490">
        <w:rPr>
          <w:rFonts w:ascii="Arial" w:hAnsi="Arial" w:cs="Arial"/>
          <w:sz w:val="24"/>
          <w:szCs w:val="24"/>
        </w:rPr>
        <w:br/>
        <w:t>lub nie kontynuuje ich pomimo dodatkowych wezwań Zamawiającego,</w:t>
      </w:r>
    </w:p>
    <w:p w:rsidR="002E4385" w:rsidRPr="00DE5490" w:rsidRDefault="002E4385" w:rsidP="000A0B20">
      <w:pPr>
        <w:pStyle w:val="Akapitzlist"/>
        <w:numPr>
          <w:ilvl w:val="0"/>
          <w:numId w:val="23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Wykonawca wykonuje usługi niezgodnie z niniejszą umową,</w:t>
      </w:r>
    </w:p>
    <w:p w:rsidR="002E4385" w:rsidRPr="00DE5490" w:rsidRDefault="002E4385" w:rsidP="000A0B20">
      <w:pPr>
        <w:pStyle w:val="Akapitzlist"/>
        <w:numPr>
          <w:ilvl w:val="0"/>
          <w:numId w:val="23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Wykonawca przy realizacji umowy jest zaangażowany w praktyki korupcyjne stwierdzone aktem oskarżenia,</w:t>
      </w:r>
    </w:p>
    <w:p w:rsidR="002E4385" w:rsidRPr="00DE5490" w:rsidRDefault="002E4385" w:rsidP="000A0B20">
      <w:pPr>
        <w:pStyle w:val="Akapitzlist"/>
        <w:numPr>
          <w:ilvl w:val="0"/>
          <w:numId w:val="23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jeśli wysokość kar umownych, naliczonych w trakcie realizacji umowy przekroczy </w:t>
      </w:r>
      <w:r w:rsidR="004F4BDB" w:rsidRPr="00DE5490">
        <w:rPr>
          <w:rFonts w:ascii="Arial" w:hAnsi="Arial" w:cs="Arial"/>
          <w:sz w:val="24"/>
          <w:szCs w:val="24"/>
        </w:rPr>
        <w:t>5</w:t>
      </w:r>
      <w:r w:rsidRPr="00DE5490">
        <w:rPr>
          <w:rFonts w:ascii="Arial" w:hAnsi="Arial" w:cs="Arial"/>
          <w:sz w:val="24"/>
          <w:szCs w:val="24"/>
        </w:rPr>
        <w:t>0 % wartości wynagrodzenia umownego brutto.</w:t>
      </w:r>
    </w:p>
    <w:p w:rsidR="002E4385" w:rsidRPr="00DE5490" w:rsidRDefault="002E4385" w:rsidP="000A0B20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Zamawiającemu przysługuje prawo odstąpienia od umowy w przypadku, </w:t>
      </w:r>
      <w:r w:rsidRPr="00DE5490">
        <w:rPr>
          <w:rFonts w:ascii="Arial" w:hAnsi="Arial" w:cs="Arial"/>
          <w:sz w:val="24"/>
          <w:szCs w:val="24"/>
        </w:rPr>
        <w:br/>
        <w:t xml:space="preserve">gdy wystąpią </w:t>
      </w:r>
      <w:r w:rsidR="00246939" w:rsidRPr="00DE5490">
        <w:rPr>
          <w:rFonts w:ascii="Arial" w:hAnsi="Arial" w:cs="Arial"/>
          <w:sz w:val="24"/>
          <w:szCs w:val="24"/>
        </w:rPr>
        <w:t>istotne</w:t>
      </w:r>
      <w:r w:rsidR="00280E0B" w:rsidRPr="00DE5490">
        <w:rPr>
          <w:rFonts w:ascii="Arial" w:hAnsi="Arial" w:cs="Arial"/>
          <w:sz w:val="24"/>
          <w:szCs w:val="24"/>
        </w:rPr>
        <w:t xml:space="preserve"> </w:t>
      </w:r>
      <w:r w:rsidRPr="00DE5490">
        <w:rPr>
          <w:rFonts w:ascii="Arial" w:hAnsi="Arial" w:cs="Arial"/>
          <w:sz w:val="24"/>
          <w:szCs w:val="24"/>
        </w:rPr>
        <w:t xml:space="preserve">zmiany okoliczności powodujące, że wykonanie umowy nie leży w interesie publicznym, czego nie można było przewidzieć w chwili zawarcia umowy lub dalsze wykonywanie umowy może zagrozić </w:t>
      </w:r>
      <w:r w:rsidR="00280E0B" w:rsidRPr="00DE5490">
        <w:rPr>
          <w:rFonts w:ascii="Arial" w:hAnsi="Arial" w:cs="Arial"/>
          <w:sz w:val="24"/>
          <w:szCs w:val="24"/>
        </w:rPr>
        <w:t>podstawowemu</w:t>
      </w:r>
      <w:r w:rsidRPr="00DE5490">
        <w:rPr>
          <w:rFonts w:ascii="Arial" w:hAnsi="Arial" w:cs="Arial"/>
          <w:sz w:val="24"/>
          <w:szCs w:val="24"/>
        </w:rPr>
        <w:t xml:space="preserve"> interesowi bezpieczeństwa państwa lub bezpieczeństwu publicznemu, Zamawiający może odstąpić od umowy w terminie 30 dni od powzięcia wiadomości o powyższych okolicznościach. </w:t>
      </w:r>
    </w:p>
    <w:p w:rsidR="00F53DC4" w:rsidRPr="00DE5490" w:rsidRDefault="002E4385" w:rsidP="000A0B20">
      <w:pPr>
        <w:pStyle w:val="Akapitzlist"/>
        <w:numPr>
          <w:ilvl w:val="0"/>
          <w:numId w:val="22"/>
        </w:numPr>
        <w:tabs>
          <w:tab w:val="left" w:pos="0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W przypadku odstąpienia od umowy przez jedną ze stron Wykonawca </w:t>
      </w:r>
      <w:r w:rsidRPr="00DE5490">
        <w:rPr>
          <w:rFonts w:ascii="Arial" w:hAnsi="Arial" w:cs="Arial"/>
          <w:sz w:val="24"/>
          <w:szCs w:val="24"/>
        </w:rPr>
        <w:br/>
        <w:t>ma obowiązek wstrzymania realizację usługi w trybie natychmiastowym.</w:t>
      </w:r>
    </w:p>
    <w:p w:rsidR="00EE0D70" w:rsidRPr="00DE5490" w:rsidRDefault="00EE0D70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1F686F" w:rsidRPr="00DE5490" w:rsidRDefault="008A6927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V</w:t>
      </w:r>
      <w:r w:rsidR="001F686F" w:rsidRPr="00DE5490">
        <w:rPr>
          <w:rFonts w:ascii="Arial" w:hAnsi="Arial" w:cs="Arial"/>
          <w:b/>
          <w:sz w:val="24"/>
          <w:szCs w:val="24"/>
        </w:rPr>
        <w:t>I Wprowadzenie istotnych zmian do umowy</w:t>
      </w:r>
    </w:p>
    <w:p w:rsidR="001F686F" w:rsidRPr="00DE5490" w:rsidRDefault="008A6927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§9</w:t>
      </w:r>
    </w:p>
    <w:p w:rsidR="00ED23D1" w:rsidRPr="00DE5490" w:rsidRDefault="00ED23D1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B60E08" w:rsidRPr="00DE5490" w:rsidRDefault="00B60E08" w:rsidP="000A0B20">
      <w:pPr>
        <w:pStyle w:val="Akapitzlist"/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5490">
        <w:rPr>
          <w:rFonts w:ascii="Arial" w:eastAsia="Times New Roman" w:hAnsi="Arial" w:cs="Arial"/>
          <w:sz w:val="24"/>
          <w:szCs w:val="24"/>
          <w:lang w:eastAsia="pl-PL"/>
        </w:rPr>
        <w:t>Zamawiający przewiduje możliwość wprowadzenia zmian w zakresie:</w:t>
      </w:r>
    </w:p>
    <w:p w:rsidR="00DF1BFD" w:rsidRPr="00DE5490" w:rsidRDefault="00B60E08" w:rsidP="000A0B20">
      <w:pPr>
        <w:pStyle w:val="NormalnyWeb"/>
        <w:numPr>
          <w:ilvl w:val="0"/>
          <w:numId w:val="11"/>
        </w:numPr>
        <w:tabs>
          <w:tab w:val="left" w:pos="426"/>
        </w:tabs>
        <w:spacing w:before="0" w:after="0"/>
        <w:ind w:left="709" w:hanging="283"/>
        <w:jc w:val="both"/>
        <w:rPr>
          <w:rFonts w:ascii="Arial" w:hAnsi="Arial" w:cs="Arial"/>
          <w:szCs w:val="18"/>
        </w:rPr>
      </w:pPr>
      <w:r w:rsidRPr="00DE5490">
        <w:rPr>
          <w:rFonts w:ascii="Arial" w:hAnsi="Arial" w:cs="Arial"/>
          <w:b/>
          <w:szCs w:val="18"/>
        </w:rPr>
        <w:t>Zmiany ilościowego zakresu</w:t>
      </w:r>
      <w:r w:rsidR="00DF1BFD" w:rsidRPr="00DE5490">
        <w:rPr>
          <w:rFonts w:ascii="Arial" w:hAnsi="Arial" w:cs="Arial"/>
          <w:szCs w:val="18"/>
        </w:rPr>
        <w:t xml:space="preserve"> </w:t>
      </w:r>
      <w:r w:rsidRPr="00DE5490">
        <w:rPr>
          <w:rFonts w:ascii="Arial" w:hAnsi="Arial" w:cs="Arial"/>
          <w:szCs w:val="18"/>
        </w:rPr>
        <w:t>- Zamawiający przewiduje zmian</w:t>
      </w:r>
      <w:r w:rsidR="00DF1BFD" w:rsidRPr="00DE5490">
        <w:rPr>
          <w:rFonts w:ascii="Arial" w:hAnsi="Arial" w:cs="Arial"/>
          <w:szCs w:val="18"/>
        </w:rPr>
        <w:t>y</w:t>
      </w:r>
      <w:r w:rsidRPr="00DE5490">
        <w:rPr>
          <w:rFonts w:ascii="Arial" w:hAnsi="Arial" w:cs="Arial"/>
          <w:szCs w:val="18"/>
        </w:rPr>
        <w:t xml:space="preserve"> zakresu ilościowego zleconych prac</w:t>
      </w:r>
      <w:r w:rsidR="008A6927" w:rsidRPr="00DE5490">
        <w:rPr>
          <w:rFonts w:ascii="Arial" w:hAnsi="Arial" w:cs="Arial"/>
          <w:szCs w:val="18"/>
        </w:rPr>
        <w:t xml:space="preserve"> w zakresie ilości wytworzonego</w:t>
      </w:r>
      <w:r w:rsidR="00DF1BFD" w:rsidRPr="00DE5490">
        <w:rPr>
          <w:rFonts w:ascii="Arial" w:hAnsi="Arial" w:cs="Arial"/>
          <w:szCs w:val="18"/>
        </w:rPr>
        <w:t xml:space="preserve"> </w:t>
      </w:r>
      <w:r w:rsidR="00DF1BFD" w:rsidRPr="00DE5490">
        <w:rPr>
          <w:rFonts w:ascii="Arial" w:hAnsi="Arial" w:cs="Arial"/>
          <w:szCs w:val="18"/>
        </w:rPr>
        <w:br/>
        <w:t xml:space="preserve">i zagospodarowanego odpadu </w:t>
      </w:r>
      <w:r w:rsidR="008A6927" w:rsidRPr="00DE5490">
        <w:rPr>
          <w:rFonts w:ascii="Arial" w:hAnsi="Arial" w:cs="Arial"/>
          <w:szCs w:val="18"/>
        </w:rPr>
        <w:t>lp.</w:t>
      </w:r>
      <w:r w:rsidR="00DF1BFD" w:rsidRPr="00DE5490">
        <w:rPr>
          <w:rFonts w:ascii="Arial" w:hAnsi="Arial" w:cs="Arial"/>
          <w:szCs w:val="18"/>
        </w:rPr>
        <w:t xml:space="preserve">3 i 4 </w:t>
      </w:r>
      <w:r w:rsidR="0005706A" w:rsidRPr="00DE5490">
        <w:rPr>
          <w:rFonts w:ascii="Arial" w:hAnsi="Arial" w:cs="Arial"/>
          <w:szCs w:val="18"/>
        </w:rPr>
        <w:t xml:space="preserve">formularza cenowego stanowiącego załącznik nr 2 do umowy </w:t>
      </w:r>
      <w:r w:rsidR="00DF1BFD" w:rsidRPr="00DE5490">
        <w:rPr>
          <w:rFonts w:ascii="Arial" w:hAnsi="Arial" w:cs="Arial"/>
          <w:szCs w:val="18"/>
        </w:rPr>
        <w:t>w dostosowaniu do:</w:t>
      </w:r>
    </w:p>
    <w:p w:rsidR="00B60E08" w:rsidRPr="00DE5490" w:rsidRDefault="00DF1BFD" w:rsidP="00DF1BFD">
      <w:pPr>
        <w:pStyle w:val="NormalnyWeb"/>
        <w:numPr>
          <w:ilvl w:val="0"/>
          <w:numId w:val="33"/>
        </w:numPr>
        <w:tabs>
          <w:tab w:val="left" w:pos="426"/>
        </w:tabs>
        <w:spacing w:before="0" w:after="0"/>
        <w:jc w:val="both"/>
        <w:rPr>
          <w:rFonts w:ascii="Arial" w:hAnsi="Arial" w:cs="Arial"/>
          <w:szCs w:val="18"/>
        </w:rPr>
      </w:pPr>
      <w:r w:rsidRPr="00DE5490">
        <w:rPr>
          <w:rFonts w:ascii="Arial" w:hAnsi="Arial" w:cs="Arial"/>
          <w:szCs w:val="18"/>
        </w:rPr>
        <w:t xml:space="preserve"> faktycznej ilości wody pobranej i wykorzystanej w celu przeprowadzenia próby ciśnieniowej, potwierdzonej dokumentami przekazania odpadu,</w:t>
      </w:r>
    </w:p>
    <w:p w:rsidR="00DF1BFD" w:rsidRPr="00DE5490" w:rsidRDefault="00DF1BFD" w:rsidP="00DF1BFD">
      <w:pPr>
        <w:pStyle w:val="NormalnyWeb"/>
        <w:numPr>
          <w:ilvl w:val="0"/>
          <w:numId w:val="33"/>
        </w:numPr>
        <w:tabs>
          <w:tab w:val="left" w:pos="426"/>
        </w:tabs>
        <w:spacing w:before="0" w:after="0"/>
        <w:jc w:val="both"/>
        <w:rPr>
          <w:rFonts w:ascii="Arial" w:hAnsi="Arial" w:cs="Arial"/>
          <w:szCs w:val="18"/>
        </w:rPr>
      </w:pPr>
      <w:r w:rsidRPr="00DE5490">
        <w:rPr>
          <w:rFonts w:ascii="Arial" w:hAnsi="Arial" w:cs="Arial"/>
          <w:szCs w:val="18"/>
        </w:rPr>
        <w:t xml:space="preserve"> procentowego udziału substancji ropopochodnych w wytworzonym odpadzie – potwierdzonego badaniem laboratorium posiadającego akredytację w zakresie poboru prób i wykonanych na potrzeby zamówienia badań – przy czym w przypadku braku przedstawienia badań zawartości substancji ropopochodnych w odpadzie, przyjmuje się wytworzenie odpadu o najmniejszej przewidziane</w:t>
      </w:r>
      <w:r w:rsidR="00E3789D" w:rsidRPr="00DE5490">
        <w:rPr>
          <w:rFonts w:ascii="Arial" w:hAnsi="Arial" w:cs="Arial"/>
          <w:szCs w:val="18"/>
        </w:rPr>
        <w:t>j</w:t>
      </w:r>
      <w:r w:rsidRPr="00DE5490">
        <w:rPr>
          <w:rFonts w:ascii="Arial" w:hAnsi="Arial" w:cs="Arial"/>
          <w:szCs w:val="18"/>
        </w:rPr>
        <w:t xml:space="preserve"> umową zawartości (&lt;5 %)</w:t>
      </w:r>
      <w:r w:rsidR="0005706A" w:rsidRPr="00DE5490">
        <w:rPr>
          <w:rFonts w:ascii="Arial" w:hAnsi="Arial" w:cs="Arial"/>
          <w:szCs w:val="18"/>
        </w:rPr>
        <w:t>.</w:t>
      </w:r>
    </w:p>
    <w:p w:rsidR="008B7CCD" w:rsidRPr="00DE5490" w:rsidRDefault="008B7CCD" w:rsidP="008B7CCD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  <w:lang w:eastAsia="ar-SA"/>
        </w:rPr>
        <w:t>Zmiany osobowe które dotyczą:</w:t>
      </w:r>
    </w:p>
    <w:p w:rsidR="00B60E08" w:rsidRPr="00DE5490" w:rsidRDefault="008B7CCD" w:rsidP="008B7CCD">
      <w:pPr>
        <w:pStyle w:val="Akapitzlist"/>
        <w:numPr>
          <w:ilvl w:val="0"/>
          <w:numId w:val="34"/>
        </w:numPr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B60E08" w:rsidRPr="00DE5490">
        <w:rPr>
          <w:rFonts w:ascii="Arial" w:hAnsi="Arial" w:cs="Arial"/>
          <w:sz w:val="24"/>
          <w:szCs w:val="24"/>
        </w:rPr>
        <w:t xml:space="preserve">wystąpienia konieczności zmian osób Wykonawcy, w przypadku gdy Zamawiający uzna, że osoby te nie wykonują należycie swoich obowiązków. Wykonawca obowiązany jest dokonać zmiany tych osób, na inne spełniające na dzień składania ofert warunki określone </w:t>
      </w:r>
      <w:r w:rsidRPr="00DE5490">
        <w:rPr>
          <w:rFonts w:ascii="Arial" w:hAnsi="Arial" w:cs="Arial"/>
          <w:sz w:val="24"/>
          <w:szCs w:val="24"/>
        </w:rPr>
        <w:br/>
      </w:r>
      <w:r w:rsidR="00B60E08" w:rsidRPr="00DE5490">
        <w:rPr>
          <w:rFonts w:ascii="Arial" w:hAnsi="Arial" w:cs="Arial"/>
          <w:sz w:val="24"/>
          <w:szCs w:val="24"/>
        </w:rPr>
        <w:t>w specyfikacji, w terminie nie dłuższym niż 14 dni od daty złożenia wniosku Zamawiającego,</w:t>
      </w:r>
    </w:p>
    <w:p w:rsidR="00B60E08" w:rsidRPr="00DE5490" w:rsidRDefault="00B60E08" w:rsidP="008B7CCD">
      <w:pPr>
        <w:pStyle w:val="Akapitzlist"/>
        <w:numPr>
          <w:ilvl w:val="0"/>
          <w:numId w:val="34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zmiany danych związanych z obsługą administracyjno-organizacyjną umowy, a także zmiany danych teleadresowych.</w:t>
      </w:r>
    </w:p>
    <w:p w:rsidR="00B60E08" w:rsidRPr="00DE5490" w:rsidRDefault="00B60E08" w:rsidP="000A0B20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  <w:lang w:eastAsia="ar-SA"/>
        </w:rPr>
        <w:t>Zmiany wynagrodzenia Wykonawcy</w:t>
      </w:r>
      <w:r w:rsidRPr="00DE5490">
        <w:rPr>
          <w:rFonts w:ascii="Arial" w:hAnsi="Arial" w:cs="Arial"/>
          <w:sz w:val="24"/>
          <w:szCs w:val="24"/>
          <w:lang w:eastAsia="ar-SA"/>
        </w:rPr>
        <w:t>:</w:t>
      </w:r>
    </w:p>
    <w:p w:rsidR="00B60E08" w:rsidRPr="00DE5490" w:rsidRDefault="008B7CCD" w:rsidP="00726A4C">
      <w:pPr>
        <w:pStyle w:val="Akapitzlist"/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5490">
        <w:rPr>
          <w:rFonts w:ascii="Arial" w:eastAsia="Times New Roman" w:hAnsi="Arial" w:cs="Arial"/>
          <w:sz w:val="24"/>
          <w:szCs w:val="24"/>
          <w:lang w:eastAsia="pl-PL"/>
        </w:rPr>
        <w:t xml:space="preserve">wynikające z kosztorysowego charakteru umowy oraz zmiany ilościowego zakresu prac, o których mowa w pkt 1 – na podstawie jednostkowej ceny przedmiotu zamówienia określonej w formularzu cenowym stanowiącym </w:t>
      </w:r>
      <w:r w:rsidRPr="00DE549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2 do umowy</w:t>
      </w:r>
      <w:r w:rsidR="005A0859" w:rsidRPr="00DE5490">
        <w:rPr>
          <w:rFonts w:ascii="Arial" w:eastAsia="Times New Roman" w:hAnsi="Arial" w:cs="Arial"/>
          <w:sz w:val="24"/>
          <w:szCs w:val="24"/>
          <w:lang w:eastAsia="pl-PL"/>
        </w:rPr>
        <w:t xml:space="preserve"> do kwoty nie przekraczającej przyznanego limitu środków finansowych, określonej w § 5 ust.6.</w:t>
      </w:r>
    </w:p>
    <w:p w:rsidR="005A0859" w:rsidRPr="00DE5490" w:rsidRDefault="005A0859" w:rsidP="00726A4C">
      <w:pPr>
        <w:pStyle w:val="Akapitzlist"/>
        <w:suppressAutoHyphens/>
        <w:spacing w:after="0" w:line="240" w:lineRule="auto"/>
        <w:ind w:left="1134"/>
        <w:jc w:val="both"/>
        <w:rPr>
          <w:rFonts w:ascii="Georgia" w:hAnsi="Georgia" w:cs="Arial"/>
          <w:sz w:val="24"/>
          <w:szCs w:val="24"/>
        </w:rPr>
      </w:pPr>
    </w:p>
    <w:p w:rsidR="00B60E08" w:rsidRPr="00DE5490" w:rsidRDefault="00B60E08" w:rsidP="000A0B20">
      <w:pPr>
        <w:pStyle w:val="Akapitzlist"/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  <w:lang w:eastAsia="ar-SA"/>
        </w:rPr>
        <w:t>Zmiany terminów umownych w realizacji zamówienia</w:t>
      </w:r>
      <w:r w:rsidRPr="00DE5490">
        <w:rPr>
          <w:rFonts w:ascii="Arial" w:hAnsi="Arial" w:cs="Arial"/>
          <w:sz w:val="24"/>
          <w:szCs w:val="24"/>
          <w:lang w:eastAsia="ar-SA"/>
        </w:rPr>
        <w:t>:</w:t>
      </w:r>
    </w:p>
    <w:p w:rsidR="00B60E08" w:rsidRPr="00DE5490" w:rsidRDefault="008B7CCD" w:rsidP="00B71A6E">
      <w:pPr>
        <w:pStyle w:val="Akapitzlist"/>
        <w:suppressAutoHyphens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Zamawiający zastrzega możliwość zmiany terminu realizacji prac,</w:t>
      </w:r>
      <w:r w:rsidRPr="00DE5490">
        <w:rPr>
          <w:rFonts w:ascii="Arial" w:hAnsi="Arial" w:cs="Arial"/>
          <w:sz w:val="24"/>
          <w:szCs w:val="24"/>
        </w:rPr>
        <w:br/>
        <w:t>w przypadku gdy obiektywne, (niezależne od wykonawcy) okoliczności spowodują brak możliwości wykonania prac w pierwotnie ustalonym terminie  w szczególności</w:t>
      </w:r>
      <w:r w:rsidR="00B71A6E" w:rsidRPr="00DE5490">
        <w:rPr>
          <w:rFonts w:ascii="Arial" w:hAnsi="Arial" w:cs="Arial"/>
          <w:sz w:val="24"/>
          <w:szCs w:val="24"/>
        </w:rPr>
        <w:t xml:space="preserve">: </w:t>
      </w:r>
    </w:p>
    <w:p w:rsidR="00B71A6E" w:rsidRPr="00DE5490" w:rsidRDefault="00B60E08" w:rsidP="00DE4B79">
      <w:pPr>
        <w:pStyle w:val="Akapitzlist"/>
        <w:numPr>
          <w:ilvl w:val="0"/>
          <w:numId w:val="16"/>
        </w:numPr>
        <w:suppressAutoHyphens/>
        <w:spacing w:after="0" w:line="240" w:lineRule="auto"/>
        <w:ind w:left="1440" w:hanging="425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  <w:lang w:eastAsia="ar-SA"/>
        </w:rPr>
        <w:t>okoliczności</w:t>
      </w:r>
      <w:r w:rsidR="00B71A6E" w:rsidRPr="00DE5490">
        <w:rPr>
          <w:rFonts w:ascii="Arial" w:hAnsi="Arial" w:cs="Arial"/>
          <w:sz w:val="24"/>
          <w:szCs w:val="24"/>
          <w:lang w:eastAsia="ar-SA"/>
        </w:rPr>
        <w:t xml:space="preserve"> wystąpienia </w:t>
      </w:r>
      <w:r w:rsidRPr="00DE5490">
        <w:rPr>
          <w:rFonts w:ascii="Arial" w:hAnsi="Arial" w:cs="Arial"/>
          <w:sz w:val="24"/>
          <w:szCs w:val="24"/>
          <w:lang w:eastAsia="ar-SA"/>
        </w:rPr>
        <w:t xml:space="preserve">siły wyższej </w:t>
      </w:r>
    </w:p>
    <w:p w:rsidR="00B71A6E" w:rsidRPr="00DE5490" w:rsidRDefault="00B71A6E" w:rsidP="00B71A6E">
      <w:pPr>
        <w:pStyle w:val="Akapitzlist"/>
        <w:numPr>
          <w:ilvl w:val="0"/>
          <w:numId w:val="16"/>
        </w:numPr>
        <w:suppressAutoHyphens/>
        <w:spacing w:after="0" w:line="240" w:lineRule="auto"/>
        <w:ind w:left="1440" w:hanging="425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  <w:lang w:eastAsia="ar-SA"/>
        </w:rPr>
        <w:t>wstrzymanie</w:t>
      </w:r>
      <w:r w:rsidR="00B60E08" w:rsidRPr="00DE5490">
        <w:rPr>
          <w:rFonts w:ascii="Arial" w:hAnsi="Arial" w:cs="Arial"/>
          <w:sz w:val="24"/>
          <w:szCs w:val="24"/>
          <w:lang w:eastAsia="ar-SA"/>
        </w:rPr>
        <w:t xml:space="preserve"> wykonania całości lub części usług na skutek wystąpienia okoliczności niezależnych od wykonawcy,</w:t>
      </w:r>
    </w:p>
    <w:p w:rsidR="00B71A6E" w:rsidRPr="00DE5490" w:rsidRDefault="00B71A6E" w:rsidP="00B71A6E">
      <w:pPr>
        <w:pStyle w:val="Akapitzlist"/>
        <w:numPr>
          <w:ilvl w:val="0"/>
          <w:numId w:val="16"/>
        </w:numPr>
        <w:suppressAutoHyphens/>
        <w:spacing w:after="0" w:line="240" w:lineRule="auto"/>
        <w:ind w:left="1440" w:hanging="425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  <w:lang w:eastAsia="ar-SA"/>
        </w:rPr>
        <w:t>utrzymywanie</w:t>
      </w:r>
      <w:r w:rsidR="00B60E08" w:rsidRPr="00DE5490">
        <w:rPr>
          <w:rFonts w:ascii="Arial" w:hAnsi="Arial" w:cs="Arial"/>
          <w:sz w:val="24"/>
          <w:szCs w:val="24"/>
          <w:lang w:eastAsia="ar-SA"/>
        </w:rPr>
        <w:t xml:space="preserve"> się niskich temperatur i pokrywy śniegu w stopniu wyższym niż najwyższe, które występowały w okresie ostatnich </w:t>
      </w:r>
      <w:r w:rsidR="00B60E08" w:rsidRPr="00DE5490">
        <w:rPr>
          <w:rFonts w:ascii="Arial" w:hAnsi="Arial" w:cs="Arial"/>
          <w:sz w:val="24"/>
          <w:szCs w:val="24"/>
          <w:lang w:eastAsia="ar-SA"/>
        </w:rPr>
        <w:br/>
      </w:r>
      <w:r w:rsidRPr="00DE5490">
        <w:rPr>
          <w:rFonts w:ascii="Arial" w:hAnsi="Arial" w:cs="Arial"/>
          <w:sz w:val="24"/>
          <w:szCs w:val="24"/>
          <w:lang w:eastAsia="ar-SA"/>
        </w:rPr>
        <w:t>5-ciu lat,</w:t>
      </w:r>
    </w:p>
    <w:p w:rsidR="00B71A6E" w:rsidRPr="00DE5490" w:rsidRDefault="00B71A6E" w:rsidP="00B71A6E">
      <w:pPr>
        <w:pStyle w:val="Akapitzlist"/>
        <w:numPr>
          <w:ilvl w:val="0"/>
          <w:numId w:val="16"/>
        </w:numPr>
        <w:suppressAutoHyphens/>
        <w:spacing w:after="0" w:line="240" w:lineRule="auto"/>
        <w:ind w:left="1440" w:hanging="425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  <w:lang w:eastAsia="ar-SA"/>
        </w:rPr>
        <w:t>wystąpienie</w:t>
      </w:r>
      <w:r w:rsidR="00B60E08" w:rsidRPr="00DE5490">
        <w:rPr>
          <w:rFonts w:ascii="Arial" w:hAnsi="Arial" w:cs="Arial"/>
          <w:sz w:val="24"/>
          <w:szCs w:val="24"/>
          <w:lang w:eastAsia="ar-SA"/>
        </w:rPr>
        <w:t xml:space="preserve"> warunków atmosferycznych uniemożliwiających wykonanie prac,</w:t>
      </w:r>
    </w:p>
    <w:p w:rsidR="00B60E08" w:rsidRPr="00DE5490" w:rsidRDefault="00B71A6E" w:rsidP="00B71A6E">
      <w:pPr>
        <w:pStyle w:val="Akapitzlist"/>
        <w:numPr>
          <w:ilvl w:val="0"/>
          <w:numId w:val="16"/>
        </w:numPr>
        <w:suppressAutoHyphens/>
        <w:spacing w:after="0" w:line="240" w:lineRule="auto"/>
        <w:ind w:left="1440" w:hanging="425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  <w:lang w:eastAsia="ar-SA"/>
        </w:rPr>
        <w:t>prowadzenie</w:t>
      </w:r>
      <w:r w:rsidR="00B60E08" w:rsidRPr="00DE5490">
        <w:rPr>
          <w:rFonts w:ascii="Arial" w:hAnsi="Arial" w:cs="Arial"/>
          <w:sz w:val="24"/>
          <w:szCs w:val="24"/>
          <w:lang w:eastAsia="ar-SA"/>
        </w:rPr>
        <w:t xml:space="preserve"> innych robót na terenie objętym zamówieniem, uniemożliwiających przeprowadzenie prac w planowanym terminie,</w:t>
      </w:r>
    </w:p>
    <w:p w:rsidR="00B60E08" w:rsidRPr="00DE5490" w:rsidRDefault="00B60E08" w:rsidP="000A0B2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  <w:lang w:eastAsia="ar-SA"/>
        </w:rPr>
        <w:t>Zmiany inne</w:t>
      </w:r>
      <w:r w:rsidRPr="00DE5490">
        <w:rPr>
          <w:rFonts w:ascii="Arial" w:hAnsi="Arial" w:cs="Arial"/>
          <w:sz w:val="24"/>
          <w:szCs w:val="24"/>
          <w:lang w:eastAsia="ar-SA"/>
        </w:rPr>
        <w:t>.</w:t>
      </w:r>
    </w:p>
    <w:p w:rsidR="00B60E08" w:rsidRPr="00DE5490" w:rsidRDefault="00B60E08" w:rsidP="000A0B20">
      <w:pPr>
        <w:pStyle w:val="Akapitzlist"/>
        <w:numPr>
          <w:ilvl w:val="0"/>
          <w:numId w:val="17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  <w:lang w:eastAsia="ar-SA"/>
        </w:rPr>
        <w:t>poprawa oczywistych omyłek pisarskich i rachunkowych w treści umowy,</w:t>
      </w:r>
    </w:p>
    <w:p w:rsidR="00B60E08" w:rsidRPr="00DE5490" w:rsidRDefault="00B60E08" w:rsidP="000A0B20">
      <w:pPr>
        <w:pStyle w:val="Akapitzlist"/>
        <w:numPr>
          <w:ilvl w:val="0"/>
          <w:numId w:val="17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  <w:lang w:eastAsia="ar-SA"/>
        </w:rPr>
        <w:t>zmiany ilości faktur, terminu płatności czy wartości faktur w przypadku wystąpienia okoliczności, w których powyższe zmiany nie będą istotne oraz nie będą negatywnie wpływały na realizację zamówienia,</w:t>
      </w:r>
    </w:p>
    <w:p w:rsidR="00B60E08" w:rsidRPr="00DE5490" w:rsidRDefault="00B60E08" w:rsidP="000A0B20">
      <w:pPr>
        <w:pStyle w:val="Akapitzlist"/>
        <w:numPr>
          <w:ilvl w:val="0"/>
          <w:numId w:val="17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  <w:lang w:eastAsia="ar-SA"/>
        </w:rPr>
        <w:t>zmiany w zakresie warunków płatności na potrzeby podziału okresu rozliczeniowego i wystawienia faktur częściowych,</w:t>
      </w:r>
    </w:p>
    <w:p w:rsidR="00B60E08" w:rsidRPr="00DE5490" w:rsidRDefault="00B60E08" w:rsidP="000A0B20">
      <w:pPr>
        <w:pStyle w:val="Akapitzlist"/>
        <w:numPr>
          <w:ilvl w:val="0"/>
          <w:numId w:val="17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  <w:lang w:eastAsia="ar-SA"/>
        </w:rPr>
        <w:t>zmiany Wykonawcy w następujących okolicznościach:</w:t>
      </w:r>
    </w:p>
    <w:p w:rsidR="00B60E08" w:rsidRPr="00DE5490" w:rsidRDefault="00B60E08" w:rsidP="000A0B20">
      <w:pPr>
        <w:pStyle w:val="Akapitzlist"/>
        <w:numPr>
          <w:ilvl w:val="0"/>
          <w:numId w:val="19"/>
        </w:numPr>
        <w:suppressAutoHyphens/>
        <w:spacing w:after="0" w:line="24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  <w:lang w:eastAsia="ar-SA"/>
        </w:rPr>
        <w:t xml:space="preserve">w przypadku, gdy Wykonawca nie wywiązuje się z realizacji umowy </w:t>
      </w:r>
      <w:r w:rsidRPr="00DE5490">
        <w:rPr>
          <w:rFonts w:ascii="Arial" w:hAnsi="Arial" w:cs="Arial"/>
          <w:sz w:val="24"/>
          <w:szCs w:val="24"/>
          <w:lang w:eastAsia="ar-SA"/>
        </w:rPr>
        <w:br/>
        <w:t>na określonych w niej warunkach w szczególności zaistniały przypadki określone w §</w:t>
      </w:r>
      <w:r w:rsidR="0005706A" w:rsidRPr="00DE5490">
        <w:rPr>
          <w:rFonts w:ascii="Arial" w:hAnsi="Arial" w:cs="Arial"/>
          <w:sz w:val="24"/>
          <w:szCs w:val="24"/>
          <w:lang w:eastAsia="ar-SA"/>
        </w:rPr>
        <w:t>8</w:t>
      </w:r>
      <w:r w:rsidRPr="00DE5490">
        <w:rPr>
          <w:rFonts w:ascii="Arial" w:hAnsi="Arial" w:cs="Arial"/>
          <w:sz w:val="24"/>
          <w:szCs w:val="24"/>
          <w:lang w:eastAsia="ar-SA"/>
        </w:rPr>
        <w:t xml:space="preserve"> ust. 1, Zamawiający może odstąpić od umowy przekazując Wykonawcy pisemne oświadczenie ze wskazaniem </w:t>
      </w:r>
      <w:r w:rsidR="0005706A" w:rsidRPr="00DE5490">
        <w:rPr>
          <w:rFonts w:ascii="Arial" w:hAnsi="Arial" w:cs="Arial"/>
          <w:sz w:val="24"/>
          <w:szCs w:val="24"/>
          <w:lang w:eastAsia="ar-SA"/>
        </w:rPr>
        <w:br/>
      </w:r>
      <w:r w:rsidRPr="00DE5490">
        <w:rPr>
          <w:rFonts w:ascii="Arial" w:hAnsi="Arial" w:cs="Arial"/>
          <w:sz w:val="24"/>
          <w:szCs w:val="24"/>
          <w:lang w:eastAsia="ar-SA"/>
        </w:rPr>
        <w:t>i uzasadnieniem przyczyn,</w:t>
      </w:r>
    </w:p>
    <w:p w:rsidR="00B60E08" w:rsidRPr="00DE5490" w:rsidRDefault="00B60E08" w:rsidP="000A0B20">
      <w:pPr>
        <w:pStyle w:val="Akapitzlist"/>
        <w:numPr>
          <w:ilvl w:val="0"/>
          <w:numId w:val="19"/>
        </w:numPr>
        <w:suppressAutoHyphens/>
        <w:spacing w:after="0" w:line="24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zmiany dopuszczającej do realizacji części zamówienia podwykonawcę z uzasadnionych przez Wykonawcę przyczyn, </w:t>
      </w:r>
      <w:r w:rsidRPr="00DE5490">
        <w:rPr>
          <w:rFonts w:ascii="Arial" w:hAnsi="Arial" w:cs="Arial"/>
          <w:sz w:val="24"/>
          <w:szCs w:val="24"/>
        </w:rPr>
        <w:br/>
        <w:t>po wcześniejszym uzgodnieniu z Zamawiającym, korzystnie wpływającej na realizację zamówienia.</w:t>
      </w:r>
    </w:p>
    <w:p w:rsidR="00B60E08" w:rsidRPr="00DE5490" w:rsidRDefault="00B60E08" w:rsidP="000A0B20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  <w:lang w:eastAsia="ar-SA"/>
        </w:rPr>
        <w:t>Zmiany nieistotne</w:t>
      </w:r>
      <w:r w:rsidRPr="00DE5490">
        <w:rPr>
          <w:rFonts w:ascii="Arial" w:hAnsi="Arial" w:cs="Arial"/>
          <w:sz w:val="24"/>
          <w:szCs w:val="24"/>
          <w:lang w:eastAsia="ar-SA"/>
        </w:rPr>
        <w:t xml:space="preserve"> mogą być dokonywane niezależnie od ich wartości, </w:t>
      </w:r>
      <w:r w:rsidRPr="00DE5490">
        <w:rPr>
          <w:rFonts w:ascii="Arial" w:hAnsi="Arial" w:cs="Arial"/>
          <w:sz w:val="24"/>
          <w:szCs w:val="24"/>
          <w:lang w:eastAsia="ar-SA"/>
        </w:rPr>
        <w:br/>
        <w:t>o ile nie są zmianami istotnymi, określonymi w ust. 4.</w:t>
      </w:r>
    </w:p>
    <w:p w:rsidR="00B60E08" w:rsidRPr="00DE5490" w:rsidRDefault="00B60E08" w:rsidP="000A0B20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  <w:lang w:eastAsia="ar-SA"/>
        </w:rPr>
        <w:t>Zmiany wprowadzone w przypadkach określonych w ust. 1 i 2 nie mogą prowadzić do zmiany charakteru umowy.</w:t>
      </w:r>
    </w:p>
    <w:p w:rsidR="00B60E08" w:rsidRPr="00DE5490" w:rsidRDefault="00B60E08" w:rsidP="000A0B20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  <w:lang w:eastAsia="ar-SA"/>
        </w:rPr>
        <w:t>Zmiany istotne</w:t>
      </w:r>
      <w:r w:rsidRPr="00DE5490">
        <w:rPr>
          <w:rFonts w:ascii="Arial" w:hAnsi="Arial" w:cs="Arial"/>
          <w:sz w:val="24"/>
          <w:szCs w:val="24"/>
          <w:lang w:eastAsia="ar-SA"/>
        </w:rPr>
        <w:t xml:space="preserve"> to takie, które powodują, że charakter umowy zmienia się </w:t>
      </w:r>
      <w:r w:rsidRPr="00DE5490">
        <w:rPr>
          <w:rFonts w:ascii="Arial" w:hAnsi="Arial" w:cs="Arial"/>
          <w:sz w:val="24"/>
          <w:szCs w:val="24"/>
          <w:lang w:eastAsia="ar-SA"/>
        </w:rPr>
        <w:br/>
        <w:t>w sposób istotny w stosunku do pierwotnej umowy, w szczególności jeżeli zmiana:</w:t>
      </w:r>
    </w:p>
    <w:p w:rsidR="00B60E08" w:rsidRPr="00DE5490" w:rsidRDefault="00B60E08" w:rsidP="003C49FC">
      <w:p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  <w:lang w:eastAsia="ar-SA"/>
        </w:rPr>
        <w:t xml:space="preserve">1) </w:t>
      </w:r>
      <w:r w:rsidRPr="00DE5490">
        <w:rPr>
          <w:rFonts w:ascii="Arial" w:hAnsi="Arial" w:cs="Arial"/>
          <w:sz w:val="24"/>
          <w:szCs w:val="24"/>
          <w:lang w:eastAsia="ar-SA"/>
        </w:rPr>
        <w:tab/>
        <w:t xml:space="preserve">wprowadza warunki, które gdyby zostały zawarte w postępowaniu </w:t>
      </w:r>
      <w:r w:rsidRPr="00DE5490">
        <w:rPr>
          <w:rFonts w:ascii="Arial" w:hAnsi="Arial" w:cs="Arial"/>
          <w:sz w:val="24"/>
          <w:szCs w:val="24"/>
          <w:lang w:eastAsia="ar-SA"/>
        </w:rPr>
        <w:br/>
        <w:t>o udzielenie zamówienia, to wzięliby w nim udział lub mogliby wziąć udział inni Wykonawcy lub przyjęte zostałyby oferty innej treści,</w:t>
      </w:r>
    </w:p>
    <w:p w:rsidR="00B60E08" w:rsidRPr="00DE5490" w:rsidRDefault="00B60E08" w:rsidP="003C49FC">
      <w:p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  <w:lang w:eastAsia="ar-SA"/>
        </w:rPr>
        <w:t xml:space="preserve">2) </w:t>
      </w:r>
      <w:r w:rsidRPr="00DE5490">
        <w:rPr>
          <w:rFonts w:ascii="Arial" w:hAnsi="Arial" w:cs="Arial"/>
          <w:sz w:val="24"/>
          <w:szCs w:val="24"/>
          <w:lang w:eastAsia="ar-SA"/>
        </w:rPr>
        <w:tab/>
        <w:t xml:space="preserve">narusza równowagę ekonomiczną stron umowy na korzyść Wykonawcy </w:t>
      </w:r>
      <w:r w:rsidRPr="00DE5490">
        <w:rPr>
          <w:rFonts w:ascii="Arial" w:hAnsi="Arial" w:cs="Arial"/>
          <w:sz w:val="24"/>
          <w:szCs w:val="24"/>
          <w:lang w:eastAsia="ar-SA"/>
        </w:rPr>
        <w:br/>
        <w:t>w sposób nieprzewidziany  pierwotnie w umowie,</w:t>
      </w:r>
    </w:p>
    <w:p w:rsidR="00B60E08" w:rsidRPr="00DE5490" w:rsidRDefault="00B60E08" w:rsidP="003C49FC">
      <w:p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  <w:lang w:eastAsia="ar-SA"/>
        </w:rPr>
        <w:t xml:space="preserve">3) </w:t>
      </w:r>
      <w:r w:rsidRPr="00DE5490">
        <w:rPr>
          <w:rFonts w:ascii="Arial" w:hAnsi="Arial" w:cs="Arial"/>
          <w:sz w:val="24"/>
          <w:szCs w:val="24"/>
          <w:lang w:eastAsia="ar-SA"/>
        </w:rPr>
        <w:tab/>
        <w:t xml:space="preserve">w sposób znaczny rozszerza albo zmniejsza zakres świadczeń i zobowiązań wynikający z umowy, z zastrzeżeniem okoliczności przewidzianych </w:t>
      </w:r>
      <w:r w:rsidRPr="00DE5490">
        <w:rPr>
          <w:rFonts w:ascii="Arial" w:hAnsi="Arial" w:cs="Arial"/>
          <w:sz w:val="24"/>
          <w:szCs w:val="24"/>
          <w:lang w:eastAsia="ar-SA"/>
        </w:rPr>
        <w:br/>
        <w:t>w umowie,</w:t>
      </w:r>
    </w:p>
    <w:p w:rsidR="00B60E08" w:rsidRPr="00DE5490" w:rsidRDefault="00B60E08" w:rsidP="003C49FC">
      <w:p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  <w:lang w:eastAsia="ar-SA"/>
        </w:rPr>
        <w:lastRenderedPageBreak/>
        <w:t xml:space="preserve">4) </w:t>
      </w:r>
      <w:r w:rsidRPr="00DE5490">
        <w:rPr>
          <w:rFonts w:ascii="Arial" w:hAnsi="Arial" w:cs="Arial"/>
          <w:sz w:val="24"/>
          <w:szCs w:val="24"/>
          <w:lang w:eastAsia="ar-SA"/>
        </w:rPr>
        <w:tab/>
        <w:t xml:space="preserve">polega na zastąpieniu Wykonawcy, któremu Zamawiający udzielił zamówienia nowym Wykonawca w przypadkach innych niż </w:t>
      </w:r>
      <w:r w:rsidR="00B71A6E" w:rsidRPr="00DE5490">
        <w:rPr>
          <w:rFonts w:ascii="Arial" w:hAnsi="Arial" w:cs="Arial"/>
          <w:sz w:val="24"/>
          <w:szCs w:val="24"/>
          <w:lang w:eastAsia="ar-SA"/>
        </w:rPr>
        <w:t>wskazane w art. 455 ust.1 pkt 2 ustawy PZP.</w:t>
      </w:r>
    </w:p>
    <w:p w:rsidR="00B60E08" w:rsidRPr="00DE5490" w:rsidRDefault="00B71A6E" w:rsidP="000A0B20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  <w:lang w:eastAsia="ar-SA"/>
        </w:rPr>
        <w:t>W</w:t>
      </w:r>
      <w:r w:rsidR="00B60E08" w:rsidRPr="00DE5490">
        <w:rPr>
          <w:rFonts w:ascii="Arial" w:hAnsi="Arial" w:cs="Arial"/>
          <w:sz w:val="24"/>
          <w:szCs w:val="24"/>
          <w:lang w:eastAsia="ar-SA"/>
        </w:rPr>
        <w:t>arunkiem dokonania zmian jest złożenie wniosku przez stronę inicjującą zmianę, zawierającego:</w:t>
      </w:r>
    </w:p>
    <w:p w:rsidR="00B60E08" w:rsidRPr="00DE5490" w:rsidRDefault="00B60E08" w:rsidP="003C49FC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  <w:lang w:eastAsia="ar-SA"/>
        </w:rPr>
        <w:t xml:space="preserve">1) </w:t>
      </w:r>
      <w:r w:rsidRPr="00DE5490">
        <w:rPr>
          <w:rFonts w:ascii="Arial" w:hAnsi="Arial" w:cs="Arial"/>
          <w:sz w:val="24"/>
          <w:szCs w:val="24"/>
          <w:lang w:eastAsia="ar-SA"/>
        </w:rPr>
        <w:tab/>
        <w:t>opis propozycji zmiany,</w:t>
      </w:r>
    </w:p>
    <w:p w:rsidR="00B60E08" w:rsidRPr="00DE5490" w:rsidRDefault="00B60E08" w:rsidP="003C49FC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  <w:lang w:eastAsia="ar-SA"/>
        </w:rPr>
        <w:t xml:space="preserve">2) </w:t>
      </w:r>
      <w:r w:rsidRPr="00DE5490">
        <w:rPr>
          <w:rFonts w:ascii="Arial" w:hAnsi="Arial" w:cs="Arial"/>
          <w:sz w:val="24"/>
          <w:szCs w:val="24"/>
          <w:lang w:eastAsia="ar-SA"/>
        </w:rPr>
        <w:tab/>
        <w:t>uzasadnienie zmiany,</w:t>
      </w:r>
    </w:p>
    <w:p w:rsidR="00B60E08" w:rsidRPr="00DE5490" w:rsidRDefault="00B60E08" w:rsidP="003C49FC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  <w:lang w:eastAsia="ar-SA"/>
        </w:rPr>
        <w:t xml:space="preserve">3) </w:t>
      </w:r>
      <w:r w:rsidRPr="00DE5490">
        <w:rPr>
          <w:rFonts w:ascii="Arial" w:hAnsi="Arial" w:cs="Arial"/>
          <w:sz w:val="24"/>
          <w:szCs w:val="24"/>
          <w:lang w:eastAsia="ar-SA"/>
        </w:rPr>
        <w:tab/>
        <w:t>obliczenie kosztów zmiany zgodnie z zasadami określonymi w umowie, jeżeli zmiana będzie miała wpływ na wynagrodzenie Wykonawcy.</w:t>
      </w:r>
    </w:p>
    <w:p w:rsidR="00B60E08" w:rsidRPr="00DE5490" w:rsidRDefault="00B60E08" w:rsidP="000A0B20">
      <w:pPr>
        <w:pStyle w:val="Akapitzlist"/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sz w:val="24"/>
          <w:szCs w:val="24"/>
          <w:lang w:eastAsia="ar-SA"/>
        </w:rPr>
        <w:t>Wykonawca nie będzie uprawniony do żadnego przedłużenia terminu wykonania umowy i zwiększenia wynagrodzenia w zakresie, w jakim konieczność dokonania zmiany została spowodowana przez jakikolwiek błąd lub opóźnienie ze strony Wykonawcy, włącznie z błędem lub opóźnionym dostarczeniem jakiegokolwiek dokumentu wynikającego z obowiązków Wykonawcy.</w:t>
      </w:r>
    </w:p>
    <w:p w:rsidR="006A7991" w:rsidRPr="00DE5490" w:rsidRDefault="00B60E08" w:rsidP="000A0B20">
      <w:pPr>
        <w:pStyle w:val="Akapitzlist"/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sz w:val="24"/>
          <w:szCs w:val="24"/>
          <w:lang w:eastAsia="ar-SA"/>
        </w:rPr>
        <w:t>Dokonanie zmian wymaga formy pisemnej pod rygorem nieważności.</w:t>
      </w:r>
    </w:p>
    <w:p w:rsidR="007D4AC1" w:rsidRPr="00DE5490" w:rsidRDefault="007D4AC1" w:rsidP="007D4AC1">
      <w:pPr>
        <w:pStyle w:val="Akapitzlist"/>
        <w:tabs>
          <w:tab w:val="left" w:pos="0"/>
        </w:tabs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83718F" w:rsidRPr="00DE5490" w:rsidRDefault="00180A01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VIII</w:t>
      </w:r>
      <w:r w:rsidR="0083718F" w:rsidRPr="00DE5490">
        <w:rPr>
          <w:rFonts w:ascii="Arial" w:hAnsi="Arial" w:cs="Arial"/>
          <w:b/>
          <w:sz w:val="24"/>
          <w:szCs w:val="24"/>
        </w:rPr>
        <w:t xml:space="preserve"> Wymagania Zamawiającego dotyczące pracowników zatrudnionych na umowę o pracę</w:t>
      </w:r>
    </w:p>
    <w:p w:rsidR="0083718F" w:rsidRPr="00DE5490" w:rsidRDefault="00972620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§1</w:t>
      </w:r>
      <w:r w:rsidR="0005706A" w:rsidRPr="00DE5490">
        <w:rPr>
          <w:rFonts w:ascii="Arial" w:hAnsi="Arial" w:cs="Arial"/>
          <w:b/>
          <w:sz w:val="24"/>
          <w:szCs w:val="24"/>
        </w:rPr>
        <w:t>0</w:t>
      </w:r>
    </w:p>
    <w:p w:rsidR="0083718F" w:rsidRPr="00DE5490" w:rsidRDefault="0083718F" w:rsidP="003C49FC">
      <w:p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1.</w:t>
      </w:r>
      <w:r w:rsidRPr="00DE5490">
        <w:rPr>
          <w:rFonts w:ascii="Arial" w:hAnsi="Arial" w:cs="Arial"/>
          <w:sz w:val="24"/>
          <w:szCs w:val="24"/>
        </w:rPr>
        <w:tab/>
        <w:t xml:space="preserve">Zamawiający wymaga zatrudnienia na podstawie umowy o pracę przez Wykonawcę </w:t>
      </w:r>
      <w:r w:rsidR="0068619D" w:rsidRPr="00DE5490">
        <w:rPr>
          <w:rFonts w:ascii="Arial" w:hAnsi="Arial" w:cs="Arial"/>
          <w:sz w:val="24"/>
          <w:szCs w:val="24"/>
        </w:rPr>
        <w:t>co najmniej</w:t>
      </w:r>
      <w:r w:rsidR="00B71A6E" w:rsidRPr="00DE5490">
        <w:rPr>
          <w:rFonts w:cs="Arial"/>
        </w:rPr>
        <w:t xml:space="preserve"> </w:t>
      </w:r>
      <w:r w:rsidR="00B71A6E" w:rsidRPr="00DE5490">
        <w:rPr>
          <w:rFonts w:ascii="Arial" w:hAnsi="Arial" w:cs="Arial"/>
          <w:sz w:val="24"/>
          <w:szCs w:val="24"/>
        </w:rPr>
        <w:t xml:space="preserve">2 pracowników wykonujących przedmiot zamówienia </w:t>
      </w:r>
      <w:r w:rsidR="00B71A6E" w:rsidRPr="00DE5490">
        <w:rPr>
          <w:rFonts w:ascii="Arial" w:hAnsi="Arial" w:cs="Arial"/>
          <w:sz w:val="24"/>
          <w:szCs w:val="24"/>
        </w:rPr>
        <w:br/>
        <w:t xml:space="preserve">w zakresie prowadzenia ciśnieniowej próby szczelności, 1 pracownika </w:t>
      </w:r>
      <w:r w:rsidR="00B71A6E" w:rsidRPr="00DE5490">
        <w:rPr>
          <w:rFonts w:ascii="Arial" w:hAnsi="Arial" w:cs="Arial"/>
          <w:sz w:val="24"/>
          <w:szCs w:val="24"/>
        </w:rPr>
        <w:br/>
        <w:t xml:space="preserve">do opracowania instrukcji technologicznej próby ciśnieniowej, 1 pracownika </w:t>
      </w:r>
      <w:r w:rsidR="00B71A6E" w:rsidRPr="00DE5490">
        <w:rPr>
          <w:rFonts w:ascii="Arial" w:hAnsi="Arial" w:cs="Arial"/>
          <w:sz w:val="24"/>
          <w:szCs w:val="24"/>
        </w:rPr>
        <w:br/>
        <w:t xml:space="preserve">do pełnienia nadzoru nad wykonaniem próby szczelności </w:t>
      </w:r>
      <w:r w:rsidR="00A63352" w:rsidRPr="00DE5490">
        <w:rPr>
          <w:rFonts w:ascii="Arial" w:hAnsi="Arial" w:cs="Arial"/>
          <w:sz w:val="24"/>
          <w:szCs w:val="24"/>
        </w:rPr>
        <w:t>posiadając</w:t>
      </w:r>
      <w:r w:rsidR="003C3425" w:rsidRPr="00DE5490">
        <w:rPr>
          <w:rFonts w:ascii="Arial" w:hAnsi="Arial" w:cs="Arial"/>
          <w:sz w:val="24"/>
          <w:szCs w:val="24"/>
        </w:rPr>
        <w:t>ych</w:t>
      </w:r>
      <w:r w:rsidR="00A63352" w:rsidRPr="00DE5490">
        <w:rPr>
          <w:rFonts w:ascii="Arial" w:hAnsi="Arial" w:cs="Arial"/>
          <w:sz w:val="24"/>
          <w:szCs w:val="24"/>
        </w:rPr>
        <w:t xml:space="preserve"> odpowiednie </w:t>
      </w:r>
      <w:r w:rsidR="002362E2" w:rsidRPr="00DE5490">
        <w:rPr>
          <w:rFonts w:ascii="Arial" w:hAnsi="Arial" w:cs="Arial"/>
          <w:sz w:val="24"/>
          <w:szCs w:val="24"/>
        </w:rPr>
        <w:t xml:space="preserve">udokumentowane </w:t>
      </w:r>
      <w:r w:rsidR="002A279A" w:rsidRPr="00DE5490">
        <w:rPr>
          <w:rFonts w:ascii="Arial" w:hAnsi="Arial" w:cs="Arial"/>
          <w:sz w:val="24"/>
          <w:szCs w:val="24"/>
        </w:rPr>
        <w:t xml:space="preserve">kwalifikacje </w:t>
      </w:r>
      <w:r w:rsidR="00B93D72" w:rsidRPr="00DE5490">
        <w:rPr>
          <w:rFonts w:ascii="Arial" w:hAnsi="Arial" w:cs="Arial"/>
          <w:sz w:val="24"/>
          <w:szCs w:val="24"/>
        </w:rPr>
        <w:t>wykonujących</w:t>
      </w:r>
      <w:r w:rsidR="002A279A" w:rsidRPr="00DE5490">
        <w:rPr>
          <w:rFonts w:ascii="Arial" w:hAnsi="Arial" w:cs="Arial"/>
          <w:sz w:val="24"/>
          <w:szCs w:val="24"/>
        </w:rPr>
        <w:t xml:space="preserve"> </w:t>
      </w:r>
      <w:r w:rsidR="007D7AE1" w:rsidRPr="00DE5490">
        <w:rPr>
          <w:rFonts w:ascii="Arial" w:hAnsi="Arial" w:cs="Arial"/>
          <w:sz w:val="24"/>
          <w:szCs w:val="24"/>
        </w:rPr>
        <w:t xml:space="preserve">czynności </w:t>
      </w:r>
      <w:r w:rsidR="00174625" w:rsidRPr="00DE5490">
        <w:rPr>
          <w:rFonts w:ascii="Arial" w:hAnsi="Arial" w:cs="Arial"/>
          <w:sz w:val="24"/>
          <w:szCs w:val="24"/>
        </w:rPr>
        <w:t xml:space="preserve">w ramach realizacji </w:t>
      </w:r>
      <w:r w:rsidR="002A279A" w:rsidRPr="00DE5490">
        <w:rPr>
          <w:rFonts w:ascii="Arial" w:hAnsi="Arial" w:cs="Arial"/>
          <w:sz w:val="24"/>
          <w:szCs w:val="24"/>
        </w:rPr>
        <w:t>przedmiotu umowy</w:t>
      </w:r>
      <w:r w:rsidR="0068619D" w:rsidRPr="00DE5490">
        <w:rPr>
          <w:rFonts w:ascii="Arial" w:hAnsi="Arial" w:cs="Arial"/>
          <w:sz w:val="24"/>
          <w:szCs w:val="24"/>
        </w:rPr>
        <w:t>.</w:t>
      </w:r>
    </w:p>
    <w:p w:rsidR="00231B71" w:rsidRPr="00DE5490" w:rsidRDefault="0083718F" w:rsidP="003C49FC">
      <w:p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2</w:t>
      </w:r>
      <w:r w:rsidR="00231B71" w:rsidRPr="00DE5490">
        <w:rPr>
          <w:rFonts w:ascii="Arial" w:hAnsi="Arial" w:cs="Arial"/>
          <w:sz w:val="24"/>
          <w:szCs w:val="24"/>
        </w:rPr>
        <w:tab/>
        <w:t>Wymóg zatrudnienia pracowników na podstawie umowy o pracę dotyczy również Podwykonawców.</w:t>
      </w:r>
    </w:p>
    <w:p w:rsidR="0083718F" w:rsidRPr="00DE5490" w:rsidRDefault="00231B71" w:rsidP="003C49FC">
      <w:p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3</w:t>
      </w:r>
      <w:r w:rsidR="0083718F" w:rsidRPr="00DE5490">
        <w:rPr>
          <w:rFonts w:ascii="Arial" w:hAnsi="Arial" w:cs="Arial"/>
          <w:sz w:val="24"/>
          <w:szCs w:val="24"/>
        </w:rPr>
        <w:tab/>
        <w:t>W trakcie realizacji zamówienia Zamawiający uprawniony jest do wykonywania czynności kontrolnych wobec Wykonawcy odnośnie spełniania przez Wykonawcę wymogu zatrudnienia na podstawie umowy o pracę osób wykonujących wskazane w ust. 1 czynności. Zamawiający uprawniony jest w szczególności do:</w:t>
      </w:r>
    </w:p>
    <w:p w:rsidR="0083718F" w:rsidRPr="00DE5490" w:rsidRDefault="0083718F" w:rsidP="00874111">
      <w:pPr>
        <w:tabs>
          <w:tab w:val="left" w:pos="0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1)</w:t>
      </w:r>
      <w:r w:rsidRPr="00DE5490">
        <w:rPr>
          <w:rFonts w:ascii="Arial" w:hAnsi="Arial" w:cs="Arial"/>
          <w:sz w:val="24"/>
          <w:szCs w:val="24"/>
        </w:rPr>
        <w:tab/>
        <w:t xml:space="preserve">żądania oświadczeń i dokumentów w zakresie potwierdzenia spełnienia </w:t>
      </w:r>
      <w:r w:rsidR="002510B9" w:rsidRPr="00DE5490">
        <w:rPr>
          <w:rFonts w:ascii="Arial" w:hAnsi="Arial" w:cs="Arial"/>
          <w:sz w:val="24"/>
          <w:szCs w:val="24"/>
        </w:rPr>
        <w:br/>
      </w:r>
      <w:r w:rsidRPr="00DE5490">
        <w:rPr>
          <w:rFonts w:ascii="Arial" w:hAnsi="Arial" w:cs="Arial"/>
          <w:sz w:val="24"/>
          <w:szCs w:val="24"/>
        </w:rPr>
        <w:t>ww. wymogów i dokonywania ich oceny,</w:t>
      </w:r>
    </w:p>
    <w:p w:rsidR="0083718F" w:rsidRPr="00DE5490" w:rsidRDefault="0083718F" w:rsidP="00874111">
      <w:pPr>
        <w:tabs>
          <w:tab w:val="left" w:pos="0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2)</w:t>
      </w:r>
      <w:r w:rsidRPr="00DE5490">
        <w:rPr>
          <w:rFonts w:ascii="Arial" w:hAnsi="Arial" w:cs="Arial"/>
          <w:sz w:val="24"/>
          <w:szCs w:val="24"/>
        </w:rPr>
        <w:tab/>
        <w:t xml:space="preserve">żądania wyjaśnień w przypadku wątpliwości w zakresie potwierdzenia spełnienia ww. wymogów, </w:t>
      </w:r>
    </w:p>
    <w:p w:rsidR="0083718F" w:rsidRPr="00DE5490" w:rsidRDefault="0083718F" w:rsidP="00874111">
      <w:pPr>
        <w:tabs>
          <w:tab w:val="left" w:pos="0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3)</w:t>
      </w:r>
      <w:r w:rsidRPr="00DE5490">
        <w:rPr>
          <w:rFonts w:ascii="Arial" w:hAnsi="Arial" w:cs="Arial"/>
          <w:sz w:val="24"/>
          <w:szCs w:val="24"/>
        </w:rPr>
        <w:tab/>
        <w:t>przeprowadzenia kontroli na miejscu wykonywania świadczenia.</w:t>
      </w:r>
    </w:p>
    <w:p w:rsidR="00061869" w:rsidRPr="00DE5490" w:rsidRDefault="00231B71" w:rsidP="00061869">
      <w:p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4</w:t>
      </w:r>
      <w:r w:rsidR="0083718F" w:rsidRPr="00DE5490">
        <w:rPr>
          <w:rFonts w:ascii="Arial" w:hAnsi="Arial" w:cs="Arial"/>
          <w:sz w:val="24"/>
          <w:szCs w:val="24"/>
        </w:rPr>
        <w:t>.</w:t>
      </w:r>
      <w:r w:rsidR="0083718F" w:rsidRPr="00DE5490">
        <w:rPr>
          <w:rFonts w:ascii="Arial" w:hAnsi="Arial" w:cs="Arial"/>
          <w:sz w:val="24"/>
          <w:szCs w:val="24"/>
        </w:rPr>
        <w:tab/>
        <w:t xml:space="preserve">W trakcie realizacji zamówienia na każde wezwanie Zamawiającego </w:t>
      </w:r>
      <w:r w:rsidR="002510B9" w:rsidRPr="00DE5490">
        <w:rPr>
          <w:rFonts w:ascii="Arial" w:hAnsi="Arial" w:cs="Arial"/>
          <w:sz w:val="24"/>
          <w:szCs w:val="24"/>
        </w:rPr>
        <w:br/>
      </w:r>
      <w:r w:rsidR="0083718F" w:rsidRPr="00DE5490">
        <w:rPr>
          <w:rFonts w:ascii="Arial" w:hAnsi="Arial" w:cs="Arial"/>
          <w:sz w:val="24"/>
          <w:szCs w:val="24"/>
        </w:rPr>
        <w:t>w wyznaczonym w tym wezwaniu terminie Wykonawca przedłoży Zamawiającemu wskazane poniżej dowody w celu potwierdzenia spełnienia wymogu zatrudnienia na podstawie umowy o pracę przez Wykonawcę lub Podwykonawcę osób wykonujących wskazane w ust.1 czynności w trakcie realizacji zamówienia:</w:t>
      </w:r>
    </w:p>
    <w:p w:rsidR="00061869" w:rsidRPr="00DE5490" w:rsidRDefault="0083718F" w:rsidP="00874111">
      <w:pPr>
        <w:tabs>
          <w:tab w:val="left" w:pos="0"/>
        </w:tabs>
        <w:spacing w:after="0" w:line="240" w:lineRule="auto"/>
        <w:ind w:left="1134" w:hanging="425"/>
        <w:jc w:val="both"/>
      </w:pPr>
      <w:r w:rsidRPr="00DE5490">
        <w:rPr>
          <w:rFonts w:ascii="Arial" w:hAnsi="Arial" w:cs="Arial"/>
          <w:sz w:val="24"/>
          <w:szCs w:val="24"/>
        </w:rPr>
        <w:t>1)</w:t>
      </w:r>
      <w:r w:rsidRPr="00DE5490">
        <w:rPr>
          <w:rFonts w:ascii="Arial" w:hAnsi="Arial" w:cs="Arial"/>
          <w:sz w:val="24"/>
          <w:szCs w:val="24"/>
        </w:rPr>
        <w:tab/>
      </w:r>
      <w:r w:rsidR="00061869" w:rsidRPr="00DE5490">
        <w:rPr>
          <w:rFonts w:ascii="Arial" w:hAnsi="Arial" w:cs="Arial"/>
          <w:sz w:val="24"/>
          <w:szCs w:val="24"/>
        </w:rPr>
        <w:t>oświadczenia zatrudnionych</w:t>
      </w:r>
      <w:r w:rsidR="00061869" w:rsidRPr="00DE5490">
        <w:rPr>
          <w:sz w:val="24"/>
          <w:szCs w:val="24"/>
        </w:rPr>
        <w:t xml:space="preserve"> </w:t>
      </w:r>
      <w:r w:rsidR="00061869" w:rsidRPr="00DE5490">
        <w:rPr>
          <w:rFonts w:ascii="Arial" w:hAnsi="Arial" w:cs="Arial"/>
          <w:sz w:val="24"/>
          <w:szCs w:val="24"/>
        </w:rPr>
        <w:t>na podstawie umowy o pracę osób wykonujących czynności, których dotyczy wezwanie Zamawiającego</w:t>
      </w:r>
      <w:r w:rsidR="00061869" w:rsidRPr="00DE5490">
        <w:t xml:space="preserve"> </w:t>
      </w:r>
    </w:p>
    <w:p w:rsidR="00B6442D" w:rsidRPr="00DE5490" w:rsidRDefault="0083718F" w:rsidP="00874111">
      <w:pPr>
        <w:pStyle w:val="Akapitzlist"/>
        <w:numPr>
          <w:ilvl w:val="0"/>
          <w:numId w:val="30"/>
        </w:numPr>
        <w:tabs>
          <w:tab w:val="left" w:pos="0"/>
        </w:tabs>
        <w:spacing w:after="0" w:line="240" w:lineRule="auto"/>
        <w:ind w:left="1134" w:hanging="425"/>
        <w:jc w:val="both"/>
      </w:pPr>
      <w:r w:rsidRPr="00DE5490">
        <w:rPr>
          <w:rFonts w:ascii="Arial" w:hAnsi="Arial" w:cs="Arial"/>
          <w:sz w:val="24"/>
          <w:szCs w:val="24"/>
        </w:rPr>
        <w:t xml:space="preserve">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</w:t>
      </w:r>
      <w:r w:rsidRPr="00DE5490">
        <w:rPr>
          <w:rFonts w:ascii="Arial" w:hAnsi="Arial" w:cs="Arial"/>
          <w:sz w:val="24"/>
          <w:szCs w:val="24"/>
        </w:rPr>
        <w:lastRenderedPageBreak/>
        <w:t xml:space="preserve">umowy o pracę i wymiaru etatu oraz podpis osoby uprawnionej do złożenia oświadczenia w imieniu Wykonawcy lub Podwykonawcy; </w:t>
      </w:r>
    </w:p>
    <w:p w:rsidR="0083718F" w:rsidRPr="00DE5490" w:rsidRDefault="007B3B17" w:rsidP="00874111">
      <w:pPr>
        <w:pStyle w:val="Akapitzlist"/>
        <w:numPr>
          <w:ilvl w:val="0"/>
          <w:numId w:val="30"/>
        </w:numPr>
        <w:tabs>
          <w:tab w:val="left" w:pos="0"/>
        </w:tabs>
        <w:spacing w:after="0" w:line="240" w:lineRule="auto"/>
        <w:ind w:left="1134" w:hanging="425"/>
        <w:jc w:val="both"/>
      </w:pPr>
      <w:r w:rsidRPr="00DE5490">
        <w:rPr>
          <w:rFonts w:ascii="Arial" w:hAnsi="Arial" w:cs="Arial"/>
          <w:sz w:val="24"/>
          <w:szCs w:val="24"/>
        </w:rPr>
        <w:t xml:space="preserve">poświadczoną za zgodność z oryginałem odpowiednio przez Wykonawcę / Podwykonawcę kopię umowy/umów o pracę osób wykonujących w trakcie realizacji zamówienia czynności, których dotyczy ww. oświadczenie Wykonawcy / Podwykonawcy (wraz z dokumentem regulującym zakres obowiązków, jeżeli został sporządzony). Kopia umowy/umów powinna zawierać dane osobowe niezbędne do weryfikacji zatrudnienia </w:t>
      </w:r>
      <w:r w:rsidR="008C0B20" w:rsidRPr="00DE5490">
        <w:rPr>
          <w:rFonts w:ascii="Arial" w:hAnsi="Arial" w:cs="Arial"/>
          <w:sz w:val="24"/>
          <w:szCs w:val="24"/>
        </w:rPr>
        <w:t xml:space="preserve">pracownika, datę zawarcia umowy o pracę </w:t>
      </w:r>
      <w:r w:rsidRPr="00DE5490">
        <w:rPr>
          <w:rFonts w:ascii="Arial" w:hAnsi="Arial" w:cs="Arial"/>
          <w:sz w:val="24"/>
          <w:szCs w:val="24"/>
        </w:rPr>
        <w:t>i zakres obowiązków pracownika</w:t>
      </w:r>
      <w:r w:rsidR="0083718F" w:rsidRPr="00DE5490">
        <w:rPr>
          <w:rFonts w:ascii="Arial" w:hAnsi="Arial" w:cs="Arial"/>
          <w:sz w:val="24"/>
          <w:szCs w:val="24"/>
        </w:rPr>
        <w:t>.</w:t>
      </w:r>
    </w:p>
    <w:p w:rsidR="0083718F" w:rsidRPr="00DE5490" w:rsidRDefault="00231B71" w:rsidP="003C49FC">
      <w:p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5</w:t>
      </w:r>
      <w:r w:rsidR="0083718F" w:rsidRPr="00DE5490">
        <w:rPr>
          <w:rFonts w:ascii="Arial" w:hAnsi="Arial" w:cs="Arial"/>
          <w:sz w:val="24"/>
          <w:szCs w:val="24"/>
        </w:rPr>
        <w:t>.</w:t>
      </w:r>
      <w:r w:rsidR="0083718F" w:rsidRPr="00DE5490">
        <w:rPr>
          <w:rFonts w:ascii="Arial" w:hAnsi="Arial" w:cs="Arial"/>
          <w:sz w:val="24"/>
          <w:szCs w:val="24"/>
        </w:rPr>
        <w:tab/>
        <w:t>Z tytułu niespełnienia przez Wykonawcę</w:t>
      </w:r>
      <w:r w:rsidR="00F92B54" w:rsidRPr="00DE5490">
        <w:rPr>
          <w:rFonts w:ascii="Arial" w:hAnsi="Arial" w:cs="Arial"/>
          <w:sz w:val="24"/>
          <w:szCs w:val="24"/>
        </w:rPr>
        <w:t xml:space="preserve"> lub podwykonawcę oraz dalszych podwykonawców</w:t>
      </w:r>
      <w:r w:rsidR="0083718F" w:rsidRPr="00DE5490">
        <w:rPr>
          <w:rFonts w:ascii="Arial" w:hAnsi="Arial" w:cs="Arial"/>
          <w:sz w:val="24"/>
          <w:szCs w:val="24"/>
        </w:rPr>
        <w:t xml:space="preserve"> wymogu zatrudnienia na podstawie umowy o pracę osób wykonujących wskazane w ust. 1 czynności Zamawiający przewiduje sankcję </w:t>
      </w:r>
      <w:r w:rsidR="00F92B54" w:rsidRPr="00DE5490">
        <w:rPr>
          <w:rFonts w:ascii="Arial" w:hAnsi="Arial" w:cs="Arial"/>
          <w:sz w:val="24"/>
          <w:szCs w:val="24"/>
        </w:rPr>
        <w:br/>
      </w:r>
      <w:r w:rsidR="0083718F" w:rsidRPr="00DE5490">
        <w:rPr>
          <w:rFonts w:ascii="Arial" w:hAnsi="Arial" w:cs="Arial"/>
          <w:sz w:val="24"/>
          <w:szCs w:val="24"/>
        </w:rPr>
        <w:t xml:space="preserve">w postaci obowiązku zapłaty przez Wykonawcę kary umownej, o której mowa </w:t>
      </w:r>
      <w:r w:rsidR="00F92B54" w:rsidRPr="00DE5490">
        <w:rPr>
          <w:rFonts w:ascii="Arial" w:hAnsi="Arial" w:cs="Arial"/>
          <w:sz w:val="24"/>
          <w:szCs w:val="24"/>
        </w:rPr>
        <w:br/>
      </w:r>
      <w:r w:rsidR="0083718F" w:rsidRPr="00DE5490">
        <w:rPr>
          <w:rFonts w:ascii="Arial" w:hAnsi="Arial" w:cs="Arial"/>
          <w:sz w:val="24"/>
          <w:szCs w:val="24"/>
        </w:rPr>
        <w:t xml:space="preserve">w § </w:t>
      </w:r>
      <w:r w:rsidR="001F40DC" w:rsidRPr="00DE5490">
        <w:rPr>
          <w:rFonts w:ascii="Arial" w:hAnsi="Arial" w:cs="Arial"/>
          <w:sz w:val="24"/>
          <w:szCs w:val="24"/>
        </w:rPr>
        <w:t xml:space="preserve">7 </w:t>
      </w:r>
      <w:r w:rsidR="0083718F" w:rsidRPr="00DE5490">
        <w:rPr>
          <w:rFonts w:ascii="Arial" w:hAnsi="Arial" w:cs="Arial"/>
          <w:sz w:val="24"/>
          <w:szCs w:val="24"/>
        </w:rPr>
        <w:t xml:space="preserve">ust. 1 pkt. </w:t>
      </w:r>
      <w:r w:rsidRPr="00DE5490">
        <w:rPr>
          <w:rFonts w:ascii="Arial" w:hAnsi="Arial" w:cs="Arial"/>
          <w:sz w:val="24"/>
          <w:szCs w:val="24"/>
        </w:rPr>
        <w:t>4</w:t>
      </w:r>
      <w:r w:rsidR="0083718F" w:rsidRPr="00DE5490">
        <w:rPr>
          <w:rFonts w:ascii="Arial" w:hAnsi="Arial" w:cs="Arial"/>
          <w:sz w:val="24"/>
          <w:szCs w:val="24"/>
        </w:rPr>
        <w:t xml:space="preserve"> niniejszej umowy. Niezłożenie przez Wykonawcę </w:t>
      </w:r>
      <w:r w:rsidR="00F92B54" w:rsidRPr="00DE5490">
        <w:rPr>
          <w:rFonts w:ascii="Arial" w:hAnsi="Arial" w:cs="Arial"/>
          <w:sz w:val="24"/>
          <w:szCs w:val="24"/>
        </w:rPr>
        <w:br/>
      </w:r>
      <w:r w:rsidR="0083718F" w:rsidRPr="00DE5490">
        <w:rPr>
          <w:rFonts w:ascii="Arial" w:hAnsi="Arial" w:cs="Arial"/>
          <w:sz w:val="24"/>
          <w:szCs w:val="24"/>
        </w:rPr>
        <w:t xml:space="preserve">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</w:t>
      </w:r>
      <w:r w:rsidR="00F92B54" w:rsidRPr="00DE5490">
        <w:rPr>
          <w:rFonts w:ascii="Arial" w:hAnsi="Arial" w:cs="Arial"/>
          <w:sz w:val="24"/>
          <w:szCs w:val="24"/>
        </w:rPr>
        <w:br/>
      </w:r>
      <w:r w:rsidR="0083718F" w:rsidRPr="00DE5490">
        <w:rPr>
          <w:rFonts w:ascii="Arial" w:hAnsi="Arial" w:cs="Arial"/>
          <w:sz w:val="24"/>
          <w:szCs w:val="24"/>
        </w:rPr>
        <w:t xml:space="preserve">na podstawie umowy o pracę osób wykonujących wskazane w ust. 1 czynności. </w:t>
      </w:r>
    </w:p>
    <w:p w:rsidR="00CB029F" w:rsidRPr="00DE5490" w:rsidRDefault="00231B71" w:rsidP="003C49FC">
      <w:p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6</w:t>
      </w:r>
      <w:r w:rsidR="0083718F" w:rsidRPr="00DE5490">
        <w:rPr>
          <w:rFonts w:ascii="Arial" w:hAnsi="Arial" w:cs="Arial"/>
          <w:sz w:val="24"/>
          <w:szCs w:val="24"/>
        </w:rPr>
        <w:t>.</w:t>
      </w:r>
      <w:r w:rsidR="0083718F" w:rsidRPr="00DE5490">
        <w:rPr>
          <w:rFonts w:ascii="Arial" w:hAnsi="Arial" w:cs="Arial"/>
          <w:sz w:val="24"/>
          <w:szCs w:val="24"/>
        </w:rPr>
        <w:tab/>
        <w:t xml:space="preserve">W przypadku uzasadnionych wątpliwości co do przestrzegania prawa pracy przez Wykonawcę lub Podwykonawcę, Zamawiający może zwrócić się </w:t>
      </w:r>
      <w:r w:rsidR="00CA3C61" w:rsidRPr="00DE5490">
        <w:rPr>
          <w:rFonts w:ascii="Arial" w:hAnsi="Arial" w:cs="Arial"/>
          <w:sz w:val="24"/>
          <w:szCs w:val="24"/>
        </w:rPr>
        <w:br/>
      </w:r>
      <w:r w:rsidR="0083718F" w:rsidRPr="00DE5490">
        <w:rPr>
          <w:rFonts w:ascii="Arial" w:hAnsi="Arial" w:cs="Arial"/>
          <w:sz w:val="24"/>
          <w:szCs w:val="24"/>
        </w:rPr>
        <w:t>o przeprowadzenie ko</w:t>
      </w:r>
      <w:r w:rsidR="006A7594" w:rsidRPr="00DE5490">
        <w:rPr>
          <w:rFonts w:ascii="Arial" w:hAnsi="Arial" w:cs="Arial"/>
          <w:sz w:val="24"/>
          <w:szCs w:val="24"/>
        </w:rPr>
        <w:t>ntroli przez Państwową Inspekcję</w:t>
      </w:r>
      <w:r w:rsidR="0083718F" w:rsidRPr="00DE5490">
        <w:rPr>
          <w:rFonts w:ascii="Arial" w:hAnsi="Arial" w:cs="Arial"/>
          <w:sz w:val="24"/>
          <w:szCs w:val="24"/>
        </w:rPr>
        <w:t xml:space="preserve"> Pracy.</w:t>
      </w:r>
    </w:p>
    <w:p w:rsidR="00ED23D1" w:rsidRPr="00DE5490" w:rsidRDefault="00ED23D1" w:rsidP="003C49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6D72" w:rsidRPr="00DE5490" w:rsidRDefault="00422BAC" w:rsidP="00422BAC">
      <w:pPr>
        <w:spacing w:after="0"/>
        <w:ind w:firstLine="3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IX</w:t>
      </w:r>
      <w:r w:rsidR="00C66D72" w:rsidRPr="00DE5490">
        <w:rPr>
          <w:rFonts w:ascii="Arial" w:hAnsi="Arial" w:cs="Arial"/>
          <w:b/>
          <w:sz w:val="24"/>
          <w:szCs w:val="24"/>
        </w:rPr>
        <w:t xml:space="preserve"> Podwykonawstwo</w:t>
      </w:r>
    </w:p>
    <w:p w:rsidR="00C66D72" w:rsidRPr="00DE5490" w:rsidRDefault="00C66D72" w:rsidP="00C66D72">
      <w:pPr>
        <w:spacing w:after="0"/>
        <w:ind w:left="4248"/>
        <w:jc w:val="both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§1</w:t>
      </w:r>
      <w:r w:rsidR="0005706A" w:rsidRPr="00DE5490">
        <w:rPr>
          <w:rFonts w:ascii="Arial" w:hAnsi="Arial" w:cs="Arial"/>
          <w:b/>
          <w:sz w:val="24"/>
          <w:szCs w:val="24"/>
        </w:rPr>
        <w:t>1</w:t>
      </w:r>
    </w:p>
    <w:p w:rsidR="00C66D72" w:rsidRPr="00DE5490" w:rsidRDefault="00C66D72" w:rsidP="00422BAC">
      <w:pPr>
        <w:pStyle w:val="Akapitzlist"/>
        <w:numPr>
          <w:ilvl w:val="0"/>
          <w:numId w:val="31"/>
        </w:numPr>
        <w:suppressAutoHyphens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Wykonanie zamówienia przy pomocy podwykonawców lub dalszych podwykonawców może odbywać się wyłącznie za pisemną zgodą Zamawiającego</w:t>
      </w:r>
      <w:r w:rsidR="0005706A" w:rsidRPr="00DE5490">
        <w:rPr>
          <w:rFonts w:ascii="Arial" w:hAnsi="Arial" w:cs="Arial"/>
          <w:sz w:val="24"/>
          <w:szCs w:val="24"/>
        </w:rPr>
        <w:t>.</w:t>
      </w:r>
    </w:p>
    <w:p w:rsidR="00C66D72" w:rsidRPr="00DE5490" w:rsidRDefault="00C66D72" w:rsidP="00422BAC">
      <w:pPr>
        <w:pStyle w:val="Akapitzlist"/>
        <w:numPr>
          <w:ilvl w:val="0"/>
          <w:numId w:val="31"/>
        </w:numPr>
        <w:suppressAutoHyphens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Wykonawca zamierza powierzyć wyszczególnionym podwykonawcom następujące części zamówienia ………………………(</w:t>
      </w:r>
      <w:r w:rsidRPr="00DE5490">
        <w:rPr>
          <w:rFonts w:ascii="Arial" w:hAnsi="Arial" w:cs="Arial"/>
          <w:b/>
          <w:sz w:val="24"/>
          <w:szCs w:val="24"/>
        </w:rPr>
        <w:t xml:space="preserve">załącznik nr 6 </w:t>
      </w:r>
      <w:r w:rsidRPr="00DE5490">
        <w:rPr>
          <w:rFonts w:ascii="Arial" w:hAnsi="Arial" w:cs="Arial"/>
          <w:sz w:val="24"/>
          <w:szCs w:val="24"/>
        </w:rPr>
        <w:t>do umowy).</w:t>
      </w:r>
    </w:p>
    <w:p w:rsidR="00C66D72" w:rsidRPr="00DE5490" w:rsidRDefault="00C66D72" w:rsidP="00422BAC">
      <w:pPr>
        <w:pStyle w:val="Akapitzlist"/>
        <w:numPr>
          <w:ilvl w:val="0"/>
          <w:numId w:val="31"/>
        </w:numPr>
        <w:suppressAutoHyphens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Jeżeli zmiana albo rezygnacja z podwykonawcy dotyczy podmiotu, na którego zasoby wykonawca powoływał się, na zasadach określonych w art. 118 ustawy PZP,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C66D72" w:rsidRPr="00DE5490" w:rsidRDefault="00C66D72" w:rsidP="00422BAC">
      <w:pPr>
        <w:pStyle w:val="Akapitzlist"/>
        <w:numPr>
          <w:ilvl w:val="0"/>
          <w:numId w:val="31"/>
        </w:numPr>
        <w:suppressAutoHyphens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C66D72" w:rsidRPr="00DE5490" w:rsidRDefault="00C66D72" w:rsidP="00422BAC">
      <w:pPr>
        <w:pStyle w:val="Akapitzlist"/>
        <w:numPr>
          <w:ilvl w:val="0"/>
          <w:numId w:val="31"/>
        </w:numPr>
        <w:suppressAutoHyphens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Przepisy ust. 3, 4  stosuje się wobec dalszych podwykonawców.</w:t>
      </w:r>
    </w:p>
    <w:p w:rsidR="00C66D72" w:rsidRPr="00DE5490" w:rsidRDefault="00C66D72" w:rsidP="00422BAC">
      <w:pPr>
        <w:pStyle w:val="Akapitzlist"/>
        <w:numPr>
          <w:ilvl w:val="0"/>
          <w:numId w:val="31"/>
        </w:numPr>
        <w:suppressAutoHyphens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Powierzenie wykonania części zamówienia podwykonawcom, dalszym podwykonawcom nie zwalnia wykonawcy z odpowiedzialności za należyte wykonanie tego zamówienia.</w:t>
      </w:r>
    </w:p>
    <w:p w:rsidR="00C66D72" w:rsidRPr="00DE5490" w:rsidRDefault="00C66D72" w:rsidP="00422BAC">
      <w:pPr>
        <w:pStyle w:val="Akapitzlist"/>
        <w:numPr>
          <w:ilvl w:val="0"/>
          <w:numId w:val="31"/>
        </w:numPr>
        <w:suppressAutoHyphens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  <w:lang w:eastAsia="ar-SA"/>
        </w:rPr>
        <w:t xml:space="preserve">Zamawiający żąda, aby przed przystąpieniem do </w:t>
      </w:r>
      <w:r w:rsidRPr="00DE5490">
        <w:rPr>
          <w:rFonts w:ascii="Arial" w:hAnsi="Arial" w:cs="Arial"/>
          <w:bCs/>
          <w:sz w:val="24"/>
          <w:szCs w:val="24"/>
          <w:lang w:eastAsia="ar-SA"/>
        </w:rPr>
        <w:t xml:space="preserve">wykonania zamówienia wykonawca, o ile są już znane, podał nazwy albo imiona i nazwiska oraz dane kontaktowe podwykonawców i </w:t>
      </w:r>
      <w:r w:rsidRPr="00DE5490">
        <w:rPr>
          <w:rFonts w:ascii="Arial" w:hAnsi="Arial" w:cs="Arial"/>
          <w:sz w:val="24"/>
          <w:szCs w:val="24"/>
          <w:lang w:eastAsia="ar-SA"/>
        </w:rPr>
        <w:t>osób do kontaktu z nimi</w:t>
      </w:r>
      <w:r w:rsidRPr="00DE5490">
        <w:rPr>
          <w:rFonts w:ascii="Arial" w:hAnsi="Arial" w:cs="Arial"/>
          <w:bCs/>
          <w:sz w:val="24"/>
          <w:szCs w:val="24"/>
          <w:lang w:eastAsia="ar-SA"/>
        </w:rPr>
        <w:t xml:space="preserve">, zaangażowanych w realizację zamówienia. Wykonawca zawiadamia zamawiającego o wszelkich zmianach danych, o których mowa w zdaniu pierwszym, w trakcie realizacji </w:t>
      </w:r>
      <w:r w:rsidRPr="00DE5490">
        <w:rPr>
          <w:rFonts w:ascii="Arial" w:hAnsi="Arial" w:cs="Arial"/>
          <w:bCs/>
          <w:sz w:val="24"/>
          <w:szCs w:val="24"/>
          <w:lang w:eastAsia="ar-SA"/>
        </w:rPr>
        <w:lastRenderedPageBreak/>
        <w:t>zamówienia, a także przekazuje informacje na temat nowych podwykonawców, którym w późniejszym okresie zamierza powierzyć realizację usług.</w:t>
      </w:r>
    </w:p>
    <w:p w:rsidR="00C66D72" w:rsidRPr="00DE5490" w:rsidRDefault="00C66D72" w:rsidP="00422BAC">
      <w:pPr>
        <w:pStyle w:val="Akapitzlist"/>
        <w:numPr>
          <w:ilvl w:val="0"/>
          <w:numId w:val="31"/>
        </w:numPr>
        <w:suppressAutoHyphens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Zlecenie wykonania części zamówienia Podwykonawcom nie zmienia zobowiązań Wykonawcy wobec Zamawiającego. Wykonawca jest odpowiedzialny za działania, uchybienia i zaniedbania podwykonawców i ich pracowników w takim samym stopniu, jakby to były działania, uchybienia lub zaniedbania jego własnych pracowników.</w:t>
      </w:r>
    </w:p>
    <w:p w:rsidR="00C66D72" w:rsidRPr="00DE5490" w:rsidRDefault="00C66D72" w:rsidP="00422BAC">
      <w:pPr>
        <w:pStyle w:val="Akapitzlist"/>
        <w:numPr>
          <w:ilvl w:val="0"/>
          <w:numId w:val="31"/>
        </w:numPr>
        <w:suppressAutoHyphens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bCs/>
          <w:sz w:val="24"/>
          <w:szCs w:val="24"/>
        </w:rPr>
        <w:t>Wykonawcy tworzący konsorcjum odpowiadają solidarnie za zobowiązania wobec Podwykonawców i dalszych Podwykonawców.</w:t>
      </w:r>
    </w:p>
    <w:p w:rsidR="00C66D72" w:rsidRPr="00DE5490" w:rsidRDefault="00C66D72" w:rsidP="00422BAC">
      <w:pPr>
        <w:pStyle w:val="Akapitzlist"/>
        <w:numPr>
          <w:ilvl w:val="0"/>
          <w:numId w:val="31"/>
        </w:numPr>
        <w:suppressAutoHyphens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bCs/>
          <w:sz w:val="24"/>
          <w:szCs w:val="24"/>
        </w:rPr>
        <w:t>Wykonawcy tworzący konsorcjum nie są Podwykonawcami w rozumieniu niniejszej umowy.</w:t>
      </w:r>
    </w:p>
    <w:p w:rsidR="00DE1543" w:rsidRPr="00DE5490" w:rsidRDefault="00DE1543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E60148" w:rsidRPr="00DE5490" w:rsidRDefault="001F686F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 xml:space="preserve">X </w:t>
      </w:r>
      <w:r w:rsidR="00E60148" w:rsidRPr="00DE5490">
        <w:rPr>
          <w:rFonts w:ascii="Arial" w:hAnsi="Arial" w:cs="Arial"/>
          <w:b/>
          <w:sz w:val="24"/>
          <w:szCs w:val="24"/>
        </w:rPr>
        <w:t>Ochrona danych osobowych</w:t>
      </w:r>
    </w:p>
    <w:p w:rsidR="00E60148" w:rsidRPr="00DE5490" w:rsidRDefault="00E60148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§1</w:t>
      </w:r>
      <w:r w:rsidR="00D90096" w:rsidRPr="00DE5490">
        <w:rPr>
          <w:rFonts w:ascii="Arial" w:hAnsi="Arial" w:cs="Arial"/>
          <w:b/>
          <w:sz w:val="24"/>
          <w:szCs w:val="24"/>
        </w:rPr>
        <w:t>2</w:t>
      </w:r>
    </w:p>
    <w:p w:rsidR="00E60148" w:rsidRPr="00DE5490" w:rsidRDefault="00E60148" w:rsidP="000A0B20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Wykonawca, w celu zapewnienia prawidłowego stosowania Rozporządzenie Parlamentu Europejskiego i Rady (UE) 2016/679 z dnia 27 kwietnia 2016 r. </w:t>
      </w:r>
      <w:r w:rsidRPr="00DE5490">
        <w:rPr>
          <w:rFonts w:ascii="Arial" w:hAnsi="Arial" w:cs="Arial"/>
          <w:sz w:val="24"/>
          <w:szCs w:val="24"/>
        </w:rPr>
        <w:br/>
        <w:t xml:space="preserve">w sprawie ochrony osób fizycznych w związku z przetwarzaniem danych osobowych i w sprawie swobodnego przepływu takich danych oraz uchylenia dyrektywy 95/46/WE – ogólne rozporządzenie o ochronie danych (Dz. U. UE. L. </w:t>
      </w:r>
      <w:r w:rsidRPr="00DE5490">
        <w:rPr>
          <w:rFonts w:ascii="Arial" w:hAnsi="Arial" w:cs="Arial"/>
          <w:sz w:val="24"/>
          <w:szCs w:val="24"/>
        </w:rPr>
        <w:br/>
        <w:t xml:space="preserve">z 2016  r. Nr 119, str. 1 z późn. zm.; dalej: „RODO”) oraz prawidłowej ochrony danych osobowych </w:t>
      </w:r>
      <w:r w:rsidRPr="00DE5490">
        <w:rPr>
          <w:rFonts w:ascii="Arial" w:hAnsi="Arial" w:cs="Arial"/>
          <w:b/>
          <w:sz w:val="24"/>
          <w:szCs w:val="24"/>
        </w:rPr>
        <w:t xml:space="preserve">oświadcza, że przed zawarciem umowy poinformował każdą osobę, której dane osobowe zostały wpisane w jej treść jako dane osoby reprezentującej Wykonawcę lub jako dane osoby działającej </w:t>
      </w:r>
      <w:r w:rsidRPr="00DE5490">
        <w:rPr>
          <w:rFonts w:ascii="Arial" w:hAnsi="Arial" w:cs="Arial"/>
          <w:b/>
          <w:sz w:val="24"/>
          <w:szCs w:val="24"/>
        </w:rPr>
        <w:br/>
        <w:t xml:space="preserve">lub współdziałającej w imieniu Wykonawcy przy wykonywaniu umowy </w:t>
      </w:r>
      <w:r w:rsidRPr="00DE5490">
        <w:rPr>
          <w:rFonts w:ascii="Arial" w:hAnsi="Arial" w:cs="Arial"/>
          <w:b/>
          <w:sz w:val="24"/>
          <w:szCs w:val="24"/>
        </w:rPr>
        <w:br/>
        <w:t xml:space="preserve">w zakresie określonym w załączniku nr </w:t>
      </w:r>
      <w:r w:rsidR="003C49FC" w:rsidRPr="00DE5490">
        <w:rPr>
          <w:rFonts w:ascii="Arial" w:hAnsi="Arial" w:cs="Arial"/>
          <w:b/>
          <w:sz w:val="24"/>
          <w:szCs w:val="24"/>
        </w:rPr>
        <w:t>5</w:t>
      </w:r>
      <w:r w:rsidRPr="00DE5490">
        <w:rPr>
          <w:rFonts w:ascii="Arial" w:hAnsi="Arial" w:cs="Arial"/>
          <w:b/>
          <w:sz w:val="24"/>
          <w:szCs w:val="24"/>
        </w:rPr>
        <w:t xml:space="preserve"> do umowy.</w:t>
      </w:r>
    </w:p>
    <w:p w:rsidR="00E60148" w:rsidRPr="00DE5490" w:rsidRDefault="00E60148" w:rsidP="000A0B20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Wykonawca zobowiązuje się, że w przypadku wyznaczenia lub wskazania </w:t>
      </w:r>
      <w:r w:rsidRPr="00DE5490">
        <w:rPr>
          <w:rFonts w:ascii="Arial" w:hAnsi="Arial" w:cs="Arial"/>
          <w:sz w:val="24"/>
          <w:szCs w:val="24"/>
        </w:rPr>
        <w:br/>
        <w:t xml:space="preserve">do działania lub współdziałania, w jakiejkolwiek formie lub zakresie, </w:t>
      </w:r>
      <w:r w:rsidRPr="00DE5490">
        <w:rPr>
          <w:rFonts w:ascii="Arial" w:hAnsi="Arial" w:cs="Arial"/>
          <w:sz w:val="24"/>
          <w:szCs w:val="24"/>
        </w:rPr>
        <w:br/>
        <w:t xml:space="preserve">przy wykonywaniu umowy osób innych niż wymienione w treści umowy, najpóźniej wraz z przekazaniem Zamawiającemu danych osobowych tych osób, poinformuje pisemnie każdą z nich w zakresie określonym </w:t>
      </w:r>
      <w:r w:rsidRPr="00DE5490">
        <w:rPr>
          <w:rFonts w:ascii="Arial" w:hAnsi="Arial" w:cs="Arial"/>
          <w:b/>
          <w:sz w:val="24"/>
          <w:szCs w:val="24"/>
        </w:rPr>
        <w:t xml:space="preserve">w załączniku nr </w:t>
      </w:r>
      <w:r w:rsidR="003C49FC" w:rsidRPr="00DE5490">
        <w:rPr>
          <w:rFonts w:ascii="Arial" w:hAnsi="Arial" w:cs="Arial"/>
          <w:b/>
          <w:sz w:val="24"/>
          <w:szCs w:val="24"/>
        </w:rPr>
        <w:t>5</w:t>
      </w:r>
      <w:r w:rsidRPr="00DE5490">
        <w:rPr>
          <w:rFonts w:ascii="Arial" w:hAnsi="Arial" w:cs="Arial"/>
          <w:sz w:val="24"/>
          <w:szCs w:val="24"/>
        </w:rPr>
        <w:t xml:space="preserve"> do umowy.</w:t>
      </w:r>
    </w:p>
    <w:p w:rsidR="00E60148" w:rsidRPr="00DE5490" w:rsidRDefault="00E60148" w:rsidP="000A0B20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Wykonawca oświadcza, że zapoznał się z informacjami, dotyczącymi przetwarzania jego danych osobowych, przekazanych Zamawiającemu w ramach umowy, w zakresie określonym </w:t>
      </w:r>
      <w:r w:rsidRPr="00DE5490">
        <w:rPr>
          <w:rFonts w:ascii="Arial" w:hAnsi="Arial" w:cs="Arial"/>
          <w:b/>
          <w:sz w:val="24"/>
          <w:szCs w:val="24"/>
        </w:rPr>
        <w:t xml:space="preserve">w załączniku nr </w:t>
      </w:r>
      <w:r w:rsidR="003C49FC" w:rsidRPr="00DE5490">
        <w:rPr>
          <w:rFonts w:ascii="Arial" w:hAnsi="Arial" w:cs="Arial"/>
          <w:b/>
          <w:sz w:val="24"/>
          <w:szCs w:val="24"/>
        </w:rPr>
        <w:t>5</w:t>
      </w:r>
      <w:r w:rsidRPr="00DE5490">
        <w:rPr>
          <w:rFonts w:ascii="Arial" w:hAnsi="Arial" w:cs="Arial"/>
          <w:sz w:val="24"/>
          <w:szCs w:val="24"/>
        </w:rPr>
        <w:t>, który ma zastosowanie również do Wykonawcy, będącego osobą fizyczną.</w:t>
      </w:r>
    </w:p>
    <w:p w:rsidR="00E60148" w:rsidRPr="00DE5490" w:rsidRDefault="00E60148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E60148" w:rsidRPr="00DE5490" w:rsidRDefault="00E60148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X</w:t>
      </w:r>
      <w:r w:rsidR="00422BAC" w:rsidRPr="00DE5490">
        <w:rPr>
          <w:rFonts w:ascii="Arial" w:hAnsi="Arial" w:cs="Arial"/>
          <w:b/>
          <w:sz w:val="24"/>
          <w:szCs w:val="24"/>
        </w:rPr>
        <w:t>I</w:t>
      </w:r>
      <w:r w:rsidRPr="00DE5490">
        <w:rPr>
          <w:rFonts w:ascii="Arial" w:hAnsi="Arial" w:cs="Arial"/>
          <w:b/>
          <w:sz w:val="24"/>
          <w:szCs w:val="24"/>
        </w:rPr>
        <w:t xml:space="preserve"> Postanowienia końcowe</w:t>
      </w:r>
    </w:p>
    <w:p w:rsidR="001F686F" w:rsidRPr="00DE5490" w:rsidRDefault="00685BDF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§1</w:t>
      </w:r>
      <w:r w:rsidR="00D90096" w:rsidRPr="00DE5490">
        <w:rPr>
          <w:rFonts w:ascii="Arial" w:hAnsi="Arial" w:cs="Arial"/>
          <w:b/>
          <w:sz w:val="24"/>
          <w:szCs w:val="24"/>
        </w:rPr>
        <w:t>3</w:t>
      </w:r>
    </w:p>
    <w:p w:rsidR="00803103" w:rsidRPr="00DE5490" w:rsidRDefault="00803103" w:rsidP="003C49FC">
      <w:p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F686F" w:rsidRPr="00DE5490" w:rsidRDefault="001F686F" w:rsidP="003C49FC">
      <w:p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1.</w:t>
      </w:r>
      <w:r w:rsidRPr="00DE5490">
        <w:rPr>
          <w:rFonts w:ascii="Arial" w:hAnsi="Arial" w:cs="Arial"/>
          <w:sz w:val="24"/>
          <w:szCs w:val="24"/>
        </w:rPr>
        <w:tab/>
        <w:t>Strony zgodnie oświadczają, że wszelka korespondencja pomiędzy nimi winna być kierowana na adresy wskazane w nagłówku niniejszej umowy.</w:t>
      </w:r>
    </w:p>
    <w:p w:rsidR="001F686F" w:rsidRPr="00DE5490" w:rsidRDefault="001F686F" w:rsidP="003C49FC">
      <w:p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2.</w:t>
      </w:r>
      <w:r w:rsidRPr="00DE5490">
        <w:rPr>
          <w:rFonts w:ascii="Arial" w:hAnsi="Arial" w:cs="Arial"/>
          <w:sz w:val="24"/>
          <w:szCs w:val="24"/>
        </w:rPr>
        <w:tab/>
        <w:t>W razie zmiany adresu do korespondencji każda ze stron zobowiązuje się zawiadomić drugą stronę pismem o nowym adresie pod rygorem przyjęcia, że korespondencja kierowana na adres dotychczasowy została skutecznie doręczona.</w:t>
      </w:r>
    </w:p>
    <w:p w:rsidR="002C2566" w:rsidRPr="00DE5490" w:rsidRDefault="002C2566" w:rsidP="003C49FC">
      <w:p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F686F" w:rsidRPr="00DE5490" w:rsidRDefault="00685BDF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§1</w:t>
      </w:r>
      <w:r w:rsidR="00D90096" w:rsidRPr="00DE5490">
        <w:rPr>
          <w:rFonts w:ascii="Arial" w:hAnsi="Arial" w:cs="Arial"/>
          <w:b/>
          <w:sz w:val="24"/>
          <w:szCs w:val="24"/>
        </w:rPr>
        <w:t>4</w:t>
      </w:r>
    </w:p>
    <w:p w:rsidR="00803103" w:rsidRPr="00DE5490" w:rsidRDefault="00803103" w:rsidP="003C49FC">
      <w:p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F686F" w:rsidRPr="00DE5490" w:rsidRDefault="001F686F" w:rsidP="003C49F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Wykonawca nie może bez zgody Zamawiającego przenosić wierzytelności wynikających z niniejszej umowy na osobę trzecią.</w:t>
      </w:r>
    </w:p>
    <w:p w:rsidR="00031D15" w:rsidRPr="00DE5490" w:rsidRDefault="00031D15" w:rsidP="003C49FC">
      <w:p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F686F" w:rsidRPr="00DE5490" w:rsidRDefault="00685BDF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lastRenderedPageBreak/>
        <w:t>§1</w:t>
      </w:r>
      <w:r w:rsidR="00D90096" w:rsidRPr="00DE5490">
        <w:rPr>
          <w:rFonts w:ascii="Arial" w:hAnsi="Arial" w:cs="Arial"/>
          <w:b/>
          <w:sz w:val="24"/>
          <w:szCs w:val="24"/>
        </w:rPr>
        <w:t>5</w:t>
      </w:r>
    </w:p>
    <w:p w:rsidR="00803103" w:rsidRPr="00DE5490" w:rsidRDefault="00803103" w:rsidP="003C49FC">
      <w:p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F686F" w:rsidRPr="00DE5490" w:rsidRDefault="001F686F" w:rsidP="003C49F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Spory wynikłe na tle realizacji niniejszej umowy będzie rozstrzygał Sąd właściwy miejscowo dla siedziby Zamawiającego.</w:t>
      </w:r>
    </w:p>
    <w:p w:rsidR="001F686F" w:rsidRPr="00DE5490" w:rsidRDefault="00685BDF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§1</w:t>
      </w:r>
      <w:r w:rsidR="00D90096" w:rsidRPr="00DE5490">
        <w:rPr>
          <w:rFonts w:ascii="Arial" w:hAnsi="Arial" w:cs="Arial"/>
          <w:b/>
          <w:sz w:val="24"/>
          <w:szCs w:val="24"/>
        </w:rPr>
        <w:t>6</w:t>
      </w:r>
    </w:p>
    <w:p w:rsidR="00803103" w:rsidRPr="00DE5490" w:rsidRDefault="00803103" w:rsidP="003C49FC">
      <w:p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F686F" w:rsidRPr="00DE5490" w:rsidRDefault="001F686F" w:rsidP="003C49F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W sprawach nieuregulowanych niniejszą umową będą miały zastosowanie przepisy Kodeksu Cywilnego oraz przepisy ustawy Prawo zamówień publicznych.</w:t>
      </w:r>
    </w:p>
    <w:p w:rsidR="00383736" w:rsidRPr="00DE5490" w:rsidRDefault="00383736">
      <w:pPr>
        <w:rPr>
          <w:rFonts w:ascii="Arial" w:hAnsi="Arial" w:cs="Arial"/>
          <w:sz w:val="24"/>
          <w:szCs w:val="24"/>
        </w:rPr>
      </w:pPr>
    </w:p>
    <w:p w:rsidR="001F686F" w:rsidRPr="00DE5490" w:rsidRDefault="00685BDF" w:rsidP="003C49FC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§1</w:t>
      </w:r>
      <w:r w:rsidR="00D90096" w:rsidRPr="00DE5490">
        <w:rPr>
          <w:rFonts w:ascii="Arial" w:hAnsi="Arial" w:cs="Arial"/>
          <w:b/>
          <w:sz w:val="24"/>
          <w:szCs w:val="24"/>
        </w:rPr>
        <w:t>7</w:t>
      </w:r>
    </w:p>
    <w:p w:rsidR="00803103" w:rsidRPr="00DE5490" w:rsidRDefault="00803103" w:rsidP="003C49FC">
      <w:p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F686F" w:rsidRPr="00DE5490" w:rsidRDefault="001F686F" w:rsidP="003C49FC">
      <w:p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1.</w:t>
      </w:r>
      <w:r w:rsidRPr="00DE5490">
        <w:rPr>
          <w:rFonts w:ascii="Arial" w:hAnsi="Arial" w:cs="Arial"/>
          <w:sz w:val="24"/>
          <w:szCs w:val="24"/>
        </w:rPr>
        <w:tab/>
        <w:t xml:space="preserve">Umowę sporządzono w </w:t>
      </w:r>
      <w:r w:rsidR="003C49FC" w:rsidRPr="00DE5490">
        <w:rPr>
          <w:rFonts w:ascii="Arial" w:hAnsi="Arial" w:cs="Arial"/>
          <w:sz w:val="24"/>
          <w:szCs w:val="24"/>
        </w:rPr>
        <w:t>3</w:t>
      </w:r>
      <w:r w:rsidRPr="00DE5490">
        <w:rPr>
          <w:rFonts w:ascii="Arial" w:hAnsi="Arial" w:cs="Arial"/>
          <w:sz w:val="24"/>
          <w:szCs w:val="24"/>
        </w:rPr>
        <w:t xml:space="preserve"> jednobrzmiących egzemplarzach, </w:t>
      </w:r>
      <w:r w:rsidR="003C49FC" w:rsidRPr="00DE5490">
        <w:rPr>
          <w:rFonts w:ascii="Arial" w:hAnsi="Arial" w:cs="Arial"/>
          <w:sz w:val="24"/>
          <w:szCs w:val="24"/>
        </w:rPr>
        <w:t xml:space="preserve">z przeznaczeniem, </w:t>
      </w:r>
      <w:r w:rsidR="003C49FC" w:rsidRPr="00DE5490">
        <w:rPr>
          <w:rFonts w:ascii="Arial" w:hAnsi="Arial" w:cs="Arial"/>
          <w:sz w:val="24"/>
          <w:szCs w:val="24"/>
        </w:rPr>
        <w:br/>
        <w:t>po ich podpisaniu przez obie strony – egzemplarz nr 1 i 2 – Zamawiający, egzemplarz nr 3 – Wykonawca.</w:t>
      </w:r>
      <w:r w:rsidRPr="00DE5490">
        <w:rPr>
          <w:rFonts w:ascii="Arial" w:hAnsi="Arial" w:cs="Arial"/>
          <w:sz w:val="24"/>
          <w:szCs w:val="24"/>
        </w:rPr>
        <w:t>.</w:t>
      </w:r>
    </w:p>
    <w:p w:rsidR="001F686F" w:rsidRPr="00DE5490" w:rsidRDefault="001F686F" w:rsidP="003C49FC">
      <w:p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2.</w:t>
      </w:r>
      <w:r w:rsidRPr="00DE5490">
        <w:rPr>
          <w:rFonts w:ascii="Arial" w:hAnsi="Arial" w:cs="Arial"/>
          <w:sz w:val="24"/>
          <w:szCs w:val="24"/>
        </w:rPr>
        <w:tab/>
        <w:t>Załącznikiem do niniejszej umowy jest:</w:t>
      </w:r>
    </w:p>
    <w:p w:rsidR="00AD3015" w:rsidRPr="00DE5490" w:rsidRDefault="00AD3015" w:rsidP="00FA4930">
      <w:pPr>
        <w:tabs>
          <w:tab w:val="left" w:pos="0"/>
        </w:tabs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- Formularz ofertowy – Załącznik nr 1 </w:t>
      </w:r>
    </w:p>
    <w:p w:rsidR="001F686F" w:rsidRPr="00DE5490" w:rsidRDefault="001F686F" w:rsidP="00FA4930">
      <w:pPr>
        <w:tabs>
          <w:tab w:val="left" w:pos="0"/>
        </w:tabs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- Formularz cenowy - Załącznik </w:t>
      </w:r>
      <w:r w:rsidR="00AD3015" w:rsidRPr="00DE5490">
        <w:rPr>
          <w:rFonts w:ascii="Arial" w:hAnsi="Arial" w:cs="Arial"/>
          <w:sz w:val="24"/>
          <w:szCs w:val="24"/>
        </w:rPr>
        <w:t>n</w:t>
      </w:r>
      <w:r w:rsidRPr="00DE5490">
        <w:rPr>
          <w:rFonts w:ascii="Arial" w:hAnsi="Arial" w:cs="Arial"/>
          <w:sz w:val="24"/>
          <w:szCs w:val="24"/>
        </w:rPr>
        <w:t xml:space="preserve">r </w:t>
      </w:r>
      <w:r w:rsidR="00AD3015" w:rsidRPr="00DE5490">
        <w:rPr>
          <w:rFonts w:ascii="Arial" w:hAnsi="Arial" w:cs="Arial"/>
          <w:sz w:val="24"/>
          <w:szCs w:val="24"/>
        </w:rPr>
        <w:t>2</w:t>
      </w:r>
      <w:r w:rsidRPr="00DE5490">
        <w:rPr>
          <w:rFonts w:ascii="Arial" w:hAnsi="Arial" w:cs="Arial"/>
          <w:sz w:val="24"/>
          <w:szCs w:val="24"/>
        </w:rPr>
        <w:t>,</w:t>
      </w:r>
    </w:p>
    <w:p w:rsidR="001F686F" w:rsidRPr="00DE5490" w:rsidRDefault="001F686F" w:rsidP="00FA4930">
      <w:pPr>
        <w:tabs>
          <w:tab w:val="left" w:pos="0"/>
        </w:tabs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-</w:t>
      </w:r>
      <w:r w:rsidR="00CA3C61" w:rsidRPr="00DE5490">
        <w:rPr>
          <w:rFonts w:ascii="Arial" w:hAnsi="Arial" w:cs="Arial"/>
          <w:b/>
          <w:sz w:val="28"/>
          <w:szCs w:val="24"/>
        </w:rPr>
        <w:t xml:space="preserve"> </w:t>
      </w:r>
      <w:r w:rsidR="00CA3C61" w:rsidRPr="00DE5490">
        <w:rPr>
          <w:rFonts w:ascii="Arial" w:hAnsi="Arial" w:cs="Arial"/>
          <w:sz w:val="24"/>
          <w:szCs w:val="24"/>
        </w:rPr>
        <w:t xml:space="preserve">Zakres zleconych prac </w:t>
      </w:r>
      <w:r w:rsidRPr="00DE5490">
        <w:rPr>
          <w:rFonts w:ascii="Arial" w:hAnsi="Arial" w:cs="Arial"/>
          <w:sz w:val="24"/>
          <w:szCs w:val="24"/>
        </w:rPr>
        <w:t xml:space="preserve">– Załącznik nr </w:t>
      </w:r>
      <w:r w:rsidR="00AD3015" w:rsidRPr="00DE5490">
        <w:rPr>
          <w:rFonts w:ascii="Arial" w:hAnsi="Arial" w:cs="Arial"/>
          <w:sz w:val="24"/>
          <w:szCs w:val="24"/>
        </w:rPr>
        <w:t>3</w:t>
      </w:r>
      <w:r w:rsidR="00BF2A72" w:rsidRPr="00DE5490">
        <w:rPr>
          <w:rFonts w:ascii="Arial" w:hAnsi="Arial" w:cs="Arial"/>
          <w:sz w:val="24"/>
          <w:szCs w:val="24"/>
        </w:rPr>
        <w:t>,</w:t>
      </w:r>
    </w:p>
    <w:p w:rsidR="00E60148" w:rsidRPr="00DE5490" w:rsidRDefault="00E60148" w:rsidP="00FA4930">
      <w:pPr>
        <w:tabs>
          <w:tab w:val="left" w:pos="0"/>
        </w:tabs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- </w:t>
      </w:r>
      <w:r w:rsidR="003C49FC" w:rsidRPr="00DE5490">
        <w:rPr>
          <w:rFonts w:ascii="Arial" w:hAnsi="Arial" w:cs="Arial"/>
          <w:sz w:val="24"/>
          <w:szCs w:val="24"/>
        </w:rPr>
        <w:t xml:space="preserve">Polica OC </w:t>
      </w:r>
      <w:r w:rsidRPr="00DE5490">
        <w:rPr>
          <w:rFonts w:ascii="Arial" w:hAnsi="Arial" w:cs="Arial"/>
          <w:sz w:val="24"/>
          <w:szCs w:val="24"/>
        </w:rPr>
        <w:t>– Załącznik nr 4,</w:t>
      </w:r>
    </w:p>
    <w:p w:rsidR="00D907D0" w:rsidRPr="00DE5490" w:rsidRDefault="00D907D0" w:rsidP="00FA4930">
      <w:pPr>
        <w:tabs>
          <w:tab w:val="left" w:pos="0"/>
        </w:tabs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- </w:t>
      </w:r>
      <w:r w:rsidR="003C49FC" w:rsidRPr="00DE5490">
        <w:rPr>
          <w:rFonts w:ascii="Arial" w:hAnsi="Arial" w:cs="Arial"/>
          <w:sz w:val="24"/>
          <w:szCs w:val="24"/>
        </w:rPr>
        <w:t xml:space="preserve">Oświadczenie w zakresie RODO </w:t>
      </w:r>
      <w:r w:rsidR="00E60148" w:rsidRPr="00DE5490">
        <w:rPr>
          <w:rFonts w:ascii="Arial" w:hAnsi="Arial" w:cs="Arial"/>
          <w:sz w:val="24"/>
          <w:szCs w:val="24"/>
        </w:rPr>
        <w:t>-</w:t>
      </w:r>
      <w:r w:rsidRPr="00DE5490">
        <w:rPr>
          <w:rFonts w:ascii="Arial" w:hAnsi="Arial" w:cs="Arial"/>
          <w:sz w:val="24"/>
          <w:szCs w:val="24"/>
        </w:rPr>
        <w:t xml:space="preserve"> </w:t>
      </w:r>
      <w:r w:rsidR="00E60148" w:rsidRPr="00DE5490">
        <w:rPr>
          <w:rFonts w:ascii="Arial" w:hAnsi="Arial" w:cs="Arial"/>
          <w:sz w:val="24"/>
          <w:szCs w:val="24"/>
        </w:rPr>
        <w:t>Z</w:t>
      </w:r>
      <w:r w:rsidRPr="00DE5490">
        <w:rPr>
          <w:rFonts w:ascii="Arial" w:hAnsi="Arial" w:cs="Arial"/>
          <w:sz w:val="24"/>
          <w:szCs w:val="24"/>
        </w:rPr>
        <w:t xml:space="preserve">ałącznik nr </w:t>
      </w:r>
      <w:r w:rsidR="00E60148" w:rsidRPr="00DE5490">
        <w:rPr>
          <w:rFonts w:ascii="Arial" w:hAnsi="Arial" w:cs="Arial"/>
          <w:sz w:val="24"/>
          <w:szCs w:val="24"/>
        </w:rPr>
        <w:t>5</w:t>
      </w:r>
      <w:r w:rsidR="00C66D72" w:rsidRPr="00DE5490">
        <w:rPr>
          <w:rFonts w:ascii="Arial" w:hAnsi="Arial" w:cs="Arial"/>
          <w:sz w:val="24"/>
          <w:szCs w:val="24"/>
        </w:rPr>
        <w:t>,</w:t>
      </w:r>
    </w:p>
    <w:p w:rsidR="00C66D72" w:rsidRPr="00DE5490" w:rsidRDefault="00C66D72" w:rsidP="00FA4930">
      <w:pPr>
        <w:tabs>
          <w:tab w:val="left" w:pos="0"/>
        </w:tabs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- Wykaz podwykonawców – Załącznik nr 6.</w:t>
      </w:r>
    </w:p>
    <w:p w:rsidR="00D90096" w:rsidRPr="00DE5490" w:rsidRDefault="00D90096" w:rsidP="00FA4930">
      <w:pPr>
        <w:tabs>
          <w:tab w:val="left" w:pos="0"/>
        </w:tabs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</w:p>
    <w:p w:rsidR="00D90096" w:rsidRPr="00DE5490" w:rsidRDefault="00D90096" w:rsidP="00FA4930">
      <w:pPr>
        <w:tabs>
          <w:tab w:val="left" w:pos="0"/>
        </w:tabs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</w:p>
    <w:p w:rsidR="00E60148" w:rsidRPr="00DE5490" w:rsidRDefault="001F686F" w:rsidP="003C49FC">
      <w:p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Z A M A W I A J Ą C Y</w:t>
      </w:r>
      <w:r w:rsidR="00D90096" w:rsidRPr="00DE5490">
        <w:rPr>
          <w:rFonts w:ascii="Arial" w:hAnsi="Arial" w:cs="Arial"/>
          <w:b/>
          <w:sz w:val="24"/>
          <w:szCs w:val="24"/>
        </w:rPr>
        <w:tab/>
      </w:r>
      <w:r w:rsidR="00D90096" w:rsidRPr="00DE5490">
        <w:rPr>
          <w:rFonts w:ascii="Arial" w:hAnsi="Arial" w:cs="Arial"/>
          <w:b/>
          <w:sz w:val="24"/>
          <w:szCs w:val="24"/>
        </w:rPr>
        <w:tab/>
      </w:r>
      <w:r w:rsidR="00D90096" w:rsidRPr="00DE5490">
        <w:rPr>
          <w:rFonts w:ascii="Arial" w:hAnsi="Arial" w:cs="Arial"/>
          <w:b/>
          <w:sz w:val="24"/>
          <w:szCs w:val="24"/>
        </w:rPr>
        <w:tab/>
      </w:r>
      <w:r w:rsidR="00D90096" w:rsidRPr="00DE5490">
        <w:rPr>
          <w:rFonts w:ascii="Arial" w:hAnsi="Arial" w:cs="Arial"/>
          <w:b/>
          <w:sz w:val="24"/>
          <w:szCs w:val="24"/>
        </w:rPr>
        <w:tab/>
      </w:r>
      <w:r w:rsidR="00D90096" w:rsidRPr="00DE5490">
        <w:rPr>
          <w:rFonts w:ascii="Arial" w:hAnsi="Arial" w:cs="Arial"/>
          <w:b/>
          <w:sz w:val="24"/>
          <w:szCs w:val="24"/>
        </w:rPr>
        <w:tab/>
      </w:r>
      <w:r w:rsidR="00D90096" w:rsidRPr="00DE5490">
        <w:rPr>
          <w:rFonts w:ascii="Arial" w:hAnsi="Arial" w:cs="Arial"/>
          <w:b/>
          <w:sz w:val="24"/>
          <w:szCs w:val="24"/>
        </w:rPr>
        <w:tab/>
        <w:t>W Y K O N A W C A</w:t>
      </w:r>
    </w:p>
    <w:p w:rsidR="000A7D7F" w:rsidRPr="00DE5490" w:rsidRDefault="00B17101" w:rsidP="003C49FC">
      <w:pPr>
        <w:spacing w:after="0" w:line="240" w:lineRule="auto"/>
        <w:rPr>
          <w:rFonts w:ascii="Arial" w:hAnsi="Arial" w:cs="Arial"/>
          <w:sz w:val="24"/>
          <w:szCs w:val="24"/>
        </w:rPr>
        <w:sectPr w:rsidR="000A7D7F" w:rsidRPr="00DE5490" w:rsidSect="000A7D7F">
          <w:footerReference w:type="default" r:id="rId9"/>
          <w:pgSz w:w="11906" w:h="16838"/>
          <w:pgMar w:top="1417" w:right="1417" w:bottom="1417" w:left="1417" w:header="708" w:footer="708" w:gutter="0"/>
          <w:pgNumType w:chapStyle="1"/>
          <w:cols w:space="708"/>
          <w:docGrid w:linePitch="360"/>
        </w:sectPr>
      </w:pPr>
      <w:r w:rsidRPr="00DE5490">
        <w:rPr>
          <w:rFonts w:ascii="Arial" w:hAnsi="Arial" w:cs="Arial"/>
          <w:sz w:val="24"/>
          <w:szCs w:val="24"/>
        </w:rPr>
        <w:br w:type="page"/>
      </w:r>
    </w:p>
    <w:p w:rsidR="00B17101" w:rsidRPr="00DE5490" w:rsidRDefault="00B17101" w:rsidP="003C49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148" w:rsidRPr="00DE5490" w:rsidRDefault="00E60148" w:rsidP="003C49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Załącznik nr </w:t>
      </w:r>
      <w:r w:rsidR="00FA4930" w:rsidRPr="00DE5490">
        <w:rPr>
          <w:rFonts w:ascii="Arial" w:hAnsi="Arial" w:cs="Arial"/>
          <w:sz w:val="24"/>
          <w:szCs w:val="24"/>
        </w:rPr>
        <w:t>5</w:t>
      </w:r>
      <w:r w:rsidR="00B17101" w:rsidRPr="00DE5490">
        <w:rPr>
          <w:rFonts w:ascii="Arial" w:hAnsi="Arial" w:cs="Arial"/>
          <w:sz w:val="24"/>
          <w:szCs w:val="24"/>
        </w:rPr>
        <w:t xml:space="preserve"> do umowy</w:t>
      </w:r>
    </w:p>
    <w:p w:rsidR="00E60148" w:rsidRPr="00DE5490" w:rsidRDefault="00E60148" w:rsidP="003C49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b/>
          <w:i/>
          <w:sz w:val="24"/>
          <w:szCs w:val="24"/>
        </w:rPr>
        <w:t>OŚWIADCZENIE WYKONAWCY W ZAKRESIE WYPEŁNIENIA OBOWIĄZKU INFORMACYJNEGO, PRZEWIDZIANEGO W ART. 13 LUB 14 RODO</w:t>
      </w:r>
      <w:r w:rsidRPr="00DE5490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E60148" w:rsidRPr="00DE5490" w:rsidRDefault="00E60148" w:rsidP="003C49FC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 xml:space="preserve">Oświadczam, że wypełniłem obowiązki informacyjne przewidziane </w:t>
      </w:r>
      <w:r w:rsidRPr="00DE5490">
        <w:rPr>
          <w:rFonts w:ascii="Arial" w:hAnsi="Arial" w:cs="Arial"/>
          <w:b/>
          <w:sz w:val="24"/>
          <w:szCs w:val="24"/>
        </w:rPr>
        <w:br/>
        <w:t>w art. 13 lub 14 RODO wobec osób fizycznych, od których dane osobowe bezpośrednio lub pośrednio pozyskałem w związku z zawarciem i realizacją niniejszej Umowy, o wykonanie zamówienia publicznego - usługi polegającej na</w:t>
      </w:r>
      <w:r w:rsidR="00D90096" w:rsidRPr="00DE5490">
        <w:rPr>
          <w:rFonts w:ascii="Arial" w:hAnsi="Arial" w:cs="Arial"/>
          <w:b/>
          <w:sz w:val="24"/>
          <w:szCs w:val="24"/>
        </w:rPr>
        <w:t xml:space="preserve"> badaniu szczelności odcinka paliwociągu na terenie Składu Dębogórze</w:t>
      </w:r>
      <w:r w:rsidRPr="00DE5490">
        <w:rPr>
          <w:rFonts w:ascii="Arial" w:hAnsi="Arial" w:cs="Arial"/>
          <w:b/>
          <w:sz w:val="24"/>
          <w:szCs w:val="24"/>
        </w:rPr>
        <w:t>.</w:t>
      </w:r>
    </w:p>
    <w:p w:rsidR="00E60148" w:rsidRPr="00DE5490" w:rsidRDefault="00E60148" w:rsidP="003C49FC">
      <w:pPr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…………………………………………..</w:t>
      </w:r>
    </w:p>
    <w:p w:rsidR="00E60148" w:rsidRPr="00DE5490" w:rsidRDefault="00E60148" w:rsidP="003C49FC">
      <w:pPr>
        <w:spacing w:after="0" w:line="240" w:lineRule="auto"/>
        <w:ind w:left="3969"/>
        <w:jc w:val="center"/>
        <w:rPr>
          <w:rFonts w:ascii="Arial" w:hAnsi="Arial" w:cs="Arial"/>
          <w:i/>
          <w:sz w:val="24"/>
          <w:szCs w:val="24"/>
        </w:rPr>
      </w:pPr>
      <w:r w:rsidRPr="00DE5490">
        <w:rPr>
          <w:rFonts w:ascii="Arial" w:hAnsi="Arial" w:cs="Arial"/>
          <w:i/>
          <w:sz w:val="24"/>
          <w:szCs w:val="24"/>
        </w:rPr>
        <w:t>(</w:t>
      </w:r>
      <w:r w:rsidRPr="00DE5490">
        <w:rPr>
          <w:rFonts w:ascii="Arial" w:hAnsi="Arial" w:cs="Arial"/>
          <w:b/>
          <w:i/>
          <w:sz w:val="24"/>
          <w:szCs w:val="24"/>
          <w:u w:val="single"/>
        </w:rPr>
        <w:t>czytelny/-e</w:t>
      </w:r>
      <w:r w:rsidRPr="00DE5490">
        <w:rPr>
          <w:rFonts w:ascii="Arial" w:hAnsi="Arial" w:cs="Arial"/>
          <w:i/>
          <w:sz w:val="24"/>
          <w:szCs w:val="24"/>
        </w:rPr>
        <w:t xml:space="preserve"> podpis/-y osób/osoby upoważnionej/-ych</w:t>
      </w:r>
    </w:p>
    <w:p w:rsidR="00E60148" w:rsidRPr="00DE5490" w:rsidRDefault="00E60148" w:rsidP="003C49FC">
      <w:pPr>
        <w:spacing w:after="0" w:line="240" w:lineRule="auto"/>
        <w:ind w:left="3969"/>
        <w:jc w:val="center"/>
        <w:rPr>
          <w:rFonts w:ascii="Arial" w:hAnsi="Arial" w:cs="Arial"/>
          <w:i/>
          <w:sz w:val="24"/>
          <w:szCs w:val="24"/>
        </w:rPr>
      </w:pPr>
      <w:r w:rsidRPr="00DE5490">
        <w:rPr>
          <w:rFonts w:ascii="Arial" w:hAnsi="Arial" w:cs="Arial"/>
          <w:i/>
          <w:sz w:val="24"/>
          <w:szCs w:val="24"/>
        </w:rPr>
        <w:t xml:space="preserve">do występowania w imieniu Wykonawcy </w:t>
      </w:r>
      <w:r w:rsidRPr="00DE5490">
        <w:rPr>
          <w:rFonts w:ascii="Arial" w:hAnsi="Arial" w:cs="Arial"/>
          <w:i/>
          <w:sz w:val="24"/>
          <w:szCs w:val="24"/>
        </w:rPr>
        <w:br/>
        <w:t>oraz pieczątka/-ki imienna/-e*)</w:t>
      </w:r>
    </w:p>
    <w:p w:rsidR="00E60148" w:rsidRPr="00DE5490" w:rsidRDefault="00E60148" w:rsidP="003C49FC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DE5490"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Pr="00DE5490">
        <w:rPr>
          <w:rFonts w:ascii="Arial" w:hAnsi="Arial" w:cs="Arial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</w:t>
      </w:r>
    </w:p>
    <w:p w:rsidR="00E60148" w:rsidRPr="00DE5490" w:rsidRDefault="00E60148" w:rsidP="003C4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*Pieczątka imienna wymagana jest w przypadku nieczytelnego podpisu.</w:t>
      </w:r>
    </w:p>
    <w:p w:rsidR="00E60148" w:rsidRPr="00DE5490" w:rsidRDefault="00E60148" w:rsidP="003C49FC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DE5490">
        <w:rPr>
          <w:rFonts w:ascii="Arial" w:hAnsi="Arial" w:cs="Arial"/>
          <w:b/>
          <w:caps/>
          <w:sz w:val="24"/>
          <w:szCs w:val="24"/>
        </w:rPr>
        <w:t>Klauzula informacyjna</w:t>
      </w:r>
    </w:p>
    <w:p w:rsidR="00E60148" w:rsidRPr="00DE5490" w:rsidRDefault="00E60148" w:rsidP="003C49F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UE. L. z 2016 r. Nr 119, str. 1 z późn. zm.; dalej: „RODO”), niniejszym informujemy, że:</w:t>
      </w:r>
    </w:p>
    <w:p w:rsidR="00E60148" w:rsidRPr="00DE5490" w:rsidRDefault="00E60148" w:rsidP="000A0B20">
      <w:pPr>
        <w:pStyle w:val="Akapitzlist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Administratorem Pana/-i danych osobowych jest </w:t>
      </w:r>
      <w:r w:rsidRPr="00DE5490">
        <w:rPr>
          <w:rFonts w:ascii="Arial" w:hAnsi="Arial" w:cs="Arial"/>
          <w:b/>
          <w:sz w:val="24"/>
          <w:szCs w:val="24"/>
        </w:rPr>
        <w:t>Rejonowy Zarząd Infrastruktury w Gdyni z siedzibą w Gdyni</w:t>
      </w:r>
      <w:r w:rsidRPr="00DE5490">
        <w:rPr>
          <w:rFonts w:ascii="Arial" w:hAnsi="Arial" w:cs="Arial"/>
          <w:sz w:val="24"/>
          <w:szCs w:val="24"/>
        </w:rPr>
        <w:t xml:space="preserve"> (81-351) przy ul. Jana z Kolna 8b; adres e-mail: </w:t>
      </w:r>
      <w:hyperlink r:id="rId10" w:history="1">
        <w:r w:rsidRPr="00DE5490">
          <w:rPr>
            <w:rStyle w:val="Hipercze"/>
            <w:rFonts w:ascii="Arial" w:hAnsi="Arial" w:cs="Arial"/>
            <w:color w:val="auto"/>
            <w:sz w:val="24"/>
            <w:szCs w:val="24"/>
          </w:rPr>
          <w:t>rzigdynia.kancelaria@ron.mil.pl</w:t>
        </w:r>
      </w:hyperlink>
      <w:r w:rsidRPr="00DE5490">
        <w:rPr>
          <w:rFonts w:ascii="Arial" w:hAnsi="Arial" w:cs="Arial"/>
          <w:sz w:val="24"/>
          <w:szCs w:val="24"/>
        </w:rPr>
        <w:t>, tel. 261 263 375</w:t>
      </w:r>
    </w:p>
    <w:p w:rsidR="00E60148" w:rsidRPr="00DE5490" w:rsidRDefault="00E60148" w:rsidP="000A0B20">
      <w:pPr>
        <w:pStyle w:val="Akapitzlist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 xml:space="preserve">W sprawach związanych z przetwarzaniem Pana/-i danych przez Administratora można kontaktować się z wykorzystaniem powyższych danych lub z </w:t>
      </w:r>
      <w:r w:rsidRPr="00DE5490">
        <w:rPr>
          <w:rFonts w:ascii="Arial" w:hAnsi="Arial" w:cs="Arial"/>
          <w:b/>
          <w:sz w:val="24"/>
          <w:szCs w:val="24"/>
        </w:rPr>
        <w:t>wyznaczonym u Administratora inspektorem ochrony danych</w:t>
      </w:r>
      <w:r w:rsidRPr="00DE5490">
        <w:rPr>
          <w:rFonts w:ascii="Arial" w:hAnsi="Arial" w:cs="Arial"/>
          <w:sz w:val="24"/>
          <w:szCs w:val="24"/>
        </w:rPr>
        <w:t xml:space="preserve"> </w:t>
      </w:r>
      <w:r w:rsidRPr="00DE5490">
        <w:rPr>
          <w:rFonts w:ascii="Arial" w:hAnsi="Arial" w:cs="Arial"/>
          <w:sz w:val="24"/>
          <w:szCs w:val="24"/>
        </w:rPr>
        <w:br/>
        <w:t xml:space="preserve">na adres e-mail: </w:t>
      </w:r>
      <w:hyperlink r:id="rId11" w:history="1">
        <w:r w:rsidRPr="00DE5490">
          <w:rPr>
            <w:rStyle w:val="Hipercze"/>
            <w:rFonts w:ascii="Arial" w:hAnsi="Arial" w:cs="Arial"/>
            <w:color w:val="auto"/>
            <w:sz w:val="24"/>
            <w:szCs w:val="24"/>
          </w:rPr>
          <w:t>rzigdynia.kancelaria@ron.mil.pl</w:t>
        </w:r>
      </w:hyperlink>
      <w:r w:rsidRPr="00DE5490">
        <w:rPr>
          <w:rFonts w:ascii="Arial" w:hAnsi="Arial" w:cs="Arial"/>
          <w:sz w:val="24"/>
          <w:szCs w:val="24"/>
        </w:rPr>
        <w:t xml:space="preserve">, tel. 261 266 022 </w:t>
      </w:r>
    </w:p>
    <w:p w:rsidR="00E60148" w:rsidRPr="00DE5490" w:rsidRDefault="00E60148" w:rsidP="000A0B20">
      <w:pPr>
        <w:pStyle w:val="Akapitzlist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Jeżeli Pan/-i nie przekazywał/-a swoich danych bezpośrednio Administratorowi, zostały one mu one udostępnione w zakresie danych identyfikacyjnych, kontaktowych oraz pełnionej funkcji przez podmiot w imieniu, którego Pan/-i działa.</w:t>
      </w:r>
    </w:p>
    <w:p w:rsidR="00E60148" w:rsidRPr="00DE5490" w:rsidRDefault="00E60148" w:rsidP="000A0B20">
      <w:pPr>
        <w:pStyle w:val="Akapitzlist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Pana/-i dane są przetwarzane na podstawie art. 6 ust. 1 lit. b                                                                                    RODO w związku realizowaniem przez Pana/-ią czynności na rzecz reprezentowanego podmiotu w związku z zawarciem i realizacją niniejszej umowy o wykonanie zamówienia publicznego - usługi polegającej na</w:t>
      </w:r>
      <w:r w:rsidR="006164CA" w:rsidRPr="00DE5490">
        <w:rPr>
          <w:rFonts w:ascii="Arial" w:hAnsi="Arial" w:cs="Arial"/>
          <w:sz w:val="24"/>
          <w:szCs w:val="24"/>
        </w:rPr>
        <w:t xml:space="preserve"> badaniu szczelności odcinka paliwociągu na terenie Składu Dębogórze.</w:t>
      </w:r>
    </w:p>
    <w:p w:rsidR="00E60148" w:rsidRPr="00DE5490" w:rsidRDefault="00E60148" w:rsidP="000A0B20">
      <w:pPr>
        <w:pStyle w:val="Akapitzlist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Obowiązek podania przez Pana/-ią danych osobowych, dotyczących Pana/-i bezpośrednio jest wymogiem umownym i stanowi warunek zawarcia umowy. Odmowa podania danych osobowych uniemożliwi zawarcie umowy.</w:t>
      </w:r>
    </w:p>
    <w:p w:rsidR="00E60148" w:rsidRPr="00DE5490" w:rsidRDefault="00E60148" w:rsidP="000A0B20">
      <w:pPr>
        <w:pStyle w:val="Akapitzlist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Odbiorcami Pana/-i danych osobowych mogą być wyłącznie osoby lub podmioty, które uprawnione są do ich otrzymania na mocy przepisów prawa. Ponadto Pana/-i dane mogą zostać udostępnione operatorom pocztowym lub kurierom.</w:t>
      </w:r>
    </w:p>
    <w:p w:rsidR="00E60148" w:rsidRPr="00DE5490" w:rsidRDefault="00E60148" w:rsidP="000A0B20">
      <w:pPr>
        <w:pStyle w:val="Akapitzlist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lastRenderedPageBreak/>
        <w:t>Pana/-i dane osobowe będą przechowywane przez okres realizacji umowy oraz do końca okresy przedawnienia potencjalnych roszczeń, mogących wynikać z zawartej umowy, z uwzględnieniem przepisów dotyczących rachunkowości i archiwizacji.</w:t>
      </w:r>
    </w:p>
    <w:p w:rsidR="00E60148" w:rsidRPr="00DE5490" w:rsidRDefault="00E60148" w:rsidP="000A0B20">
      <w:pPr>
        <w:pStyle w:val="Akapitzlist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W odniesieniu do Pana/-i danych osobowych decyzje nie będą podejmowane w sposób zautomatyzowany, o którym mowa w art. 22 RODO.</w:t>
      </w:r>
    </w:p>
    <w:p w:rsidR="00E60148" w:rsidRPr="00DE5490" w:rsidRDefault="00E60148" w:rsidP="000A0B20">
      <w:pPr>
        <w:pStyle w:val="Akapitzlist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Posiada Pan/-i:</w:t>
      </w:r>
    </w:p>
    <w:p w:rsidR="00E60148" w:rsidRPr="00DE5490" w:rsidRDefault="00E60148" w:rsidP="000A0B20">
      <w:pPr>
        <w:pStyle w:val="Akapitzlist"/>
        <w:numPr>
          <w:ilvl w:val="1"/>
          <w:numId w:val="25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na podstawie art. 15 RODO prawo dostępu do swoich danych osobowych;</w:t>
      </w:r>
    </w:p>
    <w:p w:rsidR="00E60148" w:rsidRPr="00DE5490" w:rsidRDefault="00E60148" w:rsidP="000A0B20">
      <w:pPr>
        <w:pStyle w:val="Akapitzlist"/>
        <w:numPr>
          <w:ilvl w:val="1"/>
          <w:numId w:val="25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na podstawie art. 16 RODO prawo do sprostowania swoich danych osobowych, jednakże skorzystanie z tego prawa nie może skutkować zmianą wyniku postępowania o udzielenie zamówienia publicznego ani zmianą postanowień umowy w zakresie niezgodnym z przepisami p.z.p. oraz nie może naruszać integralności protokołu oraz jego załączników;</w:t>
      </w:r>
    </w:p>
    <w:p w:rsidR="00E60148" w:rsidRPr="00DE5490" w:rsidRDefault="00E60148" w:rsidP="000A0B20">
      <w:pPr>
        <w:pStyle w:val="Akapitzlist"/>
        <w:numPr>
          <w:ilvl w:val="1"/>
          <w:numId w:val="25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na podstawie art. 18 RODO prawo żądania od Administratora ograniczenia przetwarzania danych osobowych z zastrzeżeniem przypadków, o których mowa w art. 18 ust. 2 RODO.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członkowskiego;</w:t>
      </w:r>
    </w:p>
    <w:p w:rsidR="00E60148" w:rsidRPr="00DE5490" w:rsidRDefault="00E60148" w:rsidP="000A0B20">
      <w:pPr>
        <w:pStyle w:val="Akapitzlist"/>
        <w:numPr>
          <w:ilvl w:val="1"/>
          <w:numId w:val="25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pacing w:val="-2"/>
          <w:sz w:val="24"/>
          <w:szCs w:val="24"/>
        </w:rPr>
        <w:t>prawo wniesienia skargi na realizowane przez Administratora przetwarzanie Pana/-i danych do Prezesa Urzędu Ochrony Danych Osobowych (dalej: „Prezes UODO”) w przypadku uznania, że przetwarzanie Pana/-i danych osobowych narusza przepisy RODO</w:t>
      </w:r>
      <w:r w:rsidRPr="00DE5490">
        <w:rPr>
          <w:rFonts w:ascii="Arial" w:hAnsi="Arial" w:cs="Arial"/>
          <w:sz w:val="24"/>
          <w:szCs w:val="24"/>
        </w:rPr>
        <w:t>.</w:t>
      </w:r>
    </w:p>
    <w:p w:rsidR="00E60148" w:rsidRPr="00DE5490" w:rsidRDefault="00E60148" w:rsidP="000A0B20">
      <w:pPr>
        <w:pStyle w:val="Akapitzlist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Nie przysługuje Panu/-i:</w:t>
      </w:r>
    </w:p>
    <w:p w:rsidR="00E60148" w:rsidRPr="00DE5490" w:rsidRDefault="00E60148" w:rsidP="000A0B20">
      <w:pPr>
        <w:pStyle w:val="Akapitzlist"/>
        <w:numPr>
          <w:ilvl w:val="1"/>
          <w:numId w:val="25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w oparciu o art. 17 ust. 3 lit. b, d lub e RODO prawo usunięcia danych osobowych;</w:t>
      </w:r>
    </w:p>
    <w:p w:rsidR="00E60148" w:rsidRPr="00DE5490" w:rsidRDefault="00E60148" w:rsidP="000A0B20">
      <w:pPr>
        <w:pStyle w:val="Akapitzlist"/>
        <w:numPr>
          <w:ilvl w:val="1"/>
          <w:numId w:val="25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DE5490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E60148" w:rsidRPr="00DE5490" w:rsidRDefault="00E60148" w:rsidP="000A0B20">
      <w:pPr>
        <w:pStyle w:val="Akapitzlist"/>
        <w:numPr>
          <w:ilvl w:val="1"/>
          <w:numId w:val="25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E5490">
        <w:rPr>
          <w:rFonts w:ascii="Arial" w:hAnsi="Arial" w:cs="Arial"/>
          <w:b/>
          <w:sz w:val="24"/>
          <w:szCs w:val="24"/>
        </w:rPr>
        <w:t>w oparciu o art. 21 ust. 1 RODO prawo wniesienia sprzeciwu wobec przetwarzania Pana/-i danych osobowych, gdyż podstawą przetwarzania Pana/-i danych osobowych jest art. 6 ust. 1 lit. b RODO.</w:t>
      </w:r>
    </w:p>
    <w:p w:rsidR="00E60148" w:rsidRPr="00DE5490" w:rsidRDefault="00E60148" w:rsidP="003C49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93C" w:rsidRPr="00DE5490" w:rsidRDefault="0064193C" w:rsidP="003C49FC">
      <w:p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64193C" w:rsidRPr="00DE5490" w:rsidRDefault="0064193C" w:rsidP="003C49FC">
      <w:p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sectPr w:rsidR="0064193C" w:rsidRPr="00DE5490" w:rsidSect="000A7D7F"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FDB" w:rsidRDefault="00050FDB" w:rsidP="00F90389">
      <w:pPr>
        <w:spacing w:after="0" w:line="240" w:lineRule="auto"/>
      </w:pPr>
      <w:r>
        <w:separator/>
      </w:r>
    </w:p>
  </w:endnote>
  <w:endnote w:type="continuationSeparator" w:id="0">
    <w:p w:rsidR="00050FDB" w:rsidRDefault="00050FDB" w:rsidP="00F9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8608188"/>
      <w:docPartObj>
        <w:docPartGallery w:val="Page Numbers (Bottom of Page)"/>
        <w:docPartUnique/>
      </w:docPartObj>
    </w:sdtPr>
    <w:sdtEndPr/>
    <w:sdtContent>
      <w:p w:rsidR="000A7D7F" w:rsidRDefault="000A7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D37">
          <w:rPr>
            <w:noProof/>
          </w:rPr>
          <w:t>4</w:t>
        </w:r>
        <w:r>
          <w:fldChar w:fldCharType="end"/>
        </w:r>
      </w:p>
    </w:sdtContent>
  </w:sdt>
  <w:p w:rsidR="000A7D7F" w:rsidRDefault="000A7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FDB" w:rsidRDefault="00050FDB" w:rsidP="00F90389">
      <w:pPr>
        <w:spacing w:after="0" w:line="240" w:lineRule="auto"/>
      </w:pPr>
      <w:r>
        <w:separator/>
      </w:r>
    </w:p>
  </w:footnote>
  <w:footnote w:type="continuationSeparator" w:id="0">
    <w:p w:rsidR="00050FDB" w:rsidRDefault="00050FDB" w:rsidP="00F9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900" w:hanging="360"/>
      </w:pPr>
      <w:rPr>
        <w:rFonts w:ascii="Verdana" w:hAnsi="Verdana" w:cs="Verdana" w:hint="default"/>
        <w:sz w:val="20"/>
        <w:szCs w:val="20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3" w15:restartNumberingAfterBreak="0">
    <w:nsid w:val="00000094"/>
    <w:multiLevelType w:val="multilevel"/>
    <w:tmpl w:val="8522DAE0"/>
    <w:name w:val="WW8Num1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>
      <w:start w:val="2"/>
      <w:numFmt w:val="decimal"/>
      <w:lvlText w:val="%4"/>
      <w:lvlJc w:val="left"/>
      <w:pPr>
        <w:tabs>
          <w:tab w:val="num" w:pos="284"/>
        </w:tabs>
        <w:ind w:left="2880" w:hanging="360"/>
      </w:pPr>
      <w:rPr>
        <w:rFonts w:ascii="Verdana" w:hAnsi="Verdana" w:cs="Verdan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466587"/>
    <w:multiLevelType w:val="hybridMultilevel"/>
    <w:tmpl w:val="53AA2CE4"/>
    <w:lvl w:ilvl="0" w:tplc="703AE54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8657B"/>
    <w:multiLevelType w:val="multilevel"/>
    <w:tmpl w:val="C436DE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34067"/>
    <w:multiLevelType w:val="hybridMultilevel"/>
    <w:tmpl w:val="C8166818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436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55181"/>
    <w:multiLevelType w:val="hybridMultilevel"/>
    <w:tmpl w:val="72DE2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423E"/>
    <w:multiLevelType w:val="hybridMultilevel"/>
    <w:tmpl w:val="09DA5B8A"/>
    <w:lvl w:ilvl="0" w:tplc="B2B8EB4A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B4401"/>
    <w:multiLevelType w:val="hybridMultilevel"/>
    <w:tmpl w:val="FE8E4CE6"/>
    <w:lvl w:ilvl="0" w:tplc="792AB0EA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E0AE4"/>
    <w:multiLevelType w:val="hybridMultilevel"/>
    <w:tmpl w:val="16564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C23120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46F48D9A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D4911"/>
    <w:multiLevelType w:val="hybridMultilevel"/>
    <w:tmpl w:val="4CD63526"/>
    <w:lvl w:ilvl="0" w:tplc="04150011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3704342"/>
    <w:multiLevelType w:val="hybridMultilevel"/>
    <w:tmpl w:val="14E4D518"/>
    <w:lvl w:ilvl="0" w:tplc="8374834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40159"/>
    <w:multiLevelType w:val="hybridMultilevel"/>
    <w:tmpl w:val="B0B212A8"/>
    <w:lvl w:ilvl="0" w:tplc="D4B82BF8">
      <w:start w:val="2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4241"/>
    <w:multiLevelType w:val="hybridMultilevel"/>
    <w:tmpl w:val="7CB814A2"/>
    <w:lvl w:ilvl="0" w:tplc="010EDAC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930B8"/>
    <w:multiLevelType w:val="hybridMultilevel"/>
    <w:tmpl w:val="B05C59A8"/>
    <w:lvl w:ilvl="0" w:tplc="91B06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E3E35"/>
    <w:multiLevelType w:val="hybridMultilevel"/>
    <w:tmpl w:val="933A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A1A7E"/>
    <w:multiLevelType w:val="hybridMultilevel"/>
    <w:tmpl w:val="D67CD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9445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D27BD"/>
    <w:multiLevelType w:val="hybridMultilevel"/>
    <w:tmpl w:val="C3482040"/>
    <w:lvl w:ilvl="0" w:tplc="47A26F9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1931A1"/>
    <w:multiLevelType w:val="hybridMultilevel"/>
    <w:tmpl w:val="79E25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37139"/>
    <w:multiLevelType w:val="hybridMultilevel"/>
    <w:tmpl w:val="BA70F656"/>
    <w:lvl w:ilvl="0" w:tplc="F37692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85BF1"/>
    <w:multiLevelType w:val="hybridMultilevel"/>
    <w:tmpl w:val="97C4A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A0D70"/>
    <w:multiLevelType w:val="hybridMultilevel"/>
    <w:tmpl w:val="86168616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374C6F"/>
    <w:multiLevelType w:val="hybridMultilevel"/>
    <w:tmpl w:val="DB2E1F3E"/>
    <w:lvl w:ilvl="0" w:tplc="E3BAD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E4C76"/>
    <w:multiLevelType w:val="hybridMultilevel"/>
    <w:tmpl w:val="28C6B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26269"/>
    <w:multiLevelType w:val="hybridMultilevel"/>
    <w:tmpl w:val="49E0A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05B86"/>
    <w:multiLevelType w:val="hybridMultilevel"/>
    <w:tmpl w:val="1B6A09B2"/>
    <w:lvl w:ilvl="0" w:tplc="2AC67C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F7B7B"/>
    <w:multiLevelType w:val="hybridMultilevel"/>
    <w:tmpl w:val="F7B6A8A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512A3"/>
    <w:multiLevelType w:val="hybridMultilevel"/>
    <w:tmpl w:val="601EE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11C84"/>
    <w:multiLevelType w:val="hybridMultilevel"/>
    <w:tmpl w:val="4FAAA3C0"/>
    <w:lvl w:ilvl="0" w:tplc="A7944EA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91080"/>
    <w:multiLevelType w:val="hybridMultilevel"/>
    <w:tmpl w:val="BF500C26"/>
    <w:lvl w:ilvl="0" w:tplc="543600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A3147"/>
    <w:multiLevelType w:val="hybridMultilevel"/>
    <w:tmpl w:val="3A62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2FF6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45A9E"/>
    <w:multiLevelType w:val="hybridMultilevel"/>
    <w:tmpl w:val="73B0AD32"/>
    <w:lvl w:ilvl="0" w:tplc="9A74BE7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C764D"/>
    <w:multiLevelType w:val="hybridMultilevel"/>
    <w:tmpl w:val="BA56FC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8A51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800A7"/>
    <w:multiLevelType w:val="hybridMultilevel"/>
    <w:tmpl w:val="8BCEDC96"/>
    <w:lvl w:ilvl="0" w:tplc="BF468ACA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D7C"/>
    <w:multiLevelType w:val="hybridMultilevel"/>
    <w:tmpl w:val="A91E9770"/>
    <w:lvl w:ilvl="0" w:tplc="5756D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2E654B"/>
    <w:multiLevelType w:val="hybridMultilevel"/>
    <w:tmpl w:val="94A650C4"/>
    <w:lvl w:ilvl="0" w:tplc="5756D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01AEF"/>
    <w:multiLevelType w:val="hybridMultilevel"/>
    <w:tmpl w:val="E4366682"/>
    <w:lvl w:ilvl="0" w:tplc="CFF6BF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15"/>
  </w:num>
  <w:num w:numId="5">
    <w:abstractNumId w:val="11"/>
  </w:num>
  <w:num w:numId="6">
    <w:abstractNumId w:val="6"/>
  </w:num>
  <w:num w:numId="7">
    <w:abstractNumId w:val="33"/>
  </w:num>
  <w:num w:numId="8">
    <w:abstractNumId w:val="0"/>
  </w:num>
  <w:num w:numId="9">
    <w:abstractNumId w:val="24"/>
  </w:num>
  <w:num w:numId="10">
    <w:abstractNumId w:val="5"/>
  </w:num>
  <w:num w:numId="11">
    <w:abstractNumId w:val="18"/>
  </w:num>
  <w:num w:numId="12">
    <w:abstractNumId w:val="7"/>
  </w:num>
  <w:num w:numId="13">
    <w:abstractNumId w:val="32"/>
  </w:num>
  <w:num w:numId="14">
    <w:abstractNumId w:val="14"/>
  </w:num>
  <w:num w:numId="15">
    <w:abstractNumId w:val="8"/>
  </w:num>
  <w:num w:numId="16">
    <w:abstractNumId w:val="27"/>
  </w:num>
  <w:num w:numId="17">
    <w:abstractNumId w:val="19"/>
  </w:num>
  <w:num w:numId="18">
    <w:abstractNumId w:val="35"/>
  </w:num>
  <w:num w:numId="19">
    <w:abstractNumId w:val="36"/>
  </w:num>
  <w:num w:numId="20">
    <w:abstractNumId w:val="29"/>
  </w:num>
  <w:num w:numId="21">
    <w:abstractNumId w:val="9"/>
  </w:num>
  <w:num w:numId="22">
    <w:abstractNumId w:val="26"/>
  </w:num>
  <w:num w:numId="23">
    <w:abstractNumId w:val="17"/>
  </w:num>
  <w:num w:numId="24">
    <w:abstractNumId w:val="23"/>
  </w:num>
  <w:num w:numId="25">
    <w:abstractNumId w:val="31"/>
  </w:num>
  <w:num w:numId="26">
    <w:abstractNumId w:val="16"/>
  </w:num>
  <w:num w:numId="27">
    <w:abstractNumId w:val="13"/>
  </w:num>
  <w:num w:numId="28">
    <w:abstractNumId w:val="34"/>
  </w:num>
  <w:num w:numId="29">
    <w:abstractNumId w:val="37"/>
  </w:num>
  <w:num w:numId="30">
    <w:abstractNumId w:val="4"/>
  </w:num>
  <w:num w:numId="31">
    <w:abstractNumId w:val="30"/>
  </w:num>
  <w:num w:numId="32">
    <w:abstractNumId w:val="25"/>
  </w:num>
  <w:num w:numId="33">
    <w:abstractNumId w:val="22"/>
  </w:num>
  <w:num w:numId="34">
    <w:abstractNumId w:val="28"/>
  </w:num>
  <w:num w:numId="35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05"/>
    <w:rsid w:val="00013162"/>
    <w:rsid w:val="00027B08"/>
    <w:rsid w:val="00031D15"/>
    <w:rsid w:val="00035F05"/>
    <w:rsid w:val="000465A6"/>
    <w:rsid w:val="00047B6F"/>
    <w:rsid w:val="00050FDB"/>
    <w:rsid w:val="00055A93"/>
    <w:rsid w:val="0005706A"/>
    <w:rsid w:val="00061869"/>
    <w:rsid w:val="000675EB"/>
    <w:rsid w:val="000A0B20"/>
    <w:rsid w:val="000A7D7F"/>
    <w:rsid w:val="000C55B1"/>
    <w:rsid w:val="000D1162"/>
    <w:rsid w:val="000F3CEE"/>
    <w:rsid w:val="000F6BEB"/>
    <w:rsid w:val="001070BC"/>
    <w:rsid w:val="001112B1"/>
    <w:rsid w:val="0011311E"/>
    <w:rsid w:val="00123440"/>
    <w:rsid w:val="001273A3"/>
    <w:rsid w:val="00127BF7"/>
    <w:rsid w:val="001453C5"/>
    <w:rsid w:val="00146AA7"/>
    <w:rsid w:val="00161FB6"/>
    <w:rsid w:val="001709BF"/>
    <w:rsid w:val="00171B77"/>
    <w:rsid w:val="00173D37"/>
    <w:rsid w:val="00174625"/>
    <w:rsid w:val="00180A01"/>
    <w:rsid w:val="00190CB3"/>
    <w:rsid w:val="00190ED3"/>
    <w:rsid w:val="00193A21"/>
    <w:rsid w:val="00196324"/>
    <w:rsid w:val="001A6BD2"/>
    <w:rsid w:val="001B07A0"/>
    <w:rsid w:val="001B1FD4"/>
    <w:rsid w:val="001B28C7"/>
    <w:rsid w:val="001C66B6"/>
    <w:rsid w:val="001D1D59"/>
    <w:rsid w:val="001F40DC"/>
    <w:rsid w:val="001F58C2"/>
    <w:rsid w:val="001F686F"/>
    <w:rsid w:val="002000E1"/>
    <w:rsid w:val="002064EC"/>
    <w:rsid w:val="00216CE9"/>
    <w:rsid w:val="00221DA2"/>
    <w:rsid w:val="00226070"/>
    <w:rsid w:val="00231B71"/>
    <w:rsid w:val="002362E2"/>
    <w:rsid w:val="00246939"/>
    <w:rsid w:val="002510B9"/>
    <w:rsid w:val="00256343"/>
    <w:rsid w:val="002628F5"/>
    <w:rsid w:val="00267E5A"/>
    <w:rsid w:val="00274D2E"/>
    <w:rsid w:val="002753B6"/>
    <w:rsid w:val="00280E0B"/>
    <w:rsid w:val="002943A9"/>
    <w:rsid w:val="002A279A"/>
    <w:rsid w:val="002B1DF8"/>
    <w:rsid w:val="002B467C"/>
    <w:rsid w:val="002C07DA"/>
    <w:rsid w:val="002C2566"/>
    <w:rsid w:val="002C4159"/>
    <w:rsid w:val="002E4385"/>
    <w:rsid w:val="002F78D3"/>
    <w:rsid w:val="00302311"/>
    <w:rsid w:val="00323A26"/>
    <w:rsid w:val="00326448"/>
    <w:rsid w:val="00341982"/>
    <w:rsid w:val="0034502A"/>
    <w:rsid w:val="00347818"/>
    <w:rsid w:val="003504C2"/>
    <w:rsid w:val="00357DAE"/>
    <w:rsid w:val="003602B0"/>
    <w:rsid w:val="00375034"/>
    <w:rsid w:val="00383736"/>
    <w:rsid w:val="003A0A23"/>
    <w:rsid w:val="003A1E24"/>
    <w:rsid w:val="003A4146"/>
    <w:rsid w:val="003B0B8C"/>
    <w:rsid w:val="003B18D6"/>
    <w:rsid w:val="003B64D3"/>
    <w:rsid w:val="003B6A3B"/>
    <w:rsid w:val="003C3279"/>
    <w:rsid w:val="003C3425"/>
    <w:rsid w:val="003C3531"/>
    <w:rsid w:val="003C49FC"/>
    <w:rsid w:val="003C60F2"/>
    <w:rsid w:val="003C6F09"/>
    <w:rsid w:val="003C7279"/>
    <w:rsid w:val="00415E1F"/>
    <w:rsid w:val="004225FE"/>
    <w:rsid w:val="00422BAC"/>
    <w:rsid w:val="004531D1"/>
    <w:rsid w:val="0045397A"/>
    <w:rsid w:val="00454B25"/>
    <w:rsid w:val="00456FBA"/>
    <w:rsid w:val="00472916"/>
    <w:rsid w:val="00476525"/>
    <w:rsid w:val="00482497"/>
    <w:rsid w:val="00490EC0"/>
    <w:rsid w:val="004B4AF2"/>
    <w:rsid w:val="004D5837"/>
    <w:rsid w:val="004E21A8"/>
    <w:rsid w:val="004E402F"/>
    <w:rsid w:val="004F2AC1"/>
    <w:rsid w:val="004F4BDB"/>
    <w:rsid w:val="00503385"/>
    <w:rsid w:val="005113C3"/>
    <w:rsid w:val="00512E7A"/>
    <w:rsid w:val="005138C4"/>
    <w:rsid w:val="0052500A"/>
    <w:rsid w:val="00530299"/>
    <w:rsid w:val="00532106"/>
    <w:rsid w:val="00542F56"/>
    <w:rsid w:val="005508AD"/>
    <w:rsid w:val="005717A0"/>
    <w:rsid w:val="00572FF3"/>
    <w:rsid w:val="00573C6F"/>
    <w:rsid w:val="00580474"/>
    <w:rsid w:val="00583275"/>
    <w:rsid w:val="005A0859"/>
    <w:rsid w:val="005A1631"/>
    <w:rsid w:val="005A1861"/>
    <w:rsid w:val="005D4E42"/>
    <w:rsid w:val="005D715A"/>
    <w:rsid w:val="005E067C"/>
    <w:rsid w:val="005E0DA5"/>
    <w:rsid w:val="005F31E8"/>
    <w:rsid w:val="00613B6E"/>
    <w:rsid w:val="006164CA"/>
    <w:rsid w:val="00627B97"/>
    <w:rsid w:val="00634572"/>
    <w:rsid w:val="0064193C"/>
    <w:rsid w:val="00651590"/>
    <w:rsid w:val="0067230C"/>
    <w:rsid w:val="00677EDF"/>
    <w:rsid w:val="00685BDF"/>
    <w:rsid w:val="0068619D"/>
    <w:rsid w:val="00693B1B"/>
    <w:rsid w:val="006A2703"/>
    <w:rsid w:val="006A7594"/>
    <w:rsid w:val="006A7991"/>
    <w:rsid w:val="006B219C"/>
    <w:rsid w:val="006B46A7"/>
    <w:rsid w:val="006B4930"/>
    <w:rsid w:val="006B5F1D"/>
    <w:rsid w:val="006D5845"/>
    <w:rsid w:val="006D6381"/>
    <w:rsid w:val="006E6794"/>
    <w:rsid w:val="006F0135"/>
    <w:rsid w:val="006F7A39"/>
    <w:rsid w:val="007120C0"/>
    <w:rsid w:val="00726A4C"/>
    <w:rsid w:val="0073459D"/>
    <w:rsid w:val="00771901"/>
    <w:rsid w:val="00773417"/>
    <w:rsid w:val="007752A8"/>
    <w:rsid w:val="00775AAA"/>
    <w:rsid w:val="00780DFB"/>
    <w:rsid w:val="00793620"/>
    <w:rsid w:val="007B3B17"/>
    <w:rsid w:val="007C5432"/>
    <w:rsid w:val="007D4AC1"/>
    <w:rsid w:val="007D7AE1"/>
    <w:rsid w:val="007F79C3"/>
    <w:rsid w:val="00803103"/>
    <w:rsid w:val="0083718F"/>
    <w:rsid w:val="00846493"/>
    <w:rsid w:val="00860575"/>
    <w:rsid w:val="008641CB"/>
    <w:rsid w:val="00871323"/>
    <w:rsid w:val="00874111"/>
    <w:rsid w:val="008A6927"/>
    <w:rsid w:val="008B2559"/>
    <w:rsid w:val="008B76C4"/>
    <w:rsid w:val="008B7CCD"/>
    <w:rsid w:val="008C0B20"/>
    <w:rsid w:val="008C55CC"/>
    <w:rsid w:val="008D287A"/>
    <w:rsid w:val="008E5733"/>
    <w:rsid w:val="008F738E"/>
    <w:rsid w:val="008F77EA"/>
    <w:rsid w:val="00911F66"/>
    <w:rsid w:val="00932C08"/>
    <w:rsid w:val="00933B43"/>
    <w:rsid w:val="00934375"/>
    <w:rsid w:val="00934FC4"/>
    <w:rsid w:val="00945C9D"/>
    <w:rsid w:val="0095600B"/>
    <w:rsid w:val="009626E7"/>
    <w:rsid w:val="00965542"/>
    <w:rsid w:val="00966076"/>
    <w:rsid w:val="00972620"/>
    <w:rsid w:val="00977044"/>
    <w:rsid w:val="00981650"/>
    <w:rsid w:val="00983BF0"/>
    <w:rsid w:val="009867A3"/>
    <w:rsid w:val="009940A6"/>
    <w:rsid w:val="00996737"/>
    <w:rsid w:val="009A6C97"/>
    <w:rsid w:val="009B66E4"/>
    <w:rsid w:val="009C3A0B"/>
    <w:rsid w:val="009F42F7"/>
    <w:rsid w:val="009F53F9"/>
    <w:rsid w:val="00A01065"/>
    <w:rsid w:val="00A25933"/>
    <w:rsid w:val="00A31FA0"/>
    <w:rsid w:val="00A63352"/>
    <w:rsid w:val="00A827EA"/>
    <w:rsid w:val="00A84548"/>
    <w:rsid w:val="00A96948"/>
    <w:rsid w:val="00AA7C69"/>
    <w:rsid w:val="00AB18D9"/>
    <w:rsid w:val="00AB2210"/>
    <w:rsid w:val="00AD04A9"/>
    <w:rsid w:val="00AD3015"/>
    <w:rsid w:val="00AD7FFD"/>
    <w:rsid w:val="00B17101"/>
    <w:rsid w:val="00B21555"/>
    <w:rsid w:val="00B24F8A"/>
    <w:rsid w:val="00B267A5"/>
    <w:rsid w:val="00B35844"/>
    <w:rsid w:val="00B60E08"/>
    <w:rsid w:val="00B6442D"/>
    <w:rsid w:val="00B71A6E"/>
    <w:rsid w:val="00B93D72"/>
    <w:rsid w:val="00BA0964"/>
    <w:rsid w:val="00BA0969"/>
    <w:rsid w:val="00BA51EC"/>
    <w:rsid w:val="00BB0B5C"/>
    <w:rsid w:val="00BB6C51"/>
    <w:rsid w:val="00BC78CF"/>
    <w:rsid w:val="00BE42C3"/>
    <w:rsid w:val="00BE6C8E"/>
    <w:rsid w:val="00BF2A72"/>
    <w:rsid w:val="00BF5364"/>
    <w:rsid w:val="00BF5480"/>
    <w:rsid w:val="00C22F53"/>
    <w:rsid w:val="00C307C9"/>
    <w:rsid w:val="00C55979"/>
    <w:rsid w:val="00C60E33"/>
    <w:rsid w:val="00C65C73"/>
    <w:rsid w:val="00C66D72"/>
    <w:rsid w:val="00C67B51"/>
    <w:rsid w:val="00C96B6B"/>
    <w:rsid w:val="00CA3C61"/>
    <w:rsid w:val="00CB029F"/>
    <w:rsid w:val="00CB05D6"/>
    <w:rsid w:val="00CC48AF"/>
    <w:rsid w:val="00CC7A77"/>
    <w:rsid w:val="00CF1C10"/>
    <w:rsid w:val="00D01599"/>
    <w:rsid w:val="00D32BA7"/>
    <w:rsid w:val="00D4566C"/>
    <w:rsid w:val="00D576C3"/>
    <w:rsid w:val="00D61963"/>
    <w:rsid w:val="00D6385D"/>
    <w:rsid w:val="00D66A40"/>
    <w:rsid w:val="00D90096"/>
    <w:rsid w:val="00D907D0"/>
    <w:rsid w:val="00D93361"/>
    <w:rsid w:val="00D97D05"/>
    <w:rsid w:val="00DE1543"/>
    <w:rsid w:val="00DE5490"/>
    <w:rsid w:val="00DF1BFD"/>
    <w:rsid w:val="00E24CA0"/>
    <w:rsid w:val="00E26193"/>
    <w:rsid w:val="00E3660D"/>
    <w:rsid w:val="00E3789D"/>
    <w:rsid w:val="00E567DC"/>
    <w:rsid w:val="00E56D69"/>
    <w:rsid w:val="00E60148"/>
    <w:rsid w:val="00E9061E"/>
    <w:rsid w:val="00EA1705"/>
    <w:rsid w:val="00EA4047"/>
    <w:rsid w:val="00EA4E81"/>
    <w:rsid w:val="00ED23D1"/>
    <w:rsid w:val="00ED3270"/>
    <w:rsid w:val="00EE0D70"/>
    <w:rsid w:val="00EF346F"/>
    <w:rsid w:val="00F035AB"/>
    <w:rsid w:val="00F1116F"/>
    <w:rsid w:val="00F12CF7"/>
    <w:rsid w:val="00F13A54"/>
    <w:rsid w:val="00F20E9D"/>
    <w:rsid w:val="00F24441"/>
    <w:rsid w:val="00F3258F"/>
    <w:rsid w:val="00F53DC4"/>
    <w:rsid w:val="00F604BA"/>
    <w:rsid w:val="00F70339"/>
    <w:rsid w:val="00F90389"/>
    <w:rsid w:val="00F92B54"/>
    <w:rsid w:val="00FA4930"/>
    <w:rsid w:val="00FC0D0E"/>
    <w:rsid w:val="00F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A22AAF-74BE-4D2D-86F3-07C86A17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24CA0"/>
    <w:pPr>
      <w:keepNext/>
      <w:numPr>
        <w:numId w:val="8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D04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389"/>
  </w:style>
  <w:style w:type="paragraph" w:styleId="Stopka">
    <w:name w:val="footer"/>
    <w:basedOn w:val="Normalny"/>
    <w:link w:val="StopkaZnak"/>
    <w:uiPriority w:val="99"/>
    <w:unhideWhenUsed/>
    <w:rsid w:val="00F9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389"/>
  </w:style>
  <w:style w:type="paragraph" w:styleId="Tekstdymka">
    <w:name w:val="Balloon Text"/>
    <w:basedOn w:val="Normalny"/>
    <w:link w:val="TekstdymkaZnak"/>
    <w:uiPriority w:val="99"/>
    <w:semiHidden/>
    <w:unhideWhenUsed/>
    <w:rsid w:val="00F9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89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B24F8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A6335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6335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33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24CA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-Absatz-Standardschriftart1">
    <w:name w:val="WW-Absatz-Standardschriftart1"/>
    <w:rsid w:val="00583275"/>
  </w:style>
  <w:style w:type="character" w:styleId="Hipercze">
    <w:name w:val="Hyperlink"/>
    <w:basedOn w:val="Domylnaczcionkaakapitu"/>
    <w:uiPriority w:val="99"/>
    <w:unhideWhenUsed/>
    <w:rsid w:val="00E60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igdynia.kancelaria@ron.mil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zigdynia.kancelaria@ron.mil.pl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988A5-437A-4190-98D4-0FA246C2C1C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153D77A-D472-4A33-9981-26AABC40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4222</Words>
  <Characters>25336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Witkowska Agnieszka</dc:creator>
  <cp:lastModifiedBy>Szostak Justyna</cp:lastModifiedBy>
  <cp:revision>2</cp:revision>
  <cp:lastPrinted>2021-10-15T05:42:00Z</cp:lastPrinted>
  <dcterms:created xsi:type="dcterms:W3CDTF">2022-01-31T10:55:00Z</dcterms:created>
  <dcterms:modified xsi:type="dcterms:W3CDTF">2022-01-31T10:55:00Z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8b880e70-72b8-4261-9c7a-01c52db0971a</vt:lpwstr>
  </property>
  <property fmtid="{D5CDD505-2E9C-101B-9397-08002B2CF9AE}" pid="3" name="bjSaver">
    <vt:lpwstr>YxAPmS6YrjtOWzhxxo61lUk9295+nKbj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