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4F53D3E0" w:rsidR="0028002A" w:rsidRDefault="0028002A" w:rsidP="0028002A">
      <w:pPr>
        <w:rPr>
          <w:b/>
          <w:sz w:val="28"/>
          <w:szCs w:val="28"/>
        </w:rPr>
      </w:pPr>
    </w:p>
    <w:p w14:paraId="580515CA" w14:textId="77777777" w:rsidR="0028002A" w:rsidRPr="00187AE0" w:rsidRDefault="0028002A" w:rsidP="00BB022B">
      <w:pPr>
        <w:jc w:val="center"/>
        <w:rPr>
          <w:rFonts w:ascii="Cambria" w:hAnsi="Cambria"/>
          <w:b/>
          <w:sz w:val="28"/>
          <w:szCs w:val="28"/>
        </w:rPr>
      </w:pPr>
    </w:p>
    <w:p w14:paraId="5621BD73" w14:textId="349FB20F"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ZAMAWIAJĄCY:</w:t>
      </w:r>
    </w:p>
    <w:p w14:paraId="676DD82A"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SAMODZIELNY WOJEWÓDZKI ZESPÓŁ PUBLICZNYCH ZAKŁADÓW PSYCHIATRYCZNEJ OPIEKI ZDROWOTNEJ W WARSZAWIE</w:t>
      </w:r>
    </w:p>
    <w:p w14:paraId="7C0AB8F8"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UL. NOWOWIEJSKA 27, 00-665 WARSZAWA</w:t>
      </w:r>
    </w:p>
    <w:p w14:paraId="4266E9A5" w14:textId="77777777" w:rsidR="00BB022B" w:rsidRPr="00187AE0" w:rsidRDefault="00BB022B" w:rsidP="00BB022B">
      <w:pPr>
        <w:jc w:val="center"/>
        <w:rPr>
          <w:rFonts w:ascii="Cambria" w:hAnsi="Cambria" w:cstheme="majorHAnsi"/>
          <w:b/>
          <w:sz w:val="28"/>
          <w:szCs w:val="28"/>
        </w:rPr>
      </w:pPr>
    </w:p>
    <w:p w14:paraId="011E39FC" w14:textId="77777777" w:rsidR="000542AE" w:rsidRPr="00187AE0" w:rsidRDefault="000542AE" w:rsidP="00BB022B">
      <w:pPr>
        <w:jc w:val="center"/>
        <w:rPr>
          <w:rFonts w:ascii="Cambria" w:hAnsi="Cambria" w:cstheme="majorHAnsi"/>
          <w:b/>
          <w:sz w:val="40"/>
          <w:szCs w:val="40"/>
        </w:rPr>
      </w:pPr>
    </w:p>
    <w:p w14:paraId="7FA32041" w14:textId="77777777" w:rsidR="00BB022B" w:rsidRPr="00187AE0" w:rsidRDefault="00BB022B" w:rsidP="00BB022B">
      <w:pPr>
        <w:jc w:val="center"/>
        <w:rPr>
          <w:rFonts w:ascii="Cambria" w:hAnsi="Cambria" w:cstheme="majorHAnsi"/>
          <w:b/>
          <w:sz w:val="40"/>
          <w:szCs w:val="40"/>
        </w:rPr>
      </w:pPr>
      <w:r w:rsidRPr="00187AE0">
        <w:rPr>
          <w:rFonts w:ascii="Cambria" w:hAnsi="Cambria" w:cstheme="majorHAnsi"/>
          <w:b/>
          <w:sz w:val="40"/>
          <w:szCs w:val="40"/>
        </w:rPr>
        <w:t>SPECYFIKACJA WARUNKÓW ZAMÓWIENIA</w:t>
      </w:r>
    </w:p>
    <w:p w14:paraId="30196828" w14:textId="77777777" w:rsidR="00BB022B" w:rsidRPr="00187AE0" w:rsidRDefault="00BB022B" w:rsidP="00BB022B">
      <w:pPr>
        <w:jc w:val="center"/>
        <w:rPr>
          <w:rFonts w:ascii="Cambria" w:hAnsi="Cambria" w:cstheme="majorHAnsi"/>
        </w:rPr>
      </w:pPr>
    </w:p>
    <w:p w14:paraId="59BDA65D" w14:textId="77777777" w:rsidR="00BB022B" w:rsidRPr="00187AE0" w:rsidRDefault="00BB022B" w:rsidP="00BB022B">
      <w:pPr>
        <w:shd w:val="clear" w:color="auto" w:fill="FFFFFF"/>
        <w:autoSpaceDN w:val="0"/>
        <w:adjustRightInd w:val="0"/>
        <w:spacing w:line="240" w:lineRule="auto"/>
        <w:rPr>
          <w:rFonts w:ascii="Cambria" w:eastAsia="Times New Roman" w:hAnsi="Cambria" w:cstheme="majorHAnsi"/>
          <w:b/>
          <w:sz w:val="24"/>
          <w:szCs w:val="20"/>
        </w:rPr>
      </w:pPr>
    </w:p>
    <w:p w14:paraId="5BA423D6" w14:textId="614D095B"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art. 3 </w:t>
      </w:r>
      <w:r w:rsidRPr="00187AE0">
        <w:rPr>
          <w:rFonts w:ascii="Cambria" w:eastAsia="Times New Roman" w:hAnsi="Cambria" w:cstheme="majorHAnsi"/>
          <w:b/>
          <w:bCs/>
          <w:sz w:val="24"/>
          <w:szCs w:val="20"/>
          <w:lang w:eastAsia="en-US"/>
        </w:rPr>
        <w:t xml:space="preserve">ustawy z dnia 11 września 2019 r. – Prawo zamówień publicznych </w:t>
      </w:r>
    </w:p>
    <w:p w14:paraId="6651A5AD" w14:textId="21AA2CBD" w:rsidR="00BB022B" w:rsidRPr="00187AE0" w:rsidRDefault="004F6C75" w:rsidP="009A76C3">
      <w:pPr>
        <w:shd w:val="clear" w:color="auto" w:fill="FFFFFF"/>
        <w:autoSpaceDN w:val="0"/>
        <w:adjustRightInd w:val="0"/>
        <w:spacing w:line="271" w:lineRule="auto"/>
        <w:jc w:val="center"/>
        <w:rPr>
          <w:rFonts w:ascii="Cambria" w:eastAsia="Times New Roman" w:hAnsi="Cambria" w:cstheme="majorHAnsi"/>
          <w:b/>
          <w:bCs/>
          <w:sz w:val="24"/>
          <w:szCs w:val="20"/>
        </w:rPr>
      </w:pPr>
      <w:r w:rsidRPr="00187AE0">
        <w:rPr>
          <w:rFonts w:ascii="Cambria" w:eastAsia="Times New Roman" w:hAnsi="Cambria" w:cstheme="majorHAnsi"/>
          <w:b/>
          <w:bCs/>
          <w:sz w:val="24"/>
          <w:szCs w:val="20"/>
          <w:lang w:eastAsia="en-US"/>
        </w:rPr>
        <w:t>(</w:t>
      </w:r>
      <w:bookmarkStart w:id="0" w:name="_Hlk112065803"/>
      <w:r w:rsidR="00D263FF" w:rsidRPr="00D263FF">
        <w:rPr>
          <w:rFonts w:ascii="Cambria" w:eastAsia="Times New Roman" w:hAnsi="Cambria" w:cstheme="majorHAnsi"/>
          <w:b/>
          <w:bCs/>
          <w:sz w:val="24"/>
          <w:szCs w:val="20"/>
          <w:lang w:eastAsia="en-US"/>
        </w:rPr>
        <w:t>t. j. Dz. U. z 2022</w:t>
      </w:r>
      <w:r w:rsidR="009C5436">
        <w:rPr>
          <w:rFonts w:ascii="Cambria" w:eastAsia="Times New Roman" w:hAnsi="Cambria" w:cstheme="majorHAnsi"/>
          <w:b/>
          <w:bCs/>
          <w:sz w:val="24"/>
          <w:szCs w:val="20"/>
          <w:lang w:eastAsia="en-US"/>
        </w:rPr>
        <w:t xml:space="preserve"> </w:t>
      </w:r>
      <w:r w:rsidR="00D263FF" w:rsidRPr="00D263FF">
        <w:rPr>
          <w:rFonts w:ascii="Cambria" w:eastAsia="Times New Roman" w:hAnsi="Cambria" w:cstheme="majorHAnsi"/>
          <w:b/>
          <w:bCs/>
          <w:sz w:val="24"/>
          <w:szCs w:val="20"/>
          <w:lang w:eastAsia="en-US"/>
        </w:rPr>
        <w:t>r. poz. 1710</w:t>
      </w:r>
      <w:bookmarkEnd w:id="0"/>
      <w:r w:rsidR="003C76DA">
        <w:rPr>
          <w:rFonts w:ascii="Cambria" w:eastAsia="Times New Roman" w:hAnsi="Cambria" w:cstheme="majorHAnsi"/>
          <w:b/>
          <w:bCs/>
          <w:sz w:val="24"/>
          <w:szCs w:val="20"/>
          <w:lang w:eastAsia="en-US"/>
        </w:rPr>
        <w:t xml:space="preserve"> z późn. zm.</w:t>
      </w:r>
      <w:r w:rsidR="00444DB0" w:rsidRPr="00187AE0">
        <w:rPr>
          <w:rFonts w:ascii="Cambria" w:eastAsia="Times New Roman" w:hAnsi="Cambria" w:cstheme="majorHAnsi"/>
          <w:b/>
          <w:bCs/>
          <w:sz w:val="24"/>
          <w:szCs w:val="20"/>
          <w:lang w:eastAsia="en-US"/>
        </w:rPr>
        <w:t>, zwanej dalej ustawą lub PZP</w:t>
      </w:r>
      <w:r w:rsidR="00BB022B" w:rsidRPr="00187AE0">
        <w:rPr>
          <w:rFonts w:ascii="Cambria" w:eastAsia="Times New Roman" w:hAnsi="Cambria" w:cstheme="majorHAnsi"/>
          <w:b/>
          <w:bCs/>
          <w:sz w:val="24"/>
          <w:szCs w:val="20"/>
          <w:lang w:eastAsia="en-US"/>
        </w:rPr>
        <w:t>)</w:t>
      </w:r>
      <w:r w:rsidR="00BB022B" w:rsidRPr="00187AE0">
        <w:rPr>
          <w:rFonts w:ascii="Cambria" w:eastAsia="Times New Roman" w:hAnsi="Cambria" w:cstheme="majorHAnsi"/>
          <w:b/>
          <w:bCs/>
          <w:sz w:val="24"/>
          <w:szCs w:val="20"/>
        </w:rPr>
        <w:t xml:space="preserve"> </w:t>
      </w:r>
      <w:r w:rsidR="00071C8D" w:rsidRPr="00187AE0">
        <w:rPr>
          <w:rFonts w:ascii="Cambria" w:eastAsia="Times New Roman" w:hAnsi="Cambria" w:cstheme="majorHAnsi"/>
          <w:b/>
          <w:bCs/>
          <w:sz w:val="24"/>
          <w:szCs w:val="20"/>
        </w:rPr>
        <w:t>pn.</w:t>
      </w:r>
      <w:r w:rsidR="0065354F" w:rsidRPr="00187AE0">
        <w:rPr>
          <w:rFonts w:ascii="Cambria" w:eastAsia="Times New Roman" w:hAnsi="Cambria" w:cstheme="majorHAnsi"/>
          <w:b/>
          <w:bCs/>
          <w:sz w:val="24"/>
          <w:szCs w:val="20"/>
        </w:rPr>
        <w:t>:</w:t>
      </w:r>
    </w:p>
    <w:p w14:paraId="654DC2C6" w14:textId="77777777" w:rsidR="00BB022B" w:rsidRPr="00187AE0" w:rsidRDefault="00BB022B" w:rsidP="00BB022B">
      <w:pPr>
        <w:keepNext/>
        <w:keepLines/>
        <w:shd w:val="clear" w:color="auto" w:fill="FFFFFF"/>
        <w:spacing w:line="240" w:lineRule="auto"/>
        <w:outlineLvl w:val="1"/>
        <w:rPr>
          <w:rFonts w:ascii="Cambria" w:eastAsia="Times New Roman" w:hAnsi="Cambria" w:cstheme="majorHAnsi"/>
          <w:b/>
          <w:bCs/>
          <w:color w:val="FF0000"/>
          <w:sz w:val="32"/>
          <w:szCs w:val="32"/>
          <w:lang w:bidi="pl-PL"/>
        </w:rPr>
      </w:pPr>
      <w:bookmarkStart w:id="1" w:name="_Hlk10624383"/>
    </w:p>
    <w:bookmarkEnd w:id="1"/>
    <w:p w14:paraId="4591451B" w14:textId="59449179" w:rsidR="000770E6" w:rsidRPr="00187AE0" w:rsidRDefault="00AB3AED" w:rsidP="000770E6">
      <w:pPr>
        <w:pStyle w:val="Default"/>
        <w:jc w:val="center"/>
        <w:rPr>
          <w:rFonts w:ascii="Cambria" w:eastAsia="Times New Roman" w:hAnsi="Cambria" w:cs="Calibri"/>
          <w:color w:val="FF0000"/>
          <w:sz w:val="36"/>
          <w:szCs w:val="36"/>
        </w:rPr>
      </w:pPr>
      <w:r w:rsidRPr="00187AE0">
        <w:rPr>
          <w:rFonts w:ascii="Cambria" w:hAnsi="Cambria" w:cs="Calibri"/>
          <w:b/>
          <w:sz w:val="36"/>
          <w:szCs w:val="36"/>
        </w:rPr>
        <w:t>„</w:t>
      </w:r>
      <w:r w:rsidR="00FB19FF" w:rsidRPr="00BC5319">
        <w:rPr>
          <w:rFonts w:ascii="Cambria" w:hAnsi="Cambria" w:cs="Calibri"/>
          <w:b/>
          <w:sz w:val="36"/>
          <w:szCs w:val="36"/>
        </w:rPr>
        <w:t>Zakup, dostawa i montaż wyposażenia dla Szpitala Nowowiejskiego w ramach realizacji zadania polegającego na zwiększeniu dostępności i poprawie jakości leczenia osób uzależnionych od alkoholu</w:t>
      </w:r>
      <w:r w:rsidR="00341FD2" w:rsidRPr="00187AE0">
        <w:rPr>
          <w:rFonts w:ascii="Cambria" w:hAnsi="Cambria" w:cstheme="majorHAnsi"/>
          <w:b/>
          <w:sz w:val="36"/>
          <w:szCs w:val="36"/>
        </w:rPr>
        <w:t>”</w:t>
      </w:r>
      <w:r w:rsidR="000770E6" w:rsidRPr="00187AE0">
        <w:rPr>
          <w:rFonts w:ascii="Cambria" w:eastAsia="Times New Roman" w:hAnsi="Cambria" w:cs="Calibri"/>
          <w:sz w:val="36"/>
          <w:szCs w:val="36"/>
        </w:rPr>
        <w:t xml:space="preserve"> </w:t>
      </w:r>
    </w:p>
    <w:p w14:paraId="7D7BEDE0" w14:textId="7114ECC1" w:rsidR="00341FD2" w:rsidRPr="00187AE0" w:rsidRDefault="00341FD2" w:rsidP="00EF35B4">
      <w:pPr>
        <w:suppressAutoHyphens/>
        <w:autoSpaceDE w:val="0"/>
        <w:jc w:val="center"/>
        <w:rPr>
          <w:rFonts w:ascii="Cambria" w:hAnsi="Cambria" w:cstheme="majorHAnsi"/>
          <w:b/>
          <w:sz w:val="36"/>
          <w:szCs w:val="36"/>
          <w:lang w:eastAsia="ar-SA"/>
        </w:rPr>
      </w:pPr>
    </w:p>
    <w:p w14:paraId="1661B020" w14:textId="77777777" w:rsidR="00BB022B" w:rsidRPr="00187AE0" w:rsidRDefault="00BB022B" w:rsidP="0028002A">
      <w:pPr>
        <w:shd w:val="clear" w:color="auto" w:fill="FFFFFF"/>
        <w:autoSpaceDE w:val="0"/>
        <w:autoSpaceDN w:val="0"/>
        <w:adjustRightInd w:val="0"/>
        <w:spacing w:line="240" w:lineRule="auto"/>
        <w:rPr>
          <w:rFonts w:ascii="Cambria" w:eastAsia="Times New Roman" w:hAnsi="Cambria" w:cstheme="majorHAnsi"/>
          <w:b/>
          <w:bCs/>
          <w:color w:val="FF0000"/>
          <w:sz w:val="32"/>
          <w:szCs w:val="32"/>
          <w:lang w:bidi="pl-PL"/>
        </w:rPr>
      </w:pPr>
    </w:p>
    <w:p w14:paraId="3CAE77F1" w14:textId="77777777" w:rsidR="00BB022B" w:rsidRPr="00187AE0" w:rsidRDefault="00BB022B" w:rsidP="00BB022B">
      <w:pPr>
        <w:shd w:val="clear" w:color="auto" w:fill="FFFFFF"/>
        <w:autoSpaceDE w:val="0"/>
        <w:autoSpaceDN w:val="0"/>
        <w:adjustRightInd w:val="0"/>
        <w:spacing w:line="240" w:lineRule="auto"/>
        <w:jc w:val="center"/>
        <w:rPr>
          <w:rFonts w:ascii="Cambria" w:eastAsia="Times New Roman" w:hAnsi="Cambria" w:cstheme="majorHAnsi"/>
          <w:b/>
          <w:bCs/>
          <w:color w:val="FF0000"/>
          <w:sz w:val="32"/>
          <w:szCs w:val="32"/>
          <w:lang w:bidi="pl-PL"/>
        </w:rPr>
      </w:pPr>
    </w:p>
    <w:p w14:paraId="0C3C3ADC" w14:textId="77777777" w:rsidR="00BB022B" w:rsidRPr="00187AE0" w:rsidRDefault="00BB022B" w:rsidP="009A76C3">
      <w:pPr>
        <w:shd w:val="clear" w:color="auto" w:fill="FFFFFF"/>
        <w:autoSpaceDE w:val="0"/>
        <w:autoSpaceDN w:val="0"/>
        <w:adjustRightInd w:val="0"/>
        <w:spacing w:line="280" w:lineRule="atLeast"/>
        <w:rPr>
          <w:rFonts w:ascii="Cambria" w:eastAsia="Times New Roman" w:hAnsi="Cambria" w:cstheme="majorHAnsi"/>
          <w:b/>
          <w:bCs/>
          <w:i/>
          <w:color w:val="FF0000"/>
          <w:sz w:val="20"/>
          <w:szCs w:val="20"/>
        </w:rPr>
      </w:pPr>
    </w:p>
    <w:p w14:paraId="7DAAC962" w14:textId="77777777" w:rsidR="00F6350E" w:rsidRPr="00187AE0" w:rsidRDefault="00F6350E" w:rsidP="00F6350E">
      <w:pPr>
        <w:shd w:val="clear" w:color="auto" w:fill="FFFFFF"/>
        <w:tabs>
          <w:tab w:val="left" w:pos="1455"/>
        </w:tabs>
        <w:autoSpaceDE w:val="0"/>
        <w:autoSpaceDN w:val="0"/>
        <w:adjustRightInd w:val="0"/>
        <w:spacing w:line="240" w:lineRule="auto"/>
        <w:jc w:val="center"/>
        <w:rPr>
          <w:rFonts w:ascii="Cambria" w:eastAsia="Times New Roman" w:hAnsi="Cambria" w:cstheme="majorHAnsi"/>
          <w:bCs/>
          <w:sz w:val="32"/>
          <w:szCs w:val="32"/>
          <w:lang w:bidi="pl-PL"/>
        </w:rPr>
      </w:pPr>
      <w:r w:rsidRPr="00187AE0">
        <w:rPr>
          <w:rFonts w:ascii="Cambria" w:eastAsia="Times New Roman" w:hAnsi="Cambria" w:cstheme="majorHAnsi"/>
          <w:bCs/>
          <w:sz w:val="24"/>
          <w:szCs w:val="20"/>
        </w:rPr>
        <w:t xml:space="preserve">Postępowanie o udzielenie zamówienia publicznego prowadzone jest </w:t>
      </w:r>
      <w:r w:rsidRPr="00187AE0">
        <w:rPr>
          <w:rFonts w:ascii="Cambria" w:eastAsia="Times New Roman" w:hAnsi="Cambria" w:cstheme="majorHAnsi"/>
          <w:b/>
          <w:sz w:val="24"/>
          <w:szCs w:val="20"/>
        </w:rPr>
        <w:t xml:space="preserve">w trybie </w:t>
      </w:r>
      <w:r w:rsidRPr="00187AE0">
        <w:rPr>
          <w:rFonts w:ascii="Cambria" w:eastAsia="Times New Roman" w:hAnsi="Cambria" w:cstheme="majorHAnsi"/>
          <w:b/>
          <w:sz w:val="24"/>
          <w:szCs w:val="20"/>
          <w:lang w:eastAsia="en-US"/>
        </w:rPr>
        <w:t xml:space="preserve">podstawowym </w:t>
      </w:r>
      <w:bookmarkStart w:id="2" w:name="_Hlk67296823"/>
      <w:r w:rsidRPr="00187AE0">
        <w:rPr>
          <w:rFonts w:ascii="Cambria" w:eastAsia="Times New Roman" w:hAnsi="Cambria" w:cstheme="majorHAnsi"/>
          <w:b/>
          <w:sz w:val="24"/>
          <w:szCs w:val="20"/>
          <w:lang w:eastAsia="en-US"/>
        </w:rPr>
        <w:t>bez przeprowadzenia negocjacji</w:t>
      </w:r>
      <w:bookmarkEnd w:id="2"/>
      <w:r w:rsidRPr="00187AE0">
        <w:rPr>
          <w:rFonts w:ascii="Cambria" w:eastAsia="Times New Roman" w:hAnsi="Cambria" w:cstheme="majorHAnsi"/>
          <w:bCs/>
          <w:sz w:val="24"/>
          <w:szCs w:val="20"/>
          <w:lang w:eastAsia="en-US"/>
        </w:rPr>
        <w:t xml:space="preserve"> na podstawie art. 275 pkt 1 ustawy </w:t>
      </w:r>
    </w:p>
    <w:p w14:paraId="1BFCAF09" w14:textId="77777777" w:rsidR="002C356E" w:rsidRPr="00187AE0" w:rsidRDefault="002C356E" w:rsidP="009A76C3">
      <w:pPr>
        <w:rPr>
          <w:rFonts w:ascii="Cambria" w:hAnsi="Cambria" w:cstheme="majorHAnsi"/>
        </w:rPr>
      </w:pPr>
    </w:p>
    <w:p w14:paraId="47D3BE9E" w14:textId="77777777" w:rsidR="009A76C3" w:rsidRDefault="009A76C3" w:rsidP="009A76C3">
      <w:pPr>
        <w:rPr>
          <w:rFonts w:ascii="Cambria" w:hAnsi="Cambria" w:cstheme="majorHAnsi"/>
        </w:rPr>
      </w:pPr>
    </w:p>
    <w:p w14:paraId="6974A577" w14:textId="77777777" w:rsidR="00352939" w:rsidRDefault="00352939" w:rsidP="009A76C3">
      <w:pPr>
        <w:rPr>
          <w:rFonts w:ascii="Cambria" w:hAnsi="Cambria" w:cstheme="majorHAnsi"/>
        </w:rPr>
      </w:pPr>
    </w:p>
    <w:p w14:paraId="1C2A7A2F" w14:textId="77777777" w:rsidR="00352939" w:rsidRDefault="00352939" w:rsidP="009A76C3">
      <w:pPr>
        <w:rPr>
          <w:rFonts w:ascii="Cambria" w:hAnsi="Cambria" w:cstheme="majorHAnsi"/>
        </w:rPr>
      </w:pPr>
    </w:p>
    <w:p w14:paraId="7354195A" w14:textId="77777777" w:rsidR="00352939" w:rsidRPr="00187AE0" w:rsidRDefault="00352939" w:rsidP="009A76C3">
      <w:pPr>
        <w:rPr>
          <w:rFonts w:ascii="Cambria" w:hAnsi="Cambria" w:cstheme="majorHAnsi"/>
        </w:rPr>
      </w:pPr>
    </w:p>
    <w:p w14:paraId="21447EC7" w14:textId="77777777" w:rsidR="002C356E" w:rsidRPr="00187AE0" w:rsidRDefault="002C356E" w:rsidP="00AB100F">
      <w:pPr>
        <w:rPr>
          <w:rFonts w:ascii="Cambria" w:hAnsi="Cambria" w:cstheme="majorHAnsi"/>
          <w:sz w:val="16"/>
          <w:szCs w:val="16"/>
        </w:rPr>
      </w:pPr>
    </w:p>
    <w:p w14:paraId="5BC067CA" w14:textId="4FCD9103" w:rsidR="00AB100F" w:rsidRPr="00187AE0" w:rsidRDefault="00FA77C1" w:rsidP="0028002A">
      <w:pPr>
        <w:jc w:val="center"/>
        <w:rPr>
          <w:rFonts w:ascii="Cambria" w:hAnsi="Cambria" w:cstheme="majorHAnsi"/>
          <w:b/>
          <w:color w:val="FF0000"/>
          <w:sz w:val="24"/>
          <w:szCs w:val="24"/>
        </w:rPr>
      </w:pPr>
      <w:r w:rsidRPr="00187AE0">
        <w:rPr>
          <w:rFonts w:ascii="Cambria" w:hAnsi="Cambria" w:cstheme="majorHAnsi"/>
          <w:sz w:val="24"/>
          <w:szCs w:val="24"/>
        </w:rPr>
        <w:t>Nr postępowania</w:t>
      </w:r>
      <w:r w:rsidRPr="00352939">
        <w:rPr>
          <w:rFonts w:ascii="Cambria" w:hAnsi="Cambria" w:cstheme="majorHAnsi"/>
          <w:sz w:val="24"/>
          <w:szCs w:val="24"/>
        </w:rPr>
        <w:t>:</w:t>
      </w:r>
      <w:r w:rsidR="00EE041D" w:rsidRPr="00352939">
        <w:rPr>
          <w:rFonts w:ascii="Cambria" w:hAnsi="Cambria" w:cstheme="majorHAnsi"/>
          <w:b/>
          <w:bCs/>
          <w:sz w:val="24"/>
          <w:szCs w:val="24"/>
        </w:rPr>
        <w:t xml:space="preserve"> 10</w:t>
      </w:r>
      <w:r w:rsidR="000542AE" w:rsidRPr="00352939">
        <w:rPr>
          <w:rFonts w:ascii="Cambria" w:hAnsi="Cambria" w:cstheme="majorHAnsi"/>
          <w:b/>
          <w:bCs/>
          <w:sz w:val="24"/>
          <w:szCs w:val="24"/>
        </w:rPr>
        <w:t>/DZP/202</w:t>
      </w:r>
      <w:r w:rsidR="00696968" w:rsidRPr="00352939">
        <w:rPr>
          <w:rFonts w:ascii="Cambria" w:hAnsi="Cambria" w:cstheme="majorHAnsi"/>
          <w:b/>
          <w:bCs/>
          <w:sz w:val="24"/>
          <w:szCs w:val="24"/>
        </w:rPr>
        <w:t>3</w:t>
      </w:r>
    </w:p>
    <w:p w14:paraId="5544FF6C" w14:textId="74F5E2D4" w:rsidR="00F11874" w:rsidRPr="00187AE0" w:rsidRDefault="00F11874" w:rsidP="002A7B84">
      <w:pPr>
        <w:rPr>
          <w:rFonts w:ascii="Cambria" w:hAnsi="Cambria"/>
          <w:b/>
          <w:sz w:val="30"/>
          <w:szCs w:val="30"/>
        </w:rPr>
      </w:pPr>
    </w:p>
    <w:p w14:paraId="180BCAEA" w14:textId="17743C11" w:rsidR="00EB41F6" w:rsidRPr="00187AE0" w:rsidRDefault="00EB41F6" w:rsidP="002A7B84">
      <w:pPr>
        <w:rPr>
          <w:rFonts w:ascii="Cambria" w:hAnsi="Cambria"/>
          <w:b/>
          <w:sz w:val="30"/>
          <w:szCs w:val="30"/>
        </w:rPr>
      </w:pPr>
    </w:p>
    <w:p w14:paraId="06085F26" w14:textId="3CC9F915" w:rsidR="00E70416" w:rsidRDefault="00E70416" w:rsidP="002A7B84">
      <w:pPr>
        <w:rPr>
          <w:rFonts w:ascii="Cambria" w:hAnsi="Cambria"/>
          <w:b/>
          <w:sz w:val="30"/>
          <w:szCs w:val="30"/>
        </w:rPr>
      </w:pPr>
    </w:p>
    <w:p w14:paraId="7E230CB7" w14:textId="77777777" w:rsidR="00352939" w:rsidRDefault="00352939" w:rsidP="002A7B84">
      <w:pPr>
        <w:rPr>
          <w:rFonts w:ascii="Cambria" w:hAnsi="Cambria"/>
          <w:b/>
          <w:sz w:val="30"/>
          <w:szCs w:val="30"/>
        </w:rPr>
      </w:pPr>
    </w:p>
    <w:p w14:paraId="0A594B12" w14:textId="77777777" w:rsidR="00352939" w:rsidRPr="00187AE0" w:rsidRDefault="00352939" w:rsidP="002A7B84">
      <w:pPr>
        <w:rPr>
          <w:rFonts w:ascii="Cambria" w:hAnsi="Cambria"/>
          <w:b/>
          <w:sz w:val="30"/>
          <w:szCs w:val="30"/>
        </w:rPr>
      </w:pPr>
    </w:p>
    <w:p w14:paraId="68EBF167" w14:textId="102F8955" w:rsidR="002C356E" w:rsidRPr="00187AE0" w:rsidRDefault="00FA77C1">
      <w:pPr>
        <w:jc w:val="center"/>
        <w:rPr>
          <w:rFonts w:ascii="Cambria" w:hAnsi="Cambria" w:cstheme="majorHAnsi"/>
          <w:b/>
          <w:sz w:val="28"/>
          <w:szCs w:val="28"/>
        </w:rPr>
      </w:pPr>
      <w:r w:rsidRPr="00187AE0">
        <w:rPr>
          <w:rFonts w:ascii="Cambria" w:hAnsi="Cambria" w:cstheme="majorHAnsi"/>
          <w:b/>
          <w:sz w:val="30"/>
          <w:szCs w:val="30"/>
        </w:rPr>
        <w:lastRenderedPageBreak/>
        <w:t>SPIS TREŚCI</w:t>
      </w:r>
    </w:p>
    <w:sdt>
      <w:sdtPr>
        <w:id w:val="1308741663"/>
        <w:docPartObj>
          <w:docPartGallery w:val="Table of Contents"/>
          <w:docPartUnique/>
        </w:docPartObj>
      </w:sdtPr>
      <w:sdtEndPr>
        <w:rPr>
          <w:rFonts w:ascii="Cambria" w:hAnsi="Cambria" w:cstheme="majorHAnsi"/>
        </w:rPr>
      </w:sdtEndPr>
      <w:sdtContent>
        <w:p w14:paraId="7DE955B6" w14:textId="10B8DF45" w:rsidR="00FC7797" w:rsidRDefault="00596CFF" w:rsidP="00B15511">
          <w:pPr>
            <w:pStyle w:val="Spistreci2"/>
            <w:rPr>
              <w:rFonts w:asciiTheme="minorHAnsi" w:eastAsiaTheme="minorEastAsia" w:hAnsiTheme="minorHAnsi" w:cstheme="minorBidi"/>
              <w:noProof/>
            </w:rPr>
          </w:pPr>
          <w:r w:rsidRPr="00187AE0">
            <w:fldChar w:fldCharType="begin"/>
          </w:r>
          <w:r w:rsidR="00FA77C1" w:rsidRPr="00187AE0">
            <w:instrText xml:space="preserve"> TOC \h \u \z </w:instrText>
          </w:r>
          <w:r w:rsidRPr="00187AE0">
            <w:fldChar w:fldCharType="separate"/>
          </w:r>
          <w:hyperlink w:anchor="_Toc119320066" w:history="1">
            <w:r w:rsidR="00FC7797" w:rsidRPr="006B59C8">
              <w:rPr>
                <w:rStyle w:val="Hipercze"/>
                <w:rFonts w:ascii="Cambria" w:hAnsi="Cambria" w:cstheme="majorHAnsi"/>
                <w:noProof/>
              </w:rPr>
              <w:t>I.</w:t>
            </w:r>
            <w:r w:rsidR="00FC7797">
              <w:rPr>
                <w:rFonts w:asciiTheme="minorHAnsi" w:eastAsiaTheme="minorEastAsia" w:hAnsiTheme="minorHAnsi" w:cstheme="minorBidi"/>
                <w:noProof/>
              </w:rPr>
              <w:tab/>
            </w:r>
            <w:r w:rsidR="00FC7797" w:rsidRPr="006B59C8">
              <w:rPr>
                <w:rStyle w:val="Hipercze"/>
                <w:rFonts w:ascii="Cambria" w:hAnsi="Cambria" w:cstheme="majorHAnsi"/>
                <w:noProof/>
              </w:rPr>
              <w:t>Nazwa, adres Zamawiającego oraz strona internetowa</w:t>
            </w:r>
            <w:r w:rsidR="00FC7797">
              <w:rPr>
                <w:noProof/>
                <w:webHidden/>
              </w:rPr>
              <w:tab/>
            </w:r>
            <w:r w:rsidR="00FC7797">
              <w:rPr>
                <w:noProof/>
                <w:webHidden/>
              </w:rPr>
              <w:fldChar w:fldCharType="begin"/>
            </w:r>
            <w:r w:rsidR="00FC7797">
              <w:rPr>
                <w:noProof/>
                <w:webHidden/>
              </w:rPr>
              <w:instrText xml:space="preserve"> PAGEREF _Toc119320066 \h </w:instrText>
            </w:r>
            <w:r w:rsidR="00FC7797">
              <w:rPr>
                <w:noProof/>
                <w:webHidden/>
              </w:rPr>
            </w:r>
            <w:r w:rsidR="00FC7797">
              <w:rPr>
                <w:noProof/>
                <w:webHidden/>
              </w:rPr>
              <w:fldChar w:fldCharType="separate"/>
            </w:r>
            <w:r w:rsidR="00C4365E">
              <w:rPr>
                <w:noProof/>
                <w:webHidden/>
              </w:rPr>
              <w:t>3</w:t>
            </w:r>
            <w:r w:rsidR="00FC7797">
              <w:rPr>
                <w:noProof/>
                <w:webHidden/>
              </w:rPr>
              <w:fldChar w:fldCharType="end"/>
            </w:r>
          </w:hyperlink>
        </w:p>
        <w:p w14:paraId="7B8A34E1" w14:textId="766ABB80" w:rsidR="00FC7797" w:rsidRDefault="00000000" w:rsidP="00B15511">
          <w:pPr>
            <w:pStyle w:val="Spistreci2"/>
            <w:rPr>
              <w:rFonts w:asciiTheme="minorHAnsi" w:eastAsiaTheme="minorEastAsia" w:hAnsiTheme="minorHAnsi" w:cstheme="minorBidi"/>
              <w:noProof/>
            </w:rPr>
          </w:pPr>
          <w:hyperlink w:anchor="_Toc119320067" w:history="1">
            <w:r w:rsidR="00FC7797" w:rsidRPr="006B59C8">
              <w:rPr>
                <w:rStyle w:val="Hipercze"/>
                <w:rFonts w:ascii="Cambria" w:hAnsi="Cambria" w:cstheme="majorHAnsi"/>
                <w:noProof/>
              </w:rPr>
              <w:t>II. Ochrona danych osobowych</w:t>
            </w:r>
            <w:r w:rsidR="00FC7797">
              <w:rPr>
                <w:noProof/>
                <w:webHidden/>
              </w:rPr>
              <w:tab/>
            </w:r>
            <w:r w:rsidR="00FC7797">
              <w:rPr>
                <w:noProof/>
                <w:webHidden/>
              </w:rPr>
              <w:fldChar w:fldCharType="begin"/>
            </w:r>
            <w:r w:rsidR="00FC7797">
              <w:rPr>
                <w:noProof/>
                <w:webHidden/>
              </w:rPr>
              <w:instrText xml:space="preserve"> PAGEREF _Toc119320067 \h </w:instrText>
            </w:r>
            <w:r w:rsidR="00FC7797">
              <w:rPr>
                <w:noProof/>
                <w:webHidden/>
              </w:rPr>
            </w:r>
            <w:r w:rsidR="00FC7797">
              <w:rPr>
                <w:noProof/>
                <w:webHidden/>
              </w:rPr>
              <w:fldChar w:fldCharType="separate"/>
            </w:r>
            <w:r w:rsidR="00C4365E">
              <w:rPr>
                <w:noProof/>
                <w:webHidden/>
              </w:rPr>
              <w:t>3</w:t>
            </w:r>
            <w:r w:rsidR="00FC7797">
              <w:rPr>
                <w:noProof/>
                <w:webHidden/>
              </w:rPr>
              <w:fldChar w:fldCharType="end"/>
            </w:r>
          </w:hyperlink>
        </w:p>
        <w:p w14:paraId="001B8F0F" w14:textId="05EA66C4" w:rsidR="00FC7797" w:rsidRDefault="00000000" w:rsidP="00B15511">
          <w:pPr>
            <w:pStyle w:val="Spistreci2"/>
            <w:rPr>
              <w:rFonts w:asciiTheme="minorHAnsi" w:eastAsiaTheme="minorEastAsia" w:hAnsiTheme="minorHAnsi" w:cstheme="minorBidi"/>
              <w:noProof/>
            </w:rPr>
          </w:pPr>
          <w:hyperlink w:anchor="_Toc119320068" w:history="1">
            <w:r w:rsidR="00FC7797" w:rsidRPr="006B59C8">
              <w:rPr>
                <w:rStyle w:val="Hipercze"/>
                <w:rFonts w:ascii="Cambria" w:hAnsi="Cambria" w:cstheme="majorHAnsi"/>
                <w:noProof/>
              </w:rPr>
              <w:t>III. Tryb udzielania zamówienia</w:t>
            </w:r>
            <w:r w:rsidR="00FC7797">
              <w:rPr>
                <w:noProof/>
                <w:webHidden/>
              </w:rPr>
              <w:tab/>
            </w:r>
            <w:r w:rsidR="00FC7797">
              <w:rPr>
                <w:noProof/>
                <w:webHidden/>
              </w:rPr>
              <w:fldChar w:fldCharType="begin"/>
            </w:r>
            <w:r w:rsidR="00FC7797">
              <w:rPr>
                <w:noProof/>
                <w:webHidden/>
              </w:rPr>
              <w:instrText xml:space="preserve"> PAGEREF _Toc119320068 \h </w:instrText>
            </w:r>
            <w:r w:rsidR="00FC7797">
              <w:rPr>
                <w:noProof/>
                <w:webHidden/>
              </w:rPr>
            </w:r>
            <w:r w:rsidR="00FC7797">
              <w:rPr>
                <w:noProof/>
                <w:webHidden/>
              </w:rPr>
              <w:fldChar w:fldCharType="separate"/>
            </w:r>
            <w:r w:rsidR="00C4365E">
              <w:rPr>
                <w:noProof/>
                <w:webHidden/>
              </w:rPr>
              <w:t>4</w:t>
            </w:r>
            <w:r w:rsidR="00FC7797">
              <w:rPr>
                <w:noProof/>
                <w:webHidden/>
              </w:rPr>
              <w:fldChar w:fldCharType="end"/>
            </w:r>
          </w:hyperlink>
        </w:p>
        <w:p w14:paraId="3C4BD48B" w14:textId="02629CAF" w:rsidR="00FC7797" w:rsidRDefault="00000000" w:rsidP="00B15511">
          <w:pPr>
            <w:pStyle w:val="Spistreci2"/>
            <w:rPr>
              <w:rFonts w:asciiTheme="minorHAnsi" w:eastAsiaTheme="minorEastAsia" w:hAnsiTheme="minorHAnsi" w:cstheme="minorBidi"/>
              <w:noProof/>
            </w:rPr>
          </w:pPr>
          <w:hyperlink w:anchor="_Toc119320069" w:history="1">
            <w:r w:rsidR="00FC7797" w:rsidRPr="006B59C8">
              <w:rPr>
                <w:rStyle w:val="Hipercze"/>
                <w:rFonts w:ascii="Cambria" w:hAnsi="Cambria" w:cstheme="majorHAnsi"/>
                <w:noProof/>
              </w:rPr>
              <w:t>IV. Opis przedmiotu zamówienia oraz przedmiotowe środki dowodowe</w:t>
            </w:r>
            <w:r w:rsidR="00FC7797">
              <w:rPr>
                <w:noProof/>
                <w:webHidden/>
              </w:rPr>
              <w:tab/>
            </w:r>
            <w:r w:rsidR="00FC7797">
              <w:rPr>
                <w:noProof/>
                <w:webHidden/>
              </w:rPr>
              <w:fldChar w:fldCharType="begin"/>
            </w:r>
            <w:r w:rsidR="00FC7797">
              <w:rPr>
                <w:noProof/>
                <w:webHidden/>
              </w:rPr>
              <w:instrText xml:space="preserve"> PAGEREF _Toc119320069 \h </w:instrText>
            </w:r>
            <w:r w:rsidR="00FC7797">
              <w:rPr>
                <w:noProof/>
                <w:webHidden/>
              </w:rPr>
            </w:r>
            <w:r w:rsidR="00FC7797">
              <w:rPr>
                <w:noProof/>
                <w:webHidden/>
              </w:rPr>
              <w:fldChar w:fldCharType="separate"/>
            </w:r>
            <w:r w:rsidR="00C4365E">
              <w:rPr>
                <w:noProof/>
                <w:webHidden/>
              </w:rPr>
              <w:t>5</w:t>
            </w:r>
            <w:r w:rsidR="00FC7797">
              <w:rPr>
                <w:noProof/>
                <w:webHidden/>
              </w:rPr>
              <w:fldChar w:fldCharType="end"/>
            </w:r>
          </w:hyperlink>
        </w:p>
        <w:p w14:paraId="4425A4C6" w14:textId="3482AE90" w:rsidR="00FC7797" w:rsidRDefault="00000000" w:rsidP="00B15511">
          <w:pPr>
            <w:pStyle w:val="Spistreci2"/>
            <w:rPr>
              <w:rFonts w:asciiTheme="minorHAnsi" w:eastAsiaTheme="minorEastAsia" w:hAnsiTheme="minorHAnsi" w:cstheme="minorBidi"/>
              <w:noProof/>
            </w:rPr>
          </w:pPr>
          <w:hyperlink w:anchor="_Toc119320070" w:history="1">
            <w:r w:rsidR="00FC7797" w:rsidRPr="006B59C8">
              <w:rPr>
                <w:rStyle w:val="Hipercze"/>
                <w:rFonts w:ascii="Cambria" w:hAnsi="Cambria" w:cstheme="majorHAnsi"/>
                <w:noProof/>
              </w:rPr>
              <w:t>V. Wizja lokalna</w:t>
            </w:r>
            <w:r w:rsidR="00FC7797">
              <w:rPr>
                <w:noProof/>
                <w:webHidden/>
              </w:rPr>
              <w:tab/>
            </w:r>
            <w:r w:rsidR="00FC7797">
              <w:rPr>
                <w:noProof/>
                <w:webHidden/>
              </w:rPr>
              <w:fldChar w:fldCharType="begin"/>
            </w:r>
            <w:r w:rsidR="00FC7797">
              <w:rPr>
                <w:noProof/>
                <w:webHidden/>
              </w:rPr>
              <w:instrText xml:space="preserve"> PAGEREF _Toc119320070 \h </w:instrText>
            </w:r>
            <w:r w:rsidR="00FC7797">
              <w:rPr>
                <w:noProof/>
                <w:webHidden/>
              </w:rPr>
            </w:r>
            <w:r w:rsidR="00FC7797">
              <w:rPr>
                <w:noProof/>
                <w:webHidden/>
              </w:rPr>
              <w:fldChar w:fldCharType="separate"/>
            </w:r>
            <w:r w:rsidR="00C4365E">
              <w:rPr>
                <w:noProof/>
                <w:webHidden/>
              </w:rPr>
              <w:t>5</w:t>
            </w:r>
            <w:r w:rsidR="00FC7797">
              <w:rPr>
                <w:noProof/>
                <w:webHidden/>
              </w:rPr>
              <w:fldChar w:fldCharType="end"/>
            </w:r>
          </w:hyperlink>
        </w:p>
        <w:p w14:paraId="732F24B5" w14:textId="146F897B" w:rsidR="00FC7797" w:rsidRDefault="00000000" w:rsidP="00B15511">
          <w:pPr>
            <w:pStyle w:val="Spistreci2"/>
            <w:rPr>
              <w:rFonts w:asciiTheme="minorHAnsi" w:eastAsiaTheme="minorEastAsia" w:hAnsiTheme="minorHAnsi" w:cstheme="minorBidi"/>
              <w:noProof/>
            </w:rPr>
          </w:pPr>
          <w:hyperlink w:anchor="_Toc119320071" w:history="1">
            <w:r w:rsidR="00FC7797" w:rsidRPr="006B59C8">
              <w:rPr>
                <w:rStyle w:val="Hipercze"/>
                <w:rFonts w:ascii="Cambria" w:hAnsi="Cambria" w:cstheme="majorHAnsi"/>
                <w:noProof/>
              </w:rPr>
              <w:t>VI. Podwykonawstwo</w:t>
            </w:r>
            <w:r w:rsidR="00FC7797">
              <w:rPr>
                <w:noProof/>
                <w:webHidden/>
              </w:rPr>
              <w:tab/>
            </w:r>
            <w:r w:rsidR="00FC7797">
              <w:rPr>
                <w:noProof/>
                <w:webHidden/>
              </w:rPr>
              <w:fldChar w:fldCharType="begin"/>
            </w:r>
            <w:r w:rsidR="00FC7797">
              <w:rPr>
                <w:noProof/>
                <w:webHidden/>
              </w:rPr>
              <w:instrText xml:space="preserve"> PAGEREF _Toc119320071 \h </w:instrText>
            </w:r>
            <w:r w:rsidR="00FC7797">
              <w:rPr>
                <w:noProof/>
                <w:webHidden/>
              </w:rPr>
            </w:r>
            <w:r w:rsidR="00FC7797">
              <w:rPr>
                <w:noProof/>
                <w:webHidden/>
              </w:rPr>
              <w:fldChar w:fldCharType="separate"/>
            </w:r>
            <w:r w:rsidR="00C4365E">
              <w:rPr>
                <w:noProof/>
                <w:webHidden/>
              </w:rPr>
              <w:t>9</w:t>
            </w:r>
            <w:r w:rsidR="00FC7797">
              <w:rPr>
                <w:noProof/>
                <w:webHidden/>
              </w:rPr>
              <w:fldChar w:fldCharType="end"/>
            </w:r>
          </w:hyperlink>
        </w:p>
        <w:p w14:paraId="72A0195B" w14:textId="3AE17214" w:rsidR="00FC7797" w:rsidRDefault="00000000" w:rsidP="00B15511">
          <w:pPr>
            <w:pStyle w:val="Spistreci2"/>
            <w:rPr>
              <w:rFonts w:asciiTheme="minorHAnsi" w:eastAsiaTheme="minorEastAsia" w:hAnsiTheme="minorHAnsi" w:cstheme="minorBidi"/>
              <w:noProof/>
            </w:rPr>
          </w:pPr>
          <w:hyperlink w:anchor="_Toc119320072" w:history="1">
            <w:r w:rsidR="00FC7797" w:rsidRPr="006B59C8">
              <w:rPr>
                <w:rStyle w:val="Hipercze"/>
                <w:rFonts w:ascii="Cambria" w:hAnsi="Cambria" w:cstheme="majorHAnsi"/>
                <w:noProof/>
              </w:rPr>
              <w:t>VII. Termin wykonania zamówienia</w:t>
            </w:r>
            <w:r w:rsidR="00FC7797">
              <w:rPr>
                <w:noProof/>
                <w:webHidden/>
              </w:rPr>
              <w:tab/>
            </w:r>
            <w:r w:rsidR="00FC7797">
              <w:rPr>
                <w:noProof/>
                <w:webHidden/>
              </w:rPr>
              <w:fldChar w:fldCharType="begin"/>
            </w:r>
            <w:r w:rsidR="00FC7797">
              <w:rPr>
                <w:noProof/>
                <w:webHidden/>
              </w:rPr>
              <w:instrText xml:space="preserve"> PAGEREF _Toc119320072 \h </w:instrText>
            </w:r>
            <w:r w:rsidR="00FC7797">
              <w:rPr>
                <w:noProof/>
                <w:webHidden/>
              </w:rPr>
            </w:r>
            <w:r w:rsidR="00FC7797">
              <w:rPr>
                <w:noProof/>
                <w:webHidden/>
              </w:rPr>
              <w:fldChar w:fldCharType="separate"/>
            </w:r>
            <w:r w:rsidR="00C4365E">
              <w:rPr>
                <w:noProof/>
                <w:webHidden/>
              </w:rPr>
              <w:t>9</w:t>
            </w:r>
            <w:r w:rsidR="00FC7797">
              <w:rPr>
                <w:noProof/>
                <w:webHidden/>
              </w:rPr>
              <w:fldChar w:fldCharType="end"/>
            </w:r>
          </w:hyperlink>
        </w:p>
        <w:p w14:paraId="02F99D97" w14:textId="035ABE50" w:rsidR="00FC7797" w:rsidRDefault="00000000" w:rsidP="00B15511">
          <w:pPr>
            <w:pStyle w:val="Spistreci2"/>
            <w:rPr>
              <w:rFonts w:asciiTheme="minorHAnsi" w:eastAsiaTheme="minorEastAsia" w:hAnsiTheme="minorHAnsi" w:cstheme="minorBidi"/>
              <w:noProof/>
            </w:rPr>
          </w:pPr>
          <w:hyperlink w:anchor="_Toc119320073" w:history="1">
            <w:r w:rsidR="00FC7797" w:rsidRPr="006B59C8">
              <w:rPr>
                <w:rStyle w:val="Hipercze"/>
                <w:rFonts w:ascii="Cambria" w:hAnsi="Cambria" w:cstheme="majorHAnsi"/>
                <w:noProof/>
              </w:rPr>
              <w:t>VIII. Warunki udziału w postępowaniu</w:t>
            </w:r>
            <w:r w:rsidR="00FC7797">
              <w:rPr>
                <w:noProof/>
                <w:webHidden/>
              </w:rPr>
              <w:tab/>
            </w:r>
            <w:r w:rsidR="00FC7797">
              <w:rPr>
                <w:noProof/>
                <w:webHidden/>
              </w:rPr>
              <w:fldChar w:fldCharType="begin"/>
            </w:r>
            <w:r w:rsidR="00FC7797">
              <w:rPr>
                <w:noProof/>
                <w:webHidden/>
              </w:rPr>
              <w:instrText xml:space="preserve"> PAGEREF _Toc119320073 \h </w:instrText>
            </w:r>
            <w:r w:rsidR="00FC7797">
              <w:rPr>
                <w:noProof/>
                <w:webHidden/>
              </w:rPr>
            </w:r>
            <w:r w:rsidR="00FC7797">
              <w:rPr>
                <w:noProof/>
                <w:webHidden/>
              </w:rPr>
              <w:fldChar w:fldCharType="separate"/>
            </w:r>
            <w:r w:rsidR="00C4365E">
              <w:rPr>
                <w:noProof/>
                <w:webHidden/>
              </w:rPr>
              <w:t>9</w:t>
            </w:r>
            <w:r w:rsidR="00FC7797">
              <w:rPr>
                <w:noProof/>
                <w:webHidden/>
              </w:rPr>
              <w:fldChar w:fldCharType="end"/>
            </w:r>
          </w:hyperlink>
        </w:p>
        <w:p w14:paraId="3D1F6221" w14:textId="15F9EBE2" w:rsidR="00FC7797" w:rsidRDefault="00000000" w:rsidP="00B15511">
          <w:pPr>
            <w:pStyle w:val="Spistreci2"/>
            <w:rPr>
              <w:rFonts w:asciiTheme="minorHAnsi" w:eastAsiaTheme="minorEastAsia" w:hAnsiTheme="minorHAnsi" w:cstheme="minorBidi"/>
              <w:noProof/>
            </w:rPr>
          </w:pPr>
          <w:hyperlink w:anchor="_Toc119320074" w:history="1">
            <w:r w:rsidR="00FC7797" w:rsidRPr="006B59C8">
              <w:rPr>
                <w:rStyle w:val="Hipercze"/>
                <w:rFonts w:ascii="Cambria" w:hAnsi="Cambria" w:cstheme="majorHAnsi"/>
                <w:noProof/>
              </w:rPr>
              <w:t>IX. Podstawy wykluczenia z postępowania</w:t>
            </w:r>
            <w:r w:rsidR="00FC7797">
              <w:rPr>
                <w:noProof/>
                <w:webHidden/>
              </w:rPr>
              <w:tab/>
            </w:r>
            <w:r w:rsidR="00FC7797">
              <w:rPr>
                <w:noProof/>
                <w:webHidden/>
              </w:rPr>
              <w:fldChar w:fldCharType="begin"/>
            </w:r>
            <w:r w:rsidR="00FC7797">
              <w:rPr>
                <w:noProof/>
                <w:webHidden/>
              </w:rPr>
              <w:instrText xml:space="preserve"> PAGEREF _Toc119320074 \h </w:instrText>
            </w:r>
            <w:r w:rsidR="00FC7797">
              <w:rPr>
                <w:noProof/>
                <w:webHidden/>
              </w:rPr>
            </w:r>
            <w:r w:rsidR="00FC7797">
              <w:rPr>
                <w:noProof/>
                <w:webHidden/>
              </w:rPr>
              <w:fldChar w:fldCharType="separate"/>
            </w:r>
            <w:r w:rsidR="00C4365E">
              <w:rPr>
                <w:noProof/>
                <w:webHidden/>
              </w:rPr>
              <w:t>10</w:t>
            </w:r>
            <w:r w:rsidR="00FC7797">
              <w:rPr>
                <w:noProof/>
                <w:webHidden/>
              </w:rPr>
              <w:fldChar w:fldCharType="end"/>
            </w:r>
          </w:hyperlink>
        </w:p>
        <w:p w14:paraId="78044F46" w14:textId="2FDAF96C" w:rsidR="00FC7797" w:rsidRDefault="00000000" w:rsidP="00B15511">
          <w:pPr>
            <w:pStyle w:val="Spistreci2"/>
            <w:rPr>
              <w:rFonts w:asciiTheme="minorHAnsi" w:eastAsiaTheme="minorEastAsia" w:hAnsiTheme="minorHAnsi" w:cstheme="minorBidi"/>
              <w:noProof/>
            </w:rPr>
          </w:pPr>
          <w:hyperlink w:anchor="_Toc119320075" w:history="1">
            <w:r w:rsidR="00FC7797" w:rsidRPr="006B59C8">
              <w:rPr>
                <w:rStyle w:val="Hipercze"/>
                <w:rFonts w:ascii="Cambria" w:hAnsi="Cambria" w:cstheme="majorHAnsi"/>
                <w:noProof/>
              </w:rPr>
              <w:t>X. Podmiotowe środki dowodowe. Oświadczenia i dokumenty, jakie zobowiązani są dostarczyć Wykonawcy w celu potwierdzenia spełniania warunków udziału w postępowaniu oraz wykazania braku podstaw wykluczenia</w:t>
            </w:r>
            <w:r w:rsidR="00FC7797">
              <w:rPr>
                <w:noProof/>
                <w:webHidden/>
              </w:rPr>
              <w:tab/>
            </w:r>
            <w:r w:rsidR="00FC7797">
              <w:rPr>
                <w:noProof/>
                <w:webHidden/>
              </w:rPr>
              <w:fldChar w:fldCharType="begin"/>
            </w:r>
            <w:r w:rsidR="00FC7797">
              <w:rPr>
                <w:noProof/>
                <w:webHidden/>
              </w:rPr>
              <w:instrText xml:space="preserve"> PAGEREF _Toc119320075 \h </w:instrText>
            </w:r>
            <w:r w:rsidR="00FC7797">
              <w:rPr>
                <w:noProof/>
                <w:webHidden/>
              </w:rPr>
            </w:r>
            <w:r w:rsidR="00FC7797">
              <w:rPr>
                <w:noProof/>
                <w:webHidden/>
              </w:rPr>
              <w:fldChar w:fldCharType="separate"/>
            </w:r>
            <w:r w:rsidR="00C4365E">
              <w:rPr>
                <w:noProof/>
                <w:webHidden/>
              </w:rPr>
              <w:t>13</w:t>
            </w:r>
            <w:r w:rsidR="00FC7797">
              <w:rPr>
                <w:noProof/>
                <w:webHidden/>
              </w:rPr>
              <w:fldChar w:fldCharType="end"/>
            </w:r>
          </w:hyperlink>
        </w:p>
        <w:p w14:paraId="5862259E" w14:textId="7E9F602C" w:rsidR="00FC7797" w:rsidRDefault="00000000">
          <w:pPr>
            <w:pStyle w:val="Spistreci3"/>
            <w:rPr>
              <w:rFonts w:asciiTheme="minorHAnsi" w:eastAsiaTheme="minorEastAsia" w:hAnsiTheme="minorHAnsi" w:cstheme="minorBidi"/>
              <w:noProof/>
            </w:rPr>
          </w:pPr>
          <w:hyperlink w:anchor="_Toc119320076" w:history="1">
            <w:r w:rsidR="00FC7797" w:rsidRPr="006B59C8">
              <w:rPr>
                <w:rStyle w:val="Hipercze"/>
                <w:rFonts w:ascii="Cambria" w:hAnsi="Cambria"/>
                <w:noProof/>
              </w:rPr>
              <w:t>XI. Poleganie na zasobach innych podmiotów</w:t>
            </w:r>
            <w:r w:rsidR="00FC7797">
              <w:rPr>
                <w:noProof/>
                <w:webHidden/>
              </w:rPr>
              <w:tab/>
            </w:r>
            <w:r w:rsidR="00FC7797">
              <w:rPr>
                <w:noProof/>
                <w:webHidden/>
              </w:rPr>
              <w:fldChar w:fldCharType="begin"/>
            </w:r>
            <w:r w:rsidR="00FC7797">
              <w:rPr>
                <w:noProof/>
                <w:webHidden/>
              </w:rPr>
              <w:instrText xml:space="preserve"> PAGEREF _Toc119320076 \h </w:instrText>
            </w:r>
            <w:r w:rsidR="00FC7797">
              <w:rPr>
                <w:noProof/>
                <w:webHidden/>
              </w:rPr>
            </w:r>
            <w:r w:rsidR="00FC7797">
              <w:rPr>
                <w:noProof/>
                <w:webHidden/>
              </w:rPr>
              <w:fldChar w:fldCharType="separate"/>
            </w:r>
            <w:r w:rsidR="00C4365E">
              <w:rPr>
                <w:noProof/>
                <w:webHidden/>
              </w:rPr>
              <w:t>15</w:t>
            </w:r>
            <w:r w:rsidR="00FC7797">
              <w:rPr>
                <w:noProof/>
                <w:webHidden/>
              </w:rPr>
              <w:fldChar w:fldCharType="end"/>
            </w:r>
          </w:hyperlink>
        </w:p>
        <w:p w14:paraId="4849FB89" w14:textId="4339842D" w:rsidR="00FC7797" w:rsidRDefault="00000000" w:rsidP="00B15511">
          <w:pPr>
            <w:pStyle w:val="Spistreci2"/>
            <w:rPr>
              <w:rFonts w:asciiTheme="minorHAnsi" w:eastAsiaTheme="minorEastAsia" w:hAnsiTheme="minorHAnsi" w:cstheme="minorBidi"/>
              <w:noProof/>
            </w:rPr>
          </w:pPr>
          <w:hyperlink w:anchor="_Toc119320077" w:history="1">
            <w:r w:rsidR="00FC7797" w:rsidRPr="006B59C8">
              <w:rPr>
                <w:rStyle w:val="Hipercze"/>
                <w:rFonts w:ascii="Cambria" w:hAnsi="Cambria" w:cstheme="majorHAnsi"/>
                <w:noProof/>
              </w:rPr>
              <w:t xml:space="preserve">XII. Informacja dla Wykonawców wspólnie ubiegających się  o udzielenie zamówienia </w:t>
            </w:r>
            <w:r w:rsidR="00FC7797" w:rsidRPr="006B59C8">
              <w:rPr>
                <w:rStyle w:val="Hipercze"/>
                <w:rFonts w:ascii="Cambria" w:hAnsi="Cambria" w:cstheme="majorHAnsi"/>
                <w:bCs/>
                <w:noProof/>
              </w:rPr>
              <w:t>o zasadach wspólnego ubiegania się  o udzielenie zamówienia</w:t>
            </w:r>
            <w:r w:rsidR="00FC7797">
              <w:rPr>
                <w:noProof/>
                <w:webHidden/>
              </w:rPr>
              <w:tab/>
            </w:r>
            <w:r w:rsidR="00FC7797">
              <w:rPr>
                <w:noProof/>
                <w:webHidden/>
              </w:rPr>
              <w:fldChar w:fldCharType="begin"/>
            </w:r>
            <w:r w:rsidR="00FC7797">
              <w:rPr>
                <w:noProof/>
                <w:webHidden/>
              </w:rPr>
              <w:instrText xml:space="preserve"> PAGEREF _Toc119320077 \h </w:instrText>
            </w:r>
            <w:r w:rsidR="00FC7797">
              <w:rPr>
                <w:noProof/>
                <w:webHidden/>
              </w:rPr>
            </w:r>
            <w:r w:rsidR="00FC7797">
              <w:rPr>
                <w:noProof/>
                <w:webHidden/>
              </w:rPr>
              <w:fldChar w:fldCharType="separate"/>
            </w:r>
            <w:r w:rsidR="00C4365E">
              <w:rPr>
                <w:noProof/>
                <w:webHidden/>
              </w:rPr>
              <w:t>15</w:t>
            </w:r>
            <w:r w:rsidR="00FC7797">
              <w:rPr>
                <w:noProof/>
                <w:webHidden/>
              </w:rPr>
              <w:fldChar w:fldCharType="end"/>
            </w:r>
          </w:hyperlink>
        </w:p>
        <w:p w14:paraId="59438824" w14:textId="1090867F" w:rsidR="00FC7797" w:rsidRDefault="00000000" w:rsidP="00B15511">
          <w:pPr>
            <w:pStyle w:val="Spistreci2"/>
            <w:rPr>
              <w:rFonts w:asciiTheme="minorHAnsi" w:eastAsiaTheme="minorEastAsia" w:hAnsiTheme="minorHAnsi" w:cstheme="minorBidi"/>
              <w:noProof/>
            </w:rPr>
          </w:pPr>
          <w:hyperlink w:anchor="_Toc119320078" w:history="1">
            <w:r w:rsidR="00FC7797" w:rsidRPr="006B59C8">
              <w:rPr>
                <w:rStyle w:val="Hipercze"/>
                <w:rFonts w:ascii="Cambria" w:hAnsi="Cambria"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FC7797">
              <w:rPr>
                <w:noProof/>
                <w:webHidden/>
              </w:rPr>
              <w:tab/>
            </w:r>
            <w:r w:rsidR="00FC7797">
              <w:rPr>
                <w:noProof/>
                <w:webHidden/>
              </w:rPr>
              <w:fldChar w:fldCharType="begin"/>
            </w:r>
            <w:r w:rsidR="00FC7797">
              <w:rPr>
                <w:noProof/>
                <w:webHidden/>
              </w:rPr>
              <w:instrText xml:space="preserve"> PAGEREF _Toc119320078 \h </w:instrText>
            </w:r>
            <w:r w:rsidR="00FC7797">
              <w:rPr>
                <w:noProof/>
                <w:webHidden/>
              </w:rPr>
            </w:r>
            <w:r w:rsidR="00FC7797">
              <w:rPr>
                <w:noProof/>
                <w:webHidden/>
              </w:rPr>
              <w:fldChar w:fldCharType="separate"/>
            </w:r>
            <w:r w:rsidR="00C4365E">
              <w:rPr>
                <w:noProof/>
                <w:webHidden/>
              </w:rPr>
              <w:t>16</w:t>
            </w:r>
            <w:r w:rsidR="00FC7797">
              <w:rPr>
                <w:noProof/>
                <w:webHidden/>
              </w:rPr>
              <w:fldChar w:fldCharType="end"/>
            </w:r>
          </w:hyperlink>
        </w:p>
        <w:p w14:paraId="0ECAB0F6" w14:textId="138468F1" w:rsidR="00FC7797" w:rsidRDefault="00000000" w:rsidP="00B15511">
          <w:pPr>
            <w:pStyle w:val="Spistreci2"/>
            <w:rPr>
              <w:rFonts w:asciiTheme="minorHAnsi" w:eastAsiaTheme="minorEastAsia" w:hAnsiTheme="minorHAnsi" w:cstheme="minorBidi"/>
              <w:noProof/>
            </w:rPr>
          </w:pPr>
          <w:hyperlink w:anchor="_Toc119320079" w:history="1">
            <w:r w:rsidR="00FC7797" w:rsidRPr="006B59C8">
              <w:rPr>
                <w:rStyle w:val="Hipercze"/>
                <w:rFonts w:ascii="Cambria" w:hAnsi="Cambria" w:cstheme="majorHAnsi"/>
                <w:noProof/>
              </w:rPr>
              <w:t>XIV. Opis sposobu przygotowania ofert oraz dokumentów wymaganych przez Zamawiającego w SWZ</w:t>
            </w:r>
            <w:r w:rsidR="00FC7797">
              <w:rPr>
                <w:noProof/>
                <w:webHidden/>
              </w:rPr>
              <w:tab/>
            </w:r>
            <w:r w:rsidR="00FC7797">
              <w:rPr>
                <w:noProof/>
                <w:webHidden/>
              </w:rPr>
              <w:fldChar w:fldCharType="begin"/>
            </w:r>
            <w:r w:rsidR="00FC7797">
              <w:rPr>
                <w:noProof/>
                <w:webHidden/>
              </w:rPr>
              <w:instrText xml:space="preserve"> PAGEREF _Toc119320079 \h </w:instrText>
            </w:r>
            <w:r w:rsidR="00FC7797">
              <w:rPr>
                <w:noProof/>
                <w:webHidden/>
              </w:rPr>
            </w:r>
            <w:r w:rsidR="00FC7797">
              <w:rPr>
                <w:noProof/>
                <w:webHidden/>
              </w:rPr>
              <w:fldChar w:fldCharType="separate"/>
            </w:r>
            <w:r w:rsidR="00C4365E">
              <w:rPr>
                <w:noProof/>
                <w:webHidden/>
              </w:rPr>
              <w:t>18</w:t>
            </w:r>
            <w:r w:rsidR="00FC7797">
              <w:rPr>
                <w:noProof/>
                <w:webHidden/>
              </w:rPr>
              <w:fldChar w:fldCharType="end"/>
            </w:r>
          </w:hyperlink>
        </w:p>
        <w:p w14:paraId="10F385B7" w14:textId="59BA9EDF" w:rsidR="00FC7797" w:rsidRDefault="00000000" w:rsidP="00B15511">
          <w:pPr>
            <w:pStyle w:val="Spistreci2"/>
            <w:rPr>
              <w:rFonts w:asciiTheme="minorHAnsi" w:eastAsiaTheme="minorEastAsia" w:hAnsiTheme="minorHAnsi" w:cstheme="minorBidi"/>
              <w:noProof/>
            </w:rPr>
          </w:pPr>
          <w:hyperlink w:anchor="_Toc119320080" w:history="1">
            <w:r w:rsidR="00FC7797" w:rsidRPr="006B59C8">
              <w:rPr>
                <w:rStyle w:val="Hipercze"/>
                <w:rFonts w:ascii="Cambria" w:hAnsi="Cambria" w:cstheme="majorHAnsi"/>
                <w:noProof/>
              </w:rPr>
              <w:t>XV. Sposób obliczania ceny oferty</w:t>
            </w:r>
            <w:r w:rsidR="00FC7797">
              <w:rPr>
                <w:noProof/>
                <w:webHidden/>
              </w:rPr>
              <w:tab/>
            </w:r>
            <w:r w:rsidR="00FC7797">
              <w:rPr>
                <w:noProof/>
                <w:webHidden/>
              </w:rPr>
              <w:fldChar w:fldCharType="begin"/>
            </w:r>
            <w:r w:rsidR="00FC7797">
              <w:rPr>
                <w:noProof/>
                <w:webHidden/>
              </w:rPr>
              <w:instrText xml:space="preserve"> PAGEREF _Toc119320080 \h </w:instrText>
            </w:r>
            <w:r w:rsidR="00FC7797">
              <w:rPr>
                <w:noProof/>
                <w:webHidden/>
              </w:rPr>
            </w:r>
            <w:r w:rsidR="00FC7797">
              <w:rPr>
                <w:noProof/>
                <w:webHidden/>
              </w:rPr>
              <w:fldChar w:fldCharType="separate"/>
            </w:r>
            <w:r w:rsidR="00C4365E">
              <w:rPr>
                <w:noProof/>
                <w:webHidden/>
              </w:rPr>
              <w:t>21</w:t>
            </w:r>
            <w:r w:rsidR="00FC7797">
              <w:rPr>
                <w:noProof/>
                <w:webHidden/>
              </w:rPr>
              <w:fldChar w:fldCharType="end"/>
            </w:r>
          </w:hyperlink>
        </w:p>
        <w:p w14:paraId="695D87BB" w14:textId="676DA920" w:rsidR="00FC7797" w:rsidRDefault="00000000" w:rsidP="00B15511">
          <w:pPr>
            <w:pStyle w:val="Spistreci2"/>
            <w:rPr>
              <w:rFonts w:asciiTheme="minorHAnsi" w:eastAsiaTheme="minorEastAsia" w:hAnsiTheme="minorHAnsi" w:cstheme="minorBidi"/>
              <w:noProof/>
            </w:rPr>
          </w:pPr>
          <w:hyperlink w:anchor="_Toc119320081" w:history="1">
            <w:r w:rsidR="00FC7797" w:rsidRPr="006B59C8">
              <w:rPr>
                <w:rStyle w:val="Hipercze"/>
                <w:rFonts w:ascii="Cambria" w:hAnsi="Cambria" w:cstheme="majorHAnsi"/>
                <w:noProof/>
              </w:rPr>
              <w:t>XVI. Wymagania dotyczące wadium</w:t>
            </w:r>
            <w:r w:rsidR="00FC7797">
              <w:rPr>
                <w:noProof/>
                <w:webHidden/>
              </w:rPr>
              <w:tab/>
            </w:r>
            <w:r w:rsidR="00FC7797">
              <w:rPr>
                <w:noProof/>
                <w:webHidden/>
              </w:rPr>
              <w:fldChar w:fldCharType="begin"/>
            </w:r>
            <w:r w:rsidR="00FC7797">
              <w:rPr>
                <w:noProof/>
                <w:webHidden/>
              </w:rPr>
              <w:instrText xml:space="preserve"> PAGEREF _Toc119320081 \h </w:instrText>
            </w:r>
            <w:r w:rsidR="00FC7797">
              <w:rPr>
                <w:noProof/>
                <w:webHidden/>
              </w:rPr>
            </w:r>
            <w:r w:rsidR="00FC7797">
              <w:rPr>
                <w:noProof/>
                <w:webHidden/>
              </w:rPr>
              <w:fldChar w:fldCharType="separate"/>
            </w:r>
            <w:r w:rsidR="00C4365E">
              <w:rPr>
                <w:noProof/>
                <w:webHidden/>
              </w:rPr>
              <w:t>23</w:t>
            </w:r>
            <w:r w:rsidR="00FC7797">
              <w:rPr>
                <w:noProof/>
                <w:webHidden/>
              </w:rPr>
              <w:fldChar w:fldCharType="end"/>
            </w:r>
          </w:hyperlink>
        </w:p>
        <w:p w14:paraId="442D115C" w14:textId="74FE21D7" w:rsidR="00FC7797" w:rsidRDefault="00000000" w:rsidP="00B15511">
          <w:pPr>
            <w:pStyle w:val="Spistreci2"/>
            <w:rPr>
              <w:rFonts w:asciiTheme="minorHAnsi" w:eastAsiaTheme="minorEastAsia" w:hAnsiTheme="minorHAnsi" w:cstheme="minorBidi"/>
              <w:noProof/>
            </w:rPr>
          </w:pPr>
          <w:hyperlink w:anchor="_Toc119320082" w:history="1">
            <w:r w:rsidR="00FC7797" w:rsidRPr="006B59C8">
              <w:rPr>
                <w:rStyle w:val="Hipercze"/>
                <w:rFonts w:ascii="Cambria" w:hAnsi="Cambria" w:cstheme="majorHAnsi"/>
                <w:noProof/>
              </w:rPr>
              <w:t>XVII. Termin związania ofertą</w:t>
            </w:r>
            <w:r w:rsidR="00FC7797">
              <w:rPr>
                <w:noProof/>
                <w:webHidden/>
              </w:rPr>
              <w:tab/>
            </w:r>
            <w:r w:rsidR="00FC7797">
              <w:rPr>
                <w:noProof/>
                <w:webHidden/>
              </w:rPr>
              <w:fldChar w:fldCharType="begin"/>
            </w:r>
            <w:r w:rsidR="00FC7797">
              <w:rPr>
                <w:noProof/>
                <w:webHidden/>
              </w:rPr>
              <w:instrText xml:space="preserve"> PAGEREF _Toc119320082 \h </w:instrText>
            </w:r>
            <w:r w:rsidR="00FC7797">
              <w:rPr>
                <w:noProof/>
                <w:webHidden/>
              </w:rPr>
            </w:r>
            <w:r w:rsidR="00FC7797">
              <w:rPr>
                <w:noProof/>
                <w:webHidden/>
              </w:rPr>
              <w:fldChar w:fldCharType="separate"/>
            </w:r>
            <w:r w:rsidR="00C4365E">
              <w:rPr>
                <w:noProof/>
                <w:webHidden/>
              </w:rPr>
              <w:t>23</w:t>
            </w:r>
            <w:r w:rsidR="00FC7797">
              <w:rPr>
                <w:noProof/>
                <w:webHidden/>
              </w:rPr>
              <w:fldChar w:fldCharType="end"/>
            </w:r>
          </w:hyperlink>
        </w:p>
        <w:p w14:paraId="0FFFDD01" w14:textId="5465208D" w:rsidR="00FC7797" w:rsidRDefault="00000000" w:rsidP="00B15511">
          <w:pPr>
            <w:pStyle w:val="Spistreci2"/>
            <w:rPr>
              <w:rFonts w:asciiTheme="minorHAnsi" w:eastAsiaTheme="minorEastAsia" w:hAnsiTheme="minorHAnsi" w:cstheme="minorBidi"/>
              <w:noProof/>
            </w:rPr>
          </w:pPr>
          <w:hyperlink w:anchor="_Toc119320083" w:history="1">
            <w:r w:rsidR="00FC7797" w:rsidRPr="006B59C8">
              <w:rPr>
                <w:rStyle w:val="Hipercze"/>
                <w:rFonts w:ascii="Cambria" w:hAnsi="Cambria" w:cstheme="majorHAnsi"/>
                <w:noProof/>
              </w:rPr>
              <w:t>XVIII. Sposób oraz termin składania ofert</w:t>
            </w:r>
            <w:r w:rsidR="00FC7797">
              <w:rPr>
                <w:noProof/>
                <w:webHidden/>
              </w:rPr>
              <w:tab/>
            </w:r>
            <w:r w:rsidR="00FC7797">
              <w:rPr>
                <w:noProof/>
                <w:webHidden/>
              </w:rPr>
              <w:fldChar w:fldCharType="begin"/>
            </w:r>
            <w:r w:rsidR="00FC7797">
              <w:rPr>
                <w:noProof/>
                <w:webHidden/>
              </w:rPr>
              <w:instrText xml:space="preserve"> PAGEREF _Toc119320083 \h </w:instrText>
            </w:r>
            <w:r w:rsidR="00FC7797">
              <w:rPr>
                <w:noProof/>
                <w:webHidden/>
              </w:rPr>
            </w:r>
            <w:r w:rsidR="00FC7797">
              <w:rPr>
                <w:noProof/>
                <w:webHidden/>
              </w:rPr>
              <w:fldChar w:fldCharType="separate"/>
            </w:r>
            <w:r w:rsidR="00C4365E">
              <w:rPr>
                <w:noProof/>
                <w:webHidden/>
              </w:rPr>
              <w:t>23</w:t>
            </w:r>
            <w:r w:rsidR="00FC7797">
              <w:rPr>
                <w:noProof/>
                <w:webHidden/>
              </w:rPr>
              <w:fldChar w:fldCharType="end"/>
            </w:r>
          </w:hyperlink>
        </w:p>
        <w:p w14:paraId="65CE1606" w14:textId="469EAD58" w:rsidR="00FC7797" w:rsidRDefault="00000000" w:rsidP="00B15511">
          <w:pPr>
            <w:pStyle w:val="Spistreci2"/>
            <w:rPr>
              <w:rFonts w:asciiTheme="minorHAnsi" w:eastAsiaTheme="minorEastAsia" w:hAnsiTheme="minorHAnsi" w:cstheme="minorBidi"/>
              <w:noProof/>
            </w:rPr>
          </w:pPr>
          <w:hyperlink w:anchor="_Toc119320084" w:history="1">
            <w:r w:rsidR="00FC7797" w:rsidRPr="006B59C8">
              <w:rPr>
                <w:rStyle w:val="Hipercze"/>
                <w:rFonts w:ascii="Cambria" w:hAnsi="Cambria" w:cstheme="majorHAnsi"/>
                <w:noProof/>
              </w:rPr>
              <w:t>XIX. Otwarcie ofert</w:t>
            </w:r>
            <w:r w:rsidR="00FC7797">
              <w:rPr>
                <w:noProof/>
                <w:webHidden/>
              </w:rPr>
              <w:tab/>
            </w:r>
            <w:r w:rsidR="00FC7797">
              <w:rPr>
                <w:noProof/>
                <w:webHidden/>
              </w:rPr>
              <w:fldChar w:fldCharType="begin"/>
            </w:r>
            <w:r w:rsidR="00FC7797">
              <w:rPr>
                <w:noProof/>
                <w:webHidden/>
              </w:rPr>
              <w:instrText xml:space="preserve"> PAGEREF _Toc119320084 \h </w:instrText>
            </w:r>
            <w:r w:rsidR="00FC7797">
              <w:rPr>
                <w:noProof/>
                <w:webHidden/>
              </w:rPr>
            </w:r>
            <w:r w:rsidR="00FC7797">
              <w:rPr>
                <w:noProof/>
                <w:webHidden/>
              </w:rPr>
              <w:fldChar w:fldCharType="separate"/>
            </w:r>
            <w:r w:rsidR="00C4365E">
              <w:rPr>
                <w:noProof/>
                <w:webHidden/>
              </w:rPr>
              <w:t>24</w:t>
            </w:r>
            <w:r w:rsidR="00FC7797">
              <w:rPr>
                <w:noProof/>
                <w:webHidden/>
              </w:rPr>
              <w:fldChar w:fldCharType="end"/>
            </w:r>
          </w:hyperlink>
        </w:p>
        <w:p w14:paraId="2E2FD9E5" w14:textId="506CE6EE" w:rsidR="00FC7797" w:rsidRDefault="00000000" w:rsidP="00B15511">
          <w:pPr>
            <w:pStyle w:val="Spistreci2"/>
            <w:rPr>
              <w:rFonts w:asciiTheme="minorHAnsi" w:eastAsiaTheme="minorEastAsia" w:hAnsiTheme="minorHAnsi" w:cstheme="minorBidi"/>
              <w:noProof/>
            </w:rPr>
          </w:pPr>
          <w:hyperlink w:anchor="_Toc119320085" w:history="1">
            <w:r w:rsidR="00FC7797" w:rsidRPr="006B59C8">
              <w:rPr>
                <w:rStyle w:val="Hipercze"/>
                <w:rFonts w:ascii="Cambria" w:hAnsi="Cambria" w:cstheme="majorHAnsi"/>
                <w:noProof/>
              </w:rPr>
              <w:t>XX. Opis kryteriów oceny ofert wraz z podaniem wag tych kryteriów i sposobu oceny ofert</w:t>
            </w:r>
            <w:r w:rsidR="00FC7797">
              <w:rPr>
                <w:noProof/>
                <w:webHidden/>
              </w:rPr>
              <w:tab/>
            </w:r>
            <w:r w:rsidR="00FC7797">
              <w:rPr>
                <w:noProof/>
                <w:webHidden/>
              </w:rPr>
              <w:fldChar w:fldCharType="begin"/>
            </w:r>
            <w:r w:rsidR="00FC7797">
              <w:rPr>
                <w:noProof/>
                <w:webHidden/>
              </w:rPr>
              <w:instrText xml:space="preserve"> PAGEREF _Toc119320085 \h </w:instrText>
            </w:r>
            <w:r w:rsidR="00FC7797">
              <w:rPr>
                <w:noProof/>
                <w:webHidden/>
              </w:rPr>
            </w:r>
            <w:r w:rsidR="00FC7797">
              <w:rPr>
                <w:noProof/>
                <w:webHidden/>
              </w:rPr>
              <w:fldChar w:fldCharType="separate"/>
            </w:r>
            <w:r w:rsidR="00C4365E">
              <w:rPr>
                <w:noProof/>
                <w:webHidden/>
              </w:rPr>
              <w:t>24</w:t>
            </w:r>
            <w:r w:rsidR="00FC7797">
              <w:rPr>
                <w:noProof/>
                <w:webHidden/>
              </w:rPr>
              <w:fldChar w:fldCharType="end"/>
            </w:r>
          </w:hyperlink>
        </w:p>
        <w:p w14:paraId="7CC6E760" w14:textId="7CE409C1" w:rsidR="00FC7797" w:rsidRDefault="00000000" w:rsidP="00B15511">
          <w:pPr>
            <w:pStyle w:val="Spistreci2"/>
            <w:rPr>
              <w:rFonts w:asciiTheme="minorHAnsi" w:eastAsiaTheme="minorEastAsia" w:hAnsiTheme="minorHAnsi" w:cstheme="minorBidi"/>
              <w:noProof/>
            </w:rPr>
          </w:pPr>
          <w:hyperlink w:anchor="_Toc119320086" w:history="1">
            <w:r w:rsidR="00FC7797" w:rsidRPr="006B59C8">
              <w:rPr>
                <w:rStyle w:val="Hipercze"/>
                <w:rFonts w:ascii="Cambria" w:hAnsi="Cambria" w:cstheme="majorHAnsi"/>
                <w:noProof/>
              </w:rPr>
              <w:t>XXI. Informacje o formalnościach, jakie powinny być dopełnione po wyborze oferty w celu zawarcia umowy</w:t>
            </w:r>
            <w:r w:rsidR="00FC7797">
              <w:rPr>
                <w:noProof/>
                <w:webHidden/>
              </w:rPr>
              <w:tab/>
            </w:r>
            <w:r w:rsidR="00FC7797">
              <w:rPr>
                <w:noProof/>
                <w:webHidden/>
              </w:rPr>
              <w:fldChar w:fldCharType="begin"/>
            </w:r>
            <w:r w:rsidR="00FC7797">
              <w:rPr>
                <w:noProof/>
                <w:webHidden/>
              </w:rPr>
              <w:instrText xml:space="preserve"> PAGEREF _Toc119320086 \h </w:instrText>
            </w:r>
            <w:r w:rsidR="00FC7797">
              <w:rPr>
                <w:noProof/>
                <w:webHidden/>
              </w:rPr>
            </w:r>
            <w:r w:rsidR="00FC7797">
              <w:rPr>
                <w:noProof/>
                <w:webHidden/>
              </w:rPr>
              <w:fldChar w:fldCharType="separate"/>
            </w:r>
            <w:r w:rsidR="00C4365E">
              <w:rPr>
                <w:noProof/>
                <w:webHidden/>
              </w:rPr>
              <w:t>24</w:t>
            </w:r>
            <w:r w:rsidR="00FC7797">
              <w:rPr>
                <w:noProof/>
                <w:webHidden/>
              </w:rPr>
              <w:fldChar w:fldCharType="end"/>
            </w:r>
          </w:hyperlink>
        </w:p>
        <w:p w14:paraId="75A74F20" w14:textId="53573463" w:rsidR="00FC7797" w:rsidRDefault="00000000" w:rsidP="00B15511">
          <w:pPr>
            <w:pStyle w:val="Spistreci2"/>
            <w:rPr>
              <w:rFonts w:asciiTheme="minorHAnsi" w:eastAsiaTheme="minorEastAsia" w:hAnsiTheme="minorHAnsi" w:cstheme="minorBidi"/>
              <w:noProof/>
            </w:rPr>
          </w:pPr>
          <w:hyperlink w:anchor="_Toc119320087" w:history="1">
            <w:r w:rsidR="00FC7797" w:rsidRPr="006B59C8">
              <w:rPr>
                <w:rStyle w:val="Hipercze"/>
                <w:rFonts w:ascii="Cambria" w:hAnsi="Cambria" w:cstheme="majorHAnsi"/>
                <w:noProof/>
              </w:rPr>
              <w:t>XXII. Wymagania dotyczące zabezpieczenia należytego wykonania umowy</w:t>
            </w:r>
            <w:r w:rsidR="00FC7797">
              <w:rPr>
                <w:noProof/>
                <w:webHidden/>
              </w:rPr>
              <w:tab/>
            </w:r>
            <w:r w:rsidR="00FC7797">
              <w:rPr>
                <w:noProof/>
                <w:webHidden/>
              </w:rPr>
              <w:fldChar w:fldCharType="begin"/>
            </w:r>
            <w:r w:rsidR="00FC7797">
              <w:rPr>
                <w:noProof/>
                <w:webHidden/>
              </w:rPr>
              <w:instrText xml:space="preserve"> PAGEREF _Toc119320087 \h </w:instrText>
            </w:r>
            <w:r w:rsidR="00FC7797">
              <w:rPr>
                <w:noProof/>
                <w:webHidden/>
              </w:rPr>
            </w:r>
            <w:r w:rsidR="00FC7797">
              <w:rPr>
                <w:noProof/>
                <w:webHidden/>
              </w:rPr>
              <w:fldChar w:fldCharType="separate"/>
            </w:r>
            <w:r w:rsidR="00C4365E">
              <w:rPr>
                <w:noProof/>
                <w:webHidden/>
              </w:rPr>
              <w:t>27</w:t>
            </w:r>
            <w:r w:rsidR="00FC7797">
              <w:rPr>
                <w:noProof/>
                <w:webHidden/>
              </w:rPr>
              <w:fldChar w:fldCharType="end"/>
            </w:r>
          </w:hyperlink>
        </w:p>
        <w:p w14:paraId="2E936534" w14:textId="53819CCB" w:rsidR="00FC7797" w:rsidRDefault="00000000" w:rsidP="00B15511">
          <w:pPr>
            <w:pStyle w:val="Spistreci2"/>
            <w:rPr>
              <w:rFonts w:asciiTheme="minorHAnsi" w:eastAsiaTheme="minorEastAsia" w:hAnsiTheme="minorHAnsi" w:cstheme="minorBidi"/>
              <w:noProof/>
            </w:rPr>
          </w:pPr>
          <w:hyperlink w:anchor="_Toc119320088" w:history="1">
            <w:r w:rsidR="00FC7797" w:rsidRPr="006B59C8">
              <w:rPr>
                <w:rStyle w:val="Hipercze"/>
                <w:rFonts w:ascii="Cambria" w:hAnsi="Cambria" w:cstheme="majorHAnsi"/>
                <w:noProof/>
              </w:rPr>
              <w:t>XXIII. Projektowane postanowienia umowy w sprawie zamówienia publicznego, które zostaną wprowadzone do umowy w sprawie zamówienia publicznego</w:t>
            </w:r>
            <w:r w:rsidR="00FC7797">
              <w:rPr>
                <w:noProof/>
                <w:webHidden/>
              </w:rPr>
              <w:tab/>
            </w:r>
            <w:r w:rsidR="00FC7797">
              <w:rPr>
                <w:noProof/>
                <w:webHidden/>
              </w:rPr>
              <w:fldChar w:fldCharType="begin"/>
            </w:r>
            <w:r w:rsidR="00FC7797">
              <w:rPr>
                <w:noProof/>
                <w:webHidden/>
              </w:rPr>
              <w:instrText xml:space="preserve"> PAGEREF _Toc119320088 \h </w:instrText>
            </w:r>
            <w:r w:rsidR="00FC7797">
              <w:rPr>
                <w:noProof/>
                <w:webHidden/>
              </w:rPr>
            </w:r>
            <w:r w:rsidR="00FC7797">
              <w:rPr>
                <w:noProof/>
                <w:webHidden/>
              </w:rPr>
              <w:fldChar w:fldCharType="separate"/>
            </w:r>
            <w:r w:rsidR="00C4365E">
              <w:rPr>
                <w:noProof/>
                <w:webHidden/>
              </w:rPr>
              <w:t>27</w:t>
            </w:r>
            <w:r w:rsidR="00FC7797">
              <w:rPr>
                <w:noProof/>
                <w:webHidden/>
              </w:rPr>
              <w:fldChar w:fldCharType="end"/>
            </w:r>
          </w:hyperlink>
        </w:p>
        <w:p w14:paraId="679E48FD" w14:textId="5308D183" w:rsidR="00FC7797" w:rsidRDefault="00000000" w:rsidP="00B15511">
          <w:pPr>
            <w:pStyle w:val="Spistreci2"/>
            <w:rPr>
              <w:rFonts w:asciiTheme="minorHAnsi" w:eastAsiaTheme="minorEastAsia" w:hAnsiTheme="minorHAnsi" w:cstheme="minorBidi"/>
              <w:noProof/>
            </w:rPr>
          </w:pPr>
          <w:hyperlink w:anchor="_Toc119320089" w:history="1">
            <w:r w:rsidR="00FC7797" w:rsidRPr="006B59C8">
              <w:rPr>
                <w:rStyle w:val="Hipercze"/>
                <w:rFonts w:ascii="Cambria" w:hAnsi="Cambria" w:cstheme="majorHAnsi"/>
                <w:noProof/>
              </w:rPr>
              <w:t>XIV. Pouczenie o środkach ochrony prawnej przysługujących Wykonawcy</w:t>
            </w:r>
            <w:r w:rsidR="00FC7797">
              <w:rPr>
                <w:noProof/>
                <w:webHidden/>
              </w:rPr>
              <w:tab/>
            </w:r>
            <w:r w:rsidR="00FC7797">
              <w:rPr>
                <w:noProof/>
                <w:webHidden/>
              </w:rPr>
              <w:fldChar w:fldCharType="begin"/>
            </w:r>
            <w:r w:rsidR="00FC7797">
              <w:rPr>
                <w:noProof/>
                <w:webHidden/>
              </w:rPr>
              <w:instrText xml:space="preserve"> PAGEREF _Toc119320089 \h </w:instrText>
            </w:r>
            <w:r w:rsidR="00FC7797">
              <w:rPr>
                <w:noProof/>
                <w:webHidden/>
              </w:rPr>
            </w:r>
            <w:r w:rsidR="00FC7797">
              <w:rPr>
                <w:noProof/>
                <w:webHidden/>
              </w:rPr>
              <w:fldChar w:fldCharType="separate"/>
            </w:r>
            <w:r w:rsidR="00C4365E">
              <w:rPr>
                <w:noProof/>
                <w:webHidden/>
              </w:rPr>
              <w:t>27</w:t>
            </w:r>
            <w:r w:rsidR="00FC7797">
              <w:rPr>
                <w:noProof/>
                <w:webHidden/>
              </w:rPr>
              <w:fldChar w:fldCharType="end"/>
            </w:r>
          </w:hyperlink>
        </w:p>
        <w:p w14:paraId="3E630E97" w14:textId="6BAFD245" w:rsidR="00FC7797" w:rsidRDefault="00000000" w:rsidP="00B15511">
          <w:pPr>
            <w:pStyle w:val="Spistreci2"/>
            <w:rPr>
              <w:rFonts w:asciiTheme="minorHAnsi" w:eastAsiaTheme="minorEastAsia" w:hAnsiTheme="minorHAnsi" w:cstheme="minorBidi"/>
              <w:noProof/>
            </w:rPr>
          </w:pPr>
          <w:hyperlink w:anchor="_Toc119320090" w:history="1">
            <w:r w:rsidR="00FC7797" w:rsidRPr="006B59C8">
              <w:rPr>
                <w:rStyle w:val="Hipercze"/>
                <w:rFonts w:ascii="Cambria" w:hAnsi="Cambria" w:cstheme="majorHAnsi"/>
                <w:noProof/>
              </w:rPr>
              <w:t>XXV. Spis załączników</w:t>
            </w:r>
            <w:r w:rsidR="00FC7797">
              <w:rPr>
                <w:noProof/>
                <w:webHidden/>
              </w:rPr>
              <w:tab/>
            </w:r>
            <w:r w:rsidR="00FC7797">
              <w:rPr>
                <w:noProof/>
                <w:webHidden/>
              </w:rPr>
              <w:fldChar w:fldCharType="begin"/>
            </w:r>
            <w:r w:rsidR="00FC7797">
              <w:rPr>
                <w:noProof/>
                <w:webHidden/>
              </w:rPr>
              <w:instrText xml:space="preserve"> PAGEREF _Toc119320090 \h </w:instrText>
            </w:r>
            <w:r w:rsidR="00FC7797">
              <w:rPr>
                <w:noProof/>
                <w:webHidden/>
              </w:rPr>
            </w:r>
            <w:r w:rsidR="00FC7797">
              <w:rPr>
                <w:noProof/>
                <w:webHidden/>
              </w:rPr>
              <w:fldChar w:fldCharType="separate"/>
            </w:r>
            <w:r w:rsidR="00C4365E">
              <w:rPr>
                <w:noProof/>
                <w:webHidden/>
              </w:rPr>
              <w:t>28</w:t>
            </w:r>
            <w:r w:rsidR="00FC7797">
              <w:rPr>
                <w:noProof/>
                <w:webHidden/>
              </w:rPr>
              <w:fldChar w:fldCharType="end"/>
            </w:r>
          </w:hyperlink>
        </w:p>
        <w:p w14:paraId="64484D70" w14:textId="79339A48" w:rsidR="00BA4B80" w:rsidRPr="00187AE0" w:rsidRDefault="00596CFF" w:rsidP="00DA15D2">
          <w:pPr>
            <w:tabs>
              <w:tab w:val="right" w:pos="9025"/>
            </w:tabs>
            <w:spacing w:before="120" w:line="271" w:lineRule="auto"/>
            <w:rPr>
              <w:rFonts w:ascii="Cambria" w:hAnsi="Cambria" w:cstheme="majorHAnsi"/>
              <w:b/>
              <w:color w:val="000000"/>
            </w:rPr>
          </w:pPr>
          <w:r w:rsidRPr="00187AE0">
            <w:rPr>
              <w:rFonts w:ascii="Cambria" w:hAnsi="Cambria" w:cstheme="majorHAnsi"/>
            </w:rPr>
            <w:lastRenderedPageBreak/>
            <w:fldChar w:fldCharType="end"/>
          </w:r>
        </w:p>
      </w:sdtContent>
    </w:sdt>
    <w:p w14:paraId="44CFA797" w14:textId="77777777" w:rsidR="002C356E" w:rsidRPr="00187AE0" w:rsidRDefault="00FA77C1" w:rsidP="00A20EFA">
      <w:pPr>
        <w:pStyle w:val="Nagwek2"/>
        <w:numPr>
          <w:ilvl w:val="0"/>
          <w:numId w:val="31"/>
        </w:numPr>
        <w:ind w:left="284" w:hanging="284"/>
        <w:rPr>
          <w:rFonts w:ascii="Cambria" w:hAnsi="Cambria" w:cstheme="majorHAnsi"/>
        </w:rPr>
      </w:pPr>
      <w:bookmarkStart w:id="3" w:name="_Toc119320066"/>
      <w:r w:rsidRPr="00187AE0">
        <w:rPr>
          <w:rFonts w:ascii="Cambria" w:hAnsi="Cambria" w:cstheme="majorHAnsi"/>
        </w:rPr>
        <w:t>Nazwa</w:t>
      </w:r>
      <w:r w:rsidR="004828BB" w:rsidRPr="00187AE0">
        <w:rPr>
          <w:rFonts w:ascii="Cambria" w:hAnsi="Cambria" w:cstheme="majorHAnsi"/>
        </w:rPr>
        <w:t>,</w:t>
      </w:r>
      <w:r w:rsidRPr="00187AE0">
        <w:rPr>
          <w:rFonts w:ascii="Cambria" w:hAnsi="Cambria" w:cstheme="majorHAnsi"/>
        </w:rPr>
        <w:t xml:space="preserve"> adres Zamawiającego</w:t>
      </w:r>
      <w:r w:rsidR="004828BB" w:rsidRPr="00187AE0">
        <w:rPr>
          <w:rFonts w:ascii="Cambria" w:hAnsi="Cambria" w:cstheme="majorHAnsi"/>
        </w:rPr>
        <w:t xml:space="preserve"> oraz strona internetowa</w:t>
      </w:r>
      <w:bookmarkEnd w:id="3"/>
    </w:p>
    <w:p w14:paraId="6D5D26E4" w14:textId="2B24F991" w:rsidR="00315429" w:rsidRPr="009A2C77" w:rsidRDefault="00C64A4F" w:rsidP="00FC639B">
      <w:pPr>
        <w:spacing w:line="271" w:lineRule="auto"/>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Samodzielny </w:t>
      </w:r>
      <w:r w:rsidRPr="009A2C77">
        <w:rPr>
          <w:rFonts w:asciiTheme="minorHAnsi" w:eastAsia="Times New Roman" w:hAnsiTheme="minorHAnsi" w:cstheme="majorHAnsi"/>
          <w:sz w:val="24"/>
          <w:szCs w:val="24"/>
        </w:rPr>
        <w:t>Wojewódzki Zespół Publicznych Zakładów Psychiatrycznej Opieki Zdrowotnej  w Warszawie</w:t>
      </w:r>
      <w:r w:rsidR="00B964E7" w:rsidRPr="009A2C77">
        <w:rPr>
          <w:rFonts w:asciiTheme="minorHAnsi" w:eastAsia="Times New Roman" w:hAnsiTheme="minorHAnsi" w:cstheme="majorHAnsi"/>
          <w:sz w:val="24"/>
          <w:szCs w:val="24"/>
        </w:rPr>
        <w:t>,</w:t>
      </w:r>
      <w:r w:rsidRPr="009A2C77">
        <w:rPr>
          <w:rFonts w:asciiTheme="minorHAnsi" w:eastAsia="Times New Roman" w:hAnsiTheme="minorHAnsi" w:cstheme="majorHAnsi"/>
          <w:sz w:val="24"/>
          <w:szCs w:val="24"/>
        </w:rPr>
        <w:t xml:space="preserve"> ul. Nowowiejska 27, 00-665 Warszawa, zwany dalej </w:t>
      </w:r>
      <w:r w:rsidRPr="009A2C77">
        <w:rPr>
          <w:rFonts w:asciiTheme="minorHAnsi" w:eastAsia="Times New Roman" w:hAnsiTheme="minorHAnsi" w:cstheme="majorHAnsi"/>
          <w:i/>
          <w:sz w:val="24"/>
          <w:szCs w:val="24"/>
        </w:rPr>
        <w:t>„Szpitalem Nowowiejskim”</w:t>
      </w:r>
      <w:r w:rsidRPr="009A2C77">
        <w:rPr>
          <w:rFonts w:asciiTheme="minorHAnsi" w:eastAsia="Times New Roman" w:hAnsiTheme="minorHAnsi" w:cstheme="majorHAnsi"/>
          <w:sz w:val="24"/>
          <w:szCs w:val="24"/>
        </w:rPr>
        <w:t xml:space="preserve">. </w:t>
      </w:r>
      <w:r w:rsidR="00C45698" w:rsidRPr="009A2C77">
        <w:rPr>
          <w:rFonts w:asciiTheme="minorHAnsi" w:eastAsia="Times New Roman" w:hAnsiTheme="minorHAnsi" w:cstheme="majorHAnsi"/>
          <w:sz w:val="24"/>
          <w:szCs w:val="24"/>
        </w:rPr>
        <w:t xml:space="preserve">                  </w:t>
      </w:r>
    </w:p>
    <w:p w14:paraId="29A9ED45" w14:textId="3BBAD028" w:rsidR="00C64A4F" w:rsidRPr="009A2C77" w:rsidRDefault="00C64A4F" w:rsidP="00FC639B">
      <w:pPr>
        <w:spacing w:line="271" w:lineRule="auto"/>
        <w:jc w:val="both"/>
        <w:rPr>
          <w:rFonts w:asciiTheme="minorHAnsi" w:eastAsia="Times New Roman" w:hAnsiTheme="minorHAnsi" w:cstheme="majorHAnsi"/>
          <w:sz w:val="24"/>
          <w:szCs w:val="24"/>
        </w:rPr>
      </w:pPr>
      <w:r w:rsidRPr="009A2C77">
        <w:rPr>
          <w:rFonts w:asciiTheme="minorHAnsi" w:eastAsia="Times New Roman" w:hAnsiTheme="minorHAnsi" w:cstheme="majorHAnsi"/>
          <w:sz w:val="24"/>
          <w:szCs w:val="24"/>
        </w:rPr>
        <w:t>Tel.: / 0-22/ 11-65-35</w:t>
      </w:r>
      <w:r w:rsidR="009A2C77" w:rsidRPr="009A2C77">
        <w:rPr>
          <w:rFonts w:asciiTheme="minorHAnsi" w:eastAsia="Times New Roman" w:hAnsiTheme="minorHAnsi" w:cstheme="majorHAnsi"/>
          <w:sz w:val="24"/>
          <w:szCs w:val="24"/>
        </w:rPr>
        <w:t>9</w:t>
      </w:r>
      <w:r w:rsidRPr="009A2C77">
        <w:rPr>
          <w:rFonts w:asciiTheme="minorHAnsi" w:eastAsia="Times New Roman" w:hAnsiTheme="minorHAnsi" w:cstheme="majorHAnsi"/>
          <w:sz w:val="24"/>
          <w:szCs w:val="24"/>
        </w:rPr>
        <w:t>, fax: / 0-22/ 11-65-355.</w:t>
      </w:r>
    </w:p>
    <w:p w14:paraId="77002E07" w14:textId="77777777" w:rsidR="00C64A4F" w:rsidRPr="00C02FA8" w:rsidRDefault="00C64A4F" w:rsidP="00FC639B">
      <w:pPr>
        <w:widowControl w:val="0"/>
        <w:spacing w:line="271" w:lineRule="auto"/>
        <w:ind w:right="62"/>
        <w:jc w:val="both"/>
        <w:rPr>
          <w:rFonts w:asciiTheme="minorHAnsi" w:eastAsia="Times New Roman" w:hAnsiTheme="minorHAnsi" w:cstheme="majorHAnsi"/>
          <w:sz w:val="24"/>
          <w:szCs w:val="24"/>
        </w:rPr>
      </w:pPr>
      <w:r w:rsidRPr="00C02FA8">
        <w:rPr>
          <w:rFonts w:asciiTheme="minorHAnsi" w:eastAsia="Times New Roman" w:hAnsiTheme="minorHAnsi" w:cstheme="majorHAnsi"/>
          <w:sz w:val="24"/>
          <w:szCs w:val="24"/>
        </w:rPr>
        <w:t xml:space="preserve">Strona internetowa Zamawiającego: </w:t>
      </w:r>
      <w:hyperlink r:id="rId8" w:history="1">
        <w:r w:rsidRPr="00C02FA8">
          <w:rPr>
            <w:rFonts w:asciiTheme="minorHAnsi" w:eastAsia="Times New Roman" w:hAnsiTheme="minorHAnsi" w:cstheme="majorHAnsi"/>
            <w:color w:val="0000CC"/>
            <w:sz w:val="24"/>
            <w:szCs w:val="24"/>
            <w:u w:val="single"/>
          </w:rPr>
          <w:t>www.szpitalnowowiejski.pl</w:t>
        </w:r>
      </w:hyperlink>
      <w:r w:rsidRPr="00C02FA8">
        <w:rPr>
          <w:rFonts w:asciiTheme="minorHAnsi" w:eastAsia="Times New Roman" w:hAnsiTheme="minorHAnsi" w:cstheme="majorHAnsi"/>
          <w:color w:val="0000CC"/>
          <w:sz w:val="24"/>
          <w:szCs w:val="24"/>
        </w:rPr>
        <w:t>,</w:t>
      </w:r>
    </w:p>
    <w:p w14:paraId="5CF2CB10" w14:textId="77777777" w:rsidR="00C64A4F" w:rsidRPr="00C02FA8" w:rsidRDefault="00C64A4F" w:rsidP="00FC639B">
      <w:pPr>
        <w:widowControl w:val="0"/>
        <w:spacing w:line="271" w:lineRule="auto"/>
        <w:ind w:right="62"/>
        <w:jc w:val="both"/>
        <w:rPr>
          <w:rFonts w:asciiTheme="minorHAnsi" w:eastAsia="Times New Roman" w:hAnsiTheme="minorHAnsi" w:cstheme="majorHAnsi"/>
          <w:bCs/>
          <w:color w:val="000000"/>
          <w:sz w:val="24"/>
          <w:szCs w:val="24"/>
          <w:lang w:val="en-US" w:eastAsia="en-US"/>
        </w:rPr>
      </w:pPr>
      <w:r w:rsidRPr="00C02FA8">
        <w:rPr>
          <w:rFonts w:asciiTheme="minorHAnsi" w:eastAsia="Times New Roman" w:hAnsiTheme="minorHAnsi" w:cstheme="majorHAnsi"/>
          <w:bCs/>
          <w:color w:val="000000"/>
          <w:sz w:val="24"/>
          <w:szCs w:val="24"/>
          <w:lang w:val="en-US" w:eastAsia="en-US"/>
        </w:rPr>
        <w:t xml:space="preserve">e-mail: </w:t>
      </w:r>
      <w:hyperlink r:id="rId9" w:history="1">
        <w:r w:rsidRPr="00C02FA8">
          <w:rPr>
            <w:rFonts w:asciiTheme="minorHAnsi" w:eastAsia="Times New Roman" w:hAnsiTheme="minorHAnsi" w:cstheme="majorHAnsi"/>
            <w:bCs/>
            <w:color w:val="0000CC"/>
            <w:sz w:val="24"/>
            <w:szCs w:val="24"/>
            <w:lang w:val="en-US" w:eastAsia="en-US"/>
          </w:rPr>
          <w:t>dzp@szpitalnowowiejski.pl</w:t>
        </w:r>
      </w:hyperlink>
      <w:r w:rsidRPr="00C02FA8">
        <w:rPr>
          <w:rFonts w:asciiTheme="minorHAnsi" w:eastAsia="Times New Roman" w:hAnsiTheme="minorHAnsi" w:cstheme="majorHAnsi"/>
          <w:bCs/>
          <w:color w:val="0000CC"/>
          <w:sz w:val="24"/>
          <w:szCs w:val="24"/>
          <w:lang w:val="en-US" w:eastAsia="en-US"/>
        </w:rPr>
        <w:t>.</w:t>
      </w:r>
    </w:p>
    <w:p w14:paraId="6964FCDA" w14:textId="77777777" w:rsidR="00C64A4F" w:rsidRPr="00C02FA8" w:rsidRDefault="00C64A4F" w:rsidP="00FC639B">
      <w:pPr>
        <w:spacing w:line="271" w:lineRule="auto"/>
        <w:jc w:val="both"/>
        <w:rPr>
          <w:rFonts w:asciiTheme="minorHAnsi" w:eastAsia="Times New Roman" w:hAnsiTheme="minorHAnsi" w:cstheme="majorHAnsi"/>
          <w:sz w:val="24"/>
          <w:szCs w:val="24"/>
          <w:lang w:val="en-US"/>
        </w:rPr>
      </w:pPr>
    </w:p>
    <w:p w14:paraId="62452171" w14:textId="4E4F7B3A" w:rsidR="00C64A4F" w:rsidRPr="00C02FA8" w:rsidRDefault="00C64A4F" w:rsidP="00FC639B">
      <w:pPr>
        <w:spacing w:line="271" w:lineRule="auto"/>
        <w:rPr>
          <w:rFonts w:asciiTheme="minorHAnsi" w:eastAsia="Times New Roman" w:hAnsiTheme="minorHAnsi" w:cstheme="majorHAnsi"/>
          <w:strike/>
          <w:color w:val="FF0000"/>
          <w:sz w:val="24"/>
          <w:szCs w:val="24"/>
        </w:rPr>
      </w:pPr>
      <w:r w:rsidRPr="00C02FA8">
        <w:rPr>
          <w:rFonts w:asciiTheme="minorHAnsi" w:eastAsia="Times New Roman" w:hAnsiTheme="minorHAnsi" w:cstheme="majorHAnsi"/>
          <w:b/>
          <w:sz w:val="24"/>
          <w:szCs w:val="24"/>
        </w:rPr>
        <w:t>Platforma Open Nexus (dalej jako „Platforma zakupowa"</w:t>
      </w:r>
      <w:r w:rsidRPr="00C02FA8">
        <w:rPr>
          <w:rFonts w:asciiTheme="minorHAnsi" w:eastAsia="Times New Roman" w:hAnsiTheme="minorHAnsi" w:cstheme="majorHAnsi"/>
          <w:b/>
          <w:color w:val="000000"/>
          <w:sz w:val="24"/>
          <w:szCs w:val="24"/>
        </w:rPr>
        <w:t xml:space="preserve">)  </w:t>
      </w:r>
      <w:r w:rsidRPr="00C02FA8">
        <w:rPr>
          <w:rFonts w:asciiTheme="minorHAnsi" w:eastAsia="Times New Roman" w:hAnsiTheme="minorHAnsi" w:cstheme="majorHAnsi"/>
          <w:sz w:val="24"/>
          <w:szCs w:val="24"/>
        </w:rPr>
        <w:t>pod adresem</w:t>
      </w:r>
      <w:bookmarkStart w:id="4" w:name="_Hlk31012734"/>
      <w:bookmarkStart w:id="5" w:name="_Hlk31014669"/>
      <w:r w:rsidRPr="00C02FA8">
        <w:rPr>
          <w:rFonts w:asciiTheme="minorHAnsi" w:eastAsia="Times New Roman" w:hAnsiTheme="minorHAnsi" w:cstheme="majorHAnsi"/>
          <w:sz w:val="24"/>
          <w:szCs w:val="24"/>
        </w:rPr>
        <w:t xml:space="preserve">: </w:t>
      </w:r>
      <w:bookmarkEnd w:id="4"/>
      <w:r w:rsidR="00C4365E" w:rsidRPr="00C02FA8">
        <w:rPr>
          <w:rFonts w:asciiTheme="minorHAnsi" w:hAnsiTheme="minorHAnsi"/>
          <w:sz w:val="24"/>
          <w:szCs w:val="24"/>
        </w:rPr>
        <w:fldChar w:fldCharType="begin"/>
      </w:r>
      <w:r w:rsidR="00C4365E" w:rsidRPr="00C02FA8">
        <w:rPr>
          <w:rFonts w:asciiTheme="minorHAnsi" w:hAnsiTheme="minorHAnsi"/>
          <w:sz w:val="24"/>
          <w:szCs w:val="24"/>
        </w:rPr>
        <w:instrText>HYPERLINK "https://platformazakupowa.pl/transakcja/800063"</w:instrText>
      </w:r>
      <w:r w:rsidR="00C4365E" w:rsidRPr="00C02FA8">
        <w:rPr>
          <w:rFonts w:asciiTheme="minorHAnsi" w:hAnsiTheme="minorHAnsi"/>
          <w:sz w:val="24"/>
          <w:szCs w:val="24"/>
        </w:rPr>
      </w:r>
      <w:r w:rsidR="00C4365E" w:rsidRPr="00C02FA8">
        <w:rPr>
          <w:rFonts w:asciiTheme="minorHAnsi" w:hAnsiTheme="minorHAnsi"/>
          <w:sz w:val="24"/>
          <w:szCs w:val="24"/>
        </w:rPr>
        <w:fldChar w:fldCharType="separate"/>
      </w:r>
      <w:r w:rsidR="00C4365E" w:rsidRPr="00C02FA8">
        <w:rPr>
          <w:rFonts w:asciiTheme="minorHAnsi" w:hAnsiTheme="minorHAnsi"/>
          <w:color w:val="0000FF"/>
          <w:sz w:val="24"/>
          <w:szCs w:val="24"/>
          <w:u w:val="single"/>
        </w:rPr>
        <w:t xml:space="preserve">https://platformazakupowa.pl/transakcja/800063 </w:t>
      </w:r>
      <w:r w:rsidR="00C4365E" w:rsidRPr="00C02FA8">
        <w:rPr>
          <w:rFonts w:asciiTheme="minorHAnsi" w:hAnsiTheme="minorHAnsi"/>
          <w:sz w:val="24"/>
          <w:szCs w:val="24"/>
        </w:rPr>
        <w:fldChar w:fldCharType="end"/>
      </w:r>
      <w:r w:rsidR="005E2839" w:rsidRPr="00C02FA8">
        <w:rPr>
          <w:rFonts w:asciiTheme="minorHAnsi" w:hAnsiTheme="minorHAnsi"/>
          <w:strike/>
          <w:color w:val="FF0000"/>
          <w:sz w:val="24"/>
          <w:szCs w:val="24"/>
        </w:rPr>
        <w:t xml:space="preserve"> </w:t>
      </w:r>
      <w:r w:rsidRPr="00C02FA8">
        <w:rPr>
          <w:rFonts w:asciiTheme="minorHAnsi" w:eastAsia="Times New Roman" w:hAnsiTheme="minorHAnsi" w:cstheme="majorHAnsi"/>
          <w:strike/>
          <w:color w:val="FF0000"/>
          <w:sz w:val="24"/>
          <w:szCs w:val="24"/>
        </w:rPr>
        <w:t xml:space="preserve"> </w:t>
      </w:r>
      <w:bookmarkEnd w:id="5"/>
    </w:p>
    <w:p w14:paraId="6E4D3DA2" w14:textId="77777777" w:rsidR="00C4365E" w:rsidRPr="00C02FA8" w:rsidRDefault="00C4365E" w:rsidP="00FC639B">
      <w:pPr>
        <w:spacing w:line="271" w:lineRule="auto"/>
        <w:jc w:val="both"/>
        <w:rPr>
          <w:rFonts w:asciiTheme="minorHAnsi" w:hAnsiTheme="minorHAnsi" w:cstheme="majorHAnsi"/>
          <w:sz w:val="24"/>
          <w:szCs w:val="24"/>
        </w:rPr>
      </w:pPr>
    </w:p>
    <w:p w14:paraId="1120DB9F" w14:textId="4FF7BE52" w:rsidR="002C356E" w:rsidRPr="00C02FA8" w:rsidRDefault="00FA77C1" w:rsidP="00FC639B">
      <w:pPr>
        <w:spacing w:line="271" w:lineRule="auto"/>
        <w:jc w:val="both"/>
        <w:rPr>
          <w:rFonts w:asciiTheme="minorHAnsi" w:hAnsiTheme="minorHAnsi" w:cstheme="majorHAnsi"/>
          <w:sz w:val="24"/>
          <w:szCs w:val="24"/>
        </w:rPr>
      </w:pPr>
      <w:r w:rsidRPr="00C02FA8">
        <w:rPr>
          <w:rFonts w:asciiTheme="minorHAnsi" w:hAnsiTheme="minorHAnsi" w:cstheme="majorHAnsi"/>
          <w:sz w:val="24"/>
          <w:szCs w:val="24"/>
        </w:rPr>
        <w:t>Godziny pracy Zamawiającego:</w:t>
      </w:r>
      <w:r w:rsidR="00C64A4F" w:rsidRPr="00C02FA8">
        <w:rPr>
          <w:rFonts w:asciiTheme="minorHAnsi" w:hAnsiTheme="minorHAnsi" w:cstheme="majorHAnsi"/>
          <w:sz w:val="24"/>
          <w:szCs w:val="24"/>
        </w:rPr>
        <w:t xml:space="preserve"> 8:00 – 15:00.</w:t>
      </w:r>
    </w:p>
    <w:p w14:paraId="349627FF" w14:textId="77777777" w:rsidR="002C356E" w:rsidRPr="00187AE0" w:rsidRDefault="00FA77C1">
      <w:pPr>
        <w:pStyle w:val="Nagwek2"/>
        <w:spacing w:before="240" w:after="240"/>
        <w:rPr>
          <w:rFonts w:ascii="Cambria" w:hAnsi="Cambria" w:cstheme="majorHAnsi"/>
        </w:rPr>
      </w:pPr>
      <w:bookmarkStart w:id="6" w:name="_Toc119320067"/>
      <w:r w:rsidRPr="00187AE0">
        <w:rPr>
          <w:rFonts w:ascii="Cambria" w:hAnsi="Cambria" w:cstheme="majorHAnsi"/>
        </w:rPr>
        <w:t>II. Ochrona danych osobowych</w:t>
      </w:r>
      <w:bookmarkEnd w:id="6"/>
    </w:p>
    <w:p w14:paraId="7F89352E" w14:textId="77777777" w:rsidR="002C356E" w:rsidRPr="00FC639B" w:rsidRDefault="00FA77C1" w:rsidP="00FC639B">
      <w:pPr>
        <w:numPr>
          <w:ilvl w:val="0"/>
          <w:numId w:val="16"/>
        </w:numPr>
        <w:spacing w:line="271" w:lineRule="auto"/>
        <w:ind w:left="284" w:hanging="284"/>
        <w:jc w:val="both"/>
        <w:rPr>
          <w:rFonts w:asciiTheme="minorHAnsi" w:hAnsiTheme="minorHAnsi" w:cstheme="majorHAnsi"/>
          <w:sz w:val="24"/>
          <w:szCs w:val="24"/>
        </w:rPr>
      </w:pPr>
      <w:r w:rsidRPr="00FC639B">
        <w:rPr>
          <w:rFonts w:asciiTheme="minorHAnsi" w:hAnsiTheme="min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6EB9D2E8" w:rsidR="002C356E" w:rsidRPr="00FC639B" w:rsidRDefault="00FA77C1" w:rsidP="00FC639B">
      <w:pPr>
        <w:numPr>
          <w:ilvl w:val="0"/>
          <w:numId w:val="8"/>
        </w:numPr>
        <w:spacing w:line="271" w:lineRule="auto"/>
        <w:ind w:left="709" w:hanging="401"/>
        <w:jc w:val="both"/>
        <w:rPr>
          <w:rFonts w:asciiTheme="minorHAnsi" w:hAnsiTheme="minorHAnsi" w:cstheme="majorHAnsi"/>
          <w:b/>
          <w:bCs/>
          <w:sz w:val="24"/>
          <w:szCs w:val="24"/>
        </w:rPr>
      </w:pPr>
      <w:r w:rsidRPr="00FC639B">
        <w:rPr>
          <w:rFonts w:asciiTheme="minorHAnsi" w:hAnsiTheme="minorHAnsi" w:cstheme="majorHAnsi"/>
          <w:sz w:val="24"/>
          <w:szCs w:val="24"/>
        </w:rPr>
        <w:t>administratorem Pani/Pana danych osobowych jest</w:t>
      </w:r>
      <w:r w:rsidR="00C64A4F" w:rsidRPr="00FC639B">
        <w:rPr>
          <w:rFonts w:asciiTheme="minorHAnsi" w:hAnsiTheme="minorHAnsi" w:cstheme="majorHAnsi"/>
          <w:b/>
          <w:color w:val="FF9900"/>
          <w:sz w:val="24"/>
          <w:szCs w:val="24"/>
        </w:rPr>
        <w:t xml:space="preserve"> </w:t>
      </w:r>
      <w:r w:rsidR="00C64A4F" w:rsidRPr="00FC639B">
        <w:rPr>
          <w:rFonts w:asciiTheme="minorHAnsi" w:eastAsia="Times New Roman" w:hAnsiTheme="minorHAnsi" w:cstheme="majorHAnsi"/>
          <w:b/>
          <w:bCs/>
          <w:sz w:val="24"/>
          <w:szCs w:val="24"/>
        </w:rPr>
        <w:t xml:space="preserve">Samodzielny Wojewódzki Zespół Publicznych Zakładów Psychiatrycznej Opieki Zdrowotnej </w:t>
      </w:r>
      <w:r w:rsidR="001644E3">
        <w:rPr>
          <w:rFonts w:asciiTheme="minorHAnsi" w:eastAsia="Times New Roman" w:hAnsiTheme="minorHAnsi" w:cstheme="majorHAnsi"/>
          <w:b/>
          <w:bCs/>
          <w:sz w:val="24"/>
          <w:szCs w:val="24"/>
        </w:rPr>
        <w:t xml:space="preserve">                                    </w:t>
      </w:r>
      <w:r w:rsidR="00C64A4F" w:rsidRPr="00FC639B">
        <w:rPr>
          <w:rFonts w:asciiTheme="minorHAnsi" w:eastAsia="Times New Roman" w:hAnsiTheme="minorHAnsi" w:cstheme="majorHAnsi"/>
          <w:b/>
          <w:bCs/>
          <w:sz w:val="24"/>
          <w:szCs w:val="24"/>
        </w:rPr>
        <w:t xml:space="preserve">w Warszawie, zwany dalej </w:t>
      </w:r>
      <w:r w:rsidR="00C64A4F" w:rsidRPr="00FC639B">
        <w:rPr>
          <w:rFonts w:asciiTheme="minorHAnsi" w:eastAsia="Times New Roman" w:hAnsiTheme="minorHAnsi" w:cstheme="majorHAnsi"/>
          <w:b/>
          <w:bCs/>
          <w:i/>
          <w:sz w:val="24"/>
          <w:szCs w:val="24"/>
        </w:rPr>
        <w:t>„Szpitalem Nowowiejskim”</w:t>
      </w:r>
      <w:r w:rsidR="00C64A4F" w:rsidRPr="00FC639B">
        <w:rPr>
          <w:rFonts w:asciiTheme="minorHAnsi" w:eastAsia="Times New Roman" w:hAnsiTheme="minorHAnsi" w:cstheme="majorHAnsi"/>
          <w:b/>
          <w:bCs/>
          <w:sz w:val="24"/>
          <w:szCs w:val="24"/>
        </w:rPr>
        <w:t>.</w:t>
      </w:r>
    </w:p>
    <w:p w14:paraId="5C6892F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administrator wyznaczył Inspektora Danych Osobowych, z którym można się kontaktować pod adresem e-mail: </w:t>
      </w:r>
      <w:hyperlink r:id="rId10" w:history="1">
        <w:r w:rsidR="00C64A4F" w:rsidRPr="00FC639B">
          <w:rPr>
            <w:rStyle w:val="Hipercze"/>
            <w:rFonts w:asciiTheme="minorHAnsi" w:hAnsiTheme="minorHAnsi" w:cstheme="majorHAnsi"/>
            <w:sz w:val="24"/>
            <w:szCs w:val="24"/>
          </w:rPr>
          <w:t>iod@szpitalnowowiejski.pl</w:t>
        </w:r>
      </w:hyperlink>
      <w:r w:rsidR="00C64A4F" w:rsidRPr="00FC639B">
        <w:rPr>
          <w:rFonts w:asciiTheme="minorHAnsi" w:hAnsiTheme="minorHAnsi" w:cstheme="majorHAnsi"/>
          <w:sz w:val="24"/>
          <w:szCs w:val="24"/>
        </w:rPr>
        <w:t xml:space="preserve"> </w:t>
      </w:r>
    </w:p>
    <w:p w14:paraId="32DC23B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przetwarzane będą na podstawie art. 6 ust. 1 lit. c RODO w celu związanym z przedmiotowym postępowaniem o udzielenie zamówienia publicznego, prowadzonym w trybie</w:t>
      </w:r>
      <w:r w:rsidR="004A5413" w:rsidRPr="00FC639B">
        <w:rPr>
          <w:rFonts w:asciiTheme="minorHAnsi" w:hAnsiTheme="minorHAnsi" w:cstheme="majorHAnsi"/>
          <w:sz w:val="24"/>
          <w:szCs w:val="24"/>
        </w:rPr>
        <w:t xml:space="preserve"> podstawowym</w:t>
      </w:r>
      <w:r w:rsidRPr="00FC639B">
        <w:rPr>
          <w:rFonts w:asciiTheme="minorHAnsi" w:hAnsiTheme="minorHAnsi" w:cstheme="majorHAnsi"/>
          <w:sz w:val="24"/>
          <w:szCs w:val="24"/>
        </w:rPr>
        <w:t>.</w:t>
      </w:r>
    </w:p>
    <w:p w14:paraId="42521C1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odbiorcami Pani/Pana danych osobowych będą osoby lub podmioty, którym udostępniona zostanie dokumentacja postępowania w oparciu o art. 74 ustawy PZP</w:t>
      </w:r>
    </w:p>
    <w:p w14:paraId="630C493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39E45360"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60347CA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w odniesieniu do Pani/Pana danych osobowych decyzje nie będą podejmowane </w:t>
      </w:r>
      <w:r w:rsidR="008C133D" w:rsidRPr="00FC639B">
        <w:rPr>
          <w:rFonts w:asciiTheme="minorHAnsi" w:hAnsiTheme="minorHAnsi" w:cstheme="majorHAnsi"/>
          <w:sz w:val="24"/>
          <w:szCs w:val="24"/>
        </w:rPr>
        <w:br/>
      </w:r>
      <w:r w:rsidRPr="00FC639B">
        <w:rPr>
          <w:rFonts w:asciiTheme="minorHAnsi" w:hAnsiTheme="minorHAnsi" w:cstheme="majorHAnsi"/>
          <w:sz w:val="24"/>
          <w:szCs w:val="24"/>
        </w:rPr>
        <w:t>w sposób zautomatyzowany, stosownie do art. 22 RODO.</w:t>
      </w:r>
    </w:p>
    <w:p w14:paraId="58A0357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lastRenderedPageBreak/>
        <w:t>posiada Pani/Pan:</w:t>
      </w:r>
    </w:p>
    <w:p w14:paraId="152F112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Theme="minorHAnsi" w:hAnsiTheme="min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FC639B">
        <w:rPr>
          <w:rFonts w:ascii="Cambria" w:hAnsi="Cambria" w:cstheme="majorHAnsi"/>
          <w:sz w:val="24"/>
          <w:szCs w:val="24"/>
        </w:rPr>
        <w:t>publicznego lub konkursu albo sprecyzowanie nazwy lub daty zakończonego postępowania o udzielenie zamówienia);</w:t>
      </w:r>
    </w:p>
    <w:p w14:paraId="49B214F5"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16 RODO prawo do sprostowania Pani/Pana danych osobowych (</w:t>
      </w:r>
      <w:r w:rsidRPr="00FC639B">
        <w:rPr>
          <w:rFonts w:ascii="Cambria" w:hAnsi="Cambria"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C639B">
        <w:rPr>
          <w:rFonts w:ascii="Cambria" w:hAnsi="Cambria" w:cstheme="majorHAnsi"/>
          <w:sz w:val="24"/>
          <w:szCs w:val="24"/>
        </w:rPr>
        <w:t>);</w:t>
      </w:r>
    </w:p>
    <w:p w14:paraId="4FDAC448"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C639B">
        <w:rPr>
          <w:rFonts w:ascii="Cambria" w:hAnsi="Cambria"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639B">
        <w:rPr>
          <w:rFonts w:ascii="Cambria" w:hAnsi="Cambria" w:cstheme="majorHAnsi"/>
          <w:sz w:val="24"/>
          <w:szCs w:val="24"/>
        </w:rPr>
        <w:t>);</w:t>
      </w:r>
    </w:p>
    <w:p w14:paraId="16A8F0B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 xml:space="preserve">prawo do wniesienia skargi do Prezesa Urzędu Ochrony Danych Osobowych, gdy uzna Pani/Pan, że przetwarzanie danych osobowych Pani/Pana dotyczących narusza przepisy RODO; </w:t>
      </w:r>
      <w:r w:rsidRPr="00FC639B">
        <w:rPr>
          <w:rFonts w:ascii="Cambria" w:hAnsi="Cambria" w:cstheme="majorHAnsi"/>
          <w:i/>
          <w:sz w:val="24"/>
          <w:szCs w:val="24"/>
        </w:rPr>
        <w:t xml:space="preserve"> </w:t>
      </w:r>
    </w:p>
    <w:p w14:paraId="6A27B8A1"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nie przysługuje Pani/Panu:</w:t>
      </w:r>
    </w:p>
    <w:p w14:paraId="10E2E703"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w związku z art. 17 ust. 3 lit. b, d lub e RODO prawo do usunięcia danych osobowych;</w:t>
      </w:r>
    </w:p>
    <w:p w14:paraId="6BC50E7E"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prawo do przenoszenia danych osobowych, o którym mowa w art. 20 RODO;</w:t>
      </w:r>
    </w:p>
    <w:p w14:paraId="01C9DEA7"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 xml:space="preserve">na podstawie art. 21 RODO prawo sprzeciwu, wobec przetwarzania danych osobowych, gdyż podstawą prawną przetwarzania Pani/Pana danych osobowych jest art. 6 ust. 1 lit. c RODO; </w:t>
      </w:r>
    </w:p>
    <w:p w14:paraId="386F6F48"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187AE0" w:rsidRDefault="00FA77C1">
      <w:pPr>
        <w:pStyle w:val="Nagwek2"/>
        <w:spacing w:before="240" w:after="240"/>
        <w:rPr>
          <w:rFonts w:ascii="Cambria" w:hAnsi="Cambria" w:cstheme="majorHAnsi"/>
        </w:rPr>
      </w:pPr>
      <w:bookmarkStart w:id="7" w:name="_Toc119320068"/>
      <w:r w:rsidRPr="00187AE0">
        <w:rPr>
          <w:rFonts w:ascii="Cambria" w:hAnsi="Cambria" w:cstheme="majorHAnsi"/>
        </w:rPr>
        <w:t>III. Tryb udzielania zamówienia</w:t>
      </w:r>
      <w:bookmarkEnd w:id="7"/>
    </w:p>
    <w:p w14:paraId="576CFFD7" w14:textId="2BD6A6DC"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Postępowanie o udzielenie zamówienia publicznego prowadzone jest </w:t>
      </w:r>
      <w:r w:rsidRPr="00FC639B">
        <w:rPr>
          <w:rFonts w:ascii="Cambria" w:hAnsi="Cambria" w:cstheme="majorHAnsi"/>
          <w:b/>
          <w:bCs/>
          <w:sz w:val="24"/>
          <w:szCs w:val="24"/>
        </w:rPr>
        <w:t>w trybie podstawowym</w:t>
      </w:r>
      <w:r w:rsidRPr="00FC639B">
        <w:rPr>
          <w:rFonts w:ascii="Cambria" w:hAnsi="Cambria" w:cstheme="majorHAnsi"/>
          <w:sz w:val="24"/>
          <w:szCs w:val="24"/>
        </w:rPr>
        <w:t xml:space="preserve">  </w:t>
      </w:r>
      <w:r w:rsidRPr="00FC639B">
        <w:rPr>
          <w:rFonts w:ascii="Cambria" w:hAnsi="Cambria" w:cstheme="majorHAnsi"/>
          <w:b/>
          <w:bCs/>
          <w:sz w:val="24"/>
          <w:szCs w:val="24"/>
        </w:rPr>
        <w:t>bez przeprowadzenia negocjacji, na podstawie art. 275 pkt 1</w:t>
      </w:r>
      <w:r w:rsidRPr="00FC639B">
        <w:rPr>
          <w:rFonts w:ascii="Cambria" w:hAnsi="Cambria" w:cstheme="majorHAnsi"/>
          <w:sz w:val="24"/>
          <w:szCs w:val="24"/>
        </w:rPr>
        <w:t xml:space="preserve"> ustawy i aktów wykonawczych wydanych na jej podstawie oraz niniejszej Specyfikacji Warunków Zamówienia, przy udziale komisji przetargowej. </w:t>
      </w:r>
    </w:p>
    <w:p w14:paraId="0B9FC595" w14:textId="77777777"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Zamawiający nie przewiduje prowadzenia negocjacji.</w:t>
      </w:r>
    </w:p>
    <w:p w14:paraId="0B6B9CE1"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lastRenderedPageBreak/>
        <w:t>Wykonawca otrzymuje Specyfikację Warunków Zamówienia wraz z załącznikami, stanowiącymi jej integralną część, zwaną dalej „Specyfikacją” lub skrótem „SWZ”.</w:t>
      </w:r>
    </w:p>
    <w:p w14:paraId="3A6E1C9C"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przewiduje aukcji elektronicznej.</w:t>
      </w:r>
    </w:p>
    <w:p w14:paraId="2D4C6158"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 xml:space="preserve">Zamawiający nie przewiduje złożenia oferty w postaci katalogów elektronicznych. </w:t>
      </w:r>
    </w:p>
    <w:p w14:paraId="663F2A2F"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prowadzi postępowania w celu zawarcia umowy ramowej.</w:t>
      </w:r>
    </w:p>
    <w:p w14:paraId="20423647"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zastrzega możliwości ubiegania się o udzielenie zamówienia wyłącznie przez Wykonawców, o których mowa w art. 94 PZP</w:t>
      </w:r>
      <w:r w:rsidR="00BC3D71" w:rsidRPr="00703567">
        <w:rPr>
          <w:rFonts w:ascii="Cambria" w:hAnsi="Cambria" w:cstheme="majorHAnsi"/>
          <w:sz w:val="24"/>
          <w:szCs w:val="24"/>
        </w:rPr>
        <w:t>,</w:t>
      </w:r>
      <w:r w:rsidRPr="00703567">
        <w:rPr>
          <w:rFonts w:ascii="Cambria" w:hAnsi="Cambria" w:cstheme="majorHAnsi"/>
          <w:sz w:val="24"/>
          <w:szCs w:val="24"/>
        </w:rPr>
        <w:t xml:space="preserve"> </w:t>
      </w:r>
      <w:r w:rsidRPr="00703567">
        <w:rPr>
          <w:rFonts w:ascii="Cambria" w:hAnsi="Cambria"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703567" w:rsidRDefault="00F6350E" w:rsidP="00FC639B">
      <w:pPr>
        <w:pStyle w:val="Akapitzlist"/>
        <w:numPr>
          <w:ilvl w:val="0"/>
          <w:numId w:val="19"/>
        </w:numPr>
        <w:spacing w:line="271" w:lineRule="auto"/>
        <w:ind w:left="284" w:hanging="284"/>
        <w:rPr>
          <w:rFonts w:ascii="Cambria" w:hAnsi="Cambria" w:cstheme="majorHAnsi"/>
          <w:sz w:val="24"/>
          <w:szCs w:val="24"/>
        </w:rPr>
      </w:pPr>
      <w:r w:rsidRPr="00703567">
        <w:rPr>
          <w:rFonts w:ascii="Cambria" w:hAnsi="Cambria" w:cstheme="majorHAnsi"/>
          <w:sz w:val="24"/>
          <w:szCs w:val="24"/>
        </w:rPr>
        <w:t>Zamawiający nie stawia wymogu w zakresie zatrudnienia przez wykonawcę osób, o których mowa w art. 96 ust. 2 pkt 2 ustawy.</w:t>
      </w:r>
    </w:p>
    <w:p w14:paraId="05A2E522" w14:textId="2B7C22AA" w:rsidR="005C5C92" w:rsidRPr="00703567" w:rsidRDefault="00AD1A4E" w:rsidP="00FC639B">
      <w:pPr>
        <w:spacing w:line="271" w:lineRule="auto"/>
        <w:ind w:left="284" w:hanging="284"/>
        <w:jc w:val="both"/>
        <w:rPr>
          <w:rFonts w:ascii="Cambria" w:hAnsi="Cambria" w:cstheme="majorHAnsi"/>
          <w:sz w:val="24"/>
          <w:szCs w:val="24"/>
        </w:rPr>
      </w:pPr>
      <w:r w:rsidRPr="00703567">
        <w:rPr>
          <w:rFonts w:ascii="Cambria" w:hAnsi="Cambria" w:cstheme="majorHAnsi"/>
          <w:b/>
          <w:sz w:val="24"/>
          <w:szCs w:val="24"/>
        </w:rPr>
        <w:t>9.</w:t>
      </w:r>
      <w:r w:rsidR="00AB2A92" w:rsidRPr="00703567">
        <w:rPr>
          <w:rFonts w:ascii="Cambria" w:hAnsi="Cambria" w:cstheme="majorHAnsi"/>
          <w:bCs/>
          <w:sz w:val="24"/>
          <w:szCs w:val="24"/>
        </w:rPr>
        <w:t xml:space="preserve"> </w:t>
      </w:r>
      <w:r w:rsidR="008A57EA" w:rsidRPr="00703567">
        <w:rPr>
          <w:rFonts w:ascii="Cambria" w:hAnsi="Cambria" w:cstheme="majorHAnsi"/>
          <w:bCs/>
          <w:sz w:val="24"/>
          <w:szCs w:val="24"/>
        </w:rPr>
        <w:t xml:space="preserve">Zamawiający </w:t>
      </w:r>
      <w:r w:rsidR="008A57EA" w:rsidRPr="00703567">
        <w:rPr>
          <w:rFonts w:ascii="Cambria" w:hAnsi="Cambria" w:cstheme="majorHAnsi"/>
          <w:b/>
          <w:sz w:val="24"/>
          <w:szCs w:val="24"/>
        </w:rPr>
        <w:t>nie stawia</w:t>
      </w:r>
      <w:r w:rsidR="008A57EA" w:rsidRPr="00703567">
        <w:rPr>
          <w:rFonts w:ascii="Cambria" w:hAnsi="Cambria" w:cstheme="majorHAnsi"/>
          <w:bCs/>
          <w:sz w:val="24"/>
          <w:szCs w:val="24"/>
        </w:rPr>
        <w:t xml:space="preserve"> wymogu w zakresie zatrudnienia przez wykonawcę lub podwykonawcę na podstawie stosunku pracy osób wykonujących czynności w zakresie realizacji zamówienia</w:t>
      </w:r>
      <w:r w:rsidR="00953B3B" w:rsidRPr="00703567">
        <w:rPr>
          <w:rFonts w:ascii="Cambria" w:hAnsi="Cambria" w:cstheme="majorHAnsi"/>
          <w:sz w:val="24"/>
          <w:szCs w:val="24"/>
        </w:rPr>
        <w:t xml:space="preserve">. </w:t>
      </w:r>
    </w:p>
    <w:p w14:paraId="553D0D03" w14:textId="77777777" w:rsidR="00701945" w:rsidRPr="00703567" w:rsidRDefault="00AD1A4E" w:rsidP="00FC639B">
      <w:pPr>
        <w:spacing w:line="271" w:lineRule="auto"/>
        <w:ind w:left="425" w:hanging="425"/>
        <w:jc w:val="both"/>
        <w:rPr>
          <w:rFonts w:ascii="Cambria" w:hAnsi="Cambria" w:cstheme="majorHAnsi"/>
          <w:sz w:val="24"/>
          <w:szCs w:val="24"/>
        </w:rPr>
      </w:pPr>
      <w:r w:rsidRPr="00703567">
        <w:rPr>
          <w:rFonts w:ascii="Cambria" w:hAnsi="Cambria" w:cstheme="majorHAnsi"/>
          <w:b/>
          <w:bCs/>
          <w:sz w:val="24"/>
          <w:szCs w:val="24"/>
        </w:rPr>
        <w:t>10.</w:t>
      </w:r>
      <w:r w:rsidRPr="00703567">
        <w:rPr>
          <w:rFonts w:ascii="Cambria" w:hAnsi="Cambria" w:cstheme="majorHAnsi"/>
          <w:sz w:val="24"/>
          <w:szCs w:val="24"/>
        </w:rPr>
        <w:tab/>
      </w:r>
      <w:r w:rsidR="00444630" w:rsidRPr="00703567">
        <w:rPr>
          <w:rFonts w:ascii="Cambria" w:hAnsi="Cambria" w:cstheme="majorHAnsi"/>
          <w:sz w:val="24"/>
          <w:szCs w:val="24"/>
        </w:rPr>
        <w:t>Zamawiający nie stawia wymogu w zakresie zatrudnienia przez wykonawcę osób, o których mowa w art. 96 ust. 2 pkt 2 ustawy.</w:t>
      </w:r>
    </w:p>
    <w:p w14:paraId="222906C1" w14:textId="77777777" w:rsidR="00701945" w:rsidRPr="00703567" w:rsidRDefault="00AD1A4E" w:rsidP="00FC639B">
      <w:pPr>
        <w:spacing w:line="271" w:lineRule="auto"/>
        <w:ind w:left="426" w:hanging="426"/>
        <w:jc w:val="both"/>
        <w:rPr>
          <w:rFonts w:ascii="Cambria" w:hAnsi="Cambria" w:cstheme="majorHAnsi"/>
          <w:sz w:val="24"/>
          <w:szCs w:val="24"/>
        </w:rPr>
      </w:pPr>
      <w:r w:rsidRPr="00703567">
        <w:rPr>
          <w:rFonts w:ascii="Cambria" w:hAnsi="Cambria" w:cstheme="majorHAnsi"/>
          <w:b/>
          <w:bCs/>
          <w:sz w:val="24"/>
          <w:szCs w:val="24"/>
        </w:rPr>
        <w:t>11.</w:t>
      </w:r>
      <w:r w:rsidRPr="00703567">
        <w:rPr>
          <w:rFonts w:ascii="Cambria" w:hAnsi="Cambria" w:cstheme="majorHAnsi"/>
          <w:sz w:val="24"/>
          <w:szCs w:val="24"/>
        </w:rPr>
        <w:tab/>
      </w:r>
      <w:r w:rsidR="00701945" w:rsidRPr="00703567">
        <w:rPr>
          <w:rFonts w:ascii="Cambria" w:hAnsi="Cambria" w:cstheme="majorHAnsi"/>
          <w:bCs/>
          <w:sz w:val="24"/>
          <w:szCs w:val="24"/>
          <w:lang w:eastAsia="en-US"/>
        </w:rPr>
        <w:t>Zaliczki na poczet udzielenia zamówienia</w:t>
      </w:r>
      <w:r w:rsidR="001024BD" w:rsidRPr="00703567">
        <w:rPr>
          <w:rFonts w:ascii="Cambria" w:hAnsi="Cambria" w:cstheme="majorHAnsi"/>
          <w:bCs/>
          <w:sz w:val="24"/>
          <w:szCs w:val="24"/>
          <w:lang w:eastAsia="en-US"/>
        </w:rPr>
        <w:t>:</w:t>
      </w:r>
    </w:p>
    <w:p w14:paraId="1AF4EBB6" w14:textId="698DA0C3" w:rsidR="00701945" w:rsidRPr="00703567" w:rsidRDefault="00701945" w:rsidP="00FC639B">
      <w:pPr>
        <w:spacing w:line="271" w:lineRule="auto"/>
        <w:ind w:left="425"/>
        <w:contextualSpacing/>
        <w:jc w:val="both"/>
        <w:rPr>
          <w:rFonts w:ascii="Cambria" w:hAnsi="Cambria" w:cstheme="majorHAnsi"/>
          <w:sz w:val="24"/>
          <w:szCs w:val="24"/>
          <w:lang w:eastAsia="en-US"/>
        </w:rPr>
      </w:pPr>
      <w:r w:rsidRPr="00703567">
        <w:rPr>
          <w:rFonts w:ascii="Cambria" w:hAnsi="Cambria" w:cstheme="majorHAnsi"/>
          <w:sz w:val="24"/>
          <w:szCs w:val="24"/>
          <w:lang w:eastAsia="en-US"/>
        </w:rPr>
        <w:t xml:space="preserve">Zamawiający </w:t>
      </w:r>
      <w:r w:rsidR="001452F6" w:rsidRPr="00703567">
        <w:rPr>
          <w:rFonts w:ascii="Cambria" w:hAnsi="Cambria" w:cstheme="majorHAnsi"/>
          <w:sz w:val="24"/>
          <w:szCs w:val="24"/>
          <w:lang w:eastAsia="en-US"/>
        </w:rPr>
        <w:t xml:space="preserve">nie </w:t>
      </w:r>
      <w:r w:rsidRPr="00703567">
        <w:rPr>
          <w:rFonts w:ascii="Cambria" w:hAnsi="Cambria" w:cstheme="majorHAnsi"/>
          <w:sz w:val="24"/>
          <w:szCs w:val="24"/>
          <w:lang w:eastAsia="en-US"/>
        </w:rPr>
        <w:t>przewiduje udzieleni</w:t>
      </w:r>
      <w:r w:rsidR="001452F6" w:rsidRPr="00703567">
        <w:rPr>
          <w:rFonts w:ascii="Cambria" w:hAnsi="Cambria" w:cstheme="majorHAnsi"/>
          <w:sz w:val="24"/>
          <w:szCs w:val="24"/>
          <w:lang w:eastAsia="en-US"/>
        </w:rPr>
        <w:t>a</w:t>
      </w:r>
      <w:r w:rsidRPr="00703567">
        <w:rPr>
          <w:rFonts w:ascii="Cambria" w:hAnsi="Cambria" w:cstheme="majorHAnsi"/>
          <w:sz w:val="24"/>
          <w:szCs w:val="24"/>
          <w:lang w:eastAsia="en-US"/>
        </w:rPr>
        <w:t xml:space="preserve"> zaliczek na poczet wykonania zamówienia</w:t>
      </w:r>
      <w:r w:rsidR="00365891" w:rsidRPr="00703567">
        <w:rPr>
          <w:rFonts w:ascii="Cambria" w:hAnsi="Cambria" w:cstheme="majorHAnsi"/>
          <w:sz w:val="24"/>
          <w:szCs w:val="24"/>
          <w:lang w:eastAsia="en-US"/>
        </w:rPr>
        <w:t>.</w:t>
      </w:r>
    </w:p>
    <w:p w14:paraId="556E9925" w14:textId="1BB16718" w:rsidR="00FC6037" w:rsidRPr="00187AE0" w:rsidRDefault="00FA77C1" w:rsidP="00C67432">
      <w:pPr>
        <w:pStyle w:val="Nagwek2"/>
        <w:spacing w:before="240" w:after="240"/>
        <w:jc w:val="both"/>
        <w:rPr>
          <w:rFonts w:ascii="Cambria" w:hAnsi="Cambria" w:cstheme="majorHAnsi"/>
        </w:rPr>
      </w:pPr>
      <w:bookmarkStart w:id="8" w:name="_Toc119320069"/>
      <w:r w:rsidRPr="00187AE0">
        <w:rPr>
          <w:rFonts w:ascii="Cambria" w:hAnsi="Cambria" w:cstheme="majorHAnsi"/>
        </w:rPr>
        <w:t>IV. Opis przedmiotu zamówienia</w:t>
      </w:r>
      <w:r w:rsidR="006B3BA7" w:rsidRPr="00187AE0">
        <w:rPr>
          <w:rFonts w:ascii="Cambria" w:hAnsi="Cambria" w:cstheme="majorHAnsi"/>
        </w:rPr>
        <w:t xml:space="preserve"> oraz p</w:t>
      </w:r>
      <w:r w:rsidR="008944D5" w:rsidRPr="00187AE0">
        <w:rPr>
          <w:rFonts w:ascii="Cambria" w:hAnsi="Cambria" w:cstheme="majorHAnsi"/>
        </w:rPr>
        <w:t>rzed</w:t>
      </w:r>
      <w:r w:rsidR="006B3BA7" w:rsidRPr="00187AE0">
        <w:rPr>
          <w:rFonts w:ascii="Cambria" w:hAnsi="Cambria" w:cstheme="majorHAnsi"/>
        </w:rPr>
        <w:t>miotowe środki dowodowe</w:t>
      </w:r>
      <w:bookmarkEnd w:id="8"/>
    </w:p>
    <w:p w14:paraId="7C5A2A36" w14:textId="77777777" w:rsidR="00FB19FF" w:rsidRPr="00FC639B" w:rsidRDefault="00FB19FF" w:rsidP="00FB19FF">
      <w:pPr>
        <w:pStyle w:val="Default"/>
        <w:numPr>
          <w:ilvl w:val="1"/>
          <w:numId w:val="51"/>
        </w:numPr>
        <w:spacing w:line="271" w:lineRule="auto"/>
        <w:jc w:val="both"/>
        <w:rPr>
          <w:rFonts w:ascii="Cambria" w:hAnsi="Cambria" w:cstheme="majorHAnsi"/>
        </w:rPr>
      </w:pPr>
      <w:bookmarkStart w:id="9" w:name="_Hlk95204057"/>
      <w:bookmarkStart w:id="10" w:name="_Hlk112229772"/>
      <w:bookmarkStart w:id="11" w:name="_Hlk79058606"/>
      <w:bookmarkStart w:id="12" w:name="_Hlk141357296"/>
      <w:bookmarkStart w:id="13" w:name="_Hlk86737030"/>
      <w:bookmarkStart w:id="14" w:name="_Toc119320070"/>
      <w:r w:rsidRPr="00FC639B">
        <w:rPr>
          <w:rFonts w:ascii="Cambria" w:hAnsi="Cambria" w:cstheme="majorHAnsi"/>
        </w:rPr>
        <w:t xml:space="preserve">Przedmiotem zamówienia jest </w:t>
      </w:r>
      <w:r w:rsidRPr="00FC639B">
        <w:rPr>
          <w:rFonts w:ascii="Cambria" w:hAnsi="Cambria" w:cstheme="majorHAnsi"/>
          <w:b/>
        </w:rPr>
        <w:t>„</w:t>
      </w:r>
      <w:r w:rsidRPr="00BC5319">
        <w:rPr>
          <w:rFonts w:ascii="Cambria" w:hAnsi="Cambria" w:cstheme="majorHAnsi"/>
          <w:b/>
        </w:rPr>
        <w:t>Zakup, dostawa i montaż wyposażenia dla Szpitala Nowowiejskiego w ramach realizacji zadania polegającego na zwiększeniu dostępności i poprawie jakości leczenia osób uzależnionych od alkoholu</w:t>
      </w:r>
      <w:r w:rsidRPr="00FC639B">
        <w:rPr>
          <w:rFonts w:ascii="Cambria" w:hAnsi="Cambria" w:cstheme="majorHAnsi"/>
          <w:b/>
          <w:bCs/>
        </w:rPr>
        <w:t>”</w:t>
      </w:r>
      <w:r w:rsidRPr="00FC639B">
        <w:rPr>
          <w:rFonts w:ascii="Cambria" w:hAnsi="Cambria" w:cstheme="majorHAnsi"/>
        </w:rPr>
        <w:t>.</w:t>
      </w:r>
    </w:p>
    <w:p w14:paraId="265416F2" w14:textId="48A8FAFF" w:rsidR="00FB19FF" w:rsidRDefault="00FB19FF" w:rsidP="00FB19FF">
      <w:pPr>
        <w:pStyle w:val="Default"/>
        <w:numPr>
          <w:ilvl w:val="1"/>
          <w:numId w:val="51"/>
        </w:numPr>
        <w:spacing w:line="271" w:lineRule="auto"/>
        <w:jc w:val="both"/>
        <w:rPr>
          <w:rFonts w:ascii="Cambria" w:hAnsi="Cambria" w:cstheme="majorHAnsi"/>
        </w:rPr>
      </w:pPr>
      <w:r w:rsidRPr="00FC639B">
        <w:rPr>
          <w:rFonts w:ascii="Cambria" w:hAnsi="Cambria" w:cstheme="majorHAnsi"/>
        </w:rPr>
        <w:t xml:space="preserve">Zamówienie realizowane jest w związku z zawartą  z Województwem Mazowieckim Umową Nr </w:t>
      </w:r>
      <w:r w:rsidRPr="00FB19FF">
        <w:rPr>
          <w:rFonts w:ascii="Cambria" w:hAnsi="Cambria" w:cstheme="majorHAnsi"/>
        </w:rPr>
        <w:t>W/UMWM-UU/UM/ZD/5412/2023</w:t>
      </w:r>
      <w:r w:rsidRPr="00FC639B">
        <w:rPr>
          <w:rFonts w:ascii="Cambria" w:hAnsi="Cambria" w:cstheme="majorHAnsi"/>
        </w:rPr>
        <w:t xml:space="preserve">, w </w:t>
      </w:r>
      <w:r w:rsidRPr="00FB19FF">
        <w:rPr>
          <w:rFonts w:ascii="Cambria" w:hAnsi="Cambria" w:cstheme="majorHAnsi"/>
        </w:rPr>
        <w:t>ramach realizacji zadań wynikających z art. 4 ust.1 ustawy z dnia 26 października 1982 r.</w:t>
      </w:r>
      <w:r>
        <w:rPr>
          <w:rFonts w:ascii="Cambria" w:hAnsi="Cambria" w:cstheme="majorHAnsi"/>
        </w:rPr>
        <w:t xml:space="preserve"> </w:t>
      </w:r>
      <w:r w:rsidRPr="00FB19FF">
        <w:rPr>
          <w:rFonts w:ascii="Cambria" w:hAnsi="Cambria" w:cstheme="majorHAnsi"/>
        </w:rPr>
        <w:t xml:space="preserve">o wychowaniu </w:t>
      </w:r>
      <w:r w:rsidR="000F1798">
        <w:rPr>
          <w:rFonts w:ascii="Cambria" w:hAnsi="Cambria" w:cstheme="majorHAnsi"/>
        </w:rPr>
        <w:t xml:space="preserve">                           </w:t>
      </w:r>
      <w:r w:rsidRPr="00FB19FF">
        <w:rPr>
          <w:rFonts w:ascii="Cambria" w:hAnsi="Cambria" w:cstheme="majorHAnsi"/>
        </w:rPr>
        <w:t>w trzeźwości i przeciwdziałaniu alkoholizmowi (Dz. U. z 2023 r. poz. 165, z późn. zm.) oraz Wojewódzki</w:t>
      </w:r>
      <w:r>
        <w:rPr>
          <w:rFonts w:ascii="Cambria" w:hAnsi="Cambria" w:cstheme="majorHAnsi"/>
        </w:rPr>
        <w:t xml:space="preserve">m </w:t>
      </w:r>
      <w:r w:rsidRPr="00FB19FF">
        <w:rPr>
          <w:rFonts w:ascii="Cambria" w:hAnsi="Cambria" w:cstheme="majorHAnsi"/>
        </w:rPr>
        <w:t>Programem Profilaktyki i Rozwiązywania Problemów Alkoholowych oraz Przeciwdziałania Narkomanii na lata 2022–2025, stanowiącego załącznik do uchwały nr 35/22 Sejmiku Województwa Mazowieckiego z dnia 22 marca 2022 r.</w:t>
      </w:r>
      <w:r>
        <w:rPr>
          <w:rFonts w:ascii="Cambria" w:hAnsi="Cambria" w:cstheme="majorHAnsi"/>
        </w:rPr>
        <w:t xml:space="preserve"> </w:t>
      </w:r>
      <w:r w:rsidRPr="00FB19FF">
        <w:rPr>
          <w:rFonts w:ascii="Cambria" w:hAnsi="Cambria" w:cstheme="majorHAnsi"/>
        </w:rPr>
        <w:t xml:space="preserve">(Rozdział VI, Obszar 3, Cel szczegółowy obszaru 3, Działanie 1), </w:t>
      </w:r>
      <w:r w:rsidR="000F1798">
        <w:rPr>
          <w:rFonts w:ascii="Cambria" w:hAnsi="Cambria" w:cstheme="majorHAnsi"/>
        </w:rPr>
        <w:t xml:space="preserve">                              </w:t>
      </w:r>
      <w:r w:rsidRPr="00FB19FF">
        <w:rPr>
          <w:rFonts w:ascii="Cambria" w:hAnsi="Cambria" w:cstheme="majorHAnsi"/>
        </w:rPr>
        <w:t>w związku z art. 114 ust. 1 pkt 5 i art.115 ust. 3 ustawy z</w:t>
      </w:r>
      <w:r>
        <w:rPr>
          <w:rFonts w:ascii="Cambria" w:hAnsi="Cambria" w:cstheme="majorHAnsi"/>
        </w:rPr>
        <w:t xml:space="preserve"> </w:t>
      </w:r>
      <w:r w:rsidRPr="00FB19FF">
        <w:rPr>
          <w:rFonts w:ascii="Cambria" w:hAnsi="Cambria" w:cstheme="majorHAnsi"/>
        </w:rPr>
        <w:t xml:space="preserve">dnia 15 kwietnia 2011 r. </w:t>
      </w:r>
      <w:r w:rsidR="000F1798">
        <w:rPr>
          <w:rFonts w:ascii="Cambria" w:hAnsi="Cambria" w:cstheme="majorHAnsi"/>
        </w:rPr>
        <w:t xml:space="preserve">                         </w:t>
      </w:r>
      <w:r w:rsidRPr="00FB19FF">
        <w:rPr>
          <w:rFonts w:ascii="Cambria" w:hAnsi="Cambria" w:cstheme="majorHAnsi"/>
        </w:rPr>
        <w:t>o działalności leczniczej (Dz. U. z 2023 r. poz. 991 z późn. zm)</w:t>
      </w:r>
      <w:r w:rsidR="0040217B">
        <w:rPr>
          <w:rFonts w:ascii="Cambria" w:hAnsi="Cambria" w:cstheme="majorHAnsi"/>
        </w:rPr>
        <w:t xml:space="preserve">. </w:t>
      </w:r>
      <w:r w:rsidRPr="00FB19FF">
        <w:rPr>
          <w:rFonts w:ascii="Cambria" w:hAnsi="Cambria" w:cstheme="majorHAnsi"/>
        </w:rPr>
        <w:t>Województwo udzieliło dotacji celowej na realizację zadania polegającego na  zwiększeniu dostępności</w:t>
      </w:r>
      <w:r w:rsidR="000F1798">
        <w:rPr>
          <w:rFonts w:ascii="Cambria" w:hAnsi="Cambria" w:cstheme="majorHAnsi"/>
        </w:rPr>
        <w:t xml:space="preserve">                           </w:t>
      </w:r>
      <w:r w:rsidRPr="00FB19FF">
        <w:rPr>
          <w:rFonts w:ascii="Cambria" w:hAnsi="Cambria" w:cstheme="majorHAnsi"/>
        </w:rPr>
        <w:t xml:space="preserve"> i poprawie jakości leczenia osób uzależnionych od alkoholu. </w:t>
      </w:r>
    </w:p>
    <w:bookmarkEnd w:id="9"/>
    <w:p w14:paraId="49ADE316" w14:textId="14F645B3" w:rsidR="00FB19FF" w:rsidRPr="00FC639B" w:rsidRDefault="00FB19FF" w:rsidP="00FB19FF">
      <w:pPr>
        <w:pStyle w:val="Akapitzlist"/>
        <w:numPr>
          <w:ilvl w:val="1"/>
          <w:numId w:val="51"/>
        </w:numPr>
        <w:spacing w:line="271" w:lineRule="auto"/>
        <w:ind w:left="357"/>
        <w:jc w:val="both"/>
        <w:rPr>
          <w:rFonts w:ascii="Cambria" w:hAnsi="Cambria" w:cstheme="majorHAnsi"/>
          <w:sz w:val="24"/>
          <w:szCs w:val="24"/>
        </w:rPr>
      </w:pPr>
      <w:r w:rsidRPr="00FC639B">
        <w:rPr>
          <w:rFonts w:ascii="Cambria" w:hAnsi="Cambria" w:cstheme="majorHAnsi"/>
          <w:sz w:val="24"/>
          <w:szCs w:val="24"/>
        </w:rPr>
        <w:t xml:space="preserve">Przedmiot zamówienia został podzielony na </w:t>
      </w:r>
      <w:r w:rsidR="00A54A7A">
        <w:rPr>
          <w:rFonts w:ascii="Cambria" w:hAnsi="Cambria" w:cstheme="majorHAnsi"/>
          <w:sz w:val="24"/>
          <w:szCs w:val="24"/>
        </w:rPr>
        <w:t>2</w:t>
      </w:r>
      <w:r w:rsidRPr="00FC639B">
        <w:rPr>
          <w:rFonts w:ascii="Cambria" w:hAnsi="Cambria" w:cstheme="majorHAnsi"/>
          <w:sz w:val="24"/>
          <w:szCs w:val="24"/>
        </w:rPr>
        <w:t xml:space="preserve"> Części, których szczegółowe warunki, zakres i sposób wykonania zamówienia określone są w formularzu asortymentowo-cenowym - opisie przedmiotu zamówienia, zawierającym minimalne wymagania odnoszące się do przedmiotu zamówienia.</w:t>
      </w:r>
    </w:p>
    <w:p w14:paraId="2EEDA586" w14:textId="65995074" w:rsidR="00FB19FF" w:rsidRPr="009B18A7" w:rsidRDefault="00FB19FF" w:rsidP="00FB19FF">
      <w:pPr>
        <w:pStyle w:val="Akapitzlist"/>
        <w:numPr>
          <w:ilvl w:val="1"/>
          <w:numId w:val="51"/>
        </w:numPr>
        <w:spacing w:line="271" w:lineRule="auto"/>
        <w:jc w:val="both"/>
        <w:rPr>
          <w:rFonts w:ascii="Cambria" w:hAnsi="Cambria" w:cstheme="majorHAnsi"/>
          <w:sz w:val="24"/>
          <w:szCs w:val="24"/>
        </w:rPr>
      </w:pPr>
      <w:bookmarkStart w:id="15" w:name="_Hlk95299114"/>
      <w:r w:rsidRPr="00FC639B">
        <w:rPr>
          <w:rFonts w:ascii="Cambria" w:hAnsi="Cambria" w:cstheme="majorHAnsi"/>
          <w:sz w:val="24"/>
          <w:szCs w:val="24"/>
        </w:rPr>
        <w:lastRenderedPageBreak/>
        <w:t xml:space="preserve"> Realizacja w/w zadania obejmuje: dostarczenie</w:t>
      </w:r>
      <w:r w:rsidRPr="00FC639B">
        <w:rPr>
          <w:rFonts w:ascii="Cambria" w:hAnsi="Cambria"/>
          <w:sz w:val="24"/>
          <w:szCs w:val="24"/>
        </w:rPr>
        <w:t xml:space="preserve"> </w:t>
      </w:r>
      <w:r w:rsidRPr="00FC639B">
        <w:rPr>
          <w:rFonts w:ascii="Cambria" w:hAnsi="Cambria" w:cstheme="majorHAnsi"/>
          <w:sz w:val="24"/>
          <w:szCs w:val="24"/>
        </w:rPr>
        <w:t>do siedziby Zamawiającego</w:t>
      </w:r>
      <w:r w:rsidR="0040217B">
        <w:rPr>
          <w:rFonts w:ascii="Cambria" w:hAnsi="Cambria" w:cstheme="majorHAnsi"/>
          <w:sz w:val="24"/>
          <w:szCs w:val="24"/>
        </w:rPr>
        <w:t xml:space="preserve">                             </w:t>
      </w:r>
      <w:r w:rsidRPr="00FC639B">
        <w:rPr>
          <w:rFonts w:ascii="Cambria" w:hAnsi="Cambria" w:cstheme="majorHAnsi"/>
          <w:sz w:val="24"/>
          <w:szCs w:val="24"/>
        </w:rPr>
        <w:t xml:space="preserve"> w Warszawie przy </w:t>
      </w:r>
      <w:r w:rsidRPr="001E2AE7">
        <w:rPr>
          <w:rFonts w:ascii="Cambria" w:hAnsi="Cambria" w:cstheme="majorHAnsi"/>
          <w:sz w:val="24"/>
          <w:szCs w:val="24"/>
        </w:rPr>
        <w:t>ulicy Nowowiejskiej 27</w:t>
      </w:r>
      <w:r w:rsidRPr="00FC639B">
        <w:rPr>
          <w:rFonts w:ascii="Cambria" w:hAnsi="Cambria" w:cstheme="majorHAnsi"/>
          <w:sz w:val="24"/>
          <w:szCs w:val="24"/>
        </w:rPr>
        <w:t xml:space="preserve"> na  koszt i ryzyko Wykonawcy, podłączenie, montaż i uruchomienie urządzeń, szkolenia personelu - asortymentu będących przedmiotem zamówienia, wykonanych i dostarczonych w ilościach i zgodnie</w:t>
      </w:r>
      <w:r w:rsidR="0040217B">
        <w:rPr>
          <w:rFonts w:ascii="Cambria" w:hAnsi="Cambria" w:cstheme="majorHAnsi"/>
          <w:sz w:val="24"/>
          <w:szCs w:val="24"/>
        </w:rPr>
        <w:t xml:space="preserve">                                </w:t>
      </w:r>
      <w:r w:rsidRPr="00FC639B">
        <w:rPr>
          <w:rFonts w:ascii="Cambria" w:hAnsi="Cambria" w:cstheme="majorHAnsi"/>
          <w:sz w:val="24"/>
          <w:szCs w:val="24"/>
        </w:rPr>
        <w:t xml:space="preserve"> z wymaganiami technicznymi określonymi w formularzu asortymentowo - cenowym </w:t>
      </w:r>
      <w:r w:rsidRPr="000166E1">
        <w:rPr>
          <w:rFonts w:ascii="Cambria" w:hAnsi="Cambria" w:cstheme="majorHAnsi"/>
          <w:sz w:val="24"/>
          <w:szCs w:val="24"/>
        </w:rPr>
        <w:t>(opisie przedmiotu zamówienia) stanowiącym załącznik nr 2</w:t>
      </w:r>
      <w:r>
        <w:rPr>
          <w:rFonts w:ascii="Cambria" w:hAnsi="Cambria" w:cstheme="majorHAnsi"/>
          <w:sz w:val="24"/>
          <w:szCs w:val="24"/>
        </w:rPr>
        <w:t xml:space="preserve"> oraz załącznik 2.1</w:t>
      </w:r>
      <w:r w:rsidRPr="000166E1">
        <w:rPr>
          <w:rFonts w:ascii="Cambria" w:hAnsi="Cambria" w:cstheme="majorHAnsi"/>
          <w:sz w:val="24"/>
          <w:szCs w:val="24"/>
        </w:rPr>
        <w:t xml:space="preserve"> do SWZ,</w:t>
      </w:r>
      <w:r w:rsidRPr="000166E1">
        <w:rPr>
          <w:rFonts w:ascii="Cambria" w:hAnsi="Cambria"/>
          <w:sz w:val="24"/>
          <w:szCs w:val="24"/>
        </w:rPr>
        <w:t xml:space="preserve"> </w:t>
      </w:r>
      <w:r w:rsidRPr="000166E1">
        <w:rPr>
          <w:rFonts w:ascii="Cambria" w:hAnsi="Cambria" w:cstheme="majorHAnsi"/>
          <w:sz w:val="24"/>
          <w:szCs w:val="24"/>
        </w:rPr>
        <w:t>z zastrzeżeniem, iż  dostawy odbywać się będą od poniedziałku do piątku</w:t>
      </w:r>
      <w:r w:rsidR="00A10453">
        <w:rPr>
          <w:rFonts w:ascii="Cambria" w:hAnsi="Cambria" w:cstheme="majorHAnsi"/>
          <w:sz w:val="24"/>
          <w:szCs w:val="24"/>
        </w:rPr>
        <w:t xml:space="preserve">                           </w:t>
      </w:r>
      <w:r w:rsidRPr="000166E1">
        <w:rPr>
          <w:rFonts w:ascii="Cambria" w:hAnsi="Cambria" w:cstheme="majorHAnsi"/>
          <w:sz w:val="24"/>
          <w:szCs w:val="24"/>
        </w:rPr>
        <w:t xml:space="preserve"> w </w:t>
      </w:r>
      <w:r w:rsidRPr="009B18A7">
        <w:rPr>
          <w:rFonts w:ascii="Cambria" w:hAnsi="Cambria" w:cstheme="majorHAnsi"/>
          <w:sz w:val="24"/>
          <w:szCs w:val="24"/>
        </w:rPr>
        <w:t>godzinach 8:00 – 13:00.</w:t>
      </w:r>
    </w:p>
    <w:bookmarkEnd w:id="15"/>
    <w:p w14:paraId="6DF3DA0C" w14:textId="77777777" w:rsidR="00FB19FF" w:rsidRPr="009B18A7" w:rsidRDefault="00FB19FF" w:rsidP="00FB19FF">
      <w:pPr>
        <w:pStyle w:val="Akapitzlist"/>
        <w:numPr>
          <w:ilvl w:val="1"/>
          <w:numId w:val="51"/>
        </w:numPr>
        <w:spacing w:line="271" w:lineRule="auto"/>
        <w:jc w:val="both"/>
        <w:rPr>
          <w:rFonts w:ascii="Cambria" w:hAnsi="Cambria" w:cstheme="majorHAnsi"/>
          <w:sz w:val="24"/>
          <w:szCs w:val="24"/>
        </w:rPr>
      </w:pPr>
      <w:r w:rsidRPr="009B18A7">
        <w:rPr>
          <w:rFonts w:ascii="Cambria" w:hAnsi="Cambria" w:cstheme="majorHAnsi"/>
          <w:sz w:val="24"/>
          <w:szCs w:val="24"/>
        </w:rPr>
        <w:t>Kolorystyka asortymentu będącego przedmiotem zamówienia (nieokreślona w opisie przedmiotu zamówienia) zostanie ustalona z Zamawiającym w momencie realizacji zamówienia.</w:t>
      </w:r>
    </w:p>
    <w:p w14:paraId="3F00EC6E" w14:textId="6DB9C626" w:rsidR="00FB19FF" w:rsidRPr="00FC639B" w:rsidRDefault="00FB19FF" w:rsidP="00FB19FF">
      <w:pPr>
        <w:pStyle w:val="Akapitzlist"/>
        <w:numPr>
          <w:ilvl w:val="1"/>
          <w:numId w:val="51"/>
        </w:numPr>
        <w:spacing w:line="271" w:lineRule="auto"/>
        <w:jc w:val="both"/>
        <w:rPr>
          <w:rFonts w:ascii="Cambria" w:hAnsi="Cambria" w:cstheme="majorHAnsi"/>
          <w:sz w:val="24"/>
          <w:szCs w:val="24"/>
        </w:rPr>
      </w:pPr>
      <w:r w:rsidRPr="009B18A7">
        <w:rPr>
          <w:rFonts w:ascii="Cambria" w:hAnsi="Cambria" w:cstheme="majorHAnsi"/>
          <w:sz w:val="24"/>
          <w:szCs w:val="24"/>
        </w:rPr>
        <w:t>Oferowany przedmiot zamówienia musi  być fabrycznie nowy, wymagany jest rok produkcji dla oferowanego przedmiotu zamówienia –</w:t>
      </w:r>
      <w:r w:rsidRPr="009B18A7">
        <w:rPr>
          <w:rFonts w:ascii="Cambria" w:hAnsi="Cambria" w:cstheme="majorHAnsi"/>
          <w:b/>
          <w:bCs/>
          <w:sz w:val="24"/>
          <w:szCs w:val="24"/>
        </w:rPr>
        <w:t>2023</w:t>
      </w:r>
      <w:r w:rsidRPr="009B18A7">
        <w:rPr>
          <w:rFonts w:ascii="Cambria" w:hAnsi="Cambria" w:cstheme="majorHAnsi"/>
          <w:sz w:val="24"/>
          <w:szCs w:val="24"/>
        </w:rPr>
        <w:t xml:space="preserve"> oraz powinien spełniać minimalne wymagania – nie gorsze niż – określone w formularzu asortymentowo - cenowym (opisie przedmiotu zamówienia) stanowiącym załącznik </w:t>
      </w:r>
      <w:r w:rsidRPr="00FC639B">
        <w:rPr>
          <w:rFonts w:ascii="Cambria" w:hAnsi="Cambria" w:cstheme="majorHAnsi"/>
          <w:sz w:val="24"/>
          <w:szCs w:val="24"/>
        </w:rPr>
        <w:t>nr 2 do SWZ.</w:t>
      </w:r>
    </w:p>
    <w:p w14:paraId="217B0B5C" w14:textId="6109E750" w:rsidR="00FB19FF" w:rsidRPr="00FC639B" w:rsidRDefault="00FB19FF" w:rsidP="00FB19FF">
      <w:pPr>
        <w:pStyle w:val="Akapitzlist"/>
        <w:numPr>
          <w:ilvl w:val="1"/>
          <w:numId w:val="51"/>
        </w:numPr>
        <w:spacing w:line="271" w:lineRule="auto"/>
        <w:jc w:val="both"/>
        <w:rPr>
          <w:rFonts w:ascii="Cambria" w:hAnsi="Cambria" w:cstheme="majorHAnsi"/>
          <w:sz w:val="24"/>
          <w:szCs w:val="24"/>
        </w:rPr>
      </w:pPr>
      <w:r w:rsidRPr="00FC639B">
        <w:rPr>
          <w:rFonts w:ascii="Cambria" w:hAnsi="Cambria" w:cstheme="majorHAnsi"/>
          <w:sz w:val="24"/>
          <w:szCs w:val="24"/>
        </w:rPr>
        <w:t xml:space="preserve">Na asortyment będący przedmiotem zamówienia, opisany w załączniku nr 2 do SWZ Wykonawca udzieli Zamawiającemu gwarancji jakości wynoszącej </w:t>
      </w:r>
      <w:r w:rsidRPr="00FC639B">
        <w:rPr>
          <w:rFonts w:ascii="Cambria" w:hAnsi="Cambria" w:cstheme="majorHAnsi"/>
          <w:b/>
          <w:bCs/>
          <w:sz w:val="24"/>
          <w:szCs w:val="24"/>
        </w:rPr>
        <w:t>minimum 24 miesiące</w:t>
      </w:r>
      <w:r>
        <w:rPr>
          <w:rFonts w:ascii="Cambria" w:hAnsi="Cambria" w:cstheme="majorHAnsi"/>
          <w:b/>
          <w:bCs/>
          <w:sz w:val="24"/>
          <w:szCs w:val="24"/>
        </w:rPr>
        <w:t xml:space="preserve"> </w:t>
      </w:r>
      <w:r w:rsidR="00A5221D">
        <w:rPr>
          <w:rFonts w:ascii="Cambria" w:hAnsi="Cambria" w:cstheme="majorHAnsi"/>
          <w:b/>
          <w:bCs/>
          <w:sz w:val="24"/>
          <w:szCs w:val="24"/>
        </w:rPr>
        <w:t xml:space="preserve">dla wszystkich pozycji z Części 1 i </w:t>
      </w:r>
      <w:r w:rsidR="00A54A7A">
        <w:rPr>
          <w:rFonts w:ascii="Cambria" w:hAnsi="Cambria" w:cstheme="majorHAnsi"/>
          <w:b/>
          <w:bCs/>
          <w:sz w:val="24"/>
          <w:szCs w:val="24"/>
        </w:rPr>
        <w:t>Części</w:t>
      </w:r>
      <w:r w:rsidR="00A5221D">
        <w:rPr>
          <w:rFonts w:ascii="Cambria" w:hAnsi="Cambria" w:cstheme="majorHAnsi"/>
          <w:b/>
          <w:bCs/>
          <w:sz w:val="24"/>
          <w:szCs w:val="24"/>
        </w:rPr>
        <w:t xml:space="preserve"> nr 2, </w:t>
      </w:r>
      <w:r w:rsidRPr="00FC639B">
        <w:rPr>
          <w:rFonts w:ascii="Cambria" w:hAnsi="Cambria" w:cstheme="majorHAnsi"/>
          <w:sz w:val="24"/>
          <w:szCs w:val="24"/>
        </w:rPr>
        <w:t>liczone od daty podpisania protokołu odbioru (</w:t>
      </w:r>
      <w:r w:rsidRPr="00FC639B">
        <w:rPr>
          <w:rFonts w:ascii="Cambria" w:eastAsia="Times New Roman" w:hAnsi="Cambria" w:cstheme="majorHAnsi"/>
          <w:sz w:val="24"/>
          <w:szCs w:val="24"/>
        </w:rPr>
        <w:t>W przypadku, gdy gwarancja udzielona bezpośrednio przez producenta jest dłuższa, wówczas obowiązuje okres gwarancji jakości udzielony przez producenta</w:t>
      </w:r>
      <w:r w:rsidRPr="00FC639B">
        <w:rPr>
          <w:rFonts w:ascii="Cambria" w:hAnsi="Cambria" w:cstheme="majorHAnsi"/>
          <w:sz w:val="24"/>
          <w:szCs w:val="24"/>
        </w:rPr>
        <w:t>).</w:t>
      </w:r>
    </w:p>
    <w:p w14:paraId="086F8245" w14:textId="3F7E0F08" w:rsidR="00FB19FF" w:rsidRDefault="00FB19FF" w:rsidP="00FB19FF">
      <w:pPr>
        <w:pStyle w:val="Akapitzlist"/>
        <w:numPr>
          <w:ilvl w:val="1"/>
          <w:numId w:val="51"/>
        </w:numPr>
        <w:spacing w:line="271" w:lineRule="auto"/>
        <w:jc w:val="both"/>
        <w:rPr>
          <w:rFonts w:ascii="Cambria" w:hAnsi="Cambria" w:cstheme="majorHAnsi"/>
          <w:sz w:val="24"/>
          <w:szCs w:val="24"/>
        </w:rPr>
      </w:pPr>
      <w:bookmarkStart w:id="16" w:name="_Hlk95148342"/>
      <w:r w:rsidRPr="00FC639B">
        <w:rPr>
          <w:rFonts w:ascii="Cambria" w:hAnsi="Cambria" w:cstheme="majorHAnsi"/>
          <w:sz w:val="24"/>
          <w:szCs w:val="24"/>
        </w:rPr>
        <w:t>Wykonawca zobowiązany jest do wypełnienia, podpisania i złożenia wraz z ofertą formularza asortymentowo</w:t>
      </w:r>
      <w:r w:rsidR="000F1798">
        <w:rPr>
          <w:rFonts w:ascii="Cambria" w:hAnsi="Cambria" w:cstheme="majorHAnsi"/>
          <w:sz w:val="24"/>
          <w:szCs w:val="24"/>
        </w:rPr>
        <w:t xml:space="preserve"> </w:t>
      </w:r>
      <w:r w:rsidRPr="00FC639B">
        <w:rPr>
          <w:rFonts w:ascii="Cambria" w:hAnsi="Cambria" w:cstheme="majorHAnsi"/>
          <w:sz w:val="24"/>
          <w:szCs w:val="24"/>
        </w:rPr>
        <w:t xml:space="preserve">- cenowego (opisu przedmiotu zamówienia) dla wybranej lub wybranych części, sporządzonego zgodnie z treścią załącznika nr 2 do SWZ właściwego dla danej części. Ww. formularz będzie stanowił załącznik nr 2 do umowy zawartej z Wykonawcą, którego oferta zostanie wybrana jako najkorzystniejsza w danej części zamówienia. </w:t>
      </w:r>
    </w:p>
    <w:p w14:paraId="38E54D3C" w14:textId="7708B831" w:rsidR="00FB19FF" w:rsidRPr="000A0E15" w:rsidRDefault="00FB19FF" w:rsidP="00FB19FF">
      <w:pPr>
        <w:pStyle w:val="Akapitzlist"/>
        <w:numPr>
          <w:ilvl w:val="1"/>
          <w:numId w:val="51"/>
        </w:numPr>
        <w:jc w:val="both"/>
        <w:rPr>
          <w:rFonts w:ascii="Cambria" w:hAnsi="Cambria" w:cstheme="majorHAnsi"/>
          <w:sz w:val="24"/>
          <w:szCs w:val="24"/>
        </w:rPr>
      </w:pPr>
      <w:r w:rsidRPr="00A10453">
        <w:rPr>
          <w:rFonts w:ascii="Cambria" w:hAnsi="Cambria" w:cstheme="majorHAnsi"/>
          <w:sz w:val="24"/>
          <w:szCs w:val="24"/>
        </w:rPr>
        <w:t xml:space="preserve">Wykonawca, z którym zostanie podpisana umowa zobowiązany jest na własny koszt                                   do przeszkolenia pracowników Zamawiającego w zakresie obsługi urządzeń. Szkolenie odbędzie się w terminie ustalonym przez Zamawiającego na terenie Szpitala Nowowiejskiego przy ul. Nowowiejskiej 27, 00-665 Warszawa </w:t>
      </w:r>
      <w:r w:rsidRPr="009B18A7">
        <w:rPr>
          <w:rFonts w:ascii="Cambria" w:hAnsi="Cambria" w:cstheme="majorHAnsi"/>
          <w:sz w:val="24"/>
          <w:szCs w:val="24"/>
        </w:rPr>
        <w:t>(</w:t>
      </w:r>
      <w:r w:rsidRPr="00352939">
        <w:rPr>
          <w:rFonts w:ascii="Cambria" w:hAnsi="Cambria" w:cstheme="majorHAnsi"/>
          <w:b/>
          <w:bCs/>
          <w:sz w:val="24"/>
          <w:szCs w:val="24"/>
        </w:rPr>
        <w:t xml:space="preserve">dotyczy </w:t>
      </w:r>
      <w:r w:rsidR="00A54A7A" w:rsidRPr="00352939">
        <w:rPr>
          <w:rFonts w:ascii="Cambria" w:hAnsi="Cambria" w:cstheme="majorHAnsi"/>
          <w:b/>
          <w:bCs/>
          <w:sz w:val="24"/>
          <w:szCs w:val="24"/>
        </w:rPr>
        <w:t>C</w:t>
      </w:r>
      <w:r w:rsidRPr="00352939">
        <w:rPr>
          <w:rFonts w:ascii="Cambria" w:hAnsi="Cambria" w:cstheme="majorHAnsi"/>
          <w:b/>
          <w:bCs/>
          <w:sz w:val="24"/>
          <w:szCs w:val="24"/>
        </w:rPr>
        <w:t xml:space="preserve">zęści nr </w:t>
      </w:r>
      <w:r w:rsidR="00A5221D" w:rsidRPr="00352939">
        <w:rPr>
          <w:rFonts w:ascii="Cambria" w:hAnsi="Cambria" w:cstheme="majorHAnsi"/>
          <w:b/>
          <w:bCs/>
          <w:sz w:val="24"/>
          <w:szCs w:val="24"/>
        </w:rPr>
        <w:t>1</w:t>
      </w:r>
      <w:r w:rsidR="00A5221D" w:rsidRPr="00352939">
        <w:rPr>
          <w:rFonts w:ascii="Cambria" w:hAnsi="Cambria" w:cstheme="majorHAnsi"/>
          <w:sz w:val="24"/>
          <w:szCs w:val="24"/>
        </w:rPr>
        <w:t xml:space="preserve"> </w:t>
      </w:r>
      <w:r w:rsidR="00A5221D" w:rsidRPr="00352939">
        <w:rPr>
          <w:rFonts w:ascii="Cambria" w:hAnsi="Cambria" w:cstheme="majorHAnsi"/>
          <w:b/>
          <w:bCs/>
          <w:sz w:val="24"/>
          <w:szCs w:val="24"/>
        </w:rPr>
        <w:t xml:space="preserve">poz. </w:t>
      </w:r>
      <w:r w:rsidR="009B18A7" w:rsidRPr="00352939">
        <w:rPr>
          <w:rFonts w:ascii="Cambria" w:hAnsi="Cambria" w:cstheme="majorHAnsi"/>
          <w:b/>
          <w:bCs/>
          <w:sz w:val="24"/>
          <w:szCs w:val="24"/>
        </w:rPr>
        <w:t>9, 11, 22, 27</w:t>
      </w:r>
      <w:r w:rsidRPr="000A0E15">
        <w:rPr>
          <w:rFonts w:ascii="Cambria" w:hAnsi="Cambria" w:cstheme="majorHAnsi"/>
          <w:sz w:val="24"/>
          <w:szCs w:val="24"/>
        </w:rPr>
        <w:t>)</w:t>
      </w:r>
      <w:r w:rsidR="009B18A7" w:rsidRPr="000A0E15">
        <w:rPr>
          <w:rFonts w:ascii="Cambria" w:hAnsi="Cambria" w:cstheme="majorHAnsi"/>
          <w:sz w:val="24"/>
          <w:szCs w:val="24"/>
        </w:rPr>
        <w:t>.</w:t>
      </w:r>
    </w:p>
    <w:p w14:paraId="4FD0CB2A" w14:textId="77777777" w:rsidR="00FB19FF" w:rsidRPr="00A10453" w:rsidRDefault="00FB19FF" w:rsidP="00A10453">
      <w:pPr>
        <w:pStyle w:val="Akapitzlist"/>
        <w:numPr>
          <w:ilvl w:val="1"/>
          <w:numId w:val="51"/>
        </w:numPr>
        <w:spacing w:line="271" w:lineRule="auto"/>
        <w:jc w:val="both"/>
        <w:rPr>
          <w:rFonts w:asciiTheme="minorHAnsi" w:hAnsiTheme="minorHAnsi"/>
          <w:sz w:val="24"/>
          <w:szCs w:val="24"/>
        </w:rPr>
      </w:pPr>
      <w:bookmarkStart w:id="17" w:name="_Hlk96083085"/>
      <w:bookmarkEnd w:id="10"/>
      <w:bookmarkEnd w:id="16"/>
      <w:r w:rsidRPr="00A10453">
        <w:rPr>
          <w:rFonts w:asciiTheme="minorHAnsi" w:hAnsiTheme="minorHAnsi"/>
          <w:b/>
          <w:bCs/>
          <w:sz w:val="24"/>
          <w:szCs w:val="24"/>
        </w:rPr>
        <w:t>Wspólny Słownik Zamówień CPV:</w:t>
      </w:r>
      <w:r w:rsidRPr="00A10453">
        <w:rPr>
          <w:rFonts w:asciiTheme="minorHAnsi" w:hAnsiTheme="minorHAnsi"/>
          <w:sz w:val="24"/>
          <w:szCs w:val="24"/>
        </w:rPr>
        <w:t xml:space="preserve"> </w:t>
      </w:r>
    </w:p>
    <w:p w14:paraId="220EE8B8" w14:textId="77777777" w:rsidR="00FD34F8" w:rsidRPr="00352939" w:rsidRDefault="00FD34F8" w:rsidP="00352939">
      <w:pPr>
        <w:pStyle w:val="Nagwek3"/>
        <w:spacing w:before="0" w:after="0" w:line="271" w:lineRule="auto"/>
        <w:ind w:left="426"/>
        <w:rPr>
          <w:rFonts w:asciiTheme="minorHAnsi" w:hAnsiTheme="minorHAnsi" w:cs="Calibri"/>
          <w:b/>
          <w:bCs/>
          <w:color w:val="auto"/>
          <w:sz w:val="24"/>
          <w:szCs w:val="24"/>
        </w:rPr>
      </w:pPr>
      <w:r w:rsidRPr="00352939">
        <w:rPr>
          <w:rFonts w:asciiTheme="minorHAnsi" w:hAnsiTheme="minorHAnsi" w:cs="Calibri"/>
          <w:b/>
          <w:bCs/>
          <w:color w:val="auto"/>
          <w:sz w:val="24"/>
          <w:szCs w:val="24"/>
        </w:rPr>
        <w:t xml:space="preserve">Część nr 1: </w:t>
      </w:r>
    </w:p>
    <w:p w14:paraId="2E481A72" w14:textId="77777777" w:rsidR="00FD34F8" w:rsidRPr="00A10453" w:rsidRDefault="00FD34F8" w:rsidP="00A10453">
      <w:pPr>
        <w:spacing w:line="271" w:lineRule="auto"/>
        <w:ind w:left="426"/>
        <w:rPr>
          <w:rFonts w:asciiTheme="minorHAnsi" w:hAnsiTheme="minorHAnsi" w:cs="Calibri"/>
          <w:sz w:val="24"/>
          <w:szCs w:val="24"/>
        </w:rPr>
      </w:pPr>
      <w:r w:rsidRPr="00A10453">
        <w:rPr>
          <w:rFonts w:asciiTheme="minorHAnsi" w:hAnsiTheme="minorHAnsi" w:cs="Calibri"/>
          <w:sz w:val="24"/>
          <w:szCs w:val="24"/>
        </w:rPr>
        <w:t>39150000-8 Różne meble i wyposażenie</w:t>
      </w:r>
    </w:p>
    <w:p w14:paraId="4586BA70" w14:textId="5F933AEA" w:rsidR="00FD34F8" w:rsidRPr="00A10453" w:rsidRDefault="00000000" w:rsidP="00A10453">
      <w:pPr>
        <w:ind w:left="426"/>
        <w:rPr>
          <w:rFonts w:asciiTheme="minorHAnsi" w:hAnsiTheme="minorHAnsi" w:cs="Calibri"/>
          <w:sz w:val="24"/>
          <w:szCs w:val="24"/>
        </w:rPr>
      </w:pPr>
      <w:hyperlink r:id="rId11" w:history="1">
        <w:r w:rsidR="00FD34F8" w:rsidRPr="00A10453">
          <w:rPr>
            <w:rFonts w:asciiTheme="minorHAnsi" w:hAnsiTheme="minorHAnsi" w:cs="Calibri"/>
            <w:sz w:val="24"/>
            <w:szCs w:val="24"/>
          </w:rPr>
          <w:t>39290000-1 Wyposażenie różne</w:t>
        </w:r>
      </w:hyperlink>
    </w:p>
    <w:p w14:paraId="2E8C7668" w14:textId="59DDDF18" w:rsidR="00FD34F8" w:rsidRPr="00A10453" w:rsidRDefault="00FD34F8" w:rsidP="00EF24A7">
      <w:pPr>
        <w:ind w:left="426"/>
        <w:rPr>
          <w:rFonts w:asciiTheme="minorHAnsi" w:hAnsiTheme="minorHAnsi" w:cs="Calibri"/>
          <w:sz w:val="24"/>
          <w:szCs w:val="24"/>
        </w:rPr>
      </w:pPr>
      <w:r w:rsidRPr="00A10453">
        <w:rPr>
          <w:rFonts w:asciiTheme="minorHAnsi" w:hAnsiTheme="minorHAnsi" w:cs="Calibri"/>
          <w:sz w:val="24"/>
          <w:szCs w:val="24"/>
        </w:rPr>
        <w:t>39113000-7 Różne siedziska i krzesła</w:t>
      </w:r>
    </w:p>
    <w:p w14:paraId="28470135" w14:textId="77777777" w:rsidR="0086035D" w:rsidRPr="00A10453" w:rsidRDefault="0086035D" w:rsidP="00EF24A7">
      <w:pPr>
        <w:shd w:val="clear" w:color="auto" w:fill="FFFFFF"/>
        <w:spacing w:line="271" w:lineRule="auto"/>
        <w:ind w:left="426"/>
        <w:rPr>
          <w:rFonts w:asciiTheme="minorHAnsi" w:hAnsiTheme="minorHAnsi" w:cs="Calibri"/>
          <w:sz w:val="24"/>
          <w:szCs w:val="24"/>
        </w:rPr>
      </w:pPr>
      <w:r w:rsidRPr="00A10453">
        <w:rPr>
          <w:rFonts w:asciiTheme="minorHAnsi" w:hAnsiTheme="minorHAnsi" w:cs="Calibri"/>
          <w:sz w:val="24"/>
          <w:szCs w:val="24"/>
        </w:rPr>
        <w:t>33192000-2 Meble medyczne</w:t>
      </w:r>
    </w:p>
    <w:p w14:paraId="1AF43374" w14:textId="20477E23" w:rsidR="0086035D" w:rsidRPr="00A10453" w:rsidRDefault="00FF5FA1" w:rsidP="00A10453">
      <w:pPr>
        <w:shd w:val="clear" w:color="auto" w:fill="FFFFFF"/>
        <w:spacing w:line="271" w:lineRule="auto"/>
        <w:ind w:left="425"/>
        <w:rPr>
          <w:rFonts w:asciiTheme="minorHAnsi" w:hAnsiTheme="minorHAnsi" w:cs="Calibri"/>
          <w:sz w:val="24"/>
          <w:szCs w:val="24"/>
        </w:rPr>
      </w:pPr>
      <w:r w:rsidRPr="00A10453">
        <w:rPr>
          <w:rFonts w:asciiTheme="minorHAnsi" w:hAnsiTheme="minorHAnsi" w:cs="Calibri"/>
          <w:sz w:val="24"/>
          <w:szCs w:val="24"/>
        </w:rPr>
        <w:t>30232110-8 Drukarki laserowe</w:t>
      </w:r>
    </w:p>
    <w:p w14:paraId="74B5F150" w14:textId="77777777" w:rsidR="00FD34F8" w:rsidRPr="00A10453" w:rsidRDefault="00FD34F8" w:rsidP="00A10453">
      <w:pPr>
        <w:pStyle w:val="Nagwek3"/>
        <w:spacing w:before="0" w:after="0" w:line="271" w:lineRule="auto"/>
        <w:ind w:left="425"/>
        <w:rPr>
          <w:rFonts w:asciiTheme="minorHAnsi" w:hAnsiTheme="minorHAnsi" w:cs="Calibri"/>
          <w:b/>
          <w:bCs/>
          <w:color w:val="auto"/>
          <w:sz w:val="24"/>
          <w:szCs w:val="24"/>
        </w:rPr>
      </w:pPr>
      <w:r w:rsidRPr="00A10453">
        <w:rPr>
          <w:rFonts w:asciiTheme="minorHAnsi" w:hAnsiTheme="minorHAnsi" w:cs="Calibri"/>
          <w:b/>
          <w:bCs/>
          <w:color w:val="auto"/>
          <w:sz w:val="24"/>
          <w:szCs w:val="24"/>
        </w:rPr>
        <w:t xml:space="preserve">Część nr 2: </w:t>
      </w:r>
    </w:p>
    <w:p w14:paraId="02F77DAE" w14:textId="70BEC3D9" w:rsidR="00FD34F8" w:rsidRPr="00A10453" w:rsidRDefault="00000000" w:rsidP="00A10453">
      <w:pPr>
        <w:spacing w:line="271" w:lineRule="auto"/>
        <w:ind w:left="425"/>
        <w:rPr>
          <w:rFonts w:asciiTheme="minorHAnsi" w:hAnsiTheme="minorHAnsi" w:cs="Calibri"/>
          <w:sz w:val="24"/>
          <w:szCs w:val="24"/>
        </w:rPr>
      </w:pPr>
      <w:hyperlink r:id="rId12" w:history="1">
        <w:r w:rsidR="00FD34F8" w:rsidRPr="00A10453">
          <w:rPr>
            <w:rFonts w:asciiTheme="minorHAnsi" w:hAnsiTheme="minorHAnsi" w:cs="Calibri"/>
            <w:sz w:val="24"/>
            <w:szCs w:val="24"/>
          </w:rPr>
          <w:t>39100000-3 Meble</w:t>
        </w:r>
      </w:hyperlink>
    </w:p>
    <w:p w14:paraId="60EB7E92" w14:textId="51346709" w:rsidR="002140E4" w:rsidRPr="00EF24A7" w:rsidRDefault="002140E4" w:rsidP="00AF4392">
      <w:pPr>
        <w:spacing w:line="271" w:lineRule="auto"/>
        <w:ind w:left="426"/>
        <w:rPr>
          <w:rFonts w:asciiTheme="minorHAnsi" w:hAnsiTheme="minorHAnsi" w:cs="Calibri"/>
          <w:sz w:val="24"/>
          <w:szCs w:val="24"/>
        </w:rPr>
      </w:pPr>
      <w:r>
        <w:rPr>
          <w:rFonts w:asciiTheme="minorHAnsi" w:hAnsiTheme="minorHAnsi" w:cs="Calibri"/>
          <w:sz w:val="24"/>
          <w:szCs w:val="24"/>
        </w:rPr>
        <w:t>39141300-5 Szafy</w:t>
      </w:r>
    </w:p>
    <w:p w14:paraId="65BE8AE6" w14:textId="77777777" w:rsidR="00A10453" w:rsidRPr="00187AE0" w:rsidRDefault="00A10453" w:rsidP="00EF24A7">
      <w:pPr>
        <w:pStyle w:val="Nagwek3"/>
        <w:shd w:val="clear" w:color="auto" w:fill="FFFFFF" w:themeFill="background1"/>
        <w:spacing w:before="0" w:after="0" w:line="271" w:lineRule="auto"/>
      </w:pPr>
      <w:bookmarkStart w:id="18" w:name="_Hlk527455185"/>
      <w:bookmarkEnd w:id="11"/>
      <w:bookmarkEnd w:id="17"/>
    </w:p>
    <w:bookmarkEnd w:id="12"/>
    <w:bookmarkEnd w:id="18"/>
    <w:p w14:paraId="2588AD90" w14:textId="77777777" w:rsidR="00FB19FF" w:rsidRPr="00034DDD" w:rsidRDefault="00FB19FF" w:rsidP="00FB19FF">
      <w:pPr>
        <w:tabs>
          <w:tab w:val="left" w:pos="426"/>
        </w:tabs>
        <w:spacing w:line="271" w:lineRule="auto"/>
        <w:contextualSpacing/>
        <w:jc w:val="both"/>
        <w:rPr>
          <w:rFonts w:ascii="Cambria" w:hAnsi="Cambria" w:cstheme="majorHAnsi"/>
          <w:b/>
          <w:bCs/>
          <w:sz w:val="24"/>
          <w:szCs w:val="24"/>
          <w:lang w:eastAsia="en-US"/>
        </w:rPr>
      </w:pPr>
      <w:r w:rsidRPr="00034DDD">
        <w:rPr>
          <w:rFonts w:ascii="Cambria" w:hAnsi="Cambria" w:cstheme="majorHAnsi"/>
          <w:b/>
          <w:bCs/>
          <w:sz w:val="24"/>
          <w:szCs w:val="24"/>
          <w:lang w:eastAsia="en-US"/>
        </w:rPr>
        <w:t>1</w:t>
      </w:r>
      <w:r>
        <w:rPr>
          <w:rFonts w:ascii="Cambria" w:hAnsi="Cambria" w:cstheme="majorHAnsi"/>
          <w:b/>
          <w:bCs/>
          <w:sz w:val="24"/>
          <w:szCs w:val="24"/>
          <w:lang w:eastAsia="en-US"/>
        </w:rPr>
        <w:t>1</w:t>
      </w:r>
      <w:r w:rsidRPr="00034DDD">
        <w:rPr>
          <w:rFonts w:ascii="Cambria" w:hAnsi="Cambria" w:cstheme="majorHAnsi"/>
          <w:b/>
          <w:bCs/>
          <w:sz w:val="24"/>
          <w:szCs w:val="24"/>
          <w:lang w:eastAsia="en-US"/>
        </w:rPr>
        <w:t>.</w:t>
      </w:r>
      <w:r w:rsidRPr="00034DDD">
        <w:rPr>
          <w:rFonts w:ascii="Cambria" w:hAnsi="Cambria" w:cstheme="majorHAnsi"/>
          <w:b/>
          <w:bCs/>
          <w:sz w:val="24"/>
          <w:szCs w:val="24"/>
          <w:lang w:eastAsia="en-US"/>
        </w:rPr>
        <w:tab/>
        <w:t>Rozwiązania równoważne:</w:t>
      </w:r>
    </w:p>
    <w:p w14:paraId="0777353F" w14:textId="77777777" w:rsidR="00FB19FF" w:rsidRPr="00034DDD" w:rsidRDefault="00FB19FF" w:rsidP="00AF4392">
      <w:pPr>
        <w:tabs>
          <w:tab w:val="left" w:pos="426"/>
        </w:tabs>
        <w:spacing w:line="271" w:lineRule="auto"/>
        <w:ind w:left="426"/>
        <w:contextualSpacing/>
        <w:jc w:val="both"/>
        <w:rPr>
          <w:rFonts w:ascii="Cambria" w:hAnsi="Cambria" w:cstheme="majorHAnsi"/>
          <w:sz w:val="24"/>
          <w:szCs w:val="24"/>
          <w:lang w:eastAsia="en-US"/>
        </w:rPr>
      </w:pPr>
      <w:r w:rsidRPr="00034DDD">
        <w:rPr>
          <w:rFonts w:ascii="Cambria" w:hAnsi="Cambria" w:cstheme="majorHAnsi"/>
          <w:sz w:val="24"/>
          <w:szCs w:val="24"/>
          <w:lang w:eastAsia="en-US"/>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034273C1" w14:textId="77777777" w:rsidR="00FB19FF" w:rsidRPr="00034DDD" w:rsidRDefault="00FB19FF" w:rsidP="00A10453">
      <w:pPr>
        <w:tabs>
          <w:tab w:val="left" w:pos="426"/>
        </w:tabs>
        <w:spacing w:line="271" w:lineRule="auto"/>
        <w:ind w:left="426"/>
        <w:contextualSpacing/>
        <w:jc w:val="both"/>
        <w:rPr>
          <w:rFonts w:ascii="Cambria" w:hAnsi="Cambria" w:cstheme="majorHAnsi"/>
          <w:sz w:val="24"/>
          <w:szCs w:val="24"/>
          <w:lang w:eastAsia="en-US"/>
        </w:rPr>
      </w:pPr>
      <w:r w:rsidRPr="00034DDD">
        <w:rPr>
          <w:rFonts w:ascii="Cambria" w:hAnsi="Cambria" w:cstheme="majorHAnsi"/>
          <w:sz w:val="24"/>
          <w:szCs w:val="24"/>
          <w:lang w:eastAsia="en-US"/>
        </w:rPr>
        <w:t xml:space="preserve">2) Wykonawca, który powołuje się na rozwiązania równoważne, jest zobowiązany wykazać, że oferowane przez niego rozwiązanie spełnia wymagania określone przez zamawiającego. </w:t>
      </w:r>
    </w:p>
    <w:p w14:paraId="275F59A1" w14:textId="77777777" w:rsidR="00FB19FF" w:rsidRPr="00034DDD" w:rsidRDefault="00FB19FF" w:rsidP="00A10453">
      <w:pPr>
        <w:tabs>
          <w:tab w:val="left" w:pos="426"/>
        </w:tabs>
        <w:spacing w:line="271" w:lineRule="auto"/>
        <w:ind w:left="426"/>
        <w:contextualSpacing/>
        <w:jc w:val="both"/>
        <w:rPr>
          <w:rFonts w:ascii="Cambria" w:hAnsi="Cambria" w:cstheme="majorHAnsi"/>
          <w:sz w:val="24"/>
          <w:szCs w:val="24"/>
          <w:lang w:eastAsia="en-US"/>
        </w:rPr>
      </w:pPr>
      <w:r w:rsidRPr="00034DDD">
        <w:rPr>
          <w:rFonts w:ascii="Cambria" w:hAnsi="Cambria" w:cstheme="majorHAnsi"/>
          <w:sz w:val="24"/>
          <w:szCs w:val="24"/>
          <w:lang w:eastAsia="en-US"/>
        </w:rPr>
        <w:t>W takim przypadku, wykonawca załącza do oferty wykaz rozwiązań równoważnych wraz z jego opisem lub normami.</w:t>
      </w:r>
    </w:p>
    <w:p w14:paraId="0FFE36E8" w14:textId="77777777" w:rsidR="00FB19FF" w:rsidRPr="00034DDD" w:rsidRDefault="00FB19FF" w:rsidP="00A10453">
      <w:pPr>
        <w:tabs>
          <w:tab w:val="left" w:pos="426"/>
        </w:tabs>
        <w:spacing w:line="271" w:lineRule="auto"/>
        <w:ind w:left="426"/>
        <w:contextualSpacing/>
        <w:jc w:val="both"/>
        <w:rPr>
          <w:rFonts w:ascii="Cambria" w:hAnsi="Cambria" w:cstheme="majorHAnsi"/>
          <w:sz w:val="24"/>
          <w:szCs w:val="24"/>
          <w:lang w:eastAsia="en-US"/>
        </w:rPr>
      </w:pPr>
      <w:r w:rsidRPr="00034DDD">
        <w:rPr>
          <w:rFonts w:ascii="Cambria" w:hAnsi="Cambria" w:cstheme="majorHAnsi"/>
          <w:sz w:val="24"/>
          <w:szCs w:val="24"/>
          <w:lang w:eastAsia="en-US"/>
        </w:rPr>
        <w:t>3) W przypadku, gdy w opisie przedmiotu zamówienia znajdą się odniesienia do norm, ocen technicznych, specyfikacji technicznych i systemów referencji technicznych, o których mowa w</w:t>
      </w:r>
      <w:r w:rsidRPr="00187AE0">
        <w:rPr>
          <w:rFonts w:ascii="Cambria" w:hAnsi="Cambria" w:cstheme="majorHAnsi"/>
          <w:lang w:eastAsia="en-US"/>
        </w:rPr>
        <w:t xml:space="preserve"> </w:t>
      </w:r>
      <w:r w:rsidRPr="00034DDD">
        <w:rPr>
          <w:rFonts w:ascii="Cambria" w:hAnsi="Cambria" w:cstheme="majorHAnsi"/>
          <w:sz w:val="24"/>
          <w:szCs w:val="24"/>
          <w:lang w:eastAsia="en-US"/>
        </w:rPr>
        <w:t>art. 101 ust. 1 pkt 2 oraz ust. 3 ustawy Pzp, Zamawiający dopuszcza rozwiązania równoważne opisywanym.</w:t>
      </w:r>
    </w:p>
    <w:p w14:paraId="268D1C5A" w14:textId="77777777" w:rsidR="00FB19FF" w:rsidRPr="00187AE0" w:rsidRDefault="00FB19FF" w:rsidP="00FB19FF">
      <w:pPr>
        <w:tabs>
          <w:tab w:val="left" w:pos="426"/>
        </w:tabs>
        <w:spacing w:line="271" w:lineRule="auto"/>
        <w:contextualSpacing/>
        <w:jc w:val="both"/>
        <w:rPr>
          <w:rFonts w:ascii="Cambria" w:hAnsi="Cambria" w:cstheme="majorHAnsi"/>
          <w:b/>
          <w:bCs/>
          <w:lang w:eastAsia="en-US"/>
        </w:rPr>
      </w:pPr>
    </w:p>
    <w:p w14:paraId="0E8579C5" w14:textId="4AE70642" w:rsidR="00FB19FF" w:rsidRPr="00A10453" w:rsidRDefault="00FB19FF" w:rsidP="00A10453">
      <w:pPr>
        <w:pStyle w:val="Akapitzlist"/>
        <w:numPr>
          <w:ilvl w:val="0"/>
          <w:numId w:val="78"/>
        </w:numPr>
        <w:tabs>
          <w:tab w:val="left" w:pos="426"/>
        </w:tabs>
        <w:spacing w:line="271" w:lineRule="auto"/>
        <w:ind w:hanging="720"/>
        <w:jc w:val="both"/>
        <w:rPr>
          <w:rFonts w:ascii="Cambria" w:hAnsi="Cambria" w:cstheme="majorHAnsi"/>
          <w:b/>
          <w:bCs/>
          <w:color w:val="000000" w:themeColor="text1"/>
          <w:sz w:val="24"/>
          <w:szCs w:val="24"/>
        </w:rPr>
      </w:pPr>
      <w:r w:rsidRPr="00A10453">
        <w:rPr>
          <w:rFonts w:ascii="Cambria" w:hAnsi="Cambria" w:cstheme="majorHAnsi"/>
          <w:b/>
          <w:bCs/>
          <w:color w:val="000000" w:themeColor="text1"/>
          <w:sz w:val="24"/>
          <w:szCs w:val="24"/>
        </w:rPr>
        <w:t>Zamawiający  dopuszcza składanie ofert częściowych:</w:t>
      </w:r>
    </w:p>
    <w:p w14:paraId="319D4293" w14:textId="77777777" w:rsidR="00FB19FF" w:rsidRPr="00034DDD" w:rsidRDefault="00FB19FF" w:rsidP="00FB19FF">
      <w:pPr>
        <w:pStyle w:val="Akapitzlist"/>
        <w:tabs>
          <w:tab w:val="left" w:pos="426"/>
        </w:tabs>
        <w:spacing w:line="271" w:lineRule="auto"/>
        <w:ind w:left="426"/>
        <w:jc w:val="both"/>
        <w:rPr>
          <w:rFonts w:ascii="Cambria" w:hAnsi="Cambria" w:cstheme="majorHAnsi"/>
          <w:color w:val="000000" w:themeColor="text1"/>
          <w:sz w:val="24"/>
          <w:szCs w:val="24"/>
        </w:rPr>
      </w:pPr>
      <w:r w:rsidRPr="00034DDD">
        <w:rPr>
          <w:rFonts w:ascii="Cambria" w:hAnsi="Cambria" w:cstheme="majorHAnsi"/>
          <w:color w:val="000000" w:themeColor="text1"/>
          <w:sz w:val="24"/>
          <w:szCs w:val="24"/>
        </w:rPr>
        <w:t>1)  Zamawiający  dopuszcza  składanie  ofert częściowych na dowolnie wybraną liczbę części,  przy  czym oferta musi dotyczyć wszystkich pozycji wyszczególnionych w wybranej części.</w:t>
      </w:r>
    </w:p>
    <w:p w14:paraId="790FCA3B" w14:textId="73A5480F" w:rsidR="00FB19FF" w:rsidRPr="00034DDD" w:rsidRDefault="00FB19FF" w:rsidP="00FB19FF">
      <w:pPr>
        <w:pStyle w:val="Akapitzlist"/>
        <w:tabs>
          <w:tab w:val="left" w:pos="426"/>
        </w:tabs>
        <w:spacing w:line="271" w:lineRule="auto"/>
        <w:ind w:left="426"/>
        <w:jc w:val="both"/>
        <w:rPr>
          <w:rFonts w:ascii="Cambria" w:hAnsi="Cambria" w:cstheme="majorHAnsi"/>
          <w:b/>
          <w:bCs/>
          <w:color w:val="000000" w:themeColor="text1"/>
          <w:sz w:val="24"/>
          <w:szCs w:val="24"/>
        </w:rPr>
      </w:pPr>
      <w:r w:rsidRPr="00034DDD">
        <w:rPr>
          <w:rFonts w:ascii="Cambria" w:hAnsi="Cambria" w:cstheme="majorHAnsi"/>
          <w:color w:val="000000" w:themeColor="text1"/>
          <w:sz w:val="24"/>
          <w:szCs w:val="24"/>
        </w:rPr>
        <w:t xml:space="preserve">2)  Przedmiot zamówienia został podzielony </w:t>
      </w:r>
      <w:r w:rsidRPr="00C66F98">
        <w:rPr>
          <w:rFonts w:ascii="Cambria" w:hAnsi="Cambria" w:cstheme="majorHAnsi"/>
          <w:color w:val="000000" w:themeColor="text1"/>
          <w:sz w:val="24"/>
          <w:szCs w:val="24"/>
        </w:rPr>
        <w:t xml:space="preserve">na </w:t>
      </w:r>
      <w:r w:rsidR="00A5221D">
        <w:rPr>
          <w:rFonts w:ascii="Cambria" w:hAnsi="Cambria" w:cstheme="majorHAnsi"/>
          <w:b/>
          <w:bCs/>
          <w:color w:val="000000" w:themeColor="text1"/>
          <w:sz w:val="24"/>
          <w:szCs w:val="24"/>
        </w:rPr>
        <w:t>2</w:t>
      </w:r>
      <w:r w:rsidRPr="00C66F98">
        <w:rPr>
          <w:rFonts w:ascii="Cambria" w:hAnsi="Cambria" w:cstheme="majorHAnsi"/>
          <w:b/>
          <w:bCs/>
          <w:color w:val="000000" w:themeColor="text1"/>
          <w:sz w:val="24"/>
          <w:szCs w:val="24"/>
        </w:rPr>
        <w:t xml:space="preserve"> części</w:t>
      </w:r>
      <w:r w:rsidRPr="00C66F98">
        <w:rPr>
          <w:rFonts w:ascii="Cambria" w:hAnsi="Cambria" w:cstheme="majorHAnsi"/>
          <w:color w:val="000000" w:themeColor="text1"/>
          <w:sz w:val="24"/>
          <w:szCs w:val="24"/>
        </w:rPr>
        <w:t>, któ</w:t>
      </w:r>
      <w:r w:rsidRPr="00034DDD">
        <w:rPr>
          <w:rFonts w:ascii="Cambria" w:hAnsi="Cambria" w:cstheme="majorHAnsi"/>
          <w:color w:val="000000" w:themeColor="text1"/>
          <w:sz w:val="24"/>
          <w:szCs w:val="24"/>
        </w:rPr>
        <w:t xml:space="preserve">rych podział i zakres został określony  w  </w:t>
      </w:r>
      <w:r w:rsidRPr="00034DDD">
        <w:rPr>
          <w:rFonts w:ascii="Cambria" w:hAnsi="Cambria" w:cstheme="majorHAnsi"/>
          <w:b/>
          <w:bCs/>
          <w:color w:val="000000" w:themeColor="text1"/>
          <w:sz w:val="24"/>
          <w:szCs w:val="24"/>
        </w:rPr>
        <w:t>załączniku nr 2</w:t>
      </w:r>
      <w:r w:rsidR="00A5221D">
        <w:rPr>
          <w:rFonts w:ascii="Cambria" w:hAnsi="Cambria" w:cstheme="majorHAnsi"/>
          <w:b/>
          <w:bCs/>
          <w:color w:val="000000" w:themeColor="text1"/>
          <w:sz w:val="24"/>
          <w:szCs w:val="24"/>
        </w:rPr>
        <w:t xml:space="preserve"> oraz załączniku 2.1</w:t>
      </w:r>
      <w:r w:rsidRPr="00034DDD">
        <w:rPr>
          <w:rFonts w:ascii="Cambria" w:hAnsi="Cambria" w:cstheme="majorHAnsi"/>
          <w:b/>
          <w:bCs/>
          <w:color w:val="000000" w:themeColor="text1"/>
          <w:sz w:val="24"/>
          <w:szCs w:val="24"/>
        </w:rPr>
        <w:t xml:space="preserve"> do SWZ</w:t>
      </w:r>
      <w:r w:rsidRPr="00034DDD">
        <w:rPr>
          <w:rFonts w:ascii="Cambria" w:hAnsi="Cambria" w:cstheme="majorHAnsi"/>
          <w:color w:val="000000" w:themeColor="text1"/>
          <w:sz w:val="24"/>
          <w:szCs w:val="24"/>
        </w:rPr>
        <w:t xml:space="preserve"> </w:t>
      </w:r>
      <w:r w:rsidRPr="00034DDD">
        <w:rPr>
          <w:rFonts w:ascii="Cambria" w:hAnsi="Cambria" w:cstheme="majorHAnsi"/>
          <w:b/>
          <w:bCs/>
          <w:color w:val="000000" w:themeColor="text1"/>
          <w:sz w:val="24"/>
          <w:szCs w:val="24"/>
        </w:rPr>
        <w:t>Formularz asortymentowo - cenowy (opis przedmiotu zamówienia).</w:t>
      </w:r>
    </w:p>
    <w:p w14:paraId="6DCE288D" w14:textId="77777777" w:rsidR="00FB19FF" w:rsidRPr="00187AE0" w:rsidRDefault="00FB19FF" w:rsidP="00FB19FF">
      <w:pPr>
        <w:pStyle w:val="Akapitzlist"/>
        <w:tabs>
          <w:tab w:val="left" w:pos="426"/>
        </w:tabs>
        <w:spacing w:line="271" w:lineRule="auto"/>
        <w:ind w:left="426"/>
        <w:jc w:val="both"/>
        <w:rPr>
          <w:rFonts w:ascii="Cambria" w:hAnsi="Cambria" w:cstheme="majorHAnsi"/>
          <w:color w:val="000000" w:themeColor="text1"/>
        </w:rPr>
      </w:pPr>
    </w:p>
    <w:p w14:paraId="18F69173" w14:textId="77777777" w:rsidR="00FB19FF" w:rsidRPr="00034DDD" w:rsidRDefault="00FB19FF" w:rsidP="00AF4392">
      <w:pPr>
        <w:tabs>
          <w:tab w:val="left" w:pos="426"/>
        </w:tabs>
        <w:spacing w:after="120" w:line="271" w:lineRule="auto"/>
        <w:jc w:val="both"/>
        <w:rPr>
          <w:rFonts w:ascii="Cambria" w:hAnsi="Cambria" w:cstheme="majorHAnsi"/>
          <w:b/>
          <w:bCs/>
          <w:color w:val="000000" w:themeColor="text1"/>
          <w:sz w:val="24"/>
          <w:szCs w:val="24"/>
        </w:rPr>
      </w:pPr>
      <w:r w:rsidRPr="00034DDD">
        <w:rPr>
          <w:rFonts w:ascii="Cambria" w:hAnsi="Cambria" w:cstheme="majorHAnsi"/>
          <w:b/>
          <w:bCs/>
          <w:color w:val="000000" w:themeColor="text1"/>
          <w:sz w:val="24"/>
          <w:szCs w:val="24"/>
        </w:rPr>
        <w:t>1</w:t>
      </w:r>
      <w:r>
        <w:rPr>
          <w:rFonts w:ascii="Cambria" w:hAnsi="Cambria" w:cstheme="majorHAnsi"/>
          <w:b/>
          <w:bCs/>
          <w:color w:val="000000" w:themeColor="text1"/>
          <w:sz w:val="24"/>
          <w:szCs w:val="24"/>
        </w:rPr>
        <w:t>3</w:t>
      </w:r>
      <w:r w:rsidRPr="00034DDD">
        <w:rPr>
          <w:rFonts w:ascii="Cambria" w:hAnsi="Cambria" w:cstheme="majorHAnsi"/>
          <w:b/>
          <w:bCs/>
          <w:color w:val="000000" w:themeColor="text1"/>
          <w:sz w:val="24"/>
          <w:szCs w:val="24"/>
        </w:rPr>
        <w:t>. Zamawiający nie dopuszcza składania ofert wariantowych.</w:t>
      </w:r>
    </w:p>
    <w:p w14:paraId="4636B5BB" w14:textId="77777777" w:rsidR="00FB19FF" w:rsidRPr="006325E0" w:rsidRDefault="00FB19FF" w:rsidP="00AF4392">
      <w:pPr>
        <w:tabs>
          <w:tab w:val="left" w:pos="426"/>
        </w:tabs>
        <w:spacing w:line="271" w:lineRule="auto"/>
        <w:ind w:left="284" w:hanging="284"/>
        <w:jc w:val="both"/>
        <w:rPr>
          <w:rFonts w:ascii="Cambria" w:hAnsi="Cambria" w:cstheme="majorHAnsi"/>
          <w:b/>
          <w:bCs/>
          <w:color w:val="000000" w:themeColor="text1"/>
          <w:sz w:val="24"/>
          <w:szCs w:val="24"/>
        </w:rPr>
      </w:pPr>
      <w:r>
        <w:rPr>
          <w:rFonts w:ascii="Cambria" w:hAnsi="Cambria" w:cstheme="majorHAnsi"/>
          <w:b/>
          <w:bCs/>
          <w:color w:val="000000" w:themeColor="text1"/>
          <w:sz w:val="24"/>
          <w:szCs w:val="24"/>
        </w:rPr>
        <w:t xml:space="preserve">14. </w:t>
      </w:r>
      <w:r w:rsidRPr="006325E0">
        <w:rPr>
          <w:rFonts w:ascii="Cambria" w:hAnsi="Cambria" w:cstheme="majorHAnsi"/>
          <w:b/>
          <w:bCs/>
          <w:color w:val="000000" w:themeColor="text1"/>
          <w:sz w:val="24"/>
          <w:szCs w:val="24"/>
        </w:rPr>
        <w:t>Zamawiający nie przewiduje udzielania zamówień, o których mowa w art. 214 ust. 1 pkt  8 ustawy.</w:t>
      </w:r>
    </w:p>
    <w:p w14:paraId="3BE68F51" w14:textId="77777777" w:rsidR="00FB19FF" w:rsidRPr="00034DDD" w:rsidRDefault="00FB19FF" w:rsidP="00FB19FF">
      <w:pPr>
        <w:spacing w:line="360" w:lineRule="auto"/>
        <w:ind w:left="426" w:hanging="426"/>
        <w:jc w:val="both"/>
        <w:rPr>
          <w:rFonts w:ascii="Cambria" w:hAnsi="Cambria" w:cstheme="majorHAnsi"/>
          <w:b/>
          <w:bCs/>
          <w:sz w:val="24"/>
          <w:szCs w:val="24"/>
        </w:rPr>
      </w:pPr>
    </w:p>
    <w:p w14:paraId="1714DBBD" w14:textId="77777777" w:rsidR="00FB19FF" w:rsidRPr="00034DDD" w:rsidRDefault="00FB19FF" w:rsidP="00FB19FF">
      <w:pPr>
        <w:spacing w:line="360" w:lineRule="auto"/>
        <w:ind w:left="426" w:hanging="426"/>
        <w:jc w:val="both"/>
        <w:rPr>
          <w:rFonts w:ascii="Cambria" w:hAnsi="Cambria" w:cstheme="majorHAnsi"/>
          <w:b/>
          <w:bCs/>
          <w:sz w:val="24"/>
          <w:szCs w:val="24"/>
        </w:rPr>
      </w:pPr>
      <w:r w:rsidRPr="00034DDD">
        <w:rPr>
          <w:rFonts w:ascii="Cambria" w:hAnsi="Cambria" w:cstheme="majorHAnsi"/>
          <w:b/>
          <w:bCs/>
          <w:sz w:val="24"/>
          <w:szCs w:val="24"/>
        </w:rPr>
        <w:t>1</w:t>
      </w:r>
      <w:r>
        <w:rPr>
          <w:rFonts w:ascii="Cambria" w:hAnsi="Cambria" w:cstheme="majorHAnsi"/>
          <w:b/>
          <w:bCs/>
          <w:sz w:val="24"/>
          <w:szCs w:val="24"/>
        </w:rPr>
        <w:t>5</w:t>
      </w:r>
      <w:r w:rsidRPr="00034DDD">
        <w:rPr>
          <w:rFonts w:ascii="Cambria" w:hAnsi="Cambria" w:cstheme="majorHAnsi"/>
          <w:b/>
          <w:bCs/>
          <w:sz w:val="24"/>
          <w:szCs w:val="24"/>
        </w:rPr>
        <w:t>.</w:t>
      </w:r>
      <w:r w:rsidRPr="00034DDD">
        <w:rPr>
          <w:rFonts w:ascii="Cambria" w:hAnsi="Cambria" w:cstheme="majorHAnsi"/>
          <w:b/>
          <w:bCs/>
          <w:sz w:val="24"/>
          <w:szCs w:val="24"/>
        </w:rPr>
        <w:tab/>
        <w:t>PRZEDMIOTOWE ŚRODKI DOWOWDOWE:</w:t>
      </w:r>
    </w:p>
    <w:p w14:paraId="163E95D0" w14:textId="40341159" w:rsidR="00FB19FF" w:rsidRPr="00034DDD" w:rsidRDefault="00FB19FF" w:rsidP="00FB19FF">
      <w:pPr>
        <w:spacing w:line="271" w:lineRule="auto"/>
        <w:ind w:left="425" w:hanging="425"/>
        <w:jc w:val="both"/>
        <w:rPr>
          <w:rFonts w:ascii="Cambria" w:hAnsi="Cambria" w:cstheme="majorHAnsi"/>
          <w:b/>
          <w:bCs/>
          <w:color w:val="FF0000"/>
          <w:sz w:val="24"/>
          <w:szCs w:val="24"/>
          <w:u w:val="single"/>
        </w:rPr>
      </w:pPr>
      <w:r w:rsidRPr="00034DDD">
        <w:rPr>
          <w:rFonts w:ascii="Cambria" w:hAnsi="Cambria" w:cstheme="majorHAnsi"/>
          <w:b/>
          <w:bCs/>
          <w:sz w:val="24"/>
          <w:szCs w:val="24"/>
        </w:rPr>
        <w:t xml:space="preserve">1) </w:t>
      </w:r>
      <w:bookmarkStart w:id="19" w:name="_Hlk141357722"/>
      <w:r w:rsidRPr="00034DDD">
        <w:rPr>
          <w:rFonts w:ascii="Cambria" w:hAnsi="Cambria" w:cstheme="majorHAnsi"/>
          <w:b/>
          <w:bCs/>
          <w:sz w:val="24"/>
          <w:szCs w:val="24"/>
        </w:rPr>
        <w:t xml:space="preserve">Zamawiający żąda, by </w:t>
      </w:r>
      <w:r w:rsidR="00AF4392">
        <w:rPr>
          <w:rFonts w:ascii="Cambria" w:hAnsi="Cambria" w:cstheme="majorHAnsi"/>
          <w:b/>
          <w:bCs/>
          <w:sz w:val="24"/>
          <w:szCs w:val="24"/>
        </w:rPr>
        <w:t>W</w:t>
      </w:r>
      <w:r w:rsidRPr="00034DDD">
        <w:rPr>
          <w:rFonts w:ascii="Cambria" w:hAnsi="Cambria" w:cstheme="majorHAnsi"/>
          <w:b/>
          <w:bCs/>
          <w:sz w:val="24"/>
          <w:szCs w:val="24"/>
        </w:rPr>
        <w:t>ykonawca złożył wraz z ofertą następujące, przedmiotowe środki dowodowe, w tym dla:</w:t>
      </w:r>
      <w:r w:rsidRPr="00034DDD">
        <w:rPr>
          <w:rFonts w:ascii="Cambria" w:hAnsi="Cambria" w:cstheme="majorHAnsi"/>
          <w:b/>
          <w:bCs/>
          <w:color w:val="FF0000"/>
          <w:sz w:val="24"/>
          <w:szCs w:val="24"/>
          <w:u w:val="single"/>
        </w:rPr>
        <w:t xml:space="preserve">  </w:t>
      </w:r>
    </w:p>
    <w:p w14:paraId="7A061038" w14:textId="77777777" w:rsidR="00FB19FF" w:rsidRPr="00187AE0" w:rsidRDefault="00FB19FF" w:rsidP="00FB19FF">
      <w:pPr>
        <w:spacing w:line="271" w:lineRule="auto"/>
        <w:ind w:left="425" w:hanging="425"/>
        <w:jc w:val="both"/>
        <w:rPr>
          <w:rFonts w:ascii="Cambria" w:hAnsi="Cambria" w:cstheme="majorHAnsi"/>
          <w:b/>
          <w:bCs/>
          <w:color w:val="FF0000"/>
          <w:u w:val="single"/>
        </w:rPr>
      </w:pPr>
    </w:p>
    <w:p w14:paraId="55A9355F" w14:textId="4CF73A86" w:rsidR="00FB19FF" w:rsidRPr="00034DDD" w:rsidRDefault="00D0221D" w:rsidP="00A10453">
      <w:pPr>
        <w:spacing w:line="271" w:lineRule="auto"/>
        <w:ind w:left="425" w:hanging="141"/>
        <w:jc w:val="both"/>
        <w:rPr>
          <w:rFonts w:ascii="Cambria" w:hAnsi="Cambria" w:cstheme="majorHAnsi"/>
          <w:b/>
          <w:bCs/>
          <w:sz w:val="24"/>
          <w:szCs w:val="24"/>
        </w:rPr>
      </w:pPr>
      <w:bookmarkStart w:id="20" w:name="_Hlk112229661"/>
      <w:bookmarkStart w:id="21" w:name="_Hlk112061990"/>
      <w:r>
        <w:rPr>
          <w:rFonts w:ascii="Cambria" w:hAnsi="Cambria" w:cstheme="majorHAnsi"/>
          <w:b/>
          <w:bCs/>
          <w:sz w:val="24"/>
          <w:szCs w:val="24"/>
          <w:u w:val="single"/>
        </w:rPr>
        <w:t xml:space="preserve"> </w:t>
      </w:r>
      <w:r w:rsidR="00FB19FF" w:rsidRPr="00034DDD">
        <w:rPr>
          <w:rFonts w:ascii="Cambria" w:hAnsi="Cambria" w:cstheme="majorHAnsi"/>
          <w:b/>
          <w:bCs/>
          <w:sz w:val="24"/>
          <w:szCs w:val="24"/>
          <w:u w:val="single"/>
        </w:rPr>
        <w:t xml:space="preserve">Części od 1 do </w:t>
      </w:r>
      <w:r w:rsidR="00A5221D">
        <w:rPr>
          <w:rFonts w:ascii="Cambria" w:hAnsi="Cambria" w:cstheme="majorHAnsi"/>
          <w:b/>
          <w:bCs/>
          <w:sz w:val="24"/>
          <w:szCs w:val="24"/>
          <w:u w:val="single"/>
        </w:rPr>
        <w:t>2:</w:t>
      </w:r>
    </w:p>
    <w:p w14:paraId="57714F42" w14:textId="667577B0" w:rsidR="00FB19FF" w:rsidRPr="00034DDD" w:rsidRDefault="00FB19FF" w:rsidP="00FB19FF">
      <w:pPr>
        <w:pStyle w:val="Akapitzlist"/>
        <w:numPr>
          <w:ilvl w:val="0"/>
          <w:numId w:val="66"/>
        </w:numPr>
        <w:spacing w:line="271" w:lineRule="auto"/>
        <w:jc w:val="both"/>
        <w:rPr>
          <w:rFonts w:ascii="Cambria" w:hAnsi="Cambria" w:cstheme="majorHAnsi"/>
          <w:b/>
          <w:bCs/>
          <w:sz w:val="24"/>
          <w:szCs w:val="24"/>
          <w:u w:val="single"/>
        </w:rPr>
      </w:pPr>
      <w:r w:rsidRPr="00034DDD">
        <w:rPr>
          <w:rFonts w:ascii="Cambria" w:eastAsia="Times New Roman" w:hAnsi="Cambria" w:cstheme="majorHAnsi"/>
          <w:sz w:val="24"/>
          <w:szCs w:val="24"/>
        </w:rPr>
        <w:t xml:space="preserve">karty katalogowe wraz z opisami technicznymi w języku polskim. Zamawiający dopuszcza katalogi w języku angielskim wraz z opisami technicznymi oferowanych wyrobów w języku polskim potwierdzające, </w:t>
      </w:r>
      <w:r w:rsidRPr="00034DDD">
        <w:rPr>
          <w:rFonts w:ascii="Cambria" w:hAnsi="Cambria" w:cstheme="majorHAnsi"/>
          <w:sz w:val="24"/>
          <w:szCs w:val="24"/>
        </w:rPr>
        <w:t xml:space="preserve">że oferowany asortyment spełnia wymogi Zamawiającego opisane w załączniku nr 2 do SWZ </w:t>
      </w:r>
      <w:bookmarkStart w:id="22" w:name="_Hlk95298224"/>
      <w:r w:rsidRPr="00034DDD">
        <w:rPr>
          <w:rFonts w:ascii="Cambria" w:eastAsia="Times New Roman" w:hAnsi="Cambria" w:cstheme="majorHAnsi"/>
          <w:sz w:val="24"/>
          <w:szCs w:val="24"/>
        </w:rPr>
        <w:t xml:space="preserve">Formularza asortymentowo - cenowego (opisu przedmiotu zamówienia) </w:t>
      </w:r>
      <w:bookmarkEnd w:id="22"/>
      <w:r w:rsidRPr="00034DDD">
        <w:rPr>
          <w:rFonts w:ascii="Cambria" w:hAnsi="Cambria" w:cstheme="majorHAnsi"/>
          <w:sz w:val="24"/>
          <w:szCs w:val="24"/>
        </w:rPr>
        <w:t xml:space="preserve">– </w:t>
      </w:r>
      <w:r w:rsidRPr="00034DDD">
        <w:rPr>
          <w:rFonts w:ascii="Cambria" w:hAnsi="Cambria" w:cstheme="majorHAnsi"/>
          <w:b/>
          <w:bCs/>
          <w:sz w:val="24"/>
          <w:szCs w:val="24"/>
        </w:rPr>
        <w:t>dotyczy wszystkich pozycji w</w:t>
      </w:r>
      <w:r w:rsidRPr="00034DDD">
        <w:rPr>
          <w:rFonts w:ascii="Cambria" w:hAnsi="Cambria" w:cstheme="majorHAnsi"/>
          <w:sz w:val="24"/>
          <w:szCs w:val="24"/>
        </w:rPr>
        <w:t xml:space="preserve"> </w:t>
      </w:r>
      <w:r w:rsidRPr="00034DDD">
        <w:rPr>
          <w:rFonts w:ascii="Cambria" w:hAnsi="Cambria" w:cstheme="majorHAnsi"/>
          <w:b/>
          <w:bCs/>
          <w:sz w:val="24"/>
          <w:szCs w:val="24"/>
          <w:u w:val="single"/>
        </w:rPr>
        <w:t xml:space="preserve">Części od 1 do </w:t>
      </w:r>
      <w:r w:rsidR="00A5221D">
        <w:rPr>
          <w:rFonts w:ascii="Cambria" w:hAnsi="Cambria" w:cstheme="majorHAnsi"/>
          <w:b/>
          <w:bCs/>
          <w:sz w:val="24"/>
          <w:szCs w:val="24"/>
          <w:u w:val="single"/>
        </w:rPr>
        <w:t>2</w:t>
      </w:r>
      <w:r w:rsidRPr="00034DDD">
        <w:rPr>
          <w:rFonts w:ascii="Cambria" w:hAnsi="Cambria" w:cstheme="majorHAnsi"/>
          <w:b/>
          <w:bCs/>
          <w:sz w:val="24"/>
          <w:szCs w:val="24"/>
          <w:u w:val="single"/>
        </w:rPr>
        <w:t>;</w:t>
      </w:r>
    </w:p>
    <w:p w14:paraId="5C0D7381" w14:textId="77777777" w:rsidR="00D0221D" w:rsidRDefault="00D0221D">
      <w:pPr>
        <w:spacing w:line="271" w:lineRule="auto"/>
        <w:jc w:val="both"/>
        <w:rPr>
          <w:rFonts w:ascii="Cambria" w:hAnsi="Cambria" w:cstheme="majorHAnsi"/>
          <w:b/>
          <w:bCs/>
          <w:sz w:val="24"/>
          <w:szCs w:val="24"/>
          <w:u w:val="single"/>
        </w:rPr>
      </w:pPr>
      <w:bookmarkStart w:id="23" w:name="_Hlk112238125"/>
    </w:p>
    <w:p w14:paraId="13C0E859" w14:textId="184E82BA" w:rsidR="00FB19FF" w:rsidRPr="000A0E15" w:rsidRDefault="00FB19FF" w:rsidP="001A34EA">
      <w:pPr>
        <w:spacing w:line="271" w:lineRule="auto"/>
        <w:ind w:left="284"/>
        <w:jc w:val="both"/>
        <w:rPr>
          <w:rFonts w:ascii="Cambria" w:hAnsi="Cambria" w:cstheme="majorHAnsi"/>
          <w:b/>
          <w:bCs/>
          <w:sz w:val="24"/>
          <w:szCs w:val="24"/>
          <w:u w:val="single"/>
        </w:rPr>
      </w:pPr>
      <w:r w:rsidRPr="001A34EA">
        <w:rPr>
          <w:rFonts w:ascii="Cambria" w:hAnsi="Cambria" w:cstheme="majorHAnsi"/>
          <w:b/>
          <w:bCs/>
          <w:sz w:val="24"/>
          <w:szCs w:val="24"/>
          <w:u w:val="single"/>
        </w:rPr>
        <w:lastRenderedPageBreak/>
        <w:t xml:space="preserve">Części nr 1 poz. </w:t>
      </w:r>
      <w:r w:rsidR="001A34EA">
        <w:rPr>
          <w:rFonts w:ascii="Cambria" w:hAnsi="Cambria" w:cstheme="majorHAnsi"/>
          <w:b/>
          <w:bCs/>
          <w:sz w:val="24"/>
          <w:szCs w:val="24"/>
          <w:u w:val="single"/>
        </w:rPr>
        <w:t xml:space="preserve">11, </w:t>
      </w:r>
      <w:r w:rsidR="00A5221D" w:rsidRPr="000A0E15">
        <w:rPr>
          <w:rFonts w:ascii="Cambria" w:hAnsi="Cambria" w:cstheme="majorHAnsi"/>
          <w:b/>
          <w:bCs/>
          <w:sz w:val="24"/>
          <w:szCs w:val="24"/>
          <w:u w:val="single"/>
        </w:rPr>
        <w:t>17</w:t>
      </w:r>
      <w:r w:rsidR="001A34EA">
        <w:rPr>
          <w:rFonts w:ascii="Cambria" w:hAnsi="Cambria" w:cstheme="majorHAnsi"/>
          <w:b/>
          <w:bCs/>
          <w:sz w:val="24"/>
          <w:szCs w:val="24"/>
          <w:u w:val="single"/>
        </w:rPr>
        <w:t xml:space="preserve">, </w:t>
      </w:r>
      <w:r w:rsidR="00A43101">
        <w:rPr>
          <w:rFonts w:ascii="Cambria" w:hAnsi="Cambria" w:cstheme="majorHAnsi"/>
          <w:b/>
          <w:bCs/>
          <w:sz w:val="24"/>
          <w:szCs w:val="24"/>
          <w:u w:val="single"/>
        </w:rPr>
        <w:t xml:space="preserve">19, </w:t>
      </w:r>
      <w:r w:rsidR="00A5221D" w:rsidRPr="000A0E15">
        <w:rPr>
          <w:rFonts w:ascii="Cambria" w:hAnsi="Cambria" w:cstheme="majorHAnsi"/>
          <w:b/>
          <w:bCs/>
          <w:sz w:val="24"/>
          <w:szCs w:val="24"/>
          <w:u w:val="single"/>
        </w:rPr>
        <w:t xml:space="preserve">20, </w:t>
      </w:r>
      <w:r w:rsidR="00A5221D" w:rsidRPr="00C02FA8">
        <w:rPr>
          <w:rFonts w:ascii="Cambria" w:hAnsi="Cambria" w:cstheme="majorHAnsi"/>
          <w:b/>
          <w:bCs/>
          <w:sz w:val="24"/>
          <w:szCs w:val="24"/>
          <w:u w:val="single"/>
        </w:rPr>
        <w:t xml:space="preserve">22, </w:t>
      </w:r>
      <w:r w:rsidR="00171E23" w:rsidRPr="00C02FA8">
        <w:rPr>
          <w:rFonts w:ascii="Cambria" w:hAnsi="Cambria" w:cstheme="majorHAnsi"/>
          <w:b/>
          <w:bCs/>
          <w:sz w:val="24"/>
          <w:szCs w:val="24"/>
          <w:u w:val="single"/>
        </w:rPr>
        <w:t>24, 25</w:t>
      </w:r>
      <w:r w:rsidR="00A43101" w:rsidRPr="00C02FA8">
        <w:rPr>
          <w:rFonts w:ascii="Cambria" w:hAnsi="Cambria" w:cstheme="majorHAnsi"/>
          <w:b/>
          <w:bCs/>
          <w:sz w:val="24"/>
          <w:szCs w:val="24"/>
          <w:u w:val="single"/>
        </w:rPr>
        <w:t>:</w:t>
      </w:r>
    </w:p>
    <w:bookmarkEnd w:id="23"/>
    <w:p w14:paraId="6A9E6A75" w14:textId="0C3B68FF" w:rsidR="00FB19FF" w:rsidRDefault="00FB19FF" w:rsidP="00A43101">
      <w:pPr>
        <w:pStyle w:val="Akapitzlist"/>
        <w:numPr>
          <w:ilvl w:val="0"/>
          <w:numId w:val="66"/>
        </w:numPr>
        <w:spacing w:after="120" w:line="271" w:lineRule="auto"/>
        <w:jc w:val="both"/>
        <w:rPr>
          <w:rFonts w:ascii="Cambria" w:hAnsi="Cambria" w:cstheme="majorHAnsi"/>
          <w:sz w:val="24"/>
          <w:szCs w:val="24"/>
        </w:rPr>
      </w:pPr>
      <w:r w:rsidRPr="00AF6D57">
        <w:rPr>
          <w:rFonts w:ascii="Cambria" w:hAnsi="Cambria" w:cstheme="majorHAnsi"/>
          <w:sz w:val="24"/>
          <w:szCs w:val="24"/>
        </w:rPr>
        <w:t>deklaracji zgodności CE - zgodnie z ustawą z dnia 20.05.2010 r. o wyrobach medycznych (t.j. Dz. U. z 202</w:t>
      </w:r>
      <w:r w:rsidR="006C5DAF">
        <w:rPr>
          <w:rFonts w:ascii="Cambria" w:hAnsi="Cambria" w:cstheme="majorHAnsi"/>
          <w:sz w:val="24"/>
          <w:szCs w:val="24"/>
        </w:rPr>
        <w:t>2</w:t>
      </w:r>
      <w:r w:rsidRPr="00AF6D57">
        <w:rPr>
          <w:rFonts w:ascii="Cambria" w:hAnsi="Cambria" w:cstheme="majorHAnsi"/>
          <w:sz w:val="24"/>
          <w:szCs w:val="24"/>
        </w:rPr>
        <w:t xml:space="preserve"> r. poz. </w:t>
      </w:r>
      <w:r w:rsidR="006C5DAF">
        <w:rPr>
          <w:rFonts w:ascii="Cambria" w:hAnsi="Cambria" w:cstheme="majorHAnsi"/>
          <w:sz w:val="24"/>
          <w:szCs w:val="24"/>
        </w:rPr>
        <w:t>974</w:t>
      </w:r>
      <w:r w:rsidRPr="00AF6D57">
        <w:rPr>
          <w:rFonts w:ascii="Cambria" w:hAnsi="Cambria" w:cstheme="majorHAnsi"/>
          <w:sz w:val="24"/>
          <w:szCs w:val="24"/>
        </w:rPr>
        <w:t>)  potwierdzające że oferowany asortyment spełnia wymogi Zamawiającego opisane w załączniku nr 2 do SWZ Formularza asortymentowo - cenowego (opisu przedmiotu zamówienia</w:t>
      </w:r>
      <w:r w:rsidR="00A43101">
        <w:rPr>
          <w:rFonts w:ascii="Cambria" w:hAnsi="Cambria" w:cstheme="majorHAnsi"/>
          <w:sz w:val="24"/>
          <w:szCs w:val="24"/>
        </w:rPr>
        <w:t>).</w:t>
      </w:r>
    </w:p>
    <w:p w14:paraId="751A7AC3" w14:textId="77777777" w:rsidR="00A43101" w:rsidRPr="00AF6D57" w:rsidRDefault="00A43101" w:rsidP="000A0E15">
      <w:pPr>
        <w:pStyle w:val="Akapitzlist"/>
        <w:spacing w:after="120" w:line="271" w:lineRule="auto"/>
        <w:jc w:val="both"/>
        <w:rPr>
          <w:rFonts w:ascii="Cambria" w:hAnsi="Cambria" w:cstheme="majorHAnsi"/>
          <w:sz w:val="24"/>
          <w:szCs w:val="24"/>
        </w:rPr>
      </w:pPr>
    </w:p>
    <w:p w14:paraId="79DE9F5A" w14:textId="0B197872" w:rsidR="00FB19FF" w:rsidRPr="00DC473A" w:rsidRDefault="00FB19FF" w:rsidP="00DC473A">
      <w:pPr>
        <w:pStyle w:val="Akapitzlist"/>
        <w:spacing w:line="271" w:lineRule="auto"/>
        <w:ind w:left="659"/>
        <w:jc w:val="both"/>
      </w:pPr>
      <w:r w:rsidRPr="00AF6D57">
        <w:rPr>
          <w:rFonts w:ascii="Cambria" w:hAnsi="Cambria" w:cstheme="majorHAnsi"/>
          <w:sz w:val="24"/>
          <w:szCs w:val="24"/>
        </w:rPr>
        <w:t>Wszystkie ww. pozycje bez względu na zamieszczony opis lub jego brak są wyrobami medycznymi</w:t>
      </w:r>
      <w:r w:rsidR="006C5DAF">
        <w:rPr>
          <w:rFonts w:ascii="Cambria" w:hAnsi="Cambria" w:cstheme="majorHAnsi"/>
          <w:sz w:val="24"/>
          <w:szCs w:val="24"/>
        </w:rPr>
        <w:t xml:space="preserve"> i Zamawiający bezwzględnie wymaga od Wykonawców zaoferowania produktów będących wyrobami medycznymi</w:t>
      </w:r>
      <w:r w:rsidRPr="00AF6D57">
        <w:rPr>
          <w:rFonts w:ascii="Cambria" w:hAnsi="Cambria" w:cstheme="majorHAnsi"/>
          <w:sz w:val="24"/>
          <w:szCs w:val="24"/>
        </w:rPr>
        <w:t xml:space="preserve">. </w:t>
      </w:r>
    </w:p>
    <w:bookmarkEnd w:id="20"/>
    <w:bookmarkEnd w:id="21"/>
    <w:p w14:paraId="59F7285A" w14:textId="77777777" w:rsidR="00FB19FF" w:rsidRDefault="00FB19FF" w:rsidP="00FB19FF">
      <w:pPr>
        <w:spacing w:line="271" w:lineRule="auto"/>
        <w:ind w:left="426"/>
        <w:jc w:val="both"/>
        <w:rPr>
          <w:rFonts w:ascii="Cambria" w:eastAsia="Times New Roman" w:hAnsi="Cambria" w:cstheme="majorHAnsi"/>
          <w:sz w:val="24"/>
          <w:szCs w:val="24"/>
        </w:rPr>
      </w:pPr>
    </w:p>
    <w:p w14:paraId="79D3DFF4" w14:textId="77777777" w:rsidR="00FB19FF" w:rsidRDefault="00FB19FF" w:rsidP="000A0E15">
      <w:pPr>
        <w:spacing w:line="271" w:lineRule="auto"/>
        <w:ind w:left="567"/>
        <w:jc w:val="both"/>
        <w:rPr>
          <w:rFonts w:ascii="Cambria" w:eastAsia="Times New Roman" w:hAnsi="Cambria" w:cstheme="majorHAnsi"/>
          <w:sz w:val="24"/>
          <w:szCs w:val="24"/>
        </w:rPr>
      </w:pPr>
      <w:r w:rsidRPr="00034DDD">
        <w:rPr>
          <w:rFonts w:ascii="Cambria" w:eastAsia="Times New Roman" w:hAnsi="Cambria" w:cstheme="majorHAnsi"/>
          <w:sz w:val="24"/>
          <w:szCs w:val="24"/>
        </w:rPr>
        <w:t>Wskazane dokumenty mają potwierdzać opisane przez Zamawiającego dane parametry techniczne opisane w  załączniku nr 2 do SWZ Formularza asortymentowo - cenowego (opisu przedmiotu zamówienia).</w:t>
      </w:r>
    </w:p>
    <w:p w14:paraId="50439CFC" w14:textId="77777777" w:rsidR="00FB19FF" w:rsidRPr="00034DDD" w:rsidRDefault="00FB19FF" w:rsidP="00FB19FF">
      <w:pPr>
        <w:spacing w:line="271" w:lineRule="auto"/>
        <w:jc w:val="both"/>
        <w:rPr>
          <w:rFonts w:ascii="Cambria" w:eastAsia="Times New Roman" w:hAnsi="Cambria" w:cstheme="majorHAnsi"/>
          <w:sz w:val="24"/>
          <w:szCs w:val="24"/>
        </w:rPr>
      </w:pPr>
    </w:p>
    <w:p w14:paraId="4CEA4770" w14:textId="77777777" w:rsidR="00FB19FF" w:rsidRPr="00034DDD" w:rsidRDefault="00FB19FF" w:rsidP="00FB19FF">
      <w:pPr>
        <w:spacing w:line="271" w:lineRule="auto"/>
        <w:ind w:left="426"/>
        <w:jc w:val="both"/>
        <w:rPr>
          <w:rFonts w:ascii="Cambria" w:eastAsia="Times New Roman" w:hAnsi="Cambria" w:cstheme="majorHAnsi"/>
          <w:b/>
          <w:sz w:val="24"/>
          <w:szCs w:val="24"/>
        </w:rPr>
      </w:pPr>
    </w:p>
    <w:p w14:paraId="52C37000" w14:textId="24D3E000" w:rsidR="00FB19FF" w:rsidRPr="00DC473A" w:rsidRDefault="00DC473A" w:rsidP="00DC473A">
      <w:pPr>
        <w:spacing w:line="271" w:lineRule="auto"/>
        <w:ind w:left="567" w:hanging="283"/>
        <w:jc w:val="both"/>
        <w:rPr>
          <w:rFonts w:ascii="Cambria" w:hAnsi="Cambria" w:cstheme="majorHAnsi"/>
          <w:sz w:val="24"/>
          <w:szCs w:val="24"/>
        </w:rPr>
      </w:pPr>
      <w:r w:rsidRPr="00DC473A">
        <w:rPr>
          <w:rFonts w:ascii="Cambria" w:eastAsia="Times New Roman" w:hAnsi="Cambria" w:cstheme="majorHAnsi"/>
          <w:b/>
          <w:iCs/>
          <w:sz w:val="24"/>
          <w:szCs w:val="24"/>
        </w:rPr>
        <w:t>c)</w:t>
      </w:r>
      <w:r>
        <w:rPr>
          <w:rFonts w:ascii="Cambria" w:eastAsia="Times New Roman" w:hAnsi="Cambria" w:cstheme="majorHAnsi"/>
          <w:bCs/>
          <w:iCs/>
          <w:sz w:val="24"/>
          <w:szCs w:val="24"/>
        </w:rPr>
        <w:t xml:space="preserve"> </w:t>
      </w:r>
      <w:r w:rsidR="00FB19FF" w:rsidRPr="00DC473A">
        <w:rPr>
          <w:rFonts w:ascii="Cambria" w:eastAsia="Times New Roman" w:hAnsi="Cambria" w:cstheme="majorHAnsi"/>
          <w:bCs/>
          <w:iCs/>
          <w:sz w:val="24"/>
          <w:szCs w:val="24"/>
        </w:rPr>
        <w:t xml:space="preserve">w przypadku gdy dokumenty, o których mowa </w:t>
      </w:r>
      <w:r w:rsidR="00FB19FF" w:rsidRPr="00DC473A">
        <w:rPr>
          <w:rFonts w:ascii="Cambria" w:eastAsia="Times New Roman" w:hAnsi="Cambria" w:cstheme="majorHAnsi"/>
          <w:b/>
          <w:iCs/>
          <w:sz w:val="24"/>
          <w:szCs w:val="24"/>
        </w:rPr>
        <w:t>w lit. a-</w:t>
      </w:r>
      <w:r w:rsidR="006C5DAF" w:rsidRPr="00DC473A">
        <w:rPr>
          <w:rFonts w:ascii="Cambria" w:eastAsia="Times New Roman" w:hAnsi="Cambria" w:cstheme="majorHAnsi"/>
          <w:b/>
          <w:iCs/>
          <w:sz w:val="24"/>
          <w:szCs w:val="24"/>
        </w:rPr>
        <w:t>b</w:t>
      </w:r>
      <w:r w:rsidR="00FB19FF" w:rsidRPr="00DC473A">
        <w:rPr>
          <w:rFonts w:ascii="Cambria" w:eastAsia="Times New Roman" w:hAnsi="Cambria" w:cstheme="majorHAnsi"/>
          <w:b/>
          <w:iCs/>
          <w:sz w:val="24"/>
          <w:szCs w:val="24"/>
        </w:rPr>
        <w:t>) dla poszczególnych części</w:t>
      </w:r>
      <w:r w:rsidR="00FB19FF" w:rsidRPr="00DC473A">
        <w:rPr>
          <w:rFonts w:ascii="Cambria" w:eastAsia="Times New Roman" w:hAnsi="Cambria" w:cstheme="majorHAnsi"/>
          <w:bCs/>
          <w:iCs/>
          <w:sz w:val="24"/>
          <w:szCs w:val="24"/>
        </w:rPr>
        <w:t xml:space="preserve">, nie zawierają danych pozwalających na weryfikację wszystkich wymagań określonych przez Zamawiającego w opisie przedmiotu zamówienia, Wykonawca zobowiązany jest złożyć dodatkowo </w:t>
      </w:r>
      <w:r w:rsidR="00FB19FF" w:rsidRPr="00DC473A">
        <w:rPr>
          <w:rFonts w:ascii="Cambria" w:eastAsia="Times New Roman" w:hAnsi="Cambria" w:cstheme="majorHAnsi"/>
          <w:b/>
          <w:iCs/>
          <w:sz w:val="24"/>
          <w:szCs w:val="24"/>
        </w:rPr>
        <w:t xml:space="preserve">odrębne oświadczenie </w:t>
      </w:r>
      <w:r w:rsidR="00FB19FF" w:rsidRPr="00DC473A">
        <w:rPr>
          <w:rFonts w:ascii="Cambria" w:eastAsia="Times New Roman" w:hAnsi="Cambria" w:cstheme="majorHAnsi"/>
          <w:bCs/>
          <w:iCs/>
          <w:sz w:val="24"/>
          <w:szCs w:val="24"/>
        </w:rPr>
        <w:t>o spełnieniu danego wymagania przez oferowany przedmiot zamówienia wg wzoru stanowiącego</w:t>
      </w:r>
      <w:r w:rsidR="00FB19FF" w:rsidRPr="00DC473A">
        <w:rPr>
          <w:rFonts w:ascii="Cambria" w:eastAsia="Times New Roman" w:hAnsi="Cambria" w:cstheme="majorHAnsi"/>
          <w:b/>
          <w:iCs/>
          <w:sz w:val="24"/>
          <w:szCs w:val="24"/>
        </w:rPr>
        <w:t xml:space="preserve"> załącznik nr 5 do SWZ.</w:t>
      </w:r>
    </w:p>
    <w:p w14:paraId="2EAC8173" w14:textId="77777777" w:rsidR="00FB19FF" w:rsidRPr="00034DDD" w:rsidRDefault="00FB19FF" w:rsidP="00FB19FF">
      <w:pPr>
        <w:spacing w:line="271" w:lineRule="auto"/>
        <w:jc w:val="both"/>
        <w:rPr>
          <w:rFonts w:ascii="Cambria" w:hAnsi="Cambria" w:cstheme="majorHAnsi"/>
          <w:sz w:val="24"/>
          <w:szCs w:val="24"/>
        </w:rPr>
      </w:pPr>
    </w:p>
    <w:p w14:paraId="2AEEDD43" w14:textId="7F3B04A5" w:rsidR="00FB19FF" w:rsidRPr="00034DDD" w:rsidRDefault="00FB19FF" w:rsidP="00FB19FF">
      <w:pPr>
        <w:spacing w:line="271" w:lineRule="auto"/>
        <w:ind w:left="284" w:hanging="284"/>
        <w:jc w:val="both"/>
        <w:rPr>
          <w:rFonts w:ascii="Cambria" w:hAnsi="Cambria" w:cstheme="majorHAnsi"/>
          <w:sz w:val="24"/>
          <w:szCs w:val="24"/>
        </w:rPr>
      </w:pPr>
      <w:r w:rsidRPr="00DC473A">
        <w:rPr>
          <w:rFonts w:ascii="Cambria" w:hAnsi="Cambria" w:cstheme="majorHAnsi"/>
          <w:b/>
          <w:bCs/>
          <w:sz w:val="24"/>
          <w:szCs w:val="24"/>
        </w:rPr>
        <w:t>2)</w:t>
      </w:r>
      <w:r w:rsidRPr="00034DDD">
        <w:rPr>
          <w:rFonts w:ascii="Cambria" w:hAnsi="Cambria" w:cstheme="majorHAnsi"/>
          <w:sz w:val="24"/>
          <w:szCs w:val="24"/>
        </w:rPr>
        <w:t xml:space="preserve">Zamawiający akceptuje równoważne przedmiotowe środki dowodowe, </w:t>
      </w:r>
      <w:r w:rsidR="00DC473A">
        <w:rPr>
          <w:rFonts w:ascii="Cambria" w:hAnsi="Cambria" w:cstheme="majorHAnsi"/>
          <w:sz w:val="24"/>
          <w:szCs w:val="24"/>
        </w:rPr>
        <w:t xml:space="preserve">                                                </w:t>
      </w:r>
      <w:r w:rsidRPr="00034DDD">
        <w:rPr>
          <w:rFonts w:ascii="Cambria" w:hAnsi="Cambria" w:cstheme="majorHAnsi"/>
          <w:sz w:val="24"/>
          <w:szCs w:val="24"/>
        </w:rPr>
        <w:t>w szczególności takie jak foldery, prospekty, jeśli potwierdzają, że oferowane produkty spełniają określone przez zamawiającego wymagania, cechy zawarte w opisie przedmiotu zamówienia.</w:t>
      </w:r>
    </w:p>
    <w:p w14:paraId="28AB2DEE" w14:textId="77777777" w:rsidR="00FB19FF" w:rsidRPr="00034DDD" w:rsidRDefault="00FB19FF" w:rsidP="00FB19FF">
      <w:pPr>
        <w:pStyle w:val="Default"/>
        <w:spacing w:line="271" w:lineRule="auto"/>
        <w:ind w:left="284"/>
        <w:jc w:val="both"/>
        <w:rPr>
          <w:rFonts w:ascii="Cambria" w:hAnsi="Cambria" w:cstheme="majorHAnsi"/>
        </w:rPr>
      </w:pPr>
      <w:r w:rsidRPr="00034DDD">
        <w:rPr>
          <w:rFonts w:ascii="Cambria" w:hAnsi="Cambria" w:cstheme="majorHAnsi"/>
        </w:rPr>
        <w:t xml:space="preserve">Zamawiający zgodnie z art. 107 ust. 2 ustawy Pzp wezwie Wykonawcę do ich uzupełnienia w wyznaczonym terminie chyba, że pomimo złożenia przedmiotowego środka dowodowego, oferta będzie podlegała odrzuceniu albo będą zachodziły przesłanki unieważnienia postępowania. </w:t>
      </w:r>
    </w:p>
    <w:bookmarkEnd w:id="19"/>
    <w:p w14:paraId="4A0DCE17" w14:textId="16B5ECE1" w:rsidR="00FB19FF" w:rsidRPr="00034DDD" w:rsidRDefault="00FB19FF" w:rsidP="00FB19FF">
      <w:pPr>
        <w:autoSpaceDE w:val="0"/>
        <w:autoSpaceDN w:val="0"/>
        <w:adjustRightInd w:val="0"/>
        <w:spacing w:line="271" w:lineRule="auto"/>
        <w:ind w:left="284"/>
        <w:jc w:val="both"/>
        <w:rPr>
          <w:rFonts w:ascii="Cambria" w:hAnsi="Cambria" w:cstheme="majorHAnsi"/>
          <w:color w:val="000000"/>
          <w:sz w:val="24"/>
          <w:szCs w:val="24"/>
        </w:rPr>
      </w:pPr>
      <w:r w:rsidRPr="00034DDD">
        <w:rPr>
          <w:rFonts w:ascii="Cambria" w:hAnsi="Cambria" w:cstheme="majorHAnsi"/>
          <w:color w:val="000000"/>
          <w:sz w:val="24"/>
          <w:szCs w:val="24"/>
        </w:rPr>
        <w:t xml:space="preserve">Dopuszczalne będzie tylko (jednorazowe) uzupełnienie dokumentów wyłącznie </w:t>
      </w:r>
      <w:r w:rsidR="00DC473A">
        <w:rPr>
          <w:rFonts w:ascii="Cambria" w:hAnsi="Cambria" w:cstheme="majorHAnsi"/>
          <w:color w:val="000000"/>
          <w:sz w:val="24"/>
          <w:szCs w:val="24"/>
        </w:rPr>
        <w:t xml:space="preserve">                            </w:t>
      </w:r>
      <w:r w:rsidRPr="00034DDD">
        <w:rPr>
          <w:rFonts w:ascii="Cambria" w:hAnsi="Cambria" w:cstheme="majorHAnsi"/>
          <w:color w:val="000000"/>
          <w:sz w:val="24"/>
          <w:szCs w:val="24"/>
        </w:rPr>
        <w:t xml:space="preserve">w dwóch przypadkach: gdy wykonawca w ogóle nie złoży wymaganego środka dowodowego lub złożony został środek niekompletny, np. nie wszystkie strony wymaganego dokumentu zostały dołączone do oferty lub podpisane, z treści dokumentów nie będzie wynikać spełnienie wszystkich wymaganych wymagań, występować będą rozbieżności pomiędzy różnymi dokumentami. </w:t>
      </w:r>
    </w:p>
    <w:p w14:paraId="0EA81EE7" w14:textId="77777777" w:rsidR="00FB19FF" w:rsidRPr="00187AE0" w:rsidRDefault="00FB19FF" w:rsidP="00FB19FF">
      <w:pPr>
        <w:autoSpaceDE w:val="0"/>
        <w:autoSpaceDN w:val="0"/>
        <w:adjustRightInd w:val="0"/>
        <w:spacing w:line="271" w:lineRule="auto"/>
        <w:jc w:val="both"/>
        <w:rPr>
          <w:rFonts w:ascii="Cambria" w:hAnsi="Cambria" w:cstheme="majorHAnsi"/>
          <w:color w:val="000000"/>
        </w:rPr>
      </w:pPr>
    </w:p>
    <w:p w14:paraId="62B62F86" w14:textId="77777777" w:rsidR="00FB19FF" w:rsidRPr="00703567" w:rsidRDefault="00FB19FF" w:rsidP="00FB19FF">
      <w:pPr>
        <w:autoSpaceDE w:val="0"/>
        <w:autoSpaceDN w:val="0"/>
        <w:adjustRightInd w:val="0"/>
        <w:spacing w:line="271" w:lineRule="auto"/>
        <w:ind w:left="284"/>
        <w:jc w:val="both"/>
        <w:rPr>
          <w:rFonts w:ascii="Cambria" w:hAnsi="Cambria" w:cstheme="majorHAnsi"/>
          <w:color w:val="000000"/>
          <w:sz w:val="24"/>
          <w:szCs w:val="24"/>
        </w:rPr>
      </w:pPr>
      <w:r w:rsidRPr="00703567">
        <w:rPr>
          <w:rFonts w:ascii="Cambria" w:hAnsi="Cambria" w:cstheme="majorHAnsi"/>
          <w:color w:val="000000"/>
          <w:sz w:val="24"/>
          <w:szCs w:val="24"/>
        </w:rPr>
        <w:t>Nie będą podlegały uzupełnieniu dokumenty, z których na skutek merytorycznej oceny wynikać będzie, że oferowane produkty nie spełniają wymagań przedmiotu zamówienia, tj. nie potwierdzają, że wykonawca oferuje produkt spełniający oczekiwania zamawiającego lub pomimo uzupełnienia  brak będzie w nich odniesienia do wymagań wynikających z OPZ.</w:t>
      </w:r>
    </w:p>
    <w:p w14:paraId="024A1CF2" w14:textId="77777777" w:rsidR="00FB19FF" w:rsidRPr="00703567" w:rsidRDefault="00FB19FF" w:rsidP="00FB19FF">
      <w:pPr>
        <w:autoSpaceDE w:val="0"/>
        <w:autoSpaceDN w:val="0"/>
        <w:adjustRightInd w:val="0"/>
        <w:spacing w:line="271" w:lineRule="auto"/>
        <w:jc w:val="both"/>
        <w:rPr>
          <w:rFonts w:ascii="Cambria" w:hAnsi="Cambria" w:cstheme="majorHAnsi"/>
          <w:color w:val="000000"/>
          <w:sz w:val="24"/>
          <w:szCs w:val="24"/>
        </w:rPr>
      </w:pPr>
      <w:r w:rsidRPr="00703567">
        <w:rPr>
          <w:rFonts w:ascii="Cambria" w:hAnsi="Cambria" w:cstheme="majorHAnsi"/>
          <w:color w:val="000000"/>
          <w:sz w:val="24"/>
          <w:szCs w:val="24"/>
        </w:rPr>
        <w:t xml:space="preserve"> </w:t>
      </w:r>
    </w:p>
    <w:p w14:paraId="70452DA7" w14:textId="77777777" w:rsidR="00FB19FF" w:rsidRPr="00703567" w:rsidRDefault="00FB19FF" w:rsidP="00FB19FF">
      <w:pPr>
        <w:spacing w:line="271" w:lineRule="auto"/>
        <w:ind w:left="284"/>
        <w:jc w:val="both"/>
        <w:rPr>
          <w:rFonts w:ascii="Cambria" w:hAnsi="Cambria" w:cstheme="majorHAnsi"/>
          <w:sz w:val="24"/>
          <w:szCs w:val="24"/>
        </w:rPr>
      </w:pPr>
      <w:r w:rsidRPr="00703567">
        <w:rPr>
          <w:rFonts w:ascii="Cambria" w:hAnsi="Cambria" w:cstheme="majorHAnsi"/>
          <w:color w:val="000000"/>
          <w:sz w:val="24"/>
          <w:szCs w:val="24"/>
        </w:rPr>
        <w:lastRenderedPageBreak/>
        <w:t>Jeżeli braki w obrębie dokumentów przedmiotowych nie zostaną usunięte</w:t>
      </w:r>
      <w:r>
        <w:rPr>
          <w:rFonts w:ascii="Cambria" w:hAnsi="Cambria" w:cstheme="majorHAnsi"/>
          <w:color w:val="000000"/>
          <w:sz w:val="24"/>
          <w:szCs w:val="24"/>
        </w:rPr>
        <w:t xml:space="preserve"> </w:t>
      </w:r>
      <w:r w:rsidRPr="00703567">
        <w:rPr>
          <w:rFonts w:ascii="Cambria" w:hAnsi="Cambria" w:cstheme="majorHAnsi"/>
          <w:color w:val="000000"/>
          <w:sz w:val="24"/>
          <w:szCs w:val="24"/>
        </w:rPr>
        <w:t>(pomimo skorzystania z normy art. 107 ust. 2 ustawy Pzp) lub dokumenty przedmiotowe zawierają błędy, oferta, do której załączone zostały takie dokumenty, podlega odrzuceniu na podstawie art. 226 ust. 1pkt2 lit. c) Pzp.</w:t>
      </w:r>
      <w:bookmarkEnd w:id="13"/>
    </w:p>
    <w:p w14:paraId="04259340" w14:textId="76CB7D2C" w:rsidR="008E10E5" w:rsidRPr="00187AE0" w:rsidRDefault="00FA77C1" w:rsidP="008A09DC">
      <w:pPr>
        <w:pStyle w:val="Nagwek2"/>
        <w:rPr>
          <w:rFonts w:ascii="Cambria" w:hAnsi="Cambria" w:cstheme="majorHAnsi"/>
        </w:rPr>
      </w:pPr>
      <w:r w:rsidRPr="00187AE0">
        <w:rPr>
          <w:rFonts w:ascii="Cambria" w:hAnsi="Cambria" w:cstheme="majorHAnsi"/>
        </w:rPr>
        <w:t>V. Wizja lokalna</w:t>
      </w:r>
      <w:bookmarkEnd w:id="14"/>
    </w:p>
    <w:p w14:paraId="04B070ED" w14:textId="4C22B9A0" w:rsidR="00371892" w:rsidRPr="00915555" w:rsidRDefault="00DC473A" w:rsidP="00915555">
      <w:pPr>
        <w:spacing w:line="271" w:lineRule="auto"/>
        <w:ind w:left="426" w:hanging="426"/>
        <w:contextualSpacing/>
        <w:jc w:val="both"/>
        <w:rPr>
          <w:rFonts w:asciiTheme="minorHAnsi" w:hAnsiTheme="minorHAnsi" w:cs="Calibri"/>
          <w:b/>
          <w:sz w:val="24"/>
          <w:szCs w:val="24"/>
          <w:u w:val="single"/>
        </w:rPr>
      </w:pPr>
      <w:r>
        <w:rPr>
          <w:rFonts w:ascii="Cambria" w:hAnsi="Cambria" w:cstheme="majorHAnsi"/>
          <w:lang w:eastAsia="en-US"/>
        </w:rPr>
        <w:t xml:space="preserve">      </w:t>
      </w:r>
      <w:r w:rsidR="00133CCE" w:rsidRPr="00133CCE">
        <w:rPr>
          <w:rFonts w:asciiTheme="minorHAnsi" w:hAnsiTheme="minorHAnsi" w:cstheme="majorHAnsi"/>
          <w:bCs/>
          <w:sz w:val="24"/>
          <w:szCs w:val="24"/>
          <w:lang w:eastAsia="en-US"/>
        </w:rPr>
        <w:t>Zamawiający  nie przewiduje wizji lokalnej.</w:t>
      </w:r>
      <w:r w:rsidR="009A6FF0" w:rsidRPr="006325E0">
        <w:rPr>
          <w:rFonts w:asciiTheme="minorHAnsi" w:hAnsiTheme="minorHAnsi" w:cs="Calibri"/>
          <w:b/>
          <w:sz w:val="24"/>
          <w:szCs w:val="24"/>
          <w:u w:val="single"/>
        </w:rPr>
        <w:t xml:space="preserve"> </w:t>
      </w:r>
    </w:p>
    <w:p w14:paraId="308EAE0E" w14:textId="06902B38" w:rsidR="002C356E" w:rsidRPr="00187AE0" w:rsidRDefault="00FA77C1">
      <w:pPr>
        <w:pStyle w:val="Nagwek2"/>
        <w:rPr>
          <w:rFonts w:ascii="Cambria" w:hAnsi="Cambria" w:cstheme="majorHAnsi"/>
        </w:rPr>
      </w:pPr>
      <w:bookmarkStart w:id="24" w:name="_Toc119320071"/>
      <w:r w:rsidRPr="00187AE0">
        <w:rPr>
          <w:rFonts w:ascii="Cambria" w:hAnsi="Cambria" w:cstheme="majorHAnsi"/>
        </w:rPr>
        <w:t>VI. Podwykonawstwo</w:t>
      </w:r>
      <w:bookmarkEnd w:id="24"/>
    </w:p>
    <w:p w14:paraId="6CB82494"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Wykonawca może powierzyć wykonanie części zamówienia podwykonawcy (podwykonawcom</w:t>
      </w:r>
      <w:r w:rsidR="005C5550" w:rsidRPr="00CA6006">
        <w:rPr>
          <w:rFonts w:ascii="Cambria" w:hAnsi="Cambria" w:cstheme="majorHAnsi"/>
          <w:sz w:val="24"/>
          <w:szCs w:val="24"/>
        </w:rPr>
        <w:t>).</w:t>
      </w:r>
      <w:r w:rsidRPr="00CA6006">
        <w:rPr>
          <w:rFonts w:ascii="Cambria" w:hAnsi="Cambria" w:cstheme="majorHAnsi"/>
          <w:sz w:val="24"/>
          <w:szCs w:val="24"/>
        </w:rPr>
        <w:t xml:space="preserve"> </w:t>
      </w:r>
    </w:p>
    <w:p w14:paraId="6F602545"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sz w:val="24"/>
          <w:szCs w:val="24"/>
        </w:rPr>
        <w:t>nie zastrzega</w:t>
      </w:r>
      <w:r w:rsidRPr="00CA6006">
        <w:rPr>
          <w:rFonts w:ascii="Cambria" w:hAnsi="Cambria" w:cstheme="majorHAnsi"/>
          <w:sz w:val="24"/>
          <w:szCs w:val="24"/>
        </w:rPr>
        <w:t xml:space="preserve"> obowiązku osobistego wykonania przez Wykonawcę kluczowych części zamówienia</w:t>
      </w:r>
      <w:r w:rsidR="00D340DF" w:rsidRPr="00CA6006">
        <w:rPr>
          <w:rFonts w:ascii="Cambria" w:hAnsi="Cambria" w:cstheme="majorHAnsi"/>
          <w:sz w:val="24"/>
          <w:szCs w:val="24"/>
        </w:rPr>
        <w:t>.</w:t>
      </w:r>
    </w:p>
    <w:p w14:paraId="5682AA4C" w14:textId="101FA882"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CA6006">
        <w:rPr>
          <w:rFonts w:ascii="Cambria" w:hAnsi="Cambria" w:cstheme="majorHAnsi"/>
          <w:sz w:val="24"/>
          <w:szCs w:val="24"/>
        </w:rPr>
        <w:t>w</w:t>
      </w:r>
      <w:r w:rsidRPr="00CA6006">
        <w:rPr>
          <w:rFonts w:ascii="Cambria" w:hAnsi="Cambria" w:cstheme="majorHAnsi"/>
          <w:sz w:val="24"/>
          <w:szCs w:val="24"/>
        </w:rPr>
        <w:t>ykonawców</w:t>
      </w:r>
      <w:r w:rsidR="0088732A" w:rsidRPr="00CA6006">
        <w:rPr>
          <w:rFonts w:ascii="Cambria" w:hAnsi="Cambria" w:cstheme="majorHAnsi"/>
          <w:sz w:val="24"/>
          <w:szCs w:val="24"/>
        </w:rPr>
        <w:t>.</w:t>
      </w:r>
    </w:p>
    <w:p w14:paraId="41C927EC" w14:textId="3356472A" w:rsidR="004E3F2D" w:rsidRPr="00187AE0" w:rsidRDefault="00FA77C1" w:rsidP="00DC473A">
      <w:pPr>
        <w:pStyle w:val="Nagwek2"/>
      </w:pPr>
      <w:bookmarkStart w:id="25" w:name="_Toc119320072"/>
      <w:r w:rsidRPr="00187AE0">
        <w:rPr>
          <w:rFonts w:ascii="Cambria" w:hAnsi="Cambria" w:cstheme="majorHAnsi"/>
        </w:rPr>
        <w:t>VII. Termin wykonania zamówienia</w:t>
      </w:r>
      <w:bookmarkStart w:id="26" w:name="_Hlk81469113"/>
      <w:bookmarkEnd w:id="25"/>
    </w:p>
    <w:p w14:paraId="2E35F971" w14:textId="77777777" w:rsidR="00A5221D" w:rsidRDefault="00A5221D" w:rsidP="00A5221D">
      <w:pPr>
        <w:pStyle w:val="Akapitzlist"/>
        <w:spacing w:line="271" w:lineRule="auto"/>
        <w:ind w:left="284"/>
        <w:jc w:val="both"/>
        <w:rPr>
          <w:rFonts w:ascii="Cambria" w:hAnsi="Cambria" w:cstheme="majorHAnsi"/>
          <w:sz w:val="24"/>
          <w:szCs w:val="24"/>
          <w:lang w:eastAsia="en-US"/>
        </w:rPr>
      </w:pPr>
      <w:bookmarkStart w:id="27" w:name="_Hlk141357528"/>
      <w:bookmarkStart w:id="28" w:name="_Toc119320073"/>
      <w:bookmarkEnd w:id="26"/>
      <w:r w:rsidRPr="00CA6006">
        <w:rPr>
          <w:rFonts w:ascii="Cambria" w:hAnsi="Cambria" w:cstheme="majorHAnsi"/>
          <w:sz w:val="24"/>
          <w:szCs w:val="24"/>
          <w:lang w:eastAsia="en-US"/>
        </w:rPr>
        <w:t>Zamawiający wymaga, aby zamówienie zostało wykonane w terminie od dnia podpisania umowy, w terminie</w:t>
      </w:r>
      <w:r>
        <w:rPr>
          <w:rFonts w:ascii="Cambria" w:hAnsi="Cambria" w:cstheme="majorHAnsi"/>
          <w:sz w:val="24"/>
          <w:szCs w:val="24"/>
          <w:lang w:eastAsia="en-US"/>
        </w:rPr>
        <w:t>:</w:t>
      </w:r>
    </w:p>
    <w:p w14:paraId="67AF222A" w14:textId="374755EF" w:rsidR="00A5221D" w:rsidRPr="00CA6006" w:rsidRDefault="00A5221D" w:rsidP="00A5221D">
      <w:pPr>
        <w:pStyle w:val="Akapitzlist"/>
        <w:spacing w:line="271" w:lineRule="auto"/>
        <w:ind w:left="284"/>
        <w:jc w:val="both"/>
        <w:rPr>
          <w:rFonts w:ascii="Cambria" w:hAnsi="Cambria" w:cstheme="majorHAnsi"/>
          <w:color w:val="FF0000"/>
          <w:sz w:val="24"/>
          <w:szCs w:val="24"/>
          <w:lang w:eastAsia="en-US"/>
        </w:rPr>
      </w:pPr>
      <w:r w:rsidRPr="006325E0">
        <w:rPr>
          <w:rFonts w:ascii="Cambria" w:hAnsi="Cambria" w:cstheme="majorHAnsi"/>
          <w:b/>
          <w:bCs/>
          <w:sz w:val="24"/>
          <w:szCs w:val="24"/>
          <w:lang w:eastAsia="en-US"/>
        </w:rPr>
        <w:t>do 45 dni kalendarzowych od daty podpisania umowy, jednak nie później niż do dnia 28 listopada 202</w:t>
      </w:r>
      <w:r w:rsidR="00D16067">
        <w:rPr>
          <w:rFonts w:ascii="Cambria" w:hAnsi="Cambria" w:cstheme="majorHAnsi"/>
          <w:b/>
          <w:bCs/>
          <w:sz w:val="24"/>
          <w:szCs w:val="24"/>
          <w:lang w:eastAsia="en-US"/>
        </w:rPr>
        <w:t>3</w:t>
      </w:r>
      <w:r w:rsidR="006C5DAF">
        <w:rPr>
          <w:rFonts w:ascii="Cambria" w:hAnsi="Cambria" w:cstheme="majorHAnsi"/>
          <w:b/>
          <w:bCs/>
          <w:sz w:val="24"/>
          <w:szCs w:val="24"/>
          <w:lang w:eastAsia="en-US"/>
        </w:rPr>
        <w:t xml:space="preserve"> r</w:t>
      </w:r>
      <w:r w:rsidRPr="006325E0">
        <w:rPr>
          <w:rFonts w:ascii="Cambria" w:hAnsi="Cambria" w:cstheme="majorHAnsi"/>
          <w:b/>
          <w:bCs/>
          <w:sz w:val="24"/>
          <w:szCs w:val="24"/>
          <w:lang w:eastAsia="en-US"/>
        </w:rPr>
        <w:t>.</w:t>
      </w:r>
      <w:r w:rsidRPr="00CA6006">
        <w:rPr>
          <w:rFonts w:ascii="Cambria" w:hAnsi="Cambria" w:cstheme="majorHAnsi"/>
          <w:sz w:val="24"/>
          <w:szCs w:val="24"/>
          <w:lang w:eastAsia="en-US"/>
        </w:rPr>
        <w:t xml:space="preserve"> Termin wykonania zamówienia stanowi kryterium oceny ofert zgodnie z rozdziałem XX SWZ. Ostateczny termin wykonania zamówienia będzie zgodny z oświadczeniem wskazanym w ofercie Wykonawcy z którym zostanie zawarta umowa.</w:t>
      </w:r>
    </w:p>
    <w:bookmarkEnd w:id="27"/>
    <w:p w14:paraId="471925E2" w14:textId="77777777" w:rsidR="002C356E" w:rsidRPr="00187AE0" w:rsidRDefault="00FA77C1">
      <w:pPr>
        <w:pStyle w:val="Nagwek2"/>
        <w:tabs>
          <w:tab w:val="left" w:pos="0"/>
        </w:tabs>
        <w:rPr>
          <w:rFonts w:ascii="Cambria" w:hAnsi="Cambria" w:cstheme="majorHAnsi"/>
        </w:rPr>
      </w:pPr>
      <w:r w:rsidRPr="00187AE0">
        <w:rPr>
          <w:rFonts w:ascii="Cambria" w:hAnsi="Cambria" w:cstheme="majorHAnsi"/>
        </w:rPr>
        <w:t>VIII. Warunki udziału w postępowaniu</w:t>
      </w:r>
      <w:bookmarkEnd w:id="28"/>
    </w:p>
    <w:p w14:paraId="2ACF1E61" w14:textId="4B0DB3E0"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nie podlegają wykluczeniu na zasadach określonych w Rozdziale IX SWZ, oraz spełniają określone przez Zamawiającego warunki</w:t>
      </w:r>
      <w:r w:rsidRPr="00CA6006">
        <w:rPr>
          <w:rFonts w:ascii="Cambria" w:hAnsi="Cambria" w:cstheme="majorHAnsi"/>
          <w:b/>
          <w:sz w:val="24"/>
          <w:szCs w:val="24"/>
        </w:rPr>
        <w:t xml:space="preserve"> </w:t>
      </w:r>
      <w:r w:rsidRPr="00CA6006">
        <w:rPr>
          <w:rFonts w:ascii="Cambria" w:hAnsi="Cambria" w:cstheme="majorHAnsi"/>
          <w:sz w:val="24"/>
          <w:szCs w:val="24"/>
        </w:rPr>
        <w:t>udziału w postępowaniu.</w:t>
      </w:r>
    </w:p>
    <w:p w14:paraId="66CD2975" w14:textId="77777777"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spełniają warunki dotyczące:</w:t>
      </w:r>
    </w:p>
    <w:p w14:paraId="67BC4C83" w14:textId="77777777"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t>Z</w:t>
      </w:r>
      <w:r w:rsidR="00FA77C1" w:rsidRPr="00CA6006">
        <w:rPr>
          <w:rFonts w:ascii="Cambria" w:hAnsi="Cambria" w:cstheme="majorHAnsi"/>
          <w:b/>
          <w:sz w:val="24"/>
          <w:szCs w:val="24"/>
        </w:rPr>
        <w:t>dolności do występowania w obrocie gospodarczym:</w:t>
      </w:r>
    </w:p>
    <w:p w14:paraId="3DD023B8" w14:textId="77777777" w:rsidR="002970C1" w:rsidRPr="00CA6006" w:rsidRDefault="002970C1" w:rsidP="0078397A">
      <w:pPr>
        <w:spacing w:line="271" w:lineRule="auto"/>
        <w:ind w:left="852" w:right="23"/>
        <w:jc w:val="both"/>
        <w:rPr>
          <w:rFonts w:ascii="Cambria" w:hAnsi="Cambria" w:cstheme="majorHAnsi"/>
          <w:sz w:val="24"/>
          <w:szCs w:val="24"/>
        </w:rPr>
      </w:pPr>
      <w:bookmarkStart w:id="29" w:name="_Hlk78978863"/>
      <w:r w:rsidRPr="00CA6006">
        <w:rPr>
          <w:rFonts w:ascii="Cambria" w:hAnsi="Cambria" w:cstheme="majorHAnsi"/>
          <w:sz w:val="24"/>
          <w:szCs w:val="24"/>
        </w:rPr>
        <w:t>Zamawiający nie stawia warunku w powyższym zakresie</w:t>
      </w:r>
      <w:r w:rsidR="0078397A" w:rsidRPr="00CA6006">
        <w:rPr>
          <w:rFonts w:ascii="Cambria" w:hAnsi="Cambria" w:cstheme="majorHAnsi"/>
          <w:sz w:val="24"/>
          <w:szCs w:val="24"/>
        </w:rPr>
        <w:t>.</w:t>
      </w:r>
    </w:p>
    <w:bookmarkEnd w:id="29"/>
    <w:p w14:paraId="74F7136C" w14:textId="7655DD43"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t>U</w:t>
      </w:r>
      <w:r w:rsidR="00FA77C1" w:rsidRPr="00CA6006">
        <w:rPr>
          <w:rFonts w:ascii="Cambria" w:hAnsi="Cambria" w:cstheme="majorHAnsi"/>
          <w:b/>
          <w:sz w:val="24"/>
          <w:szCs w:val="24"/>
        </w:rPr>
        <w:t>prawnień do prowadzenia określonej działalności gospodarczej lub zawodowej, o ile wynika to z odrębnych przepisów:</w:t>
      </w:r>
    </w:p>
    <w:p w14:paraId="2AA88A5F" w14:textId="68D64F46" w:rsidR="0088732A" w:rsidRPr="00CA6006" w:rsidRDefault="004E3F2D" w:rsidP="004E3F2D">
      <w:pPr>
        <w:spacing w:line="271" w:lineRule="auto"/>
        <w:ind w:left="852" w:right="23"/>
        <w:jc w:val="both"/>
        <w:rPr>
          <w:rFonts w:ascii="Cambria" w:hAnsi="Cambria" w:cstheme="majorHAnsi"/>
          <w:sz w:val="24"/>
          <w:szCs w:val="24"/>
        </w:rPr>
      </w:pPr>
      <w:r w:rsidRPr="00CA6006">
        <w:rPr>
          <w:rFonts w:ascii="Cambria" w:hAnsi="Cambria" w:cstheme="majorHAnsi"/>
          <w:sz w:val="24"/>
          <w:szCs w:val="24"/>
        </w:rPr>
        <w:t>Zamawiający nie stawia warunku w powyższym zakresie.</w:t>
      </w:r>
    </w:p>
    <w:p w14:paraId="32190214" w14:textId="6141EBC1" w:rsidR="002C356E" w:rsidRPr="00CA6006" w:rsidRDefault="004072B6" w:rsidP="0035062E">
      <w:pPr>
        <w:pStyle w:val="Akapitzlist"/>
        <w:numPr>
          <w:ilvl w:val="0"/>
          <w:numId w:val="3"/>
        </w:numPr>
        <w:spacing w:line="271" w:lineRule="auto"/>
        <w:ind w:left="851" w:right="23" w:hanging="425"/>
        <w:jc w:val="both"/>
        <w:rPr>
          <w:rFonts w:ascii="Cambria" w:hAnsi="Cambria" w:cstheme="majorHAnsi"/>
          <w:sz w:val="24"/>
          <w:szCs w:val="24"/>
        </w:rPr>
      </w:pPr>
      <w:r w:rsidRPr="00CA6006">
        <w:rPr>
          <w:rFonts w:ascii="Cambria" w:hAnsi="Cambria" w:cstheme="majorHAnsi"/>
          <w:b/>
          <w:sz w:val="24"/>
          <w:szCs w:val="24"/>
        </w:rPr>
        <w:t>S</w:t>
      </w:r>
      <w:r w:rsidR="00FA77C1" w:rsidRPr="00CA6006">
        <w:rPr>
          <w:rFonts w:ascii="Cambria" w:hAnsi="Cambria" w:cstheme="majorHAnsi"/>
          <w:b/>
          <w:sz w:val="24"/>
          <w:szCs w:val="24"/>
        </w:rPr>
        <w:t>ytuacji ekonomicznej lub finansowej:</w:t>
      </w:r>
    </w:p>
    <w:p w14:paraId="3442FD4B" w14:textId="77777777" w:rsidR="0088732A" w:rsidRPr="00CA6006" w:rsidRDefault="0088732A" w:rsidP="0035062E">
      <w:pPr>
        <w:pStyle w:val="Akapitzlist"/>
        <w:spacing w:line="271" w:lineRule="auto"/>
        <w:ind w:left="1004" w:right="23" w:hanging="153"/>
        <w:jc w:val="both"/>
        <w:rPr>
          <w:rFonts w:ascii="Cambria" w:hAnsi="Cambria" w:cstheme="majorHAnsi"/>
          <w:sz w:val="24"/>
          <w:szCs w:val="24"/>
        </w:rPr>
      </w:pPr>
      <w:r w:rsidRPr="00CA6006">
        <w:rPr>
          <w:rFonts w:ascii="Cambria" w:hAnsi="Cambria" w:cstheme="majorHAnsi"/>
          <w:sz w:val="24"/>
          <w:szCs w:val="24"/>
        </w:rPr>
        <w:t>Zamawiający nie stawia warunku w powyższym zakresie.</w:t>
      </w:r>
    </w:p>
    <w:p w14:paraId="1EC56CC7" w14:textId="77777777" w:rsidR="002C356E" w:rsidRPr="00CA6006" w:rsidRDefault="004072B6" w:rsidP="00FB46B3">
      <w:pPr>
        <w:numPr>
          <w:ilvl w:val="0"/>
          <w:numId w:val="3"/>
        </w:numPr>
        <w:tabs>
          <w:tab w:val="left" w:pos="993"/>
        </w:tabs>
        <w:spacing w:line="271" w:lineRule="auto"/>
        <w:ind w:left="852" w:right="20" w:hanging="426"/>
        <w:jc w:val="both"/>
        <w:rPr>
          <w:rFonts w:ascii="Cambria" w:hAnsi="Cambria" w:cstheme="majorHAnsi"/>
          <w:sz w:val="24"/>
          <w:szCs w:val="24"/>
        </w:rPr>
      </w:pPr>
      <w:r w:rsidRPr="00CA6006">
        <w:rPr>
          <w:rFonts w:ascii="Cambria" w:hAnsi="Cambria" w:cstheme="majorHAnsi"/>
          <w:b/>
          <w:sz w:val="24"/>
          <w:szCs w:val="24"/>
        </w:rPr>
        <w:lastRenderedPageBreak/>
        <w:t>Z</w:t>
      </w:r>
      <w:r w:rsidR="00FA77C1" w:rsidRPr="00CA6006">
        <w:rPr>
          <w:rFonts w:ascii="Cambria" w:hAnsi="Cambria" w:cstheme="majorHAnsi"/>
          <w:b/>
          <w:sz w:val="24"/>
          <w:szCs w:val="24"/>
        </w:rPr>
        <w:t>dolności technicznej lub zawodowej:</w:t>
      </w:r>
    </w:p>
    <w:p w14:paraId="73DC0B16" w14:textId="5A0BD08B" w:rsidR="00223278" w:rsidRPr="00CA6006" w:rsidRDefault="0088732A" w:rsidP="0088732A">
      <w:pPr>
        <w:autoSpaceDE w:val="0"/>
        <w:autoSpaceDN w:val="0"/>
        <w:adjustRightInd w:val="0"/>
        <w:spacing w:line="271" w:lineRule="auto"/>
        <w:ind w:left="132" w:firstLine="720"/>
        <w:jc w:val="both"/>
        <w:rPr>
          <w:rFonts w:ascii="Cambria" w:hAnsi="Cambria" w:cstheme="majorHAnsi"/>
          <w:color w:val="000000"/>
          <w:sz w:val="24"/>
          <w:szCs w:val="24"/>
        </w:rPr>
      </w:pPr>
      <w:r w:rsidRPr="00CA6006">
        <w:rPr>
          <w:rFonts w:ascii="Cambria" w:hAnsi="Cambria" w:cstheme="majorHAnsi"/>
          <w:color w:val="000000"/>
          <w:sz w:val="24"/>
          <w:szCs w:val="24"/>
        </w:rPr>
        <w:t>Zamawiający nie stawia warunku w powyższym zakresie.</w:t>
      </w:r>
    </w:p>
    <w:p w14:paraId="654DAB63" w14:textId="2490B286" w:rsidR="00887536" w:rsidRPr="00187AE0" w:rsidRDefault="00887536" w:rsidP="000E7868">
      <w:pPr>
        <w:tabs>
          <w:tab w:val="left" w:pos="426"/>
        </w:tabs>
        <w:autoSpaceDE w:val="0"/>
        <w:autoSpaceDN w:val="0"/>
        <w:adjustRightInd w:val="0"/>
        <w:spacing w:line="271" w:lineRule="auto"/>
        <w:ind w:left="426" w:hanging="426"/>
        <w:jc w:val="both"/>
        <w:rPr>
          <w:rFonts w:ascii="Cambria" w:hAnsi="Cambria"/>
          <w:sz w:val="20"/>
          <w:szCs w:val="20"/>
        </w:rPr>
      </w:pPr>
    </w:p>
    <w:p w14:paraId="6FB4E31B" w14:textId="77777777" w:rsidR="002C356E" w:rsidRPr="00187AE0" w:rsidRDefault="00FA77C1" w:rsidP="00227882">
      <w:pPr>
        <w:pStyle w:val="Nagwek2"/>
        <w:spacing w:before="0" w:after="0" w:line="360" w:lineRule="auto"/>
        <w:rPr>
          <w:rFonts w:ascii="Cambria" w:hAnsi="Cambria" w:cstheme="majorHAnsi"/>
        </w:rPr>
      </w:pPr>
      <w:bookmarkStart w:id="30" w:name="_Toc119320074"/>
      <w:r w:rsidRPr="00187AE0">
        <w:rPr>
          <w:rFonts w:ascii="Cambria" w:hAnsi="Cambria" w:cstheme="majorHAnsi"/>
        </w:rPr>
        <w:t>IX. Podstawy wykluczenia z postępowania</w:t>
      </w:r>
      <w:bookmarkEnd w:id="30"/>
    </w:p>
    <w:p w14:paraId="09798377" w14:textId="77777777" w:rsidR="00057C9E" w:rsidRPr="00CA6006" w:rsidRDefault="00FA77C1" w:rsidP="004072B6">
      <w:pPr>
        <w:numPr>
          <w:ilvl w:val="0"/>
          <w:numId w:val="1"/>
        </w:numPr>
        <w:spacing w:line="271" w:lineRule="auto"/>
        <w:ind w:left="426"/>
        <w:jc w:val="both"/>
        <w:rPr>
          <w:rFonts w:ascii="Cambria" w:hAnsi="Cambria" w:cstheme="majorHAnsi"/>
          <w:b/>
          <w:bCs/>
          <w:sz w:val="24"/>
          <w:szCs w:val="24"/>
        </w:rPr>
      </w:pPr>
      <w:r w:rsidRPr="00CA6006">
        <w:rPr>
          <w:rFonts w:ascii="Cambria" w:hAnsi="Cambria" w:cstheme="majorHAnsi"/>
          <w:sz w:val="24"/>
          <w:szCs w:val="24"/>
        </w:rPr>
        <w:t>Z postępowania o udzielenie zamówienia wyklucza się Wykonawców, w stosunku do których zachodzi którakolwiek z okoliczności wskazanych</w:t>
      </w:r>
      <w:r w:rsidR="00083152" w:rsidRPr="00CA6006">
        <w:rPr>
          <w:rFonts w:ascii="Cambria" w:hAnsi="Cambria" w:cstheme="majorHAnsi"/>
          <w:b/>
          <w:bCs/>
          <w:sz w:val="24"/>
          <w:szCs w:val="24"/>
        </w:rPr>
        <w:t xml:space="preserve"> </w:t>
      </w:r>
      <w:r w:rsidRPr="00CA6006">
        <w:rPr>
          <w:rFonts w:ascii="Cambria" w:hAnsi="Cambria" w:cstheme="majorHAnsi"/>
          <w:b/>
          <w:bCs/>
          <w:sz w:val="24"/>
          <w:szCs w:val="24"/>
        </w:rPr>
        <w:t>w art. 108 ust. 1 PZP</w:t>
      </w:r>
      <w:r w:rsidR="00057C9E" w:rsidRPr="00CA6006">
        <w:rPr>
          <w:rFonts w:ascii="Cambria" w:hAnsi="Cambria" w:cstheme="majorHAnsi"/>
          <w:b/>
          <w:bCs/>
          <w:sz w:val="24"/>
          <w:szCs w:val="24"/>
        </w:rPr>
        <w:t xml:space="preserve"> przewidującego wykluczenie Wykonawcy:</w:t>
      </w:r>
    </w:p>
    <w:p w14:paraId="15B51B10" w14:textId="77777777" w:rsidR="00057C9E" w:rsidRPr="00CA6006" w:rsidRDefault="00057C9E" w:rsidP="00A20EFA">
      <w:pPr>
        <w:numPr>
          <w:ilvl w:val="0"/>
          <w:numId w:val="27"/>
        </w:numPr>
        <w:tabs>
          <w:tab w:val="left" w:pos="567"/>
        </w:tabs>
        <w:autoSpaceDE w:val="0"/>
        <w:autoSpaceDN w:val="0"/>
        <w:adjustRightInd w:val="0"/>
        <w:spacing w:line="271" w:lineRule="auto"/>
        <w:ind w:left="426" w:hanging="142"/>
        <w:jc w:val="both"/>
        <w:rPr>
          <w:rFonts w:ascii="Cambria" w:hAnsi="Cambria" w:cstheme="majorHAnsi"/>
          <w:sz w:val="24"/>
          <w:szCs w:val="24"/>
        </w:rPr>
      </w:pPr>
      <w:r w:rsidRPr="00CA6006">
        <w:rPr>
          <w:rFonts w:ascii="Cambria" w:hAnsi="Cambria" w:cstheme="majorHAnsi"/>
          <w:sz w:val="24"/>
          <w:szCs w:val="24"/>
        </w:rPr>
        <w:t>będącego osobą fizyczną, którego prawomocnie skazano za przestępstwo:</w:t>
      </w:r>
    </w:p>
    <w:p w14:paraId="5FDBFC71"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handlu ludźmi, o którym mowa w art. 189a Kodeksu karnego;</w:t>
      </w:r>
    </w:p>
    <w:p w14:paraId="0013A935" w14:textId="77777777" w:rsidR="00C22A2B" w:rsidRPr="00CA6006" w:rsidRDefault="00C22A2B" w:rsidP="004572CF">
      <w:pPr>
        <w:pStyle w:val="Akapitzlist"/>
        <w:numPr>
          <w:ilvl w:val="0"/>
          <w:numId w:val="28"/>
        </w:numPr>
        <w:tabs>
          <w:tab w:val="left" w:pos="851"/>
        </w:tabs>
        <w:ind w:hanging="153"/>
        <w:jc w:val="both"/>
        <w:rPr>
          <w:rFonts w:ascii="Cambria" w:hAnsi="Cambria" w:cstheme="majorHAnsi"/>
          <w:sz w:val="24"/>
          <w:szCs w:val="24"/>
        </w:rPr>
      </w:pPr>
      <w:r w:rsidRPr="00CA6006">
        <w:rPr>
          <w:rFonts w:ascii="Cambria" w:hAnsi="Cambria" w:cstheme="maj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20DB96" w14:textId="428E418F"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o charakterze terrorystycznym, o którym mowa w art. 115 § 20 Kodeksu karnego, lub mające na celu popełnienie tego przestępstwa;</w:t>
      </w:r>
    </w:p>
    <w:p w14:paraId="5A48A758" w14:textId="75402226"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w:t>
      </w:r>
      <w:r w:rsidR="00AC1C45" w:rsidRPr="00CA6006">
        <w:rPr>
          <w:rFonts w:ascii="Cambria" w:hAnsi="Cambria" w:cstheme="majorHAnsi"/>
          <w:sz w:val="24"/>
          <w:szCs w:val="24"/>
        </w:rPr>
        <w:t xml:space="preserve">t.j. </w:t>
      </w:r>
      <w:r w:rsidRPr="00CA6006">
        <w:rPr>
          <w:rFonts w:ascii="Cambria" w:hAnsi="Cambria" w:cstheme="majorHAnsi"/>
          <w:sz w:val="24"/>
          <w:szCs w:val="24"/>
        </w:rPr>
        <w:t xml:space="preserve">Dz. U. </w:t>
      </w:r>
      <w:r w:rsidR="00AC1C45" w:rsidRPr="00CA6006">
        <w:rPr>
          <w:rFonts w:ascii="Cambria" w:hAnsi="Cambria" w:cstheme="majorHAnsi"/>
          <w:sz w:val="24"/>
          <w:szCs w:val="24"/>
        </w:rPr>
        <w:t xml:space="preserve">z 2021 r. </w:t>
      </w:r>
      <w:r w:rsidRPr="00CA6006">
        <w:rPr>
          <w:rFonts w:ascii="Cambria" w:hAnsi="Cambria" w:cstheme="majorHAnsi"/>
          <w:sz w:val="24"/>
          <w:szCs w:val="24"/>
        </w:rPr>
        <w:t xml:space="preserve">poz. </w:t>
      </w:r>
      <w:r w:rsidR="00AC1C45" w:rsidRPr="00CA6006">
        <w:rPr>
          <w:rFonts w:ascii="Cambria" w:hAnsi="Cambria" w:cstheme="majorHAnsi"/>
          <w:sz w:val="24"/>
          <w:szCs w:val="24"/>
        </w:rPr>
        <w:t>1</w:t>
      </w:r>
      <w:r w:rsidRPr="00CA6006">
        <w:rPr>
          <w:rFonts w:ascii="Cambria" w:hAnsi="Cambria" w:cstheme="majorHAnsi"/>
          <w:sz w:val="24"/>
          <w:szCs w:val="24"/>
        </w:rPr>
        <w:t>7</w:t>
      </w:r>
      <w:r w:rsidR="00AC1C45" w:rsidRPr="00CA6006">
        <w:rPr>
          <w:rFonts w:ascii="Cambria" w:hAnsi="Cambria" w:cstheme="majorHAnsi"/>
          <w:sz w:val="24"/>
          <w:szCs w:val="24"/>
        </w:rPr>
        <w:t>45</w:t>
      </w:r>
      <w:r w:rsidRPr="00CA6006">
        <w:rPr>
          <w:rFonts w:ascii="Cambria" w:hAnsi="Cambria" w:cstheme="majorHAnsi"/>
          <w:sz w:val="24"/>
          <w:szCs w:val="24"/>
        </w:rPr>
        <w:t>);</w:t>
      </w:r>
    </w:p>
    <w:p w14:paraId="3048C119"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CA6006" w:rsidRDefault="00057C9E" w:rsidP="00C25CD0">
      <w:pPr>
        <w:numPr>
          <w:ilvl w:val="0"/>
          <w:numId w:val="28"/>
        </w:numPr>
        <w:tabs>
          <w:tab w:val="left" w:pos="567"/>
        </w:tabs>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 xml:space="preserve">o którym mowa w art. 9 ust. 1 i 3 lub art. 10 ustawy z dnia 15 czerwca 2012 r. </w:t>
      </w:r>
      <w:r w:rsidR="00733DC6" w:rsidRPr="00CA6006">
        <w:rPr>
          <w:rFonts w:ascii="Cambria" w:hAnsi="Cambria" w:cstheme="majorHAnsi"/>
          <w:sz w:val="24"/>
          <w:szCs w:val="24"/>
        </w:rPr>
        <w:br/>
      </w:r>
      <w:r w:rsidRPr="00CA6006">
        <w:rPr>
          <w:rFonts w:ascii="Cambria" w:hAnsi="Cambria" w:cstheme="majorHAnsi"/>
          <w:sz w:val="24"/>
          <w:szCs w:val="24"/>
        </w:rPr>
        <w:t>o skutkach powierzania wykonywania pracy cudzoziemcom przebywającym wbrew przepisom na terytorium Rzeczypospolitej Polskiej</w:t>
      </w:r>
    </w:p>
    <w:p w14:paraId="02F42C79" w14:textId="77777777" w:rsidR="00057C9E" w:rsidRPr="00CA6006" w:rsidRDefault="00057C9E" w:rsidP="00C25CD0">
      <w:pPr>
        <w:autoSpaceDE w:val="0"/>
        <w:autoSpaceDN w:val="0"/>
        <w:adjustRightInd w:val="0"/>
        <w:spacing w:line="271" w:lineRule="auto"/>
        <w:ind w:left="709"/>
        <w:jc w:val="both"/>
        <w:rPr>
          <w:rFonts w:ascii="Cambria" w:hAnsi="Cambria" w:cstheme="majorHAnsi"/>
          <w:sz w:val="24"/>
          <w:szCs w:val="24"/>
        </w:rPr>
      </w:pPr>
      <w:r w:rsidRPr="00CA6006">
        <w:rPr>
          <w:rFonts w:ascii="Cambria" w:hAnsi="Cambria" w:cstheme="majorHAnsi"/>
          <w:sz w:val="24"/>
          <w:szCs w:val="24"/>
        </w:rPr>
        <w:t>– lub za odpowiedni czyn zabroniony określony w przepisach prawa obcego;</w:t>
      </w:r>
    </w:p>
    <w:p w14:paraId="6C5ADCF8" w14:textId="08887012"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0AE3E887"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 xml:space="preserve">wobec którego wydano prawomocny wyrok sądu lub ostateczną decyzję administracyjną o zaleganiu z uiszczeniem podatków, opłat lub składek na </w:t>
      </w:r>
      <w:r w:rsidRPr="00CA6006">
        <w:rPr>
          <w:rFonts w:ascii="Cambria" w:hAnsi="Cambria" w:cstheme="majorHAnsi"/>
          <w:sz w:val="24"/>
          <w:szCs w:val="24"/>
        </w:rPr>
        <w:lastRenderedPageBreak/>
        <w:t>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wobec którego prawomocnie orzeczono zakaz ubiegania się o zamówienia publiczne;</w:t>
      </w:r>
    </w:p>
    <w:p w14:paraId="396CA23D" w14:textId="1A174CA4"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1798C858" w14:textId="29B7B992" w:rsidR="002C356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4A84B3" w14:textId="0856E47E" w:rsidR="002C356E" w:rsidRPr="00CA6006" w:rsidRDefault="00057C9E" w:rsidP="004072B6">
      <w:pPr>
        <w:pStyle w:val="Akapitzlist"/>
        <w:numPr>
          <w:ilvl w:val="0"/>
          <w:numId w:val="1"/>
        </w:numPr>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t>Zamawiający przewiduje fakultatywne przesłanki wykluczenia o których mowa</w:t>
      </w:r>
      <w:r w:rsidR="00C166F0" w:rsidRPr="00CA6006">
        <w:rPr>
          <w:rFonts w:ascii="Cambria" w:hAnsi="Cambria" w:cstheme="majorHAnsi"/>
          <w:b/>
          <w:bCs/>
          <w:sz w:val="24"/>
          <w:szCs w:val="24"/>
        </w:rPr>
        <w:t xml:space="preserve"> </w:t>
      </w:r>
      <w:r w:rsidR="00FA77C1" w:rsidRPr="00CA6006">
        <w:rPr>
          <w:rFonts w:ascii="Cambria" w:hAnsi="Cambria" w:cstheme="majorHAnsi"/>
          <w:b/>
          <w:bCs/>
          <w:sz w:val="24"/>
          <w:szCs w:val="24"/>
        </w:rPr>
        <w:t>w art. 109 ust. 1 pkt. 4</w:t>
      </w:r>
      <w:r w:rsidR="001F6C30" w:rsidRPr="00CA6006">
        <w:rPr>
          <w:rFonts w:ascii="Cambria" w:hAnsi="Cambria" w:cstheme="majorHAnsi"/>
          <w:b/>
          <w:bCs/>
          <w:sz w:val="24"/>
          <w:szCs w:val="24"/>
        </w:rPr>
        <w:t xml:space="preserve"> </w:t>
      </w:r>
      <w:r w:rsidR="00FA77C1" w:rsidRPr="00CA6006">
        <w:rPr>
          <w:rFonts w:ascii="Cambria" w:hAnsi="Cambria" w:cstheme="majorHAnsi"/>
          <w:b/>
          <w:bCs/>
          <w:sz w:val="24"/>
          <w:szCs w:val="24"/>
        </w:rPr>
        <w:t>PZP, tj.:</w:t>
      </w:r>
    </w:p>
    <w:p w14:paraId="54D1B1B9" w14:textId="77777777" w:rsidR="00057C9E" w:rsidRPr="00CA6006" w:rsidRDefault="005C0A03" w:rsidP="004072B6">
      <w:pPr>
        <w:spacing w:line="271" w:lineRule="auto"/>
        <w:ind w:left="709" w:hanging="283"/>
        <w:jc w:val="both"/>
        <w:rPr>
          <w:rFonts w:ascii="Cambria" w:hAnsi="Cambria" w:cstheme="majorHAnsi"/>
          <w:sz w:val="24"/>
          <w:szCs w:val="24"/>
        </w:rPr>
      </w:pPr>
      <w:r w:rsidRPr="00187AE0">
        <w:rPr>
          <w:rFonts w:ascii="Cambria" w:hAnsi="Cambria" w:cstheme="majorHAnsi"/>
        </w:rPr>
        <w:t>1</w:t>
      </w:r>
      <w:r w:rsidRPr="00CA6006">
        <w:rPr>
          <w:rFonts w:ascii="Cambria" w:hAnsi="Cambria" w:cstheme="majorHAnsi"/>
          <w:sz w:val="24"/>
          <w:szCs w:val="24"/>
        </w:rPr>
        <w:t xml:space="preserve">) </w:t>
      </w:r>
      <w:r w:rsidR="00FA77C1" w:rsidRPr="00CA6006">
        <w:rPr>
          <w:rFonts w:ascii="Cambria" w:hAnsi="Cambria"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539D63B3" w:rsidR="00057C9E" w:rsidRPr="00CA6006" w:rsidRDefault="00057C9E" w:rsidP="00F400F6">
      <w:pPr>
        <w:pStyle w:val="Akapitzlist"/>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Wykonawca może zostać wykluczony przez zamawiającego na każdym etapie postępowania o udzielenie zamówienia.</w:t>
      </w:r>
    </w:p>
    <w:p w14:paraId="79B4D293" w14:textId="142CCA50" w:rsidR="00057C9E" w:rsidRPr="00CA6006" w:rsidRDefault="00057C9E" w:rsidP="004072B6">
      <w:pPr>
        <w:pStyle w:val="Akapitzlist"/>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Wykonawca nie podlega wykluczeniu w okolicznościach określonych w ust. 1 pkt 1, 2 i 5 lub ust. 2 pkt 2, jeżeli udowodni zamawiającemu, że spełnił łącznie następujące przesłanki:</w:t>
      </w:r>
    </w:p>
    <w:p w14:paraId="28FF4D8F" w14:textId="77777777" w:rsidR="00057C9E" w:rsidRPr="00CA6006" w:rsidRDefault="00057C9E" w:rsidP="00A20EFA">
      <w:pPr>
        <w:numPr>
          <w:ilvl w:val="0"/>
          <w:numId w:val="29"/>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1D4C4BCF" w:rsidR="00057C9E" w:rsidRPr="00CA6006" w:rsidRDefault="00057C9E" w:rsidP="00A20EFA">
      <w:pPr>
        <w:numPr>
          <w:ilvl w:val="0"/>
          <w:numId w:val="29"/>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podjął konkretne środki techniczne, organizacyjne i kadrowe, odpowiednie dla zapobiegania dalszym przestępstwom, wykroczeniom lub nieprawidłowemu postępowaniu,</w:t>
      </w:r>
      <w:r w:rsidR="00B63CD4" w:rsidRPr="00CA6006">
        <w:rPr>
          <w:rFonts w:ascii="Cambria" w:hAnsi="Cambria" w:cstheme="majorHAnsi"/>
          <w:sz w:val="24"/>
          <w:szCs w:val="24"/>
        </w:rPr>
        <w:t xml:space="preserve"> </w:t>
      </w:r>
      <w:r w:rsidRPr="00CA6006">
        <w:rPr>
          <w:rFonts w:ascii="Cambria" w:hAnsi="Cambria" w:cstheme="majorHAnsi"/>
          <w:sz w:val="24"/>
          <w:szCs w:val="24"/>
        </w:rPr>
        <w:t>w</w:t>
      </w:r>
      <w:r w:rsidR="00B63CD4" w:rsidRPr="00CA6006">
        <w:rPr>
          <w:rFonts w:ascii="Cambria" w:hAnsi="Cambria" w:cstheme="majorHAnsi"/>
          <w:sz w:val="24"/>
          <w:szCs w:val="24"/>
        </w:rPr>
        <w:t xml:space="preserve"> </w:t>
      </w:r>
      <w:r w:rsidRPr="00CA6006">
        <w:rPr>
          <w:rFonts w:ascii="Cambria" w:hAnsi="Cambria" w:cstheme="majorHAnsi"/>
          <w:sz w:val="24"/>
          <w:szCs w:val="24"/>
        </w:rPr>
        <w:t>szczególności:</w:t>
      </w:r>
    </w:p>
    <w:p w14:paraId="2C589859"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 xml:space="preserve">zerwał wszelkie powiązania z osobami lub podmiotami odpowiedzialnymi </w:t>
      </w:r>
      <w:r w:rsidR="002A642B" w:rsidRPr="00CA6006">
        <w:rPr>
          <w:rFonts w:ascii="Cambria" w:hAnsi="Cambria" w:cstheme="majorHAnsi"/>
          <w:sz w:val="24"/>
          <w:szCs w:val="24"/>
        </w:rPr>
        <w:br/>
      </w:r>
      <w:r w:rsidRPr="00CA6006">
        <w:rPr>
          <w:rFonts w:ascii="Cambria" w:hAnsi="Cambria" w:cstheme="majorHAnsi"/>
          <w:sz w:val="24"/>
          <w:szCs w:val="24"/>
        </w:rPr>
        <w:t>za nieprawidłowe postępowanie wykonawcy;</w:t>
      </w:r>
    </w:p>
    <w:p w14:paraId="5DD96A91"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zreorganizował personel;</w:t>
      </w:r>
    </w:p>
    <w:p w14:paraId="78DA2D84"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lastRenderedPageBreak/>
        <w:t>wdrożył system sprawozdawczości i kontroli;</w:t>
      </w:r>
    </w:p>
    <w:p w14:paraId="65110FEC"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utworzył struktury audytu wewnętrznego do monitorowania przestrzegania przepisów, wewnętrznych regulacji lub standardów;</w:t>
      </w:r>
    </w:p>
    <w:p w14:paraId="5A9CAB06" w14:textId="030FE765"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wprowadził wewnętrzne regulacje dotyczące odpowiedzialności i odszkodowań za nieprzestrzeganie przepisów, wewnętrznych regulacji lub standardów.</w:t>
      </w:r>
    </w:p>
    <w:p w14:paraId="4759DA4C" w14:textId="77777777" w:rsidR="00057C9E" w:rsidRPr="00CA6006" w:rsidRDefault="00057C9E" w:rsidP="004072B6">
      <w:pPr>
        <w:pStyle w:val="Akapitzlist"/>
        <w:numPr>
          <w:ilvl w:val="0"/>
          <w:numId w:val="1"/>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Okresy w których muszą nastąpić okoliczności określone w ust. 1 SWZ sankcjonowane wykluczeniem zostały określone w art. 111 ustawy Pzp.</w:t>
      </w:r>
    </w:p>
    <w:p w14:paraId="0F7249B1" w14:textId="2A97147F"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Zamawiający oceni brak podstaw do wykluczenia z postępowania na podstawie złożonego wraz z ofertą oświadczenia wykonawcy z art. 125 ust. 1 Pzp oraz wymaganych podmiotowych środków dowodowych.</w:t>
      </w:r>
    </w:p>
    <w:p w14:paraId="1CA6D24C" w14:textId="77777777"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t>Zamawiający przewiduje ponadto przesłanki wykluczenia zawarte w art. 7 ustawy z dnia 13.04.2022 r. o szczególnych rozwiązaniach w zakresie przeciwdziałania wspieraniu agresji na Ukrainę oraz służących ochronie bezpieczeństwa narodowego (Dz. U. z 2022 r. poz. 835) – dalej zwana ustawą sankcyjną, zgodnie z którym z postępowania wyklucza Wykonawcę:</w:t>
      </w:r>
    </w:p>
    <w:p w14:paraId="46DE6056" w14:textId="72F263BB" w:rsidR="00C22A2B" w:rsidRPr="00CA6006" w:rsidRDefault="00C22A2B" w:rsidP="001644E3">
      <w:pPr>
        <w:autoSpaceDE w:val="0"/>
        <w:autoSpaceDN w:val="0"/>
        <w:adjustRightInd w:val="0"/>
        <w:spacing w:line="271" w:lineRule="auto"/>
        <w:ind w:left="426"/>
        <w:jc w:val="both"/>
        <w:rPr>
          <w:rFonts w:ascii="Cambria" w:hAnsi="Cambria" w:cstheme="majorHAnsi"/>
          <w:sz w:val="24"/>
          <w:szCs w:val="24"/>
        </w:rPr>
      </w:pPr>
      <w:r w:rsidRPr="00C22A2B">
        <w:rPr>
          <w:rFonts w:ascii="Cambria" w:hAnsi="Cambria" w:cstheme="majorHAnsi"/>
        </w:rPr>
        <w:t xml:space="preserve">1) </w:t>
      </w:r>
      <w:r w:rsidRPr="00CA6006">
        <w:rPr>
          <w:rFonts w:ascii="Cambria" w:hAnsi="Cambria"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w:t>
      </w:r>
    </w:p>
    <w:p w14:paraId="5C229BF5" w14:textId="20E90568" w:rsidR="00C22A2B" w:rsidRPr="00CA6006" w:rsidRDefault="00C22A2B" w:rsidP="00DD4131">
      <w:pPr>
        <w:autoSpaceDE w:val="0"/>
        <w:autoSpaceDN w:val="0"/>
        <w:adjustRightInd w:val="0"/>
        <w:spacing w:line="271" w:lineRule="auto"/>
        <w:ind w:left="426"/>
        <w:jc w:val="both"/>
        <w:rPr>
          <w:rFonts w:ascii="Cambria" w:hAnsi="Cambria" w:cstheme="majorHAnsi"/>
          <w:sz w:val="24"/>
          <w:szCs w:val="24"/>
        </w:rPr>
      </w:pPr>
      <w:r w:rsidRPr="00CA6006">
        <w:rPr>
          <w:rFonts w:ascii="Cambria" w:hAnsi="Cambria" w:cstheme="majorHAnsi"/>
          <w:sz w:val="24"/>
          <w:szCs w:val="24"/>
        </w:rPr>
        <w:t xml:space="preserve">2) którego beneficjentem rzeczywistym w rozumieniu ustawy z dnia 1 marca 2018 r. o przeciwdziałaniu praniu pieniędzy oraz finansowaniu terroryzmu (Dz. U. z </w:t>
      </w:r>
      <w:r w:rsidR="00E465F1" w:rsidRPr="00CA6006">
        <w:rPr>
          <w:rFonts w:ascii="Cambria" w:hAnsi="Cambria" w:cstheme="majorHAnsi"/>
          <w:sz w:val="24"/>
          <w:szCs w:val="24"/>
        </w:rPr>
        <w:t>202</w:t>
      </w:r>
      <w:r w:rsidR="00E465F1">
        <w:rPr>
          <w:rFonts w:ascii="Cambria" w:hAnsi="Cambria" w:cstheme="majorHAnsi"/>
          <w:sz w:val="24"/>
          <w:szCs w:val="24"/>
        </w:rPr>
        <w:t>3</w:t>
      </w:r>
      <w:r w:rsidR="00E465F1" w:rsidRPr="00CA6006">
        <w:rPr>
          <w:rFonts w:ascii="Cambria" w:hAnsi="Cambria" w:cstheme="majorHAnsi"/>
          <w:sz w:val="24"/>
          <w:szCs w:val="24"/>
        </w:rPr>
        <w:t xml:space="preserve"> </w:t>
      </w:r>
      <w:r w:rsidRPr="00CA6006">
        <w:rPr>
          <w:rFonts w:ascii="Cambria" w:hAnsi="Cambria" w:cstheme="majorHAnsi"/>
          <w:sz w:val="24"/>
          <w:szCs w:val="24"/>
        </w:rPr>
        <w:t xml:space="preserve">r. poz. </w:t>
      </w:r>
      <w:r w:rsidR="00E465F1">
        <w:rPr>
          <w:rFonts w:ascii="Cambria" w:hAnsi="Cambria" w:cstheme="majorHAnsi"/>
          <w:sz w:val="24"/>
          <w:szCs w:val="24"/>
        </w:rPr>
        <w:t xml:space="preserve">1124 </w:t>
      </w:r>
      <w:r w:rsidRPr="00CA6006">
        <w:rPr>
          <w:rFonts w:ascii="Cambria" w:hAnsi="Cambria" w:cstheme="majorHAns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C5E23E" w14:textId="44826900" w:rsidR="00C22A2B" w:rsidRPr="00CA6006" w:rsidRDefault="00C22A2B" w:rsidP="00DD4131">
      <w:pPr>
        <w:autoSpaceDE w:val="0"/>
        <w:autoSpaceDN w:val="0"/>
        <w:adjustRightInd w:val="0"/>
        <w:spacing w:line="271" w:lineRule="auto"/>
        <w:ind w:left="426"/>
        <w:jc w:val="both"/>
        <w:rPr>
          <w:rFonts w:ascii="Cambria" w:hAnsi="Cambria" w:cstheme="majorHAnsi"/>
          <w:sz w:val="24"/>
          <w:szCs w:val="24"/>
        </w:rPr>
      </w:pPr>
      <w:r w:rsidRPr="00CA6006">
        <w:rPr>
          <w:rFonts w:ascii="Cambria" w:hAnsi="Cambria" w:cstheme="majorHAnsi"/>
          <w:sz w:val="24"/>
          <w:szCs w:val="24"/>
        </w:rPr>
        <w:t xml:space="preserve">3) którego jednostką dominującą w rozumieniu art. 3 ust. 1 pkt 37 ustawy z dnia 29 września 1994 r. o rachunkowości (Dz. U. z </w:t>
      </w:r>
      <w:r w:rsidR="006E4AFA" w:rsidRPr="00CA6006">
        <w:rPr>
          <w:rFonts w:ascii="Cambria" w:hAnsi="Cambria" w:cstheme="majorHAnsi"/>
          <w:sz w:val="24"/>
          <w:szCs w:val="24"/>
        </w:rPr>
        <w:t>202</w:t>
      </w:r>
      <w:r w:rsidR="006E4AFA">
        <w:rPr>
          <w:rFonts w:ascii="Cambria" w:hAnsi="Cambria" w:cstheme="majorHAnsi"/>
          <w:sz w:val="24"/>
          <w:szCs w:val="24"/>
        </w:rPr>
        <w:t>3</w:t>
      </w:r>
      <w:r w:rsidR="006E4AFA" w:rsidRPr="00CA6006">
        <w:rPr>
          <w:rFonts w:ascii="Cambria" w:hAnsi="Cambria" w:cstheme="majorHAnsi"/>
          <w:sz w:val="24"/>
          <w:szCs w:val="24"/>
        </w:rPr>
        <w:t xml:space="preserve"> </w:t>
      </w:r>
      <w:r w:rsidRPr="00CA6006">
        <w:rPr>
          <w:rFonts w:ascii="Cambria" w:hAnsi="Cambria" w:cstheme="majorHAnsi"/>
          <w:sz w:val="24"/>
          <w:szCs w:val="24"/>
        </w:rPr>
        <w:t xml:space="preserve">r. poz. </w:t>
      </w:r>
      <w:r w:rsidR="006E4AFA">
        <w:rPr>
          <w:rFonts w:ascii="Cambria" w:hAnsi="Cambria" w:cstheme="majorHAnsi"/>
          <w:sz w:val="24"/>
          <w:szCs w:val="24"/>
        </w:rPr>
        <w:t>120</w:t>
      </w:r>
      <w:r w:rsidRPr="00CA6006">
        <w:rPr>
          <w:rFonts w:ascii="Cambria" w:hAnsi="Cambria"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852F00" w14:textId="5969C56F"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Wykluczenie, o którym mowa w ust. 8 następować będzie na okres trwania ww. okoliczności. W przypadku wykonawcy lub uczestnika konkursu wykluczonego na podstawie art. 7 ust. 1 ustawy sankcyjnej, Zamawiający odrzuca ofertę takiego Wykonawcy.</w:t>
      </w:r>
    </w:p>
    <w:p w14:paraId="00FA08D5" w14:textId="5EF4AE2D" w:rsidR="00C22A2B" w:rsidRPr="00DC473A" w:rsidRDefault="00C22A2B" w:rsidP="00DC473A">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lastRenderedPageBreak/>
        <w:t xml:space="preserve">Zamawiający oceni brak podstaw do wykluczenia z postępowania, o których mowa w ust. 8 niniejszego rozdziału,  na podstawie złożonego oświadczenia wykonawcy z art. 7 ust. 1 ustawy sankcyjnej, zgodnie z wzorem stanowiącym </w:t>
      </w:r>
      <w:r w:rsidRPr="00F400F6">
        <w:rPr>
          <w:rFonts w:ascii="Cambria" w:hAnsi="Cambria" w:cstheme="majorHAnsi"/>
          <w:b/>
          <w:bCs/>
          <w:sz w:val="24"/>
          <w:szCs w:val="24"/>
        </w:rPr>
        <w:t xml:space="preserve">załącznik nr </w:t>
      </w:r>
      <w:r w:rsidR="001B593B" w:rsidRPr="00F400F6">
        <w:rPr>
          <w:rFonts w:ascii="Cambria" w:hAnsi="Cambria" w:cstheme="majorHAnsi"/>
          <w:b/>
          <w:bCs/>
          <w:sz w:val="24"/>
          <w:szCs w:val="24"/>
        </w:rPr>
        <w:t>3</w:t>
      </w:r>
      <w:r w:rsidRPr="00F400F6">
        <w:rPr>
          <w:rFonts w:ascii="Cambria" w:hAnsi="Cambria" w:cstheme="majorHAnsi"/>
          <w:b/>
          <w:bCs/>
          <w:sz w:val="24"/>
          <w:szCs w:val="24"/>
        </w:rPr>
        <w:t xml:space="preserve"> do SWZ.</w:t>
      </w:r>
    </w:p>
    <w:p w14:paraId="2E81C1ED" w14:textId="77777777" w:rsidR="002C356E" w:rsidRPr="00187AE0" w:rsidRDefault="00FA77C1" w:rsidP="001F6C30">
      <w:pPr>
        <w:pStyle w:val="Nagwek2"/>
        <w:jc w:val="both"/>
        <w:rPr>
          <w:rFonts w:ascii="Cambria" w:hAnsi="Cambria" w:cstheme="majorHAnsi"/>
        </w:rPr>
      </w:pPr>
      <w:bookmarkStart w:id="31" w:name="_Toc119320075"/>
      <w:r w:rsidRPr="00187AE0">
        <w:rPr>
          <w:rFonts w:ascii="Cambria" w:hAnsi="Cambria" w:cstheme="majorHAnsi"/>
        </w:rPr>
        <w:t>X. Podmiotowe środki dowodowe. Oświadczenia i dokumenty, jakie zobowiązani są dostarczyć Wykonawcy w celu potwierdzenia spełniania warunków udziału w postępowaniu oraz wykazania braku podstaw wykluczenia</w:t>
      </w:r>
      <w:bookmarkEnd w:id="31"/>
    </w:p>
    <w:p w14:paraId="42F96489" w14:textId="5D66B78B"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sz w:val="24"/>
          <w:szCs w:val="24"/>
        </w:rPr>
        <w:t xml:space="preserve">Do oferty Wykonawca zobowiązany jest dołączyć aktualne na dzień składania ofert oświadczenie o braku podstaw do wykluczenia z postępowania – zgodnie </w:t>
      </w:r>
      <w:r w:rsidR="00DC473A">
        <w:rPr>
          <w:rFonts w:ascii="Cambria" w:hAnsi="Cambria" w:cstheme="majorHAnsi"/>
          <w:sz w:val="24"/>
          <w:szCs w:val="24"/>
        </w:rPr>
        <w:t xml:space="preserve">                                            </w:t>
      </w:r>
      <w:r w:rsidRPr="00CA6006">
        <w:rPr>
          <w:rFonts w:ascii="Cambria" w:hAnsi="Cambria" w:cstheme="majorHAnsi"/>
          <w:sz w:val="24"/>
          <w:szCs w:val="24"/>
        </w:rPr>
        <w:t xml:space="preserve">z </w:t>
      </w:r>
      <w:r w:rsidRPr="00CA6006">
        <w:rPr>
          <w:rFonts w:ascii="Cambria" w:hAnsi="Cambria" w:cstheme="majorHAnsi"/>
          <w:b/>
          <w:sz w:val="24"/>
          <w:szCs w:val="24"/>
        </w:rPr>
        <w:t xml:space="preserve">Załącznikiem nr </w:t>
      </w:r>
      <w:r w:rsidR="000E7868" w:rsidRPr="00CA6006">
        <w:rPr>
          <w:rFonts w:ascii="Cambria" w:hAnsi="Cambria" w:cstheme="majorHAnsi"/>
          <w:b/>
          <w:sz w:val="24"/>
          <w:szCs w:val="24"/>
        </w:rPr>
        <w:t>3</w:t>
      </w:r>
      <w:r w:rsidR="00881209" w:rsidRPr="00CA6006">
        <w:rPr>
          <w:rFonts w:ascii="Cambria" w:hAnsi="Cambria" w:cstheme="majorHAnsi"/>
          <w:b/>
          <w:sz w:val="24"/>
          <w:szCs w:val="24"/>
        </w:rPr>
        <w:t xml:space="preserve"> </w:t>
      </w:r>
      <w:r w:rsidRPr="00CA6006">
        <w:rPr>
          <w:rFonts w:ascii="Cambria" w:hAnsi="Cambria" w:cstheme="majorHAnsi"/>
          <w:b/>
          <w:sz w:val="24"/>
          <w:szCs w:val="24"/>
        </w:rPr>
        <w:t>do SWZ</w:t>
      </w:r>
      <w:r w:rsidR="00202965" w:rsidRPr="00CA6006">
        <w:rPr>
          <w:rFonts w:ascii="Cambria" w:hAnsi="Cambria" w:cstheme="majorHAnsi"/>
          <w:b/>
          <w:sz w:val="24"/>
          <w:szCs w:val="24"/>
        </w:rPr>
        <w:t>.</w:t>
      </w:r>
    </w:p>
    <w:p w14:paraId="7492A186" w14:textId="6F95ADE9" w:rsidR="002C356E" w:rsidRPr="00CA6006" w:rsidRDefault="00FA77C1" w:rsidP="002A642B">
      <w:pPr>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 xml:space="preserve">Informacje zawarte w oświadczeniu, o którym mowa w </w:t>
      </w:r>
      <w:r w:rsidR="003A1E90" w:rsidRPr="00CA6006">
        <w:rPr>
          <w:rFonts w:ascii="Cambria" w:hAnsi="Cambria" w:cstheme="majorHAnsi"/>
          <w:sz w:val="24"/>
          <w:szCs w:val="24"/>
        </w:rPr>
        <w:t>ust.</w:t>
      </w:r>
      <w:r w:rsidRPr="00CA6006">
        <w:rPr>
          <w:rFonts w:ascii="Cambria" w:hAnsi="Cambria" w:cstheme="majorHAnsi"/>
          <w:sz w:val="24"/>
          <w:szCs w:val="24"/>
        </w:rPr>
        <w:t xml:space="preserve"> 1 stanowią wstępne potwierdzenie, </w:t>
      </w:r>
      <w:r w:rsidR="00F068F8" w:rsidRPr="00CA6006">
        <w:rPr>
          <w:rFonts w:ascii="Cambria" w:hAnsi="Cambria" w:cstheme="majorHAnsi"/>
          <w:sz w:val="24"/>
          <w:szCs w:val="24"/>
        </w:rPr>
        <w:t xml:space="preserve"> </w:t>
      </w:r>
      <w:r w:rsidRPr="00CA6006">
        <w:rPr>
          <w:rFonts w:ascii="Cambria" w:hAnsi="Cambria" w:cstheme="majorHAnsi"/>
          <w:sz w:val="24"/>
          <w:szCs w:val="24"/>
        </w:rPr>
        <w:t>że Wykonawca nie podlega wykluczeniu</w:t>
      </w:r>
      <w:r w:rsidR="00962C65" w:rsidRPr="00CA6006">
        <w:rPr>
          <w:rFonts w:ascii="Cambria" w:hAnsi="Cambria" w:cstheme="majorHAnsi"/>
          <w:sz w:val="24"/>
          <w:szCs w:val="24"/>
        </w:rPr>
        <w:t>.</w:t>
      </w:r>
    </w:p>
    <w:p w14:paraId="384B9601" w14:textId="77777777" w:rsidR="009F0E73" w:rsidRPr="00CA6006" w:rsidRDefault="009F0E73" w:rsidP="002A642B">
      <w:pPr>
        <w:pStyle w:val="Akapitzlist"/>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5C3DA9D8"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b/>
          <w:bCs/>
          <w:sz w:val="24"/>
          <w:szCs w:val="24"/>
        </w:rPr>
        <w:t>Zamawiający wzywa wykonawcę, którego oferta została najwyżej oceniona, do złożenia</w:t>
      </w:r>
      <w:r w:rsidR="00733DC6" w:rsidRPr="00CA6006">
        <w:rPr>
          <w:rFonts w:ascii="Cambria" w:hAnsi="Cambria" w:cstheme="majorHAnsi"/>
          <w:b/>
          <w:bCs/>
          <w:sz w:val="24"/>
          <w:szCs w:val="24"/>
        </w:rPr>
        <w:t xml:space="preserve"> </w:t>
      </w:r>
      <w:r w:rsidRPr="00CA6006">
        <w:rPr>
          <w:rFonts w:ascii="Cambria" w:hAnsi="Cambria" w:cstheme="majorHAnsi"/>
          <w:b/>
          <w:bCs/>
          <w:sz w:val="24"/>
          <w:szCs w:val="24"/>
        </w:rPr>
        <w:t>w wyznaczonym terminie, nie krótszym niż 5 dni od dnia wezwania, podmiotowych środków dowodowych</w:t>
      </w:r>
      <w:r w:rsidR="003427EC" w:rsidRPr="00CA6006">
        <w:rPr>
          <w:rFonts w:ascii="Cambria" w:hAnsi="Cambria" w:cstheme="majorHAnsi"/>
          <w:sz w:val="24"/>
          <w:szCs w:val="24"/>
          <w:vertAlign w:val="superscript"/>
        </w:rPr>
        <w:t>,</w:t>
      </w:r>
      <w:r w:rsidRPr="00CA6006">
        <w:rPr>
          <w:rFonts w:ascii="Cambria" w:hAnsi="Cambria" w:cstheme="majorHAnsi"/>
          <w:sz w:val="24"/>
          <w:szCs w:val="24"/>
        </w:rPr>
        <w:t xml:space="preserve"> jeżeli wymagał ich złożenia w ogłoszeniu o zamówieniu lub dokumentach zamówienia</w:t>
      </w:r>
      <w:r w:rsidR="003427EC" w:rsidRPr="00CA6006">
        <w:rPr>
          <w:rFonts w:ascii="Cambria" w:hAnsi="Cambria" w:cstheme="majorHAnsi"/>
          <w:sz w:val="24"/>
          <w:szCs w:val="24"/>
        </w:rPr>
        <w:t>.</w:t>
      </w:r>
    </w:p>
    <w:p w14:paraId="46A2710C" w14:textId="77777777" w:rsidR="00B63CD4" w:rsidRPr="00CA6006" w:rsidRDefault="00B63CD4"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color w:val="000000"/>
          <w:sz w:val="24"/>
          <w:szCs w:val="24"/>
        </w:rPr>
        <w:t xml:space="preserve">W postępowaniu o udzielenie zamówienia Zamawiający żąda złożenia podmiotowych środków dowodowych na potwierdzenie: </w:t>
      </w:r>
    </w:p>
    <w:p w14:paraId="60D7B3F2" w14:textId="77777777" w:rsidR="00B63CD4" w:rsidRPr="00CA6006" w:rsidRDefault="00B63CD4" w:rsidP="002A642B">
      <w:pPr>
        <w:autoSpaceDE w:val="0"/>
        <w:autoSpaceDN w:val="0"/>
        <w:adjustRightInd w:val="0"/>
        <w:spacing w:line="271" w:lineRule="auto"/>
        <w:ind w:left="567" w:hanging="283"/>
        <w:rPr>
          <w:rFonts w:ascii="Cambria" w:hAnsi="Cambria" w:cstheme="majorHAnsi"/>
          <w:b/>
          <w:bCs/>
          <w:color w:val="000000"/>
          <w:sz w:val="24"/>
          <w:szCs w:val="24"/>
        </w:rPr>
      </w:pPr>
      <w:r w:rsidRPr="00CA6006">
        <w:rPr>
          <w:rFonts w:ascii="Cambria" w:hAnsi="Cambria" w:cstheme="majorHAnsi"/>
          <w:b/>
          <w:bCs/>
          <w:color w:val="000000"/>
          <w:sz w:val="24"/>
          <w:szCs w:val="24"/>
        </w:rPr>
        <w:t xml:space="preserve">1) braku podstaw wykluczenia; </w:t>
      </w:r>
    </w:p>
    <w:p w14:paraId="1F4A09D3" w14:textId="06CCA22B" w:rsidR="00B63CD4" w:rsidRPr="00CA6006" w:rsidRDefault="00B63CD4" w:rsidP="002A642B">
      <w:pPr>
        <w:spacing w:line="271" w:lineRule="auto"/>
        <w:ind w:left="284"/>
        <w:jc w:val="both"/>
        <w:rPr>
          <w:rFonts w:ascii="Cambria" w:hAnsi="Cambria" w:cstheme="majorHAnsi"/>
          <w:color w:val="000000"/>
          <w:sz w:val="24"/>
          <w:szCs w:val="24"/>
        </w:rPr>
      </w:pPr>
      <w:r w:rsidRPr="00CA6006">
        <w:rPr>
          <w:rFonts w:ascii="Cambria" w:hAnsi="Cambria" w:cstheme="majorHAnsi"/>
          <w:color w:val="000000"/>
          <w:sz w:val="24"/>
          <w:szCs w:val="24"/>
        </w:rPr>
        <w:t>w formie określonej w Rozporządzeniu Ministra Rozwoju, Pracy i Technologii z dnia 23 grudnia 2020</w:t>
      </w:r>
      <w:r w:rsidR="001F4D1C">
        <w:rPr>
          <w:rFonts w:ascii="Cambria" w:hAnsi="Cambria" w:cstheme="majorHAnsi"/>
          <w:color w:val="000000"/>
          <w:sz w:val="24"/>
          <w:szCs w:val="24"/>
        </w:rPr>
        <w:t xml:space="preserve"> </w:t>
      </w:r>
      <w:r w:rsidRPr="00CA6006">
        <w:rPr>
          <w:rFonts w:ascii="Cambria" w:hAnsi="Cambria" w:cstheme="majorHAnsi"/>
          <w:color w:val="000000"/>
          <w:sz w:val="24"/>
          <w:szCs w:val="24"/>
        </w:rPr>
        <w:t>r. w sprawie podmiotowych środków dowodowych oraz innych dokumentów lub oświadczeń, jakich może żądać zamawiający od wykonawcy (Dz. U. z 2020</w:t>
      </w:r>
      <w:r w:rsidR="008A64C3" w:rsidRPr="00CA6006">
        <w:rPr>
          <w:rFonts w:ascii="Cambria" w:hAnsi="Cambria" w:cstheme="majorHAnsi"/>
          <w:color w:val="000000"/>
          <w:sz w:val="24"/>
          <w:szCs w:val="24"/>
        </w:rPr>
        <w:t xml:space="preserve"> </w:t>
      </w:r>
      <w:r w:rsidRPr="00CA6006">
        <w:rPr>
          <w:rFonts w:ascii="Cambria" w:hAnsi="Cambria" w:cstheme="majorHAnsi"/>
          <w:color w:val="000000"/>
          <w:sz w:val="24"/>
          <w:szCs w:val="24"/>
        </w:rPr>
        <w:t>r. poz. 2415).</w:t>
      </w:r>
    </w:p>
    <w:p w14:paraId="7667B59F" w14:textId="77777777" w:rsidR="002C356E" w:rsidRPr="00CA6006" w:rsidRDefault="00FA77C1"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sz w:val="24"/>
          <w:szCs w:val="24"/>
        </w:rPr>
        <w:t xml:space="preserve">Podmiotowe środki dowodowe wymagane od </w:t>
      </w:r>
      <w:r w:rsidR="00840A00" w:rsidRPr="00CA6006">
        <w:rPr>
          <w:rFonts w:ascii="Cambria" w:hAnsi="Cambria" w:cstheme="majorHAnsi"/>
          <w:b/>
          <w:bCs/>
          <w:sz w:val="24"/>
          <w:szCs w:val="24"/>
        </w:rPr>
        <w:t>W</w:t>
      </w:r>
      <w:r w:rsidRPr="00CA6006">
        <w:rPr>
          <w:rFonts w:ascii="Cambria" w:hAnsi="Cambria" w:cstheme="majorHAnsi"/>
          <w:b/>
          <w:bCs/>
          <w:sz w:val="24"/>
          <w:szCs w:val="24"/>
        </w:rPr>
        <w:t>ykonawcy obejmują:</w:t>
      </w:r>
    </w:p>
    <w:p w14:paraId="03AF8A07" w14:textId="77777777" w:rsidR="00241BFB" w:rsidRPr="00CA6006" w:rsidRDefault="00241BFB" w:rsidP="00A23E54">
      <w:pPr>
        <w:numPr>
          <w:ilvl w:val="2"/>
          <w:numId w:val="14"/>
        </w:numPr>
        <w:spacing w:line="271" w:lineRule="auto"/>
        <w:ind w:left="567" w:hanging="292"/>
        <w:jc w:val="both"/>
        <w:rPr>
          <w:rFonts w:ascii="Cambria" w:hAnsi="Cambria" w:cstheme="majorHAnsi"/>
          <w:b/>
          <w:bCs/>
          <w:sz w:val="24"/>
          <w:szCs w:val="24"/>
        </w:rPr>
      </w:pPr>
      <w:r w:rsidRPr="00CA6006">
        <w:rPr>
          <w:rFonts w:ascii="Cambria" w:hAnsi="Cambria" w:cstheme="majorHAnsi"/>
          <w:b/>
          <w:bCs/>
          <w:sz w:val="24"/>
          <w:szCs w:val="24"/>
          <w:u w:val="single"/>
        </w:rPr>
        <w:t>Podmiotowe środki dowodowe na potwierdzenie braku podstaw wykluczenia</w:t>
      </w:r>
      <w:r w:rsidRPr="00CA6006">
        <w:rPr>
          <w:rFonts w:ascii="Cambria" w:hAnsi="Cambria" w:cstheme="majorHAnsi"/>
          <w:b/>
          <w:bCs/>
          <w:sz w:val="24"/>
          <w:szCs w:val="24"/>
        </w:rPr>
        <w:t>:</w:t>
      </w:r>
    </w:p>
    <w:p w14:paraId="7D51C8B6" w14:textId="5D98269B" w:rsidR="00384190" w:rsidRPr="00CA6006" w:rsidRDefault="00241BFB" w:rsidP="000E7868">
      <w:pPr>
        <w:spacing w:line="271" w:lineRule="auto"/>
        <w:ind w:left="851" w:hanging="284"/>
        <w:jc w:val="both"/>
        <w:rPr>
          <w:rFonts w:ascii="Cambria" w:hAnsi="Cambria" w:cstheme="majorHAnsi"/>
          <w:sz w:val="24"/>
          <w:szCs w:val="24"/>
        </w:rPr>
      </w:pPr>
      <w:r w:rsidRPr="00CA6006">
        <w:rPr>
          <w:rFonts w:ascii="Cambria" w:hAnsi="Cambria" w:cstheme="majorHAnsi"/>
          <w:b/>
          <w:bCs/>
          <w:sz w:val="24"/>
          <w:szCs w:val="24"/>
        </w:rPr>
        <w:t>a)</w:t>
      </w:r>
      <w:r w:rsidR="00384190" w:rsidRPr="00CA6006">
        <w:rPr>
          <w:rFonts w:ascii="Cambria" w:hAnsi="Cambria" w:cstheme="majorHAnsi"/>
          <w:b/>
          <w:bCs/>
          <w:color w:val="548DD4" w:themeColor="text2" w:themeTint="99"/>
          <w:sz w:val="24"/>
          <w:szCs w:val="24"/>
        </w:rPr>
        <w:tab/>
      </w:r>
      <w:r w:rsidRPr="00CA6006">
        <w:rPr>
          <w:rFonts w:ascii="Cambria" w:hAnsi="Cambria" w:cstheme="majorHAnsi"/>
          <w:sz w:val="24"/>
          <w:szCs w:val="24"/>
        </w:rPr>
        <w:t>o</w:t>
      </w:r>
      <w:r w:rsidR="00FA77C1" w:rsidRPr="00CA6006">
        <w:rPr>
          <w:rFonts w:ascii="Cambria" w:hAnsi="Cambria" w:cstheme="majorHAnsi"/>
          <w:sz w:val="24"/>
          <w:szCs w:val="24"/>
        </w:rPr>
        <w:t xml:space="preserve">dpis lub informacja z Krajowego Rejestru Sądowego lub z Centralnej Ewidencji </w:t>
      </w:r>
      <w:r w:rsidR="00384190" w:rsidRPr="00CA6006">
        <w:rPr>
          <w:rFonts w:ascii="Cambria" w:hAnsi="Cambria" w:cstheme="majorHAnsi"/>
          <w:sz w:val="24"/>
          <w:szCs w:val="24"/>
        </w:rPr>
        <w:br/>
      </w:r>
      <w:r w:rsidR="00FA77C1" w:rsidRPr="00CA6006">
        <w:rPr>
          <w:rFonts w:ascii="Cambria" w:hAnsi="Cambria"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CA6006">
        <w:rPr>
          <w:rFonts w:ascii="Cambria" w:hAnsi="Cambria" w:cstheme="majorHAnsi"/>
          <w:sz w:val="24"/>
          <w:szCs w:val="24"/>
        </w:rPr>
        <w:t>.</w:t>
      </w:r>
    </w:p>
    <w:p w14:paraId="22FDA57E" w14:textId="2750CB2F" w:rsidR="002C356E" w:rsidRPr="00CA6006" w:rsidRDefault="00651312" w:rsidP="001644E3">
      <w:p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b/>
          <w:bCs/>
          <w:sz w:val="24"/>
          <w:szCs w:val="24"/>
        </w:rPr>
        <w:t xml:space="preserve">7. </w:t>
      </w:r>
      <w:r w:rsidR="00E22E1D" w:rsidRPr="00CA6006">
        <w:rPr>
          <w:rFonts w:ascii="Cambria" w:hAnsi="Cambria" w:cstheme="majorHAnsi"/>
          <w:b/>
          <w:bCs/>
          <w:sz w:val="24"/>
          <w:szCs w:val="24"/>
        </w:rPr>
        <w:tab/>
      </w:r>
      <w:r w:rsidR="00FA77C1" w:rsidRPr="00CA6006">
        <w:rPr>
          <w:rFonts w:ascii="Cambria" w:hAnsi="Cambria" w:cstheme="majorHAnsi"/>
          <w:sz w:val="24"/>
          <w:szCs w:val="24"/>
        </w:rPr>
        <w:t xml:space="preserve">Jeżeli Wykonawca ma siedzibę lub miejsce zamieszkania poza terytorium Rzeczypospolitej Polskiej, zamiast dokumentu, o których mowa w ust. </w:t>
      </w:r>
      <w:r w:rsidR="00466FD9" w:rsidRPr="00CA6006">
        <w:rPr>
          <w:rFonts w:ascii="Cambria" w:hAnsi="Cambria" w:cstheme="majorHAnsi"/>
          <w:sz w:val="24"/>
          <w:szCs w:val="24"/>
        </w:rPr>
        <w:t>6</w:t>
      </w:r>
      <w:r w:rsidR="00FA77C1"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00FA77C1" w:rsidRPr="00CA6006">
        <w:rPr>
          <w:rFonts w:ascii="Cambria" w:hAnsi="Cambria" w:cstheme="majorHAnsi"/>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CA6006">
        <w:rPr>
          <w:rFonts w:ascii="Cambria" w:hAnsi="Cambria" w:cstheme="majorHAnsi"/>
          <w:sz w:val="24"/>
          <w:szCs w:val="24"/>
          <w:vertAlign w:val="superscript"/>
        </w:rPr>
        <w:t>.</w:t>
      </w:r>
    </w:p>
    <w:p w14:paraId="77C2A138" w14:textId="77777777" w:rsidR="009F0E73" w:rsidRPr="00CA6006" w:rsidRDefault="00FA77C1"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lastRenderedPageBreak/>
        <w:t xml:space="preserve">Jeżeli w kraju, w którym Wykonawca ma siedzibę lub miejsce zamieszkania, nie wydaje się dokumentów, o których mowa w ust. </w:t>
      </w:r>
      <w:r w:rsidR="00466FD9" w:rsidRPr="00CA6006">
        <w:rPr>
          <w:rFonts w:ascii="Cambria" w:hAnsi="Cambria" w:cstheme="majorHAnsi"/>
          <w:sz w:val="24"/>
          <w:szCs w:val="24"/>
        </w:rPr>
        <w:t>6</w:t>
      </w:r>
      <w:r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Pr="00CA6006">
        <w:rPr>
          <w:rFonts w:ascii="Cambria" w:hAnsi="Cambria"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CA6006">
        <w:rPr>
          <w:rFonts w:ascii="Cambria" w:hAnsi="Cambria" w:cstheme="majorHAnsi"/>
          <w:sz w:val="24"/>
          <w:szCs w:val="24"/>
        </w:rPr>
        <w:t>.</w:t>
      </w:r>
    </w:p>
    <w:p w14:paraId="00AFE85E"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jest to niezbędne do zapewnienia odpowiedniego przebiegu postępowania </w:t>
      </w:r>
      <w:r w:rsidR="00466FD9" w:rsidRPr="00CA6006">
        <w:rPr>
          <w:rFonts w:ascii="Cambria" w:hAnsi="Cambria" w:cstheme="majorHAnsi"/>
          <w:sz w:val="24"/>
          <w:szCs w:val="24"/>
        </w:rPr>
        <w:br/>
      </w:r>
      <w:r w:rsidRPr="00CA6006">
        <w:rPr>
          <w:rFonts w:ascii="Cambria" w:hAnsi="Cambria"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CA6006" w:rsidRDefault="003A1E90" w:rsidP="00A20EFA">
      <w:pPr>
        <w:pStyle w:val="Akapitzlist"/>
        <w:numPr>
          <w:ilvl w:val="2"/>
          <w:numId w:val="38"/>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t xml:space="preserve"> oferta wykonawcy podlega odrzuceniu bez względu na ich złożenie, uzupełnienie lub poprawienie lub </w:t>
      </w:r>
    </w:p>
    <w:p w14:paraId="6EAAA123" w14:textId="77777777" w:rsidR="003A1E90" w:rsidRPr="00CA6006" w:rsidRDefault="003A1E90" w:rsidP="00A20EFA">
      <w:pPr>
        <w:pStyle w:val="Akapitzlist"/>
        <w:numPr>
          <w:ilvl w:val="2"/>
          <w:numId w:val="38"/>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t xml:space="preserve"> zachodzą przesłanki unieważnienia postępowania.</w:t>
      </w:r>
    </w:p>
    <w:p w14:paraId="22F49DDF" w14:textId="77777777" w:rsidR="009F0E73" w:rsidRPr="00CA6006" w:rsidRDefault="009F0E73" w:rsidP="00A20EFA">
      <w:pPr>
        <w:numPr>
          <w:ilvl w:val="0"/>
          <w:numId w:val="38"/>
        </w:numPr>
        <w:pBdr>
          <w:top w:val="nil"/>
          <w:left w:val="nil"/>
          <w:bottom w:val="nil"/>
          <w:right w:val="nil"/>
          <w:between w:val="nil"/>
        </w:pBd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bCs/>
          <w:sz w:val="24"/>
          <w:szCs w:val="24"/>
        </w:rPr>
        <w:t>nie wzywa</w:t>
      </w:r>
      <w:r w:rsidRPr="00CA6006">
        <w:rPr>
          <w:rFonts w:ascii="Cambria" w:hAnsi="Cambria" w:cstheme="majorHAnsi"/>
          <w:sz w:val="24"/>
          <w:szCs w:val="24"/>
        </w:rPr>
        <w:t xml:space="preserve"> do złożenia podmiotowych środków dowodowych, jeżeli:</w:t>
      </w:r>
    </w:p>
    <w:p w14:paraId="1D594C0E" w14:textId="2375EEEA" w:rsidR="009F0E73" w:rsidRPr="00CA6006" w:rsidRDefault="009F0E73" w:rsidP="00A20EFA">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może je uzyskać za pomocą bezpłatnych i ogólnodostępnych baz danych, w szczególności rejestrów publicznych w rozumieniu ustawy z dnia 17 lutego 2005</w:t>
      </w:r>
      <w:r w:rsidR="00E20BD8" w:rsidRPr="00CA6006">
        <w:rPr>
          <w:rFonts w:ascii="Cambria" w:hAnsi="Cambria" w:cstheme="majorHAnsi"/>
          <w:sz w:val="24"/>
          <w:szCs w:val="24"/>
        </w:rPr>
        <w:t xml:space="preserve"> </w:t>
      </w:r>
      <w:r w:rsidRPr="00CA6006">
        <w:rPr>
          <w:rFonts w:ascii="Cambria" w:hAnsi="Cambria" w:cstheme="majorHAnsi"/>
          <w:sz w:val="24"/>
          <w:szCs w:val="24"/>
        </w:rPr>
        <w:t>r. o informatyzacji działalności podmiotów realizujących zadania publiczne, o ile wykonawca wskazał dane</w:t>
      </w:r>
      <w:r w:rsidRPr="00187AE0">
        <w:rPr>
          <w:rFonts w:ascii="Cambria" w:hAnsi="Cambria" w:cstheme="majorHAnsi"/>
        </w:rPr>
        <w:t xml:space="preserve"> </w:t>
      </w:r>
      <w:r w:rsidRPr="00CA6006">
        <w:rPr>
          <w:rFonts w:ascii="Cambria" w:hAnsi="Cambria" w:cstheme="majorHAnsi"/>
          <w:sz w:val="24"/>
          <w:szCs w:val="24"/>
        </w:rPr>
        <w:t xml:space="preserve">umożliwiające dostęp do tych środków </w:t>
      </w:r>
      <w:r w:rsidRPr="00CA6006">
        <w:rPr>
          <w:rFonts w:ascii="Cambria" w:hAnsi="Cambria" w:cstheme="majorHAnsi"/>
          <w:b/>
          <w:bCs/>
          <w:sz w:val="24"/>
          <w:szCs w:val="24"/>
        </w:rPr>
        <w:t>w</w:t>
      </w:r>
      <w:r w:rsidR="00C5649F" w:rsidRPr="00CA6006">
        <w:rPr>
          <w:rFonts w:ascii="Cambria" w:hAnsi="Cambria" w:cstheme="majorHAnsi"/>
          <w:b/>
          <w:bCs/>
          <w:sz w:val="24"/>
          <w:szCs w:val="24"/>
        </w:rPr>
        <w:t xml:space="preserve"> Formularzu oferty</w:t>
      </w:r>
      <w:r w:rsidRPr="00CA6006">
        <w:rPr>
          <w:rFonts w:ascii="Cambria" w:hAnsi="Cambria" w:cstheme="majorHAnsi"/>
          <w:b/>
          <w:bCs/>
          <w:sz w:val="24"/>
          <w:szCs w:val="24"/>
        </w:rPr>
        <w:t xml:space="preserve">, </w:t>
      </w:r>
      <w:r w:rsidR="00C5649F" w:rsidRPr="00CA6006">
        <w:rPr>
          <w:rFonts w:ascii="Cambria" w:hAnsi="Cambria" w:cstheme="majorHAnsi"/>
          <w:sz w:val="24"/>
          <w:szCs w:val="24"/>
        </w:rPr>
        <w:t>stanowiącym załącznik nr 1 do SWZ.</w:t>
      </w:r>
      <w:r w:rsidRPr="00CA6006">
        <w:rPr>
          <w:rFonts w:ascii="Cambria" w:hAnsi="Cambria" w:cstheme="majorHAnsi"/>
          <w:sz w:val="24"/>
          <w:szCs w:val="24"/>
        </w:rPr>
        <w:t xml:space="preserve"> </w:t>
      </w:r>
    </w:p>
    <w:p w14:paraId="05C778FA" w14:textId="77777777" w:rsidR="009F0E73" w:rsidRPr="00CA6006" w:rsidRDefault="009F0E73" w:rsidP="00A20EFA">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podmiotowym środkiem dowodowym jest oświadczenie, którego treść odpowiada zakresowi oświadczenia, o który mowa w art. 125 ust. 1</w:t>
      </w:r>
      <w:r w:rsidR="00AA05EA" w:rsidRPr="00CA6006">
        <w:rPr>
          <w:rFonts w:ascii="Cambria" w:hAnsi="Cambria" w:cstheme="majorHAnsi"/>
          <w:sz w:val="24"/>
          <w:szCs w:val="24"/>
        </w:rPr>
        <w:t>.</w:t>
      </w:r>
    </w:p>
    <w:p w14:paraId="5376CC6A" w14:textId="4348771B" w:rsidR="004A4A5E" w:rsidRPr="009B6AA6" w:rsidRDefault="00FA77C1" w:rsidP="009B6AA6">
      <w:pPr>
        <w:numPr>
          <w:ilvl w:val="0"/>
          <w:numId w:val="38"/>
        </w:numPr>
        <w:pBdr>
          <w:top w:val="nil"/>
          <w:left w:val="nil"/>
          <w:bottom w:val="nil"/>
          <w:right w:val="nil"/>
          <w:between w:val="nil"/>
        </w:pBdr>
        <w:spacing w:line="271" w:lineRule="auto"/>
        <w:ind w:left="434" w:hanging="434"/>
        <w:jc w:val="both"/>
        <w:rPr>
          <w:rFonts w:ascii="Cambria" w:hAnsi="Cambria"/>
          <w:sz w:val="20"/>
          <w:szCs w:val="20"/>
        </w:rPr>
      </w:pPr>
      <w:r w:rsidRPr="00CA6006">
        <w:rPr>
          <w:rFonts w:ascii="Cambria" w:hAnsi="Cambria" w:cstheme="maj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CA6006">
        <w:rPr>
          <w:rFonts w:ascii="Cambria" w:hAnsi="Cambria" w:cstheme="majorHAnsi"/>
          <w:smallCaps/>
          <w:sz w:val="24"/>
          <w:szCs w:val="24"/>
        </w:rPr>
        <w:t xml:space="preserve"> </w:t>
      </w:r>
      <w:r w:rsidRPr="00CA6006">
        <w:rPr>
          <w:rFonts w:ascii="Cambria" w:hAnsi="Cambria" w:cstheme="majorHAnsi"/>
          <w:sz w:val="24"/>
          <w:szCs w:val="24"/>
        </w:rPr>
        <w:t xml:space="preserve">grudnia 2020 r. w sprawie sposobu sporządzania i przekazywania informacji oraz wymagań technicznych dla dokumentów elektronicznych oraz środków komunikacji elektronicznej </w:t>
      </w:r>
      <w:r w:rsidR="009B6AA6">
        <w:rPr>
          <w:rFonts w:ascii="Cambria" w:hAnsi="Cambria" w:cstheme="majorHAnsi"/>
          <w:sz w:val="24"/>
          <w:szCs w:val="24"/>
        </w:rPr>
        <w:t xml:space="preserve">                                          </w:t>
      </w:r>
      <w:r w:rsidRPr="00CA6006">
        <w:rPr>
          <w:rFonts w:ascii="Cambria" w:hAnsi="Cambria" w:cstheme="majorHAnsi"/>
          <w:sz w:val="24"/>
          <w:szCs w:val="24"/>
        </w:rPr>
        <w:t>w postępowaniu o udzielenie zamówienia publicznego lub konkursie.</w:t>
      </w:r>
    </w:p>
    <w:p w14:paraId="7DBB62D1" w14:textId="77777777" w:rsidR="00507204" w:rsidRPr="001644E3" w:rsidRDefault="00FA77C1" w:rsidP="00040CB3">
      <w:pPr>
        <w:pStyle w:val="Nagwek3"/>
        <w:rPr>
          <w:rFonts w:ascii="Cambria" w:hAnsi="Cambria"/>
          <w:color w:val="auto"/>
          <w:sz w:val="32"/>
          <w:szCs w:val="32"/>
        </w:rPr>
      </w:pPr>
      <w:bookmarkStart w:id="32" w:name="_Toc119320076"/>
      <w:r w:rsidRPr="001644E3">
        <w:rPr>
          <w:rFonts w:ascii="Cambria" w:hAnsi="Cambria"/>
          <w:color w:val="auto"/>
          <w:sz w:val="32"/>
          <w:szCs w:val="32"/>
        </w:rPr>
        <w:lastRenderedPageBreak/>
        <w:t>XI. Poleganie na zasobach innych podmiotów</w:t>
      </w:r>
      <w:bookmarkEnd w:id="32"/>
      <w:r w:rsidR="0077724A" w:rsidRPr="001644E3">
        <w:rPr>
          <w:rFonts w:ascii="Cambria" w:hAnsi="Cambria"/>
          <w:color w:val="auto"/>
          <w:sz w:val="32"/>
          <w:szCs w:val="32"/>
        </w:rPr>
        <w:t xml:space="preserve"> </w:t>
      </w:r>
    </w:p>
    <w:p w14:paraId="0488912A" w14:textId="0E6E3647" w:rsidR="00EA1843" w:rsidRPr="00CA6006" w:rsidRDefault="000E7868" w:rsidP="00FB1FD7">
      <w:pPr>
        <w:spacing w:line="271" w:lineRule="auto"/>
        <w:ind w:right="23"/>
        <w:jc w:val="both"/>
        <w:rPr>
          <w:rFonts w:ascii="Cambria" w:hAnsi="Cambria" w:cstheme="majorHAnsi"/>
          <w:color w:val="000000"/>
          <w:sz w:val="24"/>
          <w:szCs w:val="24"/>
        </w:rPr>
      </w:pPr>
      <w:r w:rsidRPr="00CA6006">
        <w:rPr>
          <w:rFonts w:ascii="Cambria" w:hAnsi="Cambria" w:cstheme="majorHAnsi"/>
          <w:color w:val="000000"/>
          <w:sz w:val="24"/>
          <w:szCs w:val="24"/>
        </w:rPr>
        <w:t xml:space="preserve">W </w:t>
      </w:r>
      <w:r w:rsidR="00730950" w:rsidRPr="00CA6006">
        <w:rPr>
          <w:rFonts w:ascii="Cambria" w:hAnsi="Cambria" w:cstheme="majorHAnsi"/>
          <w:color w:val="000000"/>
          <w:sz w:val="24"/>
          <w:szCs w:val="24"/>
        </w:rPr>
        <w:t xml:space="preserve">niniejszym postępowaniu Zamawiający </w:t>
      </w:r>
      <w:r w:rsidR="00730950" w:rsidRPr="00CA6006">
        <w:rPr>
          <w:rFonts w:ascii="Cambria" w:hAnsi="Cambria" w:cstheme="majorHAnsi"/>
          <w:sz w:val="24"/>
          <w:szCs w:val="24"/>
        </w:rPr>
        <w:t xml:space="preserve">nie stawia warunków udziału </w:t>
      </w:r>
      <w:r w:rsidR="009B6AA6">
        <w:rPr>
          <w:rFonts w:ascii="Cambria" w:hAnsi="Cambria" w:cstheme="majorHAnsi"/>
          <w:sz w:val="24"/>
          <w:szCs w:val="24"/>
        </w:rPr>
        <w:t xml:space="preserve">                                                      </w:t>
      </w:r>
      <w:r w:rsidR="00730950" w:rsidRPr="00CA6006">
        <w:rPr>
          <w:rFonts w:ascii="Cambria" w:hAnsi="Cambria" w:cstheme="majorHAnsi"/>
          <w:sz w:val="24"/>
          <w:szCs w:val="24"/>
        </w:rPr>
        <w:t xml:space="preserve">w postępowaniu, </w:t>
      </w:r>
      <w:r w:rsidR="008A64C3" w:rsidRPr="00CA6006">
        <w:rPr>
          <w:rFonts w:ascii="Cambria" w:hAnsi="Cambria" w:cstheme="majorHAnsi"/>
          <w:sz w:val="24"/>
          <w:szCs w:val="24"/>
        </w:rPr>
        <w:t xml:space="preserve">zatem </w:t>
      </w:r>
      <w:r w:rsidR="00EA1843" w:rsidRPr="00CA6006">
        <w:rPr>
          <w:rFonts w:ascii="Cambria" w:hAnsi="Cambria" w:cstheme="majorHAnsi"/>
          <w:color w:val="000000"/>
          <w:sz w:val="24"/>
          <w:szCs w:val="24"/>
        </w:rPr>
        <w:t>Wykonawcy  nie mogą polegać na zdolnościach podmiotów udostępniających zasoby.</w:t>
      </w:r>
    </w:p>
    <w:p w14:paraId="74BC7E93" w14:textId="77777777" w:rsidR="006E4DAB" w:rsidRPr="00187AE0" w:rsidRDefault="00FA77C1" w:rsidP="006E4DAB">
      <w:pPr>
        <w:pStyle w:val="Nagwek2"/>
        <w:jc w:val="both"/>
        <w:rPr>
          <w:rFonts w:ascii="Cambria" w:hAnsi="Cambria" w:cstheme="majorHAnsi"/>
          <w:bCs/>
        </w:rPr>
      </w:pPr>
      <w:bookmarkStart w:id="33" w:name="_Toc119320077"/>
      <w:r w:rsidRPr="00187AE0">
        <w:rPr>
          <w:rFonts w:ascii="Cambria" w:hAnsi="Cambria" w:cstheme="majorHAnsi"/>
        </w:rPr>
        <w:t>XII. Informacja dla Wykonawców wspólnie ubiegających się</w:t>
      </w:r>
      <w:r w:rsidR="000E5D40" w:rsidRPr="00187AE0">
        <w:rPr>
          <w:rFonts w:ascii="Cambria" w:hAnsi="Cambria" w:cstheme="majorHAnsi"/>
        </w:rPr>
        <w:t xml:space="preserve"> </w:t>
      </w:r>
      <w:r w:rsidR="007F701C" w:rsidRPr="00187AE0">
        <w:rPr>
          <w:rFonts w:ascii="Cambria" w:hAnsi="Cambria" w:cstheme="majorHAnsi"/>
        </w:rPr>
        <w:br/>
      </w:r>
      <w:r w:rsidRPr="00187AE0">
        <w:rPr>
          <w:rFonts w:ascii="Cambria" w:hAnsi="Cambria" w:cstheme="majorHAnsi"/>
        </w:rPr>
        <w:t>o udzielenie zamówienia</w:t>
      </w:r>
      <w:r w:rsidR="006E4DAB" w:rsidRPr="00187AE0">
        <w:rPr>
          <w:rFonts w:ascii="Cambria" w:hAnsi="Cambria" w:cstheme="majorHAnsi"/>
        </w:rPr>
        <w:t xml:space="preserve"> </w:t>
      </w:r>
      <w:r w:rsidR="006E4DAB" w:rsidRPr="00187AE0">
        <w:rPr>
          <w:rFonts w:ascii="Cambria" w:hAnsi="Cambria" w:cstheme="majorHAnsi"/>
          <w:bCs/>
          <w:noProof/>
          <w:color w:val="000000"/>
        </w:rPr>
        <w:t xml:space="preserve">o zasadach wspólnego ubiegania się </w:t>
      </w:r>
      <w:r w:rsidR="007F701C" w:rsidRPr="00187AE0">
        <w:rPr>
          <w:rFonts w:ascii="Cambria" w:hAnsi="Cambria" w:cstheme="majorHAnsi"/>
          <w:bCs/>
          <w:noProof/>
          <w:color w:val="000000"/>
        </w:rPr>
        <w:br/>
      </w:r>
      <w:r w:rsidR="006E4DAB" w:rsidRPr="00187AE0">
        <w:rPr>
          <w:rFonts w:ascii="Cambria" w:hAnsi="Cambria" w:cstheme="majorHAnsi"/>
          <w:bCs/>
          <w:noProof/>
          <w:color w:val="000000"/>
        </w:rPr>
        <w:t>o udzielenie zamówienia</w:t>
      </w:r>
      <w:bookmarkEnd w:id="33"/>
    </w:p>
    <w:p w14:paraId="7E50C50F" w14:textId="73774AB0" w:rsidR="00C66804" w:rsidRPr="0079550B" w:rsidRDefault="00FA77C1" w:rsidP="00C25CD0">
      <w:pPr>
        <w:pStyle w:val="Akapitzlist"/>
        <w:numPr>
          <w:ilvl w:val="6"/>
          <w:numId w:val="1"/>
        </w:numPr>
        <w:autoSpaceDE w:val="0"/>
        <w:autoSpaceDN w:val="0"/>
        <w:adjustRightInd w:val="0"/>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Wykonawcy mogą wspólnie ubiegać się o udzielenie zamówienia. W takim przypadku Wykonawcy ustanawiają pełnomocnika do reprezentowania ich w postępowaniu albo do reprezentowania</w:t>
      </w:r>
      <w:r w:rsidR="00C82CB9" w:rsidRPr="0079550B">
        <w:rPr>
          <w:rFonts w:ascii="Cambria" w:hAnsi="Cambria" w:cstheme="majorHAnsi"/>
          <w:sz w:val="24"/>
          <w:szCs w:val="24"/>
        </w:rPr>
        <w:t xml:space="preserve"> </w:t>
      </w:r>
      <w:r w:rsidRPr="0079550B">
        <w:rPr>
          <w:rFonts w:ascii="Cambria" w:hAnsi="Cambria" w:cstheme="majorHAnsi"/>
          <w:sz w:val="24"/>
          <w:szCs w:val="24"/>
        </w:rPr>
        <w:t>i zawarcia umowy w sprawie zamówienia publicznego</w:t>
      </w:r>
      <w:r w:rsidRPr="0079550B">
        <w:rPr>
          <w:rFonts w:ascii="Cambria" w:hAnsi="Cambria" w:cstheme="majorHAnsi"/>
          <w:b/>
          <w:bCs/>
          <w:sz w:val="24"/>
          <w:szCs w:val="24"/>
        </w:rPr>
        <w:t xml:space="preserve">. Pełnomocnictwo </w:t>
      </w:r>
      <w:r w:rsidR="00E54A2C" w:rsidRPr="0079550B">
        <w:rPr>
          <w:rFonts w:ascii="Cambria" w:hAnsi="Cambria" w:cstheme="majorHAnsi"/>
          <w:b/>
          <w:bCs/>
          <w:sz w:val="24"/>
          <w:szCs w:val="24"/>
        </w:rPr>
        <w:t>po</w:t>
      </w:r>
      <w:r w:rsidRPr="0079550B">
        <w:rPr>
          <w:rFonts w:ascii="Cambria" w:hAnsi="Cambria" w:cstheme="majorHAnsi"/>
          <w:b/>
          <w:bCs/>
          <w:sz w:val="24"/>
          <w:szCs w:val="24"/>
        </w:rPr>
        <w:t>winno być załączone do oferty</w:t>
      </w:r>
      <w:r w:rsidR="00C66804" w:rsidRPr="0079550B">
        <w:rPr>
          <w:rFonts w:ascii="Cambria" w:hAnsi="Cambria" w:cstheme="majorHAnsi"/>
          <w:b/>
          <w:bCs/>
          <w:sz w:val="24"/>
          <w:szCs w:val="24"/>
        </w:rPr>
        <w:t xml:space="preserve"> i zawierać w szczególności wskazanie: </w:t>
      </w:r>
    </w:p>
    <w:p w14:paraId="7BA4D3CC"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wykonawców ubiegających się wspólnie o udzielenie zamówienia, </w:t>
      </w:r>
    </w:p>
    <w:p w14:paraId="7D5E22FB"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ustanowionego Pełnomocnika oraz zakres jego umocowania, obejmujący przede wszystkim: </w:t>
      </w:r>
    </w:p>
    <w:p w14:paraId="1F70EA5A" w14:textId="77777777" w:rsidR="00C66804" w:rsidRPr="0079550B" w:rsidRDefault="00C66804" w:rsidP="006A77D2">
      <w:pPr>
        <w:tabs>
          <w:tab w:val="left" w:pos="709"/>
        </w:tabs>
        <w:suppressAutoHyphens/>
        <w:overflowPunct w:val="0"/>
        <w:autoSpaceDE w:val="0"/>
        <w:spacing w:line="271" w:lineRule="auto"/>
        <w:ind w:left="709" w:right="42" w:hanging="142"/>
        <w:jc w:val="both"/>
        <w:textAlignment w:val="baseline"/>
        <w:rPr>
          <w:rFonts w:ascii="Cambria" w:hAnsi="Cambria" w:cstheme="majorHAnsi"/>
          <w:sz w:val="24"/>
          <w:szCs w:val="24"/>
        </w:rPr>
      </w:pPr>
      <w:r w:rsidRPr="0079550B">
        <w:rPr>
          <w:rFonts w:ascii="Cambria" w:hAnsi="Cambria" w:cstheme="majorHAnsi"/>
          <w:sz w:val="24"/>
          <w:szCs w:val="24"/>
        </w:rPr>
        <w:t>-  reprezentowanie konsorcjum w postępowaniu o udzielenie zamówienia publicznego,</w:t>
      </w:r>
    </w:p>
    <w:p w14:paraId="49DB3937" w14:textId="77777777" w:rsidR="00C66804" w:rsidRPr="0079550B" w:rsidRDefault="00C66804" w:rsidP="00FB0072">
      <w:pPr>
        <w:suppressAutoHyphens/>
        <w:overflowPunct w:val="0"/>
        <w:autoSpaceDE w:val="0"/>
        <w:spacing w:line="271" w:lineRule="auto"/>
        <w:ind w:left="567" w:right="510"/>
        <w:jc w:val="both"/>
        <w:textAlignment w:val="baseline"/>
        <w:rPr>
          <w:rFonts w:ascii="Cambria" w:hAnsi="Cambria" w:cstheme="majorHAnsi"/>
          <w:sz w:val="24"/>
          <w:szCs w:val="24"/>
        </w:rPr>
      </w:pPr>
      <w:r w:rsidRPr="0079550B">
        <w:rPr>
          <w:rFonts w:ascii="Cambria" w:hAnsi="Cambria" w:cstheme="majorHAnsi"/>
          <w:sz w:val="24"/>
          <w:szCs w:val="24"/>
        </w:rPr>
        <w:t xml:space="preserve">- zaciąganie w imieniu konsorcjum zobowiązań, </w:t>
      </w:r>
    </w:p>
    <w:p w14:paraId="7A2EC77F" w14:textId="77777777" w:rsidR="00C66804" w:rsidRPr="0079550B" w:rsidRDefault="00C66804" w:rsidP="00FB0072">
      <w:pPr>
        <w:suppressAutoHyphens/>
        <w:overflowPunct w:val="0"/>
        <w:autoSpaceDE w:val="0"/>
        <w:spacing w:line="271" w:lineRule="auto"/>
        <w:ind w:left="567" w:right="510"/>
        <w:jc w:val="both"/>
        <w:textAlignment w:val="baseline"/>
        <w:rPr>
          <w:rFonts w:ascii="Cambria" w:hAnsi="Cambria" w:cstheme="majorHAnsi"/>
          <w:sz w:val="24"/>
          <w:szCs w:val="24"/>
        </w:rPr>
      </w:pPr>
      <w:r w:rsidRPr="0079550B">
        <w:rPr>
          <w:rFonts w:ascii="Cambria" w:hAnsi="Cambria" w:cstheme="majorHAnsi"/>
          <w:sz w:val="24"/>
          <w:szCs w:val="24"/>
        </w:rPr>
        <w:t>- złożenie oferty wspólnie,</w:t>
      </w:r>
    </w:p>
    <w:p w14:paraId="6FA84F24" w14:textId="77777777" w:rsidR="002C356E" w:rsidRPr="0079550B" w:rsidRDefault="00C66804" w:rsidP="00FB0072">
      <w:pPr>
        <w:suppressAutoHyphens/>
        <w:overflowPunct w:val="0"/>
        <w:autoSpaceDE w:val="0"/>
        <w:spacing w:line="271" w:lineRule="auto"/>
        <w:ind w:left="567"/>
        <w:jc w:val="both"/>
        <w:textAlignment w:val="baseline"/>
        <w:rPr>
          <w:rFonts w:ascii="Cambria" w:hAnsi="Cambria" w:cstheme="majorHAnsi"/>
          <w:sz w:val="24"/>
          <w:szCs w:val="24"/>
        </w:rPr>
      </w:pPr>
      <w:r w:rsidRPr="0079550B">
        <w:rPr>
          <w:rFonts w:ascii="Cambria" w:hAnsi="Cambria" w:cstheme="majorHAnsi"/>
          <w:sz w:val="24"/>
          <w:szCs w:val="24"/>
        </w:rPr>
        <w:t>-</w:t>
      </w:r>
      <w:r w:rsidR="00944759" w:rsidRPr="0079550B">
        <w:rPr>
          <w:rFonts w:ascii="Cambria" w:hAnsi="Cambria" w:cstheme="majorHAnsi"/>
          <w:sz w:val="24"/>
          <w:szCs w:val="24"/>
        </w:rPr>
        <w:tab/>
      </w:r>
      <w:r w:rsidRPr="0079550B">
        <w:rPr>
          <w:rFonts w:ascii="Cambria" w:hAnsi="Cambria" w:cstheme="majorHAnsi"/>
          <w:sz w:val="24"/>
          <w:szCs w:val="24"/>
        </w:rPr>
        <w:t>prowadzenie korespondencji i podejmowanie zobowiązań związanych postępowaniem zamówienie publiczne.</w:t>
      </w:r>
    </w:p>
    <w:p w14:paraId="26F10999" w14:textId="5B453B7D" w:rsidR="002C356E" w:rsidRPr="0079550B" w:rsidRDefault="00C66804" w:rsidP="007F701C">
      <w:pPr>
        <w:spacing w:line="271" w:lineRule="auto"/>
        <w:ind w:left="426" w:hanging="426"/>
        <w:jc w:val="both"/>
        <w:rPr>
          <w:rFonts w:ascii="Cambria" w:hAnsi="Cambria" w:cstheme="majorHAnsi"/>
          <w:sz w:val="24"/>
          <w:szCs w:val="24"/>
        </w:rPr>
      </w:pPr>
      <w:r w:rsidRPr="0079550B">
        <w:rPr>
          <w:rFonts w:ascii="Cambria" w:hAnsi="Cambria" w:cstheme="majorHAnsi"/>
          <w:b/>
          <w:bCs/>
          <w:sz w:val="24"/>
          <w:szCs w:val="24"/>
        </w:rPr>
        <w:t>2.</w:t>
      </w:r>
      <w:r w:rsidR="00944759" w:rsidRPr="0079550B">
        <w:rPr>
          <w:rFonts w:ascii="Cambria" w:hAnsi="Cambria" w:cstheme="majorHAnsi"/>
          <w:sz w:val="24"/>
          <w:szCs w:val="24"/>
        </w:rPr>
        <w:tab/>
      </w:r>
      <w:r w:rsidR="00FA77C1" w:rsidRPr="0079550B">
        <w:rPr>
          <w:rFonts w:ascii="Cambria" w:hAnsi="Cambria" w:cstheme="majorHAnsi"/>
          <w:sz w:val="24"/>
          <w:szCs w:val="24"/>
        </w:rPr>
        <w:t>W przypadku Wykonawców wspólnie ubiegających się o udzielenie zamówienia, oświadczeni</w:t>
      </w:r>
      <w:r w:rsidR="00935A00" w:rsidRPr="0079550B">
        <w:rPr>
          <w:rFonts w:ascii="Cambria" w:hAnsi="Cambria" w:cstheme="majorHAnsi"/>
          <w:sz w:val="24"/>
          <w:szCs w:val="24"/>
        </w:rPr>
        <w:t>e</w:t>
      </w:r>
      <w:r w:rsidR="00FA77C1" w:rsidRPr="0079550B">
        <w:rPr>
          <w:rFonts w:ascii="Cambria" w:hAnsi="Cambria" w:cstheme="majorHAnsi"/>
          <w:sz w:val="24"/>
          <w:szCs w:val="24"/>
        </w:rPr>
        <w:t>, o który</w:t>
      </w:r>
      <w:r w:rsidR="00935A00" w:rsidRPr="0079550B">
        <w:rPr>
          <w:rFonts w:ascii="Cambria" w:hAnsi="Cambria" w:cstheme="majorHAnsi"/>
          <w:sz w:val="24"/>
          <w:szCs w:val="24"/>
        </w:rPr>
        <w:t>m</w:t>
      </w:r>
      <w:r w:rsidR="00FA77C1" w:rsidRPr="0079550B">
        <w:rPr>
          <w:rFonts w:ascii="Cambria" w:hAnsi="Cambria" w:cstheme="majorHAnsi"/>
          <w:sz w:val="24"/>
          <w:szCs w:val="24"/>
        </w:rPr>
        <w:t xml:space="preserve"> mowa w Rozdziale X ust. 1 SWZ, składa każdy z Wykonawców. Oświadczenia te potwierdzają brak podstaw wykluczenia</w:t>
      </w:r>
      <w:r w:rsidR="00962C65" w:rsidRPr="0079550B">
        <w:rPr>
          <w:rFonts w:ascii="Cambria" w:hAnsi="Cambria" w:cstheme="majorHAnsi"/>
          <w:sz w:val="24"/>
          <w:szCs w:val="24"/>
        </w:rPr>
        <w:t>.</w:t>
      </w:r>
    </w:p>
    <w:p w14:paraId="0809ED41" w14:textId="77777777" w:rsidR="002C356E" w:rsidRPr="0079550B" w:rsidRDefault="00944759" w:rsidP="007F701C">
      <w:pPr>
        <w:spacing w:line="271" w:lineRule="auto"/>
        <w:ind w:left="426" w:hanging="426"/>
        <w:jc w:val="both"/>
        <w:rPr>
          <w:rFonts w:ascii="Cambria" w:hAnsi="Cambria" w:cstheme="majorHAnsi"/>
          <w:sz w:val="24"/>
          <w:szCs w:val="24"/>
        </w:rPr>
      </w:pPr>
      <w:r w:rsidRPr="0079550B">
        <w:rPr>
          <w:rFonts w:ascii="Cambria" w:hAnsi="Cambria" w:cstheme="majorHAnsi"/>
          <w:b/>
          <w:bCs/>
          <w:sz w:val="24"/>
          <w:szCs w:val="24"/>
        </w:rPr>
        <w:t>3.</w:t>
      </w:r>
      <w:r w:rsidRPr="0079550B">
        <w:rPr>
          <w:rFonts w:ascii="Cambria" w:hAnsi="Cambria" w:cstheme="majorHAnsi"/>
          <w:sz w:val="24"/>
          <w:szCs w:val="24"/>
        </w:rPr>
        <w:tab/>
      </w:r>
      <w:r w:rsidR="00FA77C1" w:rsidRPr="0079550B">
        <w:rPr>
          <w:rFonts w:ascii="Cambria" w:hAnsi="Cambria" w:cstheme="majorHAnsi"/>
          <w:sz w:val="24"/>
          <w:szCs w:val="24"/>
        </w:rPr>
        <w:t>Oświadczenia i dokumenty potwierdzające brak podstaw do wykluczenia z postępowania składa każdy z Wykonawców wspólnie ubiegających się o zamówienie.</w:t>
      </w:r>
    </w:p>
    <w:p w14:paraId="4915856F" w14:textId="3852A810" w:rsidR="00944759" w:rsidRPr="00187AE0" w:rsidRDefault="00944759" w:rsidP="00730950">
      <w:pPr>
        <w:spacing w:line="271" w:lineRule="auto"/>
        <w:ind w:left="425" w:hanging="425"/>
        <w:jc w:val="both"/>
        <w:rPr>
          <w:rFonts w:ascii="Cambria" w:hAnsi="Cambria" w:cstheme="majorHAnsi"/>
        </w:rPr>
      </w:pPr>
      <w:r w:rsidRPr="00187AE0">
        <w:rPr>
          <w:rFonts w:ascii="Cambria" w:hAnsi="Cambria" w:cstheme="majorHAnsi"/>
        </w:rPr>
        <w:t xml:space="preserve"> </w:t>
      </w:r>
    </w:p>
    <w:p w14:paraId="554A75CD" w14:textId="570B1C3A" w:rsidR="006E4DAB" w:rsidRPr="00187AE0" w:rsidRDefault="00FA77C1" w:rsidP="006E4DAB">
      <w:pPr>
        <w:pStyle w:val="Nagwek2"/>
        <w:spacing w:before="240" w:after="240"/>
        <w:jc w:val="both"/>
        <w:rPr>
          <w:rFonts w:ascii="Cambria" w:hAnsi="Cambria" w:cstheme="majorHAnsi"/>
        </w:rPr>
      </w:pPr>
      <w:bookmarkStart w:id="34" w:name="_Toc119320078"/>
      <w:r w:rsidRPr="00187AE0">
        <w:rPr>
          <w:rFonts w:ascii="Cambria" w:hAnsi="Cambria" w:cstheme="majorHAnsi"/>
        </w:rPr>
        <w:lastRenderedPageBreak/>
        <w:t xml:space="preserve">XIII. Informacje o sposobie porozumiewania się zamawiającego </w:t>
      </w:r>
      <w:r w:rsidR="007F701C" w:rsidRPr="00187AE0">
        <w:rPr>
          <w:rFonts w:ascii="Cambria" w:hAnsi="Cambria" w:cstheme="majorHAnsi"/>
        </w:rPr>
        <w:br/>
      </w:r>
      <w:r w:rsidRPr="00187AE0">
        <w:rPr>
          <w:rFonts w:ascii="Cambria" w:hAnsi="Cambria" w:cstheme="majorHAnsi"/>
        </w:rPr>
        <w:t>z Wykonawcami oraz przekazywania oświadczeń lub dokumentów</w:t>
      </w:r>
      <w:r w:rsidR="006E4DAB" w:rsidRPr="00187AE0">
        <w:rPr>
          <w:rFonts w:ascii="Cambria" w:hAnsi="Cambria" w:cstheme="majorHAnsi"/>
        </w:rPr>
        <w:t xml:space="preserve"> </w:t>
      </w:r>
      <w:r w:rsidR="006E4DAB" w:rsidRPr="00187AE0">
        <w:rPr>
          <w:rFonts w:ascii="Cambria" w:hAnsi="Cambria" w:cstheme="majorHAnsi"/>
          <w:noProof/>
          <w:color w:val="000000"/>
        </w:rPr>
        <w:t xml:space="preserve">oraz informacje o środkach komunikacji elektronicznej, przy użyciu których Zamawiający będzie komunikował się </w:t>
      </w:r>
      <w:r w:rsidR="00FB0072">
        <w:rPr>
          <w:rFonts w:ascii="Cambria" w:hAnsi="Cambria" w:cstheme="majorHAnsi"/>
          <w:noProof/>
          <w:color w:val="000000"/>
        </w:rPr>
        <w:t xml:space="preserve">                                   </w:t>
      </w:r>
      <w:r w:rsidR="006E4DAB" w:rsidRPr="00187AE0">
        <w:rPr>
          <w:rFonts w:ascii="Cambria" w:hAnsi="Cambria" w:cstheme="majorHAnsi"/>
          <w:noProof/>
          <w:color w:val="000000"/>
        </w:rPr>
        <w:t xml:space="preserve">z Wykonawcami oraz informacje o wymaganiach technicznych </w:t>
      </w:r>
      <w:r w:rsidR="00FB0072">
        <w:rPr>
          <w:rFonts w:ascii="Cambria" w:hAnsi="Cambria" w:cstheme="majorHAnsi"/>
          <w:noProof/>
          <w:color w:val="000000"/>
        </w:rPr>
        <w:t xml:space="preserve">                       </w:t>
      </w:r>
      <w:r w:rsidR="006E4DAB" w:rsidRPr="00187AE0">
        <w:rPr>
          <w:rFonts w:ascii="Cambria" w:hAnsi="Cambria" w:cstheme="majorHAnsi"/>
          <w:noProof/>
          <w:color w:val="000000"/>
        </w:rPr>
        <w:t>i organiozacyjnych sporządzania, wysyłania i odbierania korespondencji elektronicznej wraz ze wskazaniem osób uprawnionych do komunikowania się z Wykonawcami</w:t>
      </w:r>
      <w:bookmarkEnd w:id="34"/>
    </w:p>
    <w:p w14:paraId="24960EBE" w14:textId="3D428EF2" w:rsidR="002C356E" w:rsidRPr="0079550B" w:rsidRDefault="00FA77C1" w:rsidP="00A23E54">
      <w:pPr>
        <w:numPr>
          <w:ilvl w:val="0"/>
          <w:numId w:val="12"/>
        </w:numPr>
        <w:spacing w:line="271" w:lineRule="auto"/>
        <w:ind w:left="426" w:hanging="426"/>
        <w:jc w:val="both"/>
        <w:rPr>
          <w:rFonts w:asciiTheme="minorHAnsi" w:hAnsiTheme="minorHAnsi" w:cstheme="majorHAnsi"/>
          <w:b/>
          <w:bCs/>
          <w:sz w:val="24"/>
          <w:szCs w:val="24"/>
        </w:rPr>
      </w:pPr>
      <w:r w:rsidRPr="0079550B">
        <w:rPr>
          <w:rFonts w:asciiTheme="minorHAnsi" w:hAnsiTheme="minorHAnsi" w:cstheme="majorHAnsi"/>
          <w:sz w:val="24"/>
          <w:szCs w:val="24"/>
        </w:rPr>
        <w:t>Osobą uprawnioną do kontaktu z Wykonawcami jest:</w:t>
      </w:r>
      <w:r w:rsidR="00D619CF" w:rsidRPr="0079550B">
        <w:rPr>
          <w:rFonts w:asciiTheme="minorHAnsi" w:hAnsiTheme="minorHAnsi" w:cstheme="majorHAnsi"/>
          <w:b/>
          <w:bCs/>
          <w:sz w:val="24"/>
          <w:szCs w:val="24"/>
        </w:rPr>
        <w:t xml:space="preserve"> </w:t>
      </w:r>
      <w:r w:rsidR="00EE041D">
        <w:rPr>
          <w:rFonts w:asciiTheme="minorHAnsi" w:hAnsiTheme="minorHAnsi" w:cstheme="majorHAnsi"/>
          <w:b/>
          <w:bCs/>
          <w:sz w:val="24"/>
          <w:szCs w:val="24"/>
        </w:rPr>
        <w:t>Marta Bachańska</w:t>
      </w:r>
    </w:p>
    <w:p w14:paraId="2BC05DA0" w14:textId="54FA162A"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 xml:space="preserve">Postępowanie prowadzone jest w języku polskim w formie elektronicznej za pośrednictwem </w:t>
      </w:r>
      <w:hyperlink r:id="rId13">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pod adresem</w:t>
      </w:r>
      <w:r w:rsidR="00037031" w:rsidRPr="0079550B">
        <w:rPr>
          <w:rFonts w:asciiTheme="minorHAnsi" w:hAnsiTheme="minorHAnsi" w:cstheme="majorHAnsi"/>
          <w:sz w:val="24"/>
          <w:szCs w:val="24"/>
        </w:rPr>
        <w:t>:</w:t>
      </w:r>
      <w:r w:rsidR="007F701C" w:rsidRPr="0079550B">
        <w:rPr>
          <w:rFonts w:asciiTheme="minorHAnsi" w:hAnsiTheme="minorHAnsi" w:cstheme="majorHAnsi"/>
          <w:sz w:val="24"/>
          <w:szCs w:val="24"/>
        </w:rPr>
        <w:t xml:space="preserve"> </w:t>
      </w:r>
      <w:r w:rsidR="00DD6387" w:rsidRPr="0079550B">
        <w:rPr>
          <w:rFonts w:asciiTheme="minorHAnsi" w:hAnsiTheme="minorHAnsi" w:cstheme="majorHAnsi"/>
          <w:sz w:val="24"/>
          <w:szCs w:val="24"/>
          <w:vertAlign w:val="superscript"/>
        </w:rPr>
        <w:t xml:space="preserve"> </w:t>
      </w:r>
      <w:hyperlink r:id="rId14" w:history="1">
        <w:r w:rsidR="00C4365E" w:rsidRPr="00C02FA8">
          <w:rPr>
            <w:rFonts w:asciiTheme="minorHAnsi" w:hAnsiTheme="minorHAnsi"/>
            <w:color w:val="0000FF"/>
            <w:sz w:val="24"/>
            <w:szCs w:val="24"/>
            <w:u w:val="single"/>
          </w:rPr>
          <w:t xml:space="preserve">https://platformazakupowa.pl/transakcja/800063 </w:t>
        </w:r>
      </w:hyperlink>
      <w:r w:rsidR="00C4365E" w:rsidRPr="00C02FA8">
        <w:rPr>
          <w:rFonts w:asciiTheme="minorHAnsi" w:eastAsia="Times New Roman" w:hAnsiTheme="minorHAnsi" w:cstheme="majorHAnsi"/>
          <w:b/>
          <w:bCs/>
          <w:sz w:val="24"/>
          <w:szCs w:val="24"/>
        </w:rPr>
        <w:t>.</w:t>
      </w:r>
    </w:p>
    <w:p w14:paraId="0DD48B5C"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 formularza „</w:t>
      </w:r>
      <w:r w:rsidRPr="0079550B">
        <w:rPr>
          <w:rFonts w:asciiTheme="minorHAnsi" w:hAnsiTheme="minorHAnsi" w:cstheme="majorHAnsi"/>
          <w:b/>
          <w:sz w:val="24"/>
          <w:szCs w:val="24"/>
        </w:rPr>
        <w:t>Wyślij wiadomość do zamawiającego</w:t>
      </w:r>
      <w:r w:rsidRPr="0079550B">
        <w:rPr>
          <w:rFonts w:asciiTheme="minorHAnsi" w:hAnsiTheme="minorHAnsi" w:cstheme="majorHAnsi"/>
          <w:sz w:val="24"/>
          <w:szCs w:val="24"/>
        </w:rPr>
        <w:t xml:space="preserve">”. </w:t>
      </w:r>
    </w:p>
    <w:p w14:paraId="2DF2FFCC" w14:textId="77777777" w:rsidR="002C356E" w:rsidRPr="0079550B" w:rsidRDefault="00FA77C1" w:rsidP="007F701C">
      <w:pPr>
        <w:spacing w:line="271" w:lineRule="auto"/>
        <w:ind w:left="426"/>
        <w:jc w:val="both"/>
        <w:rPr>
          <w:rFonts w:asciiTheme="minorHAnsi" w:hAnsiTheme="minorHAnsi" w:cstheme="majorHAnsi"/>
          <w:sz w:val="24"/>
          <w:szCs w:val="24"/>
        </w:rPr>
      </w:pPr>
      <w:r w:rsidRPr="0079550B">
        <w:rPr>
          <w:rFonts w:asciiTheme="minorHAnsi" w:hAnsiTheme="minorHAnsi" w:cstheme="majorHAnsi"/>
          <w:sz w:val="24"/>
          <w:szCs w:val="24"/>
        </w:rPr>
        <w:t xml:space="preserve">Za datę przekazania (wpływu) oświadczeń, wniosków, zawiadomień oraz informacji przyjmuje się datę ich przesłania za pośrednictwem </w:t>
      </w:r>
      <w:hyperlink r:id="rId16">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243A4D" w:rsidRPr="0079550B">
          <w:rPr>
            <w:rStyle w:val="Hipercze"/>
            <w:rFonts w:asciiTheme="minorHAnsi" w:hAnsiTheme="minorHAnsi" w:cstheme="majorHAnsi"/>
            <w:sz w:val="24"/>
            <w:szCs w:val="24"/>
          </w:rPr>
          <w:t>dzp@szpitalnowowiejski.pl</w:t>
        </w:r>
      </w:hyperlink>
      <w:r w:rsidR="007F701C" w:rsidRPr="0079550B">
        <w:rPr>
          <w:rFonts w:asciiTheme="minorHAnsi" w:hAnsiTheme="minorHAnsi" w:cstheme="majorHAnsi"/>
          <w:sz w:val="24"/>
          <w:szCs w:val="24"/>
        </w:rPr>
        <w:t xml:space="preserve"> .</w:t>
      </w:r>
    </w:p>
    <w:p w14:paraId="5E4BF180" w14:textId="3B2CB954"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Theme="minorHAnsi" w:hAnsiTheme="minorHAnsi" w:cstheme="majorHAnsi"/>
          <w:sz w:val="24"/>
          <w:szCs w:val="24"/>
        </w:rPr>
        <w:t xml:space="preserve">Zamawiający będzie przekazywał wykonawcom informacje za pośrednictwem </w:t>
      </w:r>
      <w:hyperlink r:id="rId18">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79550B">
        <w:rPr>
          <w:rFonts w:ascii="Cambria" w:hAnsi="Cambria" w:cstheme="majorHAnsi"/>
          <w:sz w:val="24"/>
          <w:szCs w:val="24"/>
        </w:rPr>
        <w:t xml:space="preserve">przekazywana za pośrednictwem </w:t>
      </w:r>
      <w:hyperlink r:id="rId19">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 konkretnego wykonawcy.</w:t>
      </w:r>
    </w:p>
    <w:p w14:paraId="227CA4C7"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Wykonawca jako podmiot profesjonalny ma obowiązek sprawdzania komunikatów </w:t>
      </w:r>
      <w:r w:rsidR="00536481" w:rsidRPr="0079550B">
        <w:rPr>
          <w:rFonts w:ascii="Cambria" w:hAnsi="Cambria" w:cstheme="majorHAnsi"/>
          <w:sz w:val="24"/>
          <w:szCs w:val="24"/>
        </w:rPr>
        <w:br/>
      </w:r>
      <w:r w:rsidRPr="0079550B">
        <w:rPr>
          <w:rFonts w:ascii="Cambria" w:hAnsi="Cambria" w:cstheme="majorHAnsi"/>
          <w:sz w:val="24"/>
          <w:szCs w:val="24"/>
        </w:rPr>
        <w:t>i</w:t>
      </w:r>
      <w:r w:rsidR="00536481" w:rsidRPr="0079550B">
        <w:rPr>
          <w:rFonts w:ascii="Cambria" w:hAnsi="Cambria" w:cstheme="majorHAnsi"/>
          <w:sz w:val="24"/>
          <w:szCs w:val="24"/>
        </w:rPr>
        <w:t xml:space="preserve"> </w:t>
      </w:r>
      <w:r w:rsidRPr="0079550B">
        <w:rPr>
          <w:rFonts w:ascii="Cambria" w:hAnsi="Cambria" w:cstheme="majorHAnsi"/>
          <w:sz w:val="24"/>
          <w:szCs w:val="24"/>
        </w:rPr>
        <w:t>wiadomości bezpośrednio na platformazakupowa.pl przesłanych przez zamawiającego, gdyż system powiadomień może ulec awarii lub powiadomienie może trafić do folderu SPAM.</w:t>
      </w:r>
    </w:p>
    <w:p w14:paraId="22CA21A3" w14:textId="15A7EC90"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zgodnie z § 11 ust. 2 </w:t>
      </w:r>
      <w:r w:rsidR="0057732B" w:rsidRPr="0079550B">
        <w:rPr>
          <w:rFonts w:ascii="Cambria" w:hAnsi="Cambria" w:cstheme="majorHAnsi"/>
          <w:sz w:val="24"/>
          <w:szCs w:val="24"/>
        </w:rPr>
        <w:t xml:space="preserve">Rozporządzenia Prezesa Rady Ministrów </w:t>
      </w:r>
      <w:r w:rsidRPr="0079550B">
        <w:rPr>
          <w:rFonts w:ascii="Cambria" w:hAnsi="Cambria" w:cstheme="majorHAnsi"/>
          <w:sz w:val="24"/>
          <w:szCs w:val="24"/>
        </w:rPr>
        <w:t xml:space="preserve">z dnia </w:t>
      </w:r>
      <w:r w:rsidR="00E54A2C" w:rsidRPr="0079550B">
        <w:rPr>
          <w:rFonts w:ascii="Cambria" w:hAnsi="Cambria" w:cstheme="majorHAnsi"/>
          <w:sz w:val="24"/>
          <w:szCs w:val="24"/>
        </w:rPr>
        <w:br/>
      </w:r>
      <w:r w:rsidRPr="0079550B">
        <w:rPr>
          <w:rFonts w:ascii="Cambria" w:hAnsi="Cambria"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Pr="0079550B">
        <w:rPr>
          <w:rFonts w:ascii="Cambria" w:hAnsi="Cambria" w:cstheme="majorHAnsi"/>
          <w:sz w:val="24"/>
          <w:szCs w:val="24"/>
        </w:rPr>
        <w:lastRenderedPageBreak/>
        <w:t xml:space="preserve">danych oraz szyfrowania i oznaczania czasu przekazania i odbioru danych za pośrednictwem </w:t>
      </w:r>
      <w:hyperlink r:id="rId20">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tj.:</w:t>
      </w:r>
    </w:p>
    <w:p w14:paraId="3F793EA9"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stały dostęp do sieci Internet o gwarantowanej przepustowości nie mniejszej niż 512 kb/s,</w:t>
      </w:r>
    </w:p>
    <w:p w14:paraId="2965A812"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zainstalowana dowolna przeglądarka internetowa, w przypadku Internet Explorer minimalnie wersja 10 0.,</w:t>
      </w:r>
    </w:p>
    <w:p w14:paraId="22C9F147"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włączona obsługa JavaScript,</w:t>
      </w:r>
    </w:p>
    <w:p w14:paraId="3839ED90"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zainstalowany program Adobe Acrobat Reader lub inny obsługujący format plików .pdf,</w:t>
      </w:r>
    </w:p>
    <w:p w14:paraId="215B6CB4"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Platformazakupowa.pl działa według standardu przyjętego w komunikacji sieciowej - kodowanie UTF8,</w:t>
      </w:r>
    </w:p>
    <w:p w14:paraId="4B66027E"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Oznaczenie czasu odbioru danych przez platformę zakupową stanowi datę oraz dokładny czas (hh:mm:ss) generowany wg. czasu lokalnego serwera synchronizowanego z zegarem Głównego Urzędu Miar.</w:t>
      </w:r>
    </w:p>
    <w:p w14:paraId="237A7218"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Wykonawca, przystępując do niniejszego postępowania o udzielenie zamówienia publicznego:</w:t>
      </w:r>
    </w:p>
    <w:p w14:paraId="2B77BFC9" w14:textId="77777777" w:rsidR="002C356E" w:rsidRPr="0079550B" w:rsidRDefault="00FA77C1" w:rsidP="00A20EFA">
      <w:pPr>
        <w:numPr>
          <w:ilvl w:val="1"/>
          <w:numId w:val="32"/>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akceptuje warunki korzystania z </w:t>
      </w:r>
      <w:hyperlink r:id="rId21">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określone w Regulaminie zamieszczonym na stronie internetowej </w:t>
      </w:r>
      <w:hyperlink r:id="rId22">
        <w:r w:rsidRPr="0079550B">
          <w:rPr>
            <w:rFonts w:ascii="Cambria" w:hAnsi="Cambria" w:cstheme="majorHAnsi"/>
            <w:sz w:val="24"/>
            <w:szCs w:val="24"/>
          </w:rPr>
          <w:t>pod linkiem</w:t>
        </w:r>
      </w:hyperlink>
      <w:r w:rsidRPr="0079550B">
        <w:rPr>
          <w:rFonts w:ascii="Cambria" w:hAnsi="Cambria" w:cstheme="majorHAnsi"/>
          <w:sz w:val="24"/>
          <w:szCs w:val="24"/>
        </w:rPr>
        <w:t xml:space="preserve">  w zakładce „Regulamin" oraz uznaje go za wiążący,</w:t>
      </w:r>
    </w:p>
    <w:p w14:paraId="2C055D49" w14:textId="77777777" w:rsidR="002C356E" w:rsidRPr="0079550B" w:rsidRDefault="00FA77C1" w:rsidP="00A20EFA">
      <w:pPr>
        <w:numPr>
          <w:ilvl w:val="1"/>
          <w:numId w:val="32"/>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zapoznał i stosuje się do Instrukcji składania ofert/wniosków dostępnej </w:t>
      </w:r>
      <w:hyperlink r:id="rId23">
        <w:r w:rsidRPr="0079550B">
          <w:rPr>
            <w:rFonts w:ascii="Cambria" w:hAnsi="Cambria" w:cstheme="majorHAnsi"/>
            <w:color w:val="1155CC"/>
            <w:sz w:val="24"/>
            <w:szCs w:val="24"/>
            <w:u w:val="single"/>
          </w:rPr>
          <w:t>pod linkiem</w:t>
        </w:r>
      </w:hyperlink>
      <w:r w:rsidRPr="0079550B">
        <w:rPr>
          <w:rFonts w:ascii="Cambria" w:hAnsi="Cambria" w:cstheme="majorHAnsi"/>
          <w:sz w:val="24"/>
          <w:szCs w:val="24"/>
        </w:rPr>
        <w:t xml:space="preserve">. </w:t>
      </w:r>
    </w:p>
    <w:p w14:paraId="64D87622" w14:textId="5BC000CF"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 xml:space="preserve">Zamawiający nie ponosi odpowiedzialności za złożenie oferty w sposób niezgodny z Instrukcją korzystania z </w:t>
      </w:r>
      <w:hyperlink r:id="rId24">
        <w:r w:rsidRPr="0079550B">
          <w:rPr>
            <w:rFonts w:ascii="Cambria" w:hAnsi="Cambria" w:cstheme="majorHAnsi"/>
            <w:b/>
            <w:color w:val="1155CC"/>
            <w:sz w:val="24"/>
            <w:szCs w:val="24"/>
            <w:u w:val="single"/>
          </w:rPr>
          <w:t>platformazakupowa.pl</w:t>
        </w:r>
      </w:hyperlink>
      <w:r w:rsidRPr="0079550B">
        <w:rPr>
          <w:rFonts w:ascii="Cambria" w:hAnsi="Cambria" w:cstheme="maj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informuje, że instrukcje korzystania z </w:t>
      </w:r>
      <w:hyperlink r:id="rId25">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dotyczące </w:t>
      </w:r>
      <w:r w:rsidR="00943C24" w:rsidRPr="0079550B">
        <w:rPr>
          <w:rFonts w:ascii="Cambria" w:hAnsi="Cambria" w:cstheme="majorHAnsi"/>
          <w:sz w:val="24"/>
          <w:szCs w:val="24"/>
        </w:rPr>
        <w:br/>
      </w:r>
      <w:r w:rsidRPr="0079550B">
        <w:rPr>
          <w:rFonts w:ascii="Cambria" w:hAnsi="Cambria" w:cstheme="majorHAnsi"/>
          <w:sz w:val="24"/>
          <w:szCs w:val="24"/>
        </w:rPr>
        <w:t xml:space="preserve">w szczególności logowania, składania wniosków o wyjaśnienie treści SWZ, składania ofert oraz innych czynności podejmowanych w niniejszym postępowaniu przy użyciu </w:t>
      </w:r>
      <w:hyperlink r:id="rId26">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znajdują się w zakładce „Instrukcje dla Wykonawców" na stronie internetowej pod adresem: </w:t>
      </w:r>
      <w:hyperlink r:id="rId27">
        <w:r w:rsidRPr="0079550B">
          <w:rPr>
            <w:rFonts w:ascii="Cambria" w:hAnsi="Cambria" w:cstheme="majorHAnsi"/>
            <w:color w:val="1155CC"/>
            <w:sz w:val="24"/>
            <w:szCs w:val="24"/>
            <w:u w:val="single"/>
          </w:rPr>
          <w:t>https://platformazakupowa.pl/strona/45-instrukcje</w:t>
        </w:r>
      </w:hyperlink>
      <w:r w:rsidR="00686D44" w:rsidRPr="0079550B">
        <w:rPr>
          <w:rFonts w:ascii="Cambria" w:hAnsi="Cambria" w:cstheme="majorHAnsi"/>
          <w:color w:val="1155CC"/>
          <w:sz w:val="24"/>
          <w:szCs w:val="24"/>
          <w:u w:val="single"/>
        </w:rPr>
        <w:t xml:space="preserve"> .</w:t>
      </w:r>
    </w:p>
    <w:p w14:paraId="2709DAC0" w14:textId="77777777" w:rsidR="00686D44" w:rsidRPr="0079550B" w:rsidRDefault="00686D44"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b/>
          <w:bCs/>
          <w:sz w:val="24"/>
          <w:szCs w:val="24"/>
        </w:rPr>
      </w:pPr>
      <w:r w:rsidRPr="0079550B">
        <w:rPr>
          <w:rFonts w:ascii="Cambria" w:hAnsi="Cambria" w:cstheme="majorHAnsi"/>
          <w:b/>
          <w:bCs/>
          <w:sz w:val="24"/>
          <w:szCs w:val="24"/>
        </w:rPr>
        <w:t>Wyjaśnienia treści SWZ:</w:t>
      </w:r>
    </w:p>
    <w:p w14:paraId="4019CD52" w14:textId="77777777" w:rsidR="00686D44" w:rsidRPr="0079550B" w:rsidRDefault="00686D44" w:rsidP="007F701C">
      <w:pPr>
        <w:pBdr>
          <w:top w:val="nil"/>
          <w:left w:val="nil"/>
          <w:bottom w:val="nil"/>
          <w:right w:val="nil"/>
          <w:between w:val="nil"/>
        </w:pBd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 1)  </w:t>
      </w:r>
      <w:r w:rsidR="000B25F8" w:rsidRPr="0079550B">
        <w:rPr>
          <w:rFonts w:ascii="Cambria" w:hAnsi="Cambria" w:cstheme="majorHAnsi"/>
          <w:sz w:val="24"/>
          <w:szCs w:val="24"/>
        </w:rPr>
        <w:tab/>
      </w:r>
      <w:r w:rsidR="0007200F" w:rsidRPr="0079550B">
        <w:rPr>
          <w:rFonts w:ascii="Cambria" w:hAnsi="Cambria" w:cstheme="majorHAnsi"/>
          <w:sz w:val="24"/>
          <w:szCs w:val="24"/>
        </w:rPr>
        <w:t>W</w:t>
      </w:r>
      <w:r w:rsidRPr="0079550B">
        <w:rPr>
          <w:rFonts w:ascii="Cambria" w:hAnsi="Cambria" w:cstheme="majorHAnsi"/>
          <w:sz w:val="24"/>
          <w:szCs w:val="24"/>
        </w:rPr>
        <w:t>ykonawca może zwrócić się do zamawiającego z wnioskiem o wyjaśnienie treści SWZ.</w:t>
      </w:r>
    </w:p>
    <w:p w14:paraId="38E686E6" w14:textId="263065E1" w:rsidR="00686D44" w:rsidRPr="0079550B" w:rsidRDefault="0007200F" w:rsidP="00A20EFA">
      <w:pPr>
        <w:pStyle w:val="Akapitzlist"/>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Z</w:t>
      </w:r>
      <w:r w:rsidR="00686D44" w:rsidRPr="0079550B">
        <w:rPr>
          <w:rFonts w:ascii="Cambria" w:hAnsi="Cambria" w:cstheme="majorHAnsi"/>
          <w:sz w:val="24"/>
          <w:szCs w:val="24"/>
        </w:rPr>
        <w:t xml:space="preserve">amawiający jest obowiązany udzielić wyjaśnień niezwłocznie, jednak nie później niż na </w:t>
      </w:r>
      <w:r w:rsidR="00686D44" w:rsidRPr="0079550B">
        <w:rPr>
          <w:rFonts w:ascii="Cambria" w:hAnsi="Cambria" w:cstheme="majorHAnsi"/>
          <w:b/>
          <w:bCs/>
          <w:sz w:val="24"/>
          <w:szCs w:val="24"/>
        </w:rPr>
        <w:t>2 dni</w:t>
      </w:r>
      <w:r w:rsidR="00686D44" w:rsidRPr="0079550B">
        <w:rPr>
          <w:rFonts w:ascii="Cambria" w:hAnsi="Cambria" w:cstheme="majorHAnsi"/>
          <w:sz w:val="24"/>
          <w:szCs w:val="24"/>
        </w:rPr>
        <w:t xml:space="preserve"> przed upływem terminu składania odpowiednio ofert, pod warunkiem </w:t>
      </w:r>
      <w:r w:rsidR="00686D44" w:rsidRPr="0079550B">
        <w:rPr>
          <w:rFonts w:ascii="Cambria" w:hAnsi="Cambria" w:cstheme="majorHAnsi"/>
          <w:sz w:val="24"/>
          <w:szCs w:val="24"/>
        </w:rPr>
        <w:lastRenderedPageBreak/>
        <w:t>że wniosek</w:t>
      </w:r>
      <w:r w:rsidR="00686D44" w:rsidRPr="00187AE0">
        <w:rPr>
          <w:rFonts w:ascii="Cambria" w:hAnsi="Cambria" w:cstheme="majorHAnsi"/>
        </w:rPr>
        <w:t xml:space="preserve"> </w:t>
      </w:r>
      <w:r w:rsidR="00686D44" w:rsidRPr="0079550B">
        <w:rPr>
          <w:rFonts w:ascii="Cambria" w:hAnsi="Cambria" w:cstheme="majorHAnsi"/>
          <w:sz w:val="24"/>
          <w:szCs w:val="24"/>
        </w:rPr>
        <w:t xml:space="preserve">o wyjaśnienie treści SWZ wpłynął do zamawiającego nie później niż na </w:t>
      </w:r>
      <w:r w:rsidR="00686D44" w:rsidRPr="0079550B">
        <w:rPr>
          <w:rFonts w:ascii="Cambria" w:hAnsi="Cambria" w:cstheme="majorHAnsi"/>
          <w:b/>
          <w:bCs/>
          <w:sz w:val="24"/>
          <w:szCs w:val="24"/>
        </w:rPr>
        <w:t>4 dni</w:t>
      </w:r>
      <w:r w:rsidR="00686D44" w:rsidRPr="0079550B">
        <w:rPr>
          <w:rFonts w:ascii="Cambria" w:hAnsi="Cambria" w:cstheme="majorHAnsi"/>
          <w:sz w:val="24"/>
          <w:szCs w:val="24"/>
        </w:rPr>
        <w:t xml:space="preserve"> przed upływem terminu składania ofert.</w:t>
      </w:r>
    </w:p>
    <w:p w14:paraId="7ED203A9" w14:textId="77777777" w:rsidR="00686D44" w:rsidRPr="0079550B" w:rsidRDefault="00686D44" w:rsidP="00A20EFA">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9550B" w:rsidRDefault="00686D44" w:rsidP="00A20EFA">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przedłużenie terminu składania ofert, o których mowa w pkt. 3, nie wpływa na bieg terminu składania wniosku o wyjaśnienie treści SWZ.</w:t>
      </w:r>
    </w:p>
    <w:p w14:paraId="054C3805" w14:textId="77777777" w:rsidR="00686D44" w:rsidRPr="00187AE0" w:rsidRDefault="00686D44" w:rsidP="00227882">
      <w:pPr>
        <w:pBdr>
          <w:top w:val="nil"/>
          <w:left w:val="nil"/>
          <w:bottom w:val="nil"/>
          <w:right w:val="nil"/>
          <w:between w:val="nil"/>
        </w:pBdr>
        <w:spacing w:line="320" w:lineRule="auto"/>
        <w:ind w:left="426"/>
        <w:jc w:val="both"/>
        <w:rPr>
          <w:rFonts w:ascii="Cambria" w:hAnsi="Cambria"/>
          <w:sz w:val="20"/>
          <w:szCs w:val="20"/>
        </w:rPr>
      </w:pPr>
    </w:p>
    <w:p w14:paraId="580DDC00" w14:textId="77777777" w:rsidR="002C356E" w:rsidRPr="00187AE0" w:rsidRDefault="00FA77C1" w:rsidP="00227882">
      <w:pPr>
        <w:pStyle w:val="Nagwek2"/>
        <w:spacing w:before="0" w:after="240" w:line="240" w:lineRule="auto"/>
        <w:jc w:val="both"/>
        <w:rPr>
          <w:rFonts w:ascii="Cambria" w:hAnsi="Cambria" w:cstheme="majorHAnsi"/>
        </w:rPr>
      </w:pPr>
      <w:bookmarkStart w:id="35" w:name="_Toc119320079"/>
      <w:r w:rsidRPr="00187AE0">
        <w:rPr>
          <w:rFonts w:ascii="Cambria" w:hAnsi="Cambria" w:cstheme="majorHAnsi"/>
        </w:rPr>
        <w:t>XIV. Opis sposobu przygotowania ofert oraz dokumentów</w:t>
      </w:r>
      <w:r w:rsidR="00943C24" w:rsidRPr="00187AE0">
        <w:rPr>
          <w:rFonts w:ascii="Cambria" w:hAnsi="Cambria" w:cstheme="majorHAnsi"/>
        </w:rPr>
        <w:t xml:space="preserve"> </w:t>
      </w:r>
      <w:r w:rsidRPr="00187AE0">
        <w:rPr>
          <w:rFonts w:ascii="Cambria" w:hAnsi="Cambria" w:cstheme="majorHAnsi"/>
        </w:rPr>
        <w:t>wymaganych przez Zamawiającego w SWZ</w:t>
      </w:r>
      <w:bookmarkEnd w:id="35"/>
    </w:p>
    <w:p w14:paraId="4ED106A2" w14:textId="77777777" w:rsidR="00040CB3" w:rsidRPr="00040CB3" w:rsidRDefault="00FA77C1" w:rsidP="00040CB3">
      <w:pPr>
        <w:numPr>
          <w:ilvl w:val="0"/>
          <w:numId w:val="21"/>
        </w:numPr>
        <w:spacing w:line="271" w:lineRule="auto"/>
        <w:ind w:left="284" w:hanging="284"/>
        <w:jc w:val="both"/>
        <w:rPr>
          <w:rFonts w:ascii="Cambria" w:eastAsia="Calibri" w:hAnsi="Cambria" w:cstheme="majorHAnsi"/>
          <w:sz w:val="24"/>
          <w:szCs w:val="24"/>
        </w:rPr>
      </w:pPr>
      <w:r w:rsidRPr="0079550B">
        <w:rPr>
          <w:rFonts w:ascii="Cambria" w:hAnsi="Cambria" w:cstheme="majorHAnsi"/>
          <w:b/>
          <w:bCs/>
          <w:sz w:val="24"/>
          <w:szCs w:val="24"/>
        </w:rPr>
        <w:t>Oferta</w:t>
      </w:r>
      <w:r w:rsidR="008944D5" w:rsidRPr="0079550B">
        <w:rPr>
          <w:rFonts w:ascii="Cambria" w:hAnsi="Cambria" w:cstheme="majorHAnsi"/>
          <w:b/>
          <w:bCs/>
          <w:sz w:val="24"/>
          <w:szCs w:val="24"/>
        </w:rPr>
        <w:t xml:space="preserve"> </w:t>
      </w:r>
      <w:r w:rsidR="004D43AB" w:rsidRPr="0079550B">
        <w:rPr>
          <w:rFonts w:ascii="Cambria" w:hAnsi="Cambria" w:cstheme="majorHAnsi"/>
          <w:b/>
          <w:bCs/>
          <w:sz w:val="24"/>
          <w:szCs w:val="24"/>
        </w:rPr>
        <w:t>wraz z załącznikami</w:t>
      </w:r>
      <w:r w:rsidR="008944D5" w:rsidRPr="0079550B">
        <w:rPr>
          <w:rFonts w:ascii="Cambria" w:hAnsi="Cambria" w:cstheme="majorHAnsi"/>
          <w:color w:val="FF0000"/>
          <w:sz w:val="24"/>
          <w:szCs w:val="24"/>
        </w:rPr>
        <w:t xml:space="preserve"> </w:t>
      </w:r>
      <w:r w:rsidRPr="0079550B">
        <w:rPr>
          <w:rFonts w:ascii="Cambria" w:hAnsi="Cambria" w:cstheme="majorHAnsi"/>
          <w:sz w:val="24"/>
          <w:szCs w:val="24"/>
        </w:rPr>
        <w:t xml:space="preserve">składane elektronicznie muszą zostać podpisane </w:t>
      </w:r>
      <w:r w:rsidRPr="0079550B">
        <w:rPr>
          <w:rFonts w:ascii="Cambria" w:hAnsi="Cambria" w:cstheme="majorHAnsi"/>
          <w:b/>
          <w:sz w:val="24"/>
          <w:szCs w:val="24"/>
        </w:rPr>
        <w:t>elektronicznym kwalifikowanym podpisem</w:t>
      </w:r>
      <w:r w:rsidRPr="0079550B">
        <w:rPr>
          <w:rFonts w:ascii="Cambria" w:hAnsi="Cambria" w:cstheme="majorHAnsi"/>
          <w:sz w:val="24"/>
          <w:szCs w:val="24"/>
        </w:rPr>
        <w:t xml:space="preserve"> lub </w:t>
      </w:r>
      <w:r w:rsidRPr="0079550B">
        <w:rPr>
          <w:rFonts w:ascii="Cambria" w:hAnsi="Cambria" w:cstheme="majorHAnsi"/>
          <w:b/>
          <w:sz w:val="24"/>
          <w:szCs w:val="24"/>
        </w:rPr>
        <w:t>podpisem zaufanym</w:t>
      </w:r>
      <w:r w:rsidRPr="0079550B">
        <w:rPr>
          <w:rFonts w:ascii="Cambria" w:hAnsi="Cambria" w:cstheme="majorHAnsi"/>
          <w:sz w:val="24"/>
          <w:szCs w:val="24"/>
        </w:rPr>
        <w:t xml:space="preserve"> lub </w:t>
      </w:r>
      <w:r w:rsidRPr="0079550B">
        <w:rPr>
          <w:rFonts w:ascii="Cambria" w:hAnsi="Cambria" w:cstheme="majorHAnsi"/>
          <w:b/>
          <w:sz w:val="24"/>
          <w:szCs w:val="24"/>
        </w:rPr>
        <w:t>podpisem osobistym</w:t>
      </w:r>
      <w:r w:rsidRPr="0079550B">
        <w:rPr>
          <w:rFonts w:ascii="Cambria" w:hAnsi="Cambria" w:cstheme="majorHAnsi"/>
          <w:sz w:val="24"/>
          <w:szCs w:val="24"/>
        </w:rPr>
        <w:t xml:space="preserve">. W procesie składania oferty, w tym przedmiotowych środków dowodowych na platformie, </w:t>
      </w:r>
      <w:r w:rsidRPr="0079550B">
        <w:rPr>
          <w:rFonts w:ascii="Cambria" w:hAnsi="Cambria" w:cstheme="majorHAnsi"/>
          <w:b/>
          <w:sz w:val="24"/>
          <w:szCs w:val="24"/>
        </w:rPr>
        <w:t>kwalifikowany podpis elektroniczny</w:t>
      </w:r>
      <w:r w:rsidRPr="0079550B">
        <w:rPr>
          <w:rFonts w:ascii="Cambria" w:hAnsi="Cambria" w:cstheme="majorHAnsi"/>
          <w:sz w:val="24"/>
          <w:szCs w:val="24"/>
        </w:rPr>
        <w:t xml:space="preserve"> lub </w:t>
      </w:r>
      <w:r w:rsidRPr="0079550B">
        <w:rPr>
          <w:rFonts w:ascii="Cambria" w:hAnsi="Cambria" w:cstheme="majorHAnsi"/>
          <w:b/>
          <w:sz w:val="24"/>
          <w:szCs w:val="24"/>
        </w:rPr>
        <w:t>podpis zaufany</w:t>
      </w:r>
      <w:r w:rsidRPr="0079550B">
        <w:rPr>
          <w:rFonts w:ascii="Cambria" w:hAnsi="Cambria" w:cstheme="majorHAnsi"/>
          <w:sz w:val="24"/>
          <w:szCs w:val="24"/>
        </w:rPr>
        <w:t xml:space="preserve"> lub </w:t>
      </w:r>
      <w:r w:rsidRPr="0079550B">
        <w:rPr>
          <w:rFonts w:ascii="Cambria" w:hAnsi="Cambria" w:cstheme="majorHAnsi"/>
          <w:b/>
          <w:sz w:val="24"/>
          <w:szCs w:val="24"/>
        </w:rPr>
        <w:t>podpis osobisty</w:t>
      </w:r>
      <w:r w:rsidRPr="0079550B">
        <w:rPr>
          <w:rFonts w:ascii="Cambria" w:hAnsi="Cambria" w:cstheme="majorHAnsi"/>
          <w:sz w:val="24"/>
          <w:szCs w:val="24"/>
        </w:rPr>
        <w:t xml:space="preserve"> Wykonawca składa bezpośrednio na dokumencie, który następnie przesyła do systemu.</w:t>
      </w:r>
      <w:bookmarkStart w:id="36" w:name="_21eeoojwb3nb" w:colFirst="0" w:colLast="0"/>
      <w:bookmarkStart w:id="37" w:name="_Toc85023478"/>
      <w:bookmarkStart w:id="38" w:name="_Toc119311264"/>
      <w:bookmarkEnd w:id="36"/>
    </w:p>
    <w:p w14:paraId="5B0AC761" w14:textId="4E813B69" w:rsidR="002C356E" w:rsidRPr="00040CB3" w:rsidRDefault="00FA77C1" w:rsidP="00040CB3">
      <w:pPr>
        <w:numPr>
          <w:ilvl w:val="0"/>
          <w:numId w:val="21"/>
        </w:numPr>
        <w:spacing w:line="271" w:lineRule="auto"/>
        <w:ind w:left="284" w:hanging="284"/>
        <w:jc w:val="both"/>
        <w:rPr>
          <w:rFonts w:ascii="Cambria" w:eastAsia="Calibri" w:hAnsi="Cambria" w:cstheme="majorHAnsi"/>
          <w:sz w:val="24"/>
          <w:szCs w:val="24"/>
        </w:rPr>
      </w:pPr>
      <w:r w:rsidRPr="00040CB3">
        <w:rPr>
          <w:rFonts w:ascii="Cambria" w:hAnsi="Cambria"/>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40CB3">
        <w:rPr>
          <w:rFonts w:ascii="Cambria" w:hAnsi="Cambria"/>
          <w:b/>
          <w:sz w:val="24"/>
          <w:szCs w:val="24"/>
        </w:rPr>
        <w:t>kwalifikowanym podpisem elektronicznym</w:t>
      </w:r>
      <w:r w:rsidRPr="00040CB3">
        <w:rPr>
          <w:rFonts w:ascii="Cambria" w:hAnsi="Cambria"/>
          <w:sz w:val="24"/>
          <w:szCs w:val="24"/>
        </w:rPr>
        <w:t xml:space="preserve"> lub </w:t>
      </w:r>
      <w:r w:rsidRPr="00040CB3">
        <w:rPr>
          <w:rFonts w:ascii="Cambria" w:hAnsi="Cambria"/>
          <w:b/>
          <w:sz w:val="24"/>
          <w:szCs w:val="24"/>
        </w:rPr>
        <w:t>podpisem zaufanym</w:t>
      </w:r>
      <w:r w:rsidRPr="00040CB3">
        <w:rPr>
          <w:rFonts w:ascii="Cambria" w:hAnsi="Cambria"/>
          <w:sz w:val="24"/>
          <w:szCs w:val="24"/>
        </w:rPr>
        <w:t xml:space="preserve"> lub </w:t>
      </w:r>
      <w:r w:rsidRPr="00040CB3">
        <w:rPr>
          <w:rFonts w:ascii="Cambria" w:hAnsi="Cambria"/>
          <w:b/>
          <w:sz w:val="24"/>
          <w:szCs w:val="24"/>
        </w:rPr>
        <w:t>podpisem osobistym</w:t>
      </w:r>
      <w:r w:rsidRPr="00040CB3">
        <w:rPr>
          <w:rFonts w:ascii="Cambria" w:hAnsi="Cambria"/>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37"/>
      <w:bookmarkEnd w:id="38"/>
      <w:r w:rsidRPr="00040CB3">
        <w:rPr>
          <w:rFonts w:ascii="Cambria" w:hAnsi="Cambria"/>
          <w:sz w:val="24"/>
          <w:szCs w:val="24"/>
        </w:rPr>
        <w:t xml:space="preserve"> </w:t>
      </w:r>
    </w:p>
    <w:p w14:paraId="478FA948" w14:textId="320F384D" w:rsidR="002C356E" w:rsidRPr="00B22F20"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B22F20">
        <w:rPr>
          <w:rFonts w:ascii="Cambria" w:hAnsi="Cambria" w:cstheme="majorHAnsi"/>
          <w:b/>
          <w:bCs/>
          <w:sz w:val="24"/>
          <w:szCs w:val="24"/>
        </w:rPr>
        <w:t>Oferta powinna być:</w:t>
      </w:r>
      <w:r w:rsidR="009B18A7" w:rsidRPr="00B22F20">
        <w:rPr>
          <w:rFonts w:ascii="Cambria" w:hAnsi="Cambria" w:cstheme="majorHAnsi"/>
          <w:b/>
          <w:bCs/>
          <w:sz w:val="24"/>
          <w:szCs w:val="24"/>
        </w:rPr>
        <w:t xml:space="preserve"> </w:t>
      </w:r>
    </w:p>
    <w:p w14:paraId="6D5E0F36" w14:textId="77777777" w:rsidR="002C356E" w:rsidRPr="0079550B" w:rsidRDefault="00FA77C1" w:rsidP="00A23E54">
      <w:pPr>
        <w:numPr>
          <w:ilvl w:val="1"/>
          <w:numId w:val="20"/>
        </w:numPr>
        <w:spacing w:line="271" w:lineRule="auto"/>
        <w:ind w:left="567" w:hanging="283"/>
        <w:jc w:val="both"/>
        <w:rPr>
          <w:rFonts w:ascii="Cambria" w:hAnsi="Cambria" w:cstheme="majorHAnsi"/>
          <w:sz w:val="24"/>
          <w:szCs w:val="24"/>
        </w:rPr>
      </w:pPr>
      <w:r w:rsidRPr="0079550B">
        <w:rPr>
          <w:rFonts w:ascii="Cambria" w:hAnsi="Cambria" w:cstheme="majorHAnsi"/>
          <w:sz w:val="24"/>
          <w:szCs w:val="24"/>
        </w:rPr>
        <w:t>sporządzona</w:t>
      </w:r>
      <w:r w:rsidR="00426E53" w:rsidRPr="0079550B">
        <w:rPr>
          <w:rFonts w:ascii="Cambria" w:hAnsi="Cambria" w:cstheme="majorHAnsi"/>
          <w:sz w:val="24"/>
          <w:szCs w:val="24"/>
        </w:rPr>
        <w:t xml:space="preserve"> w języku polskim,</w:t>
      </w:r>
      <w:r w:rsidRPr="0079550B">
        <w:rPr>
          <w:rFonts w:ascii="Cambria" w:hAnsi="Cambria" w:cstheme="majorHAnsi"/>
          <w:sz w:val="24"/>
          <w:szCs w:val="24"/>
        </w:rPr>
        <w:t xml:space="preserve"> na podstawie załączników niniejszej SWZ</w:t>
      </w:r>
      <w:r w:rsidR="00426E53" w:rsidRPr="0079550B">
        <w:rPr>
          <w:rFonts w:ascii="Cambria" w:hAnsi="Cambria" w:cstheme="majorHAnsi"/>
          <w:sz w:val="24"/>
          <w:szCs w:val="24"/>
        </w:rPr>
        <w:t>, tj.:</w:t>
      </w:r>
    </w:p>
    <w:p w14:paraId="20469616" w14:textId="0F8CEA8F" w:rsidR="006F785F" w:rsidRPr="0079550B" w:rsidRDefault="00E944CC" w:rsidP="00A20EFA">
      <w:pPr>
        <w:pStyle w:val="Akapitzlist"/>
        <w:numPr>
          <w:ilvl w:val="1"/>
          <w:numId w:val="33"/>
        </w:numPr>
        <w:spacing w:line="271" w:lineRule="auto"/>
        <w:ind w:left="993" w:hanging="426"/>
        <w:jc w:val="both"/>
        <w:rPr>
          <w:rFonts w:ascii="Cambria" w:hAnsi="Cambria" w:cstheme="majorHAnsi"/>
          <w:sz w:val="24"/>
          <w:szCs w:val="24"/>
        </w:rPr>
      </w:pPr>
      <w:r w:rsidRPr="0079550B">
        <w:rPr>
          <w:rFonts w:ascii="Cambria" w:hAnsi="Cambria" w:cstheme="majorHAnsi"/>
          <w:b/>
          <w:bCs/>
          <w:color w:val="000000"/>
          <w:sz w:val="24"/>
          <w:szCs w:val="24"/>
        </w:rPr>
        <w:t>formularz oferty – załącznik nr 1 do SWZ</w:t>
      </w:r>
      <w:r w:rsidR="006F785F" w:rsidRPr="0079550B">
        <w:rPr>
          <w:rFonts w:ascii="Cambria" w:hAnsi="Cambria" w:cstheme="majorHAnsi"/>
          <w:color w:val="000000"/>
          <w:sz w:val="24"/>
          <w:szCs w:val="24"/>
        </w:rPr>
        <w:t>,</w:t>
      </w:r>
      <w:r w:rsidR="00694E41" w:rsidRPr="0079550B">
        <w:rPr>
          <w:rFonts w:ascii="Cambria" w:hAnsi="Cambria" w:cstheme="majorHAnsi"/>
          <w:b/>
          <w:bCs/>
          <w:color w:val="000000"/>
          <w:sz w:val="24"/>
          <w:szCs w:val="24"/>
        </w:rPr>
        <w:t xml:space="preserve">  </w:t>
      </w:r>
    </w:p>
    <w:p w14:paraId="5B847D66" w14:textId="00703040" w:rsidR="007F37AF" w:rsidRPr="0079550B" w:rsidRDefault="00E944CC" w:rsidP="00B22F20">
      <w:pPr>
        <w:pStyle w:val="Akapitzlist"/>
        <w:numPr>
          <w:ilvl w:val="1"/>
          <w:numId w:val="33"/>
        </w:numPr>
        <w:spacing w:line="271" w:lineRule="auto"/>
        <w:ind w:left="993" w:hanging="426"/>
        <w:jc w:val="both"/>
        <w:rPr>
          <w:rFonts w:ascii="Cambria" w:hAnsi="Cambria" w:cstheme="majorHAnsi"/>
          <w:b/>
          <w:bCs/>
          <w:sz w:val="24"/>
          <w:szCs w:val="24"/>
        </w:rPr>
      </w:pPr>
      <w:r w:rsidRPr="0079550B">
        <w:rPr>
          <w:rFonts w:ascii="Cambria" w:hAnsi="Cambria" w:cstheme="majorHAnsi"/>
          <w:b/>
          <w:bCs/>
          <w:sz w:val="24"/>
          <w:szCs w:val="24"/>
        </w:rPr>
        <w:t>formularz asortymentow</w:t>
      </w:r>
      <w:r w:rsidR="004A4A5E" w:rsidRPr="0079550B">
        <w:rPr>
          <w:rFonts w:ascii="Cambria" w:hAnsi="Cambria" w:cstheme="majorHAnsi"/>
          <w:b/>
          <w:bCs/>
          <w:sz w:val="24"/>
          <w:szCs w:val="24"/>
        </w:rPr>
        <w:t>y</w:t>
      </w:r>
      <w:r w:rsidR="00EE041D">
        <w:rPr>
          <w:rFonts w:ascii="Cambria" w:hAnsi="Cambria" w:cstheme="majorHAnsi"/>
          <w:b/>
          <w:bCs/>
          <w:sz w:val="24"/>
          <w:szCs w:val="24"/>
        </w:rPr>
        <w:t xml:space="preserve"> </w:t>
      </w:r>
      <w:r w:rsidRPr="0079550B">
        <w:rPr>
          <w:rFonts w:ascii="Cambria" w:hAnsi="Cambria" w:cstheme="majorHAnsi"/>
          <w:b/>
          <w:bCs/>
          <w:sz w:val="24"/>
          <w:szCs w:val="24"/>
        </w:rPr>
        <w:t>- cenow</w:t>
      </w:r>
      <w:r w:rsidR="004A4A5E" w:rsidRPr="0079550B">
        <w:rPr>
          <w:rFonts w:ascii="Cambria" w:hAnsi="Cambria" w:cstheme="majorHAnsi"/>
          <w:b/>
          <w:bCs/>
          <w:sz w:val="24"/>
          <w:szCs w:val="24"/>
        </w:rPr>
        <w:t>y</w:t>
      </w:r>
      <w:r w:rsidRPr="0079550B">
        <w:rPr>
          <w:rFonts w:ascii="Cambria" w:hAnsi="Cambria" w:cstheme="majorHAnsi"/>
          <w:b/>
          <w:bCs/>
          <w:sz w:val="24"/>
          <w:szCs w:val="24"/>
        </w:rPr>
        <w:t xml:space="preserve"> (opis przedmiotu zamówienia</w:t>
      </w:r>
      <w:r w:rsidRPr="0079550B">
        <w:rPr>
          <w:rFonts w:ascii="Cambria" w:hAnsi="Cambria" w:cstheme="majorHAnsi"/>
          <w:sz w:val="24"/>
          <w:szCs w:val="24"/>
        </w:rPr>
        <w:t xml:space="preserve">)  </w:t>
      </w:r>
      <w:r w:rsidRPr="0079550B">
        <w:rPr>
          <w:rFonts w:ascii="Cambria" w:hAnsi="Cambria" w:cstheme="majorHAnsi"/>
          <w:b/>
          <w:bCs/>
          <w:sz w:val="24"/>
          <w:szCs w:val="24"/>
        </w:rPr>
        <w:t xml:space="preserve"> </w:t>
      </w:r>
      <w:r w:rsidR="008A64C3" w:rsidRPr="0079550B">
        <w:rPr>
          <w:rFonts w:ascii="Cambria" w:hAnsi="Cambria" w:cstheme="majorHAnsi"/>
          <w:b/>
          <w:bCs/>
          <w:sz w:val="24"/>
          <w:szCs w:val="24"/>
        </w:rPr>
        <w:t xml:space="preserve">odpowiednio na daną część na którą jest składana oferta </w:t>
      </w:r>
      <w:r w:rsidRPr="0079550B">
        <w:rPr>
          <w:rFonts w:ascii="Cambria" w:hAnsi="Cambria" w:cstheme="majorHAnsi"/>
          <w:b/>
          <w:bCs/>
          <w:sz w:val="24"/>
          <w:szCs w:val="24"/>
        </w:rPr>
        <w:t xml:space="preserve">- </w:t>
      </w:r>
      <w:r w:rsidRPr="0079550B">
        <w:rPr>
          <w:rFonts w:ascii="Cambria" w:hAnsi="Cambria" w:cstheme="majorHAnsi"/>
          <w:sz w:val="24"/>
          <w:szCs w:val="24"/>
        </w:rPr>
        <w:t>załącznik nr 2 do SWZ</w:t>
      </w:r>
      <w:r w:rsidR="007F37AF" w:rsidRPr="0079550B">
        <w:rPr>
          <w:rFonts w:ascii="Cambria" w:hAnsi="Cambria" w:cstheme="majorHAnsi"/>
          <w:sz w:val="24"/>
          <w:szCs w:val="24"/>
        </w:rPr>
        <w:t>,</w:t>
      </w:r>
    </w:p>
    <w:p w14:paraId="6E7370B5" w14:textId="07ED0E83" w:rsidR="00E944CC" w:rsidRPr="008F543D" w:rsidRDefault="00E944CC" w:rsidP="00B22F20">
      <w:pPr>
        <w:pStyle w:val="Akapitzlist"/>
        <w:numPr>
          <w:ilvl w:val="1"/>
          <w:numId w:val="33"/>
        </w:numPr>
        <w:spacing w:line="271" w:lineRule="auto"/>
        <w:ind w:left="993" w:hanging="426"/>
        <w:jc w:val="both"/>
        <w:rPr>
          <w:rFonts w:ascii="Cambria" w:hAnsi="Cambria" w:cstheme="majorHAnsi"/>
          <w:b/>
          <w:bCs/>
          <w:sz w:val="24"/>
          <w:szCs w:val="24"/>
        </w:rPr>
      </w:pPr>
      <w:r w:rsidRPr="008F543D">
        <w:rPr>
          <w:rFonts w:ascii="Cambria" w:hAnsi="Cambria" w:cstheme="majorHAnsi"/>
          <w:b/>
          <w:bCs/>
          <w:sz w:val="24"/>
          <w:szCs w:val="24"/>
        </w:rPr>
        <w:t>oświadczeni</w:t>
      </w:r>
      <w:r w:rsidR="006B10B9" w:rsidRPr="008F543D">
        <w:rPr>
          <w:rFonts w:ascii="Cambria" w:hAnsi="Cambria" w:cstheme="majorHAnsi"/>
          <w:b/>
          <w:bCs/>
          <w:sz w:val="24"/>
          <w:szCs w:val="24"/>
        </w:rPr>
        <w:t>e</w:t>
      </w:r>
      <w:r w:rsidRPr="008F543D">
        <w:rPr>
          <w:rFonts w:ascii="Cambria" w:hAnsi="Cambria" w:cstheme="majorHAnsi"/>
          <w:b/>
          <w:bCs/>
          <w:sz w:val="24"/>
          <w:szCs w:val="24"/>
        </w:rPr>
        <w:t>, o który</w:t>
      </w:r>
      <w:r w:rsidR="00935A00" w:rsidRPr="008F543D">
        <w:rPr>
          <w:rFonts w:ascii="Cambria" w:hAnsi="Cambria" w:cstheme="majorHAnsi"/>
          <w:b/>
          <w:bCs/>
          <w:sz w:val="24"/>
          <w:szCs w:val="24"/>
        </w:rPr>
        <w:t>m</w:t>
      </w:r>
      <w:r w:rsidRPr="008F543D">
        <w:rPr>
          <w:rFonts w:ascii="Cambria" w:hAnsi="Cambria" w:cstheme="majorHAnsi"/>
          <w:b/>
          <w:bCs/>
          <w:sz w:val="24"/>
          <w:szCs w:val="24"/>
        </w:rPr>
        <w:t xml:space="preserve"> mowa w art 125 ust. 1 ustawy PZP (Rozdziale X SWZ)</w:t>
      </w:r>
      <w:r w:rsidR="00116789" w:rsidRPr="008F543D">
        <w:rPr>
          <w:rFonts w:ascii="Cambria" w:hAnsi="Cambria" w:cstheme="majorHAnsi"/>
          <w:b/>
          <w:bCs/>
          <w:sz w:val="24"/>
          <w:szCs w:val="24"/>
        </w:rPr>
        <w:t xml:space="preserve"> oraz</w:t>
      </w:r>
      <w:r w:rsidRPr="008F543D">
        <w:rPr>
          <w:rFonts w:ascii="Cambria" w:hAnsi="Cambria" w:cstheme="majorHAnsi"/>
          <w:b/>
          <w:bCs/>
          <w:sz w:val="24"/>
          <w:szCs w:val="24"/>
        </w:rPr>
        <w:t xml:space="preserve"> </w:t>
      </w:r>
      <w:r w:rsidR="00116789" w:rsidRPr="008F543D">
        <w:rPr>
          <w:rFonts w:ascii="Cambria" w:hAnsi="Cambria" w:cstheme="majorHAnsi"/>
          <w:b/>
          <w:bCs/>
          <w:sz w:val="24"/>
          <w:szCs w:val="24"/>
        </w:rPr>
        <w:t xml:space="preserve">o braku podstaw do wykluczenia zgodnie z art. 7 ustawy sankcyjnej </w:t>
      </w:r>
      <w:r w:rsidRPr="008F543D">
        <w:rPr>
          <w:rFonts w:ascii="Cambria" w:hAnsi="Cambria" w:cstheme="majorHAnsi"/>
          <w:sz w:val="24"/>
          <w:szCs w:val="24"/>
        </w:rPr>
        <w:t>– załącznik nr 3 do SWZ</w:t>
      </w:r>
    </w:p>
    <w:p w14:paraId="7D0C00A8" w14:textId="267F88FE" w:rsidR="00962C65" w:rsidRDefault="00962C65" w:rsidP="000A0E15">
      <w:pPr>
        <w:pStyle w:val="Akapitzlist"/>
        <w:numPr>
          <w:ilvl w:val="1"/>
          <w:numId w:val="33"/>
        </w:numPr>
        <w:ind w:left="851" w:hanging="284"/>
        <w:jc w:val="both"/>
        <w:rPr>
          <w:rFonts w:ascii="Cambria" w:hAnsi="Cambria" w:cstheme="majorHAnsi"/>
          <w:b/>
          <w:bCs/>
          <w:sz w:val="24"/>
          <w:szCs w:val="24"/>
        </w:rPr>
      </w:pPr>
      <w:r w:rsidRPr="008F543D">
        <w:rPr>
          <w:rFonts w:ascii="Cambria" w:hAnsi="Cambria" w:cstheme="majorHAnsi"/>
          <w:b/>
          <w:bCs/>
          <w:sz w:val="24"/>
          <w:szCs w:val="24"/>
        </w:rPr>
        <w:t xml:space="preserve"> przedmiotow</w:t>
      </w:r>
      <w:r w:rsidR="00721C61">
        <w:rPr>
          <w:rFonts w:ascii="Cambria" w:hAnsi="Cambria" w:cstheme="majorHAnsi"/>
          <w:b/>
          <w:bCs/>
          <w:sz w:val="24"/>
          <w:szCs w:val="24"/>
        </w:rPr>
        <w:t>e</w:t>
      </w:r>
      <w:r w:rsidRPr="008F543D">
        <w:rPr>
          <w:rFonts w:ascii="Cambria" w:hAnsi="Cambria" w:cstheme="majorHAnsi"/>
          <w:b/>
          <w:bCs/>
          <w:sz w:val="24"/>
          <w:szCs w:val="24"/>
        </w:rPr>
        <w:t xml:space="preserve"> środk</w:t>
      </w:r>
      <w:r w:rsidR="00721C61">
        <w:rPr>
          <w:rFonts w:ascii="Cambria" w:hAnsi="Cambria" w:cstheme="majorHAnsi"/>
          <w:b/>
          <w:bCs/>
          <w:sz w:val="24"/>
          <w:szCs w:val="24"/>
        </w:rPr>
        <w:t>i</w:t>
      </w:r>
      <w:r w:rsidRPr="008F543D">
        <w:rPr>
          <w:rFonts w:ascii="Cambria" w:hAnsi="Cambria" w:cstheme="majorHAnsi"/>
          <w:b/>
          <w:bCs/>
          <w:sz w:val="24"/>
          <w:szCs w:val="24"/>
        </w:rPr>
        <w:t xml:space="preserve"> dowodow</w:t>
      </w:r>
      <w:r w:rsidR="00721C61">
        <w:rPr>
          <w:rFonts w:ascii="Cambria" w:hAnsi="Cambria" w:cstheme="majorHAnsi"/>
          <w:b/>
          <w:bCs/>
          <w:sz w:val="24"/>
          <w:szCs w:val="24"/>
        </w:rPr>
        <w:t>e</w:t>
      </w:r>
      <w:r w:rsidRPr="008F543D">
        <w:rPr>
          <w:rFonts w:ascii="Cambria" w:hAnsi="Cambria" w:cstheme="majorHAnsi"/>
          <w:b/>
          <w:bCs/>
          <w:sz w:val="24"/>
          <w:szCs w:val="24"/>
        </w:rPr>
        <w:t xml:space="preserve">, o których mowa w Rozdziale IV ust. </w:t>
      </w:r>
      <w:r w:rsidR="00C25CD0" w:rsidRPr="001C6537">
        <w:rPr>
          <w:rFonts w:ascii="Cambria" w:hAnsi="Cambria" w:cstheme="majorHAnsi"/>
          <w:b/>
          <w:bCs/>
          <w:sz w:val="24"/>
          <w:szCs w:val="24"/>
        </w:rPr>
        <w:t>1</w:t>
      </w:r>
      <w:r w:rsidR="00D16067">
        <w:rPr>
          <w:rFonts w:ascii="Cambria" w:hAnsi="Cambria" w:cstheme="majorHAnsi"/>
          <w:b/>
          <w:bCs/>
          <w:sz w:val="24"/>
          <w:szCs w:val="24"/>
        </w:rPr>
        <w:t>5</w:t>
      </w:r>
      <w:r w:rsidRPr="001C6537">
        <w:rPr>
          <w:rFonts w:ascii="Cambria" w:hAnsi="Cambria" w:cstheme="majorHAnsi"/>
          <w:b/>
          <w:bCs/>
          <w:sz w:val="24"/>
          <w:szCs w:val="24"/>
        </w:rPr>
        <w:t xml:space="preserve"> SWZ,</w:t>
      </w:r>
    </w:p>
    <w:p w14:paraId="5EACF9FA" w14:textId="403B688C" w:rsidR="00A4400B" w:rsidRPr="00B22F20" w:rsidRDefault="00A4400B" w:rsidP="000A0E15">
      <w:pPr>
        <w:pStyle w:val="Akapitzlist"/>
        <w:numPr>
          <w:ilvl w:val="1"/>
          <w:numId w:val="33"/>
        </w:numPr>
        <w:ind w:left="851" w:hanging="284"/>
        <w:jc w:val="both"/>
        <w:rPr>
          <w:rFonts w:ascii="Cambria" w:hAnsi="Cambria" w:cstheme="majorHAnsi"/>
          <w:sz w:val="24"/>
          <w:szCs w:val="24"/>
        </w:rPr>
      </w:pPr>
      <w:r>
        <w:rPr>
          <w:rFonts w:ascii="Cambria" w:hAnsi="Cambria" w:cstheme="majorHAnsi"/>
          <w:b/>
          <w:bCs/>
          <w:sz w:val="24"/>
          <w:szCs w:val="24"/>
        </w:rPr>
        <w:t>o</w:t>
      </w:r>
      <w:r w:rsidRPr="00A4400B">
        <w:rPr>
          <w:rFonts w:ascii="Cambria" w:hAnsi="Cambria" w:cstheme="majorHAnsi"/>
          <w:b/>
          <w:bCs/>
          <w:sz w:val="24"/>
          <w:szCs w:val="24"/>
        </w:rPr>
        <w:t xml:space="preserve">świadczenie w zakresie funkcjonalności niewskazanych w kartach katalogowych </w:t>
      </w:r>
      <w:r w:rsidR="00B22F20">
        <w:rPr>
          <w:rFonts w:ascii="Cambria" w:hAnsi="Cambria" w:cstheme="majorHAnsi"/>
          <w:b/>
          <w:bCs/>
          <w:sz w:val="24"/>
          <w:szCs w:val="24"/>
        </w:rPr>
        <w:t xml:space="preserve">- </w:t>
      </w:r>
      <w:r w:rsidRPr="00B22F20">
        <w:rPr>
          <w:rFonts w:ascii="Cambria" w:hAnsi="Cambria" w:cstheme="majorHAnsi"/>
          <w:sz w:val="24"/>
          <w:szCs w:val="24"/>
        </w:rPr>
        <w:t>załącznik nr 5 do SWZ – jeżeli dotyczy.</w:t>
      </w:r>
    </w:p>
    <w:p w14:paraId="345D4177" w14:textId="77777777" w:rsidR="00A4400B" w:rsidRPr="008F543D" w:rsidRDefault="00A4400B" w:rsidP="000A0E15">
      <w:pPr>
        <w:pStyle w:val="Akapitzlist"/>
        <w:ind w:left="851"/>
        <w:rPr>
          <w:rFonts w:ascii="Cambria" w:hAnsi="Cambria" w:cstheme="majorHAnsi"/>
          <w:b/>
          <w:bCs/>
          <w:sz w:val="24"/>
          <w:szCs w:val="24"/>
        </w:rPr>
      </w:pPr>
    </w:p>
    <w:p w14:paraId="04CB8E85" w14:textId="4CC2F665" w:rsidR="000B7289" w:rsidRPr="0079550B" w:rsidRDefault="00BE5104" w:rsidP="00A20EFA">
      <w:pPr>
        <w:pStyle w:val="Akapitzlist"/>
        <w:numPr>
          <w:ilvl w:val="1"/>
          <w:numId w:val="33"/>
        </w:numPr>
        <w:spacing w:line="271" w:lineRule="auto"/>
        <w:ind w:left="993"/>
        <w:jc w:val="both"/>
        <w:rPr>
          <w:rFonts w:ascii="Cambria" w:hAnsi="Cambria" w:cstheme="majorHAnsi"/>
          <w:b/>
          <w:bCs/>
          <w:sz w:val="24"/>
          <w:szCs w:val="24"/>
        </w:rPr>
      </w:pP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 xml:space="preserve">ełnomocnictwo / </w:t>
      </w: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ełnomocnictwa dla osoby / osób podpisujących ofertę</w:t>
      </w:r>
      <w:r w:rsidR="000B7289" w:rsidRPr="0079550B">
        <w:rPr>
          <w:rFonts w:ascii="Cambria" w:hAnsi="Cambria" w:cstheme="majorHAnsi"/>
          <w:color w:val="000000"/>
          <w:sz w:val="24"/>
          <w:szCs w:val="24"/>
        </w:rPr>
        <w:t xml:space="preserve">, jeżeli oferta jest podpisana przez pełnomocnika (o ile upoważnienie to nie wynika z innych dokumentów dołączonych do oferty). </w:t>
      </w:r>
    </w:p>
    <w:p w14:paraId="6929C9E2" w14:textId="66589348" w:rsidR="00E779E6" w:rsidRPr="0079550B" w:rsidRDefault="000B7289" w:rsidP="00153E7F">
      <w:pPr>
        <w:pStyle w:val="Akapitzlist"/>
        <w:autoSpaceDE w:val="0"/>
        <w:autoSpaceDN w:val="0"/>
        <w:adjustRightInd w:val="0"/>
        <w:spacing w:line="271" w:lineRule="auto"/>
        <w:ind w:left="993"/>
        <w:jc w:val="both"/>
        <w:rPr>
          <w:rFonts w:ascii="Cambria" w:hAnsi="Cambria" w:cstheme="majorHAnsi"/>
          <w:color w:val="000000"/>
          <w:sz w:val="24"/>
          <w:szCs w:val="24"/>
        </w:rPr>
      </w:pPr>
      <w:r w:rsidRPr="0079550B">
        <w:rPr>
          <w:rFonts w:ascii="Cambria" w:hAnsi="Cambria" w:cstheme="majorHAnsi"/>
          <w:color w:val="000000"/>
          <w:sz w:val="24"/>
          <w:szCs w:val="24"/>
        </w:rPr>
        <w:t xml:space="preserve">Pełnomocnictwo do złożenia oferty musi być złożone w oryginale </w:t>
      </w:r>
      <w:r w:rsidRPr="0079550B">
        <w:rPr>
          <w:rFonts w:ascii="Cambria" w:hAnsi="Cambria" w:cstheme="majorHAnsi"/>
          <w:sz w:val="24"/>
          <w:szCs w:val="24"/>
        </w:rPr>
        <w:t xml:space="preserve">(w formie elektronicznej lub postaci elektronicznej opatrzonej </w:t>
      </w:r>
      <w:r w:rsidR="002B3EFD" w:rsidRPr="0079550B">
        <w:rPr>
          <w:rFonts w:ascii="Cambria" w:hAnsi="Cambria" w:cstheme="majorHAnsi"/>
          <w:sz w:val="24"/>
          <w:szCs w:val="24"/>
        </w:rPr>
        <w:t xml:space="preserve">kwalifikowalnym </w:t>
      </w:r>
      <w:r w:rsidRPr="0079550B">
        <w:rPr>
          <w:rFonts w:ascii="Cambria" w:hAnsi="Cambria" w:cstheme="majorHAnsi"/>
          <w:sz w:val="24"/>
          <w:szCs w:val="24"/>
        </w:rPr>
        <w:t xml:space="preserve">podpisem </w:t>
      </w:r>
      <w:r w:rsidR="002B3EFD" w:rsidRPr="0079550B">
        <w:rPr>
          <w:rFonts w:ascii="Cambria" w:hAnsi="Cambria" w:cstheme="majorHAnsi"/>
          <w:sz w:val="24"/>
          <w:szCs w:val="24"/>
        </w:rPr>
        <w:t>elektronicznym</w:t>
      </w:r>
      <w:r w:rsidRPr="0079550B">
        <w:rPr>
          <w:rFonts w:ascii="Cambria" w:hAnsi="Cambria" w:cstheme="majorHAnsi"/>
          <w:sz w:val="24"/>
          <w:szCs w:val="24"/>
        </w:rPr>
        <w:t xml:space="preserve">). </w:t>
      </w:r>
      <w:r w:rsidRPr="0079550B">
        <w:rPr>
          <w:rFonts w:ascii="Cambria" w:hAnsi="Cambria" w:cstheme="majorHAnsi"/>
          <w:color w:val="000000"/>
          <w:sz w:val="24"/>
          <w:szCs w:val="24"/>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2B3EFD" w:rsidRPr="0079550B">
        <w:rPr>
          <w:rFonts w:ascii="Cambria" w:hAnsi="Cambria" w:cstheme="majorHAnsi"/>
          <w:color w:val="000000"/>
          <w:sz w:val="24"/>
          <w:szCs w:val="24"/>
        </w:rPr>
        <w:t xml:space="preserve"> </w:t>
      </w:r>
      <w:r w:rsidR="00DC1926" w:rsidRPr="0079550B">
        <w:rPr>
          <w:rFonts w:ascii="Cambria" w:hAnsi="Cambria" w:cstheme="majorHAnsi"/>
          <w:color w:val="000000"/>
          <w:sz w:val="24"/>
          <w:szCs w:val="24"/>
        </w:rPr>
        <w:t>elektronicznym</w:t>
      </w:r>
      <w:r w:rsidRPr="0079550B">
        <w:rPr>
          <w:rFonts w:ascii="Cambria" w:hAnsi="Cambria" w:cstheme="majorHAnsi"/>
          <w:color w:val="000000"/>
          <w:sz w:val="24"/>
          <w:szCs w:val="24"/>
        </w:rPr>
        <w:t xml:space="preserve">,. Elektroniczna kopia pełnomocnictwa nie może być uwierzytelniona przez upełnomocnionego. </w:t>
      </w:r>
      <w:r w:rsidR="00BE5104" w:rsidRPr="0079550B">
        <w:rPr>
          <w:rFonts w:ascii="Cambria" w:hAnsi="Cambria" w:cstheme="majorHAnsi"/>
          <w:color w:val="000000"/>
          <w:sz w:val="24"/>
          <w:szCs w:val="24"/>
        </w:rPr>
        <w:t>w</w:t>
      </w:r>
      <w:r w:rsidRPr="0079550B">
        <w:rPr>
          <w:rFonts w:ascii="Cambria" w:hAnsi="Cambria" w:cstheme="majorHAnsi"/>
          <w:color w:val="000000"/>
          <w:sz w:val="24"/>
          <w:szCs w:val="24"/>
        </w:rPr>
        <w:t xml:space="preserve"> przypadku oferty składanej przez Wykonawców wspólnie ubiegających się o udzielenie zamówienia (np. konsorcjum), do oferty powinno zostać załączone </w:t>
      </w:r>
      <w:r w:rsidRPr="0079550B">
        <w:rPr>
          <w:rFonts w:ascii="Cambria" w:hAnsi="Cambria" w:cstheme="majorHAnsi"/>
          <w:b/>
          <w:bCs/>
          <w:color w:val="000000"/>
          <w:sz w:val="24"/>
          <w:szCs w:val="24"/>
        </w:rPr>
        <w:t xml:space="preserve">pełnomocnictwo </w:t>
      </w:r>
      <w:r w:rsidRPr="0079550B">
        <w:rPr>
          <w:rFonts w:ascii="Cambria" w:hAnsi="Cambria" w:cstheme="majorHAnsi"/>
          <w:color w:val="000000"/>
          <w:sz w:val="24"/>
          <w:szCs w:val="24"/>
        </w:rPr>
        <w:t>dla Osoby Uprawnionej do reprezentowania ich w postępowaniu albo do reprezentowania ich w postępowaniu i zawarcia umowy.</w:t>
      </w:r>
    </w:p>
    <w:p w14:paraId="0332C6C3"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złożona przy użyciu środków komunikacji elektronicznej tzn. za pośrednictwem </w:t>
      </w:r>
      <w:hyperlink r:id="rId28">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w:t>
      </w:r>
    </w:p>
    <w:p w14:paraId="4DFFCA48"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podpisana </w:t>
      </w:r>
      <w:hyperlink r:id="rId29">
        <w:r w:rsidRPr="0079550B">
          <w:rPr>
            <w:rFonts w:ascii="Cambria" w:hAnsi="Cambria" w:cstheme="majorHAnsi"/>
            <w:b/>
            <w:color w:val="1155CC"/>
            <w:sz w:val="24"/>
            <w:szCs w:val="24"/>
            <w:u w:val="single"/>
          </w:rPr>
          <w:t>kwalifikowanym podpisem elektronicznym</w:t>
        </w:r>
      </w:hyperlink>
      <w:r w:rsidRPr="0079550B">
        <w:rPr>
          <w:rFonts w:ascii="Cambria" w:hAnsi="Cambria" w:cstheme="majorHAnsi"/>
          <w:sz w:val="24"/>
          <w:szCs w:val="24"/>
        </w:rPr>
        <w:t xml:space="preserve"> lub </w:t>
      </w:r>
      <w:hyperlink r:id="rId30">
        <w:r w:rsidRPr="0079550B">
          <w:rPr>
            <w:rFonts w:ascii="Cambria" w:hAnsi="Cambria" w:cstheme="majorHAnsi"/>
            <w:b/>
            <w:color w:val="1155CC"/>
            <w:sz w:val="24"/>
            <w:szCs w:val="24"/>
            <w:u w:val="single"/>
          </w:rPr>
          <w:t>podpisem zaufanym</w:t>
        </w:r>
      </w:hyperlink>
      <w:r w:rsidRPr="0079550B">
        <w:rPr>
          <w:rFonts w:ascii="Cambria" w:hAnsi="Cambria" w:cstheme="majorHAnsi"/>
          <w:sz w:val="24"/>
          <w:szCs w:val="24"/>
        </w:rPr>
        <w:t xml:space="preserve"> lub </w:t>
      </w:r>
      <w:hyperlink r:id="rId31">
        <w:r w:rsidRPr="0079550B">
          <w:rPr>
            <w:rFonts w:ascii="Cambria" w:hAnsi="Cambria" w:cstheme="majorHAnsi"/>
            <w:b/>
            <w:color w:val="1155CC"/>
            <w:sz w:val="24"/>
            <w:szCs w:val="24"/>
            <w:u w:val="single"/>
          </w:rPr>
          <w:t>podpisem osobistym</w:t>
        </w:r>
      </w:hyperlink>
      <w:r w:rsidRPr="0079550B">
        <w:rPr>
          <w:rFonts w:ascii="Cambria" w:hAnsi="Cambria" w:cstheme="majorHAnsi"/>
          <w:sz w:val="24"/>
          <w:szCs w:val="24"/>
        </w:rPr>
        <w:t xml:space="preserve"> przez osobę/osoby upoważnioną/upoważnione.</w:t>
      </w:r>
    </w:p>
    <w:p w14:paraId="690002C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07755DF"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W przypadku wykorzystania formatu podpisu XAdES zewnętrzny. Zamawiający wymaga dołączenia odpowiedniej ilości plików</w:t>
      </w:r>
      <w:r w:rsidR="0057732B" w:rsidRPr="0079550B">
        <w:rPr>
          <w:rFonts w:ascii="Cambria" w:hAnsi="Cambria" w:cstheme="majorHAnsi"/>
          <w:sz w:val="24"/>
          <w:szCs w:val="24"/>
        </w:rPr>
        <w:t>,</w:t>
      </w:r>
      <w:r w:rsidRPr="0079550B">
        <w:rPr>
          <w:rFonts w:ascii="Cambria" w:hAnsi="Cambria" w:cstheme="majorHAnsi"/>
          <w:sz w:val="24"/>
          <w:szCs w:val="24"/>
        </w:rPr>
        <w:t xml:space="preserve"> tj. podpisywanych plików z danymi oraz plików XAdES.</w:t>
      </w:r>
    </w:p>
    <w:p w14:paraId="3D263416" w14:textId="0546988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 xml:space="preserve">Zgodnie z art. 18 ust. 3 ustawy Pzp, nie ujawnia się </w:t>
      </w:r>
      <w:r w:rsidRPr="0079550B">
        <w:rPr>
          <w:rFonts w:ascii="Cambria" w:hAnsi="Cambria" w:cstheme="majorHAnsi"/>
          <w:b/>
          <w:bCs/>
          <w:sz w:val="24"/>
          <w:szCs w:val="24"/>
        </w:rPr>
        <w:t>informacji stanowiących tajemnicę przedsiębiorstwa</w:t>
      </w:r>
      <w:r w:rsidRPr="0079550B">
        <w:rPr>
          <w:rFonts w:ascii="Cambria" w:hAnsi="Cambria"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79550B">
        <w:rPr>
          <w:rFonts w:ascii="Cambria" w:hAnsi="Cambria" w:cstheme="majorHAnsi"/>
          <w:b/>
          <w:bCs/>
          <w:sz w:val="24"/>
          <w:szCs w:val="24"/>
        </w:rPr>
        <w:t>wyznaczone do dołączenia części oferty stanowiącej tajemnicę przedsiębiorstwa.</w:t>
      </w:r>
    </w:p>
    <w:p w14:paraId="7DA9154B"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 xml:space="preserve">Wykonawca, za pośrednictwem </w:t>
      </w:r>
      <w:hyperlink r:id="rId32">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79550B" w:rsidRDefault="00000000" w:rsidP="00943C24">
      <w:pPr>
        <w:spacing w:line="271" w:lineRule="auto"/>
        <w:ind w:left="284"/>
        <w:jc w:val="both"/>
        <w:rPr>
          <w:rFonts w:ascii="Cambria" w:hAnsi="Cambria" w:cstheme="majorHAnsi"/>
          <w:sz w:val="24"/>
          <w:szCs w:val="24"/>
        </w:rPr>
      </w:pPr>
      <w:hyperlink r:id="rId33">
        <w:r w:rsidR="00FA77C1" w:rsidRPr="0079550B">
          <w:rPr>
            <w:rFonts w:ascii="Cambria" w:hAnsi="Cambria" w:cstheme="majorHAnsi"/>
            <w:color w:val="1155CC"/>
            <w:sz w:val="24"/>
            <w:szCs w:val="24"/>
            <w:u w:val="single"/>
          </w:rPr>
          <w:t>https://platformazakupowa.pl/strona/45-instrukcje</w:t>
        </w:r>
      </w:hyperlink>
    </w:p>
    <w:p w14:paraId="32CFCF7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Ceny oferty muszą zawierać wszystkie koszty, jakie musi ponieść Wykonawca, aby zrealizować zamówienie z najwyższą starannością oraz ewentualne rabaty.</w:t>
      </w:r>
    </w:p>
    <w:p w14:paraId="3BD129F1" w14:textId="71F9B19A"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Zgodnie z definicją dokumentu elektronicznego z art.</w:t>
      </w:r>
      <w:r w:rsidR="00434935" w:rsidRPr="0079550B">
        <w:rPr>
          <w:rFonts w:ascii="Cambria" w:hAnsi="Cambria" w:cstheme="majorHAnsi"/>
          <w:sz w:val="24"/>
          <w:szCs w:val="24"/>
        </w:rPr>
        <w:t xml:space="preserve"> </w:t>
      </w:r>
      <w:r w:rsidRPr="0079550B">
        <w:rPr>
          <w:rFonts w:ascii="Cambria" w:hAnsi="Cambria"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131F522A"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Rozszerzenia plików wykorzystywanych przez Wykonawców powinny być zgodne z</w:t>
      </w:r>
      <w:r w:rsidRPr="0079550B">
        <w:rPr>
          <w:rFonts w:ascii="Cambria" w:hAnsi="Cambria"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4CC29A" w14:textId="01011B83"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 xml:space="preserve">Zamawiający rekomenduje wykorzystanie formatów: .pdf .doc .docx .xls .xlsx .jpg (.jpeg) </w:t>
      </w:r>
      <w:r w:rsidRPr="0079550B">
        <w:rPr>
          <w:rFonts w:ascii="Cambria" w:hAnsi="Cambria" w:cstheme="majorHAnsi"/>
          <w:b/>
          <w:sz w:val="24"/>
          <w:szCs w:val="24"/>
          <w:u w:val="single"/>
        </w:rPr>
        <w:t>ze szczególnym wskazaniem na .pdf</w:t>
      </w:r>
    </w:p>
    <w:p w14:paraId="59D27B6A" w14:textId="2289125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W celu ewentualnej kompresji danych Zamawiający rekomenduje wykorzystanie jednego z rozszerzeń:</w:t>
      </w:r>
    </w:p>
    <w:p w14:paraId="7AD579CE"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.zip</w:t>
      </w:r>
      <w:r w:rsidR="0057732B" w:rsidRPr="0079550B">
        <w:rPr>
          <w:rFonts w:ascii="Cambria" w:hAnsi="Cambria" w:cstheme="majorHAnsi"/>
          <w:sz w:val="24"/>
          <w:szCs w:val="24"/>
        </w:rPr>
        <w:t>,</w:t>
      </w:r>
      <w:r w:rsidRPr="0079550B">
        <w:rPr>
          <w:rFonts w:ascii="Cambria" w:hAnsi="Cambria" w:cstheme="majorHAnsi"/>
          <w:sz w:val="24"/>
          <w:szCs w:val="24"/>
        </w:rPr>
        <w:t xml:space="preserve"> </w:t>
      </w:r>
    </w:p>
    <w:p w14:paraId="6AAECE0B"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.7Z</w:t>
      </w:r>
      <w:r w:rsidR="0057732B" w:rsidRPr="0079550B">
        <w:rPr>
          <w:rFonts w:ascii="Cambria" w:hAnsi="Cambria" w:cstheme="majorHAnsi"/>
          <w:sz w:val="24"/>
          <w:szCs w:val="24"/>
        </w:rPr>
        <w:t>.</w:t>
      </w:r>
    </w:p>
    <w:p w14:paraId="4F235FBA" w14:textId="77777777" w:rsidR="002C356E" w:rsidRPr="0079550B" w:rsidRDefault="00FA77C1" w:rsidP="00A23E54">
      <w:pPr>
        <w:numPr>
          <w:ilvl w:val="0"/>
          <w:numId w:val="21"/>
        </w:numPr>
        <w:spacing w:line="271" w:lineRule="auto"/>
        <w:ind w:left="426" w:hanging="426"/>
        <w:jc w:val="both"/>
        <w:rPr>
          <w:rFonts w:ascii="Cambria" w:eastAsia="Calibri" w:hAnsi="Cambria" w:cstheme="majorHAnsi"/>
          <w:b/>
          <w:bCs/>
          <w:sz w:val="24"/>
          <w:szCs w:val="24"/>
        </w:rPr>
      </w:pPr>
      <w:r w:rsidRPr="0079550B">
        <w:rPr>
          <w:rFonts w:ascii="Cambria" w:hAnsi="Cambria" w:cstheme="majorHAnsi"/>
          <w:sz w:val="24"/>
          <w:szCs w:val="24"/>
        </w:rPr>
        <w:t xml:space="preserve">Wśród rozszerzeń powszechnych a </w:t>
      </w:r>
      <w:r w:rsidRPr="0079550B">
        <w:rPr>
          <w:rFonts w:ascii="Cambria" w:hAnsi="Cambria" w:cstheme="majorHAnsi"/>
          <w:b/>
          <w:sz w:val="24"/>
          <w:szCs w:val="24"/>
        </w:rPr>
        <w:t>niewystępujących</w:t>
      </w:r>
      <w:r w:rsidRPr="0079550B">
        <w:rPr>
          <w:rFonts w:ascii="Cambria" w:hAnsi="Cambria" w:cstheme="majorHAnsi"/>
          <w:sz w:val="24"/>
          <w:szCs w:val="24"/>
        </w:rPr>
        <w:t xml:space="preserve"> w Rozporządzeniu KRI występują: .rar .gif .bmp .numbers .pages</w:t>
      </w:r>
      <w:r w:rsidRPr="0079550B">
        <w:rPr>
          <w:rFonts w:ascii="Cambria" w:hAnsi="Cambria" w:cstheme="majorHAnsi"/>
          <w:b/>
          <w:bCs/>
          <w:sz w:val="24"/>
          <w:szCs w:val="24"/>
        </w:rPr>
        <w:t>. Dokumenty złożone w takich plikach zostaną uznane za złożone nieskutecznie.</w:t>
      </w:r>
    </w:p>
    <w:p w14:paraId="1B1C3358" w14:textId="2D8B24D5"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 xml:space="preserve">Zamawiający zwraca uwagę na ograniczenia wielkości plików podpisywanych profilem zaufanym, który wynosi </w:t>
      </w:r>
      <w:r w:rsidRPr="0079550B">
        <w:rPr>
          <w:rFonts w:ascii="Cambria" w:hAnsi="Cambria" w:cstheme="majorHAnsi"/>
          <w:b/>
          <w:sz w:val="24"/>
          <w:szCs w:val="24"/>
        </w:rPr>
        <w:t>maksymalnie 10MB</w:t>
      </w:r>
      <w:r w:rsidRPr="0079550B">
        <w:rPr>
          <w:rFonts w:ascii="Cambria" w:hAnsi="Cambria" w:cstheme="majorHAnsi"/>
          <w:sz w:val="24"/>
          <w:szCs w:val="24"/>
        </w:rPr>
        <w:t xml:space="preserve">, oraz na ograniczenie wielkości plików podpisywanych w aplikacji eDoApp służącej do składania podpisu osobistego, który wynosi </w:t>
      </w:r>
      <w:r w:rsidRPr="0079550B">
        <w:rPr>
          <w:rFonts w:ascii="Cambria" w:hAnsi="Cambria" w:cstheme="majorHAnsi"/>
          <w:b/>
          <w:sz w:val="24"/>
          <w:szCs w:val="24"/>
        </w:rPr>
        <w:t>maksymalnie 5MB</w:t>
      </w:r>
      <w:r w:rsidRPr="0079550B">
        <w:rPr>
          <w:rFonts w:ascii="Cambria" w:hAnsi="Cambria" w:cstheme="majorHAnsi"/>
          <w:sz w:val="24"/>
          <w:szCs w:val="24"/>
        </w:rPr>
        <w:t>.</w:t>
      </w:r>
    </w:p>
    <w:p w14:paraId="23EA8978"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W przypadku stosowania przez wykonawcę kwalifikowanego podpisu elektronicznego:</w:t>
      </w:r>
    </w:p>
    <w:p w14:paraId="77A8738B" w14:textId="77777777" w:rsidR="002C356E" w:rsidRPr="0079550B" w:rsidRDefault="00FA77C1" w:rsidP="00A23E54">
      <w:pPr>
        <w:numPr>
          <w:ilvl w:val="0"/>
          <w:numId w:val="13"/>
        </w:numPr>
        <w:spacing w:line="271" w:lineRule="auto"/>
        <w:ind w:left="709" w:hanging="283"/>
        <w:jc w:val="both"/>
        <w:rPr>
          <w:rFonts w:ascii="Cambria" w:eastAsia="Calibri" w:hAnsi="Cambria" w:cstheme="majorHAnsi"/>
          <w:sz w:val="24"/>
          <w:szCs w:val="24"/>
        </w:rPr>
      </w:pPr>
      <w:r w:rsidRPr="0079550B">
        <w:rPr>
          <w:rFonts w:ascii="Cambria" w:hAnsi="Cambria" w:cstheme="majorHAnsi"/>
          <w:sz w:val="24"/>
          <w:szCs w:val="24"/>
        </w:rPr>
        <w:t xml:space="preserve">Ze względu na niskie ryzyko naruszenia integralności pliku oraz łatwiejszą weryfikację podpisu zamawiający zaleca, w miarę możliwości, </w:t>
      </w:r>
      <w:r w:rsidRPr="0079550B">
        <w:rPr>
          <w:rFonts w:ascii="Cambria" w:hAnsi="Cambria" w:cstheme="majorHAnsi"/>
          <w:b/>
          <w:sz w:val="24"/>
          <w:szCs w:val="24"/>
        </w:rPr>
        <w:lastRenderedPageBreak/>
        <w:t xml:space="preserve">przekonwertowanie plików składających się na ofertę na rozszerzenie .pdf  i opatrzenie ich podpisem kwalifikowanym w formacie PAdES. </w:t>
      </w:r>
    </w:p>
    <w:p w14:paraId="1465891F" w14:textId="47B8E35F"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Pliki w innych formatach niż PDF </w:t>
      </w:r>
      <w:r w:rsidRPr="0079550B">
        <w:rPr>
          <w:rFonts w:ascii="Cambria" w:hAnsi="Cambria" w:cstheme="majorHAnsi"/>
          <w:b/>
          <w:sz w:val="24"/>
          <w:szCs w:val="24"/>
        </w:rPr>
        <w:t>zaleca się opatrzyć podpisem w formacie XAdES o typie zewnętrznym</w:t>
      </w:r>
      <w:r w:rsidRPr="0079550B">
        <w:rPr>
          <w:rFonts w:ascii="Cambria" w:hAnsi="Cambria" w:cstheme="majorHAnsi"/>
          <w:sz w:val="24"/>
          <w:szCs w:val="24"/>
        </w:rPr>
        <w:t>. Wykonawca powinien pamiętać, aby plik z podpisem przekazywać łącznie z dokumentem podpisywanym.</w:t>
      </w:r>
    </w:p>
    <w:p w14:paraId="164A13DA" w14:textId="77777777"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Zamawiający rekomenduje wykorzystanie podpisu z kwalifikowanym znacznikiem czasu.</w:t>
      </w:r>
    </w:p>
    <w:p w14:paraId="32E83E67" w14:textId="75D2E81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w:t>
      </w:r>
      <w:r w:rsidRPr="0079550B">
        <w:rPr>
          <w:rFonts w:ascii="Cambria" w:hAnsi="Cambria" w:cstheme="majorHAnsi"/>
          <w:b/>
          <w:sz w:val="24"/>
          <w:szCs w:val="24"/>
        </w:rPr>
        <w:t xml:space="preserve"> w przypadku podpisywania pliku przez kilka osób, stosować podpisy tego samego rodzaju.</w:t>
      </w:r>
      <w:r w:rsidRPr="0079550B">
        <w:rPr>
          <w:rFonts w:ascii="Cambria" w:hAnsi="Cambria" w:cstheme="majorHAnsi"/>
          <w:sz w:val="24"/>
          <w:szCs w:val="24"/>
        </w:rPr>
        <w:t xml:space="preserve"> Podpisywanie różnymi rodzajami podpisów np. osobistym i kwalifikowanym może doprowadzić do problemów w weryfikacji plików. </w:t>
      </w:r>
    </w:p>
    <w:p w14:paraId="12AED5B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Osobą składającą ofertę powinna być osoba kontaktowa podawana w dokumentacji.</w:t>
      </w:r>
    </w:p>
    <w:p w14:paraId="07FE944B"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Jeśli Wykonawca pakuje dokumenty np. w plik o rozszerzeniu .zip, zaleca się wcześniejsze podpisanie każdego ze skompresowanych plików. </w:t>
      </w:r>
    </w:p>
    <w:p w14:paraId="29B76B51" w14:textId="05064B1B"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zaleca aby </w:t>
      </w:r>
      <w:r w:rsidRPr="0079550B">
        <w:rPr>
          <w:rFonts w:ascii="Cambria" w:hAnsi="Cambria" w:cstheme="majorHAnsi"/>
          <w:b/>
          <w:sz w:val="24"/>
          <w:szCs w:val="24"/>
          <w:u w:val="single"/>
        </w:rPr>
        <w:t>nie</w:t>
      </w:r>
      <w:r w:rsidRPr="0079550B">
        <w:rPr>
          <w:rFonts w:ascii="Cambria" w:hAnsi="Cambria" w:cstheme="majorHAnsi"/>
          <w:b/>
          <w:sz w:val="24"/>
          <w:szCs w:val="24"/>
        </w:rPr>
        <w:t xml:space="preserve"> </w:t>
      </w:r>
      <w:r w:rsidRPr="0079550B">
        <w:rPr>
          <w:rFonts w:ascii="Cambria" w:hAnsi="Cambria" w:cstheme="majorHAnsi"/>
          <w:sz w:val="24"/>
          <w:szCs w:val="24"/>
        </w:rPr>
        <w:t>wprowadzać jakichkolwiek zmian w plikach po podpisaniu ich podpisem kwalifikowanym. Może to skutkować naruszeniem integralności plików co równoważne będzie z koniecznością odrzucenia oferty.</w:t>
      </w:r>
    </w:p>
    <w:p w14:paraId="7C9CC70F" w14:textId="77777777" w:rsidR="003C55BD" w:rsidRPr="00187AE0" w:rsidRDefault="00FA77C1" w:rsidP="003C55BD">
      <w:pPr>
        <w:pStyle w:val="Nagwek2"/>
        <w:spacing w:before="240" w:after="240"/>
        <w:rPr>
          <w:rFonts w:ascii="Cambria" w:hAnsi="Cambria" w:cstheme="majorHAnsi"/>
        </w:rPr>
      </w:pPr>
      <w:bookmarkStart w:id="39" w:name="_Toc119320080"/>
      <w:r w:rsidRPr="00187AE0">
        <w:rPr>
          <w:rFonts w:ascii="Cambria" w:hAnsi="Cambria" w:cstheme="majorHAnsi"/>
        </w:rPr>
        <w:t>XV. Sposób obliczania ceny oferty</w:t>
      </w:r>
      <w:bookmarkEnd w:id="39"/>
    </w:p>
    <w:p w14:paraId="47CB2506" w14:textId="77777777"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bookmarkStart w:id="40" w:name="_Hlk79059052"/>
      <w:r w:rsidRPr="0079550B">
        <w:rPr>
          <w:rFonts w:ascii="Cambria" w:hAnsi="Cambria" w:cstheme="majorHAnsi"/>
          <w:sz w:val="24"/>
          <w:szCs w:val="24"/>
          <w:lang w:val="pl"/>
        </w:rPr>
        <w:t xml:space="preserve">Wykonawca podaje cenę za realizację przedmiotu zamówienia zgodnie ze wzorem Formularza ofertowego, stanowiącego </w:t>
      </w:r>
      <w:r w:rsidRPr="0079550B">
        <w:rPr>
          <w:rFonts w:ascii="Cambria" w:hAnsi="Cambria" w:cstheme="majorHAnsi"/>
          <w:b/>
          <w:sz w:val="24"/>
          <w:szCs w:val="24"/>
          <w:lang w:val="pl"/>
        </w:rPr>
        <w:t xml:space="preserve">Załącznik nr 1 do SWZ. </w:t>
      </w:r>
    </w:p>
    <w:p w14:paraId="575824F4" w14:textId="77777777" w:rsidR="00E944CC" w:rsidRPr="0079550B" w:rsidRDefault="00E944CC" w:rsidP="00A20EFA">
      <w:pPr>
        <w:numPr>
          <w:ilvl w:val="0"/>
          <w:numId w:val="41"/>
        </w:numPr>
        <w:spacing w:line="271" w:lineRule="auto"/>
        <w:ind w:left="426" w:hanging="426"/>
        <w:jc w:val="both"/>
        <w:rPr>
          <w:rFonts w:ascii="Cambria" w:hAnsi="Cambria" w:cstheme="majorHAnsi"/>
          <w:color w:val="FF0000"/>
          <w:sz w:val="24"/>
          <w:szCs w:val="24"/>
          <w:lang w:val="pl"/>
        </w:rPr>
      </w:pPr>
      <w:r w:rsidRPr="0079550B">
        <w:rPr>
          <w:rFonts w:ascii="Cambria" w:hAnsi="Cambria" w:cstheme="majorHAnsi"/>
          <w:sz w:val="24"/>
          <w:szCs w:val="24"/>
          <w:lang w:val="pl"/>
        </w:rPr>
        <w:t xml:space="preserve">Cena ofertowa brutto musi uwzględniać wszystkie koszty związane z realizacją przedmiotu zamówienia, zgodnie z opisem przedmiotu zamówienia oraz </w:t>
      </w:r>
      <w:r w:rsidRPr="0079550B">
        <w:rPr>
          <w:rFonts w:ascii="Cambria" w:hAnsi="Cambria" w:cstheme="majorHAnsi"/>
          <w:b/>
          <w:sz w:val="24"/>
          <w:szCs w:val="24"/>
          <w:lang w:val="pl"/>
        </w:rPr>
        <w:t xml:space="preserve">projektowanymi postanowieniami </w:t>
      </w:r>
      <w:r w:rsidRPr="0079550B">
        <w:rPr>
          <w:rFonts w:ascii="Cambria" w:hAnsi="Cambria" w:cstheme="majorHAnsi"/>
          <w:sz w:val="24"/>
          <w:szCs w:val="24"/>
          <w:lang w:val="pl"/>
        </w:rPr>
        <w:t xml:space="preserve">umowy określonymi w niniejszej SWZ. </w:t>
      </w:r>
    </w:p>
    <w:p w14:paraId="6B8E934F" w14:textId="7B570C05"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Cena podana na Formularzu ofertowym jest ceną ostateczną i wyczerpującą wszelkie należności Wykonawcy wobec Zamawiającego związane z realizacją przedmiotu zamówienia.</w:t>
      </w:r>
    </w:p>
    <w:p w14:paraId="57B62267" w14:textId="77777777" w:rsidR="00E944CC" w:rsidRPr="0079550B" w:rsidRDefault="00E944CC" w:rsidP="00A20EFA">
      <w:pPr>
        <w:numPr>
          <w:ilvl w:val="0"/>
          <w:numId w:val="41"/>
        </w:numPr>
        <w:tabs>
          <w:tab w:val="num" w:pos="374"/>
        </w:tabs>
        <w:spacing w:line="271" w:lineRule="auto"/>
        <w:ind w:left="374" w:hanging="374"/>
        <w:jc w:val="both"/>
        <w:rPr>
          <w:rFonts w:ascii="Cambria" w:eastAsia="Times New Roman" w:hAnsi="Cambria" w:cstheme="majorHAnsi"/>
          <w:sz w:val="24"/>
          <w:szCs w:val="24"/>
        </w:rPr>
      </w:pPr>
      <w:r w:rsidRPr="0079550B">
        <w:rPr>
          <w:rFonts w:ascii="Cambria" w:eastAsia="Times New Roman" w:hAnsi="Cambria" w:cstheme="majorHAnsi"/>
          <w:sz w:val="24"/>
          <w:szCs w:val="24"/>
        </w:rPr>
        <w:t>Cena oferty brutto – całkowity koszt realizacji przedmiotu zamówienia – będzie stanowić podstawę do porównania i oceny złożonych ofert niepodlegających odrzuceniu w danej Części.</w:t>
      </w:r>
    </w:p>
    <w:p w14:paraId="0152A80E" w14:textId="77777777"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Zamawiający nie przewiduje rozliczeń w walucie obcej.</w:t>
      </w:r>
    </w:p>
    <w:p w14:paraId="5B05E45F" w14:textId="3CB663C3"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eastAsia="Times New Roman" w:hAnsi="Cambria" w:cstheme="majorHAnsi"/>
          <w:sz w:val="24"/>
          <w:szCs w:val="24"/>
          <w:lang w:eastAsia="en-US"/>
        </w:rPr>
        <w:t xml:space="preserve">Zgodnie z art. 225 ustawy, </w:t>
      </w:r>
      <w:r w:rsidRPr="0079550B">
        <w:rPr>
          <w:rFonts w:ascii="Cambria" w:hAnsi="Cambria" w:cstheme="majorHAnsi"/>
          <w:sz w:val="24"/>
          <w:szCs w:val="24"/>
          <w:lang w:val="pl"/>
        </w:rPr>
        <w:t>jeżeli została złożona oferta, której wybór prowadziłby do powstania u zamawiającego obowiązku podatkowego zgodnie z ustawą z dnia 11 marca 2004 r. o podatku od towarów i usług (</w:t>
      </w:r>
      <w:r w:rsidR="008A64C3" w:rsidRPr="0079550B">
        <w:rPr>
          <w:rFonts w:ascii="Cambria" w:hAnsi="Cambria" w:cstheme="majorHAnsi"/>
          <w:sz w:val="24"/>
          <w:szCs w:val="24"/>
          <w:lang w:val="pl"/>
        </w:rPr>
        <w:t xml:space="preserve">t.j. </w:t>
      </w:r>
      <w:r w:rsidRPr="0079550B">
        <w:rPr>
          <w:rFonts w:ascii="Cambria" w:hAnsi="Cambria" w:cstheme="majorHAnsi"/>
          <w:sz w:val="24"/>
          <w:szCs w:val="24"/>
          <w:lang w:val="pl"/>
        </w:rPr>
        <w:t>Dz. U. z 20</w:t>
      </w:r>
      <w:r w:rsidR="008A64C3" w:rsidRPr="0079550B">
        <w:rPr>
          <w:rFonts w:ascii="Cambria" w:hAnsi="Cambria" w:cstheme="majorHAnsi"/>
          <w:sz w:val="24"/>
          <w:szCs w:val="24"/>
          <w:lang w:val="pl"/>
        </w:rPr>
        <w:t>2</w:t>
      </w:r>
      <w:r w:rsidR="00271DA7">
        <w:rPr>
          <w:rFonts w:ascii="Cambria" w:hAnsi="Cambria" w:cstheme="majorHAnsi"/>
          <w:sz w:val="24"/>
          <w:szCs w:val="24"/>
          <w:lang w:val="pl"/>
        </w:rPr>
        <w:t>2</w:t>
      </w:r>
      <w:r w:rsidRPr="0079550B">
        <w:rPr>
          <w:rFonts w:ascii="Cambria" w:hAnsi="Cambria" w:cstheme="majorHAnsi"/>
          <w:sz w:val="24"/>
          <w:szCs w:val="24"/>
          <w:lang w:val="pl"/>
        </w:rPr>
        <w:t xml:space="preserve"> r. poz. </w:t>
      </w:r>
      <w:r w:rsidR="00271DA7">
        <w:rPr>
          <w:rFonts w:ascii="Cambria" w:hAnsi="Cambria" w:cstheme="majorHAnsi"/>
          <w:sz w:val="24"/>
          <w:szCs w:val="24"/>
          <w:lang w:val="pl"/>
        </w:rPr>
        <w:t>931</w:t>
      </w:r>
      <w:r w:rsidRPr="0079550B">
        <w:rPr>
          <w:rFonts w:ascii="Cambria" w:hAnsi="Cambria" w:cstheme="majorHAnsi"/>
          <w:sz w:val="24"/>
          <w:szCs w:val="24"/>
          <w:lang w:val="pl"/>
        </w:rPr>
        <w:t xml:space="preserve">), dla celów zastosowania kryterium ceny lub kosztu zamawiający dolicza do przedstawionej w </w:t>
      </w:r>
      <w:r w:rsidRPr="0079550B">
        <w:rPr>
          <w:rFonts w:ascii="Cambria" w:hAnsi="Cambria" w:cstheme="majorHAnsi"/>
          <w:sz w:val="24"/>
          <w:szCs w:val="24"/>
          <w:lang w:val="pl"/>
        </w:rPr>
        <w:lastRenderedPageBreak/>
        <w:t>tej ofercie ceny kwotę podatku od towarów i usług, którą miałby obowiązek rozliczyć.</w:t>
      </w:r>
      <w:r w:rsidRPr="0079550B">
        <w:rPr>
          <w:rFonts w:ascii="Cambria" w:hAnsi="Cambria" w:cstheme="majorHAnsi"/>
          <w:b/>
          <w:sz w:val="24"/>
          <w:szCs w:val="24"/>
          <w:lang w:val="pl"/>
        </w:rPr>
        <w:t xml:space="preserve"> </w:t>
      </w:r>
      <w:r w:rsidRPr="0079550B">
        <w:rPr>
          <w:rFonts w:ascii="Cambria" w:hAnsi="Cambria" w:cstheme="majorHAnsi"/>
          <w:sz w:val="24"/>
          <w:szCs w:val="24"/>
          <w:lang w:val="pl"/>
        </w:rPr>
        <w:t>W ofercie, o której mowa w ust. 1, Wykonawca ma obowiązek:</w:t>
      </w:r>
    </w:p>
    <w:p w14:paraId="0C16EEB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1)</w:t>
      </w:r>
      <w:r w:rsidRPr="0079550B">
        <w:rPr>
          <w:rFonts w:ascii="Cambria" w:hAnsi="Cambria" w:cstheme="majorHAnsi"/>
          <w:sz w:val="24"/>
          <w:szCs w:val="24"/>
          <w:lang w:val="pl"/>
        </w:rPr>
        <w:tab/>
        <w:t>poinformowania zamawiającego, że wybór jego oferty będzie prowadził do powstania u zamawiającego obowiązku podatkowego;</w:t>
      </w:r>
    </w:p>
    <w:p w14:paraId="66D0145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2)</w:t>
      </w:r>
      <w:r w:rsidRPr="0079550B">
        <w:rPr>
          <w:rFonts w:ascii="Cambria" w:hAnsi="Cambria" w:cstheme="majorHAnsi"/>
          <w:sz w:val="24"/>
          <w:szCs w:val="24"/>
          <w:lang w:val="pl"/>
        </w:rPr>
        <w:tab/>
        <w:t>wskazania nazwy (rodzaju) towaru lub usługi, których dostawa lub świadczenie będą prowadziły do powstania obowiązku podatkowego;</w:t>
      </w:r>
    </w:p>
    <w:p w14:paraId="57A8C969"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3)</w:t>
      </w:r>
      <w:r w:rsidRPr="0079550B">
        <w:rPr>
          <w:rFonts w:ascii="Cambria" w:hAnsi="Cambria" w:cstheme="majorHAnsi"/>
          <w:sz w:val="24"/>
          <w:szCs w:val="24"/>
          <w:lang w:val="pl"/>
        </w:rPr>
        <w:tab/>
        <w:t>wskazania wartości towaru lub usługi objętego obowiązkiem podatkowym zamawiającego, bez kwoty podatku;</w:t>
      </w:r>
    </w:p>
    <w:p w14:paraId="01439465"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4)</w:t>
      </w:r>
      <w:r w:rsidRPr="0079550B">
        <w:rPr>
          <w:rFonts w:ascii="Cambria" w:hAnsi="Cambria" w:cstheme="majorHAnsi"/>
          <w:sz w:val="24"/>
          <w:szCs w:val="24"/>
          <w:lang w:val="pl"/>
        </w:rPr>
        <w:tab/>
        <w:t>wskazania stawki podatku od towarów i usług, która zgodnie z wiedzą wykonawcy, będzie miała zastosowanie.</w:t>
      </w:r>
    </w:p>
    <w:p w14:paraId="18A0929A" w14:textId="7F90477E" w:rsidR="00E944CC" w:rsidRPr="0079550B" w:rsidRDefault="00E944CC" w:rsidP="00CD7E98">
      <w:pPr>
        <w:spacing w:line="271" w:lineRule="auto"/>
        <w:ind w:left="709"/>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Informację w powyższym zakresie wykonawca składa w załączniku nr 1 do SWZ. Brak złożenia ww. informacji będzie postrzegany jako brak powstania obowiązku podatkowego  u zamawiającego.</w:t>
      </w:r>
    </w:p>
    <w:p w14:paraId="6324E25B" w14:textId="1D0FEF74" w:rsidR="00E944CC" w:rsidRPr="0079550B" w:rsidRDefault="00E944CC" w:rsidP="00A20EFA">
      <w:pPr>
        <w:numPr>
          <w:ilvl w:val="0"/>
          <w:numId w:val="41"/>
        </w:numPr>
        <w:tabs>
          <w:tab w:val="left" w:pos="426"/>
        </w:tabs>
        <w:spacing w:line="271" w:lineRule="auto"/>
        <w:ind w:left="567" w:hanging="567"/>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rPr>
        <w:t>Wykonawca dokonuje obliczenia łącznej ceny brutto poprzez wypełnienie tabeli wg wzoru zawartego w treści formularza asortymentowo - cenowego (opisu przedmiotu zamówienia) stanowiącego Załącznik nr 2 do SWZ, w następujący sposób:</w:t>
      </w:r>
    </w:p>
    <w:p w14:paraId="190C9C2F" w14:textId="77777777" w:rsidR="00E944CC" w:rsidRPr="0079550B" w:rsidRDefault="00E944CC"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a) podaje ceny jednostkowe netto za poszczególny asortyment,</w:t>
      </w:r>
    </w:p>
    <w:p w14:paraId="13D06E13" w14:textId="77777777" w:rsidR="00E944CC" w:rsidRPr="0079550B" w:rsidRDefault="00E944CC" w:rsidP="00CD7E98">
      <w:pPr>
        <w:tabs>
          <w:tab w:val="num" w:pos="851"/>
        </w:tabs>
        <w:spacing w:line="271" w:lineRule="auto"/>
        <w:ind w:left="851" w:hanging="284"/>
        <w:jc w:val="both"/>
        <w:rPr>
          <w:rFonts w:ascii="Cambria" w:eastAsia="Times New Roman" w:hAnsi="Cambria" w:cstheme="majorHAnsi"/>
          <w:sz w:val="24"/>
          <w:szCs w:val="24"/>
        </w:rPr>
      </w:pPr>
      <w:r w:rsidRPr="0079550B">
        <w:rPr>
          <w:rFonts w:ascii="Cambria" w:eastAsia="Times New Roman" w:hAnsi="Cambria" w:cstheme="majorHAnsi"/>
          <w:sz w:val="24"/>
          <w:szCs w:val="24"/>
        </w:rPr>
        <w:t>b) oblicza wartość netto każdej z pozycji jako iloczyn ceny jednostkowej i ilości poszczególnych rodzajów asortymentu,</w:t>
      </w:r>
    </w:p>
    <w:p w14:paraId="15B731E3" w14:textId="585EB711" w:rsidR="00E944CC" w:rsidRPr="0079550B" w:rsidRDefault="00A43101" w:rsidP="00CD7E98">
      <w:pPr>
        <w:spacing w:line="271" w:lineRule="auto"/>
        <w:ind w:left="851" w:hanging="284"/>
        <w:jc w:val="both"/>
        <w:rPr>
          <w:rFonts w:ascii="Cambria" w:eastAsia="Times New Roman" w:hAnsi="Cambria" w:cstheme="majorHAnsi"/>
          <w:sz w:val="24"/>
          <w:szCs w:val="24"/>
        </w:rPr>
      </w:pPr>
      <w:r>
        <w:rPr>
          <w:rFonts w:ascii="Cambria" w:eastAsia="Times New Roman" w:hAnsi="Cambria" w:cstheme="majorHAnsi"/>
          <w:sz w:val="24"/>
          <w:szCs w:val="24"/>
        </w:rPr>
        <w:t>c</w:t>
      </w:r>
      <w:r w:rsidR="00E944CC" w:rsidRPr="0079550B">
        <w:rPr>
          <w:rFonts w:ascii="Cambria" w:eastAsia="Times New Roman" w:hAnsi="Cambria" w:cstheme="majorHAnsi"/>
          <w:sz w:val="24"/>
          <w:szCs w:val="24"/>
        </w:rPr>
        <w:t>) oblicza wartość brutto każdej z pozycji jako sumę wartości netto oraz iloczynu wartości netto i stawki podatku VAT,</w:t>
      </w:r>
    </w:p>
    <w:p w14:paraId="30019128" w14:textId="44A1DDDE" w:rsidR="00E944CC" w:rsidRPr="0079550B" w:rsidRDefault="00A43101" w:rsidP="00CD7E98">
      <w:pPr>
        <w:tabs>
          <w:tab w:val="num" w:pos="1134"/>
        </w:tabs>
        <w:spacing w:line="271" w:lineRule="auto"/>
        <w:ind w:left="1134" w:hanging="567"/>
        <w:jc w:val="both"/>
        <w:rPr>
          <w:rFonts w:ascii="Cambria" w:eastAsia="Times New Roman" w:hAnsi="Cambria" w:cstheme="majorHAnsi"/>
          <w:sz w:val="24"/>
          <w:szCs w:val="24"/>
        </w:rPr>
      </w:pPr>
      <w:r>
        <w:rPr>
          <w:rFonts w:ascii="Cambria" w:eastAsia="Times New Roman" w:hAnsi="Cambria" w:cstheme="majorHAnsi"/>
          <w:sz w:val="24"/>
          <w:szCs w:val="24"/>
        </w:rPr>
        <w:t>d</w:t>
      </w:r>
      <w:r w:rsidR="00E944CC" w:rsidRPr="0079550B">
        <w:rPr>
          <w:rFonts w:ascii="Cambria" w:eastAsia="Times New Roman" w:hAnsi="Cambria" w:cstheme="majorHAnsi"/>
          <w:sz w:val="24"/>
          <w:szCs w:val="24"/>
        </w:rPr>
        <w:t xml:space="preserve">) oblicza łączną wartość netto jako sumę wartości netto poszczególnych pozycji, </w:t>
      </w:r>
    </w:p>
    <w:p w14:paraId="472A6E24" w14:textId="10C96D8F" w:rsidR="00E944CC" w:rsidRPr="0079550B" w:rsidRDefault="00A43101" w:rsidP="00CD7E98">
      <w:pPr>
        <w:tabs>
          <w:tab w:val="num" w:pos="1134"/>
        </w:tabs>
        <w:spacing w:line="271" w:lineRule="auto"/>
        <w:ind w:left="1134" w:hanging="567"/>
        <w:jc w:val="both"/>
        <w:rPr>
          <w:rFonts w:ascii="Cambria" w:eastAsia="Times New Roman" w:hAnsi="Cambria" w:cstheme="majorHAnsi"/>
          <w:sz w:val="24"/>
          <w:szCs w:val="24"/>
        </w:rPr>
      </w:pPr>
      <w:r>
        <w:rPr>
          <w:rFonts w:ascii="Cambria" w:eastAsia="Times New Roman" w:hAnsi="Cambria" w:cstheme="majorHAnsi"/>
          <w:sz w:val="24"/>
          <w:szCs w:val="24"/>
        </w:rPr>
        <w:t>e</w:t>
      </w:r>
      <w:r w:rsidR="00E944CC" w:rsidRPr="0079550B">
        <w:rPr>
          <w:rFonts w:ascii="Cambria" w:eastAsia="Times New Roman" w:hAnsi="Cambria" w:cstheme="majorHAnsi"/>
          <w:sz w:val="24"/>
          <w:szCs w:val="24"/>
        </w:rPr>
        <w:t>) oblicza łączną wartość brutto jako sumę wartości brutto poszczególnych pozycji,</w:t>
      </w:r>
    </w:p>
    <w:p w14:paraId="124F9E05" w14:textId="77777777" w:rsidR="00E944CC" w:rsidRPr="0079550B" w:rsidRDefault="00E944CC" w:rsidP="00CD7E98">
      <w:pPr>
        <w:tabs>
          <w:tab w:val="num" w:pos="1134"/>
        </w:tabs>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rPr>
        <w:t>8.</w:t>
      </w:r>
      <w:r w:rsidRPr="0079550B">
        <w:rPr>
          <w:rFonts w:ascii="Cambria" w:eastAsia="Times New Roman" w:hAnsi="Cambria" w:cstheme="majorHAnsi"/>
          <w:sz w:val="24"/>
          <w:szCs w:val="24"/>
        </w:rPr>
        <w:t xml:space="preserve"> Zamawiający informuje, iż wszelkie rozliczenia z Wykonawcą będą dokonywane </w:t>
      </w:r>
      <w:r w:rsidRPr="0079550B">
        <w:rPr>
          <w:rFonts w:ascii="Cambria" w:eastAsia="Times New Roman" w:hAnsi="Cambria" w:cstheme="majorHAnsi"/>
          <w:sz w:val="24"/>
          <w:szCs w:val="24"/>
        </w:rPr>
        <w:br/>
        <w:t>w złotych polskich (PLN).</w:t>
      </w:r>
    </w:p>
    <w:p w14:paraId="136DECB4" w14:textId="77777777" w:rsidR="00E944CC" w:rsidRPr="0079550B" w:rsidRDefault="00E944CC" w:rsidP="00CD7E98">
      <w:pPr>
        <w:spacing w:line="271" w:lineRule="auto"/>
        <w:ind w:left="426" w:hanging="426"/>
        <w:jc w:val="both"/>
        <w:rPr>
          <w:rFonts w:ascii="Cambria" w:eastAsia="Times New Roman" w:hAnsi="Cambria" w:cstheme="majorHAnsi"/>
          <w:color w:val="FF0000"/>
          <w:sz w:val="24"/>
          <w:szCs w:val="24"/>
        </w:rPr>
      </w:pPr>
      <w:r w:rsidRPr="0079550B">
        <w:rPr>
          <w:rFonts w:ascii="Cambria" w:eastAsia="Times New Roman" w:hAnsi="Cambria" w:cstheme="majorHAnsi"/>
          <w:b/>
          <w:bCs/>
          <w:sz w:val="24"/>
          <w:szCs w:val="24"/>
        </w:rPr>
        <w:t>9.</w:t>
      </w:r>
      <w:r w:rsidRPr="0079550B">
        <w:rPr>
          <w:rFonts w:ascii="Cambria" w:eastAsia="Times New Roman" w:hAnsi="Cambria" w:cstheme="majorHAnsi"/>
          <w:sz w:val="24"/>
          <w:szCs w:val="24"/>
        </w:rPr>
        <w:t xml:space="preserve"> Wszystkie wartości, w tym ceny jednostkowe powinny być podane i liczone </w:t>
      </w:r>
      <w:r w:rsidRPr="0079550B">
        <w:rPr>
          <w:rFonts w:ascii="Cambria" w:eastAsia="Times New Roman" w:hAnsi="Cambria" w:cstheme="majorHAnsi"/>
          <w:sz w:val="24"/>
          <w:szCs w:val="24"/>
        </w:rPr>
        <w:br/>
        <w:t>z dokładnością do dwóch miejsc po przecinku. W przypadku, gdy Wykonawca poda ceny bez wskazania liczby groszy Zamawiający przyjmie, że liczba groszy jest równa „0”.</w:t>
      </w:r>
    </w:p>
    <w:p w14:paraId="7B1E626B" w14:textId="77777777" w:rsidR="00E944CC" w:rsidRPr="0079550B" w:rsidRDefault="00E944CC" w:rsidP="00CD7E98">
      <w:pPr>
        <w:spacing w:line="271" w:lineRule="auto"/>
        <w:ind w:left="425"/>
        <w:contextualSpacing/>
        <w:jc w:val="both"/>
        <w:rPr>
          <w:rFonts w:ascii="Cambria" w:eastAsia="Times New Roman" w:hAnsi="Cambria" w:cstheme="majorHAnsi"/>
          <w:sz w:val="24"/>
          <w:szCs w:val="24"/>
          <w:lang w:eastAsia="en-US"/>
        </w:rPr>
      </w:pPr>
      <w:r w:rsidRPr="0079550B">
        <w:rPr>
          <w:rFonts w:ascii="Cambria" w:eastAsia="Times New Roman" w:hAnsi="Cambria" w:cstheme="majorHAnsi"/>
          <w:bCs/>
          <w:sz w:val="24"/>
          <w:szCs w:val="24"/>
          <w:lang w:eastAsia="en-US"/>
        </w:rPr>
        <w:t>UWAGA</w:t>
      </w:r>
      <w:r w:rsidRPr="0079550B">
        <w:rPr>
          <w:rFonts w:ascii="Cambria" w:eastAsia="Times New Roman" w:hAnsi="Cambria" w:cstheme="majorHAns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7B2A971" w14:textId="77777777" w:rsidR="00E944CC" w:rsidRPr="0079550B" w:rsidRDefault="00E944CC" w:rsidP="00CD7E98">
      <w:pPr>
        <w:spacing w:line="271" w:lineRule="auto"/>
        <w:ind w:left="425"/>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77777777" w:rsidR="00E944CC" w:rsidRPr="0079550B" w:rsidRDefault="00E944CC" w:rsidP="00CD7E98">
      <w:pPr>
        <w:spacing w:line="271" w:lineRule="auto"/>
        <w:ind w:left="425"/>
        <w:jc w:val="both"/>
        <w:rPr>
          <w:rFonts w:ascii="Cambria" w:eastAsia="Times New Roman" w:hAnsi="Cambria" w:cstheme="majorHAnsi"/>
          <w:b/>
          <w:sz w:val="24"/>
          <w:szCs w:val="24"/>
          <w:lang w:eastAsia="en-US"/>
        </w:rPr>
      </w:pPr>
      <w:r w:rsidRPr="0079550B">
        <w:rPr>
          <w:rFonts w:ascii="Cambria" w:eastAsia="Times New Roman" w:hAnsi="Cambria" w:cstheme="majorHAnsi"/>
          <w:sz w:val="24"/>
          <w:szCs w:val="24"/>
          <w:lang w:eastAsia="en-US"/>
        </w:rPr>
        <w:t>Tym samym, ceny jednostkowe, stanowiące podstawę do obliczenia ceny oferty, muszą być podane z dokładnością do dwóch miejsc po przecinku.</w:t>
      </w:r>
      <w:r w:rsidRPr="0079550B">
        <w:rPr>
          <w:rFonts w:ascii="Cambria" w:eastAsia="Times New Roman" w:hAnsi="Cambria" w:cstheme="majorHAnsi"/>
          <w:b/>
          <w:sz w:val="24"/>
          <w:szCs w:val="24"/>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3B09C680" w14:textId="25521EE0" w:rsidR="00E944CC" w:rsidRPr="0079550B" w:rsidRDefault="00E944CC" w:rsidP="00CD7E98">
      <w:pPr>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lang w:eastAsia="en-US"/>
        </w:rPr>
        <w:lastRenderedPageBreak/>
        <w:t>10.</w:t>
      </w:r>
      <w:r w:rsidRPr="0079550B">
        <w:rPr>
          <w:rFonts w:ascii="Cambria" w:eastAsia="Times New Roman" w:hAnsi="Cambria" w:cstheme="majorHAnsi"/>
          <w:sz w:val="24"/>
          <w:szCs w:val="24"/>
          <w:lang w:eastAsia="en-US"/>
        </w:rPr>
        <w:t xml:space="preserve"> </w:t>
      </w:r>
      <w:r w:rsidRPr="0079550B">
        <w:rPr>
          <w:rFonts w:ascii="Cambria" w:eastAsia="Times New Roman" w:hAnsi="Cambria" w:cstheme="majorHAnsi"/>
          <w:sz w:val="24"/>
          <w:szCs w:val="24"/>
        </w:rPr>
        <w:t xml:space="preserve">Celem rzetelnego porównania cen ofertowych, Wykonawcy są zobowiązani podać cenę z zastosowaniem stawki podatku VAT w wysokości obowiązującej w Polsce dla przedmiotu niniejszego zamówienia </w:t>
      </w:r>
      <w:r w:rsidRPr="0079550B">
        <w:rPr>
          <w:rFonts w:ascii="Cambria" w:eastAsia="Times New Roman" w:hAnsi="Cambria" w:cstheme="majorHAnsi"/>
          <w:sz w:val="24"/>
          <w:szCs w:val="24"/>
          <w:lang w:eastAsia="en-US"/>
        </w:rPr>
        <w:t>zgodnie z obowiązującymi przepisami ustawy z 11 marca 2004 r. o podatku od towarów i usług</w:t>
      </w:r>
      <w:r w:rsidRPr="0079550B">
        <w:rPr>
          <w:rFonts w:ascii="Cambria" w:eastAsia="Times New Roman" w:hAnsi="Cambria" w:cstheme="majorHAnsi"/>
          <w:sz w:val="24"/>
          <w:szCs w:val="24"/>
        </w:rPr>
        <w:t>. Jeśli Wykonawcy są podmiotowo zwolnieni z płacenia podatku VAT, mają obowiązek dołączyć do oferty zaświadczenie wydane przez właściwy organ podatkowy potwierdzające fakt zwolnienia na podstawie ustawy z dnia 11 marca 2004 r. o podatku od towarów i usług (t.j. Dz. U. z 202</w:t>
      </w:r>
      <w:r w:rsidR="00A001BE">
        <w:rPr>
          <w:rFonts w:ascii="Cambria" w:eastAsia="Times New Roman" w:hAnsi="Cambria" w:cstheme="majorHAnsi"/>
          <w:sz w:val="24"/>
          <w:szCs w:val="24"/>
        </w:rPr>
        <w:t>2</w:t>
      </w:r>
      <w:r w:rsidRPr="0079550B">
        <w:rPr>
          <w:rFonts w:ascii="Cambria" w:eastAsia="Times New Roman" w:hAnsi="Cambria" w:cstheme="majorHAnsi"/>
          <w:sz w:val="24"/>
          <w:szCs w:val="24"/>
        </w:rPr>
        <w:t xml:space="preserve"> r. poz. </w:t>
      </w:r>
      <w:r w:rsidR="00A001BE">
        <w:rPr>
          <w:rFonts w:ascii="Cambria" w:eastAsia="Times New Roman" w:hAnsi="Cambria" w:cstheme="majorHAnsi"/>
          <w:sz w:val="24"/>
          <w:szCs w:val="24"/>
        </w:rPr>
        <w:t>931</w:t>
      </w:r>
      <w:r w:rsidRPr="0079550B">
        <w:rPr>
          <w:rFonts w:ascii="Cambria" w:eastAsia="Times New Roman" w:hAnsi="Cambria" w:cstheme="majorHAnsi"/>
          <w:sz w:val="24"/>
          <w:szCs w:val="24"/>
        </w:rPr>
        <w:t>).</w:t>
      </w:r>
    </w:p>
    <w:p w14:paraId="2E05CFA7" w14:textId="0A1ECE57" w:rsidR="00A06234" w:rsidRPr="0079550B" w:rsidRDefault="00E944CC" w:rsidP="00CD7E98">
      <w:pPr>
        <w:spacing w:line="271" w:lineRule="auto"/>
        <w:jc w:val="both"/>
        <w:rPr>
          <w:rFonts w:ascii="Cambria" w:hAnsi="Cambria" w:cstheme="majorHAnsi"/>
          <w:sz w:val="24"/>
          <w:szCs w:val="24"/>
          <w:lang w:val="pl"/>
        </w:rPr>
      </w:pPr>
      <w:r w:rsidRPr="0079550B">
        <w:rPr>
          <w:rFonts w:ascii="Cambria" w:eastAsia="Times New Roman" w:hAnsi="Cambria" w:cstheme="majorHAnsi"/>
          <w:b/>
          <w:bCs/>
          <w:sz w:val="24"/>
          <w:szCs w:val="24"/>
          <w:lang w:eastAsia="en-US"/>
        </w:rPr>
        <w:t>11.</w:t>
      </w:r>
      <w:r w:rsidRPr="0079550B">
        <w:rPr>
          <w:rFonts w:ascii="Cambria" w:eastAsia="Times New Roman" w:hAnsi="Cambria" w:cstheme="majorHAnsi"/>
          <w:sz w:val="24"/>
          <w:szCs w:val="24"/>
          <w:lang w:eastAsia="en-US"/>
        </w:rPr>
        <w:t xml:space="preserve"> Wykonawcy ponoszą wszelkie koszty związane z przygotowaniem i złożeniem oferty.</w:t>
      </w:r>
    </w:p>
    <w:p w14:paraId="2FFC16E1" w14:textId="77777777" w:rsidR="002C356E" w:rsidRPr="00187AE0" w:rsidRDefault="00FA77C1">
      <w:pPr>
        <w:pStyle w:val="Nagwek2"/>
        <w:spacing w:before="240" w:after="240"/>
        <w:rPr>
          <w:rFonts w:ascii="Cambria" w:hAnsi="Cambria" w:cstheme="majorHAnsi"/>
        </w:rPr>
      </w:pPr>
      <w:bookmarkStart w:id="41" w:name="_Toc119320081"/>
      <w:bookmarkEnd w:id="40"/>
      <w:r w:rsidRPr="00187AE0">
        <w:rPr>
          <w:rFonts w:ascii="Cambria" w:hAnsi="Cambria" w:cstheme="majorHAnsi"/>
        </w:rPr>
        <w:t>XVI. Wymagania dotyczące wadium</w:t>
      </w:r>
      <w:bookmarkEnd w:id="41"/>
    </w:p>
    <w:p w14:paraId="75068E13" w14:textId="77777777" w:rsidR="00061533" w:rsidRPr="0079550B" w:rsidRDefault="00061533" w:rsidP="00061533">
      <w:pPr>
        <w:spacing w:before="240" w:line="360" w:lineRule="auto"/>
        <w:jc w:val="both"/>
        <w:rPr>
          <w:rFonts w:ascii="Cambria" w:hAnsi="Cambria" w:cstheme="majorHAnsi"/>
          <w:sz w:val="24"/>
          <w:szCs w:val="24"/>
        </w:rPr>
      </w:pPr>
      <w:r w:rsidRPr="0079550B">
        <w:rPr>
          <w:rFonts w:ascii="Cambria" w:hAnsi="Cambria" w:cstheme="majorHAnsi"/>
          <w:sz w:val="24"/>
          <w:szCs w:val="24"/>
        </w:rPr>
        <w:t>Zamawiający nie wymaga wniesienia wadium.</w:t>
      </w:r>
    </w:p>
    <w:p w14:paraId="17857507" w14:textId="77777777" w:rsidR="002C356E" w:rsidRPr="00187AE0" w:rsidRDefault="00FA77C1">
      <w:pPr>
        <w:pStyle w:val="Nagwek2"/>
        <w:spacing w:before="240" w:after="240"/>
        <w:rPr>
          <w:rFonts w:ascii="Cambria" w:hAnsi="Cambria" w:cstheme="majorHAnsi"/>
        </w:rPr>
      </w:pPr>
      <w:bookmarkStart w:id="42" w:name="_Toc119320082"/>
      <w:r w:rsidRPr="00187AE0">
        <w:rPr>
          <w:rFonts w:ascii="Cambria" w:hAnsi="Cambria" w:cstheme="majorHAnsi"/>
        </w:rPr>
        <w:t>XVII. Termin związania ofertą</w:t>
      </w:r>
      <w:bookmarkEnd w:id="42"/>
    </w:p>
    <w:p w14:paraId="75E74669" w14:textId="1EAC8E03"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 xml:space="preserve">Wykonawca będzie związany ofertą przez okres </w:t>
      </w:r>
      <w:r w:rsidRPr="0079550B">
        <w:rPr>
          <w:rFonts w:ascii="Cambria" w:hAnsi="Cambria" w:cstheme="majorHAnsi"/>
          <w:b/>
          <w:sz w:val="24"/>
          <w:szCs w:val="24"/>
        </w:rPr>
        <w:t>30 dni</w:t>
      </w:r>
      <w:r w:rsidRPr="0079550B">
        <w:rPr>
          <w:rFonts w:ascii="Cambria" w:hAnsi="Cambria" w:cstheme="majorHAnsi"/>
          <w:sz w:val="24"/>
          <w:szCs w:val="24"/>
        </w:rPr>
        <w:t xml:space="preserve">, tj. </w:t>
      </w:r>
      <w:r w:rsidRPr="0079550B">
        <w:rPr>
          <w:rFonts w:ascii="Cambria" w:hAnsi="Cambria" w:cstheme="majorHAnsi"/>
          <w:b/>
          <w:bCs/>
          <w:sz w:val="24"/>
          <w:szCs w:val="24"/>
        </w:rPr>
        <w:t xml:space="preserve">do dnia </w:t>
      </w:r>
      <w:r w:rsidR="00C94A68">
        <w:rPr>
          <w:rFonts w:ascii="Cambria" w:hAnsi="Cambria" w:cstheme="majorHAnsi"/>
          <w:b/>
          <w:bCs/>
          <w:sz w:val="24"/>
          <w:szCs w:val="24"/>
          <w:shd w:val="clear" w:color="auto" w:fill="FFFF00"/>
        </w:rPr>
        <w:t>06.09.</w:t>
      </w:r>
      <w:r w:rsidR="00AB6059" w:rsidRPr="0079550B">
        <w:rPr>
          <w:rFonts w:ascii="Cambria" w:hAnsi="Cambria" w:cstheme="majorHAnsi"/>
          <w:b/>
          <w:bCs/>
          <w:sz w:val="24"/>
          <w:szCs w:val="24"/>
          <w:shd w:val="clear" w:color="auto" w:fill="FFFF00"/>
        </w:rPr>
        <w:t>202</w:t>
      </w:r>
      <w:r w:rsidR="00915555">
        <w:rPr>
          <w:rFonts w:ascii="Cambria" w:hAnsi="Cambria" w:cstheme="majorHAnsi"/>
          <w:b/>
          <w:bCs/>
          <w:sz w:val="24"/>
          <w:szCs w:val="24"/>
          <w:shd w:val="clear" w:color="auto" w:fill="FFFF00"/>
        </w:rPr>
        <w:t>3</w:t>
      </w:r>
      <w:r w:rsidRPr="0079550B">
        <w:rPr>
          <w:rFonts w:ascii="Cambria" w:hAnsi="Cambria" w:cstheme="majorHAnsi"/>
          <w:b/>
          <w:bCs/>
          <w:smallCaps/>
          <w:sz w:val="24"/>
          <w:szCs w:val="24"/>
          <w:shd w:val="clear" w:color="auto" w:fill="FFFF00"/>
        </w:rPr>
        <w:t xml:space="preserve"> </w:t>
      </w:r>
      <w:r w:rsidRPr="0079550B">
        <w:rPr>
          <w:rFonts w:ascii="Cambria" w:hAnsi="Cambria" w:cstheme="majorHAnsi"/>
          <w:b/>
          <w:bCs/>
          <w:sz w:val="24"/>
          <w:szCs w:val="24"/>
          <w:shd w:val="clear" w:color="auto" w:fill="FFFF00"/>
        </w:rPr>
        <w:t>r.</w:t>
      </w:r>
      <w:r w:rsidRPr="0079550B">
        <w:rPr>
          <w:rFonts w:ascii="Cambria" w:hAnsi="Cambria" w:cstheme="majorHAnsi"/>
          <w:sz w:val="24"/>
          <w:szCs w:val="24"/>
        </w:rPr>
        <w:t xml:space="preserve"> Bieg terminu związania ofertą rozpoczyna się wraz z upływem terminu składania ofert.</w:t>
      </w:r>
    </w:p>
    <w:p w14:paraId="4485252D" w14:textId="77777777"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79550B">
        <w:rPr>
          <w:rFonts w:ascii="Cambria" w:hAnsi="Cambria" w:cstheme="majorHAnsi"/>
          <w:sz w:val="24"/>
          <w:szCs w:val="24"/>
        </w:rPr>
        <w:t xml:space="preserve"> </w:t>
      </w:r>
      <w:r w:rsidRPr="0079550B">
        <w:rPr>
          <w:rFonts w:ascii="Cambria" w:hAnsi="Cambria" w:cstheme="majorHAnsi"/>
          <w:sz w:val="24"/>
          <w:szCs w:val="24"/>
        </w:rPr>
        <w:t>Przedłużenie terminu związania ofertą wymaga złożenia przez wykonawcę pisemnego oświadczenia o wyrażeniu zgody na przedłużenie terminu związania ofertą.</w:t>
      </w:r>
    </w:p>
    <w:p w14:paraId="42F01314" w14:textId="77777777" w:rsidR="002C356E" w:rsidRPr="00187AE0" w:rsidRDefault="00FA77C1">
      <w:pPr>
        <w:pStyle w:val="Nagwek2"/>
        <w:spacing w:before="240" w:after="240"/>
        <w:rPr>
          <w:rFonts w:ascii="Cambria" w:hAnsi="Cambria" w:cstheme="majorHAnsi"/>
        </w:rPr>
      </w:pPr>
      <w:bookmarkStart w:id="43" w:name="_Toc119320083"/>
      <w:r w:rsidRPr="00187AE0">
        <w:rPr>
          <w:rFonts w:ascii="Cambria" w:hAnsi="Cambria" w:cstheme="majorHAnsi"/>
        </w:rPr>
        <w:t xml:space="preserve">XVIII. </w:t>
      </w:r>
      <w:r w:rsidR="00291A18" w:rsidRPr="00187AE0">
        <w:rPr>
          <w:rFonts w:ascii="Cambria" w:hAnsi="Cambria" w:cstheme="majorHAnsi"/>
        </w:rPr>
        <w:t xml:space="preserve">Sposób oraz </w:t>
      </w:r>
      <w:r w:rsidRPr="00187AE0">
        <w:rPr>
          <w:rFonts w:ascii="Cambria" w:hAnsi="Cambria" w:cstheme="majorHAnsi"/>
        </w:rPr>
        <w:t>termin składania ofert</w:t>
      </w:r>
      <w:bookmarkEnd w:id="43"/>
    </w:p>
    <w:p w14:paraId="0F18B70B" w14:textId="64DAF46E" w:rsidR="002C356E" w:rsidRPr="00C4365E" w:rsidRDefault="00FA77C1" w:rsidP="000A0E15">
      <w:pPr>
        <w:numPr>
          <w:ilvl w:val="0"/>
          <w:numId w:val="15"/>
        </w:numPr>
        <w:pBdr>
          <w:top w:val="nil"/>
          <w:left w:val="nil"/>
          <w:bottom w:val="nil"/>
          <w:right w:val="nil"/>
          <w:between w:val="nil"/>
        </w:pBdr>
        <w:tabs>
          <w:tab w:val="left" w:pos="851"/>
        </w:tabs>
        <w:spacing w:line="271" w:lineRule="auto"/>
        <w:ind w:left="425" w:hanging="425"/>
        <w:jc w:val="both"/>
        <w:rPr>
          <w:rFonts w:asciiTheme="minorHAnsi" w:hAnsiTheme="minorHAnsi" w:cstheme="majorHAnsi"/>
          <w:b/>
          <w:bCs/>
          <w:sz w:val="24"/>
          <w:szCs w:val="24"/>
        </w:rPr>
      </w:pPr>
      <w:r w:rsidRPr="00C4365E">
        <w:rPr>
          <w:rFonts w:asciiTheme="minorHAnsi" w:hAnsiTheme="minorHAnsi" w:cstheme="majorHAnsi"/>
          <w:sz w:val="24"/>
          <w:szCs w:val="24"/>
        </w:rPr>
        <w:t xml:space="preserve">Ofertę wraz z wymaganymi dokumentami należy umieścić na </w:t>
      </w:r>
      <w:bookmarkStart w:id="44" w:name="_Hlk65511781"/>
      <w:r w:rsidR="00596CFF" w:rsidRPr="00C4365E">
        <w:rPr>
          <w:rFonts w:asciiTheme="minorHAnsi" w:hAnsiTheme="minorHAnsi" w:cstheme="majorHAnsi"/>
          <w:sz w:val="24"/>
          <w:szCs w:val="24"/>
        </w:rPr>
        <w:fldChar w:fldCharType="begin"/>
      </w:r>
      <w:r w:rsidRPr="00C4365E">
        <w:rPr>
          <w:rFonts w:asciiTheme="minorHAnsi" w:hAnsiTheme="minorHAnsi" w:cstheme="majorHAnsi"/>
          <w:sz w:val="24"/>
          <w:szCs w:val="24"/>
        </w:rPr>
        <w:instrText xml:space="preserve"> HYPERLINK "http://platformazakupowa.pl" \h </w:instrText>
      </w:r>
      <w:r w:rsidR="00596CFF" w:rsidRPr="00C4365E">
        <w:rPr>
          <w:rFonts w:asciiTheme="minorHAnsi" w:hAnsiTheme="minorHAnsi" w:cstheme="majorHAnsi"/>
          <w:sz w:val="24"/>
          <w:szCs w:val="24"/>
        </w:rPr>
      </w:r>
      <w:r w:rsidR="00596CFF" w:rsidRPr="00C4365E">
        <w:rPr>
          <w:rFonts w:asciiTheme="minorHAnsi" w:hAnsiTheme="minorHAnsi" w:cstheme="majorHAnsi"/>
          <w:sz w:val="24"/>
          <w:szCs w:val="24"/>
        </w:rPr>
        <w:fldChar w:fldCharType="separate"/>
      </w:r>
      <w:r w:rsidRPr="00C4365E">
        <w:rPr>
          <w:rFonts w:asciiTheme="minorHAnsi" w:hAnsiTheme="minorHAnsi" w:cstheme="majorHAnsi"/>
          <w:color w:val="1155CC"/>
          <w:sz w:val="24"/>
          <w:szCs w:val="24"/>
          <w:u w:val="single"/>
        </w:rPr>
        <w:t>platformazakupowa.pl</w:t>
      </w:r>
      <w:r w:rsidR="00596CFF" w:rsidRPr="00C4365E">
        <w:rPr>
          <w:rFonts w:asciiTheme="minorHAnsi" w:hAnsiTheme="minorHAnsi" w:cstheme="majorHAnsi"/>
          <w:color w:val="1155CC"/>
          <w:sz w:val="24"/>
          <w:szCs w:val="24"/>
          <w:u w:val="single"/>
        </w:rPr>
        <w:fldChar w:fldCharType="end"/>
      </w:r>
      <w:r w:rsidRPr="00C4365E">
        <w:rPr>
          <w:rFonts w:asciiTheme="minorHAnsi" w:hAnsiTheme="minorHAnsi" w:cstheme="majorHAnsi"/>
          <w:sz w:val="24"/>
          <w:szCs w:val="24"/>
        </w:rPr>
        <w:t xml:space="preserve"> pod adresem: </w:t>
      </w:r>
      <w:bookmarkEnd w:id="44"/>
      <w:r w:rsidR="00C4365E" w:rsidRPr="000A0E15">
        <w:rPr>
          <w:rFonts w:asciiTheme="minorHAnsi" w:hAnsiTheme="minorHAnsi"/>
          <w:sz w:val="24"/>
          <w:szCs w:val="24"/>
        </w:rPr>
        <w:fldChar w:fldCharType="begin"/>
      </w:r>
      <w:r w:rsidR="00C4365E" w:rsidRPr="000A0E15">
        <w:rPr>
          <w:rFonts w:asciiTheme="minorHAnsi" w:hAnsiTheme="minorHAnsi"/>
          <w:sz w:val="24"/>
          <w:szCs w:val="24"/>
        </w:rPr>
        <w:instrText>HYPERLINK "https://platformazakupowa.pl/transakcja/800063"</w:instrText>
      </w:r>
      <w:r w:rsidR="00C4365E" w:rsidRPr="000A0E15">
        <w:rPr>
          <w:rFonts w:asciiTheme="minorHAnsi" w:hAnsiTheme="minorHAnsi"/>
          <w:sz w:val="24"/>
          <w:szCs w:val="24"/>
        </w:rPr>
      </w:r>
      <w:r w:rsidR="00C4365E" w:rsidRPr="000A0E15">
        <w:rPr>
          <w:rFonts w:asciiTheme="minorHAnsi" w:hAnsiTheme="minorHAnsi"/>
          <w:sz w:val="24"/>
          <w:szCs w:val="24"/>
        </w:rPr>
        <w:fldChar w:fldCharType="separate"/>
      </w:r>
      <w:r w:rsidR="00C4365E" w:rsidRPr="000A0E15">
        <w:rPr>
          <w:rFonts w:asciiTheme="minorHAnsi" w:hAnsiTheme="minorHAnsi"/>
          <w:color w:val="0000FF"/>
          <w:sz w:val="24"/>
          <w:szCs w:val="24"/>
          <w:u w:val="single"/>
        </w:rPr>
        <w:t xml:space="preserve">https://platformazakupowa.pl/transakcja/800063 </w:t>
      </w:r>
      <w:r w:rsidR="00C4365E" w:rsidRPr="000A0E15">
        <w:rPr>
          <w:rFonts w:asciiTheme="minorHAnsi" w:hAnsiTheme="minorHAnsi"/>
          <w:sz w:val="24"/>
          <w:szCs w:val="24"/>
        </w:rPr>
        <w:fldChar w:fldCharType="end"/>
      </w:r>
      <w:r w:rsidRPr="00C4365E">
        <w:rPr>
          <w:rFonts w:asciiTheme="minorHAnsi" w:hAnsiTheme="minorHAnsi" w:cstheme="majorHAnsi"/>
          <w:sz w:val="24"/>
          <w:szCs w:val="24"/>
        </w:rPr>
        <w:t xml:space="preserve">w myśl Ustawy PZP na stronie internetowej prowadzonego postępowania  </w:t>
      </w:r>
      <w:r w:rsidRPr="00C4365E">
        <w:rPr>
          <w:rFonts w:asciiTheme="minorHAnsi" w:hAnsiTheme="minorHAnsi" w:cstheme="majorHAnsi"/>
          <w:b/>
          <w:bCs/>
          <w:sz w:val="24"/>
          <w:szCs w:val="24"/>
          <w:shd w:val="clear" w:color="auto" w:fill="FFFF00"/>
        </w:rPr>
        <w:t xml:space="preserve">do dnia </w:t>
      </w:r>
      <w:bookmarkStart w:id="45" w:name="_Hlk69938409"/>
      <w:r w:rsidR="009B6AA6" w:rsidRPr="00C4365E">
        <w:rPr>
          <w:rFonts w:asciiTheme="minorHAnsi" w:hAnsiTheme="minorHAnsi" w:cstheme="majorHAnsi"/>
          <w:b/>
          <w:bCs/>
          <w:sz w:val="24"/>
          <w:szCs w:val="24"/>
          <w:shd w:val="clear" w:color="auto" w:fill="FFFF00"/>
        </w:rPr>
        <w:t>0</w:t>
      </w:r>
      <w:r w:rsidR="00C94A68" w:rsidRPr="00C4365E">
        <w:rPr>
          <w:rFonts w:asciiTheme="minorHAnsi" w:hAnsiTheme="minorHAnsi" w:cstheme="majorHAnsi"/>
          <w:b/>
          <w:bCs/>
          <w:sz w:val="24"/>
          <w:szCs w:val="24"/>
          <w:shd w:val="clear" w:color="auto" w:fill="FFFF00"/>
        </w:rPr>
        <w:t>8</w:t>
      </w:r>
      <w:r w:rsidR="009B6AA6" w:rsidRPr="00C4365E">
        <w:rPr>
          <w:rFonts w:asciiTheme="minorHAnsi" w:hAnsiTheme="minorHAnsi" w:cstheme="majorHAnsi"/>
          <w:b/>
          <w:bCs/>
          <w:sz w:val="24"/>
          <w:szCs w:val="24"/>
          <w:shd w:val="clear" w:color="auto" w:fill="FFFF00"/>
        </w:rPr>
        <w:t>.08.</w:t>
      </w:r>
      <w:r w:rsidR="004770EC" w:rsidRPr="00C4365E">
        <w:rPr>
          <w:rFonts w:asciiTheme="minorHAnsi" w:hAnsiTheme="minorHAnsi" w:cstheme="majorHAnsi"/>
          <w:b/>
          <w:bCs/>
          <w:sz w:val="24"/>
          <w:szCs w:val="24"/>
          <w:shd w:val="clear" w:color="auto" w:fill="FFFF00"/>
        </w:rPr>
        <w:t>202</w:t>
      </w:r>
      <w:r w:rsidR="00EA6CCD" w:rsidRPr="00C4365E">
        <w:rPr>
          <w:rFonts w:asciiTheme="minorHAnsi" w:hAnsiTheme="minorHAnsi" w:cstheme="majorHAnsi"/>
          <w:b/>
          <w:bCs/>
          <w:sz w:val="24"/>
          <w:szCs w:val="24"/>
          <w:shd w:val="clear" w:color="auto" w:fill="FFFF00"/>
        </w:rPr>
        <w:t>3</w:t>
      </w:r>
      <w:r w:rsidR="004770EC" w:rsidRPr="00C4365E">
        <w:rPr>
          <w:rFonts w:asciiTheme="minorHAnsi" w:hAnsiTheme="minorHAnsi" w:cstheme="majorHAnsi"/>
          <w:b/>
          <w:bCs/>
          <w:sz w:val="24"/>
          <w:szCs w:val="24"/>
          <w:shd w:val="clear" w:color="auto" w:fill="FFFF00"/>
        </w:rPr>
        <w:t xml:space="preserve"> r.</w:t>
      </w:r>
      <w:r w:rsidRPr="00C4365E">
        <w:rPr>
          <w:rFonts w:asciiTheme="minorHAnsi" w:hAnsiTheme="minorHAnsi" w:cstheme="majorHAnsi"/>
          <w:b/>
          <w:bCs/>
          <w:sz w:val="24"/>
          <w:szCs w:val="24"/>
          <w:shd w:val="clear" w:color="auto" w:fill="FFFF00"/>
        </w:rPr>
        <w:t xml:space="preserve"> do godziny </w:t>
      </w:r>
      <w:r w:rsidR="004770EC" w:rsidRPr="00C4365E">
        <w:rPr>
          <w:rFonts w:asciiTheme="minorHAnsi" w:hAnsiTheme="minorHAnsi" w:cstheme="majorHAnsi"/>
          <w:b/>
          <w:bCs/>
          <w:sz w:val="24"/>
          <w:szCs w:val="24"/>
          <w:shd w:val="clear" w:color="auto" w:fill="FFFF00"/>
        </w:rPr>
        <w:t>09:30</w:t>
      </w:r>
      <w:r w:rsidR="004770EC" w:rsidRPr="00C4365E">
        <w:rPr>
          <w:rFonts w:asciiTheme="minorHAnsi" w:hAnsiTheme="minorHAnsi" w:cstheme="majorHAnsi"/>
          <w:sz w:val="24"/>
          <w:szCs w:val="24"/>
        </w:rPr>
        <w:t xml:space="preserve"> </w:t>
      </w:r>
      <w:bookmarkEnd w:id="45"/>
      <w:r w:rsidR="004770EC" w:rsidRPr="00C4365E">
        <w:rPr>
          <w:rFonts w:asciiTheme="minorHAnsi" w:hAnsiTheme="minorHAnsi" w:cstheme="majorHAnsi"/>
          <w:sz w:val="24"/>
          <w:szCs w:val="24"/>
        </w:rPr>
        <w:t>.</w:t>
      </w:r>
    </w:p>
    <w:p w14:paraId="4232CD21"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Do oferty należy dołączyć wszystkie wymagane w SWZ dokumenty.</w:t>
      </w:r>
    </w:p>
    <w:p w14:paraId="31F4444E"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Po wypełnieniu Formularza składania oferty i dołączenia wszystkich wymaganych załączników należy kliknąć przycisk „Przejdź do podsumowania”.</w:t>
      </w:r>
    </w:p>
    <w:p w14:paraId="02ED2B99" w14:textId="6B9D2D0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4">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Wykonawca powinien złożyć podpis bezpośrednio na dokumentach przesłanych za pośrednictwem </w:t>
      </w:r>
      <w:hyperlink r:id="rId35">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Zalecamy stosowanie podpisu na każdym załączonym pliku osobno, w szczególności wskazanych w art. 63 ust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1 oraz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 xml:space="preserve">2  Pzp, gdzie zaznaczono, iż oferty, wnioski o dopuszczenie do udziału w postępowaniu oraz </w:t>
      </w:r>
      <w:r w:rsidRPr="0079550B">
        <w:rPr>
          <w:rFonts w:asciiTheme="minorHAnsi" w:hAnsiTheme="minorHAnsi" w:cstheme="majorHAnsi"/>
          <w:sz w:val="24"/>
          <w:szCs w:val="24"/>
        </w:rPr>
        <w:lastRenderedPageBreak/>
        <w:t>oświadczenie, o którym mowa w art. 125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79550B" w:rsidRDefault="00000000" w:rsidP="00AE2A30">
      <w:pPr>
        <w:pBdr>
          <w:top w:val="nil"/>
          <w:left w:val="nil"/>
          <w:bottom w:val="nil"/>
          <w:right w:val="nil"/>
          <w:between w:val="nil"/>
        </w:pBdr>
        <w:spacing w:line="271" w:lineRule="auto"/>
        <w:ind w:left="425"/>
        <w:jc w:val="both"/>
        <w:rPr>
          <w:rFonts w:asciiTheme="minorHAnsi" w:hAnsiTheme="minorHAnsi" w:cstheme="majorHAnsi"/>
          <w:sz w:val="24"/>
          <w:szCs w:val="24"/>
        </w:rPr>
      </w:pPr>
      <w:hyperlink r:id="rId36" w:history="1">
        <w:r w:rsidR="00464500" w:rsidRPr="0079550B">
          <w:rPr>
            <w:rStyle w:val="Hipercze"/>
            <w:rFonts w:asciiTheme="minorHAnsi" w:hAnsiTheme="minorHAnsi" w:cstheme="majorHAnsi"/>
            <w:sz w:val="24"/>
            <w:szCs w:val="24"/>
          </w:rPr>
          <w:t>https://platformazakupowa.pl/ strona/45-instrukcje</w:t>
        </w:r>
      </w:hyperlink>
    </w:p>
    <w:p w14:paraId="23CA0139" w14:textId="77777777" w:rsidR="002C356E" w:rsidRPr="00187AE0" w:rsidRDefault="00FA77C1">
      <w:pPr>
        <w:pStyle w:val="Nagwek2"/>
        <w:spacing w:line="320" w:lineRule="auto"/>
        <w:jc w:val="both"/>
        <w:rPr>
          <w:rFonts w:ascii="Cambria" w:hAnsi="Cambria" w:cstheme="majorHAnsi"/>
        </w:rPr>
      </w:pPr>
      <w:bookmarkStart w:id="46" w:name="_Toc119320084"/>
      <w:r w:rsidRPr="00187AE0">
        <w:rPr>
          <w:rFonts w:ascii="Cambria" w:hAnsi="Cambria" w:cstheme="majorHAnsi"/>
        </w:rPr>
        <w:t>XIX. Otwarcie ofert</w:t>
      </w:r>
      <w:bookmarkEnd w:id="46"/>
    </w:p>
    <w:p w14:paraId="179DBC4E" w14:textId="14071251" w:rsidR="002C356E" w:rsidRPr="0079550B" w:rsidRDefault="00FA77C1" w:rsidP="00AE2A30">
      <w:pPr>
        <w:numPr>
          <w:ilvl w:val="0"/>
          <w:numId w:val="2"/>
        </w:numPr>
        <w:spacing w:line="271" w:lineRule="auto"/>
        <w:ind w:left="426" w:hanging="426"/>
        <w:jc w:val="both"/>
        <w:rPr>
          <w:rFonts w:asciiTheme="minorHAnsi" w:hAnsiTheme="minorHAnsi" w:cstheme="majorHAnsi"/>
          <w:b/>
          <w:bCs/>
          <w:color w:val="FF0000"/>
          <w:sz w:val="24"/>
          <w:szCs w:val="24"/>
        </w:rPr>
      </w:pPr>
      <w:r w:rsidRPr="0079550B">
        <w:rPr>
          <w:rFonts w:asciiTheme="minorHAnsi" w:hAnsiTheme="minorHAnsi" w:cstheme="majorHAnsi"/>
          <w:sz w:val="24"/>
          <w:szCs w:val="24"/>
        </w:rPr>
        <w:t>Otwarcie ofert następuje niezwłocznie po upływie terminu składania ofert, nie później niż następnego dnia po dniu, w którym upłynął termin składania ofert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w:t>
      </w:r>
      <w:r w:rsidRPr="00075241">
        <w:rPr>
          <w:rFonts w:asciiTheme="minorHAnsi" w:hAnsiTheme="minorHAnsi" w:cstheme="majorHAnsi"/>
          <w:sz w:val="24"/>
          <w:szCs w:val="24"/>
        </w:rPr>
        <w:t>tj</w:t>
      </w:r>
      <w:r w:rsidR="00446E2A" w:rsidRPr="00075241">
        <w:rPr>
          <w:rFonts w:asciiTheme="minorHAnsi" w:hAnsiTheme="minorHAnsi" w:cstheme="majorHAnsi"/>
          <w:sz w:val="24"/>
          <w:szCs w:val="24"/>
        </w:rPr>
        <w:t>.</w:t>
      </w:r>
      <w:r w:rsidR="00446E2A" w:rsidRPr="00075241">
        <w:rPr>
          <w:rFonts w:asciiTheme="minorHAnsi" w:hAnsiTheme="minorHAnsi" w:cstheme="majorHAnsi"/>
          <w:sz w:val="24"/>
          <w:szCs w:val="24"/>
          <w:shd w:val="clear" w:color="auto" w:fill="FFFF00"/>
        </w:rPr>
        <w:t xml:space="preserve"> </w:t>
      </w:r>
      <w:r w:rsidR="009B6AA6">
        <w:rPr>
          <w:rFonts w:asciiTheme="minorHAnsi" w:hAnsiTheme="minorHAnsi" w:cstheme="majorHAnsi"/>
          <w:b/>
          <w:bCs/>
          <w:sz w:val="24"/>
          <w:szCs w:val="24"/>
          <w:highlight w:val="yellow"/>
          <w:shd w:val="clear" w:color="auto" w:fill="FFFFFF" w:themeFill="background1"/>
        </w:rPr>
        <w:t>0</w:t>
      </w:r>
      <w:r w:rsidR="00C94A68">
        <w:rPr>
          <w:rFonts w:asciiTheme="minorHAnsi" w:hAnsiTheme="minorHAnsi" w:cstheme="majorHAnsi"/>
          <w:b/>
          <w:bCs/>
          <w:sz w:val="24"/>
          <w:szCs w:val="24"/>
          <w:highlight w:val="yellow"/>
          <w:shd w:val="clear" w:color="auto" w:fill="FFFFFF" w:themeFill="background1"/>
        </w:rPr>
        <w:t>8</w:t>
      </w:r>
      <w:r w:rsidR="009B6AA6">
        <w:rPr>
          <w:rFonts w:asciiTheme="minorHAnsi" w:hAnsiTheme="minorHAnsi" w:cstheme="majorHAnsi"/>
          <w:b/>
          <w:bCs/>
          <w:sz w:val="24"/>
          <w:szCs w:val="24"/>
          <w:highlight w:val="yellow"/>
          <w:shd w:val="clear" w:color="auto" w:fill="FFFFFF" w:themeFill="background1"/>
        </w:rPr>
        <w:t>.08.</w:t>
      </w:r>
      <w:r w:rsidR="00227D64" w:rsidRPr="00600C02">
        <w:rPr>
          <w:rFonts w:asciiTheme="minorHAnsi" w:hAnsiTheme="minorHAnsi" w:cstheme="majorHAnsi"/>
          <w:b/>
          <w:bCs/>
          <w:sz w:val="24"/>
          <w:szCs w:val="24"/>
          <w:highlight w:val="yellow"/>
          <w:shd w:val="clear" w:color="auto" w:fill="FFFF00"/>
        </w:rPr>
        <w:t>202</w:t>
      </w:r>
      <w:r w:rsidR="00EA6CCD">
        <w:rPr>
          <w:rFonts w:asciiTheme="minorHAnsi" w:hAnsiTheme="minorHAnsi" w:cstheme="majorHAnsi"/>
          <w:b/>
          <w:bCs/>
          <w:sz w:val="24"/>
          <w:szCs w:val="24"/>
          <w:shd w:val="clear" w:color="auto" w:fill="FFFF00"/>
        </w:rPr>
        <w:t>3</w:t>
      </w:r>
      <w:r w:rsidR="00227D64" w:rsidRPr="0079550B">
        <w:rPr>
          <w:rFonts w:asciiTheme="minorHAnsi" w:hAnsiTheme="minorHAnsi" w:cstheme="majorHAnsi"/>
          <w:b/>
          <w:bCs/>
          <w:sz w:val="24"/>
          <w:szCs w:val="24"/>
          <w:shd w:val="clear" w:color="auto" w:fill="FFFF00"/>
        </w:rPr>
        <w:t xml:space="preserve"> r. </w:t>
      </w:r>
      <w:r w:rsidR="00D619CF" w:rsidRPr="0079550B">
        <w:rPr>
          <w:rFonts w:asciiTheme="minorHAnsi" w:hAnsiTheme="minorHAnsi" w:cstheme="majorHAnsi"/>
          <w:b/>
          <w:bCs/>
          <w:sz w:val="24"/>
          <w:szCs w:val="24"/>
          <w:shd w:val="clear" w:color="auto" w:fill="FFFF00"/>
        </w:rPr>
        <w:t>p</w:t>
      </w:r>
      <w:r w:rsidR="00227D64" w:rsidRPr="0079550B">
        <w:rPr>
          <w:rFonts w:asciiTheme="minorHAnsi" w:hAnsiTheme="minorHAnsi" w:cstheme="majorHAnsi"/>
          <w:b/>
          <w:bCs/>
          <w:sz w:val="24"/>
          <w:szCs w:val="24"/>
          <w:shd w:val="clear" w:color="auto" w:fill="FFFF00"/>
        </w:rPr>
        <w:t>o godzinie 09:45.</w:t>
      </w:r>
    </w:p>
    <w:p w14:paraId="194DB296"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poinformuje o zmianie terminu otwarcia ofert na stronie internetowej prowadzonego postępowania.</w:t>
      </w:r>
    </w:p>
    <w:p w14:paraId="3AFD7524"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niezwłocznie po otwarciu ofert, udostępnia na stronie internetowej prowadzonego postępowania informacje o:</w:t>
      </w:r>
    </w:p>
    <w:p w14:paraId="61BCA829" w14:textId="77777777" w:rsidR="002C356E" w:rsidRPr="0079550B" w:rsidRDefault="00FA77C1" w:rsidP="00AE2A30">
      <w:pPr>
        <w:shd w:val="clear" w:color="auto" w:fill="FFFFFF"/>
        <w:spacing w:line="271" w:lineRule="auto"/>
        <w:ind w:left="720" w:hanging="294"/>
        <w:jc w:val="both"/>
        <w:rPr>
          <w:rFonts w:asciiTheme="minorHAnsi" w:hAnsiTheme="minorHAnsi" w:cstheme="majorHAnsi"/>
          <w:sz w:val="24"/>
          <w:szCs w:val="24"/>
        </w:rPr>
      </w:pPr>
      <w:r w:rsidRPr="0079550B">
        <w:rPr>
          <w:rFonts w:asciiTheme="minorHAnsi" w:hAnsiTheme="minorHAnsi" w:cstheme="majorHAns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79550B" w:rsidRDefault="00FA77C1" w:rsidP="00AE2A30">
      <w:pPr>
        <w:shd w:val="clear" w:color="auto" w:fill="FFFFFF"/>
        <w:spacing w:line="271" w:lineRule="auto"/>
        <w:ind w:firstLine="426"/>
        <w:jc w:val="both"/>
        <w:rPr>
          <w:rFonts w:asciiTheme="minorHAnsi" w:hAnsiTheme="minorHAnsi" w:cstheme="majorHAnsi"/>
          <w:sz w:val="24"/>
          <w:szCs w:val="24"/>
        </w:rPr>
      </w:pPr>
      <w:r w:rsidRPr="0079550B">
        <w:rPr>
          <w:rFonts w:asciiTheme="minorHAnsi" w:hAnsiTheme="minorHAnsi" w:cstheme="majorHAnsi"/>
          <w:sz w:val="24"/>
          <w:szCs w:val="24"/>
        </w:rPr>
        <w:t>2) cenach lub kosztach zawartych w ofertach.</w:t>
      </w:r>
    </w:p>
    <w:p w14:paraId="2451F946" w14:textId="22DBC95A" w:rsidR="002C356E" w:rsidRPr="0079550B" w:rsidRDefault="00FA77C1" w:rsidP="00AE2A30">
      <w:pPr>
        <w:shd w:val="clear" w:color="auto" w:fill="FFFFFF"/>
        <w:spacing w:line="271" w:lineRule="auto"/>
        <w:ind w:left="720"/>
        <w:jc w:val="both"/>
        <w:rPr>
          <w:rFonts w:asciiTheme="minorHAnsi" w:hAnsiTheme="minorHAnsi" w:cstheme="majorHAnsi"/>
          <w:sz w:val="24"/>
          <w:szCs w:val="24"/>
        </w:rPr>
      </w:pPr>
      <w:r w:rsidRPr="0079550B">
        <w:rPr>
          <w:rFonts w:asciiTheme="minorHAnsi" w:hAnsiTheme="minorHAnsi" w:cstheme="majorHAnsi"/>
          <w:sz w:val="24"/>
          <w:szCs w:val="24"/>
        </w:rPr>
        <w:t>Informacja zostanie opublikowana na stronie postępowania</w:t>
      </w:r>
      <w:r w:rsidR="00F37A51" w:rsidRPr="0079550B">
        <w:rPr>
          <w:rFonts w:asciiTheme="minorHAnsi" w:hAnsiTheme="minorHAnsi" w:cstheme="majorHAnsi"/>
          <w:sz w:val="24"/>
          <w:szCs w:val="24"/>
        </w:rPr>
        <w:t xml:space="preserve"> pod adresem: </w:t>
      </w:r>
      <w:hyperlink r:id="rId37" w:history="1">
        <w:r w:rsidR="00C4365E" w:rsidRPr="008B1F1F">
          <w:rPr>
            <w:rStyle w:val="Hipercze"/>
            <w:rFonts w:asciiTheme="minorHAnsi" w:hAnsiTheme="minorHAnsi" w:cstheme="majorHAnsi"/>
            <w:sz w:val="24"/>
            <w:szCs w:val="24"/>
          </w:rPr>
          <w:t>https://platformazakupowa.pl/transakcja/800063</w:t>
        </w:r>
      </w:hyperlink>
      <w:r w:rsidR="00C4365E">
        <w:rPr>
          <w:rFonts w:asciiTheme="minorHAnsi" w:hAnsiTheme="minorHAnsi" w:cstheme="majorHAnsi"/>
          <w:sz w:val="24"/>
          <w:szCs w:val="24"/>
        </w:rPr>
        <w:t xml:space="preserve"> </w:t>
      </w:r>
      <w:r w:rsidRPr="0079550B">
        <w:rPr>
          <w:rFonts w:asciiTheme="minorHAnsi" w:hAnsiTheme="minorHAnsi" w:cstheme="majorHAnsi"/>
          <w:sz w:val="24"/>
          <w:szCs w:val="24"/>
        </w:rPr>
        <w:t>w sekcji ,,Komunikaty” .</w:t>
      </w:r>
    </w:p>
    <w:p w14:paraId="77D4C79F" w14:textId="1BF7D7F6" w:rsidR="002C356E" w:rsidRPr="00703567" w:rsidRDefault="00FA77C1" w:rsidP="00AE2A30">
      <w:pPr>
        <w:shd w:val="clear" w:color="auto" w:fill="FFFFFF"/>
        <w:spacing w:line="271" w:lineRule="auto"/>
        <w:jc w:val="both"/>
        <w:rPr>
          <w:rFonts w:ascii="Cambria" w:hAnsi="Cambria" w:cstheme="majorHAnsi"/>
          <w:sz w:val="24"/>
          <w:szCs w:val="24"/>
        </w:rPr>
      </w:pPr>
      <w:r w:rsidRPr="00703567">
        <w:rPr>
          <w:rFonts w:ascii="Cambria" w:hAnsi="Cambria" w:cstheme="majorHAnsi"/>
          <w:b/>
          <w:sz w:val="24"/>
          <w:szCs w:val="24"/>
        </w:rPr>
        <w:t xml:space="preserve">Uwaga! </w:t>
      </w:r>
      <w:r w:rsidRPr="00703567">
        <w:rPr>
          <w:rFonts w:ascii="Cambria" w:hAnsi="Cambria" w:cstheme="majorHAnsi"/>
          <w:sz w:val="24"/>
          <w:szCs w:val="24"/>
        </w:rPr>
        <w:t>Zgodnie z Ustawą PZP</w:t>
      </w:r>
      <w:r w:rsidRPr="00703567">
        <w:rPr>
          <w:rFonts w:ascii="Cambria" w:hAnsi="Cambria" w:cstheme="majorHAnsi"/>
          <w:b/>
          <w:sz w:val="24"/>
          <w:szCs w:val="24"/>
        </w:rPr>
        <w:t xml:space="preserve"> Zamawiający nie ma obowiązku przeprowadzania jawnej sesji otwarcia ofert</w:t>
      </w:r>
      <w:r w:rsidRPr="00703567">
        <w:rPr>
          <w:rFonts w:ascii="Cambria" w:hAnsi="Cambria"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4D5AFF14" w:rsidR="002C356E" w:rsidRPr="00187AE0" w:rsidRDefault="00FA77C1" w:rsidP="00FE24F0">
      <w:pPr>
        <w:pStyle w:val="Nagwek2"/>
        <w:spacing w:line="240" w:lineRule="auto"/>
        <w:jc w:val="both"/>
        <w:rPr>
          <w:rFonts w:ascii="Cambria" w:hAnsi="Cambria" w:cstheme="majorHAnsi"/>
        </w:rPr>
      </w:pPr>
      <w:bookmarkStart w:id="47" w:name="_Toc119320085"/>
      <w:r w:rsidRPr="00187AE0">
        <w:rPr>
          <w:rFonts w:ascii="Cambria" w:hAnsi="Cambria" w:cstheme="majorHAnsi"/>
        </w:rPr>
        <w:t>XX. Opis kryteriów oceny ofert wraz z podaniem wag tych kryteriów i sposobu oceny ofert</w:t>
      </w:r>
      <w:bookmarkEnd w:id="47"/>
      <w:r w:rsidRPr="00187AE0">
        <w:rPr>
          <w:rFonts w:ascii="Cambria" w:hAnsi="Cambria" w:cstheme="majorHAnsi"/>
        </w:rPr>
        <w:t xml:space="preserve"> </w:t>
      </w:r>
    </w:p>
    <w:p w14:paraId="2C8D5CE6" w14:textId="77777777" w:rsidR="00D16067" w:rsidRPr="0079550B" w:rsidRDefault="00D16067" w:rsidP="00D16067">
      <w:pPr>
        <w:numPr>
          <w:ilvl w:val="0"/>
          <w:numId w:val="42"/>
        </w:numPr>
        <w:spacing w:line="271" w:lineRule="auto"/>
        <w:ind w:left="426"/>
        <w:jc w:val="both"/>
        <w:rPr>
          <w:rFonts w:ascii="Cambria" w:hAnsi="Cambria" w:cstheme="majorHAnsi"/>
          <w:sz w:val="24"/>
          <w:szCs w:val="24"/>
          <w:lang w:val="pl"/>
        </w:rPr>
      </w:pPr>
      <w:bookmarkStart w:id="48" w:name="_Toc119320086"/>
      <w:r w:rsidRPr="0079550B">
        <w:rPr>
          <w:rFonts w:ascii="Cambria" w:hAnsi="Cambria" w:cstheme="majorHAnsi"/>
          <w:sz w:val="24"/>
          <w:szCs w:val="24"/>
          <w:lang w:val="pl"/>
        </w:rPr>
        <w:t>Przy wyborze najkorzystniejszej oferty w danej części Zamawiający będzie się kierował następującymi kryteriami oceny ofert:</w:t>
      </w:r>
    </w:p>
    <w:p w14:paraId="4631A92A" w14:textId="77777777" w:rsidR="00D16067" w:rsidRPr="0079550B" w:rsidRDefault="00D16067" w:rsidP="00D16067">
      <w:pPr>
        <w:numPr>
          <w:ilvl w:val="0"/>
          <w:numId w:val="43"/>
        </w:numPr>
        <w:spacing w:line="271" w:lineRule="auto"/>
        <w:ind w:left="924" w:hanging="476"/>
        <w:rPr>
          <w:rFonts w:ascii="Cambria" w:hAnsi="Cambria" w:cstheme="majorHAnsi"/>
          <w:sz w:val="24"/>
          <w:szCs w:val="24"/>
          <w:lang w:val="pl"/>
        </w:rPr>
      </w:pPr>
      <w:r w:rsidRPr="0079550B">
        <w:rPr>
          <w:rFonts w:ascii="Cambria" w:hAnsi="Cambria" w:cstheme="majorHAnsi"/>
          <w:b/>
          <w:sz w:val="24"/>
          <w:szCs w:val="24"/>
          <w:lang w:val="pl"/>
        </w:rPr>
        <w:lastRenderedPageBreak/>
        <w:t>Cena (C)</w:t>
      </w:r>
      <w:r w:rsidRPr="0079550B">
        <w:rPr>
          <w:rFonts w:ascii="Cambria" w:hAnsi="Cambria" w:cstheme="majorHAnsi"/>
          <w:sz w:val="24"/>
          <w:szCs w:val="24"/>
          <w:lang w:val="pl"/>
        </w:rPr>
        <w:t xml:space="preserve"> – waga kryterium </w:t>
      </w:r>
      <w:r w:rsidRPr="0079550B">
        <w:rPr>
          <w:rFonts w:ascii="Cambria" w:hAnsi="Cambria" w:cstheme="majorHAnsi"/>
          <w:smallCaps/>
          <w:sz w:val="24"/>
          <w:szCs w:val="24"/>
          <w:lang w:val="pl"/>
        </w:rPr>
        <w:tab/>
      </w:r>
      <w:r w:rsidRPr="0079550B">
        <w:rPr>
          <w:rFonts w:ascii="Cambria" w:hAnsi="Cambria" w:cstheme="majorHAnsi"/>
          <w:smallCaps/>
          <w:sz w:val="24"/>
          <w:szCs w:val="24"/>
          <w:lang w:val="pl"/>
        </w:rPr>
        <w:tab/>
        <w:t>60</w:t>
      </w:r>
      <w:r w:rsidRPr="0079550B">
        <w:rPr>
          <w:rFonts w:ascii="Cambria" w:hAnsi="Cambria" w:cstheme="majorHAnsi"/>
          <w:smallCaps/>
          <w:sz w:val="24"/>
          <w:szCs w:val="24"/>
          <w:lang w:val="pl"/>
        </w:rPr>
        <w:t> </w:t>
      </w:r>
      <w:r w:rsidRPr="0079550B">
        <w:rPr>
          <w:rFonts w:ascii="Cambria" w:hAnsi="Cambria" w:cstheme="majorHAnsi"/>
          <w:sz w:val="24"/>
          <w:szCs w:val="24"/>
          <w:lang w:val="pl"/>
        </w:rPr>
        <w:t>%,</w:t>
      </w:r>
    </w:p>
    <w:p w14:paraId="7A338047" w14:textId="77777777" w:rsidR="00D16067" w:rsidRPr="00512452" w:rsidRDefault="00D16067" w:rsidP="00D16067">
      <w:pPr>
        <w:ind w:left="426"/>
        <w:rPr>
          <w:rFonts w:ascii="Cambria" w:hAnsi="Cambria"/>
          <w:sz w:val="24"/>
          <w:szCs w:val="24"/>
          <w:highlight w:val="yellow"/>
          <w:lang w:val="pl"/>
        </w:rPr>
      </w:pPr>
      <w:r w:rsidRPr="00512452">
        <w:rPr>
          <w:rFonts w:ascii="Cambria" w:hAnsi="Cambria"/>
          <w:b/>
          <w:bCs/>
          <w:sz w:val="24"/>
          <w:szCs w:val="24"/>
          <w:lang w:val="pl"/>
        </w:rPr>
        <w:t>2) Termin dostawy (TD)</w:t>
      </w:r>
      <w:r w:rsidRPr="00512452">
        <w:rPr>
          <w:rFonts w:ascii="Cambria" w:hAnsi="Cambria"/>
          <w:sz w:val="24"/>
          <w:szCs w:val="24"/>
          <w:lang w:val="pl"/>
        </w:rPr>
        <w:t xml:space="preserve"> – waga kryterium</w:t>
      </w:r>
      <w:r w:rsidRPr="00512452">
        <w:rPr>
          <w:rFonts w:ascii="Cambria" w:hAnsi="Cambria"/>
          <w:smallCaps/>
          <w:sz w:val="24"/>
          <w:szCs w:val="24"/>
          <w:lang w:val="pl"/>
        </w:rPr>
        <w:tab/>
        <w:t xml:space="preserve">40 </w:t>
      </w:r>
      <w:r w:rsidRPr="00512452">
        <w:rPr>
          <w:rFonts w:ascii="Cambria" w:hAnsi="Cambria"/>
          <w:sz w:val="24"/>
          <w:szCs w:val="24"/>
          <w:lang w:val="pl"/>
        </w:rPr>
        <w:t>%.</w:t>
      </w:r>
    </w:p>
    <w:p w14:paraId="24CD23B3" w14:textId="77777777" w:rsidR="00D16067" w:rsidRDefault="00D16067" w:rsidP="00D16067">
      <w:pPr>
        <w:spacing w:line="271" w:lineRule="auto"/>
        <w:ind w:left="924"/>
        <w:rPr>
          <w:rFonts w:ascii="Cambria" w:hAnsi="Cambria" w:cstheme="majorHAnsi"/>
          <w:b/>
          <w:bCs/>
          <w:sz w:val="24"/>
          <w:szCs w:val="24"/>
          <w:lang w:val="pl"/>
        </w:rPr>
      </w:pPr>
    </w:p>
    <w:p w14:paraId="529050CF" w14:textId="77777777" w:rsidR="00D16067" w:rsidRPr="0079550B" w:rsidRDefault="00D16067" w:rsidP="00D16067">
      <w:pPr>
        <w:numPr>
          <w:ilvl w:val="0"/>
          <w:numId w:val="42"/>
        </w:numPr>
        <w:spacing w:line="271" w:lineRule="auto"/>
        <w:ind w:left="426"/>
        <w:jc w:val="both"/>
        <w:rPr>
          <w:rFonts w:ascii="Cambria" w:hAnsi="Cambria" w:cstheme="majorHAnsi"/>
          <w:sz w:val="24"/>
          <w:szCs w:val="24"/>
          <w:lang w:val="pl"/>
        </w:rPr>
      </w:pPr>
      <w:r w:rsidRPr="0079550B">
        <w:rPr>
          <w:rFonts w:ascii="Cambria" w:hAnsi="Cambria" w:cstheme="majorHAnsi"/>
          <w:sz w:val="24"/>
          <w:szCs w:val="24"/>
          <w:lang w:val="pl"/>
        </w:rPr>
        <w:t>Zasady oceny ofert w poszczególnych kryteriach:</w:t>
      </w:r>
    </w:p>
    <w:p w14:paraId="0578FD5A" w14:textId="77777777" w:rsidR="00D16067" w:rsidRPr="0079550B" w:rsidRDefault="00D16067" w:rsidP="00D16067">
      <w:pPr>
        <w:numPr>
          <w:ilvl w:val="0"/>
          <w:numId w:val="44"/>
        </w:numPr>
        <w:spacing w:line="271" w:lineRule="auto"/>
        <w:ind w:left="426" w:hanging="284"/>
        <w:jc w:val="both"/>
        <w:rPr>
          <w:rFonts w:ascii="Cambria" w:hAnsi="Cambria" w:cstheme="majorHAnsi"/>
          <w:b/>
          <w:sz w:val="24"/>
          <w:szCs w:val="24"/>
          <w:lang w:val="pl"/>
        </w:rPr>
      </w:pPr>
      <w:r w:rsidRPr="0079550B">
        <w:rPr>
          <w:rFonts w:ascii="Cambria" w:hAnsi="Cambria" w:cstheme="majorHAnsi"/>
          <w:b/>
          <w:sz w:val="24"/>
          <w:szCs w:val="24"/>
          <w:lang w:val="pl"/>
        </w:rPr>
        <w:t xml:space="preserve">Cena (C) – waga </w:t>
      </w:r>
      <w:r w:rsidRPr="0079550B">
        <w:rPr>
          <w:rFonts w:ascii="Cambria" w:hAnsi="Cambria" w:cstheme="majorHAnsi"/>
          <w:b/>
          <w:smallCaps/>
          <w:sz w:val="24"/>
          <w:szCs w:val="24"/>
          <w:lang w:val="pl"/>
        </w:rPr>
        <w:t> </w:t>
      </w:r>
      <w:r w:rsidRPr="0079550B">
        <w:rPr>
          <w:rFonts w:ascii="Cambria" w:hAnsi="Cambria" w:cstheme="majorHAnsi"/>
          <w:b/>
          <w:smallCaps/>
          <w:sz w:val="24"/>
          <w:szCs w:val="24"/>
          <w:lang w:val="pl"/>
        </w:rPr>
        <w:t>60</w:t>
      </w:r>
      <w:r w:rsidRPr="0079550B">
        <w:rPr>
          <w:rFonts w:ascii="Cambria" w:hAnsi="Cambria" w:cstheme="majorHAnsi"/>
          <w:b/>
          <w:smallCaps/>
          <w:sz w:val="24"/>
          <w:szCs w:val="24"/>
          <w:lang w:val="pl"/>
        </w:rPr>
        <w:t> </w:t>
      </w:r>
      <w:r w:rsidRPr="0079550B">
        <w:rPr>
          <w:rFonts w:ascii="Cambria" w:hAnsi="Cambria" w:cstheme="majorHAnsi"/>
          <w:b/>
          <w:sz w:val="24"/>
          <w:szCs w:val="24"/>
          <w:lang w:val="pl"/>
        </w:rPr>
        <w:t>%</w:t>
      </w:r>
    </w:p>
    <w:p w14:paraId="0D9C2B9B" w14:textId="77777777" w:rsidR="00D16067" w:rsidRPr="0079550B" w:rsidRDefault="00D16067" w:rsidP="00D16067">
      <w:pPr>
        <w:spacing w:line="271" w:lineRule="auto"/>
        <w:ind w:left="2124"/>
        <w:jc w:val="both"/>
        <w:rPr>
          <w:rFonts w:ascii="Cambria" w:hAnsi="Cambria" w:cstheme="majorHAnsi"/>
          <w:sz w:val="24"/>
          <w:szCs w:val="24"/>
          <w:lang w:val="pl"/>
        </w:rPr>
      </w:pPr>
      <w:r w:rsidRPr="0079550B">
        <w:rPr>
          <w:rFonts w:ascii="Cambria" w:hAnsi="Cambria" w:cstheme="majorHAnsi"/>
          <w:b/>
          <w:sz w:val="24"/>
          <w:szCs w:val="24"/>
          <w:lang w:val="pl"/>
        </w:rPr>
        <w:t>cena najniższa brutto*</w:t>
      </w:r>
    </w:p>
    <w:p w14:paraId="3B419ED8" w14:textId="77777777" w:rsidR="00D16067" w:rsidRPr="0079550B" w:rsidRDefault="00D16067" w:rsidP="00D16067">
      <w:pPr>
        <w:spacing w:line="271" w:lineRule="auto"/>
        <w:ind w:left="1080"/>
        <w:jc w:val="both"/>
        <w:rPr>
          <w:rFonts w:ascii="Cambria" w:hAnsi="Cambria" w:cstheme="majorHAnsi"/>
          <w:sz w:val="24"/>
          <w:szCs w:val="24"/>
          <w:lang w:val="pl"/>
        </w:rPr>
      </w:pPr>
      <w:r w:rsidRPr="0079550B">
        <w:rPr>
          <w:rFonts w:ascii="Cambria" w:hAnsi="Cambria" w:cstheme="majorHAnsi"/>
          <w:b/>
          <w:sz w:val="24"/>
          <w:szCs w:val="24"/>
          <w:lang w:val="pl"/>
        </w:rPr>
        <w:t>C =</w:t>
      </w:r>
      <w:r w:rsidRPr="0079550B">
        <w:rPr>
          <w:rFonts w:ascii="Cambria" w:hAnsi="Cambria" w:cstheme="majorHAnsi"/>
          <w:sz w:val="24"/>
          <w:szCs w:val="24"/>
          <w:lang w:val="pl"/>
        </w:rPr>
        <w:t xml:space="preserve"> </w:t>
      </w:r>
      <w:r w:rsidRPr="0079550B">
        <w:rPr>
          <w:rFonts w:ascii="Cambria" w:hAnsi="Cambria" w:cstheme="majorHAnsi"/>
          <w:strike/>
          <w:sz w:val="24"/>
          <w:szCs w:val="24"/>
          <w:lang w:val="pl"/>
        </w:rPr>
        <w:t xml:space="preserve">------------------------------------------------ </w:t>
      </w:r>
      <w:r w:rsidRPr="0079550B">
        <w:rPr>
          <w:rFonts w:ascii="Cambria" w:hAnsi="Cambria" w:cstheme="majorHAnsi"/>
          <w:sz w:val="24"/>
          <w:szCs w:val="24"/>
          <w:lang w:val="pl"/>
        </w:rPr>
        <w:t xml:space="preserve">  </w:t>
      </w:r>
      <w:r w:rsidRPr="0079550B">
        <w:rPr>
          <w:rFonts w:ascii="Cambria" w:hAnsi="Cambria" w:cstheme="majorHAnsi"/>
          <w:b/>
          <w:sz w:val="24"/>
          <w:szCs w:val="24"/>
          <w:lang w:val="pl"/>
        </w:rPr>
        <w:t xml:space="preserve">x 100 pkt x </w:t>
      </w:r>
      <w:r w:rsidRPr="0079550B">
        <w:rPr>
          <w:rFonts w:ascii="Cambria" w:hAnsi="Cambria" w:cstheme="majorHAnsi"/>
          <w:b/>
          <w:smallCaps/>
          <w:sz w:val="24"/>
          <w:szCs w:val="24"/>
          <w:lang w:val="pl"/>
        </w:rPr>
        <w:t>60</w:t>
      </w:r>
      <w:r w:rsidRPr="0079550B">
        <w:rPr>
          <w:rFonts w:ascii="Cambria" w:hAnsi="Cambria" w:cstheme="majorHAnsi"/>
          <w:b/>
          <w:smallCaps/>
          <w:sz w:val="24"/>
          <w:szCs w:val="24"/>
          <w:lang w:val="pl"/>
        </w:rPr>
        <w:t> </w:t>
      </w:r>
      <w:r w:rsidRPr="0079550B">
        <w:rPr>
          <w:rFonts w:ascii="Cambria" w:hAnsi="Cambria" w:cstheme="majorHAnsi"/>
          <w:b/>
          <w:sz w:val="24"/>
          <w:szCs w:val="24"/>
          <w:lang w:val="pl"/>
        </w:rPr>
        <w:t>%</w:t>
      </w:r>
    </w:p>
    <w:p w14:paraId="5F778D86" w14:textId="77777777" w:rsidR="00D16067" w:rsidRPr="0079550B" w:rsidRDefault="00D16067" w:rsidP="00D16067">
      <w:pPr>
        <w:spacing w:line="271" w:lineRule="auto"/>
        <w:ind w:left="1736"/>
        <w:jc w:val="both"/>
        <w:rPr>
          <w:rFonts w:ascii="Cambria" w:hAnsi="Cambria" w:cstheme="majorHAnsi"/>
          <w:sz w:val="24"/>
          <w:szCs w:val="24"/>
          <w:lang w:val="pl"/>
        </w:rPr>
      </w:pPr>
      <w:r w:rsidRPr="0079550B">
        <w:rPr>
          <w:rFonts w:ascii="Cambria" w:hAnsi="Cambria" w:cstheme="majorHAnsi"/>
          <w:b/>
          <w:sz w:val="24"/>
          <w:szCs w:val="24"/>
          <w:lang w:val="pl"/>
        </w:rPr>
        <w:t>cena oferty ocenianej brutto</w:t>
      </w:r>
    </w:p>
    <w:p w14:paraId="087D2B58" w14:textId="77777777" w:rsidR="00D16067" w:rsidRPr="0079550B" w:rsidRDefault="00D16067" w:rsidP="00D16067">
      <w:pPr>
        <w:spacing w:before="240" w:line="360" w:lineRule="auto"/>
        <w:ind w:left="372" w:firstLine="708"/>
        <w:jc w:val="both"/>
        <w:rPr>
          <w:rFonts w:ascii="Cambria" w:hAnsi="Cambria" w:cstheme="majorHAnsi"/>
          <w:sz w:val="24"/>
          <w:szCs w:val="24"/>
          <w:lang w:val="pl"/>
        </w:rPr>
      </w:pPr>
      <w:r w:rsidRPr="0079550B">
        <w:rPr>
          <w:rFonts w:ascii="Cambria" w:hAnsi="Cambria" w:cstheme="majorHAnsi"/>
          <w:b/>
          <w:sz w:val="24"/>
          <w:szCs w:val="24"/>
          <w:lang w:val="pl"/>
        </w:rPr>
        <w:t>* spośród wszystkich złożonych ofert niepodlegających odrzuceniu</w:t>
      </w:r>
    </w:p>
    <w:p w14:paraId="44F48465" w14:textId="77777777" w:rsidR="00D16067" w:rsidRPr="0079550B" w:rsidRDefault="00D16067" w:rsidP="00D16067">
      <w:pPr>
        <w:numPr>
          <w:ilvl w:val="0"/>
          <w:numId w:val="45"/>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podstawą przyznania punktów w kryterium „cena” będzie cena ofertowa brutto podana przez Wykonawcę w Formularzu ofertowym dla danej części.</w:t>
      </w:r>
    </w:p>
    <w:p w14:paraId="7387DDB8" w14:textId="77777777" w:rsidR="00D16067" w:rsidRPr="0079550B" w:rsidRDefault="00D16067" w:rsidP="00D16067">
      <w:pPr>
        <w:numPr>
          <w:ilvl w:val="0"/>
          <w:numId w:val="45"/>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cena ofertowa brutto musi uwzględniać wszelkie koszty jakie Wykonawca poniesie w związku z realizacją przedmiotu zamówienia.</w:t>
      </w:r>
    </w:p>
    <w:p w14:paraId="3E51E38A" w14:textId="77777777" w:rsidR="00D16067" w:rsidRPr="0079550B" w:rsidRDefault="00D16067" w:rsidP="00D16067">
      <w:pPr>
        <w:spacing w:line="240" w:lineRule="auto"/>
        <w:ind w:left="709"/>
        <w:jc w:val="both"/>
        <w:rPr>
          <w:rFonts w:ascii="Cambria" w:hAnsi="Cambria" w:cstheme="majorHAnsi"/>
          <w:sz w:val="24"/>
          <w:szCs w:val="24"/>
          <w:lang w:val="pl"/>
        </w:rPr>
      </w:pPr>
    </w:p>
    <w:p w14:paraId="6692FD2C" w14:textId="77777777" w:rsidR="00D16067" w:rsidRPr="0079550B" w:rsidRDefault="00D16067" w:rsidP="00D16067">
      <w:pPr>
        <w:numPr>
          <w:ilvl w:val="0"/>
          <w:numId w:val="44"/>
        </w:numPr>
        <w:spacing w:after="120"/>
        <w:ind w:left="426" w:hanging="284"/>
        <w:contextualSpacing/>
        <w:rPr>
          <w:rFonts w:ascii="Cambria" w:hAnsi="Cambria" w:cstheme="majorHAnsi"/>
          <w:b/>
          <w:sz w:val="24"/>
          <w:szCs w:val="24"/>
          <w:lang w:val="pl"/>
        </w:rPr>
      </w:pPr>
      <w:r w:rsidRPr="0079550B">
        <w:rPr>
          <w:rFonts w:ascii="Cambria" w:hAnsi="Cambria" w:cstheme="majorHAnsi"/>
          <w:b/>
          <w:sz w:val="24"/>
          <w:szCs w:val="24"/>
          <w:lang w:val="pl"/>
        </w:rPr>
        <w:t>Termin dostawy  (TD) – waga kryterium 40 %,</w:t>
      </w:r>
      <w:r w:rsidRPr="0079550B">
        <w:rPr>
          <w:rFonts w:ascii="Cambria" w:hAnsi="Cambria" w:cstheme="majorHAnsi"/>
          <w:b/>
          <w:sz w:val="24"/>
          <w:szCs w:val="24"/>
          <w:lang w:val="pl"/>
        </w:rPr>
        <w:tab/>
      </w:r>
    </w:p>
    <w:p w14:paraId="30076B3C" w14:textId="77777777" w:rsidR="00D16067" w:rsidRPr="0079550B" w:rsidRDefault="00D16067" w:rsidP="00D16067">
      <w:pPr>
        <w:spacing w:line="240" w:lineRule="auto"/>
        <w:ind w:left="426"/>
        <w:jc w:val="both"/>
        <w:rPr>
          <w:rFonts w:ascii="Cambria" w:hAnsi="Cambria" w:cstheme="majorHAnsi"/>
          <w:sz w:val="24"/>
          <w:szCs w:val="24"/>
          <w:lang w:val="pl"/>
        </w:rPr>
      </w:pPr>
      <w:r w:rsidRPr="0079550B">
        <w:rPr>
          <w:rFonts w:ascii="Cambria" w:hAnsi="Cambria" w:cstheme="majorHAnsi"/>
          <w:sz w:val="24"/>
          <w:szCs w:val="24"/>
          <w:lang w:val="pl"/>
        </w:rPr>
        <w:t xml:space="preserve"> Każda z ważnych ofert będzie punktowana w zakresie kryterium „termin dostawy” na podstawie oświadczenia zawartego w ofercie Wykonawcy o terminie dostawy przedmiotu zamówienia w danej części, wyrażonego w dniach kalendarzowych, liczonych od dnia podpisania umowy, poprzez przydzielenie odpowiedniej punktacji:</w:t>
      </w:r>
    </w:p>
    <w:p w14:paraId="27A9A601" w14:textId="77777777" w:rsidR="00D16067" w:rsidRPr="0079550B" w:rsidRDefault="00D16067" w:rsidP="00D16067">
      <w:pPr>
        <w:spacing w:line="240" w:lineRule="auto"/>
        <w:ind w:left="910"/>
        <w:jc w:val="both"/>
        <w:rPr>
          <w:rFonts w:ascii="Cambria" w:hAnsi="Cambria" w:cstheme="majorHAnsi"/>
          <w:sz w:val="24"/>
          <w:szCs w:val="24"/>
          <w:lang w:val="pl"/>
        </w:rPr>
      </w:pPr>
      <w:r w:rsidRPr="0079550B">
        <w:rPr>
          <w:rFonts w:ascii="Cambria" w:hAnsi="Cambria" w:cstheme="majorHAnsi"/>
          <w:sz w:val="24"/>
          <w:szCs w:val="24"/>
          <w:lang w:val="pl"/>
        </w:rPr>
        <w:t>- za termin dostawy do 45 dni kalendarzowych – otrzyma 10 pkt,</w:t>
      </w:r>
    </w:p>
    <w:p w14:paraId="32523999" w14:textId="77777777" w:rsidR="00D16067" w:rsidRPr="0079550B" w:rsidRDefault="00D16067" w:rsidP="00D16067">
      <w:pPr>
        <w:spacing w:line="240" w:lineRule="auto"/>
        <w:ind w:left="910"/>
        <w:jc w:val="both"/>
        <w:rPr>
          <w:rFonts w:ascii="Cambria" w:hAnsi="Cambria" w:cstheme="majorHAnsi"/>
          <w:sz w:val="24"/>
          <w:szCs w:val="24"/>
          <w:lang w:val="pl"/>
        </w:rPr>
      </w:pPr>
      <w:r w:rsidRPr="0079550B">
        <w:rPr>
          <w:rFonts w:ascii="Cambria" w:hAnsi="Cambria" w:cstheme="majorHAnsi"/>
          <w:sz w:val="24"/>
          <w:szCs w:val="24"/>
          <w:lang w:val="pl"/>
        </w:rPr>
        <w:t>- za termin dostawy do 40 dni kalendarzowych – otrzyma 20 pkt,</w:t>
      </w:r>
    </w:p>
    <w:p w14:paraId="17787621" w14:textId="77777777" w:rsidR="00D16067" w:rsidRPr="0079550B" w:rsidRDefault="00D16067" w:rsidP="00D16067">
      <w:pPr>
        <w:spacing w:line="240" w:lineRule="auto"/>
        <w:ind w:left="910"/>
        <w:jc w:val="both"/>
        <w:rPr>
          <w:rFonts w:ascii="Cambria" w:hAnsi="Cambria" w:cstheme="majorHAnsi"/>
          <w:sz w:val="24"/>
          <w:szCs w:val="24"/>
          <w:lang w:val="pl"/>
        </w:rPr>
      </w:pPr>
      <w:r w:rsidRPr="0079550B">
        <w:rPr>
          <w:rFonts w:ascii="Cambria" w:hAnsi="Cambria" w:cstheme="majorHAnsi"/>
          <w:sz w:val="24"/>
          <w:szCs w:val="24"/>
          <w:lang w:val="pl"/>
        </w:rPr>
        <w:t>- za termin dostawy do  35 dni kalendarzowych – otrzyma 30 pkt,</w:t>
      </w:r>
    </w:p>
    <w:p w14:paraId="035897C6" w14:textId="77777777" w:rsidR="00D16067" w:rsidRPr="0079550B" w:rsidRDefault="00D16067" w:rsidP="00D16067">
      <w:pPr>
        <w:spacing w:line="240" w:lineRule="auto"/>
        <w:ind w:left="910"/>
        <w:jc w:val="both"/>
        <w:rPr>
          <w:rFonts w:ascii="Cambria" w:hAnsi="Cambria" w:cstheme="majorHAnsi"/>
          <w:sz w:val="24"/>
          <w:szCs w:val="24"/>
          <w:lang w:val="pl"/>
        </w:rPr>
      </w:pPr>
      <w:r w:rsidRPr="0079550B">
        <w:rPr>
          <w:rFonts w:ascii="Cambria" w:hAnsi="Cambria" w:cstheme="majorHAnsi"/>
          <w:sz w:val="24"/>
          <w:szCs w:val="24"/>
          <w:lang w:val="pl"/>
        </w:rPr>
        <w:t>- za termin dostawy do  30 dni kalendarzowych – otrzyma 40 pkt.</w:t>
      </w:r>
    </w:p>
    <w:p w14:paraId="78C33ADA" w14:textId="77777777" w:rsidR="00D16067" w:rsidRPr="0079550B" w:rsidRDefault="00D16067" w:rsidP="00D16067">
      <w:pPr>
        <w:pStyle w:val="Default"/>
        <w:tabs>
          <w:tab w:val="left" w:pos="567"/>
        </w:tabs>
        <w:ind w:left="426"/>
        <w:jc w:val="both"/>
        <w:rPr>
          <w:rFonts w:ascii="Cambria" w:hAnsi="Cambria" w:cstheme="majorHAnsi"/>
          <w:color w:val="auto"/>
        </w:rPr>
      </w:pPr>
    </w:p>
    <w:p w14:paraId="74B5B8AD" w14:textId="7BD97DB3" w:rsidR="00D16067" w:rsidRPr="0079550B" w:rsidRDefault="00D16067" w:rsidP="00D16067">
      <w:pPr>
        <w:pStyle w:val="Default"/>
        <w:tabs>
          <w:tab w:val="left" w:pos="567"/>
        </w:tabs>
        <w:ind w:left="426"/>
        <w:jc w:val="both"/>
        <w:rPr>
          <w:rFonts w:ascii="Cambria" w:hAnsi="Cambria" w:cstheme="majorHAnsi"/>
        </w:rPr>
      </w:pPr>
      <w:r w:rsidRPr="0079550B">
        <w:rPr>
          <w:rFonts w:ascii="Cambria" w:hAnsi="Cambria" w:cstheme="majorHAnsi"/>
        </w:rPr>
        <w:t xml:space="preserve">Wykonawca może zadeklarować termin wykonania przedmiotu zamówienia </w:t>
      </w:r>
      <w:r w:rsidR="00DC473A">
        <w:rPr>
          <w:rFonts w:ascii="Cambria" w:hAnsi="Cambria" w:cstheme="majorHAnsi"/>
        </w:rPr>
        <w:t xml:space="preserve">                                </w:t>
      </w:r>
      <w:r w:rsidRPr="0079550B">
        <w:rPr>
          <w:rFonts w:ascii="Cambria" w:hAnsi="Cambria" w:cstheme="majorHAnsi"/>
        </w:rPr>
        <w:t xml:space="preserve">z przedziału </w:t>
      </w:r>
      <w:r w:rsidRPr="0079550B">
        <w:rPr>
          <w:rFonts w:ascii="Cambria" w:hAnsi="Cambria" w:cstheme="majorHAnsi"/>
          <w:b/>
          <w:bCs/>
        </w:rPr>
        <w:t>pomiędzy 45 a 30 dni kalendarzowych</w:t>
      </w:r>
      <w:r w:rsidRPr="0079550B">
        <w:rPr>
          <w:rFonts w:ascii="Cambria" w:hAnsi="Cambria" w:cstheme="majorHAnsi"/>
        </w:rPr>
        <w:t xml:space="preserve">, licząc od dnia podpisania umowy. </w:t>
      </w:r>
    </w:p>
    <w:p w14:paraId="7A7AABDF" w14:textId="77777777" w:rsidR="00D16067" w:rsidRPr="0079550B" w:rsidRDefault="00D16067" w:rsidP="00D16067">
      <w:pPr>
        <w:pStyle w:val="Default"/>
        <w:tabs>
          <w:tab w:val="left" w:pos="567"/>
        </w:tabs>
        <w:ind w:left="567"/>
        <w:jc w:val="both"/>
        <w:rPr>
          <w:rFonts w:ascii="Cambria" w:hAnsi="Cambria" w:cstheme="majorHAnsi"/>
          <w:b/>
          <w:bCs/>
        </w:rPr>
      </w:pPr>
    </w:p>
    <w:p w14:paraId="4F2080EC" w14:textId="77777777" w:rsidR="00D16067" w:rsidRPr="0079550B" w:rsidRDefault="00D16067" w:rsidP="00075241">
      <w:pPr>
        <w:pStyle w:val="Default"/>
        <w:spacing w:line="271" w:lineRule="auto"/>
        <w:ind w:left="567"/>
        <w:jc w:val="both"/>
        <w:rPr>
          <w:rFonts w:ascii="Cambria" w:hAnsi="Cambria" w:cstheme="majorHAnsi"/>
          <w:b/>
          <w:bCs/>
        </w:rPr>
      </w:pPr>
      <w:r w:rsidRPr="0079550B">
        <w:rPr>
          <w:rFonts w:ascii="Cambria" w:hAnsi="Cambria" w:cstheme="majorHAnsi"/>
          <w:b/>
          <w:bCs/>
        </w:rPr>
        <w:t xml:space="preserve">UWAGI: </w:t>
      </w:r>
    </w:p>
    <w:p w14:paraId="2CFEC1C4" w14:textId="77777777" w:rsidR="00D16067" w:rsidRPr="0079550B" w:rsidRDefault="00D16067" w:rsidP="00D16067">
      <w:pPr>
        <w:pStyle w:val="Default"/>
        <w:tabs>
          <w:tab w:val="left" w:pos="567"/>
        </w:tabs>
        <w:spacing w:line="271" w:lineRule="auto"/>
        <w:ind w:left="567"/>
        <w:jc w:val="both"/>
        <w:rPr>
          <w:rFonts w:ascii="Cambria" w:hAnsi="Cambria" w:cstheme="majorHAnsi"/>
        </w:rPr>
      </w:pPr>
      <w:r w:rsidRPr="0079550B">
        <w:rPr>
          <w:rFonts w:ascii="Cambria" w:hAnsi="Cambria" w:cstheme="majorHAnsi"/>
          <w:bCs/>
        </w:rPr>
        <w:t xml:space="preserve">Jeżeli Wykonawca złoży w treści swojej oferty oświadczenie w kwestii terminu wykonania przedmiotu zamówienia odmiennie od oczekiwanego przez Zamawiającego tj. ponad termin maksymalny, czyli </w:t>
      </w:r>
      <w:r w:rsidRPr="006325E0">
        <w:rPr>
          <w:rFonts w:ascii="Cambria" w:hAnsi="Cambria" w:cstheme="majorHAnsi"/>
          <w:b/>
          <w:color w:val="auto"/>
        </w:rPr>
        <w:t>45 dni kalendarzowych</w:t>
      </w:r>
      <w:r w:rsidRPr="0079550B">
        <w:rPr>
          <w:rFonts w:ascii="Cambria" w:hAnsi="Cambria" w:cstheme="majorHAnsi"/>
          <w:bCs/>
          <w:color w:val="auto"/>
        </w:rPr>
        <w:t xml:space="preserve"> doprowadzi </w:t>
      </w:r>
      <w:r w:rsidRPr="0079550B">
        <w:rPr>
          <w:rFonts w:ascii="Cambria" w:hAnsi="Cambria" w:cstheme="majorHAnsi"/>
          <w:bCs/>
        </w:rPr>
        <w:t xml:space="preserve">swoją ofertę do merytorycznej niezgodności z treścią SWZ (przesłanka odrzucenia oferty zgodnie z art. 226 ust. 1 pkt 5 ustawy Pzp). W przypadku braku złożenia przez Wykonawcę w swojej ofercie – oświadczenia woli w przedmiocie ilości dni, którą przewiduje na wykonanie przedmiotu zamówienia, Zamawiający przyjmie do oceny maksymalny termin tj. </w:t>
      </w:r>
      <w:r w:rsidRPr="0079550B">
        <w:rPr>
          <w:rFonts w:ascii="Cambria" w:hAnsi="Cambria" w:cstheme="majorHAnsi"/>
          <w:b/>
        </w:rPr>
        <w:t>45 dni.</w:t>
      </w:r>
    </w:p>
    <w:p w14:paraId="445C427C" w14:textId="77777777" w:rsidR="00D16067" w:rsidRPr="0079550B" w:rsidRDefault="00D16067" w:rsidP="00D16067">
      <w:pPr>
        <w:tabs>
          <w:tab w:val="left" w:pos="567"/>
        </w:tabs>
        <w:spacing w:line="271" w:lineRule="auto"/>
        <w:ind w:left="567"/>
        <w:jc w:val="both"/>
        <w:rPr>
          <w:rFonts w:ascii="Cambria" w:hAnsi="Cambria" w:cstheme="majorHAnsi"/>
          <w:sz w:val="24"/>
          <w:szCs w:val="24"/>
        </w:rPr>
      </w:pPr>
      <w:r w:rsidRPr="0079550B">
        <w:rPr>
          <w:rFonts w:ascii="Cambria" w:hAnsi="Cambria" w:cstheme="majorHAnsi"/>
          <w:sz w:val="24"/>
          <w:szCs w:val="24"/>
        </w:rPr>
        <w:t>Jeżeli natomiast Wykonawca zadeklaruje termin wykonania przedmiotu zamówienia krótszy niż minimalny, czyli 30 dni dla potrzeb porównania i oceny ofert, zostanie przyjęty termin 30 dni od dnia podpisania umowy, natomiast zadeklarowany termin zostanie wpisany do umowy.</w:t>
      </w:r>
    </w:p>
    <w:p w14:paraId="226F776D" w14:textId="77777777" w:rsidR="00D16067" w:rsidRPr="0079550B" w:rsidRDefault="00D16067" w:rsidP="00D16067">
      <w:pPr>
        <w:spacing w:line="360" w:lineRule="auto"/>
        <w:jc w:val="both"/>
        <w:rPr>
          <w:rFonts w:ascii="Cambria" w:hAnsi="Cambria" w:cstheme="majorHAnsi"/>
          <w:color w:val="FF0000"/>
          <w:sz w:val="24"/>
          <w:szCs w:val="24"/>
          <w:lang w:val="pl"/>
        </w:rPr>
      </w:pPr>
    </w:p>
    <w:p w14:paraId="2945450D" w14:textId="3EDDBA7E" w:rsidR="00D16067" w:rsidRPr="0079550B" w:rsidRDefault="00D16067" w:rsidP="00D16067">
      <w:pPr>
        <w:pStyle w:val="Akapitzlist"/>
        <w:numPr>
          <w:ilvl w:val="0"/>
          <w:numId w:val="42"/>
        </w:numPr>
        <w:spacing w:line="271" w:lineRule="auto"/>
        <w:ind w:left="567" w:hanging="425"/>
        <w:jc w:val="both"/>
        <w:rPr>
          <w:rFonts w:ascii="Cambria" w:hAnsi="Cambria" w:cstheme="majorHAnsi"/>
          <w:sz w:val="24"/>
          <w:szCs w:val="24"/>
          <w:lang w:eastAsia="en-US"/>
        </w:rPr>
      </w:pPr>
      <w:r w:rsidRPr="0079550B">
        <w:rPr>
          <w:rFonts w:ascii="Cambria" w:hAnsi="Cambria" w:cstheme="majorHAnsi"/>
          <w:sz w:val="24"/>
          <w:szCs w:val="24"/>
          <w:lang w:eastAsia="en-US"/>
        </w:rPr>
        <w:t xml:space="preserve">Punktacja przyznawana ofertom w poszczególnych kryteriach będzie liczona </w:t>
      </w:r>
      <w:r w:rsidR="00C94A68">
        <w:rPr>
          <w:rFonts w:ascii="Cambria" w:hAnsi="Cambria" w:cstheme="majorHAnsi"/>
          <w:sz w:val="24"/>
          <w:szCs w:val="24"/>
          <w:lang w:eastAsia="en-US"/>
        </w:rPr>
        <w:t xml:space="preserve">                             </w:t>
      </w:r>
      <w:r w:rsidRPr="0079550B">
        <w:rPr>
          <w:rFonts w:ascii="Cambria" w:hAnsi="Cambria" w:cstheme="majorHAnsi"/>
          <w:sz w:val="24"/>
          <w:szCs w:val="24"/>
          <w:lang w:eastAsia="en-US"/>
        </w:rPr>
        <w:t xml:space="preserve">z dokładnością do dwóch miejsc po przecinku. Najwyższa liczba punktów wyznaczy </w:t>
      </w:r>
      <w:r w:rsidRPr="0079550B">
        <w:rPr>
          <w:rFonts w:ascii="Cambria" w:hAnsi="Cambria" w:cstheme="majorHAnsi"/>
          <w:sz w:val="24"/>
          <w:szCs w:val="24"/>
          <w:lang w:eastAsia="en-US"/>
        </w:rPr>
        <w:lastRenderedPageBreak/>
        <w:t xml:space="preserve">najkorzystniejszą ofertę po zsumowaniu punktów w zakresie ww. kryteriów </w:t>
      </w:r>
      <w:r w:rsidRPr="0079550B">
        <w:rPr>
          <w:rFonts w:ascii="Cambria" w:hAnsi="Cambria" w:cstheme="majorHAnsi"/>
          <w:b/>
          <w:bCs/>
          <w:sz w:val="24"/>
          <w:szCs w:val="24"/>
          <w:lang w:eastAsia="en-US"/>
        </w:rPr>
        <w:t>tj.: C+TD</w:t>
      </w:r>
      <w:r w:rsidRPr="0079550B">
        <w:rPr>
          <w:rFonts w:ascii="Cambria" w:hAnsi="Cambria" w:cstheme="majorHAnsi"/>
          <w:sz w:val="24"/>
          <w:szCs w:val="24"/>
          <w:lang w:eastAsia="en-US"/>
        </w:rPr>
        <w:t>.</w:t>
      </w:r>
    </w:p>
    <w:p w14:paraId="6176BCE4" w14:textId="77777777" w:rsidR="00D16067" w:rsidRPr="0079550B" w:rsidRDefault="00D16067" w:rsidP="00D16067">
      <w:pPr>
        <w:pStyle w:val="Akapitzlist"/>
        <w:numPr>
          <w:ilvl w:val="0"/>
          <w:numId w:val="42"/>
        </w:numPr>
        <w:spacing w:line="271" w:lineRule="auto"/>
        <w:ind w:left="567" w:hanging="425"/>
        <w:jc w:val="both"/>
        <w:rPr>
          <w:rFonts w:ascii="Cambria" w:hAnsi="Cambria"/>
          <w:sz w:val="24"/>
          <w:szCs w:val="24"/>
        </w:rPr>
      </w:pPr>
      <w:r w:rsidRPr="0079550B">
        <w:rPr>
          <w:rFonts w:ascii="Cambria" w:hAnsi="Cambria" w:cstheme="majorHAnsi"/>
          <w:sz w:val="24"/>
          <w:szCs w:val="24"/>
        </w:rPr>
        <w:t>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określonych w ust. 1 uznana zostanie za najkorzystniejszą.</w:t>
      </w:r>
    </w:p>
    <w:p w14:paraId="2339675F" w14:textId="77777777" w:rsidR="00D16067" w:rsidRPr="0079550B" w:rsidRDefault="00D16067" w:rsidP="00D16067">
      <w:pPr>
        <w:pStyle w:val="Akapitzlist"/>
        <w:numPr>
          <w:ilvl w:val="0"/>
          <w:numId w:val="42"/>
        </w:numPr>
        <w:spacing w:line="271" w:lineRule="auto"/>
        <w:ind w:left="567" w:hanging="425"/>
        <w:jc w:val="both"/>
        <w:rPr>
          <w:rFonts w:ascii="Cambria" w:hAnsi="Cambria"/>
          <w:sz w:val="24"/>
          <w:szCs w:val="24"/>
        </w:rPr>
      </w:pPr>
      <w:r w:rsidRPr="0079550B">
        <w:rPr>
          <w:rFonts w:ascii="Cambria" w:hAnsi="Cambria" w:cstheme="majorHAnsi"/>
          <w:sz w:val="24"/>
          <w:szCs w:val="24"/>
        </w:rPr>
        <w:t xml:space="preserve">Jeżeli w postępowaniu o udzielenie zamówienia, nie można </w:t>
      </w:r>
      <w:r w:rsidRPr="0079550B">
        <w:rPr>
          <w:rFonts w:ascii="Cambria" w:hAnsi="Cambria" w:cstheme="majorHAnsi"/>
          <w:bCs/>
          <w:sz w:val="24"/>
          <w:szCs w:val="24"/>
        </w:rPr>
        <w:t xml:space="preserve">wybrać najkorzystniejszej oferty z uwagi na to, że dwie lub więcej ofert przedstawia taki sam bilans ceny i pozostałych kryteriów oceny ofert określonych w ust. 1, Zamawiający wybierze spośród tych ofert ofertę, która otrzyma najwyższą ocenę w kryterium o najwyższej wadze. </w:t>
      </w:r>
    </w:p>
    <w:p w14:paraId="6C3F7A9B"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oferty otrzymały taką samą ocenę w kryterium o najwyższej wadze Zamawiający wybierze ofertę z najniższą ceną.</w:t>
      </w:r>
    </w:p>
    <w:p w14:paraId="5A4F7701"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nie będzie można dokonać wyboru oferty, w sposób o którym mowa w ust. 7, Zamawiający wezwie Wykonawców, którzy złożyli te oferty, do złożenia w terminie określonym przez Zamawiającego ofert dodatkowych zawierających nową cenę.</w:t>
      </w:r>
    </w:p>
    <w:p w14:paraId="35955461"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Wykonawcy składając oferty dodatkowe nie mogą zaoferować cen wyższych niż zaoferowane w uprzednio złożonych przez nich ofertach.</w:t>
      </w:r>
    </w:p>
    <w:p w14:paraId="3CD2E01C"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 toku badania i oceny ofert Zamawiający może żądać od Wykonawcy wyjaśnień dotyczących treści złożonej oferty, w tym zaoferowanej ceny.</w:t>
      </w:r>
    </w:p>
    <w:p w14:paraId="00EC67F8"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Zamawiający udzieli zamówienia Wykonawcy, którego oferta zostanie uznana za najkorzystniejszą.</w:t>
      </w:r>
    </w:p>
    <w:p w14:paraId="1CF19017" w14:textId="77777777" w:rsidR="002C356E" w:rsidRPr="00187AE0" w:rsidRDefault="00FA77C1">
      <w:pPr>
        <w:pStyle w:val="Nagwek2"/>
        <w:spacing w:line="320" w:lineRule="auto"/>
        <w:jc w:val="both"/>
        <w:rPr>
          <w:rFonts w:ascii="Cambria" w:hAnsi="Cambria" w:cstheme="majorHAnsi"/>
        </w:rPr>
      </w:pPr>
      <w:r w:rsidRPr="00187AE0">
        <w:rPr>
          <w:rFonts w:ascii="Cambria" w:hAnsi="Cambria" w:cstheme="majorHAnsi"/>
        </w:rPr>
        <w:t>XXI. Informacje o formalnościach, jakie powinny być dopełnione po wyborze oferty w celu zawarcia umowy</w:t>
      </w:r>
      <w:bookmarkEnd w:id="48"/>
    </w:p>
    <w:p w14:paraId="7A317454"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może zawrzeć umowę w sprawie zamówienia publicznego przed upływem terminu, o którym mowa w ust. 1, jeżeli w postępowaniu o udzielenie zamówienia prowadzonym w trybie</w:t>
      </w:r>
      <w:r w:rsidR="00FB690E" w:rsidRPr="00DE27C8">
        <w:rPr>
          <w:rFonts w:ascii="Cambria" w:hAnsi="Cambria" w:cstheme="majorHAnsi"/>
          <w:sz w:val="24"/>
          <w:szCs w:val="24"/>
        </w:rPr>
        <w:t xml:space="preserve"> </w:t>
      </w:r>
      <w:r w:rsidRPr="00DE27C8">
        <w:rPr>
          <w:rFonts w:ascii="Cambria" w:hAnsi="Cambria" w:cstheme="majorHAnsi"/>
          <w:sz w:val="24"/>
          <w:szCs w:val="24"/>
        </w:rPr>
        <w:t>podstawowym złożono tylko jedną ofertę.</w:t>
      </w:r>
    </w:p>
    <w:p w14:paraId="40130C73" w14:textId="473F781F"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 xml:space="preserve">W przypadku wyboru oferty złożonej przez Wykonawców wspólnie ubiegających się </w:t>
      </w:r>
      <w:r w:rsidR="00B13EBA" w:rsidRPr="00DE27C8">
        <w:rPr>
          <w:rFonts w:ascii="Cambria" w:hAnsi="Cambria" w:cstheme="majorHAnsi"/>
          <w:sz w:val="24"/>
          <w:szCs w:val="24"/>
        </w:rPr>
        <w:br/>
      </w:r>
      <w:r w:rsidRPr="00DE27C8">
        <w:rPr>
          <w:rFonts w:ascii="Cambria" w:hAnsi="Cambria"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Wykonawca będzie zobowiązany do podpisania umowy w miejscu i terminie wskazanym przez Zamawiającego.</w:t>
      </w:r>
    </w:p>
    <w:p w14:paraId="3E3A34FF" w14:textId="36F87EE1" w:rsidR="006F3F0C" w:rsidRPr="00DE27C8" w:rsidRDefault="006F3F0C"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color w:val="000000"/>
          <w:sz w:val="24"/>
          <w:szCs w:val="24"/>
        </w:rPr>
        <w:t xml:space="preserve">Jeżeli Wykonawca, którego oferta została wybrana jako najkorzystniejsza, uchyla się od zawarcia umowy w sprawie zamówienia publicznego Zamawiający może dokonać </w:t>
      </w:r>
      <w:r w:rsidRPr="00DE27C8">
        <w:rPr>
          <w:rFonts w:ascii="Cambria" w:hAnsi="Cambria" w:cstheme="majorHAnsi"/>
          <w:color w:val="000000"/>
          <w:sz w:val="24"/>
          <w:szCs w:val="24"/>
        </w:rPr>
        <w:lastRenderedPageBreak/>
        <w:t xml:space="preserve">ponownego badania i oceny ofert spośród ofert pozostałych w postępowaniu Wykonawców albo unieważnić postępowanie. </w:t>
      </w:r>
    </w:p>
    <w:p w14:paraId="5A0FDD79" w14:textId="77777777" w:rsidR="00872B5F" w:rsidRPr="00187AE0" w:rsidRDefault="00FA77C1" w:rsidP="00872B5F">
      <w:pPr>
        <w:pStyle w:val="Nagwek2"/>
        <w:spacing w:line="320" w:lineRule="auto"/>
        <w:jc w:val="both"/>
        <w:rPr>
          <w:rFonts w:ascii="Cambria" w:hAnsi="Cambria" w:cstheme="majorHAnsi"/>
        </w:rPr>
      </w:pPr>
      <w:bookmarkStart w:id="49" w:name="_Toc119320087"/>
      <w:r w:rsidRPr="00187AE0">
        <w:rPr>
          <w:rFonts w:ascii="Cambria" w:hAnsi="Cambria" w:cstheme="majorHAnsi"/>
        </w:rPr>
        <w:t>XXII. Wymagania dotyczące zabezpieczenia należytego wykonania umowy</w:t>
      </w:r>
      <w:bookmarkEnd w:id="49"/>
    </w:p>
    <w:p w14:paraId="2DB045B2" w14:textId="78C95726" w:rsidR="00872B5F" w:rsidRPr="00DE27C8" w:rsidRDefault="00872B5F" w:rsidP="00FD3572">
      <w:pPr>
        <w:autoSpaceDE w:val="0"/>
        <w:autoSpaceDN w:val="0"/>
        <w:adjustRightInd w:val="0"/>
        <w:spacing w:line="271" w:lineRule="auto"/>
        <w:ind w:left="284" w:hanging="284"/>
        <w:jc w:val="both"/>
        <w:rPr>
          <w:rFonts w:ascii="Cambria" w:hAnsi="Cambria" w:cstheme="majorHAnsi"/>
          <w:sz w:val="24"/>
          <w:szCs w:val="24"/>
        </w:rPr>
      </w:pPr>
      <w:r w:rsidRPr="00DE27C8">
        <w:rPr>
          <w:rFonts w:ascii="Cambria" w:hAnsi="Cambria" w:cstheme="majorHAnsi"/>
          <w:sz w:val="24"/>
          <w:szCs w:val="24"/>
        </w:rPr>
        <w:t xml:space="preserve">Zamawiający </w:t>
      </w:r>
      <w:r w:rsidR="005A012C" w:rsidRPr="00DE27C8">
        <w:rPr>
          <w:rFonts w:ascii="Cambria" w:hAnsi="Cambria" w:cstheme="majorHAnsi"/>
          <w:sz w:val="24"/>
          <w:szCs w:val="24"/>
        </w:rPr>
        <w:t xml:space="preserve">nie </w:t>
      </w:r>
      <w:r w:rsidRPr="00DE27C8">
        <w:rPr>
          <w:rFonts w:ascii="Cambria" w:hAnsi="Cambria" w:cstheme="majorHAnsi"/>
          <w:sz w:val="24"/>
          <w:szCs w:val="24"/>
        </w:rPr>
        <w:t xml:space="preserve">wymaga wniesienia zabezpieczenia należytego wykonania umowy. </w:t>
      </w:r>
    </w:p>
    <w:p w14:paraId="2D3C889D" w14:textId="77777777" w:rsidR="002C356E" w:rsidRPr="00187AE0" w:rsidRDefault="00FA77C1">
      <w:pPr>
        <w:pStyle w:val="Nagwek2"/>
        <w:spacing w:line="320" w:lineRule="auto"/>
        <w:jc w:val="both"/>
        <w:rPr>
          <w:rFonts w:ascii="Cambria" w:hAnsi="Cambria" w:cstheme="majorHAnsi"/>
        </w:rPr>
      </w:pPr>
      <w:bookmarkStart w:id="50" w:name="_Toc119320088"/>
      <w:r w:rsidRPr="00187AE0">
        <w:rPr>
          <w:rFonts w:ascii="Cambria" w:hAnsi="Cambria" w:cstheme="majorHAnsi"/>
        </w:rPr>
        <w:t xml:space="preserve">XXIII. </w:t>
      </w:r>
      <w:r w:rsidR="00291A18" w:rsidRPr="00187AE0">
        <w:rPr>
          <w:rFonts w:ascii="Cambria" w:hAnsi="Cambria" w:cstheme="majorHAnsi"/>
          <w:noProof/>
          <w:color w:val="000000"/>
        </w:rPr>
        <w:t>Projektowane postanowienia umowy w sprawie zamówienia publicznego, które zostaną wprowadzone do umowy w sprawie zamówienia publicznego</w:t>
      </w:r>
      <w:bookmarkEnd w:id="50"/>
      <w:r w:rsidRPr="00187AE0">
        <w:rPr>
          <w:rFonts w:ascii="Cambria" w:hAnsi="Cambria" w:cstheme="majorHAnsi"/>
        </w:rPr>
        <w:t xml:space="preserve"> </w:t>
      </w:r>
    </w:p>
    <w:p w14:paraId="5EE1ADBE" w14:textId="00171C6C"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Wybrany Wykonawca jest zobowiązany do zawarcia umowy w sprawie zamówienia publicznego na warunkach określonych w </w:t>
      </w:r>
      <w:r w:rsidRPr="00DE27C8">
        <w:rPr>
          <w:rFonts w:ascii="Cambria" w:hAnsi="Cambria" w:cstheme="majorHAnsi"/>
          <w:b/>
          <w:bCs/>
          <w:sz w:val="24"/>
          <w:szCs w:val="24"/>
          <w:lang w:val="pl"/>
        </w:rPr>
        <w:t>projektowanych postanowieniach umowy</w:t>
      </w:r>
      <w:r w:rsidRPr="00DE27C8">
        <w:rPr>
          <w:rFonts w:ascii="Cambria" w:hAnsi="Cambria" w:cstheme="majorHAnsi"/>
          <w:sz w:val="24"/>
          <w:szCs w:val="24"/>
          <w:lang w:val="pl"/>
        </w:rPr>
        <w:t xml:space="preserve">, stanowiących </w:t>
      </w:r>
      <w:r w:rsidRPr="00DE27C8">
        <w:rPr>
          <w:rFonts w:ascii="Cambria" w:hAnsi="Cambria" w:cstheme="majorHAnsi"/>
          <w:b/>
          <w:sz w:val="24"/>
          <w:szCs w:val="24"/>
          <w:lang w:val="pl"/>
        </w:rPr>
        <w:t>Załącznik nr 4 do SWZ.</w:t>
      </w:r>
    </w:p>
    <w:p w14:paraId="12D32D4A"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Zakres świadczenia Wykonawcy wynikający z umowy jest tożsamy z jego zobowiązaniem zawartym w ofercie.</w:t>
      </w:r>
    </w:p>
    <w:p w14:paraId="4A7D2C80"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DE27C8">
        <w:rPr>
          <w:rFonts w:ascii="Cambria" w:hAnsi="Cambria" w:cstheme="majorHAnsi"/>
          <w:b/>
          <w:sz w:val="24"/>
          <w:szCs w:val="24"/>
          <w:lang w:val="pl"/>
        </w:rPr>
        <w:t xml:space="preserve">Załącznik nr </w:t>
      </w:r>
      <w:r w:rsidRPr="00DE27C8">
        <w:rPr>
          <w:rFonts w:ascii="Cambria" w:hAnsi="Cambria" w:cstheme="majorHAnsi"/>
          <w:b/>
          <w:bCs/>
          <w:sz w:val="24"/>
          <w:szCs w:val="24"/>
          <w:lang w:val="pl"/>
        </w:rPr>
        <w:t>4 do</w:t>
      </w:r>
      <w:r w:rsidRPr="00DE27C8">
        <w:rPr>
          <w:rFonts w:ascii="Cambria" w:hAnsi="Cambria" w:cstheme="majorHAnsi"/>
          <w:b/>
          <w:sz w:val="24"/>
          <w:szCs w:val="24"/>
          <w:lang w:val="pl"/>
        </w:rPr>
        <w:t xml:space="preserve"> SWZ</w:t>
      </w:r>
      <w:r w:rsidRPr="00DE27C8">
        <w:rPr>
          <w:rFonts w:ascii="Cambria" w:hAnsi="Cambria" w:cstheme="majorHAnsi"/>
          <w:sz w:val="24"/>
          <w:szCs w:val="24"/>
          <w:lang w:val="pl"/>
        </w:rPr>
        <w:t>.</w:t>
      </w:r>
    </w:p>
    <w:p w14:paraId="4E9CFF62" w14:textId="70D8A663" w:rsidR="002C356E"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Zmiana umowy wymaga dla swej ważności, pod rygorem nieważności, zachowania formy pisemnej.</w:t>
      </w:r>
    </w:p>
    <w:p w14:paraId="77FE3F78" w14:textId="77777777" w:rsidR="002C356E" w:rsidRPr="00187AE0" w:rsidRDefault="00FA77C1" w:rsidP="00FD3572">
      <w:pPr>
        <w:pStyle w:val="Nagwek2"/>
        <w:spacing w:line="271" w:lineRule="auto"/>
        <w:jc w:val="both"/>
        <w:rPr>
          <w:rFonts w:ascii="Cambria" w:hAnsi="Cambria" w:cstheme="majorHAnsi"/>
        </w:rPr>
      </w:pPr>
      <w:bookmarkStart w:id="51" w:name="_Toc119320089"/>
      <w:r w:rsidRPr="00187AE0">
        <w:rPr>
          <w:rFonts w:ascii="Cambria" w:hAnsi="Cambria" w:cstheme="majorHAnsi"/>
        </w:rPr>
        <w:t>XIV. Pouczenie o środkach ochrony prawnej przysługujących Wykonawcy</w:t>
      </w:r>
      <w:bookmarkEnd w:id="51"/>
    </w:p>
    <w:p w14:paraId="6FD5DBD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762844B1"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przysługuje na:</w:t>
      </w:r>
    </w:p>
    <w:p w14:paraId="4CF09D9F" w14:textId="0AEA1EB4"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niezgodną z przepisami ustawy czynność Zamawiającego, podjętą w postępowaniu o udzielenie zamówienia, w tym na projektowane postanowienie umowy;</w:t>
      </w:r>
    </w:p>
    <w:p w14:paraId="45DBC1B1" w14:textId="77777777"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t>2)</w:t>
      </w:r>
      <w:r w:rsidRPr="00DE27C8">
        <w:rPr>
          <w:rFonts w:asciiTheme="minorHAnsi" w:hAnsiTheme="minorHAnsi" w:cstheme="majorHAnsi"/>
          <w:sz w:val="24"/>
          <w:szCs w:val="24"/>
        </w:rPr>
        <w:tab/>
        <w:t>zaniechanie czynności w postępowaniu o udzielenie zamówienia do której zamawiający był obowiązany na podstawie ustawy;</w:t>
      </w:r>
    </w:p>
    <w:p w14:paraId="1AA2707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wnosi się w terminie:</w:t>
      </w:r>
    </w:p>
    <w:p w14:paraId="7468DB08"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t>2)</w:t>
      </w:r>
      <w:r w:rsidRPr="00DE27C8">
        <w:rPr>
          <w:rFonts w:asciiTheme="minorHAnsi" w:hAnsiTheme="minorHAnsi" w:cstheme="majorHAnsi"/>
          <w:sz w:val="24"/>
          <w:szCs w:val="24"/>
        </w:rPr>
        <w:tab/>
        <w:t>10 dni od dnia przekazania informacji o czynności zamawiającego stanowiącej podstawę jego wniesienia, jeżeli informacja została przekazana w sposób inny niż określony w pkt 1).</w:t>
      </w:r>
    </w:p>
    <w:p w14:paraId="40A8F417" w14:textId="6B1E77E3"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CA8F07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do Sądu Okręgowego w Warszawie - sądu zamówień publicznych, zwanego dalej "sądem zamówień publicznych".</w:t>
      </w:r>
    </w:p>
    <w:p w14:paraId="0F883D64"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Prezes Izby przekazuje skargę wraz z aktami postępowania odwoławczego do sądu zamówień publicznych w terminie 7 dni od dnia jej otrzymania.</w:t>
      </w:r>
    </w:p>
    <w:p w14:paraId="5BBC16EB" w14:textId="77777777" w:rsidR="002C356E" w:rsidRPr="00187AE0" w:rsidRDefault="00FA77C1">
      <w:pPr>
        <w:pStyle w:val="Nagwek2"/>
        <w:spacing w:line="320" w:lineRule="auto"/>
        <w:jc w:val="both"/>
        <w:rPr>
          <w:rFonts w:ascii="Cambria" w:hAnsi="Cambria" w:cstheme="majorHAnsi"/>
        </w:rPr>
      </w:pPr>
      <w:bookmarkStart w:id="52" w:name="_Toc119320090"/>
      <w:r w:rsidRPr="00187AE0">
        <w:rPr>
          <w:rFonts w:ascii="Cambria" w:hAnsi="Cambria" w:cstheme="majorHAnsi"/>
        </w:rPr>
        <w:t>XXV. Spis załączników</w:t>
      </w:r>
      <w:bookmarkEnd w:id="52"/>
    </w:p>
    <w:p w14:paraId="59C81DE5" w14:textId="6CB1EBDC" w:rsidR="001F5F48" w:rsidRPr="00DE27C8" w:rsidRDefault="001F5F48"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oferty </w:t>
      </w:r>
      <w:r w:rsidR="00694E41" w:rsidRPr="00DE27C8">
        <w:rPr>
          <w:rFonts w:asciiTheme="minorHAnsi" w:hAnsiTheme="minorHAnsi" w:cstheme="majorHAnsi"/>
          <w:sz w:val="24"/>
          <w:szCs w:val="24"/>
        </w:rPr>
        <w:t>– załącznik nr 1 do SWZ</w:t>
      </w:r>
      <w:r w:rsidR="004212B6" w:rsidRPr="00DE27C8">
        <w:rPr>
          <w:rFonts w:asciiTheme="minorHAnsi" w:hAnsiTheme="minorHAnsi" w:cstheme="majorHAnsi"/>
          <w:sz w:val="24"/>
          <w:szCs w:val="24"/>
        </w:rPr>
        <w:t>.</w:t>
      </w:r>
    </w:p>
    <w:p w14:paraId="1C8C5247" w14:textId="32CF309D"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asortymentowo – cenowy </w:t>
      </w:r>
      <w:r w:rsidRPr="00781BC7">
        <w:rPr>
          <w:rFonts w:asciiTheme="minorHAnsi" w:hAnsiTheme="minorHAnsi" w:cstheme="majorHAnsi"/>
          <w:sz w:val="24"/>
          <w:szCs w:val="24"/>
        </w:rPr>
        <w:t>(opis przedmiotu zamówienia</w:t>
      </w:r>
      <w:r w:rsidR="008A64C3" w:rsidRPr="00781BC7">
        <w:rPr>
          <w:rFonts w:asciiTheme="minorHAnsi" w:hAnsiTheme="minorHAnsi" w:cstheme="majorHAnsi"/>
          <w:sz w:val="24"/>
          <w:szCs w:val="24"/>
        </w:rPr>
        <w:t xml:space="preserve"> dla części od 1 do </w:t>
      </w:r>
      <w:r w:rsidR="00D16067">
        <w:rPr>
          <w:rFonts w:asciiTheme="minorHAnsi" w:hAnsiTheme="minorHAnsi" w:cstheme="majorHAnsi"/>
          <w:sz w:val="24"/>
          <w:szCs w:val="24"/>
        </w:rPr>
        <w:t>2</w:t>
      </w:r>
      <w:r w:rsidRPr="00781BC7">
        <w:rPr>
          <w:rFonts w:asciiTheme="minorHAnsi" w:hAnsiTheme="minorHAnsi" w:cstheme="majorHAnsi"/>
          <w:sz w:val="24"/>
          <w:szCs w:val="24"/>
        </w:rPr>
        <w:t>)</w:t>
      </w:r>
      <w:r w:rsidRPr="00DE27C8">
        <w:rPr>
          <w:rFonts w:asciiTheme="minorHAnsi" w:hAnsiTheme="minorHAnsi" w:cstheme="majorHAnsi"/>
          <w:sz w:val="24"/>
          <w:szCs w:val="24"/>
        </w:rPr>
        <w:t xml:space="preserve">  - załącznik nr 2</w:t>
      </w:r>
      <w:r w:rsidR="00D16067">
        <w:rPr>
          <w:rFonts w:asciiTheme="minorHAnsi" w:hAnsiTheme="minorHAnsi" w:cstheme="majorHAnsi"/>
          <w:sz w:val="24"/>
          <w:szCs w:val="24"/>
        </w:rPr>
        <w:t xml:space="preserve"> oraz 2.1</w:t>
      </w:r>
      <w:r w:rsidRPr="00DE27C8">
        <w:rPr>
          <w:rFonts w:asciiTheme="minorHAnsi" w:hAnsiTheme="minorHAnsi" w:cstheme="majorHAnsi"/>
          <w:sz w:val="24"/>
          <w:szCs w:val="24"/>
        </w:rPr>
        <w:t xml:space="preserve"> do  SWZ.</w:t>
      </w:r>
    </w:p>
    <w:p w14:paraId="4E3D325A" w14:textId="27C74E09"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Oświadczeni</w:t>
      </w:r>
      <w:r w:rsidR="008869CB" w:rsidRPr="00DE27C8">
        <w:rPr>
          <w:rFonts w:asciiTheme="minorHAnsi" w:hAnsiTheme="minorHAnsi" w:cstheme="majorHAnsi"/>
          <w:sz w:val="24"/>
          <w:szCs w:val="24"/>
        </w:rPr>
        <w:t>e</w:t>
      </w:r>
      <w:r w:rsidRPr="00DE27C8">
        <w:rPr>
          <w:rFonts w:asciiTheme="minorHAnsi" w:hAnsiTheme="minorHAnsi" w:cstheme="majorHAnsi"/>
          <w:sz w:val="24"/>
          <w:szCs w:val="24"/>
        </w:rPr>
        <w:t>, o który</w:t>
      </w:r>
      <w:r w:rsidR="00935A00" w:rsidRPr="00DE27C8">
        <w:rPr>
          <w:rFonts w:asciiTheme="minorHAnsi" w:hAnsiTheme="minorHAnsi" w:cstheme="majorHAnsi"/>
          <w:sz w:val="24"/>
          <w:szCs w:val="24"/>
        </w:rPr>
        <w:t>m</w:t>
      </w:r>
      <w:r w:rsidRPr="00DE27C8">
        <w:rPr>
          <w:rFonts w:asciiTheme="minorHAnsi" w:hAnsiTheme="minorHAnsi" w:cstheme="majorHAnsi"/>
          <w:sz w:val="24"/>
          <w:szCs w:val="24"/>
        </w:rPr>
        <w:t xml:space="preserve"> mowa w art 125 ust. 1 ustawy PZP </w:t>
      </w:r>
      <w:r w:rsidR="00DE27C8">
        <w:rPr>
          <w:rFonts w:asciiTheme="minorHAnsi" w:hAnsiTheme="minorHAnsi" w:cstheme="majorHAnsi"/>
          <w:sz w:val="24"/>
          <w:szCs w:val="24"/>
        </w:rPr>
        <w:t xml:space="preserve">oraz </w:t>
      </w:r>
      <w:r w:rsidRPr="00DE27C8">
        <w:rPr>
          <w:rFonts w:asciiTheme="minorHAnsi" w:hAnsiTheme="minorHAnsi" w:cstheme="majorHAnsi"/>
          <w:sz w:val="24"/>
          <w:szCs w:val="24"/>
        </w:rPr>
        <w:t xml:space="preserve"> </w:t>
      </w:r>
      <w:r w:rsidR="00DE27C8" w:rsidRPr="00DE27C8">
        <w:rPr>
          <w:rFonts w:asciiTheme="minorHAnsi" w:hAnsiTheme="minorHAnsi" w:cstheme="majorHAnsi"/>
          <w:sz w:val="24"/>
          <w:szCs w:val="24"/>
        </w:rPr>
        <w:t xml:space="preserve">o braku podstaw do wykluczenia zgodnie z art. 7 ustawy sankcyjnej </w:t>
      </w:r>
      <w:r w:rsidRPr="00DE27C8">
        <w:rPr>
          <w:rFonts w:asciiTheme="minorHAnsi" w:hAnsiTheme="minorHAnsi" w:cstheme="majorHAnsi"/>
          <w:sz w:val="24"/>
          <w:szCs w:val="24"/>
        </w:rPr>
        <w:t>– załącznik nr 3 do SWZ.</w:t>
      </w:r>
    </w:p>
    <w:p w14:paraId="4287BEDD" w14:textId="5FF919C1" w:rsidR="005825FB" w:rsidRDefault="005825FB" w:rsidP="001B4FDE">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Projektowane postanowienia umowy </w:t>
      </w:r>
      <w:bookmarkStart w:id="53" w:name="_Hlk141277102"/>
      <w:r w:rsidRPr="00DE27C8">
        <w:rPr>
          <w:rFonts w:asciiTheme="minorHAnsi" w:hAnsiTheme="minorHAnsi" w:cstheme="majorHAnsi"/>
          <w:sz w:val="24"/>
          <w:szCs w:val="24"/>
        </w:rPr>
        <w:t>- załącznik nr 4 do SWZ</w:t>
      </w:r>
      <w:r w:rsidR="005A640B" w:rsidRPr="00DE27C8">
        <w:rPr>
          <w:rFonts w:asciiTheme="minorHAnsi" w:hAnsiTheme="minorHAnsi" w:cstheme="majorHAnsi"/>
          <w:sz w:val="24"/>
          <w:szCs w:val="24"/>
        </w:rPr>
        <w:t>.</w:t>
      </w:r>
    </w:p>
    <w:bookmarkEnd w:id="53"/>
    <w:p w14:paraId="001632C0" w14:textId="6CB2FE11" w:rsidR="00C94A68" w:rsidRDefault="00C94A68" w:rsidP="00C94A68">
      <w:pPr>
        <w:pStyle w:val="Akapitzlist"/>
        <w:numPr>
          <w:ilvl w:val="3"/>
          <w:numId w:val="4"/>
        </w:numPr>
        <w:spacing w:line="271" w:lineRule="auto"/>
        <w:rPr>
          <w:rFonts w:asciiTheme="minorHAnsi" w:hAnsiTheme="minorHAnsi" w:cstheme="majorHAnsi"/>
          <w:sz w:val="24"/>
          <w:szCs w:val="24"/>
        </w:rPr>
      </w:pPr>
      <w:r w:rsidRPr="00C94A68">
        <w:rPr>
          <w:rFonts w:asciiTheme="minorHAnsi" w:hAnsiTheme="minorHAnsi" w:cstheme="majorHAnsi"/>
          <w:sz w:val="24"/>
          <w:szCs w:val="24"/>
        </w:rPr>
        <w:t>O</w:t>
      </w:r>
      <w:r>
        <w:rPr>
          <w:rFonts w:asciiTheme="minorHAnsi" w:hAnsiTheme="minorHAnsi" w:cstheme="majorHAnsi"/>
          <w:sz w:val="24"/>
          <w:szCs w:val="24"/>
        </w:rPr>
        <w:t xml:space="preserve">świadczenie </w:t>
      </w:r>
      <w:r w:rsidRPr="0059041C">
        <w:rPr>
          <w:rFonts w:asciiTheme="minorHAnsi" w:hAnsiTheme="minorHAnsi" w:cstheme="majorHAnsi"/>
          <w:sz w:val="24"/>
          <w:szCs w:val="24"/>
        </w:rPr>
        <w:t>w zakresie funkcjonalności niewskazanych w kartach katalogowych</w:t>
      </w:r>
      <w:r w:rsidRPr="00DE27C8">
        <w:rPr>
          <w:rFonts w:asciiTheme="minorHAnsi" w:hAnsiTheme="minorHAnsi" w:cstheme="majorHAnsi"/>
          <w:sz w:val="24"/>
          <w:szCs w:val="24"/>
        </w:rPr>
        <w:t xml:space="preserve">- załącznik nr </w:t>
      </w:r>
      <w:r>
        <w:rPr>
          <w:rFonts w:asciiTheme="minorHAnsi" w:hAnsiTheme="minorHAnsi" w:cstheme="majorHAnsi"/>
          <w:sz w:val="24"/>
          <w:szCs w:val="24"/>
        </w:rPr>
        <w:t>5</w:t>
      </w:r>
      <w:r w:rsidRPr="00DE27C8">
        <w:rPr>
          <w:rFonts w:asciiTheme="minorHAnsi" w:hAnsiTheme="minorHAnsi" w:cstheme="majorHAnsi"/>
          <w:sz w:val="24"/>
          <w:szCs w:val="24"/>
        </w:rPr>
        <w:t xml:space="preserve"> do SWZ.</w:t>
      </w:r>
    </w:p>
    <w:p w14:paraId="38579BBB" w14:textId="77777777" w:rsidR="0059041C" w:rsidRPr="009F66C0" w:rsidRDefault="0059041C" w:rsidP="000A0E15">
      <w:pPr>
        <w:pStyle w:val="Akapitzlist"/>
        <w:spacing w:line="271" w:lineRule="auto"/>
        <w:ind w:left="644"/>
        <w:rPr>
          <w:rFonts w:asciiTheme="minorHAnsi" w:hAnsiTheme="minorHAnsi" w:cstheme="majorHAnsi"/>
          <w:sz w:val="24"/>
          <w:szCs w:val="24"/>
        </w:rPr>
      </w:pPr>
    </w:p>
    <w:p w14:paraId="589FE451" w14:textId="0B863F43" w:rsidR="00452038" w:rsidRPr="009F66C0" w:rsidRDefault="00452038" w:rsidP="008B5DEC">
      <w:pPr>
        <w:spacing w:line="360" w:lineRule="auto"/>
        <w:rPr>
          <w:rFonts w:ascii="Cambria" w:hAnsi="Cambria" w:cstheme="majorHAnsi"/>
          <w:sz w:val="24"/>
          <w:szCs w:val="24"/>
        </w:rPr>
      </w:pPr>
      <w:r w:rsidRPr="009F66C0">
        <w:rPr>
          <w:rFonts w:ascii="Cambria" w:hAnsi="Cambria" w:cstheme="majorHAnsi"/>
          <w:b/>
          <w:sz w:val="24"/>
          <w:szCs w:val="24"/>
        </w:rPr>
        <w:t>SWZ opracowała Komisja Przetargowa:</w:t>
      </w:r>
    </w:p>
    <w:p w14:paraId="0FACC14F" w14:textId="77777777" w:rsidR="00931815" w:rsidRPr="009F66C0" w:rsidRDefault="00931815" w:rsidP="003710C0">
      <w:pPr>
        <w:pStyle w:val="Tekstpodstawowy"/>
        <w:tabs>
          <w:tab w:val="left" w:pos="426"/>
        </w:tabs>
        <w:spacing w:line="360" w:lineRule="auto"/>
        <w:rPr>
          <w:rFonts w:ascii="Cambria" w:hAnsi="Cambria" w:cstheme="majorHAnsi"/>
          <w:b/>
          <w:bCs/>
          <w:sz w:val="24"/>
          <w:szCs w:val="24"/>
        </w:rPr>
      </w:pPr>
    </w:p>
    <w:p w14:paraId="650F4D9A" w14:textId="4AA2CD3E" w:rsidR="003710C0" w:rsidRPr="009F66C0" w:rsidRDefault="00583829" w:rsidP="003710C0">
      <w:pPr>
        <w:pStyle w:val="Tekstpodstawowy"/>
        <w:tabs>
          <w:tab w:val="left" w:pos="426"/>
        </w:tabs>
        <w:spacing w:line="360" w:lineRule="auto"/>
        <w:rPr>
          <w:rFonts w:ascii="Cambria" w:hAnsi="Cambria" w:cstheme="majorHAnsi"/>
          <w:b/>
          <w:bCs/>
          <w:sz w:val="24"/>
          <w:szCs w:val="24"/>
        </w:rPr>
      </w:pPr>
      <w:r w:rsidRPr="009F66C0">
        <w:rPr>
          <w:rFonts w:ascii="Cambria" w:hAnsi="Cambria" w:cstheme="majorHAnsi"/>
          <w:b/>
          <w:bCs/>
          <w:sz w:val="24"/>
          <w:szCs w:val="24"/>
        </w:rPr>
        <w:t>1.</w:t>
      </w:r>
      <w:r w:rsidRPr="009F66C0">
        <w:rPr>
          <w:rFonts w:ascii="Cambria" w:hAnsi="Cambria" w:cstheme="majorHAnsi"/>
          <w:b/>
          <w:bCs/>
          <w:sz w:val="24"/>
          <w:szCs w:val="24"/>
        </w:rPr>
        <w:tab/>
      </w:r>
      <w:r w:rsidR="003710C0" w:rsidRPr="009F66C0">
        <w:rPr>
          <w:rFonts w:ascii="Cambria" w:hAnsi="Cambria" w:cstheme="majorHAnsi"/>
          <w:b/>
          <w:bCs/>
          <w:sz w:val="24"/>
          <w:szCs w:val="24"/>
        </w:rPr>
        <w:t>Przewodniczący komisji:</w:t>
      </w:r>
      <w:r w:rsidR="001C6537" w:rsidRPr="009F66C0">
        <w:rPr>
          <w:rFonts w:ascii="Cambria" w:hAnsi="Cambria" w:cstheme="majorHAnsi"/>
          <w:b/>
          <w:bCs/>
          <w:sz w:val="24"/>
          <w:szCs w:val="24"/>
        </w:rPr>
        <w:t xml:space="preserve"> </w:t>
      </w:r>
      <w:r w:rsidR="009F66C0">
        <w:rPr>
          <w:rFonts w:ascii="Cambria" w:hAnsi="Cambria" w:cstheme="majorHAnsi"/>
          <w:b/>
          <w:bCs/>
          <w:sz w:val="24"/>
          <w:szCs w:val="24"/>
        </w:rPr>
        <w:tab/>
      </w:r>
      <w:r w:rsidR="00D16067" w:rsidRPr="009F66C0">
        <w:rPr>
          <w:rFonts w:ascii="Cambria" w:hAnsi="Cambria" w:cstheme="majorHAnsi"/>
          <w:b/>
          <w:bCs/>
          <w:sz w:val="24"/>
          <w:szCs w:val="24"/>
        </w:rPr>
        <w:t>Agnieszka Błaszczak</w:t>
      </w:r>
      <w:r w:rsidR="003710C0" w:rsidRPr="009F66C0">
        <w:rPr>
          <w:rFonts w:ascii="Cambria" w:hAnsi="Cambria" w:cstheme="majorHAnsi"/>
          <w:b/>
          <w:bCs/>
          <w:sz w:val="24"/>
          <w:szCs w:val="24"/>
        </w:rPr>
        <w:tab/>
      </w:r>
    </w:p>
    <w:p w14:paraId="1720E6A3" w14:textId="6664F89F" w:rsidR="003710C0" w:rsidRPr="009F66C0" w:rsidRDefault="003710C0" w:rsidP="003710C0">
      <w:pPr>
        <w:pStyle w:val="Tekstpodstawowy"/>
        <w:tabs>
          <w:tab w:val="left" w:pos="426"/>
        </w:tabs>
        <w:spacing w:line="360" w:lineRule="auto"/>
        <w:rPr>
          <w:rFonts w:ascii="Cambria" w:hAnsi="Cambria" w:cstheme="majorHAnsi"/>
          <w:b/>
          <w:bCs/>
          <w:sz w:val="24"/>
          <w:szCs w:val="24"/>
        </w:rPr>
      </w:pPr>
      <w:r w:rsidRPr="009F66C0">
        <w:rPr>
          <w:rFonts w:ascii="Cambria" w:hAnsi="Cambria" w:cstheme="majorHAnsi"/>
          <w:b/>
          <w:bCs/>
          <w:sz w:val="24"/>
          <w:szCs w:val="24"/>
        </w:rPr>
        <w:t>2.</w:t>
      </w:r>
      <w:r w:rsidRPr="009F66C0">
        <w:rPr>
          <w:rFonts w:ascii="Cambria" w:hAnsi="Cambria" w:cstheme="majorHAnsi"/>
          <w:b/>
          <w:bCs/>
          <w:sz w:val="24"/>
          <w:szCs w:val="24"/>
        </w:rPr>
        <w:tab/>
        <w:t>Sekretarz komisji:</w:t>
      </w:r>
      <w:r w:rsidRPr="009F66C0">
        <w:rPr>
          <w:rFonts w:ascii="Cambria" w:hAnsi="Cambria" w:cstheme="majorHAnsi"/>
          <w:b/>
          <w:bCs/>
          <w:sz w:val="24"/>
          <w:szCs w:val="24"/>
        </w:rPr>
        <w:tab/>
      </w:r>
      <w:r w:rsidR="009F66C0">
        <w:rPr>
          <w:rFonts w:ascii="Cambria" w:hAnsi="Cambria" w:cstheme="majorHAnsi"/>
          <w:b/>
          <w:bCs/>
          <w:sz w:val="24"/>
          <w:szCs w:val="24"/>
        </w:rPr>
        <w:tab/>
      </w:r>
      <w:r w:rsidR="00EE041D" w:rsidRPr="009F66C0">
        <w:rPr>
          <w:rFonts w:ascii="Cambria" w:hAnsi="Cambria" w:cstheme="majorHAnsi"/>
          <w:b/>
          <w:bCs/>
          <w:sz w:val="24"/>
          <w:szCs w:val="24"/>
        </w:rPr>
        <w:t>Marta Bachańska</w:t>
      </w:r>
      <w:r w:rsidR="00EE041D" w:rsidRPr="009F66C0" w:rsidDel="00EE041D">
        <w:rPr>
          <w:rFonts w:ascii="Cambria" w:hAnsi="Cambria" w:cstheme="majorHAnsi"/>
          <w:b/>
          <w:bCs/>
          <w:sz w:val="24"/>
          <w:szCs w:val="24"/>
        </w:rPr>
        <w:t xml:space="preserve"> </w:t>
      </w:r>
      <w:r w:rsidRPr="009F66C0">
        <w:rPr>
          <w:rFonts w:ascii="Cambria" w:hAnsi="Cambria" w:cstheme="majorHAnsi"/>
          <w:b/>
          <w:bCs/>
          <w:sz w:val="24"/>
          <w:szCs w:val="24"/>
        </w:rPr>
        <w:tab/>
      </w:r>
    </w:p>
    <w:p w14:paraId="643CBEF3" w14:textId="4A369641" w:rsidR="003710C0" w:rsidRPr="009F66C0" w:rsidRDefault="003710C0" w:rsidP="003710C0">
      <w:pPr>
        <w:pStyle w:val="Tekstpodstawowy"/>
        <w:tabs>
          <w:tab w:val="left" w:pos="426"/>
        </w:tabs>
        <w:spacing w:line="360" w:lineRule="auto"/>
        <w:rPr>
          <w:rFonts w:ascii="Cambria" w:hAnsi="Cambria" w:cstheme="majorHAnsi"/>
          <w:b/>
          <w:bCs/>
          <w:sz w:val="24"/>
          <w:szCs w:val="24"/>
        </w:rPr>
      </w:pPr>
      <w:r w:rsidRPr="009F66C0">
        <w:rPr>
          <w:rFonts w:ascii="Cambria" w:hAnsi="Cambria" w:cstheme="majorHAnsi"/>
          <w:b/>
          <w:bCs/>
          <w:sz w:val="24"/>
          <w:szCs w:val="24"/>
        </w:rPr>
        <w:t>3.</w:t>
      </w:r>
      <w:r w:rsidRPr="009F66C0">
        <w:rPr>
          <w:rFonts w:ascii="Cambria" w:hAnsi="Cambria" w:cstheme="majorHAnsi"/>
          <w:b/>
          <w:bCs/>
          <w:sz w:val="24"/>
          <w:szCs w:val="24"/>
        </w:rPr>
        <w:tab/>
        <w:t xml:space="preserve">Członek komisji: </w:t>
      </w:r>
      <w:r w:rsidRPr="009F66C0">
        <w:rPr>
          <w:rFonts w:ascii="Cambria" w:hAnsi="Cambria" w:cstheme="majorHAnsi"/>
          <w:b/>
          <w:bCs/>
          <w:sz w:val="24"/>
          <w:szCs w:val="24"/>
        </w:rPr>
        <w:tab/>
      </w:r>
      <w:r w:rsidRPr="009F66C0">
        <w:rPr>
          <w:rFonts w:ascii="Cambria" w:hAnsi="Cambria" w:cstheme="majorHAnsi"/>
          <w:b/>
          <w:bCs/>
          <w:sz w:val="24"/>
          <w:szCs w:val="24"/>
        </w:rPr>
        <w:tab/>
      </w:r>
      <w:r w:rsidR="00075241" w:rsidRPr="009F66C0">
        <w:rPr>
          <w:rFonts w:ascii="Cambria" w:hAnsi="Cambria" w:cstheme="majorHAnsi"/>
          <w:b/>
          <w:bCs/>
          <w:sz w:val="24"/>
          <w:szCs w:val="24"/>
        </w:rPr>
        <w:t>Katarzyna Piasecka</w:t>
      </w:r>
      <w:r w:rsidR="00075241" w:rsidRPr="009F66C0" w:rsidDel="00075241">
        <w:rPr>
          <w:rFonts w:ascii="Cambria" w:hAnsi="Cambria" w:cstheme="majorHAnsi"/>
          <w:b/>
          <w:bCs/>
          <w:sz w:val="24"/>
          <w:szCs w:val="24"/>
        </w:rPr>
        <w:t xml:space="preserve"> </w:t>
      </w:r>
      <w:r w:rsidRPr="009F66C0">
        <w:rPr>
          <w:rFonts w:ascii="Cambria" w:hAnsi="Cambria" w:cstheme="majorHAnsi"/>
          <w:b/>
          <w:bCs/>
          <w:sz w:val="24"/>
          <w:szCs w:val="24"/>
        </w:rPr>
        <w:tab/>
      </w:r>
      <w:r w:rsidRPr="009F66C0">
        <w:rPr>
          <w:rFonts w:ascii="Cambria" w:hAnsi="Cambria" w:cstheme="majorHAnsi"/>
          <w:b/>
          <w:bCs/>
          <w:sz w:val="24"/>
          <w:szCs w:val="24"/>
        </w:rPr>
        <w:tab/>
      </w:r>
    </w:p>
    <w:p w14:paraId="097651EA" w14:textId="2B2F0F76" w:rsidR="003710C0" w:rsidRPr="009F66C0" w:rsidRDefault="003710C0" w:rsidP="003710C0">
      <w:pPr>
        <w:pStyle w:val="Tekstpodstawowy"/>
        <w:tabs>
          <w:tab w:val="left" w:pos="426"/>
        </w:tabs>
        <w:spacing w:line="360" w:lineRule="auto"/>
        <w:rPr>
          <w:rFonts w:ascii="Cambria" w:hAnsi="Cambria" w:cstheme="majorHAnsi"/>
          <w:b/>
          <w:bCs/>
          <w:sz w:val="24"/>
          <w:szCs w:val="24"/>
        </w:rPr>
      </w:pPr>
      <w:r w:rsidRPr="009F66C0">
        <w:rPr>
          <w:rFonts w:ascii="Cambria" w:hAnsi="Cambria" w:cstheme="majorHAnsi"/>
          <w:b/>
          <w:bCs/>
          <w:sz w:val="24"/>
          <w:szCs w:val="24"/>
        </w:rPr>
        <w:t>4.</w:t>
      </w:r>
      <w:r w:rsidRPr="009F66C0">
        <w:rPr>
          <w:rFonts w:ascii="Cambria" w:hAnsi="Cambria" w:cstheme="majorHAnsi"/>
          <w:b/>
          <w:bCs/>
          <w:sz w:val="24"/>
          <w:szCs w:val="24"/>
        </w:rPr>
        <w:tab/>
        <w:t xml:space="preserve">Członek komisji: </w:t>
      </w:r>
      <w:r w:rsidRPr="009F66C0">
        <w:rPr>
          <w:rFonts w:ascii="Cambria" w:hAnsi="Cambria" w:cstheme="majorHAnsi"/>
          <w:b/>
          <w:bCs/>
          <w:sz w:val="24"/>
          <w:szCs w:val="24"/>
        </w:rPr>
        <w:tab/>
      </w:r>
      <w:r w:rsidRPr="009F66C0">
        <w:rPr>
          <w:rFonts w:ascii="Cambria" w:hAnsi="Cambria" w:cstheme="majorHAnsi"/>
          <w:b/>
          <w:bCs/>
          <w:sz w:val="24"/>
          <w:szCs w:val="24"/>
        </w:rPr>
        <w:tab/>
      </w:r>
      <w:r w:rsidR="00075241" w:rsidRPr="009F66C0">
        <w:rPr>
          <w:rFonts w:ascii="Cambria" w:hAnsi="Cambria" w:cstheme="majorHAnsi"/>
          <w:b/>
          <w:bCs/>
          <w:sz w:val="24"/>
          <w:szCs w:val="24"/>
        </w:rPr>
        <w:t>Teresa Beata Goś</w:t>
      </w:r>
      <w:r w:rsidRPr="009F66C0">
        <w:rPr>
          <w:rFonts w:ascii="Cambria" w:hAnsi="Cambria" w:cstheme="majorHAnsi"/>
          <w:b/>
          <w:bCs/>
          <w:sz w:val="24"/>
          <w:szCs w:val="24"/>
        </w:rPr>
        <w:tab/>
      </w:r>
      <w:r w:rsidRPr="009F66C0">
        <w:rPr>
          <w:rFonts w:ascii="Cambria" w:hAnsi="Cambria" w:cstheme="majorHAnsi"/>
          <w:b/>
          <w:bCs/>
          <w:sz w:val="24"/>
          <w:szCs w:val="24"/>
        </w:rPr>
        <w:tab/>
      </w:r>
    </w:p>
    <w:p w14:paraId="1B31251F" w14:textId="4770DF29" w:rsidR="003710C0" w:rsidRPr="009F66C0" w:rsidRDefault="003710C0" w:rsidP="003710C0">
      <w:pPr>
        <w:pStyle w:val="Tekstpodstawowy"/>
        <w:tabs>
          <w:tab w:val="left" w:pos="426"/>
        </w:tabs>
        <w:spacing w:line="360" w:lineRule="auto"/>
        <w:rPr>
          <w:rFonts w:ascii="Cambria" w:hAnsi="Cambria" w:cstheme="majorHAnsi"/>
          <w:b/>
          <w:bCs/>
          <w:sz w:val="24"/>
          <w:szCs w:val="24"/>
        </w:rPr>
      </w:pPr>
      <w:r w:rsidRPr="009F66C0">
        <w:rPr>
          <w:rFonts w:ascii="Cambria" w:hAnsi="Cambria" w:cstheme="majorHAnsi"/>
          <w:b/>
          <w:bCs/>
          <w:sz w:val="24"/>
          <w:szCs w:val="24"/>
        </w:rPr>
        <w:t>5.</w:t>
      </w:r>
      <w:r w:rsidRPr="009F66C0">
        <w:rPr>
          <w:rFonts w:ascii="Cambria" w:hAnsi="Cambria" w:cstheme="majorHAnsi"/>
          <w:b/>
          <w:bCs/>
          <w:sz w:val="24"/>
          <w:szCs w:val="24"/>
        </w:rPr>
        <w:tab/>
        <w:t xml:space="preserve">Członek komisji: </w:t>
      </w:r>
      <w:r w:rsidRPr="009F66C0">
        <w:rPr>
          <w:rFonts w:ascii="Cambria" w:hAnsi="Cambria" w:cstheme="majorHAnsi"/>
          <w:b/>
          <w:bCs/>
          <w:sz w:val="24"/>
          <w:szCs w:val="24"/>
        </w:rPr>
        <w:tab/>
      </w:r>
      <w:r w:rsidRPr="009F66C0">
        <w:rPr>
          <w:rFonts w:ascii="Cambria" w:hAnsi="Cambria" w:cstheme="majorHAnsi"/>
          <w:b/>
          <w:bCs/>
          <w:sz w:val="24"/>
          <w:szCs w:val="24"/>
        </w:rPr>
        <w:tab/>
      </w:r>
      <w:r w:rsidR="0059041C" w:rsidRPr="009F66C0">
        <w:rPr>
          <w:rFonts w:ascii="Cambria" w:hAnsi="Cambria" w:cstheme="majorHAnsi"/>
          <w:b/>
          <w:bCs/>
          <w:sz w:val="24"/>
          <w:szCs w:val="24"/>
        </w:rPr>
        <w:t>Iwona Karczmarczyk</w:t>
      </w:r>
      <w:r w:rsidR="0059041C" w:rsidRPr="009F66C0" w:rsidDel="00EE041D">
        <w:rPr>
          <w:rFonts w:ascii="Cambria" w:hAnsi="Cambria" w:cstheme="majorHAnsi"/>
          <w:b/>
          <w:bCs/>
          <w:sz w:val="24"/>
          <w:szCs w:val="24"/>
        </w:rPr>
        <w:t xml:space="preserve"> </w:t>
      </w:r>
      <w:r w:rsidRPr="009F66C0">
        <w:rPr>
          <w:rFonts w:ascii="Cambria" w:hAnsi="Cambria" w:cstheme="majorHAnsi"/>
          <w:b/>
          <w:bCs/>
          <w:sz w:val="24"/>
          <w:szCs w:val="24"/>
        </w:rPr>
        <w:tab/>
      </w:r>
    </w:p>
    <w:p w14:paraId="4769E90F" w14:textId="502DF1B3" w:rsidR="003710C0" w:rsidRPr="009F66C0" w:rsidRDefault="003710C0" w:rsidP="003710C0">
      <w:pPr>
        <w:pStyle w:val="Tekstpodstawowy"/>
        <w:tabs>
          <w:tab w:val="left" w:pos="426"/>
        </w:tabs>
        <w:spacing w:line="360" w:lineRule="auto"/>
        <w:rPr>
          <w:rFonts w:ascii="Cambria" w:hAnsi="Cambria" w:cstheme="majorHAnsi"/>
          <w:b/>
          <w:bCs/>
          <w:sz w:val="24"/>
          <w:szCs w:val="24"/>
        </w:rPr>
      </w:pPr>
      <w:r w:rsidRPr="009F66C0">
        <w:rPr>
          <w:rFonts w:ascii="Cambria" w:hAnsi="Cambria" w:cstheme="majorHAnsi"/>
          <w:b/>
          <w:bCs/>
          <w:sz w:val="24"/>
          <w:szCs w:val="24"/>
        </w:rPr>
        <w:t>6.</w:t>
      </w:r>
      <w:r w:rsidRPr="009F66C0">
        <w:rPr>
          <w:rFonts w:ascii="Cambria" w:hAnsi="Cambria" w:cstheme="majorHAnsi"/>
          <w:b/>
          <w:bCs/>
          <w:sz w:val="24"/>
          <w:szCs w:val="24"/>
        </w:rPr>
        <w:tab/>
        <w:t xml:space="preserve">Członek komisji: </w:t>
      </w:r>
      <w:r w:rsidRPr="009F66C0">
        <w:rPr>
          <w:rFonts w:ascii="Cambria" w:hAnsi="Cambria" w:cstheme="majorHAnsi"/>
          <w:b/>
          <w:bCs/>
          <w:sz w:val="24"/>
          <w:szCs w:val="24"/>
        </w:rPr>
        <w:tab/>
      </w:r>
      <w:r w:rsidRPr="009F66C0">
        <w:rPr>
          <w:rFonts w:ascii="Cambria" w:hAnsi="Cambria" w:cstheme="majorHAnsi"/>
          <w:b/>
          <w:bCs/>
          <w:sz w:val="24"/>
          <w:szCs w:val="24"/>
        </w:rPr>
        <w:tab/>
      </w:r>
      <w:r w:rsidR="0059041C" w:rsidRPr="009F66C0">
        <w:rPr>
          <w:rFonts w:ascii="Cambria" w:hAnsi="Cambria" w:cstheme="majorHAnsi"/>
          <w:b/>
          <w:bCs/>
          <w:sz w:val="24"/>
          <w:szCs w:val="24"/>
        </w:rPr>
        <w:t>Mariusz Rakowski</w:t>
      </w:r>
      <w:r w:rsidRPr="009F66C0">
        <w:rPr>
          <w:rFonts w:ascii="Cambria" w:hAnsi="Cambria" w:cstheme="majorHAnsi"/>
          <w:b/>
          <w:bCs/>
          <w:sz w:val="24"/>
          <w:szCs w:val="24"/>
        </w:rPr>
        <w:tab/>
      </w:r>
      <w:r w:rsidRPr="009F66C0">
        <w:rPr>
          <w:rFonts w:ascii="Cambria" w:hAnsi="Cambria" w:cstheme="majorHAnsi"/>
          <w:b/>
          <w:bCs/>
          <w:sz w:val="24"/>
          <w:szCs w:val="24"/>
        </w:rPr>
        <w:tab/>
      </w:r>
    </w:p>
    <w:p w14:paraId="3339AD64" w14:textId="4D4D7D10" w:rsidR="0070664C" w:rsidRPr="009F66C0" w:rsidRDefault="0070664C" w:rsidP="00057B41">
      <w:pPr>
        <w:tabs>
          <w:tab w:val="left" w:pos="426"/>
        </w:tabs>
        <w:jc w:val="both"/>
        <w:rPr>
          <w:rFonts w:ascii="Cambria" w:hAnsi="Cambria" w:cstheme="majorHAnsi"/>
          <w:b/>
          <w:bCs/>
          <w:sz w:val="24"/>
          <w:szCs w:val="24"/>
        </w:rPr>
      </w:pPr>
    </w:p>
    <w:p w14:paraId="4941F322" w14:textId="77777777" w:rsidR="0070664C" w:rsidRPr="009F66C0" w:rsidRDefault="0070664C" w:rsidP="00AB5DDA">
      <w:pPr>
        <w:jc w:val="both"/>
        <w:rPr>
          <w:rFonts w:ascii="Cambria" w:hAnsi="Cambria" w:cstheme="majorHAnsi"/>
          <w:b/>
          <w:bCs/>
          <w:sz w:val="24"/>
          <w:szCs w:val="24"/>
        </w:rPr>
      </w:pPr>
    </w:p>
    <w:p w14:paraId="067D0F13" w14:textId="77777777" w:rsidR="0070664C" w:rsidRPr="009F66C0" w:rsidRDefault="0070664C" w:rsidP="00AB5DDA">
      <w:pPr>
        <w:jc w:val="both"/>
        <w:rPr>
          <w:rFonts w:ascii="Cambria" w:hAnsi="Cambria" w:cstheme="majorHAnsi"/>
          <w:b/>
          <w:bCs/>
          <w:sz w:val="24"/>
          <w:szCs w:val="24"/>
        </w:rPr>
      </w:pPr>
    </w:p>
    <w:p w14:paraId="7C2EBB83" w14:textId="7171A90D" w:rsidR="00156AE0" w:rsidRPr="009F66C0" w:rsidRDefault="00452038" w:rsidP="00AB5DDA">
      <w:pPr>
        <w:jc w:val="both"/>
        <w:rPr>
          <w:rFonts w:ascii="Cambria" w:hAnsi="Cambria" w:cstheme="majorHAnsi"/>
          <w:b/>
          <w:bCs/>
          <w:sz w:val="24"/>
          <w:szCs w:val="24"/>
        </w:rPr>
      </w:pPr>
      <w:r w:rsidRPr="009F66C0">
        <w:rPr>
          <w:rFonts w:ascii="Cambria" w:hAnsi="Cambria" w:cstheme="majorHAnsi"/>
          <w:b/>
          <w:bCs/>
          <w:sz w:val="24"/>
          <w:szCs w:val="24"/>
        </w:rPr>
        <w:t xml:space="preserve">Warszawa, dnia </w:t>
      </w:r>
      <w:r w:rsidR="00075241" w:rsidRPr="009F66C0">
        <w:rPr>
          <w:rFonts w:ascii="Cambria" w:hAnsi="Cambria" w:cstheme="majorHAnsi"/>
          <w:b/>
          <w:bCs/>
          <w:sz w:val="24"/>
          <w:szCs w:val="24"/>
        </w:rPr>
        <w:t>31</w:t>
      </w:r>
      <w:r w:rsidR="00C94A68" w:rsidRPr="009F66C0">
        <w:rPr>
          <w:rFonts w:ascii="Cambria" w:hAnsi="Cambria" w:cstheme="majorHAnsi"/>
          <w:b/>
          <w:bCs/>
          <w:sz w:val="24"/>
          <w:szCs w:val="24"/>
        </w:rPr>
        <w:t>.07.</w:t>
      </w:r>
      <w:r w:rsidRPr="009F66C0">
        <w:rPr>
          <w:rFonts w:ascii="Cambria" w:hAnsi="Cambria" w:cstheme="majorHAnsi"/>
          <w:b/>
          <w:bCs/>
          <w:sz w:val="24"/>
          <w:szCs w:val="24"/>
        </w:rPr>
        <w:t>202</w:t>
      </w:r>
      <w:r w:rsidR="00EA6CCD" w:rsidRPr="009F66C0">
        <w:rPr>
          <w:rFonts w:ascii="Cambria" w:hAnsi="Cambria" w:cstheme="majorHAnsi"/>
          <w:b/>
          <w:bCs/>
          <w:sz w:val="24"/>
          <w:szCs w:val="24"/>
        </w:rPr>
        <w:t>3</w:t>
      </w:r>
      <w:r w:rsidRPr="009F66C0">
        <w:rPr>
          <w:rFonts w:ascii="Cambria" w:hAnsi="Cambria" w:cstheme="majorHAnsi"/>
          <w:b/>
          <w:bCs/>
          <w:sz w:val="24"/>
          <w:szCs w:val="24"/>
        </w:rPr>
        <w:t xml:space="preserve"> r.                 </w:t>
      </w:r>
      <w:r w:rsidR="00AB5DDA" w:rsidRPr="009F66C0">
        <w:rPr>
          <w:rFonts w:ascii="Cambria" w:hAnsi="Cambria" w:cstheme="majorHAnsi"/>
          <w:b/>
          <w:bCs/>
          <w:sz w:val="24"/>
          <w:szCs w:val="24"/>
        </w:rPr>
        <w:t xml:space="preserve">           </w:t>
      </w:r>
      <w:r w:rsidRPr="009F66C0">
        <w:rPr>
          <w:rFonts w:ascii="Cambria" w:hAnsi="Cambria" w:cstheme="majorHAnsi"/>
          <w:b/>
          <w:bCs/>
          <w:sz w:val="24"/>
          <w:szCs w:val="24"/>
        </w:rPr>
        <w:t xml:space="preserve">                 </w:t>
      </w:r>
      <w:r w:rsidR="00835933" w:rsidRPr="009F66C0">
        <w:rPr>
          <w:rFonts w:ascii="Cambria" w:hAnsi="Cambria" w:cstheme="majorHAnsi"/>
          <w:b/>
          <w:bCs/>
          <w:sz w:val="24"/>
          <w:szCs w:val="24"/>
        </w:rPr>
        <w:t xml:space="preserve">    </w:t>
      </w:r>
    </w:p>
    <w:p w14:paraId="46B03101" w14:textId="77777777" w:rsidR="0070664C" w:rsidRPr="00187AE0" w:rsidRDefault="0070664C" w:rsidP="00156AE0">
      <w:pPr>
        <w:jc w:val="both"/>
        <w:rPr>
          <w:rFonts w:ascii="Cambria" w:hAnsi="Cambria" w:cstheme="majorHAnsi"/>
          <w:snapToGrid w:val="0"/>
        </w:rPr>
      </w:pPr>
    </w:p>
    <w:p w14:paraId="4CE2F495" w14:textId="77777777" w:rsidR="0070664C" w:rsidRPr="00187AE0" w:rsidRDefault="0070664C" w:rsidP="00156AE0">
      <w:pPr>
        <w:jc w:val="both"/>
        <w:rPr>
          <w:rFonts w:ascii="Cambria" w:hAnsi="Cambria" w:cstheme="majorHAnsi"/>
          <w:snapToGrid w:val="0"/>
        </w:rPr>
      </w:pPr>
    </w:p>
    <w:p w14:paraId="342D65A9" w14:textId="702E4C21" w:rsidR="0070664C" w:rsidRPr="009F66C0" w:rsidRDefault="001C7E36" w:rsidP="009F66C0">
      <w:pPr>
        <w:ind w:left="4320" w:firstLine="720"/>
        <w:jc w:val="both"/>
        <w:rPr>
          <w:rFonts w:ascii="Cambria" w:hAnsi="Cambria" w:cstheme="majorHAnsi"/>
          <w:b/>
          <w:bCs/>
          <w:snapToGrid w:val="0"/>
          <w:sz w:val="24"/>
          <w:szCs w:val="24"/>
        </w:rPr>
      </w:pPr>
      <w:r w:rsidRPr="009F66C0">
        <w:rPr>
          <w:rFonts w:ascii="Cambria" w:hAnsi="Cambria" w:cstheme="majorHAnsi"/>
          <w:b/>
          <w:bCs/>
          <w:snapToGrid w:val="0"/>
          <w:sz w:val="24"/>
          <w:szCs w:val="24"/>
        </w:rPr>
        <w:t>ZATWIERDZAM:</w:t>
      </w:r>
    </w:p>
    <w:p w14:paraId="2A595126" w14:textId="674A9A90" w:rsidR="009F66C0" w:rsidRPr="009F66C0" w:rsidRDefault="009F66C0" w:rsidP="009F66C0">
      <w:pPr>
        <w:ind w:left="4320" w:firstLine="720"/>
        <w:jc w:val="both"/>
        <w:rPr>
          <w:rFonts w:ascii="Cambria" w:hAnsi="Cambria" w:cstheme="majorHAnsi"/>
          <w:b/>
          <w:bCs/>
          <w:snapToGrid w:val="0"/>
          <w:sz w:val="24"/>
          <w:szCs w:val="24"/>
        </w:rPr>
      </w:pPr>
      <w:r w:rsidRPr="009F66C0">
        <w:rPr>
          <w:rFonts w:ascii="Cambria" w:hAnsi="Cambria" w:cstheme="majorHAnsi"/>
          <w:b/>
          <w:bCs/>
          <w:snapToGrid w:val="0"/>
          <w:sz w:val="24"/>
          <w:szCs w:val="24"/>
        </w:rPr>
        <w:t>Z up. Dyrektora</w:t>
      </w:r>
    </w:p>
    <w:p w14:paraId="2A2FBBAC" w14:textId="4CA62C6B" w:rsidR="009F66C0" w:rsidRPr="009F66C0" w:rsidRDefault="009F66C0" w:rsidP="009F66C0">
      <w:pPr>
        <w:ind w:left="2880" w:firstLine="720"/>
        <w:jc w:val="both"/>
        <w:rPr>
          <w:rFonts w:ascii="Cambria" w:hAnsi="Cambria" w:cstheme="majorHAnsi"/>
          <w:b/>
          <w:bCs/>
          <w:snapToGrid w:val="0"/>
          <w:sz w:val="24"/>
          <w:szCs w:val="24"/>
        </w:rPr>
      </w:pPr>
      <w:r w:rsidRPr="009F66C0">
        <w:rPr>
          <w:rFonts w:ascii="Cambria" w:hAnsi="Cambria" w:cstheme="majorHAnsi"/>
          <w:b/>
          <w:bCs/>
          <w:snapToGrid w:val="0"/>
          <w:sz w:val="24"/>
          <w:szCs w:val="24"/>
        </w:rPr>
        <w:t>Z-ca Dyrektora ds. Ekonomiczno- Finansowych</w:t>
      </w:r>
    </w:p>
    <w:p w14:paraId="123B53A4" w14:textId="77777777" w:rsidR="0070664C" w:rsidRPr="009F66C0" w:rsidRDefault="0070664C" w:rsidP="00156AE0">
      <w:pPr>
        <w:jc w:val="both"/>
        <w:rPr>
          <w:rFonts w:ascii="Cambria" w:hAnsi="Cambria" w:cstheme="majorHAnsi"/>
          <w:b/>
          <w:bCs/>
          <w:snapToGrid w:val="0"/>
          <w:sz w:val="24"/>
          <w:szCs w:val="24"/>
        </w:rPr>
      </w:pPr>
    </w:p>
    <w:p w14:paraId="4AE56570" w14:textId="77777777" w:rsidR="0070664C" w:rsidRPr="009F66C0" w:rsidRDefault="0070664C" w:rsidP="00156AE0">
      <w:pPr>
        <w:jc w:val="both"/>
        <w:rPr>
          <w:rFonts w:ascii="Cambria" w:hAnsi="Cambria" w:cstheme="majorHAnsi"/>
          <w:snapToGrid w:val="0"/>
          <w:sz w:val="24"/>
          <w:szCs w:val="24"/>
        </w:rPr>
      </w:pPr>
    </w:p>
    <w:p w14:paraId="4094818C" w14:textId="77777777" w:rsidR="0070664C" w:rsidRPr="00187AE0" w:rsidRDefault="0070664C" w:rsidP="00156AE0">
      <w:pPr>
        <w:jc w:val="both"/>
        <w:rPr>
          <w:rFonts w:ascii="Cambria" w:hAnsi="Cambria" w:cstheme="majorHAnsi"/>
          <w:snapToGrid w:val="0"/>
        </w:rPr>
      </w:pPr>
    </w:p>
    <w:p w14:paraId="3A0E3ABC" w14:textId="77777777" w:rsidR="0070664C" w:rsidRPr="00187AE0" w:rsidRDefault="0070664C" w:rsidP="00156AE0">
      <w:pPr>
        <w:jc w:val="both"/>
        <w:rPr>
          <w:rFonts w:ascii="Cambria" w:hAnsi="Cambria" w:cstheme="majorHAnsi"/>
          <w:snapToGrid w:val="0"/>
        </w:rPr>
      </w:pPr>
    </w:p>
    <w:p w14:paraId="3655C37C" w14:textId="77777777" w:rsidR="0070664C" w:rsidRPr="00187AE0" w:rsidRDefault="0070664C" w:rsidP="00156AE0">
      <w:pPr>
        <w:jc w:val="both"/>
        <w:rPr>
          <w:rFonts w:ascii="Cambria" w:hAnsi="Cambria" w:cstheme="majorHAnsi"/>
          <w:snapToGrid w:val="0"/>
        </w:rPr>
      </w:pPr>
    </w:p>
    <w:p w14:paraId="5216D884" w14:textId="77777777" w:rsidR="0070664C" w:rsidRPr="00187AE0" w:rsidRDefault="0070664C" w:rsidP="00156AE0">
      <w:pPr>
        <w:jc w:val="both"/>
        <w:rPr>
          <w:rFonts w:ascii="Cambria" w:hAnsi="Cambria" w:cstheme="majorHAnsi"/>
          <w:snapToGrid w:val="0"/>
        </w:rPr>
      </w:pPr>
    </w:p>
    <w:p w14:paraId="4F6440AE" w14:textId="77777777" w:rsidR="0070664C" w:rsidRPr="00187AE0" w:rsidRDefault="0070664C" w:rsidP="00156AE0">
      <w:pPr>
        <w:jc w:val="both"/>
        <w:rPr>
          <w:rFonts w:ascii="Cambria" w:hAnsi="Cambria" w:cstheme="majorHAnsi"/>
          <w:snapToGrid w:val="0"/>
        </w:rPr>
      </w:pPr>
    </w:p>
    <w:p w14:paraId="20EC0316" w14:textId="77777777" w:rsidR="0070664C" w:rsidRPr="00187AE0" w:rsidRDefault="0070664C" w:rsidP="00156AE0">
      <w:pPr>
        <w:jc w:val="both"/>
        <w:rPr>
          <w:rFonts w:ascii="Cambria" w:hAnsi="Cambria" w:cstheme="majorHAnsi"/>
          <w:snapToGrid w:val="0"/>
        </w:rPr>
      </w:pPr>
    </w:p>
    <w:p w14:paraId="2DBF6F60" w14:textId="7388ED1E" w:rsidR="0070664C" w:rsidRDefault="0070664C" w:rsidP="00156AE0">
      <w:pPr>
        <w:jc w:val="both"/>
        <w:rPr>
          <w:rFonts w:ascii="Cambria" w:hAnsi="Cambria" w:cstheme="majorHAnsi"/>
          <w:snapToGrid w:val="0"/>
        </w:rPr>
      </w:pPr>
    </w:p>
    <w:p w14:paraId="66FD8E95" w14:textId="2853DF8B" w:rsidR="00186AE3" w:rsidRDefault="00186AE3" w:rsidP="00156AE0">
      <w:pPr>
        <w:jc w:val="both"/>
        <w:rPr>
          <w:rFonts w:ascii="Cambria" w:hAnsi="Cambria" w:cstheme="majorHAnsi"/>
          <w:snapToGrid w:val="0"/>
        </w:rPr>
      </w:pPr>
    </w:p>
    <w:p w14:paraId="34B3A32D" w14:textId="6A87BA5B" w:rsidR="00186AE3" w:rsidRDefault="00186AE3" w:rsidP="00156AE0">
      <w:pPr>
        <w:jc w:val="both"/>
        <w:rPr>
          <w:rFonts w:ascii="Cambria" w:hAnsi="Cambria" w:cstheme="majorHAnsi"/>
          <w:snapToGrid w:val="0"/>
        </w:rPr>
      </w:pPr>
    </w:p>
    <w:p w14:paraId="74051A0F" w14:textId="02C5ABF6" w:rsidR="00186AE3" w:rsidRDefault="00186AE3" w:rsidP="00156AE0">
      <w:pPr>
        <w:jc w:val="both"/>
        <w:rPr>
          <w:rFonts w:ascii="Cambria" w:hAnsi="Cambria" w:cstheme="majorHAnsi"/>
          <w:snapToGrid w:val="0"/>
        </w:rPr>
      </w:pPr>
    </w:p>
    <w:p w14:paraId="7462AF3E" w14:textId="08E9C42E" w:rsidR="00186AE3" w:rsidRDefault="00186AE3" w:rsidP="00156AE0">
      <w:pPr>
        <w:jc w:val="both"/>
        <w:rPr>
          <w:rFonts w:ascii="Cambria" w:hAnsi="Cambria" w:cstheme="majorHAnsi"/>
          <w:snapToGrid w:val="0"/>
        </w:rPr>
      </w:pPr>
    </w:p>
    <w:p w14:paraId="0B17DD6C" w14:textId="2D96415E" w:rsidR="00186AE3" w:rsidRDefault="00186AE3" w:rsidP="00156AE0">
      <w:pPr>
        <w:jc w:val="both"/>
        <w:rPr>
          <w:rFonts w:ascii="Cambria" w:hAnsi="Cambria" w:cstheme="majorHAnsi"/>
          <w:snapToGrid w:val="0"/>
        </w:rPr>
      </w:pPr>
    </w:p>
    <w:p w14:paraId="78567169" w14:textId="2749C72D" w:rsidR="00186AE3" w:rsidRDefault="00186AE3" w:rsidP="00156AE0">
      <w:pPr>
        <w:jc w:val="both"/>
        <w:rPr>
          <w:rFonts w:ascii="Cambria" w:hAnsi="Cambria" w:cstheme="majorHAnsi"/>
          <w:snapToGrid w:val="0"/>
        </w:rPr>
      </w:pPr>
    </w:p>
    <w:p w14:paraId="546AD0E7" w14:textId="30629AD8" w:rsidR="00186AE3" w:rsidRDefault="00186AE3" w:rsidP="00156AE0">
      <w:pPr>
        <w:jc w:val="both"/>
        <w:rPr>
          <w:rFonts w:ascii="Cambria" w:hAnsi="Cambria" w:cstheme="majorHAnsi"/>
          <w:snapToGrid w:val="0"/>
        </w:rPr>
      </w:pPr>
    </w:p>
    <w:p w14:paraId="51DB0BA9" w14:textId="5B5B3F44" w:rsidR="00721C61" w:rsidRDefault="00721C61" w:rsidP="00156AE0">
      <w:pPr>
        <w:jc w:val="both"/>
        <w:rPr>
          <w:rFonts w:ascii="Cambria" w:hAnsi="Cambria" w:cstheme="majorHAnsi"/>
          <w:snapToGrid w:val="0"/>
        </w:rPr>
      </w:pPr>
    </w:p>
    <w:p w14:paraId="5696EA9E" w14:textId="76B3A435" w:rsidR="00721C61" w:rsidRDefault="00721C61" w:rsidP="00156AE0">
      <w:pPr>
        <w:jc w:val="both"/>
        <w:rPr>
          <w:rFonts w:ascii="Cambria" w:hAnsi="Cambria" w:cstheme="majorHAnsi"/>
          <w:snapToGrid w:val="0"/>
        </w:rPr>
      </w:pPr>
    </w:p>
    <w:p w14:paraId="6E406F13" w14:textId="77777777" w:rsidR="00075241" w:rsidRDefault="00075241" w:rsidP="00156AE0">
      <w:pPr>
        <w:jc w:val="both"/>
        <w:rPr>
          <w:rFonts w:ascii="Cambria" w:hAnsi="Cambria" w:cstheme="majorHAnsi"/>
          <w:snapToGrid w:val="0"/>
        </w:rPr>
      </w:pPr>
    </w:p>
    <w:p w14:paraId="3CB64A8A" w14:textId="77777777" w:rsidR="00075241" w:rsidRDefault="00075241" w:rsidP="00156AE0">
      <w:pPr>
        <w:jc w:val="both"/>
        <w:rPr>
          <w:rFonts w:ascii="Cambria" w:hAnsi="Cambria" w:cstheme="majorHAnsi"/>
          <w:snapToGrid w:val="0"/>
        </w:rPr>
      </w:pPr>
    </w:p>
    <w:p w14:paraId="7BAE39DC" w14:textId="77777777" w:rsidR="00075241" w:rsidRDefault="00075241" w:rsidP="00156AE0">
      <w:pPr>
        <w:jc w:val="both"/>
        <w:rPr>
          <w:rFonts w:ascii="Cambria" w:hAnsi="Cambria" w:cstheme="majorHAnsi"/>
          <w:snapToGrid w:val="0"/>
        </w:rPr>
      </w:pPr>
    </w:p>
    <w:p w14:paraId="4F2750BD" w14:textId="77777777" w:rsidR="00075241" w:rsidRDefault="00075241" w:rsidP="00156AE0">
      <w:pPr>
        <w:jc w:val="both"/>
        <w:rPr>
          <w:rFonts w:ascii="Cambria" w:hAnsi="Cambria" w:cstheme="majorHAnsi"/>
          <w:snapToGrid w:val="0"/>
        </w:rPr>
      </w:pPr>
    </w:p>
    <w:p w14:paraId="7C8FA4AD" w14:textId="77777777" w:rsidR="00075241" w:rsidRDefault="00075241" w:rsidP="00156AE0">
      <w:pPr>
        <w:jc w:val="both"/>
        <w:rPr>
          <w:rFonts w:ascii="Cambria" w:hAnsi="Cambria" w:cstheme="majorHAnsi"/>
          <w:snapToGrid w:val="0"/>
        </w:rPr>
      </w:pPr>
    </w:p>
    <w:p w14:paraId="64AF8C46" w14:textId="3DA53F8F" w:rsidR="00721C61" w:rsidRDefault="00721C61" w:rsidP="00156AE0">
      <w:pPr>
        <w:jc w:val="both"/>
        <w:rPr>
          <w:rFonts w:ascii="Cambria" w:hAnsi="Cambria" w:cstheme="majorHAnsi"/>
          <w:snapToGrid w:val="0"/>
        </w:rPr>
      </w:pPr>
    </w:p>
    <w:p w14:paraId="07841A88" w14:textId="71FA951E" w:rsidR="00721C61" w:rsidRDefault="00721C61" w:rsidP="00156AE0">
      <w:pPr>
        <w:jc w:val="both"/>
        <w:rPr>
          <w:rFonts w:ascii="Cambria" w:hAnsi="Cambria" w:cstheme="majorHAnsi"/>
          <w:snapToGrid w:val="0"/>
        </w:rPr>
      </w:pPr>
    </w:p>
    <w:p w14:paraId="7D6AEE8C" w14:textId="1B33E16D" w:rsidR="003C6BF7" w:rsidRPr="00187AE0" w:rsidRDefault="00C11339" w:rsidP="00156AE0">
      <w:pPr>
        <w:jc w:val="both"/>
        <w:rPr>
          <w:rFonts w:ascii="Cambria" w:hAnsi="Cambria" w:cstheme="majorHAnsi"/>
          <w:snapToGrid w:val="0"/>
        </w:rPr>
      </w:pPr>
      <w:r w:rsidRPr="00187AE0">
        <w:rPr>
          <w:rFonts w:ascii="Cambria" w:hAnsi="Cambria" w:cstheme="majorHAnsi"/>
          <w:snapToGrid w:val="0"/>
        </w:rPr>
        <w:t xml:space="preserve">Nr </w:t>
      </w:r>
      <w:r w:rsidR="005915C9" w:rsidRPr="00187AE0">
        <w:rPr>
          <w:rFonts w:ascii="Cambria" w:hAnsi="Cambria" w:cstheme="majorHAnsi"/>
          <w:snapToGrid w:val="0"/>
        </w:rPr>
        <w:t>postępowania</w:t>
      </w:r>
      <w:r w:rsidRPr="00187AE0">
        <w:rPr>
          <w:rFonts w:ascii="Cambria" w:hAnsi="Cambria" w:cstheme="majorHAnsi"/>
          <w:snapToGrid w:val="0"/>
        </w:rPr>
        <w:t xml:space="preserve">: </w:t>
      </w:r>
      <w:r w:rsidR="00EE041D">
        <w:rPr>
          <w:rFonts w:ascii="Cambria" w:hAnsi="Cambria" w:cstheme="majorHAnsi"/>
          <w:b/>
          <w:snapToGrid w:val="0"/>
        </w:rPr>
        <w:t>10</w:t>
      </w:r>
      <w:r w:rsidRPr="008D5599">
        <w:rPr>
          <w:rFonts w:ascii="Cambria" w:hAnsi="Cambria" w:cstheme="majorHAnsi"/>
          <w:b/>
          <w:snapToGrid w:val="0"/>
        </w:rPr>
        <w:t>/DZP/202</w:t>
      </w:r>
      <w:r w:rsidR="00EA6CCD">
        <w:rPr>
          <w:rFonts w:ascii="Cambria" w:hAnsi="Cambria" w:cstheme="majorHAnsi"/>
          <w:b/>
          <w:snapToGrid w:val="0"/>
        </w:rPr>
        <w:t>3</w:t>
      </w:r>
      <w:r w:rsidRPr="00187AE0">
        <w:rPr>
          <w:rFonts w:ascii="Cambria" w:hAnsi="Cambria" w:cstheme="majorHAnsi"/>
          <w:snapToGrid w:val="0"/>
        </w:rPr>
        <w:tab/>
      </w:r>
      <w:r w:rsidRPr="00187AE0">
        <w:rPr>
          <w:rFonts w:ascii="Cambria" w:hAnsi="Cambria" w:cstheme="majorHAnsi"/>
          <w:snapToGrid w:val="0"/>
        </w:rPr>
        <w:tab/>
        <w:t xml:space="preserve">        </w:t>
      </w:r>
      <w:r w:rsidRPr="00187AE0">
        <w:rPr>
          <w:rFonts w:ascii="Cambria" w:hAnsi="Cambria" w:cstheme="majorHAnsi"/>
          <w:snapToGrid w:val="0"/>
        </w:rPr>
        <w:tab/>
        <w:t xml:space="preserve">                 </w:t>
      </w:r>
      <w:r w:rsidRPr="00187AE0">
        <w:rPr>
          <w:rFonts w:ascii="Cambria" w:hAnsi="Cambria" w:cstheme="majorHAnsi"/>
          <w:snapToGrid w:val="0"/>
        </w:rPr>
        <w:tab/>
      </w:r>
      <w:r w:rsidRPr="00187AE0">
        <w:rPr>
          <w:rFonts w:ascii="Cambria" w:hAnsi="Cambria" w:cstheme="majorHAnsi"/>
          <w:b/>
          <w:snapToGrid w:val="0"/>
        </w:rPr>
        <w:t>Załącznik nr 1 do SWZ</w:t>
      </w:r>
      <w:r w:rsidRPr="00187AE0">
        <w:rPr>
          <w:rFonts w:ascii="Cambria" w:hAnsi="Cambria" w:cstheme="majorHAnsi"/>
          <w:b/>
          <w:snapToGrid w:val="0"/>
          <w:color w:val="0000FF"/>
        </w:rPr>
        <w:t xml:space="preserve">  </w:t>
      </w:r>
    </w:p>
    <w:p w14:paraId="0A4E6AFF" w14:textId="77777777" w:rsidR="003C6BF7" w:rsidRPr="00187AE0" w:rsidRDefault="003C6BF7" w:rsidP="001707EC">
      <w:pPr>
        <w:widowControl w:val="0"/>
        <w:rPr>
          <w:rFonts w:ascii="Cambria" w:hAnsi="Cambria" w:cstheme="majorHAnsi"/>
          <w:b/>
          <w:snapToGrid w:val="0"/>
          <w:color w:val="0000FF"/>
        </w:rPr>
      </w:pPr>
    </w:p>
    <w:p w14:paraId="7D6B6F1B" w14:textId="77777777" w:rsidR="00C11339" w:rsidRPr="00187AE0" w:rsidRDefault="00C11339" w:rsidP="001B12F0">
      <w:pPr>
        <w:widowControl w:val="0"/>
        <w:shd w:val="clear" w:color="auto" w:fill="B6DDE8" w:themeFill="accent5" w:themeFillTint="66"/>
        <w:jc w:val="center"/>
        <w:rPr>
          <w:rFonts w:ascii="Cambria" w:hAnsi="Cambria" w:cstheme="majorHAnsi"/>
          <w:b/>
          <w:bCs/>
          <w:sz w:val="28"/>
          <w:szCs w:val="28"/>
        </w:rPr>
      </w:pPr>
      <w:r w:rsidRPr="00187AE0">
        <w:rPr>
          <w:rFonts w:ascii="Cambria" w:hAnsi="Cambria" w:cstheme="majorHAnsi"/>
          <w:b/>
          <w:bCs/>
          <w:sz w:val="28"/>
          <w:szCs w:val="28"/>
        </w:rPr>
        <w:t>Formularz Oferty</w:t>
      </w:r>
    </w:p>
    <w:p w14:paraId="1D926109" w14:textId="77777777" w:rsidR="00C11339" w:rsidRPr="00187AE0" w:rsidRDefault="00C11339" w:rsidP="00C11339">
      <w:pPr>
        <w:rPr>
          <w:rFonts w:ascii="Cambria" w:hAnsi="Cambria" w:cstheme="majorHAnsi"/>
          <w:b/>
        </w:rPr>
      </w:pPr>
    </w:p>
    <w:p w14:paraId="13A1646C"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Ja/my*niżej podpisani:........................................................................................................................</w:t>
      </w:r>
      <w:r w:rsidR="001707EC" w:rsidRPr="00BA7632">
        <w:rPr>
          <w:rFonts w:ascii="Cambria" w:hAnsi="Cambria" w:cstheme="majorHAnsi"/>
          <w:sz w:val="24"/>
          <w:szCs w:val="24"/>
        </w:rPr>
        <w:t>................</w:t>
      </w:r>
    </w:p>
    <w:p w14:paraId="31964805" w14:textId="77777777" w:rsidR="00E8426D" w:rsidRPr="00BA7632" w:rsidRDefault="00E8426D" w:rsidP="00C11339">
      <w:pPr>
        <w:rPr>
          <w:rFonts w:ascii="Cambria" w:hAnsi="Cambria" w:cstheme="majorHAnsi"/>
          <w:sz w:val="24"/>
          <w:szCs w:val="24"/>
        </w:rPr>
      </w:pPr>
    </w:p>
    <w:p w14:paraId="6D55B7EA"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1707EC" w:rsidRPr="00BA7632">
        <w:rPr>
          <w:rFonts w:ascii="Cambria" w:hAnsi="Cambria" w:cstheme="majorHAnsi"/>
          <w:sz w:val="24"/>
          <w:szCs w:val="24"/>
        </w:rPr>
        <w:t>.................</w:t>
      </w:r>
    </w:p>
    <w:p w14:paraId="0C7D6C85" w14:textId="77777777" w:rsidR="00E8426D" w:rsidRPr="00187AE0" w:rsidRDefault="00E8426D" w:rsidP="00C11339">
      <w:pPr>
        <w:rPr>
          <w:rFonts w:ascii="Cambria" w:hAnsi="Cambria" w:cstheme="majorHAnsi"/>
          <w:i/>
          <w:iCs/>
          <w:sz w:val="20"/>
          <w:szCs w:val="20"/>
        </w:rPr>
      </w:pPr>
      <w:r w:rsidRPr="00187AE0">
        <w:rPr>
          <w:rFonts w:ascii="Cambria" w:hAnsi="Cambria" w:cstheme="majorHAnsi"/>
          <w:i/>
          <w:iCs/>
          <w:sz w:val="20"/>
          <w:szCs w:val="20"/>
        </w:rPr>
        <w:t>(imię, nazwisko, stanowisko/podstawa do reprezentacji)</w:t>
      </w:r>
    </w:p>
    <w:p w14:paraId="42B8DBFE" w14:textId="77777777" w:rsidR="00E8426D" w:rsidRPr="00BA7632" w:rsidRDefault="00E8426D" w:rsidP="00C11339">
      <w:pPr>
        <w:rPr>
          <w:rFonts w:ascii="Cambria" w:hAnsi="Cambria" w:cstheme="majorHAnsi"/>
          <w:sz w:val="24"/>
          <w:szCs w:val="24"/>
        </w:rPr>
      </w:pPr>
    </w:p>
    <w:p w14:paraId="48DC8986"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Działając w imieniu i na rzecz:..........................................................................................................</w:t>
      </w:r>
      <w:r w:rsidR="001707EC" w:rsidRPr="00BA7632">
        <w:rPr>
          <w:rFonts w:ascii="Cambria" w:hAnsi="Cambria" w:cstheme="majorHAnsi"/>
          <w:sz w:val="24"/>
          <w:szCs w:val="24"/>
        </w:rPr>
        <w:t>..................</w:t>
      </w:r>
    </w:p>
    <w:p w14:paraId="4F94A2E2" w14:textId="77777777" w:rsidR="00E8426D" w:rsidRPr="00BA7632" w:rsidRDefault="00E8426D" w:rsidP="00C11339">
      <w:pPr>
        <w:rPr>
          <w:rFonts w:ascii="Cambria" w:hAnsi="Cambria" w:cstheme="majorHAnsi"/>
          <w:sz w:val="24"/>
          <w:szCs w:val="24"/>
        </w:rPr>
      </w:pPr>
    </w:p>
    <w:p w14:paraId="1439A3B4"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1707EC" w:rsidRPr="00BA7632">
        <w:rPr>
          <w:rFonts w:ascii="Cambria" w:hAnsi="Cambria" w:cstheme="majorHAnsi"/>
          <w:sz w:val="24"/>
          <w:szCs w:val="24"/>
        </w:rPr>
        <w:t>................</w:t>
      </w:r>
    </w:p>
    <w:p w14:paraId="0249DD94" w14:textId="77777777" w:rsidR="00E8426D" w:rsidRPr="00187AE0" w:rsidRDefault="00E8426D" w:rsidP="00227882">
      <w:pPr>
        <w:jc w:val="both"/>
        <w:rPr>
          <w:rFonts w:ascii="Cambria" w:hAnsi="Cambria" w:cstheme="majorHAnsi"/>
          <w:i/>
          <w:iCs/>
          <w:sz w:val="20"/>
          <w:szCs w:val="20"/>
        </w:rPr>
      </w:pPr>
      <w:r w:rsidRPr="00187AE0">
        <w:rPr>
          <w:rFonts w:ascii="Cambria" w:hAnsi="Cambria" w:cstheme="majorHAnsi"/>
          <w:i/>
          <w:iCs/>
          <w:sz w:val="20"/>
          <w:szCs w:val="20"/>
        </w:rPr>
        <w:t>(pełna nazwa Wykonawcy/Wykonawców w przypadku wykonawców wspólnie ubiegających się o</w:t>
      </w:r>
      <w:r w:rsidR="001707EC" w:rsidRPr="00187AE0">
        <w:rPr>
          <w:rFonts w:ascii="Cambria" w:hAnsi="Cambria" w:cstheme="majorHAnsi"/>
          <w:i/>
          <w:iCs/>
          <w:sz w:val="20"/>
          <w:szCs w:val="20"/>
        </w:rPr>
        <w:t xml:space="preserve"> </w:t>
      </w:r>
      <w:r w:rsidRPr="00187AE0">
        <w:rPr>
          <w:rFonts w:ascii="Cambria" w:hAnsi="Cambria" w:cstheme="majorHAnsi"/>
          <w:i/>
          <w:iCs/>
          <w:sz w:val="20"/>
          <w:szCs w:val="20"/>
        </w:rPr>
        <w:t>udzielenie zamówienia)</w:t>
      </w:r>
    </w:p>
    <w:p w14:paraId="66C6182E" w14:textId="77777777" w:rsidR="00E8426D" w:rsidRPr="00187AE0" w:rsidRDefault="00E8426D" w:rsidP="00C11339">
      <w:pPr>
        <w:rPr>
          <w:rFonts w:ascii="Cambria" w:hAnsi="Cambria" w:cstheme="majorHAnsi"/>
          <w:sz w:val="20"/>
          <w:szCs w:val="20"/>
        </w:rPr>
      </w:pPr>
    </w:p>
    <w:p w14:paraId="589A9D5D"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Adres:.....................................................................................................................................................</w:t>
      </w:r>
      <w:r w:rsidR="001707EC" w:rsidRPr="00BA7632">
        <w:rPr>
          <w:rFonts w:ascii="Cambria" w:hAnsi="Cambria" w:cstheme="majorHAnsi"/>
          <w:sz w:val="24"/>
          <w:szCs w:val="24"/>
        </w:rPr>
        <w:t xml:space="preserve">................. </w:t>
      </w:r>
      <w:r w:rsidRPr="00BA7632">
        <w:rPr>
          <w:rFonts w:ascii="Cambria" w:hAnsi="Cambria" w:cstheme="majorHAnsi"/>
          <w:sz w:val="24"/>
          <w:szCs w:val="24"/>
        </w:rPr>
        <w:t>Kraj.........................................................................................................................................................</w:t>
      </w:r>
      <w:r w:rsidR="001707EC" w:rsidRPr="00BA7632">
        <w:rPr>
          <w:rFonts w:ascii="Cambria" w:hAnsi="Cambria" w:cstheme="majorHAnsi"/>
          <w:sz w:val="24"/>
          <w:szCs w:val="24"/>
        </w:rPr>
        <w:t>.................</w:t>
      </w:r>
    </w:p>
    <w:p w14:paraId="3E93E4E8"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Województwo ........................................................................................................................................</w:t>
      </w:r>
      <w:r w:rsidR="001707EC" w:rsidRPr="00BA7632">
        <w:rPr>
          <w:rFonts w:ascii="Cambria" w:hAnsi="Cambria" w:cstheme="majorHAnsi"/>
          <w:sz w:val="24"/>
          <w:szCs w:val="24"/>
        </w:rPr>
        <w:t>................</w:t>
      </w:r>
    </w:p>
    <w:p w14:paraId="4AC1763E"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REGON...................................................................................................................................................</w:t>
      </w:r>
      <w:r w:rsidR="001707EC" w:rsidRPr="00BA7632">
        <w:rPr>
          <w:rFonts w:ascii="Cambria" w:hAnsi="Cambria" w:cstheme="majorHAnsi"/>
          <w:sz w:val="24"/>
          <w:szCs w:val="24"/>
        </w:rPr>
        <w:t>.................</w:t>
      </w:r>
    </w:p>
    <w:p w14:paraId="7AE1F9D1"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NIP:.........................................................................................................................................................</w:t>
      </w:r>
      <w:r w:rsidR="001707EC" w:rsidRPr="00BA7632">
        <w:rPr>
          <w:rFonts w:ascii="Cambria" w:hAnsi="Cambria" w:cstheme="majorHAnsi"/>
          <w:sz w:val="24"/>
          <w:szCs w:val="24"/>
        </w:rPr>
        <w:t>................</w:t>
      </w:r>
    </w:p>
    <w:p w14:paraId="4A39CA33"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TEL.........................................................................................................................................................</w:t>
      </w:r>
      <w:r w:rsidR="001707EC" w:rsidRPr="00BA7632">
        <w:rPr>
          <w:rFonts w:ascii="Cambria" w:hAnsi="Cambria" w:cstheme="majorHAnsi"/>
          <w:sz w:val="24"/>
          <w:szCs w:val="24"/>
        </w:rPr>
        <w:t>.................</w:t>
      </w:r>
    </w:p>
    <w:p w14:paraId="260EE95C" w14:textId="77777777" w:rsidR="00E8426D" w:rsidRPr="00BA7632" w:rsidRDefault="00E8426D" w:rsidP="00227882">
      <w:pPr>
        <w:spacing w:line="240" w:lineRule="auto"/>
        <w:rPr>
          <w:rFonts w:ascii="Cambria" w:hAnsi="Cambria" w:cstheme="majorHAnsi"/>
          <w:sz w:val="24"/>
          <w:szCs w:val="24"/>
        </w:rPr>
      </w:pPr>
      <w:r w:rsidRPr="00BA7632">
        <w:rPr>
          <w:rFonts w:ascii="Cambria" w:hAnsi="Cambria" w:cstheme="majorHAnsi"/>
          <w:sz w:val="24"/>
          <w:szCs w:val="24"/>
        </w:rPr>
        <w:t>Adres e-mail:...........................................................................................................................................</w:t>
      </w:r>
      <w:r w:rsidR="001707EC" w:rsidRPr="00BA7632">
        <w:rPr>
          <w:rFonts w:ascii="Cambria" w:hAnsi="Cambria" w:cstheme="majorHAnsi"/>
          <w:sz w:val="24"/>
          <w:szCs w:val="24"/>
        </w:rPr>
        <w:t>...............</w:t>
      </w:r>
    </w:p>
    <w:p w14:paraId="251B384E" w14:textId="77777777" w:rsidR="00E8426D" w:rsidRPr="00187AE0" w:rsidRDefault="00E8426D" w:rsidP="00227882">
      <w:pPr>
        <w:spacing w:after="120" w:line="240" w:lineRule="auto"/>
        <w:rPr>
          <w:rFonts w:ascii="Cambria" w:hAnsi="Cambria" w:cstheme="majorHAnsi"/>
          <w:b/>
          <w:i/>
          <w:iCs/>
          <w:sz w:val="20"/>
          <w:szCs w:val="20"/>
        </w:rPr>
      </w:pPr>
      <w:r w:rsidRPr="00187AE0">
        <w:rPr>
          <w:rFonts w:ascii="Cambria" w:hAnsi="Cambria" w:cstheme="majorHAnsi"/>
          <w:i/>
          <w:iCs/>
          <w:sz w:val="20"/>
          <w:szCs w:val="20"/>
        </w:rPr>
        <w:t>(na które Zamawiający ma przesyłać korespondencję)</w:t>
      </w:r>
    </w:p>
    <w:p w14:paraId="204BBF8F" w14:textId="5B1DD026" w:rsidR="00E8426D" w:rsidRPr="00187AE0" w:rsidRDefault="00E8426D" w:rsidP="00E8426D">
      <w:pPr>
        <w:widowControl w:val="0"/>
        <w:rPr>
          <w:rFonts w:ascii="Cambria" w:hAnsi="Cambria" w:cstheme="majorHAnsi"/>
          <w:sz w:val="20"/>
          <w:szCs w:val="20"/>
        </w:rPr>
      </w:pPr>
      <w:r w:rsidRPr="00BA7632">
        <w:rPr>
          <w:rFonts w:ascii="Cambria" w:hAnsi="Cambria" w:cstheme="majorHAnsi"/>
          <w:sz w:val="24"/>
          <w:szCs w:val="24"/>
        </w:rPr>
        <w:t>Osoba/y wskazana/e do kontaktów z Zamawiającym:</w:t>
      </w:r>
      <w:r w:rsidRPr="00187AE0">
        <w:rPr>
          <w:rFonts w:ascii="Cambria" w:hAnsi="Cambria" w:cstheme="majorHAnsi"/>
          <w:sz w:val="20"/>
          <w:szCs w:val="20"/>
        </w:rPr>
        <w:t xml:space="preserve"> ...........................</w:t>
      </w:r>
      <w:r w:rsidR="00AB5DDA" w:rsidRPr="00187AE0">
        <w:rPr>
          <w:rFonts w:ascii="Cambria" w:hAnsi="Cambria" w:cstheme="majorHAnsi"/>
          <w:sz w:val="20"/>
          <w:szCs w:val="20"/>
        </w:rPr>
        <w:t>...............</w:t>
      </w:r>
      <w:r w:rsidRPr="00187AE0">
        <w:rPr>
          <w:rFonts w:ascii="Cambria" w:hAnsi="Cambria" w:cstheme="majorHAnsi"/>
          <w:sz w:val="20"/>
          <w:szCs w:val="20"/>
        </w:rPr>
        <w:t>................................</w:t>
      </w:r>
      <w:r w:rsidR="001707EC" w:rsidRPr="00187AE0">
        <w:rPr>
          <w:rFonts w:ascii="Cambria" w:hAnsi="Cambria" w:cstheme="majorHAnsi"/>
          <w:sz w:val="20"/>
          <w:szCs w:val="20"/>
        </w:rPr>
        <w:t>.........</w:t>
      </w:r>
    </w:p>
    <w:p w14:paraId="1500A5C5" w14:textId="77777777" w:rsidR="00C11339" w:rsidRPr="00187AE0" w:rsidRDefault="00C11339" w:rsidP="00C11339">
      <w:pPr>
        <w:jc w:val="both"/>
        <w:rPr>
          <w:rFonts w:ascii="Cambria" w:hAnsi="Cambria"/>
        </w:rPr>
      </w:pPr>
    </w:p>
    <w:p w14:paraId="5CE1F60E" w14:textId="006D023E" w:rsidR="000D3839" w:rsidRPr="00187AE0" w:rsidRDefault="00C11339" w:rsidP="00F7603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Cambria" w:hAnsi="Cambria" w:cs="Calibri"/>
          <w:b/>
          <w:sz w:val="24"/>
          <w:szCs w:val="24"/>
        </w:rPr>
      </w:pPr>
      <w:r w:rsidRPr="00187AE0">
        <w:rPr>
          <w:rFonts w:ascii="Cambria" w:hAnsi="Cambria" w:cs="Calibri"/>
          <w:b/>
          <w:sz w:val="24"/>
          <w:szCs w:val="24"/>
        </w:rPr>
        <w:t>Odpowiadając na ogłoszenie o zamówieni</w:t>
      </w:r>
      <w:r w:rsidR="00EB121D" w:rsidRPr="00187AE0">
        <w:rPr>
          <w:rFonts w:ascii="Cambria" w:hAnsi="Cambria" w:cs="Calibri"/>
          <w:b/>
          <w:sz w:val="24"/>
          <w:szCs w:val="24"/>
        </w:rPr>
        <w:t>u</w:t>
      </w:r>
      <w:r w:rsidRPr="00187AE0">
        <w:rPr>
          <w:rFonts w:ascii="Cambria" w:hAnsi="Cambria" w:cs="Calibri"/>
          <w:b/>
          <w:sz w:val="24"/>
          <w:szCs w:val="24"/>
        </w:rPr>
        <w:t xml:space="preserve">  </w:t>
      </w:r>
      <w:r w:rsidR="0010666C" w:rsidRPr="00187AE0">
        <w:rPr>
          <w:rFonts w:ascii="Cambria" w:hAnsi="Cambria" w:cs="Calibri"/>
          <w:b/>
          <w:sz w:val="24"/>
          <w:szCs w:val="24"/>
        </w:rPr>
        <w:t>pn</w:t>
      </w:r>
      <w:r w:rsidR="00EB121D" w:rsidRPr="00187AE0">
        <w:rPr>
          <w:rFonts w:ascii="Cambria" w:hAnsi="Cambria" w:cs="Calibri"/>
          <w:b/>
          <w:sz w:val="24"/>
          <w:szCs w:val="24"/>
        </w:rPr>
        <w:t>.</w:t>
      </w:r>
      <w:r w:rsidRPr="00187AE0">
        <w:rPr>
          <w:rFonts w:ascii="Cambria" w:hAnsi="Cambria" w:cs="Calibri"/>
          <w:b/>
          <w:sz w:val="24"/>
          <w:szCs w:val="24"/>
        </w:rPr>
        <w:t>:</w:t>
      </w:r>
      <w:r w:rsidR="001707EC" w:rsidRPr="00187AE0">
        <w:rPr>
          <w:rFonts w:ascii="Cambria" w:hAnsi="Cambria" w:cs="Calibri"/>
          <w:b/>
          <w:sz w:val="24"/>
          <w:szCs w:val="24"/>
        </w:rPr>
        <w:t xml:space="preserve"> </w:t>
      </w:r>
    </w:p>
    <w:p w14:paraId="04D60FA9" w14:textId="0756225B" w:rsidR="001A1F08" w:rsidRPr="00187AE0" w:rsidRDefault="001A1F08" w:rsidP="00B150F4">
      <w:pPr>
        <w:suppressAutoHyphens/>
        <w:autoSpaceDE w:val="0"/>
        <w:spacing w:line="240" w:lineRule="auto"/>
        <w:jc w:val="center"/>
        <w:rPr>
          <w:rFonts w:ascii="Cambria" w:hAnsi="Cambria" w:cs="Calibri"/>
          <w:b/>
          <w:sz w:val="24"/>
          <w:szCs w:val="24"/>
        </w:rPr>
      </w:pPr>
      <w:r w:rsidRPr="00187AE0">
        <w:rPr>
          <w:rFonts w:ascii="Cambria" w:hAnsi="Cambria" w:cs="Calibri"/>
          <w:b/>
          <w:sz w:val="24"/>
          <w:szCs w:val="24"/>
        </w:rPr>
        <w:t>„</w:t>
      </w:r>
      <w:r w:rsidR="00D16067" w:rsidRPr="00D16067">
        <w:rPr>
          <w:rFonts w:ascii="Cambria" w:hAnsi="Cambria" w:cs="Calibri"/>
          <w:b/>
          <w:sz w:val="24"/>
          <w:szCs w:val="24"/>
        </w:rPr>
        <w:t>Zakup, dostawa i montaż wyposażenia dla Szpitala Nowowiejskiego w ramach realizacji zadania polegającego na zwiększeniu dostępności i poprawie jakości leczenia osób uzależnionych od alkoholu</w:t>
      </w:r>
      <w:r w:rsidRPr="00187AE0">
        <w:rPr>
          <w:rFonts w:ascii="Cambria" w:hAnsi="Cambria" w:cstheme="majorHAnsi"/>
          <w:b/>
          <w:sz w:val="24"/>
          <w:szCs w:val="24"/>
        </w:rPr>
        <w:t>”,</w:t>
      </w:r>
    </w:p>
    <w:p w14:paraId="54E441B8" w14:textId="2051985E" w:rsidR="00C11339" w:rsidRPr="00187AE0"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mbria" w:eastAsia="Times New Roman" w:hAnsi="Cambria" w:cstheme="majorHAnsi"/>
          <w:b/>
          <w:sz w:val="24"/>
          <w:szCs w:val="24"/>
        </w:rPr>
      </w:pPr>
      <w:r w:rsidRPr="00187AE0">
        <w:rPr>
          <w:rFonts w:ascii="Cambria" w:hAnsi="Cambria" w:cs="Calibri"/>
          <w:b/>
          <w:sz w:val="24"/>
          <w:szCs w:val="24"/>
        </w:rPr>
        <w:t>składamy niniejszą ofertę:</w:t>
      </w:r>
    </w:p>
    <w:p w14:paraId="53BA10CD" w14:textId="77777777" w:rsidR="003061BF" w:rsidRPr="00187AE0" w:rsidRDefault="003061BF" w:rsidP="003061BF">
      <w:pPr>
        <w:pStyle w:val="Default"/>
        <w:rPr>
          <w:rFonts w:ascii="Cambria" w:hAnsi="Cambria" w:cs="Arial"/>
        </w:rPr>
      </w:pPr>
    </w:p>
    <w:p w14:paraId="7CBEA5E3" w14:textId="7C9EA217" w:rsidR="00BC4E7B" w:rsidRPr="00D83599" w:rsidRDefault="00C11339" w:rsidP="00A20EFA">
      <w:pPr>
        <w:pStyle w:val="Tekstblokowy"/>
        <w:numPr>
          <w:ilvl w:val="0"/>
          <w:numId w:val="24"/>
        </w:numPr>
        <w:tabs>
          <w:tab w:val="clear" w:pos="360"/>
          <w:tab w:val="num" w:pos="0"/>
        </w:tabs>
        <w:spacing w:line="271" w:lineRule="auto"/>
        <w:ind w:left="0" w:right="0" w:hanging="284"/>
        <w:jc w:val="both"/>
        <w:rPr>
          <w:rFonts w:asciiTheme="minorHAnsi" w:hAnsiTheme="minorHAnsi" w:cstheme="majorHAnsi"/>
          <w:b w:val="0"/>
          <w:szCs w:val="24"/>
        </w:rPr>
      </w:pPr>
      <w:r w:rsidRPr="00D83599">
        <w:rPr>
          <w:rFonts w:asciiTheme="minorHAnsi" w:hAnsiTheme="minorHAnsi" w:cstheme="majorHAnsi"/>
          <w:b w:val="0"/>
          <w:szCs w:val="24"/>
        </w:rPr>
        <w:t xml:space="preserve">Oferujemy wykonanie przedmiotu zamówienia określonego w dokumentacji </w:t>
      </w:r>
      <w:r w:rsidR="0010666C" w:rsidRPr="00D83599">
        <w:rPr>
          <w:rFonts w:asciiTheme="minorHAnsi" w:hAnsiTheme="minorHAnsi" w:cstheme="majorHAnsi"/>
          <w:b w:val="0"/>
          <w:szCs w:val="24"/>
        </w:rPr>
        <w:t>zamówienia</w:t>
      </w:r>
      <w:r w:rsidRPr="00D83599">
        <w:rPr>
          <w:rFonts w:asciiTheme="minorHAnsi" w:hAnsiTheme="minorHAnsi" w:cstheme="majorHAnsi"/>
          <w:b w:val="0"/>
          <w:szCs w:val="24"/>
        </w:rPr>
        <w:t>, zgodnie</w:t>
      </w:r>
      <w:r w:rsidR="00BC5319" w:rsidRPr="00D83599">
        <w:rPr>
          <w:rFonts w:asciiTheme="minorHAnsi" w:hAnsiTheme="minorHAnsi" w:cstheme="majorHAnsi"/>
          <w:b w:val="0"/>
          <w:szCs w:val="24"/>
        </w:rPr>
        <w:t xml:space="preserve"> </w:t>
      </w:r>
      <w:r w:rsidRPr="00D83599">
        <w:rPr>
          <w:rFonts w:asciiTheme="minorHAnsi" w:hAnsiTheme="minorHAnsi" w:cstheme="majorHAnsi"/>
          <w:b w:val="0"/>
          <w:szCs w:val="24"/>
        </w:rPr>
        <w:t>z</w:t>
      </w:r>
      <w:r w:rsidR="003544EA" w:rsidRPr="00D83599">
        <w:rPr>
          <w:rFonts w:asciiTheme="minorHAnsi" w:hAnsiTheme="minorHAnsi" w:cstheme="majorHAnsi"/>
          <w:b w:val="0"/>
          <w:szCs w:val="24"/>
        </w:rPr>
        <w:t xml:space="preserve"> </w:t>
      </w:r>
      <w:r w:rsidRPr="00D83599">
        <w:rPr>
          <w:rFonts w:asciiTheme="minorHAnsi" w:hAnsiTheme="minorHAnsi" w:cstheme="majorHAnsi"/>
          <w:b w:val="0"/>
          <w:szCs w:val="24"/>
        </w:rPr>
        <w:t xml:space="preserve">opisem przedmiotu zamówienia oraz na warunkach określonych </w:t>
      </w:r>
      <w:r w:rsidR="00075241">
        <w:rPr>
          <w:rFonts w:asciiTheme="minorHAnsi" w:hAnsiTheme="minorHAnsi" w:cstheme="majorHAnsi"/>
          <w:b w:val="0"/>
          <w:szCs w:val="24"/>
        </w:rPr>
        <w:t xml:space="preserve">                                                </w:t>
      </w:r>
      <w:r w:rsidRPr="00D83599">
        <w:rPr>
          <w:rFonts w:asciiTheme="minorHAnsi" w:hAnsiTheme="minorHAnsi" w:cstheme="majorHAnsi"/>
          <w:b w:val="0"/>
          <w:szCs w:val="24"/>
        </w:rPr>
        <w:t>w</w:t>
      </w:r>
      <w:r w:rsidR="001C4BFD" w:rsidRPr="00D83599">
        <w:rPr>
          <w:rFonts w:asciiTheme="minorHAnsi" w:hAnsiTheme="minorHAnsi" w:cstheme="majorHAnsi"/>
          <w:b w:val="0"/>
          <w:szCs w:val="24"/>
        </w:rPr>
        <w:t xml:space="preserve"> projektowanych postanowieniach</w:t>
      </w:r>
      <w:r w:rsidRPr="00D83599">
        <w:rPr>
          <w:rFonts w:asciiTheme="minorHAnsi" w:hAnsiTheme="minorHAnsi" w:cstheme="majorHAnsi"/>
          <w:b w:val="0"/>
          <w:szCs w:val="24"/>
        </w:rPr>
        <w:t xml:space="preserve"> umowy, za łączną cenę</w:t>
      </w:r>
      <w:r w:rsidR="00042579" w:rsidRPr="00D83599">
        <w:rPr>
          <w:rFonts w:asciiTheme="minorHAnsi" w:hAnsiTheme="minorHAnsi" w:cstheme="majorHAnsi"/>
          <w:b w:val="0"/>
          <w:szCs w:val="24"/>
        </w:rPr>
        <w:t>:</w:t>
      </w:r>
      <w:r w:rsidRPr="00D83599">
        <w:rPr>
          <w:rFonts w:asciiTheme="minorHAnsi" w:hAnsiTheme="minorHAnsi" w:cstheme="majorHAnsi"/>
          <w:b w:val="0"/>
          <w:szCs w:val="24"/>
        </w:rPr>
        <w:t xml:space="preserve"> </w:t>
      </w:r>
    </w:p>
    <w:p w14:paraId="73ADF018" w14:textId="77777777" w:rsidR="005825FB" w:rsidRPr="00D83599" w:rsidRDefault="005825FB" w:rsidP="005825FB">
      <w:pPr>
        <w:pStyle w:val="Tekstblokowy"/>
        <w:spacing w:line="312" w:lineRule="auto"/>
        <w:ind w:left="0" w:right="0"/>
        <w:jc w:val="both"/>
        <w:rPr>
          <w:rFonts w:asciiTheme="minorHAnsi" w:hAnsiTheme="minorHAnsi" w:cstheme="majorHAnsi"/>
          <w:szCs w:val="24"/>
        </w:rPr>
      </w:pPr>
    </w:p>
    <w:p w14:paraId="72E0BF07" w14:textId="7E892F95" w:rsidR="005825FB" w:rsidRPr="00D83599" w:rsidRDefault="005825FB" w:rsidP="005825FB">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 Część nr 1*</w:t>
      </w:r>
    </w:p>
    <w:p w14:paraId="606C8359" w14:textId="0AA57C46" w:rsidR="00B150F4" w:rsidRPr="00D83599" w:rsidRDefault="005825FB" w:rsidP="005825FB">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w:t>
      </w:r>
      <w:r w:rsidR="00B150F4" w:rsidRPr="00D83599">
        <w:rPr>
          <w:rFonts w:asciiTheme="minorHAnsi" w:hAnsiTheme="minorHAnsi" w:cstheme="majorHAnsi"/>
          <w:szCs w:val="24"/>
        </w:rPr>
        <w:t>cena netto</w:t>
      </w:r>
      <w:r w:rsidR="00AB0FF0" w:rsidRPr="00D83599">
        <w:rPr>
          <w:rFonts w:asciiTheme="minorHAnsi" w:hAnsiTheme="minorHAnsi" w:cstheme="majorHAnsi"/>
          <w:szCs w:val="24"/>
        </w:rPr>
        <w:t xml:space="preserve"> *</w:t>
      </w:r>
      <w:r w:rsidR="00B150F4" w:rsidRPr="00D83599">
        <w:rPr>
          <w:rFonts w:asciiTheme="minorHAnsi" w:hAnsiTheme="minorHAnsi" w:cstheme="majorHAnsi"/>
          <w:szCs w:val="24"/>
        </w:rPr>
        <w:t>:……………………………………………………………………zł</w:t>
      </w:r>
    </w:p>
    <w:p w14:paraId="76F07952" w14:textId="029C206B" w:rsidR="00B150F4" w:rsidRPr="00D83599" w:rsidRDefault="00B150F4" w:rsidP="005825FB">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lastRenderedPageBreak/>
        <w:t>słownie:…………………………………………………………………………………</w:t>
      </w:r>
    </w:p>
    <w:p w14:paraId="5570BAF2" w14:textId="3F4BF7C1" w:rsidR="004E022A" w:rsidRPr="00D83599" w:rsidRDefault="005825FB" w:rsidP="005825FB">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4E022A"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 xml:space="preserve">., </w:t>
      </w:r>
    </w:p>
    <w:p w14:paraId="2470D08D" w14:textId="4F6BEB43" w:rsidR="005825FB" w:rsidRPr="00D16067" w:rsidRDefault="005825FB" w:rsidP="004E022A">
      <w:pPr>
        <w:pStyle w:val="Tekstblokowy"/>
        <w:spacing w:line="312" w:lineRule="auto"/>
        <w:ind w:left="284" w:right="0"/>
        <w:jc w:val="both"/>
        <w:rPr>
          <w:rFonts w:asciiTheme="minorHAnsi" w:hAnsiTheme="minorHAnsi" w:cstheme="majorHAnsi"/>
          <w:bCs/>
          <w:szCs w:val="24"/>
        </w:rPr>
      </w:pPr>
      <w:r w:rsidRPr="00D16067">
        <w:rPr>
          <w:rFonts w:asciiTheme="minorHAnsi" w:hAnsiTheme="minorHAnsi" w:cstheme="majorHAnsi"/>
          <w:bCs/>
          <w:szCs w:val="24"/>
        </w:rPr>
        <w:t>słownie:…………………………………………………………………………………</w:t>
      </w:r>
    </w:p>
    <w:p w14:paraId="451843ED" w14:textId="6557F079" w:rsidR="00F3398E" w:rsidRPr="00D83599" w:rsidRDefault="00F3398E" w:rsidP="00357E6D">
      <w:pPr>
        <w:pStyle w:val="Tekstblokowy"/>
        <w:tabs>
          <w:tab w:val="left" w:pos="284"/>
        </w:tabs>
        <w:spacing w:line="312" w:lineRule="auto"/>
        <w:ind w:left="0" w:right="0"/>
        <w:jc w:val="left"/>
        <w:rPr>
          <w:rFonts w:asciiTheme="minorHAnsi" w:hAnsiTheme="minorHAnsi" w:cstheme="majorHAnsi"/>
          <w:b w:val="0"/>
          <w:szCs w:val="24"/>
        </w:rPr>
      </w:pPr>
      <w:bookmarkStart w:id="54" w:name="_Hlk89251287"/>
    </w:p>
    <w:p w14:paraId="3AF7D8FF" w14:textId="158525B2" w:rsidR="00502AFE" w:rsidRPr="00D83599" w:rsidRDefault="00502AFE" w:rsidP="00E62F9D">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502AFE" w:rsidRPr="00D83599" w14:paraId="41053350" w14:textId="77777777" w:rsidTr="004E022A">
        <w:tc>
          <w:tcPr>
            <w:tcW w:w="8636" w:type="dxa"/>
          </w:tcPr>
          <w:p w14:paraId="2AFCD85D" w14:textId="306F58AE" w:rsidR="00502AFE" w:rsidRPr="00D83599" w:rsidRDefault="00D16067"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w:t>
            </w:r>
            <w:r w:rsidRPr="00D16067">
              <w:rPr>
                <w:rFonts w:asciiTheme="minorHAnsi" w:hAnsiTheme="minorHAnsi" w:cstheme="majorHAnsi"/>
                <w:b w:val="0"/>
                <w:szCs w:val="24"/>
              </w:rPr>
              <w:t xml:space="preserve"> zgodnie z § 3  projektowanych postanowień umowy zobowiązujemy się dostarczyć zamawiany   przez Zamawiającego asortyment do miejsca realizacji dostawy, w terminie </w:t>
            </w:r>
            <w:r w:rsidRPr="000A0E15">
              <w:rPr>
                <w:rFonts w:asciiTheme="minorHAnsi" w:hAnsiTheme="minorHAnsi" w:cstheme="majorHAnsi"/>
                <w:bCs/>
                <w:szCs w:val="24"/>
              </w:rPr>
              <w:t>……. dni*</w:t>
            </w:r>
            <w:r w:rsidR="0009448E">
              <w:rPr>
                <w:rFonts w:asciiTheme="minorHAnsi" w:hAnsiTheme="minorHAnsi" w:cstheme="majorHAnsi"/>
                <w:bCs/>
                <w:szCs w:val="24"/>
              </w:rPr>
              <w:t>*</w:t>
            </w:r>
            <w:r w:rsidRPr="00D16067">
              <w:rPr>
                <w:rFonts w:asciiTheme="minorHAnsi" w:hAnsiTheme="minorHAnsi" w:cstheme="majorHAnsi"/>
                <w:b w:val="0"/>
                <w:szCs w:val="24"/>
              </w:rPr>
              <w:t xml:space="preserve"> kalendarzowych (nie więcej niż 45 dni kalendarzowe) od dnia podpisania umowy,</w:t>
            </w:r>
          </w:p>
        </w:tc>
      </w:tr>
      <w:bookmarkEnd w:id="54"/>
    </w:tbl>
    <w:p w14:paraId="1FD60A49" w14:textId="77777777" w:rsidR="00D16067" w:rsidRDefault="00D16067" w:rsidP="005825FB">
      <w:pPr>
        <w:pStyle w:val="Tekstblokowy"/>
        <w:tabs>
          <w:tab w:val="left" w:pos="284"/>
          <w:tab w:val="left" w:pos="567"/>
        </w:tabs>
        <w:spacing w:line="312" w:lineRule="auto"/>
        <w:ind w:left="284" w:right="0"/>
        <w:jc w:val="both"/>
        <w:rPr>
          <w:rFonts w:asciiTheme="minorHAnsi" w:hAnsiTheme="minorHAnsi" w:cstheme="majorHAnsi"/>
          <w:b w:val="0"/>
          <w:szCs w:val="24"/>
          <w:lang w:eastAsia="ar-SA"/>
        </w:rPr>
      </w:pPr>
    </w:p>
    <w:p w14:paraId="7C9DEF68" w14:textId="25288DD6" w:rsidR="005825FB" w:rsidRPr="00D83599" w:rsidRDefault="00D16067" w:rsidP="005825FB">
      <w:pPr>
        <w:pStyle w:val="Tekstblokowy"/>
        <w:tabs>
          <w:tab w:val="left" w:pos="284"/>
          <w:tab w:val="left" w:pos="567"/>
        </w:tabs>
        <w:spacing w:line="312" w:lineRule="auto"/>
        <w:ind w:left="284" w:right="0"/>
        <w:jc w:val="both"/>
        <w:rPr>
          <w:rFonts w:asciiTheme="minorHAnsi" w:hAnsiTheme="minorHAnsi" w:cstheme="majorHAnsi"/>
          <w:szCs w:val="24"/>
        </w:rPr>
      </w:pPr>
      <w:r>
        <w:rPr>
          <w:rFonts w:asciiTheme="minorHAnsi" w:hAnsiTheme="minorHAnsi" w:cstheme="majorHAnsi"/>
          <w:b w:val="0"/>
          <w:szCs w:val="24"/>
          <w:lang w:eastAsia="ar-SA"/>
        </w:rPr>
        <w:t>c</w:t>
      </w:r>
      <w:r w:rsidR="005825FB" w:rsidRPr="00D83599">
        <w:rPr>
          <w:rFonts w:asciiTheme="minorHAnsi" w:hAnsiTheme="minorHAnsi" w:cstheme="majorHAnsi"/>
          <w:b w:val="0"/>
          <w:szCs w:val="24"/>
          <w:lang w:eastAsia="ar-SA"/>
        </w:rPr>
        <w:t xml:space="preserve">) </w:t>
      </w:r>
      <w:r w:rsidR="005825FB" w:rsidRPr="00D83599">
        <w:rPr>
          <w:rFonts w:asciiTheme="minorHAnsi" w:hAnsiTheme="minorHAnsi" w:cstheme="majorHAnsi"/>
          <w:b w:val="0"/>
          <w:szCs w:val="24"/>
        </w:rPr>
        <w:t>o</w:t>
      </w:r>
      <w:r w:rsidR="005825FB" w:rsidRPr="00D83599">
        <w:rPr>
          <w:rFonts w:asciiTheme="minorHAnsi" w:hAnsiTheme="minorHAnsi" w:cstheme="majorHAnsi"/>
          <w:b w:val="0"/>
          <w:snapToGrid w:val="0"/>
          <w:szCs w:val="24"/>
        </w:rPr>
        <w:t>świadczamy, że</w:t>
      </w:r>
      <w:r w:rsidR="005825FB" w:rsidRPr="00D83599">
        <w:rPr>
          <w:rFonts w:asciiTheme="minorHAnsi" w:hAnsiTheme="minorHAnsi" w:cstheme="majorHAnsi"/>
          <w:b w:val="0"/>
          <w:szCs w:val="24"/>
        </w:rPr>
        <w:t>:</w:t>
      </w:r>
    </w:p>
    <w:p w14:paraId="51F66D2E" w14:textId="77777777" w:rsidR="005825FB" w:rsidRPr="00D83599" w:rsidRDefault="005825FB" w:rsidP="005825F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75C7560C" w14:textId="77777777" w:rsidR="005825FB" w:rsidRPr="00D83599" w:rsidRDefault="005825FB" w:rsidP="005825FB">
      <w:pPr>
        <w:ind w:left="709" w:hanging="142"/>
        <w:jc w:val="both"/>
        <w:rPr>
          <w:rFonts w:asciiTheme="minorHAnsi" w:hAnsiTheme="minorHAnsi" w:cstheme="majorHAnsi"/>
          <w:sz w:val="24"/>
          <w:szCs w:val="24"/>
        </w:rPr>
      </w:pPr>
    </w:p>
    <w:p w14:paraId="7B3D107A" w14:textId="77777777" w:rsidR="005825FB" w:rsidRPr="00D83599" w:rsidRDefault="005825FB" w:rsidP="005825F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70AE1DEA" w14:textId="77777777" w:rsidR="005825FB" w:rsidRPr="00D83599" w:rsidRDefault="005825FB" w:rsidP="005825FB">
      <w:pPr>
        <w:pStyle w:val="Tekstblokowy"/>
        <w:spacing w:line="312" w:lineRule="auto"/>
        <w:ind w:left="0" w:right="0"/>
        <w:jc w:val="both"/>
        <w:rPr>
          <w:rFonts w:asciiTheme="minorHAnsi" w:hAnsiTheme="minorHAnsi" w:cstheme="majorHAnsi"/>
          <w:szCs w:val="24"/>
        </w:rPr>
      </w:pPr>
    </w:p>
    <w:p w14:paraId="62BE951D" w14:textId="32B901DC" w:rsidR="005825FB" w:rsidRPr="00D83599" w:rsidRDefault="005825FB" w:rsidP="005825FB">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 xml:space="preserve">2) </w:t>
      </w:r>
      <w:bookmarkStart w:id="55" w:name="_Hlk119313295"/>
      <w:r w:rsidRPr="00D83599">
        <w:rPr>
          <w:rFonts w:asciiTheme="minorHAnsi" w:hAnsiTheme="minorHAnsi" w:cstheme="majorHAnsi"/>
          <w:szCs w:val="24"/>
        </w:rPr>
        <w:t>Część nr 2*</w:t>
      </w:r>
    </w:p>
    <w:p w14:paraId="645F86D2" w14:textId="77777777" w:rsidR="00AB0FF0" w:rsidRPr="00D83599" w:rsidRDefault="005825FB" w:rsidP="00AB0FF0">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w:t>
      </w:r>
      <w:r w:rsidR="00AB0FF0" w:rsidRPr="00D83599">
        <w:rPr>
          <w:rFonts w:asciiTheme="minorHAnsi" w:hAnsiTheme="minorHAnsi" w:cstheme="majorHAnsi"/>
          <w:szCs w:val="24"/>
        </w:rPr>
        <w:t>cena netto *:……………………………………………………………………zł</w:t>
      </w:r>
    </w:p>
    <w:p w14:paraId="5DC15867" w14:textId="3FC4012D" w:rsidR="00AB0FF0" w:rsidRPr="00D83599" w:rsidRDefault="00AB0FF0" w:rsidP="00AB0FF0">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248CC033" w14:textId="33B5F4D4" w:rsidR="004E022A" w:rsidRPr="00D83599" w:rsidRDefault="005825FB" w:rsidP="005825FB">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4E022A" w:rsidRPr="00D83599">
        <w:rPr>
          <w:rFonts w:asciiTheme="minorHAnsi" w:hAnsiTheme="minorHAnsi" w:cstheme="majorHAnsi"/>
          <w:szCs w:val="24"/>
        </w:rPr>
        <w:t>................</w:t>
      </w:r>
      <w:r w:rsidR="00F3398E" w:rsidRPr="00D83599">
        <w:rPr>
          <w:rFonts w:asciiTheme="minorHAnsi" w:hAnsiTheme="minorHAnsi" w:cstheme="majorHAnsi"/>
          <w:szCs w:val="24"/>
        </w:rPr>
        <w:t>..............</w:t>
      </w:r>
      <w:r w:rsidR="004E022A"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66EE3E93" w14:textId="60C011AD" w:rsidR="005825FB" w:rsidRPr="00D83599" w:rsidRDefault="005825FB" w:rsidP="006325E0">
      <w:pPr>
        <w:pStyle w:val="Tekstblokowy"/>
        <w:spacing w:line="312" w:lineRule="auto"/>
        <w:ind w:left="0" w:right="0" w:firstLine="284"/>
        <w:jc w:val="both"/>
        <w:rPr>
          <w:rFonts w:asciiTheme="minorHAnsi" w:hAnsiTheme="minorHAnsi" w:cstheme="majorHAnsi"/>
          <w:bCs/>
          <w:szCs w:val="24"/>
        </w:rPr>
      </w:pPr>
      <w:r w:rsidRPr="00D83599">
        <w:rPr>
          <w:rFonts w:asciiTheme="minorHAnsi" w:hAnsiTheme="minorHAnsi" w:cstheme="majorHAnsi"/>
          <w:bCs/>
          <w:szCs w:val="24"/>
        </w:rPr>
        <w:t>słownie:……………………..…….………………………………………………</w:t>
      </w:r>
      <w:r w:rsidR="00075241">
        <w:rPr>
          <w:rFonts w:asciiTheme="minorHAnsi" w:hAnsiTheme="minorHAnsi" w:cstheme="majorHAnsi"/>
          <w:bCs/>
          <w:szCs w:val="24"/>
        </w:rPr>
        <w:t>……</w:t>
      </w:r>
    </w:p>
    <w:p w14:paraId="091B0E1B" w14:textId="77777777" w:rsidR="00F3398E" w:rsidRPr="00D83599" w:rsidRDefault="00F3398E" w:rsidP="006325E0">
      <w:pPr>
        <w:pStyle w:val="Tekstblokowy"/>
        <w:spacing w:line="312" w:lineRule="auto"/>
        <w:ind w:left="0" w:right="0" w:firstLine="284"/>
        <w:jc w:val="both"/>
        <w:rPr>
          <w:rFonts w:asciiTheme="minorHAnsi" w:hAnsiTheme="minorHAnsi" w:cstheme="majorHAnsi"/>
          <w:bCs/>
          <w:szCs w:val="24"/>
        </w:rPr>
      </w:pPr>
    </w:p>
    <w:p w14:paraId="601F00D9"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14458321" w14:textId="77777777" w:rsidTr="004A130D">
        <w:tc>
          <w:tcPr>
            <w:tcW w:w="8636" w:type="dxa"/>
          </w:tcPr>
          <w:p w14:paraId="20706E55" w14:textId="5A880A20" w:rsidR="00F162E6" w:rsidRPr="00D83599" w:rsidRDefault="005B5D1F" w:rsidP="00D16067">
            <w:pPr>
              <w:pStyle w:val="Tekstblokowy"/>
              <w:tabs>
                <w:tab w:val="left" w:pos="169"/>
                <w:tab w:val="left" w:pos="567"/>
              </w:tabs>
              <w:spacing w:line="312" w:lineRule="auto"/>
              <w:ind w:left="169" w:right="0" w:hanging="169"/>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w:t>
            </w:r>
            <w:r w:rsidR="00D16067" w:rsidRPr="00D16067">
              <w:rPr>
                <w:rFonts w:asciiTheme="minorHAnsi" w:hAnsiTheme="minorHAnsi" w:cstheme="majorHAnsi"/>
                <w:b w:val="0"/>
                <w:szCs w:val="24"/>
              </w:rPr>
              <w:t xml:space="preserve">zgodnie z § 3  projektowanych postanowień umowy zobowiązujemy się dostarczyć zamawiany   przez Zamawiającego asortyment do miejsca realizacji dostawy, w terminie </w:t>
            </w:r>
            <w:r w:rsidR="00D16067" w:rsidRPr="000A0E15">
              <w:rPr>
                <w:rFonts w:asciiTheme="minorHAnsi" w:hAnsiTheme="minorHAnsi" w:cstheme="majorHAnsi"/>
                <w:bCs/>
                <w:szCs w:val="24"/>
              </w:rPr>
              <w:t>……. dni*</w:t>
            </w:r>
            <w:r w:rsidR="0009448E">
              <w:rPr>
                <w:rFonts w:asciiTheme="minorHAnsi" w:hAnsiTheme="minorHAnsi" w:cstheme="majorHAnsi"/>
                <w:bCs/>
                <w:szCs w:val="24"/>
              </w:rPr>
              <w:t>*</w:t>
            </w:r>
            <w:r w:rsidR="00D16067" w:rsidRPr="00D16067">
              <w:rPr>
                <w:rFonts w:asciiTheme="minorHAnsi" w:hAnsiTheme="minorHAnsi" w:cstheme="majorHAnsi"/>
                <w:b w:val="0"/>
                <w:szCs w:val="24"/>
              </w:rPr>
              <w:t xml:space="preserve"> kalendarzowych (nie więcej niż 45 dni kalendarzowe) od dnia podpisania umowy,</w:t>
            </w:r>
          </w:p>
        </w:tc>
      </w:tr>
    </w:tbl>
    <w:p w14:paraId="2E84DD8D" w14:textId="77777777" w:rsidR="00075241" w:rsidRDefault="00075241" w:rsidP="00F162E6">
      <w:pPr>
        <w:pStyle w:val="Tekstblokowy"/>
        <w:tabs>
          <w:tab w:val="left" w:pos="284"/>
          <w:tab w:val="left" w:pos="567"/>
        </w:tabs>
        <w:spacing w:line="312" w:lineRule="auto"/>
        <w:ind w:left="284" w:right="0"/>
        <w:jc w:val="both"/>
        <w:rPr>
          <w:rFonts w:asciiTheme="minorHAnsi" w:hAnsiTheme="minorHAnsi" w:cstheme="majorHAnsi"/>
          <w:b w:val="0"/>
          <w:szCs w:val="24"/>
          <w:lang w:eastAsia="ar-SA"/>
        </w:rPr>
      </w:pPr>
    </w:p>
    <w:p w14:paraId="0B4E89B0" w14:textId="5814BC33" w:rsidR="00F162E6" w:rsidRPr="00D83599" w:rsidRDefault="00D16067" w:rsidP="00F162E6">
      <w:pPr>
        <w:pStyle w:val="Tekstblokowy"/>
        <w:tabs>
          <w:tab w:val="left" w:pos="284"/>
          <w:tab w:val="left" w:pos="567"/>
        </w:tabs>
        <w:spacing w:line="312" w:lineRule="auto"/>
        <w:ind w:left="284" w:right="0"/>
        <w:jc w:val="both"/>
        <w:rPr>
          <w:rFonts w:asciiTheme="minorHAnsi" w:hAnsiTheme="minorHAnsi" w:cstheme="majorHAnsi"/>
          <w:szCs w:val="24"/>
        </w:rPr>
      </w:pPr>
      <w:r>
        <w:rPr>
          <w:rFonts w:asciiTheme="minorHAnsi" w:hAnsiTheme="minorHAnsi" w:cstheme="majorHAnsi"/>
          <w:b w:val="0"/>
          <w:szCs w:val="24"/>
          <w:lang w:eastAsia="ar-SA"/>
        </w:rPr>
        <w:t>c</w:t>
      </w:r>
      <w:r w:rsidR="00F162E6" w:rsidRPr="00D83599">
        <w:rPr>
          <w:rFonts w:asciiTheme="minorHAnsi" w:hAnsiTheme="minorHAnsi" w:cstheme="majorHAnsi"/>
          <w:b w:val="0"/>
          <w:szCs w:val="24"/>
          <w:lang w:eastAsia="ar-SA"/>
        </w:rPr>
        <w:t xml:space="preserve">) </w:t>
      </w:r>
      <w:r w:rsidR="00F162E6" w:rsidRPr="00D83599">
        <w:rPr>
          <w:rFonts w:asciiTheme="minorHAnsi" w:hAnsiTheme="minorHAnsi" w:cstheme="majorHAnsi"/>
          <w:b w:val="0"/>
          <w:szCs w:val="24"/>
        </w:rPr>
        <w:t>o</w:t>
      </w:r>
      <w:r w:rsidR="00F162E6" w:rsidRPr="00D83599">
        <w:rPr>
          <w:rFonts w:asciiTheme="minorHAnsi" w:hAnsiTheme="minorHAnsi" w:cstheme="majorHAnsi"/>
          <w:b w:val="0"/>
          <w:snapToGrid w:val="0"/>
          <w:szCs w:val="24"/>
        </w:rPr>
        <w:t>świadczamy, że</w:t>
      </w:r>
      <w:r w:rsidR="00F162E6" w:rsidRPr="00D83599">
        <w:rPr>
          <w:rFonts w:asciiTheme="minorHAnsi" w:hAnsiTheme="minorHAnsi" w:cstheme="majorHAnsi"/>
          <w:b w:val="0"/>
          <w:szCs w:val="24"/>
        </w:rPr>
        <w:t>:</w:t>
      </w:r>
    </w:p>
    <w:p w14:paraId="5F04E753"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5A2B3271" w14:textId="77777777" w:rsidR="00F162E6" w:rsidRPr="00D83599" w:rsidRDefault="00F162E6" w:rsidP="00F162E6">
      <w:pPr>
        <w:ind w:left="709" w:hanging="142"/>
        <w:jc w:val="both"/>
        <w:rPr>
          <w:rFonts w:asciiTheme="minorHAnsi" w:hAnsiTheme="minorHAnsi" w:cstheme="majorHAnsi"/>
          <w:sz w:val="24"/>
          <w:szCs w:val="24"/>
        </w:rPr>
      </w:pPr>
    </w:p>
    <w:p w14:paraId="463B0A58"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 xml:space="preserve">prowadził do powstania u Zamawiającego obowiązku podatkowego zgodnie z przepisami o podatku od towarów i usług. Powyższy obowiązek podatkowy będzie dotyczył: …………………………… objętych </w:t>
      </w:r>
      <w:r w:rsidRPr="00D83599">
        <w:rPr>
          <w:rFonts w:asciiTheme="minorHAnsi" w:hAnsiTheme="minorHAnsi" w:cstheme="majorHAnsi"/>
          <w:sz w:val="24"/>
          <w:szCs w:val="24"/>
        </w:rPr>
        <w:lastRenderedPageBreak/>
        <w:t>przedmiotem zamówienia, a ich wartość netto (bez kwoty podatku) będzie wynosiła ………………………… zł</w:t>
      </w:r>
      <w:bookmarkEnd w:id="55"/>
      <w:r w:rsidRPr="00D83599">
        <w:rPr>
          <w:rFonts w:asciiTheme="minorHAnsi" w:hAnsiTheme="minorHAnsi" w:cstheme="majorHAnsi"/>
          <w:sz w:val="24"/>
          <w:szCs w:val="24"/>
        </w:rPr>
        <w:t>.</w:t>
      </w:r>
      <w:r w:rsidRPr="00D83599">
        <w:rPr>
          <w:rFonts w:asciiTheme="minorHAnsi" w:hAnsiTheme="minorHAnsi" w:cstheme="majorHAnsi"/>
          <w:b/>
          <w:sz w:val="24"/>
          <w:szCs w:val="24"/>
        </w:rPr>
        <w:t xml:space="preserve"> *</w:t>
      </w:r>
    </w:p>
    <w:p w14:paraId="2E0FDF58" w14:textId="77777777" w:rsidR="005915C9" w:rsidRPr="00D83599" w:rsidRDefault="005915C9" w:rsidP="00894E2B">
      <w:pPr>
        <w:pStyle w:val="Tekstblokowy"/>
        <w:spacing w:line="312" w:lineRule="auto"/>
        <w:ind w:left="0" w:right="0"/>
        <w:jc w:val="both"/>
        <w:rPr>
          <w:rFonts w:asciiTheme="minorHAnsi" w:hAnsiTheme="minorHAnsi" w:cstheme="majorHAnsi"/>
          <w:szCs w:val="24"/>
        </w:rPr>
      </w:pPr>
    </w:p>
    <w:p w14:paraId="4E95F288" w14:textId="7D804CF2" w:rsidR="00F162E6" w:rsidRPr="00D83599" w:rsidRDefault="00F162E6" w:rsidP="00D16067">
      <w:pPr>
        <w:pStyle w:val="Tekstblokowy"/>
        <w:spacing w:line="312" w:lineRule="auto"/>
        <w:ind w:left="0" w:right="0"/>
        <w:jc w:val="both"/>
        <w:rPr>
          <w:rFonts w:asciiTheme="minorHAnsi" w:hAnsiTheme="minorHAnsi" w:cstheme="majorHAnsi"/>
          <w:b w:val="0"/>
          <w:szCs w:val="24"/>
        </w:rPr>
      </w:pPr>
    </w:p>
    <w:p w14:paraId="7ED9F409" w14:textId="01CBDD99" w:rsidR="00E5797B" w:rsidRPr="00D83599" w:rsidRDefault="002B7651" w:rsidP="003C1CEA">
      <w:pPr>
        <w:widowControl w:val="0"/>
        <w:spacing w:after="120" w:line="271" w:lineRule="auto"/>
        <w:ind w:hanging="284"/>
        <w:jc w:val="both"/>
        <w:rPr>
          <w:rFonts w:asciiTheme="minorHAnsi" w:hAnsiTheme="minorHAnsi" w:cstheme="majorHAnsi"/>
          <w:sz w:val="24"/>
          <w:szCs w:val="24"/>
        </w:rPr>
      </w:pPr>
      <w:r w:rsidRPr="00CD40BD">
        <w:rPr>
          <w:rFonts w:ascii="Cambria" w:hAnsi="Cambria" w:cstheme="majorHAnsi"/>
          <w:b/>
          <w:bCs/>
          <w:sz w:val="24"/>
          <w:szCs w:val="24"/>
        </w:rPr>
        <w:t>2.</w:t>
      </w:r>
      <w:r w:rsidRPr="00D83599">
        <w:rPr>
          <w:rFonts w:asciiTheme="minorHAnsi" w:hAnsiTheme="minorHAnsi" w:cstheme="majorHAnsi"/>
          <w:sz w:val="24"/>
          <w:szCs w:val="24"/>
        </w:rPr>
        <w:tab/>
      </w:r>
      <w:r w:rsidR="00C11339" w:rsidRPr="00D83599">
        <w:rPr>
          <w:rFonts w:asciiTheme="minorHAnsi" w:hAnsiTheme="minorHAnsi" w:cstheme="majorHAnsi"/>
          <w:sz w:val="24"/>
          <w:szCs w:val="24"/>
        </w:rPr>
        <w:t>Cena podana powyżej jest niezmienna (z wyjątkiem okoliczności przewidzianych</w:t>
      </w:r>
      <w:r w:rsidR="001C4BFD" w:rsidRPr="00D83599">
        <w:rPr>
          <w:rFonts w:asciiTheme="minorHAnsi" w:hAnsiTheme="minorHAnsi" w:cstheme="majorHAnsi"/>
          <w:sz w:val="24"/>
          <w:szCs w:val="24"/>
        </w:rPr>
        <w:t xml:space="preserve"> </w:t>
      </w:r>
      <w:r w:rsidR="00C11339" w:rsidRPr="00D83599">
        <w:rPr>
          <w:rFonts w:asciiTheme="minorHAnsi" w:hAnsiTheme="minorHAnsi" w:cstheme="majorHAnsi"/>
          <w:sz w:val="24"/>
          <w:szCs w:val="24"/>
        </w:rPr>
        <w:t>w</w:t>
      </w:r>
      <w:r w:rsidR="001C4BFD" w:rsidRPr="00D83599">
        <w:rPr>
          <w:rFonts w:asciiTheme="minorHAnsi" w:hAnsiTheme="minorHAnsi" w:cstheme="majorHAnsi"/>
          <w:sz w:val="24"/>
          <w:szCs w:val="24"/>
        </w:rPr>
        <w:t xml:space="preserve"> projektowanych postanowieniach</w:t>
      </w:r>
      <w:r w:rsidR="00AB5DDA" w:rsidRPr="00D83599">
        <w:rPr>
          <w:rFonts w:asciiTheme="minorHAnsi" w:hAnsiTheme="minorHAnsi" w:cstheme="majorHAnsi"/>
          <w:sz w:val="24"/>
          <w:szCs w:val="24"/>
        </w:rPr>
        <w:t xml:space="preserve"> </w:t>
      </w:r>
      <w:r w:rsidR="00C11339" w:rsidRPr="00D83599">
        <w:rPr>
          <w:rFonts w:asciiTheme="minorHAnsi" w:hAnsiTheme="minorHAnsi" w:cstheme="majorHAnsi"/>
          <w:sz w:val="24"/>
          <w:szCs w:val="24"/>
        </w:rPr>
        <w:t>umowy) w okresie realizacji przedmiotu zamówienia i obejmuje wszystkie koszty, jakie ponosi Zamawiający w związku z realizacją przedmiotowego zamówienia. Wynagrodzenie będzie płatne stosownie do p</w:t>
      </w:r>
      <w:r w:rsidRPr="00D83599">
        <w:rPr>
          <w:rFonts w:asciiTheme="minorHAnsi" w:hAnsiTheme="minorHAnsi" w:cstheme="majorHAnsi"/>
          <w:sz w:val="24"/>
          <w:szCs w:val="24"/>
        </w:rPr>
        <w:t>rojektowanych postanowień</w:t>
      </w:r>
      <w:r w:rsidR="00C11339" w:rsidRPr="00D83599">
        <w:rPr>
          <w:rFonts w:asciiTheme="minorHAnsi" w:hAnsiTheme="minorHAnsi" w:cstheme="majorHAnsi"/>
          <w:sz w:val="24"/>
          <w:szCs w:val="24"/>
        </w:rPr>
        <w:t xml:space="preserve"> umowy, w terminach i sposób przewidziany w ty</w:t>
      </w:r>
      <w:r w:rsidRPr="00D83599">
        <w:rPr>
          <w:rFonts w:asciiTheme="minorHAnsi" w:hAnsiTheme="minorHAnsi" w:cstheme="majorHAnsi"/>
          <w:sz w:val="24"/>
          <w:szCs w:val="24"/>
        </w:rPr>
        <w:t>ch postanowieniach</w:t>
      </w:r>
      <w:r w:rsidR="00C11339" w:rsidRPr="00D83599">
        <w:rPr>
          <w:rFonts w:asciiTheme="minorHAnsi" w:hAnsiTheme="minorHAnsi" w:cstheme="majorHAnsi"/>
          <w:sz w:val="24"/>
          <w:szCs w:val="24"/>
        </w:rPr>
        <w:t>.</w:t>
      </w:r>
    </w:p>
    <w:p w14:paraId="14761C58" w14:textId="0C9D8C17" w:rsidR="006A77D2" w:rsidRPr="00D16067" w:rsidRDefault="002B7651" w:rsidP="00D16067">
      <w:pPr>
        <w:widowControl w:val="0"/>
        <w:spacing w:before="120" w:line="271" w:lineRule="auto"/>
        <w:ind w:hanging="284"/>
        <w:jc w:val="both"/>
        <w:rPr>
          <w:rFonts w:asciiTheme="majorHAnsi" w:hAnsiTheme="majorHAnsi" w:cstheme="majorHAnsi"/>
          <w:b/>
          <w:bCs/>
          <w:sz w:val="24"/>
          <w:szCs w:val="24"/>
        </w:rPr>
      </w:pPr>
      <w:r w:rsidRPr="00CD40BD">
        <w:rPr>
          <w:rFonts w:asciiTheme="minorHAnsi" w:hAnsiTheme="minorHAnsi" w:cstheme="majorHAnsi"/>
          <w:b/>
          <w:bCs/>
          <w:sz w:val="24"/>
          <w:szCs w:val="24"/>
        </w:rPr>
        <w:t>3.</w:t>
      </w:r>
      <w:r w:rsidRPr="00D83599">
        <w:rPr>
          <w:rFonts w:asciiTheme="minorHAnsi" w:hAnsiTheme="minorHAnsi" w:cstheme="majorHAnsi"/>
          <w:sz w:val="24"/>
          <w:szCs w:val="24"/>
        </w:rPr>
        <w:tab/>
      </w:r>
      <w:r w:rsidR="006A77D2" w:rsidRPr="00C96113">
        <w:rPr>
          <w:rFonts w:asciiTheme="majorHAnsi" w:hAnsiTheme="majorHAnsi" w:cstheme="majorHAnsi"/>
          <w:b/>
          <w:bCs/>
          <w:sz w:val="24"/>
          <w:szCs w:val="24"/>
        </w:rPr>
        <w:t>Oświadczam/y,</w:t>
      </w:r>
      <w:r w:rsidR="006A77D2" w:rsidRPr="00C96113">
        <w:rPr>
          <w:rFonts w:asciiTheme="majorHAnsi" w:hAnsiTheme="majorHAnsi" w:cstheme="majorHAnsi"/>
          <w:sz w:val="24"/>
          <w:szCs w:val="24"/>
        </w:rPr>
        <w:t xml:space="preserve"> że w rozumieniu przepisów art. 7 ustawy z dnia 6 marca 2018 r. Prawo przedsiębiorców (t.j. Dz. U. z 202</w:t>
      </w:r>
      <w:r w:rsidR="006C5DAF">
        <w:rPr>
          <w:rFonts w:asciiTheme="majorHAnsi" w:hAnsiTheme="majorHAnsi" w:cstheme="majorHAnsi"/>
          <w:sz w:val="24"/>
          <w:szCs w:val="24"/>
        </w:rPr>
        <w:t>3</w:t>
      </w:r>
      <w:r w:rsidR="006A77D2" w:rsidRPr="00C96113">
        <w:rPr>
          <w:rFonts w:asciiTheme="majorHAnsi" w:hAnsiTheme="majorHAnsi" w:cstheme="majorHAnsi"/>
          <w:sz w:val="24"/>
          <w:szCs w:val="24"/>
        </w:rPr>
        <w:t xml:space="preserve"> r. poz. </w:t>
      </w:r>
      <w:r w:rsidR="006C5DAF">
        <w:rPr>
          <w:rFonts w:asciiTheme="majorHAnsi" w:hAnsiTheme="majorHAnsi" w:cstheme="majorHAnsi"/>
          <w:sz w:val="24"/>
          <w:szCs w:val="24"/>
        </w:rPr>
        <w:t>221</w:t>
      </w:r>
      <w:r w:rsidR="006A77D2" w:rsidRPr="00C96113">
        <w:rPr>
          <w:rFonts w:asciiTheme="majorHAnsi" w:hAnsiTheme="majorHAnsi" w:cstheme="majorHAnsi"/>
          <w:sz w:val="24"/>
          <w:szCs w:val="24"/>
        </w:rPr>
        <w:t>) firma, którą reprezentuje jest:</w:t>
      </w:r>
    </w:p>
    <w:p w14:paraId="122A06E8" w14:textId="77777777" w:rsidR="006A77D2" w:rsidRDefault="006A77D2" w:rsidP="006A77D2">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mikroprzedsiębiorstwem (przedsiębiorstwo, które zatrudnia mniej niż 10 osób i którego roczny obrót lub roczna suma bilansowa nie przekracza 2 milionów EUR),</w:t>
      </w:r>
    </w:p>
    <w:p w14:paraId="7157A8D4" w14:textId="77777777" w:rsidR="006A77D2" w:rsidRDefault="006A77D2" w:rsidP="006A77D2">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Pr>
          <w:rFonts w:asciiTheme="majorHAnsi" w:hAnsiTheme="majorHAnsi" w:cstheme="majorHAnsi"/>
          <w:sz w:val="24"/>
          <w:szCs w:val="24"/>
        </w:rPr>
        <w:br/>
        <w:t>i którego roczny obrót lub roczna suma bilansowa nie przekracza 10 milionów EUR),</w:t>
      </w:r>
    </w:p>
    <w:p w14:paraId="4AF4AFD9" w14:textId="77777777" w:rsidR="006A77D2" w:rsidRDefault="006A77D2" w:rsidP="006A77D2">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3DC981A" w14:textId="77777777" w:rsidR="006A77D2" w:rsidRDefault="006A77D2" w:rsidP="006A77D2">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p>
    <w:p w14:paraId="30C3E8F9" w14:textId="77777777" w:rsidR="006A77D2" w:rsidRDefault="006A77D2" w:rsidP="006A77D2">
      <w:pPr>
        <w:tabs>
          <w:tab w:val="left" w:pos="426"/>
        </w:tabs>
        <w:spacing w:line="268" w:lineRule="auto"/>
        <w:jc w:val="both"/>
        <w:rPr>
          <w:rFonts w:asciiTheme="majorHAnsi" w:hAnsiTheme="majorHAnsi" w:cstheme="majorHAnsi"/>
          <w:b/>
          <w:i/>
          <w:sz w:val="24"/>
          <w:szCs w:val="24"/>
          <w:vertAlign w:val="superscript"/>
        </w:rPr>
      </w:pPr>
      <w:r>
        <w:rPr>
          <w:rFonts w:asciiTheme="majorHAnsi" w:hAnsiTheme="majorHAnsi" w:cstheme="majorHAnsi"/>
          <w:b/>
          <w:i/>
          <w:sz w:val="24"/>
          <w:szCs w:val="24"/>
          <w:vertAlign w:val="superscript"/>
        </w:rPr>
        <w:t xml:space="preserve">     należy postawić „X” przy właściwym kwadracie</w:t>
      </w:r>
    </w:p>
    <w:p w14:paraId="66CD75E4" w14:textId="77777777" w:rsidR="006A77D2" w:rsidRDefault="006A77D2" w:rsidP="006A77D2">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bookmarkStart w:id="56" w:name="_Hlk63184890"/>
      <w:r>
        <w:rPr>
          <w:rFonts w:asciiTheme="majorHAnsi" w:eastAsia="Times New Roman" w:hAnsiTheme="majorHAnsi" w:cstheme="majorHAnsi"/>
          <w:bCs/>
          <w:spacing w:val="-1"/>
          <w:sz w:val="24"/>
          <w:szCs w:val="24"/>
        </w:rPr>
        <w:t>* W przypadku składania oferty wspólnej ww. informacja dotyczy każdego z wykonawców.                  W takim przypadku informacje z ust. 4 należy skopiować tyle razy, ile podmiotów składa ofertę wspólną, z oznaczeniem którego podmiotu dotyczy dana informacja, albo wypisać wszystkie podmioty, składające ofertę wspólną, wraz z informacją, jakiego rodzaju podmiotem jest dany wykonawca.</w:t>
      </w:r>
      <w:bookmarkEnd w:id="56"/>
    </w:p>
    <w:p w14:paraId="73309912" w14:textId="77777777" w:rsidR="006A77D2" w:rsidRPr="00D83599" w:rsidRDefault="006A77D2" w:rsidP="006A77D2">
      <w:pPr>
        <w:widowControl w:val="0"/>
        <w:spacing w:line="271" w:lineRule="auto"/>
        <w:ind w:left="426" w:hanging="426"/>
        <w:jc w:val="both"/>
        <w:rPr>
          <w:rFonts w:asciiTheme="minorHAnsi" w:hAnsiTheme="minorHAnsi" w:cstheme="majorHAnsi"/>
          <w:b/>
          <w:bCs/>
          <w:sz w:val="24"/>
          <w:szCs w:val="24"/>
        </w:rPr>
      </w:pPr>
    </w:p>
    <w:p w14:paraId="064F31A4" w14:textId="77777777" w:rsidR="00B80806" w:rsidRPr="00D83599" w:rsidRDefault="00B80806" w:rsidP="006A77D2">
      <w:pPr>
        <w:widowControl w:val="0"/>
        <w:spacing w:line="271" w:lineRule="auto"/>
        <w:ind w:hanging="284"/>
        <w:jc w:val="both"/>
        <w:rPr>
          <w:rFonts w:asciiTheme="minorHAnsi" w:hAnsiTheme="minorHAnsi" w:cstheme="majorHAnsi"/>
          <w:b/>
          <w:bCs/>
          <w:sz w:val="24"/>
          <w:szCs w:val="24"/>
        </w:rPr>
      </w:pPr>
    </w:p>
    <w:p w14:paraId="3ECE3A79" w14:textId="22080C3D" w:rsidR="009340D7" w:rsidRPr="00D83599" w:rsidRDefault="00EE4973" w:rsidP="00AC4342">
      <w:pPr>
        <w:widowControl w:val="0"/>
        <w:spacing w:line="271" w:lineRule="auto"/>
        <w:ind w:left="426" w:hanging="426"/>
        <w:jc w:val="both"/>
        <w:rPr>
          <w:rFonts w:asciiTheme="minorHAnsi" w:hAnsiTheme="minorHAnsi" w:cstheme="majorHAnsi"/>
          <w:sz w:val="24"/>
          <w:szCs w:val="24"/>
        </w:rPr>
      </w:pPr>
      <w:r w:rsidRPr="00D83599">
        <w:rPr>
          <w:rFonts w:asciiTheme="minorHAnsi" w:hAnsiTheme="minorHAnsi" w:cstheme="majorHAnsi"/>
          <w:b/>
          <w:bCs/>
          <w:sz w:val="24"/>
          <w:szCs w:val="24"/>
        </w:rPr>
        <w:t>4.</w:t>
      </w:r>
      <w:r w:rsidRPr="00D83599">
        <w:rPr>
          <w:rFonts w:asciiTheme="minorHAnsi" w:hAnsiTheme="minorHAnsi" w:cstheme="majorHAnsi"/>
          <w:sz w:val="24"/>
          <w:szCs w:val="24"/>
        </w:rPr>
        <w:t xml:space="preserve"> </w:t>
      </w:r>
      <w:r w:rsidR="00C11339" w:rsidRPr="00D83599">
        <w:rPr>
          <w:rFonts w:asciiTheme="minorHAnsi" w:hAnsiTheme="minorHAnsi" w:cstheme="majorHAnsi"/>
          <w:sz w:val="24"/>
          <w:szCs w:val="24"/>
        </w:rPr>
        <w:t>Oświadczam</w:t>
      </w:r>
      <w:r w:rsidR="00C14290" w:rsidRPr="00D83599">
        <w:rPr>
          <w:rFonts w:asciiTheme="minorHAnsi" w:hAnsiTheme="minorHAnsi" w:cstheme="majorHAnsi"/>
          <w:sz w:val="24"/>
          <w:szCs w:val="24"/>
        </w:rPr>
        <w:t>/m</w:t>
      </w:r>
      <w:r w:rsidR="00C11339" w:rsidRPr="00D83599">
        <w:rPr>
          <w:rFonts w:asciiTheme="minorHAnsi" w:hAnsiTheme="minorHAnsi" w:cstheme="majorHAnsi"/>
          <w:sz w:val="24"/>
          <w:szCs w:val="24"/>
        </w:rPr>
        <w:t>y, że zapoznaliśmy się ze Specyfikacją Warunków Zamówienia wraz z załączonymi do niej dokumentami. Przyjmujemy przekazane dokumenty bez zastrzeżeń i zobowiązujemy się do wykonania przedmiotu zamówienia</w:t>
      </w:r>
      <w:r w:rsidR="00322CBB" w:rsidRPr="00D83599">
        <w:rPr>
          <w:rFonts w:asciiTheme="minorHAnsi" w:hAnsiTheme="minorHAnsi" w:cstheme="majorHAnsi"/>
          <w:sz w:val="24"/>
          <w:szCs w:val="24"/>
        </w:rPr>
        <w:t>,</w:t>
      </w:r>
      <w:r w:rsidR="00C11339" w:rsidRPr="00D83599">
        <w:rPr>
          <w:rFonts w:asciiTheme="minorHAnsi" w:hAnsiTheme="minorHAnsi" w:cstheme="majorHAnsi"/>
          <w:sz w:val="24"/>
          <w:szCs w:val="24"/>
        </w:rPr>
        <w:t xml:space="preserve"> zgodnie z warunkami w nich zawartymi.</w:t>
      </w:r>
    </w:p>
    <w:p w14:paraId="08A5FC31" w14:textId="53D02AA0" w:rsidR="009340D7" w:rsidRPr="00D83599" w:rsidRDefault="009340D7"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bCs/>
          <w:sz w:val="24"/>
          <w:szCs w:val="24"/>
        </w:rPr>
        <w:t>Oświadczamy</w:t>
      </w:r>
      <w:r w:rsidRPr="00D83599">
        <w:rPr>
          <w:rFonts w:asciiTheme="minorHAnsi" w:hAnsiTheme="minorHAnsi" w:cstheme="majorHAnsi"/>
          <w:sz w:val="24"/>
          <w:szCs w:val="24"/>
        </w:rPr>
        <w:t>, że złożona oferta została sporządzona samodzielnie, niezależnie od pozostałych uczestników postępowania.</w:t>
      </w:r>
    </w:p>
    <w:p w14:paraId="62C89B2C" w14:textId="29CA38CF" w:rsidR="00D0160F" w:rsidRPr="00D83599" w:rsidRDefault="00C11339"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snapToGrid w:val="0"/>
          <w:sz w:val="24"/>
          <w:szCs w:val="24"/>
        </w:rPr>
        <w:t>Oświadczam</w:t>
      </w:r>
      <w:r w:rsidR="00C14290" w:rsidRPr="00D83599">
        <w:rPr>
          <w:rFonts w:asciiTheme="minorHAnsi" w:hAnsiTheme="minorHAnsi" w:cstheme="majorHAnsi"/>
          <w:snapToGrid w:val="0"/>
          <w:sz w:val="24"/>
          <w:szCs w:val="24"/>
        </w:rPr>
        <w:t>/m</w:t>
      </w:r>
      <w:r w:rsidRPr="00D83599">
        <w:rPr>
          <w:rFonts w:asciiTheme="minorHAnsi" w:hAnsiTheme="minorHAnsi" w:cstheme="majorHAnsi"/>
          <w:snapToGrid w:val="0"/>
          <w:sz w:val="24"/>
          <w:szCs w:val="24"/>
        </w:rPr>
        <w:t>y, że zapoznaliśmy się z</w:t>
      </w:r>
      <w:r w:rsidR="00AB5DDA" w:rsidRPr="00D83599">
        <w:rPr>
          <w:rFonts w:asciiTheme="minorHAnsi" w:hAnsiTheme="minorHAnsi" w:cstheme="majorHAnsi"/>
          <w:snapToGrid w:val="0"/>
          <w:sz w:val="24"/>
          <w:szCs w:val="24"/>
        </w:rPr>
        <w:t xml:space="preserve"> </w:t>
      </w:r>
      <w:r w:rsidR="00291A18" w:rsidRPr="00D83599">
        <w:rPr>
          <w:rFonts w:asciiTheme="minorHAnsi" w:hAnsiTheme="minorHAnsi" w:cstheme="majorHAnsi"/>
          <w:snapToGrid w:val="0"/>
          <w:sz w:val="24"/>
          <w:szCs w:val="24"/>
        </w:rPr>
        <w:t xml:space="preserve">projektowanymi postanowieniami </w:t>
      </w:r>
      <w:r w:rsidRPr="00D83599">
        <w:rPr>
          <w:rFonts w:asciiTheme="minorHAnsi" w:hAnsiTheme="minorHAnsi" w:cstheme="majorHAnsi"/>
          <w:snapToGrid w:val="0"/>
          <w:sz w:val="24"/>
          <w:szCs w:val="24"/>
        </w:rPr>
        <w:t>umowy załączonym</w:t>
      </w:r>
      <w:r w:rsidR="00291A18" w:rsidRPr="00D83599">
        <w:rPr>
          <w:rFonts w:asciiTheme="minorHAnsi" w:hAnsiTheme="minorHAnsi" w:cstheme="majorHAnsi"/>
          <w:snapToGrid w:val="0"/>
          <w:sz w:val="24"/>
          <w:szCs w:val="24"/>
        </w:rPr>
        <w:t>i</w:t>
      </w:r>
      <w:r w:rsidRPr="00D83599">
        <w:rPr>
          <w:rFonts w:asciiTheme="minorHAnsi" w:hAnsiTheme="minorHAnsi" w:cstheme="majorHAnsi"/>
          <w:snapToGrid w:val="0"/>
          <w:sz w:val="24"/>
          <w:szCs w:val="24"/>
        </w:rPr>
        <w:t xml:space="preserve"> do dokumentacji przetargowej i akceptujemy </w:t>
      </w:r>
      <w:r w:rsidR="00291A18" w:rsidRPr="00D83599">
        <w:rPr>
          <w:rFonts w:asciiTheme="minorHAnsi" w:hAnsiTheme="minorHAnsi" w:cstheme="majorHAnsi"/>
          <w:snapToGrid w:val="0"/>
          <w:sz w:val="24"/>
          <w:szCs w:val="24"/>
        </w:rPr>
        <w:t>je</w:t>
      </w:r>
      <w:r w:rsidRPr="00D83599">
        <w:rPr>
          <w:rFonts w:asciiTheme="minorHAnsi" w:hAnsiTheme="minorHAnsi" w:cstheme="majorHAnsi"/>
          <w:snapToGrid w:val="0"/>
          <w:sz w:val="24"/>
          <w:szCs w:val="24"/>
        </w:rPr>
        <w:t xml:space="preserve"> bez zastrzeżeń oraz zobowiązujemy się, w przypadku wyboru naszej Oferty</w:t>
      </w:r>
      <w:r w:rsidR="006E2B43" w:rsidRPr="00D83599">
        <w:rPr>
          <w:rFonts w:asciiTheme="minorHAnsi" w:hAnsiTheme="minorHAnsi" w:cstheme="majorHAnsi"/>
          <w:snapToGrid w:val="0"/>
          <w:sz w:val="24"/>
          <w:szCs w:val="24"/>
        </w:rPr>
        <w:t xml:space="preserve"> </w:t>
      </w:r>
      <w:r w:rsidR="00D0160F" w:rsidRPr="00D83599">
        <w:rPr>
          <w:rFonts w:asciiTheme="minorHAnsi" w:hAnsiTheme="minorHAnsi" w:cstheme="majorHAnsi"/>
          <w:snapToGrid w:val="0"/>
          <w:sz w:val="24"/>
          <w:szCs w:val="24"/>
        </w:rPr>
        <w:t xml:space="preserve">i </w:t>
      </w:r>
      <w:r w:rsidRPr="00D83599">
        <w:rPr>
          <w:rFonts w:asciiTheme="minorHAnsi" w:hAnsiTheme="minorHAnsi" w:cstheme="majorHAnsi"/>
          <w:snapToGrid w:val="0"/>
          <w:sz w:val="24"/>
          <w:szCs w:val="24"/>
        </w:rPr>
        <w:t xml:space="preserve"> zawarcia umowy wg wyżej </w:t>
      </w:r>
      <w:r w:rsidR="00291A18" w:rsidRPr="00D83599">
        <w:rPr>
          <w:rFonts w:asciiTheme="minorHAnsi" w:hAnsiTheme="minorHAnsi" w:cstheme="majorHAnsi"/>
          <w:snapToGrid w:val="0"/>
          <w:sz w:val="24"/>
          <w:szCs w:val="24"/>
        </w:rPr>
        <w:t>wymienionych postanowień</w:t>
      </w:r>
      <w:r w:rsidR="00AB5DDA" w:rsidRPr="00D83599">
        <w:rPr>
          <w:rFonts w:asciiTheme="minorHAnsi" w:hAnsiTheme="minorHAnsi" w:cstheme="majorHAnsi"/>
          <w:snapToGrid w:val="0"/>
          <w:sz w:val="24"/>
          <w:szCs w:val="24"/>
        </w:rPr>
        <w:t xml:space="preserve"> </w:t>
      </w:r>
      <w:r w:rsidRPr="00D83599">
        <w:rPr>
          <w:rFonts w:asciiTheme="minorHAnsi" w:hAnsiTheme="minorHAnsi" w:cstheme="majorHAnsi"/>
          <w:snapToGrid w:val="0"/>
          <w:sz w:val="24"/>
          <w:szCs w:val="24"/>
        </w:rPr>
        <w:t>umowy, w miejscu i terminie wyznaczonym przez Zamawiającego</w:t>
      </w:r>
      <w:r w:rsidR="00BC0E3B" w:rsidRPr="00D83599">
        <w:rPr>
          <w:rFonts w:asciiTheme="minorHAnsi" w:hAnsiTheme="minorHAnsi" w:cstheme="majorHAnsi"/>
          <w:snapToGrid w:val="0"/>
          <w:sz w:val="24"/>
          <w:szCs w:val="24"/>
        </w:rPr>
        <w:t>.</w:t>
      </w:r>
    </w:p>
    <w:p w14:paraId="44F5C9BD" w14:textId="08E4129E" w:rsidR="00D0160F" w:rsidRPr="00D83599" w:rsidRDefault="00B94644"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sz w:val="24"/>
          <w:szCs w:val="24"/>
        </w:rPr>
        <w:t>Uważam/my</w:t>
      </w:r>
      <w:r w:rsidRPr="00D83599">
        <w:rPr>
          <w:rFonts w:asciiTheme="minorHAnsi" w:hAnsiTheme="minorHAnsi" w:cstheme="majorHAnsi"/>
          <w:b/>
          <w:bCs/>
          <w:sz w:val="24"/>
          <w:szCs w:val="24"/>
        </w:rPr>
        <w:t xml:space="preserve"> </w:t>
      </w:r>
      <w:r w:rsidRPr="00D83599">
        <w:rPr>
          <w:rFonts w:asciiTheme="minorHAnsi" w:hAnsiTheme="minorHAnsi" w:cstheme="majorHAnsi"/>
          <w:sz w:val="24"/>
          <w:szCs w:val="24"/>
        </w:rPr>
        <w:t xml:space="preserve">za związanych niniejszą ofertą przez czas wskazany w </w:t>
      </w:r>
      <w:r w:rsidRPr="00D83599">
        <w:rPr>
          <w:rFonts w:asciiTheme="minorHAnsi" w:hAnsiTheme="minorHAnsi" w:cstheme="majorHAnsi"/>
          <w:b/>
          <w:bCs/>
          <w:sz w:val="24"/>
          <w:szCs w:val="24"/>
        </w:rPr>
        <w:t xml:space="preserve">Rozdziale XVII SWZ. </w:t>
      </w:r>
    </w:p>
    <w:p w14:paraId="244940F0" w14:textId="55C484A8" w:rsidR="00D0160F" w:rsidRPr="00D83599" w:rsidRDefault="00C11339"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bCs/>
          <w:sz w:val="24"/>
          <w:szCs w:val="24"/>
        </w:rPr>
        <w:lastRenderedPageBreak/>
        <w:t>Oświadczam</w:t>
      </w:r>
      <w:r w:rsidR="00C14290" w:rsidRPr="00D83599">
        <w:rPr>
          <w:rFonts w:asciiTheme="minorHAnsi" w:hAnsiTheme="minorHAnsi" w:cstheme="majorHAnsi"/>
          <w:bCs/>
          <w:sz w:val="24"/>
          <w:szCs w:val="24"/>
        </w:rPr>
        <w:t>/my</w:t>
      </w:r>
      <w:r w:rsidRPr="00D83599">
        <w:rPr>
          <w:rFonts w:asciiTheme="minorHAnsi" w:hAnsiTheme="minorHAnsi" w:cstheme="majorHAnsi"/>
          <w:bCs/>
          <w:sz w:val="24"/>
          <w:szCs w:val="24"/>
        </w:rPr>
        <w:t>, że wypełniłem obowiązki informacyjne przewidziane w art. 13 lub art. 14 RODO</w:t>
      </w:r>
      <w:r w:rsidRPr="00D83599">
        <w:rPr>
          <w:rFonts w:asciiTheme="minorHAnsi" w:hAnsiTheme="minorHAnsi" w:cstheme="majorHAnsi"/>
          <w:bCs/>
          <w:sz w:val="24"/>
          <w:szCs w:val="24"/>
          <w:vertAlign w:val="superscript"/>
        </w:rPr>
        <w:t>1</w:t>
      </w:r>
      <w:r w:rsidRPr="00D83599">
        <w:rPr>
          <w:rFonts w:asciiTheme="minorHAnsi" w:hAnsiTheme="minorHAnsi" w:cstheme="majorHAnsi"/>
          <w:bCs/>
          <w:sz w:val="24"/>
          <w:szCs w:val="24"/>
        </w:rPr>
        <w:t xml:space="preserve"> wobec osób fizycznych, od których dane osobowe bezpośrednio lub pośrednio pozyskałem w celu ubiegania się o udzielenie zamówienia publicznego w niniejszym postępowaniu </w:t>
      </w:r>
      <w:r w:rsidRPr="00D83599">
        <w:rPr>
          <w:rFonts w:asciiTheme="minorHAnsi" w:hAnsiTheme="minorHAnsi" w:cstheme="majorHAnsi"/>
          <w:bCs/>
          <w:sz w:val="24"/>
          <w:szCs w:val="24"/>
          <w:vertAlign w:val="superscript"/>
        </w:rPr>
        <w:t>2</w:t>
      </w:r>
    </w:p>
    <w:p w14:paraId="294CF288" w14:textId="39A88872" w:rsidR="00C11339" w:rsidRPr="00D83599" w:rsidRDefault="00C11339"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snapToGrid w:val="0"/>
          <w:sz w:val="24"/>
          <w:szCs w:val="24"/>
        </w:rPr>
        <w:t>Oświadczamy, że</w:t>
      </w:r>
      <w:r w:rsidRPr="00D83599">
        <w:rPr>
          <w:rFonts w:asciiTheme="minorHAnsi" w:hAnsiTheme="minorHAnsi" w:cstheme="majorHAnsi"/>
          <w:sz w:val="24"/>
          <w:szCs w:val="24"/>
        </w:rPr>
        <w:t xml:space="preserve"> niniejsze zamówienie powierzymy</w:t>
      </w:r>
      <w:r w:rsidRPr="00D83599">
        <w:rPr>
          <w:rFonts w:asciiTheme="minorHAnsi" w:hAnsiTheme="minorHAnsi" w:cstheme="majorHAnsi"/>
          <w:b/>
          <w:sz w:val="24"/>
          <w:szCs w:val="24"/>
        </w:rPr>
        <w:t xml:space="preserve"> podwykonawcom / nie powierzymy podwykonawcom*</w:t>
      </w:r>
      <w:r w:rsidR="00826D1F" w:rsidRPr="00D83599">
        <w:rPr>
          <w:rFonts w:asciiTheme="minorHAnsi" w:hAnsiTheme="minorHAnsi" w:cstheme="majorHAnsi"/>
          <w:b/>
          <w:sz w:val="24"/>
          <w:szCs w:val="24"/>
        </w:rPr>
        <w:t>**</w:t>
      </w:r>
    </w:p>
    <w:p w14:paraId="08011FDB" w14:textId="3EB0F1F9" w:rsidR="00C11339" w:rsidRPr="00D83599" w:rsidRDefault="00C11339" w:rsidP="00CD3864">
      <w:pPr>
        <w:spacing w:line="271" w:lineRule="auto"/>
        <w:ind w:left="426"/>
        <w:jc w:val="both"/>
        <w:rPr>
          <w:rFonts w:asciiTheme="minorHAnsi" w:hAnsiTheme="minorHAnsi" w:cstheme="majorHAnsi"/>
          <w:sz w:val="24"/>
          <w:szCs w:val="24"/>
        </w:rPr>
      </w:pPr>
      <w:r w:rsidRPr="00D83599">
        <w:rPr>
          <w:rFonts w:asciiTheme="minorHAnsi" w:hAnsiTheme="minorHAnsi" w:cstheme="majorHAnsi"/>
          <w:sz w:val="24"/>
          <w:szCs w:val="24"/>
        </w:rPr>
        <w:t>Powierzymy następujący zakres prac podwykonawcom (podać pełną nazwę/firmę, adres, a także w zależności od podmiotu: NIP/PESEL, KRS/CEiDG i zakres):</w:t>
      </w:r>
    </w:p>
    <w:p w14:paraId="2E2FBCDF" w14:textId="77777777" w:rsidR="00C11339" w:rsidRPr="00D83599" w:rsidRDefault="00C11339" w:rsidP="00CD3864">
      <w:pPr>
        <w:numPr>
          <w:ilvl w:val="0"/>
          <w:numId w:val="25"/>
        </w:numPr>
        <w:tabs>
          <w:tab w:val="clear" w:pos="720"/>
          <w:tab w:val="num" w:pos="426"/>
        </w:tabs>
        <w:suppressAutoHyphens/>
        <w:overflowPunct w:val="0"/>
        <w:autoSpaceDE w:val="0"/>
        <w:spacing w:line="271" w:lineRule="auto"/>
        <w:ind w:left="426" w:firstLine="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w:t>
      </w:r>
    </w:p>
    <w:p w14:paraId="786D8635" w14:textId="77777777" w:rsidR="00C11339" w:rsidRPr="00D83599" w:rsidRDefault="00C11339" w:rsidP="00CD3864">
      <w:pPr>
        <w:numPr>
          <w:ilvl w:val="0"/>
          <w:numId w:val="25"/>
        </w:numPr>
        <w:tabs>
          <w:tab w:val="clear" w:pos="720"/>
          <w:tab w:val="num" w:pos="426"/>
        </w:tabs>
        <w:suppressAutoHyphens/>
        <w:overflowPunct w:val="0"/>
        <w:autoSpaceDE w:val="0"/>
        <w:spacing w:line="271" w:lineRule="auto"/>
        <w:ind w:left="426" w:firstLine="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w:t>
      </w:r>
    </w:p>
    <w:p w14:paraId="47C34307" w14:textId="498792D0" w:rsidR="00BC0E3B" w:rsidRPr="00D83599" w:rsidRDefault="00C11339" w:rsidP="00CD3864">
      <w:pPr>
        <w:numPr>
          <w:ilvl w:val="0"/>
          <w:numId w:val="25"/>
        </w:numPr>
        <w:tabs>
          <w:tab w:val="clear" w:pos="720"/>
          <w:tab w:val="num" w:pos="426"/>
        </w:tabs>
        <w:suppressAutoHyphens/>
        <w:overflowPunct w:val="0"/>
        <w:autoSpaceDE w:val="0"/>
        <w:spacing w:line="271" w:lineRule="auto"/>
        <w:ind w:left="426" w:firstLine="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w:t>
      </w:r>
    </w:p>
    <w:p w14:paraId="0E3DFB94" w14:textId="77777777" w:rsidR="0074733E" w:rsidRPr="00D83599" w:rsidRDefault="0074733E" w:rsidP="00F95E3E">
      <w:pPr>
        <w:widowControl w:val="0"/>
        <w:spacing w:line="271" w:lineRule="auto"/>
        <w:ind w:left="284" w:hanging="284"/>
        <w:jc w:val="both"/>
        <w:rPr>
          <w:rFonts w:asciiTheme="minorHAnsi" w:hAnsiTheme="minorHAnsi" w:cstheme="majorHAnsi"/>
          <w:bCs/>
          <w:sz w:val="24"/>
          <w:szCs w:val="24"/>
        </w:rPr>
      </w:pPr>
    </w:p>
    <w:p w14:paraId="7E7469B4" w14:textId="31B0F472" w:rsidR="00CD3864" w:rsidRPr="0018462C" w:rsidRDefault="0049120C" w:rsidP="00CD3864">
      <w:pPr>
        <w:tabs>
          <w:tab w:val="left" w:pos="426"/>
        </w:tabs>
        <w:suppressAutoHyphens/>
        <w:overflowPunct w:val="0"/>
        <w:autoSpaceDE w:val="0"/>
        <w:spacing w:line="271" w:lineRule="auto"/>
        <w:ind w:left="284" w:hanging="284"/>
        <w:jc w:val="both"/>
        <w:textAlignment w:val="baseline"/>
        <w:rPr>
          <w:rFonts w:ascii="Calibri" w:hAnsi="Calibri" w:cs="Calibri"/>
          <w:sz w:val="24"/>
          <w:szCs w:val="24"/>
        </w:rPr>
      </w:pPr>
      <w:r w:rsidRPr="00D83599">
        <w:rPr>
          <w:rFonts w:asciiTheme="minorHAnsi" w:hAnsiTheme="minorHAnsi" w:cstheme="majorHAnsi"/>
          <w:b/>
          <w:bCs/>
          <w:sz w:val="24"/>
          <w:szCs w:val="24"/>
        </w:rPr>
        <w:t>1</w:t>
      </w:r>
      <w:r w:rsidR="00362F36" w:rsidRPr="00D83599">
        <w:rPr>
          <w:rFonts w:asciiTheme="minorHAnsi" w:hAnsiTheme="minorHAnsi" w:cstheme="majorHAnsi"/>
          <w:b/>
          <w:bCs/>
          <w:sz w:val="24"/>
          <w:szCs w:val="24"/>
        </w:rPr>
        <w:t>0</w:t>
      </w:r>
      <w:r w:rsidRPr="00D83599">
        <w:rPr>
          <w:rFonts w:asciiTheme="minorHAnsi" w:hAnsiTheme="minorHAnsi" w:cstheme="majorHAnsi"/>
          <w:b/>
          <w:bCs/>
          <w:sz w:val="24"/>
          <w:szCs w:val="24"/>
        </w:rPr>
        <w:t>.</w:t>
      </w:r>
      <w:r w:rsidRPr="00D83599">
        <w:rPr>
          <w:rFonts w:asciiTheme="minorHAnsi" w:hAnsiTheme="minorHAnsi" w:cstheme="majorHAnsi"/>
          <w:b/>
          <w:bCs/>
          <w:sz w:val="24"/>
          <w:szCs w:val="24"/>
        </w:rPr>
        <w:tab/>
      </w:r>
      <w:r w:rsidR="00CD3864" w:rsidRPr="0018462C">
        <w:rPr>
          <w:rFonts w:ascii="Calibri" w:hAnsi="Calibri" w:cs="Calibri"/>
          <w:sz w:val="24"/>
          <w:szCs w:val="24"/>
        </w:rPr>
        <w:t>Oferta zawiera na stronach od …….. do ……. informacje stanowiące tajemnicę przedsiębiorstwa w rozumieniu art. 11 ust. 4 ustawy z dnia 16 kwietnia 1993 r. o zwalczaniu nieuczciwej konkurencji (t.j. Dz. U. z 202</w:t>
      </w:r>
      <w:r w:rsidR="00CD3864">
        <w:rPr>
          <w:rFonts w:ascii="Calibri" w:hAnsi="Calibri" w:cs="Calibri"/>
          <w:sz w:val="24"/>
          <w:szCs w:val="24"/>
        </w:rPr>
        <w:t>2</w:t>
      </w:r>
      <w:r w:rsidR="00CD3864" w:rsidRPr="0018462C">
        <w:rPr>
          <w:rFonts w:ascii="Calibri" w:hAnsi="Calibri" w:cs="Calibri"/>
          <w:sz w:val="24"/>
          <w:szCs w:val="24"/>
        </w:rPr>
        <w:t xml:space="preserve"> r. poz. 1</w:t>
      </w:r>
      <w:r w:rsidR="00CD3864">
        <w:rPr>
          <w:rFonts w:ascii="Calibri" w:hAnsi="Calibri" w:cs="Calibri"/>
          <w:sz w:val="24"/>
          <w:szCs w:val="24"/>
        </w:rPr>
        <w:t>233</w:t>
      </w:r>
      <w:r w:rsidR="00CD3864" w:rsidRPr="0018462C">
        <w:rPr>
          <w:rFonts w:ascii="Calibri" w:hAnsi="Calibri" w:cs="Calibri"/>
          <w:sz w:val="24"/>
          <w:szCs w:val="24"/>
        </w:rPr>
        <w:t xml:space="preserve">). Informacje te zawarte są </w:t>
      </w:r>
      <w:r w:rsidR="00CD3864">
        <w:rPr>
          <w:rFonts w:ascii="Calibri" w:hAnsi="Calibri" w:cs="Calibri"/>
          <w:sz w:val="24"/>
          <w:szCs w:val="24"/>
        </w:rPr>
        <w:br/>
      </w:r>
      <w:r w:rsidR="00CD3864" w:rsidRPr="0018462C">
        <w:rPr>
          <w:rFonts w:ascii="Calibri" w:hAnsi="Calibri" w:cs="Calibri"/>
          <w:sz w:val="24"/>
          <w:szCs w:val="24"/>
        </w:rPr>
        <w:t>i zabezpieczone stosownie do opisu znajdującego się w Rozdziale X</w:t>
      </w:r>
      <w:r w:rsidR="00CD3864">
        <w:rPr>
          <w:rFonts w:ascii="Calibri" w:hAnsi="Calibri" w:cs="Calibri"/>
          <w:sz w:val="24"/>
          <w:szCs w:val="24"/>
        </w:rPr>
        <w:t>II</w:t>
      </w:r>
      <w:r w:rsidR="00CD3864" w:rsidRPr="0018462C">
        <w:rPr>
          <w:rFonts w:ascii="Calibri" w:hAnsi="Calibri" w:cs="Calibri"/>
          <w:sz w:val="24"/>
          <w:szCs w:val="24"/>
        </w:rPr>
        <w:t xml:space="preserve"> SWZ, poniżej przedstawiam stosowne uzasadnienie zastrzeżenia informacji stanowiących tajemnicę przedsiębiorstwa:</w:t>
      </w:r>
    </w:p>
    <w:p w14:paraId="53081CF2" w14:textId="4570D8AF" w:rsidR="00CD3864" w:rsidRPr="0018462C" w:rsidRDefault="00CD3864" w:rsidP="00CD3864">
      <w:pPr>
        <w:suppressAutoHyphens/>
        <w:overflowPunct w:val="0"/>
        <w:autoSpaceDE w:val="0"/>
        <w:spacing w:line="271" w:lineRule="auto"/>
        <w:ind w:left="142" w:hanging="426"/>
        <w:jc w:val="both"/>
        <w:textAlignment w:val="baseline"/>
        <w:rPr>
          <w:rFonts w:ascii="Calibri" w:hAnsi="Calibri" w:cs="Calibri"/>
          <w:sz w:val="24"/>
          <w:szCs w:val="24"/>
        </w:rPr>
      </w:pPr>
      <w:r w:rsidRPr="0018462C">
        <w:rPr>
          <w:rFonts w:ascii="Calibri" w:hAnsi="Calibri" w:cs="Calibri"/>
          <w:sz w:val="24"/>
          <w:szCs w:val="24"/>
        </w:rPr>
        <w:t xml:space="preserve">  </w:t>
      </w:r>
      <w:r w:rsidRPr="0018462C">
        <w:rPr>
          <w:rFonts w:ascii="Calibri" w:hAnsi="Calibri" w:cs="Calibri"/>
          <w:sz w:val="24"/>
          <w:szCs w:val="24"/>
        </w:rPr>
        <w:tab/>
        <w:t xml:space="preserve"> </w:t>
      </w:r>
      <w:r>
        <w:rPr>
          <w:rFonts w:ascii="Calibri" w:hAnsi="Calibri" w:cs="Calibri"/>
          <w:sz w:val="24"/>
          <w:szCs w:val="24"/>
        </w:rPr>
        <w:t xml:space="preserve"> </w:t>
      </w:r>
      <w:r w:rsidRPr="0018462C">
        <w:rPr>
          <w:rFonts w:ascii="Calibri" w:hAnsi="Calibri" w:cs="Calibri"/>
          <w:sz w:val="24"/>
          <w:szCs w:val="24"/>
        </w:rPr>
        <w:t xml:space="preserve">stanowią one: </w:t>
      </w:r>
    </w:p>
    <w:p w14:paraId="794B41CF" w14:textId="77777777" w:rsidR="00CD3864" w:rsidRPr="0018462C" w:rsidRDefault="00CD3864" w:rsidP="00CD3864">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techniczne przedsiębiorstwa i w stosunku do nich podjęto następujące niezbędne działania w celu zachowania ich poufności: ...........................................……....……………………….. ……………………………………………………......…………………….......................…………….………..................</w:t>
      </w:r>
    </w:p>
    <w:p w14:paraId="5728907E" w14:textId="77777777" w:rsidR="00CD3864" w:rsidRPr="0018462C" w:rsidRDefault="00CD3864" w:rsidP="00CD3864">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technologiczne przedsiębiorstwa i w stosunku do nich podjęto następujące niezbędne działania w celu zachowania ich poufności: ..................……........................………….. …………………......…………………………………………………….......................……......................................</w:t>
      </w:r>
    </w:p>
    <w:p w14:paraId="4A3C1A00" w14:textId="77777777" w:rsidR="00CD3864" w:rsidRPr="0018462C" w:rsidRDefault="00CD3864" w:rsidP="00CD3864">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organizacyjne przedsiębiorstwa i w stosunku do nich podjęto następujące niezbędne działania w celu zachowania ich poufności: .............................…………….......……….. ………………………………......………………………….......................……………………………….........................</w:t>
      </w:r>
    </w:p>
    <w:p w14:paraId="7EBE3EDF" w14:textId="77777777" w:rsidR="00CD3864" w:rsidRPr="0018462C" w:rsidRDefault="00CD3864" w:rsidP="00CD3864">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inne informacje posiadające wartość gospodarczą i w stosunku do nich podjęto następujące niezbędne działania w celu zachowania ich poufności: ..................................………….......…….. …………………………………………...................……………………………………………......................................</w:t>
      </w:r>
    </w:p>
    <w:p w14:paraId="637EFF26" w14:textId="77777777" w:rsidR="00CD3864" w:rsidRPr="0018462C" w:rsidRDefault="00CD3864" w:rsidP="00CD3864">
      <w:pPr>
        <w:suppressAutoHyphens/>
        <w:overflowPunct w:val="0"/>
        <w:autoSpaceDE w:val="0"/>
        <w:spacing w:line="271" w:lineRule="auto"/>
        <w:ind w:left="142"/>
        <w:jc w:val="both"/>
        <w:textAlignment w:val="baseline"/>
        <w:rPr>
          <w:rFonts w:ascii="Calibri" w:hAnsi="Calibri" w:cs="Calibri"/>
          <w:sz w:val="24"/>
          <w:szCs w:val="24"/>
        </w:rPr>
      </w:pPr>
      <w:r w:rsidRPr="0018462C">
        <w:rPr>
          <w:rFonts w:ascii="Calibri" w:hAnsi="Calibri" w:cs="Calibri"/>
          <w:sz w:val="24"/>
          <w:szCs w:val="24"/>
        </w:rPr>
        <w:t xml:space="preserve">Jednocześnie o oświadczam(y), iż ww. informacje nie zostały ujawnione do wiadomości publicznej. </w:t>
      </w:r>
    </w:p>
    <w:p w14:paraId="1FDE108D" w14:textId="5283B660" w:rsidR="00E5797B" w:rsidRPr="00D83599" w:rsidRDefault="00E5797B" w:rsidP="00CD3864">
      <w:pPr>
        <w:widowControl w:val="0"/>
        <w:tabs>
          <w:tab w:val="left" w:pos="142"/>
        </w:tabs>
        <w:spacing w:line="271" w:lineRule="auto"/>
        <w:jc w:val="both"/>
        <w:rPr>
          <w:rFonts w:asciiTheme="minorHAnsi" w:hAnsiTheme="minorHAnsi" w:cstheme="majorHAnsi"/>
          <w:sz w:val="24"/>
          <w:szCs w:val="24"/>
        </w:rPr>
      </w:pPr>
    </w:p>
    <w:p w14:paraId="32897DB4" w14:textId="17A71F06" w:rsidR="00446562" w:rsidRPr="00D83599" w:rsidRDefault="00446562" w:rsidP="00D83599">
      <w:pPr>
        <w:pStyle w:val="Akapitzlist"/>
        <w:widowControl w:val="0"/>
        <w:numPr>
          <w:ilvl w:val="0"/>
          <w:numId w:val="39"/>
        </w:numPr>
        <w:tabs>
          <w:tab w:val="left" w:pos="142"/>
        </w:tabs>
        <w:spacing w:line="271" w:lineRule="auto"/>
        <w:ind w:left="426" w:hanging="426"/>
        <w:rPr>
          <w:rFonts w:asciiTheme="minorHAnsi" w:hAnsiTheme="minorHAnsi" w:cstheme="majorHAnsi"/>
          <w:sz w:val="24"/>
          <w:szCs w:val="24"/>
        </w:rPr>
      </w:pPr>
      <w:r w:rsidRPr="00D83599">
        <w:rPr>
          <w:rFonts w:asciiTheme="minorHAnsi" w:hAnsiTheme="minorHAnsi" w:cstheme="majorHAnsi"/>
          <w:sz w:val="24"/>
          <w:szCs w:val="24"/>
        </w:rPr>
        <w:t xml:space="preserve"> Aktualny dokument potwierdzający umocowanie do reprezentacji Wykonawcy, Zamawiający może pobrać za pomocą bezpłatnych baz dostępnych pod adresem: </w:t>
      </w:r>
    </w:p>
    <w:p w14:paraId="186A25D0" w14:textId="0EFD8506" w:rsidR="00BC0E3B" w:rsidRPr="00D83599" w:rsidRDefault="00CD3864" w:rsidP="00BC0E3B">
      <w:pPr>
        <w:pStyle w:val="Akapitzlist"/>
        <w:widowControl w:val="0"/>
        <w:tabs>
          <w:tab w:val="left" w:pos="142"/>
        </w:tabs>
        <w:spacing w:line="360" w:lineRule="auto"/>
        <w:ind w:left="284"/>
        <w:rPr>
          <w:rFonts w:asciiTheme="minorHAnsi" w:hAnsiTheme="minorHAnsi" w:cstheme="majorHAnsi"/>
          <w:sz w:val="24"/>
          <w:szCs w:val="24"/>
          <w:lang w:val="en-US"/>
        </w:rPr>
      </w:pPr>
      <w:r w:rsidRPr="00D83599">
        <w:rPr>
          <w:rFonts w:asciiTheme="minorHAnsi" w:hAnsiTheme="minorHAnsi" w:cs="Times New Roman"/>
          <w:sz w:val="24"/>
          <w:szCs w:val="24"/>
          <w:lang w:val="en-US"/>
        </w:rPr>
        <w:t>□</w:t>
      </w:r>
      <w:r>
        <w:rPr>
          <w:rFonts w:asciiTheme="minorHAnsi" w:hAnsiTheme="minorHAnsi" w:cs="Times New Roman"/>
          <w:sz w:val="24"/>
          <w:szCs w:val="24"/>
          <w:lang w:val="en-US"/>
        </w:rPr>
        <w:t xml:space="preserve"> </w:t>
      </w:r>
      <w:hyperlink r:id="rId38" w:history="1">
        <w:r w:rsidR="009F1FF6" w:rsidRPr="00D83599">
          <w:rPr>
            <w:rStyle w:val="Hipercze"/>
            <w:rFonts w:asciiTheme="minorHAnsi" w:hAnsiTheme="minorHAnsi" w:cstheme="majorHAnsi"/>
            <w:sz w:val="24"/>
            <w:szCs w:val="24"/>
            <w:lang w:val="en-US"/>
          </w:rPr>
          <w:t>https://prod.ceidg.gov.pl/CEIDG/CEIDG.Public.UI/Search.aspx</w:t>
        </w:r>
      </w:hyperlink>
      <w:r w:rsidR="009F1FF6" w:rsidRPr="00D83599">
        <w:rPr>
          <w:rFonts w:asciiTheme="minorHAnsi" w:hAnsiTheme="minorHAnsi" w:cstheme="majorHAnsi"/>
          <w:sz w:val="24"/>
          <w:szCs w:val="24"/>
          <w:lang w:val="en-US"/>
        </w:rPr>
        <w:t xml:space="preserve"> </w:t>
      </w:r>
      <w:r w:rsidR="00BC0E3B" w:rsidRPr="00D83599">
        <w:rPr>
          <w:rFonts w:asciiTheme="minorHAnsi" w:hAnsiTheme="minorHAnsi" w:cstheme="majorHAnsi"/>
          <w:sz w:val="24"/>
          <w:szCs w:val="24"/>
          <w:lang w:val="en-US"/>
        </w:rPr>
        <w:t xml:space="preserve"> (CEIDG)     </w:t>
      </w:r>
    </w:p>
    <w:p w14:paraId="2789A196" w14:textId="16C3D120" w:rsidR="00BC0E3B" w:rsidRPr="00D83599" w:rsidRDefault="00BC0E3B" w:rsidP="00BC0E3B">
      <w:pPr>
        <w:pStyle w:val="Akapitzlist"/>
        <w:widowControl w:val="0"/>
        <w:tabs>
          <w:tab w:val="left" w:pos="142"/>
        </w:tabs>
        <w:spacing w:line="360" w:lineRule="auto"/>
        <w:ind w:left="284"/>
        <w:rPr>
          <w:rFonts w:asciiTheme="minorHAnsi" w:hAnsiTheme="minorHAnsi" w:cstheme="majorHAnsi"/>
          <w:sz w:val="24"/>
          <w:szCs w:val="24"/>
          <w:lang w:val="en-US"/>
        </w:rPr>
      </w:pPr>
      <w:r w:rsidRPr="00D83599">
        <w:rPr>
          <w:rFonts w:asciiTheme="minorHAnsi" w:hAnsiTheme="minorHAnsi" w:cs="Times New Roman"/>
          <w:sz w:val="24"/>
          <w:szCs w:val="24"/>
          <w:lang w:val="en-US"/>
        </w:rPr>
        <w:t>□</w:t>
      </w:r>
      <w:r w:rsidRPr="00D83599">
        <w:rPr>
          <w:rFonts w:asciiTheme="minorHAnsi" w:hAnsiTheme="minorHAnsi" w:cstheme="majorHAnsi"/>
          <w:sz w:val="24"/>
          <w:szCs w:val="24"/>
          <w:lang w:val="en-US"/>
        </w:rPr>
        <w:t xml:space="preserve"> </w:t>
      </w:r>
      <w:hyperlink r:id="rId39" w:history="1">
        <w:r w:rsidR="009F1FF6" w:rsidRPr="00D83599">
          <w:rPr>
            <w:rStyle w:val="Hipercze"/>
            <w:rFonts w:asciiTheme="minorHAnsi" w:hAnsiTheme="minorHAnsi" w:cstheme="majorHAnsi"/>
            <w:sz w:val="24"/>
            <w:szCs w:val="24"/>
            <w:lang w:val="en-US"/>
          </w:rPr>
          <w:t>https://ekrs.ms.gov.pl/web/wyszukiwarka-krs/strona-glowna/</w:t>
        </w:r>
      </w:hyperlink>
      <w:r w:rsidR="009F1FF6" w:rsidRPr="00D83599">
        <w:rPr>
          <w:rFonts w:asciiTheme="minorHAnsi" w:hAnsiTheme="minorHAnsi" w:cstheme="majorHAnsi"/>
          <w:sz w:val="24"/>
          <w:szCs w:val="24"/>
          <w:lang w:val="en-US"/>
        </w:rPr>
        <w:t xml:space="preserve"> </w:t>
      </w:r>
      <w:r w:rsidR="00446562" w:rsidRPr="00D83599">
        <w:rPr>
          <w:rFonts w:asciiTheme="minorHAnsi" w:hAnsiTheme="minorHAnsi" w:cstheme="majorHAnsi"/>
          <w:sz w:val="24"/>
          <w:szCs w:val="24"/>
          <w:lang w:val="en-US"/>
        </w:rPr>
        <w:t xml:space="preserve"> (KRS)</w:t>
      </w:r>
    </w:p>
    <w:p w14:paraId="47C24065" w14:textId="5898FB2C" w:rsidR="00446562" w:rsidRPr="00D83599" w:rsidRDefault="00446562" w:rsidP="00BC0E3B">
      <w:pPr>
        <w:pStyle w:val="Akapitzlist"/>
        <w:widowControl w:val="0"/>
        <w:tabs>
          <w:tab w:val="left" w:pos="142"/>
          <w:tab w:val="left" w:pos="284"/>
        </w:tabs>
        <w:spacing w:line="360" w:lineRule="auto"/>
        <w:ind w:left="284"/>
        <w:rPr>
          <w:rFonts w:asciiTheme="minorHAnsi" w:hAnsiTheme="minorHAnsi" w:cstheme="majorHAnsi"/>
          <w:sz w:val="24"/>
          <w:szCs w:val="24"/>
        </w:rPr>
      </w:pPr>
      <w:r w:rsidRPr="00D83599">
        <w:rPr>
          <w:rFonts w:asciiTheme="minorHAnsi" w:hAnsiTheme="minorHAnsi" w:cs="Times New Roman"/>
          <w:sz w:val="24"/>
          <w:szCs w:val="24"/>
        </w:rPr>
        <w:t>□</w:t>
      </w:r>
      <w:r w:rsidR="00BC0E3B" w:rsidRPr="00D83599">
        <w:rPr>
          <w:rFonts w:asciiTheme="minorHAnsi" w:hAnsiTheme="minorHAnsi" w:cstheme="majorHAnsi"/>
          <w:sz w:val="24"/>
          <w:szCs w:val="24"/>
        </w:rPr>
        <w:t xml:space="preserve"> </w:t>
      </w:r>
      <w:r w:rsidRPr="00D83599">
        <w:rPr>
          <w:rFonts w:asciiTheme="minorHAnsi" w:hAnsiTheme="minorHAnsi" w:cstheme="majorHAnsi"/>
          <w:sz w:val="24"/>
          <w:szCs w:val="24"/>
        </w:rPr>
        <w:t>inny właściwy rejestr…………………………..**</w:t>
      </w:r>
      <w:r w:rsidR="00BC0E3B" w:rsidRPr="00D83599">
        <w:rPr>
          <w:rFonts w:asciiTheme="minorHAnsi" w:hAnsiTheme="minorHAnsi" w:cstheme="majorHAnsi"/>
          <w:sz w:val="24"/>
          <w:szCs w:val="24"/>
        </w:rPr>
        <w:t>*</w:t>
      </w:r>
      <w:r w:rsidRPr="00D83599">
        <w:rPr>
          <w:rFonts w:asciiTheme="minorHAnsi" w:hAnsiTheme="minorHAnsi" w:cstheme="majorHAnsi"/>
          <w:sz w:val="24"/>
          <w:szCs w:val="24"/>
        </w:rPr>
        <w:t>…………………………………..**</w:t>
      </w:r>
      <w:r w:rsidR="00BC0E3B" w:rsidRPr="00D83599">
        <w:rPr>
          <w:rFonts w:asciiTheme="minorHAnsi" w:hAnsiTheme="minorHAnsi" w:cstheme="majorHAnsi"/>
          <w:sz w:val="24"/>
          <w:szCs w:val="24"/>
        </w:rPr>
        <w:t>*</w:t>
      </w:r>
    </w:p>
    <w:p w14:paraId="05AE4D16" w14:textId="6FC5CBB3" w:rsidR="00446562" w:rsidRPr="00D83599" w:rsidRDefault="00BC0E3B" w:rsidP="00446562">
      <w:pPr>
        <w:widowControl w:val="0"/>
        <w:tabs>
          <w:tab w:val="left" w:pos="142"/>
        </w:tabs>
        <w:spacing w:line="271" w:lineRule="auto"/>
        <w:ind w:left="284"/>
        <w:jc w:val="both"/>
        <w:rPr>
          <w:rFonts w:asciiTheme="minorHAnsi" w:hAnsiTheme="minorHAnsi" w:cstheme="majorHAnsi"/>
          <w:sz w:val="24"/>
          <w:szCs w:val="24"/>
        </w:rPr>
      </w:pPr>
      <w:r w:rsidRPr="00D83599">
        <w:rPr>
          <w:rFonts w:asciiTheme="minorHAnsi" w:hAnsiTheme="minorHAnsi" w:cstheme="majorHAnsi"/>
          <w:sz w:val="24"/>
          <w:szCs w:val="24"/>
        </w:rPr>
        <w:t xml:space="preserve">                                 </w:t>
      </w:r>
      <w:r w:rsidR="00446562" w:rsidRPr="00D83599">
        <w:rPr>
          <w:rFonts w:asciiTheme="minorHAnsi" w:hAnsiTheme="minorHAnsi" w:cstheme="majorHAnsi"/>
          <w:sz w:val="24"/>
          <w:szCs w:val="24"/>
        </w:rPr>
        <w:t xml:space="preserve">(wpisać nazwę bazy) </w:t>
      </w:r>
      <w:r w:rsidRPr="00D83599">
        <w:rPr>
          <w:rFonts w:asciiTheme="minorHAnsi" w:hAnsiTheme="minorHAnsi" w:cstheme="majorHAnsi"/>
          <w:sz w:val="24"/>
          <w:szCs w:val="24"/>
        </w:rPr>
        <w:t xml:space="preserve">     </w:t>
      </w:r>
      <w:r w:rsidR="00446562" w:rsidRPr="00D83599">
        <w:rPr>
          <w:rFonts w:asciiTheme="minorHAnsi" w:hAnsiTheme="minorHAnsi" w:cstheme="majorHAnsi"/>
          <w:sz w:val="24"/>
          <w:szCs w:val="24"/>
        </w:rPr>
        <w:t xml:space="preserve">(wpisać adres internetowy bazy) </w:t>
      </w:r>
    </w:p>
    <w:p w14:paraId="022D2FCC" w14:textId="02684E15" w:rsidR="00446562" w:rsidRPr="00D83599" w:rsidRDefault="00BC0E3B" w:rsidP="00446562">
      <w:pPr>
        <w:widowControl w:val="0"/>
        <w:tabs>
          <w:tab w:val="left" w:pos="142"/>
        </w:tabs>
        <w:spacing w:line="271" w:lineRule="auto"/>
        <w:ind w:left="284"/>
        <w:jc w:val="both"/>
        <w:rPr>
          <w:rFonts w:asciiTheme="minorHAnsi" w:hAnsiTheme="minorHAnsi" w:cstheme="majorHAnsi"/>
          <w:sz w:val="24"/>
          <w:szCs w:val="24"/>
        </w:rPr>
      </w:pPr>
      <w:r w:rsidRPr="00D83599">
        <w:rPr>
          <w:rFonts w:asciiTheme="minorHAnsi" w:hAnsiTheme="minorHAnsi" w:cs="Times New Roman"/>
          <w:sz w:val="24"/>
          <w:szCs w:val="24"/>
        </w:rPr>
        <w:t>□</w:t>
      </w:r>
      <w:r w:rsidRPr="00D83599">
        <w:rPr>
          <w:rFonts w:asciiTheme="minorHAnsi" w:hAnsiTheme="minorHAnsi" w:cstheme="majorHAnsi"/>
          <w:sz w:val="24"/>
          <w:szCs w:val="24"/>
        </w:rPr>
        <w:t xml:space="preserve"> </w:t>
      </w:r>
      <w:r w:rsidR="00446562" w:rsidRPr="00D83599">
        <w:rPr>
          <w:rFonts w:asciiTheme="minorHAnsi" w:hAnsiTheme="minorHAnsi" w:cstheme="majorHAnsi"/>
          <w:sz w:val="24"/>
          <w:szCs w:val="24"/>
        </w:rPr>
        <w:t>brak możliwości pobrania online</w:t>
      </w:r>
    </w:p>
    <w:p w14:paraId="3D56900E" w14:textId="0D202DFE" w:rsidR="00BC0E3B" w:rsidRPr="00D83599" w:rsidRDefault="00BC0E3B" w:rsidP="00BC0E3B">
      <w:pPr>
        <w:spacing w:line="271" w:lineRule="auto"/>
        <w:jc w:val="both"/>
        <w:rPr>
          <w:rFonts w:asciiTheme="minorHAnsi" w:hAnsiTheme="minorHAnsi" w:cstheme="majorHAnsi"/>
          <w:b/>
          <w:i/>
          <w:sz w:val="24"/>
          <w:szCs w:val="24"/>
          <w:vertAlign w:val="superscript"/>
        </w:rPr>
      </w:pPr>
      <w:r w:rsidRPr="00D83599">
        <w:rPr>
          <w:rFonts w:asciiTheme="minorHAnsi" w:hAnsiTheme="minorHAnsi" w:cstheme="majorHAnsi"/>
          <w:b/>
          <w:i/>
          <w:sz w:val="24"/>
          <w:szCs w:val="24"/>
          <w:vertAlign w:val="superscript"/>
        </w:rPr>
        <w:lastRenderedPageBreak/>
        <w:t xml:space="preserve">        należy postawić „X” przy właściwym kwadracie</w:t>
      </w:r>
    </w:p>
    <w:p w14:paraId="4A8DBB3A" w14:textId="195E3707" w:rsidR="00D36D2E" w:rsidRPr="00D83599" w:rsidRDefault="000B71CE" w:rsidP="00202A14">
      <w:pPr>
        <w:pStyle w:val="Default"/>
        <w:jc w:val="both"/>
        <w:rPr>
          <w:rFonts w:asciiTheme="minorHAnsi" w:hAnsiTheme="minorHAnsi" w:cstheme="majorHAnsi"/>
          <w:i/>
          <w:iCs/>
        </w:rPr>
      </w:pPr>
      <w:r w:rsidRPr="00D83599">
        <w:rPr>
          <w:rFonts w:asciiTheme="minorHAnsi" w:hAnsiTheme="minorHAnsi" w:cstheme="majorHAnsi"/>
          <w:i/>
          <w:iC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w:t>
      </w:r>
      <w:r w:rsidR="00E93C02" w:rsidRPr="00D83599">
        <w:rPr>
          <w:rFonts w:asciiTheme="minorHAnsi" w:hAnsiTheme="minorHAnsi" w:cstheme="majorHAnsi"/>
          <w:i/>
          <w:iCs/>
        </w:rPr>
        <w:t>1</w:t>
      </w:r>
      <w:r w:rsidRPr="00D83599">
        <w:rPr>
          <w:rFonts w:asciiTheme="minorHAnsi" w:hAnsiTheme="minorHAnsi" w:cstheme="majorHAnsi"/>
          <w:i/>
          <w:iCs/>
        </w:rPr>
        <w:t xml:space="preserve"> formularza oferty, dane umożliwiające dostęp do tych środków. </w:t>
      </w:r>
    </w:p>
    <w:p w14:paraId="2BD0F720" w14:textId="01A4D2F6" w:rsidR="00A824A0" w:rsidRPr="00D83599" w:rsidRDefault="00A824A0" w:rsidP="00D36D2E">
      <w:pPr>
        <w:pStyle w:val="Default"/>
        <w:ind w:left="284"/>
        <w:jc w:val="both"/>
        <w:rPr>
          <w:rFonts w:asciiTheme="minorHAnsi" w:hAnsiTheme="minorHAnsi" w:cstheme="majorHAnsi"/>
          <w:i/>
          <w:iCs/>
        </w:rPr>
      </w:pPr>
    </w:p>
    <w:p w14:paraId="2B3DC963" w14:textId="77777777" w:rsidR="0084068D" w:rsidRPr="00D83599" w:rsidRDefault="0084068D" w:rsidP="00D36D2E">
      <w:pPr>
        <w:pStyle w:val="Default"/>
        <w:ind w:left="284"/>
        <w:jc w:val="both"/>
        <w:rPr>
          <w:rFonts w:asciiTheme="minorHAnsi" w:hAnsiTheme="minorHAnsi" w:cstheme="majorHAnsi"/>
          <w:i/>
          <w:iCs/>
        </w:rPr>
      </w:pPr>
    </w:p>
    <w:p w14:paraId="5D70E705" w14:textId="004DC51E" w:rsidR="00C11339" w:rsidRPr="00D83599" w:rsidRDefault="00C11339" w:rsidP="00A20EFA">
      <w:pPr>
        <w:pStyle w:val="Default"/>
        <w:numPr>
          <w:ilvl w:val="0"/>
          <w:numId w:val="40"/>
        </w:numPr>
        <w:ind w:left="426" w:hanging="426"/>
        <w:jc w:val="both"/>
        <w:rPr>
          <w:rFonts w:asciiTheme="minorHAnsi" w:hAnsiTheme="minorHAnsi" w:cstheme="majorHAnsi"/>
          <w:b/>
          <w:bCs/>
        </w:rPr>
      </w:pPr>
      <w:r w:rsidRPr="00D83599">
        <w:rPr>
          <w:rFonts w:asciiTheme="minorHAnsi" w:hAnsiTheme="minorHAnsi" w:cstheme="majorHAnsi"/>
          <w:b/>
          <w:bCs/>
          <w:snapToGrid w:val="0"/>
        </w:rPr>
        <w:t>Wykaz załączników do oferty:</w:t>
      </w:r>
    </w:p>
    <w:p w14:paraId="7B510177" w14:textId="42126CB0" w:rsidR="00894E2B" w:rsidRPr="00D83599" w:rsidRDefault="00894E2B"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z w:val="24"/>
          <w:szCs w:val="24"/>
        </w:rPr>
        <w:t>Formularz asortymentowo – cenowy (opis przedmiotu zamówienia</w:t>
      </w:r>
      <w:r w:rsidR="008A64C3" w:rsidRPr="00D83599">
        <w:rPr>
          <w:rFonts w:asciiTheme="minorHAnsi" w:hAnsiTheme="minorHAnsi" w:cstheme="majorHAnsi"/>
          <w:sz w:val="24"/>
          <w:szCs w:val="24"/>
        </w:rPr>
        <w:t xml:space="preserve"> dla części nr …..</w:t>
      </w:r>
      <w:r w:rsidRPr="00D83599">
        <w:rPr>
          <w:rFonts w:asciiTheme="minorHAnsi" w:hAnsiTheme="minorHAnsi" w:cstheme="majorHAnsi"/>
          <w:sz w:val="24"/>
          <w:szCs w:val="24"/>
        </w:rPr>
        <w:t>)  - załącznik nr 2 do  SWZ.</w:t>
      </w:r>
    </w:p>
    <w:p w14:paraId="2AC93054" w14:textId="22A42F5D" w:rsidR="00D067A7" w:rsidRPr="00D83599" w:rsidRDefault="007C0DCF"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z w:val="24"/>
          <w:szCs w:val="24"/>
        </w:rPr>
        <w:t>Oświadczeni</w:t>
      </w:r>
      <w:r w:rsidR="006B10B9" w:rsidRPr="00D83599">
        <w:rPr>
          <w:rFonts w:asciiTheme="minorHAnsi" w:hAnsiTheme="minorHAnsi" w:cstheme="majorHAnsi"/>
          <w:sz w:val="24"/>
          <w:szCs w:val="24"/>
        </w:rPr>
        <w:t>e</w:t>
      </w:r>
      <w:r w:rsidRPr="00D83599">
        <w:rPr>
          <w:rFonts w:asciiTheme="minorHAnsi" w:hAnsiTheme="minorHAnsi" w:cstheme="majorHAnsi"/>
          <w:sz w:val="24"/>
          <w:szCs w:val="24"/>
        </w:rPr>
        <w:t>, o który</w:t>
      </w:r>
      <w:r w:rsidR="00935A00" w:rsidRPr="00D83599">
        <w:rPr>
          <w:rFonts w:asciiTheme="minorHAnsi" w:hAnsiTheme="minorHAnsi" w:cstheme="majorHAnsi"/>
          <w:sz w:val="24"/>
          <w:szCs w:val="24"/>
        </w:rPr>
        <w:t>m</w:t>
      </w:r>
      <w:r w:rsidRPr="00D83599">
        <w:rPr>
          <w:rFonts w:asciiTheme="minorHAnsi" w:hAnsiTheme="minorHAnsi" w:cstheme="majorHAnsi"/>
          <w:sz w:val="24"/>
          <w:szCs w:val="24"/>
        </w:rPr>
        <w:t xml:space="preserve"> mowa w art 125 ust. 1 ustawy PZP</w:t>
      </w:r>
      <w:r w:rsidR="00AB0FF0" w:rsidRPr="00D83599">
        <w:rPr>
          <w:rFonts w:asciiTheme="minorHAnsi" w:hAnsiTheme="minorHAnsi" w:cstheme="majorHAnsi"/>
          <w:sz w:val="24"/>
          <w:szCs w:val="24"/>
        </w:rPr>
        <w:t xml:space="preserve"> oraz o braku podstaw do wykluczenia z art. 7 ustawy sankcyjnej</w:t>
      </w:r>
      <w:r w:rsidRPr="00D83599">
        <w:rPr>
          <w:rFonts w:asciiTheme="minorHAnsi" w:hAnsiTheme="minorHAnsi" w:cstheme="majorHAnsi"/>
          <w:bCs/>
          <w:sz w:val="24"/>
          <w:szCs w:val="24"/>
        </w:rPr>
        <w:t xml:space="preserve"> </w:t>
      </w:r>
      <w:r w:rsidR="00130DD8" w:rsidRPr="00D83599">
        <w:rPr>
          <w:rFonts w:asciiTheme="minorHAnsi" w:hAnsiTheme="minorHAnsi" w:cstheme="majorHAnsi"/>
          <w:bCs/>
          <w:sz w:val="24"/>
          <w:szCs w:val="24"/>
        </w:rPr>
        <w:t xml:space="preserve">(Załącznik </w:t>
      </w:r>
      <w:r w:rsidR="00894E2B" w:rsidRPr="00D83599">
        <w:rPr>
          <w:rFonts w:asciiTheme="minorHAnsi" w:hAnsiTheme="minorHAnsi" w:cstheme="majorHAnsi"/>
          <w:bCs/>
          <w:sz w:val="24"/>
          <w:szCs w:val="24"/>
        </w:rPr>
        <w:t>3</w:t>
      </w:r>
      <w:r w:rsidR="00130DD8" w:rsidRPr="00D83599">
        <w:rPr>
          <w:rFonts w:asciiTheme="minorHAnsi" w:hAnsiTheme="minorHAnsi" w:cstheme="majorHAnsi"/>
          <w:bCs/>
          <w:sz w:val="24"/>
          <w:szCs w:val="24"/>
        </w:rPr>
        <w:t xml:space="preserve"> do SWZ)</w:t>
      </w:r>
      <w:r w:rsidRPr="00D83599">
        <w:rPr>
          <w:rFonts w:asciiTheme="minorHAnsi" w:hAnsiTheme="minorHAnsi" w:cstheme="majorHAnsi"/>
          <w:bCs/>
          <w:sz w:val="24"/>
          <w:szCs w:val="24"/>
        </w:rPr>
        <w:t>;</w:t>
      </w:r>
    </w:p>
    <w:p w14:paraId="48250A76" w14:textId="62C671EE" w:rsidR="00D067A7" w:rsidRDefault="00D067A7"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 xml:space="preserve">Przedmiotowe środki dowodowe, o których mowa w Rozdziale </w:t>
      </w:r>
      <w:r w:rsidRPr="00CD3864">
        <w:rPr>
          <w:rFonts w:asciiTheme="minorHAnsi" w:hAnsiTheme="minorHAnsi" w:cstheme="majorHAnsi"/>
          <w:snapToGrid w:val="0"/>
          <w:sz w:val="24"/>
          <w:szCs w:val="24"/>
        </w:rPr>
        <w:t xml:space="preserve">IV ust. </w:t>
      </w:r>
      <w:r w:rsidR="003C1CEA" w:rsidRPr="00CD3864">
        <w:rPr>
          <w:rFonts w:asciiTheme="minorHAnsi" w:hAnsiTheme="minorHAnsi" w:cstheme="majorHAnsi"/>
          <w:snapToGrid w:val="0"/>
          <w:sz w:val="24"/>
          <w:szCs w:val="24"/>
        </w:rPr>
        <w:t>1</w:t>
      </w:r>
      <w:r w:rsidR="00CD40BD" w:rsidRPr="00CD3864">
        <w:rPr>
          <w:rFonts w:asciiTheme="minorHAnsi" w:hAnsiTheme="minorHAnsi" w:cstheme="majorHAnsi"/>
          <w:snapToGrid w:val="0"/>
          <w:sz w:val="24"/>
          <w:szCs w:val="24"/>
        </w:rPr>
        <w:t>5</w:t>
      </w:r>
      <w:r w:rsidRPr="00CD3864">
        <w:rPr>
          <w:rFonts w:asciiTheme="minorHAnsi" w:hAnsiTheme="minorHAnsi" w:cstheme="majorHAnsi"/>
          <w:snapToGrid w:val="0"/>
          <w:sz w:val="24"/>
          <w:szCs w:val="24"/>
        </w:rPr>
        <w:t xml:space="preserve"> SWZ</w:t>
      </w:r>
      <w:r w:rsidRPr="00D83599">
        <w:rPr>
          <w:rFonts w:asciiTheme="minorHAnsi" w:hAnsiTheme="minorHAnsi" w:cstheme="majorHAnsi"/>
          <w:snapToGrid w:val="0"/>
          <w:sz w:val="24"/>
          <w:szCs w:val="24"/>
        </w:rPr>
        <w:t>,</w:t>
      </w:r>
    </w:p>
    <w:p w14:paraId="3589DC6C" w14:textId="154E2646" w:rsidR="00CD3864" w:rsidRPr="00D83599" w:rsidRDefault="00CD3864"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C94A68">
        <w:rPr>
          <w:rFonts w:asciiTheme="minorHAnsi" w:hAnsiTheme="minorHAnsi" w:cstheme="majorHAnsi"/>
          <w:sz w:val="24"/>
          <w:szCs w:val="24"/>
        </w:rPr>
        <w:t>O</w:t>
      </w:r>
      <w:r>
        <w:rPr>
          <w:rFonts w:asciiTheme="minorHAnsi" w:hAnsiTheme="minorHAnsi" w:cstheme="majorHAnsi"/>
          <w:sz w:val="24"/>
          <w:szCs w:val="24"/>
        </w:rPr>
        <w:t xml:space="preserve">świadczenie </w:t>
      </w:r>
      <w:r w:rsidRPr="0059041C">
        <w:rPr>
          <w:rFonts w:asciiTheme="minorHAnsi" w:hAnsiTheme="minorHAnsi" w:cstheme="majorHAnsi"/>
          <w:sz w:val="24"/>
          <w:szCs w:val="24"/>
        </w:rPr>
        <w:t>w zakresie funkcjonalności niewskazanych w kartach katalogowych</w:t>
      </w:r>
      <w:r w:rsidRPr="00DE27C8">
        <w:rPr>
          <w:rFonts w:asciiTheme="minorHAnsi" w:hAnsiTheme="minorHAnsi" w:cstheme="majorHAnsi"/>
          <w:sz w:val="24"/>
          <w:szCs w:val="24"/>
        </w:rPr>
        <w:t xml:space="preserve">- </w:t>
      </w:r>
      <w:r>
        <w:rPr>
          <w:rFonts w:asciiTheme="minorHAnsi" w:hAnsiTheme="minorHAnsi" w:cstheme="majorHAnsi"/>
          <w:sz w:val="24"/>
          <w:szCs w:val="24"/>
        </w:rPr>
        <w:t>(</w:t>
      </w:r>
      <w:r w:rsidRPr="00DE27C8">
        <w:rPr>
          <w:rFonts w:asciiTheme="minorHAnsi" w:hAnsiTheme="minorHAnsi" w:cstheme="majorHAnsi"/>
          <w:sz w:val="24"/>
          <w:szCs w:val="24"/>
        </w:rPr>
        <w:t xml:space="preserve">załącznik nr </w:t>
      </w:r>
      <w:r>
        <w:rPr>
          <w:rFonts w:asciiTheme="minorHAnsi" w:hAnsiTheme="minorHAnsi" w:cstheme="majorHAnsi"/>
          <w:sz w:val="24"/>
          <w:szCs w:val="24"/>
        </w:rPr>
        <w:t>5</w:t>
      </w:r>
      <w:r w:rsidRPr="00DE27C8">
        <w:rPr>
          <w:rFonts w:asciiTheme="minorHAnsi" w:hAnsiTheme="minorHAnsi" w:cstheme="majorHAnsi"/>
          <w:sz w:val="24"/>
          <w:szCs w:val="24"/>
        </w:rPr>
        <w:t xml:space="preserve"> do SWZ</w:t>
      </w:r>
      <w:r>
        <w:rPr>
          <w:rFonts w:asciiTheme="minorHAnsi" w:hAnsiTheme="minorHAnsi" w:cstheme="majorHAnsi"/>
          <w:sz w:val="24"/>
          <w:szCs w:val="24"/>
        </w:rPr>
        <w:t>) – (jeżeli dotyczy);</w:t>
      </w:r>
    </w:p>
    <w:p w14:paraId="1488734D" w14:textId="69EFF240" w:rsidR="007C0DCF" w:rsidRPr="00D83599" w:rsidRDefault="007C0DCF"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Pełnomocnictwo do reprezentowania Wykonawcy (jeżeli występuje)*;</w:t>
      </w:r>
    </w:p>
    <w:p w14:paraId="4F5B98CF" w14:textId="6CD9888D" w:rsidR="00C11339" w:rsidRPr="00D83599" w:rsidRDefault="00C11339"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w:t>
      </w:r>
    </w:p>
    <w:p w14:paraId="7058841A" w14:textId="7AC31C94" w:rsidR="007C0DCF" w:rsidRPr="00D83599" w:rsidRDefault="007C0DCF" w:rsidP="007C0DCF">
      <w:pPr>
        <w:pStyle w:val="Akapitzlist"/>
        <w:widowControl w:val="0"/>
        <w:spacing w:line="271" w:lineRule="auto"/>
        <w:ind w:left="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w:t>
      </w:r>
    </w:p>
    <w:p w14:paraId="08022FEB" w14:textId="77777777" w:rsidR="00C11339" w:rsidRPr="00D83599" w:rsidRDefault="00C11339" w:rsidP="001707EC">
      <w:pPr>
        <w:widowControl w:val="0"/>
        <w:spacing w:line="271" w:lineRule="auto"/>
        <w:jc w:val="both"/>
        <w:rPr>
          <w:rFonts w:asciiTheme="minorHAnsi" w:hAnsiTheme="minorHAnsi" w:cstheme="majorHAnsi"/>
          <w:snapToGrid w:val="0"/>
          <w:sz w:val="24"/>
          <w:szCs w:val="24"/>
        </w:rPr>
      </w:pPr>
    </w:p>
    <w:p w14:paraId="56F5015E" w14:textId="77777777" w:rsidR="00C11339" w:rsidRPr="00D83599" w:rsidRDefault="00C11339" w:rsidP="001707EC">
      <w:pPr>
        <w:widowControl w:val="0"/>
        <w:spacing w:line="271" w:lineRule="auto"/>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 dnia ................................</w:t>
      </w:r>
    </w:p>
    <w:p w14:paraId="08D0E351" w14:textId="77777777" w:rsidR="00623A7A" w:rsidRPr="00D83599" w:rsidRDefault="00623A7A" w:rsidP="00E97C79">
      <w:pPr>
        <w:pStyle w:val="Standard"/>
        <w:spacing w:line="271" w:lineRule="auto"/>
        <w:jc w:val="both"/>
        <w:rPr>
          <w:rFonts w:asciiTheme="minorHAnsi" w:hAnsiTheme="minorHAnsi" w:cstheme="majorHAnsi"/>
          <w:b/>
          <w:bCs/>
        </w:rPr>
      </w:pPr>
      <w:bookmarkStart w:id="57" w:name="_Hlk67253202"/>
    </w:p>
    <w:p w14:paraId="5C6D821D" w14:textId="6DA5B2FF" w:rsidR="00F653AA" w:rsidRPr="009D78E5" w:rsidRDefault="00F653AA" w:rsidP="00E97C79">
      <w:pPr>
        <w:pStyle w:val="Standard"/>
        <w:spacing w:line="271" w:lineRule="auto"/>
        <w:jc w:val="both"/>
        <w:rPr>
          <w:rFonts w:asciiTheme="minorHAnsi" w:hAnsiTheme="minorHAnsi" w:cstheme="majorHAnsi"/>
        </w:rPr>
      </w:pPr>
      <w:r w:rsidRPr="00D83599">
        <w:rPr>
          <w:rFonts w:asciiTheme="minorHAnsi" w:hAnsiTheme="minorHAnsi" w:cstheme="majorHAnsi"/>
          <w:b/>
          <w:bCs/>
        </w:rPr>
        <w:t xml:space="preserve">Uwaga: </w:t>
      </w:r>
      <w:r w:rsidRPr="009D78E5">
        <w:rPr>
          <w:rFonts w:asciiTheme="minorHAnsi" w:hAnsiTheme="minorHAnsi" w:cstheme="majorHAnsi"/>
        </w:rPr>
        <w:t>Informacja dla Wykonawcy: Formularz oferty musi być opatrzony przez osobę lub osoby uprawnione do reprezentowania firmy kwalifikowanym podpisem elektronicznym, podpisem zaufanych lub podpisem osobistym i przekazany Zamawiającemu wraz</w:t>
      </w:r>
      <w:r w:rsidR="00E85738" w:rsidRPr="009D78E5">
        <w:rPr>
          <w:rFonts w:asciiTheme="minorHAnsi" w:hAnsiTheme="minorHAnsi" w:cstheme="majorHAnsi"/>
        </w:rPr>
        <w:t xml:space="preserve"> </w:t>
      </w:r>
      <w:r w:rsidRPr="009D78E5">
        <w:rPr>
          <w:rFonts w:asciiTheme="minorHAnsi" w:hAnsiTheme="minorHAnsi" w:cstheme="majorHAnsi"/>
        </w:rPr>
        <w:t>z dokumentem</w:t>
      </w:r>
      <w:r w:rsidR="00255181" w:rsidRPr="009D78E5">
        <w:rPr>
          <w:rFonts w:asciiTheme="minorHAnsi" w:hAnsiTheme="minorHAnsi" w:cstheme="majorHAnsi"/>
        </w:rPr>
        <w:t>/</w:t>
      </w:r>
      <w:r w:rsidRPr="009D78E5">
        <w:rPr>
          <w:rFonts w:asciiTheme="minorHAnsi" w:hAnsiTheme="minorHAnsi" w:cstheme="majorHAnsi"/>
        </w:rPr>
        <w:t>ami) potwierdzającymi prawo do reprezentacji Wykonawcy przez osobę podpisującą ofertę.</w:t>
      </w:r>
    </w:p>
    <w:p w14:paraId="7025725E" w14:textId="77777777" w:rsidR="001C3763" w:rsidRPr="009D78E5" w:rsidRDefault="001C3763" w:rsidP="00E97C79">
      <w:pPr>
        <w:spacing w:line="271" w:lineRule="auto"/>
        <w:jc w:val="both"/>
        <w:rPr>
          <w:rFonts w:asciiTheme="minorHAnsi" w:hAnsiTheme="minorHAnsi" w:cstheme="majorHAnsi"/>
          <w:sz w:val="24"/>
          <w:szCs w:val="24"/>
        </w:rPr>
      </w:pPr>
      <w:r w:rsidRPr="009D78E5">
        <w:rPr>
          <w:rFonts w:asciiTheme="minorHAnsi" w:hAnsiTheme="minorHAnsi" w:cstheme="majorHAnsi"/>
          <w:sz w:val="24"/>
          <w:szCs w:val="24"/>
        </w:rPr>
        <w:t xml:space="preserve">Zamawiający zaleca, aby podpis złożony był na podpisywanym </w:t>
      </w:r>
      <w:r w:rsidRPr="009D78E5">
        <w:rPr>
          <w:rFonts w:asciiTheme="minorHAnsi" w:hAnsiTheme="minorHAnsi" w:cstheme="majorHAnsi"/>
          <w:sz w:val="24"/>
          <w:szCs w:val="24"/>
          <w:u w:val="single"/>
        </w:rPr>
        <w:t>dokumencie PDF</w:t>
      </w:r>
      <w:r w:rsidRPr="009D78E5">
        <w:rPr>
          <w:rFonts w:asciiTheme="minorHAnsi" w:hAnsiTheme="minorHAnsi" w:cstheme="majorHAnsi"/>
          <w:sz w:val="24"/>
          <w:szCs w:val="24"/>
        </w:rPr>
        <w:t xml:space="preserve"> (podpis wewnętrzny) – taki sposób podpisu umożliwia szybką i prawidłową weryfikację.</w:t>
      </w:r>
    </w:p>
    <w:bookmarkEnd w:id="57"/>
    <w:p w14:paraId="67A16633" w14:textId="77777777" w:rsidR="00C11339" w:rsidRPr="00D83599" w:rsidRDefault="00C11339" w:rsidP="001707EC">
      <w:pPr>
        <w:spacing w:line="271" w:lineRule="auto"/>
        <w:jc w:val="both"/>
        <w:rPr>
          <w:rFonts w:asciiTheme="minorHAnsi" w:hAnsiTheme="minorHAnsi" w:cstheme="majorHAnsi"/>
          <w:sz w:val="24"/>
          <w:szCs w:val="24"/>
        </w:rPr>
      </w:pPr>
    </w:p>
    <w:p w14:paraId="35DA9BA7" w14:textId="77777777" w:rsidR="00C11339" w:rsidRPr="00D83599" w:rsidRDefault="00C11339" w:rsidP="00C11339">
      <w:pPr>
        <w:jc w:val="both"/>
        <w:rPr>
          <w:rFonts w:asciiTheme="minorHAnsi" w:hAnsiTheme="minorHAnsi"/>
          <w:color w:val="FF0000"/>
          <w:sz w:val="24"/>
          <w:szCs w:val="24"/>
          <w:u w:val="single"/>
        </w:rPr>
      </w:pPr>
    </w:p>
    <w:p w14:paraId="721DD828" w14:textId="77777777" w:rsidR="00894E2B" w:rsidRPr="00D83599" w:rsidRDefault="00894E2B" w:rsidP="00894E2B">
      <w:pPr>
        <w:jc w:val="both"/>
        <w:rPr>
          <w:rFonts w:asciiTheme="minorHAnsi" w:hAnsiTheme="minorHAnsi" w:cstheme="majorHAnsi"/>
          <w:sz w:val="24"/>
          <w:szCs w:val="24"/>
          <w:u w:val="single"/>
          <w:lang w:val="pl"/>
        </w:rPr>
      </w:pPr>
      <w:r w:rsidRPr="00D83599">
        <w:rPr>
          <w:rFonts w:asciiTheme="minorHAnsi" w:hAnsiTheme="minorHAnsi" w:cstheme="majorHAnsi"/>
          <w:sz w:val="24"/>
          <w:szCs w:val="24"/>
          <w:u w:val="single"/>
          <w:lang w:val="pl"/>
        </w:rPr>
        <w:t xml:space="preserve">Instrukcja wypełniania: </w:t>
      </w:r>
    </w:p>
    <w:p w14:paraId="7DFA736F" w14:textId="77777777" w:rsidR="00894E2B" w:rsidRPr="00D83599" w:rsidRDefault="00894E2B" w:rsidP="00894E2B">
      <w:pPr>
        <w:jc w:val="both"/>
        <w:rPr>
          <w:rFonts w:asciiTheme="minorHAnsi" w:hAnsiTheme="minorHAnsi" w:cstheme="majorHAnsi"/>
          <w:sz w:val="24"/>
          <w:szCs w:val="24"/>
          <w:lang w:val="pl"/>
        </w:rPr>
      </w:pPr>
      <w:r w:rsidRPr="00D83599">
        <w:rPr>
          <w:rFonts w:asciiTheme="minorHAnsi" w:hAnsiTheme="minorHAnsi" w:cs="Times New Roman"/>
          <w:sz w:val="24"/>
          <w:szCs w:val="24"/>
          <w:lang w:val="pl"/>
        </w:rPr>
        <w:t>●</w:t>
      </w:r>
      <w:r w:rsidRPr="00D83599">
        <w:rPr>
          <w:rFonts w:asciiTheme="minorHAnsi" w:hAnsiTheme="minorHAnsi" w:cstheme="majorHAnsi"/>
          <w:sz w:val="24"/>
          <w:szCs w:val="24"/>
          <w:lang w:val="pl"/>
        </w:rPr>
        <w:t xml:space="preserve"> Wykonawca wype</w:t>
      </w:r>
      <w:r w:rsidRPr="00D83599">
        <w:rPr>
          <w:rFonts w:asciiTheme="minorHAnsi" w:hAnsiTheme="minorHAnsi" w:cs="Cambria"/>
          <w:sz w:val="24"/>
          <w:szCs w:val="24"/>
          <w:lang w:val="pl"/>
        </w:rPr>
        <w:t>ł</w:t>
      </w:r>
      <w:r w:rsidRPr="00D83599">
        <w:rPr>
          <w:rFonts w:asciiTheme="minorHAnsi" w:hAnsiTheme="minorHAnsi" w:cstheme="majorHAnsi"/>
          <w:sz w:val="24"/>
          <w:szCs w:val="24"/>
          <w:lang w:val="pl"/>
        </w:rPr>
        <w:t xml:space="preserve">nia we wszystkich wykropkowanych miejscach. </w:t>
      </w:r>
    </w:p>
    <w:p w14:paraId="0C2B61BD" w14:textId="04DDA5A1" w:rsidR="00894E2B" w:rsidRPr="00D83599" w:rsidRDefault="00894E2B" w:rsidP="003C1CEA">
      <w:pPr>
        <w:suppressAutoHyphens/>
        <w:autoSpaceDE w:val="0"/>
        <w:jc w:val="both"/>
        <w:rPr>
          <w:rFonts w:asciiTheme="minorHAnsi" w:hAnsiTheme="minorHAnsi" w:cs="Calibri"/>
          <w:b/>
          <w:sz w:val="24"/>
          <w:szCs w:val="24"/>
        </w:rPr>
      </w:pPr>
      <w:r w:rsidRPr="00D83599">
        <w:rPr>
          <w:rFonts w:asciiTheme="minorHAnsi" w:hAnsiTheme="minorHAnsi" w:cstheme="majorHAnsi"/>
          <w:sz w:val="24"/>
          <w:szCs w:val="24"/>
          <w:lang w:val="pl"/>
        </w:rPr>
        <w:t xml:space="preserve">*  wartość </w:t>
      </w:r>
      <w:r w:rsidR="00CD40BD">
        <w:rPr>
          <w:rFonts w:asciiTheme="minorHAnsi" w:hAnsiTheme="minorHAnsi" w:cstheme="majorHAnsi"/>
          <w:sz w:val="24"/>
          <w:szCs w:val="24"/>
          <w:lang w:val="pl"/>
        </w:rPr>
        <w:t xml:space="preserve">netto oraz </w:t>
      </w:r>
      <w:r w:rsidRPr="00D83599">
        <w:rPr>
          <w:rFonts w:asciiTheme="minorHAnsi" w:hAnsiTheme="minorHAnsi" w:cstheme="majorHAnsi"/>
          <w:sz w:val="24"/>
          <w:szCs w:val="24"/>
          <w:lang w:val="pl"/>
        </w:rPr>
        <w:t xml:space="preserve">brutto oferty w wybranej części na </w:t>
      </w:r>
      <w:r w:rsidRPr="00D83599">
        <w:rPr>
          <w:rFonts w:asciiTheme="minorHAnsi" w:hAnsiTheme="minorHAnsi" w:cstheme="majorHAnsi"/>
          <w:b/>
          <w:bCs/>
          <w:sz w:val="24"/>
          <w:szCs w:val="24"/>
          <w:lang w:val="pl"/>
        </w:rPr>
        <w:t>„</w:t>
      </w:r>
      <w:r w:rsidR="00CD40BD" w:rsidRPr="00CD40BD">
        <w:rPr>
          <w:rFonts w:asciiTheme="minorHAnsi" w:hAnsiTheme="minorHAnsi" w:cstheme="majorHAnsi"/>
          <w:b/>
          <w:sz w:val="24"/>
          <w:szCs w:val="24"/>
        </w:rPr>
        <w:t>Zakup, dostawa i montaż wyposażenia dla Szpitala Nowowiejskiego w ramach realizacji zadania polegającego na zwiększeniu dostępności i poprawie jakości leczenia osób uzależnionych od alkoholu</w:t>
      </w:r>
      <w:r w:rsidR="003C1CEA" w:rsidRPr="00D83599">
        <w:rPr>
          <w:rFonts w:asciiTheme="minorHAnsi" w:hAnsiTheme="minorHAnsi" w:cstheme="majorHAnsi"/>
          <w:b/>
          <w:sz w:val="24"/>
          <w:szCs w:val="24"/>
        </w:rPr>
        <w:t>”</w:t>
      </w:r>
      <w:r w:rsidRPr="00D83599">
        <w:rPr>
          <w:rFonts w:asciiTheme="minorHAnsi" w:hAnsiTheme="minorHAnsi" w:cstheme="majorHAnsi"/>
          <w:sz w:val="24"/>
          <w:szCs w:val="24"/>
          <w:lang w:val="pl"/>
        </w:rPr>
        <w:t>.</w:t>
      </w:r>
    </w:p>
    <w:p w14:paraId="02F3EE1E" w14:textId="3E0A5B1B" w:rsidR="00894E2B" w:rsidRPr="0009448E" w:rsidRDefault="00894E2B" w:rsidP="00894E2B">
      <w:pPr>
        <w:widowControl w:val="0"/>
        <w:suppressAutoHyphens/>
        <w:jc w:val="both"/>
        <w:rPr>
          <w:rFonts w:asciiTheme="minorHAnsi" w:hAnsiTheme="minorHAnsi" w:cstheme="majorHAnsi"/>
          <w:color w:val="000000"/>
          <w:sz w:val="24"/>
          <w:szCs w:val="24"/>
          <w:lang w:val="pl"/>
        </w:rPr>
      </w:pPr>
      <w:r w:rsidRPr="00D83599">
        <w:rPr>
          <w:rFonts w:asciiTheme="minorHAnsi" w:hAnsiTheme="minorHAnsi" w:cstheme="majorHAnsi"/>
          <w:color w:val="000000"/>
          <w:sz w:val="24"/>
          <w:szCs w:val="24"/>
          <w:lang w:val="pl"/>
        </w:rPr>
        <w:t xml:space="preserve">* Wykonawca wyszczególnia jedynie część lub części , którego dotyczy oferta. </w:t>
      </w:r>
      <w:r w:rsidR="009D78E5">
        <w:rPr>
          <w:rFonts w:asciiTheme="minorHAnsi" w:hAnsiTheme="minorHAnsi" w:cstheme="majorHAnsi"/>
          <w:color w:val="000000"/>
          <w:sz w:val="24"/>
          <w:szCs w:val="24"/>
          <w:lang w:val="pl"/>
        </w:rPr>
        <w:t xml:space="preserve">                                        </w:t>
      </w:r>
      <w:r w:rsidRPr="00D83599">
        <w:rPr>
          <w:rFonts w:asciiTheme="minorHAnsi" w:hAnsiTheme="minorHAnsi" w:cstheme="majorHAnsi"/>
          <w:color w:val="000000"/>
          <w:sz w:val="24"/>
          <w:szCs w:val="24"/>
          <w:lang w:val="pl"/>
        </w:rPr>
        <w:t xml:space="preserve">W </w:t>
      </w:r>
      <w:r w:rsidRPr="0009448E">
        <w:rPr>
          <w:rFonts w:asciiTheme="minorHAnsi" w:hAnsiTheme="minorHAnsi" w:cstheme="majorHAnsi"/>
          <w:color w:val="000000"/>
          <w:sz w:val="24"/>
          <w:szCs w:val="24"/>
          <w:lang w:val="pl"/>
        </w:rPr>
        <w:t xml:space="preserve">przypadku  składania oferty  tylko  na wybraną z ww. Części pozostałe proszę wykreślić lub wpisać: „nie dotyczy”. </w:t>
      </w:r>
    </w:p>
    <w:p w14:paraId="69DC78A6" w14:textId="1314020F" w:rsidR="00CD3864" w:rsidRPr="0009448E" w:rsidRDefault="00CD3864" w:rsidP="00CD3864">
      <w:pPr>
        <w:widowControl w:val="0"/>
        <w:suppressAutoHyphens/>
        <w:jc w:val="both"/>
        <w:rPr>
          <w:rFonts w:asciiTheme="minorHAnsi" w:hAnsiTheme="minorHAnsi" w:cstheme="majorHAnsi"/>
          <w:color w:val="000000"/>
          <w:sz w:val="24"/>
          <w:szCs w:val="24"/>
          <w:lang w:val="pl"/>
        </w:rPr>
      </w:pPr>
      <w:r w:rsidRPr="0009448E">
        <w:rPr>
          <w:rFonts w:asciiTheme="minorHAnsi" w:hAnsiTheme="minorHAnsi" w:cstheme="majorHAnsi"/>
          <w:b/>
          <w:color w:val="000000"/>
          <w:sz w:val="24"/>
          <w:szCs w:val="24"/>
          <w:lang w:val="pl"/>
        </w:rPr>
        <w:t>*</w:t>
      </w:r>
      <w:r w:rsidR="00C4365E">
        <w:rPr>
          <w:rFonts w:asciiTheme="minorHAnsi" w:hAnsiTheme="minorHAnsi" w:cstheme="majorHAnsi"/>
          <w:b/>
          <w:color w:val="000000"/>
          <w:sz w:val="24"/>
          <w:szCs w:val="24"/>
          <w:lang w:val="pl"/>
        </w:rPr>
        <w:t xml:space="preserve"> </w:t>
      </w:r>
      <w:r w:rsidRPr="0009448E">
        <w:rPr>
          <w:rFonts w:asciiTheme="minorHAnsi" w:hAnsiTheme="minorHAnsi" w:cstheme="majorHAnsi"/>
          <w:color w:val="000000"/>
          <w:sz w:val="24"/>
          <w:szCs w:val="24"/>
          <w:lang w:val="pl"/>
        </w:rPr>
        <w:t>Niewłaściwe skreślić lub wpisać nie dotyczy.</w:t>
      </w:r>
    </w:p>
    <w:p w14:paraId="5225EF14" w14:textId="595CBD0A" w:rsidR="0009448E" w:rsidRPr="0009448E" w:rsidRDefault="0009448E" w:rsidP="0009448E">
      <w:pPr>
        <w:jc w:val="both"/>
        <w:rPr>
          <w:rFonts w:ascii="Cambria" w:hAnsi="Cambria" w:cstheme="majorHAnsi"/>
          <w:color w:val="000000"/>
          <w:sz w:val="24"/>
          <w:szCs w:val="24"/>
          <w:lang w:val="pl"/>
        </w:rPr>
      </w:pPr>
      <w:r w:rsidRPr="0009448E">
        <w:rPr>
          <w:rFonts w:ascii="Cambria" w:hAnsi="Cambria" w:cstheme="majorHAnsi"/>
          <w:b/>
          <w:color w:val="000000"/>
          <w:sz w:val="24"/>
          <w:szCs w:val="24"/>
          <w:lang w:val="pl"/>
        </w:rPr>
        <w:t xml:space="preserve">** </w:t>
      </w:r>
      <w:r w:rsidRPr="0009448E">
        <w:rPr>
          <w:rFonts w:ascii="Cambria" w:hAnsi="Cambria" w:cstheme="majorHAnsi"/>
          <w:sz w:val="24"/>
          <w:szCs w:val="24"/>
        </w:rPr>
        <w:t xml:space="preserve">Wykonawca wskazuje termin wykonania zamówienia, zgodnie z postanowieniami </w:t>
      </w:r>
      <w:r w:rsidRPr="0009448E">
        <w:rPr>
          <w:rFonts w:ascii="Cambria" w:hAnsi="Cambria" w:cstheme="majorHAnsi"/>
          <w:color w:val="000000" w:themeColor="text1"/>
          <w:sz w:val="24"/>
          <w:szCs w:val="24"/>
        </w:rPr>
        <w:t>Rozdziału XX.</w:t>
      </w:r>
    </w:p>
    <w:p w14:paraId="61CD6D7F" w14:textId="77777777" w:rsidR="0009448E" w:rsidRPr="0009448E" w:rsidRDefault="0009448E" w:rsidP="00CD3864">
      <w:pPr>
        <w:widowControl w:val="0"/>
        <w:suppressAutoHyphens/>
        <w:jc w:val="both"/>
        <w:rPr>
          <w:rFonts w:asciiTheme="minorHAnsi" w:hAnsiTheme="minorHAnsi" w:cstheme="majorHAnsi"/>
          <w:color w:val="000000"/>
          <w:sz w:val="24"/>
          <w:szCs w:val="24"/>
          <w:lang w:val="pl"/>
        </w:rPr>
      </w:pPr>
    </w:p>
    <w:p w14:paraId="7595587B" w14:textId="0DDFABF4" w:rsidR="00894E2B" w:rsidRPr="00D83599" w:rsidRDefault="00894E2B" w:rsidP="00894E2B">
      <w:pPr>
        <w:widowControl w:val="0"/>
        <w:suppressAutoHyphens/>
        <w:jc w:val="both"/>
        <w:rPr>
          <w:rFonts w:asciiTheme="minorHAnsi" w:hAnsiTheme="minorHAnsi" w:cstheme="majorHAnsi"/>
          <w:color w:val="000000"/>
          <w:sz w:val="24"/>
          <w:szCs w:val="24"/>
          <w:lang w:val="pl"/>
        </w:rPr>
      </w:pPr>
      <w:r w:rsidRPr="00D83599">
        <w:rPr>
          <w:rFonts w:asciiTheme="minorHAnsi" w:hAnsiTheme="minorHAnsi" w:cstheme="majorHAnsi"/>
          <w:sz w:val="24"/>
          <w:szCs w:val="24"/>
          <w:lang w:val="pl"/>
        </w:rPr>
        <w:lastRenderedPageBreak/>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D83599">
        <w:rPr>
          <w:rFonts w:asciiTheme="minorHAnsi" w:hAnsiTheme="minorHAnsi" w:cstheme="majorHAnsi"/>
          <w:b/>
          <w:sz w:val="24"/>
          <w:szCs w:val="24"/>
          <w:lang w:val="pl"/>
        </w:rPr>
        <w:t>przy czym w treści oferty Wykonawca zobowiązany jest uwzględnić należną kwotę podatku VAT, bez względu na to kto będzie jej płatnikiem</w:t>
      </w:r>
      <w:r w:rsidRPr="00D83599">
        <w:rPr>
          <w:rFonts w:asciiTheme="minorHAnsi" w:hAnsiTheme="minorHAnsi" w:cstheme="majorHAnsi"/>
          <w:sz w:val="24"/>
          <w:szCs w:val="24"/>
          <w:lang w:val="pl"/>
        </w:rPr>
        <w:t>. W przypadku spełniania przesłanek określonych w art. 17 ust. 1 pkt 7 ustawy z dnia 11 marca 2004 r. o podatku od towarów i usług (t.j. Dz. U. z 202</w:t>
      </w:r>
      <w:r w:rsidR="00271DA7" w:rsidRPr="00D83599">
        <w:rPr>
          <w:rFonts w:asciiTheme="minorHAnsi" w:hAnsiTheme="minorHAnsi" w:cstheme="majorHAnsi"/>
          <w:sz w:val="24"/>
          <w:szCs w:val="24"/>
          <w:lang w:val="pl"/>
        </w:rPr>
        <w:t>2</w:t>
      </w:r>
      <w:r w:rsidRPr="00D83599">
        <w:rPr>
          <w:rFonts w:asciiTheme="minorHAnsi" w:hAnsiTheme="minorHAnsi" w:cstheme="majorHAnsi"/>
          <w:sz w:val="24"/>
          <w:szCs w:val="24"/>
          <w:lang w:val="pl"/>
        </w:rPr>
        <w:t xml:space="preserve"> r. poz. </w:t>
      </w:r>
      <w:r w:rsidR="00271DA7" w:rsidRPr="00D83599">
        <w:rPr>
          <w:rFonts w:asciiTheme="minorHAnsi" w:hAnsiTheme="minorHAnsi" w:cstheme="majorHAnsi"/>
          <w:sz w:val="24"/>
          <w:szCs w:val="24"/>
          <w:lang w:val="pl"/>
        </w:rPr>
        <w:t>931</w:t>
      </w:r>
      <w:r w:rsidRPr="00D83599">
        <w:rPr>
          <w:rFonts w:asciiTheme="minorHAnsi" w:hAnsiTheme="minorHAnsi" w:cstheme="majorHAnsi"/>
          <w:sz w:val="24"/>
          <w:szCs w:val="24"/>
          <w:lang w:val="pl"/>
        </w:rPr>
        <w:t>) podatnikiem dla tej części zamówienia jest Zamawiający, a </w:t>
      </w:r>
      <w:r w:rsidRPr="00D83599">
        <w:rPr>
          <w:rFonts w:asciiTheme="minorHAnsi" w:hAnsiTheme="minorHAnsi" w:cstheme="majorHAnsi"/>
          <w:b/>
          <w:sz w:val="24"/>
          <w:szCs w:val="24"/>
          <w:lang w:val="pl"/>
        </w:rPr>
        <w:t xml:space="preserve">stawkę/kwotę podatku VAT uwzględnioną w wartości brutto danej części zamówienia należy opisać adnotacją „odwrotne obciążenie”, która w łącznej cenie ofertowej </w:t>
      </w:r>
      <w:r w:rsidRPr="00D83599">
        <w:rPr>
          <w:rFonts w:asciiTheme="minorHAnsi" w:hAnsiTheme="minorHAnsi" w:cstheme="majorHAnsi"/>
          <w:b/>
          <w:color w:val="000000"/>
          <w:sz w:val="24"/>
          <w:szCs w:val="24"/>
          <w:lang w:val="pl"/>
        </w:rPr>
        <w:t>uwzględniana jest jedynie na potrzeby porównania i oceny ofert</w:t>
      </w:r>
      <w:r w:rsidRPr="00D83599">
        <w:rPr>
          <w:rFonts w:asciiTheme="minorHAnsi" w:hAnsiTheme="minorHAnsi" w:cstheme="majorHAnsi"/>
          <w:color w:val="000000"/>
          <w:sz w:val="24"/>
          <w:szCs w:val="24"/>
          <w:lang w:val="pl"/>
        </w:rPr>
        <w:t>.</w:t>
      </w:r>
    </w:p>
    <w:p w14:paraId="4BA17A4C" w14:textId="64883EB8" w:rsidR="00C11339" w:rsidRPr="00D83599" w:rsidRDefault="00C11339" w:rsidP="001C6CA5">
      <w:pPr>
        <w:spacing w:before="100" w:beforeAutospacing="1"/>
        <w:ind w:left="142" w:hanging="142"/>
        <w:jc w:val="both"/>
        <w:rPr>
          <w:rFonts w:asciiTheme="minorHAnsi" w:hAnsiTheme="minorHAnsi" w:cstheme="majorHAnsi"/>
          <w:sz w:val="24"/>
          <w:szCs w:val="24"/>
        </w:rPr>
      </w:pPr>
      <w:r w:rsidRPr="00D83599">
        <w:rPr>
          <w:rFonts w:asciiTheme="minorHAnsi" w:hAnsiTheme="minorHAnsi" w:cstheme="majorHAnsi"/>
          <w:sz w:val="24"/>
          <w:szCs w:val="24"/>
          <w:vertAlign w:val="superscript"/>
        </w:rPr>
        <w:t xml:space="preserve">1) </w:t>
      </w:r>
      <w:r w:rsidRPr="00D83599">
        <w:rPr>
          <w:rFonts w:asciiTheme="minorHAnsi" w:hAnsiTheme="minorHAnsi" w:cstheme="maj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0CDD9F90" w14:textId="07ADFA1F" w:rsidR="00183C6A" w:rsidRPr="00D83599" w:rsidRDefault="00C11339" w:rsidP="00227535">
      <w:pPr>
        <w:spacing w:before="100" w:beforeAutospacing="1"/>
        <w:ind w:left="142" w:hanging="142"/>
        <w:jc w:val="both"/>
        <w:rPr>
          <w:rFonts w:asciiTheme="minorHAnsi" w:hAnsiTheme="minorHAnsi" w:cstheme="majorHAnsi"/>
          <w:iCs/>
          <w:sz w:val="24"/>
          <w:szCs w:val="24"/>
        </w:rPr>
      </w:pPr>
      <w:r w:rsidRPr="00D83599">
        <w:rPr>
          <w:rFonts w:asciiTheme="minorHAnsi" w:hAnsiTheme="minorHAnsi" w:cstheme="majorHAnsi"/>
          <w:sz w:val="24"/>
          <w:szCs w:val="24"/>
          <w:vertAlign w:val="superscript"/>
        </w:rPr>
        <w:t>2)</w:t>
      </w:r>
      <w:r w:rsidRPr="00D83599">
        <w:rPr>
          <w:rFonts w:asciiTheme="minorHAnsi" w:hAnsiTheme="minorHAnsi" w:cstheme="maj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D83599">
        <w:rPr>
          <w:rFonts w:asciiTheme="minorHAnsi" w:hAnsiTheme="minorHAnsi" w:cstheme="majorHAnsi"/>
          <w:iCs/>
          <w:sz w:val="24"/>
          <w:szCs w:val="24"/>
        </w:rPr>
        <w:t xml:space="preserve">                </w:t>
      </w:r>
    </w:p>
    <w:p w14:paraId="101FB916" w14:textId="58E72BB4" w:rsidR="00E93C02" w:rsidRDefault="00E93C02" w:rsidP="00DA1C3A">
      <w:pPr>
        <w:pStyle w:val="Tytu"/>
        <w:ind w:left="5760" w:firstLine="720"/>
        <w:rPr>
          <w:rFonts w:ascii="Cambria" w:hAnsi="Cambria" w:cstheme="majorHAnsi"/>
          <w:b/>
          <w:iCs/>
          <w:sz w:val="24"/>
          <w:szCs w:val="24"/>
        </w:rPr>
      </w:pPr>
    </w:p>
    <w:p w14:paraId="378481F7" w14:textId="74A7B04A" w:rsidR="0080658C" w:rsidRDefault="0080658C" w:rsidP="0080658C"/>
    <w:p w14:paraId="6022F0D4" w14:textId="31750203" w:rsidR="0080658C" w:rsidRDefault="0080658C" w:rsidP="0080658C"/>
    <w:p w14:paraId="70DAFD1C" w14:textId="12C1628D" w:rsidR="0080658C" w:rsidRDefault="0080658C" w:rsidP="0080658C"/>
    <w:p w14:paraId="1FEE88A0" w14:textId="455F2264" w:rsidR="0080658C" w:rsidRDefault="0080658C" w:rsidP="0080658C"/>
    <w:p w14:paraId="6DB73C9A" w14:textId="765D972E" w:rsidR="0080658C" w:rsidRDefault="0080658C" w:rsidP="0080658C"/>
    <w:p w14:paraId="7F7DC681" w14:textId="2327C616" w:rsidR="0080658C" w:rsidRDefault="0080658C" w:rsidP="0080658C"/>
    <w:p w14:paraId="47E6FBA1" w14:textId="28A70E6D" w:rsidR="0080658C" w:rsidRDefault="0080658C" w:rsidP="0080658C"/>
    <w:p w14:paraId="2BE141C4" w14:textId="7A4A0178" w:rsidR="0080658C" w:rsidRDefault="0080658C" w:rsidP="0080658C"/>
    <w:p w14:paraId="15A03301" w14:textId="77777777" w:rsidR="00CD40BD" w:rsidRDefault="00CD40BD" w:rsidP="0080658C"/>
    <w:p w14:paraId="27376A5A" w14:textId="77777777" w:rsidR="00CD40BD" w:rsidRDefault="00CD40BD" w:rsidP="0080658C"/>
    <w:p w14:paraId="25913913" w14:textId="77777777" w:rsidR="00CD40BD" w:rsidRDefault="00CD40BD" w:rsidP="0080658C"/>
    <w:p w14:paraId="7D84024F" w14:textId="77777777" w:rsidR="00CD40BD" w:rsidRDefault="00CD40BD" w:rsidP="0080658C"/>
    <w:p w14:paraId="23609C5C" w14:textId="77777777" w:rsidR="00CD40BD" w:rsidRDefault="00CD40BD" w:rsidP="0080658C"/>
    <w:p w14:paraId="61FA5D2E" w14:textId="77777777" w:rsidR="00CD40BD" w:rsidRDefault="00CD40BD" w:rsidP="0080658C"/>
    <w:p w14:paraId="08AF4786" w14:textId="77777777" w:rsidR="00CD40BD" w:rsidRDefault="00CD40BD" w:rsidP="0080658C"/>
    <w:p w14:paraId="08083C70" w14:textId="77777777" w:rsidR="00CD40BD" w:rsidRDefault="00CD40BD" w:rsidP="0080658C"/>
    <w:p w14:paraId="7A87355A" w14:textId="77777777" w:rsidR="00CD40BD" w:rsidRDefault="00CD40BD" w:rsidP="0080658C"/>
    <w:p w14:paraId="7160AAD1" w14:textId="77777777" w:rsidR="00CD40BD" w:rsidRDefault="00CD40BD" w:rsidP="0080658C"/>
    <w:p w14:paraId="3EDBAFA2" w14:textId="77777777" w:rsidR="00CD40BD" w:rsidRDefault="00CD40BD" w:rsidP="0080658C"/>
    <w:p w14:paraId="3AD75C20" w14:textId="77777777" w:rsidR="00C4365E" w:rsidRDefault="00C4365E" w:rsidP="0080658C"/>
    <w:p w14:paraId="15F3D767" w14:textId="77777777" w:rsidR="00CD40BD" w:rsidRDefault="00CD40BD" w:rsidP="0080658C"/>
    <w:p w14:paraId="484042FE" w14:textId="38E60462" w:rsidR="00317139" w:rsidRPr="00A56878" w:rsidRDefault="00317139" w:rsidP="00DA1C3A">
      <w:pPr>
        <w:pStyle w:val="Tytu"/>
        <w:ind w:left="5760" w:firstLine="720"/>
        <w:rPr>
          <w:rFonts w:ascii="Cambria" w:hAnsi="Cambria" w:cstheme="majorHAnsi"/>
          <w:sz w:val="24"/>
          <w:szCs w:val="24"/>
        </w:rPr>
      </w:pPr>
      <w:r w:rsidRPr="00A56878">
        <w:rPr>
          <w:rFonts w:ascii="Cambria" w:hAnsi="Cambria" w:cstheme="majorHAnsi"/>
          <w:b/>
          <w:iCs/>
          <w:sz w:val="24"/>
          <w:szCs w:val="24"/>
        </w:rPr>
        <w:lastRenderedPageBreak/>
        <w:t xml:space="preserve">Załącznik nr </w:t>
      </w:r>
      <w:r w:rsidR="00D067A7" w:rsidRPr="00A56878">
        <w:rPr>
          <w:rFonts w:ascii="Cambria" w:hAnsi="Cambria" w:cstheme="majorHAnsi"/>
          <w:b/>
          <w:iCs/>
          <w:sz w:val="24"/>
          <w:szCs w:val="24"/>
        </w:rPr>
        <w:t>3</w:t>
      </w:r>
      <w:r w:rsidRPr="00A56878">
        <w:rPr>
          <w:rFonts w:ascii="Cambria" w:hAnsi="Cambria" w:cstheme="majorHAnsi"/>
          <w:b/>
          <w:iCs/>
          <w:sz w:val="24"/>
          <w:szCs w:val="24"/>
        </w:rPr>
        <w:t xml:space="preserve"> do SWZ</w:t>
      </w:r>
    </w:p>
    <w:p w14:paraId="15AA5FF4" w14:textId="77777777" w:rsidR="00154D43" w:rsidRPr="00A56878" w:rsidRDefault="00154D43" w:rsidP="00154D43">
      <w:pPr>
        <w:pStyle w:val="Default"/>
        <w:shd w:val="clear" w:color="auto" w:fill="B6DDE8" w:themeFill="accent5" w:themeFillTint="66"/>
        <w:spacing w:before="120" w:after="120"/>
        <w:jc w:val="center"/>
        <w:rPr>
          <w:rFonts w:asciiTheme="minorHAnsi" w:hAnsiTheme="minorHAnsi" w:cstheme="majorHAnsi"/>
          <w:b/>
          <w:bCs/>
          <w:color w:val="auto"/>
          <w:u w:val="single"/>
        </w:rPr>
      </w:pPr>
      <w:r w:rsidRPr="00A56878">
        <w:rPr>
          <w:rFonts w:asciiTheme="minorHAnsi" w:hAnsiTheme="minorHAnsi" w:cstheme="majorHAnsi"/>
          <w:b/>
          <w:bCs/>
          <w:color w:val="auto"/>
          <w:u w:val="single"/>
        </w:rPr>
        <w:t>OŚWIADCZENIE WYKONAWCY/WYKONACY WSPÓLNIE UBIEGAJĄCEGO SIĘ O UDZIELENIE ZAMÓWIENIA</w:t>
      </w:r>
    </w:p>
    <w:p w14:paraId="442FD235" w14:textId="77777777" w:rsidR="00154D43" w:rsidRPr="00A56878" w:rsidRDefault="00154D43" w:rsidP="00154D43">
      <w:pPr>
        <w:shd w:val="clear" w:color="auto" w:fill="B6DDE8" w:themeFill="accent5" w:themeFillTint="66"/>
        <w:spacing w:after="120" w:line="360" w:lineRule="auto"/>
        <w:jc w:val="center"/>
        <w:rPr>
          <w:rFonts w:asciiTheme="minorHAnsi" w:hAnsiTheme="minorHAnsi"/>
          <w:b/>
          <w:caps/>
          <w:sz w:val="24"/>
          <w:szCs w:val="24"/>
          <w:u w:val="single"/>
        </w:rPr>
      </w:pPr>
      <w:r w:rsidRPr="00A56878">
        <w:rPr>
          <w:rFonts w:asciiTheme="minorHAnsi" w:hAnsiTheme="minorHAnsi"/>
          <w:b/>
          <w:sz w:val="24"/>
          <w:szCs w:val="24"/>
          <w:u w:val="single"/>
        </w:rPr>
        <w:t xml:space="preserve">UWZGLĘDNIAJĄCE PRZESŁANKI WYKLUCZENIA Z ART. 7 UST. 1 USTAWY </w:t>
      </w:r>
      <w:r w:rsidRPr="00A56878">
        <w:rPr>
          <w:rFonts w:asciiTheme="minorHAnsi" w:hAnsiTheme="minorHAnsi"/>
          <w:b/>
          <w:caps/>
          <w:sz w:val="24"/>
          <w:szCs w:val="24"/>
          <w:u w:val="single"/>
        </w:rPr>
        <w:t>o szczególnych rozwiązaniach w zakresie przeciwdziałania wspieraniu agresji na Ukrainę oraz służących ochronie bezpieczeństwa narodowego</w:t>
      </w:r>
    </w:p>
    <w:p w14:paraId="79A0086D" w14:textId="77777777" w:rsidR="00154D43" w:rsidRPr="00A56878" w:rsidRDefault="00154D43" w:rsidP="00154D43">
      <w:pPr>
        <w:pStyle w:val="Default"/>
        <w:shd w:val="clear" w:color="auto" w:fill="B6DDE8" w:themeFill="accent5" w:themeFillTint="66"/>
        <w:jc w:val="center"/>
        <w:rPr>
          <w:rFonts w:asciiTheme="minorHAnsi" w:hAnsiTheme="minorHAnsi" w:cstheme="majorHAnsi"/>
          <w:b/>
          <w:bCs/>
          <w:color w:val="auto"/>
        </w:rPr>
      </w:pPr>
      <w:r w:rsidRPr="00A56878">
        <w:rPr>
          <w:rFonts w:asciiTheme="minorHAnsi" w:hAnsiTheme="minorHAnsi" w:cstheme="majorHAnsi"/>
          <w:b/>
          <w:bCs/>
          <w:color w:val="auto"/>
        </w:rPr>
        <w:t>składane na podstawie art. 125 ust. 1 ustawy Pzp</w:t>
      </w:r>
      <w:r w:rsidRPr="00A56878">
        <w:rPr>
          <w:rFonts w:asciiTheme="minorHAnsi" w:hAnsiTheme="minorHAnsi" w:cstheme="majorHAnsi"/>
          <w:color w:val="auto"/>
        </w:rPr>
        <w:t xml:space="preserve"> </w:t>
      </w:r>
      <w:r w:rsidRPr="00A56878">
        <w:rPr>
          <w:rFonts w:asciiTheme="minorHAnsi" w:hAnsiTheme="minorHAnsi" w:cstheme="majorHAnsi"/>
          <w:b/>
          <w:bCs/>
          <w:color w:val="auto"/>
        </w:rPr>
        <w:t xml:space="preserve">o braku podstaw do wykluczenia </w:t>
      </w:r>
    </w:p>
    <w:p w14:paraId="0B704140" w14:textId="77777777" w:rsidR="00154D43" w:rsidRPr="00A56878" w:rsidRDefault="00154D43" w:rsidP="00154D43">
      <w:pPr>
        <w:pStyle w:val="Default"/>
        <w:shd w:val="clear" w:color="auto" w:fill="B6DDE8" w:themeFill="accent5" w:themeFillTint="66"/>
        <w:jc w:val="center"/>
        <w:rPr>
          <w:rFonts w:asciiTheme="minorHAnsi" w:hAnsiTheme="minorHAnsi" w:cstheme="majorHAnsi"/>
          <w:color w:val="auto"/>
        </w:rPr>
      </w:pPr>
      <w:r w:rsidRPr="00A56878">
        <w:rPr>
          <w:rFonts w:asciiTheme="minorHAnsi" w:hAnsiTheme="minorHAnsi" w:cstheme="majorHAnsi"/>
          <w:b/>
          <w:bCs/>
          <w:color w:val="auto"/>
        </w:rPr>
        <w:t>z udziału w postępowaniu</w:t>
      </w:r>
      <w:r w:rsidRPr="00A56878">
        <w:rPr>
          <w:rFonts w:asciiTheme="minorHAnsi" w:hAnsiTheme="minorHAnsi" w:cstheme="majorHAnsi"/>
          <w:color w:val="auto"/>
        </w:rPr>
        <w:t xml:space="preserve"> </w:t>
      </w:r>
    </w:p>
    <w:p w14:paraId="203B34D2" w14:textId="77777777" w:rsidR="00B80806" w:rsidRPr="00187AE0" w:rsidRDefault="00B80806" w:rsidP="00000B59">
      <w:pPr>
        <w:pStyle w:val="Default"/>
        <w:rPr>
          <w:rFonts w:ascii="Cambria" w:hAnsi="Cambria" w:cstheme="majorHAnsi"/>
          <w:sz w:val="22"/>
          <w:szCs w:val="22"/>
        </w:rPr>
      </w:pPr>
    </w:p>
    <w:p w14:paraId="5B37E430" w14:textId="77777777" w:rsidR="00B80806" w:rsidRPr="00187AE0" w:rsidRDefault="00B80806" w:rsidP="00000B59">
      <w:pPr>
        <w:pStyle w:val="Default"/>
        <w:rPr>
          <w:rFonts w:ascii="Cambria" w:hAnsi="Cambria" w:cstheme="majorHAnsi"/>
          <w:sz w:val="22"/>
          <w:szCs w:val="22"/>
        </w:rPr>
      </w:pPr>
    </w:p>
    <w:p w14:paraId="76E726E5" w14:textId="4C9B825F"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r w:rsidRPr="00187AE0">
        <w:rPr>
          <w:rFonts w:ascii="Cambria" w:hAnsi="Cambria" w:cstheme="majorHAnsi"/>
          <w:sz w:val="22"/>
          <w:szCs w:val="22"/>
        </w:rPr>
        <w:t xml:space="preserve"> </w:t>
      </w:r>
    </w:p>
    <w:p w14:paraId="1CCC1189" w14:textId="77777777" w:rsidR="0015330A" w:rsidRPr="00BA7632" w:rsidRDefault="00000B59" w:rsidP="00000B59">
      <w:pPr>
        <w:pStyle w:val="Default"/>
        <w:rPr>
          <w:rFonts w:ascii="Cambria" w:hAnsi="Cambria" w:cstheme="majorHAnsi"/>
        </w:rPr>
      </w:pPr>
      <w:r w:rsidRPr="00BA7632">
        <w:rPr>
          <w:rFonts w:ascii="Cambria" w:hAnsi="Cambria" w:cstheme="majorHAnsi"/>
        </w:rPr>
        <w:t>(pełna nazwa/firma, adres, w zależności od podmiotu: NIP/PESEL, KRS/CEiDG)</w:t>
      </w:r>
    </w:p>
    <w:p w14:paraId="5BC9865D" w14:textId="77777777" w:rsidR="00000B59" w:rsidRPr="00BA7632" w:rsidRDefault="00000B59" w:rsidP="00000B59">
      <w:pPr>
        <w:pStyle w:val="Default"/>
        <w:rPr>
          <w:rFonts w:ascii="Cambria" w:hAnsi="Cambria" w:cstheme="majorHAnsi"/>
        </w:rPr>
      </w:pPr>
      <w:r w:rsidRPr="00BA7632">
        <w:rPr>
          <w:rFonts w:ascii="Cambria" w:hAnsi="Cambria" w:cstheme="majorHAnsi"/>
          <w:b/>
          <w:bCs/>
        </w:rPr>
        <w:t xml:space="preserve">reprezentowany przez: </w:t>
      </w:r>
    </w:p>
    <w:p w14:paraId="5D349691" w14:textId="347BEDB3"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p>
    <w:p w14:paraId="45813163" w14:textId="77777777" w:rsidR="00000B59" w:rsidRPr="00BA7632" w:rsidRDefault="00000B59" w:rsidP="00000B59">
      <w:pPr>
        <w:pStyle w:val="Default"/>
        <w:rPr>
          <w:rFonts w:ascii="Cambria" w:hAnsi="Cambria" w:cstheme="majorHAnsi"/>
        </w:rPr>
      </w:pPr>
      <w:r w:rsidRPr="00BA7632">
        <w:rPr>
          <w:rFonts w:ascii="Cambria" w:hAnsi="Cambria" w:cstheme="majorHAnsi"/>
        </w:rPr>
        <w:t xml:space="preserve">(imię, nazwisko, stanowisko/podstawa do reprezentacji) </w:t>
      </w:r>
    </w:p>
    <w:p w14:paraId="08506E59" w14:textId="77777777" w:rsidR="0015330A" w:rsidRPr="00187AE0" w:rsidRDefault="0015330A" w:rsidP="003C7834">
      <w:pPr>
        <w:pStyle w:val="Default"/>
        <w:jc w:val="both"/>
        <w:rPr>
          <w:rFonts w:ascii="Cambria" w:hAnsi="Cambria" w:cstheme="majorHAnsi"/>
          <w:sz w:val="22"/>
          <w:szCs w:val="22"/>
        </w:rPr>
      </w:pPr>
    </w:p>
    <w:p w14:paraId="10A5F579" w14:textId="4EC79FAD" w:rsidR="00000B59" w:rsidRPr="00BA7632" w:rsidRDefault="00000B59" w:rsidP="00FD7132">
      <w:pPr>
        <w:suppressAutoHyphens/>
        <w:autoSpaceDE w:val="0"/>
        <w:jc w:val="both"/>
        <w:rPr>
          <w:rFonts w:ascii="Cambria" w:hAnsi="Cambria" w:cs="Calibri"/>
          <w:b/>
          <w:sz w:val="24"/>
          <w:szCs w:val="24"/>
        </w:rPr>
      </w:pPr>
      <w:r w:rsidRPr="00BA7632">
        <w:rPr>
          <w:rFonts w:ascii="Cambria" w:hAnsi="Cambria" w:cstheme="majorHAnsi"/>
          <w:sz w:val="24"/>
          <w:szCs w:val="24"/>
        </w:rPr>
        <w:t>Składając ofertę w postępowaniu o udzielenie zamówieniu publicznego na</w:t>
      </w:r>
      <w:r w:rsidR="00D74DA6" w:rsidRPr="00BA7632">
        <w:rPr>
          <w:rFonts w:ascii="Cambria" w:hAnsi="Cambria" w:cstheme="majorHAnsi"/>
          <w:sz w:val="24"/>
          <w:szCs w:val="24"/>
        </w:rPr>
        <w:t xml:space="preserve"> realizację zadania pod nazwą</w:t>
      </w:r>
      <w:r w:rsidRPr="00BA7632">
        <w:rPr>
          <w:rFonts w:ascii="Cambria" w:hAnsi="Cambria" w:cstheme="majorHAnsi"/>
          <w:sz w:val="24"/>
          <w:szCs w:val="24"/>
        </w:rPr>
        <w:t xml:space="preserve">: </w:t>
      </w:r>
      <w:r w:rsidR="001A1F08" w:rsidRPr="00931815">
        <w:rPr>
          <w:rFonts w:asciiTheme="minorHAnsi" w:hAnsiTheme="minorHAnsi" w:cs="Calibri"/>
          <w:b/>
          <w:sz w:val="24"/>
          <w:szCs w:val="24"/>
        </w:rPr>
        <w:t>„</w:t>
      </w:r>
      <w:bookmarkStart w:id="58" w:name="_Hlk110844916"/>
      <w:r w:rsidR="00CD40BD" w:rsidRPr="00CD40BD">
        <w:rPr>
          <w:rFonts w:asciiTheme="minorHAnsi" w:hAnsiTheme="minorHAnsi" w:cstheme="majorHAnsi"/>
          <w:b/>
        </w:rPr>
        <w:t>Zakup, dostawa i montaż wyposażenia dla Szpitala Nowowiejskiego w ramach realizacji zadania polegającego na zwiększeniu dostępności i poprawie jakości leczenia osób uzależnionych od alkoholu</w:t>
      </w:r>
      <w:r w:rsidR="001A1F08" w:rsidRPr="00931815">
        <w:rPr>
          <w:rFonts w:asciiTheme="minorHAnsi" w:hAnsiTheme="minorHAnsi" w:cstheme="majorHAnsi"/>
          <w:b/>
          <w:sz w:val="24"/>
          <w:szCs w:val="24"/>
        </w:rPr>
        <w:t>”</w:t>
      </w:r>
      <w:r w:rsidR="00154A9C" w:rsidRPr="00931815">
        <w:rPr>
          <w:rFonts w:asciiTheme="minorHAnsi" w:hAnsiTheme="minorHAnsi" w:cs="Calibri"/>
          <w:b/>
          <w:sz w:val="24"/>
          <w:szCs w:val="24"/>
        </w:rPr>
        <w:t>,</w:t>
      </w:r>
      <w:r w:rsidR="00154A9C" w:rsidRPr="00931815">
        <w:rPr>
          <w:rFonts w:asciiTheme="minorHAnsi" w:hAnsiTheme="minorHAnsi" w:cstheme="majorHAnsi"/>
          <w:b/>
          <w:bCs/>
          <w:sz w:val="24"/>
          <w:szCs w:val="24"/>
        </w:rPr>
        <w:t xml:space="preserve"> nr postępowania </w:t>
      </w:r>
      <w:r w:rsidR="00EE041D" w:rsidRPr="0059235A">
        <w:rPr>
          <w:rFonts w:asciiTheme="minorHAnsi" w:hAnsiTheme="minorHAnsi" w:cstheme="majorHAnsi"/>
          <w:b/>
          <w:bCs/>
          <w:sz w:val="24"/>
          <w:szCs w:val="24"/>
        </w:rPr>
        <w:t>10</w:t>
      </w:r>
      <w:r w:rsidR="00154A9C" w:rsidRPr="0059235A">
        <w:rPr>
          <w:rFonts w:asciiTheme="minorHAnsi" w:hAnsiTheme="minorHAnsi" w:cstheme="majorHAnsi"/>
          <w:b/>
          <w:bCs/>
          <w:sz w:val="24"/>
          <w:szCs w:val="24"/>
        </w:rPr>
        <w:t>/DZP/202</w:t>
      </w:r>
      <w:bookmarkEnd w:id="58"/>
      <w:r w:rsidR="00EA6CCD" w:rsidRPr="0059235A">
        <w:rPr>
          <w:rFonts w:asciiTheme="minorHAnsi" w:hAnsiTheme="minorHAnsi" w:cstheme="majorHAnsi"/>
          <w:b/>
          <w:bCs/>
          <w:sz w:val="24"/>
          <w:szCs w:val="24"/>
        </w:rPr>
        <w:t>3</w:t>
      </w:r>
      <w:r w:rsidR="00154A9C" w:rsidRPr="00931815">
        <w:rPr>
          <w:rFonts w:asciiTheme="minorHAnsi" w:hAnsiTheme="minorHAnsi" w:cstheme="majorHAnsi"/>
          <w:b/>
          <w:bCs/>
          <w:sz w:val="24"/>
          <w:szCs w:val="24"/>
        </w:rPr>
        <w:t>,</w:t>
      </w:r>
      <w:r w:rsidRPr="00BA7632">
        <w:rPr>
          <w:rFonts w:ascii="Cambria" w:hAnsi="Cambria" w:cstheme="majorHAnsi"/>
          <w:b/>
          <w:bCs/>
          <w:sz w:val="24"/>
          <w:szCs w:val="24"/>
        </w:rPr>
        <w:t xml:space="preserve"> </w:t>
      </w:r>
      <w:r w:rsidRPr="00BA7632">
        <w:rPr>
          <w:rFonts w:ascii="Cambria" w:hAnsi="Cambria" w:cstheme="majorHAnsi"/>
          <w:sz w:val="24"/>
          <w:szCs w:val="24"/>
        </w:rPr>
        <w:t xml:space="preserve">prowadzonym przez </w:t>
      </w:r>
      <w:r w:rsidR="003C7834" w:rsidRPr="00BA7632">
        <w:rPr>
          <w:rFonts w:ascii="Cambria" w:hAnsi="Cambria" w:cstheme="majorHAnsi"/>
          <w:sz w:val="24"/>
          <w:szCs w:val="24"/>
        </w:rPr>
        <w:t>Samodzielny Wojewódzki Zespół Publicznych Zakładów Psychiatrycznej Opieki Zdrowotnej</w:t>
      </w:r>
      <w:r w:rsidR="00B92500" w:rsidRPr="00BA7632">
        <w:rPr>
          <w:rFonts w:ascii="Cambria" w:hAnsi="Cambria" w:cstheme="majorHAnsi"/>
          <w:sz w:val="24"/>
          <w:szCs w:val="24"/>
        </w:rPr>
        <w:t xml:space="preserve"> </w:t>
      </w:r>
      <w:r w:rsidR="003C7834" w:rsidRPr="00BA7632">
        <w:rPr>
          <w:rFonts w:ascii="Cambria" w:hAnsi="Cambria" w:cstheme="majorHAnsi"/>
          <w:sz w:val="24"/>
          <w:szCs w:val="24"/>
        </w:rPr>
        <w:t xml:space="preserve">w Warszawie z siedzibą przy </w:t>
      </w:r>
      <w:r w:rsidR="0042374E" w:rsidRPr="00BA7632">
        <w:rPr>
          <w:rFonts w:ascii="Cambria" w:hAnsi="Cambria" w:cstheme="majorHAnsi"/>
          <w:sz w:val="24"/>
          <w:szCs w:val="24"/>
        </w:rPr>
        <w:t xml:space="preserve"> </w:t>
      </w:r>
      <w:r w:rsidR="003C7834" w:rsidRPr="00BA7632">
        <w:rPr>
          <w:rFonts w:ascii="Cambria" w:hAnsi="Cambria" w:cstheme="majorHAnsi"/>
          <w:sz w:val="24"/>
          <w:szCs w:val="24"/>
        </w:rPr>
        <w:t>ul. Nowowiejskiej 27, 00-665 Warszawa</w:t>
      </w:r>
      <w:r w:rsidR="003C7834" w:rsidRPr="00BA7632">
        <w:rPr>
          <w:rFonts w:ascii="Cambria" w:hAnsi="Cambria" w:cstheme="majorHAnsi"/>
          <w:i/>
          <w:sz w:val="24"/>
          <w:szCs w:val="24"/>
        </w:rPr>
        <w:t xml:space="preserve">, </w:t>
      </w:r>
      <w:r w:rsidRPr="00BA7632">
        <w:rPr>
          <w:rFonts w:ascii="Cambria" w:hAnsi="Cambria" w:cstheme="majorHAnsi"/>
          <w:sz w:val="24"/>
          <w:szCs w:val="24"/>
        </w:rPr>
        <w:t xml:space="preserve">oświadczam, co następuje: </w:t>
      </w:r>
    </w:p>
    <w:p w14:paraId="49C6CBB8" w14:textId="77777777" w:rsidR="00000B59" w:rsidRPr="00BA7632" w:rsidRDefault="00000B59" w:rsidP="003418C5">
      <w:pPr>
        <w:pStyle w:val="Default"/>
        <w:spacing w:before="120" w:after="120"/>
        <w:rPr>
          <w:rFonts w:ascii="Cambria" w:hAnsi="Cambria" w:cstheme="majorHAnsi"/>
        </w:rPr>
      </w:pPr>
      <w:r w:rsidRPr="00BA7632">
        <w:rPr>
          <w:rFonts w:ascii="Cambria" w:hAnsi="Cambria" w:cstheme="majorHAnsi"/>
          <w:b/>
          <w:bCs/>
        </w:rPr>
        <w:t xml:space="preserve">OŚWIADCZENIE DOTYCZĄCE WYKONAWCY: </w:t>
      </w:r>
    </w:p>
    <w:p w14:paraId="3B7306D9" w14:textId="77777777" w:rsidR="00154D43" w:rsidRPr="00AD5D7B" w:rsidRDefault="00154D43" w:rsidP="00154D43">
      <w:pPr>
        <w:pStyle w:val="Default"/>
        <w:spacing w:after="25"/>
        <w:ind w:left="284" w:hanging="284"/>
        <w:jc w:val="both"/>
        <w:rPr>
          <w:rFonts w:asciiTheme="minorHAnsi" w:hAnsiTheme="minorHAnsi" w:cstheme="majorHAnsi"/>
          <w:b/>
          <w:bCs/>
          <w:color w:val="auto"/>
        </w:rPr>
      </w:pPr>
      <w:r w:rsidRPr="00085EC4">
        <w:rPr>
          <w:rFonts w:asciiTheme="majorHAnsi" w:hAnsiTheme="majorHAnsi" w:cstheme="majorHAnsi"/>
          <w:b/>
          <w:bCs/>
          <w:color w:val="auto"/>
        </w:rPr>
        <w:t>1.</w:t>
      </w:r>
      <w:r w:rsidRPr="00085EC4">
        <w:rPr>
          <w:rFonts w:asciiTheme="majorHAnsi" w:hAnsiTheme="majorHAnsi" w:cstheme="majorHAnsi"/>
          <w:b/>
          <w:bCs/>
          <w:color w:val="auto"/>
        </w:rPr>
        <w:tab/>
      </w:r>
      <w:r w:rsidRPr="00AD5D7B">
        <w:rPr>
          <w:rFonts w:asciiTheme="minorHAnsi" w:hAnsiTheme="minorHAnsi" w:cstheme="majorHAnsi"/>
          <w:b/>
          <w:bCs/>
          <w:color w:val="auto"/>
        </w:rPr>
        <w:t>Oświadczam, że nie podlegam wykluczeniu z postępowania na podstawie art. 108 ust. 1 ustawy Pzp.</w:t>
      </w:r>
    </w:p>
    <w:p w14:paraId="46DA7A04" w14:textId="77777777" w:rsidR="00154D43" w:rsidRPr="00AD5D7B" w:rsidRDefault="00154D43" w:rsidP="00154D43">
      <w:pPr>
        <w:pStyle w:val="Default"/>
        <w:ind w:left="284" w:hanging="284"/>
        <w:jc w:val="both"/>
        <w:rPr>
          <w:rFonts w:asciiTheme="minorHAnsi" w:hAnsiTheme="minorHAnsi" w:cstheme="majorHAnsi"/>
          <w:b/>
          <w:bCs/>
          <w:color w:val="auto"/>
        </w:rPr>
      </w:pPr>
      <w:r w:rsidRPr="00AD5D7B">
        <w:rPr>
          <w:rFonts w:asciiTheme="minorHAnsi" w:hAnsiTheme="minorHAnsi" w:cstheme="majorHAnsi"/>
          <w:b/>
          <w:bCs/>
          <w:color w:val="auto"/>
        </w:rPr>
        <w:t>2.</w:t>
      </w:r>
      <w:r w:rsidRPr="00AD5D7B">
        <w:rPr>
          <w:rFonts w:asciiTheme="minorHAnsi" w:hAnsiTheme="minorHAnsi" w:cstheme="majorHAnsi"/>
          <w:b/>
          <w:bCs/>
          <w:color w:val="auto"/>
        </w:rPr>
        <w:tab/>
        <w:t>Oświadczam, że nie podlegam wykluczeniu z postępowania na podstawie art. 109  ust. 1 pkt 4 ustawy Pzp.</w:t>
      </w:r>
    </w:p>
    <w:p w14:paraId="4687B45C" w14:textId="0574A20C"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3.</w:t>
      </w:r>
      <w:r w:rsidRPr="00AD5D7B">
        <w:rPr>
          <w:rFonts w:asciiTheme="minorHAnsi" w:eastAsia="Times New Roman" w:hAnsiTheme="minorHAnsi" w:cstheme="majorHAnsi"/>
          <w:sz w:val="24"/>
          <w:szCs w:val="24"/>
        </w:rPr>
        <w:t xml:space="preserve"> </w:t>
      </w:r>
      <w:r w:rsidRPr="00AD5D7B">
        <w:rPr>
          <w:rFonts w:asciiTheme="minorHAnsi" w:hAnsiTheme="minorHAnsi" w:cstheme="majorHAnsi"/>
          <w:sz w:val="24"/>
          <w:szCs w:val="24"/>
        </w:rPr>
        <w:t xml:space="preserve">Oświadczam, że zachodzą w stosunku do mnie podstawy wykluczenia </w:t>
      </w:r>
      <w:r w:rsidR="0059235A">
        <w:rPr>
          <w:rFonts w:asciiTheme="minorHAnsi" w:hAnsiTheme="minorHAnsi" w:cstheme="majorHAnsi"/>
          <w:sz w:val="24"/>
          <w:szCs w:val="24"/>
        </w:rPr>
        <w:t xml:space="preserve">                                                    </w:t>
      </w:r>
      <w:r w:rsidRPr="00AD5D7B">
        <w:rPr>
          <w:rFonts w:asciiTheme="minorHAnsi" w:hAnsiTheme="minorHAnsi" w:cstheme="majorHAnsi"/>
          <w:sz w:val="24"/>
          <w:szCs w:val="24"/>
        </w:rPr>
        <w:t xml:space="preserve">z postępowania na podstawie art. …………. ustawy Pzp </w:t>
      </w:r>
      <w:r w:rsidRPr="00AD5D7B">
        <w:rPr>
          <w:rFonts w:asciiTheme="minorHAnsi" w:hAnsiTheme="minorHAnsi" w:cstheme="majorHAnsi"/>
          <w:i/>
          <w:sz w:val="24"/>
          <w:szCs w:val="24"/>
        </w:rPr>
        <w:t>(podać mającą zastosowanie podstawę wykluczenia spośród wymienionych w art. 108 ust. 1 pkt 1, 2 i 5 lub art. 109 ust. 1 pkt 2-5 i 7-10 ustawy Pzp).</w:t>
      </w:r>
      <w:r w:rsidRPr="00AD5D7B">
        <w:rPr>
          <w:rFonts w:asciiTheme="minorHAnsi" w:hAnsiTheme="minorHAnsi" w:cstheme="majorHAnsi"/>
          <w:sz w:val="24"/>
          <w:szCs w:val="24"/>
        </w:rPr>
        <w:t xml:space="preserve"> </w:t>
      </w:r>
      <w:r w:rsidRPr="00AD5D7B">
        <w:rPr>
          <w:rFonts w:asciiTheme="minorHAnsi" w:eastAsia="Times New Roman" w:hAnsiTheme="minorHAnsi" w:cstheme="majorHAnsi"/>
          <w:sz w:val="24"/>
          <w:szCs w:val="24"/>
        </w:rPr>
        <w:t xml:space="preserve">Jednocześnie oświadczam, że w związku z ww. okolicznością, na podstawie </w:t>
      </w:r>
      <w:r w:rsidRPr="00AD5D7B">
        <w:rPr>
          <w:rFonts w:asciiTheme="minorHAnsi" w:eastAsia="Times New Roman" w:hAnsiTheme="minorHAnsi" w:cstheme="majorHAnsi"/>
          <w:b/>
          <w:bCs/>
          <w:sz w:val="24"/>
          <w:szCs w:val="24"/>
        </w:rPr>
        <w:t>art. 110 ust. 2</w:t>
      </w:r>
      <w:r w:rsidRPr="00AD5D7B">
        <w:rPr>
          <w:rFonts w:asciiTheme="minorHAnsi" w:eastAsia="Times New Roman" w:hAnsiTheme="minorHAnsi" w:cstheme="majorHAnsi"/>
          <w:sz w:val="24"/>
          <w:szCs w:val="24"/>
        </w:rPr>
        <w:t xml:space="preserve"> ustawy Prawo zamówień publicznych podjąłem następujące środki naprawcze  i zapobiegawcze: …..................................................................................*</w:t>
      </w:r>
    </w:p>
    <w:p w14:paraId="5F1EFD25" w14:textId="7E0A39E7"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4.</w:t>
      </w:r>
      <w:r w:rsidRPr="00AD5D7B">
        <w:rPr>
          <w:rFonts w:asciiTheme="minorHAnsi" w:eastAsia="Times New Roman" w:hAnsiTheme="minorHAnsi" w:cstheme="majorHAnsi"/>
          <w:sz w:val="24"/>
          <w:szCs w:val="24"/>
        </w:rPr>
        <w:t xml:space="preserve"> Oświadczam, że nie zachodzą w stosunku do mnie przesłanki wykluczenia </w:t>
      </w:r>
      <w:r w:rsidR="0059235A">
        <w:rPr>
          <w:rFonts w:asciiTheme="minorHAnsi" w:eastAsia="Times New Roman" w:hAnsiTheme="minorHAnsi" w:cstheme="majorHAnsi"/>
          <w:sz w:val="24"/>
          <w:szCs w:val="24"/>
        </w:rPr>
        <w:t xml:space="preserve">                                       </w:t>
      </w:r>
      <w:r w:rsidRPr="00AD5D7B">
        <w:rPr>
          <w:rFonts w:asciiTheme="minorHAnsi" w:eastAsia="Times New Roman" w:hAnsiTheme="minorHAnsi" w:cstheme="majorHAnsi"/>
          <w:sz w:val="24"/>
          <w:szCs w:val="24"/>
        </w:rPr>
        <w:t xml:space="preserve">z postępowania na podstawie </w:t>
      </w:r>
      <w:r w:rsidRPr="00AD5D7B">
        <w:rPr>
          <w:rFonts w:asciiTheme="minorHAnsi" w:eastAsia="Times New Roman" w:hAnsiTheme="minorHAnsi" w:cstheme="majorHAnsi"/>
          <w:b/>
          <w:bCs/>
          <w:sz w:val="24"/>
          <w:szCs w:val="24"/>
        </w:rPr>
        <w:t>art. 7 ust. 1 ustawy z dnia 13 kwietnia 2022 r.</w:t>
      </w:r>
      <w:r w:rsidRPr="00AD5D7B">
        <w:rPr>
          <w:rFonts w:asciiTheme="minorHAnsi" w:eastAsia="Times New Roman" w:hAnsiTheme="minorHAnsi" w:cstheme="majorHAnsi"/>
          <w:sz w:val="24"/>
          <w:szCs w:val="24"/>
        </w:rPr>
        <w:t xml:space="preserve"> </w:t>
      </w:r>
      <w:r w:rsidR="0059235A">
        <w:rPr>
          <w:rFonts w:asciiTheme="minorHAnsi" w:eastAsia="Times New Roman" w:hAnsiTheme="minorHAnsi" w:cstheme="majorHAnsi"/>
          <w:sz w:val="24"/>
          <w:szCs w:val="24"/>
        </w:rPr>
        <w:t xml:space="preserve">                          </w:t>
      </w:r>
      <w:r w:rsidRPr="00AD5D7B">
        <w:rPr>
          <w:rFonts w:asciiTheme="minorHAnsi" w:eastAsia="Times New Roman" w:hAnsiTheme="minorHAnsi" w:cstheme="majorHAnsi"/>
          <w:sz w:val="24"/>
          <w:szCs w:val="24"/>
        </w:rPr>
        <w:t>o szczególnych rozwiązaniach w zakresie przeciwdziałania wspieraniu agresji na Ukrainę oraz służących ochronie bezpieczeństwa narodowego (Dz. U. poz. 835).*</w:t>
      </w:r>
    </w:p>
    <w:p w14:paraId="2DBF9922" w14:textId="77777777" w:rsidR="000B71CE" w:rsidRPr="00187AE0" w:rsidRDefault="000B71CE" w:rsidP="0006083C">
      <w:pPr>
        <w:pStyle w:val="Default"/>
        <w:rPr>
          <w:rFonts w:ascii="Cambria" w:hAnsi="Cambria" w:cstheme="majorHAnsi"/>
          <w:sz w:val="22"/>
          <w:szCs w:val="22"/>
        </w:rPr>
      </w:pPr>
    </w:p>
    <w:p w14:paraId="21F5E390" w14:textId="6422FFE3" w:rsidR="0006083C" w:rsidRPr="00187AE0" w:rsidRDefault="0006083C" w:rsidP="0006083C">
      <w:pPr>
        <w:pStyle w:val="Default"/>
        <w:rPr>
          <w:rFonts w:ascii="Cambria" w:hAnsi="Cambria" w:cstheme="majorHAnsi"/>
          <w:sz w:val="22"/>
          <w:szCs w:val="22"/>
        </w:rPr>
      </w:pPr>
      <w:r w:rsidRPr="00187AE0">
        <w:rPr>
          <w:rFonts w:ascii="Cambria" w:hAnsi="Cambria" w:cstheme="majorHAnsi"/>
          <w:sz w:val="22"/>
          <w:szCs w:val="22"/>
        </w:rPr>
        <w:t xml:space="preserve">…………………….……., dnia …………………. r. </w:t>
      </w:r>
    </w:p>
    <w:p w14:paraId="7127D1F8" w14:textId="77777777" w:rsidR="0006083C" w:rsidRPr="00187AE0" w:rsidRDefault="0006083C" w:rsidP="003418C5">
      <w:pPr>
        <w:pStyle w:val="Default"/>
        <w:spacing w:after="120"/>
        <w:rPr>
          <w:rFonts w:ascii="Cambria" w:hAnsi="Cambria" w:cstheme="majorHAnsi"/>
          <w:sz w:val="22"/>
          <w:szCs w:val="22"/>
        </w:rPr>
      </w:pPr>
      <w:r w:rsidRPr="00187AE0">
        <w:rPr>
          <w:rFonts w:ascii="Cambria" w:hAnsi="Cambria" w:cstheme="majorHAnsi"/>
          <w:sz w:val="22"/>
          <w:szCs w:val="22"/>
        </w:rPr>
        <w:t xml:space="preserve">(miejscowość) </w:t>
      </w:r>
    </w:p>
    <w:p w14:paraId="1FCA9C75" w14:textId="77777777" w:rsidR="00E93C02" w:rsidRDefault="00E93C02" w:rsidP="0006083C">
      <w:pPr>
        <w:pStyle w:val="Default"/>
        <w:spacing w:after="120"/>
        <w:rPr>
          <w:rFonts w:ascii="Cambria" w:hAnsi="Cambria" w:cstheme="majorHAnsi"/>
          <w:b/>
          <w:bCs/>
          <w:sz w:val="22"/>
          <w:szCs w:val="22"/>
        </w:rPr>
      </w:pPr>
    </w:p>
    <w:p w14:paraId="1FAEFBF3" w14:textId="575CD7AB" w:rsidR="00000B59" w:rsidRPr="00187AE0" w:rsidRDefault="00000B59" w:rsidP="0006083C">
      <w:pPr>
        <w:pStyle w:val="Default"/>
        <w:spacing w:after="120"/>
        <w:rPr>
          <w:rFonts w:ascii="Cambria" w:hAnsi="Cambria" w:cstheme="majorHAnsi"/>
          <w:sz w:val="22"/>
          <w:szCs w:val="22"/>
          <w:u w:val="single"/>
        </w:rPr>
      </w:pPr>
      <w:r w:rsidRPr="00187AE0">
        <w:rPr>
          <w:rFonts w:ascii="Cambria" w:hAnsi="Cambria" w:cstheme="majorHAnsi"/>
          <w:b/>
          <w:bCs/>
          <w:sz w:val="22"/>
          <w:szCs w:val="22"/>
        </w:rPr>
        <w:t xml:space="preserve">OŚWIADCZENIE DOTYCZĄCE PODANYCH INFORMACJI: </w:t>
      </w:r>
    </w:p>
    <w:p w14:paraId="17045FA3" w14:textId="77777777" w:rsidR="0006083C" w:rsidRPr="00187AE0" w:rsidRDefault="00000B59" w:rsidP="00FE4449">
      <w:pPr>
        <w:pStyle w:val="Default"/>
        <w:jc w:val="both"/>
        <w:rPr>
          <w:rFonts w:ascii="Cambria" w:hAnsi="Cambria" w:cstheme="majorHAnsi"/>
          <w:sz w:val="22"/>
          <w:szCs w:val="22"/>
        </w:rPr>
      </w:pPr>
      <w:r w:rsidRPr="00187AE0">
        <w:rPr>
          <w:rFonts w:ascii="Cambria" w:hAnsi="Cambria" w:cstheme="majorHAnsi"/>
          <w:sz w:val="22"/>
          <w:szCs w:val="22"/>
        </w:rPr>
        <w:t xml:space="preserve">Oświadczam, że wszystkie informacje podane w powyższych oświadczeniach są aktualne </w:t>
      </w:r>
      <w:r w:rsidR="00F15B00" w:rsidRPr="00187AE0">
        <w:rPr>
          <w:rFonts w:ascii="Cambria" w:hAnsi="Cambria" w:cstheme="majorHAnsi"/>
          <w:sz w:val="22"/>
          <w:szCs w:val="22"/>
        </w:rPr>
        <w:br/>
      </w:r>
      <w:r w:rsidRPr="00187AE0">
        <w:rPr>
          <w:rFonts w:ascii="Cambria" w:hAnsi="Cambria" w:cstheme="majorHAnsi"/>
          <w:sz w:val="22"/>
          <w:szCs w:val="22"/>
        </w:rPr>
        <w:t>i zgodne z prawdą oraz zostały przedstawione z pełną świadomością konsekwencji wprowadzenia</w:t>
      </w:r>
      <w:r w:rsidR="0006083C" w:rsidRPr="00187AE0">
        <w:rPr>
          <w:rFonts w:ascii="Cambria" w:hAnsi="Cambria" w:cstheme="majorHAnsi"/>
          <w:sz w:val="22"/>
          <w:szCs w:val="22"/>
        </w:rPr>
        <w:t xml:space="preserve"> </w:t>
      </w:r>
      <w:r w:rsidRPr="00187AE0">
        <w:rPr>
          <w:rFonts w:ascii="Cambria" w:hAnsi="Cambria" w:cstheme="majorHAnsi"/>
          <w:sz w:val="22"/>
          <w:szCs w:val="22"/>
        </w:rPr>
        <w:t xml:space="preserve">zamawiającego w błąd przy przedstawianiu informacji. </w:t>
      </w:r>
    </w:p>
    <w:p w14:paraId="633EC8B7" w14:textId="77777777" w:rsidR="000B71CE" w:rsidRPr="00187AE0" w:rsidRDefault="000B71CE" w:rsidP="00000B59">
      <w:pPr>
        <w:pStyle w:val="Default"/>
        <w:rPr>
          <w:rFonts w:ascii="Cambria" w:hAnsi="Cambria" w:cstheme="majorHAnsi"/>
          <w:sz w:val="22"/>
          <w:szCs w:val="22"/>
        </w:rPr>
      </w:pPr>
    </w:p>
    <w:p w14:paraId="1DD5B933" w14:textId="2C05529B"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 xml:space="preserve">…………………….……., dnia …………………. r. </w:t>
      </w:r>
    </w:p>
    <w:p w14:paraId="2B2E89DC" w14:textId="77777777" w:rsidR="00000B59" w:rsidRPr="00187AE0" w:rsidRDefault="00000B59" w:rsidP="009B77D8">
      <w:pPr>
        <w:rPr>
          <w:rFonts w:ascii="Cambria" w:hAnsi="Cambria" w:cstheme="majorHAnsi"/>
          <w:b/>
          <w:i/>
        </w:rPr>
      </w:pPr>
      <w:r w:rsidRPr="00187AE0">
        <w:rPr>
          <w:rFonts w:ascii="Cambria" w:hAnsi="Cambria" w:cstheme="majorHAnsi"/>
        </w:rPr>
        <w:t>(miejscowość)</w:t>
      </w:r>
    </w:p>
    <w:p w14:paraId="336B7678" w14:textId="77777777" w:rsidR="00FE4449" w:rsidRPr="00187AE0" w:rsidRDefault="00FE4449" w:rsidP="0006083C">
      <w:pPr>
        <w:autoSpaceDE w:val="0"/>
        <w:autoSpaceDN w:val="0"/>
        <w:adjustRightInd w:val="0"/>
        <w:spacing w:line="240" w:lineRule="auto"/>
        <w:jc w:val="both"/>
        <w:rPr>
          <w:rFonts w:ascii="Cambria" w:eastAsia="Calibri" w:hAnsi="Cambria"/>
          <w:i/>
          <w:sz w:val="18"/>
          <w:szCs w:val="18"/>
        </w:rPr>
      </w:pPr>
    </w:p>
    <w:p w14:paraId="3B83ADB5"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i/>
          <w:sz w:val="24"/>
          <w:szCs w:val="24"/>
          <w:lang w:eastAsia="en-US"/>
        </w:rPr>
      </w:pPr>
      <w:bookmarkStart w:id="59" w:name="_Toc85023490"/>
      <w:r w:rsidRPr="00BA7632">
        <w:rPr>
          <w:rFonts w:asciiTheme="minorHAnsi" w:eastAsia="Calibri" w:hAnsiTheme="minorHAnsi" w:cstheme="majorHAnsi"/>
          <w:i/>
          <w:sz w:val="24"/>
          <w:szCs w:val="24"/>
        </w:rPr>
        <w:t>*niewłaściwe skreślić lub wpisać „nie dotyczy”.</w:t>
      </w:r>
    </w:p>
    <w:p w14:paraId="45ABDD62"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bCs/>
          <w:i/>
          <w:sz w:val="24"/>
          <w:szCs w:val="24"/>
        </w:rPr>
      </w:pPr>
      <w:r w:rsidRPr="00BA7632">
        <w:rPr>
          <w:rFonts w:asciiTheme="minorHAnsi" w:eastAsia="Calibri" w:hAnsiTheme="minorHAnsi" w:cstheme="majorHAnsi"/>
          <w:b/>
          <w:bCs/>
          <w:i/>
          <w:sz w:val="24"/>
          <w:szCs w:val="24"/>
        </w:rPr>
        <w:t>W przypadku Wykonawców wspólnie ubiegający się o udzielenie zamówienia niniejsze  oświadczenie składa każdy z Wykonawców wspólnie ubiegających się o zamówienie.</w:t>
      </w:r>
    </w:p>
    <w:p w14:paraId="6D58D044" w14:textId="77777777" w:rsidR="00154D43" w:rsidRPr="00BA7632" w:rsidRDefault="00154D43" w:rsidP="00154D43">
      <w:pPr>
        <w:autoSpaceDE w:val="0"/>
        <w:autoSpaceDN w:val="0"/>
        <w:adjustRightInd w:val="0"/>
        <w:spacing w:line="240" w:lineRule="auto"/>
        <w:rPr>
          <w:rFonts w:asciiTheme="minorHAnsi" w:eastAsia="Times New Roman" w:hAnsiTheme="minorHAnsi" w:cstheme="majorHAnsi"/>
          <w:sz w:val="24"/>
          <w:szCs w:val="24"/>
          <w:highlight w:val="yellow"/>
        </w:rPr>
      </w:pPr>
    </w:p>
    <w:p w14:paraId="033AAE7A" w14:textId="66EAA820" w:rsidR="00154D43" w:rsidRPr="00BA7632" w:rsidRDefault="00154D43" w:rsidP="00B31537">
      <w:pPr>
        <w:autoSpaceDE w:val="0"/>
        <w:autoSpaceDN w:val="0"/>
        <w:adjustRightInd w:val="0"/>
        <w:spacing w:line="271" w:lineRule="auto"/>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**Zgodnie z treścią art. 7 ust. 1 ustawy z dnia 13 kwietnia 2022 r. </w:t>
      </w:r>
      <w:r w:rsidRPr="00BA7632">
        <w:rPr>
          <w:rFonts w:asciiTheme="minorHAnsi" w:hAnsiTheme="minorHAnsi" w:cstheme="majorHAnsi"/>
          <w:sz w:val="24"/>
          <w:szCs w:val="24"/>
        </w:rPr>
        <w:t xml:space="preserve">o szczególnych rozwiązaniach w zakresie przeciwdziałania wspieraniu agresji na Ukrainę oraz służących ochronie bezpieczeństwa narodowego (Dz. U. z </w:t>
      </w:r>
      <w:r w:rsidR="00D01529" w:rsidRPr="00BA7632">
        <w:rPr>
          <w:rFonts w:asciiTheme="minorHAnsi" w:hAnsiTheme="minorHAnsi" w:cstheme="majorHAnsi"/>
          <w:sz w:val="24"/>
          <w:szCs w:val="24"/>
        </w:rPr>
        <w:t>202</w:t>
      </w:r>
      <w:r w:rsidR="00D01529">
        <w:rPr>
          <w:rFonts w:asciiTheme="minorHAnsi" w:hAnsiTheme="minorHAnsi" w:cstheme="majorHAnsi"/>
          <w:sz w:val="24"/>
          <w:szCs w:val="24"/>
        </w:rPr>
        <w:t>3</w:t>
      </w:r>
      <w:r w:rsidR="00D01529" w:rsidRPr="00BA7632">
        <w:rPr>
          <w:rFonts w:asciiTheme="minorHAnsi" w:hAnsiTheme="minorHAnsi" w:cstheme="majorHAnsi"/>
          <w:sz w:val="24"/>
          <w:szCs w:val="24"/>
        </w:rPr>
        <w:t xml:space="preserve"> </w:t>
      </w:r>
      <w:r w:rsidRPr="00BA7632">
        <w:rPr>
          <w:rFonts w:asciiTheme="minorHAnsi" w:hAnsiTheme="minorHAnsi" w:cstheme="majorHAnsi"/>
          <w:sz w:val="24"/>
          <w:szCs w:val="24"/>
        </w:rPr>
        <w:t xml:space="preserve">r. poz. </w:t>
      </w:r>
      <w:r w:rsidR="00D01529">
        <w:rPr>
          <w:rFonts w:asciiTheme="minorHAnsi" w:hAnsiTheme="minorHAnsi" w:cstheme="majorHAnsi"/>
          <w:sz w:val="24"/>
          <w:szCs w:val="24"/>
        </w:rPr>
        <w:t>129</w:t>
      </w:r>
      <w:r w:rsidRPr="00BA7632">
        <w:rPr>
          <w:rFonts w:asciiTheme="minorHAnsi" w:hAnsiTheme="minorHAnsi" w:cstheme="majorHAnsi"/>
          <w:sz w:val="24"/>
          <w:szCs w:val="24"/>
        </w:rPr>
        <w:t xml:space="preserve">, zwanej dalej ustawą sankcyjną), zwanej dalej „ustawą”, z postępowania o udzielenie zamówienia publicznego lub konkursu prowadzonego na podstawie ustawy Pzp wyklucza się:      </w:t>
      </w:r>
    </w:p>
    <w:p w14:paraId="7D4435D7" w14:textId="3A04F096" w:rsidR="00154D43" w:rsidRPr="00BA7632" w:rsidRDefault="00154D43" w:rsidP="0059235A">
      <w:pPr>
        <w:numPr>
          <w:ilvl w:val="0"/>
          <w:numId w:val="54"/>
        </w:numPr>
        <w:tabs>
          <w:tab w:val="clear" w:pos="720"/>
        </w:tabs>
        <w:spacing w:before="100" w:beforeAutospacing="1" w:after="100" w:afterAutospacing="1"/>
        <w:ind w:left="284" w:hanging="284"/>
        <w:contextualSpacing/>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wykonawcę oraz uczestnika konkursu wymienionego w wykazach określonych </w:t>
      </w:r>
      <w:r w:rsidR="0059235A">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w rozporządzeniu 765/2006 i rozporządzeniu 269/2014 albo wpisanego na listę na podstawie decyzji w sprawie wpisu na listę rozstrzygającej o zastosowaniu środka,   </w:t>
      </w:r>
      <w:r w:rsidR="0059235A">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o którym mowa w art. 1 pkt 3 ustawy;</w:t>
      </w:r>
    </w:p>
    <w:p w14:paraId="3CD269CD" w14:textId="58FCE003" w:rsidR="00154D43" w:rsidRPr="00BA7632" w:rsidRDefault="00154D43" w:rsidP="0059235A">
      <w:pPr>
        <w:numPr>
          <w:ilvl w:val="0"/>
          <w:numId w:val="54"/>
        </w:numPr>
        <w:tabs>
          <w:tab w:val="clear" w:pos="720"/>
          <w:tab w:val="num" w:pos="284"/>
        </w:tabs>
        <w:spacing w:before="100" w:beforeAutospacing="1"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wykonawcę oraz uczestnika konkursu, którego beneficjentem rzeczywistym </w:t>
      </w:r>
      <w:r w:rsidR="0059235A">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w rozumieniu ustawy z dnia 1 marca 2018 r. o przeciwdziałaniu praniu pieniędzy oraz finansowaniu terroryzmu (Dz. U. z </w:t>
      </w:r>
      <w:r w:rsidR="007032B6" w:rsidRPr="00BA7632">
        <w:rPr>
          <w:rFonts w:asciiTheme="minorHAnsi" w:eastAsia="Times New Roman" w:hAnsiTheme="minorHAnsi" w:cstheme="majorHAnsi"/>
          <w:sz w:val="24"/>
          <w:szCs w:val="24"/>
        </w:rPr>
        <w:t>202</w:t>
      </w:r>
      <w:r w:rsidR="007032B6">
        <w:rPr>
          <w:rFonts w:asciiTheme="minorHAnsi" w:eastAsia="Times New Roman" w:hAnsiTheme="minorHAnsi" w:cstheme="majorHAnsi"/>
          <w:sz w:val="24"/>
          <w:szCs w:val="24"/>
        </w:rPr>
        <w:t>3</w:t>
      </w:r>
      <w:r w:rsidR="007032B6" w:rsidRPr="00BA7632">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r. poz. </w:t>
      </w:r>
      <w:r w:rsidR="007032B6">
        <w:rPr>
          <w:rFonts w:asciiTheme="minorHAnsi" w:eastAsia="Times New Roman" w:hAnsiTheme="minorHAnsi" w:cstheme="majorHAnsi"/>
          <w:sz w:val="24"/>
          <w:szCs w:val="24"/>
        </w:rPr>
        <w:t>1124</w:t>
      </w:r>
      <w:r w:rsidRPr="00BA7632">
        <w:rPr>
          <w:rFonts w:asciiTheme="minorHAnsi" w:eastAsia="Times New Roman" w:hAnsiTheme="minorHAnsi" w:cstheme="majorHAns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31AF38" w14:textId="1952AB76" w:rsidR="00154D43" w:rsidRPr="00BA7632" w:rsidRDefault="00154D43" w:rsidP="0059235A">
      <w:pPr>
        <w:numPr>
          <w:ilvl w:val="0"/>
          <w:numId w:val="54"/>
        </w:numPr>
        <w:tabs>
          <w:tab w:val="clear" w:pos="720"/>
        </w:tabs>
        <w:spacing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wykonawcę oraz uczestnika konkursu, którego jednostką dominującą w rozumieniu art. 3 ust. 1 pkt 37 ustawy z dnia 29 września 1994 r. o rachunkowości (Dz. U. z </w:t>
      </w:r>
      <w:r w:rsidR="007032B6" w:rsidRPr="00BA7632">
        <w:rPr>
          <w:rFonts w:asciiTheme="minorHAnsi" w:eastAsia="Times New Roman" w:hAnsiTheme="minorHAnsi" w:cstheme="majorHAnsi"/>
          <w:sz w:val="24"/>
          <w:szCs w:val="24"/>
        </w:rPr>
        <w:t>202</w:t>
      </w:r>
      <w:r w:rsidR="007032B6">
        <w:rPr>
          <w:rFonts w:asciiTheme="minorHAnsi" w:eastAsia="Times New Roman" w:hAnsiTheme="minorHAnsi" w:cstheme="majorHAnsi"/>
          <w:sz w:val="24"/>
          <w:szCs w:val="24"/>
        </w:rPr>
        <w:t>3</w:t>
      </w:r>
      <w:r w:rsidR="007032B6" w:rsidRPr="00BA7632">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r. poz. </w:t>
      </w:r>
      <w:r w:rsidR="007032B6">
        <w:rPr>
          <w:rFonts w:asciiTheme="minorHAnsi" w:eastAsia="Times New Roman" w:hAnsiTheme="minorHAnsi" w:cstheme="majorHAnsi"/>
          <w:sz w:val="24"/>
          <w:szCs w:val="24"/>
        </w:rPr>
        <w:t>120</w:t>
      </w:r>
      <w:r w:rsidRPr="00BA7632">
        <w:rPr>
          <w:rFonts w:asciiTheme="minorHAnsi" w:eastAsia="Times New Roman" w:hAnsiTheme="minorHAnsi"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DC0722" w14:textId="1A9A02EB" w:rsidR="00E965C9" w:rsidRPr="00187AE0" w:rsidRDefault="00E965C9" w:rsidP="00F804F7">
      <w:pPr>
        <w:pStyle w:val="Nagwek5"/>
        <w:jc w:val="right"/>
        <w:rPr>
          <w:rFonts w:ascii="Cambria" w:hAnsi="Cambria" w:cstheme="majorHAnsi"/>
          <w:b/>
          <w:bCs/>
          <w:color w:val="auto"/>
        </w:rPr>
      </w:pPr>
    </w:p>
    <w:p w14:paraId="216EA7B2" w14:textId="3676737D" w:rsidR="0042374E" w:rsidRPr="00187AE0" w:rsidRDefault="0042374E" w:rsidP="0042374E">
      <w:pPr>
        <w:rPr>
          <w:rFonts w:ascii="Cambria" w:hAnsi="Cambria"/>
        </w:rPr>
      </w:pPr>
    </w:p>
    <w:p w14:paraId="79394F95" w14:textId="2D004906" w:rsidR="0042374E" w:rsidRDefault="0042374E" w:rsidP="0042374E">
      <w:pPr>
        <w:rPr>
          <w:rFonts w:ascii="Cambria" w:hAnsi="Cambria"/>
        </w:rPr>
      </w:pPr>
    </w:p>
    <w:p w14:paraId="7EFE36A1" w14:textId="7982BB51" w:rsidR="00154D43" w:rsidRDefault="00154D43" w:rsidP="0042374E">
      <w:pPr>
        <w:rPr>
          <w:rFonts w:ascii="Cambria" w:hAnsi="Cambria"/>
        </w:rPr>
      </w:pPr>
    </w:p>
    <w:p w14:paraId="275903F2" w14:textId="1F8E9763" w:rsidR="00154D43" w:rsidRDefault="00154D43" w:rsidP="0042374E">
      <w:pPr>
        <w:rPr>
          <w:rFonts w:ascii="Cambria" w:hAnsi="Cambria"/>
        </w:rPr>
      </w:pPr>
    </w:p>
    <w:p w14:paraId="3C52791F" w14:textId="5C8D44F4" w:rsidR="00384642" w:rsidRDefault="00384642" w:rsidP="0042374E">
      <w:pPr>
        <w:rPr>
          <w:rFonts w:ascii="Cambria" w:hAnsi="Cambria"/>
        </w:rPr>
      </w:pPr>
    </w:p>
    <w:p w14:paraId="329B1A6F" w14:textId="344D010E" w:rsidR="004F25DE" w:rsidRDefault="004F25DE" w:rsidP="0042374E">
      <w:pPr>
        <w:rPr>
          <w:rFonts w:ascii="Cambria" w:hAnsi="Cambria"/>
        </w:rPr>
      </w:pPr>
    </w:p>
    <w:p w14:paraId="22C66BE6" w14:textId="624DADCE" w:rsidR="00C11339" w:rsidRPr="00040CB3" w:rsidRDefault="00C11339" w:rsidP="00040CB3">
      <w:pPr>
        <w:pStyle w:val="Kolorowalistaakcent11"/>
        <w:jc w:val="right"/>
        <w:rPr>
          <w:b/>
          <w:bCs/>
        </w:rPr>
      </w:pPr>
      <w:bookmarkStart w:id="60" w:name="_Toc119311276"/>
      <w:r w:rsidRPr="00040CB3">
        <w:rPr>
          <w:b/>
          <w:bCs/>
        </w:rPr>
        <w:lastRenderedPageBreak/>
        <w:t xml:space="preserve">Załącznik nr </w:t>
      </w:r>
      <w:r w:rsidR="00504FBD" w:rsidRPr="00040CB3">
        <w:rPr>
          <w:b/>
          <w:bCs/>
        </w:rPr>
        <w:t>4</w:t>
      </w:r>
      <w:r w:rsidRPr="00040CB3">
        <w:rPr>
          <w:b/>
          <w:bCs/>
        </w:rPr>
        <w:t xml:space="preserve"> do SWZ</w:t>
      </w:r>
      <w:bookmarkEnd w:id="59"/>
      <w:bookmarkEnd w:id="60"/>
      <w:r w:rsidRPr="00040CB3">
        <w:rPr>
          <w:b/>
          <w:bCs/>
        </w:rPr>
        <w:t xml:space="preserve"> </w:t>
      </w:r>
    </w:p>
    <w:p w14:paraId="31261D37" w14:textId="77777777" w:rsidR="00C11339" w:rsidRPr="00863030" w:rsidRDefault="00B96C7A" w:rsidP="00016E21">
      <w:pPr>
        <w:shd w:val="clear" w:color="auto" w:fill="B6DDE8" w:themeFill="accent5" w:themeFillTint="66"/>
        <w:spacing w:line="271" w:lineRule="auto"/>
        <w:jc w:val="center"/>
        <w:rPr>
          <w:rFonts w:ascii="Cambria" w:hAnsi="Cambria" w:cstheme="majorHAnsi"/>
          <w:b/>
          <w:sz w:val="24"/>
          <w:szCs w:val="24"/>
        </w:rPr>
      </w:pPr>
      <w:r w:rsidRPr="00863030">
        <w:rPr>
          <w:rFonts w:ascii="Cambria" w:hAnsi="Cambria" w:cstheme="majorHAnsi"/>
          <w:b/>
          <w:bCs/>
          <w:iCs/>
          <w:sz w:val="24"/>
          <w:szCs w:val="24"/>
        </w:rPr>
        <w:t>PROJEKTOWANE POSTANOWIENIA</w:t>
      </w:r>
      <w:r w:rsidRPr="00863030">
        <w:rPr>
          <w:rFonts w:ascii="Cambria" w:hAnsi="Cambria" w:cstheme="majorHAnsi"/>
          <w:i/>
          <w:sz w:val="24"/>
          <w:szCs w:val="24"/>
        </w:rPr>
        <w:t xml:space="preserve"> </w:t>
      </w:r>
      <w:r w:rsidR="00C11339" w:rsidRPr="00863030">
        <w:rPr>
          <w:rFonts w:ascii="Cambria" w:hAnsi="Cambria" w:cstheme="majorHAnsi"/>
          <w:i/>
          <w:sz w:val="24"/>
          <w:szCs w:val="24"/>
        </w:rPr>
        <w:t xml:space="preserve"> </w:t>
      </w:r>
      <w:r w:rsidR="00C11339" w:rsidRPr="00863030">
        <w:rPr>
          <w:rFonts w:ascii="Cambria" w:hAnsi="Cambria" w:cstheme="majorHAnsi"/>
          <w:b/>
          <w:sz w:val="24"/>
          <w:szCs w:val="24"/>
        </w:rPr>
        <w:t>UMOW</w:t>
      </w:r>
      <w:r w:rsidRPr="00863030">
        <w:rPr>
          <w:rFonts w:ascii="Cambria" w:hAnsi="Cambria" w:cstheme="majorHAnsi"/>
          <w:b/>
          <w:sz w:val="24"/>
          <w:szCs w:val="24"/>
        </w:rPr>
        <w:t>Y</w:t>
      </w:r>
      <w:r w:rsidR="00C11339" w:rsidRPr="00863030">
        <w:rPr>
          <w:rFonts w:ascii="Cambria" w:hAnsi="Cambria" w:cstheme="majorHAnsi"/>
          <w:b/>
          <w:sz w:val="24"/>
          <w:szCs w:val="24"/>
        </w:rPr>
        <w:t xml:space="preserve"> Nr ……... </w:t>
      </w:r>
    </w:p>
    <w:p w14:paraId="479E9C1F" w14:textId="77FF2589" w:rsidR="003C1C43" w:rsidRPr="00187AE0" w:rsidRDefault="00C11339" w:rsidP="00513193">
      <w:pPr>
        <w:keepNext/>
        <w:spacing w:line="271" w:lineRule="auto"/>
        <w:ind w:left="100"/>
        <w:jc w:val="center"/>
        <w:outlineLvl w:val="4"/>
        <w:rPr>
          <w:rFonts w:ascii="Cambria" w:hAnsi="Cambria" w:cstheme="majorHAnsi"/>
          <w:b/>
        </w:rPr>
      </w:pPr>
      <w:r w:rsidRPr="00187AE0">
        <w:rPr>
          <w:rFonts w:ascii="Cambria" w:hAnsi="Cambria" w:cstheme="majorHAnsi"/>
          <w:b/>
          <w:i/>
          <w:vertAlign w:val="subscript"/>
        </w:rPr>
        <w:t xml:space="preserve">      </w:t>
      </w:r>
    </w:p>
    <w:p w14:paraId="78514FC4" w14:textId="77777777" w:rsidR="003C1C43" w:rsidRPr="00187AE0" w:rsidRDefault="003C1C43" w:rsidP="003C1C43">
      <w:pPr>
        <w:suppressAutoHyphens/>
        <w:overflowPunct w:val="0"/>
        <w:autoSpaceDE w:val="0"/>
        <w:spacing w:line="240" w:lineRule="auto"/>
        <w:textAlignment w:val="baseline"/>
        <w:rPr>
          <w:rFonts w:ascii="Cambria" w:eastAsia="Times New Roman" w:hAnsi="Cambria" w:cstheme="majorHAnsi"/>
        </w:rPr>
      </w:pPr>
    </w:p>
    <w:p w14:paraId="51493C14" w14:textId="695A6E5B" w:rsidR="006B10B9" w:rsidRPr="00863030" w:rsidRDefault="00B16E9E" w:rsidP="00B16E9E">
      <w:pPr>
        <w:spacing w:after="120"/>
        <w:jc w:val="both"/>
        <w:rPr>
          <w:rFonts w:ascii="Cambria" w:hAnsi="Cambria" w:cstheme="majorHAnsi"/>
          <w:sz w:val="24"/>
          <w:szCs w:val="24"/>
          <w:lang w:val="pl"/>
        </w:rPr>
      </w:pPr>
      <w:r w:rsidRPr="00863030">
        <w:rPr>
          <w:rFonts w:ascii="Cambria" w:hAnsi="Cambria" w:cstheme="majorHAnsi"/>
          <w:sz w:val="24"/>
          <w:szCs w:val="24"/>
          <w:lang w:val="pl"/>
        </w:rPr>
        <w:t>W</w:t>
      </w:r>
      <w:r w:rsidR="001F737F" w:rsidRPr="00863030">
        <w:rPr>
          <w:rFonts w:ascii="Cambria" w:hAnsi="Cambria" w:cstheme="majorHAnsi"/>
          <w:sz w:val="24"/>
          <w:szCs w:val="24"/>
          <w:lang w:val="pl"/>
        </w:rPr>
        <w:t xml:space="preserve"> Warszawie,</w:t>
      </w:r>
      <w:r w:rsidRPr="00863030">
        <w:rPr>
          <w:rFonts w:ascii="Cambria" w:hAnsi="Cambria" w:cstheme="majorHAnsi"/>
          <w:sz w:val="24"/>
          <w:szCs w:val="24"/>
          <w:lang w:val="pl"/>
        </w:rPr>
        <w:t xml:space="preserve"> </w:t>
      </w:r>
      <w:r w:rsidR="00E965C9" w:rsidRPr="00863030">
        <w:rPr>
          <w:rFonts w:ascii="Cambria" w:hAnsi="Cambria" w:cstheme="majorHAnsi"/>
          <w:sz w:val="24"/>
          <w:szCs w:val="24"/>
          <w:lang w:val="pl"/>
        </w:rPr>
        <w:t xml:space="preserve">w </w:t>
      </w:r>
      <w:r w:rsidRPr="00863030">
        <w:rPr>
          <w:rFonts w:ascii="Cambria" w:hAnsi="Cambria" w:cstheme="majorHAnsi"/>
          <w:sz w:val="24"/>
          <w:szCs w:val="24"/>
          <w:lang w:val="pl"/>
        </w:rPr>
        <w:t>dniu .....................r. pomiędzy</w:t>
      </w:r>
      <w:r w:rsidR="006B10B9" w:rsidRPr="00863030">
        <w:rPr>
          <w:rFonts w:ascii="Cambria" w:hAnsi="Cambria" w:cstheme="majorHAnsi"/>
          <w:sz w:val="24"/>
          <w:szCs w:val="24"/>
          <w:lang w:val="pl"/>
        </w:rPr>
        <w:t>:</w:t>
      </w:r>
      <w:r w:rsidRPr="00863030">
        <w:rPr>
          <w:rFonts w:ascii="Cambria" w:hAnsi="Cambria" w:cstheme="majorHAnsi"/>
          <w:sz w:val="24"/>
          <w:szCs w:val="24"/>
          <w:lang w:val="pl"/>
        </w:rPr>
        <w:t xml:space="preserve"> </w:t>
      </w:r>
    </w:p>
    <w:p w14:paraId="528AF06D" w14:textId="0AD2BA7E" w:rsidR="00B16E9E" w:rsidRPr="00863030" w:rsidRDefault="00B16E9E" w:rsidP="00B16E9E">
      <w:pPr>
        <w:spacing w:after="120"/>
        <w:jc w:val="both"/>
        <w:rPr>
          <w:rFonts w:ascii="Cambria" w:hAnsi="Cambria" w:cstheme="majorHAnsi"/>
          <w:sz w:val="24"/>
          <w:szCs w:val="24"/>
          <w:lang w:val="pl"/>
        </w:rPr>
      </w:pPr>
      <w:r w:rsidRPr="00863030">
        <w:rPr>
          <w:rFonts w:ascii="Cambria" w:hAnsi="Cambria" w:cstheme="majorHAnsi"/>
          <w:b/>
          <w:sz w:val="24"/>
          <w:szCs w:val="24"/>
          <w:lang w:val="pl"/>
        </w:rPr>
        <w:t>Samodzielnym Wojewódzkim Zespołem Publicznych Zakładów  Psychiatrycznej  Opieki  Zdrowotnej</w:t>
      </w:r>
      <w:r w:rsidRPr="00863030">
        <w:rPr>
          <w:rFonts w:ascii="Cambria" w:hAnsi="Cambria" w:cstheme="majorHAnsi"/>
          <w:sz w:val="24"/>
          <w:szCs w:val="24"/>
          <w:lang w:val="pl"/>
        </w:rPr>
        <w:t xml:space="preserve">  w  Warszawie  przy ul. Nowowiejskiej 27, 00-665 Warszawa,  NIP 526-17-44-274,  REGON: 000298070, zwanym w dalszej treści umowy</w:t>
      </w:r>
      <w:r w:rsidRPr="00863030">
        <w:rPr>
          <w:rFonts w:ascii="Cambria" w:hAnsi="Cambria" w:cstheme="majorHAnsi"/>
          <w:b/>
          <w:sz w:val="24"/>
          <w:szCs w:val="24"/>
          <w:lang w:val="pl"/>
        </w:rPr>
        <w:t xml:space="preserve"> „Zamawiającym”</w:t>
      </w:r>
      <w:r w:rsidRPr="00863030">
        <w:rPr>
          <w:rFonts w:ascii="Cambria" w:hAnsi="Cambria" w:cstheme="majorHAnsi"/>
          <w:sz w:val="24"/>
          <w:szCs w:val="24"/>
          <w:lang w:val="pl"/>
        </w:rPr>
        <w:t>, reprezentowanym przez:</w:t>
      </w:r>
    </w:p>
    <w:p w14:paraId="37366E93" w14:textId="7508A1D4" w:rsidR="00B16E9E" w:rsidRPr="00863030" w:rsidRDefault="00CD40BD" w:rsidP="00B16E9E">
      <w:pPr>
        <w:spacing w:after="120"/>
        <w:rPr>
          <w:rFonts w:ascii="Cambria" w:hAnsi="Cambria" w:cstheme="majorHAnsi"/>
          <w:b/>
          <w:sz w:val="24"/>
          <w:szCs w:val="24"/>
          <w:lang w:val="pl"/>
        </w:rPr>
      </w:pPr>
      <w:r>
        <w:rPr>
          <w:rFonts w:ascii="Cambria" w:hAnsi="Cambria" w:cstheme="majorHAnsi"/>
          <w:b/>
          <w:sz w:val="24"/>
          <w:szCs w:val="24"/>
          <w:lang w:val="pl"/>
        </w:rPr>
        <w:t>.................................................................</w:t>
      </w:r>
      <w:r w:rsidR="00B16E9E" w:rsidRPr="00863030">
        <w:rPr>
          <w:rFonts w:ascii="Cambria" w:hAnsi="Cambria" w:cstheme="majorHAnsi"/>
          <w:b/>
          <w:sz w:val="24"/>
          <w:szCs w:val="24"/>
          <w:lang w:val="pl"/>
        </w:rPr>
        <w:t>,</w:t>
      </w:r>
    </w:p>
    <w:p w14:paraId="3E3CC33C" w14:textId="77777777" w:rsidR="00B16E9E" w:rsidRPr="00863030" w:rsidRDefault="00B16E9E" w:rsidP="00B16E9E">
      <w:pPr>
        <w:jc w:val="both"/>
        <w:rPr>
          <w:rFonts w:ascii="Cambria" w:hAnsi="Cambria" w:cstheme="majorHAnsi"/>
          <w:sz w:val="24"/>
          <w:szCs w:val="24"/>
          <w:lang w:val="pl"/>
        </w:rPr>
      </w:pPr>
      <w:r w:rsidRPr="00863030">
        <w:rPr>
          <w:rFonts w:ascii="Cambria" w:hAnsi="Cambria" w:cstheme="majorHAnsi"/>
          <w:sz w:val="24"/>
          <w:szCs w:val="24"/>
          <w:lang w:val="pl"/>
        </w:rPr>
        <w:t>a</w:t>
      </w:r>
    </w:p>
    <w:p w14:paraId="5FFEE780" w14:textId="77777777" w:rsidR="00F30D5D" w:rsidRPr="00863030" w:rsidRDefault="00F30D5D" w:rsidP="00F30D5D">
      <w:pPr>
        <w:jc w:val="both"/>
        <w:rPr>
          <w:rFonts w:ascii="Cambria" w:hAnsi="Cambria" w:cstheme="majorHAnsi"/>
          <w:sz w:val="24"/>
          <w:szCs w:val="24"/>
        </w:rPr>
      </w:pPr>
    </w:p>
    <w:p w14:paraId="51041462" w14:textId="0A8D8945"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40" w:history="1">
        <w:r w:rsidRPr="00863030">
          <w:rPr>
            <w:rFonts w:ascii="Cambria" w:hAnsi="Cambria" w:cstheme="majorHAnsi"/>
            <w:sz w:val="24"/>
            <w:szCs w:val="24"/>
          </w:rPr>
          <w:t>www.firma.gov.pl</w:t>
        </w:r>
      </w:hyperlink>
      <w:r w:rsidRPr="00863030">
        <w:rPr>
          <w:rFonts w:ascii="Cambria" w:hAnsi="Cambria" w:cstheme="majorHAnsi"/>
          <w:sz w:val="24"/>
          <w:szCs w:val="24"/>
        </w:rPr>
        <w:t>) według stanu na dzień ................. r., zwaną/ym dalej  Wykonawcą</w:t>
      </w:r>
    </w:p>
    <w:p w14:paraId="248EC93F" w14:textId="77777777" w:rsidR="00F30D5D" w:rsidRPr="00863030" w:rsidRDefault="00F30D5D" w:rsidP="00F30D5D">
      <w:pPr>
        <w:jc w:val="both"/>
        <w:rPr>
          <w:rFonts w:ascii="Cambria" w:hAnsi="Cambria" w:cstheme="majorHAnsi"/>
          <w:sz w:val="24"/>
          <w:szCs w:val="24"/>
        </w:rPr>
      </w:pPr>
    </w:p>
    <w:p w14:paraId="14CB40F8" w14:textId="77777777"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lub</w:t>
      </w:r>
    </w:p>
    <w:p w14:paraId="04E8FB75" w14:textId="297A117B"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 z siedzibą w …………………....................... (...-.... ……………………) przy ul. ....................., wpisaną do rejestru przedsiębiorców prowadzonego przez .........................pod  nr KRS ......................, posiadającą REGON ............................ oraz NIP ......................................., zwaną dalej Wykonawcą, reprezentowaną przez:</w:t>
      </w:r>
    </w:p>
    <w:p w14:paraId="79036249" w14:textId="77777777" w:rsidR="00F30D5D" w:rsidRPr="00863030" w:rsidRDefault="00F30D5D" w:rsidP="00F30D5D">
      <w:pPr>
        <w:rPr>
          <w:rFonts w:ascii="Cambria" w:hAnsi="Cambria" w:cstheme="majorHAnsi"/>
          <w:sz w:val="24"/>
          <w:szCs w:val="24"/>
        </w:rPr>
      </w:pPr>
      <w:r w:rsidRPr="00863030">
        <w:rPr>
          <w:rFonts w:ascii="Cambria" w:hAnsi="Cambria" w:cstheme="majorHAnsi"/>
          <w:sz w:val="24"/>
          <w:szCs w:val="24"/>
        </w:rPr>
        <w:t>…………………………………………………………………………………………………</w:t>
      </w:r>
    </w:p>
    <w:p w14:paraId="11DE7FDC" w14:textId="77777777" w:rsidR="00F30D5D" w:rsidRPr="00863030" w:rsidRDefault="00F30D5D" w:rsidP="00F30D5D">
      <w:pPr>
        <w:rPr>
          <w:rFonts w:ascii="Cambria" w:hAnsi="Cambria" w:cstheme="majorHAnsi"/>
          <w:sz w:val="24"/>
          <w:szCs w:val="24"/>
          <w:lang w:eastAsia="zh-CN"/>
        </w:rPr>
      </w:pPr>
      <w:r w:rsidRPr="00863030">
        <w:rPr>
          <w:rFonts w:ascii="Cambria" w:hAnsi="Cambria" w:cstheme="majorHAnsi"/>
          <w:sz w:val="24"/>
          <w:szCs w:val="24"/>
          <w:lang w:eastAsia="zh-CN"/>
        </w:rPr>
        <w:t>zwanym dalej w treści umowy Wykonawcą i łącznie zwanych dalej stronami,</w:t>
      </w:r>
    </w:p>
    <w:p w14:paraId="750839AB" w14:textId="77777777" w:rsidR="00B16E9E" w:rsidRPr="00863030" w:rsidRDefault="00B16E9E" w:rsidP="00B16E9E">
      <w:pPr>
        <w:jc w:val="both"/>
        <w:rPr>
          <w:rFonts w:ascii="Cambria" w:hAnsi="Cambria" w:cstheme="majorHAnsi"/>
          <w:sz w:val="24"/>
          <w:szCs w:val="24"/>
          <w:lang w:val="pl"/>
        </w:rPr>
      </w:pPr>
    </w:p>
    <w:p w14:paraId="57995ACB" w14:textId="69BFB4BF" w:rsidR="00B16E9E" w:rsidRPr="00863030" w:rsidRDefault="00B16E9E" w:rsidP="00E965C9">
      <w:pPr>
        <w:shd w:val="clear" w:color="auto" w:fill="FFFFFF"/>
        <w:tabs>
          <w:tab w:val="left" w:pos="1455"/>
        </w:tabs>
        <w:autoSpaceDE w:val="0"/>
        <w:autoSpaceDN w:val="0"/>
        <w:adjustRightInd w:val="0"/>
        <w:spacing w:line="271" w:lineRule="auto"/>
        <w:jc w:val="both"/>
        <w:rPr>
          <w:rFonts w:ascii="Cambria" w:eastAsia="Times New Roman" w:hAnsi="Cambria" w:cstheme="majorHAnsi"/>
          <w:bCs/>
          <w:color w:val="FF0000"/>
          <w:sz w:val="24"/>
          <w:szCs w:val="24"/>
          <w:lang w:bidi="pl-PL"/>
        </w:rPr>
      </w:pPr>
      <w:r w:rsidRPr="00863030">
        <w:rPr>
          <w:rFonts w:ascii="Cambria" w:hAnsi="Cambria" w:cstheme="majorHAnsi"/>
          <w:sz w:val="24"/>
          <w:szCs w:val="24"/>
          <w:lang w:val="pl"/>
        </w:rPr>
        <w:t xml:space="preserve">w wyniku wyboru oferty Wykonawcy, w postępowaniu o udzielenie zamówienia publicznego poniżej progów unijnych prowadzonego w trybie podstawowym na podstawie art. 275 pkt </w:t>
      </w:r>
      <w:r w:rsidR="006B10B9" w:rsidRPr="00863030">
        <w:rPr>
          <w:rFonts w:ascii="Cambria" w:hAnsi="Cambria" w:cstheme="majorHAnsi"/>
          <w:sz w:val="24"/>
          <w:szCs w:val="24"/>
          <w:lang w:val="pl"/>
        </w:rPr>
        <w:t>1</w:t>
      </w:r>
      <w:r w:rsidRPr="00863030">
        <w:rPr>
          <w:rFonts w:ascii="Cambria" w:hAnsi="Cambria" w:cstheme="majorHAnsi"/>
          <w:sz w:val="24"/>
          <w:szCs w:val="24"/>
          <w:lang w:val="pl"/>
        </w:rPr>
        <w:t xml:space="preserve"> </w:t>
      </w:r>
      <w:r w:rsidRPr="00863030">
        <w:rPr>
          <w:rFonts w:ascii="Cambria" w:eastAsia="Times New Roman" w:hAnsi="Cambria" w:cstheme="majorHAnsi"/>
          <w:bCs/>
          <w:sz w:val="24"/>
          <w:szCs w:val="24"/>
          <w:lang w:eastAsia="en-US"/>
        </w:rPr>
        <w:t xml:space="preserve">ustawy </w:t>
      </w:r>
      <w:r w:rsidR="004E7100" w:rsidRPr="00863030">
        <w:rPr>
          <w:rFonts w:ascii="Cambria" w:eastAsia="Times New Roman" w:hAnsi="Cambria" w:cstheme="majorHAnsi"/>
          <w:bCs/>
          <w:sz w:val="24"/>
          <w:szCs w:val="24"/>
          <w:lang w:eastAsia="en-US"/>
        </w:rPr>
        <w:t xml:space="preserve"> </w:t>
      </w:r>
      <w:r w:rsidRPr="00863030">
        <w:rPr>
          <w:rFonts w:ascii="Cambria" w:eastAsia="Times New Roman" w:hAnsi="Cambria" w:cstheme="majorHAnsi"/>
          <w:bCs/>
          <w:sz w:val="24"/>
          <w:szCs w:val="24"/>
          <w:lang w:eastAsia="en-US"/>
        </w:rPr>
        <w:t>z 11 września 2019 r. – Prawo zamówień publicznych  (</w:t>
      </w:r>
      <w:r w:rsidR="00A331FF" w:rsidRPr="00A331FF">
        <w:rPr>
          <w:rFonts w:ascii="Cambria" w:eastAsia="Times New Roman" w:hAnsi="Cambria" w:cstheme="majorHAnsi"/>
          <w:bCs/>
          <w:sz w:val="24"/>
          <w:szCs w:val="24"/>
          <w:lang w:eastAsia="en-US"/>
        </w:rPr>
        <w:t>t. j. Dz. U. z 2022</w:t>
      </w:r>
      <w:r w:rsidR="00A001BE">
        <w:rPr>
          <w:rFonts w:ascii="Cambria" w:eastAsia="Times New Roman" w:hAnsi="Cambria" w:cstheme="majorHAnsi"/>
          <w:bCs/>
          <w:sz w:val="24"/>
          <w:szCs w:val="24"/>
          <w:lang w:eastAsia="en-US"/>
        </w:rPr>
        <w:t xml:space="preserve"> </w:t>
      </w:r>
      <w:r w:rsidR="00A331FF" w:rsidRPr="00A331FF">
        <w:rPr>
          <w:rFonts w:ascii="Cambria" w:eastAsia="Times New Roman" w:hAnsi="Cambria" w:cstheme="majorHAnsi"/>
          <w:bCs/>
          <w:sz w:val="24"/>
          <w:szCs w:val="24"/>
          <w:lang w:eastAsia="en-US"/>
        </w:rPr>
        <w:t>r. poz. 1710</w:t>
      </w:r>
      <w:r w:rsidR="00A001BE">
        <w:rPr>
          <w:rFonts w:ascii="Cambria" w:eastAsia="Times New Roman" w:hAnsi="Cambria" w:cstheme="majorHAnsi"/>
          <w:bCs/>
          <w:sz w:val="24"/>
          <w:szCs w:val="24"/>
          <w:lang w:eastAsia="en-US"/>
        </w:rPr>
        <w:t xml:space="preserve"> z późn. zm.</w:t>
      </w:r>
      <w:r w:rsidRPr="00863030">
        <w:rPr>
          <w:rFonts w:ascii="Cambria" w:eastAsia="Times New Roman" w:hAnsi="Cambria" w:cstheme="majorHAnsi"/>
          <w:bCs/>
          <w:sz w:val="24"/>
          <w:szCs w:val="24"/>
          <w:lang w:eastAsia="en-US"/>
        </w:rPr>
        <w:t>, zwanej dalej ustawą lub PZP)</w:t>
      </w:r>
      <w:r w:rsidRPr="00863030">
        <w:rPr>
          <w:rFonts w:ascii="Cambria" w:hAnsi="Cambria" w:cstheme="majorHAnsi"/>
          <w:b/>
          <w:bCs/>
          <w:sz w:val="24"/>
          <w:szCs w:val="24"/>
          <w:lang w:val="pl"/>
        </w:rPr>
        <w:t xml:space="preserve">, </w:t>
      </w:r>
      <w:r w:rsidRPr="00863030">
        <w:rPr>
          <w:rFonts w:ascii="Cambria" w:hAnsi="Cambria" w:cstheme="majorHAnsi"/>
          <w:bCs/>
          <w:sz w:val="24"/>
          <w:szCs w:val="24"/>
          <w:lang w:val="pl"/>
        </w:rPr>
        <w:t>Strony zawierają umowę o następującej treści:</w:t>
      </w:r>
      <w:r w:rsidRPr="00863030">
        <w:rPr>
          <w:rFonts w:ascii="Cambria" w:hAnsi="Cambria" w:cstheme="majorHAnsi"/>
          <w:sz w:val="24"/>
          <w:szCs w:val="24"/>
          <w:lang w:val="pl"/>
        </w:rPr>
        <w:t xml:space="preserve"> </w:t>
      </w:r>
    </w:p>
    <w:p w14:paraId="05F2FB78" w14:textId="6845479D" w:rsidR="002469E4" w:rsidRPr="00187AE0" w:rsidRDefault="002469E4" w:rsidP="002469E4">
      <w:pPr>
        <w:autoSpaceDE w:val="0"/>
        <w:autoSpaceDN w:val="0"/>
        <w:adjustRightInd w:val="0"/>
        <w:jc w:val="both"/>
        <w:rPr>
          <w:rFonts w:ascii="Cambria" w:hAnsi="Cambria" w:cstheme="majorHAnsi"/>
        </w:rPr>
      </w:pPr>
    </w:p>
    <w:p w14:paraId="6EA2AE41" w14:textId="77777777" w:rsidR="00CD40BD" w:rsidRPr="00187AE0" w:rsidRDefault="00CD40BD" w:rsidP="00CD40BD">
      <w:pPr>
        <w:spacing w:line="271" w:lineRule="auto"/>
        <w:jc w:val="center"/>
        <w:rPr>
          <w:rFonts w:ascii="Cambria" w:hAnsi="Cambria" w:cstheme="majorHAnsi"/>
          <w:b/>
        </w:rPr>
      </w:pPr>
      <w:bookmarkStart w:id="61" w:name="_Hlk49162759"/>
      <w:bookmarkEnd w:id="61"/>
      <w:r w:rsidRPr="00187AE0">
        <w:rPr>
          <w:rFonts w:ascii="Cambria" w:hAnsi="Cambria" w:cstheme="majorHAnsi"/>
          <w:b/>
        </w:rPr>
        <w:t>§ 1</w:t>
      </w:r>
    </w:p>
    <w:p w14:paraId="7203DB9C" w14:textId="77777777" w:rsidR="00CD40BD" w:rsidRPr="00187AE0" w:rsidRDefault="00CD40BD" w:rsidP="00CD40BD">
      <w:pPr>
        <w:spacing w:line="271" w:lineRule="auto"/>
        <w:jc w:val="center"/>
        <w:rPr>
          <w:rFonts w:ascii="Cambria" w:hAnsi="Cambria" w:cstheme="majorHAnsi"/>
          <w:b/>
        </w:rPr>
      </w:pPr>
      <w:r w:rsidRPr="00187AE0">
        <w:rPr>
          <w:rFonts w:ascii="Cambria" w:hAnsi="Cambria" w:cstheme="majorHAnsi"/>
          <w:b/>
        </w:rPr>
        <w:t>DEFINICJE</w:t>
      </w:r>
    </w:p>
    <w:p w14:paraId="190CF45F" w14:textId="77777777" w:rsidR="00CD40BD" w:rsidRPr="00863030" w:rsidRDefault="00CD40BD" w:rsidP="00CD40BD">
      <w:pPr>
        <w:spacing w:line="271" w:lineRule="auto"/>
        <w:jc w:val="both"/>
        <w:rPr>
          <w:rFonts w:ascii="Cambria" w:hAnsi="Cambria" w:cstheme="majorHAnsi"/>
          <w:sz w:val="24"/>
          <w:szCs w:val="24"/>
        </w:rPr>
      </w:pPr>
      <w:r w:rsidRPr="00863030">
        <w:rPr>
          <w:rFonts w:ascii="Cambria" w:hAnsi="Cambria" w:cstheme="majorHAnsi"/>
          <w:sz w:val="24"/>
          <w:szCs w:val="24"/>
        </w:rPr>
        <w:t xml:space="preserve">W niniejszej Umowie następujące wyrażenia i określenia będą miały znaczenie zgodnie </w:t>
      </w:r>
      <w:r w:rsidRPr="00863030">
        <w:rPr>
          <w:rFonts w:ascii="Cambria" w:hAnsi="Cambria" w:cstheme="majorHAnsi"/>
          <w:sz w:val="24"/>
          <w:szCs w:val="24"/>
        </w:rPr>
        <w:br/>
        <w:t>z podanymi poniżej definicjami, zapisanymi dużą literą w celu podkreślenia, że są to pojęcia zdefiniowane:</w:t>
      </w:r>
    </w:p>
    <w:p w14:paraId="2107AE5D" w14:textId="77777777" w:rsidR="00CD40BD" w:rsidRPr="00863030" w:rsidRDefault="00CD40BD" w:rsidP="00CD40BD">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sz w:val="24"/>
          <w:szCs w:val="24"/>
        </w:rPr>
        <w:t xml:space="preserve">Strony </w:t>
      </w:r>
      <w:r w:rsidRPr="00863030">
        <w:rPr>
          <w:rFonts w:ascii="Cambria" w:hAnsi="Cambria" w:cstheme="majorHAnsi"/>
          <w:sz w:val="24"/>
          <w:szCs w:val="24"/>
        </w:rPr>
        <w:t>– Zamawiający i Wykonawca, wymienieni w komparycji Umowy;</w:t>
      </w:r>
    </w:p>
    <w:p w14:paraId="3EB8F50F" w14:textId="77777777" w:rsidR="00CD40BD" w:rsidRPr="00863030" w:rsidRDefault="00CD40BD" w:rsidP="00CD40BD">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sz w:val="24"/>
          <w:szCs w:val="24"/>
        </w:rPr>
        <w:t>Umowa</w:t>
      </w:r>
      <w:r w:rsidRPr="00863030">
        <w:rPr>
          <w:rFonts w:ascii="Cambria" w:hAnsi="Cambria" w:cstheme="majorHAnsi"/>
          <w:sz w:val="24"/>
          <w:szCs w:val="24"/>
        </w:rPr>
        <w:t xml:space="preserve"> – niniejsza Umowa wraz z załącznikami regulująca prawa i obowiązki Stron wynikające z niej i związane z jej wykonaniem;</w:t>
      </w:r>
    </w:p>
    <w:p w14:paraId="589E2108" w14:textId="77777777" w:rsidR="00CD40BD" w:rsidRPr="00863030" w:rsidRDefault="00CD40BD" w:rsidP="00CD40BD">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bCs/>
          <w:sz w:val="24"/>
          <w:szCs w:val="24"/>
        </w:rPr>
        <w:lastRenderedPageBreak/>
        <w:t>Asortyment -</w:t>
      </w:r>
      <w:r w:rsidRPr="00863030">
        <w:rPr>
          <w:rFonts w:ascii="Cambria" w:hAnsi="Cambria" w:cstheme="majorHAnsi"/>
          <w:sz w:val="24"/>
          <w:szCs w:val="24"/>
        </w:rPr>
        <w:t xml:space="preserve"> szczegółowo określony w ofercie Wykonawcy stanowiącej załącznik nr 1 do Umowy i formularzu asortymentowo- cenowym - opisie przedmiotu zamówienia stanowiącym załącznik nr 2 do Umowy;</w:t>
      </w:r>
    </w:p>
    <w:p w14:paraId="45660EEA" w14:textId="77777777" w:rsidR="00CD40BD" w:rsidRPr="00863030" w:rsidRDefault="00CD40BD" w:rsidP="00CD40BD">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sz w:val="24"/>
          <w:szCs w:val="24"/>
        </w:rPr>
        <w:t>Miejsce realizacji dostawy</w:t>
      </w:r>
      <w:r w:rsidRPr="00863030">
        <w:rPr>
          <w:rFonts w:ascii="Cambria" w:hAnsi="Cambria" w:cstheme="majorHAnsi"/>
          <w:sz w:val="24"/>
          <w:szCs w:val="24"/>
        </w:rPr>
        <w:t xml:space="preserve"> – miejsce dostawy wskazane przez Zamawiającego w Samodzielnym Wojewódzkim Zespole Publicznych Zakładów Psychiatrycznej Opieki Zdrowotnej w Warszawie  z siedzibą przy  ul. Nowowiejskiej 27.</w:t>
      </w:r>
    </w:p>
    <w:p w14:paraId="77570D22" w14:textId="77777777" w:rsidR="00CD40BD" w:rsidRDefault="00CD40BD" w:rsidP="00CD40BD">
      <w:pPr>
        <w:spacing w:line="271" w:lineRule="auto"/>
        <w:ind w:left="360"/>
        <w:jc w:val="center"/>
        <w:rPr>
          <w:rFonts w:ascii="Cambria" w:hAnsi="Cambria" w:cstheme="majorHAnsi"/>
          <w:b/>
        </w:rPr>
      </w:pPr>
    </w:p>
    <w:p w14:paraId="619FC14B" w14:textId="77777777" w:rsidR="00CD40BD" w:rsidRPr="00187AE0" w:rsidRDefault="00CD40BD" w:rsidP="00CD40BD">
      <w:pPr>
        <w:spacing w:line="271" w:lineRule="auto"/>
        <w:ind w:left="360"/>
        <w:jc w:val="center"/>
        <w:rPr>
          <w:rFonts w:ascii="Cambria" w:hAnsi="Cambria" w:cstheme="majorHAnsi"/>
          <w:b/>
        </w:rPr>
      </w:pPr>
      <w:r w:rsidRPr="00187AE0">
        <w:rPr>
          <w:rFonts w:ascii="Cambria" w:hAnsi="Cambria" w:cstheme="majorHAnsi"/>
          <w:b/>
        </w:rPr>
        <w:t>§ 2</w:t>
      </w:r>
    </w:p>
    <w:p w14:paraId="48C74279" w14:textId="77777777" w:rsidR="00CD40BD" w:rsidRPr="00187AE0" w:rsidRDefault="00CD40BD" w:rsidP="00CD40BD">
      <w:pPr>
        <w:tabs>
          <w:tab w:val="left" w:pos="5245"/>
        </w:tabs>
        <w:spacing w:line="271" w:lineRule="auto"/>
        <w:jc w:val="center"/>
        <w:rPr>
          <w:rFonts w:ascii="Cambria" w:hAnsi="Cambria" w:cstheme="majorHAnsi"/>
          <w:b/>
        </w:rPr>
      </w:pPr>
      <w:r w:rsidRPr="00187AE0">
        <w:rPr>
          <w:rFonts w:ascii="Cambria" w:hAnsi="Cambria" w:cstheme="majorHAnsi"/>
          <w:b/>
        </w:rPr>
        <w:t>PRZEDMIOT  UMOWY</w:t>
      </w:r>
    </w:p>
    <w:p w14:paraId="1F4DE8D6" w14:textId="77777777" w:rsidR="00CD40BD" w:rsidRPr="00CD40BD" w:rsidRDefault="00CD40BD" w:rsidP="00CD40BD">
      <w:pPr>
        <w:pStyle w:val="Default"/>
        <w:numPr>
          <w:ilvl w:val="3"/>
          <w:numId w:val="40"/>
        </w:numPr>
        <w:spacing w:line="271" w:lineRule="auto"/>
        <w:ind w:left="284" w:hanging="284"/>
        <w:jc w:val="both"/>
        <w:rPr>
          <w:rFonts w:ascii="Cambria" w:hAnsi="Cambria" w:cstheme="majorHAnsi"/>
        </w:rPr>
      </w:pPr>
      <w:r w:rsidRPr="00CD40BD">
        <w:rPr>
          <w:rFonts w:ascii="Cambria" w:hAnsi="Cambria" w:cstheme="majorHAnsi"/>
        </w:rPr>
        <w:t xml:space="preserve">Przedmiotem zamówienia jest </w:t>
      </w:r>
      <w:bookmarkStart w:id="62" w:name="_Hlk95216996"/>
      <w:r w:rsidRPr="00CD40BD">
        <w:rPr>
          <w:rFonts w:ascii="Cambria" w:hAnsi="Cambria" w:cstheme="majorHAnsi"/>
          <w:b/>
        </w:rPr>
        <w:t>„Zakup, dostawa i montaż wyposażenia dla Szpitala Nowowiejskiego w ramach realizacji zadania polegającego na zwiększeniu dostępności i poprawie jakości leczenia osób uzależnionych od alkoholu</w:t>
      </w:r>
      <w:r w:rsidRPr="00CD40BD">
        <w:rPr>
          <w:rFonts w:ascii="Cambria" w:hAnsi="Cambria" w:cstheme="majorHAnsi"/>
        </w:rPr>
        <w:t>”.</w:t>
      </w:r>
    </w:p>
    <w:bookmarkEnd w:id="62"/>
    <w:p w14:paraId="0AEA1B28" w14:textId="20146B49" w:rsidR="00CD40BD" w:rsidRPr="00CD40BD" w:rsidRDefault="00CD40BD" w:rsidP="00CD40BD">
      <w:pPr>
        <w:pStyle w:val="Default"/>
        <w:numPr>
          <w:ilvl w:val="3"/>
          <w:numId w:val="40"/>
        </w:numPr>
        <w:spacing w:line="271" w:lineRule="auto"/>
        <w:ind w:left="284" w:hanging="284"/>
        <w:jc w:val="both"/>
        <w:rPr>
          <w:rFonts w:ascii="Cambria" w:hAnsi="Cambria" w:cstheme="majorHAnsi"/>
        </w:rPr>
      </w:pPr>
      <w:r w:rsidRPr="00CD40BD">
        <w:rPr>
          <w:rFonts w:ascii="Cambria" w:hAnsi="Cambria" w:cstheme="majorHAnsi"/>
        </w:rPr>
        <w:t xml:space="preserve"> </w:t>
      </w:r>
      <w:r w:rsidR="00EF2069">
        <w:rPr>
          <w:rFonts w:ascii="Cambria" w:hAnsi="Cambria" w:cstheme="majorHAnsi"/>
        </w:rPr>
        <w:t>Umowa</w:t>
      </w:r>
      <w:r w:rsidR="00EF2069" w:rsidRPr="00CD40BD">
        <w:rPr>
          <w:rFonts w:ascii="Cambria" w:hAnsi="Cambria" w:cstheme="majorHAnsi"/>
        </w:rPr>
        <w:t xml:space="preserve"> </w:t>
      </w:r>
      <w:r w:rsidRPr="00CD40BD">
        <w:rPr>
          <w:rFonts w:ascii="Cambria" w:hAnsi="Cambria" w:cstheme="majorHAnsi"/>
        </w:rPr>
        <w:t>realizowan</w:t>
      </w:r>
      <w:r w:rsidR="00EF2069">
        <w:rPr>
          <w:rFonts w:ascii="Cambria" w:hAnsi="Cambria" w:cstheme="majorHAnsi"/>
        </w:rPr>
        <w:t>a</w:t>
      </w:r>
      <w:r w:rsidRPr="00CD40BD">
        <w:rPr>
          <w:rFonts w:ascii="Cambria" w:hAnsi="Cambria" w:cstheme="majorHAnsi"/>
        </w:rPr>
        <w:t xml:space="preserve"> jest w związku z zawartą  z Województwem Mazowieckim Umową Nr W/UMWM-UU/UM/ZD/5412/2023,  </w:t>
      </w:r>
      <w:r w:rsidRPr="00CD40BD">
        <w:rPr>
          <w:rStyle w:val="markedcontent"/>
          <w:rFonts w:ascii="Cambria" w:hAnsi="Cambria" w:cs="Arial"/>
        </w:rPr>
        <w:t>ramach realizacji zadań wynikających z art. 4 ust.1 ustawy z dnia 26 października 1982 r.o wychowaniu w trzeźwości i przeciwdziałaniu alkoholizmowi (Dz. U. z 2023 r. poz. 165, z późn. zm.) oraz Wojewódzkim</w:t>
      </w:r>
      <w:r>
        <w:rPr>
          <w:rFonts w:ascii="Cambria" w:hAnsi="Cambria"/>
        </w:rPr>
        <w:t xml:space="preserve"> </w:t>
      </w:r>
      <w:r w:rsidRPr="00CD40BD">
        <w:rPr>
          <w:rStyle w:val="markedcontent"/>
          <w:rFonts w:ascii="Cambria" w:hAnsi="Cambria" w:cs="Arial"/>
        </w:rPr>
        <w:t xml:space="preserve">Programem Profilaktyki i Rozwiązywania Problemów Alkoholowych oraz Przeciwdziałania Narkomanii na lata 2022–2025, stanowiącego załącznik do uchwały nr 35/22 Sejmiku Województwa Mazowieckiego z dnia 22 marca 2022 r.(Rozdział VI, Obszar 3, Cel szczegółowy obszaru 3, Działanie 1), w związku z art. 114 ust. 1 pkt 5 i art.115 ust. 3 ustawy zdnia 15 kwietnia 2011 r. o działalności leczniczej (Dz. U. z 2023 r. poz. 991 z późn. zm) </w:t>
      </w:r>
      <w:r w:rsidRPr="00CD40BD">
        <w:rPr>
          <w:rFonts w:ascii="Cambria" w:hAnsi="Cambria" w:cstheme="majorHAnsi"/>
        </w:rPr>
        <w:t>Województwo udzieliło dotacji celowej na realizację zadania polegającego na  zwiększeniu dostępności i poprawie jakości leczenia osób uzależnionych od alkoholu. Zakres rzeczowy Zadania realizowany w roku 2023</w:t>
      </w:r>
      <w:r w:rsidRPr="00CD40BD">
        <w:rPr>
          <w:rFonts w:ascii="Cambria" w:hAnsi="Cambria" w:cstheme="majorHAnsi"/>
          <w:color w:val="auto"/>
        </w:rPr>
        <w:t>.</w:t>
      </w:r>
    </w:p>
    <w:p w14:paraId="522096F6" w14:textId="77777777" w:rsidR="00CD40BD" w:rsidRPr="00FC639B" w:rsidRDefault="00CD40BD" w:rsidP="00CD40BD">
      <w:pPr>
        <w:pStyle w:val="Akapitzlist"/>
        <w:numPr>
          <w:ilvl w:val="3"/>
          <w:numId w:val="40"/>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color w:val="000000"/>
          <w:sz w:val="24"/>
          <w:szCs w:val="24"/>
        </w:rPr>
      </w:pPr>
      <w:r w:rsidRPr="00FC639B">
        <w:rPr>
          <w:rFonts w:ascii="Cambria" w:hAnsi="Cambria" w:cstheme="majorHAnsi"/>
          <w:sz w:val="24"/>
          <w:szCs w:val="24"/>
        </w:rPr>
        <w:t>Zamawiający powierza, a Wykonawca przyjmuje do wykonania przedmiot Umowy,</w:t>
      </w:r>
      <w:r w:rsidRPr="00FC639B">
        <w:rPr>
          <w:rFonts w:ascii="Cambria" w:hAnsi="Cambria" w:cstheme="majorHAnsi"/>
          <w:b/>
          <w:sz w:val="24"/>
          <w:szCs w:val="24"/>
        </w:rPr>
        <w:t xml:space="preserve"> </w:t>
      </w:r>
      <w:r w:rsidRPr="00FC639B">
        <w:rPr>
          <w:rFonts w:ascii="Cambria" w:hAnsi="Cambria" w:cstheme="majorHAnsi"/>
          <w:b/>
          <w:sz w:val="24"/>
          <w:szCs w:val="24"/>
        </w:rPr>
        <w:br/>
      </w:r>
      <w:r w:rsidRPr="00FC639B">
        <w:rPr>
          <w:rFonts w:ascii="Cambria" w:hAnsi="Cambria" w:cstheme="majorHAnsi"/>
          <w:sz w:val="24"/>
          <w:szCs w:val="24"/>
        </w:rPr>
        <w:t xml:space="preserve">o którym mowa w ust. 1, w zakresie Części nr …….., zgodnie ze złożoną ofertą </w:t>
      </w:r>
      <w:r w:rsidRPr="00FC639B">
        <w:rPr>
          <w:rFonts w:ascii="Cambria" w:hAnsi="Cambria" w:cstheme="majorHAnsi"/>
          <w:sz w:val="24"/>
          <w:szCs w:val="24"/>
        </w:rPr>
        <w:br/>
        <w:t>z dnia …………… stanowiącą</w:t>
      </w:r>
      <w:r w:rsidRPr="00FC639B">
        <w:rPr>
          <w:rFonts w:ascii="Cambria" w:hAnsi="Cambria" w:cstheme="majorHAnsi"/>
          <w:color w:val="000000"/>
          <w:sz w:val="24"/>
          <w:szCs w:val="24"/>
        </w:rPr>
        <w:t xml:space="preserve"> załącznik nr 1 do Umowy i formularzem asortymentowo-cenowym - opisem przedmiotu zamówienia, stanowiącym załącznik nr 2 do Umowy.</w:t>
      </w:r>
    </w:p>
    <w:p w14:paraId="474C3581" w14:textId="77777777" w:rsidR="00CD40BD" w:rsidRPr="00FC639B" w:rsidRDefault="00CD40BD" w:rsidP="00CD40BD">
      <w:pPr>
        <w:pStyle w:val="Akapitzlist"/>
        <w:numPr>
          <w:ilvl w:val="3"/>
          <w:numId w:val="40"/>
        </w:numPr>
        <w:shd w:val="clear" w:color="auto" w:fill="FFFFFF" w:themeFill="background1"/>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sz w:val="24"/>
          <w:szCs w:val="24"/>
        </w:rPr>
      </w:pPr>
      <w:r w:rsidRPr="00FC639B">
        <w:rPr>
          <w:rFonts w:ascii="Cambria" w:hAnsi="Cambria" w:cstheme="majorHAnsi"/>
          <w:sz w:val="24"/>
          <w:szCs w:val="24"/>
        </w:rPr>
        <w:t>Realizacja w/w zadania obejmuje: dostarczenie, podłączenie, montaż i uruchomienie urządzeń, szkolenia personelu - asortymentu będącego przedmiotem zamówienia, wykonanego  i dostarczonego w ilościach i zgodnie z wymaganiami technicznymi określonymi w formularzu asortymentowo - cenowym (opisie przedmiotu zamówienia), stanowiącym załącznik nr 2 do umowy.</w:t>
      </w:r>
    </w:p>
    <w:p w14:paraId="51AD8368" w14:textId="1D8940AC" w:rsidR="00CD40BD" w:rsidRPr="00FC639B" w:rsidRDefault="00CD40BD" w:rsidP="00CD40BD">
      <w:pPr>
        <w:pStyle w:val="Akapitzlist"/>
        <w:numPr>
          <w:ilvl w:val="3"/>
          <w:numId w:val="40"/>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sz w:val="24"/>
          <w:szCs w:val="24"/>
        </w:rPr>
      </w:pPr>
      <w:r w:rsidRPr="00FC639B">
        <w:rPr>
          <w:rFonts w:ascii="Cambria" w:hAnsi="Cambria" w:cstheme="majorHAnsi"/>
          <w:sz w:val="24"/>
          <w:szCs w:val="24"/>
        </w:rPr>
        <w:t>Wykonawca oświadcza, że Przedmiot umowy jest fabrycznie nowy (rok produkcji 202</w:t>
      </w:r>
      <w:r>
        <w:rPr>
          <w:rFonts w:ascii="Cambria" w:hAnsi="Cambria" w:cstheme="majorHAnsi"/>
          <w:sz w:val="24"/>
          <w:szCs w:val="24"/>
        </w:rPr>
        <w:t>3</w:t>
      </w:r>
      <w:r w:rsidRPr="00FC639B">
        <w:rPr>
          <w:rFonts w:ascii="Cambria" w:hAnsi="Cambria" w:cstheme="majorHAnsi"/>
          <w:sz w:val="24"/>
          <w:szCs w:val="24"/>
        </w:rPr>
        <w:t>), nieużywany oraz nieeksponowany na wystawach lub imprezach targowych, sprawny technicznie, bezpieczny, kompletny i gotowy do pracy, a także spełnia wymagania techniczno-funkcjonalne wyszczególnione w opisie przedmiotu zamówienia.</w:t>
      </w:r>
    </w:p>
    <w:p w14:paraId="08971C0E" w14:textId="77777777" w:rsidR="00CD40BD" w:rsidRPr="00187AE0" w:rsidRDefault="00CD40BD" w:rsidP="00CD40B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Cambria" w:hAnsi="Cambria" w:cstheme="majorHAnsi"/>
          <w:color w:val="000000"/>
        </w:rPr>
      </w:pPr>
    </w:p>
    <w:p w14:paraId="281BEE73" w14:textId="77777777" w:rsidR="00CD40BD" w:rsidRPr="00187AE0" w:rsidRDefault="00CD40BD" w:rsidP="00CD40BD">
      <w:pPr>
        <w:pStyle w:val="paragraf"/>
        <w:tabs>
          <w:tab w:val="clear" w:pos="360"/>
          <w:tab w:val="left" w:pos="426"/>
          <w:tab w:val="left" w:pos="1260"/>
        </w:tabs>
        <w:spacing w:before="0" w:after="0" w:line="271" w:lineRule="auto"/>
        <w:rPr>
          <w:rFonts w:ascii="Cambria" w:hAnsi="Cambria" w:cstheme="majorHAnsi"/>
          <w:sz w:val="22"/>
          <w:szCs w:val="22"/>
        </w:rPr>
      </w:pPr>
      <w:r w:rsidRPr="00187AE0">
        <w:rPr>
          <w:rFonts w:ascii="Cambria" w:hAnsi="Cambria" w:cstheme="majorHAnsi"/>
          <w:sz w:val="22"/>
          <w:szCs w:val="22"/>
        </w:rPr>
        <w:lastRenderedPageBreak/>
        <w:t>§ 3</w:t>
      </w:r>
    </w:p>
    <w:p w14:paraId="52976F71" w14:textId="77777777" w:rsidR="00CD40BD" w:rsidRPr="00FC639B" w:rsidRDefault="00CD40BD" w:rsidP="00CD40BD">
      <w:pPr>
        <w:pStyle w:val="paragraf"/>
        <w:tabs>
          <w:tab w:val="clear" w:pos="360"/>
          <w:tab w:val="left" w:pos="426"/>
          <w:tab w:val="left" w:pos="1260"/>
        </w:tabs>
        <w:spacing w:before="0" w:after="0" w:line="271" w:lineRule="auto"/>
        <w:rPr>
          <w:rFonts w:ascii="Cambria" w:hAnsi="Cambria" w:cstheme="majorHAnsi"/>
          <w:sz w:val="24"/>
          <w:szCs w:val="24"/>
        </w:rPr>
      </w:pPr>
      <w:r w:rsidRPr="00FC639B">
        <w:rPr>
          <w:rFonts w:ascii="Cambria" w:hAnsi="Cambria" w:cstheme="majorHAnsi"/>
          <w:sz w:val="24"/>
          <w:szCs w:val="24"/>
        </w:rPr>
        <w:t>TERMIN  WYKONANIA  UMOWY</w:t>
      </w:r>
    </w:p>
    <w:p w14:paraId="169B2EB3" w14:textId="1876387C" w:rsidR="00CD40BD" w:rsidRDefault="00CD40BD" w:rsidP="00CD40BD">
      <w:pPr>
        <w:pStyle w:val="arimr"/>
        <w:widowControl/>
        <w:tabs>
          <w:tab w:val="left" w:pos="0"/>
        </w:tabs>
        <w:snapToGrid/>
        <w:spacing w:line="271" w:lineRule="auto"/>
        <w:jc w:val="both"/>
        <w:rPr>
          <w:rFonts w:ascii="Cambria" w:hAnsi="Cambria" w:cstheme="majorHAnsi"/>
          <w:szCs w:val="24"/>
          <w:lang w:val="pl-PL"/>
        </w:rPr>
      </w:pPr>
      <w:r w:rsidRPr="00FC639B">
        <w:rPr>
          <w:rFonts w:ascii="Cambria" w:hAnsi="Cambria" w:cstheme="majorHAnsi"/>
          <w:szCs w:val="24"/>
          <w:lang w:val="pl-PL"/>
        </w:rPr>
        <w:t>Wykonawca zobowiązuje się zrealizować przedmiot Umowy, o którym mowa w § 2, dla Części nr …………………….  w terminie …………………………………..</w:t>
      </w:r>
      <w:r w:rsidRPr="006325E0">
        <w:rPr>
          <w:lang w:val="pl-PL"/>
        </w:rPr>
        <w:t xml:space="preserve"> </w:t>
      </w:r>
      <w:r w:rsidRPr="00512452">
        <w:rPr>
          <w:rFonts w:ascii="Cambria" w:hAnsi="Cambria" w:cstheme="majorHAnsi"/>
          <w:szCs w:val="24"/>
          <w:lang w:val="pl-PL"/>
        </w:rPr>
        <w:t>dni kalendarzowych od daty podpisania umowy, jednak nie później niż do dnia 28 listopada 202</w:t>
      </w:r>
      <w:r w:rsidR="00A54A7A">
        <w:rPr>
          <w:rFonts w:ascii="Cambria" w:hAnsi="Cambria" w:cstheme="majorHAnsi"/>
          <w:szCs w:val="24"/>
          <w:lang w:val="pl-PL"/>
        </w:rPr>
        <w:t>3</w:t>
      </w:r>
      <w:r w:rsidRPr="00512452">
        <w:rPr>
          <w:rFonts w:ascii="Cambria" w:hAnsi="Cambria" w:cstheme="majorHAnsi"/>
          <w:szCs w:val="24"/>
          <w:lang w:val="pl-PL"/>
        </w:rPr>
        <w:t xml:space="preserve">. </w:t>
      </w:r>
      <w:r w:rsidRPr="00FC639B">
        <w:rPr>
          <w:rStyle w:val="WW-Znakiprzypiswdolnych"/>
          <w:rFonts w:ascii="Cambria" w:hAnsi="Cambria" w:cstheme="majorHAnsi"/>
          <w:szCs w:val="24"/>
          <w:lang w:val="pl-PL"/>
        </w:rPr>
        <w:footnoteReference w:id="1"/>
      </w:r>
      <w:r w:rsidRPr="00FC639B">
        <w:rPr>
          <w:rFonts w:ascii="Cambria" w:hAnsi="Cambria" w:cstheme="majorHAnsi"/>
          <w:szCs w:val="24"/>
          <w:lang w:val="pl-PL"/>
        </w:rPr>
        <w:t xml:space="preserve"> .</w:t>
      </w:r>
    </w:p>
    <w:p w14:paraId="5A5B4B0A" w14:textId="77777777" w:rsidR="00CD40BD" w:rsidRDefault="00CD40BD" w:rsidP="00CD40BD">
      <w:pPr>
        <w:pStyle w:val="arimr"/>
        <w:widowControl/>
        <w:tabs>
          <w:tab w:val="left" w:pos="0"/>
        </w:tabs>
        <w:snapToGrid/>
        <w:spacing w:line="271" w:lineRule="auto"/>
        <w:jc w:val="both"/>
        <w:rPr>
          <w:rFonts w:ascii="Cambria" w:hAnsi="Cambria" w:cstheme="majorHAnsi"/>
          <w:szCs w:val="24"/>
          <w:lang w:val="pl-PL"/>
        </w:rPr>
      </w:pPr>
    </w:p>
    <w:p w14:paraId="7B5A9971" w14:textId="77777777" w:rsidR="00CD40BD" w:rsidRPr="00A56878" w:rsidRDefault="00CD40BD" w:rsidP="00CD40BD">
      <w:pPr>
        <w:pStyle w:val="arimr"/>
        <w:widowControl/>
        <w:tabs>
          <w:tab w:val="left" w:pos="0"/>
        </w:tabs>
        <w:snapToGrid/>
        <w:spacing w:line="271" w:lineRule="auto"/>
        <w:jc w:val="center"/>
        <w:rPr>
          <w:rFonts w:ascii="Cambria" w:hAnsi="Cambria" w:cstheme="majorHAnsi"/>
          <w:b/>
          <w:bCs/>
          <w:szCs w:val="24"/>
          <w:lang w:val="pl-PL"/>
        </w:rPr>
      </w:pPr>
      <w:r w:rsidRPr="006325E0">
        <w:rPr>
          <w:rFonts w:ascii="Cambria" w:hAnsi="Cambria" w:cstheme="majorHAnsi"/>
          <w:b/>
          <w:bCs/>
          <w:szCs w:val="24"/>
          <w:lang w:val="pl-PL"/>
        </w:rPr>
        <w:t>§ 4</w:t>
      </w:r>
    </w:p>
    <w:p w14:paraId="5DBD89F2" w14:textId="77777777" w:rsidR="00CD40BD" w:rsidRPr="00FC639B" w:rsidRDefault="00CD40BD" w:rsidP="00CD40B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eastAsia="Times New Roman" w:hAnsi="Cambria" w:cstheme="majorHAnsi"/>
          <w:b/>
          <w:sz w:val="24"/>
          <w:szCs w:val="24"/>
        </w:rPr>
      </w:pPr>
      <w:r w:rsidRPr="00FC639B">
        <w:rPr>
          <w:rFonts w:ascii="Cambria" w:eastAsia="Times New Roman" w:hAnsi="Cambria" w:cstheme="majorHAnsi"/>
          <w:b/>
          <w:sz w:val="24"/>
          <w:szCs w:val="24"/>
        </w:rPr>
        <w:t>WARUNKI  ODBIORU i REALIZACJI  PRZEDMIOTU  UMOWY</w:t>
      </w:r>
    </w:p>
    <w:p w14:paraId="4B61F988" w14:textId="743317E1" w:rsidR="00CD40BD" w:rsidRPr="000166E1" w:rsidRDefault="00CD40BD" w:rsidP="00CD40BD">
      <w:pPr>
        <w:pStyle w:val="Akapitzlist"/>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 xml:space="preserve">Asortyment stanowiący przedmiot niniejszej Umowy będzie dostarczony i zamontowany we wskazanym miejscu przez Zamawiającego na koszt i ryzyko Wykonawcy, najpóźniej w terminie,  o którym mowa w § 3 z zastrzeżeniem, iż  w zakresie </w:t>
      </w:r>
      <w:r w:rsidRPr="000166E1">
        <w:rPr>
          <w:rFonts w:ascii="Cambria" w:hAnsi="Cambria" w:cstheme="majorHAnsi"/>
          <w:sz w:val="24"/>
          <w:szCs w:val="24"/>
        </w:rPr>
        <w:t>Części nr 1-</w:t>
      </w:r>
      <w:r>
        <w:rPr>
          <w:rFonts w:ascii="Cambria" w:hAnsi="Cambria" w:cstheme="majorHAnsi"/>
          <w:sz w:val="24"/>
          <w:szCs w:val="24"/>
        </w:rPr>
        <w:t>2</w:t>
      </w:r>
      <w:r w:rsidRPr="000166E1">
        <w:rPr>
          <w:rFonts w:ascii="Cambria" w:hAnsi="Cambria" w:cstheme="majorHAnsi"/>
          <w:sz w:val="24"/>
          <w:szCs w:val="24"/>
        </w:rPr>
        <w:t xml:space="preserve"> dostawy odbywać się będą od poniedziałku do piątku w godzinach 8:00 – 13:00.</w:t>
      </w:r>
    </w:p>
    <w:p w14:paraId="08AEB079" w14:textId="77777777" w:rsidR="00CD40BD" w:rsidRPr="00FC639B" w:rsidRDefault="00CD40BD" w:rsidP="00CD40BD">
      <w:pPr>
        <w:pStyle w:val="Akapitzlist"/>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Minimum 2  dni robocze przed dostawą, Wykonawca poinformuje Zamawiającego o dacie   i godzinie dostawy oraz osobach realizujących dostawę.</w:t>
      </w:r>
    </w:p>
    <w:p w14:paraId="30B4D22C" w14:textId="77777777" w:rsidR="00CD40BD" w:rsidRPr="00FC639B" w:rsidRDefault="00CD40BD" w:rsidP="00CD40BD">
      <w:pPr>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Kolorystyka asortymentu będącego przedmiotem zamówienia (nieokreślona w opisie przedmiotu zamówienia) zostanie ustalona z Zamawiającym w momencie realizacji umowy.</w:t>
      </w:r>
    </w:p>
    <w:p w14:paraId="23EFAF03" w14:textId="77777777" w:rsidR="00CD40BD" w:rsidRPr="00FC639B" w:rsidRDefault="00CD40BD" w:rsidP="00CD40BD">
      <w:pPr>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Asortyment wchodzący w skład przedmiotu Umowy musi być oznakowany w taki sposób, aby możliwa była identyfikacja zarówno produktu jak i producenta.</w:t>
      </w:r>
    </w:p>
    <w:p w14:paraId="3D19D570" w14:textId="77777777" w:rsidR="00CD40BD" w:rsidRPr="00FC639B" w:rsidRDefault="00CD40BD" w:rsidP="00CD40BD">
      <w:pPr>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Asortyment wchodzący w skład przedmiotu Umowy musi być dostarczony Zamawiającemu wraz   z oryginalnymi opakowaniami producenta. Do każdego urządzenia musi być dostarczony komplet standardowej dokumentacji dla użytkownika w języku polskim lub angielskim w formie papierowej lub elektronicznej.</w:t>
      </w:r>
    </w:p>
    <w:p w14:paraId="231E113E" w14:textId="77777777" w:rsidR="00CD40BD" w:rsidRPr="00FC639B" w:rsidRDefault="00CD40BD" w:rsidP="00CD40BD">
      <w:pPr>
        <w:numPr>
          <w:ilvl w:val="0"/>
          <w:numId w:val="75"/>
        </w:numPr>
        <w:spacing w:line="271" w:lineRule="auto"/>
        <w:jc w:val="both"/>
        <w:rPr>
          <w:rFonts w:ascii="Cambria" w:hAnsi="Cambria" w:cstheme="majorHAnsi"/>
          <w:sz w:val="24"/>
          <w:szCs w:val="24"/>
        </w:rPr>
      </w:pPr>
      <w:r w:rsidRPr="00FC639B">
        <w:rPr>
          <w:rFonts w:ascii="Cambria" w:hAnsi="Cambria" w:cstheme="majorHAnsi"/>
          <w:sz w:val="24"/>
          <w:szCs w:val="24"/>
        </w:rPr>
        <w:t xml:space="preserve">Dostawa przedmiotu umowy obejmuje: transport do bezpośredniego użytkownika, koszty załadunku oraz rozładunku i wniesienia do pomieszczeń Zamawiającego w miejscu przez niego wskazanym, montaż i instalację, pierwsze uruchomienie i przekazanie do użytku. </w:t>
      </w:r>
    </w:p>
    <w:p w14:paraId="53882C0C" w14:textId="77777777" w:rsidR="00CD40BD" w:rsidRPr="00FC639B" w:rsidRDefault="00CD40BD" w:rsidP="00CD40BD">
      <w:pPr>
        <w:numPr>
          <w:ilvl w:val="0"/>
          <w:numId w:val="75"/>
        </w:numPr>
        <w:spacing w:line="271" w:lineRule="auto"/>
        <w:jc w:val="both"/>
        <w:rPr>
          <w:rFonts w:ascii="Cambria" w:hAnsi="Cambria" w:cstheme="majorHAnsi"/>
          <w:sz w:val="24"/>
          <w:szCs w:val="24"/>
        </w:rPr>
      </w:pPr>
      <w:r w:rsidRPr="00FC639B">
        <w:rPr>
          <w:rFonts w:ascii="Cambria" w:eastAsia="Calibri" w:hAnsi="Cambria" w:cstheme="majorHAnsi"/>
          <w:sz w:val="24"/>
          <w:szCs w:val="24"/>
        </w:rPr>
        <w:t>Odbiór przedmiotu Umowy nastąpi w Miejscu realizacji dostaw, w obecności upoważnionych przedstawicieli stron i polegać będzie w szczególności na sprawdzeniu kompletności i zgodności z opisem przedmiotu zamówienia dostawy Asortymentu</w:t>
      </w:r>
      <w:r w:rsidRPr="00FC639B">
        <w:rPr>
          <w:rFonts w:ascii="Cambria" w:eastAsia="Calibri" w:hAnsi="Cambria" w:cstheme="majorHAnsi"/>
          <w:color w:val="FF0000"/>
          <w:sz w:val="24"/>
          <w:szCs w:val="24"/>
        </w:rPr>
        <w:t>.</w:t>
      </w:r>
    </w:p>
    <w:p w14:paraId="10571A59" w14:textId="578197FC" w:rsidR="00CD40BD" w:rsidRPr="00EF2069" w:rsidRDefault="00CD40BD" w:rsidP="000A0E15">
      <w:pPr>
        <w:numPr>
          <w:ilvl w:val="0"/>
          <w:numId w:val="75"/>
        </w:numPr>
        <w:spacing w:line="271" w:lineRule="auto"/>
        <w:jc w:val="both"/>
        <w:rPr>
          <w:rFonts w:ascii="Cambria" w:hAnsi="Cambria" w:cstheme="majorHAnsi"/>
          <w:sz w:val="24"/>
          <w:szCs w:val="24"/>
        </w:rPr>
      </w:pPr>
      <w:r w:rsidRPr="00FC639B">
        <w:rPr>
          <w:rFonts w:ascii="Cambria" w:eastAsia="Calibri" w:hAnsi="Cambria" w:cstheme="majorHAnsi"/>
          <w:sz w:val="24"/>
          <w:szCs w:val="24"/>
        </w:rPr>
        <w:t>W przypadku stwierdzenia podczas odbioru wad lub braków w wykonaniu przedmiotu Umowy, Zamawiający wyznaczy termin ich usunięcia. W takim przypadku, za datę odbioru uważa się datę odbioru poprawionego (uzupełnionego) przedmiotu Umowy.</w:t>
      </w:r>
      <w:r w:rsidR="00EE041D">
        <w:rPr>
          <w:rFonts w:ascii="Cambria" w:eastAsia="Calibri" w:hAnsi="Cambria" w:cstheme="majorHAnsi"/>
          <w:sz w:val="24"/>
          <w:szCs w:val="24"/>
        </w:rPr>
        <w:t xml:space="preserve"> </w:t>
      </w:r>
      <w:r w:rsidRPr="00EF2069">
        <w:rPr>
          <w:rFonts w:ascii="Cambria" w:eastAsia="Calibri" w:hAnsi="Cambria" w:cstheme="majorHAnsi"/>
          <w:sz w:val="24"/>
          <w:szCs w:val="24"/>
        </w:rPr>
        <w:t xml:space="preserve">Szczegółowe zasady weryfikacji produktów i warunki odbioru, w tym procedura akceptacji  Asortymentu określone zostały w załączniku nr 3 do Umowy. </w:t>
      </w:r>
    </w:p>
    <w:p w14:paraId="789A7570" w14:textId="77777777" w:rsidR="00CD40BD" w:rsidRPr="00FC639B" w:rsidRDefault="00CD40BD" w:rsidP="00CD40BD">
      <w:pPr>
        <w:pStyle w:val="Akapitzlist"/>
        <w:numPr>
          <w:ilvl w:val="0"/>
          <w:numId w:val="75"/>
        </w:numPr>
        <w:suppressAutoHyphens/>
        <w:spacing w:line="271" w:lineRule="auto"/>
        <w:jc w:val="both"/>
        <w:rPr>
          <w:rFonts w:ascii="Cambria" w:eastAsia="Calibri" w:hAnsi="Cambria" w:cstheme="majorHAnsi"/>
          <w:sz w:val="24"/>
          <w:szCs w:val="24"/>
        </w:rPr>
      </w:pPr>
      <w:r w:rsidRPr="00FC639B">
        <w:rPr>
          <w:rFonts w:ascii="Cambria" w:eastAsia="Times New Roman" w:hAnsi="Cambria" w:cstheme="majorHAnsi"/>
          <w:sz w:val="24"/>
          <w:szCs w:val="24"/>
        </w:rPr>
        <w:t xml:space="preserve">Wykonawca najpóźniej wraz z dostawą przedmiotu zamówienia zobowiązany jest dostarczyć Zamawiającemu instrukcje obsługi w języku polskim i  postępowania   po  użyciu, gwarancje, itp. </w:t>
      </w:r>
    </w:p>
    <w:p w14:paraId="589830DD" w14:textId="77777777" w:rsidR="00CD40BD" w:rsidRPr="006325E0" w:rsidRDefault="00CD40BD" w:rsidP="00CD40BD">
      <w:pPr>
        <w:numPr>
          <w:ilvl w:val="0"/>
          <w:numId w:val="75"/>
        </w:numPr>
        <w:suppressAutoHyphens/>
        <w:spacing w:line="271" w:lineRule="auto"/>
        <w:ind w:left="357" w:hanging="357"/>
        <w:jc w:val="both"/>
        <w:rPr>
          <w:rFonts w:ascii="Cambria" w:eastAsia="Calibri" w:hAnsi="Cambria" w:cstheme="majorHAnsi"/>
          <w:sz w:val="24"/>
          <w:szCs w:val="24"/>
        </w:rPr>
      </w:pPr>
      <w:r w:rsidRPr="00FC639B">
        <w:rPr>
          <w:rFonts w:ascii="Cambria" w:eastAsia="Times New Roman" w:hAnsi="Cambria" w:cstheme="majorHAnsi"/>
          <w:sz w:val="24"/>
          <w:szCs w:val="24"/>
        </w:rPr>
        <w:lastRenderedPageBreak/>
        <w:t xml:space="preserve">Jeżeli przy dostawie Asortymentu Strony stwierdzą wady bądź braki, Wykonawca zobowiązany </w:t>
      </w:r>
      <w:r w:rsidRPr="00FC639B">
        <w:rPr>
          <w:rFonts w:ascii="Cambria" w:eastAsia="Times New Roman" w:hAnsi="Cambria" w:cstheme="majorHAnsi"/>
          <w:spacing w:val="4"/>
          <w:sz w:val="24"/>
          <w:szCs w:val="24"/>
        </w:rPr>
        <w:t>jest do nieodpłatnego ich usunięcia w terminie uzgodnionym protokolarnie przez obie strony.</w:t>
      </w:r>
    </w:p>
    <w:p w14:paraId="09349D48" w14:textId="6F0074FE" w:rsidR="00CD40BD" w:rsidRPr="00BC56D1" w:rsidRDefault="00CD40BD" w:rsidP="00D87A16">
      <w:pPr>
        <w:numPr>
          <w:ilvl w:val="0"/>
          <w:numId w:val="75"/>
        </w:numPr>
        <w:suppressAutoHyphens/>
        <w:spacing w:line="271" w:lineRule="auto"/>
        <w:ind w:left="357" w:hanging="357"/>
        <w:jc w:val="both"/>
        <w:rPr>
          <w:rFonts w:ascii="Cambria" w:eastAsia="Times New Roman" w:hAnsi="Cambria" w:cstheme="majorHAnsi"/>
          <w:b/>
          <w:color w:val="000000" w:themeColor="text1"/>
          <w:sz w:val="24"/>
          <w:szCs w:val="24"/>
        </w:rPr>
      </w:pPr>
      <w:r w:rsidRPr="00512347">
        <w:rPr>
          <w:rFonts w:ascii="Cambria" w:eastAsia="Calibri" w:hAnsi="Cambria" w:cstheme="majorHAnsi"/>
          <w:sz w:val="24"/>
          <w:szCs w:val="24"/>
        </w:rPr>
        <w:t xml:space="preserve">Wykonawca, z którym zostanie podpisana umowa zobowiązany jest na własny koszt                                   do przeszkolenia pracowników Zamawiającego w zakresie </w:t>
      </w:r>
      <w:r>
        <w:rPr>
          <w:rFonts w:ascii="Cambria" w:eastAsia="Calibri" w:hAnsi="Cambria" w:cstheme="majorHAnsi"/>
          <w:sz w:val="24"/>
          <w:szCs w:val="24"/>
        </w:rPr>
        <w:t>obsługi urządzeń.</w:t>
      </w:r>
      <w:r w:rsidRPr="00512347">
        <w:rPr>
          <w:rFonts w:ascii="Cambria" w:eastAsia="Calibri" w:hAnsi="Cambria" w:cstheme="majorHAnsi"/>
          <w:sz w:val="24"/>
          <w:szCs w:val="24"/>
        </w:rPr>
        <w:t xml:space="preserve"> Szkolenie odbędzie się w terminie ustalonym przez Zamawiającego na terenie Szpitala Nowowiejskiego przy ul. Nowowiejskiej 27, 00-665 Warszawa</w:t>
      </w:r>
      <w:r w:rsidR="00D87A16">
        <w:rPr>
          <w:rFonts w:ascii="Cambria" w:eastAsia="Calibri" w:hAnsi="Cambria" w:cstheme="majorHAnsi"/>
          <w:sz w:val="24"/>
          <w:szCs w:val="24"/>
        </w:rPr>
        <w:t xml:space="preserve"> </w:t>
      </w:r>
      <w:r>
        <w:rPr>
          <w:rFonts w:ascii="Cambria" w:eastAsia="Calibri" w:hAnsi="Cambria" w:cstheme="majorHAnsi"/>
          <w:sz w:val="24"/>
          <w:szCs w:val="24"/>
        </w:rPr>
        <w:t xml:space="preserve">(dotyczy części nr </w:t>
      </w:r>
      <w:r w:rsidR="00D87A16">
        <w:rPr>
          <w:rFonts w:ascii="Cambria" w:eastAsia="Calibri" w:hAnsi="Cambria" w:cstheme="majorHAnsi"/>
          <w:sz w:val="24"/>
          <w:szCs w:val="24"/>
        </w:rPr>
        <w:t>1</w:t>
      </w:r>
      <w:r>
        <w:rPr>
          <w:rFonts w:ascii="Cambria" w:eastAsia="Calibri" w:hAnsi="Cambria" w:cstheme="majorHAnsi"/>
          <w:sz w:val="24"/>
          <w:szCs w:val="24"/>
        </w:rPr>
        <w:t xml:space="preserve"> poz. </w:t>
      </w:r>
      <w:r w:rsidR="00D87A16" w:rsidRPr="008E1C62">
        <w:rPr>
          <w:rFonts w:ascii="Cambria" w:hAnsi="Cambria" w:cstheme="majorHAnsi"/>
          <w:b/>
          <w:bCs/>
          <w:sz w:val="24"/>
          <w:szCs w:val="24"/>
        </w:rPr>
        <w:t>9, 11, 22, 27</w:t>
      </w:r>
      <w:r>
        <w:rPr>
          <w:rFonts w:ascii="Cambria" w:eastAsia="Calibri" w:hAnsi="Cambria" w:cstheme="majorHAnsi"/>
          <w:sz w:val="24"/>
          <w:szCs w:val="24"/>
        </w:rPr>
        <w:t>)</w:t>
      </w:r>
      <w:r w:rsidR="00BC56D1">
        <w:rPr>
          <w:rFonts w:ascii="Cambria" w:eastAsia="Calibri" w:hAnsi="Cambria" w:cstheme="majorHAnsi"/>
          <w:sz w:val="24"/>
          <w:szCs w:val="24"/>
        </w:rPr>
        <w:t>.</w:t>
      </w:r>
    </w:p>
    <w:p w14:paraId="42829338" w14:textId="77777777" w:rsidR="00CD40BD" w:rsidRPr="00FC639B" w:rsidRDefault="00CD40BD" w:rsidP="00CD40BD">
      <w:pPr>
        <w:spacing w:line="271" w:lineRule="auto"/>
        <w:jc w:val="center"/>
        <w:rPr>
          <w:rFonts w:ascii="Cambria" w:eastAsia="Times New Roman" w:hAnsi="Cambria" w:cstheme="majorHAnsi"/>
          <w:b/>
          <w:color w:val="000000" w:themeColor="text1"/>
          <w:sz w:val="24"/>
          <w:szCs w:val="24"/>
        </w:rPr>
      </w:pPr>
      <w:r w:rsidRPr="00FC639B">
        <w:rPr>
          <w:rFonts w:ascii="Cambria" w:eastAsia="Times New Roman" w:hAnsi="Cambria" w:cstheme="majorHAnsi"/>
          <w:b/>
          <w:color w:val="000000" w:themeColor="text1"/>
          <w:sz w:val="24"/>
          <w:szCs w:val="24"/>
        </w:rPr>
        <w:t>§ 5</w:t>
      </w:r>
    </w:p>
    <w:p w14:paraId="2656B0CC" w14:textId="77777777" w:rsidR="00CD40BD" w:rsidRPr="00FC639B" w:rsidRDefault="00CD40BD" w:rsidP="00CD40BD">
      <w:pPr>
        <w:spacing w:line="271" w:lineRule="auto"/>
        <w:jc w:val="center"/>
        <w:rPr>
          <w:rFonts w:ascii="Cambria" w:eastAsia="Times New Roman" w:hAnsi="Cambria" w:cstheme="majorHAnsi"/>
          <w:b/>
          <w:color w:val="000000" w:themeColor="text1"/>
          <w:sz w:val="24"/>
          <w:szCs w:val="24"/>
        </w:rPr>
      </w:pPr>
      <w:r w:rsidRPr="00FC639B">
        <w:rPr>
          <w:rFonts w:ascii="Cambria" w:eastAsia="Times New Roman" w:hAnsi="Cambria" w:cstheme="majorHAnsi"/>
          <w:b/>
          <w:color w:val="000000" w:themeColor="text1"/>
          <w:sz w:val="24"/>
          <w:szCs w:val="24"/>
        </w:rPr>
        <w:t>GWARANCJA  JAKOŚCI  I  REKLAMACJE</w:t>
      </w:r>
    </w:p>
    <w:p w14:paraId="66C959B3" w14:textId="77777777" w:rsidR="00CD40BD" w:rsidRPr="00863030" w:rsidRDefault="00CD40BD" w:rsidP="00CD40BD">
      <w:pPr>
        <w:numPr>
          <w:ilvl w:val="0"/>
          <w:numId w:val="68"/>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Wykonawca oświadcza, że Asortyment będący przedmiotem Umowy jest fabrycznie nowy, wolny od wad i spełnia wszystkie normy stawiane takim towarom przez prawo polskie i warunki określone w zapytaniu ofertowym.</w:t>
      </w:r>
    </w:p>
    <w:p w14:paraId="1FDCBCF3" w14:textId="6C79CB93" w:rsidR="00CD40BD" w:rsidRPr="000A0E15" w:rsidRDefault="00CD40BD" w:rsidP="000A0E15">
      <w:pPr>
        <w:numPr>
          <w:ilvl w:val="0"/>
          <w:numId w:val="68"/>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Wykonawca udziela </w:t>
      </w:r>
      <w:r w:rsidRPr="0002710F">
        <w:rPr>
          <w:rFonts w:asciiTheme="minorHAnsi" w:eastAsia="Times New Roman" w:hAnsiTheme="minorHAnsi" w:cstheme="majorHAnsi"/>
          <w:color w:val="000000" w:themeColor="text1"/>
          <w:sz w:val="24"/>
          <w:szCs w:val="24"/>
        </w:rPr>
        <w:t xml:space="preserve">minimum 24 miesiące </w:t>
      </w:r>
      <w:r>
        <w:rPr>
          <w:rFonts w:asciiTheme="minorHAnsi" w:eastAsia="Times New Roman" w:hAnsiTheme="minorHAnsi" w:cstheme="majorHAnsi"/>
          <w:color w:val="000000" w:themeColor="text1"/>
          <w:sz w:val="24"/>
          <w:szCs w:val="24"/>
        </w:rPr>
        <w:t xml:space="preserve"> dla wszystkich pozycji z </w:t>
      </w:r>
      <w:r w:rsidRPr="0002710F">
        <w:rPr>
          <w:rFonts w:asciiTheme="minorHAnsi" w:eastAsia="Times New Roman" w:hAnsiTheme="minorHAnsi" w:cstheme="majorHAnsi"/>
          <w:color w:val="000000" w:themeColor="text1"/>
          <w:sz w:val="24"/>
          <w:szCs w:val="24"/>
        </w:rPr>
        <w:t>Częś</w:t>
      </w:r>
      <w:r>
        <w:rPr>
          <w:rFonts w:asciiTheme="minorHAnsi" w:eastAsia="Times New Roman" w:hAnsiTheme="minorHAnsi" w:cstheme="majorHAnsi"/>
          <w:color w:val="000000" w:themeColor="text1"/>
          <w:sz w:val="24"/>
          <w:szCs w:val="24"/>
        </w:rPr>
        <w:t>ci</w:t>
      </w:r>
      <w:r w:rsidRPr="0002710F">
        <w:rPr>
          <w:rFonts w:asciiTheme="minorHAnsi" w:eastAsia="Times New Roman" w:hAnsiTheme="minorHAnsi" w:cstheme="majorHAnsi"/>
          <w:color w:val="000000" w:themeColor="text1"/>
          <w:sz w:val="24"/>
          <w:szCs w:val="24"/>
        </w:rPr>
        <w:t xml:space="preserve"> 1</w:t>
      </w:r>
      <w:r>
        <w:rPr>
          <w:rFonts w:asciiTheme="minorHAnsi" w:eastAsia="Times New Roman" w:hAnsiTheme="minorHAnsi" w:cstheme="majorHAnsi"/>
          <w:color w:val="000000" w:themeColor="text1"/>
          <w:sz w:val="24"/>
          <w:szCs w:val="24"/>
        </w:rPr>
        <w:t xml:space="preserve"> oraz </w:t>
      </w:r>
      <w:r w:rsidRPr="0002710F">
        <w:rPr>
          <w:rFonts w:asciiTheme="minorHAnsi" w:eastAsia="Times New Roman" w:hAnsiTheme="minorHAnsi" w:cstheme="majorHAnsi"/>
          <w:color w:val="000000" w:themeColor="text1"/>
          <w:sz w:val="24"/>
          <w:szCs w:val="24"/>
        </w:rPr>
        <w:t>Częś</w:t>
      </w:r>
      <w:r>
        <w:rPr>
          <w:rFonts w:asciiTheme="minorHAnsi" w:eastAsia="Times New Roman" w:hAnsiTheme="minorHAnsi" w:cstheme="majorHAnsi"/>
          <w:color w:val="000000" w:themeColor="text1"/>
          <w:sz w:val="24"/>
          <w:szCs w:val="24"/>
        </w:rPr>
        <w:t>ci</w:t>
      </w:r>
      <w:r w:rsidRPr="0002710F">
        <w:rPr>
          <w:rFonts w:asciiTheme="minorHAnsi" w:eastAsia="Times New Roman" w:hAnsiTheme="minorHAnsi" w:cstheme="majorHAnsi"/>
          <w:color w:val="000000" w:themeColor="text1"/>
          <w:sz w:val="24"/>
          <w:szCs w:val="24"/>
        </w:rPr>
        <w:t xml:space="preserve"> nr 2 </w:t>
      </w:r>
      <w:r w:rsidRPr="00863030">
        <w:rPr>
          <w:rFonts w:asciiTheme="minorHAnsi" w:eastAsia="Times New Roman" w:hAnsiTheme="minorHAnsi" w:cstheme="majorHAnsi"/>
          <w:color w:val="000000" w:themeColor="text1"/>
          <w:sz w:val="24"/>
          <w:szCs w:val="24"/>
        </w:rPr>
        <w:t xml:space="preserve">gwarancji jakości na dostarczany Asortyment. </w:t>
      </w:r>
      <w:r w:rsidRPr="000A0E15">
        <w:rPr>
          <w:rFonts w:asciiTheme="minorHAnsi" w:eastAsia="Times New Roman" w:hAnsiTheme="minorHAnsi" w:cstheme="majorHAnsi"/>
          <w:color w:val="000000" w:themeColor="text1"/>
          <w:sz w:val="24"/>
          <w:szCs w:val="24"/>
        </w:rPr>
        <w:t>W przypadku, gdy gwarancja udzielona bezpośrednio przez producenta jest dłuższa, wówczas obowiązuje okres gwarancji jakości udzielony przez producenta</w:t>
      </w:r>
      <w:r w:rsidR="00EF2069">
        <w:rPr>
          <w:rFonts w:asciiTheme="minorHAnsi" w:eastAsia="Times New Roman" w:hAnsiTheme="minorHAnsi" w:cstheme="majorHAnsi"/>
          <w:color w:val="000000" w:themeColor="text1"/>
          <w:sz w:val="24"/>
          <w:szCs w:val="24"/>
        </w:rPr>
        <w:t>.</w:t>
      </w:r>
    </w:p>
    <w:p w14:paraId="72497943" w14:textId="77777777" w:rsidR="00CD40BD" w:rsidRPr="00863030" w:rsidRDefault="00CD40BD" w:rsidP="00CD40BD">
      <w:pPr>
        <w:numPr>
          <w:ilvl w:val="0"/>
          <w:numId w:val="68"/>
        </w:numPr>
        <w:tabs>
          <w:tab w:val="clear" w:pos="720"/>
          <w:tab w:val="num" w:pos="284"/>
        </w:tabs>
        <w:autoSpaceDE w:val="0"/>
        <w:autoSpaceDN w:val="0"/>
        <w:adjustRightInd w:val="0"/>
        <w:spacing w:line="271" w:lineRule="auto"/>
        <w:ind w:left="284" w:hanging="284"/>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W okresie gwarancji jakości Wykonawca zobowiązany jest do wykonywania, w Miejscu Lokalizacji, następujących usług:</w:t>
      </w:r>
    </w:p>
    <w:p w14:paraId="07BDE805" w14:textId="77777777" w:rsidR="00CD40BD" w:rsidRPr="00863030" w:rsidRDefault="00CD40BD" w:rsidP="00CD40BD">
      <w:pPr>
        <w:numPr>
          <w:ilvl w:val="0"/>
          <w:numId w:val="70"/>
        </w:numPr>
        <w:autoSpaceDE w:val="0"/>
        <w:autoSpaceDN w:val="0"/>
        <w:adjustRightInd w:val="0"/>
        <w:spacing w:line="271" w:lineRule="auto"/>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wykonywania napraw,</w:t>
      </w:r>
    </w:p>
    <w:p w14:paraId="1B7AB1DB" w14:textId="77777777" w:rsidR="00CD40BD" w:rsidRPr="00863030" w:rsidRDefault="00CD40BD" w:rsidP="00CD40BD">
      <w:pPr>
        <w:numPr>
          <w:ilvl w:val="0"/>
          <w:numId w:val="70"/>
        </w:numPr>
        <w:autoSpaceDE w:val="0"/>
        <w:autoSpaceDN w:val="0"/>
        <w:adjustRightInd w:val="0"/>
        <w:spacing w:line="271" w:lineRule="auto"/>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wymiany na nowy, wolny od wad w przypadku wystąpienia uszkodzeń powstałych na skutek wad materiałowych, wykonania lub innych wad ukrytych, a zawsze w przypadku konieczności wykonania 4-tej naprawy gwarancyjnej tego urządzenia.</w:t>
      </w:r>
    </w:p>
    <w:p w14:paraId="4D05CE36" w14:textId="77777777" w:rsidR="00CD40BD" w:rsidRDefault="00CD40BD" w:rsidP="00CD40BD">
      <w:pPr>
        <w:numPr>
          <w:ilvl w:val="0"/>
          <w:numId w:val="70"/>
        </w:numPr>
        <w:autoSpaceDE w:val="0"/>
        <w:autoSpaceDN w:val="0"/>
        <w:adjustRightInd w:val="0"/>
        <w:spacing w:line="271" w:lineRule="auto"/>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telefonicznej pomocy przy rozwiązywaniu problemów dotyczących sprzętu, zwanych dalej „usługami serwisu gwarancyjnego”.</w:t>
      </w:r>
    </w:p>
    <w:p w14:paraId="72C4DB89" w14:textId="77777777" w:rsidR="00CD40BD" w:rsidRPr="00863030" w:rsidRDefault="00CD40BD" w:rsidP="00CD40BD">
      <w:pPr>
        <w:numPr>
          <w:ilvl w:val="0"/>
          <w:numId w:val="68"/>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Zgłoszenia wad Zamawiający będzie dokonywał mailem na adres: </w:t>
      </w:r>
      <w:hyperlink r:id="rId41" w:history="1">
        <w:r w:rsidRPr="00863030">
          <w:rPr>
            <w:rFonts w:asciiTheme="minorHAnsi" w:eastAsia="Times New Roman" w:hAnsiTheme="minorHAnsi" w:cstheme="majorHAnsi"/>
            <w:color w:val="000000" w:themeColor="text1"/>
            <w:sz w:val="24"/>
            <w:szCs w:val="24"/>
            <w:u w:val="single"/>
          </w:rPr>
          <w:t>…………………………………</w:t>
        </w:r>
      </w:hyperlink>
      <w:r w:rsidRPr="00863030">
        <w:rPr>
          <w:rFonts w:asciiTheme="minorHAnsi" w:eastAsia="Times New Roman" w:hAnsiTheme="minorHAnsi" w:cstheme="majorHAnsi"/>
          <w:color w:val="000000" w:themeColor="text1"/>
          <w:sz w:val="24"/>
          <w:szCs w:val="24"/>
        </w:rPr>
        <w:t xml:space="preserve">, przy czym potwierdzenie wysłania maila jest dowodem   na zgłoszenie wady. Wykonawca potwierdzi tego samego dnia </w:t>
      </w:r>
      <w:r w:rsidRPr="00863030">
        <w:rPr>
          <w:rFonts w:asciiTheme="minorHAnsi" w:hAnsiTheme="minorHAnsi" w:cstheme="majorHAnsi"/>
          <w:color w:val="000000" w:themeColor="text1"/>
          <w:sz w:val="24"/>
          <w:szCs w:val="24"/>
        </w:rPr>
        <w:t xml:space="preserve">mailem na adres e-mail: </w:t>
      </w:r>
      <w:hyperlink r:id="rId42" w:history="1">
        <w:r w:rsidRPr="00863030">
          <w:rPr>
            <w:rFonts w:asciiTheme="minorHAnsi" w:eastAsia="Times New Roman" w:hAnsiTheme="minorHAnsi" w:cstheme="majorHAnsi"/>
            <w:color w:val="000000" w:themeColor="text1"/>
            <w:sz w:val="24"/>
            <w:szCs w:val="24"/>
            <w:u w:val="single"/>
          </w:rPr>
          <w:t>…………………………………</w:t>
        </w:r>
      </w:hyperlink>
      <w:r w:rsidRPr="00863030">
        <w:rPr>
          <w:rFonts w:asciiTheme="minorHAnsi" w:eastAsia="Times New Roman" w:hAnsiTheme="minorHAnsi" w:cstheme="majorHAnsi"/>
          <w:color w:val="000000" w:themeColor="text1"/>
          <w:sz w:val="24"/>
          <w:szCs w:val="24"/>
        </w:rPr>
        <w:t xml:space="preserve">, </w:t>
      </w:r>
      <w:r w:rsidRPr="00863030">
        <w:rPr>
          <w:rFonts w:asciiTheme="minorHAnsi" w:hAnsiTheme="minorHAnsi" w:cstheme="majorHAnsi"/>
          <w:color w:val="000000" w:themeColor="text1"/>
          <w:sz w:val="24"/>
          <w:szCs w:val="24"/>
        </w:rPr>
        <w:t xml:space="preserve">przyjęcie zgłoszenia o wadzie. </w:t>
      </w:r>
    </w:p>
    <w:p w14:paraId="05270285" w14:textId="77777777" w:rsidR="00CD40BD" w:rsidRPr="00863030" w:rsidRDefault="00CD40BD" w:rsidP="00CD40BD">
      <w:pPr>
        <w:numPr>
          <w:ilvl w:val="0"/>
          <w:numId w:val="68"/>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Naprawy wykonywane będą w terminie do 7 dni od dnia zgłoszenia wady mailem. Naprawy wykonywane będą w miejscu, w którym Asortyment  jest użytkowany, chyba że sprze</w:t>
      </w:r>
      <w:r w:rsidRPr="00863030">
        <w:rPr>
          <w:rFonts w:asciiTheme="minorHAnsi" w:eastAsia="Times New Roman" w:hAnsiTheme="minorHAnsi" w:cstheme="majorHAnsi"/>
          <w:color w:val="000000" w:themeColor="text1"/>
          <w:sz w:val="24"/>
          <w:szCs w:val="24"/>
        </w:rPr>
        <w:softHyphen/>
        <w:t>ciwia się temu istota uszkodzenia. W przypadku konieczności dokonania naprawy w innym miejscu niż miejsce używania przedmiotu Umowy, koszt i odpowiedzialność za jego transport ponosi Wykonawca od chwili wydania wadliwego Asortymentu za potwierdzenie jego upoważnionemu przedstawicielowi do chwili odbioru Asortymentu przez wyznaczonego przedstawiciela Zamawiającego, po dokonaniu naprawy. Z czynności odbioru Asortymentu   po naprawie strony sporządzą protokół odbioru.</w:t>
      </w:r>
    </w:p>
    <w:p w14:paraId="44986396" w14:textId="77777777" w:rsidR="00CD40BD" w:rsidRPr="00863030" w:rsidRDefault="00CD40BD" w:rsidP="00CD40BD">
      <w:pPr>
        <w:numPr>
          <w:ilvl w:val="0"/>
          <w:numId w:val="68"/>
        </w:numPr>
        <w:tabs>
          <w:tab w:val="clear" w:pos="720"/>
          <w:tab w:val="num" w:pos="0"/>
          <w:tab w:val="num" w:pos="426"/>
        </w:tabs>
        <w:spacing w:line="271" w:lineRule="auto"/>
        <w:ind w:left="360"/>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Naprawa gwarancyjna powoduje przedłużenie okresu gwarancji o cały czas niesprawności Asortymentu. </w:t>
      </w:r>
    </w:p>
    <w:p w14:paraId="25313EF8" w14:textId="77777777" w:rsidR="00CD40BD" w:rsidRPr="00FC639B" w:rsidRDefault="00CD40BD" w:rsidP="00CD40BD">
      <w:pPr>
        <w:numPr>
          <w:ilvl w:val="0"/>
          <w:numId w:val="68"/>
        </w:numPr>
        <w:tabs>
          <w:tab w:val="clear" w:pos="720"/>
          <w:tab w:val="num" w:pos="0"/>
        </w:tabs>
        <w:spacing w:line="271" w:lineRule="auto"/>
        <w:ind w:left="360"/>
        <w:jc w:val="both"/>
        <w:rPr>
          <w:rFonts w:ascii="Cambria" w:eastAsia="Times New Roman" w:hAnsi="Cambria"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W przypadku, gdy Asortyment nie da się naprawić, albo ten sam element naprawiany był trzy razy, Zamawiający może żądać wymiany tego elementu lub Asortymentu  na </w:t>
      </w:r>
      <w:r w:rsidRPr="00863030">
        <w:rPr>
          <w:rFonts w:asciiTheme="minorHAnsi" w:eastAsia="Times New Roman" w:hAnsiTheme="minorHAnsi" w:cstheme="majorHAnsi"/>
          <w:color w:val="000000" w:themeColor="text1"/>
          <w:sz w:val="24"/>
          <w:szCs w:val="24"/>
        </w:rPr>
        <w:lastRenderedPageBreak/>
        <w:t>wolny od wad. Wykonawca obowiązany jest dostarczyć nowy element/Asortyment w</w:t>
      </w:r>
      <w:r w:rsidRPr="00FC639B">
        <w:rPr>
          <w:rFonts w:ascii="Cambria" w:eastAsia="Times New Roman" w:hAnsi="Cambria" w:cstheme="majorHAnsi"/>
          <w:color w:val="000000" w:themeColor="text1"/>
          <w:sz w:val="24"/>
          <w:szCs w:val="24"/>
        </w:rPr>
        <w:t xml:space="preserve"> terminie  do 14 dni od dnia zgłoszenia żądania faksem. Termin gwarancji płynie wówczas od daty dostarczenia nowego elementu/Asortymentu.</w:t>
      </w:r>
    </w:p>
    <w:p w14:paraId="6D4982E3" w14:textId="77777777" w:rsidR="00CD40BD" w:rsidRPr="00FC639B" w:rsidRDefault="00CD40BD" w:rsidP="00CD40BD">
      <w:pPr>
        <w:numPr>
          <w:ilvl w:val="0"/>
          <w:numId w:val="68"/>
        </w:numPr>
        <w:tabs>
          <w:tab w:val="clear" w:pos="720"/>
          <w:tab w:val="num" w:pos="426"/>
        </w:tabs>
        <w:spacing w:line="271" w:lineRule="auto"/>
        <w:ind w:left="426" w:hanging="426"/>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Zamawiający dopuszcza realizację zobowiązań gwarancyjnych po uprzedniej pisemnej zgodzie Zamawiającego przez producenta urządzenia lub autoryzowany serwis wskazany przez producenta, pod warunkiem dostarczenia pisemnego oświadczenia podmiotu o akceptacji postanowień gwarancyjnych wskazanych  w niniejszej umowie.</w:t>
      </w:r>
    </w:p>
    <w:p w14:paraId="382F33A7" w14:textId="77777777" w:rsidR="00CD40BD" w:rsidRPr="00FC639B" w:rsidRDefault="00CD40BD" w:rsidP="00CD40BD">
      <w:pPr>
        <w:numPr>
          <w:ilvl w:val="0"/>
          <w:numId w:val="68"/>
        </w:numPr>
        <w:tabs>
          <w:tab w:val="clear" w:pos="720"/>
          <w:tab w:val="num" w:pos="426"/>
        </w:tabs>
        <w:spacing w:line="271" w:lineRule="auto"/>
        <w:ind w:left="426" w:hanging="426"/>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Zamawiający w trakcie realizacji umowy, a w szczególności w okresie obowiązywania gwarancji jakości i rękojmi może żądać od Wykonawcy w sytuacji gdy Wykonawca nie będzie świadczył usług osobiście, przedstawienia:</w:t>
      </w:r>
    </w:p>
    <w:p w14:paraId="05DD6ACF" w14:textId="77777777" w:rsidR="00CD40BD" w:rsidRPr="00FC639B" w:rsidRDefault="00CD40BD" w:rsidP="00CD40BD">
      <w:pPr>
        <w:numPr>
          <w:ilvl w:val="0"/>
          <w:numId w:val="69"/>
        </w:numPr>
        <w:spacing w:line="271" w:lineRule="auto"/>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oświadczenia producenta wskazującego podmiot uprawniony do realizowania serwisu gwarancyjnego na terenie Rzeczpospolitej Polskiej</w:t>
      </w:r>
    </w:p>
    <w:p w14:paraId="1A573236" w14:textId="77777777" w:rsidR="00CD40BD" w:rsidRPr="00FC639B" w:rsidRDefault="00CD40BD" w:rsidP="00CD40BD">
      <w:pPr>
        <w:numPr>
          <w:ilvl w:val="0"/>
          <w:numId w:val="69"/>
        </w:numPr>
        <w:spacing w:line="271" w:lineRule="auto"/>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oświadczania Producenta lub Autoryzowanego Partnera Serwisowego o gotowości świadczenia na rzecz Zamawiającego wymaganego serwisu (zawierające numer modułu internetowego i infolinii telefonicznej).</w:t>
      </w:r>
    </w:p>
    <w:p w14:paraId="1E2DFF23"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Każda naprawa musi być potwierdzona protokołem (lub innym dokumentem) potwierdzającym dokonanie naprawy ze szczegółowo wymienionym zakresem prac, a w przypadku wymiany urządzenia na inne równoważne urządzenie, muszą być dokładnie wpisane uzasadnienie wymiany oraz parametry identyfikujące oba urządzenia wraz z ich komponentami (dysk, pamięć itp.). Protokół taki musi być podstawą zamiany wpisów w rejestrze środków trwałych.</w:t>
      </w:r>
    </w:p>
    <w:p w14:paraId="65A19A0F"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Wykonawca będzie wykonywał usługi serwisu  gwarancyjnego przy wykorzystaniu własnych materiałów, sprzętu i narzędzi.</w:t>
      </w:r>
    </w:p>
    <w:p w14:paraId="03A02212"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3147C03E"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W przypadku  wymiany części lub podzespołów, Wykonawca zobowiązany jest do dostarczenia karty gwarancyjnej (jeśli ich producent udziela odrębnej gwarancji) wraz z jej tłumaczeniem na język polski.</w:t>
      </w:r>
    </w:p>
    <w:p w14:paraId="28A6CABD"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W razie nie 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14:paraId="21BC81B0" w14:textId="77777777" w:rsidR="00CD40BD" w:rsidRPr="00FC639B" w:rsidRDefault="00CD40BD" w:rsidP="00D87A16">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lastRenderedPageBreak/>
        <w:t>Zamawiający może dokonać rozbudowy sprzętu bez utraty uprawnień wynikających z gwarancji.</w:t>
      </w:r>
    </w:p>
    <w:p w14:paraId="57C80C49" w14:textId="77777777" w:rsidR="00CD40BD" w:rsidRPr="00FC639B" w:rsidRDefault="00CD40BD" w:rsidP="00CD40BD">
      <w:pPr>
        <w:pStyle w:val="Akapitzlist"/>
        <w:numPr>
          <w:ilvl w:val="0"/>
          <w:numId w:val="68"/>
        </w:numPr>
        <w:tabs>
          <w:tab w:val="clear" w:pos="720"/>
          <w:tab w:val="num" w:pos="426"/>
        </w:tabs>
        <w:spacing w:line="271" w:lineRule="auto"/>
        <w:ind w:left="426" w:hanging="426"/>
        <w:jc w:val="both"/>
        <w:rPr>
          <w:rFonts w:ascii="Cambria" w:hAnsi="Cambria"/>
          <w:sz w:val="24"/>
          <w:szCs w:val="24"/>
        </w:rPr>
      </w:pPr>
      <w:r w:rsidRPr="00FC639B">
        <w:rPr>
          <w:rFonts w:ascii="Cambria" w:hAnsi="Cambria"/>
          <w:sz w:val="24"/>
          <w:szCs w:val="24"/>
        </w:rPr>
        <w:t xml:space="preserve">Zamawiający wymaga od podmiotu realizującego serwis lub producenta sprzęt wymaga, aby w przypadku wystąpienia awarii dysku twardego w urządzeniu objętym aktywnym wparciem technicznym, uszkodzony dysk twardy pozostał u Zamawiającego*. </w:t>
      </w:r>
    </w:p>
    <w:p w14:paraId="308C3412" w14:textId="77777777" w:rsidR="00CD40BD" w:rsidRDefault="00CD40BD" w:rsidP="00CD40BD">
      <w:pPr>
        <w:numPr>
          <w:ilvl w:val="0"/>
          <w:numId w:val="68"/>
        </w:numPr>
        <w:tabs>
          <w:tab w:val="clear" w:pos="720"/>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0DB6716E" w14:textId="77777777" w:rsidR="00CD40BD" w:rsidRPr="00FC639B" w:rsidRDefault="00CD40BD" w:rsidP="00CD40BD">
      <w:pPr>
        <w:autoSpaceDE w:val="0"/>
        <w:autoSpaceDN w:val="0"/>
        <w:adjustRightInd w:val="0"/>
        <w:spacing w:line="271" w:lineRule="auto"/>
        <w:ind w:left="426"/>
        <w:jc w:val="both"/>
        <w:rPr>
          <w:rFonts w:ascii="Cambria" w:hAnsi="Cambria" w:cstheme="majorHAnsi"/>
          <w:color w:val="000000" w:themeColor="text1"/>
          <w:sz w:val="24"/>
          <w:szCs w:val="24"/>
        </w:rPr>
      </w:pPr>
    </w:p>
    <w:p w14:paraId="2B2A491A" w14:textId="77777777" w:rsidR="00CD40BD" w:rsidRPr="00FC639B" w:rsidRDefault="00CD40BD" w:rsidP="00CD40BD">
      <w:pPr>
        <w:keepNext/>
        <w:spacing w:line="271" w:lineRule="auto"/>
        <w:jc w:val="center"/>
        <w:rPr>
          <w:rFonts w:ascii="Cambria" w:hAnsi="Cambria" w:cstheme="majorHAnsi"/>
          <w:b/>
          <w:sz w:val="24"/>
          <w:szCs w:val="24"/>
        </w:rPr>
      </w:pPr>
      <w:r w:rsidRPr="00FC639B">
        <w:rPr>
          <w:rFonts w:ascii="Cambria" w:hAnsi="Cambria" w:cstheme="majorHAnsi"/>
          <w:b/>
          <w:sz w:val="24"/>
          <w:szCs w:val="24"/>
        </w:rPr>
        <w:t>§ 6</w:t>
      </w:r>
    </w:p>
    <w:p w14:paraId="10433082" w14:textId="77777777" w:rsidR="00CD40BD" w:rsidRPr="00FC639B" w:rsidRDefault="00CD40BD" w:rsidP="00CD40BD">
      <w:pPr>
        <w:keepNext/>
        <w:spacing w:line="271" w:lineRule="auto"/>
        <w:jc w:val="center"/>
        <w:rPr>
          <w:rFonts w:ascii="Cambria" w:hAnsi="Cambria" w:cstheme="majorHAnsi"/>
          <w:b/>
          <w:sz w:val="24"/>
          <w:szCs w:val="24"/>
        </w:rPr>
      </w:pPr>
      <w:r w:rsidRPr="00FC639B">
        <w:rPr>
          <w:rFonts w:ascii="Cambria" w:hAnsi="Cambria" w:cstheme="majorHAnsi"/>
          <w:b/>
          <w:sz w:val="24"/>
          <w:szCs w:val="24"/>
        </w:rPr>
        <w:t>WYNAGRODZENIE</w:t>
      </w:r>
    </w:p>
    <w:p w14:paraId="7CA89854" w14:textId="77777777" w:rsidR="00CD40BD" w:rsidRPr="00FC639B" w:rsidRDefault="00CD40BD" w:rsidP="00CD40BD">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FC639B">
        <w:rPr>
          <w:rFonts w:ascii="Cambria" w:hAnsi="Cambria" w:cstheme="majorHAnsi"/>
          <w:sz w:val="24"/>
          <w:szCs w:val="24"/>
        </w:rPr>
        <w:t>Wartość Umowy wynosi …………............................zł netto (słownie: ………………………………………..), ………………………………... zł brutto (słownie: ......................................................................................), na którą składa się wartość dla:</w:t>
      </w:r>
    </w:p>
    <w:p w14:paraId="024EE393" w14:textId="5A163C25" w:rsidR="00CD40BD" w:rsidRPr="0059235A" w:rsidRDefault="00CD40BD" w:rsidP="0059235A">
      <w:pPr>
        <w:pStyle w:val="Akapitzlist"/>
        <w:numPr>
          <w:ilvl w:val="2"/>
          <w:numId w:val="6"/>
        </w:numPr>
        <w:tabs>
          <w:tab w:val="num" w:pos="426"/>
          <w:tab w:val="num" w:pos="720"/>
        </w:tabs>
        <w:suppressAutoHyphens/>
        <w:autoSpaceDE w:val="0"/>
        <w:spacing w:line="271" w:lineRule="auto"/>
        <w:ind w:left="426" w:hanging="426"/>
        <w:jc w:val="both"/>
        <w:rPr>
          <w:rFonts w:ascii="Cambria" w:hAnsi="Cambria" w:cstheme="majorHAnsi"/>
          <w:sz w:val="24"/>
          <w:szCs w:val="24"/>
        </w:rPr>
      </w:pPr>
      <w:r w:rsidRPr="00FC639B">
        <w:rPr>
          <w:rFonts w:ascii="Cambria" w:hAnsi="Cambria" w:cstheme="majorHAnsi"/>
          <w:sz w:val="24"/>
          <w:szCs w:val="24"/>
        </w:rPr>
        <w:t>Część  nr : ….. …………………………..zł  netto ( słownie:………………………….…), ……………. zł brutto (słownie:………………………….…)</w:t>
      </w:r>
      <w:r>
        <w:rPr>
          <w:rFonts w:ascii="Cambria" w:hAnsi="Cambria" w:cstheme="majorHAnsi"/>
          <w:sz w:val="24"/>
          <w:szCs w:val="24"/>
        </w:rPr>
        <w:t>,</w:t>
      </w:r>
      <w:r w:rsidRPr="00FC639B">
        <w:rPr>
          <w:rFonts w:ascii="Cambria" w:hAnsi="Cambria" w:cstheme="majorHAnsi"/>
          <w:sz w:val="24"/>
          <w:szCs w:val="24"/>
        </w:rPr>
        <w:t xml:space="preserve"> </w:t>
      </w:r>
      <w:r w:rsidRPr="0059235A">
        <w:rPr>
          <w:rFonts w:ascii="Cambria" w:hAnsi="Cambria" w:cstheme="majorHAnsi"/>
          <w:sz w:val="24"/>
          <w:szCs w:val="24"/>
        </w:rPr>
        <w:t>w tym należny podatek od towarów i usług, zgodnie z cenami jednostkowymi brutto określonymi w formularzu cenowym - opisie przedmiotu zamówienia - stanowiącym załącznik nr 2 do Umowy.</w:t>
      </w:r>
    </w:p>
    <w:p w14:paraId="277D33D4" w14:textId="77777777" w:rsidR="00CD40BD" w:rsidRPr="00FC639B" w:rsidRDefault="00CD40BD" w:rsidP="00CD40BD">
      <w:pPr>
        <w:tabs>
          <w:tab w:val="num" w:pos="426"/>
          <w:tab w:val="num" w:pos="720"/>
        </w:tabs>
        <w:suppressAutoHyphens/>
        <w:autoSpaceDE w:val="0"/>
        <w:spacing w:line="271" w:lineRule="auto"/>
        <w:jc w:val="both"/>
        <w:rPr>
          <w:rFonts w:ascii="Cambria" w:hAnsi="Cambria" w:cstheme="majorHAnsi"/>
          <w:sz w:val="24"/>
          <w:szCs w:val="24"/>
        </w:rPr>
      </w:pPr>
      <w:r w:rsidRPr="00FC639B">
        <w:rPr>
          <w:rFonts w:ascii="Cambria" w:hAnsi="Cambria" w:cstheme="majorHAnsi"/>
          <w:sz w:val="24"/>
          <w:szCs w:val="24"/>
        </w:rPr>
        <w:t>2.</w:t>
      </w:r>
      <w:r w:rsidRPr="00FC639B">
        <w:rPr>
          <w:rFonts w:ascii="Cambria" w:hAnsi="Cambria" w:cstheme="majorHAnsi"/>
          <w:sz w:val="24"/>
          <w:szCs w:val="24"/>
        </w:rPr>
        <w:tab/>
        <w:t>Ceny jednostkowe netto oraz wartość umowy jest stała i nie podlega zmianie.</w:t>
      </w:r>
    </w:p>
    <w:p w14:paraId="093A130E" w14:textId="77777777" w:rsidR="00CD40BD" w:rsidRPr="00FC639B" w:rsidRDefault="00CD40BD" w:rsidP="00CD40BD">
      <w:pPr>
        <w:tabs>
          <w:tab w:val="num" w:pos="360"/>
          <w:tab w:val="num" w:pos="426"/>
          <w:tab w:val="num" w:pos="720"/>
        </w:tabs>
        <w:suppressAutoHyphens/>
        <w:autoSpaceDE w:val="0"/>
        <w:spacing w:line="271" w:lineRule="auto"/>
        <w:ind w:left="426" w:hanging="426"/>
        <w:jc w:val="both"/>
        <w:rPr>
          <w:rFonts w:ascii="Cambria" w:eastAsia="Times New Roman" w:hAnsi="Cambria" w:cstheme="majorHAnsi"/>
          <w:sz w:val="24"/>
          <w:szCs w:val="24"/>
        </w:rPr>
      </w:pPr>
      <w:r w:rsidRPr="00FC639B">
        <w:rPr>
          <w:rFonts w:ascii="Cambria" w:hAnsi="Cambria" w:cstheme="majorHAnsi"/>
          <w:sz w:val="24"/>
          <w:szCs w:val="24"/>
        </w:rPr>
        <w:t>3.</w:t>
      </w:r>
      <w:r w:rsidRPr="00FC639B">
        <w:rPr>
          <w:rFonts w:ascii="Cambria" w:hAnsi="Cambria" w:cstheme="majorHAnsi"/>
          <w:sz w:val="24"/>
          <w:szCs w:val="24"/>
        </w:rPr>
        <w:tab/>
      </w:r>
      <w:r w:rsidRPr="00FC639B">
        <w:rPr>
          <w:rFonts w:ascii="Cambria" w:eastAsia="Times New Roman" w:hAnsi="Cambria" w:cstheme="majorHAnsi"/>
          <w:sz w:val="24"/>
          <w:szCs w:val="24"/>
        </w:rPr>
        <w:t>Należność, o której mowa w ust. 1 Zamawiający wypłaci Wykonawcy, w terminie do                                    60 dni od dnia otrzymania prawidłowo wystawionej przez Wykonawcę faktury VAT, przelewem na rachunek bankowy podany na fakturze. Faktura zostanie wystawiona  po dokonaniu przez Zamawiającego odbioru asortymentu, co zostanie potwierdzone protokołem dostawy, montażu, odbioru końcowego wg załącznika nr 3 do niniejszej Umowy.</w:t>
      </w:r>
    </w:p>
    <w:p w14:paraId="13F9ABB2" w14:textId="77777777" w:rsidR="00CD40BD" w:rsidRPr="00FC639B" w:rsidRDefault="00CD40BD" w:rsidP="00CD40BD">
      <w:p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Times New Roman" w:hAnsi="Cambria" w:cstheme="majorHAnsi"/>
          <w:sz w:val="24"/>
          <w:szCs w:val="24"/>
        </w:rPr>
        <w:t>4. Za datę zapłaty przyjmuje się datę obciążenia przez Bank rachunku bankowego Zamawiającego.</w:t>
      </w:r>
    </w:p>
    <w:p w14:paraId="6C3C9A90" w14:textId="77777777" w:rsidR="00CD40BD" w:rsidRPr="00FC639B" w:rsidRDefault="00CD40BD" w:rsidP="00CD40BD">
      <w:pPr>
        <w:pStyle w:val="Akapitzlist"/>
        <w:numPr>
          <w:ilvl w:val="3"/>
          <w:numId w:val="76"/>
        </w:numPr>
        <w:suppressAutoHyphens/>
        <w:autoSpaceDE w:val="0"/>
        <w:spacing w:line="271" w:lineRule="auto"/>
        <w:ind w:left="284" w:hanging="284"/>
        <w:jc w:val="both"/>
        <w:rPr>
          <w:rFonts w:ascii="Cambria" w:eastAsia="Times New Roman" w:hAnsi="Cambria" w:cstheme="majorHAnsi"/>
          <w:sz w:val="24"/>
          <w:szCs w:val="24"/>
        </w:rPr>
      </w:pPr>
      <w:r w:rsidRPr="00FC639B">
        <w:rPr>
          <w:rFonts w:ascii="Cambria" w:eastAsia="Times New Roman" w:hAnsi="Cambria" w:cstheme="majorHAnsi"/>
          <w:sz w:val="24"/>
          <w:szCs w:val="24"/>
        </w:rPr>
        <w:t xml:space="preserve">W cenie, o której mowa w ust. 1,  mieszczą się wszelkie koszty realizacji przedmiotu Umowy, w tym w szczególności koszty Asortymentu, jego dostawy do Miejsca realizacji dostawy, montażu, a także należne opłaty wynikające z polskiego prawa podatkowego oraz inne koszty poniesione przez Wykonawcę w związku z realizacją przedmiotu Umowy, w szczególności koszty związane z udzieloną gwarancją. </w:t>
      </w:r>
    </w:p>
    <w:p w14:paraId="6C026A6A"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Times New Roman" w:hAnsi="Cambria" w:cstheme="majorHAnsi"/>
          <w:sz w:val="24"/>
          <w:szCs w:val="24"/>
        </w:rPr>
        <w:t>W przypadku nieterminowej płatności należności Wykonawca ma prawo naliczyć Zamawiającemu odsetki ustawowe za każdy dzień zwłoki.</w:t>
      </w:r>
    </w:p>
    <w:p w14:paraId="33B95820"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iCs/>
          <w:noProof/>
          <w:color w:val="000000"/>
          <w:sz w:val="24"/>
          <w:szCs w:val="24"/>
          <w:lang w:eastAsia="ar-SA"/>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t>
      </w:r>
      <w:r>
        <w:rPr>
          <w:rFonts w:ascii="Cambria" w:eastAsia="HG Mincho Light J" w:hAnsi="Cambria" w:cstheme="majorHAnsi"/>
          <w:iCs/>
          <w:noProof/>
          <w:color w:val="000000"/>
          <w:sz w:val="24"/>
          <w:szCs w:val="24"/>
          <w:lang w:eastAsia="ar-SA"/>
        </w:rPr>
        <w:t xml:space="preserve">                   </w:t>
      </w:r>
      <w:r w:rsidRPr="00FC639B">
        <w:rPr>
          <w:rFonts w:ascii="Cambria" w:eastAsia="HG Mincho Light J" w:hAnsi="Cambria" w:cstheme="majorHAnsi"/>
          <w:iCs/>
          <w:noProof/>
          <w:color w:val="000000"/>
          <w:sz w:val="24"/>
          <w:szCs w:val="24"/>
          <w:lang w:eastAsia="ar-SA"/>
        </w:rPr>
        <w:t>w dokonaniu płatności, koszty odsetek z tego tytułu nie obciążają Zamawiającego.</w:t>
      </w:r>
    </w:p>
    <w:p w14:paraId="68768197"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iCs/>
          <w:noProof/>
          <w:color w:val="000000"/>
          <w:sz w:val="24"/>
          <w:szCs w:val="24"/>
          <w:lang w:eastAsia="ar-SA"/>
        </w:rPr>
        <w:lastRenderedPageBreak/>
        <w:t xml:space="preserve"> </w:t>
      </w:r>
      <w:r w:rsidRPr="00FC639B">
        <w:rPr>
          <w:rFonts w:ascii="Cambria" w:eastAsia="HG Mincho Light J" w:hAnsi="Cambria" w:cstheme="majorHAnsi"/>
          <w:sz w:val="24"/>
          <w:szCs w:val="24"/>
          <w:lang w:eastAsia="ar-SA"/>
        </w:rPr>
        <w:t>Za dzień zapłaty uważa się dzień obciążenia rachunku bankowego Zamawiającego. Termin uważa się za zachowany, jeżeli obciążenie rachunku bankowego Zamawiającego nastąpi najpóźniej w ostatnim dniu terminu płatności.</w:t>
      </w:r>
    </w:p>
    <w:p w14:paraId="25566003"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sz w:val="24"/>
          <w:szCs w:val="24"/>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7DAE2AFA"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sz w:val="24"/>
          <w:szCs w:val="24"/>
          <w:lang w:eastAsia="ar-SA"/>
        </w:rPr>
        <w:t>Wykonawca nie może bez pisemnej zgody Zamawiającego powierzyć podmiotowi trzeciemu wykonywania zobowiązań wynikających z niniejszej umowy.</w:t>
      </w:r>
    </w:p>
    <w:p w14:paraId="1DB3BB7F"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color w:val="000000"/>
          <w:sz w:val="24"/>
          <w:szCs w:val="24"/>
          <w:lang w:eastAsia="ar-SA"/>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publiczno - prywatnym   (t.j. Dz. U. z 2020 r. poz. 1666)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132CC896" w14:textId="77777777" w:rsidR="00CD40BD" w:rsidRPr="00FC639B" w:rsidRDefault="00CD40BD" w:rsidP="00CD40BD">
      <w:pPr>
        <w:pStyle w:val="Akapitzlist"/>
        <w:numPr>
          <w:ilvl w:val="3"/>
          <w:numId w:val="76"/>
        </w:numPr>
        <w:spacing w:line="271" w:lineRule="auto"/>
        <w:ind w:left="426" w:hanging="426"/>
        <w:jc w:val="both"/>
        <w:rPr>
          <w:rFonts w:ascii="Cambria" w:eastAsia="Times New Roman" w:hAnsi="Cambria" w:cstheme="majorHAnsi"/>
          <w:i/>
          <w:iCs/>
          <w:sz w:val="24"/>
          <w:szCs w:val="24"/>
        </w:rPr>
      </w:pPr>
      <w:r w:rsidRPr="00FC639B">
        <w:rPr>
          <w:rFonts w:ascii="Cambria" w:eastAsia="Times New Roman" w:hAnsi="Cambria" w:cstheme="majorHAnsi"/>
          <w:i/>
          <w:iCs/>
          <w:sz w:val="24"/>
          <w:szCs w:val="24"/>
        </w:rPr>
        <w:t>Zamawiający oświadcza, że będzie dokonywać płatności za wykonany przedmiot umowy z zastosowaniem mechanizmu podzielonej płatności. Wykonawca oświadcza, że wskazany w fakturze rachunek bankowy jest rachunkiem rozliczeniowym służącym wyłącznie dla celów rozliczeń z tytułu prowadzonej przez niego działalności gospodarczej (dotyczy tylko Wykonawców będącymi osobami fizycznymi).*</w:t>
      </w:r>
    </w:p>
    <w:p w14:paraId="3817E6FA" w14:textId="77777777" w:rsidR="00CD40BD" w:rsidRPr="00FC639B" w:rsidRDefault="00CD40BD" w:rsidP="00CD40BD">
      <w:pPr>
        <w:tabs>
          <w:tab w:val="num" w:pos="426"/>
          <w:tab w:val="num" w:pos="720"/>
        </w:tabs>
        <w:suppressAutoHyphens/>
        <w:autoSpaceDE w:val="0"/>
        <w:spacing w:line="271" w:lineRule="auto"/>
        <w:jc w:val="both"/>
        <w:rPr>
          <w:rFonts w:ascii="Cambria" w:hAnsi="Cambria" w:cstheme="majorHAnsi"/>
          <w:sz w:val="24"/>
          <w:szCs w:val="24"/>
        </w:rPr>
      </w:pPr>
    </w:p>
    <w:p w14:paraId="0804DF6A" w14:textId="77777777" w:rsidR="00CD40BD" w:rsidRPr="00FC639B" w:rsidRDefault="00CD40BD" w:rsidP="00CD40BD">
      <w:pPr>
        <w:keepNext/>
        <w:spacing w:line="271" w:lineRule="auto"/>
        <w:jc w:val="center"/>
        <w:rPr>
          <w:rFonts w:ascii="Cambria" w:hAnsi="Cambria" w:cstheme="majorHAnsi"/>
          <w:b/>
          <w:sz w:val="24"/>
          <w:szCs w:val="24"/>
        </w:rPr>
      </w:pPr>
      <w:r w:rsidRPr="00FC639B">
        <w:rPr>
          <w:rFonts w:ascii="Cambria" w:hAnsi="Cambria" w:cstheme="majorHAnsi"/>
          <w:b/>
          <w:sz w:val="24"/>
          <w:szCs w:val="24"/>
        </w:rPr>
        <w:t>§ 7</w:t>
      </w:r>
    </w:p>
    <w:p w14:paraId="3DFB89C6" w14:textId="77777777" w:rsidR="00CD40BD" w:rsidRPr="00FC639B" w:rsidRDefault="00CD40BD" w:rsidP="00CD40BD">
      <w:pPr>
        <w:keepNext/>
        <w:spacing w:line="271" w:lineRule="auto"/>
        <w:jc w:val="center"/>
        <w:rPr>
          <w:rFonts w:ascii="Cambria" w:hAnsi="Cambria" w:cstheme="majorHAnsi"/>
          <w:b/>
          <w:sz w:val="24"/>
          <w:szCs w:val="24"/>
        </w:rPr>
      </w:pPr>
      <w:r w:rsidRPr="00FC639B">
        <w:rPr>
          <w:rFonts w:ascii="Cambria" w:hAnsi="Cambria" w:cstheme="majorHAnsi"/>
          <w:b/>
          <w:sz w:val="24"/>
          <w:szCs w:val="24"/>
        </w:rPr>
        <w:t>PRZEDSTAWICIELE  STRON</w:t>
      </w:r>
    </w:p>
    <w:p w14:paraId="75E14778" w14:textId="77777777" w:rsidR="00CD40BD" w:rsidRPr="00FC639B" w:rsidRDefault="00CD40BD" w:rsidP="00CD40BD">
      <w:pPr>
        <w:numPr>
          <w:ilvl w:val="0"/>
          <w:numId w:val="47"/>
        </w:numPr>
        <w:spacing w:line="271" w:lineRule="auto"/>
        <w:ind w:left="426" w:hanging="426"/>
        <w:jc w:val="both"/>
        <w:rPr>
          <w:rFonts w:ascii="Cambria" w:hAnsi="Cambria" w:cstheme="majorHAnsi"/>
          <w:sz w:val="24"/>
          <w:szCs w:val="24"/>
        </w:rPr>
      </w:pPr>
      <w:r w:rsidRPr="00FC639B">
        <w:rPr>
          <w:rFonts w:ascii="Cambria" w:hAnsi="Cambria" w:cstheme="majorHAnsi"/>
          <w:sz w:val="24"/>
          <w:szCs w:val="24"/>
        </w:rPr>
        <w:t>Do reprezentowania Zamawiającego w sprawach związanych z realizacją przedmiotu Umowy, w tym do potwierdzania wykonania dostaw oraz zgłaszania uwag co do sposobu ich świadczenia, uprawniona jest:</w:t>
      </w:r>
    </w:p>
    <w:p w14:paraId="5E7FBEED" w14:textId="77777777" w:rsidR="00CD40BD" w:rsidRPr="00FC639B" w:rsidRDefault="00CD40BD" w:rsidP="00CD40BD">
      <w:pPr>
        <w:spacing w:line="271" w:lineRule="auto"/>
        <w:ind w:firstLine="426"/>
        <w:jc w:val="both"/>
        <w:rPr>
          <w:rFonts w:ascii="Cambria" w:hAnsi="Cambria" w:cstheme="majorHAnsi"/>
          <w:b/>
          <w:bCs/>
          <w:sz w:val="24"/>
          <w:szCs w:val="24"/>
        </w:rPr>
      </w:pPr>
      <w:r w:rsidRPr="00FC639B">
        <w:rPr>
          <w:rFonts w:ascii="Cambria" w:hAnsi="Cambria" w:cstheme="majorHAnsi"/>
          <w:sz w:val="24"/>
          <w:szCs w:val="24"/>
        </w:rPr>
        <w:t>Pan/i………………,</w:t>
      </w:r>
      <w:r w:rsidRPr="00FC639B">
        <w:rPr>
          <w:rFonts w:ascii="Cambria" w:hAnsi="Cambria" w:cstheme="majorHAnsi"/>
          <w:sz w:val="24"/>
          <w:szCs w:val="24"/>
        </w:rPr>
        <w:tab/>
        <w:t xml:space="preserve"> tel…… ………………….</w:t>
      </w:r>
      <w:r w:rsidRPr="00FC639B">
        <w:rPr>
          <w:rFonts w:ascii="Cambria" w:hAnsi="Cambria" w:cstheme="majorHAnsi"/>
          <w:b/>
          <w:bCs/>
          <w:sz w:val="24"/>
          <w:szCs w:val="24"/>
        </w:rPr>
        <w:t>;</w:t>
      </w:r>
    </w:p>
    <w:p w14:paraId="65CC7F82" w14:textId="77777777" w:rsidR="00CD40BD" w:rsidRPr="00FC639B" w:rsidRDefault="00CD40BD" w:rsidP="00CD40BD">
      <w:pPr>
        <w:spacing w:line="271" w:lineRule="auto"/>
        <w:ind w:firstLine="426"/>
        <w:jc w:val="both"/>
        <w:rPr>
          <w:rFonts w:ascii="Cambria" w:hAnsi="Cambria" w:cstheme="majorHAnsi"/>
          <w:b/>
          <w:bCs/>
          <w:sz w:val="24"/>
          <w:szCs w:val="24"/>
        </w:rPr>
      </w:pPr>
      <w:r w:rsidRPr="00FC639B">
        <w:rPr>
          <w:rFonts w:ascii="Cambria" w:hAnsi="Cambria" w:cstheme="majorHAnsi"/>
          <w:bCs/>
          <w:sz w:val="24"/>
          <w:szCs w:val="24"/>
        </w:rPr>
        <w:t>e–mail:</w:t>
      </w:r>
      <w:r w:rsidRPr="00FC639B">
        <w:rPr>
          <w:rFonts w:ascii="Cambria" w:hAnsi="Cambria" w:cstheme="majorHAnsi"/>
          <w:sz w:val="24"/>
          <w:szCs w:val="24"/>
        </w:rPr>
        <w:t>………………………..………..…………. .</w:t>
      </w:r>
    </w:p>
    <w:p w14:paraId="71449044" w14:textId="77777777" w:rsidR="00CD40BD" w:rsidRPr="00FC639B" w:rsidRDefault="00CD40BD" w:rsidP="00CD40BD">
      <w:pPr>
        <w:numPr>
          <w:ilvl w:val="0"/>
          <w:numId w:val="47"/>
        </w:numPr>
        <w:spacing w:line="271" w:lineRule="auto"/>
        <w:ind w:left="426" w:hanging="426"/>
        <w:jc w:val="both"/>
        <w:rPr>
          <w:rFonts w:ascii="Cambria" w:hAnsi="Cambria" w:cstheme="majorHAnsi"/>
          <w:sz w:val="24"/>
          <w:szCs w:val="24"/>
        </w:rPr>
      </w:pPr>
      <w:r w:rsidRPr="00FC639B">
        <w:rPr>
          <w:rFonts w:ascii="Cambria" w:hAnsi="Cambria" w:cstheme="majorHAnsi"/>
          <w:sz w:val="24"/>
          <w:szCs w:val="24"/>
        </w:rPr>
        <w:t>Do reprezentowania Wykonawcy w sprawach związanych z realizacją przedmiotu Umowy, w tym do nadzoru nad realizacją przedmiotu Umowy oraz przyjmowania uwag co do sposobu świadczenia dostaw, uprawniony jest:</w:t>
      </w:r>
    </w:p>
    <w:p w14:paraId="6E5F6C13" w14:textId="77777777" w:rsidR="00CD40BD" w:rsidRPr="00FC639B" w:rsidRDefault="00CD40BD" w:rsidP="00CD40BD">
      <w:pPr>
        <w:spacing w:line="271" w:lineRule="auto"/>
        <w:ind w:firstLine="426"/>
        <w:jc w:val="both"/>
        <w:rPr>
          <w:rFonts w:ascii="Cambria" w:hAnsi="Cambria" w:cstheme="majorHAnsi"/>
          <w:b/>
          <w:bCs/>
          <w:sz w:val="24"/>
          <w:szCs w:val="24"/>
        </w:rPr>
      </w:pPr>
      <w:r w:rsidRPr="00FC639B">
        <w:rPr>
          <w:rFonts w:ascii="Cambria" w:hAnsi="Cambria" w:cstheme="majorHAnsi"/>
          <w:sz w:val="24"/>
          <w:szCs w:val="24"/>
        </w:rPr>
        <w:t>Pan/i………………,</w:t>
      </w:r>
      <w:r w:rsidRPr="00FC639B">
        <w:rPr>
          <w:rFonts w:ascii="Cambria" w:hAnsi="Cambria" w:cstheme="majorHAnsi"/>
          <w:sz w:val="24"/>
          <w:szCs w:val="24"/>
        </w:rPr>
        <w:tab/>
        <w:t xml:space="preserve"> tel…… ………………….</w:t>
      </w:r>
      <w:r w:rsidRPr="00FC639B">
        <w:rPr>
          <w:rFonts w:ascii="Cambria" w:hAnsi="Cambria" w:cstheme="majorHAnsi"/>
          <w:b/>
          <w:bCs/>
          <w:sz w:val="24"/>
          <w:szCs w:val="24"/>
        </w:rPr>
        <w:t>;</w:t>
      </w:r>
    </w:p>
    <w:p w14:paraId="5DC1F9FB" w14:textId="77777777" w:rsidR="00CD40BD" w:rsidRPr="00FC639B" w:rsidRDefault="00CD40BD" w:rsidP="00CD40BD">
      <w:pPr>
        <w:spacing w:line="271" w:lineRule="auto"/>
        <w:ind w:firstLine="426"/>
        <w:jc w:val="both"/>
        <w:rPr>
          <w:rFonts w:ascii="Cambria" w:hAnsi="Cambria" w:cstheme="majorHAnsi"/>
          <w:b/>
          <w:bCs/>
          <w:sz w:val="24"/>
          <w:szCs w:val="24"/>
        </w:rPr>
      </w:pPr>
      <w:r w:rsidRPr="00FC639B">
        <w:rPr>
          <w:rFonts w:ascii="Cambria" w:hAnsi="Cambria" w:cstheme="majorHAnsi"/>
          <w:bCs/>
          <w:sz w:val="24"/>
          <w:szCs w:val="24"/>
        </w:rPr>
        <w:t>e–mail:</w:t>
      </w:r>
      <w:r w:rsidRPr="00FC639B">
        <w:rPr>
          <w:rFonts w:ascii="Cambria" w:hAnsi="Cambria" w:cstheme="majorHAnsi"/>
          <w:sz w:val="24"/>
          <w:szCs w:val="24"/>
        </w:rPr>
        <w:t>………………………..…………….……….</w:t>
      </w:r>
    </w:p>
    <w:p w14:paraId="759FED5E" w14:textId="77777777" w:rsidR="00CD40BD" w:rsidRPr="00FC639B" w:rsidRDefault="00CD40BD" w:rsidP="00CD40BD">
      <w:pPr>
        <w:spacing w:line="271" w:lineRule="auto"/>
        <w:ind w:left="425" w:hanging="425"/>
        <w:jc w:val="both"/>
        <w:rPr>
          <w:rFonts w:ascii="Cambria" w:hAnsi="Cambria" w:cstheme="majorHAnsi"/>
          <w:sz w:val="24"/>
          <w:szCs w:val="24"/>
        </w:rPr>
      </w:pPr>
      <w:r w:rsidRPr="00FC639B">
        <w:rPr>
          <w:rFonts w:ascii="Cambria" w:hAnsi="Cambria" w:cstheme="majorHAnsi"/>
          <w:sz w:val="24"/>
          <w:szCs w:val="24"/>
        </w:rPr>
        <w:lastRenderedPageBreak/>
        <w:t xml:space="preserve">3.  Zmiana osób wymienionych w ust. 1 i 2 może zostać dokonana przez każdą ze stron                    </w:t>
      </w:r>
      <w:r w:rsidRPr="00FC639B">
        <w:rPr>
          <w:rFonts w:ascii="Cambria" w:hAnsi="Cambria" w:cstheme="majorHAnsi"/>
          <w:sz w:val="24"/>
          <w:szCs w:val="24"/>
        </w:rPr>
        <w:br/>
        <w:t>w odniesieniu do reprezentującej ją osoby w formie pisemnego powiadomienia drugiej strony. Fakt ten nie stanowi zmiany warunków niniejszej Umowy i nie musi mieć formy pisemnego aneksu.</w:t>
      </w:r>
    </w:p>
    <w:p w14:paraId="13623187" w14:textId="77777777" w:rsidR="00CD40BD" w:rsidRPr="00FC639B" w:rsidRDefault="00CD40BD" w:rsidP="00CD40BD">
      <w:pPr>
        <w:spacing w:line="271" w:lineRule="auto"/>
        <w:ind w:left="425" w:hanging="425"/>
        <w:jc w:val="both"/>
        <w:rPr>
          <w:rFonts w:ascii="Cambria" w:hAnsi="Cambria" w:cstheme="majorHAnsi"/>
          <w:sz w:val="24"/>
          <w:szCs w:val="24"/>
        </w:rPr>
      </w:pPr>
      <w:r w:rsidRPr="00FC639B">
        <w:rPr>
          <w:rFonts w:ascii="Cambria" w:hAnsi="Cambria" w:cstheme="majorHAnsi"/>
          <w:sz w:val="24"/>
          <w:szCs w:val="24"/>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w:t>
      </w:r>
      <w:r w:rsidRPr="00FC639B">
        <w:rPr>
          <w:rFonts w:ascii="Cambria" w:hAnsi="Cambria" w:cstheme="majorHAnsi"/>
          <w:sz w:val="24"/>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3912BD9E" w14:textId="77777777" w:rsidR="00CD40BD" w:rsidRPr="00FC639B" w:rsidRDefault="00CD40BD" w:rsidP="00CD40BD">
      <w:pPr>
        <w:spacing w:line="271" w:lineRule="auto"/>
        <w:ind w:left="425" w:hanging="425"/>
        <w:jc w:val="both"/>
        <w:rPr>
          <w:rFonts w:ascii="Cambria" w:hAnsi="Cambria" w:cstheme="majorHAnsi"/>
          <w:b/>
          <w:sz w:val="24"/>
          <w:szCs w:val="24"/>
        </w:rPr>
      </w:pPr>
      <w:r w:rsidRPr="00FC639B">
        <w:rPr>
          <w:rFonts w:ascii="Cambria" w:hAnsi="Cambria" w:cstheme="majorHAnsi"/>
          <w:sz w:val="24"/>
          <w:szCs w:val="24"/>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FC639B">
        <w:rPr>
          <w:rFonts w:ascii="Cambria" w:hAnsi="Cambria" w:cstheme="majorHAnsi"/>
          <w:b/>
          <w:sz w:val="24"/>
          <w:szCs w:val="24"/>
        </w:rPr>
        <w:t>zawartej                                                 w Rozdziale II SWZ.</w:t>
      </w:r>
    </w:p>
    <w:p w14:paraId="0AE98E3E" w14:textId="44CD19BD" w:rsidR="00CD40BD" w:rsidRPr="00187AE0" w:rsidRDefault="00CD40BD" w:rsidP="00BC56D1">
      <w:pPr>
        <w:spacing w:line="271" w:lineRule="auto"/>
        <w:ind w:left="425" w:hanging="425"/>
        <w:jc w:val="both"/>
      </w:pPr>
      <w:r w:rsidRPr="00FC639B">
        <w:rPr>
          <w:rFonts w:ascii="Cambria" w:hAnsi="Cambria" w:cstheme="majorHAnsi"/>
          <w:sz w:val="24"/>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3D0292E0" w14:textId="77777777" w:rsidR="00CD40BD" w:rsidRPr="00FC639B" w:rsidRDefault="00CD40BD" w:rsidP="00CD40BD">
      <w:pPr>
        <w:pStyle w:val="Tekstpodstawowywcity"/>
        <w:spacing w:after="0" w:line="271" w:lineRule="auto"/>
        <w:ind w:left="425" w:hanging="425"/>
        <w:jc w:val="center"/>
        <w:rPr>
          <w:rFonts w:ascii="Cambria" w:hAnsi="Cambria" w:cstheme="majorHAnsi"/>
          <w:b/>
          <w:lang w:eastAsia="ar-SA"/>
        </w:rPr>
      </w:pPr>
      <w:r w:rsidRPr="00FC639B">
        <w:rPr>
          <w:rFonts w:ascii="Cambria" w:hAnsi="Cambria" w:cstheme="majorHAnsi"/>
          <w:b/>
        </w:rPr>
        <w:t>§ 8</w:t>
      </w:r>
    </w:p>
    <w:p w14:paraId="26C9779D" w14:textId="77777777" w:rsidR="00CD40BD" w:rsidRPr="00FC639B" w:rsidRDefault="00CD40BD" w:rsidP="00CD40B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hAnsi="Cambria" w:cstheme="majorHAnsi"/>
          <w:b/>
        </w:rPr>
      </w:pPr>
      <w:r w:rsidRPr="00FC639B">
        <w:rPr>
          <w:rFonts w:ascii="Cambria" w:hAnsi="Cambria" w:cstheme="majorHAnsi"/>
          <w:b/>
        </w:rPr>
        <w:t>KARY  UMOWNE</w:t>
      </w:r>
    </w:p>
    <w:p w14:paraId="19FE8C84" w14:textId="77777777" w:rsidR="00CD40BD" w:rsidRPr="00AD5D7B" w:rsidRDefault="00CD40BD" w:rsidP="00CD40BD">
      <w:pPr>
        <w:numPr>
          <w:ilvl w:val="0"/>
          <w:numId w:val="48"/>
        </w:numPr>
        <w:tabs>
          <w:tab w:val="left" w:pos="426"/>
          <w:tab w:val="left" w:pos="1068"/>
        </w:tabs>
        <w:suppressAutoHyphens/>
        <w:spacing w:line="271" w:lineRule="auto"/>
        <w:ind w:left="426" w:hanging="426"/>
        <w:jc w:val="both"/>
        <w:rPr>
          <w:rFonts w:ascii="Cambria" w:hAnsi="Cambria" w:cstheme="majorHAnsi"/>
          <w:sz w:val="24"/>
          <w:szCs w:val="24"/>
        </w:rPr>
      </w:pPr>
      <w:r w:rsidRPr="00AD5D7B">
        <w:rPr>
          <w:rFonts w:ascii="Cambria" w:hAnsi="Cambria" w:cstheme="majorHAnsi"/>
          <w:sz w:val="24"/>
          <w:szCs w:val="24"/>
        </w:rPr>
        <w:t>W przypadku niewykonania lub nienależytego wykonania Umowy lub jej części, Wykonawca zobowiązuje się zapłacić Zamawiającemu kary umowne w kwocie odpowiadającej:</w:t>
      </w:r>
    </w:p>
    <w:p w14:paraId="55616C8F" w14:textId="77777777" w:rsidR="00CD40BD" w:rsidRPr="00AD5D7B" w:rsidRDefault="00CD40BD" w:rsidP="00CD40BD">
      <w:pPr>
        <w:suppressAutoHyphens/>
        <w:spacing w:line="271" w:lineRule="auto"/>
        <w:ind w:left="709" w:hanging="283"/>
        <w:jc w:val="both"/>
        <w:rPr>
          <w:rFonts w:ascii="Cambria" w:hAnsi="Cambria" w:cstheme="majorHAnsi"/>
          <w:sz w:val="24"/>
          <w:szCs w:val="24"/>
        </w:rPr>
      </w:pPr>
      <w:r w:rsidRPr="00AD5D7B">
        <w:rPr>
          <w:rFonts w:ascii="Cambria" w:hAnsi="Cambria" w:cstheme="majorHAnsi"/>
          <w:sz w:val="24"/>
          <w:szCs w:val="24"/>
        </w:rPr>
        <w:t>1)</w:t>
      </w:r>
      <w:r w:rsidRPr="00AD5D7B">
        <w:rPr>
          <w:rFonts w:ascii="Cambria" w:hAnsi="Cambria" w:cstheme="majorHAnsi"/>
          <w:sz w:val="24"/>
          <w:szCs w:val="24"/>
        </w:rPr>
        <w:tab/>
        <w:t>10% wartości brutto przedmiotu Umowy określonej w § 6 ust. 1, w przypadku gdy Zamawiający odstąpi od Umowy lub jej części z powodu okoliczności, za które odpowiedzialność spoczywa na Wykonawcy lub w przypadku gdy Wykonawca odstąpi od umowy;</w:t>
      </w:r>
    </w:p>
    <w:p w14:paraId="158E842A" w14:textId="5561B66B" w:rsidR="00CD40BD" w:rsidRPr="00AD5D7B" w:rsidRDefault="00CD40BD" w:rsidP="00CD40BD">
      <w:pPr>
        <w:suppressAutoHyphens/>
        <w:spacing w:line="271" w:lineRule="auto"/>
        <w:ind w:left="709" w:hanging="283"/>
        <w:jc w:val="both"/>
        <w:rPr>
          <w:rFonts w:ascii="Cambria" w:hAnsi="Cambria" w:cstheme="majorHAnsi"/>
          <w:sz w:val="24"/>
          <w:szCs w:val="24"/>
        </w:rPr>
      </w:pPr>
      <w:r w:rsidRPr="00AD5D7B">
        <w:rPr>
          <w:rFonts w:ascii="Cambria" w:hAnsi="Cambria" w:cstheme="majorHAnsi"/>
          <w:sz w:val="24"/>
          <w:szCs w:val="24"/>
        </w:rPr>
        <w:t>2)</w:t>
      </w:r>
      <w:r w:rsidRPr="00AD5D7B">
        <w:rPr>
          <w:rFonts w:ascii="Cambria" w:hAnsi="Cambria" w:cstheme="majorHAnsi"/>
          <w:sz w:val="24"/>
          <w:szCs w:val="24"/>
        </w:rPr>
        <w:tab/>
        <w:t>1% wartości brutto przedmiotu  umowy określonej w § 6 ust. 1, za zwłokę w terminie realizacji dostawy, o którym mowa w § 3, za każdy dzień  zwłoki</w:t>
      </w:r>
      <w:r w:rsidR="0059235A">
        <w:rPr>
          <w:rFonts w:ascii="Cambria" w:hAnsi="Cambria" w:cstheme="majorHAnsi"/>
          <w:sz w:val="24"/>
          <w:szCs w:val="24"/>
        </w:rPr>
        <w:t xml:space="preserve">                        </w:t>
      </w:r>
      <w:r w:rsidRPr="00AD5D7B">
        <w:rPr>
          <w:rFonts w:ascii="Cambria" w:hAnsi="Cambria" w:cstheme="majorHAnsi"/>
          <w:sz w:val="24"/>
          <w:szCs w:val="24"/>
        </w:rPr>
        <w:t xml:space="preserve"> </w:t>
      </w:r>
      <w:r w:rsidRPr="00AD5D7B">
        <w:rPr>
          <w:rFonts w:ascii="Cambria" w:hAnsi="Cambria" w:cstheme="majorHAnsi"/>
          <w:sz w:val="24"/>
          <w:szCs w:val="24"/>
        </w:rPr>
        <w:lastRenderedPageBreak/>
        <w:t>(w przypadku zawarcia umowy na poszczególne części, kara będzie naliczana oddzielnie dla danej części);</w:t>
      </w:r>
    </w:p>
    <w:p w14:paraId="17710D69" w14:textId="77777777" w:rsidR="00CD40BD" w:rsidRPr="00AD5D7B" w:rsidRDefault="00CD40BD" w:rsidP="00CD40BD">
      <w:pPr>
        <w:suppressAutoHyphens/>
        <w:spacing w:line="271" w:lineRule="auto"/>
        <w:ind w:left="709" w:hanging="283"/>
        <w:jc w:val="both"/>
        <w:rPr>
          <w:rFonts w:ascii="Cambria" w:hAnsi="Cambria" w:cstheme="majorHAnsi"/>
          <w:sz w:val="24"/>
          <w:szCs w:val="24"/>
        </w:rPr>
      </w:pPr>
      <w:r w:rsidRPr="00AD5D7B">
        <w:rPr>
          <w:rFonts w:ascii="Cambria" w:hAnsi="Cambria" w:cstheme="majorHAnsi"/>
          <w:sz w:val="24"/>
          <w:szCs w:val="24"/>
        </w:rPr>
        <w:t>3)</w:t>
      </w:r>
      <w:r w:rsidRPr="00AD5D7B">
        <w:rPr>
          <w:rFonts w:ascii="Cambria" w:hAnsi="Cambria" w:cstheme="majorHAnsi"/>
          <w:sz w:val="24"/>
          <w:szCs w:val="24"/>
        </w:rPr>
        <w:tab/>
        <w:t xml:space="preserve">1% wartości brutto przedmiotu  umowy określonej w § 6 ust. 1, za zwłokę w terminie wymiany wadliwego towaru, o którym mowa w § 5 ust. 7, za każdy dzień zwłoki. </w:t>
      </w:r>
    </w:p>
    <w:p w14:paraId="671C39ED" w14:textId="7876AAB8" w:rsidR="00CD40BD" w:rsidRPr="00AD5D7B" w:rsidRDefault="00CD40BD" w:rsidP="00CD40BD">
      <w:pPr>
        <w:pStyle w:val="Tekstpodstawowy2"/>
        <w:numPr>
          <w:ilvl w:val="0"/>
          <w:numId w:val="48"/>
        </w:numPr>
        <w:spacing w:after="0" w:line="271" w:lineRule="auto"/>
        <w:jc w:val="both"/>
        <w:rPr>
          <w:rFonts w:ascii="Cambria" w:hAnsi="Cambria" w:cstheme="majorHAnsi"/>
          <w:bCs/>
          <w:iCs/>
          <w:sz w:val="24"/>
          <w:szCs w:val="24"/>
        </w:rPr>
      </w:pPr>
      <w:r w:rsidRPr="00AD5D7B">
        <w:rPr>
          <w:rFonts w:ascii="Cambria" w:hAnsi="Cambria" w:cstheme="majorHAnsi"/>
          <w:bCs/>
          <w:iCs/>
          <w:sz w:val="24"/>
          <w:szCs w:val="24"/>
        </w:rPr>
        <w:t xml:space="preserve">Łączna maksymalna wysokość kar umownych, o których mowa w ust. 1, którymi Zamawiający może obciążyć Wykonawcę nie może przekroczyć </w:t>
      </w:r>
      <w:r w:rsidR="0075643A">
        <w:rPr>
          <w:rFonts w:ascii="Cambria" w:hAnsi="Cambria" w:cstheme="majorHAnsi"/>
          <w:bCs/>
          <w:iCs/>
          <w:sz w:val="24"/>
          <w:szCs w:val="24"/>
        </w:rPr>
        <w:t>5</w:t>
      </w:r>
      <w:r w:rsidR="0059235A">
        <w:rPr>
          <w:rFonts w:ascii="Cambria" w:hAnsi="Cambria" w:cstheme="majorHAnsi"/>
          <w:bCs/>
          <w:iCs/>
          <w:sz w:val="24"/>
          <w:szCs w:val="24"/>
        </w:rPr>
        <w:t xml:space="preserve">0 </w:t>
      </w:r>
      <w:r w:rsidRPr="00AD5D7B">
        <w:rPr>
          <w:rFonts w:ascii="Cambria" w:hAnsi="Cambria" w:cstheme="majorHAnsi"/>
          <w:bCs/>
          <w:iCs/>
          <w:sz w:val="24"/>
          <w:szCs w:val="24"/>
        </w:rPr>
        <w:t>% wynagrodzenia brutto Wykonawcy,  o którym mowa w par. 6 ust. 1.</w:t>
      </w:r>
    </w:p>
    <w:p w14:paraId="40E72F8F" w14:textId="77777777" w:rsidR="00CD40BD" w:rsidRPr="00AD5D7B" w:rsidRDefault="00CD40BD" w:rsidP="00CD40BD">
      <w:pPr>
        <w:pStyle w:val="Tekstpodstawowy2"/>
        <w:numPr>
          <w:ilvl w:val="0"/>
          <w:numId w:val="48"/>
        </w:numPr>
        <w:spacing w:after="0" w:line="271" w:lineRule="auto"/>
        <w:jc w:val="both"/>
        <w:rPr>
          <w:rFonts w:ascii="Cambria" w:hAnsi="Cambria" w:cstheme="majorHAnsi"/>
          <w:bCs/>
          <w:iCs/>
          <w:sz w:val="24"/>
          <w:szCs w:val="24"/>
        </w:rPr>
      </w:pPr>
      <w:r w:rsidRPr="00AD5D7B">
        <w:rPr>
          <w:rFonts w:ascii="Cambria" w:hAnsi="Cambria" w:cstheme="majorHAnsi"/>
          <w:sz w:val="24"/>
          <w:szCs w:val="24"/>
        </w:rPr>
        <w:t>Zamawiający może odstąpić od naliczenia kar umownych, o których mowa w ust. 1 pkt 3, w przypadku gdy Zamawiający skorzysta z dyspozycji przewidzianej w § 5 ust. 14.</w:t>
      </w:r>
    </w:p>
    <w:p w14:paraId="00186176" w14:textId="0418BA15" w:rsidR="00CD40BD" w:rsidRPr="00AD5D7B" w:rsidRDefault="00CD40BD" w:rsidP="00CD40BD">
      <w:pPr>
        <w:pStyle w:val="Akapitzlist"/>
        <w:numPr>
          <w:ilvl w:val="0"/>
          <w:numId w:val="48"/>
        </w:numPr>
        <w:tabs>
          <w:tab w:val="left" w:pos="426"/>
        </w:tabs>
        <w:suppressAutoHyphens/>
        <w:spacing w:line="271" w:lineRule="auto"/>
        <w:jc w:val="both"/>
        <w:rPr>
          <w:rStyle w:val="font"/>
          <w:rFonts w:ascii="Cambria" w:hAnsi="Cambria" w:cstheme="majorHAnsi"/>
          <w:sz w:val="24"/>
          <w:szCs w:val="24"/>
        </w:rPr>
      </w:pPr>
      <w:r w:rsidRPr="00AD5D7B">
        <w:rPr>
          <w:rStyle w:val="font"/>
          <w:rFonts w:ascii="Cambria" w:hAnsi="Cambria" w:cstheme="majorHAnsi"/>
          <w:sz w:val="24"/>
          <w:szCs w:val="24"/>
        </w:rPr>
        <w:t xml:space="preserve">Wykonawca wyraża zgodę na dokonanie potrącenia przez Stronę kar umownych </w:t>
      </w:r>
      <w:r w:rsidR="00647223">
        <w:rPr>
          <w:rStyle w:val="font"/>
          <w:rFonts w:ascii="Cambria" w:hAnsi="Cambria" w:cstheme="majorHAnsi"/>
          <w:sz w:val="24"/>
          <w:szCs w:val="24"/>
        </w:rPr>
        <w:t xml:space="preserve">                        </w:t>
      </w:r>
      <w:r w:rsidRPr="00AD5D7B">
        <w:rPr>
          <w:rStyle w:val="font"/>
          <w:rFonts w:ascii="Cambria" w:hAnsi="Cambria" w:cstheme="majorHAnsi"/>
          <w:sz w:val="24"/>
          <w:szCs w:val="24"/>
        </w:rPr>
        <w:t>z przysługującego mu wynagrodzenia.</w:t>
      </w:r>
    </w:p>
    <w:p w14:paraId="425F9D8B" w14:textId="77777777" w:rsidR="00CD40BD" w:rsidRPr="00AD5D7B" w:rsidRDefault="00CD40BD" w:rsidP="00CD40BD">
      <w:pPr>
        <w:pStyle w:val="Akapitzlist"/>
        <w:numPr>
          <w:ilvl w:val="0"/>
          <w:numId w:val="48"/>
        </w:numPr>
        <w:tabs>
          <w:tab w:val="left" w:pos="426"/>
        </w:tabs>
        <w:suppressAutoHyphens/>
        <w:spacing w:line="271" w:lineRule="auto"/>
        <w:jc w:val="both"/>
        <w:rPr>
          <w:rFonts w:ascii="Cambria" w:hAnsi="Cambria" w:cstheme="majorHAnsi"/>
          <w:sz w:val="24"/>
          <w:szCs w:val="24"/>
        </w:rPr>
      </w:pPr>
      <w:r w:rsidRPr="00AD5D7B">
        <w:rPr>
          <w:rFonts w:ascii="Cambria" w:hAnsi="Cambria"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692BC7BE" w14:textId="47181DCD" w:rsidR="00CD40BD" w:rsidRPr="00AD5D7B" w:rsidRDefault="00CD40BD" w:rsidP="00CD40BD">
      <w:pPr>
        <w:pStyle w:val="Akapitzlist"/>
        <w:numPr>
          <w:ilvl w:val="0"/>
          <w:numId w:val="48"/>
        </w:numPr>
        <w:tabs>
          <w:tab w:val="left" w:pos="426"/>
        </w:tabs>
        <w:suppressAutoHyphens/>
        <w:spacing w:line="271" w:lineRule="auto"/>
        <w:jc w:val="both"/>
        <w:rPr>
          <w:rFonts w:ascii="Cambria" w:hAnsi="Cambria" w:cstheme="majorHAnsi"/>
          <w:sz w:val="24"/>
          <w:szCs w:val="24"/>
        </w:rPr>
      </w:pPr>
      <w:r w:rsidRPr="00AD5D7B">
        <w:rPr>
          <w:rFonts w:ascii="Cambria" w:hAnsi="Cambria" w:cstheme="majorHAnsi"/>
          <w:sz w:val="24"/>
          <w:szCs w:val="24"/>
        </w:rPr>
        <w:t xml:space="preserve">Zamawiający ma prawo dochodzić na zasadach ogólnych odszkodowania </w:t>
      </w:r>
      <w:r w:rsidR="00647223">
        <w:rPr>
          <w:rFonts w:ascii="Cambria" w:hAnsi="Cambria" w:cstheme="majorHAnsi"/>
          <w:sz w:val="24"/>
          <w:szCs w:val="24"/>
        </w:rPr>
        <w:t xml:space="preserve">                                                 </w:t>
      </w:r>
      <w:r w:rsidRPr="00AD5D7B">
        <w:rPr>
          <w:rFonts w:ascii="Cambria" w:hAnsi="Cambria" w:cstheme="majorHAnsi"/>
          <w:sz w:val="24"/>
          <w:szCs w:val="24"/>
        </w:rPr>
        <w:t>w przypadku gdy kary umowne nie pokryją wartości poniesionej szkody.</w:t>
      </w:r>
    </w:p>
    <w:p w14:paraId="4F9AC13A" w14:textId="77777777" w:rsidR="00CD40BD" w:rsidRPr="00FC639B" w:rsidRDefault="00CD40BD" w:rsidP="00CD40BD">
      <w:pPr>
        <w:tabs>
          <w:tab w:val="left" w:pos="426"/>
        </w:tabs>
        <w:suppressAutoHyphens/>
        <w:spacing w:line="271" w:lineRule="auto"/>
        <w:ind w:left="284" w:hanging="284"/>
        <w:jc w:val="both"/>
        <w:rPr>
          <w:rFonts w:ascii="Cambria" w:hAnsi="Cambria" w:cstheme="majorHAnsi"/>
          <w:b/>
          <w:highlight w:val="yellow"/>
        </w:rPr>
      </w:pPr>
    </w:p>
    <w:p w14:paraId="7EF3BBE9" w14:textId="77777777" w:rsidR="00CD40BD" w:rsidRPr="00FC639B" w:rsidRDefault="00CD40BD" w:rsidP="00CD40BD">
      <w:pPr>
        <w:keepNext/>
        <w:tabs>
          <w:tab w:val="left" w:pos="0"/>
        </w:tabs>
        <w:spacing w:line="271" w:lineRule="auto"/>
        <w:jc w:val="center"/>
        <w:rPr>
          <w:rFonts w:ascii="Cambria" w:hAnsi="Cambria" w:cstheme="majorHAnsi"/>
          <w:b/>
          <w:sz w:val="24"/>
          <w:szCs w:val="24"/>
        </w:rPr>
      </w:pPr>
      <w:r w:rsidRPr="00FC639B">
        <w:rPr>
          <w:rFonts w:ascii="Cambria" w:hAnsi="Cambria" w:cstheme="majorHAnsi"/>
          <w:b/>
          <w:sz w:val="24"/>
          <w:szCs w:val="24"/>
        </w:rPr>
        <w:t>§ 9</w:t>
      </w:r>
    </w:p>
    <w:p w14:paraId="677CE4C9" w14:textId="77777777" w:rsidR="00CD40BD" w:rsidRPr="00FC639B" w:rsidRDefault="00CD40BD" w:rsidP="00CD40BD">
      <w:pPr>
        <w:keepNext/>
        <w:tabs>
          <w:tab w:val="left" w:pos="0"/>
        </w:tabs>
        <w:spacing w:line="271" w:lineRule="auto"/>
        <w:ind w:left="357" w:hanging="357"/>
        <w:jc w:val="center"/>
        <w:rPr>
          <w:rFonts w:ascii="Cambria" w:hAnsi="Cambria" w:cstheme="majorHAnsi"/>
          <w:b/>
          <w:sz w:val="24"/>
          <w:szCs w:val="24"/>
        </w:rPr>
      </w:pPr>
      <w:r w:rsidRPr="00FC639B">
        <w:rPr>
          <w:rFonts w:ascii="Cambria" w:hAnsi="Cambria" w:cstheme="majorHAnsi"/>
          <w:b/>
          <w:sz w:val="24"/>
          <w:szCs w:val="24"/>
        </w:rPr>
        <w:t>ODSTĄPIENIE OD UMOWY</w:t>
      </w:r>
    </w:p>
    <w:p w14:paraId="3D61D8B3" w14:textId="36EC284C" w:rsidR="00CD40BD" w:rsidRPr="00FC639B" w:rsidRDefault="00CD40BD" w:rsidP="00CD40BD">
      <w:pPr>
        <w:tabs>
          <w:tab w:val="left" w:pos="426"/>
          <w:tab w:val="left" w:pos="1068"/>
        </w:tabs>
        <w:suppressAutoHyphens/>
        <w:autoSpaceDE w:val="0"/>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1. Oprócz wypadków wymienionych w Kodeksie Cywilnym oraz w art. 456 ustawy Prawo zamówień publicznych, Zamawiającemu przysługuje prawo odstąpienia od Umowy lub jej niezrealizowanej części z ważnych powodów, w terminie do </w:t>
      </w:r>
      <w:r w:rsidR="00CF7CD1">
        <w:rPr>
          <w:rFonts w:ascii="Cambria" w:hAnsi="Cambria" w:cstheme="majorHAnsi"/>
          <w:sz w:val="24"/>
          <w:szCs w:val="24"/>
        </w:rPr>
        <w:t>9</w:t>
      </w:r>
      <w:r w:rsidRPr="00FC639B">
        <w:rPr>
          <w:rFonts w:ascii="Cambria" w:hAnsi="Cambria" w:cstheme="majorHAnsi"/>
          <w:sz w:val="24"/>
          <w:szCs w:val="24"/>
        </w:rPr>
        <w:t>0 dni licząc od dnia stwierdzenia ich wystąpienia przez Zamawiającego. Za ważne powody uważa się przypadki gdy:</w:t>
      </w:r>
    </w:p>
    <w:p w14:paraId="6DC31128" w14:textId="77777777" w:rsidR="00CD40BD" w:rsidRPr="00FC639B" w:rsidRDefault="00CD40BD" w:rsidP="0055282D">
      <w:pPr>
        <w:pStyle w:val="Tekstpodstawowy"/>
        <w:tabs>
          <w:tab w:val="left" w:pos="2160"/>
        </w:tabs>
        <w:suppressAutoHyphens/>
        <w:spacing w:after="0" w:line="271" w:lineRule="auto"/>
        <w:ind w:left="567" w:hanging="283"/>
        <w:jc w:val="both"/>
        <w:rPr>
          <w:rFonts w:ascii="Cambria" w:hAnsi="Cambria" w:cstheme="majorHAnsi"/>
          <w:sz w:val="24"/>
          <w:szCs w:val="24"/>
        </w:rPr>
      </w:pPr>
      <w:r w:rsidRPr="00FC639B">
        <w:rPr>
          <w:rFonts w:ascii="Cambria" w:hAnsi="Cambria" w:cstheme="majorHAnsi"/>
          <w:sz w:val="24"/>
          <w:szCs w:val="24"/>
        </w:rPr>
        <w:t>1) Wykonawca nie realizuje przedmiotu Umowy zgodnie z Umową lub też nienależycie wykonuje swoje zobowiązania umowne, w szczególności gdy asortyment  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6F762C55" w14:textId="77777777" w:rsidR="00CD40BD" w:rsidRPr="00FC639B" w:rsidRDefault="00CD40BD" w:rsidP="0055282D">
      <w:pPr>
        <w:pStyle w:val="Tekstpodstawowy"/>
        <w:tabs>
          <w:tab w:val="left" w:pos="2160"/>
        </w:tabs>
        <w:suppressAutoHyphens/>
        <w:spacing w:after="0" w:line="271" w:lineRule="auto"/>
        <w:ind w:left="567" w:hanging="283"/>
        <w:jc w:val="both"/>
        <w:rPr>
          <w:rFonts w:ascii="Cambria" w:hAnsi="Cambria" w:cstheme="majorHAnsi"/>
          <w:sz w:val="24"/>
          <w:szCs w:val="24"/>
        </w:rPr>
      </w:pPr>
      <w:r w:rsidRPr="00FC639B">
        <w:rPr>
          <w:rFonts w:ascii="Cambria" w:hAnsi="Cambria" w:cstheme="majorHAnsi"/>
          <w:sz w:val="24"/>
          <w:szCs w:val="24"/>
        </w:rPr>
        <w:t>2) suma kar umownych naliczonych na podstawie § 8 ust. 1 pkt 2 i 3 przekroczy równowartość 10% kwoty, o której mowa w § 6 ust. 1.</w:t>
      </w:r>
    </w:p>
    <w:p w14:paraId="238F9C03" w14:textId="77777777" w:rsidR="00CD40BD" w:rsidRPr="00FC639B" w:rsidRDefault="00CD40BD" w:rsidP="00CD40BD">
      <w:pPr>
        <w:tabs>
          <w:tab w:val="left" w:pos="284"/>
        </w:tabs>
        <w:suppressAutoHyphens/>
        <w:spacing w:line="271" w:lineRule="auto"/>
        <w:ind w:left="284" w:hanging="284"/>
        <w:jc w:val="both"/>
        <w:rPr>
          <w:rFonts w:ascii="Cambria" w:hAnsi="Cambria" w:cstheme="majorHAnsi"/>
          <w:sz w:val="24"/>
          <w:szCs w:val="24"/>
        </w:rPr>
      </w:pPr>
      <w:r w:rsidRPr="00FC639B">
        <w:rPr>
          <w:rFonts w:ascii="Cambria" w:hAnsi="Cambria" w:cstheme="majorHAnsi"/>
          <w:sz w:val="24"/>
          <w:szCs w:val="24"/>
        </w:rPr>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5760DE8E" w14:textId="77777777" w:rsidR="00CD40BD" w:rsidRDefault="00CD40BD" w:rsidP="00CD40BD">
      <w:pPr>
        <w:tabs>
          <w:tab w:val="left" w:pos="284"/>
        </w:tabs>
        <w:suppressAutoHyphens/>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3. W przypadku odstąpienia przez Zamawiającego od Umowy z przyczyn wskazanych w ust. 1,  Wykonawcy nie będzie przysługiwało wynagrodzenie za realizację części lub całości przedmiotu Umowy, którego wykonanie uznano za nienależyte, a Zamawiający </w:t>
      </w:r>
      <w:r w:rsidRPr="00FC639B">
        <w:rPr>
          <w:rFonts w:ascii="Cambria" w:hAnsi="Cambria" w:cstheme="majorHAnsi"/>
          <w:sz w:val="24"/>
          <w:szCs w:val="24"/>
        </w:rPr>
        <w:lastRenderedPageBreak/>
        <w:t>ma prawo do naliczenia Wykonawcy kary umownej zgodnie z postanowieniami § 8 ust. 1 pkt 1.</w:t>
      </w:r>
    </w:p>
    <w:p w14:paraId="53AB7958" w14:textId="3E464048" w:rsidR="00804F4F" w:rsidRPr="0055282D" w:rsidRDefault="00804F4F" w:rsidP="0055282D">
      <w:pPr>
        <w:tabs>
          <w:tab w:val="left" w:pos="360"/>
        </w:tabs>
        <w:suppressAutoHyphens/>
        <w:autoSpaceDE w:val="0"/>
        <w:spacing w:line="300" w:lineRule="auto"/>
        <w:ind w:left="284" w:hanging="284"/>
        <w:jc w:val="both"/>
        <w:rPr>
          <w:rFonts w:asciiTheme="minorHAnsi" w:hAnsiTheme="minorHAnsi"/>
          <w:sz w:val="24"/>
          <w:szCs w:val="24"/>
        </w:rPr>
      </w:pPr>
      <w:r w:rsidRPr="0055282D">
        <w:rPr>
          <w:rFonts w:ascii="Cambria" w:hAnsi="Cambria" w:cstheme="majorHAnsi"/>
          <w:sz w:val="24"/>
          <w:szCs w:val="24"/>
        </w:rPr>
        <w:t>4.</w:t>
      </w:r>
      <w:r w:rsidRPr="0055282D">
        <w:rPr>
          <w:rFonts w:asciiTheme="minorHAnsi" w:hAnsiTheme="minorHAnsi"/>
          <w:sz w:val="24"/>
          <w:szCs w:val="24"/>
        </w:rPr>
        <w:t xml:space="preserve"> Niezależnie od powyższego Zamawiającemu przysługuje prawo jednostronnego odstąpienia od umowy w przypadku, gdy:</w:t>
      </w:r>
    </w:p>
    <w:p w14:paraId="745AFC8F" w14:textId="2492D963" w:rsidR="00804F4F" w:rsidRPr="0055282D" w:rsidRDefault="00804F4F" w:rsidP="00804F4F">
      <w:pPr>
        <w:numPr>
          <w:ilvl w:val="0"/>
          <w:numId w:val="80"/>
        </w:numPr>
        <w:tabs>
          <w:tab w:val="num" w:pos="0"/>
          <w:tab w:val="left" w:pos="360"/>
        </w:tabs>
        <w:suppressAutoHyphens/>
        <w:autoSpaceDE w:val="0"/>
        <w:spacing w:line="300" w:lineRule="auto"/>
        <w:jc w:val="both"/>
        <w:rPr>
          <w:rFonts w:asciiTheme="minorHAnsi" w:hAnsiTheme="minorHAnsi"/>
          <w:sz w:val="24"/>
          <w:szCs w:val="24"/>
        </w:rPr>
      </w:pPr>
      <w:r w:rsidRPr="0055282D">
        <w:rPr>
          <w:rFonts w:asciiTheme="minorHAnsi" w:hAnsiTheme="minorHAnsi"/>
          <w:sz w:val="24"/>
          <w:szCs w:val="24"/>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129), </w:t>
      </w:r>
    </w:p>
    <w:p w14:paraId="6197E0C0" w14:textId="22D35F51" w:rsidR="00804F4F" w:rsidRPr="0055282D" w:rsidRDefault="00804F4F" w:rsidP="00804F4F">
      <w:pPr>
        <w:numPr>
          <w:ilvl w:val="0"/>
          <w:numId w:val="80"/>
        </w:numPr>
        <w:tabs>
          <w:tab w:val="num" w:pos="0"/>
          <w:tab w:val="left" w:pos="360"/>
        </w:tabs>
        <w:suppressAutoHyphens/>
        <w:autoSpaceDE w:val="0"/>
        <w:spacing w:line="300" w:lineRule="auto"/>
        <w:jc w:val="both"/>
        <w:rPr>
          <w:rFonts w:asciiTheme="minorHAnsi" w:hAnsiTheme="minorHAnsi"/>
          <w:sz w:val="24"/>
          <w:szCs w:val="24"/>
        </w:rPr>
      </w:pPr>
      <w:r w:rsidRPr="0055282D">
        <w:rPr>
          <w:rFonts w:asciiTheme="minorHAnsi" w:hAnsiTheme="minorHAnsi"/>
          <w:sz w:val="24"/>
          <w:szCs w:val="24"/>
        </w:rPr>
        <w:t>osoba będąca beneficjentem rzeczywistym Wykonawcy (w rozumieniu ustawy z dnia 1 marca 2018 r. o przeciwdziałaniu praniu pieniędzy oraz finansowaniu terroryzmu (Dz. U. z 2022 r. poz. 1124)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129),</w:t>
      </w:r>
    </w:p>
    <w:p w14:paraId="1A9607AF" w14:textId="77777777" w:rsidR="00804F4F" w:rsidRPr="0055282D" w:rsidRDefault="00804F4F" w:rsidP="00804F4F">
      <w:pPr>
        <w:numPr>
          <w:ilvl w:val="0"/>
          <w:numId w:val="80"/>
        </w:numPr>
        <w:tabs>
          <w:tab w:val="num" w:pos="0"/>
          <w:tab w:val="left" w:pos="360"/>
        </w:tabs>
        <w:suppressAutoHyphens/>
        <w:autoSpaceDE w:val="0"/>
        <w:spacing w:line="300" w:lineRule="auto"/>
        <w:jc w:val="both"/>
        <w:rPr>
          <w:rFonts w:asciiTheme="minorHAnsi" w:hAnsiTheme="minorHAnsi"/>
          <w:sz w:val="24"/>
          <w:szCs w:val="24"/>
        </w:rPr>
      </w:pPr>
      <w:r w:rsidRPr="0055282D">
        <w:rPr>
          <w:rFonts w:asciiTheme="minorHAnsi" w:hAnsiTheme="minorHAnsi"/>
          <w:sz w:val="24"/>
          <w:szCs w:val="24"/>
        </w:rPr>
        <w:t xml:space="preserve">podmiot będący jednostką dominującą Wykonawcy (w rozumieniu art. 3 ust. 1 pkt 37 ustawy z dnia 29 września 1994 r. o rachunkowości (Dz. U. </w:t>
      </w:r>
      <w:bookmarkStart w:id="63" w:name="_Hlk125138430"/>
      <w:r w:rsidRPr="0055282D">
        <w:rPr>
          <w:rFonts w:asciiTheme="minorHAnsi" w:hAnsiTheme="minorHAnsi"/>
          <w:sz w:val="24"/>
          <w:szCs w:val="24"/>
        </w:rPr>
        <w:t>z 2023 r. poz. 120</w:t>
      </w:r>
      <w:bookmarkEnd w:id="63"/>
      <w:r w:rsidRPr="0055282D">
        <w:rPr>
          <w:rFonts w:asciiTheme="minorHAnsi" w:hAnsiTheme="minorHAnsi"/>
          <w:sz w:val="24"/>
          <w:szCs w:val="24"/>
        </w:rPr>
        <w:t>)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poz. 835)</w:t>
      </w:r>
    </w:p>
    <w:p w14:paraId="287397D2" w14:textId="08B18790" w:rsidR="00335A04" w:rsidRPr="00FC639B" w:rsidRDefault="00335A04" w:rsidP="00CD40BD">
      <w:pPr>
        <w:tabs>
          <w:tab w:val="left" w:pos="284"/>
        </w:tabs>
        <w:suppressAutoHyphens/>
        <w:spacing w:line="271" w:lineRule="auto"/>
        <w:ind w:left="284" w:hanging="284"/>
        <w:jc w:val="both"/>
        <w:rPr>
          <w:rFonts w:ascii="Cambria" w:hAnsi="Cambria" w:cstheme="majorHAnsi"/>
          <w:b/>
          <w:sz w:val="24"/>
          <w:szCs w:val="24"/>
        </w:rPr>
      </w:pPr>
    </w:p>
    <w:p w14:paraId="47801C3A" w14:textId="77777777" w:rsidR="00CD40BD" w:rsidRPr="00FC639B" w:rsidRDefault="00CD40BD" w:rsidP="00BC56D1">
      <w:pPr>
        <w:spacing w:line="271" w:lineRule="auto"/>
        <w:jc w:val="center"/>
        <w:rPr>
          <w:rFonts w:asciiTheme="minorHAnsi" w:hAnsiTheme="minorHAnsi" w:cstheme="majorHAnsi"/>
          <w:sz w:val="24"/>
          <w:szCs w:val="24"/>
        </w:rPr>
      </w:pPr>
      <w:r w:rsidRPr="00FC639B">
        <w:rPr>
          <w:rFonts w:asciiTheme="minorHAnsi" w:hAnsiTheme="minorHAnsi" w:cstheme="majorHAnsi"/>
          <w:b/>
          <w:sz w:val="24"/>
          <w:szCs w:val="24"/>
        </w:rPr>
        <w:t>§ 10</w:t>
      </w:r>
    </w:p>
    <w:p w14:paraId="18C7C0E1" w14:textId="77777777" w:rsidR="00CD40BD" w:rsidRPr="00FC639B" w:rsidRDefault="00CD40BD" w:rsidP="00BC56D1">
      <w:pPr>
        <w:spacing w:line="271" w:lineRule="auto"/>
        <w:jc w:val="center"/>
        <w:rPr>
          <w:rFonts w:asciiTheme="minorHAnsi" w:eastAsia="NSimSun" w:hAnsiTheme="minorHAnsi" w:cstheme="majorHAnsi"/>
          <w:b/>
          <w:kern w:val="2"/>
          <w:sz w:val="24"/>
          <w:szCs w:val="24"/>
          <w:lang w:eastAsia="zh-CN" w:bidi="hi-IN"/>
        </w:rPr>
      </w:pPr>
      <w:r w:rsidRPr="00FC639B">
        <w:rPr>
          <w:rFonts w:asciiTheme="minorHAnsi" w:eastAsia="NSimSun" w:hAnsiTheme="minorHAnsi" w:cstheme="majorHAnsi"/>
          <w:b/>
          <w:kern w:val="2"/>
          <w:sz w:val="24"/>
          <w:szCs w:val="24"/>
          <w:lang w:eastAsia="zh-CN" w:bidi="hi-IN"/>
        </w:rPr>
        <w:t>ZMIANA UMOWY</w:t>
      </w:r>
    </w:p>
    <w:p w14:paraId="423F291E" w14:textId="77777777" w:rsidR="00CD40BD" w:rsidRPr="00FC639B" w:rsidRDefault="00CD40BD" w:rsidP="00CD40BD">
      <w:pPr>
        <w:numPr>
          <w:ilvl w:val="3"/>
          <w:numId w:val="71"/>
        </w:numPr>
        <w:tabs>
          <w:tab w:val="num" w:pos="426"/>
        </w:tabs>
        <w:spacing w:line="271" w:lineRule="auto"/>
        <w:ind w:left="426" w:hanging="426"/>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Wszelkie zmiany niniejszej Umowy  nastąpić muszą w formie pisemnej,  pod rygorem nieważności, w formie aneksu podpisanego przez każdą ze stron.</w:t>
      </w:r>
    </w:p>
    <w:p w14:paraId="0C193247" w14:textId="77777777" w:rsidR="00CD40BD" w:rsidRPr="00FC639B" w:rsidRDefault="00CD40BD" w:rsidP="00CD40BD">
      <w:pPr>
        <w:numPr>
          <w:ilvl w:val="3"/>
          <w:numId w:val="71"/>
        </w:numPr>
        <w:tabs>
          <w:tab w:val="num" w:pos="426"/>
        </w:tabs>
        <w:spacing w:line="271" w:lineRule="auto"/>
        <w:ind w:left="426" w:hanging="426"/>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Zakazuje się istotnych zmian postanowień zawartej Umowy w stosunku do treści oferty, na podstawie której dokonano wyboru Wykonawcy, z zastrzeżeniem ust. 3.</w:t>
      </w:r>
    </w:p>
    <w:p w14:paraId="3DAA811F" w14:textId="77777777" w:rsidR="00CD40BD" w:rsidRPr="00FC639B" w:rsidRDefault="00CD40BD" w:rsidP="00CD40BD">
      <w:pPr>
        <w:numPr>
          <w:ilvl w:val="3"/>
          <w:numId w:val="71"/>
        </w:numPr>
        <w:tabs>
          <w:tab w:val="num" w:pos="426"/>
        </w:tabs>
        <w:spacing w:line="271" w:lineRule="auto"/>
        <w:ind w:left="426" w:hanging="426"/>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Zmiana postanowień Umowy w stosunku do treści oferty Wykonawcy, jest możliwa poprzez zmianę:</w:t>
      </w:r>
    </w:p>
    <w:p w14:paraId="512845FF" w14:textId="77777777" w:rsidR="00CD40BD" w:rsidRPr="00FC639B" w:rsidRDefault="00CD40BD" w:rsidP="00CD40BD">
      <w:pPr>
        <w:numPr>
          <w:ilvl w:val="0"/>
          <w:numId w:val="72"/>
        </w:numPr>
        <w:tabs>
          <w:tab w:val="left" w:pos="709"/>
        </w:tabs>
        <w:autoSpaceDE w:val="0"/>
        <w:autoSpaceDN w:val="0"/>
        <w:adjustRightInd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modelu oferowanego Sprzętu lub jego elementu w przypadku zastąpienia  go innym modelem pod warunkiem, że charakteryzuje się on parametrami co najmniej takimi jak model pierwotnie oferowany lub został udoskonalony lub </w:t>
      </w:r>
      <w:r w:rsidRPr="00FC639B">
        <w:rPr>
          <w:rFonts w:asciiTheme="minorHAnsi" w:eastAsia="Times New Roman" w:hAnsiTheme="minorHAnsi" w:cstheme="majorHAnsi"/>
          <w:sz w:val="24"/>
          <w:szCs w:val="24"/>
        </w:rPr>
        <w:lastRenderedPageBreak/>
        <w:t xml:space="preserve">dodatkowo wyposażony, z zastrzeżeniem niezmienności wynagrodzenia, o którym mowa w § 6 ust. 1. </w:t>
      </w:r>
    </w:p>
    <w:p w14:paraId="3230DF8C" w14:textId="77777777" w:rsidR="00CF7CD1" w:rsidRDefault="00CD40BD" w:rsidP="00CF7CD1">
      <w:pPr>
        <w:numPr>
          <w:ilvl w:val="0"/>
          <w:numId w:val="72"/>
        </w:numPr>
        <w:tabs>
          <w:tab w:val="left" w:pos="709"/>
        </w:tabs>
        <w:autoSpaceDE w:val="0"/>
        <w:autoSpaceDN w:val="0"/>
        <w:adjustRightInd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producenta zaoferowanych przez Wykonawcę produktów pod warunkiem spełnienia wszystkich wymagań opisanych w zapytaniu ofertowym i przy zachowaniu niezmienności cen jednostkowych w przypadkach niezależnych od Wykonawcy (np. wyczerpanie asortymentu, wycofanie produktów z użytku, wycofanie  z produkcji)</w:t>
      </w:r>
      <w:r w:rsidR="00CF7CD1">
        <w:rPr>
          <w:rFonts w:asciiTheme="minorHAnsi" w:eastAsia="Times New Roman" w:hAnsiTheme="minorHAnsi" w:cstheme="majorHAnsi"/>
          <w:sz w:val="24"/>
          <w:szCs w:val="24"/>
        </w:rPr>
        <w:t>,</w:t>
      </w:r>
    </w:p>
    <w:p w14:paraId="38B307F3" w14:textId="32B2394D" w:rsidR="00CF7CD1" w:rsidRDefault="00CF7CD1" w:rsidP="00CF7CD1">
      <w:pPr>
        <w:numPr>
          <w:ilvl w:val="0"/>
          <w:numId w:val="72"/>
        </w:numPr>
        <w:tabs>
          <w:tab w:val="left" w:pos="709"/>
        </w:tabs>
        <w:autoSpaceDE w:val="0"/>
        <w:autoSpaceDN w:val="0"/>
        <w:adjustRightInd w:val="0"/>
        <w:spacing w:line="271" w:lineRule="auto"/>
        <w:ind w:left="709" w:hanging="283"/>
        <w:jc w:val="both"/>
        <w:rPr>
          <w:rFonts w:asciiTheme="minorHAnsi" w:eastAsia="Times New Roman" w:hAnsiTheme="minorHAnsi" w:cstheme="majorHAnsi"/>
          <w:sz w:val="24"/>
          <w:szCs w:val="24"/>
        </w:rPr>
      </w:pPr>
      <w:r w:rsidRPr="000A0E15">
        <w:rPr>
          <w:rFonts w:ascii="Cambria" w:eastAsia="Times New Roman" w:hAnsi="Cambria" w:cs="Calibri"/>
          <w:sz w:val="24"/>
          <w:szCs w:val="24"/>
        </w:rPr>
        <w:t>umowy w przypadku, gdy zachowanie istniejących postanowień umowy będzie niemożliwe w skutek decyzji lub innych rozstrzygnięć organów administracji lub gdy zmiana będzie konieczna w celu umożliwienia wykonania umowy w sposób zgodny z obowiązującymi przepisami prawa,</w:t>
      </w:r>
    </w:p>
    <w:p w14:paraId="29A9883E" w14:textId="44B396F5" w:rsidR="00CF7CD1" w:rsidRPr="000A0E15" w:rsidRDefault="00CF7CD1" w:rsidP="000A0E15">
      <w:pPr>
        <w:numPr>
          <w:ilvl w:val="0"/>
          <w:numId w:val="72"/>
        </w:numPr>
        <w:tabs>
          <w:tab w:val="left" w:pos="709"/>
        </w:tabs>
        <w:autoSpaceDE w:val="0"/>
        <w:autoSpaceDN w:val="0"/>
        <w:adjustRightInd w:val="0"/>
        <w:spacing w:line="271" w:lineRule="auto"/>
        <w:ind w:left="709" w:hanging="283"/>
        <w:jc w:val="both"/>
        <w:rPr>
          <w:rFonts w:asciiTheme="minorHAnsi" w:eastAsia="Times New Roman" w:hAnsiTheme="minorHAnsi" w:cstheme="majorHAnsi"/>
          <w:sz w:val="24"/>
          <w:szCs w:val="24"/>
        </w:rPr>
      </w:pPr>
      <w:r w:rsidRPr="000A0E15">
        <w:rPr>
          <w:rFonts w:ascii="Cambria" w:eastAsia="Times New Roman" w:hAnsi="Cambria" w:cs="Calibri"/>
          <w:sz w:val="24"/>
          <w:szCs w:val="24"/>
        </w:rPr>
        <w:t>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21E9856F" w14:textId="77777777" w:rsidR="00CD40BD" w:rsidRPr="00FC639B" w:rsidRDefault="00CD40BD" w:rsidP="00CD40BD">
      <w:pPr>
        <w:pStyle w:val="Akapitzlist"/>
        <w:numPr>
          <w:ilvl w:val="3"/>
          <w:numId w:val="71"/>
        </w:numPr>
        <w:tabs>
          <w:tab w:val="clear" w:pos="2880"/>
        </w:tabs>
        <w:autoSpaceDE w:val="0"/>
        <w:autoSpaceDN w:val="0"/>
        <w:adjustRightInd w:val="0"/>
        <w:spacing w:line="271" w:lineRule="auto"/>
        <w:ind w:left="284" w:hanging="284"/>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Nie stanowią zmiany Umowy zmiany:</w:t>
      </w:r>
    </w:p>
    <w:p w14:paraId="16B0C67F" w14:textId="77777777" w:rsidR="00CD40BD" w:rsidRPr="00FC639B" w:rsidRDefault="00CD40BD" w:rsidP="00CD40BD">
      <w:pPr>
        <w:numPr>
          <w:ilvl w:val="0"/>
          <w:numId w:val="73"/>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danych związanych z obsługą administracyjno-organizacyjną Umowy, w szczególności zmiana numeru rachunku bankowego;</w:t>
      </w:r>
    </w:p>
    <w:p w14:paraId="16BBC171" w14:textId="77777777" w:rsidR="00CD40BD" w:rsidRPr="00FC639B" w:rsidRDefault="00CD40BD" w:rsidP="00CD40BD">
      <w:pPr>
        <w:numPr>
          <w:ilvl w:val="0"/>
          <w:numId w:val="73"/>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danych teleadresowych; </w:t>
      </w:r>
    </w:p>
    <w:p w14:paraId="3BF8D495" w14:textId="77777777" w:rsidR="00CD40BD" w:rsidRPr="00FC639B" w:rsidRDefault="00CD40BD" w:rsidP="00CD40BD">
      <w:pPr>
        <w:numPr>
          <w:ilvl w:val="0"/>
          <w:numId w:val="73"/>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danych rejestrowych;</w:t>
      </w:r>
    </w:p>
    <w:p w14:paraId="54002B60" w14:textId="77777777" w:rsidR="00CD40BD" w:rsidRPr="00FC639B" w:rsidRDefault="00CD40BD" w:rsidP="00CD40BD">
      <w:pPr>
        <w:numPr>
          <w:ilvl w:val="0"/>
          <w:numId w:val="73"/>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będące następstwem sukcesji uniwersalnej po jednej ze stron Umowy.</w:t>
      </w:r>
    </w:p>
    <w:p w14:paraId="736C9669" w14:textId="6328D9A2" w:rsidR="00EE041D" w:rsidRDefault="00CD40BD" w:rsidP="00CD40BD">
      <w:pPr>
        <w:tabs>
          <w:tab w:val="right" w:pos="-1276"/>
          <w:tab w:val="left" w:pos="284"/>
        </w:tabs>
        <w:autoSpaceDE w:val="0"/>
        <w:autoSpaceDN w:val="0"/>
        <w:spacing w:line="271" w:lineRule="auto"/>
        <w:ind w:left="284" w:hanging="284"/>
        <w:jc w:val="both"/>
        <w:rPr>
          <w:rFonts w:asciiTheme="minorHAnsi" w:hAnsiTheme="minorHAnsi" w:cstheme="majorHAnsi"/>
          <w:b/>
          <w:sz w:val="24"/>
          <w:szCs w:val="24"/>
        </w:rPr>
      </w:pPr>
      <w:r w:rsidRPr="00FC639B">
        <w:rPr>
          <w:rFonts w:asciiTheme="minorHAnsi" w:eastAsia="Times New Roman" w:hAnsiTheme="minorHAnsi" w:cstheme="majorHAnsi"/>
          <w:sz w:val="24"/>
          <w:szCs w:val="24"/>
        </w:rPr>
        <w:t xml:space="preserve">6.  W przypadku zmiany stawki podatku VAT uwzględnienie nowej stawki (i związana </w:t>
      </w:r>
      <w:r w:rsidRPr="00FC639B">
        <w:rPr>
          <w:rFonts w:asciiTheme="minorHAnsi" w:eastAsia="Times New Roman" w:hAnsiTheme="minorHAnsi" w:cstheme="majorHAnsi"/>
          <w:sz w:val="24"/>
          <w:szCs w:val="24"/>
        </w:rPr>
        <w:br/>
        <w:t xml:space="preserve">  z tym zmiana ceny brutto) następować będzie automatycznie w dacie określonej przez przepisy wprowadzające zmianę stawki podatku VAT bez konieczności podpisywania  odrębnego aneksu.</w:t>
      </w:r>
    </w:p>
    <w:p w14:paraId="67522149" w14:textId="77777777" w:rsidR="00A54A7A" w:rsidRDefault="00A54A7A" w:rsidP="0059235A">
      <w:pPr>
        <w:tabs>
          <w:tab w:val="right" w:pos="-1276"/>
          <w:tab w:val="left" w:pos="284"/>
        </w:tabs>
        <w:autoSpaceDE w:val="0"/>
        <w:autoSpaceDN w:val="0"/>
        <w:spacing w:line="271" w:lineRule="auto"/>
        <w:jc w:val="both"/>
        <w:rPr>
          <w:rFonts w:asciiTheme="minorHAnsi" w:hAnsiTheme="minorHAnsi" w:cstheme="majorHAnsi"/>
          <w:b/>
          <w:sz w:val="24"/>
          <w:szCs w:val="24"/>
        </w:rPr>
      </w:pPr>
    </w:p>
    <w:p w14:paraId="4E64639A" w14:textId="6A50A9BF" w:rsidR="00CD40BD" w:rsidRPr="00FC639B" w:rsidRDefault="00CD40BD" w:rsidP="00CD40BD">
      <w:pPr>
        <w:keepNext/>
        <w:autoSpaceDE w:val="0"/>
        <w:autoSpaceDN w:val="0"/>
        <w:adjustRightInd w:val="0"/>
        <w:spacing w:line="271" w:lineRule="auto"/>
        <w:jc w:val="center"/>
        <w:rPr>
          <w:rFonts w:asciiTheme="minorHAnsi" w:hAnsiTheme="minorHAnsi" w:cstheme="majorHAnsi"/>
          <w:b/>
          <w:sz w:val="24"/>
          <w:szCs w:val="24"/>
        </w:rPr>
      </w:pPr>
      <w:r w:rsidRPr="00FC639B">
        <w:rPr>
          <w:rFonts w:asciiTheme="minorHAnsi" w:hAnsiTheme="minorHAnsi" w:cstheme="majorHAnsi"/>
          <w:b/>
          <w:sz w:val="24"/>
          <w:szCs w:val="24"/>
        </w:rPr>
        <w:t>§ 11</w:t>
      </w:r>
    </w:p>
    <w:p w14:paraId="7C4DD9B1" w14:textId="77777777" w:rsidR="00CD40BD" w:rsidRPr="00FC639B" w:rsidRDefault="00CD40BD" w:rsidP="00CD40BD">
      <w:pPr>
        <w:tabs>
          <w:tab w:val="left" w:pos="851"/>
        </w:tabs>
        <w:suppressAutoHyphens/>
        <w:overflowPunct w:val="0"/>
        <w:autoSpaceDE w:val="0"/>
        <w:spacing w:line="271" w:lineRule="auto"/>
        <w:ind w:left="851" w:hanging="851"/>
        <w:contextualSpacing/>
        <w:jc w:val="center"/>
        <w:textAlignment w:val="baseline"/>
        <w:rPr>
          <w:rFonts w:asciiTheme="minorHAnsi" w:hAnsiTheme="minorHAnsi" w:cstheme="majorHAnsi"/>
          <w:b/>
          <w:sz w:val="24"/>
          <w:szCs w:val="24"/>
        </w:rPr>
      </w:pPr>
      <w:r w:rsidRPr="00FC639B">
        <w:rPr>
          <w:rFonts w:asciiTheme="minorHAnsi" w:hAnsiTheme="minorHAnsi" w:cstheme="majorHAnsi"/>
          <w:b/>
          <w:sz w:val="24"/>
          <w:szCs w:val="24"/>
        </w:rPr>
        <w:t>SIŁA WYŻSZA</w:t>
      </w:r>
    </w:p>
    <w:p w14:paraId="4E85FFE5" w14:textId="77777777" w:rsidR="00A54A7A" w:rsidRPr="00EA6CCD"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EA6CCD">
        <w:rPr>
          <w:rFonts w:asciiTheme="minorHAnsi" w:hAnsiTheme="min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05B6C1F9" w14:textId="77777777" w:rsidR="00A54A7A" w:rsidRPr="00EA6CCD"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EA6CCD">
        <w:rPr>
          <w:rFonts w:asciiTheme="minorHAnsi" w:hAnsiTheme="minorHAnsi"/>
          <w:sz w:val="24"/>
          <w:szCs w:val="24"/>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4F3C0F66" w14:textId="77777777" w:rsidR="00A54A7A" w:rsidRPr="00EA6CCD"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EA6CCD">
        <w:rPr>
          <w:rFonts w:asciiTheme="minorHAnsi" w:hAnsiTheme="minorHAnsi"/>
          <w:sz w:val="24"/>
          <w:szCs w:val="24"/>
        </w:rPr>
        <w:lastRenderedPageBreak/>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E27A0C2"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EA6CCD">
        <w:rPr>
          <w:rFonts w:asciiTheme="minorHAnsi" w:hAnsiTheme="minorHAnsi"/>
          <w:sz w:val="24"/>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w:t>
      </w:r>
      <w:r w:rsidRPr="006325E0">
        <w:rPr>
          <w:rFonts w:asciiTheme="minorHAnsi" w:hAnsiTheme="minorHAnsi"/>
          <w:sz w:val="24"/>
          <w:szCs w:val="24"/>
        </w:rPr>
        <w:t xml:space="preserve">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614F111C"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6325E0">
        <w:rPr>
          <w:rFonts w:asciiTheme="minorHAnsi" w:hAnsiTheme="min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315048D2"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6325E0">
        <w:rPr>
          <w:rFonts w:asciiTheme="minorHAnsi" w:hAnsiTheme="min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70067E79"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6325E0">
        <w:rPr>
          <w:rFonts w:asciiTheme="minorHAnsi" w:hAnsiTheme="minorHAns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442ECE29"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6325E0">
        <w:rPr>
          <w:rFonts w:asciiTheme="minorHAnsi" w:hAnsiTheme="minorHAnsi"/>
          <w:sz w:val="24"/>
          <w:szCs w:val="24"/>
        </w:rPr>
        <w:t xml:space="preserve">Ciężar dowodu niewykonania zobowiązania z powodu siły wyższej obciąża Stronę, która powołuje się na siłę wyższą. </w:t>
      </w:r>
    </w:p>
    <w:p w14:paraId="562342F7" w14:textId="77777777" w:rsidR="00CD40BD" w:rsidRPr="00FC639B" w:rsidRDefault="00CD40BD" w:rsidP="00CD40BD">
      <w:pPr>
        <w:suppressAutoHyphens/>
        <w:overflowPunct w:val="0"/>
        <w:autoSpaceDE w:val="0"/>
        <w:spacing w:line="271" w:lineRule="auto"/>
        <w:ind w:left="425"/>
        <w:contextualSpacing/>
        <w:jc w:val="both"/>
        <w:textAlignment w:val="baseline"/>
        <w:rPr>
          <w:rFonts w:asciiTheme="minorHAnsi" w:hAnsiTheme="minorHAnsi" w:cstheme="majorHAnsi"/>
          <w:sz w:val="24"/>
          <w:szCs w:val="24"/>
        </w:rPr>
      </w:pPr>
    </w:p>
    <w:p w14:paraId="0A48297C" w14:textId="4A0C32B5" w:rsidR="00CF7CD1" w:rsidRPr="00A27591" w:rsidRDefault="00CF7CD1" w:rsidP="00CF7CD1">
      <w:pPr>
        <w:spacing w:line="240" w:lineRule="auto"/>
        <w:jc w:val="center"/>
        <w:rPr>
          <w:rFonts w:ascii="Cambria" w:hAnsi="Cambria" w:cs="Calibri"/>
          <w:b/>
          <w:sz w:val="24"/>
          <w:szCs w:val="24"/>
        </w:rPr>
      </w:pPr>
      <w:r w:rsidRPr="00A27591">
        <w:rPr>
          <w:rFonts w:ascii="Cambria" w:hAnsi="Cambria" w:cs="Calibri"/>
          <w:b/>
          <w:sz w:val="24"/>
          <w:szCs w:val="24"/>
        </w:rPr>
        <w:t>§ 1</w:t>
      </w:r>
      <w:r>
        <w:rPr>
          <w:rFonts w:ascii="Cambria" w:hAnsi="Cambria" w:cs="Calibri"/>
          <w:b/>
          <w:sz w:val="24"/>
          <w:szCs w:val="24"/>
        </w:rPr>
        <w:t>3</w:t>
      </w:r>
    </w:p>
    <w:p w14:paraId="0D6C2B3C" w14:textId="77777777" w:rsidR="00CF7CD1" w:rsidRPr="00A27591" w:rsidRDefault="00CF7CD1" w:rsidP="00CF7CD1">
      <w:pPr>
        <w:spacing w:line="240" w:lineRule="auto"/>
        <w:jc w:val="center"/>
        <w:rPr>
          <w:rFonts w:ascii="Cambria" w:hAnsi="Cambria" w:cs="Calibri"/>
          <w:b/>
          <w:sz w:val="24"/>
          <w:szCs w:val="24"/>
        </w:rPr>
      </w:pPr>
      <w:r w:rsidRPr="00D65BEB">
        <w:rPr>
          <w:rFonts w:ascii="Cambria" w:hAnsi="Cambria" w:cs="Calibri"/>
          <w:b/>
          <w:sz w:val="24"/>
          <w:szCs w:val="24"/>
        </w:rPr>
        <w:t>POUFNOŚĆ</w:t>
      </w:r>
    </w:p>
    <w:p w14:paraId="09C36550" w14:textId="77777777" w:rsidR="00CF7CD1" w:rsidRPr="00A27591" w:rsidRDefault="00CF7CD1" w:rsidP="00CF7CD1">
      <w:pPr>
        <w:pStyle w:val="Akapitzlist"/>
        <w:numPr>
          <w:ilvl w:val="0"/>
          <w:numId w:val="77"/>
        </w:numPr>
        <w:autoSpaceDN w:val="0"/>
        <w:spacing w:line="240" w:lineRule="auto"/>
        <w:ind w:left="425" w:hanging="425"/>
        <w:contextualSpacing w:val="0"/>
        <w:jc w:val="both"/>
        <w:rPr>
          <w:rFonts w:ascii="Cambria" w:hAnsi="Cambria"/>
          <w:szCs w:val="24"/>
        </w:rPr>
      </w:pPr>
      <w:r w:rsidRPr="00A27591">
        <w:rPr>
          <w:rFonts w:ascii="Cambria" w:hAnsi="Cambria" w:cs="Calibri"/>
          <w:sz w:val="24"/>
          <w:szCs w:val="24"/>
        </w:rPr>
        <w:t>Informacje udostępniane Wykonawcy w ramach wykonywania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 Umowy.</w:t>
      </w:r>
    </w:p>
    <w:p w14:paraId="281262CC" w14:textId="77777777" w:rsidR="00CF7CD1" w:rsidRPr="00A27591" w:rsidRDefault="00CF7CD1" w:rsidP="00CF7CD1">
      <w:pPr>
        <w:pStyle w:val="Akapitzlist"/>
        <w:numPr>
          <w:ilvl w:val="0"/>
          <w:numId w:val="77"/>
        </w:numPr>
        <w:autoSpaceDN w:val="0"/>
        <w:spacing w:line="240" w:lineRule="auto"/>
        <w:ind w:left="425" w:hanging="425"/>
        <w:contextualSpacing w:val="0"/>
        <w:jc w:val="both"/>
        <w:rPr>
          <w:rFonts w:ascii="Cambria" w:hAnsi="Cambria" w:cs="Calibri"/>
          <w:sz w:val="24"/>
          <w:szCs w:val="24"/>
        </w:rPr>
      </w:pPr>
      <w:r w:rsidRPr="00A27591">
        <w:rPr>
          <w:rFonts w:ascii="Cambria" w:hAnsi="Cambria" w:cs="Calibri"/>
          <w:sz w:val="24"/>
          <w:szCs w:val="24"/>
        </w:rPr>
        <w:t>Wykonawca zobowiązuje się do zachowania poufności informacji, w posiadanie których wejdzie w trakcie wykonywania Umowy, w szczególności:</w:t>
      </w:r>
    </w:p>
    <w:p w14:paraId="6464E2A3"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szCs w:val="24"/>
        </w:rPr>
      </w:pPr>
      <w:r w:rsidRPr="00A27591">
        <w:rPr>
          <w:rFonts w:ascii="Cambria" w:hAnsi="Cambria" w:cs="Calibri"/>
          <w:sz w:val="24"/>
          <w:szCs w:val="24"/>
        </w:rPr>
        <w:lastRenderedPageBreak/>
        <w:t>nieujawniania i niezezwalania na ujawnienie jakichkolwiek informacji w jakiejkolwiek formie w całości lub w części jakiejkolwiek osobie trzeciej bez uprzedniej zgody Zamawiającego, wyrażonej na piśmie pod rygorem nieważności;</w:t>
      </w:r>
    </w:p>
    <w:p w14:paraId="0D5771EB"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szCs w:val="24"/>
        </w:rPr>
      </w:pPr>
      <w:r w:rsidRPr="00A27591">
        <w:rPr>
          <w:rFonts w:ascii="Cambria" w:hAnsi="Cambria" w:cs="Calibri"/>
          <w:sz w:val="24"/>
          <w:szCs w:val="24"/>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6EB9EAA8"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cs="Calibri"/>
          <w:sz w:val="24"/>
          <w:szCs w:val="24"/>
        </w:rPr>
      </w:pPr>
      <w:r w:rsidRPr="00A27591">
        <w:rPr>
          <w:rFonts w:ascii="Cambria" w:hAnsi="Cambria" w:cs="Calibri"/>
          <w:sz w:val="24"/>
          <w:szCs w:val="24"/>
        </w:rPr>
        <w:t>zapewnienia prawidłowej ochrony informacji przed utratą, kradzieżą, zniszczeniem, zgubieniem lub dostępem osób trzecich nieupoważnionych do uzyskania informacji;</w:t>
      </w:r>
    </w:p>
    <w:p w14:paraId="6D6C2843"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szCs w:val="24"/>
        </w:rPr>
      </w:pPr>
      <w:r w:rsidRPr="00A27591">
        <w:rPr>
          <w:rFonts w:ascii="Cambria" w:hAnsi="Cambria" w:cs="Calibri"/>
          <w:sz w:val="24"/>
          <w:szCs w:val="24"/>
        </w:rPr>
        <w:t>niewykorzystywania informacji do innych celów niż wykonywanie czynności wynikających z Umowy bez uprzedniej zgody Zamawiającego wyrażonej pisemnie pod rygorem nieważności;</w:t>
      </w:r>
    </w:p>
    <w:p w14:paraId="69518EA5"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cs="Calibri"/>
          <w:sz w:val="24"/>
          <w:szCs w:val="24"/>
        </w:rPr>
      </w:pPr>
      <w:r w:rsidRPr="00A27591">
        <w:rPr>
          <w:rFonts w:ascii="Cambria" w:hAnsi="Cambria" w:cs="Calibri"/>
          <w:sz w:val="24"/>
          <w:szCs w:val="24"/>
        </w:rPr>
        <w:t>przejęcia na siebie wszelkich roszczeń osób trzecich w stosunku do Zamawiającego, wynikających z wykorzystania przez Wykonawcę informacji uzyskanych w czasie wykonywania Umowy w sposób naruszający jej postanowienia.</w:t>
      </w:r>
    </w:p>
    <w:p w14:paraId="78DA36F7"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szCs w:val="24"/>
        </w:rPr>
      </w:pPr>
      <w:r w:rsidRPr="00A27591">
        <w:rPr>
          <w:rFonts w:ascii="Cambria" w:hAnsi="Cambria" w:cs="Calibri"/>
          <w:sz w:val="24"/>
          <w:szCs w:val="24"/>
        </w:rPr>
        <w:t>Wykonawca zobowiązuje się do niezwłocznego zawiadomienia Zamawiającego o każdym przypadku ujawnienia informacji, o których mowa w ust. 1 powyżej, pozostającym w sprzeczności z postanowieniami Umowy.</w:t>
      </w:r>
    </w:p>
    <w:p w14:paraId="667B9891"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cs="Calibri"/>
          <w:sz w:val="24"/>
          <w:szCs w:val="24"/>
        </w:rPr>
      </w:pPr>
      <w:r w:rsidRPr="00A27591">
        <w:rPr>
          <w:rFonts w:ascii="Cambria" w:hAnsi="Cambria" w:cs="Calibri"/>
          <w:sz w:val="24"/>
          <w:szCs w:val="24"/>
        </w:rPr>
        <w:t>Zobowiązanie do zachowania poufności informacji, o których mowa w ust. 1 powyżej nie dotyczy przypadków, gdy informacje te:</w:t>
      </w:r>
    </w:p>
    <w:p w14:paraId="2E98CFD0"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cs="Calibri"/>
          <w:sz w:val="24"/>
          <w:szCs w:val="24"/>
        </w:rPr>
      </w:pPr>
      <w:r w:rsidRPr="00A27591">
        <w:rPr>
          <w:rFonts w:ascii="Cambria" w:hAnsi="Cambria" w:cs="Calibri"/>
          <w:sz w:val="24"/>
          <w:szCs w:val="24"/>
        </w:rPr>
        <w:t>stały się publicznie dostępne, jednak w inny sposób niż w wyniku naruszenia Umowy;</w:t>
      </w:r>
    </w:p>
    <w:p w14:paraId="37692FEF"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szCs w:val="24"/>
        </w:rPr>
      </w:pPr>
      <w:r w:rsidRPr="00A27591">
        <w:rPr>
          <w:rFonts w:ascii="Cambria" w:hAnsi="Cambria" w:cs="Calibri"/>
          <w:sz w:val="24"/>
          <w:szCs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5960C7B4"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szCs w:val="24"/>
        </w:rPr>
      </w:pPr>
      <w:r w:rsidRPr="00A27591">
        <w:rPr>
          <w:rFonts w:ascii="Cambria" w:hAnsi="Cambria" w:cs="Calibri"/>
          <w:sz w:val="24"/>
          <w:szCs w:val="24"/>
        </w:rPr>
        <w:t>Wykonawca niezwłocznie zawiadomi pisemnie Zamawiającego o każdym przypadku zaistnienia obowiązku udostępnienia informacji, o których mowa w ust. 2 powyżej, a także podejmie wszelkie działania konieczne do zapewnienia, by udostępnienie informacji, o których mowa w ust. 1 powyżej, dokonało się w sposób chroniący przed ujawnieniem ich osobom niepowołanym.</w:t>
      </w:r>
    </w:p>
    <w:p w14:paraId="70DA2319"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cs="Calibri"/>
          <w:sz w:val="24"/>
          <w:szCs w:val="24"/>
        </w:rPr>
      </w:pPr>
      <w:r w:rsidRPr="00A27591">
        <w:rPr>
          <w:rFonts w:ascii="Cambria" w:hAnsi="Cambria" w:cs="Calibri"/>
          <w:sz w:val="24"/>
          <w:szCs w:val="24"/>
        </w:rPr>
        <w:t>Obowiązek, o którym mowa w ust. 1 wiąże Zamawiającego i Wykonawcę także po wygaśnięciu lub rozwiązaniu Umowy.</w:t>
      </w:r>
    </w:p>
    <w:p w14:paraId="7B8166B2"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szCs w:val="24"/>
        </w:rPr>
      </w:pPr>
      <w:r w:rsidRPr="00A27591">
        <w:rPr>
          <w:rFonts w:ascii="Cambria" w:hAnsi="Cambria" w:cs="Calibri"/>
          <w:sz w:val="24"/>
          <w:szCs w:val="24"/>
        </w:rPr>
        <w:t xml:space="preserve">Wykonawca, personel Wykonawcy oraz inne osoby odpowiedzialne za realizację obowiązków wynikających z Umowy zobowiązani są do przestrzegania wszystkich wewnętrznych regulaminów i zasad dotyczących pracy na terenie pomieszczeń wykonywania prac i przestrzegania wytycznych Zamawiającego w zakresie bezpieczeństwa. </w:t>
      </w:r>
    </w:p>
    <w:p w14:paraId="2E4DBB2B"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szCs w:val="24"/>
        </w:rPr>
      </w:pPr>
      <w:r w:rsidRPr="00A27591">
        <w:rPr>
          <w:rFonts w:ascii="Cambria" w:hAnsi="Cambria" w:cs="Calibri"/>
          <w:sz w:val="24"/>
          <w:szCs w:val="24"/>
        </w:rPr>
        <w:t>Wykonawca zobowiązuje się powiadomić każdą osobę zaangażowaną do realizacji Umowy, w tym podwykonawcę związanego z wykonaniem Umowy o obowiązku zachowania tajemnicy.</w:t>
      </w:r>
    </w:p>
    <w:p w14:paraId="771227E0" w14:textId="77777777" w:rsidR="00CF7CD1" w:rsidRPr="00A27591" w:rsidRDefault="00CF7CD1" w:rsidP="00CF7CD1">
      <w:pPr>
        <w:pStyle w:val="Standard"/>
        <w:tabs>
          <w:tab w:val="left" w:pos="142"/>
        </w:tabs>
        <w:jc w:val="center"/>
        <w:rPr>
          <w:rFonts w:ascii="Cambria" w:hAnsi="Cambria" w:cs="Calibri"/>
          <w:b/>
          <w:color w:val="FF0000"/>
        </w:rPr>
      </w:pPr>
    </w:p>
    <w:p w14:paraId="21CCD566" w14:textId="63896185" w:rsidR="00CD40BD" w:rsidRPr="00FC639B" w:rsidRDefault="00CD40BD" w:rsidP="00CD40BD">
      <w:pPr>
        <w:keepNext/>
        <w:autoSpaceDE w:val="0"/>
        <w:spacing w:line="271" w:lineRule="auto"/>
        <w:jc w:val="center"/>
        <w:rPr>
          <w:rFonts w:asciiTheme="minorHAnsi" w:hAnsiTheme="minorHAnsi" w:cstheme="majorHAnsi"/>
          <w:b/>
          <w:sz w:val="24"/>
          <w:szCs w:val="24"/>
        </w:rPr>
      </w:pPr>
      <w:r w:rsidRPr="00FC639B">
        <w:rPr>
          <w:rFonts w:asciiTheme="minorHAnsi" w:hAnsiTheme="minorHAnsi" w:cstheme="majorHAnsi"/>
          <w:b/>
          <w:sz w:val="24"/>
          <w:szCs w:val="24"/>
        </w:rPr>
        <w:lastRenderedPageBreak/>
        <w:t>§ 1</w:t>
      </w:r>
      <w:r w:rsidR="00CF7CD1">
        <w:rPr>
          <w:rFonts w:asciiTheme="minorHAnsi" w:hAnsiTheme="minorHAnsi" w:cstheme="majorHAnsi"/>
          <w:b/>
          <w:sz w:val="24"/>
          <w:szCs w:val="24"/>
        </w:rPr>
        <w:t>4</w:t>
      </w:r>
    </w:p>
    <w:p w14:paraId="4A237176" w14:textId="77777777" w:rsidR="00CD40BD" w:rsidRPr="00FC639B" w:rsidRDefault="00CD40BD" w:rsidP="00CD40BD">
      <w:pPr>
        <w:keepNext/>
        <w:tabs>
          <w:tab w:val="left" w:pos="5245"/>
        </w:tabs>
        <w:spacing w:line="271" w:lineRule="auto"/>
        <w:jc w:val="center"/>
        <w:rPr>
          <w:rFonts w:asciiTheme="minorHAnsi" w:hAnsiTheme="minorHAnsi" w:cstheme="majorHAnsi"/>
          <w:b/>
          <w:sz w:val="24"/>
          <w:szCs w:val="24"/>
        </w:rPr>
      </w:pPr>
      <w:r w:rsidRPr="00FC639B">
        <w:rPr>
          <w:rFonts w:asciiTheme="minorHAnsi" w:hAnsiTheme="minorHAnsi" w:cstheme="majorHAnsi"/>
          <w:b/>
          <w:sz w:val="24"/>
          <w:szCs w:val="24"/>
        </w:rPr>
        <w:t>POSTANOWIENIA  KOŃCOWE</w:t>
      </w:r>
    </w:p>
    <w:p w14:paraId="4CC499AD"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1.</w:t>
      </w:r>
      <w:r w:rsidRPr="00FC639B">
        <w:rPr>
          <w:rFonts w:asciiTheme="minorHAnsi" w:hAnsiTheme="minorHAnsi" w:cstheme="majorHAnsi"/>
          <w:sz w:val="24"/>
          <w:szCs w:val="24"/>
        </w:rPr>
        <w:tab/>
        <w:t>Wykonawca nie może przekazać praw i obowiązków wynikających z niniejszej Umowy na rzecz osób trzecich bez zgody Zamawiającego.</w:t>
      </w:r>
    </w:p>
    <w:p w14:paraId="2D486B93"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bCs/>
          <w:sz w:val="24"/>
          <w:szCs w:val="24"/>
        </w:rPr>
      </w:pPr>
      <w:r w:rsidRPr="00FC639B">
        <w:rPr>
          <w:rFonts w:asciiTheme="minorHAnsi" w:hAnsiTheme="minorHAnsi" w:cstheme="majorHAnsi"/>
          <w:sz w:val="24"/>
          <w:szCs w:val="24"/>
        </w:rPr>
        <w:t>2.</w:t>
      </w:r>
      <w:r w:rsidRPr="00FC639B">
        <w:rPr>
          <w:rFonts w:asciiTheme="minorHAnsi" w:hAnsiTheme="minorHAnsi" w:cstheme="majorHAnsi"/>
          <w:sz w:val="24"/>
          <w:szCs w:val="24"/>
        </w:rPr>
        <w:tab/>
      </w:r>
      <w:r w:rsidRPr="00FC639B">
        <w:rPr>
          <w:rFonts w:asciiTheme="minorHAnsi" w:hAnsiTheme="minorHAnsi"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4E53A531"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 xml:space="preserve">3.  </w:t>
      </w:r>
      <w:r w:rsidRPr="00FC639B">
        <w:rPr>
          <w:rFonts w:asciiTheme="minorHAnsi" w:hAnsiTheme="minorHAnsi" w:cstheme="majorHAnsi"/>
          <w:sz w:val="24"/>
          <w:szCs w:val="24"/>
        </w:rPr>
        <w:tab/>
        <w:t>W sprawach nieuregulowanych niniejszą Umową zastosowanie mają przepisy Kodeksu Cywilnego oraz ustawy Prawo zamówień publicznych.</w:t>
      </w:r>
    </w:p>
    <w:p w14:paraId="79F52AE1"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4.</w:t>
      </w:r>
      <w:r w:rsidRPr="00FC639B">
        <w:rPr>
          <w:rFonts w:asciiTheme="minorHAnsi" w:hAnsiTheme="minorHAnsi" w:cstheme="majorHAnsi"/>
          <w:sz w:val="24"/>
          <w:szCs w:val="24"/>
        </w:rPr>
        <w:tab/>
        <w:t>Wszelkie spory mogące wyniknąć pomiędzy Stronami przy realizowaniu przedmiotu Umowy lub z nią związane, w przypadku braku możliwości ich polubownego rozwiązania, będą rozpatrywane przez Sąd właściwy miejscowo dla siedziby Zamawiającego.</w:t>
      </w:r>
    </w:p>
    <w:p w14:paraId="4D7AF106"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5.</w:t>
      </w:r>
      <w:r w:rsidRPr="00FC639B">
        <w:rPr>
          <w:rFonts w:asciiTheme="minorHAnsi" w:hAnsiTheme="minorHAnsi" w:cstheme="majorHAnsi"/>
          <w:sz w:val="24"/>
          <w:szCs w:val="24"/>
        </w:rPr>
        <w:tab/>
        <w:t>Wszystkie dokumenty wymienione w niniejszej Umowie, zarówno nazwane jak i nienazwane załącznikami, stanowią integralną część Umowy.</w:t>
      </w:r>
    </w:p>
    <w:p w14:paraId="007D539E" w14:textId="49DFB0CB"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6.</w:t>
      </w:r>
      <w:r w:rsidRPr="00FC639B">
        <w:rPr>
          <w:rFonts w:asciiTheme="minorHAnsi" w:hAnsiTheme="minorHAnsi" w:cstheme="majorHAnsi"/>
          <w:sz w:val="24"/>
          <w:szCs w:val="24"/>
        </w:rPr>
        <w:tab/>
        <w:t xml:space="preserve">Niniejsza Umowa została sporządzona w </w:t>
      </w:r>
      <w:r w:rsidR="0059235A">
        <w:rPr>
          <w:rFonts w:asciiTheme="minorHAnsi" w:hAnsiTheme="minorHAnsi" w:cstheme="majorHAnsi"/>
          <w:sz w:val="24"/>
          <w:szCs w:val="24"/>
        </w:rPr>
        <w:t xml:space="preserve">dwóch </w:t>
      </w:r>
      <w:r w:rsidRPr="00FC639B">
        <w:rPr>
          <w:rFonts w:asciiTheme="minorHAnsi" w:hAnsiTheme="minorHAnsi" w:cstheme="majorHAnsi"/>
          <w:sz w:val="24"/>
          <w:szCs w:val="24"/>
        </w:rPr>
        <w:t xml:space="preserve">jednobrzmiących egzemplarzach, z których jeden egzemplarz otrzymuje Wykonawca, </w:t>
      </w:r>
      <w:r w:rsidR="0059235A">
        <w:rPr>
          <w:rFonts w:asciiTheme="minorHAnsi" w:hAnsiTheme="minorHAnsi" w:cstheme="majorHAnsi"/>
          <w:sz w:val="24"/>
          <w:szCs w:val="24"/>
        </w:rPr>
        <w:t xml:space="preserve">i jeden </w:t>
      </w:r>
      <w:r w:rsidRPr="00FC639B">
        <w:rPr>
          <w:rFonts w:asciiTheme="minorHAnsi" w:hAnsiTheme="minorHAnsi" w:cstheme="majorHAnsi"/>
          <w:sz w:val="24"/>
          <w:szCs w:val="24"/>
        </w:rPr>
        <w:t xml:space="preserve">egzemplarz otrzymuje Zamawiający. </w:t>
      </w:r>
    </w:p>
    <w:p w14:paraId="62FD7F1B" w14:textId="77777777" w:rsidR="00CD40BD" w:rsidRPr="00FC639B" w:rsidRDefault="00CD40BD" w:rsidP="00CD40BD">
      <w:pPr>
        <w:pStyle w:val="Tekstpodstawowywcity"/>
        <w:spacing w:after="0" w:line="271" w:lineRule="auto"/>
        <w:ind w:left="0"/>
        <w:rPr>
          <w:rFonts w:asciiTheme="minorHAnsi" w:hAnsiTheme="minorHAnsi" w:cstheme="majorHAnsi"/>
          <w:sz w:val="24"/>
          <w:szCs w:val="24"/>
        </w:rPr>
      </w:pPr>
    </w:p>
    <w:p w14:paraId="32021D2E" w14:textId="77777777" w:rsidR="00CD40BD" w:rsidRPr="00FC639B" w:rsidRDefault="00CD40BD" w:rsidP="00CD40BD">
      <w:pPr>
        <w:pStyle w:val="Tekstpodstawowy"/>
        <w:spacing w:after="0" w:line="271" w:lineRule="auto"/>
        <w:rPr>
          <w:rFonts w:asciiTheme="minorHAnsi" w:hAnsiTheme="minorHAnsi" w:cstheme="majorHAnsi"/>
          <w:bCs/>
          <w:iCs/>
          <w:sz w:val="24"/>
          <w:szCs w:val="24"/>
        </w:rPr>
      </w:pPr>
      <w:r w:rsidRPr="00FC639B">
        <w:rPr>
          <w:rFonts w:asciiTheme="minorHAnsi" w:hAnsiTheme="minorHAnsi" w:cstheme="majorHAnsi"/>
          <w:bCs/>
          <w:iCs/>
          <w:sz w:val="24"/>
          <w:szCs w:val="24"/>
          <w:u w:val="single"/>
        </w:rPr>
        <w:t>Wykaz załączników do Umowy:</w:t>
      </w:r>
    </w:p>
    <w:p w14:paraId="16264202" w14:textId="77777777" w:rsidR="00CD40BD" w:rsidRPr="00FC639B" w:rsidRDefault="00CD40BD" w:rsidP="00CD40BD">
      <w:pPr>
        <w:pStyle w:val="Tekstpodstawowy"/>
        <w:spacing w:after="0" w:line="271" w:lineRule="auto"/>
        <w:rPr>
          <w:rFonts w:asciiTheme="minorHAnsi" w:hAnsiTheme="minorHAnsi" w:cstheme="majorHAnsi"/>
          <w:bCs/>
          <w:iCs/>
          <w:sz w:val="24"/>
          <w:szCs w:val="24"/>
        </w:rPr>
      </w:pPr>
      <w:r w:rsidRPr="00FC639B">
        <w:rPr>
          <w:rFonts w:asciiTheme="minorHAnsi" w:hAnsiTheme="minorHAnsi" w:cstheme="majorHAnsi"/>
          <w:bCs/>
          <w:iCs/>
          <w:sz w:val="24"/>
          <w:szCs w:val="24"/>
        </w:rPr>
        <w:t>Załącznik  nr 1 – Oferta.</w:t>
      </w:r>
    </w:p>
    <w:p w14:paraId="54BF0777" w14:textId="77777777" w:rsidR="00CD40BD" w:rsidRPr="00FC639B" w:rsidRDefault="00CD40BD" w:rsidP="00CD40BD">
      <w:pPr>
        <w:pStyle w:val="Tekstpodstawowy"/>
        <w:spacing w:after="0" w:line="271" w:lineRule="auto"/>
        <w:rPr>
          <w:rFonts w:asciiTheme="minorHAnsi" w:hAnsiTheme="minorHAnsi" w:cstheme="majorHAnsi"/>
          <w:bCs/>
          <w:iCs/>
          <w:sz w:val="24"/>
          <w:szCs w:val="24"/>
        </w:rPr>
      </w:pPr>
      <w:r w:rsidRPr="00FC639B">
        <w:rPr>
          <w:rFonts w:asciiTheme="minorHAnsi" w:hAnsiTheme="minorHAnsi" w:cstheme="majorHAnsi"/>
          <w:bCs/>
          <w:iCs/>
          <w:sz w:val="24"/>
          <w:szCs w:val="24"/>
        </w:rPr>
        <w:t>Załącznik  nr 2 – Formularz asortymentowo-cenowy (opis przedmiotu zamówienia).</w:t>
      </w:r>
    </w:p>
    <w:p w14:paraId="3F8E37AC" w14:textId="77777777" w:rsidR="00CD40BD" w:rsidRPr="00FC639B" w:rsidRDefault="00CD40BD" w:rsidP="00CD40BD">
      <w:pPr>
        <w:pStyle w:val="Tekstpodstawowy"/>
        <w:spacing w:after="0" w:line="271" w:lineRule="auto"/>
        <w:ind w:left="1418" w:hanging="1418"/>
        <w:rPr>
          <w:rFonts w:asciiTheme="minorHAnsi" w:hAnsiTheme="minorHAnsi" w:cstheme="majorHAnsi"/>
          <w:bCs/>
          <w:iCs/>
          <w:sz w:val="24"/>
          <w:szCs w:val="24"/>
        </w:rPr>
      </w:pPr>
      <w:r w:rsidRPr="00FC639B">
        <w:rPr>
          <w:rFonts w:asciiTheme="minorHAnsi" w:hAnsiTheme="minorHAnsi" w:cstheme="majorHAnsi"/>
          <w:bCs/>
          <w:iCs/>
          <w:sz w:val="24"/>
          <w:szCs w:val="24"/>
        </w:rPr>
        <w:t>Załącznik nr 3  - Protokół dostawy, montażu, pierwszego uruchomienia, szkolenia personelu i odbioru końcowego.</w:t>
      </w:r>
    </w:p>
    <w:p w14:paraId="4DFA9A59" w14:textId="77777777" w:rsidR="00CD40BD" w:rsidRPr="00FC639B" w:rsidRDefault="00CD40BD" w:rsidP="00CD40BD">
      <w:pPr>
        <w:pStyle w:val="Tekstpodstawowywcity"/>
        <w:spacing w:after="0" w:line="271" w:lineRule="auto"/>
        <w:ind w:left="0"/>
        <w:rPr>
          <w:rFonts w:asciiTheme="minorHAnsi" w:hAnsiTheme="minorHAnsi" w:cstheme="majorHAnsi"/>
          <w:b/>
          <w:sz w:val="24"/>
          <w:szCs w:val="24"/>
        </w:rPr>
      </w:pPr>
    </w:p>
    <w:p w14:paraId="22003282" w14:textId="641A9FCD" w:rsidR="00CD40BD" w:rsidRPr="00FC639B" w:rsidRDefault="00CD40BD" w:rsidP="00CD40BD">
      <w:pPr>
        <w:pStyle w:val="Tekstpodstawowywcity"/>
        <w:spacing w:after="0" w:line="271" w:lineRule="auto"/>
        <w:ind w:left="0"/>
        <w:rPr>
          <w:rFonts w:asciiTheme="minorHAnsi" w:hAnsiTheme="minorHAnsi"/>
          <w:sz w:val="24"/>
          <w:szCs w:val="24"/>
        </w:rPr>
      </w:pPr>
      <w:r w:rsidRPr="00FC639B">
        <w:rPr>
          <w:rFonts w:asciiTheme="minorHAnsi" w:hAnsiTheme="minorHAnsi" w:cstheme="majorHAnsi"/>
          <w:b/>
          <w:sz w:val="24"/>
          <w:szCs w:val="24"/>
        </w:rPr>
        <w:t xml:space="preserve">            WYKONAWCA:                                                                                   ZAMAWIAJĄCY:</w:t>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t xml:space="preserve">    </w:t>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t xml:space="preserve">          </w:t>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t xml:space="preserve">            </w:t>
      </w:r>
      <w:r w:rsidRPr="00FC639B">
        <w:rPr>
          <w:rFonts w:asciiTheme="minorHAnsi" w:hAnsiTheme="minorHAnsi" w:cstheme="majorHAnsi"/>
          <w:b/>
          <w:sz w:val="24"/>
          <w:szCs w:val="24"/>
        </w:rPr>
        <w:tab/>
      </w:r>
    </w:p>
    <w:p w14:paraId="7C9E6776" w14:textId="77777777" w:rsidR="00CD40BD" w:rsidRDefault="00CD40BD" w:rsidP="00CD40BD">
      <w:pPr>
        <w:spacing w:line="271" w:lineRule="auto"/>
        <w:rPr>
          <w:rFonts w:asciiTheme="minorHAnsi" w:eastAsia="Times New Roman" w:hAnsiTheme="minorHAnsi" w:cstheme="majorHAnsi"/>
          <w:b/>
          <w:bCs/>
          <w:sz w:val="24"/>
          <w:szCs w:val="24"/>
        </w:rPr>
      </w:pPr>
    </w:p>
    <w:p w14:paraId="214C5E78" w14:textId="77777777" w:rsidR="0005235E" w:rsidRDefault="0005235E" w:rsidP="00CD40BD">
      <w:pPr>
        <w:spacing w:line="271" w:lineRule="auto"/>
        <w:rPr>
          <w:rFonts w:asciiTheme="minorHAnsi" w:eastAsia="Times New Roman" w:hAnsiTheme="minorHAnsi" w:cstheme="majorHAnsi"/>
          <w:b/>
          <w:bCs/>
          <w:sz w:val="24"/>
          <w:szCs w:val="24"/>
        </w:rPr>
      </w:pPr>
    </w:p>
    <w:p w14:paraId="2FA9D5C0" w14:textId="77777777" w:rsidR="0005235E" w:rsidRDefault="0005235E" w:rsidP="00CD40BD">
      <w:pPr>
        <w:spacing w:line="271" w:lineRule="auto"/>
        <w:rPr>
          <w:rFonts w:asciiTheme="minorHAnsi" w:eastAsia="Times New Roman" w:hAnsiTheme="minorHAnsi" w:cstheme="majorHAnsi"/>
          <w:b/>
          <w:bCs/>
          <w:sz w:val="24"/>
          <w:szCs w:val="24"/>
        </w:rPr>
      </w:pPr>
    </w:p>
    <w:p w14:paraId="5DF46F5E" w14:textId="77777777" w:rsidR="0005235E" w:rsidRDefault="0005235E" w:rsidP="00CD40BD">
      <w:pPr>
        <w:spacing w:line="271" w:lineRule="auto"/>
        <w:rPr>
          <w:rFonts w:asciiTheme="minorHAnsi" w:eastAsia="Times New Roman" w:hAnsiTheme="minorHAnsi" w:cstheme="majorHAnsi"/>
          <w:b/>
          <w:bCs/>
          <w:sz w:val="24"/>
          <w:szCs w:val="24"/>
        </w:rPr>
      </w:pPr>
    </w:p>
    <w:p w14:paraId="7F005954" w14:textId="77777777" w:rsidR="0005235E" w:rsidRDefault="0005235E" w:rsidP="00CD40BD">
      <w:pPr>
        <w:spacing w:line="271" w:lineRule="auto"/>
        <w:rPr>
          <w:rFonts w:asciiTheme="minorHAnsi" w:eastAsia="Times New Roman" w:hAnsiTheme="minorHAnsi" w:cstheme="majorHAnsi"/>
          <w:b/>
          <w:bCs/>
          <w:sz w:val="24"/>
          <w:szCs w:val="24"/>
        </w:rPr>
      </w:pPr>
    </w:p>
    <w:p w14:paraId="204B1CAA" w14:textId="77777777" w:rsidR="0005235E" w:rsidRDefault="0005235E" w:rsidP="00CD40BD">
      <w:pPr>
        <w:spacing w:line="271" w:lineRule="auto"/>
        <w:rPr>
          <w:rFonts w:asciiTheme="minorHAnsi" w:eastAsia="Times New Roman" w:hAnsiTheme="minorHAnsi" w:cstheme="majorHAnsi"/>
          <w:b/>
          <w:bCs/>
          <w:sz w:val="24"/>
          <w:szCs w:val="24"/>
        </w:rPr>
      </w:pPr>
    </w:p>
    <w:p w14:paraId="56F930F0" w14:textId="77777777" w:rsidR="0005235E" w:rsidRDefault="0005235E" w:rsidP="00CD40BD">
      <w:pPr>
        <w:spacing w:line="271" w:lineRule="auto"/>
        <w:rPr>
          <w:rFonts w:asciiTheme="minorHAnsi" w:eastAsia="Times New Roman" w:hAnsiTheme="minorHAnsi" w:cstheme="majorHAnsi"/>
          <w:b/>
          <w:bCs/>
          <w:sz w:val="24"/>
          <w:szCs w:val="24"/>
        </w:rPr>
      </w:pPr>
    </w:p>
    <w:p w14:paraId="51530842" w14:textId="77777777" w:rsidR="0005235E" w:rsidRDefault="0005235E" w:rsidP="00CD40BD">
      <w:pPr>
        <w:spacing w:line="271" w:lineRule="auto"/>
        <w:rPr>
          <w:rFonts w:asciiTheme="minorHAnsi" w:eastAsia="Times New Roman" w:hAnsiTheme="minorHAnsi" w:cstheme="majorHAnsi"/>
          <w:b/>
          <w:bCs/>
          <w:sz w:val="24"/>
          <w:szCs w:val="24"/>
        </w:rPr>
      </w:pPr>
    </w:p>
    <w:p w14:paraId="756768A0" w14:textId="77777777" w:rsidR="0005235E" w:rsidRDefault="0005235E" w:rsidP="00CD40BD">
      <w:pPr>
        <w:spacing w:line="271" w:lineRule="auto"/>
        <w:rPr>
          <w:rFonts w:asciiTheme="minorHAnsi" w:eastAsia="Times New Roman" w:hAnsiTheme="minorHAnsi" w:cstheme="majorHAnsi"/>
          <w:b/>
          <w:bCs/>
          <w:sz w:val="24"/>
          <w:szCs w:val="24"/>
        </w:rPr>
      </w:pPr>
    </w:p>
    <w:p w14:paraId="0F8F0571" w14:textId="77777777" w:rsidR="0005235E" w:rsidRDefault="0005235E" w:rsidP="00CD40BD">
      <w:pPr>
        <w:spacing w:line="271" w:lineRule="auto"/>
        <w:rPr>
          <w:rFonts w:asciiTheme="minorHAnsi" w:eastAsia="Times New Roman" w:hAnsiTheme="minorHAnsi" w:cstheme="majorHAnsi"/>
          <w:b/>
          <w:bCs/>
          <w:sz w:val="24"/>
          <w:szCs w:val="24"/>
        </w:rPr>
      </w:pPr>
    </w:p>
    <w:p w14:paraId="6628D9FA" w14:textId="77777777" w:rsidR="0005235E" w:rsidRDefault="0005235E" w:rsidP="00CD40BD">
      <w:pPr>
        <w:spacing w:line="271" w:lineRule="auto"/>
        <w:rPr>
          <w:rFonts w:asciiTheme="minorHAnsi" w:eastAsia="Times New Roman" w:hAnsiTheme="minorHAnsi" w:cstheme="majorHAnsi"/>
          <w:b/>
          <w:bCs/>
          <w:sz w:val="24"/>
          <w:szCs w:val="24"/>
        </w:rPr>
      </w:pPr>
    </w:p>
    <w:p w14:paraId="3D1B2D75" w14:textId="77777777" w:rsidR="0005235E" w:rsidRDefault="0005235E" w:rsidP="00CD40BD">
      <w:pPr>
        <w:spacing w:line="271" w:lineRule="auto"/>
        <w:rPr>
          <w:rFonts w:asciiTheme="minorHAnsi" w:eastAsia="Times New Roman" w:hAnsiTheme="minorHAnsi" w:cstheme="majorHAnsi"/>
          <w:b/>
          <w:bCs/>
          <w:sz w:val="24"/>
          <w:szCs w:val="24"/>
        </w:rPr>
      </w:pPr>
    </w:p>
    <w:p w14:paraId="16BA5F93" w14:textId="77777777" w:rsidR="0005235E" w:rsidRPr="00FC639B" w:rsidRDefault="0005235E" w:rsidP="00CD40BD">
      <w:pPr>
        <w:spacing w:line="271" w:lineRule="auto"/>
        <w:rPr>
          <w:rFonts w:asciiTheme="minorHAnsi" w:eastAsia="Times New Roman" w:hAnsiTheme="minorHAnsi" w:cstheme="majorHAnsi"/>
          <w:b/>
          <w:bCs/>
          <w:sz w:val="24"/>
          <w:szCs w:val="24"/>
        </w:rPr>
      </w:pPr>
    </w:p>
    <w:p w14:paraId="63F40995" w14:textId="77777777" w:rsidR="00CD40BD" w:rsidRPr="0059235A" w:rsidRDefault="00CD40BD" w:rsidP="00CD40BD">
      <w:pPr>
        <w:rPr>
          <w:rFonts w:ascii="Cambria" w:eastAsia="Times New Roman" w:hAnsi="Cambria" w:cstheme="majorHAnsi"/>
          <w:szCs w:val="24"/>
        </w:rPr>
      </w:pPr>
      <w:r w:rsidRPr="0059235A">
        <w:rPr>
          <w:rFonts w:ascii="Cambria" w:eastAsia="Times New Roman" w:hAnsi="Cambria" w:cstheme="majorHAnsi"/>
          <w:sz w:val="20"/>
          <w:szCs w:val="20"/>
        </w:rPr>
        <w:t>*niepotrzebne skreślić</w:t>
      </w:r>
    </w:p>
    <w:p w14:paraId="062DB777" w14:textId="77777777" w:rsidR="0005235E" w:rsidRDefault="0005235E" w:rsidP="00BC56D1">
      <w:pPr>
        <w:ind w:left="4790" w:firstLine="210"/>
        <w:jc w:val="center"/>
        <w:rPr>
          <w:rFonts w:ascii="Cambria" w:eastAsia="Times New Roman" w:hAnsi="Cambria" w:cstheme="majorHAnsi"/>
          <w:b/>
          <w:bCs/>
          <w:szCs w:val="24"/>
        </w:rPr>
      </w:pPr>
    </w:p>
    <w:p w14:paraId="0D355E7C" w14:textId="47FE69CD" w:rsidR="00A54A7A" w:rsidRDefault="00CD40BD" w:rsidP="00BC56D1">
      <w:pPr>
        <w:ind w:left="4790" w:firstLine="210"/>
        <w:jc w:val="center"/>
        <w:rPr>
          <w:rFonts w:ascii="Cambria" w:eastAsia="Times New Roman" w:hAnsi="Cambria" w:cstheme="majorHAnsi"/>
          <w:b/>
          <w:bCs/>
          <w:szCs w:val="24"/>
        </w:rPr>
      </w:pPr>
      <w:r w:rsidRPr="00187AE0">
        <w:rPr>
          <w:rFonts w:ascii="Cambria" w:eastAsia="Times New Roman" w:hAnsi="Cambria" w:cstheme="majorHAnsi"/>
          <w:b/>
          <w:bCs/>
          <w:szCs w:val="24"/>
        </w:rPr>
        <w:lastRenderedPageBreak/>
        <w:t xml:space="preserve">                                  </w:t>
      </w:r>
    </w:p>
    <w:p w14:paraId="29C354EE" w14:textId="338EED61" w:rsidR="00CD40BD" w:rsidRPr="00187AE0" w:rsidRDefault="00CD40BD" w:rsidP="00CD40BD">
      <w:pPr>
        <w:ind w:left="4790" w:firstLine="210"/>
        <w:jc w:val="center"/>
        <w:rPr>
          <w:rFonts w:ascii="Cambria" w:eastAsia="Times New Roman" w:hAnsi="Cambria" w:cstheme="majorHAnsi"/>
          <w:b/>
          <w:bCs/>
          <w:szCs w:val="24"/>
        </w:rPr>
      </w:pPr>
      <w:r w:rsidRPr="00187AE0">
        <w:rPr>
          <w:rFonts w:ascii="Cambria" w:eastAsia="Times New Roman" w:hAnsi="Cambria" w:cstheme="majorHAnsi"/>
          <w:b/>
          <w:bCs/>
          <w:szCs w:val="24"/>
        </w:rPr>
        <w:t xml:space="preserve">Załącznik nr 3 do umowy </w:t>
      </w:r>
    </w:p>
    <w:p w14:paraId="459E03F4" w14:textId="77777777" w:rsidR="00CD40BD" w:rsidRPr="00187AE0" w:rsidRDefault="00CD40BD" w:rsidP="00CD40BD">
      <w:pPr>
        <w:tabs>
          <w:tab w:val="left" w:pos="1305"/>
        </w:tabs>
        <w:rPr>
          <w:rFonts w:ascii="Cambria" w:eastAsia="Times New Roman" w:hAnsi="Cambria" w:cstheme="majorHAnsi"/>
          <w:szCs w:val="24"/>
        </w:rPr>
      </w:pPr>
    </w:p>
    <w:p w14:paraId="5A0A8B25" w14:textId="77777777" w:rsidR="00CD40BD" w:rsidRPr="00187AE0" w:rsidRDefault="00CD40BD" w:rsidP="00CD40BD">
      <w:pPr>
        <w:tabs>
          <w:tab w:val="left" w:pos="1305"/>
        </w:tabs>
        <w:ind w:left="708" w:hanging="708"/>
        <w:rPr>
          <w:rFonts w:ascii="Cambria" w:eastAsia="Times New Roman" w:hAnsi="Cambria" w:cstheme="majorHAnsi"/>
          <w:szCs w:val="24"/>
        </w:rPr>
      </w:pPr>
      <w:r w:rsidRPr="00187AE0">
        <w:rPr>
          <w:rFonts w:ascii="Cambria" w:eastAsia="Times New Roman" w:hAnsi="Cambria" w:cstheme="majorHAnsi"/>
          <w:szCs w:val="24"/>
        </w:rPr>
        <w:t xml:space="preserve"> ……………………………………………..</w:t>
      </w:r>
    </w:p>
    <w:p w14:paraId="6188ECAC" w14:textId="77777777" w:rsidR="00CD40BD" w:rsidRPr="00187AE0" w:rsidRDefault="00CD40BD" w:rsidP="00CD40BD">
      <w:pPr>
        <w:tabs>
          <w:tab w:val="left" w:pos="1305"/>
        </w:tabs>
        <w:rPr>
          <w:rFonts w:ascii="Cambria" w:eastAsia="Times New Roman" w:hAnsi="Cambria" w:cstheme="majorHAnsi"/>
          <w:sz w:val="20"/>
          <w:szCs w:val="20"/>
        </w:rPr>
      </w:pPr>
      <w:r w:rsidRPr="00187AE0">
        <w:rPr>
          <w:rFonts w:ascii="Cambria" w:eastAsia="Times New Roman" w:hAnsi="Cambria" w:cstheme="majorHAnsi"/>
          <w:sz w:val="20"/>
          <w:szCs w:val="20"/>
        </w:rPr>
        <w:t>Pieczęć nagłówkowa Zamawiającego</w:t>
      </w:r>
    </w:p>
    <w:p w14:paraId="5CEC6158" w14:textId="77777777" w:rsidR="00CD40BD" w:rsidRPr="00187AE0" w:rsidRDefault="00CD40BD" w:rsidP="00CD40BD">
      <w:pPr>
        <w:tabs>
          <w:tab w:val="left" w:pos="1305"/>
        </w:tabs>
        <w:ind w:left="708" w:hanging="708"/>
        <w:rPr>
          <w:rFonts w:ascii="Cambria" w:eastAsia="Times New Roman" w:hAnsi="Cambria" w:cstheme="majorHAnsi"/>
          <w:szCs w:val="24"/>
        </w:rPr>
      </w:pPr>
    </w:p>
    <w:p w14:paraId="735F4528" w14:textId="77777777" w:rsidR="00CD40BD" w:rsidRPr="00187AE0" w:rsidRDefault="00CD40BD" w:rsidP="00CD40BD">
      <w:pPr>
        <w:tabs>
          <w:tab w:val="left" w:pos="1305"/>
        </w:tabs>
        <w:rPr>
          <w:rFonts w:ascii="Cambria" w:eastAsia="Times New Roman" w:hAnsi="Cambria" w:cstheme="majorHAnsi"/>
          <w:szCs w:val="24"/>
        </w:rPr>
      </w:pPr>
    </w:p>
    <w:p w14:paraId="28ED07B8" w14:textId="77777777" w:rsidR="00CD40BD" w:rsidRPr="00187AE0" w:rsidRDefault="00CD40BD" w:rsidP="00CD40BD">
      <w:pPr>
        <w:tabs>
          <w:tab w:val="left" w:pos="1305"/>
        </w:tabs>
        <w:ind w:left="708" w:hanging="708"/>
        <w:jc w:val="center"/>
        <w:rPr>
          <w:rFonts w:ascii="Cambria" w:eastAsia="Times New Roman" w:hAnsi="Cambria" w:cstheme="majorHAnsi"/>
          <w:b/>
          <w:szCs w:val="24"/>
        </w:rPr>
      </w:pPr>
      <w:r w:rsidRPr="00187AE0">
        <w:rPr>
          <w:rFonts w:ascii="Cambria" w:eastAsia="Times New Roman" w:hAnsi="Cambria" w:cstheme="majorHAnsi"/>
          <w:b/>
          <w:szCs w:val="24"/>
        </w:rPr>
        <w:t>PROTOKÓŁ DOSTAWY, MONTAŻU, PIERWSZEGO URUCHOMIENIA, SZKOLENIA PERSONELU                               I ODBIORU KOŃCOWEGO</w:t>
      </w:r>
    </w:p>
    <w:p w14:paraId="284DDECF" w14:textId="77777777" w:rsidR="00CD40BD" w:rsidRPr="00187AE0" w:rsidRDefault="00CD40BD" w:rsidP="00CD40BD">
      <w:pPr>
        <w:tabs>
          <w:tab w:val="left" w:pos="1305"/>
        </w:tabs>
        <w:ind w:left="708" w:hanging="708"/>
        <w:jc w:val="center"/>
        <w:rPr>
          <w:rFonts w:ascii="Cambria" w:eastAsia="Times New Roman" w:hAnsi="Cambria" w:cstheme="majorHAnsi"/>
          <w:b/>
          <w:szCs w:val="24"/>
        </w:rPr>
      </w:pPr>
    </w:p>
    <w:p w14:paraId="4E69712F" w14:textId="4EC41AAF" w:rsidR="00CD40BD" w:rsidRPr="00187AE0" w:rsidRDefault="00CD40BD" w:rsidP="00CD40BD">
      <w:pPr>
        <w:tabs>
          <w:tab w:val="left" w:pos="1305"/>
        </w:tabs>
        <w:rPr>
          <w:rFonts w:ascii="Cambria" w:eastAsia="Times New Roman" w:hAnsi="Cambria" w:cstheme="majorHAnsi"/>
          <w:szCs w:val="24"/>
        </w:rPr>
      </w:pPr>
      <w:r w:rsidRPr="00187AE0">
        <w:rPr>
          <w:rFonts w:ascii="Cambria" w:eastAsia="Times New Roman" w:hAnsi="Cambria" w:cstheme="majorHAnsi"/>
          <w:szCs w:val="24"/>
        </w:rPr>
        <w:t>DOTYCZY UMOWY NR (umowa z Wykonawcą) ……………………</w:t>
      </w:r>
      <w:r w:rsidR="004A7373">
        <w:rPr>
          <w:rFonts w:ascii="Cambria" w:eastAsia="Times New Roman" w:hAnsi="Cambria" w:cstheme="majorHAnsi"/>
          <w:szCs w:val="24"/>
        </w:rPr>
        <w:t>…</w:t>
      </w:r>
      <w:r w:rsidRPr="00187AE0">
        <w:rPr>
          <w:rFonts w:ascii="Cambria" w:eastAsia="Times New Roman" w:hAnsi="Cambria" w:cstheme="majorHAnsi"/>
          <w:szCs w:val="24"/>
        </w:rPr>
        <w:t>…….z</w:t>
      </w:r>
      <w:r w:rsidR="004A7373">
        <w:rPr>
          <w:rFonts w:ascii="Cambria" w:eastAsia="Times New Roman" w:hAnsi="Cambria" w:cstheme="majorHAnsi"/>
          <w:szCs w:val="24"/>
        </w:rPr>
        <w:t xml:space="preserve"> </w:t>
      </w:r>
      <w:r w:rsidRPr="00187AE0">
        <w:rPr>
          <w:rFonts w:ascii="Cambria" w:eastAsia="Times New Roman" w:hAnsi="Cambria" w:cstheme="majorHAnsi"/>
          <w:szCs w:val="24"/>
        </w:rPr>
        <w:t>dnia…………………………</w:t>
      </w:r>
      <w:r w:rsidR="004A7373">
        <w:rPr>
          <w:rFonts w:ascii="Cambria" w:eastAsia="Times New Roman" w:hAnsi="Cambria" w:cstheme="majorHAnsi"/>
          <w:szCs w:val="24"/>
        </w:rPr>
        <w:t>…</w:t>
      </w:r>
      <w:r w:rsidRPr="00187AE0">
        <w:rPr>
          <w:rFonts w:ascii="Cambria" w:eastAsia="Times New Roman" w:hAnsi="Cambria" w:cstheme="majorHAnsi"/>
          <w:szCs w:val="24"/>
        </w:rPr>
        <w:t>..(ze zm. – jeśli dotyczy*)</w:t>
      </w:r>
    </w:p>
    <w:p w14:paraId="3E27E494" w14:textId="77777777" w:rsidR="00CD40BD" w:rsidRPr="00187AE0" w:rsidRDefault="00CD40BD" w:rsidP="00CD40BD">
      <w:pPr>
        <w:tabs>
          <w:tab w:val="left" w:pos="1305"/>
        </w:tabs>
        <w:rPr>
          <w:rFonts w:ascii="Cambria" w:eastAsia="Times New Roman" w:hAnsi="Cambria" w:cstheme="majorHAnsi"/>
          <w:szCs w:val="24"/>
        </w:rPr>
      </w:pPr>
    </w:p>
    <w:p w14:paraId="1B78C6B4" w14:textId="77777777" w:rsidR="00CD40BD" w:rsidRPr="00187AE0" w:rsidRDefault="00CD40BD" w:rsidP="00CD40BD">
      <w:pPr>
        <w:tabs>
          <w:tab w:val="left" w:pos="1305"/>
        </w:tabs>
        <w:spacing w:after="120"/>
        <w:ind w:left="709" w:hanging="709"/>
        <w:rPr>
          <w:rFonts w:ascii="Cambria" w:eastAsia="Times New Roman" w:hAnsi="Cambria" w:cstheme="majorHAnsi"/>
          <w:b/>
          <w:szCs w:val="24"/>
        </w:rPr>
      </w:pPr>
      <w:r w:rsidRPr="00187AE0">
        <w:rPr>
          <w:rFonts w:ascii="Cambria" w:eastAsia="Times New Roman" w:hAnsi="Cambria" w:cstheme="majorHAnsi"/>
          <w:b/>
          <w:szCs w:val="24"/>
        </w:rPr>
        <w:t>CZĘŚĆ A - DOSTAWA</w:t>
      </w:r>
    </w:p>
    <w:p w14:paraId="036B9F11" w14:textId="7BC3ED7B"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W dniu ……</w:t>
      </w:r>
      <w:r w:rsidR="004A7373">
        <w:rPr>
          <w:rFonts w:ascii="Cambria" w:eastAsia="Times New Roman" w:hAnsi="Cambria" w:cstheme="majorHAnsi"/>
          <w:szCs w:val="24"/>
        </w:rPr>
        <w:t>…</w:t>
      </w:r>
      <w:r w:rsidRPr="00187AE0">
        <w:rPr>
          <w:rFonts w:ascii="Cambria" w:eastAsia="Times New Roman" w:hAnsi="Cambria" w:cstheme="majorHAnsi"/>
          <w:szCs w:val="24"/>
        </w:rPr>
        <w:t>…… dostarczono do ……………………………………………………………………………………….………</w:t>
      </w:r>
    </w:p>
    <w:p w14:paraId="52C20114"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w …………………………….. n/w wyroby  z niezbędnym oprzyrządowaniem: </w:t>
      </w:r>
    </w:p>
    <w:p w14:paraId="77B0350D" w14:textId="77777777" w:rsidR="00CD40BD" w:rsidRPr="00187AE0" w:rsidRDefault="00CD40BD" w:rsidP="00CD40BD">
      <w:pPr>
        <w:tabs>
          <w:tab w:val="left" w:pos="1305"/>
        </w:tabs>
        <w:jc w:val="both"/>
        <w:rPr>
          <w:rFonts w:ascii="Cambria" w:eastAsia="Times New Roman" w:hAnsi="Cambria" w:cstheme="majorHAns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51"/>
        <w:gridCol w:w="3510"/>
      </w:tblGrid>
      <w:tr w:rsidR="00CD40BD" w:rsidRPr="00187AE0" w14:paraId="3EFC3750" w14:textId="77777777" w:rsidTr="003F6E1F">
        <w:trPr>
          <w:trHeight w:val="697"/>
        </w:trPr>
        <w:tc>
          <w:tcPr>
            <w:tcW w:w="4219" w:type="dxa"/>
            <w:vAlign w:val="center"/>
          </w:tcPr>
          <w:p w14:paraId="3DF03D4B" w14:textId="77777777" w:rsidR="00CD40BD" w:rsidRPr="00187AE0" w:rsidRDefault="00CD40BD" w:rsidP="003F6E1F">
            <w:pPr>
              <w:tabs>
                <w:tab w:val="left" w:pos="1305"/>
              </w:tabs>
              <w:rPr>
                <w:rFonts w:ascii="Cambria" w:eastAsia="Times New Roman" w:hAnsi="Cambria" w:cstheme="majorHAnsi"/>
                <w:szCs w:val="24"/>
              </w:rPr>
            </w:pPr>
            <w:r w:rsidRPr="00187AE0">
              <w:rPr>
                <w:rFonts w:ascii="Cambria" w:eastAsia="Times New Roman" w:hAnsi="Cambria" w:cstheme="majorHAnsi"/>
                <w:szCs w:val="24"/>
              </w:rPr>
              <w:t>Nazwa wyrobu</w:t>
            </w:r>
          </w:p>
        </w:tc>
        <w:tc>
          <w:tcPr>
            <w:tcW w:w="1451" w:type="dxa"/>
            <w:vAlign w:val="center"/>
          </w:tcPr>
          <w:p w14:paraId="446C2C9B" w14:textId="77777777" w:rsidR="00CD40BD" w:rsidRPr="00187AE0" w:rsidRDefault="00CD40BD" w:rsidP="003F6E1F">
            <w:pPr>
              <w:tabs>
                <w:tab w:val="left" w:pos="1305"/>
              </w:tabs>
              <w:rPr>
                <w:rFonts w:ascii="Cambria" w:eastAsia="Times New Roman" w:hAnsi="Cambria" w:cstheme="majorHAnsi"/>
                <w:szCs w:val="24"/>
              </w:rPr>
            </w:pPr>
            <w:r w:rsidRPr="00187AE0">
              <w:rPr>
                <w:rFonts w:ascii="Cambria" w:eastAsia="Times New Roman" w:hAnsi="Cambria" w:cstheme="majorHAnsi"/>
                <w:szCs w:val="24"/>
              </w:rPr>
              <w:t>Dostarczona ilość</w:t>
            </w:r>
          </w:p>
        </w:tc>
        <w:tc>
          <w:tcPr>
            <w:tcW w:w="3510" w:type="dxa"/>
            <w:vAlign w:val="center"/>
          </w:tcPr>
          <w:p w14:paraId="04F7FF4B" w14:textId="77777777" w:rsidR="00CD40BD" w:rsidRPr="00187AE0" w:rsidRDefault="00CD40BD" w:rsidP="003F6E1F">
            <w:pPr>
              <w:tabs>
                <w:tab w:val="left" w:pos="1305"/>
              </w:tabs>
              <w:rPr>
                <w:rFonts w:ascii="Cambria" w:eastAsia="Times New Roman" w:hAnsi="Cambria" w:cstheme="majorHAnsi"/>
                <w:szCs w:val="24"/>
              </w:rPr>
            </w:pPr>
            <w:r w:rsidRPr="00187AE0">
              <w:rPr>
                <w:rFonts w:ascii="Cambria" w:eastAsia="Times New Roman" w:hAnsi="Cambria" w:cstheme="majorHAnsi"/>
                <w:szCs w:val="24"/>
              </w:rPr>
              <w:t>Wartość brutto</w:t>
            </w:r>
          </w:p>
          <w:p w14:paraId="39099093" w14:textId="77777777" w:rsidR="00CD40BD" w:rsidRPr="00187AE0" w:rsidRDefault="00CD40BD" w:rsidP="003F6E1F">
            <w:pPr>
              <w:tabs>
                <w:tab w:val="left" w:pos="1305"/>
              </w:tabs>
              <w:rPr>
                <w:rFonts w:ascii="Cambria" w:eastAsia="Times New Roman" w:hAnsi="Cambria" w:cstheme="majorHAnsi"/>
                <w:szCs w:val="24"/>
              </w:rPr>
            </w:pPr>
            <w:r w:rsidRPr="00187AE0">
              <w:rPr>
                <w:rFonts w:ascii="Cambria" w:eastAsia="Times New Roman" w:hAnsi="Cambria" w:cstheme="majorHAnsi"/>
                <w:szCs w:val="24"/>
              </w:rPr>
              <w:t>[zł]</w:t>
            </w:r>
          </w:p>
        </w:tc>
      </w:tr>
      <w:tr w:rsidR="00CD40BD" w:rsidRPr="00187AE0" w14:paraId="33B258F2" w14:textId="77777777" w:rsidTr="003F6E1F">
        <w:tc>
          <w:tcPr>
            <w:tcW w:w="4219" w:type="dxa"/>
          </w:tcPr>
          <w:p w14:paraId="6CE2BEB8" w14:textId="77777777" w:rsidR="00CD40BD" w:rsidRPr="00187AE0" w:rsidRDefault="00CD40BD" w:rsidP="003F6E1F">
            <w:pPr>
              <w:tabs>
                <w:tab w:val="left" w:pos="1305"/>
              </w:tabs>
              <w:jc w:val="both"/>
              <w:rPr>
                <w:rFonts w:ascii="Cambria" w:eastAsia="Times New Roman" w:hAnsi="Cambria" w:cstheme="majorHAnsi"/>
                <w:szCs w:val="24"/>
              </w:rPr>
            </w:pPr>
          </w:p>
        </w:tc>
        <w:tc>
          <w:tcPr>
            <w:tcW w:w="1451" w:type="dxa"/>
          </w:tcPr>
          <w:p w14:paraId="51BB7DB2" w14:textId="77777777" w:rsidR="00CD40BD" w:rsidRPr="00187AE0" w:rsidRDefault="00CD40BD" w:rsidP="003F6E1F">
            <w:pPr>
              <w:tabs>
                <w:tab w:val="left" w:pos="1305"/>
              </w:tabs>
              <w:jc w:val="both"/>
              <w:rPr>
                <w:rFonts w:ascii="Cambria" w:eastAsia="Times New Roman" w:hAnsi="Cambria" w:cstheme="majorHAnsi"/>
                <w:szCs w:val="24"/>
              </w:rPr>
            </w:pPr>
          </w:p>
        </w:tc>
        <w:tc>
          <w:tcPr>
            <w:tcW w:w="3510" w:type="dxa"/>
          </w:tcPr>
          <w:p w14:paraId="20D20263" w14:textId="77777777" w:rsidR="00CD40BD" w:rsidRPr="00187AE0" w:rsidRDefault="00CD40BD" w:rsidP="003F6E1F">
            <w:pPr>
              <w:tabs>
                <w:tab w:val="left" w:pos="1305"/>
              </w:tabs>
              <w:jc w:val="both"/>
              <w:rPr>
                <w:rFonts w:ascii="Cambria" w:eastAsia="Times New Roman" w:hAnsi="Cambria" w:cstheme="majorHAnsi"/>
                <w:szCs w:val="24"/>
              </w:rPr>
            </w:pPr>
          </w:p>
        </w:tc>
      </w:tr>
      <w:tr w:rsidR="00CD40BD" w:rsidRPr="00187AE0" w14:paraId="3AF147DB" w14:textId="77777777" w:rsidTr="003F6E1F">
        <w:tc>
          <w:tcPr>
            <w:tcW w:w="4219" w:type="dxa"/>
          </w:tcPr>
          <w:p w14:paraId="5C0B129B" w14:textId="77777777" w:rsidR="00CD40BD" w:rsidRPr="00187AE0" w:rsidRDefault="00CD40BD" w:rsidP="003F6E1F">
            <w:pPr>
              <w:tabs>
                <w:tab w:val="left" w:pos="1305"/>
              </w:tabs>
              <w:jc w:val="both"/>
              <w:rPr>
                <w:rFonts w:ascii="Cambria" w:eastAsia="Times New Roman" w:hAnsi="Cambria" w:cstheme="majorHAnsi"/>
                <w:szCs w:val="24"/>
              </w:rPr>
            </w:pPr>
          </w:p>
        </w:tc>
        <w:tc>
          <w:tcPr>
            <w:tcW w:w="1451" w:type="dxa"/>
          </w:tcPr>
          <w:p w14:paraId="2FD5A438" w14:textId="77777777" w:rsidR="00CD40BD" w:rsidRPr="00187AE0" w:rsidRDefault="00CD40BD" w:rsidP="003F6E1F">
            <w:pPr>
              <w:tabs>
                <w:tab w:val="left" w:pos="1305"/>
              </w:tabs>
              <w:jc w:val="both"/>
              <w:rPr>
                <w:rFonts w:ascii="Cambria" w:eastAsia="Times New Roman" w:hAnsi="Cambria" w:cstheme="majorHAnsi"/>
                <w:szCs w:val="24"/>
              </w:rPr>
            </w:pPr>
          </w:p>
        </w:tc>
        <w:tc>
          <w:tcPr>
            <w:tcW w:w="3510" w:type="dxa"/>
          </w:tcPr>
          <w:p w14:paraId="3209BF01" w14:textId="77777777" w:rsidR="00CD40BD" w:rsidRPr="00187AE0" w:rsidRDefault="00CD40BD" w:rsidP="003F6E1F">
            <w:pPr>
              <w:tabs>
                <w:tab w:val="left" w:pos="1305"/>
              </w:tabs>
              <w:jc w:val="both"/>
              <w:rPr>
                <w:rFonts w:ascii="Cambria" w:eastAsia="Times New Roman" w:hAnsi="Cambria" w:cstheme="majorHAnsi"/>
                <w:szCs w:val="24"/>
              </w:rPr>
            </w:pPr>
          </w:p>
        </w:tc>
      </w:tr>
    </w:tbl>
    <w:p w14:paraId="555E62C4" w14:textId="77777777" w:rsidR="00CD40BD" w:rsidRPr="00187AE0" w:rsidRDefault="00CD40BD" w:rsidP="00CD40BD">
      <w:pPr>
        <w:tabs>
          <w:tab w:val="left" w:pos="1305"/>
        </w:tabs>
        <w:jc w:val="both"/>
        <w:rPr>
          <w:rFonts w:ascii="Cambria" w:eastAsia="Times New Roman" w:hAnsi="Cambria" w:cstheme="majorHAnsi"/>
          <w:szCs w:val="24"/>
        </w:rPr>
      </w:pPr>
    </w:p>
    <w:p w14:paraId="20FFDA9D" w14:textId="77777777" w:rsidR="00CD40BD" w:rsidRPr="00187AE0" w:rsidRDefault="00CD40BD" w:rsidP="00CD40BD">
      <w:pPr>
        <w:tabs>
          <w:tab w:val="left" w:pos="1305"/>
        </w:tabs>
        <w:spacing w:after="120"/>
        <w:rPr>
          <w:rFonts w:ascii="Cambria" w:eastAsia="Times New Roman" w:hAnsi="Cambria" w:cstheme="majorHAnsi"/>
          <w:b/>
          <w:szCs w:val="24"/>
        </w:rPr>
      </w:pPr>
      <w:r w:rsidRPr="00187AE0">
        <w:rPr>
          <w:rFonts w:ascii="Cambria" w:eastAsia="Times New Roman" w:hAnsi="Cambria" w:cstheme="majorHAnsi"/>
          <w:b/>
          <w:szCs w:val="24"/>
        </w:rPr>
        <w:t>CZĘŚĆ B - MONTAŻ I PIERWSZE URUCHOMIENIE</w:t>
      </w:r>
    </w:p>
    <w:p w14:paraId="1272719C"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Opisane w części A wyroby </w:t>
      </w:r>
      <w:r w:rsidRPr="00187AE0">
        <w:rPr>
          <w:rFonts w:ascii="Cambria" w:eastAsia="Times New Roman" w:hAnsi="Cambria" w:cstheme="majorHAnsi"/>
          <w:b/>
          <w:szCs w:val="24"/>
        </w:rPr>
        <w:t>wymagały*/nie wymagały*</w:t>
      </w:r>
      <w:r w:rsidRPr="00187AE0">
        <w:rPr>
          <w:rFonts w:ascii="Cambria" w:eastAsia="Times New Roman" w:hAnsi="Cambria" w:cstheme="majorHAnsi"/>
          <w:szCs w:val="24"/>
        </w:rPr>
        <w:t xml:space="preserve"> montażu. Stwierdzam, że dokonano prawidłowego montażu wyrobów wymienionych w części A protokołu zgodnie z poniższym postanowieniem:</w:t>
      </w:r>
    </w:p>
    <w:p w14:paraId="4B7D2678" w14:textId="77777777" w:rsidR="00CD40BD" w:rsidRPr="00187AE0" w:rsidRDefault="00CD40BD" w:rsidP="00CD40BD">
      <w:pPr>
        <w:tabs>
          <w:tab w:val="left" w:pos="1305"/>
        </w:tabs>
        <w:jc w:val="both"/>
        <w:rPr>
          <w:rFonts w:ascii="Cambria" w:eastAsia="Times New Roman" w:hAnsi="Cambria" w:cstheme="majorHAnsi"/>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CD40BD" w:rsidRPr="00187AE0" w14:paraId="1600CFBE" w14:textId="77777777" w:rsidTr="003F6E1F">
        <w:tc>
          <w:tcPr>
            <w:tcW w:w="5778" w:type="dxa"/>
          </w:tcPr>
          <w:p w14:paraId="1B39974C" w14:textId="77777777" w:rsidR="00CD40BD" w:rsidRPr="00187AE0" w:rsidRDefault="00CD40BD" w:rsidP="003F6E1F">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Miejsce montażu</w:t>
            </w:r>
          </w:p>
        </w:tc>
        <w:tc>
          <w:tcPr>
            <w:tcW w:w="3362" w:type="dxa"/>
          </w:tcPr>
          <w:p w14:paraId="0B6DFFF3" w14:textId="77777777" w:rsidR="00CD40BD" w:rsidRPr="00187AE0" w:rsidRDefault="00CD40BD" w:rsidP="003F6E1F">
            <w:pPr>
              <w:tabs>
                <w:tab w:val="left" w:pos="1305"/>
                <w:tab w:val="left" w:pos="2443"/>
              </w:tabs>
              <w:jc w:val="both"/>
              <w:rPr>
                <w:rFonts w:ascii="Cambria" w:eastAsia="Times New Roman" w:hAnsi="Cambria" w:cstheme="majorHAnsi"/>
                <w:szCs w:val="24"/>
              </w:rPr>
            </w:pPr>
            <w:r w:rsidRPr="00187AE0">
              <w:rPr>
                <w:rFonts w:ascii="Cambria" w:eastAsia="Times New Roman" w:hAnsi="Cambria" w:cstheme="majorHAnsi"/>
                <w:szCs w:val="24"/>
              </w:rPr>
              <w:t>Ilość zamontowanych urządzeń</w:t>
            </w:r>
          </w:p>
        </w:tc>
      </w:tr>
      <w:tr w:rsidR="00CD40BD" w:rsidRPr="00187AE0" w14:paraId="59796FEC" w14:textId="77777777" w:rsidTr="003F6E1F">
        <w:tc>
          <w:tcPr>
            <w:tcW w:w="5778" w:type="dxa"/>
          </w:tcPr>
          <w:p w14:paraId="382E63EC" w14:textId="77777777" w:rsidR="00CD40BD" w:rsidRPr="00187AE0" w:rsidRDefault="00CD40BD" w:rsidP="003F6E1F">
            <w:pPr>
              <w:tabs>
                <w:tab w:val="left" w:pos="1305"/>
              </w:tabs>
              <w:jc w:val="both"/>
              <w:rPr>
                <w:rFonts w:ascii="Cambria" w:eastAsia="Times New Roman" w:hAnsi="Cambria" w:cstheme="majorHAnsi"/>
                <w:szCs w:val="24"/>
              </w:rPr>
            </w:pPr>
          </w:p>
        </w:tc>
        <w:tc>
          <w:tcPr>
            <w:tcW w:w="3362" w:type="dxa"/>
          </w:tcPr>
          <w:p w14:paraId="66BC1B8A" w14:textId="77777777" w:rsidR="00CD40BD" w:rsidRPr="00187AE0" w:rsidRDefault="00CD40BD" w:rsidP="003F6E1F">
            <w:pPr>
              <w:tabs>
                <w:tab w:val="left" w:pos="1305"/>
              </w:tabs>
              <w:jc w:val="both"/>
              <w:rPr>
                <w:rFonts w:ascii="Cambria" w:eastAsia="Times New Roman" w:hAnsi="Cambria" w:cstheme="majorHAnsi"/>
                <w:szCs w:val="24"/>
              </w:rPr>
            </w:pPr>
          </w:p>
        </w:tc>
      </w:tr>
      <w:tr w:rsidR="00CD40BD" w:rsidRPr="00187AE0" w14:paraId="06FDC9FD" w14:textId="77777777" w:rsidTr="003F6E1F">
        <w:tc>
          <w:tcPr>
            <w:tcW w:w="5778" w:type="dxa"/>
          </w:tcPr>
          <w:p w14:paraId="22C79511" w14:textId="77777777" w:rsidR="00CD40BD" w:rsidRPr="00187AE0" w:rsidRDefault="00CD40BD" w:rsidP="003F6E1F">
            <w:pPr>
              <w:tabs>
                <w:tab w:val="left" w:pos="1305"/>
              </w:tabs>
              <w:jc w:val="both"/>
              <w:rPr>
                <w:rFonts w:ascii="Cambria" w:eastAsia="Times New Roman" w:hAnsi="Cambria" w:cstheme="majorHAnsi"/>
                <w:szCs w:val="24"/>
              </w:rPr>
            </w:pPr>
          </w:p>
        </w:tc>
        <w:tc>
          <w:tcPr>
            <w:tcW w:w="3362" w:type="dxa"/>
          </w:tcPr>
          <w:p w14:paraId="5DAE68F8" w14:textId="77777777" w:rsidR="00CD40BD" w:rsidRPr="00187AE0" w:rsidRDefault="00CD40BD" w:rsidP="003F6E1F">
            <w:pPr>
              <w:tabs>
                <w:tab w:val="left" w:pos="1305"/>
              </w:tabs>
              <w:jc w:val="both"/>
              <w:rPr>
                <w:rFonts w:ascii="Cambria" w:eastAsia="Times New Roman" w:hAnsi="Cambria" w:cstheme="majorHAnsi"/>
                <w:szCs w:val="24"/>
              </w:rPr>
            </w:pPr>
          </w:p>
        </w:tc>
      </w:tr>
    </w:tbl>
    <w:p w14:paraId="513AA4DC" w14:textId="77777777" w:rsidR="00CD40BD" w:rsidRPr="00187AE0" w:rsidRDefault="00CD40BD" w:rsidP="00CD40BD">
      <w:pPr>
        <w:tabs>
          <w:tab w:val="left" w:pos="1305"/>
        </w:tabs>
        <w:ind w:left="-142"/>
        <w:jc w:val="both"/>
        <w:rPr>
          <w:rFonts w:ascii="Cambria" w:eastAsia="Times New Roman" w:hAnsi="Cambria" w:cstheme="majorHAnsi"/>
          <w:szCs w:val="24"/>
        </w:rPr>
      </w:pPr>
    </w:p>
    <w:p w14:paraId="51D35D5E"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Opisane w części A wyroby </w:t>
      </w:r>
      <w:r w:rsidRPr="00187AE0">
        <w:rPr>
          <w:rFonts w:ascii="Cambria" w:eastAsia="Times New Roman" w:hAnsi="Cambria" w:cstheme="majorHAnsi"/>
          <w:b/>
          <w:szCs w:val="24"/>
        </w:rPr>
        <w:t>wymagały*/nie wymagały*</w:t>
      </w:r>
      <w:r w:rsidRPr="00187AE0">
        <w:rPr>
          <w:rFonts w:ascii="Cambria" w:eastAsia="Times New Roman" w:hAnsi="Cambria" w:cstheme="majorHAnsi"/>
          <w:szCs w:val="24"/>
        </w:rPr>
        <w:t xml:space="preserve"> dokonania pierwszego uruchomienia. Stwierdzam, że wszystkie ww. urządzenia zostały uruchomione i działają bez zarzutu.</w:t>
      </w:r>
    </w:p>
    <w:p w14:paraId="34B1C9FF"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Dostarczono wszelką niezbędną dla w/w wyrobów dokumentację, w tym karty gwarancyjne w wymaganej ilości egzemplarzy.</w:t>
      </w:r>
    </w:p>
    <w:p w14:paraId="239F163A" w14:textId="77777777" w:rsidR="00CD40BD" w:rsidRPr="00187AE0" w:rsidRDefault="00CD40BD" w:rsidP="00CD40BD">
      <w:pPr>
        <w:tabs>
          <w:tab w:val="left" w:pos="1305"/>
        </w:tabs>
        <w:rPr>
          <w:rFonts w:ascii="Cambria" w:eastAsia="Times New Roman" w:hAnsi="Cambria" w:cstheme="majorHAnsi"/>
          <w:szCs w:val="24"/>
        </w:rPr>
      </w:pPr>
    </w:p>
    <w:p w14:paraId="292479B3" w14:textId="77777777" w:rsidR="00CD40BD" w:rsidRPr="00187AE0" w:rsidRDefault="00CD40BD" w:rsidP="00CD40BD">
      <w:pPr>
        <w:tabs>
          <w:tab w:val="left" w:pos="1305"/>
        </w:tabs>
        <w:spacing w:after="120"/>
        <w:rPr>
          <w:rFonts w:ascii="Cambria" w:eastAsia="Times New Roman" w:hAnsi="Cambria" w:cstheme="majorHAnsi"/>
          <w:b/>
          <w:szCs w:val="24"/>
        </w:rPr>
      </w:pPr>
      <w:r w:rsidRPr="00187AE0">
        <w:rPr>
          <w:rFonts w:ascii="Cambria" w:eastAsia="Times New Roman" w:hAnsi="Cambria" w:cstheme="majorHAnsi"/>
          <w:b/>
          <w:szCs w:val="24"/>
        </w:rPr>
        <w:t>CZĘŚĆ C - SZKOLENIE PERSONELU</w:t>
      </w:r>
    </w:p>
    <w:p w14:paraId="775D9E91"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Opisane w części A wyroby </w:t>
      </w:r>
      <w:r w:rsidRPr="00187AE0">
        <w:rPr>
          <w:rFonts w:ascii="Cambria" w:eastAsia="Times New Roman" w:hAnsi="Cambria" w:cstheme="majorHAnsi"/>
          <w:b/>
          <w:szCs w:val="24"/>
        </w:rPr>
        <w:t>wymagały*/nie wymagały*</w:t>
      </w:r>
      <w:r w:rsidRPr="00187AE0">
        <w:rPr>
          <w:rFonts w:ascii="Cambria" w:eastAsia="Times New Roman" w:hAnsi="Cambria" w:cstheme="majorHAnsi"/>
          <w:szCs w:val="24"/>
        </w:rPr>
        <w:t xml:space="preserve"> dokonania szkolenia personelu. Dostawca dokonał szkolenia personelu w zakresie działania i obsługi wyrobu opisanego </w:t>
      </w:r>
      <w:r w:rsidRPr="00187AE0">
        <w:rPr>
          <w:rFonts w:ascii="Cambria" w:eastAsia="Times New Roman" w:hAnsi="Cambria" w:cstheme="majorHAnsi"/>
          <w:szCs w:val="24"/>
        </w:rPr>
        <w:br/>
        <w:t>w części A.</w:t>
      </w:r>
    </w:p>
    <w:p w14:paraId="5D991902" w14:textId="77777777" w:rsidR="00CD40BD" w:rsidRPr="00187AE0" w:rsidRDefault="00CD40BD" w:rsidP="00CD40BD">
      <w:pPr>
        <w:tabs>
          <w:tab w:val="left" w:pos="1305"/>
        </w:tabs>
        <w:ind w:left="-142"/>
        <w:jc w:val="both"/>
        <w:rPr>
          <w:rFonts w:ascii="Cambria" w:eastAsia="Times New Roman" w:hAnsi="Cambria" w:cstheme="majorHAnsi"/>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CD40BD" w:rsidRPr="00187AE0" w14:paraId="738D967C" w14:textId="77777777" w:rsidTr="003F6E1F">
        <w:tc>
          <w:tcPr>
            <w:tcW w:w="5778" w:type="dxa"/>
          </w:tcPr>
          <w:p w14:paraId="55615723" w14:textId="77777777" w:rsidR="00CD40BD" w:rsidRPr="00187AE0" w:rsidRDefault="00CD40BD" w:rsidP="003F6E1F">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Nazwa wyrobu</w:t>
            </w:r>
          </w:p>
        </w:tc>
        <w:tc>
          <w:tcPr>
            <w:tcW w:w="3362" w:type="dxa"/>
          </w:tcPr>
          <w:p w14:paraId="1258CBC2" w14:textId="77777777" w:rsidR="00CD40BD" w:rsidRPr="00187AE0" w:rsidRDefault="00CD40BD" w:rsidP="003F6E1F">
            <w:pPr>
              <w:tabs>
                <w:tab w:val="left" w:pos="1305"/>
                <w:tab w:val="left" w:pos="2443"/>
              </w:tabs>
              <w:jc w:val="both"/>
              <w:rPr>
                <w:rFonts w:ascii="Cambria" w:eastAsia="Times New Roman" w:hAnsi="Cambria" w:cstheme="majorHAnsi"/>
                <w:szCs w:val="24"/>
              </w:rPr>
            </w:pPr>
            <w:r w:rsidRPr="00187AE0">
              <w:rPr>
                <w:rFonts w:ascii="Cambria" w:eastAsia="Times New Roman" w:hAnsi="Cambria" w:cstheme="majorHAnsi"/>
                <w:szCs w:val="24"/>
              </w:rPr>
              <w:t>Liczba przeszkolonych osób</w:t>
            </w:r>
          </w:p>
        </w:tc>
      </w:tr>
      <w:tr w:rsidR="00CD40BD" w:rsidRPr="00187AE0" w14:paraId="30ACC3D0" w14:textId="77777777" w:rsidTr="003F6E1F">
        <w:tc>
          <w:tcPr>
            <w:tcW w:w="5778" w:type="dxa"/>
          </w:tcPr>
          <w:p w14:paraId="19D2F80E" w14:textId="77777777" w:rsidR="00CD40BD" w:rsidRPr="00187AE0" w:rsidRDefault="00CD40BD" w:rsidP="003F6E1F">
            <w:pPr>
              <w:tabs>
                <w:tab w:val="left" w:pos="1305"/>
              </w:tabs>
              <w:jc w:val="both"/>
              <w:rPr>
                <w:rFonts w:ascii="Cambria" w:eastAsia="Times New Roman" w:hAnsi="Cambria" w:cstheme="majorHAnsi"/>
                <w:szCs w:val="24"/>
              </w:rPr>
            </w:pPr>
          </w:p>
        </w:tc>
        <w:tc>
          <w:tcPr>
            <w:tcW w:w="3362" w:type="dxa"/>
          </w:tcPr>
          <w:p w14:paraId="4D82DEDE" w14:textId="77777777" w:rsidR="00CD40BD" w:rsidRPr="00187AE0" w:rsidRDefault="00CD40BD" w:rsidP="003F6E1F">
            <w:pPr>
              <w:tabs>
                <w:tab w:val="left" w:pos="1305"/>
              </w:tabs>
              <w:jc w:val="both"/>
              <w:rPr>
                <w:rFonts w:ascii="Cambria" w:eastAsia="Times New Roman" w:hAnsi="Cambria" w:cstheme="majorHAnsi"/>
                <w:szCs w:val="24"/>
              </w:rPr>
            </w:pPr>
          </w:p>
        </w:tc>
      </w:tr>
      <w:tr w:rsidR="00CD40BD" w:rsidRPr="00187AE0" w14:paraId="7466E837" w14:textId="77777777" w:rsidTr="003F6E1F">
        <w:tc>
          <w:tcPr>
            <w:tcW w:w="5778" w:type="dxa"/>
          </w:tcPr>
          <w:p w14:paraId="6EE0E23E" w14:textId="77777777" w:rsidR="00CD40BD" w:rsidRPr="00187AE0" w:rsidRDefault="00CD40BD" w:rsidP="003F6E1F">
            <w:pPr>
              <w:tabs>
                <w:tab w:val="left" w:pos="1305"/>
              </w:tabs>
              <w:jc w:val="both"/>
              <w:rPr>
                <w:rFonts w:ascii="Cambria" w:eastAsia="Times New Roman" w:hAnsi="Cambria" w:cstheme="majorHAnsi"/>
                <w:szCs w:val="24"/>
              </w:rPr>
            </w:pPr>
          </w:p>
        </w:tc>
        <w:tc>
          <w:tcPr>
            <w:tcW w:w="3362" w:type="dxa"/>
          </w:tcPr>
          <w:p w14:paraId="44546301" w14:textId="77777777" w:rsidR="00CD40BD" w:rsidRPr="00187AE0" w:rsidRDefault="00CD40BD" w:rsidP="003F6E1F">
            <w:pPr>
              <w:tabs>
                <w:tab w:val="left" w:pos="1305"/>
              </w:tabs>
              <w:jc w:val="both"/>
              <w:rPr>
                <w:rFonts w:ascii="Cambria" w:eastAsia="Times New Roman" w:hAnsi="Cambria" w:cstheme="majorHAnsi"/>
                <w:szCs w:val="24"/>
              </w:rPr>
            </w:pPr>
          </w:p>
        </w:tc>
      </w:tr>
    </w:tbl>
    <w:p w14:paraId="51712BF7" w14:textId="77777777" w:rsidR="0059235A" w:rsidRDefault="0059235A" w:rsidP="00CD40BD">
      <w:pPr>
        <w:spacing w:after="120"/>
        <w:rPr>
          <w:rFonts w:ascii="Cambria" w:eastAsia="Times New Roman" w:hAnsi="Cambria" w:cstheme="majorHAnsi"/>
          <w:b/>
          <w:szCs w:val="24"/>
        </w:rPr>
      </w:pPr>
    </w:p>
    <w:p w14:paraId="2AE7716E" w14:textId="2890AE08" w:rsidR="00CD40BD" w:rsidRPr="00187AE0" w:rsidRDefault="00CD40BD" w:rsidP="00CD40BD">
      <w:pPr>
        <w:spacing w:after="120"/>
        <w:rPr>
          <w:rFonts w:ascii="Cambria" w:eastAsia="Times New Roman" w:hAnsi="Cambria" w:cstheme="majorHAnsi"/>
          <w:b/>
          <w:szCs w:val="24"/>
        </w:rPr>
      </w:pPr>
      <w:r w:rsidRPr="00187AE0">
        <w:rPr>
          <w:rFonts w:ascii="Cambria" w:eastAsia="Times New Roman" w:hAnsi="Cambria" w:cstheme="majorHAnsi"/>
          <w:b/>
          <w:szCs w:val="24"/>
        </w:rPr>
        <w:t>CZĘŚĆ D - ODBIÓR KOŃCOWY</w:t>
      </w:r>
    </w:p>
    <w:p w14:paraId="0BF74EB9" w14:textId="48545DA0" w:rsidR="00CD40BD" w:rsidRPr="00187AE0" w:rsidRDefault="00CD40BD" w:rsidP="00CD40BD">
      <w:pPr>
        <w:spacing w:line="312" w:lineRule="auto"/>
        <w:jc w:val="both"/>
        <w:rPr>
          <w:rFonts w:ascii="Cambria" w:eastAsia="Times New Roman" w:hAnsi="Cambria" w:cstheme="majorHAnsi"/>
          <w:szCs w:val="24"/>
        </w:rPr>
      </w:pPr>
      <w:r w:rsidRPr="00187AE0">
        <w:rPr>
          <w:rFonts w:ascii="Cambria" w:eastAsia="Times New Roman" w:hAnsi="Cambria" w:cstheme="majorHAnsi"/>
          <w:szCs w:val="24"/>
        </w:rPr>
        <w:t xml:space="preserve">Stwierdzono </w:t>
      </w:r>
      <w:r w:rsidRPr="00187AE0">
        <w:rPr>
          <w:rFonts w:ascii="Cambria" w:eastAsia="Times New Roman" w:hAnsi="Cambria" w:cstheme="majorHAnsi"/>
          <w:b/>
          <w:szCs w:val="24"/>
        </w:rPr>
        <w:t>terminowe*/nieterminowe*</w:t>
      </w:r>
      <w:r w:rsidRPr="00187AE0">
        <w:rPr>
          <w:rFonts w:ascii="Cambria" w:eastAsia="Times New Roman" w:hAnsi="Cambria" w:cstheme="majorHAnsi"/>
          <w:szCs w:val="24"/>
        </w:rPr>
        <w:t xml:space="preserve"> wywiązanie się Dostawcy z postanowień zawartej </w:t>
      </w:r>
      <w:r w:rsidR="0059235A">
        <w:rPr>
          <w:rFonts w:ascii="Cambria" w:eastAsia="Times New Roman" w:hAnsi="Cambria" w:cstheme="majorHAnsi"/>
          <w:szCs w:val="24"/>
        </w:rPr>
        <w:t xml:space="preserve">                  </w:t>
      </w:r>
      <w:r w:rsidRPr="00187AE0">
        <w:rPr>
          <w:rFonts w:ascii="Cambria" w:eastAsia="Times New Roman" w:hAnsi="Cambria" w:cstheme="majorHAnsi"/>
          <w:szCs w:val="24"/>
        </w:rPr>
        <w:t xml:space="preserve">z nim umowy w zakresie dostawy wyrobów opisanych w części A. </w:t>
      </w:r>
    </w:p>
    <w:p w14:paraId="2993C6CE" w14:textId="77777777" w:rsidR="00CD40BD" w:rsidRPr="00187AE0" w:rsidRDefault="00CD40BD" w:rsidP="00CD40BD">
      <w:pPr>
        <w:spacing w:line="312" w:lineRule="auto"/>
        <w:rPr>
          <w:rFonts w:ascii="Cambria" w:eastAsia="Times New Roman" w:hAnsi="Cambria" w:cstheme="majorHAnsi"/>
          <w:szCs w:val="24"/>
        </w:rPr>
      </w:pPr>
    </w:p>
    <w:p w14:paraId="253E9E23" w14:textId="77777777" w:rsidR="00CD40BD" w:rsidRPr="00187AE0" w:rsidRDefault="00CD40BD" w:rsidP="00CD40BD">
      <w:pPr>
        <w:spacing w:line="312" w:lineRule="auto"/>
        <w:rPr>
          <w:rFonts w:ascii="Cambria" w:eastAsia="Times New Roman" w:hAnsi="Cambria" w:cstheme="majorHAnsi"/>
          <w:szCs w:val="24"/>
        </w:rPr>
      </w:pPr>
      <w:r w:rsidRPr="00187AE0">
        <w:rPr>
          <w:rFonts w:ascii="Cambria" w:eastAsia="Times New Roman" w:hAnsi="Cambria" w:cstheme="majorHAnsi"/>
          <w:szCs w:val="24"/>
        </w:rPr>
        <w:t>Opóźnienie Dostawcy podlegające naliczeniu kar umownych wynosi ………….dni.</w:t>
      </w:r>
    </w:p>
    <w:p w14:paraId="6E455B43" w14:textId="77777777" w:rsidR="00CD40BD" w:rsidRPr="00187AE0" w:rsidRDefault="00CD40BD" w:rsidP="00CD40BD">
      <w:pPr>
        <w:spacing w:line="312" w:lineRule="auto"/>
        <w:rPr>
          <w:rFonts w:ascii="Cambria" w:eastAsia="Times New Roman" w:hAnsi="Cambria" w:cstheme="majorHAnsi"/>
          <w:szCs w:val="24"/>
        </w:rPr>
      </w:pPr>
    </w:p>
    <w:p w14:paraId="75CAFC2B" w14:textId="77777777" w:rsidR="00CD40BD" w:rsidRPr="00187AE0" w:rsidRDefault="00CD40BD" w:rsidP="00CD40BD">
      <w:pPr>
        <w:spacing w:line="312" w:lineRule="auto"/>
        <w:rPr>
          <w:rFonts w:ascii="Cambria" w:eastAsia="Times New Roman" w:hAnsi="Cambria" w:cstheme="majorHAnsi"/>
          <w:szCs w:val="24"/>
        </w:rPr>
      </w:pPr>
    </w:p>
    <w:p w14:paraId="0738EDF1" w14:textId="77777777" w:rsidR="00CD40BD" w:rsidRPr="00187AE0" w:rsidRDefault="00CD40BD" w:rsidP="00CD40BD">
      <w:pPr>
        <w:tabs>
          <w:tab w:val="left" w:pos="1305"/>
        </w:tabs>
        <w:ind w:left="-142"/>
        <w:jc w:val="both"/>
        <w:rPr>
          <w:rFonts w:ascii="Cambria" w:eastAsia="Times New Roman" w:hAnsi="Cambria" w:cstheme="majorHAnsi"/>
          <w:b/>
          <w:bCs/>
          <w:szCs w:val="24"/>
        </w:rPr>
      </w:pPr>
      <w:r>
        <w:rPr>
          <w:rFonts w:ascii="Cambria" w:eastAsia="Times New Roman" w:hAnsi="Cambria" w:cstheme="majorHAnsi"/>
          <w:b/>
          <w:bCs/>
          <w:szCs w:val="24"/>
        </w:rPr>
        <w:t>WYKONAWCA</w:t>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Pr>
          <w:rFonts w:ascii="Cambria" w:eastAsia="Times New Roman" w:hAnsi="Cambria" w:cstheme="majorHAnsi"/>
          <w:b/>
          <w:bCs/>
          <w:szCs w:val="24"/>
        </w:rPr>
        <w:tab/>
      </w:r>
      <w:r>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Pr>
          <w:rFonts w:ascii="Cambria" w:eastAsia="Times New Roman" w:hAnsi="Cambria" w:cstheme="majorHAnsi"/>
          <w:b/>
          <w:bCs/>
          <w:szCs w:val="24"/>
        </w:rPr>
        <w:t>Z</w:t>
      </w:r>
      <w:r w:rsidRPr="00187AE0">
        <w:rPr>
          <w:rFonts w:ascii="Cambria" w:eastAsia="Times New Roman" w:hAnsi="Cambria" w:cstheme="majorHAnsi"/>
          <w:b/>
          <w:bCs/>
          <w:szCs w:val="24"/>
        </w:rPr>
        <w:t>AMAWIAJĄCY</w:t>
      </w:r>
    </w:p>
    <w:p w14:paraId="2E0CF4D1" w14:textId="77777777" w:rsidR="00CD40BD" w:rsidRPr="00187AE0" w:rsidRDefault="00CD40BD" w:rsidP="00CD40BD">
      <w:pPr>
        <w:tabs>
          <w:tab w:val="left" w:pos="1305"/>
        </w:tabs>
        <w:ind w:left="-142"/>
        <w:jc w:val="both"/>
        <w:rPr>
          <w:rFonts w:ascii="Cambria" w:eastAsia="Times New Roman" w:hAnsi="Cambria" w:cstheme="majorHAnsi"/>
          <w:szCs w:val="24"/>
        </w:rPr>
      </w:pPr>
    </w:p>
    <w:p w14:paraId="4218CD98" w14:textId="77777777" w:rsidR="00CD40BD" w:rsidRPr="00187AE0" w:rsidRDefault="00CD40BD" w:rsidP="00CD40BD">
      <w:pPr>
        <w:tabs>
          <w:tab w:val="left" w:pos="1305"/>
        </w:tabs>
        <w:ind w:left="-142"/>
        <w:jc w:val="both"/>
        <w:rPr>
          <w:rFonts w:ascii="Cambria" w:eastAsia="Times New Roman" w:hAnsi="Cambria" w:cstheme="majorHAnsi"/>
          <w:szCs w:val="24"/>
        </w:rPr>
      </w:pPr>
    </w:p>
    <w:p w14:paraId="4C9407A0" w14:textId="77777777" w:rsidR="00CD40BD" w:rsidRPr="00187AE0" w:rsidRDefault="00CD40BD" w:rsidP="00CD40BD">
      <w:pPr>
        <w:tabs>
          <w:tab w:val="left" w:pos="1305"/>
        </w:tabs>
        <w:ind w:left="-142"/>
        <w:jc w:val="both"/>
        <w:rPr>
          <w:rFonts w:ascii="Cambria" w:eastAsia="Times New Roman" w:hAnsi="Cambria" w:cstheme="majorHAnsi"/>
          <w:szCs w:val="24"/>
        </w:rPr>
      </w:pPr>
    </w:p>
    <w:p w14:paraId="65F562EF" w14:textId="77777777" w:rsidR="00CD40BD" w:rsidRPr="00187AE0" w:rsidRDefault="00CD40BD" w:rsidP="00CD40BD">
      <w:pPr>
        <w:ind w:left="3540"/>
        <w:jc w:val="center"/>
        <w:rPr>
          <w:rFonts w:ascii="Cambria" w:eastAsia="Times New Roman" w:hAnsi="Cambria" w:cstheme="majorHAnsi"/>
          <w:b/>
          <w:bCs/>
          <w:szCs w:val="24"/>
        </w:rPr>
      </w:pPr>
    </w:p>
    <w:p w14:paraId="11E1548D" w14:textId="77777777" w:rsidR="00CD40BD" w:rsidRPr="00187AE0" w:rsidRDefault="00CD40BD" w:rsidP="00CD40BD">
      <w:pPr>
        <w:ind w:left="3540"/>
        <w:jc w:val="center"/>
        <w:rPr>
          <w:rFonts w:ascii="Cambria" w:eastAsia="Times New Roman" w:hAnsi="Cambria" w:cstheme="majorHAnsi"/>
          <w:b/>
          <w:bCs/>
          <w:szCs w:val="24"/>
        </w:rPr>
      </w:pPr>
    </w:p>
    <w:p w14:paraId="0C756404" w14:textId="77777777" w:rsidR="00CD40BD" w:rsidRPr="00187AE0" w:rsidRDefault="00CD40BD" w:rsidP="00CD40BD">
      <w:pPr>
        <w:ind w:left="3540"/>
        <w:jc w:val="center"/>
        <w:rPr>
          <w:rFonts w:ascii="Cambria" w:eastAsia="Times New Roman" w:hAnsi="Cambria" w:cstheme="majorHAnsi"/>
          <w:b/>
          <w:bCs/>
          <w:szCs w:val="24"/>
        </w:rPr>
      </w:pPr>
    </w:p>
    <w:p w14:paraId="0E8AA92D" w14:textId="77777777" w:rsidR="00CD40BD" w:rsidRPr="00187AE0" w:rsidRDefault="00CD40BD" w:rsidP="00CD40BD">
      <w:pPr>
        <w:jc w:val="both"/>
        <w:rPr>
          <w:rFonts w:ascii="Cambria" w:eastAsia="Times New Roman" w:hAnsi="Cambria" w:cstheme="majorHAnsi"/>
          <w:szCs w:val="24"/>
        </w:rPr>
      </w:pPr>
    </w:p>
    <w:p w14:paraId="7888CDE7" w14:textId="77777777" w:rsidR="00CD40BD" w:rsidRPr="00187AE0" w:rsidRDefault="00CD40BD" w:rsidP="00CD40BD">
      <w:pPr>
        <w:jc w:val="both"/>
        <w:rPr>
          <w:rFonts w:ascii="Cambria" w:eastAsia="Times New Roman" w:hAnsi="Cambria" w:cstheme="majorHAnsi"/>
          <w:szCs w:val="24"/>
        </w:rPr>
      </w:pPr>
    </w:p>
    <w:p w14:paraId="33501DB7" w14:textId="77777777" w:rsidR="00CD40BD" w:rsidRPr="00187AE0" w:rsidRDefault="00CD40BD" w:rsidP="00CD40BD">
      <w:pPr>
        <w:jc w:val="both"/>
        <w:rPr>
          <w:rFonts w:ascii="Cambria" w:eastAsia="Times New Roman" w:hAnsi="Cambria" w:cstheme="majorHAnsi"/>
          <w:szCs w:val="24"/>
        </w:rPr>
      </w:pPr>
    </w:p>
    <w:p w14:paraId="2390C6A1" w14:textId="77777777" w:rsidR="00CD40BD" w:rsidRPr="00187AE0" w:rsidRDefault="00CD40BD" w:rsidP="00CD40BD">
      <w:pPr>
        <w:jc w:val="both"/>
        <w:rPr>
          <w:rFonts w:ascii="Cambria" w:eastAsia="Times New Roman" w:hAnsi="Cambria" w:cstheme="majorHAnsi"/>
          <w:szCs w:val="24"/>
        </w:rPr>
      </w:pPr>
    </w:p>
    <w:p w14:paraId="0420DD77" w14:textId="77777777" w:rsidR="00CD40BD" w:rsidRPr="00187AE0" w:rsidRDefault="00CD40BD" w:rsidP="00CD40BD">
      <w:pPr>
        <w:jc w:val="both"/>
        <w:rPr>
          <w:rFonts w:ascii="Cambria" w:eastAsia="Times New Roman" w:hAnsi="Cambria" w:cstheme="majorHAnsi"/>
          <w:szCs w:val="24"/>
        </w:rPr>
      </w:pPr>
    </w:p>
    <w:p w14:paraId="7BDCE2F0" w14:textId="77777777" w:rsidR="00CD40BD" w:rsidRPr="00187AE0" w:rsidRDefault="00CD40BD" w:rsidP="00CD40BD">
      <w:pPr>
        <w:jc w:val="both"/>
        <w:rPr>
          <w:rFonts w:ascii="Cambria" w:eastAsia="Times New Roman" w:hAnsi="Cambria" w:cstheme="majorHAnsi"/>
          <w:szCs w:val="24"/>
        </w:rPr>
      </w:pPr>
    </w:p>
    <w:p w14:paraId="63FB00AE" w14:textId="77777777" w:rsidR="00CD40BD" w:rsidRPr="00187AE0" w:rsidRDefault="00CD40BD" w:rsidP="00CD40BD">
      <w:pPr>
        <w:jc w:val="both"/>
        <w:rPr>
          <w:rFonts w:ascii="Cambria" w:eastAsia="Times New Roman" w:hAnsi="Cambria" w:cstheme="majorHAnsi"/>
          <w:szCs w:val="24"/>
        </w:rPr>
      </w:pPr>
    </w:p>
    <w:p w14:paraId="2F55F7D7" w14:textId="77777777" w:rsidR="00CD40BD" w:rsidRPr="00187AE0" w:rsidRDefault="00CD40BD" w:rsidP="00CD40BD">
      <w:pPr>
        <w:jc w:val="both"/>
        <w:rPr>
          <w:rFonts w:ascii="Cambria" w:eastAsia="Times New Roman" w:hAnsi="Cambria" w:cstheme="majorHAnsi"/>
          <w:szCs w:val="24"/>
        </w:rPr>
      </w:pPr>
    </w:p>
    <w:p w14:paraId="1011CAC6" w14:textId="77777777" w:rsidR="00CD40BD" w:rsidRPr="00187AE0" w:rsidRDefault="00CD40BD" w:rsidP="00CD40BD">
      <w:pPr>
        <w:jc w:val="both"/>
        <w:rPr>
          <w:rFonts w:ascii="Cambria" w:eastAsia="Times New Roman" w:hAnsi="Cambria" w:cstheme="majorHAnsi"/>
          <w:szCs w:val="24"/>
        </w:rPr>
      </w:pPr>
    </w:p>
    <w:p w14:paraId="159CD557" w14:textId="77777777" w:rsidR="00CD40BD" w:rsidRPr="00187AE0" w:rsidRDefault="00CD40BD" w:rsidP="00CD40BD">
      <w:pPr>
        <w:jc w:val="both"/>
        <w:rPr>
          <w:rFonts w:ascii="Cambria" w:eastAsia="Times New Roman" w:hAnsi="Cambria" w:cstheme="majorHAnsi"/>
          <w:szCs w:val="24"/>
        </w:rPr>
      </w:pPr>
    </w:p>
    <w:p w14:paraId="3CB1220E" w14:textId="77777777" w:rsidR="00CD40BD" w:rsidRPr="00187AE0" w:rsidRDefault="00CD40BD" w:rsidP="00CD40BD">
      <w:pPr>
        <w:jc w:val="both"/>
        <w:rPr>
          <w:rFonts w:ascii="Cambria" w:eastAsia="Times New Roman" w:hAnsi="Cambria" w:cstheme="majorHAnsi"/>
          <w:szCs w:val="24"/>
        </w:rPr>
      </w:pPr>
    </w:p>
    <w:p w14:paraId="72743672" w14:textId="77777777" w:rsidR="00CD40BD" w:rsidRPr="00187AE0" w:rsidRDefault="00CD40BD" w:rsidP="00CD40BD">
      <w:pPr>
        <w:jc w:val="both"/>
        <w:rPr>
          <w:rFonts w:ascii="Cambria" w:eastAsia="Times New Roman" w:hAnsi="Cambria" w:cstheme="majorHAnsi"/>
          <w:szCs w:val="24"/>
        </w:rPr>
      </w:pPr>
    </w:p>
    <w:p w14:paraId="6F599891" w14:textId="77777777" w:rsidR="00CD40BD" w:rsidRPr="00187AE0" w:rsidRDefault="00CD40BD" w:rsidP="00CD40BD">
      <w:pPr>
        <w:jc w:val="both"/>
        <w:rPr>
          <w:rFonts w:ascii="Cambria" w:eastAsia="Times New Roman" w:hAnsi="Cambria" w:cstheme="majorHAnsi"/>
          <w:szCs w:val="24"/>
        </w:rPr>
      </w:pPr>
    </w:p>
    <w:p w14:paraId="5B3ED4E8" w14:textId="77777777" w:rsidR="00CD40BD" w:rsidRPr="00187AE0" w:rsidRDefault="00CD40BD" w:rsidP="00CD40BD">
      <w:pPr>
        <w:jc w:val="both"/>
        <w:rPr>
          <w:rFonts w:ascii="Cambria" w:eastAsia="Times New Roman" w:hAnsi="Cambria" w:cstheme="majorHAnsi"/>
          <w:szCs w:val="24"/>
        </w:rPr>
      </w:pPr>
    </w:p>
    <w:p w14:paraId="147AA738" w14:textId="77777777" w:rsidR="00CD40BD" w:rsidRPr="00187AE0" w:rsidRDefault="00CD40BD" w:rsidP="00CD40BD">
      <w:pPr>
        <w:jc w:val="both"/>
        <w:rPr>
          <w:rFonts w:ascii="Cambria" w:eastAsia="Times New Roman" w:hAnsi="Cambria" w:cstheme="majorHAnsi"/>
          <w:szCs w:val="24"/>
        </w:rPr>
      </w:pPr>
    </w:p>
    <w:p w14:paraId="406DC824" w14:textId="77777777" w:rsidR="00CD40BD" w:rsidRPr="00187AE0" w:rsidRDefault="00CD40BD" w:rsidP="00CD40BD">
      <w:pPr>
        <w:jc w:val="both"/>
        <w:rPr>
          <w:rFonts w:ascii="Cambria" w:eastAsia="Times New Roman" w:hAnsi="Cambria" w:cstheme="majorHAnsi"/>
          <w:szCs w:val="24"/>
        </w:rPr>
      </w:pPr>
    </w:p>
    <w:p w14:paraId="4EA3DAC7" w14:textId="77777777" w:rsidR="00CD40BD" w:rsidRPr="00187AE0" w:rsidRDefault="00CD40BD" w:rsidP="00CD40BD">
      <w:pPr>
        <w:jc w:val="both"/>
        <w:rPr>
          <w:rFonts w:ascii="Cambria" w:eastAsia="Times New Roman" w:hAnsi="Cambria" w:cstheme="majorHAnsi"/>
          <w:sz w:val="20"/>
          <w:szCs w:val="20"/>
        </w:rPr>
      </w:pPr>
      <w:r w:rsidRPr="00187AE0">
        <w:rPr>
          <w:rFonts w:ascii="Cambria" w:eastAsia="Times New Roman" w:hAnsi="Cambria" w:cstheme="majorHAnsi"/>
          <w:sz w:val="20"/>
          <w:szCs w:val="20"/>
        </w:rPr>
        <w:t>*niepotrzebne skreślić</w:t>
      </w:r>
    </w:p>
    <w:p w14:paraId="7F0CEBFD" w14:textId="77777777" w:rsidR="00CD40BD" w:rsidRPr="00187AE0" w:rsidRDefault="00CD40BD" w:rsidP="00CD40BD">
      <w:pPr>
        <w:ind w:left="4248"/>
        <w:jc w:val="both"/>
        <w:rPr>
          <w:rFonts w:ascii="Cambria" w:eastAsia="Times New Roman" w:hAnsi="Cambria" w:cstheme="majorHAnsi"/>
          <w:szCs w:val="24"/>
        </w:rPr>
      </w:pPr>
    </w:p>
    <w:p w14:paraId="2DC65819" w14:textId="77777777" w:rsidR="00CD40BD" w:rsidRPr="00187AE0" w:rsidRDefault="00CD40BD" w:rsidP="00CD40BD">
      <w:pPr>
        <w:jc w:val="both"/>
        <w:rPr>
          <w:rFonts w:ascii="Cambria" w:eastAsia="Times New Roman" w:hAnsi="Cambria" w:cstheme="majorHAnsi"/>
          <w:b/>
          <w:szCs w:val="24"/>
        </w:rPr>
      </w:pPr>
    </w:p>
    <w:p w14:paraId="2D2E956B" w14:textId="77777777" w:rsidR="00CD40BD" w:rsidRPr="00187AE0" w:rsidRDefault="00CD40BD" w:rsidP="00CD40BD">
      <w:pPr>
        <w:ind w:left="567" w:hanging="491"/>
        <w:jc w:val="both"/>
        <w:rPr>
          <w:rFonts w:ascii="Cambria" w:eastAsia="Times New Roman" w:hAnsi="Cambria" w:cstheme="majorHAnsi"/>
          <w:b/>
          <w:szCs w:val="24"/>
        </w:rPr>
      </w:pPr>
    </w:p>
    <w:p w14:paraId="6F26F7A5" w14:textId="77777777" w:rsidR="00CD40BD" w:rsidRPr="00187AE0" w:rsidRDefault="00CD40BD" w:rsidP="00CD40BD">
      <w:pPr>
        <w:ind w:left="567" w:hanging="491"/>
        <w:jc w:val="both"/>
        <w:rPr>
          <w:rFonts w:ascii="Cambria" w:eastAsia="Times New Roman" w:hAnsi="Cambria" w:cstheme="majorHAnsi"/>
          <w:b/>
          <w:szCs w:val="24"/>
        </w:rPr>
      </w:pPr>
    </w:p>
    <w:p w14:paraId="44F7639C" w14:textId="77777777" w:rsidR="00CD40BD" w:rsidRPr="00FC639B" w:rsidRDefault="00CD40BD" w:rsidP="00CD40BD">
      <w:pPr>
        <w:pageBreakBefore/>
        <w:spacing w:line="271" w:lineRule="auto"/>
        <w:ind w:left="6521" w:hanging="40"/>
        <w:rPr>
          <w:rFonts w:ascii="Cambria" w:eastAsia="Times New Roman" w:hAnsi="Cambria" w:cs="Times New Roman"/>
          <w:b/>
          <w:iCs/>
          <w:sz w:val="24"/>
          <w:szCs w:val="24"/>
        </w:rPr>
      </w:pPr>
      <w:r w:rsidRPr="00FC639B">
        <w:rPr>
          <w:rFonts w:ascii="Cambria" w:eastAsia="Times New Roman" w:hAnsi="Cambria" w:cs="Times New Roman"/>
          <w:b/>
          <w:iCs/>
          <w:sz w:val="24"/>
          <w:szCs w:val="24"/>
        </w:rPr>
        <w:lastRenderedPageBreak/>
        <w:t xml:space="preserve">Załącznik nr 5 do SWZ </w:t>
      </w:r>
    </w:p>
    <w:p w14:paraId="61B53C73" w14:textId="77777777" w:rsidR="00CD40BD" w:rsidRPr="00FC639B" w:rsidRDefault="00CD40BD" w:rsidP="00CD40BD">
      <w:pPr>
        <w:spacing w:line="271" w:lineRule="auto"/>
        <w:jc w:val="right"/>
        <w:rPr>
          <w:rFonts w:ascii="Cambria" w:eastAsia="Times New Roman" w:hAnsi="Cambria" w:cs="Times New Roman"/>
          <w:b/>
          <w:i/>
          <w:sz w:val="24"/>
          <w:szCs w:val="24"/>
        </w:rPr>
      </w:pPr>
    </w:p>
    <w:p w14:paraId="00DCED62" w14:textId="77777777" w:rsidR="00CD40BD" w:rsidRPr="00FC639B" w:rsidRDefault="00CD40BD" w:rsidP="00CD40BD">
      <w:pPr>
        <w:spacing w:line="271" w:lineRule="auto"/>
        <w:ind w:left="4248" w:firstLine="708"/>
        <w:rPr>
          <w:rFonts w:ascii="Cambria" w:eastAsia="Times New Roman" w:hAnsi="Cambria" w:cs="Times New Roman"/>
          <w:b/>
          <w:sz w:val="24"/>
          <w:szCs w:val="24"/>
        </w:rPr>
      </w:pPr>
      <w:r w:rsidRPr="00FC639B">
        <w:rPr>
          <w:rFonts w:ascii="Cambria" w:eastAsia="Times New Roman" w:hAnsi="Cambria" w:cs="Times New Roman"/>
          <w:b/>
          <w:sz w:val="24"/>
          <w:szCs w:val="24"/>
        </w:rPr>
        <w:t>Zamawiający:</w:t>
      </w:r>
    </w:p>
    <w:p w14:paraId="368B87C4" w14:textId="77777777" w:rsidR="00CD40BD" w:rsidRPr="00FC639B" w:rsidRDefault="00CD40BD" w:rsidP="00CD40BD">
      <w:pPr>
        <w:spacing w:line="271" w:lineRule="auto"/>
        <w:ind w:left="4956"/>
        <w:rPr>
          <w:rFonts w:ascii="Cambria" w:eastAsia="Times New Roman" w:hAnsi="Cambria" w:cs="Times New Roman"/>
          <w:b/>
          <w:sz w:val="24"/>
          <w:szCs w:val="24"/>
        </w:rPr>
      </w:pPr>
      <w:r w:rsidRPr="00FC639B">
        <w:rPr>
          <w:rFonts w:ascii="Cambria" w:eastAsia="Times New Roman" w:hAnsi="Cambria" w:cs="Times New Roman"/>
          <w:b/>
          <w:sz w:val="24"/>
          <w:szCs w:val="24"/>
        </w:rPr>
        <w:t>Samodzielny Wojewódzki Zespół Publicznych Zakładów Psychiatrycznej Opieki Zdrowotnej  w Warszawie</w:t>
      </w:r>
    </w:p>
    <w:p w14:paraId="21E448C4" w14:textId="77777777" w:rsidR="00CD40BD" w:rsidRPr="00FC639B" w:rsidRDefault="00CD40BD" w:rsidP="00CD40BD">
      <w:pPr>
        <w:tabs>
          <w:tab w:val="left" w:pos="4962"/>
        </w:tabs>
        <w:spacing w:line="271" w:lineRule="auto"/>
        <w:rPr>
          <w:rFonts w:ascii="Cambria" w:eastAsia="Times New Roman" w:hAnsi="Cambria" w:cs="Times New Roman"/>
          <w:b/>
          <w:sz w:val="24"/>
          <w:szCs w:val="24"/>
        </w:rPr>
      </w:pPr>
      <w:r w:rsidRPr="00FC639B">
        <w:rPr>
          <w:rFonts w:ascii="Cambria" w:eastAsia="Times New Roman" w:hAnsi="Cambria" w:cs="Times New Roman"/>
          <w:b/>
          <w:sz w:val="24"/>
          <w:szCs w:val="24"/>
        </w:rPr>
        <w:tab/>
        <w:t>ul. Nowowiejska 27</w:t>
      </w:r>
    </w:p>
    <w:p w14:paraId="4DC84EFC" w14:textId="77777777" w:rsidR="00CD40BD" w:rsidRPr="00FC639B" w:rsidRDefault="00CD40BD" w:rsidP="00CD40BD">
      <w:pPr>
        <w:spacing w:line="271" w:lineRule="auto"/>
        <w:ind w:left="3750" w:firstLine="1250"/>
        <w:rPr>
          <w:rFonts w:ascii="Cambria" w:eastAsia="Times New Roman" w:hAnsi="Cambria" w:cs="Times New Roman"/>
          <w:b/>
          <w:sz w:val="24"/>
          <w:szCs w:val="24"/>
        </w:rPr>
      </w:pPr>
      <w:r w:rsidRPr="00FC639B">
        <w:rPr>
          <w:rFonts w:ascii="Cambria" w:eastAsia="Times New Roman" w:hAnsi="Cambria" w:cs="Times New Roman"/>
          <w:b/>
          <w:sz w:val="24"/>
          <w:szCs w:val="24"/>
        </w:rPr>
        <w:t>00-665 Warszawa</w:t>
      </w:r>
    </w:p>
    <w:p w14:paraId="188AF3D7" w14:textId="77777777" w:rsidR="00CD40BD" w:rsidRPr="00FC639B" w:rsidRDefault="00CD40BD" w:rsidP="00CD40BD">
      <w:pPr>
        <w:spacing w:line="271" w:lineRule="auto"/>
        <w:rPr>
          <w:rFonts w:ascii="Cambria" w:eastAsia="Times New Roman" w:hAnsi="Cambria" w:cs="Times New Roman"/>
          <w:b/>
          <w:sz w:val="24"/>
          <w:szCs w:val="24"/>
        </w:rPr>
      </w:pPr>
    </w:p>
    <w:p w14:paraId="25B92DDD" w14:textId="77777777" w:rsidR="00CD40BD" w:rsidRPr="00FC639B" w:rsidRDefault="00CD40BD" w:rsidP="00CD40BD">
      <w:pPr>
        <w:spacing w:line="271" w:lineRule="auto"/>
        <w:rPr>
          <w:rFonts w:ascii="Cambria" w:eastAsia="Times New Roman" w:hAnsi="Cambria" w:cs="Times New Roman"/>
          <w:b/>
          <w:sz w:val="24"/>
          <w:szCs w:val="24"/>
        </w:rPr>
      </w:pPr>
      <w:r w:rsidRPr="00FC639B">
        <w:rPr>
          <w:rFonts w:ascii="Cambria" w:eastAsia="Times New Roman" w:hAnsi="Cambria" w:cs="Times New Roman"/>
          <w:b/>
          <w:sz w:val="24"/>
          <w:szCs w:val="24"/>
        </w:rPr>
        <w:t>Wykonawca:</w:t>
      </w:r>
    </w:p>
    <w:p w14:paraId="4C2137F3" w14:textId="77777777" w:rsidR="00CD40BD" w:rsidRPr="00FC639B" w:rsidRDefault="00CD40BD" w:rsidP="00CD40BD">
      <w:pPr>
        <w:spacing w:line="271" w:lineRule="auto"/>
        <w:rPr>
          <w:rFonts w:ascii="Cambria" w:eastAsia="Times New Roman" w:hAnsi="Cambria" w:cs="Times New Roman"/>
          <w:sz w:val="24"/>
          <w:szCs w:val="24"/>
        </w:rPr>
      </w:pP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p>
    <w:p w14:paraId="316C35C0" w14:textId="5B55EA98" w:rsidR="00CD40BD" w:rsidRPr="00FC639B" w:rsidRDefault="00CD40BD" w:rsidP="00CD40BD">
      <w:pPr>
        <w:spacing w:line="271" w:lineRule="auto"/>
        <w:ind w:right="5954"/>
        <w:rPr>
          <w:rFonts w:ascii="Cambria" w:eastAsia="Times New Roman" w:hAnsi="Cambria" w:cs="Times New Roman"/>
          <w:sz w:val="24"/>
          <w:szCs w:val="24"/>
        </w:rPr>
      </w:pPr>
      <w:r w:rsidRPr="00FC639B">
        <w:rPr>
          <w:rFonts w:ascii="Cambria" w:eastAsia="Times New Roman" w:hAnsi="Cambria" w:cs="Times New Roman"/>
          <w:sz w:val="24"/>
          <w:szCs w:val="24"/>
        </w:rPr>
        <w:t>…………………………...………………………………………………………...…………</w:t>
      </w:r>
      <w:r w:rsidR="00BC56D1">
        <w:rPr>
          <w:rFonts w:ascii="Cambria" w:eastAsia="Times New Roman" w:hAnsi="Cambria" w:cs="Times New Roman"/>
          <w:sz w:val="24"/>
          <w:szCs w:val="24"/>
        </w:rPr>
        <w:t>…………………………………</w:t>
      </w:r>
      <w:r w:rsidRPr="00FC639B">
        <w:rPr>
          <w:rFonts w:ascii="Cambria" w:eastAsia="Times New Roman" w:hAnsi="Cambria" w:cs="Times New Roman"/>
          <w:sz w:val="24"/>
          <w:szCs w:val="24"/>
        </w:rPr>
        <w:t xml:space="preserve">…                                   </w:t>
      </w:r>
    </w:p>
    <w:p w14:paraId="1F56E3BD" w14:textId="77777777" w:rsidR="00CD40BD" w:rsidRPr="00FC639B" w:rsidRDefault="00CD40BD" w:rsidP="00CD40BD">
      <w:pPr>
        <w:spacing w:line="271" w:lineRule="auto"/>
        <w:ind w:right="5953"/>
        <w:rPr>
          <w:rFonts w:ascii="Cambria" w:eastAsia="Times New Roman" w:hAnsi="Cambria" w:cs="Times New Roman"/>
          <w:sz w:val="24"/>
          <w:szCs w:val="24"/>
          <w:u w:val="single"/>
        </w:rPr>
      </w:pPr>
      <w:r w:rsidRPr="00FC639B">
        <w:rPr>
          <w:rFonts w:ascii="Cambria" w:eastAsia="Times New Roman" w:hAnsi="Cambria" w:cs="Times New Roman"/>
          <w:i/>
          <w:sz w:val="24"/>
          <w:szCs w:val="24"/>
        </w:rPr>
        <w:t>(pełna nazwa/firma, imię i nazwisko, adres, w zależności od podmiotu: NIP/PESEL, KRS/CEiDG)</w:t>
      </w:r>
    </w:p>
    <w:p w14:paraId="636B8D18" w14:textId="77777777" w:rsidR="00CD40BD" w:rsidRPr="00FC639B" w:rsidRDefault="00CD40BD" w:rsidP="00CD40BD">
      <w:pPr>
        <w:spacing w:line="271" w:lineRule="auto"/>
        <w:rPr>
          <w:rFonts w:ascii="Cambria" w:eastAsia="Times New Roman" w:hAnsi="Cambria" w:cs="Times New Roman"/>
          <w:sz w:val="24"/>
          <w:szCs w:val="24"/>
          <w:u w:val="single"/>
        </w:rPr>
      </w:pPr>
      <w:r w:rsidRPr="00FC639B">
        <w:rPr>
          <w:rFonts w:ascii="Cambria" w:eastAsia="Times New Roman" w:hAnsi="Cambria" w:cs="Times New Roman"/>
          <w:sz w:val="24"/>
          <w:szCs w:val="24"/>
          <w:u w:val="single"/>
        </w:rPr>
        <w:t>reprezentowany przez:</w:t>
      </w:r>
    </w:p>
    <w:p w14:paraId="3010BDD7" w14:textId="77777777" w:rsidR="00CD40BD" w:rsidRPr="00FC639B" w:rsidRDefault="00CD40BD" w:rsidP="00CD40BD">
      <w:pPr>
        <w:spacing w:line="271" w:lineRule="auto"/>
        <w:rPr>
          <w:rFonts w:ascii="Cambria" w:eastAsia="Times New Roman" w:hAnsi="Cambria" w:cs="Times New Roman"/>
          <w:sz w:val="24"/>
          <w:szCs w:val="24"/>
        </w:rPr>
      </w:pPr>
    </w:p>
    <w:p w14:paraId="0D4FBF12" w14:textId="7153862F" w:rsidR="00CD40BD" w:rsidRPr="00FC639B" w:rsidRDefault="00CD40BD" w:rsidP="00CD40BD">
      <w:pPr>
        <w:spacing w:line="271" w:lineRule="auto"/>
        <w:ind w:right="5954"/>
        <w:rPr>
          <w:rFonts w:ascii="Cambria" w:eastAsia="Times New Roman" w:hAnsi="Cambria" w:cs="Times New Roman"/>
          <w:sz w:val="24"/>
          <w:szCs w:val="24"/>
        </w:rPr>
      </w:pPr>
      <w:r w:rsidRPr="00FC639B">
        <w:rPr>
          <w:rFonts w:ascii="Cambria" w:eastAsia="Times New Roman" w:hAnsi="Cambria" w:cs="Times New Roman"/>
          <w:sz w:val="24"/>
          <w:szCs w:val="24"/>
        </w:rPr>
        <w:t>………………………………………….……</w:t>
      </w:r>
      <w:r w:rsidR="00BC56D1">
        <w:rPr>
          <w:rFonts w:ascii="Cambria" w:eastAsia="Times New Roman" w:hAnsi="Cambria" w:cs="Times New Roman"/>
          <w:sz w:val="24"/>
          <w:szCs w:val="24"/>
        </w:rPr>
        <w:t>………………………………………..</w:t>
      </w:r>
    </w:p>
    <w:p w14:paraId="4761C079" w14:textId="77777777" w:rsidR="00CD40BD" w:rsidRPr="00FC639B" w:rsidRDefault="00CD40BD" w:rsidP="00CD40BD">
      <w:pPr>
        <w:spacing w:line="271" w:lineRule="auto"/>
        <w:ind w:right="5953"/>
        <w:rPr>
          <w:rFonts w:ascii="Cambria" w:eastAsia="Times New Roman" w:hAnsi="Cambria" w:cs="Times New Roman"/>
          <w:i/>
          <w:sz w:val="24"/>
          <w:szCs w:val="24"/>
        </w:rPr>
      </w:pPr>
      <w:r w:rsidRPr="00FC639B">
        <w:rPr>
          <w:rFonts w:ascii="Cambria" w:eastAsia="Times New Roman" w:hAnsi="Cambria" w:cs="Times New Roman"/>
          <w:i/>
          <w:sz w:val="24"/>
          <w:szCs w:val="24"/>
        </w:rPr>
        <w:t xml:space="preserve"> (imię, nazwisko, stanowisko</w:t>
      </w:r>
    </w:p>
    <w:p w14:paraId="0C21BEDF" w14:textId="77777777" w:rsidR="00CD40BD" w:rsidRPr="00FC639B" w:rsidRDefault="00CD40BD" w:rsidP="00CD40BD">
      <w:pPr>
        <w:spacing w:line="271" w:lineRule="auto"/>
        <w:ind w:right="5953"/>
        <w:rPr>
          <w:rFonts w:ascii="Cambria" w:eastAsia="Times New Roman" w:hAnsi="Cambria" w:cs="Times New Roman"/>
          <w:b/>
          <w:sz w:val="24"/>
          <w:szCs w:val="24"/>
        </w:rPr>
      </w:pPr>
      <w:r w:rsidRPr="00FC639B">
        <w:rPr>
          <w:rFonts w:ascii="Cambria" w:eastAsia="Times New Roman" w:hAnsi="Cambria" w:cs="Times New Roman"/>
          <w:i/>
          <w:sz w:val="24"/>
          <w:szCs w:val="24"/>
        </w:rPr>
        <w:t>/podstawa do reprezentacji)</w:t>
      </w:r>
    </w:p>
    <w:p w14:paraId="05A42D7C" w14:textId="77777777" w:rsidR="00CD40BD" w:rsidRPr="00FC639B" w:rsidRDefault="00CD40BD" w:rsidP="00CD40BD">
      <w:pPr>
        <w:spacing w:line="271" w:lineRule="auto"/>
        <w:rPr>
          <w:rFonts w:ascii="Cambria" w:eastAsia="Times New Roman" w:hAnsi="Cambria" w:cs="Times New Roman"/>
          <w:b/>
          <w:sz w:val="24"/>
          <w:szCs w:val="24"/>
        </w:rPr>
      </w:pPr>
    </w:p>
    <w:p w14:paraId="06719191" w14:textId="77777777" w:rsidR="00CD40BD" w:rsidRPr="00FC639B" w:rsidRDefault="00CD40BD" w:rsidP="00CD40BD">
      <w:pPr>
        <w:shd w:val="clear" w:color="auto" w:fill="BFBFBF"/>
        <w:spacing w:line="271" w:lineRule="auto"/>
        <w:jc w:val="center"/>
        <w:rPr>
          <w:rFonts w:ascii="Cambria" w:eastAsia="Times New Roman" w:hAnsi="Cambria" w:cs="Times New Roman"/>
          <w:b/>
          <w:sz w:val="24"/>
          <w:szCs w:val="24"/>
        </w:rPr>
      </w:pPr>
      <w:bookmarkStart w:id="64" w:name="_Hlk141277075"/>
      <w:r w:rsidRPr="00FC639B">
        <w:rPr>
          <w:rFonts w:ascii="Cambria" w:eastAsia="Times New Roman" w:hAnsi="Cambria" w:cs="Times New Roman"/>
          <w:b/>
          <w:sz w:val="24"/>
          <w:szCs w:val="24"/>
        </w:rPr>
        <w:t>OŚWIADCZENIE</w:t>
      </w:r>
    </w:p>
    <w:p w14:paraId="4DEA1EE6" w14:textId="77777777" w:rsidR="00CD40BD" w:rsidRPr="00FC639B" w:rsidRDefault="00CD40BD" w:rsidP="00CD40BD">
      <w:pPr>
        <w:spacing w:line="271" w:lineRule="auto"/>
        <w:jc w:val="center"/>
        <w:rPr>
          <w:rFonts w:ascii="Cambria" w:eastAsia="Times New Roman" w:hAnsi="Cambria" w:cs="Times New Roman"/>
          <w:b/>
          <w:sz w:val="24"/>
          <w:szCs w:val="24"/>
        </w:rPr>
      </w:pPr>
      <w:r w:rsidRPr="00FC639B">
        <w:rPr>
          <w:rFonts w:ascii="Cambria" w:eastAsia="Times New Roman" w:hAnsi="Cambria" w:cs="Times New Roman"/>
          <w:b/>
          <w:sz w:val="24"/>
          <w:szCs w:val="24"/>
        </w:rPr>
        <w:t>w zakresie funkcjonalności niewskazanych w kartach katalogowych</w:t>
      </w:r>
    </w:p>
    <w:bookmarkEnd w:id="64"/>
    <w:p w14:paraId="29B03260"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p>
    <w:p w14:paraId="67895807" w14:textId="1C0AD55C" w:rsidR="00CD40BD" w:rsidRPr="00FC639B" w:rsidRDefault="00CD40BD" w:rsidP="00CD40BD">
      <w:pPr>
        <w:autoSpaceDN w:val="0"/>
        <w:spacing w:line="271" w:lineRule="auto"/>
        <w:jc w:val="both"/>
        <w:textAlignment w:val="baseline"/>
        <w:rPr>
          <w:rFonts w:ascii="Cambria" w:hAnsi="Cambria" w:cs="Times New Roman"/>
          <w:color w:val="FF0000"/>
          <w:kern w:val="3"/>
          <w:sz w:val="24"/>
          <w:szCs w:val="24"/>
          <w:lang w:eastAsia="zh-CN"/>
        </w:rPr>
      </w:pPr>
      <w:r w:rsidRPr="00FC639B">
        <w:rPr>
          <w:rFonts w:ascii="Cambria" w:eastAsia="Times New Roman" w:hAnsi="Cambria" w:cs="Times New Roman"/>
          <w:sz w:val="24"/>
          <w:szCs w:val="24"/>
        </w:rPr>
        <w:t xml:space="preserve">Składając ofertę w postępowaniu o udzielenie zamówienia publicznego na: </w:t>
      </w:r>
      <w:r w:rsidRPr="00FC639B">
        <w:rPr>
          <w:rFonts w:ascii="Cambria" w:eastAsia="Times New Roman" w:hAnsi="Cambria" w:cs="Times New Roman"/>
          <w:b/>
          <w:bCs/>
          <w:sz w:val="24"/>
          <w:szCs w:val="24"/>
        </w:rPr>
        <w:t>„</w:t>
      </w:r>
      <w:r w:rsidRPr="004D2317">
        <w:rPr>
          <w:rFonts w:ascii="Cambria" w:eastAsia="Times New Roman" w:hAnsi="Cambria" w:cs="Times New Roman"/>
          <w:b/>
          <w:bCs/>
          <w:sz w:val="24"/>
          <w:szCs w:val="24"/>
        </w:rPr>
        <w:t>Zakup, dostawa i montaż wyposażenia dla Szpitala Nowowiejskiego w ramach realizacji zadania polegającego na zwiększeniu dostępności i poprawie jakości leczenia osób uzależnionych od alkoholu</w:t>
      </w:r>
      <w:r w:rsidRPr="00034DDD">
        <w:rPr>
          <w:rFonts w:ascii="Cambria" w:eastAsia="Times New Roman" w:hAnsi="Cambria" w:cs="Times New Roman"/>
          <w:b/>
          <w:bCs/>
          <w:sz w:val="24"/>
          <w:szCs w:val="24"/>
        </w:rPr>
        <w:t xml:space="preserve">”, nr postępowania </w:t>
      </w:r>
      <w:r w:rsidR="00BC56D1">
        <w:rPr>
          <w:rFonts w:ascii="Cambria" w:eastAsia="Times New Roman" w:hAnsi="Cambria" w:cs="Times New Roman"/>
          <w:b/>
          <w:bCs/>
          <w:sz w:val="24"/>
          <w:szCs w:val="24"/>
        </w:rPr>
        <w:t>10</w:t>
      </w:r>
      <w:r w:rsidRPr="00034DDD">
        <w:rPr>
          <w:rFonts w:ascii="Cambria" w:eastAsia="Times New Roman" w:hAnsi="Cambria" w:cs="Times New Roman"/>
          <w:b/>
          <w:bCs/>
          <w:sz w:val="24"/>
          <w:szCs w:val="24"/>
        </w:rPr>
        <w:t>/DZP/202</w:t>
      </w:r>
      <w:r w:rsidR="00A54A7A">
        <w:rPr>
          <w:rFonts w:ascii="Cambria" w:eastAsia="Times New Roman" w:hAnsi="Cambria" w:cs="Times New Roman"/>
          <w:b/>
          <w:bCs/>
          <w:sz w:val="24"/>
          <w:szCs w:val="24"/>
        </w:rPr>
        <w:t>3</w:t>
      </w:r>
      <w:r w:rsidRPr="00FC639B">
        <w:rPr>
          <w:rFonts w:ascii="Cambria" w:eastAsia="Times New Roman" w:hAnsi="Cambria" w:cs="Times New Roman"/>
          <w:sz w:val="24"/>
          <w:szCs w:val="24"/>
        </w:rPr>
        <w:t xml:space="preserve">,                              </w:t>
      </w:r>
    </w:p>
    <w:p w14:paraId="1B02E581"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b/>
          <w:sz w:val="24"/>
          <w:szCs w:val="24"/>
        </w:rPr>
        <w:t xml:space="preserve"> </w:t>
      </w:r>
      <w:r w:rsidRPr="00FC639B">
        <w:rPr>
          <w:rFonts w:ascii="Cambria" w:eastAsia="Times New Roman" w:hAnsi="Cambria" w:cs="Times New Roman"/>
          <w:sz w:val="24"/>
          <w:szCs w:val="24"/>
        </w:rPr>
        <w:t xml:space="preserve">potwierdzamy spełnienie wymagań Zamawiającego przez: </w:t>
      </w:r>
    </w:p>
    <w:p w14:paraId="592B3AFC"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p>
    <w:p w14:paraId="6A82CD6E" w14:textId="23106A5B"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w:t>
      </w:r>
      <w:r w:rsidRPr="00FC639B">
        <w:rPr>
          <w:rFonts w:ascii="Cambria" w:eastAsia="Times New Roman" w:hAnsi="Cambria" w:cs="Times New Roman"/>
          <w:i/>
          <w:sz w:val="24"/>
          <w:szCs w:val="24"/>
        </w:rPr>
        <w:t>nazwa urządzenia / sprzętu</w:t>
      </w:r>
      <w:r w:rsidRPr="00FC639B">
        <w:rPr>
          <w:rFonts w:ascii="Cambria" w:eastAsia="Times New Roman" w:hAnsi="Cambria" w:cs="Times New Roman"/>
          <w:sz w:val="24"/>
          <w:szCs w:val="24"/>
        </w:rPr>
        <w:t xml:space="preserve">] określone </w:t>
      </w:r>
      <w:r w:rsidRPr="00FC639B">
        <w:rPr>
          <w:rFonts w:ascii="Cambria" w:eastAsia="Times New Roman" w:hAnsi="Cambria" w:cs="Times New Roman"/>
          <w:b/>
          <w:sz w:val="24"/>
          <w:szCs w:val="24"/>
        </w:rPr>
        <w:t>w Formularzu asortymentowo</w:t>
      </w:r>
      <w:r w:rsidR="0059235A">
        <w:rPr>
          <w:rFonts w:ascii="Cambria" w:eastAsia="Times New Roman" w:hAnsi="Cambria" w:cs="Times New Roman"/>
          <w:b/>
          <w:sz w:val="24"/>
          <w:szCs w:val="24"/>
        </w:rPr>
        <w:t xml:space="preserve"> </w:t>
      </w:r>
      <w:r w:rsidRPr="00FC639B">
        <w:rPr>
          <w:rFonts w:ascii="Cambria" w:eastAsia="Times New Roman" w:hAnsi="Cambria" w:cs="Times New Roman"/>
          <w:b/>
          <w:sz w:val="24"/>
          <w:szCs w:val="24"/>
        </w:rPr>
        <w:t>-</w:t>
      </w:r>
      <w:r w:rsidR="0059235A">
        <w:rPr>
          <w:rFonts w:ascii="Cambria" w:eastAsia="Times New Roman" w:hAnsi="Cambria" w:cs="Times New Roman"/>
          <w:b/>
          <w:sz w:val="24"/>
          <w:szCs w:val="24"/>
        </w:rPr>
        <w:t xml:space="preserve"> </w:t>
      </w:r>
      <w:r w:rsidRPr="00FC639B">
        <w:rPr>
          <w:rFonts w:ascii="Cambria" w:eastAsia="Times New Roman" w:hAnsi="Cambria" w:cs="Times New Roman"/>
          <w:b/>
          <w:sz w:val="24"/>
          <w:szCs w:val="24"/>
        </w:rPr>
        <w:t xml:space="preserve">cenowym </w:t>
      </w:r>
      <w:r w:rsidR="0059235A">
        <w:rPr>
          <w:rFonts w:ascii="Cambria" w:eastAsia="Times New Roman" w:hAnsi="Cambria" w:cs="Times New Roman"/>
          <w:b/>
          <w:sz w:val="24"/>
          <w:szCs w:val="24"/>
        </w:rPr>
        <w:t>(</w:t>
      </w:r>
      <w:r w:rsidRPr="00FC639B">
        <w:rPr>
          <w:rFonts w:ascii="Cambria" w:eastAsia="Times New Roman" w:hAnsi="Cambria" w:cs="Times New Roman"/>
          <w:b/>
          <w:sz w:val="24"/>
          <w:szCs w:val="24"/>
        </w:rPr>
        <w:t>opisie przedmiotu zamówienia</w:t>
      </w:r>
      <w:r w:rsidR="0059235A">
        <w:rPr>
          <w:rFonts w:ascii="Cambria" w:eastAsia="Times New Roman" w:hAnsi="Cambria" w:cs="Times New Roman"/>
          <w:b/>
          <w:sz w:val="24"/>
          <w:szCs w:val="24"/>
        </w:rPr>
        <w:t>)</w:t>
      </w:r>
      <w:r w:rsidRPr="00FC639B">
        <w:rPr>
          <w:rFonts w:ascii="Cambria" w:eastAsia="Times New Roman" w:hAnsi="Cambria" w:cs="Times New Roman"/>
          <w:b/>
          <w:sz w:val="24"/>
          <w:szCs w:val="24"/>
        </w:rPr>
        <w:t xml:space="preserve"> </w:t>
      </w:r>
      <w:r w:rsidRPr="00FC639B">
        <w:rPr>
          <w:rFonts w:ascii="Cambria" w:eastAsia="Times New Roman" w:hAnsi="Cambria" w:cs="Times New Roman"/>
          <w:sz w:val="24"/>
          <w:szCs w:val="24"/>
        </w:rPr>
        <w:t>w zakresie następujących parametrów niewskazanych w załączonych do oferty kartach katalogowych:</w:t>
      </w:r>
    </w:p>
    <w:p w14:paraId="370FE6C7"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p>
    <w:p w14:paraId="781536C2"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w:t>
      </w:r>
    </w:p>
    <w:p w14:paraId="60E2A1D7"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w:t>
      </w:r>
    </w:p>
    <w:p w14:paraId="7167AE90"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b/>
          <w:sz w:val="24"/>
          <w:szCs w:val="24"/>
        </w:rPr>
      </w:pPr>
    </w:p>
    <w:p w14:paraId="31A0B503"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b/>
          <w:sz w:val="24"/>
          <w:szCs w:val="24"/>
        </w:rPr>
        <w:lastRenderedPageBreak/>
        <w:t>Uwaga: należy wypełnić odrębnie dla każdego urządzenia / sprzętu lub złożyć odrębne załączniki dla każdego z urządzeń / sprzętu.</w:t>
      </w:r>
    </w:p>
    <w:p w14:paraId="7D4D00BD"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u w:val="single"/>
        </w:rPr>
      </w:pPr>
    </w:p>
    <w:p w14:paraId="0E224BE6" w14:textId="77777777" w:rsidR="00CD40BD" w:rsidRPr="0059235A" w:rsidRDefault="00CD40BD" w:rsidP="00CD40BD">
      <w:pPr>
        <w:overflowPunct w:val="0"/>
        <w:autoSpaceDE w:val="0"/>
        <w:jc w:val="both"/>
        <w:textAlignment w:val="baseline"/>
        <w:rPr>
          <w:rFonts w:ascii="Cambria" w:eastAsia="Times New Roman" w:hAnsi="Cambria" w:cs="Times New Roman"/>
          <w:sz w:val="24"/>
          <w:szCs w:val="24"/>
        </w:rPr>
      </w:pPr>
      <w:r w:rsidRPr="0059235A">
        <w:rPr>
          <w:rFonts w:ascii="Cambria" w:eastAsia="Times New Roman" w:hAnsi="Cambria" w:cs="Times New Roman"/>
          <w:b/>
          <w:bCs/>
          <w:sz w:val="24"/>
          <w:szCs w:val="24"/>
        </w:rPr>
        <w:t xml:space="preserve">Uwaga: </w:t>
      </w:r>
      <w:r w:rsidRPr="0059235A">
        <w:rPr>
          <w:rFonts w:ascii="Cambria" w:eastAsia="Times New Roman" w:hAnsi="Cambria" w:cs="Times New Roman"/>
          <w:sz w:val="24"/>
          <w:szCs w:val="24"/>
        </w:rPr>
        <w:t>Informacja dla Wykonawcy: Oświadczenie musi być opatrzone przez osobę lub osoby uprawnione do reprezentowania firmy kwalifikowanym podpisem elektronicznym, podpisem zaufanych lub podpisem osobistym i przekazany Zamawiającemu wraz z dokumentem/ami) potwierdzającymi prawo do reprezentacji Wykonawcy przez osobę podpisującą ofertę.</w:t>
      </w:r>
    </w:p>
    <w:p w14:paraId="54C66622" w14:textId="77777777" w:rsidR="00CD40BD" w:rsidRPr="0059235A" w:rsidRDefault="00CD40BD" w:rsidP="00CD40BD">
      <w:pPr>
        <w:autoSpaceDE w:val="0"/>
        <w:autoSpaceDN w:val="0"/>
        <w:adjustRightInd w:val="0"/>
        <w:spacing w:line="271" w:lineRule="auto"/>
        <w:jc w:val="both"/>
        <w:rPr>
          <w:rFonts w:asciiTheme="majorHAnsi" w:hAnsiTheme="majorHAnsi" w:cstheme="majorHAnsi"/>
          <w:sz w:val="24"/>
          <w:szCs w:val="24"/>
        </w:rPr>
      </w:pPr>
      <w:r w:rsidRPr="0059235A">
        <w:rPr>
          <w:rFonts w:ascii="Cambria" w:eastAsia="Times New Roman" w:hAnsi="Cambria" w:cs="Times New Roman"/>
          <w:sz w:val="24"/>
          <w:szCs w:val="24"/>
        </w:rPr>
        <w:t>Zamawiający zaleca, aby podpis złożony był na podpisywanym dokumencie PDF (podpis wewnętrzny) – taki sposób podpisu umożliwia szybką i prawidłową weryfikację.</w:t>
      </w:r>
    </w:p>
    <w:p w14:paraId="1BB3032E" w14:textId="44B9EDA1" w:rsidR="008A0958" w:rsidRPr="0059235A" w:rsidRDefault="008A0958" w:rsidP="00CD40BD">
      <w:pPr>
        <w:spacing w:line="271" w:lineRule="auto"/>
        <w:jc w:val="center"/>
        <w:rPr>
          <w:rFonts w:ascii="Cambria" w:hAnsi="Cambria" w:cstheme="majorHAnsi"/>
          <w:b/>
          <w:bCs/>
          <w:sz w:val="24"/>
          <w:szCs w:val="24"/>
        </w:rPr>
      </w:pPr>
    </w:p>
    <w:sectPr w:rsidR="008A0958" w:rsidRPr="0059235A" w:rsidSect="00353F7F">
      <w:headerReference w:type="default" r:id="rId43"/>
      <w:footerReference w:type="default" r:id="rId4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82FD" w14:textId="77777777" w:rsidR="008E2D11" w:rsidRDefault="008E2D11">
      <w:pPr>
        <w:spacing w:line="240" w:lineRule="auto"/>
      </w:pPr>
      <w:r>
        <w:separator/>
      </w:r>
    </w:p>
  </w:endnote>
  <w:endnote w:type="continuationSeparator" w:id="0">
    <w:p w14:paraId="6D095803" w14:textId="77777777" w:rsidR="008E2D11" w:rsidRDefault="008E2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charset w:val="00"/>
    <w:family w:val="auto"/>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427412" w:rsidRDefault="00427412">
    <w:pPr>
      <w:jc w:val="right"/>
    </w:pPr>
    <w:r>
      <w:fldChar w:fldCharType="begin"/>
    </w:r>
    <w:r>
      <w:instrText>PAGE</w:instrText>
    </w:r>
    <w:r>
      <w:fldChar w:fldCharType="separate"/>
    </w:r>
    <w:r w:rsidR="007E13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E9ED" w14:textId="77777777" w:rsidR="008E2D11" w:rsidRDefault="008E2D11">
      <w:pPr>
        <w:spacing w:line="240" w:lineRule="auto"/>
      </w:pPr>
      <w:r>
        <w:separator/>
      </w:r>
    </w:p>
  </w:footnote>
  <w:footnote w:type="continuationSeparator" w:id="0">
    <w:p w14:paraId="6EC1B061" w14:textId="77777777" w:rsidR="008E2D11" w:rsidRDefault="008E2D11">
      <w:pPr>
        <w:spacing w:line="240" w:lineRule="auto"/>
      </w:pPr>
      <w:r>
        <w:continuationSeparator/>
      </w:r>
    </w:p>
  </w:footnote>
  <w:footnote w:id="1">
    <w:p w14:paraId="5A490D4D" w14:textId="77777777" w:rsidR="00CD40BD" w:rsidRPr="00FC639B" w:rsidRDefault="00CD40BD" w:rsidP="00CD40BD">
      <w:pPr>
        <w:pStyle w:val="Tekstprzypisudolnego"/>
        <w:jc w:val="both"/>
        <w:rPr>
          <w:rFonts w:ascii="Cambria" w:hAnsi="Cambria" w:cstheme="majorHAnsi"/>
          <w:lang w:eastAsia="ar-SA"/>
        </w:rPr>
      </w:pPr>
      <w:r>
        <w:rPr>
          <w:rFonts w:asciiTheme="majorHAnsi" w:hAnsiTheme="majorHAnsi" w:cstheme="majorHAnsi"/>
          <w:lang w:eastAsia="ar-SA"/>
        </w:rPr>
        <w:t>¹</w:t>
      </w:r>
      <w:r w:rsidRPr="004023DC">
        <w:t xml:space="preserve"> </w:t>
      </w:r>
      <w:r w:rsidRPr="00FC639B">
        <w:rPr>
          <w:rFonts w:ascii="Cambria" w:hAnsi="Cambria"/>
        </w:rPr>
        <w:t>Termin dostawy stanowi kryterium oceny ofert i zostanie uzupełniony na podstawie danych zawartych w ofercie Wykonawcy dla danej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B5F2" w14:textId="6EF740B3" w:rsidR="00FB19FF" w:rsidRDefault="00FB19FF" w:rsidP="00FB19FF">
    <w:pPr>
      <w:pStyle w:val="Nagwek"/>
      <w:jc w:val="right"/>
    </w:pPr>
    <w:r>
      <w:rPr>
        <w:noProof/>
      </w:rPr>
      <w:drawing>
        <wp:inline distT="0" distB="0" distL="0" distR="0" wp14:anchorId="1E79FAE1" wp14:editId="489A5A49">
          <wp:extent cx="1935501" cy="592455"/>
          <wp:effectExtent l="0" t="0" r="0" b="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586" cy="592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502"/>
        </w:tabs>
        <w:ind w:left="502"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singleLevel"/>
    <w:tmpl w:val="0415000F"/>
    <w:lvl w:ilvl="0">
      <w:start w:val="1"/>
      <w:numFmt w:val="decimal"/>
      <w:lvlText w:val="%1."/>
      <w:lvlJc w:val="left"/>
      <w:pPr>
        <w:ind w:left="5040" w:hanging="360"/>
      </w:pPr>
      <w:rPr>
        <w:rFonts w:hint="default"/>
        <w:b w:val="0"/>
        <w:i w:val="0"/>
      </w:rPr>
    </w:lvl>
  </w:abstractNum>
  <w:abstractNum w:abstractNumId="6" w15:restartNumberingAfterBreak="0">
    <w:nsid w:val="0000000B"/>
    <w:multiLevelType w:val="singleLevel"/>
    <w:tmpl w:val="0000000B"/>
    <w:name w:val="WW8Num11"/>
    <w:lvl w:ilvl="0">
      <w:start w:val="1"/>
      <w:numFmt w:val="decimal"/>
      <w:lvlText w:val="%1."/>
      <w:lvlJc w:val="left"/>
      <w:pPr>
        <w:tabs>
          <w:tab w:val="num" w:pos="502"/>
        </w:tabs>
        <w:ind w:left="502" w:hanging="360"/>
      </w:pPr>
      <w:rPr>
        <w:sz w:val="20"/>
        <w:szCs w:val="20"/>
      </w:rPr>
    </w:lvl>
  </w:abstractNum>
  <w:abstractNum w:abstractNumId="7"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0"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19"/>
    <w:multiLevelType w:val="singleLevel"/>
    <w:tmpl w:val="5AA6046C"/>
    <w:lvl w:ilvl="0">
      <w:start w:val="1"/>
      <w:numFmt w:val="decimal"/>
      <w:lvlText w:val="%1)"/>
      <w:lvlJc w:val="left"/>
      <w:pPr>
        <w:ind w:left="720" w:hanging="360"/>
      </w:pPr>
      <w:rPr>
        <w:color w:val="auto"/>
        <w:szCs w:val="24"/>
      </w:rPr>
    </w:lvl>
  </w:abstractNum>
  <w:abstractNum w:abstractNumId="12"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5"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33"/>
    <w:multiLevelType w:val="multilevel"/>
    <w:tmpl w:val="A978FF98"/>
    <w:name w:val="WW8Num51"/>
    <w:lvl w:ilvl="0">
      <w:start w:val="1"/>
      <w:numFmt w:val="decimal"/>
      <w:lvlText w:val="%1."/>
      <w:lvlJc w:val="left"/>
      <w:pPr>
        <w:tabs>
          <w:tab w:val="num" w:pos="0"/>
        </w:tabs>
        <w:ind w:left="360" w:hanging="360"/>
      </w:pPr>
      <w:rPr>
        <w:rFonts w:ascii="Verdana" w:hAnsi="Verdana" w:cs="Calibri" w:hint="default"/>
        <w:b w:val="0"/>
        <w:i w:val="0"/>
        <w:strike w:val="0"/>
        <w:dstrike w:val="0"/>
        <w:color w:val="000000"/>
        <w:position w:val="0"/>
        <w:sz w:val="17"/>
        <w:szCs w:val="22"/>
        <w:u w:val="none" w:color="000000"/>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137578"/>
    <w:multiLevelType w:val="multilevel"/>
    <w:tmpl w:val="3F18F444"/>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8013AE0"/>
    <w:multiLevelType w:val="multilevel"/>
    <w:tmpl w:val="1F2098C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0DE82EC3"/>
    <w:multiLevelType w:val="multilevel"/>
    <w:tmpl w:val="2F7AA596"/>
    <w:lvl w:ilvl="0">
      <w:start w:val="1"/>
      <w:numFmt w:val="decimal"/>
      <w:lvlText w:val="%1)"/>
      <w:lvlJc w:val="left"/>
      <w:pPr>
        <w:ind w:left="1068" w:hanging="360"/>
      </w:pPr>
      <w:rPr>
        <w:rFonts w:ascii="Cambria" w:eastAsia="Arial" w:hAnsi="Cambria"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FB7006E"/>
    <w:multiLevelType w:val="multilevel"/>
    <w:tmpl w:val="39F010FE"/>
    <w:lvl w:ilvl="0">
      <w:start w:val="1"/>
      <w:numFmt w:val="decimal"/>
      <w:lvlText w:val="%1."/>
      <w:lvlJc w:val="left"/>
      <w:pPr>
        <w:ind w:left="4472"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088581E"/>
    <w:multiLevelType w:val="multilevel"/>
    <w:tmpl w:val="1BEEF162"/>
    <w:lvl w:ilvl="0">
      <w:start w:val="4"/>
      <w:numFmt w:val="decimal"/>
      <w:lvlText w:val="%1"/>
      <w:lvlJc w:val="left"/>
      <w:pPr>
        <w:ind w:left="360" w:hanging="360"/>
      </w:pPr>
      <w:rPr>
        <w:rFonts w:asciiTheme="minorHAnsi" w:hAnsiTheme="minorHAnsi" w:cstheme="minorHAnsi" w:hint="default"/>
      </w:rPr>
    </w:lvl>
    <w:lvl w:ilvl="1">
      <w:start w:val="14"/>
      <w:numFmt w:val="decimal"/>
      <w:lvlText w:val="%2."/>
      <w:lvlJc w:val="left"/>
      <w:pPr>
        <w:ind w:left="360" w:hanging="360"/>
      </w:pPr>
      <w:rPr>
        <w:rFonts w:asciiTheme="majorHAnsi" w:eastAsia="Arial" w:hAnsiTheme="majorHAnsi" w:cstheme="majorHAnsi" w:hint="default"/>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0"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31"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830229D"/>
    <w:multiLevelType w:val="hybridMultilevel"/>
    <w:tmpl w:val="975C51FE"/>
    <w:lvl w:ilvl="0" w:tplc="CA302646">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34" w15:restartNumberingAfterBreak="0">
    <w:nsid w:val="18FE07AF"/>
    <w:multiLevelType w:val="multilevel"/>
    <w:tmpl w:val="13F6214C"/>
    <w:lvl w:ilvl="0">
      <w:start w:val="1"/>
      <w:numFmt w:val="decimal"/>
      <w:lvlText w:val="%1."/>
      <w:lvlJc w:val="left"/>
      <w:pPr>
        <w:ind w:left="6031"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C801DF"/>
    <w:multiLevelType w:val="multilevel"/>
    <w:tmpl w:val="A1165CB6"/>
    <w:lvl w:ilvl="0">
      <w:start w:val="1"/>
      <w:numFmt w:val="decimal"/>
      <w:lvlText w:val="%1."/>
      <w:lvlJc w:val="left"/>
      <w:pPr>
        <w:ind w:left="931" w:hanging="363"/>
      </w:pPr>
      <w:rPr>
        <w:rFonts w:ascii="Cambria" w:eastAsia="Arial" w:hAnsi="Cambria"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2EDB3261"/>
    <w:multiLevelType w:val="multilevel"/>
    <w:tmpl w:val="3A74E7D8"/>
    <w:lvl w:ilvl="0">
      <w:start w:val="1"/>
      <w:numFmt w:val="decimal"/>
      <w:lvlText w:val="%1."/>
      <w:lvlJc w:val="left"/>
      <w:pPr>
        <w:ind w:left="1800" w:hanging="363"/>
      </w:pPr>
      <w:rPr>
        <w:rFonts w:asciiTheme="minorHAnsi" w:hAnsiTheme="min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2FF506D4"/>
    <w:multiLevelType w:val="multilevel"/>
    <w:tmpl w:val="DBC00AF0"/>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30D4290"/>
    <w:multiLevelType w:val="multilevel"/>
    <w:tmpl w:val="D19E4C38"/>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7" w15:restartNumberingAfterBreak="0">
    <w:nsid w:val="3999664C"/>
    <w:multiLevelType w:val="hybridMultilevel"/>
    <w:tmpl w:val="37566A2A"/>
    <w:lvl w:ilvl="0" w:tplc="5A587F70">
      <w:start w:val="1"/>
      <w:numFmt w:val="decimal"/>
      <w:lvlText w:val="%1."/>
      <w:lvlJc w:val="left"/>
      <w:pPr>
        <w:tabs>
          <w:tab w:val="num" w:pos="360"/>
        </w:tabs>
        <w:ind w:left="36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7F36DA5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926732"/>
    <w:multiLevelType w:val="hybridMultilevel"/>
    <w:tmpl w:val="9174AD7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3DA227B8"/>
    <w:multiLevelType w:val="multilevel"/>
    <w:tmpl w:val="C7909B70"/>
    <w:lvl w:ilvl="0">
      <w:start w:val="8"/>
      <w:numFmt w:val="decimal"/>
      <w:lvlText w:val="%1."/>
      <w:lvlJc w:val="left"/>
      <w:pPr>
        <w:ind w:left="1146" w:hanging="360"/>
      </w:pPr>
      <w:rPr>
        <w:rFonts w:ascii="Cambria" w:eastAsia="Arial" w:hAnsi="Cambria" w:cstheme="majorHAnsi" w:hint="default"/>
        <w:b/>
        <w:bCs w:val="0"/>
        <w:sz w:val="24"/>
        <w:szCs w:val="24"/>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2" w15:restartNumberingAfterBreak="0">
    <w:nsid w:val="3E32412A"/>
    <w:multiLevelType w:val="hybridMultilevel"/>
    <w:tmpl w:val="F894FC58"/>
    <w:lvl w:ilvl="0" w:tplc="F3DE2E6A">
      <w:start w:val="1"/>
      <w:numFmt w:val="decimal"/>
      <w:lvlText w:val="%1."/>
      <w:lvlJc w:val="left"/>
      <w:pPr>
        <w:tabs>
          <w:tab w:val="num" w:pos="720"/>
        </w:tabs>
        <w:ind w:left="720" w:hanging="360"/>
      </w:pPr>
      <w:rPr>
        <w:rFonts w:ascii="Cambria" w:eastAsia="Times New Roman" w:hAnsi="Cambria" w:cs="Times New Roman" w:hint="default"/>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D7809B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15:restartNumberingAfterBreak="0">
    <w:nsid w:val="47967840"/>
    <w:multiLevelType w:val="multilevel"/>
    <w:tmpl w:val="2FA8C5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inorHAnsi" w:hAnsiTheme="min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485F2ADA"/>
    <w:multiLevelType w:val="multilevel"/>
    <w:tmpl w:val="A7585E96"/>
    <w:lvl w:ilvl="0">
      <w:start w:val="1"/>
      <w:numFmt w:val="decimal"/>
      <w:lvlText w:val="%1."/>
      <w:lvlJc w:val="left"/>
      <w:pPr>
        <w:ind w:left="4690" w:hanging="720"/>
      </w:pPr>
      <w:rPr>
        <w:rFonts w:ascii="Cambria" w:eastAsia="Arial" w:hAnsi="Cambria"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8A4166"/>
    <w:multiLevelType w:val="multilevel"/>
    <w:tmpl w:val="51B034A2"/>
    <w:lvl w:ilvl="0">
      <w:start w:val="12"/>
      <w:numFmt w:val="decimal"/>
      <w:lvlText w:val="%1."/>
      <w:lvlJc w:val="left"/>
      <w:pPr>
        <w:ind w:left="360"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0"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F97099D"/>
    <w:multiLevelType w:val="multilevel"/>
    <w:tmpl w:val="1DFEDF00"/>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ind w:left="2640" w:hanging="360"/>
      </w:pPr>
      <w:rPr>
        <w:rFonts w:asciiTheme="majorHAnsi" w:eastAsia="Times New Roman" w:hAnsiTheme="majorHAnsi" w:cstheme="majorHAnsi"/>
        <w:b w:val="0"/>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62"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63" w15:restartNumberingAfterBreak="0">
    <w:nsid w:val="4FC63352"/>
    <w:multiLevelType w:val="multilevel"/>
    <w:tmpl w:val="180CFE6A"/>
    <w:lvl w:ilvl="0">
      <w:start w:val="4"/>
      <w:numFmt w:val="lowerLetter"/>
      <w:lvlText w:val="%1)"/>
      <w:lvlJc w:val="left"/>
      <w:pPr>
        <w:ind w:left="1636" w:hanging="360"/>
      </w:pPr>
      <w:rPr>
        <w:rFonts w:hint="default"/>
        <w:b/>
        <w:color w:val="auto"/>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4"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5" w15:restartNumberingAfterBreak="0">
    <w:nsid w:val="50910B36"/>
    <w:multiLevelType w:val="multilevel"/>
    <w:tmpl w:val="52E0F44A"/>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8"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9"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C6479F"/>
    <w:multiLevelType w:val="multilevel"/>
    <w:tmpl w:val="A168A8A0"/>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2CB545D"/>
    <w:multiLevelType w:val="multilevel"/>
    <w:tmpl w:val="63145BB4"/>
    <w:lvl w:ilvl="0">
      <w:start w:val="4"/>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asciiTheme="minorHAnsi" w:eastAsia="Arial" w:hAnsiTheme="minorHAnsi" w:cstheme="majorHAnsi" w:hint="default"/>
        <w:b/>
        <w:bCs/>
        <w:sz w:val="24"/>
        <w:szCs w:val="24"/>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73" w15:restartNumberingAfterBreak="0">
    <w:nsid w:val="62FC2A0C"/>
    <w:multiLevelType w:val="multilevel"/>
    <w:tmpl w:val="B1DCC992"/>
    <w:lvl w:ilvl="0">
      <w:start w:val="1"/>
      <w:numFmt w:val="lowerLetter"/>
      <w:lvlText w:val="%1)"/>
      <w:lvlJc w:val="left"/>
      <w:pPr>
        <w:ind w:left="1636" w:hanging="360"/>
      </w:pPr>
      <w:rPr>
        <w:b/>
        <w:color w:val="auto"/>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4" w15:restartNumberingAfterBreak="0">
    <w:nsid w:val="67A32EA7"/>
    <w:multiLevelType w:val="multilevel"/>
    <w:tmpl w:val="EAA8E960"/>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7" w15:restartNumberingAfterBreak="0">
    <w:nsid w:val="6B6E20D5"/>
    <w:multiLevelType w:val="multilevel"/>
    <w:tmpl w:val="1EB428C2"/>
    <w:lvl w:ilvl="0">
      <w:start w:val="1"/>
      <w:numFmt w:val="decimal"/>
      <w:lvlText w:val="%1."/>
      <w:lvlJc w:val="left"/>
      <w:pPr>
        <w:ind w:left="1146" w:hanging="360"/>
      </w:pPr>
      <w:rPr>
        <w:rFonts w:ascii="Cambria" w:eastAsia="Arial" w:hAnsi="Cambria"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8"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47575A"/>
    <w:multiLevelType w:val="hybridMultilevel"/>
    <w:tmpl w:val="AA74B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81"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83"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5" w15:restartNumberingAfterBreak="0">
    <w:nsid w:val="7AE75254"/>
    <w:multiLevelType w:val="hybridMultilevel"/>
    <w:tmpl w:val="FA86810C"/>
    <w:lvl w:ilvl="0" w:tplc="0D8E7256">
      <w:start w:val="1"/>
      <w:numFmt w:val="lowerLetter"/>
      <w:lvlText w:val="%1)"/>
      <w:lvlJc w:val="left"/>
      <w:pPr>
        <w:ind w:left="720" w:hanging="360"/>
      </w:pPr>
      <w:rPr>
        <w:rFonts w:eastAsia="Times New Roman" w:hint="default"/>
        <w:b/>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A66E71"/>
    <w:multiLevelType w:val="multilevel"/>
    <w:tmpl w:val="6D20D27E"/>
    <w:lvl w:ilvl="0">
      <w:start w:val="1"/>
      <w:numFmt w:val="decimal"/>
      <w:lvlText w:val="%1."/>
      <w:lvlJc w:val="left"/>
      <w:pPr>
        <w:ind w:left="720"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abstractNum w:abstractNumId="90"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74304242">
    <w:abstractNumId w:val="83"/>
  </w:num>
  <w:num w:numId="2" w16cid:durableId="1580552593">
    <w:abstractNumId w:val="65"/>
  </w:num>
  <w:num w:numId="3" w16cid:durableId="373388384">
    <w:abstractNumId w:val="41"/>
  </w:num>
  <w:num w:numId="4" w16cid:durableId="1160928130">
    <w:abstractNumId w:val="90"/>
  </w:num>
  <w:num w:numId="5" w16cid:durableId="2007661434">
    <w:abstractNumId w:val="42"/>
  </w:num>
  <w:num w:numId="6" w16cid:durableId="73013880">
    <w:abstractNumId w:val="77"/>
  </w:num>
  <w:num w:numId="7" w16cid:durableId="1126705219">
    <w:abstractNumId w:val="50"/>
  </w:num>
  <w:num w:numId="8" w16cid:durableId="512964119">
    <w:abstractNumId w:val="67"/>
  </w:num>
  <w:num w:numId="9" w16cid:durableId="365838378">
    <w:abstractNumId w:val="37"/>
  </w:num>
  <w:num w:numId="10" w16cid:durableId="2095086007">
    <w:abstractNumId w:val="31"/>
  </w:num>
  <w:num w:numId="11" w16cid:durableId="1730298023">
    <w:abstractNumId w:val="56"/>
  </w:num>
  <w:num w:numId="12" w16cid:durableId="1210726309">
    <w:abstractNumId w:val="28"/>
  </w:num>
  <w:num w:numId="13" w16cid:durableId="228880834">
    <w:abstractNumId w:val="81"/>
  </w:num>
  <w:num w:numId="14" w16cid:durableId="2141879940">
    <w:abstractNumId w:val="69"/>
  </w:num>
  <w:num w:numId="15" w16cid:durableId="1101338955">
    <w:abstractNumId w:val="44"/>
  </w:num>
  <w:num w:numId="16" w16cid:durableId="451679498">
    <w:abstractNumId w:val="64"/>
  </w:num>
  <w:num w:numId="17" w16cid:durableId="1627661571">
    <w:abstractNumId w:val="48"/>
  </w:num>
  <w:num w:numId="18" w16cid:durableId="2029983629">
    <w:abstractNumId w:val="73"/>
  </w:num>
  <w:num w:numId="19" w16cid:durableId="1308440658">
    <w:abstractNumId w:val="34"/>
  </w:num>
  <w:num w:numId="20" w16cid:durableId="342250299">
    <w:abstractNumId w:val="17"/>
  </w:num>
  <w:num w:numId="21" w16cid:durableId="980890664">
    <w:abstractNumId w:val="86"/>
  </w:num>
  <w:num w:numId="22" w16cid:durableId="702945529">
    <w:abstractNumId w:val="43"/>
  </w:num>
  <w:num w:numId="23" w16cid:durableId="1884361763">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1884243920">
    <w:abstractNumId w:val="25"/>
  </w:num>
  <w:num w:numId="25" w16cid:durableId="2092773410">
    <w:abstractNumId w:val="21"/>
  </w:num>
  <w:num w:numId="26" w16cid:durableId="63648515">
    <w:abstractNumId w:val="58"/>
  </w:num>
  <w:num w:numId="27" w16cid:durableId="476799395">
    <w:abstractNumId w:val="23"/>
  </w:num>
  <w:num w:numId="28" w16cid:durableId="1123302495">
    <w:abstractNumId w:val="39"/>
  </w:num>
  <w:num w:numId="29" w16cid:durableId="258216816">
    <w:abstractNumId w:val="78"/>
  </w:num>
  <w:num w:numId="30" w16cid:durableId="1020084052">
    <w:abstractNumId w:val="70"/>
  </w:num>
  <w:num w:numId="31" w16cid:durableId="1105806270">
    <w:abstractNumId w:val="87"/>
  </w:num>
  <w:num w:numId="32" w16cid:durableId="1942562510">
    <w:abstractNumId w:val="18"/>
  </w:num>
  <w:num w:numId="33" w16cid:durableId="235015025">
    <w:abstractNumId w:val="20"/>
  </w:num>
  <w:num w:numId="34" w16cid:durableId="819424663">
    <w:abstractNumId w:val="82"/>
  </w:num>
  <w:num w:numId="35" w16cid:durableId="723480812">
    <w:abstractNumId w:val="30"/>
  </w:num>
  <w:num w:numId="36" w16cid:durableId="775909326">
    <w:abstractNumId w:val="0"/>
  </w:num>
  <w:num w:numId="37" w16cid:durableId="770975182">
    <w:abstractNumId w:val="76"/>
  </w:num>
  <w:num w:numId="38" w16cid:durableId="1736857205">
    <w:abstractNumId w:val="51"/>
  </w:num>
  <w:num w:numId="39" w16cid:durableId="1006636901">
    <w:abstractNumId w:val="68"/>
  </w:num>
  <w:num w:numId="40" w16cid:durableId="1851942995">
    <w:abstractNumId w:val="46"/>
  </w:num>
  <w:num w:numId="41" w16cid:durableId="1788625462">
    <w:abstractNumId w:val="57"/>
  </w:num>
  <w:num w:numId="42" w16cid:durableId="942424050">
    <w:abstractNumId w:val="40"/>
  </w:num>
  <w:num w:numId="43" w16cid:durableId="705986497">
    <w:abstractNumId w:val="26"/>
  </w:num>
  <w:num w:numId="44" w16cid:durableId="976953551">
    <w:abstractNumId w:val="84"/>
  </w:num>
  <w:num w:numId="45" w16cid:durableId="398987199">
    <w:abstractNumId w:val="35"/>
  </w:num>
  <w:num w:numId="46" w16cid:durableId="823475510">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609497">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816037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6133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180309">
    <w:abstractNumId w:val="80"/>
  </w:num>
  <w:num w:numId="51" w16cid:durableId="546721266">
    <w:abstractNumId w:val="72"/>
  </w:num>
  <w:num w:numId="52" w16cid:durableId="221136526">
    <w:abstractNumId w:val="71"/>
  </w:num>
  <w:num w:numId="53" w16cid:durableId="1424378154">
    <w:abstractNumId w:val="29"/>
  </w:num>
  <w:num w:numId="54" w16cid:durableId="597756591">
    <w:abstractNumId w:val="54"/>
  </w:num>
  <w:num w:numId="55" w16cid:durableId="1643802715">
    <w:abstractNumId w:val="62"/>
    <w:lvlOverride w:ilvl="0">
      <w:startOverride w:val="1"/>
    </w:lvlOverride>
  </w:num>
  <w:num w:numId="56" w16cid:durableId="145322288">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757707">
    <w:abstractNumId w:val="22"/>
  </w:num>
  <w:num w:numId="58" w16cid:durableId="1622570769">
    <w:abstractNumId w:val="75"/>
  </w:num>
  <w:num w:numId="59" w16cid:durableId="461070965">
    <w:abstractNumId w:val="38"/>
  </w:num>
  <w:num w:numId="60" w16cid:durableId="1925645820">
    <w:abstractNumId w:val="79"/>
  </w:num>
  <w:num w:numId="61" w16cid:durableId="1090201125">
    <w:abstractNumId w:val="27"/>
  </w:num>
  <w:num w:numId="62" w16cid:durableId="526453547">
    <w:abstractNumId w:val="5"/>
  </w:num>
  <w:num w:numId="63" w16cid:durableId="386339900">
    <w:abstractNumId w:val="55"/>
  </w:num>
  <w:num w:numId="64" w16cid:durableId="683628064">
    <w:abstractNumId w:val="32"/>
  </w:num>
  <w:num w:numId="65" w16cid:durableId="1379351764">
    <w:abstractNumId w:val="19"/>
  </w:num>
  <w:num w:numId="66" w16cid:durableId="736786557">
    <w:abstractNumId w:val="85"/>
  </w:num>
  <w:num w:numId="67" w16cid:durableId="482896145">
    <w:abstractNumId w:val="63"/>
  </w:num>
  <w:num w:numId="68" w16cid:durableId="190607772">
    <w:abstractNumId w:val="36"/>
  </w:num>
  <w:num w:numId="69" w16cid:durableId="1047560080">
    <w:abstractNumId w:val="66"/>
  </w:num>
  <w:num w:numId="70" w16cid:durableId="421222994">
    <w:abstractNumId w:val="45"/>
  </w:num>
  <w:num w:numId="71" w16cid:durableId="1408116755">
    <w:abstractNumId w:val="52"/>
  </w:num>
  <w:num w:numId="72" w16cid:durableId="6893394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49713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10445856">
    <w:abstractNumId w:val="61"/>
  </w:num>
  <w:num w:numId="75" w16cid:durableId="20323421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13208027">
    <w:abstractNumId w:val="59"/>
  </w:num>
  <w:num w:numId="77" w16cid:durableId="1009942121">
    <w:abstractNumId w:val="74"/>
  </w:num>
  <w:num w:numId="78" w16cid:durableId="1477649982">
    <w:abstractNumId w:val="49"/>
  </w:num>
  <w:num w:numId="79" w16cid:durableId="1864203756">
    <w:abstractNumId w:val="6"/>
  </w:num>
  <w:num w:numId="80" w16cid:durableId="160001182">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A5B"/>
    <w:rsid w:val="00001F59"/>
    <w:rsid w:val="0000399D"/>
    <w:rsid w:val="00004756"/>
    <w:rsid w:val="00006C07"/>
    <w:rsid w:val="00007D2A"/>
    <w:rsid w:val="00012937"/>
    <w:rsid w:val="00014697"/>
    <w:rsid w:val="00014A16"/>
    <w:rsid w:val="00014CDE"/>
    <w:rsid w:val="000156BA"/>
    <w:rsid w:val="000166E1"/>
    <w:rsid w:val="00016E21"/>
    <w:rsid w:val="0002710F"/>
    <w:rsid w:val="0003013F"/>
    <w:rsid w:val="0003056C"/>
    <w:rsid w:val="00033B78"/>
    <w:rsid w:val="00034DDD"/>
    <w:rsid w:val="00035A0C"/>
    <w:rsid w:val="00037031"/>
    <w:rsid w:val="00040CB3"/>
    <w:rsid w:val="00041366"/>
    <w:rsid w:val="00041807"/>
    <w:rsid w:val="00042579"/>
    <w:rsid w:val="00043C67"/>
    <w:rsid w:val="00044BB0"/>
    <w:rsid w:val="00047049"/>
    <w:rsid w:val="00047190"/>
    <w:rsid w:val="00047C44"/>
    <w:rsid w:val="00050339"/>
    <w:rsid w:val="00051808"/>
    <w:rsid w:val="00051C31"/>
    <w:rsid w:val="0005235E"/>
    <w:rsid w:val="00053275"/>
    <w:rsid w:val="00053B43"/>
    <w:rsid w:val="0005403F"/>
    <w:rsid w:val="000542AE"/>
    <w:rsid w:val="00055437"/>
    <w:rsid w:val="0005778E"/>
    <w:rsid w:val="00057B41"/>
    <w:rsid w:val="00057C9E"/>
    <w:rsid w:val="0006083C"/>
    <w:rsid w:val="00061533"/>
    <w:rsid w:val="0006272A"/>
    <w:rsid w:val="000634FE"/>
    <w:rsid w:val="0006360A"/>
    <w:rsid w:val="00070158"/>
    <w:rsid w:val="0007094A"/>
    <w:rsid w:val="00070D55"/>
    <w:rsid w:val="00071C8D"/>
    <w:rsid w:val="0007200F"/>
    <w:rsid w:val="00072B13"/>
    <w:rsid w:val="00075241"/>
    <w:rsid w:val="00075C2D"/>
    <w:rsid w:val="000770E6"/>
    <w:rsid w:val="00077FD6"/>
    <w:rsid w:val="00080222"/>
    <w:rsid w:val="000817A5"/>
    <w:rsid w:val="00082942"/>
    <w:rsid w:val="00083152"/>
    <w:rsid w:val="000838A7"/>
    <w:rsid w:val="000852A0"/>
    <w:rsid w:val="00090253"/>
    <w:rsid w:val="00091FEE"/>
    <w:rsid w:val="00093508"/>
    <w:rsid w:val="00093577"/>
    <w:rsid w:val="000939DE"/>
    <w:rsid w:val="00093DD0"/>
    <w:rsid w:val="0009448E"/>
    <w:rsid w:val="0009517F"/>
    <w:rsid w:val="00095333"/>
    <w:rsid w:val="00095B7C"/>
    <w:rsid w:val="0009686A"/>
    <w:rsid w:val="000A0E15"/>
    <w:rsid w:val="000A103E"/>
    <w:rsid w:val="000A138E"/>
    <w:rsid w:val="000A3819"/>
    <w:rsid w:val="000A4EA7"/>
    <w:rsid w:val="000B056C"/>
    <w:rsid w:val="000B078C"/>
    <w:rsid w:val="000B244D"/>
    <w:rsid w:val="000B25F8"/>
    <w:rsid w:val="000B27B7"/>
    <w:rsid w:val="000B2829"/>
    <w:rsid w:val="000B71CE"/>
    <w:rsid w:val="000B7289"/>
    <w:rsid w:val="000C0278"/>
    <w:rsid w:val="000C0511"/>
    <w:rsid w:val="000C29D0"/>
    <w:rsid w:val="000C2CC0"/>
    <w:rsid w:val="000C5048"/>
    <w:rsid w:val="000D0327"/>
    <w:rsid w:val="000D20E3"/>
    <w:rsid w:val="000D3839"/>
    <w:rsid w:val="000D3B1A"/>
    <w:rsid w:val="000D4857"/>
    <w:rsid w:val="000D63E4"/>
    <w:rsid w:val="000E02EC"/>
    <w:rsid w:val="000E2E4D"/>
    <w:rsid w:val="000E307C"/>
    <w:rsid w:val="000E4552"/>
    <w:rsid w:val="000E5D40"/>
    <w:rsid w:val="000E6688"/>
    <w:rsid w:val="000E7868"/>
    <w:rsid w:val="000E7E4F"/>
    <w:rsid w:val="000F0F47"/>
    <w:rsid w:val="000F0F63"/>
    <w:rsid w:val="000F1798"/>
    <w:rsid w:val="000F2629"/>
    <w:rsid w:val="000F32CA"/>
    <w:rsid w:val="000F39CE"/>
    <w:rsid w:val="000F4206"/>
    <w:rsid w:val="000F4A0F"/>
    <w:rsid w:val="000F66B1"/>
    <w:rsid w:val="000F7015"/>
    <w:rsid w:val="000F79FC"/>
    <w:rsid w:val="000F7A86"/>
    <w:rsid w:val="000F7DEE"/>
    <w:rsid w:val="0010089D"/>
    <w:rsid w:val="001024BD"/>
    <w:rsid w:val="001028C9"/>
    <w:rsid w:val="0010666C"/>
    <w:rsid w:val="001113FA"/>
    <w:rsid w:val="00112B8B"/>
    <w:rsid w:val="00114650"/>
    <w:rsid w:val="0011497B"/>
    <w:rsid w:val="00116789"/>
    <w:rsid w:val="00121043"/>
    <w:rsid w:val="00122A51"/>
    <w:rsid w:val="00122C97"/>
    <w:rsid w:val="00123DA8"/>
    <w:rsid w:val="00124251"/>
    <w:rsid w:val="001252C2"/>
    <w:rsid w:val="00126270"/>
    <w:rsid w:val="001266DB"/>
    <w:rsid w:val="0012720D"/>
    <w:rsid w:val="001272BF"/>
    <w:rsid w:val="00130C3B"/>
    <w:rsid w:val="00130DD8"/>
    <w:rsid w:val="00130F61"/>
    <w:rsid w:val="00131C0A"/>
    <w:rsid w:val="00132548"/>
    <w:rsid w:val="00133CCE"/>
    <w:rsid w:val="00134417"/>
    <w:rsid w:val="00134E01"/>
    <w:rsid w:val="001356A7"/>
    <w:rsid w:val="001407FF"/>
    <w:rsid w:val="00142BAC"/>
    <w:rsid w:val="00144F2D"/>
    <w:rsid w:val="001452F6"/>
    <w:rsid w:val="001504B6"/>
    <w:rsid w:val="001516CD"/>
    <w:rsid w:val="0015214C"/>
    <w:rsid w:val="0015330A"/>
    <w:rsid w:val="00153E7F"/>
    <w:rsid w:val="00154A9C"/>
    <w:rsid w:val="00154D43"/>
    <w:rsid w:val="00156610"/>
    <w:rsid w:val="00156AE0"/>
    <w:rsid w:val="00162259"/>
    <w:rsid w:val="00162CE6"/>
    <w:rsid w:val="001638CA"/>
    <w:rsid w:val="001644E3"/>
    <w:rsid w:val="00164E7F"/>
    <w:rsid w:val="00166CB7"/>
    <w:rsid w:val="001707EC"/>
    <w:rsid w:val="00171314"/>
    <w:rsid w:val="00171E23"/>
    <w:rsid w:val="00172AB7"/>
    <w:rsid w:val="00174F2D"/>
    <w:rsid w:val="00176C21"/>
    <w:rsid w:val="00176D43"/>
    <w:rsid w:val="0017706F"/>
    <w:rsid w:val="00177445"/>
    <w:rsid w:val="0018076E"/>
    <w:rsid w:val="00181B7E"/>
    <w:rsid w:val="00183C6A"/>
    <w:rsid w:val="0018559D"/>
    <w:rsid w:val="00186AE3"/>
    <w:rsid w:val="00186CC4"/>
    <w:rsid w:val="00186EF2"/>
    <w:rsid w:val="001879A2"/>
    <w:rsid w:val="00187AE0"/>
    <w:rsid w:val="00187D8E"/>
    <w:rsid w:val="00191A15"/>
    <w:rsid w:val="00192E65"/>
    <w:rsid w:val="001946AC"/>
    <w:rsid w:val="00196A98"/>
    <w:rsid w:val="00196C4F"/>
    <w:rsid w:val="001A042B"/>
    <w:rsid w:val="001A1CAA"/>
    <w:rsid w:val="001A1F08"/>
    <w:rsid w:val="001A1F73"/>
    <w:rsid w:val="001A2030"/>
    <w:rsid w:val="001A2E77"/>
    <w:rsid w:val="001A34EA"/>
    <w:rsid w:val="001A662C"/>
    <w:rsid w:val="001B1260"/>
    <w:rsid w:val="001B12F0"/>
    <w:rsid w:val="001B4FDE"/>
    <w:rsid w:val="001B593B"/>
    <w:rsid w:val="001B64FF"/>
    <w:rsid w:val="001B79BA"/>
    <w:rsid w:val="001C2179"/>
    <w:rsid w:val="001C3763"/>
    <w:rsid w:val="001C4BFD"/>
    <w:rsid w:val="001C6537"/>
    <w:rsid w:val="001C6CA5"/>
    <w:rsid w:val="001C7E36"/>
    <w:rsid w:val="001D308D"/>
    <w:rsid w:val="001D4D19"/>
    <w:rsid w:val="001D62CF"/>
    <w:rsid w:val="001D72F3"/>
    <w:rsid w:val="001E2AE7"/>
    <w:rsid w:val="001E54C1"/>
    <w:rsid w:val="001F3DFE"/>
    <w:rsid w:val="001F4D1C"/>
    <w:rsid w:val="001F5F48"/>
    <w:rsid w:val="001F6C30"/>
    <w:rsid w:val="001F6FD0"/>
    <w:rsid w:val="001F737F"/>
    <w:rsid w:val="00200130"/>
    <w:rsid w:val="00202965"/>
    <w:rsid w:val="00202A14"/>
    <w:rsid w:val="00204652"/>
    <w:rsid w:val="0020523E"/>
    <w:rsid w:val="00205371"/>
    <w:rsid w:val="00205D09"/>
    <w:rsid w:val="00205DE7"/>
    <w:rsid w:val="00207731"/>
    <w:rsid w:val="00207B11"/>
    <w:rsid w:val="00210CA8"/>
    <w:rsid w:val="00211901"/>
    <w:rsid w:val="002140E4"/>
    <w:rsid w:val="00220693"/>
    <w:rsid w:val="00222D34"/>
    <w:rsid w:val="00223278"/>
    <w:rsid w:val="00224A7A"/>
    <w:rsid w:val="00227535"/>
    <w:rsid w:val="00227882"/>
    <w:rsid w:val="00227D64"/>
    <w:rsid w:val="002312D6"/>
    <w:rsid w:val="00232934"/>
    <w:rsid w:val="0023376C"/>
    <w:rsid w:val="002345B1"/>
    <w:rsid w:val="002362DC"/>
    <w:rsid w:val="00237783"/>
    <w:rsid w:val="00240AC6"/>
    <w:rsid w:val="002418D5"/>
    <w:rsid w:val="00241BFB"/>
    <w:rsid w:val="00243A4D"/>
    <w:rsid w:val="00243BFE"/>
    <w:rsid w:val="002445A3"/>
    <w:rsid w:val="00245B9B"/>
    <w:rsid w:val="00245E48"/>
    <w:rsid w:val="002469E4"/>
    <w:rsid w:val="00250EEF"/>
    <w:rsid w:val="00251B02"/>
    <w:rsid w:val="0025453A"/>
    <w:rsid w:val="00255181"/>
    <w:rsid w:val="00257D28"/>
    <w:rsid w:val="00260570"/>
    <w:rsid w:val="00263569"/>
    <w:rsid w:val="00263CB0"/>
    <w:rsid w:val="0026600A"/>
    <w:rsid w:val="00271DA7"/>
    <w:rsid w:val="0028002A"/>
    <w:rsid w:val="0028013D"/>
    <w:rsid w:val="0028373B"/>
    <w:rsid w:val="002846E9"/>
    <w:rsid w:val="002855AB"/>
    <w:rsid w:val="00286FDB"/>
    <w:rsid w:val="002874A1"/>
    <w:rsid w:val="002879C2"/>
    <w:rsid w:val="00291486"/>
    <w:rsid w:val="00291A18"/>
    <w:rsid w:val="0029455A"/>
    <w:rsid w:val="00294EA2"/>
    <w:rsid w:val="00294F4D"/>
    <w:rsid w:val="002970C1"/>
    <w:rsid w:val="002A1913"/>
    <w:rsid w:val="002A232E"/>
    <w:rsid w:val="002A444E"/>
    <w:rsid w:val="002A54F6"/>
    <w:rsid w:val="002A642B"/>
    <w:rsid w:val="002A7B84"/>
    <w:rsid w:val="002B2A19"/>
    <w:rsid w:val="002B3EFD"/>
    <w:rsid w:val="002B59F6"/>
    <w:rsid w:val="002B5B7B"/>
    <w:rsid w:val="002B7651"/>
    <w:rsid w:val="002B77A2"/>
    <w:rsid w:val="002B79F5"/>
    <w:rsid w:val="002C0BF9"/>
    <w:rsid w:val="002C1D5F"/>
    <w:rsid w:val="002C1D67"/>
    <w:rsid w:val="002C224D"/>
    <w:rsid w:val="002C26DC"/>
    <w:rsid w:val="002C2F51"/>
    <w:rsid w:val="002C356E"/>
    <w:rsid w:val="002C4ED4"/>
    <w:rsid w:val="002C5F44"/>
    <w:rsid w:val="002C6A13"/>
    <w:rsid w:val="002D0A53"/>
    <w:rsid w:val="002D363F"/>
    <w:rsid w:val="002D4E6F"/>
    <w:rsid w:val="002D516B"/>
    <w:rsid w:val="002D60C3"/>
    <w:rsid w:val="002E4944"/>
    <w:rsid w:val="002E5BCF"/>
    <w:rsid w:val="002E6471"/>
    <w:rsid w:val="002E6F37"/>
    <w:rsid w:val="002F1079"/>
    <w:rsid w:val="002F3908"/>
    <w:rsid w:val="002F4711"/>
    <w:rsid w:val="002F4854"/>
    <w:rsid w:val="002F49A2"/>
    <w:rsid w:val="002F7794"/>
    <w:rsid w:val="002F7AA7"/>
    <w:rsid w:val="00300527"/>
    <w:rsid w:val="00301808"/>
    <w:rsid w:val="0030358F"/>
    <w:rsid w:val="00304BE2"/>
    <w:rsid w:val="003061BF"/>
    <w:rsid w:val="00306895"/>
    <w:rsid w:val="00311972"/>
    <w:rsid w:val="00313026"/>
    <w:rsid w:val="00314CC0"/>
    <w:rsid w:val="0031522B"/>
    <w:rsid w:val="00315429"/>
    <w:rsid w:val="00316BC3"/>
    <w:rsid w:val="00317139"/>
    <w:rsid w:val="003203EB"/>
    <w:rsid w:val="00320954"/>
    <w:rsid w:val="00320A60"/>
    <w:rsid w:val="0032205B"/>
    <w:rsid w:val="00322CBB"/>
    <w:rsid w:val="00327C86"/>
    <w:rsid w:val="00334C39"/>
    <w:rsid w:val="00335A04"/>
    <w:rsid w:val="00336912"/>
    <w:rsid w:val="0034184F"/>
    <w:rsid w:val="003418C5"/>
    <w:rsid w:val="00341FD2"/>
    <w:rsid w:val="003427EC"/>
    <w:rsid w:val="00343D1B"/>
    <w:rsid w:val="0034453D"/>
    <w:rsid w:val="00345D59"/>
    <w:rsid w:val="003470FC"/>
    <w:rsid w:val="0034789C"/>
    <w:rsid w:val="00347D99"/>
    <w:rsid w:val="0035062E"/>
    <w:rsid w:val="0035136B"/>
    <w:rsid w:val="00352939"/>
    <w:rsid w:val="00353F7F"/>
    <w:rsid w:val="003544EA"/>
    <w:rsid w:val="003564D8"/>
    <w:rsid w:val="00357DEF"/>
    <w:rsid w:val="00357E6D"/>
    <w:rsid w:val="00357EC4"/>
    <w:rsid w:val="00360120"/>
    <w:rsid w:val="00362F36"/>
    <w:rsid w:val="00363C58"/>
    <w:rsid w:val="00363D2A"/>
    <w:rsid w:val="00363DD6"/>
    <w:rsid w:val="0036452A"/>
    <w:rsid w:val="00365891"/>
    <w:rsid w:val="003710C0"/>
    <w:rsid w:val="00371892"/>
    <w:rsid w:val="003765F3"/>
    <w:rsid w:val="00376C95"/>
    <w:rsid w:val="003774C3"/>
    <w:rsid w:val="00380F91"/>
    <w:rsid w:val="00381710"/>
    <w:rsid w:val="00382071"/>
    <w:rsid w:val="00382314"/>
    <w:rsid w:val="00384190"/>
    <w:rsid w:val="00384642"/>
    <w:rsid w:val="00385C14"/>
    <w:rsid w:val="00386A58"/>
    <w:rsid w:val="00386B42"/>
    <w:rsid w:val="003900A6"/>
    <w:rsid w:val="003925F9"/>
    <w:rsid w:val="003965D3"/>
    <w:rsid w:val="00397919"/>
    <w:rsid w:val="003A1E90"/>
    <w:rsid w:val="003A2694"/>
    <w:rsid w:val="003A2F66"/>
    <w:rsid w:val="003A7387"/>
    <w:rsid w:val="003B2580"/>
    <w:rsid w:val="003B308D"/>
    <w:rsid w:val="003B3839"/>
    <w:rsid w:val="003B3D2D"/>
    <w:rsid w:val="003B45EC"/>
    <w:rsid w:val="003B582B"/>
    <w:rsid w:val="003C102D"/>
    <w:rsid w:val="003C1C43"/>
    <w:rsid w:val="003C1CEA"/>
    <w:rsid w:val="003C2624"/>
    <w:rsid w:val="003C48E5"/>
    <w:rsid w:val="003C511F"/>
    <w:rsid w:val="003C55BD"/>
    <w:rsid w:val="003C5E7C"/>
    <w:rsid w:val="003C5F2D"/>
    <w:rsid w:val="003C6BF7"/>
    <w:rsid w:val="003C6C17"/>
    <w:rsid w:val="003C76DA"/>
    <w:rsid w:val="003C7834"/>
    <w:rsid w:val="003D05B3"/>
    <w:rsid w:val="003D0D6F"/>
    <w:rsid w:val="003D177B"/>
    <w:rsid w:val="003D7FB6"/>
    <w:rsid w:val="003E0C98"/>
    <w:rsid w:val="003E0E47"/>
    <w:rsid w:val="003E1F77"/>
    <w:rsid w:val="003E2416"/>
    <w:rsid w:val="003E47C3"/>
    <w:rsid w:val="003E5A32"/>
    <w:rsid w:val="003E5A4C"/>
    <w:rsid w:val="003E5D31"/>
    <w:rsid w:val="003E5D3E"/>
    <w:rsid w:val="003F0B6A"/>
    <w:rsid w:val="003F1F0A"/>
    <w:rsid w:val="003F1F4E"/>
    <w:rsid w:val="003F25BA"/>
    <w:rsid w:val="003F3D6F"/>
    <w:rsid w:val="003F5524"/>
    <w:rsid w:val="00400062"/>
    <w:rsid w:val="0040217B"/>
    <w:rsid w:val="004023DC"/>
    <w:rsid w:val="00404144"/>
    <w:rsid w:val="00404F05"/>
    <w:rsid w:val="00406A37"/>
    <w:rsid w:val="00406F62"/>
    <w:rsid w:val="004072B6"/>
    <w:rsid w:val="00407682"/>
    <w:rsid w:val="004109BF"/>
    <w:rsid w:val="0041106D"/>
    <w:rsid w:val="00412675"/>
    <w:rsid w:val="00412D70"/>
    <w:rsid w:val="004144DB"/>
    <w:rsid w:val="00414D31"/>
    <w:rsid w:val="004178BC"/>
    <w:rsid w:val="00420795"/>
    <w:rsid w:val="00420BB8"/>
    <w:rsid w:val="004212B6"/>
    <w:rsid w:val="004212D2"/>
    <w:rsid w:val="0042374E"/>
    <w:rsid w:val="00424FC7"/>
    <w:rsid w:val="00425A4D"/>
    <w:rsid w:val="00426E53"/>
    <w:rsid w:val="00427412"/>
    <w:rsid w:val="00427F30"/>
    <w:rsid w:val="00434935"/>
    <w:rsid w:val="00435794"/>
    <w:rsid w:val="00437D41"/>
    <w:rsid w:val="0044121C"/>
    <w:rsid w:val="00441CB2"/>
    <w:rsid w:val="00443D6A"/>
    <w:rsid w:val="00444630"/>
    <w:rsid w:val="00444DB0"/>
    <w:rsid w:val="00445EA6"/>
    <w:rsid w:val="00446562"/>
    <w:rsid w:val="00446E2A"/>
    <w:rsid w:val="00447D74"/>
    <w:rsid w:val="00452038"/>
    <w:rsid w:val="00454439"/>
    <w:rsid w:val="0045445C"/>
    <w:rsid w:val="004572CF"/>
    <w:rsid w:val="0046368C"/>
    <w:rsid w:val="00464500"/>
    <w:rsid w:val="00465908"/>
    <w:rsid w:val="00466FD9"/>
    <w:rsid w:val="00476183"/>
    <w:rsid w:val="004770EC"/>
    <w:rsid w:val="00480480"/>
    <w:rsid w:val="004804B1"/>
    <w:rsid w:val="004815D4"/>
    <w:rsid w:val="004827A9"/>
    <w:rsid w:val="004828BB"/>
    <w:rsid w:val="00483D43"/>
    <w:rsid w:val="00485742"/>
    <w:rsid w:val="004875EB"/>
    <w:rsid w:val="0049051C"/>
    <w:rsid w:val="0049120C"/>
    <w:rsid w:val="0049315A"/>
    <w:rsid w:val="00496825"/>
    <w:rsid w:val="00496CA7"/>
    <w:rsid w:val="00496F05"/>
    <w:rsid w:val="004A058A"/>
    <w:rsid w:val="004A1811"/>
    <w:rsid w:val="004A1A9F"/>
    <w:rsid w:val="004A4A5E"/>
    <w:rsid w:val="004A5413"/>
    <w:rsid w:val="004A571D"/>
    <w:rsid w:val="004A6424"/>
    <w:rsid w:val="004A7373"/>
    <w:rsid w:val="004B1890"/>
    <w:rsid w:val="004B4045"/>
    <w:rsid w:val="004B74AB"/>
    <w:rsid w:val="004B7724"/>
    <w:rsid w:val="004C02CA"/>
    <w:rsid w:val="004C243E"/>
    <w:rsid w:val="004C403A"/>
    <w:rsid w:val="004C5F6C"/>
    <w:rsid w:val="004C75B1"/>
    <w:rsid w:val="004D1DD4"/>
    <w:rsid w:val="004D2317"/>
    <w:rsid w:val="004D3C66"/>
    <w:rsid w:val="004D43AB"/>
    <w:rsid w:val="004D4722"/>
    <w:rsid w:val="004D4CB9"/>
    <w:rsid w:val="004D4E2B"/>
    <w:rsid w:val="004D7061"/>
    <w:rsid w:val="004E022A"/>
    <w:rsid w:val="004E2022"/>
    <w:rsid w:val="004E30DB"/>
    <w:rsid w:val="004E3F2D"/>
    <w:rsid w:val="004E4BBC"/>
    <w:rsid w:val="004E6460"/>
    <w:rsid w:val="004E7100"/>
    <w:rsid w:val="004E7A42"/>
    <w:rsid w:val="004F106E"/>
    <w:rsid w:val="004F1EB4"/>
    <w:rsid w:val="004F25DE"/>
    <w:rsid w:val="004F5DF0"/>
    <w:rsid w:val="004F6C75"/>
    <w:rsid w:val="004F7EA6"/>
    <w:rsid w:val="00501F17"/>
    <w:rsid w:val="00502563"/>
    <w:rsid w:val="00502AFE"/>
    <w:rsid w:val="00504FBD"/>
    <w:rsid w:val="005070F4"/>
    <w:rsid w:val="00507204"/>
    <w:rsid w:val="00510F94"/>
    <w:rsid w:val="005119D5"/>
    <w:rsid w:val="00512347"/>
    <w:rsid w:val="00512452"/>
    <w:rsid w:val="005124D5"/>
    <w:rsid w:val="0051259C"/>
    <w:rsid w:val="00513193"/>
    <w:rsid w:val="00513782"/>
    <w:rsid w:val="00513DAB"/>
    <w:rsid w:val="00514D80"/>
    <w:rsid w:val="00517D85"/>
    <w:rsid w:val="00521457"/>
    <w:rsid w:val="00522F27"/>
    <w:rsid w:val="00524972"/>
    <w:rsid w:val="00525A72"/>
    <w:rsid w:val="00525ACC"/>
    <w:rsid w:val="00525E89"/>
    <w:rsid w:val="0052778E"/>
    <w:rsid w:val="00527D39"/>
    <w:rsid w:val="00530588"/>
    <w:rsid w:val="005305D9"/>
    <w:rsid w:val="00536481"/>
    <w:rsid w:val="00537B20"/>
    <w:rsid w:val="00540429"/>
    <w:rsid w:val="00540C59"/>
    <w:rsid w:val="005413F7"/>
    <w:rsid w:val="0055282D"/>
    <w:rsid w:val="0055473D"/>
    <w:rsid w:val="00554BDD"/>
    <w:rsid w:val="0055776C"/>
    <w:rsid w:val="00560285"/>
    <w:rsid w:val="0056353E"/>
    <w:rsid w:val="00565441"/>
    <w:rsid w:val="005663B6"/>
    <w:rsid w:val="00566FC8"/>
    <w:rsid w:val="00566FD3"/>
    <w:rsid w:val="00570B3D"/>
    <w:rsid w:val="00572F86"/>
    <w:rsid w:val="005738C1"/>
    <w:rsid w:val="005740C6"/>
    <w:rsid w:val="00574A83"/>
    <w:rsid w:val="00575A0D"/>
    <w:rsid w:val="0057732B"/>
    <w:rsid w:val="005803A4"/>
    <w:rsid w:val="005816B2"/>
    <w:rsid w:val="005820E4"/>
    <w:rsid w:val="00582521"/>
    <w:rsid w:val="005825FB"/>
    <w:rsid w:val="005834C6"/>
    <w:rsid w:val="00583829"/>
    <w:rsid w:val="00584CA0"/>
    <w:rsid w:val="0059041C"/>
    <w:rsid w:val="005915C9"/>
    <w:rsid w:val="0059235A"/>
    <w:rsid w:val="00592FD5"/>
    <w:rsid w:val="005931A8"/>
    <w:rsid w:val="00594378"/>
    <w:rsid w:val="00596CFF"/>
    <w:rsid w:val="00597A3A"/>
    <w:rsid w:val="00597B97"/>
    <w:rsid w:val="005A012C"/>
    <w:rsid w:val="005A2373"/>
    <w:rsid w:val="005A385C"/>
    <w:rsid w:val="005A4ABE"/>
    <w:rsid w:val="005A5893"/>
    <w:rsid w:val="005A6278"/>
    <w:rsid w:val="005A640B"/>
    <w:rsid w:val="005B2A79"/>
    <w:rsid w:val="005B37CA"/>
    <w:rsid w:val="005B455D"/>
    <w:rsid w:val="005B5D1F"/>
    <w:rsid w:val="005B70C6"/>
    <w:rsid w:val="005B7C72"/>
    <w:rsid w:val="005C0A03"/>
    <w:rsid w:val="005C1A49"/>
    <w:rsid w:val="005C205A"/>
    <w:rsid w:val="005C215F"/>
    <w:rsid w:val="005C21CB"/>
    <w:rsid w:val="005C314D"/>
    <w:rsid w:val="005C3564"/>
    <w:rsid w:val="005C5550"/>
    <w:rsid w:val="005C5980"/>
    <w:rsid w:val="005C5C92"/>
    <w:rsid w:val="005C6D34"/>
    <w:rsid w:val="005D086A"/>
    <w:rsid w:val="005D350C"/>
    <w:rsid w:val="005D499D"/>
    <w:rsid w:val="005D7605"/>
    <w:rsid w:val="005E1C1D"/>
    <w:rsid w:val="005E2839"/>
    <w:rsid w:val="005E2D83"/>
    <w:rsid w:val="005E38DE"/>
    <w:rsid w:val="005E5903"/>
    <w:rsid w:val="005E6063"/>
    <w:rsid w:val="005E7813"/>
    <w:rsid w:val="005E7D98"/>
    <w:rsid w:val="005F4A97"/>
    <w:rsid w:val="005F55CA"/>
    <w:rsid w:val="005F5E74"/>
    <w:rsid w:val="005F62E3"/>
    <w:rsid w:val="005F7122"/>
    <w:rsid w:val="006006EB"/>
    <w:rsid w:val="00600C02"/>
    <w:rsid w:val="00600D49"/>
    <w:rsid w:val="0060113A"/>
    <w:rsid w:val="00601226"/>
    <w:rsid w:val="006018E6"/>
    <w:rsid w:val="00601C72"/>
    <w:rsid w:val="00602599"/>
    <w:rsid w:val="00604B9E"/>
    <w:rsid w:val="00604F14"/>
    <w:rsid w:val="006056DB"/>
    <w:rsid w:val="00606B64"/>
    <w:rsid w:val="0061008D"/>
    <w:rsid w:val="00610F4B"/>
    <w:rsid w:val="00613CFB"/>
    <w:rsid w:val="00614510"/>
    <w:rsid w:val="00617520"/>
    <w:rsid w:val="00621774"/>
    <w:rsid w:val="0062286A"/>
    <w:rsid w:val="0062305E"/>
    <w:rsid w:val="00623A7A"/>
    <w:rsid w:val="00626EF7"/>
    <w:rsid w:val="00626F17"/>
    <w:rsid w:val="00630EBC"/>
    <w:rsid w:val="0063101B"/>
    <w:rsid w:val="006325E0"/>
    <w:rsid w:val="0063262E"/>
    <w:rsid w:val="00632D1C"/>
    <w:rsid w:val="006340D1"/>
    <w:rsid w:val="00635708"/>
    <w:rsid w:val="006359C3"/>
    <w:rsid w:val="00637422"/>
    <w:rsid w:val="00642881"/>
    <w:rsid w:val="00643549"/>
    <w:rsid w:val="00644158"/>
    <w:rsid w:val="00644374"/>
    <w:rsid w:val="00647223"/>
    <w:rsid w:val="00647FE7"/>
    <w:rsid w:val="00651312"/>
    <w:rsid w:val="006516AD"/>
    <w:rsid w:val="00652B0F"/>
    <w:rsid w:val="0065354F"/>
    <w:rsid w:val="00654147"/>
    <w:rsid w:val="00654E64"/>
    <w:rsid w:val="00655084"/>
    <w:rsid w:val="00655328"/>
    <w:rsid w:val="006568F0"/>
    <w:rsid w:val="00657583"/>
    <w:rsid w:val="00657FE2"/>
    <w:rsid w:val="00661498"/>
    <w:rsid w:val="00663716"/>
    <w:rsid w:val="00663A04"/>
    <w:rsid w:val="0066566C"/>
    <w:rsid w:val="00665B12"/>
    <w:rsid w:val="00667D30"/>
    <w:rsid w:val="006725A4"/>
    <w:rsid w:val="00672CC5"/>
    <w:rsid w:val="00672E76"/>
    <w:rsid w:val="00676CE2"/>
    <w:rsid w:val="0067722E"/>
    <w:rsid w:val="006807EC"/>
    <w:rsid w:val="00680E76"/>
    <w:rsid w:val="0068244D"/>
    <w:rsid w:val="00684A41"/>
    <w:rsid w:val="00686D44"/>
    <w:rsid w:val="006909BC"/>
    <w:rsid w:val="00692124"/>
    <w:rsid w:val="00694E41"/>
    <w:rsid w:val="006955F4"/>
    <w:rsid w:val="00695668"/>
    <w:rsid w:val="00696968"/>
    <w:rsid w:val="006A7057"/>
    <w:rsid w:val="006A77D2"/>
    <w:rsid w:val="006B0718"/>
    <w:rsid w:val="006B10B9"/>
    <w:rsid w:val="006B2ECB"/>
    <w:rsid w:val="006B38F1"/>
    <w:rsid w:val="006B38F3"/>
    <w:rsid w:val="006B3BA7"/>
    <w:rsid w:val="006B5F7A"/>
    <w:rsid w:val="006C0707"/>
    <w:rsid w:val="006C182C"/>
    <w:rsid w:val="006C4CF7"/>
    <w:rsid w:val="006C5DAF"/>
    <w:rsid w:val="006C6185"/>
    <w:rsid w:val="006C6743"/>
    <w:rsid w:val="006D0605"/>
    <w:rsid w:val="006D1DAF"/>
    <w:rsid w:val="006D20E5"/>
    <w:rsid w:val="006D2501"/>
    <w:rsid w:val="006D2796"/>
    <w:rsid w:val="006D3EF3"/>
    <w:rsid w:val="006D4ED9"/>
    <w:rsid w:val="006D57C4"/>
    <w:rsid w:val="006D5981"/>
    <w:rsid w:val="006E2587"/>
    <w:rsid w:val="006E2B43"/>
    <w:rsid w:val="006E4AFA"/>
    <w:rsid w:val="006E4DAB"/>
    <w:rsid w:val="006E5208"/>
    <w:rsid w:val="006E5EDB"/>
    <w:rsid w:val="006E61DE"/>
    <w:rsid w:val="006E73B7"/>
    <w:rsid w:val="006E7635"/>
    <w:rsid w:val="006F3F0C"/>
    <w:rsid w:val="006F4184"/>
    <w:rsid w:val="006F564A"/>
    <w:rsid w:val="006F5F7C"/>
    <w:rsid w:val="006F785F"/>
    <w:rsid w:val="00700910"/>
    <w:rsid w:val="00701945"/>
    <w:rsid w:val="00703060"/>
    <w:rsid w:val="007032B6"/>
    <w:rsid w:val="00703567"/>
    <w:rsid w:val="0070664C"/>
    <w:rsid w:val="00710219"/>
    <w:rsid w:val="00710E45"/>
    <w:rsid w:val="007118DF"/>
    <w:rsid w:val="007125F7"/>
    <w:rsid w:val="00714C71"/>
    <w:rsid w:val="00714F08"/>
    <w:rsid w:val="0071547F"/>
    <w:rsid w:val="007154E5"/>
    <w:rsid w:val="00715D5C"/>
    <w:rsid w:val="00716431"/>
    <w:rsid w:val="007166C1"/>
    <w:rsid w:val="007167BC"/>
    <w:rsid w:val="00720E3F"/>
    <w:rsid w:val="0072111D"/>
    <w:rsid w:val="007211A5"/>
    <w:rsid w:val="00721A68"/>
    <w:rsid w:val="00721C61"/>
    <w:rsid w:val="0072492F"/>
    <w:rsid w:val="00725EAB"/>
    <w:rsid w:val="00730950"/>
    <w:rsid w:val="00732357"/>
    <w:rsid w:val="00733DC6"/>
    <w:rsid w:val="00734873"/>
    <w:rsid w:val="007360C2"/>
    <w:rsid w:val="00737945"/>
    <w:rsid w:val="00737BE2"/>
    <w:rsid w:val="00744C5A"/>
    <w:rsid w:val="0074505E"/>
    <w:rsid w:val="00745A5E"/>
    <w:rsid w:val="00745D14"/>
    <w:rsid w:val="00746486"/>
    <w:rsid w:val="0074733E"/>
    <w:rsid w:val="00751074"/>
    <w:rsid w:val="007510C5"/>
    <w:rsid w:val="00751148"/>
    <w:rsid w:val="0075321A"/>
    <w:rsid w:val="0075327E"/>
    <w:rsid w:val="007536A1"/>
    <w:rsid w:val="0075473C"/>
    <w:rsid w:val="0075538F"/>
    <w:rsid w:val="0075643A"/>
    <w:rsid w:val="007569B7"/>
    <w:rsid w:val="007615AA"/>
    <w:rsid w:val="00761ADF"/>
    <w:rsid w:val="00761B03"/>
    <w:rsid w:val="00762D25"/>
    <w:rsid w:val="00763A68"/>
    <w:rsid w:val="0076705A"/>
    <w:rsid w:val="00767480"/>
    <w:rsid w:val="00767753"/>
    <w:rsid w:val="0076781A"/>
    <w:rsid w:val="007706F9"/>
    <w:rsid w:val="007721C9"/>
    <w:rsid w:val="00772613"/>
    <w:rsid w:val="00773AB9"/>
    <w:rsid w:val="0077433C"/>
    <w:rsid w:val="007749C0"/>
    <w:rsid w:val="00775C53"/>
    <w:rsid w:val="00775C72"/>
    <w:rsid w:val="00775DBD"/>
    <w:rsid w:val="0077724A"/>
    <w:rsid w:val="007777A7"/>
    <w:rsid w:val="00777F1C"/>
    <w:rsid w:val="00781BC7"/>
    <w:rsid w:val="0078397A"/>
    <w:rsid w:val="00784E28"/>
    <w:rsid w:val="007859A4"/>
    <w:rsid w:val="00786CF6"/>
    <w:rsid w:val="00786D32"/>
    <w:rsid w:val="00790CCC"/>
    <w:rsid w:val="00790EE6"/>
    <w:rsid w:val="00791140"/>
    <w:rsid w:val="00791847"/>
    <w:rsid w:val="00791D9A"/>
    <w:rsid w:val="007928C0"/>
    <w:rsid w:val="0079550B"/>
    <w:rsid w:val="00797FD4"/>
    <w:rsid w:val="007A0B97"/>
    <w:rsid w:val="007A1566"/>
    <w:rsid w:val="007A161D"/>
    <w:rsid w:val="007A4AAE"/>
    <w:rsid w:val="007A6B30"/>
    <w:rsid w:val="007B1DAD"/>
    <w:rsid w:val="007B2856"/>
    <w:rsid w:val="007B3ED5"/>
    <w:rsid w:val="007B49C0"/>
    <w:rsid w:val="007B76BD"/>
    <w:rsid w:val="007C0272"/>
    <w:rsid w:val="007C0DCF"/>
    <w:rsid w:val="007D0BCD"/>
    <w:rsid w:val="007D5E95"/>
    <w:rsid w:val="007D6A60"/>
    <w:rsid w:val="007E0056"/>
    <w:rsid w:val="007E13E2"/>
    <w:rsid w:val="007E1642"/>
    <w:rsid w:val="007E2285"/>
    <w:rsid w:val="007E3081"/>
    <w:rsid w:val="007E5723"/>
    <w:rsid w:val="007E5849"/>
    <w:rsid w:val="007E58C0"/>
    <w:rsid w:val="007E6F82"/>
    <w:rsid w:val="007E7B88"/>
    <w:rsid w:val="007F1DDC"/>
    <w:rsid w:val="007F1F3C"/>
    <w:rsid w:val="007F37AF"/>
    <w:rsid w:val="007F3A68"/>
    <w:rsid w:val="007F5284"/>
    <w:rsid w:val="007F701C"/>
    <w:rsid w:val="00800F98"/>
    <w:rsid w:val="0080291A"/>
    <w:rsid w:val="008035A8"/>
    <w:rsid w:val="008046B5"/>
    <w:rsid w:val="00804F4F"/>
    <w:rsid w:val="00805E2E"/>
    <w:rsid w:val="0080658C"/>
    <w:rsid w:val="008121ED"/>
    <w:rsid w:val="00813599"/>
    <w:rsid w:val="0081569B"/>
    <w:rsid w:val="00816B79"/>
    <w:rsid w:val="0082221C"/>
    <w:rsid w:val="00822817"/>
    <w:rsid w:val="00823989"/>
    <w:rsid w:val="00823A6A"/>
    <w:rsid w:val="00824EE9"/>
    <w:rsid w:val="00825B45"/>
    <w:rsid w:val="00826D1F"/>
    <w:rsid w:val="00826EB3"/>
    <w:rsid w:val="0083530D"/>
    <w:rsid w:val="00835933"/>
    <w:rsid w:val="00836FD8"/>
    <w:rsid w:val="0084068D"/>
    <w:rsid w:val="00840A00"/>
    <w:rsid w:val="00841A4F"/>
    <w:rsid w:val="008442B7"/>
    <w:rsid w:val="0084777B"/>
    <w:rsid w:val="00847C94"/>
    <w:rsid w:val="00847FAE"/>
    <w:rsid w:val="008517DB"/>
    <w:rsid w:val="00852070"/>
    <w:rsid w:val="00854675"/>
    <w:rsid w:val="00855559"/>
    <w:rsid w:val="00857D3B"/>
    <w:rsid w:val="0086035D"/>
    <w:rsid w:val="008606E2"/>
    <w:rsid w:val="00861D9E"/>
    <w:rsid w:val="00863030"/>
    <w:rsid w:val="0086460B"/>
    <w:rsid w:val="00867F00"/>
    <w:rsid w:val="008718F3"/>
    <w:rsid w:val="00872B5F"/>
    <w:rsid w:val="00874A23"/>
    <w:rsid w:val="00875FC8"/>
    <w:rsid w:val="0087631C"/>
    <w:rsid w:val="008768AD"/>
    <w:rsid w:val="00876F09"/>
    <w:rsid w:val="00880165"/>
    <w:rsid w:val="00880364"/>
    <w:rsid w:val="008809ED"/>
    <w:rsid w:val="00881209"/>
    <w:rsid w:val="0088288F"/>
    <w:rsid w:val="00884BDF"/>
    <w:rsid w:val="00885E53"/>
    <w:rsid w:val="008869CB"/>
    <w:rsid w:val="0088732A"/>
    <w:rsid w:val="00887536"/>
    <w:rsid w:val="008934AD"/>
    <w:rsid w:val="008944D5"/>
    <w:rsid w:val="0089494C"/>
    <w:rsid w:val="00894E2B"/>
    <w:rsid w:val="008A0958"/>
    <w:rsid w:val="008A09DC"/>
    <w:rsid w:val="008A12A4"/>
    <w:rsid w:val="008A2610"/>
    <w:rsid w:val="008A4947"/>
    <w:rsid w:val="008A557B"/>
    <w:rsid w:val="008A57EA"/>
    <w:rsid w:val="008A5D37"/>
    <w:rsid w:val="008A642D"/>
    <w:rsid w:val="008A64C3"/>
    <w:rsid w:val="008B0796"/>
    <w:rsid w:val="008B0ABA"/>
    <w:rsid w:val="008B19D3"/>
    <w:rsid w:val="008B1E04"/>
    <w:rsid w:val="008B1F02"/>
    <w:rsid w:val="008B3948"/>
    <w:rsid w:val="008B56A7"/>
    <w:rsid w:val="008B5DEC"/>
    <w:rsid w:val="008B657E"/>
    <w:rsid w:val="008B7161"/>
    <w:rsid w:val="008C133D"/>
    <w:rsid w:val="008D0A5E"/>
    <w:rsid w:val="008D12B4"/>
    <w:rsid w:val="008D3BA3"/>
    <w:rsid w:val="008D46E6"/>
    <w:rsid w:val="008D5599"/>
    <w:rsid w:val="008D7281"/>
    <w:rsid w:val="008E088B"/>
    <w:rsid w:val="008E10E5"/>
    <w:rsid w:val="008E2D11"/>
    <w:rsid w:val="008E682B"/>
    <w:rsid w:val="008F0FBD"/>
    <w:rsid w:val="008F3C5F"/>
    <w:rsid w:val="008F4F28"/>
    <w:rsid w:val="008F543D"/>
    <w:rsid w:val="008F73E9"/>
    <w:rsid w:val="00902950"/>
    <w:rsid w:val="009064BE"/>
    <w:rsid w:val="00911397"/>
    <w:rsid w:val="0091167B"/>
    <w:rsid w:val="00913CEA"/>
    <w:rsid w:val="00915555"/>
    <w:rsid w:val="00915F28"/>
    <w:rsid w:val="0092366F"/>
    <w:rsid w:val="00931815"/>
    <w:rsid w:val="009340D7"/>
    <w:rsid w:val="00935A00"/>
    <w:rsid w:val="00942E12"/>
    <w:rsid w:val="00943C24"/>
    <w:rsid w:val="00944759"/>
    <w:rsid w:val="0095274F"/>
    <w:rsid w:val="00953B3B"/>
    <w:rsid w:val="00953C65"/>
    <w:rsid w:val="0095567E"/>
    <w:rsid w:val="00956B1A"/>
    <w:rsid w:val="0096268B"/>
    <w:rsid w:val="00962C65"/>
    <w:rsid w:val="00963228"/>
    <w:rsid w:val="00963303"/>
    <w:rsid w:val="009655C7"/>
    <w:rsid w:val="009660F7"/>
    <w:rsid w:val="00967095"/>
    <w:rsid w:val="00973365"/>
    <w:rsid w:val="009736EA"/>
    <w:rsid w:val="009814ED"/>
    <w:rsid w:val="0098231A"/>
    <w:rsid w:val="00982E86"/>
    <w:rsid w:val="00984097"/>
    <w:rsid w:val="00990F5F"/>
    <w:rsid w:val="00992C45"/>
    <w:rsid w:val="00992C58"/>
    <w:rsid w:val="009932E9"/>
    <w:rsid w:val="009943EF"/>
    <w:rsid w:val="009951EB"/>
    <w:rsid w:val="009966B1"/>
    <w:rsid w:val="00996A6E"/>
    <w:rsid w:val="009A0046"/>
    <w:rsid w:val="009A10E1"/>
    <w:rsid w:val="009A2545"/>
    <w:rsid w:val="009A2C77"/>
    <w:rsid w:val="009A2F2E"/>
    <w:rsid w:val="009A50CE"/>
    <w:rsid w:val="009A60AE"/>
    <w:rsid w:val="009A6F86"/>
    <w:rsid w:val="009A6FF0"/>
    <w:rsid w:val="009A76C3"/>
    <w:rsid w:val="009A7E7D"/>
    <w:rsid w:val="009B18A7"/>
    <w:rsid w:val="009B1CA7"/>
    <w:rsid w:val="009B2E47"/>
    <w:rsid w:val="009B4F2F"/>
    <w:rsid w:val="009B6AA6"/>
    <w:rsid w:val="009B77D8"/>
    <w:rsid w:val="009C018A"/>
    <w:rsid w:val="009C038F"/>
    <w:rsid w:val="009C3945"/>
    <w:rsid w:val="009C523C"/>
    <w:rsid w:val="009C5436"/>
    <w:rsid w:val="009C71DC"/>
    <w:rsid w:val="009D039E"/>
    <w:rsid w:val="009D3B4A"/>
    <w:rsid w:val="009D44C7"/>
    <w:rsid w:val="009D62AB"/>
    <w:rsid w:val="009D6E1F"/>
    <w:rsid w:val="009D78E5"/>
    <w:rsid w:val="009E28FA"/>
    <w:rsid w:val="009E4131"/>
    <w:rsid w:val="009F0E73"/>
    <w:rsid w:val="009F1FF6"/>
    <w:rsid w:val="009F66C0"/>
    <w:rsid w:val="009F7535"/>
    <w:rsid w:val="009F7924"/>
    <w:rsid w:val="00A001BE"/>
    <w:rsid w:val="00A008AC"/>
    <w:rsid w:val="00A00D26"/>
    <w:rsid w:val="00A01B97"/>
    <w:rsid w:val="00A022FD"/>
    <w:rsid w:val="00A03847"/>
    <w:rsid w:val="00A04D0D"/>
    <w:rsid w:val="00A06234"/>
    <w:rsid w:val="00A0644E"/>
    <w:rsid w:val="00A10453"/>
    <w:rsid w:val="00A106AE"/>
    <w:rsid w:val="00A10DF3"/>
    <w:rsid w:val="00A14F61"/>
    <w:rsid w:val="00A15747"/>
    <w:rsid w:val="00A17436"/>
    <w:rsid w:val="00A20EFA"/>
    <w:rsid w:val="00A233FF"/>
    <w:rsid w:val="00A23E54"/>
    <w:rsid w:val="00A2517F"/>
    <w:rsid w:val="00A263EF"/>
    <w:rsid w:val="00A27A81"/>
    <w:rsid w:val="00A30210"/>
    <w:rsid w:val="00A3043F"/>
    <w:rsid w:val="00A314B2"/>
    <w:rsid w:val="00A3215A"/>
    <w:rsid w:val="00A331FF"/>
    <w:rsid w:val="00A35976"/>
    <w:rsid w:val="00A41EEE"/>
    <w:rsid w:val="00A43101"/>
    <w:rsid w:val="00A43E46"/>
    <w:rsid w:val="00A4400B"/>
    <w:rsid w:val="00A451FC"/>
    <w:rsid w:val="00A461D0"/>
    <w:rsid w:val="00A462BF"/>
    <w:rsid w:val="00A518AE"/>
    <w:rsid w:val="00A5221D"/>
    <w:rsid w:val="00A52631"/>
    <w:rsid w:val="00A52970"/>
    <w:rsid w:val="00A54A7A"/>
    <w:rsid w:val="00A54B34"/>
    <w:rsid w:val="00A550C0"/>
    <w:rsid w:val="00A55FAE"/>
    <w:rsid w:val="00A56878"/>
    <w:rsid w:val="00A57A59"/>
    <w:rsid w:val="00A63715"/>
    <w:rsid w:val="00A65293"/>
    <w:rsid w:val="00A6572B"/>
    <w:rsid w:val="00A70CBC"/>
    <w:rsid w:val="00A70DD4"/>
    <w:rsid w:val="00A75C4B"/>
    <w:rsid w:val="00A75F6E"/>
    <w:rsid w:val="00A76BDB"/>
    <w:rsid w:val="00A818BF"/>
    <w:rsid w:val="00A824A0"/>
    <w:rsid w:val="00A8627D"/>
    <w:rsid w:val="00A92AEB"/>
    <w:rsid w:val="00A942A1"/>
    <w:rsid w:val="00A9478D"/>
    <w:rsid w:val="00A94954"/>
    <w:rsid w:val="00A96A52"/>
    <w:rsid w:val="00A97CCF"/>
    <w:rsid w:val="00AA05EA"/>
    <w:rsid w:val="00AA3AB5"/>
    <w:rsid w:val="00AA3E89"/>
    <w:rsid w:val="00AA56AC"/>
    <w:rsid w:val="00AB0FF0"/>
    <w:rsid w:val="00AB100F"/>
    <w:rsid w:val="00AB2A92"/>
    <w:rsid w:val="00AB3AED"/>
    <w:rsid w:val="00AB5DDA"/>
    <w:rsid w:val="00AB6059"/>
    <w:rsid w:val="00AC1C45"/>
    <w:rsid w:val="00AC3569"/>
    <w:rsid w:val="00AC4342"/>
    <w:rsid w:val="00AC4D17"/>
    <w:rsid w:val="00AC56B5"/>
    <w:rsid w:val="00AC59F3"/>
    <w:rsid w:val="00AD0349"/>
    <w:rsid w:val="00AD1046"/>
    <w:rsid w:val="00AD1A4E"/>
    <w:rsid w:val="00AD1A83"/>
    <w:rsid w:val="00AD27A2"/>
    <w:rsid w:val="00AD37DC"/>
    <w:rsid w:val="00AD384B"/>
    <w:rsid w:val="00AD45B6"/>
    <w:rsid w:val="00AD5D7B"/>
    <w:rsid w:val="00AD7140"/>
    <w:rsid w:val="00AE01D5"/>
    <w:rsid w:val="00AE0572"/>
    <w:rsid w:val="00AE2A30"/>
    <w:rsid w:val="00AE62ED"/>
    <w:rsid w:val="00AE7E91"/>
    <w:rsid w:val="00AF1998"/>
    <w:rsid w:val="00AF1E48"/>
    <w:rsid w:val="00AF1E7A"/>
    <w:rsid w:val="00AF4392"/>
    <w:rsid w:val="00AF569D"/>
    <w:rsid w:val="00AF5E59"/>
    <w:rsid w:val="00AF6D57"/>
    <w:rsid w:val="00AF733C"/>
    <w:rsid w:val="00AF7B8E"/>
    <w:rsid w:val="00B00BDB"/>
    <w:rsid w:val="00B03B0D"/>
    <w:rsid w:val="00B05364"/>
    <w:rsid w:val="00B05702"/>
    <w:rsid w:val="00B05A58"/>
    <w:rsid w:val="00B05B8C"/>
    <w:rsid w:val="00B0748C"/>
    <w:rsid w:val="00B11DA1"/>
    <w:rsid w:val="00B11E60"/>
    <w:rsid w:val="00B125A4"/>
    <w:rsid w:val="00B12EE8"/>
    <w:rsid w:val="00B13EBA"/>
    <w:rsid w:val="00B150F4"/>
    <w:rsid w:val="00B15511"/>
    <w:rsid w:val="00B15624"/>
    <w:rsid w:val="00B16E9E"/>
    <w:rsid w:val="00B21385"/>
    <w:rsid w:val="00B223C8"/>
    <w:rsid w:val="00B22AD0"/>
    <w:rsid w:val="00B22F20"/>
    <w:rsid w:val="00B22F43"/>
    <w:rsid w:val="00B24A69"/>
    <w:rsid w:val="00B24C45"/>
    <w:rsid w:val="00B24CB8"/>
    <w:rsid w:val="00B2596A"/>
    <w:rsid w:val="00B30450"/>
    <w:rsid w:val="00B30B59"/>
    <w:rsid w:val="00B31537"/>
    <w:rsid w:val="00B349C7"/>
    <w:rsid w:val="00B35D8A"/>
    <w:rsid w:val="00B40BA8"/>
    <w:rsid w:val="00B4131B"/>
    <w:rsid w:val="00B42E4B"/>
    <w:rsid w:val="00B459E7"/>
    <w:rsid w:val="00B460E7"/>
    <w:rsid w:val="00B51A96"/>
    <w:rsid w:val="00B60223"/>
    <w:rsid w:val="00B63CA1"/>
    <w:rsid w:val="00B63CD4"/>
    <w:rsid w:val="00B65111"/>
    <w:rsid w:val="00B6582B"/>
    <w:rsid w:val="00B658EB"/>
    <w:rsid w:val="00B66754"/>
    <w:rsid w:val="00B668B3"/>
    <w:rsid w:val="00B705AE"/>
    <w:rsid w:val="00B712C0"/>
    <w:rsid w:val="00B72B49"/>
    <w:rsid w:val="00B73E1A"/>
    <w:rsid w:val="00B804D3"/>
    <w:rsid w:val="00B80806"/>
    <w:rsid w:val="00B80E62"/>
    <w:rsid w:val="00B81248"/>
    <w:rsid w:val="00B9075F"/>
    <w:rsid w:val="00B90EE5"/>
    <w:rsid w:val="00B921ED"/>
    <w:rsid w:val="00B92500"/>
    <w:rsid w:val="00B9400C"/>
    <w:rsid w:val="00B94644"/>
    <w:rsid w:val="00B964E7"/>
    <w:rsid w:val="00B96C7A"/>
    <w:rsid w:val="00B97173"/>
    <w:rsid w:val="00B97CE4"/>
    <w:rsid w:val="00B97D36"/>
    <w:rsid w:val="00BA38B0"/>
    <w:rsid w:val="00BA4B80"/>
    <w:rsid w:val="00BA564D"/>
    <w:rsid w:val="00BA7632"/>
    <w:rsid w:val="00BB022B"/>
    <w:rsid w:val="00BB0C97"/>
    <w:rsid w:val="00BB11DD"/>
    <w:rsid w:val="00BB19AE"/>
    <w:rsid w:val="00BB2B8A"/>
    <w:rsid w:val="00BB510C"/>
    <w:rsid w:val="00BB7663"/>
    <w:rsid w:val="00BC0E3B"/>
    <w:rsid w:val="00BC1861"/>
    <w:rsid w:val="00BC3D71"/>
    <w:rsid w:val="00BC3DB2"/>
    <w:rsid w:val="00BC4466"/>
    <w:rsid w:val="00BC4A96"/>
    <w:rsid w:val="00BC4E7B"/>
    <w:rsid w:val="00BC5319"/>
    <w:rsid w:val="00BC56D1"/>
    <w:rsid w:val="00BD0689"/>
    <w:rsid w:val="00BD3A8B"/>
    <w:rsid w:val="00BD69AD"/>
    <w:rsid w:val="00BD7D70"/>
    <w:rsid w:val="00BE0997"/>
    <w:rsid w:val="00BE10F7"/>
    <w:rsid w:val="00BE1129"/>
    <w:rsid w:val="00BE191E"/>
    <w:rsid w:val="00BE4D1A"/>
    <w:rsid w:val="00BE5104"/>
    <w:rsid w:val="00BE715A"/>
    <w:rsid w:val="00BF0F5D"/>
    <w:rsid w:val="00BF15D0"/>
    <w:rsid w:val="00BF3335"/>
    <w:rsid w:val="00BF4928"/>
    <w:rsid w:val="00BF49F2"/>
    <w:rsid w:val="00BF4D0E"/>
    <w:rsid w:val="00BF5169"/>
    <w:rsid w:val="00BF70AB"/>
    <w:rsid w:val="00BF78F6"/>
    <w:rsid w:val="00C00B9A"/>
    <w:rsid w:val="00C00F35"/>
    <w:rsid w:val="00C02FA8"/>
    <w:rsid w:val="00C0615C"/>
    <w:rsid w:val="00C06E2D"/>
    <w:rsid w:val="00C11339"/>
    <w:rsid w:val="00C125D6"/>
    <w:rsid w:val="00C12ED8"/>
    <w:rsid w:val="00C12FA0"/>
    <w:rsid w:val="00C14290"/>
    <w:rsid w:val="00C16224"/>
    <w:rsid w:val="00C166F0"/>
    <w:rsid w:val="00C16CB8"/>
    <w:rsid w:val="00C22A2B"/>
    <w:rsid w:val="00C2312C"/>
    <w:rsid w:val="00C242FA"/>
    <w:rsid w:val="00C24973"/>
    <w:rsid w:val="00C24A97"/>
    <w:rsid w:val="00C256D7"/>
    <w:rsid w:val="00C25CD0"/>
    <w:rsid w:val="00C26E0B"/>
    <w:rsid w:val="00C317E1"/>
    <w:rsid w:val="00C31AE7"/>
    <w:rsid w:val="00C32D36"/>
    <w:rsid w:val="00C338AD"/>
    <w:rsid w:val="00C35113"/>
    <w:rsid w:val="00C355CC"/>
    <w:rsid w:val="00C42B90"/>
    <w:rsid w:val="00C42F4B"/>
    <w:rsid w:val="00C4365E"/>
    <w:rsid w:val="00C43E83"/>
    <w:rsid w:val="00C45698"/>
    <w:rsid w:val="00C4648F"/>
    <w:rsid w:val="00C46BE4"/>
    <w:rsid w:val="00C4734C"/>
    <w:rsid w:val="00C473F4"/>
    <w:rsid w:val="00C53F64"/>
    <w:rsid w:val="00C562A4"/>
    <w:rsid w:val="00C5649F"/>
    <w:rsid w:val="00C57D14"/>
    <w:rsid w:val="00C61B6D"/>
    <w:rsid w:val="00C6230D"/>
    <w:rsid w:val="00C6275C"/>
    <w:rsid w:val="00C64A4F"/>
    <w:rsid w:val="00C65431"/>
    <w:rsid w:val="00C65BCA"/>
    <w:rsid w:val="00C6623F"/>
    <w:rsid w:val="00C66804"/>
    <w:rsid w:val="00C66F98"/>
    <w:rsid w:val="00C67432"/>
    <w:rsid w:val="00C7308C"/>
    <w:rsid w:val="00C734A3"/>
    <w:rsid w:val="00C75CA6"/>
    <w:rsid w:val="00C76352"/>
    <w:rsid w:val="00C8039D"/>
    <w:rsid w:val="00C81113"/>
    <w:rsid w:val="00C819D4"/>
    <w:rsid w:val="00C82CB9"/>
    <w:rsid w:val="00C849E3"/>
    <w:rsid w:val="00C8585B"/>
    <w:rsid w:val="00C85C5F"/>
    <w:rsid w:val="00C8604E"/>
    <w:rsid w:val="00C87443"/>
    <w:rsid w:val="00C9339B"/>
    <w:rsid w:val="00C94A68"/>
    <w:rsid w:val="00C95198"/>
    <w:rsid w:val="00C967E1"/>
    <w:rsid w:val="00C975CE"/>
    <w:rsid w:val="00CA1B15"/>
    <w:rsid w:val="00CA2EB8"/>
    <w:rsid w:val="00CA34BA"/>
    <w:rsid w:val="00CA6006"/>
    <w:rsid w:val="00CA60F8"/>
    <w:rsid w:val="00CB1C65"/>
    <w:rsid w:val="00CB2AF3"/>
    <w:rsid w:val="00CB456F"/>
    <w:rsid w:val="00CB7804"/>
    <w:rsid w:val="00CC10F5"/>
    <w:rsid w:val="00CC2196"/>
    <w:rsid w:val="00CC2CF6"/>
    <w:rsid w:val="00CC3C0F"/>
    <w:rsid w:val="00CC659A"/>
    <w:rsid w:val="00CC73F1"/>
    <w:rsid w:val="00CD0360"/>
    <w:rsid w:val="00CD3864"/>
    <w:rsid w:val="00CD40BD"/>
    <w:rsid w:val="00CD6333"/>
    <w:rsid w:val="00CD6D81"/>
    <w:rsid w:val="00CD7E98"/>
    <w:rsid w:val="00CE0D2D"/>
    <w:rsid w:val="00CE1CF4"/>
    <w:rsid w:val="00CE2278"/>
    <w:rsid w:val="00CE22C0"/>
    <w:rsid w:val="00CE2F0C"/>
    <w:rsid w:val="00CE440B"/>
    <w:rsid w:val="00CE57A8"/>
    <w:rsid w:val="00CE5BF2"/>
    <w:rsid w:val="00CE6628"/>
    <w:rsid w:val="00CF0FC5"/>
    <w:rsid w:val="00CF1787"/>
    <w:rsid w:val="00CF7CD1"/>
    <w:rsid w:val="00D01529"/>
    <w:rsid w:val="00D0160F"/>
    <w:rsid w:val="00D020D7"/>
    <w:rsid w:val="00D0221D"/>
    <w:rsid w:val="00D026FD"/>
    <w:rsid w:val="00D02A0D"/>
    <w:rsid w:val="00D03A80"/>
    <w:rsid w:val="00D0498A"/>
    <w:rsid w:val="00D05181"/>
    <w:rsid w:val="00D05361"/>
    <w:rsid w:val="00D067A7"/>
    <w:rsid w:val="00D12907"/>
    <w:rsid w:val="00D12D84"/>
    <w:rsid w:val="00D12EBF"/>
    <w:rsid w:val="00D13A9A"/>
    <w:rsid w:val="00D13FEE"/>
    <w:rsid w:val="00D15608"/>
    <w:rsid w:val="00D16067"/>
    <w:rsid w:val="00D1626F"/>
    <w:rsid w:val="00D20AFA"/>
    <w:rsid w:val="00D24295"/>
    <w:rsid w:val="00D24BAD"/>
    <w:rsid w:val="00D263FF"/>
    <w:rsid w:val="00D27A6A"/>
    <w:rsid w:val="00D3230D"/>
    <w:rsid w:val="00D326F3"/>
    <w:rsid w:val="00D340DF"/>
    <w:rsid w:val="00D3513D"/>
    <w:rsid w:val="00D35A73"/>
    <w:rsid w:val="00D35E52"/>
    <w:rsid w:val="00D36D2E"/>
    <w:rsid w:val="00D40839"/>
    <w:rsid w:val="00D4203F"/>
    <w:rsid w:val="00D4222E"/>
    <w:rsid w:val="00D430D6"/>
    <w:rsid w:val="00D448D9"/>
    <w:rsid w:val="00D44F80"/>
    <w:rsid w:val="00D50025"/>
    <w:rsid w:val="00D518E5"/>
    <w:rsid w:val="00D54B75"/>
    <w:rsid w:val="00D56857"/>
    <w:rsid w:val="00D6148D"/>
    <w:rsid w:val="00D619CF"/>
    <w:rsid w:val="00D623EA"/>
    <w:rsid w:val="00D63114"/>
    <w:rsid w:val="00D666C6"/>
    <w:rsid w:val="00D66B2E"/>
    <w:rsid w:val="00D67F74"/>
    <w:rsid w:val="00D7034D"/>
    <w:rsid w:val="00D74DA6"/>
    <w:rsid w:val="00D77677"/>
    <w:rsid w:val="00D80B6C"/>
    <w:rsid w:val="00D81126"/>
    <w:rsid w:val="00D83599"/>
    <w:rsid w:val="00D86FC5"/>
    <w:rsid w:val="00D87A16"/>
    <w:rsid w:val="00D90B66"/>
    <w:rsid w:val="00D91C64"/>
    <w:rsid w:val="00D94CF4"/>
    <w:rsid w:val="00D96FEF"/>
    <w:rsid w:val="00D97A07"/>
    <w:rsid w:val="00D97D85"/>
    <w:rsid w:val="00DA15D2"/>
    <w:rsid w:val="00DA1C3A"/>
    <w:rsid w:val="00DA2206"/>
    <w:rsid w:val="00DA3B06"/>
    <w:rsid w:val="00DA7BA2"/>
    <w:rsid w:val="00DB2809"/>
    <w:rsid w:val="00DB2B22"/>
    <w:rsid w:val="00DB4779"/>
    <w:rsid w:val="00DC0E7E"/>
    <w:rsid w:val="00DC1926"/>
    <w:rsid w:val="00DC473A"/>
    <w:rsid w:val="00DD3774"/>
    <w:rsid w:val="00DD4131"/>
    <w:rsid w:val="00DD48DB"/>
    <w:rsid w:val="00DD6387"/>
    <w:rsid w:val="00DD63F6"/>
    <w:rsid w:val="00DD707A"/>
    <w:rsid w:val="00DE155D"/>
    <w:rsid w:val="00DE27C8"/>
    <w:rsid w:val="00DE4757"/>
    <w:rsid w:val="00DE67C0"/>
    <w:rsid w:val="00DF0C8B"/>
    <w:rsid w:val="00DF19CA"/>
    <w:rsid w:val="00DF2631"/>
    <w:rsid w:val="00DF2AEA"/>
    <w:rsid w:val="00DF2C71"/>
    <w:rsid w:val="00DF42AC"/>
    <w:rsid w:val="00DF6F1F"/>
    <w:rsid w:val="00DF7DCF"/>
    <w:rsid w:val="00E0192D"/>
    <w:rsid w:val="00E02BE5"/>
    <w:rsid w:val="00E02F4C"/>
    <w:rsid w:val="00E0524E"/>
    <w:rsid w:val="00E0774F"/>
    <w:rsid w:val="00E16098"/>
    <w:rsid w:val="00E170D1"/>
    <w:rsid w:val="00E20A29"/>
    <w:rsid w:val="00E20BD8"/>
    <w:rsid w:val="00E220AC"/>
    <w:rsid w:val="00E22E1D"/>
    <w:rsid w:val="00E232C8"/>
    <w:rsid w:val="00E2379C"/>
    <w:rsid w:val="00E27DFF"/>
    <w:rsid w:val="00E31FE3"/>
    <w:rsid w:val="00E3263D"/>
    <w:rsid w:val="00E332B3"/>
    <w:rsid w:val="00E33E42"/>
    <w:rsid w:val="00E34641"/>
    <w:rsid w:val="00E34DC0"/>
    <w:rsid w:val="00E35069"/>
    <w:rsid w:val="00E36843"/>
    <w:rsid w:val="00E37F56"/>
    <w:rsid w:val="00E40A89"/>
    <w:rsid w:val="00E410CF"/>
    <w:rsid w:val="00E417CB"/>
    <w:rsid w:val="00E42B93"/>
    <w:rsid w:val="00E42C23"/>
    <w:rsid w:val="00E43335"/>
    <w:rsid w:val="00E440BC"/>
    <w:rsid w:val="00E4506B"/>
    <w:rsid w:val="00E465F1"/>
    <w:rsid w:val="00E4694E"/>
    <w:rsid w:val="00E504A8"/>
    <w:rsid w:val="00E51C82"/>
    <w:rsid w:val="00E5213F"/>
    <w:rsid w:val="00E525AF"/>
    <w:rsid w:val="00E527F5"/>
    <w:rsid w:val="00E53FA1"/>
    <w:rsid w:val="00E54A2C"/>
    <w:rsid w:val="00E550C6"/>
    <w:rsid w:val="00E551FF"/>
    <w:rsid w:val="00E5797B"/>
    <w:rsid w:val="00E57A31"/>
    <w:rsid w:val="00E57E77"/>
    <w:rsid w:val="00E60802"/>
    <w:rsid w:val="00E6213C"/>
    <w:rsid w:val="00E62E5B"/>
    <w:rsid w:val="00E62F9D"/>
    <w:rsid w:val="00E639AB"/>
    <w:rsid w:val="00E63AC4"/>
    <w:rsid w:val="00E66CE8"/>
    <w:rsid w:val="00E70374"/>
    <w:rsid w:val="00E70416"/>
    <w:rsid w:val="00E7168A"/>
    <w:rsid w:val="00E7379E"/>
    <w:rsid w:val="00E738FA"/>
    <w:rsid w:val="00E75E5A"/>
    <w:rsid w:val="00E75F75"/>
    <w:rsid w:val="00E762EE"/>
    <w:rsid w:val="00E76E40"/>
    <w:rsid w:val="00E779E6"/>
    <w:rsid w:val="00E81D81"/>
    <w:rsid w:val="00E82C8D"/>
    <w:rsid w:val="00E8426D"/>
    <w:rsid w:val="00E8530D"/>
    <w:rsid w:val="00E85738"/>
    <w:rsid w:val="00E93C02"/>
    <w:rsid w:val="00E944CC"/>
    <w:rsid w:val="00E95B1A"/>
    <w:rsid w:val="00E95D22"/>
    <w:rsid w:val="00E95D25"/>
    <w:rsid w:val="00E965C9"/>
    <w:rsid w:val="00E97104"/>
    <w:rsid w:val="00E97C79"/>
    <w:rsid w:val="00EA1843"/>
    <w:rsid w:val="00EA2400"/>
    <w:rsid w:val="00EA4760"/>
    <w:rsid w:val="00EA5B70"/>
    <w:rsid w:val="00EA604B"/>
    <w:rsid w:val="00EA6CCD"/>
    <w:rsid w:val="00EB121D"/>
    <w:rsid w:val="00EB14BA"/>
    <w:rsid w:val="00EB41F6"/>
    <w:rsid w:val="00EB549A"/>
    <w:rsid w:val="00EB7739"/>
    <w:rsid w:val="00EC158C"/>
    <w:rsid w:val="00EC1BB9"/>
    <w:rsid w:val="00EC2FC3"/>
    <w:rsid w:val="00EC3563"/>
    <w:rsid w:val="00EC3CB3"/>
    <w:rsid w:val="00EC53E9"/>
    <w:rsid w:val="00EC543D"/>
    <w:rsid w:val="00ED2BC3"/>
    <w:rsid w:val="00ED4A90"/>
    <w:rsid w:val="00ED6B63"/>
    <w:rsid w:val="00ED73EA"/>
    <w:rsid w:val="00EE041D"/>
    <w:rsid w:val="00EE4973"/>
    <w:rsid w:val="00EE502B"/>
    <w:rsid w:val="00EF0F07"/>
    <w:rsid w:val="00EF1912"/>
    <w:rsid w:val="00EF1B4B"/>
    <w:rsid w:val="00EF2069"/>
    <w:rsid w:val="00EF2256"/>
    <w:rsid w:val="00EF2262"/>
    <w:rsid w:val="00EF24A7"/>
    <w:rsid w:val="00EF35B4"/>
    <w:rsid w:val="00EF4FAD"/>
    <w:rsid w:val="00F01D7B"/>
    <w:rsid w:val="00F021A3"/>
    <w:rsid w:val="00F064C9"/>
    <w:rsid w:val="00F067E0"/>
    <w:rsid w:val="00F068F8"/>
    <w:rsid w:val="00F11874"/>
    <w:rsid w:val="00F14020"/>
    <w:rsid w:val="00F15B00"/>
    <w:rsid w:val="00F162E6"/>
    <w:rsid w:val="00F16AF7"/>
    <w:rsid w:val="00F20186"/>
    <w:rsid w:val="00F20FD5"/>
    <w:rsid w:val="00F21D56"/>
    <w:rsid w:val="00F222F8"/>
    <w:rsid w:val="00F24696"/>
    <w:rsid w:val="00F2483A"/>
    <w:rsid w:val="00F24A82"/>
    <w:rsid w:val="00F24CA2"/>
    <w:rsid w:val="00F27B53"/>
    <w:rsid w:val="00F3026A"/>
    <w:rsid w:val="00F30C32"/>
    <w:rsid w:val="00F30D5D"/>
    <w:rsid w:val="00F310B9"/>
    <w:rsid w:val="00F32761"/>
    <w:rsid w:val="00F3398E"/>
    <w:rsid w:val="00F36457"/>
    <w:rsid w:val="00F37A51"/>
    <w:rsid w:val="00F400F6"/>
    <w:rsid w:val="00F40EB6"/>
    <w:rsid w:val="00F41B3E"/>
    <w:rsid w:val="00F43FD4"/>
    <w:rsid w:val="00F44514"/>
    <w:rsid w:val="00F46A00"/>
    <w:rsid w:val="00F47D60"/>
    <w:rsid w:val="00F53522"/>
    <w:rsid w:val="00F536CB"/>
    <w:rsid w:val="00F55AE4"/>
    <w:rsid w:val="00F563EE"/>
    <w:rsid w:val="00F60EF6"/>
    <w:rsid w:val="00F61D7E"/>
    <w:rsid w:val="00F634C2"/>
    <w:rsid w:val="00F6350E"/>
    <w:rsid w:val="00F653AA"/>
    <w:rsid w:val="00F65FF8"/>
    <w:rsid w:val="00F6703D"/>
    <w:rsid w:val="00F7013B"/>
    <w:rsid w:val="00F73085"/>
    <w:rsid w:val="00F73504"/>
    <w:rsid w:val="00F735D8"/>
    <w:rsid w:val="00F74EF0"/>
    <w:rsid w:val="00F7574C"/>
    <w:rsid w:val="00F75901"/>
    <w:rsid w:val="00F76030"/>
    <w:rsid w:val="00F7627D"/>
    <w:rsid w:val="00F76BFE"/>
    <w:rsid w:val="00F77892"/>
    <w:rsid w:val="00F804F7"/>
    <w:rsid w:val="00F823A9"/>
    <w:rsid w:val="00F836A5"/>
    <w:rsid w:val="00F839BB"/>
    <w:rsid w:val="00F84523"/>
    <w:rsid w:val="00F8476B"/>
    <w:rsid w:val="00F84B75"/>
    <w:rsid w:val="00F852EA"/>
    <w:rsid w:val="00F9017A"/>
    <w:rsid w:val="00F90974"/>
    <w:rsid w:val="00F921B6"/>
    <w:rsid w:val="00F92C1F"/>
    <w:rsid w:val="00F94BAB"/>
    <w:rsid w:val="00F95E3E"/>
    <w:rsid w:val="00F9625F"/>
    <w:rsid w:val="00F97CD1"/>
    <w:rsid w:val="00F97CD6"/>
    <w:rsid w:val="00FA2A7E"/>
    <w:rsid w:val="00FA2E0D"/>
    <w:rsid w:val="00FA77C1"/>
    <w:rsid w:val="00FB0072"/>
    <w:rsid w:val="00FB19FF"/>
    <w:rsid w:val="00FB1C87"/>
    <w:rsid w:val="00FB1FD7"/>
    <w:rsid w:val="00FB318F"/>
    <w:rsid w:val="00FB4000"/>
    <w:rsid w:val="00FB46B3"/>
    <w:rsid w:val="00FB47EE"/>
    <w:rsid w:val="00FB4F47"/>
    <w:rsid w:val="00FB57D7"/>
    <w:rsid w:val="00FB690E"/>
    <w:rsid w:val="00FB77A3"/>
    <w:rsid w:val="00FB7AD7"/>
    <w:rsid w:val="00FB7D7E"/>
    <w:rsid w:val="00FC1ABC"/>
    <w:rsid w:val="00FC31B0"/>
    <w:rsid w:val="00FC342C"/>
    <w:rsid w:val="00FC3D18"/>
    <w:rsid w:val="00FC6037"/>
    <w:rsid w:val="00FC639B"/>
    <w:rsid w:val="00FC743D"/>
    <w:rsid w:val="00FC7797"/>
    <w:rsid w:val="00FD033E"/>
    <w:rsid w:val="00FD0C2D"/>
    <w:rsid w:val="00FD180E"/>
    <w:rsid w:val="00FD2463"/>
    <w:rsid w:val="00FD2E34"/>
    <w:rsid w:val="00FD34F8"/>
    <w:rsid w:val="00FD3572"/>
    <w:rsid w:val="00FD52B0"/>
    <w:rsid w:val="00FD7027"/>
    <w:rsid w:val="00FD7132"/>
    <w:rsid w:val="00FE24F0"/>
    <w:rsid w:val="00FE4449"/>
    <w:rsid w:val="00FE7A26"/>
    <w:rsid w:val="00FE7E6B"/>
    <w:rsid w:val="00FF03BF"/>
    <w:rsid w:val="00FF06D5"/>
    <w:rsid w:val="00FF10C8"/>
    <w:rsid w:val="00FF3479"/>
    <w:rsid w:val="00FF3931"/>
    <w:rsid w:val="00FF4C00"/>
    <w:rsid w:val="00FF5FA1"/>
    <w:rsid w:val="00FF6E2A"/>
    <w:rsid w:val="00FF7233"/>
    <w:rsid w:val="00FF746B"/>
    <w:rsid w:val="00FF7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BE010D12-1ECE-4719-AB28-7445AD50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99"/>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B15511"/>
    <w:pPr>
      <w:tabs>
        <w:tab w:val="left" w:pos="660"/>
        <w:tab w:val="right" w:pos="9062"/>
      </w:tabs>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cpvdrzewo5">
    <w:name w:val="cpv_drzewo_5"/>
    <w:basedOn w:val="Domylnaczcionkaakapitu"/>
    <w:rsid w:val="00420795"/>
  </w:style>
  <w:style w:type="numbering" w:customStyle="1" w:styleId="WW8Num2">
    <w:name w:val="WW8Num2"/>
    <w:basedOn w:val="Bezlisty"/>
    <w:rsid w:val="00C6275C"/>
    <w:pPr>
      <w:numPr>
        <w:numId w:val="52"/>
      </w:numPr>
    </w:pPr>
  </w:style>
  <w:style w:type="paragraph" w:customStyle="1" w:styleId="Tekstpodstawowy21">
    <w:name w:val="Tekst podstawowy 21"/>
    <w:basedOn w:val="Normalny"/>
    <w:rsid w:val="00496F05"/>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Nierozpoznanawzmianka">
    <w:name w:val="Unresolved Mention"/>
    <w:basedOn w:val="Domylnaczcionkaakapitu"/>
    <w:uiPriority w:val="99"/>
    <w:semiHidden/>
    <w:unhideWhenUsed/>
    <w:rsid w:val="009A6FF0"/>
    <w:rPr>
      <w:color w:val="605E5C"/>
      <w:shd w:val="clear" w:color="auto" w:fill="E1DFDD"/>
    </w:rPr>
  </w:style>
  <w:style w:type="paragraph" w:styleId="Spistreci3">
    <w:name w:val="toc 3"/>
    <w:basedOn w:val="Normalny"/>
    <w:next w:val="Normalny"/>
    <w:autoRedefine/>
    <w:uiPriority w:val="39"/>
    <w:unhideWhenUsed/>
    <w:rsid w:val="00040CB3"/>
    <w:pPr>
      <w:tabs>
        <w:tab w:val="right" w:pos="9062"/>
      </w:tabs>
      <w:spacing w:after="100"/>
      <w:ind w:left="440" w:hanging="156"/>
    </w:pPr>
  </w:style>
  <w:style w:type="character" w:customStyle="1" w:styleId="markedcontent">
    <w:name w:val="markedcontent"/>
    <w:basedOn w:val="Domylnaczcionkaakapitu"/>
    <w:rsid w:val="00CD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248582869">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7709047">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ekrs.ms.gov.pl/web/wyszukiwarka-krs/strona-glowna/"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kinga.allmed@gmail.com" TargetMode="External"/><Relationship Id="rId7" Type="http://schemas.openxmlformats.org/officeDocument/2006/relationships/endnotes" Target="endnotes.xml"/><Relationship Id="rId12" Type="http://schemas.openxmlformats.org/officeDocument/2006/relationships/hyperlink" Target="http://www.cpv.enem.pl/pl/39100000-3"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rod.ceidg.gov.pl/CEIDG/CEIDG.Public.UI/Search.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mailto:kinga.allme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39200000-4"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transakcja/800063" TargetMode="External"/><Relationship Id="rId40" Type="http://schemas.openxmlformats.org/officeDocument/2006/relationships/hyperlink" Target="http://www.firma.gov.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20strona/45-instrukcje" TargetMode="External"/><Relationship Id="rId10" Type="http://schemas.openxmlformats.org/officeDocument/2006/relationships/hyperlink" Target="mailto:iod@szpitalnowowiej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transakcja/800063"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494D-C49C-40C8-A93F-455DF7E3E90E}">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15</TotalTime>
  <Pages>55</Pages>
  <Words>18616</Words>
  <Characters>111701</Characters>
  <Application>Microsoft Office Word</Application>
  <DocSecurity>0</DocSecurity>
  <Lines>930</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Bachańska</dc:creator>
  <cp:lastModifiedBy>Marta Bachańska</cp:lastModifiedBy>
  <cp:revision>7</cp:revision>
  <cp:lastPrinted>2023-07-31T08:33:00Z</cp:lastPrinted>
  <dcterms:created xsi:type="dcterms:W3CDTF">2023-07-31T08:48:00Z</dcterms:created>
  <dcterms:modified xsi:type="dcterms:W3CDTF">2023-07-31T12:17:00Z</dcterms:modified>
</cp:coreProperties>
</file>