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85140" w14:textId="4BE36CEF" w:rsidR="00E47C39" w:rsidRPr="00497BE1" w:rsidRDefault="009C3410" w:rsidP="00E47C39">
      <w:pPr>
        <w:autoSpaceDE w:val="0"/>
        <w:autoSpaceDN w:val="0"/>
        <w:adjustRightInd w:val="0"/>
        <w:spacing w:after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Cambria"/>
          <w:iCs/>
          <w:sz w:val="20"/>
          <w:szCs w:val="20"/>
        </w:rPr>
        <w:t>Promnik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, dnia </w:t>
      </w:r>
      <w:r w:rsidR="00502049">
        <w:rPr>
          <w:rFonts w:ascii="Cambria" w:hAnsi="Cambria" w:cs="Cambria"/>
          <w:iCs/>
          <w:sz w:val="20"/>
          <w:szCs w:val="20"/>
        </w:rPr>
        <w:t>13</w:t>
      </w:r>
      <w:r w:rsidR="00A31667">
        <w:rPr>
          <w:rFonts w:ascii="Cambria" w:hAnsi="Cambria" w:cs="Cambria"/>
          <w:iCs/>
          <w:sz w:val="20"/>
          <w:szCs w:val="20"/>
        </w:rPr>
        <w:t>.07</w:t>
      </w:r>
      <w:r w:rsidR="000569C2">
        <w:rPr>
          <w:rFonts w:ascii="Cambria" w:hAnsi="Cambria" w:cs="Cambria"/>
          <w:iCs/>
          <w:sz w:val="20"/>
          <w:szCs w:val="20"/>
        </w:rPr>
        <w:t>.</w:t>
      </w:r>
      <w:r w:rsidR="00E47C39">
        <w:rPr>
          <w:rFonts w:ascii="Cambria" w:hAnsi="Cambria" w:cs="Cambria"/>
          <w:iCs/>
          <w:sz w:val="20"/>
          <w:szCs w:val="20"/>
        </w:rPr>
        <w:t>2021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 r.</w:t>
      </w:r>
    </w:p>
    <w:p w14:paraId="5D81C6DC" w14:textId="77777777" w:rsidR="00E47C39" w:rsidRPr="00497BE1" w:rsidRDefault="00E47C39" w:rsidP="00E47C3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56B6D21E" w14:textId="30EB73EA"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97BE1">
        <w:rPr>
          <w:rFonts w:ascii="Cambria" w:hAnsi="Cambria" w:cs="Arial"/>
          <w:b/>
          <w:bCs/>
          <w:color w:val="000000"/>
          <w:sz w:val="20"/>
          <w:szCs w:val="20"/>
        </w:rPr>
        <w:t xml:space="preserve">INFORMACJA dla Wykonawców nr </w:t>
      </w:r>
      <w:r w:rsidR="009C3410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14:paraId="3EA7ADD4" w14:textId="77777777"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41C46B31" w14:textId="77777777" w:rsidR="00E47C39" w:rsidRPr="00497BE1" w:rsidRDefault="00E47C39" w:rsidP="00E47C39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97BE1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27511417" w14:textId="77777777" w:rsidR="00E47C39" w:rsidRPr="00497BE1" w:rsidRDefault="00E47C39" w:rsidP="00E47C39">
      <w:pPr>
        <w:pStyle w:val="Podtytu"/>
        <w:jc w:val="center"/>
        <w:rPr>
          <w:sz w:val="20"/>
          <w:szCs w:val="20"/>
        </w:rPr>
      </w:pPr>
    </w:p>
    <w:p w14:paraId="6C7C6F4C" w14:textId="7FBBAC83" w:rsidR="00E47C39" w:rsidRPr="00497BE1" w:rsidRDefault="00E47C39" w:rsidP="00E47C39">
      <w:pPr>
        <w:shd w:val="clear" w:color="auto" w:fill="BFBFBF"/>
        <w:jc w:val="center"/>
        <w:rPr>
          <w:rFonts w:ascii="Cambria" w:hAnsi="Cambria" w:cs="Arial"/>
          <w:b/>
          <w:bCs/>
          <w:sz w:val="20"/>
          <w:szCs w:val="20"/>
        </w:rPr>
      </w:pPr>
      <w:r w:rsidRPr="00497BE1">
        <w:rPr>
          <w:rFonts w:ascii="Cambria" w:hAnsi="Cambria" w:cs="Arial"/>
          <w:b/>
          <w:bCs/>
          <w:sz w:val="20"/>
          <w:szCs w:val="20"/>
        </w:rPr>
        <w:t xml:space="preserve"> „</w:t>
      </w:r>
      <w:r w:rsidR="00A31667" w:rsidRPr="00575D74">
        <w:rPr>
          <w:rFonts w:ascii="Cambria" w:hAnsi="Cambria"/>
          <w:b/>
          <w:sz w:val="20"/>
          <w:szCs w:val="20"/>
        </w:rPr>
        <w:t>Dostawa samochodu osobowego typu SUV</w:t>
      </w:r>
      <w:r w:rsidRPr="00497BE1">
        <w:rPr>
          <w:rFonts w:ascii="Cambria" w:hAnsi="Cambria" w:cs="Arial"/>
          <w:b/>
          <w:bCs/>
          <w:sz w:val="20"/>
          <w:szCs w:val="20"/>
        </w:rPr>
        <w:t>”</w:t>
      </w:r>
    </w:p>
    <w:p w14:paraId="7CC6B89B" w14:textId="77777777" w:rsidR="00E47C39" w:rsidRPr="00497BE1" w:rsidRDefault="00E47C39" w:rsidP="00E47C39">
      <w:pPr>
        <w:shd w:val="clear" w:color="auto" w:fill="BFBFBF"/>
        <w:jc w:val="both"/>
        <w:rPr>
          <w:rFonts w:ascii="Cambria" w:hAnsi="Cambria" w:cs="†¯øw≥¸"/>
          <w:b/>
          <w:sz w:val="20"/>
          <w:szCs w:val="20"/>
        </w:rPr>
      </w:pPr>
    </w:p>
    <w:p w14:paraId="6EA51834" w14:textId="48CB71DB" w:rsidR="00E47C39" w:rsidRPr="00497BE1" w:rsidRDefault="00E47C39" w:rsidP="00E47C39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497BE1">
        <w:rPr>
          <w:rFonts w:ascii="Cambria" w:hAnsi="Cambria"/>
          <w:sz w:val="20"/>
          <w:szCs w:val="20"/>
        </w:rPr>
        <w:t xml:space="preserve">Zamawiający działając na podstawie art. </w:t>
      </w:r>
      <w:r w:rsidR="00A31667">
        <w:rPr>
          <w:rFonts w:ascii="Cambria" w:hAnsi="Cambria"/>
          <w:sz w:val="20"/>
          <w:szCs w:val="20"/>
        </w:rPr>
        <w:t>286</w:t>
      </w:r>
      <w:r>
        <w:rPr>
          <w:rFonts w:ascii="Cambria" w:hAnsi="Cambria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 xml:space="preserve">ustawy z dnia </w:t>
      </w:r>
      <w:r>
        <w:rPr>
          <w:rFonts w:ascii="Cambria" w:hAnsi="Cambria"/>
          <w:sz w:val="20"/>
          <w:szCs w:val="20"/>
        </w:rPr>
        <w:t>11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września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2019</w:t>
      </w:r>
      <w:r w:rsidRPr="00497BE1">
        <w:rPr>
          <w:rFonts w:ascii="Cambria" w:hAnsi="Cambria"/>
          <w:sz w:val="20"/>
          <w:szCs w:val="20"/>
        </w:rPr>
        <w:t>r. Prawo zamówień publicznych (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>
        <w:rPr>
          <w:rStyle w:val="Pogrubienie"/>
          <w:rFonts w:ascii="Cambria" w:hAnsi="Cambria" w:cs="Arial"/>
          <w:b w:val="0"/>
          <w:sz w:val="20"/>
          <w:szCs w:val="20"/>
        </w:rPr>
        <w:t>9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>
        <w:rPr>
          <w:rStyle w:val="Pogrubienie"/>
          <w:rFonts w:ascii="Cambria" w:hAnsi="Cambria" w:cs="Arial"/>
          <w:b w:val="0"/>
          <w:sz w:val="20"/>
          <w:szCs w:val="20"/>
        </w:rPr>
        <w:t>2019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 xml:space="preserve">– dalej ustawy) </w:t>
      </w:r>
      <w:r>
        <w:rPr>
          <w:rFonts w:ascii="Cambria" w:hAnsi="Cambria"/>
          <w:sz w:val="20"/>
          <w:szCs w:val="20"/>
        </w:rPr>
        <w:t>modyfikuje treść SWZ</w:t>
      </w:r>
      <w:r w:rsidRPr="00497BE1">
        <w:rPr>
          <w:rFonts w:ascii="Cambria" w:hAnsi="Cambria"/>
          <w:sz w:val="20"/>
          <w:szCs w:val="20"/>
        </w:rPr>
        <w:t>:</w:t>
      </w:r>
    </w:p>
    <w:p w14:paraId="0B61FC20" w14:textId="6549B520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66055CE" w14:textId="4A4F3FBA" w:rsidR="00A31667" w:rsidRDefault="00A31667" w:rsidP="0050204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Zamawiający dokonuje modyfikacji załącznik</w:t>
      </w:r>
      <w:r w:rsidR="00502049">
        <w:rPr>
          <w:rFonts w:ascii="Cambria" w:hAnsi="Cambria"/>
          <w:b/>
          <w:sz w:val="20"/>
          <w:szCs w:val="20"/>
        </w:rPr>
        <w:t>a nr 6 do SWZ, wzór umowy</w:t>
      </w:r>
      <w:r>
        <w:rPr>
          <w:rFonts w:ascii="Cambria" w:hAnsi="Cambria"/>
          <w:b/>
          <w:sz w:val="20"/>
          <w:szCs w:val="20"/>
        </w:rPr>
        <w:t xml:space="preserve"> </w:t>
      </w:r>
    </w:p>
    <w:p w14:paraId="3C91C4F2" w14:textId="03BCCD1F" w:rsidR="00A31667" w:rsidRDefault="006B4D11" w:rsidP="00A31667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Wskazany dokument</w:t>
      </w:r>
      <w:r w:rsidR="00A31667">
        <w:rPr>
          <w:rFonts w:ascii="Cambria" w:hAnsi="Cambria"/>
          <w:b/>
          <w:sz w:val="20"/>
          <w:szCs w:val="20"/>
        </w:rPr>
        <w:t xml:space="preserve"> zostały zamieszczon</w:t>
      </w:r>
      <w:r>
        <w:rPr>
          <w:rFonts w:ascii="Cambria" w:hAnsi="Cambria"/>
          <w:b/>
          <w:sz w:val="20"/>
          <w:szCs w:val="20"/>
        </w:rPr>
        <w:t>y</w:t>
      </w:r>
      <w:bookmarkStart w:id="0" w:name="_GoBack"/>
      <w:bookmarkEnd w:id="0"/>
      <w:r w:rsidR="00A31667">
        <w:rPr>
          <w:rFonts w:ascii="Cambria" w:hAnsi="Cambria"/>
          <w:b/>
          <w:sz w:val="20"/>
          <w:szCs w:val="20"/>
        </w:rPr>
        <w:t xml:space="preserve"> na stronie prowadzonego postepowania w dniu </w:t>
      </w:r>
      <w:r w:rsidR="00502049">
        <w:rPr>
          <w:rFonts w:ascii="Cambria" w:hAnsi="Cambria"/>
          <w:b/>
          <w:sz w:val="20"/>
          <w:szCs w:val="20"/>
        </w:rPr>
        <w:t>13</w:t>
      </w:r>
      <w:r w:rsidR="00A31667">
        <w:rPr>
          <w:rFonts w:ascii="Cambria" w:hAnsi="Cambria"/>
          <w:b/>
          <w:sz w:val="20"/>
          <w:szCs w:val="20"/>
        </w:rPr>
        <w:t xml:space="preserve">.07.2021 i </w:t>
      </w:r>
      <w:r w:rsidR="00502049">
        <w:rPr>
          <w:rFonts w:ascii="Cambria" w:hAnsi="Cambria"/>
          <w:b/>
          <w:sz w:val="20"/>
          <w:szCs w:val="20"/>
        </w:rPr>
        <w:t xml:space="preserve">jest </w:t>
      </w:r>
      <w:r w:rsidR="00A31667">
        <w:rPr>
          <w:rFonts w:ascii="Cambria" w:hAnsi="Cambria"/>
          <w:b/>
          <w:sz w:val="20"/>
          <w:szCs w:val="20"/>
        </w:rPr>
        <w:t xml:space="preserve"> obowiązując</w:t>
      </w:r>
      <w:r w:rsidR="00502049">
        <w:rPr>
          <w:rFonts w:ascii="Cambria" w:hAnsi="Cambria"/>
          <w:b/>
          <w:sz w:val="20"/>
          <w:szCs w:val="20"/>
        </w:rPr>
        <w:t>y</w:t>
      </w:r>
      <w:r w:rsidR="00A31667">
        <w:rPr>
          <w:rFonts w:ascii="Cambria" w:hAnsi="Cambria"/>
          <w:b/>
          <w:sz w:val="20"/>
          <w:szCs w:val="20"/>
        </w:rPr>
        <w:t xml:space="preserve">  w przedmiotowym postępowaniu </w:t>
      </w:r>
    </w:p>
    <w:p w14:paraId="2D2E7988" w14:textId="77777777" w:rsidR="00A31667" w:rsidRDefault="00A31667" w:rsidP="00A31667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06699090" w14:textId="2D3CFCA6" w:rsidR="00502049" w:rsidRDefault="00502049" w:rsidP="00502049">
      <w:pPr>
        <w:pStyle w:val="Bezodstpw"/>
        <w:spacing w:line="276" w:lineRule="auto"/>
        <w:jc w:val="both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FF0000"/>
          <w:sz w:val="20"/>
          <w:szCs w:val="20"/>
        </w:rPr>
        <w:t>Zamawiający dokonuje zmiany terminu składania i otwarcia ofert. Aktualnie obowiązujący termin składania i otwarcia ofert to 16.07.2021r., godzina pozostaje bez zmian.</w:t>
      </w:r>
    </w:p>
    <w:p w14:paraId="1ADB941F" w14:textId="77777777" w:rsidR="00502049" w:rsidRDefault="00502049" w:rsidP="00502049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74CE1864" w14:textId="77777777" w:rsidR="00502049" w:rsidRPr="00B81606" w:rsidRDefault="00502049" w:rsidP="00502049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B81606">
        <w:rPr>
          <w:rFonts w:ascii="Cambria" w:hAnsi="Cambria" w:cs="Arial"/>
          <w:b/>
          <w:color w:val="000000"/>
          <w:sz w:val="20"/>
          <w:szCs w:val="20"/>
        </w:rPr>
        <w:t>Zamawiający modyfikuje:</w:t>
      </w:r>
    </w:p>
    <w:p w14:paraId="218A97D6" w14:textId="77777777" w:rsidR="00502049" w:rsidRDefault="00502049" w:rsidP="00502049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>
        <w:rPr>
          <w:rFonts w:ascii="Cambria" w:hAnsi="Cambria"/>
          <w:b/>
          <w:sz w:val="20"/>
          <w:szCs w:val="20"/>
        </w:rPr>
        <w:t xml:space="preserve">rozdziału XI ust. 1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14:paraId="5CEFA89C" w14:textId="296A61AD" w:rsidR="00502049" w:rsidRPr="00D0326C" w:rsidRDefault="00502049" w:rsidP="00502049">
      <w:pPr>
        <w:pStyle w:val="Bezodstpw"/>
        <w:spacing w:after="24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0326C">
        <w:rPr>
          <w:rFonts w:ascii="Cambria" w:hAnsi="Cambria"/>
          <w:bCs/>
          <w:sz w:val="20"/>
          <w:szCs w:val="20"/>
        </w:rPr>
        <w:t xml:space="preserve">Wykonawca jest związany ofertą od dnia upływu terminu składania ofert przez okres 30 dni tj. do dnia </w:t>
      </w:r>
      <w:r>
        <w:rPr>
          <w:rFonts w:ascii="Cambria" w:hAnsi="Cambria"/>
          <w:bCs/>
          <w:sz w:val="20"/>
          <w:szCs w:val="20"/>
        </w:rPr>
        <w:t>1</w:t>
      </w:r>
      <w:r w:rsidR="00102F7B">
        <w:rPr>
          <w:rFonts w:ascii="Cambria" w:hAnsi="Cambria"/>
          <w:bCs/>
          <w:sz w:val="20"/>
          <w:szCs w:val="20"/>
        </w:rPr>
        <w:t>4</w:t>
      </w:r>
      <w:r>
        <w:rPr>
          <w:rFonts w:ascii="Cambria" w:hAnsi="Cambria"/>
          <w:bCs/>
          <w:sz w:val="20"/>
          <w:szCs w:val="20"/>
        </w:rPr>
        <w:t>.08</w:t>
      </w:r>
      <w:r w:rsidRPr="00D0326C">
        <w:rPr>
          <w:rFonts w:ascii="Cambria" w:hAnsi="Cambria"/>
          <w:bCs/>
          <w:sz w:val="20"/>
          <w:szCs w:val="20"/>
        </w:rPr>
        <w:t>.2021 r.</w:t>
      </w:r>
    </w:p>
    <w:p w14:paraId="71244787" w14:textId="77777777" w:rsidR="00502049" w:rsidRDefault="00502049" w:rsidP="00502049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>
        <w:rPr>
          <w:rFonts w:ascii="Cambria" w:hAnsi="Cambria"/>
          <w:b/>
          <w:sz w:val="20"/>
          <w:szCs w:val="20"/>
        </w:rPr>
        <w:t xml:space="preserve">rozdziału XV ust. 1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14:paraId="17D9049A" w14:textId="70F71222" w:rsidR="00502049" w:rsidRPr="00E74310" w:rsidRDefault="00502049" w:rsidP="00502049">
      <w:pPr>
        <w:pStyle w:val="Bezodstpw"/>
        <w:spacing w:line="276" w:lineRule="auto"/>
        <w:ind w:left="426"/>
        <w:jc w:val="both"/>
        <w:rPr>
          <w:rFonts w:ascii="Cambria" w:hAnsi="Cambria"/>
          <w:b/>
          <w:color w:val="FF0000"/>
          <w:sz w:val="20"/>
          <w:szCs w:val="20"/>
        </w:rPr>
      </w:pPr>
      <w:r w:rsidRPr="00BF60DD">
        <w:rPr>
          <w:rFonts w:ascii="Cambria" w:hAnsi="Cambria"/>
          <w:sz w:val="20"/>
          <w:szCs w:val="20"/>
          <w:lang w:bidi="pl-PL"/>
        </w:rPr>
        <w:t xml:space="preserve">Ofertę wraz z wymaganymi dokumentami należy umieścić na platformazakupowa.pl pod adresem : </w:t>
      </w:r>
      <w:hyperlink r:id="rId8" w:history="1">
        <w:r w:rsidRPr="007D0B44">
          <w:rPr>
            <w:rStyle w:val="Hipercze"/>
            <w:rFonts w:ascii="Cambria" w:hAnsi="Cambria"/>
            <w:sz w:val="20"/>
            <w:szCs w:val="20"/>
            <w:lang w:bidi="pl-PL"/>
          </w:rPr>
          <w:t>https://platformazakupowa.pl/pn/pgo_kielce</w:t>
        </w:r>
      </w:hyperlink>
      <w:r>
        <w:rPr>
          <w:rFonts w:ascii="Cambria" w:hAnsi="Cambria"/>
          <w:sz w:val="20"/>
          <w:szCs w:val="20"/>
          <w:lang w:bidi="pl-PL"/>
        </w:rPr>
        <w:t xml:space="preserve"> </w:t>
      </w:r>
      <w:r w:rsidRPr="00BF60DD">
        <w:rPr>
          <w:rFonts w:ascii="Cambria" w:hAnsi="Cambria"/>
          <w:sz w:val="20"/>
          <w:szCs w:val="20"/>
          <w:lang w:bidi="pl-PL"/>
        </w:rPr>
        <w:t>w myśl Ustawy na stronie internetowej prow</w:t>
      </w:r>
      <w:r>
        <w:rPr>
          <w:rFonts w:ascii="Cambria" w:hAnsi="Cambria"/>
          <w:sz w:val="20"/>
          <w:szCs w:val="20"/>
          <w:lang w:bidi="pl-PL"/>
        </w:rPr>
        <w:t xml:space="preserve">adzonego postępowania  do dnia </w:t>
      </w:r>
      <w:r>
        <w:rPr>
          <w:rFonts w:ascii="Cambria" w:hAnsi="Cambria"/>
          <w:b/>
          <w:sz w:val="20"/>
          <w:szCs w:val="20"/>
          <w:lang w:bidi="pl-PL"/>
        </w:rPr>
        <w:t>16</w:t>
      </w:r>
      <w:r w:rsidRPr="00BF60DD">
        <w:rPr>
          <w:rFonts w:ascii="Cambria" w:hAnsi="Cambria"/>
          <w:b/>
          <w:sz w:val="20"/>
          <w:szCs w:val="20"/>
          <w:lang w:bidi="pl-PL"/>
        </w:rPr>
        <w:t>.0</w:t>
      </w:r>
      <w:r>
        <w:rPr>
          <w:rFonts w:ascii="Cambria" w:hAnsi="Cambria"/>
          <w:b/>
          <w:sz w:val="20"/>
          <w:szCs w:val="20"/>
          <w:lang w:bidi="pl-PL"/>
        </w:rPr>
        <w:t>7</w:t>
      </w:r>
      <w:r w:rsidRPr="00BF60DD">
        <w:rPr>
          <w:rFonts w:ascii="Cambria" w:hAnsi="Cambria"/>
          <w:b/>
          <w:sz w:val="20"/>
          <w:szCs w:val="20"/>
          <w:lang w:bidi="pl-PL"/>
        </w:rPr>
        <w:t>.2021</w:t>
      </w:r>
      <w:r w:rsidRPr="00BF60DD">
        <w:rPr>
          <w:rFonts w:ascii="Cambria" w:hAnsi="Cambria"/>
          <w:sz w:val="20"/>
          <w:szCs w:val="20"/>
          <w:lang w:bidi="pl-PL"/>
        </w:rPr>
        <w:t xml:space="preserve"> do godziny </w:t>
      </w:r>
      <w:r>
        <w:rPr>
          <w:rFonts w:ascii="Cambria" w:hAnsi="Cambria"/>
          <w:b/>
          <w:sz w:val="20"/>
          <w:szCs w:val="20"/>
          <w:lang w:bidi="pl-PL"/>
        </w:rPr>
        <w:t>10</w:t>
      </w:r>
      <w:r w:rsidRPr="00BF60DD">
        <w:rPr>
          <w:rFonts w:ascii="Cambria" w:hAnsi="Cambria"/>
          <w:b/>
          <w:sz w:val="20"/>
          <w:szCs w:val="20"/>
          <w:lang w:bidi="pl-PL"/>
        </w:rPr>
        <w:t>:00</w:t>
      </w:r>
    </w:p>
    <w:p w14:paraId="7B92337A" w14:textId="77777777" w:rsidR="00502049" w:rsidRDefault="00502049" w:rsidP="0050204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2CDBD9E" w14:textId="77777777" w:rsidR="00502049" w:rsidRDefault="00502049" w:rsidP="0050204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19F01843" w14:textId="77777777" w:rsidR="00502049" w:rsidRDefault="00502049" w:rsidP="00502049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>
        <w:rPr>
          <w:rFonts w:ascii="Cambria" w:hAnsi="Cambria"/>
          <w:b/>
          <w:sz w:val="20"/>
          <w:szCs w:val="20"/>
        </w:rPr>
        <w:t xml:space="preserve">rozdziału XVI ust. 1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14:paraId="2ADF8F38" w14:textId="124235B5" w:rsidR="00502049" w:rsidRPr="00E47C39" w:rsidRDefault="00502049" w:rsidP="00502049">
      <w:pPr>
        <w:pStyle w:val="Bezodstpw"/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FD22F4">
        <w:rPr>
          <w:rFonts w:ascii="Cambria" w:eastAsia="Calibri" w:hAnsi="Cambria" w:cs="Calibri"/>
          <w:sz w:val="20"/>
        </w:rPr>
        <w:t xml:space="preserve">Otwarcie ofert nastąpi w dniu </w:t>
      </w:r>
      <w:r>
        <w:rPr>
          <w:rFonts w:ascii="Cambria" w:eastAsia="Calibri" w:hAnsi="Cambria" w:cs="Calibri"/>
          <w:b/>
          <w:sz w:val="20"/>
        </w:rPr>
        <w:t>16.07.2021 o godzinie 12:00</w:t>
      </w:r>
    </w:p>
    <w:p w14:paraId="16C504F4" w14:textId="1F5BC5AE" w:rsidR="00A31667" w:rsidRDefault="00A31667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sectPr w:rsidR="00A31667" w:rsidSect="00E33743">
      <w:headerReference w:type="default" r:id="rId9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E1AB1" w14:textId="77777777" w:rsidR="00FA3DE1" w:rsidRDefault="00FA3DE1">
      <w:pPr>
        <w:spacing w:after="0" w:line="240" w:lineRule="auto"/>
      </w:pPr>
      <w:r>
        <w:separator/>
      </w:r>
    </w:p>
  </w:endnote>
  <w:endnote w:type="continuationSeparator" w:id="0">
    <w:p w14:paraId="065C9FBC" w14:textId="77777777" w:rsidR="00FA3DE1" w:rsidRDefault="00FA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†¯øw≥¸">
    <w:altName w:val="Times New Roman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892DB" w14:textId="77777777" w:rsidR="00FA3DE1" w:rsidRDefault="00FA3DE1">
      <w:pPr>
        <w:spacing w:after="0" w:line="240" w:lineRule="auto"/>
      </w:pPr>
      <w:r>
        <w:separator/>
      </w:r>
    </w:p>
  </w:footnote>
  <w:footnote w:type="continuationSeparator" w:id="0">
    <w:p w14:paraId="3EFF3E72" w14:textId="77777777" w:rsidR="00FA3DE1" w:rsidRDefault="00FA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F977B" w14:textId="77777777" w:rsidR="00A31667" w:rsidRDefault="00A31667" w:rsidP="00A31667">
    <w:pPr>
      <w:rPr>
        <w:rFonts w:ascii="Cambria" w:hAnsi="Cambria" w:cs="Arial"/>
        <w:sz w:val="20"/>
        <w:szCs w:val="20"/>
      </w:rPr>
    </w:pPr>
  </w:p>
  <w:p w14:paraId="11232EFD" w14:textId="77777777" w:rsidR="00A31667" w:rsidRDefault="006B4D11" w:rsidP="00A31667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</w:rPr>
      <w:pict w14:anchorId="1C090724">
        <v:line id="Łącznik prosty 2" o:spid="_x0000_s38917" style="position:absolute;z-index:251660288;visibility:visible;mso-wrap-distance-left:3.17497mm;mso-wrap-distance-right:3.17497mm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4OKHZOEBAACiAwAADgAAAAAAAAAAAAAAAAAuAgAAZHJzL2Uyb0RvYy54bWxQSwECLQAUAAYA&#10;CAAAACEAnMsXnNsAAAAIAQAADwAAAAAAAAAAAAAAAAA7BAAAZHJzL2Rvd25yZXYueG1sUEsFBgAA&#10;AAAEAAQA8wAAAEMFAAAAAA==&#10;" strokecolor="windowText" strokeweight="1pt">
          <v:stroke joinstyle="miter"/>
          <o:lock v:ext="edit" shapetype="f"/>
        </v:line>
      </w:pict>
    </w:r>
    <w:r w:rsidR="00A31667">
      <w:rPr>
        <w:smallCaps/>
        <w:noProof/>
      </w:rPr>
      <w:tab/>
    </w:r>
  </w:p>
  <w:p w14:paraId="0DCE6991" w14:textId="2F29AA94" w:rsidR="00A31667" w:rsidRDefault="006B4D11" w:rsidP="00A31667">
    <w:pPr>
      <w:pStyle w:val="Nagwek"/>
    </w:pPr>
    <w:r>
      <w:rPr>
        <w:noProof/>
      </w:rPr>
      <w:pict w14:anchorId="2163BDEE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38916" type="#_x0000_t202" style="position:absolute;margin-left:59.85pt;margin-top:5.8pt;width:427pt;height:81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" stroked="f">
          <v:textbox style="mso-next-textbox:#Pole tekstowe 2">
            <w:txbxContent>
              <w:p w14:paraId="0A9366E2" w14:textId="77777777" w:rsidR="00A31667" w:rsidRPr="00A34E50" w:rsidRDefault="00A31667" w:rsidP="00A31667">
                <w:pPr>
                  <w:ind w:firstLine="142"/>
                  <w:rPr>
                    <w:rFonts w:ascii="Book Antiqua" w:hAnsi="Book Antiqua"/>
                    <w:b/>
                  </w:rPr>
                </w:pPr>
                <w:r w:rsidRPr="00A34E50">
                  <w:rPr>
                    <w:rFonts w:ascii="Book Antiqua" w:hAnsi="Book Antiqua"/>
                    <w:b/>
                  </w:rPr>
                  <w:t>Przedsiębiorstwo Gospodarki Odpadami Sp. z o.o.</w:t>
                </w:r>
                <w:r>
                  <w:rPr>
                    <w:rFonts w:ascii="Book Antiqua" w:hAnsi="Book Antiqua"/>
                    <w:b/>
                  </w:rPr>
                  <w:t xml:space="preserve"> w Promniku</w:t>
                </w:r>
              </w:p>
              <w:p w14:paraId="53DEA4BF" w14:textId="77777777" w:rsidR="00A31667" w:rsidRPr="001E63FC" w:rsidRDefault="00A31667" w:rsidP="00A31667">
                <w:pPr>
                  <w:ind w:firstLine="142"/>
                  <w:rPr>
                    <w:rFonts w:ascii="Book Antiqua" w:hAnsi="Book Antiqua"/>
                    <w:sz w:val="18"/>
                  </w:rPr>
                </w:pPr>
                <w:r w:rsidRPr="001E63FC">
                  <w:rPr>
                    <w:rFonts w:ascii="Book Antiqua" w:hAnsi="Book Antiqua"/>
                    <w:sz w:val="18"/>
                  </w:rPr>
                  <w:t xml:space="preserve">ul. Św. Tekli 62, Promnik, </w:t>
                </w:r>
                <w:r>
                  <w:rPr>
                    <w:rFonts w:ascii="Book Antiqua" w:hAnsi="Book Antiqua"/>
                    <w:sz w:val="18"/>
                  </w:rPr>
                  <w:t xml:space="preserve">26-067 </w:t>
                </w:r>
                <w:r w:rsidRPr="001E63FC">
                  <w:rPr>
                    <w:rFonts w:ascii="Book Antiqua" w:hAnsi="Book Antiqua"/>
                    <w:sz w:val="18"/>
                  </w:rPr>
                  <w:t>Strawczyn</w:t>
                </w:r>
              </w:p>
              <w:p w14:paraId="1F631984" w14:textId="77777777" w:rsidR="00A31667" w:rsidRPr="001E63FC" w:rsidRDefault="00A31667" w:rsidP="00A31667">
                <w:pPr>
                  <w:ind w:firstLine="142"/>
                  <w:rPr>
                    <w:rFonts w:ascii="Book Antiqua" w:hAnsi="Book Antiqua"/>
                    <w:sz w:val="18"/>
                    <w:szCs w:val="16"/>
                  </w:rPr>
                </w:pPr>
                <w:r w:rsidRPr="00D74D67">
                  <w:rPr>
                    <w:rFonts w:ascii="Cambria" w:hAnsi="Cambria"/>
                    <w:sz w:val="18"/>
                    <w:szCs w:val="16"/>
                  </w:rPr>
                  <w:sym w:font="Wingdings" w:char="F028"/>
                </w:r>
                <w:r>
                  <w:rPr>
                    <w:rFonts w:ascii="Cambria" w:hAnsi="Cambria"/>
                    <w:sz w:val="18"/>
                    <w:szCs w:val="16"/>
                  </w:rPr>
                  <w:t xml:space="preserve"> </w:t>
                </w:r>
                <w:r w:rsidRPr="001E63FC">
                  <w:rPr>
                    <w:rFonts w:ascii="Book Antiqua" w:hAnsi="Book Antiqua"/>
                    <w:sz w:val="18"/>
                    <w:szCs w:val="16"/>
                  </w:rPr>
                  <w:t>41 346-12-43/44</w:t>
                </w:r>
                <w:r>
                  <w:rPr>
                    <w:rFonts w:ascii="Book Antiqua" w:hAnsi="Book Antiqua"/>
                    <w:sz w:val="18"/>
                    <w:szCs w:val="16"/>
                  </w:rPr>
                  <w:t xml:space="preserve"> , </w:t>
                </w:r>
                <w:r w:rsidRPr="001E63FC">
                  <w:rPr>
                    <w:rFonts w:ascii="Book Antiqua" w:hAnsi="Book Antiqua"/>
                    <w:b/>
                    <w:sz w:val="18"/>
                    <w:szCs w:val="16"/>
                  </w:rPr>
                  <w:t>fax</w:t>
                </w:r>
                <w:r w:rsidRPr="001E63FC">
                  <w:rPr>
                    <w:rFonts w:ascii="Book Antiqua" w:hAnsi="Book Antiqua"/>
                    <w:sz w:val="18"/>
                    <w:szCs w:val="16"/>
                  </w:rPr>
                  <w:t>:+41 346-03-73</w:t>
                </w:r>
                <w:r>
                  <w:rPr>
                    <w:rFonts w:ascii="Book Antiqua" w:hAnsi="Book Antiqua"/>
                    <w:sz w:val="18"/>
                    <w:szCs w:val="16"/>
                  </w:rPr>
                  <w:t xml:space="preserve">, </w:t>
                </w:r>
                <w:r w:rsidRPr="001E63FC">
                  <w:rPr>
                    <w:rFonts w:ascii="Book Antiqua" w:hAnsi="Book Antiqua"/>
                    <w:sz w:val="18"/>
                    <w:szCs w:val="16"/>
                  </w:rPr>
                  <w:t>biuro@pgo.kielce.pl</w:t>
                </w:r>
              </w:p>
              <w:p w14:paraId="37D6A689" w14:textId="77777777" w:rsidR="00A31667" w:rsidRPr="00917FC9" w:rsidRDefault="00A31667" w:rsidP="00A31667">
                <w:pPr>
                  <w:rPr>
                    <w:rFonts w:ascii="Book Antiqua" w:hAnsi="Book Antiqua"/>
                    <w:sz w:val="18"/>
                  </w:rPr>
                </w:pPr>
              </w:p>
            </w:txbxContent>
          </v:textbox>
          <w10:wrap type="square"/>
        </v:shape>
      </w:pict>
    </w:r>
    <w:r w:rsidR="00A31667" w:rsidRPr="002D6774">
      <w:rPr>
        <w:smallCaps/>
        <w:noProof/>
        <w:lang w:eastAsia="pl-PL"/>
      </w:rPr>
      <w:drawing>
        <wp:inline distT="0" distB="0" distL="0" distR="0" wp14:anchorId="0A7A22BD" wp14:editId="3123380A">
          <wp:extent cx="592455" cy="797560"/>
          <wp:effectExtent l="0" t="0" r="0" b="0"/>
          <wp:docPr id="2" name="Obraz 2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08F6A" w14:textId="22749173" w:rsidR="00E4632B" w:rsidRDefault="00E4632B" w:rsidP="00A31667">
    <w:pPr>
      <w:pStyle w:val="Nagwek"/>
    </w:pPr>
  </w:p>
  <w:p w14:paraId="6CFCB799" w14:textId="361C6C15" w:rsidR="00A31667" w:rsidRDefault="00A31667" w:rsidP="00A31667">
    <w:pPr>
      <w:pStyle w:val="Nagwek"/>
    </w:pPr>
  </w:p>
  <w:p w14:paraId="5FA7827D" w14:textId="77777777" w:rsidR="00A31667" w:rsidRPr="00184A11" w:rsidRDefault="00A31667" w:rsidP="00A31667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>
      <w:rPr>
        <w:rFonts w:ascii="Calibri" w:hAnsi="Calibri" w:cs="Calibri"/>
        <w:sz w:val="20"/>
        <w:szCs w:val="16"/>
      </w:rPr>
      <w:t xml:space="preserve"> </w:t>
    </w:r>
    <w:r w:rsidRPr="00575D74">
      <w:rPr>
        <w:rFonts w:ascii="Calibri" w:hAnsi="Calibri" w:cs="Calibri"/>
        <w:sz w:val="20"/>
        <w:szCs w:val="16"/>
      </w:rPr>
      <w:t>PGO/0</w:t>
    </w:r>
    <w:r>
      <w:rPr>
        <w:rFonts w:ascii="Calibri" w:hAnsi="Calibri" w:cs="Calibri"/>
        <w:sz w:val="20"/>
        <w:szCs w:val="16"/>
      </w:rPr>
      <w:t>1</w:t>
    </w:r>
    <w:r w:rsidRPr="00575D74">
      <w:rPr>
        <w:rFonts w:ascii="Calibri" w:hAnsi="Calibri" w:cs="Calibri"/>
        <w:sz w:val="20"/>
        <w:szCs w:val="16"/>
      </w:rPr>
      <w:t>/</w:t>
    </w:r>
    <w:r>
      <w:rPr>
        <w:rFonts w:ascii="Calibri" w:hAnsi="Calibri" w:cs="Calibri"/>
        <w:sz w:val="20"/>
        <w:szCs w:val="16"/>
      </w:rPr>
      <w:t>07</w:t>
    </w:r>
    <w:r w:rsidRPr="00575D74">
      <w:rPr>
        <w:rFonts w:ascii="Calibri" w:hAnsi="Calibri" w:cs="Calibri"/>
        <w:sz w:val="20"/>
        <w:szCs w:val="16"/>
      </w:rPr>
      <w:t>/2021</w:t>
    </w:r>
  </w:p>
  <w:p w14:paraId="7B6B3313" w14:textId="77777777" w:rsidR="00A31667" w:rsidRPr="00A31667" w:rsidRDefault="00A31667" w:rsidP="00A31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0000020"/>
    <w:multiLevelType w:val="multilevel"/>
    <w:tmpl w:val="2814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7"/>
    <w:multiLevelType w:val="multilevel"/>
    <w:tmpl w:val="0306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10E271D3"/>
    <w:multiLevelType w:val="hybridMultilevel"/>
    <w:tmpl w:val="07AC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02EFA"/>
    <w:multiLevelType w:val="hybridMultilevel"/>
    <w:tmpl w:val="169495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6695C2F"/>
    <w:multiLevelType w:val="multilevel"/>
    <w:tmpl w:val="985C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2308B2"/>
    <w:multiLevelType w:val="multilevel"/>
    <w:tmpl w:val="6D56F6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980C79"/>
    <w:multiLevelType w:val="hybridMultilevel"/>
    <w:tmpl w:val="65C0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 w15:restartNumberingAfterBreak="0">
    <w:nsid w:val="26705EC8"/>
    <w:multiLevelType w:val="hybridMultilevel"/>
    <w:tmpl w:val="518A7834"/>
    <w:lvl w:ilvl="0" w:tplc="EF82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95667"/>
    <w:multiLevelType w:val="hybridMultilevel"/>
    <w:tmpl w:val="C3CE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A3AAA"/>
    <w:multiLevelType w:val="multilevel"/>
    <w:tmpl w:val="71A09F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2FDB3191"/>
    <w:multiLevelType w:val="multilevel"/>
    <w:tmpl w:val="77D0E7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CE4A7F"/>
    <w:multiLevelType w:val="hybridMultilevel"/>
    <w:tmpl w:val="50F2D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ABF7DD0"/>
    <w:multiLevelType w:val="hybridMultilevel"/>
    <w:tmpl w:val="E5D49F80"/>
    <w:lvl w:ilvl="0" w:tplc="71FAF0C8">
      <w:start w:val="2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689786">
      <w:start w:val="1"/>
      <w:numFmt w:val="lowerLetter"/>
      <w:lvlText w:val="%2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48A282">
      <w:start w:val="1"/>
      <w:numFmt w:val="lowerRoman"/>
      <w:lvlText w:val="%3"/>
      <w:lvlJc w:val="left"/>
      <w:pPr>
        <w:ind w:left="2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030C2">
      <w:start w:val="1"/>
      <w:numFmt w:val="decimal"/>
      <w:lvlText w:val="%4"/>
      <w:lvlJc w:val="left"/>
      <w:pPr>
        <w:ind w:left="28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6ECD76">
      <w:start w:val="1"/>
      <w:numFmt w:val="lowerLetter"/>
      <w:lvlText w:val="%5"/>
      <w:lvlJc w:val="left"/>
      <w:pPr>
        <w:ind w:left="36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29D2A">
      <w:start w:val="1"/>
      <w:numFmt w:val="lowerRoman"/>
      <w:lvlText w:val="%6"/>
      <w:lvlJc w:val="left"/>
      <w:pPr>
        <w:ind w:left="4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6ED1B8">
      <w:start w:val="1"/>
      <w:numFmt w:val="decimal"/>
      <w:lvlText w:val="%7"/>
      <w:lvlJc w:val="left"/>
      <w:pPr>
        <w:ind w:left="5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F228E0">
      <w:start w:val="1"/>
      <w:numFmt w:val="lowerLetter"/>
      <w:lvlText w:val="%8"/>
      <w:lvlJc w:val="left"/>
      <w:pPr>
        <w:ind w:left="5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94A938">
      <w:start w:val="1"/>
      <w:numFmt w:val="lowerRoman"/>
      <w:lvlText w:val="%9"/>
      <w:lvlJc w:val="left"/>
      <w:pPr>
        <w:ind w:left="6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DC31673"/>
    <w:multiLevelType w:val="multilevel"/>
    <w:tmpl w:val="EA0A45D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2B441A1"/>
    <w:multiLevelType w:val="multilevel"/>
    <w:tmpl w:val="DE6C89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90F0217"/>
    <w:multiLevelType w:val="hybridMultilevel"/>
    <w:tmpl w:val="8EDE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41B62"/>
    <w:multiLevelType w:val="multilevel"/>
    <w:tmpl w:val="91AAC8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4BE60B96"/>
    <w:multiLevelType w:val="multilevel"/>
    <w:tmpl w:val="4D52A6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B869CF"/>
    <w:multiLevelType w:val="multilevel"/>
    <w:tmpl w:val="122EB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5585512"/>
    <w:multiLevelType w:val="multilevel"/>
    <w:tmpl w:val="B3CC500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5C376B4A"/>
    <w:multiLevelType w:val="multilevel"/>
    <w:tmpl w:val="32B6FD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A5524"/>
    <w:multiLevelType w:val="multilevel"/>
    <w:tmpl w:val="286C152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5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8D2"/>
    <w:multiLevelType w:val="hybridMultilevel"/>
    <w:tmpl w:val="8D28A2CE"/>
    <w:lvl w:ilvl="0" w:tplc="3A6CD0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52481"/>
    <w:multiLevelType w:val="hybridMultilevel"/>
    <w:tmpl w:val="D5D85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95E66"/>
    <w:multiLevelType w:val="multilevel"/>
    <w:tmpl w:val="595A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5"/>
  </w:num>
  <w:num w:numId="3">
    <w:abstractNumId w:val="33"/>
  </w:num>
  <w:num w:numId="4">
    <w:abstractNumId w:val="17"/>
  </w:num>
  <w:num w:numId="5">
    <w:abstractNumId w:val="16"/>
  </w:num>
  <w:num w:numId="6">
    <w:abstractNumId w:val="25"/>
  </w:num>
  <w:num w:numId="7">
    <w:abstractNumId w:val="4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6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2"/>
  </w:num>
  <w:num w:numId="17">
    <w:abstractNumId w:val="28"/>
  </w:num>
  <w:num w:numId="18">
    <w:abstractNumId w:val="3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0"/>
  </w:num>
  <w:num w:numId="25">
    <w:abstractNumId w:val="2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24"/>
  </w:num>
  <w:num w:numId="2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4"/>
  </w:num>
  <w:num w:numId="32">
    <w:abstractNumId w:val="20"/>
  </w:num>
  <w:num w:numId="33">
    <w:abstractNumId w:val="30"/>
  </w:num>
  <w:num w:numId="34">
    <w:abstractNumId w:val="5"/>
  </w:num>
  <w:num w:numId="35">
    <w:abstractNumId w:val="6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38919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79"/>
    <w:rsid w:val="00014BE7"/>
    <w:rsid w:val="0002695B"/>
    <w:rsid w:val="000353ED"/>
    <w:rsid w:val="000407E8"/>
    <w:rsid w:val="00043289"/>
    <w:rsid w:val="000569C2"/>
    <w:rsid w:val="00057FA5"/>
    <w:rsid w:val="00063E3B"/>
    <w:rsid w:val="000650BF"/>
    <w:rsid w:val="00082041"/>
    <w:rsid w:val="000858F1"/>
    <w:rsid w:val="00093C22"/>
    <w:rsid w:val="00095B9B"/>
    <w:rsid w:val="000960BC"/>
    <w:rsid w:val="000A1FC0"/>
    <w:rsid w:val="000A6169"/>
    <w:rsid w:val="000A662C"/>
    <w:rsid w:val="000C107C"/>
    <w:rsid w:val="000C3D8A"/>
    <w:rsid w:val="000C4369"/>
    <w:rsid w:val="000F000F"/>
    <w:rsid w:val="000F13C8"/>
    <w:rsid w:val="000F1E06"/>
    <w:rsid w:val="00102F7B"/>
    <w:rsid w:val="001145A7"/>
    <w:rsid w:val="001148A3"/>
    <w:rsid w:val="00121EC1"/>
    <w:rsid w:val="00132C92"/>
    <w:rsid w:val="00133818"/>
    <w:rsid w:val="0013542B"/>
    <w:rsid w:val="00145D23"/>
    <w:rsid w:val="00166D24"/>
    <w:rsid w:val="001674E9"/>
    <w:rsid w:val="0017334E"/>
    <w:rsid w:val="001812EF"/>
    <w:rsid w:val="00184972"/>
    <w:rsid w:val="00186F9A"/>
    <w:rsid w:val="00191C4B"/>
    <w:rsid w:val="00197E11"/>
    <w:rsid w:val="001A4562"/>
    <w:rsid w:val="001B55C0"/>
    <w:rsid w:val="001C00E7"/>
    <w:rsid w:val="001C25CE"/>
    <w:rsid w:val="001C7B3E"/>
    <w:rsid w:val="001E628C"/>
    <w:rsid w:val="001E755C"/>
    <w:rsid w:val="001F1CF6"/>
    <w:rsid w:val="001F3694"/>
    <w:rsid w:val="001F6C72"/>
    <w:rsid w:val="002106B5"/>
    <w:rsid w:val="0021242A"/>
    <w:rsid w:val="00215E0B"/>
    <w:rsid w:val="00230E8B"/>
    <w:rsid w:val="00243543"/>
    <w:rsid w:val="0024698A"/>
    <w:rsid w:val="002606ED"/>
    <w:rsid w:val="00261615"/>
    <w:rsid w:val="002646C1"/>
    <w:rsid w:val="00281B6B"/>
    <w:rsid w:val="00286923"/>
    <w:rsid w:val="00292AF1"/>
    <w:rsid w:val="002C0A89"/>
    <w:rsid w:val="002D1797"/>
    <w:rsid w:val="002D2C7A"/>
    <w:rsid w:val="002D3896"/>
    <w:rsid w:val="002E671B"/>
    <w:rsid w:val="00304AC1"/>
    <w:rsid w:val="0031198C"/>
    <w:rsid w:val="003139E6"/>
    <w:rsid w:val="00317D36"/>
    <w:rsid w:val="00317FB3"/>
    <w:rsid w:val="00322254"/>
    <w:rsid w:val="00325F4D"/>
    <w:rsid w:val="00340745"/>
    <w:rsid w:val="00342288"/>
    <w:rsid w:val="00347995"/>
    <w:rsid w:val="003501CB"/>
    <w:rsid w:val="003531F1"/>
    <w:rsid w:val="003549E9"/>
    <w:rsid w:val="00360D0C"/>
    <w:rsid w:val="00363FB5"/>
    <w:rsid w:val="00375286"/>
    <w:rsid w:val="00385BDC"/>
    <w:rsid w:val="00390996"/>
    <w:rsid w:val="003933AC"/>
    <w:rsid w:val="003A27D9"/>
    <w:rsid w:val="003B0494"/>
    <w:rsid w:val="003B6359"/>
    <w:rsid w:val="003C1A3D"/>
    <w:rsid w:val="003D3A3E"/>
    <w:rsid w:val="003E4CC5"/>
    <w:rsid w:val="003E729F"/>
    <w:rsid w:val="00403630"/>
    <w:rsid w:val="00417247"/>
    <w:rsid w:val="0042018A"/>
    <w:rsid w:val="00425A44"/>
    <w:rsid w:val="00430929"/>
    <w:rsid w:val="004329E6"/>
    <w:rsid w:val="00451A4C"/>
    <w:rsid w:val="00457FFD"/>
    <w:rsid w:val="004722EF"/>
    <w:rsid w:val="00477FCB"/>
    <w:rsid w:val="00481643"/>
    <w:rsid w:val="004903BA"/>
    <w:rsid w:val="00497BE1"/>
    <w:rsid w:val="004A0397"/>
    <w:rsid w:val="004C6C4A"/>
    <w:rsid w:val="004E1A0A"/>
    <w:rsid w:val="004F362B"/>
    <w:rsid w:val="00502049"/>
    <w:rsid w:val="00507898"/>
    <w:rsid w:val="005108A1"/>
    <w:rsid w:val="00514DDD"/>
    <w:rsid w:val="00525476"/>
    <w:rsid w:val="005314A4"/>
    <w:rsid w:val="00540449"/>
    <w:rsid w:val="00547192"/>
    <w:rsid w:val="00557E35"/>
    <w:rsid w:val="005662CC"/>
    <w:rsid w:val="005671D6"/>
    <w:rsid w:val="005813BA"/>
    <w:rsid w:val="00585B54"/>
    <w:rsid w:val="00596674"/>
    <w:rsid w:val="005C0A5B"/>
    <w:rsid w:val="005C0ADD"/>
    <w:rsid w:val="005C22D4"/>
    <w:rsid w:val="005C5EF2"/>
    <w:rsid w:val="005D77CB"/>
    <w:rsid w:val="005E16C0"/>
    <w:rsid w:val="005E3479"/>
    <w:rsid w:val="005F6126"/>
    <w:rsid w:val="00600F86"/>
    <w:rsid w:val="006029A4"/>
    <w:rsid w:val="00602BB4"/>
    <w:rsid w:val="00616513"/>
    <w:rsid w:val="00617DB0"/>
    <w:rsid w:val="0062604E"/>
    <w:rsid w:val="00641358"/>
    <w:rsid w:val="00643BB2"/>
    <w:rsid w:val="00662F7B"/>
    <w:rsid w:val="00665B2A"/>
    <w:rsid w:val="006750AB"/>
    <w:rsid w:val="00681EE8"/>
    <w:rsid w:val="00682761"/>
    <w:rsid w:val="006854A4"/>
    <w:rsid w:val="0068585E"/>
    <w:rsid w:val="0068632F"/>
    <w:rsid w:val="00692E3A"/>
    <w:rsid w:val="006931B6"/>
    <w:rsid w:val="006A406F"/>
    <w:rsid w:val="006B3088"/>
    <w:rsid w:val="006B37F4"/>
    <w:rsid w:val="006B4D11"/>
    <w:rsid w:val="006C397F"/>
    <w:rsid w:val="006E2639"/>
    <w:rsid w:val="006F3106"/>
    <w:rsid w:val="006F6F73"/>
    <w:rsid w:val="007005E5"/>
    <w:rsid w:val="00700801"/>
    <w:rsid w:val="007056CB"/>
    <w:rsid w:val="00706329"/>
    <w:rsid w:val="007064B5"/>
    <w:rsid w:val="00707198"/>
    <w:rsid w:val="0070728A"/>
    <w:rsid w:val="00727B12"/>
    <w:rsid w:val="0074471D"/>
    <w:rsid w:val="0075609F"/>
    <w:rsid w:val="007573E6"/>
    <w:rsid w:val="00757C71"/>
    <w:rsid w:val="00757E1D"/>
    <w:rsid w:val="0076418B"/>
    <w:rsid w:val="0077620B"/>
    <w:rsid w:val="00777FC5"/>
    <w:rsid w:val="007808F7"/>
    <w:rsid w:val="007837E9"/>
    <w:rsid w:val="0078433B"/>
    <w:rsid w:val="00790D6B"/>
    <w:rsid w:val="007A1DA7"/>
    <w:rsid w:val="007A29DB"/>
    <w:rsid w:val="007B7ABD"/>
    <w:rsid w:val="007D6699"/>
    <w:rsid w:val="007E5331"/>
    <w:rsid w:val="007E5682"/>
    <w:rsid w:val="007F1804"/>
    <w:rsid w:val="007F2D1F"/>
    <w:rsid w:val="007F79C1"/>
    <w:rsid w:val="00803E8D"/>
    <w:rsid w:val="008043BC"/>
    <w:rsid w:val="00805969"/>
    <w:rsid w:val="00854EAA"/>
    <w:rsid w:val="008743CA"/>
    <w:rsid w:val="0087683E"/>
    <w:rsid w:val="00876E20"/>
    <w:rsid w:val="00884C2A"/>
    <w:rsid w:val="00886A17"/>
    <w:rsid w:val="00890A12"/>
    <w:rsid w:val="008A22A6"/>
    <w:rsid w:val="008A2D88"/>
    <w:rsid w:val="008A2DEE"/>
    <w:rsid w:val="008C1ED1"/>
    <w:rsid w:val="008D26B8"/>
    <w:rsid w:val="008D4C09"/>
    <w:rsid w:val="008F4B4E"/>
    <w:rsid w:val="00904A0E"/>
    <w:rsid w:val="00915974"/>
    <w:rsid w:val="009568D4"/>
    <w:rsid w:val="0097020C"/>
    <w:rsid w:val="009729E8"/>
    <w:rsid w:val="00972FD6"/>
    <w:rsid w:val="009876BF"/>
    <w:rsid w:val="00987DF1"/>
    <w:rsid w:val="00995236"/>
    <w:rsid w:val="009A4BCC"/>
    <w:rsid w:val="009B2707"/>
    <w:rsid w:val="009C0C33"/>
    <w:rsid w:val="009C3410"/>
    <w:rsid w:val="009C3518"/>
    <w:rsid w:val="009D2360"/>
    <w:rsid w:val="009D501E"/>
    <w:rsid w:val="009F68E2"/>
    <w:rsid w:val="00A0020B"/>
    <w:rsid w:val="00A00FDB"/>
    <w:rsid w:val="00A038F6"/>
    <w:rsid w:val="00A05AF7"/>
    <w:rsid w:val="00A07090"/>
    <w:rsid w:val="00A13BED"/>
    <w:rsid w:val="00A24C87"/>
    <w:rsid w:val="00A271A8"/>
    <w:rsid w:val="00A31667"/>
    <w:rsid w:val="00A31672"/>
    <w:rsid w:val="00A42922"/>
    <w:rsid w:val="00A44FD5"/>
    <w:rsid w:val="00A567ED"/>
    <w:rsid w:val="00A578D7"/>
    <w:rsid w:val="00A637EE"/>
    <w:rsid w:val="00A67016"/>
    <w:rsid w:val="00A708BF"/>
    <w:rsid w:val="00A7648E"/>
    <w:rsid w:val="00A906CB"/>
    <w:rsid w:val="00AA2E26"/>
    <w:rsid w:val="00AB5E4A"/>
    <w:rsid w:val="00AB67EF"/>
    <w:rsid w:val="00AB71E1"/>
    <w:rsid w:val="00AE33D2"/>
    <w:rsid w:val="00AE3E0A"/>
    <w:rsid w:val="00AE61DB"/>
    <w:rsid w:val="00AE641E"/>
    <w:rsid w:val="00B23008"/>
    <w:rsid w:val="00B25297"/>
    <w:rsid w:val="00B30AEC"/>
    <w:rsid w:val="00B3256C"/>
    <w:rsid w:val="00B32DF8"/>
    <w:rsid w:val="00B35627"/>
    <w:rsid w:val="00B5614D"/>
    <w:rsid w:val="00B64870"/>
    <w:rsid w:val="00B83A03"/>
    <w:rsid w:val="00B94398"/>
    <w:rsid w:val="00B94633"/>
    <w:rsid w:val="00BA0B15"/>
    <w:rsid w:val="00BB1095"/>
    <w:rsid w:val="00BC6E56"/>
    <w:rsid w:val="00BE3CD3"/>
    <w:rsid w:val="00BE425B"/>
    <w:rsid w:val="00BE52A1"/>
    <w:rsid w:val="00BE659B"/>
    <w:rsid w:val="00BF155F"/>
    <w:rsid w:val="00BF4605"/>
    <w:rsid w:val="00C023F5"/>
    <w:rsid w:val="00C02C22"/>
    <w:rsid w:val="00C032C0"/>
    <w:rsid w:val="00C052D7"/>
    <w:rsid w:val="00C066CD"/>
    <w:rsid w:val="00C078A2"/>
    <w:rsid w:val="00C30423"/>
    <w:rsid w:val="00C45409"/>
    <w:rsid w:val="00C463E0"/>
    <w:rsid w:val="00C51868"/>
    <w:rsid w:val="00C6083D"/>
    <w:rsid w:val="00C6222A"/>
    <w:rsid w:val="00C631BB"/>
    <w:rsid w:val="00C676F8"/>
    <w:rsid w:val="00C76495"/>
    <w:rsid w:val="00C83EEC"/>
    <w:rsid w:val="00C87546"/>
    <w:rsid w:val="00C90A92"/>
    <w:rsid w:val="00C9475F"/>
    <w:rsid w:val="00C95AD2"/>
    <w:rsid w:val="00CB22CA"/>
    <w:rsid w:val="00CE413B"/>
    <w:rsid w:val="00CF6653"/>
    <w:rsid w:val="00D02767"/>
    <w:rsid w:val="00D06AAB"/>
    <w:rsid w:val="00D11CCE"/>
    <w:rsid w:val="00D11EF2"/>
    <w:rsid w:val="00D17F07"/>
    <w:rsid w:val="00D24191"/>
    <w:rsid w:val="00D30B87"/>
    <w:rsid w:val="00D35959"/>
    <w:rsid w:val="00D41EA9"/>
    <w:rsid w:val="00D45AE9"/>
    <w:rsid w:val="00D53E71"/>
    <w:rsid w:val="00D5720F"/>
    <w:rsid w:val="00D65A08"/>
    <w:rsid w:val="00D868CA"/>
    <w:rsid w:val="00D874E1"/>
    <w:rsid w:val="00D87E43"/>
    <w:rsid w:val="00D90A34"/>
    <w:rsid w:val="00D9255E"/>
    <w:rsid w:val="00DA50F7"/>
    <w:rsid w:val="00DC4EA8"/>
    <w:rsid w:val="00DD5946"/>
    <w:rsid w:val="00DF2F8C"/>
    <w:rsid w:val="00DF615F"/>
    <w:rsid w:val="00E33743"/>
    <w:rsid w:val="00E4632B"/>
    <w:rsid w:val="00E468B2"/>
    <w:rsid w:val="00E47C39"/>
    <w:rsid w:val="00E53142"/>
    <w:rsid w:val="00E53C4C"/>
    <w:rsid w:val="00E60084"/>
    <w:rsid w:val="00E6355F"/>
    <w:rsid w:val="00E67A57"/>
    <w:rsid w:val="00E74310"/>
    <w:rsid w:val="00E763AF"/>
    <w:rsid w:val="00E80608"/>
    <w:rsid w:val="00E85D0B"/>
    <w:rsid w:val="00EB1930"/>
    <w:rsid w:val="00EB29C2"/>
    <w:rsid w:val="00EB5570"/>
    <w:rsid w:val="00ED3DE5"/>
    <w:rsid w:val="00EE6A24"/>
    <w:rsid w:val="00F002C1"/>
    <w:rsid w:val="00F17BDB"/>
    <w:rsid w:val="00F210B7"/>
    <w:rsid w:val="00F35A07"/>
    <w:rsid w:val="00F40D27"/>
    <w:rsid w:val="00F45110"/>
    <w:rsid w:val="00F56419"/>
    <w:rsid w:val="00F63C6F"/>
    <w:rsid w:val="00F76E88"/>
    <w:rsid w:val="00F80C3E"/>
    <w:rsid w:val="00F965B8"/>
    <w:rsid w:val="00FA1645"/>
    <w:rsid w:val="00FA200E"/>
    <w:rsid w:val="00FA3DE1"/>
    <w:rsid w:val="00FA3F30"/>
    <w:rsid w:val="00FA6ADB"/>
    <w:rsid w:val="00FB21DF"/>
    <w:rsid w:val="00FB6667"/>
    <w:rsid w:val="00FC4E3C"/>
    <w:rsid w:val="00FD494F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9"/>
    <o:shapelayout v:ext="edit">
      <o:idmap v:ext="edit" data="1"/>
    </o:shapelayout>
  </w:shapeDefaults>
  <w:decimalSymbol w:val=","/>
  <w:listSeparator w:val=";"/>
  <w14:docId w14:val="1DBAEF23"/>
  <w15:docId w15:val="{4C25BB6D-D92D-4BA4-BC00-A55E7241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styleId="Numerstrony">
    <w:name w:val="page number"/>
    <w:basedOn w:val="Domylnaczcionkaakapitu"/>
    <w:rsid w:val="008043BC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E47C39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o_kiel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5C0CF-4536-4C71-B2FC-0BDD1AD7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user</cp:lastModifiedBy>
  <cp:revision>34</cp:revision>
  <cp:lastPrinted>2015-10-29T05:39:00Z</cp:lastPrinted>
  <dcterms:created xsi:type="dcterms:W3CDTF">2018-09-11T07:42:00Z</dcterms:created>
  <dcterms:modified xsi:type="dcterms:W3CDTF">2021-07-13T13:34:00Z</dcterms:modified>
</cp:coreProperties>
</file>