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A96D8" w14:textId="17E797F5" w:rsidR="00E87B19" w:rsidRPr="00311991" w:rsidRDefault="00E87B19" w:rsidP="00D160C6">
      <w:pPr>
        <w:keepNext/>
        <w:spacing w:before="240" w:after="60"/>
        <w:jc w:val="center"/>
        <w:outlineLvl w:val="3"/>
        <w:rPr>
          <w:rFonts w:ascii="Arial" w:hAnsi="Arial" w:cs="Arial"/>
          <w:b/>
          <w:bCs/>
          <w:sz w:val="22"/>
          <w:szCs w:val="22"/>
        </w:rPr>
      </w:pPr>
      <w:r w:rsidRPr="00311991">
        <w:rPr>
          <w:rFonts w:ascii="Arial" w:hAnsi="Arial" w:cs="Arial"/>
          <w:b/>
          <w:bCs/>
          <w:sz w:val="22"/>
          <w:szCs w:val="22"/>
        </w:rPr>
        <w:t>UMOWA NR</w:t>
      </w:r>
      <w:r w:rsidR="00F564EF">
        <w:rPr>
          <w:rFonts w:ascii="Arial" w:hAnsi="Arial" w:cs="Arial"/>
          <w:b/>
          <w:bCs/>
          <w:sz w:val="22"/>
          <w:szCs w:val="22"/>
        </w:rPr>
        <w:t xml:space="preserve"> </w:t>
      </w:r>
      <w:r w:rsidR="00603E69">
        <w:rPr>
          <w:rFonts w:ascii="Arial" w:hAnsi="Arial" w:cs="Arial"/>
          <w:b/>
          <w:bCs/>
          <w:sz w:val="22"/>
          <w:szCs w:val="22"/>
        </w:rPr>
        <w:t>……</w:t>
      </w:r>
    </w:p>
    <w:p w14:paraId="47D9C66B" w14:textId="77777777" w:rsidR="00E87B19" w:rsidRPr="00311991" w:rsidRDefault="00E87B19" w:rsidP="00DE57C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9DCA92" w14:textId="2EAB0339" w:rsidR="00E87B19" w:rsidRPr="00311991" w:rsidRDefault="00E87B19" w:rsidP="003574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1991">
        <w:rPr>
          <w:rFonts w:ascii="Arial" w:hAnsi="Arial" w:cs="Arial"/>
          <w:sz w:val="22"/>
          <w:szCs w:val="22"/>
        </w:rPr>
        <w:t>W dniu</w:t>
      </w:r>
      <w:r w:rsidR="00F564EF">
        <w:rPr>
          <w:rFonts w:ascii="Arial" w:hAnsi="Arial" w:cs="Arial"/>
          <w:sz w:val="22"/>
          <w:szCs w:val="22"/>
        </w:rPr>
        <w:t xml:space="preserve"> 02-01-202</w:t>
      </w:r>
      <w:r w:rsidR="000B1ECD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="00F564EF">
        <w:rPr>
          <w:rFonts w:ascii="Arial" w:hAnsi="Arial" w:cs="Arial"/>
          <w:sz w:val="22"/>
          <w:szCs w:val="22"/>
        </w:rPr>
        <w:t>r.</w:t>
      </w:r>
      <w:r w:rsidRPr="00311991">
        <w:rPr>
          <w:rFonts w:ascii="Arial" w:hAnsi="Arial" w:cs="Arial"/>
          <w:sz w:val="22"/>
          <w:szCs w:val="22"/>
        </w:rPr>
        <w:t xml:space="preserve"> w Kórniku pomiędzy Miastem i Gminą Kórnik z siedzibą w Kórniku, przy Placu Niepodległości 1, 62-035 Kórnik</w:t>
      </w:r>
      <w:r w:rsidRPr="00311991">
        <w:rPr>
          <w:rFonts w:ascii="Arial" w:hAnsi="Arial" w:cs="Arial"/>
          <w:b/>
          <w:bCs/>
          <w:sz w:val="22"/>
          <w:szCs w:val="22"/>
        </w:rPr>
        <w:t xml:space="preserve">, </w:t>
      </w:r>
      <w:r w:rsidRPr="00311991">
        <w:rPr>
          <w:rFonts w:ascii="Arial" w:hAnsi="Arial" w:cs="Arial"/>
          <w:sz w:val="22"/>
          <w:szCs w:val="22"/>
        </w:rPr>
        <w:t xml:space="preserve">reprezentowaną przez: </w:t>
      </w:r>
    </w:p>
    <w:p w14:paraId="2870F265" w14:textId="77777777" w:rsidR="00E87B19" w:rsidRPr="00311991" w:rsidRDefault="00E87B19" w:rsidP="00DE57C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11991">
        <w:rPr>
          <w:rFonts w:ascii="Arial" w:hAnsi="Arial" w:cs="Arial"/>
          <w:sz w:val="22"/>
          <w:szCs w:val="22"/>
        </w:rPr>
        <w:t>Burmistrza Miasta i Gminy Kórnik</w:t>
      </w:r>
      <w:r w:rsidRPr="00311991">
        <w:rPr>
          <w:rFonts w:ascii="Arial" w:hAnsi="Arial" w:cs="Arial"/>
          <w:b/>
          <w:bCs/>
          <w:sz w:val="22"/>
          <w:szCs w:val="22"/>
        </w:rPr>
        <w:t xml:space="preserve"> - Przemysława Pacholskiego,</w:t>
      </w:r>
    </w:p>
    <w:p w14:paraId="100FDEBE" w14:textId="77777777" w:rsidR="00E87B19" w:rsidRPr="00311991" w:rsidRDefault="00E87B19" w:rsidP="00DE57C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11991">
        <w:rPr>
          <w:rFonts w:ascii="Arial" w:hAnsi="Arial" w:cs="Arial"/>
          <w:sz w:val="22"/>
          <w:szCs w:val="22"/>
        </w:rPr>
        <w:t xml:space="preserve">zwanym dalej </w:t>
      </w:r>
      <w:r w:rsidRPr="00311991">
        <w:rPr>
          <w:rFonts w:ascii="Arial" w:hAnsi="Arial" w:cs="Arial"/>
          <w:b/>
          <w:bCs/>
          <w:sz w:val="22"/>
          <w:szCs w:val="22"/>
        </w:rPr>
        <w:t>"Zamawiającym",</w:t>
      </w:r>
    </w:p>
    <w:p w14:paraId="4BE0CE87" w14:textId="77777777" w:rsidR="00E87B19" w:rsidRPr="00311991" w:rsidRDefault="00E87B19" w:rsidP="00DE57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1991">
        <w:rPr>
          <w:rFonts w:ascii="Arial" w:hAnsi="Arial" w:cs="Arial"/>
          <w:sz w:val="22"/>
          <w:szCs w:val="22"/>
        </w:rPr>
        <w:t xml:space="preserve">a </w:t>
      </w:r>
    </w:p>
    <w:p w14:paraId="7513920A" w14:textId="10758A6D" w:rsidR="00E168F8" w:rsidRDefault="00603E69" w:rsidP="006B00E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………………………………….</w:t>
      </w:r>
    </w:p>
    <w:p w14:paraId="46B8BD5A" w14:textId="31863A19" w:rsidR="00E87B19" w:rsidRPr="006B00EC" w:rsidRDefault="006B00EC" w:rsidP="006B00E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B00EC">
        <w:rPr>
          <w:rFonts w:ascii="Arial" w:hAnsi="Arial" w:cs="Arial"/>
          <w:bCs/>
          <w:sz w:val="22"/>
          <w:szCs w:val="22"/>
        </w:rPr>
        <w:t>zwanymi dalej „</w:t>
      </w:r>
      <w:r w:rsidRPr="006B00EC">
        <w:rPr>
          <w:rFonts w:ascii="Arial" w:hAnsi="Arial" w:cs="Arial"/>
          <w:b/>
          <w:bCs/>
          <w:sz w:val="22"/>
          <w:szCs w:val="22"/>
        </w:rPr>
        <w:t>Wykonawcą</w:t>
      </w:r>
      <w:r w:rsidRPr="006B00EC">
        <w:rPr>
          <w:rFonts w:ascii="Arial" w:hAnsi="Arial" w:cs="Arial"/>
          <w:bCs/>
          <w:sz w:val="22"/>
          <w:szCs w:val="22"/>
        </w:rPr>
        <w:t>”. łącznie zwani także „</w:t>
      </w:r>
      <w:r w:rsidRPr="006B00EC">
        <w:rPr>
          <w:rFonts w:ascii="Arial" w:hAnsi="Arial" w:cs="Arial"/>
          <w:b/>
          <w:bCs/>
          <w:sz w:val="22"/>
          <w:szCs w:val="22"/>
        </w:rPr>
        <w:t>Stronami</w:t>
      </w:r>
      <w:r w:rsidRPr="006B00EC">
        <w:rPr>
          <w:rFonts w:ascii="Arial" w:hAnsi="Arial" w:cs="Arial"/>
          <w:bCs/>
          <w:sz w:val="22"/>
          <w:szCs w:val="22"/>
        </w:rPr>
        <w:t>”</w:t>
      </w:r>
    </w:p>
    <w:p w14:paraId="5EEAD986" w14:textId="77777777" w:rsidR="006B00EC" w:rsidRPr="00311991" w:rsidRDefault="006B00EC" w:rsidP="006B00E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CE8FB76" w14:textId="427A2AD7" w:rsidR="00E87B19" w:rsidRPr="00311991" w:rsidRDefault="006B00EC" w:rsidP="006B00EC">
      <w:pPr>
        <w:pStyle w:val="Tekstpodstawowy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B00EC">
        <w:rPr>
          <w:rFonts w:ascii="Arial" w:hAnsi="Arial" w:cs="Arial"/>
        </w:rPr>
        <w:t>w rezultacie dokonania przez Zamawiającego wyboru oferty Wykonawcy w postępowaniu, do którego nie stosuje się ustawy Prawo zamówień publiczn</w:t>
      </w:r>
      <w:r>
        <w:rPr>
          <w:rFonts w:ascii="Arial" w:hAnsi="Arial" w:cs="Arial"/>
        </w:rPr>
        <w:t xml:space="preserve">ych, w związku z przepisem art. </w:t>
      </w:r>
      <w:r w:rsidRPr="006B00EC">
        <w:rPr>
          <w:rFonts w:ascii="Arial" w:hAnsi="Arial" w:cs="Arial"/>
        </w:rPr>
        <w:t>2 ust. 1 pkt. 1 tej ustawy została zawarta umowa o następującej treści:</w:t>
      </w:r>
    </w:p>
    <w:p w14:paraId="2103CE90" w14:textId="77777777" w:rsidR="00E87B19" w:rsidRPr="00311991" w:rsidRDefault="00E87B19" w:rsidP="00DE57CD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11991">
        <w:rPr>
          <w:rFonts w:ascii="Arial" w:hAnsi="Arial" w:cs="Arial"/>
          <w:b/>
          <w:bCs/>
          <w:sz w:val="22"/>
          <w:szCs w:val="22"/>
        </w:rPr>
        <w:t>§1</w:t>
      </w:r>
    </w:p>
    <w:p w14:paraId="2A1824FC" w14:textId="79483448" w:rsidR="00E87B19" w:rsidRPr="00311991" w:rsidRDefault="00E87B19" w:rsidP="006B00EC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11991">
        <w:rPr>
          <w:rFonts w:ascii="Arial" w:hAnsi="Arial" w:cs="Arial"/>
          <w:sz w:val="22"/>
          <w:szCs w:val="22"/>
        </w:rPr>
        <w:t xml:space="preserve">1. Przedmiotem niniejszej umowy jest </w:t>
      </w:r>
      <w:r w:rsidRPr="00311991">
        <w:rPr>
          <w:rFonts w:ascii="Arial" w:hAnsi="Arial" w:cs="Arial"/>
          <w:b/>
          <w:bCs/>
          <w:sz w:val="22"/>
          <w:szCs w:val="22"/>
        </w:rPr>
        <w:t xml:space="preserve">zakup przedłużenia programu Antywirusowego AVAST </w:t>
      </w:r>
      <w:r w:rsidR="00311991" w:rsidRPr="00311991">
        <w:rPr>
          <w:rFonts w:ascii="Arial" w:hAnsi="Arial" w:cs="Arial"/>
          <w:b/>
          <w:bCs/>
          <w:sz w:val="22"/>
          <w:szCs w:val="22"/>
        </w:rPr>
        <w:t>na rok 202</w:t>
      </w:r>
      <w:r w:rsidR="00603E69">
        <w:rPr>
          <w:rFonts w:ascii="Arial" w:hAnsi="Arial" w:cs="Arial"/>
          <w:b/>
          <w:bCs/>
          <w:sz w:val="22"/>
          <w:szCs w:val="22"/>
        </w:rPr>
        <w:t>4</w:t>
      </w:r>
      <w:r w:rsidRPr="00311991">
        <w:rPr>
          <w:rFonts w:ascii="Arial" w:hAnsi="Arial" w:cs="Arial"/>
          <w:b/>
          <w:bCs/>
          <w:sz w:val="22"/>
          <w:szCs w:val="22"/>
        </w:rPr>
        <w:t>,</w:t>
      </w:r>
      <w:r w:rsidR="00C75356">
        <w:rPr>
          <w:rFonts w:ascii="Arial" w:hAnsi="Arial" w:cs="Arial"/>
          <w:b/>
          <w:bCs/>
          <w:sz w:val="22"/>
          <w:szCs w:val="22"/>
        </w:rPr>
        <w:t xml:space="preserve"> ( 2</w:t>
      </w:r>
      <w:r w:rsidR="00603E69">
        <w:rPr>
          <w:rFonts w:ascii="Arial" w:hAnsi="Arial" w:cs="Arial"/>
          <w:b/>
          <w:bCs/>
          <w:sz w:val="22"/>
          <w:szCs w:val="22"/>
        </w:rPr>
        <w:t>5</w:t>
      </w:r>
      <w:r w:rsidR="00903485">
        <w:rPr>
          <w:rFonts w:ascii="Arial" w:hAnsi="Arial" w:cs="Arial"/>
          <w:b/>
          <w:bCs/>
          <w:sz w:val="22"/>
          <w:szCs w:val="22"/>
        </w:rPr>
        <w:t xml:space="preserve">0 </w:t>
      </w:r>
      <w:proofErr w:type="spellStart"/>
      <w:r w:rsidR="00903485">
        <w:rPr>
          <w:rFonts w:ascii="Arial" w:hAnsi="Arial" w:cs="Arial"/>
          <w:b/>
          <w:bCs/>
          <w:sz w:val="22"/>
          <w:szCs w:val="22"/>
        </w:rPr>
        <w:t>user</w:t>
      </w:r>
      <w:proofErr w:type="spellEnd"/>
      <w:r w:rsidR="0090348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903485">
        <w:rPr>
          <w:rFonts w:ascii="Arial" w:hAnsi="Arial" w:cs="Arial"/>
          <w:b/>
          <w:bCs/>
          <w:sz w:val="22"/>
          <w:szCs w:val="22"/>
        </w:rPr>
        <w:t>Avast</w:t>
      </w:r>
      <w:proofErr w:type="spellEnd"/>
      <w:r w:rsidR="0090348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903485">
        <w:rPr>
          <w:rFonts w:ascii="Arial" w:hAnsi="Arial" w:cs="Arial"/>
          <w:b/>
          <w:bCs/>
          <w:sz w:val="22"/>
          <w:szCs w:val="22"/>
        </w:rPr>
        <w:t>Pro+Patch</w:t>
      </w:r>
      <w:proofErr w:type="spellEnd"/>
      <w:r w:rsidR="00C75356">
        <w:rPr>
          <w:rFonts w:ascii="Arial" w:hAnsi="Arial" w:cs="Arial"/>
          <w:b/>
          <w:bCs/>
          <w:sz w:val="22"/>
          <w:szCs w:val="22"/>
        </w:rPr>
        <w:t xml:space="preserve"> Management</w:t>
      </w:r>
      <w:r w:rsidR="00903485">
        <w:rPr>
          <w:rFonts w:ascii="Arial" w:hAnsi="Arial" w:cs="Arial"/>
          <w:b/>
          <w:bCs/>
          <w:sz w:val="22"/>
          <w:szCs w:val="22"/>
        </w:rPr>
        <w:t>+</w:t>
      </w:r>
      <w:r w:rsidR="00C75356">
        <w:rPr>
          <w:rFonts w:ascii="Arial" w:hAnsi="Arial" w:cs="Arial"/>
          <w:b/>
          <w:bCs/>
          <w:sz w:val="22"/>
          <w:szCs w:val="22"/>
        </w:rPr>
        <w:t xml:space="preserve"> </w:t>
      </w:r>
      <w:r w:rsidR="00903485" w:rsidRPr="00903485">
        <w:rPr>
          <w:rFonts w:ascii="Arial" w:hAnsi="Arial" w:cs="Arial"/>
          <w:b/>
          <w:bCs/>
          <w:sz w:val="22"/>
          <w:szCs w:val="22"/>
        </w:rPr>
        <w:t xml:space="preserve">Zdalna kontrola Premium </w:t>
      </w:r>
      <w:proofErr w:type="spellStart"/>
      <w:r w:rsidR="00903485" w:rsidRPr="00903485">
        <w:rPr>
          <w:rFonts w:ascii="Arial" w:hAnsi="Arial" w:cs="Arial"/>
          <w:b/>
          <w:bCs/>
          <w:sz w:val="22"/>
          <w:szCs w:val="22"/>
        </w:rPr>
        <w:t>Avast</w:t>
      </w:r>
      <w:proofErr w:type="spellEnd"/>
      <w:r w:rsidR="00903485" w:rsidRPr="00903485">
        <w:rPr>
          <w:rFonts w:ascii="Arial" w:hAnsi="Arial" w:cs="Arial"/>
          <w:b/>
          <w:bCs/>
          <w:sz w:val="22"/>
          <w:szCs w:val="22"/>
        </w:rPr>
        <w:t xml:space="preserve"> Business</w:t>
      </w:r>
      <w:r w:rsidR="00C75356">
        <w:rPr>
          <w:rFonts w:ascii="Arial" w:hAnsi="Arial" w:cs="Arial"/>
          <w:b/>
          <w:bCs/>
          <w:sz w:val="22"/>
          <w:szCs w:val="22"/>
        </w:rPr>
        <w:t xml:space="preserve">+ 1 licencja </w:t>
      </w:r>
      <w:r w:rsidR="006B00EC">
        <w:rPr>
          <w:rFonts w:ascii="Arial" w:hAnsi="Arial" w:cs="Arial"/>
          <w:b/>
          <w:bCs/>
          <w:sz w:val="22"/>
          <w:szCs w:val="22"/>
        </w:rPr>
        <w:t>AV</w:t>
      </w:r>
      <w:r w:rsidR="00C75356">
        <w:rPr>
          <w:rFonts w:ascii="Arial" w:hAnsi="Arial" w:cs="Arial"/>
          <w:b/>
          <w:bCs/>
          <w:sz w:val="22"/>
          <w:szCs w:val="22"/>
        </w:rPr>
        <w:t xml:space="preserve"> Offline)</w:t>
      </w:r>
      <w:r w:rsidRPr="00311991">
        <w:rPr>
          <w:rFonts w:ascii="Arial" w:hAnsi="Arial" w:cs="Arial"/>
          <w:b/>
          <w:bCs/>
          <w:sz w:val="22"/>
          <w:szCs w:val="22"/>
        </w:rPr>
        <w:t xml:space="preserve"> </w:t>
      </w:r>
      <w:r w:rsidRPr="00311991">
        <w:rPr>
          <w:rFonts w:ascii="Arial" w:hAnsi="Arial" w:cs="Arial"/>
          <w:sz w:val="22"/>
          <w:szCs w:val="22"/>
        </w:rPr>
        <w:t xml:space="preserve">zgodnie z ofertą określoną przez Zamawiającego postępowaniu na platformie </w:t>
      </w:r>
      <w:proofErr w:type="spellStart"/>
      <w:r w:rsidR="00F564EF">
        <w:rPr>
          <w:rFonts w:ascii="Arial" w:hAnsi="Arial" w:cs="Arial"/>
          <w:b/>
          <w:sz w:val="22"/>
          <w:szCs w:val="22"/>
        </w:rPr>
        <w:t>OpenNexus</w:t>
      </w:r>
      <w:proofErr w:type="spellEnd"/>
      <w:r w:rsidR="00F564EF">
        <w:rPr>
          <w:rFonts w:ascii="Arial" w:hAnsi="Arial" w:cs="Arial"/>
          <w:b/>
          <w:sz w:val="22"/>
          <w:szCs w:val="22"/>
        </w:rPr>
        <w:t xml:space="preserve"> nr ID </w:t>
      </w:r>
      <w:r w:rsidR="00603E69">
        <w:rPr>
          <w:rFonts w:ascii="Arial" w:hAnsi="Arial" w:cs="Arial"/>
          <w:b/>
          <w:sz w:val="22"/>
          <w:szCs w:val="22"/>
        </w:rPr>
        <w:t>…………..</w:t>
      </w:r>
    </w:p>
    <w:p w14:paraId="7B4F93A3" w14:textId="77777777" w:rsidR="00E87B19" w:rsidRPr="00311991" w:rsidRDefault="00E87B19" w:rsidP="006B00EC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1991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311991">
        <w:rPr>
          <w:rFonts w:ascii="Arial" w:hAnsi="Arial" w:cs="Arial"/>
          <w:sz w:val="22"/>
          <w:szCs w:val="22"/>
        </w:rPr>
        <w:t>Wykonawca</w:t>
      </w:r>
      <w:r w:rsidRPr="00311991">
        <w:rPr>
          <w:rFonts w:ascii="Arial" w:hAnsi="Arial" w:cs="Arial"/>
          <w:b/>
          <w:bCs/>
          <w:sz w:val="22"/>
          <w:szCs w:val="22"/>
        </w:rPr>
        <w:t xml:space="preserve"> </w:t>
      </w:r>
      <w:r w:rsidRPr="00311991">
        <w:rPr>
          <w:rFonts w:ascii="Arial" w:hAnsi="Arial" w:cs="Arial"/>
          <w:sz w:val="22"/>
          <w:szCs w:val="22"/>
        </w:rPr>
        <w:t xml:space="preserve">gwarantuje, że dostarczone moduły odpowiadają wszystkim cechom określonym wymienionej wyżej w ust. 1 ofercie określonej przez Zamawiającego, która stanowi zał. do niniejszej umowy. </w:t>
      </w:r>
    </w:p>
    <w:p w14:paraId="36DFC7FB" w14:textId="77777777" w:rsidR="00E87B19" w:rsidRPr="00311991" w:rsidRDefault="00E87B19" w:rsidP="006B00EC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1991">
        <w:rPr>
          <w:rFonts w:ascii="Arial" w:hAnsi="Arial" w:cs="Arial"/>
          <w:sz w:val="22"/>
          <w:szCs w:val="22"/>
        </w:rPr>
        <w:t xml:space="preserve">3.Wykonawca oświadcza, że wykonanie umowy potwierdzi firma AVAST poprzez przesłanie odpowiedniego zawiadomienia na adres poczty elektronicznej </w:t>
      </w:r>
      <w:r w:rsidRPr="00311991">
        <w:rPr>
          <w:rFonts w:ascii="Arial" w:hAnsi="Arial" w:cs="Arial"/>
          <w:b/>
          <w:bCs/>
          <w:sz w:val="22"/>
          <w:szCs w:val="22"/>
        </w:rPr>
        <w:t>przemo@kornik.pl</w:t>
      </w:r>
    </w:p>
    <w:p w14:paraId="4207B416" w14:textId="77777777" w:rsidR="00E87B19" w:rsidRPr="00311991" w:rsidRDefault="00E87B19" w:rsidP="006B00EC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11991">
        <w:rPr>
          <w:rFonts w:ascii="Arial" w:hAnsi="Arial" w:cs="Arial"/>
          <w:b/>
          <w:bCs/>
          <w:sz w:val="22"/>
          <w:szCs w:val="22"/>
        </w:rPr>
        <w:t>§2</w:t>
      </w:r>
    </w:p>
    <w:p w14:paraId="3C9489E8" w14:textId="2362D349" w:rsidR="00E87B19" w:rsidRPr="00311991" w:rsidRDefault="00E87B19" w:rsidP="006B00EC">
      <w:pPr>
        <w:pStyle w:val="Tekstpodstawow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11991">
        <w:rPr>
          <w:rFonts w:ascii="Arial" w:hAnsi="Arial" w:cs="Arial"/>
          <w:sz w:val="22"/>
          <w:szCs w:val="22"/>
        </w:rPr>
        <w:t xml:space="preserve">Termin wykonania przedmiotu umowy do dnia </w:t>
      </w:r>
      <w:r w:rsidRPr="00311991">
        <w:rPr>
          <w:rFonts w:ascii="Arial" w:hAnsi="Arial" w:cs="Arial"/>
          <w:b/>
          <w:bCs/>
          <w:sz w:val="22"/>
          <w:szCs w:val="22"/>
        </w:rPr>
        <w:t>1</w:t>
      </w:r>
      <w:r w:rsidR="00603E69">
        <w:rPr>
          <w:rFonts w:ascii="Arial" w:hAnsi="Arial" w:cs="Arial"/>
          <w:b/>
          <w:bCs/>
          <w:sz w:val="22"/>
          <w:szCs w:val="22"/>
        </w:rPr>
        <w:t>2</w:t>
      </w:r>
      <w:r w:rsidRPr="00311991">
        <w:rPr>
          <w:rFonts w:ascii="Arial" w:hAnsi="Arial" w:cs="Arial"/>
          <w:b/>
          <w:bCs/>
          <w:sz w:val="22"/>
          <w:szCs w:val="22"/>
        </w:rPr>
        <w:t xml:space="preserve"> stycznia 202</w:t>
      </w:r>
      <w:r w:rsidR="00F41E24">
        <w:rPr>
          <w:rFonts w:ascii="Arial" w:hAnsi="Arial" w:cs="Arial"/>
          <w:b/>
          <w:bCs/>
          <w:sz w:val="22"/>
          <w:szCs w:val="22"/>
        </w:rPr>
        <w:t>3</w:t>
      </w:r>
      <w:r w:rsidRPr="00311991">
        <w:rPr>
          <w:rFonts w:ascii="Arial" w:hAnsi="Arial" w:cs="Arial"/>
          <w:b/>
          <w:bCs/>
          <w:sz w:val="22"/>
          <w:szCs w:val="22"/>
        </w:rPr>
        <w:t xml:space="preserve"> roku.</w:t>
      </w:r>
    </w:p>
    <w:p w14:paraId="297B61EC" w14:textId="77777777" w:rsidR="00E87B19" w:rsidRPr="00311991" w:rsidRDefault="00E87B19" w:rsidP="006B00EC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11991">
        <w:rPr>
          <w:rFonts w:ascii="Arial" w:hAnsi="Arial" w:cs="Arial"/>
          <w:b/>
          <w:bCs/>
          <w:sz w:val="22"/>
          <w:szCs w:val="22"/>
        </w:rPr>
        <w:t>§3</w:t>
      </w:r>
    </w:p>
    <w:p w14:paraId="7D687000" w14:textId="77777777" w:rsidR="00E87B19" w:rsidRPr="00311991" w:rsidRDefault="00E87B19" w:rsidP="006B00EC">
      <w:pPr>
        <w:pStyle w:val="Tekstpodstawowy"/>
        <w:numPr>
          <w:ilvl w:val="0"/>
          <w:numId w:val="3"/>
        </w:numPr>
        <w:tabs>
          <w:tab w:val="left" w:pos="159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1991">
        <w:rPr>
          <w:rFonts w:ascii="Arial" w:hAnsi="Arial" w:cs="Arial"/>
          <w:sz w:val="22"/>
          <w:szCs w:val="22"/>
        </w:rPr>
        <w:t xml:space="preserve">Miejscem dostawy i montażu przedmiotu umowy będzie budynek </w:t>
      </w:r>
      <w:r w:rsidRPr="00311991">
        <w:rPr>
          <w:rFonts w:ascii="Arial" w:hAnsi="Arial" w:cs="Arial"/>
          <w:b/>
          <w:bCs/>
          <w:sz w:val="22"/>
          <w:szCs w:val="22"/>
        </w:rPr>
        <w:t>Urzędu Miasta i Gminy , pl. Niepodległości 1, 62-035 Kórnik</w:t>
      </w:r>
      <w:r w:rsidRPr="00311991">
        <w:rPr>
          <w:rFonts w:ascii="Arial" w:hAnsi="Arial" w:cs="Arial"/>
          <w:sz w:val="22"/>
          <w:szCs w:val="22"/>
        </w:rPr>
        <w:t>.</w:t>
      </w:r>
    </w:p>
    <w:p w14:paraId="2A9DA4F7" w14:textId="63C28CC5" w:rsidR="00E168F8" w:rsidRDefault="00E87B19" w:rsidP="006B00EC">
      <w:pPr>
        <w:pStyle w:val="Tekstpodstawowy"/>
        <w:numPr>
          <w:ilvl w:val="0"/>
          <w:numId w:val="3"/>
        </w:numPr>
        <w:tabs>
          <w:tab w:val="left" w:pos="159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1991">
        <w:rPr>
          <w:rFonts w:ascii="Arial" w:hAnsi="Arial" w:cs="Arial"/>
          <w:sz w:val="22"/>
          <w:szCs w:val="22"/>
        </w:rPr>
        <w:t>Zamawiający zastrzega sobie prawo odmowy przyjęcia przedmiotu umowy w przypadku, gdy dostarczony przedmiot umowy nie będzie odpowiadać standardom jakościowym, bądź będzie niezgodny z warunkami określonymi w §1.</w:t>
      </w:r>
    </w:p>
    <w:p w14:paraId="1D731A3E" w14:textId="77777777" w:rsidR="00E87B19" w:rsidRPr="00311991" w:rsidRDefault="00E168F8" w:rsidP="00E168F8">
      <w:pPr>
        <w:pStyle w:val="Tekstpodstawowy"/>
        <w:tabs>
          <w:tab w:val="left" w:pos="1591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CCE6008" w14:textId="77777777" w:rsidR="00E87B19" w:rsidRPr="00311991" w:rsidRDefault="00E87B19" w:rsidP="006B00EC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11991">
        <w:rPr>
          <w:rFonts w:ascii="Arial" w:hAnsi="Arial" w:cs="Arial"/>
          <w:b/>
          <w:bCs/>
          <w:sz w:val="22"/>
          <w:szCs w:val="22"/>
        </w:rPr>
        <w:lastRenderedPageBreak/>
        <w:t>§4</w:t>
      </w:r>
    </w:p>
    <w:p w14:paraId="14471DFA" w14:textId="79AE5E1F" w:rsidR="00E87B19" w:rsidRPr="00DE6540" w:rsidRDefault="00E87B19" w:rsidP="00691C22">
      <w:pPr>
        <w:pStyle w:val="Akapitzlist"/>
        <w:numPr>
          <w:ilvl w:val="0"/>
          <w:numId w:val="20"/>
        </w:numPr>
        <w:spacing w:line="360" w:lineRule="auto"/>
        <w:ind w:right="-142"/>
        <w:jc w:val="both"/>
        <w:rPr>
          <w:rFonts w:ascii="Arial" w:hAnsi="Arial" w:cs="Arial"/>
          <w:color w:val="000000"/>
          <w:sz w:val="22"/>
          <w:szCs w:val="22"/>
        </w:rPr>
      </w:pPr>
      <w:r w:rsidRPr="00DE6540">
        <w:rPr>
          <w:rFonts w:ascii="Arial" w:hAnsi="Arial" w:cs="Arial"/>
          <w:sz w:val="22"/>
          <w:szCs w:val="22"/>
        </w:rPr>
        <w:t>Za wykonanie przedmiotu umowy Wykonawca otrzyma wynagrodz</w:t>
      </w:r>
      <w:r w:rsidR="006B00EC" w:rsidRPr="00DE6540">
        <w:rPr>
          <w:rFonts w:ascii="Arial" w:hAnsi="Arial" w:cs="Arial"/>
          <w:sz w:val="22"/>
          <w:szCs w:val="22"/>
        </w:rPr>
        <w:t>enie  w wysokości: ogółem netto</w:t>
      </w:r>
      <w:r w:rsidR="006B00EC" w:rsidRPr="00DE6540">
        <w:rPr>
          <w:rFonts w:ascii="Arial" w:hAnsi="Arial" w:cs="Arial"/>
          <w:b/>
          <w:bCs/>
          <w:sz w:val="22"/>
          <w:szCs w:val="22"/>
        </w:rPr>
        <w:t xml:space="preserve">:  </w:t>
      </w:r>
      <w:r w:rsidR="00603E69">
        <w:rPr>
          <w:rStyle w:val="offerlinecurrencyvalue"/>
          <w:rFonts w:ascii="Arial" w:hAnsi="Arial" w:cs="Arial"/>
          <w:sz w:val="22"/>
          <w:szCs w:val="22"/>
        </w:rPr>
        <w:t>…..</w:t>
      </w:r>
      <w:r w:rsidR="00DE6540" w:rsidRPr="00DE6540">
        <w:rPr>
          <w:rStyle w:val="offerlinecurrencyvalue"/>
          <w:rFonts w:ascii="Arial" w:hAnsi="Arial" w:cs="Arial"/>
          <w:sz w:val="22"/>
          <w:szCs w:val="22"/>
        </w:rPr>
        <w:t xml:space="preserve"> </w:t>
      </w:r>
      <w:r w:rsidR="006B00EC" w:rsidRPr="00DE6540">
        <w:rPr>
          <w:rFonts w:ascii="Arial" w:hAnsi="Arial" w:cs="Arial"/>
          <w:bCs/>
          <w:sz w:val="22"/>
          <w:szCs w:val="22"/>
        </w:rPr>
        <w:t xml:space="preserve">PLN ( słownie: </w:t>
      </w:r>
      <w:r w:rsidR="00603E69">
        <w:rPr>
          <w:rFonts w:ascii="Arial" w:hAnsi="Arial" w:cs="Arial"/>
          <w:bCs/>
          <w:sz w:val="22"/>
          <w:szCs w:val="22"/>
        </w:rPr>
        <w:t>…..</w:t>
      </w:r>
      <w:r w:rsidR="00DE6540" w:rsidRPr="00DE6540">
        <w:rPr>
          <w:rFonts w:ascii="Arial" w:hAnsi="Arial" w:cs="Arial"/>
          <w:bCs/>
          <w:sz w:val="22"/>
          <w:szCs w:val="22"/>
        </w:rPr>
        <w:t xml:space="preserve"> </w:t>
      </w:r>
      <w:r w:rsidR="006B00EC" w:rsidRPr="00DE6540">
        <w:rPr>
          <w:rFonts w:ascii="Arial" w:hAnsi="Arial" w:cs="Arial"/>
          <w:bCs/>
          <w:sz w:val="22"/>
          <w:szCs w:val="22"/>
        </w:rPr>
        <w:t>00/100)</w:t>
      </w:r>
      <w:r w:rsidR="006B00EC" w:rsidRPr="00DE65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DE6540">
        <w:rPr>
          <w:rFonts w:ascii="Arial" w:hAnsi="Arial" w:cs="Arial"/>
          <w:sz w:val="22"/>
          <w:szCs w:val="22"/>
        </w:rPr>
        <w:t xml:space="preserve"> ogółem brutto</w:t>
      </w:r>
      <w:r w:rsidR="006B00EC" w:rsidRPr="00DE6540">
        <w:rPr>
          <w:rFonts w:ascii="Arial" w:hAnsi="Arial" w:cs="Arial"/>
          <w:sz w:val="22"/>
          <w:szCs w:val="22"/>
        </w:rPr>
        <w:t xml:space="preserve">: </w:t>
      </w:r>
      <w:r w:rsidR="00603E69">
        <w:rPr>
          <w:rFonts w:ascii="Arial" w:hAnsi="Arial" w:cs="Arial"/>
          <w:color w:val="000000"/>
          <w:sz w:val="22"/>
          <w:szCs w:val="22"/>
        </w:rPr>
        <w:t>…</w:t>
      </w:r>
      <w:r w:rsidR="00DE6540" w:rsidRPr="00DE6540">
        <w:rPr>
          <w:rFonts w:ascii="Arial" w:hAnsi="Arial" w:cs="Arial"/>
          <w:sz w:val="22"/>
          <w:szCs w:val="22"/>
        </w:rPr>
        <w:t xml:space="preserve"> PLN</w:t>
      </w:r>
      <w:r w:rsidRPr="00DE6540">
        <w:rPr>
          <w:rFonts w:ascii="Arial" w:hAnsi="Arial" w:cs="Arial"/>
          <w:sz w:val="22"/>
          <w:szCs w:val="22"/>
        </w:rPr>
        <w:t xml:space="preserve"> (słownie:</w:t>
      </w:r>
      <w:r w:rsidR="006B00EC" w:rsidRPr="00DE6540">
        <w:rPr>
          <w:rFonts w:ascii="Arial" w:hAnsi="Arial" w:cs="Arial"/>
          <w:sz w:val="22"/>
          <w:szCs w:val="22"/>
        </w:rPr>
        <w:t xml:space="preserve"> </w:t>
      </w:r>
      <w:r w:rsidR="00603E69">
        <w:rPr>
          <w:rFonts w:ascii="Arial" w:hAnsi="Arial" w:cs="Arial"/>
          <w:sz w:val="22"/>
          <w:szCs w:val="22"/>
        </w:rPr>
        <w:t>…….</w:t>
      </w:r>
      <w:r w:rsidR="00DE6540" w:rsidRPr="00DE6540">
        <w:rPr>
          <w:rFonts w:ascii="Arial" w:hAnsi="Arial" w:cs="Arial"/>
          <w:sz w:val="22"/>
          <w:szCs w:val="22"/>
        </w:rPr>
        <w:t xml:space="preserve"> </w:t>
      </w:r>
      <w:r w:rsidR="00603E69">
        <w:rPr>
          <w:rFonts w:ascii="Arial" w:hAnsi="Arial" w:cs="Arial"/>
          <w:sz w:val="22"/>
          <w:szCs w:val="22"/>
        </w:rPr>
        <w:t>00</w:t>
      </w:r>
      <w:r w:rsidR="006B00EC" w:rsidRPr="00DE6540">
        <w:rPr>
          <w:rFonts w:ascii="Arial" w:hAnsi="Arial" w:cs="Arial"/>
          <w:sz w:val="22"/>
          <w:szCs w:val="22"/>
        </w:rPr>
        <w:t xml:space="preserve">/100) </w:t>
      </w:r>
      <w:r w:rsidRPr="00DE6540">
        <w:rPr>
          <w:rFonts w:ascii="Arial" w:hAnsi="Arial" w:cs="Arial"/>
          <w:sz w:val="22"/>
          <w:szCs w:val="22"/>
        </w:rPr>
        <w:t>,  w tym podatek VAT 23 %.</w:t>
      </w:r>
    </w:p>
    <w:p w14:paraId="0755B818" w14:textId="77777777" w:rsidR="00E87B19" w:rsidRPr="00311991" w:rsidRDefault="00E87B19" w:rsidP="006B00EC">
      <w:pPr>
        <w:numPr>
          <w:ilvl w:val="0"/>
          <w:numId w:val="20"/>
        </w:numPr>
        <w:tabs>
          <w:tab w:val="left" w:pos="283"/>
          <w:tab w:val="left" w:pos="360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1991">
        <w:rPr>
          <w:rFonts w:ascii="Arial" w:hAnsi="Arial" w:cs="Arial"/>
          <w:sz w:val="22"/>
          <w:szCs w:val="22"/>
        </w:rPr>
        <w:t xml:space="preserve">Wykonawca oświadcza, że jest podatnikiem podatku VAT, uprawnionym do wystawienia faktury VAT. </w:t>
      </w:r>
    </w:p>
    <w:p w14:paraId="7E843400" w14:textId="77777777" w:rsidR="00E87B19" w:rsidRPr="00311991" w:rsidRDefault="00E87B19" w:rsidP="006B00EC">
      <w:pPr>
        <w:numPr>
          <w:ilvl w:val="0"/>
          <w:numId w:val="20"/>
        </w:numPr>
        <w:tabs>
          <w:tab w:val="left" w:pos="283"/>
          <w:tab w:val="left" w:pos="360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1991">
        <w:rPr>
          <w:rStyle w:val="colour"/>
          <w:rFonts w:ascii="Arial" w:hAnsi="Arial" w:cs="Arial"/>
          <w:sz w:val="22"/>
          <w:szCs w:val="22"/>
        </w:rPr>
        <w:t xml:space="preserve">Wykonawca oświadcza, że numer rachunku rozliczeniowego, wskazany we wszystkich fakturach, które będą wystawione w jego imieniu, jest rachunkiem, dla którego zgodnie z rozdziałem 3a ustawy z dnia 29 sierpnia 1997 r. - Prawo bankowe ( </w:t>
      </w:r>
      <w:proofErr w:type="spellStart"/>
      <w:r w:rsidRPr="00311991">
        <w:rPr>
          <w:rStyle w:val="colour"/>
          <w:rFonts w:ascii="Arial" w:hAnsi="Arial" w:cs="Arial"/>
          <w:sz w:val="22"/>
          <w:szCs w:val="22"/>
        </w:rPr>
        <w:t>t.j</w:t>
      </w:r>
      <w:proofErr w:type="spellEnd"/>
      <w:r w:rsidRPr="00311991">
        <w:rPr>
          <w:rStyle w:val="colour"/>
          <w:rFonts w:ascii="Arial" w:hAnsi="Arial" w:cs="Arial"/>
          <w:sz w:val="22"/>
          <w:szCs w:val="22"/>
        </w:rPr>
        <w:t>. Dz. U. z 2020 r. poz. 1896 ze zm.) prowadzony jest rachunek VAT.</w:t>
      </w:r>
    </w:p>
    <w:p w14:paraId="30CBE88D" w14:textId="31252746" w:rsidR="00E87B19" w:rsidRPr="00311991" w:rsidRDefault="00E87B19" w:rsidP="006B00EC">
      <w:pPr>
        <w:pStyle w:val="Tekstpodstawowy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1991">
        <w:rPr>
          <w:rFonts w:ascii="Arial" w:hAnsi="Arial" w:cs="Arial"/>
          <w:sz w:val="22"/>
          <w:szCs w:val="22"/>
        </w:rPr>
        <w:t>Zamawiający informuje, iż w związku z wejściem w życie ustawy z dnia 9 sierpnia 2019 r o zmianie ustawy o podatku od towarów i usług oraz niektórych innych ustaw (Dz.U</w:t>
      </w:r>
      <w:r w:rsidR="006B00EC">
        <w:rPr>
          <w:rFonts w:ascii="Arial" w:hAnsi="Arial" w:cs="Arial"/>
          <w:sz w:val="22"/>
          <w:szCs w:val="22"/>
        </w:rPr>
        <w:t xml:space="preserve">. z 2019 r., </w:t>
      </w:r>
      <w:proofErr w:type="spellStart"/>
      <w:r w:rsidR="006B00EC">
        <w:rPr>
          <w:rFonts w:ascii="Arial" w:hAnsi="Arial" w:cs="Arial"/>
          <w:sz w:val="22"/>
          <w:szCs w:val="22"/>
        </w:rPr>
        <w:t>poz</w:t>
      </w:r>
      <w:proofErr w:type="spellEnd"/>
      <w:r w:rsidR="006B00EC">
        <w:rPr>
          <w:rFonts w:ascii="Arial" w:hAnsi="Arial" w:cs="Arial"/>
          <w:sz w:val="22"/>
          <w:szCs w:val="22"/>
        </w:rPr>
        <w:t xml:space="preserve"> 1751, </w:t>
      </w:r>
      <w:r w:rsidR="00353935">
        <w:rPr>
          <w:rFonts w:ascii="Arial" w:hAnsi="Arial" w:cs="Arial"/>
          <w:sz w:val="22"/>
          <w:szCs w:val="22"/>
        </w:rPr>
        <w:t>może</w:t>
      </w:r>
      <w:r w:rsidRPr="00311991">
        <w:rPr>
          <w:rFonts w:ascii="Arial" w:hAnsi="Arial" w:cs="Arial"/>
          <w:sz w:val="22"/>
          <w:szCs w:val="22"/>
        </w:rPr>
        <w:t xml:space="preserve"> dokonywać płatności należnego wynagrodzenia Zleceniobiorcy z zastosowaniem mechanizmu podzielonej płatności tzw. "</w:t>
      </w:r>
      <w:proofErr w:type="spellStart"/>
      <w:r w:rsidRPr="00311991">
        <w:rPr>
          <w:rFonts w:ascii="Arial" w:hAnsi="Arial" w:cs="Arial"/>
          <w:sz w:val="22"/>
          <w:szCs w:val="22"/>
        </w:rPr>
        <w:t>split</w:t>
      </w:r>
      <w:proofErr w:type="spellEnd"/>
      <w:r w:rsidRPr="003119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1991">
        <w:rPr>
          <w:rFonts w:ascii="Arial" w:hAnsi="Arial" w:cs="Arial"/>
          <w:sz w:val="22"/>
          <w:szCs w:val="22"/>
        </w:rPr>
        <w:t>payment</w:t>
      </w:r>
      <w:proofErr w:type="spellEnd"/>
      <w:r w:rsidRPr="00311991">
        <w:rPr>
          <w:rFonts w:ascii="Arial" w:hAnsi="Arial" w:cs="Arial"/>
          <w:sz w:val="22"/>
          <w:szCs w:val="22"/>
        </w:rPr>
        <w:t>".</w:t>
      </w:r>
    </w:p>
    <w:p w14:paraId="19A52924" w14:textId="77777777" w:rsidR="00E87B19" w:rsidRPr="00311991" w:rsidRDefault="00E87B19" w:rsidP="006B00EC">
      <w:pPr>
        <w:numPr>
          <w:ilvl w:val="0"/>
          <w:numId w:val="20"/>
        </w:numPr>
        <w:tabs>
          <w:tab w:val="left" w:pos="283"/>
          <w:tab w:val="left" w:pos="360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1991">
        <w:rPr>
          <w:rFonts w:ascii="Arial" w:hAnsi="Arial" w:cs="Arial"/>
          <w:sz w:val="22"/>
          <w:szCs w:val="22"/>
        </w:rPr>
        <w:t>W razie zmiany wysokości obowiązujących stawek VAT dotyczących przedmiotu umowy w okresie obowiązywania niniejszej umowy Zamawiający będzie zobowiązany do zapłaty wynagrodzenia uwzględniającego aktualną wysokość stawek podatku VAT.</w:t>
      </w:r>
    </w:p>
    <w:p w14:paraId="7027FB3A" w14:textId="77777777" w:rsidR="00E87B19" w:rsidRPr="00311991" w:rsidRDefault="00E87B19" w:rsidP="006B00EC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11991">
        <w:rPr>
          <w:rFonts w:ascii="Arial" w:hAnsi="Arial" w:cs="Arial"/>
          <w:b/>
          <w:bCs/>
          <w:sz w:val="22"/>
          <w:szCs w:val="22"/>
        </w:rPr>
        <w:t>§5</w:t>
      </w:r>
    </w:p>
    <w:p w14:paraId="48DDE644" w14:textId="77777777" w:rsidR="00E87B19" w:rsidRPr="00311991" w:rsidRDefault="00E87B19" w:rsidP="006B00EC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1991">
        <w:rPr>
          <w:rFonts w:ascii="Arial" w:hAnsi="Arial" w:cs="Arial"/>
          <w:sz w:val="22"/>
          <w:szCs w:val="22"/>
        </w:rPr>
        <w:t>1.  Zamawiający dokona zapłaty wynagrodzenia przelewem na konto Wykonawcy w terminie 21 dni od daty otrzymania przez Zamawiającego prawidłowo wystawionej po 2 stycznia 2021 faktury.</w:t>
      </w:r>
    </w:p>
    <w:p w14:paraId="03D7A4D6" w14:textId="77777777" w:rsidR="00E87B19" w:rsidRPr="00311991" w:rsidRDefault="00E87B19" w:rsidP="006B00EC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1991">
        <w:rPr>
          <w:rFonts w:ascii="Arial" w:hAnsi="Arial" w:cs="Arial"/>
          <w:sz w:val="22"/>
          <w:szCs w:val="22"/>
        </w:rPr>
        <w:t>2. Za termin zapłaty przyjmuje się datę obciążenia rachunku bankowego Zamawiającego.</w:t>
      </w:r>
    </w:p>
    <w:p w14:paraId="02DB48F6" w14:textId="77777777" w:rsidR="00E87B19" w:rsidRPr="00311991" w:rsidRDefault="00E87B19" w:rsidP="006B00EC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1991">
        <w:rPr>
          <w:rFonts w:ascii="Arial" w:hAnsi="Arial" w:cs="Arial"/>
          <w:sz w:val="22"/>
          <w:szCs w:val="22"/>
        </w:rPr>
        <w:t>3. Zamawiający</w:t>
      </w:r>
      <w:r w:rsidRPr="00311991">
        <w:rPr>
          <w:rFonts w:ascii="Arial" w:hAnsi="Arial" w:cs="Arial"/>
          <w:b/>
          <w:bCs/>
          <w:sz w:val="22"/>
          <w:szCs w:val="22"/>
        </w:rPr>
        <w:t xml:space="preserve"> </w:t>
      </w:r>
      <w:r w:rsidRPr="00311991">
        <w:rPr>
          <w:rFonts w:ascii="Arial" w:hAnsi="Arial" w:cs="Arial"/>
          <w:sz w:val="22"/>
          <w:szCs w:val="22"/>
        </w:rPr>
        <w:t>oświadcza, że jest płatnikiem podatku VAT i upoważnia Wykonawcę do wystawienia faktury bez podpisu odbiorcy.</w:t>
      </w:r>
      <w:r w:rsidRPr="00311991">
        <w:rPr>
          <w:rFonts w:ascii="Arial" w:hAnsi="Arial" w:cs="Arial"/>
        </w:rPr>
        <w:t xml:space="preserve"> </w:t>
      </w:r>
      <w:r w:rsidRPr="00311991">
        <w:rPr>
          <w:rFonts w:ascii="Arial" w:hAnsi="Arial" w:cs="Arial"/>
          <w:sz w:val="22"/>
          <w:szCs w:val="22"/>
        </w:rPr>
        <w:t>Dane do faktur: MIASTO I GMINA KÓRNIK, Plac Niepodległości 1</w:t>
      </w:r>
    </w:p>
    <w:p w14:paraId="318AC715" w14:textId="77777777" w:rsidR="00E87B19" w:rsidRPr="00311991" w:rsidRDefault="00E87B19" w:rsidP="006B00EC">
      <w:pPr>
        <w:pStyle w:val="Tekstpodstawowy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11991">
        <w:rPr>
          <w:rFonts w:ascii="Arial" w:hAnsi="Arial" w:cs="Arial"/>
          <w:sz w:val="22"/>
          <w:szCs w:val="22"/>
        </w:rPr>
        <w:t>62-035 Kórnik NIP : 777-27-17-606.</w:t>
      </w:r>
    </w:p>
    <w:p w14:paraId="53C4F395" w14:textId="28A8596D" w:rsidR="00E87B19" w:rsidRPr="00311991" w:rsidRDefault="00E87B19" w:rsidP="006B00EC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1991">
        <w:rPr>
          <w:rFonts w:ascii="Arial" w:hAnsi="Arial" w:cs="Arial"/>
          <w:sz w:val="22"/>
          <w:szCs w:val="22"/>
        </w:rPr>
        <w:t>4.</w:t>
      </w:r>
      <w:r w:rsidRPr="00311991">
        <w:rPr>
          <w:rFonts w:ascii="Arial" w:hAnsi="Arial" w:cs="Arial"/>
          <w:sz w:val="20"/>
          <w:szCs w:val="20"/>
        </w:rPr>
        <w:t xml:space="preserve"> </w:t>
      </w:r>
      <w:r w:rsidRPr="00311991">
        <w:rPr>
          <w:rFonts w:ascii="Arial" w:hAnsi="Arial" w:cs="Arial"/>
          <w:sz w:val="22"/>
          <w:szCs w:val="22"/>
        </w:rPr>
        <w:t>Wykonawca jest uprawniony do przesyłania Zamawiającemu ustrukturyzowany</w:t>
      </w:r>
      <w:r w:rsidR="00484352">
        <w:rPr>
          <w:rFonts w:ascii="Arial" w:hAnsi="Arial" w:cs="Arial"/>
          <w:sz w:val="22"/>
          <w:szCs w:val="22"/>
        </w:rPr>
        <w:t xml:space="preserve">ch faktur elektronicznych za  </w:t>
      </w:r>
      <w:r w:rsidRPr="00311991">
        <w:rPr>
          <w:rFonts w:ascii="Arial" w:hAnsi="Arial" w:cs="Arial"/>
          <w:sz w:val="22"/>
          <w:szCs w:val="22"/>
        </w:rPr>
        <w:t xml:space="preserve">pośrednictwem platformy elektronicznego fakturowania, zgodnie z ustawą z dnia 9 listopada 2018 r. o     elektronicznym fakturowaniu w zamówieniach publicznych, koncesjach na roboty budowlane lub usługi    oraz partnerstwie publiczno-prawnym (Dz. U. z 2020 r. poz. 1666). Nr GLN Zamawiającego </w:t>
      </w:r>
      <w:r w:rsidRPr="00311991">
        <w:rPr>
          <w:rFonts w:ascii="Arial" w:hAnsi="Arial" w:cs="Arial"/>
          <w:b/>
          <w:bCs/>
          <w:sz w:val="22"/>
          <w:szCs w:val="22"/>
        </w:rPr>
        <w:t>7772717606.</w:t>
      </w:r>
    </w:p>
    <w:p w14:paraId="45C18B72" w14:textId="77777777" w:rsidR="00E87B19" w:rsidRPr="00311991" w:rsidRDefault="00E87B19" w:rsidP="006B00EC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11991">
        <w:rPr>
          <w:rFonts w:ascii="Arial" w:hAnsi="Arial" w:cs="Arial"/>
          <w:b/>
          <w:bCs/>
          <w:sz w:val="22"/>
          <w:szCs w:val="22"/>
        </w:rPr>
        <w:t>§6</w:t>
      </w:r>
    </w:p>
    <w:p w14:paraId="2D0F78F8" w14:textId="77777777" w:rsidR="00E87B19" w:rsidRPr="00311991" w:rsidRDefault="00E87B19" w:rsidP="006B00EC">
      <w:pPr>
        <w:pStyle w:val="Tekstpodstawowy"/>
        <w:numPr>
          <w:ilvl w:val="0"/>
          <w:numId w:val="24"/>
        </w:numPr>
        <w:tabs>
          <w:tab w:val="clear" w:pos="360"/>
          <w:tab w:val="left" w:pos="374"/>
        </w:tabs>
        <w:spacing w:line="360" w:lineRule="auto"/>
        <w:ind w:left="374"/>
        <w:jc w:val="both"/>
        <w:rPr>
          <w:rFonts w:ascii="Arial" w:hAnsi="Arial" w:cs="Arial"/>
          <w:sz w:val="22"/>
          <w:szCs w:val="22"/>
        </w:rPr>
      </w:pPr>
      <w:r w:rsidRPr="00311991">
        <w:rPr>
          <w:rFonts w:ascii="Arial" w:hAnsi="Arial" w:cs="Arial"/>
          <w:sz w:val="22"/>
          <w:szCs w:val="22"/>
        </w:rPr>
        <w:t>Wykonawca zobowiązuje się zapłacić Zamawiającemu kary umowne w wysokości:</w:t>
      </w:r>
    </w:p>
    <w:p w14:paraId="45A092CB" w14:textId="77777777" w:rsidR="00E87B19" w:rsidRPr="00311991" w:rsidRDefault="00E87B19" w:rsidP="006B00EC">
      <w:pPr>
        <w:pStyle w:val="Tekstpodstawowy"/>
        <w:numPr>
          <w:ilvl w:val="0"/>
          <w:numId w:val="25"/>
        </w:numPr>
        <w:tabs>
          <w:tab w:val="clear" w:pos="360"/>
          <w:tab w:val="num" w:pos="1068"/>
        </w:tabs>
        <w:spacing w:line="36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311991">
        <w:rPr>
          <w:rFonts w:ascii="Arial" w:hAnsi="Arial" w:cs="Arial"/>
          <w:sz w:val="22"/>
          <w:szCs w:val="22"/>
        </w:rPr>
        <w:t xml:space="preserve">0,2% wynagrodzenia  netto, o którym mowa w § 4 ust. 1 niniejszej umowy - za każdy dzień opóźnienia w dostawie przedmiotu umowy; </w:t>
      </w:r>
    </w:p>
    <w:p w14:paraId="3C2C4146" w14:textId="77777777" w:rsidR="00E87B19" w:rsidRPr="00311991" w:rsidRDefault="00E87B19" w:rsidP="006B00EC">
      <w:pPr>
        <w:pStyle w:val="Tekstpodstawowy"/>
        <w:numPr>
          <w:ilvl w:val="0"/>
          <w:numId w:val="25"/>
        </w:numPr>
        <w:tabs>
          <w:tab w:val="clear" w:pos="360"/>
          <w:tab w:val="num" w:pos="1068"/>
        </w:tabs>
        <w:spacing w:line="360" w:lineRule="auto"/>
        <w:ind w:left="374" w:firstLine="335"/>
        <w:jc w:val="both"/>
        <w:rPr>
          <w:rFonts w:ascii="Arial" w:hAnsi="Arial" w:cs="Arial"/>
          <w:sz w:val="22"/>
          <w:szCs w:val="22"/>
        </w:rPr>
      </w:pPr>
      <w:r w:rsidRPr="00311991">
        <w:rPr>
          <w:rFonts w:ascii="Arial" w:hAnsi="Arial" w:cs="Arial"/>
          <w:sz w:val="22"/>
          <w:szCs w:val="22"/>
        </w:rPr>
        <w:t>10%  wynagrodzenia  netto, o którym mowa w § 4 ust. 1 niniejszej umowy w przypadku odstąpienia przez Zamawiającego od umowy z powodu okoliczności, za które odpowiada Wykonawca.</w:t>
      </w:r>
    </w:p>
    <w:p w14:paraId="08D0F7DE" w14:textId="77777777" w:rsidR="00E87B19" w:rsidRPr="00311991" w:rsidRDefault="00E87B19" w:rsidP="006B00EC">
      <w:pPr>
        <w:pStyle w:val="Tekstpodstawowy"/>
        <w:numPr>
          <w:ilvl w:val="0"/>
          <w:numId w:val="25"/>
        </w:numPr>
        <w:tabs>
          <w:tab w:val="clear" w:pos="360"/>
          <w:tab w:val="num" w:pos="1068"/>
        </w:tabs>
        <w:spacing w:line="360" w:lineRule="auto"/>
        <w:ind w:left="374" w:firstLine="335"/>
        <w:jc w:val="both"/>
        <w:rPr>
          <w:rFonts w:ascii="Arial" w:hAnsi="Arial" w:cs="Arial"/>
          <w:sz w:val="22"/>
          <w:szCs w:val="22"/>
        </w:rPr>
      </w:pPr>
      <w:r w:rsidRPr="00311991">
        <w:rPr>
          <w:rFonts w:ascii="Arial" w:hAnsi="Arial" w:cs="Arial"/>
          <w:sz w:val="22"/>
          <w:szCs w:val="22"/>
        </w:rPr>
        <w:lastRenderedPageBreak/>
        <w:t>Zamawiający zapłaci Wykonawcy karę umowną w wysokości 10% wynagrodzenia  netto, o którym mowa w § 4 ust. 1 niniejszej umowy w przypadku odstąpienia przez Wykonawcę od umowy z powodu okoliczności.</w:t>
      </w:r>
    </w:p>
    <w:p w14:paraId="53C1C688" w14:textId="77777777" w:rsidR="00E87B19" w:rsidRPr="00311991" w:rsidRDefault="00E87B19" w:rsidP="006B00EC">
      <w:pPr>
        <w:pStyle w:val="Tekstpodstawowy"/>
        <w:numPr>
          <w:ilvl w:val="0"/>
          <w:numId w:val="24"/>
        </w:numPr>
        <w:spacing w:line="360" w:lineRule="auto"/>
        <w:ind w:left="374"/>
        <w:jc w:val="both"/>
        <w:rPr>
          <w:rFonts w:ascii="Arial" w:hAnsi="Arial" w:cs="Arial"/>
          <w:sz w:val="22"/>
          <w:szCs w:val="22"/>
        </w:rPr>
      </w:pPr>
      <w:r w:rsidRPr="00311991">
        <w:rPr>
          <w:rFonts w:ascii="Arial" w:hAnsi="Arial" w:cs="Arial"/>
          <w:sz w:val="22"/>
          <w:szCs w:val="22"/>
        </w:rPr>
        <w:t>Zamawiającemu</w:t>
      </w:r>
      <w:r w:rsidRPr="00311991">
        <w:rPr>
          <w:rFonts w:ascii="Arial" w:hAnsi="Arial" w:cs="Arial"/>
          <w:b/>
          <w:bCs/>
          <w:sz w:val="22"/>
          <w:szCs w:val="22"/>
        </w:rPr>
        <w:t xml:space="preserve"> </w:t>
      </w:r>
      <w:r w:rsidRPr="00311991">
        <w:rPr>
          <w:rFonts w:ascii="Arial" w:hAnsi="Arial" w:cs="Arial"/>
          <w:sz w:val="22"/>
          <w:szCs w:val="22"/>
        </w:rPr>
        <w:t>przysługuje prawo do dochodzenia od Wykonawcy odszkodowania uzupełniającego na zasadach ogólnych, jeżeli wartość powstałej szkody przekroczy wysokość kar umownych zastrzeżonych w umowie.</w:t>
      </w:r>
    </w:p>
    <w:p w14:paraId="4BEA22CD" w14:textId="77777777" w:rsidR="00E87B19" w:rsidRPr="00311991" w:rsidRDefault="00E87B19" w:rsidP="006B00EC">
      <w:pPr>
        <w:pStyle w:val="Tekstpodstawowy"/>
        <w:numPr>
          <w:ilvl w:val="0"/>
          <w:numId w:val="24"/>
        </w:numPr>
        <w:spacing w:line="360" w:lineRule="auto"/>
        <w:ind w:left="374"/>
        <w:jc w:val="both"/>
        <w:rPr>
          <w:rFonts w:ascii="Arial" w:hAnsi="Arial" w:cs="Arial"/>
          <w:sz w:val="22"/>
          <w:szCs w:val="22"/>
        </w:rPr>
      </w:pPr>
      <w:r w:rsidRPr="00311991">
        <w:rPr>
          <w:rFonts w:ascii="Arial" w:hAnsi="Arial" w:cs="Arial"/>
          <w:sz w:val="22"/>
          <w:szCs w:val="22"/>
        </w:rPr>
        <w:t>Wykonawca wyraża zgodę na potrącenie kar umownych z należnego mu wynagrodzenia za dostarczany przedmiot umowy, bez konieczności  uprzedniego wzywania do ich zapłaty.</w:t>
      </w:r>
    </w:p>
    <w:p w14:paraId="7045F2AE" w14:textId="77777777" w:rsidR="00E87B19" w:rsidRPr="00311991" w:rsidRDefault="00E87B19" w:rsidP="006B00EC">
      <w:pPr>
        <w:pStyle w:val="Tekstpodstawowy"/>
        <w:spacing w:line="360" w:lineRule="auto"/>
        <w:ind w:left="14"/>
        <w:jc w:val="center"/>
        <w:rPr>
          <w:rFonts w:ascii="Arial" w:hAnsi="Arial" w:cs="Arial"/>
          <w:b/>
          <w:bCs/>
          <w:sz w:val="22"/>
          <w:szCs w:val="22"/>
        </w:rPr>
      </w:pPr>
      <w:r w:rsidRPr="00311991">
        <w:rPr>
          <w:rFonts w:ascii="Arial" w:hAnsi="Arial" w:cs="Arial"/>
          <w:b/>
          <w:bCs/>
          <w:sz w:val="22"/>
          <w:szCs w:val="22"/>
        </w:rPr>
        <w:t>§7</w:t>
      </w:r>
    </w:p>
    <w:p w14:paraId="467BDFBE" w14:textId="77777777" w:rsidR="00E87B19" w:rsidRPr="00311991" w:rsidRDefault="00E87B19" w:rsidP="006B00EC">
      <w:pPr>
        <w:pStyle w:val="Tekstpodstawowy"/>
        <w:spacing w:line="360" w:lineRule="auto"/>
        <w:ind w:left="14"/>
        <w:jc w:val="both"/>
        <w:rPr>
          <w:rFonts w:ascii="Arial" w:hAnsi="Arial" w:cs="Arial"/>
          <w:sz w:val="22"/>
          <w:szCs w:val="22"/>
        </w:rPr>
      </w:pPr>
      <w:r w:rsidRPr="00311991">
        <w:rPr>
          <w:rFonts w:ascii="Arial" w:hAnsi="Arial" w:cs="Arial"/>
          <w:sz w:val="22"/>
          <w:szCs w:val="22"/>
        </w:rPr>
        <w:t xml:space="preserve">1. Przedstawicielem do kontaktów roboczych ze strony Zamawiającego będzie: w sprawa umowy Przemysław Byczyński Tel 664 227 663 </w:t>
      </w:r>
    </w:p>
    <w:p w14:paraId="4672DA45" w14:textId="5159AD8E" w:rsidR="00E87B19" w:rsidRPr="00311991" w:rsidRDefault="00E87B19" w:rsidP="006B00EC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1991">
        <w:rPr>
          <w:rFonts w:ascii="Arial" w:hAnsi="Arial" w:cs="Arial"/>
          <w:sz w:val="22"/>
          <w:szCs w:val="22"/>
        </w:rPr>
        <w:t>2. Przedstawicielem do kontaktów roboczych ze strony Wykonawcy będzie………………………………</w:t>
      </w:r>
      <w:r w:rsidR="00484352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</w:p>
    <w:p w14:paraId="3F2C5844" w14:textId="688B52F9" w:rsidR="00E87B19" w:rsidRPr="00311991" w:rsidRDefault="00E87B19" w:rsidP="006B00EC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11991">
        <w:rPr>
          <w:rFonts w:ascii="Arial" w:hAnsi="Arial" w:cs="Arial"/>
          <w:b/>
          <w:bCs/>
          <w:sz w:val="22"/>
          <w:szCs w:val="22"/>
        </w:rPr>
        <w:t>§8</w:t>
      </w:r>
    </w:p>
    <w:p w14:paraId="23430252" w14:textId="77777777" w:rsidR="00E87B19" w:rsidRPr="00311991" w:rsidRDefault="00E87B19" w:rsidP="006B00EC">
      <w:pPr>
        <w:pStyle w:val="Tekstpodstawow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11991">
        <w:rPr>
          <w:rFonts w:ascii="Arial" w:hAnsi="Arial" w:cs="Arial"/>
          <w:sz w:val="22"/>
          <w:szCs w:val="22"/>
        </w:rPr>
        <w:t>1.Zmiany niniejszej umowy wymagają dla swej ważności formy pisemnej pod rygorem nieważności.</w:t>
      </w:r>
    </w:p>
    <w:p w14:paraId="5CBCC08E" w14:textId="77777777" w:rsidR="00E87B19" w:rsidRPr="00311991" w:rsidRDefault="00E87B19" w:rsidP="00484352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11991">
        <w:rPr>
          <w:rFonts w:ascii="Arial" w:hAnsi="Arial" w:cs="Arial"/>
          <w:b/>
          <w:bCs/>
          <w:sz w:val="22"/>
          <w:szCs w:val="22"/>
        </w:rPr>
        <w:t>§9</w:t>
      </w:r>
    </w:p>
    <w:p w14:paraId="5033ED57" w14:textId="77777777" w:rsidR="00E87B19" w:rsidRPr="00311991" w:rsidRDefault="00E87B19" w:rsidP="006B00EC">
      <w:pPr>
        <w:numPr>
          <w:ilvl w:val="3"/>
          <w:numId w:val="32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11991">
        <w:rPr>
          <w:rFonts w:ascii="Arial" w:hAnsi="Arial" w:cs="Arial"/>
          <w:sz w:val="22"/>
          <w:szCs w:val="22"/>
        </w:rPr>
        <w:t>Poza przypadkami określonymi w Kodeksie Cywilnym Zamawiający może odstąpić od umowy w całości lub w części, z następujących przyczyn:</w:t>
      </w:r>
    </w:p>
    <w:p w14:paraId="7324EFB4" w14:textId="77777777" w:rsidR="00E87B19" w:rsidRPr="00311991" w:rsidRDefault="00E87B19" w:rsidP="006B00EC">
      <w:pPr>
        <w:widowControl w:val="0"/>
        <w:numPr>
          <w:ilvl w:val="0"/>
          <w:numId w:val="33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60" w:lineRule="auto"/>
        <w:ind w:left="1046" w:right="5" w:hanging="341"/>
        <w:jc w:val="both"/>
        <w:rPr>
          <w:rFonts w:ascii="Arial" w:hAnsi="Arial" w:cs="Arial"/>
          <w:spacing w:val="-3"/>
          <w:sz w:val="22"/>
          <w:szCs w:val="22"/>
        </w:rPr>
      </w:pPr>
      <w:r w:rsidRPr="00311991">
        <w:rPr>
          <w:rFonts w:ascii="Arial" w:hAnsi="Arial" w:cs="Arial"/>
          <w:sz w:val="22"/>
          <w:szCs w:val="22"/>
        </w:rPr>
        <w:t>gdy Wykonawca, mimo wezwania go do zmiany wadliwego sposobu wykonania przedmiotu umowy a następnie wyznaczenia Wykonawcy dodatkowego terminu na zmianę sposobu wadliwego wykonania przedmiotu umowy , w dalszym ciągu realizuje go wadliwie,</w:t>
      </w:r>
    </w:p>
    <w:p w14:paraId="6B0CC912" w14:textId="77777777" w:rsidR="00E87B19" w:rsidRPr="00311991" w:rsidRDefault="00E87B19" w:rsidP="006B00EC">
      <w:pPr>
        <w:widowControl w:val="0"/>
        <w:numPr>
          <w:ilvl w:val="0"/>
          <w:numId w:val="33"/>
        </w:numPr>
        <w:shd w:val="clear" w:color="auto" w:fill="FFFFFF"/>
        <w:tabs>
          <w:tab w:val="left" w:pos="1046"/>
          <w:tab w:val="left" w:pos="2357"/>
        </w:tabs>
        <w:autoSpaceDE w:val="0"/>
        <w:autoSpaceDN w:val="0"/>
        <w:adjustRightInd w:val="0"/>
        <w:spacing w:line="360" w:lineRule="auto"/>
        <w:ind w:left="1046" w:right="5" w:hanging="341"/>
        <w:jc w:val="both"/>
        <w:rPr>
          <w:rFonts w:ascii="Arial" w:hAnsi="Arial" w:cs="Arial"/>
          <w:spacing w:val="-3"/>
          <w:sz w:val="22"/>
          <w:szCs w:val="22"/>
        </w:rPr>
      </w:pPr>
      <w:r w:rsidRPr="00311991">
        <w:rPr>
          <w:rFonts w:ascii="Arial" w:hAnsi="Arial" w:cs="Arial"/>
          <w:sz w:val="22"/>
          <w:szCs w:val="22"/>
        </w:rPr>
        <w:t xml:space="preserve">gdy Wykonawca z przyczyn leżących po jego stronie opóźni się przez okres dwóch </w:t>
      </w:r>
      <w:r w:rsidRPr="00311991">
        <w:rPr>
          <w:rFonts w:ascii="Arial" w:hAnsi="Arial" w:cs="Arial"/>
          <w:spacing w:val="-1"/>
          <w:sz w:val="22"/>
          <w:szCs w:val="22"/>
        </w:rPr>
        <w:t xml:space="preserve">tygodni </w:t>
      </w:r>
      <w:r w:rsidRPr="00311991">
        <w:rPr>
          <w:rFonts w:ascii="Arial" w:hAnsi="Arial" w:cs="Arial"/>
          <w:sz w:val="22"/>
          <w:szCs w:val="22"/>
        </w:rPr>
        <w:t>z rozpoczęciem wykonywania przedmiotu umowy,</w:t>
      </w:r>
    </w:p>
    <w:p w14:paraId="648A9AF8" w14:textId="77777777" w:rsidR="00E87B19" w:rsidRPr="00311991" w:rsidRDefault="00E87B19" w:rsidP="006B00EC">
      <w:pPr>
        <w:widowControl w:val="0"/>
        <w:numPr>
          <w:ilvl w:val="0"/>
          <w:numId w:val="34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60" w:lineRule="auto"/>
        <w:ind w:left="706"/>
        <w:jc w:val="both"/>
        <w:rPr>
          <w:rFonts w:ascii="Arial" w:hAnsi="Arial" w:cs="Arial"/>
          <w:spacing w:val="-3"/>
          <w:sz w:val="22"/>
          <w:szCs w:val="22"/>
        </w:rPr>
      </w:pPr>
      <w:r w:rsidRPr="00311991">
        <w:rPr>
          <w:rFonts w:ascii="Arial" w:hAnsi="Arial" w:cs="Arial"/>
          <w:sz w:val="22"/>
          <w:szCs w:val="22"/>
        </w:rPr>
        <w:t>gdy organ egzekucyjny wyda postanowienie o zajęciu majątku Wykonawcy</w:t>
      </w:r>
      <w:r w:rsidRPr="00311991">
        <w:rPr>
          <w:rFonts w:ascii="Arial" w:hAnsi="Arial" w:cs="Arial"/>
          <w:b/>
          <w:bCs/>
          <w:sz w:val="22"/>
          <w:szCs w:val="22"/>
        </w:rPr>
        <w:t>,</w:t>
      </w:r>
      <w:r w:rsidRPr="00311991">
        <w:rPr>
          <w:rFonts w:ascii="Arial" w:hAnsi="Arial" w:cs="Arial"/>
          <w:sz w:val="22"/>
          <w:szCs w:val="22"/>
        </w:rPr>
        <w:br/>
      </w:r>
    </w:p>
    <w:p w14:paraId="3467F76F" w14:textId="77777777" w:rsidR="00E87B19" w:rsidRPr="00311991" w:rsidRDefault="00E87B19" w:rsidP="006B00EC">
      <w:pPr>
        <w:widowControl w:val="0"/>
        <w:numPr>
          <w:ilvl w:val="1"/>
          <w:numId w:val="32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311991">
        <w:rPr>
          <w:rFonts w:ascii="Arial" w:hAnsi="Arial" w:cs="Arial"/>
          <w:sz w:val="22"/>
          <w:szCs w:val="22"/>
        </w:rPr>
        <w:t>Złożenie oświadczenia o odstąpieniu od umowy może nastąpić w formie pisemnej w terminie do 14 dni od daty powzięcia wiadomości o zaistnieniu okoliczności. wskazanych w ust.1</w:t>
      </w:r>
    </w:p>
    <w:p w14:paraId="138C20EA" w14:textId="77777777" w:rsidR="00E87B19" w:rsidRPr="00311991" w:rsidRDefault="00E87B19" w:rsidP="006B00EC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11991">
        <w:rPr>
          <w:rFonts w:ascii="Arial" w:hAnsi="Arial" w:cs="Arial"/>
          <w:b/>
          <w:bCs/>
          <w:sz w:val="22"/>
          <w:szCs w:val="22"/>
        </w:rPr>
        <w:t>§10</w:t>
      </w:r>
    </w:p>
    <w:p w14:paraId="29766ED3" w14:textId="16A0F71C" w:rsidR="00E87B19" w:rsidRPr="00311991" w:rsidRDefault="00E87B19" w:rsidP="006B00EC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1991">
        <w:rPr>
          <w:rFonts w:ascii="Arial" w:hAnsi="Arial" w:cs="Arial"/>
          <w:sz w:val="22"/>
          <w:szCs w:val="22"/>
        </w:rPr>
        <w:t xml:space="preserve">W sprawach nieuregulowanych w umowie zastosowanie mają odpowiednio przepisy Kodeksu Cywilnego. </w:t>
      </w:r>
    </w:p>
    <w:p w14:paraId="3E4B0553" w14:textId="77777777" w:rsidR="00E87B19" w:rsidRPr="00311991" w:rsidRDefault="00E87B19" w:rsidP="006B00EC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11991">
        <w:rPr>
          <w:rFonts w:ascii="Arial" w:hAnsi="Arial" w:cs="Arial"/>
          <w:b/>
          <w:bCs/>
          <w:sz w:val="22"/>
          <w:szCs w:val="22"/>
        </w:rPr>
        <w:t>§11</w:t>
      </w:r>
    </w:p>
    <w:p w14:paraId="5F181333" w14:textId="77777777" w:rsidR="00E87B19" w:rsidRPr="00311991" w:rsidRDefault="00E87B19" w:rsidP="006B00EC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1991">
        <w:rPr>
          <w:rFonts w:ascii="Arial" w:hAnsi="Arial" w:cs="Arial"/>
          <w:sz w:val="22"/>
          <w:szCs w:val="22"/>
        </w:rPr>
        <w:t>Spory wynikłe na tle realizacji niniejszej umowy Strony będą starać się rozwiązywać polubownie. Z braku porozumienia będą rozstrzygane przez właściwy miejscowo dla Zamawiającego sąd powszechny.</w:t>
      </w:r>
    </w:p>
    <w:p w14:paraId="39A57866" w14:textId="77777777" w:rsidR="00E87B19" w:rsidRPr="00311991" w:rsidRDefault="00E87B19" w:rsidP="006B00EC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11991">
        <w:rPr>
          <w:rFonts w:ascii="Arial" w:hAnsi="Arial" w:cs="Arial"/>
          <w:b/>
          <w:bCs/>
          <w:sz w:val="22"/>
          <w:szCs w:val="22"/>
        </w:rPr>
        <w:t>§12</w:t>
      </w:r>
    </w:p>
    <w:p w14:paraId="1C08B7F9" w14:textId="77777777" w:rsidR="00E87B19" w:rsidRPr="00311991" w:rsidRDefault="00E87B19" w:rsidP="006B00EC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1991">
        <w:rPr>
          <w:rFonts w:ascii="Arial" w:hAnsi="Arial" w:cs="Arial"/>
          <w:sz w:val="22"/>
          <w:szCs w:val="22"/>
        </w:rPr>
        <w:t>Umowę sporządzono w trzech jednobrzmiących egzemplarzach, z których dwa egzemplarze otrzymuje Zamawiający a jeden egzemplarz Wykonawca.</w:t>
      </w:r>
    </w:p>
    <w:p w14:paraId="158699E9" w14:textId="77777777" w:rsidR="00E87B19" w:rsidRPr="00311991" w:rsidRDefault="00E87B19" w:rsidP="00DE57CD">
      <w:pPr>
        <w:pStyle w:val="Tekstpodstawowy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311991">
        <w:rPr>
          <w:rFonts w:ascii="Arial" w:hAnsi="Arial" w:cs="Arial"/>
          <w:b/>
          <w:bCs/>
        </w:rPr>
        <w:t>Zamawiający:</w:t>
      </w:r>
      <w:r w:rsidRPr="00311991">
        <w:rPr>
          <w:rFonts w:ascii="Arial" w:hAnsi="Arial" w:cs="Arial"/>
          <w:b/>
          <w:bCs/>
        </w:rPr>
        <w:tab/>
      </w:r>
      <w:r w:rsidRPr="00311991">
        <w:rPr>
          <w:rFonts w:ascii="Arial" w:hAnsi="Arial" w:cs="Arial"/>
          <w:b/>
          <w:bCs/>
        </w:rPr>
        <w:tab/>
      </w:r>
      <w:r w:rsidRPr="00311991">
        <w:rPr>
          <w:rFonts w:ascii="Arial" w:hAnsi="Arial" w:cs="Arial"/>
          <w:b/>
          <w:bCs/>
        </w:rPr>
        <w:tab/>
      </w:r>
      <w:r w:rsidRPr="00311991">
        <w:rPr>
          <w:rFonts w:ascii="Arial" w:hAnsi="Arial" w:cs="Arial"/>
          <w:b/>
          <w:bCs/>
        </w:rPr>
        <w:tab/>
      </w:r>
      <w:r w:rsidRPr="00311991">
        <w:rPr>
          <w:rFonts w:ascii="Arial" w:hAnsi="Arial" w:cs="Arial"/>
          <w:b/>
          <w:bCs/>
        </w:rPr>
        <w:tab/>
      </w:r>
      <w:r w:rsidRPr="00311991">
        <w:rPr>
          <w:rFonts w:ascii="Arial" w:hAnsi="Arial" w:cs="Arial"/>
          <w:b/>
          <w:bCs/>
        </w:rPr>
        <w:tab/>
      </w:r>
      <w:r w:rsidRPr="00311991">
        <w:rPr>
          <w:rFonts w:ascii="Arial" w:hAnsi="Arial" w:cs="Arial"/>
          <w:b/>
          <w:bCs/>
        </w:rPr>
        <w:tab/>
        <w:t>Wykonawca:</w:t>
      </w:r>
    </w:p>
    <w:p w14:paraId="7A7A9229" w14:textId="3A0AF93A" w:rsidR="00E87B19" w:rsidRPr="00311991" w:rsidRDefault="00E87B19" w:rsidP="00691C22">
      <w:pPr>
        <w:rPr>
          <w:rFonts w:ascii="Arial" w:hAnsi="Arial" w:cs="Arial"/>
          <w:sz w:val="22"/>
          <w:szCs w:val="22"/>
        </w:rPr>
      </w:pPr>
      <w:r w:rsidRPr="00311991">
        <w:rPr>
          <w:rFonts w:ascii="Arial" w:hAnsi="Arial" w:cs="Arial"/>
          <w:sz w:val="22"/>
          <w:szCs w:val="22"/>
        </w:rPr>
        <w:br w:type="page"/>
      </w:r>
      <w:r w:rsidRPr="00311991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C75356">
        <w:rPr>
          <w:rFonts w:ascii="Arial" w:hAnsi="Arial" w:cs="Arial"/>
          <w:sz w:val="22"/>
          <w:szCs w:val="22"/>
        </w:rPr>
        <w:t>1</w:t>
      </w:r>
      <w:r w:rsidR="00691C22">
        <w:rPr>
          <w:rFonts w:ascii="Arial" w:hAnsi="Arial" w:cs="Arial"/>
          <w:sz w:val="22"/>
          <w:szCs w:val="22"/>
        </w:rPr>
        <w:t xml:space="preserve"> </w:t>
      </w:r>
    </w:p>
    <w:p w14:paraId="4B463743" w14:textId="4AED4D3C" w:rsidR="00E87B19" w:rsidRDefault="00E87B19" w:rsidP="00DE57CD">
      <w:pPr>
        <w:pStyle w:val="Tekstpodstawowy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11991">
        <w:rPr>
          <w:rFonts w:ascii="Arial" w:hAnsi="Arial" w:cs="Arial"/>
          <w:sz w:val="22"/>
          <w:szCs w:val="22"/>
        </w:rPr>
        <w:t xml:space="preserve">Oferta na platformazakupowa.pl </w:t>
      </w:r>
      <w:proofErr w:type="spellStart"/>
      <w:r w:rsidRPr="00311991">
        <w:rPr>
          <w:rFonts w:ascii="Arial" w:hAnsi="Arial" w:cs="Arial"/>
          <w:sz w:val="22"/>
          <w:szCs w:val="22"/>
        </w:rPr>
        <w:t>OpenNexus</w:t>
      </w:r>
      <w:proofErr w:type="spellEnd"/>
      <w:r w:rsidRPr="00311991">
        <w:rPr>
          <w:rFonts w:ascii="Arial" w:hAnsi="Arial" w:cs="Arial"/>
          <w:sz w:val="22"/>
          <w:szCs w:val="22"/>
        </w:rPr>
        <w:t xml:space="preserve"> nr id: </w:t>
      </w:r>
      <w:r w:rsidR="00603E69">
        <w:rPr>
          <w:rFonts w:ascii="Arial" w:hAnsi="Arial" w:cs="Arial"/>
          <w:sz w:val="22"/>
          <w:szCs w:val="22"/>
        </w:rPr>
        <w:t>…</w:t>
      </w:r>
    </w:p>
    <w:p w14:paraId="239DC0F5" w14:textId="5455A422" w:rsidR="00691C22" w:rsidRDefault="00691C22" w:rsidP="00DE57CD">
      <w:pPr>
        <w:pStyle w:val="Tekstpodstawowy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ACC525E" w14:textId="62A08177" w:rsidR="00C75356" w:rsidRPr="00311991" w:rsidRDefault="00C75356" w:rsidP="00DE57CD">
      <w:pPr>
        <w:pStyle w:val="Tekstpodstawowy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FF5B8A4" w14:textId="77777777" w:rsidR="00E168F8" w:rsidRPr="00E168F8" w:rsidRDefault="00E168F8" w:rsidP="00E168F8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br w:type="page"/>
      </w:r>
      <w:r w:rsidRPr="00E168F8">
        <w:rPr>
          <w:rFonts w:ascii="Arial" w:hAnsi="Arial" w:cs="Arial"/>
          <w:b/>
          <w:bCs/>
          <w:sz w:val="20"/>
          <w:szCs w:val="20"/>
        </w:rPr>
        <w:lastRenderedPageBreak/>
        <w:t>Klauzula informacyjna dotycząca przetwarzania danych osobowych – umowy cywilnoprawne</w:t>
      </w:r>
    </w:p>
    <w:p w14:paraId="40B96483" w14:textId="77777777" w:rsidR="00E168F8" w:rsidRPr="00E168F8" w:rsidRDefault="00E168F8" w:rsidP="00E168F8">
      <w:pPr>
        <w:jc w:val="both"/>
        <w:rPr>
          <w:rFonts w:ascii="Arial" w:hAnsi="Arial" w:cs="Arial"/>
          <w:sz w:val="20"/>
          <w:szCs w:val="20"/>
        </w:rPr>
      </w:pPr>
    </w:p>
    <w:p w14:paraId="2351D606" w14:textId="77777777" w:rsidR="00E168F8" w:rsidRPr="00E168F8" w:rsidRDefault="00E168F8" w:rsidP="00E168F8">
      <w:pPr>
        <w:jc w:val="both"/>
        <w:rPr>
          <w:rFonts w:ascii="Arial" w:hAnsi="Arial" w:cs="Arial"/>
          <w:sz w:val="20"/>
          <w:szCs w:val="20"/>
        </w:rPr>
      </w:pPr>
      <w:r w:rsidRPr="00E168F8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</w:t>
      </w:r>
      <w:r w:rsidRPr="00E168F8">
        <w:rPr>
          <w:rFonts w:ascii="Arial" w:hAnsi="Arial" w:cs="Arial"/>
          <w:sz w:val="20"/>
          <w:szCs w:val="20"/>
        </w:rPr>
        <w:br/>
        <w:t>27 kwietnia 2016 r. w sprawie ochrony osób fizycznych w związku z przetwarzaniem danych osobowych i w sprawie swobodnego przepływu takich danych oraz uchylenia dyrektywy 95/46/WE (ogólne rozporządzenie o ochronie danych osobowych, Dz. Urz. UE L 119 z 04.05.2016), zwanego dalej RODO informuję, że:</w:t>
      </w:r>
    </w:p>
    <w:p w14:paraId="158C7541" w14:textId="77777777" w:rsidR="00E168F8" w:rsidRPr="00E168F8" w:rsidRDefault="00E168F8" w:rsidP="00E168F8">
      <w:pPr>
        <w:jc w:val="both"/>
        <w:rPr>
          <w:rFonts w:ascii="Arial" w:hAnsi="Arial" w:cs="Arial"/>
          <w:sz w:val="20"/>
          <w:szCs w:val="20"/>
        </w:rPr>
      </w:pPr>
    </w:p>
    <w:p w14:paraId="487B069F" w14:textId="77777777" w:rsidR="00E168F8" w:rsidRPr="00E168F8" w:rsidRDefault="00E168F8" w:rsidP="00E168F8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68F8">
        <w:rPr>
          <w:rFonts w:ascii="Arial" w:hAnsi="Arial" w:cs="Arial"/>
          <w:sz w:val="20"/>
          <w:szCs w:val="20"/>
        </w:rPr>
        <w:t xml:space="preserve">Administratorem Państwa danych osobowych jest: Miasto i Gmina Kórnik, </w:t>
      </w:r>
      <w:r w:rsidRPr="00E168F8">
        <w:rPr>
          <w:rFonts w:ascii="Arial" w:hAnsi="Arial" w:cs="Arial"/>
          <w:color w:val="000000"/>
          <w:sz w:val="20"/>
          <w:szCs w:val="20"/>
        </w:rPr>
        <w:t>pl. Niepodległości 1, 62 -035 Kórnik, reprezentowana przez Burmistrza Miasta i Gminy Kórnik.</w:t>
      </w:r>
    </w:p>
    <w:p w14:paraId="32B9CA98" w14:textId="77777777" w:rsidR="00E168F8" w:rsidRPr="00E168F8" w:rsidRDefault="00E168F8" w:rsidP="00E168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C9DF1FA" w14:textId="77777777" w:rsidR="00E168F8" w:rsidRPr="00E168F8" w:rsidRDefault="00E168F8" w:rsidP="00E168F8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68F8">
        <w:rPr>
          <w:rFonts w:ascii="Arial" w:hAnsi="Arial" w:cs="Arial"/>
          <w:sz w:val="20"/>
          <w:szCs w:val="20"/>
        </w:rPr>
        <w:t xml:space="preserve">Administrator powołał Inspektora Ochrony Danych p. Agnieszkę </w:t>
      </w:r>
      <w:proofErr w:type="spellStart"/>
      <w:r w:rsidRPr="00E168F8">
        <w:rPr>
          <w:rFonts w:ascii="Arial" w:hAnsi="Arial" w:cs="Arial"/>
          <w:sz w:val="20"/>
          <w:szCs w:val="20"/>
        </w:rPr>
        <w:t>Lewicką-Bachman</w:t>
      </w:r>
      <w:proofErr w:type="spellEnd"/>
      <w:r w:rsidRPr="00E168F8">
        <w:rPr>
          <w:rFonts w:ascii="Arial" w:hAnsi="Arial" w:cs="Arial"/>
          <w:sz w:val="20"/>
          <w:szCs w:val="20"/>
        </w:rPr>
        <w:t xml:space="preserve">. Kontakt z Inspektorem możliwy za pośrednictwem adresu  e - mail: </w:t>
      </w:r>
      <w:hyperlink r:id="rId7" w:history="1">
        <w:r w:rsidRPr="00E168F8">
          <w:rPr>
            <w:rStyle w:val="Hipercze"/>
            <w:rFonts w:ascii="Arial" w:hAnsi="Arial" w:cs="Arial"/>
            <w:sz w:val="20"/>
            <w:szCs w:val="20"/>
          </w:rPr>
          <w:t>abi@umig.kornik.pl</w:t>
        </w:r>
      </w:hyperlink>
      <w:r w:rsidRPr="00E168F8">
        <w:rPr>
          <w:rFonts w:ascii="Arial" w:hAnsi="Arial" w:cs="Arial"/>
          <w:sz w:val="20"/>
          <w:szCs w:val="20"/>
        </w:rPr>
        <w:t xml:space="preserve"> oraz telefonicznie pod numerem 61 8170 411 wew. 672.</w:t>
      </w:r>
    </w:p>
    <w:p w14:paraId="7258C59B" w14:textId="77777777" w:rsidR="00E168F8" w:rsidRPr="00E168F8" w:rsidRDefault="00E168F8" w:rsidP="00E168F8">
      <w:pPr>
        <w:pStyle w:val="Akapitzlist"/>
        <w:rPr>
          <w:rFonts w:ascii="Arial" w:hAnsi="Arial" w:cs="Arial"/>
          <w:sz w:val="20"/>
          <w:szCs w:val="20"/>
        </w:rPr>
      </w:pPr>
    </w:p>
    <w:p w14:paraId="52A1B794" w14:textId="77777777" w:rsidR="00E168F8" w:rsidRPr="00E168F8" w:rsidRDefault="00E168F8" w:rsidP="00E168F8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68F8">
        <w:rPr>
          <w:rFonts w:ascii="Arial" w:hAnsi="Arial" w:cs="Arial"/>
          <w:sz w:val="20"/>
          <w:szCs w:val="20"/>
        </w:rPr>
        <w:t>Państwa dane osobowe będą przetwarzane w celu realizacji umowy (art. 6 ust. 1 lit. b RODO).</w:t>
      </w:r>
    </w:p>
    <w:p w14:paraId="210C94BD" w14:textId="77777777" w:rsidR="00E168F8" w:rsidRPr="00E168F8" w:rsidRDefault="00E168F8" w:rsidP="00E168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AB2E6AE" w14:textId="77777777" w:rsidR="00E168F8" w:rsidRPr="00E168F8" w:rsidRDefault="00E168F8" w:rsidP="00E168F8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68F8">
        <w:rPr>
          <w:rFonts w:ascii="Arial" w:hAnsi="Arial" w:cs="Arial"/>
          <w:sz w:val="20"/>
          <w:szCs w:val="20"/>
        </w:rPr>
        <w:t xml:space="preserve">W związku z przetwarzaniem danych osobowych w celach wskazanych w pkt. 3 Państwa dane osobowe mogą być udostępniane organom władzy publicznej oraz podmiotom wykonującym zadania publiczne lub działającym na zlecenie organów władzy publicznej, w zakresie i w celach, które wynikają z przepisów prawa. </w:t>
      </w:r>
    </w:p>
    <w:p w14:paraId="3C48A11D" w14:textId="77777777" w:rsidR="00E168F8" w:rsidRPr="00E168F8" w:rsidRDefault="00E168F8" w:rsidP="00E168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959B1C6" w14:textId="77777777" w:rsidR="00E168F8" w:rsidRPr="00E168F8" w:rsidRDefault="00E168F8" w:rsidP="00E168F8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68F8">
        <w:rPr>
          <w:rFonts w:ascii="Arial" w:hAnsi="Arial" w:cs="Arial"/>
          <w:sz w:val="20"/>
          <w:szCs w:val="20"/>
          <w:lang w:bidi="mr-IN"/>
        </w:rPr>
        <w:t xml:space="preserve">Państwa dane osobowe będą przechowywane przez okres </w:t>
      </w:r>
      <w:r w:rsidRPr="00E168F8">
        <w:rPr>
          <w:rFonts w:ascii="Arial" w:hAnsi="Arial" w:cs="Arial"/>
          <w:sz w:val="20"/>
          <w:szCs w:val="20"/>
        </w:rPr>
        <w:t xml:space="preserve">5 lat od momentu zakończenia roku finansowego. Okres przechowywania może zostać wydłużony ze względu związanych z umową roszczeń. </w:t>
      </w:r>
    </w:p>
    <w:p w14:paraId="1105C369" w14:textId="77777777" w:rsidR="00E168F8" w:rsidRPr="00E168F8" w:rsidRDefault="00E168F8" w:rsidP="00E168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5265BC1" w14:textId="77777777" w:rsidR="00E168F8" w:rsidRPr="00E168F8" w:rsidRDefault="00E168F8" w:rsidP="00E168F8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68F8">
        <w:rPr>
          <w:rFonts w:ascii="Arial" w:hAnsi="Arial" w:cs="Arial"/>
          <w:sz w:val="20"/>
          <w:szCs w:val="20"/>
        </w:rPr>
        <w:t xml:space="preserve">Dane osobowe nie będą przekazywane do państwa trzeciego, ani organizacji międzynarodowej. </w:t>
      </w:r>
    </w:p>
    <w:p w14:paraId="4B9AAEF7" w14:textId="77777777" w:rsidR="00E168F8" w:rsidRPr="00E168F8" w:rsidRDefault="00E168F8" w:rsidP="00E168F8">
      <w:pPr>
        <w:pStyle w:val="Akapitzlist"/>
        <w:rPr>
          <w:rFonts w:ascii="Arial" w:hAnsi="Arial" w:cs="Arial"/>
          <w:sz w:val="20"/>
          <w:szCs w:val="20"/>
        </w:rPr>
      </w:pPr>
    </w:p>
    <w:p w14:paraId="083707E2" w14:textId="77777777" w:rsidR="00E168F8" w:rsidRPr="00E168F8" w:rsidRDefault="00E168F8" w:rsidP="00E168F8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68F8">
        <w:rPr>
          <w:rFonts w:ascii="Arial" w:hAnsi="Arial" w:cs="Arial"/>
          <w:sz w:val="20"/>
          <w:szCs w:val="20"/>
        </w:rPr>
        <w:t>Przy przetwarzaniu danych osobowych nie będzie używane zautomatyzowane podejmowanie decyzji, ani profilowanie.</w:t>
      </w:r>
    </w:p>
    <w:p w14:paraId="42362DE3" w14:textId="77777777" w:rsidR="00E168F8" w:rsidRPr="00E168F8" w:rsidRDefault="00E168F8" w:rsidP="00E168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38B2D90" w14:textId="77777777" w:rsidR="00E168F8" w:rsidRPr="00E168F8" w:rsidRDefault="00E168F8" w:rsidP="00E168F8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68F8">
        <w:rPr>
          <w:rFonts w:ascii="Arial" w:hAnsi="Arial" w:cs="Arial"/>
          <w:sz w:val="20"/>
          <w:szCs w:val="20"/>
        </w:rPr>
        <w:t>Posiadacie Państwo prawo dostępu do treści swoich danych, prawo ich sprostowania, prawo do usunięcia danych, jeżeli nie zachodzą przesłanki prawne do ich przetwarzania, prawo do ograniczenia przetwarzania danych.</w:t>
      </w:r>
    </w:p>
    <w:p w14:paraId="7D5FCDD1" w14:textId="77777777" w:rsidR="00E168F8" w:rsidRPr="00E168F8" w:rsidRDefault="00E168F8" w:rsidP="00E168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F67C954" w14:textId="77777777" w:rsidR="00E168F8" w:rsidRPr="00E168F8" w:rsidRDefault="00E168F8" w:rsidP="00E168F8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68F8">
        <w:rPr>
          <w:rFonts w:ascii="Arial" w:hAnsi="Arial" w:cs="Arial"/>
          <w:sz w:val="20"/>
          <w:szCs w:val="20"/>
        </w:rPr>
        <w:t xml:space="preserve">Posiadacie Państwo prawo wniesienia skargi do Prezesa Urzędu Ochrony Danych Osobowych, </w:t>
      </w:r>
      <w:r w:rsidRPr="00E168F8">
        <w:rPr>
          <w:rFonts w:ascii="Arial" w:hAnsi="Arial" w:cs="Arial"/>
          <w:sz w:val="20"/>
          <w:szCs w:val="20"/>
        </w:rPr>
        <w:br/>
        <w:t xml:space="preserve">ul. Stawki 2, 00-193 Warszawa, w przypadku, gdy Państwa dane osobowe przetwarzane </w:t>
      </w:r>
      <w:r w:rsidRPr="00E168F8">
        <w:rPr>
          <w:rFonts w:ascii="Arial" w:hAnsi="Arial" w:cs="Arial"/>
          <w:sz w:val="20"/>
          <w:szCs w:val="20"/>
        </w:rPr>
        <w:br/>
        <w:t>są niezgodnie z przepisami RODO.</w:t>
      </w:r>
    </w:p>
    <w:p w14:paraId="2BA385D7" w14:textId="77777777" w:rsidR="00E168F8" w:rsidRPr="00E168F8" w:rsidRDefault="00E168F8" w:rsidP="00E168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B525948" w14:textId="77777777" w:rsidR="00E168F8" w:rsidRPr="00E168F8" w:rsidRDefault="00E168F8" w:rsidP="00E168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137E044" w14:textId="77777777" w:rsidR="00E168F8" w:rsidRPr="00E168F8" w:rsidRDefault="00E168F8" w:rsidP="00E168F8">
      <w:pPr>
        <w:jc w:val="both"/>
        <w:rPr>
          <w:rFonts w:ascii="Arial" w:hAnsi="Arial" w:cs="Arial"/>
          <w:sz w:val="20"/>
          <w:szCs w:val="20"/>
        </w:rPr>
      </w:pPr>
    </w:p>
    <w:p w14:paraId="5FC2F5A8" w14:textId="6087BE92" w:rsidR="00E87B19" w:rsidRPr="00311991" w:rsidRDefault="00E87B19" w:rsidP="00DE57CD">
      <w:pPr>
        <w:pStyle w:val="Tekstpodstawowy"/>
        <w:spacing w:line="360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E87B19" w:rsidRPr="00311991" w:rsidSect="003574D3">
      <w:footerReference w:type="default" r:id="rId8"/>
      <w:type w:val="continuous"/>
      <w:pgSz w:w="11906" w:h="16838" w:code="9"/>
      <w:pgMar w:top="993" w:right="1274" w:bottom="899" w:left="851" w:header="709" w:footer="709" w:gutter="0"/>
      <w:cols w:space="374" w:equalWidth="0">
        <w:col w:w="978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A4276" w14:textId="77777777" w:rsidR="00CA6282" w:rsidRDefault="00CA6282" w:rsidP="00FD23E3">
      <w:r>
        <w:separator/>
      </w:r>
    </w:p>
  </w:endnote>
  <w:endnote w:type="continuationSeparator" w:id="0">
    <w:p w14:paraId="5B86F583" w14:textId="77777777" w:rsidR="00CA6282" w:rsidRDefault="00CA6282" w:rsidP="00FD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D1910" w14:textId="17B5BFF8" w:rsidR="00E87B19" w:rsidRDefault="0010089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1ECD">
      <w:rPr>
        <w:noProof/>
      </w:rPr>
      <w:t>1</w:t>
    </w:r>
    <w:r>
      <w:rPr>
        <w:noProof/>
      </w:rPr>
      <w:fldChar w:fldCharType="end"/>
    </w:r>
  </w:p>
  <w:p w14:paraId="35076D3B" w14:textId="77777777" w:rsidR="00E87B19" w:rsidRDefault="00E87B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C71DE" w14:textId="77777777" w:rsidR="00CA6282" w:rsidRDefault="00CA6282" w:rsidP="00FD23E3">
      <w:r>
        <w:separator/>
      </w:r>
    </w:p>
  </w:footnote>
  <w:footnote w:type="continuationSeparator" w:id="0">
    <w:p w14:paraId="3726A876" w14:textId="77777777" w:rsidR="00CA6282" w:rsidRDefault="00CA6282" w:rsidP="00FD2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E164C6"/>
    <w:multiLevelType w:val="hybridMultilevel"/>
    <w:tmpl w:val="CB12F6DC"/>
    <w:lvl w:ilvl="0" w:tplc="E76A7D8A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407DF"/>
    <w:multiLevelType w:val="hybridMultilevel"/>
    <w:tmpl w:val="5D169670"/>
    <w:lvl w:ilvl="0" w:tplc="F68AA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37D8B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798F"/>
    <w:multiLevelType w:val="multilevel"/>
    <w:tmpl w:val="C1D80F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711AAD"/>
    <w:multiLevelType w:val="multilevel"/>
    <w:tmpl w:val="3F561B3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EA31F5"/>
    <w:multiLevelType w:val="hybridMultilevel"/>
    <w:tmpl w:val="8CC26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11DD0"/>
    <w:multiLevelType w:val="hybridMultilevel"/>
    <w:tmpl w:val="07A8F5FC"/>
    <w:lvl w:ilvl="0" w:tplc="818412A4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585C4E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C77761"/>
    <w:multiLevelType w:val="hybridMultilevel"/>
    <w:tmpl w:val="E7B0F2A4"/>
    <w:lvl w:ilvl="0" w:tplc="E9B2FE50">
      <w:start w:val="1"/>
      <w:numFmt w:val="decimal"/>
      <w:lvlText w:val="%1)"/>
      <w:lvlJc w:val="left"/>
      <w:pPr>
        <w:tabs>
          <w:tab w:val="num" w:pos="7165"/>
        </w:tabs>
        <w:ind w:left="7165" w:hanging="360"/>
      </w:pPr>
      <w:rPr>
        <w:rFonts w:cs="Arial Narrow"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503"/>
        </w:tabs>
        <w:ind w:left="1503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1" w15:restartNumberingAfterBreak="0">
    <w:nsid w:val="24D77DCB"/>
    <w:multiLevelType w:val="hybridMultilevel"/>
    <w:tmpl w:val="DCE6E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17B90"/>
    <w:multiLevelType w:val="hybridMultilevel"/>
    <w:tmpl w:val="2F2CF414"/>
    <w:lvl w:ilvl="0" w:tplc="17BA9160">
      <w:start w:val="1"/>
      <w:numFmt w:val="lowerLetter"/>
      <w:lvlText w:val="%1)"/>
      <w:lvlJc w:val="left"/>
      <w:pPr>
        <w:tabs>
          <w:tab w:val="num" w:pos="1975"/>
        </w:tabs>
        <w:ind w:left="19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93F0252"/>
    <w:multiLevelType w:val="hybridMultilevel"/>
    <w:tmpl w:val="F13C4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8412A4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537051"/>
    <w:multiLevelType w:val="hybridMultilevel"/>
    <w:tmpl w:val="C1D80F3E"/>
    <w:lvl w:ilvl="0" w:tplc="15D6FE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30063E"/>
    <w:multiLevelType w:val="hybridMultilevel"/>
    <w:tmpl w:val="ED2694A8"/>
    <w:lvl w:ilvl="0" w:tplc="68F28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BE0ED4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AC3019"/>
    <w:multiLevelType w:val="hybridMultilevel"/>
    <w:tmpl w:val="BC245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813E61"/>
    <w:multiLevelType w:val="hybridMultilevel"/>
    <w:tmpl w:val="9A6CA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B126E8"/>
    <w:multiLevelType w:val="hybridMultilevel"/>
    <w:tmpl w:val="0AF010A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1E4CF8"/>
    <w:multiLevelType w:val="hybridMultilevel"/>
    <w:tmpl w:val="8404F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EC3A2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  <w:rPr>
        <w:b w:val="0"/>
        <w:bCs w:val="0"/>
      </w:rPr>
    </w:lvl>
    <w:lvl w:ilvl="2" w:tplc="EF6A4B06">
      <w:start w:val="3"/>
      <w:numFmt w:val="decimal"/>
      <w:lvlText w:val="%3."/>
      <w:lvlJc w:val="left"/>
      <w:pPr>
        <w:tabs>
          <w:tab w:val="num" w:pos="2340"/>
        </w:tabs>
        <w:ind w:left="1260" w:firstLine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A13725"/>
    <w:multiLevelType w:val="hybridMultilevel"/>
    <w:tmpl w:val="6F103C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D30952"/>
    <w:multiLevelType w:val="multilevel"/>
    <w:tmpl w:val="C102E950"/>
    <w:lvl w:ilvl="0">
      <w:start w:val="2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2" w15:restartNumberingAfterBreak="0">
    <w:nsid w:val="4E9E5615"/>
    <w:multiLevelType w:val="multilevel"/>
    <w:tmpl w:val="A562410E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8B2E0A"/>
    <w:multiLevelType w:val="hybridMultilevel"/>
    <w:tmpl w:val="C54222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445701"/>
    <w:multiLevelType w:val="hybridMultilevel"/>
    <w:tmpl w:val="13DAD7A0"/>
    <w:lvl w:ilvl="0" w:tplc="0415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5" w15:restartNumberingAfterBreak="0">
    <w:nsid w:val="5AC571E8"/>
    <w:multiLevelType w:val="hybridMultilevel"/>
    <w:tmpl w:val="33186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5308AE"/>
    <w:multiLevelType w:val="multilevel"/>
    <w:tmpl w:val="6144F1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4E901A7"/>
    <w:multiLevelType w:val="hybridMultilevel"/>
    <w:tmpl w:val="53CE5BFE"/>
    <w:lvl w:ilvl="0" w:tplc="48DEC3A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64797A"/>
    <w:multiLevelType w:val="singleLevel"/>
    <w:tmpl w:val="D67AC44C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6D555E7"/>
    <w:multiLevelType w:val="hybridMultilevel"/>
    <w:tmpl w:val="95D2248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604D46"/>
    <w:multiLevelType w:val="hybridMultilevel"/>
    <w:tmpl w:val="F18E6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B263FD"/>
    <w:multiLevelType w:val="hybridMultilevel"/>
    <w:tmpl w:val="56461DC6"/>
    <w:lvl w:ilvl="0" w:tplc="B64C0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DD75D7"/>
    <w:multiLevelType w:val="hybridMultilevel"/>
    <w:tmpl w:val="E5F81CE2"/>
    <w:lvl w:ilvl="0" w:tplc="881AD388">
      <w:start w:val="1"/>
      <w:numFmt w:val="decimal"/>
      <w:lvlText w:val="%1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1" w:tplc="17BA9160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A46218C"/>
    <w:multiLevelType w:val="hybridMultilevel"/>
    <w:tmpl w:val="87ECD3C4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5" w15:restartNumberingAfterBreak="0">
    <w:nsid w:val="7A4E4C2A"/>
    <w:multiLevelType w:val="hybridMultilevel"/>
    <w:tmpl w:val="4B1037C6"/>
    <w:lvl w:ilvl="0" w:tplc="22B01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0C1A7C"/>
    <w:multiLevelType w:val="hybridMultilevel"/>
    <w:tmpl w:val="5036B1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E195A24"/>
    <w:multiLevelType w:val="hybridMultilevel"/>
    <w:tmpl w:val="115696E0"/>
    <w:lvl w:ilvl="0" w:tplc="B3E27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7"/>
  </w:num>
  <w:num w:numId="3">
    <w:abstractNumId w:val="19"/>
  </w:num>
  <w:num w:numId="4">
    <w:abstractNumId w:val="35"/>
  </w:num>
  <w:num w:numId="5">
    <w:abstractNumId w:val="16"/>
  </w:num>
  <w:num w:numId="6">
    <w:abstractNumId w:val="13"/>
  </w:num>
  <w:num w:numId="7">
    <w:abstractNumId w:val="20"/>
  </w:num>
  <w:num w:numId="8">
    <w:abstractNumId w:val="9"/>
  </w:num>
  <w:num w:numId="9">
    <w:abstractNumId w:val="31"/>
  </w:num>
  <w:num w:numId="10">
    <w:abstractNumId w:val="22"/>
  </w:num>
  <w:num w:numId="11">
    <w:abstractNumId w:val="25"/>
  </w:num>
  <w:num w:numId="12">
    <w:abstractNumId w:val="30"/>
  </w:num>
  <w:num w:numId="13">
    <w:abstractNumId w:val="5"/>
  </w:num>
  <w:num w:numId="14">
    <w:abstractNumId w:val="36"/>
  </w:num>
  <w:num w:numId="15">
    <w:abstractNumId w:val="0"/>
  </w:num>
  <w:num w:numId="16">
    <w:abstractNumId w:val="1"/>
  </w:num>
  <w:num w:numId="17">
    <w:abstractNumId w:val="2"/>
  </w:num>
  <w:num w:numId="18">
    <w:abstractNumId w:val="34"/>
  </w:num>
  <w:num w:numId="19">
    <w:abstractNumId w:val="37"/>
  </w:num>
  <w:num w:numId="20">
    <w:abstractNumId w:val="3"/>
  </w:num>
  <w:num w:numId="21">
    <w:abstractNumId w:val="24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15"/>
  </w:num>
  <w:num w:numId="28">
    <w:abstractNumId w:val="18"/>
  </w:num>
  <w:num w:numId="29">
    <w:abstractNumId w:val="8"/>
  </w:num>
  <w:num w:numId="30">
    <w:abstractNumId w:val="7"/>
  </w:num>
  <w:num w:numId="31">
    <w:abstractNumId w:val="12"/>
  </w:num>
  <w:num w:numId="32">
    <w:abstractNumId w:val="21"/>
  </w:num>
  <w:num w:numId="33">
    <w:abstractNumId w:val="28"/>
  </w:num>
  <w:num w:numId="34">
    <w:abstractNumId w:val="28"/>
    <w:lvlOverride w:ilvl="0">
      <w:lvl w:ilvl="0">
        <w:start w:val="1"/>
        <w:numFmt w:val="lowerLetter"/>
        <w:lvlText w:val="%1)"/>
        <w:legacy w:legacy="1" w:legacySpace="0" w:legacyIndent="340"/>
        <w:lvlJc w:val="left"/>
        <w:rPr>
          <w:rFonts w:ascii="Arial" w:hAnsi="Arial" w:cs="Arial" w:hint="default"/>
        </w:rPr>
      </w:lvl>
    </w:lvlOverride>
  </w:num>
  <w:num w:numId="35">
    <w:abstractNumId w:val="17"/>
  </w:num>
  <w:num w:numId="36">
    <w:abstractNumId w:val="11"/>
  </w:num>
  <w:num w:numId="37">
    <w:abstractNumId w:val="6"/>
  </w:num>
  <w:num w:numId="38">
    <w:abstractNumId w:val="14"/>
  </w:num>
  <w:num w:numId="39">
    <w:abstractNumId w:val="2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efaultTabStop w:val="708"/>
  <w:hyphenationZone w:val="425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92"/>
    <w:rsid w:val="000033BD"/>
    <w:rsid w:val="0000517C"/>
    <w:rsid w:val="00017D29"/>
    <w:rsid w:val="00021C9D"/>
    <w:rsid w:val="000261BA"/>
    <w:rsid w:val="00044BFB"/>
    <w:rsid w:val="00060332"/>
    <w:rsid w:val="00066B9B"/>
    <w:rsid w:val="00084D65"/>
    <w:rsid w:val="0008670E"/>
    <w:rsid w:val="000957C7"/>
    <w:rsid w:val="000A039E"/>
    <w:rsid w:val="000B1ECD"/>
    <w:rsid w:val="000B4EB3"/>
    <w:rsid w:val="000C1240"/>
    <w:rsid w:val="000C63BC"/>
    <w:rsid w:val="000D4819"/>
    <w:rsid w:val="000F1CDE"/>
    <w:rsid w:val="000F26AA"/>
    <w:rsid w:val="000F64C9"/>
    <w:rsid w:val="000F68C0"/>
    <w:rsid w:val="00100891"/>
    <w:rsid w:val="0010687C"/>
    <w:rsid w:val="001109D3"/>
    <w:rsid w:val="0012236E"/>
    <w:rsid w:val="00130216"/>
    <w:rsid w:val="00141D70"/>
    <w:rsid w:val="0016178E"/>
    <w:rsid w:val="0017046E"/>
    <w:rsid w:val="001711B2"/>
    <w:rsid w:val="00171FAF"/>
    <w:rsid w:val="0017487A"/>
    <w:rsid w:val="001917DE"/>
    <w:rsid w:val="001A376D"/>
    <w:rsid w:val="001A3A3D"/>
    <w:rsid w:val="001A5A46"/>
    <w:rsid w:val="001C35DC"/>
    <w:rsid w:val="001D76D1"/>
    <w:rsid w:val="001E4545"/>
    <w:rsid w:val="001F4290"/>
    <w:rsid w:val="001F68E3"/>
    <w:rsid w:val="002032D9"/>
    <w:rsid w:val="0022749D"/>
    <w:rsid w:val="002274A7"/>
    <w:rsid w:val="00254F77"/>
    <w:rsid w:val="002563FC"/>
    <w:rsid w:val="0028650D"/>
    <w:rsid w:val="00294485"/>
    <w:rsid w:val="002B38EB"/>
    <w:rsid w:val="002D204D"/>
    <w:rsid w:val="002D6DC4"/>
    <w:rsid w:val="002E72E5"/>
    <w:rsid w:val="002F02EF"/>
    <w:rsid w:val="002F1940"/>
    <w:rsid w:val="002F68A1"/>
    <w:rsid w:val="00304CD5"/>
    <w:rsid w:val="00311991"/>
    <w:rsid w:val="00316E4C"/>
    <w:rsid w:val="003176FF"/>
    <w:rsid w:val="00341798"/>
    <w:rsid w:val="00353935"/>
    <w:rsid w:val="00354CE0"/>
    <w:rsid w:val="00355D49"/>
    <w:rsid w:val="003574D3"/>
    <w:rsid w:val="00366413"/>
    <w:rsid w:val="00367780"/>
    <w:rsid w:val="0037284C"/>
    <w:rsid w:val="0038393A"/>
    <w:rsid w:val="0038612E"/>
    <w:rsid w:val="0039107D"/>
    <w:rsid w:val="003A00D9"/>
    <w:rsid w:val="003A7E89"/>
    <w:rsid w:val="003C4485"/>
    <w:rsid w:val="003D256A"/>
    <w:rsid w:val="003D276E"/>
    <w:rsid w:val="003D69A3"/>
    <w:rsid w:val="003F3C83"/>
    <w:rsid w:val="003F4FAF"/>
    <w:rsid w:val="004027A9"/>
    <w:rsid w:val="004068A8"/>
    <w:rsid w:val="0040708E"/>
    <w:rsid w:val="00422DA8"/>
    <w:rsid w:val="00426739"/>
    <w:rsid w:val="00442DFE"/>
    <w:rsid w:val="00477916"/>
    <w:rsid w:val="00481418"/>
    <w:rsid w:val="00482F02"/>
    <w:rsid w:val="0048326C"/>
    <w:rsid w:val="004835B9"/>
    <w:rsid w:val="00483C5F"/>
    <w:rsid w:val="00484352"/>
    <w:rsid w:val="00485291"/>
    <w:rsid w:val="004917F2"/>
    <w:rsid w:val="00495AC8"/>
    <w:rsid w:val="004A0C7B"/>
    <w:rsid w:val="004B0E9C"/>
    <w:rsid w:val="004C79D5"/>
    <w:rsid w:val="004E1C51"/>
    <w:rsid w:val="004E42D2"/>
    <w:rsid w:val="004E5FDE"/>
    <w:rsid w:val="00504DC6"/>
    <w:rsid w:val="00507F04"/>
    <w:rsid w:val="00510A3F"/>
    <w:rsid w:val="005127B0"/>
    <w:rsid w:val="00516D46"/>
    <w:rsid w:val="00516EB7"/>
    <w:rsid w:val="00517875"/>
    <w:rsid w:val="005240A6"/>
    <w:rsid w:val="00534123"/>
    <w:rsid w:val="005358CB"/>
    <w:rsid w:val="00537CC7"/>
    <w:rsid w:val="0055093B"/>
    <w:rsid w:val="005552B7"/>
    <w:rsid w:val="005577D2"/>
    <w:rsid w:val="005616A6"/>
    <w:rsid w:val="005663A9"/>
    <w:rsid w:val="00572C92"/>
    <w:rsid w:val="00584997"/>
    <w:rsid w:val="005B2D4A"/>
    <w:rsid w:val="005C3B1E"/>
    <w:rsid w:val="005D11D0"/>
    <w:rsid w:val="005D1392"/>
    <w:rsid w:val="005D1DDA"/>
    <w:rsid w:val="005D28A4"/>
    <w:rsid w:val="005D39CD"/>
    <w:rsid w:val="005D7C56"/>
    <w:rsid w:val="005E5CB3"/>
    <w:rsid w:val="00603994"/>
    <w:rsid w:val="00603E69"/>
    <w:rsid w:val="00607FB3"/>
    <w:rsid w:val="00610BDE"/>
    <w:rsid w:val="00611326"/>
    <w:rsid w:val="0061284C"/>
    <w:rsid w:val="0062438A"/>
    <w:rsid w:val="0062742B"/>
    <w:rsid w:val="00644CBD"/>
    <w:rsid w:val="006532D5"/>
    <w:rsid w:val="00661584"/>
    <w:rsid w:val="00691C22"/>
    <w:rsid w:val="00695092"/>
    <w:rsid w:val="00695FC5"/>
    <w:rsid w:val="006B00EC"/>
    <w:rsid w:val="006C7F23"/>
    <w:rsid w:val="006F2B57"/>
    <w:rsid w:val="006F3F44"/>
    <w:rsid w:val="007013FD"/>
    <w:rsid w:val="0071629E"/>
    <w:rsid w:val="00726BB6"/>
    <w:rsid w:val="00735216"/>
    <w:rsid w:val="00740448"/>
    <w:rsid w:val="00743049"/>
    <w:rsid w:val="00750FAC"/>
    <w:rsid w:val="0075304D"/>
    <w:rsid w:val="00760CFC"/>
    <w:rsid w:val="007719C9"/>
    <w:rsid w:val="007826FC"/>
    <w:rsid w:val="00792214"/>
    <w:rsid w:val="00796E49"/>
    <w:rsid w:val="007A4491"/>
    <w:rsid w:val="007C7861"/>
    <w:rsid w:val="007C7E32"/>
    <w:rsid w:val="007E0F95"/>
    <w:rsid w:val="007E3C27"/>
    <w:rsid w:val="007F1B2D"/>
    <w:rsid w:val="007F2ECC"/>
    <w:rsid w:val="008118FF"/>
    <w:rsid w:val="008317DF"/>
    <w:rsid w:val="00835641"/>
    <w:rsid w:val="008553B5"/>
    <w:rsid w:val="00861F58"/>
    <w:rsid w:val="0086247E"/>
    <w:rsid w:val="00862D52"/>
    <w:rsid w:val="00863236"/>
    <w:rsid w:val="0086425F"/>
    <w:rsid w:val="008760ED"/>
    <w:rsid w:val="00876BD2"/>
    <w:rsid w:val="00877EA7"/>
    <w:rsid w:val="00884AF7"/>
    <w:rsid w:val="00891566"/>
    <w:rsid w:val="00894FCD"/>
    <w:rsid w:val="008A3F75"/>
    <w:rsid w:val="008B4553"/>
    <w:rsid w:val="008D3AD0"/>
    <w:rsid w:val="008E53F1"/>
    <w:rsid w:val="008E7394"/>
    <w:rsid w:val="00903485"/>
    <w:rsid w:val="00903E32"/>
    <w:rsid w:val="00904B67"/>
    <w:rsid w:val="009127DA"/>
    <w:rsid w:val="00912A62"/>
    <w:rsid w:val="0092365A"/>
    <w:rsid w:val="009364B6"/>
    <w:rsid w:val="00942FEF"/>
    <w:rsid w:val="00960633"/>
    <w:rsid w:val="0096120E"/>
    <w:rsid w:val="00962F6E"/>
    <w:rsid w:val="00963635"/>
    <w:rsid w:val="00971330"/>
    <w:rsid w:val="00977005"/>
    <w:rsid w:val="009B28EE"/>
    <w:rsid w:val="009D0F4B"/>
    <w:rsid w:val="009E2C78"/>
    <w:rsid w:val="009E35F7"/>
    <w:rsid w:val="009F05B1"/>
    <w:rsid w:val="009F1A76"/>
    <w:rsid w:val="00A110E7"/>
    <w:rsid w:val="00A205B3"/>
    <w:rsid w:val="00A26733"/>
    <w:rsid w:val="00A45D56"/>
    <w:rsid w:val="00A4643B"/>
    <w:rsid w:val="00A500FA"/>
    <w:rsid w:val="00A56EB1"/>
    <w:rsid w:val="00A619F2"/>
    <w:rsid w:val="00A65634"/>
    <w:rsid w:val="00A70C09"/>
    <w:rsid w:val="00A8537E"/>
    <w:rsid w:val="00A93EF4"/>
    <w:rsid w:val="00AB3541"/>
    <w:rsid w:val="00AD2FBE"/>
    <w:rsid w:val="00AD3818"/>
    <w:rsid w:val="00AF6620"/>
    <w:rsid w:val="00B01949"/>
    <w:rsid w:val="00B14109"/>
    <w:rsid w:val="00B14F6E"/>
    <w:rsid w:val="00B5551D"/>
    <w:rsid w:val="00B63AEE"/>
    <w:rsid w:val="00B748B3"/>
    <w:rsid w:val="00B76A4D"/>
    <w:rsid w:val="00B86616"/>
    <w:rsid w:val="00B93DA1"/>
    <w:rsid w:val="00BA349E"/>
    <w:rsid w:val="00BA5861"/>
    <w:rsid w:val="00BA67C7"/>
    <w:rsid w:val="00BB4509"/>
    <w:rsid w:val="00BE071C"/>
    <w:rsid w:val="00BE0986"/>
    <w:rsid w:val="00BE2F55"/>
    <w:rsid w:val="00BE35BF"/>
    <w:rsid w:val="00C14CF9"/>
    <w:rsid w:val="00C207A6"/>
    <w:rsid w:val="00C21359"/>
    <w:rsid w:val="00C244C9"/>
    <w:rsid w:val="00C25422"/>
    <w:rsid w:val="00C2795E"/>
    <w:rsid w:val="00C51CD0"/>
    <w:rsid w:val="00C52B90"/>
    <w:rsid w:val="00C621CA"/>
    <w:rsid w:val="00C73A99"/>
    <w:rsid w:val="00C75356"/>
    <w:rsid w:val="00C763C2"/>
    <w:rsid w:val="00C820E0"/>
    <w:rsid w:val="00C8247D"/>
    <w:rsid w:val="00CA28D5"/>
    <w:rsid w:val="00CA6282"/>
    <w:rsid w:val="00CA73C2"/>
    <w:rsid w:val="00CB628D"/>
    <w:rsid w:val="00CB6C88"/>
    <w:rsid w:val="00CD1453"/>
    <w:rsid w:val="00CD35EE"/>
    <w:rsid w:val="00CD5658"/>
    <w:rsid w:val="00CE18CF"/>
    <w:rsid w:val="00CE20CC"/>
    <w:rsid w:val="00CE4788"/>
    <w:rsid w:val="00D0134F"/>
    <w:rsid w:val="00D01E30"/>
    <w:rsid w:val="00D160C6"/>
    <w:rsid w:val="00D2249D"/>
    <w:rsid w:val="00D34A23"/>
    <w:rsid w:val="00D42205"/>
    <w:rsid w:val="00D6041E"/>
    <w:rsid w:val="00D66A57"/>
    <w:rsid w:val="00D7700B"/>
    <w:rsid w:val="00D81D34"/>
    <w:rsid w:val="00D85656"/>
    <w:rsid w:val="00D92CC8"/>
    <w:rsid w:val="00DB7BE8"/>
    <w:rsid w:val="00DC7600"/>
    <w:rsid w:val="00DD10FC"/>
    <w:rsid w:val="00DE18C4"/>
    <w:rsid w:val="00DE57CD"/>
    <w:rsid w:val="00DE6540"/>
    <w:rsid w:val="00DF591F"/>
    <w:rsid w:val="00E01E8B"/>
    <w:rsid w:val="00E048EF"/>
    <w:rsid w:val="00E04BA5"/>
    <w:rsid w:val="00E06DDE"/>
    <w:rsid w:val="00E115F1"/>
    <w:rsid w:val="00E168F8"/>
    <w:rsid w:val="00E21C7C"/>
    <w:rsid w:val="00E23094"/>
    <w:rsid w:val="00E3156A"/>
    <w:rsid w:val="00E442C3"/>
    <w:rsid w:val="00E466C3"/>
    <w:rsid w:val="00E51202"/>
    <w:rsid w:val="00E54A12"/>
    <w:rsid w:val="00E80BA7"/>
    <w:rsid w:val="00E8689E"/>
    <w:rsid w:val="00E877BA"/>
    <w:rsid w:val="00E87B19"/>
    <w:rsid w:val="00E935B5"/>
    <w:rsid w:val="00EA457A"/>
    <w:rsid w:val="00EA5830"/>
    <w:rsid w:val="00EA75ED"/>
    <w:rsid w:val="00EB4C9E"/>
    <w:rsid w:val="00EB6DEC"/>
    <w:rsid w:val="00EB7693"/>
    <w:rsid w:val="00EC4F0B"/>
    <w:rsid w:val="00EC5387"/>
    <w:rsid w:val="00EC596E"/>
    <w:rsid w:val="00ED0163"/>
    <w:rsid w:val="00EE2565"/>
    <w:rsid w:val="00EE5050"/>
    <w:rsid w:val="00EE7478"/>
    <w:rsid w:val="00EF51DD"/>
    <w:rsid w:val="00F02678"/>
    <w:rsid w:val="00F04422"/>
    <w:rsid w:val="00F05DA9"/>
    <w:rsid w:val="00F071DC"/>
    <w:rsid w:val="00F230E8"/>
    <w:rsid w:val="00F243A2"/>
    <w:rsid w:val="00F37EE6"/>
    <w:rsid w:val="00F41E24"/>
    <w:rsid w:val="00F451BC"/>
    <w:rsid w:val="00F521D2"/>
    <w:rsid w:val="00F564EF"/>
    <w:rsid w:val="00F64345"/>
    <w:rsid w:val="00F668DB"/>
    <w:rsid w:val="00F674D7"/>
    <w:rsid w:val="00F7128F"/>
    <w:rsid w:val="00F8007F"/>
    <w:rsid w:val="00FA4860"/>
    <w:rsid w:val="00FB2611"/>
    <w:rsid w:val="00FD1D79"/>
    <w:rsid w:val="00FD23E3"/>
    <w:rsid w:val="00FE2900"/>
    <w:rsid w:val="00FF09DE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9E03E"/>
  <w15:docId w15:val="{AECC3118-A025-4817-94B7-A1AB0262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6FC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066B9B"/>
    <w:pPr>
      <w:keepNext/>
      <w:numPr>
        <w:numId w:val="1"/>
      </w:numPr>
      <w:suppressAutoHyphens/>
      <w:jc w:val="center"/>
      <w:outlineLvl w:val="0"/>
    </w:pPr>
    <w:rPr>
      <w:b/>
      <w:bCs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66B9B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66B9B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E3C27"/>
    <w:rPr>
      <w:b/>
      <w:bCs/>
      <w:sz w:val="32"/>
      <w:szCs w:val="32"/>
      <w:lang w:val="pl-PL" w:eastAsia="ar-SA" w:bidi="ar-SA"/>
    </w:rPr>
  </w:style>
  <w:style w:type="character" w:customStyle="1" w:styleId="Nagwek2Znak">
    <w:name w:val="Nagłówek 2 Znak"/>
    <w:link w:val="Nagwek2"/>
    <w:uiPriority w:val="9"/>
    <w:semiHidden/>
    <w:rsid w:val="008A46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8A467C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826FC"/>
  </w:style>
  <w:style w:type="character" w:customStyle="1" w:styleId="TekstpodstawowyZnak">
    <w:name w:val="Tekst podstawowy Znak"/>
    <w:link w:val="Tekstpodstawowy"/>
    <w:uiPriority w:val="99"/>
    <w:locked/>
    <w:rsid w:val="00FD23E3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66B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8A467C"/>
    <w:rPr>
      <w:sz w:val="24"/>
      <w:szCs w:val="24"/>
    </w:rPr>
  </w:style>
  <w:style w:type="paragraph" w:customStyle="1" w:styleId="ZnakZnak1Znak">
    <w:name w:val="Znak Znak1 Znak"/>
    <w:basedOn w:val="Normalny"/>
    <w:uiPriority w:val="99"/>
    <w:rsid w:val="00477916"/>
  </w:style>
  <w:style w:type="paragraph" w:styleId="Tekstdymka">
    <w:name w:val="Balloon Text"/>
    <w:basedOn w:val="Normalny"/>
    <w:link w:val="TekstdymkaZnak"/>
    <w:uiPriority w:val="99"/>
    <w:semiHidden/>
    <w:rsid w:val="00482F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482F0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D23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D23E3"/>
  </w:style>
  <w:style w:type="character" w:styleId="Odwoanieprzypisukocowego">
    <w:name w:val="endnote reference"/>
    <w:uiPriority w:val="99"/>
    <w:semiHidden/>
    <w:rsid w:val="00FD23E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01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013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13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13FD"/>
    <w:rPr>
      <w:sz w:val="24"/>
      <w:szCs w:val="24"/>
    </w:rPr>
  </w:style>
  <w:style w:type="character" w:styleId="Hipercze">
    <w:name w:val="Hyperlink"/>
    <w:uiPriority w:val="99"/>
    <w:rsid w:val="007013FD"/>
    <w:rPr>
      <w:color w:val="auto"/>
      <w:u w:val="single"/>
    </w:rPr>
  </w:style>
  <w:style w:type="character" w:customStyle="1" w:styleId="object">
    <w:name w:val="object"/>
    <w:basedOn w:val="Domylnaczcionkaakapitu"/>
    <w:uiPriority w:val="99"/>
    <w:rsid w:val="007013FD"/>
  </w:style>
  <w:style w:type="character" w:styleId="Pogrubienie">
    <w:name w:val="Strong"/>
    <w:uiPriority w:val="99"/>
    <w:qFormat/>
    <w:rsid w:val="00CE18CF"/>
    <w:rPr>
      <w:b/>
      <w:bCs/>
    </w:rPr>
  </w:style>
  <w:style w:type="paragraph" w:customStyle="1" w:styleId="ZnakZnak1">
    <w:name w:val="Znak Znak1"/>
    <w:basedOn w:val="Normalny"/>
    <w:uiPriority w:val="99"/>
    <w:rsid w:val="002032D9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607F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F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92CC8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F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A467C"/>
    <w:rPr>
      <w:b/>
      <w:bCs/>
      <w:sz w:val="20"/>
      <w:szCs w:val="20"/>
      <w:lang w:val="pl-PL" w:eastAsia="pl-PL"/>
    </w:rPr>
  </w:style>
  <w:style w:type="character" w:customStyle="1" w:styleId="colour">
    <w:name w:val="colour"/>
    <w:basedOn w:val="Domylnaczcionkaakapitu"/>
    <w:uiPriority w:val="99"/>
    <w:rsid w:val="0071629E"/>
  </w:style>
  <w:style w:type="paragraph" w:styleId="Akapitzlist">
    <w:name w:val="List Paragraph"/>
    <w:basedOn w:val="Normalny"/>
    <w:uiPriority w:val="34"/>
    <w:qFormat/>
    <w:rsid w:val="00E168F8"/>
    <w:pPr>
      <w:ind w:left="708"/>
    </w:pPr>
  </w:style>
  <w:style w:type="character" w:customStyle="1" w:styleId="offerlinecurrencyvalue">
    <w:name w:val="offerlinecurrencyvalue"/>
    <w:basedOn w:val="Domylnaczcionkaakapitu"/>
    <w:rsid w:val="00DE6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80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bi@umig.kor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1195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Starostwo Powiatowe</Company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Sakowska</dc:creator>
  <cp:keywords/>
  <dc:description/>
  <cp:lastModifiedBy>przemoq</cp:lastModifiedBy>
  <cp:revision>12</cp:revision>
  <cp:lastPrinted>2019-02-25T13:57:00Z</cp:lastPrinted>
  <dcterms:created xsi:type="dcterms:W3CDTF">2022-12-06T09:11:00Z</dcterms:created>
  <dcterms:modified xsi:type="dcterms:W3CDTF">2023-11-26T12:09:00Z</dcterms:modified>
</cp:coreProperties>
</file>