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CE40" w14:textId="77777777" w:rsidR="006722E5" w:rsidRPr="00433103" w:rsidRDefault="00870809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 w:rsidRPr="00433103">
        <w:rPr>
          <w:rFonts w:ascii="Arial" w:hAnsi="Arial" w:cs="Arial"/>
          <w:b/>
          <w:i/>
          <w:szCs w:val="24"/>
        </w:rPr>
        <w:t>Projekt</w:t>
      </w:r>
      <w:r w:rsidR="00841431" w:rsidRPr="00433103">
        <w:rPr>
          <w:rFonts w:ascii="Arial" w:hAnsi="Arial" w:cs="Arial"/>
          <w:b/>
          <w:i/>
          <w:szCs w:val="24"/>
        </w:rPr>
        <w:t xml:space="preserve"> </w:t>
      </w:r>
    </w:p>
    <w:p w14:paraId="44984B96" w14:textId="650FDA14" w:rsidR="006722E5" w:rsidRPr="00433103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Umowa o wykonanie robót budowlanych</w:t>
      </w:r>
      <w:r w:rsidR="00D473F2" w:rsidRPr="00433103">
        <w:rPr>
          <w:rFonts w:ascii="Arial" w:hAnsi="Arial" w:cs="Arial"/>
          <w:b/>
          <w:szCs w:val="24"/>
        </w:rPr>
        <w:t xml:space="preserve"> </w:t>
      </w:r>
      <w:r w:rsidR="006722E5" w:rsidRPr="00433103">
        <w:rPr>
          <w:rFonts w:ascii="Arial" w:hAnsi="Arial" w:cs="Arial"/>
          <w:b/>
          <w:szCs w:val="24"/>
        </w:rPr>
        <w:t xml:space="preserve"> </w:t>
      </w:r>
      <w:r w:rsidR="001518E1" w:rsidRPr="00433103">
        <w:rPr>
          <w:rFonts w:ascii="Arial" w:hAnsi="Arial" w:cs="Arial"/>
          <w:b/>
          <w:szCs w:val="24"/>
        </w:rPr>
        <w:t>NR…………2021</w:t>
      </w:r>
      <w:r w:rsidR="00F6130A" w:rsidRPr="00433103">
        <w:rPr>
          <w:rFonts w:ascii="Arial" w:hAnsi="Arial" w:cs="Arial"/>
          <w:b/>
          <w:szCs w:val="24"/>
        </w:rPr>
        <w:t xml:space="preserve">       </w:t>
      </w:r>
    </w:p>
    <w:p w14:paraId="21988745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Pr="00433103" w:rsidRDefault="00D473F2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</w:t>
      </w:r>
      <w:r w:rsidR="00CE5DDA" w:rsidRPr="00433103">
        <w:rPr>
          <w:rFonts w:ascii="Arial" w:hAnsi="Arial" w:cs="Arial"/>
          <w:szCs w:val="24"/>
        </w:rPr>
        <w:t>iniejsza umowa o wykonanie robót budowlanych</w:t>
      </w:r>
      <w:r w:rsidRPr="00433103">
        <w:rPr>
          <w:rFonts w:ascii="Arial" w:hAnsi="Arial" w:cs="Arial"/>
          <w:szCs w:val="24"/>
        </w:rPr>
        <w:t xml:space="preserve"> zwana dalej „umową” została </w:t>
      </w:r>
      <w:r w:rsidR="006722E5" w:rsidRPr="00433103">
        <w:rPr>
          <w:rFonts w:ascii="Arial" w:hAnsi="Arial" w:cs="Arial"/>
          <w:szCs w:val="24"/>
        </w:rPr>
        <w:t>zawarta w dniu …………......... roku pomiędzy</w:t>
      </w:r>
      <w:r w:rsidRPr="00433103">
        <w:rPr>
          <w:rFonts w:ascii="Arial" w:hAnsi="Arial" w:cs="Arial"/>
          <w:szCs w:val="24"/>
        </w:rPr>
        <w:t>:</w:t>
      </w:r>
      <w:r w:rsidR="006722E5" w:rsidRPr="00433103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 w:rsidRPr="00433103">
        <w:rPr>
          <w:rFonts w:ascii="Arial" w:hAnsi="Arial" w:cs="Arial"/>
          <w:szCs w:val="24"/>
        </w:rPr>
        <w:t xml:space="preserve"> tel. 74 84 60 </w:t>
      </w:r>
      <w:r w:rsidR="00DA5B7D" w:rsidRPr="00433103">
        <w:rPr>
          <w:rFonts w:ascii="Arial" w:hAnsi="Arial" w:cs="Arial"/>
          <w:szCs w:val="24"/>
        </w:rPr>
        <w:t xml:space="preserve">700, fax 74 84 60 517, </w:t>
      </w:r>
      <w:r w:rsidR="00DB1A60" w:rsidRPr="00433103">
        <w:rPr>
          <w:rFonts w:ascii="Arial" w:hAnsi="Arial" w:cs="Arial"/>
          <w:szCs w:val="24"/>
        </w:rPr>
        <w:t xml:space="preserve"> reprezentowanym przez:</w:t>
      </w:r>
    </w:p>
    <w:p w14:paraId="0953139E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1.</w:t>
      </w:r>
      <w:r w:rsidR="009B334F" w:rsidRPr="00433103">
        <w:rPr>
          <w:rFonts w:ascii="Arial" w:hAnsi="Arial" w:cs="Arial"/>
        </w:rPr>
        <w:t xml:space="preserve"> Pan</w:t>
      </w:r>
      <w:r w:rsidR="00484445" w:rsidRPr="00433103">
        <w:rPr>
          <w:rFonts w:ascii="Arial" w:hAnsi="Arial" w:cs="Arial"/>
        </w:rPr>
        <w:t>a</w:t>
      </w:r>
      <w:r w:rsidR="009B334F" w:rsidRPr="00433103">
        <w:rPr>
          <w:rFonts w:ascii="Arial" w:hAnsi="Arial" w:cs="Arial"/>
        </w:rPr>
        <w:t xml:space="preserve"> Krzysztof</w:t>
      </w:r>
      <w:r w:rsidR="0057665F" w:rsidRPr="00433103">
        <w:rPr>
          <w:rFonts w:ascii="Arial" w:hAnsi="Arial" w:cs="Arial"/>
        </w:rPr>
        <w:t>a</w:t>
      </w:r>
      <w:r w:rsidR="009B334F" w:rsidRPr="00433103">
        <w:rPr>
          <w:rFonts w:ascii="Arial" w:hAnsi="Arial" w:cs="Arial"/>
        </w:rPr>
        <w:t xml:space="preserve"> Kwiatkowski</w:t>
      </w:r>
      <w:r w:rsidR="00484445" w:rsidRPr="00433103">
        <w:rPr>
          <w:rFonts w:ascii="Arial" w:hAnsi="Arial" w:cs="Arial"/>
        </w:rPr>
        <w:t>ego</w:t>
      </w:r>
      <w:r w:rsidR="00872EAA" w:rsidRPr="00433103">
        <w:rPr>
          <w:rFonts w:ascii="Arial" w:hAnsi="Arial" w:cs="Arial"/>
        </w:rPr>
        <w:tab/>
      </w:r>
      <w:r w:rsidR="00DA5B7D" w:rsidRPr="00433103">
        <w:rPr>
          <w:rFonts w:ascii="Arial" w:hAnsi="Arial" w:cs="Arial"/>
        </w:rPr>
        <w:t>– Starostę</w:t>
      </w:r>
      <w:r w:rsidRPr="00433103">
        <w:rPr>
          <w:rFonts w:ascii="Arial" w:hAnsi="Arial" w:cs="Arial"/>
        </w:rPr>
        <w:t xml:space="preserve"> Wałbrzyski</w:t>
      </w:r>
      <w:r w:rsidR="00DA5B7D" w:rsidRPr="00433103">
        <w:rPr>
          <w:rFonts w:ascii="Arial" w:hAnsi="Arial" w:cs="Arial"/>
        </w:rPr>
        <w:t>ego</w:t>
      </w:r>
    </w:p>
    <w:p w14:paraId="532457AF" w14:textId="77777777" w:rsidR="006722E5" w:rsidRPr="00433103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szCs w:val="24"/>
        </w:rPr>
        <w:t>2. Pan</w:t>
      </w:r>
      <w:r w:rsidR="00484445" w:rsidRPr="00433103">
        <w:rPr>
          <w:rFonts w:ascii="Arial" w:hAnsi="Arial" w:cs="Arial"/>
          <w:szCs w:val="24"/>
        </w:rPr>
        <w:t>ią Iwonę Frankowską</w:t>
      </w:r>
      <w:r w:rsidR="00872EAA" w:rsidRPr="00433103">
        <w:rPr>
          <w:rFonts w:ascii="Arial" w:hAnsi="Arial" w:cs="Arial"/>
          <w:szCs w:val="24"/>
        </w:rPr>
        <w:tab/>
      </w:r>
      <w:r w:rsidR="00872EAA" w:rsidRPr="00433103">
        <w:rPr>
          <w:rFonts w:ascii="Arial" w:hAnsi="Arial" w:cs="Arial"/>
          <w:szCs w:val="24"/>
        </w:rPr>
        <w:tab/>
      </w:r>
      <w:r w:rsidR="00DA5B7D" w:rsidRPr="00433103">
        <w:rPr>
          <w:rFonts w:ascii="Arial" w:hAnsi="Arial" w:cs="Arial"/>
          <w:szCs w:val="24"/>
        </w:rPr>
        <w:t>– Wicestarostę Powiatu Wałbrzyskiego</w:t>
      </w:r>
      <w:r w:rsidR="006722E5" w:rsidRPr="00433103">
        <w:rPr>
          <w:rFonts w:ascii="Arial" w:hAnsi="Arial" w:cs="Arial"/>
          <w:szCs w:val="24"/>
        </w:rPr>
        <w:t xml:space="preserve"> </w:t>
      </w:r>
    </w:p>
    <w:p w14:paraId="3444B2C3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zwanym dalej </w:t>
      </w:r>
      <w:r w:rsidRPr="00433103"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a</w:t>
      </w:r>
    </w:p>
    <w:p w14:paraId="438FBDC2" w14:textId="77777777" w:rsidR="00DB1A60" w:rsidRPr="00433103" w:rsidRDefault="00D47369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F15BA2" w:rsidRPr="00433103">
        <w:rPr>
          <w:rFonts w:ascii="Arial" w:hAnsi="Arial" w:cs="Arial"/>
          <w:szCs w:val="24"/>
        </w:rPr>
        <w:t xml:space="preserve"> </w:t>
      </w:r>
    </w:p>
    <w:p w14:paraId="7C6F9F6D" w14:textId="77777777" w:rsidR="00DB1A60" w:rsidRPr="00433103" w:rsidRDefault="00DB1A60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reprezentowanym przez:</w:t>
      </w:r>
    </w:p>
    <w:p w14:paraId="0E3E6DCA" w14:textId="17287A4E" w:rsidR="006722E5" w:rsidRPr="00433103" w:rsidRDefault="00D47369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zwanym dalej </w:t>
      </w:r>
      <w:r w:rsidRPr="00433103">
        <w:rPr>
          <w:rFonts w:ascii="Arial" w:hAnsi="Arial" w:cs="Arial"/>
          <w:b/>
          <w:szCs w:val="24"/>
        </w:rPr>
        <w:t>Wykonawcą</w:t>
      </w:r>
      <w:r w:rsidRPr="00433103">
        <w:rPr>
          <w:rFonts w:ascii="Arial" w:hAnsi="Arial" w:cs="Arial"/>
          <w:szCs w:val="24"/>
        </w:rPr>
        <w:t>.</w:t>
      </w:r>
    </w:p>
    <w:p w14:paraId="7438C987" w14:textId="77777777" w:rsidR="006722E5" w:rsidRPr="00433103" w:rsidRDefault="006722E5" w:rsidP="006722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984591" w14:textId="77777777" w:rsidR="006722E5" w:rsidRPr="00433103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Pr="00433103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</w:t>
      </w:r>
      <w:r w:rsidRPr="00433103">
        <w:rPr>
          <w:rFonts w:ascii="Arial" w:hAnsi="Arial" w:cs="Arial"/>
          <w:b/>
          <w:bCs/>
          <w:szCs w:val="24"/>
        </w:rPr>
        <w:t>1</w:t>
      </w:r>
      <w:r w:rsidR="00395A8F" w:rsidRPr="00433103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66F5D3B4" w:rsidR="005B1C1D" w:rsidRPr="00433103" w:rsidRDefault="005B1C1D" w:rsidP="006A660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Umowa niniejsza została zawarta</w:t>
      </w:r>
      <w:r w:rsidR="00D476D2" w:rsidRPr="00433103">
        <w:rPr>
          <w:rFonts w:ascii="Arial" w:hAnsi="Arial" w:cs="Arial"/>
          <w:sz w:val="24"/>
          <w:szCs w:val="24"/>
        </w:rPr>
        <w:t xml:space="preserve"> zgodnie z przepisami ustawy</w:t>
      </w:r>
      <w:r w:rsidRPr="00433103">
        <w:rPr>
          <w:rFonts w:ascii="Arial" w:hAnsi="Arial" w:cs="Arial"/>
          <w:sz w:val="24"/>
          <w:szCs w:val="24"/>
        </w:rPr>
        <w:t xml:space="preserve"> z dnia 11 września 2019 roku</w:t>
      </w:r>
      <w:r w:rsidR="00872EAA" w:rsidRPr="00433103">
        <w:rPr>
          <w:rFonts w:ascii="Arial" w:hAnsi="Arial" w:cs="Arial"/>
          <w:sz w:val="24"/>
          <w:szCs w:val="24"/>
        </w:rPr>
        <w:t xml:space="preserve"> -</w:t>
      </w:r>
      <w:r w:rsidRPr="00433103">
        <w:rPr>
          <w:rFonts w:ascii="Arial" w:hAnsi="Arial" w:cs="Arial"/>
          <w:sz w:val="24"/>
          <w:szCs w:val="24"/>
        </w:rPr>
        <w:t xml:space="preserve"> Prawo zamówień publicznych (Dz.</w:t>
      </w:r>
      <w:r w:rsidR="00567E5A" w:rsidRPr="00433103">
        <w:rPr>
          <w:rFonts w:ascii="Arial" w:hAnsi="Arial" w:cs="Arial"/>
          <w:sz w:val="24"/>
          <w:szCs w:val="24"/>
        </w:rPr>
        <w:t xml:space="preserve"> U. z 2021</w:t>
      </w:r>
      <w:r w:rsidR="002151CD" w:rsidRPr="00433103">
        <w:rPr>
          <w:rFonts w:ascii="Arial" w:hAnsi="Arial" w:cs="Arial"/>
          <w:sz w:val="24"/>
          <w:szCs w:val="24"/>
        </w:rPr>
        <w:t xml:space="preserve"> roku poz. </w:t>
      </w:r>
      <w:r w:rsidR="00567E5A" w:rsidRPr="00433103">
        <w:rPr>
          <w:rFonts w:ascii="Arial" w:hAnsi="Arial" w:cs="Arial"/>
          <w:sz w:val="24"/>
          <w:szCs w:val="24"/>
        </w:rPr>
        <w:t>1129</w:t>
      </w:r>
      <w:r w:rsidR="002151CD" w:rsidRPr="00433103">
        <w:rPr>
          <w:rFonts w:ascii="Arial" w:hAnsi="Arial" w:cs="Arial"/>
          <w:sz w:val="24"/>
          <w:szCs w:val="24"/>
        </w:rPr>
        <w:t xml:space="preserve"> </w:t>
      </w:r>
      <w:r w:rsidR="008761CA" w:rsidRPr="00433103">
        <w:rPr>
          <w:rFonts w:ascii="Arial" w:hAnsi="Arial" w:cs="Arial"/>
          <w:sz w:val="24"/>
          <w:szCs w:val="24"/>
        </w:rPr>
        <w:t>ze zmianami)</w:t>
      </w:r>
      <w:r w:rsidRPr="00433103">
        <w:rPr>
          <w:rFonts w:ascii="Arial" w:hAnsi="Arial" w:cs="Arial"/>
          <w:sz w:val="24"/>
          <w:szCs w:val="24"/>
        </w:rPr>
        <w:t xml:space="preserve"> w wyniku rozstrzygnięcia postępowania w trybie podstawowym.</w:t>
      </w:r>
    </w:p>
    <w:p w14:paraId="3EFBC702" w14:textId="385D4F63" w:rsidR="00EF42AE" w:rsidRPr="00433103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Przedstawicielami Zamawiającego do koordynacji zakresu prac</w:t>
      </w:r>
      <w:r w:rsidR="00465F7A" w:rsidRPr="00433103">
        <w:rPr>
          <w:rFonts w:ascii="Arial" w:hAnsi="Arial" w:cs="Arial"/>
          <w:szCs w:val="24"/>
        </w:rPr>
        <w:t xml:space="preserve"> objętych przedmiotem umowy są:</w:t>
      </w:r>
      <w:r w:rsidR="0001002F" w:rsidRPr="00433103">
        <w:rPr>
          <w:rFonts w:ascii="Arial" w:hAnsi="Arial" w:cs="Arial"/>
          <w:szCs w:val="24"/>
        </w:rPr>
        <w:t xml:space="preserve"> </w:t>
      </w:r>
      <w:r w:rsidR="00E8264D" w:rsidRPr="00433103">
        <w:rPr>
          <w:rFonts w:ascii="Arial" w:hAnsi="Arial" w:cs="Arial"/>
          <w:szCs w:val="24"/>
        </w:rPr>
        <w:t xml:space="preserve">Naczelnik Wydziału Infrastruktury Powiatu i Ochrony Środowiska  pan Andrzej Sokołowski tel. 748460656, e-mail: </w:t>
      </w:r>
      <w:hyperlink r:id="rId9" w:history="1">
        <w:r w:rsidR="00E8264D" w:rsidRPr="00433103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433103">
        <w:rPr>
          <w:rFonts w:ascii="Arial" w:hAnsi="Arial" w:cs="Arial"/>
          <w:szCs w:val="24"/>
        </w:rPr>
        <w:t xml:space="preserve"> oraz  </w:t>
      </w:r>
      <w:r w:rsidR="0001002F" w:rsidRPr="00433103">
        <w:rPr>
          <w:rFonts w:ascii="Arial" w:hAnsi="Arial" w:cs="Arial"/>
          <w:szCs w:val="24"/>
        </w:rPr>
        <w:t>Główny Specjalista</w:t>
      </w:r>
      <w:r w:rsidRPr="00433103">
        <w:rPr>
          <w:rFonts w:ascii="Arial" w:hAnsi="Arial" w:cs="Arial"/>
          <w:szCs w:val="24"/>
        </w:rPr>
        <w:t xml:space="preserve"> Wydziału Infrastruktur</w:t>
      </w:r>
      <w:r w:rsidR="00465F7A" w:rsidRPr="00433103">
        <w:rPr>
          <w:rFonts w:ascii="Arial" w:hAnsi="Arial" w:cs="Arial"/>
          <w:szCs w:val="24"/>
        </w:rPr>
        <w:t>y Powiatu i Ochrony Środowiska p</w:t>
      </w:r>
      <w:r w:rsidR="0001002F" w:rsidRPr="00433103">
        <w:rPr>
          <w:rFonts w:ascii="Arial" w:hAnsi="Arial" w:cs="Arial"/>
          <w:szCs w:val="24"/>
        </w:rPr>
        <w:t>an Jacek Michalik</w:t>
      </w:r>
      <w:r w:rsidRPr="00433103">
        <w:rPr>
          <w:rFonts w:ascii="Arial" w:hAnsi="Arial" w:cs="Arial"/>
          <w:szCs w:val="24"/>
        </w:rPr>
        <w:t xml:space="preserve">  tel</w:t>
      </w:r>
      <w:r w:rsidR="004315AB" w:rsidRPr="00433103">
        <w:rPr>
          <w:rFonts w:ascii="Arial" w:hAnsi="Arial" w:cs="Arial"/>
          <w:szCs w:val="24"/>
        </w:rPr>
        <w:t>. 74</w:t>
      </w:r>
      <w:r w:rsidR="0001002F" w:rsidRPr="00433103">
        <w:rPr>
          <w:rFonts w:ascii="Arial" w:hAnsi="Arial" w:cs="Arial"/>
          <w:szCs w:val="24"/>
        </w:rPr>
        <w:t>8460667</w:t>
      </w:r>
      <w:r w:rsidR="004315AB" w:rsidRPr="00433103">
        <w:rPr>
          <w:rFonts w:ascii="Arial" w:hAnsi="Arial" w:cs="Arial"/>
          <w:szCs w:val="24"/>
        </w:rPr>
        <w:t xml:space="preserve"> </w:t>
      </w:r>
      <w:r w:rsidR="001201F5" w:rsidRPr="00433103">
        <w:rPr>
          <w:rFonts w:ascii="Arial" w:hAnsi="Arial" w:cs="Arial"/>
          <w:szCs w:val="24"/>
        </w:rPr>
        <w:t>e-mail:</w:t>
      </w:r>
      <w:r w:rsidR="00872EAA" w:rsidRPr="00433103">
        <w:rPr>
          <w:rFonts w:ascii="Arial" w:hAnsi="Arial" w:cs="Arial"/>
          <w:szCs w:val="24"/>
        </w:rPr>
        <w:t xml:space="preserve"> </w:t>
      </w:r>
      <w:hyperlink r:id="rId10" w:history="1">
        <w:r w:rsidR="0001002F" w:rsidRPr="00433103">
          <w:rPr>
            <w:rStyle w:val="Hipercze"/>
            <w:rFonts w:ascii="Arial" w:hAnsi="Arial" w:cs="Arial"/>
            <w:color w:val="auto"/>
            <w:szCs w:val="24"/>
            <w:u w:val="none"/>
          </w:rPr>
          <w:t>drogi@powiatwalbrzyski.pl</w:t>
        </w:r>
      </w:hyperlink>
      <w:r w:rsidR="001201F5" w:rsidRPr="00433103">
        <w:rPr>
          <w:rFonts w:ascii="Arial" w:hAnsi="Arial" w:cs="Arial"/>
          <w:szCs w:val="24"/>
        </w:rPr>
        <w:t xml:space="preserve"> </w:t>
      </w:r>
    </w:p>
    <w:p w14:paraId="5C0E76CF" w14:textId="77777777" w:rsidR="00EF42AE" w:rsidRPr="00433103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Pr="00433103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Oferta Wykonawcy została złożona w dniu ……..</w:t>
      </w:r>
      <w:r w:rsidR="007914FC" w:rsidRPr="00433103">
        <w:rPr>
          <w:rFonts w:ascii="Arial" w:hAnsi="Arial" w:cs="Arial"/>
          <w:bCs/>
          <w:szCs w:val="24"/>
        </w:rPr>
        <w:t xml:space="preserve"> n</w:t>
      </w:r>
      <w:r w:rsidR="00DB1A60" w:rsidRPr="00433103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433103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 w:rsidRPr="00433103">
        <w:rPr>
          <w:rFonts w:ascii="Arial" w:hAnsi="Arial" w:cs="Arial"/>
          <w:bCs/>
          <w:szCs w:val="24"/>
        </w:rPr>
        <w:t xml:space="preserve"> </w:t>
      </w:r>
      <w:r w:rsidR="00F964F2" w:rsidRPr="00433103">
        <w:rPr>
          <w:rFonts w:ascii="Arial" w:hAnsi="Arial" w:cs="Arial"/>
          <w:bCs/>
          <w:szCs w:val="24"/>
        </w:rPr>
        <w:t>u</w:t>
      </w:r>
      <w:r w:rsidRPr="00433103"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Pr="00433103" w:rsidRDefault="006439BF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Pr="00433103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433103">
        <w:rPr>
          <w:rFonts w:ascii="Arial" w:hAnsi="Arial" w:cs="Arial"/>
          <w:szCs w:val="24"/>
        </w:rPr>
        <w:t xml:space="preserve"> </w:t>
      </w:r>
    </w:p>
    <w:p w14:paraId="7D3DBD81" w14:textId="3BB7E5F5" w:rsidR="00E37112" w:rsidRPr="00433103" w:rsidRDefault="00E37112" w:rsidP="00E3711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7FAB9F6E" w14:textId="77777777" w:rsidR="003E0AE3" w:rsidRPr="00433103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3F03DB38" w14:textId="77777777" w:rsidR="00F16A22" w:rsidRPr="00433103" w:rsidRDefault="00F16A22" w:rsidP="00F16A22">
      <w:pPr>
        <w:pStyle w:val="Tekstpodstawowy"/>
        <w:jc w:val="left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/>
          <w:bCs/>
          <w:szCs w:val="24"/>
        </w:rPr>
        <w:t>§ 2. Przedmiot umowy</w:t>
      </w:r>
    </w:p>
    <w:p w14:paraId="11FDCB03" w14:textId="080834F1" w:rsidR="00F16A22" w:rsidRPr="00433103" w:rsidRDefault="00F16A22" w:rsidP="00F16A22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433103">
        <w:rPr>
          <w:rFonts w:ascii="Arial" w:hAnsi="Arial" w:cs="Arial"/>
          <w:szCs w:val="24"/>
        </w:rPr>
        <w:t>Zgodnie ze złożoną ofertą w dniu ……………….. Zamawiający zleca,</w:t>
      </w:r>
      <w:r w:rsidRPr="00433103">
        <w:rPr>
          <w:rFonts w:ascii="Arial" w:hAnsi="Arial" w:cs="Arial"/>
          <w:szCs w:val="24"/>
        </w:rPr>
        <w:br/>
        <w:t>a Wykonawca zobowiązuje się do wykonania robót budowlanych na zadaniu pod nazwą: „</w:t>
      </w:r>
      <w:r w:rsidR="00056FE8" w:rsidRPr="00433103">
        <w:rPr>
          <w:rFonts w:ascii="Arial" w:hAnsi="Arial" w:cs="Arial"/>
          <w:b/>
        </w:rPr>
        <w:t>Przebudowa drogi powiatowej N</w:t>
      </w:r>
      <w:r w:rsidR="006D5030" w:rsidRPr="00433103">
        <w:rPr>
          <w:rFonts w:ascii="Arial" w:hAnsi="Arial" w:cs="Arial"/>
          <w:b/>
        </w:rPr>
        <w:t>r 3398</w:t>
      </w:r>
      <w:r w:rsidRPr="00433103">
        <w:rPr>
          <w:rFonts w:ascii="Arial" w:hAnsi="Arial" w:cs="Arial"/>
          <w:b/>
        </w:rPr>
        <w:t xml:space="preserve">D ul. Zachodnia </w:t>
      </w:r>
      <w:r w:rsidR="006D5030" w:rsidRPr="00433103">
        <w:rPr>
          <w:rFonts w:ascii="Arial" w:hAnsi="Arial" w:cs="Arial"/>
          <w:b/>
        </w:rPr>
        <w:t xml:space="preserve">                      </w:t>
      </w:r>
      <w:r w:rsidRPr="00433103">
        <w:rPr>
          <w:rFonts w:ascii="Arial" w:hAnsi="Arial" w:cs="Arial"/>
          <w:b/>
        </w:rPr>
        <w:t xml:space="preserve">w Boguszowie-Gorcach </w:t>
      </w:r>
      <w:r w:rsidRPr="00433103">
        <w:rPr>
          <w:rFonts w:ascii="Arial" w:hAnsi="Arial" w:cs="Arial"/>
        </w:rPr>
        <w:t xml:space="preserve">zgodnie z projektem budowlanym i wykonawczym, </w:t>
      </w:r>
      <w:r w:rsidRPr="00433103">
        <w:rPr>
          <w:rFonts w:ascii="Arial" w:hAnsi="Arial" w:cs="Arial"/>
        </w:rPr>
        <w:lastRenderedPageBreak/>
        <w:t>specyfikacją techniczną wykonania i odbioru robót wykonanym przez Krzysztofa Szamburskiego.</w:t>
      </w:r>
    </w:p>
    <w:p w14:paraId="7FC38FA5" w14:textId="03DEF049" w:rsidR="0005367F" w:rsidRPr="00433103" w:rsidRDefault="0005367F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Zadanie jest dofinansowane z Programu Rządowy Fundusz Polski Ład: Program Inwestycji Strategicznych na podstawie wstępnej promesy  NR</w:t>
      </w:r>
      <w:r w:rsidR="00F16A22" w:rsidRPr="00433103">
        <w:rPr>
          <w:rFonts w:ascii="Arial" w:hAnsi="Arial" w:cs="Arial"/>
          <w:bCs/>
          <w:szCs w:val="24"/>
        </w:rPr>
        <w:t xml:space="preserve"> 01/2021/5040</w:t>
      </w:r>
      <w:r w:rsidR="00056FE8" w:rsidRPr="00433103">
        <w:rPr>
          <w:rFonts w:ascii="Arial" w:hAnsi="Arial" w:cs="Arial"/>
          <w:bCs/>
          <w:szCs w:val="24"/>
        </w:rPr>
        <w:t>/</w:t>
      </w:r>
      <w:proofErr w:type="spellStart"/>
      <w:r w:rsidR="00056FE8" w:rsidRPr="00433103">
        <w:rPr>
          <w:rFonts w:ascii="Arial" w:hAnsi="Arial" w:cs="Arial"/>
          <w:bCs/>
          <w:szCs w:val="24"/>
        </w:rPr>
        <w:t>PolskiL</w:t>
      </w:r>
      <w:r w:rsidR="00425B6F" w:rsidRPr="00433103">
        <w:rPr>
          <w:rFonts w:ascii="Arial" w:hAnsi="Arial" w:cs="Arial"/>
          <w:bCs/>
          <w:szCs w:val="24"/>
        </w:rPr>
        <w:t>ad</w:t>
      </w:r>
      <w:proofErr w:type="spellEnd"/>
      <w:r w:rsidR="00425B6F" w:rsidRPr="00433103">
        <w:rPr>
          <w:rFonts w:ascii="Arial" w:hAnsi="Arial" w:cs="Arial"/>
          <w:bCs/>
          <w:szCs w:val="24"/>
        </w:rPr>
        <w:t>.</w:t>
      </w:r>
    </w:p>
    <w:p w14:paraId="2093C0EE" w14:textId="77777777" w:rsidR="006722E5" w:rsidRPr="00433103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Termin </w:t>
      </w:r>
      <w:r w:rsidRPr="00433103">
        <w:rPr>
          <w:rFonts w:ascii="Arial" w:hAnsi="Arial" w:cs="Arial"/>
          <w:szCs w:val="24"/>
        </w:rPr>
        <w:t>rozpoczęcia robót:</w:t>
      </w:r>
      <w:r w:rsidRPr="00433103">
        <w:rPr>
          <w:rFonts w:ascii="Arial" w:hAnsi="Arial" w:cs="Arial"/>
          <w:bCs/>
          <w:szCs w:val="24"/>
        </w:rPr>
        <w:t xml:space="preserve"> robo</w:t>
      </w:r>
      <w:r w:rsidR="00FA412B" w:rsidRPr="00433103">
        <w:rPr>
          <w:rFonts w:ascii="Arial" w:hAnsi="Arial" w:cs="Arial"/>
          <w:bCs/>
          <w:szCs w:val="24"/>
        </w:rPr>
        <w:t>t</w:t>
      </w:r>
      <w:r w:rsidR="001D6FCE" w:rsidRPr="00433103">
        <w:rPr>
          <w:rFonts w:ascii="Arial" w:hAnsi="Arial" w:cs="Arial"/>
          <w:bCs/>
          <w:szCs w:val="24"/>
        </w:rPr>
        <w:t>y należy rozpocząć w terminie 7</w:t>
      </w:r>
      <w:r w:rsidRPr="00433103">
        <w:rPr>
          <w:rFonts w:ascii="Arial" w:hAnsi="Arial" w:cs="Arial"/>
          <w:bCs/>
          <w:szCs w:val="24"/>
        </w:rPr>
        <w:t xml:space="preserve"> dni od dnia </w:t>
      </w:r>
      <w:r w:rsidR="007F1D6F" w:rsidRPr="00433103">
        <w:rPr>
          <w:rFonts w:ascii="Arial" w:hAnsi="Arial" w:cs="Arial"/>
          <w:szCs w:val="24"/>
        </w:rPr>
        <w:t>wpływu zawiadomienia o rozpoczęciu robót do Starostwa Powiatowego w Wałbrzychu</w:t>
      </w:r>
      <w:r w:rsidRPr="00433103">
        <w:rPr>
          <w:rFonts w:ascii="Arial" w:hAnsi="Arial" w:cs="Arial"/>
          <w:bCs/>
          <w:szCs w:val="24"/>
        </w:rPr>
        <w:t>.</w:t>
      </w:r>
    </w:p>
    <w:p w14:paraId="5F5D39BC" w14:textId="46954690" w:rsidR="005B1C1D" w:rsidRPr="00433103" w:rsidRDefault="0079217B" w:rsidP="005B1C1D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Termi</w:t>
      </w:r>
      <w:r w:rsidR="009B3851" w:rsidRPr="00433103">
        <w:rPr>
          <w:rFonts w:ascii="Arial" w:hAnsi="Arial" w:cs="Arial"/>
          <w:bCs/>
          <w:szCs w:val="24"/>
        </w:rPr>
        <w:t>n zakończenia robót</w:t>
      </w:r>
      <w:r w:rsidR="009B3851" w:rsidRPr="00433103">
        <w:rPr>
          <w:rFonts w:ascii="Arial" w:hAnsi="Arial" w:cs="Arial"/>
          <w:b/>
          <w:bCs/>
          <w:szCs w:val="24"/>
        </w:rPr>
        <w:t>:</w:t>
      </w:r>
      <w:r w:rsidR="000756E8" w:rsidRPr="00433103">
        <w:rPr>
          <w:rFonts w:ascii="Arial" w:hAnsi="Arial" w:cs="Arial"/>
          <w:b/>
          <w:bCs/>
          <w:szCs w:val="24"/>
        </w:rPr>
        <w:t xml:space="preserve"> </w:t>
      </w:r>
      <w:r w:rsidR="006D0DFE" w:rsidRPr="00433103">
        <w:rPr>
          <w:rFonts w:ascii="Arial" w:hAnsi="Arial" w:cs="Arial"/>
          <w:b/>
          <w:bCs/>
          <w:szCs w:val="24"/>
        </w:rPr>
        <w:t>300 dni</w:t>
      </w:r>
      <w:r w:rsidR="005A0012" w:rsidRPr="00433103">
        <w:rPr>
          <w:rFonts w:ascii="Arial" w:hAnsi="Arial" w:cs="Arial"/>
          <w:b/>
          <w:bCs/>
          <w:szCs w:val="24"/>
        </w:rPr>
        <w:t xml:space="preserve"> od </w:t>
      </w:r>
      <w:r w:rsidR="00395A8F" w:rsidRPr="00433103">
        <w:rPr>
          <w:rFonts w:ascii="Arial" w:hAnsi="Arial" w:cs="Arial"/>
          <w:b/>
          <w:bCs/>
          <w:szCs w:val="24"/>
        </w:rPr>
        <w:t xml:space="preserve">daty </w:t>
      </w:r>
      <w:r w:rsidR="005A0012" w:rsidRPr="00433103">
        <w:rPr>
          <w:rFonts w:ascii="Arial" w:hAnsi="Arial" w:cs="Arial"/>
          <w:b/>
          <w:bCs/>
          <w:szCs w:val="24"/>
        </w:rPr>
        <w:t>zawarcia umowy</w:t>
      </w:r>
      <w:r w:rsidR="006F5716" w:rsidRPr="00433103">
        <w:rPr>
          <w:rFonts w:ascii="Arial" w:hAnsi="Arial" w:cs="Arial"/>
          <w:b/>
          <w:bCs/>
          <w:szCs w:val="24"/>
        </w:rPr>
        <w:t xml:space="preserve">, </w:t>
      </w:r>
      <w:r w:rsidR="00354F03" w:rsidRPr="00433103">
        <w:rPr>
          <w:rFonts w:ascii="Arial" w:hAnsi="Arial" w:cs="Arial"/>
          <w:b/>
          <w:bCs/>
          <w:szCs w:val="24"/>
        </w:rPr>
        <w:t>to jest do dnia ……………….</w:t>
      </w:r>
    </w:p>
    <w:p w14:paraId="585C03E5" w14:textId="77777777" w:rsidR="00D476D2" w:rsidRPr="00433103" w:rsidRDefault="00D476D2" w:rsidP="001B54BF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6F28CF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3. </w:t>
      </w:r>
      <w:r w:rsidRPr="00433103">
        <w:rPr>
          <w:rFonts w:ascii="Arial" w:hAnsi="Arial" w:cs="Arial"/>
          <w:b/>
          <w:bCs/>
          <w:szCs w:val="24"/>
        </w:rPr>
        <w:t>Obowiązki Wykonawcy:</w:t>
      </w:r>
    </w:p>
    <w:p w14:paraId="117D5343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bCs/>
          <w:szCs w:val="24"/>
        </w:rPr>
        <w:t xml:space="preserve">       </w:t>
      </w:r>
      <w:r w:rsidRPr="00433103">
        <w:rPr>
          <w:rFonts w:ascii="Arial" w:hAnsi="Arial" w:cs="Arial"/>
          <w:b/>
          <w:szCs w:val="24"/>
        </w:rPr>
        <w:t xml:space="preserve">Wykonawca </w:t>
      </w:r>
      <w:r w:rsidRPr="00433103">
        <w:rPr>
          <w:rFonts w:ascii="Arial" w:hAnsi="Arial" w:cs="Arial"/>
          <w:bCs/>
          <w:szCs w:val="24"/>
        </w:rPr>
        <w:t>zobowiązany jest w szczególności do:</w:t>
      </w:r>
    </w:p>
    <w:p w14:paraId="0FEFDE73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przejęcia terenu budowy,</w:t>
      </w:r>
    </w:p>
    <w:p w14:paraId="0035A298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ustanowienia kierownika budowy ,</w:t>
      </w:r>
    </w:p>
    <w:p w14:paraId="24AB5944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ponoszenia odpowiedzialności cywilnej za wyrządzoną szkodę majątkową i niemajątkową powstałą od chwili przejęcia od inwestora protokolarnie terenu budowy na zasadach ogólnych za szkody wynikłe na tym terenie aż do chwili oddania obiektu,</w:t>
      </w:r>
    </w:p>
    <w:p w14:paraId="5C8C5A72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§2 ust. 2 i 3 umowy,</w:t>
      </w:r>
    </w:p>
    <w:p w14:paraId="0F76C05A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pokrycia kosztów: organizacji terenu budowy (np.: ogrodzenie, tablice informacyjne itp.), a także kosztów badań i materiałów niezbędnych do dokonania odbioru końcowego, w tym inwentaryzacji geodezyjnej przed              i powykonawczej. Dokumentacja geodezyjno-kartograficzna sporządzona</w:t>
      </w:r>
      <w:r w:rsidRPr="00433103">
        <w:rPr>
          <w:rFonts w:ascii="Arial" w:hAnsi="Arial" w:cs="Arial"/>
          <w:bCs/>
          <w:szCs w:val="24"/>
        </w:rPr>
        <w:br/>
        <w:t>w wyniku geodezyjnej inwentaryzacji powykonawczej powinna zawierać dane umożliwiające wniesienie zmian na mapie zasadniczej do ewidencji gruntów       i budynków oraz do ewidencji sieci uzbrojenia terenu,</w:t>
      </w:r>
    </w:p>
    <w:p w14:paraId="59BDF69D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realizacji na własny koszt i własnym staraniem projektu czasowej organizacji ruchu i zabezpieczenia robót na czas wykonywania przebudowy drogi,</w:t>
      </w:r>
    </w:p>
    <w:p w14:paraId="67AACE88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num" w:pos="851"/>
        </w:tabs>
        <w:ind w:left="851" w:hanging="425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oznakowania miejsca robót zgodnie z zatwierdzonym przez organ zarządzający ruchem na drogach powiatowych i gminnych powiatu wałbrzyskiego  projektem, o którym mowa w pkt 6,</w:t>
      </w:r>
    </w:p>
    <w:p w14:paraId="1EC22E05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zapewnienia miejsca wywozu materiałów rozbiórkowych oraz pokrycia kosztów ich transportu i składowania,</w:t>
      </w:r>
    </w:p>
    <w:p w14:paraId="1A6C3DE6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ochrony przed uszkodzeniem i kradzieżą wykonanych przez siebie robót </w:t>
      </w:r>
      <w:r w:rsidRPr="00433103">
        <w:rPr>
          <w:rFonts w:ascii="Arial" w:hAnsi="Arial" w:cs="Arial"/>
          <w:bCs/>
          <w:szCs w:val="24"/>
        </w:rPr>
        <w:br/>
        <w:t>oraz powierzonego mu do ich realizacji mienia, aż do momentu odbioru</w:t>
      </w:r>
      <w:r w:rsidRPr="00433103">
        <w:rPr>
          <w:rFonts w:ascii="Arial" w:hAnsi="Arial" w:cs="Arial"/>
          <w:bCs/>
          <w:szCs w:val="24"/>
        </w:rPr>
        <w:br/>
        <w:t>i przekazania w użytkowanie,</w:t>
      </w:r>
    </w:p>
    <w:p w14:paraId="458F705A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informowania inspektora nadzoru kiedy roboty zanikające lub ulegające zakryciu będą gotowe do zbadania i odbioru,</w:t>
      </w:r>
    </w:p>
    <w:p w14:paraId="2AD617B2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wykonania przedmiotu umowy zgodnie z zasadami wiedzy technicznej, obowiązującymi przepisami i normami i przekazania Zamawiającemu,</w:t>
      </w:r>
    </w:p>
    <w:p w14:paraId="7257C9D3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usuwania wad poszczególnych robót w terminie nie dłuższym niż 7 dni od daty zawiadomienia Wykonawcy (w szczególności drogą poczty elektronicznej) o zaistniałych wadach,</w:t>
      </w:r>
    </w:p>
    <w:p w14:paraId="2CE68C67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uporządkowania terenu budowy w ciągu 3 dni od zakończenia robót,</w:t>
      </w:r>
    </w:p>
    <w:p w14:paraId="23A522DD" w14:textId="77777777" w:rsidR="00A771F8" w:rsidRPr="00433103" w:rsidRDefault="00A771F8" w:rsidP="00A771F8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realizacji wszystkich obowiązków wymienionych w formularzu oferty załączonych do SWZ,</w:t>
      </w:r>
    </w:p>
    <w:p w14:paraId="11372ACA" w14:textId="77777777" w:rsidR="00A771F8" w:rsidRPr="00433103" w:rsidRDefault="00A771F8" w:rsidP="00A771F8">
      <w:pPr>
        <w:pStyle w:val="Tekstpodstawowy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       15) pisemnego zawiadomienia Zamawiającego o fakcie rozpoczęcia robót.</w:t>
      </w:r>
    </w:p>
    <w:p w14:paraId="0C714B32" w14:textId="77777777" w:rsidR="00A771F8" w:rsidRPr="00433103" w:rsidRDefault="00A771F8" w:rsidP="00A771F8">
      <w:pPr>
        <w:pStyle w:val="Tekstpodstawowy"/>
        <w:ind w:left="540"/>
        <w:rPr>
          <w:rFonts w:ascii="Arial" w:hAnsi="Arial" w:cs="Arial"/>
          <w:szCs w:val="24"/>
        </w:rPr>
      </w:pPr>
    </w:p>
    <w:p w14:paraId="715E7F66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</w:rPr>
      </w:pPr>
      <w:r w:rsidRPr="00433103">
        <w:rPr>
          <w:rFonts w:ascii="Arial" w:hAnsi="Arial" w:cs="Arial"/>
          <w:b/>
        </w:rPr>
        <w:t>§ 4.Obowiązki Zamawiającego</w:t>
      </w:r>
    </w:p>
    <w:p w14:paraId="514A5BC6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</w:rPr>
      </w:pPr>
      <w:r w:rsidRPr="00433103">
        <w:rPr>
          <w:rFonts w:ascii="Arial" w:hAnsi="Arial" w:cs="Arial"/>
          <w:b/>
        </w:rPr>
        <w:t xml:space="preserve">   </w:t>
      </w:r>
      <w:r w:rsidRPr="00433103">
        <w:rPr>
          <w:rFonts w:ascii="Arial" w:hAnsi="Arial" w:cs="Arial"/>
          <w:b/>
          <w:bCs/>
        </w:rPr>
        <w:t>Zamawiający</w:t>
      </w:r>
      <w:r w:rsidRPr="00433103">
        <w:rPr>
          <w:rFonts w:ascii="Arial" w:hAnsi="Arial" w:cs="Arial"/>
          <w:b/>
        </w:rPr>
        <w:t xml:space="preserve"> </w:t>
      </w:r>
      <w:r w:rsidRPr="00433103">
        <w:rPr>
          <w:rFonts w:ascii="Arial" w:hAnsi="Arial" w:cs="Arial"/>
        </w:rPr>
        <w:t>zobowiązuje się do:</w:t>
      </w:r>
    </w:p>
    <w:p w14:paraId="2CAF8E2D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protokolarnego przekazania Wykonawcy terenu budowy w terminie uzgodnionym przez obie strony,</w:t>
      </w:r>
    </w:p>
    <w:p w14:paraId="65EE269E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odbioru ukończonego przedmiotu umowy,</w:t>
      </w:r>
    </w:p>
    <w:p w14:paraId="7C4C662B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wypłaty Wykonawcy zaliczki w kwocie ………. zł</w:t>
      </w:r>
      <w:r w:rsidRPr="00433103">
        <w:rPr>
          <w:rFonts w:ascii="Arial" w:hAnsi="Arial" w:cs="Arial"/>
        </w:rPr>
        <w:t xml:space="preserve"> co stanowi 5 % wynagrodzenia należnego Wykonawcy na podstawie prawidłowo wystawionej faktury VAT zaliczkowej, o którym mowa w § 8 umowy,</w:t>
      </w:r>
    </w:p>
    <w:p w14:paraId="19F8799B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zapłaty wynagrodzenia Wykonawcy robót na podstawie protokołu odbioru  końcowego oraz prawidłowo wystawionej faktury VAT końcowej,</w:t>
      </w:r>
    </w:p>
    <w:p w14:paraId="6C5DFE0E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</w:rPr>
        <w:t>kontroli faktu rozpoczęcia robót, dokonanego w obecności inspektora nadzoru</w:t>
      </w:r>
      <w:r w:rsidRPr="00433103">
        <w:rPr>
          <w:rFonts w:ascii="Arial" w:hAnsi="Arial" w:cs="Arial"/>
        </w:rPr>
        <w:br/>
        <w:t xml:space="preserve">lub przedstawiciela Zamawiającego i kierownika robót, </w:t>
      </w:r>
    </w:p>
    <w:p w14:paraId="6CE85B9D" w14:textId="77777777" w:rsidR="00A771F8" w:rsidRPr="00433103" w:rsidRDefault="00A771F8" w:rsidP="00A771F8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sprawdzenia robót i powiadomienia Wykonawcy o wykrytych wadach. Sprawdzenie    jakości    robót    przez   Zamawiającego   nie   ma   wpływu   na odpowiedzialność Wykonawcy z tytułu ujawnionych w późniejszym terminie wad.</w:t>
      </w:r>
    </w:p>
    <w:p w14:paraId="290F920B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</w:rPr>
      </w:pPr>
    </w:p>
    <w:p w14:paraId="55627B26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</w:rPr>
        <w:t>§ 5. Podwykonawstwo</w:t>
      </w:r>
    </w:p>
    <w:p w14:paraId="3E1B41C3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może powierzyć wykonanie części zamówienia podwykonawcy.</w:t>
      </w:r>
    </w:p>
    <w:p w14:paraId="36B6B154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ponosi odpowiedzialność za wszelkie działania bądź zaniechania podwykonawcy i dalszego podwykonawcy jak za swoje własne.</w:t>
      </w:r>
    </w:p>
    <w:p w14:paraId="19BDB50A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1DD70C17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5DF77E75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Termin zapłaty wynagrodzenia podwykonawcy lub dalszemu podwykonawcy przewidziany  w umowie o podwykonawstwo nie może być dłuższy niż 30 dni od dnia doręczenia Wykonawcy, podwykonawcy lub dalszemu podwykonawcy faktury lub rachunku. </w:t>
      </w:r>
    </w:p>
    <w:p w14:paraId="7ABB3FDE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Zamawiający, w terminie 14 dni od otrzymania projektu umowy o podwykonawstwo (lub dalsze podwykonawstwo) zgłasza do niego w formie pisemnej, pod rygorem nieważności,  zastrzeżenia, jeżeli przedmiotem umowy są roboty budowlane:</w:t>
      </w:r>
    </w:p>
    <w:p w14:paraId="7C8E2107" w14:textId="77777777" w:rsidR="00A771F8" w:rsidRPr="00433103" w:rsidRDefault="00A771F8" w:rsidP="00A771F8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niespełniające wymagań określonych w dokumentach zamówienia,</w:t>
      </w:r>
    </w:p>
    <w:p w14:paraId="739613A2" w14:textId="77777777" w:rsidR="00A771F8" w:rsidRPr="00433103" w:rsidRDefault="00A771F8" w:rsidP="00A771F8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gdy przewiduje termin zapłaty wynagrodzenia dłuższy niż określony w ust. 5,</w:t>
      </w:r>
    </w:p>
    <w:p w14:paraId="5F7C2510" w14:textId="77777777" w:rsidR="00A771F8" w:rsidRPr="00433103" w:rsidRDefault="00A771F8" w:rsidP="00A771F8">
      <w:pPr>
        <w:pStyle w:val="Tekstpodstawowy"/>
        <w:numPr>
          <w:ilvl w:val="1"/>
          <w:numId w:val="25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gdy zawiera postanowienia niezgodne z ust. 4.</w:t>
      </w:r>
    </w:p>
    <w:p w14:paraId="38A6B05A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Niezgłoszenie zastrzeżeń do przedłożonego projektu umowy o podwykonawstwo (lub dalsze podwykonawstwo), której przedmiotem są roboty budowlane w terminie określonym w ust. 6 uważa się za akceptację projektu umowy przez Zamawiającego. </w:t>
      </w:r>
    </w:p>
    <w:p w14:paraId="6DC848DB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lastRenderedPageBreak/>
        <w:t xml:space="preserve">Wykonawca, podwykonawca lub dalszy podwykonawca zamówienia na roboty budowlane przedkłada Zamawiającemu poświadczoną za zgodność z oryginałem kopię zawartej umowy o podwykonawstwo w terminie 7 dni od dnia jej zawarcia. </w:t>
      </w:r>
    </w:p>
    <w:p w14:paraId="379FE36F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Zamawiający, w terminie 14 dni, zgłasza w formie pisemnej pod rygorem nieważności sprzeciw do umowy o podwykonawstwo w przypadkach, o których mowa w ust. 6.</w:t>
      </w:r>
    </w:p>
    <w:p w14:paraId="0BE4E621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Niezgłoszenie sprzeciwu, o którym mowa w ust. 9, do przedłożonej umowy</w:t>
      </w:r>
      <w:r w:rsidRPr="00433103">
        <w:rPr>
          <w:rFonts w:ascii="Arial" w:hAnsi="Arial" w:cs="Arial"/>
          <w:szCs w:val="24"/>
        </w:rPr>
        <w:br/>
        <w:t xml:space="preserve">o podwykonawstwo, w terminie określonym w ust. 6 uważa się za akceptację  umowy przez Zamawiającego. </w:t>
      </w:r>
    </w:p>
    <w:p w14:paraId="675D3A6E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14:paraId="7E9781DF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 przypadku, o którym mowa w ust. 11, podwykonawca lub dalszy podwykonawca, przedkłada poświadczoną z oryginałem kopię umowy również wykonawcy. </w:t>
      </w:r>
    </w:p>
    <w:p w14:paraId="155E4824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 przypadku, o którym mowa w ust. 11, jeżeli termin zapłaty wynagrodzenia jest dłuższy niż określony  w ust. 5, Zamawiający informuje o tym Wykonawcę i wzywa go do doprowadzenia do zmiany tej umowy pod rygorem wystąpienia o zapłatę kary umownej. </w:t>
      </w:r>
    </w:p>
    <w:p w14:paraId="5D0257EE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Przepisy ust. 3-13 stosuje się odpowiednio do zmian tej umowy</w:t>
      </w:r>
      <w:r w:rsidRPr="00433103">
        <w:rPr>
          <w:rFonts w:ascii="Arial" w:hAnsi="Arial" w:cs="Arial"/>
          <w:szCs w:val="24"/>
        </w:rPr>
        <w:br/>
        <w:t>o podwykonawstwo.</w:t>
      </w:r>
    </w:p>
    <w:p w14:paraId="3DF430E9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podwykonawcę.</w:t>
      </w:r>
    </w:p>
    <w:p w14:paraId="5C052040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BB32DA3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Bezpośrednia zapłata obejmuje wyłącznie należne wynagrodzenie, bez odsetek, należnych podwykonawcy lub dalszemu podwykonawcy.</w:t>
      </w:r>
    </w:p>
    <w:p w14:paraId="33EA9FC1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Zamawiający, przed dokonaniem bezpośredniej zapłaty, jest obowiązany umożliwić Wykonawcy zgłoszenie w formie pisemnej, uwag dotyczących zasadności bezpośredniej zapłaty wynagrodzenia podwykonawcy lub dalszemu podwykonawcy. Zamawiający informuje o terminie zgłaszania uwag, nie krótszym niż 7 dni od dnia doręczenia tej informacji. W uwagach nie można powoływać się na potrącenie roszczeń wykonawcy względem podwykonawcy niezwiązanych</w:t>
      </w:r>
      <w:r w:rsidRPr="00433103">
        <w:rPr>
          <w:rFonts w:ascii="Arial" w:hAnsi="Arial" w:cs="Arial"/>
          <w:szCs w:val="24"/>
        </w:rPr>
        <w:br/>
        <w:t>z realizacją umowy o podwykonawstwo.</w:t>
      </w:r>
    </w:p>
    <w:p w14:paraId="4AFF8B46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 przypadku zgłoszenia uwag, o których mowa w ust. 18, w terminie wskazanym przez Zamawiającego, Zamawiający może:</w:t>
      </w:r>
    </w:p>
    <w:p w14:paraId="488EE64E" w14:textId="77777777" w:rsidR="00A771F8" w:rsidRPr="00433103" w:rsidRDefault="00A771F8" w:rsidP="00A771F8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lastRenderedPageBreak/>
        <w:t>nie dokonać bezpośredniej zapłaty wynagrodzenia podwykonawcy lub dalszemu podwykonawcy, jeżeli Wykonawca wykaże niezasadność takiej zapłaty albo</w:t>
      </w:r>
    </w:p>
    <w:p w14:paraId="2D260B10" w14:textId="77777777" w:rsidR="00A771F8" w:rsidRPr="00433103" w:rsidRDefault="00A771F8" w:rsidP="00A771F8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7833EA7" w14:textId="77777777" w:rsidR="00A771F8" w:rsidRPr="00433103" w:rsidRDefault="00A771F8" w:rsidP="00A771F8">
      <w:pPr>
        <w:pStyle w:val="Tekstpodstawowy"/>
        <w:numPr>
          <w:ilvl w:val="0"/>
          <w:numId w:val="4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71075E56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 przypadku dokonania bezpośredniej zapłaty podwykonawcy lub dalszemu podwykonawcy Zamawiający potrąca kwotę wypłaconego wynagrodzenia </w:t>
      </w:r>
      <w:r w:rsidRPr="00433103">
        <w:rPr>
          <w:rFonts w:ascii="Arial" w:hAnsi="Arial" w:cs="Arial"/>
          <w:szCs w:val="24"/>
        </w:rPr>
        <w:br/>
        <w:t>z wynagrodzenia należnego Wykonawcy.</w:t>
      </w:r>
    </w:p>
    <w:p w14:paraId="42BB08FF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C54ECF0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zobowiązany będzie przekazać Zamawiającemu oświadczenia wszystkich podwykonawców o tym, że wszelkie płatności Wykonawca reguluje zgodnie z zawartymi z nimi umowami i nie zalega wobec nich z zapłatą należności  z tytułu zawartych umów – co każdorazowo jest warunkiem zapłaty przez Zamawiającego wynagrodzenia należnego Wykonawcy.</w:t>
      </w:r>
    </w:p>
    <w:p w14:paraId="011285EA" w14:textId="77777777" w:rsidR="00A771F8" w:rsidRPr="00433103" w:rsidRDefault="00A771F8" w:rsidP="00A771F8">
      <w:pPr>
        <w:pStyle w:val="Tekstpodstawowy"/>
        <w:numPr>
          <w:ilvl w:val="0"/>
          <w:numId w:val="3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 przypadku stwierdzenia naruszeń w zakresie umów o podwykonawstwo Zamawiający naliczy kary umowne określone w § 9.</w:t>
      </w:r>
    </w:p>
    <w:p w14:paraId="3EA80380" w14:textId="77777777" w:rsidR="00A771F8" w:rsidRPr="00433103" w:rsidRDefault="00A771F8" w:rsidP="00A771F8">
      <w:pPr>
        <w:pStyle w:val="Tekstpodstawowy"/>
        <w:rPr>
          <w:rFonts w:ascii="Arial" w:hAnsi="Arial" w:cs="Arial"/>
          <w:b/>
          <w:szCs w:val="24"/>
        </w:rPr>
      </w:pPr>
    </w:p>
    <w:p w14:paraId="4E9B26C2" w14:textId="77777777" w:rsidR="00A771F8" w:rsidRPr="00433103" w:rsidRDefault="00A771F8" w:rsidP="00A771F8">
      <w:pPr>
        <w:pStyle w:val="Tekstpodstawowy"/>
        <w:rPr>
          <w:rFonts w:ascii="Arial" w:hAnsi="Arial" w:cs="Arial"/>
          <w:b/>
          <w:szCs w:val="24"/>
        </w:rPr>
      </w:pPr>
    </w:p>
    <w:p w14:paraId="312ABCF0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§ 6. Zatrudnienie</w:t>
      </w:r>
    </w:p>
    <w:p w14:paraId="4F9F2292" w14:textId="77777777" w:rsidR="00A771F8" w:rsidRPr="00433103" w:rsidRDefault="00A771F8" w:rsidP="00A771F8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Stosownie do art. 95 ust. 1 ustawy Prawo zamówień publicznych Zamawiający wymaga zatrudnienia przez Wykonawcę lub podwykonawcę na podstawie stosunku pracy osób wykonujących wskazane przez Zamawiającego czynności</w:t>
      </w:r>
      <w:r w:rsidRPr="00433103">
        <w:rPr>
          <w:rFonts w:ascii="Arial" w:hAnsi="Arial" w:cs="Arial"/>
          <w:sz w:val="24"/>
          <w:szCs w:val="24"/>
        </w:rPr>
        <w:br/>
        <w:t>w zakresie realizacji: robót montażowych, jeżeli wykonanie tych czynności polega na wykonywaniu pracy w sposób określony w art. 22</w:t>
      </w:r>
      <w:r w:rsidRPr="00433103">
        <w:rPr>
          <w:rFonts w:ascii="Arial" w:hAnsi="Arial" w:cs="Arial"/>
          <w:sz w:val="24"/>
          <w:szCs w:val="24"/>
        </w:rPr>
        <w:br/>
        <w:t xml:space="preserve">§ 1 ustawy z dnia 26 czerwca 1974 roku – Kodeks pracy (tekst jednolity Dz. U. z 2020 roku poz. 1320 z </w:t>
      </w:r>
      <w:proofErr w:type="spellStart"/>
      <w:r w:rsidRPr="00433103">
        <w:rPr>
          <w:rFonts w:ascii="Arial" w:hAnsi="Arial" w:cs="Arial"/>
          <w:sz w:val="24"/>
          <w:szCs w:val="24"/>
        </w:rPr>
        <w:t>późn</w:t>
      </w:r>
      <w:proofErr w:type="spellEnd"/>
      <w:r w:rsidRPr="00433103">
        <w:rPr>
          <w:rFonts w:ascii="Arial" w:hAnsi="Arial" w:cs="Arial"/>
          <w:sz w:val="24"/>
          <w:szCs w:val="24"/>
        </w:rPr>
        <w:t>. zm.).</w:t>
      </w:r>
    </w:p>
    <w:p w14:paraId="26FE1DA6" w14:textId="77777777" w:rsidR="00A771F8" w:rsidRPr="00433103" w:rsidRDefault="00A771F8" w:rsidP="00A771F8">
      <w:pPr>
        <w:widowControl w:val="0"/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 xml:space="preserve">Wykonawca zobowiązuje się, że pracownicy wykonujący czynności w zakresie jak wyżej będą zatrudnieni na podstawie umowy o pracę w rozumieniu przepisów ustawy z dnia 26 czerwca 1974 roku – Kodeks pracy (tekst jednolity Dz. U. z 2020 roku  poz. 1320 z </w:t>
      </w:r>
      <w:proofErr w:type="spellStart"/>
      <w:r w:rsidRPr="00433103">
        <w:rPr>
          <w:rFonts w:ascii="Arial" w:hAnsi="Arial" w:cs="Arial"/>
          <w:sz w:val="24"/>
          <w:szCs w:val="24"/>
        </w:rPr>
        <w:t>późn</w:t>
      </w:r>
      <w:proofErr w:type="spellEnd"/>
      <w:r w:rsidRPr="00433103">
        <w:rPr>
          <w:rFonts w:ascii="Arial" w:hAnsi="Arial" w:cs="Arial"/>
          <w:sz w:val="24"/>
          <w:szCs w:val="24"/>
        </w:rPr>
        <w:t>. zm.).</w:t>
      </w:r>
    </w:p>
    <w:p w14:paraId="7DC41E47" w14:textId="77777777" w:rsidR="00A771F8" w:rsidRPr="00433103" w:rsidRDefault="00A771F8" w:rsidP="00A771F8">
      <w:pPr>
        <w:widowControl w:val="0"/>
        <w:numPr>
          <w:ilvl w:val="0"/>
          <w:numId w:val="5"/>
        </w:numPr>
        <w:suppressAutoHyphens/>
        <w:spacing w:after="200"/>
        <w:ind w:left="360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4331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trakcie realizacji zamówienia na każde wezwanie Zamawiającego</w:t>
      </w:r>
      <w:r w:rsidRPr="004331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br/>
        <w:t>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14:paraId="67CA73BD" w14:textId="77777777" w:rsidR="00A771F8" w:rsidRPr="00433103" w:rsidRDefault="00A771F8" w:rsidP="00A771F8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103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>z dokumentem regulującym zakres obowiązków, jeżeli został sporządzony). Kopia umowy/umów powinna zostać zanonimizowana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</w:r>
      <w:r w:rsidRPr="00433103">
        <w:rPr>
          <w:rFonts w:ascii="Arial" w:eastAsia="Calibri" w:hAnsi="Arial" w:cs="Arial"/>
          <w:sz w:val="24"/>
          <w:szCs w:val="24"/>
          <w:lang w:eastAsia="en-US"/>
        </w:rPr>
        <w:lastRenderedPageBreak/>
        <w:t>w sposób zapewniający ochronę danych osobowych pracowników, zgodnie z przepisami ustawy z dnia 10 maja 2018 r. o ochronie danych osobowych (tekst jednolity Dz. U. z 2019 r. poz. 1781), tj.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>w szczególności bez imion, nazwisk, adresów, nr PESEL pracowników oraz innych danych umożliwiających identyfikację pracowników). Informacje takie jak: data zawarcia umowy, rodzaj umowy o pracę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>i wymiar etatu powinny być możliwe do zidentyfikowania;</w:t>
      </w:r>
    </w:p>
    <w:p w14:paraId="5CC713DE" w14:textId="77777777" w:rsidR="00A771F8" w:rsidRPr="00433103" w:rsidRDefault="00A771F8" w:rsidP="00A771F8">
      <w:pPr>
        <w:widowControl w:val="0"/>
        <w:numPr>
          <w:ilvl w:val="1"/>
          <w:numId w:val="22"/>
        </w:numPr>
        <w:suppressAutoHyphens/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103">
        <w:rPr>
          <w:rFonts w:ascii="Arial" w:eastAsia="Calibri" w:hAnsi="Arial" w:cs="Arial"/>
          <w:sz w:val="24"/>
          <w:szCs w:val="24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C520F4D" w14:textId="77777777" w:rsidR="00A771F8" w:rsidRPr="00433103" w:rsidRDefault="00A771F8" w:rsidP="00A771F8">
      <w:pPr>
        <w:widowControl w:val="0"/>
        <w:numPr>
          <w:ilvl w:val="1"/>
          <w:numId w:val="22"/>
        </w:numPr>
        <w:suppressAutoHyphens/>
        <w:spacing w:after="200"/>
        <w:ind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103">
        <w:rPr>
          <w:rFonts w:ascii="Arial" w:eastAsia="Calibri" w:hAnsi="Arial" w:cs="Arial"/>
          <w:sz w:val="24"/>
          <w:szCs w:val="24"/>
          <w:lang w:eastAsia="en-US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>o ochronie danych osobowych (tekst jednolity Dz. U. z 2019 r. poz. 1781).</w:t>
      </w:r>
    </w:p>
    <w:p w14:paraId="5321ED24" w14:textId="77777777" w:rsidR="00A771F8" w:rsidRPr="00433103" w:rsidRDefault="00A771F8" w:rsidP="00A771F8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103">
        <w:rPr>
          <w:rFonts w:ascii="Arial" w:eastAsia="Calibri" w:hAnsi="Arial" w:cs="Arial"/>
          <w:sz w:val="24"/>
          <w:szCs w:val="24"/>
          <w:lang w:eastAsia="en-US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9 ust. 2 pkt 1) lit. e) niniejszej umowy. Niezłożenie przez Wykonawcę w wyznaczonym przez Zamawiającego terminie żądanych przez Zamawiającego dowodów w celu potwierdzenia spełnienia przez Wykonawcę lub podwykonawcę wymogu zatrudnienia na podstawie umowy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 xml:space="preserve">o pracę traktowane będzie jako niespełnienie przez Wykonawcę lub podwykonawcę wymogu zatrudnienia na podstawie umowy o pracę osób wykonujących wskazane w ust. 1 czynności. </w:t>
      </w:r>
    </w:p>
    <w:p w14:paraId="579354B2" w14:textId="77777777" w:rsidR="00A771F8" w:rsidRPr="00433103" w:rsidRDefault="00A771F8" w:rsidP="00A771F8">
      <w:pPr>
        <w:widowControl w:val="0"/>
        <w:numPr>
          <w:ilvl w:val="0"/>
          <w:numId w:val="5"/>
        </w:numPr>
        <w:suppressAutoHyphens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3103">
        <w:rPr>
          <w:rFonts w:ascii="Arial" w:eastAsia="Calibri" w:hAnsi="Arial"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</w:t>
      </w:r>
      <w:r w:rsidRPr="00433103">
        <w:rPr>
          <w:rFonts w:ascii="Arial" w:eastAsia="Calibri" w:hAnsi="Arial" w:cs="Arial"/>
          <w:sz w:val="24"/>
          <w:szCs w:val="24"/>
          <w:lang w:eastAsia="en-US"/>
        </w:rPr>
        <w:br/>
        <w:t>o przeprowadzenie kontroli przez Państwową Inspekcję Pracy.</w:t>
      </w:r>
    </w:p>
    <w:p w14:paraId="4A25099B" w14:textId="77777777" w:rsidR="00A771F8" w:rsidRPr="00433103" w:rsidRDefault="00A771F8" w:rsidP="00A771F8">
      <w:pPr>
        <w:pStyle w:val="Tekstpodstawowy"/>
        <w:ind w:left="284"/>
        <w:rPr>
          <w:rFonts w:ascii="Arial" w:hAnsi="Arial" w:cs="Arial"/>
          <w:szCs w:val="24"/>
        </w:rPr>
      </w:pPr>
    </w:p>
    <w:p w14:paraId="09EE4A17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bCs/>
          <w:szCs w:val="24"/>
        </w:rPr>
        <w:t>§ 7. Wykonanie umowy</w:t>
      </w:r>
    </w:p>
    <w:p w14:paraId="159D1279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postanawiają, że przedmiotem odbioru końcowego będzie zakres umowy określony w § 2.</w:t>
      </w:r>
    </w:p>
    <w:p w14:paraId="45DA75B0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Przewiduje się następujące rodzaje odbiorów robót:</w:t>
      </w:r>
    </w:p>
    <w:p w14:paraId="68E1B096" w14:textId="77777777" w:rsidR="00A771F8" w:rsidRPr="00433103" w:rsidRDefault="00A771F8" w:rsidP="00A771F8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odbiory techniczne robót ulegających zakryciu dokonywane przez inspektora nadzoru, o którym mowa niżej w § 12 ust. 2, na bieżąco zgodnie z pisemną informacją otrzymaną od Wykonawcy,</w:t>
      </w:r>
    </w:p>
    <w:p w14:paraId="3540478E" w14:textId="77777777" w:rsidR="00A771F8" w:rsidRPr="00433103" w:rsidRDefault="00A771F8" w:rsidP="00A771F8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częściowy przedmiotu umowy, w terminie do 7 dni od dnia potwierdzenia przez przedstawiciela Wykonawcy gotowości do jego dokonania</w:t>
      </w:r>
    </w:p>
    <w:p w14:paraId="7E05DCFC" w14:textId="77777777" w:rsidR="00A771F8" w:rsidRPr="00433103" w:rsidRDefault="00A771F8" w:rsidP="00A771F8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końcowy przedmiotu umowy, w terminie do 7 dni od dnia potwierdzenia przez przedstawiciela Wykonawcy gotowości do jego dokonania,</w:t>
      </w:r>
    </w:p>
    <w:p w14:paraId="41FBBDE9" w14:textId="77777777" w:rsidR="00A771F8" w:rsidRPr="00433103" w:rsidRDefault="00A771F8" w:rsidP="00A771F8">
      <w:pPr>
        <w:pStyle w:val="Tekstpodstawowy"/>
        <w:numPr>
          <w:ilvl w:val="1"/>
          <w:numId w:val="18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pogwarancyjny przedmiotu umowy.</w:t>
      </w:r>
    </w:p>
    <w:p w14:paraId="71B171F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część lub całość robót zostanie zakończona Wykonawca zawiadomi</w:t>
      </w:r>
      <w:r w:rsidRPr="00433103">
        <w:rPr>
          <w:rFonts w:ascii="Arial" w:hAnsi="Arial" w:cs="Arial"/>
          <w:bCs/>
          <w:szCs w:val="24"/>
        </w:rPr>
        <w:br/>
        <w:t xml:space="preserve">o tym fakcie na piśmie Zamawiającego. </w:t>
      </w:r>
    </w:p>
    <w:p w14:paraId="3F6E77F6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Na dzień powiadomienia, Wykonawca powinien skompletować materiały odbiorowe w tym próby i sprawdzenia przewidziane w przepisach. </w:t>
      </w:r>
    </w:p>
    <w:p w14:paraId="0BFCE0D4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 xml:space="preserve">Inspektor nadzoru potwierdza gotowość do odbioru częściowego i końcowego w ciągu 7 dni od daty wpływu zgłoszenia o gotowości zakończeniu robót do właściwego miejscowo urzędu. </w:t>
      </w:r>
    </w:p>
    <w:p w14:paraId="7F49CAED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szCs w:val="24"/>
        </w:rPr>
        <w:t>Dzień potwierdzenia gotowości do dokonania odbioru końcowego przez inspektora nadzoru jest uznany jako data zakończenia robót.</w:t>
      </w:r>
    </w:p>
    <w:p w14:paraId="4CFAE2D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Zakończenie odbioru winno nastąpić w terminie 14 dni roboczych od daty rozpoczęcia czynności odbiorowych.</w:t>
      </w:r>
    </w:p>
    <w:p w14:paraId="4FDDAFAB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06A9113C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Protokół odbioru podpisany przez strony, Zamawiający doręcza Wykonawcy</w:t>
      </w:r>
      <w:r w:rsidRPr="00433103">
        <w:rPr>
          <w:rFonts w:ascii="Arial" w:hAnsi="Arial" w:cs="Arial"/>
          <w:bCs/>
          <w:szCs w:val="24"/>
        </w:rPr>
        <w:br/>
        <w:t xml:space="preserve">w dniu zakończenia czynności odbioru. </w:t>
      </w:r>
      <w:r w:rsidRPr="00433103">
        <w:rPr>
          <w:rFonts w:ascii="Arial" w:hAnsi="Arial" w:cs="Arial"/>
          <w:b/>
          <w:szCs w:val="24"/>
        </w:rPr>
        <w:t>Dzień ten stanowi datę odbioru.</w:t>
      </w:r>
    </w:p>
    <w:p w14:paraId="1F06E3AB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6658EBC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Pr="00433103">
        <w:rPr>
          <w:rFonts w:ascii="Arial" w:hAnsi="Arial" w:cs="Arial"/>
          <w:bCs/>
          <w:szCs w:val="24"/>
        </w:rPr>
        <w:br/>
        <w:t>w protokole odbioru.</w:t>
      </w:r>
    </w:p>
    <w:p w14:paraId="7C5A87F6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 udziela  Zamawiającemu  gwarancji  jakości  na  przedmiot umowy, w tym na dostarczone i wbudowane urządzenia oraz materiały na okres </w:t>
      </w:r>
      <w:r w:rsidRPr="00433103">
        <w:rPr>
          <w:rFonts w:ascii="Arial" w:hAnsi="Arial" w:cs="Arial"/>
          <w:b/>
          <w:bCs/>
          <w:szCs w:val="24"/>
        </w:rPr>
        <w:t>…..</w:t>
      </w:r>
      <w:r w:rsidRPr="00433103">
        <w:rPr>
          <w:rFonts w:ascii="Arial" w:hAnsi="Arial" w:cs="Arial"/>
          <w:bCs/>
          <w:szCs w:val="24"/>
        </w:rPr>
        <w:t xml:space="preserve"> </w:t>
      </w:r>
      <w:r w:rsidRPr="00433103">
        <w:rPr>
          <w:rFonts w:ascii="Arial" w:hAnsi="Arial" w:cs="Arial"/>
          <w:b/>
          <w:szCs w:val="24"/>
        </w:rPr>
        <w:t> miesięcy</w:t>
      </w:r>
      <w:r w:rsidRPr="00433103">
        <w:rPr>
          <w:rFonts w:ascii="Arial" w:hAnsi="Arial" w:cs="Arial"/>
          <w:bCs/>
          <w:szCs w:val="24"/>
        </w:rPr>
        <w:t>, licząc od daty protokołu odbioru końcowego.</w:t>
      </w:r>
    </w:p>
    <w:p w14:paraId="381ED191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gwarantuje między innymi, że wykonane roboty oraz użyte materiały nie mają usterek konstrukcyjnych, materiałowych lub wynikających</w:t>
      </w:r>
      <w:r w:rsidRPr="00433103">
        <w:rPr>
          <w:rFonts w:ascii="Arial" w:hAnsi="Arial" w:cs="Arial"/>
          <w:bCs/>
          <w:szCs w:val="24"/>
        </w:rPr>
        <w:br/>
        <w:t>z błędów technologicznych i zapewniają bezpieczne i bezawaryjne użytkowanie.</w:t>
      </w:r>
    </w:p>
    <w:p w14:paraId="115A826B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w okresie gwarancji usunie usterkę lub uszkodzenie na własny koszt niezwłocznie po otrzymaniu od Zamawiającego pisemnego zawiadomienia nie później jednak niż w terminie 7 dni od otrzymania zawiadomienia.</w:t>
      </w:r>
    </w:p>
    <w:p w14:paraId="5849F512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nie przystąpi do usuwania usterki lub uszkodzenia w ciągu 7 dni od otrzymania powiadomienia Zamawiający będzie miał prawo usunąć usterkę zlecając osobie trzeciej na ryzyko i koszt Wykonawcy.</w:t>
      </w:r>
    </w:p>
    <w:p w14:paraId="284BA834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Wykonawca ponosi odpowiedzialność z tytułu rękojmi za wady fizyczne</w:t>
      </w:r>
      <w:r w:rsidRPr="00433103">
        <w:rPr>
          <w:rFonts w:ascii="Arial" w:hAnsi="Arial" w:cs="Arial"/>
          <w:bCs/>
          <w:szCs w:val="24"/>
        </w:rPr>
        <w:br/>
        <w:t>i prawne zmniejszające wartość użytkową, techniczną i estetyczną wykonania robót.</w:t>
      </w:r>
    </w:p>
    <w:p w14:paraId="7980A59C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Pr="00433103">
        <w:rPr>
          <w:rFonts w:ascii="Arial" w:hAnsi="Arial" w:cs="Arial"/>
          <w:b/>
          <w:szCs w:val="24"/>
        </w:rPr>
        <w:t>60 miesięcy</w:t>
      </w:r>
      <w:r w:rsidRPr="00433103"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14:paraId="575E3FE4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14:paraId="55C5EF29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14:paraId="2574CFDD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Okres rękojmi na roboty naprawione będzie się rozpoczynał ponownie od dnia zakończenia naprawy i będzie trwał kolejne 60 miesięcy.</w:t>
      </w:r>
    </w:p>
    <w:p w14:paraId="0D570E35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14:paraId="5FC8AE37" w14:textId="77777777" w:rsidR="00A771F8" w:rsidRPr="00433103" w:rsidRDefault="00A771F8" w:rsidP="00A771F8">
      <w:pPr>
        <w:pStyle w:val="Tekstpodstawowy"/>
        <w:numPr>
          <w:ilvl w:val="0"/>
          <w:numId w:val="17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szCs w:val="24"/>
        </w:rPr>
        <w:t>Ubezpieczeniu podlegają w szczególności:</w:t>
      </w:r>
    </w:p>
    <w:p w14:paraId="30D05F34" w14:textId="77777777" w:rsidR="00A771F8" w:rsidRPr="00433103" w:rsidRDefault="00A771F8" w:rsidP="00A771F8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14:paraId="44E124F5" w14:textId="77777777" w:rsidR="00A771F8" w:rsidRPr="00433103" w:rsidRDefault="00A771F8" w:rsidP="00A771F8">
      <w:pPr>
        <w:pStyle w:val="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lastRenderedPageBreak/>
        <w:t>odpowiedzialność cywilna za szkody i krzywdę oraz następstwa nieszczęśliwych wypadków dotyczących pracowników i osób trzecich  powstałych w związku z prowadzonymi robotami budowlanymi w tym także ruchem pojazdów mechanicznych.</w:t>
      </w:r>
    </w:p>
    <w:p w14:paraId="0C53A765" w14:textId="77777777" w:rsidR="00A771F8" w:rsidRPr="00433103" w:rsidRDefault="00A771F8" w:rsidP="00A771F8">
      <w:pPr>
        <w:pStyle w:val="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Wartość robót objętych ubezpieczeniem będzie obejmowała:</w:t>
      </w:r>
    </w:p>
    <w:p w14:paraId="00497FBF" w14:textId="77777777" w:rsidR="00A771F8" w:rsidRPr="00433103" w:rsidRDefault="00A771F8" w:rsidP="00A771F8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roboty – do wartości szacunkowej określonej przez Wykonawcę,</w:t>
      </w:r>
    </w:p>
    <w:p w14:paraId="1EB682C1" w14:textId="77777777" w:rsidR="00A771F8" w:rsidRPr="00433103" w:rsidRDefault="00A771F8" w:rsidP="00A771F8">
      <w:pPr>
        <w:pStyle w:val="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14:paraId="5AC2DAB7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num" w:pos="2340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zobowiązuje się zapewnić materiały i urządzenia konieczne do wykonania przedmiotu umowy odpowiadające co do jakości wyrobów dopuszczonych do obrotu i stosowania w budownictwie określonym w art.10 ustawy Prawo budowlane (</w:t>
      </w:r>
      <w:proofErr w:type="spellStart"/>
      <w:r w:rsidRPr="00433103">
        <w:rPr>
          <w:rFonts w:ascii="Arial" w:hAnsi="Arial" w:cs="Arial"/>
          <w:bCs/>
          <w:szCs w:val="24"/>
        </w:rPr>
        <w:t>t.j</w:t>
      </w:r>
      <w:proofErr w:type="spellEnd"/>
      <w:r w:rsidRPr="00433103">
        <w:rPr>
          <w:rFonts w:ascii="Arial" w:hAnsi="Arial" w:cs="Arial"/>
          <w:bCs/>
          <w:szCs w:val="24"/>
        </w:rPr>
        <w:t>. Dz. U. z 2020 r. poz.1333 ze zm.).</w:t>
      </w:r>
    </w:p>
    <w:p w14:paraId="004D73F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Na każde żądanie Zamawiającego (inspektora nadzoru), Wykonawca zobowiązany jest okazać w stosunku do wskazanych materiałów: certyfikat na znak bezpieczeństwa, deklarację zgodności lub certyfikat zgodności z Polską Normą lub aprobatą techniczną.</w:t>
      </w:r>
    </w:p>
    <w:p w14:paraId="3666FAF6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 jakości robót wykonanych z materiałów Wykonawcy na terenie budowy a także sprawdzenia ciężaru i ilości zużytych materiałów.</w:t>
      </w:r>
    </w:p>
    <w:p w14:paraId="27B6919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Zamawiający zażąda badań związanych z prowadzonymi robotami które nie były przewidziane niniejszą umową to Wykonawca obowiązany jest przeprowadzić te badania.</w:t>
      </w:r>
    </w:p>
    <w:p w14:paraId="21FC87D4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 rezultacie przeprowadzenia tych badań okaże się, że zastosowane materiały bądź wykonanie robót nie jest zgodne z umową to koszty badań dodatkowych obciążają Wykonawcę natomiast gdy wyniki badań wykażą, że materiały bądź wykonanie robót jest zgodne z umową to koszty tych badań obciążają Zamawiającego.</w:t>
      </w:r>
    </w:p>
    <w:p w14:paraId="6FF3A369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wykonuje przedmiot umowy w sposób wadliwy albo sprzeczny z umową Zamawiający może wezwać go do zmiany sposobu jego wykonywania.</w:t>
      </w:r>
    </w:p>
    <w:p w14:paraId="70D0D35A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 razie powstania sporu na tle wykonania niniejszej umowy na wykonanie robót  budowlanych określonych w § 2 umowy Wykonawca jest zobowiązany przede  wszystkim do wyczerpania drogi postępowania reklamacyjnego.</w:t>
      </w:r>
    </w:p>
    <w:p w14:paraId="1649063B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Zamawiającego.</w:t>
      </w:r>
    </w:p>
    <w:p w14:paraId="0A80B385" w14:textId="77777777" w:rsidR="00A771F8" w:rsidRPr="00433103" w:rsidRDefault="00A771F8" w:rsidP="00A771F8">
      <w:pPr>
        <w:pStyle w:val="Tekstpodstawowy"/>
        <w:numPr>
          <w:ilvl w:val="0"/>
          <w:numId w:val="17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Pr="00433103">
        <w:rPr>
          <w:rFonts w:ascii="Arial" w:hAnsi="Arial" w:cs="Arial"/>
          <w:szCs w:val="24"/>
        </w:rPr>
        <w:t>Wykonawcę roszczenia w terminie 14 dni od daty zgłoszenia roszczenia.</w:t>
      </w:r>
    </w:p>
    <w:p w14:paraId="06739DA2" w14:textId="77777777" w:rsidR="00A771F8" w:rsidRPr="00433103" w:rsidRDefault="00A771F8" w:rsidP="00A771F8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C72F8B1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§ 8. Wynagrodzenie</w:t>
      </w:r>
    </w:p>
    <w:p w14:paraId="01BB518E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Ryczałtowa wartość za wykonanie przedmiotu umowy zgodnie z ofertą, o której mowa w </w:t>
      </w:r>
      <w:r w:rsidRPr="00433103">
        <w:rPr>
          <w:rFonts w:ascii="Arial" w:hAnsi="Arial" w:cs="Arial"/>
          <w:bCs/>
          <w:szCs w:val="24"/>
        </w:rPr>
        <w:t>§1 ust. 4</w:t>
      </w:r>
      <w:r w:rsidRPr="00433103">
        <w:rPr>
          <w:rFonts w:ascii="Arial" w:hAnsi="Arial" w:cs="Arial"/>
          <w:szCs w:val="24"/>
        </w:rPr>
        <w:t xml:space="preserve">  wynosi netto …………. zł (słownie: ……………………….. złotych) plus obowiązujący podatek VAT ….% w kwocie………………. zł (słownie: …………………złotych) co daje kwotę brutto …………………..zł (słownie: ………………………………………. złotych).</w:t>
      </w:r>
    </w:p>
    <w:p w14:paraId="0A34715B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Rozliczenie przedmiotu umowy nastąpi w oparciu o dwie faktury: zaliczkową oraz  końcową wystawioną po zakończeniu robót w oparciu o protokół odbioru końcowego robót, o którym mowa w § 4 pkt 4.</w:t>
      </w:r>
    </w:p>
    <w:p w14:paraId="18ED6F74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</w:rPr>
        <w:lastRenderedPageBreak/>
        <w:t xml:space="preserve">Zgodnie z ust. 5 pkt 1) lit a) wstępnej promesy, o której mowa w § 2 ust. 2 zapłata wynagrodzenia Wykonawcy w kwocie ………………….. zł co stanowi 5 % wynagrodzenia należnego Wykonawcy nastąpi w terminie do 30 dni od dnia doręczenia Zamawiającemu prawidłowo wystawionej faktury zaliczkowej wraz z dokumentem potwierdzającym zabezpieczenie zwrotu 100% zaliczki, to jest podpisaną gwarancją bankową lub ubezpieczeniową zwrotu zaliczki w przypadku nie wywiązania się Wykonawcy z zobowiązań umownych i odmowy zwrotu zaliczki przez Wykonawcę. Gwarancja bankowa lub ubezpieczeniowa zwrotu zaliczki  na kwotę zaliczki winna być wystawiona na okres realizacji robót objętych umową plus 1 miesiąc. </w:t>
      </w:r>
      <w:r w:rsidRPr="00433103">
        <w:rPr>
          <w:rFonts w:ascii="Arial" w:hAnsi="Arial" w:cs="Arial"/>
          <w:bCs/>
          <w:szCs w:val="24"/>
        </w:rPr>
        <w:t xml:space="preserve">Pozostała część wynagrodzenia wypłacona zostanie po zakończeniu realizacji inwestycji zgodnie z ust. 5 pkt 1) lit. a) wstępnej promesy, o której mowa </w:t>
      </w:r>
      <w:r w:rsidRPr="00433103">
        <w:rPr>
          <w:rFonts w:ascii="Arial" w:hAnsi="Arial" w:cs="Arial"/>
        </w:rPr>
        <w:t>§ 2 ust. 2</w:t>
      </w:r>
      <w:r w:rsidRPr="00433103">
        <w:rPr>
          <w:rFonts w:ascii="Arial" w:hAnsi="Arial" w:cs="Arial"/>
          <w:bCs/>
          <w:szCs w:val="24"/>
        </w:rPr>
        <w:t>, na podstawie faktury końcowej uwzględniającej udzieloną zaliczkę.</w:t>
      </w:r>
    </w:p>
    <w:p w14:paraId="67D972DF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zapewni finansowanie inwestycji w części niepokrytej udziałem własnym Zamawiającego na czas poprzedzający wypłatę z Promesy na zasadach określonych w pkt 5 wstępnej promesy, o której mowa w § 2 ust. 2, przy czym zapłata wynagrodzenia Wykonawcy w całości nastąpi po wykonaniu inwestycji w terminie nie dłuższym niż </w:t>
      </w:r>
      <w:r w:rsidRPr="00433103">
        <w:rPr>
          <w:rFonts w:ascii="Arial" w:hAnsi="Arial" w:cs="Arial"/>
          <w:b/>
          <w:bCs/>
          <w:szCs w:val="24"/>
        </w:rPr>
        <w:t>35 dni</w:t>
      </w:r>
      <w:r w:rsidRPr="00433103">
        <w:rPr>
          <w:rFonts w:ascii="Arial" w:hAnsi="Arial" w:cs="Arial"/>
          <w:bCs/>
          <w:szCs w:val="24"/>
        </w:rPr>
        <w:t xml:space="preserve"> od dnia odbioru inwestycji przez Zamawiającego.</w:t>
      </w:r>
    </w:p>
    <w:p w14:paraId="1C18B961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jest zobowiązany do dostarczenia Zamawiającemu w terminie 7 dni od dnia odbioru inwestycji prawidłowo wystawionej faktury VAT końcowej wraz z wymaganymi załącznikami, o których mowa w ust. 9 pod rygorem braku negatywnych konsekwencji prawnych z tytułu niezachowania terminu, o którym mowa w ust. 4.</w:t>
      </w:r>
    </w:p>
    <w:p w14:paraId="7B8C90A8" w14:textId="77777777" w:rsidR="00A771F8" w:rsidRPr="00433103" w:rsidRDefault="00A771F8" w:rsidP="00A771F8">
      <w:pPr>
        <w:pStyle w:val="Tekstpodstawowywcity2"/>
        <w:numPr>
          <w:ilvl w:val="0"/>
          <w:numId w:val="16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Płatność dokonywana będzie w formie przelewu na rachunek bankowy Wykonawcy nr.............................................................. . </w:t>
      </w:r>
    </w:p>
    <w:p w14:paraId="5A9675BD" w14:textId="77777777" w:rsidR="00A771F8" w:rsidRPr="00433103" w:rsidRDefault="00A771F8" w:rsidP="00A771F8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Faktura Wykonawcy powinna być wystawiona na Powiat Wałbrzyski Al. Wyzwolenia 24, 58-300 Wałbrzych NIP 886-26-33-345.</w:t>
      </w:r>
    </w:p>
    <w:p w14:paraId="592FC57A" w14:textId="77777777" w:rsidR="00A771F8" w:rsidRPr="00433103" w:rsidRDefault="00A771F8" w:rsidP="00A771F8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oświadcza, że jest płatnikiem podatku VAT, posiada numer </w:t>
      </w:r>
      <w:r w:rsidRPr="00433103">
        <w:rPr>
          <w:rFonts w:ascii="Arial" w:hAnsi="Arial" w:cs="Arial"/>
          <w:bCs/>
          <w:szCs w:val="24"/>
        </w:rPr>
        <w:br/>
        <w:t>NIP ……………………………………………..  .</w:t>
      </w:r>
    </w:p>
    <w:p w14:paraId="18B7AFCA" w14:textId="77777777" w:rsidR="00A771F8" w:rsidRPr="00433103" w:rsidRDefault="00A771F8" w:rsidP="00A771F8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 przypadku realizacji robót przy udziale podwykonawców, wykonawca zobowiązany jest dołączyć do wystawionej przez siebie faktury VAT oświadczenia, o których mowa w § 5 ust. 22, od każdego z podwykonawców.</w:t>
      </w:r>
    </w:p>
    <w:p w14:paraId="59DFA363" w14:textId="77777777" w:rsidR="00A771F8" w:rsidRPr="00433103" w:rsidRDefault="00A771F8" w:rsidP="00A771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433103">
        <w:rPr>
          <w:rFonts w:ascii="Arial" w:hAnsi="Arial" w:cs="Arial"/>
          <w:bCs/>
          <w:sz w:val="24"/>
          <w:szCs w:val="24"/>
        </w:rPr>
        <w:t>Wykonawca oświadcza iż w przypadku wystawienia faktury VAT,</w:t>
      </w:r>
      <w:r w:rsidRPr="00433103">
        <w:rPr>
          <w:rFonts w:ascii="Arial" w:hAnsi="Arial" w:cs="Arial"/>
          <w:bCs/>
          <w:sz w:val="24"/>
          <w:szCs w:val="24"/>
        </w:rPr>
        <w:br/>
        <w:t>z obowiązkiem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14:paraId="738BDFFC" w14:textId="77777777" w:rsidR="00A771F8" w:rsidRPr="00433103" w:rsidRDefault="00A771F8" w:rsidP="00A771F8">
      <w:pPr>
        <w:pStyle w:val="Tekstpodstawowy"/>
        <w:numPr>
          <w:ilvl w:val="0"/>
          <w:numId w:val="1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581CAA46" w14:textId="77777777" w:rsidR="00A771F8" w:rsidRPr="00433103" w:rsidRDefault="00A771F8" w:rsidP="00A771F8">
      <w:pPr>
        <w:pStyle w:val="Tekstpodstawowywcity2"/>
        <w:ind w:left="0"/>
        <w:rPr>
          <w:rFonts w:ascii="Arial" w:hAnsi="Arial" w:cs="Arial"/>
          <w:szCs w:val="24"/>
        </w:rPr>
      </w:pPr>
    </w:p>
    <w:p w14:paraId="5EBD36A4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§ 9. Kary i odszkodowania</w:t>
      </w:r>
    </w:p>
    <w:p w14:paraId="1BE60B0C" w14:textId="77777777" w:rsidR="00A771F8" w:rsidRPr="00433103" w:rsidRDefault="00A771F8" w:rsidP="00A771F8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>Zarówno Zamawiający jak i Wykonawca obowiązani są do naprawienia szkód wynikłych z niewykonania lub nienależytego wykonania swoich zobowiązań umownych.</w:t>
      </w:r>
    </w:p>
    <w:p w14:paraId="63427A30" w14:textId="77777777" w:rsidR="00A771F8" w:rsidRPr="00433103" w:rsidRDefault="00A771F8" w:rsidP="00A771F8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08567170" w14:textId="77777777" w:rsidR="00A771F8" w:rsidRPr="00433103" w:rsidRDefault="00A771F8" w:rsidP="00A771F8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zapłaci Zamawiającemu karę umowną:</w:t>
      </w:r>
    </w:p>
    <w:p w14:paraId="774A7BAC" w14:textId="77777777" w:rsidR="00A771F8" w:rsidRPr="00433103" w:rsidRDefault="00A771F8" w:rsidP="00A771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za zwłokę w oddaniu przedmiotu umowy w wysokości 0,2% wynagrodzenia netto określonego w § 8 ust. 1 za każdy dzień zwłoki,</w:t>
      </w:r>
    </w:p>
    <w:p w14:paraId="7F777934" w14:textId="77777777" w:rsidR="00A771F8" w:rsidRPr="00433103" w:rsidRDefault="00A771F8" w:rsidP="00A771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za zwłokę w usunięciu wad stwierdzonych w czasie odbioru lub w okresie gwarancji i rękojmi w wysokości 0,2% wynagrodzenia netto określonego</w:t>
      </w:r>
      <w:r w:rsidRPr="00433103">
        <w:rPr>
          <w:rFonts w:ascii="Arial" w:hAnsi="Arial" w:cs="Arial"/>
          <w:bCs/>
          <w:szCs w:val="24"/>
        </w:rPr>
        <w:br/>
        <w:t>w § 8 ust. 1 za każdy dzień zwłoki liczonego od dnia następnego po upływie terminu ustalonego na usunięcie wad,</w:t>
      </w:r>
    </w:p>
    <w:p w14:paraId="2571CCAF" w14:textId="77777777" w:rsidR="00A771F8" w:rsidRPr="00433103" w:rsidRDefault="00A771F8" w:rsidP="00A771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 rozwiązanie umowy z winy Wykonawcy w wysokości 20% wynagrodzenia netto określonego w § 8,</w:t>
      </w:r>
    </w:p>
    <w:p w14:paraId="19C614BE" w14:textId="77777777" w:rsidR="00A771F8" w:rsidRPr="00433103" w:rsidRDefault="00A771F8" w:rsidP="00A771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 tytułu umowy podwykonawstwa w sytuacji:</w:t>
      </w:r>
    </w:p>
    <w:p w14:paraId="5F167538" w14:textId="77777777" w:rsidR="00A771F8" w:rsidRPr="00433103" w:rsidRDefault="00A771F8" w:rsidP="00A771F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- braku zapłaty lub nieterminowej zapłaty wynagrodzenia należnego       podwykonawcom lub dalszym podwykonawcom - w wysokości 5% wynagrodzenia brutto należnego podwykonawcy lub dalszym podwykonawcom,</w:t>
      </w:r>
    </w:p>
    <w:p w14:paraId="7B9BC805" w14:textId="77777777" w:rsidR="00A771F8" w:rsidRPr="00433103" w:rsidRDefault="00A771F8" w:rsidP="00A771F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- nieprzedłożenia do zaakceptowania projektu umowy o podwykonawstwo, której przedmiotem są roboty budowlane lub projektu jej zmiany</w:t>
      </w:r>
      <w:r w:rsidRPr="00433103">
        <w:rPr>
          <w:rFonts w:ascii="Arial" w:hAnsi="Arial" w:cs="Arial"/>
          <w:bCs/>
          <w:szCs w:val="24"/>
        </w:rPr>
        <w:br/>
        <w:t xml:space="preserve">w wysokości 5.000 zł, </w:t>
      </w:r>
    </w:p>
    <w:p w14:paraId="2255707D" w14:textId="77777777" w:rsidR="00A771F8" w:rsidRPr="00433103" w:rsidRDefault="00A771F8" w:rsidP="00A771F8">
      <w:pPr>
        <w:pStyle w:val="Tekstpodstawowy"/>
        <w:tabs>
          <w:tab w:val="left" w:pos="284"/>
        </w:tabs>
        <w:ind w:left="993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- nieprzedłożenia poświadczonej za zgodność z oryginałem kopii umowy</w:t>
      </w:r>
      <w:r w:rsidRPr="00433103">
        <w:rPr>
          <w:rFonts w:ascii="Arial" w:hAnsi="Arial" w:cs="Arial"/>
          <w:bCs/>
          <w:szCs w:val="24"/>
        </w:rPr>
        <w:br/>
        <w:t>o podwykonawstwo lub jej zmiany w wysokości 5.000 zł,</w:t>
      </w:r>
    </w:p>
    <w:p w14:paraId="42C92AE0" w14:textId="77777777" w:rsidR="00A771F8" w:rsidRPr="00433103" w:rsidRDefault="00A771F8" w:rsidP="00A771F8">
      <w:pPr>
        <w:pStyle w:val="Tekstpodstawowy"/>
        <w:tabs>
          <w:tab w:val="left" w:pos="284"/>
        </w:tabs>
        <w:ind w:left="993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- braku zmiany umowy o podwykonawstwo w zakresie terminu zapłaty w wysokości 5.000 zł.</w:t>
      </w:r>
    </w:p>
    <w:p w14:paraId="3A7EA772" w14:textId="77777777" w:rsidR="00A771F8" w:rsidRPr="00433103" w:rsidRDefault="00A771F8" w:rsidP="00A771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 za niewypełnienie obowiązku zatrudnienia pracowników wykonujących czynności, o których mowa  w § 6 ust. 1 na umowę o pracę w wysokości 5.000 zł za każdy stwierdzony przypadek. </w:t>
      </w:r>
    </w:p>
    <w:p w14:paraId="27EA929D" w14:textId="77777777" w:rsidR="00A771F8" w:rsidRPr="00433103" w:rsidRDefault="00A771F8" w:rsidP="00A771F8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zapłaci Wykonawcy karę umowną w wysokości 10% wynagrodzenia netto określonego w § 8 ust. 1 za rozwiązanie umowy z winy Zamawiającego.</w:t>
      </w:r>
    </w:p>
    <w:p w14:paraId="6D074E79" w14:textId="77777777" w:rsidR="00A771F8" w:rsidRPr="00433103" w:rsidRDefault="00A771F8" w:rsidP="00A771F8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zastrzega sobie możliwość potrącenia kar umownych</w:t>
      </w:r>
      <w:r w:rsidRPr="00433103">
        <w:rPr>
          <w:rFonts w:ascii="Arial" w:hAnsi="Arial" w:cs="Arial"/>
          <w:bCs/>
          <w:szCs w:val="24"/>
        </w:rPr>
        <w:br/>
        <w:t>z wynagrodzenia należnego Wykonawcy na podstawie noty obciążeniowej wystawionej przez Zamawiającego na co Wykonawca wyraża zgodę.</w:t>
      </w:r>
    </w:p>
    <w:p w14:paraId="4C5A7610" w14:textId="77777777" w:rsidR="00A771F8" w:rsidRPr="00433103" w:rsidRDefault="00A771F8" w:rsidP="00A771F8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zastrzegają możliwość dochodzenia odszkodowania uzupełniającego na zasadach ogólnych gdy wartość szkody przewyższa zastrzeżone kary umowne.</w:t>
      </w:r>
    </w:p>
    <w:p w14:paraId="45701243" w14:textId="77777777" w:rsidR="00A771F8" w:rsidRPr="00433103" w:rsidRDefault="00A771F8" w:rsidP="00A771F8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szCs w:val="24"/>
        </w:rPr>
        <w:t>Łączna maksymalna wysokość kar umownych nie może przekroczyć 20% wartości wynagrodzenia netto określonego w § 8 ust. 1 umowy.</w:t>
      </w:r>
    </w:p>
    <w:p w14:paraId="777974FF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</w:p>
    <w:p w14:paraId="098A409E" w14:textId="77777777" w:rsidR="00A771F8" w:rsidRPr="00433103" w:rsidRDefault="00A771F8" w:rsidP="00A771F8">
      <w:pPr>
        <w:pStyle w:val="Tekstpodstawowy"/>
        <w:tabs>
          <w:tab w:val="left" w:pos="284"/>
        </w:tabs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10.  </w:t>
      </w:r>
      <w:r w:rsidRPr="00433103">
        <w:rPr>
          <w:rFonts w:ascii="Arial" w:hAnsi="Arial" w:cs="Arial"/>
          <w:b/>
          <w:bCs/>
          <w:szCs w:val="24"/>
        </w:rPr>
        <w:t>Zabezpieczenie wykonania umowy</w:t>
      </w:r>
    </w:p>
    <w:p w14:paraId="17DDA91E" w14:textId="77777777" w:rsidR="00A771F8" w:rsidRPr="00433103" w:rsidRDefault="00A771F8" w:rsidP="00A771F8">
      <w:pPr>
        <w:pStyle w:val="Tekstpodstawowy"/>
        <w:jc w:val="left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1.Wykonawca  zobowiązuje  się  do  wniesienia zabezpieczenia należytego wykonania Umowy w wysokości 2%  wartości wynagrodzenia brutto określonego w §8 ust. 1, co stanowi kwotę: ……………zł (słownie…………………….zł). </w:t>
      </w:r>
    </w:p>
    <w:p w14:paraId="2DADB4D3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2.Zabezpieczenie, o którym mowa w ust. 1 zostanie wniesione w sposób następujący: 100% zabezpieczenia tj.: ……………………zł ( słownie: ………………. ) w  formie  pieniężnej nie  później  niż  w  dniu  zawarcia  Umowy  lub  w innej formie przewidzianej   przez   ustawę   </w:t>
      </w:r>
      <w:proofErr w:type="spellStart"/>
      <w:r w:rsidRPr="00433103">
        <w:rPr>
          <w:rFonts w:ascii="Arial" w:hAnsi="Arial" w:cs="Arial"/>
          <w:bCs/>
          <w:szCs w:val="24"/>
        </w:rPr>
        <w:t>Pzp</w:t>
      </w:r>
      <w:proofErr w:type="spellEnd"/>
      <w:r w:rsidRPr="00433103">
        <w:rPr>
          <w:rFonts w:ascii="Arial" w:hAnsi="Arial" w:cs="Arial"/>
          <w:bCs/>
          <w:szCs w:val="24"/>
        </w:rPr>
        <w:t xml:space="preserve">, nie  później  niż  w  dniu  zawarcia  Umowy z podziałem na: </w:t>
      </w:r>
    </w:p>
    <w:p w14:paraId="7BFEBCB8" w14:textId="77777777" w:rsidR="00A771F8" w:rsidRPr="00433103" w:rsidRDefault="00A771F8" w:rsidP="00A771F8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100% zabezpieczenia tj.: ……………….zł ( słownie:……………………) jako</w:t>
      </w:r>
    </w:p>
    <w:p w14:paraId="769AD647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 xml:space="preserve">                 zabezpieczenia  należytego  wykonania  Umowy, z okresem ważności od   </w:t>
      </w:r>
    </w:p>
    <w:p w14:paraId="2D1B5050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             daty zawarcia umowy do dnia zakończenia przedmiotu umowy, </w:t>
      </w:r>
    </w:p>
    <w:p w14:paraId="0BE4E3E8" w14:textId="77777777" w:rsidR="00A771F8" w:rsidRPr="00433103" w:rsidRDefault="00A771F8" w:rsidP="00A771F8">
      <w:pPr>
        <w:pStyle w:val="Tekstpodstawowy"/>
        <w:numPr>
          <w:ilvl w:val="1"/>
          <w:numId w:val="9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30% zabezpieczenia tj.:…………………zł ( słownie:…………………………)</w:t>
      </w:r>
    </w:p>
    <w:p w14:paraId="670802C3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              jako zabezpieczenie okresu rękojmi za wady, z okresem ważności 5 lat od dnia zakończenia przedmiotu umowy.                           </w:t>
      </w:r>
    </w:p>
    <w:p w14:paraId="395ED79E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3.Po dokonaniu  odbioru  końcowego  przedmiotu  Umowy i  uznania go za należycie wykonany w  terminie  30  dni  zostanie  zwolnione 70% zabezpieczenia należytego wykonania Umowy a pozostała część, tj. 30%, po upływie okresu rękojmi za wady. Zwolnienie  zabezpieczenia  okresu  rękojmi za  wady zostanie dokonane najpóźniej  15-go  dnia  po  upływie  okresu rękojmi w przypadku należytego wykonania umowy oraz usunięcia ewentualnych stwierdzonych wad.</w:t>
      </w:r>
    </w:p>
    <w:p w14:paraId="0682AE01" w14:textId="77777777" w:rsidR="00A771F8" w:rsidRPr="00433103" w:rsidRDefault="00A771F8" w:rsidP="00A771F8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5E5A1B87" w14:textId="77777777" w:rsidR="00A771F8" w:rsidRPr="00433103" w:rsidRDefault="00A771F8" w:rsidP="00A771F8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41DEE89A" w14:textId="77777777" w:rsidR="00A771F8" w:rsidRPr="00433103" w:rsidRDefault="00A771F8" w:rsidP="00A771F8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§ 11. Rozwiązanie Umowy</w:t>
      </w:r>
    </w:p>
    <w:p w14:paraId="1F8E3EA1" w14:textId="77777777" w:rsidR="00A771F8" w:rsidRPr="00433103" w:rsidRDefault="00A771F8" w:rsidP="00A771F8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1.  Zamawiający może odstąpić od umowy na podst. zapisów art. 456 ustawy </w:t>
      </w:r>
      <w:proofErr w:type="spellStart"/>
      <w:r w:rsidRPr="00433103">
        <w:rPr>
          <w:rFonts w:ascii="Arial" w:hAnsi="Arial" w:cs="Arial"/>
          <w:szCs w:val="24"/>
        </w:rPr>
        <w:t>Pzp</w:t>
      </w:r>
      <w:proofErr w:type="spellEnd"/>
      <w:r w:rsidRPr="00433103">
        <w:rPr>
          <w:rFonts w:ascii="Arial" w:hAnsi="Arial" w:cs="Arial"/>
          <w:szCs w:val="24"/>
        </w:rPr>
        <w:t xml:space="preserve">.    </w:t>
      </w:r>
    </w:p>
    <w:p w14:paraId="2F05626F" w14:textId="77777777" w:rsidR="00A771F8" w:rsidRPr="00433103" w:rsidRDefault="00A771F8" w:rsidP="00A771F8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Zamawiającemu przysługuje prawo do rozwiązania umowy ze skutkiem natychmiastowym:</w:t>
      </w:r>
    </w:p>
    <w:p w14:paraId="7C9DFBC9" w14:textId="77777777" w:rsidR="00A771F8" w:rsidRPr="00433103" w:rsidRDefault="00A771F8" w:rsidP="00A771F8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wystąpienia przesłanek uzasadniających postawienie Wykonawcy w stan likwidacji lub upadłości,</w:t>
      </w:r>
    </w:p>
    <w:p w14:paraId="53D14874" w14:textId="77777777" w:rsidR="00A771F8" w:rsidRPr="00433103" w:rsidRDefault="00A771F8" w:rsidP="00A771F8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kiedy zostanie wydany nakaz zajęcia majątku Wykonawcy,</w:t>
      </w:r>
    </w:p>
    <w:p w14:paraId="1ED55C7D" w14:textId="77777777" w:rsidR="00A771F8" w:rsidRPr="00433103" w:rsidRDefault="00A771F8" w:rsidP="00A771F8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każdym przypadku stwierdzenia okoliczności nienależytego wykonywania umowy po uprzednim bezskutecznym wezwaniu do należytego wykonywania umowy.</w:t>
      </w:r>
    </w:p>
    <w:p w14:paraId="7A49F2C9" w14:textId="77777777" w:rsidR="00A771F8" w:rsidRPr="00433103" w:rsidRDefault="00A771F8" w:rsidP="00A771F8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Zamawiający   ma  prawo  rozwiązać/odstąpić umowę w przypadkach,  o których mowa w ust. 1 i 2 w terminie 30 dni od powzięcia przez Zamawiającego wiedzy o okolicznościach jej uzasadniających.</w:t>
      </w:r>
    </w:p>
    <w:p w14:paraId="01F3FEE3" w14:textId="77777777" w:rsidR="00A771F8" w:rsidRPr="00433103" w:rsidRDefault="00A771F8" w:rsidP="00A771F8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Jeżeli zwłoka w realizacji umowy nie wynika z przyczyn zależnych od Wykonawcy a Wykonawca nie dokonuje zgłoszenia, o którym mowa w § 1 ust. 7  lub sprzeciwia się odstąpieniu na tej podstawie od umowy ponosi on względem Zamawiającego pełną odpowiedzialność za szkodę spowodowaną nieterminową realizacją umowy.</w:t>
      </w:r>
    </w:p>
    <w:p w14:paraId="0885F34E" w14:textId="77777777" w:rsidR="00A771F8" w:rsidRPr="00433103" w:rsidRDefault="00A771F8" w:rsidP="00A771F8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określonym w ust. 1, 2 i 4 Wykonawca może żądać jedynie wynagrodzenia należnego mu z tytułu prawidłowego w rozumieniu warunków umowy wykonania robót zakończonych lub za część robót już rozpoczętych.</w:t>
      </w:r>
    </w:p>
    <w:p w14:paraId="15D3AA98" w14:textId="77777777" w:rsidR="00A771F8" w:rsidRPr="00433103" w:rsidRDefault="00A771F8" w:rsidP="00A771F8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444369D" w14:textId="77777777" w:rsidR="00A771F8" w:rsidRPr="00433103" w:rsidRDefault="00A771F8" w:rsidP="00A771F8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433103">
        <w:rPr>
          <w:rFonts w:ascii="Arial" w:hAnsi="Arial" w:cs="Arial"/>
          <w:b/>
          <w:sz w:val="24"/>
          <w:szCs w:val="24"/>
        </w:rPr>
        <w:t>§ 12. Zmiany umowy</w:t>
      </w:r>
    </w:p>
    <w:p w14:paraId="77F018D5" w14:textId="77777777" w:rsidR="00A771F8" w:rsidRPr="00433103" w:rsidRDefault="00A771F8" w:rsidP="00A771F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Zakazuje się zmian postanowień, które modyfikowałyby ogólny charakter zawartej Umowy w stosunku do treści oferty na podstawie, której dokonano wyboru Wykonawcy z wyjątkiem §12 ust. 2.</w:t>
      </w:r>
    </w:p>
    <w:p w14:paraId="50F5AC46" w14:textId="77777777" w:rsidR="00A771F8" w:rsidRPr="00433103" w:rsidRDefault="00A771F8" w:rsidP="00A771F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Dopuszcza się zmiany niniejszej umowy w zakresie:</w:t>
      </w:r>
    </w:p>
    <w:p w14:paraId="7BDECDDF" w14:textId="77777777" w:rsidR="00A771F8" w:rsidRPr="00433103" w:rsidRDefault="00A771F8" w:rsidP="00A771F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zmiany stawki podatku VAT w przypadku urzędowej zmiany stawki podatku VAT,</w:t>
      </w:r>
    </w:p>
    <w:p w14:paraId="2D8CD90D" w14:textId="77777777" w:rsidR="00A771F8" w:rsidRPr="00433103" w:rsidRDefault="00A771F8" w:rsidP="00A771F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0F6F9713" w14:textId="77777777" w:rsidR="00A771F8" w:rsidRPr="00433103" w:rsidRDefault="00A771F8" w:rsidP="00A771F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powodujące poprawienie parametrów technicznych,</w:t>
      </w:r>
    </w:p>
    <w:p w14:paraId="47037517" w14:textId="77777777" w:rsidR="00A771F8" w:rsidRPr="00433103" w:rsidRDefault="00A771F8" w:rsidP="00A771F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wynikają z aktualizacji rozwiązań z uwagi na postęp technologiczny lub           zmiany potrzeb Zamawiającego lub zmiany obowiązujących przepisów,</w:t>
      </w:r>
    </w:p>
    <w:p w14:paraId="6AAFCE3E" w14:textId="77777777" w:rsidR="00A771F8" w:rsidRPr="00433103" w:rsidRDefault="00A771F8" w:rsidP="00A771F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wszelkich zmian umowy o ile konieczność ich wprowadzenia będzie wynikała      ze zmian w obowiązujących przepisach prawa </w:t>
      </w:r>
    </w:p>
    <w:p w14:paraId="75880706" w14:textId="77777777" w:rsidR="00A771F8" w:rsidRPr="00433103" w:rsidRDefault="00A771F8" w:rsidP="00A771F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lastRenderedPageBreak/>
        <w:t>terminu wykonania w przypadku:</w:t>
      </w:r>
    </w:p>
    <w:p w14:paraId="7E825D99" w14:textId="77777777" w:rsidR="00A771F8" w:rsidRPr="00433103" w:rsidRDefault="00A771F8" w:rsidP="00A771F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warunków   pogodowych,  przy  których  wykonanie  przedmiotu  umowy  ze względów technologicznych jest niemożliwe o czas trwania warunków pogodowych powodujących niemożliwość wykonania przedmiotu umowy pod warunkiem potwierdzenia zaistnienia złych warunków pogodowych przez  odpowiedni wpis w dzienniku budowy przez  właściwego  inspektora  nadzoru,</w:t>
      </w:r>
    </w:p>
    <w:p w14:paraId="6A4DB07D" w14:textId="77777777" w:rsidR="00A771F8" w:rsidRPr="00433103" w:rsidRDefault="00A771F8" w:rsidP="00A771F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wystąpienia okoliczności, których strony umowy nie były w stanie przewidzieć pomimo zachowania należytej staranności,</w:t>
      </w:r>
    </w:p>
    <w:p w14:paraId="417899A1" w14:textId="77777777" w:rsidR="00A771F8" w:rsidRPr="00433103" w:rsidRDefault="00A771F8" w:rsidP="00A771F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wykopalisk/znalezisk uniemożliwiających wykonanie robót.</w:t>
      </w:r>
    </w:p>
    <w:p w14:paraId="4AAA96BF" w14:textId="77777777" w:rsidR="00A771F8" w:rsidRPr="00433103" w:rsidRDefault="00A771F8" w:rsidP="00A771F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zamiany  osób  reprezentujących  lub  wykonujących  funkcje  kierownicze, pod warunkiem wcześniejszego powiadomienia drugiej strony w następujących      przypadkach:</w:t>
      </w:r>
    </w:p>
    <w:p w14:paraId="0D65EE63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śmierci, choroby lub innych zdarzeń losowych,</w:t>
      </w:r>
    </w:p>
    <w:p w14:paraId="1A770D01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niewywiązywania się z obowiązków wynikających z umowy,</w:t>
      </w:r>
    </w:p>
    <w:p w14:paraId="643AAC50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jeżeli zmiana stanie się konieczna z jakichkolwiek innych przyczyn niezależnych od Wykonawcy (np. rezygnacji),</w:t>
      </w:r>
    </w:p>
    <w:p w14:paraId="39F167CF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może dokonywać zmiany Kluczowych Specjalistów, przedstawionych w ofercie jedynie za uprzednią pisemną zgodą Zamawiającego akceptującego nowego Kluczowego Specjalistę,</w:t>
      </w:r>
    </w:p>
    <w:p w14:paraId="7D283581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 może żądać od Wykonawcy zmiany Kluczowego Specjalisty jeżeli uzna, że Kluczowy Specjalista nie wykonuje swoich obowiązków wynikających z umowy,</w:t>
      </w:r>
    </w:p>
    <w:p w14:paraId="0A9996BE" w14:textId="77777777" w:rsidR="00A771F8" w:rsidRPr="00433103" w:rsidRDefault="00A771F8" w:rsidP="00A771F8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 przypadku zmiany Kluczowego Specjalisty nowy Kluczowy Specjalista musi spełniać wymagania określone dla danego specjalisty. </w:t>
      </w:r>
    </w:p>
    <w:p w14:paraId="4138BAAF" w14:textId="77777777" w:rsidR="00A771F8" w:rsidRPr="00433103" w:rsidRDefault="00A771F8" w:rsidP="00A771F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Wszelkie zmiany niniejszej umowy wymagają formy pisemnej pod rygorem nieważności.</w:t>
      </w:r>
    </w:p>
    <w:p w14:paraId="385EA63D" w14:textId="77777777" w:rsidR="00A771F8" w:rsidRPr="00433103" w:rsidRDefault="00A771F8" w:rsidP="00A771F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 przypadku gdy jakiekolwiek postanowienia umowy, okażą się nieważne</w:t>
      </w:r>
      <w:r w:rsidRPr="00433103">
        <w:rPr>
          <w:rFonts w:ascii="Arial" w:hAnsi="Arial" w:cs="Arial"/>
          <w:szCs w:val="24"/>
        </w:rPr>
        <w:br/>
        <w:t>z jakiejkolwiek przyczyny, strony ustalają, że w ich miejsce znajdują zastosowanie odpowiednie przepisy prawa, a w ich braku postanowienie nieważne uznaje się za niezawarte.</w:t>
      </w:r>
    </w:p>
    <w:p w14:paraId="221C43C2" w14:textId="77777777" w:rsidR="00A771F8" w:rsidRPr="00433103" w:rsidRDefault="00A771F8" w:rsidP="00A771F8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31603BE6" w14:textId="77777777" w:rsidR="00A771F8" w:rsidRPr="00433103" w:rsidRDefault="00A771F8" w:rsidP="00A771F8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3E6B8E6" w14:textId="77777777" w:rsidR="00A771F8" w:rsidRPr="00433103" w:rsidRDefault="00A771F8" w:rsidP="00A771F8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433103">
        <w:rPr>
          <w:rFonts w:ascii="Arial" w:hAnsi="Arial" w:cs="Arial"/>
          <w:b/>
          <w:sz w:val="24"/>
          <w:szCs w:val="24"/>
        </w:rPr>
        <w:t>§ 13. Postanowienia końcowe</w:t>
      </w:r>
    </w:p>
    <w:p w14:paraId="5550414B" w14:textId="77777777" w:rsidR="00A771F8" w:rsidRPr="00433103" w:rsidRDefault="00A771F8" w:rsidP="00A771F8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02E5D01D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456D914C" w14:textId="77777777" w:rsidR="00A771F8" w:rsidRPr="00433103" w:rsidRDefault="00A771F8" w:rsidP="00A771F8">
      <w:pPr>
        <w:pStyle w:val="Tekstpodstawowy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nr telefonu: ……………………………….......</w:t>
      </w:r>
    </w:p>
    <w:p w14:paraId="176BE343" w14:textId="77777777" w:rsidR="00A771F8" w:rsidRPr="00433103" w:rsidRDefault="00A771F8" w:rsidP="00A771F8">
      <w:pPr>
        <w:pStyle w:val="Tekstpodstawowy"/>
        <w:numPr>
          <w:ilvl w:val="0"/>
          <w:numId w:val="24"/>
        </w:numPr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Przedstawicielem Zamawiającego na budowie będzie powołany przez niego inspektor nadzoru lub osoba wyznaczona, która jest upoważniona do wydawania Wykonawcy poleceń związanych z jakością i ilością robót, które są niezbędne do prawidłowego wykonania przedmiotu umowy, zgodnie z umową  i specyfikacjami technicznymi.</w:t>
      </w:r>
    </w:p>
    <w:p w14:paraId="20FA32DF" w14:textId="77777777" w:rsidR="00A771F8" w:rsidRPr="00433103" w:rsidRDefault="00A771F8" w:rsidP="00A771F8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W sprawach nieuregulowanych niniejszą umową, stosuje się przepisy Kodeksu cywilnego, Prawa budowlanego i ustawy Prawo zamówień publicznych.</w:t>
      </w:r>
    </w:p>
    <w:p w14:paraId="397E4AF6" w14:textId="77777777" w:rsidR="00A771F8" w:rsidRPr="00433103" w:rsidRDefault="00A771F8" w:rsidP="00A771F8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Spory wynikłe na tle realizacji niniejszej umowy będą rozstrzygane przez sąd powszechny właściwy  dla siedziby Zamawiającego.</w:t>
      </w:r>
    </w:p>
    <w:p w14:paraId="3D0E90D1" w14:textId="77777777" w:rsidR="00A771F8" w:rsidRPr="00433103" w:rsidRDefault="00A771F8" w:rsidP="00A771F8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Spory w sprawach o roszczenia cywilnoprawne w sprawach , w których zawarcie ugody jest dopuszczalne i podlegają mediacjom lub innemu polubownemu rozwiązaniu sporu przed Sądem Polubownym przy  Prokuratorii Generalnej Rzeczpospolitej Polskiej, wybranym Mediatorom albo osoba prowadzącą </w:t>
      </w:r>
      <w:r w:rsidRPr="00433103">
        <w:rPr>
          <w:rFonts w:ascii="Arial" w:hAnsi="Arial" w:cs="Arial"/>
          <w:szCs w:val="24"/>
        </w:rPr>
        <w:lastRenderedPageBreak/>
        <w:t>polubowne rozwiązanie sporu.</w:t>
      </w:r>
    </w:p>
    <w:p w14:paraId="72D66668" w14:textId="77777777" w:rsidR="00A771F8" w:rsidRPr="00433103" w:rsidRDefault="00A771F8" w:rsidP="00A771F8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Umowę sporządzono w 4 egz., 3 egz. dla Zamawiającego, 1 egz. dla Wykonawcy</w:t>
      </w:r>
    </w:p>
    <w:p w14:paraId="2623A4BC" w14:textId="77777777" w:rsidR="00A771F8" w:rsidRPr="00433103" w:rsidRDefault="00A771F8" w:rsidP="00A771F8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0738B00" w14:textId="77777777" w:rsidR="00A771F8" w:rsidRPr="00433103" w:rsidRDefault="00A771F8" w:rsidP="00A771F8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7D7C4D52" w:rsidR="00AE742E" w:rsidRPr="00433103" w:rsidRDefault="00A771F8" w:rsidP="00A771F8">
      <w:pPr>
        <w:pStyle w:val="Tekstpodstawowy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="006722E5" w:rsidRPr="00433103">
        <w:rPr>
          <w:rFonts w:ascii="Arial" w:hAnsi="Arial" w:cs="Arial"/>
          <w:b/>
          <w:szCs w:val="24"/>
        </w:rPr>
        <w:t>WYKONAWCA:</w:t>
      </w:r>
    </w:p>
    <w:sectPr w:rsidR="00AE742E" w:rsidRPr="00433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F06CCD" w15:done="0"/>
  <w15:commentEx w15:paraId="0F60398F" w15:done="0"/>
  <w15:commentEx w15:paraId="6EF421E1" w15:done="0"/>
  <w15:commentEx w15:paraId="151024BE" w15:done="0"/>
  <w15:commentEx w15:paraId="22FF6F3F" w15:done="0"/>
  <w15:commentEx w15:paraId="74302F91" w15:done="0"/>
  <w15:commentEx w15:paraId="093B65BE" w15:done="0"/>
  <w15:commentEx w15:paraId="3188D397" w15:done="0"/>
  <w15:commentEx w15:paraId="7C9A9084" w15:done="0"/>
  <w15:commentEx w15:paraId="2F50A0A2" w15:done="0"/>
  <w15:commentEx w15:paraId="18F26337" w15:done="0"/>
  <w15:commentEx w15:paraId="0E1B6F64" w15:done="0"/>
  <w15:commentEx w15:paraId="4DC82BA1" w15:done="0"/>
  <w15:commentEx w15:paraId="37C6EB79" w15:done="0"/>
  <w15:commentEx w15:paraId="59E2E020" w15:done="0"/>
  <w15:commentEx w15:paraId="5F2FE89A" w15:done="0"/>
  <w15:commentEx w15:paraId="5EFE1C55" w15:done="0"/>
  <w15:commentEx w15:paraId="681E78D9" w15:done="0"/>
  <w15:commentEx w15:paraId="56F10DCC" w15:done="0"/>
  <w15:commentEx w15:paraId="39FAA90E" w15:done="0"/>
  <w15:commentEx w15:paraId="0C2850C3" w15:done="0"/>
  <w15:commentEx w15:paraId="3D2F7442" w15:done="0"/>
  <w15:commentEx w15:paraId="3A68588D" w15:done="0"/>
  <w15:commentEx w15:paraId="51AA6F65" w15:done="0"/>
  <w15:commentEx w15:paraId="13FE0738" w15:paraIdParent="51AA6F65" w15:done="0"/>
  <w15:commentEx w15:paraId="55985559" w15:done="0"/>
  <w15:commentEx w15:paraId="3432B996" w15:done="0"/>
  <w15:commentEx w15:paraId="48E4EBEE" w15:done="0"/>
  <w15:commentEx w15:paraId="5E7B65BE" w15:done="0"/>
  <w15:commentEx w15:paraId="67657BAF" w15:done="0"/>
  <w15:commentEx w15:paraId="0D41C1B5" w15:done="0"/>
  <w15:commentEx w15:paraId="4CCA7041" w15:done="0"/>
  <w15:commentEx w15:paraId="6866C7FA" w15:done="0"/>
  <w15:commentEx w15:paraId="0AA636B1" w15:done="0"/>
  <w15:commentEx w15:paraId="14C8FFE3" w15:done="0"/>
  <w15:commentEx w15:paraId="690271D6" w15:done="0"/>
  <w15:commentEx w15:paraId="1CD264CB" w15:done="0"/>
  <w15:commentEx w15:paraId="23560FA0" w15:done="0"/>
  <w15:commentEx w15:paraId="28570614" w15:done="0"/>
  <w15:commentEx w15:paraId="4EAD123F" w15:done="0"/>
  <w15:commentEx w15:paraId="4AF8A3DB" w15:done="0"/>
  <w15:commentEx w15:paraId="086646C0" w15:done="0"/>
  <w15:commentEx w15:paraId="5C44F959" w15:done="0"/>
  <w15:commentEx w15:paraId="30D5886E" w15:done="0"/>
  <w15:commentEx w15:paraId="4C4028C2" w15:done="0"/>
  <w15:commentEx w15:paraId="554BB65B" w15:done="0"/>
  <w15:commentEx w15:paraId="06160E27" w15:done="0"/>
  <w15:commentEx w15:paraId="66D0A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955" w16cex:dateUtc="2021-03-30T09:26:00Z"/>
  <w16cex:commentExtensible w16cex:durableId="240D88B0" w16cex:dateUtc="2021-03-30T09:23:00Z"/>
  <w16cex:commentExtensible w16cex:durableId="240D8B4A" w16cex:dateUtc="2021-03-30T09:34:00Z"/>
  <w16cex:commentExtensible w16cex:durableId="240D8C21" w16cex:dateUtc="2021-03-30T09:38:00Z"/>
  <w16cex:commentExtensible w16cex:durableId="240D8D6F" w16cex:dateUtc="2021-03-30T09:43:00Z"/>
  <w16cex:commentExtensible w16cex:durableId="240D8CB9" w16cex:dateUtc="2021-03-30T09:40:00Z"/>
  <w16cex:commentExtensible w16cex:durableId="241FDE61" w16cex:dateUtc="2021-04-13T07:09:00Z"/>
  <w16cex:commentExtensible w16cex:durableId="241FDF8E" w16cex:dateUtc="2021-04-13T07:14:00Z"/>
  <w16cex:commentExtensible w16cex:durableId="240D8DAB" w16cex:dateUtc="2021-03-30T09:44:00Z"/>
  <w16cex:commentExtensible w16cex:durableId="240D8DFA" w16cex:dateUtc="2021-03-30T09:46:00Z"/>
  <w16cex:commentExtensible w16cex:durableId="240D8E52" w16cex:dateUtc="2021-03-30T09:47:00Z"/>
  <w16cex:commentExtensible w16cex:durableId="241FDC31" w16cex:dateUtc="2021-04-13T07:00:00Z"/>
  <w16cex:commentExtensible w16cex:durableId="240D9080" w16cex:dateUtc="2021-03-30T09:56:00Z"/>
  <w16cex:commentExtensible w16cex:durableId="241FE0AD" w16cex:dateUtc="2021-04-13T07:19:00Z"/>
  <w16cex:commentExtensible w16cex:durableId="240D92FB" w16cex:dateUtc="2021-03-30T10:07:00Z"/>
  <w16cex:commentExtensible w16cex:durableId="240D9396" w16cex:dateUtc="2021-03-30T10:09:00Z"/>
  <w16cex:commentExtensible w16cex:durableId="240D9464" w16cex:dateUtc="2021-03-30T10:13:00Z"/>
  <w16cex:commentExtensible w16cex:durableId="240D9517" w16cex:dateUtc="2021-03-30T10:16:00Z"/>
  <w16cex:commentExtensible w16cex:durableId="240D9654" w16cex:dateUtc="2021-03-30T10:21:00Z"/>
  <w16cex:commentExtensible w16cex:durableId="240D9725" w16cex:dateUtc="2021-03-30T10:25:00Z"/>
  <w16cex:commentExtensible w16cex:durableId="240D9770" w16cex:dateUtc="2021-03-30T10:26:00Z"/>
  <w16cex:commentExtensible w16cex:durableId="240D97AE" w16cex:dateUtc="2021-03-30T10:27:00Z"/>
  <w16cex:commentExtensible w16cex:durableId="240D97F7" w16cex:dateUtc="2021-03-30T10:28:00Z"/>
  <w16cex:commentExtensible w16cex:durableId="240D9839" w16cex:dateUtc="2021-03-30T10:29:00Z"/>
  <w16cex:commentExtensible w16cex:durableId="240D98C2" w16cex:dateUtc="2021-03-30T10:32:00Z"/>
  <w16cex:commentExtensible w16cex:durableId="240D9936" w16cex:dateUtc="2021-03-30T10:33:00Z"/>
  <w16cex:commentExtensible w16cex:durableId="240D9B46" w16cex:dateUtc="2021-03-30T10:42:00Z"/>
  <w16cex:commentExtensible w16cex:durableId="240D9B97" w16cex:dateUtc="2021-03-30T10:44:00Z"/>
  <w16cex:commentExtensible w16cex:durableId="240D9C01" w16cex:dateUtc="2021-03-30T10:45:00Z"/>
  <w16cex:commentExtensible w16cex:durableId="241FD7DF" w16cex:dateUtc="2021-04-13T06:42:00Z"/>
  <w16cex:commentExtensible w16cex:durableId="241FE182" w16cex:dateUtc="2021-04-13T07:23:00Z"/>
  <w16cex:commentExtensible w16cex:durableId="240D9E21" w16cex:dateUtc="2021-03-30T10:54:00Z"/>
  <w16cex:commentExtensible w16cex:durableId="240D9F53" w16cex:dateUtc="2021-03-30T11:00:00Z"/>
  <w16cex:commentExtensible w16cex:durableId="240D9F94" w16cex:dateUtc="2021-03-30T11:01:00Z"/>
  <w16cex:commentExtensible w16cex:durableId="240D9FD5" w16cex:dateUtc="2021-03-30T11:02:00Z"/>
  <w16cex:commentExtensible w16cex:durableId="240DA0FD" w16cex:dateUtc="2021-03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06CCD" w16cid:durableId="240D8955"/>
  <w16cid:commentId w16cid:paraId="0F60398F" w16cid:durableId="240D88B0"/>
  <w16cid:commentId w16cid:paraId="6EF421E1" w16cid:durableId="240D8B4A"/>
  <w16cid:commentId w16cid:paraId="151024BE" w16cid:durableId="23FBAEF3"/>
  <w16cid:commentId w16cid:paraId="22FF6F3F" w16cid:durableId="240D8C21"/>
  <w16cid:commentId w16cid:paraId="74302F91" w16cid:durableId="240D8D6F"/>
  <w16cid:commentId w16cid:paraId="093B65BE" w16cid:durableId="240D8CB9"/>
  <w16cid:commentId w16cid:paraId="3188D397" w16cid:durableId="241FDE61"/>
  <w16cid:commentId w16cid:paraId="7C9A9084" w16cid:durableId="241FDF8E"/>
  <w16cid:commentId w16cid:paraId="2F50A0A2" w16cid:durableId="23FBB1B3"/>
  <w16cid:commentId w16cid:paraId="18F26337" w16cid:durableId="240D8DAB"/>
  <w16cid:commentId w16cid:paraId="0E1B6F64" w16cid:durableId="240D8DFA"/>
  <w16cid:commentId w16cid:paraId="4DC82BA1" w16cid:durableId="240D8E52"/>
  <w16cid:commentId w16cid:paraId="37C6EB79" w16cid:durableId="241FDC31"/>
  <w16cid:commentId w16cid:paraId="59E2E020" w16cid:durableId="23FBBD39"/>
  <w16cid:commentId w16cid:paraId="5F2FE89A" w16cid:durableId="240D9080"/>
  <w16cid:commentId w16cid:paraId="5EFE1C55" w16cid:durableId="241FE0AD"/>
  <w16cid:commentId w16cid:paraId="681E78D9" w16cid:durableId="240D92FB"/>
  <w16cid:commentId w16cid:paraId="56F10DCC" w16cid:durableId="240D9396"/>
  <w16cid:commentId w16cid:paraId="39FAA90E" w16cid:durableId="240D9464"/>
  <w16cid:commentId w16cid:paraId="0C2850C3" w16cid:durableId="240D9517"/>
  <w16cid:commentId w16cid:paraId="3D2F7442" w16cid:durableId="23FC97B1"/>
  <w16cid:commentId w16cid:paraId="3A68588D" w16cid:durableId="23FC9863"/>
  <w16cid:commentId w16cid:paraId="51AA6F65" w16cid:durableId="23FC98A2"/>
  <w16cid:commentId w16cid:paraId="13FE0738" w16cid:durableId="240D9654"/>
  <w16cid:commentId w16cid:paraId="55985559" w16cid:durableId="240D9725"/>
  <w16cid:commentId w16cid:paraId="3432B996" w16cid:durableId="240D9770"/>
  <w16cid:commentId w16cid:paraId="48E4EBEE" w16cid:durableId="23FC9E82"/>
  <w16cid:commentId w16cid:paraId="5E7B65BE" w16cid:durableId="240D97AE"/>
  <w16cid:commentId w16cid:paraId="67657BAF" w16cid:durableId="240D97F7"/>
  <w16cid:commentId w16cid:paraId="0D41C1B5" w16cid:durableId="240D9839"/>
  <w16cid:commentId w16cid:paraId="4CCA7041" w16cid:durableId="23FC9F68"/>
  <w16cid:commentId w16cid:paraId="6866C7FA" w16cid:durableId="240D98C2"/>
  <w16cid:commentId w16cid:paraId="0AA636B1" w16cid:durableId="240D9936"/>
  <w16cid:commentId w16cid:paraId="14C8FFE3" w16cid:durableId="240D9B46"/>
  <w16cid:commentId w16cid:paraId="690271D6" w16cid:durableId="240D9B97"/>
  <w16cid:commentId w16cid:paraId="1CD264CB" w16cid:durableId="23FCA101"/>
  <w16cid:commentId w16cid:paraId="23560FA0" w16cid:durableId="240D9C01"/>
  <w16cid:commentId w16cid:paraId="28570614" w16cid:durableId="241FD7DF"/>
  <w16cid:commentId w16cid:paraId="4EAD123F" w16cid:durableId="241FE182"/>
  <w16cid:commentId w16cid:paraId="4AF8A3DB" w16cid:durableId="23FCA285"/>
  <w16cid:commentId w16cid:paraId="086646C0" w16cid:durableId="240D9E21"/>
  <w16cid:commentId w16cid:paraId="5C44F959" w16cid:durableId="23FCA3C4"/>
  <w16cid:commentId w16cid:paraId="30D5886E" w16cid:durableId="240D9F53"/>
  <w16cid:commentId w16cid:paraId="4C4028C2" w16cid:durableId="23FCA4E5"/>
  <w16cid:commentId w16cid:paraId="554BB65B" w16cid:durableId="240D9F94"/>
  <w16cid:commentId w16cid:paraId="06160E27" w16cid:durableId="240D9FD5"/>
  <w16cid:commentId w16cid:paraId="66D0A73B" w16cid:durableId="240DA0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A262" w14:textId="77777777" w:rsidR="006253C4" w:rsidRDefault="006253C4" w:rsidP="00841431">
      <w:r>
        <w:separator/>
      </w:r>
    </w:p>
  </w:endnote>
  <w:endnote w:type="continuationSeparator" w:id="0">
    <w:p w14:paraId="40077EC3" w14:textId="77777777" w:rsidR="006253C4" w:rsidRDefault="006253C4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C644" w14:textId="77777777" w:rsidR="004C2F5F" w:rsidRDefault="004C2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76AA" w14:textId="77777777" w:rsidR="00725998" w:rsidRDefault="007259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4A44" w14:textId="77777777" w:rsidR="004C2F5F" w:rsidRDefault="004C2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D670" w14:textId="77777777" w:rsidR="006253C4" w:rsidRDefault="006253C4" w:rsidP="00841431">
      <w:r>
        <w:separator/>
      </w:r>
    </w:p>
  </w:footnote>
  <w:footnote w:type="continuationSeparator" w:id="0">
    <w:p w14:paraId="52514F2C" w14:textId="77777777" w:rsidR="006253C4" w:rsidRDefault="006253C4" w:rsidP="0084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D6CA" w14:textId="77777777" w:rsidR="004C2F5F" w:rsidRDefault="004C2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03A5" w14:textId="77777777" w:rsidR="004C2F5F" w:rsidRDefault="004C2F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DA13" w14:textId="77777777" w:rsidR="004C2F5F" w:rsidRDefault="004C2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29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</w:num>
  <w:num w:numId="12">
    <w:abstractNumId w:val="11"/>
  </w:num>
  <w:num w:numId="13">
    <w:abstractNumId w:val="17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"/>
  </w:num>
  <w:num w:numId="17">
    <w:abstractNumId w:val="27"/>
  </w:num>
  <w:num w:numId="18">
    <w:abstractNumId w:val="10"/>
  </w:num>
  <w:num w:numId="19">
    <w:abstractNumId w:val="15"/>
  </w:num>
  <w:num w:numId="20">
    <w:abstractNumId w:val="12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13"/>
  </w:num>
  <w:num w:numId="31">
    <w:abstractNumId w:val="18"/>
  </w:num>
  <w:num w:numId="32">
    <w:abstractNumId w:val="24"/>
  </w:num>
  <w:num w:numId="33">
    <w:abstractNumId w:val="7"/>
  </w:num>
  <w:num w:numId="34">
    <w:abstractNumId w:val="29"/>
  </w:num>
  <w:num w:numId="35">
    <w:abstractNumId w:val="3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cenas">
    <w15:presenceInfo w15:providerId="None" w15:userId="Mecenas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02F"/>
    <w:rsid w:val="0001765F"/>
    <w:rsid w:val="00024FB4"/>
    <w:rsid w:val="0002551F"/>
    <w:rsid w:val="00036CA6"/>
    <w:rsid w:val="000512F8"/>
    <w:rsid w:val="0005206F"/>
    <w:rsid w:val="0005294E"/>
    <w:rsid w:val="0005367F"/>
    <w:rsid w:val="00054E5F"/>
    <w:rsid w:val="00056FE8"/>
    <w:rsid w:val="000574B7"/>
    <w:rsid w:val="0006005B"/>
    <w:rsid w:val="00062807"/>
    <w:rsid w:val="00063590"/>
    <w:rsid w:val="00064BB0"/>
    <w:rsid w:val="000668E4"/>
    <w:rsid w:val="00071900"/>
    <w:rsid w:val="000756E8"/>
    <w:rsid w:val="000768D7"/>
    <w:rsid w:val="000917D9"/>
    <w:rsid w:val="000A1AEE"/>
    <w:rsid w:val="000B20EE"/>
    <w:rsid w:val="000B47F1"/>
    <w:rsid w:val="000B492F"/>
    <w:rsid w:val="000B6F5B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6E5F"/>
    <w:rsid w:val="00167AD3"/>
    <w:rsid w:val="00167C6A"/>
    <w:rsid w:val="00172810"/>
    <w:rsid w:val="001754BB"/>
    <w:rsid w:val="00177699"/>
    <w:rsid w:val="00180630"/>
    <w:rsid w:val="00182B62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1103F"/>
    <w:rsid w:val="00213613"/>
    <w:rsid w:val="002151CD"/>
    <w:rsid w:val="00217FD9"/>
    <w:rsid w:val="002234E2"/>
    <w:rsid w:val="002245D6"/>
    <w:rsid w:val="0023278F"/>
    <w:rsid w:val="00243313"/>
    <w:rsid w:val="002442EA"/>
    <w:rsid w:val="0025758B"/>
    <w:rsid w:val="002711C1"/>
    <w:rsid w:val="00274916"/>
    <w:rsid w:val="00290280"/>
    <w:rsid w:val="002966C8"/>
    <w:rsid w:val="00297CE0"/>
    <w:rsid w:val="002A1D49"/>
    <w:rsid w:val="002B6218"/>
    <w:rsid w:val="002B6813"/>
    <w:rsid w:val="002B6D73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76F4E"/>
    <w:rsid w:val="0037712B"/>
    <w:rsid w:val="0038674F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C2DBE"/>
    <w:rsid w:val="003C6392"/>
    <w:rsid w:val="003D5360"/>
    <w:rsid w:val="003E069F"/>
    <w:rsid w:val="003E071B"/>
    <w:rsid w:val="003E0AE3"/>
    <w:rsid w:val="003E19C0"/>
    <w:rsid w:val="003E1EFF"/>
    <w:rsid w:val="003F1C6D"/>
    <w:rsid w:val="003F1C9C"/>
    <w:rsid w:val="003F2838"/>
    <w:rsid w:val="00400A6B"/>
    <w:rsid w:val="00401DEE"/>
    <w:rsid w:val="004117AD"/>
    <w:rsid w:val="004127BD"/>
    <w:rsid w:val="00423D08"/>
    <w:rsid w:val="00425B6F"/>
    <w:rsid w:val="004315AB"/>
    <w:rsid w:val="00431A11"/>
    <w:rsid w:val="00433103"/>
    <w:rsid w:val="00433AB9"/>
    <w:rsid w:val="004415F3"/>
    <w:rsid w:val="00442353"/>
    <w:rsid w:val="00445CEE"/>
    <w:rsid w:val="00451720"/>
    <w:rsid w:val="00453C17"/>
    <w:rsid w:val="004540DA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C38"/>
    <w:rsid w:val="00482687"/>
    <w:rsid w:val="00484445"/>
    <w:rsid w:val="004909BD"/>
    <w:rsid w:val="0049306E"/>
    <w:rsid w:val="004B780C"/>
    <w:rsid w:val="004C2F5F"/>
    <w:rsid w:val="004D205A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5404"/>
    <w:rsid w:val="005261B8"/>
    <w:rsid w:val="0053069C"/>
    <w:rsid w:val="00535B92"/>
    <w:rsid w:val="00544572"/>
    <w:rsid w:val="00545ABA"/>
    <w:rsid w:val="00547FA7"/>
    <w:rsid w:val="00564075"/>
    <w:rsid w:val="005641C0"/>
    <w:rsid w:val="00567E5A"/>
    <w:rsid w:val="0057665F"/>
    <w:rsid w:val="00576BFE"/>
    <w:rsid w:val="005825DE"/>
    <w:rsid w:val="005922D0"/>
    <w:rsid w:val="00594CE6"/>
    <w:rsid w:val="005A0012"/>
    <w:rsid w:val="005A00BD"/>
    <w:rsid w:val="005A3892"/>
    <w:rsid w:val="005A4D2E"/>
    <w:rsid w:val="005A6A37"/>
    <w:rsid w:val="005B1C1D"/>
    <w:rsid w:val="005B3E3A"/>
    <w:rsid w:val="005B4719"/>
    <w:rsid w:val="005B6D79"/>
    <w:rsid w:val="005C025F"/>
    <w:rsid w:val="005C0C53"/>
    <w:rsid w:val="005C4708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253C4"/>
    <w:rsid w:val="00635224"/>
    <w:rsid w:val="00636EFD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5030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68BC"/>
    <w:rsid w:val="00706903"/>
    <w:rsid w:val="00711B1A"/>
    <w:rsid w:val="00711C98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722E"/>
    <w:rsid w:val="007707D7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41431"/>
    <w:rsid w:val="00854626"/>
    <w:rsid w:val="00855C4A"/>
    <w:rsid w:val="00856A7B"/>
    <w:rsid w:val="00856EC2"/>
    <w:rsid w:val="00857B39"/>
    <w:rsid w:val="00861796"/>
    <w:rsid w:val="00862B6E"/>
    <w:rsid w:val="00864A9C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A2AF4"/>
    <w:rsid w:val="008A4C14"/>
    <w:rsid w:val="008A6222"/>
    <w:rsid w:val="008A698F"/>
    <w:rsid w:val="008B6061"/>
    <w:rsid w:val="008C0089"/>
    <w:rsid w:val="008C1B27"/>
    <w:rsid w:val="008D4018"/>
    <w:rsid w:val="008D41D6"/>
    <w:rsid w:val="008D549F"/>
    <w:rsid w:val="008E142E"/>
    <w:rsid w:val="008E6FC9"/>
    <w:rsid w:val="008F110C"/>
    <w:rsid w:val="008F1167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7EF5"/>
    <w:rsid w:val="009470C1"/>
    <w:rsid w:val="0095039F"/>
    <w:rsid w:val="00967224"/>
    <w:rsid w:val="00994D55"/>
    <w:rsid w:val="0099680D"/>
    <w:rsid w:val="009A6EF3"/>
    <w:rsid w:val="009B2BA3"/>
    <w:rsid w:val="009B334F"/>
    <w:rsid w:val="009B3851"/>
    <w:rsid w:val="009C107B"/>
    <w:rsid w:val="009D440C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771F8"/>
    <w:rsid w:val="00AA13CF"/>
    <w:rsid w:val="00AB0D5D"/>
    <w:rsid w:val="00AB3D86"/>
    <w:rsid w:val="00AC3FEC"/>
    <w:rsid w:val="00AC3FF3"/>
    <w:rsid w:val="00AC7AC4"/>
    <w:rsid w:val="00AD687F"/>
    <w:rsid w:val="00AD7605"/>
    <w:rsid w:val="00AE046D"/>
    <w:rsid w:val="00AE3844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57D"/>
    <w:rsid w:val="00B755F3"/>
    <w:rsid w:val="00B8083F"/>
    <w:rsid w:val="00B836E2"/>
    <w:rsid w:val="00B863D3"/>
    <w:rsid w:val="00B9644C"/>
    <w:rsid w:val="00BA2529"/>
    <w:rsid w:val="00BA3587"/>
    <w:rsid w:val="00BA4906"/>
    <w:rsid w:val="00BB19A1"/>
    <w:rsid w:val="00BC200D"/>
    <w:rsid w:val="00BC476E"/>
    <w:rsid w:val="00BE279A"/>
    <w:rsid w:val="00BE401B"/>
    <w:rsid w:val="00BF068E"/>
    <w:rsid w:val="00BF45AC"/>
    <w:rsid w:val="00BF5A48"/>
    <w:rsid w:val="00BF7852"/>
    <w:rsid w:val="00BF7BD5"/>
    <w:rsid w:val="00BF7BE6"/>
    <w:rsid w:val="00C00C3F"/>
    <w:rsid w:val="00C05471"/>
    <w:rsid w:val="00C06A24"/>
    <w:rsid w:val="00C12AE1"/>
    <w:rsid w:val="00C22822"/>
    <w:rsid w:val="00C33B77"/>
    <w:rsid w:val="00C37616"/>
    <w:rsid w:val="00C45288"/>
    <w:rsid w:val="00C53803"/>
    <w:rsid w:val="00C62A0B"/>
    <w:rsid w:val="00C65010"/>
    <w:rsid w:val="00C76A9E"/>
    <w:rsid w:val="00C800A7"/>
    <w:rsid w:val="00C820F5"/>
    <w:rsid w:val="00C84A87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C1591"/>
    <w:rsid w:val="00CC22D7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734"/>
    <w:rsid w:val="00D26DBF"/>
    <w:rsid w:val="00D319CE"/>
    <w:rsid w:val="00D40BFE"/>
    <w:rsid w:val="00D44637"/>
    <w:rsid w:val="00D4565F"/>
    <w:rsid w:val="00D47369"/>
    <w:rsid w:val="00D473F2"/>
    <w:rsid w:val="00D476D2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A60"/>
    <w:rsid w:val="00DB2881"/>
    <w:rsid w:val="00DB56C0"/>
    <w:rsid w:val="00DC5285"/>
    <w:rsid w:val="00DD5D1F"/>
    <w:rsid w:val="00DE1D02"/>
    <w:rsid w:val="00DE4F75"/>
    <w:rsid w:val="00DE7B8F"/>
    <w:rsid w:val="00DF3AF6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61002"/>
    <w:rsid w:val="00E6603E"/>
    <w:rsid w:val="00E76724"/>
    <w:rsid w:val="00E8264D"/>
    <w:rsid w:val="00E83A8B"/>
    <w:rsid w:val="00E9282A"/>
    <w:rsid w:val="00E93001"/>
    <w:rsid w:val="00E93211"/>
    <w:rsid w:val="00EA3EF2"/>
    <w:rsid w:val="00EB0974"/>
    <w:rsid w:val="00EB1C4D"/>
    <w:rsid w:val="00EB40C8"/>
    <w:rsid w:val="00EC343B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16A22"/>
    <w:rsid w:val="00F2011D"/>
    <w:rsid w:val="00F23ED9"/>
    <w:rsid w:val="00F274B5"/>
    <w:rsid w:val="00F33899"/>
    <w:rsid w:val="00F5400D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mailto:drogi@powiatwalbrz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okolowski@powiatwalbrzyski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D91-7CD1-4661-B13A-4861D4D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4891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Jacek Michalik</cp:lastModifiedBy>
  <cp:revision>11</cp:revision>
  <cp:lastPrinted>2021-12-06T10:39:00Z</cp:lastPrinted>
  <dcterms:created xsi:type="dcterms:W3CDTF">2021-11-19T07:25:00Z</dcterms:created>
  <dcterms:modified xsi:type="dcterms:W3CDTF">2021-12-07T06:10:00Z</dcterms:modified>
</cp:coreProperties>
</file>