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36082"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E35DF" w:rsidRPr="009E35DF" w:rsidRDefault="00F62FE0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67E" w16cex:dateUtc="2022-01-26T11:01:00Z"/>
  <w16cex:commentExtensible w16cex:durableId="259BB9B2" w16cex:dateUtc="2022-01-2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F8A4E" w16cid:durableId="259BB67E"/>
  <w16cid:commentId w16cid:paraId="41FF5345" w16cid:durableId="259BB9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BB" w:rsidRDefault="002161BB">
      <w:pPr>
        <w:spacing w:after="0" w:line="240" w:lineRule="auto"/>
      </w:pPr>
      <w:r>
        <w:separator/>
      </w:r>
    </w:p>
  </w:endnote>
  <w:endnote w:type="continuationSeparator" w:id="0">
    <w:p w:rsidR="002161BB" w:rsidRDefault="002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0" w:rsidRDefault="00BE771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7E0">
      <w:rPr>
        <w:szCs w:val="20"/>
      </w:rPr>
      <w:instrText xml:space="preserve"> PAGE </w:instrText>
    </w:r>
    <w:r>
      <w:rPr>
        <w:szCs w:val="20"/>
      </w:rPr>
      <w:fldChar w:fldCharType="separate"/>
    </w:r>
    <w:r w:rsidR="00D07FB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BB" w:rsidRDefault="002161BB">
      <w:pPr>
        <w:spacing w:after="0" w:line="240" w:lineRule="auto"/>
      </w:pPr>
      <w:r>
        <w:separator/>
      </w:r>
    </w:p>
  </w:footnote>
  <w:footnote w:type="continuationSeparator" w:id="0">
    <w:p w:rsidR="002161BB" w:rsidRDefault="0021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7822BC1"/>
    <w:multiLevelType w:val="hybridMultilevel"/>
    <w:tmpl w:val="B00A05A8"/>
    <w:lvl w:ilvl="0" w:tplc="64D4B4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E6F5E52"/>
    <w:multiLevelType w:val="hybridMultilevel"/>
    <w:tmpl w:val="819837F8"/>
    <w:lvl w:ilvl="0" w:tplc="BBF09B2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67F5A"/>
    <w:multiLevelType w:val="hybridMultilevel"/>
    <w:tmpl w:val="E7624E74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23AC6"/>
    <w:multiLevelType w:val="hybridMultilevel"/>
    <w:tmpl w:val="0D524852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31726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1"/>
  </w:num>
  <w:num w:numId="3">
    <w:abstractNumId w:val="63"/>
  </w:num>
  <w:num w:numId="4">
    <w:abstractNumId w:val="42"/>
  </w:num>
  <w:num w:numId="5">
    <w:abstractNumId w:val="44"/>
  </w:num>
  <w:num w:numId="6">
    <w:abstractNumId w:val="81"/>
  </w:num>
  <w:num w:numId="7">
    <w:abstractNumId w:val="77"/>
  </w:num>
  <w:num w:numId="8">
    <w:abstractNumId w:val="47"/>
  </w:num>
  <w:num w:numId="9">
    <w:abstractNumId w:val="95"/>
  </w:num>
  <w:num w:numId="10">
    <w:abstractNumId w:val="75"/>
  </w:num>
  <w:num w:numId="11">
    <w:abstractNumId w:val="105"/>
  </w:num>
  <w:num w:numId="12">
    <w:abstractNumId w:val="107"/>
  </w:num>
  <w:num w:numId="13">
    <w:abstractNumId w:val="79"/>
  </w:num>
  <w:num w:numId="14">
    <w:abstractNumId w:val="100"/>
  </w:num>
  <w:num w:numId="15">
    <w:abstractNumId w:val="86"/>
  </w:num>
  <w:num w:numId="16">
    <w:abstractNumId w:val="98"/>
  </w:num>
  <w:num w:numId="17">
    <w:abstractNumId w:val="106"/>
  </w:num>
  <w:num w:numId="18">
    <w:abstractNumId w:val="73"/>
  </w:num>
  <w:num w:numId="19">
    <w:abstractNumId w:val="50"/>
  </w:num>
  <w:num w:numId="20">
    <w:abstractNumId w:val="110"/>
  </w:num>
  <w:num w:numId="21">
    <w:abstractNumId w:val="94"/>
  </w:num>
  <w:num w:numId="22">
    <w:abstractNumId w:val="70"/>
  </w:num>
  <w:num w:numId="23">
    <w:abstractNumId w:val="85"/>
  </w:num>
  <w:num w:numId="24">
    <w:abstractNumId w:val="108"/>
  </w:num>
  <w:num w:numId="25">
    <w:abstractNumId w:val="78"/>
  </w:num>
  <w:num w:numId="26">
    <w:abstractNumId w:val="89"/>
  </w:num>
  <w:num w:numId="27">
    <w:abstractNumId w:val="93"/>
  </w:num>
  <w:num w:numId="28">
    <w:abstractNumId w:val="66"/>
  </w:num>
  <w:num w:numId="29">
    <w:abstractNumId w:val="64"/>
  </w:num>
  <w:num w:numId="30">
    <w:abstractNumId w:val="39"/>
  </w:num>
  <w:num w:numId="31">
    <w:abstractNumId w:val="37"/>
  </w:num>
  <w:num w:numId="32">
    <w:abstractNumId w:val="71"/>
  </w:num>
  <w:num w:numId="33">
    <w:abstractNumId w:val="83"/>
  </w:num>
  <w:num w:numId="34">
    <w:abstractNumId w:val="76"/>
  </w:num>
  <w:num w:numId="35">
    <w:abstractNumId w:val="38"/>
  </w:num>
  <w:num w:numId="36">
    <w:abstractNumId w:val="40"/>
  </w:num>
  <w:num w:numId="37">
    <w:abstractNumId w:val="48"/>
  </w:num>
  <w:num w:numId="38">
    <w:abstractNumId w:val="61"/>
  </w:num>
  <w:num w:numId="39">
    <w:abstractNumId w:val="72"/>
  </w:num>
  <w:num w:numId="40">
    <w:abstractNumId w:val="56"/>
  </w:num>
  <w:num w:numId="41">
    <w:abstractNumId w:val="35"/>
  </w:num>
  <w:num w:numId="42">
    <w:abstractNumId w:val="62"/>
  </w:num>
  <w:num w:numId="43">
    <w:abstractNumId w:val="59"/>
  </w:num>
  <w:num w:numId="44">
    <w:abstractNumId w:val="97"/>
  </w:num>
  <w:num w:numId="45">
    <w:abstractNumId w:val="103"/>
  </w:num>
  <w:num w:numId="46">
    <w:abstractNumId w:val="29"/>
  </w:num>
  <w:num w:numId="47">
    <w:abstractNumId w:val="41"/>
  </w:num>
  <w:num w:numId="48">
    <w:abstractNumId w:val="43"/>
  </w:num>
  <w:num w:numId="49">
    <w:abstractNumId w:val="55"/>
  </w:num>
  <w:num w:numId="50">
    <w:abstractNumId w:val="102"/>
  </w:num>
  <w:num w:numId="51">
    <w:abstractNumId w:val="32"/>
  </w:num>
  <w:num w:numId="52">
    <w:abstractNumId w:val="34"/>
  </w:num>
  <w:num w:numId="53">
    <w:abstractNumId w:val="30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26"/>
  </w:num>
  <w:num w:numId="58">
    <w:abstractNumId w:val="90"/>
  </w:num>
  <w:num w:numId="59">
    <w:abstractNumId w:val="54"/>
  </w:num>
  <w:num w:numId="60">
    <w:abstractNumId w:val="88"/>
  </w:num>
  <w:num w:numId="61">
    <w:abstractNumId w:val="92"/>
  </w:num>
  <w:num w:numId="62">
    <w:abstractNumId w:val="60"/>
  </w:num>
  <w:num w:numId="63">
    <w:abstractNumId w:val="80"/>
  </w:num>
  <w:num w:numId="64">
    <w:abstractNumId w:val="109"/>
  </w:num>
  <w:num w:numId="65">
    <w:abstractNumId w:val="52"/>
  </w:num>
  <w:num w:numId="66">
    <w:abstractNumId w:val="31"/>
  </w:num>
  <w:num w:numId="67">
    <w:abstractNumId w:val="49"/>
  </w:num>
  <w:num w:numId="68">
    <w:abstractNumId w:val="58"/>
  </w:num>
  <w:num w:numId="69">
    <w:abstractNumId w:val="28"/>
  </w:num>
  <w:num w:numId="70">
    <w:abstractNumId w:val="33"/>
  </w:num>
  <w:num w:numId="71">
    <w:abstractNumId w:val="67"/>
  </w:num>
  <w:num w:numId="72">
    <w:abstractNumId w:val="104"/>
  </w:num>
  <w:num w:numId="73">
    <w:abstractNumId w:val="84"/>
  </w:num>
  <w:num w:numId="74">
    <w:abstractNumId w:val="74"/>
  </w:num>
  <w:num w:numId="75">
    <w:abstractNumId w:val="65"/>
  </w:num>
  <w:num w:numId="76">
    <w:abstractNumId w:val="27"/>
  </w:num>
  <w:num w:numId="77">
    <w:abstractNumId w:val="25"/>
  </w:num>
  <w:num w:numId="78">
    <w:abstractNumId w:val="9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37E0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A49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A75"/>
    <w:rsid w:val="00101B11"/>
    <w:rsid w:val="001028B3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6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9AB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A5C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C4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524"/>
    <w:rsid w:val="001F279B"/>
    <w:rsid w:val="001F2825"/>
    <w:rsid w:val="001F295B"/>
    <w:rsid w:val="001F39DB"/>
    <w:rsid w:val="001F5E9C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1BB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4F58"/>
    <w:rsid w:val="0027568F"/>
    <w:rsid w:val="002771FD"/>
    <w:rsid w:val="0027772E"/>
    <w:rsid w:val="002806E0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03"/>
    <w:rsid w:val="00325C9B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01D"/>
    <w:rsid w:val="003528AD"/>
    <w:rsid w:val="00353957"/>
    <w:rsid w:val="00355B23"/>
    <w:rsid w:val="00357424"/>
    <w:rsid w:val="0036056A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B3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F4"/>
    <w:rsid w:val="003F643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52C"/>
    <w:rsid w:val="00432903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0D47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5BA"/>
    <w:rsid w:val="004763E7"/>
    <w:rsid w:val="0047678E"/>
    <w:rsid w:val="00477769"/>
    <w:rsid w:val="0048234A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E47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25F"/>
    <w:rsid w:val="00531AFA"/>
    <w:rsid w:val="00531D49"/>
    <w:rsid w:val="005322CA"/>
    <w:rsid w:val="005332DF"/>
    <w:rsid w:val="0053346B"/>
    <w:rsid w:val="00534689"/>
    <w:rsid w:val="00536858"/>
    <w:rsid w:val="0053696C"/>
    <w:rsid w:val="00536BDF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996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2C0A"/>
    <w:rsid w:val="006040E9"/>
    <w:rsid w:val="006041DA"/>
    <w:rsid w:val="006041E7"/>
    <w:rsid w:val="00606260"/>
    <w:rsid w:val="00606270"/>
    <w:rsid w:val="0060748E"/>
    <w:rsid w:val="006076B7"/>
    <w:rsid w:val="00607FD7"/>
    <w:rsid w:val="0061193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4B3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E7CDD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A8E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6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14"/>
    <w:rsid w:val="008414FC"/>
    <w:rsid w:val="0084187E"/>
    <w:rsid w:val="00843C34"/>
    <w:rsid w:val="00843DE5"/>
    <w:rsid w:val="0084766A"/>
    <w:rsid w:val="00850037"/>
    <w:rsid w:val="008502F2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1C96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2C3D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F54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6F69"/>
    <w:rsid w:val="0098105B"/>
    <w:rsid w:val="00981509"/>
    <w:rsid w:val="0098192F"/>
    <w:rsid w:val="009824A4"/>
    <w:rsid w:val="0098349C"/>
    <w:rsid w:val="009834B8"/>
    <w:rsid w:val="009848AE"/>
    <w:rsid w:val="00985CC5"/>
    <w:rsid w:val="00985E71"/>
    <w:rsid w:val="00986EBE"/>
    <w:rsid w:val="0098723B"/>
    <w:rsid w:val="00987BB2"/>
    <w:rsid w:val="0099073E"/>
    <w:rsid w:val="00990A43"/>
    <w:rsid w:val="00990FB4"/>
    <w:rsid w:val="0099376B"/>
    <w:rsid w:val="009942F5"/>
    <w:rsid w:val="009948D5"/>
    <w:rsid w:val="00994FA5"/>
    <w:rsid w:val="00997FE3"/>
    <w:rsid w:val="009A04FB"/>
    <w:rsid w:val="009A0678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25E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0609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38B6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3B3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19A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5B59"/>
    <w:rsid w:val="00BB6942"/>
    <w:rsid w:val="00BB6D7C"/>
    <w:rsid w:val="00BB746E"/>
    <w:rsid w:val="00BB7FC6"/>
    <w:rsid w:val="00BC11D0"/>
    <w:rsid w:val="00BC3377"/>
    <w:rsid w:val="00BC33DB"/>
    <w:rsid w:val="00BC3AE3"/>
    <w:rsid w:val="00BC4780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BC5"/>
    <w:rsid w:val="00BD3F8C"/>
    <w:rsid w:val="00BD55BF"/>
    <w:rsid w:val="00BD5D66"/>
    <w:rsid w:val="00BE1D52"/>
    <w:rsid w:val="00BE2E6C"/>
    <w:rsid w:val="00BE3A4D"/>
    <w:rsid w:val="00BE49C8"/>
    <w:rsid w:val="00BE4D2D"/>
    <w:rsid w:val="00BE69C0"/>
    <w:rsid w:val="00BE6F3F"/>
    <w:rsid w:val="00BE7711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2DC4"/>
    <w:rsid w:val="00C26283"/>
    <w:rsid w:val="00C266C5"/>
    <w:rsid w:val="00C276DC"/>
    <w:rsid w:val="00C27EA9"/>
    <w:rsid w:val="00C303DB"/>
    <w:rsid w:val="00C305A8"/>
    <w:rsid w:val="00C30E74"/>
    <w:rsid w:val="00C31E6E"/>
    <w:rsid w:val="00C342A2"/>
    <w:rsid w:val="00C34936"/>
    <w:rsid w:val="00C3552A"/>
    <w:rsid w:val="00C35B08"/>
    <w:rsid w:val="00C3608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C91"/>
    <w:rsid w:val="00CE3E32"/>
    <w:rsid w:val="00CE42CA"/>
    <w:rsid w:val="00CE4338"/>
    <w:rsid w:val="00CE4A97"/>
    <w:rsid w:val="00CE4E2D"/>
    <w:rsid w:val="00CE5C7F"/>
    <w:rsid w:val="00CE5E3B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29A"/>
    <w:rsid w:val="00D077E5"/>
    <w:rsid w:val="00D07FBB"/>
    <w:rsid w:val="00D152DD"/>
    <w:rsid w:val="00D16B66"/>
    <w:rsid w:val="00D17175"/>
    <w:rsid w:val="00D172D4"/>
    <w:rsid w:val="00D250CA"/>
    <w:rsid w:val="00D25EB0"/>
    <w:rsid w:val="00D30444"/>
    <w:rsid w:val="00D309EB"/>
    <w:rsid w:val="00D30EE6"/>
    <w:rsid w:val="00D312B1"/>
    <w:rsid w:val="00D3271F"/>
    <w:rsid w:val="00D3331B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18"/>
    <w:rsid w:val="00E1686D"/>
    <w:rsid w:val="00E17248"/>
    <w:rsid w:val="00E2072D"/>
    <w:rsid w:val="00E2168B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C4E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6ECD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2E95"/>
    <w:rsid w:val="00F3522B"/>
    <w:rsid w:val="00F36D89"/>
    <w:rsid w:val="00F37487"/>
    <w:rsid w:val="00F4058C"/>
    <w:rsid w:val="00F41D95"/>
    <w:rsid w:val="00F41F03"/>
    <w:rsid w:val="00F4430A"/>
    <w:rsid w:val="00F4506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5424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2E1A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08AB-75F0-4094-88EE-B17290DF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2022-01-31T10:57:00Z</cp:lastPrinted>
  <dcterms:created xsi:type="dcterms:W3CDTF">2022-01-31T09:40:00Z</dcterms:created>
  <dcterms:modified xsi:type="dcterms:W3CDTF">2022-01-31T11:56:00Z</dcterms:modified>
</cp:coreProperties>
</file>