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F902" w14:textId="77777777" w:rsidR="009E1ECA" w:rsidRDefault="009E1ECA" w:rsidP="00FD6A7A">
      <w:pPr>
        <w:tabs>
          <w:tab w:val="left" w:pos="1260"/>
        </w:tabs>
        <w:spacing w:after="0" w:line="240" w:lineRule="auto"/>
        <w:jc w:val="right"/>
        <w:rPr>
          <w:rFonts w:ascii="Times New Roman" w:hAnsi="Times New Roman" w:cs="Times New Roman"/>
        </w:rPr>
      </w:pPr>
    </w:p>
    <w:p w14:paraId="0E3356CD" w14:textId="1399C514" w:rsidR="00FD6A7A" w:rsidRDefault="00AD6206" w:rsidP="00FD6A7A">
      <w:pPr>
        <w:tabs>
          <w:tab w:val="left" w:pos="1260"/>
        </w:tabs>
        <w:spacing w:after="0" w:line="240" w:lineRule="auto"/>
        <w:jc w:val="right"/>
        <w:rPr>
          <w:rFonts w:ascii="Times New Roman" w:hAnsi="Times New Roman" w:cs="Times New Roman"/>
        </w:rPr>
      </w:pPr>
      <w:r w:rsidRPr="008E2273">
        <w:rPr>
          <w:rFonts w:ascii="Times New Roman" w:hAnsi="Times New Roman" w:cs="Times New Roman"/>
        </w:rPr>
        <w:t>Kr</w:t>
      </w:r>
      <w:r w:rsidR="00767502" w:rsidRPr="008E2273">
        <w:rPr>
          <w:rFonts w:ascii="Times New Roman" w:hAnsi="Times New Roman" w:cs="Times New Roman"/>
        </w:rPr>
        <w:t>aków, dni</w:t>
      </w:r>
      <w:r w:rsidR="00054393" w:rsidRPr="008E2273">
        <w:rPr>
          <w:rFonts w:ascii="Times New Roman" w:hAnsi="Times New Roman" w:cs="Times New Roman"/>
        </w:rPr>
        <w:t>a</w:t>
      </w:r>
      <w:r w:rsidR="00A27AF8" w:rsidRPr="008E2273">
        <w:rPr>
          <w:rFonts w:ascii="Times New Roman" w:hAnsi="Times New Roman" w:cs="Times New Roman"/>
        </w:rPr>
        <w:t xml:space="preserve"> </w:t>
      </w:r>
      <w:r w:rsidR="006943E8">
        <w:rPr>
          <w:rFonts w:ascii="Times New Roman" w:hAnsi="Times New Roman" w:cs="Times New Roman"/>
        </w:rPr>
        <w:t>09 listopada</w:t>
      </w:r>
      <w:r w:rsidR="005D1FFB" w:rsidRPr="008E2273">
        <w:rPr>
          <w:rFonts w:ascii="Times New Roman" w:hAnsi="Times New Roman" w:cs="Times New Roman"/>
        </w:rPr>
        <w:t xml:space="preserve"> </w:t>
      </w:r>
      <w:r w:rsidR="003A2FA0" w:rsidRPr="008E2273">
        <w:rPr>
          <w:rFonts w:ascii="Times New Roman" w:hAnsi="Times New Roman" w:cs="Times New Roman"/>
        </w:rPr>
        <w:t>202</w:t>
      </w:r>
      <w:r w:rsidR="00A1606D">
        <w:rPr>
          <w:rFonts w:ascii="Times New Roman" w:hAnsi="Times New Roman" w:cs="Times New Roman"/>
        </w:rPr>
        <w:t>3</w:t>
      </w:r>
      <w:r w:rsidR="003A2FA0" w:rsidRPr="008E2273">
        <w:rPr>
          <w:rFonts w:ascii="Times New Roman" w:hAnsi="Times New Roman" w:cs="Times New Roman"/>
        </w:rPr>
        <w:t xml:space="preserve"> r.</w:t>
      </w:r>
    </w:p>
    <w:p w14:paraId="4593C990" w14:textId="6295BFD3" w:rsidR="00AD6206" w:rsidRPr="00AD6206" w:rsidRDefault="003A2FA0" w:rsidP="00FD6A7A">
      <w:pPr>
        <w:tabs>
          <w:tab w:val="left" w:pos="1260"/>
        </w:tabs>
        <w:spacing w:after="0" w:line="240" w:lineRule="auto"/>
        <w:jc w:val="right"/>
        <w:rPr>
          <w:rFonts w:ascii="Times New Roman" w:hAnsi="Times New Roman" w:cs="Times New Roman"/>
        </w:rPr>
      </w:pPr>
      <w:r>
        <w:rPr>
          <w:rFonts w:ascii="Times New Roman" w:hAnsi="Times New Roman" w:cs="Times New Roman"/>
        </w:rPr>
        <w:t xml:space="preserve"> </w:t>
      </w:r>
    </w:p>
    <w:p w14:paraId="51A861C4" w14:textId="5382CCE7"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w:t>
      </w:r>
      <w:r w:rsidR="00E251E3">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WARUNKÓW</w:t>
      </w:r>
      <w:r w:rsidR="00E251E3">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ZAMÓWIENIA</w:t>
      </w:r>
    </w:p>
    <w:p w14:paraId="43BB8ED8"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0D63CADD"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2FCBD4EF" w14:textId="77777777" w:rsidR="00AD6206" w:rsidRPr="00AD6206" w:rsidRDefault="00AD6206" w:rsidP="00AD6206">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Uniwersytet Jagielloński, ul. Gołębia 24, 31-007 Kraków.</w:t>
      </w:r>
    </w:p>
    <w:p w14:paraId="5B30871D" w14:textId="77777777" w:rsidR="008A0720" w:rsidRPr="002A727A" w:rsidRDefault="008A0720" w:rsidP="008A0720">
      <w:pPr>
        <w:widowControl w:val="0"/>
        <w:numPr>
          <w:ilvl w:val="0"/>
          <w:numId w:val="1"/>
        </w:numPr>
        <w:spacing w:after="0" w:line="240" w:lineRule="auto"/>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u w:val="single"/>
          <w:lang w:eastAsia="pl-PL"/>
        </w:rPr>
        <w:t>Jednostka prowadząca sprawę:</w:t>
      </w:r>
    </w:p>
    <w:p w14:paraId="6FBC4384" w14:textId="77777777" w:rsidR="008A0720" w:rsidRPr="002A727A" w:rsidRDefault="008A0720" w:rsidP="008A0720">
      <w:pPr>
        <w:widowControl w:val="0"/>
        <w:numPr>
          <w:ilvl w:val="1"/>
          <w:numId w:val="1"/>
        </w:numPr>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Dział Zamówień Publicznych, ul. Straszewskiego 25/3 i 4, 31-113 Kraków;</w:t>
      </w:r>
    </w:p>
    <w:p w14:paraId="247712F2" w14:textId="5D23EDDD" w:rsidR="008A0720" w:rsidRPr="00F234FF" w:rsidRDefault="008A0720" w:rsidP="008A0720">
      <w:pPr>
        <w:spacing w:after="0" w:line="240" w:lineRule="auto"/>
        <w:ind w:left="1418" w:hanging="2"/>
        <w:contextualSpacing/>
        <w:rPr>
          <w:rFonts w:ascii="Times New Roman" w:eastAsia="Times New Roman" w:hAnsi="Times New Roman" w:cs="Times New Roman"/>
          <w:bCs/>
          <w:lang w:val="fr-FR" w:eastAsia="pl-PL"/>
        </w:rPr>
      </w:pPr>
      <w:r w:rsidRPr="002A727A">
        <w:rPr>
          <w:rFonts w:ascii="Times New Roman" w:eastAsia="Times New Roman" w:hAnsi="Times New Roman" w:cs="Times New Roman"/>
          <w:bCs/>
          <w:lang w:val="fr-FR" w:eastAsia="pl-PL"/>
        </w:rPr>
        <w:t>tel.: +4812 663-39-0</w:t>
      </w:r>
      <w:r>
        <w:rPr>
          <w:rFonts w:ascii="Times New Roman" w:eastAsia="Times New Roman" w:hAnsi="Times New Roman" w:cs="Times New Roman"/>
          <w:bCs/>
          <w:lang w:val="fr-FR" w:eastAsia="pl-PL"/>
        </w:rPr>
        <w:t>3</w:t>
      </w:r>
      <w:r w:rsidRPr="002A727A">
        <w:rPr>
          <w:rFonts w:ascii="Times New Roman" w:eastAsia="Times New Roman" w:hAnsi="Times New Roman" w:cs="Times New Roman"/>
          <w:bCs/>
          <w:lang w:val="fr-FR" w:eastAsia="pl-PL"/>
        </w:rPr>
        <w:t xml:space="preserve">; </w:t>
      </w:r>
      <w:bookmarkStart w:id="0" w:name="_Hlk93405249"/>
      <w:r w:rsidRPr="002A727A">
        <w:rPr>
          <w:rFonts w:ascii="Times New Roman" w:eastAsia="Times New Roman" w:hAnsi="Times New Roman" w:cs="Times New Roman"/>
          <w:bCs/>
          <w:lang w:val="fr-FR" w:eastAsia="pl-PL"/>
        </w:rPr>
        <w:t xml:space="preserve">e-mail.: </w:t>
      </w:r>
      <w:hyperlink r:id="rId8" w:history="1">
        <w:r w:rsidRPr="005072C7">
          <w:rPr>
            <w:rStyle w:val="Hipercze"/>
            <w:rFonts w:ascii="Times New Roman" w:hAnsi="Times New Roman"/>
            <w:lang w:val="en-US"/>
          </w:rPr>
          <w:t>piotr.molczyk@uj.edu.pl</w:t>
        </w:r>
      </w:hyperlink>
      <w:r w:rsidR="00E251E3">
        <w:rPr>
          <w:rFonts w:ascii="Times New Roman" w:hAnsi="Times New Roman" w:cs="Times New Roman"/>
          <w:lang w:val="en-US"/>
        </w:rPr>
        <w:t xml:space="preserve"> </w:t>
      </w:r>
      <w:bookmarkEnd w:id="0"/>
    </w:p>
    <w:p w14:paraId="071E8849" w14:textId="4C850CD3"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godziny urzędowania: od poniedziałku do piątku; od 7:30 do 15:30, z wyłączeniem </w:t>
      </w:r>
      <w:r w:rsidR="00E251E3">
        <w:rPr>
          <w:rFonts w:ascii="Times New Roman" w:eastAsia="Times New Roman" w:hAnsi="Times New Roman" w:cs="Times New Roman"/>
          <w:bCs/>
          <w:lang w:eastAsia="pl-PL"/>
        </w:rPr>
        <w:t xml:space="preserve">sobót oraz </w:t>
      </w:r>
      <w:r w:rsidRPr="002A727A">
        <w:rPr>
          <w:rFonts w:ascii="Times New Roman" w:eastAsia="Times New Roman" w:hAnsi="Times New Roman" w:cs="Times New Roman"/>
          <w:bCs/>
          <w:lang w:eastAsia="pl-PL"/>
        </w:rPr>
        <w:t>dni ustawowo wolnych od pracy;</w:t>
      </w:r>
    </w:p>
    <w:p w14:paraId="395F1F1A" w14:textId="77777777"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strona internetowa (adres url):</w:t>
      </w:r>
      <w:r w:rsidRPr="002A727A">
        <w:rPr>
          <w:rFonts w:ascii="Times New Roman" w:eastAsia="Times New Roman" w:hAnsi="Times New Roman" w:cs="Times New Roman"/>
          <w:lang w:eastAsia="pl-PL"/>
        </w:rPr>
        <w:t xml:space="preserve"> </w:t>
      </w:r>
      <w:hyperlink r:id="rId9" w:history="1">
        <w:r w:rsidRPr="002A727A">
          <w:rPr>
            <w:rFonts w:ascii="Times New Roman" w:eastAsia="Times New Roman" w:hAnsi="Times New Roman" w:cs="Times New Roman"/>
            <w:color w:val="0000FF"/>
            <w:u w:val="single"/>
            <w:lang w:eastAsia="pl-PL"/>
          </w:rPr>
          <w:t>https://www.uj.edu.pl/</w:t>
        </w:r>
      </w:hyperlink>
    </w:p>
    <w:p w14:paraId="11390655" w14:textId="492A1A22" w:rsidR="008A0720"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narzędzie komercyjne do prowadzenia postępowania: </w:t>
      </w:r>
      <w:bookmarkStart w:id="1" w:name="_Hlk92882941"/>
      <w:r w:rsidRPr="002A727A">
        <w:rPr>
          <w:rFonts w:ascii="Times New Roman" w:eastAsia="Times New Roman" w:hAnsi="Times New Roman" w:cs="Times New Roman"/>
          <w:bCs/>
          <w:lang w:eastAsia="pl-PL"/>
        </w:rPr>
        <w:fldChar w:fldCharType="begin"/>
      </w:r>
      <w:r w:rsidRPr="002A727A">
        <w:rPr>
          <w:rFonts w:ascii="Times New Roman" w:eastAsia="Times New Roman" w:hAnsi="Times New Roman" w:cs="Times New Roman"/>
          <w:bCs/>
          <w:lang w:eastAsia="pl-PL"/>
        </w:rPr>
        <w:instrText xml:space="preserve"> HYPERLINK "https://platformazakupowa.pl" </w:instrText>
      </w:r>
      <w:r w:rsidRPr="002A727A">
        <w:rPr>
          <w:rFonts w:ascii="Times New Roman" w:eastAsia="Times New Roman" w:hAnsi="Times New Roman" w:cs="Times New Roman"/>
          <w:bCs/>
          <w:lang w:eastAsia="pl-PL"/>
        </w:rPr>
      </w:r>
      <w:r w:rsidRPr="002A727A">
        <w:rPr>
          <w:rFonts w:ascii="Times New Roman" w:eastAsia="Times New Roman" w:hAnsi="Times New Roman" w:cs="Times New Roman"/>
          <w:bCs/>
          <w:lang w:eastAsia="pl-PL"/>
        </w:rPr>
        <w:fldChar w:fldCharType="separate"/>
      </w:r>
      <w:r w:rsidRPr="002A727A">
        <w:rPr>
          <w:rFonts w:ascii="Times New Roman" w:eastAsia="Times New Roman" w:hAnsi="Times New Roman" w:cs="Times New Roman"/>
          <w:bCs/>
          <w:color w:val="0000FF"/>
          <w:u w:val="single"/>
          <w:lang w:eastAsia="pl-PL"/>
        </w:rPr>
        <w:t>https://platformazakupowa.pl</w:t>
      </w:r>
      <w:r w:rsidRPr="002A727A">
        <w:rPr>
          <w:rFonts w:ascii="Times New Roman" w:eastAsia="Times New Roman" w:hAnsi="Times New Roman" w:cs="Times New Roman"/>
          <w:bCs/>
          <w:lang w:eastAsia="pl-PL"/>
        </w:rPr>
        <w:fldChar w:fldCharType="end"/>
      </w:r>
      <w:r w:rsidR="00E251E3">
        <w:rPr>
          <w:rFonts w:ascii="Times New Roman" w:eastAsia="Times New Roman" w:hAnsi="Times New Roman" w:cs="Times New Roman"/>
          <w:bCs/>
          <w:lang w:eastAsia="pl-PL"/>
        </w:rPr>
        <w:t xml:space="preserve"> </w:t>
      </w:r>
      <w:bookmarkEnd w:id="1"/>
    </w:p>
    <w:p w14:paraId="53B4B535" w14:textId="5ACD8BC5"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adres strony internetowej prowadzonego postępowania, na której udostępniane będą</w:t>
      </w:r>
      <w:r w:rsidR="00E251E3">
        <w:rPr>
          <w:rFonts w:ascii="Times New Roman" w:eastAsia="Times New Roman" w:hAnsi="Times New Roman" w:cs="Times New Roman"/>
          <w:bCs/>
          <w:lang w:eastAsia="pl-PL"/>
        </w:rPr>
        <w:t xml:space="preserve"> </w:t>
      </w:r>
      <w:r w:rsidRPr="002A727A">
        <w:rPr>
          <w:rFonts w:ascii="Times New Roman" w:eastAsia="Times New Roman" w:hAnsi="Times New Roman" w:cs="Times New Roman"/>
          <w:bCs/>
          <w:lang w:eastAsia="pl-PL"/>
        </w:rPr>
        <w:t>zmiany i wyjaśnienia treści SWZ oraz inne dokumenty zamówienia bezpośrednio</w:t>
      </w:r>
      <w:r w:rsidR="000F4F2E">
        <w:rPr>
          <w:rFonts w:ascii="Times New Roman" w:eastAsia="Times New Roman" w:hAnsi="Times New Roman" w:cs="Times New Roman"/>
          <w:bCs/>
          <w:lang w:eastAsia="pl-PL"/>
        </w:rPr>
        <w:t xml:space="preserve"> </w:t>
      </w:r>
      <w:r w:rsidRPr="002A727A">
        <w:rPr>
          <w:rFonts w:ascii="Times New Roman" w:eastAsia="Times New Roman" w:hAnsi="Times New Roman" w:cs="Times New Roman"/>
          <w:bCs/>
          <w:lang w:eastAsia="pl-PL"/>
        </w:rPr>
        <w:t xml:space="preserve">związane z postępowaniem (adres profilu nabywcy): </w:t>
      </w:r>
      <w:hyperlink r:id="rId10" w:history="1">
        <w:r w:rsidRPr="002A727A">
          <w:rPr>
            <w:rFonts w:ascii="Times New Roman" w:eastAsia="Times New Roman" w:hAnsi="Times New Roman" w:cs="Times New Roman"/>
            <w:bCs/>
            <w:color w:val="0000FF"/>
            <w:u w:val="single"/>
            <w:lang w:eastAsia="pl-PL"/>
          </w:rPr>
          <w:t>https://platformazakupowa.pl/pn/uj_edu</w:t>
        </w:r>
      </w:hyperlink>
      <w:r w:rsidRPr="002A727A">
        <w:rPr>
          <w:rFonts w:ascii="Times New Roman" w:eastAsia="Times New Roman" w:hAnsi="Times New Roman" w:cs="Times New Roman"/>
          <w:bCs/>
          <w:highlight w:val="lightGray"/>
          <w:lang w:eastAsia="pl-PL"/>
        </w:rPr>
        <w:t xml:space="preserve"> </w:t>
      </w:r>
    </w:p>
    <w:p w14:paraId="387F3B62" w14:textId="77777777" w:rsidR="00AD6206" w:rsidRPr="00AD6206" w:rsidRDefault="00AD6206" w:rsidP="00AD6206">
      <w:pPr>
        <w:widowControl w:val="0"/>
        <w:suppressAutoHyphens/>
        <w:spacing w:after="0" w:line="240" w:lineRule="auto"/>
        <w:contextualSpacing/>
        <w:rPr>
          <w:rFonts w:ascii="Times New Roman" w:eastAsia="Times New Roman" w:hAnsi="Times New Roman" w:cs="Times New Roman"/>
          <w:b/>
          <w:bCs/>
          <w:lang w:eastAsia="pl-PL"/>
        </w:rPr>
      </w:pPr>
    </w:p>
    <w:p w14:paraId="0415E7F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 – Tryb udzielenia zamówienia</w:t>
      </w:r>
    </w:p>
    <w:p w14:paraId="5770752C" w14:textId="098122CB" w:rsidR="00AD6206" w:rsidRP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Postępowanie prowadzone jest w </w:t>
      </w:r>
      <w:r w:rsidR="00AA4CC1" w:rsidRPr="00AA4CC1">
        <w:rPr>
          <w:rFonts w:ascii="Times New Roman" w:eastAsia="Times New Roman" w:hAnsi="Times New Roman" w:cs="Times New Roman"/>
          <w:b/>
          <w:lang w:eastAsia="pl-PL"/>
        </w:rPr>
        <w:t>trybie podstawowym bez możliwości negocjacji</w:t>
      </w:r>
      <w:r w:rsidR="0051371A">
        <w:rPr>
          <w:rFonts w:ascii="Times New Roman" w:eastAsia="Times New Roman" w:hAnsi="Times New Roman" w:cs="Times New Roman"/>
          <w:bCs/>
          <w:lang w:eastAsia="pl-PL"/>
        </w:rPr>
        <w:t xml:space="preserve">, na </w:t>
      </w:r>
      <w:r w:rsidR="00D5685E">
        <w:rPr>
          <w:rFonts w:ascii="Times New Roman" w:eastAsia="Times New Roman" w:hAnsi="Times New Roman" w:cs="Times New Roman"/>
          <w:bCs/>
          <w:lang w:eastAsia="pl-PL"/>
        </w:rPr>
        <w:t xml:space="preserve">podstawie art. </w:t>
      </w:r>
      <w:r w:rsidR="00677570">
        <w:rPr>
          <w:rFonts w:ascii="Times New Roman" w:eastAsia="Times New Roman" w:hAnsi="Times New Roman" w:cs="Times New Roman"/>
          <w:bCs/>
          <w:lang w:eastAsia="pl-PL"/>
        </w:rPr>
        <w:t xml:space="preserve">275 </w:t>
      </w:r>
      <w:r w:rsidR="00E251E3">
        <w:rPr>
          <w:rFonts w:ascii="Times New Roman" w:eastAsia="Times New Roman" w:hAnsi="Times New Roman" w:cs="Times New Roman"/>
          <w:bCs/>
          <w:lang w:eastAsia="pl-PL"/>
        </w:rPr>
        <w:t xml:space="preserve">pkt </w:t>
      </w:r>
      <w:r w:rsidR="00677570">
        <w:rPr>
          <w:rFonts w:ascii="Times New Roman" w:eastAsia="Times New Roman" w:hAnsi="Times New Roman" w:cs="Times New Roman"/>
          <w:bCs/>
          <w:lang w:eastAsia="pl-PL"/>
        </w:rPr>
        <w:t>1</w:t>
      </w:r>
      <w:r w:rsidR="00D5685E">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ustawy z dnia 11 września 2019 r. – Prawo zamówień publicznych (</w:t>
      </w:r>
      <w:r w:rsidR="002870A1">
        <w:rPr>
          <w:rFonts w:ascii="Times New Roman" w:eastAsia="Times New Roman" w:hAnsi="Times New Roman" w:cs="Times New Roman"/>
          <w:bCs/>
          <w:lang w:eastAsia="pl-PL"/>
        </w:rPr>
        <w:t>t.</w:t>
      </w:r>
      <w:r w:rsidR="00E251E3">
        <w:rPr>
          <w:rFonts w:ascii="Times New Roman" w:eastAsia="Times New Roman" w:hAnsi="Times New Roman" w:cs="Times New Roman"/>
          <w:bCs/>
          <w:lang w:eastAsia="pl-PL"/>
        </w:rPr>
        <w:t xml:space="preserve"> </w:t>
      </w:r>
      <w:r w:rsidR="002870A1">
        <w:rPr>
          <w:rFonts w:ascii="Times New Roman" w:eastAsia="Times New Roman" w:hAnsi="Times New Roman" w:cs="Times New Roman"/>
          <w:bCs/>
          <w:lang w:eastAsia="pl-PL"/>
        </w:rPr>
        <w:t xml:space="preserve">j. </w:t>
      </w:r>
      <w:r w:rsidR="00B25301">
        <w:rPr>
          <w:rFonts w:ascii="Times New Roman" w:eastAsia="Times New Roman" w:hAnsi="Times New Roman" w:cs="Times New Roman"/>
          <w:bCs/>
          <w:lang w:eastAsia="pl-PL"/>
        </w:rPr>
        <w:t>Dz.</w:t>
      </w:r>
      <w:r w:rsidR="00E251E3">
        <w:rPr>
          <w:rFonts w:ascii="Times New Roman" w:eastAsia="Times New Roman" w:hAnsi="Times New Roman" w:cs="Times New Roman"/>
          <w:bCs/>
          <w:lang w:eastAsia="pl-PL"/>
        </w:rPr>
        <w:t xml:space="preserve"> </w:t>
      </w:r>
      <w:r w:rsidR="00B25301">
        <w:rPr>
          <w:rFonts w:ascii="Times New Roman" w:eastAsia="Times New Roman" w:hAnsi="Times New Roman" w:cs="Times New Roman"/>
          <w:bCs/>
          <w:lang w:eastAsia="pl-PL"/>
        </w:rPr>
        <w:t>U. 20</w:t>
      </w:r>
      <w:r w:rsidR="00214A1B">
        <w:rPr>
          <w:rFonts w:ascii="Times New Roman" w:eastAsia="Times New Roman" w:hAnsi="Times New Roman" w:cs="Times New Roman"/>
          <w:bCs/>
          <w:lang w:eastAsia="pl-PL"/>
        </w:rPr>
        <w:t>2</w:t>
      </w:r>
      <w:r w:rsidR="00A1606D">
        <w:rPr>
          <w:rFonts w:ascii="Times New Roman" w:eastAsia="Times New Roman" w:hAnsi="Times New Roman" w:cs="Times New Roman"/>
          <w:bCs/>
          <w:lang w:eastAsia="pl-PL"/>
        </w:rPr>
        <w:t>3</w:t>
      </w:r>
      <w:r w:rsidR="00B25301">
        <w:rPr>
          <w:rFonts w:ascii="Times New Roman" w:eastAsia="Times New Roman" w:hAnsi="Times New Roman" w:cs="Times New Roman"/>
          <w:bCs/>
          <w:lang w:eastAsia="pl-PL"/>
        </w:rPr>
        <w:t xml:space="preserve"> poz. 1</w:t>
      </w:r>
      <w:r w:rsidR="00A1606D">
        <w:rPr>
          <w:rFonts w:ascii="Times New Roman" w:eastAsia="Times New Roman" w:hAnsi="Times New Roman" w:cs="Times New Roman"/>
          <w:bCs/>
          <w:lang w:eastAsia="pl-PL"/>
        </w:rPr>
        <w:t>605</w:t>
      </w:r>
      <w:r w:rsidR="00B25301">
        <w:rPr>
          <w:rFonts w:ascii="Times New Roman" w:eastAsia="Times New Roman" w:hAnsi="Times New Roman" w:cs="Times New Roman"/>
          <w:bCs/>
          <w:lang w:eastAsia="pl-PL"/>
        </w:rPr>
        <w:t xml:space="preserve"> z</w:t>
      </w:r>
      <w:r w:rsidR="00E251E3">
        <w:rPr>
          <w:rFonts w:ascii="Times New Roman" w:eastAsia="Times New Roman" w:hAnsi="Times New Roman" w:cs="Times New Roman"/>
          <w:bCs/>
          <w:lang w:eastAsia="pl-PL"/>
        </w:rPr>
        <w:t>e</w:t>
      </w:r>
      <w:r w:rsidR="00B25301">
        <w:rPr>
          <w:rFonts w:ascii="Times New Roman" w:eastAsia="Times New Roman" w:hAnsi="Times New Roman" w:cs="Times New Roman"/>
          <w:bCs/>
          <w:lang w:eastAsia="pl-PL"/>
        </w:rPr>
        <w:t xml:space="preserve"> zm.</w:t>
      </w:r>
      <w:r w:rsidRPr="00AD6206">
        <w:rPr>
          <w:rFonts w:ascii="Times New Roman" w:eastAsia="Times New Roman" w:hAnsi="Times New Roman" w:cs="Times New Roman"/>
          <w:bCs/>
          <w:lang w:eastAsia="pl-PL"/>
        </w:rPr>
        <w:t>), zwanej dalej „ustawą PZP”, oraz</w:t>
      </w:r>
      <w:r w:rsidR="0031029D">
        <w:rPr>
          <w:rFonts w:ascii="Times New Roman" w:eastAsia="Times New Roman" w:hAnsi="Times New Roman" w:cs="Times New Roman"/>
          <w:bCs/>
          <w:lang w:eastAsia="pl-PL"/>
        </w:rPr>
        <w:t> </w:t>
      </w:r>
      <w:r w:rsidRPr="00AD6206">
        <w:rPr>
          <w:rFonts w:ascii="Times New Roman" w:eastAsia="Times New Roman" w:hAnsi="Times New Roman" w:cs="Times New Roman"/>
          <w:bCs/>
          <w:lang w:eastAsia="pl-PL"/>
        </w:rPr>
        <w:t>zgodnie z wymogami określonymi w niniejszej SWZ.</w:t>
      </w:r>
    </w:p>
    <w:p w14:paraId="104C0AA7" w14:textId="567D5263" w:rsid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w:t>
      </w:r>
      <w:r w:rsidR="00E251E3">
        <w:rPr>
          <w:rFonts w:ascii="Times New Roman" w:eastAsia="Times New Roman" w:hAnsi="Times New Roman" w:cs="Times New Roman"/>
          <w:bCs/>
          <w:lang w:eastAsia="pl-PL"/>
        </w:rPr>
        <w:t xml:space="preserve">t. j. </w:t>
      </w:r>
      <w:r w:rsidRPr="00AD6206">
        <w:rPr>
          <w:rFonts w:ascii="Times New Roman" w:eastAsia="Times New Roman" w:hAnsi="Times New Roman" w:cs="Times New Roman"/>
          <w:bCs/>
          <w:lang w:eastAsia="pl-PL"/>
        </w:rPr>
        <w:t>Dz.U. 202</w:t>
      </w:r>
      <w:r w:rsidR="00A1606D">
        <w:rPr>
          <w:rFonts w:ascii="Times New Roman" w:eastAsia="Times New Roman" w:hAnsi="Times New Roman" w:cs="Times New Roman"/>
          <w:bCs/>
          <w:lang w:eastAsia="pl-PL"/>
        </w:rPr>
        <w:t>3</w:t>
      </w:r>
      <w:r w:rsidRPr="00AD6206">
        <w:rPr>
          <w:rFonts w:ascii="Times New Roman" w:eastAsia="Times New Roman" w:hAnsi="Times New Roman" w:cs="Times New Roman"/>
          <w:bCs/>
          <w:lang w:eastAsia="pl-PL"/>
        </w:rPr>
        <w:t xml:space="preserve"> poz. 1</w:t>
      </w:r>
      <w:r w:rsidR="00A1606D">
        <w:rPr>
          <w:rFonts w:ascii="Times New Roman" w:eastAsia="Times New Roman" w:hAnsi="Times New Roman" w:cs="Times New Roman"/>
          <w:bCs/>
          <w:lang w:eastAsia="pl-PL"/>
        </w:rPr>
        <w:t>610</w:t>
      </w:r>
      <w:r w:rsidRPr="00AD6206">
        <w:rPr>
          <w:rFonts w:ascii="Times New Roman" w:eastAsia="Times New Roman" w:hAnsi="Times New Roman" w:cs="Times New Roman"/>
          <w:bCs/>
          <w:lang w:eastAsia="pl-PL"/>
        </w:rPr>
        <w:t xml:space="preserve"> z</w:t>
      </w:r>
      <w:r w:rsidR="00E251E3">
        <w:rPr>
          <w:rFonts w:ascii="Times New Roman" w:eastAsia="Times New Roman" w:hAnsi="Times New Roman" w:cs="Times New Roman"/>
          <w:bCs/>
          <w:lang w:eastAsia="pl-PL"/>
        </w:rPr>
        <w:t>e</w:t>
      </w:r>
      <w:r w:rsidRPr="00AD6206">
        <w:rPr>
          <w:rFonts w:ascii="Times New Roman" w:eastAsia="Times New Roman" w:hAnsi="Times New Roman" w:cs="Times New Roman"/>
          <w:bCs/>
          <w:lang w:eastAsia="pl-PL"/>
        </w:rPr>
        <w:t xml:space="preserve"> zm.).</w:t>
      </w:r>
    </w:p>
    <w:p w14:paraId="79A084C5"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7228D7" w:rsidRDefault="00AD6206" w:rsidP="00AD6206">
      <w:pPr>
        <w:spacing w:after="0" w:line="240" w:lineRule="auto"/>
        <w:rPr>
          <w:rFonts w:ascii="Times New Roman" w:eastAsia="Times New Roman" w:hAnsi="Times New Roman" w:cs="Times New Roman"/>
          <w:b/>
          <w:bCs/>
          <w:lang w:eastAsia="pl-PL"/>
        </w:rPr>
      </w:pPr>
      <w:r w:rsidRPr="007228D7">
        <w:rPr>
          <w:rFonts w:ascii="Times New Roman" w:eastAsia="Times New Roman" w:hAnsi="Times New Roman" w:cs="Times New Roman"/>
          <w:b/>
          <w:bCs/>
          <w:lang w:eastAsia="pl-PL"/>
        </w:rPr>
        <w:t>Rozdział III – Opis przedmiotu zamówienia</w:t>
      </w:r>
    </w:p>
    <w:p w14:paraId="392A4558" w14:textId="520967B3" w:rsidR="006401E5" w:rsidRPr="007228D7" w:rsidRDefault="008A0720" w:rsidP="00C2647D">
      <w:pPr>
        <w:numPr>
          <w:ilvl w:val="1"/>
          <w:numId w:val="24"/>
        </w:numPr>
        <w:tabs>
          <w:tab w:val="clear" w:pos="360"/>
          <w:tab w:val="num" w:pos="709"/>
        </w:tabs>
        <w:spacing w:after="0" w:line="240" w:lineRule="auto"/>
        <w:ind w:left="709" w:hanging="425"/>
        <w:rPr>
          <w:rFonts w:ascii="Times New Roman" w:hAnsi="Times New Roman" w:cs="Times New Roman"/>
        </w:rPr>
      </w:pPr>
      <w:bookmarkStart w:id="2" w:name="_Hlk107300589"/>
      <w:r w:rsidRPr="007228D7">
        <w:rPr>
          <w:rFonts w:ascii="Times New Roman" w:hAnsi="Times New Roman" w:cs="Times New Roman"/>
        </w:rPr>
        <w:t>Przedmiotem zamówienia</w:t>
      </w:r>
      <w:r w:rsidR="00770D92" w:rsidRPr="007228D7">
        <w:rPr>
          <w:rFonts w:ascii="Times New Roman" w:hAnsi="Times New Roman" w:cs="Times New Roman"/>
        </w:rPr>
        <w:t xml:space="preserve"> jest wyłonienie Wykonawcy </w:t>
      </w:r>
      <w:r w:rsidR="00A4075E" w:rsidRPr="007228D7">
        <w:rPr>
          <w:rFonts w:ascii="Times New Roman" w:hAnsi="Times New Roman" w:cs="Times New Roman"/>
        </w:rPr>
        <w:t>w zakresie wsparcia producenta dla posiadan</w:t>
      </w:r>
      <w:r w:rsidR="00A1606D">
        <w:rPr>
          <w:rFonts w:ascii="Times New Roman" w:hAnsi="Times New Roman" w:cs="Times New Roman"/>
        </w:rPr>
        <w:t>ych</w:t>
      </w:r>
      <w:r w:rsidR="00A4075E" w:rsidRPr="007228D7">
        <w:rPr>
          <w:rFonts w:ascii="Times New Roman" w:hAnsi="Times New Roman" w:cs="Times New Roman"/>
        </w:rPr>
        <w:t xml:space="preserve"> przez Uniwersytet Jagielloński </w:t>
      </w:r>
      <w:r w:rsidR="00A1606D" w:rsidRPr="00A1606D">
        <w:rPr>
          <w:rFonts w:ascii="Times New Roman" w:hAnsi="Times New Roman" w:cs="Times New Roman"/>
        </w:rPr>
        <w:t>urządzeń Infoblox IB-1425 na okres trzech lat.</w:t>
      </w:r>
      <w:r w:rsidR="00770D92" w:rsidRPr="007228D7">
        <w:rPr>
          <w:rFonts w:ascii="Times New Roman" w:hAnsi="Times New Roman" w:cs="Times New Roman"/>
        </w:rPr>
        <w:t xml:space="preserve"> Całość sprzętu, który ma być objęty asystą techniczną znajduje się w serwerowni Zamawiającego znajdującej się przy ul. Podole 62, Kraków</w:t>
      </w:r>
      <w:bookmarkEnd w:id="2"/>
      <w:r w:rsidR="00770D92" w:rsidRPr="007228D7">
        <w:rPr>
          <w:rFonts w:ascii="Times New Roman" w:hAnsi="Times New Roman" w:cs="Times New Roman"/>
        </w:rPr>
        <w:t xml:space="preserve"> oraz ul. Reymonta 4, Kraków</w:t>
      </w:r>
      <w:r w:rsidRPr="007228D7">
        <w:rPr>
          <w:rFonts w:ascii="Times New Roman" w:hAnsi="Times New Roman" w:cs="Times New Roman"/>
        </w:rPr>
        <w:t>.</w:t>
      </w:r>
    </w:p>
    <w:p w14:paraId="4F584CBA" w14:textId="11BE00BC" w:rsidR="006401E5" w:rsidRPr="007228D7" w:rsidRDefault="006627C1" w:rsidP="00C2647D">
      <w:pPr>
        <w:numPr>
          <w:ilvl w:val="1"/>
          <w:numId w:val="24"/>
        </w:numPr>
        <w:tabs>
          <w:tab w:val="clear" w:pos="360"/>
          <w:tab w:val="num" w:pos="709"/>
          <w:tab w:val="num" w:pos="851"/>
        </w:tabs>
        <w:spacing w:after="0" w:line="240" w:lineRule="auto"/>
        <w:ind w:left="709" w:hanging="425"/>
        <w:rPr>
          <w:rFonts w:ascii="Times New Roman" w:hAnsi="Times New Roman" w:cs="Times New Roman"/>
        </w:rPr>
      </w:pPr>
      <w:r w:rsidRPr="007228D7">
        <w:rPr>
          <w:rFonts w:ascii="Times New Roman" w:hAnsi="Times New Roman" w:cs="Times New Roman"/>
        </w:rPr>
        <w:t>Oznaczenie przedmiotu zamówienia według kodu Wspólnego Słownika Zamówień CPV:</w:t>
      </w:r>
      <w:r w:rsidR="00E251E3" w:rsidRPr="007228D7">
        <w:rPr>
          <w:rFonts w:ascii="Times New Roman" w:hAnsi="Times New Roman" w:cs="Times New Roman"/>
        </w:rPr>
        <w:t xml:space="preserve"> </w:t>
      </w:r>
      <w:r w:rsidR="00770D92" w:rsidRPr="007228D7">
        <w:rPr>
          <w:rFonts w:ascii="Times New Roman" w:hAnsi="Times New Roman" w:cs="Times New Roman"/>
        </w:rPr>
        <w:t>72611000-6 Usługi w zakresie wsparcia technicznego</w:t>
      </w:r>
      <w:r w:rsidRPr="007228D7">
        <w:rPr>
          <w:rFonts w:ascii="Times New Roman" w:hAnsi="Times New Roman" w:cs="Times New Roman"/>
        </w:rPr>
        <w:t>.</w:t>
      </w:r>
    </w:p>
    <w:p w14:paraId="10F11863" w14:textId="77777777" w:rsidR="006401E5" w:rsidRPr="007228D7" w:rsidRDefault="006627C1" w:rsidP="00C2647D">
      <w:pPr>
        <w:numPr>
          <w:ilvl w:val="1"/>
          <w:numId w:val="24"/>
        </w:numPr>
        <w:tabs>
          <w:tab w:val="clear" w:pos="360"/>
          <w:tab w:val="num" w:pos="709"/>
          <w:tab w:val="num" w:pos="851"/>
        </w:tabs>
        <w:spacing w:after="0" w:line="240" w:lineRule="auto"/>
        <w:ind w:left="709" w:hanging="426"/>
        <w:contextualSpacing/>
        <w:rPr>
          <w:rFonts w:ascii="Times New Roman" w:hAnsi="Times New Roman" w:cs="Times New Roman"/>
        </w:rPr>
      </w:pPr>
      <w:r w:rsidRPr="007228D7">
        <w:rPr>
          <w:rFonts w:ascii="Times New Roman" w:hAnsi="Times New Roman" w:cs="Times New Roman"/>
        </w:rPr>
        <w:t>Warunki realizacji zamówienia zawarte zostały we wzorze umowy stanowiącym integralną część SWZ.</w:t>
      </w:r>
    </w:p>
    <w:p w14:paraId="55DDC26A" w14:textId="49A73137" w:rsidR="006627C1" w:rsidRPr="007228D7" w:rsidRDefault="006627C1" w:rsidP="00C2647D">
      <w:pPr>
        <w:numPr>
          <w:ilvl w:val="1"/>
          <w:numId w:val="24"/>
        </w:numPr>
        <w:tabs>
          <w:tab w:val="clear" w:pos="360"/>
          <w:tab w:val="num" w:pos="567"/>
          <w:tab w:val="num" w:pos="709"/>
          <w:tab w:val="num" w:pos="851"/>
        </w:tabs>
        <w:spacing w:after="0" w:line="240" w:lineRule="auto"/>
        <w:ind w:left="709" w:hanging="426"/>
        <w:contextualSpacing/>
        <w:rPr>
          <w:rFonts w:ascii="Times New Roman" w:hAnsi="Times New Roman" w:cs="Times New Roman"/>
        </w:rPr>
      </w:pPr>
      <w:r w:rsidRPr="007228D7">
        <w:rPr>
          <w:rFonts w:ascii="Times New Roman" w:hAnsi="Times New Roman" w:cs="Times New Roman"/>
        </w:rPr>
        <w:tab/>
      </w:r>
      <w:r w:rsidR="00AB5D58" w:rsidRPr="007228D7">
        <w:rPr>
          <w:rFonts w:ascii="Times New Roman" w:hAnsi="Times New Roman" w:cs="Times New Roman"/>
        </w:rPr>
        <w:t>W</w:t>
      </w:r>
      <w:r w:rsidRPr="007228D7">
        <w:rPr>
          <w:rFonts w:ascii="Times New Roman" w:hAnsi="Times New Roman" w:cs="Times New Roman"/>
        </w:rPr>
        <w:t>ykonawca musi zaoferować przedmiot zamówienia zgodny z wymogami zamawiającego, określonymi w niniejszej SWZ</w:t>
      </w:r>
      <w:r w:rsidR="00AB5D58" w:rsidRPr="007228D7">
        <w:rPr>
          <w:rFonts w:ascii="Times New Roman" w:hAnsi="Times New Roman" w:cs="Times New Roman"/>
        </w:rPr>
        <w:t>.</w:t>
      </w:r>
    </w:p>
    <w:p w14:paraId="05295C0D" w14:textId="6ABBE86D" w:rsidR="00CB06F9" w:rsidRPr="007228D7" w:rsidRDefault="00CB06F9" w:rsidP="00C2647D">
      <w:pPr>
        <w:numPr>
          <w:ilvl w:val="1"/>
          <w:numId w:val="24"/>
        </w:numPr>
        <w:tabs>
          <w:tab w:val="clear" w:pos="360"/>
          <w:tab w:val="num" w:pos="709"/>
          <w:tab w:val="num" w:pos="851"/>
          <w:tab w:val="num" w:pos="1134"/>
          <w:tab w:val="num" w:pos="1560"/>
        </w:tabs>
        <w:spacing w:after="0" w:line="240" w:lineRule="auto"/>
        <w:ind w:hanging="76"/>
        <w:rPr>
          <w:rFonts w:ascii="Times New Roman" w:hAnsi="Times New Roman" w:cs="Times New Roman"/>
        </w:rPr>
      </w:pPr>
      <w:r w:rsidRPr="007228D7">
        <w:rPr>
          <w:rFonts w:ascii="Times New Roman" w:hAnsi="Times New Roman" w:cs="Times New Roman"/>
        </w:rPr>
        <w:t>Szczegółowy opis przedmiotu zamówienia zawiera Załącznik A do SWZ.</w:t>
      </w:r>
    </w:p>
    <w:p w14:paraId="1DACD199" w14:textId="77777777" w:rsidR="00AD6206" w:rsidRPr="007228D7" w:rsidRDefault="00AD6206" w:rsidP="00AD6206">
      <w:pPr>
        <w:spacing w:after="0" w:line="240" w:lineRule="auto"/>
        <w:rPr>
          <w:rFonts w:ascii="Times New Roman" w:eastAsia="Times New Roman" w:hAnsi="Times New Roman" w:cs="Times New Roman"/>
          <w:b/>
          <w:bCs/>
          <w:i/>
          <w:lang w:eastAsia="pl-PL"/>
        </w:rPr>
      </w:pPr>
    </w:p>
    <w:p w14:paraId="09F1ADC2" w14:textId="77777777" w:rsidR="00AD6206" w:rsidRPr="007228D7" w:rsidRDefault="00AD6206" w:rsidP="00AD6206">
      <w:pPr>
        <w:spacing w:after="0" w:line="240" w:lineRule="auto"/>
        <w:rPr>
          <w:rFonts w:ascii="Times New Roman" w:eastAsia="Times New Roman" w:hAnsi="Times New Roman" w:cs="Times New Roman"/>
          <w:b/>
          <w:bCs/>
          <w:lang w:eastAsia="pl-PL"/>
        </w:rPr>
      </w:pPr>
      <w:r w:rsidRPr="007228D7">
        <w:rPr>
          <w:rFonts w:ascii="Times New Roman" w:eastAsia="Times New Roman" w:hAnsi="Times New Roman" w:cs="Times New Roman"/>
          <w:b/>
          <w:bCs/>
          <w:lang w:eastAsia="pl-PL"/>
        </w:rPr>
        <w:t>Rozdział IV – Przedmiotowe środki dowodowe (składane wraz z ofertą)</w:t>
      </w:r>
    </w:p>
    <w:p w14:paraId="17A3A76C" w14:textId="62D5FA81" w:rsidR="00AD6206" w:rsidRPr="007228D7" w:rsidRDefault="00AD6206" w:rsidP="00D3616F">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7228D7">
        <w:rPr>
          <w:rFonts w:ascii="Times New Roman" w:eastAsia="Times New Roman" w:hAnsi="Times New Roman" w:cs="Times New Roman"/>
          <w:bCs/>
          <w:lang w:eastAsia="pl-PL"/>
        </w:rPr>
        <w:t xml:space="preserve">Zamawiający </w:t>
      </w:r>
      <w:r w:rsidR="00D207B6" w:rsidRPr="007228D7">
        <w:rPr>
          <w:rFonts w:ascii="Times New Roman" w:eastAsia="Times New Roman" w:hAnsi="Times New Roman" w:cs="Times New Roman"/>
          <w:bCs/>
          <w:lang w:eastAsia="pl-PL"/>
        </w:rPr>
        <w:t xml:space="preserve">nie </w:t>
      </w:r>
      <w:r w:rsidR="005D3663" w:rsidRPr="007228D7">
        <w:rPr>
          <w:rFonts w:ascii="Times New Roman" w:eastAsia="Times New Roman" w:hAnsi="Times New Roman" w:cs="Times New Roman"/>
          <w:bCs/>
          <w:lang w:eastAsia="pl-PL"/>
        </w:rPr>
        <w:t xml:space="preserve">wymaga </w:t>
      </w:r>
      <w:r w:rsidRPr="007228D7">
        <w:rPr>
          <w:rFonts w:ascii="Times New Roman" w:eastAsia="Times New Roman" w:hAnsi="Times New Roman" w:cs="Times New Roman"/>
          <w:bCs/>
          <w:lang w:eastAsia="pl-PL"/>
        </w:rPr>
        <w:t xml:space="preserve">złożenia </w:t>
      </w:r>
      <w:r w:rsidR="005D3663" w:rsidRPr="007228D7">
        <w:rPr>
          <w:rFonts w:ascii="Times New Roman" w:eastAsia="Times New Roman" w:hAnsi="Times New Roman" w:cs="Times New Roman"/>
          <w:bCs/>
          <w:lang w:eastAsia="pl-PL"/>
        </w:rPr>
        <w:t xml:space="preserve">wraz z ofertą </w:t>
      </w:r>
      <w:r w:rsidRPr="007228D7">
        <w:rPr>
          <w:rFonts w:ascii="Times New Roman" w:eastAsia="Times New Roman" w:hAnsi="Times New Roman" w:cs="Times New Roman"/>
          <w:bCs/>
          <w:lang w:eastAsia="pl-PL"/>
        </w:rPr>
        <w:t xml:space="preserve">przedmiotowych </w:t>
      </w:r>
      <w:r w:rsidR="005D3663" w:rsidRPr="007228D7">
        <w:rPr>
          <w:rFonts w:ascii="Times New Roman" w:eastAsia="Times New Roman" w:hAnsi="Times New Roman" w:cs="Times New Roman"/>
          <w:bCs/>
          <w:lang w:eastAsia="pl-PL"/>
        </w:rPr>
        <w:t>środków dowodowych</w:t>
      </w:r>
      <w:r w:rsidR="00D207B6" w:rsidRPr="007228D7">
        <w:rPr>
          <w:rFonts w:ascii="Times New Roman" w:eastAsia="Times New Roman" w:hAnsi="Times New Roman" w:cs="Times New Roman"/>
          <w:bCs/>
          <w:lang w:eastAsia="pl-PL"/>
        </w:rPr>
        <w:t>.</w:t>
      </w:r>
    </w:p>
    <w:p w14:paraId="64B96B1B" w14:textId="77777777" w:rsidR="00D207B6" w:rsidRPr="007228D7" w:rsidRDefault="00D207B6" w:rsidP="00D207B6">
      <w:pPr>
        <w:widowControl w:val="0"/>
        <w:suppressAutoHyphens/>
        <w:spacing w:after="0" w:line="240" w:lineRule="auto"/>
        <w:ind w:left="709"/>
        <w:contextualSpacing/>
        <w:rPr>
          <w:rFonts w:ascii="Times New Roman" w:eastAsia="Times New Roman" w:hAnsi="Times New Roman" w:cs="Times New Roman"/>
          <w:bCs/>
          <w:lang w:eastAsia="pl-PL"/>
        </w:rPr>
      </w:pPr>
    </w:p>
    <w:p w14:paraId="05968679" w14:textId="77777777" w:rsidR="00AD6206" w:rsidRPr="007228D7" w:rsidRDefault="00AD6206" w:rsidP="00AD6206">
      <w:pPr>
        <w:spacing w:after="0" w:line="240" w:lineRule="auto"/>
        <w:rPr>
          <w:rFonts w:ascii="Times New Roman" w:eastAsia="Times New Roman" w:hAnsi="Times New Roman" w:cs="Times New Roman"/>
          <w:b/>
          <w:bCs/>
          <w:lang w:eastAsia="pl-PL"/>
        </w:rPr>
      </w:pPr>
      <w:r w:rsidRPr="007228D7">
        <w:rPr>
          <w:rFonts w:ascii="Times New Roman" w:eastAsia="Times New Roman" w:hAnsi="Times New Roman" w:cs="Times New Roman"/>
          <w:b/>
          <w:bCs/>
          <w:lang w:eastAsia="pl-PL"/>
        </w:rPr>
        <w:t>Rozdział V – Termin wykonania zamówienia</w:t>
      </w:r>
    </w:p>
    <w:p w14:paraId="6C771021" w14:textId="535B38B3" w:rsidR="00A4075E" w:rsidRPr="007228D7" w:rsidRDefault="00AE1614"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7228D7">
        <w:rPr>
          <w:rFonts w:ascii="Times New Roman" w:hAnsi="Times New Roman"/>
          <w:bCs/>
        </w:rPr>
        <w:t xml:space="preserve">Dla </w:t>
      </w:r>
      <w:bookmarkStart w:id="3" w:name="_Hlk120014966"/>
      <w:r w:rsidRPr="007228D7">
        <w:rPr>
          <w:rFonts w:ascii="Times New Roman" w:hAnsi="Times New Roman"/>
          <w:bCs/>
        </w:rPr>
        <w:t xml:space="preserve">całości sprzętu i oprogramowania wymagane jest przedłużenie wsparcia technicznego o kolejne 36 miesięcy, </w:t>
      </w:r>
      <w:bookmarkStart w:id="4" w:name="_Hlk112229703"/>
      <w:r w:rsidRPr="007228D7">
        <w:rPr>
          <w:rFonts w:ascii="Times New Roman" w:hAnsi="Times New Roman"/>
          <w:bCs/>
        </w:rPr>
        <w:t xml:space="preserve">zapewniając ciągłość realizacji usługi i licząc od upływu </w:t>
      </w:r>
      <w:bookmarkEnd w:id="4"/>
      <w:r w:rsidRPr="007228D7">
        <w:rPr>
          <w:rFonts w:ascii="Times New Roman" w:hAnsi="Times New Roman"/>
          <w:bCs/>
        </w:rPr>
        <w:t>obecnych dat końca obowiązywania kontraktów suportowych,</w:t>
      </w:r>
      <w:r w:rsidR="00E50837" w:rsidRPr="007228D7">
        <w:rPr>
          <w:rFonts w:ascii="Times New Roman" w:hAnsi="Times New Roman"/>
          <w:bCs/>
        </w:rPr>
        <w:t xml:space="preserve"> </w:t>
      </w:r>
      <w:r w:rsidRPr="007228D7">
        <w:rPr>
          <w:rFonts w:ascii="Times New Roman" w:hAnsi="Times New Roman"/>
          <w:bCs/>
        </w:rPr>
        <w:t xml:space="preserve">tj. w </w:t>
      </w:r>
      <w:r w:rsidR="00E50837" w:rsidRPr="007228D7">
        <w:rPr>
          <w:rFonts w:ascii="Times New Roman" w:hAnsi="Times New Roman"/>
          <w:bCs/>
        </w:rPr>
        <w:t>o</w:t>
      </w:r>
      <w:r w:rsidRPr="007228D7">
        <w:rPr>
          <w:rFonts w:ascii="Times New Roman" w:hAnsi="Times New Roman"/>
          <w:bCs/>
        </w:rPr>
        <w:t xml:space="preserve">kresie od </w:t>
      </w:r>
      <w:r w:rsidR="00A1606D">
        <w:rPr>
          <w:rFonts w:ascii="Times New Roman" w:hAnsi="Times New Roman"/>
          <w:bCs/>
        </w:rPr>
        <w:t>20</w:t>
      </w:r>
      <w:r w:rsidR="00326F38">
        <w:rPr>
          <w:rFonts w:ascii="Times New Roman" w:hAnsi="Times New Roman"/>
          <w:bCs/>
        </w:rPr>
        <w:t xml:space="preserve"> grudnia </w:t>
      </w:r>
      <w:r w:rsidRPr="007228D7">
        <w:rPr>
          <w:rFonts w:ascii="Times New Roman" w:hAnsi="Times New Roman"/>
          <w:bCs/>
        </w:rPr>
        <w:t>2023-</w:t>
      </w:r>
      <w:r w:rsidR="00326F38">
        <w:rPr>
          <w:rFonts w:ascii="Times New Roman" w:hAnsi="Times New Roman"/>
          <w:bCs/>
        </w:rPr>
        <w:t xml:space="preserve">20 grudnia </w:t>
      </w:r>
      <w:r w:rsidRPr="007228D7">
        <w:rPr>
          <w:rFonts w:ascii="Times New Roman" w:hAnsi="Times New Roman"/>
          <w:bCs/>
        </w:rPr>
        <w:t>202</w:t>
      </w:r>
      <w:r w:rsidR="00A1606D">
        <w:rPr>
          <w:rFonts w:ascii="Times New Roman" w:hAnsi="Times New Roman"/>
          <w:bCs/>
        </w:rPr>
        <w:t>6</w:t>
      </w:r>
      <w:r w:rsidRPr="007228D7">
        <w:rPr>
          <w:rFonts w:ascii="Times New Roman" w:hAnsi="Times New Roman"/>
          <w:bCs/>
        </w:rPr>
        <w:t xml:space="preserve"> r.</w:t>
      </w:r>
      <w:bookmarkEnd w:id="3"/>
      <w:r w:rsidRPr="007228D7">
        <w:rPr>
          <w:rFonts w:ascii="Times New Roman" w:hAnsi="Times New Roman" w:cs="Times New Roman"/>
          <w:bCs/>
        </w:rPr>
        <w:t xml:space="preserve"> </w:t>
      </w:r>
    </w:p>
    <w:p w14:paraId="0688F917" w14:textId="564964BE" w:rsidR="00905003" w:rsidRPr="007228D7" w:rsidRDefault="00905003"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7228D7">
        <w:rPr>
          <w:rFonts w:ascii="Times New Roman" w:hAnsi="Times New Roman" w:cs="Times New Roman"/>
        </w:rPr>
        <w:t>Wykonawca zapewnia gotowość do realizacji zamówienia w dniu zawarcia umowy.</w:t>
      </w:r>
    </w:p>
    <w:p w14:paraId="4447876B" w14:textId="77777777" w:rsidR="00260888" w:rsidRPr="007228D7" w:rsidRDefault="00260888" w:rsidP="00260888">
      <w:pPr>
        <w:widowControl w:val="0"/>
        <w:suppressAutoHyphens/>
        <w:spacing w:after="0" w:line="240" w:lineRule="auto"/>
        <w:ind w:left="720"/>
        <w:contextualSpacing/>
        <w:rPr>
          <w:rFonts w:ascii="Times New Roman" w:eastAsia="Times New Roman" w:hAnsi="Times New Roman" w:cs="Times New Roman"/>
          <w:bCs/>
          <w:lang w:eastAsia="pl-PL"/>
        </w:rPr>
      </w:pPr>
    </w:p>
    <w:p w14:paraId="74EB62BA" w14:textId="77777777" w:rsidR="00AD6206" w:rsidRPr="007228D7" w:rsidRDefault="00AD6206" w:rsidP="00AD6206">
      <w:pPr>
        <w:spacing w:after="0" w:line="240" w:lineRule="auto"/>
        <w:rPr>
          <w:rFonts w:ascii="Times New Roman" w:eastAsia="Times New Roman" w:hAnsi="Times New Roman" w:cs="Times New Roman"/>
          <w:b/>
          <w:bCs/>
          <w:lang w:eastAsia="pl-PL"/>
        </w:rPr>
      </w:pPr>
      <w:r w:rsidRPr="007228D7">
        <w:rPr>
          <w:rFonts w:ascii="Times New Roman" w:eastAsia="Times New Roman" w:hAnsi="Times New Roman" w:cs="Times New Roman"/>
          <w:b/>
          <w:bCs/>
          <w:lang w:eastAsia="pl-PL"/>
        </w:rPr>
        <w:t>Rozdział VI – Opis warunków podmiotowych udziału w postępowaniu</w:t>
      </w:r>
    </w:p>
    <w:p w14:paraId="05376313"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7228D7">
        <w:rPr>
          <w:rFonts w:ascii="Times New Roman" w:eastAsia="Times New Roman" w:hAnsi="Times New Roman" w:cs="Times New Roman"/>
          <w:bCs/>
          <w:lang w:eastAsia="pl-PL"/>
        </w:rPr>
        <w:lastRenderedPageBreak/>
        <w:t>Zdolność do występowania w</w:t>
      </w:r>
      <w:r w:rsidRPr="00AD6206">
        <w:rPr>
          <w:rFonts w:ascii="Times New Roman" w:eastAsia="Times New Roman" w:hAnsi="Times New Roman" w:cs="Times New Roman"/>
          <w:bCs/>
          <w:lang w:eastAsia="pl-PL"/>
        </w:rPr>
        <w:t xml:space="preserve"> obrocie gospodarczym – zamawiający nie wyznacza warunku w tym zakresie;</w:t>
      </w:r>
    </w:p>
    <w:p w14:paraId="4EA1CEE7" w14:textId="2D666F0F" w:rsidR="009A317E" w:rsidRPr="00CB06F9" w:rsidRDefault="00AD6206" w:rsidP="00CB06F9">
      <w:pPr>
        <w:pStyle w:val="Akapitzlist"/>
        <w:numPr>
          <w:ilvl w:val="0"/>
          <w:numId w:val="5"/>
        </w:numPr>
        <w:spacing w:after="0" w:line="240" w:lineRule="auto"/>
        <w:ind w:left="714" w:hanging="357"/>
        <w:rPr>
          <w:rFonts w:ascii="Times New Roman" w:eastAsia="Times New Roman" w:hAnsi="Times New Roman" w:cs="Times New Roman"/>
          <w:bCs/>
          <w:lang w:eastAsia="pl-PL"/>
        </w:rPr>
      </w:pPr>
      <w:r w:rsidRPr="00CB06F9">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bookmarkStart w:id="5" w:name="_Hlk109991248"/>
      <w:r w:rsidR="00CB06F9" w:rsidRPr="00CB06F9">
        <w:rPr>
          <w:rFonts w:ascii="Times New Roman" w:eastAsia="Times New Roman" w:hAnsi="Times New Roman" w:cs="Times New Roman"/>
          <w:bCs/>
          <w:lang w:eastAsia="pl-PL"/>
        </w:rPr>
        <w:t>zamawiający nie wyznacza warunku w tym zakresie</w:t>
      </w:r>
      <w:bookmarkEnd w:id="5"/>
      <w:r w:rsidR="00CB06F9" w:rsidRPr="00CB06F9">
        <w:rPr>
          <w:rFonts w:ascii="Times New Roman" w:eastAsia="Times New Roman" w:hAnsi="Times New Roman" w:cs="Times New Roman"/>
          <w:bCs/>
          <w:lang w:eastAsia="pl-PL"/>
        </w:rPr>
        <w:t>;</w:t>
      </w:r>
    </w:p>
    <w:p w14:paraId="1494236B" w14:textId="71C351E0" w:rsidR="006609F6" w:rsidRPr="00AB5D58" w:rsidRDefault="00AD6206" w:rsidP="00CB06F9">
      <w:pPr>
        <w:widowControl w:val="0"/>
        <w:numPr>
          <w:ilvl w:val="0"/>
          <w:numId w:val="5"/>
        </w:numPr>
        <w:suppressAutoHyphens/>
        <w:spacing w:after="0" w:line="240" w:lineRule="auto"/>
        <w:ind w:left="714" w:hanging="357"/>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Sytuacja eko</w:t>
      </w:r>
      <w:r w:rsidR="005F53D3">
        <w:rPr>
          <w:rFonts w:ascii="Times New Roman" w:eastAsia="Times New Roman" w:hAnsi="Times New Roman" w:cs="Times New Roman"/>
          <w:bCs/>
          <w:lang w:eastAsia="pl-PL"/>
        </w:rPr>
        <w:t xml:space="preserve">nomiczna lub finansowa </w:t>
      </w:r>
      <w:r w:rsidR="003857A3">
        <w:rPr>
          <w:rFonts w:ascii="Times New Roman" w:eastAsia="Times New Roman" w:hAnsi="Times New Roman" w:cs="Times New Roman"/>
          <w:bCs/>
          <w:lang w:eastAsia="pl-PL"/>
        </w:rPr>
        <w:t xml:space="preserve">– </w:t>
      </w:r>
      <w:r w:rsidR="006609F6" w:rsidRPr="00AB5D58">
        <w:rPr>
          <w:rFonts w:ascii="Times New Roman" w:eastAsia="Times New Roman" w:hAnsi="Times New Roman" w:cs="Times New Roman"/>
          <w:bCs/>
          <w:lang w:eastAsia="pl-PL"/>
        </w:rPr>
        <w:t>zamawiający nie wyznacza warunku w tym zakresie;</w:t>
      </w:r>
    </w:p>
    <w:p w14:paraId="21DF54B9" w14:textId="6111505D" w:rsidR="007C13C6" w:rsidRPr="00770D92" w:rsidRDefault="00AD6206" w:rsidP="00770D92">
      <w:pPr>
        <w:widowControl w:val="0"/>
        <w:numPr>
          <w:ilvl w:val="0"/>
          <w:numId w:val="5"/>
        </w:numPr>
        <w:suppressAutoHyphens/>
        <w:spacing w:after="0" w:line="240" w:lineRule="auto"/>
        <w:ind w:left="714" w:hanging="357"/>
        <w:contextualSpacing/>
        <w:rPr>
          <w:rFonts w:ascii="Times New Roman" w:hAnsi="Times New Roman" w:cs="Times New Roman"/>
        </w:rPr>
      </w:pPr>
      <w:r w:rsidRPr="00AB5D58">
        <w:rPr>
          <w:rFonts w:ascii="Times New Roman" w:eastAsia="Times New Roman" w:hAnsi="Times New Roman" w:cs="Times New Roman"/>
          <w:bCs/>
          <w:lang w:eastAsia="pl-PL"/>
        </w:rPr>
        <w:t xml:space="preserve">Zdolność techniczna lub zawodowa – </w:t>
      </w:r>
      <w:r w:rsidR="00770D92" w:rsidRPr="00770D92">
        <w:rPr>
          <w:rFonts w:ascii="Times New Roman" w:eastAsia="Times New Roman" w:hAnsi="Times New Roman" w:cs="Times New Roman"/>
          <w:bCs/>
          <w:lang w:eastAsia="pl-PL"/>
        </w:rPr>
        <w:t>zamawiający nie wyznacza warunku w tym zakresie</w:t>
      </w:r>
      <w:r w:rsidR="00770D92">
        <w:rPr>
          <w:rFonts w:ascii="Times New Roman" w:eastAsia="Times New Roman" w:hAnsi="Times New Roman" w:cs="Times New Roman"/>
          <w:bCs/>
          <w:lang w:eastAsia="pl-PL"/>
        </w:rPr>
        <w:t>.</w:t>
      </w:r>
    </w:p>
    <w:p w14:paraId="3BA0B1C4"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D07543"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 – Podstawy wykluczenia wykonawców</w:t>
      </w:r>
    </w:p>
    <w:p w14:paraId="0A0AE96C" w14:textId="77777777" w:rsidR="008A0720" w:rsidRPr="008A0720" w:rsidRDefault="008A0720" w:rsidP="00C2647D">
      <w:pPr>
        <w:widowControl w:val="0"/>
        <w:numPr>
          <w:ilvl w:val="0"/>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Zamawiający wykluczy Wykonawcę w przypadku zaistnienia okoliczności przewidzianych postanowieniami</w:t>
      </w:r>
    </w:p>
    <w:p w14:paraId="5FA97BF2" w14:textId="77777777" w:rsidR="008A0720" w:rsidRPr="008A0720" w:rsidRDefault="008A0720" w:rsidP="00C2647D">
      <w:pPr>
        <w:widowControl w:val="0"/>
        <w:numPr>
          <w:ilvl w:val="0"/>
          <w:numId w:val="30"/>
        </w:numPr>
        <w:suppressAutoHyphens/>
        <w:spacing w:after="0" w:line="240" w:lineRule="auto"/>
        <w:contextualSpacing/>
        <w:jc w:val="left"/>
        <w:rPr>
          <w:rFonts w:ascii="Times New Roman" w:eastAsia="Times New Roman" w:hAnsi="Times New Roman" w:cs="Times New Roman"/>
          <w:bCs/>
          <w:sz w:val="24"/>
          <w:szCs w:val="24"/>
          <w:lang w:eastAsia="pl-PL"/>
        </w:rPr>
      </w:pPr>
      <w:r w:rsidRPr="008A0720">
        <w:rPr>
          <w:rFonts w:ascii="Times New Roman" w:eastAsia="Times New Roman" w:hAnsi="Times New Roman" w:cs="Times New Roman"/>
          <w:bCs/>
          <w:sz w:val="24"/>
          <w:szCs w:val="24"/>
          <w:lang w:eastAsia="pl-PL"/>
        </w:rPr>
        <w:t>art. 108 ust. 1 ustawy PZP, z zastrzeżeniem art. 110 ust. 2 ustawy PZP.</w:t>
      </w:r>
    </w:p>
    <w:p w14:paraId="0404D719" w14:textId="612E0780" w:rsidR="008A0720" w:rsidRPr="008A0720" w:rsidRDefault="008A0720" w:rsidP="00C2647D">
      <w:pPr>
        <w:numPr>
          <w:ilvl w:val="0"/>
          <w:numId w:val="30"/>
        </w:numPr>
        <w:suppressAutoHyphens/>
        <w:spacing w:after="0" w:line="240" w:lineRule="auto"/>
        <w:contextualSpacing/>
        <w:jc w:val="left"/>
        <w:rPr>
          <w:rFonts w:ascii="Times New Roman" w:eastAsia="Calibri" w:hAnsi="Times New Roman" w:cs="Times New Roman"/>
        </w:rPr>
      </w:pPr>
      <w:r w:rsidRPr="008A0720">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w:t>
      </w:r>
      <w:r w:rsidR="008239B5">
        <w:rPr>
          <w:rFonts w:ascii="Times New Roman" w:eastAsia="Times New Roman" w:hAnsi="Times New Roman" w:cs="Times New Roman"/>
          <w:lang w:eastAsia="pl-PL"/>
        </w:rPr>
        <w:t xml:space="preserve">t. j. </w:t>
      </w:r>
      <w:r w:rsidR="008239B5" w:rsidRPr="00F62760">
        <w:rPr>
          <w:rFonts w:ascii="Times New Roman" w:eastAsia="Times New Roman" w:hAnsi="Times New Roman" w:cs="Times New Roman"/>
          <w:lang w:eastAsia="pl-PL"/>
        </w:rPr>
        <w:t>Dz.U. z 202</w:t>
      </w:r>
      <w:r w:rsidR="008239B5">
        <w:rPr>
          <w:rFonts w:ascii="Times New Roman" w:eastAsia="Times New Roman" w:hAnsi="Times New Roman" w:cs="Times New Roman"/>
          <w:lang w:eastAsia="pl-PL"/>
        </w:rPr>
        <w:t>3</w:t>
      </w:r>
      <w:r w:rsidR="008239B5" w:rsidRPr="00F62760">
        <w:rPr>
          <w:rFonts w:ascii="Times New Roman" w:eastAsia="Times New Roman" w:hAnsi="Times New Roman" w:cs="Times New Roman"/>
          <w:lang w:eastAsia="pl-PL"/>
        </w:rPr>
        <w:t xml:space="preserve"> r., poz.</w:t>
      </w:r>
      <w:r w:rsidR="008239B5">
        <w:rPr>
          <w:rFonts w:ascii="Times New Roman" w:eastAsia="Times New Roman" w:hAnsi="Times New Roman" w:cs="Times New Roman"/>
          <w:lang w:eastAsia="pl-PL"/>
        </w:rPr>
        <w:t xml:space="preserve"> 129</w:t>
      </w:r>
      <w:r w:rsidR="00214A1B">
        <w:rPr>
          <w:rFonts w:ascii="Times New Roman" w:eastAsia="Calibri" w:hAnsi="Times New Roman" w:cs="Times New Roman"/>
        </w:rPr>
        <w:t>)</w:t>
      </w:r>
    </w:p>
    <w:p w14:paraId="48BC87F0" w14:textId="77777777" w:rsidR="008A0720" w:rsidRPr="008A0720" w:rsidRDefault="008A0720" w:rsidP="00C2647D">
      <w:pPr>
        <w:widowControl w:val="0"/>
        <w:numPr>
          <w:ilvl w:val="0"/>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Stosownie do treści art. 109 ust. 1 ustawy PZP, Zamawiający wykluczy z postępowania Wykonawcę:</w:t>
      </w:r>
    </w:p>
    <w:p w14:paraId="03B7E253" w14:textId="77777777" w:rsidR="008A0720" w:rsidRPr="008A0720" w:rsidRDefault="008A0720" w:rsidP="00615DB7">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8A0720">
        <w:rPr>
          <w:rFonts w:ascii="Times New Roman" w:eastAsia="Times New Roman" w:hAnsi="Times New Roman" w:cs="Times New Roman"/>
          <w:bCs/>
          <w:lang w:eastAsia="pl-PL"/>
        </w:rPr>
        <w:t>(art. 109 ust. 1 pkt 1);</w:t>
      </w:r>
    </w:p>
    <w:p w14:paraId="40723F5A" w14:textId="77777777" w:rsidR="008A0720" w:rsidRPr="008A0720" w:rsidRDefault="008A0720" w:rsidP="00615DB7">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 xml:space="preserve">w stosunku do którego otwarto likwidację, ogłoszono </w:t>
      </w:r>
      <w:r w:rsidRPr="008A0720">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9F5382F" w14:textId="77777777" w:rsidR="008A0720" w:rsidRPr="008A0720" w:rsidRDefault="008A0720" w:rsidP="00615DB7">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F7950C5" w14:textId="77777777" w:rsidR="008A0720" w:rsidRPr="008A0720" w:rsidRDefault="008A0720" w:rsidP="00615DB7">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C1C6C68" w14:textId="77777777" w:rsidR="008A0720" w:rsidRPr="008A0720" w:rsidRDefault="008A0720" w:rsidP="00615DB7">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977BFA0" w14:textId="77777777" w:rsidR="008A0720" w:rsidRPr="008A0720" w:rsidRDefault="008A0720" w:rsidP="00615DB7">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31FF420E" w14:textId="77777777" w:rsidR="008A0720" w:rsidRPr="008A0720" w:rsidRDefault="008A0720" w:rsidP="00615DB7">
      <w:pPr>
        <w:widowControl w:val="0"/>
        <w:numPr>
          <w:ilvl w:val="1"/>
          <w:numId w:val="29"/>
        </w:numPr>
        <w:suppressAutoHyphens/>
        <w:spacing w:after="0" w:line="240" w:lineRule="auto"/>
        <w:contextualSpacing/>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340BED2E" w14:textId="4DC2A253" w:rsidR="00AD6206" w:rsidRPr="00AD6206" w:rsidRDefault="008A0720" w:rsidP="008A0720">
      <w:pPr>
        <w:widowControl w:val="0"/>
        <w:numPr>
          <w:ilvl w:val="0"/>
          <w:numId w:val="6"/>
        </w:numPr>
        <w:suppressAutoHyphens/>
        <w:spacing w:after="0" w:line="240" w:lineRule="auto"/>
        <w:contextualSpacing/>
        <w:rPr>
          <w:rFonts w:ascii="Times New Roman" w:eastAsia="Times New Roman" w:hAnsi="Times New Roman" w:cs="Times New Roman"/>
          <w:b/>
          <w:bCs/>
          <w:lang w:eastAsia="pl-PL"/>
        </w:rPr>
      </w:pPr>
      <w:r w:rsidRPr="008A0720">
        <w:rPr>
          <w:rFonts w:ascii="Times New Roman" w:eastAsia="Times New Roman" w:hAnsi="Times New Roman" w:cs="Times New Roman"/>
          <w:color w:val="000000"/>
          <w:lang w:eastAsia="pl-PL"/>
        </w:rPr>
        <w:t xml:space="preserve">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w:t>
      </w:r>
      <w:r w:rsidRPr="008A0720">
        <w:rPr>
          <w:rFonts w:ascii="Times New Roman" w:eastAsia="Times New Roman" w:hAnsi="Times New Roman" w:cs="Times New Roman"/>
          <w:color w:val="000000"/>
          <w:lang w:eastAsia="pl-PL"/>
        </w:rPr>
        <w:lastRenderedPageBreak/>
        <w:t>powyżej, jest wystarczająca do wykonania zamówienia.</w:t>
      </w:r>
    </w:p>
    <w:p w14:paraId="4860455F" w14:textId="77777777" w:rsidR="00483A11" w:rsidRDefault="00483A11" w:rsidP="00AD6206">
      <w:pPr>
        <w:spacing w:after="0" w:line="240" w:lineRule="auto"/>
        <w:rPr>
          <w:rFonts w:ascii="Times New Roman" w:eastAsia="Times New Roman" w:hAnsi="Times New Roman" w:cs="Times New Roman"/>
          <w:b/>
          <w:bCs/>
          <w:lang w:eastAsia="pl-PL"/>
        </w:rPr>
      </w:pPr>
    </w:p>
    <w:p w14:paraId="4896BA67" w14:textId="70D2219C"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5979E033" w14:textId="77777777" w:rsidR="00AD6206" w:rsidRPr="00125865"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125865">
        <w:rPr>
          <w:rFonts w:ascii="Times New Roman" w:eastAsia="Times New Roman" w:hAnsi="Times New Roman" w:cs="Times New Roman"/>
          <w:bCs/>
          <w:lang w:eastAsia="pl-PL"/>
        </w:rPr>
        <w:t>Oświadczenia składane obligatoryjnie wraz z ofertą:</w:t>
      </w:r>
    </w:p>
    <w:p w14:paraId="339AFC1D" w14:textId="213DCB16" w:rsidR="00125865" w:rsidRPr="00125865" w:rsidRDefault="00125865" w:rsidP="00125865">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 xml:space="preserve">W celu potwierdzenia braku podstaw do wykluczenia Wykonawcy z postepowania </w:t>
      </w:r>
      <w:r w:rsidRPr="00125865">
        <w:rPr>
          <w:rFonts w:ascii="Times New Roman" w:hAnsi="Times New Roman" w:cs="Times New Roman"/>
        </w:rPr>
        <w:br/>
        <w:t xml:space="preserve">o udzielenie zamówienia publicznego w okolicznościach, o których mowa w Rozdziale VII SWZ, Wykonawca musi dołączyć do oferty oświadczenie wykonawcy </w:t>
      </w:r>
      <w:r w:rsidRPr="00125865">
        <w:rPr>
          <w:rFonts w:ascii="Times New Roman" w:hAnsi="Times New Roman" w:cs="Times New Roman"/>
        </w:rPr>
        <w:br/>
        <w:t>o</w:t>
      </w:r>
      <w:r w:rsidR="00E251E3">
        <w:rPr>
          <w:rFonts w:ascii="Times New Roman" w:hAnsi="Times New Roman" w:cs="Times New Roman"/>
        </w:rPr>
        <w:t xml:space="preserve"> </w:t>
      </w:r>
      <w:r w:rsidRPr="00125865">
        <w:rPr>
          <w:rFonts w:ascii="Times New Roman" w:hAnsi="Times New Roman" w:cs="Times New Roman"/>
        </w:rPr>
        <w:t>niepodleganiu wykluczeniu, według wzoru stanowiącego załącznik nr 1a do formularza oferty</w:t>
      </w:r>
      <w:r w:rsidR="003A7234">
        <w:rPr>
          <w:rFonts w:ascii="Times New Roman" w:hAnsi="Times New Roman" w:cs="Times New Roman"/>
        </w:rPr>
        <w:t>.</w:t>
      </w:r>
    </w:p>
    <w:p w14:paraId="726FB33F" w14:textId="11801AD1" w:rsidR="00125865" w:rsidRPr="00125865" w:rsidRDefault="00125865" w:rsidP="00125865">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Wykonawca, który zamierza powierzyć wykonanie części zamówienia podwykonawcom, w celu wykazania braku istnienia wobec nich podstaw wykluczenia, jest zobowiązany do złożenia oświadczenia, o którym mowa w punkcie 1) w części dotyczącej podwykonawców</w:t>
      </w:r>
      <w:r w:rsidR="003A7234">
        <w:rPr>
          <w:rFonts w:ascii="Times New Roman" w:hAnsi="Times New Roman" w:cs="Times New Roman"/>
        </w:rPr>
        <w:t>.</w:t>
      </w:r>
    </w:p>
    <w:p w14:paraId="22BF63F0" w14:textId="7A91772C" w:rsidR="003E24B6" w:rsidRPr="003A7234" w:rsidRDefault="00125865" w:rsidP="003A7234">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 xml:space="preserve">W przypadku wspólnego ubiegania się o zamówienie przez wykonawców, oświadczenie w celu potwierdzenia braku podstaw do wykluczenia, o których mowa </w:t>
      </w:r>
      <w:r w:rsidRPr="00125865">
        <w:rPr>
          <w:rFonts w:ascii="Times New Roman" w:hAnsi="Times New Roman" w:cs="Times New Roman"/>
        </w:rPr>
        <w:br/>
        <w:t>w punkcie 1) składa każdy z wykonawców wspólnie ubiegających się o zamówienie</w:t>
      </w:r>
      <w:r w:rsidR="003A7234">
        <w:rPr>
          <w:rFonts w:ascii="Times New Roman" w:hAnsi="Times New Roman" w:cs="Times New Roman"/>
        </w:rPr>
        <w:t>.</w:t>
      </w:r>
    </w:p>
    <w:p w14:paraId="2369A902" w14:textId="77777777" w:rsidR="00AD6206" w:rsidRPr="00AD6206"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27857BC2" w14:textId="5AE51E92" w:rsidR="00311B2B" w:rsidRPr="008B3152" w:rsidRDefault="00311B2B" w:rsidP="008B3152">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eastAsia="Times New Roman" w:hAnsi="Times New Roman" w:cs="Times New Roman"/>
          <w:bCs/>
          <w:lang w:eastAsia="pl-PL"/>
        </w:rPr>
        <w:t xml:space="preserve">w przypadku wspólnego ubiegania się o zamówienie </w:t>
      </w:r>
      <w:r w:rsidRPr="008B3152">
        <w:rPr>
          <w:rFonts w:ascii="Times New Roman" w:eastAsia="Times New Roman" w:hAnsi="Times New Roman" w:cs="Times New Roman"/>
          <w:bCs/>
          <w:lang w:eastAsia="pl-PL"/>
        </w:rPr>
        <w:t xml:space="preserve">przez wykonawców, </w:t>
      </w:r>
      <w:r w:rsidR="00125865" w:rsidRPr="008B3152">
        <w:rPr>
          <w:rFonts w:ascii="Times New Roman" w:hAnsi="Times New Roman" w:cs="Times New Roman"/>
        </w:rPr>
        <w:t>Wykonawcy wspólnie ubiegający się o udzielenie zamówienia dołączają do oferty oświadczenie, z</w:t>
      </w:r>
      <w:r w:rsidR="003A7234" w:rsidRPr="008B3152">
        <w:rPr>
          <w:rFonts w:ascii="Times New Roman" w:hAnsi="Times New Roman" w:cs="Times New Roman"/>
        </w:rPr>
        <w:t> </w:t>
      </w:r>
      <w:r w:rsidR="00125865" w:rsidRPr="008B3152">
        <w:rPr>
          <w:rFonts w:ascii="Times New Roman" w:hAnsi="Times New Roman" w:cs="Times New Roman"/>
        </w:rPr>
        <w:t>którego wynika, które roboty budowlane, dostawy lub usługi wykonają poszczególni wykonawcy</w:t>
      </w:r>
      <w:r w:rsidR="003A7234" w:rsidRPr="008B3152">
        <w:rPr>
          <w:rFonts w:ascii="Times New Roman" w:hAnsi="Times New Roman" w:cs="Times New Roman"/>
          <w:b/>
          <w:i/>
          <w:color w:val="000000" w:themeColor="text1"/>
        </w:rPr>
        <w:t>.</w:t>
      </w:r>
    </w:p>
    <w:p w14:paraId="108F46AA" w14:textId="2D51E2BF" w:rsidR="008B3152" w:rsidRPr="008B3152" w:rsidRDefault="008B3152" w:rsidP="008B3152">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8B3152">
        <w:rPr>
          <w:rFonts w:ascii="Times New Roman" w:eastAsia="Times New Roman" w:hAnsi="Times New Roman" w:cs="Times New Roman"/>
          <w:bCs/>
          <w:lang w:eastAsia="pl-PL"/>
        </w:rPr>
        <w:t>Dodatkowe oświadczenia składane obligatoryjnie wraz z ofertą wymagane przy poleganiu na zasobach podmiotów je udostępniających:</w:t>
      </w:r>
    </w:p>
    <w:p w14:paraId="33B56F11" w14:textId="619A6E97"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 xml:space="preserve">Wykonawca polegający na zdolnościach technicznych lub zawodowych podmiotów udostępniających zasoby, w celu wykazania braku istnienia wobec nich podstaw wykluczenia oraz odpowiednio spełniania przez nich warunków udziału </w:t>
      </w:r>
      <w:r w:rsidRPr="008B3152">
        <w:rPr>
          <w:rFonts w:ascii="Times New Roman" w:eastAsia="Calibri" w:hAnsi="Times New Roman" w:cs="Times New Roman"/>
        </w:rPr>
        <w:br/>
        <w:t xml:space="preserve">w postępowaniu, jest zobowiązany do złożenia oświadczenia podmiotu udostępniającego zasoby, potwierdzającego brak podstaw wykluczenia tego podmiotu oraz odpowiednio spełnianie warunków udziału w postępowaniu, </w:t>
      </w:r>
      <w:r w:rsidRPr="008B3152">
        <w:rPr>
          <w:rFonts w:ascii="Times New Roman" w:eastAsia="Calibri" w:hAnsi="Times New Roman" w:cs="Times New Roman"/>
          <w:color w:val="000000"/>
        </w:rPr>
        <w:t xml:space="preserve">według wzoru stanowiącego załącznik nr </w:t>
      </w:r>
      <w:r>
        <w:rPr>
          <w:rFonts w:ascii="Times New Roman" w:eastAsia="Calibri" w:hAnsi="Times New Roman" w:cs="Times New Roman"/>
          <w:color w:val="000000"/>
        </w:rPr>
        <w:t>3</w:t>
      </w:r>
      <w:r w:rsidRPr="008B3152">
        <w:rPr>
          <w:rFonts w:ascii="Times New Roman" w:eastAsia="Calibri" w:hAnsi="Times New Roman" w:cs="Times New Roman"/>
          <w:color w:val="000000"/>
        </w:rPr>
        <w:t xml:space="preserve"> do formularza oferty</w:t>
      </w:r>
      <w:r w:rsidRPr="008B3152">
        <w:rPr>
          <w:rFonts w:ascii="Times New Roman" w:eastAsia="Calibri" w:hAnsi="Times New Roman" w:cs="Times New Roman"/>
        </w:rPr>
        <w:t>,</w:t>
      </w:r>
    </w:p>
    <w:p w14:paraId="5272A1A3" w14:textId="77777777"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8B3152">
        <w:rPr>
          <w:rFonts w:ascii="Times New Roman" w:eastAsia="Calibri" w:hAnsi="Times New Roman" w:cs="Times New Roman"/>
          <w:color w:val="000000"/>
        </w:rPr>
        <w:t xml:space="preserve">według wzoru stanowiącego załącznik nr 4 do formularza oferty. </w:t>
      </w:r>
      <w:r w:rsidRPr="008B3152">
        <w:rPr>
          <w:rFonts w:ascii="Times New Roman" w:eastAsia="Calibri" w:hAnsi="Times New Roman" w:cs="Times New Roman"/>
        </w:rPr>
        <w:t xml:space="preserve">Treść zobowiązania powinna bezspornie i jednoznacznie wskazywać na zakres zobowiązania innego podmiotu, określać czego dotyczy zobowiązanie oraz w jaki sposób i w jakim okresie będzie ono wykonywane. </w:t>
      </w:r>
    </w:p>
    <w:p w14:paraId="12AFC87A" w14:textId="77777777"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Zobowiązanie podmiotu udostępniającego zasoby, o którym mowa w pkt 2, potwierdza, że stosunek łączący Wykonawcę z podmiotami udostępniającymi zasoby gwarantuje rzeczywisty dostęp do tych zasobów oraz określa w szczególności:</w:t>
      </w:r>
    </w:p>
    <w:p w14:paraId="7CAAB720" w14:textId="77777777" w:rsidR="008B3152" w:rsidRPr="008B3152" w:rsidRDefault="008B3152" w:rsidP="00C2647D">
      <w:pPr>
        <w:widowControl w:val="0"/>
        <w:numPr>
          <w:ilvl w:val="0"/>
          <w:numId w:val="32"/>
        </w:numPr>
        <w:tabs>
          <w:tab w:val="left" w:pos="993"/>
          <w:tab w:val="num" w:pos="1134"/>
        </w:tabs>
        <w:suppressAutoHyphens/>
        <w:spacing w:after="0" w:line="240" w:lineRule="auto"/>
        <w:ind w:left="993" w:firstLine="0"/>
        <w:contextualSpacing/>
        <w:rPr>
          <w:rFonts w:ascii="Times New Roman" w:eastAsia="Calibri" w:hAnsi="Times New Roman" w:cs="Times New Roman"/>
        </w:rPr>
      </w:pPr>
      <w:r w:rsidRPr="008B3152">
        <w:rPr>
          <w:rFonts w:ascii="Times New Roman" w:eastAsia="Calibri" w:hAnsi="Times New Roman" w:cs="Times New Roman"/>
        </w:rPr>
        <w:t>zakres dostępnych Wykonawcy zasobów podmiotu udostępniającego</w:t>
      </w:r>
      <w:r w:rsidRPr="008B3152">
        <w:rPr>
          <w:rFonts w:ascii="Times New Roman" w:eastAsia="Calibri" w:hAnsi="Times New Roman" w:cs="Times New Roman"/>
          <w:spacing w:val="-6"/>
        </w:rPr>
        <w:t xml:space="preserve"> </w:t>
      </w:r>
      <w:r w:rsidRPr="008B3152">
        <w:rPr>
          <w:rFonts w:ascii="Times New Roman" w:eastAsia="Calibri" w:hAnsi="Times New Roman" w:cs="Times New Roman"/>
        </w:rPr>
        <w:t>zasoby;</w:t>
      </w:r>
    </w:p>
    <w:p w14:paraId="3C40396A" w14:textId="77777777" w:rsidR="008B3152" w:rsidRPr="008B3152" w:rsidRDefault="008B3152" w:rsidP="00C2647D">
      <w:pPr>
        <w:widowControl w:val="0"/>
        <w:numPr>
          <w:ilvl w:val="0"/>
          <w:numId w:val="32"/>
        </w:numPr>
        <w:tabs>
          <w:tab w:val="left" w:pos="993"/>
          <w:tab w:val="num" w:pos="1134"/>
        </w:tabs>
        <w:suppressAutoHyphens/>
        <w:spacing w:after="0" w:line="240" w:lineRule="auto"/>
        <w:ind w:left="993" w:firstLine="0"/>
        <w:contextualSpacing/>
        <w:rPr>
          <w:rFonts w:ascii="Times New Roman" w:eastAsia="Calibri" w:hAnsi="Times New Roman" w:cs="Times New Roman"/>
        </w:rPr>
      </w:pPr>
      <w:r w:rsidRPr="008B3152">
        <w:rPr>
          <w:rFonts w:ascii="Times New Roman" w:eastAsia="Calibri" w:hAnsi="Times New Roman" w:cs="Times New Roman"/>
        </w:rPr>
        <w:t>sposób i okres udostępnienia Wykonawcy i wykorzystania przez niego zasobów podmiotu udostępniającego te zasoby przy wykonywaniu zamówienia;</w:t>
      </w:r>
    </w:p>
    <w:p w14:paraId="397483CB" w14:textId="621487BE" w:rsidR="008B3152" w:rsidRPr="008B3152" w:rsidRDefault="008B3152" w:rsidP="00C2647D">
      <w:pPr>
        <w:pStyle w:val="Akapitzlist"/>
        <w:widowControl w:val="0"/>
        <w:numPr>
          <w:ilvl w:val="0"/>
          <w:numId w:val="32"/>
        </w:numPr>
        <w:tabs>
          <w:tab w:val="left" w:pos="1276"/>
          <w:tab w:val="num" w:pos="1418"/>
        </w:tabs>
        <w:suppressAutoHyphens/>
        <w:spacing w:after="0" w:line="240" w:lineRule="auto"/>
        <w:ind w:hanging="218"/>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 </w:t>
      </w:r>
      <w:r w:rsidRPr="008B3152">
        <w:rPr>
          <w:rFonts w:ascii="Times New Roman" w:eastAsia="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BC312A" w14:textId="24FB2435" w:rsidR="00AD6206" w:rsidRPr="008B741E" w:rsidRDefault="008B741E" w:rsidP="008B741E">
      <w:pPr>
        <w:pStyle w:val="Akapitzlist"/>
        <w:numPr>
          <w:ilvl w:val="0"/>
          <w:numId w:val="7"/>
        </w:numPr>
        <w:spacing w:after="0"/>
        <w:rPr>
          <w:rFonts w:ascii="Times New Roman" w:hAnsi="Times New Roman" w:cs="Times New Roman"/>
          <w:color w:val="000000"/>
          <w:u w:val="single"/>
        </w:rPr>
      </w:pPr>
      <w:r>
        <w:rPr>
          <w:rFonts w:ascii="Times New Roman" w:hAnsi="Times New Roman" w:cs="Times New Roman"/>
        </w:rPr>
        <w:t>W</w:t>
      </w:r>
      <w:r w:rsidR="00FD4776" w:rsidRPr="008B741E">
        <w:rPr>
          <w:rFonts w:ascii="Times New Roman" w:hAnsi="Times New Roman" w:cs="Times New Roman"/>
        </w:rPr>
        <w:t xml:space="preserve">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r w:rsidR="0043228D" w:rsidRPr="008B741E">
        <w:rPr>
          <w:rFonts w:ascii="Times New Roman" w:hAnsi="Times New Roman" w:cs="Times New Roman"/>
        </w:rPr>
        <w:t>.</w:t>
      </w:r>
    </w:p>
    <w:p w14:paraId="40B6E536" w14:textId="51A8BB34" w:rsidR="00AD6206" w:rsidRPr="00AD6206" w:rsidRDefault="00FD477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J</w:t>
      </w:r>
      <w:r w:rsidRPr="00FD4776">
        <w:rPr>
          <w:rFonts w:ascii="Times New Roman" w:eastAsia="Calibri" w:hAnsi="Times New Roman" w:cs="Times New Roman"/>
        </w:rPr>
        <w:t xml:space="preserve">eżeli, w toku postępowania, wykonawca nie złoży oświadczenia, oświadczeń lub dokumentów niezbędnych do przeprowadzenia postępowania, złożone oświadczenia lub dokumenty są </w:t>
      </w:r>
      <w:r w:rsidRPr="00FD4776">
        <w:rPr>
          <w:rFonts w:ascii="Times New Roman" w:eastAsia="Calibri" w:hAnsi="Times New Roman" w:cs="Times New Roman"/>
        </w:rPr>
        <w:lastRenderedPageBreak/>
        <w:t>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r w:rsidR="00AD6206" w:rsidRPr="00AD6206">
        <w:rPr>
          <w:rFonts w:ascii="Times New Roman" w:eastAsia="Times New Roman" w:hAnsi="Times New Roman" w:cs="Times New Roman"/>
          <w:color w:val="000000"/>
          <w:lang w:eastAsia="pl-PL"/>
        </w:rPr>
        <w:t>.</w:t>
      </w:r>
    </w:p>
    <w:p w14:paraId="3C8CF24F" w14:textId="49C1E50A" w:rsidR="00AD6206" w:rsidRPr="0043228D"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2E7C92DD" w14:textId="77777777" w:rsidR="0043228D" w:rsidRPr="008B3152" w:rsidRDefault="0043228D" w:rsidP="0043228D">
      <w:pPr>
        <w:widowControl w:val="0"/>
        <w:suppressAutoHyphens/>
        <w:spacing w:after="0" w:line="240" w:lineRule="auto"/>
        <w:ind w:left="720"/>
        <w:contextualSpacing/>
        <w:rPr>
          <w:rFonts w:ascii="Times New Roman" w:eastAsia="Times New Roman" w:hAnsi="Times New Roman" w:cs="Times New Roman"/>
          <w:bCs/>
          <w:lang w:eastAsia="pl-PL"/>
        </w:rPr>
      </w:pPr>
    </w:p>
    <w:p w14:paraId="5750136D" w14:textId="77777777" w:rsidR="008B3152" w:rsidRPr="008B3152" w:rsidRDefault="008B3152" w:rsidP="008B3152">
      <w:pPr>
        <w:rPr>
          <w:rFonts w:ascii="Times New Roman" w:hAnsi="Times New Roman" w:cs="Times New Roman"/>
          <w:b/>
          <w:bCs/>
        </w:rPr>
      </w:pPr>
      <w:r w:rsidRPr="008B3152">
        <w:rPr>
          <w:rFonts w:ascii="Times New Roman" w:hAnsi="Times New Roman" w:cs="Times New Roman"/>
          <w:b/>
          <w:bCs/>
        </w:rPr>
        <w:t>Rozdział IX - Informacja o sposobie porozumiewania się Zamawiającego z Wykonawcami oraz przekazywania oświadczeń i dokumentów, a także wskazanie osób uprawnionych do porozumiewania się z Wykonawcami.</w:t>
      </w:r>
    </w:p>
    <w:p w14:paraId="3606213A" w14:textId="77777777" w:rsidR="008B3152" w:rsidRPr="008B3152" w:rsidRDefault="008B3152" w:rsidP="00C2647D">
      <w:pPr>
        <w:pStyle w:val="Akapitzlist"/>
        <w:numPr>
          <w:ilvl w:val="0"/>
          <w:numId w:val="34"/>
        </w:numPr>
        <w:spacing w:after="0" w:line="240" w:lineRule="auto"/>
        <w:ind w:left="426" w:hanging="426"/>
        <w:rPr>
          <w:rFonts w:ascii="Times New Roman" w:hAnsi="Times New Roman" w:cs="Times New Roman"/>
          <w:bCs/>
        </w:rPr>
      </w:pPr>
      <w:r w:rsidRPr="008B3152">
        <w:rPr>
          <w:rFonts w:ascii="Times New Roman" w:hAnsi="Times New Roman" w:cs="Times New Roman"/>
          <w:bCs/>
        </w:rPr>
        <w:t>Informacje ogólne.</w:t>
      </w:r>
    </w:p>
    <w:p w14:paraId="243585BD"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Postępowanie o udzielenie zamówienia publicznego prowadzone jest przy użyciu narzędzia komercyjnego </w:t>
      </w:r>
      <w:hyperlink r:id="rId11"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12" w:history="1">
        <w:r w:rsidRPr="008B3152">
          <w:rPr>
            <w:rStyle w:val="Hipercze"/>
            <w:rFonts w:ascii="Times New Roman" w:hAnsi="Times New Roman" w:cs="Times New Roman"/>
          </w:rPr>
          <w:t>https://platformazakupowa.pl/pn/uj_edu</w:t>
        </w:r>
      </w:hyperlink>
    </w:p>
    <w:p w14:paraId="34586B11"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color w:val="000000"/>
        </w:rPr>
        <w:t>Wykonawca przystępując do niniejszego postępowania o udzielenie zamówienia publicznego:</w:t>
      </w:r>
    </w:p>
    <w:p w14:paraId="3F1048FD"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color w:val="000000"/>
        </w:rPr>
      </w:pPr>
      <w:r w:rsidRPr="008B3152">
        <w:rPr>
          <w:rFonts w:ascii="Times New Roman" w:hAnsi="Times New Roman" w:cs="Times New Roman"/>
          <w:color w:val="000000"/>
        </w:rPr>
        <w:t xml:space="preserve">akceptuje warunki korzystania z </w:t>
      </w:r>
      <w:hyperlink r:id="rId13"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określone w regulaminie zamieszczonym w zakładce „Regulamin” oraz uznaje go za wiążący;</w:t>
      </w:r>
    </w:p>
    <w:p w14:paraId="6ECCD545"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color w:val="000000"/>
        </w:rPr>
      </w:pPr>
      <w:r w:rsidRPr="008B3152">
        <w:rPr>
          <w:rFonts w:ascii="Times New Roman" w:hAnsi="Times New Roman" w:cs="Times New Roman"/>
          <w:color w:val="000000"/>
        </w:rPr>
        <w:t xml:space="preserve">zapozna się z instrukcją korzystania z </w:t>
      </w:r>
      <w:hyperlink r:id="rId14"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15"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dostępną na </w:t>
      </w:r>
      <w:hyperlink r:id="rId16"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 link poniżej:</w:t>
      </w:r>
    </w:p>
    <w:p w14:paraId="431E9D38" w14:textId="77777777" w:rsidR="008B3152" w:rsidRPr="008B3152" w:rsidRDefault="006943E8" w:rsidP="00C2647D">
      <w:pPr>
        <w:pStyle w:val="Akapitzlist"/>
        <w:numPr>
          <w:ilvl w:val="0"/>
          <w:numId w:val="33"/>
        </w:numPr>
        <w:spacing w:after="0" w:line="240" w:lineRule="auto"/>
        <w:ind w:left="1560" w:right="-142"/>
        <w:rPr>
          <w:rFonts w:ascii="Times New Roman" w:hAnsi="Times New Roman" w:cs="Times New Roman"/>
          <w:color w:val="000000"/>
        </w:rPr>
      </w:pPr>
      <w:hyperlink r:id="rId17" w:history="1">
        <w:r w:rsidR="008B3152" w:rsidRPr="008B3152">
          <w:rPr>
            <w:rStyle w:val="Hipercze"/>
            <w:rFonts w:ascii="Times New Roman" w:hAnsi="Times New Roman" w:cs="Times New Roman"/>
          </w:rPr>
          <w:t>https://drive.google.com/file/d/1Kd1DttbBeiNWt4q4slS4t76lZVKPbkyD/view</w:t>
        </w:r>
      </w:hyperlink>
      <w:r w:rsidR="008B3152" w:rsidRPr="008B3152">
        <w:rPr>
          <w:rFonts w:ascii="Times New Roman" w:hAnsi="Times New Roman" w:cs="Times New Roman"/>
          <w:color w:val="000000"/>
        </w:rPr>
        <w:t xml:space="preserve"> lub w zakładce: </w:t>
      </w:r>
      <w:hyperlink r:id="rId18" w:history="1">
        <w:r w:rsidR="008B3152" w:rsidRPr="008B3152">
          <w:rPr>
            <w:rStyle w:val="Hipercze"/>
            <w:rFonts w:ascii="Times New Roman" w:hAnsi="Times New Roman" w:cs="Times New Roman"/>
          </w:rPr>
          <w:t>https://platformazakupowa.pl/strona/45-instrukcje</w:t>
        </w:r>
      </w:hyperlink>
      <w:r w:rsidR="008B3152" w:rsidRPr="008B3152">
        <w:rPr>
          <w:rFonts w:ascii="Times New Roman" w:hAnsi="Times New Roman" w:cs="Times New Roman"/>
          <w:color w:val="000000"/>
        </w:rPr>
        <w:t xml:space="preserve"> oraz będzie ją stosować.</w:t>
      </w:r>
    </w:p>
    <w:p w14:paraId="08824F94"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19"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w:t>
      </w:r>
      <w:r w:rsidRPr="008B3152">
        <w:rPr>
          <w:rFonts w:ascii="Times New Roman" w:hAnsi="Times New Roman" w:cs="Times New Roman"/>
          <w:color w:val="000000"/>
        </w:rPr>
        <w:t>w regulaminie zamieszczonym w zakładce „Regulamin” oraz instrukcji składania ofert (linki w ust. 1.2.2 powyżej).</w:t>
      </w:r>
    </w:p>
    <w:p w14:paraId="0A339944"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Wielkość plików:</w:t>
      </w:r>
    </w:p>
    <w:p w14:paraId="788B7787" w14:textId="77777777" w:rsidR="008B3152" w:rsidRPr="008B3152" w:rsidRDefault="008B3152" w:rsidP="00C2647D">
      <w:pPr>
        <w:pStyle w:val="Akapitzlist"/>
        <w:numPr>
          <w:ilvl w:val="2"/>
          <w:numId w:val="34"/>
        </w:numPr>
        <w:spacing w:after="0" w:line="240" w:lineRule="auto"/>
        <w:ind w:left="1701" w:hanging="567"/>
        <w:rPr>
          <w:rFonts w:ascii="Times New Roman" w:hAnsi="Times New Roman" w:cs="Times New Roman"/>
        </w:rPr>
      </w:pPr>
      <w:r w:rsidRPr="008B3152">
        <w:rPr>
          <w:rFonts w:ascii="Times New Roman" w:hAnsi="Times New Roman" w:cs="Times New Roman"/>
        </w:rPr>
        <w:t>w odniesieniu do oferty – maksymalna liczba plików to 10 po 150 MB każdy;</w:t>
      </w:r>
    </w:p>
    <w:p w14:paraId="19756E3B" w14:textId="77777777" w:rsidR="008B3152" w:rsidRPr="008B3152" w:rsidRDefault="008B3152" w:rsidP="00C2647D">
      <w:pPr>
        <w:pStyle w:val="Akapitzlist"/>
        <w:numPr>
          <w:ilvl w:val="2"/>
          <w:numId w:val="34"/>
        </w:numPr>
        <w:spacing w:after="0" w:line="240" w:lineRule="auto"/>
        <w:ind w:left="1701" w:hanging="567"/>
        <w:rPr>
          <w:rFonts w:ascii="Times New Roman" w:hAnsi="Times New Roman" w:cs="Times New Roman"/>
        </w:rPr>
      </w:pPr>
      <w:r w:rsidRPr="008B3152">
        <w:rPr>
          <w:rFonts w:ascii="Times New Roman" w:hAnsi="Times New Roman" w:cs="Times New Roman"/>
        </w:rPr>
        <w:t>w przypadku komunikacji – wiadomość do zamawiającego max. 500 MB;</w:t>
      </w:r>
    </w:p>
    <w:p w14:paraId="49128E65"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Komunikacja między zamawiającym i wykonawcami odbywa się </w:t>
      </w:r>
      <w:r w:rsidRPr="008B3152">
        <w:rPr>
          <w:rFonts w:ascii="Times New Roman" w:hAnsi="Times New Roman" w:cs="Times New Roman"/>
          <w:b/>
          <w:bCs/>
        </w:rPr>
        <w:t xml:space="preserve">wyłącznie </w:t>
      </w:r>
      <w:r w:rsidRPr="008B3152">
        <w:rPr>
          <w:rFonts w:ascii="Times New Roman" w:hAnsi="Times New Roman" w:cs="Times New Roman"/>
        </w:rPr>
        <w:t xml:space="preserve">przy użyciu narzędzia komercyjnego </w:t>
      </w:r>
      <w:hyperlink r:id="rId20"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21" w:history="1">
        <w:r w:rsidRPr="008B3152">
          <w:rPr>
            <w:rStyle w:val="Hipercze"/>
            <w:rFonts w:ascii="Times New Roman" w:hAnsi="Times New Roman" w:cs="Times New Roman"/>
          </w:rPr>
          <w:t>https://platformazakupowa.pl/pn/uj_edu</w:t>
        </w:r>
      </w:hyperlink>
    </w:p>
    <w:p w14:paraId="67EDA509"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bCs/>
        </w:rPr>
      </w:pPr>
      <w:r w:rsidRPr="008B3152">
        <w:rPr>
          <w:rFonts w:ascii="Times New Roman" w:hAnsi="Times New Roman" w:cs="Times New Roman"/>
          <w:color w:val="000000"/>
        </w:rPr>
        <w:t>W celu skrócenia czasu udzielenia odpowiedzi na pytania komunikacja między zamawiającym a wykonawcami w zakresie:</w:t>
      </w:r>
    </w:p>
    <w:p w14:paraId="22E13D23"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przesyłania zamawiającemu pytań do treści SWZ;</w:t>
      </w:r>
    </w:p>
    <w:p w14:paraId="35F32CA6"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odpowiedzi na wezwanie zamawiającego do złożenia podmiotowych środków dowodowych;</w:t>
      </w:r>
    </w:p>
    <w:p w14:paraId="4D04BA57"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96D73DF"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7030ACE"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 wyjaśnień dotyczących treści przedmiotowych środków dowodowych;</w:t>
      </w:r>
    </w:p>
    <w:p w14:paraId="1AC23DAE"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przesłania odpowiedzi na inne wezwania zamawiającego wynikające z ustawy – Prawo zamówień publicznych;</w:t>
      </w:r>
    </w:p>
    <w:p w14:paraId="28C50292"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wniosków, informacji, oświadczeń wykonawcy;</w:t>
      </w:r>
    </w:p>
    <w:p w14:paraId="29006405"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lastRenderedPageBreak/>
        <w:t>przesyłania odwołania/innych</w:t>
      </w:r>
    </w:p>
    <w:p w14:paraId="0F09EA83" w14:textId="77777777" w:rsidR="008B3152" w:rsidRPr="008B3152" w:rsidRDefault="008B3152" w:rsidP="00C2647D">
      <w:pPr>
        <w:pStyle w:val="Akapitzlist"/>
        <w:numPr>
          <w:ilvl w:val="0"/>
          <w:numId w:val="33"/>
        </w:numPr>
        <w:spacing w:after="0" w:line="240" w:lineRule="auto"/>
        <w:ind w:left="993"/>
        <w:rPr>
          <w:rFonts w:ascii="Times New Roman" w:hAnsi="Times New Roman" w:cs="Times New Roman"/>
        </w:rPr>
      </w:pPr>
      <w:r w:rsidRPr="008B3152">
        <w:rPr>
          <w:rFonts w:ascii="Times New Roman" w:hAnsi="Times New Roman" w:cs="Times New Roman"/>
        </w:rPr>
        <w:t xml:space="preserve">odbywa się za pośrednictwem </w:t>
      </w:r>
      <w:hyperlink r:id="rId22"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i formularza: „Wyślij wiadomość do zamawiającego”.</w:t>
      </w:r>
    </w:p>
    <w:p w14:paraId="0A765D23" w14:textId="77777777" w:rsidR="008B3152" w:rsidRPr="008B3152" w:rsidRDefault="008B3152" w:rsidP="008B3152">
      <w:pPr>
        <w:pStyle w:val="NormalnyWeb"/>
        <w:spacing w:before="0" w:beforeAutospacing="0" w:after="0" w:afterAutospacing="0"/>
        <w:ind w:left="993"/>
        <w:rPr>
          <w:sz w:val="22"/>
          <w:szCs w:val="22"/>
        </w:rPr>
      </w:pPr>
      <w:r w:rsidRPr="008B3152">
        <w:rPr>
          <w:color w:val="000000"/>
          <w:sz w:val="22"/>
          <w:szCs w:val="22"/>
        </w:rPr>
        <w:t xml:space="preserve">Za datę przekazania (wpływu) oświadczeń, wniosków, zawiadomień oraz informacji przyjmuje się datę ich przesłania za pośrednictwem </w:t>
      </w:r>
      <w:hyperlink r:id="rId23" w:history="1">
        <w:r w:rsidRPr="008B3152">
          <w:rPr>
            <w:rStyle w:val="Hipercze"/>
            <w:sz w:val="22"/>
            <w:szCs w:val="22"/>
          </w:rPr>
          <w:t>https://platformazakupowa.pl</w:t>
        </w:r>
      </w:hyperlink>
      <w:r w:rsidRPr="008B3152">
        <w:rPr>
          <w:color w:val="000000"/>
          <w:sz w:val="22"/>
          <w:szCs w:val="22"/>
        </w:rPr>
        <w:t xml:space="preserve"> poprzez kliknięcie przycisku: „Wyślij wiadomość do zamawiającego”, po którym pojawi się komunikat, że wiadomość została wysłana do zamawiającego.</w:t>
      </w:r>
    </w:p>
    <w:p w14:paraId="79DFCE5E" w14:textId="77777777"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rPr>
        <w:t xml:space="preserve">Zamawiający przekazuje wykonawcom informacje za pośrednictwem </w:t>
      </w:r>
      <w:hyperlink r:id="rId24"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w:t>
      </w:r>
      <w:r w:rsidRPr="008B3152">
        <w:rPr>
          <w:rFonts w:ascii="Times New Roman" w:hAnsi="Times New Roman" w:cs="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5"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do konkretnego wykonawcy.</w:t>
      </w:r>
    </w:p>
    <w:p w14:paraId="19FCF75E" w14:textId="77777777"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color w:val="000000"/>
        </w:rPr>
        <w:t xml:space="preserve">Wykonawca jako podmiot profesjonalny ma obowiązek sprawdzania komunikatów i wiadomości bezpośrednio na </w:t>
      </w:r>
      <w:hyperlink r:id="rId26"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przesyłanych przez zamawiającego, gdyż system powiadomień może ulec awarii lub powiadomienie może trafić do folderu SPAM.</w:t>
      </w:r>
    </w:p>
    <w:p w14:paraId="18AA9782" w14:textId="628755A1"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color w:val="000000"/>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0F4F2E">
        <w:rPr>
          <w:rFonts w:ascii="Times New Roman" w:hAnsi="Times New Roman" w:cs="Times New Roman"/>
          <w:color w:val="000000"/>
        </w:rPr>
        <w:t xml:space="preserve"> </w:t>
      </w:r>
      <w:r w:rsidRPr="008B3152">
        <w:rPr>
          <w:rFonts w:ascii="Times New Roman" w:hAnsi="Times New Roman" w:cs="Times New Roman"/>
          <w:color w:val="000000"/>
        </w:rPr>
        <w:t xml:space="preserve">wymagania sprzętowo-aplikacyjne umożliwiające pracę na </w:t>
      </w:r>
      <w:hyperlink r:id="rId27"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tj.:</w:t>
      </w:r>
    </w:p>
    <w:p w14:paraId="63831F34"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stały dostęp do sieci Internet o gwarantowanej przepustowości nie mniejszej niż 512 kb/s;</w:t>
      </w:r>
    </w:p>
    <w:p w14:paraId="38510AF2"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181DC5D3"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zainstalowana dowolna, inna przeglądarka internetowa niż Internet Explorer;</w:t>
      </w:r>
    </w:p>
    <w:p w14:paraId="493AF64F"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włączona obsługa JavaScript,</w:t>
      </w:r>
    </w:p>
    <w:p w14:paraId="7608198D"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zainstalowany program Adobe Acrobat Reader lub inny obsługujący format plików .pdf.</w:t>
      </w:r>
    </w:p>
    <w:p w14:paraId="2FC922CC" w14:textId="77777777" w:rsidR="008B3152" w:rsidRPr="008B3152" w:rsidRDefault="008B3152" w:rsidP="00C2647D">
      <w:pPr>
        <w:pStyle w:val="NormalnyWeb"/>
        <w:numPr>
          <w:ilvl w:val="2"/>
          <w:numId w:val="34"/>
        </w:numPr>
        <w:spacing w:before="0" w:beforeAutospacing="0" w:after="0" w:afterAutospacing="0"/>
        <w:ind w:left="1560" w:hanging="567"/>
        <w:textAlignment w:val="baseline"/>
        <w:rPr>
          <w:color w:val="000000"/>
          <w:sz w:val="22"/>
          <w:szCs w:val="22"/>
        </w:rPr>
      </w:pPr>
      <w:r w:rsidRPr="008B3152">
        <w:rPr>
          <w:color w:val="000000"/>
          <w:sz w:val="22"/>
          <w:szCs w:val="22"/>
        </w:rPr>
        <w:t xml:space="preserve">Szyfrowanie na </w:t>
      </w:r>
      <w:hyperlink r:id="rId28" w:history="1">
        <w:r w:rsidRPr="008B3152">
          <w:rPr>
            <w:rStyle w:val="Hipercze"/>
            <w:sz w:val="22"/>
            <w:szCs w:val="22"/>
          </w:rPr>
          <w:t>https://platformazakupowa.pl</w:t>
        </w:r>
      </w:hyperlink>
      <w:r w:rsidRPr="008B3152">
        <w:rPr>
          <w:color w:val="000000"/>
          <w:sz w:val="22"/>
          <w:szCs w:val="22"/>
        </w:rPr>
        <w:t xml:space="preserve"> odbywa się za pomocą protokołu TLS 1.3.</w:t>
      </w:r>
    </w:p>
    <w:p w14:paraId="5248A73A" w14:textId="46C76167" w:rsidR="008B3152" w:rsidRPr="008B3152" w:rsidRDefault="008B3152" w:rsidP="00C2647D">
      <w:pPr>
        <w:pStyle w:val="NormalnyWeb"/>
        <w:numPr>
          <w:ilvl w:val="2"/>
          <w:numId w:val="34"/>
        </w:numPr>
        <w:spacing w:before="0" w:beforeAutospacing="0" w:after="0" w:afterAutospacing="0"/>
        <w:ind w:left="1560" w:hanging="567"/>
        <w:textAlignment w:val="baseline"/>
        <w:rPr>
          <w:color w:val="000000"/>
          <w:sz w:val="22"/>
          <w:szCs w:val="22"/>
        </w:rPr>
      </w:pPr>
      <w:r w:rsidRPr="008B3152">
        <w:rPr>
          <w:color w:val="000000"/>
          <w:sz w:val="22"/>
          <w:szCs w:val="22"/>
        </w:rPr>
        <w:t>Oznaczenie czasu odbioru danych przez platformę zakupową stanowi datę oraz</w:t>
      </w:r>
      <w:r w:rsidR="00E251E3">
        <w:rPr>
          <w:color w:val="000000"/>
          <w:sz w:val="22"/>
          <w:szCs w:val="22"/>
        </w:rPr>
        <w:t xml:space="preserve"> </w:t>
      </w:r>
      <w:r w:rsidRPr="008B3152">
        <w:rPr>
          <w:color w:val="000000"/>
          <w:sz w:val="22"/>
          <w:szCs w:val="22"/>
        </w:rPr>
        <w:t>dokładny czas (hh:mm:ss) generowany według czasu lokalnego serwera synchronizowanego z zegarem Głównego Urzędu Miar.</w:t>
      </w:r>
    </w:p>
    <w:p w14:paraId="484441F9"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bCs/>
        </w:rPr>
      </w:pPr>
      <w:r w:rsidRPr="008B3152">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w:t>
      </w:r>
    </w:p>
    <w:p w14:paraId="7DA3C87E" w14:textId="74E6418A"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i/>
          <w:iCs/>
          <w:u w:val="single"/>
        </w:rPr>
      </w:pPr>
      <w:r w:rsidRPr="008B3152">
        <w:rPr>
          <w:rFonts w:ascii="Times New Roman" w:hAnsi="Times New Roman" w:cs="Times New Roman"/>
        </w:rPr>
        <w:t xml:space="preserve">dokumenty lub oświadczenia, w tym oferta, składane są </w:t>
      </w:r>
      <w:r w:rsidRPr="008B3152">
        <w:rPr>
          <w:rFonts w:ascii="Times New Roman" w:hAnsi="Times New Roman" w:cs="Times New Roman"/>
          <w:u w:val="single"/>
        </w:rPr>
        <w:t>w oryginale w formie elektronicznej przy użyciu kwalifikowanego podpisu elektronicznego lub</w:t>
      </w:r>
      <w:r w:rsidR="00E251E3">
        <w:rPr>
          <w:rFonts w:ascii="Times New Roman" w:hAnsi="Times New Roman" w:cs="Times New Roman"/>
          <w:u w:val="single"/>
        </w:rPr>
        <w:t xml:space="preserve"> </w:t>
      </w:r>
      <w:r w:rsidRPr="008B3152">
        <w:rPr>
          <w:rFonts w:ascii="Times New Roman" w:hAnsi="Times New Roman" w:cs="Times New Roman"/>
          <w:u w:val="single"/>
        </w:rPr>
        <w:t>w</w:t>
      </w:r>
      <w:r w:rsidR="00E251E3">
        <w:rPr>
          <w:rFonts w:ascii="Times New Roman" w:hAnsi="Times New Roman" w:cs="Times New Roman"/>
          <w:u w:val="single"/>
        </w:rPr>
        <w:t xml:space="preserve"> </w:t>
      </w:r>
      <w:r w:rsidRPr="008B3152">
        <w:rPr>
          <w:rFonts w:ascii="Times New Roman" w:hAnsi="Times New Roman" w:cs="Times New Roman"/>
          <w:u w:val="single"/>
        </w:rPr>
        <w:t>postaci elektronicznej opatrzonej podpisem zaufanym lub podpisem osobistym</w:t>
      </w:r>
      <w:r w:rsidRPr="008B3152">
        <w:rPr>
          <w:rFonts w:ascii="Times New Roman" w:hAnsi="Times New Roman" w:cs="Times New Roman"/>
        </w:rPr>
        <w:t xml:space="preserve">. </w:t>
      </w:r>
      <w:r w:rsidRPr="008B3152">
        <w:rPr>
          <w:rFonts w:ascii="Times New Roman" w:hAnsi="Times New Roman" w:cs="Times New Roman"/>
          <w:color w:val="000000"/>
        </w:rPr>
        <w:t xml:space="preserve">W przypadku składania podpisu kwalifikowanego i wykorzystania formatu podpisu XAdES zewnętrzny, zamawiający wymaga dołączenia odpowiedniej ilości plików, tj. podpisywanych plików z danymi oraz plików podpisu w formacie XAdES. </w:t>
      </w:r>
      <w:r w:rsidRPr="008B3152">
        <w:rPr>
          <w:rFonts w:ascii="Times New Roman" w:hAnsi="Times New Roman" w:cs="Times New Roman"/>
          <w:b/>
          <w:i/>
          <w:iCs/>
        </w:rPr>
        <w:t xml:space="preserve">Oferta złożona bez opatrzenia właściwym podpisem elektronicznym podlega odrzuceniu na </w:t>
      </w:r>
      <w:r w:rsidRPr="008B3152">
        <w:rPr>
          <w:rFonts w:ascii="Times New Roman" w:hAnsi="Times New Roman" w:cs="Times New Roman"/>
          <w:b/>
          <w:i/>
          <w:iCs/>
        </w:rPr>
        <w:lastRenderedPageBreak/>
        <w:t>podstawie art. 226 ust. 1 pkt 3 ustawy PZP, z uwagi na niezgodność z art. 63 tej ustawy;</w:t>
      </w:r>
    </w:p>
    <w:p w14:paraId="0F4F7E37"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bCs/>
        </w:rPr>
        <w:t>dokumenty wystawione w formie elektronicznej przekazuje się jako dokumenty elektroniczne, zapewniając zamawiającemu możliwość weryfikacji podpisów;</w:t>
      </w:r>
    </w:p>
    <w:p w14:paraId="77A9C1F1"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bCs/>
        </w:rPr>
        <w:t>j</w:t>
      </w:r>
      <w:r w:rsidRPr="008B3152">
        <w:rPr>
          <w:rFonts w:ascii="Times New Roman" w:hAnsi="Times New Roman" w:cs="Times New Roman"/>
        </w:rPr>
        <w:t>eżeli oryginał dokumentu, oświadczenia lub inne dokumenty składane w postępowaniu o udzielenie zamówienia, nie zostały sporządzone w postaci dokumentu elektronicznego, wykonawca może sporządzić i przekazać cyfrowe odwzorowanie</w:t>
      </w:r>
      <w:r w:rsidRPr="008B3152">
        <w:rPr>
          <w:rFonts w:ascii="Times New Roman" w:hAnsi="Times New Roman" w:cs="Times New Roman"/>
          <w:color w:val="FF0000"/>
        </w:rPr>
        <w:t xml:space="preserve"> </w:t>
      </w:r>
      <w:r w:rsidRPr="008B3152">
        <w:rPr>
          <w:rFonts w:ascii="Times New Roman" w:hAnsi="Times New Roman" w:cs="Times New Roman"/>
          <w:color w:val="000000" w:themeColor="text1"/>
        </w:rPr>
        <w:t>z dokumentem lub oświadczeniem w postaci papierowej,</w:t>
      </w:r>
      <w:r w:rsidRPr="008B3152">
        <w:rPr>
          <w:rFonts w:ascii="Times New Roman" w:hAnsi="Times New Roman" w:cs="Times New Roman"/>
        </w:rPr>
        <w:t xml:space="preserve"> opatrując je kwalifikowanym podpisem elektronicznym, podpisem zaufanym lub podpisem osobistym, co jest równoznaczne z poświadczeniem przekazywanych dokumentów lub oświadczeń za zgodność z oryginałem;</w:t>
      </w:r>
    </w:p>
    <w:p w14:paraId="46824312"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E53E195"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01D504" w14:textId="77777777" w:rsidR="008B3152" w:rsidRPr="008B3152" w:rsidRDefault="008B3152" w:rsidP="00C2647D">
      <w:pPr>
        <w:pStyle w:val="Akapitzlist"/>
        <w:numPr>
          <w:ilvl w:val="0"/>
          <w:numId w:val="34"/>
        </w:numPr>
        <w:spacing w:after="0" w:line="240" w:lineRule="auto"/>
        <w:rPr>
          <w:rFonts w:ascii="Times New Roman" w:hAnsi="Times New Roman" w:cs="Times New Roman"/>
          <w:bCs/>
        </w:rPr>
      </w:pPr>
      <w:r w:rsidRPr="008B3152">
        <w:rPr>
          <w:rFonts w:ascii="Times New Roman" w:hAnsi="Times New Roman" w:cs="Times New Roman"/>
          <w:bCs/>
        </w:rPr>
        <w:t>Sposób porozumiewania się zamawiającego z wykonawcami w zakresie skutecznego złożenia oferty.</w:t>
      </w:r>
    </w:p>
    <w:p w14:paraId="3855C3A9" w14:textId="77777777"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rPr>
        <w:t xml:space="preserve">Oferta musi być sporządzona z zachowaniem postaci elektronicznej w formacie danych </w:t>
      </w:r>
      <w:r w:rsidRPr="008B3152">
        <w:rPr>
          <w:rFonts w:ascii="Times New Roman" w:hAnsi="Times New Roman" w:cs="Times New Roman"/>
          <w:bCs/>
        </w:rPr>
        <w:t xml:space="preserve">zgodnym z </w:t>
      </w:r>
      <w:r w:rsidRPr="008B3152">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8B3152">
        <w:rPr>
          <w:rFonts w:ascii="Times New Roman" w:hAnsi="Times New Roman" w:cs="Times New Roman"/>
        </w:rPr>
        <w:t>i podpisana kwalifikowanym podpisem elektronicznym, podpisem zaufanym lub podpisem osobistym. Zaleca się wykorzystanie formatów: .</w:t>
      </w:r>
      <w:r w:rsidRPr="008B3152">
        <w:rPr>
          <w:rFonts w:ascii="Times New Roman" w:hAnsi="Times New Roman" w:cs="Times New Roman"/>
          <w:b/>
          <w:bCs/>
          <w:i/>
          <w:iCs/>
        </w:rPr>
        <w:t>pdf, .doc., .xls, .jpg (.jpeg) ze szczególnym wskazaniem na .pdf.</w:t>
      </w:r>
      <w:r w:rsidRPr="008B3152">
        <w:rPr>
          <w:rFonts w:ascii="Times New Roman" w:hAnsi="Times New Roman" w:cs="Times New Roman"/>
        </w:rPr>
        <w:t xml:space="preserve"> W celu ewentualnej kompresji danych rekomenduje się wykorzystanie formatów: .</w:t>
      </w:r>
      <w:r w:rsidRPr="008B3152">
        <w:rPr>
          <w:rFonts w:ascii="Times New Roman" w:hAnsi="Times New Roman" w:cs="Times New Roman"/>
          <w:b/>
          <w:bCs/>
          <w:i/>
          <w:iCs/>
        </w:rPr>
        <w:t>zip, 7Z</w:t>
      </w:r>
      <w:r w:rsidRPr="008B3152">
        <w:rPr>
          <w:rFonts w:ascii="Times New Roman" w:hAnsi="Times New Roman" w:cs="Times New Roman"/>
        </w:rPr>
        <w:t xml:space="preserve">. Do formatów powszechnych a nieobjętych treścią rozporządzenia zalicza się: .rar, .gif, .bmp, .numbers, .pages. Dokumenty złożone w takich plikach zostaną uznane za złożone nieskutecznie. </w:t>
      </w:r>
    </w:p>
    <w:p w14:paraId="4D3FEFA1" w14:textId="27AC5FE9"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rPr>
        <w:t xml:space="preserve">Wykonawca składa ofertę za pośrednictwem </w:t>
      </w:r>
      <w:hyperlink r:id="rId29"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30" w:history="1">
        <w:r w:rsidRPr="008B3152">
          <w:rPr>
            <w:rStyle w:val="Hipercze"/>
            <w:rFonts w:ascii="Times New Roman" w:hAnsi="Times New Roman" w:cs="Times New Roman"/>
          </w:rPr>
          <w:t>https://platformazakupowa.pl/pn/uj_edu</w:t>
        </w:r>
      </w:hyperlink>
      <w:r w:rsidRPr="008B3152">
        <w:rPr>
          <w:rFonts w:ascii="Times New Roman" w:hAnsi="Times New Roman" w:cs="Times New Roman"/>
          <w:bCs/>
        </w:rPr>
        <w:t xml:space="preserve">, </w:t>
      </w:r>
      <w:r w:rsidRPr="008B3152">
        <w:rPr>
          <w:rFonts w:ascii="Times New Roman" w:hAnsi="Times New Roman" w:cs="Times New Roman"/>
        </w:rPr>
        <w:t xml:space="preserve">zgodnie z regulaminem, o którym mowa w ust. 1 tego rozdziału. </w:t>
      </w:r>
      <w:r w:rsidRPr="008B3152">
        <w:rPr>
          <w:rFonts w:ascii="Times New Roman" w:hAnsi="Times New Roman" w:cs="Times New Roman"/>
          <w:color w:val="000000"/>
        </w:rPr>
        <w:t>Zamawiający nie ponosi odpowiedzialności za</w:t>
      </w:r>
      <w:r w:rsidR="000F4F2E">
        <w:rPr>
          <w:rFonts w:ascii="Times New Roman" w:hAnsi="Times New Roman" w:cs="Times New Roman"/>
          <w:color w:val="000000"/>
        </w:rPr>
        <w:t xml:space="preserve"> </w:t>
      </w:r>
      <w:r w:rsidRPr="008B3152">
        <w:rPr>
          <w:rFonts w:ascii="Times New Roman" w:hAnsi="Times New Roman" w:cs="Times New Roman"/>
          <w:color w:val="000000"/>
        </w:rPr>
        <w:t>złożenie oferty w sposób niezgodny z instrukcją korzystania z</w:t>
      </w:r>
      <w:r w:rsidR="00E251E3">
        <w:rPr>
          <w:rFonts w:ascii="Times New Roman" w:hAnsi="Times New Roman" w:cs="Times New Roman"/>
          <w:color w:val="000000"/>
        </w:rPr>
        <w:t xml:space="preserve"> </w:t>
      </w:r>
      <w:hyperlink r:id="rId31"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8D8C709" w14:textId="77777777" w:rsidR="008B3152" w:rsidRPr="008B3152" w:rsidRDefault="008B3152" w:rsidP="00C2647D">
      <w:pPr>
        <w:pStyle w:val="Akapitzlist"/>
        <w:numPr>
          <w:ilvl w:val="1"/>
          <w:numId w:val="34"/>
        </w:numPr>
        <w:spacing w:after="0" w:line="240" w:lineRule="auto"/>
        <w:rPr>
          <w:rFonts w:ascii="Times New Roman" w:hAnsi="Times New Roman" w:cs="Times New Roman"/>
        </w:rPr>
      </w:pPr>
      <w:r w:rsidRPr="008B3152">
        <w:rPr>
          <w:rFonts w:ascii="Times New Roman" w:hAnsi="Times New Roman" w:cs="Times New Roman"/>
        </w:rPr>
        <w:t xml:space="preserve">Sposób zaszyfrowania oferty opisany został w </w:t>
      </w:r>
      <w:r w:rsidRPr="008B3152">
        <w:rPr>
          <w:rFonts w:ascii="Times New Roman" w:hAnsi="Times New Roman" w:cs="Times New Roman"/>
          <w:color w:val="000000"/>
        </w:rPr>
        <w:t>instrukcji składania ofert (linki w ust. 1.2.2 powyżej),</w:t>
      </w:r>
      <w:r w:rsidRPr="008B3152">
        <w:rPr>
          <w:rFonts w:ascii="Times New Roman" w:hAnsi="Times New Roman" w:cs="Times New Roman"/>
        </w:rPr>
        <w:t xml:space="preserve"> </w:t>
      </w:r>
      <w:r w:rsidRPr="008B3152">
        <w:rPr>
          <w:rFonts w:ascii="Times New Roman" w:hAnsi="Times New Roman" w:cs="Times New Roman"/>
          <w:color w:val="000000"/>
        </w:rPr>
        <w:t>przy czym szyfrowanie oferty ma być dokonane jedynie za pomocą narzędzia wbudowanego w platformę zakupową.</w:t>
      </w:r>
    </w:p>
    <w:p w14:paraId="1F586C0E" w14:textId="77777777"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bCs/>
        </w:rPr>
        <w:t>Po upływie terminu składania ofert wykonawca nie może skutecznie dokonać zmiany ani wycofać uprzednio złożonej oferty.</w:t>
      </w:r>
    </w:p>
    <w:p w14:paraId="1E360903" w14:textId="64AE8CB0" w:rsidR="008B3152" w:rsidRPr="008B3152" w:rsidRDefault="008B3152" w:rsidP="00C2647D">
      <w:pPr>
        <w:pStyle w:val="Akapitzlist"/>
        <w:numPr>
          <w:ilvl w:val="0"/>
          <w:numId w:val="34"/>
        </w:numPr>
        <w:spacing w:after="0" w:line="240" w:lineRule="auto"/>
        <w:rPr>
          <w:rFonts w:ascii="Times New Roman" w:hAnsi="Times New Roman" w:cs="Times New Roman"/>
          <w:color w:val="0000FF"/>
          <w:u w:val="single"/>
        </w:rPr>
      </w:pPr>
      <w:r w:rsidRPr="008B3152">
        <w:rPr>
          <w:rFonts w:ascii="Times New Roman" w:hAnsi="Times New Roman" w:cs="Times New Roman"/>
          <w:u w:val="single"/>
        </w:rPr>
        <w:t>Do porozumiewania się z Wykonawcami upoważniona w zakresie formalnym i merytorycznym jest</w:t>
      </w:r>
      <w:r w:rsidR="00E251E3">
        <w:rPr>
          <w:rFonts w:ascii="Times New Roman" w:hAnsi="Times New Roman" w:cs="Times New Roman"/>
          <w:u w:val="single"/>
        </w:rPr>
        <w:t xml:space="preserve"> </w:t>
      </w:r>
      <w:r w:rsidRPr="008B3152">
        <w:rPr>
          <w:rFonts w:ascii="Times New Roman" w:hAnsi="Times New Roman" w:cs="Times New Roman"/>
          <w:u w:val="single"/>
        </w:rPr>
        <w:t>Piotr Molczyk</w:t>
      </w:r>
      <w:r w:rsidR="00E251E3">
        <w:rPr>
          <w:rFonts w:ascii="Times New Roman" w:hAnsi="Times New Roman" w:cs="Times New Roman"/>
          <w:u w:val="single"/>
        </w:rPr>
        <w:t xml:space="preserve"> </w:t>
      </w:r>
      <w:r w:rsidRPr="008B3152">
        <w:rPr>
          <w:rFonts w:ascii="Times New Roman" w:hAnsi="Times New Roman" w:cs="Times New Roman"/>
          <w:u w:val="single"/>
        </w:rPr>
        <w:t>tel. +4812-663-39-02, e-mail: piotr.molczyk@uj.edu.pl.</w:t>
      </w:r>
      <w:r w:rsidRPr="008B3152">
        <w:rPr>
          <w:rStyle w:val="Hipercze"/>
          <w:rFonts w:ascii="Times New Roman" w:hAnsi="Times New Roman" w:cs="Times New Roman"/>
        </w:rPr>
        <w:t xml:space="preserve"> </w:t>
      </w:r>
    </w:p>
    <w:p w14:paraId="6F5AB4D6" w14:textId="77777777" w:rsidR="00AD6206" w:rsidRPr="00282C8E"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 </w:t>
      </w:r>
      <w:r w:rsidRPr="00B842D1">
        <w:rPr>
          <w:rFonts w:ascii="Times New Roman" w:eastAsia="Times New Roman" w:hAnsi="Times New Roman" w:cs="Times New Roman"/>
          <w:b/>
          <w:bCs/>
          <w:lang w:eastAsia="pl-PL"/>
        </w:rPr>
        <w:t>– Wymagania dotyczące wadium</w:t>
      </w:r>
    </w:p>
    <w:p w14:paraId="365C8FFC" w14:textId="55BC96C0" w:rsidR="00940689" w:rsidRPr="005F08B9" w:rsidRDefault="005F08B9" w:rsidP="000B5B9D">
      <w:pPr>
        <w:widowControl w:val="0"/>
        <w:numPr>
          <w:ilvl w:val="0"/>
          <w:numId w:val="8"/>
        </w:numPr>
        <w:suppressAutoHyphens/>
        <w:spacing w:after="0" w:line="240" w:lineRule="auto"/>
        <w:ind w:left="709" w:hanging="426"/>
        <w:contextualSpacing/>
        <w:rPr>
          <w:rFonts w:ascii="Times New Roman" w:hAnsi="Times New Roman" w:cs="Times New Roman"/>
        </w:rPr>
      </w:pPr>
      <w:r w:rsidRPr="005F08B9">
        <w:rPr>
          <w:rFonts w:ascii="Times New Roman" w:hAnsi="Times New Roman" w:cs="Times New Roman"/>
        </w:rPr>
        <w:lastRenderedPageBreak/>
        <w:t>Zamawiający nie wymaga wniesienia wadium.</w:t>
      </w:r>
      <w:r w:rsidR="00940689" w:rsidRPr="005F08B9">
        <w:rPr>
          <w:rFonts w:ascii="Times New Roman" w:hAnsi="Times New Roman"/>
        </w:rPr>
        <w:t>.</w:t>
      </w:r>
    </w:p>
    <w:p w14:paraId="22DFC6B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DD75296" w14:textId="77777777" w:rsidR="00AD6206" w:rsidRPr="006943E8" w:rsidRDefault="00AD6206" w:rsidP="00AD6206">
      <w:pPr>
        <w:spacing w:after="0" w:line="240" w:lineRule="auto"/>
        <w:rPr>
          <w:rFonts w:ascii="Times New Roman" w:eastAsia="Times New Roman" w:hAnsi="Times New Roman" w:cs="Times New Roman"/>
          <w:b/>
          <w:bCs/>
          <w:lang w:eastAsia="pl-PL"/>
        </w:rPr>
      </w:pPr>
      <w:r w:rsidRPr="006943E8">
        <w:rPr>
          <w:rFonts w:ascii="Times New Roman" w:eastAsia="Times New Roman" w:hAnsi="Times New Roman" w:cs="Times New Roman"/>
          <w:b/>
          <w:bCs/>
          <w:lang w:eastAsia="pl-PL"/>
        </w:rPr>
        <w:t>Rozdział XI – Termin związania ofertą</w:t>
      </w:r>
    </w:p>
    <w:p w14:paraId="48884B37" w14:textId="393345C9" w:rsidR="00AD6206" w:rsidRPr="006943E8"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6943E8">
        <w:rPr>
          <w:rFonts w:ascii="Times New Roman" w:eastAsia="Times New Roman" w:hAnsi="Times New Roman" w:cs="Times New Roman"/>
          <w:bCs/>
          <w:lang w:eastAsia="pl-PL"/>
        </w:rPr>
        <w:t>Wykonawca jest związany złożoną ofertą od dnia upływu terminu składania ofert</w:t>
      </w:r>
      <w:r w:rsidR="000F4F2E" w:rsidRPr="006943E8">
        <w:rPr>
          <w:rFonts w:ascii="Times New Roman" w:eastAsia="Times New Roman" w:hAnsi="Times New Roman" w:cs="Times New Roman"/>
          <w:bCs/>
          <w:lang w:eastAsia="pl-PL"/>
        </w:rPr>
        <w:t xml:space="preserve"> </w:t>
      </w:r>
      <w:r w:rsidRPr="006943E8">
        <w:rPr>
          <w:rFonts w:ascii="Times New Roman" w:eastAsia="Times New Roman" w:hAnsi="Times New Roman" w:cs="Times New Roman"/>
          <w:bCs/>
          <w:lang w:eastAsia="pl-PL"/>
        </w:rPr>
        <w:t xml:space="preserve">do dnia </w:t>
      </w:r>
      <w:r w:rsidR="006943E8" w:rsidRPr="006943E8">
        <w:rPr>
          <w:rFonts w:ascii="Times New Roman" w:eastAsia="Times New Roman" w:hAnsi="Times New Roman" w:cs="Times New Roman"/>
          <w:bCs/>
          <w:lang w:eastAsia="pl-PL"/>
        </w:rPr>
        <w:t>17.12.</w:t>
      </w:r>
      <w:r w:rsidR="008E2273" w:rsidRPr="006943E8">
        <w:rPr>
          <w:rFonts w:ascii="Times New Roman" w:eastAsia="Times New Roman" w:hAnsi="Times New Roman" w:cs="Times New Roman"/>
          <w:bCs/>
          <w:lang w:eastAsia="pl-PL"/>
        </w:rPr>
        <w:t>2023</w:t>
      </w:r>
      <w:r w:rsidR="00444C3A" w:rsidRPr="006943E8">
        <w:rPr>
          <w:rFonts w:ascii="Times New Roman" w:eastAsia="Times New Roman" w:hAnsi="Times New Roman" w:cs="Times New Roman"/>
          <w:bCs/>
          <w:lang w:eastAsia="pl-PL"/>
        </w:rPr>
        <w:t>r.</w:t>
      </w:r>
      <w:r w:rsidR="00DF2289" w:rsidRPr="006943E8">
        <w:t xml:space="preserve"> </w:t>
      </w:r>
      <w:r w:rsidR="00DF2289" w:rsidRPr="006943E8">
        <w:rPr>
          <w:rFonts w:ascii="Times New Roman" w:eastAsia="Times New Roman" w:hAnsi="Times New Roman" w:cs="Times New Roman"/>
          <w:bCs/>
          <w:lang w:eastAsia="pl-PL"/>
        </w:rPr>
        <w:t>(włącznie).</w:t>
      </w:r>
    </w:p>
    <w:p w14:paraId="2FBA473C" w14:textId="77777777" w:rsidR="00AD6206" w:rsidRPr="00AD6206"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6943E8">
        <w:rPr>
          <w:rFonts w:ascii="Times New Roman" w:eastAsia="Times New Roman" w:hAnsi="Times New Roman" w:cs="Times New Roman"/>
          <w:lang w:eastAsia="pl-PL"/>
        </w:rPr>
        <w:t>W przypadku, gdy wybór najkorzystniejszej oferty nie nastąpi przed upływem terminu związania</w:t>
      </w:r>
      <w:r w:rsidRPr="00AD6206">
        <w:rPr>
          <w:rFonts w:ascii="Times New Roman" w:eastAsia="Times New Roman" w:hAnsi="Times New Roman" w:cs="Times New Roman"/>
          <w:lang w:eastAsia="pl-PL"/>
        </w:rPr>
        <w:t xml:space="preserve"> ofertą określonego w SWZ, zamawiający przed upływem terminu związania ofertą zwraca się jednokrotnie do wykonawców o wyrażenie zgody na przedłużenie tego terminu o wskazywany przez niego okres, nie dłuższy niż 30 dni.</w:t>
      </w:r>
    </w:p>
    <w:p w14:paraId="35292DBB" w14:textId="1549A717" w:rsidR="00D16AB8" w:rsidRPr="00D16AB8" w:rsidRDefault="00D16AB8"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Pr="00D16AB8">
        <w:t xml:space="preserve"> </w:t>
      </w:r>
      <w:r w:rsidRPr="00D16AB8">
        <w:rPr>
          <w:rFonts w:ascii="Times New Roman" w:hAnsi="Times New Roman"/>
          <w:lang w:eastAsia="pl-PL"/>
        </w:rPr>
        <w:t>wraz z przedłużeniem okresu ważności wadium, bądź jeżeli jest to niemożliwe, wniesieniem nowego wadium na przedłużony okres związania ofertą</w:t>
      </w:r>
      <w:r>
        <w:rPr>
          <w:rFonts w:ascii="Times New Roman" w:hAnsi="Times New Roman"/>
          <w:lang w:eastAsia="pl-PL"/>
        </w:rPr>
        <w:t>.</w:t>
      </w:r>
    </w:p>
    <w:p w14:paraId="28B3B880"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0F4B165" w14:textId="6740F112" w:rsidR="00AD6206" w:rsidRPr="00AD6206" w:rsidRDefault="009D61BD"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9D61BD">
        <w:rPr>
          <w:rFonts w:ascii="Times New Roman" w:eastAsia="Times New Roman" w:hAnsi="Times New Roman" w:cs="Times New Roman"/>
          <w:bCs/>
          <w:lang w:eastAsia="pl-PL"/>
        </w:rPr>
        <w:t>Każdy wykonawca może złożyć tylko jedną ofertę na realizację całości przedmiotu zamówienia w formie w elektronicznej, tj. opatrzona elektronicznym podpisem kwalifikowanym, lub w postaci elektronicznej opatrzonej podpisem zaufanym lub podpisem osobistym</w:t>
      </w:r>
      <w:r>
        <w:rPr>
          <w:rFonts w:ascii="Times New Roman" w:eastAsia="Times New Roman" w:hAnsi="Times New Roman" w:cs="Times New Roman"/>
          <w:bCs/>
          <w:lang w:eastAsia="pl-PL"/>
        </w:rPr>
        <w:t>.</w:t>
      </w:r>
    </w:p>
    <w:p w14:paraId="664630E1"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musi być napisana w </w:t>
      </w:r>
      <w:r w:rsidRPr="00AD6206">
        <w:rPr>
          <w:rFonts w:ascii="Times New Roman" w:eastAsia="Times New Roman" w:hAnsi="Times New Roman" w:cs="Times New Roman"/>
          <w:bCs/>
          <w:u w:val="single"/>
          <w:lang w:eastAsia="pl-PL"/>
        </w:rPr>
        <w:t>języku polskim.</w:t>
      </w:r>
    </w:p>
    <w:p w14:paraId="7D03D88B" w14:textId="6340134A" w:rsidR="00AD6206" w:rsidRPr="00AD6206" w:rsidRDefault="00AD6206" w:rsidP="000B5B9D">
      <w:pPr>
        <w:widowControl w:val="0"/>
        <w:numPr>
          <w:ilvl w:val="0"/>
          <w:numId w:val="10"/>
        </w:numPr>
        <w:suppressAutoHyphens/>
        <w:spacing w:after="0" w:line="240" w:lineRule="auto"/>
        <w:ind w:left="714" w:hanging="357"/>
        <w:contextualSpacing/>
        <w:rPr>
          <w:rFonts w:ascii="Times New Roman" w:eastAsia="Times New Roman" w:hAnsi="Times New Roman" w:cs="Times New Roman"/>
          <w:bCs/>
          <w:u w:val="single"/>
          <w:lang w:eastAsia="pl-PL"/>
        </w:rPr>
      </w:pPr>
      <w:r w:rsidRPr="00AD6206">
        <w:rPr>
          <w:rFonts w:ascii="Times New Roman" w:eastAsia="Times New Roman" w:hAnsi="Times New Roman" w:cs="Times New Roman"/>
          <w:bCs/>
          <w:lang w:eastAsia="pl-PL"/>
        </w:rPr>
        <w:t xml:space="preserve">Oferta wraz ze wszystkimi jej załącznikami musi być podpisana przez osobę (osoby) </w:t>
      </w:r>
      <w:r w:rsidRPr="00AD6206">
        <w:rPr>
          <w:rFonts w:ascii="Times New Roman" w:eastAsia="Times New Roman" w:hAnsi="Times New Roman" w:cs="Times New Roman"/>
          <w:bCs/>
          <w:u w:val="single"/>
          <w:lang w:eastAsia="pl-PL"/>
        </w:rPr>
        <w:t>uprawnioną do reprezentacji wykonawcy</w:t>
      </w:r>
      <w:r w:rsidRPr="00AD6206">
        <w:rPr>
          <w:rFonts w:ascii="Times New Roman" w:eastAsia="Times New Roman" w:hAnsi="Times New Roman" w:cs="Times New Roman"/>
          <w:bCs/>
          <w:lang w:eastAsia="pl-PL"/>
        </w:rPr>
        <w:t xml:space="preserve">, zgodnie z wpisem do Krajowego Rejestru Sądowego, Centralnej Ewidencji i Informacji o Działalności Gospodarczej lub do innego, właściwego rejestru. Jeżeli w imieniu wykonawcy działa osoba, której umocowanie nie wynika z ww. dokumentów, wykonawca wraz z ofertą przedkłada pełnomocnictwo lub inny dokument potwierdzający umocowanie do reprezentowania wykonawcy. </w:t>
      </w:r>
      <w:r w:rsidRPr="00AD6206">
        <w:rPr>
          <w:rFonts w:ascii="Times New Roman" w:eastAsia="Times New Roman" w:hAnsi="Times New Roman" w:cs="Times New Roman"/>
          <w:lang w:eastAsia="pl-PL"/>
        </w:rPr>
        <w:t>Pełnomocnictwa sporządzone w języku obcym wykonawca składa wraz z tłumaczeniem na język polski.</w:t>
      </w:r>
    </w:p>
    <w:p w14:paraId="17974655" w14:textId="2CEB9B11"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 przypadku składania oferty przez wykonawców wspólnie ubiegających się o udzielenie zamówienia lub w sytuacji reprezentowania wykonawcy przez pełnomocnika do oferty musi być dołączone pełnomocnictwo. Wraz</w:t>
      </w:r>
      <w:r w:rsidR="00E251E3">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 xml:space="preserve">z pełnomocnictwem winien być złożony dokument potwierdzający możliwość udzielania pełnomocnictwa. </w:t>
      </w:r>
    </w:p>
    <w:p w14:paraId="2171EBD8" w14:textId="4B4C5D56" w:rsidR="00AD6206" w:rsidRPr="005F08B9"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 xml:space="preserve">postaci papierowej, przy czym poświadczenia dokonuje </w:t>
      </w:r>
      <w:r w:rsidRPr="005F08B9">
        <w:rPr>
          <w:rFonts w:ascii="Times New Roman" w:eastAsia="Times New Roman" w:hAnsi="Times New Roman" w:cs="Times New Roman"/>
          <w:lang w:eastAsia="pl-PL"/>
        </w:rPr>
        <w:t>moc</w:t>
      </w:r>
      <w:r w:rsidR="007E2397" w:rsidRPr="005F08B9">
        <w:rPr>
          <w:rFonts w:ascii="Times New Roman" w:eastAsia="Times New Roman" w:hAnsi="Times New Roman" w:cs="Times New Roman"/>
          <w:lang w:eastAsia="pl-PL"/>
        </w:rPr>
        <w:t>odawca lub notariusz, zgodnie z </w:t>
      </w:r>
      <w:r w:rsidRPr="005F08B9">
        <w:rPr>
          <w:rFonts w:ascii="Times New Roman" w:eastAsia="Times New Roman" w:hAnsi="Times New Roman" w:cs="Times New Roman"/>
          <w:lang w:eastAsia="pl-PL"/>
        </w:rPr>
        <w:t>art. 97 § 2 ustawy z dnia 14 lutego 1991 r.</w:t>
      </w:r>
      <w:r w:rsidR="00E251E3">
        <w:rPr>
          <w:rFonts w:ascii="Times New Roman" w:eastAsia="Times New Roman" w:hAnsi="Times New Roman" w:cs="Times New Roman"/>
          <w:lang w:eastAsia="pl-PL"/>
        </w:rPr>
        <w:t xml:space="preserve"> </w:t>
      </w:r>
      <w:r w:rsidRPr="005F08B9">
        <w:rPr>
          <w:rFonts w:ascii="Times New Roman" w:eastAsia="Times New Roman" w:hAnsi="Times New Roman" w:cs="Times New Roman"/>
          <w:b/>
          <w:bCs/>
          <w:lang w:eastAsia="pl-PL"/>
        </w:rPr>
        <w:t>–</w:t>
      </w:r>
      <w:r w:rsidRPr="005F08B9">
        <w:rPr>
          <w:rFonts w:ascii="Times New Roman" w:eastAsia="Times New Roman" w:hAnsi="Times New Roman" w:cs="Times New Roman"/>
          <w:lang w:eastAsia="pl-PL"/>
        </w:rPr>
        <w:t xml:space="preserve"> Prawo</w:t>
      </w:r>
      <w:r w:rsidR="00E251E3">
        <w:rPr>
          <w:rFonts w:ascii="Times New Roman" w:eastAsia="Times New Roman" w:hAnsi="Times New Roman" w:cs="Times New Roman"/>
          <w:lang w:eastAsia="pl-PL"/>
        </w:rPr>
        <w:t xml:space="preserve"> </w:t>
      </w:r>
      <w:r w:rsidRPr="005F08B9">
        <w:rPr>
          <w:rFonts w:ascii="Times New Roman" w:eastAsia="Times New Roman" w:hAnsi="Times New Roman" w:cs="Times New Roman"/>
          <w:lang w:eastAsia="pl-PL"/>
        </w:rPr>
        <w:t>o notariacie (</w:t>
      </w:r>
      <w:r w:rsidR="00214A1B">
        <w:rPr>
          <w:rFonts w:ascii="Times New Roman" w:eastAsia="Times New Roman" w:hAnsi="Times New Roman" w:cs="Times New Roman"/>
          <w:lang w:eastAsia="pl-PL"/>
        </w:rPr>
        <w:t xml:space="preserve">t. j. </w:t>
      </w:r>
      <w:r w:rsidR="007E2397" w:rsidRPr="005F08B9">
        <w:rPr>
          <w:rFonts w:ascii="Times New Roman" w:eastAsia="Times New Roman" w:hAnsi="Times New Roman" w:cs="Times New Roman"/>
          <w:iCs/>
          <w:lang w:eastAsia="pl-PL"/>
        </w:rPr>
        <w:t>Dz. U. 202</w:t>
      </w:r>
      <w:r w:rsidR="00214A1B">
        <w:rPr>
          <w:rFonts w:ascii="Times New Roman" w:eastAsia="Times New Roman" w:hAnsi="Times New Roman" w:cs="Times New Roman"/>
          <w:iCs/>
          <w:lang w:eastAsia="pl-PL"/>
        </w:rPr>
        <w:t>2</w:t>
      </w:r>
      <w:r w:rsidR="007E2397" w:rsidRPr="005F08B9">
        <w:rPr>
          <w:rFonts w:ascii="Times New Roman" w:eastAsia="Times New Roman" w:hAnsi="Times New Roman" w:cs="Times New Roman"/>
          <w:iCs/>
          <w:lang w:eastAsia="pl-PL"/>
        </w:rPr>
        <w:t xml:space="preserve"> poz. 1</w:t>
      </w:r>
      <w:r w:rsidR="00214A1B">
        <w:rPr>
          <w:rFonts w:ascii="Times New Roman" w:eastAsia="Times New Roman" w:hAnsi="Times New Roman" w:cs="Times New Roman"/>
          <w:iCs/>
          <w:lang w:eastAsia="pl-PL"/>
        </w:rPr>
        <w:t xml:space="preserve">799 ze </w:t>
      </w:r>
      <w:r w:rsidRPr="005F08B9">
        <w:rPr>
          <w:rFonts w:ascii="Times New Roman" w:eastAsia="Times New Roman" w:hAnsi="Times New Roman" w:cs="Times New Roman"/>
          <w:iCs/>
          <w:lang w:eastAsia="pl-PL"/>
        </w:rPr>
        <w:t>zm</w:t>
      </w:r>
      <w:r w:rsidRPr="005F08B9">
        <w:rPr>
          <w:rFonts w:ascii="Times New Roman" w:eastAsia="Times New Roman" w:hAnsi="Times New Roman" w:cs="Times New Roman"/>
          <w:lang w:eastAsia="pl-PL"/>
        </w:rPr>
        <w:t>.)</w:t>
      </w:r>
      <w:r w:rsidRPr="005F08B9">
        <w:rPr>
          <w:rFonts w:ascii="Times New Roman" w:eastAsia="Times New Roman" w:hAnsi="Times New Roman" w:cs="Times New Roman"/>
          <w:bCs/>
          <w:lang w:eastAsia="pl-PL"/>
        </w:rPr>
        <w:t xml:space="preserve">. </w:t>
      </w:r>
    </w:p>
    <w:p w14:paraId="2A718374" w14:textId="77777777" w:rsidR="00AD6206" w:rsidRPr="005F08B9"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5F08B9">
        <w:rPr>
          <w:rFonts w:ascii="Times New Roman" w:eastAsia="Times New Roman" w:hAnsi="Times New Roman" w:cs="Times New Roman"/>
          <w:bCs/>
          <w:lang w:eastAsia="pl-PL"/>
        </w:rPr>
        <w:t xml:space="preserve">Oferta </w:t>
      </w:r>
      <w:r w:rsidRPr="005F08B9">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Pr="005F08B9" w:rsidRDefault="00AD6206" w:rsidP="000B5B9D">
      <w:pPr>
        <w:widowControl w:val="0"/>
        <w:numPr>
          <w:ilvl w:val="1"/>
          <w:numId w:val="10"/>
        </w:numPr>
        <w:suppressAutoHyphens/>
        <w:spacing w:after="0" w:line="240" w:lineRule="auto"/>
        <w:contextualSpacing/>
        <w:rPr>
          <w:rFonts w:ascii="Times New Roman" w:eastAsia="Times New Roman" w:hAnsi="Times New Roman" w:cs="Times New Roman"/>
          <w:lang w:eastAsia="pl-PL"/>
        </w:rPr>
      </w:pPr>
      <w:r w:rsidRPr="005F08B9">
        <w:rPr>
          <w:rFonts w:ascii="Times New Roman" w:eastAsia="Times New Roman" w:hAnsi="Times New Roman" w:cs="Times New Roman"/>
          <w:lang w:eastAsia="pl-PL"/>
        </w:rPr>
        <w:t>formularz oferty wraz z załącznikami, w tym:</w:t>
      </w:r>
    </w:p>
    <w:p w14:paraId="2EF9628A" w14:textId="614D32D9"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Wykonawcy o niepodleganiu wykluczeniu – w przypadku wspólnego ubiegania się o zamówienie przez Wykonawców, oświadczenie o</w:t>
      </w:r>
      <w:r w:rsidR="005E6ED5">
        <w:rPr>
          <w:rFonts w:ascii="Times New Roman" w:hAnsi="Times New Roman" w:cs="Times New Roman"/>
        </w:rPr>
        <w:t> </w:t>
      </w:r>
      <w:r w:rsidRPr="005F08B9">
        <w:rPr>
          <w:rFonts w:ascii="Times New Roman" w:hAnsi="Times New Roman" w:cs="Times New Roman"/>
        </w:rPr>
        <w:t>niepodleganiu wykluczeniu składa każdy z Wykonawców</w:t>
      </w:r>
      <w:r w:rsidR="002A0CA4">
        <w:rPr>
          <w:rFonts w:ascii="Times New Roman" w:hAnsi="Times New Roman" w:cs="Times New Roman"/>
        </w:rPr>
        <w:t>,</w:t>
      </w:r>
    </w:p>
    <w:p w14:paraId="586EAC6F" w14:textId="69A48D9D"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Wykonawcy o spełnianiu warunków udziału w postępowaniu</w:t>
      </w:r>
      <w:r w:rsidR="005E6ED5">
        <w:rPr>
          <w:rFonts w:ascii="Times New Roman" w:hAnsi="Times New Roman" w:cs="Times New Roman"/>
        </w:rPr>
        <w:t>,</w:t>
      </w:r>
    </w:p>
    <w:p w14:paraId="22294047" w14:textId="3F3D6809"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dotyczące podmiotu udostępniającego zasoby wykonawcy (o ile dotyczy),</w:t>
      </w:r>
      <w:r w:rsidR="002A0CA4">
        <w:rPr>
          <w:rFonts w:ascii="Times New Roman" w:hAnsi="Times New Roman" w:cs="Times New Roman"/>
        </w:rPr>
        <w:t xml:space="preserve"> </w:t>
      </w:r>
      <w:r w:rsidRPr="005F08B9">
        <w:rPr>
          <w:rFonts w:ascii="Times New Roman" w:hAnsi="Times New Roman" w:cs="Times New Roman"/>
          <w:bCs/>
        </w:rPr>
        <w:t>tj</w:t>
      </w:r>
      <w:r w:rsidR="002A0CA4">
        <w:rPr>
          <w:rFonts w:ascii="Times New Roman" w:hAnsi="Times New Roman" w:cs="Times New Roman"/>
          <w:bCs/>
        </w:rPr>
        <w:t>.:</w:t>
      </w:r>
    </w:p>
    <w:p w14:paraId="50483424" w14:textId="68D9B79E" w:rsidR="005F08B9" w:rsidRPr="005F08B9" w:rsidRDefault="005F08B9" w:rsidP="005F08B9">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a/ oświadczenie o udostępnieniu zasobów wykonawcy wraz ze stosownym zobowiązaniem lub innym środkiem dowodowym /o ile dotyczy/</w:t>
      </w:r>
      <w:r w:rsidR="005E6ED5">
        <w:rPr>
          <w:rFonts w:ascii="Times New Roman" w:hAnsi="Times New Roman" w:cs="Times New Roman"/>
          <w:bCs/>
        </w:rPr>
        <w:t>,</w:t>
      </w:r>
    </w:p>
    <w:p w14:paraId="3B397A4B" w14:textId="036624B5" w:rsidR="005F08B9" w:rsidRPr="005F08B9" w:rsidRDefault="005F08B9" w:rsidP="005F08B9">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b/ oświadczenie o niepodleganiu wykluczeniu</w:t>
      </w:r>
      <w:r w:rsidR="005E6ED5">
        <w:rPr>
          <w:rFonts w:ascii="Times New Roman" w:hAnsi="Times New Roman" w:cs="Times New Roman"/>
          <w:bCs/>
        </w:rPr>
        <w:t>,</w:t>
      </w:r>
    </w:p>
    <w:p w14:paraId="69131202" w14:textId="62C57266" w:rsidR="005F08B9" w:rsidRDefault="005F08B9" w:rsidP="009D61BD">
      <w:pPr>
        <w:pStyle w:val="Akapitzlist"/>
        <w:spacing w:after="0" w:line="240" w:lineRule="auto"/>
        <w:ind w:left="2127"/>
        <w:rPr>
          <w:rFonts w:ascii="Times New Roman" w:eastAsia="Calibri" w:hAnsi="Times New Roman" w:cs="Times New Roman"/>
        </w:rPr>
      </w:pPr>
      <w:r w:rsidRPr="005F08B9">
        <w:rPr>
          <w:rFonts w:ascii="Times New Roman" w:hAnsi="Times New Roman" w:cs="Times New Roman"/>
          <w:bCs/>
        </w:rPr>
        <w:lastRenderedPageBreak/>
        <w:t xml:space="preserve">c/ </w:t>
      </w:r>
      <w:r w:rsidRPr="009C13E3">
        <w:rPr>
          <w:rFonts w:ascii="Times New Roman" w:hAnsi="Times New Roman" w:cs="Times New Roman"/>
          <w:bCs/>
        </w:rPr>
        <w:t>oświadczenie o spełnieniu warunków udziału w postępowaniu w zakresie, w jakim go dotyczą</w:t>
      </w:r>
      <w:r w:rsidR="005E6ED5" w:rsidRPr="009C13E3">
        <w:rPr>
          <w:rFonts w:ascii="Times New Roman" w:hAnsi="Times New Roman" w:cs="Times New Roman"/>
          <w:bCs/>
        </w:rPr>
        <w:t>,</w:t>
      </w:r>
      <w:r w:rsidR="008B741E" w:rsidRPr="009C13E3">
        <w:rPr>
          <w:rFonts w:ascii="Times New Roman" w:eastAsia="Calibri" w:hAnsi="Times New Roman" w:cs="Times New Roman"/>
        </w:rPr>
        <w:t xml:space="preserve"> </w:t>
      </w:r>
    </w:p>
    <w:p w14:paraId="44D22D3E" w14:textId="31D29B8E" w:rsidR="00876F16" w:rsidRPr="00876F16" w:rsidRDefault="00876F16" w:rsidP="000B5B9D">
      <w:pPr>
        <w:pStyle w:val="Akapitzlist"/>
        <w:numPr>
          <w:ilvl w:val="2"/>
          <w:numId w:val="10"/>
        </w:numPr>
        <w:spacing w:after="0" w:line="240" w:lineRule="auto"/>
        <w:ind w:left="2127"/>
        <w:rPr>
          <w:rFonts w:ascii="Times New Roman" w:eastAsia="Calibri" w:hAnsi="Times New Roman" w:cs="Times New Roman"/>
        </w:rPr>
      </w:pPr>
      <w:r w:rsidRPr="00876F16">
        <w:rPr>
          <w:rFonts w:ascii="Times New Roman" w:hAnsi="Times New Roman" w:cs="Times New Roman"/>
        </w:rPr>
        <w:t xml:space="preserve">kalkulacje ceny oferty (załącznik nr 4 do formularza oferty) </w:t>
      </w:r>
    </w:p>
    <w:p w14:paraId="794D9976" w14:textId="1BB333AD" w:rsidR="003545E5" w:rsidRPr="009C13E3" w:rsidRDefault="005F08B9" w:rsidP="000B5B9D">
      <w:pPr>
        <w:pStyle w:val="Akapitzlist"/>
        <w:numPr>
          <w:ilvl w:val="2"/>
          <w:numId w:val="10"/>
        </w:numPr>
        <w:spacing w:after="0" w:line="240" w:lineRule="auto"/>
        <w:ind w:left="2127"/>
        <w:rPr>
          <w:rFonts w:ascii="Times New Roman" w:eastAsia="Calibri" w:hAnsi="Times New Roman" w:cs="Times New Roman"/>
        </w:rPr>
      </w:pPr>
      <w:r w:rsidRPr="009C13E3">
        <w:rPr>
          <w:rFonts w:ascii="Times New Roman" w:hAnsi="Times New Roman" w:cs="Times New Roman"/>
        </w:rPr>
        <w:t>pełnomocnictwo lub inny dokument potwierdzający umocowanie do reprezentowania wykonawcy</w:t>
      </w:r>
      <w:r w:rsidR="005E6ED5" w:rsidRPr="009C13E3">
        <w:rPr>
          <w:rFonts w:ascii="Times New Roman" w:hAnsi="Times New Roman" w:cs="Times New Roman"/>
        </w:rPr>
        <w:t>.</w:t>
      </w:r>
    </w:p>
    <w:p w14:paraId="53A0F45A"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9C13E3">
        <w:rPr>
          <w:rFonts w:ascii="Times New Roman" w:eastAsia="Times New Roman" w:hAnsi="Times New Roman" w:cs="Times New Roman"/>
          <w:lang w:eastAsia="pl-PL"/>
        </w:rPr>
        <w:t>Jeżeli wykonawca zastrzega sobie prawo do nieudostępnienia innym uczestnikom postępowania informacji stanowiących tajemnicę</w:t>
      </w:r>
      <w:r w:rsidRPr="00AD6206">
        <w:rPr>
          <w:rFonts w:ascii="Times New Roman" w:eastAsia="Times New Roman" w:hAnsi="Times New Roman" w:cs="Times New Roman"/>
          <w:lang w:eastAsia="pl-PL"/>
        </w:rPr>
        <w:t xml:space="preserve">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Wszystkie koszty związane z przygotowaniem i złożeniem oferty ponosi wykonawca.</w:t>
      </w:r>
    </w:p>
    <w:p w14:paraId="44585A04" w14:textId="77777777" w:rsidR="009D61BD" w:rsidRDefault="009D61BD" w:rsidP="009D61BD">
      <w:pPr>
        <w:rPr>
          <w:rFonts w:ascii="Times New Roman" w:hAnsi="Times New Roman" w:cs="Times New Roman"/>
          <w:b/>
          <w:bCs/>
        </w:rPr>
      </w:pPr>
    </w:p>
    <w:p w14:paraId="70F40AC8" w14:textId="280E36C8" w:rsidR="009D61BD" w:rsidRPr="009D61BD" w:rsidRDefault="009D61BD" w:rsidP="009D61BD">
      <w:pPr>
        <w:rPr>
          <w:rFonts w:ascii="Times New Roman" w:hAnsi="Times New Roman" w:cs="Times New Roman"/>
          <w:b/>
          <w:bCs/>
        </w:rPr>
      </w:pPr>
      <w:r w:rsidRPr="009D61BD">
        <w:rPr>
          <w:rFonts w:ascii="Times New Roman" w:hAnsi="Times New Roman" w:cs="Times New Roman"/>
          <w:b/>
          <w:bCs/>
        </w:rPr>
        <w:t>Rozdział XIII - Termin składania i otwarcia ofert.</w:t>
      </w:r>
    </w:p>
    <w:p w14:paraId="5D4EA14D" w14:textId="07492853" w:rsidR="009D61BD" w:rsidRPr="006943E8" w:rsidRDefault="009D61BD" w:rsidP="009D61BD">
      <w:pPr>
        <w:pStyle w:val="Akapitzlist"/>
        <w:numPr>
          <w:ilvl w:val="0"/>
          <w:numId w:val="11"/>
        </w:numPr>
        <w:spacing w:after="0" w:line="240" w:lineRule="auto"/>
        <w:ind w:left="709" w:hanging="283"/>
        <w:rPr>
          <w:rFonts w:ascii="Times New Roman" w:hAnsi="Times New Roman" w:cs="Times New Roman"/>
          <w:bCs/>
        </w:rPr>
      </w:pPr>
      <w:r w:rsidRPr="009D61BD">
        <w:rPr>
          <w:rFonts w:ascii="Times New Roman" w:hAnsi="Times New Roman" w:cs="Times New Roman"/>
          <w:bCs/>
        </w:rPr>
        <w:t xml:space="preserve">Oferty należy składać w </w:t>
      </w:r>
      <w:r w:rsidRPr="006943E8">
        <w:rPr>
          <w:rFonts w:ascii="Times New Roman" w:hAnsi="Times New Roman" w:cs="Times New Roman"/>
          <w:bCs/>
        </w:rPr>
        <w:t xml:space="preserve">terminie </w:t>
      </w:r>
      <w:r w:rsidRPr="006943E8">
        <w:rPr>
          <w:rFonts w:ascii="Times New Roman" w:hAnsi="Times New Roman" w:cs="Times New Roman"/>
          <w:b/>
          <w:bCs/>
        </w:rPr>
        <w:t xml:space="preserve">do dnia </w:t>
      </w:r>
      <w:r w:rsidR="006943E8" w:rsidRPr="006943E8">
        <w:rPr>
          <w:rFonts w:ascii="Times New Roman" w:hAnsi="Times New Roman" w:cs="Times New Roman"/>
          <w:b/>
          <w:bCs/>
        </w:rPr>
        <w:t>17.11.</w:t>
      </w:r>
      <w:r w:rsidR="008E2273" w:rsidRPr="006943E8">
        <w:rPr>
          <w:rFonts w:ascii="Times New Roman" w:hAnsi="Times New Roman" w:cs="Times New Roman"/>
          <w:b/>
          <w:bCs/>
        </w:rPr>
        <w:t>2</w:t>
      </w:r>
      <w:r w:rsidR="00A27AF8" w:rsidRPr="006943E8">
        <w:rPr>
          <w:rFonts w:ascii="Times New Roman" w:hAnsi="Times New Roman" w:cs="Times New Roman"/>
          <w:b/>
          <w:bCs/>
        </w:rPr>
        <w:t>02</w:t>
      </w:r>
      <w:r w:rsidR="00A1606D" w:rsidRPr="006943E8">
        <w:rPr>
          <w:rFonts w:ascii="Times New Roman" w:hAnsi="Times New Roman" w:cs="Times New Roman"/>
          <w:b/>
          <w:bCs/>
        </w:rPr>
        <w:t>3</w:t>
      </w:r>
      <w:r w:rsidRPr="006943E8">
        <w:rPr>
          <w:rFonts w:ascii="Times New Roman" w:hAnsi="Times New Roman" w:cs="Times New Roman"/>
          <w:b/>
          <w:bCs/>
        </w:rPr>
        <w:t xml:space="preserve"> r., do godziny 09:00, </w:t>
      </w:r>
      <w:r w:rsidRPr="006943E8">
        <w:rPr>
          <w:rFonts w:ascii="Times New Roman" w:hAnsi="Times New Roman" w:cs="Times New Roman"/>
          <w:bCs/>
        </w:rPr>
        <w:t>na zasadach, opisanych w rozdziale IX SWZ.</w:t>
      </w:r>
    </w:p>
    <w:p w14:paraId="2C8EF08C" w14:textId="77777777" w:rsidR="009D61BD" w:rsidRPr="006943E8" w:rsidRDefault="009D61BD" w:rsidP="009D61BD">
      <w:pPr>
        <w:pStyle w:val="Akapitzlist"/>
        <w:numPr>
          <w:ilvl w:val="0"/>
          <w:numId w:val="11"/>
        </w:numPr>
        <w:spacing w:after="0" w:line="240" w:lineRule="auto"/>
        <w:ind w:left="709" w:hanging="283"/>
        <w:rPr>
          <w:rFonts w:ascii="Times New Roman" w:hAnsi="Times New Roman" w:cs="Times New Roman"/>
          <w:bCs/>
        </w:rPr>
      </w:pPr>
      <w:r w:rsidRPr="006943E8">
        <w:rPr>
          <w:rFonts w:ascii="Times New Roman" w:hAnsi="Times New Roman" w:cs="Times New Roman"/>
        </w:rPr>
        <w:t xml:space="preserve">Wykonawca przed upływem terminu do składania ofert może wycofać ofertę zgodnie z regulaminem na </w:t>
      </w:r>
      <w:hyperlink r:id="rId32" w:history="1">
        <w:r w:rsidRPr="006943E8">
          <w:rPr>
            <w:rStyle w:val="Hipercze"/>
            <w:rFonts w:ascii="Times New Roman" w:hAnsi="Times New Roman" w:cs="Times New Roman"/>
          </w:rPr>
          <w:t>https://platformazakupowa.pl</w:t>
        </w:r>
      </w:hyperlink>
      <w:r w:rsidRPr="006943E8">
        <w:rPr>
          <w:rFonts w:ascii="Times New Roman" w:hAnsi="Times New Roman" w:cs="Times New Roman"/>
        </w:rPr>
        <w:t xml:space="preserve">. </w:t>
      </w:r>
      <w:r w:rsidRPr="006943E8">
        <w:rPr>
          <w:rFonts w:ascii="Times New Roman" w:hAnsi="Times New Roman" w:cs="Times New Roman"/>
          <w:color w:val="000000"/>
        </w:rPr>
        <w:t xml:space="preserve">Sposób wycofania oferty zamieszczono w instrukcji dostępnej adresem: </w:t>
      </w:r>
      <w:hyperlink r:id="rId33" w:history="1">
        <w:r w:rsidRPr="006943E8">
          <w:rPr>
            <w:rStyle w:val="Hipercze"/>
            <w:rFonts w:ascii="Times New Roman" w:hAnsi="Times New Roman" w:cs="Times New Roman"/>
          </w:rPr>
          <w:t>https://platformazakupowa.pl/strona/45-instrukcje</w:t>
        </w:r>
      </w:hyperlink>
      <w:r w:rsidRPr="006943E8">
        <w:rPr>
          <w:rFonts w:ascii="Times New Roman" w:hAnsi="Times New Roman" w:cs="Times New Roman"/>
          <w:color w:val="000000"/>
        </w:rPr>
        <w:t xml:space="preserve">. Oferta nie może zostać wycofana po upływie terminu składania ofert. </w:t>
      </w:r>
    </w:p>
    <w:p w14:paraId="02AF0214" w14:textId="77777777" w:rsidR="009D61BD" w:rsidRPr="006943E8" w:rsidRDefault="009D61BD" w:rsidP="009D61BD">
      <w:pPr>
        <w:pStyle w:val="Akapitzlist"/>
        <w:numPr>
          <w:ilvl w:val="0"/>
          <w:numId w:val="11"/>
        </w:numPr>
        <w:spacing w:after="0" w:line="240" w:lineRule="auto"/>
        <w:ind w:left="709" w:hanging="283"/>
        <w:rPr>
          <w:rFonts w:ascii="Times New Roman" w:hAnsi="Times New Roman" w:cs="Times New Roman"/>
          <w:bCs/>
        </w:rPr>
      </w:pPr>
      <w:r w:rsidRPr="006943E8">
        <w:rPr>
          <w:rFonts w:ascii="Times New Roman" w:hAnsi="Times New Roman" w:cs="Times New Roman"/>
        </w:rPr>
        <w:t>Zamawiający odrzuci ofertę złożoną po terminie składania ofert.</w:t>
      </w:r>
    </w:p>
    <w:p w14:paraId="0EEF7D3B" w14:textId="7DD30449" w:rsidR="009D61BD" w:rsidRPr="006943E8" w:rsidRDefault="009D61BD" w:rsidP="009D61BD">
      <w:pPr>
        <w:pStyle w:val="Akapitzlist"/>
        <w:numPr>
          <w:ilvl w:val="0"/>
          <w:numId w:val="11"/>
        </w:numPr>
        <w:spacing w:after="0" w:line="240" w:lineRule="auto"/>
        <w:ind w:left="709" w:hanging="283"/>
        <w:rPr>
          <w:rFonts w:ascii="Times New Roman" w:hAnsi="Times New Roman" w:cs="Times New Roman"/>
          <w:bCs/>
        </w:rPr>
      </w:pPr>
      <w:r w:rsidRPr="006943E8">
        <w:rPr>
          <w:rFonts w:ascii="Times New Roman" w:hAnsi="Times New Roman" w:cs="Times New Roman"/>
        </w:rPr>
        <w:t xml:space="preserve">Otwarcie ofert nastąpi </w:t>
      </w:r>
      <w:r w:rsidRPr="006943E8">
        <w:rPr>
          <w:rFonts w:ascii="Times New Roman" w:hAnsi="Times New Roman" w:cs="Times New Roman"/>
          <w:b/>
        </w:rPr>
        <w:t xml:space="preserve">w </w:t>
      </w:r>
      <w:r w:rsidRPr="006943E8">
        <w:rPr>
          <w:rFonts w:ascii="Times New Roman" w:hAnsi="Times New Roman" w:cs="Times New Roman"/>
          <w:b/>
          <w:bCs/>
        </w:rPr>
        <w:t>dnia</w:t>
      </w:r>
      <w:r w:rsidR="00876F16" w:rsidRPr="006943E8">
        <w:rPr>
          <w:rFonts w:ascii="Times New Roman" w:hAnsi="Times New Roman" w:cs="Times New Roman"/>
          <w:b/>
          <w:bCs/>
        </w:rPr>
        <w:t xml:space="preserve"> </w:t>
      </w:r>
      <w:r w:rsidR="006943E8" w:rsidRPr="006943E8">
        <w:rPr>
          <w:rFonts w:ascii="Times New Roman" w:hAnsi="Times New Roman" w:cs="Times New Roman"/>
          <w:b/>
          <w:bCs/>
        </w:rPr>
        <w:t>17.11.</w:t>
      </w:r>
      <w:r w:rsidR="00A27AF8" w:rsidRPr="006943E8">
        <w:rPr>
          <w:rFonts w:ascii="Times New Roman" w:hAnsi="Times New Roman" w:cs="Times New Roman"/>
          <w:b/>
          <w:bCs/>
        </w:rPr>
        <w:t>202</w:t>
      </w:r>
      <w:r w:rsidR="00A1606D" w:rsidRPr="006943E8">
        <w:rPr>
          <w:rFonts w:ascii="Times New Roman" w:hAnsi="Times New Roman" w:cs="Times New Roman"/>
          <w:b/>
          <w:bCs/>
        </w:rPr>
        <w:t>3</w:t>
      </w:r>
      <w:r w:rsidRPr="006943E8">
        <w:rPr>
          <w:rFonts w:ascii="Times New Roman" w:hAnsi="Times New Roman" w:cs="Times New Roman"/>
          <w:b/>
          <w:bCs/>
        </w:rPr>
        <w:t xml:space="preserve"> r.</w:t>
      </w:r>
      <w:r w:rsidRPr="006943E8">
        <w:rPr>
          <w:rFonts w:ascii="Times New Roman" w:hAnsi="Times New Roman" w:cs="Times New Roman"/>
          <w:b/>
        </w:rPr>
        <w:t xml:space="preserve">, o godzinie 10:00 </w:t>
      </w:r>
      <w:r w:rsidRPr="006943E8">
        <w:rPr>
          <w:rFonts w:ascii="Times New Roman" w:hAnsi="Times New Roman" w:cs="Times New Roman"/>
        </w:rPr>
        <w:t xml:space="preserve">za pośrednictwem </w:t>
      </w:r>
      <w:hyperlink r:id="rId34" w:history="1">
        <w:r w:rsidRPr="006943E8">
          <w:rPr>
            <w:rStyle w:val="Hipercze"/>
            <w:rFonts w:ascii="Times New Roman" w:hAnsi="Times New Roman" w:cs="Times New Roman"/>
          </w:rPr>
          <w:t>https://platformazakupowa.pl</w:t>
        </w:r>
      </w:hyperlink>
      <w:r w:rsidRPr="006943E8">
        <w:rPr>
          <w:rFonts w:ascii="Times New Roman" w:hAnsi="Times New Roman" w:cs="Times New Roman"/>
        </w:rPr>
        <w:t xml:space="preserve"> </w:t>
      </w:r>
    </w:p>
    <w:p w14:paraId="14A3EA40" w14:textId="3C466C1D" w:rsidR="009D61BD" w:rsidRPr="009D61BD" w:rsidRDefault="009D61BD" w:rsidP="009D61BD">
      <w:pPr>
        <w:pStyle w:val="Nagwek"/>
        <w:numPr>
          <w:ilvl w:val="0"/>
          <w:numId w:val="11"/>
        </w:numPr>
        <w:ind w:left="709" w:hanging="283"/>
        <w:rPr>
          <w:rFonts w:ascii="Times New Roman" w:hAnsi="Times New Roman" w:cs="Times New Roman"/>
        </w:rPr>
      </w:pPr>
      <w:r w:rsidRPr="006943E8">
        <w:rPr>
          <w:rFonts w:ascii="Times New Roman" w:hAnsi="Times New Roman" w:cs="Times New Roman"/>
        </w:rPr>
        <w:t>W przypadku zmiany terminu składania</w:t>
      </w:r>
      <w:r w:rsidRPr="008E2273">
        <w:rPr>
          <w:rFonts w:ascii="Times New Roman" w:hAnsi="Times New Roman" w:cs="Times New Roman"/>
        </w:rPr>
        <w:t xml:space="preserve"> ofert zamawiający zamieści informację o</w:t>
      </w:r>
      <w:r w:rsidR="000F4F2E" w:rsidRPr="008E2273">
        <w:rPr>
          <w:rFonts w:ascii="Times New Roman" w:hAnsi="Times New Roman" w:cs="Times New Roman"/>
        </w:rPr>
        <w:t xml:space="preserve"> </w:t>
      </w:r>
      <w:r w:rsidRPr="008E2273">
        <w:rPr>
          <w:rFonts w:ascii="Times New Roman" w:hAnsi="Times New Roman" w:cs="Times New Roman"/>
        </w:rPr>
        <w:t>jego</w:t>
      </w:r>
      <w:r w:rsidR="000F4F2E" w:rsidRPr="008E2273">
        <w:rPr>
          <w:rFonts w:ascii="Times New Roman" w:hAnsi="Times New Roman" w:cs="Times New Roman"/>
        </w:rPr>
        <w:t xml:space="preserve"> </w:t>
      </w:r>
      <w:r w:rsidRPr="008E2273">
        <w:rPr>
          <w:rFonts w:ascii="Times New Roman" w:hAnsi="Times New Roman" w:cs="Times New Roman"/>
        </w:rPr>
        <w:t xml:space="preserve">przedłużeniu na </w:t>
      </w:r>
      <w:hyperlink r:id="rId35" w:history="1">
        <w:r w:rsidRPr="008E2273">
          <w:rPr>
            <w:rStyle w:val="Hipercze"/>
            <w:rFonts w:ascii="Times New Roman" w:hAnsi="Times New Roman" w:cs="Times New Roman"/>
          </w:rPr>
          <w:t>https://platformazakupowa.pl</w:t>
        </w:r>
      </w:hyperlink>
      <w:r w:rsidRPr="009D61BD">
        <w:rPr>
          <w:rFonts w:ascii="Times New Roman" w:hAnsi="Times New Roman" w:cs="Times New Roman"/>
        </w:rPr>
        <w:t xml:space="preserve"> – adres profilu nabywcy – </w:t>
      </w:r>
      <w:hyperlink r:id="rId36" w:history="1">
        <w:r w:rsidRPr="009D61BD">
          <w:rPr>
            <w:rStyle w:val="Hipercze"/>
            <w:rFonts w:ascii="Times New Roman" w:hAnsi="Times New Roman" w:cs="Times New Roman"/>
          </w:rPr>
          <w:t>https://platformazakupowa.pl/pn/uj_edu</w:t>
        </w:r>
      </w:hyperlink>
      <w:r w:rsidRPr="009D61BD">
        <w:rPr>
          <w:rFonts w:ascii="Times New Roman" w:hAnsi="Times New Roman" w:cs="Times New Roman"/>
          <w:bCs/>
        </w:rPr>
        <w:t>, w zakładce właściwej dla prowadzonego postępowania, w sekcji „Komunikaty”.</w:t>
      </w:r>
    </w:p>
    <w:p w14:paraId="6F5E4B00"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0F703038"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 xml:space="preserve">Zamawiający najpóźniej przed otwarciem ofert udostępni na </w:t>
      </w:r>
      <w:hyperlink r:id="rId37" w:history="1">
        <w:r w:rsidRPr="009D61BD">
          <w:rPr>
            <w:rStyle w:val="Hipercze"/>
            <w:rFonts w:ascii="Times New Roman" w:hAnsi="Times New Roman" w:cs="Times New Roman"/>
          </w:rPr>
          <w:t>https://platformazakupowa.pl</w:t>
        </w:r>
      </w:hyperlink>
      <w:r w:rsidRPr="009D61BD">
        <w:rPr>
          <w:rFonts w:ascii="Times New Roman" w:hAnsi="Times New Roman" w:cs="Times New Roman"/>
        </w:rPr>
        <w:t xml:space="preserve"> – adres profilu nabywcy – </w:t>
      </w:r>
      <w:hyperlink r:id="rId38" w:history="1">
        <w:r w:rsidRPr="009D61BD">
          <w:rPr>
            <w:rStyle w:val="Hipercze"/>
            <w:rFonts w:ascii="Times New Roman" w:hAnsi="Times New Roman" w:cs="Times New Roman"/>
          </w:rPr>
          <w:t>https://platformazakupowa.pl/pn/uj_edu</w:t>
        </w:r>
      </w:hyperlink>
      <w:r w:rsidRPr="009D61BD">
        <w:rPr>
          <w:rFonts w:ascii="Times New Roman" w:hAnsi="Times New Roman" w:cs="Times New Roman"/>
          <w:bCs/>
        </w:rPr>
        <w:t xml:space="preserve">, w zakładce właściwej dla prowadzonego postępowania, w sekcji „Komunikaty”, </w:t>
      </w:r>
      <w:r w:rsidRPr="009D61BD">
        <w:rPr>
          <w:rFonts w:ascii="Times New Roman" w:hAnsi="Times New Roman" w:cs="Times New Roman"/>
        </w:rPr>
        <w:t>informację o kwocie, jaką zamierza przeznaczyć na sfinansowanie zamówienia.</w:t>
      </w:r>
    </w:p>
    <w:p w14:paraId="5DF69980"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Zamawiający niezwłocznie po otwarciu ofert, udostępni na stronie internetowej prowadzonego postępowania informacje o:</w:t>
      </w:r>
    </w:p>
    <w:p w14:paraId="586BB670" w14:textId="77777777" w:rsidR="009D61BD" w:rsidRPr="009D61BD" w:rsidRDefault="009D61BD" w:rsidP="009D61BD">
      <w:pPr>
        <w:pStyle w:val="Nagwek"/>
        <w:numPr>
          <w:ilvl w:val="1"/>
          <w:numId w:val="11"/>
        </w:numPr>
        <w:tabs>
          <w:tab w:val="clear" w:pos="4536"/>
          <w:tab w:val="clear" w:pos="9072"/>
        </w:tabs>
        <w:ind w:left="709" w:firstLine="0"/>
        <w:rPr>
          <w:rFonts w:ascii="Times New Roman" w:hAnsi="Times New Roman" w:cs="Times New Roman"/>
        </w:rPr>
      </w:pPr>
      <w:r w:rsidRPr="009D61BD">
        <w:rPr>
          <w:rFonts w:ascii="Times New Roman" w:hAnsi="Times New Roman" w:cs="Times New Roman"/>
        </w:rPr>
        <w:t>nazwach albo imionach i nazwiskach oraz siedzibach lub miejscach prowadzonej działalności gospodarczej albo miejscach zamieszkania wykonawców, których oferty zostały</w:t>
      </w:r>
      <w:r w:rsidRPr="009D61BD">
        <w:rPr>
          <w:rFonts w:ascii="Times New Roman" w:hAnsi="Times New Roman" w:cs="Times New Roman"/>
          <w:spacing w:val="-3"/>
        </w:rPr>
        <w:t xml:space="preserve"> </w:t>
      </w:r>
      <w:r w:rsidRPr="009D61BD">
        <w:rPr>
          <w:rFonts w:ascii="Times New Roman" w:hAnsi="Times New Roman" w:cs="Times New Roman"/>
        </w:rPr>
        <w:t>otwarte;</w:t>
      </w:r>
    </w:p>
    <w:p w14:paraId="3742D8F4" w14:textId="77777777" w:rsidR="009D61BD" w:rsidRPr="009D61BD" w:rsidRDefault="009D61BD" w:rsidP="009D61BD">
      <w:pPr>
        <w:pStyle w:val="Nagwek"/>
        <w:numPr>
          <w:ilvl w:val="1"/>
          <w:numId w:val="11"/>
        </w:numPr>
        <w:tabs>
          <w:tab w:val="clear" w:pos="4536"/>
          <w:tab w:val="clear" w:pos="9072"/>
        </w:tabs>
        <w:ind w:left="709" w:firstLine="0"/>
        <w:rPr>
          <w:rFonts w:ascii="Times New Roman" w:hAnsi="Times New Roman" w:cs="Times New Roman"/>
        </w:rPr>
      </w:pPr>
      <w:r w:rsidRPr="009D61BD">
        <w:rPr>
          <w:rFonts w:ascii="Times New Roman" w:hAnsi="Times New Roman" w:cs="Times New Roman"/>
        </w:rPr>
        <w:t>cenach lub kosztach zawartych w</w:t>
      </w:r>
      <w:r w:rsidRPr="009D61BD">
        <w:rPr>
          <w:rFonts w:ascii="Times New Roman" w:hAnsi="Times New Roman" w:cs="Times New Roman"/>
          <w:spacing w:val="-4"/>
        </w:rPr>
        <w:t xml:space="preserve"> </w:t>
      </w:r>
      <w:r w:rsidRPr="009D61BD">
        <w:rPr>
          <w:rFonts w:ascii="Times New Roman" w:hAnsi="Times New Roman" w:cs="Times New Roman"/>
        </w:rPr>
        <w:t>ofertach.</w:t>
      </w:r>
    </w:p>
    <w:p w14:paraId="1A89E28F" w14:textId="77777777" w:rsidR="009D61BD" w:rsidRPr="009D61BD" w:rsidRDefault="009D61BD" w:rsidP="009D61BD">
      <w:pPr>
        <w:pStyle w:val="Akapitzlist"/>
        <w:numPr>
          <w:ilvl w:val="0"/>
          <w:numId w:val="11"/>
        </w:numPr>
        <w:spacing w:after="0" w:line="240" w:lineRule="auto"/>
        <w:ind w:left="709" w:hanging="283"/>
        <w:rPr>
          <w:rFonts w:ascii="Times New Roman" w:hAnsi="Times New Roman" w:cs="Times New Roman"/>
          <w:bCs/>
          <w:u w:val="single"/>
        </w:rPr>
      </w:pPr>
      <w:r w:rsidRPr="009D61BD">
        <w:rPr>
          <w:rFonts w:ascii="Times New Roman" w:hAnsi="Times New Roman" w:cs="Times New Roman"/>
          <w:u w:val="single"/>
        </w:rPr>
        <w:t>Zamawiający nie przewiduje przeprowadzania jawnej sesji otwarcia ofert z udziałem wykonawców, jak też transmitowania sesji otwarcia za pośrednictwem elektronicznych narzędzi do przekazu wideo on-line.</w:t>
      </w:r>
    </w:p>
    <w:p w14:paraId="441BEA4D" w14:textId="77777777" w:rsidR="0010486C" w:rsidRPr="007044DA" w:rsidRDefault="0010486C" w:rsidP="0010486C">
      <w:pPr>
        <w:widowControl w:val="0"/>
        <w:suppressAutoHyphens/>
        <w:spacing w:after="0" w:line="240" w:lineRule="auto"/>
        <w:ind w:left="720"/>
        <w:contextualSpacing/>
        <w:rPr>
          <w:rFonts w:ascii="Times New Roman" w:eastAsia="Times New Roman" w:hAnsi="Times New Roman" w:cs="Times New Roman"/>
          <w:bCs/>
          <w:u w:val="single"/>
          <w:lang w:eastAsia="pl-PL"/>
        </w:rPr>
      </w:pPr>
    </w:p>
    <w:p w14:paraId="09394A3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XIV – Opis sposobu obliczania ceny</w:t>
      </w:r>
    </w:p>
    <w:p w14:paraId="4452E579" w14:textId="792EC2B5" w:rsidR="00EB66B6" w:rsidRPr="006C178B" w:rsidRDefault="00DD3455" w:rsidP="000B5B9D">
      <w:pPr>
        <w:widowControl w:val="0"/>
        <w:numPr>
          <w:ilvl w:val="0"/>
          <w:numId w:val="12"/>
        </w:numPr>
        <w:suppressAutoHyphens/>
        <w:spacing w:after="0" w:line="240" w:lineRule="auto"/>
        <w:ind w:left="709"/>
        <w:contextualSpacing/>
        <w:rPr>
          <w:rFonts w:ascii="Times New Roman" w:hAnsi="Times New Roman" w:cs="Times New Roman"/>
          <w:color w:val="000000"/>
        </w:rPr>
      </w:pPr>
      <w:r w:rsidRPr="00DD3455">
        <w:rPr>
          <w:rFonts w:ascii="Times New Roman" w:hAnsi="Times New Roman" w:cs="Times New Roman"/>
          <w:color w:val="000000"/>
        </w:rPr>
        <w:t xml:space="preserve">Cenę oferty należy podać w </w:t>
      </w:r>
      <w:r w:rsidR="005F08B9">
        <w:rPr>
          <w:rFonts w:ascii="Times New Roman" w:hAnsi="Times New Roman" w:cs="Times New Roman"/>
          <w:color w:val="000000"/>
        </w:rPr>
        <w:t>PLN</w:t>
      </w:r>
      <w:r w:rsidRPr="00DD3455">
        <w:rPr>
          <w:rFonts w:ascii="Times New Roman" w:hAnsi="Times New Roman" w:cs="Times New Roman"/>
          <w:color w:val="000000"/>
        </w:rPr>
        <w:t xml:space="preserve"> i wyliczyć w oparciu o indywidualną kalkulację</w:t>
      </w:r>
      <w:r w:rsidR="00571441" w:rsidRPr="006C178B">
        <w:rPr>
          <w:rFonts w:ascii="Times New Roman" w:hAnsi="Times New Roman" w:cs="Times New Roman"/>
          <w:color w:val="000000"/>
        </w:rPr>
        <w:t>, przy uwzględnieniu wymagań i zapisów ujętych w niniejszej SWZ i jej załącznikach oraz przy uwzględnieniu rabatów, opustów, itp., których wykonawca zamierza udzielić</w:t>
      </w:r>
      <w:r w:rsidR="00EB66B6" w:rsidRPr="006C178B">
        <w:rPr>
          <w:rFonts w:ascii="Times New Roman" w:hAnsi="Times New Roman" w:cs="Times New Roman"/>
          <w:color w:val="000000"/>
        </w:rPr>
        <w:t>.</w:t>
      </w:r>
    </w:p>
    <w:p w14:paraId="168C4A9F" w14:textId="71B73235" w:rsidR="00EB66B6" w:rsidRPr="009D61BD" w:rsidRDefault="00EB66B6" w:rsidP="009D61B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color w:val="000000"/>
        </w:rPr>
        <w:t>Nie przewiduje się żadnych przedpłat ani zaliczek na poczet realizacji przedmiotu umowy.</w:t>
      </w:r>
    </w:p>
    <w:p w14:paraId="1F17674B" w14:textId="1A6B11A2" w:rsidR="00EB66B6" w:rsidRPr="00533182" w:rsidRDefault="00EB66B6" w:rsidP="000B5B9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5FE25E31" w14:textId="31A17AD9" w:rsidR="00EB66B6" w:rsidRPr="00533182" w:rsidRDefault="00EB66B6" w:rsidP="000B5B9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765C85E" w14:textId="6487E14F" w:rsidR="00EB66B6" w:rsidRPr="00DD3455" w:rsidRDefault="00EB66B6" w:rsidP="000B5B9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DD3455">
        <w:rPr>
          <w:rFonts w:ascii="Times New Roman" w:hAnsi="Times New Roman" w:cs="Times New Roman"/>
          <w:bCs/>
          <w:iCs/>
        </w:rPr>
        <w:t xml:space="preserve"> </w:t>
      </w:r>
    </w:p>
    <w:p w14:paraId="420EE67A" w14:textId="77777777" w:rsidR="00BE1B66" w:rsidRPr="00AD6206" w:rsidRDefault="00BE1B66" w:rsidP="008E0B42">
      <w:pPr>
        <w:widowControl w:val="0"/>
        <w:suppressAutoHyphens/>
        <w:spacing w:after="0" w:line="240" w:lineRule="auto"/>
        <w:ind w:left="720"/>
        <w:contextualSpacing/>
        <w:rPr>
          <w:rFonts w:ascii="Times New Roman" w:eastAsia="Times New Roman" w:hAnsi="Times New Roman" w:cs="Times New Roman"/>
          <w:b/>
          <w:bCs/>
          <w:lang w:eastAsia="pl-PL"/>
        </w:rPr>
      </w:pPr>
    </w:p>
    <w:p w14:paraId="6B2AE40B"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717010A0" w14:textId="2BDC10CA" w:rsidR="00CC1BEA" w:rsidRDefault="00CC1BEA" w:rsidP="00C2647D">
      <w:pPr>
        <w:numPr>
          <w:ilvl w:val="0"/>
          <w:numId w:val="22"/>
        </w:numPr>
        <w:tabs>
          <w:tab w:val="clear" w:pos="360"/>
        </w:tabs>
        <w:spacing w:after="0" w:line="240" w:lineRule="auto"/>
        <w:ind w:left="709" w:hanging="357"/>
        <w:rPr>
          <w:rFonts w:ascii="Times New Roman" w:hAnsi="Times New Roman" w:cs="Times New Roman"/>
        </w:rPr>
      </w:pPr>
      <w:r w:rsidRPr="00CC1BEA">
        <w:rPr>
          <w:rFonts w:ascii="Times New Roman" w:hAnsi="Times New Roman" w:cs="Times New Roman"/>
        </w:rPr>
        <w:t>Kryteria oceny ofert i ich znaczenie:</w:t>
      </w:r>
    </w:p>
    <w:p w14:paraId="33ED1DAE" w14:textId="77777777" w:rsidR="0065591D" w:rsidRPr="0036714C" w:rsidRDefault="0065591D" w:rsidP="00C2647D">
      <w:pPr>
        <w:numPr>
          <w:ilvl w:val="1"/>
          <w:numId w:val="22"/>
        </w:numPr>
        <w:tabs>
          <w:tab w:val="clear" w:pos="360"/>
        </w:tabs>
        <w:spacing w:after="0" w:line="240" w:lineRule="auto"/>
        <w:ind w:left="1418" w:hanging="708"/>
        <w:rPr>
          <w:rFonts w:ascii="Times New Roman" w:hAnsi="Times New Roman" w:cs="Times New Roman"/>
        </w:rPr>
      </w:pPr>
      <w:r w:rsidRPr="0036714C">
        <w:rPr>
          <w:rFonts w:ascii="Times New Roman" w:hAnsi="Times New Roman" w:cs="Times New Roman"/>
          <w:b/>
          <w:bCs/>
          <w:i/>
          <w:iCs/>
          <w:color w:val="000000"/>
        </w:rPr>
        <w:t>Cena brutto</w:t>
      </w:r>
      <w:r w:rsidRPr="0036714C">
        <w:rPr>
          <w:rFonts w:ascii="Times New Roman" w:hAnsi="Times New Roman" w:cs="Times New Roman"/>
          <w:color w:val="000000"/>
        </w:rPr>
        <w:t xml:space="preserve"> </w:t>
      </w:r>
      <w:r w:rsidRPr="0036714C">
        <w:rPr>
          <w:rFonts w:ascii="Times New Roman" w:hAnsi="Times New Roman" w:cs="Times New Roman"/>
          <w:b/>
          <w:i/>
          <w:color w:val="000000"/>
        </w:rPr>
        <w:t>za całość przedmiotu zamówienia</w:t>
      </w:r>
      <w:r w:rsidRPr="0036714C">
        <w:rPr>
          <w:rFonts w:ascii="Times New Roman" w:hAnsi="Times New Roman" w:cs="Times New Roman"/>
          <w:color w:val="000000"/>
        </w:rPr>
        <w:t xml:space="preserve"> </w:t>
      </w:r>
      <w:r w:rsidRPr="0036714C">
        <w:rPr>
          <w:rFonts w:ascii="Times New Roman" w:hAnsi="Times New Roman" w:cs="Times New Roman"/>
          <w:b/>
          <w:color w:val="000000"/>
        </w:rPr>
        <w:t xml:space="preserve">– </w:t>
      </w:r>
      <w:r w:rsidRPr="0036714C">
        <w:rPr>
          <w:rFonts w:ascii="Times New Roman" w:hAnsi="Times New Roman" w:cs="Times New Roman"/>
          <w:b/>
          <w:i/>
          <w:color w:val="000000"/>
        </w:rPr>
        <w:t>100%.</w:t>
      </w:r>
    </w:p>
    <w:p w14:paraId="2A9860C6" w14:textId="77777777" w:rsidR="0065591D" w:rsidRPr="0036714C" w:rsidRDefault="0065591D" w:rsidP="00C2647D">
      <w:pPr>
        <w:numPr>
          <w:ilvl w:val="0"/>
          <w:numId w:val="22"/>
        </w:numPr>
        <w:tabs>
          <w:tab w:val="clear" w:pos="360"/>
        </w:tabs>
        <w:spacing w:after="0" w:line="240" w:lineRule="auto"/>
        <w:ind w:left="709" w:hanging="357"/>
        <w:rPr>
          <w:rFonts w:ascii="Times New Roman" w:hAnsi="Times New Roman" w:cs="Times New Roman"/>
        </w:rPr>
      </w:pPr>
      <w:r w:rsidRPr="0036714C">
        <w:rPr>
          <w:rFonts w:ascii="Times New Roman" w:hAnsi="Times New Roman" w:cs="Times New Roman"/>
        </w:rPr>
        <w:t xml:space="preserve">Punkty przyznawane za kryterium </w:t>
      </w:r>
      <w:r w:rsidRPr="0036714C">
        <w:rPr>
          <w:rFonts w:ascii="Times New Roman" w:hAnsi="Times New Roman" w:cs="Times New Roman"/>
          <w:i/>
        </w:rPr>
        <w:t>„</w:t>
      </w:r>
      <w:r w:rsidRPr="0036714C">
        <w:rPr>
          <w:rFonts w:ascii="Times New Roman" w:hAnsi="Times New Roman" w:cs="Times New Roman"/>
          <w:i/>
          <w:iCs/>
        </w:rPr>
        <w:t>cena brutto za całość przedmiotu zamówienia</w:t>
      </w:r>
      <w:r w:rsidRPr="0036714C">
        <w:rPr>
          <w:rFonts w:ascii="Times New Roman" w:hAnsi="Times New Roman" w:cs="Times New Roman"/>
        </w:rPr>
        <w:t>”, będą liczone wg następującego wzoru:</w:t>
      </w:r>
    </w:p>
    <w:p w14:paraId="32C54720" w14:textId="77777777" w:rsidR="0065591D" w:rsidRPr="0036714C" w:rsidRDefault="0065591D" w:rsidP="00332E2F">
      <w:pPr>
        <w:spacing w:after="0" w:line="240" w:lineRule="auto"/>
        <w:ind w:left="1418"/>
        <w:rPr>
          <w:rFonts w:ascii="Times New Roman" w:hAnsi="Times New Roman" w:cs="Times New Roman"/>
          <w:b/>
          <w:i/>
        </w:rPr>
      </w:pPr>
      <w:r w:rsidRPr="0036714C">
        <w:rPr>
          <w:rFonts w:ascii="Times New Roman" w:hAnsi="Times New Roman" w:cs="Times New Roman"/>
          <w:b/>
          <w:i/>
        </w:rPr>
        <w:t>C = (C</w:t>
      </w:r>
      <w:r w:rsidRPr="0036714C">
        <w:rPr>
          <w:rFonts w:ascii="Times New Roman" w:hAnsi="Times New Roman" w:cs="Times New Roman"/>
          <w:b/>
          <w:i/>
          <w:vertAlign w:val="subscript"/>
        </w:rPr>
        <w:t>naj</w:t>
      </w:r>
      <w:r w:rsidRPr="0036714C">
        <w:rPr>
          <w:rFonts w:ascii="Times New Roman" w:hAnsi="Times New Roman" w:cs="Times New Roman"/>
          <w:b/>
          <w:i/>
        </w:rPr>
        <w:t xml:space="preserve"> : C</w:t>
      </w:r>
      <w:r w:rsidRPr="0036714C">
        <w:rPr>
          <w:rFonts w:ascii="Times New Roman" w:hAnsi="Times New Roman" w:cs="Times New Roman"/>
          <w:b/>
          <w:i/>
          <w:vertAlign w:val="subscript"/>
        </w:rPr>
        <w:t>o</w:t>
      </w:r>
      <w:r w:rsidRPr="0036714C">
        <w:rPr>
          <w:rFonts w:ascii="Times New Roman" w:hAnsi="Times New Roman" w:cs="Times New Roman"/>
          <w:b/>
          <w:i/>
        </w:rPr>
        <w:t>) x 10</w:t>
      </w:r>
    </w:p>
    <w:p w14:paraId="55465D22" w14:textId="77777777" w:rsidR="0065591D" w:rsidRPr="0036714C" w:rsidRDefault="0065591D" w:rsidP="0065591D">
      <w:pPr>
        <w:spacing w:after="0" w:line="240" w:lineRule="auto"/>
        <w:ind w:left="720"/>
        <w:rPr>
          <w:rFonts w:ascii="Times New Roman" w:hAnsi="Times New Roman" w:cs="Times New Roman"/>
        </w:rPr>
      </w:pPr>
      <w:r w:rsidRPr="0036714C">
        <w:rPr>
          <w:rFonts w:ascii="Times New Roman" w:hAnsi="Times New Roman" w:cs="Times New Roman"/>
        </w:rPr>
        <w:t>gdzie:</w:t>
      </w:r>
    </w:p>
    <w:p w14:paraId="076FB846" w14:textId="3C6DCCD5" w:rsidR="0065591D" w:rsidRPr="0036714C" w:rsidRDefault="0065591D" w:rsidP="00332E2F">
      <w:pPr>
        <w:spacing w:after="0" w:line="240" w:lineRule="auto"/>
        <w:ind w:left="1418"/>
        <w:rPr>
          <w:rFonts w:ascii="Times New Roman" w:hAnsi="Times New Roman" w:cs="Times New Roman"/>
        </w:rPr>
      </w:pPr>
      <w:r w:rsidRPr="0036714C">
        <w:rPr>
          <w:rFonts w:ascii="Times New Roman" w:hAnsi="Times New Roman" w:cs="Times New Roman"/>
          <w:b/>
        </w:rPr>
        <w:t>C</w:t>
      </w:r>
      <w:r w:rsidRPr="0036714C">
        <w:rPr>
          <w:rFonts w:ascii="Times New Roman" w:hAnsi="Times New Roman" w:cs="Times New Roman"/>
        </w:rPr>
        <w:t xml:space="preserve"> </w:t>
      </w:r>
      <w:r w:rsidR="005E6ED5" w:rsidRPr="0036714C">
        <w:rPr>
          <w:rFonts w:ascii="Times New Roman" w:hAnsi="Times New Roman" w:cs="Times New Roman"/>
        </w:rPr>
        <w:t>–</w:t>
      </w:r>
      <w:r w:rsidRPr="0036714C">
        <w:rPr>
          <w:rFonts w:ascii="Times New Roman" w:hAnsi="Times New Roman" w:cs="Times New Roman"/>
        </w:rPr>
        <w:t xml:space="preserve"> liczba punktów przyznana danej ofercie,</w:t>
      </w:r>
    </w:p>
    <w:p w14:paraId="63FCFD84" w14:textId="77777777" w:rsidR="0065591D" w:rsidRPr="0036714C" w:rsidRDefault="0065591D" w:rsidP="00332E2F">
      <w:pPr>
        <w:spacing w:after="0" w:line="240" w:lineRule="auto"/>
        <w:ind w:left="1418"/>
        <w:rPr>
          <w:rFonts w:ascii="Times New Roman" w:hAnsi="Times New Roman" w:cs="Times New Roman"/>
        </w:rPr>
      </w:pPr>
      <w:r w:rsidRPr="0036714C">
        <w:rPr>
          <w:rFonts w:ascii="Times New Roman" w:hAnsi="Times New Roman" w:cs="Times New Roman"/>
          <w:b/>
        </w:rPr>
        <w:t>C</w:t>
      </w:r>
      <w:r w:rsidRPr="0036714C">
        <w:rPr>
          <w:rFonts w:ascii="Times New Roman" w:hAnsi="Times New Roman" w:cs="Times New Roman"/>
          <w:b/>
          <w:vertAlign w:val="subscript"/>
        </w:rPr>
        <w:t>naj</w:t>
      </w:r>
      <w:r w:rsidRPr="0036714C">
        <w:rPr>
          <w:rFonts w:ascii="Times New Roman" w:hAnsi="Times New Roman" w:cs="Times New Roman"/>
        </w:rPr>
        <w:t xml:space="preserve"> – najniższa cena spośród ważnych ofert,</w:t>
      </w:r>
    </w:p>
    <w:p w14:paraId="7B96919B" w14:textId="56DAC255" w:rsidR="0065591D" w:rsidRPr="0036714C" w:rsidRDefault="0065591D" w:rsidP="00332E2F">
      <w:pPr>
        <w:spacing w:after="0" w:line="240" w:lineRule="auto"/>
        <w:ind w:left="1418"/>
        <w:rPr>
          <w:rFonts w:ascii="Times New Roman" w:hAnsi="Times New Roman" w:cs="Times New Roman"/>
        </w:rPr>
      </w:pPr>
      <w:r w:rsidRPr="0036714C">
        <w:rPr>
          <w:rFonts w:ascii="Times New Roman" w:hAnsi="Times New Roman" w:cs="Times New Roman"/>
          <w:b/>
        </w:rPr>
        <w:t>C</w:t>
      </w:r>
      <w:r w:rsidRPr="0036714C">
        <w:rPr>
          <w:rFonts w:ascii="Times New Roman" w:hAnsi="Times New Roman" w:cs="Times New Roman"/>
          <w:b/>
          <w:vertAlign w:val="subscript"/>
        </w:rPr>
        <w:t>o</w:t>
      </w:r>
      <w:r w:rsidRPr="0036714C">
        <w:rPr>
          <w:rFonts w:ascii="Times New Roman" w:hAnsi="Times New Roman" w:cs="Times New Roman"/>
        </w:rPr>
        <w:t xml:space="preserve"> </w:t>
      </w:r>
      <w:r w:rsidR="005E6ED5" w:rsidRPr="0036714C">
        <w:rPr>
          <w:rFonts w:ascii="Times New Roman" w:hAnsi="Times New Roman" w:cs="Times New Roman"/>
        </w:rPr>
        <w:t>–</w:t>
      </w:r>
      <w:r w:rsidRPr="0036714C">
        <w:rPr>
          <w:rFonts w:ascii="Times New Roman" w:hAnsi="Times New Roman" w:cs="Times New Roman"/>
        </w:rPr>
        <w:t xml:space="preserve"> cena podana przez wykonawcę, dla którego wynik jest obliczany,</w:t>
      </w:r>
    </w:p>
    <w:p w14:paraId="5A5CF3A6" w14:textId="77777777" w:rsidR="0065591D" w:rsidRPr="0036714C" w:rsidRDefault="0065591D" w:rsidP="00332E2F">
      <w:pPr>
        <w:spacing w:after="0" w:line="240" w:lineRule="auto"/>
        <w:ind w:left="1418"/>
        <w:rPr>
          <w:rFonts w:ascii="Times New Roman" w:hAnsi="Times New Roman" w:cs="Times New Roman"/>
          <w:b/>
          <w:i/>
          <w:u w:val="single"/>
        </w:rPr>
      </w:pPr>
      <w:r w:rsidRPr="0036714C">
        <w:rPr>
          <w:rFonts w:ascii="Times New Roman" w:hAnsi="Times New Roman" w:cs="Times New Roman"/>
          <w:b/>
          <w:i/>
          <w:u w:val="single"/>
        </w:rPr>
        <w:t>Maksymalna liczba punktów do uzyskania w tym kryterium przez wykonawcę od każdego członka komisji wynosi 10.</w:t>
      </w:r>
    </w:p>
    <w:p w14:paraId="7200EBE2" w14:textId="77777777" w:rsidR="0065591D" w:rsidRPr="0036714C" w:rsidRDefault="0065591D" w:rsidP="00C2647D">
      <w:pPr>
        <w:widowControl w:val="0"/>
        <w:numPr>
          <w:ilvl w:val="0"/>
          <w:numId w:val="22"/>
        </w:numPr>
        <w:tabs>
          <w:tab w:val="clear" w:pos="360"/>
        </w:tabs>
        <w:suppressAutoHyphens/>
        <w:spacing w:after="0" w:line="240" w:lineRule="auto"/>
        <w:ind w:left="709"/>
        <w:rPr>
          <w:rFonts w:ascii="Times New Roman" w:hAnsi="Times New Roman" w:cs="Times New Roman"/>
          <w:b/>
          <w:i/>
          <w:color w:val="000000"/>
        </w:rPr>
      </w:pPr>
      <w:r w:rsidRPr="0036714C">
        <w:rPr>
          <w:rFonts w:ascii="Times New Roman" w:hAnsi="Times New Roman" w:cs="Times New Roman"/>
          <w:b/>
          <w:i/>
          <w:color w:val="000000"/>
        </w:rPr>
        <w:t>Wszystkie obliczenia punktów będą dokonywane z dokładnością do dwóch miejsc po przecinku (bez zaokrągleń).</w:t>
      </w:r>
    </w:p>
    <w:p w14:paraId="286643E6" w14:textId="77777777" w:rsidR="0065591D" w:rsidRPr="0036714C" w:rsidRDefault="0065591D" w:rsidP="00C2647D">
      <w:pPr>
        <w:widowControl w:val="0"/>
        <w:numPr>
          <w:ilvl w:val="0"/>
          <w:numId w:val="22"/>
        </w:numPr>
        <w:tabs>
          <w:tab w:val="clear" w:pos="360"/>
        </w:tabs>
        <w:suppressAutoHyphens/>
        <w:spacing w:after="0" w:line="240" w:lineRule="auto"/>
        <w:ind w:left="709"/>
        <w:rPr>
          <w:rFonts w:ascii="Times New Roman" w:hAnsi="Times New Roman" w:cs="Times New Roman"/>
          <w:color w:val="000000"/>
        </w:rPr>
      </w:pPr>
      <w:r w:rsidRPr="0036714C">
        <w:rPr>
          <w:rFonts w:ascii="Times New Roman" w:hAnsi="Times New Roman" w:cs="Times New Roman"/>
          <w:color w:val="000000"/>
        </w:rPr>
        <w:t>Oferta wykonawcy, która uzyska najwyższą sumaryczną liczbę punktów, uznana zostanie za najkorzystniejszą.</w:t>
      </w:r>
    </w:p>
    <w:p w14:paraId="76479FB3" w14:textId="77777777" w:rsidR="0065591D" w:rsidRPr="0036714C" w:rsidRDefault="0065591D" w:rsidP="00C2647D">
      <w:pPr>
        <w:widowControl w:val="0"/>
        <w:numPr>
          <w:ilvl w:val="0"/>
          <w:numId w:val="22"/>
        </w:numPr>
        <w:tabs>
          <w:tab w:val="clear" w:pos="360"/>
        </w:tabs>
        <w:suppressAutoHyphens/>
        <w:spacing w:after="0" w:line="240" w:lineRule="auto"/>
        <w:ind w:left="709"/>
        <w:rPr>
          <w:rFonts w:ascii="Times New Roman" w:hAnsi="Times New Roman" w:cs="Times New Roman"/>
        </w:rPr>
      </w:pPr>
      <w:r w:rsidRPr="0036714C">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259228A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7777777" w:rsidR="00AD6206" w:rsidRPr="00AD6206"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72A6129D" w14:textId="78AC8D61"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68251129" w14:textId="627DE9FC"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7110431C" w14:textId="77777777" w:rsidR="00AD6206" w:rsidRPr="00AD6206"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Wybrany wykonawca jest zobowiązany do zawarcia umowy w terminie i miejscu wyznaczonym przez zamawiającego.</w:t>
      </w:r>
    </w:p>
    <w:p w14:paraId="17EB749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241A16E1" w14:textId="78B3A106" w:rsidR="00E54705" w:rsidRPr="003B425D" w:rsidRDefault="00AB780B" w:rsidP="000B5B9D">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B780B">
        <w:rPr>
          <w:rFonts w:ascii="Times New Roman" w:hAnsi="Times New Roman" w:cs="Times New Roman"/>
        </w:rPr>
        <w:t>Zamawiający nie przewiduje konieczności wniesienia zabezpieczenia należytego wykonania umowy</w:t>
      </w:r>
      <w:r w:rsidR="00E54705" w:rsidRPr="00883C6F">
        <w:rPr>
          <w:rFonts w:ascii="Times New Roman" w:hAnsi="Times New Roman" w:cs="Times New Roman"/>
        </w:rPr>
        <w:t>.</w:t>
      </w:r>
    </w:p>
    <w:p w14:paraId="5633F617"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274AD45" w14:textId="76E485C9"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w:t>
      </w:r>
      <w:r w:rsidR="00AA7050">
        <w:rPr>
          <w:rFonts w:ascii="Times New Roman" w:eastAsia="Times New Roman" w:hAnsi="Times New Roman" w:cs="Times New Roman"/>
          <w:b/>
          <w:bCs/>
          <w:lang w:eastAsia="pl-PL"/>
        </w:rPr>
        <w:t xml:space="preserve"> /projektowane postanowienia umowne/</w:t>
      </w:r>
      <w:r w:rsidR="00D9367A">
        <w:rPr>
          <w:rFonts w:ascii="Times New Roman" w:eastAsia="Times New Roman" w:hAnsi="Times New Roman" w:cs="Times New Roman"/>
          <w:b/>
          <w:bCs/>
          <w:lang w:eastAsia="pl-PL"/>
        </w:rPr>
        <w:t xml:space="preserve">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7127EC8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3AA0DA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4DDA770A" w14:textId="706999B7" w:rsidR="00AD6206" w:rsidRPr="00AD6206"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poniósł́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zamawiającego</w:t>
      </w:r>
      <w:r w:rsidRPr="00AD6206">
        <w:rPr>
          <w:rFonts w:ascii="Times New Roman" w:eastAsia="Times New Roman" w:hAnsi="Times New Roman" w:cs="Times New Roman"/>
          <w:lang w:eastAsia="pl-PL"/>
        </w:rPr>
        <w:t xml:space="preserve"> przepisów ustawy PZP.</w:t>
      </w:r>
    </w:p>
    <w:p w14:paraId="51159D63" w14:textId="77777777" w:rsidR="00AD6206" w:rsidRPr="00AD6206"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6F68425F" w:rsidR="00AD6206" w:rsidRPr="005E6ED5" w:rsidRDefault="00AD6206" w:rsidP="005E6ED5">
      <w:pPr>
        <w:pStyle w:val="Akapitzlist"/>
        <w:widowControl w:val="0"/>
        <w:numPr>
          <w:ilvl w:val="1"/>
          <w:numId w:val="2"/>
        </w:numPr>
        <w:suppressAutoHyphens/>
        <w:autoSpaceDE w:val="0"/>
        <w:autoSpaceDN w:val="0"/>
        <w:spacing w:after="0" w:line="240" w:lineRule="auto"/>
        <w:ind w:left="1276" w:hanging="556"/>
        <w:rPr>
          <w:rFonts w:ascii="Times New Roman" w:eastAsia="Times New Roman" w:hAnsi="Times New Roman" w:cs="Times New Roman"/>
          <w:spacing w:val="-1"/>
          <w:lang w:eastAsia="pl-PL"/>
        </w:rPr>
      </w:pPr>
      <w:r w:rsidRPr="005E6ED5">
        <w:rPr>
          <w:rFonts w:ascii="Times New Roman" w:eastAsia="Times New Roman" w:hAnsi="Times New Roman" w:cs="Times New Roman"/>
          <w:lang w:eastAsia="pl-PL"/>
        </w:rPr>
        <w:t>niezgod</w:t>
      </w:r>
      <w:r w:rsidR="00C332E9" w:rsidRPr="005E6ED5">
        <w:rPr>
          <w:rFonts w:ascii="Times New Roman" w:eastAsia="Times New Roman" w:hAnsi="Times New Roman" w:cs="Times New Roman"/>
          <w:lang w:eastAsia="pl-PL"/>
        </w:rPr>
        <w:t>ną z przepisami ustawy czynność zamawiającego, podjętą w postępowaniu</w:t>
      </w:r>
      <w:r w:rsidR="0052331D" w:rsidRPr="005E6ED5">
        <w:rPr>
          <w:rFonts w:ascii="Times New Roman" w:eastAsia="Times New Roman" w:hAnsi="Times New Roman" w:cs="Times New Roman"/>
          <w:lang w:eastAsia="pl-PL"/>
        </w:rPr>
        <w:t xml:space="preserve"> o udzielenie zamówienia,</w:t>
      </w:r>
      <w:r w:rsidRPr="005E6ED5">
        <w:rPr>
          <w:rFonts w:ascii="Times New Roman" w:eastAsia="Times New Roman" w:hAnsi="Times New Roman" w:cs="Times New Roman"/>
          <w:lang w:eastAsia="pl-PL"/>
        </w:rPr>
        <w:t xml:space="preserve"> w tym na projektowane postanowienie</w:t>
      </w:r>
      <w:r w:rsidRPr="005E6ED5">
        <w:rPr>
          <w:rFonts w:ascii="Times New Roman" w:eastAsia="Times New Roman" w:hAnsi="Times New Roman" w:cs="Times New Roman"/>
          <w:spacing w:val="-26"/>
          <w:lang w:eastAsia="pl-PL"/>
        </w:rPr>
        <w:t xml:space="preserve"> </w:t>
      </w:r>
      <w:r w:rsidRPr="005E6ED5">
        <w:rPr>
          <w:rFonts w:ascii="Times New Roman" w:eastAsia="Times New Roman" w:hAnsi="Times New Roman" w:cs="Times New Roman"/>
          <w:lang w:eastAsia="pl-PL"/>
        </w:rPr>
        <w:t>umowy;</w:t>
      </w:r>
    </w:p>
    <w:p w14:paraId="5465ADDE" w14:textId="06B5A66D" w:rsidR="00AD6206" w:rsidRPr="003658CA" w:rsidRDefault="0052331D" w:rsidP="005E6ED5">
      <w:pPr>
        <w:pStyle w:val="Akapitzlist"/>
        <w:widowControl w:val="0"/>
        <w:numPr>
          <w:ilvl w:val="1"/>
          <w:numId w:val="2"/>
        </w:numPr>
        <w:suppressAutoHyphens/>
        <w:autoSpaceDE w:val="0"/>
        <w:autoSpaceDN w:val="0"/>
        <w:spacing w:after="0" w:line="240" w:lineRule="auto"/>
        <w:ind w:left="1276" w:hanging="567"/>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 zamawiający</w:t>
      </w:r>
      <w:r w:rsidR="00AD6206" w:rsidRPr="003658CA">
        <w:rPr>
          <w:rFonts w:ascii="Times New Roman" w:eastAsia="Times New Roman" w:hAnsi="Times New Roman" w:cs="Times New Roman"/>
          <w:lang w:eastAsia="pl-PL"/>
        </w:rPr>
        <w:t xml:space="preserve"> </w:t>
      </w:r>
      <w:r w:rsidR="00AD6206" w:rsidRPr="003658CA">
        <w:rPr>
          <w:rFonts w:ascii="Times New Roman" w:eastAsia="Times New Roman" w:hAnsi="Times New Roman" w:cs="Times New Roman"/>
          <w:lang w:eastAsia="pl-PL"/>
        </w:rPr>
        <w:lastRenderedPageBreak/>
        <w:t>był obowiązany̨ na podstawie ustawy PZP.</w:t>
      </w:r>
    </w:p>
    <w:p w14:paraId="5BCBF217" w14:textId="77777777"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215481B3"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w:t>
      </w:r>
      <w:r w:rsidR="002E7D41">
        <w:rPr>
          <w:rFonts w:ascii="Times New Roman" w:eastAsia="Times New Roman" w:hAnsi="Times New Roman" w:cs="Times New Roman"/>
          <w:spacing w:val="-1"/>
          <w:lang w:eastAsia="pl-PL"/>
        </w:rPr>
        <w:t>stnikom postepowania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 – Postanowienia ogólne</w:t>
      </w:r>
    </w:p>
    <w:p w14:paraId="3A230E77" w14:textId="29151DE4" w:rsidR="00AD6206" w:rsidRDefault="00425E0D"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w:t>
      </w:r>
      <w:r w:rsidR="00AD6206" w:rsidRPr="00AD6206">
        <w:rPr>
          <w:rFonts w:ascii="Times New Roman" w:eastAsia="Times New Roman" w:hAnsi="Times New Roman" w:cs="Times New Roman"/>
          <w:bCs/>
          <w:lang w:eastAsia="pl-PL"/>
        </w:rPr>
        <w:t xml:space="preserve"> </w:t>
      </w:r>
      <w:r w:rsidR="00C10339">
        <w:rPr>
          <w:rFonts w:ascii="Times New Roman" w:eastAsia="Times New Roman" w:hAnsi="Times New Roman" w:cs="Times New Roman"/>
          <w:bCs/>
          <w:lang w:eastAsia="pl-PL"/>
        </w:rPr>
        <w:t xml:space="preserve">nie </w:t>
      </w:r>
      <w:r w:rsidR="00AD6206" w:rsidRPr="00AD6206">
        <w:rPr>
          <w:rFonts w:ascii="Times New Roman" w:eastAsia="Times New Roman" w:hAnsi="Times New Roman" w:cs="Times New Roman"/>
          <w:bCs/>
          <w:lang w:eastAsia="pl-PL"/>
        </w:rPr>
        <w:t>dopusz</w:t>
      </w:r>
      <w:r>
        <w:rPr>
          <w:rFonts w:ascii="Times New Roman" w:eastAsia="Times New Roman" w:hAnsi="Times New Roman" w:cs="Times New Roman"/>
          <w:bCs/>
          <w:lang w:eastAsia="pl-PL"/>
        </w:rPr>
        <w:t>cza składania ofert częściowych</w:t>
      </w:r>
      <w:r w:rsidR="004F1F34">
        <w:rPr>
          <w:rFonts w:ascii="Times New Roman" w:eastAsia="Times New Roman" w:hAnsi="Times New Roman" w:cs="Times New Roman"/>
          <w:bCs/>
          <w:lang w:eastAsia="pl-PL"/>
        </w:rPr>
        <w:t>.</w:t>
      </w:r>
    </w:p>
    <w:p w14:paraId="0E10F693" w14:textId="4246D11B" w:rsidR="00C10339" w:rsidRPr="00301A5B"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i/>
          <w:lang w:eastAsia="pl-PL"/>
        </w:rPr>
      </w:pPr>
      <w:r w:rsidRPr="00C10339">
        <w:rPr>
          <w:rFonts w:ascii="Times New Roman" w:eastAsia="Times New Roman" w:hAnsi="Times New Roman" w:cs="Times New Roman"/>
          <w:bCs/>
          <w:lang w:eastAsia="pl-PL"/>
        </w:rPr>
        <w:t>Powody niedokonania podziału zamówienia na c</w:t>
      </w:r>
      <w:r w:rsidR="00150986" w:rsidRPr="00C10339">
        <w:rPr>
          <w:rFonts w:ascii="Times New Roman" w:eastAsia="Times New Roman" w:hAnsi="Times New Roman" w:cs="Times New Roman"/>
          <w:bCs/>
          <w:lang w:eastAsia="pl-PL"/>
        </w:rPr>
        <w:t xml:space="preserve">zęści: </w:t>
      </w:r>
      <w:r w:rsidR="00C10339" w:rsidRPr="00301A5B">
        <w:rPr>
          <w:rFonts w:ascii="Times New Roman" w:eastAsia="Times New Roman" w:hAnsi="Times New Roman" w:cs="Times New Roman"/>
          <w:bCs/>
          <w:i/>
          <w:lang w:eastAsia="pl-PL"/>
        </w:rPr>
        <w:t>ze względu na specyfikę zamówienia</w:t>
      </w:r>
      <w:r w:rsidR="00702A23">
        <w:rPr>
          <w:rFonts w:ascii="Times New Roman" w:eastAsia="Times New Roman" w:hAnsi="Times New Roman" w:cs="Times New Roman"/>
          <w:bCs/>
          <w:i/>
          <w:lang w:eastAsia="pl-PL"/>
        </w:rPr>
        <w:t xml:space="preserve"> </w:t>
      </w:r>
      <w:r w:rsidR="00C10339" w:rsidRPr="00301A5B">
        <w:rPr>
          <w:rFonts w:ascii="Times New Roman" w:hAnsi="Times New Roman" w:cs="Times New Roman"/>
          <w:bCs/>
          <w:i/>
        </w:rPr>
        <w:t xml:space="preserve">oraz </w:t>
      </w:r>
      <w:r w:rsidR="00702A23">
        <w:rPr>
          <w:rFonts w:ascii="Times New Roman" w:hAnsi="Times New Roman" w:cs="Times New Roman"/>
          <w:bCs/>
          <w:i/>
        </w:rPr>
        <w:t>konieczność zapewnienia</w:t>
      </w:r>
      <w:r w:rsidR="00C10339" w:rsidRPr="00301A5B">
        <w:rPr>
          <w:rFonts w:ascii="Times New Roman" w:hAnsi="Times New Roman" w:cs="Times New Roman"/>
          <w:bCs/>
          <w:i/>
        </w:rPr>
        <w:t xml:space="preserve"> kompleksowej obsługi świadczonej przez jednego wykonawcę, a</w:t>
      </w:r>
      <w:r w:rsidR="00702A23">
        <w:rPr>
          <w:rFonts w:ascii="Times New Roman" w:hAnsi="Times New Roman" w:cs="Times New Roman"/>
          <w:bCs/>
          <w:i/>
        </w:rPr>
        <w:t> </w:t>
      </w:r>
      <w:r w:rsidR="00C10339" w:rsidRPr="00301A5B">
        <w:rPr>
          <w:rFonts w:ascii="Times New Roman" w:hAnsi="Times New Roman" w:cs="Times New Roman"/>
          <w:bCs/>
          <w:i/>
        </w:rPr>
        <w:t>także możliwość uzyskania lepszych cen i efektów przy udzieleniu zamówienia o większym zakresie przedmiotowym.</w:t>
      </w:r>
    </w:p>
    <w:p w14:paraId="1AF5E28F"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C10339">
        <w:rPr>
          <w:rFonts w:ascii="Times New Roman" w:eastAsia="Times New Roman" w:hAnsi="Times New Roman" w:cs="Times New Roman"/>
          <w:bCs/>
          <w:lang w:eastAsia="pl-PL"/>
        </w:rPr>
        <w:t>Zamawiający nie przewiduje zawarcia umowy ramowej.</w:t>
      </w:r>
    </w:p>
    <w:p w14:paraId="66014B88" w14:textId="79CDEBAB"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przewiduje możliwości udzielenie zamówienia polegającego na po</w:t>
      </w:r>
      <w:r w:rsidR="0042135B" w:rsidRPr="00E65B3E">
        <w:rPr>
          <w:rFonts w:ascii="Times New Roman" w:eastAsia="Times New Roman" w:hAnsi="Times New Roman" w:cs="Times New Roman"/>
          <w:lang w:eastAsia="pl-PL"/>
        </w:rPr>
        <w:t xml:space="preserve">wtórzeniu podobnych </w:t>
      </w:r>
      <w:r w:rsidR="008B741E">
        <w:rPr>
          <w:rFonts w:ascii="Times New Roman" w:eastAsia="Times New Roman" w:hAnsi="Times New Roman" w:cs="Times New Roman"/>
          <w:lang w:eastAsia="pl-PL"/>
        </w:rPr>
        <w:t>usług</w:t>
      </w:r>
      <w:r w:rsidRPr="00E65B3E">
        <w:rPr>
          <w:rFonts w:ascii="Times New Roman" w:eastAsia="Times New Roman" w:hAnsi="Times New Roman" w:cs="Times New Roman"/>
          <w:lang w:eastAsia="pl-PL"/>
        </w:rPr>
        <w:t xml:space="preserve"> na pod</w:t>
      </w:r>
      <w:r w:rsidR="00E73399">
        <w:rPr>
          <w:rFonts w:ascii="Times New Roman" w:eastAsia="Times New Roman" w:hAnsi="Times New Roman" w:cs="Times New Roman"/>
          <w:lang w:eastAsia="pl-PL"/>
        </w:rPr>
        <w:t xml:space="preserve">stawie art. 214 ust. 1 pkt </w:t>
      </w:r>
      <w:r w:rsidR="00405D80">
        <w:rPr>
          <w:rFonts w:ascii="Times New Roman" w:eastAsia="Times New Roman" w:hAnsi="Times New Roman" w:cs="Times New Roman"/>
          <w:lang w:eastAsia="pl-PL"/>
        </w:rPr>
        <w:t>7</w:t>
      </w:r>
      <w:r w:rsidRPr="00E65B3E">
        <w:rPr>
          <w:rFonts w:ascii="Times New Roman" w:eastAsia="Times New Roman" w:hAnsi="Times New Roman" w:cs="Times New Roman"/>
          <w:lang w:eastAsia="pl-PL"/>
        </w:rPr>
        <w:t xml:space="preserve"> ustawy PZP.</w:t>
      </w:r>
    </w:p>
    <w:p w14:paraId="5ABB9A77"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6A219CF2"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wykonawcą a zamawiającym będą dokonywane w złotych polskich (PLN). </w:t>
      </w:r>
    </w:p>
    <w:p w14:paraId="268EE853"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131C35CD"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48C71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86B3F67" w14:textId="6D83E869" w:rsidR="009D61BD" w:rsidRPr="009D61BD" w:rsidRDefault="009D61BD" w:rsidP="009D61BD">
      <w:pPr>
        <w:spacing w:after="0" w:line="240" w:lineRule="auto"/>
        <w:rPr>
          <w:rFonts w:ascii="Times New Roman" w:eastAsia="Times New Roman" w:hAnsi="Times New Roman" w:cs="Times New Roman"/>
          <w:b/>
          <w:bCs/>
          <w:lang w:eastAsia="pl-PL"/>
        </w:rPr>
      </w:pPr>
      <w:r w:rsidRPr="009D61BD">
        <w:rPr>
          <w:rFonts w:ascii="Times New Roman" w:eastAsia="Times New Roman" w:hAnsi="Times New Roman" w:cs="Times New Roman"/>
          <w:b/>
          <w:bCs/>
          <w:lang w:eastAsia="pl-PL"/>
        </w:rPr>
        <w:t>Rozdział XXI - Informacja o przetwarzaniu danych osobowych.</w:t>
      </w:r>
    </w:p>
    <w:p w14:paraId="356C090B" w14:textId="5E46F8A6" w:rsidR="009D61BD" w:rsidRPr="009D61BD" w:rsidRDefault="009D61BD" w:rsidP="009D61BD">
      <w:pPr>
        <w:tabs>
          <w:tab w:val="left" w:pos="567"/>
        </w:tabs>
        <w:suppressAutoHyphens/>
        <w:spacing w:after="0" w:line="240" w:lineRule="auto"/>
        <w:ind w:left="426"/>
        <w:rPr>
          <w:rFonts w:ascii="Times New Roman" w:eastAsia="Calibri" w:hAnsi="Times New Roman" w:cs="Times New Roman"/>
        </w:rPr>
      </w:pPr>
      <w:r w:rsidRPr="009D61BD">
        <w:rPr>
          <w:rFonts w:ascii="Times New Roman" w:eastAsia="Calibri" w:hAnsi="Times New Roman" w:cs="Times New Roman"/>
        </w:rPr>
        <w:t>Zgodnie z art. 13 i 14</w:t>
      </w:r>
      <w:r w:rsidR="00E251E3">
        <w:rPr>
          <w:rFonts w:ascii="Times New Roman" w:eastAsia="Calibri" w:hAnsi="Times New Roman" w:cs="Times New Roman"/>
        </w:rPr>
        <w:t xml:space="preserve"> </w:t>
      </w:r>
      <w:r w:rsidRPr="009D61BD">
        <w:rPr>
          <w:rFonts w:ascii="Times New Roman" w:eastAsia="Calibri"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CA3AE6F"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Administratorem</w:t>
      </w:r>
      <w:r w:rsidRPr="009D61BD">
        <w:rPr>
          <w:rFonts w:ascii="Times New Roman" w:eastAsia="Times New Roman" w:hAnsi="Times New Roman" w:cs="Times New Roman"/>
          <w:lang w:eastAsia="pl-PL"/>
        </w:rPr>
        <w:t xml:space="preserve"> Pani/Pana danych osobowych jest Uniwersytet Jagielloński, </w:t>
      </w:r>
      <w:r w:rsidRPr="009D61BD">
        <w:rPr>
          <w:rFonts w:ascii="Times New Roman" w:eastAsia="Times New Roman" w:hAnsi="Times New Roman" w:cs="Times New Roman"/>
          <w:lang w:eastAsia="pl-PL"/>
        </w:rPr>
        <w:br/>
        <w:t>ul. Gołębia 24, 31-007 Kraków, reprezentowany przez Rektora UJ.</w:t>
      </w:r>
    </w:p>
    <w:p w14:paraId="7E679E14" w14:textId="7F24A210"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Uniwersytet Jagielloński wyznaczył Inspektora Ochrony Danych</w:t>
      </w:r>
      <w:r w:rsidRPr="009D61BD">
        <w:rPr>
          <w:rFonts w:ascii="Times New Roman" w:eastAsia="Times New Roman" w:hAnsi="Times New Roman" w:cs="Times New Roman"/>
          <w:lang w:eastAsia="pl-PL"/>
        </w:rPr>
        <w:t xml:space="preserve">, ul. </w:t>
      </w:r>
      <w:r w:rsidR="00626B58">
        <w:rPr>
          <w:rFonts w:ascii="Times New Roman" w:eastAsia="Times New Roman" w:hAnsi="Times New Roman" w:cs="Times New Roman"/>
          <w:lang w:eastAsia="pl-PL"/>
        </w:rPr>
        <w:t>Czapskich</w:t>
      </w:r>
      <w:r w:rsidRPr="009D61BD">
        <w:rPr>
          <w:rFonts w:ascii="Times New Roman" w:eastAsia="Times New Roman" w:hAnsi="Times New Roman" w:cs="Times New Roman"/>
          <w:lang w:eastAsia="pl-PL"/>
        </w:rPr>
        <w:t xml:space="preserve"> 4, 31-</w:t>
      </w:r>
      <w:r w:rsidR="00626B58">
        <w:rPr>
          <w:rFonts w:ascii="Times New Roman" w:eastAsia="Times New Roman" w:hAnsi="Times New Roman" w:cs="Times New Roman"/>
          <w:lang w:eastAsia="pl-PL"/>
        </w:rPr>
        <w:t>11</w:t>
      </w:r>
      <w:r w:rsidRPr="009D61BD">
        <w:rPr>
          <w:rFonts w:ascii="Times New Roman" w:eastAsia="Times New Roman" w:hAnsi="Times New Roman" w:cs="Times New Roman"/>
          <w:lang w:eastAsia="pl-PL"/>
        </w:rPr>
        <w:t xml:space="preserve">0 Kraków, pokój nr </w:t>
      </w:r>
      <w:r w:rsidR="00626B58">
        <w:rPr>
          <w:rFonts w:ascii="Times New Roman" w:eastAsia="Times New Roman" w:hAnsi="Times New Roman" w:cs="Times New Roman"/>
          <w:lang w:eastAsia="pl-PL"/>
        </w:rPr>
        <w:t>27</w:t>
      </w:r>
      <w:r w:rsidRPr="009D61BD">
        <w:rPr>
          <w:rFonts w:ascii="Times New Roman" w:eastAsia="Times New Roman" w:hAnsi="Times New Roman" w:cs="Times New Roman"/>
          <w:lang w:eastAsia="pl-PL"/>
        </w:rPr>
        <w:t xml:space="preserve">. Kontakt z Inspektorem możliwy jest przez e-mail: </w:t>
      </w:r>
      <w:hyperlink r:id="rId39" w:history="1">
        <w:r w:rsidRPr="009D61BD">
          <w:rPr>
            <w:rFonts w:ascii="Times New Roman" w:eastAsia="Times New Roman" w:hAnsi="Times New Roman" w:cs="Times New Roman"/>
            <w:color w:val="0000FF"/>
            <w:u w:val="single"/>
            <w:lang w:eastAsia="pl-PL"/>
          </w:rPr>
          <w:t>iod@uj.edu.pl</w:t>
        </w:r>
      </w:hyperlink>
      <w:r w:rsidRPr="009D61BD">
        <w:rPr>
          <w:rFonts w:ascii="Times New Roman" w:eastAsia="Times New Roman" w:hAnsi="Times New Roman" w:cs="Times New Roman"/>
          <w:lang w:eastAsia="pl-PL"/>
        </w:rPr>
        <w:t xml:space="preserve"> lub pod nr telefonu +4812 663 12 25.</w:t>
      </w:r>
    </w:p>
    <w:p w14:paraId="68286996"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i/>
          <w:lang w:eastAsia="pl-PL"/>
        </w:rPr>
      </w:pPr>
      <w:r w:rsidRPr="009D61BD">
        <w:rPr>
          <w:rFonts w:ascii="Times New Roman" w:eastAsia="Times New Roman" w:hAnsi="Times New Roman" w:cs="Times New Roman"/>
          <w:lang w:eastAsia="pl-PL"/>
        </w:rPr>
        <w:t xml:space="preserve">Pani/Pana dane osobowe przetwarzane będą na podstawie art. 6 ust. 1 lit. c) RODO w celu związanym z postępowaniem o udzieleniem przedmiotowego zamówienia publicznego. </w:t>
      </w:r>
    </w:p>
    <w:p w14:paraId="7167974D"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Podanie przez Panią/Pana danych osobowych jest wymogiem ustawowym określonym </w:t>
      </w:r>
      <w:r w:rsidRPr="009D61BD">
        <w:rPr>
          <w:rFonts w:ascii="Times New Roman" w:eastAsia="Times New Roman" w:hAnsi="Times New Roman" w:cs="Times New Roman"/>
          <w:lang w:eastAsia="pl-PL"/>
        </w:rPr>
        <w:br/>
        <w:t xml:space="preserve">w przepisach ustawy PZP związanym z udziałem w postępowaniu o udzielenie zamówienia publicznego. </w:t>
      </w:r>
    </w:p>
    <w:p w14:paraId="2E244FD2"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Konsekwencje niepodania danych osobowych wynikają z ustawy PZP.</w:t>
      </w:r>
    </w:p>
    <w:p w14:paraId="42170607"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84F131D"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w:t>
      </w:r>
      <w:r w:rsidRPr="009D61BD">
        <w:rPr>
          <w:rFonts w:ascii="Times New Roman" w:eastAsia="Times New Roman" w:hAnsi="Times New Roman" w:cs="Times New Roman"/>
          <w:lang w:eastAsia="pl-PL"/>
        </w:rPr>
        <w:lastRenderedPageBreak/>
        <w:t>umów czy zobowiązań wynikających z realizowanych projektów.</w:t>
      </w:r>
    </w:p>
    <w:p w14:paraId="5C9CE778"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Posiada Pani/Pan prawo do: </w:t>
      </w:r>
    </w:p>
    <w:p w14:paraId="0A68DFAE"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15 RODO prawo dostępu do danych osobowych Pani/Pana dotyczących;</w:t>
      </w:r>
    </w:p>
    <w:p w14:paraId="7459DE10"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16 RODO prawo do sprostowania Pani/Pana danych osobowych;</w:t>
      </w:r>
    </w:p>
    <w:p w14:paraId="36A9136F"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18 RODO prawo żądania od administratora ograniczenia przetwarzania danych osobowych,</w:t>
      </w:r>
    </w:p>
    <w:p w14:paraId="0F5B5A7A"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EAAA2EF"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Nie przysługuje Pani/Panu prawo do:</w:t>
      </w:r>
    </w:p>
    <w:p w14:paraId="33396F89"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 prawo do usunięcia danych osobowych w zw. z art. 17 ust. 3 lit. b), d) lub e) RODO,</w:t>
      </w:r>
    </w:p>
    <w:p w14:paraId="3D78A3E6"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 prawo do przenoszenia danych osobowych, o którym mowa w art. 20 RODO,</w:t>
      </w:r>
    </w:p>
    <w:p w14:paraId="5834932F"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Calibri" w:hAnsi="Times New Roman" w:cs="Times New Roman"/>
        </w:rPr>
      </w:pPr>
      <w:r w:rsidRPr="009D61BD">
        <w:rPr>
          <w:rFonts w:ascii="Times New Roman" w:eastAsia="Calibri" w:hAnsi="Times New Roman" w:cs="Times New Roman"/>
        </w:rPr>
        <w:t>prawo sprzeciwu, wobec przetwarzania danych osobowych, gdyż podstawą prawną przetwarzania Pani/Pana danych osobowych jest art. 6 ust. 1 lit. c) w zw. z art. 21 RODO.</w:t>
      </w:r>
    </w:p>
    <w:p w14:paraId="73FF49BD" w14:textId="54205168"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9D61BD" w:rsidRPr="009D61BD">
        <w:rPr>
          <w:rFonts w:ascii="Times New Roman" w:eastAsia="Times New Roman" w:hAnsi="Times New Roman" w:cs="Times New Roman"/>
          <w:b/>
          <w:lang w:eastAsia="pl-PL"/>
        </w:rPr>
        <w:t>Pana/Pani dane osobowe, o których mowa w art. 10 RODO</w:t>
      </w:r>
      <w:r w:rsidR="009D61BD" w:rsidRPr="009D61BD">
        <w:rPr>
          <w:rFonts w:ascii="Times New Roman" w:eastAsia="Times New Roman" w:hAnsi="Times New Roman" w:cs="Times New Roman"/>
          <w:lang w:eastAsia="pl-PL"/>
        </w:rPr>
        <w:t xml:space="preserve">, mogą zostać udostępnione, </w:t>
      </w:r>
      <w:r w:rsidR="009D61BD" w:rsidRPr="009D61BD">
        <w:rPr>
          <w:rFonts w:ascii="Times New Roman" w:eastAsia="Times New Roman" w:hAnsi="Times New Roman" w:cs="Times New Roman"/>
          <w:lang w:eastAsia="pl-PL"/>
        </w:rPr>
        <w:br/>
        <w:t>w celu umożliwienia korzystania ze środków ochrony prawnej, o których mowa w Dziale IX ustawy PZP, do upływu terminu na ich wniesienie.</w:t>
      </w:r>
    </w:p>
    <w:p w14:paraId="23BCC56F" w14:textId="76DFE828"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D61BD" w:rsidRPr="009D61BD">
        <w:rPr>
          <w:rFonts w:ascii="Times New Roman" w:eastAsia="Times New Roman" w:hAnsi="Times New Roman" w:cs="Times New Roman"/>
          <w:lang w:eastAsia="pl-PL"/>
        </w:rPr>
        <w:t xml:space="preserve">Zamawiający informuje, że </w:t>
      </w:r>
      <w:r w:rsidR="009D61BD" w:rsidRPr="009D61BD">
        <w:rPr>
          <w:rFonts w:ascii="Times New Roman" w:eastAsia="Times New Roman" w:hAnsi="Times New Roman" w:cs="Times New Roman"/>
          <w:b/>
          <w:lang w:eastAsia="pl-PL"/>
        </w:rPr>
        <w:t>w odniesieniu do Pani/Pana danych osobowych</w:t>
      </w:r>
      <w:r w:rsidR="009D61BD" w:rsidRPr="009D61BD">
        <w:rPr>
          <w:rFonts w:ascii="Times New Roman" w:eastAsia="Times New Roman" w:hAnsi="Times New Roman" w:cs="Times New Roman"/>
          <w:lang w:eastAsia="pl-PL"/>
        </w:rPr>
        <w:t xml:space="preserve"> decyzje nie będą podejmowane w sposób zautomatyzowany, stosownie do art. 22 RODO.</w:t>
      </w:r>
    </w:p>
    <w:p w14:paraId="1BEEEAD9" w14:textId="06DA3D85"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D61BD" w:rsidRPr="009D61BD">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009D61BD" w:rsidRPr="009D61BD">
        <w:rPr>
          <w:rFonts w:ascii="Times New Roman" w:eastAsia="Times New Roman" w:hAnsi="Times New Roman" w:cs="Times New Roman"/>
          <w:b/>
          <w:lang w:eastAsia="pl-PL"/>
        </w:rPr>
        <w:t>Zamawiający może żądać od Pana/Pani</w:t>
      </w:r>
      <w:r w:rsidR="009D61BD" w:rsidRPr="009D61BD">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7B45129" w14:textId="7D76DBDF"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9D61BD" w:rsidRPr="009D61BD">
        <w:rPr>
          <w:rFonts w:ascii="Times New Roman" w:eastAsia="Times New Roman" w:hAnsi="Times New Roman" w:cs="Times New Roman"/>
          <w:b/>
          <w:lang w:eastAsia="pl-PL"/>
        </w:rPr>
        <w:t>Skorzystanie przez Panią/Pana</w:t>
      </w:r>
      <w:r w:rsidR="009D61BD" w:rsidRPr="009D61BD">
        <w:rPr>
          <w:rFonts w:ascii="Times New Roman" w:eastAsia="Times New Roman" w:hAnsi="Times New Roman" w:cs="Times New Roman"/>
          <w:lang w:eastAsia="pl-PL"/>
        </w:rPr>
        <w:t xml:space="preserve">, z uprawnienia wskazanego pkt 8 lit. b) powyżej, </w:t>
      </w:r>
      <w:r w:rsidR="009D61BD" w:rsidRPr="009D61BD">
        <w:rPr>
          <w:rFonts w:ascii="Times New Roman" w:eastAsia="Times New Roman" w:hAnsi="Times New Roman" w:cs="Times New Roman"/>
          <w:lang w:eastAsia="pl-PL"/>
        </w:rPr>
        <w:br/>
        <w:t xml:space="preserve">do sprostowania lub uzupełnienia danych osobowych, o którym mowa w art. 16 RODO, </w:t>
      </w:r>
      <w:r w:rsidR="009D61BD" w:rsidRPr="009D61BD">
        <w:rPr>
          <w:rFonts w:ascii="Times New Roman" w:eastAsia="Times New Roman" w:hAnsi="Times New Roman" w:cs="Times New Roman"/>
          <w:lang w:eastAsia="pl-PL"/>
        </w:rPr>
        <w:br/>
        <w:t xml:space="preserve">nie może skutkować zmianą wyniku postępowania o udzielenie zamówienia publicznego, </w:t>
      </w:r>
      <w:r w:rsidR="009D61BD" w:rsidRPr="009D61BD">
        <w:rPr>
          <w:rFonts w:ascii="Times New Roman" w:eastAsia="Times New Roman" w:hAnsi="Times New Roman" w:cs="Times New Roman"/>
          <w:lang w:eastAsia="pl-PL"/>
        </w:rPr>
        <w:br/>
        <w:t>ani zmianą postanowień umowy w zakresie niezgodnym z ustawą PZP, ani nie może naruszać integralności protokołu postępowania o udzielenie zamówienia publicznego oraz jego załączników.</w:t>
      </w:r>
    </w:p>
    <w:p w14:paraId="1B9A72EE" w14:textId="77777777" w:rsidR="009D61BD" w:rsidRPr="009D61BD" w:rsidRDefault="009D61BD" w:rsidP="009D61BD">
      <w:pPr>
        <w:widowControl w:val="0"/>
        <w:tabs>
          <w:tab w:val="left" w:pos="567"/>
        </w:tabs>
        <w:suppressAutoHyphens/>
        <w:spacing w:after="0" w:line="240" w:lineRule="auto"/>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Skorzystanie przez Panią/Pana</w:t>
      </w:r>
      <w:r w:rsidRPr="009D61BD">
        <w:rPr>
          <w:rFonts w:ascii="Times New Roman" w:eastAsia="Times New Roman" w:hAnsi="Times New Roman" w:cs="Times New Roman"/>
          <w:lang w:eastAsia="pl-PL"/>
        </w:rPr>
        <w:t>, z uprawnienia wskazanego pkt 8 lit. c) powyżej,</w:t>
      </w:r>
      <w:r w:rsidRPr="009D61BD">
        <w:rPr>
          <w:rFonts w:ascii="Times New Roman" w:eastAsia="Times New Roman" w:hAnsi="Times New Roman" w:cs="Times New Roman"/>
          <w:b/>
          <w:lang w:eastAsia="pl-PL"/>
        </w:rPr>
        <w:t xml:space="preserve"> </w:t>
      </w:r>
      <w:r w:rsidRPr="009D61BD">
        <w:rPr>
          <w:rFonts w:ascii="Times New Roman" w:eastAsia="Times New Roman" w:hAnsi="Times New Roman" w:cs="Times New Roman"/>
          <w:lang w:eastAsia="pl-PL"/>
        </w:rPr>
        <w:t>polegającym na</w:t>
      </w:r>
      <w:r w:rsidRPr="009D61BD">
        <w:rPr>
          <w:rFonts w:ascii="Times New Roman" w:eastAsia="Times New Roman" w:hAnsi="Times New Roman" w:cs="Times New Roman"/>
          <w:b/>
          <w:lang w:eastAsia="pl-PL"/>
        </w:rPr>
        <w:t xml:space="preserve"> </w:t>
      </w:r>
      <w:r w:rsidRPr="009D61BD">
        <w:rPr>
          <w:rFonts w:ascii="Times New Roman" w:eastAsia="Times New Roman" w:hAnsi="Times New Roman" w:cs="Times New Roman"/>
          <w:lang w:eastAsia="pl-PL"/>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9D61BD">
        <w:rPr>
          <w:rFonts w:ascii="Times New Roman" w:eastAsia="Times New Roma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D61BD">
        <w:rPr>
          <w:rFonts w:ascii="Times New Roman" w:eastAsia="Times New Roman" w:hAnsi="Times New Roman" w:cs="Times New Roman"/>
          <w:lang w:eastAsia="pl-PL"/>
        </w:rPr>
        <w:t>.</w:t>
      </w:r>
    </w:p>
    <w:p w14:paraId="2173C54F" w14:textId="77777777" w:rsidR="00AD6206" w:rsidRPr="00AD6206" w:rsidRDefault="00AD6206" w:rsidP="00AD6206">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71652164" w14:textId="7A87ECAB" w:rsidR="00484EB3" w:rsidRPr="009843BA" w:rsidRDefault="009843BA" w:rsidP="00C2647D">
      <w:pPr>
        <w:widowControl w:val="0"/>
        <w:numPr>
          <w:ilvl w:val="0"/>
          <w:numId w:val="18"/>
        </w:numPr>
        <w:suppressAutoHyphens/>
        <w:spacing w:after="0" w:line="240" w:lineRule="auto"/>
        <w:contextualSpacing/>
        <w:rPr>
          <w:rFonts w:ascii="Times New Roman" w:eastAsia="Times New Roman" w:hAnsi="Times New Roman" w:cs="Times New Roman"/>
          <w:b/>
          <w:lang w:eastAsia="pl-PL"/>
        </w:rPr>
      </w:pPr>
      <w:r w:rsidRPr="009843BA">
        <w:rPr>
          <w:rFonts w:ascii="Times New Roman" w:eastAsia="Times New Roman" w:hAnsi="Times New Roman" w:cs="Times New Roman"/>
          <w:b/>
          <w:lang w:eastAsia="pl-PL"/>
        </w:rPr>
        <w:t>Załącznik A do SWZ – Opis przedmiotu zamówienia</w:t>
      </w:r>
    </w:p>
    <w:p w14:paraId="4FBEF449" w14:textId="77777777" w:rsidR="00AD6206" w:rsidRPr="00AD6206" w:rsidRDefault="00AD6206" w:rsidP="00C2647D">
      <w:pPr>
        <w:widowControl w:val="0"/>
        <w:numPr>
          <w:ilvl w:val="0"/>
          <w:numId w:val="18"/>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6BAE7134" w14:textId="117629F9" w:rsidR="00AD6206" w:rsidRPr="00AD6206" w:rsidRDefault="00AD6206" w:rsidP="00C2647D">
      <w:pPr>
        <w:widowControl w:val="0"/>
        <w:numPr>
          <w:ilvl w:val="0"/>
          <w:numId w:val="18"/>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2 – Wzór umowy</w:t>
      </w:r>
      <w:r w:rsidR="00BB3F4D">
        <w:rPr>
          <w:rFonts w:ascii="Times New Roman" w:eastAsia="Times New Roman" w:hAnsi="Times New Roman" w:cs="Times New Roman"/>
          <w:b/>
          <w:bCs/>
          <w:lang w:eastAsia="pl-PL"/>
        </w:rPr>
        <w:t xml:space="preserve"> </w:t>
      </w:r>
      <w:r w:rsidR="003A515B">
        <w:rPr>
          <w:rFonts w:ascii="Times New Roman" w:eastAsia="Times New Roman" w:hAnsi="Times New Roman" w:cs="Times New Roman"/>
          <w:b/>
          <w:bCs/>
          <w:lang w:eastAsia="pl-PL"/>
        </w:rPr>
        <w:t>(</w:t>
      </w:r>
      <w:r w:rsidR="00BB3F4D">
        <w:rPr>
          <w:rFonts w:ascii="Times New Roman" w:eastAsia="Times New Roman" w:hAnsi="Times New Roman" w:cs="Times New Roman"/>
          <w:b/>
          <w:bCs/>
          <w:lang w:eastAsia="pl-PL"/>
        </w:rPr>
        <w:t>projektowane postanowienia umowne</w:t>
      </w:r>
      <w:r w:rsidR="003A515B">
        <w:rPr>
          <w:rFonts w:ascii="Times New Roman" w:eastAsia="Times New Roman" w:hAnsi="Times New Roman" w:cs="Times New Roman"/>
          <w:b/>
          <w:bCs/>
          <w:lang w:eastAsia="pl-PL"/>
        </w:rPr>
        <w:t>)</w:t>
      </w:r>
      <w:r w:rsidRPr="00AD6206">
        <w:rPr>
          <w:rFonts w:ascii="Times New Roman" w:eastAsia="Times New Roman" w:hAnsi="Times New Roman" w:cs="Times New Roman"/>
          <w:b/>
          <w:bCs/>
          <w:lang w:eastAsia="pl-PL"/>
        </w:rPr>
        <w:t>.</w:t>
      </w:r>
    </w:p>
    <w:p w14:paraId="5C0A58E1"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7406C04C"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6431920D"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588AC9EA"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0F069775"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46FBB14F"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3A2281B1"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2E6A3A73"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0E05659F"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3B71B67F"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1BE40CD8"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66D696D8"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4A0678B8"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66EF1AB8"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381EE1FD"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773C2CE9" w14:textId="7DE0E785" w:rsidR="00F62760" w:rsidRPr="00F62760" w:rsidRDefault="00F62760" w:rsidP="00F62760">
      <w:pPr>
        <w:spacing w:after="0" w:line="240" w:lineRule="auto"/>
        <w:jc w:val="right"/>
        <w:rPr>
          <w:rFonts w:ascii="Times New Roman" w:eastAsia="Times New Roman" w:hAnsi="Times New Roman" w:cs="Times New Roman"/>
          <w:b/>
          <w:bCs/>
          <w:u w:val="single"/>
          <w:lang w:eastAsia="pl-PL"/>
        </w:rPr>
      </w:pPr>
      <w:r w:rsidRPr="00F62760">
        <w:rPr>
          <w:rFonts w:ascii="Times New Roman" w:eastAsia="Times New Roman" w:hAnsi="Times New Roman" w:cs="Times New Roman"/>
          <w:b/>
          <w:bCs/>
          <w:lang w:eastAsia="pl-PL"/>
        </w:rPr>
        <w:t>Załącznik nr 1 do SWZ</w:t>
      </w:r>
    </w:p>
    <w:p w14:paraId="5A93DF34" w14:textId="3D6B4687" w:rsidR="00F62760" w:rsidRPr="00F62760" w:rsidRDefault="00F62760" w:rsidP="00F62760">
      <w:pPr>
        <w:spacing w:after="0" w:line="240" w:lineRule="auto"/>
        <w:jc w:val="center"/>
        <w:rPr>
          <w:rFonts w:ascii="Times New Roman" w:eastAsia="Times New Roman" w:hAnsi="Times New Roman" w:cs="Times New Roman"/>
          <w:b/>
          <w:bCs/>
          <w:lang w:eastAsia="pl-PL"/>
        </w:rPr>
      </w:pPr>
      <w:r w:rsidRPr="00F62760">
        <w:rPr>
          <w:rFonts w:ascii="Times New Roman" w:eastAsia="Times New Roman" w:hAnsi="Times New Roman" w:cs="Times New Roman"/>
          <w:b/>
          <w:bCs/>
          <w:u w:val="single"/>
          <w:lang w:eastAsia="pl-PL"/>
        </w:rPr>
        <w:t>FORMULARZ</w:t>
      </w:r>
      <w:r w:rsidR="008239B5">
        <w:rPr>
          <w:rFonts w:ascii="Times New Roman" w:eastAsia="Times New Roman" w:hAnsi="Times New Roman" w:cs="Times New Roman"/>
          <w:b/>
          <w:bCs/>
          <w:u w:val="single"/>
          <w:lang w:eastAsia="pl-PL"/>
        </w:rPr>
        <w:t xml:space="preserve"> </w:t>
      </w:r>
      <w:r w:rsidRPr="00F62760">
        <w:rPr>
          <w:rFonts w:ascii="Times New Roman" w:eastAsia="Times New Roman" w:hAnsi="Times New Roman" w:cs="Times New Roman"/>
          <w:b/>
          <w:bCs/>
          <w:u w:val="single"/>
          <w:lang w:eastAsia="pl-PL"/>
        </w:rPr>
        <w:t xml:space="preserve">OFERTY </w:t>
      </w:r>
    </w:p>
    <w:p w14:paraId="75E6B1C4" w14:textId="77777777" w:rsidR="00F62760" w:rsidRPr="00F62760" w:rsidRDefault="00F62760" w:rsidP="00F62760">
      <w:pPr>
        <w:spacing w:after="0" w:line="240" w:lineRule="auto"/>
        <w:ind w:left="54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________________________________________________________________</w:t>
      </w:r>
    </w:p>
    <w:p w14:paraId="2E3EB147"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i/>
          <w:iCs/>
          <w:u w:val="single"/>
          <w:lang w:eastAsia="pl-PL"/>
        </w:rPr>
        <w:t>ZAMAWIAJĄCY –</w:t>
      </w:r>
      <w:r w:rsidRPr="00F62760">
        <w:rPr>
          <w:rFonts w:ascii="Times New Roman" w:eastAsia="Times New Roman" w:hAnsi="Times New Roman" w:cs="Times New Roman"/>
          <w:i/>
          <w:iCs/>
          <w:u w:val="single"/>
          <w:lang w:eastAsia="pl-PL"/>
        </w:rPr>
        <w:t xml:space="preserve"> </w:t>
      </w:r>
      <w:r w:rsidRPr="00F62760">
        <w:rPr>
          <w:rFonts w:ascii="Times New Roman" w:eastAsia="Times New Roman" w:hAnsi="Times New Roman" w:cs="Times New Roman"/>
          <w:b/>
          <w:bCs/>
          <w:lang w:eastAsia="pl-PL"/>
        </w:rPr>
        <w:t xml:space="preserve">Uniwersytet Jagielloński </w:t>
      </w:r>
    </w:p>
    <w:p w14:paraId="3623BB0C" w14:textId="77777777" w:rsidR="00F62760" w:rsidRPr="00F62760" w:rsidRDefault="00F62760" w:rsidP="00EA28EC">
      <w:pPr>
        <w:spacing w:after="0" w:line="240" w:lineRule="auto"/>
        <w:rPr>
          <w:rFonts w:ascii="Times New Roman" w:eastAsia="Times New Roman" w:hAnsi="Times New Roman" w:cs="Times New Roman"/>
          <w:i/>
          <w:iCs/>
          <w:u w:val="single"/>
          <w:lang w:eastAsia="pl-PL"/>
        </w:rPr>
      </w:pPr>
      <w:r w:rsidRPr="00F62760">
        <w:rPr>
          <w:rFonts w:ascii="Times New Roman" w:eastAsia="Times New Roman" w:hAnsi="Times New Roman" w:cs="Times New Roman"/>
          <w:b/>
          <w:bCs/>
          <w:lang w:eastAsia="pl-PL"/>
        </w:rPr>
        <w:t>Ul. Gołębia 24, 31 – 007 Kraków;</w:t>
      </w:r>
    </w:p>
    <w:p w14:paraId="13CB956D" w14:textId="77777777" w:rsidR="00F62760" w:rsidRPr="00F62760" w:rsidRDefault="00F62760" w:rsidP="00EA28EC">
      <w:pPr>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i/>
          <w:iCs/>
          <w:u w:val="single"/>
          <w:lang w:eastAsia="pl-PL"/>
        </w:rPr>
        <w:t xml:space="preserve">Jednostka prowadząca sprawę – </w:t>
      </w:r>
      <w:r w:rsidRPr="00F62760">
        <w:rPr>
          <w:rFonts w:ascii="Times New Roman" w:eastAsia="Times New Roman" w:hAnsi="Times New Roman" w:cs="Times New Roman"/>
          <w:b/>
          <w:bCs/>
          <w:lang w:eastAsia="pl-PL"/>
        </w:rPr>
        <w:t>Dział Zamówień Publicznych UJ</w:t>
      </w:r>
    </w:p>
    <w:p w14:paraId="043036D1"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 xml:space="preserve">Ul. Straszewskiego 25/3 i 4, </w:t>
      </w:r>
      <w:r w:rsidRPr="00F62760">
        <w:rPr>
          <w:rFonts w:ascii="Times New Roman" w:eastAsia="Times New Roman" w:hAnsi="Times New Roman" w:cs="Times New Roman"/>
          <w:b/>
          <w:lang w:eastAsia="pl-PL"/>
        </w:rPr>
        <w:t>31-113 Kraków</w:t>
      </w:r>
    </w:p>
    <w:p w14:paraId="48B39697" w14:textId="77777777" w:rsidR="00F62760" w:rsidRPr="00F62760" w:rsidRDefault="00F62760" w:rsidP="00EA28EC">
      <w:pPr>
        <w:tabs>
          <w:tab w:val="left" w:pos="540"/>
        </w:tabs>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________________________________________________________________</w:t>
      </w:r>
    </w:p>
    <w:p w14:paraId="2CA4EE35"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Nazwa (Firma) Wykonawcy – </w:t>
      </w:r>
    </w:p>
    <w:p w14:paraId="4E532871" w14:textId="77777777" w:rsidR="00F62760" w:rsidRPr="00F62760" w:rsidRDefault="00F62760" w:rsidP="00EA28EC">
      <w:pPr>
        <w:spacing w:after="0" w:line="240" w:lineRule="auto"/>
        <w:rPr>
          <w:rFonts w:ascii="Times New Roman" w:eastAsia="Times New Roman" w:hAnsi="Times New Roman" w:cs="Times New Roman"/>
          <w:lang w:eastAsia="pl-PL"/>
        </w:rPr>
      </w:pPr>
    </w:p>
    <w:p w14:paraId="674351F0"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1CAB4AB1"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siedziby – </w:t>
      </w:r>
    </w:p>
    <w:p w14:paraId="725D2E5B" w14:textId="77777777" w:rsidR="00F62760" w:rsidRPr="00F62760" w:rsidRDefault="00F62760" w:rsidP="00EA28EC">
      <w:pPr>
        <w:spacing w:after="0" w:line="240" w:lineRule="auto"/>
        <w:rPr>
          <w:rFonts w:ascii="Times New Roman" w:eastAsia="Times New Roman" w:hAnsi="Times New Roman" w:cs="Times New Roman"/>
          <w:lang w:eastAsia="pl-PL"/>
        </w:rPr>
      </w:pPr>
    </w:p>
    <w:p w14:paraId="7BC852E4"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4F20DC27"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do korespondencji – </w:t>
      </w:r>
    </w:p>
    <w:p w14:paraId="3AAAB097" w14:textId="77777777" w:rsidR="00F62760" w:rsidRPr="00F62760" w:rsidRDefault="00F62760" w:rsidP="00EA28EC">
      <w:pPr>
        <w:spacing w:after="0" w:line="240" w:lineRule="auto"/>
        <w:rPr>
          <w:rFonts w:ascii="Times New Roman" w:eastAsia="Times New Roman" w:hAnsi="Times New Roman" w:cs="Times New Roman"/>
          <w:lang w:eastAsia="pl-PL"/>
        </w:rPr>
      </w:pPr>
    </w:p>
    <w:p w14:paraId="41456453" w14:textId="77777777" w:rsidR="00F62760" w:rsidRPr="00F62760" w:rsidRDefault="00F62760" w:rsidP="00EA28EC">
      <w:pPr>
        <w:spacing w:after="0" w:line="240" w:lineRule="auto"/>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w:t>
      </w:r>
    </w:p>
    <w:p w14:paraId="1E26AB55"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4C8793ED"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 xml:space="preserve">Tel. - ......................................................; </w:t>
      </w:r>
    </w:p>
    <w:p w14:paraId="0842BFD8"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03C685A8"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E-mail: ..............................................................;</w:t>
      </w:r>
    </w:p>
    <w:p w14:paraId="72023CBE"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5AE14680"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NIP - .................................................; REGON - .................................................;</w:t>
      </w:r>
    </w:p>
    <w:p w14:paraId="0F5A718C"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p>
    <w:p w14:paraId="1BC2C18F" w14:textId="77777777" w:rsidR="00F62760" w:rsidRPr="00F62760" w:rsidRDefault="00F62760" w:rsidP="00EA28EC">
      <w:pPr>
        <w:spacing w:after="0" w:line="240" w:lineRule="auto"/>
        <w:outlineLvl w:val="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Dane umożliwiające dostęp do dokumentów potwierdzający umocowanie osoby działającej w imieniu wykonawcy znajduje się w bezpłatnych i ogólnodostępnych bazach danych dostępnych pod następującym adresem:</w:t>
      </w:r>
    </w:p>
    <w:p w14:paraId="1988392F" w14:textId="77777777" w:rsidR="00F62760" w:rsidRPr="00F62760" w:rsidRDefault="00F62760" w:rsidP="00EA28EC">
      <w:pPr>
        <w:spacing w:after="0" w:line="240" w:lineRule="auto"/>
        <w:outlineLvl w:val="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https://.........................</w:t>
      </w:r>
    </w:p>
    <w:p w14:paraId="1A067653"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p>
    <w:p w14:paraId="04F6151D" w14:textId="491B0820"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i/>
          <w:iCs/>
          <w:u w:val="single"/>
          <w:lang w:eastAsia="pl-PL"/>
        </w:rPr>
        <w:t xml:space="preserve">Nawiązując do ogłoszonego postępowania w trybie podstawowym bez możliwości negocjacji </w:t>
      </w:r>
      <w:r w:rsidRPr="00F62760">
        <w:rPr>
          <w:rFonts w:ascii="Times New Roman" w:eastAsia="Times New Roman" w:hAnsi="Times New Roman" w:cs="Times New Roman"/>
          <w:i/>
          <w:u w:val="single"/>
          <w:lang w:eastAsia="pl-PL"/>
        </w:rPr>
        <w:t xml:space="preserve">na </w:t>
      </w:r>
      <w:bookmarkStart w:id="6" w:name="_Hlk106969389"/>
      <w:r w:rsidR="004A560D">
        <w:rPr>
          <w:rFonts w:ascii="Times New Roman" w:eastAsia="Times New Roman" w:hAnsi="Times New Roman" w:cs="Times New Roman"/>
          <w:i/>
          <w:u w:val="single"/>
          <w:lang w:eastAsia="pl-PL"/>
        </w:rPr>
        <w:t xml:space="preserve">wyłonienie </w:t>
      </w:r>
      <w:r w:rsidR="004A560D" w:rsidRPr="004A560D">
        <w:rPr>
          <w:rFonts w:ascii="Times New Roman" w:eastAsia="Times New Roman" w:hAnsi="Times New Roman" w:cs="Times New Roman"/>
          <w:i/>
          <w:u w:val="single"/>
          <w:lang w:eastAsia="pl-PL"/>
        </w:rPr>
        <w:t xml:space="preserve">Wykonawcy </w:t>
      </w:r>
      <w:r w:rsidR="00876F16" w:rsidRPr="00876F16">
        <w:rPr>
          <w:rFonts w:ascii="Times New Roman" w:eastAsia="Times New Roman" w:hAnsi="Times New Roman" w:cs="Times New Roman"/>
          <w:i/>
          <w:u w:val="single"/>
          <w:lang w:eastAsia="pl-PL"/>
        </w:rPr>
        <w:t xml:space="preserve">w zakresie wsparcia producenta </w:t>
      </w:r>
      <w:r w:rsidR="00F319BD" w:rsidRPr="00F319BD">
        <w:rPr>
          <w:rFonts w:ascii="Times New Roman" w:eastAsia="Times New Roman" w:hAnsi="Times New Roman" w:cs="Times New Roman"/>
          <w:i/>
          <w:u w:val="single"/>
          <w:lang w:eastAsia="pl-PL"/>
        </w:rPr>
        <w:t>dla posiadanych przez Uniwersytet Jagielloński urządzeń Infoblox.</w:t>
      </w:r>
      <w:bookmarkEnd w:id="6"/>
      <w:r w:rsidRPr="004A560D">
        <w:rPr>
          <w:rFonts w:ascii="Times New Roman" w:eastAsia="Times New Roman" w:hAnsi="Times New Roman" w:cs="Times New Roman"/>
          <w:i/>
          <w:iCs/>
          <w:u w:val="single"/>
          <w:lang w:eastAsia="pl-PL"/>
        </w:rPr>
        <w:t>, nr sprawy 80.272</w:t>
      </w:r>
      <w:r w:rsidR="009C13E3">
        <w:rPr>
          <w:rFonts w:ascii="Times New Roman" w:eastAsia="Times New Roman" w:hAnsi="Times New Roman" w:cs="Times New Roman"/>
          <w:i/>
          <w:iCs/>
          <w:u w:val="single"/>
          <w:lang w:eastAsia="pl-PL"/>
        </w:rPr>
        <w:t>.</w:t>
      </w:r>
      <w:r w:rsidR="00A1606D">
        <w:rPr>
          <w:rFonts w:ascii="Times New Roman" w:eastAsia="Times New Roman" w:hAnsi="Times New Roman" w:cs="Times New Roman"/>
          <w:i/>
          <w:iCs/>
          <w:u w:val="single"/>
          <w:lang w:eastAsia="pl-PL"/>
        </w:rPr>
        <w:t>396</w:t>
      </w:r>
      <w:r w:rsidR="009C13E3">
        <w:rPr>
          <w:rFonts w:ascii="Times New Roman" w:eastAsia="Times New Roman" w:hAnsi="Times New Roman" w:cs="Times New Roman"/>
          <w:i/>
          <w:iCs/>
          <w:u w:val="single"/>
          <w:lang w:eastAsia="pl-PL"/>
        </w:rPr>
        <w:t>.</w:t>
      </w:r>
      <w:r w:rsidRPr="004A560D">
        <w:rPr>
          <w:rFonts w:ascii="Times New Roman" w:eastAsia="Times New Roman" w:hAnsi="Times New Roman" w:cs="Times New Roman"/>
          <w:i/>
          <w:iCs/>
          <w:u w:val="single"/>
          <w:lang w:eastAsia="pl-PL"/>
        </w:rPr>
        <w:t>202</w:t>
      </w:r>
      <w:r w:rsidR="00A1606D">
        <w:rPr>
          <w:rFonts w:ascii="Times New Roman" w:eastAsia="Times New Roman" w:hAnsi="Times New Roman" w:cs="Times New Roman"/>
          <w:i/>
          <w:iCs/>
          <w:u w:val="single"/>
          <w:lang w:eastAsia="pl-PL"/>
        </w:rPr>
        <w:t>3</w:t>
      </w:r>
      <w:r w:rsidRPr="004A560D">
        <w:rPr>
          <w:rFonts w:ascii="Times New Roman" w:eastAsia="Times New Roman" w:hAnsi="Times New Roman" w:cs="Times New Roman"/>
          <w:i/>
          <w:iCs/>
          <w:u w:val="single"/>
          <w:lang w:eastAsia="pl-PL"/>
        </w:rPr>
        <w:t>, składamy poniższą ofertę:</w:t>
      </w:r>
    </w:p>
    <w:p w14:paraId="6F94AD88" w14:textId="77777777" w:rsidR="00F62760" w:rsidRPr="00F62760" w:rsidRDefault="00F62760" w:rsidP="00EA28EC">
      <w:pPr>
        <w:spacing w:after="0" w:line="240" w:lineRule="auto"/>
        <w:ind w:left="426" w:hanging="426"/>
        <w:rPr>
          <w:rFonts w:ascii="Times New Roman" w:eastAsia="Times New Roman" w:hAnsi="Times New Roman" w:cs="Times New Roman"/>
          <w:i/>
          <w:iCs/>
          <w:u w:val="single"/>
          <w:lang w:eastAsia="pl-PL"/>
        </w:rPr>
      </w:pPr>
    </w:p>
    <w:p w14:paraId="35D23CDB" w14:textId="08CFD747" w:rsidR="00F62760" w:rsidRPr="00F62760"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oferujemy cenę łączną za całość przedmiotu zamówienia (zgodnie z wyceną ofertową dla realizacji zamówienia) za kwotę netto …………………</w:t>
      </w:r>
      <w:r w:rsidRPr="00F62760">
        <w:rPr>
          <w:rFonts w:ascii="Times New Roman" w:eastAsia="Times New Roman" w:hAnsi="Times New Roman" w:cs="Times New Roman"/>
          <w:i/>
          <w:iCs/>
          <w:lang w:eastAsia="pl-PL"/>
        </w:rPr>
        <w:t>*</w:t>
      </w:r>
      <w:r w:rsidRPr="00F62760">
        <w:rPr>
          <w:rFonts w:ascii="Times New Roman" w:eastAsia="Times New Roman" w:hAnsi="Times New Roman" w:cs="Times New Roman"/>
          <w:lang w:eastAsia="pl-PL"/>
        </w:rPr>
        <w:t>, plus należny podatek VAT, co daje kwotę brutto ….......................</w:t>
      </w:r>
      <w:r w:rsidRPr="00F62760">
        <w:rPr>
          <w:rFonts w:ascii="Times New Roman" w:eastAsia="Times New Roman" w:hAnsi="Times New Roman" w:cs="Times New Roman"/>
          <w:i/>
          <w:iCs/>
          <w:lang w:eastAsia="pl-PL"/>
        </w:rPr>
        <w:t xml:space="preserve"> *</w:t>
      </w:r>
      <w:r w:rsidR="00E251E3">
        <w:rPr>
          <w:rFonts w:ascii="Times New Roman" w:eastAsia="Times New Roman" w:hAnsi="Times New Roman" w:cs="Times New Roman"/>
          <w:i/>
          <w:iCs/>
          <w:lang w:eastAsia="pl-PL"/>
        </w:rPr>
        <w:t xml:space="preserve"> </w:t>
      </w:r>
      <w:r w:rsidRPr="00F62760">
        <w:rPr>
          <w:rFonts w:ascii="Times New Roman" w:eastAsia="Times New Roman" w:hAnsi="Times New Roman" w:cs="Times New Roman"/>
          <w:lang w:eastAsia="pl-PL"/>
        </w:rPr>
        <w:t>(słownie …………………………………....</w:t>
      </w:r>
      <w:r w:rsidRPr="00F62760">
        <w:rPr>
          <w:rFonts w:ascii="Times New Roman" w:eastAsia="Times New Roman" w:hAnsi="Times New Roman" w:cs="Times New Roman"/>
          <w:i/>
          <w:iCs/>
          <w:lang w:eastAsia="pl-PL"/>
        </w:rPr>
        <w:t xml:space="preserve"> *</w:t>
      </w:r>
      <w:r w:rsidRPr="00F62760">
        <w:rPr>
          <w:rFonts w:ascii="Times New Roman" w:eastAsia="Times New Roman" w:hAnsi="Times New Roman" w:cs="Times New Roman"/>
          <w:lang w:eastAsia="pl-PL"/>
        </w:rPr>
        <w:t>),</w:t>
      </w:r>
    </w:p>
    <w:p w14:paraId="5D75808A" w14:textId="77777777" w:rsidR="00F62760" w:rsidRPr="00F62760"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oferujemy termin realizacji przedmiotu umowy zgodnie z Rozdziałem IV SWZ.</w:t>
      </w:r>
    </w:p>
    <w:p w14:paraId="7FD105F2" w14:textId="2E1658DD" w:rsidR="00F62760" w:rsidRPr="00F62760" w:rsidRDefault="00F62760" w:rsidP="00C2647D">
      <w:pPr>
        <w:widowControl w:val="0"/>
        <w:numPr>
          <w:ilvl w:val="0"/>
          <w:numId w:val="26"/>
        </w:numPr>
        <w:tabs>
          <w:tab w:val="num" w:pos="567"/>
        </w:tabs>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 zgodnie z zapisami SWZ, oferujemy usługi gwarancyjne na przedmiot zamówienia spełniające warunki i wymagania wynikające ze SWZ, w szczególności w odniesieniu do ich zakresu, formy realizacji oraz wymaganego okresu.</w:t>
      </w:r>
      <w:r w:rsidR="00E251E3">
        <w:rPr>
          <w:rFonts w:ascii="Times New Roman" w:eastAsia="Times New Roman" w:hAnsi="Times New Roman" w:cs="Times New Roman"/>
          <w:lang w:eastAsia="pl-PL"/>
        </w:rPr>
        <w:t xml:space="preserve"> </w:t>
      </w:r>
    </w:p>
    <w:p w14:paraId="10DE10A0" w14:textId="77777777" w:rsidR="00F62760" w:rsidRPr="00F62760" w:rsidRDefault="00F62760" w:rsidP="00C2647D">
      <w:pPr>
        <w:widowControl w:val="0"/>
        <w:numPr>
          <w:ilvl w:val="0"/>
          <w:numId w:val="26"/>
        </w:numPr>
        <w:suppressAutoHyphens/>
        <w:spacing w:after="0" w:line="240" w:lineRule="auto"/>
        <w:contextualSpacing/>
        <w:rPr>
          <w:rFonts w:ascii="Times New Roman" w:eastAsia="Times New Roman" w:hAnsi="Times New Roman" w:cs="Times New Roman"/>
          <w:lang w:eastAsia="pl-PL"/>
        </w:rPr>
      </w:pPr>
      <w:r w:rsidRPr="00F62760">
        <w:rPr>
          <w:rFonts w:ascii="Times New Roman" w:eastAsia="Calibri" w:hAnsi="Times New Roman" w:cs="Times New Roman"/>
        </w:rPr>
        <w:t>oświadczamy, że wybór oferty:</w:t>
      </w:r>
    </w:p>
    <w:p w14:paraId="32307968" w14:textId="77777777" w:rsidR="00F62760" w:rsidRPr="00F62760" w:rsidRDefault="00F62760"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będzie prowadził do powstania u Zamawiającego obowiązku podatkowego zgodnie z przepisami o podatku od towarów i usług.*</w:t>
      </w:r>
    </w:p>
    <w:p w14:paraId="08AE55DD" w14:textId="77777777" w:rsidR="00F62760" w:rsidRPr="00F62760" w:rsidRDefault="00F62760"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będzie prowadził do powstania u Zamawiającego obowiązku podatkowego zgodnie </w:t>
      </w:r>
      <w:r w:rsidRPr="00F62760">
        <w:rPr>
          <w:rFonts w:ascii="Times New Roman" w:eastAsia="Times New Roman" w:hAnsi="Times New Roman" w:cs="Times New Roman"/>
          <w:lang w:eastAsia="pl-PL"/>
        </w:rPr>
        <w:br/>
        <w:t>z przepisami o podatku od towarów i usług. Powyższy obowiązek podatkowy będzie dotyczył ……………………………………… (</w:t>
      </w:r>
      <w:r w:rsidRPr="00F62760">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F62760">
        <w:rPr>
          <w:rFonts w:ascii="Times New Roman" w:eastAsia="Times New Roman" w:hAnsi="Times New Roman" w:cs="Times New Roman"/>
          <w:i/>
          <w:vertAlign w:val="superscript"/>
          <w:lang w:eastAsia="pl-PL"/>
        </w:rPr>
        <w:t xml:space="preserve"> </w:t>
      </w:r>
      <w:r w:rsidRPr="00F62760">
        <w:rPr>
          <w:rFonts w:ascii="Times New Roman" w:eastAsia="Times New Roman" w:hAnsi="Times New Roman" w:cs="Times New Roman"/>
          <w:lang w:eastAsia="pl-PL"/>
        </w:rPr>
        <w:t>objętych przedmiotem zamówienia.*</w:t>
      </w:r>
    </w:p>
    <w:p w14:paraId="2320B2EA" w14:textId="77777777" w:rsidR="00F62760" w:rsidRPr="00F62760"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51463A4"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 uważamy się za związanych niniejszą ofertą na czas wskazany w Rozdziale XI SWZ,</w:t>
      </w:r>
    </w:p>
    <w:p w14:paraId="7A3F2D57"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lastRenderedPageBreak/>
        <w:t xml:space="preserve">oświadczamy, że wypełniliśmy obowiązki informacyjne przewidziane w art. 13 lub art. 14 </w:t>
      </w:r>
      <w:r w:rsidRPr="00F62760">
        <w:rPr>
          <w:rFonts w:ascii="Times New Roman" w:eastAsia="Times New Roman" w:hAnsi="Times New Roman" w:cs="Times New Roman"/>
          <w:bCs/>
          <w:i/>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F62760">
        <w:rPr>
          <w:rFonts w:ascii="Times New Roman" w:eastAsia="Times New Roman" w:hAnsi="Times New Roman" w:cs="Times New Roman"/>
          <w:bCs/>
          <w:lang w:eastAsia="pl-PL"/>
        </w:rPr>
        <w:t xml:space="preserve">wobec osób fizycznych, </w:t>
      </w:r>
      <w:r w:rsidRPr="00F62760">
        <w:rPr>
          <w:rFonts w:ascii="Times New Roman" w:eastAsia="Times New Roman" w:hAnsi="Times New Roman" w:cs="Times New Roman"/>
          <w:lang w:eastAsia="pl-PL"/>
        </w:rPr>
        <w:t>od których dane osobowe bezpośrednio lub pośrednio pozyskaliśmy w celu ubiegania się o udzielenie zamówienia publicznego w niniejszym postępowaniu,</w:t>
      </w:r>
    </w:p>
    <w:p w14:paraId="64BB6D98"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jestem (</w:t>
      </w:r>
      <w:r w:rsidRPr="00F62760">
        <w:rPr>
          <w:rFonts w:ascii="Times New Roman" w:eastAsia="Times New Roman" w:hAnsi="Times New Roman" w:cs="Times New Roman"/>
          <w:i/>
          <w:iCs/>
          <w:lang w:eastAsia="pl-PL"/>
        </w:rPr>
        <w:t>należy wybrać z listy</w:t>
      </w:r>
      <w:r w:rsidRPr="00F62760">
        <w:rPr>
          <w:rFonts w:ascii="Times New Roman" w:eastAsia="Times New Roman" w:hAnsi="Times New Roman" w:cs="Times New Roman"/>
          <w:lang w:eastAsia="pl-PL"/>
        </w:rPr>
        <w:t>) mikroprzedsiębiorstwem, małym przedsiębiorstwem, średnim przedsiębiorstwem, jednoosobową działalność gospodarcza, osoba fizyczna nieprowadząca działalności gospodarczej, inny rodzaj,</w:t>
      </w:r>
    </w:p>
    <w:p w14:paraId="05685E54"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w przypadku przyznania zamówienia - zobowiązujemy się do zawarcia umowy w miejscu </w:t>
      </w:r>
      <w:r w:rsidRPr="00F62760">
        <w:rPr>
          <w:rFonts w:ascii="Times New Roman" w:eastAsia="Times New Roman" w:hAnsi="Times New Roman" w:cs="Times New Roman"/>
          <w:lang w:eastAsia="pl-PL"/>
        </w:rPr>
        <w:br/>
        <w:t>i terminie wyznaczonym przez Zamawiającego,</w:t>
      </w:r>
    </w:p>
    <w:p w14:paraId="0FF76488"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osobą upoważnioną do kontaktów z Zamawiającym w zakresie złożonej oferty oraz </w:t>
      </w:r>
      <w:r w:rsidRPr="00F62760">
        <w:rPr>
          <w:rFonts w:ascii="Times New Roman" w:eastAsia="Times New Roman" w:hAnsi="Times New Roman" w:cs="Times New Roman"/>
          <w:lang w:eastAsia="pl-PL"/>
        </w:rPr>
        <w:br/>
        <w:t>w sprawach dotyczących ewentualnej realizacji umowy jest: ……….…………….., e-mail: …………………., tel.: ………………….. (można wypełnić fakultatywnie),</w:t>
      </w:r>
    </w:p>
    <w:p w14:paraId="20D868BC"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oferta liczy </w:t>
      </w:r>
      <w:r w:rsidRPr="00F62760">
        <w:rPr>
          <w:rFonts w:ascii="Times New Roman" w:eastAsia="Times New Roman" w:hAnsi="Times New Roman" w:cs="Times New Roman"/>
          <w:b/>
          <w:u w:val="single"/>
          <w:lang w:eastAsia="pl-PL"/>
        </w:rPr>
        <w:t>........................*</w:t>
      </w:r>
      <w:r w:rsidRPr="00F62760">
        <w:rPr>
          <w:rFonts w:ascii="Times New Roman" w:eastAsia="Times New Roman" w:hAnsi="Times New Roman" w:cs="Times New Roman"/>
          <w:lang w:eastAsia="pl-PL"/>
        </w:rPr>
        <w:t xml:space="preserve"> kolejno ponumerowanych kart,</w:t>
      </w:r>
    </w:p>
    <w:p w14:paraId="2936B809"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załącznikami do niniejszego formularza oferty są:</w:t>
      </w:r>
    </w:p>
    <w:p w14:paraId="333EEC8A" w14:textId="77777777" w:rsidR="00F62760" w:rsidRPr="00F62760" w:rsidRDefault="00F62760" w:rsidP="00EA28EC">
      <w:pPr>
        <w:spacing w:after="0" w:line="240" w:lineRule="auto"/>
        <w:ind w:left="517"/>
        <w:rPr>
          <w:rFonts w:ascii="Times New Roman" w:eastAsia="Times New Roman" w:hAnsi="Times New Roman" w:cs="Times New Roman"/>
          <w:lang w:eastAsia="pl-PL"/>
        </w:rPr>
      </w:pPr>
    </w:p>
    <w:p w14:paraId="1005379D" w14:textId="77777777" w:rsidR="00F62760" w:rsidRPr="00F62760"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załącznik nr 1a – oświadczenie Wykonawcy o braku podstaw do wykluczenia,</w:t>
      </w:r>
    </w:p>
    <w:p w14:paraId="1FC0B637" w14:textId="77777777" w:rsidR="009C13E3"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załącznik nr </w:t>
      </w:r>
      <w:r w:rsidR="00EA28EC">
        <w:rPr>
          <w:rFonts w:ascii="Times New Roman" w:eastAsia="Times New Roman" w:hAnsi="Times New Roman" w:cs="Times New Roman"/>
          <w:lang w:eastAsia="pl-PL"/>
        </w:rPr>
        <w:t>2</w:t>
      </w:r>
      <w:r w:rsidRPr="00F62760">
        <w:rPr>
          <w:rFonts w:ascii="Times New Roman" w:eastAsia="Times New Roman" w:hAnsi="Times New Roman" w:cs="Times New Roman"/>
          <w:lang w:eastAsia="pl-PL"/>
        </w:rPr>
        <w:t xml:space="preserve"> – wykaz podwykonawców (o ile dotyczy),</w:t>
      </w:r>
    </w:p>
    <w:p w14:paraId="527B9EF6" w14:textId="4738F87C" w:rsidR="00F62760" w:rsidRPr="00F62760"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załącznik nr </w:t>
      </w:r>
      <w:r w:rsidR="00EA28EC">
        <w:rPr>
          <w:rFonts w:ascii="Times New Roman" w:eastAsia="Times New Roman" w:hAnsi="Times New Roman" w:cs="Times New Roman"/>
          <w:lang w:eastAsia="pl-PL"/>
        </w:rPr>
        <w:t>3</w:t>
      </w:r>
      <w:r w:rsidRPr="00F62760">
        <w:rPr>
          <w:rFonts w:ascii="Times New Roman" w:eastAsia="Times New Roman" w:hAnsi="Times New Roman" w:cs="Times New Roman"/>
          <w:lang w:eastAsia="pl-PL"/>
        </w:rPr>
        <w:t xml:space="preserve"> – wzór oświadczenia o braku podstaw do wykluczenia podmiotu udostępniającego, na którego zasoby powołuje się Wykonawca wraz z jego zobowiązaniem - </w:t>
      </w:r>
      <w:r w:rsidRPr="00F62760">
        <w:rPr>
          <w:rFonts w:ascii="Times New Roman" w:eastAsia="Times New Roman" w:hAnsi="Times New Roman" w:cs="Times New Roman"/>
          <w:i/>
          <w:lang w:eastAsia="pl-PL"/>
        </w:rPr>
        <w:t xml:space="preserve">należy złożyć odrębnie dla każdego podmiotu udostępniającego - </w:t>
      </w:r>
      <w:r w:rsidRPr="00F62760">
        <w:rPr>
          <w:rFonts w:ascii="Times New Roman" w:eastAsia="Times New Roman" w:hAnsi="Times New Roman" w:cs="Times New Roman"/>
          <w:lang w:eastAsia="pl-PL"/>
        </w:rPr>
        <w:t>(o ile dotyczy)</w:t>
      </w:r>
    </w:p>
    <w:p w14:paraId="6B8E2213" w14:textId="5A2545D3" w:rsidR="00F62760" w:rsidRPr="00F62760" w:rsidRDefault="009C13E3" w:rsidP="009C13E3">
      <w:pPr>
        <w:spacing w:after="0" w:line="240" w:lineRule="auto"/>
        <w:ind w:left="567" w:hanging="283"/>
        <w:contextualSpacing/>
        <w:rPr>
          <w:rFonts w:ascii="Times New Roman" w:eastAsia="Calibri" w:hAnsi="Times New Roman" w:cs="Times New Roman"/>
        </w:rPr>
      </w:pPr>
      <w:r>
        <w:rPr>
          <w:rFonts w:ascii="Times New Roman" w:eastAsia="Times New Roman" w:hAnsi="Times New Roman" w:cs="Times New Roman"/>
        </w:rPr>
        <w:t>z</w:t>
      </w:r>
      <w:r w:rsidR="00F62760" w:rsidRPr="00F62760">
        <w:rPr>
          <w:rFonts w:ascii="Times New Roman" w:eastAsia="Times New Roman" w:hAnsi="Times New Roman" w:cs="Times New Roman"/>
        </w:rPr>
        <w:t xml:space="preserve">ałącznik nr </w:t>
      </w:r>
      <w:r w:rsidR="00EA28EC">
        <w:rPr>
          <w:rFonts w:ascii="Times New Roman" w:eastAsia="Times New Roman" w:hAnsi="Times New Roman" w:cs="Times New Roman"/>
        </w:rPr>
        <w:t>4</w:t>
      </w:r>
      <w:r w:rsidR="00F62760" w:rsidRPr="00F62760">
        <w:rPr>
          <w:rFonts w:ascii="Times New Roman" w:eastAsia="Times New Roman" w:hAnsi="Times New Roman" w:cs="Times New Roman"/>
        </w:rPr>
        <w:t xml:space="preserve"> </w:t>
      </w:r>
      <w:r>
        <w:rPr>
          <w:rFonts w:ascii="Times New Roman" w:eastAsia="Times New Roman" w:hAnsi="Times New Roman" w:cs="Times New Roman"/>
        </w:rPr>
        <w:t>–</w:t>
      </w:r>
      <w:r w:rsidR="00F62760" w:rsidRPr="00F62760">
        <w:rPr>
          <w:rFonts w:ascii="Times New Roman" w:eastAsia="Times New Roman" w:hAnsi="Times New Roman" w:cs="Times New Roman"/>
        </w:rPr>
        <w:t xml:space="preserve"> </w:t>
      </w:r>
      <w:r>
        <w:rPr>
          <w:rFonts w:ascii="Times New Roman" w:eastAsia="Times New Roman" w:hAnsi="Times New Roman" w:cs="Times New Roman"/>
        </w:rPr>
        <w:t>kalkulacja ceny oferty</w:t>
      </w:r>
      <w:r w:rsidR="00F62760" w:rsidRPr="00F62760">
        <w:rPr>
          <w:rFonts w:ascii="Times New Roman" w:eastAsia="Times New Roman" w:hAnsi="Times New Roman" w:cs="Times New Roman"/>
        </w:rPr>
        <w:t>.</w:t>
      </w:r>
    </w:p>
    <w:p w14:paraId="46BE2385" w14:textId="77777777" w:rsidR="00F62760" w:rsidRPr="00F62760" w:rsidRDefault="00F62760" w:rsidP="009C13E3">
      <w:pPr>
        <w:widowControl w:val="0"/>
        <w:tabs>
          <w:tab w:val="num" w:pos="540"/>
        </w:tabs>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inne – .................................................................*.</w:t>
      </w:r>
    </w:p>
    <w:p w14:paraId="07657F75" w14:textId="77777777" w:rsidR="00F62760" w:rsidRPr="00F62760" w:rsidRDefault="00F62760" w:rsidP="00EA28EC">
      <w:pPr>
        <w:spacing w:after="0" w:line="240" w:lineRule="auto"/>
        <w:rPr>
          <w:rFonts w:ascii="Times New Roman" w:eastAsia="Times New Roman" w:hAnsi="Times New Roman" w:cs="Times New Roman"/>
          <w:b/>
          <w:bCs/>
          <w:i/>
          <w:iCs/>
          <w:u w:val="single"/>
          <w:lang w:eastAsia="pl-PL"/>
        </w:rPr>
      </w:pPr>
    </w:p>
    <w:p w14:paraId="5BD772AF" w14:textId="77777777" w:rsidR="00F62760" w:rsidRPr="00F62760" w:rsidRDefault="00F62760" w:rsidP="00EA28EC">
      <w:pPr>
        <w:spacing w:after="0" w:line="240" w:lineRule="auto"/>
        <w:ind w:left="360"/>
        <w:rPr>
          <w:rFonts w:ascii="Times New Roman" w:eastAsia="Times New Roman" w:hAnsi="Times New Roman" w:cs="Times New Roman"/>
          <w:lang w:eastAsia="pl-PL"/>
        </w:rPr>
      </w:pPr>
      <w:r w:rsidRPr="00F62760">
        <w:rPr>
          <w:rFonts w:ascii="Times New Roman" w:eastAsia="Times New Roman" w:hAnsi="Times New Roman" w:cs="Times New Roman"/>
          <w:b/>
          <w:bCs/>
          <w:i/>
          <w:iCs/>
          <w:u w:val="single"/>
          <w:lang w:eastAsia="pl-PL"/>
        </w:rPr>
        <w:t>Uwaga! Miejsca wykropkowane i/lub oznaczone „*” we wzorze formularza oferty i wzorach jego załączników Wykonawca zobowiązany jest odpowiednio do ich treści wypełnić lub skreślić.</w:t>
      </w:r>
    </w:p>
    <w:p w14:paraId="735792D7" w14:textId="77777777" w:rsidR="00F62760" w:rsidRPr="00F62760" w:rsidRDefault="00F62760" w:rsidP="00EA28EC">
      <w:pPr>
        <w:spacing w:after="0" w:line="240" w:lineRule="auto"/>
        <w:ind w:left="540"/>
        <w:outlineLvl w:val="0"/>
        <w:rPr>
          <w:rFonts w:ascii="Times New Roman" w:eastAsia="Times New Roman" w:hAnsi="Times New Roman" w:cs="Times New Roman"/>
          <w:b/>
          <w:bCs/>
          <w:lang w:eastAsia="pl-PL"/>
        </w:rPr>
      </w:pPr>
    </w:p>
    <w:p w14:paraId="01A93832" w14:textId="77777777" w:rsidR="00F62760" w:rsidRPr="00F62760" w:rsidRDefault="00F62760" w:rsidP="00EA28EC">
      <w:pPr>
        <w:spacing w:after="0" w:line="240" w:lineRule="auto"/>
        <w:jc w:val="right"/>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br w:type="page"/>
      </w:r>
      <w:r w:rsidRPr="00F62760">
        <w:rPr>
          <w:rFonts w:ascii="Times New Roman" w:eastAsia="Times New Roman" w:hAnsi="Times New Roman" w:cs="Times New Roman"/>
          <w:b/>
          <w:bCs/>
          <w:lang w:eastAsia="pl-PL"/>
        </w:rPr>
        <w:lastRenderedPageBreak/>
        <w:t>Załącznik nr 1a do formularza oferty</w:t>
      </w:r>
    </w:p>
    <w:p w14:paraId="53DD93D4"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p>
    <w:p w14:paraId="767D18A9" w14:textId="0B0863F7" w:rsidR="00F62760" w:rsidRPr="00F62760" w:rsidRDefault="00F62760" w:rsidP="00EA28EC">
      <w:pPr>
        <w:spacing w:after="0" w:line="240" w:lineRule="auto"/>
        <w:ind w:left="540"/>
        <w:jc w:val="center"/>
        <w:outlineLvl w:val="0"/>
        <w:rPr>
          <w:rFonts w:ascii="Times New Roman" w:eastAsia="Times New Roman" w:hAnsi="Times New Roman" w:cs="Times New Roman"/>
          <w:b/>
          <w:u w:val="single"/>
          <w:lang w:eastAsia="pl-PL"/>
        </w:rPr>
      </w:pPr>
      <w:r w:rsidRPr="00F62760">
        <w:rPr>
          <w:rFonts w:ascii="Times New Roman" w:eastAsia="Times New Roman" w:hAnsi="Times New Roman" w:cs="Times New Roman"/>
          <w:b/>
          <w:bCs/>
          <w:lang w:eastAsia="pl-PL"/>
        </w:rPr>
        <w:t>OŚWIADCZENIE</w:t>
      </w:r>
    </w:p>
    <w:p w14:paraId="3827FF3C"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u w:val="single"/>
          <w:lang w:eastAsia="pl-PL"/>
        </w:rPr>
        <w:t>DOTYCZĄCE PRZESŁANEK WYKLUCZENIA Z POSTĘPOWANIA</w:t>
      </w:r>
    </w:p>
    <w:p w14:paraId="717773BD"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bCs/>
          <w:lang w:eastAsia="pl-PL"/>
        </w:rPr>
      </w:pPr>
    </w:p>
    <w:p w14:paraId="0EA01CCA" w14:textId="4980BCEC" w:rsidR="00F62760" w:rsidRPr="00F62760" w:rsidRDefault="00F62760" w:rsidP="00EA28EC">
      <w:pPr>
        <w:tabs>
          <w:tab w:val="center" w:pos="4536"/>
          <w:tab w:val="right" w:pos="9072"/>
        </w:tabs>
        <w:spacing w:after="0" w:line="240" w:lineRule="auto"/>
        <w:rPr>
          <w:rFonts w:ascii="Times New Roman" w:eastAsia="Times New Roman" w:hAnsi="Times New Roman" w:cs="Times New Roman"/>
          <w:highlight w:val="yellow"/>
          <w:lang w:eastAsia="pl-PL"/>
        </w:rPr>
      </w:pPr>
      <w:r w:rsidRPr="00F62760">
        <w:rPr>
          <w:rFonts w:ascii="Times New Roman" w:eastAsia="Times New Roman" w:hAnsi="Times New Roman" w:cs="Times New Roman"/>
          <w:i/>
          <w:iCs/>
          <w:u w:val="single"/>
          <w:lang w:eastAsia="pl-PL"/>
        </w:rPr>
        <w:t xml:space="preserve">Składając ofertę w postępowaniu na </w:t>
      </w:r>
      <w:r w:rsidR="004A560D" w:rsidRPr="004A560D">
        <w:rPr>
          <w:rFonts w:ascii="Times New Roman" w:eastAsia="Times New Roman" w:hAnsi="Times New Roman" w:cs="Times New Roman"/>
          <w:i/>
          <w:iCs/>
          <w:u w:val="single"/>
          <w:lang w:eastAsia="pl-PL"/>
        </w:rPr>
        <w:t xml:space="preserve">wyłonienie Wykonawcy </w:t>
      </w:r>
      <w:r w:rsidR="00876F16" w:rsidRPr="00876F16">
        <w:rPr>
          <w:rFonts w:ascii="Times New Roman" w:eastAsia="Times New Roman" w:hAnsi="Times New Roman" w:cs="Times New Roman"/>
          <w:i/>
          <w:iCs/>
          <w:u w:val="single"/>
          <w:lang w:eastAsia="pl-PL"/>
        </w:rPr>
        <w:t xml:space="preserve">w zakresie wsparcia producenta </w:t>
      </w:r>
      <w:r w:rsidR="00F319BD" w:rsidRPr="00F319BD">
        <w:rPr>
          <w:rFonts w:ascii="Times New Roman" w:eastAsia="Times New Roman" w:hAnsi="Times New Roman" w:cs="Times New Roman"/>
          <w:i/>
          <w:iCs/>
          <w:u w:val="single"/>
          <w:lang w:eastAsia="pl-PL"/>
        </w:rPr>
        <w:t>dla posiadanych przez Uniwersytet Jagielloński urządzeń Infoblox.</w:t>
      </w:r>
      <w:r w:rsidRPr="00F62760">
        <w:rPr>
          <w:rFonts w:ascii="Times New Roman" w:eastAsia="Times New Roman" w:hAnsi="Times New Roman" w:cs="Times New Roman"/>
          <w:i/>
          <w:iCs/>
          <w:u w:val="single"/>
          <w:lang w:eastAsia="pl-PL"/>
        </w:rPr>
        <w:t>, nr sprawy 80.272.</w:t>
      </w:r>
      <w:r w:rsidR="00A1606D">
        <w:rPr>
          <w:rFonts w:ascii="Times New Roman" w:eastAsia="Times New Roman" w:hAnsi="Times New Roman" w:cs="Times New Roman"/>
          <w:i/>
          <w:iCs/>
          <w:u w:val="single"/>
          <w:lang w:eastAsia="pl-PL"/>
        </w:rPr>
        <w:t>396</w:t>
      </w:r>
      <w:r w:rsidRPr="00F62760">
        <w:rPr>
          <w:rFonts w:ascii="Times New Roman" w:eastAsia="Times New Roman" w:hAnsi="Times New Roman" w:cs="Times New Roman"/>
          <w:i/>
          <w:iCs/>
          <w:u w:val="single"/>
          <w:lang w:eastAsia="pl-PL"/>
        </w:rPr>
        <w:t>.202</w:t>
      </w:r>
      <w:r w:rsidR="00A1606D">
        <w:rPr>
          <w:rFonts w:ascii="Times New Roman" w:eastAsia="Times New Roman" w:hAnsi="Times New Roman" w:cs="Times New Roman"/>
          <w:i/>
          <w:iCs/>
          <w:u w:val="single"/>
          <w:lang w:eastAsia="pl-PL"/>
        </w:rPr>
        <w:t>3</w:t>
      </w:r>
      <w:r w:rsidRPr="00F62760">
        <w:rPr>
          <w:rFonts w:ascii="Times New Roman" w:eastAsia="Times New Roman" w:hAnsi="Times New Roman" w:cs="Times New Roman"/>
          <w:i/>
          <w:iCs/>
          <w:u w:val="single"/>
          <w:lang w:eastAsia="pl-PL"/>
        </w:rPr>
        <w:t xml:space="preserve"> </w:t>
      </w:r>
    </w:p>
    <w:p w14:paraId="2F7D2011" w14:textId="77777777" w:rsidR="00F62760" w:rsidRPr="00F62760" w:rsidRDefault="00F62760" w:rsidP="00EA28EC">
      <w:pPr>
        <w:widowControl w:val="0"/>
        <w:suppressAutoHyphens/>
        <w:spacing w:after="0" w:line="240" w:lineRule="auto"/>
        <w:rPr>
          <w:rFonts w:ascii="Times New Roman" w:eastAsia="Times New Roman" w:hAnsi="Times New Roman" w:cs="Times New Roman"/>
          <w:highlight w:val="yellow"/>
          <w:lang w:eastAsia="pl-PL"/>
        </w:rPr>
      </w:pPr>
    </w:p>
    <w:p w14:paraId="6E43E5DE" w14:textId="77777777" w:rsidR="00F62760" w:rsidRPr="00F62760" w:rsidRDefault="00F62760" w:rsidP="00C2647D">
      <w:pPr>
        <w:widowControl w:val="0"/>
        <w:numPr>
          <w:ilvl w:val="4"/>
          <w:numId w:val="28"/>
        </w:numPr>
        <w:suppressAutoHyphens/>
        <w:spacing w:after="0" w:line="240" w:lineRule="auto"/>
        <w:ind w:left="0" w:firstLine="0"/>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OŚWIADCZENIA DOTYCZĄCE WYKONAWCY</w:t>
      </w:r>
    </w:p>
    <w:p w14:paraId="3DD6709B" w14:textId="77777777" w:rsidR="00F62760" w:rsidRPr="00F62760" w:rsidRDefault="00F62760" w:rsidP="00EA28EC">
      <w:pPr>
        <w:widowControl w:val="0"/>
        <w:suppressAutoHyphens/>
        <w:spacing w:after="0" w:line="240" w:lineRule="auto"/>
        <w:rPr>
          <w:rFonts w:ascii="Times New Roman" w:eastAsia="Times New Roman" w:hAnsi="Times New Roman" w:cs="Times New Roman"/>
          <w:i/>
          <w:lang w:eastAsia="pl-PL"/>
        </w:rPr>
      </w:pPr>
      <w:r w:rsidRPr="00F62760">
        <w:rPr>
          <w:rFonts w:ascii="Times New Roman" w:eastAsia="Times New Roman" w:hAnsi="Times New Roman" w:cs="Times New Roman"/>
          <w:lang w:eastAsia="pl-PL"/>
        </w:rPr>
        <w:t>Oświadczam, że nie podlegam wykluczeniu z postępowania na podstawie art. 108 ust. 1 i art. 109 ust. 1 pkt 1, 4. 5, i od 7 do 10 ustawy PZP.</w:t>
      </w:r>
    </w:p>
    <w:p w14:paraId="66AAC6FE" w14:textId="77777777" w:rsidR="00F62760" w:rsidRPr="00F62760" w:rsidRDefault="00F62760" w:rsidP="00EA28EC">
      <w:pPr>
        <w:widowControl w:val="0"/>
        <w:suppressAutoHyphens/>
        <w:spacing w:after="0" w:line="240" w:lineRule="auto"/>
        <w:ind w:left="5664" w:firstLine="708"/>
        <w:rPr>
          <w:rFonts w:ascii="Times New Roman" w:eastAsia="Times New Roman" w:hAnsi="Times New Roman" w:cs="Times New Roman"/>
          <w:i/>
          <w:highlight w:val="yellow"/>
          <w:lang w:eastAsia="pl-PL"/>
        </w:rPr>
      </w:pPr>
    </w:p>
    <w:p w14:paraId="40A0F290"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7986548D"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3166A80C"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A49B3E5"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8872260"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33E699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4C664A0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B31FB6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F62760">
        <w:rPr>
          <w:rFonts w:ascii="Times New Roman" w:eastAsia="Times New Roman" w:hAnsi="Times New Roman" w:cs="Times New Roman"/>
          <w:i/>
          <w:lang w:eastAsia="pl-PL"/>
        </w:rPr>
        <w:t>(podać mającą zastosowanie podstawę wykluczenia spośród wskazanych powyżej)</w:t>
      </w:r>
    </w:p>
    <w:p w14:paraId="17858B1D"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793686F6"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3BE48ABF" w14:textId="77777777" w:rsidR="00F62760" w:rsidRPr="00F62760" w:rsidRDefault="00F62760" w:rsidP="00EA28EC">
      <w:pPr>
        <w:spacing w:after="0" w:line="240" w:lineRule="auto"/>
        <w:rPr>
          <w:rFonts w:ascii="Times New Roman" w:eastAsia="Times New Roman" w:hAnsi="Times New Roman" w:cs="Times New Roman"/>
          <w:i/>
          <w:highlight w:val="yellow"/>
          <w:lang w:eastAsia="pl-PL"/>
        </w:rPr>
      </w:pPr>
    </w:p>
    <w:p w14:paraId="49AB9322" w14:textId="77777777" w:rsidR="00F62760" w:rsidRPr="00F62760" w:rsidRDefault="00F62760" w:rsidP="00C2647D">
      <w:pPr>
        <w:widowControl w:val="0"/>
        <w:numPr>
          <w:ilvl w:val="4"/>
          <w:numId w:val="28"/>
        </w:numPr>
        <w:suppressAutoHyphens/>
        <w:spacing w:after="0" w:line="240" w:lineRule="auto"/>
        <w:ind w:left="0" w:firstLine="0"/>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OŚWIADCZENIE DOTYCZĄCE PODWYKONAWCY NIEBĘDĄCEGO PODMIOTEM, NA KTÓREGO ZASOBY POWOŁUJE SIĘ WYKONAWCA*</w:t>
      </w:r>
    </w:p>
    <w:p w14:paraId="56385FB5"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BBC933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w stosunku do następującego/ych podmiotu/tów, będącego/ych podwykonawcą/ami: </w:t>
      </w:r>
      <w:r w:rsidRPr="00F62760">
        <w:rPr>
          <w:rFonts w:ascii="Times New Roman" w:eastAsia="Times New Roman" w:hAnsi="Times New Roman" w:cs="Times New Roman"/>
          <w:i/>
          <w:lang w:eastAsia="pl-PL"/>
        </w:rPr>
        <w:t>(należy podać pełną nazwę/firmę, adres, a także w zależności od podmiotu: NIP/PESEL, KRS/CEiDG)</w:t>
      </w:r>
      <w:r w:rsidRPr="00F62760">
        <w:rPr>
          <w:rFonts w:ascii="Times New Roman" w:eastAsia="Times New Roman" w:hAnsi="Times New Roman" w:cs="Times New Roman"/>
          <w:lang w:eastAsia="pl-PL"/>
        </w:rPr>
        <w:t>,</w:t>
      </w:r>
    </w:p>
    <w:p w14:paraId="1C68BDD6"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 ……………………………………………………………………..….…… </w:t>
      </w:r>
    </w:p>
    <w:p w14:paraId="7947833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zachodzą podstawy wykluczenia z postępowania o udzielenie zamówienia.</w:t>
      </w:r>
    </w:p>
    <w:p w14:paraId="478107C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2624DB54" w14:textId="77777777" w:rsidR="00697E11" w:rsidRDefault="00697E11" w:rsidP="00EA28EC">
      <w:pPr>
        <w:spacing w:after="0" w:line="240" w:lineRule="auto"/>
        <w:ind w:left="540"/>
        <w:jc w:val="center"/>
        <w:rPr>
          <w:rFonts w:ascii="Times New Roman" w:eastAsia="Times New Roman" w:hAnsi="Times New Roman" w:cs="Times New Roman"/>
          <w:b/>
          <w:bCs/>
          <w:lang w:eastAsia="pl-PL"/>
        </w:rPr>
      </w:pPr>
    </w:p>
    <w:p w14:paraId="3ED63ADF" w14:textId="77777777" w:rsidR="00876F16" w:rsidRDefault="00876F16" w:rsidP="00EA28EC">
      <w:pPr>
        <w:spacing w:after="0" w:line="240" w:lineRule="auto"/>
        <w:ind w:left="540"/>
        <w:jc w:val="center"/>
        <w:rPr>
          <w:rFonts w:ascii="Times New Roman" w:eastAsia="Times New Roman" w:hAnsi="Times New Roman" w:cs="Times New Roman"/>
          <w:b/>
          <w:bCs/>
          <w:lang w:eastAsia="pl-PL"/>
        </w:rPr>
      </w:pPr>
    </w:p>
    <w:p w14:paraId="3C154061" w14:textId="38F8E0D6" w:rsidR="00F62760" w:rsidRPr="00F62760" w:rsidRDefault="00F62760" w:rsidP="00EA28EC">
      <w:pPr>
        <w:spacing w:after="0" w:line="240" w:lineRule="auto"/>
        <w:ind w:left="540"/>
        <w:jc w:val="center"/>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lastRenderedPageBreak/>
        <w:t>OŚWIADCZENIE</w:t>
      </w:r>
    </w:p>
    <w:p w14:paraId="16539B36"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p w14:paraId="20763585" w14:textId="77777777" w:rsidR="00F62760" w:rsidRPr="00F62760" w:rsidRDefault="00F62760" w:rsidP="00EA28EC">
      <w:pPr>
        <w:widowControl w:val="0"/>
        <w:suppressAutoHyphens/>
        <w:spacing w:after="0" w:line="240" w:lineRule="auto"/>
        <w:rPr>
          <w:rFonts w:ascii="Times New Roman" w:eastAsia="Times New Roman" w:hAnsi="Times New Roman" w:cs="Times New Roman"/>
          <w:i/>
          <w:lang w:eastAsia="pl-PL"/>
        </w:rPr>
      </w:pPr>
      <w:r w:rsidRPr="00F62760">
        <w:rPr>
          <w:rFonts w:ascii="Times New Roman" w:eastAsia="Times New Roman" w:hAnsi="Times New Roman" w:cs="Times New Roman"/>
          <w:lang w:eastAsia="pl-PL"/>
        </w:rPr>
        <w:t xml:space="preserve">Oświadczam, że w stosunku do podmiotu ……………… </w:t>
      </w:r>
      <w:r w:rsidRPr="00F62760">
        <w:rPr>
          <w:rFonts w:ascii="Times New Roman" w:eastAsia="Times New Roman" w:hAnsi="Times New Roman" w:cs="Times New Roman"/>
          <w:i/>
          <w:lang w:eastAsia="pl-PL"/>
        </w:rPr>
        <w:t>(należy podać pełną nazwę/firmę, adres, a także w zależności od podmiotu: NIP/PESEL, KRS/CEiDG)</w:t>
      </w:r>
    </w:p>
    <w:p w14:paraId="71EFED0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zachodzą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podjęte zostały następujące środki naprawcze:</w:t>
      </w:r>
    </w:p>
    <w:p w14:paraId="1C6625B4" w14:textId="77777777" w:rsidR="00F62760" w:rsidRPr="00F62760" w:rsidRDefault="00F62760" w:rsidP="00EA28EC">
      <w:pPr>
        <w:widowControl w:val="0"/>
        <w:suppressAutoHyphens/>
        <w:spacing w:after="0" w:line="240" w:lineRule="auto"/>
        <w:rPr>
          <w:rFonts w:ascii="Times New Roman" w:eastAsia="Times New Roman" w:hAnsi="Times New Roman" w:cs="Times New Roman"/>
          <w:b/>
          <w:highlight w:val="yellow"/>
          <w:lang w:eastAsia="pl-PL"/>
        </w:rPr>
      </w:pPr>
      <w:r w:rsidRPr="00F62760">
        <w:rPr>
          <w:rFonts w:ascii="Times New Roman" w:eastAsia="Times New Roman" w:hAnsi="Times New Roman" w:cs="Times New Roman"/>
          <w:lang w:eastAsia="pl-PL"/>
        </w:rPr>
        <w:t>…………………………………………………………………………………………..…………………...........…………………………………………………………………………………………………..………………….......</w:t>
      </w:r>
    </w:p>
    <w:p w14:paraId="15C1285C"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wszystkie informacje podane w powyższych oświadczeniach są aktualne </w:t>
      </w:r>
      <w:r w:rsidRPr="00F62760">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2E360D3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6AA5CEDE" w14:textId="77777777" w:rsidR="00F62760" w:rsidRPr="00F62760" w:rsidRDefault="00F62760" w:rsidP="00EA28EC">
      <w:pPr>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br w:type="page"/>
      </w:r>
    </w:p>
    <w:p w14:paraId="12A70BFA" w14:textId="77777777" w:rsidR="00F62760" w:rsidRPr="00F62760" w:rsidRDefault="00F62760" w:rsidP="00EA28EC">
      <w:pPr>
        <w:adjustRightInd w:val="0"/>
        <w:spacing w:after="0" w:line="240" w:lineRule="auto"/>
        <w:ind w:left="2340"/>
        <w:contextualSpacing/>
        <w:textAlignment w:val="baseline"/>
        <w:rPr>
          <w:rFonts w:ascii="Times New Roman" w:eastAsia="Calibri" w:hAnsi="Times New Roman" w:cs="Times New Roman"/>
        </w:rPr>
      </w:pPr>
    </w:p>
    <w:p w14:paraId="02165F9C" w14:textId="336335A4" w:rsidR="00F62760" w:rsidRPr="00F62760" w:rsidRDefault="00F62760" w:rsidP="00EA28EC">
      <w:pPr>
        <w:spacing w:after="0" w:line="240" w:lineRule="auto"/>
        <w:ind w:left="540"/>
        <w:jc w:val="right"/>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 xml:space="preserve">Załącznik nr </w:t>
      </w:r>
      <w:r w:rsidR="00EA28EC">
        <w:rPr>
          <w:rFonts w:ascii="Times New Roman" w:eastAsia="Times New Roman" w:hAnsi="Times New Roman" w:cs="Times New Roman"/>
          <w:b/>
          <w:lang w:eastAsia="pl-PL"/>
        </w:rPr>
        <w:t>2</w:t>
      </w:r>
      <w:r w:rsidRPr="00F62760">
        <w:rPr>
          <w:rFonts w:ascii="Times New Roman" w:eastAsia="Times New Roman" w:hAnsi="Times New Roman" w:cs="Times New Roman"/>
          <w:b/>
          <w:lang w:eastAsia="pl-PL"/>
        </w:rPr>
        <w:t xml:space="preserve"> do formularza oferty</w:t>
      </w:r>
    </w:p>
    <w:p w14:paraId="2F5E876A"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r w:rsidRPr="00F62760">
        <w:rPr>
          <w:rFonts w:ascii="Times New Roman" w:eastAsia="Times New Roman" w:hAnsi="Times New Roman" w:cs="Times New Roman"/>
          <w:i/>
          <w:lang w:eastAsia="pl-PL"/>
        </w:rPr>
        <w:t>(Pieczęć firmowa Wykonawcy)</w:t>
      </w:r>
    </w:p>
    <w:p w14:paraId="587DB9A3"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p w14:paraId="6A4781AC"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54468D0F" w14:textId="77777777" w:rsidR="00F62760" w:rsidRPr="00F62760" w:rsidRDefault="00F62760" w:rsidP="00EA28EC">
      <w:pPr>
        <w:spacing w:after="0" w:line="240" w:lineRule="auto"/>
        <w:ind w:left="540"/>
        <w:jc w:val="center"/>
        <w:rPr>
          <w:rFonts w:ascii="Times New Roman" w:eastAsia="Times New Roman" w:hAnsi="Times New Roman" w:cs="Times New Roman"/>
          <w:b/>
          <w:iCs/>
          <w:color w:val="000000"/>
          <w:lang w:eastAsia="pl-PL"/>
        </w:rPr>
      </w:pPr>
      <w:r w:rsidRPr="00F62760">
        <w:rPr>
          <w:rFonts w:ascii="Times New Roman" w:eastAsia="Times New Roman" w:hAnsi="Times New Roman" w:cs="Times New Roman"/>
          <w:b/>
          <w:iCs/>
          <w:color w:val="000000"/>
          <w:lang w:eastAsia="pl-PL"/>
        </w:rPr>
        <w:t>OŚWIADCZENIE</w:t>
      </w:r>
    </w:p>
    <w:p w14:paraId="319E4FAB" w14:textId="77777777" w:rsidR="00F62760" w:rsidRPr="00F62760" w:rsidRDefault="00F62760" w:rsidP="00EA28EC">
      <w:pPr>
        <w:spacing w:after="0" w:line="240" w:lineRule="auto"/>
        <w:ind w:left="540"/>
        <w:jc w:val="center"/>
        <w:rPr>
          <w:rFonts w:ascii="Times New Roman" w:eastAsia="Times New Roman" w:hAnsi="Times New Roman" w:cs="Times New Roman"/>
          <w:b/>
          <w:iCs/>
          <w:color w:val="000000"/>
          <w:lang w:eastAsia="pl-PL"/>
        </w:rPr>
      </w:pPr>
      <w:r w:rsidRPr="00F62760">
        <w:rPr>
          <w:rFonts w:ascii="Times New Roman" w:eastAsia="Times New Roman" w:hAnsi="Times New Roman" w:cs="Times New Roman"/>
          <w:b/>
          <w:iCs/>
          <w:color w:val="000000"/>
          <w:lang w:eastAsia="pl-PL"/>
        </w:rPr>
        <w:t>(wykaz podwykonawców)</w:t>
      </w:r>
    </w:p>
    <w:p w14:paraId="21631715"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17950CD" w14:textId="77777777" w:rsidR="00F62760" w:rsidRPr="00F62760" w:rsidRDefault="00F62760" w:rsidP="00EA28EC">
      <w:pPr>
        <w:spacing w:after="0" w:line="240" w:lineRule="auto"/>
        <w:ind w:firstLine="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w:t>
      </w:r>
    </w:p>
    <w:p w14:paraId="561DAFF3"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4BF3D14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powierzamy* następującym podwykonawcom wykonanie następujących części (zakresu) zamówienia</w:t>
      </w:r>
    </w:p>
    <w:p w14:paraId="63B035A8"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A0755F4" w14:textId="77777777" w:rsidR="00F62760" w:rsidRPr="00F62760" w:rsidRDefault="00F62760" w:rsidP="00C2647D">
      <w:pPr>
        <w:widowControl w:val="0"/>
        <w:numPr>
          <w:ilvl w:val="4"/>
          <w:numId w:val="40"/>
        </w:numPr>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Podwykonawca </w:t>
      </w:r>
      <w:r w:rsidRPr="00F62760">
        <w:rPr>
          <w:rFonts w:ascii="Times New Roman" w:eastAsia="Times New Roman" w:hAnsi="Times New Roman" w:cs="Times New Roman"/>
          <w:i/>
          <w:lang w:eastAsia="pl-PL"/>
        </w:rPr>
        <w:t xml:space="preserve">(podać pełną nazwę/firmę, adres, a także w zależności od podmiotu: NIP/PESEL, KRS/CEiDG) - </w:t>
      </w:r>
      <w:r w:rsidRPr="00F62760">
        <w:rPr>
          <w:rFonts w:ascii="Times New Roman" w:eastAsia="Times New Roman" w:hAnsi="Times New Roman" w:cs="Times New Roman"/>
          <w:lang w:eastAsia="pl-PL"/>
        </w:rPr>
        <w:t>……………………………………………………………………………………</w:t>
      </w:r>
    </w:p>
    <w:p w14:paraId="06796F60"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zakres zamówienia: </w:t>
      </w:r>
    </w:p>
    <w:p w14:paraId="7BB2618E"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55580D2" w14:textId="77777777" w:rsidR="00F62760" w:rsidRPr="00F62760" w:rsidRDefault="00F62760" w:rsidP="00EA28EC">
      <w:pPr>
        <w:spacing w:after="0" w:line="240" w:lineRule="auto"/>
        <w:ind w:left="720"/>
        <w:rPr>
          <w:rFonts w:ascii="Times New Roman" w:eastAsia="Times New Roman" w:hAnsi="Times New Roman" w:cs="Times New Roman"/>
          <w:lang w:eastAsia="pl-PL"/>
        </w:rPr>
      </w:pPr>
    </w:p>
    <w:p w14:paraId="3C3BB20F" w14:textId="3FC36C9B" w:rsidR="00F62760" w:rsidRPr="00F62760" w:rsidRDefault="008239B5" w:rsidP="00EA28EC">
      <w:pPr>
        <w:spacing w:after="0" w:line="240" w:lineRule="auto"/>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 </w:t>
      </w:r>
      <w:r w:rsidR="00F62760" w:rsidRPr="00F62760">
        <w:rPr>
          <w:rFonts w:ascii="Times New Roman" w:eastAsia="Times New Roman" w:hAnsi="Times New Roman" w:cs="Times New Roman"/>
          <w:lang w:eastAsia="pl-PL"/>
        </w:rPr>
        <w:t>2.</w:t>
      </w:r>
      <w:r w:rsidR="000F4F2E">
        <w:rPr>
          <w:rFonts w:ascii="Times New Roman" w:eastAsia="Times New Roman" w:hAnsi="Times New Roman" w:cs="Times New Roman"/>
          <w:lang w:eastAsia="pl-PL"/>
        </w:rPr>
        <w:t xml:space="preserve"> </w:t>
      </w:r>
      <w:r w:rsidR="00F62760" w:rsidRPr="00F62760">
        <w:rPr>
          <w:rFonts w:ascii="Times New Roman" w:eastAsia="Times New Roman" w:hAnsi="Times New Roman" w:cs="Times New Roman"/>
          <w:lang w:eastAsia="pl-PL"/>
        </w:rPr>
        <w:t xml:space="preserve">Podwykonawca </w:t>
      </w:r>
      <w:r w:rsidR="00F62760" w:rsidRPr="00F62760">
        <w:rPr>
          <w:rFonts w:ascii="Times New Roman" w:eastAsia="Times New Roman" w:hAnsi="Times New Roman" w:cs="Times New Roman"/>
          <w:i/>
          <w:lang w:eastAsia="pl-PL"/>
        </w:rPr>
        <w:t>(podać pełną nazwę/firmę, adres, a także w zależności od podmiotu:</w:t>
      </w:r>
      <w:r>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i/>
          <w:lang w:eastAsia="pl-PL"/>
        </w:rPr>
        <w:t>NIP/PESEL, KRS/</w:t>
      </w:r>
      <w:proofErr w:type="spellStart"/>
      <w:r w:rsidR="00F62760" w:rsidRPr="00F62760">
        <w:rPr>
          <w:rFonts w:ascii="Times New Roman" w:eastAsia="Times New Roman" w:hAnsi="Times New Roman" w:cs="Times New Roman"/>
          <w:i/>
          <w:lang w:eastAsia="pl-PL"/>
        </w:rPr>
        <w:t>CEiDG</w:t>
      </w:r>
      <w:proofErr w:type="spellEnd"/>
      <w:r w:rsidR="00F62760" w:rsidRPr="00F62760">
        <w:rPr>
          <w:rFonts w:ascii="Times New Roman" w:eastAsia="Times New Roman" w:hAnsi="Times New Roman" w:cs="Times New Roman"/>
          <w:i/>
          <w:lang w:eastAsia="pl-PL"/>
        </w:rPr>
        <w:t>) -</w:t>
      </w:r>
      <w:r>
        <w:rPr>
          <w:rFonts w:ascii="Times New Roman" w:eastAsia="Times New Roman" w:hAnsi="Times New Roman" w:cs="Times New Roman"/>
          <w:i/>
          <w:lang w:eastAsia="pl-PL"/>
        </w:rPr>
        <w:t xml:space="preserve">  </w:t>
      </w:r>
    </w:p>
    <w:p w14:paraId="592AC503" w14:textId="3F0C3F90" w:rsidR="00F62760" w:rsidRPr="00F62760" w:rsidRDefault="008239B5" w:rsidP="00EA28E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i/>
          <w:lang w:eastAsia="pl-PL"/>
        </w:rPr>
        <w:t xml:space="preserve">  </w:t>
      </w:r>
      <w:r w:rsidR="000F4F2E">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lang w:eastAsia="pl-PL"/>
        </w:rPr>
        <w:t>…………………………………………………………………………………………</w:t>
      </w:r>
    </w:p>
    <w:p w14:paraId="58D4DC94"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zakres zamówienia: </w:t>
      </w:r>
    </w:p>
    <w:p w14:paraId="791F0775"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366E10B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3783DDAD" w14:textId="5433B5F7"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000F4F2E">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nie powierzamy* podwykonawcom żadnej części (zakresu) zamówienia</w:t>
      </w:r>
    </w:p>
    <w:p w14:paraId="58DBFB3B"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0A41E7EB" w14:textId="7FF28C73"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(jeżeli Wykonawca nie wykreśli żadnej z powyższych opcji, Zamawiający uzna, że nie powierza podwykonawcom wykonania żadnych prac objętych niniejszym</w:t>
      </w:r>
      <w:r w:rsidR="00E251E3">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zamówieniem)</w:t>
      </w:r>
    </w:p>
    <w:p w14:paraId="1D6AE1EA"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286982AF"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2C741A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612E617B"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4B5EA657" w14:textId="77777777" w:rsidR="00F62760" w:rsidRPr="00F62760" w:rsidRDefault="00F62760" w:rsidP="00EA28EC">
      <w:pPr>
        <w:spacing w:after="0" w:line="240" w:lineRule="auto"/>
        <w:ind w:left="540"/>
        <w:rPr>
          <w:rFonts w:ascii="Times New Roman" w:eastAsia="Times New Roman" w:hAnsi="Times New Roman" w:cs="Times New Roman"/>
          <w:i/>
          <w:iCs/>
          <w:lang w:eastAsia="pl-PL"/>
        </w:rPr>
      </w:pPr>
    </w:p>
    <w:p w14:paraId="09203EB6" w14:textId="77777777" w:rsidR="00F62760" w:rsidRPr="00F62760" w:rsidRDefault="00F62760" w:rsidP="00EA28EC">
      <w:pPr>
        <w:spacing w:after="0" w:line="240" w:lineRule="auto"/>
        <w:ind w:left="539"/>
        <w:rPr>
          <w:rFonts w:ascii="Times New Roman" w:eastAsia="Times New Roman" w:hAnsi="Times New Roman" w:cs="Times New Roman"/>
          <w:i/>
          <w:u w:val="single"/>
          <w:lang w:eastAsia="pl-PL"/>
        </w:rPr>
      </w:pPr>
      <w:r w:rsidRPr="00F62760">
        <w:rPr>
          <w:rFonts w:ascii="Times New Roman" w:eastAsia="Times New Roman" w:hAnsi="Times New Roman" w:cs="Times New Roman"/>
          <w:i/>
          <w:lang w:eastAsia="pl-PL"/>
        </w:rPr>
        <w:t>* niepotrzebne skreślić</w:t>
      </w:r>
    </w:p>
    <w:p w14:paraId="35127D32"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2159C008"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0B28B6B8"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33F67315"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10A9B5FD"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59B757B7"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69ACF925" w14:textId="77777777" w:rsidR="00F62760" w:rsidRPr="00F62760" w:rsidRDefault="00F62760" w:rsidP="00EA28EC">
      <w:pPr>
        <w:spacing w:after="0" w:line="240" w:lineRule="auto"/>
        <w:ind w:left="540"/>
        <w:rPr>
          <w:rFonts w:ascii="Times New Roman" w:eastAsia="Times New Roman" w:hAnsi="Times New Roman" w:cs="Times New Roman"/>
          <w:b/>
          <w:lang w:eastAsia="pl-PL"/>
        </w:rPr>
      </w:pPr>
      <w:r w:rsidRPr="00F62760">
        <w:rPr>
          <w:rFonts w:ascii="Times New Roman" w:eastAsia="Times New Roman" w:hAnsi="Times New Roman" w:cs="Times New Roman"/>
          <w:b/>
          <w:highlight w:val="yellow"/>
          <w:lang w:eastAsia="pl-PL"/>
        </w:rPr>
        <w:br w:type="page"/>
      </w:r>
    </w:p>
    <w:p w14:paraId="2BDEEF56" w14:textId="77777777" w:rsidR="00F62760" w:rsidRPr="00F62760" w:rsidRDefault="00F62760" w:rsidP="00EA28EC">
      <w:pPr>
        <w:spacing w:after="0" w:line="240" w:lineRule="auto"/>
        <w:ind w:left="540"/>
        <w:rPr>
          <w:rFonts w:ascii="Times New Roman" w:eastAsia="Times New Roman" w:hAnsi="Times New Roman" w:cs="Times New Roman"/>
          <w:b/>
          <w:lang w:eastAsia="pl-PL"/>
        </w:rPr>
      </w:pPr>
    </w:p>
    <w:p w14:paraId="2290897D" w14:textId="4E7470B2" w:rsidR="00F62760" w:rsidRPr="00F62760" w:rsidRDefault="00F62760" w:rsidP="00EA28EC">
      <w:pPr>
        <w:spacing w:after="0" w:line="240" w:lineRule="auto"/>
        <w:ind w:left="540"/>
        <w:jc w:val="right"/>
        <w:rPr>
          <w:rFonts w:ascii="Times New Roman" w:eastAsia="Times New Roman" w:hAnsi="Times New Roman" w:cs="Times New Roman"/>
          <w:b/>
          <w:lang w:eastAsia="pl-PL"/>
        </w:rPr>
      </w:pPr>
      <w:bookmarkStart w:id="7" w:name="_Hlk114053518"/>
      <w:r w:rsidRPr="00F62760">
        <w:rPr>
          <w:rFonts w:ascii="Times New Roman" w:eastAsia="Times New Roman" w:hAnsi="Times New Roman" w:cs="Times New Roman"/>
          <w:b/>
          <w:lang w:eastAsia="pl-PL"/>
        </w:rPr>
        <w:t xml:space="preserve">Załącznik nr </w:t>
      </w:r>
      <w:r w:rsidR="00EA28EC">
        <w:rPr>
          <w:rFonts w:ascii="Times New Roman" w:eastAsia="Times New Roman" w:hAnsi="Times New Roman" w:cs="Times New Roman"/>
          <w:b/>
          <w:lang w:eastAsia="pl-PL"/>
        </w:rPr>
        <w:t>3</w:t>
      </w:r>
      <w:r w:rsidRPr="00F62760">
        <w:rPr>
          <w:rFonts w:ascii="Times New Roman" w:eastAsia="Times New Roman" w:hAnsi="Times New Roman" w:cs="Times New Roman"/>
          <w:b/>
          <w:lang w:eastAsia="pl-PL"/>
        </w:rPr>
        <w:t xml:space="preserve"> do formularza oferty</w:t>
      </w:r>
    </w:p>
    <w:p w14:paraId="1DF752AF"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bookmarkEnd w:id="7"/>
    <w:p w14:paraId="342BC7FC" w14:textId="77777777" w:rsidR="00F62760" w:rsidRPr="00F62760" w:rsidRDefault="00F62760" w:rsidP="00EA28EC">
      <w:pPr>
        <w:spacing w:after="0" w:line="240" w:lineRule="auto"/>
        <w:ind w:left="540"/>
        <w:outlineLvl w:val="0"/>
        <w:rPr>
          <w:rFonts w:ascii="Times New Roman" w:eastAsia="Times New Roman" w:hAnsi="Times New Roman" w:cs="Times New Roman"/>
          <w:b/>
          <w:bCs/>
          <w:lang w:eastAsia="pl-PL"/>
        </w:rPr>
      </w:pPr>
    </w:p>
    <w:p w14:paraId="0EA3E22C"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u w:val="single"/>
          <w:lang w:eastAsia="pl-PL"/>
        </w:rPr>
      </w:pPr>
      <w:r w:rsidRPr="00F62760">
        <w:rPr>
          <w:rFonts w:ascii="Times New Roman" w:eastAsia="Times New Roman" w:hAnsi="Times New Roman" w:cs="Times New Roman"/>
          <w:b/>
          <w:bCs/>
          <w:u w:val="single"/>
          <w:lang w:eastAsia="pl-PL"/>
        </w:rPr>
        <w:t>OŚWIADCZENIE</w:t>
      </w:r>
      <w:r w:rsidRPr="00F62760">
        <w:rPr>
          <w:rFonts w:ascii="Times New Roman" w:eastAsia="Times New Roman" w:hAnsi="Times New Roman" w:cs="Times New Roman"/>
          <w:b/>
          <w:u w:val="single"/>
          <w:lang w:eastAsia="pl-PL"/>
        </w:rPr>
        <w:t xml:space="preserve"> DOTYCZACE PODMIOTU UDOSTĘPNIAJĄCEGO ZASOBY</w:t>
      </w:r>
    </w:p>
    <w:p w14:paraId="40285A5F" w14:textId="64143AD9" w:rsidR="00F62760" w:rsidRPr="00F62760" w:rsidRDefault="00F62760" w:rsidP="00EA28EC">
      <w:pPr>
        <w:spacing w:after="0" w:line="240" w:lineRule="auto"/>
        <w:ind w:left="540"/>
        <w:jc w:val="center"/>
        <w:outlineLvl w:val="0"/>
        <w:rPr>
          <w:rFonts w:ascii="Times New Roman" w:eastAsia="Times New Roman" w:hAnsi="Times New Roman" w:cs="Times New Roman"/>
          <w:i/>
          <w:u w:val="single"/>
          <w:lang w:eastAsia="pl-PL"/>
        </w:rPr>
      </w:pPr>
      <w:r w:rsidRPr="00F62760">
        <w:rPr>
          <w:rFonts w:ascii="Times New Roman" w:eastAsia="Times New Roman" w:hAnsi="Times New Roman" w:cs="Times New Roman"/>
          <w:bCs/>
          <w:i/>
          <w:lang w:eastAsia="pl-PL"/>
        </w:rPr>
        <w:t>(</w:t>
      </w:r>
      <w:r w:rsidRPr="00F62760">
        <w:rPr>
          <w:rFonts w:ascii="Times New Roman" w:eastAsia="Times New Roman" w:hAnsi="Times New Roman" w:cs="Times New Roman"/>
          <w:bCs/>
          <w:i/>
          <w:u w:val="single"/>
          <w:lang w:eastAsia="pl-PL"/>
        </w:rPr>
        <w:t>należy przedstawić dla każdego podmiotu udostępniającego zasoby wykonawcy oddzielnie – oświadczenie składane przez podmiot udostępniający</w:t>
      </w:r>
      <w:r w:rsidRPr="00F62760">
        <w:rPr>
          <w:rFonts w:ascii="Times New Roman" w:eastAsia="Times New Roman" w:hAnsi="Times New Roman" w:cs="Times New Roman"/>
          <w:bCs/>
          <w:i/>
          <w:lang w:eastAsia="pl-PL"/>
        </w:rPr>
        <w:t>)</w:t>
      </w:r>
    </w:p>
    <w:p w14:paraId="671FC4AD" w14:textId="77777777" w:rsidR="00F62760" w:rsidRPr="00F62760" w:rsidRDefault="00F62760" w:rsidP="00EA28EC">
      <w:pPr>
        <w:spacing w:after="0" w:line="240" w:lineRule="auto"/>
        <w:ind w:left="540"/>
        <w:outlineLvl w:val="0"/>
        <w:rPr>
          <w:rFonts w:ascii="Times New Roman" w:eastAsia="Times New Roman" w:hAnsi="Times New Roman" w:cs="Times New Roman"/>
          <w:b/>
          <w:u w:val="single"/>
          <w:lang w:eastAsia="pl-PL"/>
        </w:rPr>
      </w:pPr>
    </w:p>
    <w:tbl>
      <w:tblPr>
        <w:tblW w:w="9211" w:type="dxa"/>
        <w:tblCellMar>
          <w:left w:w="70" w:type="dxa"/>
          <w:right w:w="70" w:type="dxa"/>
        </w:tblCellMar>
        <w:tblLook w:val="0000" w:firstRow="0" w:lastRow="0" w:firstColumn="0" w:lastColumn="0" w:noHBand="0" w:noVBand="0"/>
      </w:tblPr>
      <w:tblGrid>
        <w:gridCol w:w="1986"/>
        <w:gridCol w:w="7225"/>
      </w:tblGrid>
      <w:tr w:rsidR="00F62760" w:rsidRPr="00F62760" w14:paraId="66E51B6C" w14:textId="77777777" w:rsidTr="009063CD">
        <w:trPr>
          <w:trHeight w:val="426"/>
        </w:trPr>
        <w:tc>
          <w:tcPr>
            <w:tcW w:w="1986" w:type="dxa"/>
            <w:vAlign w:val="bottom"/>
          </w:tcPr>
          <w:p w14:paraId="48C91CB4"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Nazwa </w:t>
            </w:r>
          </w:p>
        </w:tc>
        <w:tc>
          <w:tcPr>
            <w:tcW w:w="7225" w:type="dxa"/>
            <w:vAlign w:val="bottom"/>
          </w:tcPr>
          <w:p w14:paraId="665F08E5"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pacing w:val="40"/>
                <w:lang w:eastAsia="pl-PL"/>
              </w:rPr>
            </w:pPr>
            <w:r w:rsidRPr="00F62760">
              <w:rPr>
                <w:rFonts w:ascii="Times New Roman" w:eastAsia="Times New Roman" w:hAnsi="Times New Roman" w:cs="Times New Roman"/>
                <w:spacing w:val="40"/>
                <w:lang w:eastAsia="pl-PL"/>
              </w:rPr>
              <w:t>......................................................................</w:t>
            </w:r>
          </w:p>
        </w:tc>
      </w:tr>
      <w:tr w:rsidR="00F62760" w:rsidRPr="00F62760" w14:paraId="507FF18A" w14:textId="77777777" w:rsidTr="009063CD">
        <w:trPr>
          <w:trHeight w:val="427"/>
        </w:trPr>
        <w:tc>
          <w:tcPr>
            <w:tcW w:w="1986" w:type="dxa"/>
            <w:vAlign w:val="bottom"/>
          </w:tcPr>
          <w:p w14:paraId="7E59DD17"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w:t>
            </w:r>
          </w:p>
        </w:tc>
        <w:tc>
          <w:tcPr>
            <w:tcW w:w="7225" w:type="dxa"/>
            <w:vAlign w:val="bottom"/>
          </w:tcPr>
          <w:p w14:paraId="5883B9E8"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spacing w:val="40"/>
                <w:lang w:eastAsia="pl-PL"/>
              </w:rPr>
              <w:t>......................................................................</w:t>
            </w:r>
          </w:p>
        </w:tc>
      </w:tr>
    </w:tbl>
    <w:p w14:paraId="5762296D" w14:textId="77777777" w:rsidR="00F62760" w:rsidRPr="00F62760" w:rsidRDefault="00F62760" w:rsidP="00EA28EC">
      <w:pPr>
        <w:spacing w:after="0" w:line="240" w:lineRule="auto"/>
        <w:ind w:left="284"/>
        <w:rPr>
          <w:rFonts w:ascii="Times New Roman" w:eastAsia="Times New Roman" w:hAnsi="Times New Roman" w:cs="Times New Roman"/>
          <w:lang w:eastAsia="pl-PL"/>
        </w:rPr>
      </w:pPr>
    </w:p>
    <w:p w14:paraId="6BDC22D2"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i/>
          <w:iCs/>
          <w:lang w:eastAsia="pl-PL"/>
        </w:rPr>
      </w:pPr>
      <w:r w:rsidRPr="00F62760">
        <w:rPr>
          <w:rFonts w:ascii="Times New Roman" w:eastAsia="Times New Roman" w:hAnsi="Times New Roman" w:cs="Times New Roman"/>
          <w:lang w:eastAsia="pl-PL"/>
        </w:rPr>
        <w:t xml:space="preserve">Ja (My) </w:t>
      </w:r>
      <w:r w:rsidRPr="00F62760">
        <w:rPr>
          <w:rFonts w:ascii="Times New Roman" w:eastAsia="Times New Roman" w:hAnsi="Times New Roman" w:cs="Times New Roman"/>
          <w:i/>
          <w:iCs/>
          <w:lang w:eastAsia="pl-PL"/>
        </w:rPr>
        <w:t>(Imię/ona oraz Nazwisko/a osób występujących w imieniu podmiotu udostępniającego zasoby)</w:t>
      </w:r>
    </w:p>
    <w:p w14:paraId="7730C587"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2516B3F8"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73030888"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566B48A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działając w imieniu i na rzecz : </w:t>
      </w:r>
    </w:p>
    <w:p w14:paraId="6CCE592C"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433FE385" w14:textId="764D53BD"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ab/>
      </w:r>
      <w:r w:rsidRPr="00F62760">
        <w:rPr>
          <w:rFonts w:ascii="Times New Roman" w:eastAsia="Times New Roman" w:hAnsi="Times New Roman" w:cs="Times New Roman"/>
          <w:lang w:eastAsia="pl-PL"/>
        </w:rPr>
        <w:tab/>
      </w:r>
      <w:r w:rsidR="008239B5">
        <w:rPr>
          <w:rFonts w:ascii="Times New Roman" w:eastAsia="Times New Roman" w:hAnsi="Times New Roman" w:cs="Times New Roman"/>
          <w:lang w:eastAsia="pl-PL"/>
        </w:rPr>
        <w:t xml:space="preserve">    </w:t>
      </w:r>
    </w:p>
    <w:p w14:paraId="05084CF2" w14:textId="77777777"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 związku, iż Wykonawca:</w:t>
      </w:r>
    </w:p>
    <w:p w14:paraId="2A7C9B6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962C72A"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(pełna nazwa Wykonawcy i adres/siedziba Wykonawcy)</w:t>
      </w:r>
    </w:p>
    <w:p w14:paraId="2D7F5CB1"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0A13C241" w14:textId="77777777" w:rsidR="00F62760" w:rsidRPr="00F62760" w:rsidRDefault="00F62760" w:rsidP="00EA28EC">
      <w:pPr>
        <w:spacing w:after="0" w:line="240" w:lineRule="auto"/>
        <w:ind w:left="540"/>
        <w:outlineLvl w:val="0"/>
        <w:rPr>
          <w:rFonts w:ascii="Times New Roman" w:eastAsia="Times New Roman" w:hAnsi="Times New Roman" w:cs="Times New Roman"/>
          <w:b/>
          <w:u w:val="single"/>
          <w:lang w:eastAsia="pl-PL"/>
        </w:rPr>
      </w:pPr>
    </w:p>
    <w:p w14:paraId="330FE3D2"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r w:rsidRPr="00F62760">
        <w:rPr>
          <w:rFonts w:ascii="Times New Roman" w:eastAsia="Times New Roman" w:hAnsi="Times New Roman" w:cs="Times New Roman"/>
          <w:b/>
          <w:u w:val="single"/>
          <w:lang w:eastAsia="pl-PL"/>
        </w:rPr>
        <w:t>Oświadczam, że:</w:t>
      </w:r>
    </w:p>
    <w:p w14:paraId="03A3CF93"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p>
    <w:p w14:paraId="3E5EFD8A" w14:textId="77777777" w:rsidR="00F62760" w:rsidRPr="00F62760" w:rsidRDefault="00F62760" w:rsidP="00C2647D">
      <w:pPr>
        <w:widowControl w:val="0"/>
        <w:numPr>
          <w:ilvl w:val="2"/>
          <w:numId w:val="41"/>
        </w:numPr>
        <w:suppressAutoHyphens/>
        <w:spacing w:after="0" w:line="240" w:lineRule="auto"/>
        <w:ind w:left="284" w:hanging="284"/>
        <w:contextualSpacing/>
        <w:rPr>
          <w:rFonts w:ascii="Times New Roman" w:eastAsia="Calibri" w:hAnsi="Times New Roman" w:cs="Times New Roman"/>
          <w:i/>
        </w:rPr>
      </w:pPr>
      <w:r w:rsidRPr="00F62760">
        <w:rPr>
          <w:rFonts w:ascii="Times New Roman" w:eastAsia="Calibri" w:hAnsi="Times New Roman" w:cs="Times New Roman"/>
          <w:b/>
          <w:u w:val="single"/>
        </w:rPr>
        <w:t>nie podlegam wykluczeniu</w:t>
      </w:r>
      <w:r w:rsidRPr="00F62760">
        <w:rPr>
          <w:rFonts w:ascii="Times New Roman" w:eastAsia="Calibri" w:hAnsi="Times New Roman" w:cs="Times New Roman"/>
        </w:rPr>
        <w:t xml:space="preserve"> z postępowania na podstawie art. 108 ust. 1 oraz art. 109 ust. 1 pkt 1, 4. 5, i od 7 do 10 ustawy PZP.</w:t>
      </w:r>
    </w:p>
    <w:p w14:paraId="5D316761" w14:textId="02625923" w:rsidR="00F62760" w:rsidRPr="00F62760" w:rsidRDefault="00F62760" w:rsidP="00EA28EC">
      <w:pPr>
        <w:widowControl w:val="0"/>
        <w:suppressAutoHyphens/>
        <w:spacing w:after="0" w:line="240" w:lineRule="auto"/>
        <w:ind w:left="284"/>
        <w:rPr>
          <w:rFonts w:ascii="Times New Roman" w:eastAsia="Times New Roman" w:hAnsi="Times New Roman" w:cs="Times New Roman"/>
          <w:i/>
          <w:lang w:eastAsia="pl-PL"/>
        </w:rPr>
      </w:pPr>
      <w:r w:rsidRPr="00F62760">
        <w:rPr>
          <w:rFonts w:ascii="Times New Roman" w:eastAsia="Times New Roman" w:hAnsi="Times New Roman" w:cs="Times New Roman"/>
          <w:b/>
          <w:bCs/>
          <w:u w:val="single"/>
          <w:lang w:eastAsia="pl-PL"/>
        </w:rPr>
        <w:t>nie podlegam wykluczeniu</w:t>
      </w:r>
      <w:r w:rsidRPr="00F62760">
        <w:rPr>
          <w:rFonts w:ascii="Times New Roman" w:eastAsia="Times New Roman" w:hAnsi="Times New Roman" w:cs="Times New Roman"/>
          <w:lang w:eastAsia="pl-PL"/>
        </w:rPr>
        <w:t xml:space="preserve"> z postępowania na podstawie art. 7 ust. 1 ustawy z dnia 13 kwietnia 2022 r. o szczególnych rozwiązaniach w zakresie przeciwdziałania wspieraniu agresji na Ukrainę oraz służących ochronie bezpieczeństwa narodowego (</w:t>
      </w:r>
      <w:r w:rsidR="008239B5">
        <w:rPr>
          <w:rFonts w:ascii="Times New Roman" w:eastAsia="Times New Roman" w:hAnsi="Times New Roman" w:cs="Times New Roman"/>
          <w:lang w:eastAsia="pl-PL"/>
        </w:rPr>
        <w:t xml:space="preserve">t. j. </w:t>
      </w:r>
      <w:r w:rsidRPr="00F62760">
        <w:rPr>
          <w:rFonts w:ascii="Times New Roman" w:eastAsia="Times New Roman" w:hAnsi="Times New Roman" w:cs="Times New Roman"/>
          <w:lang w:eastAsia="pl-PL"/>
        </w:rPr>
        <w:t xml:space="preserve">Dz.U. z </w:t>
      </w:r>
      <w:r w:rsidR="008239B5" w:rsidRPr="00F62760">
        <w:rPr>
          <w:rFonts w:ascii="Times New Roman" w:eastAsia="Times New Roman" w:hAnsi="Times New Roman" w:cs="Times New Roman"/>
          <w:lang w:eastAsia="pl-PL"/>
        </w:rPr>
        <w:t>202</w:t>
      </w:r>
      <w:r w:rsidR="008239B5">
        <w:rPr>
          <w:rFonts w:ascii="Times New Roman" w:eastAsia="Times New Roman" w:hAnsi="Times New Roman" w:cs="Times New Roman"/>
          <w:lang w:eastAsia="pl-PL"/>
        </w:rPr>
        <w:t>3</w:t>
      </w:r>
      <w:r w:rsidR="008239B5" w:rsidRPr="00F62760">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r., poz.</w:t>
      </w:r>
      <w:r w:rsidR="008239B5">
        <w:rPr>
          <w:rFonts w:ascii="Times New Roman" w:eastAsia="Times New Roman" w:hAnsi="Times New Roman" w:cs="Times New Roman"/>
          <w:lang w:eastAsia="pl-PL"/>
        </w:rPr>
        <w:t xml:space="preserve"> 129</w:t>
      </w:r>
      <w:r w:rsidRPr="00F62760">
        <w:rPr>
          <w:rFonts w:ascii="Times New Roman" w:eastAsia="Times New Roman" w:hAnsi="Times New Roman" w:cs="Times New Roman"/>
          <w:lang w:eastAsia="pl-PL"/>
        </w:rPr>
        <w:t>), tj.:</w:t>
      </w:r>
    </w:p>
    <w:p w14:paraId="4B57E2AF" w14:textId="77777777" w:rsidR="00F62760" w:rsidRPr="00F62760" w:rsidRDefault="00F62760" w:rsidP="003E698A">
      <w:pPr>
        <w:widowControl w:val="0"/>
        <w:numPr>
          <w:ilvl w:val="0"/>
          <w:numId w:val="42"/>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5A02360" w14:textId="77777777" w:rsidR="00F62760" w:rsidRPr="00F62760" w:rsidRDefault="00F62760" w:rsidP="003E698A">
      <w:pPr>
        <w:widowControl w:val="0"/>
        <w:numPr>
          <w:ilvl w:val="0"/>
          <w:numId w:val="42"/>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B79DE82" w14:textId="77777777" w:rsidR="00F62760" w:rsidRPr="00F62760" w:rsidRDefault="00F62760" w:rsidP="003E698A">
      <w:pPr>
        <w:widowControl w:val="0"/>
        <w:numPr>
          <w:ilvl w:val="0"/>
          <w:numId w:val="42"/>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D5A09C1"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234F393"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04712CA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bookmarkStart w:id="8" w:name="_Hlk64453392"/>
      <w:r w:rsidRPr="00F62760">
        <w:rPr>
          <w:rFonts w:ascii="Times New Roman" w:eastAsia="Times New Roman" w:hAnsi="Times New Roman" w:cs="Times New Roman"/>
          <w:lang w:eastAsia="pl-PL"/>
        </w:rPr>
        <w:t>…………………………………………………………………………………………..…………………...........…………………………………………………………………………………………………..……………</w:t>
      </w:r>
    </w:p>
    <w:p w14:paraId="04CB3C9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03DF531B" w14:textId="12025235"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8239B5">
        <w:rPr>
          <w:rFonts w:ascii="Times New Roman" w:eastAsia="Times New Roman" w:hAnsi="Times New Roman" w:cs="Times New Roman"/>
          <w:lang w:eastAsia="pl-PL"/>
        </w:rPr>
        <w:t xml:space="preserve">t. j. </w:t>
      </w:r>
      <w:r w:rsidR="008239B5" w:rsidRPr="00F62760">
        <w:rPr>
          <w:rFonts w:ascii="Times New Roman" w:eastAsia="Times New Roman" w:hAnsi="Times New Roman" w:cs="Times New Roman"/>
          <w:lang w:eastAsia="pl-PL"/>
        </w:rPr>
        <w:t>Dz.U. z 202</w:t>
      </w:r>
      <w:r w:rsidR="008239B5">
        <w:rPr>
          <w:rFonts w:ascii="Times New Roman" w:eastAsia="Times New Roman" w:hAnsi="Times New Roman" w:cs="Times New Roman"/>
          <w:lang w:eastAsia="pl-PL"/>
        </w:rPr>
        <w:t>3</w:t>
      </w:r>
      <w:r w:rsidR="008239B5" w:rsidRPr="00F62760">
        <w:rPr>
          <w:rFonts w:ascii="Times New Roman" w:eastAsia="Times New Roman" w:hAnsi="Times New Roman" w:cs="Times New Roman"/>
          <w:lang w:eastAsia="pl-PL"/>
        </w:rPr>
        <w:t xml:space="preserve"> r., poz.</w:t>
      </w:r>
      <w:r w:rsidR="008239B5">
        <w:rPr>
          <w:rFonts w:ascii="Times New Roman" w:eastAsia="Times New Roman" w:hAnsi="Times New Roman" w:cs="Times New Roman"/>
          <w:lang w:eastAsia="pl-PL"/>
        </w:rPr>
        <w:t xml:space="preserve"> 129</w:t>
      </w:r>
      <w:r w:rsidRPr="00F62760">
        <w:rPr>
          <w:rFonts w:ascii="Times New Roman" w:eastAsia="Times New Roman" w:hAnsi="Times New Roman" w:cs="Times New Roman"/>
          <w:lang w:eastAsia="pl-PL"/>
        </w:rPr>
        <w:t>), (podać mającą zastosowanie podstawę wykluczenia spośród wskazanych powyżej)</w:t>
      </w:r>
    </w:p>
    <w:p w14:paraId="2983F0C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bookmarkEnd w:id="8"/>
    <w:p w14:paraId="45B8BE16"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p>
    <w:p w14:paraId="5B6129E2" w14:textId="77777777" w:rsidR="00F62760" w:rsidRPr="00F62760" w:rsidRDefault="00F62760" w:rsidP="00C2647D">
      <w:pPr>
        <w:widowControl w:val="0"/>
        <w:numPr>
          <w:ilvl w:val="2"/>
          <w:numId w:val="41"/>
        </w:numPr>
        <w:tabs>
          <w:tab w:val="left" w:pos="0"/>
          <w:tab w:val="left" w:pos="284"/>
        </w:tabs>
        <w:suppressAutoHyphens/>
        <w:spacing w:after="0" w:line="240" w:lineRule="auto"/>
        <w:ind w:left="0" w:hanging="5"/>
        <w:contextualSpacing/>
        <w:rPr>
          <w:rFonts w:ascii="Times New Roman" w:eastAsia="Calibri" w:hAnsi="Times New Roman" w:cs="Times New Roman"/>
          <w:b/>
          <w:u w:val="single"/>
        </w:rPr>
      </w:pPr>
      <w:r w:rsidRPr="00F62760">
        <w:rPr>
          <w:rFonts w:ascii="Times New Roman" w:eastAsia="Calibri" w:hAnsi="Times New Roman" w:cs="Times New Roman"/>
          <w:b/>
          <w:u w:val="single"/>
        </w:rPr>
        <w:t>zobowiązuję się udostępnić swoje zasoby ww. Wykonawcy.</w:t>
      </w:r>
    </w:p>
    <w:p w14:paraId="39909F6A" w14:textId="77777777" w:rsidR="00F62760" w:rsidRPr="00F62760" w:rsidRDefault="00F62760" w:rsidP="00EA28EC">
      <w:pPr>
        <w:widowControl w:val="0"/>
        <w:tabs>
          <w:tab w:val="left" w:pos="0"/>
          <w:tab w:val="left" w:pos="284"/>
        </w:tabs>
        <w:suppressAutoHyphens/>
        <w:autoSpaceDE w:val="0"/>
        <w:autoSpaceDN w:val="0"/>
        <w:adjustRightInd w:val="0"/>
        <w:spacing w:after="0" w:line="240" w:lineRule="auto"/>
        <w:rPr>
          <w:rFonts w:ascii="Times New Roman" w:eastAsia="Times New Roman" w:hAnsi="Times New Roman" w:cs="Times New Roman"/>
          <w:lang w:eastAsia="pl-PL"/>
        </w:rPr>
      </w:pPr>
    </w:p>
    <w:p w14:paraId="7C4076F4"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 następujące informacje:</w:t>
      </w:r>
    </w:p>
    <w:p w14:paraId="5020597D"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0415EB27"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zakres moich zasobów dostępnych Wykonawcy:</w:t>
      </w:r>
    </w:p>
    <w:p w14:paraId="57EAE95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6A07AFCF"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43F09149"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sposób wykorzystania moich zasobów przez Wykonawcę przy wykonywaniu zamówienia:</w:t>
      </w:r>
    </w:p>
    <w:p w14:paraId="7F02655F"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bookmarkStart w:id="9" w:name="_Hlk64453415"/>
      <w:r w:rsidRPr="00F62760">
        <w:rPr>
          <w:rFonts w:ascii="Times New Roman" w:eastAsia="Times New Roman" w:hAnsi="Times New Roman" w:cs="Times New Roman"/>
          <w:lang w:eastAsia="pl-PL"/>
        </w:rPr>
        <w:t>…………………………………………………………………………………………..…………………...........…………………………………………………………………………………………………..……………</w:t>
      </w:r>
    </w:p>
    <w:bookmarkEnd w:id="9"/>
    <w:p w14:paraId="19F7F522"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charakteru stosunku, jaki będzie mnie łączył z Wykonawcą:</w:t>
      </w:r>
    </w:p>
    <w:p w14:paraId="5883EA7F"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57C7FF79"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2EA0B008"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zakres i okres mojego udziału przy wykonywaniu zamówienia:</w:t>
      </w:r>
    </w:p>
    <w:p w14:paraId="658DEC0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10A4F9E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2413C439" w14:textId="77777777" w:rsidR="00F62760" w:rsidRPr="00F62760" w:rsidRDefault="00F62760" w:rsidP="00C2647D">
      <w:pPr>
        <w:widowControl w:val="0"/>
        <w:numPr>
          <w:ilvl w:val="2"/>
          <w:numId w:val="41"/>
        </w:numPr>
        <w:suppressAutoHyphens/>
        <w:spacing w:after="0" w:line="240" w:lineRule="auto"/>
        <w:ind w:left="426" w:hanging="426"/>
        <w:contextualSpacing/>
        <w:rPr>
          <w:rFonts w:ascii="Times New Roman" w:eastAsia="Calibri" w:hAnsi="Times New Roman" w:cs="Times New Roman"/>
          <w:b/>
          <w:u w:val="single"/>
        </w:rPr>
      </w:pPr>
      <w:r w:rsidRPr="00F62760">
        <w:rPr>
          <w:rFonts w:ascii="Times New Roman" w:eastAsia="Calibri" w:hAnsi="Times New Roman" w:cs="Times New Roman"/>
          <w:b/>
          <w:u w:val="single"/>
        </w:rPr>
        <w:t>spełniam warunki udziału w postępowaniu w zakresie, w którym mnie dotyczą, tj.:</w:t>
      </w:r>
    </w:p>
    <w:p w14:paraId="255B861E" w14:textId="77777777" w:rsidR="00F62760" w:rsidRPr="00F62760" w:rsidRDefault="00F62760" w:rsidP="00EA28EC">
      <w:pPr>
        <w:tabs>
          <w:tab w:val="left" w:pos="426"/>
        </w:tabs>
        <w:spacing w:after="0" w:line="240" w:lineRule="auto"/>
        <w:ind w:left="426"/>
        <w:contextualSpacing/>
        <w:rPr>
          <w:rFonts w:ascii="Times New Roman" w:eastAsia="Calibri" w:hAnsi="Times New Roman" w:cs="Times New Roman"/>
        </w:rPr>
      </w:pPr>
      <w:r w:rsidRPr="00F62760">
        <w:rPr>
          <w:rFonts w:ascii="Times New Roman" w:eastAsia="Calibri" w:hAnsi="Times New Roman" w:cs="Times New Roman"/>
        </w:rPr>
        <w:t>…………………………………………………………………………………………………</w:t>
      </w:r>
    </w:p>
    <w:p w14:paraId="4334E458" w14:textId="77777777" w:rsidR="00F62760" w:rsidRPr="00F62760" w:rsidRDefault="00F62760" w:rsidP="00EA28EC">
      <w:pPr>
        <w:tabs>
          <w:tab w:val="left" w:pos="426"/>
        </w:tabs>
        <w:spacing w:after="0" w:line="240" w:lineRule="auto"/>
        <w:ind w:left="426"/>
        <w:contextualSpacing/>
        <w:rPr>
          <w:rFonts w:ascii="Times New Roman" w:eastAsia="Calibri" w:hAnsi="Times New Roman" w:cs="Times New Roman"/>
        </w:rPr>
      </w:pPr>
    </w:p>
    <w:p w14:paraId="5F28EDB1"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64B97B4F" w14:textId="62C303F9" w:rsidR="0019701A" w:rsidRDefault="0019701A" w:rsidP="00EA28EC">
      <w:pPr>
        <w:tabs>
          <w:tab w:val="left" w:pos="426"/>
        </w:tabs>
        <w:rPr>
          <w:rFonts w:ascii="Times New Roman" w:hAnsi="Times New Roman" w:cs="Times New Roman"/>
          <w:b/>
        </w:rPr>
      </w:pPr>
    </w:p>
    <w:p w14:paraId="6E7C4471" w14:textId="305A8CDA" w:rsidR="00F62760" w:rsidRDefault="00F62760" w:rsidP="00984A28">
      <w:pPr>
        <w:tabs>
          <w:tab w:val="left" w:pos="426"/>
        </w:tabs>
        <w:jc w:val="right"/>
        <w:rPr>
          <w:rFonts w:ascii="Times New Roman" w:hAnsi="Times New Roman" w:cs="Times New Roman"/>
          <w:b/>
        </w:rPr>
      </w:pPr>
    </w:p>
    <w:p w14:paraId="1CDA4CF5" w14:textId="7DC70A99" w:rsidR="00F62760" w:rsidRDefault="00F62760" w:rsidP="00984A28">
      <w:pPr>
        <w:tabs>
          <w:tab w:val="left" w:pos="426"/>
        </w:tabs>
        <w:jc w:val="right"/>
        <w:rPr>
          <w:rFonts w:ascii="Times New Roman" w:hAnsi="Times New Roman" w:cs="Times New Roman"/>
          <w:b/>
        </w:rPr>
      </w:pPr>
    </w:p>
    <w:p w14:paraId="57EE873E" w14:textId="77777777" w:rsidR="00F62760" w:rsidRDefault="00F62760" w:rsidP="00984A28">
      <w:pPr>
        <w:tabs>
          <w:tab w:val="left" w:pos="426"/>
        </w:tabs>
        <w:jc w:val="right"/>
        <w:rPr>
          <w:rFonts w:ascii="Times New Roman" w:hAnsi="Times New Roman" w:cs="Times New Roman"/>
          <w:b/>
        </w:rPr>
      </w:pPr>
    </w:p>
    <w:p w14:paraId="6CD16771" w14:textId="77777777" w:rsidR="0019701A" w:rsidRDefault="0019701A" w:rsidP="00984A28">
      <w:pPr>
        <w:tabs>
          <w:tab w:val="left" w:pos="426"/>
        </w:tabs>
        <w:jc w:val="right"/>
        <w:rPr>
          <w:rFonts w:ascii="Times New Roman" w:hAnsi="Times New Roman" w:cs="Times New Roman"/>
          <w:b/>
        </w:rPr>
      </w:pPr>
    </w:p>
    <w:p w14:paraId="4710B65D" w14:textId="77777777" w:rsidR="0019701A" w:rsidRDefault="0019701A" w:rsidP="00984A28">
      <w:pPr>
        <w:tabs>
          <w:tab w:val="left" w:pos="426"/>
        </w:tabs>
        <w:jc w:val="right"/>
        <w:rPr>
          <w:rFonts w:ascii="Times New Roman" w:hAnsi="Times New Roman" w:cs="Times New Roman"/>
          <w:b/>
        </w:rPr>
      </w:pPr>
    </w:p>
    <w:p w14:paraId="5D0FB5D1" w14:textId="2826B20D" w:rsidR="0019701A" w:rsidRDefault="0019701A" w:rsidP="00984A28">
      <w:pPr>
        <w:tabs>
          <w:tab w:val="left" w:pos="426"/>
        </w:tabs>
        <w:jc w:val="right"/>
        <w:rPr>
          <w:rFonts w:ascii="Times New Roman" w:hAnsi="Times New Roman" w:cs="Times New Roman"/>
          <w:b/>
        </w:rPr>
      </w:pPr>
    </w:p>
    <w:p w14:paraId="55FD4A33" w14:textId="571927B9" w:rsidR="005D1FFB" w:rsidRPr="009C13E3" w:rsidRDefault="005D1FFB" w:rsidP="005D1FFB">
      <w:pPr>
        <w:spacing w:after="0" w:line="240" w:lineRule="auto"/>
        <w:ind w:left="540"/>
        <w:jc w:val="right"/>
        <w:rPr>
          <w:rFonts w:ascii="Times New Roman" w:eastAsia="Times New Roman" w:hAnsi="Times New Roman" w:cs="Times New Roman"/>
          <w:b/>
          <w:lang w:eastAsia="pl-PL"/>
        </w:rPr>
      </w:pPr>
      <w:r w:rsidRPr="009C13E3">
        <w:rPr>
          <w:rFonts w:ascii="Times New Roman" w:eastAsia="Times New Roman" w:hAnsi="Times New Roman" w:cs="Times New Roman"/>
          <w:b/>
          <w:lang w:eastAsia="pl-PL"/>
        </w:rPr>
        <w:lastRenderedPageBreak/>
        <w:t>Załącznik nr 4 do formularza oferty</w:t>
      </w:r>
    </w:p>
    <w:p w14:paraId="711466A8" w14:textId="77777777" w:rsidR="005D1FFB" w:rsidRPr="009C13E3" w:rsidRDefault="005D1FFB" w:rsidP="005D1FFB">
      <w:pPr>
        <w:spacing w:after="0" w:line="240" w:lineRule="auto"/>
        <w:ind w:left="540"/>
        <w:rPr>
          <w:rFonts w:ascii="Times New Roman" w:eastAsia="Times New Roman" w:hAnsi="Times New Roman" w:cs="Times New Roman"/>
          <w:i/>
          <w:lang w:eastAsia="pl-PL"/>
        </w:rPr>
      </w:pPr>
    </w:p>
    <w:p w14:paraId="6F8966AD" w14:textId="0534DF68" w:rsidR="005D1FFB" w:rsidRPr="009C13E3" w:rsidRDefault="005D1FFB" w:rsidP="00984A28">
      <w:pPr>
        <w:tabs>
          <w:tab w:val="left" w:pos="426"/>
        </w:tabs>
        <w:jc w:val="right"/>
        <w:rPr>
          <w:rFonts w:ascii="Times New Roman" w:hAnsi="Times New Roman" w:cs="Times New Roman"/>
          <w:b/>
        </w:rPr>
      </w:pPr>
    </w:p>
    <w:p w14:paraId="0E78C965" w14:textId="259F8A5A" w:rsidR="005D1FFB" w:rsidRPr="007228D7" w:rsidRDefault="005D1FFB" w:rsidP="005D1FFB">
      <w:pPr>
        <w:spacing w:after="200" w:line="240" w:lineRule="auto"/>
        <w:contextualSpacing/>
        <w:jc w:val="center"/>
        <w:rPr>
          <w:rFonts w:ascii="Arial" w:eastAsia="Calibri" w:hAnsi="Arial" w:cs="Arial"/>
          <w:b/>
          <w:sz w:val="24"/>
          <w:szCs w:val="24"/>
        </w:rPr>
      </w:pPr>
      <w:r w:rsidRPr="007228D7">
        <w:rPr>
          <w:rFonts w:ascii="Arial" w:eastAsia="Calibri" w:hAnsi="Arial" w:cs="Arial"/>
          <w:b/>
          <w:sz w:val="24"/>
          <w:szCs w:val="24"/>
        </w:rPr>
        <w:t>KALKULAJA CENY OFERTY</w:t>
      </w:r>
    </w:p>
    <w:p w14:paraId="155FDB9B" w14:textId="77777777" w:rsidR="005D1FFB" w:rsidRPr="007228D7" w:rsidRDefault="005D1FFB" w:rsidP="005D1FFB">
      <w:pPr>
        <w:spacing w:after="200" w:line="240" w:lineRule="auto"/>
        <w:contextualSpacing/>
        <w:jc w:val="left"/>
        <w:rPr>
          <w:rFonts w:ascii="Arial" w:eastAsia="Calibri" w:hAnsi="Arial" w:cs="Arial"/>
          <w:b/>
          <w:sz w:val="24"/>
          <w:szCs w:val="24"/>
        </w:rPr>
      </w:pPr>
    </w:p>
    <w:tbl>
      <w:tblPr>
        <w:tblW w:w="8997" w:type="dxa"/>
        <w:tblInd w:w="75" w:type="dxa"/>
        <w:tblLayout w:type="fixed"/>
        <w:tblCellMar>
          <w:left w:w="70" w:type="dxa"/>
          <w:right w:w="70" w:type="dxa"/>
        </w:tblCellMar>
        <w:tblLook w:val="04A0" w:firstRow="1" w:lastRow="0" w:firstColumn="1" w:lastColumn="0" w:noHBand="0" w:noVBand="1"/>
      </w:tblPr>
      <w:tblGrid>
        <w:gridCol w:w="351"/>
        <w:gridCol w:w="1417"/>
        <w:gridCol w:w="3544"/>
        <w:gridCol w:w="1843"/>
        <w:gridCol w:w="1842"/>
      </w:tblGrid>
      <w:tr w:rsidR="005D1FFB" w:rsidRPr="007228D7" w14:paraId="0EE9E1D7" w14:textId="77777777" w:rsidTr="00571D06">
        <w:trPr>
          <w:trHeight w:val="276"/>
        </w:trPr>
        <w:tc>
          <w:tcPr>
            <w:tcW w:w="1768" w:type="dxa"/>
            <w:gridSpan w:val="2"/>
            <w:tcBorders>
              <w:top w:val="nil"/>
              <w:left w:val="nil"/>
              <w:bottom w:val="single" w:sz="4" w:space="0" w:color="auto"/>
              <w:right w:val="nil"/>
            </w:tcBorders>
            <w:shd w:val="clear" w:color="auto" w:fill="auto"/>
            <w:noWrap/>
            <w:vAlign w:val="bottom"/>
            <w:hideMark/>
          </w:tcPr>
          <w:p w14:paraId="2CBAAD7C" w14:textId="0C7311D0" w:rsidR="005D1FFB" w:rsidRPr="007228D7" w:rsidRDefault="005D1FFB" w:rsidP="00A35855">
            <w:pPr>
              <w:spacing w:after="0" w:line="240" w:lineRule="auto"/>
              <w:jc w:val="left"/>
              <w:rPr>
                <w:rFonts w:ascii="Czcionka tekstu podstawowego" w:eastAsia="Times New Roman" w:hAnsi="Czcionka tekstu podstawowego" w:cs="Times New Roman"/>
                <w:b/>
                <w:bCs/>
                <w:color w:val="000000"/>
                <w:lang w:eastAsia="pl-PL"/>
              </w:rPr>
            </w:pPr>
          </w:p>
        </w:tc>
        <w:tc>
          <w:tcPr>
            <w:tcW w:w="3544" w:type="dxa"/>
            <w:tcBorders>
              <w:top w:val="nil"/>
              <w:left w:val="nil"/>
              <w:bottom w:val="single" w:sz="4" w:space="0" w:color="auto"/>
              <w:right w:val="nil"/>
            </w:tcBorders>
            <w:shd w:val="clear" w:color="auto" w:fill="auto"/>
            <w:noWrap/>
            <w:vAlign w:val="bottom"/>
            <w:hideMark/>
          </w:tcPr>
          <w:p w14:paraId="109E2CD7" w14:textId="77777777" w:rsidR="005D1FFB" w:rsidRPr="007228D7" w:rsidRDefault="005D1FFB" w:rsidP="00A35855">
            <w:pPr>
              <w:spacing w:after="0" w:line="240" w:lineRule="auto"/>
              <w:jc w:val="left"/>
              <w:rPr>
                <w:rFonts w:ascii="Czcionka tekstu podstawowego" w:eastAsia="Times New Roman" w:hAnsi="Czcionka tekstu podstawowego" w:cs="Times New Roman"/>
                <w:color w:val="000000"/>
                <w:lang w:eastAsia="pl-PL"/>
              </w:rPr>
            </w:pPr>
          </w:p>
        </w:tc>
        <w:tc>
          <w:tcPr>
            <w:tcW w:w="1843" w:type="dxa"/>
            <w:tcBorders>
              <w:top w:val="nil"/>
              <w:left w:val="nil"/>
              <w:bottom w:val="single" w:sz="4" w:space="0" w:color="auto"/>
              <w:right w:val="nil"/>
            </w:tcBorders>
            <w:shd w:val="clear" w:color="auto" w:fill="auto"/>
            <w:noWrap/>
            <w:vAlign w:val="bottom"/>
            <w:hideMark/>
          </w:tcPr>
          <w:p w14:paraId="1F2AEFD3" w14:textId="77777777" w:rsidR="005D1FFB" w:rsidRPr="007228D7" w:rsidRDefault="005D1FFB" w:rsidP="00A35855">
            <w:pPr>
              <w:spacing w:after="0" w:line="240" w:lineRule="auto"/>
              <w:jc w:val="center"/>
              <w:rPr>
                <w:rFonts w:ascii="Czcionka tekstu podstawowego" w:eastAsia="Times New Roman" w:hAnsi="Czcionka tekstu podstawowego" w:cs="Times New Roman"/>
                <w:color w:val="000000"/>
                <w:lang w:eastAsia="pl-PL"/>
              </w:rPr>
            </w:pPr>
          </w:p>
        </w:tc>
        <w:tc>
          <w:tcPr>
            <w:tcW w:w="1842" w:type="dxa"/>
            <w:tcBorders>
              <w:top w:val="nil"/>
              <w:left w:val="nil"/>
              <w:bottom w:val="single" w:sz="4" w:space="0" w:color="auto"/>
              <w:right w:val="nil"/>
            </w:tcBorders>
            <w:shd w:val="clear" w:color="auto" w:fill="auto"/>
            <w:noWrap/>
            <w:vAlign w:val="bottom"/>
            <w:hideMark/>
          </w:tcPr>
          <w:p w14:paraId="4D3F4293" w14:textId="77777777" w:rsidR="005D1FFB" w:rsidRPr="007228D7" w:rsidRDefault="005D1FFB" w:rsidP="00A35855">
            <w:pPr>
              <w:spacing w:after="0" w:line="240" w:lineRule="auto"/>
              <w:jc w:val="center"/>
              <w:rPr>
                <w:rFonts w:ascii="Czcionka tekstu podstawowego" w:eastAsia="Times New Roman" w:hAnsi="Czcionka tekstu podstawowego" w:cs="Times New Roman"/>
                <w:color w:val="000000"/>
                <w:lang w:eastAsia="pl-PL"/>
              </w:rPr>
            </w:pPr>
          </w:p>
        </w:tc>
      </w:tr>
      <w:tr w:rsidR="005D1FFB" w:rsidRPr="007228D7" w14:paraId="4123DEE5" w14:textId="77777777" w:rsidTr="00571D06">
        <w:trPr>
          <w:trHeight w:val="1056"/>
        </w:trPr>
        <w:tc>
          <w:tcPr>
            <w:tcW w:w="351" w:type="dxa"/>
            <w:tcBorders>
              <w:top w:val="single" w:sz="4" w:space="0" w:color="auto"/>
              <w:left w:val="single" w:sz="4" w:space="0" w:color="auto"/>
              <w:bottom w:val="single" w:sz="4" w:space="0" w:color="auto"/>
              <w:right w:val="single" w:sz="4" w:space="0" w:color="auto"/>
            </w:tcBorders>
            <w:shd w:val="clear" w:color="auto" w:fill="B6DDE8"/>
            <w:noWrap/>
            <w:vAlign w:val="bottom"/>
            <w:hideMark/>
          </w:tcPr>
          <w:p w14:paraId="3D899FD1" w14:textId="77777777" w:rsidR="005D1FFB" w:rsidRPr="007228D7" w:rsidRDefault="005D1FFB" w:rsidP="00A35855">
            <w:pPr>
              <w:spacing w:after="0" w:line="240" w:lineRule="auto"/>
              <w:jc w:val="center"/>
              <w:rPr>
                <w:rFonts w:ascii="Arial" w:eastAsia="Times New Roman" w:hAnsi="Arial" w:cs="Arial"/>
                <w:b/>
                <w:bCs/>
                <w:color w:val="000000"/>
                <w:sz w:val="18"/>
                <w:szCs w:val="18"/>
                <w:lang w:eastAsia="pl-PL"/>
              </w:rPr>
            </w:pPr>
            <w:r w:rsidRPr="007228D7">
              <w:rPr>
                <w:rFonts w:ascii="Arial" w:eastAsia="Times New Roman" w:hAnsi="Arial" w:cs="Arial"/>
                <w:b/>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B6DDE8"/>
            <w:vAlign w:val="bottom"/>
            <w:hideMark/>
          </w:tcPr>
          <w:p w14:paraId="63C4DCEE" w14:textId="745C27AC" w:rsidR="005D1FFB" w:rsidRPr="007228D7" w:rsidRDefault="00C878B5" w:rsidP="00A3585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PN</w:t>
            </w:r>
          </w:p>
        </w:tc>
        <w:tc>
          <w:tcPr>
            <w:tcW w:w="3544" w:type="dxa"/>
            <w:tcBorders>
              <w:top w:val="single" w:sz="4" w:space="0" w:color="auto"/>
              <w:left w:val="nil"/>
              <w:bottom w:val="single" w:sz="4" w:space="0" w:color="auto"/>
              <w:right w:val="single" w:sz="4" w:space="0" w:color="auto"/>
            </w:tcBorders>
            <w:shd w:val="clear" w:color="auto" w:fill="B6DDE8"/>
            <w:vAlign w:val="bottom"/>
            <w:hideMark/>
          </w:tcPr>
          <w:p w14:paraId="32C57DFC" w14:textId="41B2BFA7" w:rsidR="00C878B5" w:rsidRPr="007228D7" w:rsidRDefault="00C878B5" w:rsidP="00C878B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OPIS</w:t>
            </w:r>
          </w:p>
          <w:p w14:paraId="125C85A8" w14:textId="2CE0798E" w:rsidR="005D1FFB" w:rsidRPr="007228D7" w:rsidRDefault="005D1FFB" w:rsidP="00876F16">
            <w:pPr>
              <w:spacing w:after="0" w:line="240" w:lineRule="auto"/>
              <w:jc w:val="center"/>
              <w:rPr>
                <w:rFonts w:ascii="Arial" w:eastAsia="Times New Roman" w:hAnsi="Arial" w:cs="Arial"/>
                <w:b/>
                <w:bCs/>
                <w:color w:val="000000"/>
                <w:sz w:val="18"/>
                <w:szCs w:val="18"/>
                <w:lang w:eastAsia="pl-PL"/>
              </w:rPr>
            </w:pPr>
          </w:p>
        </w:tc>
        <w:tc>
          <w:tcPr>
            <w:tcW w:w="1843" w:type="dxa"/>
            <w:tcBorders>
              <w:top w:val="single" w:sz="4" w:space="0" w:color="auto"/>
              <w:left w:val="nil"/>
              <w:bottom w:val="single" w:sz="4" w:space="0" w:color="auto"/>
              <w:right w:val="single" w:sz="4" w:space="0" w:color="auto"/>
            </w:tcBorders>
            <w:shd w:val="clear" w:color="auto" w:fill="B6DDE8"/>
            <w:vAlign w:val="bottom"/>
            <w:hideMark/>
          </w:tcPr>
          <w:p w14:paraId="028046CA" w14:textId="1B821B73" w:rsidR="005D1FFB" w:rsidRPr="007228D7" w:rsidRDefault="00C878B5" w:rsidP="00A3585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Początek/koniec s</w:t>
            </w:r>
            <w:r w:rsidR="00876F16" w:rsidRPr="007228D7">
              <w:rPr>
                <w:rFonts w:ascii="Arial" w:eastAsia="Times New Roman" w:hAnsi="Arial" w:cs="Arial"/>
                <w:b/>
                <w:bCs/>
                <w:color w:val="000000"/>
                <w:sz w:val="18"/>
                <w:szCs w:val="18"/>
                <w:lang w:eastAsia="pl-PL"/>
              </w:rPr>
              <w:t>uportu</w:t>
            </w:r>
          </w:p>
        </w:tc>
        <w:tc>
          <w:tcPr>
            <w:tcW w:w="1842" w:type="dxa"/>
            <w:tcBorders>
              <w:top w:val="single" w:sz="4" w:space="0" w:color="auto"/>
              <w:left w:val="nil"/>
              <w:bottom w:val="single" w:sz="4" w:space="0" w:color="auto"/>
              <w:right w:val="single" w:sz="4" w:space="0" w:color="auto"/>
            </w:tcBorders>
            <w:shd w:val="clear" w:color="auto" w:fill="B6DDE8"/>
            <w:vAlign w:val="bottom"/>
            <w:hideMark/>
          </w:tcPr>
          <w:p w14:paraId="0E28752C" w14:textId="0C2C03F2" w:rsidR="005D1FFB" w:rsidRPr="007228D7" w:rsidRDefault="005D1FFB" w:rsidP="00A35855">
            <w:pPr>
              <w:spacing w:after="0" w:line="240" w:lineRule="auto"/>
              <w:jc w:val="center"/>
              <w:rPr>
                <w:rFonts w:ascii="Arial" w:eastAsia="Times New Roman" w:hAnsi="Arial" w:cs="Arial"/>
                <w:b/>
                <w:bCs/>
                <w:color w:val="000000"/>
                <w:sz w:val="18"/>
                <w:szCs w:val="18"/>
                <w:lang w:eastAsia="pl-PL"/>
              </w:rPr>
            </w:pPr>
            <w:r w:rsidRPr="007228D7">
              <w:rPr>
                <w:rFonts w:ascii="Arial" w:eastAsia="Times New Roman" w:hAnsi="Arial" w:cs="Arial"/>
                <w:b/>
                <w:bCs/>
                <w:color w:val="000000"/>
                <w:sz w:val="18"/>
                <w:szCs w:val="18"/>
                <w:lang w:eastAsia="pl-PL"/>
              </w:rPr>
              <w:t>Wartość brutto PLN</w:t>
            </w:r>
          </w:p>
        </w:tc>
      </w:tr>
      <w:tr w:rsidR="005D1FFB" w:rsidRPr="007228D7" w14:paraId="7852C20A" w14:textId="77777777" w:rsidTr="00571D06">
        <w:trPr>
          <w:trHeight w:val="528"/>
        </w:trPr>
        <w:tc>
          <w:tcPr>
            <w:tcW w:w="351" w:type="dxa"/>
            <w:tcBorders>
              <w:top w:val="nil"/>
              <w:left w:val="single" w:sz="4" w:space="0" w:color="auto"/>
              <w:bottom w:val="single" w:sz="4" w:space="0" w:color="auto"/>
              <w:right w:val="single" w:sz="4" w:space="0" w:color="auto"/>
            </w:tcBorders>
            <w:shd w:val="clear" w:color="auto" w:fill="auto"/>
            <w:noWrap/>
          </w:tcPr>
          <w:p w14:paraId="182AD3BB" w14:textId="3428F734" w:rsidR="005D1FFB" w:rsidRPr="00571D06" w:rsidRDefault="00571D06" w:rsidP="00A35855">
            <w:pPr>
              <w:spacing w:after="0" w:line="240" w:lineRule="auto"/>
              <w:jc w:val="center"/>
              <w:rPr>
                <w:rFonts w:ascii="Arial" w:eastAsia="Times New Roman" w:hAnsi="Arial" w:cs="Arial"/>
                <w:color w:val="000000"/>
                <w:sz w:val="20"/>
                <w:szCs w:val="20"/>
                <w:lang w:eastAsia="pl-PL"/>
              </w:rPr>
            </w:pPr>
            <w:r w:rsidRPr="00571D06">
              <w:rPr>
                <w:rFonts w:ascii="Arial" w:eastAsia="Times New Roman" w:hAnsi="Arial" w:cs="Arial"/>
                <w:color w:val="000000"/>
                <w:sz w:val="20"/>
                <w:szCs w:val="20"/>
                <w:lang w:eastAsia="pl-PL"/>
              </w:rPr>
              <w:t>1</w:t>
            </w:r>
          </w:p>
        </w:tc>
        <w:tc>
          <w:tcPr>
            <w:tcW w:w="1417" w:type="dxa"/>
            <w:tcBorders>
              <w:top w:val="nil"/>
              <w:left w:val="nil"/>
              <w:bottom w:val="single" w:sz="4" w:space="0" w:color="auto"/>
              <w:right w:val="single" w:sz="4" w:space="0" w:color="auto"/>
            </w:tcBorders>
            <w:shd w:val="clear" w:color="auto" w:fill="auto"/>
          </w:tcPr>
          <w:p w14:paraId="3E096CEC" w14:textId="68AC5554" w:rsidR="005D1FFB" w:rsidRPr="00571D06" w:rsidRDefault="00571D06" w:rsidP="00A35855">
            <w:pPr>
              <w:spacing w:after="200" w:line="276" w:lineRule="auto"/>
              <w:jc w:val="left"/>
              <w:rPr>
                <w:rFonts w:ascii="Arial" w:eastAsia="Calibri" w:hAnsi="Arial" w:cs="Arial"/>
                <w:color w:val="000000"/>
                <w:sz w:val="20"/>
                <w:szCs w:val="20"/>
                <w:lang w:val="en-US"/>
              </w:rPr>
            </w:pPr>
            <w:r w:rsidRPr="00571D06">
              <w:rPr>
                <w:rFonts w:ascii="Arial" w:eastAsia="Calibri" w:hAnsi="Arial" w:cs="Arial"/>
                <w:color w:val="000000"/>
                <w:sz w:val="20"/>
                <w:szCs w:val="20"/>
                <w:lang w:val="en-US"/>
              </w:rPr>
              <w:t>IB-MNT-PRM</w:t>
            </w:r>
          </w:p>
        </w:tc>
        <w:tc>
          <w:tcPr>
            <w:tcW w:w="3544" w:type="dxa"/>
            <w:tcBorders>
              <w:top w:val="nil"/>
              <w:left w:val="nil"/>
              <w:bottom w:val="single" w:sz="4" w:space="0" w:color="auto"/>
              <w:right w:val="single" w:sz="4" w:space="0" w:color="auto"/>
            </w:tcBorders>
            <w:shd w:val="clear" w:color="auto" w:fill="auto"/>
          </w:tcPr>
          <w:p w14:paraId="0AA47839" w14:textId="1D01925D" w:rsidR="005D1FFB" w:rsidRPr="0086333B" w:rsidRDefault="00571D06" w:rsidP="00A35855">
            <w:pPr>
              <w:spacing w:after="0" w:line="240" w:lineRule="auto"/>
              <w:jc w:val="center"/>
              <w:rPr>
                <w:rFonts w:ascii="Arial" w:eastAsia="Times New Roman" w:hAnsi="Arial" w:cs="Arial"/>
                <w:color w:val="000000"/>
                <w:sz w:val="20"/>
                <w:szCs w:val="20"/>
                <w:lang w:val="en-US" w:eastAsia="pl-PL"/>
              </w:rPr>
            </w:pPr>
            <w:r w:rsidRPr="0086333B">
              <w:rPr>
                <w:rFonts w:ascii="Arial" w:eastAsia="Times New Roman" w:hAnsi="Arial" w:cs="Arial"/>
                <w:color w:val="000000"/>
                <w:sz w:val="20"/>
                <w:szCs w:val="20"/>
                <w:lang w:val="en-US" w:eastAsia="pl-PL"/>
              </w:rPr>
              <w:t>Infoblox Premium Maintenance (4-TR-805-SWB-2GB)</w:t>
            </w:r>
          </w:p>
        </w:tc>
        <w:tc>
          <w:tcPr>
            <w:tcW w:w="1843" w:type="dxa"/>
            <w:tcBorders>
              <w:top w:val="nil"/>
              <w:left w:val="nil"/>
              <w:bottom w:val="single" w:sz="4" w:space="0" w:color="auto"/>
              <w:right w:val="single" w:sz="4" w:space="0" w:color="auto"/>
            </w:tcBorders>
            <w:shd w:val="clear" w:color="auto" w:fill="auto"/>
            <w:noWrap/>
          </w:tcPr>
          <w:p w14:paraId="62A4D80E" w14:textId="0ED921DC" w:rsidR="005D1FFB" w:rsidRPr="00571D06" w:rsidRDefault="00571D06" w:rsidP="00571D06">
            <w:pPr>
              <w:spacing w:after="0" w:line="240" w:lineRule="auto"/>
              <w:ind w:hanging="74"/>
              <w:jc w:val="center"/>
              <w:rPr>
                <w:rFonts w:ascii="Arial" w:eastAsia="Times New Roman" w:hAnsi="Arial" w:cs="Arial"/>
                <w:color w:val="000000"/>
                <w:sz w:val="16"/>
                <w:szCs w:val="16"/>
                <w:lang w:eastAsia="pl-PL"/>
              </w:rPr>
            </w:pPr>
            <w:r w:rsidRPr="00571D06">
              <w:rPr>
                <w:rFonts w:ascii="Arial" w:eastAsia="Times New Roman" w:hAnsi="Arial" w:cs="Arial"/>
                <w:color w:val="000000"/>
                <w:sz w:val="16"/>
                <w:szCs w:val="16"/>
                <w:lang w:eastAsia="pl-PL"/>
              </w:rPr>
              <w:t>20.12.2023/19.12.2026</w:t>
            </w:r>
          </w:p>
        </w:tc>
        <w:tc>
          <w:tcPr>
            <w:tcW w:w="1842" w:type="dxa"/>
            <w:tcBorders>
              <w:top w:val="nil"/>
              <w:left w:val="nil"/>
              <w:bottom w:val="single" w:sz="4" w:space="0" w:color="auto"/>
              <w:right w:val="single" w:sz="4" w:space="0" w:color="auto"/>
            </w:tcBorders>
            <w:shd w:val="clear" w:color="auto" w:fill="auto"/>
            <w:noWrap/>
          </w:tcPr>
          <w:p w14:paraId="69017783" w14:textId="293FC5DE" w:rsidR="005D1FFB" w:rsidRPr="007228D7" w:rsidRDefault="005D1FFB" w:rsidP="00A35855">
            <w:pPr>
              <w:spacing w:after="0" w:line="240" w:lineRule="auto"/>
              <w:jc w:val="center"/>
              <w:rPr>
                <w:rFonts w:ascii="Arial" w:eastAsia="Times New Roman" w:hAnsi="Arial" w:cs="Arial"/>
                <w:color w:val="000000"/>
                <w:sz w:val="20"/>
                <w:szCs w:val="20"/>
                <w:lang w:eastAsia="pl-PL"/>
              </w:rPr>
            </w:pPr>
          </w:p>
        </w:tc>
      </w:tr>
      <w:tr w:rsidR="00EB53AE" w:rsidRPr="007228D7" w14:paraId="53DF03FC" w14:textId="77777777" w:rsidTr="00571D06">
        <w:trPr>
          <w:trHeight w:val="528"/>
        </w:trPr>
        <w:tc>
          <w:tcPr>
            <w:tcW w:w="351" w:type="dxa"/>
            <w:tcBorders>
              <w:top w:val="nil"/>
              <w:left w:val="single" w:sz="4" w:space="0" w:color="auto"/>
              <w:bottom w:val="single" w:sz="4" w:space="0" w:color="auto"/>
              <w:right w:val="single" w:sz="4" w:space="0" w:color="auto"/>
            </w:tcBorders>
            <w:shd w:val="clear" w:color="auto" w:fill="auto"/>
            <w:noWrap/>
          </w:tcPr>
          <w:p w14:paraId="0A33BC7A" w14:textId="22A056AA" w:rsidR="00EB53AE" w:rsidRPr="00571D06" w:rsidRDefault="00571D06" w:rsidP="00A35855">
            <w:pPr>
              <w:spacing w:after="0" w:line="240" w:lineRule="auto"/>
              <w:jc w:val="center"/>
              <w:rPr>
                <w:rFonts w:ascii="Arial" w:eastAsia="Times New Roman" w:hAnsi="Arial" w:cs="Arial"/>
                <w:color w:val="000000"/>
                <w:sz w:val="20"/>
                <w:szCs w:val="20"/>
                <w:lang w:eastAsia="pl-PL"/>
              </w:rPr>
            </w:pPr>
            <w:r w:rsidRPr="00571D06">
              <w:rPr>
                <w:rFonts w:ascii="Arial" w:eastAsia="Times New Roman" w:hAnsi="Arial" w:cs="Arial"/>
                <w:color w:val="000000"/>
                <w:sz w:val="20"/>
                <w:szCs w:val="20"/>
                <w:lang w:eastAsia="pl-PL"/>
              </w:rPr>
              <w:t>2</w:t>
            </w:r>
          </w:p>
        </w:tc>
        <w:tc>
          <w:tcPr>
            <w:tcW w:w="1417" w:type="dxa"/>
            <w:tcBorders>
              <w:top w:val="nil"/>
              <w:left w:val="nil"/>
              <w:bottom w:val="single" w:sz="4" w:space="0" w:color="auto"/>
              <w:right w:val="single" w:sz="4" w:space="0" w:color="auto"/>
            </w:tcBorders>
            <w:shd w:val="clear" w:color="auto" w:fill="auto"/>
          </w:tcPr>
          <w:p w14:paraId="7DD241A6" w14:textId="6CAA93CD" w:rsidR="00EB53AE" w:rsidRPr="00571D06" w:rsidRDefault="00571D06" w:rsidP="00A35855">
            <w:pPr>
              <w:spacing w:after="200" w:line="276" w:lineRule="auto"/>
              <w:jc w:val="left"/>
              <w:rPr>
                <w:sz w:val="20"/>
                <w:szCs w:val="20"/>
              </w:rPr>
            </w:pPr>
            <w:r w:rsidRPr="00571D06">
              <w:rPr>
                <w:sz w:val="20"/>
                <w:szCs w:val="20"/>
              </w:rPr>
              <w:t>IB-MNT-PRM</w:t>
            </w:r>
          </w:p>
        </w:tc>
        <w:tc>
          <w:tcPr>
            <w:tcW w:w="3544" w:type="dxa"/>
            <w:tcBorders>
              <w:top w:val="nil"/>
              <w:left w:val="nil"/>
              <w:bottom w:val="single" w:sz="4" w:space="0" w:color="auto"/>
              <w:right w:val="single" w:sz="4" w:space="0" w:color="auto"/>
            </w:tcBorders>
            <w:shd w:val="clear" w:color="auto" w:fill="auto"/>
          </w:tcPr>
          <w:p w14:paraId="062D7964" w14:textId="31ABA886" w:rsidR="00EB53AE" w:rsidRPr="00571D06" w:rsidRDefault="00571D06" w:rsidP="00A35855">
            <w:pPr>
              <w:spacing w:after="0" w:line="240" w:lineRule="auto"/>
              <w:jc w:val="center"/>
              <w:rPr>
                <w:rFonts w:ascii="Arial" w:eastAsia="Times New Roman" w:hAnsi="Arial" w:cs="Arial"/>
                <w:color w:val="000000"/>
                <w:sz w:val="20"/>
                <w:szCs w:val="20"/>
                <w:lang w:eastAsia="pl-PL"/>
              </w:rPr>
            </w:pPr>
            <w:r w:rsidRPr="00571D06">
              <w:rPr>
                <w:rFonts w:ascii="Arial" w:eastAsia="Times New Roman" w:hAnsi="Arial" w:cs="Arial"/>
                <w:color w:val="000000"/>
                <w:sz w:val="20"/>
                <w:szCs w:val="20"/>
                <w:lang w:eastAsia="pl-PL"/>
              </w:rPr>
              <w:t>Infoblox Premium Maintenance (4-TE-1425-SWB-NS1MSGD)</w:t>
            </w:r>
          </w:p>
        </w:tc>
        <w:tc>
          <w:tcPr>
            <w:tcW w:w="1843" w:type="dxa"/>
            <w:tcBorders>
              <w:top w:val="nil"/>
              <w:left w:val="nil"/>
              <w:bottom w:val="single" w:sz="4" w:space="0" w:color="auto"/>
              <w:right w:val="single" w:sz="4" w:space="0" w:color="auto"/>
            </w:tcBorders>
            <w:shd w:val="clear" w:color="auto" w:fill="auto"/>
            <w:noWrap/>
          </w:tcPr>
          <w:p w14:paraId="19969D04" w14:textId="7CC8EB33" w:rsidR="00EB53AE" w:rsidRPr="00571D06" w:rsidRDefault="00571D06" w:rsidP="00A35855">
            <w:pPr>
              <w:spacing w:after="0" w:line="240" w:lineRule="auto"/>
              <w:jc w:val="center"/>
              <w:rPr>
                <w:rFonts w:ascii="Arial" w:eastAsia="Times New Roman" w:hAnsi="Arial" w:cs="Arial"/>
                <w:color w:val="000000"/>
                <w:sz w:val="16"/>
                <w:szCs w:val="16"/>
                <w:lang w:eastAsia="pl-PL"/>
              </w:rPr>
            </w:pPr>
            <w:r w:rsidRPr="00571D06">
              <w:rPr>
                <w:rFonts w:ascii="Arial" w:eastAsia="Times New Roman" w:hAnsi="Arial" w:cs="Arial"/>
                <w:color w:val="000000"/>
                <w:sz w:val="16"/>
                <w:szCs w:val="16"/>
                <w:lang w:eastAsia="pl-PL"/>
              </w:rPr>
              <w:t>20.12.2023/19.12.2026</w:t>
            </w:r>
          </w:p>
        </w:tc>
        <w:tc>
          <w:tcPr>
            <w:tcW w:w="1842" w:type="dxa"/>
            <w:tcBorders>
              <w:top w:val="nil"/>
              <w:left w:val="nil"/>
              <w:bottom w:val="single" w:sz="4" w:space="0" w:color="auto"/>
              <w:right w:val="single" w:sz="4" w:space="0" w:color="auto"/>
            </w:tcBorders>
            <w:shd w:val="clear" w:color="auto" w:fill="auto"/>
            <w:noWrap/>
          </w:tcPr>
          <w:p w14:paraId="421251F5" w14:textId="77777777" w:rsidR="00EB53AE" w:rsidRPr="007228D7" w:rsidRDefault="00EB53AE" w:rsidP="00A35855">
            <w:pPr>
              <w:spacing w:after="0" w:line="240" w:lineRule="auto"/>
              <w:jc w:val="center"/>
              <w:rPr>
                <w:rFonts w:ascii="Arial" w:eastAsia="Times New Roman" w:hAnsi="Arial" w:cs="Arial"/>
                <w:color w:val="000000"/>
                <w:sz w:val="20"/>
                <w:szCs w:val="20"/>
                <w:lang w:eastAsia="pl-PL"/>
              </w:rPr>
            </w:pPr>
          </w:p>
        </w:tc>
      </w:tr>
      <w:tr w:rsidR="005D1FFB" w:rsidRPr="009C13E3" w14:paraId="1B77684D" w14:textId="77777777" w:rsidTr="00571D06">
        <w:trPr>
          <w:trHeight w:val="528"/>
        </w:trPr>
        <w:tc>
          <w:tcPr>
            <w:tcW w:w="351" w:type="dxa"/>
            <w:tcBorders>
              <w:top w:val="nil"/>
              <w:left w:val="single" w:sz="4" w:space="0" w:color="auto"/>
              <w:bottom w:val="single" w:sz="4" w:space="0" w:color="auto"/>
              <w:right w:val="single" w:sz="4" w:space="0" w:color="auto"/>
            </w:tcBorders>
            <w:shd w:val="clear" w:color="auto" w:fill="auto"/>
            <w:noWrap/>
          </w:tcPr>
          <w:p w14:paraId="19EAF797" w14:textId="7C298A40" w:rsidR="005D1FFB" w:rsidRPr="00571D06" w:rsidRDefault="00571D06" w:rsidP="00A35855">
            <w:pPr>
              <w:spacing w:after="0" w:line="240" w:lineRule="auto"/>
              <w:jc w:val="center"/>
              <w:rPr>
                <w:rFonts w:ascii="Arial" w:eastAsia="Times New Roman" w:hAnsi="Arial" w:cs="Arial"/>
                <w:color w:val="000000"/>
                <w:sz w:val="20"/>
                <w:szCs w:val="20"/>
                <w:lang w:eastAsia="pl-PL"/>
              </w:rPr>
            </w:pPr>
            <w:r w:rsidRPr="00571D06">
              <w:rPr>
                <w:rFonts w:ascii="Arial" w:eastAsia="Times New Roman" w:hAnsi="Arial" w:cs="Arial"/>
                <w:color w:val="000000"/>
                <w:sz w:val="20"/>
                <w:szCs w:val="20"/>
                <w:lang w:eastAsia="pl-PL"/>
              </w:rPr>
              <w:t>3</w:t>
            </w:r>
          </w:p>
        </w:tc>
        <w:tc>
          <w:tcPr>
            <w:tcW w:w="1417" w:type="dxa"/>
            <w:tcBorders>
              <w:top w:val="nil"/>
              <w:left w:val="nil"/>
              <w:bottom w:val="single" w:sz="4" w:space="0" w:color="auto"/>
              <w:right w:val="single" w:sz="4" w:space="0" w:color="auto"/>
            </w:tcBorders>
            <w:shd w:val="clear" w:color="auto" w:fill="auto"/>
          </w:tcPr>
          <w:p w14:paraId="66291C5E" w14:textId="5B276C34" w:rsidR="005D1FFB" w:rsidRPr="00571D06" w:rsidRDefault="00571D06" w:rsidP="00A35855">
            <w:pPr>
              <w:spacing w:after="200" w:line="276" w:lineRule="auto"/>
              <w:jc w:val="left"/>
              <w:rPr>
                <w:rFonts w:ascii="Arial" w:eastAsia="Times New Roman" w:hAnsi="Arial" w:cs="Arial"/>
                <w:color w:val="000000"/>
                <w:sz w:val="20"/>
                <w:szCs w:val="20"/>
                <w:lang w:val="en-US" w:eastAsia="pl-PL"/>
              </w:rPr>
            </w:pPr>
            <w:r w:rsidRPr="00571D06">
              <w:rPr>
                <w:rFonts w:ascii="Arial" w:eastAsia="Times New Roman" w:hAnsi="Arial" w:cs="Arial"/>
                <w:color w:val="000000"/>
                <w:sz w:val="20"/>
                <w:szCs w:val="20"/>
                <w:lang w:val="en-US" w:eastAsia="pl-PL"/>
              </w:rPr>
              <w:t>IB-MNT-PRM</w:t>
            </w:r>
          </w:p>
        </w:tc>
        <w:tc>
          <w:tcPr>
            <w:tcW w:w="3544" w:type="dxa"/>
            <w:tcBorders>
              <w:top w:val="nil"/>
              <w:left w:val="nil"/>
              <w:bottom w:val="single" w:sz="4" w:space="0" w:color="auto"/>
              <w:right w:val="single" w:sz="4" w:space="0" w:color="auto"/>
            </w:tcBorders>
            <w:shd w:val="clear" w:color="auto" w:fill="auto"/>
          </w:tcPr>
          <w:p w14:paraId="52322B0C" w14:textId="5A4ED332" w:rsidR="005D1FFB" w:rsidRPr="0086333B" w:rsidRDefault="00571D06" w:rsidP="00A35855">
            <w:pPr>
              <w:spacing w:after="0" w:line="240" w:lineRule="auto"/>
              <w:jc w:val="center"/>
              <w:rPr>
                <w:rFonts w:ascii="Arial" w:eastAsia="Times New Roman" w:hAnsi="Arial" w:cs="Arial"/>
                <w:color w:val="000000"/>
                <w:sz w:val="20"/>
                <w:szCs w:val="20"/>
                <w:lang w:val="en-US" w:eastAsia="pl-PL"/>
              </w:rPr>
            </w:pPr>
            <w:r w:rsidRPr="0086333B">
              <w:rPr>
                <w:rFonts w:ascii="Arial" w:eastAsia="Times New Roman" w:hAnsi="Arial" w:cs="Arial"/>
                <w:color w:val="000000"/>
                <w:sz w:val="20"/>
                <w:szCs w:val="20"/>
                <w:lang w:val="en-US" w:eastAsia="pl-PL"/>
              </w:rPr>
              <w:t>Infoblox Premium Maintenance (4-TE-1405-HW-AC-S)</w:t>
            </w:r>
          </w:p>
        </w:tc>
        <w:tc>
          <w:tcPr>
            <w:tcW w:w="1843" w:type="dxa"/>
            <w:tcBorders>
              <w:top w:val="nil"/>
              <w:left w:val="nil"/>
              <w:bottom w:val="single" w:sz="4" w:space="0" w:color="auto"/>
              <w:right w:val="single" w:sz="4" w:space="0" w:color="auto"/>
            </w:tcBorders>
            <w:shd w:val="clear" w:color="auto" w:fill="auto"/>
            <w:noWrap/>
          </w:tcPr>
          <w:p w14:paraId="69AA5096" w14:textId="3310DE4F" w:rsidR="005D1FFB" w:rsidRPr="00571D06" w:rsidRDefault="00571D06" w:rsidP="00A35855">
            <w:pPr>
              <w:spacing w:after="0" w:line="240" w:lineRule="auto"/>
              <w:jc w:val="center"/>
              <w:rPr>
                <w:rFonts w:ascii="Arial" w:eastAsia="Times New Roman" w:hAnsi="Arial" w:cs="Arial"/>
                <w:color w:val="000000"/>
                <w:sz w:val="16"/>
                <w:szCs w:val="16"/>
                <w:lang w:eastAsia="pl-PL"/>
              </w:rPr>
            </w:pPr>
            <w:r w:rsidRPr="00571D06">
              <w:rPr>
                <w:rFonts w:ascii="Arial" w:eastAsia="Times New Roman" w:hAnsi="Arial" w:cs="Arial"/>
                <w:color w:val="000000"/>
                <w:sz w:val="16"/>
                <w:szCs w:val="16"/>
                <w:lang w:eastAsia="pl-PL"/>
              </w:rPr>
              <w:t>20.12.2023/19.12.2026</w:t>
            </w:r>
          </w:p>
        </w:tc>
        <w:tc>
          <w:tcPr>
            <w:tcW w:w="1842" w:type="dxa"/>
            <w:tcBorders>
              <w:top w:val="nil"/>
              <w:left w:val="nil"/>
              <w:bottom w:val="single" w:sz="4" w:space="0" w:color="auto"/>
              <w:right w:val="single" w:sz="4" w:space="0" w:color="auto"/>
            </w:tcBorders>
            <w:shd w:val="clear" w:color="auto" w:fill="auto"/>
            <w:noWrap/>
          </w:tcPr>
          <w:p w14:paraId="45E2738B" w14:textId="0E96B14A" w:rsidR="005D1FFB" w:rsidRPr="009C13E3" w:rsidRDefault="005D1FFB" w:rsidP="00A35855">
            <w:pPr>
              <w:spacing w:after="0" w:line="240" w:lineRule="auto"/>
              <w:jc w:val="center"/>
              <w:rPr>
                <w:rFonts w:ascii="Arial" w:eastAsia="Times New Roman" w:hAnsi="Arial" w:cs="Arial"/>
                <w:color w:val="000000"/>
                <w:sz w:val="20"/>
                <w:szCs w:val="20"/>
                <w:lang w:eastAsia="pl-PL"/>
              </w:rPr>
            </w:pPr>
          </w:p>
        </w:tc>
      </w:tr>
    </w:tbl>
    <w:p w14:paraId="4EE90C6B" w14:textId="77777777" w:rsidR="005D1FFB" w:rsidRPr="009C13E3" w:rsidRDefault="005D1FFB" w:rsidP="005D1FFB">
      <w:pPr>
        <w:spacing w:after="200" w:line="240" w:lineRule="auto"/>
        <w:ind w:left="709"/>
        <w:contextualSpacing/>
        <w:jc w:val="left"/>
        <w:rPr>
          <w:rFonts w:ascii="Calibri" w:eastAsia="Calibri" w:hAnsi="Calibri" w:cs="Times New Roman"/>
          <w:sz w:val="20"/>
          <w:szCs w:val="20"/>
        </w:rPr>
      </w:pPr>
    </w:p>
    <w:p w14:paraId="68A9826A" w14:textId="63119FA0" w:rsidR="00EF1A04" w:rsidRPr="009C13E3" w:rsidRDefault="008239B5" w:rsidP="00EF1A04">
      <w:pPr>
        <w:spacing w:after="200" w:line="276" w:lineRule="auto"/>
        <w:jc w:val="left"/>
        <w:rPr>
          <w:rFonts w:ascii="Arial" w:eastAsia="Calibri" w:hAnsi="Arial" w:cs="Arial"/>
          <w:b/>
          <w:sz w:val="32"/>
          <w:szCs w:val="32"/>
        </w:rPr>
      </w:pPr>
      <w:r>
        <w:rPr>
          <w:rFonts w:ascii="Arial" w:eastAsia="Calibri" w:hAnsi="Arial" w:cs="Arial"/>
          <w:b/>
          <w:sz w:val="32"/>
          <w:szCs w:val="32"/>
        </w:rPr>
        <w:t xml:space="preserve">         </w:t>
      </w:r>
      <w:r w:rsidR="000F4F2E">
        <w:rPr>
          <w:rFonts w:ascii="Arial" w:eastAsia="Calibri" w:hAnsi="Arial" w:cs="Arial"/>
          <w:b/>
          <w:sz w:val="32"/>
          <w:szCs w:val="32"/>
        </w:rPr>
        <w:t xml:space="preserve"> </w:t>
      </w:r>
    </w:p>
    <w:p w14:paraId="5D8E326C" w14:textId="43FE8E76" w:rsidR="005D1FFB" w:rsidRPr="00EF1A04" w:rsidRDefault="008239B5" w:rsidP="00EF1A04">
      <w:pPr>
        <w:spacing w:after="200" w:line="276" w:lineRule="auto"/>
        <w:jc w:val="left"/>
        <w:rPr>
          <w:rFonts w:ascii="Arial" w:eastAsia="Calibri" w:hAnsi="Arial" w:cs="Arial"/>
          <w:b/>
          <w:sz w:val="32"/>
          <w:szCs w:val="32"/>
        </w:rPr>
      </w:pPr>
      <w:r>
        <w:rPr>
          <w:rFonts w:ascii="Arial" w:eastAsia="Calibri" w:hAnsi="Arial" w:cs="Arial"/>
          <w:b/>
          <w:sz w:val="32"/>
          <w:szCs w:val="32"/>
        </w:rPr>
        <w:t xml:space="preserve">       </w:t>
      </w:r>
      <w:r w:rsidR="000F4F2E">
        <w:rPr>
          <w:rFonts w:ascii="Arial" w:eastAsia="Calibri" w:hAnsi="Arial" w:cs="Arial"/>
          <w:b/>
          <w:sz w:val="32"/>
          <w:szCs w:val="32"/>
        </w:rPr>
        <w:t xml:space="preserve"> </w:t>
      </w:r>
      <w:r w:rsidR="005D1FFB" w:rsidRPr="009C13E3">
        <w:rPr>
          <w:rFonts w:ascii="Arial" w:eastAsia="Calibri" w:hAnsi="Arial" w:cs="Arial"/>
          <w:b/>
          <w:sz w:val="32"/>
          <w:szCs w:val="32"/>
        </w:rPr>
        <w:t>RAZEM BRUTTO PL</w:t>
      </w:r>
      <w:r w:rsidR="00EF1A04" w:rsidRPr="009C13E3">
        <w:rPr>
          <w:rFonts w:ascii="Arial" w:eastAsia="Calibri" w:hAnsi="Arial" w:cs="Arial"/>
          <w:b/>
          <w:sz w:val="32"/>
          <w:szCs w:val="32"/>
        </w:rPr>
        <w:t>N:</w:t>
      </w:r>
    </w:p>
    <w:p w14:paraId="586B4344" w14:textId="2600612B" w:rsidR="005D1FFB" w:rsidRDefault="005D1FFB" w:rsidP="00984A28">
      <w:pPr>
        <w:tabs>
          <w:tab w:val="left" w:pos="426"/>
        </w:tabs>
        <w:jc w:val="right"/>
        <w:rPr>
          <w:rFonts w:ascii="Times New Roman" w:hAnsi="Times New Roman" w:cs="Times New Roman"/>
          <w:b/>
        </w:rPr>
      </w:pPr>
    </w:p>
    <w:p w14:paraId="779C83D0" w14:textId="4A79B08F" w:rsidR="005D1FFB" w:rsidRDefault="005D1FFB" w:rsidP="00984A28">
      <w:pPr>
        <w:tabs>
          <w:tab w:val="left" w:pos="426"/>
        </w:tabs>
        <w:jc w:val="right"/>
        <w:rPr>
          <w:rFonts w:ascii="Times New Roman" w:hAnsi="Times New Roman" w:cs="Times New Roman"/>
          <w:b/>
        </w:rPr>
      </w:pPr>
    </w:p>
    <w:p w14:paraId="39772A4D" w14:textId="2B9EA956" w:rsidR="005D1FFB" w:rsidRDefault="005D1FFB" w:rsidP="00984A28">
      <w:pPr>
        <w:tabs>
          <w:tab w:val="left" w:pos="426"/>
        </w:tabs>
        <w:jc w:val="right"/>
        <w:rPr>
          <w:rFonts w:ascii="Times New Roman" w:hAnsi="Times New Roman" w:cs="Times New Roman"/>
          <w:b/>
        </w:rPr>
      </w:pPr>
    </w:p>
    <w:p w14:paraId="00D30829" w14:textId="3AECBE0C" w:rsidR="005D1FFB" w:rsidRDefault="005D1FFB" w:rsidP="00984A28">
      <w:pPr>
        <w:tabs>
          <w:tab w:val="left" w:pos="426"/>
        </w:tabs>
        <w:jc w:val="right"/>
        <w:rPr>
          <w:rFonts w:ascii="Times New Roman" w:hAnsi="Times New Roman" w:cs="Times New Roman"/>
          <w:b/>
        </w:rPr>
      </w:pPr>
    </w:p>
    <w:p w14:paraId="2743B232" w14:textId="6B17F351" w:rsidR="005D1FFB" w:rsidRDefault="005D1FFB" w:rsidP="00984A28">
      <w:pPr>
        <w:tabs>
          <w:tab w:val="left" w:pos="426"/>
        </w:tabs>
        <w:jc w:val="right"/>
        <w:rPr>
          <w:rFonts w:ascii="Times New Roman" w:hAnsi="Times New Roman" w:cs="Times New Roman"/>
          <w:b/>
        </w:rPr>
      </w:pPr>
    </w:p>
    <w:p w14:paraId="5B834079" w14:textId="77777777" w:rsidR="00BB2EA0" w:rsidRDefault="00BB2EA0" w:rsidP="00984A28">
      <w:pPr>
        <w:tabs>
          <w:tab w:val="left" w:pos="426"/>
        </w:tabs>
        <w:jc w:val="right"/>
        <w:rPr>
          <w:rFonts w:ascii="Times New Roman" w:hAnsi="Times New Roman" w:cs="Times New Roman"/>
          <w:b/>
        </w:rPr>
      </w:pPr>
    </w:p>
    <w:p w14:paraId="0E2CDC19" w14:textId="77777777" w:rsidR="00BB2EA0" w:rsidRDefault="00BB2EA0" w:rsidP="00984A28">
      <w:pPr>
        <w:tabs>
          <w:tab w:val="left" w:pos="426"/>
        </w:tabs>
        <w:jc w:val="right"/>
        <w:rPr>
          <w:rFonts w:ascii="Times New Roman" w:hAnsi="Times New Roman" w:cs="Times New Roman"/>
          <w:b/>
        </w:rPr>
      </w:pPr>
    </w:p>
    <w:p w14:paraId="431437FC" w14:textId="77777777" w:rsidR="00BB2EA0" w:rsidRDefault="00BB2EA0" w:rsidP="00984A28">
      <w:pPr>
        <w:tabs>
          <w:tab w:val="left" w:pos="426"/>
        </w:tabs>
        <w:jc w:val="right"/>
        <w:rPr>
          <w:rFonts w:ascii="Times New Roman" w:hAnsi="Times New Roman" w:cs="Times New Roman"/>
          <w:b/>
        </w:rPr>
      </w:pPr>
    </w:p>
    <w:p w14:paraId="21AB4F9A" w14:textId="77777777" w:rsidR="00BB2EA0" w:rsidRDefault="00BB2EA0" w:rsidP="00984A28">
      <w:pPr>
        <w:tabs>
          <w:tab w:val="left" w:pos="426"/>
        </w:tabs>
        <w:jc w:val="right"/>
        <w:rPr>
          <w:rFonts w:ascii="Times New Roman" w:hAnsi="Times New Roman" w:cs="Times New Roman"/>
          <w:b/>
        </w:rPr>
      </w:pPr>
    </w:p>
    <w:p w14:paraId="2457266C" w14:textId="77777777" w:rsidR="00BB2EA0" w:rsidRDefault="00BB2EA0" w:rsidP="00984A28">
      <w:pPr>
        <w:tabs>
          <w:tab w:val="left" w:pos="426"/>
        </w:tabs>
        <w:jc w:val="right"/>
        <w:rPr>
          <w:rFonts w:ascii="Times New Roman" w:hAnsi="Times New Roman" w:cs="Times New Roman"/>
          <w:b/>
        </w:rPr>
      </w:pPr>
    </w:p>
    <w:p w14:paraId="77E0C575" w14:textId="77777777" w:rsidR="00BB2EA0" w:rsidRDefault="00BB2EA0" w:rsidP="00984A28">
      <w:pPr>
        <w:tabs>
          <w:tab w:val="left" w:pos="426"/>
        </w:tabs>
        <w:jc w:val="right"/>
        <w:rPr>
          <w:rFonts w:ascii="Times New Roman" w:hAnsi="Times New Roman" w:cs="Times New Roman"/>
          <w:b/>
        </w:rPr>
      </w:pPr>
    </w:p>
    <w:p w14:paraId="09AB82E2" w14:textId="77777777" w:rsidR="00BB2EA0" w:rsidRDefault="00BB2EA0" w:rsidP="00984A28">
      <w:pPr>
        <w:tabs>
          <w:tab w:val="left" w:pos="426"/>
        </w:tabs>
        <w:jc w:val="right"/>
        <w:rPr>
          <w:rFonts w:ascii="Times New Roman" w:hAnsi="Times New Roman" w:cs="Times New Roman"/>
          <w:b/>
        </w:rPr>
      </w:pPr>
    </w:p>
    <w:p w14:paraId="1A2553B5" w14:textId="77777777" w:rsidR="00BB2EA0" w:rsidRDefault="00BB2EA0" w:rsidP="00984A28">
      <w:pPr>
        <w:tabs>
          <w:tab w:val="left" w:pos="426"/>
        </w:tabs>
        <w:jc w:val="right"/>
        <w:rPr>
          <w:rFonts w:ascii="Times New Roman" w:hAnsi="Times New Roman" w:cs="Times New Roman"/>
          <w:b/>
        </w:rPr>
      </w:pPr>
    </w:p>
    <w:p w14:paraId="64DED652" w14:textId="77777777" w:rsidR="00BB2EA0" w:rsidRDefault="00BB2EA0" w:rsidP="00984A28">
      <w:pPr>
        <w:tabs>
          <w:tab w:val="left" w:pos="426"/>
        </w:tabs>
        <w:jc w:val="right"/>
        <w:rPr>
          <w:rFonts w:ascii="Times New Roman" w:hAnsi="Times New Roman" w:cs="Times New Roman"/>
          <w:b/>
        </w:rPr>
      </w:pPr>
    </w:p>
    <w:p w14:paraId="0F80CE42" w14:textId="77777777" w:rsidR="00BB2EA0" w:rsidRDefault="00BB2EA0" w:rsidP="00984A28">
      <w:pPr>
        <w:tabs>
          <w:tab w:val="left" w:pos="426"/>
        </w:tabs>
        <w:jc w:val="right"/>
        <w:rPr>
          <w:rFonts w:ascii="Times New Roman" w:hAnsi="Times New Roman" w:cs="Times New Roman"/>
          <w:b/>
        </w:rPr>
      </w:pPr>
    </w:p>
    <w:p w14:paraId="44509D2A" w14:textId="77777777" w:rsidR="00BB2EA0" w:rsidRDefault="00BB2EA0" w:rsidP="00984A28">
      <w:pPr>
        <w:tabs>
          <w:tab w:val="left" w:pos="426"/>
        </w:tabs>
        <w:jc w:val="right"/>
        <w:rPr>
          <w:rFonts w:ascii="Times New Roman" w:hAnsi="Times New Roman" w:cs="Times New Roman"/>
          <w:b/>
        </w:rPr>
      </w:pPr>
    </w:p>
    <w:p w14:paraId="12A8E767" w14:textId="77777777" w:rsidR="00BB2EA0" w:rsidRDefault="00BB2EA0" w:rsidP="00984A28">
      <w:pPr>
        <w:tabs>
          <w:tab w:val="left" w:pos="426"/>
        </w:tabs>
        <w:jc w:val="right"/>
        <w:rPr>
          <w:rFonts w:ascii="Times New Roman" w:hAnsi="Times New Roman" w:cs="Times New Roman"/>
          <w:b/>
        </w:rPr>
      </w:pPr>
    </w:p>
    <w:p w14:paraId="56A11913" w14:textId="77777777" w:rsidR="00BB2EA0" w:rsidRDefault="00BB2EA0" w:rsidP="00984A28">
      <w:pPr>
        <w:tabs>
          <w:tab w:val="left" w:pos="426"/>
        </w:tabs>
        <w:jc w:val="right"/>
        <w:rPr>
          <w:rFonts w:ascii="Times New Roman" w:hAnsi="Times New Roman" w:cs="Times New Roman"/>
          <w:b/>
        </w:rPr>
      </w:pPr>
    </w:p>
    <w:p w14:paraId="5FC48F7C" w14:textId="77777777" w:rsidR="00BB2EA0" w:rsidRDefault="00BB2EA0" w:rsidP="00984A28">
      <w:pPr>
        <w:tabs>
          <w:tab w:val="left" w:pos="426"/>
        </w:tabs>
        <w:jc w:val="right"/>
        <w:rPr>
          <w:rFonts w:ascii="Times New Roman" w:hAnsi="Times New Roman" w:cs="Times New Roman"/>
          <w:b/>
        </w:rPr>
      </w:pPr>
    </w:p>
    <w:p w14:paraId="0278CEED" w14:textId="12C181F5" w:rsidR="00CC020D" w:rsidRPr="00984A28" w:rsidRDefault="00CC020D" w:rsidP="00984A28">
      <w:pPr>
        <w:tabs>
          <w:tab w:val="left" w:pos="426"/>
        </w:tabs>
        <w:jc w:val="right"/>
        <w:rPr>
          <w:rFonts w:ascii="Times New Roman" w:hAnsi="Times New Roman" w:cs="Times New Roman"/>
          <w:b/>
        </w:rPr>
      </w:pPr>
      <w:r w:rsidRPr="00984A28">
        <w:rPr>
          <w:rFonts w:ascii="Times New Roman" w:hAnsi="Times New Roman" w:cs="Times New Roman"/>
          <w:b/>
        </w:rPr>
        <w:lastRenderedPageBreak/>
        <w:t>Za</w:t>
      </w:r>
      <w:r w:rsidR="00BA04A6" w:rsidRPr="00984A28">
        <w:rPr>
          <w:rFonts w:ascii="Times New Roman" w:hAnsi="Times New Roman" w:cs="Times New Roman"/>
          <w:b/>
        </w:rPr>
        <w:t>łącznik nr 2 do SWZ</w:t>
      </w:r>
    </w:p>
    <w:p w14:paraId="6FA7131E" w14:textId="77777777" w:rsidR="00CC020D" w:rsidRPr="00487992" w:rsidRDefault="00CC020D" w:rsidP="00CC020D">
      <w:pPr>
        <w:pStyle w:val="Akapitzlist"/>
        <w:tabs>
          <w:tab w:val="left" w:pos="426"/>
        </w:tabs>
        <w:ind w:left="426"/>
        <w:jc w:val="left"/>
        <w:rPr>
          <w:b/>
        </w:rPr>
      </w:pPr>
      <w:r w:rsidRPr="00C86D62">
        <w:rPr>
          <w:noProof/>
          <w:lang w:eastAsia="pl-PL"/>
        </w:rPr>
        <w:drawing>
          <wp:inline distT="0" distB="0" distL="0" distR="0" wp14:anchorId="7DC4C8A0" wp14:editId="0151A6FA">
            <wp:extent cx="676275" cy="885825"/>
            <wp:effectExtent l="0" t="0" r="9525" b="9525"/>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7E3F9666" w14:textId="77777777" w:rsidR="00D624B7" w:rsidRDefault="00D624B7" w:rsidP="00CC020D">
      <w:pPr>
        <w:spacing w:line="240" w:lineRule="auto"/>
        <w:jc w:val="center"/>
        <w:rPr>
          <w:rFonts w:ascii="Times New Roman" w:hAnsi="Times New Roman" w:cs="Times New Roman"/>
          <w:b/>
          <w:color w:val="000000"/>
          <w:u w:val="single"/>
        </w:rPr>
      </w:pPr>
    </w:p>
    <w:p w14:paraId="77954881" w14:textId="70A4E060" w:rsidR="00CC020D" w:rsidRPr="00CC020D" w:rsidRDefault="00BD1272" w:rsidP="00C252A3">
      <w:pPr>
        <w:spacing w:line="240" w:lineRule="auto"/>
        <w:jc w:val="center"/>
        <w:rPr>
          <w:rFonts w:ascii="Times New Roman" w:hAnsi="Times New Roman" w:cs="Times New Roman"/>
          <w:b/>
          <w:color w:val="000000"/>
          <w:u w:val="single"/>
        </w:rPr>
      </w:pPr>
      <w:r w:rsidRPr="006403BF">
        <w:rPr>
          <w:rFonts w:ascii="Times New Roman" w:hAnsi="Times New Roman" w:cs="Times New Roman"/>
          <w:b/>
          <w:color w:val="000000"/>
          <w:u w:val="single"/>
        </w:rPr>
        <w:t>UMOWA 80.272</w:t>
      </w:r>
      <w:r w:rsidR="009C13E3">
        <w:rPr>
          <w:rFonts w:ascii="Times New Roman" w:hAnsi="Times New Roman" w:cs="Times New Roman"/>
          <w:b/>
          <w:color w:val="000000"/>
          <w:u w:val="single"/>
        </w:rPr>
        <w:t>.</w:t>
      </w:r>
      <w:r w:rsidR="00A1606D">
        <w:rPr>
          <w:rFonts w:ascii="Times New Roman" w:hAnsi="Times New Roman" w:cs="Times New Roman"/>
          <w:b/>
          <w:color w:val="000000"/>
          <w:u w:val="single"/>
        </w:rPr>
        <w:t>396</w:t>
      </w:r>
      <w:r w:rsidR="009C13E3">
        <w:rPr>
          <w:rFonts w:ascii="Times New Roman" w:hAnsi="Times New Roman" w:cs="Times New Roman"/>
          <w:b/>
          <w:color w:val="000000"/>
          <w:u w:val="single"/>
        </w:rPr>
        <w:t>.</w:t>
      </w:r>
      <w:r w:rsidR="00CC020D" w:rsidRPr="006403BF">
        <w:rPr>
          <w:rFonts w:ascii="Times New Roman" w:hAnsi="Times New Roman" w:cs="Times New Roman"/>
          <w:b/>
          <w:color w:val="000000"/>
          <w:u w:val="single"/>
        </w:rPr>
        <w:t>202</w:t>
      </w:r>
      <w:r w:rsidR="00A1606D">
        <w:rPr>
          <w:rFonts w:ascii="Times New Roman" w:hAnsi="Times New Roman" w:cs="Times New Roman"/>
          <w:b/>
          <w:color w:val="000000"/>
          <w:u w:val="single"/>
        </w:rPr>
        <w:t>3</w:t>
      </w:r>
      <w:r w:rsidR="00CC020D" w:rsidRPr="00CC020D">
        <w:rPr>
          <w:rFonts w:ascii="Times New Roman" w:hAnsi="Times New Roman" w:cs="Times New Roman"/>
          <w:b/>
          <w:color w:val="000000"/>
          <w:u w:val="single"/>
        </w:rPr>
        <w:t xml:space="preserve"> – wzór</w:t>
      </w:r>
      <w:r w:rsidR="00851BD8">
        <w:rPr>
          <w:rFonts w:ascii="Times New Roman" w:hAnsi="Times New Roman" w:cs="Times New Roman"/>
          <w:b/>
          <w:color w:val="000000"/>
          <w:u w:val="single"/>
        </w:rPr>
        <w:t xml:space="preserve"> /projektowane postanowienia umow</w:t>
      </w:r>
      <w:r w:rsidR="001F5096">
        <w:rPr>
          <w:rFonts w:ascii="Times New Roman" w:hAnsi="Times New Roman" w:cs="Times New Roman"/>
          <w:b/>
          <w:color w:val="000000"/>
          <w:u w:val="single"/>
        </w:rPr>
        <w:t>y</w:t>
      </w:r>
      <w:r w:rsidR="00851BD8">
        <w:rPr>
          <w:rFonts w:ascii="Times New Roman" w:hAnsi="Times New Roman" w:cs="Times New Roman"/>
          <w:b/>
          <w:color w:val="000000"/>
          <w:u w:val="single"/>
        </w:rPr>
        <w:t>/</w:t>
      </w:r>
    </w:p>
    <w:p w14:paraId="12B8DEB9" w14:textId="77777777" w:rsidR="00CC020D" w:rsidRPr="00CC020D" w:rsidRDefault="00CC020D" w:rsidP="00C252A3">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zawarta w Krakowie w dniu ...................... pomiędzy:</w:t>
      </w:r>
    </w:p>
    <w:p w14:paraId="5E9A534D" w14:textId="77777777" w:rsidR="00796F61" w:rsidRPr="00BF4E36" w:rsidRDefault="00796F61" w:rsidP="00C252A3">
      <w:pPr>
        <w:tabs>
          <w:tab w:val="num" w:pos="567"/>
          <w:tab w:val="left" w:pos="993"/>
        </w:tabs>
        <w:spacing w:after="0" w:line="240" w:lineRule="auto"/>
        <w:rPr>
          <w:rFonts w:ascii="Times New Roman" w:hAnsi="Times New Roman" w:cs="Times New Roman"/>
          <w:b/>
          <w:i/>
        </w:rPr>
      </w:pPr>
      <w:r w:rsidRPr="00BF4E36">
        <w:rPr>
          <w:rFonts w:ascii="Times New Roman" w:hAnsi="Times New Roman" w:cs="Times New Roman"/>
          <w:b/>
          <w:i/>
        </w:rPr>
        <w:t>Uniwersytetem Jagiellońskim z siedzibą w Krakowie przy ul. Gołębiej 24, reprezentowanym przez:</w:t>
      </w:r>
    </w:p>
    <w:p w14:paraId="5940D357" w14:textId="12559996" w:rsidR="00E50241" w:rsidRPr="00796F61" w:rsidRDefault="00E8724C" w:rsidP="00C252A3">
      <w:pPr>
        <w:spacing w:line="240" w:lineRule="auto"/>
        <w:contextualSpacing/>
        <w:rPr>
          <w:rFonts w:ascii="Times New Roman" w:hAnsi="Times New Roman" w:cs="Times New Roman"/>
          <w:i/>
          <w:color w:val="000000"/>
        </w:rPr>
      </w:pPr>
      <w:r>
        <w:rPr>
          <w:rFonts w:ascii="Times New Roman" w:hAnsi="Times New Roman" w:cs="Times New Roman"/>
          <w:i/>
          <w:iCs/>
        </w:rPr>
        <w:t>………………………………………..</w:t>
      </w:r>
      <w:r w:rsidR="00796F61" w:rsidRPr="00BF4E36">
        <w:rPr>
          <w:rFonts w:ascii="Times New Roman" w:hAnsi="Times New Roman" w:cs="Times New Roman"/>
          <w:i/>
          <w:color w:val="000000"/>
        </w:rPr>
        <w:t>, przy kontrasygnacie finansowej Kwestora UJ,</w:t>
      </w:r>
    </w:p>
    <w:p w14:paraId="1058C4E3" w14:textId="740E0774" w:rsidR="00CC020D" w:rsidRPr="00CC020D" w:rsidRDefault="00CC020D" w:rsidP="00C252A3">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zwanym dalej w treści umowy „Zamawiającym”</w:t>
      </w:r>
    </w:p>
    <w:p w14:paraId="3885FA54" w14:textId="77777777" w:rsidR="00CC020D" w:rsidRPr="00CC020D" w:rsidRDefault="00CC020D" w:rsidP="00C252A3">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a</w:t>
      </w:r>
    </w:p>
    <w:p w14:paraId="06E13565" w14:textId="2BFA75CD" w:rsidR="00CC020D" w:rsidRPr="00CC020D" w:rsidRDefault="00CC020D" w:rsidP="00C252A3">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......................................................z siedzibą w ........................... reprezentowanym przez ....................................</w:t>
      </w:r>
    </w:p>
    <w:p w14:paraId="08CA251C" w14:textId="77777777" w:rsidR="00CC020D" w:rsidRPr="00CC020D" w:rsidRDefault="00CC020D" w:rsidP="00C252A3">
      <w:pPr>
        <w:tabs>
          <w:tab w:val="num" w:pos="567"/>
          <w:tab w:val="left" w:pos="993"/>
        </w:tabs>
        <w:spacing w:after="0" w:line="240" w:lineRule="auto"/>
        <w:rPr>
          <w:rFonts w:ascii="Times New Roman" w:hAnsi="Times New Roman" w:cs="Times New Roman"/>
          <w:b/>
          <w:i/>
        </w:rPr>
      </w:pPr>
      <w:r w:rsidRPr="00CC020D">
        <w:rPr>
          <w:rFonts w:ascii="Times New Roman" w:hAnsi="Times New Roman" w:cs="Times New Roman"/>
          <w:b/>
          <w:i/>
        </w:rPr>
        <w:t>zwanym dalej w treści umowy „Wykonawcą”.</w:t>
      </w:r>
    </w:p>
    <w:p w14:paraId="4DFE463D" w14:textId="77777777" w:rsidR="00CC020D" w:rsidRPr="00CC020D" w:rsidRDefault="00CC020D" w:rsidP="00C252A3">
      <w:pPr>
        <w:tabs>
          <w:tab w:val="num" w:pos="567"/>
          <w:tab w:val="left" w:pos="993"/>
        </w:tabs>
        <w:spacing w:line="240" w:lineRule="auto"/>
        <w:rPr>
          <w:rFonts w:ascii="Times New Roman" w:hAnsi="Times New Roman" w:cs="Times New Roman"/>
          <w:i/>
          <w:lang w:val="sq-AL"/>
        </w:rPr>
      </w:pPr>
    </w:p>
    <w:p w14:paraId="2ED96C4D" w14:textId="2A4127D8" w:rsidR="00CC020D" w:rsidRPr="007228D7" w:rsidRDefault="00CC020D" w:rsidP="00C252A3">
      <w:pPr>
        <w:tabs>
          <w:tab w:val="num" w:pos="567"/>
          <w:tab w:val="left" w:pos="993"/>
        </w:tabs>
        <w:spacing w:line="240" w:lineRule="auto"/>
        <w:rPr>
          <w:rFonts w:ascii="Times New Roman" w:hAnsi="Times New Roman" w:cs="Times New Roman"/>
          <w:bCs/>
          <w:i/>
          <w:spacing w:val="-6"/>
          <w:kern w:val="2"/>
        </w:rPr>
      </w:pPr>
      <w:r w:rsidRPr="00CC020D">
        <w:rPr>
          <w:rFonts w:ascii="Times New Roman" w:hAnsi="Times New Roman" w:cs="Times New Roman"/>
          <w:i/>
          <w:lang w:val="sq-AL"/>
        </w:rPr>
        <w:t>Niniejsza umowa jest wynikiem przeprowadzonego postępowania o udzielenie zamówienia publicznego w trybie</w:t>
      </w:r>
      <w:r>
        <w:rPr>
          <w:rFonts w:ascii="Times New Roman" w:hAnsi="Times New Roman" w:cs="Times New Roman"/>
          <w:i/>
          <w:lang w:val="sq-AL"/>
        </w:rPr>
        <w:t xml:space="preserve"> </w:t>
      </w:r>
      <w:r w:rsidR="008B741E">
        <w:rPr>
          <w:rFonts w:ascii="Times New Roman" w:hAnsi="Times New Roman" w:cs="Times New Roman"/>
          <w:i/>
          <w:lang w:val="sq-AL"/>
        </w:rPr>
        <w:t>art.</w:t>
      </w:r>
      <w:r w:rsidR="000330EB">
        <w:rPr>
          <w:rFonts w:ascii="Times New Roman" w:hAnsi="Times New Roman" w:cs="Times New Roman"/>
          <w:i/>
          <w:lang w:val="sq-AL"/>
        </w:rPr>
        <w:t xml:space="preserve"> </w:t>
      </w:r>
      <w:r w:rsidR="008B741E">
        <w:rPr>
          <w:rFonts w:ascii="Times New Roman" w:hAnsi="Times New Roman" w:cs="Times New Roman"/>
          <w:i/>
          <w:lang w:val="sq-AL"/>
        </w:rPr>
        <w:t xml:space="preserve">275 </w:t>
      </w:r>
      <w:r w:rsidR="00027A5B">
        <w:rPr>
          <w:rFonts w:ascii="Times New Roman" w:hAnsi="Times New Roman" w:cs="Times New Roman"/>
          <w:i/>
          <w:lang w:val="sq-AL"/>
        </w:rPr>
        <w:t xml:space="preserve">pkt </w:t>
      </w:r>
      <w:r w:rsidR="008B741E">
        <w:rPr>
          <w:rFonts w:ascii="Times New Roman" w:hAnsi="Times New Roman" w:cs="Times New Roman"/>
          <w:i/>
          <w:lang w:val="sq-AL"/>
        </w:rPr>
        <w:t>1</w:t>
      </w:r>
      <w:r w:rsidRPr="00CC020D">
        <w:rPr>
          <w:rFonts w:ascii="Times New Roman" w:hAnsi="Times New Roman" w:cs="Times New Roman"/>
          <w:i/>
          <w:lang w:val="sq-AL"/>
        </w:rPr>
        <w:t xml:space="preserve"> ustaw</w:t>
      </w:r>
      <w:r w:rsidR="008B741E">
        <w:rPr>
          <w:rFonts w:ascii="Times New Roman" w:hAnsi="Times New Roman" w:cs="Times New Roman"/>
          <w:i/>
          <w:lang w:val="sq-AL"/>
        </w:rPr>
        <w:t>y</w:t>
      </w:r>
      <w:r w:rsidRPr="00CC020D">
        <w:rPr>
          <w:rFonts w:ascii="Times New Roman" w:hAnsi="Times New Roman" w:cs="Times New Roman"/>
          <w:i/>
          <w:lang w:val="sq-AL"/>
        </w:rPr>
        <w:t xml:space="preserve"> z dnia 11 wrzesnia 2019 r. – Prawo zamówień publicznych </w:t>
      </w:r>
      <w:r w:rsidRPr="00CC020D">
        <w:rPr>
          <w:rFonts w:ascii="Times New Roman" w:hAnsi="Times New Roman" w:cs="Times New Roman"/>
          <w:bCs/>
          <w:i/>
        </w:rPr>
        <w:t>(</w:t>
      </w:r>
      <w:r w:rsidR="008C0D34">
        <w:rPr>
          <w:rFonts w:ascii="Times New Roman" w:hAnsi="Times New Roman" w:cs="Times New Roman"/>
          <w:bCs/>
          <w:i/>
        </w:rPr>
        <w:t>t</w:t>
      </w:r>
      <w:r w:rsidR="00027A5B">
        <w:rPr>
          <w:rFonts w:ascii="Times New Roman" w:hAnsi="Times New Roman" w:cs="Times New Roman"/>
          <w:bCs/>
          <w:i/>
        </w:rPr>
        <w:t xml:space="preserve">. </w:t>
      </w:r>
      <w:r w:rsidR="008C0D34">
        <w:rPr>
          <w:rFonts w:ascii="Times New Roman" w:hAnsi="Times New Roman" w:cs="Times New Roman"/>
          <w:bCs/>
          <w:i/>
        </w:rPr>
        <w:t xml:space="preserve">j. </w:t>
      </w:r>
      <w:r w:rsidR="000330EB">
        <w:rPr>
          <w:rFonts w:ascii="Times New Roman" w:hAnsi="Times New Roman" w:cs="Times New Roman"/>
          <w:bCs/>
          <w:i/>
        </w:rPr>
        <w:t>Dz. U.</w:t>
      </w:r>
      <w:r w:rsidR="008C0D34">
        <w:rPr>
          <w:rFonts w:ascii="Times New Roman" w:hAnsi="Times New Roman" w:cs="Times New Roman"/>
          <w:bCs/>
          <w:i/>
        </w:rPr>
        <w:t xml:space="preserve"> 202</w:t>
      </w:r>
      <w:r w:rsidR="00A1606D">
        <w:rPr>
          <w:rFonts w:ascii="Times New Roman" w:hAnsi="Times New Roman" w:cs="Times New Roman"/>
          <w:bCs/>
          <w:i/>
        </w:rPr>
        <w:t>3</w:t>
      </w:r>
      <w:r w:rsidR="008C0D34">
        <w:rPr>
          <w:rFonts w:ascii="Times New Roman" w:hAnsi="Times New Roman" w:cs="Times New Roman"/>
          <w:bCs/>
          <w:i/>
        </w:rPr>
        <w:t xml:space="preserve"> poz. 1</w:t>
      </w:r>
      <w:r w:rsidR="00A1606D">
        <w:rPr>
          <w:rFonts w:ascii="Times New Roman" w:hAnsi="Times New Roman" w:cs="Times New Roman"/>
          <w:bCs/>
          <w:i/>
        </w:rPr>
        <w:t>605</w:t>
      </w:r>
      <w:r w:rsidR="008C0D34">
        <w:rPr>
          <w:rFonts w:ascii="Times New Roman" w:hAnsi="Times New Roman" w:cs="Times New Roman"/>
          <w:bCs/>
          <w:i/>
        </w:rPr>
        <w:t xml:space="preserve"> z</w:t>
      </w:r>
      <w:r w:rsidR="007D727A">
        <w:rPr>
          <w:rFonts w:ascii="Times New Roman" w:hAnsi="Times New Roman" w:cs="Times New Roman"/>
          <w:bCs/>
          <w:i/>
        </w:rPr>
        <w:t>e</w:t>
      </w:r>
      <w:r w:rsidR="008C0D34">
        <w:rPr>
          <w:rFonts w:ascii="Times New Roman" w:hAnsi="Times New Roman" w:cs="Times New Roman"/>
          <w:bCs/>
          <w:i/>
        </w:rPr>
        <w:t xml:space="preserve"> zm.</w:t>
      </w:r>
      <w:r w:rsidRPr="00CC020D">
        <w:rPr>
          <w:rFonts w:ascii="Times New Roman" w:hAnsi="Times New Roman" w:cs="Times New Roman"/>
          <w:bCs/>
          <w:i/>
        </w:rPr>
        <w:t xml:space="preserve">), </w:t>
      </w:r>
      <w:r w:rsidRPr="007228D7">
        <w:rPr>
          <w:rFonts w:ascii="Times New Roman" w:hAnsi="Times New Roman" w:cs="Times New Roman"/>
          <w:bCs/>
          <w:i/>
          <w:spacing w:val="-6"/>
          <w:kern w:val="2"/>
        </w:rPr>
        <w:t>zwaną też w dalszej części umowy PZP.</w:t>
      </w:r>
    </w:p>
    <w:p w14:paraId="409E5505" w14:textId="77777777" w:rsidR="00C252A3" w:rsidRPr="007228D7" w:rsidRDefault="00C252A3" w:rsidP="00C252A3">
      <w:pPr>
        <w:widowControl w:val="0"/>
        <w:suppressAutoHyphens/>
        <w:spacing w:after="0" w:line="240" w:lineRule="auto"/>
        <w:ind w:left="540"/>
        <w:jc w:val="center"/>
        <w:rPr>
          <w:rFonts w:ascii="Times New Roman" w:eastAsia="Times New Roman" w:hAnsi="Times New Roman" w:cs="Times New Roman"/>
          <w:lang w:eastAsia="pl-PL"/>
        </w:rPr>
      </w:pPr>
      <w:r w:rsidRPr="007228D7">
        <w:rPr>
          <w:rFonts w:ascii="Times New Roman" w:eastAsia="Times New Roman" w:hAnsi="Times New Roman" w:cs="Times New Roman"/>
          <w:b/>
          <w:bCs/>
          <w:lang w:eastAsia="pl-PL"/>
        </w:rPr>
        <w:t>§ 1</w:t>
      </w:r>
    </w:p>
    <w:p w14:paraId="5A661F32" w14:textId="11200A90" w:rsidR="002202E3" w:rsidRPr="002202E3" w:rsidRDefault="00C252A3" w:rsidP="003E698A">
      <w:pPr>
        <w:widowControl w:val="0"/>
        <w:numPr>
          <w:ilvl w:val="0"/>
          <w:numId w:val="49"/>
        </w:numPr>
        <w:suppressAutoHyphens/>
        <w:spacing w:after="0" w:line="240" w:lineRule="auto"/>
        <w:ind w:left="357" w:hanging="357"/>
        <w:rPr>
          <w:rFonts w:ascii="Times New Roman" w:hAnsi="Times New Roman" w:cs="Times New Roman"/>
        </w:rPr>
      </w:pPr>
      <w:r w:rsidRPr="007228D7">
        <w:rPr>
          <w:rFonts w:ascii="Times New Roman" w:eastAsia="Times New Roman" w:hAnsi="Times New Roman" w:cs="Times New Roman"/>
          <w:lang w:eastAsia="pl-PL"/>
        </w:rPr>
        <w:t xml:space="preserve">Zamawiający powierza a Wykonawca przyjmuje do zrealizowania usługę </w:t>
      </w:r>
      <w:r w:rsidR="00BB2EA0" w:rsidRPr="007228D7">
        <w:rPr>
          <w:rFonts w:ascii="Times New Roman" w:hAnsi="Times New Roman" w:cs="Times New Roman"/>
        </w:rPr>
        <w:t xml:space="preserve">wsparcia producenta </w:t>
      </w:r>
      <w:r w:rsidR="00F319BD" w:rsidRPr="00F319BD">
        <w:rPr>
          <w:rFonts w:ascii="Times New Roman" w:hAnsi="Times New Roman" w:cs="Times New Roman"/>
        </w:rPr>
        <w:t xml:space="preserve">dla </w:t>
      </w:r>
      <w:r w:rsidR="00F319BD" w:rsidRPr="00125584">
        <w:rPr>
          <w:rFonts w:ascii="Times New Roman" w:eastAsia="Times New Roman" w:hAnsi="Times New Roman" w:cs="Times New Roman"/>
          <w:lang w:eastAsia="pl-PL"/>
        </w:rPr>
        <w:t>posiadanych</w:t>
      </w:r>
      <w:r w:rsidR="00F319BD" w:rsidRPr="00F319BD">
        <w:rPr>
          <w:rFonts w:ascii="Times New Roman" w:hAnsi="Times New Roman" w:cs="Times New Roman"/>
        </w:rPr>
        <w:t xml:space="preserve"> przez Uniwersytet Jagielloński urządzeń</w:t>
      </w:r>
      <w:r w:rsidR="002202E3" w:rsidRPr="002202E3">
        <w:t xml:space="preserve"> </w:t>
      </w:r>
      <w:r w:rsidR="002202E3" w:rsidRPr="002202E3">
        <w:rPr>
          <w:rFonts w:ascii="Times New Roman" w:hAnsi="Times New Roman" w:cs="Times New Roman"/>
        </w:rPr>
        <w:t xml:space="preserve">Infoblox IB-1425 </w:t>
      </w:r>
      <w:r w:rsidR="002202E3">
        <w:rPr>
          <w:rFonts w:ascii="Times New Roman" w:hAnsi="Times New Roman" w:cs="Times New Roman"/>
        </w:rPr>
        <w:t xml:space="preserve">o numerach seryjnych </w:t>
      </w:r>
      <w:r w:rsidR="002202E3" w:rsidRPr="002202E3">
        <w:rPr>
          <w:rFonts w:ascii="Times New Roman" w:hAnsi="Times New Roman" w:cs="Times New Roman"/>
        </w:rPr>
        <w:t>1405201712700305</w:t>
      </w:r>
      <w:r w:rsidR="002202E3">
        <w:rPr>
          <w:rFonts w:ascii="Times New Roman" w:hAnsi="Times New Roman" w:cs="Times New Roman"/>
        </w:rPr>
        <w:t xml:space="preserve"> oraz </w:t>
      </w:r>
      <w:r w:rsidR="002202E3" w:rsidRPr="002202E3">
        <w:rPr>
          <w:rFonts w:ascii="Times New Roman" w:hAnsi="Times New Roman" w:cs="Times New Roman"/>
        </w:rPr>
        <w:t>1405201712700347 na okres wskazany w ust. 3 poniżej.</w:t>
      </w:r>
    </w:p>
    <w:p w14:paraId="153083A6" w14:textId="2C0B07F4" w:rsidR="00C252A3" w:rsidRPr="0086333B" w:rsidRDefault="00C252A3" w:rsidP="003E698A">
      <w:pPr>
        <w:pStyle w:val="Akapitzlist"/>
        <w:widowControl w:val="0"/>
        <w:numPr>
          <w:ilvl w:val="1"/>
          <w:numId w:val="62"/>
        </w:numPr>
        <w:suppressAutoHyphens/>
        <w:spacing w:after="0" w:line="240" w:lineRule="auto"/>
        <w:rPr>
          <w:rFonts w:ascii="Times New Roman" w:eastAsia="Times New Roman" w:hAnsi="Times New Roman" w:cs="Times New Roman"/>
          <w:lang w:eastAsia="pl-PL"/>
        </w:rPr>
      </w:pPr>
      <w:r w:rsidRPr="0086333B">
        <w:rPr>
          <w:rFonts w:ascii="Times New Roman" w:eastAsia="Times New Roman" w:hAnsi="Times New Roman" w:cs="Times New Roman"/>
          <w:lang w:eastAsia="pl-PL"/>
        </w:rPr>
        <w:t xml:space="preserve">Całość sprzętu, który ma być objęty asystą techniczną, jest zainstalowana w serwerowni Zamawiającego znajdującej się przy </w:t>
      </w:r>
      <w:r w:rsidR="000330EB" w:rsidRPr="0086333B">
        <w:rPr>
          <w:rFonts w:ascii="Times New Roman" w:eastAsia="Times New Roman" w:hAnsi="Times New Roman" w:cs="Times New Roman"/>
          <w:lang w:eastAsia="pl-PL"/>
        </w:rPr>
        <w:t xml:space="preserve">w Krakowie </w:t>
      </w:r>
      <w:r w:rsidRPr="0086333B">
        <w:rPr>
          <w:rFonts w:ascii="Times New Roman" w:eastAsia="Times New Roman" w:hAnsi="Times New Roman" w:cs="Times New Roman"/>
          <w:lang w:eastAsia="pl-PL"/>
        </w:rPr>
        <w:t>ul. Podole 62 oraz ul. Reymonta 4.</w:t>
      </w:r>
    </w:p>
    <w:p w14:paraId="3D55B45F" w14:textId="25DE8B34" w:rsidR="00440043" w:rsidRPr="007228D7" w:rsidRDefault="00C252A3" w:rsidP="003E698A">
      <w:pPr>
        <w:widowControl w:val="0"/>
        <w:numPr>
          <w:ilvl w:val="0"/>
          <w:numId w:val="49"/>
        </w:numPr>
        <w:suppressAutoHyphens/>
        <w:spacing w:after="0" w:line="240" w:lineRule="auto"/>
        <w:ind w:left="357" w:hanging="357"/>
        <w:rPr>
          <w:rFonts w:ascii="Times New Roman" w:eastAsia="Times New Roman" w:hAnsi="Times New Roman" w:cs="Times New Roman"/>
          <w:lang w:eastAsia="pl-PL"/>
        </w:rPr>
      </w:pPr>
      <w:r w:rsidRPr="007228D7">
        <w:rPr>
          <w:rFonts w:ascii="Times New Roman" w:eastAsia="Times New Roman" w:hAnsi="Times New Roman" w:cs="Times New Roman"/>
          <w:lang w:eastAsia="pl-PL"/>
        </w:rPr>
        <w:t>Szczegółowy wykaz sprzętu, któr</w:t>
      </w:r>
      <w:r w:rsidR="00BB2EA0" w:rsidRPr="007228D7">
        <w:rPr>
          <w:rFonts w:ascii="Times New Roman" w:eastAsia="Times New Roman" w:hAnsi="Times New Roman" w:cs="Times New Roman"/>
          <w:lang w:eastAsia="pl-PL"/>
        </w:rPr>
        <w:t>y</w:t>
      </w:r>
      <w:r w:rsidRPr="007228D7">
        <w:rPr>
          <w:rFonts w:ascii="Times New Roman" w:eastAsia="Times New Roman" w:hAnsi="Times New Roman" w:cs="Times New Roman"/>
          <w:lang w:eastAsia="pl-PL"/>
        </w:rPr>
        <w:t xml:space="preserve"> ma być objęt</w:t>
      </w:r>
      <w:r w:rsidR="00BB2EA0" w:rsidRPr="007228D7">
        <w:rPr>
          <w:rFonts w:ascii="Times New Roman" w:eastAsia="Times New Roman" w:hAnsi="Times New Roman" w:cs="Times New Roman"/>
          <w:lang w:eastAsia="pl-PL"/>
        </w:rPr>
        <w:t>y</w:t>
      </w:r>
      <w:r w:rsidRPr="007228D7">
        <w:rPr>
          <w:rFonts w:ascii="Times New Roman" w:eastAsia="Times New Roman" w:hAnsi="Times New Roman" w:cs="Times New Roman"/>
          <w:lang w:eastAsia="pl-PL"/>
        </w:rPr>
        <w:t xml:space="preserve"> </w:t>
      </w:r>
      <w:r w:rsidR="00BB2EA0" w:rsidRPr="007228D7">
        <w:rPr>
          <w:rFonts w:ascii="Times New Roman" w:eastAsia="Times New Roman" w:hAnsi="Times New Roman" w:cs="Times New Roman"/>
          <w:lang w:eastAsia="pl-PL"/>
        </w:rPr>
        <w:t>wsparciem</w:t>
      </w:r>
      <w:r w:rsidRPr="007228D7">
        <w:rPr>
          <w:rFonts w:ascii="Times New Roman" w:eastAsia="Times New Roman" w:hAnsi="Times New Roman" w:cs="Times New Roman"/>
          <w:lang w:eastAsia="pl-PL"/>
        </w:rPr>
        <w:t xml:space="preserve"> został umieszczony w Załączniku A</w:t>
      </w:r>
      <w:r w:rsidR="00DF2289" w:rsidRPr="007228D7">
        <w:rPr>
          <w:rFonts w:ascii="Times New Roman" w:eastAsia="Times New Roman" w:hAnsi="Times New Roman" w:cs="Times New Roman"/>
          <w:lang w:eastAsia="pl-PL"/>
        </w:rPr>
        <w:t xml:space="preserve"> do SWZ</w:t>
      </w:r>
      <w:r w:rsidRPr="007228D7">
        <w:rPr>
          <w:rFonts w:ascii="Times New Roman" w:eastAsia="Times New Roman" w:hAnsi="Times New Roman" w:cs="Times New Roman"/>
          <w:lang w:eastAsia="pl-PL"/>
        </w:rPr>
        <w:t xml:space="preserve">, na które to oprogramowanie została wcześniej Zamawiającemu udzielona licencja na mocy odrębnych umów. </w:t>
      </w:r>
    </w:p>
    <w:p w14:paraId="072FA602" w14:textId="2B8BE9B1" w:rsidR="00440043" w:rsidRPr="007228D7" w:rsidRDefault="00440043" w:rsidP="003E698A">
      <w:pPr>
        <w:widowControl w:val="0"/>
        <w:numPr>
          <w:ilvl w:val="0"/>
          <w:numId w:val="49"/>
        </w:numPr>
        <w:suppressAutoHyphens/>
        <w:spacing w:after="0" w:line="240" w:lineRule="auto"/>
        <w:ind w:left="357" w:hanging="357"/>
        <w:rPr>
          <w:rFonts w:ascii="Times New Roman" w:eastAsia="Times New Roman" w:hAnsi="Times New Roman" w:cs="Times New Roman"/>
          <w:lang w:eastAsia="pl-PL"/>
        </w:rPr>
      </w:pPr>
      <w:r w:rsidRPr="007228D7">
        <w:rPr>
          <w:rFonts w:ascii="Times New Roman" w:eastAsia="Times New Roman" w:hAnsi="Times New Roman" w:cs="Times New Roman"/>
          <w:lang w:eastAsia="pl-PL"/>
        </w:rPr>
        <w:t xml:space="preserve">Dla </w:t>
      </w:r>
      <w:r w:rsidR="00E50837" w:rsidRPr="007228D7">
        <w:rPr>
          <w:rFonts w:ascii="Times New Roman" w:eastAsia="Times New Roman" w:hAnsi="Times New Roman" w:cs="Times New Roman"/>
          <w:lang w:eastAsia="pl-PL"/>
        </w:rPr>
        <w:t xml:space="preserve">całości sprzętu i oprogramowania wymagane jest przedłużenie wsparcia technicznego o kolejne 36 miesięcy, zapewniając ciągłość realizacji usługi i licząc od upływu obecnych dat końca obowiązywania kontraktów suportowych, tj. w okresie od </w:t>
      </w:r>
      <w:r w:rsidR="000330EB">
        <w:rPr>
          <w:rFonts w:ascii="Times New Roman" w:eastAsia="Times New Roman" w:hAnsi="Times New Roman" w:cs="Times New Roman"/>
          <w:lang w:eastAsia="pl-PL"/>
        </w:rPr>
        <w:t xml:space="preserve">dnia </w:t>
      </w:r>
      <w:r w:rsidR="00F319BD">
        <w:rPr>
          <w:rFonts w:ascii="Times New Roman" w:eastAsia="Times New Roman" w:hAnsi="Times New Roman" w:cs="Times New Roman"/>
          <w:lang w:eastAsia="pl-PL"/>
        </w:rPr>
        <w:t xml:space="preserve">20 grudnia </w:t>
      </w:r>
      <w:r w:rsidR="00E50837" w:rsidRPr="007228D7">
        <w:rPr>
          <w:rFonts w:ascii="Times New Roman" w:eastAsia="Times New Roman" w:hAnsi="Times New Roman" w:cs="Times New Roman"/>
          <w:lang w:eastAsia="pl-PL"/>
        </w:rPr>
        <w:t>2023</w:t>
      </w:r>
      <w:r w:rsidR="000330EB">
        <w:rPr>
          <w:rFonts w:ascii="Times New Roman" w:eastAsia="Times New Roman" w:hAnsi="Times New Roman" w:cs="Times New Roman"/>
          <w:lang w:eastAsia="pl-PL"/>
        </w:rPr>
        <w:t xml:space="preserve"> r. do dnia </w:t>
      </w:r>
      <w:r w:rsidR="004A1A6D">
        <w:rPr>
          <w:rFonts w:ascii="Times New Roman" w:eastAsia="Times New Roman" w:hAnsi="Times New Roman" w:cs="Times New Roman"/>
          <w:lang w:eastAsia="pl-PL"/>
        </w:rPr>
        <w:t xml:space="preserve">20 </w:t>
      </w:r>
      <w:r w:rsidR="000330EB">
        <w:rPr>
          <w:rFonts w:ascii="Times New Roman" w:eastAsia="Times New Roman" w:hAnsi="Times New Roman" w:cs="Times New Roman"/>
          <w:lang w:eastAsia="pl-PL"/>
        </w:rPr>
        <w:t xml:space="preserve">grudnia </w:t>
      </w:r>
      <w:r w:rsidR="00E50837" w:rsidRPr="007228D7">
        <w:rPr>
          <w:rFonts w:ascii="Times New Roman" w:eastAsia="Times New Roman" w:hAnsi="Times New Roman" w:cs="Times New Roman"/>
          <w:lang w:eastAsia="pl-PL"/>
        </w:rPr>
        <w:t>202</w:t>
      </w:r>
      <w:r w:rsidR="00F319BD">
        <w:rPr>
          <w:rFonts w:ascii="Times New Roman" w:eastAsia="Times New Roman" w:hAnsi="Times New Roman" w:cs="Times New Roman"/>
          <w:lang w:eastAsia="pl-PL"/>
        </w:rPr>
        <w:t>6</w:t>
      </w:r>
      <w:r w:rsidR="00E50837" w:rsidRPr="007228D7">
        <w:rPr>
          <w:rFonts w:ascii="Times New Roman" w:eastAsia="Times New Roman" w:hAnsi="Times New Roman" w:cs="Times New Roman"/>
          <w:lang w:eastAsia="pl-PL"/>
        </w:rPr>
        <w:t xml:space="preserve"> r.</w:t>
      </w:r>
      <w:r w:rsidR="00DF2289" w:rsidRPr="007228D7">
        <w:rPr>
          <w:rFonts w:ascii="Times New Roman" w:eastAsia="Times New Roman" w:hAnsi="Times New Roman" w:cs="Times New Roman"/>
          <w:lang w:eastAsia="pl-PL"/>
        </w:rPr>
        <w:t xml:space="preserve"> </w:t>
      </w:r>
    </w:p>
    <w:p w14:paraId="3FCC85A9" w14:textId="241BBEFD" w:rsidR="00C252A3" w:rsidRPr="007228D7" w:rsidRDefault="00C252A3" w:rsidP="003E698A">
      <w:pPr>
        <w:widowControl w:val="0"/>
        <w:numPr>
          <w:ilvl w:val="0"/>
          <w:numId w:val="49"/>
        </w:numPr>
        <w:suppressAutoHyphens/>
        <w:spacing w:after="0" w:line="240" w:lineRule="auto"/>
        <w:ind w:left="357" w:hanging="357"/>
        <w:rPr>
          <w:rFonts w:ascii="Times New Roman" w:eastAsia="Times New Roman" w:hAnsi="Times New Roman" w:cs="Times New Roman"/>
          <w:lang w:eastAsia="pl-PL"/>
        </w:rPr>
      </w:pPr>
      <w:r w:rsidRPr="007228D7">
        <w:rPr>
          <w:rFonts w:ascii="Times New Roman" w:eastAsia="Times New Roman" w:hAnsi="Times New Roman" w:cs="Times New Roman"/>
          <w:lang w:eastAsia="pl-PL"/>
        </w:rPr>
        <w:t xml:space="preserve">Osobą odpowiedzialną za kontakt w zakresie realizacji niniejszej umowy ze strony Zamawiającego jest pan </w:t>
      </w:r>
      <w:r w:rsidR="00BB2EA0" w:rsidRPr="007228D7">
        <w:rPr>
          <w:rFonts w:ascii="Times New Roman" w:eastAsia="Times New Roman" w:hAnsi="Times New Roman" w:cs="Times New Roman"/>
          <w:lang w:eastAsia="pl-PL"/>
        </w:rPr>
        <w:t>……………</w:t>
      </w:r>
      <w:r w:rsidRPr="007228D7">
        <w:rPr>
          <w:rFonts w:ascii="Times New Roman" w:eastAsia="Times New Roman" w:hAnsi="Times New Roman" w:cs="Times New Roman"/>
          <w:lang w:eastAsia="pl-PL"/>
        </w:rPr>
        <w:t xml:space="preserve"> (email: </w:t>
      </w:r>
      <w:hyperlink r:id="rId41" w:history="1">
        <w:r w:rsidR="00BB2EA0" w:rsidRPr="007228D7">
          <w:rPr>
            <w:rFonts w:ascii="Times New Roman" w:eastAsia="Calibri" w:hAnsi="Times New Roman" w:cs="Times New Roman"/>
            <w:color w:val="0000FF"/>
            <w:u w:val="single"/>
            <w:lang w:eastAsia="pl-PL"/>
          </w:rPr>
          <w:t>………………….</w:t>
        </w:r>
      </w:hyperlink>
      <w:r w:rsidRPr="007228D7">
        <w:rPr>
          <w:rFonts w:ascii="Times New Roman" w:eastAsia="Times New Roman" w:hAnsi="Times New Roman" w:cs="Times New Roman"/>
          <w:lang w:eastAsia="pl-PL"/>
        </w:rPr>
        <w:t>), zaś ze strony Wykonawcy jest …………………………………..</w:t>
      </w:r>
    </w:p>
    <w:p w14:paraId="24307937" w14:textId="22072C7A" w:rsidR="00C252A3" w:rsidRPr="00C252A3" w:rsidRDefault="00C252A3" w:rsidP="003E698A">
      <w:pPr>
        <w:widowControl w:val="0"/>
        <w:numPr>
          <w:ilvl w:val="0"/>
          <w:numId w:val="49"/>
        </w:numPr>
        <w:suppressAutoHyphens/>
        <w:spacing w:after="0" w:line="240" w:lineRule="auto"/>
        <w:ind w:left="357" w:hanging="357"/>
        <w:rPr>
          <w:rFonts w:ascii="Times New Roman" w:eastAsia="Times New Roman" w:hAnsi="Times New Roman" w:cs="Times New Roman"/>
          <w:lang w:eastAsia="pl-PL"/>
        </w:rPr>
      </w:pPr>
      <w:r w:rsidRPr="007228D7">
        <w:rPr>
          <w:rFonts w:ascii="Times New Roman" w:eastAsia="Times New Roman" w:hAnsi="Times New Roman" w:cs="Times New Roman"/>
          <w:lang w:eastAsia="pl-PL"/>
        </w:rPr>
        <w:t>Integralną częścią niniejszej umowy</w:t>
      </w:r>
      <w:r w:rsidRPr="00C252A3">
        <w:rPr>
          <w:rFonts w:ascii="Times New Roman" w:eastAsia="Times New Roman" w:hAnsi="Times New Roman" w:cs="Times New Roman"/>
          <w:lang w:eastAsia="pl-PL"/>
        </w:rPr>
        <w:t xml:space="preserve"> </w:t>
      </w:r>
      <w:r w:rsidR="000330EB">
        <w:rPr>
          <w:rFonts w:ascii="Times New Roman" w:eastAsia="Times New Roman" w:hAnsi="Times New Roman" w:cs="Times New Roman"/>
          <w:lang w:eastAsia="pl-PL"/>
        </w:rPr>
        <w:t>jest</w:t>
      </w:r>
      <w:r w:rsidR="000330EB" w:rsidRPr="00C252A3">
        <w:rPr>
          <w:rFonts w:ascii="Times New Roman" w:eastAsia="Times New Roman" w:hAnsi="Times New Roman" w:cs="Times New Roman"/>
          <w:lang w:eastAsia="pl-PL"/>
        </w:rPr>
        <w:t xml:space="preserve"> </w:t>
      </w:r>
      <w:r w:rsidRPr="00C252A3">
        <w:rPr>
          <w:rFonts w:ascii="Times New Roman" w:eastAsia="Times New Roman" w:hAnsi="Times New Roman" w:cs="Times New Roman"/>
          <w:lang w:eastAsia="pl-PL"/>
        </w:rPr>
        <w:t>dokument</w:t>
      </w:r>
      <w:r w:rsidR="000330EB">
        <w:rPr>
          <w:rFonts w:ascii="Times New Roman" w:eastAsia="Times New Roman" w:hAnsi="Times New Roman" w:cs="Times New Roman"/>
          <w:lang w:eastAsia="pl-PL"/>
        </w:rPr>
        <w:t>acja</w:t>
      </w:r>
      <w:r w:rsidRPr="00C252A3">
        <w:rPr>
          <w:rFonts w:ascii="Times New Roman" w:eastAsia="Times New Roman" w:hAnsi="Times New Roman" w:cs="Times New Roman"/>
          <w:lang w:eastAsia="pl-PL"/>
        </w:rPr>
        <w:t xml:space="preserve"> postępowania o udzielenie zamówienia, w tym w szczególności </w:t>
      </w:r>
      <w:r w:rsidR="000330EB">
        <w:rPr>
          <w:rFonts w:ascii="Times New Roman" w:eastAsia="Times New Roman" w:hAnsi="Times New Roman" w:cs="Times New Roman"/>
          <w:lang w:eastAsia="pl-PL"/>
        </w:rPr>
        <w:t>PLN</w:t>
      </w:r>
      <w:r w:rsidRPr="00C252A3">
        <w:rPr>
          <w:rFonts w:ascii="Times New Roman" w:eastAsia="Times New Roman" w:hAnsi="Times New Roman" w:cs="Times New Roman"/>
          <w:lang w:eastAsia="pl-PL"/>
        </w:rPr>
        <w:t xml:space="preserve"> wraz z załącznikami i oferta Wykonawcy z dnia …</w:t>
      </w:r>
      <w:r w:rsidR="00F319BD">
        <w:rPr>
          <w:rFonts w:ascii="Times New Roman" w:eastAsia="Times New Roman" w:hAnsi="Times New Roman" w:cs="Times New Roman"/>
          <w:lang w:eastAsia="pl-PL"/>
        </w:rPr>
        <w:t>………</w:t>
      </w:r>
      <w:r w:rsidRPr="00C252A3">
        <w:rPr>
          <w:rFonts w:ascii="Times New Roman" w:eastAsia="Times New Roman" w:hAnsi="Times New Roman" w:cs="Times New Roman"/>
          <w:lang w:eastAsia="pl-PL"/>
        </w:rPr>
        <w:t xml:space="preserve"> 202</w:t>
      </w:r>
      <w:r w:rsidR="00A1606D">
        <w:rPr>
          <w:rFonts w:ascii="Times New Roman" w:eastAsia="Times New Roman" w:hAnsi="Times New Roman" w:cs="Times New Roman"/>
          <w:lang w:eastAsia="pl-PL"/>
        </w:rPr>
        <w:t>3</w:t>
      </w:r>
      <w:r w:rsidRPr="00C252A3">
        <w:rPr>
          <w:rFonts w:ascii="Times New Roman" w:eastAsia="Times New Roman" w:hAnsi="Times New Roman" w:cs="Times New Roman"/>
          <w:lang w:eastAsia="pl-PL"/>
        </w:rPr>
        <w:t xml:space="preserve"> r. </w:t>
      </w:r>
    </w:p>
    <w:p w14:paraId="0D280B86" w14:textId="77777777" w:rsidR="00C252A3" w:rsidRPr="00C252A3" w:rsidRDefault="00C252A3" w:rsidP="003E698A">
      <w:pPr>
        <w:widowControl w:val="0"/>
        <w:numPr>
          <w:ilvl w:val="0"/>
          <w:numId w:val="49"/>
        </w:numPr>
        <w:suppressAutoHyphens/>
        <w:spacing w:after="0" w:line="240" w:lineRule="auto"/>
        <w:ind w:left="357" w:hanging="357"/>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Wykonawca ponosi całkowitą odpowiedzialność materialną i prawną za powstałe u Zamawiającego, jak i osób trzecich, szkody spowodowane działaniem lub zaniechaniem Wykonawcy lub osób, którymi się posługuje przy realizacji niniejszej umowy </w:t>
      </w:r>
    </w:p>
    <w:p w14:paraId="544EDE88" w14:textId="77777777" w:rsidR="00C252A3" w:rsidRPr="00C252A3" w:rsidRDefault="00C252A3" w:rsidP="003E698A">
      <w:pPr>
        <w:widowControl w:val="0"/>
        <w:numPr>
          <w:ilvl w:val="0"/>
          <w:numId w:val="49"/>
        </w:numPr>
        <w:suppressAutoHyphens/>
        <w:spacing w:after="0" w:line="240" w:lineRule="auto"/>
        <w:ind w:left="357" w:hanging="357"/>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70BBF2DA" w14:textId="77777777" w:rsidR="00C252A3" w:rsidRPr="00C252A3" w:rsidRDefault="00C252A3" w:rsidP="00C2647D">
      <w:pPr>
        <w:widowControl w:val="0"/>
        <w:suppressAutoHyphens/>
        <w:spacing w:after="0" w:line="240" w:lineRule="auto"/>
        <w:ind w:left="540"/>
        <w:jc w:val="center"/>
        <w:rPr>
          <w:rFonts w:ascii="Times New Roman" w:eastAsia="Times New Roman" w:hAnsi="Times New Roman" w:cs="Times New Roman"/>
          <w:lang w:eastAsia="pl-PL"/>
        </w:rPr>
      </w:pPr>
      <w:r w:rsidRPr="00C252A3">
        <w:rPr>
          <w:rFonts w:ascii="Times New Roman" w:eastAsia="Times New Roman" w:hAnsi="Times New Roman" w:cs="Times New Roman"/>
          <w:b/>
          <w:lang w:eastAsia="pl-PL"/>
        </w:rPr>
        <w:t>§ 2</w:t>
      </w:r>
    </w:p>
    <w:p w14:paraId="7560812A" w14:textId="77777777" w:rsidR="00C252A3" w:rsidRPr="00C252A3" w:rsidRDefault="00C252A3" w:rsidP="003E698A">
      <w:pPr>
        <w:widowControl w:val="0"/>
        <w:numPr>
          <w:ilvl w:val="0"/>
          <w:numId w:val="53"/>
        </w:numPr>
        <w:suppressAutoHyphens/>
        <w:spacing w:after="0" w:line="240" w:lineRule="auto"/>
        <w:ind w:left="360"/>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Wykonawca oświadcza, że posiada odpowiednią wiedzę, doświadczenie i dysponuje stosowną bazą do wykonania przedmiotu umowy, w szczególności posiada wdrożony system zarządzania jakością potwierdzony przez niezależny podmiot zajmujący się poświadczaniem zgodności usług serwisowych z normami jakościowymi oraz dysponuje właściwie wykwalifikowanym zespołem </w:t>
      </w:r>
      <w:r w:rsidRPr="00C252A3">
        <w:rPr>
          <w:rFonts w:ascii="Times New Roman" w:eastAsia="Times New Roman" w:hAnsi="Times New Roman" w:cs="Times New Roman"/>
          <w:lang w:eastAsia="pl-PL"/>
        </w:rPr>
        <w:lastRenderedPageBreak/>
        <w:t>zapewniającym należyte wykonywanie usługi wsparcia, czego potwierdzeniem są certyfikaty posiadane przez niego oraz ww. osoby.</w:t>
      </w:r>
    </w:p>
    <w:p w14:paraId="12481EB9" w14:textId="77777777" w:rsidR="00C252A3" w:rsidRPr="00C252A3" w:rsidRDefault="00C252A3" w:rsidP="003E698A">
      <w:pPr>
        <w:widowControl w:val="0"/>
        <w:numPr>
          <w:ilvl w:val="0"/>
          <w:numId w:val="53"/>
        </w:numPr>
        <w:suppressAutoHyphens/>
        <w:spacing w:after="0" w:line="240" w:lineRule="auto"/>
        <w:ind w:left="360"/>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Wykonawca oświadcza, iż przedmiot umowy wykona z zachowaniem umówionych terminów przy zachowaniu należytej staranności przy uwzględnieniu zawodowego charakteru prowadzonej przez niego działalności.</w:t>
      </w:r>
    </w:p>
    <w:p w14:paraId="73CF596C" w14:textId="77777777" w:rsidR="00C252A3" w:rsidRPr="00C252A3" w:rsidRDefault="00C252A3" w:rsidP="00C2647D">
      <w:pPr>
        <w:widowControl w:val="0"/>
        <w:suppressAutoHyphens/>
        <w:spacing w:after="0" w:line="240" w:lineRule="auto"/>
        <w:ind w:left="540"/>
        <w:jc w:val="center"/>
        <w:rPr>
          <w:rFonts w:ascii="Times New Roman" w:eastAsia="Times New Roman" w:hAnsi="Times New Roman" w:cs="Times New Roman"/>
          <w:lang w:eastAsia="pl-PL"/>
        </w:rPr>
      </w:pPr>
      <w:r w:rsidRPr="00C252A3">
        <w:rPr>
          <w:rFonts w:ascii="Times New Roman" w:eastAsia="Times New Roman" w:hAnsi="Times New Roman" w:cs="Times New Roman"/>
          <w:b/>
          <w:lang w:eastAsia="pl-PL"/>
        </w:rPr>
        <w:t>§ 3</w:t>
      </w:r>
    </w:p>
    <w:p w14:paraId="74A6899B" w14:textId="77777777" w:rsidR="00C252A3" w:rsidRPr="00C252A3" w:rsidRDefault="00C252A3" w:rsidP="003E698A">
      <w:pPr>
        <w:widowControl w:val="0"/>
        <w:numPr>
          <w:ilvl w:val="6"/>
          <w:numId w:val="50"/>
        </w:numPr>
        <w:suppressAutoHyphens/>
        <w:spacing w:after="0" w:line="240" w:lineRule="auto"/>
        <w:ind w:left="357" w:hanging="357"/>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Wysokość wynagrodzenia przysługującego Wykonawcy za wykonanie przedmiotu umowy ustalona została na podstawie oferty Wykonawcy.</w:t>
      </w:r>
    </w:p>
    <w:p w14:paraId="33F9E570" w14:textId="69AABB9E" w:rsidR="00C252A3" w:rsidRPr="00C252A3" w:rsidRDefault="00C252A3" w:rsidP="003E698A">
      <w:pPr>
        <w:widowControl w:val="0"/>
        <w:numPr>
          <w:ilvl w:val="6"/>
          <w:numId w:val="50"/>
        </w:numPr>
        <w:suppressAutoHyphens/>
        <w:spacing w:after="0" w:line="240" w:lineRule="auto"/>
        <w:ind w:left="357" w:hanging="357"/>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Wynagrodzenie ryczałtowe za przedmiot umowy ustala się na kwotę netto: </w:t>
      </w:r>
      <w:r w:rsidRPr="00C252A3">
        <w:rPr>
          <w:rFonts w:ascii="Times New Roman" w:eastAsia="Times New Roman" w:hAnsi="Times New Roman" w:cs="Times New Roman"/>
          <w:u w:val="single"/>
          <w:lang w:eastAsia="pl-PL"/>
        </w:rPr>
        <w:t xml:space="preserve">..................... </w:t>
      </w:r>
      <w:r w:rsidR="000330EB">
        <w:rPr>
          <w:rFonts w:ascii="Times New Roman" w:eastAsia="Times New Roman" w:hAnsi="Times New Roman" w:cs="Times New Roman"/>
          <w:u w:val="single"/>
          <w:lang w:eastAsia="pl-PL"/>
        </w:rPr>
        <w:t>PLN</w:t>
      </w:r>
      <w:r w:rsidR="000330EB">
        <w:rPr>
          <w:rFonts w:ascii="Times New Roman" w:eastAsia="Times New Roman" w:hAnsi="Times New Roman" w:cs="Times New Roman"/>
          <w:lang w:eastAsia="pl-PL"/>
        </w:rPr>
        <w:t xml:space="preserve"> </w:t>
      </w:r>
      <w:r w:rsidRPr="00C252A3">
        <w:rPr>
          <w:rFonts w:ascii="Times New Roman" w:eastAsia="Times New Roman" w:hAnsi="Times New Roman" w:cs="Times New Roman"/>
          <w:lang w:eastAsia="pl-PL"/>
        </w:rPr>
        <w:t>(słownie:</w:t>
      </w:r>
      <w:r w:rsidRPr="00C252A3">
        <w:rPr>
          <w:rFonts w:ascii="Times New Roman" w:eastAsia="Times New Roman" w:hAnsi="Times New Roman" w:cs="Times New Roman"/>
          <w:u w:val="single"/>
          <w:lang w:eastAsia="pl-PL"/>
        </w:rPr>
        <w:t xml:space="preserve"> ............................................ złotych </w:t>
      </w:r>
      <w:r w:rsidRPr="00615DB7">
        <w:rPr>
          <w:rFonts w:ascii="Times New Roman" w:eastAsia="Times New Roman" w:hAnsi="Times New Roman" w:cs="Times New Roman"/>
          <w:u w:val="single"/>
          <w:vertAlign w:val="superscript"/>
          <w:lang w:eastAsia="pl-PL"/>
        </w:rPr>
        <w:t>00</w:t>
      </w:r>
      <w:r w:rsidRPr="00C252A3">
        <w:rPr>
          <w:rFonts w:ascii="Times New Roman" w:eastAsia="Times New Roman" w:hAnsi="Times New Roman" w:cs="Times New Roman"/>
          <w:u w:val="single"/>
          <w:lang w:eastAsia="pl-PL"/>
        </w:rPr>
        <w:t>/</w:t>
      </w:r>
      <w:r w:rsidRPr="00615DB7">
        <w:rPr>
          <w:rFonts w:ascii="Times New Roman" w:eastAsia="Times New Roman" w:hAnsi="Times New Roman" w:cs="Times New Roman"/>
          <w:u w:val="single"/>
          <w:vertAlign w:val="subscript"/>
          <w:lang w:eastAsia="pl-PL"/>
        </w:rPr>
        <w:t>100</w:t>
      </w:r>
      <w:r w:rsidRPr="00C252A3">
        <w:rPr>
          <w:rFonts w:ascii="Times New Roman" w:eastAsia="Times New Roman" w:hAnsi="Times New Roman" w:cs="Times New Roman"/>
          <w:u w:val="single"/>
          <w:lang w:eastAsia="pl-PL"/>
        </w:rPr>
        <w:t>),</w:t>
      </w:r>
      <w:r w:rsidRPr="00C252A3">
        <w:rPr>
          <w:rFonts w:ascii="Times New Roman" w:eastAsia="Times New Roman" w:hAnsi="Times New Roman" w:cs="Times New Roman"/>
          <w:lang w:eastAsia="pl-PL"/>
        </w:rPr>
        <w:t xml:space="preserve"> co po doliczeniu należnej stawki podatku VAT daje kwotę brutto:</w:t>
      </w:r>
      <w:r w:rsidRPr="00C252A3">
        <w:rPr>
          <w:rFonts w:ascii="Times New Roman" w:eastAsia="Times New Roman" w:hAnsi="Times New Roman" w:cs="Times New Roman"/>
          <w:u w:val="single"/>
          <w:lang w:eastAsia="pl-PL"/>
        </w:rPr>
        <w:t xml:space="preserve"> ..................... PLN</w:t>
      </w:r>
      <w:r w:rsidR="000330EB">
        <w:rPr>
          <w:rFonts w:ascii="Times New Roman" w:eastAsia="Times New Roman" w:hAnsi="Times New Roman" w:cs="Times New Roman"/>
          <w:lang w:eastAsia="pl-PL"/>
        </w:rPr>
        <w:t xml:space="preserve"> </w:t>
      </w:r>
      <w:r w:rsidRPr="00C252A3">
        <w:rPr>
          <w:rFonts w:ascii="Times New Roman" w:eastAsia="Times New Roman" w:hAnsi="Times New Roman" w:cs="Times New Roman"/>
          <w:lang w:eastAsia="pl-PL"/>
        </w:rPr>
        <w:t>(słownie:</w:t>
      </w:r>
      <w:r w:rsidRPr="00C252A3">
        <w:rPr>
          <w:rFonts w:ascii="Times New Roman" w:eastAsia="Times New Roman" w:hAnsi="Times New Roman" w:cs="Times New Roman"/>
          <w:u w:val="single"/>
          <w:lang w:eastAsia="pl-PL"/>
        </w:rPr>
        <w:t xml:space="preserve"> ............................................ złotych </w:t>
      </w:r>
      <w:r w:rsidRPr="00615DB7">
        <w:rPr>
          <w:rFonts w:ascii="Times New Roman" w:eastAsia="Times New Roman" w:hAnsi="Times New Roman" w:cs="Times New Roman"/>
          <w:u w:val="single"/>
          <w:vertAlign w:val="superscript"/>
          <w:lang w:eastAsia="pl-PL"/>
        </w:rPr>
        <w:t>00</w:t>
      </w:r>
      <w:r w:rsidRPr="00C252A3">
        <w:rPr>
          <w:rFonts w:ascii="Times New Roman" w:eastAsia="Times New Roman" w:hAnsi="Times New Roman" w:cs="Times New Roman"/>
          <w:u w:val="single"/>
          <w:lang w:eastAsia="pl-PL"/>
        </w:rPr>
        <w:t>/</w:t>
      </w:r>
      <w:r w:rsidRPr="00615DB7">
        <w:rPr>
          <w:rFonts w:ascii="Times New Roman" w:eastAsia="Times New Roman" w:hAnsi="Times New Roman" w:cs="Times New Roman"/>
          <w:u w:val="single"/>
          <w:vertAlign w:val="subscript"/>
          <w:lang w:eastAsia="pl-PL"/>
        </w:rPr>
        <w:t>100</w:t>
      </w:r>
      <w:r w:rsidRPr="00C252A3">
        <w:rPr>
          <w:rFonts w:ascii="Times New Roman" w:eastAsia="Times New Roman" w:hAnsi="Times New Roman" w:cs="Times New Roman"/>
          <w:u w:val="single"/>
          <w:lang w:eastAsia="pl-PL"/>
        </w:rPr>
        <w:t>)</w:t>
      </w:r>
      <w:r w:rsidRPr="00C252A3">
        <w:rPr>
          <w:rFonts w:ascii="Times New Roman" w:eastAsia="Times New Roman" w:hAnsi="Times New Roman" w:cs="Times New Roman"/>
          <w:lang w:eastAsia="pl-PL"/>
        </w:rPr>
        <w:t>.</w:t>
      </w:r>
    </w:p>
    <w:p w14:paraId="496C5DD3" w14:textId="77777777" w:rsidR="00A41A99" w:rsidRPr="00A41A99" w:rsidRDefault="00A41A99" w:rsidP="003E698A">
      <w:pPr>
        <w:widowControl w:val="0"/>
        <w:numPr>
          <w:ilvl w:val="6"/>
          <w:numId w:val="50"/>
        </w:numPr>
        <w:suppressAutoHyphens/>
        <w:spacing w:after="0" w:line="240" w:lineRule="auto"/>
        <w:ind w:left="357" w:hanging="357"/>
        <w:rPr>
          <w:rFonts w:ascii="Times New Roman" w:eastAsia="Times New Roman" w:hAnsi="Times New Roman" w:cs="Times New Roman"/>
          <w:lang w:eastAsia="pl-PL"/>
        </w:rPr>
      </w:pPr>
      <w:r w:rsidRPr="00A41A99">
        <w:rPr>
          <w:rFonts w:ascii="Times New Roman" w:eastAsia="Times New Roman" w:hAnsi="Times New Roman" w:cs="Times New Roman"/>
          <w:lang w:eastAsia="pl-PL"/>
        </w:rPr>
        <w:t>Wykonawca zapewnia, że wynagrodzenie ryczałtowe Wykonawcy nie ulegną zmianie przez okres trwania umowy wskazany w § 1 ust. 1 umowy z zastrzeżeniem postanowień § 10 ust. 2 umowy.</w:t>
      </w:r>
    </w:p>
    <w:p w14:paraId="14E3C358" w14:textId="3FAA7F35" w:rsidR="00C252A3" w:rsidRPr="00C252A3" w:rsidRDefault="00C252A3" w:rsidP="003E698A">
      <w:pPr>
        <w:widowControl w:val="0"/>
        <w:numPr>
          <w:ilvl w:val="6"/>
          <w:numId w:val="50"/>
        </w:numPr>
        <w:suppressAutoHyphens/>
        <w:spacing w:after="0" w:line="240" w:lineRule="auto"/>
        <w:ind w:left="357" w:hanging="357"/>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Zamawiający jest płatnikiem VAT i posiada NIP 675-000-22-36.</w:t>
      </w:r>
    </w:p>
    <w:p w14:paraId="00C9CFA7" w14:textId="77777777" w:rsidR="00C252A3" w:rsidRPr="007228D7" w:rsidRDefault="00C252A3" w:rsidP="003E698A">
      <w:pPr>
        <w:widowControl w:val="0"/>
        <w:numPr>
          <w:ilvl w:val="6"/>
          <w:numId w:val="50"/>
        </w:numPr>
        <w:suppressAutoHyphens/>
        <w:spacing w:after="0" w:line="240" w:lineRule="auto"/>
        <w:ind w:left="357" w:hanging="357"/>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Wykonawca jest podatnikiem VAT i posiada NIP ................................ lub nie jest podatnikiem VAT na terytorium </w:t>
      </w:r>
      <w:r w:rsidRPr="007228D7">
        <w:rPr>
          <w:rFonts w:ascii="Times New Roman" w:eastAsia="Times New Roman" w:hAnsi="Times New Roman" w:cs="Times New Roman"/>
          <w:lang w:eastAsia="pl-PL"/>
        </w:rPr>
        <w:t xml:space="preserve">Rzeczypospolitej Polskiej. </w:t>
      </w:r>
    </w:p>
    <w:p w14:paraId="592FF47C" w14:textId="77777777" w:rsidR="00C252A3" w:rsidRPr="007228D7" w:rsidRDefault="00C252A3" w:rsidP="003E698A">
      <w:pPr>
        <w:widowControl w:val="0"/>
        <w:numPr>
          <w:ilvl w:val="6"/>
          <w:numId w:val="50"/>
        </w:numPr>
        <w:suppressAutoHyphens/>
        <w:spacing w:after="0" w:line="240" w:lineRule="auto"/>
        <w:ind w:left="357" w:hanging="357"/>
        <w:rPr>
          <w:rFonts w:ascii="Times New Roman" w:eastAsia="Times New Roman" w:hAnsi="Times New Roman" w:cs="Times New Roman"/>
          <w:lang w:eastAsia="pl-PL"/>
        </w:rPr>
      </w:pPr>
      <w:r w:rsidRPr="007228D7">
        <w:rPr>
          <w:rFonts w:ascii="Times New Roman" w:eastAsia="Times New Roman" w:hAnsi="Times New Roman" w:cs="Times New Roman"/>
          <w:lang w:eastAsia="pl-PL"/>
        </w:rPr>
        <w:t>Wynagrodzenie określone w ust. 2 obejmuje wszystkie koszty, które Wykonawca powinien był przewidzieć w celu prawidłowego wykonania umowy.</w:t>
      </w:r>
    </w:p>
    <w:p w14:paraId="1FC32971" w14:textId="77777777" w:rsidR="00C252A3" w:rsidRPr="007228D7" w:rsidRDefault="00C252A3" w:rsidP="00C2647D">
      <w:pPr>
        <w:widowControl w:val="0"/>
        <w:suppressAutoHyphens/>
        <w:spacing w:after="0" w:line="240" w:lineRule="auto"/>
        <w:ind w:left="540"/>
        <w:jc w:val="center"/>
        <w:rPr>
          <w:rFonts w:ascii="Times New Roman" w:eastAsia="Times New Roman" w:hAnsi="Times New Roman" w:cs="Times New Roman"/>
          <w:b/>
          <w:lang w:eastAsia="pl-PL"/>
        </w:rPr>
      </w:pPr>
      <w:r w:rsidRPr="007228D7">
        <w:rPr>
          <w:rFonts w:ascii="Times New Roman" w:eastAsia="Times New Roman" w:hAnsi="Times New Roman" w:cs="Times New Roman"/>
          <w:b/>
          <w:lang w:eastAsia="pl-PL"/>
        </w:rPr>
        <w:t>§ 4</w:t>
      </w:r>
    </w:p>
    <w:p w14:paraId="1D19A4AD" w14:textId="2CFAD5A7" w:rsidR="00C252A3" w:rsidRPr="007228D7" w:rsidRDefault="00C252A3" w:rsidP="003E698A">
      <w:pPr>
        <w:widowControl w:val="0"/>
        <w:numPr>
          <w:ilvl w:val="0"/>
          <w:numId w:val="52"/>
        </w:numPr>
        <w:suppressAutoHyphens/>
        <w:spacing w:after="0" w:line="240" w:lineRule="auto"/>
        <w:contextualSpacing/>
        <w:rPr>
          <w:rFonts w:ascii="Times New Roman" w:eastAsia="Calibri" w:hAnsi="Times New Roman" w:cs="Times New Roman"/>
        </w:rPr>
      </w:pPr>
      <w:r w:rsidRPr="007228D7">
        <w:rPr>
          <w:rFonts w:ascii="Times New Roman" w:eastAsia="Calibri" w:hAnsi="Times New Roman" w:cs="Times New Roman"/>
        </w:rPr>
        <w:t>Wykonawca otrzyma wynagrodzenie po aktywacji usług supportu, potwierdzonego protokołem odbioru bez zastrzeżeń i po złożeniu prawidłowo wystawionej faktury w siedzibie jednostki organizacyjnej wskazanej w § 1 ust. 1 umowy.</w:t>
      </w:r>
    </w:p>
    <w:p w14:paraId="7BCF4567" w14:textId="77777777" w:rsidR="00C252A3" w:rsidRPr="007228D7" w:rsidRDefault="00C252A3" w:rsidP="003E698A">
      <w:pPr>
        <w:widowControl w:val="0"/>
        <w:numPr>
          <w:ilvl w:val="0"/>
          <w:numId w:val="52"/>
        </w:numPr>
        <w:suppressAutoHyphens/>
        <w:spacing w:after="200" w:line="240" w:lineRule="auto"/>
        <w:contextualSpacing/>
        <w:rPr>
          <w:rFonts w:ascii="Times New Roman" w:eastAsia="Calibri" w:hAnsi="Times New Roman" w:cs="Times New Roman"/>
        </w:rPr>
      </w:pPr>
      <w:r w:rsidRPr="007228D7">
        <w:rPr>
          <w:rFonts w:ascii="Times New Roman" w:eastAsia="Calibri" w:hAnsi="Times New Roman" w:cs="Times New Roman"/>
        </w:rPr>
        <w:t>Warunkiem przeprowadzenia odbioru przedmiotu umowy, wskazanego w § 1 ust. 1 niniejszej umowy jest dostarczenie przez Wykonawcę dokumentu potwierdzającego skuteczne uruchomienie usługi wsparcia świadczonej na zasadach określonych w § 5 umowy, co zostanie stwierdzone przez przedstawicieli Stron umowy w podpisanym protokole odbioru, w którym zostanie wskazana data udzielenia ww. wsparcia.</w:t>
      </w:r>
    </w:p>
    <w:p w14:paraId="59A68856" w14:textId="77777777" w:rsidR="00C252A3" w:rsidRPr="00C252A3" w:rsidRDefault="00C252A3" w:rsidP="003E698A">
      <w:pPr>
        <w:widowControl w:val="0"/>
        <w:numPr>
          <w:ilvl w:val="0"/>
          <w:numId w:val="52"/>
        </w:numPr>
        <w:suppressAutoHyphens/>
        <w:spacing w:after="0" w:line="240" w:lineRule="auto"/>
        <w:contextualSpacing/>
        <w:rPr>
          <w:rFonts w:ascii="Times New Roman" w:eastAsia="Calibri" w:hAnsi="Times New Roman" w:cs="Times New Roman"/>
        </w:rPr>
      </w:pPr>
      <w:r w:rsidRPr="007228D7">
        <w:rPr>
          <w:rFonts w:ascii="Times New Roman" w:eastAsia="Calibri" w:hAnsi="Times New Roman" w:cs="Times New Roman"/>
          <w:color w:val="000000"/>
        </w:rPr>
        <w:t>Podpisanie protokołu nie wyłącza dochodzenia przez Zamawiającego roszczeń z tytułu nienależytego wykonania umowy, w szczególności w przypadku wykrycia wad przedmiotu umowy przez Zamawiającego po dokonaniu</w:t>
      </w:r>
      <w:r w:rsidRPr="00C252A3">
        <w:rPr>
          <w:rFonts w:ascii="Times New Roman" w:eastAsia="Calibri" w:hAnsi="Times New Roman" w:cs="Times New Roman"/>
          <w:color w:val="000000"/>
        </w:rPr>
        <w:t xml:space="preserve"> odbioru. </w:t>
      </w:r>
    </w:p>
    <w:p w14:paraId="64C93843" w14:textId="77777777" w:rsidR="00C252A3" w:rsidRPr="00C252A3" w:rsidRDefault="00C252A3" w:rsidP="003E698A">
      <w:pPr>
        <w:widowControl w:val="0"/>
        <w:numPr>
          <w:ilvl w:val="0"/>
          <w:numId w:val="52"/>
        </w:numPr>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Termin zapłaty faktury za wykonany i odebrany przedmiot umowy ustala się do 30 dni od dnia doręczenia faktury, wystawionej po odebraniu zamówienia i podpisaniu protokołu odbioru bez zastrzeżeń.</w:t>
      </w:r>
    </w:p>
    <w:p w14:paraId="16804732" w14:textId="167E92B2" w:rsidR="00C252A3" w:rsidRPr="00C252A3" w:rsidRDefault="00C252A3" w:rsidP="003E698A">
      <w:pPr>
        <w:widowControl w:val="0"/>
        <w:numPr>
          <w:ilvl w:val="0"/>
          <w:numId w:val="52"/>
        </w:numPr>
        <w:suppressAutoHyphens/>
        <w:spacing w:after="200" w:line="240" w:lineRule="auto"/>
        <w:contextualSpacing/>
        <w:rPr>
          <w:rFonts w:ascii="Times New Roman" w:eastAsia="Calibri" w:hAnsi="Times New Roman" w:cs="Times New Roman"/>
        </w:rPr>
      </w:pPr>
      <w:r w:rsidRPr="00C252A3">
        <w:rPr>
          <w:rFonts w:ascii="Times New Roman" w:eastAsia="Calibri" w:hAnsi="Times New Roman" w:cs="Times New Roman"/>
        </w:rPr>
        <w:t xml:space="preserve">Faktura winna być </w:t>
      </w:r>
      <w:r w:rsidR="0086333B" w:rsidRPr="00C252A3">
        <w:rPr>
          <w:rFonts w:ascii="Times New Roman" w:eastAsia="Calibri" w:hAnsi="Times New Roman" w:cs="Times New Roman"/>
        </w:rPr>
        <w:t>w</w:t>
      </w:r>
      <w:r w:rsidR="0086333B">
        <w:rPr>
          <w:rFonts w:ascii="Times New Roman" w:eastAsia="Calibri" w:hAnsi="Times New Roman" w:cs="Times New Roman"/>
        </w:rPr>
        <w:t>y</w:t>
      </w:r>
      <w:r w:rsidR="0086333B" w:rsidRPr="00C252A3">
        <w:rPr>
          <w:rFonts w:ascii="Times New Roman" w:eastAsia="Calibri" w:hAnsi="Times New Roman" w:cs="Times New Roman"/>
        </w:rPr>
        <w:t>stawiona</w:t>
      </w:r>
      <w:r w:rsidRPr="00C252A3">
        <w:rPr>
          <w:rFonts w:ascii="Times New Roman" w:eastAsia="Calibri" w:hAnsi="Times New Roman" w:cs="Times New Roman"/>
        </w:rPr>
        <w:t xml:space="preserve"> w następujący sposób:</w:t>
      </w:r>
    </w:p>
    <w:p w14:paraId="52380F5F" w14:textId="77777777" w:rsidR="00C252A3" w:rsidRPr="00C252A3" w:rsidRDefault="00C252A3" w:rsidP="00C252A3">
      <w:pPr>
        <w:spacing w:after="200" w:line="240" w:lineRule="auto"/>
        <w:ind w:left="360"/>
        <w:contextualSpacing/>
        <w:rPr>
          <w:rFonts w:ascii="Times New Roman" w:eastAsia="Calibri" w:hAnsi="Times New Roman" w:cs="Times New Roman"/>
          <w:b/>
        </w:rPr>
      </w:pPr>
      <w:r w:rsidRPr="00C252A3">
        <w:rPr>
          <w:rFonts w:ascii="Times New Roman" w:eastAsia="Calibri" w:hAnsi="Times New Roman" w:cs="Times New Roman"/>
          <w:b/>
        </w:rPr>
        <w:t>Uniwersytet Jagielloński, ul Gołębia 24, 31-007 Kraków, Polska</w:t>
      </w:r>
    </w:p>
    <w:p w14:paraId="4BB290EB" w14:textId="77777777" w:rsidR="00C252A3" w:rsidRPr="00C252A3" w:rsidRDefault="00C252A3" w:rsidP="00C252A3">
      <w:pPr>
        <w:spacing w:after="0" w:line="240" w:lineRule="auto"/>
        <w:ind w:left="360"/>
        <w:contextualSpacing/>
        <w:rPr>
          <w:rFonts w:ascii="Times New Roman" w:eastAsia="Calibri" w:hAnsi="Times New Roman" w:cs="Times New Roman"/>
          <w:b/>
        </w:rPr>
      </w:pPr>
      <w:r w:rsidRPr="00C252A3">
        <w:rPr>
          <w:rFonts w:ascii="Times New Roman" w:eastAsia="Calibri" w:hAnsi="Times New Roman" w:cs="Times New Roman"/>
          <w:b/>
        </w:rPr>
        <w:t>NIP: 675-000-22-36, REGON: 0000001270</w:t>
      </w:r>
    </w:p>
    <w:p w14:paraId="1C6E664F" w14:textId="77777777" w:rsidR="00C252A3" w:rsidRPr="00C252A3" w:rsidRDefault="00C252A3" w:rsidP="00C252A3">
      <w:pPr>
        <w:spacing w:after="0" w:line="240" w:lineRule="auto"/>
        <w:ind w:left="360"/>
        <w:contextualSpacing/>
        <w:rPr>
          <w:rFonts w:ascii="Times New Roman" w:eastAsia="Calibri" w:hAnsi="Times New Roman" w:cs="Times New Roman"/>
        </w:rPr>
      </w:pPr>
      <w:r w:rsidRPr="00C252A3">
        <w:rPr>
          <w:rFonts w:ascii="Times New Roman" w:eastAsia="Calibri" w:hAnsi="Times New Roman" w:cs="Times New Roman"/>
        </w:rPr>
        <w:t>i opatrzona dopiskiem, dla jakiej Jednostki Zamawiającego zamówienie zrealizowano.</w:t>
      </w:r>
    </w:p>
    <w:p w14:paraId="52579D7E" w14:textId="7E58BA30" w:rsidR="00C252A3" w:rsidRPr="00C252A3" w:rsidRDefault="00C252A3" w:rsidP="003E698A">
      <w:pPr>
        <w:widowControl w:val="0"/>
        <w:numPr>
          <w:ilvl w:val="0"/>
          <w:numId w:val="52"/>
        </w:numPr>
        <w:suppressAutoHyphens/>
        <w:spacing w:after="0" w:line="240" w:lineRule="auto"/>
        <w:rPr>
          <w:rFonts w:ascii="Times New Roman" w:eastAsia="Times New Roman" w:hAnsi="Times New Roman" w:cs="Times New Roman"/>
          <w:u w:val="single"/>
          <w:lang w:eastAsia="pl-PL"/>
        </w:rPr>
      </w:pPr>
      <w:r w:rsidRPr="00C252A3">
        <w:rPr>
          <w:rFonts w:ascii="Times New Roman" w:eastAsia="Times New Roman" w:hAnsi="Times New Roman" w:cs="Times New Roman"/>
          <w:lang w:eastAsia="pl-PL"/>
        </w:rPr>
        <w:t>Wynagrodzenie przysługujące Wykonawcy jest płatne przelewem z rachunku Zamawiającego, na konto Wykonawcy wskazane na fakturze</w:t>
      </w:r>
      <w:r w:rsidR="00A54644">
        <w:rPr>
          <w:rFonts w:ascii="Times New Roman" w:eastAsia="Times New Roman" w:hAnsi="Times New Roman" w:cs="Times New Roman"/>
          <w:lang w:eastAsia="pl-PL"/>
        </w:rPr>
        <w:t>, z zastrzeżeniem ust. 9 oraz 10 poniżej</w:t>
      </w:r>
      <w:r w:rsidRPr="00C252A3">
        <w:rPr>
          <w:rFonts w:ascii="Times New Roman" w:eastAsia="Times New Roman" w:hAnsi="Times New Roman" w:cs="Times New Roman"/>
          <w:lang w:eastAsia="pl-PL"/>
        </w:rPr>
        <w:t>.</w:t>
      </w:r>
    </w:p>
    <w:p w14:paraId="0641DED7" w14:textId="77777777" w:rsidR="00C252A3" w:rsidRPr="00C252A3" w:rsidRDefault="00C252A3" w:rsidP="003E698A">
      <w:pPr>
        <w:widowControl w:val="0"/>
        <w:numPr>
          <w:ilvl w:val="0"/>
          <w:numId w:val="52"/>
        </w:numPr>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2" w:history="1">
        <w:r w:rsidRPr="00C252A3">
          <w:rPr>
            <w:rFonts w:ascii="Times New Roman" w:eastAsia="Calibri" w:hAnsi="Times New Roman" w:cs="Times New Roman"/>
            <w:color w:val="0000FF"/>
            <w:u w:val="single"/>
            <w:lang w:eastAsia="pl-PL"/>
          </w:rPr>
          <w:t>https://efaktura.gov.pl/</w:t>
        </w:r>
      </w:hyperlink>
      <w:r w:rsidRPr="00C252A3">
        <w:rPr>
          <w:rFonts w:ascii="Times New Roman" w:eastAsia="Times New Roman" w:hAnsi="Times New Roman" w:cs="Times New Roman"/>
          <w:lang w:eastAsia="pl-PL"/>
        </w:rPr>
        <w:t>, w polu „referencja”, Wykonawca wpisze adres wpisze następujący e-mail: …………</w:t>
      </w:r>
    </w:p>
    <w:p w14:paraId="280E9F72" w14:textId="45D1730A" w:rsidR="00C252A3" w:rsidRPr="00C252A3" w:rsidRDefault="00C252A3" w:rsidP="003E698A">
      <w:pPr>
        <w:widowControl w:val="0"/>
        <w:numPr>
          <w:ilvl w:val="0"/>
          <w:numId w:val="52"/>
        </w:numPr>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w:t>
      </w:r>
      <w:r w:rsidR="00A1606D">
        <w:rPr>
          <w:rFonts w:ascii="Times New Roman" w:eastAsia="Times New Roman" w:hAnsi="Times New Roman" w:cs="Times New Roman"/>
          <w:lang w:eastAsia="pl-PL"/>
        </w:rPr>
        <w:t>3</w:t>
      </w:r>
      <w:r w:rsidRPr="00C252A3">
        <w:rPr>
          <w:rFonts w:ascii="Times New Roman" w:eastAsia="Times New Roman" w:hAnsi="Times New Roman" w:cs="Times New Roman"/>
          <w:lang w:eastAsia="pl-PL"/>
        </w:rPr>
        <w:t xml:space="preserve"> poz. </w:t>
      </w:r>
      <w:r w:rsidR="00A1606D">
        <w:rPr>
          <w:rFonts w:ascii="Times New Roman" w:eastAsia="Times New Roman" w:hAnsi="Times New Roman" w:cs="Times New Roman"/>
          <w:lang w:eastAsia="pl-PL"/>
        </w:rPr>
        <w:t>1570</w:t>
      </w:r>
      <w:r w:rsidRPr="00C252A3">
        <w:rPr>
          <w:rFonts w:ascii="Times New Roman" w:eastAsia="Times New Roman" w:hAnsi="Times New Roman" w:cs="Times New Roman"/>
          <w:lang w:eastAsia="pl-PL"/>
        </w:rPr>
        <w:t xml:space="preserve"> ze zm.).</w:t>
      </w:r>
    </w:p>
    <w:p w14:paraId="54079AE0" w14:textId="77777777" w:rsidR="00C252A3" w:rsidRPr="00C252A3" w:rsidRDefault="00C252A3" w:rsidP="003E698A">
      <w:pPr>
        <w:widowControl w:val="0"/>
        <w:numPr>
          <w:ilvl w:val="0"/>
          <w:numId w:val="52"/>
        </w:numPr>
        <w:suppressAutoHyphens/>
        <w:spacing w:after="0" w:line="240" w:lineRule="auto"/>
        <w:contextualSpacing/>
        <w:rPr>
          <w:rFonts w:ascii="Times New Roman" w:eastAsia="Times New Roman" w:hAnsi="Times New Roman" w:cs="Times New Roman"/>
        </w:rPr>
      </w:pPr>
      <w:r w:rsidRPr="00C252A3">
        <w:rPr>
          <w:rFonts w:ascii="Times New Roman" w:eastAsia="Times New Roman" w:hAnsi="Times New Roman" w:cs="Times New Roman"/>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w:t>
      </w:r>
      <w:r w:rsidRPr="00C252A3">
        <w:rPr>
          <w:rFonts w:ascii="Times New Roman" w:eastAsia="Times New Roman" w:hAnsi="Times New Roman" w:cs="Times New Roman"/>
        </w:rPr>
        <w:lastRenderedPageBreak/>
        <w:t>przelewem na rachunek wskazany w tej fakturze.</w:t>
      </w:r>
    </w:p>
    <w:p w14:paraId="42CD61A3" w14:textId="6612D2CD" w:rsidR="00C252A3" w:rsidRPr="00C252A3" w:rsidRDefault="00C252A3" w:rsidP="003E698A">
      <w:pPr>
        <w:widowControl w:val="0"/>
        <w:numPr>
          <w:ilvl w:val="0"/>
          <w:numId w:val="52"/>
        </w:numPr>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202</w:t>
      </w:r>
      <w:r w:rsidR="00A1606D">
        <w:rPr>
          <w:rFonts w:ascii="Times New Roman" w:eastAsia="Times New Roman" w:hAnsi="Times New Roman" w:cs="Times New Roman"/>
          <w:lang w:eastAsia="pl-PL"/>
        </w:rPr>
        <w:t>3</w:t>
      </w:r>
      <w:r w:rsidRPr="00C252A3">
        <w:rPr>
          <w:rFonts w:ascii="Times New Roman" w:eastAsia="Times New Roman" w:hAnsi="Times New Roman" w:cs="Times New Roman"/>
          <w:lang w:eastAsia="pl-PL"/>
        </w:rPr>
        <w:t xml:space="preserve"> poz. </w:t>
      </w:r>
      <w:r w:rsidR="00A1606D">
        <w:rPr>
          <w:rFonts w:ascii="Times New Roman" w:eastAsia="Times New Roman" w:hAnsi="Times New Roman" w:cs="Times New Roman"/>
          <w:lang w:eastAsia="pl-PL"/>
        </w:rPr>
        <w:t>1570</w:t>
      </w:r>
      <w:r w:rsidRPr="00C252A3">
        <w:rPr>
          <w:rFonts w:ascii="Times New Roman" w:eastAsia="Times New Roman" w:hAnsi="Times New Roman" w:cs="Times New Roman"/>
          <w:lang w:eastAsia="pl-PL"/>
        </w:rPr>
        <w:t xml:space="preserve"> ze zm.). Postanowień zdania 1. nie stosuje się, gdy przedmiot umowy stanowi czynność zwolnioną z podatku VAT albo jest on objęty 0% stawką podatku VAT.</w:t>
      </w:r>
    </w:p>
    <w:p w14:paraId="5C277105" w14:textId="77777777" w:rsidR="00C252A3" w:rsidRPr="00C252A3" w:rsidRDefault="00C252A3" w:rsidP="003E698A">
      <w:pPr>
        <w:widowControl w:val="0"/>
        <w:numPr>
          <w:ilvl w:val="0"/>
          <w:numId w:val="52"/>
        </w:numPr>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Wykonawca potwierdza, iż ujawniony na fakturze bankowy rachunek rozliczeniowy służy mu wyłącznie dla celów rozliczeń z tytułu prowadzonej przez niego działalności gospodarczej, dla którego prowadzony jest rachunek VAT.</w:t>
      </w:r>
    </w:p>
    <w:p w14:paraId="7027BF9B" w14:textId="07B77D15" w:rsidR="00C252A3" w:rsidRPr="00C252A3" w:rsidRDefault="00C252A3" w:rsidP="003E698A">
      <w:pPr>
        <w:widowControl w:val="0"/>
        <w:numPr>
          <w:ilvl w:val="0"/>
          <w:numId w:val="52"/>
        </w:numPr>
        <w:suppressAutoHyphens/>
        <w:spacing w:after="0" w:line="240" w:lineRule="auto"/>
        <w:rPr>
          <w:rFonts w:ascii="Times New Roman" w:eastAsia="Times New Roman" w:hAnsi="Times New Roman" w:cs="Times New Roman"/>
          <w:u w:val="single"/>
          <w:lang w:eastAsia="pl-PL"/>
        </w:rPr>
      </w:pPr>
      <w:r w:rsidRPr="00C252A3">
        <w:rPr>
          <w:rFonts w:ascii="Times New Roman" w:eastAsia="Times New Roman" w:hAnsi="Times New Roman" w:cs="Times New Roman"/>
          <w:lang w:eastAsia="pl-PL"/>
        </w:rPr>
        <w:t xml:space="preserve">Miejscem płatności jest Bank Zamawiającego, a zapłata następuje w dniu zlecenia przelewu </w:t>
      </w:r>
      <w:r w:rsidR="00A54644">
        <w:rPr>
          <w:rFonts w:ascii="Times New Roman" w:eastAsia="Times New Roman" w:hAnsi="Times New Roman" w:cs="Times New Roman"/>
          <w:lang w:eastAsia="pl-PL"/>
        </w:rPr>
        <w:t xml:space="preserve">przez cały </w:t>
      </w:r>
      <w:r w:rsidRPr="00C252A3">
        <w:rPr>
          <w:rFonts w:ascii="Times New Roman" w:eastAsia="Times New Roman" w:hAnsi="Times New Roman" w:cs="Times New Roman"/>
          <w:lang w:eastAsia="pl-PL"/>
        </w:rPr>
        <w:t>przez Zamawiającego.</w:t>
      </w:r>
    </w:p>
    <w:p w14:paraId="3FEE81A3" w14:textId="77777777" w:rsidR="00C252A3" w:rsidRPr="007228D7" w:rsidRDefault="00C252A3" w:rsidP="00C2647D">
      <w:pPr>
        <w:widowControl w:val="0"/>
        <w:spacing w:after="0" w:line="240" w:lineRule="auto"/>
        <w:ind w:left="360"/>
        <w:jc w:val="center"/>
        <w:rPr>
          <w:rFonts w:ascii="Times New Roman" w:eastAsia="Times New Roman" w:hAnsi="Times New Roman" w:cs="Times New Roman"/>
          <w:lang w:eastAsia="pl-PL"/>
        </w:rPr>
      </w:pPr>
      <w:r w:rsidRPr="007228D7">
        <w:rPr>
          <w:rFonts w:ascii="Times New Roman" w:eastAsia="Times New Roman" w:hAnsi="Times New Roman" w:cs="Times New Roman"/>
          <w:b/>
          <w:lang w:eastAsia="pl-PL"/>
        </w:rPr>
        <w:t>§ 5</w:t>
      </w:r>
    </w:p>
    <w:p w14:paraId="3BF02C72" w14:textId="77777777" w:rsidR="00C252A3" w:rsidRPr="007228D7" w:rsidRDefault="00C252A3" w:rsidP="003E698A">
      <w:pPr>
        <w:widowControl w:val="0"/>
        <w:numPr>
          <w:ilvl w:val="3"/>
          <w:numId w:val="54"/>
        </w:numPr>
        <w:tabs>
          <w:tab w:val="num" w:pos="360"/>
        </w:tabs>
        <w:suppressAutoHyphens/>
        <w:spacing w:after="0" w:line="240" w:lineRule="auto"/>
        <w:ind w:left="360"/>
        <w:rPr>
          <w:rFonts w:ascii="Times New Roman" w:eastAsia="Arial" w:hAnsi="Times New Roman" w:cs="Times New Roman"/>
          <w:color w:val="000000"/>
          <w:lang w:eastAsia="pl-PL"/>
        </w:rPr>
      </w:pPr>
      <w:r w:rsidRPr="007228D7">
        <w:rPr>
          <w:rFonts w:ascii="Times New Roman" w:eastAsia="Arial" w:hAnsi="Times New Roman" w:cs="Times New Roman"/>
          <w:color w:val="000000"/>
          <w:lang w:eastAsia="pl-PL"/>
        </w:rPr>
        <w:t>Wykonawca zobowiązuje się wykonać przedmiot umowy bez wad (usterek).</w:t>
      </w:r>
    </w:p>
    <w:p w14:paraId="07E5F047" w14:textId="77777777" w:rsidR="00C252A3" w:rsidRPr="007228D7" w:rsidRDefault="00C252A3" w:rsidP="003E698A">
      <w:pPr>
        <w:widowControl w:val="0"/>
        <w:numPr>
          <w:ilvl w:val="3"/>
          <w:numId w:val="54"/>
        </w:numPr>
        <w:tabs>
          <w:tab w:val="num" w:pos="567"/>
        </w:tabs>
        <w:suppressAutoHyphens/>
        <w:spacing w:after="0" w:line="240" w:lineRule="auto"/>
        <w:ind w:left="360"/>
        <w:rPr>
          <w:rFonts w:ascii="Times New Roman" w:eastAsia="Arial" w:hAnsi="Times New Roman" w:cs="Times New Roman"/>
          <w:color w:val="000000"/>
          <w:lang w:eastAsia="pl-PL"/>
        </w:rPr>
      </w:pPr>
      <w:r w:rsidRPr="007228D7">
        <w:rPr>
          <w:rFonts w:ascii="Times New Roman" w:eastAsia="Arial" w:hAnsi="Times New Roman" w:cs="Times New Roman"/>
          <w:color w:val="000000"/>
          <w:lang w:eastAsia="pl-PL"/>
        </w:rPr>
        <w:t>Wsparcie będzie świadczone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B3F859F" w14:textId="2DE33332" w:rsidR="00C252A3" w:rsidRPr="007228D7" w:rsidRDefault="00C252A3" w:rsidP="003E698A">
      <w:pPr>
        <w:widowControl w:val="0"/>
        <w:numPr>
          <w:ilvl w:val="3"/>
          <w:numId w:val="54"/>
        </w:numPr>
        <w:tabs>
          <w:tab w:val="num" w:pos="567"/>
        </w:tabs>
        <w:suppressAutoHyphens/>
        <w:spacing w:after="0" w:line="240" w:lineRule="auto"/>
        <w:ind w:left="360"/>
        <w:rPr>
          <w:rFonts w:ascii="Times New Roman" w:eastAsia="Arial" w:hAnsi="Times New Roman" w:cs="Times New Roman"/>
          <w:color w:val="000000"/>
          <w:lang w:eastAsia="pl-PL"/>
        </w:rPr>
      </w:pPr>
      <w:r w:rsidRPr="007228D7">
        <w:rPr>
          <w:rFonts w:ascii="Times New Roman" w:eastAsia="Arial" w:hAnsi="Times New Roman" w:cs="Times New Roman"/>
          <w:color w:val="000000"/>
          <w:lang w:eastAsia="pl-PL"/>
        </w:rPr>
        <w:t xml:space="preserve">Wykonawca będzie świadczył usługi wsparcia technicznego dla przedmiotu umowy wskazanego w jej § 1 w trybie i na zasadach określonych poniżej: </w:t>
      </w:r>
    </w:p>
    <w:p w14:paraId="6EF5F695" w14:textId="120432E2" w:rsidR="00C252A3" w:rsidRPr="007228D7" w:rsidRDefault="00C252A3" w:rsidP="003E698A">
      <w:pPr>
        <w:widowControl w:val="0"/>
        <w:numPr>
          <w:ilvl w:val="1"/>
          <w:numId w:val="56"/>
        </w:numPr>
        <w:suppressAutoHyphens/>
        <w:spacing w:after="0" w:line="240" w:lineRule="auto"/>
        <w:contextualSpacing/>
        <w:rPr>
          <w:rFonts w:ascii="Times New Roman" w:eastAsia="Calibri" w:hAnsi="Times New Roman" w:cs="Times New Roman"/>
        </w:rPr>
      </w:pPr>
      <w:r w:rsidRPr="007228D7">
        <w:rPr>
          <w:rFonts w:ascii="Times New Roman" w:eastAsia="Calibri" w:hAnsi="Times New Roman" w:cs="Times New Roman"/>
        </w:rPr>
        <w:t>Zamawiający</w:t>
      </w:r>
      <w:r w:rsidR="00440043" w:rsidRPr="007228D7">
        <w:rPr>
          <w:rFonts w:ascii="Times New Roman" w:eastAsia="Calibri" w:hAnsi="Times New Roman" w:cs="Times New Roman"/>
        </w:rPr>
        <w:t xml:space="preserve"> </w:t>
      </w:r>
      <w:r w:rsidRPr="007228D7">
        <w:rPr>
          <w:rFonts w:ascii="Times New Roman" w:eastAsia="Calibri" w:hAnsi="Times New Roman" w:cs="Times New Roman"/>
        </w:rPr>
        <w:t>specjalny kontrakt suportowy bezpośrednio u przedstawiciela producenta sprzętu umożliwiający zgłaszanie wszelkich spraw związanych z gwarancją, usterkami, dostępem do bazy wiedzy itp.,</w:t>
      </w:r>
      <w:r w:rsidR="00440043" w:rsidRPr="007228D7">
        <w:rPr>
          <w:rFonts w:ascii="Times New Roman" w:eastAsia="Calibri" w:hAnsi="Times New Roman" w:cs="Times New Roman"/>
        </w:rPr>
        <w:t xml:space="preserve"> pod adresem email: </w:t>
      </w:r>
      <w:r w:rsidR="00F319BD">
        <w:rPr>
          <w:rFonts w:ascii="Times New Roman" w:eastAsia="Calibri" w:hAnsi="Times New Roman" w:cs="Times New Roman"/>
        </w:rPr>
        <w:t>…………………</w:t>
      </w:r>
    </w:p>
    <w:p w14:paraId="6D019974" w14:textId="77777777" w:rsidR="00C252A3" w:rsidRPr="007228D7" w:rsidRDefault="00C252A3" w:rsidP="003E698A">
      <w:pPr>
        <w:widowControl w:val="0"/>
        <w:numPr>
          <w:ilvl w:val="1"/>
          <w:numId w:val="56"/>
        </w:numPr>
        <w:suppressAutoHyphens/>
        <w:spacing w:after="0" w:line="240" w:lineRule="auto"/>
        <w:contextualSpacing/>
        <w:rPr>
          <w:rFonts w:ascii="Times New Roman" w:eastAsia="Calibri" w:hAnsi="Times New Roman" w:cs="Times New Roman"/>
        </w:rPr>
      </w:pPr>
      <w:r w:rsidRPr="007228D7">
        <w:rPr>
          <w:rFonts w:ascii="Times New Roman" w:eastAsia="Calibri" w:hAnsi="Times New Roman" w:cs="Times New Roman"/>
        </w:rPr>
        <w:t>W przypadku wystąpienia awarii Wykonawca zobowiązuje się do jej usunięcia w miejscu użytkowania sprzętu (on-site) z czasem reakcji następnego (1 - jednego) dnia roboczego, tzw. Next Bussines Day, od momentu ich zgłoszenia przez Zamawiającego za pomocą telefonu, faksu, dedykowanej aplikacji serwisowej lub poczty elektronicznej. Usługa musi być świadczona przez producenta lub autoryzowany przez niego serwis lub osoby na koszt Wykonawcy w siedzibie Zamawiającego (wskazane miejsce instalacji sprzętu), a jeżeli jest to technicznie niemożliwe to wszelkie działania organizacyjne i koszty z tym związane ponosi Wykonawca.</w:t>
      </w:r>
    </w:p>
    <w:p w14:paraId="7168E38F" w14:textId="77777777" w:rsidR="00C252A3" w:rsidRDefault="00C252A3" w:rsidP="003E698A">
      <w:pPr>
        <w:widowControl w:val="0"/>
        <w:numPr>
          <w:ilvl w:val="1"/>
          <w:numId w:val="56"/>
        </w:numPr>
        <w:suppressAutoHyphens/>
        <w:spacing w:after="0" w:line="240" w:lineRule="auto"/>
        <w:contextualSpacing/>
        <w:rPr>
          <w:rFonts w:ascii="Times New Roman" w:eastAsia="Calibri" w:hAnsi="Times New Roman" w:cs="Times New Roman"/>
        </w:rPr>
      </w:pPr>
      <w:r w:rsidRPr="007228D7">
        <w:rPr>
          <w:rFonts w:ascii="Times New Roman" w:eastAsia="Calibri" w:hAnsi="Times New Roman" w:cs="Times New Roman"/>
        </w:rPr>
        <w:t>W przypadku zaistnienia konieczności wymiany uszkodzonego elementu, wszelkie niezbędne części zamienne wraz z ewentualnymi kosztami transportu zawarte będą w cenie kontraktu. Zamawiający nie będzie obciążany żadnymi dodatkowymi kosztami związanymi z usunięciem awarii.</w:t>
      </w:r>
    </w:p>
    <w:p w14:paraId="657B2C7F" w14:textId="599CBE3D" w:rsidR="008239B5" w:rsidRPr="007228D7" w:rsidRDefault="008239B5" w:rsidP="003E698A">
      <w:pPr>
        <w:widowControl w:val="0"/>
        <w:numPr>
          <w:ilvl w:val="1"/>
          <w:numId w:val="56"/>
        </w:numPr>
        <w:suppressAutoHyphens/>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W </w:t>
      </w:r>
      <w:r w:rsidRPr="008239B5">
        <w:rPr>
          <w:rFonts w:ascii="Times New Roman" w:eastAsia="Calibri" w:hAnsi="Times New Roman" w:cs="Times New Roman"/>
        </w:rPr>
        <w:t>przypadku konieczności naprawy urządzenia wysyłka równoważnego zastępczego urządzenia do Zamawiającego, o parametrach nie gorszych niż urządzenie objęte umową, nastąpi</w:t>
      </w:r>
      <w:r>
        <w:rPr>
          <w:rFonts w:ascii="Times New Roman" w:eastAsia="Calibri" w:hAnsi="Times New Roman" w:cs="Times New Roman"/>
        </w:rPr>
        <w:t xml:space="preserve"> </w:t>
      </w:r>
      <w:r w:rsidRPr="008239B5">
        <w:rPr>
          <w:rFonts w:ascii="Times New Roman" w:eastAsia="Calibri" w:hAnsi="Times New Roman" w:cs="Times New Roman"/>
        </w:rPr>
        <w:t>w ciągu maksymalnie 24 godzin liczonych od chwili zgłoszenia, z wyłączeniem dni ustawowo wolnych od pracy, kosztem i staraniem Wykonawcy</w:t>
      </w:r>
      <w:r>
        <w:rPr>
          <w:rFonts w:ascii="Times New Roman" w:eastAsia="Calibri" w:hAnsi="Times New Roman" w:cs="Times New Roman"/>
        </w:rPr>
        <w:t>.</w:t>
      </w:r>
    </w:p>
    <w:p w14:paraId="5FEEDEDB" w14:textId="77777777" w:rsidR="00C252A3" w:rsidRPr="007228D7" w:rsidRDefault="00C252A3" w:rsidP="003E698A">
      <w:pPr>
        <w:widowControl w:val="0"/>
        <w:numPr>
          <w:ilvl w:val="1"/>
          <w:numId w:val="56"/>
        </w:numPr>
        <w:suppressAutoHyphens/>
        <w:spacing w:after="0" w:line="240" w:lineRule="auto"/>
        <w:contextualSpacing/>
        <w:rPr>
          <w:rFonts w:ascii="Times New Roman" w:eastAsia="Calibri" w:hAnsi="Times New Roman" w:cs="Times New Roman"/>
        </w:rPr>
      </w:pPr>
      <w:r w:rsidRPr="007228D7">
        <w:rPr>
          <w:rFonts w:ascii="Times New Roman" w:eastAsia="Calibri" w:hAnsi="Times New Roman" w:cs="Times New Roman"/>
        </w:rPr>
        <w:t>W trakcie trwania kontraktu suportowego Zamawiający otrzyma prawo do upgrade’u do najnowszych pojawiających się w tym czasie wersji oprogramowania oraz prawo do instalacji wszelkich pojawiających się w tym czasie uaktualnień, patch-y (poprawek), firmware-u związanych z wymienionymi w Załączniku A urządzeniami oraz oprogramowaniem.</w:t>
      </w:r>
    </w:p>
    <w:p w14:paraId="69E865C7" w14:textId="77777777" w:rsidR="00C252A3" w:rsidRPr="007228D7" w:rsidRDefault="00C252A3" w:rsidP="003E698A">
      <w:pPr>
        <w:widowControl w:val="0"/>
        <w:numPr>
          <w:ilvl w:val="1"/>
          <w:numId w:val="56"/>
        </w:numPr>
        <w:suppressAutoHyphens/>
        <w:spacing w:after="0" w:line="240" w:lineRule="auto"/>
        <w:contextualSpacing/>
        <w:rPr>
          <w:rFonts w:ascii="Times New Roman" w:eastAsia="Calibri" w:hAnsi="Times New Roman" w:cs="Times New Roman"/>
        </w:rPr>
      </w:pPr>
      <w:r w:rsidRPr="007228D7">
        <w:rPr>
          <w:rFonts w:ascii="Times New Roman" w:eastAsia="Calibri" w:hAnsi="Times New Roman" w:cs="Times New Roman"/>
        </w:rPr>
        <w:t>W trakcie trwania kontraktu suportowego Zamawiający otrzyma całodobowy (7 x 24) dostęp do Centrum Pomocy Technicznej (on-line) producenta sprzętu i oprogramowania. W ramach tego dostępu Zamawiający otrzyma dostęp do bazy wiedzy producenta sprzętu, dokumentacji technicznej oraz materiałów związanych z eksploatacją wymienionego w Załączniku A sprzętu i oprogramowania.</w:t>
      </w:r>
    </w:p>
    <w:p w14:paraId="1395648E" w14:textId="77777777" w:rsidR="00C252A3" w:rsidRPr="007228D7" w:rsidRDefault="00C252A3" w:rsidP="003E698A">
      <w:pPr>
        <w:widowControl w:val="0"/>
        <w:numPr>
          <w:ilvl w:val="1"/>
          <w:numId w:val="56"/>
        </w:numPr>
        <w:suppressAutoHyphens/>
        <w:spacing w:after="0" w:line="240" w:lineRule="auto"/>
        <w:contextualSpacing/>
        <w:rPr>
          <w:rFonts w:ascii="Times New Roman" w:eastAsia="Calibri" w:hAnsi="Times New Roman" w:cs="Times New Roman"/>
        </w:rPr>
      </w:pPr>
      <w:r w:rsidRPr="007228D7">
        <w:rPr>
          <w:rFonts w:ascii="Times New Roman" w:eastAsia="Calibri" w:hAnsi="Times New Roman" w:cs="Times New Roman"/>
        </w:rPr>
        <w:t>Zostanie zapewniona możliwość określenia priorytetu zgłoszenia serwisowego.</w:t>
      </w:r>
    </w:p>
    <w:p w14:paraId="653F4638" w14:textId="77777777" w:rsidR="00C252A3" w:rsidRPr="007228D7" w:rsidRDefault="00C252A3" w:rsidP="003E698A">
      <w:pPr>
        <w:widowControl w:val="0"/>
        <w:numPr>
          <w:ilvl w:val="1"/>
          <w:numId w:val="56"/>
        </w:numPr>
        <w:suppressAutoHyphens/>
        <w:spacing w:after="0" w:line="240" w:lineRule="auto"/>
        <w:contextualSpacing/>
        <w:rPr>
          <w:rFonts w:ascii="Times New Roman" w:eastAsia="Calibri" w:hAnsi="Times New Roman" w:cs="Times New Roman"/>
        </w:rPr>
      </w:pPr>
      <w:r w:rsidRPr="007228D7">
        <w:rPr>
          <w:rFonts w:ascii="Times New Roman" w:eastAsia="Calibri" w:hAnsi="Times New Roman" w:cs="Times New Roman"/>
        </w:rPr>
        <w:t>W przypadku zaistnienia konieczności transportu urządzenia podlegającego naprawie gwarancyjnej do serwisu, Wykonawca na własny koszt obowiązany jest do jego odbioru i – po naprawie – dostarczenia go do siedziby zamawiającego.</w:t>
      </w:r>
    </w:p>
    <w:p w14:paraId="4775B9BF" w14:textId="77777777" w:rsidR="00C252A3" w:rsidRPr="007228D7" w:rsidRDefault="00C252A3" w:rsidP="003E698A">
      <w:pPr>
        <w:widowControl w:val="0"/>
        <w:numPr>
          <w:ilvl w:val="1"/>
          <w:numId w:val="56"/>
        </w:numPr>
        <w:suppressAutoHyphens/>
        <w:spacing w:after="0" w:line="240" w:lineRule="auto"/>
        <w:contextualSpacing/>
        <w:rPr>
          <w:rFonts w:ascii="Times New Roman" w:eastAsia="Calibri" w:hAnsi="Times New Roman" w:cs="Times New Roman"/>
        </w:rPr>
      </w:pPr>
      <w:r w:rsidRPr="007228D7">
        <w:rPr>
          <w:rFonts w:ascii="Times New Roman" w:eastAsia="Calibri" w:hAnsi="Times New Roman" w:cs="Times New Roman"/>
        </w:rPr>
        <w:t>Niezależnie od uprawnień wynikających z gwarancji, jakości Zamawiającemu przysługują uprawnienia z tytułu rękojmi za wady fizyczne dostarczanych urządzeń</w:t>
      </w:r>
    </w:p>
    <w:p w14:paraId="0A63A157" w14:textId="77777777" w:rsidR="00C252A3" w:rsidRPr="007228D7" w:rsidRDefault="00C252A3" w:rsidP="00C2647D">
      <w:pPr>
        <w:widowControl w:val="0"/>
        <w:suppressAutoHyphens/>
        <w:spacing w:after="0" w:line="240" w:lineRule="auto"/>
        <w:ind w:left="540"/>
        <w:jc w:val="center"/>
        <w:rPr>
          <w:rFonts w:ascii="Times New Roman" w:eastAsia="Times New Roman" w:hAnsi="Times New Roman" w:cs="Times New Roman"/>
          <w:lang w:eastAsia="pl-PL"/>
        </w:rPr>
      </w:pPr>
      <w:r w:rsidRPr="007228D7">
        <w:rPr>
          <w:rFonts w:ascii="Times New Roman" w:eastAsia="Times New Roman" w:hAnsi="Times New Roman" w:cs="Times New Roman"/>
          <w:b/>
          <w:lang w:eastAsia="pl-PL"/>
        </w:rPr>
        <w:t>§ 6</w:t>
      </w:r>
    </w:p>
    <w:p w14:paraId="2B314EFD" w14:textId="77777777" w:rsidR="00C252A3" w:rsidRPr="007228D7" w:rsidRDefault="00C252A3" w:rsidP="003E698A">
      <w:pPr>
        <w:widowControl w:val="0"/>
        <w:numPr>
          <w:ilvl w:val="0"/>
          <w:numId w:val="51"/>
        </w:numPr>
        <w:tabs>
          <w:tab w:val="left" w:pos="0"/>
          <w:tab w:val="left" w:pos="142"/>
          <w:tab w:val="left" w:pos="567"/>
          <w:tab w:val="left" w:pos="709"/>
        </w:tabs>
        <w:suppressAutoHyphens/>
        <w:spacing w:after="0" w:line="240" w:lineRule="auto"/>
        <w:rPr>
          <w:rFonts w:ascii="Times New Roman" w:eastAsia="Times New Roman" w:hAnsi="Times New Roman" w:cs="Times New Roman"/>
          <w:lang w:eastAsia="pl-PL"/>
        </w:rPr>
      </w:pPr>
      <w:r w:rsidRPr="007228D7">
        <w:rPr>
          <w:rFonts w:ascii="Times New Roman" w:eastAsia="Times New Roman" w:hAnsi="Times New Roman" w:cs="Times New Roman"/>
          <w:lang w:eastAsia="pl-PL"/>
        </w:rPr>
        <w:lastRenderedPageBreak/>
        <w:t>Strony zastrzegają sobie prawo do naliczania i dochodzenia kar umownych za niezgodne z niniejszą umową lub nienależyte wykonanie zobowiązań wynikających z umowy.</w:t>
      </w:r>
    </w:p>
    <w:p w14:paraId="1DB00539" w14:textId="3190F7CE" w:rsidR="00C252A3" w:rsidRPr="00C252A3" w:rsidRDefault="00C252A3" w:rsidP="003E698A">
      <w:pPr>
        <w:widowControl w:val="0"/>
        <w:numPr>
          <w:ilvl w:val="0"/>
          <w:numId w:val="51"/>
        </w:numPr>
        <w:suppressAutoHyphens/>
        <w:spacing w:after="0" w:line="240" w:lineRule="auto"/>
        <w:contextualSpacing/>
        <w:rPr>
          <w:rFonts w:ascii="Times New Roman" w:eastAsia="Times New Roman" w:hAnsi="Times New Roman" w:cs="Times New Roman"/>
          <w:lang w:eastAsia="pl-PL"/>
        </w:rPr>
      </w:pPr>
      <w:r w:rsidRPr="007228D7">
        <w:rPr>
          <w:rFonts w:ascii="Times New Roman" w:eastAsia="Times New Roman" w:hAnsi="Times New Roman" w:cs="Times New Roman"/>
          <w:lang w:eastAsia="pl-PL"/>
        </w:rPr>
        <w:t>Wykonawca, z wyjątkiem, gdy postawę naliczenia kar umownych stanowią jego zachowania niezwiązane bezpośrednio</w:t>
      </w:r>
      <w:r w:rsidRPr="00C252A3">
        <w:rPr>
          <w:rFonts w:ascii="Times New Roman" w:eastAsia="Times New Roman" w:hAnsi="Times New Roman" w:cs="Times New Roman"/>
          <w:lang w:eastAsia="pl-PL"/>
        </w:rPr>
        <w:t xml:space="preserve"> lub pośrednio z przedmiotem umowy lub jej prawidłowym wykonaniem, oraz z zastrzeżeniem ust. 5 niniejszego paragrafu, zapłaci Zamawiającemu karę umowną w poniższej wysokości w przypadku:</w:t>
      </w:r>
    </w:p>
    <w:p w14:paraId="04C50FDC" w14:textId="77777777" w:rsidR="00C252A3" w:rsidRPr="00C252A3" w:rsidRDefault="00C252A3" w:rsidP="003E698A">
      <w:pPr>
        <w:widowControl w:val="0"/>
        <w:numPr>
          <w:ilvl w:val="0"/>
          <w:numId w:val="55"/>
        </w:numPr>
        <w:tabs>
          <w:tab w:val="left" w:pos="0"/>
          <w:tab w:val="left" w:pos="142"/>
          <w:tab w:val="left" w:pos="567"/>
          <w:tab w:val="left" w:pos="709"/>
        </w:tabs>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odstąpienia od umowy wskutek okoliczności od Zamawiającego niezależnych w wysokości 10% wynagrodzenia brutto ustalonego w § 3 ust. 2 umowy,</w:t>
      </w:r>
    </w:p>
    <w:p w14:paraId="16FE2E96" w14:textId="77777777" w:rsidR="00C252A3" w:rsidRPr="00C252A3" w:rsidRDefault="00C252A3" w:rsidP="003E698A">
      <w:pPr>
        <w:widowControl w:val="0"/>
        <w:numPr>
          <w:ilvl w:val="0"/>
          <w:numId w:val="55"/>
        </w:numPr>
        <w:tabs>
          <w:tab w:val="left" w:pos="0"/>
          <w:tab w:val="left" w:pos="142"/>
          <w:tab w:val="left" w:pos="567"/>
          <w:tab w:val="left" w:pos="709"/>
        </w:tabs>
        <w:suppressAutoHyphens/>
        <w:spacing w:after="0" w:line="240" w:lineRule="auto"/>
        <w:contextualSpacing/>
        <w:rPr>
          <w:rFonts w:ascii="Times New Roman" w:eastAsia="Calibri" w:hAnsi="Times New Roman" w:cs="Times New Roman"/>
        </w:rPr>
      </w:pPr>
      <w:r w:rsidRPr="00C252A3">
        <w:rPr>
          <w:rFonts w:ascii="Times New Roman" w:eastAsia="Calibri" w:hAnsi="Times New Roman" w:cs="Times New Roman"/>
        </w:rPr>
        <w:t>niewykonania lub nieprawidłowego wykonania przedmiotu umowy w wysokości 10% wynagrodzenia brutto ustalonego w § 3 ust. 2 umowy, przy czym nieprawidłowe wykonanie umowy, to jej realizacja, która pozostaje w sprzeczności z zapisami umowy lub ofertą Wykonawcy, bądź zapisami SWZ wraz z załącznikami,</w:t>
      </w:r>
    </w:p>
    <w:p w14:paraId="304DE4CB" w14:textId="699FFD00" w:rsidR="00C252A3" w:rsidRPr="00651985" w:rsidRDefault="00C252A3" w:rsidP="003E698A">
      <w:pPr>
        <w:widowControl w:val="0"/>
        <w:numPr>
          <w:ilvl w:val="0"/>
          <w:numId w:val="55"/>
        </w:numPr>
        <w:tabs>
          <w:tab w:val="left" w:pos="0"/>
          <w:tab w:val="left" w:pos="142"/>
          <w:tab w:val="left" w:pos="567"/>
          <w:tab w:val="left" w:pos="709"/>
        </w:tabs>
        <w:suppressAutoHyphens/>
        <w:spacing w:after="0" w:line="240" w:lineRule="auto"/>
        <w:contextualSpacing/>
        <w:rPr>
          <w:rFonts w:ascii="Times New Roman" w:eastAsia="Calibri" w:hAnsi="Times New Roman" w:cs="Times New Roman"/>
        </w:rPr>
      </w:pPr>
      <w:r w:rsidRPr="00C252A3">
        <w:rPr>
          <w:rFonts w:ascii="Times New Roman" w:eastAsia="Calibri" w:hAnsi="Times New Roman" w:cs="Times New Roman"/>
        </w:rPr>
        <w:t xml:space="preserve">zwłoki w </w:t>
      </w:r>
      <w:r w:rsidRPr="00651985">
        <w:rPr>
          <w:rFonts w:ascii="Times New Roman" w:eastAsia="Calibri" w:hAnsi="Times New Roman" w:cs="Times New Roman"/>
        </w:rPr>
        <w:t>uruchomieniu usługi wsparcia technicznego w wysokości 0,2% wynagrodzenia brutto ustalonego w § 3 ust. 2 umowy za każdy dzień zwłoki w stosunku do terminu określonego w § 1 ust.</w:t>
      </w:r>
      <w:r w:rsidR="00A54644">
        <w:rPr>
          <w:rFonts w:ascii="Times New Roman" w:eastAsia="Calibri" w:hAnsi="Times New Roman" w:cs="Times New Roman"/>
        </w:rPr>
        <w:t xml:space="preserve"> </w:t>
      </w:r>
      <w:r w:rsidR="00440043" w:rsidRPr="00651985">
        <w:rPr>
          <w:rFonts w:ascii="Times New Roman" w:eastAsia="Calibri" w:hAnsi="Times New Roman" w:cs="Times New Roman"/>
        </w:rPr>
        <w:t>3</w:t>
      </w:r>
      <w:r w:rsidRPr="00651985">
        <w:rPr>
          <w:rFonts w:ascii="Times New Roman" w:eastAsia="Calibri" w:hAnsi="Times New Roman" w:cs="Times New Roman"/>
        </w:rPr>
        <w:t xml:space="preserve"> umowy, nie więcej niż 20% wynagrodzenia brutto ustalonego w § 3 ust. 2 umowy.</w:t>
      </w:r>
    </w:p>
    <w:p w14:paraId="2F7B1A4F" w14:textId="42036C43" w:rsidR="00A41A99" w:rsidRDefault="00C252A3" w:rsidP="003E698A">
      <w:pPr>
        <w:widowControl w:val="0"/>
        <w:numPr>
          <w:ilvl w:val="0"/>
          <w:numId w:val="55"/>
        </w:numPr>
        <w:tabs>
          <w:tab w:val="left" w:pos="0"/>
          <w:tab w:val="left" w:pos="142"/>
          <w:tab w:val="left" w:pos="567"/>
          <w:tab w:val="left" w:pos="709"/>
        </w:tabs>
        <w:suppressAutoHyphens/>
        <w:spacing w:after="0" w:line="240" w:lineRule="auto"/>
        <w:contextualSpacing/>
        <w:rPr>
          <w:rFonts w:ascii="Times New Roman" w:eastAsia="Calibri" w:hAnsi="Times New Roman" w:cs="Times New Roman"/>
        </w:rPr>
      </w:pPr>
      <w:r w:rsidRPr="00651985">
        <w:rPr>
          <w:rFonts w:ascii="Times New Roman" w:eastAsia="Calibri" w:hAnsi="Times New Roman" w:cs="Times New Roman"/>
        </w:rPr>
        <w:t xml:space="preserve">braku reakcji przez Wykonawcę </w:t>
      </w:r>
      <w:r w:rsidR="00F531AC" w:rsidRPr="00651985">
        <w:rPr>
          <w:rFonts w:ascii="Times New Roman" w:eastAsia="Calibri" w:hAnsi="Times New Roman" w:cs="Times New Roman"/>
        </w:rPr>
        <w:t>lub nienależytej reakcji (np. niepodjęcie odpowiednich działań)</w:t>
      </w:r>
      <w:r w:rsidR="000F4F2E">
        <w:rPr>
          <w:rFonts w:ascii="Times New Roman" w:eastAsia="Calibri" w:hAnsi="Times New Roman" w:cs="Times New Roman"/>
        </w:rPr>
        <w:t xml:space="preserve"> </w:t>
      </w:r>
      <w:r w:rsidRPr="00651985">
        <w:rPr>
          <w:rFonts w:ascii="Times New Roman" w:eastAsia="Calibri" w:hAnsi="Times New Roman" w:cs="Times New Roman"/>
        </w:rPr>
        <w:t>na zgłoszony mu przez Zamawiającego problem wymagający udzielenia wsparcia technicznego w zakresie</w:t>
      </w:r>
      <w:r w:rsidRPr="00C252A3">
        <w:rPr>
          <w:rFonts w:ascii="Times New Roman" w:eastAsia="Calibri" w:hAnsi="Times New Roman" w:cs="Times New Roman"/>
        </w:rPr>
        <w:t xml:space="preserve"> wskazanym w § 5 ust. 3 umowy, w wysokości 5% wynagrodzenia brutto ustalonego w § 3 ust. 2 umowy za każdorazowe ww. uchybienie</w:t>
      </w:r>
      <w:r w:rsidR="00A41A99">
        <w:rPr>
          <w:rFonts w:ascii="Times New Roman" w:eastAsia="Calibri" w:hAnsi="Times New Roman" w:cs="Times New Roman"/>
        </w:rPr>
        <w:t>,</w:t>
      </w:r>
    </w:p>
    <w:p w14:paraId="374F1158" w14:textId="185D2175" w:rsidR="00C252A3" w:rsidRDefault="00A41A99" w:rsidP="003E698A">
      <w:pPr>
        <w:widowControl w:val="0"/>
        <w:numPr>
          <w:ilvl w:val="0"/>
          <w:numId w:val="55"/>
        </w:numPr>
        <w:tabs>
          <w:tab w:val="left" w:pos="0"/>
          <w:tab w:val="left" w:pos="142"/>
          <w:tab w:val="left" w:pos="567"/>
          <w:tab w:val="left" w:pos="709"/>
        </w:tabs>
        <w:suppressAutoHyphens/>
        <w:spacing w:after="0" w:line="240" w:lineRule="auto"/>
        <w:contextualSpacing/>
        <w:rPr>
          <w:rFonts w:ascii="Times New Roman" w:eastAsia="Calibri" w:hAnsi="Times New Roman" w:cs="Times New Roman"/>
        </w:rPr>
      </w:pPr>
      <w:r w:rsidRPr="00A41A99">
        <w:rPr>
          <w:rFonts w:ascii="Times New Roman" w:eastAsia="Calibri" w:hAnsi="Times New Roman" w:cs="Times New Roman"/>
        </w:rPr>
        <w:t>braku zapłaty lub nieterminowej zapłaty wynagrodzenia należnego podwykonawcy z tytułu zmiany wysokości wynagrodzenia, będącej następstwem zmiany ceny materiałów lub kosztów związanych z realizacją umowy, w wysokości 5% maksymalnego wynagrodzenia Wykonawcy brutto</w:t>
      </w:r>
      <w:r>
        <w:rPr>
          <w:rFonts w:ascii="Times New Roman" w:eastAsia="Calibri" w:hAnsi="Times New Roman" w:cs="Times New Roman"/>
        </w:rPr>
        <w:t>,</w:t>
      </w:r>
    </w:p>
    <w:p w14:paraId="18FAC4E9" w14:textId="72822F44" w:rsidR="00A41A99" w:rsidRPr="00C252A3" w:rsidRDefault="00A41A99" w:rsidP="00615DB7">
      <w:pPr>
        <w:widowControl w:val="0"/>
        <w:tabs>
          <w:tab w:val="left" w:pos="0"/>
          <w:tab w:val="left" w:pos="142"/>
          <w:tab w:val="left" w:pos="567"/>
          <w:tab w:val="left" w:pos="709"/>
        </w:tabs>
        <w:suppressAutoHyphens/>
        <w:spacing w:after="0" w:line="240" w:lineRule="auto"/>
        <w:ind w:left="360"/>
        <w:contextualSpacing/>
        <w:rPr>
          <w:rFonts w:ascii="Times New Roman" w:eastAsia="Calibri" w:hAnsi="Times New Roman" w:cs="Times New Roman"/>
        </w:rPr>
      </w:pPr>
      <w:r w:rsidRPr="00A41A99">
        <w:rPr>
          <w:rFonts w:ascii="Times New Roman" w:eastAsia="Calibri" w:hAnsi="Times New Roman" w:cs="Times New Roman"/>
        </w:rPr>
        <w:t xml:space="preserve">przy czym łączna maksymalna wysokość kar umownych ze wszystkich tytułów wskazanych powyżej nie może przekroczyć 40% wynagrodzenia brutto ustalonego w § 3 ust. 2 </w:t>
      </w:r>
      <w:r>
        <w:rPr>
          <w:rFonts w:ascii="Times New Roman" w:eastAsia="Calibri" w:hAnsi="Times New Roman" w:cs="Times New Roman"/>
        </w:rPr>
        <w:t>u</w:t>
      </w:r>
      <w:r w:rsidRPr="00A41A99">
        <w:rPr>
          <w:rFonts w:ascii="Times New Roman" w:eastAsia="Calibri" w:hAnsi="Times New Roman" w:cs="Times New Roman"/>
        </w:rPr>
        <w:t>mowy.</w:t>
      </w:r>
    </w:p>
    <w:p w14:paraId="6F592F63" w14:textId="47D9342F" w:rsidR="00C252A3" w:rsidRPr="00C252A3" w:rsidRDefault="00C252A3" w:rsidP="003E698A">
      <w:pPr>
        <w:widowControl w:val="0"/>
        <w:numPr>
          <w:ilvl w:val="0"/>
          <w:numId w:val="51"/>
        </w:numPr>
        <w:tabs>
          <w:tab w:val="left" w:pos="0"/>
          <w:tab w:val="left" w:pos="142"/>
          <w:tab w:val="left" w:pos="567"/>
          <w:tab w:val="left" w:pos="709"/>
        </w:tabs>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Zamawiający zapłaci Wykonawcy karę umowę w przypadku odstąpienia od niniejszej umowy przez Wykonawcę z przyczyn leżących wyłącznie po stronie Zamawiającego, z wyłączeniem okoliczności wskazanej w art. 456 ust. 1 ustawy PZP, w wysokości 10% wynagrodzenia brutto ustalonego w § 3 ust. 2 umowy.</w:t>
      </w:r>
    </w:p>
    <w:p w14:paraId="4B7BE1AD" w14:textId="771E1FF1" w:rsidR="00C252A3" w:rsidRPr="00C252A3" w:rsidRDefault="00C252A3" w:rsidP="003E698A">
      <w:pPr>
        <w:widowControl w:val="0"/>
        <w:numPr>
          <w:ilvl w:val="0"/>
          <w:numId w:val="51"/>
        </w:numPr>
        <w:suppressAutoHyphens/>
        <w:spacing w:after="0" w:line="240" w:lineRule="auto"/>
        <w:contextualSpacing/>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Zamawiający jest uprawniony do potrącenia ewentualnych kar umownych z należnej Wykonawcy kwoty wynagrodzenia określonej w fakturze, na co Wykonawca wyraża zgodę.</w:t>
      </w:r>
    </w:p>
    <w:p w14:paraId="6A8D754C" w14:textId="77777777" w:rsidR="00C252A3" w:rsidRPr="00C252A3" w:rsidRDefault="00C252A3" w:rsidP="003E698A">
      <w:pPr>
        <w:widowControl w:val="0"/>
        <w:numPr>
          <w:ilvl w:val="0"/>
          <w:numId w:val="51"/>
        </w:numPr>
        <w:suppressAutoHyphens/>
        <w:spacing w:after="0" w:line="240" w:lineRule="auto"/>
        <w:contextualSpacing/>
        <w:rPr>
          <w:rFonts w:ascii="Times New Roman" w:eastAsia="Times New Roman" w:hAnsi="Times New Roman" w:cs="Times New Roman"/>
          <w:lang w:eastAsia="pl-PL"/>
        </w:rPr>
      </w:pPr>
      <w:r w:rsidRPr="00C252A3">
        <w:rPr>
          <w:rFonts w:ascii="Times New Roman" w:eastAsia="Calibri" w:hAnsi="Times New Roman" w:cs="Times New Roman"/>
        </w:rPr>
        <w:t>Strony mogą dochodzić na zasadach ogólnych odszkodowania przewyższającego wysokość zastrzeżonych kar umownych, j</w:t>
      </w:r>
      <w:r w:rsidRPr="00C252A3">
        <w:rPr>
          <w:rFonts w:ascii="Times New Roman" w:eastAsia="Times New Roman" w:hAnsi="Times New Roman" w:cs="Times New Roman"/>
          <w:lang w:eastAsia="pl-PL"/>
        </w:rPr>
        <w:t>eżeli wysokość naliczonych kar umownych nie pokrywa rzeczywiście poniesionej szkody, przy czym kary umowne określone w ust. 2 i 3 mają charakter zaliczalny na poczet przedmiotowego odszkodowania uzupełniającego.</w:t>
      </w:r>
    </w:p>
    <w:p w14:paraId="4FD9E170" w14:textId="77777777" w:rsidR="00C252A3" w:rsidRPr="00C252A3" w:rsidRDefault="00C252A3" w:rsidP="003E698A">
      <w:pPr>
        <w:widowControl w:val="0"/>
        <w:numPr>
          <w:ilvl w:val="0"/>
          <w:numId w:val="51"/>
        </w:numPr>
        <w:tabs>
          <w:tab w:val="left" w:pos="0"/>
          <w:tab w:val="left" w:pos="142"/>
          <w:tab w:val="left" w:pos="567"/>
          <w:tab w:val="left" w:pos="709"/>
        </w:tabs>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Roszczenie o zapłatę kar umownych staje się wymagalne począwszy od dnia następnego po dniu, w którym miały miejsce okoliczności faktyczne określone w niniejszej umowie stanowiące podstawę do ich naliczenia. </w:t>
      </w:r>
    </w:p>
    <w:p w14:paraId="74AA770D" w14:textId="77777777" w:rsidR="00C252A3" w:rsidRPr="00C252A3" w:rsidRDefault="00C252A3" w:rsidP="003E698A">
      <w:pPr>
        <w:widowControl w:val="0"/>
        <w:numPr>
          <w:ilvl w:val="0"/>
          <w:numId w:val="51"/>
        </w:numPr>
        <w:tabs>
          <w:tab w:val="left" w:pos="0"/>
          <w:tab w:val="left" w:pos="142"/>
          <w:tab w:val="left" w:pos="567"/>
          <w:tab w:val="left" w:pos="709"/>
        </w:tabs>
        <w:suppressAutoHyphens/>
        <w:spacing w:after="0" w:line="240" w:lineRule="auto"/>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Zapłata kar umownych nie zwalnia Wykonawcy od obowiązku wykonania umowy.</w:t>
      </w:r>
    </w:p>
    <w:p w14:paraId="3DBC1385" w14:textId="77777777" w:rsidR="0086333B" w:rsidRDefault="0086333B" w:rsidP="00C2647D">
      <w:pPr>
        <w:tabs>
          <w:tab w:val="left" w:pos="0"/>
          <w:tab w:val="left" w:pos="142"/>
          <w:tab w:val="left" w:pos="567"/>
          <w:tab w:val="left" w:pos="709"/>
        </w:tabs>
        <w:suppressAutoHyphens/>
        <w:spacing w:after="0" w:line="240" w:lineRule="auto"/>
        <w:ind w:left="284"/>
        <w:jc w:val="center"/>
        <w:rPr>
          <w:rFonts w:ascii="Times New Roman" w:eastAsia="Times New Roman" w:hAnsi="Times New Roman" w:cs="Times New Roman"/>
          <w:b/>
          <w:bCs/>
          <w:lang w:eastAsia="pl-PL"/>
        </w:rPr>
      </w:pPr>
    </w:p>
    <w:p w14:paraId="63371A89" w14:textId="3707B51E" w:rsidR="00C252A3" w:rsidRPr="00C252A3" w:rsidRDefault="00C252A3" w:rsidP="00C2647D">
      <w:pPr>
        <w:tabs>
          <w:tab w:val="left" w:pos="0"/>
          <w:tab w:val="left" w:pos="142"/>
          <w:tab w:val="left" w:pos="567"/>
          <w:tab w:val="left" w:pos="709"/>
        </w:tabs>
        <w:suppressAutoHyphens/>
        <w:spacing w:after="0" w:line="240" w:lineRule="auto"/>
        <w:ind w:left="284"/>
        <w:jc w:val="center"/>
        <w:rPr>
          <w:rFonts w:ascii="Times New Roman" w:eastAsia="Times New Roman" w:hAnsi="Times New Roman" w:cs="Times New Roman"/>
          <w:lang w:eastAsia="pl-PL"/>
        </w:rPr>
      </w:pPr>
      <w:r w:rsidRPr="00C252A3">
        <w:rPr>
          <w:rFonts w:ascii="Times New Roman" w:eastAsia="Times New Roman" w:hAnsi="Times New Roman" w:cs="Times New Roman"/>
          <w:b/>
          <w:bCs/>
          <w:lang w:eastAsia="pl-PL"/>
        </w:rPr>
        <w:t>§ 7</w:t>
      </w:r>
    </w:p>
    <w:p w14:paraId="5401F0E8" w14:textId="77777777" w:rsidR="00C252A3" w:rsidRPr="00C252A3" w:rsidRDefault="00C252A3" w:rsidP="003E698A">
      <w:pPr>
        <w:widowControl w:val="0"/>
        <w:numPr>
          <w:ilvl w:val="0"/>
          <w:numId w:val="46"/>
        </w:numPr>
        <w:tabs>
          <w:tab w:val="left" w:pos="0"/>
          <w:tab w:val="num" w:pos="284"/>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Oprócz przypadków wymienionych w Kodeksie cywilnym Stronom przysługuje prawo odstąpienia od niniejszej umowy w razie zaistnienia okoliczności wskazanych w ust. 2.</w:t>
      </w:r>
    </w:p>
    <w:p w14:paraId="6983C6C6" w14:textId="77777777" w:rsidR="00C252A3" w:rsidRPr="00C252A3" w:rsidRDefault="00C252A3" w:rsidP="003E698A">
      <w:pPr>
        <w:widowControl w:val="0"/>
        <w:numPr>
          <w:ilvl w:val="0"/>
          <w:numId w:val="46"/>
        </w:numPr>
        <w:tabs>
          <w:tab w:val="left" w:pos="0"/>
          <w:tab w:val="num" w:pos="284"/>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7F6D999B" w14:textId="77777777" w:rsidR="00C252A3" w:rsidRPr="00C252A3" w:rsidRDefault="00C252A3" w:rsidP="003E698A">
      <w:pPr>
        <w:widowControl w:val="0"/>
        <w:numPr>
          <w:ilvl w:val="2"/>
          <w:numId w:val="47"/>
        </w:numPr>
        <w:tabs>
          <w:tab w:val="left" w:pos="0"/>
          <w:tab w:val="left" w:pos="851"/>
        </w:tabs>
        <w:suppressAutoHyphens/>
        <w:spacing w:after="0" w:line="240" w:lineRule="auto"/>
        <w:ind w:left="851" w:hanging="567"/>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Wykonawca na skutek swojej niewypłacalności nie wykonuje zobowiązań pieniężnych przez okres co najmniej 3 miesięcy,</w:t>
      </w:r>
    </w:p>
    <w:p w14:paraId="2AAABCEE" w14:textId="77777777" w:rsidR="00C252A3" w:rsidRPr="00C252A3" w:rsidRDefault="00C252A3" w:rsidP="003E698A">
      <w:pPr>
        <w:widowControl w:val="0"/>
        <w:numPr>
          <w:ilvl w:val="2"/>
          <w:numId w:val="47"/>
        </w:numPr>
        <w:tabs>
          <w:tab w:val="left" w:pos="0"/>
          <w:tab w:val="left" w:pos="851"/>
        </w:tabs>
        <w:suppressAutoHyphens/>
        <w:spacing w:after="0" w:line="240" w:lineRule="auto"/>
        <w:ind w:left="851" w:hanging="567"/>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731EC668" w14:textId="40FCDB9A" w:rsidR="00C252A3" w:rsidRDefault="00C252A3" w:rsidP="003E698A">
      <w:pPr>
        <w:widowControl w:val="0"/>
        <w:numPr>
          <w:ilvl w:val="2"/>
          <w:numId w:val="47"/>
        </w:numPr>
        <w:tabs>
          <w:tab w:val="left" w:pos="0"/>
          <w:tab w:val="left" w:pos="851"/>
        </w:tabs>
        <w:suppressAutoHyphens/>
        <w:spacing w:after="0" w:line="240" w:lineRule="auto"/>
        <w:ind w:left="851" w:hanging="567"/>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został wydany nakaz zajęcia majątku Wykonawcy,</w:t>
      </w:r>
    </w:p>
    <w:p w14:paraId="06F358EB" w14:textId="31A09920" w:rsidR="00C252A3" w:rsidRPr="00C252A3" w:rsidRDefault="00C252A3" w:rsidP="003E698A">
      <w:pPr>
        <w:widowControl w:val="0"/>
        <w:numPr>
          <w:ilvl w:val="2"/>
          <w:numId w:val="47"/>
        </w:numPr>
        <w:tabs>
          <w:tab w:val="left" w:pos="0"/>
          <w:tab w:val="left" w:pos="851"/>
        </w:tabs>
        <w:suppressAutoHyphens/>
        <w:spacing w:after="0" w:line="240" w:lineRule="auto"/>
        <w:ind w:left="851" w:hanging="567"/>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dostarczył sprzęt </w:t>
      </w:r>
      <w:r w:rsidR="00847D0B">
        <w:rPr>
          <w:rFonts w:ascii="Times New Roman" w:eastAsia="Times New Roman" w:hAnsi="Times New Roman" w:cs="Times New Roman"/>
          <w:lang w:eastAsia="pl-PL"/>
        </w:rPr>
        <w:t xml:space="preserve">lub świadczył usługę niezgodnie z </w:t>
      </w:r>
      <w:r w:rsidRPr="00C252A3">
        <w:rPr>
          <w:rFonts w:ascii="Times New Roman" w:eastAsia="Times New Roman" w:hAnsi="Times New Roman" w:cs="Times New Roman"/>
          <w:lang w:eastAsia="pl-PL"/>
        </w:rPr>
        <w:t>warunk</w:t>
      </w:r>
      <w:r w:rsidR="00847D0B">
        <w:rPr>
          <w:rFonts w:ascii="Times New Roman" w:eastAsia="Times New Roman" w:hAnsi="Times New Roman" w:cs="Times New Roman"/>
          <w:lang w:eastAsia="pl-PL"/>
        </w:rPr>
        <w:t>ami</w:t>
      </w:r>
      <w:r w:rsidRPr="00C252A3">
        <w:rPr>
          <w:rFonts w:ascii="Times New Roman" w:eastAsia="Times New Roman" w:hAnsi="Times New Roman" w:cs="Times New Roman"/>
          <w:lang w:eastAsia="pl-PL"/>
        </w:rPr>
        <w:t xml:space="preserve"> umowy lub przekroczył </w:t>
      </w:r>
      <w:r w:rsidRPr="00C252A3">
        <w:rPr>
          <w:rFonts w:ascii="Times New Roman" w:eastAsia="Times New Roman" w:hAnsi="Times New Roman" w:cs="Times New Roman"/>
          <w:lang w:eastAsia="pl-PL"/>
        </w:rPr>
        <w:lastRenderedPageBreak/>
        <w:t>terminu realizacji umowy o 7 dni, bez konieczności wskazania przez Zamawiającego dodatkowego terminu dostawy</w:t>
      </w:r>
      <w:r w:rsidR="00847D0B">
        <w:rPr>
          <w:rFonts w:ascii="Times New Roman" w:eastAsia="Times New Roman" w:hAnsi="Times New Roman" w:cs="Times New Roman"/>
          <w:lang w:eastAsia="pl-PL"/>
        </w:rPr>
        <w:t>.</w:t>
      </w:r>
    </w:p>
    <w:p w14:paraId="1853433E" w14:textId="77777777" w:rsidR="00847D0B" w:rsidRPr="00847D0B" w:rsidRDefault="00847D0B" w:rsidP="003E698A">
      <w:pPr>
        <w:widowControl w:val="0"/>
        <w:numPr>
          <w:ilvl w:val="0"/>
          <w:numId w:val="46"/>
        </w:numPr>
        <w:tabs>
          <w:tab w:val="left" w:pos="0"/>
          <w:tab w:val="num" w:pos="284"/>
        </w:tabs>
        <w:suppressAutoHyphens/>
        <w:spacing w:after="0" w:line="240" w:lineRule="auto"/>
        <w:ind w:left="284" w:hanging="284"/>
        <w:rPr>
          <w:rFonts w:ascii="Times New Roman" w:eastAsia="Times New Roman" w:hAnsi="Times New Roman" w:cs="Times New Roman"/>
          <w:lang w:eastAsia="pl-PL"/>
        </w:rPr>
      </w:pPr>
      <w:r w:rsidRPr="00847D0B">
        <w:rPr>
          <w:rFonts w:ascii="Times New Roman" w:eastAsia="Times New Roman" w:hAnsi="Times New Roman" w:cs="Times New Roman"/>
          <w:lang w:eastAsia="pl-PL"/>
        </w:rPr>
        <w:t xml:space="preserve">Zamawiający, niezależnie postanowień ust. 2 powyżej, w razie wystąpienia poniżej </w:t>
      </w:r>
      <w:r w:rsidRPr="00847D0B">
        <w:rPr>
          <w:rFonts w:ascii="Times New Roman" w:eastAsia="Times New Roman" w:hAnsi="Times New Roman" w:cs="Times New Roman"/>
          <w:color w:val="000000"/>
          <w:lang w:eastAsia="pl-PL"/>
        </w:rPr>
        <w:t>wskazanych</w:t>
      </w:r>
      <w:r w:rsidRPr="00847D0B">
        <w:rPr>
          <w:rFonts w:ascii="Times New Roman" w:eastAsia="Times New Roman" w:hAnsi="Times New Roman" w:cs="Times New Roman"/>
          <w:lang w:eastAsia="pl-PL"/>
        </w:rPr>
        <w:t xml:space="preserve"> okoliczności:</w:t>
      </w:r>
    </w:p>
    <w:p w14:paraId="4D475BBE" w14:textId="77777777" w:rsidR="00847D0B" w:rsidRPr="00847D0B" w:rsidRDefault="00847D0B" w:rsidP="003E698A">
      <w:pPr>
        <w:widowControl w:val="0"/>
        <w:numPr>
          <w:ilvl w:val="2"/>
          <w:numId w:val="57"/>
        </w:numPr>
        <w:suppressAutoHyphens/>
        <w:spacing w:after="0" w:line="240" w:lineRule="auto"/>
        <w:rPr>
          <w:rFonts w:ascii="Times New Roman" w:eastAsia="Times New Roman" w:hAnsi="Times New Roman" w:cs="Times New Roman"/>
          <w:lang w:eastAsia="pl-PL"/>
        </w:rPr>
      </w:pPr>
      <w:r w:rsidRPr="00847D0B">
        <w:rPr>
          <w:rFonts w:ascii="Times New Roman" w:eastAsia="Times New Roman" w:hAnsi="Times New Roman" w:cs="Times New Roman"/>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45976708" w14:textId="77777777" w:rsidR="00847D0B" w:rsidRPr="00847D0B" w:rsidRDefault="00847D0B" w:rsidP="003E698A">
      <w:pPr>
        <w:widowControl w:val="0"/>
        <w:numPr>
          <w:ilvl w:val="2"/>
          <w:numId w:val="57"/>
        </w:numPr>
        <w:suppressAutoHyphens/>
        <w:spacing w:after="0" w:line="240" w:lineRule="auto"/>
        <w:rPr>
          <w:rFonts w:ascii="Times New Roman" w:eastAsia="Times New Roman" w:hAnsi="Times New Roman" w:cs="Times New Roman"/>
          <w:lang w:eastAsia="pl-PL"/>
        </w:rPr>
      </w:pPr>
      <w:r w:rsidRPr="00847D0B">
        <w:rPr>
          <w:rFonts w:ascii="Times New Roman" w:eastAsia="Times New Roman" w:hAnsi="Times New Roman" w:cs="Times New Roman"/>
          <w:lang w:eastAsia="pl-PL"/>
        </w:rPr>
        <w:t>gdy dokonano zmiany umowy z naruszeniem art. 454 i art. 455 PZP,</w:t>
      </w:r>
    </w:p>
    <w:p w14:paraId="5C588408" w14:textId="77777777" w:rsidR="00847D0B" w:rsidRPr="00847D0B" w:rsidRDefault="00847D0B" w:rsidP="003E698A">
      <w:pPr>
        <w:widowControl w:val="0"/>
        <w:numPr>
          <w:ilvl w:val="2"/>
          <w:numId w:val="57"/>
        </w:numPr>
        <w:suppressAutoHyphens/>
        <w:spacing w:after="0" w:line="240" w:lineRule="auto"/>
        <w:rPr>
          <w:rFonts w:ascii="Times New Roman" w:eastAsia="Times New Roman" w:hAnsi="Times New Roman" w:cs="Times New Roman"/>
          <w:lang w:eastAsia="pl-PL"/>
        </w:rPr>
      </w:pPr>
      <w:r w:rsidRPr="00847D0B">
        <w:rPr>
          <w:rFonts w:ascii="Times New Roman" w:eastAsia="Times New Roman" w:hAnsi="Times New Roman" w:cs="Times New Roman"/>
          <w:lang w:eastAsia="pl-PL"/>
        </w:rPr>
        <w:t>wykonawca w chwili zawarcia umowy podlegał wykluczeniu na podstawie art. 108 PZP,</w:t>
      </w:r>
    </w:p>
    <w:p w14:paraId="4ACE16D9" w14:textId="77777777" w:rsidR="00847D0B" w:rsidRPr="00847D0B" w:rsidRDefault="00847D0B" w:rsidP="003E698A">
      <w:pPr>
        <w:widowControl w:val="0"/>
        <w:numPr>
          <w:ilvl w:val="2"/>
          <w:numId w:val="57"/>
        </w:numPr>
        <w:suppressAutoHyphens/>
        <w:spacing w:after="0" w:line="240" w:lineRule="auto"/>
        <w:rPr>
          <w:rFonts w:ascii="Times New Roman" w:eastAsia="Times New Roman" w:hAnsi="Times New Roman" w:cs="Times New Roman"/>
          <w:lang w:eastAsia="pl-PL"/>
        </w:rPr>
      </w:pPr>
      <w:r w:rsidRPr="00847D0B">
        <w:rPr>
          <w:rFonts w:ascii="Times New Roman" w:eastAsia="Times New Roman" w:hAnsi="Times New Roman" w:cs="Times New Roman"/>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F4F6AE8" w14:textId="77777777" w:rsidR="00847D0B" w:rsidRPr="00847D0B" w:rsidRDefault="00847D0B" w:rsidP="003E698A">
      <w:pPr>
        <w:widowControl w:val="0"/>
        <w:numPr>
          <w:ilvl w:val="0"/>
          <w:numId w:val="46"/>
        </w:numPr>
        <w:tabs>
          <w:tab w:val="left" w:pos="0"/>
          <w:tab w:val="num" w:pos="284"/>
        </w:tabs>
        <w:suppressAutoHyphens/>
        <w:spacing w:after="0" w:line="240" w:lineRule="auto"/>
        <w:ind w:left="284" w:hanging="284"/>
        <w:rPr>
          <w:rFonts w:ascii="Times New Roman" w:eastAsia="Times New Roman" w:hAnsi="Times New Roman" w:cs="Times New Roman"/>
          <w:lang w:eastAsia="pl-PL"/>
        </w:rPr>
      </w:pPr>
      <w:r w:rsidRPr="00847D0B">
        <w:rPr>
          <w:rFonts w:ascii="Times New Roman" w:eastAsia="Times New Roman" w:hAnsi="Times New Roman" w:cs="Times New Roman"/>
          <w:lang w:eastAsia="pl-PL"/>
        </w:rPr>
        <w:t>W przypadkach odstąpienia od umowy przez Zamawiającego na podstawie ust. 3 powyżej, Wykonawca może żądać wyłącznie wynagrodzenia należnego z tytułu wykonania części umowy potwierdzonego protokołem.</w:t>
      </w:r>
    </w:p>
    <w:p w14:paraId="04C52B97" w14:textId="77777777" w:rsidR="00847D0B" w:rsidRPr="00847D0B" w:rsidRDefault="00847D0B" w:rsidP="003E698A">
      <w:pPr>
        <w:widowControl w:val="0"/>
        <w:numPr>
          <w:ilvl w:val="0"/>
          <w:numId w:val="46"/>
        </w:numPr>
        <w:tabs>
          <w:tab w:val="left" w:pos="0"/>
          <w:tab w:val="num" w:pos="284"/>
        </w:tabs>
        <w:suppressAutoHyphens/>
        <w:spacing w:after="0" w:line="240" w:lineRule="auto"/>
        <w:ind w:left="284" w:hanging="284"/>
        <w:rPr>
          <w:rFonts w:ascii="Times New Roman" w:eastAsia="Times New Roman" w:hAnsi="Times New Roman" w:cs="Times New Roman"/>
          <w:lang w:eastAsia="pl-PL"/>
        </w:rPr>
      </w:pPr>
      <w:r w:rsidRPr="00847D0B">
        <w:rPr>
          <w:rFonts w:ascii="Times New Roman" w:eastAsia="Times New Roman" w:hAnsi="Times New Roman" w:cs="Times New Roman"/>
          <w:lang w:eastAsia="pl-PL"/>
        </w:rPr>
        <w:t>Wykonawcy nie przysługuje odszkodowanie z tytułu odstąpienia przez Zamawiającego od umowy z powodu okoliczności leżących po stronie Wykonawcy, w tym wskazanych w ust. 2 powyżej.</w:t>
      </w:r>
    </w:p>
    <w:p w14:paraId="20EFDA52" w14:textId="77777777" w:rsidR="00C252A3" w:rsidRPr="009E2933" w:rsidRDefault="00C252A3" w:rsidP="003E698A">
      <w:pPr>
        <w:widowControl w:val="0"/>
        <w:numPr>
          <w:ilvl w:val="0"/>
          <w:numId w:val="46"/>
        </w:numPr>
        <w:tabs>
          <w:tab w:val="num" w:pos="0"/>
        </w:tabs>
        <w:suppressAutoHyphens/>
        <w:spacing w:after="0" w:line="240" w:lineRule="auto"/>
        <w:ind w:left="284" w:hanging="284"/>
        <w:rPr>
          <w:rFonts w:ascii="Times New Roman" w:eastAsia="Times New Roman" w:hAnsi="Times New Roman" w:cs="Times New Roman"/>
          <w:lang w:eastAsia="pl-PL"/>
        </w:rPr>
      </w:pPr>
      <w:r w:rsidRPr="009E2933">
        <w:rPr>
          <w:rFonts w:ascii="Times New Roman" w:eastAsia="Times New Roman" w:hAnsi="Times New Roman" w:cs="Times New Roman"/>
          <w:lang w:eastAsia="pl-PL"/>
        </w:rPr>
        <w:t xml:space="preserve">Odstąpienie od umowy powinno nastąpić w formie pisemnej pod rygorem nieważności takiego oświadczenia i powinno zawierać uzasadnienie. </w:t>
      </w:r>
    </w:p>
    <w:p w14:paraId="2C973A0E" w14:textId="77777777" w:rsidR="00C252A3" w:rsidRPr="00C252A3" w:rsidRDefault="00C252A3" w:rsidP="003E698A">
      <w:pPr>
        <w:widowControl w:val="0"/>
        <w:numPr>
          <w:ilvl w:val="0"/>
          <w:numId w:val="46"/>
        </w:numPr>
        <w:tabs>
          <w:tab w:val="num" w:pos="0"/>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Odstąpienie od umowy nie wpływa na istnienie i skuteczność roszczeń o zapłatę kar umownych.</w:t>
      </w:r>
    </w:p>
    <w:p w14:paraId="409B02C1" w14:textId="77777777" w:rsidR="00C252A3" w:rsidRPr="00C252A3" w:rsidRDefault="00C252A3" w:rsidP="00EB53AE">
      <w:pPr>
        <w:widowControl w:val="0"/>
        <w:tabs>
          <w:tab w:val="num" w:pos="0"/>
          <w:tab w:val="left" w:pos="2160"/>
        </w:tabs>
        <w:suppressAutoHyphens/>
        <w:spacing w:after="0" w:line="240" w:lineRule="auto"/>
        <w:ind w:left="540" w:hanging="284"/>
        <w:jc w:val="center"/>
        <w:rPr>
          <w:rFonts w:ascii="Times New Roman" w:eastAsia="Times New Roman" w:hAnsi="Times New Roman" w:cs="Times New Roman"/>
          <w:lang w:eastAsia="pl-PL"/>
        </w:rPr>
      </w:pPr>
      <w:r w:rsidRPr="00C252A3">
        <w:rPr>
          <w:rFonts w:ascii="Times New Roman" w:eastAsia="Times New Roman" w:hAnsi="Times New Roman" w:cs="Times New Roman"/>
          <w:b/>
          <w:bCs/>
          <w:lang w:eastAsia="pl-PL"/>
        </w:rPr>
        <w:t>§ 8</w:t>
      </w:r>
    </w:p>
    <w:p w14:paraId="20FC054C" w14:textId="117F0009" w:rsidR="00EB53AE" w:rsidRPr="00EB53AE" w:rsidRDefault="00EB53AE" w:rsidP="003E698A">
      <w:pPr>
        <w:widowControl w:val="0"/>
        <w:numPr>
          <w:ilvl w:val="0"/>
          <w:numId w:val="45"/>
        </w:numPr>
        <w:tabs>
          <w:tab w:val="clear" w:pos="720"/>
          <w:tab w:val="num" w:pos="0"/>
          <w:tab w:val="num" w:pos="436"/>
        </w:tabs>
        <w:suppressAutoHyphens/>
        <w:spacing w:after="0" w:line="240" w:lineRule="auto"/>
        <w:ind w:left="284" w:hanging="284"/>
        <w:rPr>
          <w:rFonts w:ascii="Times New Roman" w:eastAsia="Times New Roman" w:hAnsi="Times New Roman" w:cs="Times New Roman"/>
          <w:lang w:eastAsia="pl-PL" w:bidi="pl-PL"/>
        </w:rPr>
      </w:pPr>
      <w:r w:rsidRPr="00EB53AE">
        <w:rPr>
          <w:rFonts w:ascii="Times New Roman" w:eastAsia="Times New Roman" w:hAnsi="Times New Roman" w:cs="Times New Roman"/>
          <w:lang w:eastAsia="pl-PL" w:bidi="pl-PL"/>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86333B">
        <w:rPr>
          <w:rFonts w:ascii="Times New Roman" w:eastAsia="Times New Roman" w:hAnsi="Times New Roman" w:cs="Times New Roman"/>
          <w:lang w:eastAsia="pl-PL" w:bidi="pl-PL"/>
        </w:rPr>
        <w:t>, w tym epidemii choroby zagrażającej zdrowiu lub życiu wielu osób</w:t>
      </w:r>
      <w:r w:rsidRPr="00EB53AE">
        <w:rPr>
          <w:rFonts w:ascii="Times New Roman" w:eastAsia="Times New Roman" w:hAnsi="Times New Roman" w:cs="Times New Roman"/>
          <w:lang w:eastAsia="pl-PL" w:bidi="pl-PL"/>
        </w:rPr>
        <w:t>.</w:t>
      </w:r>
    </w:p>
    <w:p w14:paraId="52076520" w14:textId="77777777" w:rsidR="00C252A3" w:rsidRPr="00C252A3" w:rsidRDefault="00C252A3" w:rsidP="003E698A">
      <w:pPr>
        <w:widowControl w:val="0"/>
        <w:numPr>
          <w:ilvl w:val="0"/>
          <w:numId w:val="45"/>
        </w:numPr>
        <w:tabs>
          <w:tab w:val="num" w:pos="284"/>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0BF665A" w14:textId="77777777" w:rsidR="00C252A3" w:rsidRPr="00C252A3" w:rsidRDefault="00C252A3" w:rsidP="003E698A">
      <w:pPr>
        <w:widowControl w:val="0"/>
        <w:numPr>
          <w:ilvl w:val="0"/>
          <w:numId w:val="45"/>
        </w:numPr>
        <w:tabs>
          <w:tab w:val="num" w:pos="284"/>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Bieg terminów określonych w niniejszej umowie ulega zawieszeniu przez czas trwania przeszkody spowodowanej siłą wyższą.</w:t>
      </w:r>
    </w:p>
    <w:p w14:paraId="49C6497C" w14:textId="77777777" w:rsidR="00C252A3" w:rsidRPr="00C252A3" w:rsidRDefault="00C252A3" w:rsidP="00C2647D">
      <w:pPr>
        <w:widowControl w:val="0"/>
        <w:suppressAutoHyphens/>
        <w:spacing w:after="0" w:line="240" w:lineRule="auto"/>
        <w:ind w:left="360"/>
        <w:jc w:val="center"/>
        <w:rPr>
          <w:rFonts w:ascii="Times New Roman" w:eastAsia="Times New Roman" w:hAnsi="Times New Roman" w:cs="Times New Roman"/>
          <w:lang w:eastAsia="pl-PL"/>
        </w:rPr>
      </w:pPr>
      <w:r w:rsidRPr="00C252A3">
        <w:rPr>
          <w:rFonts w:ascii="Times New Roman" w:eastAsia="Times New Roman" w:hAnsi="Times New Roman" w:cs="Times New Roman"/>
          <w:b/>
          <w:bCs/>
          <w:lang w:eastAsia="pl-PL"/>
        </w:rPr>
        <w:t>§ 9</w:t>
      </w:r>
    </w:p>
    <w:p w14:paraId="56FDFC21" w14:textId="77777777" w:rsidR="00C252A3" w:rsidRPr="00C252A3" w:rsidRDefault="00C252A3" w:rsidP="003E698A">
      <w:pPr>
        <w:widowControl w:val="0"/>
        <w:numPr>
          <w:ilvl w:val="3"/>
          <w:numId w:val="45"/>
        </w:numPr>
        <w:tabs>
          <w:tab w:val="left" w:pos="284"/>
          <w:tab w:val="num" w:pos="3087"/>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Wszelkie oświadczenia Stron umowy będą składane na piśmie pod rygorem nieważności listem poleconym lub za potwierdzeniem ich złożenia.</w:t>
      </w:r>
    </w:p>
    <w:p w14:paraId="425CFE2A" w14:textId="77777777" w:rsidR="00F531AC" w:rsidRPr="00651985" w:rsidRDefault="00C252A3" w:rsidP="003E698A">
      <w:pPr>
        <w:widowControl w:val="0"/>
        <w:numPr>
          <w:ilvl w:val="3"/>
          <w:numId w:val="45"/>
        </w:numPr>
        <w:tabs>
          <w:tab w:val="left" w:pos="284"/>
          <w:tab w:val="num" w:pos="3087"/>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Ewentualna nieważność jednego lub kilku postanowień niniejszej umowy nie wpływa na ważność umowy w całości, a w takim przypadku Strony zastępują nieważne postanowienie postanowieniem zgodnym z </w:t>
      </w:r>
      <w:r w:rsidRPr="00651985">
        <w:rPr>
          <w:rFonts w:ascii="Times New Roman" w:eastAsia="Times New Roman" w:hAnsi="Times New Roman" w:cs="Times New Roman"/>
          <w:lang w:eastAsia="pl-PL"/>
        </w:rPr>
        <w:t>celem i innymi postanowieniami umowy.</w:t>
      </w:r>
    </w:p>
    <w:p w14:paraId="5C21A12F" w14:textId="1C3BEF6E" w:rsidR="00F531AC" w:rsidRPr="00651985" w:rsidRDefault="00F531AC" w:rsidP="003E698A">
      <w:pPr>
        <w:widowControl w:val="0"/>
        <w:numPr>
          <w:ilvl w:val="3"/>
          <w:numId w:val="45"/>
        </w:numPr>
        <w:tabs>
          <w:tab w:val="left" w:pos="284"/>
          <w:tab w:val="num" w:pos="3087"/>
        </w:tabs>
        <w:suppressAutoHyphens/>
        <w:spacing w:after="0" w:line="240" w:lineRule="auto"/>
        <w:ind w:left="284" w:hanging="284"/>
        <w:rPr>
          <w:rFonts w:ascii="Times New Roman" w:eastAsia="Times New Roman" w:hAnsi="Times New Roman" w:cs="Times New Roman"/>
          <w:lang w:eastAsia="pl-PL"/>
        </w:rPr>
      </w:pPr>
      <w:r w:rsidRPr="00651985">
        <w:rPr>
          <w:rFonts w:ascii="Times New Roman" w:eastAsia="Times New Roman" w:hAnsi="Times New Roman" w:cs="Times New Roman"/>
          <w:lang w:eastAsia="pl-PL"/>
        </w:rPr>
        <w:t>Przy wykładni umowy należy uwzględnić treść wyjaśnień do SWZ udzielonych przez Zamawiającego w toku postepowania o udzielenie zamówienia publicznego. W przypadku rozbieżności między treścią niniejszej umowy a zapisami SWZ, pierwszeństwo mają zapisy SWZ i jej załączników.</w:t>
      </w:r>
    </w:p>
    <w:p w14:paraId="699DED4A" w14:textId="77777777" w:rsidR="00C252A3" w:rsidRPr="00651985" w:rsidRDefault="00C252A3" w:rsidP="00C2647D">
      <w:pPr>
        <w:widowControl w:val="0"/>
        <w:suppressAutoHyphens/>
        <w:spacing w:after="0" w:line="240" w:lineRule="auto"/>
        <w:ind w:left="540"/>
        <w:jc w:val="center"/>
        <w:rPr>
          <w:rFonts w:ascii="Times New Roman" w:eastAsia="Times New Roman" w:hAnsi="Times New Roman" w:cs="Times New Roman"/>
          <w:lang w:eastAsia="pl-PL"/>
        </w:rPr>
      </w:pPr>
      <w:r w:rsidRPr="00651985">
        <w:rPr>
          <w:rFonts w:ascii="Times New Roman" w:eastAsia="Times New Roman" w:hAnsi="Times New Roman" w:cs="Times New Roman"/>
          <w:b/>
          <w:bCs/>
          <w:lang w:eastAsia="pl-PL"/>
        </w:rPr>
        <w:t>§ 10</w:t>
      </w:r>
    </w:p>
    <w:p w14:paraId="6AA5169B" w14:textId="77777777" w:rsidR="00C252A3" w:rsidRPr="00C252A3" w:rsidRDefault="00C252A3" w:rsidP="003E698A">
      <w:pPr>
        <w:widowControl w:val="0"/>
        <w:numPr>
          <w:ilvl w:val="3"/>
          <w:numId w:val="48"/>
        </w:numPr>
        <w:tabs>
          <w:tab w:val="left" w:pos="284"/>
        </w:tabs>
        <w:suppressAutoHyphens/>
        <w:spacing w:after="0" w:line="240" w:lineRule="auto"/>
        <w:ind w:left="284" w:hanging="284"/>
        <w:rPr>
          <w:rFonts w:ascii="Times New Roman" w:eastAsia="Times New Roman" w:hAnsi="Times New Roman" w:cs="Times New Roman"/>
          <w:lang w:eastAsia="pl-PL"/>
        </w:rPr>
      </w:pPr>
      <w:r w:rsidRPr="00651985">
        <w:rPr>
          <w:rFonts w:ascii="Times New Roman" w:eastAsia="Times New Roman" w:hAnsi="Times New Roman" w:cs="Times New Roman"/>
          <w:lang w:eastAsia="pl-PL"/>
        </w:rPr>
        <w:t>Strony przewidują możliwość</w:t>
      </w:r>
      <w:r w:rsidRPr="00C252A3">
        <w:rPr>
          <w:rFonts w:ascii="Times New Roman" w:eastAsia="Times New Roman" w:hAnsi="Times New Roman" w:cs="Times New Roman"/>
          <w:lang w:eastAsia="pl-PL"/>
        </w:rPr>
        <w:t xml:space="preserve"> istotnej zmiany umowy poprzez zawarcie pisemnego aneksu pod rygorem nieważności, przy zachowaniu ryczałtowego charakteru ceny umowy, w następujących przypadkach:</w:t>
      </w:r>
    </w:p>
    <w:p w14:paraId="5A6139A2" w14:textId="77777777" w:rsidR="00C252A3" w:rsidRPr="00C252A3" w:rsidRDefault="00C252A3" w:rsidP="003E698A">
      <w:pPr>
        <w:widowControl w:val="0"/>
        <w:numPr>
          <w:ilvl w:val="0"/>
          <w:numId w:val="43"/>
        </w:numPr>
        <w:suppressAutoHyphens/>
        <w:spacing w:after="0" w:line="240" w:lineRule="auto"/>
        <w:ind w:left="709" w:hanging="425"/>
        <w:rPr>
          <w:rFonts w:ascii="Times New Roman" w:eastAsia="Times New Roman" w:hAnsi="Times New Roman" w:cs="Times New Roman"/>
          <w:lang w:eastAsia="pl-PL"/>
        </w:rPr>
      </w:pPr>
      <w:r w:rsidRPr="00C252A3">
        <w:rPr>
          <w:rFonts w:ascii="Times New Roman" w:eastAsia="Times New Roman" w:hAnsi="Times New Roman" w:cs="Times New Roman"/>
          <w:lang w:eastAsia="pl-PL"/>
        </w:rPr>
        <w:lastRenderedPageBreak/>
        <w:t>zmiany terminu realizacji zamówienia (aktywacji wszystkich lub pojedynczego suportu lub okresu trwania całej asysty technicznej), poprzez jego przedłużenie ze względu na przyczyny leżące po stronie Zamawiającego dotyczące np. braku przygotowania/przekazania miejsca realizacji/dostawy, oraz inne niezawinione przez Strony przyczyny, w tym spowodowane przez tzw. siłę wyższą w rozumieniu § 8;</w:t>
      </w:r>
    </w:p>
    <w:p w14:paraId="5EECE952" w14:textId="77777777" w:rsidR="00C252A3" w:rsidRPr="00C252A3" w:rsidRDefault="00C252A3" w:rsidP="003E698A">
      <w:pPr>
        <w:widowControl w:val="0"/>
        <w:numPr>
          <w:ilvl w:val="0"/>
          <w:numId w:val="43"/>
        </w:numPr>
        <w:suppressAutoHyphens/>
        <w:spacing w:after="0" w:line="240" w:lineRule="auto"/>
        <w:ind w:left="709" w:hanging="425"/>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41BFD717" w14:textId="77777777" w:rsidR="00C252A3" w:rsidRPr="00C252A3" w:rsidRDefault="00C252A3" w:rsidP="003E698A">
      <w:pPr>
        <w:widowControl w:val="0"/>
        <w:numPr>
          <w:ilvl w:val="0"/>
          <w:numId w:val="43"/>
        </w:numPr>
        <w:suppressAutoHyphens/>
        <w:spacing w:after="0" w:line="240" w:lineRule="auto"/>
        <w:ind w:left="709" w:hanging="425"/>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aktualizacji rozwiązań z uwagi na postęp technologiczny lub zmiany obowiązujących przepisów,</w:t>
      </w:r>
    </w:p>
    <w:p w14:paraId="77AB6132" w14:textId="77777777" w:rsidR="00C252A3" w:rsidRPr="00C252A3" w:rsidRDefault="00C252A3" w:rsidP="003E698A">
      <w:pPr>
        <w:widowControl w:val="0"/>
        <w:numPr>
          <w:ilvl w:val="0"/>
          <w:numId w:val="43"/>
        </w:numPr>
        <w:suppressAutoHyphens/>
        <w:spacing w:after="0" w:line="240" w:lineRule="auto"/>
        <w:ind w:left="709" w:hanging="425"/>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zmiany podwykonawcy, w szczególności ze względów losowych lub innych korzystnych dla Zamawiającego</w:t>
      </w:r>
    </w:p>
    <w:p w14:paraId="5EC193B3" w14:textId="77777777" w:rsidR="009E2933" w:rsidRPr="009E2933" w:rsidRDefault="009E2933" w:rsidP="003E698A">
      <w:pPr>
        <w:widowControl w:val="0"/>
        <w:numPr>
          <w:ilvl w:val="3"/>
          <w:numId w:val="48"/>
        </w:numPr>
        <w:tabs>
          <w:tab w:val="left" w:pos="284"/>
        </w:tabs>
        <w:suppressAutoHyphens/>
        <w:spacing w:after="0" w:line="240" w:lineRule="auto"/>
        <w:ind w:left="284" w:hanging="284"/>
        <w:rPr>
          <w:rFonts w:ascii="Times New Roman" w:eastAsia="Calibri" w:hAnsi="Times New Roman" w:cs="Times New Roman"/>
          <w:color w:val="000000"/>
        </w:rPr>
      </w:pPr>
      <w:r w:rsidRPr="009E2933">
        <w:rPr>
          <w:rFonts w:ascii="Times New Roman" w:eastAsia="Calibri" w:hAnsi="Times New Roman" w:cs="Times New Roman"/>
          <w:bCs/>
          <w:color w:val="000000"/>
        </w:rPr>
        <w:t xml:space="preserve">Strony w </w:t>
      </w:r>
      <w:r w:rsidRPr="009E2933">
        <w:rPr>
          <w:rFonts w:ascii="Times New Roman" w:eastAsia="Calibri" w:hAnsi="Times New Roman" w:cs="Times New Roman"/>
        </w:rPr>
        <w:t xml:space="preserve">czasie realizacji niniejszej umowy dopuszczają możliwość zmiany wysokości ryczałtowego </w:t>
      </w:r>
      <w:r w:rsidRPr="009E2933">
        <w:rPr>
          <w:rFonts w:ascii="Times New Roman" w:eastAsia="Times New Roman" w:hAnsi="Times New Roman" w:cs="Times New Roman"/>
          <w:color w:val="000000"/>
          <w:lang w:eastAsia="pl-PL"/>
        </w:rPr>
        <w:t>wynagrodzenia</w:t>
      </w:r>
      <w:r w:rsidRPr="009E2933">
        <w:rPr>
          <w:rFonts w:ascii="Times New Roman" w:eastAsia="Calibri" w:hAnsi="Times New Roman" w:cs="Times New Roman"/>
        </w:rPr>
        <w:t xml:space="preserve"> należnego Wykonawcy, po uprzednim zawarciu </w:t>
      </w:r>
      <w:r w:rsidRPr="009E2933">
        <w:rPr>
          <w:rFonts w:ascii="Times New Roman" w:eastAsia="Times New Roman" w:hAnsi="Times New Roman" w:cs="Times New Roman"/>
          <w:lang w:eastAsia="pl-PL"/>
        </w:rPr>
        <w:t>pisemnego</w:t>
      </w:r>
      <w:r w:rsidRPr="009E2933">
        <w:rPr>
          <w:rFonts w:ascii="Times New Roman" w:eastAsia="Calibri" w:hAnsi="Times New Roman" w:cs="Times New Roman"/>
        </w:rPr>
        <w:t xml:space="preserve"> aneksu, w przypadku:</w:t>
      </w:r>
    </w:p>
    <w:p w14:paraId="434C2267" w14:textId="77777777" w:rsidR="009E2933" w:rsidRPr="009E2933" w:rsidRDefault="009E2933" w:rsidP="003E698A">
      <w:pPr>
        <w:widowControl w:val="0"/>
        <w:numPr>
          <w:ilvl w:val="1"/>
          <w:numId w:val="58"/>
        </w:numPr>
        <w:suppressAutoHyphens/>
        <w:spacing w:after="0" w:line="259" w:lineRule="auto"/>
        <w:contextualSpacing/>
        <w:rPr>
          <w:rFonts w:ascii="Times New Roman" w:eastAsia="Times New Roman" w:hAnsi="Times New Roman" w:cs="Times New Roman"/>
        </w:rPr>
      </w:pPr>
      <w:r w:rsidRPr="009E2933">
        <w:rPr>
          <w:rFonts w:ascii="Times New Roman" w:eastAsia="Times New Roman" w:hAnsi="Times New Roman" w:cs="Times New Roman"/>
        </w:rPr>
        <w:t>ustawowej zmiany stawki podatku od towarów i usług VAT do poszczególnych wykonanych dostaw stanowiących przedmiot umowy, które zostały zrealizowane po dniu wejścia w życie przepisów dokonujących zmiany stawki podatku VAT;</w:t>
      </w:r>
    </w:p>
    <w:p w14:paraId="5AD0A43B" w14:textId="77777777" w:rsidR="009E2933" w:rsidRPr="009E2933" w:rsidRDefault="009E2933" w:rsidP="003E698A">
      <w:pPr>
        <w:widowControl w:val="0"/>
        <w:numPr>
          <w:ilvl w:val="1"/>
          <w:numId w:val="58"/>
        </w:numPr>
        <w:suppressAutoHyphens/>
        <w:spacing w:after="0" w:line="259" w:lineRule="auto"/>
        <w:contextualSpacing/>
        <w:rPr>
          <w:rFonts w:ascii="Times New Roman" w:eastAsia="Times New Roman" w:hAnsi="Times New Roman" w:cs="Times New Roman"/>
        </w:rPr>
      </w:pPr>
      <w:r w:rsidRPr="009E2933">
        <w:rPr>
          <w:rFonts w:ascii="Times New Roman" w:eastAsia="Times New Roman" w:hAnsi="Times New Roman" w:cs="Times New Roman"/>
        </w:rPr>
        <w:t>ustawowej zmiany wysokości minimalnego wynagrodzenia za pracę ustalonego na podstawie art. 2 ust. 3 – 5 ustawy z dnia 10 października 2002 r. o minimalnym wynagrodzeniu za pracę (</w:t>
      </w:r>
      <w:r w:rsidRPr="009E2933">
        <w:rPr>
          <w:rFonts w:ascii="Times New Roman" w:eastAsia="Times New Roman" w:hAnsi="Times New Roman" w:cs="Times New Roman"/>
          <w:bCs/>
          <w:color w:val="000000"/>
        </w:rPr>
        <w:t xml:space="preserve">t. j. </w:t>
      </w:r>
      <w:r w:rsidRPr="009E2933">
        <w:rPr>
          <w:rFonts w:ascii="Times New Roman" w:eastAsia="Times New Roman" w:hAnsi="Times New Roman" w:cs="Times New Roman"/>
        </w:rPr>
        <w:t>Dz. U. 2020 poz. 2207 ze zm.), wpływającej na wysokość wynagrodzenia Wykonawcy, którego wypłata nastąpiła po dniu wejścia w życie przepisów dokonujących zmiany wysokości minimalnego wynagrodzeniu za pracę;</w:t>
      </w:r>
    </w:p>
    <w:p w14:paraId="11394AF8" w14:textId="0BC1A1FD" w:rsidR="009E2933" w:rsidRPr="009E2933" w:rsidRDefault="009E2933" w:rsidP="003E698A">
      <w:pPr>
        <w:widowControl w:val="0"/>
        <w:numPr>
          <w:ilvl w:val="1"/>
          <w:numId w:val="58"/>
        </w:numPr>
        <w:suppressAutoHyphens/>
        <w:spacing w:after="0" w:line="259" w:lineRule="auto"/>
        <w:contextualSpacing/>
        <w:rPr>
          <w:rFonts w:ascii="Times New Roman" w:eastAsia="Times New Roman" w:hAnsi="Times New Roman" w:cs="Times New Roman"/>
        </w:rPr>
      </w:pPr>
      <w:r w:rsidRPr="009E2933">
        <w:rPr>
          <w:rFonts w:ascii="Times New Roman" w:eastAsia="Times New Roman" w:hAnsi="Times New Roman" w:cs="Times New Roman"/>
        </w:rPr>
        <w:t xml:space="preserve">ustawowej zmiany </w:t>
      </w:r>
      <w:r w:rsidRPr="009E2933">
        <w:rPr>
          <w:rFonts w:ascii="Times New Roman" w:eastAsia="Times New Roman" w:hAnsi="Times New Roman" w:cs="Times New Roman"/>
          <w:color w:val="000000"/>
        </w:rPr>
        <w:t>zasad podlegania ubezpieczeniom społecznym lub ubezpieczeniu zdrowotnemu lub wysokości stawki składki na ubezpieczenia społeczne lub zdrowotne</w:t>
      </w:r>
      <w:r w:rsidRPr="009E2933">
        <w:rPr>
          <w:rFonts w:ascii="Times New Roman" w:eastAsia="Times New Roman" w:hAnsi="Times New Roman" w:cs="Times New Roman"/>
        </w:rPr>
        <w:t xml:space="preserve"> ustalonych na podstawie przepisów ustawy </w:t>
      </w:r>
      <w:r w:rsidRPr="009E2933">
        <w:rPr>
          <w:rFonts w:ascii="Times New Roman" w:eastAsia="Times New Roman" w:hAnsi="Times New Roman" w:cs="Times New Roman"/>
          <w:bCs/>
          <w:color w:val="000000"/>
        </w:rPr>
        <w:t xml:space="preserve">z dnia 13 października 1998 r. o systemie ubezpieczeń społecznych (t. j. Dz. U. </w:t>
      </w:r>
      <w:r w:rsidR="0086333B" w:rsidRPr="009E2933">
        <w:rPr>
          <w:rFonts w:ascii="Times New Roman" w:eastAsia="Times New Roman" w:hAnsi="Times New Roman" w:cs="Times New Roman"/>
          <w:bCs/>
          <w:color w:val="000000"/>
        </w:rPr>
        <w:t>202</w:t>
      </w:r>
      <w:r w:rsidR="0086333B">
        <w:rPr>
          <w:rFonts w:ascii="Times New Roman" w:eastAsia="Times New Roman" w:hAnsi="Times New Roman" w:cs="Times New Roman"/>
          <w:bCs/>
          <w:color w:val="000000"/>
        </w:rPr>
        <w:t>3</w:t>
      </w:r>
      <w:r w:rsidR="0086333B" w:rsidRPr="009E2933">
        <w:rPr>
          <w:rFonts w:ascii="Times New Roman" w:eastAsia="Times New Roman" w:hAnsi="Times New Roman" w:cs="Times New Roman"/>
          <w:bCs/>
          <w:color w:val="000000"/>
        </w:rPr>
        <w:t xml:space="preserve"> </w:t>
      </w:r>
      <w:r w:rsidRPr="009E2933">
        <w:rPr>
          <w:rFonts w:ascii="Times New Roman" w:eastAsia="Times New Roman" w:hAnsi="Times New Roman" w:cs="Times New Roman"/>
          <w:bCs/>
          <w:color w:val="000000"/>
        </w:rPr>
        <w:t>poz. 1</w:t>
      </w:r>
      <w:r w:rsidR="0086333B">
        <w:rPr>
          <w:rFonts w:ascii="Times New Roman" w:eastAsia="Times New Roman" w:hAnsi="Times New Roman" w:cs="Times New Roman"/>
          <w:bCs/>
          <w:color w:val="000000"/>
        </w:rPr>
        <w:t>23</w:t>
      </w:r>
      <w:r w:rsidRPr="009E2933">
        <w:rPr>
          <w:rFonts w:ascii="Times New Roman" w:eastAsia="Times New Roman" w:hAnsi="Times New Roman" w:cs="Times New Roman"/>
          <w:bCs/>
          <w:color w:val="000000"/>
        </w:rPr>
        <w:t xml:space="preserve">0 ze zm.) </w:t>
      </w:r>
      <w:r w:rsidRPr="009E2933">
        <w:rPr>
          <w:rFonts w:ascii="Times New Roman" w:eastAsia="Times New Roman" w:hAnsi="Times New Roman" w:cs="Times New Roman"/>
        </w:rPr>
        <w:t xml:space="preserve">oraz ustawy </w:t>
      </w:r>
      <w:r w:rsidRPr="009E2933">
        <w:rPr>
          <w:rFonts w:ascii="Times New Roman" w:eastAsia="Times New Roman" w:hAnsi="Times New Roman" w:cs="Times New Roman"/>
          <w:bCs/>
          <w:color w:val="000000"/>
        </w:rPr>
        <w:t xml:space="preserve">z dnia 27 sierpnia 2004 r. o świadczeniach opieki zdrowotnej finansowanych ze środków publicznych (t. j. Dz. U. </w:t>
      </w:r>
      <w:r w:rsidR="0086333B" w:rsidRPr="009E2933">
        <w:rPr>
          <w:rFonts w:ascii="Times New Roman" w:eastAsia="Times New Roman" w:hAnsi="Times New Roman" w:cs="Times New Roman"/>
          <w:bCs/>
          <w:color w:val="000000"/>
        </w:rPr>
        <w:t>202</w:t>
      </w:r>
      <w:r w:rsidR="00B558D9">
        <w:rPr>
          <w:rFonts w:ascii="Times New Roman" w:eastAsia="Times New Roman" w:hAnsi="Times New Roman" w:cs="Times New Roman"/>
          <w:bCs/>
          <w:color w:val="000000"/>
        </w:rPr>
        <w:t>2</w:t>
      </w:r>
      <w:r w:rsidR="0086333B" w:rsidRPr="009E2933">
        <w:rPr>
          <w:rFonts w:ascii="Times New Roman" w:eastAsia="Times New Roman" w:hAnsi="Times New Roman" w:cs="Times New Roman"/>
          <w:bCs/>
          <w:color w:val="000000"/>
        </w:rPr>
        <w:t xml:space="preserve"> </w:t>
      </w:r>
      <w:r w:rsidRPr="009E2933">
        <w:rPr>
          <w:rFonts w:ascii="Times New Roman" w:eastAsia="Times New Roman" w:hAnsi="Times New Roman" w:cs="Times New Roman"/>
          <w:bCs/>
          <w:color w:val="000000"/>
        </w:rPr>
        <w:t xml:space="preserve">poz. </w:t>
      </w:r>
      <w:r w:rsidR="00B558D9">
        <w:rPr>
          <w:rFonts w:ascii="Times New Roman" w:eastAsia="Times New Roman" w:hAnsi="Times New Roman" w:cs="Times New Roman"/>
          <w:bCs/>
          <w:color w:val="000000"/>
        </w:rPr>
        <w:t>256</w:t>
      </w:r>
      <w:r w:rsidRPr="009E2933">
        <w:rPr>
          <w:rFonts w:ascii="Times New Roman" w:eastAsia="Times New Roman" w:hAnsi="Times New Roman" w:cs="Times New Roman"/>
          <w:bCs/>
          <w:color w:val="000000"/>
        </w:rPr>
        <w:t>1</w:t>
      </w:r>
      <w:r w:rsidRPr="009E2933">
        <w:rPr>
          <w:rFonts w:ascii="Times New Roman" w:eastAsia="Times New Roman" w:hAnsi="Times New Roman" w:cs="Times New Roman"/>
        </w:rPr>
        <w:t xml:space="preserve"> ze zm.</w:t>
      </w:r>
      <w:r w:rsidRPr="009E2933">
        <w:rPr>
          <w:rFonts w:ascii="Times New Roman" w:eastAsia="Times New Roman" w:hAnsi="Times New Roman" w:cs="Times New Roman"/>
          <w:bCs/>
          <w:color w:val="000000"/>
        </w:rPr>
        <w:t>),</w:t>
      </w:r>
      <w:r w:rsidRPr="009E2933">
        <w:rPr>
          <w:rFonts w:ascii="Times New Roman" w:eastAsia="Times New Roman" w:hAnsi="Times New Roman" w:cs="Times New Roman"/>
        </w:rPr>
        <w:t xml:space="preserve"> wpływającej na wysokość wynagrodzenia Wykonawcy, którego wypłata nastąpiła po dniu wejścia w życie przepisów dokonujących zmian ww. zasad lub wysokości stawek składek;</w:t>
      </w:r>
    </w:p>
    <w:p w14:paraId="5DFDD645" w14:textId="5085790C" w:rsidR="009E2933" w:rsidRPr="009E2933" w:rsidRDefault="009E2933" w:rsidP="003E698A">
      <w:pPr>
        <w:widowControl w:val="0"/>
        <w:numPr>
          <w:ilvl w:val="1"/>
          <w:numId w:val="58"/>
        </w:numPr>
        <w:suppressAutoHyphens/>
        <w:spacing w:after="0" w:line="259" w:lineRule="auto"/>
        <w:contextualSpacing/>
        <w:rPr>
          <w:rFonts w:ascii="Times New Roman" w:eastAsia="Times New Roman" w:hAnsi="Times New Roman" w:cs="Times New Roman"/>
        </w:rPr>
      </w:pPr>
      <w:r w:rsidRPr="009E2933">
        <w:rPr>
          <w:rFonts w:ascii="Times New Roman" w:eastAsia="Times New Roman" w:hAnsi="Times New Roman" w:cs="Times New Roman"/>
        </w:rPr>
        <w:t>zmiany zasad gromadzenia i wysokości wpłat do pracowniczych planów kapitałowych, o których mowa w ustawie z dnia 4 października 2018 r. o pracowniczych planach kapitałowych (t. j. Dz. U. 202</w:t>
      </w:r>
      <w:r w:rsidR="00B558D9">
        <w:rPr>
          <w:rFonts w:ascii="Times New Roman" w:eastAsia="Times New Roman" w:hAnsi="Times New Roman" w:cs="Times New Roman"/>
        </w:rPr>
        <w:t>3</w:t>
      </w:r>
      <w:r w:rsidRPr="009E2933">
        <w:rPr>
          <w:rFonts w:ascii="Times New Roman" w:eastAsia="Times New Roman" w:hAnsi="Times New Roman" w:cs="Times New Roman"/>
        </w:rPr>
        <w:t xml:space="preserve"> poz. </w:t>
      </w:r>
      <w:r w:rsidR="00B558D9">
        <w:rPr>
          <w:rFonts w:ascii="Times New Roman" w:eastAsia="Times New Roman" w:hAnsi="Times New Roman" w:cs="Times New Roman"/>
        </w:rPr>
        <w:t>46</w:t>
      </w:r>
      <w:r w:rsidRPr="009E2933">
        <w:rPr>
          <w:rFonts w:ascii="Times New Roman" w:eastAsia="Times New Roman" w:hAnsi="Times New Roman" w:cs="Times New Roman"/>
        </w:rPr>
        <w:t xml:space="preserve">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6E120E86" w14:textId="77777777" w:rsidR="009E2933" w:rsidRPr="009E2933" w:rsidRDefault="009E2933" w:rsidP="003E698A">
      <w:pPr>
        <w:widowControl w:val="0"/>
        <w:numPr>
          <w:ilvl w:val="1"/>
          <w:numId w:val="58"/>
        </w:numPr>
        <w:suppressAutoHyphens/>
        <w:spacing w:after="0" w:line="259" w:lineRule="auto"/>
        <w:contextualSpacing/>
        <w:rPr>
          <w:rFonts w:ascii="Times New Roman" w:eastAsia="Times New Roman" w:hAnsi="Times New Roman" w:cs="Times New Roman"/>
        </w:rPr>
      </w:pPr>
      <w:r w:rsidRPr="009E2933">
        <w:rPr>
          <w:rFonts w:ascii="Times New Roman" w:eastAsia="Times New Roman" w:hAnsi="Times New Roman" w:cs="Times New Roman"/>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3D23FAC9" w14:textId="77777777" w:rsidR="009E2933" w:rsidRDefault="009E2933" w:rsidP="003E698A">
      <w:pPr>
        <w:widowControl w:val="0"/>
        <w:numPr>
          <w:ilvl w:val="0"/>
          <w:numId w:val="59"/>
        </w:numPr>
        <w:suppressAutoHyphens/>
        <w:spacing w:after="0" w:line="259" w:lineRule="auto"/>
        <w:contextualSpacing/>
        <w:rPr>
          <w:rFonts w:ascii="Times New Roman" w:eastAsia="Times New Roman" w:hAnsi="Times New Roman" w:cs="Times New Roman"/>
        </w:rPr>
      </w:pPr>
      <w:r w:rsidRPr="009E2933">
        <w:rPr>
          <w:rFonts w:ascii="Times New Roman" w:eastAsia="Times New Roman" w:hAnsi="Times New Roman" w:cs="Times New Roman"/>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1C592B35" w14:textId="77777777" w:rsidR="009E2933" w:rsidRDefault="009E2933" w:rsidP="003E698A">
      <w:pPr>
        <w:widowControl w:val="0"/>
        <w:numPr>
          <w:ilvl w:val="0"/>
          <w:numId w:val="59"/>
        </w:numPr>
        <w:suppressAutoHyphens/>
        <w:spacing w:after="0" w:line="259" w:lineRule="auto"/>
        <w:contextualSpacing/>
        <w:rPr>
          <w:rFonts w:ascii="Times New Roman" w:eastAsia="Times New Roman" w:hAnsi="Times New Roman" w:cs="Times New Roman"/>
        </w:rPr>
      </w:pPr>
      <w:r w:rsidRPr="009E2933">
        <w:rPr>
          <w:rFonts w:ascii="Times New Roman" w:eastAsia="Times New Roman" w:hAnsi="Times New Roman" w:cs="Times New Roman"/>
        </w:rPr>
        <w:t xml:space="preserve">Strony mogą wnioskować o zmianę wysokości wynagrodzenia Wykonawcy, w </w:t>
      </w:r>
      <w:r w:rsidRPr="009E2933">
        <w:rPr>
          <w:rFonts w:ascii="Times New Roman" w:eastAsia="Times New Roman" w:hAnsi="Times New Roman" w:cs="Times New Roman"/>
        </w:rPr>
        <w:lastRenderedPageBreak/>
        <w:t>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1FE4CBE6" w14:textId="77777777" w:rsidR="00B558D9" w:rsidRPr="00125584" w:rsidRDefault="00B558D9" w:rsidP="003E698A">
      <w:pPr>
        <w:widowControl w:val="0"/>
        <w:numPr>
          <w:ilvl w:val="0"/>
          <w:numId w:val="59"/>
        </w:numPr>
        <w:suppressAutoHyphens/>
        <w:spacing w:after="0" w:line="259" w:lineRule="auto"/>
        <w:contextualSpacing/>
        <w:rPr>
          <w:rFonts w:ascii="Times New Roman" w:hAnsi="Times New Roman" w:cs="Times New Roman"/>
        </w:rPr>
      </w:pPr>
      <w:r w:rsidRPr="00125584">
        <w:rPr>
          <w:rFonts w:ascii="Times New Roman" w:hAnsi="Times New Roman" w:cs="Times New Roman"/>
        </w:rPr>
        <w:t xml:space="preserve">zmiana wynagrodzenia Wykonawcy będzie następowała w odniesieniu do stosowanego proporcjonalnie wskaźnika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w:t>
      </w:r>
      <w:r w:rsidRPr="00125584">
        <w:rPr>
          <w:rFonts w:ascii="Times New Roman" w:hAnsi="Times New Roman" w:cs="Times New Roman"/>
          <w:vertAlign w:val="superscript"/>
        </w:rPr>
        <w:footnoteReference w:id="1"/>
      </w:r>
    </w:p>
    <w:p w14:paraId="1FA8A0E5" w14:textId="77777777" w:rsidR="009E2933" w:rsidRPr="008239B5" w:rsidRDefault="009E2933" w:rsidP="003E698A">
      <w:pPr>
        <w:widowControl w:val="0"/>
        <w:numPr>
          <w:ilvl w:val="0"/>
          <w:numId w:val="59"/>
        </w:numPr>
        <w:suppressAutoHyphens/>
        <w:spacing w:after="0" w:line="259" w:lineRule="auto"/>
        <w:contextualSpacing/>
        <w:rPr>
          <w:rFonts w:ascii="Times New Roman" w:eastAsia="Times New Roman" w:hAnsi="Times New Roman" w:cs="Times New Roman"/>
        </w:rPr>
      </w:pPr>
      <w:r w:rsidRPr="008239B5">
        <w:rPr>
          <w:rFonts w:ascii="Times New Roman" w:eastAsia="Times New Roman" w:hAnsi="Times New Roman" w:cs="Times New Roman"/>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11AACC4F" w14:textId="0320E2C7" w:rsidR="009E2933" w:rsidRPr="009E2933" w:rsidRDefault="009E2933" w:rsidP="003E698A">
      <w:pPr>
        <w:widowControl w:val="0"/>
        <w:numPr>
          <w:ilvl w:val="0"/>
          <w:numId w:val="59"/>
        </w:numPr>
        <w:suppressAutoHyphens/>
        <w:spacing w:after="0" w:line="259" w:lineRule="auto"/>
        <w:contextualSpacing/>
        <w:rPr>
          <w:rFonts w:ascii="Times New Roman" w:eastAsia="Times New Roman" w:hAnsi="Times New Roman" w:cs="Times New Roman"/>
        </w:rPr>
      </w:pPr>
      <w:r w:rsidRPr="009E2933">
        <w:rPr>
          <w:rFonts w:ascii="Times New Roman" w:eastAsia="Times New Roman" w:hAnsi="Times New Roman" w:cs="Times New Roman"/>
        </w:rPr>
        <w:t>łączna maksymalna wartość zmiany wynagrodzenia Wykonawcy może wynieść 5% maksymalnego wynagrodzenia Wykonawcy;</w:t>
      </w:r>
    </w:p>
    <w:p w14:paraId="606C9E15" w14:textId="77777777" w:rsidR="009E2933" w:rsidRPr="009E2933" w:rsidRDefault="009E2933" w:rsidP="003E698A">
      <w:pPr>
        <w:widowControl w:val="0"/>
        <w:numPr>
          <w:ilvl w:val="1"/>
          <w:numId w:val="58"/>
        </w:numPr>
        <w:suppressAutoHyphens/>
        <w:spacing w:after="0" w:line="259" w:lineRule="auto"/>
        <w:contextualSpacing/>
        <w:jc w:val="center"/>
        <w:rPr>
          <w:rFonts w:ascii="Times New Roman" w:eastAsia="Times New Roman" w:hAnsi="Times New Roman" w:cs="Times New Roman"/>
        </w:rPr>
      </w:pPr>
      <w:r w:rsidRPr="009E2933">
        <w:rPr>
          <w:rFonts w:ascii="Times New Roman" w:eastAsia="Times New Roman" w:hAnsi="Times New Roman" w:cs="Times New Roman"/>
        </w:rPr>
        <w:t>zawarcia niniejszej umowy po upływie 180 dni od dnia upływu terminu składania ofert.</w:t>
      </w:r>
    </w:p>
    <w:p w14:paraId="41F96BFD" w14:textId="77777777" w:rsidR="009E2933" w:rsidRPr="009E2933" w:rsidRDefault="009E2933" w:rsidP="003E698A">
      <w:pPr>
        <w:widowControl w:val="0"/>
        <w:numPr>
          <w:ilvl w:val="3"/>
          <w:numId w:val="48"/>
        </w:numPr>
        <w:tabs>
          <w:tab w:val="left" w:pos="284"/>
        </w:tabs>
        <w:suppressAutoHyphens/>
        <w:spacing w:after="0" w:line="240" w:lineRule="auto"/>
        <w:ind w:left="284" w:hanging="284"/>
        <w:rPr>
          <w:rFonts w:ascii="Times New Roman" w:eastAsia="Calibri" w:hAnsi="Times New Roman" w:cs="Times New Roman"/>
        </w:rPr>
      </w:pPr>
      <w:r w:rsidRPr="009E2933">
        <w:rPr>
          <w:rFonts w:ascii="Times New Roman" w:eastAsia="Calibri" w:hAnsi="Times New Roman" w:cs="Times New Roman"/>
        </w:rPr>
        <w:t xml:space="preserve">Ponadto dopuszcza się zastąpienie dotychczasowego Wykonawcy niniejszej umowy przez inny podmiot spełniający warunki udziału w </w:t>
      </w:r>
      <w:r w:rsidRPr="00615DB7">
        <w:rPr>
          <w:rFonts w:ascii="Times New Roman" w:eastAsia="Calibri" w:hAnsi="Times New Roman" w:cs="Times New Roman"/>
          <w:bCs/>
          <w:color w:val="000000"/>
        </w:rPr>
        <w:t>postępowaniu</w:t>
      </w:r>
      <w:r w:rsidRPr="009E2933">
        <w:rPr>
          <w:rFonts w:ascii="Times New Roman" w:eastAsia="Calibri" w:hAnsi="Times New Roman" w:cs="Times New Roman"/>
        </w:rPr>
        <w:t xml:space="preserve">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18B09304" w14:textId="77777777" w:rsidR="009E2933" w:rsidRPr="009E2933" w:rsidRDefault="009E2933" w:rsidP="003E698A">
      <w:pPr>
        <w:widowControl w:val="0"/>
        <w:numPr>
          <w:ilvl w:val="3"/>
          <w:numId w:val="48"/>
        </w:numPr>
        <w:tabs>
          <w:tab w:val="left" w:pos="284"/>
        </w:tabs>
        <w:suppressAutoHyphens/>
        <w:spacing w:after="0" w:line="240" w:lineRule="auto"/>
        <w:ind w:left="284" w:hanging="284"/>
        <w:rPr>
          <w:rFonts w:ascii="Times New Roman" w:eastAsia="Calibri" w:hAnsi="Times New Roman" w:cs="Times New Roman"/>
        </w:rPr>
      </w:pPr>
      <w:r w:rsidRPr="009E2933">
        <w:rPr>
          <w:rFonts w:ascii="Times New Roman" w:eastAsia="Calibri" w:hAnsi="Times New Roman" w:cs="Times New Roman"/>
        </w:rPr>
        <w:t>Niezależnie od postanowień ust. 1, 2 oraz 3, Strony umowy mogą dokonywać nieistotnych zmian umowy, niestanowiących istotnej zmiany umowy w rozumieniu art. 454 ust. 2 ustawy PZP, poprzez zawarcie pisemnego aneksu pod rygorem nieważności.</w:t>
      </w:r>
    </w:p>
    <w:p w14:paraId="4904CC94" w14:textId="77777777" w:rsidR="009E2933" w:rsidRPr="009E2933" w:rsidRDefault="009E2933" w:rsidP="003E698A">
      <w:pPr>
        <w:widowControl w:val="0"/>
        <w:numPr>
          <w:ilvl w:val="3"/>
          <w:numId w:val="48"/>
        </w:numPr>
        <w:tabs>
          <w:tab w:val="left" w:pos="284"/>
        </w:tabs>
        <w:suppressAutoHyphens/>
        <w:spacing w:after="0" w:line="240" w:lineRule="auto"/>
        <w:ind w:left="284" w:hanging="284"/>
        <w:rPr>
          <w:rFonts w:ascii="Times New Roman" w:eastAsia="Calibri" w:hAnsi="Times New Roman" w:cs="Times New Roman"/>
        </w:rPr>
      </w:pPr>
      <w:r w:rsidRPr="009E2933">
        <w:rPr>
          <w:rFonts w:ascii="Times New Roman" w:eastAsia="Calibri" w:hAnsi="Times New Roman" w:cs="Times New Roman"/>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58293895" w14:textId="77777777" w:rsidR="009E2933" w:rsidRPr="009E2933" w:rsidRDefault="009E2933" w:rsidP="003E698A">
      <w:pPr>
        <w:widowControl w:val="0"/>
        <w:numPr>
          <w:ilvl w:val="3"/>
          <w:numId w:val="48"/>
        </w:numPr>
        <w:tabs>
          <w:tab w:val="left" w:pos="284"/>
        </w:tabs>
        <w:suppressAutoHyphens/>
        <w:spacing w:after="0" w:line="240" w:lineRule="auto"/>
        <w:ind w:left="284" w:hanging="284"/>
        <w:rPr>
          <w:rFonts w:ascii="Times New Roman" w:eastAsia="Calibri" w:hAnsi="Times New Roman" w:cs="Times New Roman"/>
        </w:rPr>
      </w:pPr>
      <w:r w:rsidRPr="009E2933">
        <w:rPr>
          <w:rFonts w:ascii="Times New Roman" w:eastAsia="Calibri" w:hAnsi="Times New Roman" w:cs="Times New Roman"/>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06C9EC5" w14:textId="77777777" w:rsidR="009E2933" w:rsidRPr="009E2933" w:rsidRDefault="009E2933" w:rsidP="003E698A">
      <w:pPr>
        <w:widowControl w:val="0"/>
        <w:numPr>
          <w:ilvl w:val="1"/>
          <w:numId w:val="60"/>
        </w:numPr>
        <w:suppressAutoHyphens/>
        <w:spacing w:after="0" w:line="259" w:lineRule="auto"/>
        <w:ind w:right="-42"/>
        <w:contextualSpacing/>
        <w:rPr>
          <w:rFonts w:ascii="Times New Roman" w:eastAsia="Times New Roman" w:hAnsi="Times New Roman" w:cs="Times New Roman"/>
        </w:rPr>
      </w:pPr>
      <w:r w:rsidRPr="009E2933">
        <w:rPr>
          <w:rFonts w:ascii="Times New Roman" w:eastAsia="Times New Roman" w:hAnsi="Times New Roman" w:cs="Times New Roman"/>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2213C1F6" w14:textId="77777777" w:rsidR="009E2933" w:rsidRPr="009E2933" w:rsidRDefault="009E2933" w:rsidP="003E698A">
      <w:pPr>
        <w:widowControl w:val="0"/>
        <w:numPr>
          <w:ilvl w:val="1"/>
          <w:numId w:val="60"/>
        </w:numPr>
        <w:suppressAutoHyphens/>
        <w:spacing w:after="0" w:line="259" w:lineRule="auto"/>
        <w:ind w:right="-42"/>
        <w:contextualSpacing/>
        <w:rPr>
          <w:rFonts w:ascii="Times New Roman" w:eastAsia="Times New Roman" w:hAnsi="Times New Roman" w:cs="Times New Roman"/>
        </w:rPr>
      </w:pPr>
      <w:r w:rsidRPr="009E2933">
        <w:rPr>
          <w:rFonts w:ascii="Times New Roman" w:eastAsia="Times New Roman" w:hAnsi="Times New Roman" w:cs="Times New Roman"/>
        </w:rPr>
        <w:t>Zamawiający dokona analizy przedłożonej kalkulacji w terminie nie dłuższym niż 14 dni od dnia jej otrzymania. W wyniku przeprowadzenia analizy Zamawiający jest uprawniony do:</w:t>
      </w:r>
    </w:p>
    <w:p w14:paraId="6B04BE66" w14:textId="77777777" w:rsidR="009E2933" w:rsidRPr="009E2933" w:rsidRDefault="009E2933" w:rsidP="003E698A">
      <w:pPr>
        <w:widowControl w:val="0"/>
        <w:numPr>
          <w:ilvl w:val="2"/>
          <w:numId w:val="61"/>
        </w:numPr>
        <w:suppressAutoHyphens/>
        <w:spacing w:after="0" w:line="259" w:lineRule="auto"/>
        <w:ind w:right="-42"/>
        <w:contextualSpacing/>
        <w:rPr>
          <w:rFonts w:ascii="Times New Roman" w:eastAsia="Times New Roman" w:hAnsi="Times New Roman" w:cs="Times New Roman"/>
        </w:rPr>
      </w:pPr>
      <w:r w:rsidRPr="009E2933">
        <w:rPr>
          <w:rFonts w:ascii="Times New Roman" w:eastAsia="Times New Roman" w:hAnsi="Times New Roman" w:cs="Times New Roman"/>
        </w:rPr>
        <w:t>Jeżeli uzna, że przedstawiona kalkulacja potwierdza wzrost kosztów ponoszonych przez Wykonawcę, dokona zmiany umowy w tym zakresie,</w:t>
      </w:r>
    </w:p>
    <w:p w14:paraId="30094C90" w14:textId="77777777" w:rsidR="009E2933" w:rsidRPr="009E2933" w:rsidRDefault="009E2933" w:rsidP="003E698A">
      <w:pPr>
        <w:widowControl w:val="0"/>
        <w:numPr>
          <w:ilvl w:val="2"/>
          <w:numId w:val="61"/>
        </w:numPr>
        <w:suppressAutoHyphens/>
        <w:spacing w:after="0" w:line="259" w:lineRule="auto"/>
        <w:ind w:right="-42"/>
        <w:contextualSpacing/>
        <w:rPr>
          <w:rFonts w:ascii="Times New Roman" w:eastAsia="Times New Roman" w:hAnsi="Times New Roman" w:cs="Times New Roman"/>
        </w:rPr>
      </w:pPr>
      <w:r w:rsidRPr="009E2933">
        <w:rPr>
          <w:rFonts w:ascii="Times New Roman" w:eastAsia="Times New Roman" w:hAnsi="Times New Roman" w:cs="Times New Roman"/>
        </w:rPr>
        <w:t xml:space="preserve">Jeżeli uzna, że przedstawiona kalkulacja nie potwierdza wzrostu kosztów wykonania zamówienia, w wysokości zaproponowanej przez Wykonawcę, nie wyrazi zgody na </w:t>
      </w:r>
      <w:r w:rsidRPr="009E2933">
        <w:rPr>
          <w:rFonts w:ascii="Times New Roman" w:eastAsia="Times New Roman" w:hAnsi="Times New Roman" w:cs="Times New Roman"/>
        </w:rPr>
        <w:lastRenderedPageBreak/>
        <w:t xml:space="preserve">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6FCAED60" w14:textId="77777777" w:rsidR="009E2933" w:rsidRPr="009E2933" w:rsidRDefault="009E2933" w:rsidP="003E698A">
      <w:pPr>
        <w:widowControl w:val="0"/>
        <w:numPr>
          <w:ilvl w:val="3"/>
          <w:numId w:val="48"/>
        </w:numPr>
        <w:tabs>
          <w:tab w:val="left" w:pos="284"/>
        </w:tabs>
        <w:suppressAutoHyphens/>
        <w:spacing w:after="0" w:line="240" w:lineRule="auto"/>
        <w:ind w:left="284" w:hanging="284"/>
        <w:rPr>
          <w:rFonts w:ascii="Times New Roman" w:eastAsia="Calibri" w:hAnsi="Times New Roman" w:cs="Times New Roman"/>
        </w:rPr>
      </w:pPr>
      <w:r w:rsidRPr="009E2933">
        <w:rPr>
          <w:rFonts w:ascii="Times New Roman" w:eastAsia="Calibri" w:hAnsi="Times New Roman" w:cs="Times New Roman"/>
        </w:rPr>
        <w:t>Zmiana wynagrodzenia Wykonawcy wchodzi w życie z dniem zawarcia aneksu, nastąpi od daty wprowadzenia zmiany w umowie i dotyczy wyłącznie niezrealizowanej części umowy.</w:t>
      </w:r>
    </w:p>
    <w:p w14:paraId="57017D80" w14:textId="77777777" w:rsidR="009E2933" w:rsidRPr="009E2933" w:rsidRDefault="009E2933" w:rsidP="003E698A">
      <w:pPr>
        <w:widowControl w:val="0"/>
        <w:numPr>
          <w:ilvl w:val="3"/>
          <w:numId w:val="48"/>
        </w:numPr>
        <w:tabs>
          <w:tab w:val="left" w:pos="284"/>
        </w:tabs>
        <w:suppressAutoHyphens/>
        <w:spacing w:after="0" w:line="240" w:lineRule="auto"/>
        <w:ind w:left="284" w:hanging="284"/>
        <w:rPr>
          <w:rFonts w:ascii="Times New Roman" w:eastAsia="Times New Roman" w:hAnsi="Times New Roman" w:cs="Times New Roman"/>
          <w:lang w:eastAsia="pl-PL"/>
        </w:rPr>
      </w:pPr>
      <w:r w:rsidRPr="009E2933">
        <w:rPr>
          <w:rFonts w:ascii="Times New Roman" w:eastAsia="Calibri" w:hAnsi="Times New Roman" w:cs="Times New Roman"/>
        </w:rPr>
        <w:t>Strona</w:t>
      </w:r>
      <w:r w:rsidRPr="009E2933">
        <w:rPr>
          <w:rFonts w:ascii="Times New Roman" w:eastAsia="Times New Roman" w:hAnsi="Times New Roman" w:cs="Times New Roman"/>
          <w:lang w:eastAsia="pl-PL"/>
        </w:rPr>
        <w:t xml:space="preserve"> występująca o zmianę postanowień niniejszej umowy zobowiązana jest do udokumentowania zaistnienia </w:t>
      </w:r>
      <w:r w:rsidRPr="009E2933">
        <w:rPr>
          <w:rFonts w:ascii="Times New Roman" w:eastAsia="Calibri" w:hAnsi="Times New Roman" w:cs="Times New Roman"/>
        </w:rPr>
        <w:t>okoliczności</w:t>
      </w:r>
      <w:r w:rsidRPr="009E2933">
        <w:rPr>
          <w:rFonts w:ascii="Times New Roman" w:eastAsia="Times New Roman" w:hAnsi="Times New Roman" w:cs="Times New Roman"/>
          <w:lang w:eastAsia="pl-PL"/>
        </w:rPr>
        <w:t xml:space="preserve">, o których mowa w ust. 1. </w:t>
      </w:r>
      <w:r w:rsidRPr="009E2933">
        <w:rPr>
          <w:rFonts w:ascii="Times New Roman" w:eastAsia="Times New Roman" w:hAnsi="Times New Roman" w:cs="Times New Roman"/>
          <w:highlight w:val="white"/>
          <w:lang w:eastAsia="pl-PL"/>
        </w:rPr>
        <w:t xml:space="preserve">Wniosek o zmianę postanowień niniejszej umowy musi być wyrażony </w:t>
      </w:r>
      <w:r w:rsidRPr="009E2933">
        <w:rPr>
          <w:rFonts w:ascii="Times New Roman" w:eastAsia="Palatino Linotype" w:hAnsi="Times New Roman" w:cs="Times New Roman"/>
          <w:lang w:eastAsia="pl-PL"/>
        </w:rPr>
        <w:t>w formie pisemnej</w:t>
      </w:r>
      <w:r w:rsidRPr="009E2933">
        <w:rPr>
          <w:rFonts w:ascii="Times New Roman" w:eastAsia="Times New Roman" w:hAnsi="Times New Roman" w:cs="Times New Roman"/>
          <w:lang w:eastAsia="pl-PL"/>
        </w:rPr>
        <w:t xml:space="preserve"> na zasadach wskazanych w art. 78 lub 78</w:t>
      </w:r>
      <w:r w:rsidRPr="009E2933">
        <w:rPr>
          <w:rFonts w:ascii="Times New Roman" w:eastAsia="Times New Roman" w:hAnsi="Times New Roman" w:cs="Times New Roman"/>
          <w:vertAlign w:val="superscript"/>
          <w:lang w:eastAsia="pl-PL"/>
        </w:rPr>
        <w:t>1</w:t>
      </w:r>
      <w:r w:rsidRPr="009E2933">
        <w:rPr>
          <w:rFonts w:ascii="Times New Roman" w:eastAsia="Times New Roman" w:hAnsi="Times New Roman" w:cs="Times New Roman"/>
          <w:lang w:eastAsia="pl-PL"/>
        </w:rPr>
        <w:t xml:space="preserve"> Kodeksu cywilnego</w:t>
      </w:r>
      <w:r w:rsidRPr="009E2933">
        <w:rPr>
          <w:rFonts w:ascii="Times New Roman" w:eastAsia="Times New Roman" w:hAnsi="Times New Roman" w:cs="Times New Roman"/>
          <w:highlight w:val="white"/>
          <w:lang w:eastAsia="pl-PL"/>
        </w:rPr>
        <w:t>.</w:t>
      </w:r>
    </w:p>
    <w:p w14:paraId="6F387AA1" w14:textId="77777777" w:rsidR="009E2933" w:rsidRPr="009E2933" w:rsidRDefault="009E2933" w:rsidP="003E698A">
      <w:pPr>
        <w:widowControl w:val="0"/>
        <w:numPr>
          <w:ilvl w:val="3"/>
          <w:numId w:val="48"/>
        </w:numPr>
        <w:tabs>
          <w:tab w:val="left" w:pos="284"/>
        </w:tabs>
        <w:suppressAutoHyphens/>
        <w:spacing w:after="0" w:line="240" w:lineRule="auto"/>
        <w:ind w:left="284" w:hanging="284"/>
        <w:rPr>
          <w:rFonts w:ascii="Times New Roman" w:eastAsia="Times New Roman" w:hAnsi="Times New Roman" w:cs="Times New Roman"/>
          <w:lang w:eastAsia="pl-PL"/>
        </w:rPr>
      </w:pPr>
      <w:r w:rsidRPr="009E2933">
        <w:rPr>
          <w:rFonts w:ascii="Times New Roman" w:eastAsia="Times New Roman" w:hAnsi="Times New Roman" w:cs="Times New Roman"/>
          <w:lang w:eastAsia="pl-PL"/>
        </w:rPr>
        <w:t xml:space="preserve">Zmiany niedotyczące </w:t>
      </w:r>
      <w:r w:rsidRPr="00615DB7">
        <w:rPr>
          <w:rFonts w:ascii="Times New Roman" w:eastAsia="Calibri" w:hAnsi="Times New Roman" w:cs="Times New Roman"/>
        </w:rPr>
        <w:t>postanowień</w:t>
      </w:r>
      <w:r w:rsidRPr="009E2933">
        <w:rPr>
          <w:rFonts w:ascii="Times New Roman" w:eastAsia="Times New Roman" w:hAnsi="Times New Roman" w:cs="Times New Roman"/>
          <w:lang w:eastAsia="pl-PL"/>
        </w:rPr>
        <w:t xml:space="preserve"> umownych np. gdy z przyczyn organizacyjnych skutkujące koniecznością zmiany </w:t>
      </w:r>
      <w:r w:rsidRPr="009E2933">
        <w:rPr>
          <w:rFonts w:ascii="Times New Roman" w:eastAsia="Calibri" w:hAnsi="Times New Roman" w:cs="Times New Roman"/>
        </w:rPr>
        <w:t>danych</w:t>
      </w:r>
      <w:r w:rsidRPr="009E2933">
        <w:rPr>
          <w:rFonts w:ascii="Times New Roman" w:eastAsia="Times New Roman" w:hAnsi="Times New Roman" w:cs="Times New Roman"/>
          <w:lang w:eastAsia="pl-PL"/>
        </w:rPr>
        <w:t xml:space="preserve"> teleadresowych określonych w umowie, w szczególności zmiana numeru konta bankowego jednej ze Stron, nie wymagają zawarcia pisemnego aneksu do umowy, dlatego nastąpią poprzez przekazanie pisemnego oświadczenie Strony, której te zmiany dotyczą, drugiej Stronie.</w:t>
      </w:r>
    </w:p>
    <w:p w14:paraId="7387FF18" w14:textId="54DA68B8" w:rsidR="00C252A3" w:rsidRPr="00C252A3" w:rsidRDefault="00C252A3" w:rsidP="00615DB7">
      <w:pPr>
        <w:widowControl w:val="0"/>
        <w:tabs>
          <w:tab w:val="left" w:pos="284"/>
        </w:tabs>
        <w:suppressAutoHyphens/>
        <w:spacing w:after="0" w:line="240" w:lineRule="auto"/>
        <w:ind w:left="284"/>
        <w:rPr>
          <w:rFonts w:ascii="Times New Roman" w:eastAsia="Times New Roman" w:hAnsi="Times New Roman" w:cs="Times New Roman"/>
          <w:lang w:eastAsia="pl-PL"/>
        </w:rPr>
      </w:pPr>
    </w:p>
    <w:p w14:paraId="435232C8" w14:textId="77777777" w:rsidR="00C252A3" w:rsidRPr="00C252A3" w:rsidRDefault="00C252A3" w:rsidP="00C2647D">
      <w:pPr>
        <w:widowControl w:val="0"/>
        <w:suppressAutoHyphens/>
        <w:spacing w:after="0" w:line="240" w:lineRule="auto"/>
        <w:ind w:left="540"/>
        <w:jc w:val="center"/>
        <w:rPr>
          <w:rFonts w:ascii="Times New Roman" w:eastAsia="Times New Roman" w:hAnsi="Times New Roman" w:cs="Times New Roman"/>
          <w:lang w:eastAsia="pl-PL"/>
        </w:rPr>
      </w:pPr>
      <w:r w:rsidRPr="00C252A3">
        <w:rPr>
          <w:rFonts w:ascii="Times New Roman" w:eastAsia="Times New Roman" w:hAnsi="Times New Roman" w:cs="Times New Roman"/>
          <w:b/>
          <w:bCs/>
          <w:lang w:eastAsia="pl-PL"/>
        </w:rPr>
        <w:t>§ 11</w:t>
      </w:r>
    </w:p>
    <w:p w14:paraId="4372EE42" w14:textId="77777777" w:rsidR="00C252A3" w:rsidRPr="00C252A3" w:rsidRDefault="00C252A3" w:rsidP="003E698A">
      <w:pPr>
        <w:widowControl w:val="0"/>
        <w:numPr>
          <w:ilvl w:val="0"/>
          <w:numId w:val="44"/>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2B2B3E62" w14:textId="77777777" w:rsidR="00C252A3" w:rsidRPr="00C252A3" w:rsidRDefault="00C252A3" w:rsidP="003E698A">
      <w:pPr>
        <w:widowControl w:val="0"/>
        <w:numPr>
          <w:ilvl w:val="0"/>
          <w:numId w:val="44"/>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Strony zobowiązują się do każdorazowego powiadamiania listem poleconym </w:t>
      </w:r>
      <w:r w:rsidRPr="00C252A3">
        <w:rPr>
          <w:rFonts w:ascii="Times New Roman" w:eastAsia="Times New Roman" w:hAnsi="Times New Roman" w:cs="Times New Roman"/>
          <w:lang w:eastAsia="pl-PL"/>
        </w:rPr>
        <w:br/>
        <w:t>o zmianie adresu swojej siedziby, pod rygorem uznania za skutecznie doręczoną korespondencję wysłaną pod dotychczas znany adres.</w:t>
      </w:r>
    </w:p>
    <w:p w14:paraId="3504F85D" w14:textId="77777777" w:rsidR="00C252A3" w:rsidRPr="00C252A3" w:rsidRDefault="00C252A3" w:rsidP="003E698A">
      <w:pPr>
        <w:widowControl w:val="0"/>
        <w:numPr>
          <w:ilvl w:val="0"/>
          <w:numId w:val="44"/>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Wszelkie zmiany lub uzupełnienia niniejszej umowy mogą nastąpić za zgodą Stron w formie pisemnego aneksu pod rygorem nieważności.</w:t>
      </w:r>
    </w:p>
    <w:p w14:paraId="75FEBACD" w14:textId="45FA3BF8" w:rsidR="002F570D" w:rsidRPr="00C252A3" w:rsidRDefault="00C252A3" w:rsidP="003E698A">
      <w:pPr>
        <w:widowControl w:val="0"/>
        <w:numPr>
          <w:ilvl w:val="0"/>
          <w:numId w:val="44"/>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C252A3">
        <w:rPr>
          <w:rFonts w:ascii="Times New Roman" w:eastAsia="Times New Roman" w:hAnsi="Times New Roman" w:cs="Times New Roman"/>
          <w:lang w:eastAsia="pl-PL"/>
        </w:rPr>
        <w:t xml:space="preserve">W sprawach </w:t>
      </w:r>
      <w:r w:rsidRPr="00C252A3">
        <w:rPr>
          <w:rFonts w:ascii="Times New Roman" w:eastAsia="Times New Roman" w:hAnsi="Times New Roman" w:cs="Times New Roman"/>
          <w:snapToGrid w:val="0"/>
          <w:lang w:eastAsia="pl-PL"/>
        </w:rPr>
        <w:t>nieuregulowanych</w:t>
      </w:r>
      <w:r w:rsidRPr="00C252A3">
        <w:rPr>
          <w:rFonts w:ascii="Times New Roman" w:eastAsia="Times New Roman" w:hAnsi="Times New Roman" w:cs="Times New Roman"/>
          <w:lang w:eastAsia="pl-PL"/>
        </w:rPr>
        <w:t xml:space="preserve"> niniejszą umową mają zastosowanie przepisy ustawy z dnia 11 września 2019 r. – Prawo zamówień publicznych </w:t>
      </w:r>
      <w:r w:rsidRPr="00C252A3">
        <w:rPr>
          <w:rFonts w:ascii="Times New Roman" w:eastAsia="Times New Roman" w:hAnsi="Times New Roman" w:cs="Times New Roman"/>
          <w:iCs/>
          <w:lang w:eastAsia="pl-PL"/>
        </w:rPr>
        <w:t>(</w:t>
      </w:r>
      <w:r w:rsidR="00C2647D" w:rsidRPr="00C2647D">
        <w:rPr>
          <w:rFonts w:ascii="Times New Roman" w:eastAsia="Times New Roman" w:hAnsi="Times New Roman" w:cs="Times New Roman"/>
          <w:iCs/>
          <w:lang w:eastAsia="pl-PL"/>
        </w:rPr>
        <w:t>t. j. Dz. U. 202</w:t>
      </w:r>
      <w:r w:rsidR="00A1606D">
        <w:rPr>
          <w:rFonts w:ascii="Times New Roman" w:eastAsia="Times New Roman" w:hAnsi="Times New Roman" w:cs="Times New Roman"/>
          <w:iCs/>
          <w:lang w:eastAsia="pl-PL"/>
        </w:rPr>
        <w:t>3</w:t>
      </w:r>
      <w:r w:rsidR="00C2647D" w:rsidRPr="00C2647D">
        <w:rPr>
          <w:rFonts w:ascii="Times New Roman" w:eastAsia="Times New Roman" w:hAnsi="Times New Roman" w:cs="Times New Roman"/>
          <w:iCs/>
          <w:lang w:eastAsia="pl-PL"/>
        </w:rPr>
        <w:t xml:space="preserve"> poz. 1</w:t>
      </w:r>
      <w:r w:rsidR="00A1606D">
        <w:rPr>
          <w:rFonts w:ascii="Times New Roman" w:eastAsia="Times New Roman" w:hAnsi="Times New Roman" w:cs="Times New Roman"/>
          <w:iCs/>
          <w:lang w:eastAsia="pl-PL"/>
        </w:rPr>
        <w:t>605</w:t>
      </w:r>
      <w:r w:rsidR="00C2647D" w:rsidRPr="00C2647D">
        <w:rPr>
          <w:rFonts w:ascii="Times New Roman" w:eastAsia="Times New Roman" w:hAnsi="Times New Roman" w:cs="Times New Roman"/>
          <w:iCs/>
          <w:lang w:eastAsia="pl-PL"/>
        </w:rPr>
        <w:t xml:space="preserve"> ze zm</w:t>
      </w:r>
      <w:r w:rsidRPr="00C252A3">
        <w:rPr>
          <w:rFonts w:ascii="Times New Roman" w:eastAsia="Times New Roman" w:hAnsi="Times New Roman" w:cs="Times New Roman"/>
          <w:iCs/>
          <w:lang w:eastAsia="pl-PL"/>
        </w:rPr>
        <w:t>.)</w:t>
      </w:r>
      <w:r w:rsidR="008239B5" w:rsidRPr="008239B5">
        <w:t xml:space="preserve"> </w:t>
      </w:r>
      <w:r w:rsidR="008239B5" w:rsidRPr="008239B5">
        <w:rPr>
          <w:rFonts w:ascii="Times New Roman" w:eastAsia="Times New Roman" w:hAnsi="Times New Roman" w:cs="Times New Roman"/>
          <w:iCs/>
          <w:lang w:eastAsia="pl-PL"/>
        </w:rPr>
        <w:t>, ustawy z dnia 2 marca 2020 r. o szczególnych rozwiązaniach związanych z zapobieganiem, przeciwdziałaniem i zwalczaniem COVID-19, innych chorób zakaźnych oraz wywołanych nimi sytuacji kryzysowych (t. j. Dz. U. 202</w:t>
      </w:r>
      <w:r w:rsidR="003E33B9">
        <w:rPr>
          <w:rFonts w:ascii="Times New Roman" w:eastAsia="Times New Roman" w:hAnsi="Times New Roman" w:cs="Times New Roman"/>
          <w:iCs/>
          <w:lang w:eastAsia="pl-PL"/>
        </w:rPr>
        <w:t>3</w:t>
      </w:r>
      <w:r w:rsidR="008239B5" w:rsidRPr="008239B5">
        <w:rPr>
          <w:rFonts w:ascii="Times New Roman" w:eastAsia="Times New Roman" w:hAnsi="Times New Roman" w:cs="Times New Roman"/>
          <w:iCs/>
          <w:lang w:eastAsia="pl-PL"/>
        </w:rPr>
        <w:t xml:space="preserve"> poz. </w:t>
      </w:r>
      <w:r w:rsidR="003E33B9">
        <w:rPr>
          <w:rFonts w:ascii="Times New Roman" w:eastAsia="Times New Roman" w:hAnsi="Times New Roman" w:cs="Times New Roman"/>
          <w:iCs/>
          <w:lang w:eastAsia="pl-PL"/>
        </w:rPr>
        <w:t>1327</w:t>
      </w:r>
      <w:r w:rsidR="008239B5" w:rsidRPr="008239B5">
        <w:rPr>
          <w:rFonts w:ascii="Times New Roman" w:eastAsia="Times New Roman" w:hAnsi="Times New Roman" w:cs="Times New Roman"/>
          <w:iCs/>
          <w:lang w:eastAsia="pl-PL"/>
        </w:rPr>
        <w:t xml:space="preserve"> ze zm.) </w:t>
      </w:r>
      <w:r w:rsidRPr="00C252A3">
        <w:rPr>
          <w:rFonts w:ascii="Times New Roman" w:eastAsia="Times New Roman" w:hAnsi="Times New Roman" w:cs="Times New Roman"/>
          <w:lang w:eastAsia="pl-PL"/>
        </w:rPr>
        <w:t xml:space="preserve">oraz ustawy z dnia 23 kwietnia 1964 r. – Kodeks cywilny </w:t>
      </w:r>
      <w:r w:rsidRPr="00C252A3">
        <w:rPr>
          <w:rFonts w:ascii="Times New Roman" w:eastAsia="Times New Roman" w:hAnsi="Times New Roman" w:cs="Times New Roman"/>
          <w:iCs/>
          <w:lang w:eastAsia="pl-PL"/>
        </w:rPr>
        <w:t>(</w:t>
      </w:r>
      <w:r w:rsidR="00C2647D" w:rsidRPr="00C2647D">
        <w:rPr>
          <w:rFonts w:ascii="Times New Roman" w:eastAsia="Times New Roman" w:hAnsi="Times New Roman" w:cs="Times New Roman"/>
          <w:iCs/>
          <w:lang w:eastAsia="pl-PL"/>
        </w:rPr>
        <w:t>t. j. Dz. U. 202</w:t>
      </w:r>
      <w:r w:rsidR="00A1606D">
        <w:rPr>
          <w:rFonts w:ascii="Times New Roman" w:eastAsia="Times New Roman" w:hAnsi="Times New Roman" w:cs="Times New Roman"/>
          <w:iCs/>
          <w:lang w:eastAsia="pl-PL"/>
        </w:rPr>
        <w:t>3</w:t>
      </w:r>
      <w:r w:rsidR="00C2647D" w:rsidRPr="00C2647D">
        <w:rPr>
          <w:rFonts w:ascii="Times New Roman" w:eastAsia="Times New Roman" w:hAnsi="Times New Roman" w:cs="Times New Roman"/>
          <w:iCs/>
          <w:lang w:eastAsia="pl-PL"/>
        </w:rPr>
        <w:t xml:space="preserve"> poz. 1</w:t>
      </w:r>
      <w:r w:rsidR="00A1606D">
        <w:rPr>
          <w:rFonts w:ascii="Times New Roman" w:eastAsia="Times New Roman" w:hAnsi="Times New Roman" w:cs="Times New Roman"/>
          <w:iCs/>
          <w:lang w:eastAsia="pl-PL"/>
        </w:rPr>
        <w:t>610</w:t>
      </w:r>
      <w:r w:rsidR="00C2647D" w:rsidRPr="00C2647D">
        <w:rPr>
          <w:rFonts w:ascii="Times New Roman" w:eastAsia="Times New Roman" w:hAnsi="Times New Roman" w:cs="Times New Roman"/>
          <w:iCs/>
          <w:lang w:eastAsia="pl-PL"/>
        </w:rPr>
        <w:t xml:space="preserve"> ze zm.</w:t>
      </w:r>
      <w:r w:rsidRPr="00C252A3">
        <w:rPr>
          <w:rFonts w:ascii="Times New Roman" w:eastAsia="Times New Roman" w:hAnsi="Times New Roman" w:cs="Times New Roman"/>
          <w:iCs/>
          <w:lang w:eastAsia="pl-PL"/>
        </w:rPr>
        <w:t>).</w:t>
      </w:r>
    </w:p>
    <w:p w14:paraId="2E973C99" w14:textId="77777777" w:rsidR="002F570D" w:rsidRDefault="002F570D" w:rsidP="003E698A">
      <w:pPr>
        <w:widowControl w:val="0"/>
        <w:numPr>
          <w:ilvl w:val="0"/>
          <w:numId w:val="44"/>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2F570D">
        <w:rPr>
          <w:rFonts w:ascii="Times New Roman" w:eastAsia="Times New Roman" w:hAnsi="Times New Roman" w:cs="Times New Roman"/>
          <w:lang w:eastAsia="pl-PL"/>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1AA49A7A" w14:textId="5E436E7B" w:rsidR="002F570D" w:rsidRPr="002F570D" w:rsidRDefault="002F570D" w:rsidP="003E698A">
      <w:pPr>
        <w:widowControl w:val="0"/>
        <w:numPr>
          <w:ilvl w:val="0"/>
          <w:numId w:val="44"/>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2F570D">
        <w:rPr>
          <w:rFonts w:ascii="Times New Roman" w:eastAsia="Times New Roman" w:hAnsi="Times New Roman" w:cs="Times New Roman"/>
          <w:lang w:eastAsia="pl-PL"/>
        </w:rPr>
        <w:t>Umowa niniejsza została sporządzona pisemnie na zasadach określonych w art. 78 i 78</w:t>
      </w:r>
      <w:r w:rsidRPr="00615DB7">
        <w:rPr>
          <w:rFonts w:ascii="Times New Roman" w:eastAsia="Times New Roman" w:hAnsi="Times New Roman" w:cs="Times New Roman"/>
          <w:vertAlign w:val="superscript"/>
          <w:lang w:eastAsia="pl-PL"/>
        </w:rPr>
        <w:t>1</w:t>
      </w:r>
      <w:r w:rsidRPr="002F570D">
        <w:rPr>
          <w:rFonts w:ascii="Times New Roman" w:eastAsia="Times New Roman" w:hAnsi="Times New Roman" w:cs="Times New Roman"/>
          <w:lang w:eastAsia="pl-PL"/>
        </w:rPr>
        <w:t xml:space="preserve"> Kodeksu cywilnego tj. opatrzona przez upoważnionych przedstawicieli obu Stron podpisami kwalifikowanymi lub podpisami własnoręcznymi w dwóch (2) jednobrzmiących egzemplarzach, po jednym (1) dla każdej ze Stron, z zastrzeżeniem ust. </w:t>
      </w:r>
      <w:r>
        <w:rPr>
          <w:rFonts w:ascii="Times New Roman" w:eastAsia="Times New Roman" w:hAnsi="Times New Roman" w:cs="Times New Roman"/>
          <w:lang w:eastAsia="pl-PL"/>
        </w:rPr>
        <w:t>7</w:t>
      </w:r>
      <w:r w:rsidRPr="002F570D">
        <w:rPr>
          <w:rFonts w:ascii="Times New Roman" w:eastAsia="Times New Roman" w:hAnsi="Times New Roman" w:cs="Times New Roman"/>
          <w:lang w:eastAsia="pl-PL"/>
        </w:rPr>
        <w:t>.</w:t>
      </w:r>
    </w:p>
    <w:p w14:paraId="37C9434D" w14:textId="255473D4" w:rsidR="00C252A3" w:rsidRPr="00C252A3" w:rsidRDefault="002F570D" w:rsidP="003E698A">
      <w:pPr>
        <w:widowControl w:val="0"/>
        <w:numPr>
          <w:ilvl w:val="0"/>
          <w:numId w:val="44"/>
        </w:numPr>
        <w:tabs>
          <w:tab w:val="clear" w:pos="4402"/>
          <w:tab w:val="left" w:pos="284"/>
          <w:tab w:val="num" w:pos="3627"/>
        </w:tabs>
        <w:suppressAutoHyphens/>
        <w:spacing w:after="0" w:line="240" w:lineRule="auto"/>
        <w:ind w:left="284" w:hanging="284"/>
        <w:rPr>
          <w:rFonts w:ascii="Times New Roman" w:eastAsia="Times New Roman" w:hAnsi="Times New Roman" w:cs="Times New Roman"/>
          <w:lang w:eastAsia="pl-PL"/>
        </w:rPr>
      </w:pPr>
      <w:r w:rsidRPr="002F570D">
        <w:rPr>
          <w:rFonts w:ascii="Times New Roman" w:eastAsia="Times New Roman" w:hAnsi="Times New Roman" w:cs="Times New Roman"/>
          <w:lang w:eastAsia="pl-PL"/>
        </w:rPr>
        <w:t>Strony zgodnie oświadczają, że w przypadku zawarcia niniejszej umowy w formie elektronicznej za pomocą kwalifikowanego podpisu elektronicznego, będącej zgodnie z art. 78</w:t>
      </w:r>
      <w:r w:rsidRPr="00615DB7">
        <w:rPr>
          <w:rFonts w:ascii="Times New Roman" w:eastAsia="Times New Roman" w:hAnsi="Times New Roman" w:cs="Times New Roman"/>
          <w:vertAlign w:val="superscript"/>
          <w:lang w:eastAsia="pl-PL"/>
        </w:rPr>
        <w:t>1</w:t>
      </w:r>
      <w:r w:rsidRPr="002F570D">
        <w:rPr>
          <w:rFonts w:ascii="Times New Roman" w:eastAsia="Times New Roman" w:hAnsi="Times New Roman" w:cs="Times New Roman"/>
          <w:lang w:eastAsia="pl-PL"/>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C252A3" w:rsidRPr="00C252A3">
        <w:rPr>
          <w:rFonts w:ascii="Times New Roman" w:eastAsia="Times New Roman" w:hAnsi="Times New Roman" w:cs="Times New Roman"/>
          <w:lang w:eastAsia="pl-PL"/>
        </w:rPr>
        <w:t>.</w:t>
      </w:r>
    </w:p>
    <w:p w14:paraId="729B2AB5" w14:textId="77777777" w:rsidR="00C252A3" w:rsidRPr="00C252A3" w:rsidRDefault="00C252A3" w:rsidP="00C252A3">
      <w:pPr>
        <w:widowControl w:val="0"/>
        <w:suppressAutoHyphens/>
        <w:spacing w:after="0" w:line="240" w:lineRule="auto"/>
        <w:rPr>
          <w:rFonts w:ascii="Times New Roman" w:eastAsia="Times New Roman" w:hAnsi="Times New Roman" w:cs="Times New Roman"/>
          <w:i/>
          <w:iCs/>
          <w:lang w:eastAsia="pl-PL"/>
        </w:rPr>
      </w:pPr>
    </w:p>
    <w:p w14:paraId="45C2445C" w14:textId="77777777" w:rsidR="00C252A3" w:rsidRPr="00C252A3" w:rsidRDefault="00C252A3" w:rsidP="00C252A3">
      <w:pPr>
        <w:widowControl w:val="0"/>
        <w:suppressAutoHyphens/>
        <w:spacing w:after="0" w:line="240" w:lineRule="auto"/>
        <w:rPr>
          <w:rFonts w:ascii="Times New Roman" w:eastAsia="Times New Roman" w:hAnsi="Times New Roman" w:cs="Times New Roman"/>
          <w:i/>
          <w:iCs/>
          <w:lang w:eastAsia="pl-PL"/>
        </w:rPr>
      </w:pPr>
    </w:p>
    <w:p w14:paraId="48C558C2" w14:textId="3D7228FF" w:rsidR="00C252A3" w:rsidRPr="00C252A3" w:rsidRDefault="00C252A3" w:rsidP="00C2647D">
      <w:pPr>
        <w:widowControl w:val="0"/>
        <w:suppressAutoHyphens/>
        <w:spacing w:after="0" w:line="240" w:lineRule="auto"/>
        <w:jc w:val="center"/>
        <w:rPr>
          <w:rFonts w:ascii="Times New Roman" w:eastAsia="Times New Roman" w:hAnsi="Times New Roman" w:cs="Times New Roman"/>
          <w:b/>
          <w:bCs/>
          <w:lang w:eastAsia="pl-PL"/>
        </w:rPr>
      </w:pPr>
      <w:r w:rsidRPr="00C252A3">
        <w:rPr>
          <w:rFonts w:ascii="Times New Roman" w:eastAsia="Times New Roman" w:hAnsi="Times New Roman" w:cs="Times New Roman"/>
          <w:b/>
          <w:bCs/>
          <w:i/>
          <w:iCs/>
          <w:lang w:eastAsia="pl-PL"/>
        </w:rPr>
        <w:t>.......................................</w:t>
      </w:r>
      <w:r w:rsidR="008239B5">
        <w:rPr>
          <w:rFonts w:ascii="Times New Roman" w:eastAsia="Times New Roman" w:hAnsi="Times New Roman" w:cs="Times New Roman"/>
          <w:b/>
          <w:bCs/>
          <w:i/>
          <w:iCs/>
          <w:lang w:eastAsia="pl-PL"/>
        </w:rPr>
        <w:t xml:space="preserve">             </w:t>
      </w:r>
      <w:r w:rsidRPr="00C252A3">
        <w:rPr>
          <w:rFonts w:ascii="Times New Roman" w:eastAsia="Times New Roman" w:hAnsi="Times New Roman" w:cs="Times New Roman"/>
          <w:b/>
          <w:bCs/>
          <w:i/>
          <w:iCs/>
          <w:lang w:eastAsia="pl-PL"/>
        </w:rPr>
        <w:t>.....................................</w:t>
      </w:r>
    </w:p>
    <w:p w14:paraId="55EAF46D" w14:textId="77777777" w:rsidR="00C252A3" w:rsidRPr="00C252A3" w:rsidRDefault="00C252A3" w:rsidP="00C2647D">
      <w:pPr>
        <w:widowControl w:val="0"/>
        <w:suppressAutoHyphens/>
        <w:spacing w:after="0" w:line="240" w:lineRule="auto"/>
        <w:ind w:left="360"/>
        <w:jc w:val="center"/>
        <w:rPr>
          <w:rFonts w:ascii="Times New Roman" w:eastAsia="Times New Roman" w:hAnsi="Times New Roman" w:cs="Times New Roman"/>
          <w:b/>
          <w:bCs/>
          <w:i/>
          <w:iCs/>
          <w:lang w:eastAsia="pl-PL"/>
        </w:rPr>
      </w:pPr>
      <w:r w:rsidRPr="00C252A3">
        <w:rPr>
          <w:rFonts w:ascii="Times New Roman" w:eastAsia="Times New Roman" w:hAnsi="Times New Roman" w:cs="Times New Roman"/>
          <w:b/>
          <w:bCs/>
          <w:i/>
          <w:iCs/>
          <w:lang w:eastAsia="pl-PL"/>
        </w:rPr>
        <w:t>Zamawiający</w:t>
      </w:r>
      <w:r w:rsidRPr="00C252A3">
        <w:rPr>
          <w:rFonts w:ascii="Times New Roman" w:eastAsia="Times New Roman" w:hAnsi="Times New Roman" w:cs="Times New Roman"/>
          <w:b/>
          <w:bCs/>
          <w:i/>
          <w:iCs/>
          <w:lang w:eastAsia="pl-PL"/>
        </w:rPr>
        <w:tab/>
      </w:r>
      <w:r w:rsidRPr="00C252A3">
        <w:rPr>
          <w:rFonts w:ascii="Times New Roman" w:eastAsia="Times New Roman" w:hAnsi="Times New Roman" w:cs="Times New Roman"/>
          <w:b/>
          <w:bCs/>
          <w:i/>
          <w:iCs/>
          <w:lang w:eastAsia="pl-PL"/>
        </w:rPr>
        <w:tab/>
      </w:r>
      <w:r w:rsidRPr="00C252A3">
        <w:rPr>
          <w:rFonts w:ascii="Times New Roman" w:eastAsia="Times New Roman" w:hAnsi="Times New Roman" w:cs="Times New Roman"/>
          <w:b/>
          <w:bCs/>
          <w:i/>
          <w:iCs/>
          <w:lang w:eastAsia="pl-PL"/>
        </w:rPr>
        <w:tab/>
      </w:r>
      <w:r w:rsidRPr="00C252A3">
        <w:rPr>
          <w:rFonts w:ascii="Times New Roman" w:eastAsia="Times New Roman" w:hAnsi="Times New Roman" w:cs="Times New Roman"/>
          <w:b/>
          <w:bCs/>
          <w:i/>
          <w:iCs/>
          <w:lang w:eastAsia="pl-PL"/>
        </w:rPr>
        <w:tab/>
      </w:r>
      <w:r w:rsidRPr="00C252A3">
        <w:rPr>
          <w:rFonts w:ascii="Times New Roman" w:eastAsia="Times New Roman" w:hAnsi="Times New Roman" w:cs="Times New Roman"/>
          <w:b/>
          <w:bCs/>
          <w:i/>
          <w:iCs/>
          <w:lang w:eastAsia="pl-PL"/>
        </w:rPr>
        <w:tab/>
      </w:r>
      <w:r w:rsidRPr="00C252A3">
        <w:rPr>
          <w:rFonts w:ascii="Times New Roman" w:eastAsia="Times New Roman" w:hAnsi="Times New Roman" w:cs="Times New Roman"/>
          <w:b/>
          <w:bCs/>
          <w:i/>
          <w:iCs/>
          <w:lang w:eastAsia="pl-PL"/>
        </w:rPr>
        <w:tab/>
        <w:t>Wykonawca</w:t>
      </w:r>
    </w:p>
    <w:p w14:paraId="770D18A3" w14:textId="5F9B8D89" w:rsidR="00F356FC" w:rsidRPr="009C13E3" w:rsidRDefault="00F531AC" w:rsidP="00125584">
      <w:pPr>
        <w:rPr>
          <w:rFonts w:ascii="Times New Roman" w:hAnsi="Times New Roman" w:cs="Times New Roman"/>
          <w:b/>
          <w:bCs/>
          <w:sz w:val="24"/>
          <w:szCs w:val="24"/>
        </w:rPr>
      </w:pPr>
      <w:r>
        <w:rPr>
          <w:rFonts w:ascii="Times New Roman" w:hAnsi="Times New Roman" w:cs="Times New Roman"/>
          <w:b/>
          <w:bCs/>
          <w:sz w:val="24"/>
          <w:szCs w:val="24"/>
        </w:rPr>
        <w:br w:type="page"/>
      </w:r>
      <w:r w:rsidR="00F356FC" w:rsidRPr="009C13E3">
        <w:rPr>
          <w:rFonts w:ascii="Times New Roman" w:hAnsi="Times New Roman" w:cs="Times New Roman"/>
          <w:b/>
          <w:bCs/>
          <w:sz w:val="24"/>
          <w:szCs w:val="24"/>
        </w:rPr>
        <w:lastRenderedPageBreak/>
        <w:t>Załącznik A do SWZ</w:t>
      </w:r>
    </w:p>
    <w:p w14:paraId="1D156F7B" w14:textId="77777777" w:rsidR="00E8724C" w:rsidRPr="009C13E3" w:rsidRDefault="00E8724C" w:rsidP="007910AF">
      <w:pPr>
        <w:spacing w:after="0"/>
        <w:ind w:left="284"/>
        <w:jc w:val="center"/>
        <w:outlineLvl w:val="0"/>
        <w:rPr>
          <w:rFonts w:ascii="Times New Roman" w:hAnsi="Times New Roman" w:cs="Times New Roman"/>
          <w:b/>
          <w:bCs/>
          <w:sz w:val="24"/>
          <w:szCs w:val="24"/>
        </w:rPr>
      </w:pPr>
    </w:p>
    <w:p w14:paraId="66C60B21" w14:textId="77777777" w:rsidR="00E17955" w:rsidRPr="009C13E3" w:rsidRDefault="00E17955" w:rsidP="007910AF">
      <w:pPr>
        <w:spacing w:after="0"/>
        <w:ind w:left="284"/>
        <w:jc w:val="center"/>
        <w:outlineLvl w:val="0"/>
        <w:rPr>
          <w:rFonts w:ascii="Times New Roman" w:hAnsi="Times New Roman" w:cs="Times New Roman"/>
          <w:b/>
          <w:bCs/>
        </w:rPr>
      </w:pPr>
    </w:p>
    <w:p w14:paraId="435AB046" w14:textId="77777777" w:rsidR="005D1FFB" w:rsidRPr="009C13E3" w:rsidRDefault="005D1FFB" w:rsidP="007910AF">
      <w:pPr>
        <w:spacing w:after="0"/>
        <w:ind w:left="284"/>
        <w:jc w:val="center"/>
        <w:outlineLvl w:val="0"/>
        <w:rPr>
          <w:rFonts w:ascii="Times New Roman" w:hAnsi="Times New Roman" w:cs="Times New Roman"/>
          <w:b/>
          <w:bCs/>
        </w:rPr>
      </w:pPr>
    </w:p>
    <w:p w14:paraId="0E70D340" w14:textId="72D7295C" w:rsidR="00F356FC" w:rsidRPr="009C13E3" w:rsidRDefault="00F356FC" w:rsidP="007910AF">
      <w:pPr>
        <w:spacing w:after="0"/>
        <w:ind w:left="284"/>
        <w:jc w:val="center"/>
        <w:outlineLvl w:val="0"/>
        <w:rPr>
          <w:rFonts w:ascii="Times New Roman" w:hAnsi="Times New Roman" w:cs="Times New Roman"/>
          <w:b/>
          <w:bCs/>
        </w:rPr>
      </w:pPr>
      <w:r w:rsidRPr="009C13E3">
        <w:rPr>
          <w:rFonts w:ascii="Times New Roman" w:hAnsi="Times New Roman" w:cs="Times New Roman"/>
          <w:b/>
          <w:bCs/>
        </w:rPr>
        <w:t>OPIS PRZEDMIOTU ZAMÓWIENIA</w:t>
      </w:r>
    </w:p>
    <w:p w14:paraId="39DBE010" w14:textId="24130799" w:rsidR="009F69DB" w:rsidRPr="009C13E3" w:rsidRDefault="009F69DB" w:rsidP="009F69DB">
      <w:pPr>
        <w:spacing w:after="0" w:line="276" w:lineRule="auto"/>
        <w:ind w:left="360"/>
        <w:rPr>
          <w:rFonts w:ascii="Times New Roman" w:eastAsia="Calibri" w:hAnsi="Times New Roman" w:cs="Times New Roman"/>
        </w:rPr>
      </w:pPr>
    </w:p>
    <w:p w14:paraId="499B9DC9" w14:textId="77777777" w:rsidR="00EB53AE" w:rsidRPr="00EB53AE" w:rsidRDefault="00EB53AE" w:rsidP="00EB53AE">
      <w:pPr>
        <w:spacing w:after="200" w:line="276" w:lineRule="auto"/>
        <w:rPr>
          <w:rFonts w:ascii="Times New Roman" w:eastAsia="Calibri" w:hAnsi="Times New Roman" w:cs="Times New Roman"/>
          <w:b/>
        </w:rPr>
      </w:pPr>
      <w:r w:rsidRPr="00EB53AE">
        <w:rPr>
          <w:rFonts w:ascii="Times New Roman" w:eastAsia="Calibri" w:hAnsi="Times New Roman" w:cs="Times New Roman"/>
          <w:b/>
        </w:rPr>
        <w:t>Przedmiotem postępowania jest zakup wsparcia producenta dla posiadanych przez Zamawiającego urządzeń Infoblox IB-1425 na okres trzech lat.</w:t>
      </w:r>
    </w:p>
    <w:p w14:paraId="2BD964C9" w14:textId="77777777" w:rsidR="00EB53AE" w:rsidRPr="00EB53AE" w:rsidRDefault="00EB53AE" w:rsidP="00EB53AE">
      <w:pPr>
        <w:spacing w:after="200" w:line="276" w:lineRule="auto"/>
        <w:rPr>
          <w:rFonts w:ascii="Times New Roman" w:eastAsia="Calibri" w:hAnsi="Times New Roman" w:cs="Times New Roman"/>
          <w:bCs/>
        </w:rPr>
      </w:pPr>
      <w:r w:rsidRPr="00EB53AE">
        <w:rPr>
          <w:rFonts w:ascii="Times New Roman" w:eastAsia="Calibri" w:hAnsi="Times New Roman" w:cs="Times New Roman"/>
          <w:bCs/>
        </w:rPr>
        <w:t>Numery seryjne ww. urządzeń:</w:t>
      </w:r>
    </w:p>
    <w:p w14:paraId="4DFC3914" w14:textId="77777777" w:rsidR="00EB53AE" w:rsidRPr="00EB53AE" w:rsidRDefault="00EB53AE" w:rsidP="00EB53AE">
      <w:pPr>
        <w:spacing w:after="200" w:line="276" w:lineRule="auto"/>
        <w:rPr>
          <w:rFonts w:ascii="Times New Roman" w:eastAsia="Calibri" w:hAnsi="Times New Roman" w:cs="Times New Roman"/>
          <w:bCs/>
        </w:rPr>
      </w:pPr>
      <w:r w:rsidRPr="00EB53AE">
        <w:rPr>
          <w:rFonts w:ascii="Times New Roman" w:eastAsia="Calibri" w:hAnsi="Times New Roman" w:cs="Times New Roman"/>
          <w:bCs/>
        </w:rPr>
        <w:t>•</w:t>
      </w:r>
      <w:r w:rsidRPr="00EB53AE">
        <w:rPr>
          <w:rFonts w:ascii="Times New Roman" w:eastAsia="Calibri" w:hAnsi="Times New Roman" w:cs="Times New Roman"/>
          <w:bCs/>
        </w:rPr>
        <w:tab/>
        <w:t>1405201712700305</w:t>
      </w:r>
    </w:p>
    <w:p w14:paraId="602687BC" w14:textId="77777777" w:rsidR="00EB53AE" w:rsidRPr="00EB53AE" w:rsidRDefault="00EB53AE" w:rsidP="00EB53AE">
      <w:pPr>
        <w:spacing w:after="200" w:line="276" w:lineRule="auto"/>
        <w:rPr>
          <w:rFonts w:ascii="Times New Roman" w:eastAsia="Calibri" w:hAnsi="Times New Roman" w:cs="Times New Roman"/>
          <w:bCs/>
        </w:rPr>
      </w:pPr>
      <w:r w:rsidRPr="00EB53AE">
        <w:rPr>
          <w:rFonts w:ascii="Times New Roman" w:eastAsia="Calibri" w:hAnsi="Times New Roman" w:cs="Times New Roman"/>
          <w:bCs/>
        </w:rPr>
        <w:t>•</w:t>
      </w:r>
      <w:r w:rsidRPr="00EB53AE">
        <w:rPr>
          <w:rFonts w:ascii="Times New Roman" w:eastAsia="Calibri" w:hAnsi="Times New Roman" w:cs="Times New Roman"/>
          <w:bCs/>
        </w:rPr>
        <w:tab/>
        <w:t>1405201712700347</w:t>
      </w:r>
    </w:p>
    <w:p w14:paraId="41321E79" w14:textId="77777777" w:rsidR="00EB53AE" w:rsidRPr="00EB53AE" w:rsidRDefault="00EB53AE" w:rsidP="00EB53AE">
      <w:pPr>
        <w:spacing w:after="200" w:line="276" w:lineRule="auto"/>
        <w:rPr>
          <w:rFonts w:ascii="Times New Roman" w:eastAsia="Calibri" w:hAnsi="Times New Roman" w:cs="Times New Roman"/>
          <w:bCs/>
        </w:rPr>
      </w:pPr>
      <w:r w:rsidRPr="00EB53AE">
        <w:rPr>
          <w:rFonts w:ascii="Times New Roman" w:eastAsia="Calibri" w:hAnsi="Times New Roman" w:cs="Times New Roman"/>
          <w:bCs/>
        </w:rPr>
        <w:t>Wsparcie musi obejmować m.in.:</w:t>
      </w:r>
    </w:p>
    <w:p w14:paraId="3AC7E65E" w14:textId="77777777" w:rsidR="00EB53AE" w:rsidRPr="00EB53AE" w:rsidRDefault="00EB53AE" w:rsidP="00EB53AE">
      <w:pPr>
        <w:spacing w:after="200" w:line="276" w:lineRule="auto"/>
        <w:rPr>
          <w:rFonts w:ascii="Times New Roman" w:eastAsia="Calibri" w:hAnsi="Times New Roman" w:cs="Times New Roman"/>
          <w:bCs/>
        </w:rPr>
      </w:pPr>
      <w:r w:rsidRPr="00EB53AE">
        <w:rPr>
          <w:rFonts w:ascii="Times New Roman" w:eastAsia="Calibri" w:hAnsi="Times New Roman" w:cs="Times New Roman"/>
          <w:bCs/>
        </w:rPr>
        <w:t>•</w:t>
      </w:r>
      <w:r w:rsidRPr="00EB53AE">
        <w:rPr>
          <w:rFonts w:ascii="Times New Roman" w:eastAsia="Calibri" w:hAnsi="Times New Roman" w:cs="Times New Roman"/>
          <w:bCs/>
        </w:rPr>
        <w:tab/>
        <w:t>serwis gwarancyjny umożliwiający wymianę urządzenia w razie jego uszkodzenia oraz wsparcie techniczne pozwalające na dostęp do pomocy technicznej producenta w trybie 8x5</w:t>
      </w:r>
    </w:p>
    <w:p w14:paraId="21DD78E5" w14:textId="6D91A4DF" w:rsidR="00EB53AE" w:rsidRPr="00EB53AE" w:rsidRDefault="00EB53AE" w:rsidP="00EB53AE">
      <w:pPr>
        <w:spacing w:after="200" w:line="276" w:lineRule="auto"/>
        <w:rPr>
          <w:rFonts w:ascii="Times New Roman" w:eastAsia="Calibri" w:hAnsi="Times New Roman" w:cs="Times New Roman"/>
          <w:bCs/>
        </w:rPr>
      </w:pPr>
      <w:r w:rsidRPr="00EB53AE">
        <w:rPr>
          <w:rFonts w:ascii="Times New Roman" w:eastAsia="Calibri" w:hAnsi="Times New Roman" w:cs="Times New Roman"/>
          <w:bCs/>
        </w:rPr>
        <w:t>•</w:t>
      </w:r>
      <w:r w:rsidRPr="00EB53AE">
        <w:rPr>
          <w:rFonts w:ascii="Times New Roman" w:eastAsia="Calibri" w:hAnsi="Times New Roman" w:cs="Times New Roman"/>
          <w:bCs/>
        </w:rPr>
        <w:tab/>
        <w:t>w przypadku konieczności naprawy urządzenia wysyłka równoważnego zastępczego urządzenia do Zamawiającego, o parametrach nie gorszych niż urządzenie objęte umową, nastąpi</w:t>
      </w:r>
      <w:r w:rsidR="008239B5">
        <w:rPr>
          <w:rFonts w:ascii="Times New Roman" w:eastAsia="Calibri" w:hAnsi="Times New Roman" w:cs="Times New Roman"/>
          <w:bCs/>
        </w:rPr>
        <w:t xml:space="preserve"> </w:t>
      </w:r>
      <w:r w:rsidRPr="00EB53AE">
        <w:rPr>
          <w:rFonts w:ascii="Times New Roman" w:eastAsia="Calibri" w:hAnsi="Times New Roman" w:cs="Times New Roman"/>
          <w:bCs/>
        </w:rPr>
        <w:t xml:space="preserve">w ciągu maksymalnie 24 godzin liczonych od chwili zgłoszenia, z wyłączeniem dni ustawowo wolnych od pracy, kosztem i staraniem Wykonawcy. </w:t>
      </w:r>
    </w:p>
    <w:p w14:paraId="4873AD60" w14:textId="77777777" w:rsidR="00EB53AE" w:rsidRPr="00EB53AE" w:rsidRDefault="00EB53AE" w:rsidP="00EB53AE">
      <w:pPr>
        <w:spacing w:after="200" w:line="276" w:lineRule="auto"/>
        <w:rPr>
          <w:rFonts w:ascii="Times New Roman" w:eastAsia="Calibri" w:hAnsi="Times New Roman" w:cs="Times New Roman"/>
          <w:bCs/>
        </w:rPr>
      </w:pPr>
      <w:r w:rsidRPr="00EB53AE">
        <w:rPr>
          <w:rFonts w:ascii="Times New Roman" w:eastAsia="Calibri" w:hAnsi="Times New Roman" w:cs="Times New Roman"/>
          <w:bCs/>
        </w:rPr>
        <w:t>•</w:t>
      </w:r>
      <w:r w:rsidRPr="00EB53AE">
        <w:rPr>
          <w:rFonts w:ascii="Times New Roman" w:eastAsia="Calibri" w:hAnsi="Times New Roman" w:cs="Times New Roman"/>
          <w:bCs/>
        </w:rPr>
        <w:tab/>
        <w:t>Dostęp do aktualizacji oprogramowania</w:t>
      </w:r>
    </w:p>
    <w:p w14:paraId="18CF20F5" w14:textId="77777777" w:rsidR="00EB53AE" w:rsidRPr="00EB53AE" w:rsidRDefault="00EB53AE" w:rsidP="00EB53AE">
      <w:pPr>
        <w:spacing w:after="200" w:line="276" w:lineRule="auto"/>
        <w:rPr>
          <w:rFonts w:ascii="Times New Roman" w:eastAsia="Calibri" w:hAnsi="Times New Roman" w:cs="Times New Roman"/>
          <w:bCs/>
        </w:rPr>
      </w:pPr>
    </w:p>
    <w:p w14:paraId="5D300BC1" w14:textId="77777777" w:rsidR="00EB53AE" w:rsidRPr="00EB53AE" w:rsidRDefault="00EB53AE" w:rsidP="00EB53AE">
      <w:pPr>
        <w:spacing w:after="200" w:line="276" w:lineRule="auto"/>
        <w:rPr>
          <w:rFonts w:ascii="Times New Roman" w:eastAsia="Calibri" w:hAnsi="Times New Roman" w:cs="Times New Roman"/>
          <w:bCs/>
        </w:rPr>
      </w:pPr>
      <w:r w:rsidRPr="00EB53AE">
        <w:rPr>
          <w:rFonts w:ascii="Times New Roman" w:eastAsia="Calibri" w:hAnsi="Times New Roman" w:cs="Times New Roman"/>
          <w:bCs/>
        </w:rPr>
        <w:t>Data rozpoczęcia wsparcia: 20.12.2023</w:t>
      </w:r>
    </w:p>
    <w:p w14:paraId="3D66A363" w14:textId="076EF2A1" w:rsidR="00AE488C" w:rsidRPr="00125584" w:rsidRDefault="00EB53AE" w:rsidP="00EB53AE">
      <w:pPr>
        <w:spacing w:after="200" w:line="276" w:lineRule="auto"/>
        <w:rPr>
          <w:rFonts w:ascii="Times New Roman" w:eastAsia="Calibri" w:hAnsi="Times New Roman" w:cs="Times New Roman"/>
          <w:bCs/>
          <w:lang w:val="x-none"/>
        </w:rPr>
      </w:pPr>
      <w:r w:rsidRPr="00EB53AE">
        <w:rPr>
          <w:rFonts w:ascii="Times New Roman" w:eastAsia="Calibri" w:hAnsi="Times New Roman" w:cs="Times New Roman"/>
          <w:bCs/>
        </w:rPr>
        <w:t xml:space="preserve">Data zakończenia wsparcia: </w:t>
      </w:r>
      <w:r w:rsidR="003E33B9">
        <w:rPr>
          <w:rFonts w:ascii="Times New Roman" w:eastAsia="Calibri" w:hAnsi="Times New Roman" w:cs="Times New Roman"/>
          <w:bCs/>
        </w:rPr>
        <w:t>20</w:t>
      </w:r>
      <w:r w:rsidRPr="00EB53AE">
        <w:rPr>
          <w:rFonts w:ascii="Times New Roman" w:eastAsia="Calibri" w:hAnsi="Times New Roman" w:cs="Times New Roman"/>
          <w:bCs/>
        </w:rPr>
        <w:t>.12.2026</w:t>
      </w:r>
      <w:r w:rsidR="003E33B9" w:rsidRPr="007228D7">
        <w:rPr>
          <w:rFonts w:ascii="Times New Roman" w:hAnsi="Times New Roman"/>
          <w:bCs/>
        </w:rPr>
        <w:t xml:space="preserve"> r.</w:t>
      </w:r>
      <w:r w:rsidR="003E33B9" w:rsidRPr="007228D7">
        <w:rPr>
          <w:rFonts w:ascii="Times New Roman" w:hAnsi="Times New Roman" w:cs="Times New Roman"/>
          <w:bCs/>
        </w:rPr>
        <w:t xml:space="preserve"> </w:t>
      </w:r>
    </w:p>
    <w:sectPr w:rsidR="00AE488C" w:rsidRPr="00125584" w:rsidSect="009C13E3">
      <w:headerReference w:type="default" r:id="rId43"/>
      <w:footerReference w:type="default" r:id="rId4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E49D" w14:textId="77777777" w:rsidR="00AC2D02" w:rsidRDefault="00AC2D02" w:rsidP="00AD6206">
      <w:pPr>
        <w:spacing w:after="0" w:line="240" w:lineRule="auto"/>
      </w:pPr>
      <w:r>
        <w:separator/>
      </w:r>
    </w:p>
  </w:endnote>
  <w:endnote w:type="continuationSeparator" w:id="0">
    <w:p w14:paraId="2FC46413" w14:textId="77777777" w:rsidR="00AC2D02" w:rsidRDefault="00AC2D02"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77777777" w:rsidR="00750556" w:rsidRPr="00D40C01" w:rsidRDefault="00750556">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E43B85">
      <w:rPr>
        <w:b/>
        <w:bCs/>
        <w:noProof/>
        <w:sz w:val="20"/>
        <w:szCs w:val="20"/>
      </w:rPr>
      <w:t>22</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514C5" w14:textId="77777777" w:rsidR="00AC2D02" w:rsidRDefault="00AC2D02" w:rsidP="00AD6206">
      <w:pPr>
        <w:spacing w:after="0" w:line="240" w:lineRule="auto"/>
      </w:pPr>
      <w:r>
        <w:separator/>
      </w:r>
    </w:p>
  </w:footnote>
  <w:footnote w:type="continuationSeparator" w:id="0">
    <w:p w14:paraId="4438108B" w14:textId="77777777" w:rsidR="00AC2D02" w:rsidRDefault="00AC2D02" w:rsidP="00AD6206">
      <w:pPr>
        <w:spacing w:after="0" w:line="240" w:lineRule="auto"/>
      </w:pPr>
      <w:r>
        <w:continuationSeparator/>
      </w:r>
    </w:p>
  </w:footnote>
  <w:footnote w:id="1">
    <w:p w14:paraId="276EECF4" w14:textId="77777777" w:rsidR="00B558D9" w:rsidRPr="00B34E0B" w:rsidRDefault="00B558D9" w:rsidP="00B558D9">
      <w:pPr>
        <w:pStyle w:val="Tekstprzypisudolnego"/>
        <w:jc w:val="both"/>
        <w:rPr>
          <w:rFonts w:ascii="Arial" w:hAnsi="Arial" w:cs="Arial"/>
          <w:sz w:val="18"/>
          <w:szCs w:val="18"/>
        </w:rPr>
      </w:pPr>
      <w:r w:rsidRPr="00D705A2">
        <w:rPr>
          <w:rStyle w:val="Odwoanieprzypisudolnego"/>
          <w:rFonts w:ascii="Arial" w:hAnsi="Arial" w:cs="Arial"/>
          <w:sz w:val="18"/>
          <w:szCs w:val="18"/>
        </w:rPr>
        <w:footnoteRef/>
      </w:r>
      <w:r w:rsidRPr="00B34E0B">
        <w:rPr>
          <w:rFonts w:ascii="Arial" w:hAnsi="Arial" w:cs="Arial"/>
          <w:sz w:val="18"/>
          <w:szCs w:val="18"/>
        </w:rPr>
        <w:t xml:space="preserve"> </w:t>
      </w:r>
      <w:r w:rsidRPr="00B34E0B">
        <w:rPr>
          <w:rFonts w:ascii="Arial" w:hAnsi="Arial" w:cs="Arial"/>
          <w:i/>
          <w:sz w:val="18"/>
          <w:szCs w:val="18"/>
        </w:rPr>
        <w:t>Ogłaszany na podstawie art. 20 ust. 3 ustawy z dnia 12 stycznia 1991 r. o podatkach i opłatach lokalnych (t. j. Dz. U. 2022 poz. 1452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21D8" w14:textId="38B0A47F" w:rsidR="00750556" w:rsidRPr="003A7234" w:rsidRDefault="00C92870" w:rsidP="00A4075E">
    <w:pPr>
      <w:pStyle w:val="Nagwek"/>
      <w:rPr>
        <w:rFonts w:ascii="Times New Roman" w:hAnsi="Times New Roman"/>
        <w:i/>
        <w:sz w:val="20"/>
        <w:szCs w:val="20"/>
      </w:rPr>
    </w:pPr>
    <w:r w:rsidRPr="00C92870">
      <w:rPr>
        <w:rFonts w:ascii="Times New Roman" w:hAnsi="Times New Roman"/>
        <w:i/>
        <w:sz w:val="20"/>
        <w:szCs w:val="20"/>
      </w:rPr>
      <w:t xml:space="preserve">SWZ – na wyłonienie Wykonawcy </w:t>
    </w:r>
    <w:bookmarkStart w:id="10" w:name="_Hlk120011182"/>
    <w:r w:rsidRPr="00C92870">
      <w:rPr>
        <w:rFonts w:ascii="Times New Roman" w:hAnsi="Times New Roman"/>
        <w:i/>
        <w:sz w:val="20"/>
        <w:szCs w:val="20"/>
      </w:rPr>
      <w:t xml:space="preserve">w zakresie </w:t>
    </w:r>
    <w:bookmarkStart w:id="11" w:name="_Hlk109992779"/>
    <w:r w:rsidR="00A4075E" w:rsidRPr="00A4075E">
      <w:rPr>
        <w:rFonts w:ascii="Times New Roman" w:hAnsi="Times New Roman"/>
        <w:i/>
        <w:sz w:val="20"/>
        <w:szCs w:val="20"/>
      </w:rPr>
      <w:t xml:space="preserve">wsparcia producenta </w:t>
    </w:r>
    <w:bookmarkStart w:id="12" w:name="_Hlk148607443"/>
    <w:r w:rsidR="00A4075E" w:rsidRPr="00A4075E">
      <w:rPr>
        <w:rFonts w:ascii="Times New Roman" w:hAnsi="Times New Roman"/>
        <w:i/>
        <w:sz w:val="20"/>
        <w:szCs w:val="20"/>
      </w:rPr>
      <w:t>dla posiadan</w:t>
    </w:r>
    <w:r w:rsidR="00A1606D">
      <w:rPr>
        <w:rFonts w:ascii="Times New Roman" w:hAnsi="Times New Roman"/>
        <w:i/>
        <w:sz w:val="20"/>
        <w:szCs w:val="20"/>
      </w:rPr>
      <w:t xml:space="preserve">ych </w:t>
    </w:r>
    <w:r w:rsidR="00A4075E" w:rsidRPr="00A4075E">
      <w:rPr>
        <w:rFonts w:ascii="Times New Roman" w:hAnsi="Times New Roman"/>
        <w:i/>
        <w:sz w:val="20"/>
        <w:szCs w:val="20"/>
      </w:rPr>
      <w:t xml:space="preserve">przez </w:t>
    </w:r>
    <w:r w:rsidR="00A4075E">
      <w:rPr>
        <w:rFonts w:ascii="Times New Roman" w:hAnsi="Times New Roman"/>
        <w:i/>
        <w:sz w:val="20"/>
        <w:szCs w:val="20"/>
      </w:rPr>
      <w:t xml:space="preserve">Uniwersytet Jagielloński </w:t>
    </w:r>
    <w:r w:rsidR="00A4075E" w:rsidRPr="00A4075E">
      <w:rPr>
        <w:rFonts w:ascii="Times New Roman" w:hAnsi="Times New Roman"/>
        <w:i/>
        <w:sz w:val="20"/>
        <w:szCs w:val="20"/>
      </w:rPr>
      <w:t>urządze</w:t>
    </w:r>
    <w:r w:rsidR="00A1606D">
      <w:rPr>
        <w:rFonts w:ascii="Times New Roman" w:hAnsi="Times New Roman"/>
        <w:i/>
        <w:sz w:val="20"/>
        <w:szCs w:val="20"/>
      </w:rPr>
      <w:t>ń</w:t>
    </w:r>
    <w:r w:rsidR="00A4075E" w:rsidRPr="00A4075E">
      <w:rPr>
        <w:rFonts w:ascii="Times New Roman" w:hAnsi="Times New Roman"/>
        <w:i/>
        <w:sz w:val="20"/>
        <w:szCs w:val="20"/>
      </w:rPr>
      <w:t xml:space="preserve"> </w:t>
    </w:r>
    <w:r w:rsidR="00A1606D" w:rsidRPr="00A1606D">
      <w:rPr>
        <w:rFonts w:ascii="Times New Roman" w:hAnsi="Times New Roman"/>
        <w:i/>
        <w:sz w:val="20"/>
        <w:szCs w:val="20"/>
      </w:rPr>
      <w:t>Infoblox</w:t>
    </w:r>
    <w:bookmarkEnd w:id="10"/>
    <w:bookmarkEnd w:id="11"/>
    <w:r w:rsidR="00750556" w:rsidRPr="003A7234">
      <w:rPr>
        <w:rFonts w:ascii="Times New Roman" w:hAnsi="Times New Roman"/>
        <w:i/>
        <w:sz w:val="20"/>
        <w:szCs w:val="20"/>
      </w:rPr>
      <w:t>.</w:t>
    </w:r>
  </w:p>
  <w:bookmarkEnd w:id="12"/>
  <w:p w14:paraId="48802973" w14:textId="3774246A" w:rsidR="00750556" w:rsidRPr="003A7234" w:rsidRDefault="00750556" w:rsidP="00C73419">
    <w:pPr>
      <w:pStyle w:val="Nagwek"/>
      <w:jc w:val="right"/>
      <w:rPr>
        <w:rFonts w:ascii="Times New Roman" w:hAnsi="Times New Roman"/>
        <w:i/>
        <w:sz w:val="20"/>
        <w:szCs w:val="20"/>
      </w:rPr>
    </w:pPr>
    <w:r w:rsidRPr="003A7234">
      <w:rPr>
        <w:rFonts w:ascii="Times New Roman" w:hAnsi="Times New Roman"/>
        <w:i/>
        <w:sz w:val="20"/>
        <w:szCs w:val="20"/>
      </w:rPr>
      <w:t xml:space="preserve">Znak </w:t>
    </w:r>
    <w:r w:rsidRPr="009C13E3">
      <w:rPr>
        <w:rFonts w:ascii="Times New Roman" w:hAnsi="Times New Roman"/>
        <w:i/>
        <w:sz w:val="20"/>
        <w:szCs w:val="20"/>
      </w:rPr>
      <w:t>sprawy 80.272</w:t>
    </w:r>
    <w:r w:rsidR="009C13E3" w:rsidRPr="009C13E3">
      <w:rPr>
        <w:rFonts w:ascii="Times New Roman" w:hAnsi="Times New Roman"/>
        <w:i/>
        <w:sz w:val="20"/>
        <w:szCs w:val="20"/>
      </w:rPr>
      <w:t>.</w:t>
    </w:r>
    <w:r w:rsidR="00A1606D">
      <w:rPr>
        <w:rFonts w:ascii="Times New Roman" w:hAnsi="Times New Roman"/>
        <w:i/>
        <w:sz w:val="20"/>
        <w:szCs w:val="20"/>
      </w:rPr>
      <w:t>396</w:t>
    </w:r>
    <w:r w:rsidR="00A4075E">
      <w:rPr>
        <w:rFonts w:ascii="Times New Roman" w:hAnsi="Times New Roman"/>
        <w:i/>
        <w:sz w:val="20"/>
        <w:szCs w:val="20"/>
      </w:rPr>
      <w:t>.</w:t>
    </w:r>
    <w:r w:rsidRPr="009C13E3">
      <w:rPr>
        <w:rFonts w:ascii="Times New Roman" w:hAnsi="Times New Roman"/>
        <w:i/>
        <w:sz w:val="20"/>
        <w:szCs w:val="20"/>
      </w:rPr>
      <w:t>202</w:t>
    </w:r>
    <w:r w:rsidR="00A1606D">
      <w:rPr>
        <w:rFonts w:ascii="Times New Roman" w:hAnsi="Times New Roman"/>
        <w:i/>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multilevel"/>
    <w:tmpl w:val="81BC988C"/>
    <w:name w:val="WW8Num5"/>
    <w:lvl w:ilvl="0">
      <w:start w:val="1"/>
      <w:numFmt w:val="decimal"/>
      <w:lvlText w:val="%1."/>
      <w:lvlJc w:val="left"/>
      <w:pPr>
        <w:tabs>
          <w:tab w:val="num" w:pos="927"/>
        </w:tabs>
        <w:ind w:left="927" w:hanging="360"/>
      </w:pPr>
      <w:rPr>
        <w:rFonts w:ascii="Times New Roman" w:hAnsi="Times New Roman" w:cs="Times New Roman"/>
        <w:sz w:val="22"/>
        <w:szCs w:val="22"/>
      </w:rPr>
    </w:lvl>
    <w:lvl w:ilvl="1">
      <w:start w:val="1"/>
      <w:numFmt w:val="decimal"/>
      <w:isLgl/>
      <w:lvlText w:val="%1.%2"/>
      <w:lvlJc w:val="left"/>
      <w:pPr>
        <w:ind w:left="927" w:hanging="360"/>
      </w:pPr>
      <w:rPr>
        <w:rFonts w:hint="default"/>
        <w:strike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5" w15:restartNumberingAfterBreak="0">
    <w:nsid w:val="0000000D"/>
    <w:multiLevelType w:val="multilevel"/>
    <w:tmpl w:val="DF6E2380"/>
    <w:name w:val="WW8Num13"/>
    <w:lvl w:ilvl="0">
      <w:start w:val="1"/>
      <w:numFmt w:val="decimal"/>
      <w:lvlText w:val="1.%1."/>
      <w:lvlJc w:val="left"/>
      <w:pPr>
        <w:tabs>
          <w:tab w:val="num" w:pos="927"/>
        </w:tabs>
        <w:ind w:left="927" w:hanging="360"/>
      </w:pPr>
      <w:rPr>
        <w:rFonts w:cs="Times New Roman" w:hint="default"/>
        <w:b w:val="0"/>
        <w:bCs/>
        <w:i w:val="0"/>
        <w:sz w:val="23"/>
        <w:szCs w:val="23"/>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0"/>
    <w:multiLevelType w:val="multilevel"/>
    <w:tmpl w:val="AC769BB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9"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0"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6"/>
    <w:multiLevelType w:val="multilevel"/>
    <w:tmpl w:val="00000016"/>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rPr>
        <w:rFonts w:ascii="Times New Roman" w:hAnsi="Times New Roman" w:cs="Times New Roman"/>
        <w:sz w:val="24"/>
        <w:szCs w:val="24"/>
      </w:r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12" w15:restartNumberingAfterBreak="0">
    <w:nsid w:val="0000001B"/>
    <w:multiLevelType w:val="multilevel"/>
    <w:tmpl w:val="0000001B"/>
    <w:name w:val="WW8Num28"/>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140"/>
        </w:tabs>
        <w:ind w:left="1140" w:hanging="360"/>
      </w:pPr>
      <w:rPr>
        <w:rFonts w:ascii="Symbol" w:hAnsi="Symbol" w:cs="Times New Roman"/>
      </w:rPr>
    </w:lvl>
    <w:lvl w:ilvl="2">
      <w:start w:val="1"/>
      <w:numFmt w:val="lowerLetter"/>
      <w:lvlText w:val="%3)"/>
      <w:lvlJc w:val="left"/>
      <w:pPr>
        <w:tabs>
          <w:tab w:val="num" w:pos="2040"/>
        </w:tabs>
        <w:ind w:left="2040" w:hanging="360"/>
      </w:pPr>
      <w:rPr>
        <w:rFonts w:cs="Times New Roman"/>
        <w:b w:val="0"/>
      </w:rPr>
    </w:lvl>
    <w:lvl w:ilvl="3">
      <w:start w:val="1"/>
      <w:numFmt w:val="decimal"/>
      <w:lvlText w:val="%4."/>
      <w:lvlJc w:val="left"/>
      <w:pPr>
        <w:tabs>
          <w:tab w:val="num" w:pos="2580"/>
        </w:tabs>
        <w:ind w:left="2580" w:hanging="360"/>
      </w:pPr>
      <w:rPr>
        <w:rFonts w:cs="Times New Roman"/>
        <w:b w:val="0"/>
      </w:rPr>
    </w:lvl>
    <w:lvl w:ilvl="4">
      <w:start w:val="1"/>
      <w:numFmt w:val="lowerLetter"/>
      <w:lvlText w:val="%5."/>
      <w:lvlJc w:val="left"/>
      <w:pPr>
        <w:tabs>
          <w:tab w:val="num" w:pos="3300"/>
        </w:tabs>
        <w:ind w:left="3300" w:hanging="360"/>
      </w:pPr>
      <w:rPr>
        <w:rFonts w:cs="Times New Roman"/>
        <w:b w:val="0"/>
      </w:rPr>
    </w:lvl>
    <w:lvl w:ilvl="5">
      <w:start w:val="1"/>
      <w:numFmt w:val="lowerRoman"/>
      <w:lvlText w:val="%6."/>
      <w:lvlJc w:val="left"/>
      <w:pPr>
        <w:tabs>
          <w:tab w:val="num" w:pos="4020"/>
        </w:tabs>
        <w:ind w:left="4020" w:hanging="180"/>
      </w:pPr>
      <w:rPr>
        <w:rFonts w:cs="Times New Roman"/>
        <w:b w:val="0"/>
      </w:rPr>
    </w:lvl>
    <w:lvl w:ilvl="6">
      <w:start w:val="1"/>
      <w:numFmt w:val="decimal"/>
      <w:lvlText w:val="%7."/>
      <w:lvlJc w:val="left"/>
      <w:pPr>
        <w:tabs>
          <w:tab w:val="num" w:pos="4740"/>
        </w:tabs>
        <w:ind w:left="4740" w:hanging="360"/>
      </w:pPr>
      <w:rPr>
        <w:rFonts w:cs="Times New Roman"/>
        <w:b w:val="0"/>
      </w:rPr>
    </w:lvl>
    <w:lvl w:ilvl="7">
      <w:start w:val="1"/>
      <w:numFmt w:val="lowerLetter"/>
      <w:lvlText w:val="%8."/>
      <w:lvlJc w:val="left"/>
      <w:pPr>
        <w:tabs>
          <w:tab w:val="num" w:pos="5460"/>
        </w:tabs>
        <w:ind w:left="5460" w:hanging="360"/>
      </w:pPr>
      <w:rPr>
        <w:rFonts w:cs="Times New Roman"/>
        <w:b w:val="0"/>
      </w:rPr>
    </w:lvl>
    <w:lvl w:ilvl="8">
      <w:start w:val="1"/>
      <w:numFmt w:val="lowerRoman"/>
      <w:lvlText w:val="%9."/>
      <w:lvlJc w:val="left"/>
      <w:pPr>
        <w:tabs>
          <w:tab w:val="num" w:pos="6180"/>
        </w:tabs>
        <w:ind w:left="6180" w:hanging="180"/>
      </w:pPr>
      <w:rPr>
        <w:rFonts w:cs="Times New Roman"/>
        <w:b w:val="0"/>
      </w:rPr>
    </w:lvl>
  </w:abstractNum>
  <w:abstractNum w:abstractNumId="13" w15:restartNumberingAfterBreak="0">
    <w:nsid w:val="0000002B"/>
    <w:multiLevelType w:val="multilevel"/>
    <w:tmpl w:val="08A84EDE"/>
    <w:name w:val="WW8Num44"/>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4"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6" w15:restartNumberingAfterBreak="0">
    <w:nsid w:val="013215C4"/>
    <w:multiLevelType w:val="hybridMultilevel"/>
    <w:tmpl w:val="69241BDE"/>
    <w:lvl w:ilvl="0" w:tplc="45FC6680">
      <w:start w:val="1"/>
      <w:numFmt w:val="lowerLetter"/>
      <w:lvlText w:val="%1."/>
      <w:lvlJc w:val="left"/>
      <w:pPr>
        <w:ind w:left="1070" w:hanging="360"/>
      </w:pPr>
      <w:rPr>
        <w:rFonts w:ascii="Times New Roman" w:eastAsia="Times New Roman" w:hAnsi="Times New Roman" w:cs="Times New Roman"/>
      </w:rPr>
    </w:lvl>
    <w:lvl w:ilvl="1" w:tplc="CB808C54">
      <w:start w:val="1"/>
      <w:numFmt w:val="decimal"/>
      <w:lvlText w:val="1.%2."/>
      <w:lvlJc w:val="left"/>
      <w:pPr>
        <w:ind w:left="1080" w:hanging="360"/>
      </w:pPr>
      <w:rPr>
        <w:rFonts w:cs="Times New Roman" w:hint="default"/>
        <w:sz w:val="22"/>
        <w:szCs w:val="22"/>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18"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9" w15:restartNumberingAfterBreak="0">
    <w:nsid w:val="05F54AB1"/>
    <w:multiLevelType w:val="hybridMultilevel"/>
    <w:tmpl w:val="39D88CDA"/>
    <w:lvl w:ilvl="0" w:tplc="CB808C54">
      <w:start w:val="1"/>
      <w:numFmt w:val="decimal"/>
      <w:lvlText w:val="1.%1."/>
      <w:lvlJc w:val="left"/>
      <w:pPr>
        <w:ind w:left="1080" w:hanging="360"/>
      </w:pPr>
      <w:rPr>
        <w:rFonts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4F1D24"/>
    <w:multiLevelType w:val="hybridMultilevel"/>
    <w:tmpl w:val="A5AE7656"/>
    <w:lvl w:ilvl="0" w:tplc="43C06B16">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7" w15:restartNumberingAfterBreak="0">
    <w:nsid w:val="1328206C"/>
    <w:multiLevelType w:val="multilevel"/>
    <w:tmpl w:val="948643EA"/>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0"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177A6885"/>
    <w:multiLevelType w:val="hybridMultilevel"/>
    <w:tmpl w:val="08783CAE"/>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3FAAEB50">
      <w:start w:val="1"/>
      <w:numFmt w:val="decimal"/>
      <w:lvlText w:val="%3."/>
      <w:lvlJc w:val="left"/>
      <w:pPr>
        <w:tabs>
          <w:tab w:val="num" w:pos="2340"/>
        </w:tabs>
        <w:ind w:left="2340" w:hanging="360"/>
      </w:pPr>
      <w:rPr>
        <w:rFonts w:cs="Times New Roman"/>
        <w:b/>
        <w:bCs/>
        <w:i w:val="0"/>
        <w:iCs/>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4"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38" w15:restartNumberingAfterBreak="0">
    <w:nsid w:val="1F6A4D65"/>
    <w:multiLevelType w:val="multilevel"/>
    <w:tmpl w:val="11E00CA8"/>
    <w:styleLink w:val="Zaimportowanystyl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0" w15:restartNumberingAfterBreak="0">
    <w:nsid w:val="23465C38"/>
    <w:multiLevelType w:val="hybridMultilevel"/>
    <w:tmpl w:val="2636380E"/>
    <w:lvl w:ilvl="0" w:tplc="BFE09860">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1"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42"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15:restartNumberingAfterBreak="0">
    <w:nsid w:val="28BF5174"/>
    <w:multiLevelType w:val="multilevel"/>
    <w:tmpl w:val="A0FC8C9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3."/>
      <w:lvlJc w:val="left"/>
      <w:pPr>
        <w:ind w:left="786" w:hanging="360"/>
      </w:pPr>
      <w:rPr>
        <w:rFonts w:hint="default"/>
        <w:b w:val="0"/>
        <w:bCs/>
        <w:i w:val="0"/>
        <w:iCs w:val="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2B4F3B9F"/>
    <w:multiLevelType w:val="hybridMultilevel"/>
    <w:tmpl w:val="B15A35EE"/>
    <w:lvl w:ilvl="0" w:tplc="61B0290E">
      <w:start w:val="1"/>
      <w:numFmt w:val="decimal"/>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927"/>
        </w:tabs>
        <w:ind w:left="927" w:hanging="360"/>
      </w:p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927"/>
        </w:tabs>
        <w:ind w:left="92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45" w15:restartNumberingAfterBreak="0">
    <w:nsid w:val="37B25724"/>
    <w:multiLevelType w:val="hybridMultilevel"/>
    <w:tmpl w:val="E0B07C5C"/>
    <w:lvl w:ilvl="0" w:tplc="C678702E">
      <w:start w:val="1"/>
      <w:numFmt w:val="lowerLetter"/>
      <w:lvlText w:val="%1."/>
      <w:lvlJc w:val="left"/>
      <w:pPr>
        <w:ind w:left="1770" w:hanging="360"/>
      </w:p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lvl>
    <w:lvl w:ilvl="3" w:tplc="71EAC2BC">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15:restartNumberingAfterBreak="0">
    <w:nsid w:val="4226611B"/>
    <w:multiLevelType w:val="multilevel"/>
    <w:tmpl w:val="30F8ED98"/>
    <w:lvl w:ilvl="0">
      <w:start w:val="3"/>
      <w:numFmt w:val="decimal"/>
      <w:lvlText w:val="%1."/>
      <w:lvlJc w:val="left"/>
      <w:pPr>
        <w:ind w:left="720" w:hanging="360"/>
      </w:pPr>
      <w:rPr>
        <w:rFonts w:hint="default"/>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9" w15:restartNumberingAfterBreak="0">
    <w:nsid w:val="452F59CF"/>
    <w:multiLevelType w:val="hybridMultilevel"/>
    <w:tmpl w:val="A5F2E962"/>
    <w:lvl w:ilvl="0" w:tplc="7C9A9CA4">
      <w:start w:val="1"/>
      <w:numFmt w:val="decimal"/>
      <w:lvlText w:val="2.%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1" w15:restartNumberingAfterBreak="0">
    <w:nsid w:val="49BB438D"/>
    <w:multiLevelType w:val="multilevel"/>
    <w:tmpl w:val="2C4479C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1991541"/>
    <w:multiLevelType w:val="hybridMultilevel"/>
    <w:tmpl w:val="62B63CEE"/>
    <w:lvl w:ilvl="0" w:tplc="9EDCE0FA">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15:restartNumberingAfterBreak="0">
    <w:nsid w:val="51E876D1"/>
    <w:multiLevelType w:val="hybridMultilevel"/>
    <w:tmpl w:val="2C065076"/>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F84D2F8">
      <w:start w:val="1"/>
      <w:numFmt w:val="decimal"/>
      <w:lvlText w:val="2.%5."/>
      <w:lvlJc w:val="left"/>
      <w:pPr>
        <w:ind w:left="928" w:hanging="360"/>
      </w:pPr>
      <w:rPr>
        <w:rFonts w:hint="default"/>
        <w:b w:val="0"/>
        <w:bCs/>
        <w:i w:val="0"/>
        <w:iCs w:val="0"/>
        <w:w w:val="103"/>
        <w:sz w:val="24"/>
        <w:szCs w:val="24"/>
      </w:r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FD6B5C"/>
    <w:multiLevelType w:val="multilevel"/>
    <w:tmpl w:val="ACDCE470"/>
    <w:lvl w:ilvl="0">
      <w:start w:val="1"/>
      <w:numFmt w:val="decimal"/>
      <w:lvlText w:val="%1."/>
      <w:lvlJc w:val="lef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57"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196FAC"/>
    <w:multiLevelType w:val="multilevel"/>
    <w:tmpl w:val="F3F008A2"/>
    <w:lvl w:ilvl="0">
      <w:start w:val="3"/>
      <w:numFmt w:val="decimal"/>
      <w:lvlText w:val="%1."/>
      <w:lvlJc w:val="left"/>
      <w:pPr>
        <w:ind w:left="720" w:hanging="360"/>
      </w:pPr>
      <w:rPr>
        <w:rFonts w:hint="default"/>
      </w:rPr>
    </w:lvl>
    <w:lvl w:ilvl="1">
      <w:start w:val="1"/>
      <w:numFmt w:val="decimal"/>
      <w:lvlText w:val="6.%2."/>
      <w:lvlJc w:val="left"/>
      <w:pPr>
        <w:ind w:left="786" w:hanging="360"/>
      </w:pPr>
      <w:rPr>
        <w:rFonts w:hint="default"/>
        <w:b w:val="0"/>
        <w:bCs/>
        <w:i w:val="0"/>
        <w:iCs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59"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0" w15:restartNumberingAfterBreak="0">
    <w:nsid w:val="5FF57900"/>
    <w:multiLevelType w:val="multilevel"/>
    <w:tmpl w:val="8C86654C"/>
    <w:lvl w:ilvl="0">
      <w:start w:val="3"/>
      <w:numFmt w:val="decimal"/>
      <w:lvlText w:val="%1"/>
      <w:lvlJc w:val="left"/>
      <w:pPr>
        <w:ind w:left="360" w:hanging="360"/>
      </w:pPr>
      <w:rPr>
        <w:rFonts w:eastAsia="Arial" w:hint="default"/>
        <w:color w:val="000000"/>
      </w:rPr>
    </w:lvl>
    <w:lvl w:ilvl="1">
      <w:start w:val="1"/>
      <w:numFmt w:val="decimal"/>
      <w:lvlText w:val="%1.%2"/>
      <w:lvlJc w:val="left"/>
      <w:pPr>
        <w:ind w:left="720" w:hanging="360"/>
      </w:pPr>
      <w:rPr>
        <w:rFonts w:eastAsia="Arial" w:hint="default"/>
        <w:color w:val="000000"/>
      </w:rPr>
    </w:lvl>
    <w:lvl w:ilvl="2">
      <w:start w:val="1"/>
      <w:numFmt w:val="decimal"/>
      <w:lvlText w:val="%1.%2.%3"/>
      <w:lvlJc w:val="left"/>
      <w:pPr>
        <w:ind w:left="1440" w:hanging="720"/>
      </w:pPr>
      <w:rPr>
        <w:rFonts w:eastAsia="Arial" w:hint="default"/>
        <w:color w:val="000000"/>
      </w:rPr>
    </w:lvl>
    <w:lvl w:ilvl="3">
      <w:start w:val="1"/>
      <w:numFmt w:val="decimal"/>
      <w:lvlText w:val="%1.%2.%3.%4"/>
      <w:lvlJc w:val="left"/>
      <w:pPr>
        <w:ind w:left="1800" w:hanging="720"/>
      </w:pPr>
      <w:rPr>
        <w:rFonts w:eastAsia="Arial" w:hint="default"/>
        <w:color w:val="000000"/>
      </w:rPr>
    </w:lvl>
    <w:lvl w:ilvl="4">
      <w:start w:val="1"/>
      <w:numFmt w:val="decimal"/>
      <w:lvlText w:val="%1.%2.%3.%4.%5"/>
      <w:lvlJc w:val="left"/>
      <w:pPr>
        <w:ind w:left="2520" w:hanging="1080"/>
      </w:pPr>
      <w:rPr>
        <w:rFonts w:eastAsia="Arial" w:hint="default"/>
        <w:color w:val="000000"/>
      </w:rPr>
    </w:lvl>
    <w:lvl w:ilvl="5">
      <w:start w:val="1"/>
      <w:numFmt w:val="decimal"/>
      <w:lvlText w:val="%1.%2.%3.%4.%5.%6"/>
      <w:lvlJc w:val="left"/>
      <w:pPr>
        <w:ind w:left="2880" w:hanging="1080"/>
      </w:pPr>
      <w:rPr>
        <w:rFonts w:eastAsia="Arial" w:hint="default"/>
        <w:color w:val="000000"/>
      </w:rPr>
    </w:lvl>
    <w:lvl w:ilvl="6">
      <w:start w:val="1"/>
      <w:numFmt w:val="decimal"/>
      <w:lvlText w:val="%1.%2.%3.%4.%5.%6.%7"/>
      <w:lvlJc w:val="left"/>
      <w:pPr>
        <w:ind w:left="3600" w:hanging="1440"/>
      </w:pPr>
      <w:rPr>
        <w:rFonts w:eastAsia="Arial" w:hint="default"/>
        <w:color w:val="000000"/>
      </w:rPr>
    </w:lvl>
    <w:lvl w:ilvl="7">
      <w:start w:val="1"/>
      <w:numFmt w:val="decimal"/>
      <w:lvlText w:val="%1.%2.%3.%4.%5.%6.%7.%8"/>
      <w:lvlJc w:val="left"/>
      <w:pPr>
        <w:ind w:left="3960" w:hanging="1440"/>
      </w:pPr>
      <w:rPr>
        <w:rFonts w:eastAsia="Arial" w:hint="default"/>
        <w:color w:val="000000"/>
      </w:rPr>
    </w:lvl>
    <w:lvl w:ilvl="8">
      <w:start w:val="1"/>
      <w:numFmt w:val="decimal"/>
      <w:lvlText w:val="%1.%2.%3.%4.%5.%6.%7.%8.%9"/>
      <w:lvlJc w:val="left"/>
      <w:pPr>
        <w:ind w:left="4680" w:hanging="1800"/>
      </w:pPr>
      <w:rPr>
        <w:rFonts w:eastAsia="Arial" w:hint="default"/>
        <w:color w:val="000000"/>
      </w:rPr>
    </w:lvl>
  </w:abstractNum>
  <w:abstractNum w:abstractNumId="6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2"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63" w15:restartNumberingAfterBreak="0">
    <w:nsid w:val="65EF4F53"/>
    <w:multiLevelType w:val="hybridMultilevel"/>
    <w:tmpl w:val="AE3CB790"/>
    <w:styleLink w:val="111111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6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7" w15:restartNumberingAfterBreak="0">
    <w:nsid w:val="6BFE4518"/>
    <w:multiLevelType w:val="multilevel"/>
    <w:tmpl w:val="D7E4E582"/>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8"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349181066">
    <w:abstractNumId w:val="56"/>
  </w:num>
  <w:num w:numId="2" w16cid:durableId="1670399320">
    <w:abstractNumId w:val="42"/>
  </w:num>
  <w:num w:numId="3" w16cid:durableId="1805002396">
    <w:abstractNumId w:val="59"/>
  </w:num>
  <w:num w:numId="4" w16cid:durableId="211163238">
    <w:abstractNumId w:val="25"/>
  </w:num>
  <w:num w:numId="5" w16cid:durableId="1095369784">
    <w:abstractNumId w:val="20"/>
  </w:num>
  <w:num w:numId="6" w16cid:durableId="1375154861">
    <w:abstractNumId w:val="47"/>
  </w:num>
  <w:num w:numId="7" w16cid:durableId="329529407">
    <w:abstractNumId w:val="27"/>
  </w:num>
  <w:num w:numId="8" w16cid:durableId="2040663407">
    <w:abstractNumId w:val="64"/>
  </w:num>
  <w:num w:numId="9" w16cid:durableId="2046590596">
    <w:abstractNumId w:val="34"/>
  </w:num>
  <w:num w:numId="10" w16cid:durableId="431097806">
    <w:abstractNumId w:val="22"/>
  </w:num>
  <w:num w:numId="11" w16cid:durableId="1549952090">
    <w:abstractNumId w:val="30"/>
  </w:num>
  <w:num w:numId="12" w16cid:durableId="441806457">
    <w:abstractNumId w:val="36"/>
  </w:num>
  <w:num w:numId="13" w16cid:durableId="1116944681">
    <w:abstractNumId w:val="69"/>
  </w:num>
  <w:num w:numId="14" w16cid:durableId="1661882124">
    <w:abstractNumId w:val="39"/>
  </w:num>
  <w:num w:numId="15" w16cid:durableId="1003437968">
    <w:abstractNumId w:val="24"/>
  </w:num>
  <w:num w:numId="16" w16cid:durableId="2003389711">
    <w:abstractNumId w:val="63"/>
  </w:num>
  <w:num w:numId="17" w16cid:durableId="6936513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1196017">
    <w:abstractNumId w:val="57"/>
  </w:num>
  <w:num w:numId="19" w16cid:durableId="1341933068">
    <w:abstractNumId w:val="61"/>
  </w:num>
  <w:num w:numId="20" w16cid:durableId="437020169">
    <w:abstractNumId w:val="55"/>
  </w:num>
  <w:num w:numId="21" w16cid:durableId="1873882631">
    <w:abstractNumId w:val="68"/>
  </w:num>
  <w:num w:numId="22" w16cid:durableId="764426450">
    <w:abstractNumId w:val="70"/>
  </w:num>
  <w:num w:numId="23" w16cid:durableId="1716464434">
    <w:abstractNumId w:val="15"/>
  </w:num>
  <w:num w:numId="24" w16cid:durableId="868033278">
    <w:abstractNumId w:val="38"/>
  </w:num>
  <w:num w:numId="25" w16cid:durableId="733357965">
    <w:abstractNumId w:val="48"/>
  </w:num>
  <w:num w:numId="26" w16cid:durableId="743724617">
    <w:abstractNumId w:val="26"/>
  </w:num>
  <w:num w:numId="27" w16cid:durableId="1317416908">
    <w:abstractNumId w:val="66"/>
  </w:num>
  <w:num w:numId="28" w16cid:durableId="89393336">
    <w:abstractNumId w:val="46"/>
  </w:num>
  <w:num w:numId="29" w16cid:durableId="956836863">
    <w:abstractNumId w:val="33"/>
  </w:num>
  <w:num w:numId="30" w16cid:durableId="510754814">
    <w:abstractNumId w:val="19"/>
  </w:num>
  <w:num w:numId="31" w16cid:durableId="1714577874">
    <w:abstractNumId w:val="3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035454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315510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40773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380140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74620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6374279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518505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439564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13923990">
    <w:abstractNumId w:val="68"/>
    <w:lvlOverride w:ilvl="0">
      <w:lvl w:ilvl="0" w:tplc="EEEEAE54">
        <w:start w:val="1"/>
        <w:numFmt w:val="decimal"/>
        <w:lvlText w:val="%1."/>
        <w:lvlJc w:val="left"/>
        <w:pPr>
          <w:tabs>
            <w:tab w:val="num" w:pos="720"/>
          </w:tabs>
          <w:ind w:left="720" w:hanging="360"/>
        </w:pPr>
        <w:rPr>
          <w:rFonts w:cs="Times New Roman"/>
          <w:b w:val="0"/>
        </w:rPr>
      </w:lvl>
    </w:lvlOverride>
  </w:num>
  <w:num w:numId="41" w16cid:durableId="2028823642">
    <w:abstractNumId w:val="32"/>
  </w:num>
  <w:num w:numId="42" w16cid:durableId="130095678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1087904">
    <w:abstractNumId w:val="5"/>
  </w:num>
  <w:num w:numId="44" w16cid:durableId="1343628547">
    <w:abstractNumId w:val="0"/>
  </w:num>
  <w:num w:numId="45" w16cid:durableId="947397837">
    <w:abstractNumId w:val="1"/>
  </w:num>
  <w:num w:numId="46" w16cid:durableId="1824009593">
    <w:abstractNumId w:val="2"/>
  </w:num>
  <w:num w:numId="47" w16cid:durableId="593903146">
    <w:abstractNumId w:val="3"/>
  </w:num>
  <w:num w:numId="48" w16cid:durableId="270669849">
    <w:abstractNumId w:val="7"/>
  </w:num>
  <w:num w:numId="49" w16cid:durableId="333341590">
    <w:abstractNumId w:val="8"/>
  </w:num>
  <w:num w:numId="50" w16cid:durableId="804741048">
    <w:abstractNumId w:val="10"/>
  </w:num>
  <w:num w:numId="51" w16cid:durableId="395006672">
    <w:abstractNumId w:val="11"/>
  </w:num>
  <w:num w:numId="52" w16cid:durableId="809908468">
    <w:abstractNumId w:val="28"/>
  </w:num>
  <w:num w:numId="53" w16cid:durableId="246306191">
    <w:abstractNumId w:val="17"/>
  </w:num>
  <w:num w:numId="54" w16cid:durableId="969356846">
    <w:abstractNumId w:val="44"/>
  </w:num>
  <w:num w:numId="55" w16cid:durableId="538279084">
    <w:abstractNumId w:val="49"/>
  </w:num>
  <w:num w:numId="56" w16cid:durableId="2139251795">
    <w:abstractNumId w:val="60"/>
  </w:num>
  <w:num w:numId="57" w16cid:durableId="787700870">
    <w:abstractNumId w:val="43"/>
  </w:num>
  <w:num w:numId="58" w16cid:durableId="1004163785">
    <w:abstractNumId w:val="50"/>
  </w:num>
  <w:num w:numId="59" w16cid:durableId="1118180582">
    <w:abstractNumId w:val="53"/>
  </w:num>
  <w:num w:numId="60" w16cid:durableId="20473070">
    <w:abstractNumId w:val="58"/>
  </w:num>
  <w:num w:numId="61" w16cid:durableId="1632398711">
    <w:abstractNumId w:val="51"/>
  </w:num>
  <w:num w:numId="62" w16cid:durableId="543104627">
    <w:abstractNumId w:val="6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4B7"/>
    <w:rsid w:val="000025F0"/>
    <w:rsid w:val="0000428D"/>
    <w:rsid w:val="000047BF"/>
    <w:rsid w:val="000063D0"/>
    <w:rsid w:val="000103CD"/>
    <w:rsid w:val="0001118D"/>
    <w:rsid w:val="00012E89"/>
    <w:rsid w:val="000147E2"/>
    <w:rsid w:val="00020D1A"/>
    <w:rsid w:val="00021C7E"/>
    <w:rsid w:val="000225DA"/>
    <w:rsid w:val="0002699A"/>
    <w:rsid w:val="000270E4"/>
    <w:rsid w:val="00027A5B"/>
    <w:rsid w:val="00030188"/>
    <w:rsid w:val="00030EBA"/>
    <w:rsid w:val="000330EB"/>
    <w:rsid w:val="000348EB"/>
    <w:rsid w:val="00036659"/>
    <w:rsid w:val="00036FF9"/>
    <w:rsid w:val="00037F07"/>
    <w:rsid w:val="000407E7"/>
    <w:rsid w:val="00043BA0"/>
    <w:rsid w:val="0004514D"/>
    <w:rsid w:val="00045ADA"/>
    <w:rsid w:val="00047E14"/>
    <w:rsid w:val="0005027D"/>
    <w:rsid w:val="0005363B"/>
    <w:rsid w:val="00054393"/>
    <w:rsid w:val="000608B7"/>
    <w:rsid w:val="00061036"/>
    <w:rsid w:val="0006103C"/>
    <w:rsid w:val="000618DE"/>
    <w:rsid w:val="000638EF"/>
    <w:rsid w:val="000650D7"/>
    <w:rsid w:val="00066E36"/>
    <w:rsid w:val="00067BB4"/>
    <w:rsid w:val="000744E5"/>
    <w:rsid w:val="00075907"/>
    <w:rsid w:val="00081CDB"/>
    <w:rsid w:val="000869E5"/>
    <w:rsid w:val="00092AA4"/>
    <w:rsid w:val="000A3C5D"/>
    <w:rsid w:val="000A4F2A"/>
    <w:rsid w:val="000A6B10"/>
    <w:rsid w:val="000B0A20"/>
    <w:rsid w:val="000B3096"/>
    <w:rsid w:val="000B5B9D"/>
    <w:rsid w:val="000B60E8"/>
    <w:rsid w:val="000C067E"/>
    <w:rsid w:val="000C1471"/>
    <w:rsid w:val="000C34C9"/>
    <w:rsid w:val="000C7905"/>
    <w:rsid w:val="000E40CD"/>
    <w:rsid w:val="000E411C"/>
    <w:rsid w:val="000E5470"/>
    <w:rsid w:val="000E5B71"/>
    <w:rsid w:val="000E5FD6"/>
    <w:rsid w:val="000E71B0"/>
    <w:rsid w:val="000E7918"/>
    <w:rsid w:val="000F21E4"/>
    <w:rsid w:val="000F4F2E"/>
    <w:rsid w:val="000F5ABB"/>
    <w:rsid w:val="000F6961"/>
    <w:rsid w:val="0010427E"/>
    <w:rsid w:val="0010486C"/>
    <w:rsid w:val="001072FD"/>
    <w:rsid w:val="001100C3"/>
    <w:rsid w:val="00111330"/>
    <w:rsid w:val="00111F19"/>
    <w:rsid w:val="00112248"/>
    <w:rsid w:val="00114F50"/>
    <w:rsid w:val="001172D3"/>
    <w:rsid w:val="001248C9"/>
    <w:rsid w:val="0012552A"/>
    <w:rsid w:val="00125584"/>
    <w:rsid w:val="00125865"/>
    <w:rsid w:val="00125AE9"/>
    <w:rsid w:val="00126527"/>
    <w:rsid w:val="0013017C"/>
    <w:rsid w:val="001315E1"/>
    <w:rsid w:val="001350A7"/>
    <w:rsid w:val="0013688D"/>
    <w:rsid w:val="00137F2B"/>
    <w:rsid w:val="001432FA"/>
    <w:rsid w:val="00147F1B"/>
    <w:rsid w:val="00150986"/>
    <w:rsid w:val="00151FB4"/>
    <w:rsid w:val="00152DF2"/>
    <w:rsid w:val="00154213"/>
    <w:rsid w:val="00156CEA"/>
    <w:rsid w:val="00157365"/>
    <w:rsid w:val="00157CC5"/>
    <w:rsid w:val="00161BB9"/>
    <w:rsid w:val="00163E43"/>
    <w:rsid w:val="00164317"/>
    <w:rsid w:val="00172E0C"/>
    <w:rsid w:val="00174C7C"/>
    <w:rsid w:val="00177C39"/>
    <w:rsid w:val="00181134"/>
    <w:rsid w:val="001822DA"/>
    <w:rsid w:val="00184364"/>
    <w:rsid w:val="00186DC5"/>
    <w:rsid w:val="00191584"/>
    <w:rsid w:val="00192321"/>
    <w:rsid w:val="00192CCA"/>
    <w:rsid w:val="001938D9"/>
    <w:rsid w:val="00193D25"/>
    <w:rsid w:val="00194FA6"/>
    <w:rsid w:val="00195289"/>
    <w:rsid w:val="00195B79"/>
    <w:rsid w:val="0019701A"/>
    <w:rsid w:val="001A11F3"/>
    <w:rsid w:val="001A1BF8"/>
    <w:rsid w:val="001A36B4"/>
    <w:rsid w:val="001A3F53"/>
    <w:rsid w:val="001A48D6"/>
    <w:rsid w:val="001A616A"/>
    <w:rsid w:val="001A6C96"/>
    <w:rsid w:val="001B18BB"/>
    <w:rsid w:val="001B3589"/>
    <w:rsid w:val="001B4799"/>
    <w:rsid w:val="001C2C1F"/>
    <w:rsid w:val="001C3078"/>
    <w:rsid w:val="001C45FE"/>
    <w:rsid w:val="001D16ED"/>
    <w:rsid w:val="001D22AA"/>
    <w:rsid w:val="001D4380"/>
    <w:rsid w:val="001D4C69"/>
    <w:rsid w:val="001D52D2"/>
    <w:rsid w:val="001D60F6"/>
    <w:rsid w:val="001E0DC9"/>
    <w:rsid w:val="001E3A2B"/>
    <w:rsid w:val="001E3DD7"/>
    <w:rsid w:val="001E5160"/>
    <w:rsid w:val="001F37D7"/>
    <w:rsid w:val="001F5096"/>
    <w:rsid w:val="001F54DE"/>
    <w:rsid w:val="001F558D"/>
    <w:rsid w:val="001F6850"/>
    <w:rsid w:val="002001F9"/>
    <w:rsid w:val="00204091"/>
    <w:rsid w:val="002050DE"/>
    <w:rsid w:val="002056CF"/>
    <w:rsid w:val="00206CCB"/>
    <w:rsid w:val="00207127"/>
    <w:rsid w:val="00210A69"/>
    <w:rsid w:val="00212485"/>
    <w:rsid w:val="002134DE"/>
    <w:rsid w:val="00213802"/>
    <w:rsid w:val="00214A1B"/>
    <w:rsid w:val="002174D4"/>
    <w:rsid w:val="002202E3"/>
    <w:rsid w:val="00222B19"/>
    <w:rsid w:val="002247CE"/>
    <w:rsid w:val="00225B29"/>
    <w:rsid w:val="0022648E"/>
    <w:rsid w:val="00226E46"/>
    <w:rsid w:val="00227B6B"/>
    <w:rsid w:val="00234C35"/>
    <w:rsid w:val="00234F04"/>
    <w:rsid w:val="0023654A"/>
    <w:rsid w:val="00236A1A"/>
    <w:rsid w:val="0024375C"/>
    <w:rsid w:val="002458B9"/>
    <w:rsid w:val="00245BF1"/>
    <w:rsid w:val="0024676F"/>
    <w:rsid w:val="00246F82"/>
    <w:rsid w:val="00247D0B"/>
    <w:rsid w:val="00250EA7"/>
    <w:rsid w:val="00251327"/>
    <w:rsid w:val="00251E3D"/>
    <w:rsid w:val="00253254"/>
    <w:rsid w:val="0025574F"/>
    <w:rsid w:val="00255923"/>
    <w:rsid w:val="00256714"/>
    <w:rsid w:val="00256845"/>
    <w:rsid w:val="00260888"/>
    <w:rsid w:val="00260FC6"/>
    <w:rsid w:val="00264977"/>
    <w:rsid w:val="00265AB9"/>
    <w:rsid w:val="0026756E"/>
    <w:rsid w:val="002716CB"/>
    <w:rsid w:val="00273438"/>
    <w:rsid w:val="00276F29"/>
    <w:rsid w:val="00277BC9"/>
    <w:rsid w:val="00280243"/>
    <w:rsid w:val="00282C8E"/>
    <w:rsid w:val="00287097"/>
    <w:rsid w:val="002870A1"/>
    <w:rsid w:val="002929F2"/>
    <w:rsid w:val="00293BCC"/>
    <w:rsid w:val="00293E12"/>
    <w:rsid w:val="00295455"/>
    <w:rsid w:val="002961A8"/>
    <w:rsid w:val="00296725"/>
    <w:rsid w:val="002976CB"/>
    <w:rsid w:val="002A089E"/>
    <w:rsid w:val="002A0CA4"/>
    <w:rsid w:val="002A1C12"/>
    <w:rsid w:val="002A508F"/>
    <w:rsid w:val="002A6285"/>
    <w:rsid w:val="002B0962"/>
    <w:rsid w:val="002B6137"/>
    <w:rsid w:val="002B6CF6"/>
    <w:rsid w:val="002B6D1C"/>
    <w:rsid w:val="002B6E49"/>
    <w:rsid w:val="002B72D8"/>
    <w:rsid w:val="002C2741"/>
    <w:rsid w:val="002C50E1"/>
    <w:rsid w:val="002C50F6"/>
    <w:rsid w:val="002D3160"/>
    <w:rsid w:val="002D6D9D"/>
    <w:rsid w:val="002D7012"/>
    <w:rsid w:val="002E4B95"/>
    <w:rsid w:val="002E56F7"/>
    <w:rsid w:val="002E5A50"/>
    <w:rsid w:val="002E7D41"/>
    <w:rsid w:val="002F015E"/>
    <w:rsid w:val="002F570D"/>
    <w:rsid w:val="002F5A09"/>
    <w:rsid w:val="002F5C0E"/>
    <w:rsid w:val="002F687A"/>
    <w:rsid w:val="00300CE4"/>
    <w:rsid w:val="00301A5B"/>
    <w:rsid w:val="0031029D"/>
    <w:rsid w:val="0031198C"/>
    <w:rsid w:val="00311B2B"/>
    <w:rsid w:val="00312084"/>
    <w:rsid w:val="003121F6"/>
    <w:rsid w:val="00312776"/>
    <w:rsid w:val="003234F3"/>
    <w:rsid w:val="00325579"/>
    <w:rsid w:val="003267B8"/>
    <w:rsid w:val="00326F38"/>
    <w:rsid w:val="00327138"/>
    <w:rsid w:val="0033089D"/>
    <w:rsid w:val="003308FF"/>
    <w:rsid w:val="0033123E"/>
    <w:rsid w:val="00331F31"/>
    <w:rsid w:val="00332C9C"/>
    <w:rsid w:val="00332E2F"/>
    <w:rsid w:val="003359A7"/>
    <w:rsid w:val="00343FA5"/>
    <w:rsid w:val="003454D3"/>
    <w:rsid w:val="003458BB"/>
    <w:rsid w:val="003459C2"/>
    <w:rsid w:val="00347157"/>
    <w:rsid w:val="00350E46"/>
    <w:rsid w:val="003545E5"/>
    <w:rsid w:val="00361DA7"/>
    <w:rsid w:val="00363A65"/>
    <w:rsid w:val="003658CA"/>
    <w:rsid w:val="0036714C"/>
    <w:rsid w:val="00367172"/>
    <w:rsid w:val="003679C6"/>
    <w:rsid w:val="003712FE"/>
    <w:rsid w:val="003716F1"/>
    <w:rsid w:val="0038081A"/>
    <w:rsid w:val="003826EF"/>
    <w:rsid w:val="00382812"/>
    <w:rsid w:val="00383604"/>
    <w:rsid w:val="00383907"/>
    <w:rsid w:val="003857A3"/>
    <w:rsid w:val="00386A3D"/>
    <w:rsid w:val="00390460"/>
    <w:rsid w:val="003917C5"/>
    <w:rsid w:val="003930C4"/>
    <w:rsid w:val="00394702"/>
    <w:rsid w:val="00394EFD"/>
    <w:rsid w:val="00395545"/>
    <w:rsid w:val="003971D5"/>
    <w:rsid w:val="00397B88"/>
    <w:rsid w:val="003A2FA0"/>
    <w:rsid w:val="003A515B"/>
    <w:rsid w:val="003A600B"/>
    <w:rsid w:val="003A647F"/>
    <w:rsid w:val="003A7234"/>
    <w:rsid w:val="003B3034"/>
    <w:rsid w:val="003B425D"/>
    <w:rsid w:val="003B6ADE"/>
    <w:rsid w:val="003B74FB"/>
    <w:rsid w:val="003B7CFF"/>
    <w:rsid w:val="003C2D39"/>
    <w:rsid w:val="003C2E45"/>
    <w:rsid w:val="003C42AA"/>
    <w:rsid w:val="003C5DAB"/>
    <w:rsid w:val="003C61F0"/>
    <w:rsid w:val="003C76A2"/>
    <w:rsid w:val="003D3921"/>
    <w:rsid w:val="003D46E3"/>
    <w:rsid w:val="003D4AC5"/>
    <w:rsid w:val="003D7064"/>
    <w:rsid w:val="003E0A2A"/>
    <w:rsid w:val="003E2211"/>
    <w:rsid w:val="003E24B6"/>
    <w:rsid w:val="003E33B9"/>
    <w:rsid w:val="003E356D"/>
    <w:rsid w:val="003E37C4"/>
    <w:rsid w:val="003E3BFB"/>
    <w:rsid w:val="003E436A"/>
    <w:rsid w:val="003E517F"/>
    <w:rsid w:val="003E670B"/>
    <w:rsid w:val="003E698A"/>
    <w:rsid w:val="003E6E32"/>
    <w:rsid w:val="003E7102"/>
    <w:rsid w:val="003E74E6"/>
    <w:rsid w:val="003F18ED"/>
    <w:rsid w:val="003F4305"/>
    <w:rsid w:val="003F6FD6"/>
    <w:rsid w:val="00400C6B"/>
    <w:rsid w:val="004032F6"/>
    <w:rsid w:val="00403B49"/>
    <w:rsid w:val="00405D80"/>
    <w:rsid w:val="00405F89"/>
    <w:rsid w:val="004105E2"/>
    <w:rsid w:val="00412870"/>
    <w:rsid w:val="00413439"/>
    <w:rsid w:val="0041520F"/>
    <w:rsid w:val="004154A9"/>
    <w:rsid w:val="00415B37"/>
    <w:rsid w:val="00416246"/>
    <w:rsid w:val="00416481"/>
    <w:rsid w:val="00416B86"/>
    <w:rsid w:val="00417218"/>
    <w:rsid w:val="004205A8"/>
    <w:rsid w:val="0042135B"/>
    <w:rsid w:val="00422BB5"/>
    <w:rsid w:val="004234BE"/>
    <w:rsid w:val="00424415"/>
    <w:rsid w:val="00424A52"/>
    <w:rsid w:val="00424C68"/>
    <w:rsid w:val="00424C6F"/>
    <w:rsid w:val="00424FE7"/>
    <w:rsid w:val="00425E0D"/>
    <w:rsid w:val="00426F35"/>
    <w:rsid w:val="00430388"/>
    <w:rsid w:val="0043228D"/>
    <w:rsid w:val="00433D57"/>
    <w:rsid w:val="00440043"/>
    <w:rsid w:val="00440853"/>
    <w:rsid w:val="004430F9"/>
    <w:rsid w:val="004436EE"/>
    <w:rsid w:val="004445BE"/>
    <w:rsid w:val="00444C3A"/>
    <w:rsid w:val="004457DB"/>
    <w:rsid w:val="00446709"/>
    <w:rsid w:val="00447A6B"/>
    <w:rsid w:val="00447E02"/>
    <w:rsid w:val="004516D8"/>
    <w:rsid w:val="004546C8"/>
    <w:rsid w:val="00456867"/>
    <w:rsid w:val="0046140A"/>
    <w:rsid w:val="00464005"/>
    <w:rsid w:val="004653D1"/>
    <w:rsid w:val="00473B96"/>
    <w:rsid w:val="00473CB3"/>
    <w:rsid w:val="00480911"/>
    <w:rsid w:val="0048282C"/>
    <w:rsid w:val="00483035"/>
    <w:rsid w:val="004834A5"/>
    <w:rsid w:val="00483789"/>
    <w:rsid w:val="00483A11"/>
    <w:rsid w:val="00484EB3"/>
    <w:rsid w:val="004865D4"/>
    <w:rsid w:val="00486AF4"/>
    <w:rsid w:val="00487529"/>
    <w:rsid w:val="00487882"/>
    <w:rsid w:val="00490E61"/>
    <w:rsid w:val="00491CE2"/>
    <w:rsid w:val="004930A9"/>
    <w:rsid w:val="00494204"/>
    <w:rsid w:val="004950E0"/>
    <w:rsid w:val="00495B7C"/>
    <w:rsid w:val="00495BAF"/>
    <w:rsid w:val="00496EA9"/>
    <w:rsid w:val="004976F1"/>
    <w:rsid w:val="004A0D42"/>
    <w:rsid w:val="004A11AA"/>
    <w:rsid w:val="004A1A6D"/>
    <w:rsid w:val="004A1AE1"/>
    <w:rsid w:val="004A1B08"/>
    <w:rsid w:val="004A291E"/>
    <w:rsid w:val="004A3D92"/>
    <w:rsid w:val="004A4862"/>
    <w:rsid w:val="004A560D"/>
    <w:rsid w:val="004A56B3"/>
    <w:rsid w:val="004A7025"/>
    <w:rsid w:val="004B0537"/>
    <w:rsid w:val="004B0AA1"/>
    <w:rsid w:val="004B0E33"/>
    <w:rsid w:val="004C3561"/>
    <w:rsid w:val="004C6D52"/>
    <w:rsid w:val="004D1EBE"/>
    <w:rsid w:val="004D618B"/>
    <w:rsid w:val="004D6A07"/>
    <w:rsid w:val="004E04AE"/>
    <w:rsid w:val="004E134B"/>
    <w:rsid w:val="004E1F9D"/>
    <w:rsid w:val="004E2FBA"/>
    <w:rsid w:val="004E4C56"/>
    <w:rsid w:val="004E51EC"/>
    <w:rsid w:val="004E5491"/>
    <w:rsid w:val="004F022C"/>
    <w:rsid w:val="004F10D0"/>
    <w:rsid w:val="004F1F34"/>
    <w:rsid w:val="004F2949"/>
    <w:rsid w:val="004F306A"/>
    <w:rsid w:val="004F3171"/>
    <w:rsid w:val="004F3A3E"/>
    <w:rsid w:val="004F69DF"/>
    <w:rsid w:val="00500BEE"/>
    <w:rsid w:val="005054B7"/>
    <w:rsid w:val="00506081"/>
    <w:rsid w:val="005076AD"/>
    <w:rsid w:val="00507988"/>
    <w:rsid w:val="00511600"/>
    <w:rsid w:val="00512B30"/>
    <w:rsid w:val="0051371A"/>
    <w:rsid w:val="00521B95"/>
    <w:rsid w:val="00522006"/>
    <w:rsid w:val="0052331D"/>
    <w:rsid w:val="00526560"/>
    <w:rsid w:val="0052769E"/>
    <w:rsid w:val="00527D57"/>
    <w:rsid w:val="00527EDC"/>
    <w:rsid w:val="005312F3"/>
    <w:rsid w:val="00532CB9"/>
    <w:rsid w:val="00533182"/>
    <w:rsid w:val="00533E2B"/>
    <w:rsid w:val="0053658F"/>
    <w:rsid w:val="0054750B"/>
    <w:rsid w:val="00547721"/>
    <w:rsid w:val="00554B3D"/>
    <w:rsid w:val="00554C60"/>
    <w:rsid w:val="0055578F"/>
    <w:rsid w:val="005623C9"/>
    <w:rsid w:val="0056253F"/>
    <w:rsid w:val="00564245"/>
    <w:rsid w:val="00567DA1"/>
    <w:rsid w:val="00571441"/>
    <w:rsid w:val="00571D06"/>
    <w:rsid w:val="005735B5"/>
    <w:rsid w:val="005746E3"/>
    <w:rsid w:val="005810DF"/>
    <w:rsid w:val="0058279F"/>
    <w:rsid w:val="0058332C"/>
    <w:rsid w:val="00584103"/>
    <w:rsid w:val="00586837"/>
    <w:rsid w:val="00590B97"/>
    <w:rsid w:val="0059112D"/>
    <w:rsid w:val="00591EFE"/>
    <w:rsid w:val="0059484E"/>
    <w:rsid w:val="00594EA6"/>
    <w:rsid w:val="00595032"/>
    <w:rsid w:val="0059726B"/>
    <w:rsid w:val="005A0965"/>
    <w:rsid w:val="005B2B8E"/>
    <w:rsid w:val="005B3267"/>
    <w:rsid w:val="005B387E"/>
    <w:rsid w:val="005B4B79"/>
    <w:rsid w:val="005B5BD6"/>
    <w:rsid w:val="005C1CE6"/>
    <w:rsid w:val="005C2C6C"/>
    <w:rsid w:val="005C37E9"/>
    <w:rsid w:val="005C3F20"/>
    <w:rsid w:val="005D0378"/>
    <w:rsid w:val="005D142D"/>
    <w:rsid w:val="005D1FFB"/>
    <w:rsid w:val="005D25EB"/>
    <w:rsid w:val="005D3663"/>
    <w:rsid w:val="005D6899"/>
    <w:rsid w:val="005E0D72"/>
    <w:rsid w:val="005E6ED5"/>
    <w:rsid w:val="005F08B9"/>
    <w:rsid w:val="005F2858"/>
    <w:rsid w:val="005F53D3"/>
    <w:rsid w:val="006009BE"/>
    <w:rsid w:val="00601125"/>
    <w:rsid w:val="00602348"/>
    <w:rsid w:val="00607417"/>
    <w:rsid w:val="00607A3C"/>
    <w:rsid w:val="00610099"/>
    <w:rsid w:val="00612C28"/>
    <w:rsid w:val="00612CAB"/>
    <w:rsid w:val="00612FA3"/>
    <w:rsid w:val="00615AFB"/>
    <w:rsid w:val="00615DB7"/>
    <w:rsid w:val="00617FC0"/>
    <w:rsid w:val="00623B7D"/>
    <w:rsid w:val="00625CD8"/>
    <w:rsid w:val="00626B58"/>
    <w:rsid w:val="006274DD"/>
    <w:rsid w:val="00634CDA"/>
    <w:rsid w:val="006356CB"/>
    <w:rsid w:val="00636060"/>
    <w:rsid w:val="00637E0E"/>
    <w:rsid w:val="006401E5"/>
    <w:rsid w:val="006402C3"/>
    <w:rsid w:val="006403B5"/>
    <w:rsid w:val="006403BF"/>
    <w:rsid w:val="00643099"/>
    <w:rsid w:val="006441CD"/>
    <w:rsid w:val="00646A0D"/>
    <w:rsid w:val="006508EE"/>
    <w:rsid w:val="00651985"/>
    <w:rsid w:val="0065308E"/>
    <w:rsid w:val="00654A98"/>
    <w:rsid w:val="0065591D"/>
    <w:rsid w:val="006579B8"/>
    <w:rsid w:val="006609F6"/>
    <w:rsid w:val="00660F5B"/>
    <w:rsid w:val="006627C1"/>
    <w:rsid w:val="00664968"/>
    <w:rsid w:val="006655FE"/>
    <w:rsid w:val="00665F12"/>
    <w:rsid w:val="0066662D"/>
    <w:rsid w:val="00666B7E"/>
    <w:rsid w:val="006715F6"/>
    <w:rsid w:val="00672837"/>
    <w:rsid w:val="006736A8"/>
    <w:rsid w:val="0067398B"/>
    <w:rsid w:val="00677570"/>
    <w:rsid w:val="00683FFC"/>
    <w:rsid w:val="00684B0B"/>
    <w:rsid w:val="00684F1C"/>
    <w:rsid w:val="00685496"/>
    <w:rsid w:val="00685B68"/>
    <w:rsid w:val="00686458"/>
    <w:rsid w:val="0068765B"/>
    <w:rsid w:val="0069128A"/>
    <w:rsid w:val="00693BC3"/>
    <w:rsid w:val="00693FCD"/>
    <w:rsid w:val="006943E8"/>
    <w:rsid w:val="006962CC"/>
    <w:rsid w:val="00697031"/>
    <w:rsid w:val="006977C4"/>
    <w:rsid w:val="00697CA2"/>
    <w:rsid w:val="00697E11"/>
    <w:rsid w:val="006A4425"/>
    <w:rsid w:val="006A7653"/>
    <w:rsid w:val="006B2508"/>
    <w:rsid w:val="006B2C08"/>
    <w:rsid w:val="006C0CA0"/>
    <w:rsid w:val="006C178B"/>
    <w:rsid w:val="006C54BE"/>
    <w:rsid w:val="006C6608"/>
    <w:rsid w:val="006D0300"/>
    <w:rsid w:val="006D2352"/>
    <w:rsid w:val="006D23B0"/>
    <w:rsid w:val="006D4B2C"/>
    <w:rsid w:val="006D4C17"/>
    <w:rsid w:val="006D6189"/>
    <w:rsid w:val="006D6B0D"/>
    <w:rsid w:val="006D6FB1"/>
    <w:rsid w:val="006E093A"/>
    <w:rsid w:val="006E0DC0"/>
    <w:rsid w:val="006E3EEA"/>
    <w:rsid w:val="006E4AF5"/>
    <w:rsid w:val="006E50C8"/>
    <w:rsid w:val="006F264A"/>
    <w:rsid w:val="006F3E48"/>
    <w:rsid w:val="006F45DE"/>
    <w:rsid w:val="006F540D"/>
    <w:rsid w:val="006F75E2"/>
    <w:rsid w:val="0070066C"/>
    <w:rsid w:val="00702A23"/>
    <w:rsid w:val="007044DA"/>
    <w:rsid w:val="00713E3D"/>
    <w:rsid w:val="00713FCF"/>
    <w:rsid w:val="007152BF"/>
    <w:rsid w:val="0071572E"/>
    <w:rsid w:val="00715D37"/>
    <w:rsid w:val="00716C81"/>
    <w:rsid w:val="00720724"/>
    <w:rsid w:val="007228D7"/>
    <w:rsid w:val="0072350D"/>
    <w:rsid w:val="00727B44"/>
    <w:rsid w:val="00734862"/>
    <w:rsid w:val="00734C4D"/>
    <w:rsid w:val="007354C5"/>
    <w:rsid w:val="007355CE"/>
    <w:rsid w:val="00735A17"/>
    <w:rsid w:val="00736F4D"/>
    <w:rsid w:val="00737C48"/>
    <w:rsid w:val="0074553C"/>
    <w:rsid w:val="00747362"/>
    <w:rsid w:val="00747479"/>
    <w:rsid w:val="00750556"/>
    <w:rsid w:val="00751305"/>
    <w:rsid w:val="00757274"/>
    <w:rsid w:val="007611AA"/>
    <w:rsid w:val="00766555"/>
    <w:rsid w:val="0076656D"/>
    <w:rsid w:val="00767502"/>
    <w:rsid w:val="00770D90"/>
    <w:rsid w:val="00770D92"/>
    <w:rsid w:val="00771F16"/>
    <w:rsid w:val="0077208C"/>
    <w:rsid w:val="007746D9"/>
    <w:rsid w:val="007757EB"/>
    <w:rsid w:val="007815E5"/>
    <w:rsid w:val="00784442"/>
    <w:rsid w:val="00786601"/>
    <w:rsid w:val="007910AF"/>
    <w:rsid w:val="007923E2"/>
    <w:rsid w:val="00796E32"/>
    <w:rsid w:val="00796F61"/>
    <w:rsid w:val="007A111C"/>
    <w:rsid w:val="007A2A6A"/>
    <w:rsid w:val="007A63AA"/>
    <w:rsid w:val="007B2649"/>
    <w:rsid w:val="007B7A97"/>
    <w:rsid w:val="007C0375"/>
    <w:rsid w:val="007C13C6"/>
    <w:rsid w:val="007C141D"/>
    <w:rsid w:val="007C2CB1"/>
    <w:rsid w:val="007C3B4E"/>
    <w:rsid w:val="007C40E6"/>
    <w:rsid w:val="007C4EE2"/>
    <w:rsid w:val="007C500D"/>
    <w:rsid w:val="007C5C45"/>
    <w:rsid w:val="007D07C3"/>
    <w:rsid w:val="007D45BE"/>
    <w:rsid w:val="007D5653"/>
    <w:rsid w:val="007D5E6C"/>
    <w:rsid w:val="007D727A"/>
    <w:rsid w:val="007E0C7A"/>
    <w:rsid w:val="007E2397"/>
    <w:rsid w:val="007E4115"/>
    <w:rsid w:val="007E6243"/>
    <w:rsid w:val="007E75A2"/>
    <w:rsid w:val="007F168A"/>
    <w:rsid w:val="007F575B"/>
    <w:rsid w:val="007F5CCF"/>
    <w:rsid w:val="007F7EA9"/>
    <w:rsid w:val="00800473"/>
    <w:rsid w:val="00804464"/>
    <w:rsid w:val="00804AFE"/>
    <w:rsid w:val="00804C70"/>
    <w:rsid w:val="0080545E"/>
    <w:rsid w:val="00805833"/>
    <w:rsid w:val="008069DB"/>
    <w:rsid w:val="00816A5C"/>
    <w:rsid w:val="0081750A"/>
    <w:rsid w:val="00817583"/>
    <w:rsid w:val="00821AD0"/>
    <w:rsid w:val="00821B80"/>
    <w:rsid w:val="008239B5"/>
    <w:rsid w:val="0083005D"/>
    <w:rsid w:val="00831481"/>
    <w:rsid w:val="00832B32"/>
    <w:rsid w:val="008355BD"/>
    <w:rsid w:val="008445FD"/>
    <w:rsid w:val="00844F39"/>
    <w:rsid w:val="00845997"/>
    <w:rsid w:val="008474CD"/>
    <w:rsid w:val="00847D0B"/>
    <w:rsid w:val="00851BD8"/>
    <w:rsid w:val="00853D93"/>
    <w:rsid w:val="00855A54"/>
    <w:rsid w:val="008569ED"/>
    <w:rsid w:val="00860995"/>
    <w:rsid w:val="008611F3"/>
    <w:rsid w:val="00862FD7"/>
    <w:rsid w:val="0086333B"/>
    <w:rsid w:val="008648A7"/>
    <w:rsid w:val="00865B66"/>
    <w:rsid w:val="0087019C"/>
    <w:rsid w:val="008707ED"/>
    <w:rsid w:val="00874943"/>
    <w:rsid w:val="008756BC"/>
    <w:rsid w:val="00876F16"/>
    <w:rsid w:val="00882FB1"/>
    <w:rsid w:val="00883C6F"/>
    <w:rsid w:val="00886B99"/>
    <w:rsid w:val="00886F64"/>
    <w:rsid w:val="00887DD6"/>
    <w:rsid w:val="008920ED"/>
    <w:rsid w:val="008925DF"/>
    <w:rsid w:val="008943B9"/>
    <w:rsid w:val="00897086"/>
    <w:rsid w:val="00897F30"/>
    <w:rsid w:val="008A0720"/>
    <w:rsid w:val="008A2F1C"/>
    <w:rsid w:val="008A3B6B"/>
    <w:rsid w:val="008A5000"/>
    <w:rsid w:val="008A6EEB"/>
    <w:rsid w:val="008B012C"/>
    <w:rsid w:val="008B11D2"/>
    <w:rsid w:val="008B1EEF"/>
    <w:rsid w:val="008B3152"/>
    <w:rsid w:val="008B741E"/>
    <w:rsid w:val="008B7DAB"/>
    <w:rsid w:val="008C077B"/>
    <w:rsid w:val="008C0D34"/>
    <w:rsid w:val="008C45A1"/>
    <w:rsid w:val="008C4DC4"/>
    <w:rsid w:val="008C659F"/>
    <w:rsid w:val="008D118D"/>
    <w:rsid w:val="008D24DA"/>
    <w:rsid w:val="008D2B71"/>
    <w:rsid w:val="008D2FDB"/>
    <w:rsid w:val="008D42D6"/>
    <w:rsid w:val="008D685C"/>
    <w:rsid w:val="008D72D7"/>
    <w:rsid w:val="008E0B42"/>
    <w:rsid w:val="008E2273"/>
    <w:rsid w:val="008E2690"/>
    <w:rsid w:val="008E2F22"/>
    <w:rsid w:val="008E36D1"/>
    <w:rsid w:val="008E3F35"/>
    <w:rsid w:val="008E5548"/>
    <w:rsid w:val="008F0E22"/>
    <w:rsid w:val="008F4571"/>
    <w:rsid w:val="008F5B47"/>
    <w:rsid w:val="00900796"/>
    <w:rsid w:val="00901BF9"/>
    <w:rsid w:val="00905003"/>
    <w:rsid w:val="0090744B"/>
    <w:rsid w:val="00907D8F"/>
    <w:rsid w:val="009117C9"/>
    <w:rsid w:val="00911A7D"/>
    <w:rsid w:val="00911AF6"/>
    <w:rsid w:val="00912311"/>
    <w:rsid w:val="00912CA6"/>
    <w:rsid w:val="00916A7B"/>
    <w:rsid w:val="00920062"/>
    <w:rsid w:val="00921FA0"/>
    <w:rsid w:val="00923C53"/>
    <w:rsid w:val="0092477D"/>
    <w:rsid w:val="00925EEA"/>
    <w:rsid w:val="00927733"/>
    <w:rsid w:val="00927995"/>
    <w:rsid w:val="009309D1"/>
    <w:rsid w:val="0093112A"/>
    <w:rsid w:val="00932917"/>
    <w:rsid w:val="009354AB"/>
    <w:rsid w:val="00936728"/>
    <w:rsid w:val="00940689"/>
    <w:rsid w:val="00940E1B"/>
    <w:rsid w:val="009422FD"/>
    <w:rsid w:val="009454DB"/>
    <w:rsid w:val="00955961"/>
    <w:rsid w:val="00955CA3"/>
    <w:rsid w:val="009604A3"/>
    <w:rsid w:val="00960815"/>
    <w:rsid w:val="00960C60"/>
    <w:rsid w:val="00961F2B"/>
    <w:rsid w:val="00962BB5"/>
    <w:rsid w:val="00964453"/>
    <w:rsid w:val="0096455D"/>
    <w:rsid w:val="00965C2A"/>
    <w:rsid w:val="00965DAC"/>
    <w:rsid w:val="00965F22"/>
    <w:rsid w:val="009668B9"/>
    <w:rsid w:val="0096729F"/>
    <w:rsid w:val="009702E3"/>
    <w:rsid w:val="00975263"/>
    <w:rsid w:val="00977F55"/>
    <w:rsid w:val="00982AB4"/>
    <w:rsid w:val="00983888"/>
    <w:rsid w:val="00983DF4"/>
    <w:rsid w:val="009843BA"/>
    <w:rsid w:val="00984A28"/>
    <w:rsid w:val="009936CF"/>
    <w:rsid w:val="009968C6"/>
    <w:rsid w:val="009979EA"/>
    <w:rsid w:val="009A1E06"/>
    <w:rsid w:val="009A317E"/>
    <w:rsid w:val="009A4AEE"/>
    <w:rsid w:val="009A579A"/>
    <w:rsid w:val="009A7C90"/>
    <w:rsid w:val="009B017D"/>
    <w:rsid w:val="009B02A2"/>
    <w:rsid w:val="009B0A3E"/>
    <w:rsid w:val="009B144A"/>
    <w:rsid w:val="009C03B4"/>
    <w:rsid w:val="009C13E3"/>
    <w:rsid w:val="009C515E"/>
    <w:rsid w:val="009C6A89"/>
    <w:rsid w:val="009D398A"/>
    <w:rsid w:val="009D563B"/>
    <w:rsid w:val="009D5910"/>
    <w:rsid w:val="009D6097"/>
    <w:rsid w:val="009D61BD"/>
    <w:rsid w:val="009D64AF"/>
    <w:rsid w:val="009E1006"/>
    <w:rsid w:val="009E1498"/>
    <w:rsid w:val="009E1ECA"/>
    <w:rsid w:val="009E2933"/>
    <w:rsid w:val="009E301A"/>
    <w:rsid w:val="009E3349"/>
    <w:rsid w:val="009E3736"/>
    <w:rsid w:val="009E44D9"/>
    <w:rsid w:val="009E5102"/>
    <w:rsid w:val="009E7DAB"/>
    <w:rsid w:val="009F1022"/>
    <w:rsid w:val="009F2069"/>
    <w:rsid w:val="009F4B2A"/>
    <w:rsid w:val="009F6995"/>
    <w:rsid w:val="009F69DB"/>
    <w:rsid w:val="009F6C73"/>
    <w:rsid w:val="00A0073E"/>
    <w:rsid w:val="00A0274D"/>
    <w:rsid w:val="00A02CFA"/>
    <w:rsid w:val="00A045E9"/>
    <w:rsid w:val="00A06316"/>
    <w:rsid w:val="00A10F0C"/>
    <w:rsid w:val="00A11309"/>
    <w:rsid w:val="00A118DB"/>
    <w:rsid w:val="00A12DAA"/>
    <w:rsid w:val="00A12E44"/>
    <w:rsid w:val="00A13A6C"/>
    <w:rsid w:val="00A13DBD"/>
    <w:rsid w:val="00A1606D"/>
    <w:rsid w:val="00A16A6C"/>
    <w:rsid w:val="00A16FB1"/>
    <w:rsid w:val="00A1798C"/>
    <w:rsid w:val="00A21716"/>
    <w:rsid w:val="00A25153"/>
    <w:rsid w:val="00A25D12"/>
    <w:rsid w:val="00A27924"/>
    <w:rsid w:val="00A27AF8"/>
    <w:rsid w:val="00A324D1"/>
    <w:rsid w:val="00A35844"/>
    <w:rsid w:val="00A37671"/>
    <w:rsid w:val="00A37703"/>
    <w:rsid w:val="00A4075E"/>
    <w:rsid w:val="00A41A99"/>
    <w:rsid w:val="00A41ADA"/>
    <w:rsid w:val="00A41EA9"/>
    <w:rsid w:val="00A42049"/>
    <w:rsid w:val="00A431D7"/>
    <w:rsid w:val="00A4342D"/>
    <w:rsid w:val="00A4598F"/>
    <w:rsid w:val="00A45C26"/>
    <w:rsid w:val="00A46E70"/>
    <w:rsid w:val="00A50E01"/>
    <w:rsid w:val="00A51671"/>
    <w:rsid w:val="00A51823"/>
    <w:rsid w:val="00A53128"/>
    <w:rsid w:val="00A54644"/>
    <w:rsid w:val="00A5559D"/>
    <w:rsid w:val="00A55C92"/>
    <w:rsid w:val="00A61D74"/>
    <w:rsid w:val="00A6337C"/>
    <w:rsid w:val="00A636EA"/>
    <w:rsid w:val="00A646EB"/>
    <w:rsid w:val="00A64FB2"/>
    <w:rsid w:val="00A665C8"/>
    <w:rsid w:val="00A6670D"/>
    <w:rsid w:val="00A7575F"/>
    <w:rsid w:val="00A822E4"/>
    <w:rsid w:val="00A826EE"/>
    <w:rsid w:val="00A85F61"/>
    <w:rsid w:val="00A8764D"/>
    <w:rsid w:val="00A9711B"/>
    <w:rsid w:val="00AA1891"/>
    <w:rsid w:val="00AA3845"/>
    <w:rsid w:val="00AA3978"/>
    <w:rsid w:val="00AA43A7"/>
    <w:rsid w:val="00AA4CC1"/>
    <w:rsid w:val="00AA5C92"/>
    <w:rsid w:val="00AA7050"/>
    <w:rsid w:val="00AB059F"/>
    <w:rsid w:val="00AB0EAD"/>
    <w:rsid w:val="00AB1534"/>
    <w:rsid w:val="00AB27B1"/>
    <w:rsid w:val="00AB5D58"/>
    <w:rsid w:val="00AB780B"/>
    <w:rsid w:val="00AC03F9"/>
    <w:rsid w:val="00AC0F8A"/>
    <w:rsid w:val="00AC29DF"/>
    <w:rsid w:val="00AC2D02"/>
    <w:rsid w:val="00AC6986"/>
    <w:rsid w:val="00AD0470"/>
    <w:rsid w:val="00AD3653"/>
    <w:rsid w:val="00AD3DD6"/>
    <w:rsid w:val="00AD6206"/>
    <w:rsid w:val="00AD76E5"/>
    <w:rsid w:val="00AD7DF9"/>
    <w:rsid w:val="00AE1614"/>
    <w:rsid w:val="00AE1848"/>
    <w:rsid w:val="00AE332E"/>
    <w:rsid w:val="00AE3CCC"/>
    <w:rsid w:val="00AE488C"/>
    <w:rsid w:val="00AE4A9A"/>
    <w:rsid w:val="00AE5170"/>
    <w:rsid w:val="00AF150B"/>
    <w:rsid w:val="00AF6027"/>
    <w:rsid w:val="00AF78B2"/>
    <w:rsid w:val="00AF7C03"/>
    <w:rsid w:val="00B0056C"/>
    <w:rsid w:val="00B03C50"/>
    <w:rsid w:val="00B04DC2"/>
    <w:rsid w:val="00B0505B"/>
    <w:rsid w:val="00B061C8"/>
    <w:rsid w:val="00B13526"/>
    <w:rsid w:val="00B21AE5"/>
    <w:rsid w:val="00B21B45"/>
    <w:rsid w:val="00B22569"/>
    <w:rsid w:val="00B25301"/>
    <w:rsid w:val="00B256D7"/>
    <w:rsid w:val="00B27D52"/>
    <w:rsid w:val="00B30188"/>
    <w:rsid w:val="00B315AF"/>
    <w:rsid w:val="00B31A7C"/>
    <w:rsid w:val="00B33158"/>
    <w:rsid w:val="00B35DC1"/>
    <w:rsid w:val="00B36307"/>
    <w:rsid w:val="00B37266"/>
    <w:rsid w:val="00B40A78"/>
    <w:rsid w:val="00B40AB0"/>
    <w:rsid w:val="00B46352"/>
    <w:rsid w:val="00B468B3"/>
    <w:rsid w:val="00B47C32"/>
    <w:rsid w:val="00B503E6"/>
    <w:rsid w:val="00B5357C"/>
    <w:rsid w:val="00B54FBA"/>
    <w:rsid w:val="00B558D9"/>
    <w:rsid w:val="00B6103B"/>
    <w:rsid w:val="00B637F1"/>
    <w:rsid w:val="00B66530"/>
    <w:rsid w:val="00B6708C"/>
    <w:rsid w:val="00B75C97"/>
    <w:rsid w:val="00B76587"/>
    <w:rsid w:val="00B76ADD"/>
    <w:rsid w:val="00B806B5"/>
    <w:rsid w:val="00B81FE5"/>
    <w:rsid w:val="00B842D1"/>
    <w:rsid w:val="00B85CF8"/>
    <w:rsid w:val="00B9045A"/>
    <w:rsid w:val="00B90A90"/>
    <w:rsid w:val="00B90B2C"/>
    <w:rsid w:val="00B924AF"/>
    <w:rsid w:val="00B93E16"/>
    <w:rsid w:val="00B944C8"/>
    <w:rsid w:val="00B9767A"/>
    <w:rsid w:val="00BA04A6"/>
    <w:rsid w:val="00BA0EE6"/>
    <w:rsid w:val="00BA106D"/>
    <w:rsid w:val="00BA26B5"/>
    <w:rsid w:val="00BA4F73"/>
    <w:rsid w:val="00BA551E"/>
    <w:rsid w:val="00BA56E3"/>
    <w:rsid w:val="00BA6121"/>
    <w:rsid w:val="00BB09C2"/>
    <w:rsid w:val="00BB1D8C"/>
    <w:rsid w:val="00BB27E5"/>
    <w:rsid w:val="00BB2EA0"/>
    <w:rsid w:val="00BB3F4D"/>
    <w:rsid w:val="00BB41F5"/>
    <w:rsid w:val="00BB7E9F"/>
    <w:rsid w:val="00BC04AE"/>
    <w:rsid w:val="00BC12FC"/>
    <w:rsid w:val="00BC1C08"/>
    <w:rsid w:val="00BC2F2B"/>
    <w:rsid w:val="00BC4F0B"/>
    <w:rsid w:val="00BC519A"/>
    <w:rsid w:val="00BC6F7E"/>
    <w:rsid w:val="00BD1272"/>
    <w:rsid w:val="00BD2BEB"/>
    <w:rsid w:val="00BE0603"/>
    <w:rsid w:val="00BE1B66"/>
    <w:rsid w:val="00BE1D75"/>
    <w:rsid w:val="00BE2978"/>
    <w:rsid w:val="00BE31C8"/>
    <w:rsid w:val="00BE3917"/>
    <w:rsid w:val="00BE3A03"/>
    <w:rsid w:val="00BE3FC2"/>
    <w:rsid w:val="00BE6E08"/>
    <w:rsid w:val="00BE7253"/>
    <w:rsid w:val="00BE7665"/>
    <w:rsid w:val="00BF0395"/>
    <w:rsid w:val="00BF0C76"/>
    <w:rsid w:val="00BF1059"/>
    <w:rsid w:val="00BF3283"/>
    <w:rsid w:val="00BF3BEE"/>
    <w:rsid w:val="00BF40B4"/>
    <w:rsid w:val="00C00E59"/>
    <w:rsid w:val="00C02B51"/>
    <w:rsid w:val="00C05338"/>
    <w:rsid w:val="00C06938"/>
    <w:rsid w:val="00C10339"/>
    <w:rsid w:val="00C14A57"/>
    <w:rsid w:val="00C164AE"/>
    <w:rsid w:val="00C20064"/>
    <w:rsid w:val="00C21D51"/>
    <w:rsid w:val="00C23EB5"/>
    <w:rsid w:val="00C252A3"/>
    <w:rsid w:val="00C2590A"/>
    <w:rsid w:val="00C2647D"/>
    <w:rsid w:val="00C268D0"/>
    <w:rsid w:val="00C2775E"/>
    <w:rsid w:val="00C332E9"/>
    <w:rsid w:val="00C33487"/>
    <w:rsid w:val="00C36FB8"/>
    <w:rsid w:val="00C374FB"/>
    <w:rsid w:val="00C40D53"/>
    <w:rsid w:val="00C41C6F"/>
    <w:rsid w:val="00C45473"/>
    <w:rsid w:val="00C45B28"/>
    <w:rsid w:val="00C45BB3"/>
    <w:rsid w:val="00C47BBD"/>
    <w:rsid w:val="00C504FA"/>
    <w:rsid w:val="00C522AB"/>
    <w:rsid w:val="00C53414"/>
    <w:rsid w:val="00C534FA"/>
    <w:rsid w:val="00C55FAF"/>
    <w:rsid w:val="00C56F46"/>
    <w:rsid w:val="00C621F1"/>
    <w:rsid w:val="00C62A53"/>
    <w:rsid w:val="00C62F82"/>
    <w:rsid w:val="00C63CFD"/>
    <w:rsid w:val="00C65EEA"/>
    <w:rsid w:val="00C67D32"/>
    <w:rsid w:val="00C72DA2"/>
    <w:rsid w:val="00C73419"/>
    <w:rsid w:val="00C75CEE"/>
    <w:rsid w:val="00C76E39"/>
    <w:rsid w:val="00C77456"/>
    <w:rsid w:val="00C77F64"/>
    <w:rsid w:val="00C81B15"/>
    <w:rsid w:val="00C8503F"/>
    <w:rsid w:val="00C85725"/>
    <w:rsid w:val="00C878B5"/>
    <w:rsid w:val="00C917E5"/>
    <w:rsid w:val="00C92870"/>
    <w:rsid w:val="00C94837"/>
    <w:rsid w:val="00C968B3"/>
    <w:rsid w:val="00CA021F"/>
    <w:rsid w:val="00CA174A"/>
    <w:rsid w:val="00CA31B4"/>
    <w:rsid w:val="00CA362B"/>
    <w:rsid w:val="00CA41C4"/>
    <w:rsid w:val="00CA5BF1"/>
    <w:rsid w:val="00CB0578"/>
    <w:rsid w:val="00CB06F9"/>
    <w:rsid w:val="00CB06FC"/>
    <w:rsid w:val="00CB1841"/>
    <w:rsid w:val="00CB311B"/>
    <w:rsid w:val="00CB47EA"/>
    <w:rsid w:val="00CC020D"/>
    <w:rsid w:val="00CC0D0F"/>
    <w:rsid w:val="00CC1BEA"/>
    <w:rsid w:val="00CC1BFD"/>
    <w:rsid w:val="00CC2A1C"/>
    <w:rsid w:val="00CC439B"/>
    <w:rsid w:val="00CC6303"/>
    <w:rsid w:val="00CD3404"/>
    <w:rsid w:val="00CD686D"/>
    <w:rsid w:val="00CE1A3B"/>
    <w:rsid w:val="00CE3C66"/>
    <w:rsid w:val="00CE407C"/>
    <w:rsid w:val="00CE58E9"/>
    <w:rsid w:val="00CE7130"/>
    <w:rsid w:val="00CE7EEF"/>
    <w:rsid w:val="00CF0A1D"/>
    <w:rsid w:val="00CF15E9"/>
    <w:rsid w:val="00CF4FEF"/>
    <w:rsid w:val="00D02E14"/>
    <w:rsid w:val="00D0434C"/>
    <w:rsid w:val="00D055F8"/>
    <w:rsid w:val="00D10766"/>
    <w:rsid w:val="00D118C7"/>
    <w:rsid w:val="00D12FDC"/>
    <w:rsid w:val="00D16AB8"/>
    <w:rsid w:val="00D17DEC"/>
    <w:rsid w:val="00D207B6"/>
    <w:rsid w:val="00D2115D"/>
    <w:rsid w:val="00D214AA"/>
    <w:rsid w:val="00D22FC7"/>
    <w:rsid w:val="00D24D15"/>
    <w:rsid w:val="00D275D2"/>
    <w:rsid w:val="00D3491E"/>
    <w:rsid w:val="00D3560B"/>
    <w:rsid w:val="00D3616F"/>
    <w:rsid w:val="00D371A5"/>
    <w:rsid w:val="00D401C6"/>
    <w:rsid w:val="00D40C01"/>
    <w:rsid w:val="00D46333"/>
    <w:rsid w:val="00D47AB2"/>
    <w:rsid w:val="00D50A84"/>
    <w:rsid w:val="00D50FA8"/>
    <w:rsid w:val="00D524F6"/>
    <w:rsid w:val="00D52FF9"/>
    <w:rsid w:val="00D53CAB"/>
    <w:rsid w:val="00D543FF"/>
    <w:rsid w:val="00D54F2C"/>
    <w:rsid w:val="00D555A5"/>
    <w:rsid w:val="00D5685E"/>
    <w:rsid w:val="00D56921"/>
    <w:rsid w:val="00D608D3"/>
    <w:rsid w:val="00D624B7"/>
    <w:rsid w:val="00D712F0"/>
    <w:rsid w:val="00D72744"/>
    <w:rsid w:val="00D72CF2"/>
    <w:rsid w:val="00D7488E"/>
    <w:rsid w:val="00D74AF5"/>
    <w:rsid w:val="00D7628E"/>
    <w:rsid w:val="00D851BF"/>
    <w:rsid w:val="00D87D3F"/>
    <w:rsid w:val="00D90884"/>
    <w:rsid w:val="00D9367A"/>
    <w:rsid w:val="00D9391D"/>
    <w:rsid w:val="00DA2630"/>
    <w:rsid w:val="00DA2714"/>
    <w:rsid w:val="00DA30A7"/>
    <w:rsid w:val="00DA7984"/>
    <w:rsid w:val="00DB3ADA"/>
    <w:rsid w:val="00DB6E51"/>
    <w:rsid w:val="00DC3419"/>
    <w:rsid w:val="00DC635B"/>
    <w:rsid w:val="00DD15F6"/>
    <w:rsid w:val="00DD2FF0"/>
    <w:rsid w:val="00DD3455"/>
    <w:rsid w:val="00DD4696"/>
    <w:rsid w:val="00DD7A6B"/>
    <w:rsid w:val="00DE69D5"/>
    <w:rsid w:val="00DE7A29"/>
    <w:rsid w:val="00DF0199"/>
    <w:rsid w:val="00DF2289"/>
    <w:rsid w:val="00DF4DC9"/>
    <w:rsid w:val="00DF6CC5"/>
    <w:rsid w:val="00DF6F30"/>
    <w:rsid w:val="00DF7190"/>
    <w:rsid w:val="00E015D4"/>
    <w:rsid w:val="00E027CC"/>
    <w:rsid w:val="00E03C59"/>
    <w:rsid w:val="00E0483A"/>
    <w:rsid w:val="00E04E14"/>
    <w:rsid w:val="00E06E06"/>
    <w:rsid w:val="00E1082C"/>
    <w:rsid w:val="00E11EF8"/>
    <w:rsid w:val="00E16703"/>
    <w:rsid w:val="00E17563"/>
    <w:rsid w:val="00E17955"/>
    <w:rsid w:val="00E20D13"/>
    <w:rsid w:val="00E231B1"/>
    <w:rsid w:val="00E23CF5"/>
    <w:rsid w:val="00E24212"/>
    <w:rsid w:val="00E251E3"/>
    <w:rsid w:val="00E2568E"/>
    <w:rsid w:val="00E256B8"/>
    <w:rsid w:val="00E311DF"/>
    <w:rsid w:val="00E31303"/>
    <w:rsid w:val="00E435D5"/>
    <w:rsid w:val="00E43946"/>
    <w:rsid w:val="00E43B85"/>
    <w:rsid w:val="00E46ADE"/>
    <w:rsid w:val="00E50241"/>
    <w:rsid w:val="00E50837"/>
    <w:rsid w:val="00E53E26"/>
    <w:rsid w:val="00E54705"/>
    <w:rsid w:val="00E57372"/>
    <w:rsid w:val="00E60997"/>
    <w:rsid w:val="00E60E00"/>
    <w:rsid w:val="00E64032"/>
    <w:rsid w:val="00E645B7"/>
    <w:rsid w:val="00E64A41"/>
    <w:rsid w:val="00E65B3E"/>
    <w:rsid w:val="00E67B68"/>
    <w:rsid w:val="00E724EE"/>
    <w:rsid w:val="00E73399"/>
    <w:rsid w:val="00E740FD"/>
    <w:rsid w:val="00E77511"/>
    <w:rsid w:val="00E801E5"/>
    <w:rsid w:val="00E82143"/>
    <w:rsid w:val="00E824C9"/>
    <w:rsid w:val="00E83E68"/>
    <w:rsid w:val="00E8724C"/>
    <w:rsid w:val="00E87A48"/>
    <w:rsid w:val="00E932A1"/>
    <w:rsid w:val="00E93E64"/>
    <w:rsid w:val="00E96D5D"/>
    <w:rsid w:val="00EA00A0"/>
    <w:rsid w:val="00EA04DD"/>
    <w:rsid w:val="00EA28EC"/>
    <w:rsid w:val="00EA2ED4"/>
    <w:rsid w:val="00EA32FF"/>
    <w:rsid w:val="00EA5F83"/>
    <w:rsid w:val="00EA6725"/>
    <w:rsid w:val="00EB181D"/>
    <w:rsid w:val="00EB1C88"/>
    <w:rsid w:val="00EB215D"/>
    <w:rsid w:val="00EB270B"/>
    <w:rsid w:val="00EB38F4"/>
    <w:rsid w:val="00EB5163"/>
    <w:rsid w:val="00EB53AE"/>
    <w:rsid w:val="00EB596E"/>
    <w:rsid w:val="00EB66B6"/>
    <w:rsid w:val="00EB746C"/>
    <w:rsid w:val="00EC1071"/>
    <w:rsid w:val="00EC1275"/>
    <w:rsid w:val="00EC1D4B"/>
    <w:rsid w:val="00EC1ED8"/>
    <w:rsid w:val="00EC3109"/>
    <w:rsid w:val="00EC35F8"/>
    <w:rsid w:val="00EC411D"/>
    <w:rsid w:val="00EC4970"/>
    <w:rsid w:val="00EC582F"/>
    <w:rsid w:val="00ED0BA6"/>
    <w:rsid w:val="00ED2CE8"/>
    <w:rsid w:val="00EE1253"/>
    <w:rsid w:val="00EE1B5A"/>
    <w:rsid w:val="00EE1BB5"/>
    <w:rsid w:val="00EE2A96"/>
    <w:rsid w:val="00EE35E9"/>
    <w:rsid w:val="00EE430E"/>
    <w:rsid w:val="00EE4B33"/>
    <w:rsid w:val="00EE5422"/>
    <w:rsid w:val="00EE74E2"/>
    <w:rsid w:val="00EF13E8"/>
    <w:rsid w:val="00EF13F6"/>
    <w:rsid w:val="00EF1A04"/>
    <w:rsid w:val="00EF1B3E"/>
    <w:rsid w:val="00EF1E7B"/>
    <w:rsid w:val="00EF24C6"/>
    <w:rsid w:val="00EF64E6"/>
    <w:rsid w:val="00EF7DC7"/>
    <w:rsid w:val="00F02380"/>
    <w:rsid w:val="00F03A56"/>
    <w:rsid w:val="00F04AF8"/>
    <w:rsid w:val="00F17426"/>
    <w:rsid w:val="00F2012D"/>
    <w:rsid w:val="00F20167"/>
    <w:rsid w:val="00F20F91"/>
    <w:rsid w:val="00F222E7"/>
    <w:rsid w:val="00F234C0"/>
    <w:rsid w:val="00F24ED3"/>
    <w:rsid w:val="00F25371"/>
    <w:rsid w:val="00F3086D"/>
    <w:rsid w:val="00F31271"/>
    <w:rsid w:val="00F319BD"/>
    <w:rsid w:val="00F337E5"/>
    <w:rsid w:val="00F356FC"/>
    <w:rsid w:val="00F36861"/>
    <w:rsid w:val="00F37213"/>
    <w:rsid w:val="00F37E43"/>
    <w:rsid w:val="00F42A38"/>
    <w:rsid w:val="00F43152"/>
    <w:rsid w:val="00F438C6"/>
    <w:rsid w:val="00F43C3D"/>
    <w:rsid w:val="00F440E0"/>
    <w:rsid w:val="00F4416C"/>
    <w:rsid w:val="00F475B2"/>
    <w:rsid w:val="00F50AB4"/>
    <w:rsid w:val="00F531AC"/>
    <w:rsid w:val="00F53E37"/>
    <w:rsid w:val="00F62760"/>
    <w:rsid w:val="00F63791"/>
    <w:rsid w:val="00F64CE1"/>
    <w:rsid w:val="00F65361"/>
    <w:rsid w:val="00F66A20"/>
    <w:rsid w:val="00F7074D"/>
    <w:rsid w:val="00F72383"/>
    <w:rsid w:val="00F7627B"/>
    <w:rsid w:val="00F77D0F"/>
    <w:rsid w:val="00F80E25"/>
    <w:rsid w:val="00F818A5"/>
    <w:rsid w:val="00F831F2"/>
    <w:rsid w:val="00F83412"/>
    <w:rsid w:val="00F8602E"/>
    <w:rsid w:val="00F9050F"/>
    <w:rsid w:val="00F928D0"/>
    <w:rsid w:val="00F947C3"/>
    <w:rsid w:val="00F95B94"/>
    <w:rsid w:val="00FA0A5E"/>
    <w:rsid w:val="00FA0ECB"/>
    <w:rsid w:val="00FA49F7"/>
    <w:rsid w:val="00FA7691"/>
    <w:rsid w:val="00FA7CA0"/>
    <w:rsid w:val="00FB0433"/>
    <w:rsid w:val="00FB21FE"/>
    <w:rsid w:val="00FB2290"/>
    <w:rsid w:val="00FB2D91"/>
    <w:rsid w:val="00FB48CD"/>
    <w:rsid w:val="00FB7DE7"/>
    <w:rsid w:val="00FC2659"/>
    <w:rsid w:val="00FC32C3"/>
    <w:rsid w:val="00FC4053"/>
    <w:rsid w:val="00FC41D7"/>
    <w:rsid w:val="00FC4C01"/>
    <w:rsid w:val="00FC4E65"/>
    <w:rsid w:val="00FD1101"/>
    <w:rsid w:val="00FD2E64"/>
    <w:rsid w:val="00FD3E5F"/>
    <w:rsid w:val="00FD4776"/>
    <w:rsid w:val="00FD544E"/>
    <w:rsid w:val="00FD692B"/>
    <w:rsid w:val="00FD6A7A"/>
    <w:rsid w:val="00FD6EB8"/>
    <w:rsid w:val="00FE0E2B"/>
    <w:rsid w:val="00FE201D"/>
    <w:rsid w:val="00FE5506"/>
    <w:rsid w:val="00FE5B23"/>
    <w:rsid w:val="00FE6DCA"/>
    <w:rsid w:val="00FE7893"/>
    <w:rsid w:val="00FE7A77"/>
    <w:rsid w:val="00FF1E70"/>
    <w:rsid w:val="00FF2DF8"/>
    <w:rsid w:val="00FF3022"/>
    <w:rsid w:val="00FF3635"/>
    <w:rsid w:val="00FF40A6"/>
    <w:rsid w:val="00FF4166"/>
    <w:rsid w:val="00FF4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30EB"/>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9"/>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gt;&gt;&gt; Akapit &gt; lista / 1 st. [ctrl + num 6]  2-3 st. [tab],Akapit z listą numerowaną,Podsis rysunku,lp1,Bullet List"/>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uiPriority w:val="34"/>
    <w:qFormat/>
    <w:locked/>
    <w:rsid w:val="00AD6206"/>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21"/>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rsid w:val="00AD6206"/>
    <w:pPr>
      <w:numPr>
        <w:numId w:val="20"/>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rsid w:val="00AD6206"/>
    <w:rPr>
      <w:sz w:val="16"/>
      <w:szCs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rsid w:val="00AB1534"/>
    <w:pPr>
      <w:numPr>
        <w:numId w:val="23"/>
      </w:numPr>
    </w:pPr>
  </w:style>
  <w:style w:type="character" w:styleId="Nierozpoznanawzmianka">
    <w:name w:val="Unresolved Mention"/>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numbering" w:customStyle="1" w:styleId="Styl1">
    <w:name w:val="Styl1"/>
    <w:rsid w:val="006627C1"/>
    <w:pPr>
      <w:numPr>
        <w:numId w:val="25"/>
      </w:numPr>
    </w:pPr>
  </w:style>
  <w:style w:type="numbering" w:customStyle="1" w:styleId="Zaimportowanystyl1">
    <w:name w:val="Zaimportowany styl 1"/>
    <w:rsid w:val="006627C1"/>
    <w:pPr>
      <w:numPr>
        <w:numId w:val="24"/>
      </w:numPr>
    </w:pPr>
  </w:style>
  <w:style w:type="character" w:customStyle="1" w:styleId="CharStyle19">
    <w:name w:val="Char Style 19"/>
    <w:link w:val="Style18"/>
    <w:locked/>
    <w:rsid w:val="006403BF"/>
    <w:rPr>
      <w:shd w:val="clear" w:color="auto" w:fill="FFFFFF"/>
    </w:rPr>
  </w:style>
  <w:style w:type="paragraph" w:customStyle="1" w:styleId="Style18">
    <w:name w:val="Style 18"/>
    <w:basedOn w:val="Normalny"/>
    <w:link w:val="CharStyle19"/>
    <w:rsid w:val="006403BF"/>
    <w:pPr>
      <w:widowControl w:val="0"/>
      <w:shd w:val="clear" w:color="auto" w:fill="FFFFFF"/>
      <w:spacing w:before="360" w:after="0" w:line="514" w:lineRule="exact"/>
      <w:ind w:hanging="560"/>
      <w:jc w:val="left"/>
    </w:pPr>
    <w:rPr>
      <w:shd w:val="clear" w:color="auto" w:fill="FFFFFF"/>
    </w:rPr>
  </w:style>
  <w:style w:type="table" w:customStyle="1" w:styleId="TableNormal">
    <w:name w:val="Table Normal"/>
    <w:uiPriority w:val="2"/>
    <w:semiHidden/>
    <w:qFormat/>
    <w:rsid w:val="00F356FC"/>
    <w:pPr>
      <w:widowControl w:val="0"/>
      <w:spacing w:after="0" w:line="240" w:lineRule="auto"/>
      <w:jc w:val="left"/>
    </w:pPr>
    <w:rPr>
      <w:rFonts w:ascii="Calibri" w:eastAsia="Calibri" w:hAnsi="Calibri" w:cs="Times New Roman"/>
      <w:lang w:val="en-US"/>
    </w:rPr>
    <w:tblPr>
      <w:tblCellMar>
        <w:top w:w="0" w:type="dxa"/>
        <w:left w:w="0" w:type="dxa"/>
        <w:bottom w:w="0" w:type="dxa"/>
        <w:right w:w="0" w:type="dxa"/>
      </w:tblCellMar>
    </w:tblPr>
  </w:style>
  <w:style w:type="numbering" w:customStyle="1" w:styleId="11111111">
    <w:name w:val="1 / 1.1 / 1.1.111"/>
    <w:basedOn w:val="Bezlisty"/>
    <w:next w:val="111111"/>
    <w:rsid w:val="00F62760"/>
    <w:pPr>
      <w:numPr>
        <w:numId w:val="16"/>
      </w:numPr>
    </w:pPr>
  </w:style>
  <w:style w:type="paragraph" w:styleId="Poprawka">
    <w:name w:val="Revision"/>
    <w:hidden/>
    <w:uiPriority w:val="99"/>
    <w:semiHidden/>
    <w:rsid w:val="00EC582F"/>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9399">
      <w:bodyDiv w:val="1"/>
      <w:marLeft w:val="0"/>
      <w:marRight w:val="0"/>
      <w:marTop w:val="0"/>
      <w:marBottom w:val="0"/>
      <w:divBdr>
        <w:top w:val="none" w:sz="0" w:space="0" w:color="auto"/>
        <w:left w:val="none" w:sz="0" w:space="0" w:color="auto"/>
        <w:bottom w:val="none" w:sz="0" w:space="0" w:color="auto"/>
        <w:right w:val="none" w:sz="0" w:space="0" w:color="auto"/>
      </w:divBdr>
    </w:div>
    <w:div w:id="229343002">
      <w:bodyDiv w:val="1"/>
      <w:marLeft w:val="0"/>
      <w:marRight w:val="0"/>
      <w:marTop w:val="0"/>
      <w:marBottom w:val="0"/>
      <w:divBdr>
        <w:top w:val="none" w:sz="0" w:space="0" w:color="auto"/>
        <w:left w:val="none" w:sz="0" w:space="0" w:color="auto"/>
        <w:bottom w:val="none" w:sz="0" w:space="0" w:color="auto"/>
        <w:right w:val="none" w:sz="0" w:space="0" w:color="auto"/>
      </w:divBdr>
    </w:div>
    <w:div w:id="361711975">
      <w:bodyDiv w:val="1"/>
      <w:marLeft w:val="0"/>
      <w:marRight w:val="0"/>
      <w:marTop w:val="0"/>
      <w:marBottom w:val="0"/>
      <w:divBdr>
        <w:top w:val="none" w:sz="0" w:space="0" w:color="auto"/>
        <w:left w:val="none" w:sz="0" w:space="0" w:color="auto"/>
        <w:bottom w:val="none" w:sz="0" w:space="0" w:color="auto"/>
        <w:right w:val="none" w:sz="0" w:space="0" w:color="auto"/>
      </w:divBdr>
    </w:div>
    <w:div w:id="481116392">
      <w:bodyDiv w:val="1"/>
      <w:marLeft w:val="0"/>
      <w:marRight w:val="0"/>
      <w:marTop w:val="0"/>
      <w:marBottom w:val="0"/>
      <w:divBdr>
        <w:top w:val="none" w:sz="0" w:space="0" w:color="auto"/>
        <w:left w:val="none" w:sz="0" w:space="0" w:color="auto"/>
        <w:bottom w:val="none" w:sz="0" w:space="0" w:color="auto"/>
        <w:right w:val="none" w:sz="0" w:space="0" w:color="auto"/>
      </w:divBdr>
    </w:div>
    <w:div w:id="896166176">
      <w:bodyDiv w:val="1"/>
      <w:marLeft w:val="0"/>
      <w:marRight w:val="0"/>
      <w:marTop w:val="0"/>
      <w:marBottom w:val="0"/>
      <w:divBdr>
        <w:top w:val="none" w:sz="0" w:space="0" w:color="auto"/>
        <w:left w:val="none" w:sz="0" w:space="0" w:color="auto"/>
        <w:bottom w:val="none" w:sz="0" w:space="0" w:color="auto"/>
        <w:right w:val="none" w:sz="0" w:space="0" w:color="auto"/>
      </w:divBdr>
    </w:div>
    <w:div w:id="1101216467">
      <w:bodyDiv w:val="1"/>
      <w:marLeft w:val="0"/>
      <w:marRight w:val="0"/>
      <w:marTop w:val="0"/>
      <w:marBottom w:val="0"/>
      <w:divBdr>
        <w:top w:val="none" w:sz="0" w:space="0" w:color="auto"/>
        <w:left w:val="none" w:sz="0" w:space="0" w:color="auto"/>
        <w:bottom w:val="none" w:sz="0" w:space="0" w:color="auto"/>
        <w:right w:val="none" w:sz="0" w:space="0" w:color="auto"/>
      </w:divBdr>
    </w:div>
    <w:div w:id="1334140509">
      <w:bodyDiv w:val="1"/>
      <w:marLeft w:val="0"/>
      <w:marRight w:val="0"/>
      <w:marTop w:val="0"/>
      <w:marBottom w:val="0"/>
      <w:divBdr>
        <w:top w:val="none" w:sz="0" w:space="0" w:color="auto"/>
        <w:left w:val="none" w:sz="0" w:space="0" w:color="auto"/>
        <w:bottom w:val="none" w:sz="0" w:space="0" w:color="auto"/>
        <w:right w:val="none" w:sz="0" w:space="0" w:color="auto"/>
      </w:divBdr>
    </w:div>
    <w:div w:id="1365521753">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 TargetMode="External"/><Relationship Id="rId39" Type="http://schemas.openxmlformats.org/officeDocument/2006/relationships/hyperlink" Target="mailto:iod@uj.edu.pl"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yperlink" Target="https://efaktura.gov.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image" Target="media/image1.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10" Type="http://schemas.openxmlformats.org/officeDocument/2006/relationships/hyperlink" Target="https://platformazakupowa.pl/pn/uj_edu"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j.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8" Type="http://schemas.openxmlformats.org/officeDocument/2006/relationships/hyperlink" Target="mailto:piotr.molczyk@uj.edu.pl" TargetMode="Externa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pn/uj_edu"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mailto:marek.cabala@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28CB-068A-4D40-8ACB-704B5CFF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12236</Words>
  <Characters>73417</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Molczyk</dc:creator>
  <cp:keywords/>
  <dc:description/>
  <cp:lastModifiedBy>Piotr Molczyk</cp:lastModifiedBy>
  <cp:revision>3</cp:revision>
  <cp:lastPrinted>2022-06-24T06:44:00Z</cp:lastPrinted>
  <dcterms:created xsi:type="dcterms:W3CDTF">2023-11-09T06:47:00Z</dcterms:created>
  <dcterms:modified xsi:type="dcterms:W3CDTF">2023-11-09T06:50:00Z</dcterms:modified>
</cp:coreProperties>
</file>