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15" w:rsidRPr="00E12215" w:rsidRDefault="007838CC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FB224C">
        <w:rPr>
          <w:rFonts w:eastAsia="Arial" w:cs="Times New Roman"/>
          <w:b/>
          <w:kern w:val="1"/>
          <w:szCs w:val="20"/>
          <w:lang w:eastAsia="zh-CN" w:bidi="hi-IN"/>
        </w:rPr>
        <w:t>.272.</w:t>
      </w:r>
      <w:r>
        <w:rPr>
          <w:rFonts w:eastAsia="Arial" w:cs="Times New Roman"/>
          <w:b/>
          <w:kern w:val="1"/>
          <w:szCs w:val="20"/>
          <w:lang w:eastAsia="zh-CN" w:bidi="hi-IN"/>
        </w:rPr>
        <w:t>u.</w:t>
      </w:r>
      <w:r w:rsidR="002E45EC">
        <w:rPr>
          <w:rFonts w:eastAsia="Arial" w:cs="Times New Roman"/>
          <w:b/>
          <w:kern w:val="1"/>
          <w:szCs w:val="20"/>
          <w:lang w:eastAsia="zh-CN" w:bidi="hi-IN"/>
        </w:rPr>
        <w:t>22</w:t>
      </w:r>
      <w:r w:rsidR="00D81815" w:rsidRPr="00E12215">
        <w:rPr>
          <w:rFonts w:eastAsia="Arial" w:cs="Times New Roman"/>
          <w:b/>
          <w:kern w:val="1"/>
          <w:szCs w:val="20"/>
          <w:lang w:eastAsia="zh-CN" w:bidi="hi-IN"/>
        </w:rPr>
        <w:t>.2021.RG</w:t>
      </w:r>
    </w:p>
    <w:p w:rsidR="00D81815" w:rsidRPr="00E12215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 do SWZ</w:t>
      </w:r>
    </w:p>
    <w:p w:rsidR="0002139B" w:rsidRPr="00E12215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E12215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E12215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zh-CN"/>
        </w:rPr>
        <w:t>Powiat Nowodworski</w:t>
      </w: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</w:p>
    <w:p w:rsidR="00F5109C" w:rsidRPr="00E12215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E12215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="00F5109C" w:rsidRPr="00E12215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E12215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E12215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E12215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E12215">
        <w:rPr>
          <w:rFonts w:eastAsia="Times New Roman" w:cs="Times New Roman"/>
          <w:b/>
          <w:szCs w:val="20"/>
          <w:lang w:eastAsia="zh-CN"/>
        </w:rPr>
        <w:t>:</w:t>
      </w:r>
    </w:p>
    <w:p w:rsidR="00AA41E8" w:rsidRPr="00E12215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…………………</w:t>
      </w:r>
    </w:p>
    <w:p w:rsidR="00EE4798" w:rsidRPr="00E12215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E12215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E12215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Pr="00E12215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…………………</w:t>
      </w:r>
    </w:p>
    <w:p w:rsidR="00EE4798" w:rsidRPr="00E12215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</w:t>
      </w:r>
    </w:p>
    <w:p w:rsidR="00EE4798" w:rsidRPr="00E12215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E12215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Pr="00E12215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Pr="00E12215" w:rsidRDefault="005D51D2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OŚWIADCZENIE</w:t>
      </w:r>
    </w:p>
    <w:p w:rsidR="00C81BBC" w:rsidRDefault="00FD7CC7" w:rsidP="00C81BBC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142061">
        <w:rPr>
          <w:rFonts w:eastAsia="Arial" w:cs="Times New Roman"/>
          <w:b/>
          <w:kern w:val="1"/>
          <w:szCs w:val="20"/>
          <w:lang w:eastAsia="zh-CN" w:bidi="hi-IN"/>
        </w:rPr>
        <w:t>Wykonawcy/P</w:t>
      </w:r>
      <w:r w:rsidR="005D51D2" w:rsidRPr="00142061">
        <w:rPr>
          <w:rFonts w:eastAsia="Arial" w:cs="Times New Roman"/>
          <w:b/>
          <w:kern w:val="1"/>
          <w:szCs w:val="20"/>
          <w:lang w:eastAsia="zh-CN" w:bidi="hi-IN"/>
        </w:rPr>
        <w:t>odmiotu udostępniającego zasoby</w:t>
      </w:r>
      <w:r w:rsidR="005D51D2" w:rsidRPr="00142061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C81BBC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 xml:space="preserve"> </w:t>
      </w:r>
      <w:r w:rsidR="00C81BB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</w:t>
      </w:r>
    </w:p>
    <w:p w:rsidR="00B22FA1" w:rsidRPr="00C81BBC" w:rsidRDefault="005D51D2" w:rsidP="00C81BBC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na podstawie art. 125 ust. 1 ustawy Pzp,</w:t>
      </w:r>
      <w:r w:rsidR="00C81BB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</w:t>
      </w:r>
      <w:r w:rsidR="00C81BBC" w:rsidRPr="00C81BB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C81BBC" w:rsidRDefault="00C81BBC" w:rsidP="00D0154C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0154C" w:rsidRPr="00CA70FA" w:rsidRDefault="00C81BBC" w:rsidP="00D0154C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udzielenie zamówienia publicznego na</w:t>
      </w:r>
      <w:r w:rsidR="009E1813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  <w:r w:rsidR="00CA70FA">
        <w:rPr>
          <w:rFonts w:eastAsia="Times New Roman" w:cs="Times New Roman"/>
          <w:szCs w:val="20"/>
        </w:rPr>
        <w:t xml:space="preserve">Przeprowadzenie </w:t>
      </w:r>
      <w:r w:rsidR="00CA70FA">
        <w:rPr>
          <w:szCs w:val="20"/>
        </w:rPr>
        <w:t>szkolenia</w:t>
      </w:r>
      <w:r w:rsidR="00CA70FA" w:rsidRPr="00EE190E">
        <w:rPr>
          <w:szCs w:val="20"/>
        </w:rPr>
        <w:t xml:space="preserve"> dla nauczycieli w ramach powiatowej sieci współpracy i wymiany doświadczeń”, </w:t>
      </w:r>
      <w:r w:rsidR="00CA70FA" w:rsidRPr="00EE190E">
        <w:rPr>
          <w:color w:val="000000"/>
          <w:szCs w:val="20"/>
        </w:rPr>
        <w:t>w ramach projektu „</w:t>
      </w:r>
      <w:r w:rsidR="00CA70FA" w:rsidRPr="00EE190E">
        <w:rPr>
          <w:b/>
          <w:color w:val="000000"/>
          <w:szCs w:val="20"/>
        </w:rPr>
        <w:t>Warszawska – czas zawodowców</w:t>
      </w:r>
      <w:r w:rsidR="00CA70FA" w:rsidRPr="00EE190E">
        <w:rPr>
          <w:color w:val="000000"/>
          <w:szCs w:val="20"/>
        </w:rPr>
        <w:t xml:space="preserve">” w ramach Działania 3.3. Edukacja zawodowa, Poddziałanie 3.3.1. Jakość edukacji zawodowej, współfinansowanego ze środków Unii Europejskiej w ramach Europejskiego Funduszu Społecznego. </w:t>
      </w:r>
      <w:r w:rsidR="00CA70FA" w:rsidRPr="00EE190E">
        <w:rPr>
          <w:rFonts w:cs="Times New Roman"/>
          <w:b/>
          <w:szCs w:val="20"/>
        </w:rPr>
        <w:t>RPPM.03.03.01-22-0018-16-01.</w:t>
      </w:r>
      <w:r w:rsidR="00FB224C" w:rsidRPr="00562B02">
        <w:rPr>
          <w:rFonts w:cs="Times New Roman"/>
          <w:szCs w:val="20"/>
        </w:rPr>
        <w:t>:</w:t>
      </w:r>
    </w:p>
    <w:p w:rsidR="00EE4798" w:rsidRPr="00E12215" w:rsidRDefault="00EE4798" w:rsidP="00EE4798">
      <w:pPr>
        <w:suppressAutoHyphens/>
        <w:spacing w:after="0" w:line="240" w:lineRule="auto"/>
        <w:ind w:firstLine="709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A70FA" w:rsidRDefault="00EE4798" w:rsidP="00CA70FA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81BB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E12215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że spełniam warunek udziału w postępowaniu określony przez Zamawi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C81BB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Specyfikacji Warunków </w:t>
      </w:r>
      <w:r w:rsidR="00870E8C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</w:t>
      </w:r>
      <w:r w:rsidR="00646CD8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amówienia 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nr ref</w:t>
      </w:r>
      <w:r w:rsidR="00870E8C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  <w:r w:rsidR="00FE4F5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SR.2</w:t>
      </w:r>
      <w:r w:rsidR="002E45EC">
        <w:rPr>
          <w:rFonts w:eastAsia="Arial" w:cs="Times New Roman"/>
          <w:color w:val="000000"/>
          <w:kern w:val="1"/>
          <w:szCs w:val="20"/>
          <w:lang w:eastAsia="zh-CN" w:bidi="hi-IN"/>
        </w:rPr>
        <w:t>72.u.22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C81BBC" w:rsidRDefault="00C81BBC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A70FA" w:rsidRDefault="00EE4798" w:rsidP="00CA70FA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81BB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E12215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że w celu wykazania spełniania warunku udziału w postępowaniu, okre</w:t>
      </w:r>
      <w:r w:rsidR="00646CD8">
        <w:rPr>
          <w:rFonts w:eastAsia="Arial" w:cs="Times New Roman"/>
          <w:color w:val="000000"/>
          <w:kern w:val="1"/>
          <w:szCs w:val="20"/>
          <w:lang w:eastAsia="zh-CN" w:bidi="hi-IN"/>
        </w:rPr>
        <w:t>ślonego przez z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amawiającego w</w:t>
      </w:r>
      <w:r w:rsidR="00AA5D3B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  <w:r w:rsidR="00CA70FA">
        <w:rPr>
          <w:rFonts w:eastAsia="Arial" w:cs="Times New Roman"/>
          <w:color w:val="000000"/>
          <w:kern w:val="1"/>
          <w:szCs w:val="20"/>
          <w:lang w:eastAsia="zh-CN" w:bidi="hi-IN"/>
        </w:rPr>
        <w:t> 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Specyfikac</w:t>
      </w:r>
      <w:r w:rsidR="00646CD8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ji Warunków Zamówienia </w:t>
      </w:r>
      <w:r w:rsidR="00FE4F5A">
        <w:rPr>
          <w:rFonts w:eastAsia="Arial" w:cs="Times New Roman"/>
          <w:color w:val="000000"/>
          <w:kern w:val="1"/>
          <w:szCs w:val="20"/>
          <w:lang w:eastAsia="zh-CN" w:bidi="hi-IN"/>
        </w:rPr>
        <w:t>nr ref:  SR</w:t>
      </w:r>
      <w:r w:rsidR="002E45EC">
        <w:rPr>
          <w:rFonts w:eastAsia="Arial" w:cs="Times New Roman"/>
          <w:color w:val="000000"/>
          <w:kern w:val="1"/>
          <w:szCs w:val="20"/>
          <w:lang w:eastAsia="zh-CN" w:bidi="hi-IN"/>
        </w:rPr>
        <w:t>.272.u.22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.2021.RG.,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polegam na zasobach następującego/</w:t>
      </w:r>
      <w:proofErr w:type="spellStart"/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..…………………….…………………………………</w:t>
      </w:r>
      <w:r w:rsidR="00BF346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6D11DD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…………………………………</w:t>
      </w:r>
      <w:r w:rsidRPr="00E12215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vertAlign w:val="superscript"/>
          <w:lang w:eastAsia="zh-CN"/>
        </w:rPr>
        <w:t xml:space="preserve">1 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niepotrzebne skreślić; </w:t>
      </w:r>
    </w:p>
    <w:p w:rsidR="004F7579" w:rsidRPr="00E12215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vertAlign w:val="superscript"/>
          <w:lang w:eastAsia="zh-CN"/>
        </w:rPr>
        <w:t>2</w:t>
      </w:r>
      <w:r w:rsidR="00392261" w:rsidRPr="00E12215">
        <w:rPr>
          <w:rFonts w:eastAsia="Times New Roman" w:cs="Times New Roman"/>
          <w:bCs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wypełnia tylko </w:t>
      </w:r>
      <w:r w:rsidR="006D0CBD" w:rsidRPr="00E12215">
        <w:rPr>
          <w:rFonts w:eastAsia="Times New Roman" w:cs="Times New Roman"/>
          <w:bCs/>
          <w:szCs w:val="20"/>
          <w:lang w:eastAsia="zh-CN"/>
        </w:rPr>
        <w:t>Wykonawca</w:t>
      </w:r>
      <w:r w:rsidRPr="00E12215">
        <w:rPr>
          <w:rFonts w:eastAsia="Times New Roman" w:cs="Times New Roman"/>
          <w:bCs/>
          <w:szCs w:val="20"/>
          <w:lang w:eastAsia="zh-CN"/>
        </w:rPr>
        <w:t>, który w celu wykazania spełnienia warunków udziału polega na zasobach podmiotu</w:t>
      </w:r>
      <w:bookmarkStart w:id="0" w:name="_Hlk61172342"/>
    </w:p>
    <w:p w:rsidR="00C8207E" w:rsidRPr="00E12215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A70FA" w:rsidRDefault="004F7579" w:rsidP="00CA70FA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C81BBC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  <w:r w:rsidR="00CA70FA">
        <w:rPr>
          <w:rFonts w:eastAsia="Arial" w:cs="Times New Roman"/>
          <w:kern w:val="1"/>
          <w:szCs w:val="20"/>
          <w:lang w:eastAsia="zh-CN" w:bidi="hi-IN"/>
        </w:rPr>
        <w:t>,</w:t>
      </w:r>
    </w:p>
    <w:p w:rsidR="004F7579" w:rsidRPr="00E12215" w:rsidRDefault="004F7579" w:rsidP="00C81BB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E12215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 w:rsidRPr="00E12215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E12215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E12215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81BBC" w:rsidRPr="00E12215" w:rsidRDefault="00C81BBC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Pr="00E12215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870E8C" w:rsidRPr="00E12215" w:rsidRDefault="00132800" w:rsidP="00CA70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  <w:bookmarkEnd w:id="0"/>
    </w:p>
    <w:sectPr w:rsidR="00D05306" w:rsidRPr="00E12215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93C" w:rsidRDefault="00A4693C">
      <w:pPr>
        <w:spacing w:after="0" w:line="240" w:lineRule="auto"/>
      </w:pPr>
      <w:r>
        <w:separator/>
      </w:r>
    </w:p>
  </w:endnote>
  <w:endnote w:type="continuationSeparator" w:id="0">
    <w:p w:rsidR="00A4693C" w:rsidRDefault="00A4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50" w:rsidRDefault="00DE7226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455350">
      <w:rPr>
        <w:szCs w:val="20"/>
      </w:rPr>
      <w:instrText xml:space="preserve"> PAGE </w:instrText>
    </w:r>
    <w:r>
      <w:rPr>
        <w:szCs w:val="20"/>
      </w:rPr>
      <w:fldChar w:fldCharType="separate"/>
    </w:r>
    <w:r w:rsidR="002E45EC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93C" w:rsidRDefault="00A4693C">
      <w:pPr>
        <w:spacing w:after="0" w:line="240" w:lineRule="auto"/>
      </w:pPr>
      <w:r>
        <w:separator/>
      </w:r>
    </w:p>
  </w:footnote>
  <w:footnote w:type="continuationSeparator" w:id="0">
    <w:p w:rsidR="00A4693C" w:rsidRDefault="00A46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50" w:rsidRDefault="0045535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CF21C9"/>
    <w:multiLevelType w:val="hybridMultilevel"/>
    <w:tmpl w:val="B8EA697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5426715"/>
    <w:multiLevelType w:val="hybridMultilevel"/>
    <w:tmpl w:val="B8EA697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05D5613B"/>
    <w:multiLevelType w:val="hybridMultilevel"/>
    <w:tmpl w:val="75E42D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09EF3C64"/>
    <w:multiLevelType w:val="hybridMultilevel"/>
    <w:tmpl w:val="FC48EFF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0C2D5D30"/>
    <w:multiLevelType w:val="hybridMultilevel"/>
    <w:tmpl w:val="83048E5E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17610DCE"/>
    <w:multiLevelType w:val="hybridMultilevel"/>
    <w:tmpl w:val="5E56930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E91DF9"/>
    <w:multiLevelType w:val="hybridMultilevel"/>
    <w:tmpl w:val="08504B8C"/>
    <w:lvl w:ilvl="0" w:tplc="51BAD3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BF4041C"/>
    <w:multiLevelType w:val="hybridMultilevel"/>
    <w:tmpl w:val="75E42D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1D4D5114"/>
    <w:multiLevelType w:val="hybridMultilevel"/>
    <w:tmpl w:val="84A400E6"/>
    <w:lvl w:ilvl="0" w:tplc="D23E0FCA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DFA2DEE"/>
    <w:multiLevelType w:val="hybridMultilevel"/>
    <w:tmpl w:val="2628189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2235E72"/>
    <w:multiLevelType w:val="hybridMultilevel"/>
    <w:tmpl w:val="2628189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2">
    <w:nsid w:val="24227658"/>
    <w:multiLevelType w:val="hybridMultilevel"/>
    <w:tmpl w:val="9D9AC6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0F1D26"/>
    <w:multiLevelType w:val="hybridMultilevel"/>
    <w:tmpl w:val="EAC887E2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2EB92817"/>
    <w:multiLevelType w:val="hybridMultilevel"/>
    <w:tmpl w:val="5E56930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>
    <w:nsid w:val="2F273903"/>
    <w:multiLevelType w:val="hybridMultilevel"/>
    <w:tmpl w:val="EAE877AC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3947C44"/>
    <w:multiLevelType w:val="hybridMultilevel"/>
    <w:tmpl w:val="C466F94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378A6CCB"/>
    <w:multiLevelType w:val="hybridMultilevel"/>
    <w:tmpl w:val="81BEF108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81E71A8"/>
    <w:multiLevelType w:val="hybridMultilevel"/>
    <w:tmpl w:val="2612D300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4A6E3026"/>
    <w:multiLevelType w:val="hybridMultilevel"/>
    <w:tmpl w:val="81BEF108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6">
    <w:nsid w:val="4D660DC4"/>
    <w:multiLevelType w:val="hybridMultilevel"/>
    <w:tmpl w:val="9D9AC6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2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8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D3F0506"/>
    <w:multiLevelType w:val="hybridMultilevel"/>
    <w:tmpl w:val="EA1E4096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3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63092EF9"/>
    <w:multiLevelType w:val="hybridMultilevel"/>
    <w:tmpl w:val="6F98B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74250B85"/>
    <w:multiLevelType w:val="hybridMultilevel"/>
    <w:tmpl w:val="84A400E6"/>
    <w:lvl w:ilvl="0" w:tplc="D23E0FCA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8A51DFE"/>
    <w:multiLevelType w:val="hybridMultilevel"/>
    <w:tmpl w:val="C466F94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2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8"/>
  </w:num>
  <w:num w:numId="2">
    <w:abstractNumId w:val="128"/>
  </w:num>
  <w:num w:numId="3">
    <w:abstractNumId w:val="77"/>
  </w:num>
  <w:num w:numId="4">
    <w:abstractNumId w:val="49"/>
  </w:num>
  <w:num w:numId="5">
    <w:abstractNumId w:val="54"/>
  </w:num>
  <w:num w:numId="6">
    <w:abstractNumId w:val="96"/>
  </w:num>
  <w:num w:numId="7">
    <w:abstractNumId w:val="116"/>
  </w:num>
  <w:num w:numId="8">
    <w:abstractNumId w:val="93"/>
  </w:num>
  <w:num w:numId="9">
    <w:abstractNumId w:val="57"/>
  </w:num>
  <w:num w:numId="10">
    <w:abstractNumId w:val="111"/>
  </w:num>
  <w:num w:numId="11">
    <w:abstractNumId w:val="90"/>
  </w:num>
  <w:num w:numId="12">
    <w:abstractNumId w:val="123"/>
  </w:num>
  <w:num w:numId="13">
    <w:abstractNumId w:val="125"/>
  </w:num>
  <w:num w:numId="14">
    <w:abstractNumId w:val="95"/>
  </w:num>
  <w:num w:numId="15">
    <w:abstractNumId w:val="100"/>
  </w:num>
  <w:num w:numId="16">
    <w:abstractNumId w:val="51"/>
  </w:num>
  <w:num w:numId="17">
    <w:abstractNumId w:val="7"/>
  </w:num>
  <w:num w:numId="18">
    <w:abstractNumId w:val="113"/>
  </w:num>
  <w:num w:numId="19">
    <w:abstractNumId w:val="124"/>
  </w:num>
  <w:num w:numId="20">
    <w:abstractNumId w:val="87"/>
  </w:num>
  <w:num w:numId="21">
    <w:abstractNumId w:val="63"/>
  </w:num>
  <w:num w:numId="22">
    <w:abstractNumId w:val="127"/>
  </w:num>
  <w:num w:numId="23">
    <w:abstractNumId w:val="110"/>
  </w:num>
  <w:num w:numId="24">
    <w:abstractNumId w:val="84"/>
  </w:num>
  <w:num w:numId="25">
    <w:abstractNumId w:val="126"/>
  </w:num>
  <w:num w:numId="26">
    <w:abstractNumId w:val="94"/>
  </w:num>
  <w:num w:numId="27">
    <w:abstractNumId w:val="104"/>
  </w:num>
  <w:num w:numId="28">
    <w:abstractNumId w:val="109"/>
  </w:num>
  <w:num w:numId="29">
    <w:abstractNumId w:val="80"/>
  </w:num>
  <w:num w:numId="30">
    <w:abstractNumId w:val="78"/>
  </w:num>
  <w:num w:numId="31">
    <w:abstractNumId w:val="40"/>
  </w:num>
  <w:num w:numId="32">
    <w:abstractNumId w:val="36"/>
  </w:num>
  <w:num w:numId="33">
    <w:abstractNumId w:val="85"/>
  </w:num>
  <w:num w:numId="34">
    <w:abstractNumId w:val="99"/>
  </w:num>
  <w:num w:numId="35">
    <w:abstractNumId w:val="76"/>
  </w:num>
  <w:num w:numId="36">
    <w:abstractNumId w:val="37"/>
  </w:num>
  <w:num w:numId="37">
    <w:abstractNumId w:val="43"/>
  </w:num>
  <w:num w:numId="38">
    <w:abstractNumId w:val="42"/>
  </w:num>
  <w:num w:numId="39">
    <w:abstractNumId w:val="59"/>
  </w:num>
  <w:num w:numId="40">
    <w:abstractNumId w:val="72"/>
  </w:num>
  <w:num w:numId="41">
    <w:abstractNumId w:val="67"/>
  </w:num>
  <w:num w:numId="42">
    <w:abstractNumId w:val="92"/>
  </w:num>
  <w:num w:numId="43">
    <w:abstractNumId w:val="75"/>
  </w:num>
  <w:num w:numId="44">
    <w:abstractNumId w:val="32"/>
  </w:num>
  <w:num w:numId="45">
    <w:abstractNumId w:val="73"/>
  </w:num>
  <w:num w:numId="46">
    <w:abstractNumId w:val="53"/>
  </w:num>
  <w:num w:numId="47">
    <w:abstractNumId w:val="69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8"/>
  </w:num>
  <w:num w:numId="50">
    <w:abstractNumId w:val="115"/>
  </w:num>
  <w:num w:numId="51">
    <w:abstractNumId w:val="120"/>
  </w:num>
  <w:num w:numId="52">
    <w:abstractNumId w:val="114"/>
  </w:num>
  <w:num w:numId="53">
    <w:abstractNumId w:val="48"/>
  </w:num>
  <w:num w:numId="54">
    <w:abstractNumId w:val="38"/>
  </w:num>
  <w:num w:numId="55">
    <w:abstractNumId w:val="88"/>
  </w:num>
  <w:num w:numId="56">
    <w:abstractNumId w:val="74"/>
  </w:num>
  <w:num w:numId="57">
    <w:abstractNumId w:val="112"/>
  </w:num>
  <w:num w:numId="58">
    <w:abstractNumId w:val="97"/>
  </w:num>
  <w:num w:numId="59">
    <w:abstractNumId w:val="65"/>
  </w:num>
  <w:num w:numId="60">
    <w:abstractNumId w:val="118"/>
  </w:num>
  <w:num w:numId="61">
    <w:abstractNumId w:val="26"/>
  </w:num>
  <w:num w:numId="62">
    <w:abstractNumId w:val="122"/>
  </w:num>
  <w:num w:numId="63">
    <w:abstractNumId w:val="27"/>
  </w:num>
  <w:num w:numId="64">
    <w:abstractNumId w:val="119"/>
  </w:num>
  <w:num w:numId="65">
    <w:abstractNumId w:val="29"/>
  </w:num>
  <w:num w:numId="66">
    <w:abstractNumId w:val="89"/>
  </w:num>
  <w:num w:numId="67">
    <w:abstractNumId w:val="105"/>
  </w:num>
  <w:num w:numId="68">
    <w:abstractNumId w:val="61"/>
  </w:num>
  <w:num w:numId="69">
    <w:abstractNumId w:val="106"/>
  </w:num>
  <w:num w:numId="70">
    <w:abstractNumId w:val="103"/>
  </w:num>
  <w:num w:numId="71">
    <w:abstractNumId w:val="79"/>
  </w:num>
  <w:num w:numId="72">
    <w:abstractNumId w:val="91"/>
  </w:num>
  <w:num w:numId="73">
    <w:abstractNumId w:val="46"/>
  </w:num>
  <w:num w:numId="74">
    <w:abstractNumId w:val="121"/>
  </w:num>
  <w:num w:numId="75">
    <w:abstractNumId w:val="31"/>
  </w:num>
  <w:num w:numId="76">
    <w:abstractNumId w:val="30"/>
  </w:num>
  <w:num w:numId="77">
    <w:abstractNumId w:val="52"/>
  </w:num>
  <w:num w:numId="78">
    <w:abstractNumId w:val="102"/>
  </w:num>
  <w:num w:numId="79">
    <w:abstractNumId w:val="81"/>
  </w:num>
  <w:num w:numId="80">
    <w:abstractNumId w:val="58"/>
  </w:num>
  <w:num w:numId="81">
    <w:abstractNumId w:val="34"/>
  </w:num>
  <w:num w:numId="82">
    <w:abstractNumId w:val="62"/>
  </w:num>
  <w:num w:numId="83">
    <w:abstractNumId w:val="33"/>
  </w:num>
  <w:num w:numId="84">
    <w:abstractNumId w:val="60"/>
  </w:num>
  <w:num w:numId="85">
    <w:abstractNumId w:val="83"/>
  </w:num>
  <w:num w:numId="86">
    <w:abstractNumId w:val="50"/>
  </w:num>
  <w:num w:numId="87">
    <w:abstractNumId w:val="41"/>
  </w:num>
  <w:num w:numId="88">
    <w:abstractNumId w:val="44"/>
  </w:num>
  <w:num w:numId="89">
    <w:abstractNumId w:val="71"/>
  </w:num>
  <w:num w:numId="90">
    <w:abstractNumId w:val="117"/>
  </w:num>
  <w:num w:numId="91">
    <w:abstractNumId w:val="47"/>
  </w:num>
  <w:num w:numId="92">
    <w:abstractNumId w:val="68"/>
  </w:num>
  <w:num w:numId="93">
    <w:abstractNumId w:val="25"/>
  </w:num>
  <w:num w:numId="94">
    <w:abstractNumId w:val="45"/>
  </w:num>
  <w:num w:numId="95">
    <w:abstractNumId w:val="86"/>
  </w:num>
  <w:numIdMacAtCleanup w:val="9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4AC"/>
    <w:rsid w:val="00017F6C"/>
    <w:rsid w:val="00020F61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3943"/>
    <w:rsid w:val="00043FEF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DFF"/>
    <w:rsid w:val="000D4699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24FC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934"/>
    <w:rsid w:val="00116AE1"/>
    <w:rsid w:val="001174A0"/>
    <w:rsid w:val="001175FC"/>
    <w:rsid w:val="0012020E"/>
    <w:rsid w:val="00120D02"/>
    <w:rsid w:val="001215A7"/>
    <w:rsid w:val="00122D9A"/>
    <w:rsid w:val="001232AF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2061"/>
    <w:rsid w:val="0014390C"/>
    <w:rsid w:val="00144517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56EA3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0E78"/>
    <w:rsid w:val="001A26C0"/>
    <w:rsid w:val="001A44D4"/>
    <w:rsid w:val="001A4E44"/>
    <w:rsid w:val="001A5F90"/>
    <w:rsid w:val="001A63E9"/>
    <w:rsid w:val="001A7902"/>
    <w:rsid w:val="001B00F6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C6903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34A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6DE6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39BD"/>
    <w:rsid w:val="002C45B8"/>
    <w:rsid w:val="002C54EF"/>
    <w:rsid w:val="002D39BD"/>
    <w:rsid w:val="002D5A77"/>
    <w:rsid w:val="002D63B2"/>
    <w:rsid w:val="002E01C7"/>
    <w:rsid w:val="002E45EC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8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477B3"/>
    <w:rsid w:val="003528AD"/>
    <w:rsid w:val="00352D53"/>
    <w:rsid w:val="00355877"/>
    <w:rsid w:val="00355B23"/>
    <w:rsid w:val="00355D6E"/>
    <w:rsid w:val="00357424"/>
    <w:rsid w:val="00360B1B"/>
    <w:rsid w:val="00360CA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879E2"/>
    <w:rsid w:val="00390031"/>
    <w:rsid w:val="00391E0A"/>
    <w:rsid w:val="00391EF6"/>
    <w:rsid w:val="00392261"/>
    <w:rsid w:val="003936F2"/>
    <w:rsid w:val="00394318"/>
    <w:rsid w:val="00394BA4"/>
    <w:rsid w:val="003961B0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0964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FB6"/>
    <w:rsid w:val="003D1BF9"/>
    <w:rsid w:val="003D1FCF"/>
    <w:rsid w:val="003D39C2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0DA"/>
    <w:rsid w:val="003E2122"/>
    <w:rsid w:val="003E34E7"/>
    <w:rsid w:val="003E56BE"/>
    <w:rsid w:val="003E640F"/>
    <w:rsid w:val="003E6B34"/>
    <w:rsid w:val="003E7F6D"/>
    <w:rsid w:val="003F0A8E"/>
    <w:rsid w:val="003F0EB3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16EF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6C"/>
    <w:rsid w:val="00421D57"/>
    <w:rsid w:val="00421F27"/>
    <w:rsid w:val="00424218"/>
    <w:rsid w:val="004259D5"/>
    <w:rsid w:val="00427BA1"/>
    <w:rsid w:val="004305C4"/>
    <w:rsid w:val="00430D0B"/>
    <w:rsid w:val="0043252C"/>
    <w:rsid w:val="00433B69"/>
    <w:rsid w:val="00437882"/>
    <w:rsid w:val="00437BA6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55350"/>
    <w:rsid w:val="0045636E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43EA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4062"/>
    <w:rsid w:val="00505648"/>
    <w:rsid w:val="00505D8C"/>
    <w:rsid w:val="005060C8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2B02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3A54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6AF"/>
    <w:rsid w:val="005B2B38"/>
    <w:rsid w:val="005B311D"/>
    <w:rsid w:val="005B3B56"/>
    <w:rsid w:val="005B4C8E"/>
    <w:rsid w:val="005B7A09"/>
    <w:rsid w:val="005C5BD5"/>
    <w:rsid w:val="005C6E65"/>
    <w:rsid w:val="005D03FE"/>
    <w:rsid w:val="005D29AC"/>
    <w:rsid w:val="005D2D80"/>
    <w:rsid w:val="005D46C0"/>
    <w:rsid w:val="005D51D2"/>
    <w:rsid w:val="005D5244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0476"/>
    <w:rsid w:val="00603391"/>
    <w:rsid w:val="006040E9"/>
    <w:rsid w:val="006041DA"/>
    <w:rsid w:val="006041E7"/>
    <w:rsid w:val="00606270"/>
    <w:rsid w:val="0060748E"/>
    <w:rsid w:val="006076B7"/>
    <w:rsid w:val="00607ABF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3C7C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76E81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BB0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3E2E"/>
    <w:rsid w:val="00754F76"/>
    <w:rsid w:val="00756C75"/>
    <w:rsid w:val="00756FDF"/>
    <w:rsid w:val="00757D32"/>
    <w:rsid w:val="00762858"/>
    <w:rsid w:val="00763210"/>
    <w:rsid w:val="00763CA1"/>
    <w:rsid w:val="00770B5D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1DC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3C5B"/>
    <w:rsid w:val="007B4437"/>
    <w:rsid w:val="007B49A8"/>
    <w:rsid w:val="007B535B"/>
    <w:rsid w:val="007C13C7"/>
    <w:rsid w:val="007C16A2"/>
    <w:rsid w:val="007C22BF"/>
    <w:rsid w:val="007C2F6D"/>
    <w:rsid w:val="007C3236"/>
    <w:rsid w:val="007C3FF7"/>
    <w:rsid w:val="007C45B4"/>
    <w:rsid w:val="007C6156"/>
    <w:rsid w:val="007C72D5"/>
    <w:rsid w:val="007D152F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418D"/>
    <w:rsid w:val="008144C5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5CB8"/>
    <w:rsid w:val="0084766A"/>
    <w:rsid w:val="00851038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5A46"/>
    <w:rsid w:val="00867BCB"/>
    <w:rsid w:val="00867E79"/>
    <w:rsid w:val="008702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1BFE"/>
    <w:rsid w:val="008E272A"/>
    <w:rsid w:val="008E4175"/>
    <w:rsid w:val="008E5BE5"/>
    <w:rsid w:val="008E6B75"/>
    <w:rsid w:val="008E7151"/>
    <w:rsid w:val="008F11FD"/>
    <w:rsid w:val="008F1DEE"/>
    <w:rsid w:val="008F5280"/>
    <w:rsid w:val="008F5F5A"/>
    <w:rsid w:val="008F7264"/>
    <w:rsid w:val="008F74AF"/>
    <w:rsid w:val="009009C7"/>
    <w:rsid w:val="00902641"/>
    <w:rsid w:val="009056C8"/>
    <w:rsid w:val="00906D71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4B4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66B0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36CF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93C"/>
    <w:rsid w:val="00A46CB9"/>
    <w:rsid w:val="00A51075"/>
    <w:rsid w:val="00A52681"/>
    <w:rsid w:val="00A55052"/>
    <w:rsid w:val="00A56E88"/>
    <w:rsid w:val="00A56EF7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21B6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A5D3B"/>
    <w:rsid w:val="00AB134F"/>
    <w:rsid w:val="00AB2961"/>
    <w:rsid w:val="00AB3A43"/>
    <w:rsid w:val="00AB3D4E"/>
    <w:rsid w:val="00AB523E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5B4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01AE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EB6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0F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3919"/>
    <w:rsid w:val="00D93F12"/>
    <w:rsid w:val="00D93F3D"/>
    <w:rsid w:val="00D949E8"/>
    <w:rsid w:val="00D969EE"/>
    <w:rsid w:val="00D96E29"/>
    <w:rsid w:val="00DA03F1"/>
    <w:rsid w:val="00DA05CC"/>
    <w:rsid w:val="00DA0B2A"/>
    <w:rsid w:val="00DA0BD3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226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0EC6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3EF4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4F09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18BF"/>
    <w:rsid w:val="00EE190E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4118"/>
    <w:rsid w:val="00F07A84"/>
    <w:rsid w:val="00F10347"/>
    <w:rsid w:val="00F1121F"/>
    <w:rsid w:val="00F1152E"/>
    <w:rsid w:val="00F11667"/>
    <w:rsid w:val="00F12986"/>
    <w:rsid w:val="00F12FAB"/>
    <w:rsid w:val="00F14928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17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636E"/>
    <w:pPr>
      <w:suppressAutoHyphens/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5636E"/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6E621-408F-4632-A857-469BCFAB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21</cp:revision>
  <cp:lastPrinted>2021-08-30T11:41:00Z</cp:lastPrinted>
  <dcterms:created xsi:type="dcterms:W3CDTF">2021-08-03T10:31:00Z</dcterms:created>
  <dcterms:modified xsi:type="dcterms:W3CDTF">2021-08-30T12:16:00Z</dcterms:modified>
</cp:coreProperties>
</file>