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  <w:bookmarkStart w:id="0" w:name="_Hlk132796627"/>
          </w:p>
          <w:p w14:paraId="1491D2E2" w14:textId="77777777" w:rsidR="00A11FAD" w:rsidRDefault="00A24561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USŁUGA CATERINGOWA  </w:t>
            </w:r>
          </w:p>
          <w:p w14:paraId="5C0F98E9" w14:textId="20591546" w:rsidR="00B2110F" w:rsidRPr="00ED63F4" w:rsidRDefault="00A11FAD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0C1748">
              <w:rPr>
                <w:b/>
                <w:sz w:val="22"/>
                <w:szCs w:val="22"/>
              </w:rPr>
              <w:t>na potrzeby Uniwersytetu Kazimierza Wielkiego w Bydgoszczy</w:t>
            </w:r>
          </w:p>
        </w:tc>
      </w:tr>
      <w:bookmarkEnd w:id="0"/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09F06B2" w:rsidR="00A5360C" w:rsidRPr="00A24561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FD0E0A3" w14:textId="20AB7C66" w:rsidR="00A24561" w:rsidRPr="00A24561" w:rsidRDefault="00A24561" w:rsidP="00A24561">
      <w:pPr>
        <w:pStyle w:val="Zwykytekst1"/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4561">
        <w:rPr>
          <w:rFonts w:ascii="Times New Roman" w:hAnsi="Times New Roman" w:cs="Times New Roman"/>
          <w:b/>
          <w:iCs/>
          <w:sz w:val="16"/>
          <w:szCs w:val="16"/>
        </w:rPr>
        <w:t xml:space="preserve">CZĘŚĆ 1 </w:t>
      </w:r>
    </w:p>
    <w:p w14:paraId="01AD6C82" w14:textId="77777777" w:rsidR="00A24561" w:rsidRPr="00C01A47" w:rsidRDefault="00A24561" w:rsidP="00A24561">
      <w:pPr>
        <w:pStyle w:val="Zwykytekst1"/>
        <w:numPr>
          <w:ilvl w:val="3"/>
          <w:numId w:val="4"/>
        </w:numPr>
        <w:tabs>
          <w:tab w:val="clear" w:pos="2865"/>
        </w:tabs>
        <w:spacing w:before="120"/>
        <w:ind w:left="567" w:hanging="424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5286DD9" w14:textId="77777777" w:rsidR="00A24561" w:rsidRPr="00C01A47" w:rsidRDefault="00A24561" w:rsidP="00A24561">
      <w:pPr>
        <w:pStyle w:val="Zwykytekst1"/>
        <w:spacing w:before="120"/>
        <w:ind w:left="851" w:hanging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B0B07A2" w14:textId="77777777" w:rsidR="00A24561" w:rsidRPr="00C01A47" w:rsidRDefault="00A24561" w:rsidP="00A24561">
      <w:pPr>
        <w:pStyle w:val="Zwykytekst1"/>
        <w:numPr>
          <w:ilvl w:val="3"/>
          <w:numId w:val="4"/>
        </w:numPr>
        <w:tabs>
          <w:tab w:val="clear" w:pos="2865"/>
        </w:tabs>
        <w:spacing w:before="120"/>
        <w:ind w:left="426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130AEB0" w14:textId="77777777" w:rsidR="00A24561" w:rsidRPr="00C01A47" w:rsidRDefault="00A24561" w:rsidP="00A24561">
      <w:pPr>
        <w:pStyle w:val="Zwykytekst1"/>
        <w:spacing w:before="120"/>
        <w:ind w:left="1560" w:hanging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podatek od towarów i usług ..................... % wartość podatku .............…………… PLN</w:t>
      </w:r>
    </w:p>
    <w:p w14:paraId="23AA71CD" w14:textId="77777777" w:rsidR="00A24561" w:rsidRPr="00C01A47" w:rsidRDefault="00A24561" w:rsidP="00A24561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CDC9379" w14:textId="77777777" w:rsidR="00A24561" w:rsidRPr="0094639A" w:rsidRDefault="00A24561" w:rsidP="00A24561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24561">
        <w:rPr>
          <w:rFonts w:ascii="Times New Roman" w:hAnsi="Times New Roman" w:cs="Times New Roman"/>
          <w:bCs/>
          <w:sz w:val="22"/>
          <w:szCs w:val="22"/>
        </w:rPr>
        <w:t>ZOBOWIĄZUJEMY SIĘ do PRZYJĘCIA POWIADOMIENIA O ILOSCI OSÓB DLA DANEJ USŁUGI 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WYSŁANIA ZGŁOSZENIA</w:t>
      </w:r>
      <w:r w:rsidRPr="0094639A">
        <w:rPr>
          <w:rFonts w:ascii="Times New Roman" w:hAnsi="Times New Roman" w:cs="Times New Roman"/>
          <w:bCs/>
          <w:sz w:val="22"/>
          <w:szCs w:val="22"/>
        </w:rPr>
        <w:t>.</w:t>
      </w:r>
    </w:p>
    <w:p w14:paraId="618233F7" w14:textId="1F67C148" w:rsidR="00A24561" w:rsidRPr="00A24561" w:rsidRDefault="00A24561" w:rsidP="00A24561">
      <w:pPr>
        <w:pStyle w:val="Zwykytekst1"/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4561">
        <w:rPr>
          <w:rFonts w:ascii="Times New Roman" w:hAnsi="Times New Roman" w:cs="Times New Roman"/>
          <w:b/>
          <w:iCs/>
          <w:sz w:val="16"/>
          <w:szCs w:val="16"/>
        </w:rPr>
        <w:t xml:space="preserve">CZĘŚĆ 2 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0A088DF" w14:textId="5A4E7BB5" w:rsidR="00A5360C" w:rsidRDefault="00A5360C" w:rsidP="00A5360C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24561">
        <w:rPr>
          <w:rFonts w:ascii="Times New Roman" w:hAnsi="Times New Roman" w:cs="Times New Roman"/>
          <w:bCs/>
          <w:sz w:val="22"/>
          <w:szCs w:val="22"/>
        </w:rPr>
        <w:t xml:space="preserve">ZOBOWIĄZUJEMY SIĘ do </w:t>
      </w:r>
      <w:r w:rsidR="00A24561" w:rsidRPr="00A24561">
        <w:rPr>
          <w:rFonts w:ascii="Times New Roman" w:hAnsi="Times New Roman" w:cs="Times New Roman"/>
          <w:bCs/>
          <w:sz w:val="22"/>
          <w:szCs w:val="22"/>
        </w:rPr>
        <w:t>PRZYJĘCIA POWIADOMIENIA O ILOSCI OSÓB DLA DANEJ USŁUGI</w:t>
      </w:r>
      <w:r w:rsidRPr="00A24561">
        <w:rPr>
          <w:rFonts w:ascii="Times New Roman" w:hAnsi="Times New Roman" w:cs="Times New Roman"/>
          <w:bCs/>
          <w:sz w:val="22"/>
          <w:szCs w:val="22"/>
        </w:rPr>
        <w:t xml:space="preserve"> 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</w:t>
      </w:r>
      <w:r w:rsidR="00A24561">
        <w:rPr>
          <w:rFonts w:ascii="Times New Roman" w:hAnsi="Times New Roman" w:cs="Times New Roman"/>
          <w:bCs/>
          <w:color w:val="000000"/>
          <w:sz w:val="22"/>
          <w:szCs w:val="22"/>
        </w:rPr>
        <w:t>WYSŁANIA ZGŁOSZENIA</w:t>
      </w:r>
      <w:r w:rsidRPr="0094639A">
        <w:rPr>
          <w:rFonts w:ascii="Times New Roman" w:hAnsi="Times New Roman" w:cs="Times New Roman"/>
          <w:bCs/>
          <w:sz w:val="22"/>
          <w:szCs w:val="22"/>
        </w:rPr>
        <w:t>.</w:t>
      </w:r>
    </w:p>
    <w:p w14:paraId="004AAB52" w14:textId="4D660F52" w:rsidR="00455490" w:rsidRPr="00A24561" w:rsidRDefault="00455490" w:rsidP="00455490">
      <w:pPr>
        <w:pStyle w:val="Zwykytekst1"/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4561">
        <w:rPr>
          <w:rFonts w:ascii="Times New Roman" w:hAnsi="Times New Roman" w:cs="Times New Roman"/>
          <w:b/>
          <w:iCs/>
          <w:sz w:val="16"/>
          <w:szCs w:val="16"/>
        </w:rPr>
        <w:t xml:space="preserve">CZĘŚĆ </w:t>
      </w:r>
      <w:r>
        <w:rPr>
          <w:rFonts w:ascii="Times New Roman" w:hAnsi="Times New Roman" w:cs="Times New Roman"/>
          <w:b/>
          <w:iCs/>
          <w:sz w:val="16"/>
          <w:szCs w:val="16"/>
        </w:rPr>
        <w:t>3</w:t>
      </w:r>
      <w:r w:rsidRPr="00A24561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14:paraId="4B9B2422" w14:textId="77777777" w:rsidR="00455490" w:rsidRPr="00C01A47" w:rsidRDefault="00455490" w:rsidP="00455490">
      <w:pPr>
        <w:rPr>
          <w:b/>
          <w:bCs/>
          <w:sz w:val="22"/>
          <w:szCs w:val="22"/>
        </w:rPr>
      </w:pPr>
    </w:p>
    <w:p w14:paraId="19C600CD" w14:textId="77777777" w:rsidR="00455490" w:rsidRPr="00C01A47" w:rsidRDefault="00455490" w:rsidP="00455490">
      <w:pPr>
        <w:pStyle w:val="Zwykytekst1"/>
        <w:numPr>
          <w:ilvl w:val="0"/>
          <w:numId w:val="17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C196F2B" w14:textId="77777777" w:rsidR="00455490" w:rsidRPr="00C01A47" w:rsidRDefault="00455490" w:rsidP="004554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6CAB563" w14:textId="77777777" w:rsidR="00455490" w:rsidRPr="00C01A47" w:rsidRDefault="00455490" w:rsidP="00455490">
      <w:pPr>
        <w:pStyle w:val="Zwykytekst1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99D7EF7" w14:textId="77777777" w:rsidR="00455490" w:rsidRPr="00C01A47" w:rsidRDefault="00455490" w:rsidP="00455490">
      <w:pPr>
        <w:pStyle w:val="Zwykytekst1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A1CA810" w14:textId="77777777" w:rsidR="00455490" w:rsidRPr="00C01A47" w:rsidRDefault="00455490" w:rsidP="004554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86861F3" w14:textId="77777777" w:rsidR="00455490" w:rsidRPr="0094639A" w:rsidRDefault="00455490" w:rsidP="00455490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24561">
        <w:rPr>
          <w:rFonts w:ascii="Times New Roman" w:hAnsi="Times New Roman" w:cs="Times New Roman"/>
          <w:bCs/>
          <w:sz w:val="22"/>
          <w:szCs w:val="22"/>
        </w:rPr>
        <w:t>ZOBOWIĄZUJEMY SIĘ do PRZYJĘCIA POWIADOMIENIA O ILOSCI OSÓB DLA DANEJ USŁUGI 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WYSŁANIA ZGŁOSZENIA</w:t>
      </w:r>
      <w:r w:rsidRPr="0094639A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CBBDA" w14:textId="77777777" w:rsidR="00455490" w:rsidRPr="0094639A" w:rsidRDefault="00455490" w:rsidP="00A5360C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05EF9A2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61112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B70CD76" w14:textId="0186E3A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C6C64F" w14:textId="38FEF34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7C8B980" w14:textId="5A8125E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974CC2" w14:textId="7268796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D0656D6" w14:textId="673E114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32AB4B4" w14:textId="28632F4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19F1D1" w14:textId="7E5EA0C9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F4B3244" w14:textId="52D4038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A989EC0" w14:textId="3C0EE88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2FAF5B5" w14:textId="10B0EDD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EA1C0E0" w14:textId="4E7134C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8039E2C" w14:textId="6DD7E7E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EE98F86" w14:textId="3133B71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8048630" w14:textId="509CB1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646386F" w14:textId="6EEFC46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F4F7C16" w14:textId="275846D0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A165EB" w14:textId="4ACF9F5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1A21BF6E" w14:textId="1BB99B95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3A925495" w14:textId="1AC3AD7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FE2D086" w14:textId="1B668F2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488EA947" w14:textId="2400E80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1D22936" w14:textId="0683E03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C3CC75E" w14:textId="12B9158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17B8E3E" w14:textId="5C0CD5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35B6528" w14:textId="14449DC1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64B015" w14:textId="5CC3ED9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37EC37F" w14:textId="111ED2D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68AD3DF" w14:textId="7777777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58875BA" w14:textId="0F195FCD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B7CFF6E" w14:textId="6560157F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67903D43" w14:textId="238B1F63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48A2A1EF" w14:textId="77777777" w:rsidR="00A24561" w:rsidRDefault="00A24561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0CE7234" w14:textId="50D90993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6863CE58" w14:textId="77777777" w:rsidR="00751E9F" w:rsidRPr="007A313C" w:rsidRDefault="00751E9F" w:rsidP="00751E9F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3DAE8AA3" w14:textId="77777777" w:rsidR="00455490" w:rsidRPr="000C1748" w:rsidRDefault="00153FB9" w:rsidP="00455490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455490" w:rsidRPr="000C1748">
        <w:rPr>
          <w:b/>
          <w:sz w:val="22"/>
          <w:szCs w:val="22"/>
        </w:rPr>
        <w:t>USŁUG</w:t>
      </w:r>
      <w:r w:rsidR="00455490">
        <w:rPr>
          <w:b/>
          <w:sz w:val="22"/>
          <w:szCs w:val="22"/>
        </w:rPr>
        <w:t>I</w:t>
      </w:r>
      <w:r w:rsidR="00455490" w:rsidRPr="000C1748">
        <w:rPr>
          <w:b/>
          <w:sz w:val="22"/>
          <w:szCs w:val="22"/>
        </w:rPr>
        <w:t xml:space="preserve"> CATERINGOW</w:t>
      </w:r>
      <w:r w:rsidR="00455490">
        <w:rPr>
          <w:b/>
          <w:sz w:val="22"/>
          <w:szCs w:val="22"/>
        </w:rPr>
        <w:t>E</w:t>
      </w:r>
      <w:r w:rsidR="00455490" w:rsidRPr="000C1748">
        <w:rPr>
          <w:b/>
          <w:sz w:val="22"/>
          <w:szCs w:val="22"/>
        </w:rPr>
        <w:t xml:space="preserve">  </w:t>
      </w:r>
    </w:p>
    <w:p w14:paraId="7FECDAA8" w14:textId="6C096980" w:rsidR="00153FB9" w:rsidRPr="00ED63F4" w:rsidRDefault="00455490" w:rsidP="00455490">
      <w:pPr>
        <w:spacing w:before="240"/>
        <w:jc w:val="both"/>
        <w:rPr>
          <w:b/>
          <w:sz w:val="22"/>
          <w:szCs w:val="22"/>
        </w:rPr>
      </w:pPr>
      <w:r w:rsidRPr="000C1748">
        <w:rPr>
          <w:b/>
          <w:sz w:val="22"/>
          <w:szCs w:val="22"/>
        </w:rPr>
        <w:t>na potrzeby Uniwersytetu Kazimierza Wielkiego w Bydgoszczy</w:t>
      </w:r>
      <w:r w:rsidR="00153FB9">
        <w:rPr>
          <w:sz w:val="22"/>
          <w:szCs w:val="22"/>
        </w:rPr>
        <w:t xml:space="preserve">” </w:t>
      </w:r>
      <w:r w:rsidR="00153FB9" w:rsidRPr="00ED63F4">
        <w:rPr>
          <w:sz w:val="22"/>
          <w:szCs w:val="22"/>
        </w:rPr>
        <w:t>oświadczam,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6F10E099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132BCA9E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77C97EC8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2AF95980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5F717480" w14:textId="77777777" w:rsidR="00751E9F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E8F4C3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A6A8050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2C963B6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630337A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0D79CE4B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D327303" w14:textId="60D17B3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1ECD19C7" w14:textId="77777777" w:rsidR="00455490" w:rsidRPr="000C1748" w:rsidRDefault="00153FB9" w:rsidP="00455490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455490" w:rsidRPr="000C1748">
        <w:rPr>
          <w:b/>
          <w:sz w:val="22"/>
          <w:szCs w:val="22"/>
        </w:rPr>
        <w:t>USŁUG</w:t>
      </w:r>
      <w:r w:rsidR="00455490">
        <w:rPr>
          <w:b/>
          <w:sz w:val="22"/>
          <w:szCs w:val="22"/>
        </w:rPr>
        <w:t>I</w:t>
      </w:r>
      <w:r w:rsidR="00455490" w:rsidRPr="000C1748">
        <w:rPr>
          <w:b/>
          <w:sz w:val="22"/>
          <w:szCs w:val="22"/>
        </w:rPr>
        <w:t xml:space="preserve"> CATERINGOW</w:t>
      </w:r>
      <w:r w:rsidR="00455490">
        <w:rPr>
          <w:b/>
          <w:sz w:val="22"/>
          <w:szCs w:val="22"/>
        </w:rPr>
        <w:t>E</w:t>
      </w:r>
      <w:r w:rsidR="00455490" w:rsidRPr="000C1748">
        <w:rPr>
          <w:b/>
          <w:sz w:val="22"/>
          <w:szCs w:val="22"/>
        </w:rPr>
        <w:t xml:space="preserve">  </w:t>
      </w:r>
    </w:p>
    <w:p w14:paraId="33FA8BE6" w14:textId="3D62AC87" w:rsidR="00153FB9" w:rsidRPr="00ED63F4" w:rsidRDefault="00455490" w:rsidP="0045549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748">
        <w:rPr>
          <w:b/>
          <w:sz w:val="22"/>
          <w:szCs w:val="22"/>
        </w:rPr>
        <w:t>na potrzeby Uniwersytetu Kazimierza Wielkiego w Bydgoszczy</w:t>
      </w:r>
      <w:r w:rsidR="00153FB9" w:rsidRPr="00ED63F4">
        <w:rPr>
          <w:b/>
          <w:sz w:val="22"/>
          <w:szCs w:val="22"/>
        </w:rPr>
        <w:t xml:space="preserve">” </w:t>
      </w:r>
      <w:r w:rsidR="00153FB9" w:rsidRPr="00ED63F4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7BC0312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14A6616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22D726D6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6055FE8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73D436F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450F8B5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161E323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3539613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676F7B3" w14:textId="77777777" w:rsidR="00355483" w:rsidRDefault="00355483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</w:p>
    <w:p w14:paraId="5F9F11ED" w14:textId="0104F6A6" w:rsidR="004965C5" w:rsidRPr="004965C5" w:rsidRDefault="004965C5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lastRenderedPageBreak/>
        <w:t>Załącznik nr 5 do SWZ</w:t>
      </w:r>
    </w:p>
    <w:p w14:paraId="7A3A9B2F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32"/>
        </w:rPr>
      </w:pPr>
    </w:p>
    <w:p w14:paraId="3B11F88A" w14:textId="352C56A6" w:rsidR="004965C5" w:rsidRPr="00207832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</w:t>
      </w:r>
      <w:r w:rsidRPr="00207832">
        <w:rPr>
          <w:rFonts w:eastAsia="Calibri"/>
          <w:b/>
          <w:bCs/>
          <w:sz w:val="28"/>
          <w:szCs w:val="28"/>
        </w:rPr>
        <w:t xml:space="preserve">WYKONANYCH </w:t>
      </w:r>
      <w:r w:rsidR="00857AE8">
        <w:rPr>
          <w:rFonts w:eastAsia="Calibri"/>
          <w:b/>
          <w:bCs/>
          <w:sz w:val="28"/>
          <w:szCs w:val="28"/>
        </w:rPr>
        <w:t>USŁUG</w:t>
      </w:r>
      <w:r w:rsidR="00EA0242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(CZĘŚĆ I/CZĘŚĆ II</w:t>
      </w:r>
      <w:r w:rsidR="00355483">
        <w:rPr>
          <w:rFonts w:eastAsia="Calibri"/>
          <w:b/>
          <w:bCs/>
          <w:sz w:val="28"/>
          <w:szCs w:val="28"/>
        </w:rPr>
        <w:t>/CZĘŚĆ III</w:t>
      </w:r>
      <w:r w:rsidRPr="00207832">
        <w:rPr>
          <w:rFonts w:eastAsia="Calibri"/>
          <w:b/>
          <w:bCs/>
          <w:sz w:val="28"/>
          <w:szCs w:val="28"/>
        </w:rPr>
        <w:t xml:space="preserve"> *)</w:t>
      </w:r>
    </w:p>
    <w:p w14:paraId="18DD94A3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3B788C1E" w14:textId="47DE1A14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2E9B420A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4"/>
        <w:gridCol w:w="2977"/>
        <w:gridCol w:w="1635"/>
        <w:gridCol w:w="1617"/>
      </w:tblGrid>
      <w:tr w:rsidR="004965C5" w:rsidRPr="00A62E02" w14:paraId="28489799" w14:textId="77777777" w:rsidTr="004965C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76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Lp.</w:t>
            </w:r>
          </w:p>
          <w:p w14:paraId="26885F5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8BEDDB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733" w14:textId="1080CCD8" w:rsidR="004965C5" w:rsidRPr="00A62E02" w:rsidRDefault="004965C5" w:rsidP="00CB38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Przedmiot </w:t>
            </w:r>
            <w:r w:rsidR="00857AE8">
              <w:rPr>
                <w:rFonts w:eastAsia="Calibri"/>
                <w:b/>
              </w:rPr>
              <w:t>USŁUGI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52" w14:textId="593B482A" w:rsidR="004965C5" w:rsidRPr="00A62E02" w:rsidRDefault="004965C5" w:rsidP="004965C5">
            <w:pPr>
              <w:ind w:left="72" w:right="-67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Odbiorca wykonanej </w:t>
            </w:r>
            <w:r w:rsidR="009E6852">
              <w:rPr>
                <w:rFonts w:eastAsia="Calibri"/>
                <w:b/>
              </w:rPr>
              <w:t>usługi</w:t>
            </w:r>
            <w:r w:rsidRPr="00A62E02">
              <w:rPr>
                <w:rFonts w:eastAsia="Calibri"/>
                <w:b/>
              </w:rPr>
              <w:t xml:space="preserve"> ze wskazaniem co najmniej nazwy oraz adresu siedziby odbiorcy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EA2" w14:textId="10394F16" w:rsidR="004965C5" w:rsidRPr="00A62E02" w:rsidRDefault="004965C5" w:rsidP="004965C5">
            <w:pPr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Data (dzień, miesiąc,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rok) wykonania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336" w14:textId="3E985A8F" w:rsidR="004965C5" w:rsidRPr="00A62E02" w:rsidRDefault="004965C5" w:rsidP="00207832">
            <w:pPr>
              <w:ind w:left="-8" w:firstLine="8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Wartość brutto wykonanej </w:t>
            </w:r>
            <w:r w:rsidR="00857AE8">
              <w:rPr>
                <w:rFonts w:eastAsia="Calibri"/>
                <w:b/>
              </w:rPr>
              <w:t>usługi</w:t>
            </w:r>
          </w:p>
        </w:tc>
      </w:tr>
      <w:tr w:rsidR="004965C5" w:rsidRPr="00A62E02" w14:paraId="3756A8EB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4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05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043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F3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76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65C5" w:rsidRPr="00A62E02" w14:paraId="1153B9A3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E4F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….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57E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6D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77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2E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54056905" w14:textId="77777777" w:rsidR="004965C5" w:rsidRPr="00A62E02" w:rsidRDefault="004965C5" w:rsidP="004965C5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6E9AD79B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14:paraId="65060472" w14:textId="5444CE00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62E02">
        <w:rPr>
          <w:rFonts w:eastAsia="Calibri"/>
          <w:sz w:val="16"/>
          <w:szCs w:val="16"/>
        </w:rPr>
        <w:t xml:space="preserve">Miejscowość: ..........................................., dnia .................... r.                                  </w:t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</w:p>
    <w:p w14:paraId="0162C32D" w14:textId="77777777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2E56846" w14:textId="6BEDEA46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 w:rsidR="00857AE8">
        <w:rPr>
          <w:rFonts w:eastAsia="Calibri"/>
          <w:b/>
        </w:rPr>
        <w:t>usługa</w:t>
      </w:r>
      <w:r w:rsidR="00207832">
        <w:rPr>
          <w:rFonts w:eastAsia="Calibri"/>
          <w:b/>
        </w:rPr>
        <w:t xml:space="preserve"> 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 w:rsidR="00857AE8">
        <w:rPr>
          <w:rFonts w:eastAsia="Calibri"/>
          <w:b/>
        </w:rPr>
        <w:t>usługi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jest/są wykonywana/-e należycie </w:t>
      </w:r>
    </w:p>
    <w:p w14:paraId="28452EBD" w14:textId="011ECC1A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1588A0D8" w14:textId="358F3611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C8804A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8345B3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B8A6A0E" w14:textId="49269524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521A06F9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25DE1D9F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5B94AFC6" w14:textId="77777777" w:rsidR="004965C5" w:rsidRDefault="004965C5" w:rsidP="004965C5">
      <w:pPr>
        <w:rPr>
          <w:rFonts w:ascii="Century Gothic" w:hAnsi="Century Gothic"/>
          <w:b/>
          <w:i/>
          <w:sz w:val="20"/>
          <w:szCs w:val="20"/>
        </w:rPr>
      </w:pPr>
    </w:p>
    <w:p w14:paraId="07B28A9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16FA67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E8B986D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71913C3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6E896F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EBBDD5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9F93E3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00A04F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B99A795" w14:textId="77777777" w:rsidR="00CB6216" w:rsidRDefault="00CB6216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32B8BA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A23874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059925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6E0FC6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7C9060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A99B59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25A0AB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A790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5601592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1D252F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9B6F784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4ECFA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C45250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9A7DB5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p w14:paraId="723C5990" w14:textId="77777777" w:rsidR="00207832" w:rsidRDefault="00207832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2E34FEF" w14:textId="77777777" w:rsidR="00857AE8" w:rsidRDefault="00857AE8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FBB787D" w14:textId="77777777" w:rsidR="00455490" w:rsidRDefault="00455490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E8F1EF1" w14:textId="5F66A457" w:rsidR="00D53A5E" w:rsidRPr="00A62E02" w:rsidRDefault="00D53A5E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6 do SWZ</w:t>
      </w:r>
    </w:p>
    <w:p w14:paraId="63A2F00C" w14:textId="77777777" w:rsidR="00D53A5E" w:rsidRPr="00A62E02" w:rsidRDefault="00D53A5E" w:rsidP="00D53A5E">
      <w:pPr>
        <w:rPr>
          <w:rFonts w:ascii="Century Gothic" w:hAnsi="Century Gothic"/>
          <w:i/>
          <w:sz w:val="20"/>
          <w:szCs w:val="20"/>
        </w:rPr>
      </w:pPr>
    </w:p>
    <w:p w14:paraId="7CDFD6CB" w14:textId="77777777" w:rsidR="00D53A5E" w:rsidRPr="00A62E02" w:rsidRDefault="00D53A5E" w:rsidP="00D53A5E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14:paraId="3240332A" w14:textId="0348CADF" w:rsidR="00D53A5E" w:rsidRPr="00A62E02" w:rsidRDefault="00D53A5E" w:rsidP="00D53A5E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DA63CE" wp14:editId="26337801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671E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14:paraId="521AC1F0" w14:textId="77777777" w:rsidR="00D53A5E" w:rsidRDefault="00D53A5E" w:rsidP="00D53A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678EFE6F" w14:textId="77777777" w:rsidR="00D53A5E" w:rsidRDefault="00D53A5E" w:rsidP="00D53A5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63CE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162pt;margin-top:-14.1pt;width:322.75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" fillcolor="silver" strokeweight=".5pt">
                <v:textbox inset="7.45pt,3.85pt,7.45pt,3.85pt">
                  <w:txbxContent>
                    <w:p w14:paraId="5862671E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14:paraId="521AC1F0" w14:textId="77777777" w:rsidR="00D53A5E" w:rsidRDefault="00D53A5E" w:rsidP="00D53A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14:paraId="678EFE6F" w14:textId="77777777" w:rsidR="00D53A5E" w:rsidRDefault="00D53A5E" w:rsidP="00D53A5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8F919C" wp14:editId="61D1DFF1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316D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AF624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C1B139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8B1FF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9158C1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06CB24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ABF4A1" w14:textId="77777777" w:rsidR="00D53A5E" w:rsidRDefault="00D53A5E" w:rsidP="00D53A5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919C" id="Pole tekstowe 38" o:spid="_x0000_s1027" type="#_x0000_t202" style="position:absolute;margin-left:-9pt;margin-top:-14.1pt;width:171pt;height:9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" strokeweight=".5pt">
                <v:textbox inset="7.45pt,3.85pt,7.45pt,3.85pt">
                  <w:txbxContent>
                    <w:p w14:paraId="3B3E316D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AF624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C1B139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8B1FF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29158C1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D06CB24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8ABF4A1" w14:textId="77777777" w:rsidR="00D53A5E" w:rsidRDefault="00D53A5E" w:rsidP="00D53A5E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14:paraId="22C159C0" w14:textId="4BFEC82E" w:rsidR="00F770EE" w:rsidRPr="000C1748" w:rsidRDefault="00D53A5E" w:rsidP="00F770EE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770EE" w:rsidRPr="000C1748">
        <w:rPr>
          <w:rFonts w:ascii="Arial" w:hAnsi="Arial" w:cs="Arial"/>
          <w:b/>
        </w:rPr>
        <w:t>„</w:t>
      </w:r>
      <w:r w:rsidR="00F770EE" w:rsidRPr="000C1748">
        <w:rPr>
          <w:b/>
          <w:sz w:val="22"/>
          <w:szCs w:val="22"/>
        </w:rPr>
        <w:t>USŁUG</w:t>
      </w:r>
      <w:r w:rsidR="00F770EE">
        <w:rPr>
          <w:b/>
          <w:sz w:val="22"/>
          <w:szCs w:val="22"/>
        </w:rPr>
        <w:t>I</w:t>
      </w:r>
      <w:r w:rsidR="00F770EE" w:rsidRPr="000C1748">
        <w:rPr>
          <w:b/>
          <w:sz w:val="22"/>
          <w:szCs w:val="22"/>
        </w:rPr>
        <w:t xml:space="preserve"> CATERINGOW</w:t>
      </w:r>
      <w:r w:rsidR="00F770EE">
        <w:rPr>
          <w:b/>
          <w:sz w:val="22"/>
          <w:szCs w:val="22"/>
        </w:rPr>
        <w:t>E</w:t>
      </w:r>
      <w:r w:rsidR="00F770EE" w:rsidRPr="000C1748">
        <w:rPr>
          <w:b/>
          <w:sz w:val="22"/>
          <w:szCs w:val="22"/>
        </w:rPr>
        <w:t xml:space="preserve">  </w:t>
      </w:r>
    </w:p>
    <w:p w14:paraId="63F7B131" w14:textId="46A1E5EE" w:rsidR="00D53A5E" w:rsidRPr="00A62E02" w:rsidRDefault="00F770EE" w:rsidP="00F770EE">
      <w:pPr>
        <w:spacing w:before="120"/>
        <w:ind w:right="-7"/>
        <w:jc w:val="center"/>
        <w:rPr>
          <w:rFonts w:ascii="Book Antiqua" w:hAnsi="Book Antiqua"/>
          <w:b/>
          <w:bCs/>
          <w:sz w:val="20"/>
          <w:szCs w:val="20"/>
        </w:rPr>
      </w:pPr>
      <w:r w:rsidRPr="000C1748">
        <w:rPr>
          <w:b/>
          <w:sz w:val="22"/>
          <w:szCs w:val="22"/>
        </w:rPr>
        <w:t>na potrzeby Uniwersytetu Kazimierza Wielkiego w Bydgoszczy ”</w:t>
      </w:r>
    </w:p>
    <w:p w14:paraId="305583F6" w14:textId="77777777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sz w:val="20"/>
          <w:szCs w:val="20"/>
        </w:rPr>
      </w:pPr>
    </w:p>
    <w:p w14:paraId="15F19438" w14:textId="078AC2DC" w:rsidR="00CB6216" w:rsidRPr="00207832" w:rsidRDefault="00CB6216" w:rsidP="00CB62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207832">
        <w:rPr>
          <w:rFonts w:eastAsia="Calibri"/>
          <w:b/>
          <w:bCs/>
          <w:sz w:val="28"/>
          <w:szCs w:val="28"/>
        </w:rPr>
        <w:t>(CZĘŚĆ I</w:t>
      </w:r>
      <w:r w:rsidR="00207832" w:rsidRPr="00207832">
        <w:rPr>
          <w:rFonts w:eastAsia="Calibri"/>
          <w:b/>
          <w:bCs/>
          <w:sz w:val="28"/>
          <w:szCs w:val="28"/>
        </w:rPr>
        <w:t>/CZĘŚĆ II</w:t>
      </w:r>
      <w:r w:rsidR="00600ABC" w:rsidRPr="00207832">
        <w:rPr>
          <w:rFonts w:eastAsia="Calibri"/>
          <w:b/>
          <w:bCs/>
          <w:sz w:val="28"/>
          <w:szCs w:val="28"/>
        </w:rPr>
        <w:t xml:space="preserve"> </w:t>
      </w:r>
      <w:r w:rsidR="00F770EE">
        <w:rPr>
          <w:rFonts w:eastAsia="Calibri"/>
          <w:b/>
          <w:bCs/>
          <w:sz w:val="28"/>
          <w:szCs w:val="28"/>
        </w:rPr>
        <w:t>/CZĘŚĆ III</w:t>
      </w:r>
      <w:r w:rsidRPr="00207832">
        <w:rPr>
          <w:rFonts w:eastAsia="Calibri"/>
          <w:b/>
          <w:bCs/>
          <w:sz w:val="28"/>
          <w:szCs w:val="28"/>
        </w:rPr>
        <w:t>*)</w:t>
      </w:r>
    </w:p>
    <w:p w14:paraId="6FCFF1C5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177B1312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38079526" w14:textId="77777777" w:rsidR="00CB6216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14:paraId="5BB44211" w14:textId="490221AE" w:rsidR="00D53A5E" w:rsidRDefault="00D53A5E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4b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14:paraId="05029EEB" w14:textId="77777777" w:rsidR="00CB6216" w:rsidRPr="00A62E02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1984"/>
        <w:gridCol w:w="2693"/>
        <w:gridCol w:w="1843"/>
      </w:tblGrid>
      <w:tr w:rsidR="00D53A5E" w:rsidRPr="00A62E02" w14:paraId="6D132060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6DE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1334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69C9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Sprawowana funkcja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313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Wymagania dla danej funkcji</w:t>
            </w:r>
          </w:p>
          <w:p w14:paraId="7906F139" w14:textId="77777777" w:rsidR="00D53A5E" w:rsidRPr="00A62E02" w:rsidRDefault="00D53A5E" w:rsidP="00A44A4C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267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B71854A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Podstawa do dysponowania osobami </w:t>
            </w:r>
          </w:p>
        </w:tc>
      </w:tr>
      <w:tr w:rsidR="00D53A5E" w:rsidRPr="00A62E02" w14:paraId="1CC695F3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016F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2E02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AAD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81DB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706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C1C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445B5D45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7354B6" w14:textId="1E79F9BC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57DE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3B8160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DF08C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B062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1AA60C7F" w14:textId="77777777" w:rsidTr="00CB6216">
        <w:trPr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65A" w14:textId="50477D08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CB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EE41692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5D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242" w14:textId="77777777" w:rsidR="00D53A5E" w:rsidRPr="00A62E02" w:rsidRDefault="00D53A5E" w:rsidP="00A44A4C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24E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6F3A15D0" w14:textId="77777777" w:rsidR="00D53A5E" w:rsidRPr="00A62E02" w:rsidRDefault="00D53A5E" w:rsidP="00D53A5E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14:paraId="2263B6D0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666912EA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7422D24E" w14:textId="2A50856D" w:rsidR="009C62C6" w:rsidRPr="00797646" w:rsidRDefault="00D53A5E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14:paraId="6E1B7C77" w14:textId="1FBFBE4D" w:rsidR="00085FED" w:rsidRPr="00797646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14:paraId="19F44E64" w14:textId="4C701191" w:rsidR="00085FED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14:paraId="09F32274" w14:textId="1A759905" w:rsidR="00085FED" w:rsidRDefault="00085FED" w:rsidP="00085F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6B64FF53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B51155B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052AF774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7A89831D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D945503" w14:textId="77777777" w:rsidR="007C3244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C741A4">
        <w:rPr>
          <w:rFonts w:asciiTheme="minorHAnsi" w:eastAsia="Arial Unicode MS" w:hAnsiTheme="minorHAnsi"/>
          <w:sz w:val="22"/>
          <w:szCs w:val="22"/>
          <w:lang w:eastAsia="pl-PL"/>
        </w:rPr>
        <w:br w:type="page"/>
      </w:r>
    </w:p>
    <w:p w14:paraId="1E8E2B29" w14:textId="408BDB2F" w:rsidR="007C3244" w:rsidRPr="001D41E9" w:rsidRDefault="007C3244" w:rsidP="007C3244">
      <w:pPr>
        <w:tabs>
          <w:tab w:val="center" w:pos="4536"/>
          <w:tab w:val="right" w:pos="9072"/>
        </w:tabs>
      </w:pPr>
    </w:p>
    <w:p w14:paraId="4F1A79EB" w14:textId="5FA580E9" w:rsidR="007C3244" w:rsidRPr="001720E9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Załącznik nr </w:t>
      </w:r>
      <w:r w:rsidR="005A32BB">
        <w:rPr>
          <w:rFonts w:asciiTheme="minorHAnsi" w:hAnsiTheme="minorHAnsi" w:cs="Arial"/>
          <w:b/>
          <w:i/>
          <w:sz w:val="22"/>
          <w:szCs w:val="22"/>
        </w:rPr>
        <w:t>7</w:t>
      </w:r>
    </w:p>
    <w:p w14:paraId="45C404C9" w14:textId="77777777" w:rsidR="007C3244" w:rsidRDefault="007C3244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0BF879C0" w14:textId="77777777" w:rsidR="007C3244" w:rsidRPr="00C06AD8" w:rsidRDefault="00826203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object w:dxaOrig="1440" w:dyaOrig="1440" w14:anchorId="2A007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64384;mso-wrap-distance-left:9.05pt;mso-wrap-distance-right:9.05pt" filled="t" stroked="t" strokeweight=".5pt">
            <v:fill color2="black"/>
            <v:imagedata r:id="rId10" o:title=""/>
            <w10:wrap type="square" side="right"/>
          </v:shape>
          <o:OLEObject Type="Embed" ProgID="Msxml2.SAXXMLReader.5.0" ShapeID="_x0000_s1026" DrawAspect="Content" ObjectID="_1743488180" r:id="rId11"/>
        </w:object>
      </w:r>
      <w:r w:rsidR="007C3244"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56636F59" w14:textId="77777777" w:rsidR="007C3244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</w:t>
      </w: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w</w:t>
      </w: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BYDGOSZCZY</w:t>
      </w:r>
    </w:p>
    <w:p w14:paraId="3FB396CD" w14:textId="77777777" w:rsidR="007C3244" w:rsidRPr="00C06AD8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67AD1EC5" w14:textId="77777777" w:rsidR="007C3244" w:rsidRPr="00C06AD8" w:rsidRDefault="007C3244" w:rsidP="007C3244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778265C5" w14:textId="77777777" w:rsidR="007C3244" w:rsidRPr="00C06AD8" w:rsidRDefault="007C3244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60874095" w14:textId="77777777" w:rsidR="007C3244" w:rsidRPr="0025469B" w:rsidRDefault="00826203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hyperlink r:id="rId12" w:history="1">
        <w:r w:rsidR="007C3244" w:rsidRPr="0025469B">
          <w:rPr>
            <w:rStyle w:val="Hipercze"/>
            <w:rFonts w:ascii="Century Gothic" w:hAnsi="Century Gothic" w:cs="Century Gothic"/>
            <w:kern w:val="1"/>
            <w:sz w:val="18"/>
            <w:szCs w:val="18"/>
            <w:lang w:eastAsia="hi-IN" w:bidi="hi-IN"/>
          </w:rPr>
          <w:t>www.ukw.edu.pl</w:t>
        </w:r>
      </w:hyperlink>
    </w:p>
    <w:p w14:paraId="3FC58472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1776EDF8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489413CB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20E9">
        <w:rPr>
          <w:rFonts w:asciiTheme="minorHAnsi" w:hAnsiTheme="minorHAnsi" w:cstheme="minorHAnsi"/>
          <w:b/>
          <w:sz w:val="24"/>
          <w:szCs w:val="24"/>
        </w:rPr>
        <w:t>OŚWIADCZENIE WYKONAWCÓW WSPÓLNIE UBIEGAJĄCYCH SIĘ O UDZIELENIE</w:t>
      </w:r>
    </w:p>
    <w:p w14:paraId="73C81E45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ZOBOWIAZANIE</w:t>
      </w:r>
      <w:r w:rsidRPr="001720E9">
        <w:rPr>
          <w:rFonts w:asciiTheme="minorHAnsi" w:hAnsiTheme="minorHAnsi" w:cstheme="minorHAnsi"/>
          <w:sz w:val="24"/>
          <w:szCs w:val="24"/>
        </w:rPr>
        <w:br/>
      </w: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do oddania do dyspozycji niezbędnych zasobów na okres korzystania z nich przy wykonaniu zamówienia</w:t>
      </w:r>
    </w:p>
    <w:p w14:paraId="5F3E40DD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  <w:color w:val="000000"/>
        </w:rPr>
      </w:pPr>
    </w:p>
    <w:p w14:paraId="724B4B9A" w14:textId="77777777" w:rsidR="007C3244" w:rsidRPr="00BD1689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</w:rPr>
      </w:pPr>
      <w:r w:rsidRPr="00095621">
        <w:rPr>
          <w:rFonts w:ascii="Calibri" w:hAnsi="Calibri" w:cs="Calibri"/>
          <w:color w:val="000000"/>
        </w:rPr>
        <w:t xml:space="preserve">W imieniu </w:t>
      </w:r>
      <w:r w:rsidRPr="00095621">
        <w:rPr>
          <w:rFonts w:ascii="Calibri" w:hAnsi="Calibri" w:cs="Calibri"/>
        </w:rPr>
        <w:t>reprezentowanego przeze mnie</w:t>
      </w:r>
      <w:r w:rsidRPr="00BD1689">
        <w:rPr>
          <w:rFonts w:ascii="Calibri" w:hAnsi="Calibri" w:cs="Calibri"/>
        </w:rPr>
        <w:t xml:space="preserve"> podmiotu:</w:t>
      </w:r>
    </w:p>
    <w:p w14:paraId="4DA053AC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1AB6C9B9" w14:textId="77777777" w:rsidR="007C3244" w:rsidRPr="002823BF" w:rsidRDefault="007C3244" w:rsidP="007C3244">
      <w:pPr>
        <w:spacing w:after="1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(nazwa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podmiotu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716588AF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F39908B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(siedziba i adres)</w:t>
      </w:r>
    </w:p>
    <w:p w14:paraId="3E6AFEC9" w14:textId="77777777" w:rsidR="007C3244" w:rsidRDefault="007C3244" w:rsidP="007C3244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b/>
          <w:bCs/>
          <w:color w:val="000000"/>
        </w:rPr>
        <w:t>Oświadczam</w:t>
      </w:r>
      <w:r w:rsidRPr="005758FA">
        <w:rPr>
          <w:rFonts w:asciiTheme="minorHAnsi" w:hAnsiTheme="minorHAnsi" w:cstheme="minorHAnsi"/>
        </w:rPr>
        <w:t xml:space="preserve">, </w:t>
      </w:r>
      <w:r w:rsidRPr="005758FA">
        <w:rPr>
          <w:rFonts w:asciiTheme="minorHAnsi" w:hAnsiTheme="minorHAnsi" w:cstheme="minorHAnsi"/>
          <w:color w:val="000000"/>
        </w:rPr>
        <w:t xml:space="preserve">że wyżej wymieniony podmiot, stosownie do </w:t>
      </w:r>
      <w:r w:rsidRPr="00095621">
        <w:rPr>
          <w:rFonts w:asciiTheme="minorHAnsi" w:hAnsiTheme="minorHAnsi" w:cstheme="minorHAnsi"/>
          <w:color w:val="000000"/>
        </w:rPr>
        <w:t>art.</w:t>
      </w:r>
      <w:r w:rsidRPr="005758FA">
        <w:rPr>
          <w:rFonts w:asciiTheme="minorHAnsi" w:hAnsiTheme="minorHAnsi" w:cstheme="minorHAnsi"/>
          <w:color w:val="000000"/>
        </w:rPr>
        <w:t xml:space="preserve"> 118</w:t>
      </w:r>
      <w:r>
        <w:rPr>
          <w:rFonts w:asciiTheme="minorHAnsi" w:hAnsiTheme="minorHAnsi" w:cstheme="minorHAnsi"/>
          <w:color w:val="000000"/>
        </w:rPr>
        <w:t xml:space="preserve"> </w:t>
      </w:r>
      <w:r w:rsidRPr="00750A0E">
        <w:rPr>
          <w:rFonts w:asciiTheme="minorHAnsi" w:hAnsiTheme="minorHAnsi" w:cstheme="minorHAnsi"/>
          <w:color w:val="000000"/>
        </w:rPr>
        <w:t>ustawy z dnia 11 września 2019 r. - Prawo zamówień publicznych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750A0E">
        <w:rPr>
          <w:rFonts w:asciiTheme="minorHAnsi" w:hAnsiTheme="minorHAnsi" w:cstheme="minorHAnsi"/>
          <w:color w:val="000000"/>
        </w:rPr>
        <w:t>odda Wykonawcy</w:t>
      </w:r>
      <w:r>
        <w:rPr>
          <w:rFonts w:asciiTheme="minorHAnsi" w:hAnsiTheme="minorHAnsi" w:cstheme="minorHAnsi"/>
          <w:color w:val="000000"/>
        </w:rPr>
        <w:t>:</w:t>
      </w:r>
    </w:p>
    <w:p w14:paraId="29BD3A24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B6C37BD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(nazwa Wykonawc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y, 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siedziba i adres)</w:t>
      </w:r>
    </w:p>
    <w:p w14:paraId="61A3447F" w14:textId="77777777" w:rsidR="007C3244" w:rsidRPr="00750A0E" w:rsidRDefault="007C3244" w:rsidP="007C3244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color w:val="000000"/>
        </w:rPr>
        <w:t>do dyspozycji następujące zasoby:</w:t>
      </w:r>
      <w:r w:rsidRPr="00750A0E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</w:t>
      </w:r>
    </w:p>
    <w:p w14:paraId="4F87991F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Theme="minorHAnsi" w:hAnsiTheme="minorHAnsi" w:cstheme="minorHAnsi"/>
        </w:rPr>
      </w:pPr>
      <w:r w:rsidRPr="00750A0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</w:t>
      </w:r>
    </w:p>
    <w:p w14:paraId="200A2410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i/>
          <w:color w:val="000000"/>
          <w:sz w:val="18"/>
          <w:szCs w:val="18"/>
        </w:rPr>
        <w:t>(zakres udostępnianych zasobów - zdolności techniczne lub zawodowe lub sytuacja finansowa lub ekonomiczna)</w:t>
      </w:r>
    </w:p>
    <w:p w14:paraId="40163F92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</w:pPr>
    </w:p>
    <w:p w14:paraId="3091A200" w14:textId="77777777" w:rsidR="007C3244" w:rsidRDefault="007C3244" w:rsidP="007C3244">
      <w:pPr>
        <w:pStyle w:val="NormalnyWeb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color w:val="000000"/>
        </w:rPr>
        <w:t>przy wykonywaniu zamówienia pn</w:t>
      </w:r>
      <w:r>
        <w:rPr>
          <w:rFonts w:asciiTheme="minorHAnsi" w:hAnsiTheme="minorHAnsi" w:cstheme="minorHAnsi"/>
          <w:color w:val="000000"/>
        </w:rPr>
        <w:t>.</w:t>
      </w:r>
      <w:r w:rsidRPr="00750A0E">
        <w:rPr>
          <w:rFonts w:asciiTheme="minorHAnsi" w:hAnsiTheme="minorHAnsi" w:cstheme="minorHAnsi"/>
          <w:color w:val="000000"/>
        </w:rPr>
        <w:t xml:space="preserve">  </w:t>
      </w:r>
    </w:p>
    <w:p w14:paraId="1315BC15" w14:textId="77777777" w:rsidR="00455490" w:rsidRPr="000C1748" w:rsidRDefault="007C3244" w:rsidP="00455490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 w:rsidRPr="00C860A1">
        <w:rPr>
          <w:rFonts w:asciiTheme="minorHAnsi" w:hAnsiTheme="minorHAnsi" w:cstheme="minorHAnsi"/>
          <w:b/>
          <w:bCs/>
          <w:color w:val="000000"/>
        </w:rPr>
        <w:t>„</w:t>
      </w:r>
      <w:r w:rsidR="00455490" w:rsidRPr="000C1748">
        <w:rPr>
          <w:b/>
          <w:sz w:val="22"/>
          <w:szCs w:val="22"/>
        </w:rPr>
        <w:t>USŁUG</w:t>
      </w:r>
      <w:r w:rsidR="00455490">
        <w:rPr>
          <w:b/>
          <w:sz w:val="22"/>
          <w:szCs w:val="22"/>
        </w:rPr>
        <w:t>I</w:t>
      </w:r>
      <w:r w:rsidR="00455490" w:rsidRPr="000C1748">
        <w:rPr>
          <w:b/>
          <w:sz w:val="22"/>
          <w:szCs w:val="22"/>
        </w:rPr>
        <w:t xml:space="preserve"> CATERINGOW</w:t>
      </w:r>
      <w:r w:rsidR="00455490">
        <w:rPr>
          <w:b/>
          <w:sz w:val="22"/>
          <w:szCs w:val="22"/>
        </w:rPr>
        <w:t>E</w:t>
      </w:r>
      <w:r w:rsidR="00455490" w:rsidRPr="000C1748">
        <w:rPr>
          <w:b/>
          <w:sz w:val="22"/>
          <w:szCs w:val="22"/>
        </w:rPr>
        <w:t xml:space="preserve">  </w:t>
      </w:r>
    </w:p>
    <w:p w14:paraId="5E00AB4C" w14:textId="43DD2A46" w:rsidR="007C3244" w:rsidRPr="005A32BB" w:rsidRDefault="00455490" w:rsidP="00455490">
      <w:pPr>
        <w:pStyle w:val="NormalnyWeb"/>
        <w:shd w:val="clear" w:color="auto" w:fill="FFFFFF"/>
        <w:spacing w:before="0"/>
        <w:jc w:val="center"/>
        <w:rPr>
          <w:color w:val="000000"/>
          <w:sz w:val="22"/>
          <w:szCs w:val="22"/>
        </w:rPr>
      </w:pPr>
      <w:r w:rsidRPr="000C1748">
        <w:rPr>
          <w:b/>
          <w:sz w:val="22"/>
          <w:szCs w:val="22"/>
        </w:rPr>
        <w:t>na potrzeby Uniwersytetu Kazimierza Wielkiego w Bydgoszczy</w:t>
      </w:r>
      <w:r w:rsidR="005A32BB" w:rsidRPr="005A32BB">
        <w:rPr>
          <w:color w:val="000000"/>
          <w:sz w:val="22"/>
          <w:szCs w:val="22"/>
        </w:rPr>
        <w:t>”</w:t>
      </w:r>
    </w:p>
    <w:p w14:paraId="5AB85F85" w14:textId="77777777" w:rsidR="007C3244" w:rsidRPr="009A040D" w:rsidRDefault="007C3244" w:rsidP="007C3244">
      <w:pPr>
        <w:pStyle w:val="NormalnyWeb"/>
        <w:shd w:val="clear" w:color="auto" w:fill="FFFFFF"/>
        <w:spacing w:before="240" w:after="240" w:line="276" w:lineRule="auto"/>
        <w:rPr>
          <w:rFonts w:asciiTheme="minorHAnsi" w:hAnsiTheme="minorHAnsi" w:cstheme="minorHAnsi"/>
          <w:color w:val="000000"/>
        </w:rPr>
      </w:pPr>
      <w:r w:rsidRPr="009A040D">
        <w:rPr>
          <w:rFonts w:asciiTheme="minorHAnsi" w:hAnsiTheme="minorHAnsi" w:cstheme="minorHAnsi"/>
          <w:color w:val="000000"/>
        </w:rPr>
        <w:t>Jednocześnie potwierdzam, że stosunek łączący Wykonawcę z podmiotem udostępniającym zasoby gwarantuje rzeczywisty dostęp do tych zasobów oraz:</w:t>
      </w:r>
    </w:p>
    <w:p w14:paraId="6E355425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 xml:space="preserve">zakres dostępnych </w:t>
      </w: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9A040D">
        <w:rPr>
          <w:rFonts w:asciiTheme="minorHAnsi" w:hAnsiTheme="minorHAnsi" w:cstheme="minorHAnsi"/>
          <w:color w:val="000000"/>
          <w:sz w:val="20"/>
          <w:szCs w:val="20"/>
        </w:rPr>
        <w:t>ykonawcy zasobów podmiotu udostępniającego zasoby: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0EE9FFB0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sposób i okres udostępnienia Wykonawcy i wykorzystania przez niego ww. zasobów przy wykonywaniu zamówienia:</w:t>
      </w:r>
    </w:p>
    <w:p w14:paraId="4202BA4F" w14:textId="77777777" w:rsidR="007C3244" w:rsidRPr="009A040D" w:rsidRDefault="007C3244" w:rsidP="007C3244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7DB24B74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058A6A" w14:textId="77777777" w:rsidR="007C3244" w:rsidRPr="009A040D" w:rsidRDefault="007C3244" w:rsidP="007C3244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color w:val="000000"/>
        </w:rPr>
      </w:pPr>
    </w:p>
    <w:p w14:paraId="3B9BE64A" w14:textId="77777777" w:rsidR="007C3244" w:rsidRPr="008D6343" w:rsidRDefault="007C3244" w:rsidP="007C3244">
      <w:pPr>
        <w:spacing w:before="36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D6343">
        <w:rPr>
          <w:rFonts w:ascii="Calibri" w:hAnsi="Calibri" w:cs="Calibri"/>
          <w:sz w:val="20"/>
          <w:szCs w:val="20"/>
        </w:rPr>
        <w:lastRenderedPageBreak/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DE804B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00ECAE2B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2E250D6" w14:textId="77777777" w:rsidR="007C3244" w:rsidRPr="003B11DB" w:rsidRDefault="007C3244" w:rsidP="007C3244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0F43D17A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37C7E8FC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0B41DB76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788CF9CF" w14:textId="77777777" w:rsidR="007C3244" w:rsidRPr="008D6343" w:rsidRDefault="007C3244" w:rsidP="007C324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iCs/>
        </w:rPr>
      </w:pPr>
      <w:r w:rsidRPr="008D6343">
        <w:rPr>
          <w:rFonts w:asciiTheme="minorHAnsi" w:hAnsiTheme="minorHAnsi" w:cstheme="minorHAnsi"/>
          <w:b/>
          <w:bCs/>
          <w:iCs/>
        </w:rPr>
        <w:t>Dokument musi być opatrzony przez osobę lub osoby uprawnione do reprezentowania Wykonawcy kwalifikowanym podpisem elektronicznym lub podpisem zaufanym lub elektronicznym podpisem osobistym.</w:t>
      </w:r>
    </w:p>
    <w:p w14:paraId="5358600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068C0B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B4F91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32C53A22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353EA7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557A9D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F1B23D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F3B230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ABAE22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E822D7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316CC0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C9EF3F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9019A5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8A557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EFDA50C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3B1AFFF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2B9C66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2BFCD4CE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1D7C9A96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025ECD35" w14:textId="77777777" w:rsidR="00085FED" w:rsidRPr="001247C7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sectPr w:rsidR="00085FED" w:rsidRPr="001247C7" w:rsidSect="003C6BBB">
      <w:headerReference w:type="default" r:id="rId13"/>
      <w:footerReference w:type="default" r:id="rId14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F220" w14:textId="77777777" w:rsidR="00826203" w:rsidRDefault="00826203">
      <w:r>
        <w:separator/>
      </w:r>
    </w:p>
  </w:endnote>
  <w:endnote w:type="continuationSeparator" w:id="0">
    <w:p w14:paraId="3099DB24" w14:textId="77777777" w:rsidR="00826203" w:rsidRDefault="008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0BB6BABF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07FB4" w:rsidRPr="00507FB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10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4D72" w14:textId="77777777" w:rsidR="00826203" w:rsidRDefault="00826203">
      <w:r>
        <w:separator/>
      </w:r>
    </w:p>
  </w:footnote>
  <w:footnote w:type="continuationSeparator" w:id="0">
    <w:p w14:paraId="62077E23" w14:textId="77777777" w:rsidR="00826203" w:rsidRDefault="0082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774B" w14:textId="0C173638" w:rsidR="00153FB9" w:rsidRPr="00E61112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</w:t>
    </w:r>
    <w:r w:rsidR="00CB380E">
      <w:rPr>
        <w:sz w:val="18"/>
        <w:szCs w:val="18"/>
      </w:rPr>
      <w:t>umer sprawy UKW/DZP-281-</w:t>
    </w:r>
    <w:r w:rsidR="00355483">
      <w:rPr>
        <w:sz w:val="18"/>
        <w:szCs w:val="18"/>
        <w:lang w:val="pl-PL"/>
      </w:rPr>
      <w:t>U</w:t>
    </w:r>
    <w:r w:rsidR="00CB380E">
      <w:rPr>
        <w:sz w:val="18"/>
        <w:szCs w:val="18"/>
      </w:rPr>
      <w:t>-</w:t>
    </w:r>
    <w:r w:rsidR="00A24561">
      <w:rPr>
        <w:sz w:val="18"/>
        <w:szCs w:val="18"/>
        <w:lang w:val="pl-PL"/>
      </w:rPr>
      <w:t>20</w:t>
    </w:r>
    <w:r w:rsidRPr="00A05E28">
      <w:rPr>
        <w:sz w:val="18"/>
        <w:szCs w:val="18"/>
      </w:rPr>
      <w:t>/202</w:t>
    </w:r>
    <w:r w:rsidR="00E61112">
      <w:rPr>
        <w:sz w:val="18"/>
        <w:szCs w:val="18"/>
        <w:lang w:val="pl-PL"/>
      </w:rPr>
      <w:t>3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4ACB58F8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F770EE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F770EE">
      <w:rPr>
        <w:sz w:val="18"/>
        <w:szCs w:val="18"/>
        <w:lang w:val="pl-PL"/>
      </w:rPr>
      <w:t>20</w:t>
    </w:r>
    <w:r w:rsidRPr="00232BCA">
      <w:rPr>
        <w:sz w:val="18"/>
        <w:szCs w:val="18"/>
        <w:lang w:val="pl-PL"/>
      </w:rPr>
      <w:t>/202</w:t>
    </w:r>
    <w:r w:rsidR="00996895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8237BE"/>
    <w:multiLevelType w:val="hybridMultilevel"/>
    <w:tmpl w:val="80EEB262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F6136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2"/>
  </w:num>
  <w:num w:numId="5">
    <w:abstractNumId w:val="33"/>
  </w:num>
  <w:num w:numId="6">
    <w:abstractNumId w:val="54"/>
  </w:num>
  <w:num w:numId="7">
    <w:abstractNumId w:val="45"/>
  </w:num>
  <w:num w:numId="8">
    <w:abstractNumId w:val="39"/>
  </w:num>
  <w:num w:numId="9">
    <w:abstractNumId w:val="38"/>
  </w:num>
  <w:num w:numId="10">
    <w:abstractNumId w:val="40"/>
  </w:num>
  <w:num w:numId="11">
    <w:abstractNumId w:val="44"/>
  </w:num>
  <w:num w:numId="12">
    <w:abstractNumId w:val="46"/>
  </w:num>
  <w:num w:numId="13">
    <w:abstractNumId w:val="37"/>
  </w:num>
  <w:num w:numId="14">
    <w:abstractNumId w:val="41"/>
  </w:num>
  <w:num w:numId="15">
    <w:abstractNumId w:val="51"/>
  </w:num>
  <w:num w:numId="16">
    <w:abstractNumId w:val="47"/>
  </w:num>
  <w:num w:numId="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6D3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0493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39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B15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832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681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4A5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483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D63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43B1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39D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490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ED3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07FB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2BB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BB7"/>
    <w:rsid w:val="005B1EAC"/>
    <w:rsid w:val="005B20C0"/>
    <w:rsid w:val="005B3585"/>
    <w:rsid w:val="005B4DEF"/>
    <w:rsid w:val="005B5008"/>
    <w:rsid w:val="005B52C6"/>
    <w:rsid w:val="005B56A2"/>
    <w:rsid w:val="005B5FD3"/>
    <w:rsid w:val="005B72D6"/>
    <w:rsid w:val="005C08CA"/>
    <w:rsid w:val="005C263B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ABC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4307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1BE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1E9F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E3D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244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6203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E8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69AF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2D6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C75D9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39A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895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1FAD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561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937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27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80E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0EE9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14B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0FB2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112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DB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6D95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0EE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ist Paragraph1,L1,Numerowanie,Akapit z listą5,2 heading,A_wyliczenie,K-P_odwolanie,maz_wyliczenie,opis dzialania,normalny tekst,Preambuła,Akapit z listą BS,Kolorowa lista — akcent 11,Dot pt,F5 List Paragraph,Recommendation,lp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Preambuła Znak,Akapit z listą BS Znak,Dot pt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A01-D582-400E-B40F-C7530BF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2751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2020-02-06T07:10:00Z</cp:lastPrinted>
  <dcterms:created xsi:type="dcterms:W3CDTF">2023-04-19T09:34:00Z</dcterms:created>
  <dcterms:modified xsi:type="dcterms:W3CDTF">2023-04-20T07:30:00Z</dcterms:modified>
</cp:coreProperties>
</file>