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7228464C"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31603">
        <w:rPr>
          <w:rFonts w:ascii="Cambria" w:eastAsia="Cambria" w:hAnsi="Cambria" w:cs="Cambria"/>
          <w:b/>
        </w:rPr>
        <w:t>Znak sprawy PN</w:t>
      </w:r>
      <w:r w:rsidR="000E1F6A">
        <w:rPr>
          <w:rFonts w:ascii="Cambria" w:eastAsia="Cambria" w:hAnsi="Cambria" w:cs="Cambria"/>
          <w:b/>
        </w:rPr>
        <w:t xml:space="preserve"> 25</w:t>
      </w:r>
      <w:r w:rsidR="00B94268">
        <w:rPr>
          <w:rFonts w:ascii="Cambria" w:eastAsia="Cambria" w:hAnsi="Cambria" w:cs="Cambria"/>
          <w:b/>
        </w:rPr>
        <w:t>/2022</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6DAB05F"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5EACDF89"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14:paraId="29087F5C" w14:textId="12894F81" w:rsidR="00A02869" w:rsidRPr="00A02869" w:rsidRDefault="0066711D" w:rsidP="008B660D">
      <w:pPr>
        <w:pBdr>
          <w:top w:val="nil"/>
          <w:left w:val="nil"/>
          <w:bottom w:val="nil"/>
          <w:right w:val="nil"/>
          <w:between w:val="nil"/>
        </w:pBdr>
        <w:spacing w:before="120" w:after="120" w:line="240" w:lineRule="auto"/>
        <w:jc w:val="center"/>
        <w:rPr>
          <w:rFonts w:eastAsia="Tahoma" w:cs="Tahoma"/>
          <w:color w:val="000000"/>
          <w:sz w:val="24"/>
          <w:szCs w:val="24"/>
        </w:rPr>
      </w:pPr>
      <w:r>
        <w:rPr>
          <w:rFonts w:eastAsia="Tahoma" w:cs="Tahoma"/>
          <w:color w:val="000000"/>
          <w:sz w:val="24"/>
          <w:szCs w:val="24"/>
        </w:rPr>
        <w:t>(</w:t>
      </w:r>
      <w:r w:rsidR="0094297A">
        <w:rPr>
          <w:rFonts w:eastAsia="Tahoma" w:cs="Tahoma"/>
          <w:color w:val="000000"/>
          <w:sz w:val="24"/>
          <w:szCs w:val="24"/>
        </w:rPr>
        <w:t>Dz.U.2021.1129 z dnia 2021.06.24</w:t>
      </w:r>
      <w:r w:rsidR="00A02869" w:rsidRPr="00A02869">
        <w:rPr>
          <w:rFonts w:eastAsia="Tahoma" w:cs="Tahoma"/>
          <w:color w:val="000000"/>
          <w:sz w:val="24"/>
          <w:szCs w:val="24"/>
        </w:rPr>
        <w:t xml:space="preserve"> – dalej: p.z.p.);</w:t>
      </w:r>
    </w:p>
    <w:p w14:paraId="460AB82D" w14:textId="77777777"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14:paraId="24486254" w14:textId="77777777"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14:paraId="07F0EB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40758CCA" w14:textId="7D23C5E3"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5C604B">
        <w:rPr>
          <w:rFonts w:eastAsia="Tahoma" w:cs="Tahoma"/>
          <w:b/>
          <w:color w:val="000000"/>
          <w:sz w:val="24"/>
          <w:szCs w:val="24"/>
        </w:rPr>
        <w:t>implantów do osteosyntezy</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Default="008B660D" w:rsidP="009578AC">
      <w:pPr>
        <w:pBdr>
          <w:top w:val="nil"/>
          <w:left w:val="nil"/>
          <w:bottom w:val="nil"/>
          <w:right w:val="nil"/>
          <w:between w:val="nil"/>
        </w:pBdr>
        <w:rPr>
          <w:rFonts w:ascii="Cambria" w:eastAsia="Cambria" w:hAnsi="Cambria" w:cs="Cambria"/>
          <w:color w:val="000000"/>
        </w:rPr>
      </w:pPr>
    </w:p>
    <w:p w14:paraId="12AF16E8" w14:textId="77777777" w:rsidR="00B564AD" w:rsidRDefault="00B564AD" w:rsidP="009578AC">
      <w:pPr>
        <w:pBdr>
          <w:top w:val="nil"/>
          <w:left w:val="nil"/>
          <w:bottom w:val="nil"/>
          <w:right w:val="nil"/>
          <w:between w:val="nil"/>
        </w:pBdr>
        <w:rPr>
          <w:rFonts w:ascii="Cambria" w:eastAsia="Cambria" w:hAnsi="Cambria" w:cs="Cambria"/>
          <w:color w:val="000000"/>
        </w:rPr>
      </w:pPr>
    </w:p>
    <w:p w14:paraId="620E76BB" w14:textId="5ADE4701" w:rsidR="008B660D" w:rsidRPr="00215A7D" w:rsidRDefault="008B660D" w:rsidP="008B660D">
      <w:pPr>
        <w:pBdr>
          <w:top w:val="nil"/>
          <w:left w:val="nil"/>
          <w:bottom w:val="nil"/>
          <w:right w:val="nil"/>
          <w:between w:val="nil"/>
        </w:pBdr>
        <w:jc w:val="center"/>
        <w:rPr>
          <w:rFonts w:ascii="Cambria" w:eastAsia="Tahoma" w:hAnsi="Cambria" w:cs="Tahoma"/>
          <w:sz w:val="24"/>
          <w:szCs w:val="24"/>
        </w:rPr>
      </w:pPr>
      <w:r w:rsidRPr="00215A7D">
        <w:rPr>
          <w:rFonts w:ascii="Cambria" w:eastAsia="Tahoma" w:hAnsi="Cambria" w:cs="Tahoma"/>
          <w:sz w:val="24"/>
          <w:szCs w:val="24"/>
        </w:rPr>
        <w:t xml:space="preserve">Konstancin-Jeziorna, </w:t>
      </w:r>
      <w:r w:rsidR="000E1F6A" w:rsidRPr="00215A7D">
        <w:rPr>
          <w:rFonts w:ascii="Cambria" w:eastAsia="Tahoma" w:hAnsi="Cambria" w:cs="Tahoma"/>
          <w:sz w:val="24"/>
          <w:szCs w:val="24"/>
        </w:rPr>
        <w:t>21.04.</w:t>
      </w:r>
      <w:r w:rsidR="00B94268" w:rsidRPr="00215A7D">
        <w:rPr>
          <w:rFonts w:ascii="Cambria" w:eastAsia="Tahoma" w:hAnsi="Cambria" w:cs="Tahoma"/>
          <w:sz w:val="24"/>
          <w:szCs w:val="24"/>
        </w:rPr>
        <w:t>2022</w:t>
      </w:r>
      <w:r w:rsidRPr="00215A7D">
        <w:rPr>
          <w:rFonts w:ascii="Cambria" w:eastAsia="Tahoma" w:hAnsi="Cambria" w:cs="Tahoma"/>
          <w:sz w:val="24"/>
          <w:szCs w:val="24"/>
        </w:rPr>
        <w:t xml:space="preserve"> 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A186696"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(Dz.U.2019.2019 z dnia 2019.10.24);</w:t>
      </w:r>
    </w:p>
    <w:p w14:paraId="6524428F"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3111A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4E7EDB3A"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1C2F51">
        <w:rPr>
          <w:rFonts w:ascii="Cambria" w:eastAsia="Cambria" w:hAnsi="Cambria" w:cs="Cambria"/>
          <w:bCs/>
        </w:rPr>
        <w:t>endoprotez.</w:t>
      </w:r>
      <w:r w:rsidR="008A79CF">
        <w:rPr>
          <w:rFonts w:ascii="Cambria" w:eastAsia="Cambria" w:hAnsi="Cambria" w:cs="Cambria"/>
          <w:bCs/>
        </w:rPr>
        <w:t xml:space="preserve"> </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4C1B51">
        <w:rPr>
          <w:rFonts w:eastAsia="Cambria" w:cs="Cambria"/>
          <w:b/>
        </w:rPr>
        <w:t>endoprotezy</w:t>
      </w:r>
      <w:r w:rsidR="008B657E" w:rsidRPr="008B657E">
        <w:rPr>
          <w:rFonts w:eastAsia="Cambria" w:cs="Cambria"/>
          <w:b/>
        </w:rPr>
        <w:t xml:space="preserv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7CEB6E83"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0A7A3615" w14:textId="77777777" w:rsidR="000E62AD" w:rsidRPr="000E62AD" w:rsidRDefault="000E62AD" w:rsidP="000E62AD">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0D7971CA" w14:textId="77777777" w:rsidR="000E62AD" w:rsidRPr="000E62AD" w:rsidRDefault="000E62AD" w:rsidP="000E62AD">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070F01AB" w14:textId="77777777" w:rsidR="000E62AD" w:rsidRPr="000E62AD" w:rsidRDefault="000E62AD" w:rsidP="000E62AD">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65BFA1D6" w14:textId="77777777" w:rsidR="000E62AD" w:rsidRPr="000E62AD" w:rsidRDefault="000E62AD" w:rsidP="000E62AD">
      <w:pPr>
        <w:spacing w:after="0" w:line="240" w:lineRule="auto"/>
        <w:ind w:left="120"/>
        <w:rPr>
          <w:rFonts w:eastAsia="Times New Roman" w:cs="Posterama"/>
          <w:b/>
          <w:bCs/>
        </w:rPr>
      </w:pPr>
      <w:r w:rsidRPr="000E62AD">
        <w:rPr>
          <w:rFonts w:eastAsia="Times New Roman" w:cs="Posterama"/>
          <w:b/>
          <w:bCs/>
        </w:rPr>
        <w:t xml:space="preserve">      </w:t>
      </w:r>
    </w:p>
    <w:p w14:paraId="03B068BC" w14:textId="77777777" w:rsidR="000E62AD" w:rsidRPr="000E62AD" w:rsidRDefault="000E62AD" w:rsidP="000E62AD">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1AEAD8B" w14:textId="77777777" w:rsidR="000E62AD" w:rsidRPr="000E62AD" w:rsidRDefault="000E62AD" w:rsidP="000E62AD">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45447EA5" w14:textId="77777777" w:rsidR="000E62AD" w:rsidRPr="000E62AD" w:rsidRDefault="000E62AD" w:rsidP="000E62AD">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6FBB4EEA" w14:textId="77777777" w:rsidR="000E62AD" w:rsidRPr="000E62AD" w:rsidRDefault="000E62AD" w:rsidP="000E62AD">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7FCF5214" w14:textId="77777777" w:rsidR="000E62AD" w:rsidRPr="000E62AD" w:rsidRDefault="000E62AD" w:rsidP="000E62AD">
      <w:pPr>
        <w:tabs>
          <w:tab w:val="left" w:pos="840"/>
          <w:tab w:val="left" w:pos="960"/>
        </w:tabs>
        <w:spacing w:after="0" w:line="240" w:lineRule="auto"/>
        <w:rPr>
          <w:rFonts w:eastAsia="Times New Roman" w:cs="Posterama"/>
          <w:bCs/>
        </w:rPr>
      </w:pPr>
    </w:p>
    <w:p w14:paraId="4F8CB8D5" w14:textId="77777777" w:rsidR="000E62AD" w:rsidRPr="000E62AD" w:rsidRDefault="000E62AD" w:rsidP="000E62AD">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649BAF0D" w14:textId="77777777" w:rsidR="000E62AD" w:rsidRPr="000E62AD" w:rsidRDefault="000E62AD" w:rsidP="000E62AD">
      <w:pPr>
        <w:autoSpaceDE w:val="0"/>
        <w:autoSpaceDN w:val="0"/>
        <w:spacing w:after="0" w:line="240" w:lineRule="auto"/>
        <w:rPr>
          <w:rFonts w:eastAsia="Times New Roman" w:cs="Posterama"/>
        </w:rPr>
      </w:pPr>
    </w:p>
    <w:p w14:paraId="4397603C" w14:textId="77777777" w:rsidR="000E62AD" w:rsidRPr="000E62AD" w:rsidRDefault="000E62AD" w:rsidP="000E62AD">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2153C7D3" w14:textId="77777777" w:rsidR="000E62AD" w:rsidRPr="000E62AD" w:rsidRDefault="000E62AD" w:rsidP="000E62AD">
      <w:pPr>
        <w:spacing w:after="0" w:line="240" w:lineRule="auto"/>
        <w:rPr>
          <w:rFonts w:eastAsia="Times New Roman" w:cs="Posterama"/>
        </w:rPr>
      </w:pPr>
      <w:r w:rsidRPr="000E62AD">
        <w:rPr>
          <w:rFonts w:eastAsia="Times New Roman" w:cs="Posterama"/>
        </w:rPr>
        <w:t>Liczba punktów oferty badanej = -----------------------------------------------    x 100</w:t>
      </w:r>
    </w:p>
    <w:p w14:paraId="26259DF4" w14:textId="77777777" w:rsidR="000E62AD" w:rsidRPr="000E62AD" w:rsidRDefault="000E62AD" w:rsidP="000E62AD">
      <w:pPr>
        <w:spacing w:after="0" w:line="240" w:lineRule="auto"/>
        <w:rPr>
          <w:rFonts w:eastAsia="Times New Roman" w:cs="Posterama"/>
        </w:rPr>
      </w:pPr>
      <w:r w:rsidRPr="000E62AD">
        <w:rPr>
          <w:rFonts w:eastAsia="Times New Roman" w:cs="Posterama"/>
        </w:rPr>
        <w:t xml:space="preserve">                                                                          cena brutto oferty badanej </w:t>
      </w:r>
    </w:p>
    <w:p w14:paraId="0C296B3E" w14:textId="77777777" w:rsidR="000E62AD" w:rsidRPr="000E62AD" w:rsidRDefault="000E62AD" w:rsidP="000E62AD">
      <w:pPr>
        <w:autoSpaceDE w:val="0"/>
        <w:autoSpaceDN w:val="0"/>
        <w:spacing w:after="0" w:line="240" w:lineRule="auto"/>
        <w:rPr>
          <w:rFonts w:eastAsia="Times New Roman" w:cs="Posterama"/>
          <w:bCs/>
        </w:rPr>
      </w:pPr>
    </w:p>
    <w:p w14:paraId="2C03D595" w14:textId="77777777" w:rsidR="000E62AD" w:rsidRPr="000E62AD" w:rsidRDefault="000E62AD" w:rsidP="000E62AD">
      <w:pPr>
        <w:widowControl w:val="0"/>
        <w:numPr>
          <w:ilvl w:val="0"/>
          <w:numId w:val="10"/>
        </w:numPr>
        <w:adjustRightInd w:val="0"/>
        <w:spacing w:after="0" w:line="240" w:lineRule="auto"/>
        <w:ind w:left="357" w:hanging="357"/>
        <w:jc w:val="both"/>
        <w:textAlignment w:val="baseline"/>
        <w:rPr>
          <w:rFonts w:eastAsia="Times New Roman" w:cs="Posterama"/>
        </w:rPr>
      </w:pPr>
      <w:r w:rsidRPr="000E62AD">
        <w:rPr>
          <w:rFonts w:eastAsia="Times New Roman" w:cs="Posterama"/>
        </w:rPr>
        <w:t xml:space="preserve">Zamawiający </w:t>
      </w:r>
      <w:r w:rsidRPr="000E62AD">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2A25877A" w14:textId="77777777" w:rsidR="000E62AD" w:rsidRPr="000E62AD" w:rsidRDefault="000E62AD" w:rsidP="000E62AD">
      <w:pPr>
        <w:spacing w:after="0" w:line="240" w:lineRule="auto"/>
        <w:rPr>
          <w:rFonts w:eastAsia="Times New Roman" w:cs="Posterama"/>
          <w:b/>
          <w:bCs/>
          <w:shd w:val="clear" w:color="auto" w:fill="FFFFFF"/>
        </w:rPr>
      </w:pPr>
    </w:p>
    <w:p w14:paraId="6CEDC8B5"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939C6AE"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w:t>
      </w:r>
      <w:r w:rsidRPr="00D30038">
        <w:rPr>
          <w:rFonts w:cs="Posterama"/>
        </w:rPr>
        <w:lastRenderedPageBreak/>
        <w:t xml:space="preserve">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3887F606"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52F624E9"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47F2EB97"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4D44DDB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65FB8C5A"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7E4439B9"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0FC2630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p.z.p.)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lastRenderedPageBreak/>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3111A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523228A2"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t>
      </w:r>
      <w:r w:rsidRPr="00DE41EC">
        <w:rPr>
          <w:rFonts w:eastAsia="Calibri"/>
          <w:lang w:eastAsia="en-US"/>
        </w:rPr>
        <w:lastRenderedPageBreak/>
        <w:t xml:space="preserve">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27BE51E4" w:rsidR="00FE787B" w:rsidRPr="002B25C3"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4B587244" w14:textId="0E4E132F" w:rsidR="002B25C3" w:rsidRDefault="002B25C3" w:rsidP="002B25C3">
      <w:pPr>
        <w:rPr>
          <w:u w:val="single"/>
        </w:rPr>
      </w:pPr>
    </w:p>
    <w:p w14:paraId="6442B851" w14:textId="77777777" w:rsidR="002B25C3" w:rsidRPr="002B25C3" w:rsidRDefault="002B25C3" w:rsidP="002B25C3">
      <w:pPr>
        <w:rPr>
          <w:u w:val="single"/>
        </w:rPr>
      </w:pPr>
    </w:p>
    <w:p w14:paraId="06668F0F"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278AE687" w14:textId="24F8CB1A"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Pr="00215E19">
        <w:rPr>
          <w:rFonts w:cs="Posterama"/>
          <w:shd w:val="clear" w:color="auto" w:fill="FFFFFF"/>
        </w:rPr>
        <w:t xml:space="preserve"> To jest </w:t>
      </w:r>
      <w:r w:rsidRPr="00215A7D">
        <w:rPr>
          <w:rFonts w:cs="Posterama"/>
          <w:shd w:val="clear" w:color="auto" w:fill="FFFFFF"/>
        </w:rPr>
        <w:t>do dnia</w:t>
      </w:r>
      <w:r w:rsidR="009578AC" w:rsidRPr="00215A7D">
        <w:rPr>
          <w:rFonts w:cs="Posterama"/>
          <w:shd w:val="clear" w:color="auto" w:fill="FFFFFF"/>
        </w:rPr>
        <w:t xml:space="preserve"> </w:t>
      </w:r>
      <w:r w:rsidR="004C0957" w:rsidRPr="00215A7D">
        <w:rPr>
          <w:rFonts w:cs="Posterama"/>
          <w:b/>
          <w:shd w:val="clear" w:color="auto" w:fill="FFFFFF"/>
        </w:rPr>
        <w:t>24.08.</w:t>
      </w:r>
      <w:r w:rsidRPr="00215A7D">
        <w:rPr>
          <w:rFonts w:cs="Posterama"/>
          <w:b/>
          <w:shd w:val="clear" w:color="auto" w:fill="FFFFFF"/>
        </w:rPr>
        <w:t>202</w:t>
      </w:r>
      <w:r w:rsidR="00BC705E" w:rsidRPr="00215A7D">
        <w:rPr>
          <w:rFonts w:cs="Posterama"/>
          <w:b/>
          <w:shd w:val="clear" w:color="auto" w:fill="FFFFFF"/>
        </w:rPr>
        <w:t>2</w:t>
      </w:r>
      <w:r w:rsidRPr="00215A7D">
        <w:rPr>
          <w:rFonts w:cs="Posterama"/>
          <w:shd w:val="clear" w:color="auto" w:fill="FFFFFF"/>
        </w:rPr>
        <w:t xml:space="preserve"> </w:t>
      </w:r>
      <w:r w:rsidRPr="00215E19">
        <w:rPr>
          <w:rFonts w:cs="Posterama"/>
          <w:shd w:val="clear" w:color="auto" w:fill="FFFFFF"/>
        </w:rPr>
        <w:t xml:space="preserve">r. (włącznie)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1445856D" w:rsidR="006049C5" w:rsidRPr="00BF5933"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BF7D58">
        <w:rPr>
          <w:rFonts w:cs="Posterama"/>
          <w:b/>
          <w:bCs/>
        </w:rPr>
        <w:t>11</w:t>
      </w:r>
      <w:r w:rsidR="00E53AC1">
        <w:rPr>
          <w:rFonts w:cs="Posterama"/>
          <w:b/>
          <w:bCs/>
        </w:rPr>
        <w:t>8.198</w:t>
      </w:r>
      <w:r w:rsidR="006E4899" w:rsidRPr="006E4899">
        <w:rPr>
          <w:rFonts w:cs="Posterama"/>
          <w:b/>
          <w:bCs/>
        </w:rPr>
        <w:t>,00</w:t>
      </w:r>
      <w:r w:rsidRPr="006E4899">
        <w:rPr>
          <w:rFonts w:cs="Posterama"/>
          <w:b/>
          <w:bCs/>
        </w:rPr>
        <w:t xml:space="preserve"> zł. </w:t>
      </w:r>
    </w:p>
    <w:p w14:paraId="394C53F9" w14:textId="77777777"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403E58A4" w14:textId="113675EB" w:rsidR="006049C5" w:rsidRPr="003523F9" w:rsidRDefault="006049C5" w:rsidP="006B3F26">
      <w:pPr>
        <w:pStyle w:val="Bezodstpw"/>
      </w:pPr>
      <w:r w:rsidRPr="003523F9">
        <w:t xml:space="preserve">Pakiet 1: </w:t>
      </w:r>
      <w:r w:rsidR="003523F9" w:rsidRPr="003523F9">
        <w:t xml:space="preserve"> </w:t>
      </w:r>
      <w:r w:rsidR="00BD35F8">
        <w:t xml:space="preserve">   </w:t>
      </w:r>
      <w:r w:rsidR="003523F9" w:rsidRPr="003523F9">
        <w:t xml:space="preserve"> </w:t>
      </w:r>
      <w:r w:rsidR="00BD35F8">
        <w:t xml:space="preserve"> </w:t>
      </w:r>
      <w:r w:rsidR="00E53AC1">
        <w:t>5.747</w:t>
      </w:r>
      <w:r w:rsidR="003523F9" w:rsidRPr="003523F9">
        <w:t>,00</w:t>
      </w:r>
      <w:r w:rsidRPr="003523F9">
        <w:t xml:space="preserve"> zł</w:t>
      </w:r>
    </w:p>
    <w:p w14:paraId="32DB559C" w14:textId="7A27DD36" w:rsidR="006049C5" w:rsidRPr="003523F9" w:rsidRDefault="006049C5" w:rsidP="006B3F26">
      <w:pPr>
        <w:pStyle w:val="Bezodstpw"/>
      </w:pPr>
      <w:r w:rsidRPr="003523F9">
        <w:t xml:space="preserve">Pakiet 2: </w:t>
      </w:r>
      <w:r w:rsidR="003523F9" w:rsidRPr="003523F9">
        <w:t xml:space="preserve">   </w:t>
      </w:r>
      <w:r w:rsidR="00BD35F8">
        <w:t xml:space="preserve">   </w:t>
      </w:r>
      <w:r w:rsidR="003523F9" w:rsidRPr="003523F9">
        <w:t>3.</w:t>
      </w:r>
      <w:r w:rsidR="00BF7D58">
        <w:t>600</w:t>
      </w:r>
      <w:r w:rsidR="003523F9" w:rsidRPr="003523F9">
        <w:t>,00 zł</w:t>
      </w:r>
    </w:p>
    <w:p w14:paraId="237006D5" w14:textId="7BC5E680" w:rsidR="006049C5" w:rsidRPr="003523F9" w:rsidRDefault="006049C5" w:rsidP="006B3F26">
      <w:pPr>
        <w:pStyle w:val="Bezodstpw"/>
      </w:pPr>
      <w:r w:rsidRPr="003523F9">
        <w:t xml:space="preserve">Pakiet  3: </w:t>
      </w:r>
      <w:r w:rsidR="003523F9" w:rsidRPr="003523F9">
        <w:t xml:space="preserve">    </w:t>
      </w:r>
      <w:r w:rsidR="00BF7D58">
        <w:t>1.782,00</w:t>
      </w:r>
      <w:r w:rsidR="003523F9" w:rsidRPr="003523F9">
        <w:t xml:space="preserve"> zł</w:t>
      </w:r>
    </w:p>
    <w:p w14:paraId="1BC2E5F5" w14:textId="69401597" w:rsidR="00746398" w:rsidRDefault="00746398" w:rsidP="006B3F26">
      <w:pPr>
        <w:pStyle w:val="Bezodstpw"/>
      </w:pPr>
      <w:r w:rsidRPr="003523F9">
        <w:t xml:space="preserve">Pakiet 4: </w:t>
      </w:r>
      <w:r w:rsidR="003523F9" w:rsidRPr="003523F9">
        <w:t xml:space="preserve">     </w:t>
      </w:r>
      <w:r w:rsidR="00BF7D58">
        <w:t xml:space="preserve"> 5.927,00</w:t>
      </w:r>
      <w:r w:rsidR="003523F9" w:rsidRPr="003523F9">
        <w:t xml:space="preserve"> zł</w:t>
      </w:r>
    </w:p>
    <w:p w14:paraId="19DF27F2" w14:textId="5A89444E" w:rsidR="003523F9" w:rsidRDefault="003523F9" w:rsidP="006B3F26">
      <w:pPr>
        <w:pStyle w:val="Bezodstpw"/>
      </w:pPr>
      <w:r>
        <w:t xml:space="preserve">Pakiet 5:      </w:t>
      </w:r>
      <w:r w:rsidR="00BF7D58">
        <w:t xml:space="preserve"> 1.031,00</w:t>
      </w:r>
      <w:r>
        <w:t xml:space="preserve"> zł</w:t>
      </w:r>
    </w:p>
    <w:p w14:paraId="66890C2D" w14:textId="7B587C9C" w:rsidR="003523F9" w:rsidRDefault="003523F9" w:rsidP="006B3F26">
      <w:pPr>
        <w:pStyle w:val="Bezodstpw"/>
      </w:pPr>
      <w:r>
        <w:t xml:space="preserve">Pakiet 6:      </w:t>
      </w:r>
      <w:r w:rsidR="00BF7D58">
        <w:t xml:space="preserve"> 4.646,00</w:t>
      </w:r>
      <w:r>
        <w:t xml:space="preserve"> zł</w:t>
      </w:r>
    </w:p>
    <w:p w14:paraId="75EFB92E" w14:textId="49FB1D50" w:rsidR="003523F9" w:rsidRDefault="003523F9" w:rsidP="006B3F26">
      <w:pPr>
        <w:pStyle w:val="Bezodstpw"/>
      </w:pPr>
      <w:r>
        <w:t xml:space="preserve">Pakiet 7:        </w:t>
      </w:r>
      <w:r w:rsidR="00BF7D58">
        <w:t>2.205,00</w:t>
      </w:r>
      <w:r>
        <w:t xml:space="preserve"> zł</w:t>
      </w:r>
    </w:p>
    <w:p w14:paraId="2132C2ED" w14:textId="17774570" w:rsidR="003523F9" w:rsidRDefault="003523F9" w:rsidP="006B3F26">
      <w:pPr>
        <w:pStyle w:val="Bezodstpw"/>
      </w:pPr>
      <w:r>
        <w:t xml:space="preserve">Pakiet 8:        </w:t>
      </w:r>
      <w:r w:rsidR="00BF7D58">
        <w:t>5.181,00</w:t>
      </w:r>
      <w:r>
        <w:t xml:space="preserve"> zł</w:t>
      </w:r>
    </w:p>
    <w:p w14:paraId="2174C270" w14:textId="20E08965" w:rsidR="003523F9" w:rsidRDefault="003523F9" w:rsidP="006B3F26">
      <w:pPr>
        <w:pStyle w:val="Bezodstpw"/>
      </w:pPr>
      <w:r>
        <w:t xml:space="preserve">Pakiet 9:     </w:t>
      </w:r>
      <w:r w:rsidR="00BF7D58">
        <w:t>88.079,00</w:t>
      </w:r>
      <w:r>
        <w:t xml:space="preserve"> zł</w:t>
      </w:r>
    </w:p>
    <w:p w14:paraId="710AF663" w14:textId="77777777" w:rsidR="006B3F26" w:rsidRPr="003523F9" w:rsidRDefault="006B3F26" w:rsidP="006B3F26">
      <w:pPr>
        <w:pStyle w:val="Bezodstpw"/>
      </w:pPr>
    </w:p>
    <w:p w14:paraId="1EFCB3E9" w14:textId="421CF302"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535145" w:rsidRPr="00215A7D">
        <w:rPr>
          <w:rFonts w:cs="Posterama"/>
          <w:b/>
          <w:szCs w:val="18"/>
          <w:lang w:eastAsia="x-none"/>
        </w:rPr>
        <w:t>27.05.</w:t>
      </w:r>
      <w:r w:rsidRPr="00215A7D">
        <w:rPr>
          <w:rFonts w:cs="Posterama"/>
          <w:b/>
          <w:szCs w:val="18"/>
          <w:lang w:eastAsia="x-none"/>
        </w:rPr>
        <w:t>202</w:t>
      </w:r>
      <w:r w:rsidR="00DA23D0" w:rsidRPr="00215A7D">
        <w:rPr>
          <w:rFonts w:cs="Posterama"/>
          <w:b/>
          <w:szCs w:val="18"/>
          <w:lang w:eastAsia="x-none"/>
        </w:rPr>
        <w:t>2</w:t>
      </w:r>
      <w:r w:rsidR="00695E60" w:rsidRPr="00215A7D">
        <w:rPr>
          <w:rFonts w:cs="Posterama"/>
          <w:b/>
          <w:szCs w:val="18"/>
          <w:lang w:eastAsia="x-none"/>
        </w:rPr>
        <w:t xml:space="preserve"> </w:t>
      </w:r>
      <w:r w:rsidRPr="00296382">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546F3824"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sprawy PN</w:t>
      </w:r>
      <w:r w:rsidR="00BF7D58">
        <w:rPr>
          <w:rFonts w:ascii="Cambria" w:eastAsia="Cambria" w:hAnsi="Cambria" w:cs="Cambria"/>
          <w:b/>
          <w:u w:val="single"/>
        </w:rPr>
        <w:t>-</w:t>
      </w:r>
      <w:r w:rsidR="00215A7D">
        <w:rPr>
          <w:rFonts w:ascii="Cambria" w:eastAsia="Cambria" w:hAnsi="Cambria" w:cs="Cambria"/>
          <w:b/>
          <w:u w:val="single"/>
        </w:rPr>
        <w:t>25</w:t>
      </w:r>
      <w:r w:rsidR="00BF7D58">
        <w:rPr>
          <w:rFonts w:ascii="Cambria" w:eastAsia="Cambria" w:hAnsi="Cambria" w:cs="Cambria"/>
          <w:b/>
          <w:u w:val="single"/>
        </w:rPr>
        <w:t>/2022</w:t>
      </w:r>
      <w:r w:rsidRPr="00296382">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34CFFD8F" w14:textId="77777777" w:rsidR="006049C5" w:rsidRPr="00695E60" w:rsidRDefault="006049C5" w:rsidP="00651A20">
      <w:pPr>
        <w:numPr>
          <w:ilvl w:val="0"/>
          <w:numId w:val="12"/>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2A3F2D1E" w14:textId="77777777" w:rsidR="006049C5" w:rsidRPr="00695E60" w:rsidRDefault="006049C5" w:rsidP="00651A20">
      <w:pPr>
        <w:numPr>
          <w:ilvl w:val="0"/>
          <w:numId w:val="12"/>
        </w:numPr>
        <w:spacing w:after="40"/>
        <w:jc w:val="both"/>
        <w:rPr>
          <w:rFonts w:eastAsia="Calibri" w:cs="Posterama"/>
          <w:lang w:eastAsia="en-US"/>
        </w:rPr>
      </w:pPr>
      <w:r w:rsidRPr="00695E60">
        <w:rPr>
          <w:rFonts w:cs="Posterama"/>
        </w:rPr>
        <w:t>Wadium może być wnoszone w jednej lub kilku następujących formach:</w:t>
      </w:r>
    </w:p>
    <w:p w14:paraId="54B2AD64"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65B2B8D5"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1469A59D"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4033088" w14:textId="77777777"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14:paraId="7969A998" w14:textId="77777777" w:rsidR="006049C5" w:rsidRPr="00695E60" w:rsidRDefault="006049C5" w:rsidP="00651A20">
      <w:pPr>
        <w:numPr>
          <w:ilvl w:val="0"/>
          <w:numId w:val="12"/>
        </w:numPr>
        <w:spacing w:after="40"/>
        <w:jc w:val="both"/>
        <w:rPr>
          <w:rFonts w:eastAsia="Calibri" w:cs="Posterama"/>
          <w:lang w:eastAsia="en-US"/>
        </w:rPr>
      </w:pPr>
      <w:r w:rsidRPr="00695E60">
        <w:rPr>
          <w:rFonts w:cs="Posterama"/>
          <w:lang w:val="x-none" w:eastAsia="x-none"/>
        </w:rPr>
        <w:lastRenderedPageBreak/>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659C2467" w14:textId="77777777" w:rsidR="006049C5" w:rsidRPr="00695E60" w:rsidRDefault="006049C5" w:rsidP="00651A20">
      <w:pPr>
        <w:numPr>
          <w:ilvl w:val="0"/>
          <w:numId w:val="12"/>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322D6ABF"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1364E75F"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210CF404"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8FA0264" w14:textId="77777777"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A3A6DFF" w14:textId="77777777"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p.z.p.</w:t>
      </w:r>
    </w:p>
    <w:p w14:paraId="2E9ACE44" w14:textId="77777777" w:rsidR="004E0786" w:rsidRPr="00296382" w:rsidRDefault="006049C5" w:rsidP="00296382">
      <w:pPr>
        <w:widowControl w:val="0"/>
        <w:numPr>
          <w:ilvl w:val="0"/>
          <w:numId w:val="12"/>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p.z.p.</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2"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2"/>
    <w:p w14:paraId="001E73F6" w14:textId="49C99B7D" w:rsidR="005F7301" w:rsidRPr="002E1CAF"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 </w:t>
      </w:r>
      <w:r w:rsidRPr="009622FF">
        <w:rPr>
          <w:rFonts w:cs="Posterama"/>
        </w:rPr>
        <w:t xml:space="preserve">do godz. </w:t>
      </w:r>
      <w:r w:rsidR="009622FF" w:rsidRPr="009622FF">
        <w:rPr>
          <w:rFonts w:cs="Posterama"/>
        </w:rPr>
        <w:t>1</w:t>
      </w:r>
      <w:r w:rsidR="00ED25E2">
        <w:rPr>
          <w:rFonts w:cs="Posterama"/>
        </w:rPr>
        <w:t>0.00</w:t>
      </w:r>
      <w:r w:rsidRPr="00296382">
        <w:rPr>
          <w:rFonts w:cs="Posterama"/>
        </w:rPr>
        <w:t xml:space="preserve"> w dniu </w:t>
      </w:r>
      <w:r w:rsidR="00B30D8A" w:rsidRPr="00215A7D">
        <w:rPr>
          <w:rFonts w:cs="Posterama"/>
          <w:b/>
        </w:rPr>
        <w:t>27.05.</w:t>
      </w:r>
      <w:r w:rsidRPr="00215A7D">
        <w:rPr>
          <w:rFonts w:cs="Posterama"/>
          <w:b/>
        </w:rPr>
        <w:t>202</w:t>
      </w:r>
      <w:r w:rsidR="00DA23D0" w:rsidRPr="00215A7D">
        <w:rPr>
          <w:rFonts w:cs="Posterama"/>
          <w:b/>
        </w:rPr>
        <w:t>2</w:t>
      </w:r>
      <w:r w:rsidR="00215A7D" w:rsidRPr="00215A7D">
        <w:rPr>
          <w:rFonts w:cs="Posterama"/>
          <w:b/>
        </w:rPr>
        <w:t xml:space="preserve"> </w:t>
      </w:r>
      <w:r w:rsidRPr="00215A7D">
        <w:rPr>
          <w:rFonts w:cs="Posterama"/>
          <w:b/>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21D36F32"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Termin otwarcia ofert: </w:t>
      </w:r>
      <w:r w:rsidR="00B30D8A" w:rsidRPr="00215A7D">
        <w:rPr>
          <w:rFonts w:cs="Posterama"/>
          <w:b/>
        </w:rPr>
        <w:t>27.05.</w:t>
      </w:r>
      <w:r w:rsidR="00DA23D0" w:rsidRPr="00215A7D">
        <w:rPr>
          <w:rFonts w:cs="Posterama"/>
          <w:b/>
        </w:rPr>
        <w:t>.</w:t>
      </w:r>
      <w:r w:rsidRPr="00215A7D">
        <w:rPr>
          <w:rFonts w:cs="Posterama"/>
          <w:b/>
        </w:rPr>
        <w:t>202</w:t>
      </w:r>
      <w:r w:rsidR="00DA23D0" w:rsidRPr="00215A7D">
        <w:rPr>
          <w:rFonts w:cs="Posterama"/>
          <w:b/>
        </w:rPr>
        <w:t>2</w:t>
      </w:r>
      <w:r w:rsidRPr="00215A7D">
        <w:rPr>
          <w:rFonts w:cs="Posterama"/>
          <w:b/>
        </w:rPr>
        <w:t xml:space="preserve"> </w:t>
      </w:r>
      <w:r w:rsidRPr="00296382">
        <w:rPr>
          <w:rFonts w:cs="Posterama"/>
          <w:b/>
        </w:rPr>
        <w:t>r.,</w:t>
      </w:r>
      <w:r w:rsidRPr="00296382">
        <w:rPr>
          <w:rFonts w:cs="Posterama"/>
        </w:rPr>
        <w:t xml:space="preserve"> 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5816D1F0"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E80C059" w14:textId="77777777"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p.z.p. uprawnienia najpierw dokona badania i oceny ofert, a następnie dokona kwalifikacji podmiotowej Wykonawcy, którego oferta zostanie najwyżej oceniona, w zakresie braku podstaw wykluczenia oraz spełniania wa</w:t>
      </w:r>
      <w:r w:rsidR="00746398">
        <w:rPr>
          <w:rFonts w:eastAsia="Cambria" w:cs="Cambria"/>
          <w:bCs/>
        </w:rPr>
        <w:t xml:space="preserve">runków udziału w postępowaniu. </w:t>
      </w:r>
    </w:p>
    <w:p w14:paraId="2C600035" w14:textId="77777777" w:rsidR="002D07B2" w:rsidRDefault="002D07B2" w:rsidP="00447068">
      <w:pPr>
        <w:pStyle w:val="Akapitzlist"/>
        <w:numPr>
          <w:ilvl w:val="0"/>
          <w:numId w:val="32"/>
        </w:numPr>
        <w:pBdr>
          <w:top w:val="nil"/>
          <w:left w:val="nil"/>
          <w:bottom w:val="nil"/>
          <w:right w:val="nil"/>
          <w:between w:val="nil"/>
        </w:pBdr>
        <w:jc w:val="both"/>
        <w:rPr>
          <w:rFonts w:eastAsia="Cambria" w:cs="Cambria"/>
          <w:bCs/>
        </w:rPr>
      </w:pPr>
      <w:r w:rsidRPr="00156374">
        <w:rPr>
          <w:rFonts w:eastAsia="Cambria" w:cs="Cambria"/>
          <w:bCs/>
        </w:rPr>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p.z.p. Zamawiający w niniejszym postępowaniu przewidział możliwość żądania tego oświadczenia wyłącznie od Wykonawcy, którego oferta została najwyżej oceniona.</w:t>
      </w:r>
    </w:p>
    <w:p w14:paraId="79F4BE0D" w14:textId="77777777" w:rsidR="002D07B2" w:rsidRDefault="002D07B2" w:rsidP="00447068">
      <w:pPr>
        <w:pStyle w:val="Akapitzlist"/>
        <w:numPr>
          <w:ilvl w:val="0"/>
          <w:numId w:val="32"/>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D2BFFE5" w14:textId="77777777" w:rsidR="002D07B2" w:rsidRDefault="002D07B2" w:rsidP="00447068">
      <w:pPr>
        <w:pStyle w:val="Akapitzlist"/>
        <w:numPr>
          <w:ilvl w:val="0"/>
          <w:numId w:val="32"/>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5C04C1BE" w14:textId="77777777" w:rsidR="002D07B2" w:rsidRDefault="002D07B2" w:rsidP="00447068">
      <w:pPr>
        <w:pStyle w:val="Akapitzlist"/>
        <w:numPr>
          <w:ilvl w:val="0"/>
          <w:numId w:val="32"/>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3D896FCA" w14:textId="77777777" w:rsidR="002D07B2" w:rsidRDefault="002D07B2" w:rsidP="00447068">
      <w:pPr>
        <w:pStyle w:val="Akapitzlist"/>
        <w:numPr>
          <w:ilvl w:val="0"/>
          <w:numId w:val="32"/>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C926316" w14:textId="77777777" w:rsidR="002D07B2" w:rsidRDefault="002D07B2" w:rsidP="00447068">
      <w:pPr>
        <w:pStyle w:val="Akapitzlist"/>
        <w:numPr>
          <w:ilvl w:val="0"/>
          <w:numId w:val="32"/>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6F02080" w14:textId="77777777" w:rsidR="006049C5" w:rsidRPr="00156374" w:rsidRDefault="002D07B2" w:rsidP="00447068">
      <w:pPr>
        <w:pStyle w:val="Akapitzlist"/>
        <w:numPr>
          <w:ilvl w:val="0"/>
          <w:numId w:val="32"/>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751BC2B6" w14:textId="77777777" w:rsidR="002D07B2" w:rsidRDefault="002D07B2" w:rsidP="002D07B2">
      <w:pPr>
        <w:pBdr>
          <w:top w:val="nil"/>
          <w:left w:val="nil"/>
          <w:bottom w:val="nil"/>
          <w:right w:val="nil"/>
          <w:between w:val="nil"/>
        </w:pBdr>
        <w:jc w:val="both"/>
        <w:rPr>
          <w:rFonts w:eastAsia="Cambria" w:cs="Cambria"/>
          <w:b/>
          <w:color w:val="00B050"/>
        </w:rPr>
      </w:pPr>
    </w:p>
    <w:p w14:paraId="6903D0FF" w14:textId="77777777" w:rsidR="00280D56" w:rsidRDefault="00280D56" w:rsidP="00DF35F3">
      <w:pPr>
        <w:pBdr>
          <w:top w:val="nil"/>
          <w:left w:val="nil"/>
          <w:bottom w:val="nil"/>
          <w:right w:val="nil"/>
          <w:between w:val="nil"/>
        </w:pBdr>
        <w:jc w:val="both"/>
        <w:rPr>
          <w:rFonts w:eastAsia="Cambria" w:cs="Cambria"/>
          <w:b/>
        </w:rPr>
      </w:pPr>
    </w:p>
    <w:p w14:paraId="4509B5D4" w14:textId="513E95C0"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lastRenderedPageBreak/>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20916DA5" w14:textId="77777777" w:rsidR="002D07B2" w:rsidRDefault="00DF35F3" w:rsidP="00651A20">
      <w:pPr>
        <w:pStyle w:val="Akapitzlist"/>
        <w:numPr>
          <w:ilvl w:val="0"/>
          <w:numId w:val="19"/>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p.z.p.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p.z.p.</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p.z.p.</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w:t>
      </w:r>
      <w:r w:rsidRPr="002D07B2">
        <w:rPr>
          <w:rFonts w:cs="Posterama"/>
        </w:rPr>
        <w:lastRenderedPageBreak/>
        <w:t xml:space="preserve">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77777777"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CF10EB" w14:textId="77777777" w:rsidR="00F41DB4" w:rsidRPr="006F7622" w:rsidRDefault="00F41DB4" w:rsidP="0023213B">
      <w:pPr>
        <w:widowControl w:val="0"/>
        <w:adjustRightInd w:val="0"/>
        <w:jc w:val="both"/>
        <w:textAlignment w:val="baseline"/>
        <w:rPr>
          <w:rFonts w:cs="Posterama"/>
          <w:bCs/>
        </w:rPr>
      </w:pP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15758FD8" w14:textId="77777777"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F819170" w14:textId="17C389FC" w:rsidR="0067325D" w:rsidRDefault="0067325D" w:rsidP="0067325D">
      <w:pPr>
        <w:rPr>
          <w:rFonts w:cs="Posterama"/>
          <w:shd w:val="clear" w:color="auto" w:fill="FFFFFF"/>
        </w:rPr>
      </w:pPr>
      <w:r w:rsidRPr="00A51C5C">
        <w:rPr>
          <w:rFonts w:cs="Posterama"/>
          <w:b/>
          <w:bCs/>
        </w:rPr>
        <w:t>Ad.A.</w:t>
      </w:r>
      <w:r w:rsidRPr="00A51C5C">
        <w:rPr>
          <w:rFonts w:cs="Posterama"/>
        </w:rPr>
        <w:t xml:space="preserve"> </w:t>
      </w:r>
    </w:p>
    <w:p w14:paraId="373F7244" w14:textId="77777777" w:rsidR="00234AB2" w:rsidRPr="00234AB2" w:rsidRDefault="00234AB2" w:rsidP="00234AB2">
      <w:pPr>
        <w:widowControl w:val="0"/>
        <w:tabs>
          <w:tab w:val="left" w:pos="342"/>
        </w:tabs>
        <w:suppressAutoHyphens/>
        <w:spacing w:before="100" w:beforeAutospacing="1" w:after="100" w:afterAutospacing="1" w:line="360" w:lineRule="auto"/>
        <w:jc w:val="both"/>
        <w:rPr>
          <w:rFonts w:eastAsia="Lucida Sans Unicode" w:cs="Times New Roman"/>
          <w:kern w:val="1"/>
          <w:lang w:eastAsia="hi-IN" w:bidi="hi-IN"/>
        </w:rPr>
      </w:pPr>
      <w:r w:rsidRPr="00234AB2">
        <w:rPr>
          <w:rFonts w:eastAsia="Lucida Sans Unicode" w:cs="Times New Roman"/>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43914637" w14:textId="34FFDF5A" w:rsidR="00234AB2" w:rsidRPr="00234AB2" w:rsidRDefault="00234AB2" w:rsidP="00234AB2">
      <w:pPr>
        <w:widowControl w:val="0"/>
        <w:tabs>
          <w:tab w:val="left" w:pos="342"/>
        </w:tabs>
        <w:suppressAutoHyphens/>
        <w:spacing w:before="100" w:beforeAutospacing="1" w:after="100" w:afterAutospacing="1" w:line="360" w:lineRule="auto"/>
        <w:jc w:val="both"/>
        <w:rPr>
          <w:rFonts w:eastAsia="Lucida Sans Unicode" w:cs="Times New Roman"/>
          <w:color w:val="000000"/>
          <w:kern w:val="1"/>
          <w:lang w:eastAsia="hi-IN" w:bidi="hi-IN"/>
        </w:rPr>
      </w:pPr>
      <w:r w:rsidRPr="00234AB2">
        <w:rPr>
          <w:rFonts w:eastAsia="Lucida Sans Unicode" w:cs="Times New Roman"/>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w:t>
      </w:r>
      <w:r>
        <w:rPr>
          <w:rFonts w:eastAsia="Lucida Sans Unicode" w:cs="Times New Roman"/>
          <w:color w:val="000000"/>
          <w:kern w:val="1"/>
          <w:lang w:eastAsia="hi-IN" w:bidi="hi-IN"/>
        </w:rPr>
        <w:t>zonym do SWZ jako załącznik nr 9</w:t>
      </w:r>
      <w:r w:rsidRPr="00234AB2">
        <w:rPr>
          <w:rFonts w:eastAsia="Lucida Sans Unicode" w:cs="Times New Roman"/>
          <w:color w:val="000000"/>
          <w:kern w:val="1"/>
          <w:lang w:eastAsia="hi-IN" w:bidi="hi-IN"/>
        </w:rPr>
        <w:t>.</w:t>
      </w:r>
    </w:p>
    <w:p w14:paraId="48B535AD" w14:textId="77777777" w:rsidR="0067325D" w:rsidRPr="009622FF" w:rsidRDefault="0067325D" w:rsidP="00235C6C">
      <w:pPr>
        <w:jc w:val="both"/>
        <w:rPr>
          <w:rFonts w:cs="Posterama"/>
        </w:rPr>
      </w:pPr>
      <w:r w:rsidRPr="00764E06">
        <w:rPr>
          <w:rFonts w:cs="Posterama"/>
          <w:b/>
          <w:bCs/>
          <w:shd w:val="clear" w:color="auto" w:fill="FFFFFF"/>
        </w:rPr>
        <w:t>Ad.</w:t>
      </w:r>
      <w:r w:rsidR="00764E06" w:rsidRPr="00764E06">
        <w:rPr>
          <w:rFonts w:cs="Posterama"/>
          <w:b/>
          <w:bCs/>
          <w:shd w:val="clear" w:color="auto" w:fill="FFFFFF"/>
        </w:rPr>
        <w:t>B</w:t>
      </w:r>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6AD90C54" w14:textId="77777777" w:rsidR="0067325D" w:rsidRPr="00746398" w:rsidRDefault="0067325D" w:rsidP="00746398">
      <w:pPr>
        <w:jc w:val="both"/>
        <w:rPr>
          <w:rFonts w:cs="Posterama"/>
        </w:rPr>
      </w:pPr>
      <w:r w:rsidRPr="00A51C5C">
        <w:rPr>
          <w:rFonts w:cs="Posterama"/>
          <w:b/>
          <w:bCs/>
        </w:rPr>
        <w:lastRenderedPageBreak/>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3BAF498" w14:textId="77777777"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34A1DB9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4070FB81"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6D55AF" w14:textId="77777777" w:rsidR="0067325D" w:rsidRPr="001D588A" w:rsidRDefault="0067325D" w:rsidP="00651A20">
      <w:pPr>
        <w:pStyle w:val="Akapitzlist"/>
        <w:numPr>
          <w:ilvl w:val="0"/>
          <w:numId w:val="20"/>
        </w:numPr>
        <w:jc w:val="both"/>
      </w:pPr>
      <w:r w:rsidRPr="001D588A">
        <w:rPr>
          <w:bCs/>
        </w:rPr>
        <w:t xml:space="preserve">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w:t>
      </w:r>
      <w:r w:rsidRPr="001D588A">
        <w:rPr>
          <w:bCs/>
        </w:rPr>
        <w:lastRenderedPageBreak/>
        <w:t>odsetkami lub grzywnami, w szczególności uzyskał przewidziane prawem zwolnienie, odroczenie, lub rozłożenie na raty zaległych płatności lub wstrzymanie w całości wykonania decyzji właściwego organu;</w:t>
      </w: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447068">
      <w:pPr>
        <w:pStyle w:val="Akapitzlist"/>
        <w:numPr>
          <w:ilvl w:val="0"/>
          <w:numId w:val="30"/>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447068">
      <w:pPr>
        <w:pStyle w:val="Akapitzlist"/>
        <w:numPr>
          <w:ilvl w:val="0"/>
          <w:numId w:val="30"/>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77777777" w:rsidR="005F7301" w:rsidRPr="00820A07" w:rsidRDefault="005F7301" w:rsidP="00447068">
      <w:pPr>
        <w:pStyle w:val="Akapitzlist"/>
        <w:numPr>
          <w:ilvl w:val="0"/>
          <w:numId w:val="30"/>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w:t>
      </w:r>
      <w:r w:rsidRPr="00820A07">
        <w:rPr>
          <w:rFonts w:ascii="Cambria" w:eastAsia="Cambria" w:hAnsi="Cambria" w:cs="Cambria"/>
        </w:rPr>
        <w:lastRenderedPageBreak/>
        <w:t xml:space="preserve">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237F94C0" w14:textId="77777777" w:rsidR="005F7301" w:rsidRPr="00820A07" w:rsidRDefault="005F7301" w:rsidP="00447068">
      <w:pPr>
        <w:pStyle w:val="Akapitzlist"/>
        <w:numPr>
          <w:ilvl w:val="0"/>
          <w:numId w:val="30"/>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447068">
      <w:pPr>
        <w:pStyle w:val="Akapitzlist"/>
        <w:numPr>
          <w:ilvl w:val="0"/>
          <w:numId w:val="30"/>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447068">
      <w:pPr>
        <w:pStyle w:val="Akapitzlist"/>
        <w:numPr>
          <w:ilvl w:val="0"/>
          <w:numId w:val="30"/>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447068">
      <w:pPr>
        <w:pStyle w:val="Akapitzlist"/>
        <w:numPr>
          <w:ilvl w:val="0"/>
          <w:numId w:val="30"/>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447068">
      <w:pPr>
        <w:pStyle w:val="Akapitzlist"/>
        <w:numPr>
          <w:ilvl w:val="0"/>
          <w:numId w:val="30"/>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447068">
      <w:pPr>
        <w:pStyle w:val="Akapitzlist"/>
        <w:numPr>
          <w:ilvl w:val="0"/>
          <w:numId w:val="30"/>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447068">
      <w:pPr>
        <w:pStyle w:val="Akapitzlist"/>
        <w:numPr>
          <w:ilvl w:val="0"/>
          <w:numId w:val="30"/>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447068">
      <w:pPr>
        <w:pStyle w:val="Akapitzlist"/>
        <w:numPr>
          <w:ilvl w:val="0"/>
          <w:numId w:val="30"/>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6AA9E9B3" w14:textId="77777777" w:rsidR="005F7301" w:rsidRPr="0093013D" w:rsidRDefault="005F7301" w:rsidP="00447068">
      <w:pPr>
        <w:pStyle w:val="Akapitzlist"/>
        <w:numPr>
          <w:ilvl w:val="0"/>
          <w:numId w:val="30"/>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447068">
      <w:pPr>
        <w:pStyle w:val="Akapitzlist"/>
        <w:numPr>
          <w:ilvl w:val="0"/>
          <w:numId w:val="30"/>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lastRenderedPageBreak/>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r w:rsidR="00BF5933">
        <w:rPr>
          <w:rFonts w:asciiTheme="minorHAnsi" w:hAnsiTheme="minorHAnsi" w:cs="Posterama"/>
          <w:b w:val="0"/>
          <w:lang w:val="pl-PL"/>
        </w:rPr>
        <w:t>zamowienia@stocer.pl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0"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lastRenderedPageBreak/>
        <w:t>XI. INFORMACJE O FORMALNOŚCIACH, JAKIE POWINNY ZOSTAĆ DOPEŁNIONE PO WYBORZE OFERTY W CELU ZAWARCIA UMOWY W SPRAWIE ZAMÓWIENIA PUBLICZNEGO:</w:t>
      </w:r>
    </w:p>
    <w:p w14:paraId="043C6880" w14:textId="77777777" w:rsidR="00DA2AAF" w:rsidRPr="006D4EC2" w:rsidRDefault="00DA2AAF" w:rsidP="00447068">
      <w:pPr>
        <w:pStyle w:val="Akapitzlist"/>
        <w:numPr>
          <w:ilvl w:val="0"/>
          <w:numId w:val="31"/>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447068">
      <w:pPr>
        <w:pStyle w:val="Akapitzlist"/>
        <w:numPr>
          <w:ilvl w:val="0"/>
          <w:numId w:val="31"/>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447068">
      <w:pPr>
        <w:pStyle w:val="Akapitzlist"/>
        <w:numPr>
          <w:ilvl w:val="0"/>
          <w:numId w:val="31"/>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447068">
      <w:pPr>
        <w:pStyle w:val="Akapitzlist"/>
        <w:numPr>
          <w:ilvl w:val="0"/>
          <w:numId w:val="31"/>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447068">
      <w:pPr>
        <w:pStyle w:val="Akapitzlist"/>
        <w:numPr>
          <w:ilvl w:val="0"/>
          <w:numId w:val="31"/>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447068">
      <w:pPr>
        <w:pStyle w:val="Akapitzlist"/>
        <w:numPr>
          <w:ilvl w:val="0"/>
          <w:numId w:val="31"/>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447068">
      <w:pPr>
        <w:pStyle w:val="Akapitzlist"/>
        <w:numPr>
          <w:ilvl w:val="0"/>
          <w:numId w:val="31"/>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77777777"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lastRenderedPageBreak/>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Dz.U.2019.2019 z dnia 2019.10.24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5C1F4DA2"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37F233C4" w14:textId="77777777" w:rsidR="00C9311B" w:rsidRPr="00C635FC" w:rsidRDefault="00C9311B" w:rsidP="00651A20">
      <w:pPr>
        <w:numPr>
          <w:ilvl w:val="1"/>
          <w:numId w:val="27"/>
        </w:numPr>
        <w:pBdr>
          <w:top w:val="nil"/>
          <w:left w:val="nil"/>
          <w:bottom w:val="nil"/>
          <w:right w:val="nil"/>
          <w:between w:val="nil"/>
        </w:pBdr>
        <w:rPr>
          <w:sz w:val="24"/>
          <w:szCs w:val="24"/>
        </w:rPr>
      </w:pPr>
      <w:bookmarkStart w:id="3" w:name="_Hlk68241284"/>
      <w:r w:rsidRPr="00C635FC">
        <w:rPr>
          <w:rFonts w:ascii="Cambria" w:eastAsia="Cambria" w:hAnsi="Cambria" w:cs="Cambria"/>
          <w:sz w:val="24"/>
          <w:szCs w:val="24"/>
        </w:rPr>
        <w:t>Formularz asortymentowo-cenowy oraz opis przedmiotu zamówienia.</w:t>
      </w:r>
    </w:p>
    <w:bookmarkEnd w:id="3"/>
    <w:p w14:paraId="61B8BFF7"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07A957CD"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69A0AA0"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5E96439C"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45ACAD4F"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0C819049"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88F92A" w14:textId="4442BA2A" w:rsidR="00C9311B" w:rsidRPr="002B43FD" w:rsidRDefault="002B43FD" w:rsidP="00651A20">
      <w:pPr>
        <w:numPr>
          <w:ilvl w:val="1"/>
          <w:numId w:val="27"/>
        </w:numPr>
        <w:pBdr>
          <w:top w:val="nil"/>
          <w:left w:val="nil"/>
          <w:bottom w:val="nil"/>
          <w:right w:val="nil"/>
          <w:between w:val="nil"/>
        </w:pBdr>
        <w:rPr>
          <w:sz w:val="24"/>
          <w:szCs w:val="24"/>
        </w:rPr>
      </w:pPr>
      <w:r>
        <w:rPr>
          <w:rFonts w:ascii="Cambria" w:eastAsia="Cambria" w:hAnsi="Cambria" w:cs="Cambria"/>
          <w:sz w:val="24"/>
          <w:szCs w:val="24"/>
        </w:rPr>
        <w:t>Wymagania ogólne dotyczące przedmiotu zamówienia</w:t>
      </w:r>
    </w:p>
    <w:p w14:paraId="014E3716" w14:textId="30A4069C" w:rsidR="002B43FD" w:rsidRPr="002B43FD" w:rsidRDefault="002B43FD" w:rsidP="00651A20">
      <w:pPr>
        <w:numPr>
          <w:ilvl w:val="1"/>
          <w:numId w:val="27"/>
        </w:numPr>
        <w:pBdr>
          <w:top w:val="nil"/>
          <w:left w:val="nil"/>
          <w:bottom w:val="nil"/>
          <w:right w:val="nil"/>
          <w:between w:val="nil"/>
        </w:pBdr>
        <w:rPr>
          <w:sz w:val="24"/>
          <w:szCs w:val="24"/>
        </w:rPr>
      </w:pPr>
      <w:r>
        <w:rPr>
          <w:rFonts w:ascii="Cambria" w:eastAsia="Cambria" w:hAnsi="Cambria" w:cs="Cambria"/>
          <w:sz w:val="24"/>
          <w:szCs w:val="24"/>
        </w:rPr>
        <w:t>Formularz JEDZ</w:t>
      </w:r>
    </w:p>
    <w:p w14:paraId="10F0CF52" w14:textId="77777777" w:rsidR="002B43FD" w:rsidRPr="00C635FC" w:rsidRDefault="002B43FD" w:rsidP="002B43FD">
      <w:pPr>
        <w:pBdr>
          <w:top w:val="nil"/>
          <w:left w:val="nil"/>
          <w:bottom w:val="nil"/>
          <w:right w:val="nil"/>
          <w:between w:val="nil"/>
        </w:pBdr>
        <w:rPr>
          <w:sz w:val="24"/>
          <w:szCs w:val="24"/>
        </w:rPr>
      </w:pPr>
    </w:p>
    <w:p w14:paraId="5ECBA662" w14:textId="77777777" w:rsidR="00C9311B" w:rsidRDefault="00C9311B" w:rsidP="00C9311B">
      <w:pPr>
        <w:pBdr>
          <w:top w:val="nil"/>
          <w:left w:val="nil"/>
          <w:bottom w:val="nil"/>
          <w:right w:val="nil"/>
          <w:between w:val="nil"/>
        </w:pBdr>
      </w:pPr>
    </w:p>
    <w:p w14:paraId="45BAED8B" w14:textId="77777777" w:rsidR="00C9311B" w:rsidRDefault="00C9311B" w:rsidP="00C9311B">
      <w:pPr>
        <w:pBdr>
          <w:top w:val="nil"/>
          <w:left w:val="nil"/>
          <w:bottom w:val="nil"/>
          <w:right w:val="nil"/>
          <w:between w:val="nil"/>
        </w:pBdr>
      </w:pPr>
    </w:p>
    <w:p w14:paraId="4130909C" w14:textId="77777777" w:rsidR="00DB7FDE" w:rsidRDefault="00DB7FDE" w:rsidP="00C9311B">
      <w:pPr>
        <w:pBdr>
          <w:top w:val="nil"/>
          <w:left w:val="nil"/>
          <w:bottom w:val="nil"/>
          <w:right w:val="nil"/>
          <w:between w:val="nil"/>
        </w:pBdr>
      </w:pPr>
    </w:p>
    <w:p w14:paraId="7F288437" w14:textId="77777777" w:rsidR="00DB7FDE" w:rsidRDefault="00DB7FDE" w:rsidP="00C9311B">
      <w:pPr>
        <w:pBdr>
          <w:top w:val="nil"/>
          <w:left w:val="nil"/>
          <w:bottom w:val="nil"/>
          <w:right w:val="nil"/>
          <w:between w:val="nil"/>
        </w:pBdr>
      </w:pPr>
    </w:p>
    <w:p w14:paraId="50652020" w14:textId="77777777" w:rsidR="00DB7FDE" w:rsidRDefault="00DB7FDE" w:rsidP="00C9311B">
      <w:pPr>
        <w:pBdr>
          <w:top w:val="nil"/>
          <w:left w:val="nil"/>
          <w:bottom w:val="nil"/>
          <w:right w:val="nil"/>
          <w:between w:val="nil"/>
        </w:pBdr>
      </w:pPr>
    </w:p>
    <w:p w14:paraId="528E4610" w14:textId="77777777" w:rsidR="00DB7FDE" w:rsidRDefault="00DB7FDE" w:rsidP="00C9311B">
      <w:pPr>
        <w:pBdr>
          <w:top w:val="nil"/>
          <w:left w:val="nil"/>
          <w:bottom w:val="nil"/>
          <w:right w:val="nil"/>
          <w:between w:val="nil"/>
        </w:pBdr>
      </w:pPr>
    </w:p>
    <w:p w14:paraId="3722B6DE" w14:textId="77777777" w:rsidR="00DB7FDE" w:rsidRDefault="00DB7FDE" w:rsidP="00C9311B">
      <w:pPr>
        <w:pBdr>
          <w:top w:val="nil"/>
          <w:left w:val="nil"/>
          <w:bottom w:val="nil"/>
          <w:right w:val="nil"/>
          <w:between w:val="nil"/>
        </w:pBdr>
      </w:pPr>
    </w:p>
    <w:p w14:paraId="49CE416F" w14:textId="77777777" w:rsidR="00DB7FDE" w:rsidRDefault="00DB7FDE" w:rsidP="00C9311B">
      <w:pPr>
        <w:pBdr>
          <w:top w:val="nil"/>
          <w:left w:val="nil"/>
          <w:bottom w:val="nil"/>
          <w:right w:val="nil"/>
          <w:between w:val="nil"/>
        </w:pBdr>
      </w:pPr>
    </w:p>
    <w:p w14:paraId="08B1108D" w14:textId="77777777" w:rsidR="00DB7FDE" w:rsidRDefault="00DB7FDE" w:rsidP="00C9311B">
      <w:pPr>
        <w:pBdr>
          <w:top w:val="nil"/>
          <w:left w:val="nil"/>
          <w:bottom w:val="nil"/>
          <w:right w:val="nil"/>
          <w:between w:val="nil"/>
        </w:pBdr>
      </w:pPr>
    </w:p>
    <w:p w14:paraId="0B4FFCFF" w14:textId="590A9B81" w:rsidR="002058AF" w:rsidRPr="00416854" w:rsidRDefault="00BB4DC8" w:rsidP="00BB4DC8">
      <w:pPr>
        <w:pBdr>
          <w:top w:val="nil"/>
          <w:left w:val="nil"/>
          <w:bottom w:val="nil"/>
          <w:right w:val="nil"/>
          <w:between w:val="nil"/>
        </w:pBdr>
        <w:rPr>
          <w:rFonts w:ascii="Tahoma" w:eastAsia="Tahoma" w:hAnsi="Tahoma" w:cs="Tahoma"/>
          <w:sz w:val="24"/>
          <w:szCs w:val="24"/>
        </w:rPr>
      </w:pPr>
      <w:r>
        <w:t xml:space="preserve">                                                                                                                                          </w:t>
      </w:r>
      <w:r w:rsidR="002058AF" w:rsidRPr="00416854">
        <w:rPr>
          <w:rFonts w:ascii="Cambria" w:eastAsia="Cambria" w:hAnsi="Cambria" w:cs="Cambria"/>
          <w:b/>
          <w:sz w:val="24"/>
          <w:szCs w:val="24"/>
        </w:rPr>
        <w:t>Załącznik nr 2 do SWZ</w:t>
      </w:r>
    </w:p>
    <w:p w14:paraId="16A968DA"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7C283F18"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F097BFF"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19E6BE48" w14:textId="68D4630F"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(Dz.U.2019.2019 z dnia 2019.10.24 o sygnaturze: </w:t>
      </w:r>
      <w:r w:rsidR="002B0D80">
        <w:rPr>
          <w:rFonts w:ascii="Cambria" w:eastAsia="Cambria" w:hAnsi="Cambria" w:cs="Cambria"/>
          <w:b/>
          <w:bCs/>
        </w:rPr>
        <w:t>PN</w:t>
      </w:r>
      <w:r w:rsidR="00C24204">
        <w:rPr>
          <w:rFonts w:ascii="Cambria" w:eastAsia="Cambria" w:hAnsi="Cambria" w:cs="Cambria"/>
          <w:b/>
          <w:bCs/>
        </w:rPr>
        <w:t xml:space="preserve">- </w:t>
      </w:r>
      <w:r w:rsidR="00215A7D">
        <w:rPr>
          <w:rFonts w:ascii="Cambria" w:eastAsia="Cambria" w:hAnsi="Cambria" w:cs="Cambria"/>
          <w:b/>
          <w:bCs/>
        </w:rPr>
        <w:t>25</w:t>
      </w:r>
      <w:r w:rsidRPr="00416854">
        <w:rPr>
          <w:rFonts w:ascii="Cambria" w:eastAsia="Cambria" w:hAnsi="Cambria" w:cs="Cambria"/>
          <w:b/>
          <w:bCs/>
        </w:rPr>
        <w:t>/202</w:t>
      </w:r>
      <w:r w:rsidR="00C24204">
        <w:rPr>
          <w:rFonts w:ascii="Cambria" w:eastAsia="Cambria" w:hAnsi="Cambria" w:cs="Cambria"/>
          <w:b/>
          <w:bCs/>
        </w:rPr>
        <w:t>2</w:t>
      </w:r>
      <w:r w:rsidRPr="00416854">
        <w:rPr>
          <w:rFonts w:ascii="Cambria" w:eastAsia="Cambria" w:hAnsi="Cambria" w:cs="Cambria"/>
        </w:rPr>
        <w:t xml:space="preserve">. Dostawa </w:t>
      </w:r>
      <w:r w:rsidR="00C24204">
        <w:rPr>
          <w:rFonts w:ascii="Cambria" w:eastAsia="Cambria" w:hAnsi="Cambria" w:cs="Cambria"/>
        </w:rPr>
        <w:t>implantów do osteosyntezy.</w:t>
      </w:r>
    </w:p>
    <w:p w14:paraId="441E7F10"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60FD5769"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720F45B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EF34165"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520A28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007B88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33402389"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EA01397" w14:textId="50550DBF"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C666B2">
        <w:rPr>
          <w:rFonts w:ascii="Cambria" w:eastAsia="Cambria" w:hAnsi="Cambria" w:cs="Cambria"/>
        </w:rPr>
        <w:t>endoprotez</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1E1C5303"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FA954A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E22990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056CC5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4CE9CAB2"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4011E535"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24F65660" w14:textId="77777777" w:rsidR="006E7A32" w:rsidRDefault="006E7A32" w:rsidP="00C9311B">
      <w:pPr>
        <w:pBdr>
          <w:top w:val="nil"/>
          <w:left w:val="nil"/>
          <w:bottom w:val="nil"/>
          <w:right w:val="nil"/>
          <w:between w:val="nil"/>
        </w:pBdr>
      </w:pPr>
    </w:p>
    <w:p w14:paraId="4EECBCDE" w14:textId="77777777" w:rsidR="002B43FD" w:rsidRDefault="002B43FD" w:rsidP="00C9311B">
      <w:pPr>
        <w:pBdr>
          <w:top w:val="nil"/>
          <w:left w:val="nil"/>
          <w:bottom w:val="nil"/>
          <w:right w:val="nil"/>
          <w:between w:val="nil"/>
        </w:pBdr>
      </w:pPr>
    </w:p>
    <w:p w14:paraId="6413DDEB" w14:textId="77777777" w:rsidR="00DC0F12" w:rsidRDefault="00DC0F12" w:rsidP="00C9311B">
      <w:pPr>
        <w:pBdr>
          <w:top w:val="nil"/>
          <w:left w:val="nil"/>
          <w:bottom w:val="nil"/>
          <w:right w:val="nil"/>
          <w:between w:val="nil"/>
        </w:pBdr>
      </w:pPr>
    </w:p>
    <w:p w14:paraId="69356BE4" w14:textId="77777777" w:rsidR="00DC0F12" w:rsidRDefault="00DC0F12" w:rsidP="00C9311B">
      <w:pPr>
        <w:pBdr>
          <w:top w:val="nil"/>
          <w:left w:val="nil"/>
          <w:bottom w:val="nil"/>
          <w:right w:val="nil"/>
          <w:between w:val="nil"/>
        </w:pBdr>
      </w:pPr>
    </w:p>
    <w:p w14:paraId="4178FCC5" w14:textId="77777777" w:rsidR="00DC0F12" w:rsidRDefault="00DC0F12" w:rsidP="00C9311B">
      <w:pPr>
        <w:pBdr>
          <w:top w:val="nil"/>
          <w:left w:val="nil"/>
          <w:bottom w:val="nil"/>
          <w:right w:val="nil"/>
          <w:between w:val="nil"/>
        </w:pBdr>
      </w:pPr>
    </w:p>
    <w:p w14:paraId="5985DD78" w14:textId="77777777" w:rsidR="00DC0F12" w:rsidRPr="00416854" w:rsidRDefault="00DC0F12" w:rsidP="00C9311B">
      <w:pPr>
        <w:pBdr>
          <w:top w:val="nil"/>
          <w:left w:val="nil"/>
          <w:bottom w:val="nil"/>
          <w:right w:val="nil"/>
          <w:between w:val="nil"/>
        </w:pBdr>
      </w:pPr>
    </w:p>
    <w:p w14:paraId="195C5674"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066D4EC0" w14:textId="5F19B15D"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00DB7FDE">
        <w:rPr>
          <w:rFonts w:ascii="Cambria" w:eastAsia="Cambria" w:hAnsi="Cambria" w:cs="Cambria"/>
          <w:b/>
        </w:rPr>
        <w:t>PN</w:t>
      </w:r>
      <w:r w:rsidR="001E27CD">
        <w:rPr>
          <w:rFonts w:ascii="Cambria" w:eastAsia="Cambria" w:hAnsi="Cambria" w:cs="Cambria"/>
          <w:b/>
        </w:rPr>
        <w:t>-</w:t>
      </w:r>
      <w:r w:rsidR="00CE7FC8">
        <w:rPr>
          <w:rFonts w:ascii="Cambria" w:eastAsia="Cambria" w:hAnsi="Cambria" w:cs="Cambria"/>
          <w:b/>
        </w:rPr>
        <w:t>25</w:t>
      </w:r>
      <w:r w:rsidRPr="00A75446">
        <w:rPr>
          <w:rFonts w:ascii="Cambria" w:eastAsia="Cambria" w:hAnsi="Cambria" w:cs="Cambria"/>
          <w:b/>
        </w:rPr>
        <w:t>/20</w:t>
      </w:r>
      <w:r>
        <w:rPr>
          <w:rFonts w:ascii="Cambria" w:eastAsia="Cambria" w:hAnsi="Cambria" w:cs="Cambria"/>
          <w:b/>
        </w:rPr>
        <w:t>2</w:t>
      </w:r>
      <w:r w:rsidR="001E27CD">
        <w:rPr>
          <w:rFonts w:ascii="Cambria" w:eastAsia="Cambria" w:hAnsi="Cambria" w:cs="Cambria"/>
          <w:b/>
        </w:rPr>
        <w:t>2</w:t>
      </w:r>
    </w:p>
    <w:p w14:paraId="2A72CE7A" w14:textId="316B5B66"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4" w:name="_Hlk68241087"/>
      <w:r>
        <w:rPr>
          <w:rFonts w:ascii="Cambria" w:eastAsia="Cambria" w:hAnsi="Cambria" w:cs="Cambria"/>
          <w:color w:val="000000"/>
        </w:rPr>
        <w:t xml:space="preserve">Dostawa </w:t>
      </w:r>
      <w:r w:rsidR="001E27CD">
        <w:rPr>
          <w:rFonts w:ascii="Cambria" w:eastAsia="Cambria" w:hAnsi="Cambria" w:cs="Cambria"/>
          <w:color w:val="000000"/>
        </w:rPr>
        <w:t>implantów do osteosyntezy</w:t>
      </w:r>
    </w:p>
    <w:bookmarkEnd w:id="4"/>
    <w:p w14:paraId="1167F70A"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5C7CF081"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02375B5"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2B67695C"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3941C8A3"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2BBAE35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3BB151E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1CA10DED"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699FF73D"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38DCDD91"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0C2CC790"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2CF0A88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277DBB8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1D90E3C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5A7EC45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4C3F649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703FCE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2F092AC4" w14:textId="0F10D880"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144E4DC4" w14:textId="5898BD8E"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5 – netto …………………………………………. * brutto ……………………………………………..*</w:t>
      </w:r>
    </w:p>
    <w:p w14:paraId="76ACE6AB" w14:textId="57C1A187"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3773694D" w14:textId="59F5526D"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6 – netto …………………………………………..* brutto ………………………………………………*</w:t>
      </w:r>
    </w:p>
    <w:p w14:paraId="33680893" w14:textId="6E0BCB78"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Słownie brutto: ……………………………………………………………………………………………………………*</w:t>
      </w:r>
    </w:p>
    <w:p w14:paraId="5589B6AD" w14:textId="0C05BF0D"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7 – netto ………………………………………..*  brutto ………………………………………………… *</w:t>
      </w:r>
    </w:p>
    <w:p w14:paraId="537F1FD3" w14:textId="0336A71D"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62B5B416" w14:textId="0A478945"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8 – netto ……………………………………… * brutto ………………………………………………….*</w:t>
      </w:r>
    </w:p>
    <w:p w14:paraId="7569E0C6" w14:textId="40CA157A"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 *</w:t>
      </w:r>
    </w:p>
    <w:p w14:paraId="23A6D37F" w14:textId="4BF64C72"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Pakiet nr 9 – netto ………………………………………. * </w:t>
      </w:r>
      <w:r w:rsidR="00D347F1">
        <w:rPr>
          <w:rFonts w:ascii="Cambria" w:eastAsia="Cambria" w:hAnsi="Cambria" w:cs="Cambria"/>
          <w:color w:val="000000"/>
        </w:rPr>
        <w:t xml:space="preserve">brutto </w:t>
      </w:r>
      <w:r>
        <w:rPr>
          <w:rFonts w:ascii="Cambria" w:eastAsia="Cambria" w:hAnsi="Cambria" w:cs="Cambria"/>
          <w:color w:val="000000"/>
        </w:rPr>
        <w:t>………………………………………………. *</w:t>
      </w:r>
    </w:p>
    <w:p w14:paraId="7CFA37B6" w14:textId="535056E5" w:rsidR="00737F83" w:rsidRDefault="00737F83"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 *</w:t>
      </w:r>
    </w:p>
    <w:p w14:paraId="0DBA71A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44A7D6D5" w14:textId="6DFA1FA3" w:rsidR="00C9311B" w:rsidRPr="00CF2EDB" w:rsidRDefault="00C9311B" w:rsidP="00651A20">
      <w:pPr>
        <w:numPr>
          <w:ilvl w:val="0"/>
          <w:numId w:val="26"/>
        </w:numPr>
        <w:pBdr>
          <w:top w:val="nil"/>
          <w:left w:val="nil"/>
          <w:bottom w:val="nil"/>
          <w:right w:val="nil"/>
          <w:between w:val="nil"/>
        </w:pBdr>
        <w:spacing w:after="0"/>
        <w:jc w:val="both"/>
        <w:rPr>
          <w:b/>
          <w:szCs w:val="20"/>
        </w:rPr>
      </w:pPr>
      <w:r w:rsidRPr="00CF2EDB">
        <w:rPr>
          <w:b/>
          <w:szCs w:val="20"/>
        </w:rPr>
        <w:t>Konstancin Jeziorna, ul. Wierzejewskiego 12</w:t>
      </w:r>
    </w:p>
    <w:p w14:paraId="75E9932D" w14:textId="77ABC000" w:rsidR="00C9311B" w:rsidRPr="00CF2EDB" w:rsidRDefault="00C9311B" w:rsidP="001E27CD">
      <w:pPr>
        <w:pBdr>
          <w:top w:val="nil"/>
          <w:left w:val="nil"/>
          <w:bottom w:val="nil"/>
          <w:right w:val="nil"/>
          <w:between w:val="nil"/>
        </w:pBdr>
        <w:spacing w:after="0"/>
        <w:ind w:left="720"/>
        <w:jc w:val="both"/>
        <w:rPr>
          <w:b/>
          <w:szCs w:val="20"/>
        </w:rPr>
      </w:pPr>
    </w:p>
    <w:p w14:paraId="60BB4FDE" w14:textId="77777777" w:rsidR="00CF2EDB" w:rsidRPr="00A014A9" w:rsidRDefault="00CF2EDB" w:rsidP="00A014A9">
      <w:pPr>
        <w:pBdr>
          <w:top w:val="nil"/>
          <w:left w:val="nil"/>
          <w:bottom w:val="nil"/>
          <w:right w:val="nil"/>
          <w:between w:val="nil"/>
        </w:pBdr>
        <w:spacing w:after="0"/>
        <w:ind w:left="720"/>
        <w:jc w:val="both"/>
        <w:rPr>
          <w:b/>
          <w:color w:val="FF0000"/>
          <w:szCs w:val="20"/>
        </w:rPr>
      </w:pPr>
    </w:p>
    <w:p w14:paraId="0F6B06A2"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17EA26C2"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0CDD92E8"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2B598B20"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294611DA" w14:textId="59F80B8F" w:rsidR="001E27CD" w:rsidRDefault="00C9311B" w:rsidP="001E27CD">
      <w:pPr>
        <w:pBdr>
          <w:top w:val="nil"/>
          <w:left w:val="nil"/>
          <w:bottom w:val="nil"/>
          <w:right w:val="nil"/>
          <w:between w:val="nil"/>
        </w:pBdr>
        <w:jc w:val="both"/>
        <w:rPr>
          <w:rFonts w:ascii="Cambria" w:eastAsia="Cambria" w:hAnsi="Cambria" w:cs="Cambria"/>
          <w:i/>
          <w:color w:val="000000"/>
          <w:szCs w:val="20"/>
        </w:rPr>
      </w:pPr>
      <w:r w:rsidRPr="00B564AD">
        <w:rPr>
          <w:rFonts w:ascii="Cambria" w:eastAsia="Cambria" w:hAnsi="Cambria" w:cs="Cambria"/>
          <w:i/>
          <w:color w:val="000000"/>
          <w:szCs w:val="20"/>
        </w:rPr>
        <w:t>* Wypełnia Wyk</w:t>
      </w:r>
      <w:r w:rsidR="00CE7FC8">
        <w:rPr>
          <w:rFonts w:ascii="Cambria" w:eastAsia="Cambria" w:hAnsi="Cambria" w:cs="Cambria"/>
          <w:i/>
          <w:color w:val="000000"/>
          <w:szCs w:val="20"/>
        </w:rPr>
        <w:t>onawca</w:t>
      </w:r>
    </w:p>
    <w:p w14:paraId="0E0293A7" w14:textId="77777777" w:rsidR="001E27CD" w:rsidRDefault="001E27CD" w:rsidP="001E27CD">
      <w:pPr>
        <w:pBdr>
          <w:top w:val="nil"/>
          <w:left w:val="nil"/>
          <w:bottom w:val="nil"/>
          <w:right w:val="nil"/>
          <w:between w:val="nil"/>
        </w:pBdr>
        <w:jc w:val="both"/>
        <w:rPr>
          <w:rFonts w:ascii="Cambria" w:eastAsia="Cambria" w:hAnsi="Cambria" w:cs="Cambria"/>
          <w:i/>
          <w:color w:val="000000"/>
          <w:szCs w:val="20"/>
        </w:rPr>
      </w:pPr>
    </w:p>
    <w:p w14:paraId="10D24856" w14:textId="77777777" w:rsidR="00CF7D6F" w:rsidRDefault="001E27CD" w:rsidP="001E27CD">
      <w:pPr>
        <w:pBdr>
          <w:top w:val="nil"/>
          <w:left w:val="nil"/>
          <w:bottom w:val="nil"/>
          <w:right w:val="nil"/>
          <w:between w:val="nil"/>
        </w:pBdr>
        <w:jc w:val="both"/>
        <w:rPr>
          <w:rFonts w:ascii="Cambria" w:eastAsia="Cambria" w:hAnsi="Cambria" w:cs="Cambria"/>
          <w:i/>
          <w:color w:val="000000"/>
          <w:szCs w:val="20"/>
        </w:rPr>
      </w:pPr>
      <w:r>
        <w:rPr>
          <w:rFonts w:ascii="Cambria" w:eastAsia="Cambria" w:hAnsi="Cambria" w:cs="Cambria"/>
          <w:i/>
          <w:color w:val="000000"/>
          <w:szCs w:val="20"/>
        </w:rPr>
        <w:t xml:space="preserve">                                                                                                                         </w:t>
      </w:r>
    </w:p>
    <w:p w14:paraId="6A25DF98"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72258403"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39045BE1"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413D2CD5"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5459E731"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626CE210"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7B1C3071"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2C83EF12"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6AACBCBE"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2DA7B252"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2273B7D6"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268353E0" w14:textId="77777777" w:rsidR="00CF7D6F" w:rsidRDefault="00CF7D6F" w:rsidP="001E27CD">
      <w:pPr>
        <w:pBdr>
          <w:top w:val="nil"/>
          <w:left w:val="nil"/>
          <w:bottom w:val="nil"/>
          <w:right w:val="nil"/>
          <w:between w:val="nil"/>
        </w:pBdr>
        <w:jc w:val="both"/>
        <w:rPr>
          <w:rFonts w:ascii="Cambria" w:eastAsia="Cambria" w:hAnsi="Cambria" w:cs="Cambria"/>
          <w:i/>
          <w:color w:val="000000"/>
          <w:szCs w:val="20"/>
        </w:rPr>
      </w:pPr>
    </w:p>
    <w:p w14:paraId="7D311CDE" w14:textId="5C2DA5F6" w:rsidR="002B0D80" w:rsidRPr="001E27CD" w:rsidRDefault="00CF7D6F" w:rsidP="001E27CD">
      <w:pPr>
        <w:pBdr>
          <w:top w:val="nil"/>
          <w:left w:val="nil"/>
          <w:bottom w:val="nil"/>
          <w:right w:val="nil"/>
          <w:between w:val="nil"/>
        </w:pBdr>
        <w:jc w:val="both"/>
        <w:rPr>
          <w:rFonts w:ascii="Tahoma" w:eastAsia="Tahoma" w:hAnsi="Tahoma" w:cs="Tahoma"/>
          <w:color w:val="000000"/>
          <w:szCs w:val="20"/>
        </w:rPr>
      </w:pPr>
      <w:r>
        <w:rPr>
          <w:rFonts w:ascii="Cambria" w:eastAsia="Cambria" w:hAnsi="Cambria" w:cs="Cambria"/>
          <w:i/>
          <w:color w:val="000000"/>
          <w:szCs w:val="20"/>
        </w:rPr>
        <w:lastRenderedPageBreak/>
        <w:t xml:space="preserve">                                                                                                                             </w:t>
      </w:r>
      <w:r w:rsidR="002B0D80" w:rsidRPr="00DF4C24">
        <w:rPr>
          <w:rFonts w:ascii="Georgia" w:eastAsia="Cambria" w:hAnsi="Georgia" w:cs="Cambria"/>
          <w:b/>
        </w:rPr>
        <w:t xml:space="preserve">Załącznik nr 4 do SWZ </w:t>
      </w:r>
    </w:p>
    <w:p w14:paraId="602D6516" w14:textId="77777777" w:rsidR="002B0D80" w:rsidRPr="00922084" w:rsidRDefault="002B0D80" w:rsidP="002B0D80">
      <w:pPr>
        <w:spacing w:line="276" w:lineRule="auto"/>
        <w:rPr>
          <w:rFonts w:ascii="Georgia" w:eastAsia="Cambria" w:hAnsi="Georgia" w:cs="Cambria"/>
          <w:b/>
        </w:rPr>
      </w:pPr>
    </w:p>
    <w:p w14:paraId="274A012E" w14:textId="7B861985" w:rsidR="00CF2EDB" w:rsidRPr="001E46B5" w:rsidRDefault="00CF2EDB" w:rsidP="00CF2EDB">
      <w:pPr>
        <w:spacing w:line="276" w:lineRule="auto"/>
        <w:ind w:left="720"/>
        <w:jc w:val="center"/>
        <w:rPr>
          <w:rFonts w:ascii="Georgia" w:hAnsi="Georgia"/>
          <w:b/>
        </w:rPr>
      </w:pPr>
      <w:r w:rsidRPr="001E46B5">
        <w:rPr>
          <w:rFonts w:ascii="Georgia" w:hAnsi="Georgia"/>
          <w:b/>
        </w:rPr>
        <w:t xml:space="preserve">UMOWA Nr </w:t>
      </w:r>
      <w:r w:rsidR="00EF7331">
        <w:rPr>
          <w:rFonts w:ascii="Georgia" w:hAnsi="Georgia"/>
          <w:b/>
        </w:rPr>
        <w:t>PN</w:t>
      </w:r>
      <w:r w:rsidR="00B65279">
        <w:rPr>
          <w:rFonts w:ascii="Georgia" w:hAnsi="Georgia"/>
          <w:b/>
        </w:rPr>
        <w:t xml:space="preserve"> 25</w:t>
      </w:r>
      <w:r w:rsidR="00ED25E2">
        <w:rPr>
          <w:rFonts w:ascii="Georgia" w:hAnsi="Georgia"/>
          <w:b/>
        </w:rPr>
        <w:t>/2022</w:t>
      </w:r>
      <w:r w:rsidR="00B65279">
        <w:rPr>
          <w:rFonts w:ascii="Georgia" w:hAnsi="Georgia"/>
          <w:b/>
        </w:rPr>
        <w:t>-…..</w:t>
      </w:r>
    </w:p>
    <w:p w14:paraId="1854592D" w14:textId="17AC2441" w:rsidR="00CF2EDB" w:rsidRDefault="00CF2EDB" w:rsidP="00CF2EDB">
      <w:pPr>
        <w:pStyle w:val="Akapitzlist"/>
        <w:spacing w:line="276" w:lineRule="auto"/>
        <w:ind w:left="0"/>
        <w:rPr>
          <w:rFonts w:ascii="Georgia" w:hAnsi="Georgia"/>
        </w:rPr>
      </w:pPr>
      <w:r>
        <w:rPr>
          <w:rFonts w:ascii="Georgia" w:hAnsi="Georgia"/>
        </w:rPr>
        <w:t>zawarta w dniu ………………</w:t>
      </w:r>
      <w:r w:rsidRPr="00170D76">
        <w:rPr>
          <w:rFonts w:ascii="Georgia" w:hAnsi="Georgia"/>
        </w:rPr>
        <w:t>202</w:t>
      </w:r>
      <w:r w:rsidR="001E27CD">
        <w:rPr>
          <w:rFonts w:ascii="Georgia" w:hAnsi="Georgia"/>
        </w:rPr>
        <w:t>2</w:t>
      </w:r>
      <w:r w:rsidRPr="00170D76">
        <w:rPr>
          <w:rFonts w:ascii="Georgia" w:hAnsi="Georgia"/>
        </w:rPr>
        <w:t xml:space="preserve"> r. w Konstancinie - Jeziornie, w trybie przetargu nieograniczonego, zgodnie z art. </w:t>
      </w:r>
      <w:r>
        <w:rPr>
          <w:rFonts w:ascii="Georgia" w:hAnsi="Georgia"/>
        </w:rPr>
        <w:t>132</w:t>
      </w:r>
      <w:r w:rsidRPr="00170D76">
        <w:rPr>
          <w:rFonts w:ascii="Georgia" w:hAnsi="Georgia"/>
        </w:rPr>
        <w:t xml:space="preserve"> ustawy z dnia 11 września 2019 r. – Prawo </w:t>
      </w:r>
      <w:r w:rsidR="00EA650A">
        <w:rPr>
          <w:rFonts w:ascii="Georgia" w:hAnsi="Georgia"/>
        </w:rPr>
        <w:t>zamówień publicznych (Dz.U. 2021 r. poz. 1129</w:t>
      </w:r>
      <w:r w:rsidRPr="00170D76">
        <w:rPr>
          <w:rFonts w:ascii="Georgia" w:hAnsi="Georgia"/>
        </w:rPr>
        <w:t>), pomiędzy:</w:t>
      </w:r>
    </w:p>
    <w:p w14:paraId="2631F39B" w14:textId="77777777" w:rsidR="00CF2EDB" w:rsidRPr="00170D76" w:rsidRDefault="00CF2EDB" w:rsidP="00CF2EDB">
      <w:pPr>
        <w:pStyle w:val="Akapitzlist"/>
        <w:spacing w:line="276" w:lineRule="auto"/>
        <w:ind w:left="0"/>
        <w:rPr>
          <w:rFonts w:ascii="Georgia" w:hAnsi="Georgia"/>
        </w:rPr>
      </w:pPr>
    </w:p>
    <w:p w14:paraId="1CCE88DC" w14:textId="782447C1" w:rsidR="00CF2EDB" w:rsidRDefault="00CF2EDB" w:rsidP="00CF2EDB">
      <w:pPr>
        <w:pStyle w:val="Akapitzlist"/>
        <w:spacing w:line="276" w:lineRule="auto"/>
        <w:ind w:left="0"/>
        <w:rPr>
          <w:rFonts w:ascii="Georgia" w:hAnsi="Georgia"/>
        </w:rPr>
      </w:pPr>
      <w:r w:rsidRPr="00170D76">
        <w:rPr>
          <w:rFonts w:ascii="Georgia" w:hAnsi="Georgia"/>
        </w:rPr>
        <w:t>Spółką Mazowieckie Centrum Rehabilitacji „STOCER” Sp. z o.o. z siedzibą w Konstancinie – Jeziornie, przy ul. Wierzejewskiego 12, wpisaną do Krajowego Rejestru Sądowego pod numerem 0000337011, reprezentowaną przez:</w:t>
      </w:r>
    </w:p>
    <w:p w14:paraId="22E1C0C2" w14:textId="77777777" w:rsidR="00CF2EDB" w:rsidRPr="00170D76" w:rsidRDefault="00CF2EDB" w:rsidP="00CF2EDB">
      <w:pPr>
        <w:pStyle w:val="Akapitzlist"/>
        <w:spacing w:line="276" w:lineRule="auto"/>
        <w:ind w:left="0"/>
        <w:rPr>
          <w:rFonts w:ascii="Georgia" w:hAnsi="Georgia"/>
        </w:rPr>
      </w:pPr>
    </w:p>
    <w:p w14:paraId="3A651964"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Pana Piotra Papaja – Prezesa Zarządu,</w:t>
      </w:r>
    </w:p>
    <w:p w14:paraId="538BF761"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3B9E2D37"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3E395CD0"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 zwaną w treści umowy Zamawiającym</w:t>
      </w:r>
    </w:p>
    <w:p w14:paraId="655B3C46" w14:textId="77777777" w:rsidR="00CF2EDB" w:rsidRPr="00170D76" w:rsidRDefault="00CF2EDB" w:rsidP="00CF2EDB">
      <w:pPr>
        <w:pStyle w:val="Akapitzlist"/>
        <w:spacing w:line="276" w:lineRule="auto"/>
        <w:ind w:left="0"/>
        <w:rPr>
          <w:rFonts w:ascii="Georgia" w:hAnsi="Georgia"/>
        </w:rPr>
      </w:pPr>
    </w:p>
    <w:p w14:paraId="39AA7C7E"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xml:space="preserve"> oraz</w:t>
      </w:r>
    </w:p>
    <w:p w14:paraId="5C76BAF3"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działającą na podstawie wpisu do …………… pod numerem …………………..………., reprezentowaną przez:</w:t>
      </w:r>
    </w:p>
    <w:p w14:paraId="51EED990"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531D489F"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zwanym/zwaną w treści umowy Wykonawcą</w:t>
      </w:r>
    </w:p>
    <w:p w14:paraId="2577D76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w:t>
      </w:r>
    </w:p>
    <w:p w14:paraId="018F438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Przedmiot umowy</w:t>
      </w:r>
    </w:p>
    <w:p w14:paraId="701DE229" w14:textId="28A194A8" w:rsidR="00CF2EDB" w:rsidRPr="00170D76" w:rsidRDefault="00CF2EDB" w:rsidP="00447068">
      <w:pPr>
        <w:pStyle w:val="Akapitzlist"/>
        <w:numPr>
          <w:ilvl w:val="0"/>
          <w:numId w:val="42"/>
        </w:numPr>
        <w:spacing w:after="0" w:line="276" w:lineRule="auto"/>
        <w:contextualSpacing w:val="0"/>
        <w:jc w:val="both"/>
        <w:rPr>
          <w:rFonts w:ascii="Georgia" w:hAnsi="Georgia"/>
        </w:rPr>
      </w:pPr>
      <w:r w:rsidRPr="00170D76">
        <w:rPr>
          <w:rFonts w:ascii="Georgia" w:hAnsi="Georgia"/>
        </w:rPr>
        <w:t>Przedmiotem umowy</w:t>
      </w:r>
      <w:r w:rsidRPr="00170D76">
        <w:rPr>
          <w:rFonts w:ascii="Georgia" w:hAnsi="Georgia"/>
          <w:b/>
        </w:rPr>
        <w:t xml:space="preserve"> </w:t>
      </w:r>
      <w:r>
        <w:rPr>
          <w:rFonts w:ascii="Georgia" w:hAnsi="Georgia"/>
          <w:b/>
        </w:rPr>
        <w:t>PN-</w:t>
      </w:r>
      <w:r w:rsidR="00215A7D">
        <w:rPr>
          <w:rFonts w:ascii="Georgia" w:hAnsi="Georgia"/>
          <w:b/>
        </w:rPr>
        <w:t>25</w:t>
      </w:r>
      <w:r w:rsidRPr="00170D76">
        <w:rPr>
          <w:rFonts w:ascii="Georgia" w:hAnsi="Georgia"/>
          <w:b/>
        </w:rPr>
        <w:t>/202</w:t>
      </w:r>
      <w:r w:rsidR="00ED25E2">
        <w:rPr>
          <w:rFonts w:ascii="Georgia" w:hAnsi="Georgia"/>
          <w:b/>
        </w:rPr>
        <w:t>2</w:t>
      </w:r>
      <w:r w:rsidR="004F1462">
        <w:rPr>
          <w:rFonts w:ascii="Georgia" w:hAnsi="Georgia"/>
          <w:b/>
        </w:rPr>
        <w:t>-….</w:t>
      </w:r>
      <w:r w:rsidRPr="00170D76">
        <w:rPr>
          <w:rFonts w:ascii="Georgia" w:hAnsi="Georgia"/>
        </w:rPr>
        <w:t xml:space="preserve"> jest dostawa przez Wykonawcę do Zamawiającego </w:t>
      </w:r>
      <w:r w:rsidR="00ED25E2">
        <w:rPr>
          <w:rFonts w:ascii="Georgia" w:hAnsi="Georgia"/>
          <w:b/>
        </w:rPr>
        <w:t>implantów</w:t>
      </w:r>
      <w:r w:rsidRPr="00170D76">
        <w:rPr>
          <w:rFonts w:ascii="Georgia" w:hAnsi="Georgia"/>
        </w:rPr>
        <w:t>- według asortymentu, w ilości i w cenie określonych w załączniku nr 1 do niniejszej umowy</w:t>
      </w:r>
      <w:r w:rsidR="003111A9">
        <w:rPr>
          <w:rFonts w:ascii="Georgia" w:hAnsi="Georgia"/>
        </w:rPr>
        <w:t>, pakiet ….</w:t>
      </w:r>
    </w:p>
    <w:p w14:paraId="457A3C7A" w14:textId="5FDB1B81" w:rsidR="00CF2EDB" w:rsidRPr="00170D76" w:rsidRDefault="00CF2EDB" w:rsidP="00447068">
      <w:pPr>
        <w:pStyle w:val="Akapitzlist"/>
        <w:numPr>
          <w:ilvl w:val="0"/>
          <w:numId w:val="42"/>
        </w:numPr>
        <w:spacing w:after="0" w:line="276" w:lineRule="auto"/>
        <w:contextualSpacing w:val="0"/>
        <w:jc w:val="both"/>
        <w:rPr>
          <w:rFonts w:ascii="Georgia" w:hAnsi="Georgia"/>
          <w:b/>
        </w:rPr>
      </w:pPr>
      <w:r w:rsidRPr="00170D76">
        <w:rPr>
          <w:rFonts w:ascii="Georgia" w:hAnsi="Georgia"/>
        </w:rPr>
        <w:t>Wykonawca oświadcza, że na wszystkie wyroby</w:t>
      </w:r>
      <w:r w:rsidR="00C666B2">
        <w:rPr>
          <w:rFonts w:ascii="Georgia" w:hAnsi="Georgia"/>
        </w:rPr>
        <w:t xml:space="preserve"> (</w:t>
      </w:r>
      <w:r w:rsidR="00C24204">
        <w:rPr>
          <w:rFonts w:ascii="Georgia" w:hAnsi="Georgia"/>
        </w:rPr>
        <w:t>implanty</w:t>
      </w:r>
      <w:r w:rsidR="00C666B2">
        <w:rPr>
          <w:rFonts w:ascii="Georgia" w:hAnsi="Georgia"/>
        </w:rPr>
        <w:t>)</w:t>
      </w:r>
      <w:r w:rsidRPr="00170D76">
        <w:rPr>
          <w:rFonts w:ascii="Georgia" w:hAnsi="Georgia"/>
        </w:rPr>
        <w:t>,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z 2020 r., poz. 186 z późn. zm.).</w:t>
      </w:r>
    </w:p>
    <w:p w14:paraId="7D6EE3D1" w14:textId="791AA4FF" w:rsidR="00CF2EDB" w:rsidRPr="00170D76" w:rsidRDefault="00CF2EDB" w:rsidP="00447068">
      <w:pPr>
        <w:pStyle w:val="Akapitzlist"/>
        <w:numPr>
          <w:ilvl w:val="0"/>
          <w:numId w:val="42"/>
        </w:numPr>
        <w:spacing w:after="0" w:line="276" w:lineRule="auto"/>
        <w:contextualSpacing w:val="0"/>
        <w:jc w:val="both"/>
        <w:rPr>
          <w:rFonts w:ascii="Georgia" w:hAnsi="Georgia"/>
          <w:b/>
        </w:rPr>
      </w:pPr>
      <w:r w:rsidRPr="00170D76">
        <w:rPr>
          <w:rFonts w:ascii="Georgia" w:hAnsi="Georgia"/>
        </w:rPr>
        <w:t>Zamawiający zastrzega sobie prawo zakupu mniejszej ilości wyrobów</w:t>
      </w:r>
      <w:r w:rsidR="00C666B2">
        <w:rPr>
          <w:rFonts w:ascii="Georgia" w:hAnsi="Georgia"/>
        </w:rPr>
        <w:t xml:space="preserve"> (</w:t>
      </w:r>
      <w:r w:rsidR="00C24204">
        <w:rPr>
          <w:rFonts w:ascii="Georgia" w:hAnsi="Georgia"/>
        </w:rPr>
        <w:t>implantów</w:t>
      </w:r>
      <w:r w:rsidR="00C666B2">
        <w:rPr>
          <w:rFonts w:ascii="Georgia" w:hAnsi="Georgia"/>
        </w:rPr>
        <w:t>)</w:t>
      </w:r>
      <w:r w:rsidRPr="00170D76">
        <w:rPr>
          <w:rFonts w:ascii="Georgia" w:hAnsi="Georgia"/>
          <w:b/>
        </w:rPr>
        <w:t xml:space="preserve"> </w:t>
      </w:r>
      <w:r w:rsidRPr="00170D76">
        <w:rPr>
          <w:rFonts w:ascii="Georgia" w:hAnsi="Georgia"/>
        </w:rPr>
        <w:t xml:space="preserve">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w:t>
      </w:r>
      <w:r w:rsidR="00C666B2">
        <w:rPr>
          <w:rFonts w:ascii="Georgia" w:hAnsi="Georgia"/>
        </w:rPr>
        <w:t>8</w:t>
      </w:r>
      <w:r w:rsidRPr="00170D76">
        <w:rPr>
          <w:rFonts w:ascii="Georgia" w:hAnsi="Georgia"/>
        </w:rPr>
        <w:t>0% jej wartości.</w:t>
      </w:r>
    </w:p>
    <w:p w14:paraId="2226BE6A"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2</w:t>
      </w:r>
    </w:p>
    <w:p w14:paraId="4363BB2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Warunki realizacji</w:t>
      </w:r>
    </w:p>
    <w:p w14:paraId="640FAE6B" w14:textId="77777777" w:rsidR="00CF2EDB" w:rsidRPr="00170D76" w:rsidRDefault="00CF2EDB" w:rsidP="00447068">
      <w:pPr>
        <w:pStyle w:val="Akapitzlist"/>
        <w:numPr>
          <w:ilvl w:val="0"/>
          <w:numId w:val="38"/>
        </w:numPr>
        <w:spacing w:after="0" w:line="276" w:lineRule="auto"/>
        <w:contextualSpacing w:val="0"/>
        <w:jc w:val="both"/>
        <w:rPr>
          <w:rFonts w:ascii="Georgia" w:hAnsi="Georgia"/>
        </w:rPr>
      </w:pPr>
      <w:r w:rsidRPr="00170D76">
        <w:rPr>
          <w:rFonts w:ascii="Georgia" w:hAnsi="Georgia"/>
        </w:rPr>
        <w:t xml:space="preserve">Umowa zostaje zawarta na okres </w:t>
      </w:r>
      <w:r w:rsidRPr="00A52DDB">
        <w:rPr>
          <w:rFonts w:ascii="Georgia" w:hAnsi="Georgia"/>
          <w:b/>
        </w:rPr>
        <w:t>24 miesięcy</w:t>
      </w:r>
      <w:r w:rsidRPr="00170D76">
        <w:rPr>
          <w:rFonts w:ascii="Georgia" w:hAnsi="Georgia"/>
        </w:rPr>
        <w:t xml:space="preserve">, tj. </w:t>
      </w:r>
      <w:r w:rsidRPr="00170D76">
        <w:rPr>
          <w:rFonts w:ascii="Georgia" w:hAnsi="Georgia"/>
          <w:b/>
        </w:rPr>
        <w:t>od dnia ………..do dnia …………</w:t>
      </w:r>
    </w:p>
    <w:p w14:paraId="48A32440" w14:textId="63D8790C" w:rsidR="00CF2EDB" w:rsidRPr="00170D76" w:rsidRDefault="00CF2EDB" w:rsidP="00447068">
      <w:pPr>
        <w:pStyle w:val="Akapitzlist"/>
        <w:numPr>
          <w:ilvl w:val="0"/>
          <w:numId w:val="38"/>
        </w:numPr>
        <w:spacing w:after="0" w:line="276" w:lineRule="auto"/>
        <w:contextualSpacing w:val="0"/>
        <w:jc w:val="both"/>
        <w:rPr>
          <w:rFonts w:ascii="Georgia" w:hAnsi="Georgia"/>
        </w:rPr>
      </w:pPr>
      <w:r w:rsidRPr="00170D76">
        <w:rPr>
          <w:rFonts w:ascii="Georgia" w:hAnsi="Georgia"/>
        </w:rPr>
        <w:lastRenderedPageBreak/>
        <w:t>Dostawy wyrobów</w:t>
      </w:r>
      <w:r w:rsidR="00C666B2">
        <w:rPr>
          <w:rFonts w:ascii="Georgia" w:hAnsi="Georgia"/>
        </w:rPr>
        <w:t xml:space="preserve"> (endoprotez)</w:t>
      </w:r>
      <w:r w:rsidRPr="00170D76">
        <w:rPr>
          <w:rFonts w:ascii="Georgia" w:hAnsi="Georgia"/>
        </w:rPr>
        <w:t xml:space="preserve"> następować będą sukcesywnie w okresie obowiązywania Umowy, każdorazowo w oparciu o pisemne zamówienie, zawierające oznaczenia Zamawiającego i kody zamawianych produktów.</w:t>
      </w:r>
    </w:p>
    <w:p w14:paraId="35B27BE0" w14:textId="18C52A22"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Dostawa wyrobów medycznych odbywać się będzie na koszt i ryzyko Wykonawcy do siedziby Zamawiającego tj. do </w:t>
      </w:r>
      <w:r w:rsidR="00F42CD7">
        <w:rPr>
          <w:rFonts w:ascii="Georgia" w:hAnsi="Georgia"/>
          <w:b/>
        </w:rPr>
        <w:t>szpitala</w:t>
      </w:r>
      <w:r w:rsidRPr="00170D76">
        <w:rPr>
          <w:rFonts w:ascii="Georgia" w:hAnsi="Georgia"/>
          <w:b/>
        </w:rPr>
        <w:t xml:space="preserve"> w Konstancinie-Jezior</w:t>
      </w:r>
      <w:r>
        <w:rPr>
          <w:rFonts w:ascii="Georgia" w:hAnsi="Georgia"/>
          <w:b/>
        </w:rPr>
        <w:t xml:space="preserve">nie przy ul. </w:t>
      </w:r>
      <w:r w:rsidR="00F42CD7">
        <w:rPr>
          <w:rFonts w:ascii="Georgia" w:hAnsi="Georgia"/>
          <w:b/>
        </w:rPr>
        <w:t>Wierzejewskiego 12</w:t>
      </w:r>
      <w:r>
        <w:rPr>
          <w:rFonts w:ascii="Georgia" w:hAnsi="Georgia"/>
          <w:b/>
        </w:rPr>
        <w:t xml:space="preserve"> </w:t>
      </w:r>
      <w:r w:rsidRPr="00170D76">
        <w:rPr>
          <w:rFonts w:ascii="Georgia" w:hAnsi="Georgia"/>
        </w:rPr>
        <w:t xml:space="preserve">na każdorazowe jego wezwanie </w:t>
      </w:r>
      <w:r w:rsidRPr="00170D76">
        <w:rPr>
          <w:rFonts w:ascii="Georgia" w:hAnsi="Georgia"/>
          <w:b/>
        </w:rPr>
        <w:t xml:space="preserve">w terminie </w:t>
      </w:r>
      <w:r>
        <w:rPr>
          <w:rFonts w:ascii="Georgia" w:hAnsi="Georgia"/>
          <w:b/>
        </w:rPr>
        <w:t xml:space="preserve">2 </w:t>
      </w:r>
      <w:r w:rsidRPr="00170D76">
        <w:rPr>
          <w:rFonts w:ascii="Georgia" w:hAnsi="Georgia"/>
          <w:b/>
        </w:rPr>
        <w:t xml:space="preserve"> dni roboczych </w:t>
      </w:r>
      <w:r w:rsidRPr="00170D76">
        <w:rPr>
          <w:rFonts w:ascii="Georgia" w:hAnsi="Georgia"/>
        </w:rPr>
        <w:t xml:space="preserve">od momentu złożenia zamówienia na </w:t>
      </w:r>
      <w:r w:rsidRPr="00170D76">
        <w:rPr>
          <w:rFonts w:ascii="Georgia" w:hAnsi="Georgia"/>
          <w:b/>
        </w:rPr>
        <w:t>zasadach szczegółowo określonych w porozumieniu</w:t>
      </w:r>
      <w:r w:rsidRPr="00170D76">
        <w:rPr>
          <w:rFonts w:ascii="Georgia" w:hAnsi="Georgia"/>
        </w:rPr>
        <w:t xml:space="preserve"> dotyczącym sposobu realizacji dostaw wyrobów </w:t>
      </w:r>
      <w:r w:rsidR="00C666B2">
        <w:rPr>
          <w:rFonts w:ascii="Georgia" w:hAnsi="Georgia"/>
        </w:rPr>
        <w:t>(</w:t>
      </w:r>
      <w:r w:rsidR="00C24204">
        <w:rPr>
          <w:rFonts w:ascii="Georgia" w:hAnsi="Georgia"/>
        </w:rPr>
        <w:t>implantów</w:t>
      </w:r>
      <w:r w:rsidR="00C666B2">
        <w:rPr>
          <w:rFonts w:ascii="Georgia" w:hAnsi="Georgia"/>
        </w:rPr>
        <w:t>)</w:t>
      </w:r>
      <w:r w:rsidRPr="00170D76">
        <w:rPr>
          <w:rFonts w:ascii="Georgia" w:hAnsi="Georgia"/>
        </w:rPr>
        <w:t>, stanowiącym integralną część niniejszej umowy. Do każdej dostawy Wykonawca dołączy dokumenty potwierdzające rodzaj, ilość i cenę wyrobów będących przedmiotem dostawy.</w:t>
      </w:r>
    </w:p>
    <w:p w14:paraId="1B4704F0" w14:textId="77777777"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Terminy dostaw obowiązują bez względu na wartość i zakres dostawy. Jeżeli termin realizacji dostawy przypada w niedzielę lub święto, dostawa nastąpi w pierwszym dniu roboczym przypadającym po upływie wyznaczonego terminu.</w:t>
      </w:r>
    </w:p>
    <w:p w14:paraId="0E952662" w14:textId="16AB656D"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W przypadku nie zawinionej przez Zamawiającego odmowy przez Wykonawcę dostawy jakiegokolwiek wyrobu będącego przedmiotem zamówienia, na który opiewa niniejsza umowa, Zamawiający zastrzega sobie prawo do wykonania zastępczego umowy, poprzez zakup wyrobów </w:t>
      </w:r>
      <w:r w:rsidR="00767A5D">
        <w:rPr>
          <w:rFonts w:ascii="Georgia" w:hAnsi="Georgia"/>
        </w:rPr>
        <w:t>(</w:t>
      </w:r>
      <w:r w:rsidR="00C24204">
        <w:rPr>
          <w:rFonts w:ascii="Georgia" w:hAnsi="Georgia"/>
        </w:rPr>
        <w:t>implantów</w:t>
      </w:r>
      <w:r w:rsidR="00767A5D">
        <w:rPr>
          <w:rFonts w:ascii="Georgia" w:hAnsi="Georgia"/>
        </w:rPr>
        <w:t>)</w:t>
      </w:r>
      <w:r w:rsidRPr="00170D76">
        <w:rPr>
          <w:rFonts w:ascii="Georgia" w:hAnsi="Georgia"/>
        </w:rPr>
        <w:t xml:space="preserve"> u innego dostawcy i obciążenia Wykonawcy kosztami takiej dostawy oraz ewentualnej różnicy w cenie pomiędzy ceną wynikającą z niniejszej umowy a ceną jaką będzie zmuszony zapłacić Zamawiający realizując dany zakup zastępczy. Powyższe koszty oraz ewentualną różnicę w cenie Zamawiający potrąci z należności Wykonawcy związanych z realizacją niniejszej umowy.</w:t>
      </w:r>
    </w:p>
    <w:p w14:paraId="0AEE441D" w14:textId="00BB085E"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w:t>
      </w:r>
    </w:p>
    <w:p w14:paraId="71B7BD16" w14:textId="7789CE73"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Wykonawca zobowiązuje się dostarczyć wyroby </w:t>
      </w:r>
      <w:r w:rsidR="00767A5D">
        <w:rPr>
          <w:rFonts w:ascii="Georgia" w:hAnsi="Georgia"/>
        </w:rPr>
        <w:t>(</w:t>
      </w:r>
      <w:r w:rsidR="00C24204">
        <w:rPr>
          <w:rFonts w:ascii="Georgia" w:hAnsi="Georgia"/>
        </w:rPr>
        <w:t>implanty</w:t>
      </w:r>
      <w:r w:rsidR="00767A5D">
        <w:rPr>
          <w:rFonts w:ascii="Georgia" w:hAnsi="Georgia"/>
        </w:rPr>
        <w:t>)</w:t>
      </w:r>
      <w:r w:rsidRPr="00170D76">
        <w:rPr>
          <w:rFonts w:ascii="Georgia" w:hAnsi="Georgia"/>
        </w:rPr>
        <w:t xml:space="preserve"> stanowiące przedmiot umowy po obowiązujących cenach promocyjnych ustalonych przez producentów w okresie obowiązywania umowy, jeżeli są one niższe od cen określonych niniejszą umową.</w:t>
      </w:r>
    </w:p>
    <w:p w14:paraId="30DDE9CF" w14:textId="441844D0"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Zamawiający może zażądać w każdej chwili przedstawienia przez Wykonawcę kompletu dokumentów świadczących o dopu</w:t>
      </w:r>
      <w:r w:rsidR="00767A5D">
        <w:rPr>
          <w:rFonts w:ascii="Georgia" w:hAnsi="Georgia"/>
        </w:rPr>
        <w:t>szczeniu dostarczanych wyrobów (</w:t>
      </w:r>
      <w:r w:rsidR="00C24204">
        <w:rPr>
          <w:rFonts w:ascii="Georgia" w:hAnsi="Georgia"/>
        </w:rPr>
        <w:t>implantów</w:t>
      </w:r>
      <w:r w:rsidR="00767A5D">
        <w:rPr>
          <w:rFonts w:ascii="Georgia" w:hAnsi="Georgia"/>
        </w:rPr>
        <w:t>)</w:t>
      </w:r>
      <w:r w:rsidRPr="00170D76">
        <w:rPr>
          <w:rFonts w:ascii="Georgia" w:hAnsi="Georgia"/>
        </w:rPr>
        <w:t xml:space="preserve"> do obrotu na terytorium RP zgodnie z aktualnie obowiązującym prawem polskim oraz UE, pod rygorem odstąpienia od umowy z winy Wykonawcy.</w:t>
      </w:r>
    </w:p>
    <w:p w14:paraId="4C5F6491" w14:textId="77777777"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Zamawiający zastrzega sobie prawo przesunięcia ilościowego i wartościowego między poszczególnymi pozycjami w ramach jednego pakietu oraz między poszczególnymi pakietami, na które została podpisana umowa z jednym Wykonawcą, do wartości nie większej niż całkowita wartość Umowy.</w:t>
      </w:r>
    </w:p>
    <w:p w14:paraId="02A1FBA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3</w:t>
      </w:r>
    </w:p>
    <w:p w14:paraId="1B3EE0A6" w14:textId="77777777" w:rsidR="00CF2EDB" w:rsidRDefault="00CF2EDB" w:rsidP="00CF2EDB">
      <w:pPr>
        <w:pStyle w:val="Akapitzlist"/>
        <w:spacing w:line="276" w:lineRule="auto"/>
        <w:ind w:left="0"/>
        <w:jc w:val="center"/>
        <w:rPr>
          <w:rFonts w:ascii="Georgia" w:hAnsi="Georgia"/>
        </w:rPr>
      </w:pPr>
      <w:r w:rsidRPr="00170D76">
        <w:rPr>
          <w:rFonts w:ascii="Georgia" w:hAnsi="Georgia"/>
        </w:rPr>
        <w:t>Reklamacje</w:t>
      </w:r>
    </w:p>
    <w:p w14:paraId="34744EAB" w14:textId="77777777" w:rsidR="00CF2EDB" w:rsidRPr="00170D76" w:rsidRDefault="00CF2EDB" w:rsidP="00CF2EDB">
      <w:pPr>
        <w:pStyle w:val="Akapitzlist"/>
        <w:spacing w:line="276" w:lineRule="auto"/>
        <w:ind w:left="0"/>
        <w:jc w:val="center"/>
        <w:rPr>
          <w:rFonts w:ascii="Georgia" w:hAnsi="Georgia"/>
        </w:rPr>
      </w:pPr>
    </w:p>
    <w:p w14:paraId="563D0AA3" w14:textId="28227A3D"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W przypadku stwierdzenia niezgodności dostarczonych wyrobów </w:t>
      </w:r>
      <w:r w:rsidR="00767A5D">
        <w:rPr>
          <w:rFonts w:ascii="Georgia" w:hAnsi="Georgia"/>
        </w:rPr>
        <w:t>(</w:t>
      </w:r>
      <w:r w:rsidR="00C24204">
        <w:rPr>
          <w:rFonts w:ascii="Georgia" w:hAnsi="Georgia"/>
        </w:rPr>
        <w:t>implantów</w:t>
      </w:r>
      <w:r w:rsidR="00767A5D">
        <w:rPr>
          <w:rFonts w:ascii="Georgia" w:hAnsi="Georgia"/>
        </w:rPr>
        <w:t>)</w:t>
      </w:r>
      <w:r w:rsidRPr="00170D76">
        <w:rPr>
          <w:rFonts w:ascii="Georgia" w:hAnsi="Georgia"/>
        </w:rPr>
        <w:t xml:space="preserve"> z zamówieniem, Zamawiający w terminie 7 dni zawiadomi Wykonawcę o brakach, widocznych uszkodzeniach lub wadach wyrobów.</w:t>
      </w:r>
    </w:p>
    <w:p w14:paraId="7ECDE0E2" w14:textId="08A1B514"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Wykonawca zobowiązany jest do dostarczenia brakujących wyrobów </w:t>
      </w:r>
      <w:r w:rsidR="00767A5D">
        <w:rPr>
          <w:rFonts w:ascii="Georgia" w:hAnsi="Georgia"/>
        </w:rPr>
        <w:t>(</w:t>
      </w:r>
      <w:r w:rsidR="00C24204">
        <w:rPr>
          <w:rFonts w:ascii="Georgia" w:hAnsi="Georgia"/>
        </w:rPr>
        <w:t>implantów</w:t>
      </w:r>
      <w:r w:rsidR="00767A5D">
        <w:rPr>
          <w:rFonts w:ascii="Georgia" w:hAnsi="Georgia"/>
        </w:rPr>
        <w:t>)</w:t>
      </w:r>
      <w:r w:rsidRPr="00170D76">
        <w:rPr>
          <w:rFonts w:ascii="Georgia" w:hAnsi="Georgia"/>
        </w:rPr>
        <w:t xml:space="preserve"> lub wymiany  wadliwych na wolne od wad w terminie 2 dni roboczych od chwili zgłoszenia przez Zamawiającego.</w:t>
      </w:r>
    </w:p>
    <w:p w14:paraId="3B393DDB" w14:textId="21D4BA64"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Zamawiającemu przysługuje prawo odmowy przyjęcia dostarczonych wyrobów </w:t>
      </w:r>
      <w:r w:rsidR="00DC3000">
        <w:rPr>
          <w:rFonts w:ascii="Georgia" w:hAnsi="Georgia"/>
        </w:rPr>
        <w:t>(</w:t>
      </w:r>
      <w:r w:rsidR="00C24204">
        <w:rPr>
          <w:rFonts w:ascii="Georgia" w:hAnsi="Georgia"/>
        </w:rPr>
        <w:t>implantów</w:t>
      </w:r>
      <w:r w:rsidR="00DC3000">
        <w:rPr>
          <w:rFonts w:ascii="Georgia" w:hAnsi="Georgia"/>
        </w:rPr>
        <w:t xml:space="preserve">) </w:t>
      </w:r>
      <w:r w:rsidRPr="00170D76">
        <w:rPr>
          <w:rFonts w:ascii="Georgia" w:hAnsi="Georgia"/>
        </w:rPr>
        <w:t>i żądania wymiany na wolne od wad w przypadku:</w:t>
      </w:r>
    </w:p>
    <w:p w14:paraId="1E06C8DC" w14:textId="77777777" w:rsidR="00CF2EDB" w:rsidRPr="00170D76" w:rsidRDefault="00CF2EDB" w:rsidP="00447068">
      <w:pPr>
        <w:pStyle w:val="Akapitzlist"/>
        <w:numPr>
          <w:ilvl w:val="1"/>
          <w:numId w:val="39"/>
        </w:numPr>
        <w:spacing w:after="0" w:line="276" w:lineRule="auto"/>
        <w:contextualSpacing w:val="0"/>
        <w:jc w:val="both"/>
        <w:rPr>
          <w:rFonts w:ascii="Georgia" w:hAnsi="Georgia"/>
        </w:rPr>
      </w:pPr>
      <w:r w:rsidRPr="00170D76">
        <w:rPr>
          <w:rFonts w:ascii="Georgia" w:hAnsi="Georgia"/>
        </w:rPr>
        <w:lastRenderedPageBreak/>
        <w:t>dostarczenia wyrobów medycznych złej jakości, w tym nie spełniających wymagań, o których mowa w § 1 ust. 2;</w:t>
      </w:r>
    </w:p>
    <w:p w14:paraId="055472A6" w14:textId="77777777" w:rsidR="00CF2EDB" w:rsidRPr="00170D76" w:rsidRDefault="00CF2EDB" w:rsidP="00447068">
      <w:pPr>
        <w:pStyle w:val="Akapitzlist"/>
        <w:numPr>
          <w:ilvl w:val="1"/>
          <w:numId w:val="39"/>
        </w:numPr>
        <w:spacing w:after="0" w:line="276" w:lineRule="auto"/>
        <w:contextualSpacing w:val="0"/>
        <w:jc w:val="both"/>
        <w:rPr>
          <w:rFonts w:ascii="Georgia" w:hAnsi="Georgia"/>
        </w:rPr>
      </w:pPr>
      <w:r w:rsidRPr="00170D76">
        <w:rPr>
          <w:rFonts w:ascii="Georgia" w:hAnsi="Georgia"/>
        </w:rPr>
        <w:t>dostarczenia wyrobów medycznych niezgodnych z umową/ zapotrzebowaniem.</w:t>
      </w:r>
    </w:p>
    <w:p w14:paraId="13BEEBCD" w14:textId="77968881"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Zamawiającemu przysługuje prawo odmowy przyjęcia wyrobów </w:t>
      </w:r>
      <w:r w:rsidR="00DC3000">
        <w:rPr>
          <w:rFonts w:ascii="Georgia" w:hAnsi="Georgia"/>
        </w:rPr>
        <w:t>(</w:t>
      </w:r>
      <w:r w:rsidR="00C24204">
        <w:rPr>
          <w:rFonts w:ascii="Georgia" w:hAnsi="Georgia"/>
        </w:rPr>
        <w:t>implantów</w:t>
      </w:r>
      <w:r w:rsidR="00DC3000">
        <w:rPr>
          <w:rFonts w:ascii="Georgia" w:hAnsi="Georgia"/>
        </w:rPr>
        <w:t xml:space="preserve">) </w:t>
      </w:r>
      <w:r w:rsidRPr="00170D76">
        <w:rPr>
          <w:rFonts w:ascii="Georgia" w:hAnsi="Georgia"/>
        </w:rPr>
        <w:t>dostarczonych z naruszeniem § 2 ust. 3 umowy, jeżeli zwłoka w dostawie spowodowała konieczność zakupu zamówionej partii wyrobów medycznych u innego dostawcy.</w:t>
      </w:r>
    </w:p>
    <w:p w14:paraId="1E68D25E" w14:textId="77777777"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W przypadku stwierdzenia przez Zamawiającego wad ukrytych (w ciągu całego okresu użytkowania wyrobu medycznego, jednak nie dłużej niż w terminie ważności wyrobu), Wykonawca wymieni uszkodzony wyrób na swój koszt w ciągu 3 dni roboczych od daty otrzymania zawiadomienia o wykryciu wady.</w:t>
      </w:r>
    </w:p>
    <w:p w14:paraId="365B3126" w14:textId="77777777"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Wyrób medyczny podlegający wymianie będzie zwrócony Wykonawcy na jego żądanie i na jego koszt w terminie uzgodnionym przez Strony.</w:t>
      </w:r>
    </w:p>
    <w:p w14:paraId="63793FD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4</w:t>
      </w:r>
    </w:p>
    <w:p w14:paraId="3D930E6C" w14:textId="77777777" w:rsidR="00CF2EDB" w:rsidRDefault="00CF2EDB" w:rsidP="00CF2EDB">
      <w:pPr>
        <w:pStyle w:val="Akapitzlist"/>
        <w:spacing w:line="276" w:lineRule="auto"/>
        <w:ind w:left="0"/>
        <w:jc w:val="center"/>
        <w:rPr>
          <w:rFonts w:ascii="Georgia" w:hAnsi="Georgia"/>
        </w:rPr>
      </w:pPr>
      <w:r w:rsidRPr="00170D76">
        <w:rPr>
          <w:rFonts w:ascii="Georgia" w:hAnsi="Georgia"/>
        </w:rPr>
        <w:t>Wartość umowy</w:t>
      </w:r>
    </w:p>
    <w:p w14:paraId="6CFAD8E0" w14:textId="77777777" w:rsidR="00CF2EDB" w:rsidRPr="00170D76" w:rsidRDefault="00CF2EDB" w:rsidP="00CF2EDB">
      <w:pPr>
        <w:pStyle w:val="Akapitzlist"/>
        <w:spacing w:line="276" w:lineRule="auto"/>
        <w:ind w:left="0"/>
        <w:jc w:val="center"/>
        <w:rPr>
          <w:rFonts w:ascii="Georgia" w:hAnsi="Georgia"/>
        </w:rPr>
      </w:pPr>
    </w:p>
    <w:p w14:paraId="4D9D0D9D" w14:textId="77777777" w:rsidR="00CF2EDB" w:rsidRPr="00170D76" w:rsidRDefault="00CF2EDB" w:rsidP="00447068">
      <w:pPr>
        <w:pStyle w:val="Akapitzlist"/>
        <w:numPr>
          <w:ilvl w:val="0"/>
          <w:numId w:val="37"/>
        </w:numPr>
        <w:spacing w:after="0" w:line="276" w:lineRule="auto"/>
        <w:contextualSpacing w:val="0"/>
        <w:rPr>
          <w:rFonts w:ascii="Georgia" w:hAnsi="Georgia"/>
        </w:rPr>
      </w:pPr>
      <w:r w:rsidRPr="00170D76">
        <w:rPr>
          <w:rFonts w:ascii="Georgia" w:hAnsi="Georgia"/>
        </w:rPr>
        <w:t xml:space="preserve">Przewidywana wartość umowy,  zgodnie z załącznikiem nr 1 do umowy, wynosi </w:t>
      </w:r>
      <w:r w:rsidRPr="00170D76">
        <w:rPr>
          <w:rFonts w:ascii="Georgia" w:hAnsi="Georgia"/>
          <w:b/>
        </w:rPr>
        <w:t>…………..</w:t>
      </w:r>
      <w:r w:rsidRPr="00170D76">
        <w:rPr>
          <w:rFonts w:ascii="Georgia" w:hAnsi="Georgia"/>
        </w:rPr>
        <w:t xml:space="preserve"> zł netto (słownie netto: ………… złotych ) + VAT to jest </w:t>
      </w:r>
      <w:r w:rsidRPr="00170D76">
        <w:rPr>
          <w:rFonts w:ascii="Georgia" w:hAnsi="Georgia"/>
          <w:b/>
        </w:rPr>
        <w:t>………….</w:t>
      </w:r>
      <w:r w:rsidRPr="00170D76">
        <w:rPr>
          <w:rFonts w:ascii="Georgia" w:hAnsi="Georgia"/>
        </w:rPr>
        <w:t xml:space="preserve"> zł brutto (słownie brutto: …………………………  zł).</w:t>
      </w:r>
    </w:p>
    <w:p w14:paraId="1D202BB6" w14:textId="77777777"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Strony ustalają ceny wyrobów medycznych loco skład konsygnacyjny prowadzony w siedzibie Zamawiającego. Cena obejmuje koszt rozładunku wyrobów medycznych.</w:t>
      </w:r>
    </w:p>
    <w:p w14:paraId="76399944" w14:textId="77777777"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Zamawiający zapłaci za dostarczone i wykorzystane (implantacja) wyroby medyczne cenę brutto określoną w ofercie, zgodnie z załącznikiem nr 1 do niniejszej umowy.</w:t>
      </w:r>
    </w:p>
    <w:p w14:paraId="1AB9AFBB" w14:textId="77777777"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 xml:space="preserve">Zapłata za wyroby medyczne, o których mowa w ust. 3, zostanie dokonana przelewem w </w:t>
      </w:r>
      <w:r w:rsidRPr="00170D76">
        <w:rPr>
          <w:rFonts w:ascii="Georgia" w:hAnsi="Georgia"/>
          <w:b/>
        </w:rPr>
        <w:t xml:space="preserve">terminie </w:t>
      </w:r>
      <w:r>
        <w:rPr>
          <w:rFonts w:ascii="Georgia" w:hAnsi="Georgia"/>
          <w:b/>
        </w:rPr>
        <w:t>60</w:t>
      </w:r>
      <w:r w:rsidRPr="00170D76">
        <w:rPr>
          <w:rFonts w:ascii="Georgia" w:hAnsi="Georgia"/>
          <w:b/>
        </w:rPr>
        <w:t xml:space="preserve"> dni</w:t>
      </w:r>
      <w:r w:rsidRPr="00170D76">
        <w:rPr>
          <w:rFonts w:ascii="Georgia" w:hAnsi="Georgia"/>
        </w:rPr>
        <w:t xml:space="preserve"> od daty otrzymania prawidłowo wystawionej faktury, przelewem na rachunek bankowy Wykonawcy wskazany w fakturze. Zamawiający upoważnia Wykonawcę do wystawienia faktury VAT bez podpisu Zamawiającego.</w:t>
      </w:r>
      <w:r w:rsidRPr="00170D76">
        <w:rPr>
          <w:rFonts w:ascii="Georgia" w:hAnsi="Georgia"/>
          <w:lang w:eastAsia="ar-SA"/>
        </w:rPr>
        <w:t xml:space="preserve"> </w:t>
      </w:r>
    </w:p>
    <w:p w14:paraId="60974D4F" w14:textId="77777777" w:rsidR="00CF2EDB" w:rsidRPr="00170D76" w:rsidRDefault="00CF2EDB" w:rsidP="00447068">
      <w:pPr>
        <w:pStyle w:val="Akapitzlist"/>
        <w:numPr>
          <w:ilvl w:val="0"/>
          <w:numId w:val="35"/>
        </w:numPr>
        <w:suppressAutoHyphens/>
        <w:spacing w:after="0" w:line="276" w:lineRule="auto"/>
        <w:contextualSpacing w:val="0"/>
        <w:jc w:val="both"/>
        <w:rPr>
          <w:rFonts w:ascii="Georgia" w:hAnsi="Georgia"/>
          <w:lang w:eastAsia="ar-SA"/>
        </w:rPr>
      </w:pPr>
      <w:r w:rsidRPr="00170D76">
        <w:rPr>
          <w:rFonts w:ascii="Georgia" w:hAnsi="Georgia"/>
        </w:rPr>
        <w:t>Wykonawca zobowiązuje się do zagwarantowania autentyczności pochodzenia faktur wystawianych przez </w:t>
      </w:r>
      <w:r w:rsidRPr="00170D76">
        <w:rPr>
          <w:rFonts w:ascii="Georgia" w:hAnsi="Georgia"/>
          <w:b/>
        </w:rPr>
        <w:t xml:space="preserve">Wykonawcę </w:t>
      </w:r>
      <w:r w:rsidRPr="00170D76">
        <w:rPr>
          <w:rFonts w:ascii="Georgia" w:hAnsi="Georgia"/>
        </w:rPr>
        <w:t>i integralności ich treści. </w:t>
      </w:r>
    </w:p>
    <w:p w14:paraId="277DA844" w14:textId="77777777" w:rsidR="00CF2EDB" w:rsidRPr="00170D76" w:rsidRDefault="00CF2EDB" w:rsidP="00447068">
      <w:pPr>
        <w:numPr>
          <w:ilvl w:val="0"/>
          <w:numId w:val="35"/>
        </w:numPr>
        <w:spacing w:after="0" w:line="276" w:lineRule="auto"/>
        <w:jc w:val="both"/>
        <w:rPr>
          <w:rFonts w:ascii="Georgia" w:hAnsi="Georgia"/>
          <w:b/>
          <w:bCs/>
        </w:rPr>
      </w:pPr>
      <w:r w:rsidRPr="00170D76">
        <w:rPr>
          <w:rFonts w:ascii="Georgia" w:eastAsia="Garamond" w:hAnsi="Georgia"/>
        </w:rPr>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1AAD0701" w14:textId="77777777" w:rsidR="00CF2EDB" w:rsidRPr="00170D76" w:rsidRDefault="00CF2EDB" w:rsidP="00447068">
      <w:pPr>
        <w:pStyle w:val="Akapitzlist"/>
        <w:numPr>
          <w:ilvl w:val="0"/>
          <w:numId w:val="35"/>
        </w:numPr>
        <w:pBdr>
          <w:top w:val="nil"/>
          <w:left w:val="nil"/>
          <w:bottom w:val="nil"/>
          <w:right w:val="nil"/>
          <w:between w:val="nil"/>
        </w:pBdr>
        <w:spacing w:after="0" w:line="276" w:lineRule="auto"/>
        <w:jc w:val="both"/>
        <w:rPr>
          <w:rFonts w:ascii="Georgia" w:hAnsi="Georgia"/>
        </w:rPr>
      </w:pPr>
      <w:r w:rsidRPr="00170D76">
        <w:rPr>
          <w:rFonts w:ascii="Georgia" w:eastAsia="Garamond" w:hAnsi="Georgia"/>
        </w:rPr>
        <w:t>W celu zabezpieczenia autentyczności faktury i jej integralności   </w:t>
      </w:r>
      <w:r w:rsidRPr="00170D76">
        <w:rPr>
          <w:rFonts w:ascii="Georgia" w:eastAsia="Garamond" w:hAnsi="Georgia"/>
          <w:b/>
        </w:rPr>
        <w:t xml:space="preserve">Wykonawca </w:t>
      </w:r>
      <w:r w:rsidRPr="00170D76">
        <w:rPr>
          <w:rFonts w:ascii="Georgia" w:eastAsia="Garamond" w:hAnsi="Georgia"/>
        </w:rPr>
        <w:t>zobowiązuje się do przesyłania faktur z adresu</w:t>
      </w:r>
      <w:r w:rsidRPr="00170D76">
        <w:rPr>
          <w:rFonts w:ascii="Georgia" w:eastAsia="Garamond" w:hAnsi="Georgia"/>
          <w:b/>
        </w:rPr>
        <w:t>:</w:t>
      </w:r>
      <w:r w:rsidRPr="00170D76">
        <w:rPr>
          <w:rFonts w:ascii="Georgia" w:eastAsia="Garamond" w:hAnsi="Georgia"/>
        </w:rPr>
        <w:t xml:space="preserve"> </w:t>
      </w:r>
      <w:hyperlink r:id="rId41">
        <w:r w:rsidRPr="00170D76">
          <w:rPr>
            <w:rFonts w:ascii="Georgia" w:eastAsia="Garamond" w:hAnsi="Georgia"/>
            <w:b/>
            <w:u w:val="single"/>
          </w:rPr>
          <w:t>………………………….</w:t>
        </w:r>
      </w:hyperlink>
      <w:r w:rsidRPr="00170D76">
        <w:rPr>
          <w:rFonts w:ascii="Georgia" w:eastAsia="Garamond" w:hAnsi="Georgia"/>
        </w:rPr>
        <w:t xml:space="preserve"> na adres </w:t>
      </w:r>
      <w:r w:rsidRPr="00170D76">
        <w:rPr>
          <w:rFonts w:ascii="Georgia" w:eastAsia="Garamond" w:hAnsi="Georgia"/>
          <w:b/>
        </w:rPr>
        <w:t>Zamawiającego</w:t>
      </w:r>
      <w:r w:rsidRPr="00170D76">
        <w:rPr>
          <w:rFonts w:ascii="Georgia" w:eastAsia="Garamond" w:hAnsi="Georgia"/>
        </w:rPr>
        <w:t xml:space="preserve"> </w:t>
      </w:r>
      <w:hyperlink r:id="rId42">
        <w:r w:rsidRPr="00170D76">
          <w:rPr>
            <w:rFonts w:ascii="Georgia" w:eastAsia="Garamond" w:hAnsi="Georgia"/>
            <w:b/>
            <w:u w:val="single"/>
          </w:rPr>
          <w:t>efaktura@stocer.pl</w:t>
        </w:r>
      </w:hyperlink>
      <w:r w:rsidRPr="00170D76">
        <w:rPr>
          <w:rFonts w:ascii="Georgia" w:eastAsia="Garamond" w:hAnsi="Georgia"/>
          <w:b/>
        </w:rPr>
        <w:t xml:space="preserve"> albo</w:t>
      </w:r>
      <w:r w:rsidRPr="00170D76">
        <w:rPr>
          <w:rFonts w:ascii="Georgia" w:eastAsia="Garamond" w:hAnsi="Georgia"/>
        </w:rPr>
        <w:t xml:space="preserve"> na adres skrzynki</w:t>
      </w:r>
      <w:r w:rsidRPr="00170D76">
        <w:rPr>
          <w:rFonts w:ascii="Georgia" w:eastAsia="Garamond" w:hAnsi="Georgia"/>
          <w:b/>
        </w:rPr>
        <w:t xml:space="preserve">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7AF28415" w14:textId="77777777" w:rsidR="00CF2EDB" w:rsidRPr="00170D76" w:rsidRDefault="00CF2EDB" w:rsidP="00447068">
      <w:pPr>
        <w:numPr>
          <w:ilvl w:val="0"/>
          <w:numId w:val="35"/>
        </w:numPr>
        <w:spacing w:after="0" w:line="276" w:lineRule="auto"/>
        <w:jc w:val="both"/>
        <w:rPr>
          <w:rFonts w:ascii="Georgia" w:hAnsi="Georgia"/>
        </w:rPr>
      </w:pPr>
      <w:r w:rsidRPr="00170D76">
        <w:rPr>
          <w:rFonts w:ascii="Georgia" w:hAnsi="Georgia"/>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44C207D9" w14:textId="77777777" w:rsidR="00CF2EDB" w:rsidRPr="00170D76" w:rsidRDefault="00CF2EDB" w:rsidP="00447068">
      <w:pPr>
        <w:numPr>
          <w:ilvl w:val="0"/>
          <w:numId w:val="35"/>
        </w:numPr>
        <w:spacing w:after="0" w:line="276" w:lineRule="auto"/>
        <w:jc w:val="both"/>
        <w:rPr>
          <w:rFonts w:ascii="Georgia" w:hAnsi="Georgia"/>
        </w:rPr>
      </w:pPr>
      <w:r w:rsidRPr="00170D76">
        <w:rPr>
          <w:rFonts w:ascii="Georgia" w:hAnsi="Georgia"/>
        </w:rPr>
        <w:t>Przez przesyłanie w formie elektronicznej Strony rozumieją przesyłanie za pośrednictwem poczty elektronicznej obrazu faktury w formacie pliku *.pdf lub inne rozwiązania dopuszczone przez ustawę o ile zostanie ono wspólnie uzgodnione.</w:t>
      </w:r>
    </w:p>
    <w:p w14:paraId="62B3F129" w14:textId="77777777" w:rsidR="00CF2EDB" w:rsidRPr="00170D76" w:rsidRDefault="00CF2EDB" w:rsidP="00447068">
      <w:pPr>
        <w:numPr>
          <w:ilvl w:val="0"/>
          <w:numId w:val="35"/>
        </w:numPr>
        <w:suppressAutoHyphens/>
        <w:spacing w:after="0" w:line="276" w:lineRule="auto"/>
        <w:jc w:val="both"/>
        <w:rPr>
          <w:rFonts w:ascii="Georgia" w:hAnsi="Georgia"/>
        </w:rPr>
      </w:pPr>
      <w:r w:rsidRPr="00170D76">
        <w:rPr>
          <w:rFonts w:ascii="Georgia" w:hAnsi="Georgia"/>
        </w:rPr>
        <w:lastRenderedPageBreak/>
        <w:t>Za dzień zapłaty uznaje się dzień obciążenia rachunku Zamawiającego.</w:t>
      </w:r>
    </w:p>
    <w:p w14:paraId="2C37B03A" w14:textId="77777777" w:rsidR="00CF2EDB" w:rsidRPr="00170D76" w:rsidRDefault="00CF2EDB" w:rsidP="00CF2EDB">
      <w:pPr>
        <w:spacing w:line="276" w:lineRule="auto"/>
        <w:ind w:left="426"/>
        <w:rPr>
          <w:rFonts w:ascii="Georgia" w:hAnsi="Georgia"/>
        </w:rPr>
      </w:pPr>
      <w:r w:rsidRPr="00170D76">
        <w:rPr>
          <w:rFonts w:ascii="Georgia" w:hAnsi="Georgia"/>
        </w:rPr>
        <w:t xml:space="preserve">12. Ceny są stałe przez cały okres obowiązywania umowy z zastrzeżeniem </w:t>
      </w:r>
      <w:r w:rsidRPr="00170D76">
        <w:rPr>
          <w:rFonts w:ascii="Georgia" w:hAnsi="Georgia" w:cs="Calibri"/>
        </w:rPr>
        <w:t>§</w:t>
      </w:r>
      <w:r w:rsidRPr="00170D76">
        <w:rPr>
          <w:rFonts w:ascii="Georgia" w:hAnsi="Georgia"/>
        </w:rPr>
        <w:t xml:space="preserve"> 9 umowy.</w:t>
      </w:r>
    </w:p>
    <w:p w14:paraId="6F705DFC"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5</w:t>
      </w:r>
    </w:p>
    <w:p w14:paraId="5A8E6905" w14:textId="6E5EF2A6" w:rsidR="00CF2EDB" w:rsidRPr="00170D76" w:rsidRDefault="00CF2EDB" w:rsidP="00CF2EDB">
      <w:pPr>
        <w:spacing w:line="276" w:lineRule="auto"/>
        <w:ind w:left="720"/>
        <w:jc w:val="center"/>
        <w:rPr>
          <w:rFonts w:ascii="Georgia" w:hAnsi="Georgia"/>
        </w:rPr>
      </w:pPr>
      <w:r w:rsidRPr="00170D76">
        <w:rPr>
          <w:rFonts w:ascii="Georgia" w:hAnsi="Georgia"/>
        </w:rPr>
        <w:t>Kary umowne</w:t>
      </w:r>
    </w:p>
    <w:p w14:paraId="245FBBE3"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zwłoki w dostawie lub wymianie wyrobów medycznych na wolne od wad, Wykonawca  zobowiązany jest zapłacić karę umowną w wysokości 0,2 % netto wartości niedostarczonych wyrobów medycznych za każdy rozpoczęty dzień zwłoki.</w:t>
      </w:r>
    </w:p>
    <w:p w14:paraId="07B7A97E"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Zamawiający ma prawo do potrącenia należności naliczonych z tytułu kar umownych z należnościami Wykonawcy określonymi na fakturze w dniu zapłaty.</w:t>
      </w:r>
    </w:p>
    <w:p w14:paraId="2BEDF8D4"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dwukrotnej zwłoki Wykonawcy w dostawie wyrobów medycznych przekraczającej 10 dni, Zamawiający  ma prawo odstąpić od umowy zachowując uprawnienia określone w ust. 1 i 2, do których prawo powstało przed dniem odstąpienia od umowy.</w:t>
      </w:r>
    </w:p>
    <w:p w14:paraId="636F9D61"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odstąpienia przez Zamawiającego od umowy z przyczyn, o których mowa w ust. 3, Wykonawca zapłaci Zamawiającemu karę umowną w wysokości 5% wartości niezrealizowanej części umowy netto.</w:t>
      </w:r>
    </w:p>
    <w:p w14:paraId="4BF56D33"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o którym mowa w ust. 4, Wykonawca może żądać wyłącznie wynagrodzenia należnego z tytułu wykonania części umowy.</w:t>
      </w:r>
    </w:p>
    <w:p w14:paraId="216B2B00"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zwłoki w zapłacie należności przez Zamawiającego, Wykonawcy przysługuje prawo do naliczenia Zamawiającemu odsetek ustawowych za opóźnienie w transakcjach handlowych.</w:t>
      </w:r>
    </w:p>
    <w:p w14:paraId="275D60F0"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Suma naliczonych kar umownych nie przekroczy 10 % wartości umowy netto. Zamawiający jest uprawniony do potrącenia naliczonych kar umownych z wynagrodzenia Wykonawcy,  przysługującego mu z tytułu wykonania niniejszej umowy, na co Wykonawca wyraża zgodę.</w:t>
      </w:r>
    </w:p>
    <w:p w14:paraId="445CAB08" w14:textId="77777777" w:rsidR="00CF2EDB" w:rsidRPr="00170D76" w:rsidRDefault="00CF2EDB" w:rsidP="00CF2EDB">
      <w:pPr>
        <w:pStyle w:val="Akapitzlist"/>
        <w:spacing w:line="276" w:lineRule="auto"/>
        <w:ind w:left="0"/>
        <w:rPr>
          <w:rFonts w:ascii="Georgia" w:hAnsi="Georgia"/>
        </w:rPr>
      </w:pPr>
    </w:p>
    <w:p w14:paraId="321A359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6</w:t>
      </w:r>
    </w:p>
    <w:p w14:paraId="32859F1E" w14:textId="77777777" w:rsidR="00CF2EDB" w:rsidRDefault="00CF2EDB" w:rsidP="00CF2EDB">
      <w:pPr>
        <w:pStyle w:val="Akapitzlist"/>
        <w:spacing w:line="276" w:lineRule="auto"/>
        <w:ind w:left="0"/>
        <w:jc w:val="center"/>
        <w:rPr>
          <w:rFonts w:ascii="Georgia" w:hAnsi="Georgia"/>
        </w:rPr>
      </w:pPr>
      <w:r w:rsidRPr="00170D76">
        <w:rPr>
          <w:rFonts w:ascii="Georgia" w:hAnsi="Georgia"/>
        </w:rPr>
        <w:t>Odstąpienie od umowy</w:t>
      </w:r>
    </w:p>
    <w:p w14:paraId="4B8FAC16" w14:textId="77777777" w:rsidR="00CF2EDB" w:rsidRPr="00170D76" w:rsidRDefault="00CF2EDB" w:rsidP="00CF2EDB">
      <w:pPr>
        <w:pStyle w:val="Akapitzlist"/>
        <w:spacing w:line="276" w:lineRule="auto"/>
        <w:ind w:left="0"/>
        <w:jc w:val="center"/>
        <w:rPr>
          <w:rFonts w:ascii="Georgia" w:hAnsi="Georgia"/>
        </w:rPr>
      </w:pPr>
    </w:p>
    <w:p w14:paraId="4B361884"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Zamawiający może odstąpić od umowy w trybie i na zasadach określonych w art. 456 ustawy z dnia 11 września 2019 r. Prawo zamówień publicznych. </w:t>
      </w:r>
    </w:p>
    <w:p w14:paraId="61C9A37A" w14:textId="77777777" w:rsidR="00CF2EDB" w:rsidRPr="00170D76" w:rsidRDefault="00CF2EDB" w:rsidP="00CF2EDB">
      <w:pPr>
        <w:pStyle w:val="Akapitzlist"/>
        <w:spacing w:line="276" w:lineRule="auto"/>
        <w:ind w:left="0"/>
        <w:rPr>
          <w:rFonts w:ascii="Georgia" w:hAnsi="Georgia"/>
        </w:rPr>
      </w:pPr>
    </w:p>
    <w:p w14:paraId="755758E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7</w:t>
      </w:r>
    </w:p>
    <w:p w14:paraId="32FA13F9"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Rozstrzyganie sporów</w:t>
      </w:r>
    </w:p>
    <w:p w14:paraId="3EDCF5B9" w14:textId="77777777" w:rsidR="00CF2EDB" w:rsidRPr="00170D76" w:rsidRDefault="00CF2EDB" w:rsidP="00CF2EDB">
      <w:pPr>
        <w:pStyle w:val="Tekstpodstawowywcity2"/>
        <w:spacing w:after="0" w:line="276" w:lineRule="auto"/>
        <w:ind w:left="0"/>
        <w:jc w:val="both"/>
        <w:rPr>
          <w:rFonts w:ascii="Georgia" w:hAnsi="Georgia"/>
        </w:rPr>
      </w:pPr>
      <w:r w:rsidRPr="00170D76">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3DCB91E0" w14:textId="77777777" w:rsidR="00CF2EDB" w:rsidRPr="00170D76" w:rsidRDefault="00CF2EDB" w:rsidP="00CF2EDB">
      <w:pPr>
        <w:pStyle w:val="Tekstpodstawowywcity2"/>
        <w:spacing w:after="0" w:line="276" w:lineRule="auto"/>
        <w:ind w:left="0"/>
        <w:jc w:val="both"/>
        <w:rPr>
          <w:rFonts w:ascii="Georgia" w:hAnsi="Georgia"/>
        </w:rPr>
      </w:pPr>
      <w:r w:rsidRPr="00170D76">
        <w:rPr>
          <w:rFonts w:ascii="Georgia" w:hAnsi="Georgia"/>
        </w:rPr>
        <w:t>Przez polubowne rozstrzyganie sporu rozumie się wezwanie przez jedną ze stron, skierowane do strony drugiej do rozstrzygnięcia sporu w terminie nie dłuższym niż 7 dni.</w:t>
      </w:r>
    </w:p>
    <w:p w14:paraId="45A805C8" w14:textId="77777777" w:rsidR="00CF2EDB" w:rsidRDefault="00CF2EDB" w:rsidP="00CF2EDB">
      <w:pPr>
        <w:pStyle w:val="Tekstpodstawowywcity2"/>
        <w:spacing w:after="0" w:line="276" w:lineRule="auto"/>
        <w:ind w:left="0"/>
        <w:rPr>
          <w:rFonts w:ascii="Georgia" w:hAnsi="Georgia"/>
        </w:rPr>
      </w:pPr>
    </w:p>
    <w:p w14:paraId="0F917735" w14:textId="77777777" w:rsidR="00CF2EDB" w:rsidRDefault="00CF2EDB" w:rsidP="00CF2EDB">
      <w:pPr>
        <w:pStyle w:val="Tekstpodstawowywcity2"/>
        <w:spacing w:after="0" w:line="276" w:lineRule="auto"/>
        <w:ind w:left="0"/>
        <w:rPr>
          <w:rFonts w:ascii="Georgia" w:hAnsi="Georgia"/>
        </w:rPr>
      </w:pPr>
    </w:p>
    <w:p w14:paraId="5A96F7B5" w14:textId="77777777" w:rsidR="00CF2EDB" w:rsidRDefault="00CF2EDB" w:rsidP="00CF2EDB">
      <w:pPr>
        <w:pStyle w:val="Tekstpodstawowywcity2"/>
        <w:spacing w:after="0" w:line="276" w:lineRule="auto"/>
        <w:ind w:left="0"/>
        <w:rPr>
          <w:rFonts w:ascii="Georgia" w:hAnsi="Georgia"/>
        </w:rPr>
      </w:pPr>
    </w:p>
    <w:p w14:paraId="6CA9B138" w14:textId="77777777" w:rsidR="00CF2EDB" w:rsidRPr="00170D76" w:rsidRDefault="00CF2EDB" w:rsidP="00CF2EDB">
      <w:pPr>
        <w:pStyle w:val="Tekstpodstawowywcity2"/>
        <w:spacing w:after="0" w:line="276" w:lineRule="auto"/>
        <w:ind w:left="0"/>
        <w:rPr>
          <w:rFonts w:ascii="Georgia" w:hAnsi="Georgia"/>
        </w:rPr>
      </w:pPr>
    </w:p>
    <w:p w14:paraId="59F2A777" w14:textId="77777777"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 8</w:t>
      </w:r>
    </w:p>
    <w:p w14:paraId="63609ACB" w14:textId="4500A2B6"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Siła wyższa</w:t>
      </w:r>
    </w:p>
    <w:p w14:paraId="0C1F3FD5"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lastRenderedPageBreak/>
        <w:t xml:space="preserve">Strony nie są odpowiedzialne za naruszenie obowiązków wynikających z umowy w przypadku, gdy wyłączną przyczyną naruszenia jest działanie siły wyższej.  </w:t>
      </w:r>
    </w:p>
    <w:p w14:paraId="25E078F1"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2F8C6F9F"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39A2F7D6"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3C0A94C0"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59A6E764" w14:textId="4B823898" w:rsidR="00CF2EDB"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W przypadku braku realizacji dostaw lub opóźnienia dostaw, spowodowanych siłą wyższą, Zamawiający odstąpi od naliczania kar umownych.  </w:t>
      </w:r>
    </w:p>
    <w:p w14:paraId="5DC20FB0" w14:textId="77777777" w:rsidR="00CF2EDB" w:rsidRPr="00CF2EDB" w:rsidRDefault="00CF2EDB" w:rsidP="00CF2EDB">
      <w:pPr>
        <w:pStyle w:val="Tekstpodstawowywcity31"/>
        <w:spacing w:after="0" w:line="276" w:lineRule="auto"/>
        <w:ind w:left="851"/>
        <w:jc w:val="both"/>
        <w:rPr>
          <w:rFonts w:ascii="Georgia" w:hAnsi="Georgia"/>
          <w:sz w:val="22"/>
          <w:szCs w:val="22"/>
        </w:rPr>
      </w:pPr>
    </w:p>
    <w:p w14:paraId="7307CF1A" w14:textId="77777777" w:rsidR="00CF2EDB" w:rsidRPr="00170D76" w:rsidRDefault="00CF2EDB" w:rsidP="00CF2EDB">
      <w:pPr>
        <w:spacing w:line="276" w:lineRule="auto"/>
        <w:jc w:val="center"/>
        <w:rPr>
          <w:rFonts w:ascii="Georgia" w:hAnsi="Georgia"/>
        </w:rPr>
      </w:pPr>
      <w:r w:rsidRPr="00170D76">
        <w:rPr>
          <w:rFonts w:ascii="Georgia" w:hAnsi="Georgia"/>
        </w:rPr>
        <w:t>§ 9</w:t>
      </w:r>
    </w:p>
    <w:p w14:paraId="0DA1083E" w14:textId="77777777" w:rsidR="00CF2EDB" w:rsidRDefault="00CF2EDB" w:rsidP="00CF2EDB">
      <w:pPr>
        <w:pStyle w:val="Akapitzlist"/>
        <w:spacing w:line="276" w:lineRule="auto"/>
        <w:ind w:left="0"/>
        <w:jc w:val="center"/>
        <w:rPr>
          <w:rFonts w:ascii="Georgia" w:hAnsi="Georgia"/>
        </w:rPr>
      </w:pPr>
      <w:r w:rsidRPr="00170D76">
        <w:rPr>
          <w:rFonts w:ascii="Georgia" w:hAnsi="Georgia"/>
        </w:rPr>
        <w:t>Zmiany w umowie</w:t>
      </w:r>
    </w:p>
    <w:p w14:paraId="78E0B611" w14:textId="77777777" w:rsidR="00CF2EDB" w:rsidRPr="00170D76" w:rsidRDefault="00CF2EDB" w:rsidP="00CF2EDB">
      <w:pPr>
        <w:pStyle w:val="Akapitzlist"/>
        <w:spacing w:line="276" w:lineRule="auto"/>
        <w:ind w:left="0"/>
        <w:jc w:val="center"/>
        <w:rPr>
          <w:rFonts w:ascii="Georgia" w:hAnsi="Georgia"/>
        </w:rPr>
      </w:pPr>
    </w:p>
    <w:p w14:paraId="75C5E64C" w14:textId="77777777" w:rsidR="00CF2EDB" w:rsidRPr="00170D76" w:rsidRDefault="00CF2EDB" w:rsidP="00447068">
      <w:pPr>
        <w:pStyle w:val="Akapitzlist"/>
        <w:numPr>
          <w:ilvl w:val="2"/>
          <w:numId w:val="36"/>
        </w:numPr>
        <w:tabs>
          <w:tab w:val="clear" w:pos="2160"/>
        </w:tabs>
        <w:spacing w:after="0" w:line="276" w:lineRule="auto"/>
        <w:ind w:left="851"/>
        <w:contextualSpacing w:val="0"/>
        <w:jc w:val="both"/>
        <w:rPr>
          <w:rFonts w:ascii="Georgia" w:hAnsi="Georgia"/>
        </w:rPr>
      </w:pPr>
      <w:r w:rsidRPr="00170D76">
        <w:rPr>
          <w:rFonts w:ascii="Georgia" w:hAnsi="Georgia"/>
        </w:rPr>
        <w:t>Zmiany w umowie wymagają zgody obu Stron i zachowania formy pisemnej, pod rygorem nieważności.</w:t>
      </w:r>
    </w:p>
    <w:p w14:paraId="4420DF28" w14:textId="77777777" w:rsidR="00CF2EDB" w:rsidRPr="00170D76" w:rsidRDefault="00CF2EDB" w:rsidP="00447068">
      <w:pPr>
        <w:pStyle w:val="Akapitzlist"/>
        <w:numPr>
          <w:ilvl w:val="2"/>
          <w:numId w:val="36"/>
        </w:numPr>
        <w:tabs>
          <w:tab w:val="clear" w:pos="2160"/>
        </w:tabs>
        <w:spacing w:after="0" w:line="276" w:lineRule="auto"/>
        <w:ind w:left="851"/>
        <w:contextualSpacing w:val="0"/>
        <w:jc w:val="both"/>
        <w:rPr>
          <w:rFonts w:ascii="Georgia" w:hAnsi="Georgia"/>
        </w:rPr>
      </w:pPr>
      <w:r w:rsidRPr="00170D76">
        <w:rPr>
          <w:rFonts w:ascii="Georgia" w:hAnsi="Georgia"/>
        </w:rPr>
        <w:t xml:space="preserve">Zmiany w umowie mogą być dokonane tylko w następujących przypadkach: </w:t>
      </w:r>
    </w:p>
    <w:p w14:paraId="3C1DCA96" w14:textId="77777777" w:rsidR="00CF2EDB" w:rsidRPr="00170D76" w:rsidRDefault="00CF2EDB" w:rsidP="00447068">
      <w:pPr>
        <w:widowControl w:val="0"/>
        <w:numPr>
          <w:ilvl w:val="5"/>
          <w:numId w:val="41"/>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cs="Arial"/>
        </w:rPr>
        <w:t xml:space="preserve">jeżeli z powodu nadzwyczajnej zmiany stosunków spełnienie świadczenia byłoby połączone z nadmiernymi trudnościami albo groziłoby jednej ze stron rażącą stratą, </w:t>
      </w:r>
    </w:p>
    <w:p w14:paraId="5DF1BA27" w14:textId="77777777" w:rsidR="00CF2EDB" w:rsidRPr="00170D76" w:rsidRDefault="00CF2EDB" w:rsidP="00447068">
      <w:pPr>
        <w:widowControl w:val="0"/>
        <w:numPr>
          <w:ilvl w:val="5"/>
          <w:numId w:val="41"/>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cs="Arial"/>
        </w:rPr>
        <w:t>zmiany ustawowej wysokości podatku od towarów i usług (VAT),</w:t>
      </w:r>
      <w:r w:rsidRPr="00170D76">
        <w:rPr>
          <w:rFonts w:ascii="Georgia" w:hAnsi="Georgia"/>
        </w:rPr>
        <w:t xml:space="preserve"> w takim przypadku zmianie ulega tylko wartość brutto (zgodnie z aktualną stawą VAT), a wartość netto pozostaje bez zmian, </w:t>
      </w:r>
    </w:p>
    <w:p w14:paraId="1D7F45F5" w14:textId="77777777" w:rsidR="00CF2EDB" w:rsidRPr="00170D76" w:rsidRDefault="00CF2EDB" w:rsidP="00447068">
      <w:pPr>
        <w:widowControl w:val="0"/>
        <w:numPr>
          <w:ilvl w:val="5"/>
          <w:numId w:val="41"/>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shd w:val="clear" w:color="auto" w:fill="FFFFFF"/>
        </w:rPr>
        <w:t xml:space="preserve">zmiany wysokości minimalnego wynagrodzenia za pracę albo wysokości minimalnej stawki godzinowej, ustalonych na podstawie przepisów </w:t>
      </w:r>
      <w:hyperlink r:id="rId43" w:anchor="/dokument/16992095" w:tgtFrame="_blank" w:history="1">
        <w:r w:rsidRPr="00170D76">
          <w:rPr>
            <w:rStyle w:val="Hipercze"/>
            <w:rFonts w:ascii="Georgia" w:hAnsi="Georgia"/>
            <w:color w:val="auto"/>
            <w:shd w:val="clear" w:color="auto" w:fill="FFFFFF"/>
          </w:rPr>
          <w:t>ustawy</w:t>
        </w:r>
      </w:hyperlink>
      <w:r w:rsidRPr="00170D76">
        <w:rPr>
          <w:rFonts w:ascii="Georgia" w:hAnsi="Georgia"/>
          <w:shd w:val="clear" w:color="auto" w:fill="FFFFFF"/>
        </w:rPr>
        <w:t xml:space="preserve"> o minimalnym wynagrodzeniu za pracę, pod warunkiem wykazania przez Wykonawcę wpływu wskazanych zmian na koszty wykonania zamówienia,</w:t>
      </w:r>
    </w:p>
    <w:p w14:paraId="36AB8F09" w14:textId="77777777" w:rsidR="00CF2EDB" w:rsidRPr="00170D76" w:rsidRDefault="00CF2EDB" w:rsidP="00447068">
      <w:pPr>
        <w:numPr>
          <w:ilvl w:val="5"/>
          <w:numId w:val="41"/>
        </w:numPr>
        <w:tabs>
          <w:tab w:val="clear" w:pos="4320"/>
          <w:tab w:val="num" w:pos="1560"/>
        </w:tabs>
        <w:suppressAutoHyphens/>
        <w:spacing w:after="0" w:line="276" w:lineRule="auto"/>
        <w:ind w:left="1701" w:hanging="567"/>
        <w:jc w:val="both"/>
        <w:rPr>
          <w:rFonts w:ascii="Georgia" w:hAnsi="Georgia" w:cs="Arial"/>
        </w:rPr>
      </w:pPr>
      <w:r w:rsidRPr="00170D76">
        <w:rPr>
          <w:rFonts w:ascii="Georgia" w:hAnsi="Georgia"/>
        </w:rPr>
        <w:t xml:space="preserve">zmiany zasad podlegania ubezpieczeniom społecznym lub ubezpieczeniu zdrowotnemu lub wysokości stawki składki na ubezpieczenia społeczne lub zdrowotne, </w:t>
      </w:r>
      <w:r w:rsidRPr="00170D76">
        <w:rPr>
          <w:rFonts w:ascii="Georgia" w:hAnsi="Georgia" w:cs="A"/>
        </w:rPr>
        <w:t>pod warunkiem wykazania przez Wykonawcę wpływu wskazanych zmian na koszty wykonania zamówienia,</w:t>
      </w:r>
    </w:p>
    <w:p w14:paraId="6E9B2D99" w14:textId="77777777" w:rsidR="00CF2EDB" w:rsidRPr="00170D76" w:rsidRDefault="00CF2EDB" w:rsidP="00447068">
      <w:pPr>
        <w:numPr>
          <w:ilvl w:val="5"/>
          <w:numId w:val="41"/>
        </w:numPr>
        <w:tabs>
          <w:tab w:val="clear" w:pos="4320"/>
          <w:tab w:val="num" w:pos="1560"/>
        </w:tabs>
        <w:suppressAutoHyphens/>
        <w:spacing w:after="0" w:line="276" w:lineRule="auto"/>
        <w:ind w:left="1701" w:hanging="567"/>
        <w:jc w:val="both"/>
        <w:rPr>
          <w:rFonts w:ascii="Georgia" w:hAnsi="Georgia" w:cs="Arial"/>
        </w:rPr>
      </w:pPr>
      <w:r w:rsidRPr="00170D76">
        <w:rPr>
          <w:rFonts w:ascii="Georgia" w:hAnsi="Georgia"/>
          <w:shd w:val="clear" w:color="auto" w:fill="FFFFFF"/>
        </w:rPr>
        <w:t xml:space="preserve">zmiany zasad gromadzenia i wysokości wpłat do pracowniczych planów kapitałowych, o których mowa w </w:t>
      </w:r>
      <w:hyperlink r:id="rId44" w:anchor="/document/18781862?cm=DOCUMENT" w:tgtFrame="_blank" w:history="1">
        <w:r w:rsidRPr="00170D76">
          <w:rPr>
            <w:rStyle w:val="Hipercze"/>
            <w:rFonts w:ascii="Georgia" w:hAnsi="Georgia"/>
            <w:color w:val="auto"/>
            <w:shd w:val="clear" w:color="auto" w:fill="FFFFFF"/>
          </w:rPr>
          <w:t>ustawie</w:t>
        </w:r>
      </w:hyperlink>
      <w:r w:rsidRPr="00170D76">
        <w:rPr>
          <w:rFonts w:ascii="Georgia" w:hAnsi="Georgia"/>
          <w:shd w:val="clear" w:color="auto" w:fill="FFFFFF"/>
        </w:rPr>
        <w:t xml:space="preserve"> o pracowniczych planach kapitałowych,</w:t>
      </w:r>
    </w:p>
    <w:p w14:paraId="523144E9" w14:textId="77777777" w:rsidR="00CF2EDB" w:rsidRPr="00170D76" w:rsidRDefault="00CF2EDB" w:rsidP="00447068">
      <w:pPr>
        <w:numPr>
          <w:ilvl w:val="5"/>
          <w:numId w:val="41"/>
        </w:numPr>
        <w:tabs>
          <w:tab w:val="clear" w:pos="4320"/>
          <w:tab w:val="num" w:pos="1560"/>
        </w:tabs>
        <w:suppressAutoHyphens/>
        <w:spacing w:after="0" w:line="276" w:lineRule="auto"/>
        <w:ind w:left="1080" w:firstLine="54"/>
        <w:rPr>
          <w:rFonts w:ascii="Georgia" w:hAnsi="Georgia" w:cs="Arial"/>
        </w:rPr>
      </w:pPr>
      <w:r w:rsidRPr="00170D76">
        <w:rPr>
          <w:rFonts w:ascii="Georgia" w:hAnsi="Georgia" w:cs="Arial"/>
        </w:rPr>
        <w:lastRenderedPageBreak/>
        <w:t>zmiany stanu prawnego którejkolwiek ze stron, niezależnego od jej woli.</w:t>
      </w:r>
    </w:p>
    <w:p w14:paraId="472D8213" w14:textId="77777777" w:rsidR="00CF2EDB" w:rsidRPr="00170D76" w:rsidRDefault="00CF2EDB" w:rsidP="00CF2EDB">
      <w:pPr>
        <w:widowControl w:val="0"/>
        <w:tabs>
          <w:tab w:val="left" w:pos="11365"/>
        </w:tabs>
        <w:spacing w:line="276" w:lineRule="auto"/>
        <w:ind w:left="567" w:hanging="283"/>
        <w:jc w:val="both"/>
        <w:rPr>
          <w:rFonts w:ascii="Georgia" w:hAnsi="Georgia" w:cs="Arial"/>
        </w:rPr>
      </w:pPr>
      <w:r w:rsidRPr="00170D76">
        <w:rPr>
          <w:rFonts w:ascii="Georgia" w:hAnsi="Georgia" w:cs="Arial"/>
        </w:rPr>
        <w:t>3.  Zmiana, o której mowa w ust. 2 pkt b) wchodzi w życie od dnia podpisania aneksu do umowy z mocą obowiązującą od wejścia w życie nowej stawki podatku VAT.</w:t>
      </w:r>
    </w:p>
    <w:p w14:paraId="37E3EE2A" w14:textId="77777777" w:rsidR="00CF2EDB" w:rsidRPr="00170D76" w:rsidRDefault="00CF2EDB" w:rsidP="00CF2EDB">
      <w:pPr>
        <w:pStyle w:val="Tekstpodstawowywcity21"/>
        <w:tabs>
          <w:tab w:val="left" w:pos="5103"/>
        </w:tabs>
        <w:spacing w:before="60" w:after="0" w:line="276" w:lineRule="auto"/>
        <w:ind w:left="567" w:hanging="283"/>
        <w:jc w:val="both"/>
        <w:rPr>
          <w:rFonts w:ascii="Georgia" w:hAnsi="Georgia" w:cs="A"/>
          <w:sz w:val="22"/>
          <w:szCs w:val="22"/>
        </w:rPr>
      </w:pPr>
      <w:r w:rsidRPr="00170D76">
        <w:rPr>
          <w:rFonts w:ascii="Georgia" w:hAnsi="Georgia" w:cs="Arial"/>
          <w:sz w:val="22"/>
          <w:szCs w:val="22"/>
        </w:rPr>
        <w:t xml:space="preserve">4.  Zmiana, o której mowa w ust. 2 pkt c) wchodzi w życie od dnia podpisania aneksu do umowy z mocą obowiązującą od dnia, w którym nastąpiła </w:t>
      </w:r>
      <w:r w:rsidRPr="00170D76">
        <w:rPr>
          <w:rFonts w:ascii="Georgia" w:hAnsi="Georgia" w:cs="A"/>
          <w:sz w:val="22"/>
          <w:szCs w:val="22"/>
        </w:rPr>
        <w:t>zmiana wysokości minimalnego wynagrodzenia za pracę albo wysokości minimalnej stawki godzinowej, ustalonych na podstawie ustawy o minimalnym wynagrodzeniu za pracę.</w:t>
      </w:r>
      <w:r w:rsidRPr="00170D76">
        <w:rPr>
          <w:rFonts w:ascii="Georgia" w:hAnsi="Georgia"/>
          <w:sz w:val="22"/>
          <w:szCs w:val="22"/>
        </w:rPr>
        <w:t xml:space="preserve">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3E34A43D" w14:textId="77777777" w:rsidR="00CF2EDB" w:rsidRPr="00170D76" w:rsidRDefault="00CF2EDB" w:rsidP="00CF2EDB">
      <w:pPr>
        <w:pStyle w:val="Tekstpodstawowywcity21"/>
        <w:tabs>
          <w:tab w:val="left" w:pos="5103"/>
        </w:tabs>
        <w:spacing w:before="60" w:line="276" w:lineRule="auto"/>
        <w:ind w:left="567" w:hanging="425"/>
        <w:jc w:val="both"/>
        <w:rPr>
          <w:rFonts w:ascii="Georgia" w:hAnsi="Georgia"/>
          <w:sz w:val="22"/>
          <w:szCs w:val="22"/>
        </w:rPr>
      </w:pPr>
      <w:r w:rsidRPr="00170D76">
        <w:rPr>
          <w:rFonts w:ascii="Georgia" w:hAnsi="Georgia" w:cs="Arial"/>
          <w:sz w:val="22"/>
          <w:szCs w:val="22"/>
        </w:rPr>
        <w:t xml:space="preserve">5.    Zmiana, o której mowa w ust. 2 pkt d) wchodzi w życie od dnia podpisania aneksu do umowy z mocą obowiązującą od dnia, w którym nastąpiła </w:t>
      </w:r>
      <w:r w:rsidRPr="00170D76">
        <w:rPr>
          <w:rFonts w:ascii="Georgia" w:hAnsi="Georgia" w:cs="A"/>
          <w:sz w:val="22"/>
          <w:szCs w:val="22"/>
        </w:rPr>
        <w:t>zmiana zasad podlegania ubezpieczeniom społecznym lub ubezpieczeniu zdrowotnemu lub wysokości składki na ubezpieczenia społeczne lub zdrowotne.</w:t>
      </w:r>
      <w:r w:rsidRPr="00170D76">
        <w:rPr>
          <w:rFonts w:ascii="Georgia" w:hAnsi="Georgia"/>
          <w:sz w:val="22"/>
          <w:szCs w:val="22"/>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48D8FFB" w14:textId="77777777" w:rsidR="00CF2EDB" w:rsidRPr="00170D76" w:rsidRDefault="00CF2EDB" w:rsidP="00CF2EDB">
      <w:pPr>
        <w:pStyle w:val="Tekstpodstawowywcity21"/>
        <w:tabs>
          <w:tab w:val="left" w:pos="5103"/>
        </w:tabs>
        <w:spacing w:before="60" w:line="276" w:lineRule="auto"/>
        <w:ind w:left="567" w:hanging="283"/>
        <w:jc w:val="both"/>
        <w:rPr>
          <w:rFonts w:ascii="Georgia" w:hAnsi="Georgia" w:cs="A"/>
          <w:sz w:val="22"/>
          <w:szCs w:val="22"/>
        </w:rPr>
      </w:pPr>
      <w:r w:rsidRPr="00170D76">
        <w:rPr>
          <w:rFonts w:ascii="Georgia" w:hAnsi="Georgia" w:cs="Arial"/>
          <w:sz w:val="22"/>
          <w:szCs w:val="22"/>
        </w:rPr>
        <w:t xml:space="preserve">6.   Zmiana, o której mowa w ust. 2 pkt e) wchodzi w życie od dnia podpisania aneksu do umowy z mocą obowiązującą od dnia, w którym nastąpiła </w:t>
      </w:r>
      <w:r w:rsidRPr="00170D76">
        <w:rPr>
          <w:rFonts w:ascii="Georgia" w:hAnsi="Georgia" w:cs="A"/>
          <w:sz w:val="22"/>
          <w:szCs w:val="22"/>
        </w:rPr>
        <w:t xml:space="preserve">zmiana zasad </w:t>
      </w:r>
      <w:r w:rsidRPr="00170D76">
        <w:rPr>
          <w:rFonts w:ascii="Georgia" w:hAnsi="Georgia"/>
          <w:sz w:val="22"/>
          <w:szCs w:val="22"/>
          <w:shd w:val="clear" w:color="auto" w:fill="FFFFFF"/>
        </w:rPr>
        <w:t xml:space="preserve">gromadzenia i wysokości wpłat do pracowniczych planów kapitałowych, o których mowa w </w:t>
      </w:r>
      <w:hyperlink r:id="rId45"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w:t>
      </w:r>
      <w:r w:rsidRPr="00170D76">
        <w:rPr>
          <w:rFonts w:ascii="Georgia" w:hAnsi="Georgia"/>
          <w:sz w:val="22"/>
          <w:szCs w:val="22"/>
        </w:rPr>
        <w:t>.</w:t>
      </w:r>
    </w:p>
    <w:p w14:paraId="45D93F2A" w14:textId="77777777" w:rsidR="00CF2EDB" w:rsidRPr="00170D76" w:rsidRDefault="00CF2EDB" w:rsidP="00CF2EDB">
      <w:pPr>
        <w:pStyle w:val="Tekstpodstawowywcity21"/>
        <w:tabs>
          <w:tab w:val="left" w:pos="5103"/>
        </w:tabs>
        <w:spacing w:before="60" w:line="276" w:lineRule="auto"/>
        <w:ind w:left="567" w:hanging="283"/>
        <w:jc w:val="both"/>
        <w:rPr>
          <w:rFonts w:ascii="Georgia" w:hAnsi="Georgia" w:cs="Arial"/>
          <w:sz w:val="22"/>
          <w:szCs w:val="22"/>
        </w:rPr>
      </w:pPr>
      <w:r w:rsidRPr="00170D76">
        <w:rPr>
          <w:rFonts w:ascii="Georgia" w:hAnsi="Georgia"/>
          <w:sz w:val="22"/>
          <w:szCs w:val="22"/>
        </w:rPr>
        <w:t>7. K</w:t>
      </w:r>
      <w:r w:rsidRPr="00170D76">
        <w:rPr>
          <w:rFonts w:ascii="Georgia" w:eastAsia="Calibri" w:hAnsi="Georgia"/>
          <w:sz w:val="22"/>
          <w:szCs w:val="22"/>
        </w:rPr>
        <w:t xml:space="preserve">ażda ze Stron, po opublikowaniu przepisów dokonujących zmian stawki podatku od towarów i usług, wysokości minimalnego wynagrodzenia za pracę albo wysokości minimalnej stawki godzinowej, ustalonych na podstawie ustawy o minimalnym wynagrodzeniu za pracę, zasad podlegania ubezpieczeniom społecznym lub ubezpieczeniu zdrowotnemu lub wysokości stawki składki na ubezpieczenia społeczne lub zdrowotne lub </w:t>
      </w:r>
      <w:r w:rsidRPr="00170D76">
        <w:rPr>
          <w:rFonts w:ascii="Georgia" w:hAnsi="Georgia"/>
          <w:sz w:val="22"/>
          <w:szCs w:val="22"/>
          <w:shd w:val="clear" w:color="auto" w:fill="FFFFFF"/>
        </w:rPr>
        <w:t xml:space="preserve">zasad gromadzenia i wysokości wpłat do pracowniczych planów kapitałowych, o których mowa w </w:t>
      </w:r>
      <w:hyperlink r:id="rId46"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 </w:t>
      </w:r>
      <w:r w:rsidRPr="00170D76">
        <w:rPr>
          <w:rFonts w:ascii="Georgia" w:eastAsia="Calibri" w:hAnsi="Georgia"/>
          <w:sz w:val="22"/>
          <w:szCs w:val="22"/>
        </w:rPr>
        <w:t>może zwrócić się do drugiej strony o wprowadzenie odpowiedniej zmiany wynagrodzenia, jeżeli zmiany te będą miały wpływ na koszty wykonywania przez Wykonawcę zamówienia publicznego. Po złożeniu wniosku Strony dokonają odpowiedniej zmiany wynagrodzenia, zgodnie z zasadami określonymi w ust. 3-6.</w:t>
      </w:r>
    </w:p>
    <w:p w14:paraId="3A5903D4" w14:textId="77777777" w:rsidR="00CF2EDB" w:rsidRPr="00170D76" w:rsidRDefault="00CF2EDB" w:rsidP="00CF2EDB">
      <w:pPr>
        <w:pStyle w:val="Akapitzlist"/>
        <w:spacing w:line="276" w:lineRule="auto"/>
        <w:ind w:left="1080"/>
        <w:jc w:val="center"/>
        <w:rPr>
          <w:rFonts w:ascii="Georgia" w:hAnsi="Georgia"/>
        </w:rPr>
      </w:pPr>
      <w:r w:rsidRPr="00170D76">
        <w:rPr>
          <w:rFonts w:ascii="Georgia" w:hAnsi="Georgia"/>
        </w:rPr>
        <w:t>§ 10</w:t>
      </w:r>
    </w:p>
    <w:p w14:paraId="03F4A021" w14:textId="77777777" w:rsidR="00CF2EDB" w:rsidRPr="00170D76" w:rsidRDefault="00CF2EDB" w:rsidP="00CF2EDB">
      <w:pPr>
        <w:pStyle w:val="Akapitzlist"/>
        <w:spacing w:line="276" w:lineRule="auto"/>
        <w:ind w:left="1080"/>
        <w:jc w:val="center"/>
        <w:rPr>
          <w:rFonts w:ascii="Georgia" w:hAnsi="Georgia"/>
        </w:rPr>
      </w:pPr>
      <w:r w:rsidRPr="00170D76">
        <w:rPr>
          <w:rFonts w:ascii="Georgia" w:hAnsi="Georgia"/>
        </w:rPr>
        <w:t>Adresy doręczeń</w:t>
      </w:r>
    </w:p>
    <w:p w14:paraId="5AAFC9BC" w14:textId="77777777" w:rsidR="00CF2EDB" w:rsidRPr="00170D76" w:rsidRDefault="00CF2EDB" w:rsidP="00447068">
      <w:pPr>
        <w:pStyle w:val="Akapitzlist"/>
        <w:numPr>
          <w:ilvl w:val="7"/>
          <w:numId w:val="43"/>
        </w:numPr>
        <w:tabs>
          <w:tab w:val="clear" w:pos="5760"/>
          <w:tab w:val="num" w:pos="709"/>
        </w:tabs>
        <w:spacing w:after="0" w:line="276" w:lineRule="auto"/>
        <w:ind w:left="709" w:hanging="283"/>
        <w:contextualSpacing w:val="0"/>
        <w:jc w:val="both"/>
        <w:rPr>
          <w:rFonts w:ascii="Georgia" w:hAnsi="Georgia"/>
        </w:rPr>
      </w:pPr>
      <w:r w:rsidRPr="00170D76">
        <w:rPr>
          <w:rFonts w:ascii="Georgia" w:hAnsi="Georgia"/>
        </w:rPr>
        <w:t>Strony ustalają adresy dla doręczeń związanych z niniejsza umową:</w:t>
      </w:r>
    </w:p>
    <w:p w14:paraId="24DB1088" w14:textId="77777777" w:rsidR="00CF2EDB" w:rsidRPr="00170D76" w:rsidRDefault="00CF2EDB" w:rsidP="00447068">
      <w:pPr>
        <w:pStyle w:val="Akapitzlist"/>
        <w:widowControl w:val="0"/>
        <w:numPr>
          <w:ilvl w:val="0"/>
          <w:numId w:val="33"/>
        </w:numPr>
        <w:adjustRightInd w:val="0"/>
        <w:spacing w:before="100" w:beforeAutospacing="1" w:after="100" w:afterAutospacing="1" w:line="276" w:lineRule="auto"/>
        <w:ind w:left="1" w:firstLine="708"/>
        <w:contextualSpacing w:val="0"/>
        <w:jc w:val="both"/>
        <w:textAlignment w:val="baseline"/>
        <w:rPr>
          <w:rFonts w:ascii="Georgia" w:hAnsi="Georgia"/>
        </w:rPr>
      </w:pPr>
      <w:r w:rsidRPr="00170D76">
        <w:rPr>
          <w:rFonts w:ascii="Georgia" w:hAnsi="Georgia"/>
        </w:rPr>
        <w:t>Zamawiający: ………………………………………………………………</w:t>
      </w:r>
    </w:p>
    <w:p w14:paraId="03160614" w14:textId="77777777" w:rsidR="00CF2EDB" w:rsidRPr="00170D76" w:rsidRDefault="00CF2EDB" w:rsidP="00447068">
      <w:pPr>
        <w:pStyle w:val="Akapitzlist"/>
        <w:widowControl w:val="0"/>
        <w:numPr>
          <w:ilvl w:val="0"/>
          <w:numId w:val="33"/>
        </w:numPr>
        <w:adjustRightInd w:val="0"/>
        <w:spacing w:before="100" w:beforeAutospacing="1" w:after="100" w:afterAutospacing="1" w:line="276" w:lineRule="auto"/>
        <w:ind w:left="0" w:firstLine="708"/>
        <w:contextualSpacing w:val="0"/>
        <w:jc w:val="both"/>
        <w:textAlignment w:val="baseline"/>
        <w:rPr>
          <w:rFonts w:ascii="Georgia" w:hAnsi="Georgia"/>
        </w:rPr>
      </w:pPr>
      <w:r w:rsidRPr="00170D76">
        <w:rPr>
          <w:rFonts w:ascii="Georgia" w:hAnsi="Georgia"/>
        </w:rPr>
        <w:t>Wykonawca:  ………………………………………………………………..</w:t>
      </w:r>
    </w:p>
    <w:p w14:paraId="7EF3EA7B" w14:textId="77777777" w:rsidR="00CF2EDB" w:rsidRPr="00170D76" w:rsidRDefault="00CF2EDB" w:rsidP="00447068">
      <w:pPr>
        <w:pStyle w:val="Akapitzlist"/>
        <w:numPr>
          <w:ilvl w:val="7"/>
          <w:numId w:val="43"/>
        </w:numPr>
        <w:tabs>
          <w:tab w:val="clear" w:pos="5760"/>
          <w:tab w:val="num" w:pos="5400"/>
        </w:tabs>
        <w:spacing w:after="0" w:line="276" w:lineRule="auto"/>
        <w:ind w:left="709"/>
        <w:contextualSpacing w:val="0"/>
        <w:jc w:val="both"/>
        <w:rPr>
          <w:rFonts w:ascii="Georgia" w:hAnsi="Georgia"/>
        </w:rPr>
      </w:pPr>
      <w:r w:rsidRPr="00170D76">
        <w:rPr>
          <w:rFonts w:ascii="Georgia" w:hAnsi="Georgia"/>
        </w:rPr>
        <w:t>Strony zobowiązują się zawiadamiać wzajemnie o zmianie danych określonych w ust. 1 w terminie 7 dni od daty zaistnienia zmiany, pod rygorem uznania doręczenia pod ostatni wskazany adres za skuteczne.</w:t>
      </w:r>
    </w:p>
    <w:p w14:paraId="6E7759E2"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11</w:t>
      </w:r>
    </w:p>
    <w:p w14:paraId="73C024EA"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Postanowienia końcowe</w:t>
      </w:r>
    </w:p>
    <w:p w14:paraId="2D5521EA" w14:textId="77777777" w:rsidR="00CF2EDB" w:rsidRPr="00170D76"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lastRenderedPageBreak/>
        <w:t>Prawa i obowiązki Stron określone niniejsza umową, w tym wierzytelności wynikające z umowy,  nie mogą być przenoszone na osoby trzecie bez zgody drugiej Strony.</w:t>
      </w:r>
    </w:p>
    <w:p w14:paraId="3602E00E" w14:textId="77777777" w:rsidR="00CF2EDB" w:rsidRPr="00170D76"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t>W sprawach nieuregulowanych niniejszą umową zastosowanie mają przepisy ustawy Prawo zamówień publicznych oraz przepisy Kodeksu cywilnego.</w:t>
      </w:r>
    </w:p>
    <w:p w14:paraId="275A4EF5" w14:textId="77777777" w:rsidR="00CF2EDB" w:rsidRPr="00170D76"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t>Niniejsza umowa została sporządzona w dwóch jednobrzmiących egzemplarzach, po jednym dla każdej ze Stron.</w:t>
      </w:r>
    </w:p>
    <w:p w14:paraId="4E93C6A0" w14:textId="77777777" w:rsidR="00CF2EDB" w:rsidRPr="00170D76" w:rsidRDefault="00CF2EDB" w:rsidP="00CF2EDB">
      <w:pPr>
        <w:pStyle w:val="Akapitzlist"/>
        <w:spacing w:line="276" w:lineRule="auto"/>
        <w:ind w:left="0"/>
        <w:rPr>
          <w:rFonts w:ascii="Georgia" w:hAnsi="Georgia"/>
        </w:rPr>
      </w:pPr>
    </w:p>
    <w:p w14:paraId="1637B5C1" w14:textId="77777777" w:rsidR="00CF2EDB" w:rsidRPr="00170D76" w:rsidRDefault="00CF2EDB" w:rsidP="00CF2EDB">
      <w:pPr>
        <w:pStyle w:val="Akapitzlist"/>
        <w:spacing w:line="276" w:lineRule="auto"/>
        <w:ind w:left="0"/>
        <w:rPr>
          <w:rFonts w:ascii="Georgia" w:hAnsi="Georgia"/>
        </w:rPr>
      </w:pPr>
    </w:p>
    <w:p w14:paraId="7244677B" w14:textId="77777777" w:rsidR="00CF2EDB" w:rsidRPr="00170D76" w:rsidRDefault="00CF2EDB" w:rsidP="00CF2EDB">
      <w:pPr>
        <w:pStyle w:val="Akapitzlist"/>
        <w:spacing w:line="276" w:lineRule="auto"/>
        <w:rPr>
          <w:rFonts w:ascii="Georgia" w:hAnsi="Georgia"/>
        </w:rPr>
      </w:pPr>
      <w:r w:rsidRPr="00170D76">
        <w:rPr>
          <w:rFonts w:ascii="Georgia" w:hAnsi="Georgia"/>
        </w:rPr>
        <w:t xml:space="preserve">WYKONAWCA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t xml:space="preserve">                                       ZAMAWIAJĄCY                                                                          </w:t>
      </w:r>
    </w:p>
    <w:p w14:paraId="4542C6A1" w14:textId="77777777" w:rsidR="00CF2EDB" w:rsidRPr="00170D76" w:rsidRDefault="00CF2EDB" w:rsidP="00CF2EDB">
      <w:pPr>
        <w:pStyle w:val="Akapitzlist"/>
        <w:spacing w:line="276" w:lineRule="auto"/>
        <w:ind w:left="0"/>
        <w:rPr>
          <w:rFonts w:ascii="Georgia" w:hAnsi="Georgia"/>
        </w:rPr>
      </w:pPr>
    </w:p>
    <w:p w14:paraId="2DCAEC86" w14:textId="77777777" w:rsidR="00CF2EDB" w:rsidRPr="00170D76" w:rsidRDefault="00CF2EDB" w:rsidP="00CF2EDB">
      <w:pPr>
        <w:pStyle w:val="Akapitzlist"/>
        <w:spacing w:line="276" w:lineRule="auto"/>
        <w:ind w:left="0"/>
        <w:rPr>
          <w:rFonts w:ascii="Georgia" w:hAnsi="Georgia"/>
        </w:rPr>
      </w:pPr>
    </w:p>
    <w:p w14:paraId="5CE0A8F2" w14:textId="77777777" w:rsidR="00CF2EDB" w:rsidRPr="00170D76" w:rsidRDefault="00CF2EDB" w:rsidP="00CF2EDB">
      <w:pPr>
        <w:pStyle w:val="Akapitzlist"/>
        <w:spacing w:line="276" w:lineRule="auto"/>
        <w:ind w:left="708"/>
        <w:rPr>
          <w:rFonts w:ascii="Georgia" w:hAnsi="Georgia"/>
        </w:rPr>
      </w:pPr>
      <w:r w:rsidRPr="00170D76">
        <w:rPr>
          <w:rFonts w:ascii="Georgia" w:hAnsi="Georgia"/>
        </w:rPr>
        <w:t xml:space="preserve">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r>
    </w:p>
    <w:p w14:paraId="31BE24B5" w14:textId="77777777" w:rsidR="00CF2EDB" w:rsidRPr="00170D76" w:rsidRDefault="00CF2EDB" w:rsidP="00CF2EDB">
      <w:pPr>
        <w:spacing w:line="276" w:lineRule="auto"/>
        <w:rPr>
          <w:rFonts w:ascii="Georgia" w:hAnsi="Georgia"/>
          <w:b/>
        </w:rPr>
      </w:pPr>
    </w:p>
    <w:p w14:paraId="6692F098" w14:textId="77777777" w:rsidR="00CF2EDB" w:rsidRPr="00170D76" w:rsidRDefault="00CF2EDB" w:rsidP="00CF2EDB">
      <w:pPr>
        <w:spacing w:line="276" w:lineRule="auto"/>
        <w:rPr>
          <w:rFonts w:ascii="Georgia" w:hAnsi="Georgia"/>
          <w:b/>
        </w:rPr>
      </w:pPr>
    </w:p>
    <w:p w14:paraId="2E24E3F1" w14:textId="77777777" w:rsidR="00CF2EDB" w:rsidRDefault="00CF2EDB" w:rsidP="00CF2EDB">
      <w:pPr>
        <w:spacing w:line="276" w:lineRule="auto"/>
        <w:rPr>
          <w:rFonts w:ascii="Georgia" w:hAnsi="Georgia"/>
          <w:b/>
        </w:rPr>
      </w:pPr>
    </w:p>
    <w:p w14:paraId="5FB58FED" w14:textId="77777777" w:rsidR="00CF2EDB" w:rsidRDefault="00CF2EDB" w:rsidP="00CF2EDB">
      <w:pPr>
        <w:spacing w:line="276" w:lineRule="auto"/>
        <w:rPr>
          <w:rFonts w:ascii="Georgia" w:hAnsi="Georgia"/>
          <w:b/>
        </w:rPr>
      </w:pPr>
    </w:p>
    <w:p w14:paraId="535F6AB6" w14:textId="77777777" w:rsidR="00CF2EDB" w:rsidRDefault="00CF2EDB" w:rsidP="00CF2EDB">
      <w:pPr>
        <w:spacing w:line="276" w:lineRule="auto"/>
        <w:rPr>
          <w:rFonts w:ascii="Georgia" w:hAnsi="Georgia"/>
          <w:b/>
        </w:rPr>
      </w:pPr>
    </w:p>
    <w:p w14:paraId="0E8DAC60" w14:textId="77777777" w:rsidR="00CF2EDB" w:rsidRDefault="00CF2EDB" w:rsidP="00CF2EDB">
      <w:pPr>
        <w:spacing w:line="276" w:lineRule="auto"/>
        <w:rPr>
          <w:rFonts w:ascii="Georgia" w:hAnsi="Georgia"/>
          <w:b/>
        </w:rPr>
      </w:pPr>
    </w:p>
    <w:p w14:paraId="6C1A93B2" w14:textId="77777777" w:rsidR="00CF2EDB" w:rsidRDefault="00CF2EDB" w:rsidP="00CF2EDB">
      <w:pPr>
        <w:spacing w:line="276" w:lineRule="auto"/>
        <w:rPr>
          <w:rFonts w:ascii="Georgia" w:hAnsi="Georgia"/>
          <w:b/>
        </w:rPr>
      </w:pPr>
    </w:p>
    <w:p w14:paraId="344E4736" w14:textId="77777777" w:rsidR="00CF2EDB" w:rsidRPr="00170D76" w:rsidRDefault="00CF2EDB" w:rsidP="00CF2EDB">
      <w:pPr>
        <w:spacing w:line="276" w:lineRule="auto"/>
        <w:rPr>
          <w:rFonts w:ascii="Georgia" w:hAnsi="Georgia"/>
          <w:b/>
        </w:rPr>
      </w:pPr>
    </w:p>
    <w:p w14:paraId="018819E6" w14:textId="77777777" w:rsidR="00FE3653" w:rsidRDefault="00FE3653" w:rsidP="00CF2EDB">
      <w:pPr>
        <w:jc w:val="center"/>
        <w:rPr>
          <w:rFonts w:ascii="Georgia" w:hAnsi="Georgia"/>
          <w:b/>
        </w:rPr>
      </w:pPr>
    </w:p>
    <w:p w14:paraId="50A6E74B" w14:textId="77777777" w:rsidR="00FE3653" w:rsidRDefault="00FE3653" w:rsidP="00CF2EDB">
      <w:pPr>
        <w:jc w:val="center"/>
        <w:rPr>
          <w:rFonts w:ascii="Georgia" w:hAnsi="Georgia"/>
          <w:b/>
        </w:rPr>
      </w:pPr>
    </w:p>
    <w:p w14:paraId="6DEFF3B5" w14:textId="77777777" w:rsidR="00FE3653" w:rsidRDefault="00FE3653" w:rsidP="00CF2EDB">
      <w:pPr>
        <w:jc w:val="center"/>
        <w:rPr>
          <w:rFonts w:ascii="Georgia" w:hAnsi="Georgia"/>
          <w:b/>
        </w:rPr>
      </w:pPr>
    </w:p>
    <w:p w14:paraId="32E38E7A" w14:textId="77777777" w:rsidR="00FE3653" w:rsidRDefault="00FE3653" w:rsidP="00CF2EDB">
      <w:pPr>
        <w:jc w:val="center"/>
        <w:rPr>
          <w:rFonts w:ascii="Georgia" w:hAnsi="Georgia"/>
          <w:b/>
        </w:rPr>
      </w:pPr>
    </w:p>
    <w:p w14:paraId="76E11D40" w14:textId="77777777" w:rsidR="00FE3653" w:rsidRDefault="00FE3653" w:rsidP="00CF2EDB">
      <w:pPr>
        <w:jc w:val="center"/>
        <w:rPr>
          <w:rFonts w:ascii="Georgia" w:hAnsi="Georgia"/>
          <w:b/>
        </w:rPr>
      </w:pPr>
    </w:p>
    <w:p w14:paraId="778FC333" w14:textId="77777777" w:rsidR="00FE3653" w:rsidRDefault="00FE3653" w:rsidP="00CF2EDB">
      <w:pPr>
        <w:jc w:val="center"/>
        <w:rPr>
          <w:rFonts w:ascii="Georgia" w:hAnsi="Georgia"/>
          <w:b/>
        </w:rPr>
      </w:pPr>
    </w:p>
    <w:p w14:paraId="008735E4" w14:textId="77777777" w:rsidR="00FE3653" w:rsidRDefault="00FE3653" w:rsidP="00CF2EDB">
      <w:pPr>
        <w:jc w:val="center"/>
        <w:rPr>
          <w:rFonts w:ascii="Georgia" w:hAnsi="Georgia"/>
          <w:b/>
        </w:rPr>
      </w:pPr>
    </w:p>
    <w:p w14:paraId="36E6EA50" w14:textId="77777777" w:rsidR="00FE3653" w:rsidRDefault="00FE3653" w:rsidP="00CF2EDB">
      <w:pPr>
        <w:jc w:val="center"/>
        <w:rPr>
          <w:rFonts w:ascii="Georgia" w:hAnsi="Georgia"/>
          <w:b/>
        </w:rPr>
      </w:pPr>
    </w:p>
    <w:p w14:paraId="4D42BC06" w14:textId="77777777" w:rsidR="00FE3653" w:rsidRDefault="00FE3653" w:rsidP="00CF2EDB">
      <w:pPr>
        <w:jc w:val="center"/>
        <w:rPr>
          <w:rFonts w:ascii="Georgia" w:hAnsi="Georgia"/>
          <w:b/>
        </w:rPr>
      </w:pPr>
    </w:p>
    <w:p w14:paraId="2B847014" w14:textId="77777777" w:rsidR="00FE3653" w:rsidRDefault="00FE3653" w:rsidP="00CF2EDB">
      <w:pPr>
        <w:jc w:val="center"/>
        <w:rPr>
          <w:rFonts w:ascii="Georgia" w:hAnsi="Georgia"/>
          <w:b/>
        </w:rPr>
      </w:pPr>
    </w:p>
    <w:p w14:paraId="46BE1BA4" w14:textId="77777777" w:rsidR="00FE3653" w:rsidRDefault="00FE3653" w:rsidP="00CF2EDB">
      <w:pPr>
        <w:jc w:val="center"/>
        <w:rPr>
          <w:rFonts w:ascii="Georgia" w:hAnsi="Georgia"/>
          <w:b/>
        </w:rPr>
      </w:pPr>
    </w:p>
    <w:p w14:paraId="12C78782" w14:textId="77777777" w:rsidR="00FE3653" w:rsidRDefault="00FE3653" w:rsidP="00CF2EDB">
      <w:pPr>
        <w:jc w:val="center"/>
        <w:rPr>
          <w:rFonts w:ascii="Georgia" w:hAnsi="Georgia"/>
          <w:b/>
        </w:rPr>
      </w:pPr>
    </w:p>
    <w:p w14:paraId="0431325C" w14:textId="77777777" w:rsidR="00FE3653" w:rsidRDefault="00FE3653" w:rsidP="00CF2EDB">
      <w:pPr>
        <w:jc w:val="center"/>
        <w:rPr>
          <w:rFonts w:ascii="Georgia" w:hAnsi="Georgia"/>
          <w:b/>
        </w:rPr>
      </w:pPr>
    </w:p>
    <w:p w14:paraId="4A76319C" w14:textId="77777777" w:rsidR="00FE3653" w:rsidRDefault="00FE3653" w:rsidP="00CF2EDB">
      <w:pPr>
        <w:jc w:val="center"/>
        <w:rPr>
          <w:rFonts w:ascii="Georgia" w:hAnsi="Georgia"/>
          <w:b/>
        </w:rPr>
      </w:pPr>
    </w:p>
    <w:p w14:paraId="6CB239E7" w14:textId="77777777" w:rsidR="00CE7FC8" w:rsidRDefault="00CE7FC8" w:rsidP="00CF2EDB">
      <w:pPr>
        <w:jc w:val="center"/>
        <w:rPr>
          <w:rFonts w:ascii="Georgia" w:hAnsi="Georgia"/>
          <w:b/>
        </w:rPr>
      </w:pPr>
    </w:p>
    <w:p w14:paraId="7CD060DE" w14:textId="77777777" w:rsidR="00CE7FC8" w:rsidRDefault="00CE7FC8" w:rsidP="00CF2EDB">
      <w:pPr>
        <w:jc w:val="center"/>
        <w:rPr>
          <w:rFonts w:ascii="Georgia" w:hAnsi="Georgia"/>
          <w:b/>
        </w:rPr>
      </w:pPr>
    </w:p>
    <w:p w14:paraId="491313D1" w14:textId="77777777" w:rsidR="005A15F7" w:rsidRDefault="005A15F7" w:rsidP="00CF2EDB">
      <w:pPr>
        <w:jc w:val="center"/>
        <w:rPr>
          <w:rFonts w:ascii="Georgia" w:hAnsi="Georgia"/>
          <w:b/>
        </w:rPr>
      </w:pPr>
    </w:p>
    <w:p w14:paraId="58495D88" w14:textId="26B00095" w:rsidR="00CF2EDB" w:rsidRPr="00170D76" w:rsidRDefault="00CF2EDB" w:rsidP="00CF2EDB">
      <w:pPr>
        <w:jc w:val="center"/>
        <w:rPr>
          <w:rFonts w:ascii="Georgia" w:hAnsi="Georgia"/>
          <w:b/>
        </w:rPr>
      </w:pPr>
      <w:r w:rsidRPr="00170D76">
        <w:rPr>
          <w:rFonts w:ascii="Georgia" w:hAnsi="Georgia"/>
          <w:b/>
        </w:rPr>
        <w:t>POROZUMIENIE</w:t>
      </w:r>
    </w:p>
    <w:p w14:paraId="1196011A" w14:textId="55BEA8AD" w:rsidR="00CF2EDB" w:rsidRPr="003A7DD2" w:rsidRDefault="00CF2EDB" w:rsidP="00CF2EDB">
      <w:pPr>
        <w:pStyle w:val="Akapitzlist"/>
        <w:spacing w:line="276" w:lineRule="auto"/>
        <w:ind w:left="0"/>
        <w:rPr>
          <w:rFonts w:ascii="Georgia" w:hAnsi="Georgia"/>
        </w:rPr>
      </w:pPr>
      <w:r w:rsidRPr="00170D76">
        <w:rPr>
          <w:rFonts w:ascii="Georgia" w:hAnsi="Georgia"/>
        </w:rPr>
        <w:t xml:space="preserve">dotyczące sposobu realizacji dostaw </w:t>
      </w:r>
      <w:r w:rsidR="00C24204">
        <w:rPr>
          <w:rFonts w:ascii="Georgia" w:hAnsi="Georgia"/>
          <w:b/>
        </w:rPr>
        <w:t>implantów</w:t>
      </w:r>
      <w:r>
        <w:rPr>
          <w:rFonts w:ascii="Georgia" w:hAnsi="Georgia"/>
          <w:b/>
        </w:rPr>
        <w:t xml:space="preserve"> </w:t>
      </w:r>
      <w:r w:rsidRPr="003A7DD2">
        <w:rPr>
          <w:rFonts w:ascii="Georgia" w:hAnsi="Georgia"/>
        </w:rPr>
        <w:t xml:space="preserve">w ramach realizacji umowy dostawy Nr  </w:t>
      </w:r>
      <w:r>
        <w:rPr>
          <w:rFonts w:ascii="Georgia" w:hAnsi="Georgia"/>
        </w:rPr>
        <w:t>PN</w:t>
      </w:r>
      <w:r w:rsidRPr="003A7DD2">
        <w:rPr>
          <w:rFonts w:ascii="Georgia" w:hAnsi="Georgia"/>
        </w:rPr>
        <w:t>-</w:t>
      </w:r>
      <w:r w:rsidR="00215A7D">
        <w:rPr>
          <w:rFonts w:ascii="Georgia" w:hAnsi="Georgia"/>
        </w:rPr>
        <w:t>25</w:t>
      </w:r>
      <w:r w:rsidRPr="003A7DD2">
        <w:rPr>
          <w:rFonts w:ascii="Georgia" w:hAnsi="Georgia"/>
        </w:rPr>
        <w:t>/202</w:t>
      </w:r>
      <w:r w:rsidR="00E24444">
        <w:rPr>
          <w:rFonts w:ascii="Georgia" w:hAnsi="Georgia"/>
        </w:rPr>
        <w:t>2</w:t>
      </w:r>
      <w:r w:rsidR="003B393C">
        <w:rPr>
          <w:rFonts w:ascii="Georgia" w:hAnsi="Georgia"/>
        </w:rPr>
        <w:t>-….</w:t>
      </w:r>
      <w:r>
        <w:rPr>
          <w:rFonts w:ascii="Georgia" w:hAnsi="Georgia"/>
        </w:rPr>
        <w:t xml:space="preserve"> </w:t>
      </w:r>
      <w:r w:rsidRPr="003A7DD2">
        <w:rPr>
          <w:rFonts w:ascii="Georgia" w:hAnsi="Georgia"/>
        </w:rPr>
        <w:t>zawarte w Konstancinie-Jeziornie  w dniu ………….. 202</w:t>
      </w:r>
      <w:r w:rsidR="00E24444">
        <w:rPr>
          <w:rFonts w:ascii="Georgia" w:hAnsi="Georgia"/>
        </w:rPr>
        <w:t>2</w:t>
      </w:r>
      <w:r w:rsidRPr="003A7DD2">
        <w:rPr>
          <w:rFonts w:ascii="Georgia" w:hAnsi="Georgia"/>
        </w:rPr>
        <w:t xml:space="preserve"> r., pomiędzy:</w:t>
      </w:r>
    </w:p>
    <w:p w14:paraId="42B4FBFE" w14:textId="77777777" w:rsidR="00CF2EDB" w:rsidRPr="00170D76" w:rsidRDefault="00CF2EDB" w:rsidP="00CF2EDB">
      <w:pPr>
        <w:spacing w:line="276" w:lineRule="auto"/>
        <w:rPr>
          <w:rFonts w:ascii="Georgia" w:hAnsi="Georgia"/>
        </w:rPr>
      </w:pPr>
      <w:r w:rsidRPr="00170D76">
        <w:rPr>
          <w:rFonts w:ascii="Georgia" w:hAnsi="Georgia"/>
        </w:rPr>
        <w:t>Spółką Mazowieckie Centrum Rehabilitacji „STOCER” Sp. z o.o., reprezentowaną przez:</w:t>
      </w:r>
    </w:p>
    <w:p w14:paraId="343405EF" w14:textId="77777777" w:rsidR="00CF2EDB" w:rsidRPr="00170D76" w:rsidRDefault="00CF2EDB" w:rsidP="00CF2EDB">
      <w:pPr>
        <w:spacing w:line="276" w:lineRule="auto"/>
        <w:ind w:left="720"/>
        <w:rPr>
          <w:rFonts w:ascii="Georgia" w:hAnsi="Georgia"/>
        </w:rPr>
      </w:pPr>
    </w:p>
    <w:p w14:paraId="507FC9A2" w14:textId="1BEE79C4" w:rsidR="00CF2EDB" w:rsidRPr="00170D76" w:rsidRDefault="00CF2EDB" w:rsidP="00CF2EDB">
      <w:pPr>
        <w:spacing w:line="276" w:lineRule="auto"/>
        <w:rPr>
          <w:rFonts w:ascii="Georgia" w:hAnsi="Georgia"/>
        </w:rPr>
      </w:pPr>
      <w:r w:rsidRPr="00170D76">
        <w:rPr>
          <w:rFonts w:ascii="Georgia" w:hAnsi="Georgia"/>
        </w:rPr>
        <w:t>Pana Piotra Papaja – Prezesa Zarządu,</w:t>
      </w:r>
    </w:p>
    <w:p w14:paraId="7E401BE8" w14:textId="26C2244E" w:rsidR="00CF2EDB" w:rsidRPr="00170D76" w:rsidRDefault="00CF2EDB" w:rsidP="00CF2EDB">
      <w:pPr>
        <w:spacing w:line="276" w:lineRule="auto"/>
        <w:rPr>
          <w:rFonts w:ascii="Georgia" w:hAnsi="Georgia"/>
        </w:rPr>
      </w:pPr>
      <w:r w:rsidRPr="00170D76">
        <w:rPr>
          <w:rFonts w:ascii="Georgia" w:hAnsi="Georgia"/>
        </w:rPr>
        <w:t>……………………………………………</w:t>
      </w:r>
    </w:p>
    <w:p w14:paraId="7C7B98CD" w14:textId="77777777" w:rsidR="00CF2EDB" w:rsidRPr="00170D76" w:rsidRDefault="00CF2EDB" w:rsidP="00CF2EDB">
      <w:pPr>
        <w:spacing w:line="276" w:lineRule="auto"/>
        <w:rPr>
          <w:rFonts w:ascii="Georgia" w:hAnsi="Georgia"/>
        </w:rPr>
      </w:pPr>
      <w:r w:rsidRPr="00170D76">
        <w:rPr>
          <w:rFonts w:ascii="Georgia" w:hAnsi="Georgia"/>
        </w:rPr>
        <w:t>…………………………………………….</w:t>
      </w:r>
    </w:p>
    <w:p w14:paraId="2CA1E4B0" w14:textId="77777777" w:rsidR="00CF2EDB" w:rsidRPr="00170D76" w:rsidRDefault="00CF2EDB" w:rsidP="00CF2EDB">
      <w:pPr>
        <w:spacing w:line="276" w:lineRule="auto"/>
        <w:rPr>
          <w:rFonts w:ascii="Georgia" w:hAnsi="Georgia"/>
        </w:rPr>
      </w:pPr>
      <w:r w:rsidRPr="00170D76">
        <w:rPr>
          <w:rFonts w:ascii="Georgia" w:hAnsi="Georgia"/>
        </w:rPr>
        <w:t xml:space="preserve">jako Zamawiającym </w:t>
      </w:r>
    </w:p>
    <w:p w14:paraId="59CF0349" w14:textId="77777777" w:rsidR="00CF2EDB" w:rsidRPr="00170D76" w:rsidRDefault="00CF2EDB" w:rsidP="00CF2EDB">
      <w:pPr>
        <w:spacing w:line="276" w:lineRule="auto"/>
        <w:ind w:left="720"/>
        <w:rPr>
          <w:rFonts w:ascii="Georgia" w:hAnsi="Georgia"/>
        </w:rPr>
      </w:pPr>
    </w:p>
    <w:p w14:paraId="1289606E" w14:textId="7FAFF247" w:rsidR="00CF2EDB" w:rsidRPr="00170D76" w:rsidRDefault="00CF2EDB" w:rsidP="00CF2EDB">
      <w:pPr>
        <w:spacing w:line="276" w:lineRule="auto"/>
        <w:rPr>
          <w:rFonts w:ascii="Georgia" w:hAnsi="Georgia"/>
        </w:rPr>
      </w:pPr>
      <w:r w:rsidRPr="00170D76">
        <w:rPr>
          <w:rFonts w:ascii="Georgia" w:hAnsi="Georgia"/>
        </w:rPr>
        <w:t xml:space="preserve">a  </w:t>
      </w:r>
    </w:p>
    <w:p w14:paraId="6556B75F" w14:textId="00F77E7C" w:rsidR="00CF2EDB" w:rsidRPr="00170D76" w:rsidRDefault="00CF2EDB" w:rsidP="00CF2EDB">
      <w:pPr>
        <w:spacing w:line="276" w:lineRule="auto"/>
        <w:rPr>
          <w:rFonts w:ascii="Georgia" w:hAnsi="Georgia"/>
        </w:rPr>
      </w:pPr>
      <w:r w:rsidRPr="00170D76">
        <w:rPr>
          <w:rFonts w:ascii="Georgia" w:hAnsi="Georgia"/>
        </w:rPr>
        <w:t>……………………………………………, reprezentowanym przez:</w:t>
      </w:r>
    </w:p>
    <w:p w14:paraId="1C934B43" w14:textId="31BC0CBA" w:rsidR="00CF2EDB" w:rsidRPr="00170D76" w:rsidRDefault="00CF2EDB" w:rsidP="00CF2EDB">
      <w:pPr>
        <w:spacing w:line="276" w:lineRule="auto"/>
        <w:rPr>
          <w:rFonts w:ascii="Georgia" w:hAnsi="Georgia"/>
        </w:rPr>
      </w:pPr>
      <w:r w:rsidRPr="00170D76">
        <w:rPr>
          <w:rFonts w:ascii="Georgia" w:hAnsi="Georgia"/>
        </w:rPr>
        <w:t>...........................................................</w:t>
      </w:r>
    </w:p>
    <w:p w14:paraId="75A9EDC9" w14:textId="1640FF76" w:rsidR="00CF2EDB" w:rsidRPr="00170D76" w:rsidRDefault="00CF2EDB" w:rsidP="00CF2EDB">
      <w:pPr>
        <w:spacing w:line="276" w:lineRule="auto"/>
        <w:rPr>
          <w:rFonts w:ascii="Georgia" w:hAnsi="Georgia"/>
        </w:rPr>
      </w:pPr>
      <w:r w:rsidRPr="00170D76">
        <w:rPr>
          <w:rFonts w:ascii="Georgia" w:hAnsi="Georgia"/>
        </w:rPr>
        <w:t>Jako Wykonawcą,</w:t>
      </w:r>
    </w:p>
    <w:p w14:paraId="06C6D69A" w14:textId="1A2FED55" w:rsidR="00CF2EDB" w:rsidRPr="00170D76" w:rsidRDefault="00CF2EDB" w:rsidP="00CF2EDB">
      <w:pPr>
        <w:spacing w:line="276" w:lineRule="auto"/>
        <w:rPr>
          <w:rFonts w:ascii="Georgia" w:hAnsi="Georgia"/>
        </w:rPr>
      </w:pPr>
      <w:r w:rsidRPr="00170D76">
        <w:rPr>
          <w:rFonts w:ascii="Georgia" w:hAnsi="Georgia"/>
        </w:rPr>
        <w:t xml:space="preserve">będącymi stronami umowy dostawy wyrobów medycznych Nr </w:t>
      </w:r>
      <w:r w:rsidR="00DC0F12">
        <w:rPr>
          <w:rFonts w:ascii="Georgia" w:hAnsi="Georgia"/>
        </w:rPr>
        <w:t>PN</w:t>
      </w:r>
      <w:r w:rsidR="00215A7D">
        <w:rPr>
          <w:rFonts w:ascii="Georgia" w:hAnsi="Georgia"/>
        </w:rPr>
        <w:t>-25</w:t>
      </w:r>
      <w:r w:rsidRPr="00170D76">
        <w:rPr>
          <w:rFonts w:ascii="Georgia" w:hAnsi="Georgia"/>
        </w:rPr>
        <w:t>/202</w:t>
      </w:r>
      <w:r w:rsidR="00E24444">
        <w:rPr>
          <w:rFonts w:ascii="Georgia" w:hAnsi="Georgia"/>
        </w:rPr>
        <w:t>2</w:t>
      </w:r>
      <w:r w:rsidR="003B393C">
        <w:rPr>
          <w:rFonts w:ascii="Georgia" w:hAnsi="Georgia"/>
        </w:rPr>
        <w:t>-…..</w:t>
      </w:r>
      <w:r w:rsidRPr="00170D76">
        <w:rPr>
          <w:rFonts w:ascii="Georgia" w:hAnsi="Georgia"/>
        </w:rPr>
        <w:t xml:space="preserve"> o treści następującej:</w:t>
      </w:r>
    </w:p>
    <w:p w14:paraId="1523735E" w14:textId="77777777" w:rsidR="00CF2EDB" w:rsidRPr="00170D76" w:rsidRDefault="00CF2EDB" w:rsidP="00CF2EDB">
      <w:pPr>
        <w:spacing w:line="276" w:lineRule="auto"/>
        <w:ind w:left="720"/>
        <w:jc w:val="center"/>
        <w:rPr>
          <w:rFonts w:ascii="Georgia" w:hAnsi="Georgia"/>
        </w:rPr>
      </w:pPr>
      <w:r w:rsidRPr="00170D76">
        <w:rPr>
          <w:rFonts w:ascii="Georgia" w:hAnsi="Georgia"/>
        </w:rPr>
        <w:t>§ 1</w:t>
      </w:r>
    </w:p>
    <w:p w14:paraId="0C0D9114" w14:textId="77777777" w:rsidR="00CF2EDB" w:rsidRPr="00170D76" w:rsidRDefault="00CF2EDB" w:rsidP="00CF2EDB">
      <w:pPr>
        <w:spacing w:line="276" w:lineRule="auto"/>
        <w:ind w:left="720"/>
        <w:jc w:val="center"/>
        <w:rPr>
          <w:rFonts w:ascii="Georgia" w:hAnsi="Georgia"/>
        </w:rPr>
      </w:pPr>
      <w:r w:rsidRPr="00170D76">
        <w:rPr>
          <w:rFonts w:ascii="Georgia" w:hAnsi="Georgia"/>
        </w:rPr>
        <w:t>[Definicje]</w:t>
      </w:r>
    </w:p>
    <w:p w14:paraId="7F835B04" w14:textId="77777777" w:rsidR="00CF2EDB" w:rsidRPr="00170D76" w:rsidRDefault="00CF2EDB" w:rsidP="00CF2EDB">
      <w:pPr>
        <w:spacing w:line="276" w:lineRule="auto"/>
        <w:ind w:left="720"/>
        <w:rPr>
          <w:rFonts w:ascii="Georgia" w:hAnsi="Georgia"/>
        </w:rPr>
      </w:pPr>
      <w:r w:rsidRPr="00170D76">
        <w:rPr>
          <w:rFonts w:ascii="Georgia" w:hAnsi="Georgia"/>
        </w:rPr>
        <w:t>Strony ustalają, ze ilekroć w niniejszym porozumieniu  będzie mowa o:</w:t>
      </w:r>
    </w:p>
    <w:p w14:paraId="6D47B5D7" w14:textId="667F7CE8"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Umowie – </w:t>
      </w:r>
      <w:r w:rsidRPr="00170D76">
        <w:rPr>
          <w:rFonts w:ascii="Georgia" w:hAnsi="Georgia"/>
        </w:rPr>
        <w:t>należy przez to rozumieć umowę z dnia ….., znak PN-</w:t>
      </w:r>
      <w:r w:rsidR="00215A7D">
        <w:rPr>
          <w:rFonts w:ascii="Georgia" w:hAnsi="Georgia"/>
        </w:rPr>
        <w:t>25</w:t>
      </w:r>
      <w:r w:rsidRPr="00170D76">
        <w:rPr>
          <w:rFonts w:ascii="Georgia" w:hAnsi="Georgia"/>
        </w:rPr>
        <w:t>/202</w:t>
      </w:r>
      <w:r w:rsidR="00E24444">
        <w:rPr>
          <w:rFonts w:ascii="Georgia" w:hAnsi="Georgia"/>
        </w:rPr>
        <w:t>2</w:t>
      </w:r>
      <w:r w:rsidR="003B393C">
        <w:rPr>
          <w:rFonts w:ascii="Georgia" w:hAnsi="Georgia"/>
        </w:rPr>
        <w:t>-….</w:t>
      </w:r>
      <w:r w:rsidRPr="00170D76">
        <w:rPr>
          <w:rFonts w:ascii="Georgia" w:hAnsi="Georgia"/>
        </w:rPr>
        <w:t>;</w:t>
      </w:r>
    </w:p>
    <w:p w14:paraId="7317F004" w14:textId="77777777"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porozumieniu</w:t>
      </w:r>
      <w:r w:rsidRPr="00170D76">
        <w:rPr>
          <w:rFonts w:ascii="Georgia" w:hAnsi="Georgia"/>
        </w:rPr>
        <w:t xml:space="preserve"> – należy przez to rozumieć niniejsze porozumienie;</w:t>
      </w:r>
    </w:p>
    <w:p w14:paraId="785FAD7B" w14:textId="27CB8328"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wyrobach </w:t>
      </w:r>
      <w:r w:rsidRPr="00170D76">
        <w:rPr>
          <w:rFonts w:ascii="Georgia" w:hAnsi="Georgia"/>
        </w:rPr>
        <w:t xml:space="preserve">– należy przez to rozumieć wyroby, o których mowa w umowie dostawy Nr </w:t>
      </w:r>
      <w:r w:rsidR="00DC0F12">
        <w:rPr>
          <w:rFonts w:ascii="Georgia" w:hAnsi="Georgia"/>
          <w:b/>
        </w:rPr>
        <w:t>PN</w:t>
      </w:r>
      <w:r w:rsidR="00215A7D">
        <w:rPr>
          <w:rFonts w:ascii="Georgia" w:hAnsi="Georgia"/>
          <w:b/>
        </w:rPr>
        <w:t>-25</w:t>
      </w:r>
      <w:r w:rsidRPr="00170D76">
        <w:rPr>
          <w:rFonts w:ascii="Georgia" w:hAnsi="Georgia"/>
          <w:b/>
        </w:rPr>
        <w:t>/202</w:t>
      </w:r>
      <w:r w:rsidR="00E24444">
        <w:rPr>
          <w:rFonts w:ascii="Georgia" w:hAnsi="Georgia"/>
          <w:b/>
        </w:rPr>
        <w:t>2</w:t>
      </w:r>
      <w:r w:rsidR="003B393C">
        <w:rPr>
          <w:rFonts w:ascii="Georgia" w:hAnsi="Georgia"/>
          <w:b/>
        </w:rPr>
        <w:t>-……</w:t>
      </w:r>
      <w:r w:rsidRPr="00170D76">
        <w:rPr>
          <w:rFonts w:ascii="Georgia" w:hAnsi="Georgia"/>
          <w:b/>
        </w:rPr>
        <w:t>,</w:t>
      </w:r>
      <w:r w:rsidRPr="00170D76">
        <w:rPr>
          <w:rFonts w:ascii="Georgia" w:hAnsi="Georgia"/>
        </w:rPr>
        <w:t xml:space="preserve"> których wykaz stanowi załącznik nr 1 do umowy;</w:t>
      </w:r>
    </w:p>
    <w:p w14:paraId="098F3468" w14:textId="77777777"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procedurze medycznej </w:t>
      </w:r>
      <w:r w:rsidRPr="00170D76">
        <w:rPr>
          <w:rFonts w:ascii="Georgia" w:hAnsi="Georgia"/>
        </w:rPr>
        <w:t>– należy przez to rozumieć implantację.</w:t>
      </w:r>
    </w:p>
    <w:p w14:paraId="55DA42D6" w14:textId="77777777" w:rsidR="00CF2EDB" w:rsidRPr="00170D76" w:rsidRDefault="00CF2EDB" w:rsidP="00CF2EDB">
      <w:pPr>
        <w:spacing w:line="276" w:lineRule="auto"/>
        <w:ind w:left="720"/>
        <w:rPr>
          <w:rFonts w:ascii="Georgia" w:hAnsi="Georgia"/>
        </w:rPr>
      </w:pPr>
    </w:p>
    <w:p w14:paraId="3142E967" w14:textId="77777777" w:rsidR="00CF2EDB" w:rsidRPr="00170D76" w:rsidRDefault="00CF2EDB" w:rsidP="00CF2EDB">
      <w:pPr>
        <w:spacing w:line="276" w:lineRule="auto"/>
        <w:ind w:left="720"/>
        <w:jc w:val="center"/>
        <w:rPr>
          <w:rFonts w:ascii="Georgia" w:hAnsi="Georgia"/>
        </w:rPr>
      </w:pPr>
      <w:r w:rsidRPr="00170D76">
        <w:rPr>
          <w:rFonts w:ascii="Georgia" w:hAnsi="Georgia"/>
        </w:rPr>
        <w:t>§ 2</w:t>
      </w:r>
    </w:p>
    <w:p w14:paraId="6F00F034" w14:textId="77777777" w:rsidR="00CF2EDB" w:rsidRPr="00170D76" w:rsidRDefault="00CF2EDB" w:rsidP="00CF2EDB">
      <w:pPr>
        <w:spacing w:line="276" w:lineRule="auto"/>
        <w:ind w:left="720"/>
        <w:jc w:val="center"/>
        <w:rPr>
          <w:rFonts w:ascii="Georgia" w:hAnsi="Georgia"/>
        </w:rPr>
      </w:pPr>
      <w:r w:rsidRPr="00170D76">
        <w:rPr>
          <w:rFonts w:ascii="Georgia" w:hAnsi="Georgia"/>
        </w:rPr>
        <w:t>[Przedmiot]</w:t>
      </w:r>
    </w:p>
    <w:p w14:paraId="120BE84A" w14:textId="5E5EB319" w:rsidR="00CF2EDB" w:rsidRPr="00170D76" w:rsidRDefault="00CF2EDB" w:rsidP="00CF2EDB">
      <w:pPr>
        <w:spacing w:line="276" w:lineRule="auto"/>
        <w:ind w:left="720"/>
        <w:rPr>
          <w:rFonts w:ascii="Georgia" w:hAnsi="Georgia"/>
        </w:rPr>
      </w:pPr>
      <w:r w:rsidRPr="00170D76">
        <w:rPr>
          <w:rFonts w:ascii="Georgia" w:hAnsi="Georgia"/>
        </w:rPr>
        <w:t xml:space="preserve">W celu sprawnej realizacji dostaw wyrobów medycznych, o których mowa w § 1 ust. 1 Umowy, Strony podejmują współpracę, w ramach której Zamawiający prowadzić będzie na potrzeby realizacji wymienionej Umowy, w </w:t>
      </w:r>
      <w:r w:rsidRPr="00170D76">
        <w:rPr>
          <w:rFonts w:ascii="Georgia" w:hAnsi="Georgia"/>
          <w:b/>
        </w:rPr>
        <w:t xml:space="preserve">szpitalu w Konstancinie-Jeziornie przy ul. Wierzejewskiego 12, </w:t>
      </w:r>
      <w:r w:rsidRPr="00170D76">
        <w:rPr>
          <w:rFonts w:ascii="Georgia" w:hAnsi="Georgia"/>
        </w:rPr>
        <w:t>skład konsygnacyjny produktów dostarczanych przez Wykonawcę.</w:t>
      </w:r>
    </w:p>
    <w:p w14:paraId="6DDB19D9" w14:textId="77777777" w:rsidR="00CF2EDB" w:rsidRPr="00170D76" w:rsidRDefault="00CF2EDB" w:rsidP="00CF2EDB">
      <w:pPr>
        <w:spacing w:line="276" w:lineRule="auto"/>
        <w:ind w:left="720"/>
        <w:rPr>
          <w:rFonts w:ascii="Georgia" w:hAnsi="Georgia"/>
        </w:rPr>
      </w:pPr>
      <w:r w:rsidRPr="00170D76">
        <w:rPr>
          <w:rFonts w:ascii="Georgia" w:hAnsi="Georgia"/>
        </w:rPr>
        <w:t>Skład będzie prowadzony według następujących zasad:</w:t>
      </w:r>
    </w:p>
    <w:p w14:paraId="097B982A"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Wykonawca dostarcza Zamawiającemu wyroby medyczne, zgodnie z </w:t>
      </w:r>
      <w:r w:rsidRPr="00170D76">
        <w:rPr>
          <w:rFonts w:ascii="Georgia" w:hAnsi="Georgia"/>
          <w:b/>
        </w:rPr>
        <w:t>otrzymanym pisemnym</w:t>
      </w:r>
      <w:r w:rsidRPr="00170D76">
        <w:rPr>
          <w:rFonts w:ascii="Georgia" w:hAnsi="Georgia"/>
        </w:rPr>
        <w:t xml:space="preserve"> </w:t>
      </w:r>
      <w:r w:rsidRPr="00170D76">
        <w:rPr>
          <w:rFonts w:ascii="Georgia" w:hAnsi="Georgia"/>
          <w:b/>
        </w:rPr>
        <w:t>zapotrzebowaniem</w:t>
      </w:r>
      <w:r w:rsidRPr="00170D76">
        <w:rPr>
          <w:rFonts w:ascii="Georgia" w:hAnsi="Georgia"/>
        </w:rPr>
        <w:t xml:space="preserve">, wraz z dokumentem wydania (WZ), określającym </w:t>
      </w:r>
      <w:r w:rsidRPr="00170D76">
        <w:rPr>
          <w:rFonts w:ascii="Georgia" w:hAnsi="Georgia"/>
        </w:rPr>
        <w:lastRenderedPageBreak/>
        <w:t>szczegółowo ilość i asortyment. Wyroby są wydawane osobie wskazanej przez Zamawiającego do koordynacji prac związanych z prowadzeniem składu konsygnacyjnego, który kwituje odbiór podpisem na dokumencie WZ;</w:t>
      </w:r>
    </w:p>
    <w:p w14:paraId="65894053"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Wyroby medyczne do chwili wykorzystania w procedurze medycznej (implantacji)  pozostają własnością Wykonawcy;</w:t>
      </w:r>
    </w:p>
    <w:p w14:paraId="5D758B6A"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Zamawiający sporządza zbiorcze zestawienie określające ilość i asortyment produktów wydanych lekarzom do wykonania procedury medycznej i przesyła to zestawienie, wraz z zapotrzebowaniem, Wykonawcy;</w:t>
      </w:r>
    </w:p>
    <w:p w14:paraId="0172447E"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Zamawiający bezpośrednio po wykonaniu procedury medycznej prześle do Wykonawcy protokół zużycia. Wykonawca natomiast zobowiązuje się do uzupełnienia składu </w:t>
      </w:r>
      <w:r w:rsidRPr="00170D76">
        <w:rPr>
          <w:rFonts w:ascii="Georgia" w:hAnsi="Georgia"/>
          <w:b/>
        </w:rPr>
        <w:t xml:space="preserve">konsygnacyjnego na swój koszt w ciągu </w:t>
      </w:r>
      <w:r>
        <w:rPr>
          <w:rFonts w:ascii="Georgia" w:hAnsi="Georgia"/>
          <w:b/>
        </w:rPr>
        <w:t>2</w:t>
      </w:r>
      <w:r w:rsidRPr="00170D76">
        <w:rPr>
          <w:rFonts w:ascii="Georgia" w:hAnsi="Georgia"/>
        </w:rPr>
        <w:t xml:space="preserve"> </w:t>
      </w:r>
      <w:r w:rsidRPr="00170D76">
        <w:rPr>
          <w:rFonts w:ascii="Georgia" w:hAnsi="Georgia"/>
          <w:b/>
        </w:rPr>
        <w:t>dni roboczych</w:t>
      </w:r>
      <w:r w:rsidRPr="00170D76">
        <w:rPr>
          <w:rFonts w:ascii="Georgia" w:hAnsi="Georgia"/>
        </w:rPr>
        <w:t xml:space="preserve"> od dnia otrzymania zapotrzebowania od Zamawiającego;</w:t>
      </w:r>
    </w:p>
    <w:p w14:paraId="17BA473B" w14:textId="77777777" w:rsidR="00CF2EDB" w:rsidRPr="00170D76" w:rsidRDefault="00CF2EDB" w:rsidP="00447068">
      <w:pPr>
        <w:pStyle w:val="Akapitzlist"/>
        <w:numPr>
          <w:ilvl w:val="2"/>
          <w:numId w:val="43"/>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W ostatnim dniu kwartału, Wykonawca zobowiązany jest przeprowadzić w obecności Zamawiającego kontrolę stanu magazynowego składu konsygnacyjnego. Pierwszy kwartał kończy się w ostatnim dniu miesiąca po upływie pełnych trzech miesięcy kalendarzowych obowiązywania umowy. W przypadku ujawnienia się niedoboru w stanie składu, Wykonawca wystawi Zamawiającemu fakturę VAT na kwotę niedoboru </w:t>
      </w:r>
      <w:r w:rsidRPr="00170D76">
        <w:rPr>
          <w:rFonts w:ascii="Georgia" w:hAnsi="Georgia"/>
          <w:b/>
        </w:rPr>
        <w:t xml:space="preserve">z </w:t>
      </w:r>
      <w:r>
        <w:rPr>
          <w:rFonts w:ascii="Georgia" w:hAnsi="Georgia"/>
          <w:b/>
        </w:rPr>
        <w:t>60</w:t>
      </w:r>
      <w:r w:rsidRPr="00170D76">
        <w:rPr>
          <w:rFonts w:ascii="Georgia" w:hAnsi="Georgia"/>
          <w:b/>
        </w:rPr>
        <w:t xml:space="preserve"> dniowym terminem płatności</w:t>
      </w:r>
      <w:r w:rsidRPr="00170D76">
        <w:rPr>
          <w:rFonts w:ascii="Georgia" w:hAnsi="Georgia"/>
        </w:rPr>
        <w:t xml:space="preserve"> zgodnie z zasadami określonymi w Umowie.</w:t>
      </w:r>
    </w:p>
    <w:p w14:paraId="604B516A" w14:textId="77777777" w:rsidR="00CF2EDB" w:rsidRPr="00170D76" w:rsidRDefault="00CF2EDB" w:rsidP="00CF2EDB">
      <w:pPr>
        <w:spacing w:line="276" w:lineRule="auto"/>
        <w:ind w:left="720"/>
        <w:rPr>
          <w:rFonts w:ascii="Georgia" w:hAnsi="Georgia"/>
        </w:rPr>
      </w:pPr>
    </w:p>
    <w:p w14:paraId="447F3094" w14:textId="77777777" w:rsidR="00CF2EDB" w:rsidRPr="00170D76" w:rsidRDefault="00CF2EDB" w:rsidP="00CF2EDB">
      <w:pPr>
        <w:spacing w:line="276" w:lineRule="auto"/>
        <w:ind w:left="720"/>
        <w:jc w:val="center"/>
        <w:rPr>
          <w:rFonts w:ascii="Georgia" w:hAnsi="Georgia"/>
        </w:rPr>
      </w:pPr>
      <w:r w:rsidRPr="00170D76">
        <w:rPr>
          <w:rFonts w:ascii="Georgia" w:hAnsi="Georgia"/>
        </w:rPr>
        <w:t>§ 3</w:t>
      </w:r>
    </w:p>
    <w:p w14:paraId="5E77707C" w14:textId="77777777" w:rsidR="00CF2EDB" w:rsidRPr="00170D76" w:rsidRDefault="00CF2EDB" w:rsidP="00CF2EDB">
      <w:pPr>
        <w:spacing w:line="276" w:lineRule="auto"/>
        <w:ind w:left="720"/>
        <w:jc w:val="center"/>
        <w:rPr>
          <w:rFonts w:ascii="Georgia" w:hAnsi="Georgia"/>
        </w:rPr>
      </w:pPr>
      <w:r w:rsidRPr="00170D76">
        <w:rPr>
          <w:rFonts w:ascii="Georgia" w:hAnsi="Georgia"/>
        </w:rPr>
        <w:t>[Czas trwania]</w:t>
      </w:r>
    </w:p>
    <w:p w14:paraId="0C7298F7" w14:textId="6092D865" w:rsidR="00CF2EDB" w:rsidRPr="00CF2EDB" w:rsidRDefault="00CF2EDB" w:rsidP="00CF2EDB">
      <w:pPr>
        <w:pStyle w:val="Akapitzlist"/>
        <w:tabs>
          <w:tab w:val="left" w:pos="4536"/>
        </w:tabs>
        <w:spacing w:line="276" w:lineRule="auto"/>
        <w:ind w:left="0"/>
        <w:rPr>
          <w:rFonts w:ascii="Georgia" w:hAnsi="Georgia"/>
          <w:b/>
        </w:rPr>
      </w:pPr>
      <w:r w:rsidRPr="00170D76">
        <w:rPr>
          <w:rFonts w:ascii="Georgia" w:hAnsi="Georgia"/>
        </w:rPr>
        <w:t>Porozumienie zostaje zawarte na czas trwania Umowy z dnia ….. 202</w:t>
      </w:r>
      <w:r w:rsidR="00E24444">
        <w:rPr>
          <w:rFonts w:ascii="Georgia" w:hAnsi="Georgia"/>
        </w:rPr>
        <w:t>2</w:t>
      </w:r>
      <w:r w:rsidRPr="00170D76">
        <w:rPr>
          <w:rFonts w:ascii="Georgia" w:hAnsi="Georgia"/>
        </w:rPr>
        <w:t xml:space="preserve"> r., </w:t>
      </w:r>
      <w:r w:rsidRPr="00170D76">
        <w:rPr>
          <w:rFonts w:ascii="Georgia" w:hAnsi="Georgia"/>
          <w:b/>
        </w:rPr>
        <w:t xml:space="preserve">Nr </w:t>
      </w:r>
      <w:r w:rsidR="00DC0F12">
        <w:rPr>
          <w:rFonts w:ascii="Georgia" w:hAnsi="Georgia"/>
          <w:b/>
        </w:rPr>
        <w:t>PN</w:t>
      </w:r>
      <w:r w:rsidR="00215A7D">
        <w:rPr>
          <w:rFonts w:ascii="Georgia" w:hAnsi="Georgia"/>
          <w:b/>
        </w:rPr>
        <w:t>-25</w:t>
      </w:r>
      <w:r w:rsidRPr="00170D76">
        <w:rPr>
          <w:rFonts w:ascii="Georgia" w:hAnsi="Georgia"/>
          <w:b/>
        </w:rPr>
        <w:t>/202</w:t>
      </w:r>
      <w:r w:rsidR="00E24444">
        <w:rPr>
          <w:rFonts w:ascii="Georgia" w:hAnsi="Georgia"/>
          <w:b/>
        </w:rPr>
        <w:t>2</w:t>
      </w:r>
      <w:r w:rsidR="003B393C">
        <w:rPr>
          <w:rFonts w:ascii="Georgia" w:hAnsi="Georgia"/>
          <w:b/>
        </w:rPr>
        <w:t>-…..</w:t>
      </w:r>
      <w:r w:rsidRPr="00170D76">
        <w:rPr>
          <w:rFonts w:ascii="Georgia" w:hAnsi="Georgia"/>
          <w:b/>
        </w:rPr>
        <w:t>.</w:t>
      </w:r>
    </w:p>
    <w:p w14:paraId="2362E65E" w14:textId="77777777" w:rsidR="00CF2EDB" w:rsidRPr="00170D76" w:rsidRDefault="00CF2EDB" w:rsidP="00CF2EDB">
      <w:pPr>
        <w:spacing w:line="276" w:lineRule="auto"/>
        <w:ind w:left="720"/>
        <w:jc w:val="center"/>
        <w:rPr>
          <w:rFonts w:ascii="Georgia" w:hAnsi="Georgia"/>
        </w:rPr>
      </w:pPr>
      <w:r w:rsidRPr="00170D76">
        <w:rPr>
          <w:rFonts w:ascii="Georgia" w:hAnsi="Georgia"/>
        </w:rPr>
        <w:t>§ 4</w:t>
      </w:r>
    </w:p>
    <w:p w14:paraId="242C6530" w14:textId="77777777" w:rsidR="00CF2EDB" w:rsidRPr="00170D76" w:rsidRDefault="00CF2EDB" w:rsidP="00CF2EDB">
      <w:pPr>
        <w:spacing w:line="276" w:lineRule="auto"/>
        <w:ind w:left="720"/>
        <w:jc w:val="center"/>
        <w:rPr>
          <w:rFonts w:ascii="Georgia" w:hAnsi="Georgia"/>
        </w:rPr>
      </w:pPr>
      <w:r w:rsidRPr="00170D76">
        <w:rPr>
          <w:rFonts w:ascii="Georgia" w:hAnsi="Georgia"/>
        </w:rPr>
        <w:t>[Tajemnica handlowa]</w:t>
      </w:r>
    </w:p>
    <w:p w14:paraId="5632AF63" w14:textId="52483167" w:rsidR="00CF2EDB" w:rsidRPr="00170D76" w:rsidRDefault="00CF2EDB" w:rsidP="00447068">
      <w:pPr>
        <w:pStyle w:val="Akapitzlist"/>
        <w:numPr>
          <w:ilvl w:val="3"/>
          <w:numId w:val="43"/>
        </w:numPr>
        <w:tabs>
          <w:tab w:val="clear" w:pos="2880"/>
          <w:tab w:val="num" w:pos="2552"/>
        </w:tabs>
        <w:spacing w:after="0" w:line="276" w:lineRule="auto"/>
        <w:ind w:left="851"/>
        <w:contextualSpacing w:val="0"/>
        <w:jc w:val="both"/>
        <w:rPr>
          <w:rFonts w:ascii="Georgia" w:hAnsi="Georgia"/>
        </w:rPr>
      </w:pPr>
      <w:r w:rsidRPr="00170D76">
        <w:rPr>
          <w:rFonts w:ascii="Georgia" w:hAnsi="Georgia"/>
        </w:rPr>
        <w:t xml:space="preserve">Strony zobowiązują się do zachowania w tajemnicy wszelkich informacji zastrzeżonych jako poufne, o których wiadomość powzięły w czasie wykonywania porozumienia oraz Umowy nr </w:t>
      </w:r>
      <w:r w:rsidR="00DC0F12">
        <w:rPr>
          <w:rFonts w:ascii="Georgia" w:hAnsi="Georgia"/>
        </w:rPr>
        <w:t>PN</w:t>
      </w:r>
      <w:r w:rsidRPr="00170D76">
        <w:rPr>
          <w:rFonts w:ascii="Georgia" w:hAnsi="Georgia"/>
        </w:rPr>
        <w:t>-</w:t>
      </w:r>
      <w:r w:rsidR="00215A7D">
        <w:rPr>
          <w:rFonts w:ascii="Georgia" w:hAnsi="Georgia"/>
        </w:rPr>
        <w:t>25</w:t>
      </w:r>
      <w:r w:rsidRPr="00170D76">
        <w:rPr>
          <w:rFonts w:ascii="Georgia" w:hAnsi="Georgia"/>
        </w:rPr>
        <w:t>/202</w:t>
      </w:r>
      <w:r w:rsidR="00E24444">
        <w:rPr>
          <w:rFonts w:ascii="Georgia" w:hAnsi="Georgia"/>
        </w:rPr>
        <w:t>2</w:t>
      </w:r>
      <w:r w:rsidR="003B393C">
        <w:rPr>
          <w:rFonts w:ascii="Georgia" w:hAnsi="Georgia"/>
        </w:rPr>
        <w:t>-……</w:t>
      </w:r>
      <w:r w:rsidRPr="00170D76">
        <w:rPr>
          <w:rFonts w:ascii="Georgia" w:hAnsi="Georgia"/>
        </w:rPr>
        <w:t>.</w:t>
      </w:r>
    </w:p>
    <w:p w14:paraId="717F57B5" w14:textId="77777777" w:rsidR="00CF2EDB" w:rsidRPr="00170D76" w:rsidRDefault="00CF2EDB" w:rsidP="00447068">
      <w:pPr>
        <w:pStyle w:val="Akapitzlist"/>
        <w:numPr>
          <w:ilvl w:val="3"/>
          <w:numId w:val="43"/>
        </w:numPr>
        <w:tabs>
          <w:tab w:val="clear" w:pos="2880"/>
          <w:tab w:val="num" w:pos="2552"/>
        </w:tabs>
        <w:spacing w:after="0" w:line="276" w:lineRule="auto"/>
        <w:ind w:left="851"/>
        <w:contextualSpacing w:val="0"/>
        <w:jc w:val="both"/>
        <w:rPr>
          <w:rFonts w:ascii="Georgia" w:hAnsi="Georgia"/>
        </w:rPr>
      </w:pPr>
      <w:r w:rsidRPr="00170D76">
        <w:rPr>
          <w:rFonts w:ascii="Georgia" w:hAnsi="Georgia"/>
        </w:rPr>
        <w:t>W przypadku rozwiązania Umowy, Strony zobowiązują się wzajemnie do zwrotu wszelkich dokumentów i innych materiałów o charakterze poufnym lub dotyczących tajemnicy przedsiębiorstwa, jakie otrzymały lub sporządziły w okresie obowiązywania Umowy, utrwalone na jakichkolwiek nośnikach, najpóźniej do dnia jej rozwiązania.</w:t>
      </w:r>
    </w:p>
    <w:p w14:paraId="3D54A66D" w14:textId="77777777" w:rsidR="00CF2EDB" w:rsidRPr="00170D76" w:rsidRDefault="00CF2EDB" w:rsidP="00CF2EDB">
      <w:pPr>
        <w:spacing w:line="276" w:lineRule="auto"/>
        <w:ind w:left="720"/>
        <w:rPr>
          <w:rFonts w:ascii="Georgia" w:hAnsi="Georgia"/>
        </w:rPr>
      </w:pPr>
    </w:p>
    <w:p w14:paraId="73817E2F" w14:textId="77777777" w:rsidR="00CF2EDB" w:rsidRPr="00170D76" w:rsidRDefault="00CF2EDB" w:rsidP="00CF2EDB">
      <w:pPr>
        <w:spacing w:line="276" w:lineRule="auto"/>
        <w:ind w:left="720"/>
        <w:jc w:val="center"/>
        <w:rPr>
          <w:rFonts w:ascii="Georgia" w:hAnsi="Georgia"/>
        </w:rPr>
      </w:pPr>
      <w:r w:rsidRPr="00170D76">
        <w:rPr>
          <w:rFonts w:ascii="Georgia" w:hAnsi="Georgia"/>
        </w:rPr>
        <w:t>§ 5</w:t>
      </w:r>
    </w:p>
    <w:p w14:paraId="49D2C211" w14:textId="77777777" w:rsidR="00CF2EDB" w:rsidRPr="00170D76" w:rsidRDefault="00CF2EDB" w:rsidP="00CF2EDB">
      <w:pPr>
        <w:spacing w:line="276" w:lineRule="auto"/>
        <w:ind w:left="720"/>
        <w:jc w:val="center"/>
        <w:rPr>
          <w:rFonts w:ascii="Georgia" w:hAnsi="Georgia"/>
        </w:rPr>
      </w:pPr>
      <w:r w:rsidRPr="00170D76">
        <w:rPr>
          <w:rFonts w:ascii="Georgia" w:hAnsi="Georgia"/>
        </w:rPr>
        <w:t>[Znak towarowy]</w:t>
      </w:r>
    </w:p>
    <w:p w14:paraId="5FE1C8D3" w14:textId="24C0472A" w:rsidR="00CF2EDB" w:rsidRPr="00170D76" w:rsidRDefault="00CF2EDB" w:rsidP="00CF2EDB">
      <w:pPr>
        <w:spacing w:line="276" w:lineRule="auto"/>
        <w:ind w:left="720"/>
        <w:rPr>
          <w:rFonts w:ascii="Georgia" w:hAnsi="Georgia"/>
        </w:rPr>
      </w:pPr>
      <w:r w:rsidRPr="00170D76">
        <w:rPr>
          <w:rFonts w:ascii="Georgia" w:hAnsi="Georgia"/>
        </w:rPr>
        <w:t>Zamawiający  nie jest uprawniony do używania w imieniu własnym znaków towarowych używanych lub zarejestrowanych na rzecz Przedsiębiorstwa Wykonawcy lub innego znaku do niego podobnego dla towarów lub usług objętych rejestracją lub towarów podobnych, bez uzyskania pisemnej zgody Wykonawcy.</w:t>
      </w:r>
    </w:p>
    <w:p w14:paraId="73E221D6" w14:textId="77777777" w:rsidR="00CF2EDB" w:rsidRPr="00170D76" w:rsidRDefault="00CF2EDB" w:rsidP="00CF2EDB">
      <w:pPr>
        <w:spacing w:line="276" w:lineRule="auto"/>
        <w:ind w:left="720"/>
        <w:jc w:val="center"/>
        <w:rPr>
          <w:rFonts w:ascii="Georgia" w:hAnsi="Georgia"/>
        </w:rPr>
      </w:pPr>
      <w:r w:rsidRPr="00170D76">
        <w:rPr>
          <w:rFonts w:ascii="Georgia" w:hAnsi="Georgia"/>
        </w:rPr>
        <w:t>§ 6</w:t>
      </w:r>
    </w:p>
    <w:p w14:paraId="4539111E" w14:textId="77777777" w:rsidR="00CF2EDB" w:rsidRPr="00170D76" w:rsidRDefault="00CF2EDB" w:rsidP="00CF2EDB">
      <w:pPr>
        <w:spacing w:line="276" w:lineRule="auto"/>
        <w:ind w:left="720"/>
        <w:jc w:val="center"/>
        <w:rPr>
          <w:rFonts w:ascii="Georgia" w:hAnsi="Georgia"/>
        </w:rPr>
      </w:pPr>
      <w:r w:rsidRPr="00170D76">
        <w:rPr>
          <w:rFonts w:ascii="Georgia" w:hAnsi="Georgia"/>
        </w:rPr>
        <w:t>[Trwałość porozumienia]</w:t>
      </w:r>
    </w:p>
    <w:p w14:paraId="395287D6" w14:textId="77777777" w:rsidR="00CF2EDB" w:rsidRPr="00170D76" w:rsidRDefault="00CF2EDB" w:rsidP="00447068">
      <w:pPr>
        <w:pStyle w:val="Akapitzlist"/>
        <w:numPr>
          <w:ilvl w:val="4"/>
          <w:numId w:val="43"/>
        </w:numPr>
        <w:tabs>
          <w:tab w:val="clear" w:pos="3600"/>
          <w:tab w:val="num" w:pos="3261"/>
        </w:tabs>
        <w:spacing w:after="0" w:line="276" w:lineRule="auto"/>
        <w:ind w:left="851"/>
        <w:contextualSpacing w:val="0"/>
        <w:jc w:val="both"/>
        <w:rPr>
          <w:rFonts w:ascii="Georgia" w:hAnsi="Georgia"/>
        </w:rPr>
      </w:pPr>
      <w:r w:rsidRPr="00170D76">
        <w:rPr>
          <w:rFonts w:ascii="Georgia" w:hAnsi="Georgia"/>
        </w:rPr>
        <w:lastRenderedPageBreak/>
        <w:t>Strony zobowiązują się do wzajemnego informowania o wszelkich zmianach organizacyjnych lub innych okolicznościach mających wpływ lub pozostających w związku z wykonaniem porozumienia.</w:t>
      </w:r>
    </w:p>
    <w:p w14:paraId="4D12AC35" w14:textId="4DF1C4FF" w:rsidR="00CF2EDB" w:rsidRPr="00CF2EDB" w:rsidRDefault="00CF2EDB" w:rsidP="00447068">
      <w:pPr>
        <w:pStyle w:val="Akapitzlist"/>
        <w:numPr>
          <w:ilvl w:val="4"/>
          <w:numId w:val="43"/>
        </w:numPr>
        <w:tabs>
          <w:tab w:val="clear" w:pos="3600"/>
          <w:tab w:val="num" w:pos="3261"/>
        </w:tabs>
        <w:spacing w:after="0" w:line="276" w:lineRule="auto"/>
        <w:ind w:left="851"/>
        <w:contextualSpacing w:val="0"/>
        <w:jc w:val="both"/>
        <w:rPr>
          <w:rFonts w:ascii="Georgia" w:hAnsi="Georgia"/>
        </w:rPr>
      </w:pPr>
      <w:r w:rsidRPr="00170D76">
        <w:rPr>
          <w:rFonts w:ascii="Georgia" w:hAnsi="Georgia"/>
        </w:rPr>
        <w:t xml:space="preserve">W przypadku zaistnienia zmian organizacyjnych po którejkolwiek ze stron, druga strona zobowiązuje się do dołożenia należytej staranności w celu zapewnienia trwałości porozumienia oraz nieprzerwanego jego wykonywania przez okres trwania porozumienia.  </w:t>
      </w:r>
    </w:p>
    <w:p w14:paraId="606545F8" w14:textId="77777777" w:rsidR="00CF2EDB" w:rsidRPr="00170D76" w:rsidRDefault="00CF2EDB" w:rsidP="00CF2EDB">
      <w:pPr>
        <w:spacing w:line="276" w:lineRule="auto"/>
        <w:ind w:left="720"/>
        <w:jc w:val="center"/>
        <w:rPr>
          <w:rFonts w:ascii="Georgia" w:hAnsi="Georgia"/>
        </w:rPr>
      </w:pPr>
      <w:r w:rsidRPr="00170D76">
        <w:rPr>
          <w:rFonts w:ascii="Georgia" w:hAnsi="Georgia"/>
        </w:rPr>
        <w:t>§ 7</w:t>
      </w:r>
    </w:p>
    <w:p w14:paraId="283A1755" w14:textId="77777777" w:rsidR="00CF2EDB" w:rsidRPr="00170D76" w:rsidRDefault="00CF2EDB" w:rsidP="00CF2EDB">
      <w:pPr>
        <w:spacing w:line="276" w:lineRule="auto"/>
        <w:ind w:left="720"/>
        <w:jc w:val="center"/>
        <w:rPr>
          <w:rFonts w:ascii="Georgia" w:hAnsi="Georgia"/>
        </w:rPr>
      </w:pPr>
      <w:r w:rsidRPr="00170D76">
        <w:rPr>
          <w:rFonts w:ascii="Georgia" w:hAnsi="Georgia"/>
        </w:rPr>
        <w:t>[Rozwiązanie porozumienia ]</w:t>
      </w:r>
    </w:p>
    <w:p w14:paraId="579DE25B" w14:textId="1797C4FC" w:rsidR="00CF2EDB" w:rsidRPr="00170D76" w:rsidRDefault="00CF2EDB" w:rsidP="00447068">
      <w:pPr>
        <w:pStyle w:val="Akapitzlist"/>
        <w:numPr>
          <w:ilvl w:val="6"/>
          <w:numId w:val="43"/>
        </w:numPr>
        <w:tabs>
          <w:tab w:val="clear" w:pos="5040"/>
          <w:tab w:val="num" w:pos="851"/>
        </w:tabs>
        <w:spacing w:after="0" w:line="276" w:lineRule="auto"/>
        <w:ind w:left="851"/>
        <w:contextualSpacing w:val="0"/>
        <w:jc w:val="both"/>
        <w:rPr>
          <w:rFonts w:ascii="Georgia" w:hAnsi="Georgia"/>
        </w:rPr>
      </w:pPr>
      <w:r w:rsidRPr="00170D76">
        <w:rPr>
          <w:rFonts w:ascii="Georgia" w:hAnsi="Georgia"/>
        </w:rPr>
        <w:t xml:space="preserve">Porozumienie niniejsze wygasa w dacie wygaśnięcia Umowy Nr </w:t>
      </w:r>
      <w:r w:rsidR="00DC0F12">
        <w:rPr>
          <w:rFonts w:ascii="Georgia" w:hAnsi="Georgia"/>
        </w:rPr>
        <w:t>P</w:t>
      </w:r>
      <w:r w:rsidR="00215A7D">
        <w:rPr>
          <w:rFonts w:ascii="Georgia" w:hAnsi="Georgia"/>
        </w:rPr>
        <w:t>N-25</w:t>
      </w:r>
      <w:r w:rsidRPr="00170D76">
        <w:rPr>
          <w:rFonts w:ascii="Georgia" w:hAnsi="Georgia"/>
        </w:rPr>
        <w:t>/202</w:t>
      </w:r>
      <w:r w:rsidR="00E24444">
        <w:rPr>
          <w:rFonts w:ascii="Georgia" w:hAnsi="Georgia"/>
        </w:rPr>
        <w:t>2</w:t>
      </w:r>
      <w:r w:rsidR="003B393C">
        <w:rPr>
          <w:rFonts w:ascii="Georgia" w:hAnsi="Georgia"/>
        </w:rPr>
        <w:t>-……</w:t>
      </w:r>
      <w:r w:rsidRPr="00170D76">
        <w:rPr>
          <w:rFonts w:ascii="Georgia" w:hAnsi="Georgia"/>
        </w:rPr>
        <w:t>.</w:t>
      </w:r>
    </w:p>
    <w:p w14:paraId="5F01AC07" w14:textId="77777777" w:rsidR="00CF2EDB" w:rsidRPr="00170D76" w:rsidRDefault="00CF2EDB" w:rsidP="00447068">
      <w:pPr>
        <w:pStyle w:val="Akapitzlist"/>
        <w:numPr>
          <w:ilvl w:val="6"/>
          <w:numId w:val="43"/>
        </w:numPr>
        <w:tabs>
          <w:tab w:val="clear" w:pos="5040"/>
          <w:tab w:val="num" w:pos="851"/>
        </w:tabs>
        <w:spacing w:after="0" w:line="276" w:lineRule="auto"/>
        <w:ind w:left="851"/>
        <w:contextualSpacing w:val="0"/>
        <w:jc w:val="both"/>
        <w:rPr>
          <w:rFonts w:ascii="Georgia" w:hAnsi="Georgia"/>
        </w:rPr>
      </w:pPr>
      <w:r w:rsidRPr="00170D76">
        <w:rPr>
          <w:rFonts w:ascii="Georgia" w:hAnsi="Georgia"/>
        </w:rPr>
        <w:t>W przypadku wygaśnięcia niniejszego porozumienia, strony dokonają inwentaryzacji stanu magazynowego. Zamawiający wyda Wykonawcy wyroby medyczne, które nie zostały wykorzystane do procedur medycznych.</w:t>
      </w:r>
    </w:p>
    <w:p w14:paraId="5E3162C1" w14:textId="77777777" w:rsidR="00CF2EDB" w:rsidRPr="00170D76" w:rsidRDefault="00CF2EDB" w:rsidP="00CF2EDB">
      <w:pPr>
        <w:spacing w:line="276" w:lineRule="auto"/>
        <w:ind w:left="720"/>
        <w:rPr>
          <w:rFonts w:ascii="Georgia" w:hAnsi="Georgia"/>
        </w:rPr>
      </w:pPr>
    </w:p>
    <w:p w14:paraId="27A67AA1" w14:textId="77777777" w:rsidR="00CF2EDB" w:rsidRPr="00170D76" w:rsidRDefault="00CF2EDB" w:rsidP="00CF2EDB">
      <w:pPr>
        <w:spacing w:line="276" w:lineRule="auto"/>
        <w:ind w:left="720"/>
        <w:jc w:val="center"/>
        <w:rPr>
          <w:rFonts w:ascii="Georgia" w:hAnsi="Georgia"/>
        </w:rPr>
      </w:pPr>
      <w:r w:rsidRPr="00170D76">
        <w:rPr>
          <w:rFonts w:ascii="Georgia" w:hAnsi="Georgia"/>
        </w:rPr>
        <w:t>§ 8</w:t>
      </w:r>
    </w:p>
    <w:p w14:paraId="38BB3746" w14:textId="77777777" w:rsidR="00CF2EDB" w:rsidRPr="00170D76" w:rsidRDefault="00CF2EDB" w:rsidP="00CF2EDB">
      <w:pPr>
        <w:spacing w:line="276" w:lineRule="auto"/>
        <w:ind w:left="720"/>
        <w:jc w:val="center"/>
        <w:rPr>
          <w:rFonts w:ascii="Georgia" w:hAnsi="Georgia"/>
        </w:rPr>
      </w:pPr>
      <w:r w:rsidRPr="00170D76">
        <w:rPr>
          <w:rFonts w:ascii="Georgia" w:hAnsi="Georgia"/>
        </w:rPr>
        <w:t>[Odpowiedzialność odszkodowawcza]</w:t>
      </w:r>
    </w:p>
    <w:p w14:paraId="339F438D" w14:textId="338859DC" w:rsidR="00CF2EDB" w:rsidRPr="00170D76" w:rsidRDefault="00CF2EDB" w:rsidP="00CF2EDB">
      <w:pPr>
        <w:spacing w:line="276" w:lineRule="auto"/>
        <w:ind w:left="720"/>
        <w:rPr>
          <w:rFonts w:ascii="Georgia" w:hAnsi="Georgia"/>
        </w:rPr>
      </w:pPr>
      <w:r w:rsidRPr="00170D76">
        <w:rPr>
          <w:rFonts w:ascii="Georgia" w:hAnsi="Georgia"/>
        </w:rPr>
        <w:t xml:space="preserve">Niezależnie od kar umownych określonych w § 5 Umowy Nr </w:t>
      </w:r>
      <w:r w:rsidR="00DC0F12">
        <w:rPr>
          <w:rFonts w:ascii="Georgia" w:hAnsi="Georgia"/>
        </w:rPr>
        <w:t>PN</w:t>
      </w:r>
      <w:r w:rsidR="00215A7D">
        <w:rPr>
          <w:rFonts w:ascii="Georgia" w:hAnsi="Georgia"/>
        </w:rPr>
        <w:t>-25</w:t>
      </w:r>
      <w:r w:rsidRPr="00170D76">
        <w:rPr>
          <w:rFonts w:ascii="Georgia" w:hAnsi="Georgia"/>
        </w:rPr>
        <w:t>/202</w:t>
      </w:r>
      <w:r w:rsidR="00E24444">
        <w:rPr>
          <w:rFonts w:ascii="Georgia" w:hAnsi="Georgia"/>
        </w:rPr>
        <w:t>2</w:t>
      </w:r>
      <w:r w:rsidR="003B393C">
        <w:rPr>
          <w:rFonts w:ascii="Georgia" w:hAnsi="Georgia"/>
        </w:rPr>
        <w:t>-…..</w:t>
      </w:r>
      <w:r w:rsidRPr="00170D76">
        <w:rPr>
          <w:rFonts w:ascii="Georgia" w:hAnsi="Georgia"/>
        </w:rPr>
        <w:t>, każda ze Stron, która skutkiem działania lub zaniechania drugiej Strony, stanowiącego nienależyte wykonanie lub niewykonanie umowy, poniosła szkodę, ma prawo dochodzenia, na zasadach ogólnych, odszkodowania w pełnej wysokości.</w:t>
      </w:r>
    </w:p>
    <w:p w14:paraId="7FEF5043" w14:textId="77777777" w:rsidR="00CF2EDB" w:rsidRPr="00170D76" w:rsidRDefault="00CF2EDB" w:rsidP="00CF2EDB">
      <w:pPr>
        <w:spacing w:line="276" w:lineRule="auto"/>
        <w:ind w:left="720"/>
        <w:jc w:val="center"/>
        <w:rPr>
          <w:rFonts w:ascii="Georgia" w:hAnsi="Georgia"/>
        </w:rPr>
      </w:pPr>
      <w:r w:rsidRPr="00170D76">
        <w:rPr>
          <w:rFonts w:ascii="Georgia" w:hAnsi="Georgia"/>
        </w:rPr>
        <w:t>§ 9</w:t>
      </w:r>
    </w:p>
    <w:p w14:paraId="1AE71018" w14:textId="77777777" w:rsidR="00CF2EDB" w:rsidRPr="00170D76" w:rsidRDefault="00CF2EDB" w:rsidP="00CF2EDB">
      <w:pPr>
        <w:spacing w:line="276" w:lineRule="auto"/>
        <w:ind w:left="720"/>
        <w:jc w:val="center"/>
        <w:rPr>
          <w:rFonts w:ascii="Georgia" w:hAnsi="Georgia"/>
        </w:rPr>
      </w:pPr>
      <w:r w:rsidRPr="00170D76">
        <w:rPr>
          <w:rFonts w:ascii="Georgia" w:hAnsi="Georgia"/>
        </w:rPr>
        <w:t>[NIP]</w:t>
      </w:r>
    </w:p>
    <w:p w14:paraId="2D611A3F" w14:textId="77777777" w:rsidR="00CF2EDB" w:rsidRPr="00170D76" w:rsidRDefault="00CF2EDB" w:rsidP="00CF2EDB">
      <w:pPr>
        <w:spacing w:line="276" w:lineRule="auto"/>
        <w:ind w:left="720"/>
        <w:rPr>
          <w:rFonts w:ascii="Georgia" w:hAnsi="Georgia"/>
        </w:rPr>
      </w:pPr>
      <w:r w:rsidRPr="00170D76">
        <w:rPr>
          <w:rFonts w:ascii="Georgia" w:hAnsi="Georgia"/>
        </w:rPr>
        <w:t>Strony oświadczają, iż są zarejestrowanymi płatnikami podatku od towarów i usług i posiadają następujące numery identyfikacji podatkowej NIP:</w:t>
      </w:r>
    </w:p>
    <w:p w14:paraId="0138BF34" w14:textId="77777777" w:rsidR="00CF2EDB" w:rsidRPr="00170D76" w:rsidRDefault="00CF2EDB" w:rsidP="00CF2EDB">
      <w:pPr>
        <w:spacing w:line="276" w:lineRule="auto"/>
        <w:ind w:left="720"/>
        <w:rPr>
          <w:rFonts w:ascii="Georgia" w:hAnsi="Georgia"/>
        </w:rPr>
      </w:pPr>
      <w:r w:rsidRPr="00170D76">
        <w:rPr>
          <w:rFonts w:ascii="Georgia" w:hAnsi="Georgia"/>
        </w:rPr>
        <w:t>Zamawiający:  123- 11- 94 - 950</w:t>
      </w:r>
    </w:p>
    <w:p w14:paraId="568FB34E" w14:textId="4617E2F6" w:rsidR="00CF2EDB" w:rsidRPr="00170D76" w:rsidRDefault="00CF2EDB" w:rsidP="00CF2EDB">
      <w:pPr>
        <w:spacing w:line="276" w:lineRule="auto"/>
        <w:ind w:left="720"/>
        <w:rPr>
          <w:rFonts w:ascii="Georgia" w:hAnsi="Georgia"/>
        </w:rPr>
      </w:pPr>
      <w:r w:rsidRPr="00170D76">
        <w:rPr>
          <w:rFonts w:ascii="Georgia" w:hAnsi="Georgia"/>
        </w:rPr>
        <w:t>Wykonawca:   ………………….</w:t>
      </w:r>
    </w:p>
    <w:p w14:paraId="61DE9D76" w14:textId="77777777" w:rsidR="00CF2EDB" w:rsidRPr="00170D76" w:rsidRDefault="00CF2EDB" w:rsidP="00CF2EDB">
      <w:pPr>
        <w:spacing w:line="276" w:lineRule="auto"/>
        <w:ind w:left="720"/>
        <w:jc w:val="center"/>
        <w:rPr>
          <w:rFonts w:ascii="Georgia" w:hAnsi="Georgia"/>
        </w:rPr>
      </w:pPr>
      <w:r w:rsidRPr="00170D76">
        <w:rPr>
          <w:rFonts w:ascii="Georgia" w:hAnsi="Georgia"/>
        </w:rPr>
        <w:t>§ 10</w:t>
      </w:r>
    </w:p>
    <w:p w14:paraId="344BA7D0" w14:textId="77777777" w:rsidR="00CF2EDB" w:rsidRPr="00170D76" w:rsidRDefault="00CF2EDB" w:rsidP="00CF2EDB">
      <w:pPr>
        <w:spacing w:line="276" w:lineRule="auto"/>
        <w:ind w:left="720"/>
        <w:jc w:val="center"/>
        <w:rPr>
          <w:rFonts w:ascii="Georgia" w:hAnsi="Georgia"/>
        </w:rPr>
      </w:pPr>
      <w:r w:rsidRPr="00170D76">
        <w:rPr>
          <w:rFonts w:ascii="Georgia" w:hAnsi="Georgia"/>
        </w:rPr>
        <w:t>[Adresy doręczeń]</w:t>
      </w:r>
    </w:p>
    <w:p w14:paraId="55719846" w14:textId="77777777" w:rsidR="00CF2EDB" w:rsidRPr="00170D76" w:rsidRDefault="00CF2EDB" w:rsidP="00447068">
      <w:pPr>
        <w:pStyle w:val="Akapitzlist"/>
        <w:numPr>
          <w:ilvl w:val="7"/>
          <w:numId w:val="43"/>
        </w:numPr>
        <w:tabs>
          <w:tab w:val="clear" w:pos="5760"/>
          <w:tab w:val="num" w:pos="709"/>
        </w:tabs>
        <w:spacing w:after="0" w:line="276" w:lineRule="auto"/>
        <w:ind w:left="709" w:hanging="283"/>
        <w:contextualSpacing w:val="0"/>
        <w:jc w:val="both"/>
        <w:rPr>
          <w:rFonts w:ascii="Georgia" w:hAnsi="Georgia"/>
        </w:rPr>
      </w:pPr>
      <w:r w:rsidRPr="00170D76">
        <w:rPr>
          <w:rFonts w:ascii="Georgia" w:hAnsi="Georgia"/>
        </w:rPr>
        <w:t>Strony ustalają adresy dla doręczeń związanych z niniejsza umową:</w:t>
      </w:r>
    </w:p>
    <w:p w14:paraId="01EB9ABD" w14:textId="14945DC1" w:rsidR="00CF2EDB" w:rsidRPr="00170D76" w:rsidRDefault="00CF2EDB" w:rsidP="00CF2EDB">
      <w:pPr>
        <w:spacing w:line="276" w:lineRule="auto"/>
        <w:ind w:left="720"/>
        <w:rPr>
          <w:rFonts w:ascii="Georgia" w:hAnsi="Georgia"/>
        </w:rPr>
      </w:pPr>
      <w:r w:rsidRPr="00170D76">
        <w:rPr>
          <w:rFonts w:ascii="Georgia" w:hAnsi="Georgia"/>
        </w:rPr>
        <w:t xml:space="preserve">Zamawiający: </w:t>
      </w:r>
      <w:r>
        <w:rPr>
          <w:rFonts w:ascii="Georgia" w:hAnsi="Georgia"/>
        </w:rPr>
        <w:t>…………………………………………………………………</w:t>
      </w:r>
    </w:p>
    <w:p w14:paraId="469BE7F4" w14:textId="77777777" w:rsidR="00CF2EDB" w:rsidRPr="00170D76" w:rsidRDefault="00CF2EDB" w:rsidP="00CF2EDB">
      <w:pPr>
        <w:spacing w:line="276" w:lineRule="auto"/>
        <w:ind w:left="720"/>
        <w:rPr>
          <w:rFonts w:ascii="Georgia" w:hAnsi="Georgia"/>
        </w:rPr>
      </w:pPr>
      <w:r w:rsidRPr="00170D76">
        <w:rPr>
          <w:rFonts w:ascii="Georgia" w:hAnsi="Georgia"/>
        </w:rPr>
        <w:t>Wykonawca:  ………………………………………………………………..</w:t>
      </w:r>
    </w:p>
    <w:p w14:paraId="322FF5FA" w14:textId="6418C166" w:rsidR="00CF2EDB" w:rsidRPr="00CF2EDB" w:rsidRDefault="00CF2EDB" w:rsidP="00447068">
      <w:pPr>
        <w:pStyle w:val="Akapitzlist"/>
        <w:numPr>
          <w:ilvl w:val="7"/>
          <w:numId w:val="43"/>
        </w:numPr>
        <w:tabs>
          <w:tab w:val="clear" w:pos="5760"/>
          <w:tab w:val="num" w:pos="5400"/>
        </w:tabs>
        <w:spacing w:after="0" w:line="276" w:lineRule="auto"/>
        <w:ind w:left="709"/>
        <w:contextualSpacing w:val="0"/>
        <w:jc w:val="both"/>
        <w:rPr>
          <w:rFonts w:ascii="Georgia" w:hAnsi="Georgia"/>
        </w:rPr>
      </w:pPr>
      <w:r w:rsidRPr="00170D76">
        <w:rPr>
          <w:rFonts w:ascii="Georgia" w:hAnsi="Georgia"/>
        </w:rPr>
        <w:t>Strony zobowiązują się zawiadamiać wzajemnie o zmianie danych określonych w ust. 1 w terminie 7 dni od daty zaistnienia zmiany, pod rygorem uznania doręczenia pod ostatni wskazany adres za skuteczne.</w:t>
      </w:r>
    </w:p>
    <w:p w14:paraId="74FC38C8" w14:textId="77777777" w:rsidR="00CF2EDB" w:rsidRPr="00170D76" w:rsidRDefault="00CF2EDB" w:rsidP="00CF2EDB">
      <w:pPr>
        <w:spacing w:line="276" w:lineRule="auto"/>
        <w:ind w:left="720"/>
        <w:jc w:val="center"/>
        <w:rPr>
          <w:rFonts w:ascii="Georgia" w:hAnsi="Georgia"/>
        </w:rPr>
      </w:pPr>
      <w:r w:rsidRPr="00170D76">
        <w:rPr>
          <w:rFonts w:ascii="Georgia" w:hAnsi="Georgia"/>
        </w:rPr>
        <w:t>§ 11</w:t>
      </w:r>
    </w:p>
    <w:p w14:paraId="0B1B3D02" w14:textId="77777777" w:rsidR="00CF2EDB" w:rsidRPr="00170D76" w:rsidRDefault="00CF2EDB" w:rsidP="00CF2EDB">
      <w:pPr>
        <w:spacing w:line="276" w:lineRule="auto"/>
        <w:ind w:left="720"/>
        <w:jc w:val="center"/>
        <w:rPr>
          <w:rFonts w:ascii="Georgia" w:hAnsi="Georgia"/>
        </w:rPr>
      </w:pPr>
      <w:r w:rsidRPr="00170D76">
        <w:rPr>
          <w:rFonts w:ascii="Georgia" w:hAnsi="Georgia"/>
        </w:rPr>
        <w:t>[Postanowienia końcowe]</w:t>
      </w:r>
    </w:p>
    <w:p w14:paraId="2F001C04" w14:textId="399E745F" w:rsidR="00CF2EDB" w:rsidRPr="00170D76" w:rsidRDefault="00CF2EDB" w:rsidP="00447068">
      <w:pPr>
        <w:pStyle w:val="Akapitzlist"/>
        <w:numPr>
          <w:ilvl w:val="8"/>
          <w:numId w:val="43"/>
        </w:numPr>
        <w:tabs>
          <w:tab w:val="clear" w:pos="6480"/>
          <w:tab w:val="num" w:pos="6120"/>
        </w:tabs>
        <w:spacing w:after="0" w:line="276" w:lineRule="auto"/>
        <w:ind w:left="709"/>
        <w:contextualSpacing w:val="0"/>
        <w:rPr>
          <w:rFonts w:ascii="Georgia" w:hAnsi="Georgia"/>
        </w:rPr>
      </w:pPr>
      <w:r w:rsidRPr="00170D76">
        <w:rPr>
          <w:rFonts w:ascii="Georgia" w:hAnsi="Georgia"/>
        </w:rPr>
        <w:t xml:space="preserve">W sprawach nieuregulowanych postanowieniami niniejszego porozumienia  zastosowanie mają postanowienia Umowy Nr </w:t>
      </w:r>
      <w:r w:rsidR="00DC0F12">
        <w:rPr>
          <w:rFonts w:ascii="Georgia" w:hAnsi="Georgia"/>
        </w:rPr>
        <w:t>PN</w:t>
      </w:r>
      <w:r w:rsidR="00215A7D">
        <w:rPr>
          <w:rFonts w:ascii="Georgia" w:hAnsi="Georgia"/>
        </w:rPr>
        <w:t>-25</w:t>
      </w:r>
      <w:r w:rsidRPr="00170D76">
        <w:rPr>
          <w:rFonts w:ascii="Georgia" w:hAnsi="Georgia"/>
        </w:rPr>
        <w:t>/202</w:t>
      </w:r>
      <w:r w:rsidR="00E24444">
        <w:rPr>
          <w:rFonts w:ascii="Georgia" w:hAnsi="Georgia"/>
        </w:rPr>
        <w:t>2</w:t>
      </w:r>
      <w:r w:rsidR="003B393C">
        <w:rPr>
          <w:rFonts w:ascii="Georgia" w:hAnsi="Georgia"/>
        </w:rPr>
        <w:t>-…..</w:t>
      </w:r>
      <w:r w:rsidRPr="00170D76">
        <w:rPr>
          <w:rFonts w:ascii="Georgia" w:hAnsi="Georgia"/>
        </w:rPr>
        <w:t>.</w:t>
      </w:r>
    </w:p>
    <w:p w14:paraId="323F9853" w14:textId="7946B557" w:rsidR="00CF2EDB" w:rsidRPr="00170D76" w:rsidRDefault="00CF2EDB" w:rsidP="00447068">
      <w:pPr>
        <w:pStyle w:val="Akapitzlist"/>
        <w:numPr>
          <w:ilvl w:val="8"/>
          <w:numId w:val="43"/>
        </w:numPr>
        <w:tabs>
          <w:tab w:val="clear" w:pos="6480"/>
          <w:tab w:val="num" w:pos="6120"/>
        </w:tabs>
        <w:spacing w:after="0" w:line="276" w:lineRule="auto"/>
        <w:ind w:left="709"/>
        <w:contextualSpacing w:val="0"/>
        <w:rPr>
          <w:rFonts w:ascii="Georgia" w:hAnsi="Georgia"/>
        </w:rPr>
      </w:pPr>
      <w:r w:rsidRPr="00170D76">
        <w:rPr>
          <w:rFonts w:ascii="Georgia" w:hAnsi="Georgia"/>
        </w:rPr>
        <w:lastRenderedPageBreak/>
        <w:t xml:space="preserve">Porozumienie niniejsze sporządzono w dwóch jednobrzmiących egzemplarzach, z których każdy stanowi integralną część Umowy  Nr </w:t>
      </w:r>
      <w:r w:rsidR="00DC0F12">
        <w:rPr>
          <w:rFonts w:ascii="Georgia" w:hAnsi="Georgia"/>
        </w:rPr>
        <w:t>PN</w:t>
      </w:r>
      <w:r w:rsidR="00215A7D">
        <w:rPr>
          <w:rFonts w:ascii="Georgia" w:hAnsi="Georgia"/>
        </w:rPr>
        <w:t>-25</w:t>
      </w:r>
      <w:r w:rsidRPr="00170D76">
        <w:rPr>
          <w:rFonts w:ascii="Georgia" w:hAnsi="Georgia"/>
        </w:rPr>
        <w:t>/202</w:t>
      </w:r>
      <w:r w:rsidR="00E24444">
        <w:rPr>
          <w:rFonts w:ascii="Georgia" w:hAnsi="Georgia"/>
        </w:rPr>
        <w:t>2</w:t>
      </w:r>
      <w:r w:rsidR="003B393C">
        <w:rPr>
          <w:rFonts w:ascii="Georgia" w:hAnsi="Georgia"/>
        </w:rPr>
        <w:t>-…….</w:t>
      </w:r>
      <w:r w:rsidRPr="00170D76">
        <w:rPr>
          <w:rFonts w:ascii="Georgia" w:hAnsi="Georgia"/>
        </w:rPr>
        <w:t>.</w:t>
      </w:r>
      <w:r>
        <w:rPr>
          <w:rFonts w:ascii="Georgia" w:hAnsi="Georgia"/>
        </w:rPr>
        <w:br/>
      </w:r>
    </w:p>
    <w:p w14:paraId="5FB55291" w14:textId="5A2AD9C1" w:rsidR="009578AC" w:rsidRPr="00DC0F12" w:rsidRDefault="00CF2EDB" w:rsidP="00DC0F12">
      <w:pPr>
        <w:spacing w:line="276" w:lineRule="auto"/>
        <w:rPr>
          <w:rFonts w:ascii="Cambria" w:hAnsi="Cambria"/>
        </w:rPr>
      </w:pPr>
      <w:r>
        <w:rPr>
          <w:rFonts w:ascii="Georgia" w:hAnsi="Georgia"/>
        </w:rPr>
        <w:t xml:space="preserve">                    </w:t>
      </w:r>
      <w:r w:rsidRPr="00170D76">
        <w:rPr>
          <w:rFonts w:ascii="Cambria" w:hAnsi="Cambria"/>
        </w:rPr>
        <w:t>WYKONAWCA</w:t>
      </w:r>
      <w:r w:rsidRPr="00170D76">
        <w:rPr>
          <w:rFonts w:ascii="Cambria" w:hAnsi="Cambria"/>
        </w:rPr>
        <w:tab/>
      </w:r>
      <w:r w:rsidRPr="00170D76">
        <w:rPr>
          <w:rFonts w:ascii="Cambria" w:hAnsi="Cambria"/>
        </w:rPr>
        <w:tab/>
      </w:r>
      <w:r w:rsidRPr="00170D76">
        <w:rPr>
          <w:rFonts w:ascii="Cambria" w:hAnsi="Cambria"/>
        </w:rPr>
        <w:tab/>
        <w:t xml:space="preserve">                                            </w:t>
      </w:r>
      <w:r>
        <w:rPr>
          <w:rFonts w:ascii="Cambria" w:hAnsi="Cambria"/>
        </w:rPr>
        <w:t xml:space="preserve">                  </w:t>
      </w:r>
      <w:r w:rsidRPr="00170D76">
        <w:rPr>
          <w:rFonts w:ascii="Cambria" w:hAnsi="Cambria"/>
        </w:rPr>
        <w:t>ZAMAWIAJĄCY</w:t>
      </w:r>
    </w:p>
    <w:p w14:paraId="05241973" w14:textId="77777777" w:rsidR="00564CBC" w:rsidRDefault="00564CBC" w:rsidP="00DC0F12">
      <w:pPr>
        <w:jc w:val="right"/>
        <w:rPr>
          <w:b/>
          <w:bCs/>
        </w:rPr>
      </w:pPr>
    </w:p>
    <w:p w14:paraId="3E429784" w14:textId="77777777" w:rsidR="00564CBC" w:rsidRDefault="00564CBC" w:rsidP="00DC0F12">
      <w:pPr>
        <w:jc w:val="right"/>
        <w:rPr>
          <w:b/>
          <w:bCs/>
        </w:rPr>
      </w:pPr>
    </w:p>
    <w:p w14:paraId="03E89B53" w14:textId="77777777" w:rsidR="00564CBC" w:rsidRDefault="00564CBC" w:rsidP="00DC0F12">
      <w:pPr>
        <w:jc w:val="right"/>
        <w:rPr>
          <w:b/>
          <w:bCs/>
        </w:rPr>
      </w:pPr>
    </w:p>
    <w:p w14:paraId="212469AB" w14:textId="77777777" w:rsidR="00564CBC" w:rsidRDefault="00564CBC" w:rsidP="00DC0F12">
      <w:pPr>
        <w:jc w:val="right"/>
        <w:rPr>
          <w:b/>
          <w:bCs/>
        </w:rPr>
      </w:pPr>
    </w:p>
    <w:p w14:paraId="6A180DBD" w14:textId="77777777" w:rsidR="00564CBC" w:rsidRDefault="00564CBC" w:rsidP="00DC0F12">
      <w:pPr>
        <w:jc w:val="right"/>
        <w:rPr>
          <w:b/>
          <w:bCs/>
        </w:rPr>
      </w:pPr>
    </w:p>
    <w:p w14:paraId="5A00AFAD" w14:textId="77777777" w:rsidR="00564CBC" w:rsidRDefault="00564CBC" w:rsidP="00DC0F12">
      <w:pPr>
        <w:jc w:val="right"/>
        <w:rPr>
          <w:b/>
          <w:bCs/>
        </w:rPr>
      </w:pPr>
    </w:p>
    <w:p w14:paraId="7751DB9D" w14:textId="77777777" w:rsidR="00564CBC" w:rsidRDefault="00564CBC" w:rsidP="00DC0F12">
      <w:pPr>
        <w:jc w:val="right"/>
        <w:rPr>
          <w:b/>
          <w:bCs/>
        </w:rPr>
      </w:pPr>
    </w:p>
    <w:p w14:paraId="65871D6C" w14:textId="77777777" w:rsidR="00564CBC" w:rsidRDefault="00564CBC" w:rsidP="00DC0F12">
      <w:pPr>
        <w:jc w:val="right"/>
        <w:rPr>
          <w:b/>
          <w:bCs/>
        </w:rPr>
      </w:pPr>
    </w:p>
    <w:p w14:paraId="5F8D47C5" w14:textId="77777777" w:rsidR="00564CBC" w:rsidRDefault="00564CBC" w:rsidP="00DC0F12">
      <w:pPr>
        <w:jc w:val="right"/>
        <w:rPr>
          <w:b/>
          <w:bCs/>
        </w:rPr>
      </w:pPr>
    </w:p>
    <w:p w14:paraId="11FAF20C" w14:textId="77777777" w:rsidR="00564CBC" w:rsidRDefault="00564CBC" w:rsidP="00DC0F12">
      <w:pPr>
        <w:jc w:val="right"/>
        <w:rPr>
          <w:b/>
          <w:bCs/>
        </w:rPr>
      </w:pPr>
    </w:p>
    <w:p w14:paraId="0A1F0456" w14:textId="77777777" w:rsidR="00564CBC" w:rsidRDefault="00564CBC" w:rsidP="00DC0F12">
      <w:pPr>
        <w:jc w:val="right"/>
        <w:rPr>
          <w:b/>
          <w:bCs/>
        </w:rPr>
      </w:pPr>
    </w:p>
    <w:p w14:paraId="141FE55B" w14:textId="77777777" w:rsidR="00564CBC" w:rsidRDefault="00564CBC" w:rsidP="00DC0F12">
      <w:pPr>
        <w:jc w:val="right"/>
        <w:rPr>
          <w:b/>
          <w:bCs/>
        </w:rPr>
      </w:pPr>
    </w:p>
    <w:p w14:paraId="10B20306" w14:textId="77777777" w:rsidR="00564CBC" w:rsidRDefault="00564CBC" w:rsidP="00DC0F12">
      <w:pPr>
        <w:jc w:val="right"/>
        <w:rPr>
          <w:b/>
          <w:bCs/>
        </w:rPr>
      </w:pPr>
    </w:p>
    <w:p w14:paraId="37AB5B82" w14:textId="77777777" w:rsidR="00564CBC" w:rsidRDefault="00564CBC" w:rsidP="00DC0F12">
      <w:pPr>
        <w:jc w:val="right"/>
        <w:rPr>
          <w:b/>
          <w:bCs/>
        </w:rPr>
      </w:pPr>
    </w:p>
    <w:p w14:paraId="5CFAEACE" w14:textId="77777777" w:rsidR="00564CBC" w:rsidRDefault="00564CBC" w:rsidP="00DC0F12">
      <w:pPr>
        <w:jc w:val="right"/>
        <w:rPr>
          <w:b/>
          <w:bCs/>
        </w:rPr>
      </w:pPr>
    </w:p>
    <w:p w14:paraId="514100CC" w14:textId="77777777" w:rsidR="00564CBC" w:rsidRDefault="00564CBC" w:rsidP="00DC0F12">
      <w:pPr>
        <w:jc w:val="right"/>
        <w:rPr>
          <w:b/>
          <w:bCs/>
        </w:rPr>
      </w:pPr>
    </w:p>
    <w:p w14:paraId="36E4A3CD" w14:textId="77777777" w:rsidR="00564CBC" w:rsidRDefault="00564CBC" w:rsidP="00DC0F12">
      <w:pPr>
        <w:jc w:val="right"/>
        <w:rPr>
          <w:b/>
          <w:bCs/>
        </w:rPr>
      </w:pPr>
    </w:p>
    <w:p w14:paraId="731243A3" w14:textId="77777777" w:rsidR="00564CBC" w:rsidRDefault="00564CBC" w:rsidP="00DC0F12">
      <w:pPr>
        <w:jc w:val="right"/>
        <w:rPr>
          <w:b/>
          <w:bCs/>
        </w:rPr>
      </w:pPr>
    </w:p>
    <w:p w14:paraId="58DC012B" w14:textId="77777777" w:rsidR="00564CBC" w:rsidRDefault="00564CBC" w:rsidP="00DC0F12">
      <w:pPr>
        <w:jc w:val="right"/>
        <w:rPr>
          <w:b/>
          <w:bCs/>
        </w:rPr>
      </w:pPr>
    </w:p>
    <w:p w14:paraId="3EB9A8AB" w14:textId="77777777" w:rsidR="00564CBC" w:rsidRDefault="00564CBC" w:rsidP="00DC0F12">
      <w:pPr>
        <w:jc w:val="right"/>
        <w:rPr>
          <w:b/>
          <w:bCs/>
        </w:rPr>
      </w:pPr>
    </w:p>
    <w:p w14:paraId="577B65B3" w14:textId="77777777" w:rsidR="00564CBC" w:rsidRDefault="00564CBC" w:rsidP="00DC0F12">
      <w:pPr>
        <w:jc w:val="right"/>
        <w:rPr>
          <w:b/>
          <w:bCs/>
        </w:rPr>
      </w:pPr>
    </w:p>
    <w:p w14:paraId="04C02F37" w14:textId="77777777" w:rsidR="00564CBC" w:rsidRDefault="00564CBC" w:rsidP="00DC0F12">
      <w:pPr>
        <w:jc w:val="right"/>
        <w:rPr>
          <w:b/>
          <w:bCs/>
        </w:rPr>
      </w:pPr>
    </w:p>
    <w:p w14:paraId="3C400C5E" w14:textId="77777777" w:rsidR="00564CBC" w:rsidRDefault="00564CBC" w:rsidP="00DC0F12">
      <w:pPr>
        <w:jc w:val="right"/>
        <w:rPr>
          <w:b/>
          <w:bCs/>
        </w:rPr>
      </w:pPr>
    </w:p>
    <w:p w14:paraId="7BA41CB9" w14:textId="77777777" w:rsidR="00564CBC" w:rsidRDefault="00564CBC" w:rsidP="00DC0F12">
      <w:pPr>
        <w:jc w:val="right"/>
        <w:rPr>
          <w:b/>
          <w:bCs/>
        </w:rPr>
      </w:pPr>
    </w:p>
    <w:p w14:paraId="2123B879" w14:textId="77777777" w:rsidR="00564CBC" w:rsidRDefault="00564CBC" w:rsidP="00DC0F12">
      <w:pPr>
        <w:jc w:val="right"/>
        <w:rPr>
          <w:b/>
          <w:bCs/>
        </w:rPr>
      </w:pPr>
    </w:p>
    <w:p w14:paraId="3A21EFD3" w14:textId="77777777" w:rsidR="00564CBC" w:rsidRDefault="00564CBC" w:rsidP="00DC0F12">
      <w:pPr>
        <w:jc w:val="right"/>
        <w:rPr>
          <w:b/>
          <w:bCs/>
        </w:rPr>
      </w:pPr>
    </w:p>
    <w:p w14:paraId="1837668D" w14:textId="77777777" w:rsidR="00564CBC" w:rsidRDefault="00564CBC" w:rsidP="00DC0F12">
      <w:pPr>
        <w:jc w:val="right"/>
        <w:rPr>
          <w:b/>
          <w:bCs/>
        </w:rPr>
      </w:pPr>
    </w:p>
    <w:p w14:paraId="0051F7B8" w14:textId="77777777" w:rsidR="00564CBC" w:rsidRDefault="00564CBC" w:rsidP="00DC0F12">
      <w:pPr>
        <w:jc w:val="right"/>
        <w:rPr>
          <w:b/>
          <w:bCs/>
        </w:rPr>
      </w:pPr>
    </w:p>
    <w:p w14:paraId="00E86C0D" w14:textId="77777777" w:rsidR="00564CBC" w:rsidRDefault="00564CBC" w:rsidP="00DC0F12">
      <w:pPr>
        <w:jc w:val="right"/>
        <w:rPr>
          <w:b/>
          <w:bCs/>
        </w:rPr>
      </w:pPr>
    </w:p>
    <w:p w14:paraId="4A2D6449" w14:textId="63990883" w:rsidR="000E62E0" w:rsidRPr="00FC0498" w:rsidRDefault="000E62E0" w:rsidP="00DC0F12">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A6D15AB" w14:textId="77777777" w:rsidR="000E62E0" w:rsidRPr="00B608F1" w:rsidRDefault="000E62E0" w:rsidP="000E62E0">
      <w:pPr>
        <w:rPr>
          <w:bCs/>
        </w:rPr>
      </w:pPr>
    </w:p>
    <w:p w14:paraId="55E51018" w14:textId="77777777" w:rsidR="000E62E0" w:rsidRPr="00B608F1" w:rsidRDefault="000E62E0" w:rsidP="000E62E0">
      <w:pPr>
        <w:ind w:left="2832" w:firstLine="708"/>
        <w:rPr>
          <w:b/>
          <w:bCs/>
        </w:rPr>
      </w:pPr>
      <w:r w:rsidRPr="00B608F1">
        <w:rPr>
          <w:b/>
          <w:bCs/>
        </w:rPr>
        <w:t xml:space="preserve"> OŚWIADCZENIE </w:t>
      </w:r>
    </w:p>
    <w:p w14:paraId="4FA753CA" w14:textId="77777777" w:rsidR="000E62E0" w:rsidRPr="00B608F1" w:rsidRDefault="000E62E0" w:rsidP="000E62E0">
      <w:pPr>
        <w:ind w:left="2832" w:firstLine="708"/>
        <w:rPr>
          <w:bCs/>
        </w:rPr>
      </w:pPr>
    </w:p>
    <w:p w14:paraId="633F8500" w14:textId="473D46A6"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w:t>
      </w:r>
      <w:r w:rsidR="00DC0F12">
        <w:t>mówień publicznych.</w:t>
      </w:r>
    </w:p>
    <w:p w14:paraId="16DE4F08" w14:textId="77777777" w:rsidR="000E62E0" w:rsidRPr="005979B2" w:rsidRDefault="000E62E0" w:rsidP="000E62E0">
      <w:pPr>
        <w:ind w:right="-1"/>
        <w:jc w:val="both"/>
      </w:pPr>
      <w:r w:rsidRPr="005979B2">
        <w:t xml:space="preserve">Dotyczy postępowania o zamówienie publiczne prowadzone w trybie i na zasadach określonych w </w:t>
      </w:r>
    </w:p>
    <w:p w14:paraId="698AAD50" w14:textId="542C1DE1" w:rsidR="000E62E0" w:rsidRPr="000E62E0" w:rsidRDefault="000E62E0" w:rsidP="000E62E0">
      <w:pPr>
        <w:ind w:right="-1"/>
        <w:jc w:val="both"/>
        <w:rPr>
          <w:b/>
        </w:rPr>
      </w:pPr>
      <w:r w:rsidRPr="005979B2">
        <w:t xml:space="preserve">ustawie z dnia 29 stycznia 2004 r. Prawo zamówień publicznych o sygnaturze: </w:t>
      </w:r>
      <w:r>
        <w:rPr>
          <w:b/>
        </w:rPr>
        <w:t>PN</w:t>
      </w:r>
      <w:r w:rsidR="00B65279">
        <w:rPr>
          <w:b/>
        </w:rPr>
        <w:t xml:space="preserve"> 25</w:t>
      </w:r>
      <w:r>
        <w:rPr>
          <w:b/>
        </w:rPr>
        <w:t>/202</w:t>
      </w:r>
      <w:r w:rsidR="00CF7BDD">
        <w:rPr>
          <w:b/>
        </w:rPr>
        <w:t>2</w:t>
      </w:r>
      <w:r>
        <w:rPr>
          <w:b/>
        </w:rPr>
        <w:t xml:space="preserve"> na: dostawę</w:t>
      </w:r>
      <w:r w:rsidRPr="005979B2">
        <w:rPr>
          <w:b/>
        </w:rPr>
        <w:t xml:space="preserve"> </w:t>
      </w:r>
      <w:r>
        <w:rPr>
          <w:rFonts w:cs="Arial"/>
          <w:b/>
        </w:rPr>
        <w:t xml:space="preserve"> </w:t>
      </w:r>
      <w:r w:rsidR="00CF7BDD">
        <w:rPr>
          <w:rFonts w:cs="Arial"/>
          <w:b/>
        </w:rPr>
        <w:t>implantów do osteosyntezy.</w:t>
      </w:r>
      <w:r w:rsidR="001D37C4">
        <w:rPr>
          <w:rFonts w:cs="Arial"/>
          <w:b/>
        </w:rPr>
        <w:t xml:space="preserve"> </w:t>
      </w:r>
      <w:r>
        <w:rPr>
          <w:rFonts w:cs="Arial"/>
          <w:b/>
        </w:rPr>
        <w:t xml:space="preserve"> </w:t>
      </w:r>
    </w:p>
    <w:p w14:paraId="0827B3E0" w14:textId="77777777" w:rsidR="000E62E0" w:rsidRPr="00B608F1" w:rsidRDefault="000E62E0" w:rsidP="000E62E0"/>
    <w:p w14:paraId="762C5BB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1EC8207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91BE01"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8333196" w14:textId="77777777" w:rsidR="000E62E0" w:rsidRPr="00B608F1" w:rsidRDefault="000E62E0" w:rsidP="000E62E0"/>
    <w:p w14:paraId="1F021FD6" w14:textId="77777777" w:rsidR="000E62E0" w:rsidRPr="00B608F1" w:rsidRDefault="000E62E0" w:rsidP="000E62E0"/>
    <w:p w14:paraId="2F8C0E23" w14:textId="77777777" w:rsidR="000E62E0" w:rsidRPr="00B608F1" w:rsidRDefault="000E62E0" w:rsidP="00447068">
      <w:pPr>
        <w:numPr>
          <w:ilvl w:val="0"/>
          <w:numId w:val="29"/>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B0733CD" w14:textId="77777777" w:rsidR="000E62E0" w:rsidRPr="00B608F1" w:rsidRDefault="000E62E0" w:rsidP="000E62E0">
      <w:pPr>
        <w:ind w:left="360"/>
        <w:jc w:val="both"/>
      </w:pPr>
    </w:p>
    <w:p w14:paraId="4E5B0634" w14:textId="77777777" w:rsidR="000E62E0" w:rsidRPr="00B608F1" w:rsidRDefault="000E62E0" w:rsidP="00447068">
      <w:pPr>
        <w:numPr>
          <w:ilvl w:val="0"/>
          <w:numId w:val="29"/>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1509E4B7" w14:textId="77777777" w:rsidR="000E62E0" w:rsidRPr="00B608F1" w:rsidRDefault="000E62E0" w:rsidP="000E62E0">
      <w:pPr>
        <w:suppressAutoHyphens/>
        <w:ind w:left="360"/>
        <w:jc w:val="both"/>
      </w:pPr>
    </w:p>
    <w:p w14:paraId="37980291" w14:textId="77777777" w:rsidR="000E62E0" w:rsidRPr="00B608F1" w:rsidRDefault="000E62E0" w:rsidP="00447068">
      <w:pPr>
        <w:numPr>
          <w:ilvl w:val="0"/>
          <w:numId w:val="29"/>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DA75675"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7ACA1EA" w14:textId="77777777" w:rsidR="000E62E0" w:rsidRPr="00B608F1" w:rsidRDefault="000E62E0" w:rsidP="000E62E0">
      <w:pPr>
        <w:ind w:left="360"/>
        <w:jc w:val="both"/>
      </w:pPr>
    </w:p>
    <w:p w14:paraId="34CC7EED"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242E19C0" w14:textId="77777777" w:rsidR="000E62E0" w:rsidRPr="00B608F1" w:rsidRDefault="000E62E0" w:rsidP="000E62E0">
      <w:pPr>
        <w:pStyle w:val="Standard"/>
        <w:ind w:firstLine="708"/>
        <w:jc w:val="both"/>
        <w:rPr>
          <w:rFonts w:ascii="Times New Roman" w:hAnsi="Times New Roman"/>
          <w:sz w:val="22"/>
          <w:szCs w:val="22"/>
        </w:rPr>
      </w:pPr>
    </w:p>
    <w:p w14:paraId="179E9173" w14:textId="77777777" w:rsidR="000E62E0" w:rsidRPr="00B608F1" w:rsidRDefault="000E62E0" w:rsidP="000E62E0">
      <w:pPr>
        <w:pStyle w:val="Standard"/>
        <w:ind w:firstLine="708"/>
        <w:jc w:val="both"/>
        <w:rPr>
          <w:rFonts w:ascii="Times New Roman" w:hAnsi="Times New Roman"/>
          <w:sz w:val="22"/>
          <w:szCs w:val="22"/>
        </w:rPr>
      </w:pPr>
    </w:p>
    <w:p w14:paraId="393EB32F" w14:textId="77777777" w:rsidR="000E62E0" w:rsidRPr="00B608F1" w:rsidRDefault="000E62E0" w:rsidP="000E62E0">
      <w:pPr>
        <w:pStyle w:val="Standard"/>
        <w:ind w:firstLine="708"/>
        <w:jc w:val="both"/>
        <w:rPr>
          <w:rFonts w:ascii="Times New Roman" w:hAnsi="Times New Roman"/>
          <w:sz w:val="22"/>
          <w:szCs w:val="22"/>
        </w:rPr>
      </w:pPr>
    </w:p>
    <w:p w14:paraId="356CD3B6"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2B02CB74" w14:textId="77777777" w:rsidR="000E62E0" w:rsidRPr="00B608F1" w:rsidRDefault="000E62E0" w:rsidP="000E62E0">
      <w:pPr>
        <w:pStyle w:val="Standard"/>
        <w:ind w:left="4860"/>
        <w:jc w:val="both"/>
        <w:rPr>
          <w:rFonts w:ascii="Times New Roman" w:hAnsi="Times New Roman"/>
          <w:sz w:val="22"/>
          <w:szCs w:val="22"/>
        </w:rPr>
      </w:pPr>
    </w:p>
    <w:p w14:paraId="2543EEEB"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A3175AD"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67C528E" w14:textId="77777777" w:rsidR="000E62E0" w:rsidRPr="00B608F1" w:rsidRDefault="000E62E0" w:rsidP="000E62E0">
      <w:pPr>
        <w:rPr>
          <w:i/>
        </w:rPr>
      </w:pPr>
      <w:r w:rsidRPr="00B608F1">
        <w:rPr>
          <w:i/>
        </w:rPr>
        <w:t>*  - wypełnia Wykonawca</w:t>
      </w:r>
    </w:p>
    <w:p w14:paraId="3A77C9DC" w14:textId="77777777" w:rsidR="00C9311B" w:rsidRPr="000E62E0" w:rsidRDefault="000E62E0" w:rsidP="000E62E0">
      <w:pPr>
        <w:rPr>
          <w:i/>
        </w:rPr>
      </w:pPr>
      <w:r w:rsidRPr="00B608F1">
        <w:rPr>
          <w:i/>
        </w:rPr>
        <w:t>** - niepotrzebne skreślić</w:t>
      </w:r>
    </w:p>
    <w:p w14:paraId="2087C03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14CC33E9" w14:textId="77777777" w:rsidR="00DC0F12" w:rsidRDefault="00DC0F12" w:rsidP="00C9311B">
      <w:pPr>
        <w:pBdr>
          <w:top w:val="nil"/>
          <w:left w:val="nil"/>
          <w:bottom w:val="nil"/>
          <w:right w:val="nil"/>
          <w:between w:val="nil"/>
        </w:pBdr>
        <w:rPr>
          <w:rFonts w:ascii="Cambria" w:eastAsia="Cambria" w:hAnsi="Cambria" w:cs="Cambria"/>
          <w:color w:val="000000"/>
          <w:sz w:val="24"/>
          <w:szCs w:val="24"/>
        </w:rPr>
      </w:pPr>
    </w:p>
    <w:p w14:paraId="11AD3613" w14:textId="2DCDF14C" w:rsidR="00A50823" w:rsidRPr="000E6EE5" w:rsidRDefault="00A50823" w:rsidP="00564CBC">
      <w:pPr>
        <w:rPr>
          <w:rFonts w:ascii="Times New Roman" w:hAnsi="Times New Roman"/>
          <w:b/>
          <w:bCs/>
          <w:u w:val="single"/>
        </w:rPr>
      </w:pPr>
      <w:r w:rsidRPr="000E6EE5">
        <w:rPr>
          <w:rFonts w:ascii="Times New Roman" w:hAnsi="Times New Roman"/>
          <w:b/>
          <w:bCs/>
          <w:u w:val="single"/>
        </w:rPr>
        <w:lastRenderedPageBreak/>
        <w:t>Załącznik nr 8</w:t>
      </w:r>
    </w:p>
    <w:p w14:paraId="4C6925C3" w14:textId="77777777" w:rsidR="00A50823" w:rsidRPr="00DC31B1" w:rsidRDefault="00A50823" w:rsidP="00A50823">
      <w:pPr>
        <w:rPr>
          <w:rFonts w:ascii="Cambria" w:hAnsi="Cambria"/>
          <w:b/>
          <w:bCs/>
          <w:u w:val="single"/>
        </w:rPr>
      </w:pPr>
      <w:r w:rsidRPr="00DC31B1">
        <w:rPr>
          <w:rFonts w:ascii="Cambria" w:hAnsi="Cambria"/>
          <w:b/>
          <w:bCs/>
          <w:u w:val="single"/>
        </w:rPr>
        <w:t xml:space="preserve">Wymagania ogólne dotyczące  przedmiotu zamówienia, </w:t>
      </w:r>
    </w:p>
    <w:p w14:paraId="359A8604" w14:textId="08F56523" w:rsidR="00A50823" w:rsidRPr="002B43FD" w:rsidRDefault="008606BB" w:rsidP="002B43FD">
      <w:pPr>
        <w:rPr>
          <w:rFonts w:ascii="Cambria" w:hAnsi="Cambria"/>
          <w:b/>
          <w:bCs/>
          <w:u w:val="single"/>
        </w:rPr>
      </w:pPr>
      <w:r>
        <w:rPr>
          <w:rFonts w:ascii="Cambria" w:hAnsi="Cambria"/>
          <w:b/>
          <w:bCs/>
          <w:u w:val="single"/>
        </w:rPr>
        <w:t xml:space="preserve">implanty do osteosyntezy </w:t>
      </w:r>
      <w:r w:rsidR="00A50823">
        <w:rPr>
          <w:rFonts w:ascii="Cambria" w:hAnsi="Cambria"/>
          <w:b/>
          <w:bCs/>
          <w:u w:val="single"/>
        </w:rPr>
        <w:t xml:space="preserve"> </w:t>
      </w:r>
      <w:r w:rsidR="0034338B">
        <w:rPr>
          <w:rFonts w:ascii="Cambria" w:hAnsi="Cambria"/>
          <w:b/>
          <w:bCs/>
          <w:u w:val="single"/>
        </w:rPr>
        <w:t>PN</w:t>
      </w:r>
      <w:r w:rsidR="00FD74BB">
        <w:rPr>
          <w:rFonts w:ascii="Cambria" w:hAnsi="Cambria"/>
          <w:b/>
          <w:bCs/>
          <w:u w:val="single"/>
        </w:rPr>
        <w:t xml:space="preserve"> 25</w:t>
      </w:r>
      <w:r w:rsidR="00CF7BDD">
        <w:rPr>
          <w:rFonts w:ascii="Cambria" w:hAnsi="Cambria"/>
          <w:b/>
          <w:bCs/>
          <w:u w:val="single"/>
        </w:rPr>
        <w:t>/2022</w:t>
      </w:r>
    </w:p>
    <w:p w14:paraId="1176A121" w14:textId="5B7383F1" w:rsidR="00A50823" w:rsidRPr="00E749A0" w:rsidRDefault="00A50823" w:rsidP="003A39D5">
      <w:pPr>
        <w:rPr>
          <w:rFonts w:ascii="Cambria" w:hAnsi="Cambria"/>
        </w:rPr>
      </w:pPr>
      <w:r w:rsidRPr="00E749A0">
        <w:rPr>
          <w:rFonts w:ascii="Cambria" w:hAnsi="Cambria"/>
        </w:rPr>
        <w:t>1. Wykonawca dostarczy zamawiającemu odpowiednie instrumentarium (posiadające ważne świadectwa dopuszczenia do obrotu i używania) na okres obowiązywania umowy, a w przypadku uszkodzenia narzędzi wymienia je na nowe, nie obciąż</w:t>
      </w:r>
      <w:r w:rsidR="002B43FD">
        <w:rPr>
          <w:rFonts w:ascii="Cambria" w:hAnsi="Cambria"/>
        </w:rPr>
        <w:t xml:space="preserve">ając szpitala kosztem naprawy. </w:t>
      </w:r>
      <w:r w:rsidR="003A39D5">
        <w:rPr>
          <w:rFonts w:ascii="Cambria" w:hAnsi="Cambria"/>
        </w:rPr>
        <w:t>Instrumentarium niezbędne do przeprowadzenia zabiegu winno być rozszerzone o napęd chirurgiczny.</w:t>
      </w:r>
      <w:r w:rsidR="000478FA">
        <w:rPr>
          <w:rFonts w:ascii="Cambria" w:hAnsi="Cambria"/>
        </w:rPr>
        <w:t xml:space="preserve"> Zamawiający wymaga również bezpłatnego użyczenia instrumentarium do reoperacji po wygaśnięciu umowy przetargowej.</w:t>
      </w:r>
    </w:p>
    <w:p w14:paraId="7C8218CF" w14:textId="0D424FEA" w:rsidR="00A50823" w:rsidRPr="00E749A0" w:rsidRDefault="00A50823" w:rsidP="00A50823">
      <w:pPr>
        <w:jc w:val="both"/>
        <w:rPr>
          <w:rFonts w:ascii="Cambria" w:hAnsi="Cambria"/>
        </w:rPr>
      </w:pPr>
      <w:r w:rsidRPr="00E749A0">
        <w:rPr>
          <w:rFonts w:ascii="Cambria" w:hAnsi="Cambria"/>
        </w:rPr>
        <w:t>2.</w:t>
      </w:r>
      <w:r w:rsidR="00BE537D">
        <w:rPr>
          <w:rFonts w:ascii="Cambria" w:hAnsi="Cambria"/>
        </w:rPr>
        <w:t xml:space="preserve"> </w:t>
      </w:r>
      <w:r w:rsidRPr="00E749A0">
        <w:rPr>
          <w:rFonts w:ascii="Cambria" w:hAnsi="Cambria"/>
        </w:rPr>
        <w:t xml:space="preserve">Wykonawca zapewnia szkolenia personelu i </w:t>
      </w:r>
      <w:r w:rsidRPr="00E749A0">
        <w:rPr>
          <w:rFonts w:ascii="Cambria" w:hAnsi="Cambria"/>
          <w:b/>
        </w:rPr>
        <w:t>materiały informacyjne</w:t>
      </w:r>
      <w:r w:rsidRPr="00E749A0">
        <w:rPr>
          <w:rFonts w:ascii="Cambria" w:hAnsi="Cambria"/>
        </w:rPr>
        <w:t xml:space="preserve"> </w:t>
      </w:r>
      <w:r w:rsidRPr="00E749A0">
        <w:rPr>
          <w:rFonts w:ascii="Cambria" w:hAnsi="Cambria"/>
          <w:b/>
        </w:rPr>
        <w:t>z dokładnym opisem przedmiotu</w:t>
      </w:r>
      <w:r w:rsidRPr="00E749A0">
        <w:rPr>
          <w:rFonts w:ascii="Cambria" w:hAnsi="Cambria"/>
        </w:rPr>
        <w:t xml:space="preserve"> </w:t>
      </w:r>
      <w:r w:rsidRPr="00E749A0">
        <w:rPr>
          <w:rFonts w:ascii="Cambria" w:hAnsi="Cambria"/>
          <w:b/>
        </w:rPr>
        <w:t>zamówienia</w:t>
      </w:r>
      <w:r w:rsidRPr="00E749A0">
        <w:rPr>
          <w:rFonts w:ascii="Cambria" w:hAnsi="Cambria"/>
        </w:rPr>
        <w:t xml:space="preserve"> w tym materiały informacyjne dotyczące technik</w:t>
      </w:r>
      <w:r w:rsidR="002B43FD">
        <w:rPr>
          <w:rFonts w:ascii="Cambria" w:hAnsi="Cambria"/>
        </w:rPr>
        <w:t>i operacyjnej w języku polskim.</w:t>
      </w:r>
    </w:p>
    <w:p w14:paraId="36E8FEDC" w14:textId="043F58E7" w:rsidR="00A50823" w:rsidRPr="00E749A0" w:rsidRDefault="00A50823" w:rsidP="00A50823">
      <w:pPr>
        <w:jc w:val="both"/>
        <w:rPr>
          <w:rFonts w:ascii="Cambria" w:hAnsi="Cambria"/>
        </w:rPr>
      </w:pPr>
      <w:r w:rsidRPr="00E749A0">
        <w:rPr>
          <w:rFonts w:ascii="Cambria" w:hAnsi="Cambria"/>
        </w:rPr>
        <w:t>3.</w:t>
      </w:r>
      <w:r w:rsidR="00BE537D">
        <w:rPr>
          <w:rFonts w:ascii="Cambria" w:hAnsi="Cambria"/>
        </w:rPr>
        <w:t xml:space="preserve"> </w:t>
      </w:r>
      <w:r w:rsidRPr="00E749A0">
        <w:rPr>
          <w:rFonts w:ascii="Cambria" w:hAnsi="Cambria"/>
        </w:rPr>
        <w:t xml:space="preserve">Zamawiający zastrzega sobie wymianę rozmiarów w </w:t>
      </w:r>
      <w:r w:rsidR="002B43FD">
        <w:rPr>
          <w:rFonts w:ascii="Cambria" w:hAnsi="Cambria"/>
        </w:rPr>
        <w:t>zakresie przedmiotu zamówienia.</w:t>
      </w:r>
    </w:p>
    <w:p w14:paraId="6698B00F" w14:textId="638B970A" w:rsidR="00A50823" w:rsidRPr="00E749A0" w:rsidRDefault="00A50823" w:rsidP="00A50823">
      <w:pPr>
        <w:jc w:val="both"/>
        <w:rPr>
          <w:rFonts w:ascii="Cambria" w:hAnsi="Cambria"/>
        </w:rPr>
      </w:pPr>
      <w:r w:rsidRPr="00E749A0">
        <w:rPr>
          <w:rFonts w:ascii="Cambria" w:hAnsi="Cambria"/>
        </w:rPr>
        <w:t>4.</w:t>
      </w:r>
      <w:r w:rsidR="00BE537D">
        <w:rPr>
          <w:rFonts w:ascii="Cambria" w:hAnsi="Cambria"/>
        </w:rPr>
        <w:t xml:space="preserve"> </w:t>
      </w:r>
      <w:r w:rsidR="000A2984">
        <w:rPr>
          <w:rFonts w:ascii="Cambria" w:hAnsi="Cambria"/>
          <w:u w:val="single"/>
        </w:rPr>
        <w:t xml:space="preserve">Dot. pakietów na </w:t>
      </w:r>
      <w:r w:rsidR="008606BB">
        <w:rPr>
          <w:rFonts w:ascii="Cambria" w:hAnsi="Cambria"/>
          <w:u w:val="single"/>
        </w:rPr>
        <w:t>implanty</w:t>
      </w:r>
      <w:r w:rsidRPr="00E749A0">
        <w:rPr>
          <w:rFonts w:ascii="Cambria" w:hAnsi="Cambria"/>
        </w:rPr>
        <w:t xml:space="preserve"> - </w:t>
      </w:r>
      <w:r w:rsidR="00D93956">
        <w:rPr>
          <w:rFonts w:ascii="Cambria" w:hAnsi="Cambria"/>
        </w:rPr>
        <w:t>Z</w:t>
      </w:r>
      <w:r w:rsidRPr="00E749A0">
        <w:rPr>
          <w:rFonts w:ascii="Cambria" w:hAnsi="Cambria"/>
        </w:rPr>
        <w:t xml:space="preserve">amawiający wymaga wyszczególnienia cen jednostkowych (netto, brutto) poszczególnych elementów </w:t>
      </w:r>
      <w:r w:rsidR="008606BB">
        <w:rPr>
          <w:rFonts w:ascii="Cambria" w:hAnsi="Cambria"/>
          <w:b/>
        </w:rPr>
        <w:t>implantów</w:t>
      </w:r>
      <w:r w:rsidRPr="00E749A0">
        <w:rPr>
          <w:rFonts w:ascii="Cambria" w:hAnsi="Cambria"/>
          <w:b/>
        </w:rPr>
        <w:t xml:space="preserve"> składających się na wartość kompletu (netto, brutto).</w:t>
      </w:r>
      <w:r w:rsidRPr="00E749A0">
        <w:rPr>
          <w:rFonts w:ascii="Cambria" w:hAnsi="Cambria"/>
          <w:highlight w:val="yellow"/>
        </w:rPr>
        <w:t xml:space="preserve"> </w:t>
      </w:r>
    </w:p>
    <w:p w14:paraId="0AA715F4" w14:textId="5547B09B" w:rsidR="00A50823" w:rsidRPr="00E749A0" w:rsidRDefault="00A50823" w:rsidP="00A50823">
      <w:pPr>
        <w:rPr>
          <w:rFonts w:ascii="Cambria" w:hAnsi="Cambria"/>
        </w:rPr>
      </w:pPr>
      <w:r w:rsidRPr="00E749A0">
        <w:rPr>
          <w:rFonts w:ascii="Cambria" w:hAnsi="Cambria"/>
        </w:rPr>
        <w:t>5.</w:t>
      </w:r>
      <w:r w:rsidR="00BE537D">
        <w:rPr>
          <w:rFonts w:ascii="Cambria" w:hAnsi="Cambria"/>
        </w:rPr>
        <w:t xml:space="preserve"> </w:t>
      </w:r>
      <w:r w:rsidRPr="00E749A0">
        <w:rPr>
          <w:rFonts w:ascii="Cambria" w:hAnsi="Cambria"/>
        </w:rPr>
        <w:t>Zamawiający oczekuje instrukcji postępowania z instrumentarium po zabiegu operacyjnym</w:t>
      </w:r>
    </w:p>
    <w:p w14:paraId="31886180" w14:textId="59DE6D6C" w:rsidR="00A50823" w:rsidRPr="00E749A0" w:rsidRDefault="00A50823" w:rsidP="00A50823">
      <w:pPr>
        <w:rPr>
          <w:rFonts w:ascii="Cambria" w:hAnsi="Cambria"/>
        </w:rPr>
      </w:pPr>
      <w:r w:rsidRPr="00E749A0">
        <w:rPr>
          <w:rFonts w:ascii="Cambria" w:hAnsi="Cambria"/>
        </w:rPr>
        <w:t>niezbędnych do przeprowadzenia prawidłowego proc</w:t>
      </w:r>
      <w:r w:rsidR="002B43FD">
        <w:rPr>
          <w:rFonts w:ascii="Cambria" w:hAnsi="Cambria"/>
        </w:rPr>
        <w:t>esu dezynfekcji i sterylizacji.</w:t>
      </w:r>
    </w:p>
    <w:p w14:paraId="58112C50" w14:textId="77777777" w:rsidR="00A50823" w:rsidRPr="00E749A0" w:rsidRDefault="00A50823" w:rsidP="00A50823">
      <w:pPr>
        <w:rPr>
          <w:rFonts w:ascii="Cambria" w:hAnsi="Cambria"/>
        </w:rPr>
      </w:pPr>
      <w:r w:rsidRPr="00E749A0">
        <w:rPr>
          <w:rFonts w:ascii="Cambria" w:hAnsi="Cambria"/>
        </w:rPr>
        <w:t>6. Zamawiający oczekuje:</w:t>
      </w:r>
    </w:p>
    <w:p w14:paraId="25DDD779" w14:textId="03B7FDA1" w:rsidR="00A50823" w:rsidRPr="00E749A0" w:rsidRDefault="00A50823" w:rsidP="00A50823">
      <w:pPr>
        <w:rPr>
          <w:rFonts w:ascii="Cambria" w:hAnsi="Cambria"/>
        </w:rPr>
      </w:pPr>
      <w:r w:rsidRPr="00E749A0">
        <w:rPr>
          <w:rFonts w:ascii="Cambria" w:hAnsi="Cambria"/>
        </w:rPr>
        <w:t>- 2 pełnych linii implantów stanowiących d</w:t>
      </w:r>
      <w:r w:rsidR="005E7C0E">
        <w:rPr>
          <w:rFonts w:ascii="Cambria" w:hAnsi="Cambria"/>
        </w:rPr>
        <w:t>epozyt szpitala.</w:t>
      </w:r>
    </w:p>
    <w:p w14:paraId="4AA011B3" w14:textId="6A060334" w:rsidR="00A50823" w:rsidRPr="00E749A0" w:rsidRDefault="00A50823" w:rsidP="00A50823">
      <w:pPr>
        <w:rPr>
          <w:rFonts w:ascii="Cambria" w:hAnsi="Cambria"/>
          <w:b/>
        </w:rPr>
      </w:pPr>
      <w:r w:rsidRPr="00E749A0">
        <w:rPr>
          <w:rFonts w:ascii="Cambria" w:hAnsi="Cambria"/>
        </w:rPr>
        <w:t>- zalaminowanych zdjęć tac</w:t>
      </w:r>
      <w:r w:rsidR="005934D1">
        <w:rPr>
          <w:rFonts w:ascii="Cambria" w:hAnsi="Cambria"/>
        </w:rPr>
        <w:t xml:space="preserve">/zestawów z narzędziami </w:t>
      </w:r>
      <w:r w:rsidRPr="00E749A0">
        <w:rPr>
          <w:rFonts w:ascii="Cambria" w:hAnsi="Cambria"/>
        </w:rPr>
        <w:t xml:space="preserve">w </w:t>
      </w:r>
      <w:r w:rsidRPr="00E749A0">
        <w:rPr>
          <w:rFonts w:ascii="Cambria" w:hAnsi="Cambria"/>
          <w:b/>
        </w:rPr>
        <w:t>2 egzemplarzach.</w:t>
      </w:r>
    </w:p>
    <w:p w14:paraId="51DAEE7B" w14:textId="5F058DF1" w:rsidR="00A50823" w:rsidRPr="00E749A0" w:rsidRDefault="00A50823" w:rsidP="00A50823">
      <w:pPr>
        <w:rPr>
          <w:rFonts w:ascii="Cambria" w:hAnsi="Cambria"/>
        </w:rPr>
      </w:pPr>
      <w:r w:rsidRPr="00E749A0">
        <w:rPr>
          <w:rFonts w:ascii="Cambria" w:hAnsi="Cambria"/>
          <w:b/>
        </w:rPr>
        <w:t xml:space="preserve">- </w:t>
      </w:r>
      <w:r w:rsidRPr="00E749A0">
        <w:rPr>
          <w:rFonts w:ascii="Cambria" w:hAnsi="Cambria"/>
        </w:rPr>
        <w:t>bezpłatnego udostępniania instrumentarium niezbędnego do usunięcia stabilizacji po</w:t>
      </w:r>
      <w:r w:rsidR="002B43FD">
        <w:rPr>
          <w:rFonts w:ascii="Cambria" w:hAnsi="Cambria"/>
        </w:rPr>
        <w:t xml:space="preserve"> wygaśnięciu umowy przetargowej</w:t>
      </w:r>
    </w:p>
    <w:p w14:paraId="56FBBFDF" w14:textId="4A08F910" w:rsidR="00A50823" w:rsidRDefault="00A50823" w:rsidP="00A50823">
      <w:pPr>
        <w:rPr>
          <w:rFonts w:ascii="Cambria" w:hAnsi="Cambria"/>
        </w:rPr>
      </w:pPr>
      <w:r w:rsidRPr="00E749A0">
        <w:rPr>
          <w:rFonts w:ascii="Cambria" w:hAnsi="Cambria"/>
        </w:rPr>
        <w:t>7.</w:t>
      </w:r>
      <w:r w:rsidR="00BE537D">
        <w:rPr>
          <w:rFonts w:ascii="Cambria" w:hAnsi="Cambria"/>
        </w:rPr>
        <w:t xml:space="preserve"> </w:t>
      </w:r>
      <w:r w:rsidRPr="00E749A0">
        <w:rPr>
          <w:rFonts w:ascii="Cambria" w:hAnsi="Cambria"/>
        </w:rPr>
        <w:t xml:space="preserve">Instrumentarium niezbędne do implantacji winno być rozszerzone o napęd chirurgiczny potrzebny do wykonywania zabiegu. </w:t>
      </w:r>
    </w:p>
    <w:p w14:paraId="41C047DE" w14:textId="711EEA21" w:rsidR="00A50823" w:rsidRDefault="002B43FD" w:rsidP="002B43FD">
      <w:pPr>
        <w:rPr>
          <w:rFonts w:ascii="Cambria" w:hAnsi="Cambria"/>
          <w:b/>
        </w:rPr>
      </w:pPr>
      <w:r>
        <w:rPr>
          <w:rFonts w:ascii="Cambria" w:hAnsi="Cambria"/>
        </w:rPr>
        <w:t>8.</w:t>
      </w:r>
      <w:r w:rsidR="00BE537D">
        <w:rPr>
          <w:rFonts w:ascii="Cambria" w:hAnsi="Cambria"/>
        </w:rPr>
        <w:t xml:space="preserve"> </w:t>
      </w:r>
      <w:r w:rsidR="00A50823" w:rsidRPr="00E749A0">
        <w:rPr>
          <w:rFonts w:ascii="Cambria" w:hAnsi="Cambria"/>
        </w:rPr>
        <w:t xml:space="preserve">Zamawiający oczekuje </w:t>
      </w:r>
      <w:r w:rsidR="00A50823" w:rsidRPr="00E749A0">
        <w:rPr>
          <w:rFonts w:ascii="Cambria" w:hAnsi="Cambria"/>
          <w:b/>
        </w:rPr>
        <w:t>informacji o składzie chemicznym implantów</w:t>
      </w:r>
      <w:r w:rsidR="00A50823" w:rsidRPr="00E749A0">
        <w:rPr>
          <w:rFonts w:ascii="Cambria" w:hAnsi="Cambria"/>
        </w:rPr>
        <w:t xml:space="preserve"> oraz </w:t>
      </w:r>
      <w:r w:rsidR="00A50823" w:rsidRPr="00E749A0">
        <w:rPr>
          <w:rFonts w:ascii="Cambria" w:hAnsi="Cambria"/>
          <w:b/>
        </w:rPr>
        <w:t xml:space="preserve">informacji </w:t>
      </w:r>
      <w:r w:rsidR="00A50823">
        <w:rPr>
          <w:rFonts w:ascii="Cambria" w:hAnsi="Cambria"/>
          <w:b/>
        </w:rPr>
        <w:t>o</w:t>
      </w:r>
      <w:r w:rsidR="00A50823" w:rsidRPr="00E749A0">
        <w:rPr>
          <w:rFonts w:ascii="Cambria" w:hAnsi="Cambria"/>
          <w:b/>
        </w:rPr>
        <w:t xml:space="preserve"> możliwości wykonania pacjentowi MRI po</w:t>
      </w:r>
      <w:r w:rsidR="00A50823" w:rsidRPr="00E749A0">
        <w:rPr>
          <w:rFonts w:ascii="Cambria" w:hAnsi="Cambria"/>
        </w:rPr>
        <w:t xml:space="preserve"> </w:t>
      </w:r>
      <w:r>
        <w:rPr>
          <w:rFonts w:ascii="Cambria" w:hAnsi="Cambria"/>
          <w:b/>
        </w:rPr>
        <w:t>wszczepieniu implantu.</w:t>
      </w:r>
    </w:p>
    <w:p w14:paraId="609A8A60" w14:textId="00C71936" w:rsidR="00A50823" w:rsidRDefault="002B43FD" w:rsidP="002B43FD">
      <w:pPr>
        <w:rPr>
          <w:rFonts w:ascii="Cambria" w:hAnsi="Cambria"/>
        </w:rPr>
      </w:pPr>
      <w:r w:rsidRPr="002B43FD">
        <w:rPr>
          <w:rFonts w:ascii="Cambria" w:hAnsi="Cambria"/>
        </w:rPr>
        <w:t>9</w:t>
      </w:r>
      <w:r>
        <w:rPr>
          <w:rFonts w:ascii="Cambria" w:hAnsi="Cambria"/>
          <w:b/>
        </w:rPr>
        <w:t>.</w:t>
      </w:r>
      <w:r w:rsidR="00BE537D">
        <w:rPr>
          <w:rFonts w:ascii="Cambria" w:hAnsi="Cambria"/>
          <w:b/>
        </w:rPr>
        <w:t xml:space="preserve"> </w:t>
      </w:r>
      <w:r w:rsidR="00A50823" w:rsidRPr="00E749A0">
        <w:rPr>
          <w:rFonts w:ascii="Cambria" w:hAnsi="Cambria"/>
        </w:rPr>
        <w:t xml:space="preserve">Zamawiający oczekuje faktur z </w:t>
      </w:r>
      <w:r w:rsidR="00A50823" w:rsidRPr="00E749A0">
        <w:rPr>
          <w:rFonts w:ascii="Cambria" w:hAnsi="Cambria"/>
          <w:b/>
        </w:rPr>
        <w:t>dołączonym protokołem zużycia.</w:t>
      </w:r>
      <w:r w:rsidR="00A50823" w:rsidRPr="00E749A0">
        <w:rPr>
          <w:rFonts w:ascii="Cambria" w:hAnsi="Cambria"/>
        </w:rPr>
        <w:t xml:space="preserve"> </w:t>
      </w:r>
    </w:p>
    <w:p w14:paraId="3D48929D" w14:textId="77875389" w:rsidR="008606BB" w:rsidRPr="00E749A0" w:rsidRDefault="008606BB" w:rsidP="002B43FD">
      <w:pPr>
        <w:rPr>
          <w:rFonts w:ascii="Cambria" w:hAnsi="Cambria"/>
        </w:rPr>
      </w:pPr>
      <w:r>
        <w:rPr>
          <w:rFonts w:ascii="Cambria" w:hAnsi="Cambria"/>
        </w:rPr>
        <w:t xml:space="preserve">10. Zamawiający zastrzega sobie prawo </w:t>
      </w:r>
      <w:r w:rsidR="00BE537D">
        <w:rPr>
          <w:rFonts w:ascii="Cambria" w:hAnsi="Cambria"/>
        </w:rPr>
        <w:t>do przesunięcia ilościowego i wartościowego między poszczególnymi pakietami, na które podpisano umowę do wartości nie większej niż całkowita wartość umowy.</w:t>
      </w:r>
    </w:p>
    <w:p w14:paraId="23BB7E69" w14:textId="77777777" w:rsidR="00A50823" w:rsidRPr="00372770" w:rsidRDefault="00A50823" w:rsidP="00A50823">
      <w:pPr>
        <w:jc w:val="right"/>
        <w:rPr>
          <w:rFonts w:ascii="Cambria" w:hAnsi="Cambria"/>
          <w:color w:val="FF0000"/>
        </w:rPr>
      </w:pPr>
    </w:p>
    <w:p w14:paraId="6AED4D72" w14:textId="77777777" w:rsidR="00A50823" w:rsidRPr="00DC31B1" w:rsidRDefault="00A50823" w:rsidP="00A50823">
      <w:pPr>
        <w:jc w:val="right"/>
        <w:rPr>
          <w:rFonts w:ascii="Cambria" w:hAnsi="Cambria"/>
        </w:rPr>
      </w:pPr>
    </w:p>
    <w:p w14:paraId="2CC0FD4F" w14:textId="77777777" w:rsidR="00A50823" w:rsidRDefault="00A50823" w:rsidP="00A50823">
      <w:pPr>
        <w:jc w:val="right"/>
        <w:rPr>
          <w:rFonts w:ascii="Cambria" w:hAnsi="Cambria"/>
        </w:rPr>
      </w:pPr>
    </w:p>
    <w:p w14:paraId="7D8C202F" w14:textId="30607DCE" w:rsidR="00A50823" w:rsidRPr="00DC31B1" w:rsidRDefault="00BE537D" w:rsidP="00BE537D">
      <w:pPr>
        <w:rPr>
          <w:rFonts w:ascii="Cambria" w:hAnsi="Cambria"/>
        </w:rPr>
      </w:pPr>
      <w:r>
        <w:rPr>
          <w:rFonts w:ascii="Cambria" w:hAnsi="Cambria"/>
        </w:rPr>
        <w:t xml:space="preserve">                                                                                                                                        </w:t>
      </w:r>
      <w:r w:rsidR="00A50823" w:rsidRPr="00DC31B1">
        <w:rPr>
          <w:rFonts w:ascii="Cambria" w:hAnsi="Cambria"/>
        </w:rPr>
        <w:t>………………………………………….</w:t>
      </w:r>
    </w:p>
    <w:p w14:paraId="03BB95DA" w14:textId="77777777" w:rsidR="00A50823" w:rsidRPr="00DC31B1" w:rsidRDefault="00A50823" w:rsidP="00A50823">
      <w:pPr>
        <w:jc w:val="right"/>
        <w:rPr>
          <w:rFonts w:ascii="Cambria" w:hAnsi="Cambria"/>
        </w:rPr>
      </w:pPr>
    </w:p>
    <w:p w14:paraId="4F629E30" w14:textId="338D2AFE" w:rsidR="00A50823" w:rsidRPr="00DC31B1" w:rsidRDefault="005934D1" w:rsidP="005934D1">
      <w:pPr>
        <w:jc w:val="right"/>
        <w:rPr>
          <w:rFonts w:ascii="Cambria" w:hAnsi="Cambria"/>
        </w:rPr>
      </w:pPr>
      <w:r>
        <w:rPr>
          <w:rFonts w:ascii="Cambria" w:hAnsi="Cambria"/>
        </w:rPr>
        <w:t>Podpis i pieczęć Wykonawcy</w:t>
      </w:r>
    </w:p>
    <w:sectPr w:rsidR="00A50823" w:rsidRPr="00DC31B1">
      <w:footerReference w:type="default" r:id="rId47"/>
      <w:footerReference w:type="first" r:id="rId4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7"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800489">
    <w:abstractNumId w:val="24"/>
  </w:num>
  <w:num w:numId="2" w16cid:durableId="119150425">
    <w:abstractNumId w:val="35"/>
  </w:num>
  <w:num w:numId="3" w16cid:durableId="428694095">
    <w:abstractNumId w:val="0"/>
  </w:num>
  <w:num w:numId="4" w16cid:durableId="1079519656">
    <w:abstractNumId w:val="15"/>
  </w:num>
  <w:num w:numId="5" w16cid:durableId="1087308543">
    <w:abstractNumId w:val="30"/>
  </w:num>
  <w:num w:numId="6" w16cid:durableId="1962376360">
    <w:abstractNumId w:val="25"/>
  </w:num>
  <w:num w:numId="7" w16cid:durableId="1157261706">
    <w:abstractNumId w:val="18"/>
  </w:num>
  <w:num w:numId="8" w16cid:durableId="282427300">
    <w:abstractNumId w:val="11"/>
  </w:num>
  <w:num w:numId="9" w16cid:durableId="1682463572">
    <w:abstractNumId w:val="41"/>
  </w:num>
  <w:num w:numId="10" w16cid:durableId="2043239042">
    <w:abstractNumId w:val="16"/>
  </w:num>
  <w:num w:numId="11" w16cid:durableId="1381785796">
    <w:abstractNumId w:val="12"/>
  </w:num>
  <w:num w:numId="12" w16cid:durableId="1621034981">
    <w:abstractNumId w:val="20"/>
  </w:num>
  <w:num w:numId="13" w16cid:durableId="51271537">
    <w:abstractNumId w:val="17"/>
  </w:num>
  <w:num w:numId="14" w16cid:durableId="873814590">
    <w:abstractNumId w:val="32"/>
    <w:lvlOverride w:ilvl="0">
      <w:startOverride w:val="1"/>
    </w:lvlOverride>
  </w:num>
  <w:num w:numId="15" w16cid:durableId="1751390733">
    <w:abstractNumId w:val="26"/>
    <w:lvlOverride w:ilvl="0">
      <w:startOverride w:val="1"/>
    </w:lvlOverride>
  </w:num>
  <w:num w:numId="16" w16cid:durableId="1156723515">
    <w:abstractNumId w:val="19"/>
  </w:num>
  <w:num w:numId="17" w16cid:durableId="1063021698">
    <w:abstractNumId w:val="40"/>
  </w:num>
  <w:num w:numId="18" w16cid:durableId="263466880">
    <w:abstractNumId w:val="27"/>
  </w:num>
  <w:num w:numId="19" w16cid:durableId="946159189">
    <w:abstractNumId w:val="5"/>
  </w:num>
  <w:num w:numId="20" w16cid:durableId="1915164191">
    <w:abstractNumId w:val="37"/>
  </w:num>
  <w:num w:numId="21" w16cid:durableId="1595017784">
    <w:abstractNumId w:val="14"/>
  </w:num>
  <w:num w:numId="22" w16cid:durableId="1277177044">
    <w:abstractNumId w:val="38"/>
  </w:num>
  <w:num w:numId="23" w16cid:durableId="2113625729">
    <w:abstractNumId w:val="22"/>
  </w:num>
  <w:num w:numId="24" w16cid:durableId="674039510">
    <w:abstractNumId w:val="9"/>
  </w:num>
  <w:num w:numId="25" w16cid:durableId="61105132">
    <w:abstractNumId w:val="28"/>
  </w:num>
  <w:num w:numId="26" w16cid:durableId="1788811206">
    <w:abstractNumId w:val="10"/>
  </w:num>
  <w:num w:numId="27" w16cid:durableId="1633824931">
    <w:abstractNumId w:val="36"/>
  </w:num>
  <w:num w:numId="28" w16cid:durableId="907611715">
    <w:abstractNumId w:val="13"/>
  </w:num>
  <w:num w:numId="29" w16cid:durableId="20995991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1910006">
    <w:abstractNumId w:val="33"/>
  </w:num>
  <w:num w:numId="31" w16cid:durableId="731466131">
    <w:abstractNumId w:val="34"/>
  </w:num>
  <w:num w:numId="32" w16cid:durableId="1826780801">
    <w:abstractNumId w:val="7"/>
  </w:num>
  <w:num w:numId="33" w16cid:durableId="211964847">
    <w:abstractNumId w:val="21"/>
  </w:num>
  <w:num w:numId="34" w16cid:durableId="1697003934">
    <w:abstractNumId w:val="6"/>
  </w:num>
  <w:num w:numId="35" w16cid:durableId="1890997026">
    <w:abstractNumId w:val="44"/>
  </w:num>
  <w:num w:numId="36" w16cid:durableId="1559900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7683180">
    <w:abstractNumId w:val="23"/>
  </w:num>
  <w:num w:numId="38" w16cid:durableId="819152378">
    <w:abstractNumId w:val="43"/>
  </w:num>
  <w:num w:numId="39" w16cid:durableId="1311590355">
    <w:abstractNumId w:val="8"/>
  </w:num>
  <w:num w:numId="40" w16cid:durableId="99647466">
    <w:abstractNumId w:val="29"/>
  </w:num>
  <w:num w:numId="41" w16cid:durableId="1740129027">
    <w:abstractNumId w:val="4"/>
  </w:num>
  <w:num w:numId="42" w16cid:durableId="1054814412">
    <w:abstractNumId w:val="39"/>
  </w:num>
  <w:num w:numId="43" w16cid:durableId="1258635728">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19E3"/>
    <w:rsid w:val="00015C34"/>
    <w:rsid w:val="00016F74"/>
    <w:rsid w:val="00025DDE"/>
    <w:rsid w:val="00041D35"/>
    <w:rsid w:val="000452B0"/>
    <w:rsid w:val="000478FA"/>
    <w:rsid w:val="000548ED"/>
    <w:rsid w:val="00055F36"/>
    <w:rsid w:val="000635BD"/>
    <w:rsid w:val="00064944"/>
    <w:rsid w:val="00065777"/>
    <w:rsid w:val="00074DA3"/>
    <w:rsid w:val="000836C0"/>
    <w:rsid w:val="00086A5E"/>
    <w:rsid w:val="00096543"/>
    <w:rsid w:val="000A2984"/>
    <w:rsid w:val="000A56B1"/>
    <w:rsid w:val="000C0F7D"/>
    <w:rsid w:val="000C30CB"/>
    <w:rsid w:val="000C3CD1"/>
    <w:rsid w:val="000C5839"/>
    <w:rsid w:val="000C6DDE"/>
    <w:rsid w:val="000D65A7"/>
    <w:rsid w:val="000E1F6A"/>
    <w:rsid w:val="000E62AD"/>
    <w:rsid w:val="000E62E0"/>
    <w:rsid w:val="000E6FCB"/>
    <w:rsid w:val="000E7E87"/>
    <w:rsid w:val="00105B62"/>
    <w:rsid w:val="00122480"/>
    <w:rsid w:val="001258FA"/>
    <w:rsid w:val="00131291"/>
    <w:rsid w:val="001313D1"/>
    <w:rsid w:val="00150542"/>
    <w:rsid w:val="00152638"/>
    <w:rsid w:val="00156374"/>
    <w:rsid w:val="00157736"/>
    <w:rsid w:val="0016244D"/>
    <w:rsid w:val="00173BC0"/>
    <w:rsid w:val="00173C31"/>
    <w:rsid w:val="00180156"/>
    <w:rsid w:val="00183FFA"/>
    <w:rsid w:val="00191EB4"/>
    <w:rsid w:val="00196778"/>
    <w:rsid w:val="00196CDB"/>
    <w:rsid w:val="00197575"/>
    <w:rsid w:val="001A2DEF"/>
    <w:rsid w:val="001C0FCC"/>
    <w:rsid w:val="001C2F51"/>
    <w:rsid w:val="001C4F22"/>
    <w:rsid w:val="001C5B70"/>
    <w:rsid w:val="001C649B"/>
    <w:rsid w:val="001D37C4"/>
    <w:rsid w:val="001D588A"/>
    <w:rsid w:val="001D59E0"/>
    <w:rsid w:val="001E27CD"/>
    <w:rsid w:val="001E304D"/>
    <w:rsid w:val="001F304A"/>
    <w:rsid w:val="0020457C"/>
    <w:rsid w:val="002058AF"/>
    <w:rsid w:val="002133EA"/>
    <w:rsid w:val="00215A7D"/>
    <w:rsid w:val="00215E19"/>
    <w:rsid w:val="00230060"/>
    <w:rsid w:val="00231F1F"/>
    <w:rsid w:val="0023213B"/>
    <w:rsid w:val="00232D1E"/>
    <w:rsid w:val="00234AB2"/>
    <w:rsid w:val="00235C6C"/>
    <w:rsid w:val="00236C3A"/>
    <w:rsid w:val="002414F0"/>
    <w:rsid w:val="0025023D"/>
    <w:rsid w:val="00252F6C"/>
    <w:rsid w:val="00260388"/>
    <w:rsid w:val="0026149E"/>
    <w:rsid w:val="00274659"/>
    <w:rsid w:val="00280D56"/>
    <w:rsid w:val="002819DC"/>
    <w:rsid w:val="002837C8"/>
    <w:rsid w:val="0029123A"/>
    <w:rsid w:val="00293366"/>
    <w:rsid w:val="00296382"/>
    <w:rsid w:val="002B0D80"/>
    <w:rsid w:val="002B25C3"/>
    <w:rsid w:val="002B43FD"/>
    <w:rsid w:val="002C0978"/>
    <w:rsid w:val="002C206D"/>
    <w:rsid w:val="002C603F"/>
    <w:rsid w:val="002D00C5"/>
    <w:rsid w:val="002D07B2"/>
    <w:rsid w:val="002E1CAF"/>
    <w:rsid w:val="002E2AA3"/>
    <w:rsid w:val="002E305C"/>
    <w:rsid w:val="002E3DCB"/>
    <w:rsid w:val="002E63AA"/>
    <w:rsid w:val="002F0C89"/>
    <w:rsid w:val="002F3DB2"/>
    <w:rsid w:val="003111A9"/>
    <w:rsid w:val="00317488"/>
    <w:rsid w:val="0033138F"/>
    <w:rsid w:val="00340BBD"/>
    <w:rsid w:val="00340D0F"/>
    <w:rsid w:val="0034338B"/>
    <w:rsid w:val="00347D82"/>
    <w:rsid w:val="00351679"/>
    <w:rsid w:val="003523F9"/>
    <w:rsid w:val="00355378"/>
    <w:rsid w:val="00366148"/>
    <w:rsid w:val="00381D77"/>
    <w:rsid w:val="00383B61"/>
    <w:rsid w:val="00383D85"/>
    <w:rsid w:val="00391338"/>
    <w:rsid w:val="00392006"/>
    <w:rsid w:val="003A39D5"/>
    <w:rsid w:val="003A5DF9"/>
    <w:rsid w:val="003B393C"/>
    <w:rsid w:val="003E68AF"/>
    <w:rsid w:val="003F1A67"/>
    <w:rsid w:val="003F2265"/>
    <w:rsid w:val="003F7A80"/>
    <w:rsid w:val="00404ABD"/>
    <w:rsid w:val="00416854"/>
    <w:rsid w:val="00427E4F"/>
    <w:rsid w:val="00435A5C"/>
    <w:rsid w:val="004365A1"/>
    <w:rsid w:val="004405BE"/>
    <w:rsid w:val="00447068"/>
    <w:rsid w:val="00462C86"/>
    <w:rsid w:val="00464E61"/>
    <w:rsid w:val="0046520B"/>
    <w:rsid w:val="00467119"/>
    <w:rsid w:val="00477920"/>
    <w:rsid w:val="00481186"/>
    <w:rsid w:val="00485F85"/>
    <w:rsid w:val="004A08CE"/>
    <w:rsid w:val="004C0957"/>
    <w:rsid w:val="004C1B51"/>
    <w:rsid w:val="004C21FA"/>
    <w:rsid w:val="004E0786"/>
    <w:rsid w:val="004E39FD"/>
    <w:rsid w:val="004E6E8A"/>
    <w:rsid w:val="004F1462"/>
    <w:rsid w:val="004F2CD8"/>
    <w:rsid w:val="004F471B"/>
    <w:rsid w:val="004F6E91"/>
    <w:rsid w:val="00502C91"/>
    <w:rsid w:val="00504DDB"/>
    <w:rsid w:val="0051053B"/>
    <w:rsid w:val="005157AA"/>
    <w:rsid w:val="0052635B"/>
    <w:rsid w:val="00531603"/>
    <w:rsid w:val="00535145"/>
    <w:rsid w:val="00542274"/>
    <w:rsid w:val="00563114"/>
    <w:rsid w:val="00564CBC"/>
    <w:rsid w:val="00577B7D"/>
    <w:rsid w:val="005934D1"/>
    <w:rsid w:val="00597C62"/>
    <w:rsid w:val="005A15F7"/>
    <w:rsid w:val="005A4D8D"/>
    <w:rsid w:val="005A6C16"/>
    <w:rsid w:val="005C604B"/>
    <w:rsid w:val="005D54ED"/>
    <w:rsid w:val="005E5C1E"/>
    <w:rsid w:val="005E7527"/>
    <w:rsid w:val="005E7C0E"/>
    <w:rsid w:val="005F4186"/>
    <w:rsid w:val="005F7301"/>
    <w:rsid w:val="006049C5"/>
    <w:rsid w:val="00605BC5"/>
    <w:rsid w:val="00607D56"/>
    <w:rsid w:val="00612B67"/>
    <w:rsid w:val="006367D3"/>
    <w:rsid w:val="00642868"/>
    <w:rsid w:val="0064337C"/>
    <w:rsid w:val="00644425"/>
    <w:rsid w:val="00651A20"/>
    <w:rsid w:val="006601CC"/>
    <w:rsid w:val="006651E1"/>
    <w:rsid w:val="0066711D"/>
    <w:rsid w:val="0067325D"/>
    <w:rsid w:val="00675F64"/>
    <w:rsid w:val="00676A37"/>
    <w:rsid w:val="00695E60"/>
    <w:rsid w:val="00695FD6"/>
    <w:rsid w:val="0069743F"/>
    <w:rsid w:val="00697DD0"/>
    <w:rsid w:val="006A710D"/>
    <w:rsid w:val="006B3557"/>
    <w:rsid w:val="006B3C91"/>
    <w:rsid w:val="006B3F26"/>
    <w:rsid w:val="006B424F"/>
    <w:rsid w:val="006D4EC2"/>
    <w:rsid w:val="006E4899"/>
    <w:rsid w:val="006E7A32"/>
    <w:rsid w:val="006F7622"/>
    <w:rsid w:val="00722CA2"/>
    <w:rsid w:val="007327B5"/>
    <w:rsid w:val="00737F83"/>
    <w:rsid w:val="00746398"/>
    <w:rsid w:val="00764E06"/>
    <w:rsid w:val="00767A5D"/>
    <w:rsid w:val="00770C40"/>
    <w:rsid w:val="00775CDE"/>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33778"/>
    <w:rsid w:val="00843D2E"/>
    <w:rsid w:val="0084467C"/>
    <w:rsid w:val="008470D4"/>
    <w:rsid w:val="00851FF2"/>
    <w:rsid w:val="008606BB"/>
    <w:rsid w:val="00865093"/>
    <w:rsid w:val="00866CF8"/>
    <w:rsid w:val="008A59DE"/>
    <w:rsid w:val="008A79CF"/>
    <w:rsid w:val="008B0D76"/>
    <w:rsid w:val="008B264C"/>
    <w:rsid w:val="008B657E"/>
    <w:rsid w:val="008B660D"/>
    <w:rsid w:val="008B7A8D"/>
    <w:rsid w:val="008D3156"/>
    <w:rsid w:val="008D7D13"/>
    <w:rsid w:val="008E06DA"/>
    <w:rsid w:val="008E0D76"/>
    <w:rsid w:val="008E1FEB"/>
    <w:rsid w:val="008E3C91"/>
    <w:rsid w:val="00900259"/>
    <w:rsid w:val="00910AA9"/>
    <w:rsid w:val="009132D7"/>
    <w:rsid w:val="0092190B"/>
    <w:rsid w:val="00926261"/>
    <w:rsid w:val="0093013D"/>
    <w:rsid w:val="009330D8"/>
    <w:rsid w:val="0094297A"/>
    <w:rsid w:val="009548C7"/>
    <w:rsid w:val="009578AC"/>
    <w:rsid w:val="00960B89"/>
    <w:rsid w:val="00961C11"/>
    <w:rsid w:val="009622FF"/>
    <w:rsid w:val="009750AA"/>
    <w:rsid w:val="00985E9A"/>
    <w:rsid w:val="009863D6"/>
    <w:rsid w:val="0098789D"/>
    <w:rsid w:val="0099006B"/>
    <w:rsid w:val="009A3196"/>
    <w:rsid w:val="009A7907"/>
    <w:rsid w:val="009B1201"/>
    <w:rsid w:val="009B2C3E"/>
    <w:rsid w:val="009C74AA"/>
    <w:rsid w:val="009D06FD"/>
    <w:rsid w:val="009E05D6"/>
    <w:rsid w:val="009F2942"/>
    <w:rsid w:val="00A00B7D"/>
    <w:rsid w:val="00A014A9"/>
    <w:rsid w:val="00A02869"/>
    <w:rsid w:val="00A10E82"/>
    <w:rsid w:val="00A23837"/>
    <w:rsid w:val="00A336C6"/>
    <w:rsid w:val="00A41A09"/>
    <w:rsid w:val="00A50823"/>
    <w:rsid w:val="00A51C5C"/>
    <w:rsid w:val="00A52DDB"/>
    <w:rsid w:val="00A54219"/>
    <w:rsid w:val="00A64E34"/>
    <w:rsid w:val="00A70DA2"/>
    <w:rsid w:val="00A75446"/>
    <w:rsid w:val="00A76EEE"/>
    <w:rsid w:val="00A9758F"/>
    <w:rsid w:val="00AA0849"/>
    <w:rsid w:val="00AA21A1"/>
    <w:rsid w:val="00AD62F2"/>
    <w:rsid w:val="00B06440"/>
    <w:rsid w:val="00B20638"/>
    <w:rsid w:val="00B20BDD"/>
    <w:rsid w:val="00B30D8A"/>
    <w:rsid w:val="00B32BDB"/>
    <w:rsid w:val="00B46387"/>
    <w:rsid w:val="00B469EA"/>
    <w:rsid w:val="00B52538"/>
    <w:rsid w:val="00B564AD"/>
    <w:rsid w:val="00B60831"/>
    <w:rsid w:val="00B62491"/>
    <w:rsid w:val="00B65279"/>
    <w:rsid w:val="00B657FD"/>
    <w:rsid w:val="00B66E79"/>
    <w:rsid w:val="00B82CF6"/>
    <w:rsid w:val="00B92BFA"/>
    <w:rsid w:val="00B94268"/>
    <w:rsid w:val="00B95FDE"/>
    <w:rsid w:val="00BA1587"/>
    <w:rsid w:val="00BA380A"/>
    <w:rsid w:val="00BB4DC8"/>
    <w:rsid w:val="00BC59FC"/>
    <w:rsid w:val="00BC705E"/>
    <w:rsid w:val="00BD35F8"/>
    <w:rsid w:val="00BE537D"/>
    <w:rsid w:val="00BF2AA7"/>
    <w:rsid w:val="00BF3A72"/>
    <w:rsid w:val="00BF5933"/>
    <w:rsid w:val="00BF6C5E"/>
    <w:rsid w:val="00BF7D58"/>
    <w:rsid w:val="00C03632"/>
    <w:rsid w:val="00C1358B"/>
    <w:rsid w:val="00C23A2C"/>
    <w:rsid w:val="00C24204"/>
    <w:rsid w:val="00C249C2"/>
    <w:rsid w:val="00C304FE"/>
    <w:rsid w:val="00C331CE"/>
    <w:rsid w:val="00C43548"/>
    <w:rsid w:val="00C635FC"/>
    <w:rsid w:val="00C666B2"/>
    <w:rsid w:val="00C7260F"/>
    <w:rsid w:val="00C7366A"/>
    <w:rsid w:val="00C73AC2"/>
    <w:rsid w:val="00C8152C"/>
    <w:rsid w:val="00C860D3"/>
    <w:rsid w:val="00C909CA"/>
    <w:rsid w:val="00C9311B"/>
    <w:rsid w:val="00CA63C6"/>
    <w:rsid w:val="00CA7036"/>
    <w:rsid w:val="00CB101C"/>
    <w:rsid w:val="00CB3C19"/>
    <w:rsid w:val="00CC6B05"/>
    <w:rsid w:val="00CC72E0"/>
    <w:rsid w:val="00CE7BB1"/>
    <w:rsid w:val="00CE7FC8"/>
    <w:rsid w:val="00CF2EDB"/>
    <w:rsid w:val="00CF7BDD"/>
    <w:rsid w:val="00CF7D6F"/>
    <w:rsid w:val="00D01AC0"/>
    <w:rsid w:val="00D041FF"/>
    <w:rsid w:val="00D0468F"/>
    <w:rsid w:val="00D05D0A"/>
    <w:rsid w:val="00D15668"/>
    <w:rsid w:val="00D239DE"/>
    <w:rsid w:val="00D23FCC"/>
    <w:rsid w:val="00D30038"/>
    <w:rsid w:val="00D347F1"/>
    <w:rsid w:val="00D62A65"/>
    <w:rsid w:val="00D63F5F"/>
    <w:rsid w:val="00D761F5"/>
    <w:rsid w:val="00D840A3"/>
    <w:rsid w:val="00D93956"/>
    <w:rsid w:val="00DA23D0"/>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240CA"/>
    <w:rsid w:val="00E24444"/>
    <w:rsid w:val="00E26C21"/>
    <w:rsid w:val="00E34E42"/>
    <w:rsid w:val="00E50180"/>
    <w:rsid w:val="00E5166E"/>
    <w:rsid w:val="00E531D4"/>
    <w:rsid w:val="00E53AC1"/>
    <w:rsid w:val="00E627F2"/>
    <w:rsid w:val="00E75249"/>
    <w:rsid w:val="00E77F69"/>
    <w:rsid w:val="00E83D0A"/>
    <w:rsid w:val="00EA650A"/>
    <w:rsid w:val="00EC73A7"/>
    <w:rsid w:val="00ED1DCC"/>
    <w:rsid w:val="00ED25E2"/>
    <w:rsid w:val="00ED63ED"/>
    <w:rsid w:val="00EE418D"/>
    <w:rsid w:val="00EE73E2"/>
    <w:rsid w:val="00EF089D"/>
    <w:rsid w:val="00EF11DD"/>
    <w:rsid w:val="00EF2B06"/>
    <w:rsid w:val="00EF7331"/>
    <w:rsid w:val="00F15981"/>
    <w:rsid w:val="00F3526F"/>
    <w:rsid w:val="00F41DB4"/>
    <w:rsid w:val="00F42CD7"/>
    <w:rsid w:val="00F46210"/>
    <w:rsid w:val="00F4695C"/>
    <w:rsid w:val="00F60733"/>
    <w:rsid w:val="00F7353C"/>
    <w:rsid w:val="00F735E8"/>
    <w:rsid w:val="00F7368F"/>
    <w:rsid w:val="00F74EDE"/>
    <w:rsid w:val="00F81892"/>
    <w:rsid w:val="00F81E1E"/>
    <w:rsid w:val="00FA47D1"/>
    <w:rsid w:val="00FA4896"/>
    <w:rsid w:val="00FB46CD"/>
    <w:rsid w:val="00FC0498"/>
    <w:rsid w:val="00FD74BB"/>
    <w:rsid w:val="00FE3653"/>
    <w:rsid w:val="00FE787B"/>
    <w:rsid w:val="00FE7B92"/>
    <w:rsid w:val="00FF1413"/>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55C7A83F-6E74-4BBC-96AE-74E4980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efaktura@stoc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49"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s://sip.lex.pl/" TargetMode="External"/><Relationship Id="rId48" Type="http://schemas.openxmlformats.org/officeDocument/2006/relationships/footer" Target="footer2.xml"/><Relationship Id="rId8"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79D9-78A6-47A0-9FC1-FCA65878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36</Pages>
  <Words>12738</Words>
  <Characters>76430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89</cp:revision>
  <cp:lastPrinted>2021-04-26T10:03:00Z</cp:lastPrinted>
  <dcterms:created xsi:type="dcterms:W3CDTF">2021-09-24T06:05:00Z</dcterms:created>
  <dcterms:modified xsi:type="dcterms:W3CDTF">2022-04-25T10:22:00Z</dcterms:modified>
</cp:coreProperties>
</file>