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1D3D9" w14:textId="77777777" w:rsidR="001E5801" w:rsidRPr="003A65B1" w:rsidRDefault="001E5801" w:rsidP="003A65B1">
      <w:pPr>
        <w:spacing w:line="271" w:lineRule="auto"/>
        <w:rPr>
          <w:rFonts w:ascii="Arial" w:eastAsiaTheme="majorEastAsia" w:hAnsi="Arial" w:cs="Arial"/>
          <w:b/>
          <w:sz w:val="22"/>
          <w:szCs w:val="22"/>
          <w:u w:val="single"/>
          <w:lang w:eastAsia="en-US"/>
        </w:rPr>
      </w:pPr>
    </w:p>
    <w:p w14:paraId="2C2257B7" w14:textId="77777777" w:rsidR="00773D17" w:rsidRPr="003A65B1" w:rsidRDefault="00773D17"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p>
    <w:p w14:paraId="552A4EB3" w14:textId="7F2AE865" w:rsidR="001E5801" w:rsidRPr="003A65B1" w:rsidRDefault="001E5801"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SPECYFIKACJA WARUNKÓW ZAMÓWIENIA </w:t>
      </w:r>
    </w:p>
    <w:p w14:paraId="749B26C2" w14:textId="77777777" w:rsidR="00773D17" w:rsidRPr="003A65B1" w:rsidRDefault="00773D17"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p>
    <w:p w14:paraId="38CDB7D8" w14:textId="3C8BC60C" w:rsidR="001E5801" w:rsidRPr="003A65B1" w:rsidRDefault="001E5801"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sz w:val="22"/>
          <w:szCs w:val="22"/>
          <w:lang w:eastAsia="en-US"/>
        </w:rPr>
      </w:pPr>
      <w:r w:rsidRPr="003A65B1">
        <w:rPr>
          <w:rFonts w:ascii="Arial" w:eastAsiaTheme="majorEastAsia" w:hAnsi="Arial" w:cs="Arial"/>
          <w:b/>
          <w:sz w:val="22"/>
          <w:szCs w:val="22"/>
          <w:lang w:eastAsia="en-US"/>
        </w:rPr>
        <w:t>(dalej: SWZ)</w:t>
      </w:r>
    </w:p>
    <w:p w14:paraId="2C82F648" w14:textId="658E1440" w:rsidR="001E5801" w:rsidRPr="003A65B1" w:rsidRDefault="001E5801"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r w:rsidRPr="003A65B1">
        <w:rPr>
          <w:rFonts w:ascii="Arial" w:eastAsiaTheme="majorEastAsia" w:hAnsi="Arial" w:cs="Arial"/>
          <w:sz w:val="22"/>
          <w:szCs w:val="22"/>
          <w:lang w:eastAsia="en-US"/>
        </w:rPr>
        <w:t xml:space="preserve"> </w:t>
      </w:r>
    </w:p>
    <w:p w14:paraId="1E8FD2AC" w14:textId="77777777" w:rsidR="001E5801" w:rsidRPr="003A65B1" w:rsidRDefault="001E5801" w:rsidP="003A65B1">
      <w:pPr>
        <w:spacing w:line="271" w:lineRule="auto"/>
        <w:rPr>
          <w:rFonts w:ascii="Arial" w:eastAsiaTheme="majorEastAsia" w:hAnsi="Arial" w:cs="Arial"/>
          <w:b/>
          <w:color w:val="002060"/>
          <w:sz w:val="22"/>
          <w:szCs w:val="22"/>
          <w:lang w:eastAsia="en-US"/>
        </w:rPr>
      </w:pPr>
    </w:p>
    <w:p w14:paraId="4C6015C1" w14:textId="1FF8A601" w:rsidR="00773D17" w:rsidRPr="003A65B1" w:rsidRDefault="00773D17" w:rsidP="003A65B1">
      <w:pPr>
        <w:pBdr>
          <w:bottom w:val="thinThickSmallGap" w:sz="12" w:space="1" w:color="943634" w:themeColor="accent2" w:themeShade="BF"/>
        </w:pBdr>
        <w:spacing w:before="400" w:after="200" w:line="271" w:lineRule="auto"/>
        <w:jc w:val="center"/>
        <w:outlineLvl w:val="0"/>
        <w:rPr>
          <w:rFonts w:ascii="Arial" w:eastAsiaTheme="majorEastAsia" w:hAnsi="Arial" w:cs="Arial"/>
          <w:caps/>
          <w:color w:val="632423" w:themeColor="accent2" w:themeShade="80"/>
          <w:spacing w:val="20"/>
          <w:sz w:val="22"/>
          <w:szCs w:val="22"/>
          <w:lang w:eastAsia="en-US"/>
        </w:rPr>
      </w:pPr>
      <w:r w:rsidRPr="003A65B1">
        <w:rPr>
          <w:rFonts w:ascii="Arial" w:eastAsiaTheme="majorEastAsia" w:hAnsi="Arial" w:cs="Arial"/>
          <w:caps/>
          <w:color w:val="632423" w:themeColor="accent2" w:themeShade="80"/>
          <w:spacing w:val="20"/>
          <w:sz w:val="22"/>
          <w:szCs w:val="22"/>
          <w:lang w:eastAsia="en-US"/>
        </w:rPr>
        <w:t xml:space="preserve">Znak sprawy: </w:t>
      </w:r>
      <w:r w:rsidR="007107F8">
        <w:rPr>
          <w:rFonts w:ascii="Arial" w:eastAsiaTheme="majorEastAsia" w:hAnsi="Arial" w:cs="Arial"/>
          <w:caps/>
          <w:color w:val="632423" w:themeColor="accent2" w:themeShade="80"/>
          <w:spacing w:val="20"/>
          <w:sz w:val="22"/>
          <w:szCs w:val="22"/>
          <w:lang w:eastAsia="en-US"/>
        </w:rPr>
        <w:t>BZP.272.</w:t>
      </w:r>
      <w:r w:rsidR="001D3527">
        <w:rPr>
          <w:rFonts w:ascii="Arial" w:eastAsiaTheme="majorEastAsia" w:hAnsi="Arial" w:cs="Arial"/>
          <w:caps/>
          <w:color w:val="632423" w:themeColor="accent2" w:themeShade="80"/>
          <w:spacing w:val="20"/>
          <w:sz w:val="22"/>
          <w:szCs w:val="22"/>
          <w:lang w:eastAsia="en-US"/>
        </w:rPr>
        <w:t>160.2023</w:t>
      </w:r>
    </w:p>
    <w:p w14:paraId="5DFDD974" w14:textId="77777777" w:rsidR="003A65B1" w:rsidRPr="00823CE5" w:rsidRDefault="003A65B1" w:rsidP="003A65B1">
      <w:pPr>
        <w:spacing w:line="271" w:lineRule="auto"/>
        <w:rPr>
          <w:rFonts w:ascii="Arial" w:eastAsiaTheme="majorEastAsia" w:hAnsi="Arial" w:cs="Arial"/>
          <w:b/>
          <w:sz w:val="22"/>
          <w:szCs w:val="22"/>
          <w:lang w:eastAsia="en-US"/>
        </w:rPr>
      </w:pPr>
      <w:r w:rsidRPr="00823CE5">
        <w:rPr>
          <w:rFonts w:ascii="Arial" w:eastAsiaTheme="majorEastAsia" w:hAnsi="Arial" w:cs="Arial"/>
          <w:b/>
          <w:sz w:val="22"/>
          <w:szCs w:val="22"/>
          <w:lang w:eastAsia="en-US"/>
        </w:rPr>
        <w:t>ZAMAWIAJĄCY</w:t>
      </w:r>
    </w:p>
    <w:p w14:paraId="6E8C2848" w14:textId="77777777" w:rsidR="003A65B1" w:rsidRPr="00823CE5" w:rsidRDefault="003A65B1" w:rsidP="003A65B1">
      <w:pPr>
        <w:spacing w:line="271" w:lineRule="auto"/>
        <w:outlineLvl w:val="5"/>
        <w:rPr>
          <w:rFonts w:ascii="Arial" w:eastAsiaTheme="majorEastAsia" w:hAnsi="Arial" w:cs="Arial"/>
          <w:caps/>
          <w:spacing w:val="10"/>
          <w:sz w:val="22"/>
          <w:szCs w:val="22"/>
          <w:lang w:eastAsia="en-US"/>
        </w:rPr>
      </w:pPr>
      <w:r w:rsidRPr="00823CE5">
        <w:rPr>
          <w:rFonts w:ascii="Arial" w:eastAsiaTheme="majorEastAsia" w:hAnsi="Arial" w:cs="Arial"/>
          <w:caps/>
          <w:spacing w:val="10"/>
          <w:sz w:val="22"/>
          <w:szCs w:val="22"/>
          <w:lang w:eastAsia="en-US"/>
        </w:rPr>
        <w:t>Powiat Wołomiński</w:t>
      </w:r>
    </w:p>
    <w:p w14:paraId="11F236A3" w14:textId="77777777" w:rsidR="003A65B1" w:rsidRPr="00823CE5" w:rsidRDefault="003A65B1" w:rsidP="003A65B1">
      <w:pPr>
        <w:spacing w:line="271" w:lineRule="auto"/>
        <w:outlineLvl w:val="5"/>
        <w:rPr>
          <w:rFonts w:ascii="Arial" w:eastAsiaTheme="majorEastAsia" w:hAnsi="Arial" w:cs="Arial"/>
          <w:i/>
          <w:caps/>
          <w:spacing w:val="10"/>
          <w:sz w:val="22"/>
          <w:szCs w:val="22"/>
          <w:lang w:eastAsia="en-US"/>
        </w:rPr>
      </w:pPr>
      <w:r w:rsidRPr="00823CE5">
        <w:rPr>
          <w:rFonts w:ascii="Arial" w:eastAsiaTheme="majorEastAsia" w:hAnsi="Arial" w:cs="Arial"/>
          <w:caps/>
          <w:spacing w:val="10"/>
          <w:sz w:val="22"/>
          <w:szCs w:val="22"/>
          <w:lang w:eastAsia="en-US"/>
        </w:rPr>
        <w:t>ul. Prądzyńskiego 3, 05-200 Wołomin</w:t>
      </w:r>
    </w:p>
    <w:p w14:paraId="1426D506" w14:textId="77777777" w:rsidR="003A65B1" w:rsidRPr="00823CE5" w:rsidRDefault="003A65B1" w:rsidP="003A65B1">
      <w:pPr>
        <w:spacing w:line="271" w:lineRule="auto"/>
        <w:rPr>
          <w:rFonts w:ascii="Arial" w:eastAsiaTheme="majorEastAsia" w:hAnsi="Arial" w:cs="Arial"/>
          <w:sz w:val="22"/>
          <w:szCs w:val="22"/>
          <w:lang w:eastAsia="en-US"/>
        </w:rPr>
      </w:pPr>
      <w:r w:rsidRPr="00823CE5">
        <w:rPr>
          <w:rFonts w:ascii="Arial" w:eastAsiaTheme="majorEastAsia" w:hAnsi="Arial" w:cs="Arial"/>
          <w:b/>
          <w:sz w:val="22"/>
          <w:szCs w:val="22"/>
          <w:lang w:eastAsia="en-US"/>
        </w:rPr>
        <w:t xml:space="preserve">REGON: </w:t>
      </w:r>
      <w:r w:rsidRPr="00823CE5">
        <w:rPr>
          <w:rFonts w:ascii="Arial" w:eastAsiaTheme="majorEastAsia" w:hAnsi="Arial" w:cs="Arial"/>
          <w:sz w:val="22"/>
          <w:szCs w:val="22"/>
          <w:lang w:eastAsia="en-US"/>
        </w:rPr>
        <w:t>013269344</w:t>
      </w:r>
      <w:r w:rsidRPr="00823CE5">
        <w:rPr>
          <w:rFonts w:ascii="Arial" w:eastAsiaTheme="majorEastAsia" w:hAnsi="Arial" w:cs="Arial"/>
          <w:b/>
          <w:sz w:val="22"/>
          <w:szCs w:val="22"/>
          <w:lang w:eastAsia="en-US"/>
        </w:rPr>
        <w:t xml:space="preserve"> NIP: </w:t>
      </w:r>
      <w:r w:rsidRPr="00823CE5">
        <w:rPr>
          <w:rFonts w:ascii="Arial" w:eastAsiaTheme="majorEastAsia" w:hAnsi="Arial" w:cs="Arial"/>
          <w:sz w:val="22"/>
          <w:szCs w:val="22"/>
          <w:lang w:eastAsia="en-US"/>
        </w:rPr>
        <w:t>125-09-40-609</w:t>
      </w:r>
    </w:p>
    <w:p w14:paraId="30C6F76F" w14:textId="77777777" w:rsidR="003A65B1" w:rsidRPr="00823CE5" w:rsidRDefault="003A65B1" w:rsidP="003A65B1">
      <w:pPr>
        <w:spacing w:line="271" w:lineRule="auto"/>
        <w:rPr>
          <w:rFonts w:ascii="Arial" w:eastAsiaTheme="majorEastAsia" w:hAnsi="Arial" w:cs="Arial"/>
          <w:b/>
          <w:sz w:val="22"/>
          <w:szCs w:val="22"/>
          <w:lang w:eastAsia="en-US"/>
        </w:rPr>
      </w:pPr>
      <w:r w:rsidRPr="00823CE5">
        <w:rPr>
          <w:rFonts w:ascii="Arial" w:eastAsiaTheme="majorEastAsia" w:hAnsi="Arial" w:cs="Arial"/>
          <w:b/>
          <w:sz w:val="22"/>
          <w:szCs w:val="22"/>
          <w:lang w:eastAsia="en-US"/>
        </w:rPr>
        <w:t xml:space="preserve">tel.: </w:t>
      </w:r>
      <w:r w:rsidRPr="00823CE5">
        <w:rPr>
          <w:rFonts w:ascii="Arial" w:eastAsiaTheme="majorEastAsia" w:hAnsi="Arial" w:cs="Arial"/>
          <w:sz w:val="22"/>
          <w:szCs w:val="22"/>
          <w:lang w:eastAsia="en-US"/>
        </w:rPr>
        <w:t>(22) 787-43-01</w:t>
      </w:r>
      <w:r w:rsidRPr="00823CE5">
        <w:rPr>
          <w:rFonts w:ascii="Arial" w:eastAsiaTheme="majorEastAsia" w:hAnsi="Arial" w:cs="Arial"/>
          <w:b/>
          <w:sz w:val="22"/>
          <w:szCs w:val="22"/>
          <w:lang w:eastAsia="en-US"/>
        </w:rPr>
        <w:t xml:space="preserve"> </w:t>
      </w:r>
    </w:p>
    <w:p w14:paraId="7D723C59" w14:textId="77777777" w:rsidR="00114040" w:rsidRPr="00823CE5" w:rsidRDefault="003A65B1" w:rsidP="00114040">
      <w:pPr>
        <w:spacing w:line="271" w:lineRule="auto"/>
        <w:rPr>
          <w:rFonts w:ascii="Arial" w:hAnsi="Arial" w:cs="Arial"/>
          <w:sz w:val="22"/>
          <w:szCs w:val="22"/>
        </w:rPr>
      </w:pPr>
      <w:r w:rsidRPr="00823CE5">
        <w:rPr>
          <w:rFonts w:ascii="Arial" w:eastAsiaTheme="majorEastAsia" w:hAnsi="Arial" w:cs="Arial"/>
          <w:b/>
          <w:sz w:val="22"/>
          <w:szCs w:val="22"/>
          <w:lang w:eastAsia="en-US"/>
        </w:rPr>
        <w:t xml:space="preserve">Adres strony internetowej prowadzonego postępowania: </w:t>
      </w:r>
      <w:hyperlink r:id="rId8" w:history="1">
        <w:r w:rsidR="00114040" w:rsidRPr="00823CE5">
          <w:rPr>
            <w:rStyle w:val="Hipercze"/>
            <w:rFonts w:ascii="Arial" w:hAnsi="Arial" w:cs="Arial"/>
            <w:sz w:val="22"/>
            <w:szCs w:val="22"/>
          </w:rPr>
          <w:t>https://platformazakupowa.pl/pn/powiat_wolominski</w:t>
        </w:r>
      </w:hyperlink>
      <w:r w:rsidR="00114040" w:rsidRPr="00823CE5">
        <w:rPr>
          <w:rFonts w:ascii="Arial" w:hAnsi="Arial" w:cs="Arial"/>
          <w:sz w:val="22"/>
          <w:szCs w:val="22"/>
        </w:rPr>
        <w:fldChar w:fldCharType="begin"/>
      </w:r>
      <w:r w:rsidR="00114040" w:rsidRPr="00823CE5">
        <w:rPr>
          <w:rFonts w:ascii="Arial" w:hAnsi="Arial" w:cs="Arial"/>
          <w:sz w:val="22"/>
          <w:szCs w:val="22"/>
        </w:rPr>
        <w:instrText xml:space="preserve"> HYPERLINK "https://platformazakupowa.pl/" </w:instrText>
      </w:r>
      <w:r w:rsidR="00114040" w:rsidRPr="00823CE5">
        <w:rPr>
          <w:rFonts w:ascii="Arial" w:hAnsi="Arial" w:cs="Arial"/>
          <w:sz w:val="22"/>
          <w:szCs w:val="22"/>
        </w:rPr>
      </w:r>
      <w:r w:rsidR="00114040" w:rsidRPr="00823CE5">
        <w:rPr>
          <w:rFonts w:ascii="Arial" w:hAnsi="Arial" w:cs="Arial"/>
          <w:sz w:val="22"/>
          <w:szCs w:val="22"/>
        </w:rPr>
        <w:fldChar w:fldCharType="separate"/>
      </w:r>
    </w:p>
    <w:p w14:paraId="4EA1997B" w14:textId="228225E9" w:rsidR="003A65B1" w:rsidRPr="00823CE5" w:rsidRDefault="00114040" w:rsidP="00114040">
      <w:pPr>
        <w:spacing w:line="271" w:lineRule="auto"/>
        <w:jc w:val="both"/>
        <w:rPr>
          <w:rFonts w:ascii="Arial" w:hAnsi="Arial" w:cs="Arial"/>
          <w:sz w:val="22"/>
          <w:szCs w:val="22"/>
        </w:rPr>
      </w:pPr>
      <w:r w:rsidRPr="00823CE5">
        <w:rPr>
          <w:rFonts w:ascii="Arial" w:hAnsi="Arial" w:cs="Arial"/>
          <w:sz w:val="22"/>
          <w:szCs w:val="22"/>
        </w:rPr>
        <w:fldChar w:fldCharType="end"/>
      </w:r>
    </w:p>
    <w:p w14:paraId="2889E82A" w14:textId="77777777" w:rsidR="003A65B1" w:rsidRPr="00823CE5" w:rsidRDefault="003A65B1" w:rsidP="003A65B1">
      <w:pPr>
        <w:spacing w:line="271" w:lineRule="auto"/>
        <w:jc w:val="both"/>
        <w:rPr>
          <w:rFonts w:ascii="Arial" w:hAnsi="Arial" w:cs="Arial"/>
          <w:color w:val="333333"/>
          <w:sz w:val="22"/>
          <w:szCs w:val="22"/>
          <w:shd w:val="clear" w:color="auto" w:fill="FFFFFF"/>
        </w:rPr>
      </w:pPr>
      <w:r w:rsidRPr="00823CE5">
        <w:rPr>
          <w:rFonts w:ascii="Arial" w:hAnsi="Arial" w:cs="Arial"/>
          <w:color w:val="333333"/>
          <w:sz w:val="22"/>
          <w:szCs w:val="22"/>
          <w:shd w:val="clear" w:color="auto" w:fill="FFFFFF"/>
        </w:rPr>
        <w:t>Na tej stronie udostępniane będą zmiany i wyjaśnienia treści SWZ oraz inne dokumenty zamówienia bezpośrednio związane z postępowaniem o udzielenie zamówienia</w:t>
      </w:r>
    </w:p>
    <w:p w14:paraId="4D9C5CFD" w14:textId="77777777" w:rsidR="003A65B1" w:rsidRPr="00823CE5" w:rsidRDefault="003A65B1" w:rsidP="003A65B1">
      <w:pPr>
        <w:spacing w:line="271" w:lineRule="auto"/>
        <w:rPr>
          <w:rFonts w:ascii="Arial" w:hAnsi="Arial" w:cs="Arial"/>
          <w:sz w:val="22"/>
          <w:szCs w:val="22"/>
        </w:rPr>
      </w:pPr>
    </w:p>
    <w:p w14:paraId="02A82590" w14:textId="77777777" w:rsidR="003A65B1" w:rsidRPr="00823CE5" w:rsidRDefault="003A65B1" w:rsidP="003A65B1">
      <w:pPr>
        <w:spacing w:line="271" w:lineRule="auto"/>
        <w:rPr>
          <w:rFonts w:ascii="Arial" w:hAnsi="Arial" w:cs="Arial"/>
          <w:sz w:val="22"/>
          <w:szCs w:val="22"/>
        </w:rPr>
      </w:pPr>
      <w:r w:rsidRPr="00823CE5">
        <w:rPr>
          <w:rFonts w:ascii="Arial" w:hAnsi="Arial" w:cs="Arial"/>
          <w:sz w:val="22"/>
          <w:szCs w:val="22"/>
        </w:rPr>
        <w:t xml:space="preserve">Adres platformy zakupowej: </w:t>
      </w:r>
      <w:r w:rsidRPr="00823CE5">
        <w:rPr>
          <w:rFonts w:ascii="Arial" w:eastAsiaTheme="majorEastAsia" w:hAnsi="Arial" w:cs="Arial"/>
          <w:b/>
          <w:sz w:val="22"/>
          <w:szCs w:val="22"/>
          <w:lang w:eastAsia="en-US"/>
        </w:rPr>
        <w:t xml:space="preserve"> </w:t>
      </w:r>
      <w:hyperlink r:id="rId9" w:history="1">
        <w:r w:rsidRPr="00823CE5">
          <w:rPr>
            <w:rStyle w:val="Hipercze"/>
            <w:rFonts w:ascii="Arial" w:hAnsi="Arial" w:cs="Arial"/>
            <w:sz w:val="22"/>
            <w:szCs w:val="22"/>
          </w:rPr>
          <w:t>https://platformazakupowa.pl/pn/powiat_wolominski</w:t>
        </w:r>
      </w:hyperlink>
      <w:r w:rsidRPr="00823CE5">
        <w:rPr>
          <w:rFonts w:ascii="Arial" w:hAnsi="Arial" w:cs="Arial"/>
          <w:sz w:val="22"/>
          <w:szCs w:val="22"/>
        </w:rPr>
        <w:fldChar w:fldCharType="begin"/>
      </w:r>
      <w:r w:rsidRPr="00823CE5">
        <w:rPr>
          <w:rFonts w:ascii="Arial" w:hAnsi="Arial" w:cs="Arial"/>
          <w:sz w:val="22"/>
          <w:szCs w:val="22"/>
        </w:rPr>
        <w:instrText xml:space="preserve"> HYPERLINK "https://platformazakupowa.pl/" </w:instrText>
      </w:r>
      <w:r w:rsidRPr="00823CE5">
        <w:rPr>
          <w:rFonts w:ascii="Arial" w:hAnsi="Arial" w:cs="Arial"/>
          <w:sz w:val="22"/>
          <w:szCs w:val="22"/>
        </w:rPr>
      </w:r>
      <w:r w:rsidRPr="00823CE5">
        <w:rPr>
          <w:rFonts w:ascii="Arial" w:hAnsi="Arial" w:cs="Arial"/>
          <w:sz w:val="22"/>
          <w:szCs w:val="22"/>
        </w:rPr>
        <w:fldChar w:fldCharType="separate"/>
      </w:r>
    </w:p>
    <w:p w14:paraId="07B5BC04" w14:textId="77777777" w:rsidR="003A65B1" w:rsidRPr="00823CE5" w:rsidRDefault="003A65B1" w:rsidP="003A65B1">
      <w:pPr>
        <w:spacing w:line="271" w:lineRule="auto"/>
        <w:rPr>
          <w:rFonts w:ascii="Arial" w:hAnsi="Arial" w:cs="Arial"/>
          <w:color w:val="333333"/>
          <w:sz w:val="22"/>
          <w:szCs w:val="22"/>
          <w:shd w:val="clear" w:color="auto" w:fill="FFFFFF"/>
        </w:rPr>
      </w:pPr>
      <w:r w:rsidRPr="00823CE5">
        <w:rPr>
          <w:rFonts w:ascii="Arial" w:hAnsi="Arial" w:cs="Arial"/>
          <w:sz w:val="22"/>
          <w:szCs w:val="22"/>
        </w:rPr>
        <w:fldChar w:fldCharType="end"/>
      </w:r>
    </w:p>
    <w:p w14:paraId="61FA897F" w14:textId="77777777" w:rsidR="003A65B1" w:rsidRPr="00823CE5" w:rsidRDefault="003A65B1" w:rsidP="003A65B1">
      <w:pPr>
        <w:spacing w:line="271" w:lineRule="auto"/>
        <w:rPr>
          <w:rFonts w:ascii="Arial" w:eastAsiaTheme="majorEastAsia" w:hAnsi="Arial" w:cs="Arial"/>
          <w:sz w:val="22"/>
          <w:szCs w:val="22"/>
          <w:u w:val="single"/>
          <w:lang w:eastAsia="en-US"/>
        </w:rPr>
      </w:pPr>
      <w:r w:rsidRPr="00823CE5">
        <w:rPr>
          <w:rFonts w:ascii="Arial" w:eastAsiaTheme="majorEastAsia" w:hAnsi="Arial" w:cs="Arial"/>
          <w:sz w:val="22"/>
          <w:szCs w:val="22"/>
          <w:lang w:eastAsia="en-US"/>
        </w:rPr>
        <w:t xml:space="preserve">Adres poczty elektronicznej: </w:t>
      </w:r>
      <w:hyperlink r:id="rId10" w:history="1">
        <w:r w:rsidRPr="00823CE5">
          <w:rPr>
            <w:rStyle w:val="Hipercze"/>
            <w:rFonts w:ascii="Arial" w:eastAsiaTheme="majorEastAsia" w:hAnsi="Arial" w:cs="Arial"/>
            <w:sz w:val="22"/>
            <w:szCs w:val="22"/>
            <w:lang w:eastAsia="en-US"/>
          </w:rPr>
          <w:t>bzp@powiat-wolominski.pl</w:t>
        </w:r>
      </w:hyperlink>
      <w:r w:rsidRPr="00823CE5">
        <w:rPr>
          <w:rFonts w:ascii="Arial" w:eastAsiaTheme="majorEastAsia" w:hAnsi="Arial" w:cs="Arial"/>
          <w:sz w:val="22"/>
          <w:szCs w:val="22"/>
          <w:lang w:eastAsia="en-US"/>
        </w:rPr>
        <w:t xml:space="preserve"> </w:t>
      </w:r>
    </w:p>
    <w:p w14:paraId="6379A5C4" w14:textId="77777777" w:rsidR="003A65B1" w:rsidRDefault="003A65B1" w:rsidP="003A65B1">
      <w:pPr>
        <w:spacing w:line="271" w:lineRule="auto"/>
        <w:rPr>
          <w:rFonts w:ascii="Arial" w:eastAsiaTheme="majorEastAsia" w:hAnsi="Arial" w:cs="Arial"/>
          <w:b/>
          <w:sz w:val="22"/>
          <w:szCs w:val="22"/>
          <w:lang w:eastAsia="en-US"/>
        </w:rPr>
      </w:pPr>
    </w:p>
    <w:p w14:paraId="4C057503" w14:textId="77777777" w:rsidR="005C1A20" w:rsidRPr="003A65B1" w:rsidRDefault="005C1A20" w:rsidP="003A65B1">
      <w:pPr>
        <w:spacing w:line="271" w:lineRule="auto"/>
        <w:rPr>
          <w:rFonts w:ascii="Arial" w:eastAsiaTheme="majorEastAsia" w:hAnsi="Arial" w:cs="Arial"/>
          <w:b/>
          <w:sz w:val="22"/>
          <w:szCs w:val="22"/>
          <w:u w:val="single"/>
          <w:lang w:eastAsia="en-US"/>
        </w:rPr>
      </w:pPr>
    </w:p>
    <w:p w14:paraId="0866D0B4" w14:textId="4AF225F6" w:rsidR="005C1A20" w:rsidRDefault="005C1A20" w:rsidP="003A65B1">
      <w:pPr>
        <w:spacing w:line="271" w:lineRule="auto"/>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Nazwa zamówienia:</w:t>
      </w:r>
    </w:p>
    <w:p w14:paraId="46A73CE3" w14:textId="77777777" w:rsidR="005A0F77" w:rsidRPr="003A65B1" w:rsidRDefault="005A0F77" w:rsidP="003A65B1">
      <w:pPr>
        <w:spacing w:line="271" w:lineRule="auto"/>
        <w:rPr>
          <w:rFonts w:ascii="Arial" w:eastAsiaTheme="majorEastAsia" w:hAnsi="Arial" w:cs="Arial"/>
          <w:b/>
          <w:sz w:val="22"/>
          <w:szCs w:val="22"/>
          <w:lang w:eastAsia="en-US"/>
        </w:rPr>
      </w:pPr>
    </w:p>
    <w:p w14:paraId="6BCBD3A0" w14:textId="77777777" w:rsidR="00F23F85" w:rsidRPr="00F23F85" w:rsidRDefault="00F23F85" w:rsidP="00F23F85">
      <w:pPr>
        <w:pStyle w:val="Tekstpodstawowy"/>
        <w:spacing w:line="360" w:lineRule="auto"/>
        <w:jc w:val="center"/>
        <w:rPr>
          <w:rFonts w:ascii="Arial" w:hAnsi="Arial" w:cs="Arial"/>
          <w:b/>
          <w:sz w:val="22"/>
          <w:szCs w:val="22"/>
        </w:rPr>
      </w:pPr>
      <w:r w:rsidRPr="00F23F85">
        <w:rPr>
          <w:rFonts w:ascii="Arial" w:hAnsi="Arial" w:cs="Arial"/>
          <w:b/>
          <w:sz w:val="22"/>
          <w:szCs w:val="22"/>
        </w:rPr>
        <w:t xml:space="preserve">Świadczenie usług sprzątania i utrzymania czystości wraz ze stałą dostawą artkułów higienicznych w budynkach Starostwa Powiatowego w Wołominie przy </w:t>
      </w:r>
      <w:r w:rsidRPr="00F23F85">
        <w:rPr>
          <w:rFonts w:ascii="Arial" w:hAnsi="Arial" w:cs="Arial"/>
          <w:b/>
          <w:sz w:val="22"/>
          <w:szCs w:val="22"/>
        </w:rPr>
        <w:br/>
        <w:t xml:space="preserve">ul. </w:t>
      </w:r>
      <w:proofErr w:type="spellStart"/>
      <w:r w:rsidRPr="00F23F85">
        <w:rPr>
          <w:rFonts w:ascii="Arial" w:hAnsi="Arial" w:cs="Arial"/>
          <w:b/>
          <w:sz w:val="22"/>
          <w:szCs w:val="22"/>
        </w:rPr>
        <w:t>Kobyłkowskiej</w:t>
      </w:r>
      <w:proofErr w:type="spellEnd"/>
      <w:r w:rsidRPr="00F23F85">
        <w:rPr>
          <w:rFonts w:ascii="Arial" w:hAnsi="Arial" w:cs="Arial"/>
          <w:b/>
          <w:sz w:val="22"/>
          <w:szCs w:val="22"/>
        </w:rPr>
        <w:t xml:space="preserve"> 1a, ul. Warszawskiej 5a w Zagościńcu przy ul. Asfaltowej 1 </w:t>
      </w:r>
      <w:r w:rsidRPr="00F23F85">
        <w:rPr>
          <w:rFonts w:ascii="Arial" w:hAnsi="Arial" w:cs="Arial"/>
          <w:b/>
          <w:sz w:val="22"/>
          <w:szCs w:val="22"/>
        </w:rPr>
        <w:br/>
        <w:t>oraz w Radzyminie przy ul. Komunalnej 8a</w:t>
      </w:r>
    </w:p>
    <w:p w14:paraId="78AD55B1" w14:textId="7A3C0655" w:rsidR="005F2746" w:rsidRPr="00F2585E" w:rsidRDefault="005F2746" w:rsidP="00F2585E">
      <w:pPr>
        <w:pStyle w:val="Tekstpodstawowy"/>
        <w:jc w:val="center"/>
        <w:rPr>
          <w:rFonts w:ascii="Arial" w:hAnsi="Arial" w:cs="Arial"/>
          <w:sz w:val="22"/>
          <w:szCs w:val="22"/>
        </w:rPr>
      </w:pPr>
    </w:p>
    <w:p w14:paraId="2ACCCDCF" w14:textId="77777777" w:rsidR="001A13D0" w:rsidRPr="003A65B1" w:rsidRDefault="001A13D0" w:rsidP="003A65B1">
      <w:pPr>
        <w:spacing w:line="271" w:lineRule="auto"/>
        <w:rPr>
          <w:rFonts w:ascii="Arial" w:eastAsiaTheme="majorEastAsia" w:hAnsi="Arial" w:cs="Arial"/>
          <w:b/>
          <w:color w:val="002060"/>
          <w:sz w:val="22"/>
          <w:szCs w:val="22"/>
          <w:lang w:eastAsia="en-US"/>
        </w:rPr>
      </w:pPr>
    </w:p>
    <w:p w14:paraId="5FE20231" w14:textId="237D1EC0" w:rsidR="00AB0104" w:rsidRPr="003A65B1" w:rsidRDefault="005C1A20" w:rsidP="00C7273D">
      <w:pPr>
        <w:spacing w:line="271" w:lineRule="auto"/>
        <w:jc w:val="both"/>
        <w:rPr>
          <w:rFonts w:ascii="Arial" w:eastAsiaTheme="majorEastAsia" w:hAnsi="Arial" w:cs="Arial"/>
          <w:sz w:val="22"/>
          <w:szCs w:val="22"/>
          <w:lang w:eastAsia="en-US"/>
        </w:rPr>
      </w:pPr>
      <w:r w:rsidRPr="003A65B1">
        <w:rPr>
          <w:rFonts w:ascii="Arial" w:eastAsiaTheme="majorEastAsia" w:hAnsi="Arial" w:cs="Arial"/>
          <w:bCs/>
          <w:sz w:val="22"/>
          <w:szCs w:val="22"/>
          <w:lang w:eastAsia="en-US"/>
        </w:rPr>
        <w:t>Wartość zamówienia</w:t>
      </w:r>
      <w:r w:rsidR="00773D17" w:rsidRPr="003A65B1">
        <w:rPr>
          <w:rFonts w:ascii="Arial" w:eastAsiaTheme="majorEastAsia" w:hAnsi="Arial" w:cs="Arial"/>
          <w:bCs/>
          <w:sz w:val="22"/>
          <w:szCs w:val="22"/>
          <w:lang w:eastAsia="en-US"/>
        </w:rPr>
        <w:t xml:space="preserve"> </w:t>
      </w:r>
      <w:r w:rsidRPr="003A65B1">
        <w:rPr>
          <w:rFonts w:ascii="Arial" w:eastAsiaTheme="majorEastAsia" w:hAnsi="Arial" w:cs="Arial"/>
          <w:b/>
          <w:sz w:val="22"/>
          <w:szCs w:val="22"/>
          <w:lang w:eastAsia="en-US"/>
        </w:rPr>
        <w:t>nie przekracza</w:t>
      </w:r>
      <w:r w:rsidRPr="003A65B1">
        <w:rPr>
          <w:rFonts w:ascii="Arial" w:eastAsiaTheme="majorEastAsia" w:hAnsi="Arial" w:cs="Arial"/>
          <w:sz w:val="22"/>
          <w:szCs w:val="22"/>
          <w:lang w:eastAsia="en-US"/>
        </w:rPr>
        <w:t xml:space="preserve"> progów unijnych określonych na podstawie art. 3  </w:t>
      </w:r>
      <w:r w:rsidR="00AB0104" w:rsidRPr="003A65B1">
        <w:rPr>
          <w:rFonts w:ascii="Arial" w:eastAsiaTheme="majorEastAsia" w:hAnsi="Arial" w:cs="Arial"/>
          <w:sz w:val="22"/>
          <w:szCs w:val="22"/>
          <w:lang w:eastAsia="en-US"/>
        </w:rPr>
        <w:t>ustawy z 11 września 2019 r</w:t>
      </w:r>
      <w:r w:rsidR="00773D17" w:rsidRPr="003A65B1">
        <w:rPr>
          <w:rFonts w:ascii="Arial" w:eastAsiaTheme="majorEastAsia" w:hAnsi="Arial" w:cs="Arial"/>
          <w:sz w:val="22"/>
          <w:szCs w:val="22"/>
          <w:lang w:eastAsia="en-US"/>
        </w:rPr>
        <w:t xml:space="preserve">. – </w:t>
      </w:r>
      <w:r w:rsidR="00AB0104" w:rsidRPr="003A65B1">
        <w:rPr>
          <w:rFonts w:ascii="Arial" w:eastAsiaTheme="majorEastAsia" w:hAnsi="Arial" w:cs="Arial"/>
          <w:sz w:val="22"/>
          <w:szCs w:val="22"/>
          <w:lang w:eastAsia="en-US"/>
        </w:rPr>
        <w:t>Prawo zamówień publicznych (</w:t>
      </w:r>
      <w:proofErr w:type="spellStart"/>
      <w:r w:rsidR="00114040">
        <w:rPr>
          <w:rFonts w:ascii="Arial" w:eastAsiaTheme="majorEastAsia" w:hAnsi="Arial" w:cs="Arial"/>
          <w:sz w:val="22"/>
          <w:szCs w:val="22"/>
          <w:lang w:eastAsia="en-US"/>
        </w:rPr>
        <w:t>t.j</w:t>
      </w:r>
      <w:proofErr w:type="spellEnd"/>
      <w:r w:rsidR="00114040">
        <w:rPr>
          <w:rFonts w:ascii="Arial" w:eastAsiaTheme="majorEastAsia" w:hAnsi="Arial" w:cs="Arial"/>
          <w:sz w:val="22"/>
          <w:szCs w:val="22"/>
          <w:lang w:eastAsia="en-US"/>
        </w:rPr>
        <w:t xml:space="preserve">.: </w:t>
      </w:r>
      <w:r w:rsidR="00F04544" w:rsidRPr="003A65B1">
        <w:rPr>
          <w:rFonts w:ascii="Arial" w:eastAsiaTheme="majorEastAsia" w:hAnsi="Arial" w:cs="Arial"/>
          <w:sz w:val="22"/>
          <w:szCs w:val="22"/>
          <w:lang w:eastAsia="en-US"/>
        </w:rPr>
        <w:t xml:space="preserve">Dz.U. </w:t>
      </w:r>
      <w:r w:rsidR="00114040">
        <w:rPr>
          <w:rFonts w:ascii="Arial" w:eastAsiaTheme="majorEastAsia" w:hAnsi="Arial" w:cs="Arial"/>
          <w:sz w:val="22"/>
          <w:szCs w:val="22"/>
          <w:lang w:eastAsia="en-US"/>
        </w:rPr>
        <w:t>z 202</w:t>
      </w:r>
      <w:r w:rsidR="001D3527">
        <w:rPr>
          <w:rFonts w:ascii="Arial" w:eastAsiaTheme="majorEastAsia" w:hAnsi="Arial" w:cs="Arial"/>
          <w:sz w:val="22"/>
          <w:szCs w:val="22"/>
          <w:lang w:eastAsia="en-US"/>
        </w:rPr>
        <w:t xml:space="preserve">3 </w:t>
      </w:r>
      <w:r w:rsidR="00114040">
        <w:rPr>
          <w:rFonts w:ascii="Arial" w:eastAsiaTheme="majorEastAsia" w:hAnsi="Arial" w:cs="Arial"/>
          <w:sz w:val="22"/>
          <w:szCs w:val="22"/>
          <w:lang w:eastAsia="en-US"/>
        </w:rPr>
        <w:t xml:space="preserve">r. </w:t>
      </w:r>
      <w:r w:rsidR="00F04544" w:rsidRPr="003A65B1">
        <w:rPr>
          <w:rFonts w:ascii="Arial" w:eastAsiaTheme="majorEastAsia" w:hAnsi="Arial" w:cs="Arial"/>
          <w:sz w:val="22"/>
          <w:szCs w:val="22"/>
          <w:lang w:eastAsia="en-US"/>
        </w:rPr>
        <w:t>poz.</w:t>
      </w:r>
      <w:r w:rsidR="00553A6E">
        <w:rPr>
          <w:rFonts w:ascii="Arial" w:eastAsiaTheme="majorEastAsia" w:hAnsi="Arial" w:cs="Arial"/>
          <w:sz w:val="22"/>
          <w:szCs w:val="22"/>
          <w:lang w:eastAsia="en-US"/>
        </w:rPr>
        <w:t>1</w:t>
      </w:r>
      <w:r w:rsidR="001D3527">
        <w:rPr>
          <w:rFonts w:ascii="Arial" w:eastAsiaTheme="majorEastAsia" w:hAnsi="Arial" w:cs="Arial"/>
          <w:sz w:val="22"/>
          <w:szCs w:val="22"/>
          <w:lang w:eastAsia="en-US"/>
        </w:rPr>
        <w:t>605</w:t>
      </w:r>
      <w:r w:rsidR="006950EF">
        <w:rPr>
          <w:rFonts w:ascii="Arial" w:eastAsiaTheme="majorEastAsia" w:hAnsi="Arial" w:cs="Arial"/>
          <w:sz w:val="22"/>
          <w:szCs w:val="22"/>
          <w:lang w:eastAsia="en-US"/>
        </w:rPr>
        <w:t xml:space="preserve"> ze zm.</w:t>
      </w:r>
      <w:r w:rsidR="00F04544" w:rsidRPr="003A65B1">
        <w:rPr>
          <w:rFonts w:ascii="Arial" w:eastAsiaTheme="majorEastAsia" w:hAnsi="Arial" w:cs="Arial"/>
          <w:sz w:val="22"/>
          <w:szCs w:val="22"/>
          <w:lang w:eastAsia="en-US"/>
        </w:rPr>
        <w:t>)</w:t>
      </w:r>
      <w:r w:rsidR="00773D17" w:rsidRPr="003A65B1">
        <w:rPr>
          <w:rFonts w:ascii="Arial" w:eastAsiaTheme="majorEastAsia" w:hAnsi="Arial" w:cs="Arial"/>
          <w:sz w:val="22"/>
          <w:szCs w:val="22"/>
          <w:lang w:eastAsia="en-US"/>
        </w:rPr>
        <w:t>.</w:t>
      </w:r>
    </w:p>
    <w:p w14:paraId="53221065" w14:textId="04522F02" w:rsidR="005C1A20" w:rsidRPr="003A65B1" w:rsidRDefault="005C1A20" w:rsidP="003A65B1">
      <w:pPr>
        <w:spacing w:line="271" w:lineRule="auto"/>
        <w:jc w:val="both"/>
        <w:rPr>
          <w:rFonts w:ascii="Arial" w:eastAsiaTheme="majorEastAsia" w:hAnsi="Arial" w:cs="Arial"/>
          <w:sz w:val="22"/>
          <w:szCs w:val="22"/>
          <w:lang w:eastAsia="en-US"/>
        </w:rPr>
      </w:pPr>
    </w:p>
    <w:p w14:paraId="35DEA183" w14:textId="77777777" w:rsidR="00142A1B" w:rsidRPr="003A65B1" w:rsidRDefault="00142A1B" w:rsidP="003A65B1">
      <w:pPr>
        <w:spacing w:line="271" w:lineRule="auto"/>
        <w:jc w:val="both"/>
        <w:rPr>
          <w:rFonts w:ascii="Arial" w:eastAsiaTheme="majorEastAsia" w:hAnsi="Arial" w:cs="Arial"/>
          <w:sz w:val="22"/>
          <w:szCs w:val="22"/>
          <w:lang w:eastAsia="en-US"/>
        </w:rPr>
      </w:pPr>
    </w:p>
    <w:p w14:paraId="05B765AC"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2F0EF4B1"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5DC3660D"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2C2EFBAE"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6BCE064F"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116A3DFB" w14:textId="776D3F21" w:rsidR="00E65484" w:rsidRDefault="00E65484" w:rsidP="0068133A">
      <w:pPr>
        <w:spacing w:after="200" w:line="271" w:lineRule="auto"/>
        <w:rPr>
          <w:rFonts w:ascii="Arial" w:eastAsiaTheme="majorEastAsia" w:hAnsi="Arial" w:cs="Arial"/>
          <w:b/>
          <w:sz w:val="22"/>
          <w:szCs w:val="22"/>
          <w:lang w:eastAsia="en-US"/>
        </w:rPr>
      </w:pPr>
    </w:p>
    <w:p w14:paraId="74F696A3" w14:textId="77777777" w:rsidR="00F2585E" w:rsidRDefault="00F2585E" w:rsidP="0068133A">
      <w:pPr>
        <w:spacing w:after="200" w:line="271" w:lineRule="auto"/>
        <w:rPr>
          <w:rFonts w:ascii="Arial" w:eastAsiaTheme="majorEastAsia" w:hAnsi="Arial" w:cs="Arial"/>
          <w:b/>
          <w:sz w:val="22"/>
          <w:szCs w:val="22"/>
          <w:lang w:eastAsia="en-US"/>
        </w:rPr>
      </w:pPr>
    </w:p>
    <w:p w14:paraId="219999E9" w14:textId="7BFC1979" w:rsidR="00D03518" w:rsidRPr="003A65B1" w:rsidRDefault="00D03518" w:rsidP="003A65B1">
      <w:pPr>
        <w:spacing w:after="200" w:line="271" w:lineRule="auto"/>
        <w:jc w:val="center"/>
        <w:rPr>
          <w:rFonts w:ascii="Arial" w:eastAsiaTheme="majorEastAsia" w:hAnsi="Arial" w:cs="Arial"/>
          <w:b/>
          <w:sz w:val="22"/>
          <w:szCs w:val="22"/>
          <w:lang w:eastAsia="en-US"/>
        </w:rPr>
      </w:pPr>
      <w:r w:rsidRPr="003A65B1">
        <w:rPr>
          <w:rFonts w:ascii="Arial" w:eastAsiaTheme="majorEastAsia" w:hAnsi="Arial" w:cs="Arial"/>
          <w:b/>
          <w:sz w:val="22"/>
          <w:szCs w:val="22"/>
          <w:lang w:eastAsia="en-US"/>
        </w:rPr>
        <w:lastRenderedPageBreak/>
        <w:t>Spis treści:</w:t>
      </w:r>
    </w:p>
    <w:p w14:paraId="1CB2463B" w14:textId="6EA27474" w:rsidR="00D03518" w:rsidRPr="003A65B1" w:rsidRDefault="00D03518" w:rsidP="003A65B1">
      <w:pPr>
        <w:spacing w:after="200" w:line="271" w:lineRule="auto"/>
        <w:rPr>
          <w:rFonts w:ascii="Arial" w:eastAsiaTheme="majorEastAsia" w:hAnsi="Arial" w:cs="Arial"/>
          <w:sz w:val="22"/>
          <w:szCs w:val="22"/>
          <w:lang w:eastAsia="en-US"/>
        </w:rPr>
      </w:pPr>
      <w:r w:rsidRPr="003A65B1">
        <w:rPr>
          <w:rFonts w:ascii="Arial" w:eastAsiaTheme="majorEastAsia" w:hAnsi="Arial" w:cs="Arial"/>
          <w:b/>
          <w:sz w:val="22"/>
          <w:szCs w:val="22"/>
          <w:lang w:eastAsia="en-US"/>
        </w:rPr>
        <w:t xml:space="preserve">Rozdział I </w:t>
      </w:r>
      <w:r w:rsidRPr="003A65B1">
        <w:rPr>
          <w:rFonts w:ascii="Arial" w:eastAsiaTheme="majorEastAsia" w:hAnsi="Arial" w:cs="Arial"/>
          <w:bCs/>
          <w:sz w:val="22"/>
          <w:szCs w:val="22"/>
          <w:lang w:eastAsia="en-US"/>
        </w:rPr>
        <w:t>–</w:t>
      </w:r>
      <w:r w:rsidRPr="003A65B1">
        <w:rPr>
          <w:rFonts w:ascii="Arial" w:eastAsiaTheme="majorEastAsia" w:hAnsi="Arial" w:cs="Arial"/>
          <w:b/>
          <w:sz w:val="22"/>
          <w:szCs w:val="22"/>
          <w:lang w:eastAsia="en-US"/>
        </w:rPr>
        <w:t xml:space="preserve"> </w:t>
      </w:r>
      <w:r w:rsidRPr="003A65B1">
        <w:rPr>
          <w:rFonts w:ascii="Arial" w:eastAsiaTheme="majorEastAsia" w:hAnsi="Arial" w:cs="Arial"/>
          <w:sz w:val="22"/>
          <w:szCs w:val="22"/>
          <w:lang w:eastAsia="en-US"/>
        </w:rPr>
        <w:t xml:space="preserve">Informacje </w:t>
      </w:r>
      <w:r w:rsidR="009F6209" w:rsidRPr="003A65B1">
        <w:rPr>
          <w:rFonts w:ascii="Arial" w:eastAsiaTheme="majorEastAsia" w:hAnsi="Arial" w:cs="Arial"/>
          <w:sz w:val="22"/>
          <w:szCs w:val="22"/>
          <w:lang w:eastAsia="en-US"/>
        </w:rPr>
        <w:t>o</w:t>
      </w:r>
      <w:r w:rsidRPr="003A65B1">
        <w:rPr>
          <w:rFonts w:ascii="Arial" w:eastAsiaTheme="majorEastAsia" w:hAnsi="Arial" w:cs="Arial"/>
          <w:sz w:val="22"/>
          <w:szCs w:val="22"/>
          <w:lang w:eastAsia="en-US"/>
        </w:rPr>
        <w:t>gólne</w:t>
      </w:r>
    </w:p>
    <w:p w14:paraId="38E6E699" w14:textId="0D29446A" w:rsidR="00142A1B" w:rsidRPr="003A65B1" w:rsidRDefault="00142A1B"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Tryb udzielenia zamówienia</w:t>
      </w:r>
    </w:p>
    <w:p w14:paraId="67A183F0" w14:textId="49D999CC"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Wykonawcy/podwykonawcy/podmioty trzecie udostępniające wykonawcy swój potencjał</w:t>
      </w:r>
    </w:p>
    <w:p w14:paraId="3A4F8207"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Komunikacja w postępowaniu</w:t>
      </w:r>
    </w:p>
    <w:p w14:paraId="173C1957"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Wizja lokalna</w:t>
      </w:r>
    </w:p>
    <w:p w14:paraId="77A4ED6D"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Podział zamówienia na części</w:t>
      </w:r>
    </w:p>
    <w:p w14:paraId="0D35721A"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Oferty wariantowe</w:t>
      </w:r>
    </w:p>
    <w:p w14:paraId="5666FA87"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Katalogi elektroniczne </w:t>
      </w:r>
    </w:p>
    <w:p w14:paraId="47A5F7E4"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Umowa ramowa</w:t>
      </w:r>
    </w:p>
    <w:p w14:paraId="4523C06B"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Aukcja elektroniczna</w:t>
      </w:r>
    </w:p>
    <w:p w14:paraId="07999381"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Zamówienia, o których mowa w art. 214 ust. 1 pkt 7 i 8 ustawy </w:t>
      </w:r>
      <w:proofErr w:type="spellStart"/>
      <w:r w:rsidRPr="003A65B1">
        <w:rPr>
          <w:rFonts w:ascii="Arial" w:hAnsi="Arial" w:cs="Arial"/>
          <w:b/>
          <w:sz w:val="22"/>
          <w:szCs w:val="22"/>
          <w:lang w:eastAsia="en-US"/>
        </w:rPr>
        <w:t>Pzp</w:t>
      </w:r>
      <w:proofErr w:type="spellEnd"/>
    </w:p>
    <w:p w14:paraId="29BC6C0B"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Rozliczenia w walutach obcych</w:t>
      </w:r>
    </w:p>
    <w:p w14:paraId="3C89B3F8"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Zwrot kosztów udziału w postępowaniu</w:t>
      </w:r>
    </w:p>
    <w:p w14:paraId="09C9FFFF"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Zaliczki na poczet udzielenia zamówienia</w:t>
      </w:r>
    </w:p>
    <w:p w14:paraId="330695A5" w14:textId="7DECDCB3" w:rsidR="00DE2041" w:rsidRPr="003A65B1" w:rsidRDefault="00DE2041"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Unieważnienie postępowania</w:t>
      </w:r>
    </w:p>
    <w:p w14:paraId="256E9761" w14:textId="37C09842"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Pouczenie o środkach ochrony prawnej</w:t>
      </w:r>
    </w:p>
    <w:p w14:paraId="280666C5" w14:textId="554D0BED"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Ochrona danych osobowych zebranych przez </w:t>
      </w:r>
      <w:r w:rsidR="00773D17" w:rsidRPr="003A65B1">
        <w:rPr>
          <w:rFonts w:ascii="Arial" w:hAnsi="Arial" w:cs="Arial"/>
          <w:b/>
          <w:sz w:val="22"/>
          <w:szCs w:val="22"/>
          <w:lang w:eastAsia="en-US"/>
        </w:rPr>
        <w:t>z</w:t>
      </w:r>
      <w:r w:rsidRPr="003A65B1">
        <w:rPr>
          <w:rFonts w:ascii="Arial" w:hAnsi="Arial" w:cs="Arial"/>
          <w:b/>
          <w:sz w:val="22"/>
          <w:szCs w:val="22"/>
          <w:lang w:eastAsia="en-US"/>
        </w:rPr>
        <w:t>amawiającego w toku postępowania</w:t>
      </w:r>
    </w:p>
    <w:p w14:paraId="42568C23" w14:textId="26460F52" w:rsidR="001A131C" w:rsidRPr="003A65B1" w:rsidRDefault="00773D17" w:rsidP="003A65B1">
      <w:pPr>
        <w:spacing w:after="200" w:line="271" w:lineRule="auto"/>
        <w:rPr>
          <w:rFonts w:ascii="Arial" w:eastAsiaTheme="majorEastAsia" w:hAnsi="Arial" w:cs="Arial"/>
          <w:b/>
          <w:sz w:val="22"/>
          <w:szCs w:val="22"/>
          <w:lang w:eastAsia="en-US"/>
        </w:rPr>
      </w:pPr>
      <w:r w:rsidRPr="003A65B1">
        <w:rPr>
          <w:rFonts w:ascii="Arial" w:eastAsiaTheme="majorEastAsia" w:hAnsi="Arial" w:cs="Arial"/>
          <w:b/>
          <w:sz w:val="22"/>
          <w:szCs w:val="22"/>
          <w:lang w:eastAsia="en-US"/>
        </w:rPr>
        <w:br/>
      </w:r>
      <w:r w:rsidR="00D03518" w:rsidRPr="003A65B1">
        <w:rPr>
          <w:rFonts w:ascii="Arial" w:eastAsiaTheme="majorEastAsia" w:hAnsi="Arial" w:cs="Arial"/>
          <w:b/>
          <w:sz w:val="22"/>
          <w:szCs w:val="22"/>
          <w:lang w:eastAsia="en-US"/>
        </w:rPr>
        <w:t xml:space="preserve">Rozdział II </w:t>
      </w:r>
      <w:r w:rsidRPr="003A65B1">
        <w:rPr>
          <w:rFonts w:ascii="Arial" w:eastAsiaTheme="majorEastAsia" w:hAnsi="Arial" w:cs="Arial"/>
          <w:bCs/>
          <w:sz w:val="22"/>
          <w:szCs w:val="22"/>
          <w:lang w:eastAsia="en-US"/>
        </w:rPr>
        <w:t>–</w:t>
      </w:r>
      <w:r w:rsidR="001A131C" w:rsidRPr="003A65B1">
        <w:rPr>
          <w:rFonts w:ascii="Arial" w:eastAsiaTheme="majorEastAsia" w:hAnsi="Arial" w:cs="Arial"/>
          <w:bCs/>
          <w:sz w:val="22"/>
          <w:szCs w:val="22"/>
          <w:lang w:eastAsia="en-US"/>
        </w:rPr>
        <w:t xml:space="preserve"> </w:t>
      </w:r>
      <w:r w:rsidR="001A131C" w:rsidRPr="003A65B1">
        <w:rPr>
          <w:rFonts w:ascii="Arial" w:eastAsiaTheme="majorEastAsia" w:hAnsi="Arial" w:cs="Arial"/>
          <w:sz w:val="22"/>
          <w:szCs w:val="22"/>
          <w:lang w:eastAsia="en-US"/>
        </w:rPr>
        <w:t xml:space="preserve">Wymagania stawiane </w:t>
      </w:r>
      <w:r w:rsidRPr="003A65B1">
        <w:rPr>
          <w:rFonts w:ascii="Arial" w:eastAsiaTheme="majorEastAsia" w:hAnsi="Arial" w:cs="Arial"/>
          <w:sz w:val="22"/>
          <w:szCs w:val="22"/>
          <w:lang w:eastAsia="en-US"/>
        </w:rPr>
        <w:t>w</w:t>
      </w:r>
      <w:r w:rsidR="001A131C" w:rsidRPr="003A65B1">
        <w:rPr>
          <w:rFonts w:ascii="Arial" w:eastAsiaTheme="majorEastAsia" w:hAnsi="Arial" w:cs="Arial"/>
          <w:sz w:val="22"/>
          <w:szCs w:val="22"/>
          <w:lang w:eastAsia="en-US"/>
        </w:rPr>
        <w:t>ykonawcy</w:t>
      </w:r>
      <w:r w:rsidR="001A131C" w:rsidRPr="003A65B1">
        <w:rPr>
          <w:rFonts w:ascii="Arial" w:eastAsiaTheme="majorEastAsia" w:hAnsi="Arial" w:cs="Arial"/>
          <w:b/>
          <w:sz w:val="22"/>
          <w:szCs w:val="22"/>
          <w:lang w:eastAsia="en-US"/>
        </w:rPr>
        <w:t xml:space="preserve"> </w:t>
      </w:r>
    </w:p>
    <w:p w14:paraId="5877FFF3" w14:textId="79531EC8" w:rsidR="007B6AA5" w:rsidRPr="003A65B1" w:rsidRDefault="007B6AA5" w:rsidP="00CF7BD2">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Przedmiot zamówienia</w:t>
      </w:r>
    </w:p>
    <w:p w14:paraId="1C9A23C7" w14:textId="752A255E" w:rsidR="007B6AA5" w:rsidRPr="003A65B1" w:rsidRDefault="007B6AA5" w:rsidP="00CF7BD2">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Rozwiązania równoważne</w:t>
      </w:r>
    </w:p>
    <w:p w14:paraId="287ED47F" w14:textId="0ABCD96A" w:rsidR="007B6AA5" w:rsidRPr="003A65B1" w:rsidRDefault="007B6AA5" w:rsidP="00CF7BD2">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w zakresie zatrudniania</w:t>
      </w:r>
      <w:r w:rsidR="00773D17" w:rsidRPr="003A65B1">
        <w:rPr>
          <w:rFonts w:ascii="Arial" w:hAnsi="Arial" w:cs="Arial"/>
          <w:b/>
          <w:sz w:val="22"/>
          <w:szCs w:val="22"/>
          <w:lang w:eastAsia="en-US"/>
        </w:rPr>
        <w:t xml:space="preserve"> </w:t>
      </w:r>
      <w:r w:rsidRPr="003A65B1">
        <w:rPr>
          <w:rFonts w:ascii="Arial" w:hAnsi="Arial" w:cs="Arial"/>
          <w:b/>
          <w:sz w:val="22"/>
          <w:szCs w:val="22"/>
          <w:lang w:eastAsia="en-US"/>
        </w:rPr>
        <w:t>przez wykonawcę lub podwykonawcę osób na podstawie stosunku pracy</w:t>
      </w:r>
    </w:p>
    <w:p w14:paraId="49CA0A90" w14:textId="6FD345AC" w:rsidR="007B6AA5" w:rsidRPr="003A65B1" w:rsidRDefault="007B6AA5" w:rsidP="00CF7BD2">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w zakresie zatrudnienia osób, o których mowa</w:t>
      </w:r>
      <w:r w:rsidR="00773D17" w:rsidRPr="003A65B1">
        <w:rPr>
          <w:rFonts w:ascii="Arial" w:hAnsi="Arial" w:cs="Arial"/>
          <w:b/>
          <w:sz w:val="22"/>
          <w:szCs w:val="22"/>
          <w:lang w:eastAsia="en-US"/>
        </w:rPr>
        <w:t xml:space="preserve"> </w:t>
      </w:r>
      <w:r w:rsidRPr="003A65B1">
        <w:rPr>
          <w:rFonts w:ascii="Arial" w:hAnsi="Arial" w:cs="Arial"/>
          <w:b/>
          <w:sz w:val="22"/>
          <w:szCs w:val="22"/>
          <w:lang w:eastAsia="en-US"/>
        </w:rPr>
        <w:t xml:space="preserve">w art. 96 ust. 2 pkt 2 ustawy </w:t>
      </w:r>
      <w:proofErr w:type="spellStart"/>
      <w:r w:rsidRPr="003A65B1">
        <w:rPr>
          <w:rFonts w:ascii="Arial" w:hAnsi="Arial" w:cs="Arial"/>
          <w:b/>
          <w:sz w:val="22"/>
          <w:szCs w:val="22"/>
          <w:lang w:eastAsia="en-US"/>
        </w:rPr>
        <w:t>Pzp</w:t>
      </w:r>
      <w:proofErr w:type="spellEnd"/>
    </w:p>
    <w:p w14:paraId="67041698" w14:textId="77777777" w:rsidR="007B6AA5" w:rsidRPr="003A65B1" w:rsidRDefault="007B6AA5" w:rsidP="00CF7BD2">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Informacja o przedmiotowych środkach dowodowych</w:t>
      </w:r>
    </w:p>
    <w:p w14:paraId="22E3AEB8" w14:textId="77777777" w:rsidR="007B6AA5" w:rsidRPr="003A65B1" w:rsidRDefault="007B6AA5" w:rsidP="00CF7BD2">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Termin wykonania zamówienia </w:t>
      </w:r>
    </w:p>
    <w:p w14:paraId="13B29918" w14:textId="77777777" w:rsidR="007B6AA5" w:rsidRPr="003A65B1" w:rsidRDefault="007B6AA5" w:rsidP="00CF7BD2">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Informacja o warunkach udziału w postępowaniu o udzielenie zamówienia</w:t>
      </w:r>
    </w:p>
    <w:p w14:paraId="45A7F5CD" w14:textId="77777777" w:rsidR="007B6AA5" w:rsidRPr="003A65B1" w:rsidRDefault="007B6AA5" w:rsidP="00CF7BD2">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Podstawy wykluczenia</w:t>
      </w:r>
    </w:p>
    <w:p w14:paraId="578D8945" w14:textId="77777777" w:rsidR="007B6AA5" w:rsidRPr="003A65B1" w:rsidRDefault="007B6AA5" w:rsidP="00CF7BD2">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Wykaz podmiotowych środków dowodowych</w:t>
      </w:r>
    </w:p>
    <w:p w14:paraId="6BD80710" w14:textId="77777777" w:rsidR="007B6AA5" w:rsidRPr="003A65B1" w:rsidRDefault="007B6AA5" w:rsidP="00CF7BD2">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dotyczące wadium</w:t>
      </w:r>
    </w:p>
    <w:p w14:paraId="5993D956" w14:textId="77777777" w:rsidR="007B6AA5" w:rsidRPr="003A65B1" w:rsidRDefault="007B6AA5" w:rsidP="00CF7BD2">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Sposób przygotowania ofert </w:t>
      </w:r>
    </w:p>
    <w:p w14:paraId="18A14DA3" w14:textId="1C421D22" w:rsidR="007B6AA5" w:rsidRPr="003A65B1" w:rsidRDefault="007B6AA5" w:rsidP="00CF7BD2">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Opis sposobu obliczenia ceny</w:t>
      </w:r>
    </w:p>
    <w:p w14:paraId="1E58E68D" w14:textId="0977EB77" w:rsidR="007B6AA5" w:rsidRPr="003A65B1" w:rsidRDefault="00773D17" w:rsidP="003A65B1">
      <w:pPr>
        <w:spacing w:after="200" w:line="271" w:lineRule="auto"/>
        <w:rPr>
          <w:rFonts w:ascii="Arial" w:eastAsiaTheme="majorEastAsia" w:hAnsi="Arial" w:cs="Arial"/>
          <w:sz w:val="22"/>
          <w:szCs w:val="22"/>
          <w:lang w:eastAsia="en-US"/>
        </w:rPr>
      </w:pPr>
      <w:r w:rsidRPr="003A65B1">
        <w:rPr>
          <w:rFonts w:ascii="Arial" w:eastAsiaTheme="majorEastAsia" w:hAnsi="Arial" w:cs="Arial"/>
          <w:b/>
          <w:sz w:val="22"/>
          <w:szCs w:val="22"/>
          <w:lang w:eastAsia="en-US"/>
        </w:rPr>
        <w:br/>
      </w:r>
      <w:r w:rsidR="00C54BC6" w:rsidRPr="003A65B1">
        <w:rPr>
          <w:rFonts w:ascii="Arial" w:eastAsiaTheme="majorEastAsia" w:hAnsi="Arial" w:cs="Arial"/>
          <w:b/>
          <w:sz w:val="22"/>
          <w:szCs w:val="22"/>
          <w:lang w:eastAsia="en-US"/>
        </w:rPr>
        <w:t xml:space="preserve">Rozdział III </w:t>
      </w:r>
      <w:r w:rsidRPr="003A65B1">
        <w:rPr>
          <w:rFonts w:ascii="Arial" w:eastAsiaTheme="majorEastAsia" w:hAnsi="Arial" w:cs="Arial"/>
          <w:bCs/>
          <w:sz w:val="22"/>
          <w:szCs w:val="22"/>
          <w:lang w:eastAsia="en-US"/>
        </w:rPr>
        <w:t>–</w:t>
      </w:r>
      <w:r w:rsidR="00C54BC6" w:rsidRPr="003A65B1">
        <w:rPr>
          <w:rFonts w:ascii="Arial" w:eastAsiaTheme="majorEastAsia" w:hAnsi="Arial" w:cs="Arial"/>
          <w:b/>
          <w:sz w:val="22"/>
          <w:szCs w:val="22"/>
          <w:lang w:eastAsia="en-US"/>
        </w:rPr>
        <w:t xml:space="preserve"> </w:t>
      </w:r>
      <w:r w:rsidR="00C54BC6" w:rsidRPr="003A65B1">
        <w:rPr>
          <w:rFonts w:ascii="Arial" w:eastAsiaTheme="majorEastAsia" w:hAnsi="Arial" w:cs="Arial"/>
          <w:sz w:val="22"/>
          <w:szCs w:val="22"/>
          <w:lang w:eastAsia="en-US"/>
        </w:rPr>
        <w:t>Informacje o przebiegu postępowania</w:t>
      </w:r>
    </w:p>
    <w:p w14:paraId="53918012" w14:textId="395ED92E" w:rsidR="007B6AA5" w:rsidRPr="003A65B1" w:rsidRDefault="007B6AA5" w:rsidP="00CF7BD2">
      <w:pPr>
        <w:numPr>
          <w:ilvl w:val="0"/>
          <w:numId w:val="22"/>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Sposób porozumiewania się </w:t>
      </w:r>
      <w:r w:rsidR="00773D17" w:rsidRPr="003A65B1">
        <w:rPr>
          <w:rFonts w:ascii="Arial" w:hAnsi="Arial" w:cs="Arial"/>
          <w:b/>
          <w:sz w:val="22"/>
          <w:szCs w:val="22"/>
          <w:lang w:eastAsia="en-US"/>
        </w:rPr>
        <w:t>z</w:t>
      </w:r>
      <w:r w:rsidRPr="003A65B1">
        <w:rPr>
          <w:rFonts w:ascii="Arial" w:hAnsi="Arial" w:cs="Arial"/>
          <w:b/>
          <w:sz w:val="22"/>
          <w:szCs w:val="22"/>
          <w:lang w:eastAsia="en-US"/>
        </w:rPr>
        <w:t xml:space="preserve">amawiającego z </w:t>
      </w:r>
      <w:r w:rsidR="00773D17" w:rsidRPr="003A65B1">
        <w:rPr>
          <w:rFonts w:ascii="Arial" w:hAnsi="Arial" w:cs="Arial"/>
          <w:b/>
          <w:sz w:val="22"/>
          <w:szCs w:val="22"/>
          <w:lang w:eastAsia="en-US"/>
        </w:rPr>
        <w:t>w</w:t>
      </w:r>
      <w:r w:rsidRPr="003A65B1">
        <w:rPr>
          <w:rFonts w:ascii="Arial" w:hAnsi="Arial" w:cs="Arial"/>
          <w:b/>
          <w:sz w:val="22"/>
          <w:szCs w:val="22"/>
          <w:lang w:eastAsia="en-US"/>
        </w:rPr>
        <w:t>ykonawcami</w:t>
      </w:r>
    </w:p>
    <w:p w14:paraId="4738578E" w14:textId="55C77250" w:rsidR="007B6AA5" w:rsidRPr="00DB576D" w:rsidRDefault="007B6AA5" w:rsidP="00CF7BD2">
      <w:pPr>
        <w:numPr>
          <w:ilvl w:val="0"/>
          <w:numId w:val="22"/>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Sposób oraz termin składania ofert</w:t>
      </w:r>
      <w:r w:rsidR="00DB576D">
        <w:rPr>
          <w:rFonts w:ascii="Arial" w:hAnsi="Arial" w:cs="Arial"/>
          <w:b/>
          <w:sz w:val="22"/>
          <w:szCs w:val="22"/>
          <w:lang w:eastAsia="en-US"/>
        </w:rPr>
        <w:t xml:space="preserve">; </w:t>
      </w:r>
      <w:r w:rsidRPr="00DB576D">
        <w:rPr>
          <w:rFonts w:ascii="Arial" w:hAnsi="Arial" w:cs="Arial"/>
          <w:b/>
          <w:sz w:val="22"/>
          <w:szCs w:val="22"/>
          <w:lang w:eastAsia="en-US"/>
        </w:rPr>
        <w:t>Termin otwarcia ofert</w:t>
      </w:r>
    </w:p>
    <w:p w14:paraId="5783D094" w14:textId="77777777" w:rsidR="007B6AA5" w:rsidRPr="003A65B1" w:rsidRDefault="007B6AA5" w:rsidP="00CF7BD2">
      <w:pPr>
        <w:numPr>
          <w:ilvl w:val="0"/>
          <w:numId w:val="22"/>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Termin związania ofertą</w:t>
      </w:r>
    </w:p>
    <w:p w14:paraId="76E5B07A" w14:textId="3BF32B0A" w:rsidR="007B6AA5" w:rsidRPr="003A65B1" w:rsidRDefault="007B6AA5" w:rsidP="00CF7BD2">
      <w:pPr>
        <w:numPr>
          <w:ilvl w:val="0"/>
          <w:numId w:val="22"/>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Opis kryteriów oceny ofert wraz z podaniem wag tych kryteriów i sposobu oceny ofert</w:t>
      </w:r>
    </w:p>
    <w:p w14:paraId="64B03C0B" w14:textId="7AC703DC" w:rsidR="007B6AA5" w:rsidRPr="003A65B1" w:rsidRDefault="007B6AA5" w:rsidP="00CF7BD2">
      <w:pPr>
        <w:numPr>
          <w:ilvl w:val="0"/>
          <w:numId w:val="22"/>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Projektowane postanowienia umowy w sprawie zamówienia publicznego, które zostaną wprowadzone do umowy w sprawie zamówienia publicznego</w:t>
      </w:r>
    </w:p>
    <w:p w14:paraId="4FC89387" w14:textId="5E45D5B8" w:rsidR="007B6AA5" w:rsidRPr="003A65B1" w:rsidRDefault="007B6AA5" w:rsidP="00CF7BD2">
      <w:pPr>
        <w:numPr>
          <w:ilvl w:val="0"/>
          <w:numId w:val="22"/>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lastRenderedPageBreak/>
        <w:t xml:space="preserve">Zabezpieczenie należytego wykonania umowy </w:t>
      </w:r>
    </w:p>
    <w:p w14:paraId="5CD088D8" w14:textId="1B3EFC87" w:rsidR="007B6AA5" w:rsidRPr="003A65B1" w:rsidRDefault="00773D17" w:rsidP="00CF7BD2">
      <w:pPr>
        <w:numPr>
          <w:ilvl w:val="0"/>
          <w:numId w:val="22"/>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w:t>
      </w:r>
      <w:r w:rsidR="007B6AA5" w:rsidRPr="003A65B1">
        <w:rPr>
          <w:rFonts w:ascii="Arial" w:hAnsi="Arial" w:cs="Arial"/>
          <w:b/>
          <w:sz w:val="22"/>
          <w:szCs w:val="22"/>
          <w:lang w:eastAsia="en-US"/>
        </w:rPr>
        <w:t>nformacje o formalnościach, jakie muszą zostać dopełnione po wyborze oferty w celu zawarcia umowy w sprawie zamówienia publicznego</w:t>
      </w:r>
    </w:p>
    <w:p w14:paraId="23B18C20" w14:textId="2B5A8652" w:rsidR="00236611" w:rsidRPr="003A65B1" w:rsidRDefault="00236611" w:rsidP="003A65B1">
      <w:pPr>
        <w:spacing w:line="271" w:lineRule="auto"/>
        <w:rPr>
          <w:rFonts w:ascii="Arial" w:hAnsi="Arial" w:cs="Arial"/>
          <w:color w:val="333333"/>
          <w:sz w:val="22"/>
          <w:szCs w:val="22"/>
        </w:rPr>
      </w:pPr>
    </w:p>
    <w:p w14:paraId="3BC9C33A" w14:textId="315DB677" w:rsidR="009C4529" w:rsidRPr="003A65B1" w:rsidRDefault="00587F52" w:rsidP="003A65B1">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1" w:lineRule="auto"/>
        <w:ind w:left="284" w:hanging="284"/>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Informacje ogólne</w:t>
      </w:r>
    </w:p>
    <w:p w14:paraId="6C936DBD" w14:textId="27C0BF04" w:rsidR="00962CBB" w:rsidRPr="00C7273D" w:rsidRDefault="00142A1B" w:rsidP="00CF7BD2">
      <w:pPr>
        <w:numPr>
          <w:ilvl w:val="0"/>
          <w:numId w:val="20"/>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Tryb udzielenia zamówienia</w:t>
      </w:r>
    </w:p>
    <w:p w14:paraId="5C73971E" w14:textId="4580E6B9" w:rsidR="00AB0104" w:rsidRPr="003A65B1" w:rsidRDefault="00AB0104" w:rsidP="003A65B1">
      <w:pPr>
        <w:spacing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Tryb podstawowy bez negocjacji, o którym mowa w art. 275 pkt 1 ustawy z 11 września 2019 r</w:t>
      </w:r>
      <w:r w:rsidR="00773D17" w:rsidRPr="003A65B1">
        <w:rPr>
          <w:rFonts w:ascii="Arial" w:eastAsiaTheme="majorEastAsia" w:hAnsi="Arial" w:cs="Arial"/>
          <w:sz w:val="22"/>
          <w:szCs w:val="22"/>
          <w:lang w:eastAsia="en-US"/>
        </w:rPr>
        <w:t xml:space="preserve">. – </w:t>
      </w:r>
      <w:r w:rsidRPr="003A65B1">
        <w:rPr>
          <w:rFonts w:ascii="Arial" w:eastAsiaTheme="majorEastAsia" w:hAnsi="Arial" w:cs="Arial"/>
          <w:sz w:val="22"/>
          <w:szCs w:val="22"/>
          <w:lang w:eastAsia="en-US"/>
        </w:rPr>
        <w:t xml:space="preserve">Prawo zamówień publicznych </w:t>
      </w:r>
      <w:r w:rsidR="00114040" w:rsidRPr="003A65B1">
        <w:rPr>
          <w:rFonts w:ascii="Arial" w:eastAsiaTheme="majorEastAsia" w:hAnsi="Arial" w:cs="Arial"/>
          <w:sz w:val="22"/>
          <w:szCs w:val="22"/>
          <w:lang w:eastAsia="en-US"/>
        </w:rPr>
        <w:t>(</w:t>
      </w:r>
      <w:proofErr w:type="spellStart"/>
      <w:r w:rsidR="00114040">
        <w:rPr>
          <w:rFonts w:ascii="Arial" w:eastAsiaTheme="majorEastAsia" w:hAnsi="Arial" w:cs="Arial"/>
          <w:sz w:val="22"/>
          <w:szCs w:val="22"/>
          <w:lang w:eastAsia="en-US"/>
        </w:rPr>
        <w:t>t.j</w:t>
      </w:r>
      <w:proofErr w:type="spellEnd"/>
      <w:r w:rsidR="00114040">
        <w:rPr>
          <w:rFonts w:ascii="Arial" w:eastAsiaTheme="majorEastAsia" w:hAnsi="Arial" w:cs="Arial"/>
          <w:sz w:val="22"/>
          <w:szCs w:val="22"/>
          <w:lang w:eastAsia="en-US"/>
        </w:rPr>
        <w:t xml:space="preserve">.: </w:t>
      </w:r>
      <w:r w:rsidR="00114040" w:rsidRPr="003A65B1">
        <w:rPr>
          <w:rFonts w:ascii="Arial" w:eastAsiaTheme="majorEastAsia" w:hAnsi="Arial" w:cs="Arial"/>
          <w:sz w:val="22"/>
          <w:szCs w:val="22"/>
          <w:lang w:eastAsia="en-US"/>
        </w:rPr>
        <w:t xml:space="preserve">Dz.U. </w:t>
      </w:r>
      <w:r w:rsidR="00114040">
        <w:rPr>
          <w:rFonts w:ascii="Arial" w:eastAsiaTheme="majorEastAsia" w:hAnsi="Arial" w:cs="Arial"/>
          <w:sz w:val="22"/>
          <w:szCs w:val="22"/>
          <w:lang w:eastAsia="en-US"/>
        </w:rPr>
        <w:t>z 202</w:t>
      </w:r>
      <w:r w:rsidR="00566861">
        <w:rPr>
          <w:rFonts w:ascii="Arial" w:eastAsiaTheme="majorEastAsia" w:hAnsi="Arial" w:cs="Arial"/>
          <w:sz w:val="22"/>
          <w:szCs w:val="22"/>
          <w:lang w:eastAsia="en-US"/>
        </w:rPr>
        <w:t>3</w:t>
      </w:r>
      <w:r w:rsidR="00114040">
        <w:rPr>
          <w:rFonts w:ascii="Arial" w:eastAsiaTheme="majorEastAsia" w:hAnsi="Arial" w:cs="Arial"/>
          <w:sz w:val="22"/>
          <w:szCs w:val="22"/>
          <w:lang w:eastAsia="en-US"/>
        </w:rPr>
        <w:t xml:space="preserve"> r. </w:t>
      </w:r>
      <w:r w:rsidR="00114040" w:rsidRPr="003A65B1">
        <w:rPr>
          <w:rFonts w:ascii="Arial" w:eastAsiaTheme="majorEastAsia" w:hAnsi="Arial" w:cs="Arial"/>
          <w:sz w:val="22"/>
          <w:szCs w:val="22"/>
          <w:lang w:eastAsia="en-US"/>
        </w:rPr>
        <w:t>poz.</w:t>
      </w:r>
      <w:r w:rsidR="006F07AD">
        <w:rPr>
          <w:rFonts w:ascii="Arial" w:eastAsiaTheme="majorEastAsia" w:hAnsi="Arial" w:cs="Arial"/>
          <w:sz w:val="22"/>
          <w:szCs w:val="22"/>
          <w:lang w:eastAsia="en-US"/>
        </w:rPr>
        <w:t>1</w:t>
      </w:r>
      <w:r w:rsidR="00566861">
        <w:rPr>
          <w:rFonts w:ascii="Arial" w:eastAsiaTheme="majorEastAsia" w:hAnsi="Arial" w:cs="Arial"/>
          <w:sz w:val="22"/>
          <w:szCs w:val="22"/>
          <w:lang w:eastAsia="en-US"/>
        </w:rPr>
        <w:t>605</w:t>
      </w:r>
      <w:r w:rsidR="005B7D35">
        <w:rPr>
          <w:rFonts w:ascii="Arial" w:eastAsiaTheme="majorEastAsia" w:hAnsi="Arial" w:cs="Arial"/>
          <w:sz w:val="22"/>
          <w:szCs w:val="22"/>
          <w:lang w:eastAsia="en-US"/>
        </w:rPr>
        <w:t xml:space="preserve"> ze zm.</w:t>
      </w:r>
      <w:r w:rsidR="00114040"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 dalej</w:t>
      </w:r>
      <w:r w:rsidR="00773D17"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ustawa </w:t>
      </w:r>
      <w:proofErr w:type="spellStart"/>
      <w:r w:rsidRPr="003A65B1">
        <w:rPr>
          <w:rFonts w:ascii="Arial" w:eastAsiaTheme="majorEastAsia" w:hAnsi="Arial" w:cs="Arial"/>
          <w:sz w:val="22"/>
          <w:szCs w:val="22"/>
          <w:lang w:eastAsia="en-US"/>
        </w:rPr>
        <w:t>Pzp</w:t>
      </w:r>
      <w:proofErr w:type="spellEnd"/>
    </w:p>
    <w:p w14:paraId="0DB5E99D"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46536F06" w14:textId="6F496EC9" w:rsidR="009C4529" w:rsidRPr="003A65B1" w:rsidRDefault="009C4529" w:rsidP="00CF7BD2">
      <w:pPr>
        <w:numPr>
          <w:ilvl w:val="0"/>
          <w:numId w:val="20"/>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Wykonawcy</w:t>
      </w:r>
      <w:r w:rsidR="00E90B9E" w:rsidRPr="003A65B1">
        <w:rPr>
          <w:rFonts w:ascii="Arial" w:eastAsiaTheme="majorEastAsia" w:hAnsi="Arial" w:cs="Arial"/>
          <w:b/>
          <w:sz w:val="22"/>
          <w:szCs w:val="22"/>
          <w:lang w:eastAsia="en-US"/>
        </w:rPr>
        <w:t>/podwykonawcy/p</w:t>
      </w:r>
      <w:r w:rsidR="00D03518" w:rsidRPr="003A65B1">
        <w:rPr>
          <w:rFonts w:ascii="Arial" w:eastAsiaTheme="majorEastAsia" w:hAnsi="Arial" w:cs="Arial"/>
          <w:b/>
          <w:sz w:val="22"/>
          <w:szCs w:val="22"/>
          <w:lang w:eastAsia="en-US"/>
        </w:rPr>
        <w:t>odmioty trzecie udostępniające w</w:t>
      </w:r>
      <w:r w:rsidR="00E90B9E" w:rsidRPr="003A65B1">
        <w:rPr>
          <w:rFonts w:ascii="Arial" w:eastAsiaTheme="majorEastAsia" w:hAnsi="Arial" w:cs="Arial"/>
          <w:b/>
          <w:sz w:val="22"/>
          <w:szCs w:val="22"/>
          <w:lang w:eastAsia="en-US"/>
        </w:rPr>
        <w:t>ykonawcy swój potencjał</w:t>
      </w:r>
    </w:p>
    <w:p w14:paraId="09D702B0" w14:textId="119DF1F4" w:rsidR="009C4529" w:rsidRPr="003A65B1" w:rsidRDefault="009C4529" w:rsidP="00A452B6">
      <w:pPr>
        <w:numPr>
          <w:ilvl w:val="0"/>
          <w:numId w:val="5"/>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b/>
          <w:sz w:val="22"/>
          <w:szCs w:val="22"/>
          <w:lang w:eastAsia="en-US"/>
        </w:rPr>
        <w:t xml:space="preserve">Wykonawcą </w:t>
      </w:r>
      <w:r w:rsidR="00412BC8" w:rsidRPr="003A65B1">
        <w:rPr>
          <w:rFonts w:ascii="Arial" w:eastAsiaTheme="majorEastAsia" w:hAnsi="Arial" w:cs="Arial"/>
          <w:bCs/>
          <w:sz w:val="22"/>
          <w:szCs w:val="22"/>
          <w:lang w:eastAsia="en-US"/>
        </w:rPr>
        <w:t>jest</w:t>
      </w:r>
      <w:r w:rsidRPr="003A65B1">
        <w:rPr>
          <w:rFonts w:ascii="Arial" w:eastAsiaTheme="majorEastAsia" w:hAnsi="Arial" w:cs="Arial"/>
          <w:sz w:val="22"/>
          <w:szCs w:val="22"/>
          <w:lang w:eastAsia="en-US"/>
        </w:rPr>
        <w:t xml:space="preserve"> osoba fizyczna, osoba prawna albo jednostka organizacyjna nieposiadająca osobowości prawnej, </w:t>
      </w:r>
      <w:r w:rsidR="00412BC8" w:rsidRPr="003A65B1">
        <w:rPr>
          <w:rFonts w:ascii="Arial" w:eastAsiaTheme="majorEastAsia" w:hAnsi="Arial" w:cs="Arial"/>
          <w:sz w:val="22"/>
          <w:szCs w:val="22"/>
          <w:lang w:eastAsia="en-US"/>
        </w:rPr>
        <w:t>która oferuje na rynku wykonanie robót budowlanych lub obiektu budowlanego, dostawę produktów lub świadczenie usług lub ubiega się o udzielenie zamówienia, złożyła ofertę lub zawarła umowę w sprawie zamówienia publicznego</w:t>
      </w:r>
      <w:r w:rsidR="00773D17" w:rsidRPr="003A65B1">
        <w:rPr>
          <w:rFonts w:ascii="Arial" w:eastAsiaTheme="majorEastAsia" w:hAnsi="Arial" w:cs="Arial"/>
          <w:sz w:val="22"/>
          <w:szCs w:val="22"/>
          <w:lang w:eastAsia="en-US"/>
        </w:rPr>
        <w:t>.</w:t>
      </w:r>
    </w:p>
    <w:p w14:paraId="2F1DC555" w14:textId="26471570" w:rsidR="00B07F86" w:rsidRPr="003A65B1" w:rsidRDefault="00B07F86" w:rsidP="00A452B6">
      <w:pPr>
        <w:numPr>
          <w:ilvl w:val="0"/>
          <w:numId w:val="5"/>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w:t>
      </w:r>
      <w:r w:rsidRPr="003A65B1">
        <w:rPr>
          <w:rFonts w:ascii="Arial" w:eastAsiaTheme="majorEastAsia" w:hAnsi="Arial" w:cs="Arial"/>
          <w:sz w:val="22"/>
          <w:szCs w:val="22"/>
          <w:u w:val="single"/>
          <w:lang w:eastAsia="en-US"/>
        </w:rPr>
        <w:t>nie zastrzega</w:t>
      </w:r>
      <w:r w:rsidRPr="003A65B1">
        <w:rPr>
          <w:rFonts w:ascii="Arial" w:eastAsiaTheme="majorEastAsia" w:hAnsi="Arial" w:cs="Arial"/>
          <w:sz w:val="22"/>
          <w:szCs w:val="22"/>
          <w:lang w:eastAsia="en-US"/>
        </w:rPr>
        <w:t xml:space="preserve"> możliwości ubiegania się o udzielenie zamówienia wyłącznie przez wykonawców, o których mowa w art. 94</w:t>
      </w:r>
      <w:r w:rsidR="00447382" w:rsidRPr="003A65B1">
        <w:rPr>
          <w:rFonts w:ascii="Arial" w:eastAsiaTheme="majorEastAsia" w:hAnsi="Arial" w:cs="Arial"/>
          <w:sz w:val="22"/>
          <w:szCs w:val="22"/>
          <w:lang w:eastAsia="en-US"/>
        </w:rPr>
        <w:t xml:space="preserve"> ustawy </w:t>
      </w:r>
      <w:proofErr w:type="spellStart"/>
      <w:r w:rsidR="00447382" w:rsidRPr="003A65B1">
        <w:rPr>
          <w:rFonts w:ascii="Arial" w:eastAsiaTheme="majorEastAsia" w:hAnsi="Arial" w:cs="Arial"/>
          <w:sz w:val="22"/>
          <w:szCs w:val="22"/>
          <w:lang w:eastAsia="en-US"/>
        </w:rPr>
        <w:t>Pzp</w:t>
      </w:r>
      <w:proofErr w:type="spellEnd"/>
      <w:r w:rsidR="00447382"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tj. mający</w:t>
      </w:r>
      <w:r w:rsidR="00773D17" w:rsidRPr="003A65B1">
        <w:rPr>
          <w:rFonts w:ascii="Arial" w:eastAsiaTheme="majorEastAsia" w:hAnsi="Arial" w:cs="Arial"/>
          <w:sz w:val="22"/>
          <w:szCs w:val="22"/>
          <w:lang w:eastAsia="en-US"/>
        </w:rPr>
        <w:t>ch</w:t>
      </w:r>
      <w:r w:rsidRPr="003A65B1">
        <w:rPr>
          <w:rFonts w:ascii="Arial" w:eastAsiaTheme="majorEastAsia" w:hAnsi="Arial" w:cs="Arial"/>
          <w:sz w:val="22"/>
          <w:szCs w:val="22"/>
          <w:lang w:eastAsia="en-US"/>
        </w:rPr>
        <w:t xml:space="preserve"> status zakładu pracy chronionej, spółdzielnie socjalne oraz inn</w:t>
      </w:r>
      <w:r w:rsidR="00773D17" w:rsidRPr="003A65B1">
        <w:rPr>
          <w:rFonts w:ascii="Arial" w:eastAsiaTheme="majorEastAsia" w:hAnsi="Arial" w:cs="Arial"/>
          <w:sz w:val="22"/>
          <w:szCs w:val="22"/>
          <w:lang w:eastAsia="en-US"/>
        </w:rPr>
        <w:t>ych</w:t>
      </w:r>
      <w:r w:rsidRPr="003A65B1">
        <w:rPr>
          <w:rFonts w:ascii="Arial" w:eastAsiaTheme="majorEastAsia" w:hAnsi="Arial" w:cs="Arial"/>
          <w:sz w:val="22"/>
          <w:szCs w:val="22"/>
          <w:lang w:eastAsia="en-US"/>
        </w:rPr>
        <w:t xml:space="preserve"> wykonawc</w:t>
      </w:r>
      <w:r w:rsidR="00773D17" w:rsidRPr="003A65B1">
        <w:rPr>
          <w:rFonts w:ascii="Arial" w:eastAsiaTheme="majorEastAsia" w:hAnsi="Arial" w:cs="Arial"/>
          <w:sz w:val="22"/>
          <w:szCs w:val="22"/>
          <w:lang w:eastAsia="en-US"/>
        </w:rPr>
        <w:t>ów</w:t>
      </w:r>
      <w:r w:rsidRPr="003A65B1">
        <w:rPr>
          <w:rFonts w:ascii="Arial" w:eastAsiaTheme="majorEastAsia" w:hAnsi="Arial" w:cs="Arial"/>
          <w:sz w:val="22"/>
          <w:szCs w:val="22"/>
          <w:lang w:eastAsia="en-US"/>
        </w:rPr>
        <w:t>, których głównym celem lub głównym celem działalności ich wyodrębnionych organizacyjnie jednostek, które będą realizowały zamówienie, jest społeczna i zawodowa integracja osób społecznie marginalizowanych.</w:t>
      </w:r>
    </w:p>
    <w:p w14:paraId="55CB588B" w14:textId="770D1276" w:rsidR="00C11069" w:rsidRPr="003A65B1" w:rsidRDefault="00B174FF" w:rsidP="00A452B6">
      <w:pPr>
        <w:numPr>
          <w:ilvl w:val="0"/>
          <w:numId w:val="5"/>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w:t>
      </w:r>
      <w:r w:rsidR="00D03518" w:rsidRPr="003A65B1">
        <w:rPr>
          <w:rFonts w:ascii="Arial" w:eastAsiaTheme="majorEastAsia" w:hAnsi="Arial" w:cs="Arial"/>
          <w:sz w:val="22"/>
          <w:szCs w:val="22"/>
          <w:lang w:eastAsia="en-US"/>
        </w:rPr>
        <w:t>mówienie może zostać udzielone w</w:t>
      </w:r>
      <w:r w:rsidRPr="003A65B1">
        <w:rPr>
          <w:rFonts w:ascii="Arial" w:eastAsiaTheme="majorEastAsia" w:hAnsi="Arial" w:cs="Arial"/>
          <w:sz w:val="22"/>
          <w:szCs w:val="22"/>
          <w:lang w:eastAsia="en-US"/>
        </w:rPr>
        <w:t>ykonawcy, który</w:t>
      </w:r>
      <w:r w:rsidR="00C11069" w:rsidRPr="003A65B1">
        <w:rPr>
          <w:rFonts w:ascii="Arial" w:eastAsiaTheme="majorEastAsia" w:hAnsi="Arial" w:cs="Arial"/>
          <w:sz w:val="22"/>
          <w:szCs w:val="22"/>
          <w:lang w:eastAsia="en-US"/>
        </w:rPr>
        <w:t>:</w:t>
      </w:r>
    </w:p>
    <w:p w14:paraId="633FDA05" w14:textId="69923548" w:rsidR="00B66CB3" w:rsidRPr="003A65B1" w:rsidRDefault="00773D17" w:rsidP="00C7273D">
      <w:pPr>
        <w:spacing w:after="200" w:line="271" w:lineRule="auto"/>
        <w:ind w:left="360"/>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 </w:t>
      </w:r>
      <w:r w:rsidR="00B174FF" w:rsidRPr="003A65B1">
        <w:rPr>
          <w:rFonts w:ascii="Arial" w:eastAsiaTheme="majorEastAsia" w:hAnsi="Arial" w:cs="Arial"/>
          <w:sz w:val="22"/>
          <w:szCs w:val="22"/>
          <w:lang w:eastAsia="en-US"/>
        </w:rPr>
        <w:t xml:space="preserve">spełnia warunki udziału w postępowaniu opisane w </w:t>
      </w:r>
      <w:r w:rsidRPr="003A65B1">
        <w:rPr>
          <w:rFonts w:ascii="Arial" w:eastAsiaTheme="majorEastAsia" w:hAnsi="Arial" w:cs="Arial"/>
          <w:sz w:val="22"/>
          <w:szCs w:val="22"/>
          <w:lang w:eastAsia="en-US"/>
        </w:rPr>
        <w:t>r</w:t>
      </w:r>
      <w:r w:rsidR="00B174FF" w:rsidRPr="003A65B1">
        <w:rPr>
          <w:rFonts w:ascii="Arial" w:eastAsiaTheme="majorEastAsia" w:hAnsi="Arial" w:cs="Arial"/>
          <w:sz w:val="22"/>
          <w:szCs w:val="22"/>
          <w:lang w:eastAsia="en-US"/>
        </w:rPr>
        <w:t xml:space="preserve">ozdziale </w:t>
      </w:r>
      <w:r w:rsidR="00C55760" w:rsidRPr="003A65B1">
        <w:rPr>
          <w:rFonts w:ascii="Arial" w:eastAsiaTheme="majorEastAsia" w:hAnsi="Arial" w:cs="Arial"/>
          <w:sz w:val="22"/>
          <w:szCs w:val="22"/>
          <w:lang w:eastAsia="en-US"/>
        </w:rPr>
        <w:t>II podrozdzia</w:t>
      </w:r>
      <w:r w:rsidRPr="003A65B1">
        <w:rPr>
          <w:rFonts w:ascii="Arial" w:eastAsiaTheme="majorEastAsia" w:hAnsi="Arial" w:cs="Arial"/>
          <w:sz w:val="22"/>
          <w:szCs w:val="22"/>
          <w:lang w:eastAsia="en-US"/>
        </w:rPr>
        <w:t>le</w:t>
      </w:r>
      <w:r w:rsidR="00C55760" w:rsidRPr="003A65B1">
        <w:rPr>
          <w:rFonts w:ascii="Arial" w:eastAsiaTheme="majorEastAsia" w:hAnsi="Arial" w:cs="Arial"/>
          <w:sz w:val="22"/>
          <w:szCs w:val="22"/>
          <w:lang w:eastAsia="en-US"/>
        </w:rPr>
        <w:t xml:space="preserve"> 7 </w:t>
      </w:r>
      <w:r w:rsidR="00C11069" w:rsidRPr="003A65B1">
        <w:rPr>
          <w:rFonts w:ascii="Arial" w:eastAsiaTheme="majorEastAsia" w:hAnsi="Arial" w:cs="Arial"/>
          <w:sz w:val="22"/>
          <w:szCs w:val="22"/>
          <w:lang w:eastAsia="en-US"/>
        </w:rPr>
        <w:t>S</w:t>
      </w:r>
      <w:r w:rsidR="00B174FF" w:rsidRPr="003A65B1">
        <w:rPr>
          <w:rFonts w:ascii="Arial" w:eastAsiaTheme="majorEastAsia" w:hAnsi="Arial" w:cs="Arial"/>
          <w:sz w:val="22"/>
          <w:szCs w:val="22"/>
          <w:lang w:eastAsia="en-US"/>
        </w:rPr>
        <w:t xml:space="preserve">WZ, </w:t>
      </w:r>
    </w:p>
    <w:p w14:paraId="3A2E592A" w14:textId="3153C815" w:rsidR="00A85EAD" w:rsidRPr="002E77AA" w:rsidRDefault="00773D17" w:rsidP="00C7273D">
      <w:pPr>
        <w:autoSpaceDE w:val="0"/>
        <w:autoSpaceDN w:val="0"/>
        <w:spacing w:before="120" w:after="120" w:line="271" w:lineRule="auto"/>
        <w:ind w:firstLine="360"/>
        <w:jc w:val="both"/>
        <w:rPr>
          <w:rFonts w:ascii="Arial" w:hAnsi="Arial" w:cs="Arial"/>
          <w:i/>
          <w:sz w:val="22"/>
          <w:szCs w:val="22"/>
          <w:u w:val="single"/>
        </w:rPr>
      </w:pPr>
      <w:r w:rsidRPr="003A65B1">
        <w:rPr>
          <w:rFonts w:ascii="Arial" w:eastAsiaTheme="majorEastAsia" w:hAnsi="Arial" w:cs="Arial"/>
          <w:sz w:val="22"/>
          <w:szCs w:val="22"/>
          <w:lang w:eastAsia="en-US"/>
        </w:rPr>
        <w:t xml:space="preserve">– </w:t>
      </w:r>
      <w:r w:rsidR="00B174FF" w:rsidRPr="003A65B1">
        <w:rPr>
          <w:rFonts w:ascii="Arial" w:eastAsiaTheme="majorEastAsia" w:hAnsi="Arial" w:cs="Arial"/>
          <w:sz w:val="22"/>
          <w:szCs w:val="22"/>
          <w:lang w:eastAsia="en-US"/>
        </w:rPr>
        <w:t xml:space="preserve">nie podlega wykluczeniu na podstawie art. </w:t>
      </w:r>
      <w:r w:rsidR="00C11069" w:rsidRPr="003A65B1">
        <w:rPr>
          <w:rFonts w:ascii="Arial" w:eastAsiaTheme="majorEastAsia" w:hAnsi="Arial" w:cs="Arial"/>
          <w:sz w:val="22"/>
          <w:szCs w:val="22"/>
          <w:lang w:eastAsia="en-US"/>
        </w:rPr>
        <w:t xml:space="preserve">108 ust. 1 ustawy </w:t>
      </w:r>
      <w:proofErr w:type="spellStart"/>
      <w:r w:rsidR="00C11069" w:rsidRPr="003A65B1">
        <w:rPr>
          <w:rFonts w:ascii="Arial" w:eastAsiaTheme="majorEastAsia" w:hAnsi="Arial" w:cs="Arial"/>
          <w:sz w:val="22"/>
          <w:szCs w:val="22"/>
          <w:lang w:eastAsia="en-US"/>
        </w:rPr>
        <w:t>Pzp</w:t>
      </w:r>
      <w:proofErr w:type="spellEnd"/>
      <w:r w:rsidR="006B0B60">
        <w:rPr>
          <w:rFonts w:ascii="Arial" w:eastAsiaTheme="majorEastAsia" w:hAnsi="Arial" w:cs="Arial"/>
          <w:sz w:val="22"/>
          <w:szCs w:val="22"/>
          <w:lang w:eastAsia="en-US"/>
        </w:rPr>
        <w:t xml:space="preserve"> </w:t>
      </w:r>
      <w:r w:rsidR="006B0B60" w:rsidRPr="002E77AA">
        <w:rPr>
          <w:rFonts w:ascii="Arial" w:eastAsiaTheme="majorEastAsia" w:hAnsi="Arial" w:cs="Arial"/>
          <w:sz w:val="22"/>
          <w:szCs w:val="22"/>
          <w:lang w:eastAsia="en-US"/>
        </w:rPr>
        <w:t xml:space="preserve">oraz </w:t>
      </w:r>
      <w:r w:rsidR="006B0B60" w:rsidRPr="002E77AA">
        <w:rPr>
          <w:rFonts w:ascii="Arial" w:hAnsi="Arial" w:cs="Arial"/>
          <w:sz w:val="22"/>
          <w:szCs w:val="22"/>
        </w:rPr>
        <w:t>art. 7 ust. 1 ustawy z dnia 13 kwietnia 2022 r. o szczególnych rozwiązaniach w zakresie przeciwdziałania wspieraniu agresji na Ukrainę oraz służących ochronie bezpieczeństwa narodowego</w:t>
      </w:r>
      <w:r w:rsidR="006B0B60" w:rsidRPr="002E77AA">
        <w:rPr>
          <w:rFonts w:ascii="Arial" w:eastAsiaTheme="majorEastAsia" w:hAnsi="Arial" w:cs="Arial"/>
          <w:sz w:val="22"/>
          <w:szCs w:val="22"/>
          <w:lang w:eastAsia="en-US"/>
        </w:rPr>
        <w:t>.</w:t>
      </w:r>
    </w:p>
    <w:p w14:paraId="41C80905" w14:textId="28A417B6" w:rsidR="00B07F86" w:rsidRPr="003A65B1" w:rsidRDefault="00A85EAD" w:rsidP="003A65B1">
      <w:pPr>
        <w:spacing w:after="200" w:line="271" w:lineRule="auto"/>
        <w:ind w:left="360"/>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C11069" w:rsidRPr="003A65B1">
        <w:rPr>
          <w:rFonts w:ascii="Arial" w:eastAsiaTheme="majorEastAsia" w:hAnsi="Arial" w:cs="Arial"/>
          <w:sz w:val="22"/>
          <w:szCs w:val="22"/>
          <w:lang w:eastAsia="en-US"/>
        </w:rPr>
        <w:t xml:space="preserve"> </w:t>
      </w:r>
      <w:r w:rsidR="00B174FF" w:rsidRPr="003A65B1">
        <w:rPr>
          <w:rFonts w:ascii="Arial" w:eastAsiaTheme="majorEastAsia" w:hAnsi="Arial" w:cs="Arial"/>
          <w:sz w:val="22"/>
          <w:szCs w:val="22"/>
          <w:lang w:eastAsia="en-US"/>
        </w:rPr>
        <w:t>złożył of</w:t>
      </w:r>
      <w:r w:rsidR="00C11069" w:rsidRPr="003A65B1">
        <w:rPr>
          <w:rFonts w:ascii="Arial" w:eastAsiaTheme="majorEastAsia" w:hAnsi="Arial" w:cs="Arial"/>
          <w:sz w:val="22"/>
          <w:szCs w:val="22"/>
          <w:lang w:eastAsia="en-US"/>
        </w:rPr>
        <w:t xml:space="preserve">ertę niepodlegającą odrzuceniu na podstawie art. 226 </w:t>
      </w:r>
      <w:r w:rsidR="00852CFA" w:rsidRPr="003A65B1">
        <w:rPr>
          <w:rFonts w:ascii="Arial" w:eastAsiaTheme="majorEastAsia" w:hAnsi="Arial" w:cs="Arial"/>
          <w:sz w:val="22"/>
          <w:szCs w:val="22"/>
          <w:lang w:eastAsia="en-US"/>
        </w:rPr>
        <w:t xml:space="preserve">ust. 1 </w:t>
      </w:r>
      <w:r w:rsidR="00C11069" w:rsidRPr="003A65B1">
        <w:rPr>
          <w:rFonts w:ascii="Arial" w:eastAsiaTheme="majorEastAsia" w:hAnsi="Arial" w:cs="Arial"/>
          <w:sz w:val="22"/>
          <w:szCs w:val="22"/>
          <w:lang w:eastAsia="en-US"/>
        </w:rPr>
        <w:t xml:space="preserve">ustawy </w:t>
      </w:r>
      <w:proofErr w:type="spellStart"/>
      <w:r w:rsidR="00C11069" w:rsidRPr="003A65B1">
        <w:rPr>
          <w:rFonts w:ascii="Arial" w:eastAsiaTheme="majorEastAsia" w:hAnsi="Arial" w:cs="Arial"/>
          <w:sz w:val="22"/>
          <w:szCs w:val="22"/>
          <w:lang w:eastAsia="en-US"/>
        </w:rPr>
        <w:t>Pzp</w:t>
      </w:r>
      <w:proofErr w:type="spellEnd"/>
      <w:r w:rsidR="00C11069" w:rsidRPr="003A65B1">
        <w:rPr>
          <w:rFonts w:ascii="Arial" w:eastAsiaTheme="majorEastAsia" w:hAnsi="Arial" w:cs="Arial"/>
          <w:sz w:val="22"/>
          <w:szCs w:val="22"/>
          <w:lang w:eastAsia="en-US"/>
        </w:rPr>
        <w:t>.</w:t>
      </w:r>
    </w:p>
    <w:p w14:paraId="0B97798D" w14:textId="77777777" w:rsidR="00B174FF" w:rsidRPr="003A65B1" w:rsidRDefault="00B174FF" w:rsidP="003A65B1">
      <w:pPr>
        <w:spacing w:after="200" w:line="271" w:lineRule="auto"/>
        <w:ind w:left="360"/>
        <w:contextualSpacing/>
        <w:jc w:val="both"/>
        <w:rPr>
          <w:rFonts w:ascii="Arial" w:eastAsiaTheme="majorEastAsia" w:hAnsi="Arial" w:cs="Arial"/>
          <w:sz w:val="22"/>
          <w:szCs w:val="22"/>
          <w:lang w:eastAsia="en-US"/>
        </w:rPr>
      </w:pPr>
    </w:p>
    <w:p w14:paraId="33BE7A88" w14:textId="0C5E3AD3" w:rsidR="00DD0276" w:rsidRPr="003A65B1" w:rsidRDefault="00FE361A" w:rsidP="00A452B6">
      <w:pPr>
        <w:numPr>
          <w:ilvl w:val="0"/>
          <w:numId w:val="5"/>
        </w:numPr>
        <w:spacing w:after="200" w:line="271" w:lineRule="auto"/>
        <w:contextualSpacing/>
        <w:jc w:val="both"/>
        <w:rPr>
          <w:rFonts w:ascii="Arial" w:eastAsiaTheme="majorEastAsia" w:hAnsi="Arial" w:cs="Arial"/>
          <w:b/>
          <w:bCs/>
          <w:sz w:val="22"/>
          <w:szCs w:val="22"/>
          <w:lang w:eastAsia="en-US"/>
        </w:rPr>
      </w:pPr>
      <w:r w:rsidRPr="003A65B1">
        <w:rPr>
          <w:rFonts w:ascii="Arial" w:eastAsiaTheme="majorEastAsia" w:hAnsi="Arial" w:cs="Arial"/>
          <w:b/>
          <w:sz w:val="22"/>
          <w:szCs w:val="22"/>
          <w:lang w:eastAsia="en-US"/>
        </w:rPr>
        <w:t>Wykonawcy</w:t>
      </w:r>
      <w:r w:rsidRPr="003A65B1">
        <w:rPr>
          <w:rFonts w:ascii="Arial" w:eastAsiaTheme="majorEastAsia" w:hAnsi="Arial" w:cs="Arial"/>
          <w:sz w:val="22"/>
          <w:szCs w:val="22"/>
          <w:lang w:eastAsia="en-US"/>
        </w:rPr>
        <w:t xml:space="preserve"> </w:t>
      </w:r>
      <w:r w:rsidRPr="003A65B1">
        <w:rPr>
          <w:rFonts w:ascii="Arial" w:eastAsiaTheme="majorEastAsia" w:hAnsi="Arial" w:cs="Arial"/>
          <w:b/>
          <w:sz w:val="22"/>
          <w:szCs w:val="22"/>
          <w:lang w:eastAsia="en-US"/>
        </w:rPr>
        <w:t xml:space="preserve">mogą </w:t>
      </w:r>
      <w:r w:rsidR="00A85EAD" w:rsidRPr="003A65B1">
        <w:rPr>
          <w:rFonts w:ascii="Arial" w:eastAsiaTheme="majorEastAsia" w:hAnsi="Arial" w:cs="Arial"/>
          <w:b/>
          <w:sz w:val="22"/>
          <w:szCs w:val="22"/>
          <w:lang w:eastAsia="en-US"/>
        </w:rPr>
        <w:t xml:space="preserve">wspólnie </w:t>
      </w:r>
      <w:r w:rsidRPr="003A65B1">
        <w:rPr>
          <w:rFonts w:ascii="Arial" w:eastAsiaTheme="majorEastAsia" w:hAnsi="Arial" w:cs="Arial"/>
          <w:b/>
          <w:sz w:val="22"/>
          <w:szCs w:val="22"/>
          <w:lang w:eastAsia="en-US"/>
        </w:rPr>
        <w:t>ubiegać się o udzielenie zamówienia</w:t>
      </w:r>
      <w:r w:rsidRPr="003A65B1">
        <w:rPr>
          <w:rFonts w:ascii="Arial" w:eastAsiaTheme="majorEastAsia" w:hAnsi="Arial" w:cs="Arial"/>
          <w:sz w:val="22"/>
          <w:szCs w:val="22"/>
          <w:lang w:eastAsia="en-US"/>
        </w:rPr>
        <w:t xml:space="preserve">. </w:t>
      </w:r>
    </w:p>
    <w:p w14:paraId="37EEE173" w14:textId="2D6F727F" w:rsidR="00E90B9E" w:rsidRPr="003A65B1" w:rsidRDefault="00FE361A" w:rsidP="003A65B1">
      <w:pPr>
        <w:spacing w:after="200" w:line="271" w:lineRule="auto"/>
        <w:ind w:left="360"/>
        <w:contextualSpacing/>
        <w:jc w:val="both"/>
        <w:rPr>
          <w:rFonts w:ascii="Arial" w:eastAsiaTheme="majorEastAsia" w:hAnsi="Arial" w:cs="Arial"/>
          <w:b/>
          <w:bCs/>
          <w:sz w:val="22"/>
          <w:szCs w:val="22"/>
          <w:lang w:eastAsia="en-US"/>
        </w:rPr>
      </w:pPr>
      <w:r w:rsidRPr="003A65B1">
        <w:rPr>
          <w:rFonts w:ascii="Arial" w:eastAsiaTheme="majorEastAsia" w:hAnsi="Arial" w:cs="Arial"/>
          <w:sz w:val="22"/>
          <w:szCs w:val="22"/>
          <w:lang w:eastAsia="en-US"/>
        </w:rPr>
        <w:t>W takim przypadku</w:t>
      </w:r>
      <w:r w:rsidR="00E90B9E" w:rsidRPr="003A65B1">
        <w:rPr>
          <w:rFonts w:ascii="Arial" w:eastAsiaTheme="majorEastAsia" w:hAnsi="Arial" w:cs="Arial"/>
          <w:sz w:val="22"/>
          <w:szCs w:val="22"/>
          <w:lang w:eastAsia="en-US"/>
        </w:rPr>
        <w:t>:</w:t>
      </w:r>
    </w:p>
    <w:p w14:paraId="30465187" w14:textId="1D6C9D69" w:rsidR="00E90B9E" w:rsidRPr="003A65B1" w:rsidRDefault="00E90B9E" w:rsidP="00A452B6">
      <w:pPr>
        <w:numPr>
          <w:ilvl w:val="0"/>
          <w:numId w:val="6"/>
        </w:numPr>
        <w:spacing w:after="200" w:line="271" w:lineRule="auto"/>
        <w:contextualSpacing/>
        <w:jc w:val="both"/>
        <w:rPr>
          <w:rFonts w:ascii="Arial" w:eastAsiaTheme="majorEastAsia" w:hAnsi="Arial" w:cs="Arial"/>
          <w:b/>
          <w:bCs/>
          <w:sz w:val="22"/>
          <w:szCs w:val="22"/>
          <w:lang w:eastAsia="en-US"/>
        </w:rPr>
      </w:pPr>
      <w:r w:rsidRPr="003A65B1">
        <w:rPr>
          <w:rFonts w:ascii="Arial" w:eastAsiaTheme="majorEastAsia" w:hAnsi="Arial" w:cs="Arial"/>
          <w:bCs/>
          <w:sz w:val="22"/>
          <w:szCs w:val="22"/>
          <w:lang w:eastAsia="en-US"/>
        </w:rPr>
        <w:t xml:space="preserve">Wykonawcy występujący wspólnie są zobowiązani do ustanowienia </w:t>
      </w:r>
      <w:r w:rsidR="00A85EAD" w:rsidRPr="003A65B1">
        <w:rPr>
          <w:rFonts w:ascii="Arial" w:eastAsiaTheme="majorEastAsia" w:hAnsi="Arial" w:cs="Arial"/>
          <w:bCs/>
          <w:sz w:val="22"/>
          <w:szCs w:val="22"/>
          <w:lang w:eastAsia="en-US"/>
        </w:rPr>
        <w:t>p</w:t>
      </w:r>
      <w:r w:rsidRPr="003A65B1">
        <w:rPr>
          <w:rFonts w:ascii="Arial" w:eastAsiaTheme="majorEastAsia" w:hAnsi="Arial" w:cs="Arial"/>
          <w:bCs/>
          <w:sz w:val="22"/>
          <w:szCs w:val="22"/>
          <w:lang w:eastAsia="en-US"/>
        </w:rPr>
        <w:t>ełnomocnika do reprezentowania ich w postępowaniu albo do reprezentowania ich w postępowaniu i zawarcia umowy w sprawie przedmiotowego zamówienia publicznego.</w:t>
      </w:r>
    </w:p>
    <w:p w14:paraId="12A12346" w14:textId="7B78C730" w:rsidR="00D40A96" w:rsidRPr="00C7273D" w:rsidRDefault="00E90B9E" w:rsidP="00A452B6">
      <w:pPr>
        <w:numPr>
          <w:ilvl w:val="0"/>
          <w:numId w:val="8"/>
        </w:numPr>
        <w:spacing w:after="200" w:line="271" w:lineRule="auto"/>
        <w:contextualSpacing/>
        <w:jc w:val="both"/>
        <w:rPr>
          <w:rFonts w:ascii="Arial" w:eastAsiaTheme="majorEastAsia" w:hAnsi="Arial" w:cs="Arial"/>
          <w:bCs/>
          <w:sz w:val="22"/>
          <w:szCs w:val="22"/>
          <w:lang w:eastAsia="en-US"/>
        </w:rPr>
      </w:pPr>
      <w:r w:rsidRPr="003A65B1">
        <w:rPr>
          <w:rFonts w:ascii="Arial" w:eastAsiaTheme="majorEastAsia" w:hAnsi="Arial" w:cs="Arial"/>
          <w:bCs/>
          <w:sz w:val="22"/>
          <w:szCs w:val="22"/>
          <w:lang w:eastAsia="en-US"/>
        </w:rPr>
        <w:t>Wszelka korespon</w:t>
      </w:r>
      <w:r w:rsidR="00D03518" w:rsidRPr="003A65B1">
        <w:rPr>
          <w:rFonts w:ascii="Arial" w:eastAsiaTheme="majorEastAsia" w:hAnsi="Arial" w:cs="Arial"/>
          <w:bCs/>
          <w:sz w:val="22"/>
          <w:szCs w:val="22"/>
          <w:lang w:eastAsia="en-US"/>
        </w:rPr>
        <w:t xml:space="preserve">dencja </w:t>
      </w:r>
      <w:r w:rsidR="00A85EAD" w:rsidRPr="003A65B1">
        <w:rPr>
          <w:rFonts w:ascii="Arial" w:eastAsiaTheme="majorEastAsia" w:hAnsi="Arial" w:cs="Arial"/>
          <w:bCs/>
          <w:sz w:val="22"/>
          <w:szCs w:val="22"/>
          <w:lang w:eastAsia="en-US"/>
        </w:rPr>
        <w:t xml:space="preserve">będzie </w:t>
      </w:r>
      <w:r w:rsidR="00D03518" w:rsidRPr="003A65B1">
        <w:rPr>
          <w:rFonts w:ascii="Arial" w:eastAsiaTheme="majorEastAsia" w:hAnsi="Arial" w:cs="Arial"/>
          <w:bCs/>
          <w:sz w:val="22"/>
          <w:szCs w:val="22"/>
          <w:lang w:eastAsia="en-US"/>
        </w:rPr>
        <w:t>prowadzona przez z</w:t>
      </w:r>
      <w:r w:rsidRPr="003A65B1">
        <w:rPr>
          <w:rFonts w:ascii="Arial" w:eastAsiaTheme="majorEastAsia" w:hAnsi="Arial" w:cs="Arial"/>
          <w:bCs/>
          <w:sz w:val="22"/>
          <w:szCs w:val="22"/>
          <w:lang w:eastAsia="en-US"/>
        </w:rPr>
        <w:t>amawiającego wyłącznie z pełnomocnikiem.</w:t>
      </w:r>
    </w:p>
    <w:p w14:paraId="4C4FFBAE" w14:textId="337714B5" w:rsidR="00C4221C" w:rsidRPr="003A65B1" w:rsidRDefault="00C4221C" w:rsidP="00A452B6">
      <w:pPr>
        <w:numPr>
          <w:ilvl w:val="0"/>
          <w:numId w:val="5"/>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Potencjał podmiotu trzeciego </w:t>
      </w:r>
    </w:p>
    <w:p w14:paraId="5E951F6E" w14:textId="1EF73DE1" w:rsidR="00E90B9E" w:rsidRPr="00C7273D" w:rsidRDefault="009C4529" w:rsidP="00C7273D">
      <w:pPr>
        <w:spacing w:after="200" w:line="271" w:lineRule="auto"/>
        <w:ind w:left="360"/>
        <w:contextualSpacing/>
        <w:jc w:val="both"/>
        <w:rPr>
          <w:rFonts w:ascii="Arial" w:eastAsiaTheme="majorEastAsia" w:hAnsi="Arial" w:cs="Arial"/>
          <w:i/>
          <w:iCs/>
          <w:sz w:val="22"/>
          <w:szCs w:val="22"/>
          <w:lang w:eastAsia="en-US"/>
        </w:rPr>
      </w:pPr>
      <w:r w:rsidRPr="003A65B1">
        <w:rPr>
          <w:rFonts w:ascii="Arial" w:eastAsiaTheme="majorEastAsia" w:hAnsi="Arial" w:cs="Arial"/>
          <w:sz w:val="22"/>
          <w:szCs w:val="22"/>
          <w:lang w:eastAsia="en-US"/>
        </w:rPr>
        <w:t xml:space="preserve">W celu </w:t>
      </w:r>
      <w:r w:rsidR="00E90B9E" w:rsidRPr="003A65B1">
        <w:rPr>
          <w:rFonts w:ascii="Arial" w:eastAsiaTheme="majorEastAsia" w:hAnsi="Arial" w:cs="Arial"/>
          <w:sz w:val="22"/>
          <w:szCs w:val="22"/>
          <w:lang w:eastAsia="en-US"/>
        </w:rPr>
        <w:t xml:space="preserve">potwierdzenia </w:t>
      </w:r>
      <w:r w:rsidRPr="003A65B1">
        <w:rPr>
          <w:rFonts w:ascii="Arial" w:eastAsiaTheme="majorEastAsia" w:hAnsi="Arial" w:cs="Arial"/>
          <w:sz w:val="22"/>
          <w:szCs w:val="22"/>
          <w:lang w:eastAsia="en-US"/>
        </w:rPr>
        <w:t>spełnienia wa</w:t>
      </w:r>
      <w:r w:rsidR="00D03518" w:rsidRPr="003A65B1">
        <w:rPr>
          <w:rFonts w:ascii="Arial" w:eastAsiaTheme="majorEastAsia" w:hAnsi="Arial" w:cs="Arial"/>
          <w:sz w:val="22"/>
          <w:szCs w:val="22"/>
          <w:lang w:eastAsia="en-US"/>
        </w:rPr>
        <w:t>runków udziału w postępowaniu, w</w:t>
      </w:r>
      <w:r w:rsidRPr="003A65B1">
        <w:rPr>
          <w:rFonts w:ascii="Arial" w:eastAsiaTheme="majorEastAsia" w:hAnsi="Arial" w:cs="Arial"/>
          <w:sz w:val="22"/>
          <w:szCs w:val="22"/>
          <w:lang w:eastAsia="en-US"/>
        </w:rPr>
        <w:t>ykonawca może polegać na potencjale podmiotu trzeciego na zasadach opisanych w art.</w:t>
      </w:r>
      <w:r w:rsidR="00B174FF" w:rsidRPr="003A65B1">
        <w:rPr>
          <w:rFonts w:ascii="Arial" w:eastAsiaTheme="majorEastAsia" w:hAnsi="Arial" w:cs="Arial"/>
          <w:sz w:val="22"/>
          <w:szCs w:val="22"/>
          <w:lang w:eastAsia="en-US"/>
        </w:rPr>
        <w:t xml:space="preserve"> </w:t>
      </w:r>
      <w:r w:rsidR="009F6209" w:rsidRPr="003A65B1">
        <w:rPr>
          <w:rFonts w:ascii="Arial" w:eastAsiaTheme="majorEastAsia" w:hAnsi="Arial" w:cs="Arial"/>
          <w:sz w:val="22"/>
          <w:szCs w:val="22"/>
          <w:lang w:eastAsia="en-US"/>
        </w:rPr>
        <w:t>118</w:t>
      </w:r>
      <w:r w:rsidR="00A85EAD" w:rsidRPr="003A65B1">
        <w:rPr>
          <w:rFonts w:ascii="Arial" w:eastAsiaTheme="majorEastAsia" w:hAnsi="Arial" w:cs="Arial"/>
          <w:sz w:val="22"/>
          <w:szCs w:val="22"/>
          <w:lang w:eastAsia="en-US"/>
        </w:rPr>
        <w:t>–</w:t>
      </w:r>
      <w:r w:rsidR="009F6209" w:rsidRPr="003A65B1">
        <w:rPr>
          <w:rFonts w:ascii="Arial" w:eastAsiaTheme="majorEastAsia" w:hAnsi="Arial" w:cs="Arial"/>
          <w:sz w:val="22"/>
          <w:szCs w:val="22"/>
          <w:lang w:eastAsia="en-US"/>
        </w:rPr>
        <w:t xml:space="preserve">123 </w:t>
      </w:r>
      <w:r w:rsidR="00B174FF" w:rsidRPr="003A65B1">
        <w:rPr>
          <w:rFonts w:ascii="Arial" w:eastAsiaTheme="majorEastAsia" w:hAnsi="Arial" w:cs="Arial"/>
          <w:sz w:val="22"/>
          <w:szCs w:val="22"/>
          <w:lang w:eastAsia="en-US"/>
        </w:rPr>
        <w:t xml:space="preserve">ustawy </w:t>
      </w:r>
      <w:proofErr w:type="spellStart"/>
      <w:r w:rsidR="00B174FF" w:rsidRPr="003A65B1">
        <w:rPr>
          <w:rFonts w:ascii="Arial" w:eastAsiaTheme="majorEastAsia" w:hAnsi="Arial" w:cs="Arial"/>
          <w:sz w:val="22"/>
          <w:szCs w:val="22"/>
          <w:lang w:eastAsia="en-US"/>
        </w:rPr>
        <w:t>Pzp</w:t>
      </w:r>
      <w:proofErr w:type="spellEnd"/>
      <w:r w:rsidR="00B174FF"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Podmio</w:t>
      </w:r>
      <w:r w:rsidR="009F6209" w:rsidRPr="003A65B1">
        <w:rPr>
          <w:rFonts w:ascii="Arial" w:eastAsiaTheme="majorEastAsia" w:hAnsi="Arial" w:cs="Arial"/>
          <w:sz w:val="22"/>
          <w:szCs w:val="22"/>
          <w:lang w:eastAsia="en-US"/>
        </w:rPr>
        <w:t>t trzeci, na potencjał którego w</w:t>
      </w:r>
      <w:r w:rsidRPr="003A65B1">
        <w:rPr>
          <w:rFonts w:ascii="Arial" w:eastAsiaTheme="majorEastAsia" w:hAnsi="Arial" w:cs="Arial"/>
          <w:sz w:val="22"/>
          <w:szCs w:val="22"/>
          <w:lang w:eastAsia="en-US"/>
        </w:rPr>
        <w:t xml:space="preserve">ykonawca powołuje się w celu wykazania spełnienia warunków udziału w postępowaniu, nie może podlegać wykluczeniu na podstawie art. </w:t>
      </w:r>
      <w:r w:rsidR="009F6209" w:rsidRPr="003A65B1">
        <w:rPr>
          <w:rFonts w:ascii="Arial" w:eastAsiaTheme="majorEastAsia" w:hAnsi="Arial" w:cs="Arial"/>
          <w:sz w:val="22"/>
          <w:szCs w:val="22"/>
          <w:lang w:eastAsia="en-US"/>
        </w:rPr>
        <w:t xml:space="preserve">108 ust. 1 oraz </w:t>
      </w:r>
      <w:r w:rsidR="002E77AA">
        <w:rPr>
          <w:rFonts w:ascii="Arial" w:eastAsiaTheme="majorEastAsia" w:hAnsi="Arial" w:cs="Arial"/>
          <w:sz w:val="22"/>
          <w:szCs w:val="22"/>
          <w:lang w:eastAsia="en-US"/>
        </w:rPr>
        <w:t>art. 109 ust. 1 pkt 4 i 7</w:t>
      </w:r>
      <w:r w:rsidR="009F6209" w:rsidRPr="003A65B1">
        <w:rPr>
          <w:rFonts w:ascii="Arial" w:eastAsiaTheme="majorEastAsia" w:hAnsi="Arial" w:cs="Arial"/>
          <w:sz w:val="22"/>
          <w:szCs w:val="22"/>
          <w:lang w:eastAsia="en-US"/>
        </w:rPr>
        <w:t xml:space="preserve"> ustawy </w:t>
      </w:r>
      <w:proofErr w:type="spellStart"/>
      <w:r w:rsidR="009F6209" w:rsidRPr="003A65B1">
        <w:rPr>
          <w:rFonts w:ascii="Arial" w:eastAsiaTheme="majorEastAsia" w:hAnsi="Arial" w:cs="Arial"/>
          <w:sz w:val="22"/>
          <w:szCs w:val="22"/>
          <w:lang w:eastAsia="en-US"/>
        </w:rPr>
        <w:t>Pzp</w:t>
      </w:r>
      <w:proofErr w:type="spellEnd"/>
      <w:r w:rsidR="006B0B60">
        <w:rPr>
          <w:rFonts w:ascii="Arial" w:eastAsiaTheme="majorEastAsia" w:hAnsi="Arial" w:cs="Arial"/>
          <w:sz w:val="22"/>
          <w:szCs w:val="22"/>
          <w:lang w:eastAsia="en-US"/>
        </w:rPr>
        <w:t xml:space="preserve"> </w:t>
      </w:r>
      <w:r w:rsidR="006B0B60" w:rsidRPr="002E77AA">
        <w:rPr>
          <w:rFonts w:ascii="Arial" w:eastAsiaTheme="majorEastAsia" w:hAnsi="Arial" w:cs="Arial"/>
          <w:sz w:val="22"/>
          <w:szCs w:val="22"/>
          <w:lang w:eastAsia="en-US"/>
        </w:rPr>
        <w:t xml:space="preserve">oraz </w:t>
      </w:r>
      <w:r w:rsidR="006B0B60" w:rsidRPr="002E77AA">
        <w:rPr>
          <w:rFonts w:ascii="Arial" w:hAnsi="Arial" w:cs="Arial"/>
          <w:sz w:val="22"/>
          <w:szCs w:val="22"/>
        </w:rPr>
        <w:t xml:space="preserve">art. 7 ust. 1 ustawy z dnia 13 kwietnia 2022 r. o szczególnych rozwiązaniach w zakresie przeciwdziałania </w:t>
      </w:r>
      <w:r w:rsidR="006B0B60">
        <w:rPr>
          <w:rFonts w:ascii="Arial" w:hAnsi="Arial" w:cs="Arial"/>
          <w:sz w:val="22"/>
          <w:szCs w:val="22"/>
        </w:rPr>
        <w:t>wspieraniu agresji na Ukrainę oraz służących ochronie bezpieczeństwa narodowego</w:t>
      </w:r>
      <w:r w:rsidR="00C7273D">
        <w:rPr>
          <w:rFonts w:ascii="Arial" w:eastAsiaTheme="majorEastAsia" w:hAnsi="Arial" w:cs="Arial"/>
          <w:sz w:val="22"/>
          <w:szCs w:val="22"/>
          <w:lang w:eastAsia="en-US"/>
        </w:rPr>
        <w:t>.</w:t>
      </w:r>
    </w:p>
    <w:p w14:paraId="0452E656" w14:textId="7B5B240A" w:rsidR="00C75797" w:rsidRPr="003A65B1" w:rsidRDefault="00C75797" w:rsidP="00A452B6">
      <w:pPr>
        <w:numPr>
          <w:ilvl w:val="0"/>
          <w:numId w:val="5"/>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Podwykonawstwo</w:t>
      </w:r>
    </w:p>
    <w:p w14:paraId="4DDE96CC" w14:textId="7EE4C928" w:rsidR="00282787" w:rsidRPr="003A65B1" w:rsidRDefault="00587F52" w:rsidP="00B71454">
      <w:pPr>
        <w:spacing w:after="200" w:line="271" w:lineRule="auto"/>
        <w:ind w:left="360"/>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nie zastrzega</w:t>
      </w:r>
      <w:r w:rsidR="00A85EAD" w:rsidRPr="003A65B1">
        <w:rPr>
          <w:rFonts w:ascii="Arial" w:eastAsiaTheme="majorEastAsia" w:hAnsi="Arial" w:cs="Arial"/>
          <w:sz w:val="22"/>
          <w:szCs w:val="22"/>
          <w:lang w:eastAsia="en-US"/>
        </w:rPr>
        <w:t xml:space="preserve"> obowiązku</w:t>
      </w:r>
      <w:r w:rsidR="0048246B" w:rsidRPr="003A65B1">
        <w:rPr>
          <w:rFonts w:ascii="Arial" w:eastAsiaTheme="majorEastAsia" w:hAnsi="Arial" w:cs="Arial"/>
          <w:sz w:val="22"/>
          <w:szCs w:val="22"/>
          <w:lang w:eastAsia="en-US"/>
        </w:rPr>
        <w:t xml:space="preserve"> osobistego wykonania przez w</w:t>
      </w:r>
      <w:r w:rsidRPr="003A65B1">
        <w:rPr>
          <w:rFonts w:ascii="Arial" w:eastAsiaTheme="majorEastAsia" w:hAnsi="Arial" w:cs="Arial"/>
          <w:sz w:val="22"/>
          <w:szCs w:val="22"/>
          <w:lang w:eastAsia="en-US"/>
        </w:rPr>
        <w:t xml:space="preserve">ykonawcę kluczowych </w:t>
      </w:r>
      <w:r w:rsidR="00C4221C" w:rsidRPr="003A65B1">
        <w:rPr>
          <w:rFonts w:ascii="Arial" w:eastAsiaTheme="majorEastAsia" w:hAnsi="Arial" w:cs="Arial"/>
          <w:sz w:val="22"/>
          <w:szCs w:val="22"/>
          <w:lang w:eastAsia="en-US"/>
        </w:rPr>
        <w:t>zadań</w:t>
      </w:r>
      <w:r w:rsidR="002E77AA">
        <w:rPr>
          <w:rFonts w:ascii="Arial" w:eastAsiaTheme="majorEastAsia" w:hAnsi="Arial" w:cs="Arial"/>
          <w:sz w:val="22"/>
          <w:szCs w:val="22"/>
          <w:lang w:eastAsia="en-US"/>
        </w:rPr>
        <w:t>.</w:t>
      </w:r>
    </w:p>
    <w:p w14:paraId="0545D2A8" w14:textId="7ECFCB6F" w:rsidR="00962CBB" w:rsidRPr="003A65B1" w:rsidRDefault="00587F52" w:rsidP="00CF7BD2">
      <w:pPr>
        <w:numPr>
          <w:ilvl w:val="0"/>
          <w:numId w:val="20"/>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lastRenderedPageBreak/>
        <w:t xml:space="preserve">Komunikacja </w:t>
      </w:r>
      <w:r w:rsidR="00B174FF" w:rsidRPr="003A65B1">
        <w:rPr>
          <w:rFonts w:ascii="Arial" w:eastAsiaTheme="majorEastAsia" w:hAnsi="Arial" w:cs="Arial"/>
          <w:b/>
          <w:sz w:val="22"/>
          <w:szCs w:val="22"/>
          <w:lang w:eastAsia="en-US"/>
        </w:rPr>
        <w:t>w postępowaniu</w:t>
      </w:r>
    </w:p>
    <w:p w14:paraId="3904081C" w14:textId="77777777" w:rsidR="003A65B1" w:rsidRPr="004E4915" w:rsidRDefault="003A65B1" w:rsidP="003A65B1">
      <w:pPr>
        <w:spacing w:line="271" w:lineRule="auto"/>
        <w:jc w:val="both"/>
        <w:rPr>
          <w:rFonts w:ascii="Arial" w:eastAsiaTheme="majorEastAsia" w:hAnsi="Arial" w:cs="Arial"/>
          <w:sz w:val="22"/>
          <w:szCs w:val="22"/>
          <w:lang w:eastAsia="en-US"/>
        </w:rPr>
      </w:pPr>
      <w:r w:rsidRPr="004E4915">
        <w:rPr>
          <w:rFonts w:ascii="Arial" w:eastAsiaTheme="majorEastAsia" w:hAnsi="Arial" w:cs="Arial"/>
          <w:sz w:val="22"/>
          <w:szCs w:val="22"/>
          <w:lang w:eastAsia="en-US"/>
        </w:rPr>
        <w:t xml:space="preserve">Komunikacja w postępowaniu o udzielenie zamówienia odbywa się przy użyciu środków komunikacji elektronicznej, za pośrednictwem platformy zakupowej pod adresem </w:t>
      </w:r>
      <w:hyperlink r:id="rId11" w:history="1">
        <w:r w:rsidRPr="004E4915">
          <w:rPr>
            <w:rStyle w:val="Hipercze"/>
            <w:rFonts w:ascii="Arial" w:hAnsi="Arial" w:cs="Arial"/>
            <w:sz w:val="22"/>
            <w:szCs w:val="22"/>
          </w:rPr>
          <w:t>https://platformazakupowa.pl/pn/powiat_wolominski</w:t>
        </w:r>
      </w:hyperlink>
      <w:r w:rsidRPr="004E4915">
        <w:rPr>
          <w:rStyle w:val="Hipercze"/>
          <w:rFonts w:ascii="Arial" w:hAnsi="Arial" w:cs="Arial"/>
          <w:sz w:val="22"/>
          <w:szCs w:val="22"/>
        </w:rPr>
        <w:t>,</w:t>
      </w:r>
      <w:r w:rsidRPr="004E4915">
        <w:rPr>
          <w:rStyle w:val="Hipercze"/>
          <w:rFonts w:ascii="Arial" w:hAnsi="Arial" w:cs="Arial"/>
          <w:color w:val="auto"/>
          <w:sz w:val="22"/>
          <w:szCs w:val="22"/>
          <w:u w:val="none"/>
        </w:rPr>
        <w:t xml:space="preserve"> z</w:t>
      </w:r>
      <w:r w:rsidRPr="004E4915">
        <w:rPr>
          <w:rFonts w:ascii="Arial" w:eastAsiaTheme="majorEastAsia" w:hAnsi="Arial" w:cs="Arial"/>
          <w:sz w:val="22"/>
          <w:szCs w:val="22"/>
          <w:lang w:eastAsia="en-US"/>
        </w:rPr>
        <w:t xml:space="preserve">wanej dalej </w:t>
      </w:r>
      <w:r w:rsidRPr="004E4915">
        <w:rPr>
          <w:rFonts w:ascii="Arial" w:eastAsiaTheme="majorEastAsia" w:hAnsi="Arial" w:cs="Arial"/>
          <w:b/>
          <w:sz w:val="22"/>
          <w:szCs w:val="22"/>
          <w:lang w:eastAsia="en-US"/>
        </w:rPr>
        <w:t>Platformą</w:t>
      </w:r>
      <w:r w:rsidRPr="004E4915">
        <w:rPr>
          <w:rFonts w:ascii="Arial" w:eastAsiaTheme="majorEastAsia" w:hAnsi="Arial" w:cs="Arial"/>
          <w:sz w:val="22"/>
          <w:szCs w:val="22"/>
          <w:lang w:eastAsia="en-US"/>
        </w:rPr>
        <w:t xml:space="preserve">. Szczegółowe informacje dotyczące przyjętego w postępowaniu sposobu komunikacji, znajdują się w rozdziale III podrozdziale 1 niniejszej SWZ. </w:t>
      </w:r>
    </w:p>
    <w:p w14:paraId="6AB7DBE2" w14:textId="77777777" w:rsidR="003A65B1" w:rsidRPr="004E4915" w:rsidRDefault="003A65B1" w:rsidP="003A65B1">
      <w:pPr>
        <w:spacing w:line="271" w:lineRule="auto"/>
        <w:jc w:val="both"/>
        <w:rPr>
          <w:rFonts w:ascii="Arial" w:eastAsia="Calibri" w:hAnsi="Arial" w:cs="Arial"/>
          <w:sz w:val="22"/>
          <w:szCs w:val="22"/>
        </w:rPr>
      </w:pPr>
      <w:r w:rsidRPr="004E4915">
        <w:rPr>
          <w:rFonts w:ascii="Arial" w:eastAsiaTheme="majorEastAsia" w:hAnsi="Arial" w:cs="Arial"/>
          <w:color w:val="000000" w:themeColor="text1"/>
          <w:sz w:val="22"/>
          <w:szCs w:val="22"/>
          <w:lang w:eastAsia="en-US"/>
        </w:rPr>
        <w:t>Uwaga!</w:t>
      </w:r>
      <w:r w:rsidRPr="004E4915">
        <w:rPr>
          <w:rFonts w:ascii="Arial" w:eastAsiaTheme="majorEastAsia" w:hAnsi="Arial" w:cs="Arial"/>
          <w:b/>
          <w:bCs/>
          <w:color w:val="000000" w:themeColor="text1"/>
          <w:sz w:val="22"/>
          <w:szCs w:val="22"/>
          <w:lang w:eastAsia="en-US"/>
        </w:rPr>
        <w:t xml:space="preserve"> </w:t>
      </w:r>
      <w:r w:rsidRPr="004E4915">
        <w:rPr>
          <w:rFonts w:ascii="Arial" w:eastAsiaTheme="majorEastAsia" w:hAnsi="Arial" w:cs="Arial"/>
          <w:bCs/>
          <w:color w:val="000000" w:themeColor="text1"/>
          <w:sz w:val="22"/>
          <w:szCs w:val="22"/>
          <w:lang w:eastAsia="en-US"/>
        </w:rPr>
        <w:t xml:space="preserve">Przed przystąpieniem do składania oferty, wykonawca jest zobowiązany zapoznać się z Instrukcją korzystania z Platformy zakupowej </w:t>
      </w:r>
      <w:r w:rsidRPr="004E4915">
        <w:rPr>
          <w:rFonts w:ascii="Arial" w:eastAsia="Calibri" w:hAnsi="Arial" w:cs="Arial"/>
          <w:sz w:val="22"/>
          <w:szCs w:val="22"/>
        </w:rPr>
        <w:t xml:space="preserve">Szczegółowa instrukcja dla Wykonawców dotycząca złożenia, zmiany i wycofania oferty znajduje się na stronie internetowej pod adresem:  </w:t>
      </w:r>
      <w:hyperlink r:id="rId12">
        <w:r w:rsidRPr="004E4915">
          <w:rPr>
            <w:rFonts w:ascii="Arial" w:eastAsia="Calibri" w:hAnsi="Arial" w:cs="Arial"/>
            <w:color w:val="1155CC"/>
            <w:sz w:val="22"/>
            <w:szCs w:val="22"/>
            <w:u w:val="single"/>
          </w:rPr>
          <w:t>https://platformazakupowa.pl/strona/45-instrukcje</w:t>
        </w:r>
      </w:hyperlink>
    </w:p>
    <w:p w14:paraId="5A880991" w14:textId="7FBEB0CE" w:rsidR="00FE361A" w:rsidRPr="003A65B1" w:rsidRDefault="00FE361A" w:rsidP="003A65B1">
      <w:pPr>
        <w:spacing w:after="200" w:line="271" w:lineRule="auto"/>
        <w:contextualSpacing/>
        <w:jc w:val="both"/>
        <w:rPr>
          <w:rFonts w:ascii="Arial" w:eastAsiaTheme="majorEastAsia" w:hAnsi="Arial" w:cs="Arial"/>
          <w:b/>
          <w:sz w:val="22"/>
          <w:szCs w:val="22"/>
          <w:lang w:eastAsia="en-US"/>
        </w:rPr>
      </w:pPr>
    </w:p>
    <w:p w14:paraId="760702FF" w14:textId="0EE64399" w:rsidR="00962CBB" w:rsidRPr="002E77AA" w:rsidRDefault="00C75797" w:rsidP="00CF7BD2">
      <w:pPr>
        <w:numPr>
          <w:ilvl w:val="0"/>
          <w:numId w:val="20"/>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Wizja lokalna</w:t>
      </w:r>
    </w:p>
    <w:p w14:paraId="42C1D64A" w14:textId="405FD85E" w:rsidR="00A85EAD" w:rsidRPr="003A65B1" w:rsidRDefault="00667596" w:rsidP="002E77AA">
      <w:pPr>
        <w:spacing w:after="200" w:line="271" w:lineRule="auto"/>
        <w:contextualSpacing/>
        <w:jc w:val="both"/>
        <w:rPr>
          <w:rFonts w:ascii="Arial" w:eastAsiaTheme="majorEastAsia" w:hAnsi="Arial" w:cs="Arial"/>
          <w:i/>
          <w:color w:val="002060"/>
          <w:sz w:val="22"/>
          <w:szCs w:val="22"/>
          <w:lang w:eastAsia="en-US"/>
        </w:rPr>
      </w:pPr>
      <w:r w:rsidRPr="003A65B1">
        <w:rPr>
          <w:rFonts w:ascii="Arial" w:eastAsiaTheme="majorEastAsia" w:hAnsi="Arial" w:cs="Arial"/>
          <w:sz w:val="22"/>
          <w:szCs w:val="22"/>
          <w:lang w:eastAsia="en-US"/>
        </w:rPr>
        <w:t xml:space="preserve">Zamawiający </w:t>
      </w:r>
      <w:r w:rsidR="00566A2F">
        <w:rPr>
          <w:rFonts w:ascii="Arial" w:eastAsiaTheme="majorEastAsia" w:hAnsi="Arial" w:cs="Arial"/>
          <w:b/>
          <w:sz w:val="22"/>
          <w:szCs w:val="22"/>
          <w:lang w:eastAsia="en-US"/>
        </w:rPr>
        <w:t>wymaga</w:t>
      </w:r>
      <w:r w:rsidRPr="003A65B1">
        <w:rPr>
          <w:rFonts w:ascii="Arial" w:eastAsiaTheme="majorEastAsia" w:hAnsi="Arial" w:cs="Arial"/>
          <w:b/>
          <w:sz w:val="22"/>
          <w:szCs w:val="22"/>
          <w:lang w:eastAsia="en-US"/>
        </w:rPr>
        <w:t xml:space="preserve"> obowiąz</w:t>
      </w:r>
      <w:r w:rsidR="00566A2F">
        <w:rPr>
          <w:rFonts w:ascii="Arial" w:eastAsiaTheme="majorEastAsia" w:hAnsi="Arial" w:cs="Arial"/>
          <w:b/>
          <w:sz w:val="22"/>
          <w:szCs w:val="22"/>
          <w:lang w:eastAsia="en-US"/>
        </w:rPr>
        <w:t>ek</w:t>
      </w:r>
      <w:r w:rsidRPr="003A65B1">
        <w:rPr>
          <w:rFonts w:ascii="Arial" w:eastAsiaTheme="majorEastAsia" w:hAnsi="Arial" w:cs="Arial"/>
          <w:sz w:val="22"/>
          <w:szCs w:val="22"/>
          <w:lang w:eastAsia="en-US"/>
        </w:rPr>
        <w:t xml:space="preserve"> odbyci</w:t>
      </w:r>
      <w:r w:rsidR="00A85EAD" w:rsidRPr="003A65B1">
        <w:rPr>
          <w:rFonts w:ascii="Arial" w:eastAsiaTheme="majorEastAsia" w:hAnsi="Arial" w:cs="Arial"/>
          <w:sz w:val="22"/>
          <w:szCs w:val="22"/>
          <w:lang w:eastAsia="en-US"/>
        </w:rPr>
        <w:t>a</w:t>
      </w:r>
      <w:r w:rsidRPr="003A65B1">
        <w:rPr>
          <w:rFonts w:ascii="Arial" w:eastAsiaTheme="majorEastAsia" w:hAnsi="Arial" w:cs="Arial"/>
          <w:sz w:val="22"/>
          <w:szCs w:val="22"/>
          <w:lang w:eastAsia="en-US"/>
        </w:rPr>
        <w:t xml:space="preserve"> przez wykonawcę wizji lokalnej</w:t>
      </w:r>
      <w:r w:rsidR="002E77AA">
        <w:rPr>
          <w:rFonts w:ascii="Arial" w:eastAsiaTheme="majorEastAsia" w:hAnsi="Arial" w:cs="Arial"/>
          <w:sz w:val="22"/>
          <w:szCs w:val="22"/>
          <w:lang w:eastAsia="en-US"/>
        </w:rPr>
        <w:t>.</w:t>
      </w:r>
    </w:p>
    <w:p w14:paraId="7008B7CF" w14:textId="77777777" w:rsidR="00282787" w:rsidRPr="003A65B1" w:rsidRDefault="00282787" w:rsidP="003A65B1">
      <w:pPr>
        <w:spacing w:after="200" w:line="271" w:lineRule="auto"/>
        <w:contextualSpacing/>
        <w:jc w:val="both"/>
        <w:rPr>
          <w:rFonts w:ascii="Arial" w:eastAsiaTheme="majorEastAsia" w:hAnsi="Arial" w:cs="Arial"/>
          <w:i/>
          <w:color w:val="002060"/>
          <w:sz w:val="22"/>
          <w:szCs w:val="22"/>
          <w:lang w:eastAsia="en-US"/>
        </w:rPr>
      </w:pPr>
    </w:p>
    <w:p w14:paraId="6D6172DE" w14:textId="7E8AC8EB" w:rsidR="00962CBB" w:rsidRPr="002E77AA" w:rsidRDefault="00C75797" w:rsidP="00CF7BD2">
      <w:pPr>
        <w:numPr>
          <w:ilvl w:val="0"/>
          <w:numId w:val="20"/>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Podział zamówienia na części</w:t>
      </w:r>
    </w:p>
    <w:p w14:paraId="2B65DFFE" w14:textId="6AA3FD5F" w:rsidR="00C75797" w:rsidRPr="003A65B1" w:rsidRDefault="00C75797"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dokonuje podziału zamówienia na części. Tym samym zamawiający nie dopuszcza składania ofert częściowych, o których mowa w art. </w:t>
      </w:r>
      <w:r w:rsidR="000530B3" w:rsidRPr="003A65B1">
        <w:rPr>
          <w:rFonts w:ascii="Arial" w:eastAsiaTheme="majorEastAsia" w:hAnsi="Arial" w:cs="Arial"/>
          <w:sz w:val="22"/>
          <w:szCs w:val="22"/>
          <w:lang w:eastAsia="en-US"/>
        </w:rPr>
        <w:t xml:space="preserve">7 pkt 15 ustawy </w:t>
      </w:r>
      <w:proofErr w:type="spellStart"/>
      <w:r w:rsidR="000530B3" w:rsidRPr="003A65B1">
        <w:rPr>
          <w:rFonts w:ascii="Arial" w:eastAsiaTheme="majorEastAsia" w:hAnsi="Arial" w:cs="Arial"/>
          <w:sz w:val="22"/>
          <w:szCs w:val="22"/>
          <w:lang w:eastAsia="en-US"/>
        </w:rPr>
        <w:t>Pzp</w:t>
      </w:r>
      <w:proofErr w:type="spellEnd"/>
      <w:r w:rsidR="000530B3" w:rsidRPr="003A65B1">
        <w:rPr>
          <w:rFonts w:ascii="Arial" w:eastAsiaTheme="majorEastAsia" w:hAnsi="Arial" w:cs="Arial"/>
          <w:sz w:val="22"/>
          <w:szCs w:val="22"/>
          <w:lang w:eastAsia="en-US"/>
        </w:rPr>
        <w:t>.</w:t>
      </w:r>
    </w:p>
    <w:p w14:paraId="07219FA0" w14:textId="77777777" w:rsidR="00A85EAD" w:rsidRPr="003A65B1" w:rsidRDefault="00A85EAD" w:rsidP="003A65B1">
      <w:pPr>
        <w:spacing w:after="200" w:line="271" w:lineRule="auto"/>
        <w:contextualSpacing/>
        <w:jc w:val="both"/>
        <w:rPr>
          <w:rFonts w:ascii="Arial" w:eastAsiaTheme="majorEastAsia" w:hAnsi="Arial" w:cs="Arial"/>
          <w:b/>
          <w:sz w:val="22"/>
          <w:szCs w:val="22"/>
          <w:lang w:eastAsia="en-US"/>
        </w:rPr>
      </w:pPr>
    </w:p>
    <w:p w14:paraId="7E4EE564" w14:textId="36F8F025" w:rsidR="00C75797" w:rsidRPr="003A65B1" w:rsidRDefault="00354AD9" w:rsidP="003A65B1">
      <w:p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Powody niedokonania podziału:</w:t>
      </w:r>
    </w:p>
    <w:p w14:paraId="1C03F04E" w14:textId="131CD090" w:rsidR="00354AD9" w:rsidRPr="002E77AA" w:rsidRDefault="002E77AA" w:rsidP="003A65B1">
      <w:pPr>
        <w:spacing w:after="200" w:line="271" w:lineRule="auto"/>
        <w:contextualSpacing/>
        <w:jc w:val="both"/>
        <w:rPr>
          <w:rFonts w:ascii="Arial" w:eastAsiaTheme="majorEastAsia" w:hAnsi="Arial" w:cs="Arial"/>
          <w:bCs/>
          <w:sz w:val="22"/>
          <w:szCs w:val="22"/>
          <w:lang w:eastAsia="en-US"/>
        </w:rPr>
      </w:pPr>
      <w:r>
        <w:rPr>
          <w:rFonts w:ascii="Arial" w:eastAsiaTheme="majorEastAsia" w:hAnsi="Arial" w:cs="Arial"/>
          <w:bCs/>
          <w:sz w:val="22"/>
          <w:szCs w:val="22"/>
          <w:lang w:eastAsia="en-US"/>
        </w:rPr>
        <w:t>Zamówienie jednorodne.</w:t>
      </w:r>
    </w:p>
    <w:p w14:paraId="6E2C2026" w14:textId="77777777" w:rsidR="00C75797" w:rsidRPr="003A65B1" w:rsidRDefault="00C75797" w:rsidP="003A65B1">
      <w:pPr>
        <w:spacing w:after="200" w:line="271" w:lineRule="auto"/>
        <w:contextualSpacing/>
        <w:jc w:val="both"/>
        <w:rPr>
          <w:rFonts w:ascii="Arial" w:eastAsiaTheme="majorEastAsia" w:hAnsi="Arial" w:cs="Arial"/>
          <w:sz w:val="22"/>
          <w:szCs w:val="22"/>
          <w:lang w:eastAsia="en-US"/>
        </w:rPr>
      </w:pPr>
    </w:p>
    <w:p w14:paraId="2111AFE6" w14:textId="508DD8C8" w:rsidR="00A73B0F" w:rsidRPr="002E77AA" w:rsidRDefault="00C75797" w:rsidP="00CF7BD2">
      <w:pPr>
        <w:numPr>
          <w:ilvl w:val="0"/>
          <w:numId w:val="20"/>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Oferty wariantowe</w:t>
      </w:r>
    </w:p>
    <w:p w14:paraId="3CA77618" w14:textId="77777777" w:rsidR="000530B3" w:rsidRPr="003A65B1" w:rsidRDefault="00C75797"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w:t>
      </w:r>
      <w:r w:rsidR="000530B3" w:rsidRPr="003A65B1">
        <w:rPr>
          <w:rFonts w:ascii="Arial" w:eastAsiaTheme="majorEastAsia" w:hAnsi="Arial" w:cs="Arial"/>
          <w:sz w:val="22"/>
          <w:szCs w:val="22"/>
          <w:lang w:eastAsia="en-US"/>
        </w:rPr>
        <w:t>:</w:t>
      </w:r>
    </w:p>
    <w:p w14:paraId="0FF447C0" w14:textId="77EC968F" w:rsidR="000530B3" w:rsidRPr="003A65B1" w:rsidRDefault="00A85EAD"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2E77AA">
        <w:rPr>
          <w:rFonts w:ascii="Arial" w:eastAsiaTheme="majorEastAsia" w:hAnsi="Arial" w:cs="Arial"/>
          <w:sz w:val="22"/>
          <w:szCs w:val="22"/>
          <w:lang w:eastAsia="en-US"/>
        </w:rPr>
        <w:t xml:space="preserve"> </w:t>
      </w:r>
      <w:r w:rsidR="00C75797" w:rsidRPr="003A65B1">
        <w:rPr>
          <w:rFonts w:ascii="Arial" w:eastAsiaTheme="majorEastAsia" w:hAnsi="Arial" w:cs="Arial"/>
          <w:sz w:val="22"/>
          <w:szCs w:val="22"/>
          <w:lang w:eastAsia="en-US"/>
        </w:rPr>
        <w:t>nie dopuszcza możliwości</w:t>
      </w:r>
      <w:r w:rsidRPr="003A65B1">
        <w:rPr>
          <w:rFonts w:ascii="Arial" w:eastAsiaTheme="majorEastAsia" w:hAnsi="Arial" w:cs="Arial"/>
          <w:sz w:val="22"/>
          <w:szCs w:val="22"/>
          <w:lang w:eastAsia="en-US"/>
        </w:rPr>
        <w:t>,</w:t>
      </w:r>
    </w:p>
    <w:p w14:paraId="7C5E33B1" w14:textId="50B8E24B" w:rsidR="000530B3" w:rsidRPr="003A65B1" w:rsidRDefault="00A85EAD"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2E77AA">
        <w:rPr>
          <w:rFonts w:ascii="Arial" w:eastAsiaTheme="majorEastAsia" w:hAnsi="Arial" w:cs="Arial"/>
          <w:sz w:val="22"/>
          <w:szCs w:val="22"/>
          <w:lang w:eastAsia="en-US"/>
        </w:rPr>
        <w:t xml:space="preserve"> </w:t>
      </w:r>
      <w:r w:rsidR="000530B3" w:rsidRPr="003A65B1">
        <w:rPr>
          <w:rFonts w:ascii="Arial" w:eastAsiaTheme="majorEastAsia" w:hAnsi="Arial" w:cs="Arial"/>
          <w:sz w:val="22"/>
          <w:szCs w:val="22"/>
          <w:lang w:eastAsia="en-US"/>
        </w:rPr>
        <w:t xml:space="preserve">nie wymaga </w:t>
      </w:r>
    </w:p>
    <w:p w14:paraId="18D3F6EC" w14:textId="30180387" w:rsidR="00C75797" w:rsidRPr="003A65B1" w:rsidRDefault="00C75797"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złożenia oferty wariantowej, o której mowa w </w:t>
      </w:r>
      <w:r w:rsidR="000530B3" w:rsidRPr="003A65B1">
        <w:rPr>
          <w:rFonts w:ascii="Arial" w:eastAsiaTheme="majorEastAsia" w:hAnsi="Arial" w:cs="Arial"/>
          <w:sz w:val="22"/>
          <w:szCs w:val="22"/>
          <w:lang w:eastAsia="en-US"/>
        </w:rPr>
        <w:t>art. 92</w:t>
      </w:r>
      <w:r w:rsidRPr="003A65B1">
        <w:rPr>
          <w:rFonts w:ascii="Arial" w:eastAsiaTheme="majorEastAsia" w:hAnsi="Arial" w:cs="Arial"/>
          <w:sz w:val="22"/>
          <w:szCs w:val="22"/>
          <w:lang w:eastAsia="en-US"/>
        </w:rPr>
        <w:t xml:space="preserve"> ustawy </w:t>
      </w:r>
      <w:proofErr w:type="spellStart"/>
      <w:r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 xml:space="preserve"> tzn. oferty przewidującej odmienny sposób wykonania zamówien</w:t>
      </w:r>
      <w:r w:rsidR="00A73B0F" w:rsidRPr="003A65B1">
        <w:rPr>
          <w:rFonts w:ascii="Arial" w:eastAsiaTheme="majorEastAsia" w:hAnsi="Arial" w:cs="Arial"/>
          <w:sz w:val="22"/>
          <w:szCs w:val="22"/>
          <w:lang w:eastAsia="en-US"/>
        </w:rPr>
        <w:t>ia niż określony w niniejszej S</w:t>
      </w:r>
      <w:r w:rsidRPr="003A65B1">
        <w:rPr>
          <w:rFonts w:ascii="Arial" w:eastAsiaTheme="majorEastAsia" w:hAnsi="Arial" w:cs="Arial"/>
          <w:sz w:val="22"/>
          <w:szCs w:val="22"/>
          <w:lang w:eastAsia="en-US"/>
        </w:rPr>
        <w:t>WZ.</w:t>
      </w:r>
    </w:p>
    <w:p w14:paraId="7CB1605B" w14:textId="77777777" w:rsidR="000530B3" w:rsidRPr="003A65B1" w:rsidRDefault="000530B3" w:rsidP="003A65B1">
      <w:pPr>
        <w:spacing w:after="200" w:line="271" w:lineRule="auto"/>
        <w:contextualSpacing/>
        <w:jc w:val="both"/>
        <w:rPr>
          <w:rFonts w:ascii="Arial" w:eastAsiaTheme="majorEastAsia" w:hAnsi="Arial" w:cs="Arial"/>
          <w:i/>
          <w:color w:val="002060"/>
          <w:sz w:val="22"/>
          <w:szCs w:val="22"/>
          <w:lang w:eastAsia="en-US"/>
        </w:rPr>
      </w:pPr>
    </w:p>
    <w:p w14:paraId="3E95CE5D" w14:textId="3E1546FB" w:rsidR="00A73B0F" w:rsidRPr="002E77AA" w:rsidRDefault="007B6AA5" w:rsidP="00CF7BD2">
      <w:pPr>
        <w:numPr>
          <w:ilvl w:val="0"/>
          <w:numId w:val="20"/>
        </w:numPr>
        <w:shd w:val="clear" w:color="auto" w:fill="D6E3BC" w:themeFill="accent3" w:themeFillTint="66"/>
        <w:spacing w:after="200" w:line="271" w:lineRule="auto"/>
        <w:contextualSpacing/>
        <w:jc w:val="both"/>
        <w:rPr>
          <w:rFonts w:ascii="Arial" w:hAnsi="Arial" w:cs="Arial"/>
          <w:i/>
          <w:sz w:val="22"/>
          <w:szCs w:val="22"/>
          <w:lang w:eastAsia="en-US"/>
        </w:rPr>
      </w:pPr>
      <w:r w:rsidRPr="003A65B1">
        <w:rPr>
          <w:rFonts w:ascii="Arial" w:hAnsi="Arial" w:cs="Arial"/>
          <w:b/>
          <w:sz w:val="22"/>
          <w:szCs w:val="22"/>
          <w:lang w:eastAsia="en-US"/>
        </w:rPr>
        <w:t>Katalogi elektroniczne</w:t>
      </w:r>
      <w:r w:rsidR="009050E2" w:rsidRPr="003A65B1">
        <w:rPr>
          <w:rFonts w:ascii="Arial" w:hAnsi="Arial" w:cs="Arial"/>
          <w:b/>
          <w:sz w:val="22"/>
          <w:szCs w:val="22"/>
          <w:lang w:eastAsia="en-US"/>
        </w:rPr>
        <w:t xml:space="preserve"> </w:t>
      </w:r>
    </w:p>
    <w:p w14:paraId="7183C22E" w14:textId="77777777" w:rsidR="00A73B0F" w:rsidRPr="003A65B1" w:rsidRDefault="00A73B0F"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w:t>
      </w:r>
    </w:p>
    <w:p w14:paraId="1E0FBC04" w14:textId="27CAE4B7" w:rsidR="00A73B0F" w:rsidRPr="003A65B1" w:rsidRDefault="000F7318"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2E77AA">
        <w:rPr>
          <w:rFonts w:ascii="Arial" w:eastAsiaTheme="majorEastAsia" w:hAnsi="Arial" w:cs="Arial"/>
          <w:sz w:val="22"/>
          <w:szCs w:val="22"/>
          <w:lang w:eastAsia="en-US"/>
        </w:rPr>
        <w:t xml:space="preserve"> </w:t>
      </w:r>
      <w:r w:rsidR="00A73B0F" w:rsidRPr="003A65B1">
        <w:rPr>
          <w:rFonts w:ascii="Arial" w:eastAsiaTheme="majorEastAsia" w:hAnsi="Arial" w:cs="Arial"/>
          <w:sz w:val="22"/>
          <w:szCs w:val="22"/>
          <w:lang w:eastAsia="en-US"/>
        </w:rPr>
        <w:t>nie wymaga</w:t>
      </w:r>
      <w:r w:rsidRPr="003A65B1">
        <w:rPr>
          <w:rFonts w:ascii="Arial" w:eastAsiaTheme="majorEastAsia" w:hAnsi="Arial" w:cs="Arial"/>
          <w:sz w:val="22"/>
          <w:szCs w:val="22"/>
          <w:lang w:eastAsia="en-US"/>
        </w:rPr>
        <w:t xml:space="preserve"> </w:t>
      </w:r>
      <w:r w:rsidR="00C75797" w:rsidRPr="003A65B1">
        <w:rPr>
          <w:rFonts w:ascii="Arial" w:eastAsiaTheme="majorEastAsia" w:hAnsi="Arial" w:cs="Arial"/>
          <w:sz w:val="22"/>
          <w:szCs w:val="22"/>
          <w:lang w:eastAsia="en-US"/>
        </w:rPr>
        <w:t>złożenia ofert w postaci katalogów elektronicznych</w:t>
      </w:r>
      <w:r w:rsidRPr="003A65B1">
        <w:rPr>
          <w:rFonts w:ascii="Arial" w:eastAsiaTheme="majorEastAsia" w:hAnsi="Arial" w:cs="Arial"/>
          <w:sz w:val="22"/>
          <w:szCs w:val="22"/>
          <w:lang w:eastAsia="en-US"/>
        </w:rPr>
        <w:t>.</w:t>
      </w:r>
    </w:p>
    <w:p w14:paraId="6CA9460B" w14:textId="77777777" w:rsidR="00C75797" w:rsidRPr="003A65B1" w:rsidRDefault="00C75797" w:rsidP="003A65B1">
      <w:pPr>
        <w:spacing w:after="200" w:line="271" w:lineRule="auto"/>
        <w:contextualSpacing/>
        <w:jc w:val="both"/>
        <w:rPr>
          <w:rFonts w:ascii="Arial" w:eastAsiaTheme="majorEastAsia" w:hAnsi="Arial" w:cs="Arial"/>
          <w:sz w:val="22"/>
          <w:szCs w:val="22"/>
          <w:lang w:eastAsia="en-US"/>
        </w:rPr>
      </w:pPr>
    </w:p>
    <w:p w14:paraId="08AD03AA" w14:textId="37DA96BB" w:rsidR="00962CBB" w:rsidRPr="002E77AA" w:rsidRDefault="00BD5A6F" w:rsidP="00CF7BD2">
      <w:pPr>
        <w:numPr>
          <w:ilvl w:val="0"/>
          <w:numId w:val="20"/>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Umowa ramowa</w:t>
      </w:r>
    </w:p>
    <w:p w14:paraId="5466FFC0" w14:textId="6D192D5A" w:rsidR="00FE361A" w:rsidRPr="003A65B1" w:rsidRDefault="00FE361A"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w:t>
      </w:r>
      <w:r w:rsidR="00BD5A6F" w:rsidRPr="003A65B1">
        <w:rPr>
          <w:rFonts w:ascii="Arial" w:eastAsiaTheme="majorEastAsia" w:hAnsi="Arial" w:cs="Arial"/>
          <w:sz w:val="22"/>
          <w:szCs w:val="22"/>
          <w:lang w:eastAsia="en-US"/>
        </w:rPr>
        <w:t xml:space="preserve">nie przewiduje </w:t>
      </w:r>
      <w:r w:rsidRPr="003A65B1">
        <w:rPr>
          <w:rFonts w:ascii="Arial" w:eastAsiaTheme="majorEastAsia" w:hAnsi="Arial" w:cs="Arial"/>
          <w:sz w:val="22"/>
          <w:szCs w:val="22"/>
          <w:lang w:eastAsia="en-US"/>
        </w:rPr>
        <w:t xml:space="preserve">zawarcia umowy ramowej, o  której mowa w art. </w:t>
      </w:r>
      <w:r w:rsidR="00324D72" w:rsidRPr="003A65B1">
        <w:rPr>
          <w:rFonts w:ascii="Arial" w:eastAsiaTheme="majorEastAsia" w:hAnsi="Arial" w:cs="Arial"/>
          <w:sz w:val="22"/>
          <w:szCs w:val="22"/>
          <w:lang w:eastAsia="en-US"/>
        </w:rPr>
        <w:t>311</w:t>
      </w:r>
      <w:r w:rsidR="000F7318" w:rsidRPr="003A65B1">
        <w:rPr>
          <w:rFonts w:ascii="Arial" w:eastAsiaTheme="majorEastAsia" w:hAnsi="Arial" w:cs="Arial"/>
          <w:sz w:val="22"/>
          <w:szCs w:val="22"/>
          <w:lang w:eastAsia="en-US"/>
        </w:rPr>
        <w:t>–</w:t>
      </w:r>
      <w:r w:rsidR="00324D72" w:rsidRPr="003A65B1">
        <w:rPr>
          <w:rFonts w:ascii="Arial" w:eastAsiaTheme="majorEastAsia" w:hAnsi="Arial" w:cs="Arial"/>
          <w:sz w:val="22"/>
          <w:szCs w:val="22"/>
          <w:lang w:eastAsia="en-US"/>
        </w:rPr>
        <w:t>315</w:t>
      </w:r>
      <w:r w:rsidRPr="003A65B1">
        <w:rPr>
          <w:rFonts w:ascii="Arial" w:eastAsiaTheme="majorEastAsia" w:hAnsi="Arial" w:cs="Arial"/>
          <w:sz w:val="22"/>
          <w:szCs w:val="22"/>
          <w:lang w:eastAsia="en-US"/>
        </w:rPr>
        <w:t xml:space="preserve"> ustawy </w:t>
      </w:r>
      <w:proofErr w:type="spellStart"/>
      <w:r w:rsidRPr="003A65B1">
        <w:rPr>
          <w:rFonts w:ascii="Arial" w:eastAsiaTheme="majorEastAsia" w:hAnsi="Arial" w:cs="Arial"/>
          <w:sz w:val="22"/>
          <w:szCs w:val="22"/>
          <w:lang w:eastAsia="en-US"/>
        </w:rPr>
        <w:t>Pzp</w:t>
      </w:r>
      <w:proofErr w:type="spellEnd"/>
      <w:r w:rsidR="000F7318" w:rsidRPr="003A65B1">
        <w:rPr>
          <w:rFonts w:ascii="Arial" w:eastAsiaTheme="majorEastAsia" w:hAnsi="Arial" w:cs="Arial"/>
          <w:sz w:val="22"/>
          <w:szCs w:val="22"/>
          <w:lang w:eastAsia="en-US"/>
        </w:rPr>
        <w:t>.</w:t>
      </w:r>
    </w:p>
    <w:p w14:paraId="6167E09E" w14:textId="77777777" w:rsidR="00BD5A6F" w:rsidRPr="003A65B1" w:rsidRDefault="00BD5A6F" w:rsidP="003A65B1">
      <w:pPr>
        <w:shd w:val="clear" w:color="auto" w:fill="FFFFFF"/>
        <w:spacing w:line="271" w:lineRule="auto"/>
        <w:rPr>
          <w:rFonts w:ascii="Arial" w:eastAsiaTheme="majorEastAsia" w:hAnsi="Arial" w:cs="Arial"/>
          <w:i/>
          <w:color w:val="002060"/>
          <w:sz w:val="22"/>
          <w:szCs w:val="22"/>
          <w:lang w:eastAsia="en-US"/>
        </w:rPr>
      </w:pPr>
    </w:p>
    <w:p w14:paraId="1932FAD6" w14:textId="044D7999" w:rsidR="00BD5A6F" w:rsidRPr="002E77AA" w:rsidRDefault="00BD5A6F" w:rsidP="00CF7BD2">
      <w:pPr>
        <w:numPr>
          <w:ilvl w:val="0"/>
          <w:numId w:val="20"/>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Aukcja elektroniczna</w:t>
      </w:r>
    </w:p>
    <w:p w14:paraId="3E149862" w14:textId="33B52FFE" w:rsidR="004F6812" w:rsidRPr="003A65B1" w:rsidRDefault="00BD5A6F" w:rsidP="00094A8E">
      <w:pPr>
        <w:spacing w:after="200" w:line="271" w:lineRule="auto"/>
        <w:contextualSpacing/>
        <w:jc w:val="both"/>
        <w:rPr>
          <w:rFonts w:ascii="Arial" w:hAnsi="Arial" w:cs="Arial"/>
          <w:i/>
          <w:sz w:val="22"/>
          <w:szCs w:val="22"/>
          <w:lang w:eastAsia="en-US"/>
        </w:rPr>
      </w:pPr>
      <w:r w:rsidRPr="003A65B1">
        <w:rPr>
          <w:rFonts w:ascii="Arial" w:eastAsiaTheme="majorEastAsia" w:hAnsi="Arial" w:cs="Arial"/>
          <w:sz w:val="22"/>
          <w:szCs w:val="22"/>
          <w:lang w:eastAsia="en-US"/>
        </w:rPr>
        <w:t xml:space="preserve">Zamawiający </w:t>
      </w:r>
      <w:r w:rsidRPr="003A65B1">
        <w:rPr>
          <w:rFonts w:ascii="Arial" w:eastAsiaTheme="majorEastAsia" w:hAnsi="Arial" w:cs="Arial"/>
          <w:b/>
          <w:sz w:val="22"/>
          <w:szCs w:val="22"/>
          <w:lang w:eastAsia="en-US"/>
        </w:rPr>
        <w:t xml:space="preserve">nie przewiduje </w:t>
      </w:r>
      <w:r w:rsidR="00FE361A" w:rsidRPr="003A65B1">
        <w:rPr>
          <w:rFonts w:ascii="Arial" w:eastAsiaTheme="majorEastAsia" w:hAnsi="Arial" w:cs="Arial"/>
          <w:sz w:val="22"/>
          <w:szCs w:val="22"/>
          <w:lang w:eastAsia="en-US"/>
        </w:rPr>
        <w:t xml:space="preserve">przeprowadzenia aukcji elektronicznej, o  której mowa w art. </w:t>
      </w:r>
      <w:r w:rsidR="00164971" w:rsidRPr="003A65B1">
        <w:rPr>
          <w:rFonts w:ascii="Arial" w:eastAsiaTheme="majorEastAsia" w:hAnsi="Arial" w:cs="Arial"/>
          <w:sz w:val="22"/>
          <w:szCs w:val="22"/>
          <w:lang w:eastAsia="en-US"/>
        </w:rPr>
        <w:t xml:space="preserve">308 ust. 1 </w:t>
      </w:r>
      <w:r w:rsidR="00FE361A" w:rsidRPr="003A65B1">
        <w:rPr>
          <w:rFonts w:ascii="Arial" w:eastAsiaTheme="majorEastAsia" w:hAnsi="Arial" w:cs="Arial"/>
          <w:sz w:val="22"/>
          <w:szCs w:val="22"/>
          <w:lang w:eastAsia="en-US"/>
        </w:rPr>
        <w:t xml:space="preserve">ustawy </w:t>
      </w:r>
      <w:proofErr w:type="spellStart"/>
      <w:r w:rsidR="00FE361A" w:rsidRPr="003A65B1">
        <w:rPr>
          <w:rFonts w:ascii="Arial" w:eastAsiaTheme="majorEastAsia" w:hAnsi="Arial" w:cs="Arial"/>
          <w:sz w:val="22"/>
          <w:szCs w:val="22"/>
          <w:lang w:eastAsia="en-US"/>
        </w:rPr>
        <w:t>Pzp</w:t>
      </w:r>
      <w:proofErr w:type="spellEnd"/>
      <w:r w:rsidR="000F7318" w:rsidRPr="003A65B1">
        <w:rPr>
          <w:rFonts w:ascii="Arial" w:eastAsiaTheme="majorEastAsia" w:hAnsi="Arial" w:cs="Arial"/>
          <w:sz w:val="22"/>
          <w:szCs w:val="22"/>
          <w:lang w:eastAsia="en-US"/>
        </w:rPr>
        <w:t xml:space="preserve">. </w:t>
      </w:r>
    </w:p>
    <w:p w14:paraId="6AE27A6D" w14:textId="77777777" w:rsidR="00BD5A6F" w:rsidRPr="003A65B1" w:rsidRDefault="00BD5A6F" w:rsidP="003A65B1">
      <w:pPr>
        <w:shd w:val="clear" w:color="auto" w:fill="FFFFFF"/>
        <w:spacing w:line="271" w:lineRule="auto"/>
        <w:rPr>
          <w:rFonts w:ascii="Arial" w:eastAsiaTheme="majorEastAsia" w:hAnsi="Arial" w:cs="Arial"/>
          <w:i/>
          <w:color w:val="002060"/>
          <w:sz w:val="22"/>
          <w:szCs w:val="22"/>
          <w:lang w:eastAsia="en-US"/>
        </w:rPr>
      </w:pPr>
    </w:p>
    <w:p w14:paraId="36203CA4" w14:textId="2B1C06D9" w:rsidR="00962CBB" w:rsidRPr="00443114" w:rsidRDefault="00BD5A6F" w:rsidP="00CF7BD2">
      <w:pPr>
        <w:numPr>
          <w:ilvl w:val="0"/>
          <w:numId w:val="20"/>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Zamówienia, o których mowa w art. 214 ust. 1 pkt 7 i 8 ustawy </w:t>
      </w:r>
      <w:proofErr w:type="spellStart"/>
      <w:r w:rsidRPr="003A65B1">
        <w:rPr>
          <w:rFonts w:ascii="Arial" w:hAnsi="Arial" w:cs="Arial"/>
          <w:b/>
          <w:sz w:val="22"/>
          <w:szCs w:val="22"/>
          <w:lang w:eastAsia="en-US"/>
        </w:rPr>
        <w:t>Pzp</w:t>
      </w:r>
      <w:proofErr w:type="spellEnd"/>
    </w:p>
    <w:p w14:paraId="3AA3A27F" w14:textId="562C9B83" w:rsidR="00FE361A" w:rsidRPr="003A65B1" w:rsidRDefault="00BD5A6F"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w:t>
      </w:r>
      <w:r w:rsidRPr="003A65B1">
        <w:rPr>
          <w:rFonts w:ascii="Arial" w:eastAsiaTheme="majorEastAsia" w:hAnsi="Arial" w:cs="Arial"/>
          <w:b/>
          <w:sz w:val="22"/>
          <w:szCs w:val="22"/>
          <w:lang w:eastAsia="en-US"/>
        </w:rPr>
        <w:t>przewiduje</w:t>
      </w:r>
      <w:r w:rsidR="00962CBB" w:rsidRPr="003A65B1">
        <w:rPr>
          <w:rFonts w:ascii="Arial" w:eastAsiaTheme="majorEastAsia" w:hAnsi="Arial" w:cs="Arial"/>
          <w:b/>
          <w:sz w:val="22"/>
          <w:szCs w:val="22"/>
          <w:lang w:eastAsia="en-US"/>
        </w:rPr>
        <w:t xml:space="preserve"> udzielenie</w:t>
      </w:r>
      <w:r w:rsidRPr="003A65B1">
        <w:rPr>
          <w:rFonts w:ascii="Arial" w:eastAsiaTheme="majorEastAsia" w:hAnsi="Arial" w:cs="Arial"/>
          <w:sz w:val="22"/>
          <w:szCs w:val="22"/>
          <w:lang w:eastAsia="en-US"/>
        </w:rPr>
        <w:t xml:space="preserve"> </w:t>
      </w:r>
      <w:r w:rsidR="00FE361A" w:rsidRPr="003A65B1">
        <w:rPr>
          <w:rFonts w:ascii="Arial" w:eastAsiaTheme="majorEastAsia" w:hAnsi="Arial" w:cs="Arial"/>
          <w:sz w:val="22"/>
          <w:szCs w:val="22"/>
          <w:lang w:eastAsia="en-US"/>
        </w:rPr>
        <w:t>udzielania zamówień</w:t>
      </w:r>
      <w:r w:rsidR="00324D72" w:rsidRPr="003A65B1">
        <w:rPr>
          <w:rFonts w:ascii="Arial" w:eastAsiaTheme="majorEastAsia" w:hAnsi="Arial" w:cs="Arial"/>
          <w:sz w:val="22"/>
          <w:szCs w:val="22"/>
          <w:lang w:eastAsia="en-US"/>
        </w:rPr>
        <w:t xml:space="preserve"> na podstawie</w:t>
      </w:r>
      <w:r w:rsidR="00FE361A" w:rsidRPr="003A65B1">
        <w:rPr>
          <w:rFonts w:ascii="Arial" w:eastAsiaTheme="majorEastAsia" w:hAnsi="Arial" w:cs="Arial"/>
          <w:sz w:val="22"/>
          <w:szCs w:val="22"/>
          <w:lang w:eastAsia="en-US"/>
        </w:rPr>
        <w:t xml:space="preserve"> </w:t>
      </w:r>
      <w:r w:rsidR="00324D72" w:rsidRPr="003A65B1">
        <w:rPr>
          <w:rFonts w:ascii="Arial" w:eastAsiaTheme="majorEastAsia" w:hAnsi="Arial" w:cs="Arial"/>
          <w:sz w:val="22"/>
          <w:szCs w:val="22"/>
          <w:lang w:eastAsia="en-US"/>
        </w:rPr>
        <w:t>a</w:t>
      </w:r>
      <w:r w:rsidR="00667596" w:rsidRPr="003A65B1">
        <w:rPr>
          <w:rFonts w:ascii="Arial" w:eastAsiaTheme="majorEastAsia" w:hAnsi="Arial" w:cs="Arial"/>
          <w:sz w:val="22"/>
          <w:szCs w:val="22"/>
          <w:lang w:eastAsia="en-US"/>
        </w:rPr>
        <w:t>rt. 214 ust. 1 pkt 7 i 8</w:t>
      </w:r>
      <w:r w:rsidR="00324D72" w:rsidRPr="003A65B1">
        <w:rPr>
          <w:rFonts w:ascii="Arial" w:eastAsiaTheme="majorEastAsia" w:hAnsi="Arial" w:cs="Arial"/>
          <w:sz w:val="22"/>
          <w:szCs w:val="22"/>
          <w:lang w:eastAsia="en-US"/>
        </w:rPr>
        <w:t xml:space="preserve"> ustawy </w:t>
      </w:r>
      <w:proofErr w:type="spellStart"/>
      <w:r w:rsidR="00324D72" w:rsidRPr="003A65B1">
        <w:rPr>
          <w:rFonts w:ascii="Arial" w:eastAsiaTheme="majorEastAsia" w:hAnsi="Arial" w:cs="Arial"/>
          <w:sz w:val="22"/>
          <w:szCs w:val="22"/>
          <w:lang w:eastAsia="en-US"/>
        </w:rPr>
        <w:t>Pzp</w:t>
      </w:r>
      <w:proofErr w:type="spellEnd"/>
      <w:r w:rsidR="00324D72" w:rsidRPr="003A65B1">
        <w:rPr>
          <w:rFonts w:ascii="Arial" w:eastAsiaTheme="majorEastAsia" w:hAnsi="Arial" w:cs="Arial"/>
          <w:sz w:val="22"/>
          <w:szCs w:val="22"/>
          <w:lang w:eastAsia="en-US"/>
        </w:rPr>
        <w:t xml:space="preserve">/zamówienia polegającego na powtórzeniu podobnych usług lub robót budowlanych, </w:t>
      </w:r>
      <w:r w:rsidRPr="003A65B1">
        <w:rPr>
          <w:rFonts w:ascii="Arial" w:eastAsiaTheme="majorEastAsia" w:hAnsi="Arial" w:cs="Arial"/>
          <w:sz w:val="22"/>
          <w:szCs w:val="22"/>
          <w:lang w:eastAsia="en-US"/>
        </w:rPr>
        <w:t>z</w:t>
      </w:r>
      <w:r w:rsidR="00324D72" w:rsidRPr="003A65B1">
        <w:rPr>
          <w:rFonts w:ascii="Arial" w:eastAsiaTheme="majorEastAsia" w:hAnsi="Arial" w:cs="Arial"/>
          <w:sz w:val="22"/>
          <w:szCs w:val="22"/>
          <w:lang w:eastAsia="en-US"/>
        </w:rPr>
        <w:t>amówienia na dodatkowe dostawy</w:t>
      </w:r>
      <w:r w:rsidR="004F6812" w:rsidRPr="003A65B1">
        <w:rPr>
          <w:rFonts w:ascii="Arial" w:eastAsiaTheme="majorEastAsia" w:hAnsi="Arial" w:cs="Arial"/>
          <w:sz w:val="22"/>
          <w:szCs w:val="22"/>
          <w:lang w:eastAsia="en-US"/>
        </w:rPr>
        <w:t>.</w:t>
      </w:r>
    </w:p>
    <w:p w14:paraId="1189426A" w14:textId="77777777" w:rsidR="000F7318" w:rsidRPr="003A65B1" w:rsidRDefault="000F7318" w:rsidP="003A65B1">
      <w:pPr>
        <w:spacing w:after="200" w:line="271" w:lineRule="auto"/>
        <w:contextualSpacing/>
        <w:jc w:val="both"/>
        <w:rPr>
          <w:rFonts w:ascii="Arial" w:eastAsiaTheme="majorEastAsia" w:hAnsi="Arial" w:cs="Arial"/>
          <w:sz w:val="22"/>
          <w:szCs w:val="22"/>
          <w:lang w:eastAsia="en-US"/>
        </w:rPr>
      </w:pPr>
    </w:p>
    <w:p w14:paraId="72EB36F7" w14:textId="5EAAC4B9" w:rsidR="00BD1F23" w:rsidRPr="003A65B1" w:rsidRDefault="00BD1F23"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Zakres zamówienia na podobne usługi/roboty budowlane:</w:t>
      </w:r>
    </w:p>
    <w:p w14:paraId="57851F9D" w14:textId="5103E7CA" w:rsidR="00094A8E" w:rsidRPr="00094A8E" w:rsidRDefault="00094A8E" w:rsidP="00094A8E">
      <w:pPr>
        <w:pStyle w:val="Akapitzlist"/>
        <w:ind w:left="0"/>
        <w:jc w:val="both"/>
        <w:rPr>
          <w:rFonts w:ascii="Arial" w:hAnsi="Arial" w:cs="Arial"/>
          <w:sz w:val="22"/>
          <w:szCs w:val="22"/>
        </w:rPr>
      </w:pPr>
      <w:r w:rsidRPr="00094A8E">
        <w:rPr>
          <w:rFonts w:ascii="Arial" w:hAnsi="Arial" w:cs="Arial"/>
          <w:sz w:val="22"/>
          <w:szCs w:val="22"/>
        </w:rPr>
        <w:lastRenderedPageBreak/>
        <w:t xml:space="preserve">Zamawiający przewiduje możliwość udzielania zamówień, o których mowa w art. 214 ust. 1 pkt 7 ustawy </w:t>
      </w:r>
      <w:proofErr w:type="spellStart"/>
      <w:r w:rsidRPr="00094A8E">
        <w:rPr>
          <w:rFonts w:ascii="Arial" w:hAnsi="Arial" w:cs="Arial"/>
          <w:sz w:val="22"/>
          <w:szCs w:val="22"/>
        </w:rPr>
        <w:t>Pzp</w:t>
      </w:r>
      <w:proofErr w:type="spellEnd"/>
      <w:r w:rsidRPr="00094A8E">
        <w:rPr>
          <w:rFonts w:ascii="Arial" w:hAnsi="Arial" w:cs="Arial"/>
          <w:sz w:val="22"/>
          <w:szCs w:val="22"/>
        </w:rPr>
        <w:t>, polegających na powtórzeniu podobnych usług, zgodnych z przedmiotem zamówienia podstawowego.</w:t>
      </w:r>
    </w:p>
    <w:p w14:paraId="3039E014" w14:textId="77777777" w:rsidR="00094A8E" w:rsidRPr="00A76A60" w:rsidRDefault="00094A8E" w:rsidP="00094A8E">
      <w:pPr>
        <w:pStyle w:val="Akapitzlist"/>
        <w:ind w:left="0"/>
        <w:jc w:val="both"/>
        <w:rPr>
          <w:sz w:val="22"/>
          <w:szCs w:val="22"/>
        </w:rPr>
      </w:pPr>
    </w:p>
    <w:p w14:paraId="44A8A109" w14:textId="1A7F7998" w:rsidR="00BD1F23" w:rsidRPr="003A65B1" w:rsidRDefault="00BD1F23"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uwzględnił całkowitą wartość tego zamówienia przy obliczaniu wartości niniejszego zamówienia publicznego.</w:t>
      </w:r>
    </w:p>
    <w:p w14:paraId="51C722CE" w14:textId="77777777" w:rsidR="00324D72" w:rsidRPr="003A65B1" w:rsidRDefault="00324D72" w:rsidP="00094A8E">
      <w:pPr>
        <w:spacing w:after="200" w:line="271" w:lineRule="auto"/>
        <w:contextualSpacing/>
        <w:jc w:val="both"/>
        <w:rPr>
          <w:rFonts w:ascii="Arial" w:eastAsiaTheme="majorEastAsia" w:hAnsi="Arial" w:cs="Arial"/>
          <w:sz w:val="22"/>
          <w:szCs w:val="22"/>
          <w:lang w:eastAsia="en-US"/>
        </w:rPr>
      </w:pPr>
    </w:p>
    <w:p w14:paraId="62CB9B5A" w14:textId="1E88379B" w:rsidR="00962CBB" w:rsidRPr="00094A8E" w:rsidRDefault="00B63974" w:rsidP="00CF7BD2">
      <w:pPr>
        <w:numPr>
          <w:ilvl w:val="0"/>
          <w:numId w:val="20"/>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Rozliczenia w walutach obcych</w:t>
      </w:r>
    </w:p>
    <w:p w14:paraId="0B6919D2" w14:textId="5E7B7E1F" w:rsidR="00B63974" w:rsidRPr="003A65B1" w:rsidRDefault="00B63974"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nie przewiduje rozliczenia w walutach obcych</w:t>
      </w:r>
      <w:r w:rsidR="00094A8E">
        <w:rPr>
          <w:rFonts w:ascii="Arial" w:eastAsiaTheme="majorEastAsia" w:hAnsi="Arial" w:cs="Arial"/>
          <w:sz w:val="22"/>
          <w:szCs w:val="22"/>
          <w:lang w:eastAsia="en-US"/>
        </w:rPr>
        <w:t>.</w:t>
      </w:r>
    </w:p>
    <w:p w14:paraId="1BCB0149" w14:textId="77777777" w:rsidR="00B63974" w:rsidRPr="003A65B1" w:rsidRDefault="00B63974" w:rsidP="003A65B1">
      <w:pPr>
        <w:spacing w:after="200" w:line="271" w:lineRule="auto"/>
        <w:contextualSpacing/>
        <w:jc w:val="both"/>
        <w:rPr>
          <w:rFonts w:ascii="Arial" w:eastAsiaTheme="majorEastAsia" w:hAnsi="Arial" w:cs="Arial"/>
          <w:sz w:val="22"/>
          <w:szCs w:val="22"/>
          <w:lang w:eastAsia="en-US"/>
        </w:rPr>
      </w:pPr>
    </w:p>
    <w:p w14:paraId="6585C1A5" w14:textId="3043EE20" w:rsidR="00962CBB" w:rsidRPr="00094A8E" w:rsidRDefault="00AD13F0" w:rsidP="00CF7BD2">
      <w:pPr>
        <w:numPr>
          <w:ilvl w:val="0"/>
          <w:numId w:val="20"/>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Zwrot kosztów udziału w postępowaniu</w:t>
      </w:r>
    </w:p>
    <w:p w14:paraId="080C7130" w14:textId="7AB2E4D6" w:rsidR="00FE361A" w:rsidRPr="003A65B1" w:rsidRDefault="00AD13F0"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przewiduje </w:t>
      </w:r>
      <w:r w:rsidR="00FE361A" w:rsidRPr="003A65B1">
        <w:rPr>
          <w:rFonts w:ascii="Arial" w:eastAsiaTheme="majorEastAsia" w:hAnsi="Arial" w:cs="Arial"/>
          <w:sz w:val="22"/>
          <w:szCs w:val="22"/>
          <w:lang w:eastAsia="en-US"/>
        </w:rPr>
        <w:t xml:space="preserve">zwrotu kosztów udziału w postępowaniu. </w:t>
      </w:r>
    </w:p>
    <w:p w14:paraId="51C6783D" w14:textId="77777777" w:rsidR="00C11079" w:rsidRPr="003A65B1" w:rsidRDefault="00C11079" w:rsidP="003A65B1">
      <w:pPr>
        <w:spacing w:after="200" w:line="271" w:lineRule="auto"/>
        <w:contextualSpacing/>
        <w:jc w:val="both"/>
        <w:rPr>
          <w:rFonts w:ascii="Arial" w:eastAsiaTheme="majorEastAsia" w:hAnsi="Arial" w:cs="Arial"/>
          <w:sz w:val="22"/>
          <w:szCs w:val="22"/>
          <w:lang w:eastAsia="en-US"/>
        </w:rPr>
      </w:pPr>
    </w:p>
    <w:p w14:paraId="0412CD11" w14:textId="4D636F55" w:rsidR="00962CBB" w:rsidRPr="00094A8E" w:rsidRDefault="00AD13F0" w:rsidP="00CF7BD2">
      <w:pPr>
        <w:numPr>
          <w:ilvl w:val="0"/>
          <w:numId w:val="20"/>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Zaliczki na poczet udzielenia zamówienia</w:t>
      </w:r>
    </w:p>
    <w:p w14:paraId="3D096C54" w14:textId="3C01D5E9" w:rsidR="006F69FC" w:rsidRPr="003A65B1" w:rsidRDefault="00683F59"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przewiduje </w:t>
      </w:r>
      <w:r w:rsidR="006F69FC" w:rsidRPr="003A65B1">
        <w:rPr>
          <w:rFonts w:ascii="Arial" w:eastAsiaTheme="majorEastAsia" w:hAnsi="Arial" w:cs="Arial"/>
          <w:sz w:val="22"/>
          <w:szCs w:val="22"/>
          <w:lang w:eastAsia="en-US"/>
        </w:rPr>
        <w:t>udziel</w:t>
      </w:r>
      <w:r w:rsidR="000F7318" w:rsidRPr="003A65B1">
        <w:rPr>
          <w:rFonts w:ascii="Arial" w:eastAsiaTheme="majorEastAsia" w:hAnsi="Arial" w:cs="Arial"/>
          <w:sz w:val="22"/>
          <w:szCs w:val="22"/>
          <w:lang w:eastAsia="en-US"/>
        </w:rPr>
        <w:t>e</w:t>
      </w:r>
      <w:r w:rsidR="006F69FC" w:rsidRPr="003A65B1">
        <w:rPr>
          <w:rFonts w:ascii="Arial" w:eastAsiaTheme="majorEastAsia" w:hAnsi="Arial" w:cs="Arial"/>
          <w:sz w:val="22"/>
          <w:szCs w:val="22"/>
          <w:lang w:eastAsia="en-US"/>
        </w:rPr>
        <w:t>nia zaliczek na poczet wykonania zamówienia</w:t>
      </w:r>
      <w:r w:rsidRPr="003A65B1">
        <w:rPr>
          <w:rFonts w:ascii="Arial" w:eastAsiaTheme="majorEastAsia" w:hAnsi="Arial" w:cs="Arial"/>
          <w:sz w:val="22"/>
          <w:szCs w:val="22"/>
          <w:lang w:eastAsia="en-US"/>
        </w:rPr>
        <w:t>.</w:t>
      </w:r>
    </w:p>
    <w:p w14:paraId="7020886F" w14:textId="77777777" w:rsidR="00581F72" w:rsidRPr="003A65B1" w:rsidRDefault="00581F72" w:rsidP="003A65B1">
      <w:pPr>
        <w:spacing w:after="200" w:line="271" w:lineRule="auto"/>
        <w:contextualSpacing/>
        <w:jc w:val="both"/>
        <w:rPr>
          <w:rFonts w:ascii="Arial" w:eastAsiaTheme="majorEastAsia" w:hAnsi="Arial" w:cs="Arial"/>
          <w:i/>
          <w:color w:val="002060"/>
          <w:sz w:val="22"/>
          <w:szCs w:val="22"/>
          <w:lang w:eastAsia="en-US"/>
        </w:rPr>
      </w:pPr>
    </w:p>
    <w:p w14:paraId="3C64967A" w14:textId="72FD786C" w:rsidR="00962CBB" w:rsidRPr="00094A8E" w:rsidRDefault="00DE2041" w:rsidP="00CF7BD2">
      <w:pPr>
        <w:numPr>
          <w:ilvl w:val="0"/>
          <w:numId w:val="20"/>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Unieważnienie postępowania </w:t>
      </w:r>
    </w:p>
    <w:p w14:paraId="03DB2D28" w14:textId="6051C7A3" w:rsidR="00DE2041" w:rsidRPr="003A65B1" w:rsidRDefault="00DE2041"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Poza możliwością unieważnienia postępowania o udzielenie zamówienia na podstawie art. 255 ustawy </w:t>
      </w:r>
      <w:proofErr w:type="spellStart"/>
      <w:r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 xml:space="preserve">, zamawiający przewiduje możliwość unieważnienia postępowania, jeżeli środki publiczne, które zamierzał przeznaczyć na sfinansowanie całości lub części zamówienia, nie </w:t>
      </w:r>
      <w:r w:rsidR="000F7318" w:rsidRPr="003A65B1">
        <w:rPr>
          <w:rFonts w:ascii="Arial" w:eastAsiaTheme="majorEastAsia" w:hAnsi="Arial" w:cs="Arial"/>
          <w:sz w:val="22"/>
          <w:szCs w:val="22"/>
          <w:lang w:eastAsia="en-US"/>
        </w:rPr>
        <w:t>zostaną</w:t>
      </w:r>
      <w:r w:rsidRPr="003A65B1">
        <w:rPr>
          <w:rFonts w:ascii="Arial" w:eastAsiaTheme="majorEastAsia" w:hAnsi="Arial" w:cs="Arial"/>
          <w:sz w:val="22"/>
          <w:szCs w:val="22"/>
          <w:lang w:eastAsia="en-US"/>
        </w:rPr>
        <w:t xml:space="preserve"> mu przyznane.</w:t>
      </w:r>
    </w:p>
    <w:p w14:paraId="22FAA7D3" w14:textId="77777777" w:rsidR="00DE2041" w:rsidRPr="003A65B1" w:rsidRDefault="00DE2041" w:rsidP="003A65B1">
      <w:pPr>
        <w:spacing w:after="200" w:line="271" w:lineRule="auto"/>
        <w:contextualSpacing/>
        <w:jc w:val="both"/>
        <w:rPr>
          <w:rFonts w:ascii="Arial" w:eastAsiaTheme="majorEastAsia" w:hAnsi="Arial" w:cs="Arial"/>
          <w:sz w:val="22"/>
          <w:szCs w:val="22"/>
          <w:lang w:eastAsia="en-US"/>
        </w:rPr>
      </w:pPr>
    </w:p>
    <w:p w14:paraId="294BF76B" w14:textId="337BB935" w:rsidR="00962CBB" w:rsidRPr="00094A8E" w:rsidRDefault="00581F72" w:rsidP="00CF7BD2">
      <w:pPr>
        <w:numPr>
          <w:ilvl w:val="0"/>
          <w:numId w:val="20"/>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Pouczenie o środkach ochrony prawnej</w:t>
      </w:r>
    </w:p>
    <w:p w14:paraId="005D008E" w14:textId="5EED8D73" w:rsidR="00581F72" w:rsidRPr="003A65B1" w:rsidRDefault="00581F72"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w:t>
      </w:r>
      <w:r w:rsidR="00F77A1B" w:rsidRPr="003A65B1">
        <w:rPr>
          <w:rFonts w:ascii="Arial" w:eastAsiaTheme="majorEastAsia" w:hAnsi="Arial" w:cs="Arial"/>
          <w:sz w:val="22"/>
          <w:szCs w:val="22"/>
          <w:lang w:eastAsia="en-US"/>
        </w:rPr>
        <w:t>d</w:t>
      </w:r>
      <w:r w:rsidRPr="003A65B1">
        <w:rPr>
          <w:rFonts w:ascii="Arial" w:eastAsiaTheme="majorEastAsia" w:hAnsi="Arial" w:cs="Arial"/>
          <w:sz w:val="22"/>
          <w:szCs w:val="22"/>
          <w:lang w:eastAsia="en-US"/>
        </w:rPr>
        <w:t xml:space="preserve">ziale </w:t>
      </w:r>
      <w:r w:rsidR="009F62A5" w:rsidRPr="003A65B1">
        <w:rPr>
          <w:rFonts w:ascii="Arial" w:eastAsiaTheme="majorEastAsia" w:hAnsi="Arial" w:cs="Arial"/>
          <w:sz w:val="22"/>
          <w:szCs w:val="22"/>
          <w:lang w:eastAsia="en-US"/>
        </w:rPr>
        <w:t xml:space="preserve">IX ustawy </w:t>
      </w:r>
      <w:proofErr w:type="spellStart"/>
      <w:r w:rsidR="009F62A5" w:rsidRPr="003A65B1">
        <w:rPr>
          <w:rFonts w:ascii="Arial" w:eastAsiaTheme="majorEastAsia" w:hAnsi="Arial" w:cs="Arial"/>
          <w:sz w:val="22"/>
          <w:szCs w:val="22"/>
          <w:lang w:eastAsia="en-US"/>
        </w:rPr>
        <w:t>Pzp</w:t>
      </w:r>
      <w:proofErr w:type="spellEnd"/>
      <w:r w:rsidR="009F62A5" w:rsidRPr="003A65B1">
        <w:rPr>
          <w:rFonts w:ascii="Arial" w:eastAsiaTheme="majorEastAsia" w:hAnsi="Arial" w:cs="Arial"/>
          <w:sz w:val="22"/>
          <w:szCs w:val="22"/>
          <w:lang w:eastAsia="en-US"/>
        </w:rPr>
        <w:t xml:space="preserve"> (art. 505</w:t>
      </w:r>
      <w:r w:rsidR="00AE57B1" w:rsidRPr="003A65B1">
        <w:rPr>
          <w:rFonts w:ascii="Arial" w:eastAsiaTheme="majorEastAsia" w:hAnsi="Arial" w:cs="Arial"/>
          <w:sz w:val="22"/>
          <w:szCs w:val="22"/>
          <w:lang w:eastAsia="en-US"/>
        </w:rPr>
        <w:t>–</w:t>
      </w:r>
      <w:r w:rsidR="009F62A5" w:rsidRPr="003A65B1">
        <w:rPr>
          <w:rFonts w:ascii="Arial" w:eastAsiaTheme="majorEastAsia" w:hAnsi="Arial" w:cs="Arial"/>
          <w:sz w:val="22"/>
          <w:szCs w:val="22"/>
          <w:lang w:eastAsia="en-US"/>
        </w:rPr>
        <w:t>590).</w:t>
      </w:r>
    </w:p>
    <w:p w14:paraId="188ED4AF" w14:textId="38739E7B" w:rsidR="009C4529" w:rsidRPr="003A65B1" w:rsidRDefault="009C4529" w:rsidP="00094A8E">
      <w:pPr>
        <w:spacing w:after="200" w:line="271" w:lineRule="auto"/>
        <w:contextualSpacing/>
        <w:jc w:val="both"/>
        <w:rPr>
          <w:rFonts w:ascii="Arial" w:eastAsiaTheme="majorEastAsia" w:hAnsi="Arial" w:cs="Arial"/>
          <w:sz w:val="22"/>
          <w:szCs w:val="22"/>
          <w:lang w:eastAsia="en-US"/>
        </w:rPr>
      </w:pPr>
    </w:p>
    <w:p w14:paraId="72D77F11" w14:textId="23ADDBC7" w:rsidR="00587F52" w:rsidRPr="003A65B1" w:rsidRDefault="0068680A" w:rsidP="00CF7BD2">
      <w:pPr>
        <w:numPr>
          <w:ilvl w:val="0"/>
          <w:numId w:val="20"/>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 </w:t>
      </w:r>
      <w:r w:rsidR="00587F52" w:rsidRPr="003A65B1">
        <w:rPr>
          <w:rFonts w:ascii="Arial" w:hAnsi="Arial" w:cs="Arial"/>
          <w:b/>
          <w:sz w:val="22"/>
          <w:szCs w:val="22"/>
          <w:lang w:eastAsia="en-US"/>
        </w:rPr>
        <w:t xml:space="preserve">Ochrona danych osobowych zebranych przez </w:t>
      </w:r>
      <w:r w:rsidR="00962CBB" w:rsidRPr="003A65B1">
        <w:rPr>
          <w:rFonts w:ascii="Arial" w:hAnsi="Arial" w:cs="Arial"/>
          <w:b/>
          <w:sz w:val="22"/>
          <w:szCs w:val="22"/>
          <w:lang w:eastAsia="en-US"/>
        </w:rPr>
        <w:t>z</w:t>
      </w:r>
      <w:r w:rsidR="00587F52" w:rsidRPr="003A65B1">
        <w:rPr>
          <w:rFonts w:ascii="Arial" w:hAnsi="Arial" w:cs="Arial"/>
          <w:b/>
          <w:sz w:val="22"/>
          <w:szCs w:val="22"/>
          <w:lang w:eastAsia="en-US"/>
        </w:rPr>
        <w:t>amawiającego w toku postępowania</w:t>
      </w:r>
    </w:p>
    <w:p w14:paraId="43F7585D" w14:textId="77777777" w:rsidR="00F23F85" w:rsidRDefault="00587F52" w:rsidP="00CF7BD2">
      <w:pPr>
        <w:numPr>
          <w:ilvl w:val="0"/>
          <w:numId w:val="17"/>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w:t>
      </w:r>
      <w:proofErr w:type="spellStart"/>
      <w:r w:rsidRPr="003A65B1">
        <w:rPr>
          <w:rFonts w:ascii="Arial" w:eastAsiaTheme="majorEastAsia" w:hAnsi="Arial" w:cs="Arial"/>
          <w:sz w:val="22"/>
          <w:szCs w:val="22"/>
          <w:lang w:eastAsia="en-US"/>
        </w:rPr>
        <w:t>Dz.Urz</w:t>
      </w:r>
      <w:proofErr w:type="spellEnd"/>
      <w:r w:rsidRPr="003A65B1">
        <w:rPr>
          <w:rFonts w:ascii="Arial" w:eastAsiaTheme="majorEastAsia" w:hAnsi="Arial" w:cs="Arial"/>
          <w:sz w:val="22"/>
          <w:szCs w:val="22"/>
          <w:lang w:eastAsia="en-US"/>
        </w:rPr>
        <w:t>. UE L 119 z 4</w:t>
      </w:r>
      <w:r w:rsidR="00962CBB" w:rsidRPr="003A65B1">
        <w:rPr>
          <w:rFonts w:ascii="Arial" w:eastAsiaTheme="majorEastAsia" w:hAnsi="Arial" w:cs="Arial"/>
          <w:sz w:val="22"/>
          <w:szCs w:val="22"/>
          <w:lang w:eastAsia="en-US"/>
        </w:rPr>
        <w:t xml:space="preserve"> maja </w:t>
      </w:r>
      <w:r w:rsidRPr="003A65B1">
        <w:rPr>
          <w:rFonts w:ascii="Arial" w:eastAsiaTheme="majorEastAsia" w:hAnsi="Arial" w:cs="Arial"/>
          <w:sz w:val="22"/>
          <w:szCs w:val="22"/>
          <w:lang w:eastAsia="en-US"/>
        </w:rPr>
        <w:t>2016</w:t>
      </w:r>
      <w:r w:rsidR="00962CBB" w:rsidRPr="003A65B1">
        <w:rPr>
          <w:rFonts w:ascii="Arial" w:eastAsiaTheme="majorEastAsia" w:hAnsi="Arial" w:cs="Arial"/>
          <w:sz w:val="22"/>
          <w:szCs w:val="22"/>
          <w:lang w:eastAsia="en-US"/>
        </w:rPr>
        <w:t xml:space="preserve"> r.</w:t>
      </w:r>
      <w:r w:rsidRPr="003A65B1">
        <w:rPr>
          <w:rFonts w:ascii="Arial" w:eastAsiaTheme="majorEastAsia" w:hAnsi="Arial" w:cs="Arial"/>
          <w:sz w:val="22"/>
          <w:szCs w:val="22"/>
          <w:lang w:eastAsia="en-US"/>
        </w:rPr>
        <w:t>), dalej</w:t>
      </w:r>
      <w:r w:rsidR="00962CBB"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RODO, tym samym</w:t>
      </w:r>
      <w:r w:rsidR="00AA4970"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 xml:space="preserve">dane osobowe podane przez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ykonawcę  będą przetwarzane zgodnie z RODO oraz zgodnie z przepisami krajowymi.</w:t>
      </w:r>
    </w:p>
    <w:p w14:paraId="54F53DC6" w14:textId="09EB6AE3" w:rsidR="00BB13F8" w:rsidRPr="00F23F85" w:rsidRDefault="00587F52" w:rsidP="00CF7BD2">
      <w:pPr>
        <w:numPr>
          <w:ilvl w:val="0"/>
          <w:numId w:val="17"/>
        </w:numPr>
        <w:spacing w:after="200" w:line="271" w:lineRule="auto"/>
        <w:contextualSpacing/>
        <w:jc w:val="both"/>
        <w:rPr>
          <w:rFonts w:ascii="Arial" w:eastAsiaTheme="majorEastAsia" w:hAnsi="Arial" w:cs="Arial"/>
          <w:sz w:val="22"/>
          <w:szCs w:val="22"/>
          <w:lang w:eastAsia="en-US"/>
        </w:rPr>
      </w:pPr>
      <w:r w:rsidRPr="00F23F85">
        <w:rPr>
          <w:rFonts w:ascii="Arial" w:eastAsiaTheme="majorEastAsia" w:hAnsi="Arial" w:cs="Arial"/>
          <w:sz w:val="22"/>
          <w:szCs w:val="22"/>
          <w:lang w:eastAsia="en-US"/>
        </w:rPr>
        <w:t xml:space="preserve">Dane osobowe </w:t>
      </w:r>
      <w:r w:rsidR="00962CBB" w:rsidRPr="00F23F85">
        <w:rPr>
          <w:rFonts w:ascii="Arial" w:eastAsiaTheme="majorEastAsia" w:hAnsi="Arial" w:cs="Arial"/>
          <w:sz w:val="22"/>
          <w:szCs w:val="22"/>
          <w:lang w:eastAsia="en-US"/>
        </w:rPr>
        <w:t>w</w:t>
      </w:r>
      <w:r w:rsidRPr="00F23F85">
        <w:rPr>
          <w:rFonts w:ascii="Arial" w:eastAsiaTheme="majorEastAsia" w:hAnsi="Arial" w:cs="Arial"/>
          <w:sz w:val="22"/>
          <w:szCs w:val="22"/>
          <w:lang w:eastAsia="en-US"/>
        </w:rPr>
        <w:t xml:space="preserve">ykonawcy </w:t>
      </w:r>
      <w:r w:rsidR="00962CBB" w:rsidRPr="00F23F85">
        <w:rPr>
          <w:rFonts w:ascii="Arial" w:eastAsiaTheme="majorEastAsia" w:hAnsi="Arial" w:cs="Arial"/>
          <w:sz w:val="22"/>
          <w:szCs w:val="22"/>
          <w:lang w:eastAsia="en-US"/>
        </w:rPr>
        <w:t xml:space="preserve">będą </w:t>
      </w:r>
      <w:r w:rsidRPr="00F23F85">
        <w:rPr>
          <w:rFonts w:ascii="Arial" w:eastAsiaTheme="majorEastAsia" w:hAnsi="Arial" w:cs="Arial"/>
          <w:sz w:val="22"/>
          <w:szCs w:val="22"/>
          <w:lang w:eastAsia="en-US"/>
        </w:rPr>
        <w:t xml:space="preserve">przetwarzane na podstawie art. 6 ust. 1 lit. c RODO </w:t>
      </w:r>
      <w:r w:rsidRPr="00F23F85">
        <w:rPr>
          <w:rFonts w:ascii="Arial" w:eastAsiaTheme="majorEastAsia" w:hAnsi="Arial" w:cs="Arial"/>
          <w:sz w:val="22"/>
          <w:szCs w:val="22"/>
          <w:lang w:eastAsia="en-US"/>
        </w:rPr>
        <w:br/>
        <w:t xml:space="preserve">w celu związanym z przedmiotowym postępowaniem o udzielenie zamówienia publicznego pn. </w:t>
      </w:r>
      <w:r w:rsidR="00F23F85" w:rsidRPr="00F23F85">
        <w:rPr>
          <w:rFonts w:ascii="Arial" w:hAnsi="Arial" w:cs="Arial"/>
          <w:sz w:val="22"/>
          <w:szCs w:val="22"/>
        </w:rPr>
        <w:t xml:space="preserve">Świadczenie usług sprzątania i utrzymania czystości wraz ze stałą dostawą artkułów higienicznych w budynkach Starostwa Powiatowego w Wołominie przy </w:t>
      </w:r>
      <w:r w:rsidR="00F23F85" w:rsidRPr="00F23F85">
        <w:rPr>
          <w:rFonts w:ascii="Arial" w:hAnsi="Arial" w:cs="Arial"/>
          <w:sz w:val="22"/>
          <w:szCs w:val="22"/>
        </w:rPr>
        <w:br/>
        <w:t xml:space="preserve">ul. </w:t>
      </w:r>
      <w:proofErr w:type="spellStart"/>
      <w:r w:rsidR="00F23F85" w:rsidRPr="00F23F85">
        <w:rPr>
          <w:rFonts w:ascii="Arial" w:hAnsi="Arial" w:cs="Arial"/>
          <w:sz w:val="22"/>
          <w:szCs w:val="22"/>
        </w:rPr>
        <w:t>Kobyłkowskiej</w:t>
      </w:r>
      <w:proofErr w:type="spellEnd"/>
      <w:r w:rsidR="00F23F85" w:rsidRPr="00F23F85">
        <w:rPr>
          <w:rFonts w:ascii="Arial" w:hAnsi="Arial" w:cs="Arial"/>
          <w:sz w:val="22"/>
          <w:szCs w:val="22"/>
        </w:rPr>
        <w:t xml:space="preserve"> 1a, ul. Warszawskiej 5a w Zagościńcu przy ul. Asfaltowej 1 </w:t>
      </w:r>
      <w:r w:rsidR="00F23F85" w:rsidRPr="00F23F85">
        <w:rPr>
          <w:rFonts w:ascii="Arial" w:hAnsi="Arial" w:cs="Arial"/>
          <w:sz w:val="22"/>
          <w:szCs w:val="22"/>
        </w:rPr>
        <w:br/>
        <w:t>oraz w Radzyminie przy ul. Komunalnej 8a</w:t>
      </w:r>
      <w:r w:rsidR="00F23F85">
        <w:rPr>
          <w:rFonts w:ascii="Arial" w:hAnsi="Arial" w:cs="Arial"/>
          <w:sz w:val="22"/>
          <w:szCs w:val="22"/>
        </w:rPr>
        <w:t>.</w:t>
      </w:r>
    </w:p>
    <w:p w14:paraId="2D06D68E" w14:textId="5ECE2D64" w:rsidR="00587F52" w:rsidRPr="003A65B1" w:rsidRDefault="00587F52" w:rsidP="00CF7BD2">
      <w:pPr>
        <w:pStyle w:val="Tekstpodstawowy"/>
        <w:numPr>
          <w:ilvl w:val="0"/>
          <w:numId w:val="17"/>
        </w:numPr>
        <w:spacing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Odbiorcami przekazanych przez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ykonawcę danych osobowych będą osoby lub podmioty, którym </w:t>
      </w:r>
      <w:r w:rsidR="00962CBB" w:rsidRPr="003A65B1">
        <w:rPr>
          <w:rFonts w:ascii="Arial" w:eastAsiaTheme="majorEastAsia" w:hAnsi="Arial" w:cs="Arial"/>
          <w:sz w:val="22"/>
          <w:szCs w:val="22"/>
          <w:lang w:eastAsia="en-US"/>
        </w:rPr>
        <w:t xml:space="preserve">zostanie </w:t>
      </w:r>
      <w:r w:rsidRPr="003A65B1">
        <w:rPr>
          <w:rFonts w:ascii="Arial" w:eastAsiaTheme="majorEastAsia" w:hAnsi="Arial" w:cs="Arial"/>
          <w:sz w:val="22"/>
          <w:szCs w:val="22"/>
          <w:lang w:eastAsia="en-US"/>
        </w:rPr>
        <w:t xml:space="preserve">udostępniona dokumentacja postępowania </w:t>
      </w:r>
      <w:r w:rsidR="00962CBB" w:rsidRPr="003A65B1">
        <w:rPr>
          <w:rFonts w:ascii="Arial" w:eastAsiaTheme="majorEastAsia" w:hAnsi="Arial" w:cs="Arial"/>
          <w:sz w:val="22"/>
          <w:szCs w:val="22"/>
          <w:lang w:eastAsia="en-US"/>
        </w:rPr>
        <w:t>zgodnie z</w:t>
      </w:r>
      <w:r w:rsidRPr="003A65B1">
        <w:rPr>
          <w:rFonts w:ascii="Arial" w:eastAsiaTheme="majorEastAsia" w:hAnsi="Arial" w:cs="Arial"/>
          <w:sz w:val="22"/>
          <w:szCs w:val="22"/>
          <w:lang w:eastAsia="en-US"/>
        </w:rPr>
        <w:t xml:space="preserve"> art. 8 oraz art. 96 ust. 3 ustawy </w:t>
      </w:r>
      <w:proofErr w:type="spellStart"/>
      <w:r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 a także art. 6 ustawy z 6 września 2001 r</w:t>
      </w:r>
      <w:r w:rsidR="00962CBB"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o dostępie do informacji publicznej.</w:t>
      </w:r>
    </w:p>
    <w:p w14:paraId="273707EE" w14:textId="2C4A257B" w:rsidR="00352806" w:rsidRPr="003A65B1" w:rsidRDefault="00587F52" w:rsidP="00CF7BD2">
      <w:pPr>
        <w:numPr>
          <w:ilvl w:val="0"/>
          <w:numId w:val="17"/>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Dane osobowe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ykonawcy</w:t>
      </w:r>
      <w:r w:rsidR="00962CBB"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zawarte w protokole po</w:t>
      </w:r>
      <w:r w:rsidR="009303A8" w:rsidRPr="003A65B1">
        <w:rPr>
          <w:rFonts w:ascii="Arial" w:eastAsiaTheme="majorEastAsia" w:hAnsi="Arial" w:cs="Arial"/>
          <w:sz w:val="22"/>
          <w:szCs w:val="22"/>
          <w:lang w:eastAsia="en-US"/>
        </w:rPr>
        <w:t>stępowania</w:t>
      </w:r>
      <w:r w:rsidR="00962CBB" w:rsidRPr="003A65B1">
        <w:rPr>
          <w:rFonts w:ascii="Arial" w:eastAsiaTheme="majorEastAsia" w:hAnsi="Arial" w:cs="Arial"/>
          <w:sz w:val="22"/>
          <w:szCs w:val="22"/>
          <w:lang w:eastAsia="en-US"/>
        </w:rPr>
        <w:t xml:space="preserve"> </w:t>
      </w:r>
      <w:r w:rsidR="009303A8" w:rsidRPr="003A65B1">
        <w:rPr>
          <w:rFonts w:ascii="Arial" w:eastAsiaTheme="majorEastAsia" w:hAnsi="Arial" w:cs="Arial"/>
          <w:sz w:val="22"/>
          <w:szCs w:val="22"/>
          <w:lang w:eastAsia="en-US"/>
        </w:rPr>
        <w:t>będą przechowywane</w:t>
      </w:r>
      <w:r w:rsidRPr="003A65B1">
        <w:rPr>
          <w:rFonts w:ascii="Arial" w:eastAsiaTheme="majorEastAsia" w:hAnsi="Arial" w:cs="Arial"/>
          <w:sz w:val="22"/>
          <w:szCs w:val="22"/>
          <w:lang w:eastAsia="en-US"/>
        </w:rPr>
        <w:t xml:space="preserve"> przez okres 4 lat</w:t>
      </w:r>
      <w:r w:rsidR="00962CBB"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od dnia zakończenia postępowania o udzielenie zamówienia, a jeżeli </w:t>
      </w:r>
      <w:r w:rsidRPr="003A65B1">
        <w:rPr>
          <w:rFonts w:ascii="Arial" w:eastAsiaTheme="majorEastAsia" w:hAnsi="Arial" w:cs="Arial"/>
          <w:sz w:val="22"/>
          <w:szCs w:val="22"/>
          <w:lang w:eastAsia="en-US"/>
        </w:rPr>
        <w:lastRenderedPageBreak/>
        <w:t>czas trwania umowy przekracza 4 lata, okres przechowywania obejmuje cały czas trwania umowy.</w:t>
      </w:r>
    </w:p>
    <w:p w14:paraId="15CB4109" w14:textId="0D8FD5BD" w:rsidR="00587F52" w:rsidRPr="003A65B1" w:rsidRDefault="00587F52" w:rsidP="00CF7BD2">
      <w:pPr>
        <w:numPr>
          <w:ilvl w:val="0"/>
          <w:numId w:val="17"/>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sz w:val="22"/>
          <w:szCs w:val="22"/>
          <w:lang w:eastAsia="en-US"/>
        </w:rPr>
        <w:t>Klauzula informacyjna, o której mowa w art. 13 ust. 1 i 2 ROD</w:t>
      </w:r>
      <w:r w:rsidR="00A87297" w:rsidRPr="003A65B1">
        <w:rPr>
          <w:rFonts w:ascii="Arial" w:eastAsiaTheme="majorEastAsia" w:hAnsi="Arial" w:cs="Arial"/>
          <w:sz w:val="22"/>
          <w:szCs w:val="22"/>
          <w:lang w:eastAsia="en-US"/>
        </w:rPr>
        <w:t>O znajdu</w:t>
      </w:r>
      <w:r w:rsidR="00814EB5" w:rsidRPr="003A65B1">
        <w:rPr>
          <w:rFonts w:ascii="Arial" w:eastAsiaTheme="majorEastAsia" w:hAnsi="Arial" w:cs="Arial"/>
          <w:sz w:val="22"/>
          <w:szCs w:val="22"/>
          <w:lang w:eastAsia="en-US"/>
        </w:rPr>
        <w:t xml:space="preserve">je się </w:t>
      </w:r>
      <w:r w:rsidR="00814EB5" w:rsidRPr="003A65B1">
        <w:rPr>
          <w:rFonts w:ascii="Arial" w:eastAsiaTheme="majorEastAsia" w:hAnsi="Arial" w:cs="Arial"/>
          <w:b/>
          <w:sz w:val="22"/>
          <w:szCs w:val="22"/>
          <w:lang w:eastAsia="en-US"/>
        </w:rPr>
        <w:t xml:space="preserve">w załączniku nr </w:t>
      </w:r>
      <w:r w:rsidR="006B0B60">
        <w:rPr>
          <w:rFonts w:ascii="Arial" w:eastAsiaTheme="majorEastAsia" w:hAnsi="Arial" w:cs="Arial"/>
          <w:b/>
          <w:sz w:val="22"/>
          <w:szCs w:val="22"/>
          <w:lang w:eastAsia="en-US"/>
        </w:rPr>
        <w:t>1</w:t>
      </w:r>
      <w:r w:rsidR="009303A8" w:rsidRPr="003A65B1">
        <w:rPr>
          <w:rFonts w:ascii="Arial" w:eastAsiaTheme="majorEastAsia" w:hAnsi="Arial" w:cs="Arial"/>
          <w:b/>
          <w:sz w:val="22"/>
          <w:szCs w:val="22"/>
          <w:lang w:eastAsia="en-US"/>
        </w:rPr>
        <w:t xml:space="preserve"> do SWZ</w:t>
      </w:r>
      <w:r w:rsidR="00962CBB" w:rsidRPr="003A65B1">
        <w:rPr>
          <w:rFonts w:ascii="Arial" w:eastAsiaTheme="majorEastAsia" w:hAnsi="Arial" w:cs="Arial"/>
          <w:b/>
          <w:sz w:val="22"/>
          <w:szCs w:val="22"/>
          <w:lang w:eastAsia="en-US"/>
        </w:rPr>
        <w:t>.</w:t>
      </w:r>
    </w:p>
    <w:p w14:paraId="318AA5DA" w14:textId="48DA30F8" w:rsidR="00587F52" w:rsidRPr="003A65B1" w:rsidRDefault="00587F52" w:rsidP="00CF7BD2">
      <w:pPr>
        <w:numPr>
          <w:ilvl w:val="0"/>
          <w:numId w:val="17"/>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planuje przetwarzania danych osobowych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ykonawcy w celu innym niż cel określony w </w:t>
      </w:r>
      <w:r w:rsidR="00352806" w:rsidRPr="003A65B1">
        <w:rPr>
          <w:rFonts w:ascii="Arial" w:eastAsiaTheme="majorEastAsia" w:hAnsi="Arial" w:cs="Arial"/>
          <w:sz w:val="22"/>
          <w:szCs w:val="22"/>
          <w:lang w:eastAsia="en-US"/>
        </w:rPr>
        <w:t>lit. b</w:t>
      </w:r>
      <w:r w:rsidRPr="003A65B1">
        <w:rPr>
          <w:rFonts w:ascii="Arial" w:eastAsiaTheme="majorEastAsia" w:hAnsi="Arial" w:cs="Arial"/>
          <w:sz w:val="22"/>
          <w:szCs w:val="22"/>
          <w:lang w:eastAsia="en-US"/>
        </w:rPr>
        <w:t xml:space="preserve"> powyżej. Jeżeli administrator będzie planował przetwarzać dane osobowe w celu innym niż cel, w którym dane osobowe zostały zebrane (tj. cel określony w </w:t>
      </w:r>
      <w:r w:rsidR="00352806" w:rsidRPr="003A65B1">
        <w:rPr>
          <w:rFonts w:ascii="Arial" w:eastAsiaTheme="majorEastAsia" w:hAnsi="Arial" w:cs="Arial"/>
          <w:sz w:val="22"/>
          <w:szCs w:val="22"/>
          <w:lang w:eastAsia="en-US"/>
        </w:rPr>
        <w:t>lit. b</w:t>
      </w:r>
      <w:r w:rsidRPr="003A65B1">
        <w:rPr>
          <w:rFonts w:ascii="Arial" w:eastAsiaTheme="majorEastAsia" w:hAnsi="Arial" w:cs="Arial"/>
          <w:sz w:val="22"/>
          <w:szCs w:val="22"/>
          <w:lang w:eastAsia="en-US"/>
        </w:rPr>
        <w:t xml:space="preserve"> powyżej), przed takim dalszym przetwarzaniem poinformuje on osobę, której dane dotyczą, o tym innym celu oraz udzieli jej wszelkich innych stosownych informacji, o których mowa w art. 13 ust. 2 RODO.</w:t>
      </w:r>
    </w:p>
    <w:p w14:paraId="2F095CC9" w14:textId="77777777" w:rsidR="00587F52" w:rsidRPr="003A65B1" w:rsidRDefault="00587F52" w:rsidP="00CF7BD2">
      <w:pPr>
        <w:numPr>
          <w:ilvl w:val="0"/>
          <w:numId w:val="17"/>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14:paraId="15395487" w14:textId="51C514AF" w:rsidR="00587F52" w:rsidRPr="003A65B1" w:rsidRDefault="00587F52"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obowiązek informacyjny przewidziany w art. 13 RODO względem osób fizycznych, których dane osobowe dotyczą i od których dane te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ykonawca bezpośrednio pozyskał i przekazał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 xml:space="preserve">amawiającemu w treści oferty lub dokumentów składanych na żądanie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amawi</w:t>
      </w:r>
      <w:r w:rsidR="009C14AF" w:rsidRPr="003A65B1">
        <w:rPr>
          <w:rFonts w:ascii="Arial" w:eastAsiaTheme="majorEastAsia" w:hAnsi="Arial" w:cs="Arial"/>
          <w:sz w:val="22"/>
          <w:szCs w:val="22"/>
          <w:lang w:eastAsia="en-US"/>
        </w:rPr>
        <w:t>ają</w:t>
      </w:r>
      <w:r w:rsidR="00352806" w:rsidRPr="003A65B1">
        <w:rPr>
          <w:rFonts w:ascii="Arial" w:eastAsiaTheme="majorEastAsia" w:hAnsi="Arial" w:cs="Arial"/>
          <w:sz w:val="22"/>
          <w:szCs w:val="22"/>
          <w:lang w:eastAsia="en-US"/>
        </w:rPr>
        <w:t>cego</w:t>
      </w:r>
      <w:r w:rsidR="00962CBB" w:rsidRPr="003A65B1">
        <w:rPr>
          <w:rFonts w:ascii="Arial" w:eastAsiaTheme="majorEastAsia" w:hAnsi="Arial" w:cs="Arial"/>
          <w:sz w:val="22"/>
          <w:szCs w:val="22"/>
          <w:lang w:eastAsia="en-US"/>
        </w:rPr>
        <w:t>;</w:t>
      </w:r>
    </w:p>
    <w:p w14:paraId="54D815FC" w14:textId="5DAF3717" w:rsidR="00352806" w:rsidRPr="003A65B1" w:rsidRDefault="00587F52"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obowiązek informacyjny wynikający z art. 14 RODO względem osób fizycznych, których dane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ykonawca pozyskał w sposób pośredni, a które to dane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ykonawca przekazuje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 xml:space="preserve">amawiającemu w treści oferty lub dokumentów składanych na żądanie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amawi</w:t>
      </w:r>
      <w:r w:rsidR="00352806" w:rsidRPr="003A65B1">
        <w:rPr>
          <w:rFonts w:ascii="Arial" w:eastAsiaTheme="majorEastAsia" w:hAnsi="Arial" w:cs="Arial"/>
          <w:sz w:val="22"/>
          <w:szCs w:val="22"/>
          <w:lang w:eastAsia="en-US"/>
        </w:rPr>
        <w:t>ającego</w:t>
      </w:r>
      <w:r w:rsidR="00962CBB" w:rsidRPr="003A65B1">
        <w:rPr>
          <w:rFonts w:ascii="Arial" w:eastAsiaTheme="majorEastAsia" w:hAnsi="Arial" w:cs="Arial"/>
          <w:sz w:val="22"/>
          <w:szCs w:val="22"/>
          <w:lang w:eastAsia="en-US"/>
        </w:rPr>
        <w:t>.</w:t>
      </w:r>
    </w:p>
    <w:p w14:paraId="7441BB12" w14:textId="5DEB66CC" w:rsidR="00814EB5" w:rsidRPr="003A65B1" w:rsidRDefault="00587F52" w:rsidP="00CF7BD2">
      <w:pPr>
        <w:numPr>
          <w:ilvl w:val="0"/>
          <w:numId w:val="17"/>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sz w:val="22"/>
          <w:szCs w:val="22"/>
          <w:lang w:eastAsia="en-US"/>
        </w:rPr>
        <w:t xml:space="preserve">W celu zapewnienia, że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ykonawca wypełnił ww. obowiązki informacyjne oraz ochrony prawnie uzasadnionych interesów osoby trzeciej, której dane zostały przekazane w zwią</w:t>
      </w:r>
      <w:r w:rsidR="00352806" w:rsidRPr="003A65B1">
        <w:rPr>
          <w:rFonts w:ascii="Arial" w:eastAsiaTheme="majorEastAsia" w:hAnsi="Arial" w:cs="Arial"/>
          <w:sz w:val="22"/>
          <w:szCs w:val="22"/>
          <w:lang w:eastAsia="en-US"/>
        </w:rPr>
        <w:t>zku z udziałem w postępowaniu, w</w:t>
      </w:r>
      <w:r w:rsidRPr="003A65B1">
        <w:rPr>
          <w:rFonts w:ascii="Arial" w:eastAsiaTheme="majorEastAsia" w:hAnsi="Arial" w:cs="Arial"/>
          <w:sz w:val="22"/>
          <w:szCs w:val="22"/>
          <w:lang w:eastAsia="en-US"/>
        </w:rPr>
        <w:t xml:space="preserve">ykonawca składa oświadczenia o wypełnieniu przez niego obowiązków informacyjnych przewidzianych w art. 13 lub art. 14 RODO – treść oświadczenia została zawarta </w:t>
      </w:r>
      <w:r w:rsidR="00352806" w:rsidRPr="003A65B1">
        <w:rPr>
          <w:rFonts w:ascii="Arial" w:eastAsiaTheme="majorEastAsia" w:hAnsi="Arial" w:cs="Arial"/>
          <w:b/>
          <w:sz w:val="22"/>
          <w:szCs w:val="22"/>
          <w:lang w:eastAsia="en-US"/>
        </w:rPr>
        <w:t xml:space="preserve">w załączniku nr </w:t>
      </w:r>
      <w:r w:rsidR="006B0B60">
        <w:rPr>
          <w:rFonts w:ascii="Arial" w:eastAsiaTheme="majorEastAsia" w:hAnsi="Arial" w:cs="Arial"/>
          <w:b/>
          <w:sz w:val="22"/>
          <w:szCs w:val="22"/>
          <w:lang w:eastAsia="en-US"/>
        </w:rPr>
        <w:t>1</w:t>
      </w:r>
      <w:r w:rsidR="00962CBB" w:rsidRPr="003A65B1">
        <w:rPr>
          <w:rFonts w:ascii="Arial" w:eastAsiaTheme="majorEastAsia" w:hAnsi="Arial" w:cs="Arial"/>
          <w:b/>
          <w:sz w:val="22"/>
          <w:szCs w:val="22"/>
          <w:lang w:eastAsia="en-US"/>
        </w:rPr>
        <w:t xml:space="preserve"> </w:t>
      </w:r>
      <w:r w:rsidR="009303A8" w:rsidRPr="003A65B1">
        <w:rPr>
          <w:rFonts w:ascii="Arial" w:eastAsiaTheme="majorEastAsia" w:hAnsi="Arial" w:cs="Arial"/>
          <w:b/>
          <w:sz w:val="22"/>
          <w:szCs w:val="22"/>
          <w:lang w:eastAsia="en-US"/>
        </w:rPr>
        <w:t>do S</w:t>
      </w:r>
      <w:r w:rsidR="00814EB5" w:rsidRPr="003A65B1">
        <w:rPr>
          <w:rFonts w:ascii="Arial" w:eastAsiaTheme="majorEastAsia" w:hAnsi="Arial" w:cs="Arial"/>
          <w:b/>
          <w:sz w:val="22"/>
          <w:szCs w:val="22"/>
          <w:lang w:eastAsia="en-US"/>
        </w:rPr>
        <w:t xml:space="preserve">WZ </w:t>
      </w:r>
      <w:r w:rsidR="00814EB5" w:rsidRPr="003A65B1">
        <w:rPr>
          <w:rFonts w:ascii="Arial" w:eastAsiaTheme="majorEastAsia" w:hAnsi="Arial" w:cs="Arial"/>
          <w:b/>
          <w:sz w:val="22"/>
          <w:szCs w:val="22"/>
          <w:lang w:eastAsia="en-US"/>
        </w:rPr>
        <w:sym w:font="Wingdings" w:char="F0E0"/>
      </w:r>
      <w:r w:rsidR="00814EB5" w:rsidRPr="003A65B1">
        <w:rPr>
          <w:rFonts w:ascii="Arial" w:eastAsiaTheme="majorEastAsia" w:hAnsi="Arial" w:cs="Arial"/>
          <w:b/>
          <w:sz w:val="22"/>
          <w:szCs w:val="22"/>
          <w:lang w:eastAsia="en-US"/>
        </w:rPr>
        <w:t xml:space="preserve"> Informacje dotyczące </w:t>
      </w:r>
      <w:r w:rsidR="00962CBB" w:rsidRPr="003A65B1">
        <w:rPr>
          <w:rFonts w:ascii="Arial" w:eastAsiaTheme="majorEastAsia" w:hAnsi="Arial" w:cs="Arial"/>
          <w:b/>
          <w:sz w:val="22"/>
          <w:szCs w:val="22"/>
          <w:lang w:eastAsia="en-US"/>
        </w:rPr>
        <w:t>w</w:t>
      </w:r>
      <w:r w:rsidR="00814EB5" w:rsidRPr="003A65B1">
        <w:rPr>
          <w:rFonts w:ascii="Arial" w:eastAsiaTheme="majorEastAsia" w:hAnsi="Arial" w:cs="Arial"/>
          <w:b/>
          <w:sz w:val="22"/>
          <w:szCs w:val="22"/>
          <w:lang w:eastAsia="en-US"/>
        </w:rPr>
        <w:t>ykonawcy.</w:t>
      </w:r>
    </w:p>
    <w:p w14:paraId="396FC7B2" w14:textId="45D8541D" w:rsidR="00587F52" w:rsidRPr="003A65B1" w:rsidRDefault="009303A8" w:rsidP="00CF7BD2">
      <w:pPr>
        <w:numPr>
          <w:ilvl w:val="0"/>
          <w:numId w:val="17"/>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w:t>
      </w:r>
      <w:r w:rsidR="00587F52" w:rsidRPr="003A65B1">
        <w:rPr>
          <w:rFonts w:ascii="Arial" w:eastAsiaTheme="majorEastAsia" w:hAnsi="Arial" w:cs="Arial"/>
          <w:sz w:val="22"/>
          <w:szCs w:val="22"/>
          <w:lang w:eastAsia="en-US"/>
        </w:rPr>
        <w:t>amawiający informuje, że:</w:t>
      </w:r>
    </w:p>
    <w:p w14:paraId="663355A2" w14:textId="2B8EE445" w:rsidR="00E23757" w:rsidRPr="003A65B1" w:rsidRDefault="00E23757"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udostępnia dane osobowe, o których mowa w art. 10 RODO (dane osobowe dotyczące wyroków skazujących i czynów zabronionych) w celu umożliwienia korzystania ze środków ochrony prawnej, o których mowa w dziale IX</w:t>
      </w:r>
      <w:r w:rsidR="005B68C9" w:rsidRPr="003A65B1">
        <w:rPr>
          <w:rFonts w:ascii="Arial" w:eastAsiaTheme="majorEastAsia" w:hAnsi="Arial" w:cs="Arial"/>
          <w:sz w:val="22"/>
          <w:szCs w:val="22"/>
          <w:lang w:eastAsia="en-US"/>
        </w:rPr>
        <w:t xml:space="preserve"> ustawy </w:t>
      </w:r>
      <w:proofErr w:type="spellStart"/>
      <w:r w:rsidR="005B68C9"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 do upływu terminu na ich wniesienie.</w:t>
      </w:r>
    </w:p>
    <w:p w14:paraId="5A69165F" w14:textId="2E1CA91A" w:rsidR="00E23757" w:rsidRPr="003A65B1" w:rsidRDefault="00E23757"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Udostępnianie protokołu i załączników do protokołu</w:t>
      </w:r>
      <w:r w:rsidR="00962CBB"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 xml:space="preserve">ma zastosowanie do wszystkich danych osobowych, z wyjątkiem </w:t>
      </w:r>
      <w:r w:rsidR="00962CBB" w:rsidRPr="003A65B1">
        <w:rPr>
          <w:rFonts w:ascii="Arial" w:eastAsiaTheme="majorEastAsia" w:hAnsi="Arial" w:cs="Arial"/>
          <w:sz w:val="22"/>
          <w:szCs w:val="22"/>
          <w:lang w:eastAsia="en-US"/>
        </w:rPr>
        <w:t>tych</w:t>
      </w:r>
      <w:r w:rsidRPr="003A65B1">
        <w:rPr>
          <w:rFonts w:ascii="Arial" w:eastAsiaTheme="majorEastAsia" w:hAnsi="Arial" w:cs="Arial"/>
          <w:sz w:val="22"/>
          <w:szCs w:val="22"/>
          <w:lang w:eastAsia="en-US"/>
        </w:rPr>
        <w:t xml:space="preserve">,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 </w:t>
      </w:r>
    </w:p>
    <w:p w14:paraId="104CC3DF" w14:textId="38F60EF5" w:rsidR="00587F52" w:rsidRPr="003A65B1" w:rsidRDefault="009303A8"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 przypadku korzystania przez osobę, której dane osobowe są przetwarzane przez zamawiającego, z uprawnienia, o którym mowa w art. 15 ust. 1</w:t>
      </w:r>
      <w:r w:rsidR="00962CBB"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3 </w:t>
      </w:r>
      <w:r w:rsidR="00587F52" w:rsidRPr="003A65B1">
        <w:rPr>
          <w:rFonts w:ascii="Arial" w:eastAsiaTheme="majorEastAsia" w:hAnsi="Arial" w:cs="Arial"/>
          <w:sz w:val="22"/>
          <w:szCs w:val="22"/>
          <w:lang w:eastAsia="en-US"/>
        </w:rPr>
        <w:t>RODO (związanych z prawem wykonawcy do uzyskania od administratora potwierdzenia, czy przetwarzane są dane osobowe jego dotyczące, prawem wykonawcy do bycia poinformowanym o odpowiednich zabezpieczeniach, o których mowa w art. 46</w:t>
      </w:r>
      <w:r w:rsidRPr="003A65B1">
        <w:rPr>
          <w:rFonts w:ascii="Arial" w:eastAsiaTheme="majorEastAsia" w:hAnsi="Arial" w:cs="Arial"/>
          <w:sz w:val="22"/>
          <w:szCs w:val="22"/>
          <w:lang w:eastAsia="en-US"/>
        </w:rPr>
        <w:t xml:space="preserve"> RODO</w:t>
      </w:r>
      <w:r w:rsidR="00587F52" w:rsidRPr="003A65B1">
        <w:rPr>
          <w:rFonts w:ascii="Arial" w:eastAsiaTheme="majorEastAsia" w:hAnsi="Arial" w:cs="Arial"/>
          <w:sz w:val="22"/>
          <w:szCs w:val="22"/>
          <w:lang w:eastAsia="en-US"/>
        </w:rPr>
        <w:t>, związanych z przekazaniem jego danych osobowych do państwa trzeciego lub organizacji międzynarodowej oraz prawe</w:t>
      </w:r>
      <w:r w:rsidR="00962CBB" w:rsidRPr="003A65B1">
        <w:rPr>
          <w:rFonts w:ascii="Arial" w:eastAsiaTheme="majorEastAsia" w:hAnsi="Arial" w:cs="Arial"/>
          <w:sz w:val="22"/>
          <w:szCs w:val="22"/>
          <w:lang w:eastAsia="en-US"/>
        </w:rPr>
        <w:t>m</w:t>
      </w:r>
      <w:r w:rsidR="00587F52" w:rsidRPr="003A65B1">
        <w:rPr>
          <w:rFonts w:ascii="Arial" w:eastAsiaTheme="majorEastAsia" w:hAnsi="Arial" w:cs="Arial"/>
          <w:sz w:val="22"/>
          <w:szCs w:val="22"/>
          <w:lang w:eastAsia="en-US"/>
        </w:rPr>
        <w:t xml:space="preserve"> otrzymania przez</w:t>
      </w:r>
      <w:r w:rsidR="00962CBB" w:rsidRPr="003A65B1">
        <w:rPr>
          <w:rFonts w:ascii="Arial" w:eastAsiaTheme="majorEastAsia" w:hAnsi="Arial" w:cs="Arial"/>
          <w:sz w:val="22"/>
          <w:szCs w:val="22"/>
          <w:lang w:eastAsia="en-US"/>
        </w:rPr>
        <w:t xml:space="preserve"> w</w:t>
      </w:r>
      <w:r w:rsidR="00587F52" w:rsidRPr="003A65B1">
        <w:rPr>
          <w:rFonts w:ascii="Arial" w:eastAsiaTheme="majorEastAsia" w:hAnsi="Arial" w:cs="Arial"/>
          <w:sz w:val="22"/>
          <w:szCs w:val="22"/>
          <w:lang w:eastAsia="en-US"/>
        </w:rPr>
        <w:t>ykonawcę od administratora kopii danych osobowyc</w:t>
      </w:r>
      <w:r w:rsidRPr="003A65B1">
        <w:rPr>
          <w:rFonts w:ascii="Arial" w:eastAsiaTheme="majorEastAsia" w:hAnsi="Arial" w:cs="Arial"/>
          <w:sz w:val="22"/>
          <w:szCs w:val="22"/>
          <w:lang w:eastAsia="en-US"/>
        </w:rPr>
        <w:t xml:space="preserve">h podlegających przetwarzaniu), zamawiający </w:t>
      </w:r>
      <w:r w:rsidRPr="003A65B1">
        <w:rPr>
          <w:rFonts w:ascii="Arial" w:eastAsiaTheme="majorEastAsia" w:hAnsi="Arial" w:cs="Arial"/>
          <w:sz w:val="22"/>
          <w:szCs w:val="22"/>
          <w:lang w:eastAsia="en-US"/>
        </w:rPr>
        <w:lastRenderedPageBreak/>
        <w:t>może żądać od osoby występującej z żądaniem wskazania dodatkowych informacji, mających na celu sprecyzowanie nazwy lub daty zakończonego postępowania o udzielenie zamówienia.</w:t>
      </w:r>
    </w:p>
    <w:p w14:paraId="7A38E101" w14:textId="2A71B0FA" w:rsidR="009303A8" w:rsidRPr="003A65B1" w:rsidRDefault="009F62A5"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Skorzystanie przez osobę, której dane osobowe dotyczą, z uprawnienia, o którym mowa w art. 16 RODO (z uprawnienia do sprostowania lub uzupełnienia danych osobowych), </w:t>
      </w:r>
      <w:r w:rsidR="009303A8" w:rsidRPr="003A65B1">
        <w:rPr>
          <w:rFonts w:ascii="Arial" w:eastAsiaTheme="majorEastAsia" w:hAnsi="Arial" w:cs="Arial"/>
          <w:sz w:val="22"/>
          <w:szCs w:val="22"/>
          <w:lang w:eastAsia="en-US"/>
        </w:rPr>
        <w:t>nie może naruszać integralności protokołu postępowania oraz jego załączników</w:t>
      </w:r>
      <w:r w:rsidR="00962CBB" w:rsidRPr="003A65B1">
        <w:rPr>
          <w:rFonts w:ascii="Arial" w:eastAsiaTheme="majorEastAsia" w:hAnsi="Arial" w:cs="Arial"/>
          <w:sz w:val="22"/>
          <w:szCs w:val="22"/>
          <w:lang w:eastAsia="en-US"/>
        </w:rPr>
        <w:t>.</w:t>
      </w:r>
    </w:p>
    <w:p w14:paraId="6E0FEDAB" w14:textId="7670A36E" w:rsidR="007515D3" w:rsidRPr="003A65B1" w:rsidRDefault="007515D3"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 postępowaniu o udzielenie zamówienia zgłoszenie żądania ograniczenia przetwarzania, o którym mowa w art. 18 ust. 1 RODO, nie ogranicza przetwarzania danych osobowych do czasu zakończenia tego postępowania.</w:t>
      </w:r>
    </w:p>
    <w:p w14:paraId="5F2EE5C1" w14:textId="05F0AB89" w:rsidR="00E23757" w:rsidRPr="003A65B1" w:rsidRDefault="00962CBB"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 </w:t>
      </w:r>
      <w:r w:rsidR="009303A8" w:rsidRPr="003A65B1">
        <w:rPr>
          <w:rFonts w:ascii="Arial" w:eastAsiaTheme="majorEastAsia" w:hAnsi="Arial" w:cs="Arial"/>
          <w:sz w:val="22"/>
          <w:szCs w:val="22"/>
          <w:lang w:eastAsia="en-US"/>
        </w:rPr>
        <w:t xml:space="preserve">przypadku gdy wniesienie żądania dotyczącego prawa, o którym mowa w art. 18 ust. 1 RODO </w:t>
      </w:r>
      <w:r w:rsidR="009F62A5" w:rsidRPr="003A65B1">
        <w:rPr>
          <w:rFonts w:ascii="Arial" w:eastAsiaTheme="majorEastAsia" w:hAnsi="Arial" w:cs="Arial"/>
          <w:sz w:val="22"/>
          <w:szCs w:val="22"/>
          <w:lang w:eastAsia="en-US"/>
        </w:rPr>
        <w:t>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06817B41" w14:textId="77777777" w:rsidR="009F62A5" w:rsidRPr="003A65B1" w:rsidRDefault="009F62A5" w:rsidP="003A65B1">
      <w:pPr>
        <w:spacing w:line="271" w:lineRule="auto"/>
        <w:jc w:val="both"/>
        <w:rPr>
          <w:rFonts w:ascii="Arial" w:eastAsiaTheme="majorEastAsia" w:hAnsi="Arial" w:cs="Arial"/>
          <w:sz w:val="22"/>
          <w:szCs w:val="22"/>
          <w:highlight w:val="lightGray"/>
          <w:lang w:eastAsia="en-US"/>
        </w:rPr>
      </w:pPr>
    </w:p>
    <w:p w14:paraId="276A1CB7" w14:textId="6BCFF492" w:rsidR="00C5791B" w:rsidRPr="003A65B1" w:rsidRDefault="00412BC8" w:rsidP="003A65B1">
      <w:pPr>
        <w:shd w:val="clear" w:color="auto" w:fill="FFFFFF" w:themeFill="background1"/>
        <w:spacing w:after="200" w:line="271" w:lineRule="auto"/>
        <w:contextualSpacing/>
        <w:jc w:val="both"/>
        <w:rPr>
          <w:rFonts w:ascii="Arial" w:hAnsi="Arial" w:cs="Arial"/>
          <w:b/>
          <w:sz w:val="22"/>
          <w:szCs w:val="22"/>
          <w:lang w:eastAsia="en-US"/>
        </w:rPr>
      </w:pPr>
      <w:r w:rsidRPr="003A65B1">
        <w:rPr>
          <w:rFonts w:ascii="Arial" w:hAnsi="Arial" w:cs="Arial"/>
          <w:b/>
          <w:sz w:val="22"/>
          <w:szCs w:val="22"/>
          <w:highlight w:val="lightGray"/>
          <w:lang w:eastAsia="en-US"/>
        </w:rPr>
        <w:t>Do spraw nieuregulowanych w S</w:t>
      </w:r>
      <w:r w:rsidR="00FE361A" w:rsidRPr="003A65B1">
        <w:rPr>
          <w:rFonts w:ascii="Arial" w:hAnsi="Arial" w:cs="Arial"/>
          <w:b/>
          <w:sz w:val="22"/>
          <w:szCs w:val="22"/>
          <w:highlight w:val="lightGray"/>
          <w:lang w:eastAsia="en-US"/>
        </w:rPr>
        <w:t xml:space="preserve">WZ mają zastosowanie przepisy </w:t>
      </w:r>
      <w:r w:rsidRPr="003A65B1">
        <w:rPr>
          <w:rFonts w:ascii="Arial" w:hAnsi="Arial" w:cs="Arial"/>
          <w:b/>
          <w:sz w:val="22"/>
          <w:szCs w:val="22"/>
          <w:highlight w:val="lightGray"/>
          <w:lang w:eastAsia="en-US"/>
        </w:rPr>
        <w:t>ustawy z 11 września 2019 r</w:t>
      </w:r>
      <w:r w:rsidR="001C6A9E" w:rsidRPr="003A65B1">
        <w:rPr>
          <w:rFonts w:ascii="Arial" w:hAnsi="Arial" w:cs="Arial"/>
          <w:b/>
          <w:sz w:val="22"/>
          <w:szCs w:val="22"/>
          <w:highlight w:val="lightGray"/>
          <w:lang w:eastAsia="en-US"/>
        </w:rPr>
        <w:t xml:space="preserve">. – </w:t>
      </w:r>
      <w:r w:rsidRPr="003A65B1">
        <w:rPr>
          <w:rFonts w:ascii="Arial" w:hAnsi="Arial" w:cs="Arial"/>
          <w:b/>
          <w:sz w:val="22"/>
          <w:szCs w:val="22"/>
          <w:highlight w:val="lightGray"/>
          <w:lang w:eastAsia="en-US"/>
        </w:rPr>
        <w:t xml:space="preserve">Prawo zamówień publicznych (Dz.U. poz. </w:t>
      </w:r>
      <w:r w:rsidR="0068133A">
        <w:rPr>
          <w:rFonts w:ascii="Arial" w:hAnsi="Arial" w:cs="Arial"/>
          <w:b/>
          <w:sz w:val="22"/>
          <w:szCs w:val="22"/>
          <w:highlight w:val="lightGray"/>
          <w:lang w:eastAsia="en-US"/>
        </w:rPr>
        <w:t>1</w:t>
      </w:r>
      <w:r w:rsidR="00566861">
        <w:rPr>
          <w:rFonts w:ascii="Arial" w:hAnsi="Arial" w:cs="Arial"/>
          <w:b/>
          <w:sz w:val="22"/>
          <w:szCs w:val="22"/>
          <w:highlight w:val="lightGray"/>
          <w:lang w:eastAsia="en-US"/>
        </w:rPr>
        <w:t>605</w:t>
      </w:r>
      <w:r w:rsidR="005B7D35">
        <w:rPr>
          <w:rFonts w:ascii="Arial" w:hAnsi="Arial" w:cs="Arial"/>
          <w:b/>
          <w:sz w:val="22"/>
          <w:szCs w:val="22"/>
          <w:highlight w:val="lightGray"/>
          <w:lang w:eastAsia="en-US"/>
        </w:rPr>
        <w:t xml:space="preserve"> ze zm.</w:t>
      </w:r>
      <w:r w:rsidRPr="003A65B1">
        <w:rPr>
          <w:rFonts w:ascii="Arial" w:hAnsi="Arial" w:cs="Arial"/>
          <w:b/>
          <w:sz w:val="22"/>
          <w:szCs w:val="22"/>
          <w:highlight w:val="lightGray"/>
          <w:lang w:eastAsia="en-US"/>
        </w:rPr>
        <w:t>)</w:t>
      </w:r>
      <w:r w:rsidR="001C6A9E" w:rsidRPr="003A65B1">
        <w:rPr>
          <w:rFonts w:ascii="Arial" w:hAnsi="Arial" w:cs="Arial"/>
          <w:b/>
          <w:sz w:val="22"/>
          <w:szCs w:val="22"/>
          <w:lang w:eastAsia="en-US"/>
        </w:rPr>
        <w:t>.</w:t>
      </w:r>
    </w:p>
    <w:p w14:paraId="10F544BB" w14:textId="77777777" w:rsidR="00493561" w:rsidRPr="003A65B1" w:rsidRDefault="00493561" w:rsidP="003A65B1">
      <w:pPr>
        <w:spacing w:after="200" w:line="271" w:lineRule="auto"/>
        <w:ind w:left="360"/>
        <w:contextualSpacing/>
        <w:jc w:val="both"/>
        <w:rPr>
          <w:rFonts w:ascii="Arial" w:eastAsiaTheme="majorEastAsia" w:hAnsi="Arial" w:cs="Arial"/>
          <w:b/>
          <w:sz w:val="22"/>
          <w:szCs w:val="22"/>
          <w:u w:val="single"/>
          <w:lang w:eastAsia="en-US"/>
        </w:rPr>
      </w:pPr>
    </w:p>
    <w:p w14:paraId="5309CF5F" w14:textId="0A8F307F" w:rsidR="00AA4F20" w:rsidRPr="003A65B1" w:rsidRDefault="00FE361A" w:rsidP="003A65B1">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1" w:lineRule="auto"/>
        <w:ind w:left="284" w:hanging="284"/>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Wymagania stawiane </w:t>
      </w:r>
      <w:r w:rsidR="001C6A9E" w:rsidRPr="003A65B1">
        <w:rPr>
          <w:rFonts w:ascii="Arial" w:eastAsiaTheme="majorEastAsia" w:hAnsi="Arial" w:cs="Arial"/>
          <w:b/>
          <w:sz w:val="22"/>
          <w:szCs w:val="22"/>
          <w:lang w:eastAsia="en-US"/>
        </w:rPr>
        <w:t>w</w:t>
      </w:r>
      <w:r w:rsidRPr="003A65B1">
        <w:rPr>
          <w:rFonts w:ascii="Arial" w:eastAsiaTheme="majorEastAsia" w:hAnsi="Arial" w:cs="Arial"/>
          <w:b/>
          <w:sz w:val="22"/>
          <w:szCs w:val="22"/>
          <w:lang w:eastAsia="en-US"/>
        </w:rPr>
        <w:t xml:space="preserve">ykonawcy </w:t>
      </w:r>
    </w:p>
    <w:p w14:paraId="07C33FD9" w14:textId="68750FB1" w:rsidR="00FE361A" w:rsidRPr="003A65B1" w:rsidRDefault="00FE361A" w:rsidP="00CF7BD2">
      <w:pPr>
        <w:numPr>
          <w:ilvl w:val="0"/>
          <w:numId w:val="23"/>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Przedmiot zamówienia</w:t>
      </w:r>
    </w:p>
    <w:p w14:paraId="2EE492A2" w14:textId="77777777" w:rsidR="001C6A9E" w:rsidRPr="0013262B" w:rsidRDefault="001C6A9E" w:rsidP="003A65B1">
      <w:pPr>
        <w:spacing w:after="200" w:line="271" w:lineRule="auto"/>
        <w:ind w:left="360"/>
        <w:contextualSpacing/>
        <w:jc w:val="both"/>
        <w:rPr>
          <w:rFonts w:ascii="Arial" w:eastAsiaTheme="majorEastAsia" w:hAnsi="Arial" w:cs="Arial"/>
          <w:sz w:val="22"/>
          <w:szCs w:val="22"/>
          <w:lang w:eastAsia="en-US"/>
        </w:rPr>
      </w:pPr>
    </w:p>
    <w:p w14:paraId="27703659" w14:textId="77777777" w:rsidR="00F23F85" w:rsidRPr="00F23F85" w:rsidRDefault="00F23F85" w:rsidP="00F23F85">
      <w:pPr>
        <w:pStyle w:val="Tekstpodstawowy"/>
        <w:spacing w:line="271" w:lineRule="auto"/>
        <w:jc w:val="both"/>
        <w:rPr>
          <w:rFonts w:ascii="Arial" w:hAnsi="Arial" w:cs="Arial"/>
          <w:b/>
          <w:sz w:val="22"/>
          <w:szCs w:val="22"/>
        </w:rPr>
      </w:pPr>
      <w:r w:rsidRPr="00F23F85">
        <w:rPr>
          <w:rFonts w:ascii="Arial" w:hAnsi="Arial" w:cs="Arial"/>
          <w:b/>
          <w:sz w:val="22"/>
          <w:szCs w:val="22"/>
        </w:rPr>
        <w:t xml:space="preserve">Świadczenie usług sprzątania i utrzymania czystości wraz ze stałą dostawą artkułów higienicznych w budynkach Starostwa Powiatowego w Wołominie przy </w:t>
      </w:r>
      <w:r w:rsidRPr="00F23F85">
        <w:rPr>
          <w:rFonts w:ascii="Arial" w:hAnsi="Arial" w:cs="Arial"/>
          <w:b/>
          <w:sz w:val="22"/>
          <w:szCs w:val="22"/>
        </w:rPr>
        <w:br/>
        <w:t xml:space="preserve">ul. </w:t>
      </w:r>
      <w:proofErr w:type="spellStart"/>
      <w:r w:rsidRPr="00F23F85">
        <w:rPr>
          <w:rFonts w:ascii="Arial" w:hAnsi="Arial" w:cs="Arial"/>
          <w:b/>
          <w:sz w:val="22"/>
          <w:szCs w:val="22"/>
        </w:rPr>
        <w:t>Kobyłkowskiej</w:t>
      </w:r>
      <w:proofErr w:type="spellEnd"/>
      <w:r w:rsidRPr="00F23F85">
        <w:rPr>
          <w:rFonts w:ascii="Arial" w:hAnsi="Arial" w:cs="Arial"/>
          <w:b/>
          <w:sz w:val="22"/>
          <w:szCs w:val="22"/>
        </w:rPr>
        <w:t xml:space="preserve"> 1a, ul. Warszawskiej 5a w Zagościńcu przy ul. Asfaltowej 1 </w:t>
      </w:r>
      <w:r w:rsidRPr="00F23F85">
        <w:rPr>
          <w:rFonts w:ascii="Arial" w:hAnsi="Arial" w:cs="Arial"/>
          <w:b/>
          <w:sz w:val="22"/>
          <w:szCs w:val="22"/>
        </w:rPr>
        <w:br/>
        <w:t>oraz w Radzyminie przy ul. Komunalnej 8a</w:t>
      </w:r>
    </w:p>
    <w:p w14:paraId="029A8482" w14:textId="77777777" w:rsidR="00384CE5" w:rsidRDefault="00384CE5" w:rsidP="0068133A">
      <w:pPr>
        <w:jc w:val="both"/>
        <w:rPr>
          <w:b/>
          <w:bCs/>
          <w:sz w:val="22"/>
          <w:szCs w:val="22"/>
        </w:rPr>
      </w:pPr>
    </w:p>
    <w:p w14:paraId="58AEBEEA" w14:textId="1EC13DD3" w:rsidR="0068133A" w:rsidRDefault="0068133A" w:rsidP="0068133A">
      <w:pPr>
        <w:jc w:val="both"/>
        <w:rPr>
          <w:rFonts w:ascii="Arial" w:hAnsi="Arial" w:cs="Arial"/>
          <w:b/>
          <w:sz w:val="22"/>
          <w:szCs w:val="22"/>
        </w:rPr>
      </w:pPr>
      <w:r w:rsidRPr="0068133A">
        <w:rPr>
          <w:rFonts w:ascii="Arial" w:hAnsi="Arial" w:cs="Arial"/>
          <w:sz w:val="22"/>
          <w:szCs w:val="22"/>
        </w:rPr>
        <w:t xml:space="preserve">Kod CPV: </w:t>
      </w:r>
      <w:r w:rsidR="00CA046F" w:rsidRPr="00CA046F">
        <w:rPr>
          <w:rFonts w:ascii="Arial" w:hAnsi="Arial" w:cs="Arial"/>
          <w:b/>
          <w:sz w:val="22"/>
          <w:szCs w:val="22"/>
        </w:rPr>
        <w:t>90910000-9 usługi sprzątania</w:t>
      </w:r>
      <w:r w:rsidR="00CA046F" w:rsidRPr="00CA046F">
        <w:rPr>
          <w:rFonts w:ascii="Arial" w:hAnsi="Arial" w:cs="Arial"/>
          <w:b/>
          <w:sz w:val="22"/>
          <w:szCs w:val="22"/>
        </w:rPr>
        <w:tab/>
      </w:r>
    </w:p>
    <w:p w14:paraId="766D852A" w14:textId="77777777" w:rsidR="00CA046F" w:rsidRPr="0068133A" w:rsidRDefault="00CA046F" w:rsidP="0068133A">
      <w:pPr>
        <w:jc w:val="both"/>
        <w:rPr>
          <w:rFonts w:ascii="Arial" w:hAnsi="Arial" w:cs="Arial"/>
          <w:sz w:val="22"/>
          <w:szCs w:val="22"/>
        </w:rPr>
      </w:pPr>
    </w:p>
    <w:p w14:paraId="0919E9E4" w14:textId="77777777" w:rsidR="00566861" w:rsidRPr="00566861" w:rsidRDefault="00566861" w:rsidP="00566861">
      <w:pPr>
        <w:spacing w:line="271" w:lineRule="auto"/>
        <w:jc w:val="both"/>
        <w:rPr>
          <w:rFonts w:ascii="Arial" w:hAnsi="Arial" w:cs="Arial"/>
          <w:bCs/>
          <w:sz w:val="22"/>
          <w:szCs w:val="22"/>
        </w:rPr>
      </w:pPr>
      <w:r w:rsidRPr="00566861">
        <w:rPr>
          <w:rFonts w:ascii="Arial" w:hAnsi="Arial" w:cs="Arial"/>
          <w:bCs/>
          <w:sz w:val="22"/>
          <w:szCs w:val="22"/>
        </w:rPr>
        <w:t>1.</w:t>
      </w:r>
      <w:r w:rsidRPr="00566861">
        <w:rPr>
          <w:rFonts w:ascii="Arial" w:hAnsi="Arial" w:cs="Arial"/>
          <w:bCs/>
          <w:sz w:val="22"/>
          <w:szCs w:val="22"/>
        </w:rPr>
        <w:tab/>
        <w:t>Świadczenie usług należytego utrzymania czystości w pomieszczeniach biurowych oraz archiwum w budynkach Starostwa Powiatowego</w:t>
      </w:r>
    </w:p>
    <w:p w14:paraId="422E83C1" w14:textId="77777777" w:rsidR="00566861" w:rsidRPr="00566861" w:rsidRDefault="00566861" w:rsidP="00566861">
      <w:pPr>
        <w:spacing w:line="271" w:lineRule="auto"/>
        <w:jc w:val="both"/>
        <w:rPr>
          <w:rFonts w:ascii="Arial" w:hAnsi="Arial" w:cs="Arial"/>
          <w:bCs/>
          <w:sz w:val="22"/>
          <w:szCs w:val="22"/>
        </w:rPr>
      </w:pPr>
      <w:r w:rsidRPr="00566861">
        <w:rPr>
          <w:rFonts w:ascii="Arial" w:hAnsi="Arial" w:cs="Arial"/>
          <w:bCs/>
          <w:sz w:val="22"/>
          <w:szCs w:val="22"/>
        </w:rPr>
        <w:t>•</w:t>
      </w:r>
      <w:r w:rsidRPr="00566861">
        <w:rPr>
          <w:rFonts w:ascii="Arial" w:hAnsi="Arial" w:cs="Arial"/>
          <w:bCs/>
          <w:sz w:val="22"/>
          <w:szCs w:val="22"/>
        </w:rPr>
        <w:tab/>
        <w:t xml:space="preserve">Wydziału Komunikacji przy ul. </w:t>
      </w:r>
      <w:proofErr w:type="spellStart"/>
      <w:r w:rsidRPr="00566861">
        <w:rPr>
          <w:rFonts w:ascii="Arial" w:hAnsi="Arial" w:cs="Arial"/>
          <w:bCs/>
          <w:sz w:val="22"/>
          <w:szCs w:val="22"/>
        </w:rPr>
        <w:t>Kobyłkowskiej</w:t>
      </w:r>
      <w:proofErr w:type="spellEnd"/>
      <w:r w:rsidRPr="00566861">
        <w:rPr>
          <w:rFonts w:ascii="Arial" w:hAnsi="Arial" w:cs="Arial"/>
          <w:bCs/>
          <w:sz w:val="22"/>
          <w:szCs w:val="22"/>
        </w:rPr>
        <w:t xml:space="preserve"> 1a w Wołominie</w:t>
      </w:r>
    </w:p>
    <w:p w14:paraId="0D81583C" w14:textId="77777777" w:rsidR="00566861" w:rsidRPr="00566861" w:rsidRDefault="00566861" w:rsidP="00566861">
      <w:pPr>
        <w:spacing w:line="271" w:lineRule="auto"/>
        <w:jc w:val="both"/>
        <w:rPr>
          <w:rFonts w:ascii="Arial" w:hAnsi="Arial" w:cs="Arial"/>
          <w:bCs/>
          <w:sz w:val="22"/>
          <w:szCs w:val="22"/>
        </w:rPr>
      </w:pPr>
      <w:r w:rsidRPr="00566861">
        <w:rPr>
          <w:rFonts w:ascii="Arial" w:hAnsi="Arial" w:cs="Arial"/>
          <w:bCs/>
          <w:sz w:val="22"/>
          <w:szCs w:val="22"/>
        </w:rPr>
        <w:t>Powierzchnia wykładzin dywanowych – 20,63 m2</w:t>
      </w:r>
    </w:p>
    <w:p w14:paraId="3622B676" w14:textId="77777777" w:rsidR="00566861" w:rsidRPr="00566861" w:rsidRDefault="00566861" w:rsidP="00566861">
      <w:pPr>
        <w:spacing w:line="271" w:lineRule="auto"/>
        <w:jc w:val="both"/>
        <w:rPr>
          <w:rFonts w:ascii="Arial" w:hAnsi="Arial" w:cs="Arial"/>
          <w:bCs/>
          <w:sz w:val="22"/>
          <w:szCs w:val="22"/>
        </w:rPr>
      </w:pPr>
      <w:r w:rsidRPr="00566861">
        <w:rPr>
          <w:rFonts w:ascii="Arial" w:hAnsi="Arial" w:cs="Arial"/>
          <w:bCs/>
          <w:sz w:val="22"/>
          <w:szCs w:val="22"/>
        </w:rPr>
        <w:t>Powierzchnia wykładzin PCV- 146,26 m2</w:t>
      </w:r>
    </w:p>
    <w:p w14:paraId="6CBE9D56" w14:textId="77777777" w:rsidR="00566861" w:rsidRPr="00566861" w:rsidRDefault="00566861" w:rsidP="00566861">
      <w:pPr>
        <w:spacing w:line="271" w:lineRule="auto"/>
        <w:jc w:val="both"/>
        <w:rPr>
          <w:rFonts w:ascii="Arial" w:hAnsi="Arial" w:cs="Arial"/>
          <w:bCs/>
          <w:sz w:val="22"/>
          <w:szCs w:val="22"/>
        </w:rPr>
      </w:pPr>
      <w:r w:rsidRPr="00566861">
        <w:rPr>
          <w:rFonts w:ascii="Arial" w:hAnsi="Arial" w:cs="Arial"/>
          <w:bCs/>
          <w:sz w:val="22"/>
          <w:szCs w:val="22"/>
        </w:rPr>
        <w:t>Glazura  - 209,52 m2</w:t>
      </w:r>
    </w:p>
    <w:p w14:paraId="67A6EF97" w14:textId="77777777" w:rsidR="00566861" w:rsidRPr="00566861" w:rsidRDefault="00566861" w:rsidP="00566861">
      <w:pPr>
        <w:spacing w:line="271" w:lineRule="auto"/>
        <w:jc w:val="both"/>
        <w:rPr>
          <w:rFonts w:ascii="Arial" w:hAnsi="Arial" w:cs="Arial"/>
          <w:bCs/>
          <w:sz w:val="22"/>
          <w:szCs w:val="22"/>
        </w:rPr>
      </w:pPr>
      <w:r w:rsidRPr="00566861">
        <w:rPr>
          <w:rFonts w:ascii="Arial" w:hAnsi="Arial" w:cs="Arial"/>
          <w:bCs/>
          <w:sz w:val="22"/>
          <w:szCs w:val="22"/>
        </w:rPr>
        <w:t>Terakota – 345,02 m2</w:t>
      </w:r>
    </w:p>
    <w:p w14:paraId="0A425DBC" w14:textId="77777777" w:rsidR="00566861" w:rsidRPr="00566861" w:rsidRDefault="00566861" w:rsidP="00566861">
      <w:pPr>
        <w:spacing w:line="271" w:lineRule="auto"/>
        <w:jc w:val="both"/>
        <w:rPr>
          <w:rFonts w:ascii="Arial" w:hAnsi="Arial" w:cs="Arial"/>
          <w:bCs/>
          <w:sz w:val="22"/>
          <w:szCs w:val="22"/>
        </w:rPr>
      </w:pPr>
      <w:r w:rsidRPr="00566861">
        <w:rPr>
          <w:rFonts w:ascii="Arial" w:hAnsi="Arial" w:cs="Arial"/>
          <w:bCs/>
          <w:sz w:val="22"/>
          <w:szCs w:val="22"/>
        </w:rPr>
        <w:t>Powierzchnie szklane (drzwi, okna) – 59,28 m2</w:t>
      </w:r>
    </w:p>
    <w:p w14:paraId="2F129BA9" w14:textId="77777777" w:rsidR="00566861" w:rsidRPr="00566861" w:rsidRDefault="00566861" w:rsidP="00566861">
      <w:pPr>
        <w:spacing w:line="271" w:lineRule="auto"/>
        <w:jc w:val="both"/>
        <w:rPr>
          <w:rFonts w:ascii="Arial" w:hAnsi="Arial" w:cs="Arial"/>
          <w:bCs/>
          <w:sz w:val="22"/>
          <w:szCs w:val="22"/>
        </w:rPr>
      </w:pPr>
      <w:r w:rsidRPr="00566861">
        <w:rPr>
          <w:rFonts w:ascii="Arial" w:hAnsi="Arial" w:cs="Arial"/>
          <w:bCs/>
          <w:sz w:val="22"/>
          <w:szCs w:val="22"/>
        </w:rPr>
        <w:t>Powierzchnie szklane (okienka do obsługi interesantów) – 14,07 m2</w:t>
      </w:r>
    </w:p>
    <w:p w14:paraId="77EA7C3B" w14:textId="77777777" w:rsidR="00566861" w:rsidRPr="00566861" w:rsidRDefault="00566861" w:rsidP="00566861">
      <w:pPr>
        <w:spacing w:line="271" w:lineRule="auto"/>
        <w:jc w:val="both"/>
        <w:rPr>
          <w:rFonts w:ascii="Arial" w:hAnsi="Arial" w:cs="Arial"/>
          <w:bCs/>
          <w:sz w:val="22"/>
          <w:szCs w:val="22"/>
        </w:rPr>
      </w:pPr>
      <w:r w:rsidRPr="00566861">
        <w:rPr>
          <w:rFonts w:ascii="Arial" w:hAnsi="Arial" w:cs="Arial"/>
          <w:bCs/>
          <w:sz w:val="22"/>
          <w:szCs w:val="22"/>
        </w:rPr>
        <w:t>Powierzchnia archiwum – 82,30 m2</w:t>
      </w:r>
    </w:p>
    <w:p w14:paraId="79ACDB77" w14:textId="77777777" w:rsidR="00566861" w:rsidRPr="00566861" w:rsidRDefault="00566861" w:rsidP="00566861">
      <w:pPr>
        <w:spacing w:line="271" w:lineRule="auto"/>
        <w:jc w:val="both"/>
        <w:rPr>
          <w:rFonts w:ascii="Arial" w:hAnsi="Arial" w:cs="Arial"/>
          <w:bCs/>
          <w:sz w:val="22"/>
          <w:szCs w:val="22"/>
        </w:rPr>
      </w:pPr>
      <w:r w:rsidRPr="00566861">
        <w:rPr>
          <w:rFonts w:ascii="Arial" w:hAnsi="Arial" w:cs="Arial"/>
          <w:bCs/>
          <w:sz w:val="22"/>
          <w:szCs w:val="22"/>
        </w:rPr>
        <w:t>W budynku znajduje się 4 łazienki i 2 pomieszczenia socjalne</w:t>
      </w:r>
    </w:p>
    <w:p w14:paraId="776C6421" w14:textId="77777777" w:rsidR="00566861" w:rsidRPr="00566861" w:rsidRDefault="00566861" w:rsidP="00566861">
      <w:pPr>
        <w:spacing w:line="271" w:lineRule="auto"/>
        <w:jc w:val="both"/>
        <w:rPr>
          <w:rFonts w:ascii="Arial" w:hAnsi="Arial" w:cs="Arial"/>
          <w:bCs/>
          <w:sz w:val="22"/>
          <w:szCs w:val="22"/>
        </w:rPr>
      </w:pPr>
      <w:r w:rsidRPr="00566861">
        <w:rPr>
          <w:rFonts w:ascii="Arial" w:hAnsi="Arial" w:cs="Arial"/>
          <w:bCs/>
          <w:sz w:val="22"/>
          <w:szCs w:val="22"/>
        </w:rPr>
        <w:t>W budynku znajdują się 2 pomieszczenia kasowe – sprzątanie tylko w obecności kasjera                     w godzinach funkcjonowania kasy</w:t>
      </w:r>
    </w:p>
    <w:p w14:paraId="144A4897" w14:textId="77777777" w:rsidR="00566861" w:rsidRPr="00566861" w:rsidRDefault="00566861" w:rsidP="00566861">
      <w:pPr>
        <w:spacing w:line="271" w:lineRule="auto"/>
        <w:jc w:val="both"/>
        <w:rPr>
          <w:rFonts w:ascii="Arial" w:hAnsi="Arial" w:cs="Arial"/>
          <w:bCs/>
          <w:sz w:val="22"/>
          <w:szCs w:val="22"/>
        </w:rPr>
      </w:pPr>
      <w:r w:rsidRPr="00566861">
        <w:rPr>
          <w:rFonts w:ascii="Arial" w:hAnsi="Arial" w:cs="Arial"/>
          <w:bCs/>
          <w:sz w:val="22"/>
          <w:szCs w:val="22"/>
        </w:rPr>
        <w:t>•</w:t>
      </w:r>
      <w:r w:rsidRPr="00566861">
        <w:rPr>
          <w:rFonts w:ascii="Arial" w:hAnsi="Arial" w:cs="Arial"/>
          <w:bCs/>
          <w:sz w:val="22"/>
          <w:szCs w:val="22"/>
        </w:rPr>
        <w:tab/>
        <w:t xml:space="preserve">Budynek administracyjno-biurowy ul. Warszawskiej 5a </w:t>
      </w:r>
    </w:p>
    <w:p w14:paraId="00CF936A" w14:textId="77777777" w:rsidR="00566861" w:rsidRPr="00566861" w:rsidRDefault="00566861" w:rsidP="00566861">
      <w:pPr>
        <w:spacing w:line="271" w:lineRule="auto"/>
        <w:jc w:val="both"/>
        <w:rPr>
          <w:rFonts w:ascii="Arial" w:hAnsi="Arial" w:cs="Arial"/>
          <w:bCs/>
          <w:sz w:val="22"/>
          <w:szCs w:val="22"/>
        </w:rPr>
      </w:pPr>
      <w:r w:rsidRPr="00566861">
        <w:rPr>
          <w:rFonts w:ascii="Arial" w:hAnsi="Arial" w:cs="Arial"/>
          <w:bCs/>
          <w:sz w:val="22"/>
          <w:szCs w:val="22"/>
        </w:rPr>
        <w:t>Powierzchnia wykładzin dywanowych – 32,7 m2</w:t>
      </w:r>
    </w:p>
    <w:p w14:paraId="3656F2B8" w14:textId="77777777" w:rsidR="00566861" w:rsidRPr="00566861" w:rsidRDefault="00566861" w:rsidP="00566861">
      <w:pPr>
        <w:spacing w:line="271" w:lineRule="auto"/>
        <w:jc w:val="both"/>
        <w:rPr>
          <w:rFonts w:ascii="Arial" w:hAnsi="Arial" w:cs="Arial"/>
          <w:bCs/>
          <w:sz w:val="22"/>
          <w:szCs w:val="22"/>
        </w:rPr>
      </w:pPr>
      <w:r w:rsidRPr="00566861">
        <w:rPr>
          <w:rFonts w:ascii="Arial" w:hAnsi="Arial" w:cs="Arial"/>
          <w:bCs/>
          <w:sz w:val="22"/>
          <w:szCs w:val="22"/>
        </w:rPr>
        <w:t>Powierzchnia wykładzin PCV- 37,7 m2</w:t>
      </w:r>
    </w:p>
    <w:p w14:paraId="40AA52F0" w14:textId="77777777" w:rsidR="00566861" w:rsidRPr="00566861" w:rsidRDefault="00566861" w:rsidP="00566861">
      <w:pPr>
        <w:spacing w:line="271" w:lineRule="auto"/>
        <w:jc w:val="both"/>
        <w:rPr>
          <w:rFonts w:ascii="Arial" w:hAnsi="Arial" w:cs="Arial"/>
          <w:bCs/>
          <w:sz w:val="22"/>
          <w:szCs w:val="22"/>
        </w:rPr>
      </w:pPr>
      <w:r w:rsidRPr="00566861">
        <w:rPr>
          <w:rFonts w:ascii="Arial" w:hAnsi="Arial" w:cs="Arial"/>
          <w:bCs/>
          <w:sz w:val="22"/>
          <w:szCs w:val="22"/>
        </w:rPr>
        <w:t>Glazura  - 4,3 m2</w:t>
      </w:r>
    </w:p>
    <w:p w14:paraId="613C9B2D" w14:textId="77777777" w:rsidR="00566861" w:rsidRPr="00566861" w:rsidRDefault="00566861" w:rsidP="00566861">
      <w:pPr>
        <w:spacing w:line="271" w:lineRule="auto"/>
        <w:jc w:val="both"/>
        <w:rPr>
          <w:rFonts w:ascii="Arial" w:hAnsi="Arial" w:cs="Arial"/>
          <w:bCs/>
          <w:sz w:val="22"/>
          <w:szCs w:val="22"/>
        </w:rPr>
      </w:pPr>
      <w:r w:rsidRPr="00566861">
        <w:rPr>
          <w:rFonts w:ascii="Arial" w:hAnsi="Arial" w:cs="Arial"/>
          <w:bCs/>
          <w:sz w:val="22"/>
          <w:szCs w:val="22"/>
        </w:rPr>
        <w:lastRenderedPageBreak/>
        <w:t>Terakota – 49,75 m2</w:t>
      </w:r>
    </w:p>
    <w:p w14:paraId="6D19ECF4" w14:textId="77777777" w:rsidR="00566861" w:rsidRPr="00566861" w:rsidRDefault="00566861" w:rsidP="00566861">
      <w:pPr>
        <w:spacing w:line="271" w:lineRule="auto"/>
        <w:jc w:val="both"/>
        <w:rPr>
          <w:rFonts w:ascii="Arial" w:hAnsi="Arial" w:cs="Arial"/>
          <w:bCs/>
          <w:sz w:val="22"/>
          <w:szCs w:val="22"/>
        </w:rPr>
      </w:pPr>
      <w:r w:rsidRPr="00566861">
        <w:rPr>
          <w:rFonts w:ascii="Arial" w:hAnsi="Arial" w:cs="Arial"/>
          <w:bCs/>
          <w:sz w:val="22"/>
          <w:szCs w:val="22"/>
        </w:rPr>
        <w:t>Powierzchnie szklane (okna) –  14,1 m2</w:t>
      </w:r>
    </w:p>
    <w:p w14:paraId="16A44427" w14:textId="77777777" w:rsidR="00566861" w:rsidRPr="00566861" w:rsidRDefault="00566861" w:rsidP="00566861">
      <w:pPr>
        <w:spacing w:line="271" w:lineRule="auto"/>
        <w:jc w:val="both"/>
        <w:rPr>
          <w:rFonts w:ascii="Arial" w:hAnsi="Arial" w:cs="Arial"/>
          <w:bCs/>
          <w:sz w:val="22"/>
          <w:szCs w:val="22"/>
        </w:rPr>
      </w:pPr>
      <w:r w:rsidRPr="00566861">
        <w:rPr>
          <w:rFonts w:ascii="Arial" w:hAnsi="Arial" w:cs="Arial"/>
          <w:bCs/>
          <w:sz w:val="22"/>
          <w:szCs w:val="22"/>
        </w:rPr>
        <w:t xml:space="preserve">Granit lastryko (klatka schodowa) – 7,26 m2 </w:t>
      </w:r>
    </w:p>
    <w:p w14:paraId="36D75B38" w14:textId="77777777" w:rsidR="00566861" w:rsidRPr="00566861" w:rsidRDefault="00566861" w:rsidP="00566861">
      <w:pPr>
        <w:spacing w:line="271" w:lineRule="auto"/>
        <w:jc w:val="both"/>
        <w:rPr>
          <w:rFonts w:ascii="Arial" w:hAnsi="Arial" w:cs="Arial"/>
          <w:bCs/>
          <w:sz w:val="22"/>
          <w:szCs w:val="22"/>
        </w:rPr>
      </w:pPr>
      <w:r w:rsidRPr="00566861">
        <w:rPr>
          <w:rFonts w:ascii="Arial" w:hAnsi="Arial" w:cs="Arial"/>
          <w:bCs/>
          <w:sz w:val="22"/>
          <w:szCs w:val="22"/>
        </w:rPr>
        <w:t>W budynku znajduje się 1 łazienka, 1 pomieszczenie socjalne (kuchnia)</w:t>
      </w:r>
    </w:p>
    <w:p w14:paraId="7ED33F05" w14:textId="77777777" w:rsidR="00566861" w:rsidRPr="00566861" w:rsidRDefault="00566861" w:rsidP="00566861">
      <w:pPr>
        <w:spacing w:line="271" w:lineRule="auto"/>
        <w:jc w:val="both"/>
        <w:rPr>
          <w:rFonts w:ascii="Arial" w:hAnsi="Arial" w:cs="Arial"/>
          <w:bCs/>
          <w:sz w:val="22"/>
          <w:szCs w:val="22"/>
        </w:rPr>
      </w:pPr>
    </w:p>
    <w:p w14:paraId="09258E31" w14:textId="77777777" w:rsidR="00566861" w:rsidRPr="00566861" w:rsidRDefault="00566861" w:rsidP="00566861">
      <w:pPr>
        <w:spacing w:line="271" w:lineRule="auto"/>
        <w:jc w:val="both"/>
        <w:rPr>
          <w:rFonts w:ascii="Arial" w:hAnsi="Arial" w:cs="Arial"/>
          <w:bCs/>
          <w:sz w:val="22"/>
          <w:szCs w:val="22"/>
        </w:rPr>
      </w:pPr>
      <w:r w:rsidRPr="00566861">
        <w:rPr>
          <w:rFonts w:ascii="Arial" w:hAnsi="Arial" w:cs="Arial"/>
          <w:bCs/>
          <w:sz w:val="22"/>
          <w:szCs w:val="22"/>
        </w:rPr>
        <w:t>•</w:t>
      </w:r>
      <w:r w:rsidRPr="00566861">
        <w:rPr>
          <w:rFonts w:ascii="Arial" w:hAnsi="Arial" w:cs="Arial"/>
          <w:bCs/>
          <w:sz w:val="22"/>
          <w:szCs w:val="22"/>
        </w:rPr>
        <w:tab/>
        <w:t>Wydziału Inwestycji i Drogownictwa przy ul. Asfaltowej 1 w Zagościńcu</w:t>
      </w:r>
    </w:p>
    <w:p w14:paraId="00CCAC85" w14:textId="77777777" w:rsidR="00566861" w:rsidRPr="00566861" w:rsidRDefault="00566861" w:rsidP="00566861">
      <w:pPr>
        <w:spacing w:line="271" w:lineRule="auto"/>
        <w:jc w:val="both"/>
        <w:rPr>
          <w:rFonts w:ascii="Arial" w:hAnsi="Arial" w:cs="Arial"/>
          <w:bCs/>
          <w:sz w:val="22"/>
          <w:szCs w:val="22"/>
        </w:rPr>
      </w:pPr>
      <w:r w:rsidRPr="00566861">
        <w:rPr>
          <w:rFonts w:ascii="Arial" w:hAnsi="Arial" w:cs="Arial"/>
          <w:bCs/>
          <w:sz w:val="22"/>
          <w:szCs w:val="22"/>
        </w:rPr>
        <w:t>Powierzchnia wykładzin dywanowych –  210,81 m2</w:t>
      </w:r>
    </w:p>
    <w:p w14:paraId="47031F11" w14:textId="77777777" w:rsidR="00566861" w:rsidRPr="00566861" w:rsidRDefault="00566861" w:rsidP="00566861">
      <w:pPr>
        <w:spacing w:line="271" w:lineRule="auto"/>
        <w:jc w:val="both"/>
        <w:rPr>
          <w:rFonts w:ascii="Arial" w:hAnsi="Arial" w:cs="Arial"/>
          <w:bCs/>
          <w:sz w:val="22"/>
          <w:szCs w:val="22"/>
        </w:rPr>
      </w:pPr>
      <w:r w:rsidRPr="00566861">
        <w:rPr>
          <w:rFonts w:ascii="Arial" w:hAnsi="Arial" w:cs="Arial"/>
          <w:bCs/>
          <w:sz w:val="22"/>
          <w:szCs w:val="22"/>
        </w:rPr>
        <w:t>Powierzchnia wykładzin PCV- 209,11 m2</w:t>
      </w:r>
    </w:p>
    <w:p w14:paraId="5DCBA438" w14:textId="77777777" w:rsidR="00566861" w:rsidRPr="00566861" w:rsidRDefault="00566861" w:rsidP="00566861">
      <w:pPr>
        <w:spacing w:line="271" w:lineRule="auto"/>
        <w:jc w:val="both"/>
        <w:rPr>
          <w:rFonts w:ascii="Arial" w:hAnsi="Arial" w:cs="Arial"/>
          <w:bCs/>
          <w:sz w:val="22"/>
          <w:szCs w:val="22"/>
        </w:rPr>
      </w:pPr>
      <w:r w:rsidRPr="00566861">
        <w:rPr>
          <w:rFonts w:ascii="Arial" w:hAnsi="Arial" w:cs="Arial"/>
          <w:bCs/>
          <w:sz w:val="22"/>
          <w:szCs w:val="22"/>
        </w:rPr>
        <w:t>Glazura  -  117,38 m2</w:t>
      </w:r>
    </w:p>
    <w:p w14:paraId="6867E3DD" w14:textId="77777777" w:rsidR="00566861" w:rsidRPr="00566861" w:rsidRDefault="00566861" w:rsidP="00566861">
      <w:pPr>
        <w:spacing w:line="271" w:lineRule="auto"/>
        <w:jc w:val="both"/>
        <w:rPr>
          <w:rFonts w:ascii="Arial" w:hAnsi="Arial" w:cs="Arial"/>
          <w:bCs/>
          <w:sz w:val="22"/>
          <w:szCs w:val="22"/>
        </w:rPr>
      </w:pPr>
      <w:r w:rsidRPr="00566861">
        <w:rPr>
          <w:rFonts w:ascii="Arial" w:hAnsi="Arial" w:cs="Arial"/>
          <w:bCs/>
          <w:sz w:val="22"/>
          <w:szCs w:val="22"/>
        </w:rPr>
        <w:t>Terakota – 357,31 m2</w:t>
      </w:r>
    </w:p>
    <w:p w14:paraId="749D8839" w14:textId="77777777" w:rsidR="00566861" w:rsidRPr="00566861" w:rsidRDefault="00566861" w:rsidP="00566861">
      <w:pPr>
        <w:spacing w:line="271" w:lineRule="auto"/>
        <w:jc w:val="both"/>
        <w:rPr>
          <w:rFonts w:ascii="Arial" w:hAnsi="Arial" w:cs="Arial"/>
          <w:bCs/>
          <w:sz w:val="22"/>
          <w:szCs w:val="22"/>
        </w:rPr>
      </w:pPr>
      <w:r w:rsidRPr="00566861">
        <w:rPr>
          <w:rFonts w:ascii="Arial" w:hAnsi="Arial" w:cs="Arial"/>
          <w:bCs/>
          <w:sz w:val="22"/>
          <w:szCs w:val="22"/>
        </w:rPr>
        <w:t>Powierzchnie szklane (drzwi, okna, ścianki działowe) – 162,55 m2</w:t>
      </w:r>
    </w:p>
    <w:p w14:paraId="5A7FE4F9" w14:textId="77777777" w:rsidR="00566861" w:rsidRPr="00566861" w:rsidRDefault="00566861" w:rsidP="00566861">
      <w:pPr>
        <w:spacing w:line="271" w:lineRule="auto"/>
        <w:jc w:val="both"/>
        <w:rPr>
          <w:rFonts w:ascii="Arial" w:hAnsi="Arial" w:cs="Arial"/>
          <w:bCs/>
          <w:sz w:val="22"/>
          <w:szCs w:val="22"/>
        </w:rPr>
      </w:pPr>
      <w:r w:rsidRPr="00566861">
        <w:rPr>
          <w:rFonts w:ascii="Arial" w:hAnsi="Arial" w:cs="Arial"/>
          <w:bCs/>
          <w:sz w:val="22"/>
          <w:szCs w:val="22"/>
        </w:rPr>
        <w:t>Powierzchnia archiwum – 62,00 m2</w:t>
      </w:r>
    </w:p>
    <w:p w14:paraId="777FFE71" w14:textId="77777777" w:rsidR="00566861" w:rsidRPr="00566861" w:rsidRDefault="00566861" w:rsidP="00566861">
      <w:pPr>
        <w:spacing w:line="271" w:lineRule="auto"/>
        <w:jc w:val="both"/>
        <w:rPr>
          <w:rFonts w:ascii="Arial" w:hAnsi="Arial" w:cs="Arial"/>
          <w:bCs/>
          <w:sz w:val="22"/>
          <w:szCs w:val="22"/>
        </w:rPr>
      </w:pPr>
      <w:r w:rsidRPr="00566861">
        <w:rPr>
          <w:rFonts w:ascii="Arial" w:hAnsi="Arial" w:cs="Arial"/>
          <w:bCs/>
          <w:sz w:val="22"/>
          <w:szCs w:val="22"/>
        </w:rPr>
        <w:t>W budynku znajduje się 3 łazienki (w 1 łazience znajdują się prysznice dla pracowników fizycznych) , 1 pomieszczenia socjalne i 1 aneks kuchenny</w:t>
      </w:r>
    </w:p>
    <w:p w14:paraId="04513B07" w14:textId="77777777" w:rsidR="00566861" w:rsidRPr="00566861" w:rsidRDefault="00566861" w:rsidP="00566861">
      <w:pPr>
        <w:spacing w:line="271" w:lineRule="auto"/>
        <w:jc w:val="both"/>
        <w:rPr>
          <w:rFonts w:ascii="Arial" w:hAnsi="Arial" w:cs="Arial"/>
          <w:bCs/>
          <w:sz w:val="22"/>
          <w:szCs w:val="22"/>
        </w:rPr>
      </w:pPr>
      <w:r w:rsidRPr="00566861">
        <w:rPr>
          <w:rFonts w:ascii="Arial" w:hAnsi="Arial" w:cs="Arial"/>
          <w:bCs/>
          <w:sz w:val="22"/>
          <w:szCs w:val="22"/>
        </w:rPr>
        <w:t>•</w:t>
      </w:r>
      <w:r w:rsidRPr="00566861">
        <w:rPr>
          <w:rFonts w:ascii="Arial" w:hAnsi="Arial" w:cs="Arial"/>
          <w:bCs/>
          <w:sz w:val="22"/>
          <w:szCs w:val="22"/>
        </w:rPr>
        <w:tab/>
        <w:t xml:space="preserve">Budynek administracyjno-biurowy ul. Komunalna 8a </w:t>
      </w:r>
    </w:p>
    <w:p w14:paraId="3B522654" w14:textId="77777777" w:rsidR="00566861" w:rsidRPr="00566861" w:rsidRDefault="00566861" w:rsidP="00566861">
      <w:pPr>
        <w:spacing w:line="271" w:lineRule="auto"/>
        <w:jc w:val="both"/>
        <w:rPr>
          <w:rFonts w:ascii="Arial" w:hAnsi="Arial" w:cs="Arial"/>
          <w:bCs/>
          <w:sz w:val="22"/>
          <w:szCs w:val="22"/>
        </w:rPr>
      </w:pPr>
      <w:r w:rsidRPr="00566861">
        <w:rPr>
          <w:rFonts w:ascii="Arial" w:hAnsi="Arial" w:cs="Arial"/>
          <w:bCs/>
          <w:sz w:val="22"/>
          <w:szCs w:val="22"/>
        </w:rPr>
        <w:t>Powierzchnia wykładzin PCV- 722,98 m2</w:t>
      </w:r>
    </w:p>
    <w:p w14:paraId="5995337D" w14:textId="77777777" w:rsidR="00566861" w:rsidRPr="00566861" w:rsidRDefault="00566861" w:rsidP="00566861">
      <w:pPr>
        <w:spacing w:line="271" w:lineRule="auto"/>
        <w:jc w:val="both"/>
        <w:rPr>
          <w:rFonts w:ascii="Arial" w:hAnsi="Arial" w:cs="Arial"/>
          <w:bCs/>
          <w:sz w:val="22"/>
          <w:szCs w:val="22"/>
        </w:rPr>
      </w:pPr>
      <w:r w:rsidRPr="00566861">
        <w:rPr>
          <w:rFonts w:ascii="Arial" w:hAnsi="Arial" w:cs="Arial"/>
          <w:bCs/>
          <w:sz w:val="22"/>
          <w:szCs w:val="22"/>
        </w:rPr>
        <w:t>Glazura  - 195,20 m2</w:t>
      </w:r>
    </w:p>
    <w:p w14:paraId="4BE52D7B" w14:textId="77777777" w:rsidR="00566861" w:rsidRPr="00566861" w:rsidRDefault="00566861" w:rsidP="00566861">
      <w:pPr>
        <w:spacing w:line="271" w:lineRule="auto"/>
        <w:jc w:val="both"/>
        <w:rPr>
          <w:rFonts w:ascii="Arial" w:hAnsi="Arial" w:cs="Arial"/>
          <w:bCs/>
          <w:sz w:val="22"/>
          <w:szCs w:val="22"/>
        </w:rPr>
      </w:pPr>
      <w:r w:rsidRPr="00566861">
        <w:rPr>
          <w:rFonts w:ascii="Arial" w:hAnsi="Arial" w:cs="Arial"/>
          <w:bCs/>
          <w:sz w:val="22"/>
          <w:szCs w:val="22"/>
        </w:rPr>
        <w:t>Terakota – 154,14 m2</w:t>
      </w:r>
    </w:p>
    <w:p w14:paraId="320EB72E" w14:textId="77777777" w:rsidR="00566861" w:rsidRPr="00566861" w:rsidRDefault="00566861" w:rsidP="00566861">
      <w:pPr>
        <w:spacing w:line="271" w:lineRule="auto"/>
        <w:jc w:val="both"/>
        <w:rPr>
          <w:rFonts w:ascii="Arial" w:hAnsi="Arial" w:cs="Arial"/>
          <w:bCs/>
          <w:sz w:val="22"/>
          <w:szCs w:val="22"/>
        </w:rPr>
      </w:pPr>
      <w:r w:rsidRPr="00566861">
        <w:rPr>
          <w:rFonts w:ascii="Arial" w:hAnsi="Arial" w:cs="Arial"/>
          <w:bCs/>
          <w:sz w:val="22"/>
          <w:szCs w:val="22"/>
        </w:rPr>
        <w:t>Powierzchnie szklane (drzwi, okna) – 161,61 m2</w:t>
      </w:r>
    </w:p>
    <w:p w14:paraId="79961DF9" w14:textId="77777777" w:rsidR="00566861" w:rsidRPr="00566861" w:rsidRDefault="00566861" w:rsidP="00566861">
      <w:pPr>
        <w:spacing w:line="271" w:lineRule="auto"/>
        <w:jc w:val="both"/>
        <w:rPr>
          <w:rFonts w:ascii="Arial" w:hAnsi="Arial" w:cs="Arial"/>
          <w:bCs/>
          <w:sz w:val="22"/>
          <w:szCs w:val="22"/>
        </w:rPr>
      </w:pPr>
      <w:r w:rsidRPr="00566861">
        <w:rPr>
          <w:rFonts w:ascii="Arial" w:hAnsi="Arial" w:cs="Arial"/>
          <w:bCs/>
          <w:sz w:val="22"/>
          <w:szCs w:val="22"/>
        </w:rPr>
        <w:t>Powierzchnie szklane (okienka do obsługi interesantów) – 24,08 m2</w:t>
      </w:r>
    </w:p>
    <w:p w14:paraId="0F08D77D" w14:textId="77777777" w:rsidR="00566861" w:rsidRPr="00566861" w:rsidRDefault="00566861" w:rsidP="00566861">
      <w:pPr>
        <w:spacing w:line="271" w:lineRule="auto"/>
        <w:jc w:val="both"/>
        <w:rPr>
          <w:rFonts w:ascii="Arial" w:hAnsi="Arial" w:cs="Arial"/>
          <w:bCs/>
          <w:sz w:val="22"/>
          <w:szCs w:val="22"/>
        </w:rPr>
      </w:pPr>
      <w:r w:rsidRPr="00566861">
        <w:rPr>
          <w:rFonts w:ascii="Arial" w:hAnsi="Arial" w:cs="Arial"/>
          <w:bCs/>
          <w:sz w:val="22"/>
          <w:szCs w:val="22"/>
        </w:rPr>
        <w:t xml:space="preserve">Granit lastryko (klatka schodowa) – 44,80 m2 </w:t>
      </w:r>
    </w:p>
    <w:p w14:paraId="613F9DF7" w14:textId="77777777" w:rsidR="00566861" w:rsidRPr="00566861" w:rsidRDefault="00566861" w:rsidP="00566861">
      <w:pPr>
        <w:spacing w:line="271" w:lineRule="auto"/>
        <w:jc w:val="both"/>
        <w:rPr>
          <w:rFonts w:ascii="Arial" w:hAnsi="Arial" w:cs="Arial"/>
          <w:bCs/>
          <w:sz w:val="22"/>
          <w:szCs w:val="22"/>
        </w:rPr>
      </w:pPr>
      <w:r w:rsidRPr="00566861">
        <w:rPr>
          <w:rFonts w:ascii="Arial" w:hAnsi="Arial" w:cs="Arial"/>
          <w:bCs/>
          <w:sz w:val="22"/>
          <w:szCs w:val="22"/>
        </w:rPr>
        <w:t>Powierzchnia archiwum – 99,90 m2</w:t>
      </w:r>
    </w:p>
    <w:p w14:paraId="609BF87A" w14:textId="77777777" w:rsidR="00566861" w:rsidRPr="00566861" w:rsidRDefault="00566861" w:rsidP="00566861">
      <w:pPr>
        <w:spacing w:line="271" w:lineRule="auto"/>
        <w:jc w:val="both"/>
        <w:rPr>
          <w:rFonts w:ascii="Arial" w:hAnsi="Arial" w:cs="Arial"/>
          <w:bCs/>
          <w:sz w:val="22"/>
          <w:szCs w:val="22"/>
        </w:rPr>
      </w:pPr>
      <w:r w:rsidRPr="00566861">
        <w:rPr>
          <w:rFonts w:ascii="Arial" w:hAnsi="Arial" w:cs="Arial"/>
          <w:bCs/>
          <w:sz w:val="22"/>
          <w:szCs w:val="22"/>
        </w:rPr>
        <w:t>W budynku znajduje się 7 łazienek, 1 pomieszczenie socjalne oraz 1 kotłownia</w:t>
      </w:r>
    </w:p>
    <w:p w14:paraId="5A9841CD" w14:textId="77777777" w:rsidR="00566861" w:rsidRPr="00566861" w:rsidRDefault="00566861" w:rsidP="00566861">
      <w:pPr>
        <w:spacing w:line="271" w:lineRule="auto"/>
        <w:jc w:val="both"/>
        <w:rPr>
          <w:rFonts w:ascii="Arial" w:hAnsi="Arial" w:cs="Arial"/>
          <w:bCs/>
          <w:sz w:val="22"/>
          <w:szCs w:val="22"/>
        </w:rPr>
      </w:pPr>
      <w:r w:rsidRPr="00566861">
        <w:rPr>
          <w:rFonts w:ascii="Arial" w:hAnsi="Arial" w:cs="Arial"/>
          <w:bCs/>
          <w:sz w:val="22"/>
          <w:szCs w:val="22"/>
        </w:rPr>
        <w:t>2.</w:t>
      </w:r>
      <w:r w:rsidRPr="00566861">
        <w:rPr>
          <w:rFonts w:ascii="Arial" w:hAnsi="Arial" w:cs="Arial"/>
          <w:bCs/>
          <w:sz w:val="22"/>
          <w:szCs w:val="22"/>
        </w:rPr>
        <w:tab/>
        <w:t>Zakres rzeczowy zamówienia obejmuje następujące prace:</w:t>
      </w:r>
    </w:p>
    <w:p w14:paraId="1E213B61" w14:textId="77777777" w:rsidR="00566861" w:rsidRPr="00566861" w:rsidRDefault="00566861" w:rsidP="00566861">
      <w:pPr>
        <w:spacing w:line="271" w:lineRule="auto"/>
        <w:jc w:val="both"/>
        <w:rPr>
          <w:rFonts w:ascii="Arial" w:hAnsi="Arial" w:cs="Arial"/>
          <w:bCs/>
          <w:sz w:val="22"/>
          <w:szCs w:val="22"/>
        </w:rPr>
      </w:pPr>
      <w:r w:rsidRPr="00566861">
        <w:rPr>
          <w:rFonts w:ascii="Arial" w:hAnsi="Arial" w:cs="Arial"/>
          <w:bCs/>
          <w:sz w:val="22"/>
          <w:szCs w:val="22"/>
        </w:rPr>
        <w:t>2.1</w:t>
      </w:r>
      <w:r w:rsidRPr="00566861">
        <w:rPr>
          <w:rFonts w:ascii="Arial" w:hAnsi="Arial" w:cs="Arial"/>
          <w:bCs/>
          <w:sz w:val="22"/>
          <w:szCs w:val="22"/>
        </w:rPr>
        <w:tab/>
        <w:t xml:space="preserve">sprzątanie codzienne: </w:t>
      </w:r>
    </w:p>
    <w:p w14:paraId="7BEFACE9" w14:textId="77777777" w:rsidR="00566861" w:rsidRPr="00566861" w:rsidRDefault="00566861" w:rsidP="00566861">
      <w:pPr>
        <w:spacing w:line="271" w:lineRule="auto"/>
        <w:jc w:val="both"/>
        <w:rPr>
          <w:rFonts w:ascii="Arial" w:hAnsi="Arial" w:cs="Arial"/>
          <w:bCs/>
          <w:sz w:val="22"/>
          <w:szCs w:val="22"/>
        </w:rPr>
      </w:pPr>
      <w:r w:rsidRPr="00566861">
        <w:rPr>
          <w:rFonts w:ascii="Arial" w:hAnsi="Arial" w:cs="Arial"/>
          <w:bCs/>
          <w:sz w:val="22"/>
          <w:szCs w:val="22"/>
        </w:rPr>
        <w:t></w:t>
      </w:r>
      <w:r w:rsidRPr="00566861">
        <w:rPr>
          <w:rFonts w:ascii="Arial" w:hAnsi="Arial" w:cs="Arial"/>
          <w:bCs/>
          <w:sz w:val="22"/>
          <w:szCs w:val="22"/>
        </w:rPr>
        <w:tab/>
        <w:t>Odkurzanie oraz zamiatanie powierzchni podłóg</w:t>
      </w:r>
    </w:p>
    <w:p w14:paraId="34C95B16" w14:textId="77777777" w:rsidR="00566861" w:rsidRPr="00566861" w:rsidRDefault="00566861" w:rsidP="00566861">
      <w:pPr>
        <w:spacing w:line="271" w:lineRule="auto"/>
        <w:jc w:val="both"/>
        <w:rPr>
          <w:rFonts w:ascii="Arial" w:hAnsi="Arial" w:cs="Arial"/>
          <w:bCs/>
          <w:sz w:val="22"/>
          <w:szCs w:val="22"/>
        </w:rPr>
      </w:pPr>
      <w:r w:rsidRPr="00566861">
        <w:rPr>
          <w:rFonts w:ascii="Arial" w:hAnsi="Arial" w:cs="Arial"/>
          <w:bCs/>
          <w:sz w:val="22"/>
          <w:szCs w:val="22"/>
        </w:rPr>
        <w:t></w:t>
      </w:r>
      <w:r w:rsidRPr="00566861">
        <w:rPr>
          <w:rFonts w:ascii="Arial" w:hAnsi="Arial" w:cs="Arial"/>
          <w:bCs/>
          <w:sz w:val="22"/>
          <w:szCs w:val="22"/>
        </w:rPr>
        <w:tab/>
        <w:t>sprzątanie na mokro podłóg z zastosowaniem odpowiednich środków czystości – personel Wykonawcy zobowiązany jest każdorazowo do ustawienia znaków ostrzegawczych informujących o śliskiej podłodze.</w:t>
      </w:r>
    </w:p>
    <w:p w14:paraId="2BB818F6" w14:textId="77777777" w:rsidR="00566861" w:rsidRPr="00566861" w:rsidRDefault="00566861" w:rsidP="00566861">
      <w:pPr>
        <w:spacing w:line="271" w:lineRule="auto"/>
        <w:jc w:val="both"/>
        <w:rPr>
          <w:rFonts w:ascii="Arial" w:hAnsi="Arial" w:cs="Arial"/>
          <w:bCs/>
          <w:sz w:val="22"/>
          <w:szCs w:val="22"/>
        </w:rPr>
      </w:pPr>
      <w:r w:rsidRPr="00566861">
        <w:rPr>
          <w:rFonts w:ascii="Arial" w:hAnsi="Arial" w:cs="Arial"/>
          <w:bCs/>
          <w:sz w:val="22"/>
          <w:szCs w:val="22"/>
        </w:rPr>
        <w:t></w:t>
      </w:r>
      <w:r w:rsidRPr="00566861">
        <w:rPr>
          <w:rFonts w:ascii="Arial" w:hAnsi="Arial" w:cs="Arial"/>
          <w:bCs/>
          <w:sz w:val="22"/>
          <w:szCs w:val="22"/>
        </w:rPr>
        <w:tab/>
        <w:t>bieżące czyszczenie mebli,</w:t>
      </w:r>
    </w:p>
    <w:p w14:paraId="50A25129" w14:textId="77777777" w:rsidR="00566861" w:rsidRPr="00566861" w:rsidRDefault="00566861" w:rsidP="00566861">
      <w:pPr>
        <w:spacing w:line="271" w:lineRule="auto"/>
        <w:jc w:val="both"/>
        <w:rPr>
          <w:rFonts w:ascii="Arial" w:hAnsi="Arial" w:cs="Arial"/>
          <w:bCs/>
          <w:sz w:val="22"/>
          <w:szCs w:val="22"/>
        </w:rPr>
      </w:pPr>
      <w:r w:rsidRPr="00566861">
        <w:rPr>
          <w:rFonts w:ascii="Arial" w:hAnsi="Arial" w:cs="Arial"/>
          <w:bCs/>
          <w:sz w:val="22"/>
          <w:szCs w:val="22"/>
        </w:rPr>
        <w:t></w:t>
      </w:r>
      <w:r w:rsidRPr="00566861">
        <w:rPr>
          <w:rFonts w:ascii="Arial" w:hAnsi="Arial" w:cs="Arial"/>
          <w:bCs/>
          <w:sz w:val="22"/>
          <w:szCs w:val="22"/>
        </w:rPr>
        <w:tab/>
        <w:t xml:space="preserve">utrzymanie czystości powierzchni parapetów wewnętrznych oraz stolarki drzwiowej; </w:t>
      </w:r>
    </w:p>
    <w:p w14:paraId="7E1069C8" w14:textId="77777777" w:rsidR="00566861" w:rsidRPr="00566861" w:rsidRDefault="00566861" w:rsidP="00566861">
      <w:pPr>
        <w:spacing w:line="271" w:lineRule="auto"/>
        <w:jc w:val="both"/>
        <w:rPr>
          <w:rFonts w:ascii="Arial" w:hAnsi="Arial" w:cs="Arial"/>
          <w:bCs/>
          <w:sz w:val="22"/>
          <w:szCs w:val="22"/>
        </w:rPr>
      </w:pPr>
      <w:r w:rsidRPr="00566861">
        <w:rPr>
          <w:rFonts w:ascii="Arial" w:hAnsi="Arial" w:cs="Arial"/>
          <w:bCs/>
          <w:sz w:val="22"/>
          <w:szCs w:val="22"/>
        </w:rPr>
        <w:t></w:t>
      </w:r>
      <w:r w:rsidRPr="00566861">
        <w:rPr>
          <w:rFonts w:ascii="Arial" w:hAnsi="Arial" w:cs="Arial"/>
          <w:bCs/>
          <w:sz w:val="22"/>
          <w:szCs w:val="22"/>
        </w:rPr>
        <w:tab/>
        <w:t xml:space="preserve">mycie i dezynfekcja toalet (glazura, armatura, lustra, urządzenia sanitarne, krany, dozowniki, itp.); </w:t>
      </w:r>
    </w:p>
    <w:p w14:paraId="56B72055" w14:textId="77777777" w:rsidR="00566861" w:rsidRPr="00566861" w:rsidRDefault="00566861" w:rsidP="00566861">
      <w:pPr>
        <w:spacing w:line="271" w:lineRule="auto"/>
        <w:jc w:val="both"/>
        <w:rPr>
          <w:rFonts w:ascii="Arial" w:hAnsi="Arial" w:cs="Arial"/>
          <w:bCs/>
          <w:sz w:val="22"/>
          <w:szCs w:val="22"/>
        </w:rPr>
      </w:pPr>
      <w:r w:rsidRPr="00566861">
        <w:rPr>
          <w:rFonts w:ascii="Arial" w:hAnsi="Arial" w:cs="Arial"/>
          <w:bCs/>
          <w:sz w:val="22"/>
          <w:szCs w:val="22"/>
        </w:rPr>
        <w:t></w:t>
      </w:r>
      <w:r w:rsidRPr="00566861">
        <w:rPr>
          <w:rFonts w:ascii="Arial" w:hAnsi="Arial" w:cs="Arial"/>
          <w:bCs/>
          <w:sz w:val="22"/>
          <w:szCs w:val="22"/>
        </w:rPr>
        <w:tab/>
        <w:t xml:space="preserve">opróżnianie koszy w pokojach biurowych, socjalnych, łazienkach itd. (wraz z wymianą worków foliowych); </w:t>
      </w:r>
    </w:p>
    <w:p w14:paraId="4A602E53" w14:textId="77777777" w:rsidR="00566861" w:rsidRPr="00566861" w:rsidRDefault="00566861" w:rsidP="00566861">
      <w:pPr>
        <w:spacing w:line="271" w:lineRule="auto"/>
        <w:jc w:val="both"/>
        <w:rPr>
          <w:rFonts w:ascii="Arial" w:hAnsi="Arial" w:cs="Arial"/>
          <w:bCs/>
          <w:sz w:val="22"/>
          <w:szCs w:val="22"/>
        </w:rPr>
      </w:pPr>
      <w:r w:rsidRPr="00566861">
        <w:rPr>
          <w:rFonts w:ascii="Arial" w:hAnsi="Arial" w:cs="Arial"/>
          <w:bCs/>
          <w:sz w:val="22"/>
          <w:szCs w:val="22"/>
        </w:rPr>
        <w:t></w:t>
      </w:r>
      <w:r w:rsidRPr="00566861">
        <w:rPr>
          <w:rFonts w:ascii="Arial" w:hAnsi="Arial" w:cs="Arial"/>
          <w:bCs/>
          <w:sz w:val="22"/>
          <w:szCs w:val="22"/>
        </w:rPr>
        <w:tab/>
        <w:t>segregacja śmieci;</w:t>
      </w:r>
    </w:p>
    <w:p w14:paraId="66DE10FF" w14:textId="77777777" w:rsidR="00566861" w:rsidRPr="00566861" w:rsidRDefault="00566861" w:rsidP="00566861">
      <w:pPr>
        <w:spacing w:line="271" w:lineRule="auto"/>
        <w:jc w:val="both"/>
        <w:rPr>
          <w:rFonts w:ascii="Arial" w:hAnsi="Arial" w:cs="Arial"/>
          <w:bCs/>
          <w:sz w:val="22"/>
          <w:szCs w:val="22"/>
        </w:rPr>
      </w:pPr>
      <w:r w:rsidRPr="00566861">
        <w:rPr>
          <w:rFonts w:ascii="Arial" w:hAnsi="Arial" w:cs="Arial"/>
          <w:bCs/>
          <w:sz w:val="22"/>
          <w:szCs w:val="22"/>
        </w:rPr>
        <w:t></w:t>
      </w:r>
      <w:r w:rsidRPr="00566861">
        <w:rPr>
          <w:rFonts w:ascii="Arial" w:hAnsi="Arial" w:cs="Arial"/>
          <w:bCs/>
          <w:sz w:val="22"/>
          <w:szCs w:val="22"/>
        </w:rPr>
        <w:tab/>
        <w:t xml:space="preserve">opróżnianie pojemników niszczarek (wraz z wymianą worków foliowych); </w:t>
      </w:r>
    </w:p>
    <w:p w14:paraId="703F0796" w14:textId="77777777" w:rsidR="00566861" w:rsidRPr="00566861" w:rsidRDefault="00566861" w:rsidP="00566861">
      <w:pPr>
        <w:spacing w:line="271" w:lineRule="auto"/>
        <w:jc w:val="both"/>
        <w:rPr>
          <w:rFonts w:ascii="Arial" w:hAnsi="Arial" w:cs="Arial"/>
          <w:bCs/>
          <w:sz w:val="22"/>
          <w:szCs w:val="22"/>
        </w:rPr>
      </w:pPr>
      <w:r w:rsidRPr="00566861">
        <w:rPr>
          <w:rFonts w:ascii="Arial" w:hAnsi="Arial" w:cs="Arial"/>
          <w:bCs/>
          <w:sz w:val="22"/>
          <w:szCs w:val="22"/>
        </w:rPr>
        <w:t></w:t>
      </w:r>
      <w:r w:rsidRPr="00566861">
        <w:rPr>
          <w:rFonts w:ascii="Arial" w:hAnsi="Arial" w:cs="Arial"/>
          <w:bCs/>
          <w:sz w:val="22"/>
          <w:szCs w:val="22"/>
        </w:rPr>
        <w:tab/>
        <w:t>czyszczenie wycieraczek znajdujących się przed wejściami oraz wewnątrz budynku;</w:t>
      </w:r>
    </w:p>
    <w:p w14:paraId="3D12F67C" w14:textId="77777777" w:rsidR="00566861" w:rsidRPr="00566861" w:rsidRDefault="00566861" w:rsidP="00566861">
      <w:pPr>
        <w:spacing w:line="271" w:lineRule="auto"/>
        <w:jc w:val="both"/>
        <w:rPr>
          <w:rFonts w:ascii="Arial" w:hAnsi="Arial" w:cs="Arial"/>
          <w:bCs/>
          <w:sz w:val="22"/>
          <w:szCs w:val="22"/>
        </w:rPr>
      </w:pPr>
      <w:r w:rsidRPr="00566861">
        <w:rPr>
          <w:rFonts w:ascii="Arial" w:hAnsi="Arial" w:cs="Arial"/>
          <w:bCs/>
          <w:sz w:val="22"/>
          <w:szCs w:val="22"/>
        </w:rPr>
        <w:t></w:t>
      </w:r>
      <w:r w:rsidRPr="00566861">
        <w:rPr>
          <w:rFonts w:ascii="Arial" w:hAnsi="Arial" w:cs="Arial"/>
          <w:bCs/>
          <w:sz w:val="22"/>
          <w:szCs w:val="22"/>
        </w:rPr>
        <w:tab/>
        <w:t>bieżące uzupełnianie:</w:t>
      </w:r>
    </w:p>
    <w:p w14:paraId="1B86C997" w14:textId="77777777" w:rsidR="00566861" w:rsidRPr="00566861" w:rsidRDefault="00566861" w:rsidP="00566861">
      <w:pPr>
        <w:spacing w:line="271" w:lineRule="auto"/>
        <w:jc w:val="both"/>
        <w:rPr>
          <w:rFonts w:ascii="Arial" w:hAnsi="Arial" w:cs="Arial"/>
          <w:bCs/>
          <w:sz w:val="22"/>
          <w:szCs w:val="22"/>
        </w:rPr>
      </w:pPr>
      <w:r w:rsidRPr="00566861">
        <w:rPr>
          <w:rFonts w:ascii="Arial" w:hAnsi="Arial" w:cs="Arial"/>
          <w:bCs/>
          <w:sz w:val="22"/>
          <w:szCs w:val="22"/>
        </w:rPr>
        <w:t></w:t>
      </w:r>
      <w:r w:rsidRPr="00566861">
        <w:rPr>
          <w:rFonts w:ascii="Arial" w:hAnsi="Arial" w:cs="Arial"/>
          <w:bCs/>
          <w:sz w:val="22"/>
          <w:szCs w:val="22"/>
        </w:rPr>
        <w:tab/>
        <w:t>mydła w płynie do pojemników TORK ELEVATION o poj. 1l, w przypadkach gdzie zamontowany jest inny pojemnik na mydło uzupełnianie mydła dedykowanego do dozownika.</w:t>
      </w:r>
    </w:p>
    <w:p w14:paraId="1CF077D4" w14:textId="77777777" w:rsidR="00566861" w:rsidRPr="00566861" w:rsidRDefault="00566861" w:rsidP="00566861">
      <w:pPr>
        <w:spacing w:line="271" w:lineRule="auto"/>
        <w:jc w:val="both"/>
        <w:rPr>
          <w:rFonts w:ascii="Arial" w:hAnsi="Arial" w:cs="Arial"/>
          <w:bCs/>
          <w:sz w:val="22"/>
          <w:szCs w:val="22"/>
        </w:rPr>
      </w:pPr>
      <w:r w:rsidRPr="00566861">
        <w:rPr>
          <w:rFonts w:ascii="Arial" w:hAnsi="Arial" w:cs="Arial"/>
          <w:bCs/>
          <w:sz w:val="22"/>
          <w:szCs w:val="22"/>
        </w:rPr>
        <w:t xml:space="preserve">ręczników papierowych w listkach typu ZZ - wysokiej jakości wykonany </w:t>
      </w:r>
    </w:p>
    <w:p w14:paraId="5031CEEA" w14:textId="77777777" w:rsidR="00566861" w:rsidRPr="00566861" w:rsidRDefault="00566861" w:rsidP="00566861">
      <w:pPr>
        <w:spacing w:line="271" w:lineRule="auto"/>
        <w:jc w:val="both"/>
        <w:rPr>
          <w:rFonts w:ascii="Arial" w:hAnsi="Arial" w:cs="Arial"/>
          <w:bCs/>
          <w:sz w:val="22"/>
          <w:szCs w:val="22"/>
        </w:rPr>
      </w:pPr>
      <w:r w:rsidRPr="00566861">
        <w:rPr>
          <w:rFonts w:ascii="Arial" w:hAnsi="Arial" w:cs="Arial"/>
          <w:bCs/>
          <w:sz w:val="22"/>
          <w:szCs w:val="22"/>
        </w:rPr>
        <w:t xml:space="preserve">z dwuwarstwowej celulozy wymiary przed złożeniem 21 cm x 24 cm. gramatura 2x18g/m2. Kolor biały, wytłaczany - do pojemników TORK ELEVATION mini, </w:t>
      </w:r>
    </w:p>
    <w:p w14:paraId="21DBCB1D" w14:textId="77777777" w:rsidR="00566861" w:rsidRPr="00566861" w:rsidRDefault="00566861" w:rsidP="00566861">
      <w:pPr>
        <w:spacing w:line="271" w:lineRule="auto"/>
        <w:jc w:val="both"/>
        <w:rPr>
          <w:rFonts w:ascii="Arial" w:hAnsi="Arial" w:cs="Arial"/>
          <w:bCs/>
          <w:sz w:val="22"/>
          <w:szCs w:val="22"/>
        </w:rPr>
      </w:pPr>
      <w:r w:rsidRPr="00566861">
        <w:rPr>
          <w:rFonts w:ascii="Arial" w:hAnsi="Arial" w:cs="Arial"/>
          <w:bCs/>
          <w:sz w:val="22"/>
          <w:szCs w:val="22"/>
        </w:rPr>
        <w:t></w:t>
      </w:r>
      <w:r w:rsidRPr="00566861">
        <w:rPr>
          <w:rFonts w:ascii="Arial" w:hAnsi="Arial" w:cs="Arial"/>
          <w:bCs/>
          <w:sz w:val="22"/>
          <w:szCs w:val="22"/>
        </w:rPr>
        <w:tab/>
        <w:t xml:space="preserve">papieru toaletowego - niepylący super biały, miękki, dwuwarstwowy, wykonany </w:t>
      </w:r>
    </w:p>
    <w:p w14:paraId="080BE4CA" w14:textId="77777777" w:rsidR="00566861" w:rsidRPr="00566861" w:rsidRDefault="00566861" w:rsidP="00566861">
      <w:pPr>
        <w:spacing w:line="271" w:lineRule="auto"/>
        <w:jc w:val="both"/>
        <w:rPr>
          <w:rFonts w:ascii="Arial" w:hAnsi="Arial" w:cs="Arial"/>
          <w:bCs/>
          <w:sz w:val="22"/>
          <w:szCs w:val="22"/>
        </w:rPr>
      </w:pPr>
      <w:r w:rsidRPr="00566861">
        <w:rPr>
          <w:rFonts w:ascii="Arial" w:hAnsi="Arial" w:cs="Arial"/>
          <w:bCs/>
          <w:sz w:val="22"/>
          <w:szCs w:val="22"/>
        </w:rPr>
        <w:t xml:space="preserve">z celulozy, wysokość rolki 9,5 cm, długość rolki 125 m – do pojemników TORK ELEVATION mini jumbo, </w:t>
      </w:r>
    </w:p>
    <w:p w14:paraId="4B54D746" w14:textId="77777777" w:rsidR="00566861" w:rsidRPr="00566861" w:rsidRDefault="00566861" w:rsidP="00566861">
      <w:pPr>
        <w:spacing w:line="271" w:lineRule="auto"/>
        <w:jc w:val="both"/>
        <w:rPr>
          <w:rFonts w:ascii="Arial" w:hAnsi="Arial" w:cs="Arial"/>
          <w:bCs/>
          <w:sz w:val="22"/>
          <w:szCs w:val="22"/>
        </w:rPr>
      </w:pPr>
      <w:r w:rsidRPr="00566861">
        <w:rPr>
          <w:rFonts w:ascii="Arial" w:hAnsi="Arial" w:cs="Arial"/>
          <w:bCs/>
          <w:sz w:val="22"/>
          <w:szCs w:val="22"/>
        </w:rPr>
        <w:t></w:t>
      </w:r>
      <w:r w:rsidRPr="00566861">
        <w:rPr>
          <w:rFonts w:ascii="Arial" w:hAnsi="Arial" w:cs="Arial"/>
          <w:bCs/>
          <w:sz w:val="22"/>
          <w:szCs w:val="22"/>
        </w:rPr>
        <w:tab/>
        <w:t xml:space="preserve">środków odświeżających, </w:t>
      </w:r>
    </w:p>
    <w:p w14:paraId="10D3739F" w14:textId="77777777" w:rsidR="00566861" w:rsidRPr="00566861" w:rsidRDefault="00566861" w:rsidP="00566861">
      <w:pPr>
        <w:spacing w:line="271" w:lineRule="auto"/>
        <w:jc w:val="both"/>
        <w:rPr>
          <w:rFonts w:ascii="Arial" w:hAnsi="Arial" w:cs="Arial"/>
          <w:bCs/>
          <w:sz w:val="22"/>
          <w:szCs w:val="22"/>
        </w:rPr>
      </w:pPr>
      <w:r w:rsidRPr="00566861">
        <w:rPr>
          <w:rFonts w:ascii="Arial" w:hAnsi="Arial" w:cs="Arial"/>
          <w:bCs/>
          <w:sz w:val="22"/>
          <w:szCs w:val="22"/>
        </w:rPr>
        <w:t></w:t>
      </w:r>
      <w:r w:rsidRPr="00566861">
        <w:rPr>
          <w:rFonts w:ascii="Arial" w:hAnsi="Arial" w:cs="Arial"/>
          <w:bCs/>
          <w:sz w:val="22"/>
          <w:szCs w:val="22"/>
        </w:rPr>
        <w:tab/>
        <w:t xml:space="preserve">punktowych żeli do WC, </w:t>
      </w:r>
    </w:p>
    <w:p w14:paraId="1B07506A" w14:textId="77777777" w:rsidR="00566861" w:rsidRPr="00566861" w:rsidRDefault="00566861" w:rsidP="00566861">
      <w:pPr>
        <w:spacing w:line="271" w:lineRule="auto"/>
        <w:jc w:val="both"/>
        <w:rPr>
          <w:rFonts w:ascii="Arial" w:hAnsi="Arial" w:cs="Arial"/>
          <w:bCs/>
          <w:sz w:val="22"/>
          <w:szCs w:val="22"/>
        </w:rPr>
      </w:pPr>
      <w:r w:rsidRPr="00566861">
        <w:rPr>
          <w:rFonts w:ascii="Arial" w:hAnsi="Arial" w:cs="Arial"/>
          <w:bCs/>
          <w:sz w:val="22"/>
          <w:szCs w:val="22"/>
        </w:rPr>
        <w:lastRenderedPageBreak/>
        <w:t></w:t>
      </w:r>
      <w:r w:rsidRPr="00566861">
        <w:rPr>
          <w:rFonts w:ascii="Arial" w:hAnsi="Arial" w:cs="Arial"/>
          <w:bCs/>
          <w:sz w:val="22"/>
          <w:szCs w:val="22"/>
        </w:rPr>
        <w:tab/>
        <w:t>gąbek do zmywania,</w:t>
      </w:r>
    </w:p>
    <w:p w14:paraId="02A4A816" w14:textId="77777777" w:rsidR="00566861" w:rsidRPr="00566861" w:rsidRDefault="00566861" w:rsidP="00566861">
      <w:pPr>
        <w:spacing w:line="271" w:lineRule="auto"/>
        <w:jc w:val="both"/>
        <w:rPr>
          <w:rFonts w:ascii="Arial" w:hAnsi="Arial" w:cs="Arial"/>
          <w:bCs/>
          <w:sz w:val="22"/>
          <w:szCs w:val="22"/>
        </w:rPr>
      </w:pPr>
      <w:r w:rsidRPr="00566861">
        <w:rPr>
          <w:rFonts w:ascii="Arial" w:hAnsi="Arial" w:cs="Arial"/>
          <w:bCs/>
          <w:sz w:val="22"/>
          <w:szCs w:val="22"/>
        </w:rPr>
        <w:t></w:t>
      </w:r>
      <w:r w:rsidRPr="00566861">
        <w:rPr>
          <w:rFonts w:ascii="Arial" w:hAnsi="Arial" w:cs="Arial"/>
          <w:bCs/>
          <w:sz w:val="22"/>
          <w:szCs w:val="22"/>
        </w:rPr>
        <w:tab/>
        <w:t>płynu do mycia naczyń,</w:t>
      </w:r>
    </w:p>
    <w:p w14:paraId="01D1029A" w14:textId="77777777" w:rsidR="00566861" w:rsidRPr="00566861" w:rsidRDefault="00566861" w:rsidP="00566861">
      <w:pPr>
        <w:spacing w:line="271" w:lineRule="auto"/>
        <w:jc w:val="both"/>
        <w:rPr>
          <w:rFonts w:ascii="Arial" w:hAnsi="Arial" w:cs="Arial"/>
          <w:bCs/>
          <w:sz w:val="22"/>
          <w:szCs w:val="22"/>
        </w:rPr>
      </w:pPr>
      <w:r w:rsidRPr="00566861">
        <w:rPr>
          <w:rFonts w:ascii="Arial" w:hAnsi="Arial" w:cs="Arial"/>
          <w:bCs/>
          <w:sz w:val="22"/>
          <w:szCs w:val="22"/>
        </w:rPr>
        <w:t></w:t>
      </w:r>
      <w:r w:rsidRPr="00566861">
        <w:rPr>
          <w:rFonts w:ascii="Arial" w:hAnsi="Arial" w:cs="Arial"/>
          <w:bCs/>
          <w:sz w:val="22"/>
          <w:szCs w:val="22"/>
        </w:rPr>
        <w:tab/>
        <w:t xml:space="preserve">środki będą dostarczane i uzupełniane przez Wykonawcę usługi; </w:t>
      </w:r>
    </w:p>
    <w:p w14:paraId="4A5D80AC" w14:textId="77777777" w:rsidR="00566861" w:rsidRPr="00566861" w:rsidRDefault="00566861" w:rsidP="00566861">
      <w:pPr>
        <w:spacing w:line="271" w:lineRule="auto"/>
        <w:jc w:val="both"/>
        <w:rPr>
          <w:rFonts w:ascii="Arial" w:hAnsi="Arial" w:cs="Arial"/>
          <w:bCs/>
          <w:sz w:val="22"/>
          <w:szCs w:val="22"/>
        </w:rPr>
      </w:pPr>
      <w:r w:rsidRPr="00566861">
        <w:rPr>
          <w:rFonts w:ascii="Arial" w:hAnsi="Arial" w:cs="Arial"/>
          <w:bCs/>
          <w:sz w:val="22"/>
          <w:szCs w:val="22"/>
        </w:rPr>
        <w:t></w:t>
      </w:r>
      <w:r w:rsidRPr="00566861">
        <w:rPr>
          <w:rFonts w:ascii="Arial" w:hAnsi="Arial" w:cs="Arial"/>
          <w:bCs/>
          <w:sz w:val="22"/>
          <w:szCs w:val="22"/>
        </w:rPr>
        <w:tab/>
        <w:t xml:space="preserve">wykonywanie innych czynności koniecznych do utrzymania czystości w obiekcie; </w:t>
      </w:r>
    </w:p>
    <w:p w14:paraId="001E3634" w14:textId="77777777" w:rsidR="00566861" w:rsidRPr="00566861" w:rsidRDefault="00566861" w:rsidP="00566861">
      <w:pPr>
        <w:spacing w:line="271" w:lineRule="auto"/>
        <w:jc w:val="both"/>
        <w:rPr>
          <w:rFonts w:ascii="Arial" w:hAnsi="Arial" w:cs="Arial"/>
          <w:bCs/>
          <w:sz w:val="22"/>
          <w:szCs w:val="22"/>
        </w:rPr>
      </w:pPr>
      <w:r w:rsidRPr="00566861">
        <w:rPr>
          <w:rFonts w:ascii="Arial" w:hAnsi="Arial" w:cs="Arial"/>
          <w:bCs/>
          <w:sz w:val="22"/>
          <w:szCs w:val="22"/>
        </w:rPr>
        <w:t>2.2</w:t>
      </w:r>
      <w:r w:rsidRPr="00566861">
        <w:rPr>
          <w:rFonts w:ascii="Arial" w:hAnsi="Arial" w:cs="Arial"/>
          <w:bCs/>
          <w:sz w:val="22"/>
          <w:szCs w:val="22"/>
        </w:rPr>
        <w:tab/>
        <w:t xml:space="preserve">sprzątanie okresowe: </w:t>
      </w:r>
    </w:p>
    <w:p w14:paraId="22120E0F" w14:textId="77777777" w:rsidR="00566861" w:rsidRPr="00566861" w:rsidRDefault="00566861" w:rsidP="00566861">
      <w:pPr>
        <w:spacing w:line="271" w:lineRule="auto"/>
        <w:jc w:val="both"/>
        <w:rPr>
          <w:rFonts w:ascii="Arial" w:hAnsi="Arial" w:cs="Arial"/>
          <w:bCs/>
          <w:sz w:val="22"/>
          <w:szCs w:val="22"/>
        </w:rPr>
      </w:pPr>
      <w:r w:rsidRPr="00566861">
        <w:rPr>
          <w:rFonts w:ascii="Arial" w:hAnsi="Arial" w:cs="Arial"/>
          <w:bCs/>
          <w:sz w:val="22"/>
          <w:szCs w:val="22"/>
        </w:rPr>
        <w:t>a) jeden raz w tygodniu</w:t>
      </w:r>
    </w:p>
    <w:p w14:paraId="29B20C86" w14:textId="77777777" w:rsidR="00566861" w:rsidRPr="00566861" w:rsidRDefault="00566861" w:rsidP="00566861">
      <w:pPr>
        <w:spacing w:line="271" w:lineRule="auto"/>
        <w:jc w:val="both"/>
        <w:rPr>
          <w:rFonts w:ascii="Arial" w:hAnsi="Arial" w:cs="Arial"/>
          <w:bCs/>
          <w:sz w:val="22"/>
          <w:szCs w:val="22"/>
        </w:rPr>
      </w:pPr>
      <w:r w:rsidRPr="00566861">
        <w:rPr>
          <w:rFonts w:ascii="Arial" w:hAnsi="Arial" w:cs="Arial"/>
          <w:bCs/>
          <w:sz w:val="22"/>
          <w:szCs w:val="22"/>
        </w:rPr>
        <w:t></w:t>
      </w:r>
      <w:r w:rsidRPr="00566861">
        <w:rPr>
          <w:rFonts w:ascii="Arial" w:hAnsi="Arial" w:cs="Arial"/>
          <w:bCs/>
          <w:sz w:val="22"/>
          <w:szCs w:val="22"/>
        </w:rPr>
        <w:tab/>
        <w:t>mycie mikrofalówki;</w:t>
      </w:r>
    </w:p>
    <w:p w14:paraId="2E9745F3" w14:textId="77777777" w:rsidR="00566861" w:rsidRPr="00566861" w:rsidRDefault="00566861" w:rsidP="00566861">
      <w:pPr>
        <w:spacing w:line="271" w:lineRule="auto"/>
        <w:jc w:val="both"/>
        <w:rPr>
          <w:rFonts w:ascii="Arial" w:hAnsi="Arial" w:cs="Arial"/>
          <w:bCs/>
          <w:sz w:val="22"/>
          <w:szCs w:val="22"/>
        </w:rPr>
      </w:pPr>
      <w:r w:rsidRPr="00566861">
        <w:rPr>
          <w:rFonts w:ascii="Arial" w:hAnsi="Arial" w:cs="Arial"/>
          <w:bCs/>
          <w:sz w:val="22"/>
          <w:szCs w:val="22"/>
        </w:rPr>
        <w:t></w:t>
      </w:r>
      <w:r w:rsidRPr="00566861">
        <w:rPr>
          <w:rFonts w:ascii="Arial" w:hAnsi="Arial" w:cs="Arial"/>
          <w:bCs/>
          <w:sz w:val="22"/>
          <w:szCs w:val="22"/>
        </w:rPr>
        <w:tab/>
        <w:t>opróżnianie koszy na zewnątrz budynków;</w:t>
      </w:r>
    </w:p>
    <w:p w14:paraId="7C6349E0" w14:textId="77777777" w:rsidR="00566861" w:rsidRPr="00566861" w:rsidRDefault="00566861" w:rsidP="00566861">
      <w:pPr>
        <w:spacing w:line="271" w:lineRule="auto"/>
        <w:jc w:val="both"/>
        <w:rPr>
          <w:rFonts w:ascii="Arial" w:hAnsi="Arial" w:cs="Arial"/>
          <w:bCs/>
          <w:sz w:val="22"/>
          <w:szCs w:val="22"/>
        </w:rPr>
      </w:pPr>
      <w:r w:rsidRPr="00566861">
        <w:rPr>
          <w:rFonts w:ascii="Arial" w:hAnsi="Arial" w:cs="Arial"/>
          <w:bCs/>
          <w:sz w:val="22"/>
          <w:szCs w:val="22"/>
        </w:rPr>
        <w:t></w:t>
      </w:r>
      <w:r w:rsidRPr="00566861">
        <w:rPr>
          <w:rFonts w:ascii="Arial" w:hAnsi="Arial" w:cs="Arial"/>
          <w:bCs/>
          <w:sz w:val="22"/>
          <w:szCs w:val="22"/>
        </w:rPr>
        <w:tab/>
        <w:t>czyszczenie podłóg za pomocą maszyny czyszczącej;</w:t>
      </w:r>
    </w:p>
    <w:p w14:paraId="081604F9" w14:textId="77777777" w:rsidR="00566861" w:rsidRPr="00566861" w:rsidRDefault="00566861" w:rsidP="00566861">
      <w:pPr>
        <w:spacing w:line="271" w:lineRule="auto"/>
        <w:jc w:val="both"/>
        <w:rPr>
          <w:rFonts w:ascii="Arial" w:hAnsi="Arial" w:cs="Arial"/>
          <w:bCs/>
          <w:sz w:val="22"/>
          <w:szCs w:val="22"/>
        </w:rPr>
      </w:pPr>
      <w:r w:rsidRPr="00566861">
        <w:rPr>
          <w:rFonts w:ascii="Arial" w:hAnsi="Arial" w:cs="Arial"/>
          <w:bCs/>
          <w:sz w:val="22"/>
          <w:szCs w:val="22"/>
        </w:rPr>
        <w:t xml:space="preserve">c) jeden raz w miesiącu lub w zależności od potrzeb: </w:t>
      </w:r>
    </w:p>
    <w:p w14:paraId="4FC97BD4" w14:textId="77777777" w:rsidR="00566861" w:rsidRPr="00566861" w:rsidRDefault="00566861" w:rsidP="00566861">
      <w:pPr>
        <w:spacing w:line="271" w:lineRule="auto"/>
        <w:jc w:val="both"/>
        <w:rPr>
          <w:rFonts w:ascii="Arial" w:hAnsi="Arial" w:cs="Arial"/>
          <w:bCs/>
          <w:sz w:val="22"/>
          <w:szCs w:val="22"/>
        </w:rPr>
      </w:pPr>
      <w:r w:rsidRPr="00566861">
        <w:rPr>
          <w:rFonts w:ascii="Arial" w:hAnsi="Arial" w:cs="Arial"/>
          <w:bCs/>
          <w:sz w:val="22"/>
          <w:szCs w:val="22"/>
        </w:rPr>
        <w:t></w:t>
      </w:r>
      <w:r w:rsidRPr="00566861">
        <w:rPr>
          <w:rFonts w:ascii="Arial" w:hAnsi="Arial" w:cs="Arial"/>
          <w:bCs/>
          <w:sz w:val="22"/>
          <w:szCs w:val="22"/>
        </w:rPr>
        <w:tab/>
        <w:t>odkurzanie i mycie listew kablowych;</w:t>
      </w:r>
    </w:p>
    <w:p w14:paraId="7FA056C4" w14:textId="77777777" w:rsidR="00566861" w:rsidRPr="00566861" w:rsidRDefault="00566861" w:rsidP="00566861">
      <w:pPr>
        <w:spacing w:line="271" w:lineRule="auto"/>
        <w:jc w:val="both"/>
        <w:rPr>
          <w:rFonts w:ascii="Arial" w:hAnsi="Arial" w:cs="Arial"/>
          <w:bCs/>
          <w:sz w:val="22"/>
          <w:szCs w:val="22"/>
        </w:rPr>
      </w:pPr>
      <w:r w:rsidRPr="00566861">
        <w:rPr>
          <w:rFonts w:ascii="Arial" w:hAnsi="Arial" w:cs="Arial"/>
          <w:bCs/>
          <w:sz w:val="22"/>
          <w:szCs w:val="22"/>
        </w:rPr>
        <w:t></w:t>
      </w:r>
      <w:r w:rsidRPr="00566861">
        <w:rPr>
          <w:rFonts w:ascii="Arial" w:hAnsi="Arial" w:cs="Arial"/>
          <w:bCs/>
          <w:sz w:val="22"/>
          <w:szCs w:val="22"/>
        </w:rPr>
        <w:tab/>
        <w:t>odkurzanie i mycie grzejników;</w:t>
      </w:r>
    </w:p>
    <w:p w14:paraId="452DACD7" w14:textId="77777777" w:rsidR="00566861" w:rsidRPr="00566861" w:rsidRDefault="00566861" w:rsidP="00566861">
      <w:pPr>
        <w:spacing w:line="271" w:lineRule="auto"/>
        <w:jc w:val="both"/>
        <w:rPr>
          <w:rFonts w:ascii="Arial" w:hAnsi="Arial" w:cs="Arial"/>
          <w:bCs/>
          <w:sz w:val="22"/>
          <w:szCs w:val="22"/>
        </w:rPr>
      </w:pPr>
      <w:r w:rsidRPr="00566861">
        <w:rPr>
          <w:rFonts w:ascii="Arial" w:hAnsi="Arial" w:cs="Arial"/>
          <w:bCs/>
          <w:sz w:val="22"/>
          <w:szCs w:val="22"/>
        </w:rPr>
        <w:t></w:t>
      </w:r>
      <w:r w:rsidRPr="00566861">
        <w:rPr>
          <w:rFonts w:ascii="Arial" w:hAnsi="Arial" w:cs="Arial"/>
          <w:bCs/>
          <w:sz w:val="22"/>
          <w:szCs w:val="22"/>
        </w:rPr>
        <w:tab/>
        <w:t>mycie drzwi wraz z futrynami;</w:t>
      </w:r>
    </w:p>
    <w:p w14:paraId="044C95E4" w14:textId="77777777" w:rsidR="00566861" w:rsidRPr="00566861" w:rsidRDefault="00566861" w:rsidP="00566861">
      <w:pPr>
        <w:spacing w:line="271" w:lineRule="auto"/>
        <w:jc w:val="both"/>
        <w:rPr>
          <w:rFonts w:ascii="Arial" w:hAnsi="Arial" w:cs="Arial"/>
          <w:bCs/>
          <w:sz w:val="22"/>
          <w:szCs w:val="22"/>
        </w:rPr>
      </w:pPr>
      <w:r w:rsidRPr="00566861">
        <w:rPr>
          <w:rFonts w:ascii="Arial" w:hAnsi="Arial" w:cs="Arial"/>
          <w:bCs/>
          <w:sz w:val="22"/>
          <w:szCs w:val="22"/>
        </w:rPr>
        <w:t></w:t>
      </w:r>
      <w:r w:rsidRPr="00566861">
        <w:rPr>
          <w:rFonts w:ascii="Arial" w:hAnsi="Arial" w:cs="Arial"/>
          <w:bCs/>
          <w:sz w:val="22"/>
          <w:szCs w:val="22"/>
        </w:rPr>
        <w:tab/>
        <w:t xml:space="preserve">opróżnianie z resztek jedzenia i mycie lodówki </w:t>
      </w:r>
    </w:p>
    <w:p w14:paraId="091F00E2" w14:textId="77777777" w:rsidR="00566861" w:rsidRPr="00566861" w:rsidRDefault="00566861" w:rsidP="00566861">
      <w:pPr>
        <w:spacing w:line="271" w:lineRule="auto"/>
        <w:jc w:val="both"/>
        <w:rPr>
          <w:rFonts w:ascii="Arial" w:hAnsi="Arial" w:cs="Arial"/>
          <w:bCs/>
          <w:sz w:val="22"/>
          <w:szCs w:val="22"/>
        </w:rPr>
      </w:pPr>
      <w:r w:rsidRPr="00566861">
        <w:rPr>
          <w:rFonts w:ascii="Arial" w:hAnsi="Arial" w:cs="Arial"/>
          <w:bCs/>
          <w:sz w:val="22"/>
          <w:szCs w:val="22"/>
        </w:rPr>
        <w:t xml:space="preserve">d) sezonowo, jeden raz na kwartał </w:t>
      </w:r>
    </w:p>
    <w:p w14:paraId="0571824C" w14:textId="77777777" w:rsidR="00566861" w:rsidRPr="00566861" w:rsidRDefault="00566861" w:rsidP="00566861">
      <w:pPr>
        <w:spacing w:line="271" w:lineRule="auto"/>
        <w:jc w:val="both"/>
        <w:rPr>
          <w:rFonts w:ascii="Arial" w:hAnsi="Arial" w:cs="Arial"/>
          <w:bCs/>
          <w:sz w:val="22"/>
          <w:szCs w:val="22"/>
        </w:rPr>
      </w:pPr>
      <w:r w:rsidRPr="00566861">
        <w:rPr>
          <w:rFonts w:ascii="Arial" w:hAnsi="Arial" w:cs="Arial"/>
          <w:bCs/>
          <w:sz w:val="22"/>
          <w:szCs w:val="22"/>
        </w:rPr>
        <w:t></w:t>
      </w:r>
      <w:r w:rsidRPr="00566861">
        <w:rPr>
          <w:rFonts w:ascii="Arial" w:hAnsi="Arial" w:cs="Arial"/>
          <w:bCs/>
          <w:sz w:val="22"/>
          <w:szCs w:val="22"/>
        </w:rPr>
        <w:tab/>
        <w:t>czyszczenie oświetlenia sufitowego (lamp, kloszy itp.) i innych instalacji podsufitowych wraz z listwami;</w:t>
      </w:r>
    </w:p>
    <w:p w14:paraId="6EA046D1" w14:textId="77777777" w:rsidR="00566861" w:rsidRPr="00566861" w:rsidRDefault="00566861" w:rsidP="00566861">
      <w:pPr>
        <w:spacing w:line="271" w:lineRule="auto"/>
        <w:jc w:val="both"/>
        <w:rPr>
          <w:rFonts w:ascii="Arial" w:hAnsi="Arial" w:cs="Arial"/>
          <w:bCs/>
          <w:sz w:val="22"/>
          <w:szCs w:val="22"/>
        </w:rPr>
      </w:pPr>
      <w:r w:rsidRPr="00566861">
        <w:rPr>
          <w:rFonts w:ascii="Arial" w:hAnsi="Arial" w:cs="Arial"/>
          <w:bCs/>
          <w:sz w:val="22"/>
          <w:szCs w:val="22"/>
        </w:rPr>
        <w:t></w:t>
      </w:r>
      <w:r w:rsidRPr="00566861">
        <w:rPr>
          <w:rFonts w:ascii="Arial" w:hAnsi="Arial" w:cs="Arial"/>
          <w:bCs/>
          <w:sz w:val="22"/>
          <w:szCs w:val="22"/>
        </w:rPr>
        <w:tab/>
        <w:t>czyszczenie kratek wentylacyjnych, nawiewów i wywiewów wentylacji mechanicznej;</w:t>
      </w:r>
    </w:p>
    <w:p w14:paraId="15C9BC62" w14:textId="77777777" w:rsidR="00566861" w:rsidRPr="00566861" w:rsidRDefault="00566861" w:rsidP="00566861">
      <w:pPr>
        <w:spacing w:line="271" w:lineRule="auto"/>
        <w:jc w:val="both"/>
        <w:rPr>
          <w:rFonts w:ascii="Arial" w:hAnsi="Arial" w:cs="Arial"/>
          <w:bCs/>
          <w:sz w:val="22"/>
          <w:szCs w:val="22"/>
        </w:rPr>
      </w:pPr>
      <w:r w:rsidRPr="00566861">
        <w:rPr>
          <w:rFonts w:ascii="Arial" w:hAnsi="Arial" w:cs="Arial"/>
          <w:bCs/>
          <w:sz w:val="22"/>
          <w:szCs w:val="22"/>
        </w:rPr>
        <w:t></w:t>
      </w:r>
      <w:r w:rsidRPr="00566861">
        <w:rPr>
          <w:rFonts w:ascii="Arial" w:hAnsi="Arial" w:cs="Arial"/>
          <w:bCs/>
          <w:sz w:val="22"/>
          <w:szCs w:val="22"/>
        </w:rPr>
        <w:tab/>
        <w:t>mycie daszków nad wejściem do budynku,</w:t>
      </w:r>
    </w:p>
    <w:p w14:paraId="774CCA33" w14:textId="77777777" w:rsidR="00566861" w:rsidRPr="00566861" w:rsidRDefault="00566861" w:rsidP="00566861">
      <w:pPr>
        <w:spacing w:line="271" w:lineRule="auto"/>
        <w:jc w:val="both"/>
        <w:rPr>
          <w:rFonts w:ascii="Arial" w:hAnsi="Arial" w:cs="Arial"/>
          <w:bCs/>
          <w:sz w:val="22"/>
          <w:szCs w:val="22"/>
        </w:rPr>
      </w:pPr>
      <w:r w:rsidRPr="00566861">
        <w:rPr>
          <w:rFonts w:ascii="Arial" w:hAnsi="Arial" w:cs="Arial"/>
          <w:bCs/>
          <w:sz w:val="22"/>
          <w:szCs w:val="22"/>
        </w:rPr>
        <w:t></w:t>
      </w:r>
      <w:r w:rsidRPr="00566861">
        <w:rPr>
          <w:rFonts w:ascii="Arial" w:hAnsi="Arial" w:cs="Arial"/>
          <w:bCs/>
          <w:sz w:val="22"/>
          <w:szCs w:val="22"/>
        </w:rPr>
        <w:tab/>
        <w:t xml:space="preserve">mycie okien wraz z futrynami, krat oraz rolet zewnętrznych (drugi miesiąc każdego kwartału) W obiekcie nie ma okien wymagających mycia z zastosowaniem technik alpinistycznych. Uwaga! Dokładny termin mycia okien należy uzgodnić                                     z Zamawiającym. </w:t>
      </w:r>
    </w:p>
    <w:p w14:paraId="57F5F51F" w14:textId="77777777" w:rsidR="00566861" w:rsidRPr="00566861" w:rsidRDefault="00566861" w:rsidP="00566861">
      <w:pPr>
        <w:spacing w:line="271" w:lineRule="auto"/>
        <w:jc w:val="both"/>
        <w:rPr>
          <w:rFonts w:ascii="Arial" w:hAnsi="Arial" w:cs="Arial"/>
          <w:bCs/>
          <w:sz w:val="22"/>
          <w:szCs w:val="22"/>
        </w:rPr>
      </w:pPr>
      <w:r w:rsidRPr="00566861">
        <w:rPr>
          <w:rFonts w:ascii="Arial" w:hAnsi="Arial" w:cs="Arial"/>
          <w:bCs/>
          <w:sz w:val="22"/>
          <w:szCs w:val="22"/>
        </w:rPr>
        <w:t xml:space="preserve">e) jeden raz w roku </w:t>
      </w:r>
    </w:p>
    <w:p w14:paraId="11C98400" w14:textId="77777777" w:rsidR="00566861" w:rsidRPr="00566861" w:rsidRDefault="00566861" w:rsidP="00566861">
      <w:pPr>
        <w:spacing w:line="271" w:lineRule="auto"/>
        <w:jc w:val="both"/>
        <w:rPr>
          <w:rFonts w:ascii="Arial" w:hAnsi="Arial" w:cs="Arial"/>
          <w:bCs/>
          <w:sz w:val="22"/>
          <w:szCs w:val="22"/>
        </w:rPr>
      </w:pPr>
      <w:r w:rsidRPr="00566861">
        <w:rPr>
          <w:rFonts w:ascii="Arial" w:hAnsi="Arial" w:cs="Arial"/>
          <w:bCs/>
          <w:sz w:val="22"/>
          <w:szCs w:val="22"/>
        </w:rPr>
        <w:t></w:t>
      </w:r>
      <w:r w:rsidRPr="00566861">
        <w:rPr>
          <w:rFonts w:ascii="Arial" w:hAnsi="Arial" w:cs="Arial"/>
          <w:bCs/>
          <w:sz w:val="22"/>
          <w:szCs w:val="22"/>
        </w:rPr>
        <w:tab/>
        <w:t>pranie wykładzin (II kwartał) Uwaga! Dokładny termin należy uzgodnić                             z Zamawiającym</w:t>
      </w:r>
    </w:p>
    <w:p w14:paraId="7AD9B064" w14:textId="77777777" w:rsidR="00566861" w:rsidRPr="00566861" w:rsidRDefault="00566861" w:rsidP="00566861">
      <w:pPr>
        <w:spacing w:line="271" w:lineRule="auto"/>
        <w:jc w:val="both"/>
        <w:rPr>
          <w:rFonts w:ascii="Arial" w:hAnsi="Arial" w:cs="Arial"/>
          <w:bCs/>
          <w:sz w:val="22"/>
          <w:szCs w:val="22"/>
        </w:rPr>
      </w:pPr>
      <w:r w:rsidRPr="00566861">
        <w:rPr>
          <w:rFonts w:ascii="Arial" w:hAnsi="Arial" w:cs="Arial"/>
          <w:bCs/>
          <w:sz w:val="22"/>
          <w:szCs w:val="22"/>
        </w:rPr>
        <w:t xml:space="preserve">f) według potrzeb </w:t>
      </w:r>
    </w:p>
    <w:p w14:paraId="0C50D59B" w14:textId="77777777" w:rsidR="00566861" w:rsidRPr="00566861" w:rsidRDefault="00566861" w:rsidP="00566861">
      <w:pPr>
        <w:spacing w:line="271" w:lineRule="auto"/>
        <w:jc w:val="both"/>
        <w:rPr>
          <w:rFonts w:ascii="Arial" w:hAnsi="Arial" w:cs="Arial"/>
          <w:bCs/>
          <w:sz w:val="22"/>
          <w:szCs w:val="22"/>
        </w:rPr>
      </w:pPr>
      <w:r w:rsidRPr="00566861">
        <w:rPr>
          <w:rFonts w:ascii="Arial" w:hAnsi="Arial" w:cs="Arial"/>
          <w:bCs/>
          <w:sz w:val="22"/>
          <w:szCs w:val="22"/>
        </w:rPr>
        <w:t></w:t>
      </w:r>
      <w:r w:rsidRPr="00566861">
        <w:rPr>
          <w:rFonts w:ascii="Arial" w:hAnsi="Arial" w:cs="Arial"/>
          <w:bCs/>
          <w:sz w:val="22"/>
          <w:szCs w:val="22"/>
        </w:rPr>
        <w:tab/>
        <w:t xml:space="preserve">mycie koszy na śmieci; </w:t>
      </w:r>
    </w:p>
    <w:p w14:paraId="141F56BB" w14:textId="77777777" w:rsidR="00566861" w:rsidRPr="00566861" w:rsidRDefault="00566861" w:rsidP="00566861">
      <w:pPr>
        <w:spacing w:line="271" w:lineRule="auto"/>
        <w:jc w:val="both"/>
        <w:rPr>
          <w:rFonts w:ascii="Arial" w:hAnsi="Arial" w:cs="Arial"/>
          <w:bCs/>
          <w:sz w:val="22"/>
          <w:szCs w:val="22"/>
        </w:rPr>
      </w:pPr>
      <w:r w:rsidRPr="00566861">
        <w:rPr>
          <w:rFonts w:ascii="Arial" w:hAnsi="Arial" w:cs="Arial"/>
          <w:bCs/>
          <w:sz w:val="22"/>
          <w:szCs w:val="22"/>
        </w:rPr>
        <w:t></w:t>
      </w:r>
      <w:r w:rsidRPr="00566861">
        <w:rPr>
          <w:rFonts w:ascii="Arial" w:hAnsi="Arial" w:cs="Arial"/>
          <w:bCs/>
          <w:sz w:val="22"/>
          <w:szCs w:val="22"/>
        </w:rPr>
        <w:tab/>
        <w:t>mycie kontaktów, włączników światła</w:t>
      </w:r>
    </w:p>
    <w:p w14:paraId="114EF8FC" w14:textId="77777777" w:rsidR="00566861" w:rsidRPr="00566861" w:rsidRDefault="00566861" w:rsidP="00566861">
      <w:pPr>
        <w:spacing w:line="271" w:lineRule="auto"/>
        <w:jc w:val="both"/>
        <w:rPr>
          <w:rFonts w:ascii="Arial" w:hAnsi="Arial" w:cs="Arial"/>
          <w:bCs/>
          <w:sz w:val="22"/>
          <w:szCs w:val="22"/>
        </w:rPr>
      </w:pPr>
      <w:r w:rsidRPr="00566861">
        <w:rPr>
          <w:rFonts w:ascii="Arial" w:hAnsi="Arial" w:cs="Arial"/>
          <w:bCs/>
          <w:sz w:val="22"/>
          <w:szCs w:val="22"/>
        </w:rPr>
        <w:t></w:t>
      </w:r>
      <w:r w:rsidRPr="00566861">
        <w:rPr>
          <w:rFonts w:ascii="Arial" w:hAnsi="Arial" w:cs="Arial"/>
          <w:bCs/>
          <w:sz w:val="22"/>
          <w:szCs w:val="22"/>
        </w:rPr>
        <w:tab/>
        <w:t>mycie gablot szklanych zamontowanych w budynkach oraz na zewnątrz</w:t>
      </w:r>
    </w:p>
    <w:p w14:paraId="1DB2A61A" w14:textId="77777777" w:rsidR="00566861" w:rsidRPr="00566861" w:rsidRDefault="00566861" w:rsidP="00566861">
      <w:pPr>
        <w:spacing w:line="271" w:lineRule="auto"/>
        <w:jc w:val="both"/>
        <w:rPr>
          <w:rFonts w:ascii="Arial" w:hAnsi="Arial" w:cs="Arial"/>
          <w:bCs/>
          <w:sz w:val="22"/>
          <w:szCs w:val="22"/>
        </w:rPr>
      </w:pPr>
      <w:r w:rsidRPr="00566861">
        <w:rPr>
          <w:rFonts w:ascii="Arial" w:hAnsi="Arial" w:cs="Arial"/>
          <w:bCs/>
          <w:sz w:val="22"/>
          <w:szCs w:val="22"/>
        </w:rPr>
        <w:t>g) wzmocnienie zimowe w okresie listopad - marzec (tj. zapewnienia wsparcia personelowi           w celu sprawniejszego sprzątania pomieszczeń w czasie wzmożonych opadów deszczu lub śniegu).</w:t>
      </w:r>
    </w:p>
    <w:p w14:paraId="699B0304" w14:textId="77777777" w:rsidR="00566861" w:rsidRPr="00566861" w:rsidRDefault="00566861" w:rsidP="00566861">
      <w:pPr>
        <w:spacing w:line="271" w:lineRule="auto"/>
        <w:jc w:val="both"/>
        <w:rPr>
          <w:rFonts w:ascii="Arial" w:hAnsi="Arial" w:cs="Arial"/>
          <w:bCs/>
          <w:sz w:val="22"/>
          <w:szCs w:val="22"/>
        </w:rPr>
      </w:pPr>
      <w:r w:rsidRPr="00566861">
        <w:rPr>
          <w:rFonts w:ascii="Arial" w:hAnsi="Arial" w:cs="Arial"/>
          <w:bCs/>
          <w:sz w:val="22"/>
          <w:szCs w:val="22"/>
        </w:rPr>
        <w:t>2.3</w:t>
      </w:r>
      <w:r w:rsidRPr="00566861">
        <w:rPr>
          <w:rFonts w:ascii="Arial" w:hAnsi="Arial" w:cs="Arial"/>
          <w:bCs/>
          <w:sz w:val="22"/>
          <w:szCs w:val="22"/>
        </w:rPr>
        <w:tab/>
        <w:t xml:space="preserve"> Zamawiający zastrzega sobie prawo do wskazywania do sprzątania pomieszczeń po remontach bez dodatkowego wynagrodzenia.</w:t>
      </w:r>
    </w:p>
    <w:p w14:paraId="7ACFACE8" w14:textId="77777777" w:rsidR="00566861" w:rsidRPr="00566861" w:rsidRDefault="00566861" w:rsidP="00566861">
      <w:pPr>
        <w:spacing w:line="271" w:lineRule="auto"/>
        <w:jc w:val="both"/>
        <w:rPr>
          <w:rFonts w:ascii="Arial" w:hAnsi="Arial" w:cs="Arial"/>
          <w:bCs/>
          <w:sz w:val="22"/>
          <w:szCs w:val="22"/>
        </w:rPr>
      </w:pPr>
      <w:r w:rsidRPr="00566861">
        <w:rPr>
          <w:rFonts w:ascii="Arial" w:hAnsi="Arial" w:cs="Arial"/>
          <w:bCs/>
          <w:sz w:val="22"/>
          <w:szCs w:val="22"/>
        </w:rPr>
        <w:t>3.</w:t>
      </w:r>
      <w:r w:rsidRPr="00566861">
        <w:rPr>
          <w:rFonts w:ascii="Arial" w:hAnsi="Arial" w:cs="Arial"/>
          <w:bCs/>
          <w:sz w:val="22"/>
          <w:szCs w:val="22"/>
        </w:rPr>
        <w:tab/>
        <w:t xml:space="preserve"> Materiały i sprzęt do sprzątania </w:t>
      </w:r>
    </w:p>
    <w:p w14:paraId="0C29352C" w14:textId="77777777" w:rsidR="00566861" w:rsidRPr="00566861" w:rsidRDefault="00566861" w:rsidP="00566861">
      <w:pPr>
        <w:spacing w:line="271" w:lineRule="auto"/>
        <w:jc w:val="both"/>
        <w:rPr>
          <w:rFonts w:ascii="Arial" w:hAnsi="Arial" w:cs="Arial"/>
          <w:bCs/>
          <w:sz w:val="22"/>
          <w:szCs w:val="22"/>
        </w:rPr>
      </w:pPr>
      <w:r w:rsidRPr="00566861">
        <w:rPr>
          <w:rFonts w:ascii="Arial" w:hAnsi="Arial" w:cs="Arial"/>
          <w:bCs/>
          <w:sz w:val="22"/>
          <w:szCs w:val="22"/>
        </w:rPr>
        <w:t xml:space="preserve">Środki czystości używane podczas usługi sprzątania muszą posiadać odpowiednie atesty                   i świadectwa dopuszczenia do obrotu i stosowania w Polsce, zgodnie z obowiązującymi przepisami prawa, w tym w zakresie bezpieczeństwa użytkowania, ochrony zdrowia i środowiska.                      W przypadku jakichkolwiek wątpliwości Zamawiający ma prawo zażądać, a Wykonawca obowiązek udokumentować spełnienie wymogu w zakresie wskazanym w zdaniu pierwszym.               W przypadku nieudokumentowania przez Wykonawcę spełnienia wymogu jw., Wykonawca zobowiązany jest do natychmiastowego zaprzestania używania takiego środka czystości                   i zastąpienia go innym zgodnym z wymaganiami Zamawiającego. Materiały do wykonania usługi muszą posiadać odpowiednie parametry tj. są przeznaczone przez producenta dla danego typu czyszczonej lub konserwowanej powierzchni. Wykonawca poniesie wszelkie koszty z tytułu zakupu, transportu, wykorzystania materiałów jakie okażą się niezbędne do realizacji zamówienia. Sprzęt niezbędny do wykonania musi być sprawny, a w razie awarii wszelkie koszty napraw ponosi </w:t>
      </w:r>
      <w:r w:rsidRPr="00566861">
        <w:rPr>
          <w:rFonts w:ascii="Arial" w:hAnsi="Arial" w:cs="Arial"/>
          <w:bCs/>
          <w:sz w:val="22"/>
          <w:szCs w:val="22"/>
        </w:rPr>
        <w:lastRenderedPageBreak/>
        <w:t xml:space="preserve">Wykonawca. Na żądanie zamawiającego Wykonawca przedstawi zestawienie oraz karty charakterystyki środków czystości używanych podczas wykonywania przedmiotu umowy. </w:t>
      </w:r>
    </w:p>
    <w:p w14:paraId="23E99A40" w14:textId="77777777" w:rsidR="00566861" w:rsidRPr="00566861" w:rsidRDefault="00566861" w:rsidP="00566861">
      <w:pPr>
        <w:spacing w:line="271" w:lineRule="auto"/>
        <w:jc w:val="both"/>
        <w:rPr>
          <w:rFonts w:ascii="Arial" w:hAnsi="Arial" w:cs="Arial"/>
          <w:bCs/>
          <w:sz w:val="22"/>
          <w:szCs w:val="22"/>
        </w:rPr>
      </w:pPr>
      <w:r w:rsidRPr="00566861">
        <w:rPr>
          <w:rFonts w:ascii="Arial" w:hAnsi="Arial" w:cs="Arial"/>
          <w:bCs/>
          <w:sz w:val="22"/>
          <w:szCs w:val="22"/>
        </w:rPr>
        <w:t>4.</w:t>
      </w:r>
      <w:r w:rsidRPr="00566861">
        <w:rPr>
          <w:rFonts w:ascii="Arial" w:hAnsi="Arial" w:cs="Arial"/>
          <w:bCs/>
          <w:sz w:val="22"/>
          <w:szCs w:val="22"/>
        </w:rPr>
        <w:tab/>
        <w:t xml:space="preserve">Szczegółowe wymagania dotyczące sprzątania </w:t>
      </w:r>
    </w:p>
    <w:p w14:paraId="53CF44BE" w14:textId="77777777" w:rsidR="00566861" w:rsidRPr="00566861" w:rsidRDefault="00566861" w:rsidP="00566861">
      <w:pPr>
        <w:spacing w:line="271" w:lineRule="auto"/>
        <w:jc w:val="both"/>
        <w:rPr>
          <w:rFonts w:ascii="Arial" w:hAnsi="Arial" w:cs="Arial"/>
          <w:bCs/>
          <w:sz w:val="22"/>
          <w:szCs w:val="22"/>
        </w:rPr>
      </w:pPr>
      <w:r w:rsidRPr="00566861">
        <w:rPr>
          <w:rFonts w:ascii="Arial" w:hAnsi="Arial" w:cs="Arial"/>
          <w:bCs/>
          <w:sz w:val="22"/>
          <w:szCs w:val="22"/>
        </w:rPr>
        <w:t>4.1</w:t>
      </w:r>
      <w:r w:rsidRPr="00566861">
        <w:rPr>
          <w:rFonts w:ascii="Arial" w:hAnsi="Arial" w:cs="Arial"/>
          <w:bCs/>
          <w:sz w:val="22"/>
          <w:szCs w:val="22"/>
        </w:rPr>
        <w:tab/>
        <w:t xml:space="preserve"> Ujawnione wady wskazane przez Zamawiającego Wykonawca poprawi niezwłocznie po otrzymaniu zawiadomienia – czas reakcji wynosi 1 dobę. </w:t>
      </w:r>
    </w:p>
    <w:p w14:paraId="518D0F67" w14:textId="77777777" w:rsidR="00566861" w:rsidRPr="00566861" w:rsidRDefault="00566861" w:rsidP="00566861">
      <w:pPr>
        <w:spacing w:line="271" w:lineRule="auto"/>
        <w:jc w:val="both"/>
        <w:rPr>
          <w:rFonts w:ascii="Arial" w:hAnsi="Arial" w:cs="Arial"/>
          <w:bCs/>
          <w:sz w:val="22"/>
          <w:szCs w:val="22"/>
        </w:rPr>
      </w:pPr>
      <w:r w:rsidRPr="00566861">
        <w:rPr>
          <w:rFonts w:ascii="Arial" w:hAnsi="Arial" w:cs="Arial"/>
          <w:bCs/>
          <w:sz w:val="22"/>
          <w:szCs w:val="22"/>
        </w:rPr>
        <w:t>4.2</w:t>
      </w:r>
      <w:r w:rsidRPr="00566861">
        <w:rPr>
          <w:rFonts w:ascii="Arial" w:hAnsi="Arial" w:cs="Arial"/>
          <w:bCs/>
          <w:sz w:val="22"/>
          <w:szCs w:val="22"/>
        </w:rPr>
        <w:tab/>
        <w:t xml:space="preserve"> Czas wykonywania prac: Sprzątanie wykonywane będzie w budynku </w:t>
      </w:r>
    </w:p>
    <w:p w14:paraId="2B94CF37" w14:textId="77777777" w:rsidR="00566861" w:rsidRPr="00566861" w:rsidRDefault="00566861" w:rsidP="00566861">
      <w:pPr>
        <w:spacing w:line="271" w:lineRule="auto"/>
        <w:jc w:val="both"/>
        <w:rPr>
          <w:rFonts w:ascii="Arial" w:hAnsi="Arial" w:cs="Arial"/>
          <w:bCs/>
          <w:sz w:val="22"/>
          <w:szCs w:val="22"/>
        </w:rPr>
      </w:pPr>
      <w:r w:rsidRPr="00566861">
        <w:rPr>
          <w:rFonts w:ascii="Arial" w:hAnsi="Arial" w:cs="Arial"/>
          <w:bCs/>
          <w:sz w:val="22"/>
          <w:szCs w:val="22"/>
        </w:rPr>
        <w:t xml:space="preserve">- </w:t>
      </w:r>
      <w:proofErr w:type="spellStart"/>
      <w:r w:rsidRPr="00566861">
        <w:rPr>
          <w:rFonts w:ascii="Arial" w:hAnsi="Arial" w:cs="Arial"/>
          <w:bCs/>
          <w:sz w:val="22"/>
          <w:szCs w:val="22"/>
        </w:rPr>
        <w:t>Kobyłkowska</w:t>
      </w:r>
      <w:proofErr w:type="spellEnd"/>
      <w:r w:rsidRPr="00566861">
        <w:rPr>
          <w:rFonts w:ascii="Arial" w:hAnsi="Arial" w:cs="Arial"/>
          <w:bCs/>
          <w:sz w:val="22"/>
          <w:szCs w:val="22"/>
        </w:rPr>
        <w:t xml:space="preserve"> 1a w Wołominie </w:t>
      </w:r>
    </w:p>
    <w:p w14:paraId="06DE40EF" w14:textId="77777777" w:rsidR="00566861" w:rsidRPr="00566861" w:rsidRDefault="00566861" w:rsidP="00566861">
      <w:pPr>
        <w:spacing w:line="271" w:lineRule="auto"/>
        <w:jc w:val="both"/>
        <w:rPr>
          <w:rFonts w:ascii="Arial" w:hAnsi="Arial" w:cs="Arial"/>
          <w:bCs/>
          <w:sz w:val="22"/>
          <w:szCs w:val="22"/>
        </w:rPr>
      </w:pPr>
      <w:r w:rsidRPr="00566861">
        <w:rPr>
          <w:rFonts w:ascii="Arial" w:hAnsi="Arial" w:cs="Arial"/>
          <w:bCs/>
          <w:sz w:val="22"/>
          <w:szCs w:val="22"/>
        </w:rPr>
        <w:t xml:space="preserve">Pomieszczenia szczególnie chronione niedostępne po godzinach urzędowania (archiwum, serwerownia, itp.) – w godzinach pracy urzędu ustalonych z Zamawiającym. Sprzątanie powinno się odbywać w obecności osoby pracującej w tym pomieszczeniu. </w:t>
      </w:r>
    </w:p>
    <w:p w14:paraId="176DBD09" w14:textId="77777777" w:rsidR="00566861" w:rsidRPr="00566861" w:rsidRDefault="00566861" w:rsidP="00566861">
      <w:pPr>
        <w:spacing w:line="271" w:lineRule="auto"/>
        <w:jc w:val="both"/>
        <w:rPr>
          <w:rFonts w:ascii="Arial" w:hAnsi="Arial" w:cs="Arial"/>
          <w:bCs/>
          <w:sz w:val="22"/>
          <w:szCs w:val="22"/>
        </w:rPr>
      </w:pPr>
      <w:r w:rsidRPr="00566861">
        <w:rPr>
          <w:rFonts w:ascii="Arial" w:hAnsi="Arial" w:cs="Arial"/>
          <w:bCs/>
          <w:sz w:val="22"/>
          <w:szCs w:val="22"/>
        </w:rPr>
        <w:t xml:space="preserve">Pozostała powierzchnia biurowa oraz inne pomieszczenia ogólnodostępne oraz powierzchnie ciągów komunikacyjnych, hole wejściowe i główne ciągi komunikacyjne, sale informacyjne       i toalety - po godzinach urzędowania. </w:t>
      </w:r>
    </w:p>
    <w:p w14:paraId="67F9BC30" w14:textId="77777777" w:rsidR="00566861" w:rsidRPr="00566861" w:rsidRDefault="00566861" w:rsidP="00566861">
      <w:pPr>
        <w:spacing w:line="271" w:lineRule="auto"/>
        <w:jc w:val="both"/>
        <w:rPr>
          <w:rFonts w:ascii="Arial" w:hAnsi="Arial" w:cs="Arial"/>
          <w:bCs/>
          <w:sz w:val="22"/>
          <w:szCs w:val="22"/>
        </w:rPr>
      </w:pPr>
      <w:r w:rsidRPr="00566861">
        <w:rPr>
          <w:rFonts w:ascii="Arial" w:hAnsi="Arial" w:cs="Arial"/>
          <w:bCs/>
          <w:sz w:val="22"/>
          <w:szCs w:val="22"/>
        </w:rPr>
        <w:t xml:space="preserve">- </w:t>
      </w:r>
      <w:r w:rsidRPr="00566861">
        <w:rPr>
          <w:rFonts w:ascii="Arial" w:hAnsi="Arial" w:cs="Arial"/>
          <w:bCs/>
          <w:sz w:val="22"/>
          <w:szCs w:val="22"/>
        </w:rPr>
        <w:tab/>
        <w:t xml:space="preserve">Asfaltowa 1 w Zagościńcu </w:t>
      </w:r>
    </w:p>
    <w:p w14:paraId="72B566EF" w14:textId="77777777" w:rsidR="00566861" w:rsidRPr="00566861" w:rsidRDefault="00566861" w:rsidP="00566861">
      <w:pPr>
        <w:spacing w:line="271" w:lineRule="auto"/>
        <w:jc w:val="both"/>
        <w:rPr>
          <w:rFonts w:ascii="Arial" w:hAnsi="Arial" w:cs="Arial"/>
          <w:bCs/>
          <w:sz w:val="22"/>
          <w:szCs w:val="22"/>
        </w:rPr>
      </w:pPr>
      <w:r w:rsidRPr="00566861">
        <w:rPr>
          <w:rFonts w:ascii="Arial" w:hAnsi="Arial" w:cs="Arial"/>
          <w:bCs/>
          <w:sz w:val="22"/>
          <w:szCs w:val="22"/>
        </w:rPr>
        <w:t xml:space="preserve">Pomieszczenia szczególnie chronione niedostępne po godzinach urzędowania (archiwum usytuowane na poddaszu oraz w hali magazynowej, serwerownia, maszynownia wentylacji mechanicznej itp.) – w godzinach pracy urzędu ustalonych z Zamawiającym. Sprzątanie powinno się odbywać w obecności osoby pracującej w tym pomieszczeniu. </w:t>
      </w:r>
    </w:p>
    <w:p w14:paraId="343AD570" w14:textId="77777777" w:rsidR="00566861" w:rsidRPr="00566861" w:rsidRDefault="00566861" w:rsidP="00566861">
      <w:pPr>
        <w:spacing w:line="271" w:lineRule="auto"/>
        <w:jc w:val="both"/>
        <w:rPr>
          <w:rFonts w:ascii="Arial" w:hAnsi="Arial" w:cs="Arial"/>
          <w:bCs/>
          <w:sz w:val="22"/>
          <w:szCs w:val="22"/>
        </w:rPr>
      </w:pPr>
      <w:r w:rsidRPr="00566861">
        <w:rPr>
          <w:rFonts w:ascii="Arial" w:hAnsi="Arial" w:cs="Arial"/>
          <w:bCs/>
          <w:sz w:val="22"/>
          <w:szCs w:val="22"/>
        </w:rPr>
        <w:t xml:space="preserve">Pozostała powierzchnia biurowa oraz inne pomieszczenia ogólnodostępne oraz powierzchnie ciągów komunikacyjnych, hole wejściowe i główne ciągi komunikacyjne, sale informacyjne           i toalety - po godzinach urzędowania. </w:t>
      </w:r>
    </w:p>
    <w:p w14:paraId="501AF1D8" w14:textId="77777777" w:rsidR="00566861" w:rsidRPr="00566861" w:rsidRDefault="00566861" w:rsidP="00566861">
      <w:pPr>
        <w:spacing w:line="271" w:lineRule="auto"/>
        <w:jc w:val="both"/>
        <w:rPr>
          <w:rFonts w:ascii="Arial" w:hAnsi="Arial" w:cs="Arial"/>
          <w:bCs/>
          <w:sz w:val="22"/>
          <w:szCs w:val="22"/>
        </w:rPr>
      </w:pPr>
      <w:r w:rsidRPr="00566861">
        <w:rPr>
          <w:rFonts w:ascii="Arial" w:hAnsi="Arial" w:cs="Arial"/>
          <w:bCs/>
          <w:sz w:val="22"/>
          <w:szCs w:val="22"/>
        </w:rPr>
        <w:t xml:space="preserve">- </w:t>
      </w:r>
      <w:r w:rsidRPr="00566861">
        <w:rPr>
          <w:rFonts w:ascii="Arial" w:hAnsi="Arial" w:cs="Arial"/>
          <w:bCs/>
          <w:sz w:val="22"/>
          <w:szCs w:val="22"/>
        </w:rPr>
        <w:tab/>
        <w:t xml:space="preserve">Komunalna 8a w Radzyminie </w:t>
      </w:r>
    </w:p>
    <w:p w14:paraId="34BCC23D" w14:textId="77777777" w:rsidR="00566861" w:rsidRPr="00566861" w:rsidRDefault="00566861" w:rsidP="00566861">
      <w:pPr>
        <w:spacing w:line="271" w:lineRule="auto"/>
        <w:jc w:val="both"/>
        <w:rPr>
          <w:rFonts w:ascii="Arial" w:hAnsi="Arial" w:cs="Arial"/>
          <w:bCs/>
          <w:sz w:val="22"/>
          <w:szCs w:val="22"/>
        </w:rPr>
      </w:pPr>
      <w:r w:rsidRPr="00566861">
        <w:rPr>
          <w:rFonts w:ascii="Arial" w:hAnsi="Arial" w:cs="Arial"/>
          <w:bCs/>
          <w:sz w:val="22"/>
          <w:szCs w:val="22"/>
        </w:rPr>
        <w:t xml:space="preserve">Pomieszczenia szczególnie chronione niedostępne po godzinach urzędowania (archiwum, serwerownia, itp..) – w godzinach pracy urzędu ustalonych z Zamawiającym. Sprzątanie powinno się odbywać w obecności osoby pracującej w tym pomieszczeniu. </w:t>
      </w:r>
    </w:p>
    <w:p w14:paraId="48745EAC" w14:textId="77777777" w:rsidR="00566861" w:rsidRPr="00566861" w:rsidRDefault="00566861" w:rsidP="00566861">
      <w:pPr>
        <w:spacing w:line="271" w:lineRule="auto"/>
        <w:jc w:val="both"/>
        <w:rPr>
          <w:rFonts w:ascii="Arial" w:hAnsi="Arial" w:cs="Arial"/>
          <w:bCs/>
          <w:sz w:val="22"/>
          <w:szCs w:val="22"/>
        </w:rPr>
      </w:pPr>
      <w:r w:rsidRPr="00566861">
        <w:rPr>
          <w:rFonts w:ascii="Arial" w:hAnsi="Arial" w:cs="Arial"/>
          <w:bCs/>
          <w:sz w:val="22"/>
          <w:szCs w:val="22"/>
        </w:rPr>
        <w:t xml:space="preserve">Pozostała powierzchnia biurowa oraz inne pomieszczenia ogólnodostępne oraz powierzchnie ciągów komunikacyjnych, hole wejściowe i główne ciągi komunikacyjne, sale informacyjne                 i toalety - po godzinach urzędowania. </w:t>
      </w:r>
    </w:p>
    <w:p w14:paraId="3360D563" w14:textId="77777777" w:rsidR="00566861" w:rsidRPr="00566861" w:rsidRDefault="00566861" w:rsidP="00566861">
      <w:pPr>
        <w:spacing w:line="271" w:lineRule="auto"/>
        <w:jc w:val="both"/>
        <w:rPr>
          <w:rFonts w:ascii="Arial" w:hAnsi="Arial" w:cs="Arial"/>
          <w:bCs/>
          <w:sz w:val="22"/>
          <w:szCs w:val="22"/>
        </w:rPr>
      </w:pPr>
      <w:r w:rsidRPr="00566861">
        <w:rPr>
          <w:rFonts w:ascii="Arial" w:hAnsi="Arial" w:cs="Arial"/>
          <w:bCs/>
          <w:sz w:val="22"/>
          <w:szCs w:val="22"/>
        </w:rPr>
        <w:t xml:space="preserve">- </w:t>
      </w:r>
      <w:r w:rsidRPr="00566861">
        <w:rPr>
          <w:rFonts w:ascii="Arial" w:hAnsi="Arial" w:cs="Arial"/>
          <w:bCs/>
          <w:sz w:val="22"/>
          <w:szCs w:val="22"/>
        </w:rPr>
        <w:tab/>
        <w:t xml:space="preserve">Warszawska 5a w Wołominie </w:t>
      </w:r>
    </w:p>
    <w:p w14:paraId="24E6F5D5" w14:textId="77777777" w:rsidR="00566861" w:rsidRPr="00566861" w:rsidRDefault="00566861" w:rsidP="00566861">
      <w:pPr>
        <w:spacing w:line="271" w:lineRule="auto"/>
        <w:jc w:val="both"/>
        <w:rPr>
          <w:rFonts w:ascii="Arial" w:hAnsi="Arial" w:cs="Arial"/>
          <w:bCs/>
          <w:sz w:val="22"/>
          <w:szCs w:val="22"/>
        </w:rPr>
      </w:pPr>
      <w:r w:rsidRPr="00566861">
        <w:rPr>
          <w:rFonts w:ascii="Arial" w:hAnsi="Arial" w:cs="Arial"/>
          <w:bCs/>
          <w:sz w:val="22"/>
          <w:szCs w:val="22"/>
        </w:rPr>
        <w:tab/>
        <w:t xml:space="preserve">W godzinach urzędowania zakładu ustalonych z Zamawiający. </w:t>
      </w:r>
    </w:p>
    <w:p w14:paraId="4B71AF11" w14:textId="77777777" w:rsidR="00566861" w:rsidRPr="00566861" w:rsidRDefault="00566861" w:rsidP="00566861">
      <w:pPr>
        <w:spacing w:line="271" w:lineRule="auto"/>
        <w:jc w:val="both"/>
        <w:rPr>
          <w:rFonts w:ascii="Arial" w:hAnsi="Arial" w:cs="Arial"/>
          <w:bCs/>
          <w:sz w:val="22"/>
          <w:szCs w:val="22"/>
        </w:rPr>
      </w:pPr>
      <w:r w:rsidRPr="00566861">
        <w:rPr>
          <w:rFonts w:ascii="Arial" w:hAnsi="Arial" w:cs="Arial"/>
          <w:bCs/>
          <w:sz w:val="22"/>
          <w:szCs w:val="22"/>
        </w:rPr>
        <w:t xml:space="preserve">4.3 </w:t>
      </w:r>
      <w:r w:rsidRPr="00566861">
        <w:rPr>
          <w:rFonts w:ascii="Arial" w:hAnsi="Arial" w:cs="Arial"/>
          <w:bCs/>
          <w:sz w:val="22"/>
          <w:szCs w:val="22"/>
        </w:rPr>
        <w:tab/>
        <w:t>Zamawiający wymaga od Wykonawcy aby osoby biorące udział w realizacji przedmiotu zamówienia  zatrudnione były na umowę o pracę zawartą na taki wymiar czasu pracy jaki faktycznie przebywają przy czynnościach sprzątania;</w:t>
      </w:r>
    </w:p>
    <w:p w14:paraId="6355EBFA" w14:textId="77777777" w:rsidR="00566861" w:rsidRPr="00566861" w:rsidRDefault="00566861" w:rsidP="00566861">
      <w:pPr>
        <w:spacing w:line="271" w:lineRule="auto"/>
        <w:jc w:val="both"/>
        <w:rPr>
          <w:rFonts w:ascii="Arial" w:hAnsi="Arial" w:cs="Arial"/>
          <w:bCs/>
          <w:sz w:val="22"/>
          <w:szCs w:val="22"/>
        </w:rPr>
      </w:pPr>
      <w:r w:rsidRPr="00566861">
        <w:rPr>
          <w:rFonts w:ascii="Arial" w:hAnsi="Arial" w:cs="Arial"/>
          <w:bCs/>
          <w:sz w:val="22"/>
          <w:szCs w:val="22"/>
        </w:rPr>
        <w:t>•</w:t>
      </w:r>
      <w:r w:rsidRPr="00566861">
        <w:rPr>
          <w:rFonts w:ascii="Arial" w:hAnsi="Arial" w:cs="Arial"/>
          <w:bCs/>
          <w:sz w:val="22"/>
          <w:szCs w:val="22"/>
        </w:rPr>
        <w:tab/>
        <w:t xml:space="preserve">Radzymin ul. Komunalna 8a – zamawiający wymaga aby łączny dzienny czas personelu sprzątającego na terenie obiektu wynosił co najmniej 6 roboczo godzin, </w:t>
      </w:r>
    </w:p>
    <w:p w14:paraId="724AB6A0" w14:textId="77777777" w:rsidR="00566861" w:rsidRPr="00566861" w:rsidRDefault="00566861" w:rsidP="00566861">
      <w:pPr>
        <w:spacing w:line="271" w:lineRule="auto"/>
        <w:jc w:val="both"/>
        <w:rPr>
          <w:rFonts w:ascii="Arial" w:hAnsi="Arial" w:cs="Arial"/>
          <w:bCs/>
          <w:sz w:val="22"/>
          <w:szCs w:val="22"/>
        </w:rPr>
      </w:pPr>
      <w:r w:rsidRPr="00566861">
        <w:rPr>
          <w:rFonts w:ascii="Arial" w:hAnsi="Arial" w:cs="Arial"/>
          <w:bCs/>
          <w:sz w:val="22"/>
          <w:szCs w:val="22"/>
        </w:rPr>
        <w:t>•</w:t>
      </w:r>
      <w:r w:rsidRPr="00566861">
        <w:rPr>
          <w:rFonts w:ascii="Arial" w:hAnsi="Arial" w:cs="Arial"/>
          <w:bCs/>
          <w:sz w:val="22"/>
          <w:szCs w:val="22"/>
        </w:rPr>
        <w:tab/>
        <w:t xml:space="preserve">Wołomin ul. </w:t>
      </w:r>
      <w:proofErr w:type="spellStart"/>
      <w:r w:rsidRPr="00566861">
        <w:rPr>
          <w:rFonts w:ascii="Arial" w:hAnsi="Arial" w:cs="Arial"/>
          <w:bCs/>
          <w:sz w:val="22"/>
          <w:szCs w:val="22"/>
        </w:rPr>
        <w:t>Kobyłkowska</w:t>
      </w:r>
      <w:proofErr w:type="spellEnd"/>
      <w:r w:rsidRPr="00566861">
        <w:rPr>
          <w:rFonts w:ascii="Arial" w:hAnsi="Arial" w:cs="Arial"/>
          <w:bCs/>
          <w:sz w:val="22"/>
          <w:szCs w:val="22"/>
        </w:rPr>
        <w:t xml:space="preserve"> 1a zamawiający wymaga aby łączny dzienny czas personelu sprzątającego na terenie obiektu wynosił co najmniej 4 roboczo godziny, </w:t>
      </w:r>
    </w:p>
    <w:p w14:paraId="374D0C0A" w14:textId="77777777" w:rsidR="00566861" w:rsidRPr="00566861" w:rsidRDefault="00566861" w:rsidP="00566861">
      <w:pPr>
        <w:spacing w:line="271" w:lineRule="auto"/>
        <w:jc w:val="both"/>
        <w:rPr>
          <w:rFonts w:ascii="Arial" w:hAnsi="Arial" w:cs="Arial"/>
          <w:bCs/>
          <w:sz w:val="22"/>
          <w:szCs w:val="22"/>
        </w:rPr>
      </w:pPr>
      <w:r w:rsidRPr="00566861">
        <w:rPr>
          <w:rFonts w:ascii="Arial" w:hAnsi="Arial" w:cs="Arial"/>
          <w:bCs/>
          <w:sz w:val="22"/>
          <w:szCs w:val="22"/>
        </w:rPr>
        <w:t>•</w:t>
      </w:r>
      <w:r w:rsidRPr="00566861">
        <w:rPr>
          <w:rFonts w:ascii="Arial" w:hAnsi="Arial" w:cs="Arial"/>
          <w:bCs/>
          <w:sz w:val="22"/>
          <w:szCs w:val="22"/>
        </w:rPr>
        <w:tab/>
        <w:t xml:space="preserve">Wołomin ul. Warszawska 5a zamawiający wymaga aby łączny dzienny czas personelu sprzątającego na terenie obiektu wynosił co najmniej 1 roboczo godzinę, </w:t>
      </w:r>
    </w:p>
    <w:p w14:paraId="21D3B579" w14:textId="77777777" w:rsidR="00566861" w:rsidRPr="00566861" w:rsidRDefault="00566861" w:rsidP="00566861">
      <w:pPr>
        <w:spacing w:line="271" w:lineRule="auto"/>
        <w:jc w:val="both"/>
        <w:rPr>
          <w:rFonts w:ascii="Arial" w:hAnsi="Arial" w:cs="Arial"/>
          <w:bCs/>
          <w:sz w:val="22"/>
          <w:szCs w:val="22"/>
        </w:rPr>
      </w:pPr>
      <w:r w:rsidRPr="00566861">
        <w:rPr>
          <w:rFonts w:ascii="Arial" w:hAnsi="Arial" w:cs="Arial"/>
          <w:bCs/>
          <w:sz w:val="22"/>
          <w:szCs w:val="22"/>
        </w:rPr>
        <w:t>•</w:t>
      </w:r>
      <w:r w:rsidRPr="00566861">
        <w:rPr>
          <w:rFonts w:ascii="Arial" w:hAnsi="Arial" w:cs="Arial"/>
          <w:bCs/>
          <w:sz w:val="22"/>
          <w:szCs w:val="22"/>
        </w:rPr>
        <w:tab/>
        <w:t>Zagościniec ul. Asfaltowa 1 zamawiający wymaga aby łączny dzienny czas personelu sprzątającego na terenie obiektu wynosił co najmniej 6 roboczo godzin.</w:t>
      </w:r>
    </w:p>
    <w:p w14:paraId="51E5B4A1" w14:textId="77777777" w:rsidR="00566861" w:rsidRPr="00566861" w:rsidRDefault="00566861" w:rsidP="00566861">
      <w:pPr>
        <w:spacing w:line="271" w:lineRule="auto"/>
        <w:jc w:val="both"/>
        <w:rPr>
          <w:rFonts w:ascii="Arial" w:hAnsi="Arial" w:cs="Arial"/>
          <w:bCs/>
          <w:sz w:val="22"/>
          <w:szCs w:val="22"/>
        </w:rPr>
      </w:pPr>
      <w:r w:rsidRPr="00566861">
        <w:rPr>
          <w:rFonts w:ascii="Arial" w:hAnsi="Arial" w:cs="Arial"/>
          <w:bCs/>
          <w:sz w:val="22"/>
          <w:szCs w:val="22"/>
        </w:rPr>
        <w:t>4.4 Zamawiający i Wykonawca ustalą godziny rozpoczęcia serwisu sprzątającego indywidualnie dla każdej lokalizacji.</w:t>
      </w:r>
    </w:p>
    <w:p w14:paraId="744F5DE0" w14:textId="77777777" w:rsidR="00566861" w:rsidRPr="00566861" w:rsidRDefault="00566861" w:rsidP="00566861">
      <w:pPr>
        <w:spacing w:line="271" w:lineRule="auto"/>
        <w:jc w:val="both"/>
        <w:rPr>
          <w:rFonts w:ascii="Arial" w:hAnsi="Arial" w:cs="Arial"/>
          <w:bCs/>
          <w:sz w:val="22"/>
          <w:szCs w:val="22"/>
        </w:rPr>
      </w:pPr>
      <w:r w:rsidRPr="00566861">
        <w:rPr>
          <w:rFonts w:ascii="Arial" w:hAnsi="Arial" w:cs="Arial"/>
          <w:bCs/>
          <w:sz w:val="22"/>
          <w:szCs w:val="22"/>
        </w:rPr>
        <w:t>5.</w:t>
      </w:r>
      <w:r w:rsidRPr="00566861">
        <w:rPr>
          <w:rFonts w:ascii="Arial" w:hAnsi="Arial" w:cs="Arial"/>
          <w:bCs/>
          <w:sz w:val="22"/>
          <w:szCs w:val="22"/>
        </w:rPr>
        <w:tab/>
        <w:t xml:space="preserve">Do obowiązków wykonawcy należeć będzie w szczególności: </w:t>
      </w:r>
    </w:p>
    <w:p w14:paraId="23D14EF7" w14:textId="77777777" w:rsidR="00566861" w:rsidRPr="00566861" w:rsidRDefault="00566861" w:rsidP="00566861">
      <w:pPr>
        <w:spacing w:line="271" w:lineRule="auto"/>
        <w:jc w:val="both"/>
        <w:rPr>
          <w:rFonts w:ascii="Arial" w:hAnsi="Arial" w:cs="Arial"/>
          <w:bCs/>
          <w:sz w:val="22"/>
          <w:szCs w:val="22"/>
        </w:rPr>
      </w:pPr>
      <w:r w:rsidRPr="00566861">
        <w:rPr>
          <w:rFonts w:ascii="Arial" w:hAnsi="Arial" w:cs="Arial"/>
          <w:bCs/>
          <w:sz w:val="22"/>
          <w:szCs w:val="22"/>
        </w:rPr>
        <w:t>5.1</w:t>
      </w:r>
      <w:r w:rsidRPr="00566861">
        <w:rPr>
          <w:rFonts w:ascii="Arial" w:hAnsi="Arial" w:cs="Arial"/>
          <w:bCs/>
          <w:sz w:val="22"/>
          <w:szCs w:val="22"/>
        </w:rPr>
        <w:tab/>
        <w:t xml:space="preserve">rzetelne, sumienne i należyte wykonywanie czynności związanych z usługą sprzątania wewnętrznego, </w:t>
      </w:r>
    </w:p>
    <w:p w14:paraId="2FCF257C" w14:textId="77777777" w:rsidR="00566861" w:rsidRPr="00566861" w:rsidRDefault="00566861" w:rsidP="00566861">
      <w:pPr>
        <w:spacing w:line="271" w:lineRule="auto"/>
        <w:jc w:val="both"/>
        <w:rPr>
          <w:rFonts w:ascii="Arial" w:hAnsi="Arial" w:cs="Arial"/>
          <w:bCs/>
          <w:sz w:val="22"/>
          <w:szCs w:val="22"/>
        </w:rPr>
      </w:pPr>
      <w:r w:rsidRPr="00566861">
        <w:rPr>
          <w:rFonts w:ascii="Arial" w:hAnsi="Arial" w:cs="Arial"/>
          <w:bCs/>
          <w:sz w:val="22"/>
          <w:szCs w:val="22"/>
        </w:rPr>
        <w:t xml:space="preserve">5.2 </w:t>
      </w:r>
      <w:r w:rsidRPr="00566861">
        <w:rPr>
          <w:rFonts w:ascii="Arial" w:hAnsi="Arial" w:cs="Arial"/>
          <w:bCs/>
          <w:sz w:val="22"/>
          <w:szCs w:val="22"/>
        </w:rPr>
        <w:tab/>
        <w:t xml:space="preserve">zachowanie w tajemnicy wszelkich informacji, w posiadanie których wykonawca, jego pracownicy, podwykonawcy lub osoby za pomocą, których wykonuje usługę sprzątania wszedł/weszli w związku z realizacją usługi związanej ze sprzątaniem, </w:t>
      </w:r>
    </w:p>
    <w:p w14:paraId="38DDD206" w14:textId="77777777" w:rsidR="00566861" w:rsidRPr="00566861" w:rsidRDefault="00566861" w:rsidP="00566861">
      <w:pPr>
        <w:spacing w:line="271" w:lineRule="auto"/>
        <w:jc w:val="both"/>
        <w:rPr>
          <w:rFonts w:ascii="Arial" w:hAnsi="Arial" w:cs="Arial"/>
          <w:bCs/>
          <w:sz w:val="22"/>
          <w:szCs w:val="22"/>
        </w:rPr>
      </w:pPr>
      <w:r w:rsidRPr="00566861">
        <w:rPr>
          <w:rFonts w:ascii="Arial" w:hAnsi="Arial" w:cs="Arial"/>
          <w:bCs/>
          <w:sz w:val="22"/>
          <w:szCs w:val="22"/>
        </w:rPr>
        <w:lastRenderedPageBreak/>
        <w:t xml:space="preserve">5.3 </w:t>
      </w:r>
      <w:r w:rsidRPr="00566861">
        <w:rPr>
          <w:rFonts w:ascii="Arial" w:hAnsi="Arial" w:cs="Arial"/>
          <w:bCs/>
          <w:sz w:val="22"/>
          <w:szCs w:val="22"/>
        </w:rPr>
        <w:tab/>
        <w:t xml:space="preserve">przekazania Zamawiającemu najpóźniej na jeden dzień przed dniem rozpoczęcia wykonywania usługi sprzątania imiennej listy osób uprawnionych do pobierania kluczy do sprzątanych pomieszczeń i przebywania na terenie obiektu Zamawiającego, </w:t>
      </w:r>
    </w:p>
    <w:p w14:paraId="30CF1110" w14:textId="77777777" w:rsidR="00566861" w:rsidRPr="00566861" w:rsidRDefault="00566861" w:rsidP="00566861">
      <w:pPr>
        <w:spacing w:line="271" w:lineRule="auto"/>
        <w:jc w:val="both"/>
        <w:rPr>
          <w:rFonts w:ascii="Arial" w:hAnsi="Arial" w:cs="Arial"/>
          <w:bCs/>
          <w:sz w:val="22"/>
          <w:szCs w:val="22"/>
        </w:rPr>
      </w:pPr>
      <w:r w:rsidRPr="00566861">
        <w:rPr>
          <w:rFonts w:ascii="Arial" w:hAnsi="Arial" w:cs="Arial"/>
          <w:bCs/>
          <w:sz w:val="22"/>
          <w:szCs w:val="22"/>
        </w:rPr>
        <w:t>5.4</w:t>
      </w:r>
      <w:r w:rsidRPr="00566861">
        <w:rPr>
          <w:rFonts w:ascii="Arial" w:hAnsi="Arial" w:cs="Arial"/>
          <w:bCs/>
          <w:sz w:val="22"/>
          <w:szCs w:val="22"/>
        </w:rPr>
        <w:tab/>
        <w:t xml:space="preserve">podjęcia wszelkich środków wobec osób sprzątających w celu zapewnienia wykonywania usługi sprzątania z należytą starannością i przy zastosowaniu wysokiej jakości świadczonych usług, </w:t>
      </w:r>
    </w:p>
    <w:p w14:paraId="12CE6756" w14:textId="77777777" w:rsidR="00566861" w:rsidRPr="00566861" w:rsidRDefault="00566861" w:rsidP="00566861">
      <w:pPr>
        <w:spacing w:line="271" w:lineRule="auto"/>
        <w:jc w:val="both"/>
        <w:rPr>
          <w:rFonts w:ascii="Arial" w:hAnsi="Arial" w:cs="Arial"/>
          <w:bCs/>
          <w:sz w:val="22"/>
          <w:szCs w:val="22"/>
        </w:rPr>
      </w:pPr>
      <w:r w:rsidRPr="00566861">
        <w:rPr>
          <w:rFonts w:ascii="Arial" w:hAnsi="Arial" w:cs="Arial"/>
          <w:bCs/>
          <w:sz w:val="22"/>
          <w:szCs w:val="22"/>
        </w:rPr>
        <w:t>5.5</w:t>
      </w:r>
      <w:r w:rsidRPr="00566861">
        <w:rPr>
          <w:rFonts w:ascii="Arial" w:hAnsi="Arial" w:cs="Arial"/>
          <w:bCs/>
          <w:sz w:val="22"/>
          <w:szCs w:val="22"/>
        </w:rPr>
        <w:tab/>
        <w:t xml:space="preserve">przeszkolenie w zakresie przepisów BHP i ppoż. pracowników wykonujących czynności związane ze sprzątaniem, </w:t>
      </w:r>
    </w:p>
    <w:p w14:paraId="135EFD86" w14:textId="77777777" w:rsidR="00566861" w:rsidRPr="00566861" w:rsidRDefault="00566861" w:rsidP="00566861">
      <w:pPr>
        <w:spacing w:line="271" w:lineRule="auto"/>
        <w:jc w:val="both"/>
        <w:rPr>
          <w:rFonts w:ascii="Arial" w:hAnsi="Arial" w:cs="Arial"/>
          <w:bCs/>
          <w:sz w:val="22"/>
          <w:szCs w:val="22"/>
        </w:rPr>
      </w:pPr>
      <w:r w:rsidRPr="00566861">
        <w:rPr>
          <w:rFonts w:ascii="Arial" w:hAnsi="Arial" w:cs="Arial"/>
          <w:bCs/>
          <w:sz w:val="22"/>
          <w:szCs w:val="22"/>
        </w:rPr>
        <w:t>5.6</w:t>
      </w:r>
      <w:r w:rsidRPr="00566861">
        <w:rPr>
          <w:rFonts w:ascii="Arial" w:hAnsi="Arial" w:cs="Arial"/>
          <w:bCs/>
          <w:sz w:val="22"/>
          <w:szCs w:val="22"/>
        </w:rPr>
        <w:tab/>
        <w:t xml:space="preserve">niezwłoczne odsunięcie od wykonywania usługi sprzątania, na żądanie Zamawiającego, osoby sprzątającej, co do której Zamawiający zgłosił uwagi w zakresie jakości wykonywanych przez nią usług związanych ze sprzątaniem lub w przypadku naruszenia przez taką osobę innych warunków związanych z wykonywaną usługą sprzątania, w szczególności obowiązku zachowania tajemnicy, </w:t>
      </w:r>
    </w:p>
    <w:p w14:paraId="3E30C8C2" w14:textId="77777777" w:rsidR="00566861" w:rsidRPr="00566861" w:rsidRDefault="00566861" w:rsidP="00566861">
      <w:pPr>
        <w:spacing w:line="271" w:lineRule="auto"/>
        <w:jc w:val="both"/>
        <w:rPr>
          <w:rFonts w:ascii="Arial" w:hAnsi="Arial" w:cs="Arial"/>
          <w:bCs/>
          <w:sz w:val="22"/>
          <w:szCs w:val="22"/>
        </w:rPr>
      </w:pPr>
      <w:r w:rsidRPr="00566861">
        <w:rPr>
          <w:rFonts w:ascii="Arial" w:hAnsi="Arial" w:cs="Arial"/>
          <w:bCs/>
          <w:sz w:val="22"/>
          <w:szCs w:val="22"/>
        </w:rPr>
        <w:t xml:space="preserve">5.7 </w:t>
      </w:r>
      <w:r w:rsidRPr="00566861">
        <w:rPr>
          <w:rFonts w:ascii="Arial" w:hAnsi="Arial" w:cs="Arial"/>
          <w:bCs/>
          <w:sz w:val="22"/>
          <w:szCs w:val="22"/>
        </w:rPr>
        <w:tab/>
        <w:t xml:space="preserve">zapewnienia i skierowania do wykonania usługi sprzątania odpowiedniej ilości osób (personelu), która umożliwi jej wykonanie. </w:t>
      </w:r>
    </w:p>
    <w:p w14:paraId="70929476" w14:textId="77777777" w:rsidR="00566861" w:rsidRPr="00566861" w:rsidRDefault="00566861" w:rsidP="00566861">
      <w:pPr>
        <w:spacing w:line="271" w:lineRule="auto"/>
        <w:jc w:val="both"/>
        <w:rPr>
          <w:rFonts w:ascii="Arial" w:hAnsi="Arial" w:cs="Arial"/>
          <w:bCs/>
          <w:sz w:val="22"/>
          <w:szCs w:val="22"/>
        </w:rPr>
      </w:pPr>
      <w:r w:rsidRPr="00566861">
        <w:rPr>
          <w:rFonts w:ascii="Arial" w:hAnsi="Arial" w:cs="Arial"/>
          <w:bCs/>
          <w:sz w:val="22"/>
          <w:szCs w:val="22"/>
        </w:rPr>
        <w:t>5.8</w:t>
      </w:r>
      <w:r w:rsidRPr="00566861">
        <w:rPr>
          <w:rFonts w:ascii="Arial" w:hAnsi="Arial" w:cs="Arial"/>
          <w:bCs/>
          <w:sz w:val="22"/>
          <w:szCs w:val="22"/>
        </w:rPr>
        <w:tab/>
        <w:t>systematyczna kontrola i koordynacja prac przez Koordynatora -  zatrudniony przez Wykonawcę na podstawie umowy o pracę w rozumieniu przepisów art. 22 § 1 ustawy z 26 czerwca 1974 r. – Kodeks pracy (Dz.U.2022.1510 ze zm.).</w:t>
      </w:r>
    </w:p>
    <w:p w14:paraId="425678D7" w14:textId="77777777" w:rsidR="00566861" w:rsidRPr="00566861" w:rsidRDefault="00566861" w:rsidP="00566861">
      <w:pPr>
        <w:spacing w:line="271" w:lineRule="auto"/>
        <w:jc w:val="both"/>
        <w:rPr>
          <w:rFonts w:ascii="Arial" w:hAnsi="Arial" w:cs="Arial"/>
          <w:bCs/>
          <w:sz w:val="22"/>
          <w:szCs w:val="22"/>
        </w:rPr>
      </w:pPr>
      <w:r w:rsidRPr="00566861">
        <w:rPr>
          <w:rFonts w:ascii="Arial" w:hAnsi="Arial" w:cs="Arial"/>
          <w:bCs/>
          <w:sz w:val="22"/>
          <w:szCs w:val="22"/>
        </w:rPr>
        <w:t>5.9</w:t>
      </w:r>
      <w:r w:rsidRPr="00566861">
        <w:rPr>
          <w:rFonts w:ascii="Arial" w:hAnsi="Arial" w:cs="Arial"/>
          <w:bCs/>
          <w:sz w:val="22"/>
          <w:szCs w:val="22"/>
        </w:rPr>
        <w:tab/>
        <w:t xml:space="preserve">Po zakończeniu prac wykonawca jest zobowiązany dokonać przeglądu wszystkich pomieszczeń, pozamykać okna, drzwi, rolety oraz sprawdzić, czy nie ma wycieków wody z urządzeń sanitarnych, a następnie włączyć i zakodować system alarmowy budynku. </w:t>
      </w:r>
    </w:p>
    <w:p w14:paraId="690AB093" w14:textId="0A66A142" w:rsidR="00CA046F" w:rsidRDefault="00566861" w:rsidP="00566861">
      <w:pPr>
        <w:spacing w:line="271" w:lineRule="auto"/>
        <w:jc w:val="both"/>
        <w:rPr>
          <w:rFonts w:ascii="Arial" w:hAnsi="Arial" w:cs="Arial"/>
          <w:bCs/>
          <w:sz w:val="22"/>
          <w:szCs w:val="22"/>
        </w:rPr>
      </w:pPr>
      <w:r w:rsidRPr="00566861">
        <w:rPr>
          <w:rFonts w:ascii="Arial" w:hAnsi="Arial" w:cs="Arial"/>
          <w:bCs/>
          <w:sz w:val="22"/>
          <w:szCs w:val="22"/>
        </w:rPr>
        <w:t>5.10</w:t>
      </w:r>
      <w:r w:rsidRPr="00566861">
        <w:rPr>
          <w:rFonts w:ascii="Arial" w:hAnsi="Arial" w:cs="Arial"/>
          <w:bCs/>
          <w:sz w:val="22"/>
          <w:szCs w:val="22"/>
        </w:rPr>
        <w:tab/>
        <w:t>Obowiązkiem oferenta jest dokonanie wizji lokalnej w ww. budynkach po uprzednim uzgodnieniu terminu z Zamawiającym.</w:t>
      </w:r>
    </w:p>
    <w:p w14:paraId="53A97EF7" w14:textId="77777777" w:rsidR="00ED25B6" w:rsidRDefault="00ED25B6" w:rsidP="00566861">
      <w:pPr>
        <w:spacing w:line="271" w:lineRule="auto"/>
        <w:jc w:val="both"/>
        <w:rPr>
          <w:rFonts w:ascii="Arial" w:hAnsi="Arial" w:cs="Arial"/>
          <w:bCs/>
          <w:sz w:val="22"/>
          <w:szCs w:val="22"/>
        </w:rPr>
      </w:pPr>
    </w:p>
    <w:p w14:paraId="3B1E9C0F" w14:textId="36BDB750" w:rsidR="00ED25B6" w:rsidRPr="00ED25B6" w:rsidRDefault="00ED25B6" w:rsidP="00ED25B6">
      <w:pPr>
        <w:spacing w:line="271" w:lineRule="auto"/>
        <w:jc w:val="both"/>
        <w:rPr>
          <w:rFonts w:ascii="Arial" w:hAnsi="Arial" w:cs="Arial"/>
          <w:bCs/>
          <w:sz w:val="22"/>
          <w:szCs w:val="22"/>
          <w:u w:val="single"/>
        </w:rPr>
      </w:pPr>
      <w:r w:rsidRPr="00ED25B6">
        <w:rPr>
          <w:rFonts w:ascii="Arial" w:hAnsi="Arial" w:cs="Arial"/>
          <w:bCs/>
          <w:sz w:val="22"/>
          <w:szCs w:val="22"/>
          <w:u w:val="single"/>
        </w:rPr>
        <w:t>Wykaz osób - Załącznik do SWZ - Dokument wymagany bezpośrednio przed podpisaniem umowy. Zmiana osoby wymienionej w Wykazie osób w trakcie realizacji umowy będzie dopuszczalna, pod warunkiem wyrażenia zgody przez Zamawiającego. Zaproponowana osoba zmieniająca musi spełniać co najmniej wymagania określone w SWZ i posiadać nie mniejsze doświadczenie, niż wskazane przez Wykonawcę w Wykazie osób dla osoby zmienianej, jeżeli takie doświadczenie było wymagane.</w:t>
      </w:r>
    </w:p>
    <w:p w14:paraId="598DAA90" w14:textId="77777777" w:rsidR="00566861" w:rsidRPr="00BB13F8" w:rsidRDefault="00566861" w:rsidP="00566861">
      <w:pPr>
        <w:jc w:val="both"/>
        <w:rPr>
          <w:rFonts w:ascii="Arial" w:hAnsi="Arial" w:cs="Arial"/>
          <w:bCs/>
          <w:sz w:val="22"/>
          <w:szCs w:val="22"/>
        </w:rPr>
      </w:pPr>
    </w:p>
    <w:p w14:paraId="4ABB0318" w14:textId="1586355F" w:rsidR="00E148E5" w:rsidRPr="0013262B" w:rsidRDefault="00A15749" w:rsidP="0013262B">
      <w:pPr>
        <w:spacing w:after="200" w:line="271" w:lineRule="auto"/>
        <w:contextualSpacing/>
        <w:jc w:val="both"/>
        <w:rPr>
          <w:rFonts w:ascii="Arial" w:eastAsiaTheme="majorEastAsia" w:hAnsi="Arial" w:cs="Arial"/>
          <w:i/>
          <w:color w:val="002060"/>
          <w:sz w:val="22"/>
          <w:szCs w:val="22"/>
          <w:lang w:eastAsia="en-US"/>
        </w:rPr>
      </w:pPr>
      <w:r w:rsidRPr="0013262B">
        <w:rPr>
          <w:rFonts w:ascii="Arial" w:hAnsi="Arial" w:cs="Arial"/>
          <w:sz w:val="22"/>
          <w:szCs w:val="22"/>
        </w:rPr>
        <w:t xml:space="preserve">Zadanie należy realizować zgodnie z obowiązującymi przepisami, w tym zgodnie z art. 68 ust. 3 ustawy z dnia 11 stycznia 2018 r. o </w:t>
      </w:r>
      <w:proofErr w:type="spellStart"/>
      <w:r w:rsidRPr="0013262B">
        <w:rPr>
          <w:rFonts w:ascii="Arial" w:hAnsi="Arial" w:cs="Arial"/>
          <w:sz w:val="22"/>
          <w:szCs w:val="22"/>
        </w:rPr>
        <w:t>elektromobilności</w:t>
      </w:r>
      <w:proofErr w:type="spellEnd"/>
      <w:r w:rsidRPr="0013262B">
        <w:rPr>
          <w:rFonts w:ascii="Arial" w:hAnsi="Arial" w:cs="Arial"/>
          <w:sz w:val="22"/>
          <w:szCs w:val="22"/>
        </w:rPr>
        <w:t xml:space="preserve"> i paliwach alternatywnych(</w:t>
      </w:r>
      <w:proofErr w:type="spellStart"/>
      <w:r w:rsidRPr="0013262B">
        <w:rPr>
          <w:rFonts w:ascii="Arial" w:hAnsi="Arial" w:cs="Arial"/>
          <w:sz w:val="22"/>
          <w:szCs w:val="22"/>
        </w:rPr>
        <w:t>t.j</w:t>
      </w:r>
      <w:proofErr w:type="spellEnd"/>
      <w:r w:rsidRPr="0013262B">
        <w:rPr>
          <w:rFonts w:ascii="Arial" w:hAnsi="Arial" w:cs="Arial"/>
          <w:sz w:val="22"/>
          <w:szCs w:val="22"/>
        </w:rPr>
        <w:t xml:space="preserve">. Dz.U. 2021 r. poz. 110 ze zm.) tj. zadanie objęte zamówieniem winno być realizowane przez Wykonawców, których łączny udział pojazdów elektrycznych lub pojazdów napędzanych gazem ziemnym we flocie pojazdów samochodowych w rozumieniu art. 2 pkt 33 ustawy z dnia 20 czerwca 1997r. – Prawo o ruchu drogowym wynosi </w:t>
      </w:r>
      <w:r w:rsidR="00CA046F">
        <w:rPr>
          <w:rFonts w:ascii="Arial" w:hAnsi="Arial" w:cs="Arial"/>
          <w:sz w:val="22"/>
          <w:szCs w:val="22"/>
        </w:rPr>
        <w:t xml:space="preserve">przy wykonywaniu tego zadania </w:t>
      </w:r>
      <w:r w:rsidRPr="0013262B">
        <w:rPr>
          <w:rFonts w:ascii="Arial" w:hAnsi="Arial" w:cs="Arial"/>
          <w:sz w:val="22"/>
          <w:szCs w:val="22"/>
        </w:rPr>
        <w:t>co najmniej 10%.</w:t>
      </w:r>
    </w:p>
    <w:p w14:paraId="0F2774EE" w14:textId="228EF9BB" w:rsidR="00AA4F20" w:rsidRPr="003A65B1" w:rsidRDefault="00AA4F20" w:rsidP="003A65B1">
      <w:pPr>
        <w:spacing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Wszystkie wymagania określone w dokumentach wskazanych powyżej stanowią wymagania minimalne, a ich spełnienie jest obligatoryjne. Niespełnienie ww. wymagań minimalnych </w:t>
      </w:r>
      <w:r w:rsidR="001C6A9E" w:rsidRPr="003A65B1">
        <w:rPr>
          <w:rFonts w:ascii="Arial" w:eastAsiaTheme="majorEastAsia" w:hAnsi="Arial" w:cs="Arial"/>
          <w:sz w:val="22"/>
          <w:szCs w:val="22"/>
          <w:lang w:eastAsia="en-US"/>
        </w:rPr>
        <w:t xml:space="preserve">będzie </w:t>
      </w:r>
      <w:r w:rsidRPr="003A65B1">
        <w:rPr>
          <w:rFonts w:ascii="Arial" w:eastAsiaTheme="majorEastAsia" w:hAnsi="Arial" w:cs="Arial"/>
          <w:sz w:val="22"/>
          <w:szCs w:val="22"/>
          <w:lang w:eastAsia="en-US"/>
        </w:rPr>
        <w:t>skutkować odrzuce</w:t>
      </w:r>
      <w:r w:rsidR="00A87478" w:rsidRPr="003A65B1">
        <w:rPr>
          <w:rFonts w:ascii="Arial" w:eastAsiaTheme="majorEastAsia" w:hAnsi="Arial" w:cs="Arial"/>
          <w:sz w:val="22"/>
          <w:szCs w:val="22"/>
          <w:lang w:eastAsia="en-US"/>
        </w:rPr>
        <w:t>niem oferty jako niezgodnej z warunkami zamówienia</w:t>
      </w:r>
      <w:r w:rsidRPr="003A65B1">
        <w:rPr>
          <w:rFonts w:ascii="Arial" w:eastAsiaTheme="majorEastAsia" w:hAnsi="Arial" w:cs="Arial"/>
          <w:sz w:val="22"/>
          <w:szCs w:val="22"/>
          <w:lang w:eastAsia="en-US"/>
        </w:rPr>
        <w:t xml:space="preserve"> na podstawie art. </w:t>
      </w:r>
      <w:r w:rsidR="00A87478" w:rsidRPr="003A65B1">
        <w:rPr>
          <w:rFonts w:ascii="Arial" w:eastAsiaTheme="majorEastAsia" w:hAnsi="Arial" w:cs="Arial"/>
          <w:sz w:val="22"/>
          <w:szCs w:val="22"/>
          <w:lang w:eastAsia="en-US"/>
        </w:rPr>
        <w:t>226 ust. 1 pkt 5</w:t>
      </w:r>
      <w:r w:rsidRPr="003A65B1">
        <w:rPr>
          <w:rFonts w:ascii="Arial" w:eastAsiaTheme="majorEastAsia" w:hAnsi="Arial" w:cs="Arial"/>
          <w:sz w:val="22"/>
          <w:szCs w:val="22"/>
          <w:lang w:eastAsia="en-US"/>
        </w:rPr>
        <w:t xml:space="preserve"> ustawy </w:t>
      </w:r>
      <w:proofErr w:type="spellStart"/>
      <w:r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w:t>
      </w:r>
    </w:p>
    <w:p w14:paraId="0420DF57" w14:textId="77777777" w:rsidR="00AA4F20" w:rsidRPr="003A65B1" w:rsidRDefault="00AA4F20" w:rsidP="003A65B1">
      <w:pPr>
        <w:spacing w:line="271" w:lineRule="auto"/>
        <w:jc w:val="both"/>
        <w:rPr>
          <w:rFonts w:ascii="Arial" w:hAnsi="Arial" w:cs="Arial"/>
          <w:b/>
          <w:sz w:val="22"/>
          <w:szCs w:val="22"/>
        </w:rPr>
      </w:pPr>
    </w:p>
    <w:p w14:paraId="103EF0F4" w14:textId="0173EFFD" w:rsidR="00AA4F20" w:rsidRPr="003A65B1" w:rsidRDefault="00EC45FB" w:rsidP="00A452B6">
      <w:pPr>
        <w:numPr>
          <w:ilvl w:val="0"/>
          <w:numId w:val="9"/>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Gwarancja i rękojmia</w:t>
      </w:r>
    </w:p>
    <w:p w14:paraId="162AA33E" w14:textId="2B590B5D" w:rsidR="00AA4F20" w:rsidRPr="003A65B1" w:rsidRDefault="00AA4F20" w:rsidP="00766DCF">
      <w:pPr>
        <w:numPr>
          <w:ilvl w:val="0"/>
          <w:numId w:val="4"/>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Wymagany okres gwarancji na wykonany przedmiot umowy – </w:t>
      </w:r>
      <w:r w:rsidR="00CA046F">
        <w:rPr>
          <w:rFonts w:ascii="Arial" w:eastAsiaTheme="majorEastAsia" w:hAnsi="Arial" w:cs="Arial"/>
          <w:sz w:val="22"/>
          <w:szCs w:val="22"/>
          <w:lang w:eastAsia="en-US"/>
        </w:rPr>
        <w:t>nie dotyczy</w:t>
      </w:r>
      <w:r w:rsidR="00766DCF">
        <w:rPr>
          <w:rFonts w:ascii="Arial" w:eastAsiaTheme="majorEastAsia" w:hAnsi="Arial" w:cs="Arial"/>
          <w:sz w:val="22"/>
          <w:szCs w:val="22"/>
          <w:lang w:eastAsia="en-US"/>
        </w:rPr>
        <w:t>.</w:t>
      </w:r>
    </w:p>
    <w:p w14:paraId="4F817042" w14:textId="77777777" w:rsidR="00447382" w:rsidRPr="003A65B1" w:rsidRDefault="00447382" w:rsidP="00766DCF">
      <w:pPr>
        <w:spacing w:line="271" w:lineRule="auto"/>
        <w:jc w:val="both"/>
        <w:rPr>
          <w:rFonts w:ascii="Arial" w:hAnsi="Arial" w:cs="Arial"/>
          <w:b/>
          <w:sz w:val="22"/>
          <w:szCs w:val="22"/>
        </w:rPr>
      </w:pPr>
    </w:p>
    <w:p w14:paraId="6CCABE84" w14:textId="4E35D592" w:rsidR="00447382" w:rsidRPr="00766DCF" w:rsidRDefault="00447382" w:rsidP="00CF7BD2">
      <w:pPr>
        <w:numPr>
          <w:ilvl w:val="0"/>
          <w:numId w:val="23"/>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Rozwiązania równoważne </w:t>
      </w:r>
    </w:p>
    <w:p w14:paraId="6054AB02" w14:textId="7FAB5F93" w:rsidR="00447382" w:rsidRPr="003A65B1" w:rsidRDefault="00447382"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Wykonawca, który powołuje się na rozwiązania równoważne, jest </w:t>
      </w:r>
      <w:r w:rsidR="001C6A9E"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 xml:space="preserve">obowiązany wykazać, że oferowane przez niego rozwiązanie spełnia wymagania określone przez zamawiającego. </w:t>
      </w:r>
      <w:r w:rsidRPr="003A65B1">
        <w:rPr>
          <w:rFonts w:ascii="Arial" w:eastAsiaTheme="majorEastAsia" w:hAnsi="Arial" w:cs="Arial"/>
          <w:sz w:val="22"/>
          <w:szCs w:val="22"/>
          <w:lang w:eastAsia="en-US"/>
        </w:rPr>
        <w:lastRenderedPageBreak/>
        <w:t>W takim przypadku, wykonawca załącza do oferty wykaz rozwiązań równoważnych</w:t>
      </w:r>
      <w:r w:rsidR="001C6A9E"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wraz z jego opisem lub normami.</w:t>
      </w:r>
    </w:p>
    <w:p w14:paraId="0A980B40" w14:textId="77777777" w:rsidR="007C0085" w:rsidRPr="003A65B1" w:rsidRDefault="007C0085" w:rsidP="003A65B1">
      <w:pPr>
        <w:spacing w:line="271" w:lineRule="auto"/>
        <w:jc w:val="both"/>
        <w:rPr>
          <w:rFonts w:ascii="Arial" w:hAnsi="Arial" w:cs="Arial"/>
          <w:b/>
          <w:sz w:val="22"/>
          <w:szCs w:val="22"/>
        </w:rPr>
      </w:pPr>
    </w:p>
    <w:p w14:paraId="7472276C" w14:textId="04636C70" w:rsidR="007515D3" w:rsidRPr="003A65B1" w:rsidRDefault="0089169E" w:rsidP="00CF7BD2">
      <w:pPr>
        <w:numPr>
          <w:ilvl w:val="0"/>
          <w:numId w:val="23"/>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w:t>
      </w:r>
      <w:r w:rsidR="007C0085" w:rsidRPr="003A65B1">
        <w:rPr>
          <w:rFonts w:ascii="Arial" w:hAnsi="Arial" w:cs="Arial"/>
          <w:b/>
          <w:sz w:val="22"/>
          <w:szCs w:val="22"/>
          <w:lang w:eastAsia="en-US"/>
        </w:rPr>
        <w:t xml:space="preserve">ymagania w zakresie </w:t>
      </w:r>
      <w:r w:rsidRPr="003A65B1">
        <w:rPr>
          <w:rFonts w:ascii="Arial" w:hAnsi="Arial" w:cs="Arial"/>
          <w:b/>
          <w:sz w:val="22"/>
          <w:szCs w:val="22"/>
          <w:lang w:eastAsia="en-US"/>
        </w:rPr>
        <w:t>zatrudniania przez wykonawcę lub podwykonawcę osób na podstawie stosunku pracy</w:t>
      </w:r>
    </w:p>
    <w:p w14:paraId="72ACBB91" w14:textId="77777777" w:rsidR="0071297D" w:rsidRPr="0071297D" w:rsidRDefault="0071297D" w:rsidP="0071297D">
      <w:pPr>
        <w:spacing w:line="271" w:lineRule="auto"/>
        <w:jc w:val="both"/>
        <w:rPr>
          <w:rFonts w:ascii="Arial" w:hAnsi="Arial" w:cs="Arial"/>
          <w:b/>
          <w:sz w:val="22"/>
          <w:szCs w:val="22"/>
        </w:rPr>
      </w:pPr>
      <w:r w:rsidRPr="0071297D">
        <w:rPr>
          <w:rFonts w:ascii="Arial" w:hAnsi="Arial" w:cs="Arial"/>
          <w:b/>
          <w:sz w:val="22"/>
          <w:szCs w:val="22"/>
        </w:rPr>
        <w:t>Zamawiający stawia wymóg w zakresie zatrudnienia przez wykonawcę lub podwykonawcę na podstawie stosunku pracy osób wykonujących niżej wskazane czynności w zakresie realizacji zamówienia.</w:t>
      </w:r>
    </w:p>
    <w:p w14:paraId="7EEC4878" w14:textId="01F2135C" w:rsidR="0071297D" w:rsidRPr="0071297D" w:rsidRDefault="0071297D" w:rsidP="0071297D">
      <w:pPr>
        <w:spacing w:line="271" w:lineRule="auto"/>
        <w:jc w:val="both"/>
        <w:rPr>
          <w:rFonts w:ascii="Arial" w:hAnsi="Arial" w:cs="Arial"/>
          <w:sz w:val="22"/>
          <w:szCs w:val="22"/>
        </w:rPr>
      </w:pPr>
      <w:bookmarkStart w:id="0" w:name="_Hlk76467808"/>
      <w:bookmarkStart w:id="1" w:name="_Hlk90381289"/>
      <w:r w:rsidRPr="0071297D">
        <w:rPr>
          <w:rFonts w:ascii="Arial" w:hAnsi="Arial" w:cs="Arial"/>
          <w:sz w:val="22"/>
          <w:szCs w:val="22"/>
        </w:rPr>
        <w:t>Rodzaj czynności niezbędnych do realizacji zamówienia, których dotyczą wymagania zatrudnienia na podstawie stosunku pracy przez wykonawcę lub podwykonawcę osób wykonujących czynności w trakcie realizacji zamówienia</w:t>
      </w:r>
      <w:bookmarkEnd w:id="0"/>
      <w:r w:rsidRPr="0071297D">
        <w:rPr>
          <w:rFonts w:ascii="Arial" w:hAnsi="Arial" w:cs="Arial"/>
          <w:sz w:val="22"/>
          <w:szCs w:val="22"/>
        </w:rPr>
        <w:t xml:space="preserve">: </w:t>
      </w:r>
      <w:r w:rsidR="00566861">
        <w:rPr>
          <w:rFonts w:ascii="Arial" w:hAnsi="Arial" w:cs="Arial"/>
          <w:color w:val="000000" w:themeColor="text1"/>
          <w:sz w:val="22"/>
          <w:szCs w:val="22"/>
        </w:rPr>
        <w:t>koordynator</w:t>
      </w:r>
      <w:r w:rsidRPr="0071297D">
        <w:rPr>
          <w:rFonts w:ascii="Arial" w:hAnsi="Arial" w:cs="Arial"/>
          <w:color w:val="000000" w:themeColor="text1"/>
          <w:sz w:val="22"/>
          <w:szCs w:val="22"/>
        </w:rPr>
        <w:t>.</w:t>
      </w:r>
      <w:bookmarkEnd w:id="1"/>
    </w:p>
    <w:p w14:paraId="49A51329" w14:textId="77777777" w:rsidR="0071297D" w:rsidRPr="0071297D" w:rsidRDefault="0071297D" w:rsidP="0071297D">
      <w:pPr>
        <w:spacing w:line="271" w:lineRule="auto"/>
        <w:jc w:val="both"/>
        <w:rPr>
          <w:rFonts w:ascii="Arial" w:hAnsi="Arial" w:cs="Arial"/>
          <w:sz w:val="22"/>
          <w:szCs w:val="22"/>
        </w:rPr>
      </w:pPr>
      <w:r w:rsidRPr="0071297D">
        <w:rPr>
          <w:rFonts w:ascii="Arial" w:hAnsi="Arial" w:cs="Arial"/>
          <w:sz w:val="22"/>
          <w:szCs w:val="22"/>
        </w:rPr>
        <w:t>Obowiązek wykazania, że pracownicy wykonujący usługę odbioru nieczystości są zatrudnieni na umowę o pracę w pełnym wymiarze czasu pracy spoczywa na Wykonawcy.</w:t>
      </w:r>
    </w:p>
    <w:p w14:paraId="24125031" w14:textId="77777777" w:rsidR="0071297D" w:rsidRPr="0071297D" w:rsidRDefault="0071297D" w:rsidP="0071297D">
      <w:pPr>
        <w:spacing w:line="271" w:lineRule="auto"/>
        <w:jc w:val="both"/>
        <w:rPr>
          <w:rFonts w:ascii="Arial" w:hAnsi="Arial" w:cs="Arial"/>
          <w:sz w:val="22"/>
          <w:szCs w:val="22"/>
        </w:rPr>
      </w:pPr>
      <w:r w:rsidRPr="0071297D">
        <w:rPr>
          <w:rFonts w:ascii="Arial" w:hAnsi="Arial" w:cs="Arial"/>
          <w:sz w:val="22"/>
          <w:szCs w:val="22"/>
        </w:rPr>
        <w:t>Każdorazowo na żądanie Zamawiającego, nie częściej niż raz na pół roku, w terminie wskazanym przez Zamawiającego, nie krótszym niż 7 dni roboczych, Wykonawca zobowiązuje się złożyć oświadczenie o zatrudnieniu na umowę o pracę pracowników wykonujących zamówienie, lub przedłożyć do wglądu kopie zanonimizowanych umów o pracę zawartych przez Wykonawcę z pracownikami o których mowa w ust. 1, w zależności od żądania Zamawiającego</w:t>
      </w:r>
    </w:p>
    <w:p w14:paraId="74DF2887" w14:textId="77777777" w:rsidR="0071297D" w:rsidRPr="0071297D" w:rsidRDefault="0071297D" w:rsidP="0071297D">
      <w:pPr>
        <w:spacing w:line="271" w:lineRule="auto"/>
        <w:jc w:val="both"/>
        <w:rPr>
          <w:rFonts w:ascii="Arial" w:hAnsi="Arial" w:cs="Arial"/>
          <w:sz w:val="22"/>
          <w:szCs w:val="22"/>
        </w:rPr>
      </w:pPr>
      <w:bookmarkStart w:id="2" w:name="_Hlk90383789"/>
      <w:r w:rsidRPr="0071297D">
        <w:rPr>
          <w:rFonts w:ascii="Arial" w:hAnsi="Arial" w:cs="Arial"/>
          <w:sz w:val="22"/>
          <w:szCs w:val="22"/>
        </w:rPr>
        <w:t>Za niedopełnienie wymogu zatrudnienia Pracowników świadczących usługi na podstawie umowy o pracę w rozumieniu przepisów Kodeksu Pracy, Wykonawca zapłaci Zamawiającemu kary umowne w wysokości kwoty minimalnego wynagrodzenia za pracę, ustalonego na podstawie przepisów o minimalnym wynagrodzeniu za pracę (obowiązujących w chwili stwierdzenia przez Zamawiającego niedopełnienia przez Wykonawcę wymogu zatrudnienia Pracowników świadczących usługi na podstawie umowy o pracę w rozumieniu przepisów Kodeksu Pracy). Kara umowna zostanie naliczona za każdą osobę i każdy rozpoczęty miesiąc, za który Wykonawca nie udokumentuje przedmiotowego wymogu. Powyższa kara ma zastosowanie również w przypadku nie spełnienia ww. wymogu przez Podwykonawcę.</w:t>
      </w:r>
    </w:p>
    <w:bookmarkEnd w:id="2"/>
    <w:p w14:paraId="0B082FA8" w14:textId="7BE56FAE" w:rsidR="007C0085" w:rsidRPr="0071297D" w:rsidRDefault="007C0085" w:rsidP="0071297D">
      <w:pPr>
        <w:shd w:val="clear" w:color="auto" w:fill="FFFFFF"/>
        <w:spacing w:line="271" w:lineRule="auto"/>
        <w:jc w:val="both"/>
        <w:rPr>
          <w:rFonts w:ascii="Arial" w:eastAsiaTheme="majorEastAsia" w:hAnsi="Arial" w:cs="Arial"/>
          <w:iCs/>
          <w:sz w:val="22"/>
          <w:szCs w:val="22"/>
          <w:lang w:eastAsia="en-US"/>
        </w:rPr>
      </w:pPr>
    </w:p>
    <w:p w14:paraId="4ADABCF9" w14:textId="62C2F4EC" w:rsidR="007C0085" w:rsidRPr="00766DCF" w:rsidRDefault="0089169E" w:rsidP="00CF7BD2">
      <w:pPr>
        <w:numPr>
          <w:ilvl w:val="0"/>
          <w:numId w:val="23"/>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w:t>
      </w:r>
      <w:r w:rsidR="007C0085" w:rsidRPr="003A65B1">
        <w:rPr>
          <w:rFonts w:ascii="Arial" w:hAnsi="Arial" w:cs="Arial"/>
          <w:b/>
          <w:sz w:val="22"/>
          <w:szCs w:val="22"/>
          <w:lang w:eastAsia="en-US"/>
        </w:rPr>
        <w:t>magania w zakresie zatrudnienia osób, o których mowa</w:t>
      </w:r>
      <w:r w:rsidR="007B6AA5" w:rsidRPr="003A65B1">
        <w:rPr>
          <w:rFonts w:ascii="Arial" w:hAnsi="Arial" w:cs="Arial"/>
          <w:b/>
          <w:sz w:val="22"/>
          <w:szCs w:val="22"/>
          <w:lang w:eastAsia="en-US"/>
        </w:rPr>
        <w:t xml:space="preserve"> </w:t>
      </w:r>
      <w:r w:rsidR="007C0085" w:rsidRPr="003A65B1">
        <w:rPr>
          <w:rFonts w:ascii="Arial" w:hAnsi="Arial" w:cs="Arial"/>
          <w:b/>
          <w:sz w:val="22"/>
          <w:szCs w:val="22"/>
          <w:lang w:eastAsia="en-US"/>
        </w:rPr>
        <w:t>w art. 96 ust. 2 pkt 2</w:t>
      </w:r>
      <w:r w:rsidR="007515D3" w:rsidRPr="003A65B1">
        <w:rPr>
          <w:rFonts w:ascii="Arial" w:hAnsi="Arial" w:cs="Arial"/>
          <w:b/>
          <w:sz w:val="22"/>
          <w:szCs w:val="22"/>
          <w:lang w:eastAsia="en-US"/>
        </w:rPr>
        <w:t xml:space="preserve"> ustawy </w:t>
      </w:r>
      <w:proofErr w:type="spellStart"/>
      <w:r w:rsidR="007515D3" w:rsidRPr="003A65B1">
        <w:rPr>
          <w:rFonts w:ascii="Arial" w:hAnsi="Arial" w:cs="Arial"/>
          <w:b/>
          <w:sz w:val="22"/>
          <w:szCs w:val="22"/>
          <w:lang w:eastAsia="en-US"/>
        </w:rPr>
        <w:t>Pzp</w:t>
      </w:r>
      <w:proofErr w:type="spellEnd"/>
    </w:p>
    <w:p w14:paraId="71A0F300" w14:textId="77777777" w:rsidR="00766DCF" w:rsidRPr="00766DCF" w:rsidRDefault="00766DCF" w:rsidP="00766DCF">
      <w:pPr>
        <w:shd w:val="clear" w:color="auto" w:fill="FFFFFF"/>
        <w:spacing w:line="271" w:lineRule="auto"/>
        <w:jc w:val="both"/>
        <w:rPr>
          <w:rFonts w:ascii="Arial" w:eastAsiaTheme="majorEastAsia" w:hAnsi="Arial" w:cs="Arial"/>
          <w:iCs/>
          <w:sz w:val="22"/>
          <w:szCs w:val="22"/>
          <w:lang w:eastAsia="en-US"/>
        </w:rPr>
      </w:pPr>
      <w:r w:rsidRPr="00766DCF">
        <w:rPr>
          <w:rFonts w:ascii="Arial" w:eastAsiaTheme="majorEastAsia" w:hAnsi="Arial" w:cs="Arial"/>
          <w:iCs/>
          <w:sz w:val="22"/>
          <w:szCs w:val="22"/>
          <w:lang w:eastAsia="en-US"/>
        </w:rPr>
        <w:t>Nie dotyczy.</w:t>
      </w:r>
    </w:p>
    <w:p w14:paraId="36269F5C" w14:textId="77777777" w:rsidR="00F04C1F" w:rsidRPr="003A65B1" w:rsidRDefault="00F04C1F" w:rsidP="003A65B1">
      <w:pPr>
        <w:spacing w:line="271" w:lineRule="auto"/>
        <w:jc w:val="both"/>
        <w:rPr>
          <w:rFonts w:ascii="Arial" w:hAnsi="Arial" w:cs="Arial"/>
          <w:sz w:val="22"/>
          <w:szCs w:val="22"/>
        </w:rPr>
      </w:pPr>
    </w:p>
    <w:p w14:paraId="75966903" w14:textId="60740843" w:rsidR="00F04C1F" w:rsidRPr="00766DCF" w:rsidRDefault="00F04C1F" w:rsidP="00CF7BD2">
      <w:pPr>
        <w:numPr>
          <w:ilvl w:val="0"/>
          <w:numId w:val="23"/>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Informacja o przedmiotowych środkach dowodowych</w:t>
      </w:r>
    </w:p>
    <w:p w14:paraId="13733721" w14:textId="77777777" w:rsidR="00766DCF" w:rsidRPr="00766DCF" w:rsidRDefault="00766DCF" w:rsidP="00766DCF">
      <w:pPr>
        <w:shd w:val="clear" w:color="auto" w:fill="FFFFFF"/>
        <w:spacing w:line="271" w:lineRule="auto"/>
        <w:jc w:val="both"/>
        <w:rPr>
          <w:rFonts w:ascii="Arial" w:eastAsiaTheme="majorEastAsia" w:hAnsi="Arial" w:cs="Arial"/>
          <w:iCs/>
          <w:sz w:val="22"/>
          <w:szCs w:val="22"/>
          <w:lang w:eastAsia="en-US"/>
        </w:rPr>
      </w:pPr>
      <w:r w:rsidRPr="00766DCF">
        <w:rPr>
          <w:rFonts w:ascii="Arial" w:eastAsiaTheme="majorEastAsia" w:hAnsi="Arial" w:cs="Arial"/>
          <w:iCs/>
          <w:sz w:val="22"/>
          <w:szCs w:val="22"/>
          <w:lang w:eastAsia="en-US"/>
        </w:rPr>
        <w:t>Nie dotyczy.</w:t>
      </w:r>
    </w:p>
    <w:p w14:paraId="4F8E1397" w14:textId="77777777" w:rsidR="00EC45FB" w:rsidRPr="003A65B1" w:rsidRDefault="00EC45FB" w:rsidP="003A65B1">
      <w:pPr>
        <w:spacing w:line="271" w:lineRule="auto"/>
        <w:jc w:val="both"/>
        <w:rPr>
          <w:rFonts w:ascii="Arial" w:hAnsi="Arial" w:cs="Arial"/>
          <w:color w:val="FF0000"/>
          <w:sz w:val="22"/>
          <w:szCs w:val="22"/>
        </w:rPr>
      </w:pPr>
    </w:p>
    <w:p w14:paraId="58D6252B" w14:textId="6271337C" w:rsidR="000F0283" w:rsidRPr="00766DCF" w:rsidRDefault="00EC45FB" w:rsidP="00CF7BD2">
      <w:pPr>
        <w:numPr>
          <w:ilvl w:val="0"/>
          <w:numId w:val="23"/>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Termin </w:t>
      </w:r>
      <w:r w:rsidR="00F04C1F" w:rsidRPr="003A65B1">
        <w:rPr>
          <w:rFonts w:ascii="Arial" w:hAnsi="Arial" w:cs="Arial"/>
          <w:b/>
          <w:sz w:val="22"/>
          <w:szCs w:val="22"/>
          <w:lang w:eastAsia="en-US"/>
        </w:rPr>
        <w:t xml:space="preserve">wykonania zamówienia </w:t>
      </w:r>
    </w:p>
    <w:p w14:paraId="46D0D6EE" w14:textId="35869302" w:rsidR="00731F7E" w:rsidRPr="00731F7E" w:rsidRDefault="00566861" w:rsidP="0071297D">
      <w:pPr>
        <w:suppressAutoHyphens/>
        <w:spacing w:line="360" w:lineRule="auto"/>
        <w:contextualSpacing/>
        <w:jc w:val="both"/>
        <w:rPr>
          <w:rFonts w:ascii="Arial" w:hAnsi="Arial" w:cs="Arial"/>
          <w:b/>
          <w:bCs/>
          <w:sz w:val="22"/>
          <w:szCs w:val="22"/>
        </w:rPr>
      </w:pPr>
      <w:r>
        <w:rPr>
          <w:rFonts w:ascii="Arial" w:hAnsi="Arial" w:cs="Arial"/>
          <w:b/>
          <w:bCs/>
          <w:sz w:val="22"/>
          <w:szCs w:val="22"/>
        </w:rPr>
        <w:t>427 dni od podpisania umowy</w:t>
      </w:r>
      <w:r w:rsidR="00731F7E">
        <w:rPr>
          <w:rFonts w:ascii="Arial" w:hAnsi="Arial" w:cs="Arial"/>
          <w:b/>
          <w:bCs/>
          <w:sz w:val="22"/>
          <w:szCs w:val="22"/>
        </w:rPr>
        <w:t>.</w:t>
      </w:r>
    </w:p>
    <w:p w14:paraId="14051EC8" w14:textId="40C44D81" w:rsidR="00587F52" w:rsidRPr="00766DCF" w:rsidRDefault="00F04C1F" w:rsidP="00CF7BD2">
      <w:pPr>
        <w:numPr>
          <w:ilvl w:val="0"/>
          <w:numId w:val="23"/>
        </w:numPr>
        <w:shd w:val="clear" w:color="auto" w:fill="B2A1C7" w:themeFill="accent4" w:themeFillTint="99"/>
        <w:spacing w:after="200" w:line="271" w:lineRule="auto"/>
        <w:contextualSpacing/>
        <w:jc w:val="both"/>
        <w:rPr>
          <w:rFonts w:ascii="Arial" w:hAnsi="Arial" w:cs="Arial"/>
          <w:b/>
          <w:sz w:val="22"/>
          <w:szCs w:val="22"/>
          <w:lang w:eastAsia="en-US"/>
        </w:rPr>
      </w:pPr>
      <w:r w:rsidRPr="00766DCF">
        <w:rPr>
          <w:rFonts w:ascii="Arial" w:hAnsi="Arial" w:cs="Arial"/>
          <w:b/>
          <w:sz w:val="22"/>
          <w:szCs w:val="22"/>
          <w:lang w:eastAsia="en-US"/>
        </w:rPr>
        <w:t>Informacja o warunkach udziału w postępowaniu o udzielenie zamówienia</w:t>
      </w:r>
      <w:r w:rsidR="007D60B8" w:rsidRPr="00766DCF">
        <w:rPr>
          <w:rFonts w:ascii="Arial" w:hAnsi="Arial" w:cs="Arial"/>
          <w:b/>
          <w:sz w:val="22"/>
          <w:szCs w:val="22"/>
          <w:lang w:eastAsia="en-US"/>
        </w:rPr>
        <w:t xml:space="preserve"> i dokumenty składane na wezwanie</w:t>
      </w:r>
    </w:p>
    <w:p w14:paraId="2F0FC1BB" w14:textId="77777777" w:rsidR="000F0283" w:rsidRPr="00766DCF" w:rsidRDefault="000F0283" w:rsidP="003A65B1">
      <w:pPr>
        <w:spacing w:line="271" w:lineRule="auto"/>
        <w:jc w:val="both"/>
        <w:rPr>
          <w:rFonts w:ascii="Arial" w:eastAsiaTheme="majorEastAsia" w:hAnsi="Arial" w:cs="Arial"/>
          <w:sz w:val="22"/>
          <w:szCs w:val="22"/>
          <w:lang w:eastAsia="en-US"/>
        </w:rPr>
      </w:pPr>
    </w:p>
    <w:p w14:paraId="1638877B" w14:textId="0A87E938" w:rsidR="00F04C1F" w:rsidRPr="00766DCF" w:rsidRDefault="00F04C1F" w:rsidP="003A65B1">
      <w:pPr>
        <w:spacing w:line="271" w:lineRule="auto"/>
        <w:jc w:val="both"/>
        <w:rPr>
          <w:rFonts w:ascii="Arial" w:eastAsiaTheme="majorEastAsia" w:hAnsi="Arial" w:cs="Arial"/>
          <w:b/>
          <w:sz w:val="22"/>
          <w:szCs w:val="22"/>
          <w:lang w:eastAsia="en-US"/>
        </w:rPr>
      </w:pPr>
      <w:r w:rsidRPr="00766DCF">
        <w:rPr>
          <w:rFonts w:ascii="Arial" w:eastAsiaTheme="majorEastAsia" w:hAnsi="Arial" w:cs="Arial"/>
          <w:sz w:val="22"/>
          <w:szCs w:val="22"/>
          <w:lang w:eastAsia="en-US"/>
        </w:rPr>
        <w:t xml:space="preserve">Na podstawie art. 112 </w:t>
      </w:r>
      <w:r w:rsidR="00DB65A7" w:rsidRPr="00766DCF">
        <w:rPr>
          <w:rFonts w:ascii="Arial" w:eastAsiaTheme="majorEastAsia" w:hAnsi="Arial" w:cs="Arial"/>
          <w:sz w:val="22"/>
          <w:szCs w:val="22"/>
          <w:lang w:eastAsia="en-US"/>
        </w:rPr>
        <w:t xml:space="preserve">ustawy </w:t>
      </w:r>
      <w:proofErr w:type="spellStart"/>
      <w:r w:rsidR="00DB65A7" w:rsidRPr="00766DCF">
        <w:rPr>
          <w:rFonts w:ascii="Arial" w:eastAsiaTheme="majorEastAsia" w:hAnsi="Arial" w:cs="Arial"/>
          <w:sz w:val="22"/>
          <w:szCs w:val="22"/>
          <w:lang w:eastAsia="en-US"/>
        </w:rPr>
        <w:t>Pzp</w:t>
      </w:r>
      <w:proofErr w:type="spellEnd"/>
      <w:r w:rsidR="00DB65A7" w:rsidRPr="00766DCF">
        <w:rPr>
          <w:rFonts w:ascii="Arial" w:eastAsiaTheme="majorEastAsia" w:hAnsi="Arial" w:cs="Arial"/>
          <w:sz w:val="22"/>
          <w:szCs w:val="22"/>
          <w:lang w:eastAsia="en-US"/>
        </w:rPr>
        <w:t>, z</w:t>
      </w:r>
      <w:r w:rsidR="00AA4F20" w:rsidRPr="00766DCF">
        <w:rPr>
          <w:rFonts w:ascii="Arial" w:eastAsiaTheme="majorEastAsia" w:hAnsi="Arial" w:cs="Arial"/>
          <w:sz w:val="22"/>
          <w:szCs w:val="22"/>
          <w:lang w:eastAsia="en-US"/>
        </w:rPr>
        <w:t>amawiający określa warunek</w:t>
      </w:r>
      <w:r w:rsidRPr="00766DCF">
        <w:rPr>
          <w:rFonts w:ascii="Arial" w:eastAsiaTheme="majorEastAsia" w:hAnsi="Arial" w:cs="Arial"/>
          <w:sz w:val="22"/>
          <w:szCs w:val="22"/>
          <w:lang w:eastAsia="en-US"/>
        </w:rPr>
        <w:t>/warunki</w:t>
      </w:r>
      <w:r w:rsidR="00AA4F20" w:rsidRPr="00766DCF">
        <w:rPr>
          <w:rFonts w:ascii="Arial" w:eastAsiaTheme="majorEastAsia" w:hAnsi="Arial" w:cs="Arial"/>
          <w:sz w:val="22"/>
          <w:szCs w:val="22"/>
          <w:lang w:eastAsia="en-US"/>
        </w:rPr>
        <w:t xml:space="preserve"> udziału w postępowaniu </w:t>
      </w:r>
      <w:r w:rsidR="00AA4F20" w:rsidRPr="00766DCF">
        <w:rPr>
          <w:rFonts w:ascii="Arial" w:eastAsiaTheme="majorEastAsia" w:hAnsi="Arial" w:cs="Arial"/>
          <w:b/>
          <w:sz w:val="22"/>
          <w:szCs w:val="22"/>
          <w:lang w:eastAsia="en-US"/>
        </w:rPr>
        <w:t>dotyczący</w:t>
      </w:r>
      <w:r w:rsidRPr="00766DCF">
        <w:rPr>
          <w:rFonts w:ascii="Arial" w:eastAsiaTheme="majorEastAsia" w:hAnsi="Arial" w:cs="Arial"/>
          <w:b/>
          <w:sz w:val="22"/>
          <w:szCs w:val="22"/>
          <w:lang w:eastAsia="en-US"/>
        </w:rPr>
        <w:t>/-e:</w:t>
      </w:r>
    </w:p>
    <w:tbl>
      <w:tblPr>
        <w:tblW w:w="9158" w:type="dxa"/>
        <w:tblInd w:w="-87" w:type="dxa"/>
        <w:tblLayout w:type="fixed"/>
        <w:tblCellMar>
          <w:top w:w="55" w:type="dxa"/>
          <w:left w:w="55" w:type="dxa"/>
          <w:bottom w:w="55" w:type="dxa"/>
          <w:right w:w="55" w:type="dxa"/>
        </w:tblCellMar>
        <w:tblLook w:val="0000" w:firstRow="0" w:lastRow="0" w:firstColumn="0" w:lastColumn="0" w:noHBand="0" w:noVBand="0"/>
      </w:tblPr>
      <w:tblGrid>
        <w:gridCol w:w="1946"/>
        <w:gridCol w:w="3099"/>
        <w:gridCol w:w="4113"/>
      </w:tblGrid>
      <w:tr w:rsidR="00766DCF" w:rsidRPr="00766DCF" w14:paraId="43BD429C" w14:textId="77777777" w:rsidTr="00B82BF9">
        <w:tc>
          <w:tcPr>
            <w:tcW w:w="1946" w:type="dxa"/>
            <w:tcBorders>
              <w:top w:val="single" w:sz="1" w:space="0" w:color="000000"/>
              <w:left w:val="single" w:sz="1" w:space="0" w:color="000000"/>
              <w:bottom w:val="single" w:sz="1" w:space="0" w:color="000000"/>
            </w:tcBorders>
            <w:shd w:val="clear" w:color="auto" w:fill="auto"/>
          </w:tcPr>
          <w:p w14:paraId="14F240CB" w14:textId="77777777" w:rsidR="00302729" w:rsidRPr="00766DCF" w:rsidRDefault="00302729" w:rsidP="003A65B1">
            <w:pPr>
              <w:widowControl w:val="0"/>
              <w:suppressAutoHyphens/>
              <w:autoSpaceDE w:val="0"/>
              <w:spacing w:line="271" w:lineRule="auto"/>
              <w:jc w:val="center"/>
              <w:rPr>
                <w:rFonts w:ascii="Arial" w:eastAsia="Calibri" w:hAnsi="Arial" w:cs="Arial"/>
                <w:b/>
                <w:bCs/>
                <w:kern w:val="1"/>
                <w:sz w:val="22"/>
                <w:szCs w:val="22"/>
                <w:lang w:eastAsia="hi-IN" w:bidi="hi-IN"/>
              </w:rPr>
            </w:pPr>
            <w:r w:rsidRPr="00766DCF">
              <w:rPr>
                <w:rFonts w:ascii="Arial" w:eastAsia="Calibri" w:hAnsi="Arial" w:cs="Arial"/>
                <w:b/>
                <w:bCs/>
                <w:kern w:val="1"/>
                <w:sz w:val="22"/>
                <w:szCs w:val="22"/>
                <w:lang w:eastAsia="hi-IN" w:bidi="hi-IN"/>
              </w:rPr>
              <w:t>WARUNKI UDZIAŁU</w:t>
            </w:r>
          </w:p>
          <w:p w14:paraId="2CAC7208" w14:textId="77777777" w:rsidR="00302729" w:rsidRPr="00766DCF" w:rsidRDefault="00302729" w:rsidP="003A65B1">
            <w:pPr>
              <w:widowControl w:val="0"/>
              <w:suppressAutoHyphens/>
              <w:autoSpaceDE w:val="0"/>
              <w:spacing w:line="271" w:lineRule="auto"/>
              <w:jc w:val="center"/>
              <w:rPr>
                <w:rFonts w:ascii="Arial" w:eastAsia="Calibri" w:hAnsi="Arial" w:cs="Arial"/>
                <w:i/>
                <w:iCs/>
                <w:kern w:val="1"/>
                <w:sz w:val="22"/>
                <w:szCs w:val="22"/>
                <w:lang w:eastAsia="hi-IN" w:bidi="hi-IN"/>
              </w:rPr>
            </w:pPr>
            <w:r w:rsidRPr="00766DCF">
              <w:rPr>
                <w:rFonts w:ascii="Arial" w:eastAsia="Calibri" w:hAnsi="Arial" w:cs="Arial"/>
                <w:b/>
                <w:bCs/>
                <w:kern w:val="1"/>
                <w:sz w:val="22"/>
                <w:szCs w:val="22"/>
                <w:lang w:eastAsia="hi-IN" w:bidi="hi-IN"/>
              </w:rPr>
              <w:t xml:space="preserve"> W POSTĘPOWANIU</w:t>
            </w:r>
          </w:p>
        </w:tc>
        <w:tc>
          <w:tcPr>
            <w:tcW w:w="3099" w:type="dxa"/>
            <w:tcBorders>
              <w:top w:val="single" w:sz="1" w:space="0" w:color="000000"/>
              <w:left w:val="single" w:sz="1" w:space="0" w:color="000000"/>
              <w:bottom w:val="single" w:sz="1" w:space="0" w:color="000000"/>
            </w:tcBorders>
            <w:shd w:val="clear" w:color="auto" w:fill="auto"/>
          </w:tcPr>
          <w:p w14:paraId="6E9F5EEA" w14:textId="77777777" w:rsidR="00302729" w:rsidRPr="00766DCF" w:rsidRDefault="00302729" w:rsidP="003A65B1">
            <w:pPr>
              <w:widowControl w:val="0"/>
              <w:suppressLineNumbers/>
              <w:suppressAutoHyphens/>
              <w:spacing w:line="271" w:lineRule="auto"/>
              <w:jc w:val="center"/>
              <w:rPr>
                <w:rFonts w:ascii="Arial" w:eastAsia="Calibri" w:hAnsi="Arial" w:cs="Arial"/>
                <w:b/>
                <w:bCs/>
                <w:kern w:val="1"/>
                <w:sz w:val="22"/>
                <w:szCs w:val="22"/>
                <w:lang w:eastAsia="hi-IN" w:bidi="hi-IN"/>
              </w:rPr>
            </w:pPr>
            <w:r w:rsidRPr="00766DCF">
              <w:rPr>
                <w:rFonts w:ascii="Arial" w:eastAsia="SimSun" w:hAnsi="Arial" w:cs="Arial"/>
                <w:b/>
                <w:i/>
                <w:iCs/>
                <w:kern w:val="1"/>
                <w:sz w:val="22"/>
                <w:szCs w:val="22"/>
                <w:lang w:eastAsia="hi-IN" w:bidi="hi-IN"/>
              </w:rPr>
              <w:t>Warunki szczegółowe</w:t>
            </w:r>
          </w:p>
        </w:tc>
        <w:tc>
          <w:tcPr>
            <w:tcW w:w="4113" w:type="dxa"/>
            <w:tcBorders>
              <w:top w:val="single" w:sz="1" w:space="0" w:color="000000"/>
              <w:left w:val="single" w:sz="1" w:space="0" w:color="000000"/>
              <w:bottom w:val="single" w:sz="1" w:space="0" w:color="000000"/>
              <w:right w:val="single" w:sz="1" w:space="0" w:color="000000"/>
            </w:tcBorders>
            <w:shd w:val="clear" w:color="auto" w:fill="auto"/>
          </w:tcPr>
          <w:p w14:paraId="7309382E" w14:textId="77777777" w:rsidR="00302729" w:rsidRPr="00766DCF" w:rsidRDefault="00302729" w:rsidP="003A65B1">
            <w:pPr>
              <w:widowControl w:val="0"/>
              <w:suppressAutoHyphens/>
              <w:autoSpaceDE w:val="0"/>
              <w:spacing w:line="271" w:lineRule="auto"/>
              <w:jc w:val="center"/>
              <w:rPr>
                <w:rFonts w:ascii="Arial" w:eastAsia="Calibri" w:hAnsi="Arial" w:cs="Arial"/>
                <w:kern w:val="1"/>
                <w:sz w:val="22"/>
                <w:szCs w:val="22"/>
                <w:lang w:eastAsia="hi-IN" w:bidi="hi-IN"/>
              </w:rPr>
            </w:pPr>
            <w:r w:rsidRPr="00766DCF">
              <w:rPr>
                <w:rFonts w:ascii="Arial" w:eastAsia="Calibri" w:hAnsi="Arial" w:cs="Arial"/>
                <w:b/>
                <w:bCs/>
                <w:kern w:val="1"/>
                <w:sz w:val="22"/>
                <w:szCs w:val="22"/>
                <w:lang w:eastAsia="hi-IN" w:bidi="hi-IN"/>
              </w:rPr>
              <w:t xml:space="preserve">WYMAGANE DOKUMENTY </w:t>
            </w:r>
          </w:p>
        </w:tc>
      </w:tr>
      <w:tr w:rsidR="00766DCF" w:rsidRPr="00766DCF" w14:paraId="6933D3A1" w14:textId="77777777" w:rsidTr="00B82BF9">
        <w:tc>
          <w:tcPr>
            <w:tcW w:w="1946" w:type="dxa"/>
            <w:tcBorders>
              <w:left w:val="single" w:sz="1" w:space="0" w:color="000000"/>
              <w:bottom w:val="single" w:sz="1" w:space="0" w:color="000000"/>
            </w:tcBorders>
            <w:shd w:val="clear" w:color="auto" w:fill="auto"/>
          </w:tcPr>
          <w:p w14:paraId="16427579" w14:textId="78B1E922" w:rsidR="00302729" w:rsidRPr="00766DCF" w:rsidRDefault="007D60B8" w:rsidP="003A65B1">
            <w:pPr>
              <w:widowControl w:val="0"/>
              <w:suppressLineNumbers/>
              <w:suppressAutoHyphens/>
              <w:spacing w:line="271" w:lineRule="auto"/>
              <w:ind w:right="111"/>
              <w:jc w:val="both"/>
              <w:rPr>
                <w:rFonts w:ascii="Arial" w:eastAsia="Lucida Sans Unicode" w:hAnsi="Arial" w:cs="Arial"/>
                <w:i/>
                <w:iCs/>
                <w:kern w:val="1"/>
                <w:sz w:val="22"/>
                <w:szCs w:val="22"/>
              </w:rPr>
            </w:pPr>
            <w:r w:rsidRPr="00766DCF">
              <w:rPr>
                <w:rFonts w:ascii="Arial" w:eastAsiaTheme="majorEastAsia" w:hAnsi="Arial" w:cs="Arial"/>
                <w:b/>
                <w:sz w:val="22"/>
                <w:szCs w:val="22"/>
                <w:lang w:eastAsia="en-US"/>
              </w:rPr>
              <w:lastRenderedPageBreak/>
              <w:t>zdolności do występowania w obrocie gospodarczym</w:t>
            </w:r>
          </w:p>
        </w:tc>
        <w:tc>
          <w:tcPr>
            <w:tcW w:w="3099" w:type="dxa"/>
            <w:tcBorders>
              <w:left w:val="single" w:sz="1" w:space="0" w:color="000000"/>
              <w:bottom w:val="single" w:sz="1" w:space="0" w:color="000000"/>
            </w:tcBorders>
            <w:shd w:val="clear" w:color="auto" w:fill="auto"/>
          </w:tcPr>
          <w:p w14:paraId="0EA17010" w14:textId="77777777" w:rsidR="00302729" w:rsidRPr="00766DCF" w:rsidRDefault="00302729" w:rsidP="003A65B1">
            <w:pPr>
              <w:widowControl w:val="0"/>
              <w:tabs>
                <w:tab w:val="left" w:pos="1134"/>
              </w:tabs>
              <w:suppressAutoHyphens/>
              <w:autoSpaceDE w:val="0"/>
              <w:snapToGrid w:val="0"/>
              <w:spacing w:line="271" w:lineRule="auto"/>
              <w:jc w:val="center"/>
              <w:rPr>
                <w:rFonts w:ascii="Arial" w:eastAsia="SimSun" w:hAnsi="Arial" w:cs="Arial"/>
                <w:kern w:val="1"/>
                <w:sz w:val="22"/>
                <w:szCs w:val="22"/>
                <w:u w:val="single"/>
                <w:lang w:eastAsia="hi-IN" w:bidi="hi-IN"/>
              </w:rPr>
            </w:pPr>
            <w:r w:rsidRPr="00766DCF">
              <w:rPr>
                <w:rFonts w:ascii="Arial" w:eastAsia="Lucida Sans Unicode" w:hAnsi="Arial" w:cs="Arial"/>
                <w:i/>
                <w:iCs/>
                <w:kern w:val="1"/>
                <w:sz w:val="22"/>
                <w:szCs w:val="22"/>
              </w:rPr>
              <w:t>-</w:t>
            </w:r>
          </w:p>
        </w:tc>
        <w:tc>
          <w:tcPr>
            <w:tcW w:w="4113" w:type="dxa"/>
            <w:tcBorders>
              <w:left w:val="single" w:sz="1" w:space="0" w:color="000000"/>
              <w:bottom w:val="single" w:sz="1" w:space="0" w:color="000000"/>
              <w:right w:val="single" w:sz="1" w:space="0" w:color="000000"/>
            </w:tcBorders>
            <w:shd w:val="clear" w:color="auto" w:fill="auto"/>
          </w:tcPr>
          <w:p w14:paraId="6254C5C4" w14:textId="77777777" w:rsidR="00302729" w:rsidRPr="00766DCF" w:rsidRDefault="00302729" w:rsidP="003A65B1">
            <w:pPr>
              <w:widowControl w:val="0"/>
              <w:suppressLineNumbers/>
              <w:suppressAutoHyphens/>
              <w:spacing w:line="271" w:lineRule="auto"/>
              <w:jc w:val="center"/>
              <w:rPr>
                <w:rFonts w:ascii="Arial" w:eastAsia="SimSun" w:hAnsi="Arial" w:cs="Arial"/>
                <w:kern w:val="1"/>
                <w:sz w:val="22"/>
                <w:szCs w:val="22"/>
                <w:lang w:eastAsia="hi-IN" w:bidi="hi-IN"/>
              </w:rPr>
            </w:pPr>
            <w:r w:rsidRPr="00766DCF">
              <w:rPr>
                <w:rFonts w:ascii="Arial" w:eastAsia="SimSun" w:hAnsi="Arial" w:cs="Arial"/>
                <w:kern w:val="1"/>
                <w:sz w:val="22"/>
                <w:szCs w:val="22"/>
                <w:lang w:eastAsia="hi-IN" w:bidi="hi-IN"/>
              </w:rPr>
              <w:t>-</w:t>
            </w:r>
          </w:p>
        </w:tc>
      </w:tr>
      <w:tr w:rsidR="00D00337" w:rsidRPr="00766DCF" w14:paraId="79325DE8" w14:textId="77777777" w:rsidTr="00B82BF9">
        <w:tc>
          <w:tcPr>
            <w:tcW w:w="1946" w:type="dxa"/>
            <w:tcBorders>
              <w:left w:val="single" w:sz="1" w:space="0" w:color="000000"/>
              <w:bottom w:val="single" w:sz="1" w:space="0" w:color="000000"/>
            </w:tcBorders>
            <w:shd w:val="clear" w:color="auto" w:fill="auto"/>
          </w:tcPr>
          <w:p w14:paraId="044AC91E" w14:textId="56917091" w:rsidR="00D00337" w:rsidRPr="00766DCF" w:rsidRDefault="00D00337" w:rsidP="00D00337">
            <w:pPr>
              <w:widowControl w:val="0"/>
              <w:suppressLineNumbers/>
              <w:suppressAutoHyphens/>
              <w:spacing w:line="271" w:lineRule="auto"/>
              <w:ind w:right="111"/>
              <w:jc w:val="both"/>
              <w:rPr>
                <w:rFonts w:ascii="Arial" w:eastAsia="SimSun" w:hAnsi="Arial" w:cs="Arial"/>
                <w:i/>
                <w:iCs/>
                <w:kern w:val="1"/>
                <w:sz w:val="22"/>
                <w:szCs w:val="22"/>
                <w:lang w:eastAsia="hi-IN" w:bidi="hi-IN"/>
              </w:rPr>
            </w:pPr>
            <w:r w:rsidRPr="00766DCF">
              <w:rPr>
                <w:rFonts w:ascii="Arial" w:eastAsiaTheme="majorEastAsia" w:hAnsi="Arial" w:cs="Arial"/>
                <w:b/>
                <w:sz w:val="22"/>
                <w:szCs w:val="22"/>
                <w:lang w:eastAsia="en-US"/>
              </w:rPr>
              <w:t>uprawnień do prowadzenia określonej działalności gospodarczej lub zawodowej, o ile wynika to z odrębnych przepisów</w:t>
            </w:r>
          </w:p>
        </w:tc>
        <w:tc>
          <w:tcPr>
            <w:tcW w:w="3099" w:type="dxa"/>
            <w:tcBorders>
              <w:left w:val="single" w:sz="1" w:space="0" w:color="000000"/>
              <w:bottom w:val="single" w:sz="1" w:space="0" w:color="000000"/>
            </w:tcBorders>
            <w:shd w:val="clear" w:color="auto" w:fill="auto"/>
          </w:tcPr>
          <w:p w14:paraId="44124084" w14:textId="334ABD10" w:rsidR="00D00337" w:rsidRPr="00766DCF" w:rsidRDefault="00D00337" w:rsidP="00D00337">
            <w:pPr>
              <w:pStyle w:val="Akapitzlist"/>
              <w:suppressAutoHyphens/>
              <w:spacing w:line="271" w:lineRule="auto"/>
              <w:ind w:left="0"/>
              <w:jc w:val="center"/>
              <w:rPr>
                <w:rFonts w:ascii="Arial" w:hAnsi="Arial" w:cs="Arial"/>
                <w:sz w:val="22"/>
                <w:szCs w:val="22"/>
              </w:rPr>
            </w:pPr>
            <w:r w:rsidRPr="00766DCF">
              <w:rPr>
                <w:rFonts w:ascii="Arial" w:eastAsia="Lucida Sans Unicode" w:hAnsi="Arial" w:cs="Arial"/>
                <w:i/>
                <w:iCs/>
                <w:kern w:val="1"/>
                <w:sz w:val="22"/>
                <w:szCs w:val="22"/>
              </w:rPr>
              <w:t>-</w:t>
            </w:r>
          </w:p>
        </w:tc>
        <w:tc>
          <w:tcPr>
            <w:tcW w:w="4113" w:type="dxa"/>
            <w:tcBorders>
              <w:left w:val="single" w:sz="1" w:space="0" w:color="000000"/>
              <w:bottom w:val="single" w:sz="1" w:space="0" w:color="000000"/>
              <w:right w:val="single" w:sz="1" w:space="0" w:color="000000"/>
            </w:tcBorders>
            <w:shd w:val="clear" w:color="auto" w:fill="auto"/>
          </w:tcPr>
          <w:p w14:paraId="0B41DFC6" w14:textId="5543E5A7" w:rsidR="00D00337" w:rsidRPr="00766DCF" w:rsidRDefault="00D00337" w:rsidP="00D00337">
            <w:pPr>
              <w:widowControl w:val="0"/>
              <w:suppressLineNumbers/>
              <w:suppressAutoHyphens/>
              <w:snapToGrid w:val="0"/>
              <w:spacing w:line="271" w:lineRule="auto"/>
              <w:jc w:val="center"/>
              <w:rPr>
                <w:rFonts w:ascii="Arial" w:hAnsi="Arial" w:cs="Arial"/>
                <w:sz w:val="22"/>
                <w:szCs w:val="22"/>
              </w:rPr>
            </w:pPr>
            <w:r w:rsidRPr="00766DCF">
              <w:rPr>
                <w:rFonts w:ascii="Arial" w:eastAsia="SimSun" w:hAnsi="Arial" w:cs="Arial"/>
                <w:kern w:val="1"/>
                <w:sz w:val="22"/>
                <w:szCs w:val="22"/>
                <w:lang w:eastAsia="hi-IN" w:bidi="hi-IN"/>
              </w:rPr>
              <w:t>-</w:t>
            </w:r>
          </w:p>
        </w:tc>
      </w:tr>
      <w:tr w:rsidR="00AF41E8" w:rsidRPr="00766DCF" w14:paraId="384E0C45" w14:textId="77777777" w:rsidTr="00B82BF9">
        <w:tc>
          <w:tcPr>
            <w:tcW w:w="1946" w:type="dxa"/>
            <w:tcBorders>
              <w:left w:val="single" w:sz="1" w:space="0" w:color="000000"/>
              <w:bottom w:val="single" w:sz="1" w:space="0" w:color="000000"/>
            </w:tcBorders>
            <w:shd w:val="clear" w:color="auto" w:fill="auto"/>
          </w:tcPr>
          <w:p w14:paraId="1C498937" w14:textId="5B4C1C6B" w:rsidR="00AF41E8" w:rsidRPr="00766DCF" w:rsidRDefault="00AF41E8" w:rsidP="00AF41E8">
            <w:pPr>
              <w:widowControl w:val="0"/>
              <w:suppressLineNumbers/>
              <w:suppressAutoHyphens/>
              <w:spacing w:line="271" w:lineRule="auto"/>
              <w:ind w:right="111"/>
              <w:jc w:val="both"/>
              <w:rPr>
                <w:rFonts w:ascii="Arial" w:eastAsia="Lucida Sans Unicode" w:hAnsi="Arial" w:cs="Arial"/>
                <w:i/>
                <w:iCs/>
                <w:kern w:val="1"/>
                <w:sz w:val="22"/>
                <w:szCs w:val="22"/>
              </w:rPr>
            </w:pPr>
            <w:r w:rsidRPr="00766DCF">
              <w:rPr>
                <w:rFonts w:ascii="Arial" w:eastAsiaTheme="majorEastAsia" w:hAnsi="Arial" w:cs="Arial"/>
                <w:b/>
                <w:sz w:val="22"/>
                <w:szCs w:val="22"/>
                <w:lang w:eastAsia="en-US"/>
              </w:rPr>
              <w:t>sytuacji ekonomicznej lub finansowej</w:t>
            </w:r>
          </w:p>
        </w:tc>
        <w:tc>
          <w:tcPr>
            <w:tcW w:w="3099" w:type="dxa"/>
            <w:tcBorders>
              <w:left w:val="single" w:sz="1" w:space="0" w:color="000000"/>
              <w:bottom w:val="single" w:sz="1" w:space="0" w:color="000000"/>
            </w:tcBorders>
            <w:shd w:val="clear" w:color="auto" w:fill="auto"/>
          </w:tcPr>
          <w:p w14:paraId="46E55B35" w14:textId="698B31FA" w:rsidR="00AF41E8" w:rsidRPr="00766DCF" w:rsidRDefault="00AF41E8" w:rsidP="00AF41E8">
            <w:pPr>
              <w:pStyle w:val="Akapitzlist"/>
              <w:suppressAutoHyphens/>
              <w:spacing w:line="271" w:lineRule="auto"/>
              <w:ind w:left="0"/>
              <w:jc w:val="both"/>
              <w:rPr>
                <w:rFonts w:ascii="Arial" w:hAnsi="Arial" w:cs="Arial"/>
                <w:sz w:val="22"/>
                <w:szCs w:val="22"/>
              </w:rPr>
            </w:pPr>
            <w:r w:rsidRPr="00573903">
              <w:rPr>
                <w:rFonts w:ascii="Arial" w:hAnsi="Arial" w:cs="Arial"/>
                <w:sz w:val="22"/>
                <w:szCs w:val="22"/>
              </w:rPr>
              <w:t xml:space="preserve">Warunek ten Zamawiający uzna za spełniony, jeżeli Wykonawca wykaże: - polisę OC na sumę gwarancyjną nie mniejszą niż </w:t>
            </w:r>
            <w:r w:rsidR="00AE460E">
              <w:rPr>
                <w:rFonts w:ascii="Arial" w:hAnsi="Arial" w:cs="Arial"/>
                <w:sz w:val="22"/>
                <w:szCs w:val="22"/>
              </w:rPr>
              <w:t>3</w:t>
            </w:r>
            <w:r w:rsidR="00F2352E">
              <w:rPr>
                <w:rFonts w:ascii="Arial" w:hAnsi="Arial" w:cs="Arial"/>
                <w:sz w:val="22"/>
                <w:szCs w:val="22"/>
              </w:rPr>
              <w:t>0</w:t>
            </w:r>
            <w:r>
              <w:rPr>
                <w:rFonts w:ascii="Arial" w:hAnsi="Arial" w:cs="Arial"/>
                <w:sz w:val="22"/>
                <w:szCs w:val="22"/>
              </w:rPr>
              <w:t>0</w:t>
            </w:r>
            <w:r w:rsidRPr="00573903">
              <w:rPr>
                <w:rFonts w:ascii="Arial" w:hAnsi="Arial" w:cs="Arial"/>
                <w:sz w:val="22"/>
                <w:szCs w:val="22"/>
              </w:rPr>
              <w:t> 000,00 zł</w:t>
            </w:r>
          </w:p>
        </w:tc>
        <w:tc>
          <w:tcPr>
            <w:tcW w:w="4113" w:type="dxa"/>
            <w:tcBorders>
              <w:left w:val="single" w:sz="1" w:space="0" w:color="000000"/>
              <w:bottom w:val="single" w:sz="1" w:space="0" w:color="000000"/>
              <w:right w:val="single" w:sz="1" w:space="0" w:color="000000"/>
            </w:tcBorders>
            <w:shd w:val="clear" w:color="auto" w:fill="auto"/>
          </w:tcPr>
          <w:p w14:paraId="2C90565E" w14:textId="36AC8C49" w:rsidR="00AF41E8" w:rsidRPr="00766DCF" w:rsidRDefault="00AF41E8" w:rsidP="00AF41E8">
            <w:pPr>
              <w:widowControl w:val="0"/>
              <w:suppressAutoHyphens/>
              <w:autoSpaceDE w:val="0"/>
              <w:spacing w:line="271" w:lineRule="auto"/>
              <w:jc w:val="both"/>
              <w:rPr>
                <w:rFonts w:ascii="Arial" w:eastAsia="SimSun" w:hAnsi="Arial" w:cs="Arial"/>
                <w:kern w:val="1"/>
                <w:sz w:val="22"/>
                <w:szCs w:val="22"/>
                <w:lang w:eastAsia="hi-IN" w:bidi="hi-IN"/>
              </w:rPr>
            </w:pPr>
            <w:r>
              <w:rPr>
                <w:rFonts w:ascii="Arial" w:hAnsi="Arial" w:cs="Arial"/>
                <w:sz w:val="22"/>
                <w:szCs w:val="22"/>
              </w:rPr>
              <w:t>D</w:t>
            </w:r>
            <w:r w:rsidRPr="00D214E8">
              <w:rPr>
                <w:rFonts w:ascii="Arial" w:hAnsi="Arial" w:cs="Arial"/>
                <w:sz w:val="22"/>
                <w:szCs w:val="22"/>
              </w:rPr>
              <w:t>okument</w:t>
            </w:r>
            <w:r>
              <w:rPr>
                <w:rFonts w:ascii="Arial" w:hAnsi="Arial" w:cs="Arial"/>
                <w:sz w:val="22"/>
                <w:szCs w:val="22"/>
              </w:rPr>
              <w:t>y</w:t>
            </w:r>
            <w:r w:rsidRPr="00D214E8">
              <w:rPr>
                <w:rFonts w:ascii="Arial" w:hAnsi="Arial" w:cs="Arial"/>
                <w:sz w:val="22"/>
                <w:szCs w:val="22"/>
              </w:rPr>
              <w:t xml:space="preserve"> potwierdzając</w:t>
            </w:r>
            <w:r>
              <w:rPr>
                <w:rFonts w:ascii="Arial" w:hAnsi="Arial" w:cs="Arial"/>
                <w:sz w:val="22"/>
                <w:szCs w:val="22"/>
              </w:rPr>
              <w:t>e</w:t>
            </w:r>
            <w:r w:rsidRPr="00D214E8">
              <w:rPr>
                <w:rFonts w:ascii="Arial" w:hAnsi="Arial" w:cs="Arial"/>
                <w:sz w:val="22"/>
                <w:szCs w:val="22"/>
              </w:rPr>
              <w:t>, że wykonawca jest ubezpieczony od odpowiedzialności cywilnej w zakresie prowadzonej działalności związanej z przedmiotem zamówienia ze wskazaniem sumy gwarancyjnej tego ubezpieczenia</w:t>
            </w:r>
            <w:r>
              <w:rPr>
                <w:rFonts w:ascii="Arial" w:hAnsi="Arial" w:cs="Arial"/>
                <w:sz w:val="22"/>
                <w:szCs w:val="22"/>
              </w:rPr>
              <w:t>.</w:t>
            </w:r>
          </w:p>
        </w:tc>
      </w:tr>
      <w:tr w:rsidR="00D00337" w:rsidRPr="00766DCF" w14:paraId="5C0E1133" w14:textId="77777777" w:rsidTr="00F2352E">
        <w:trPr>
          <w:trHeight w:val="1088"/>
        </w:trPr>
        <w:tc>
          <w:tcPr>
            <w:tcW w:w="1946" w:type="dxa"/>
            <w:tcBorders>
              <w:left w:val="single" w:sz="1" w:space="0" w:color="000000"/>
              <w:bottom w:val="single" w:sz="1" w:space="0" w:color="000000"/>
            </w:tcBorders>
            <w:shd w:val="clear" w:color="auto" w:fill="auto"/>
          </w:tcPr>
          <w:p w14:paraId="25398EC8" w14:textId="3D7B250D" w:rsidR="00D00337" w:rsidRPr="00766DCF" w:rsidRDefault="00D00337" w:rsidP="00D00337">
            <w:pPr>
              <w:widowControl w:val="0"/>
              <w:suppressLineNumbers/>
              <w:suppressAutoHyphens/>
              <w:spacing w:line="271" w:lineRule="auto"/>
              <w:ind w:right="111"/>
              <w:jc w:val="both"/>
              <w:rPr>
                <w:rFonts w:ascii="Arial" w:eastAsia="Calibri" w:hAnsi="Arial" w:cs="Arial"/>
                <w:kern w:val="1"/>
                <w:sz w:val="22"/>
                <w:szCs w:val="22"/>
                <w:lang w:eastAsia="hi-IN" w:bidi="hi-IN"/>
              </w:rPr>
            </w:pPr>
            <w:r w:rsidRPr="00766DCF">
              <w:rPr>
                <w:rFonts w:ascii="Arial" w:eastAsiaTheme="majorEastAsia" w:hAnsi="Arial" w:cs="Arial"/>
                <w:b/>
                <w:sz w:val="22"/>
                <w:szCs w:val="22"/>
                <w:lang w:eastAsia="en-US"/>
              </w:rPr>
              <w:t>zdolności technicznej lub zawodowej</w:t>
            </w:r>
          </w:p>
        </w:tc>
        <w:tc>
          <w:tcPr>
            <w:tcW w:w="3099" w:type="dxa"/>
            <w:tcBorders>
              <w:left w:val="single" w:sz="1" w:space="0" w:color="000000"/>
              <w:bottom w:val="single" w:sz="1" w:space="0" w:color="000000"/>
            </w:tcBorders>
            <w:shd w:val="clear" w:color="auto" w:fill="auto"/>
          </w:tcPr>
          <w:p w14:paraId="113C09D2" w14:textId="3DF18126" w:rsidR="00566861" w:rsidRDefault="00566861" w:rsidP="00566861">
            <w:pPr>
              <w:pStyle w:val="Akapitzlist"/>
              <w:autoSpaceDE w:val="0"/>
              <w:autoSpaceDN w:val="0"/>
              <w:adjustRightInd w:val="0"/>
              <w:spacing w:line="360" w:lineRule="auto"/>
              <w:ind w:left="66"/>
              <w:contextualSpacing/>
              <w:jc w:val="both"/>
              <w:rPr>
                <w:rFonts w:ascii="Arial" w:hAnsi="Arial" w:cs="Arial"/>
                <w:sz w:val="22"/>
                <w:szCs w:val="22"/>
              </w:rPr>
            </w:pPr>
            <w:r w:rsidRPr="00566861">
              <w:rPr>
                <w:rFonts w:ascii="Arial" w:hAnsi="Arial" w:cs="Arial"/>
                <w:sz w:val="22"/>
                <w:szCs w:val="22"/>
              </w:rPr>
              <w:t>Warunek ten Zamawiający uzna za spełniony, jeżeli Wykonawca wykaże</w:t>
            </w:r>
            <w:r>
              <w:rPr>
                <w:rFonts w:ascii="Arial" w:hAnsi="Arial" w:cs="Arial"/>
                <w:sz w:val="22"/>
                <w:szCs w:val="22"/>
              </w:rPr>
              <w:t>, że:</w:t>
            </w:r>
          </w:p>
          <w:p w14:paraId="23980EDF" w14:textId="61703BD1" w:rsidR="00566861" w:rsidRPr="00566861" w:rsidRDefault="00566861" w:rsidP="003529EE">
            <w:pPr>
              <w:pStyle w:val="Akapitzlist"/>
              <w:numPr>
                <w:ilvl w:val="0"/>
                <w:numId w:val="36"/>
              </w:numPr>
              <w:autoSpaceDE w:val="0"/>
              <w:autoSpaceDN w:val="0"/>
              <w:adjustRightInd w:val="0"/>
              <w:spacing w:line="360" w:lineRule="auto"/>
              <w:ind w:left="66" w:firstLine="0"/>
              <w:contextualSpacing/>
              <w:jc w:val="both"/>
              <w:rPr>
                <w:rFonts w:ascii="Arial" w:hAnsi="Arial" w:cs="Arial"/>
                <w:sz w:val="22"/>
                <w:szCs w:val="22"/>
              </w:rPr>
            </w:pPr>
            <w:r w:rsidRPr="00566861">
              <w:rPr>
                <w:rFonts w:ascii="Arial" w:hAnsi="Arial" w:cs="Arial"/>
                <w:sz w:val="22"/>
                <w:szCs w:val="22"/>
              </w:rPr>
              <w:t>posiadają zdolności techniczne lub zawodowe</w:t>
            </w:r>
            <w:r>
              <w:rPr>
                <w:rFonts w:ascii="Arial" w:hAnsi="Arial" w:cs="Arial"/>
                <w:sz w:val="22"/>
                <w:szCs w:val="22"/>
              </w:rPr>
              <w:t>:</w:t>
            </w:r>
            <w:r w:rsidRPr="00566861">
              <w:rPr>
                <w:rFonts w:ascii="Arial" w:hAnsi="Arial" w:cs="Arial"/>
                <w:sz w:val="22"/>
                <w:szCs w:val="22"/>
              </w:rPr>
              <w:t xml:space="preserve"> </w:t>
            </w:r>
          </w:p>
          <w:p w14:paraId="1B7F4F64" w14:textId="77777777" w:rsidR="00566861" w:rsidRPr="00566861" w:rsidRDefault="00566861" w:rsidP="003529EE">
            <w:pPr>
              <w:pStyle w:val="Akapitzlist"/>
              <w:numPr>
                <w:ilvl w:val="0"/>
                <w:numId w:val="36"/>
              </w:numPr>
              <w:autoSpaceDE w:val="0"/>
              <w:autoSpaceDN w:val="0"/>
              <w:adjustRightInd w:val="0"/>
              <w:spacing w:line="360" w:lineRule="auto"/>
              <w:ind w:left="66" w:firstLine="0"/>
              <w:contextualSpacing/>
              <w:jc w:val="both"/>
              <w:rPr>
                <w:rFonts w:ascii="Arial" w:hAnsi="Arial" w:cs="Arial"/>
                <w:sz w:val="22"/>
                <w:szCs w:val="22"/>
              </w:rPr>
            </w:pPr>
            <w:r w:rsidRPr="00566861">
              <w:rPr>
                <w:rFonts w:ascii="Arial" w:hAnsi="Arial" w:cs="Arial"/>
                <w:sz w:val="22"/>
                <w:szCs w:val="22"/>
              </w:rPr>
              <w:t xml:space="preserve">Zamawiający wymaga, aby Wykonawca wykazał, że w okresie ostatnich 3 lat przed upływem terminu składania ofert (a jeżeli okres prowadzenia działalności jest krótszy - w tym okresie), należycie wykonał, a w przypadku świadczeń powtarzających się lub ciągłych również należycie wykonuje, co najmniej trzy usługi polegające na świadczeniu usług sprzątania w budynkach użyteczności </w:t>
            </w:r>
            <w:r w:rsidRPr="00566861">
              <w:rPr>
                <w:rFonts w:ascii="Arial" w:hAnsi="Arial" w:cs="Arial"/>
                <w:sz w:val="22"/>
                <w:szCs w:val="22"/>
              </w:rPr>
              <w:lastRenderedPageBreak/>
              <w:t>publicznej o powierzchni nie mniejszej niż 3000 m2, trwające nie krócej niż 6 miesięcy, o wartości co najmniej 250.000 zł brutto każda. Przez trzy usługi rozumie się usługi świadczone w ramach trzech odrębnych umów, wykonywane na trzech różnych obiektach. Obiekty, o których mowa powyżej, nie mogą stanowić własności Wykonawcy.</w:t>
            </w:r>
          </w:p>
          <w:p w14:paraId="7E1579A7" w14:textId="77777777" w:rsidR="00566861" w:rsidRPr="00566861" w:rsidRDefault="00566861" w:rsidP="003529EE">
            <w:pPr>
              <w:pStyle w:val="Akapitzlist"/>
              <w:numPr>
                <w:ilvl w:val="0"/>
                <w:numId w:val="36"/>
              </w:numPr>
              <w:autoSpaceDE w:val="0"/>
              <w:autoSpaceDN w:val="0"/>
              <w:adjustRightInd w:val="0"/>
              <w:spacing w:line="360" w:lineRule="auto"/>
              <w:ind w:left="66" w:firstLine="0"/>
              <w:contextualSpacing/>
              <w:jc w:val="both"/>
              <w:rPr>
                <w:rFonts w:ascii="Arial" w:hAnsi="Arial" w:cs="Arial"/>
                <w:sz w:val="22"/>
                <w:szCs w:val="22"/>
              </w:rPr>
            </w:pPr>
            <w:r w:rsidRPr="00566861">
              <w:rPr>
                <w:rFonts w:ascii="Arial" w:hAnsi="Arial" w:cs="Arial"/>
                <w:sz w:val="22"/>
                <w:szCs w:val="22"/>
              </w:rPr>
              <w:t>W przypadku świadczeń powtarzających się lub ciągłych, które Wykonawca nadal wykonuje, wymagane jest, aby już zrealizowany zakres usługi (zamówienia) spełniał wymogi opisanego wyżej warunku.</w:t>
            </w:r>
          </w:p>
          <w:p w14:paraId="18E90311" w14:textId="77777777" w:rsidR="00566861" w:rsidRPr="00566861" w:rsidRDefault="00566861" w:rsidP="003529EE">
            <w:pPr>
              <w:pStyle w:val="Akapitzlist"/>
              <w:numPr>
                <w:ilvl w:val="0"/>
                <w:numId w:val="36"/>
              </w:numPr>
              <w:autoSpaceDE w:val="0"/>
              <w:autoSpaceDN w:val="0"/>
              <w:adjustRightInd w:val="0"/>
              <w:spacing w:line="360" w:lineRule="auto"/>
              <w:ind w:left="66" w:firstLine="0"/>
              <w:contextualSpacing/>
              <w:jc w:val="both"/>
              <w:rPr>
                <w:rFonts w:ascii="Arial" w:hAnsi="Arial" w:cs="Arial"/>
                <w:sz w:val="22"/>
                <w:szCs w:val="22"/>
              </w:rPr>
            </w:pPr>
            <w:r w:rsidRPr="00566861">
              <w:rPr>
                <w:rFonts w:ascii="Arial" w:hAnsi="Arial" w:cs="Arial"/>
                <w:sz w:val="22"/>
                <w:szCs w:val="22"/>
              </w:rPr>
              <w:t>Zamawiający wymaga, aby Wykonawca wykazał, że do realizacji zamówienia będzie dysponował co najmniej następującymi osobami:</w:t>
            </w:r>
          </w:p>
          <w:p w14:paraId="3E275F58" w14:textId="77777777" w:rsidR="00566861" w:rsidRPr="00566861" w:rsidRDefault="00566861" w:rsidP="003529EE">
            <w:pPr>
              <w:pStyle w:val="Akapitzlist"/>
              <w:numPr>
                <w:ilvl w:val="0"/>
                <w:numId w:val="36"/>
              </w:numPr>
              <w:autoSpaceDE w:val="0"/>
              <w:autoSpaceDN w:val="0"/>
              <w:adjustRightInd w:val="0"/>
              <w:spacing w:line="360" w:lineRule="auto"/>
              <w:ind w:left="66" w:firstLine="0"/>
              <w:contextualSpacing/>
              <w:jc w:val="both"/>
              <w:rPr>
                <w:rFonts w:ascii="Arial" w:hAnsi="Arial" w:cs="Arial"/>
                <w:sz w:val="22"/>
                <w:szCs w:val="22"/>
              </w:rPr>
            </w:pPr>
            <w:r w:rsidRPr="00566861">
              <w:rPr>
                <w:rFonts w:ascii="Arial" w:hAnsi="Arial" w:cs="Arial"/>
                <w:sz w:val="22"/>
                <w:szCs w:val="22"/>
              </w:rPr>
              <w:t xml:space="preserve">1 osobą pełniącą funkcję Koordynatora sprawującego nadzór nad osobami wykonującymi usługi sprzątania, która posiada co najmniej 2 lata doświadczenia w pracy polegającej na koordynowaniu i </w:t>
            </w:r>
            <w:r w:rsidRPr="00566861">
              <w:rPr>
                <w:rFonts w:ascii="Arial" w:hAnsi="Arial" w:cs="Arial"/>
                <w:sz w:val="22"/>
                <w:szCs w:val="22"/>
              </w:rPr>
              <w:lastRenderedPageBreak/>
              <w:t>nadzorowaniu pracy personelu sprzątającego, które zdobyła nie wcześniej niż w okresie 5 lat przed terminem składania ofert. W sytuacji, gdy wskazana przez Wykonawcę osoba w tym samym okresie czasu wykonywała zadania polegające na koordynowaniu pracy personelu sprzątającego w różnych obiektach, należy uwzględnić ten okres czasu tylko jeden raz.</w:t>
            </w:r>
          </w:p>
          <w:p w14:paraId="07818757" w14:textId="77777777" w:rsidR="00566861" w:rsidRPr="00566861" w:rsidRDefault="00566861" w:rsidP="003529EE">
            <w:pPr>
              <w:pStyle w:val="Akapitzlist"/>
              <w:numPr>
                <w:ilvl w:val="0"/>
                <w:numId w:val="36"/>
              </w:numPr>
              <w:autoSpaceDE w:val="0"/>
              <w:autoSpaceDN w:val="0"/>
              <w:adjustRightInd w:val="0"/>
              <w:spacing w:line="360" w:lineRule="auto"/>
              <w:ind w:left="66" w:firstLine="0"/>
              <w:contextualSpacing/>
              <w:jc w:val="both"/>
              <w:rPr>
                <w:rFonts w:ascii="Arial" w:hAnsi="Arial" w:cs="Arial"/>
                <w:sz w:val="22"/>
                <w:szCs w:val="22"/>
              </w:rPr>
            </w:pPr>
            <w:r w:rsidRPr="00566861">
              <w:rPr>
                <w:rFonts w:ascii="Arial" w:hAnsi="Arial" w:cs="Arial"/>
                <w:sz w:val="22"/>
                <w:szCs w:val="22"/>
              </w:rPr>
              <w:t>4 osobami zatrudnionymi do wykonywania czynności objętych przedmiotem zamówienia</w:t>
            </w:r>
          </w:p>
          <w:p w14:paraId="0F31DC51" w14:textId="5E1BEE9D" w:rsidR="00566861" w:rsidRDefault="00566861" w:rsidP="003529EE">
            <w:pPr>
              <w:pStyle w:val="Akapitzlist"/>
              <w:numPr>
                <w:ilvl w:val="0"/>
                <w:numId w:val="36"/>
              </w:numPr>
              <w:autoSpaceDE w:val="0"/>
              <w:autoSpaceDN w:val="0"/>
              <w:adjustRightInd w:val="0"/>
              <w:spacing w:line="360" w:lineRule="auto"/>
              <w:ind w:left="66" w:firstLine="0"/>
              <w:contextualSpacing/>
              <w:jc w:val="both"/>
              <w:rPr>
                <w:rFonts w:ascii="Arial" w:hAnsi="Arial" w:cs="Arial"/>
                <w:sz w:val="22"/>
                <w:szCs w:val="22"/>
              </w:rPr>
            </w:pPr>
            <w:r w:rsidRPr="00566861">
              <w:rPr>
                <w:rFonts w:ascii="Arial" w:hAnsi="Arial" w:cs="Arial"/>
                <w:sz w:val="22"/>
                <w:szCs w:val="22"/>
              </w:rPr>
              <w:t xml:space="preserve">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w:t>
            </w:r>
            <w:r w:rsidRPr="00566861">
              <w:rPr>
                <w:rFonts w:ascii="Arial" w:hAnsi="Arial" w:cs="Arial"/>
                <w:sz w:val="22"/>
                <w:szCs w:val="22"/>
              </w:rPr>
              <w:lastRenderedPageBreak/>
              <w:t>negatywny wpływ na realizację zamówienia</w:t>
            </w:r>
            <w:r w:rsidR="00875579">
              <w:rPr>
                <w:rFonts w:ascii="Arial" w:hAnsi="Arial" w:cs="Arial"/>
                <w:sz w:val="22"/>
                <w:szCs w:val="22"/>
              </w:rPr>
              <w:t>.</w:t>
            </w:r>
          </w:p>
          <w:p w14:paraId="7656D25B" w14:textId="77777777" w:rsidR="00875579" w:rsidRPr="00F2352E" w:rsidRDefault="00875579" w:rsidP="00F2352E">
            <w:pPr>
              <w:autoSpaceDE w:val="0"/>
              <w:autoSpaceDN w:val="0"/>
              <w:adjustRightInd w:val="0"/>
              <w:spacing w:line="360" w:lineRule="auto"/>
              <w:ind w:left="66"/>
              <w:contextualSpacing/>
              <w:jc w:val="both"/>
              <w:rPr>
                <w:rFonts w:ascii="Arial" w:hAnsi="Arial" w:cs="Arial"/>
                <w:sz w:val="22"/>
                <w:szCs w:val="22"/>
              </w:rPr>
            </w:pPr>
          </w:p>
          <w:p w14:paraId="2C274EB9" w14:textId="2C2C3579" w:rsidR="00D00337" w:rsidRPr="00566861" w:rsidRDefault="00D00337" w:rsidP="00566861">
            <w:pPr>
              <w:autoSpaceDE w:val="0"/>
              <w:autoSpaceDN w:val="0"/>
              <w:adjustRightInd w:val="0"/>
              <w:spacing w:line="360" w:lineRule="auto"/>
              <w:ind w:left="66"/>
              <w:contextualSpacing/>
              <w:jc w:val="both"/>
              <w:rPr>
                <w:rFonts w:ascii="Arial" w:hAnsi="Arial" w:cs="Arial"/>
                <w:sz w:val="22"/>
                <w:szCs w:val="22"/>
              </w:rPr>
            </w:pPr>
          </w:p>
        </w:tc>
        <w:tc>
          <w:tcPr>
            <w:tcW w:w="4113" w:type="dxa"/>
            <w:tcBorders>
              <w:left w:val="single" w:sz="1" w:space="0" w:color="000000"/>
              <w:bottom w:val="single" w:sz="1" w:space="0" w:color="000000"/>
              <w:right w:val="single" w:sz="1" w:space="0" w:color="000000"/>
            </w:tcBorders>
            <w:shd w:val="clear" w:color="auto" w:fill="auto"/>
          </w:tcPr>
          <w:p w14:paraId="478B3340" w14:textId="281E492F" w:rsidR="00D00337" w:rsidRPr="00474B15" w:rsidRDefault="00D00337" w:rsidP="00D00337">
            <w:pPr>
              <w:widowControl w:val="0"/>
              <w:suppressLineNumbers/>
              <w:suppressAutoHyphens/>
              <w:snapToGrid w:val="0"/>
              <w:spacing w:line="271" w:lineRule="auto"/>
              <w:jc w:val="both"/>
              <w:rPr>
                <w:rFonts w:ascii="Arial" w:hAnsi="Arial" w:cs="Arial"/>
                <w:sz w:val="22"/>
                <w:szCs w:val="22"/>
              </w:rPr>
            </w:pPr>
            <w:r>
              <w:rPr>
                <w:rFonts w:ascii="Arial" w:hAnsi="Arial" w:cs="Arial"/>
                <w:sz w:val="22"/>
                <w:szCs w:val="22"/>
              </w:rPr>
              <w:lastRenderedPageBreak/>
              <w:t xml:space="preserve">- </w:t>
            </w:r>
            <w:r w:rsidRPr="00474B15">
              <w:rPr>
                <w:rFonts w:ascii="Arial" w:hAnsi="Arial" w:cs="Arial"/>
                <w:sz w:val="22"/>
                <w:szCs w:val="22"/>
              </w:rPr>
              <w:t>wykaz usług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usługi zostały wykonane lub są wykonywane, oraz załączeniem dowodów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p w14:paraId="7B03CE4B" w14:textId="4239F25B" w:rsidR="00D00337" w:rsidRPr="00766DCF" w:rsidRDefault="00D00337" w:rsidP="00D00337">
            <w:pPr>
              <w:widowControl w:val="0"/>
              <w:suppressLineNumbers/>
              <w:suppressAutoHyphens/>
              <w:snapToGrid w:val="0"/>
              <w:spacing w:line="271" w:lineRule="auto"/>
              <w:jc w:val="both"/>
              <w:rPr>
                <w:rFonts w:ascii="Arial" w:eastAsia="SimSun" w:hAnsi="Arial" w:cs="Arial"/>
                <w:kern w:val="1"/>
                <w:sz w:val="22"/>
                <w:szCs w:val="22"/>
                <w:lang w:eastAsia="hi-IN" w:bidi="hi-IN"/>
              </w:rPr>
            </w:pPr>
            <w:r>
              <w:rPr>
                <w:rFonts w:ascii="Arial" w:hAnsi="Arial" w:cs="Arial"/>
                <w:sz w:val="22"/>
                <w:szCs w:val="22"/>
              </w:rPr>
              <w:lastRenderedPageBreak/>
              <w:t xml:space="preserve">- </w:t>
            </w:r>
            <w:r w:rsidRPr="00474B15">
              <w:rPr>
                <w:rFonts w:ascii="Arial" w:hAnsi="Arial" w:cs="Arial"/>
                <w:sz w:val="22"/>
                <w:szCs w:val="22"/>
              </w:rPr>
              <w:t>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r>
              <w:rPr>
                <w:rFonts w:ascii="Arial" w:hAnsi="Arial" w:cs="Arial"/>
                <w:sz w:val="22"/>
                <w:szCs w:val="22"/>
              </w:rPr>
              <w:t>.</w:t>
            </w:r>
          </w:p>
        </w:tc>
      </w:tr>
      <w:tr w:rsidR="00D00337" w:rsidRPr="00766DCF" w14:paraId="485F80A9" w14:textId="77777777" w:rsidTr="00B82BF9">
        <w:tc>
          <w:tcPr>
            <w:tcW w:w="1946" w:type="dxa"/>
            <w:tcBorders>
              <w:left w:val="single" w:sz="1" w:space="0" w:color="000000"/>
              <w:bottom w:val="single" w:sz="1" w:space="0" w:color="000000"/>
            </w:tcBorders>
            <w:shd w:val="clear" w:color="auto" w:fill="auto"/>
          </w:tcPr>
          <w:p w14:paraId="627B6AA5" w14:textId="77777777" w:rsidR="00D00337" w:rsidRPr="00766DCF" w:rsidRDefault="00D00337" w:rsidP="00D00337">
            <w:pPr>
              <w:widowControl w:val="0"/>
              <w:suppressLineNumbers/>
              <w:suppressAutoHyphens/>
              <w:spacing w:line="271" w:lineRule="auto"/>
              <w:ind w:right="56"/>
              <w:jc w:val="both"/>
              <w:rPr>
                <w:rFonts w:ascii="Arial" w:eastAsia="Calibri" w:hAnsi="Arial" w:cs="Arial"/>
                <w:kern w:val="1"/>
                <w:sz w:val="22"/>
                <w:szCs w:val="22"/>
                <w:lang w:eastAsia="hi-IN" w:bidi="hi-IN"/>
              </w:rPr>
            </w:pPr>
            <w:r w:rsidRPr="00766DCF">
              <w:rPr>
                <w:rFonts w:ascii="Arial" w:eastAsia="SimSun" w:hAnsi="Arial" w:cs="Arial"/>
                <w:b/>
                <w:bCs/>
                <w:i/>
                <w:iCs/>
                <w:kern w:val="1"/>
                <w:sz w:val="22"/>
                <w:szCs w:val="22"/>
                <w:lang w:eastAsia="hi-IN" w:bidi="hi-IN"/>
              </w:rPr>
              <w:lastRenderedPageBreak/>
              <w:t>brak podstaw wykluczenia</w:t>
            </w:r>
          </w:p>
        </w:tc>
        <w:tc>
          <w:tcPr>
            <w:tcW w:w="3099" w:type="dxa"/>
            <w:tcBorders>
              <w:left w:val="single" w:sz="1" w:space="0" w:color="000000"/>
              <w:bottom w:val="single" w:sz="1" w:space="0" w:color="000000"/>
            </w:tcBorders>
            <w:shd w:val="clear" w:color="auto" w:fill="auto"/>
          </w:tcPr>
          <w:p w14:paraId="33B71CC0" w14:textId="2D371681" w:rsidR="00D00337" w:rsidRPr="00766DCF" w:rsidRDefault="00EB6B72" w:rsidP="00EB6B72">
            <w:pPr>
              <w:widowControl w:val="0"/>
              <w:suppressLineNumbers/>
              <w:suppressAutoHyphens/>
              <w:snapToGrid w:val="0"/>
              <w:spacing w:line="271" w:lineRule="auto"/>
              <w:jc w:val="center"/>
              <w:rPr>
                <w:rFonts w:ascii="Arial" w:eastAsia="Calibri" w:hAnsi="Arial" w:cs="Arial"/>
                <w:kern w:val="1"/>
                <w:sz w:val="22"/>
                <w:szCs w:val="22"/>
                <w:lang w:eastAsia="hi-IN" w:bidi="hi-IN"/>
              </w:rPr>
            </w:pPr>
            <w:r>
              <w:rPr>
                <w:rFonts w:ascii="Arial" w:eastAsia="Calibri" w:hAnsi="Arial" w:cs="Arial"/>
                <w:kern w:val="1"/>
                <w:sz w:val="22"/>
                <w:szCs w:val="22"/>
                <w:lang w:eastAsia="hi-IN" w:bidi="hi-IN"/>
              </w:rPr>
              <w:t>-</w:t>
            </w:r>
          </w:p>
        </w:tc>
        <w:tc>
          <w:tcPr>
            <w:tcW w:w="4113" w:type="dxa"/>
            <w:tcBorders>
              <w:left w:val="single" w:sz="1" w:space="0" w:color="000000"/>
              <w:bottom w:val="single" w:sz="1" w:space="0" w:color="000000"/>
              <w:right w:val="single" w:sz="1" w:space="0" w:color="000000"/>
            </w:tcBorders>
            <w:shd w:val="clear" w:color="auto" w:fill="auto"/>
          </w:tcPr>
          <w:p w14:paraId="61D87724" w14:textId="3547B1B4" w:rsidR="00D00337" w:rsidRPr="00766DCF" w:rsidRDefault="00D00337" w:rsidP="00D00337">
            <w:pPr>
              <w:spacing w:line="271" w:lineRule="auto"/>
              <w:jc w:val="both"/>
              <w:rPr>
                <w:rFonts w:ascii="Arial" w:hAnsi="Arial" w:cs="Arial"/>
                <w:sz w:val="22"/>
                <w:szCs w:val="22"/>
              </w:rPr>
            </w:pPr>
            <w:r w:rsidRPr="00766DCF">
              <w:rPr>
                <w:rFonts w:ascii="Arial" w:hAnsi="Arial" w:cs="Arial"/>
                <w:sz w:val="22"/>
                <w:szCs w:val="22"/>
              </w:rPr>
              <w:t xml:space="preserve"> </w:t>
            </w:r>
            <w:r w:rsidR="00EB6B72" w:rsidRPr="00EB6B72">
              <w:rPr>
                <w:rFonts w:ascii="Arial" w:hAnsi="Arial" w:cs="Arial"/>
                <w:sz w:val="22"/>
                <w:szCs w:val="22"/>
              </w:rPr>
              <w:t>- oświadczenie wykonawcy o braku przynależności do tej samej grupy kapitałowej w rozumieniu ustawy z 16.02.2007 r. o ochronie konkurencji i konsumentów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tc>
      </w:tr>
    </w:tbl>
    <w:p w14:paraId="3106FE26" w14:textId="5AF211EE" w:rsidR="007D60B8" w:rsidRPr="00766DCF" w:rsidRDefault="007D60B8" w:rsidP="003A65B1">
      <w:pPr>
        <w:pStyle w:val="Tekstpodstawowy"/>
        <w:spacing w:after="0" w:line="271" w:lineRule="auto"/>
        <w:ind w:right="20"/>
        <w:jc w:val="both"/>
        <w:rPr>
          <w:rFonts w:ascii="Arial" w:hAnsi="Arial" w:cs="Arial"/>
          <w:sz w:val="22"/>
          <w:szCs w:val="22"/>
        </w:rPr>
      </w:pPr>
      <w:r w:rsidRPr="00766DCF">
        <w:rPr>
          <w:rFonts w:ascii="Arial" w:hAnsi="Arial" w:cs="Arial"/>
          <w:sz w:val="22"/>
          <w:szCs w:val="22"/>
        </w:rPr>
        <w:t xml:space="preserve">Zgodnie z art. 274 ust. 1 ustawy </w:t>
      </w:r>
      <w:proofErr w:type="spellStart"/>
      <w:r w:rsidRPr="00766DCF">
        <w:rPr>
          <w:rFonts w:ascii="Arial" w:hAnsi="Arial" w:cs="Arial"/>
          <w:sz w:val="22"/>
          <w:szCs w:val="22"/>
        </w:rPr>
        <w:t>Pzp</w:t>
      </w:r>
      <w:proofErr w:type="spellEnd"/>
      <w:r w:rsidRPr="00766DCF">
        <w:rPr>
          <w:rFonts w:ascii="Arial" w:hAnsi="Arial" w:cs="Arial"/>
          <w:sz w:val="22"/>
          <w:szCs w:val="22"/>
        </w:rPr>
        <w:t>, zamawiający przed wyborem najkorzystniejszej oferty wezwie wykonawcę, którego oferta została najwyżej oceniona, do złożenia w wyznaczonym terminie, nie krótszym niż 5 dni, aktualnych na dzień złożenia, ww. podmiotowych środków dowodowych.</w:t>
      </w:r>
    </w:p>
    <w:p w14:paraId="08AAB88C" w14:textId="77777777" w:rsidR="007D60B8" w:rsidRPr="00766DCF" w:rsidRDefault="007D60B8" w:rsidP="003A65B1">
      <w:pPr>
        <w:autoSpaceDE w:val="0"/>
        <w:autoSpaceDN w:val="0"/>
        <w:spacing w:before="120" w:after="120" w:line="271" w:lineRule="auto"/>
        <w:jc w:val="both"/>
        <w:rPr>
          <w:rFonts w:ascii="Arial" w:hAnsi="Arial" w:cs="Arial"/>
          <w:sz w:val="22"/>
          <w:szCs w:val="22"/>
        </w:rPr>
      </w:pPr>
      <w:r w:rsidRPr="00766DCF">
        <w:rPr>
          <w:rFonts w:ascii="Arial" w:hAnsi="Arial" w:cs="Arial"/>
          <w:sz w:val="22"/>
          <w:szCs w:val="22"/>
        </w:rPr>
        <w:t>Wykonawca nie jest zobowiązany do złożenia podmiotowych środków dowodowych, które zamawiający posiada, jeżeli wykonawca wskaże te środki oraz potwierdzi ich prawidłowość i aktualność.</w:t>
      </w:r>
    </w:p>
    <w:p w14:paraId="0513D012" w14:textId="1F45CDFA" w:rsidR="007C4CD4" w:rsidRPr="00C56C13" w:rsidRDefault="007D60B8" w:rsidP="00C56C13">
      <w:pPr>
        <w:autoSpaceDE w:val="0"/>
        <w:autoSpaceDN w:val="0"/>
        <w:spacing w:before="120" w:after="120" w:line="271" w:lineRule="auto"/>
        <w:jc w:val="both"/>
        <w:rPr>
          <w:rFonts w:ascii="Arial" w:hAnsi="Arial" w:cs="Arial"/>
          <w:sz w:val="22"/>
          <w:szCs w:val="22"/>
        </w:rPr>
      </w:pPr>
      <w:r w:rsidRPr="00766DCF">
        <w:rPr>
          <w:rFonts w:ascii="Arial" w:hAnsi="Arial" w:cs="Arial"/>
          <w:sz w:val="22"/>
          <w:szCs w:val="22"/>
        </w:rPr>
        <w:t>Wykonawca składa podmiotowe środki dowodowe aktualne na dzień ich złożenia.</w:t>
      </w:r>
    </w:p>
    <w:p w14:paraId="031F079F" w14:textId="3F5CC777" w:rsidR="00AA4F20" w:rsidRPr="003A65B1" w:rsidRDefault="00587F52" w:rsidP="00CF7BD2">
      <w:pPr>
        <w:numPr>
          <w:ilvl w:val="0"/>
          <w:numId w:val="23"/>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Podstawy wykluczenia</w:t>
      </w:r>
    </w:p>
    <w:p w14:paraId="1F63C328" w14:textId="68591799" w:rsidR="00B40D1F" w:rsidRPr="00EB6B72" w:rsidRDefault="00AA4F20" w:rsidP="00EB6B72">
      <w:p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Zamawiający </w:t>
      </w:r>
      <w:r w:rsidRPr="003A65B1">
        <w:rPr>
          <w:rFonts w:ascii="Arial" w:hAnsi="Arial" w:cs="Arial"/>
          <w:b/>
          <w:sz w:val="22"/>
          <w:szCs w:val="22"/>
        </w:rPr>
        <w:t>wykluczy</w:t>
      </w:r>
      <w:r w:rsidR="006374A7" w:rsidRPr="003A65B1">
        <w:rPr>
          <w:rFonts w:ascii="Arial" w:hAnsi="Arial" w:cs="Arial"/>
          <w:sz w:val="22"/>
          <w:szCs w:val="22"/>
        </w:rPr>
        <w:t xml:space="preserve"> z postępowania w</w:t>
      </w:r>
      <w:r w:rsidRPr="003A65B1">
        <w:rPr>
          <w:rFonts w:ascii="Arial" w:hAnsi="Arial" w:cs="Arial"/>
          <w:sz w:val="22"/>
          <w:szCs w:val="22"/>
        </w:rPr>
        <w:t>ykonawców</w:t>
      </w:r>
      <w:r w:rsidR="008B58DE" w:rsidRPr="003A65B1">
        <w:rPr>
          <w:rFonts w:ascii="Arial" w:hAnsi="Arial" w:cs="Arial"/>
          <w:sz w:val="22"/>
          <w:szCs w:val="22"/>
        </w:rPr>
        <w:t>,</w:t>
      </w:r>
      <w:r w:rsidRPr="003A65B1">
        <w:rPr>
          <w:rFonts w:ascii="Arial" w:hAnsi="Arial" w:cs="Arial"/>
          <w:sz w:val="22"/>
          <w:szCs w:val="22"/>
        </w:rPr>
        <w:t xml:space="preserve"> wobec których zachodzą podstawy wykluczenia, o których mowa w art. </w:t>
      </w:r>
      <w:r w:rsidR="00BB1B42" w:rsidRPr="003A65B1">
        <w:rPr>
          <w:rFonts w:ascii="Arial" w:hAnsi="Arial" w:cs="Arial"/>
          <w:sz w:val="22"/>
          <w:szCs w:val="22"/>
        </w:rPr>
        <w:t>108 ust. 1 oraz</w:t>
      </w:r>
      <w:r w:rsidR="008B58DE" w:rsidRPr="003A65B1">
        <w:rPr>
          <w:rFonts w:ascii="Arial" w:hAnsi="Arial" w:cs="Arial"/>
          <w:sz w:val="22"/>
          <w:szCs w:val="22"/>
        </w:rPr>
        <w:t xml:space="preserve"> </w:t>
      </w:r>
      <w:r w:rsidR="00BB1B42" w:rsidRPr="003A65B1">
        <w:rPr>
          <w:rFonts w:ascii="Arial" w:hAnsi="Arial" w:cs="Arial"/>
          <w:sz w:val="22"/>
          <w:szCs w:val="22"/>
        </w:rPr>
        <w:t>art. 109 ust. 1 pkt</w:t>
      </w:r>
      <w:r w:rsidR="008B58DE" w:rsidRPr="003A65B1">
        <w:rPr>
          <w:rFonts w:ascii="Arial" w:hAnsi="Arial" w:cs="Arial"/>
          <w:sz w:val="22"/>
          <w:szCs w:val="22"/>
        </w:rPr>
        <w:t xml:space="preserve"> </w:t>
      </w:r>
      <w:r w:rsidR="00EB6B72">
        <w:rPr>
          <w:rFonts w:ascii="Arial" w:hAnsi="Arial" w:cs="Arial"/>
          <w:sz w:val="22"/>
          <w:szCs w:val="22"/>
        </w:rPr>
        <w:t>4 i 7</w:t>
      </w:r>
      <w:r w:rsidRPr="003A65B1">
        <w:rPr>
          <w:rFonts w:ascii="Arial" w:hAnsi="Arial" w:cs="Arial"/>
          <w:sz w:val="22"/>
          <w:szCs w:val="22"/>
        </w:rPr>
        <w:t xml:space="preserve"> ustawy </w:t>
      </w:r>
      <w:proofErr w:type="spellStart"/>
      <w:r w:rsidRPr="003A65B1">
        <w:rPr>
          <w:rFonts w:ascii="Arial" w:hAnsi="Arial" w:cs="Arial"/>
          <w:sz w:val="22"/>
          <w:szCs w:val="22"/>
        </w:rPr>
        <w:t>Pzp</w:t>
      </w:r>
      <w:proofErr w:type="spellEnd"/>
      <w:r w:rsidR="009B4521">
        <w:rPr>
          <w:rFonts w:ascii="Arial" w:hAnsi="Arial" w:cs="Arial"/>
          <w:sz w:val="22"/>
          <w:szCs w:val="22"/>
        </w:rPr>
        <w:t xml:space="preserve"> </w:t>
      </w:r>
      <w:r w:rsidR="009B4521" w:rsidRPr="00EB6B72">
        <w:rPr>
          <w:rFonts w:ascii="Arial" w:hAnsi="Arial" w:cs="Arial"/>
          <w:sz w:val="22"/>
          <w:szCs w:val="22"/>
        </w:rPr>
        <w:t>oraz art. 7 ust. 1 ustawy z dnia 13 kwietnia 2022 r. o szczególnych rozwiązaniach w zakresie przeciwdziałania wspieraniu agresji na Ukrainę oraz służących ochronie bezpieczeństwa narodowego</w:t>
      </w:r>
      <w:r w:rsidRPr="00EB6B72">
        <w:rPr>
          <w:rFonts w:ascii="Arial" w:hAnsi="Arial" w:cs="Arial"/>
          <w:sz w:val="22"/>
          <w:szCs w:val="22"/>
        </w:rPr>
        <w:t>.</w:t>
      </w:r>
    </w:p>
    <w:p w14:paraId="3C828E6F" w14:textId="77777777" w:rsidR="009D4DAE" w:rsidRPr="003A65B1" w:rsidRDefault="009D4DAE" w:rsidP="00CF7BD2">
      <w:pPr>
        <w:numPr>
          <w:ilvl w:val="0"/>
          <w:numId w:val="23"/>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Wykaz podmiotowych środków dowodowych</w:t>
      </w:r>
    </w:p>
    <w:p w14:paraId="237C7A08" w14:textId="12274D4D" w:rsidR="009615B1" w:rsidRPr="003A65B1" w:rsidRDefault="009615B1" w:rsidP="00CF7BD2">
      <w:pPr>
        <w:numPr>
          <w:ilvl w:val="0"/>
          <w:numId w:val="12"/>
        </w:numPr>
        <w:shd w:val="clear" w:color="auto" w:fill="DAEEF3" w:themeFill="accent5" w:themeFillTint="33"/>
        <w:spacing w:before="240" w:line="271" w:lineRule="auto"/>
        <w:jc w:val="both"/>
        <w:rPr>
          <w:rFonts w:ascii="Arial" w:hAnsi="Arial" w:cs="Arial"/>
          <w:b/>
          <w:sz w:val="22"/>
          <w:szCs w:val="22"/>
        </w:rPr>
      </w:pPr>
      <w:r w:rsidRPr="003A65B1">
        <w:rPr>
          <w:rFonts w:ascii="Arial" w:hAnsi="Arial" w:cs="Arial"/>
          <w:b/>
          <w:sz w:val="22"/>
          <w:szCs w:val="22"/>
        </w:rPr>
        <w:t>DOKUMENTY SKŁADANE RAZEM Z OFERTĄ</w:t>
      </w:r>
    </w:p>
    <w:p w14:paraId="489CBBEB" w14:textId="793CCC8F" w:rsidR="00015B95" w:rsidRPr="003A65B1" w:rsidRDefault="00E14DCB" w:rsidP="00CF7BD2">
      <w:pPr>
        <w:numPr>
          <w:ilvl w:val="0"/>
          <w:numId w:val="25"/>
        </w:numPr>
        <w:autoSpaceDE w:val="0"/>
        <w:autoSpaceDN w:val="0"/>
        <w:spacing w:before="120" w:after="120" w:line="271" w:lineRule="auto"/>
        <w:jc w:val="both"/>
        <w:rPr>
          <w:rFonts w:ascii="Arial" w:hAnsi="Arial" w:cs="Arial"/>
          <w:b/>
          <w:sz w:val="22"/>
          <w:szCs w:val="22"/>
        </w:rPr>
      </w:pPr>
      <w:r w:rsidRPr="003A65B1">
        <w:rPr>
          <w:rFonts w:ascii="Arial" w:hAnsi="Arial" w:cs="Arial"/>
          <w:sz w:val="22"/>
          <w:szCs w:val="22"/>
        </w:rPr>
        <w:t xml:space="preserve">Oferta składana jest pod rygorem nieważności </w:t>
      </w:r>
      <w:r w:rsidRPr="003A65B1">
        <w:rPr>
          <w:rFonts w:ascii="Arial" w:hAnsi="Arial" w:cs="Arial"/>
          <w:b/>
          <w:sz w:val="22"/>
          <w:szCs w:val="22"/>
        </w:rPr>
        <w:t>w formie elektronicznej lub w postaci elektronicznej opatrzonej podpisem zaufanym</w:t>
      </w:r>
      <w:r w:rsidR="008B58DE" w:rsidRPr="003A65B1">
        <w:rPr>
          <w:rFonts w:ascii="Arial" w:hAnsi="Arial" w:cs="Arial"/>
          <w:b/>
          <w:sz w:val="22"/>
          <w:szCs w:val="22"/>
        </w:rPr>
        <w:t xml:space="preserve"> </w:t>
      </w:r>
      <w:r w:rsidRPr="003A65B1">
        <w:rPr>
          <w:rFonts w:ascii="Arial" w:hAnsi="Arial" w:cs="Arial"/>
          <w:b/>
          <w:sz w:val="22"/>
          <w:szCs w:val="22"/>
        </w:rPr>
        <w:t>lub podpisem osobistym.</w:t>
      </w:r>
    </w:p>
    <w:p w14:paraId="142574A4" w14:textId="621CC092" w:rsidR="00AC1CD8" w:rsidRPr="003A65B1" w:rsidRDefault="008B58DE" w:rsidP="00CF7BD2">
      <w:pPr>
        <w:numPr>
          <w:ilvl w:val="0"/>
          <w:numId w:val="25"/>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W</w:t>
      </w:r>
      <w:r w:rsidR="00E14DCB" w:rsidRPr="003A65B1">
        <w:rPr>
          <w:rFonts w:ascii="Arial" w:hAnsi="Arial" w:cs="Arial"/>
          <w:sz w:val="22"/>
          <w:szCs w:val="22"/>
        </w:rPr>
        <w:t xml:space="preserve">ykonawca dołącza </w:t>
      </w:r>
      <w:r w:rsidRPr="003A65B1">
        <w:rPr>
          <w:rFonts w:ascii="Arial" w:hAnsi="Arial" w:cs="Arial"/>
          <w:sz w:val="22"/>
          <w:szCs w:val="22"/>
        </w:rPr>
        <w:t xml:space="preserve">do oferty </w:t>
      </w:r>
      <w:r w:rsidR="00E14DCB" w:rsidRPr="003A65B1">
        <w:rPr>
          <w:rFonts w:ascii="Arial" w:hAnsi="Arial" w:cs="Arial"/>
          <w:sz w:val="22"/>
          <w:szCs w:val="22"/>
        </w:rPr>
        <w:t>oświadczenie o niepodleganiu wykluczeniu oraz spełnianiu warunków udziału w postępowaniu w zakresie wskazanym w rozdziale II podrozdział</w:t>
      </w:r>
      <w:r w:rsidR="00065D2D" w:rsidRPr="003A65B1">
        <w:rPr>
          <w:rFonts w:ascii="Arial" w:hAnsi="Arial" w:cs="Arial"/>
          <w:sz w:val="22"/>
          <w:szCs w:val="22"/>
        </w:rPr>
        <w:t>ach</w:t>
      </w:r>
      <w:r w:rsidR="00E14DCB" w:rsidRPr="003A65B1">
        <w:rPr>
          <w:rFonts w:ascii="Arial" w:hAnsi="Arial" w:cs="Arial"/>
          <w:sz w:val="22"/>
          <w:szCs w:val="22"/>
        </w:rPr>
        <w:t xml:space="preserve"> 7 i 8 SWZ. Oświadczenie to stanowi dowód potwierdzający brak podstaw wykluczenia oraz spełnianie warunków udziału w postępowaniu, na dzień składania ofert, tymczasowo zastępujący wymagane podmiotowe środki dowodowe, wskazane w </w:t>
      </w:r>
      <w:r w:rsidRPr="003A65B1">
        <w:rPr>
          <w:rFonts w:ascii="Arial" w:hAnsi="Arial" w:cs="Arial"/>
          <w:sz w:val="22"/>
          <w:szCs w:val="22"/>
        </w:rPr>
        <w:t>r</w:t>
      </w:r>
      <w:r w:rsidR="00E14DCB" w:rsidRPr="003A65B1">
        <w:rPr>
          <w:rFonts w:ascii="Arial" w:hAnsi="Arial" w:cs="Arial"/>
          <w:sz w:val="22"/>
          <w:szCs w:val="22"/>
        </w:rPr>
        <w:t>ozdziale II podrozdzia</w:t>
      </w:r>
      <w:r w:rsidRPr="003A65B1">
        <w:rPr>
          <w:rFonts w:ascii="Arial" w:hAnsi="Arial" w:cs="Arial"/>
          <w:sz w:val="22"/>
          <w:szCs w:val="22"/>
        </w:rPr>
        <w:t>le</w:t>
      </w:r>
      <w:r w:rsidR="00E14DCB" w:rsidRPr="003A65B1">
        <w:rPr>
          <w:rFonts w:ascii="Arial" w:hAnsi="Arial" w:cs="Arial"/>
          <w:sz w:val="22"/>
          <w:szCs w:val="22"/>
        </w:rPr>
        <w:t xml:space="preserve"> 9 pkt 2 SWZ.</w:t>
      </w:r>
    </w:p>
    <w:p w14:paraId="4CA0519E" w14:textId="4F9CA754" w:rsidR="00AC1CD8" w:rsidRPr="003A65B1" w:rsidRDefault="00E14DCB" w:rsidP="00CF7BD2">
      <w:pPr>
        <w:numPr>
          <w:ilvl w:val="0"/>
          <w:numId w:val="25"/>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lastRenderedPageBreak/>
        <w:t xml:space="preserve">Oświadczenie </w:t>
      </w:r>
      <w:r w:rsidR="00AC1CD8" w:rsidRPr="003A65B1">
        <w:rPr>
          <w:rFonts w:ascii="Arial" w:hAnsi="Arial" w:cs="Arial"/>
          <w:sz w:val="22"/>
          <w:szCs w:val="22"/>
        </w:rPr>
        <w:t>składane jest</w:t>
      </w:r>
      <w:r w:rsidR="009615B1" w:rsidRPr="003A65B1">
        <w:rPr>
          <w:rFonts w:ascii="Arial" w:hAnsi="Arial" w:cs="Arial"/>
          <w:sz w:val="22"/>
          <w:szCs w:val="22"/>
        </w:rPr>
        <w:t xml:space="preserve"> </w:t>
      </w:r>
      <w:r w:rsidR="00AC1CD8" w:rsidRPr="003A65B1">
        <w:rPr>
          <w:rFonts w:ascii="Arial" w:hAnsi="Arial" w:cs="Arial"/>
          <w:sz w:val="22"/>
          <w:szCs w:val="22"/>
        </w:rPr>
        <w:t>pod rygorem nieważności w formie elektronicznej lub w postaci elektronicznej opatrzonej podpisem zaufanym, lub podpisem osobistym.</w:t>
      </w:r>
    </w:p>
    <w:p w14:paraId="29536F49" w14:textId="1427E384" w:rsidR="009615B1" w:rsidRPr="003A65B1" w:rsidRDefault="00AC1CD8" w:rsidP="00CF7BD2">
      <w:pPr>
        <w:numPr>
          <w:ilvl w:val="0"/>
          <w:numId w:val="25"/>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Oświadczenie składa</w:t>
      </w:r>
      <w:r w:rsidR="005B68C9" w:rsidRPr="003A65B1">
        <w:rPr>
          <w:rFonts w:ascii="Arial" w:hAnsi="Arial" w:cs="Arial"/>
          <w:sz w:val="22"/>
          <w:szCs w:val="22"/>
        </w:rPr>
        <w:t>ją</w:t>
      </w:r>
      <w:r w:rsidR="009615B1" w:rsidRPr="003A65B1">
        <w:rPr>
          <w:rFonts w:ascii="Arial" w:hAnsi="Arial" w:cs="Arial"/>
          <w:sz w:val="22"/>
          <w:szCs w:val="22"/>
        </w:rPr>
        <w:t xml:space="preserve"> </w:t>
      </w:r>
      <w:r w:rsidR="009615B1" w:rsidRPr="003A65B1">
        <w:rPr>
          <w:rFonts w:ascii="Arial" w:hAnsi="Arial" w:cs="Arial"/>
          <w:b/>
          <w:sz w:val="22"/>
          <w:szCs w:val="22"/>
        </w:rPr>
        <w:t>odrębnie</w:t>
      </w:r>
      <w:r w:rsidR="009615B1" w:rsidRPr="003A65B1">
        <w:rPr>
          <w:rFonts w:ascii="Arial" w:hAnsi="Arial" w:cs="Arial"/>
          <w:sz w:val="22"/>
          <w:szCs w:val="22"/>
        </w:rPr>
        <w:t>:</w:t>
      </w:r>
    </w:p>
    <w:p w14:paraId="33AFEBDF" w14:textId="1EE2FB12" w:rsidR="000C0411" w:rsidRPr="003A65B1" w:rsidRDefault="00AC1CD8" w:rsidP="00A452B6">
      <w:pPr>
        <w:pStyle w:val="Tekstpodstawowy"/>
        <w:numPr>
          <w:ilvl w:val="0"/>
          <w:numId w:val="11"/>
        </w:numPr>
        <w:spacing w:after="0" w:line="271" w:lineRule="auto"/>
        <w:ind w:right="20"/>
        <w:jc w:val="both"/>
        <w:rPr>
          <w:rFonts w:ascii="Arial" w:hAnsi="Arial" w:cs="Arial"/>
          <w:sz w:val="22"/>
          <w:szCs w:val="22"/>
        </w:rPr>
      </w:pPr>
      <w:r w:rsidRPr="003A65B1">
        <w:rPr>
          <w:rFonts w:ascii="Arial" w:hAnsi="Arial" w:cs="Arial"/>
          <w:sz w:val="22"/>
          <w:szCs w:val="22"/>
        </w:rPr>
        <w:t>wykonawca/każdy spośród w</w:t>
      </w:r>
      <w:r w:rsidR="009615B1" w:rsidRPr="003A65B1">
        <w:rPr>
          <w:rFonts w:ascii="Arial" w:hAnsi="Arial" w:cs="Arial"/>
          <w:sz w:val="22"/>
          <w:szCs w:val="22"/>
        </w:rPr>
        <w:t>ykonawców wspólnie ubiegających się o udzielenie zamówienia</w:t>
      </w:r>
      <w:r w:rsidR="008B58DE" w:rsidRPr="003A65B1">
        <w:rPr>
          <w:rFonts w:ascii="Arial" w:hAnsi="Arial" w:cs="Arial"/>
          <w:sz w:val="22"/>
          <w:szCs w:val="22"/>
        </w:rPr>
        <w:t xml:space="preserve">. </w:t>
      </w:r>
      <w:r w:rsidR="000C0411" w:rsidRPr="003A65B1">
        <w:rPr>
          <w:rFonts w:ascii="Arial" w:hAnsi="Arial" w:cs="Arial"/>
          <w:sz w:val="22"/>
          <w:szCs w:val="22"/>
        </w:rPr>
        <w:t xml:space="preserve">W takim przypadku </w:t>
      </w:r>
      <w:r w:rsidRPr="003A65B1">
        <w:rPr>
          <w:rFonts w:ascii="Arial" w:hAnsi="Arial" w:cs="Arial"/>
          <w:sz w:val="22"/>
          <w:szCs w:val="22"/>
        </w:rPr>
        <w:t>oświadczenie</w:t>
      </w:r>
      <w:r w:rsidR="000C0411" w:rsidRPr="003A65B1">
        <w:rPr>
          <w:rFonts w:ascii="Arial" w:hAnsi="Arial" w:cs="Arial"/>
          <w:sz w:val="22"/>
          <w:szCs w:val="22"/>
        </w:rPr>
        <w:t xml:space="preserve"> potwierdza brak podstaw wykluczenia </w:t>
      </w:r>
      <w:r w:rsidRPr="003A65B1">
        <w:rPr>
          <w:rFonts w:ascii="Arial" w:hAnsi="Arial" w:cs="Arial"/>
          <w:sz w:val="22"/>
          <w:szCs w:val="22"/>
        </w:rPr>
        <w:t xml:space="preserve">wykonawcy </w:t>
      </w:r>
      <w:r w:rsidR="000C0411" w:rsidRPr="003A65B1">
        <w:rPr>
          <w:rFonts w:ascii="Arial" w:hAnsi="Arial" w:cs="Arial"/>
          <w:sz w:val="22"/>
          <w:szCs w:val="22"/>
        </w:rPr>
        <w:t>oraz spełnianie warunków udziału w postępowaniu w zakresie, w jakim każdy z wykonawców wykazuje spełnianie warunków udziału w postępowaniu</w:t>
      </w:r>
      <w:r w:rsidR="008B58DE" w:rsidRPr="003A65B1">
        <w:rPr>
          <w:rFonts w:ascii="Arial" w:hAnsi="Arial" w:cs="Arial"/>
          <w:sz w:val="22"/>
          <w:szCs w:val="22"/>
        </w:rPr>
        <w:t>;</w:t>
      </w:r>
    </w:p>
    <w:p w14:paraId="6EE7D76A" w14:textId="5631F3DE" w:rsidR="00AC1CD8" w:rsidRPr="003A65B1" w:rsidRDefault="00AC1CD8" w:rsidP="00A452B6">
      <w:pPr>
        <w:pStyle w:val="Tekstpodstawowy"/>
        <w:numPr>
          <w:ilvl w:val="0"/>
          <w:numId w:val="11"/>
        </w:numPr>
        <w:spacing w:after="0" w:line="271" w:lineRule="auto"/>
        <w:ind w:right="20"/>
        <w:jc w:val="both"/>
        <w:rPr>
          <w:rFonts w:ascii="Arial" w:hAnsi="Arial" w:cs="Arial"/>
          <w:sz w:val="22"/>
          <w:szCs w:val="22"/>
        </w:rPr>
      </w:pPr>
      <w:r w:rsidRPr="003A65B1">
        <w:rPr>
          <w:rFonts w:ascii="Arial" w:hAnsi="Arial" w:cs="Arial"/>
          <w:sz w:val="22"/>
          <w:szCs w:val="22"/>
        </w:rPr>
        <w:t>p</w:t>
      </w:r>
      <w:r w:rsidR="009615B1" w:rsidRPr="003A65B1">
        <w:rPr>
          <w:rFonts w:ascii="Arial" w:hAnsi="Arial" w:cs="Arial"/>
          <w:sz w:val="22"/>
          <w:szCs w:val="22"/>
        </w:rPr>
        <w:t xml:space="preserve">odmiot trzeci, na którego potencjał powołuje </w:t>
      </w:r>
      <w:r w:rsidRPr="003A65B1">
        <w:rPr>
          <w:rFonts w:ascii="Arial" w:hAnsi="Arial" w:cs="Arial"/>
          <w:sz w:val="22"/>
          <w:szCs w:val="22"/>
        </w:rPr>
        <w:t>się w</w:t>
      </w:r>
      <w:r w:rsidR="009615B1" w:rsidRPr="003A65B1">
        <w:rPr>
          <w:rFonts w:ascii="Arial" w:hAnsi="Arial" w:cs="Arial"/>
          <w:sz w:val="22"/>
          <w:szCs w:val="22"/>
        </w:rPr>
        <w:t>ykonawca celem potwierdzenia spełnienia warunków udziału w postępowaniu.</w:t>
      </w:r>
      <w:r w:rsidRPr="003A65B1">
        <w:rPr>
          <w:rFonts w:ascii="Arial" w:hAnsi="Arial" w:cs="Arial"/>
          <w:sz w:val="22"/>
          <w:szCs w:val="22"/>
        </w:rPr>
        <w:t xml:space="preserve"> W takim przypadku oświadczenie potwierdza brak podstaw wykluczenia podmiotu oraz spełnianie warunków udziału w postępowaniu w zakresie, w jakim podmiot udostępnia swoje zasoby wykonawcy</w:t>
      </w:r>
      <w:r w:rsidR="008B58DE" w:rsidRPr="003A65B1">
        <w:rPr>
          <w:rFonts w:ascii="Arial" w:hAnsi="Arial" w:cs="Arial"/>
          <w:sz w:val="22"/>
          <w:szCs w:val="22"/>
        </w:rPr>
        <w:t>;</w:t>
      </w:r>
    </w:p>
    <w:p w14:paraId="387D862B" w14:textId="455DF8EE" w:rsidR="00514BAF" w:rsidRPr="003A65B1" w:rsidRDefault="00AC1CD8" w:rsidP="00A452B6">
      <w:pPr>
        <w:pStyle w:val="Tekstpodstawowy"/>
        <w:numPr>
          <w:ilvl w:val="0"/>
          <w:numId w:val="11"/>
        </w:numPr>
        <w:spacing w:after="0" w:line="271" w:lineRule="auto"/>
        <w:ind w:right="20"/>
        <w:jc w:val="both"/>
        <w:rPr>
          <w:rFonts w:ascii="Arial" w:hAnsi="Arial" w:cs="Arial"/>
          <w:sz w:val="22"/>
          <w:szCs w:val="22"/>
        </w:rPr>
      </w:pPr>
      <w:r w:rsidRPr="003A65B1">
        <w:rPr>
          <w:rFonts w:ascii="Arial" w:hAnsi="Arial" w:cs="Arial"/>
          <w:sz w:val="22"/>
          <w:szCs w:val="22"/>
        </w:rPr>
        <w:t>podwykonawcy, na których zasobach w</w:t>
      </w:r>
      <w:r w:rsidR="00C72C78" w:rsidRPr="003A65B1">
        <w:rPr>
          <w:rFonts w:ascii="Arial" w:hAnsi="Arial" w:cs="Arial"/>
          <w:sz w:val="22"/>
          <w:szCs w:val="22"/>
        </w:rPr>
        <w:t xml:space="preserve">ykonawca nie polega przy wykazywaniu spełnienia </w:t>
      </w:r>
      <w:r w:rsidRPr="003A65B1">
        <w:rPr>
          <w:rFonts w:ascii="Arial" w:hAnsi="Arial" w:cs="Arial"/>
          <w:sz w:val="22"/>
          <w:szCs w:val="22"/>
        </w:rPr>
        <w:t>warunków udziału w postępowaniu</w:t>
      </w:r>
      <w:r w:rsidR="007D67B6" w:rsidRPr="003A65B1">
        <w:rPr>
          <w:rFonts w:ascii="Arial" w:hAnsi="Arial" w:cs="Arial"/>
          <w:sz w:val="22"/>
          <w:szCs w:val="22"/>
        </w:rPr>
        <w:t>.</w:t>
      </w:r>
      <w:r w:rsidR="00C72C78" w:rsidRPr="003A65B1">
        <w:rPr>
          <w:rFonts w:ascii="Arial" w:hAnsi="Arial" w:cs="Arial"/>
          <w:sz w:val="22"/>
          <w:szCs w:val="22"/>
        </w:rPr>
        <w:t xml:space="preserve"> </w:t>
      </w:r>
      <w:r w:rsidR="007D67B6" w:rsidRPr="003A65B1">
        <w:rPr>
          <w:rFonts w:ascii="Arial" w:hAnsi="Arial" w:cs="Arial"/>
          <w:sz w:val="22"/>
          <w:szCs w:val="22"/>
        </w:rPr>
        <w:t>W takim przypadku oświadczenie potwierdza brak podstaw wykluczenia podwykonawcy</w:t>
      </w:r>
      <w:r w:rsidR="00241472">
        <w:rPr>
          <w:rFonts w:ascii="Arial" w:hAnsi="Arial" w:cs="Arial"/>
          <w:sz w:val="22"/>
          <w:szCs w:val="22"/>
        </w:rPr>
        <w:t>.</w:t>
      </w:r>
    </w:p>
    <w:p w14:paraId="53DD20DE" w14:textId="2E9AC895" w:rsidR="000C0411" w:rsidRPr="003A65B1" w:rsidRDefault="00514BAF" w:rsidP="00CF7BD2">
      <w:pPr>
        <w:numPr>
          <w:ilvl w:val="0"/>
          <w:numId w:val="25"/>
        </w:numPr>
        <w:autoSpaceDE w:val="0"/>
        <w:autoSpaceDN w:val="0"/>
        <w:spacing w:before="120" w:after="120" w:line="271" w:lineRule="auto"/>
        <w:jc w:val="both"/>
        <w:rPr>
          <w:rFonts w:ascii="Arial" w:hAnsi="Arial" w:cs="Arial"/>
          <w:sz w:val="22"/>
          <w:szCs w:val="22"/>
        </w:rPr>
      </w:pPr>
      <w:r w:rsidRPr="003A65B1">
        <w:rPr>
          <w:rFonts w:ascii="Arial" w:hAnsi="Arial" w:cs="Arial"/>
          <w:b/>
          <w:sz w:val="22"/>
          <w:szCs w:val="22"/>
        </w:rPr>
        <w:t>Samooczyszczenie</w:t>
      </w:r>
      <w:r w:rsidRPr="003A65B1">
        <w:rPr>
          <w:rFonts w:ascii="Arial" w:hAnsi="Arial" w:cs="Arial"/>
          <w:sz w:val="22"/>
          <w:szCs w:val="22"/>
        </w:rPr>
        <w:t xml:space="preserve"> </w:t>
      </w:r>
      <w:r w:rsidR="008B58DE" w:rsidRPr="003A65B1">
        <w:rPr>
          <w:rFonts w:ascii="Arial" w:hAnsi="Arial" w:cs="Arial"/>
          <w:sz w:val="22"/>
          <w:szCs w:val="22"/>
        </w:rPr>
        <w:t>–</w:t>
      </w:r>
      <w:r w:rsidRPr="003A65B1">
        <w:rPr>
          <w:rFonts w:ascii="Arial" w:hAnsi="Arial" w:cs="Arial"/>
          <w:sz w:val="22"/>
          <w:szCs w:val="22"/>
        </w:rPr>
        <w:t xml:space="preserve"> w</w:t>
      </w:r>
      <w:r w:rsidR="000C0411" w:rsidRPr="003A65B1">
        <w:rPr>
          <w:rFonts w:ascii="Arial" w:hAnsi="Arial" w:cs="Arial"/>
          <w:sz w:val="22"/>
          <w:szCs w:val="22"/>
        </w:rPr>
        <w:t xml:space="preserve"> okolicznościach określonych w art. 108 ust. 1 pkt 1, 2, 5 i 6 lub art. 109 ust. 1 pkt 2</w:t>
      </w:r>
      <w:r w:rsidR="008B58DE" w:rsidRPr="003A65B1">
        <w:rPr>
          <w:rFonts w:ascii="Arial" w:hAnsi="Arial" w:cs="Arial"/>
          <w:sz w:val="22"/>
          <w:szCs w:val="22"/>
        </w:rPr>
        <w:t>–</w:t>
      </w:r>
      <w:r w:rsidR="000C0411" w:rsidRPr="003A65B1">
        <w:rPr>
          <w:rFonts w:ascii="Arial" w:hAnsi="Arial" w:cs="Arial"/>
          <w:sz w:val="22"/>
          <w:szCs w:val="22"/>
        </w:rPr>
        <w:t xml:space="preserve">10 ustawy </w:t>
      </w:r>
      <w:proofErr w:type="spellStart"/>
      <w:r w:rsidR="000C0411" w:rsidRPr="003A65B1">
        <w:rPr>
          <w:rFonts w:ascii="Arial" w:hAnsi="Arial" w:cs="Arial"/>
          <w:sz w:val="22"/>
          <w:szCs w:val="22"/>
        </w:rPr>
        <w:t>Pzp</w:t>
      </w:r>
      <w:proofErr w:type="spellEnd"/>
      <w:r w:rsidR="000C0411" w:rsidRPr="003A65B1">
        <w:rPr>
          <w:rFonts w:ascii="Arial" w:hAnsi="Arial" w:cs="Arial"/>
          <w:sz w:val="22"/>
          <w:szCs w:val="22"/>
        </w:rPr>
        <w:t xml:space="preserve">, wykonawca nie podlega wykluczeniu jeżeli udowodni zamawiającemu, że spełnił </w:t>
      </w:r>
      <w:r w:rsidR="000C0411" w:rsidRPr="003A65B1">
        <w:rPr>
          <w:rFonts w:ascii="Arial" w:hAnsi="Arial" w:cs="Arial"/>
          <w:b/>
          <w:sz w:val="22"/>
          <w:szCs w:val="22"/>
        </w:rPr>
        <w:t>łącznie</w:t>
      </w:r>
      <w:r w:rsidR="000C0411" w:rsidRPr="003A65B1">
        <w:rPr>
          <w:rFonts w:ascii="Arial" w:hAnsi="Arial" w:cs="Arial"/>
          <w:sz w:val="22"/>
          <w:szCs w:val="22"/>
        </w:rPr>
        <w:t xml:space="preserve"> następujące przesłanki:</w:t>
      </w:r>
    </w:p>
    <w:p w14:paraId="6542D6B0" w14:textId="030DBE85"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1)</w:t>
      </w:r>
      <w:r w:rsidR="008B58DE" w:rsidRPr="003A65B1">
        <w:rPr>
          <w:rFonts w:ascii="Arial" w:hAnsi="Arial" w:cs="Arial"/>
          <w:sz w:val="22"/>
          <w:szCs w:val="22"/>
        </w:rPr>
        <w:t xml:space="preserve"> </w:t>
      </w:r>
      <w:r w:rsidRPr="003A65B1">
        <w:rPr>
          <w:rFonts w:ascii="Arial" w:hAnsi="Arial" w:cs="Arial"/>
          <w:sz w:val="22"/>
          <w:szCs w:val="22"/>
        </w:rPr>
        <w:t>naprawił lub zobowiązał się do naprawienia szkody wyrządzonej przestępstwem, wykroczeniem lub swoim nieprawidłowym postępowaniem, w tym poprzez zadośćuczynienie pieniężne;</w:t>
      </w:r>
    </w:p>
    <w:p w14:paraId="5033094F" w14:textId="1A9A2CD2"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2)</w:t>
      </w:r>
      <w:r w:rsidR="008B58DE" w:rsidRPr="003A65B1">
        <w:rPr>
          <w:rFonts w:ascii="Arial" w:hAnsi="Arial" w:cs="Arial"/>
          <w:sz w:val="22"/>
          <w:szCs w:val="22"/>
        </w:rPr>
        <w:t xml:space="preserve"> </w:t>
      </w:r>
      <w:r w:rsidRPr="003A65B1">
        <w:rPr>
          <w:rFonts w:ascii="Arial" w:hAnsi="Arial" w:cs="Arial"/>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0F900B4" w14:textId="27B630FC"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3)</w:t>
      </w:r>
      <w:r w:rsidR="008B58DE" w:rsidRPr="003A65B1">
        <w:rPr>
          <w:rFonts w:ascii="Arial" w:hAnsi="Arial" w:cs="Arial"/>
          <w:sz w:val="22"/>
          <w:szCs w:val="22"/>
        </w:rPr>
        <w:t xml:space="preserve"> </w:t>
      </w:r>
      <w:r w:rsidRPr="003A65B1">
        <w:rPr>
          <w:rFonts w:ascii="Arial" w:hAnsi="Arial" w:cs="Arial"/>
          <w:sz w:val="22"/>
          <w:szCs w:val="22"/>
        </w:rPr>
        <w:t>podjął konkretne środki techniczne, organizacyjne i kadrowe, odpowiednie dla zapobiegania dalszym przestępstwom, wykroczeniom lub nieprawidłowemu postępowaniu, w szczególności:</w:t>
      </w:r>
    </w:p>
    <w:p w14:paraId="7B9CCD88" w14:textId="1381EBF9"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a)</w:t>
      </w:r>
      <w:r w:rsidR="008B58DE" w:rsidRPr="003A65B1">
        <w:rPr>
          <w:rFonts w:ascii="Arial" w:hAnsi="Arial" w:cs="Arial"/>
          <w:sz w:val="22"/>
          <w:szCs w:val="22"/>
        </w:rPr>
        <w:t xml:space="preserve"> </w:t>
      </w:r>
      <w:r w:rsidRPr="003A65B1">
        <w:rPr>
          <w:rFonts w:ascii="Arial" w:hAnsi="Arial" w:cs="Arial"/>
          <w:sz w:val="22"/>
          <w:szCs w:val="22"/>
        </w:rPr>
        <w:t>zerwał wszelkie powiązania z osobami lub podmiotami odpowiedzialnymi za nieprawidłowe postępowanie wykonawcy,</w:t>
      </w:r>
    </w:p>
    <w:p w14:paraId="4985D9EF" w14:textId="7A465A50"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b)</w:t>
      </w:r>
      <w:r w:rsidR="008B58DE" w:rsidRPr="003A65B1">
        <w:rPr>
          <w:rFonts w:ascii="Arial" w:hAnsi="Arial" w:cs="Arial"/>
          <w:sz w:val="22"/>
          <w:szCs w:val="22"/>
        </w:rPr>
        <w:t xml:space="preserve"> </w:t>
      </w:r>
      <w:r w:rsidRPr="003A65B1">
        <w:rPr>
          <w:rFonts w:ascii="Arial" w:hAnsi="Arial" w:cs="Arial"/>
          <w:sz w:val="22"/>
          <w:szCs w:val="22"/>
        </w:rPr>
        <w:t>zreorganizował personel,</w:t>
      </w:r>
    </w:p>
    <w:p w14:paraId="2F0685A9" w14:textId="7803AB5E"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c)</w:t>
      </w:r>
      <w:r w:rsidR="008B58DE" w:rsidRPr="003A65B1">
        <w:rPr>
          <w:rFonts w:ascii="Arial" w:hAnsi="Arial" w:cs="Arial"/>
          <w:sz w:val="22"/>
          <w:szCs w:val="22"/>
        </w:rPr>
        <w:t xml:space="preserve"> </w:t>
      </w:r>
      <w:r w:rsidRPr="003A65B1">
        <w:rPr>
          <w:rFonts w:ascii="Arial" w:hAnsi="Arial" w:cs="Arial"/>
          <w:sz w:val="22"/>
          <w:szCs w:val="22"/>
        </w:rPr>
        <w:t>wdrożył system sprawozdawczości i kontroli,</w:t>
      </w:r>
    </w:p>
    <w:p w14:paraId="28426416" w14:textId="3FD21C2D"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d)</w:t>
      </w:r>
      <w:r w:rsidR="008B58DE" w:rsidRPr="003A65B1">
        <w:rPr>
          <w:rFonts w:ascii="Arial" w:hAnsi="Arial" w:cs="Arial"/>
          <w:sz w:val="22"/>
          <w:szCs w:val="22"/>
        </w:rPr>
        <w:t xml:space="preserve"> </w:t>
      </w:r>
      <w:r w:rsidRPr="003A65B1">
        <w:rPr>
          <w:rFonts w:ascii="Arial" w:hAnsi="Arial" w:cs="Arial"/>
          <w:sz w:val="22"/>
          <w:szCs w:val="22"/>
        </w:rPr>
        <w:t>utworzył struktury audytu wewnętrznego do monitorowania przestrzegania przepisów, wewnętrznych regulacji lub standardów,</w:t>
      </w:r>
    </w:p>
    <w:p w14:paraId="1606629B" w14:textId="11667A1C"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e)</w:t>
      </w:r>
      <w:r w:rsidR="005F74F8" w:rsidRPr="003A65B1">
        <w:rPr>
          <w:rFonts w:ascii="Arial" w:hAnsi="Arial" w:cs="Arial"/>
          <w:sz w:val="22"/>
          <w:szCs w:val="22"/>
        </w:rPr>
        <w:t xml:space="preserve"> </w:t>
      </w:r>
      <w:r w:rsidRPr="003A65B1">
        <w:rPr>
          <w:rFonts w:ascii="Arial" w:hAnsi="Arial" w:cs="Arial"/>
          <w:sz w:val="22"/>
          <w:szCs w:val="22"/>
        </w:rPr>
        <w:t>wprowadził wewnętrzne regulacje dotyczące odpowiedzialności i odszkodowań za nieprzestrzeganie przepisów, wewnętrznych regulacji lub standardów.</w:t>
      </w:r>
    </w:p>
    <w:p w14:paraId="0E019A25" w14:textId="49F12B6D" w:rsidR="000C0411" w:rsidRPr="003A65B1" w:rsidRDefault="000C0411" w:rsidP="003A65B1">
      <w:pPr>
        <w:pStyle w:val="Tekstpodstawowy"/>
        <w:spacing w:line="271" w:lineRule="auto"/>
        <w:ind w:left="360" w:right="20"/>
        <w:jc w:val="both"/>
        <w:rPr>
          <w:rFonts w:ascii="Arial" w:hAnsi="Arial" w:cs="Arial"/>
          <w:b/>
          <w:sz w:val="22"/>
          <w:szCs w:val="22"/>
        </w:rPr>
      </w:pPr>
      <w:r w:rsidRPr="003A65B1">
        <w:rPr>
          <w:rFonts w:ascii="Arial" w:hAnsi="Arial" w:cs="Arial"/>
          <w:b/>
          <w:sz w:val="22"/>
          <w:szCs w:val="22"/>
        </w:rPr>
        <w:t>Zamawiający ocenia, czy podjęte przez wykonawcę czynności są wystarczające do wykazania jego rzetelności, uwzględniając wagę i szczególne okoliczności czynu wykonawcy, a jeżeli uzna</w:t>
      </w:r>
      <w:r w:rsidR="005F74F8" w:rsidRPr="003A65B1">
        <w:rPr>
          <w:rFonts w:ascii="Arial" w:hAnsi="Arial" w:cs="Arial"/>
          <w:b/>
          <w:sz w:val="22"/>
          <w:szCs w:val="22"/>
        </w:rPr>
        <w:t>,</w:t>
      </w:r>
      <w:r w:rsidRPr="003A65B1">
        <w:rPr>
          <w:rFonts w:ascii="Arial" w:hAnsi="Arial" w:cs="Arial"/>
          <w:b/>
          <w:sz w:val="22"/>
          <w:szCs w:val="22"/>
        </w:rPr>
        <w:t xml:space="preserve"> że nie są wystarczające, wyklucza wykonawcę.</w:t>
      </w:r>
    </w:p>
    <w:p w14:paraId="4EAAF523" w14:textId="62821AB9" w:rsidR="0078519A" w:rsidRPr="003A65B1" w:rsidRDefault="0078519A" w:rsidP="00CF7BD2">
      <w:pPr>
        <w:numPr>
          <w:ilvl w:val="0"/>
          <w:numId w:val="25"/>
        </w:numPr>
        <w:autoSpaceDE w:val="0"/>
        <w:autoSpaceDN w:val="0"/>
        <w:spacing w:before="120" w:after="120" w:line="271" w:lineRule="auto"/>
        <w:jc w:val="both"/>
        <w:rPr>
          <w:rFonts w:ascii="Arial" w:hAnsi="Arial" w:cs="Arial"/>
          <w:i/>
          <w:sz w:val="22"/>
          <w:szCs w:val="22"/>
        </w:rPr>
      </w:pPr>
      <w:r w:rsidRPr="003A65B1">
        <w:rPr>
          <w:rFonts w:ascii="Arial" w:hAnsi="Arial" w:cs="Arial"/>
          <w:sz w:val="22"/>
          <w:szCs w:val="22"/>
        </w:rPr>
        <w:t>Do oferty wykonawca załącza również:</w:t>
      </w:r>
    </w:p>
    <w:p w14:paraId="4B4785AB" w14:textId="77777777" w:rsidR="0078519A" w:rsidRPr="003A65B1" w:rsidRDefault="0078519A" w:rsidP="00CF7BD2">
      <w:pPr>
        <w:numPr>
          <w:ilvl w:val="0"/>
          <w:numId w:val="26"/>
        </w:numPr>
        <w:spacing w:before="240" w:line="271" w:lineRule="auto"/>
        <w:ind w:right="-108"/>
        <w:jc w:val="both"/>
        <w:rPr>
          <w:rFonts w:ascii="Arial" w:hAnsi="Arial" w:cs="Arial"/>
          <w:b/>
          <w:sz w:val="22"/>
          <w:szCs w:val="22"/>
        </w:rPr>
      </w:pPr>
      <w:r w:rsidRPr="003A65B1">
        <w:rPr>
          <w:rFonts w:ascii="Arial" w:hAnsi="Arial" w:cs="Arial"/>
          <w:b/>
          <w:sz w:val="22"/>
          <w:szCs w:val="22"/>
        </w:rPr>
        <w:t xml:space="preserve">Pełnomocnictwo  </w:t>
      </w:r>
    </w:p>
    <w:p w14:paraId="6668CDDE" w14:textId="1A7D32D9" w:rsidR="0078519A" w:rsidRPr="003A65B1" w:rsidRDefault="0078519A" w:rsidP="00CF7BD2">
      <w:pPr>
        <w:pStyle w:val="Tekstpodstawowy"/>
        <w:numPr>
          <w:ilvl w:val="0"/>
          <w:numId w:val="13"/>
        </w:numPr>
        <w:spacing w:after="0" w:line="271" w:lineRule="auto"/>
        <w:ind w:right="20"/>
        <w:jc w:val="both"/>
        <w:rPr>
          <w:rFonts w:ascii="Arial" w:hAnsi="Arial" w:cs="Arial"/>
          <w:sz w:val="22"/>
          <w:szCs w:val="22"/>
        </w:rPr>
      </w:pPr>
      <w:r w:rsidRPr="003A65B1">
        <w:rPr>
          <w:rFonts w:ascii="Arial" w:hAnsi="Arial" w:cs="Arial"/>
          <w:sz w:val="22"/>
          <w:szCs w:val="22"/>
        </w:rPr>
        <w:t>Gdy umocowanie osoby składającej ofertę nie wynika z dokumentów rejestrowych</w:t>
      </w:r>
      <w:r w:rsidR="005F74F8" w:rsidRPr="003A65B1">
        <w:rPr>
          <w:rFonts w:ascii="Arial" w:hAnsi="Arial" w:cs="Arial"/>
          <w:sz w:val="22"/>
          <w:szCs w:val="22"/>
        </w:rPr>
        <w:t>,</w:t>
      </w:r>
      <w:r w:rsidRPr="003A65B1">
        <w:rPr>
          <w:rFonts w:ascii="Arial" w:hAnsi="Arial" w:cs="Arial"/>
          <w:sz w:val="22"/>
          <w:szCs w:val="22"/>
        </w:rPr>
        <w:t xml:space="preserve"> wykonawca, który składa ofertę za pośrednictwem pełnomocnika, </w:t>
      </w:r>
      <w:r w:rsidR="005F74F8" w:rsidRPr="003A65B1">
        <w:rPr>
          <w:rFonts w:ascii="Arial" w:hAnsi="Arial" w:cs="Arial"/>
          <w:sz w:val="22"/>
          <w:szCs w:val="22"/>
        </w:rPr>
        <w:t>po</w:t>
      </w:r>
      <w:r w:rsidRPr="003A65B1">
        <w:rPr>
          <w:rFonts w:ascii="Arial" w:hAnsi="Arial" w:cs="Arial"/>
          <w:sz w:val="22"/>
          <w:szCs w:val="22"/>
        </w:rPr>
        <w:t>winien dołączyć</w:t>
      </w:r>
      <w:r w:rsidR="005F74F8" w:rsidRPr="003A65B1">
        <w:rPr>
          <w:rFonts w:ascii="Arial" w:hAnsi="Arial" w:cs="Arial"/>
          <w:sz w:val="22"/>
          <w:szCs w:val="22"/>
        </w:rPr>
        <w:t xml:space="preserve"> </w:t>
      </w:r>
      <w:r w:rsidRPr="003A65B1">
        <w:rPr>
          <w:rFonts w:ascii="Arial" w:hAnsi="Arial" w:cs="Arial"/>
          <w:sz w:val="22"/>
          <w:szCs w:val="22"/>
        </w:rPr>
        <w:lastRenderedPageBreak/>
        <w:t>do oferty</w:t>
      </w:r>
      <w:r w:rsidR="005F74F8" w:rsidRPr="003A65B1">
        <w:rPr>
          <w:rFonts w:ascii="Arial" w:hAnsi="Arial" w:cs="Arial"/>
          <w:sz w:val="22"/>
          <w:szCs w:val="22"/>
        </w:rPr>
        <w:t xml:space="preserve"> </w:t>
      </w:r>
      <w:r w:rsidRPr="003A65B1">
        <w:rPr>
          <w:rFonts w:ascii="Arial" w:hAnsi="Arial" w:cs="Arial"/>
          <w:sz w:val="22"/>
          <w:szCs w:val="22"/>
        </w:rPr>
        <w:t xml:space="preserve">dokument pełnomocnictwa obejmujący swym zakresem umocowanie do złożenia oferty lub do złożenia oferty i podpisania umowy. </w:t>
      </w:r>
    </w:p>
    <w:p w14:paraId="5DAEB109" w14:textId="50146DD9" w:rsidR="0078519A" w:rsidRPr="003A65B1" w:rsidRDefault="0078519A" w:rsidP="00CF7BD2">
      <w:pPr>
        <w:pStyle w:val="Tekstpodstawowy"/>
        <w:numPr>
          <w:ilvl w:val="0"/>
          <w:numId w:val="13"/>
        </w:numPr>
        <w:spacing w:after="0" w:line="271" w:lineRule="auto"/>
        <w:ind w:right="20"/>
        <w:jc w:val="both"/>
        <w:rPr>
          <w:rFonts w:ascii="Arial" w:hAnsi="Arial" w:cs="Arial"/>
          <w:sz w:val="22"/>
          <w:szCs w:val="22"/>
        </w:rPr>
      </w:pPr>
      <w:r w:rsidRPr="003A65B1">
        <w:rPr>
          <w:rFonts w:ascii="Arial" w:hAnsi="Arial" w:cs="Arial"/>
          <w:sz w:val="22"/>
          <w:szCs w:val="22"/>
        </w:rPr>
        <w:t>W przypadku wykonawców ubiegających się wsp</w:t>
      </w:r>
      <w:r w:rsidR="005A7BEC" w:rsidRPr="003A65B1">
        <w:rPr>
          <w:rFonts w:ascii="Arial" w:hAnsi="Arial" w:cs="Arial"/>
          <w:sz w:val="22"/>
          <w:szCs w:val="22"/>
        </w:rPr>
        <w:t>ólnie o udzielenie zamówienia w</w:t>
      </w:r>
      <w:r w:rsidRPr="003A65B1">
        <w:rPr>
          <w:rFonts w:ascii="Arial" w:hAnsi="Arial" w:cs="Arial"/>
          <w:sz w:val="22"/>
          <w:szCs w:val="22"/>
        </w:rPr>
        <w:t xml:space="preserve">ykonawcy zobowiązani są do ustanowienia pełnomocnika. Dokument pełnomocnictwa, z treści którego będzie wynikało umocowanie do reprezentowania w postępowaniu o udzielenie zamówienia tych wykonawców należy załączyć do oferty. </w:t>
      </w:r>
    </w:p>
    <w:p w14:paraId="49B87D1F" w14:textId="3AC6EE75" w:rsidR="00E72E22" w:rsidRPr="003A65B1" w:rsidRDefault="00E72E22" w:rsidP="003A65B1">
      <w:pPr>
        <w:spacing w:after="200" w:line="271" w:lineRule="auto"/>
        <w:ind w:left="360"/>
        <w:contextualSpacing/>
        <w:jc w:val="both"/>
        <w:rPr>
          <w:rFonts w:ascii="Arial" w:eastAsiaTheme="majorEastAsia" w:hAnsi="Arial" w:cs="Arial"/>
          <w:b/>
          <w:bCs/>
          <w:sz w:val="22"/>
          <w:szCs w:val="22"/>
          <w:lang w:eastAsia="en-US"/>
        </w:rPr>
      </w:pPr>
      <w:r w:rsidRPr="003A65B1">
        <w:rPr>
          <w:rFonts w:ascii="Arial" w:eastAsiaTheme="majorEastAsia" w:hAnsi="Arial" w:cs="Arial"/>
          <w:bCs/>
          <w:sz w:val="22"/>
          <w:szCs w:val="22"/>
          <w:lang w:eastAsia="en-US"/>
        </w:rPr>
        <w:t>Pełnomocnictwo powinno być załączone do oferty i powinno zawierać w szczególności wskazanie:</w:t>
      </w:r>
    </w:p>
    <w:p w14:paraId="45A4F0CB" w14:textId="77777777" w:rsidR="00E72E22" w:rsidRPr="003A65B1" w:rsidRDefault="00E72E22" w:rsidP="00A452B6">
      <w:pPr>
        <w:numPr>
          <w:ilvl w:val="0"/>
          <w:numId w:val="7"/>
        </w:numPr>
        <w:spacing w:after="200" w:line="271" w:lineRule="auto"/>
        <w:contextualSpacing/>
        <w:jc w:val="both"/>
        <w:rPr>
          <w:rFonts w:ascii="Arial" w:eastAsiaTheme="majorEastAsia" w:hAnsi="Arial" w:cs="Arial"/>
          <w:b/>
          <w:bCs/>
          <w:sz w:val="22"/>
          <w:szCs w:val="22"/>
          <w:lang w:eastAsia="en-US"/>
        </w:rPr>
      </w:pPr>
      <w:r w:rsidRPr="003A65B1">
        <w:rPr>
          <w:rFonts w:ascii="Arial" w:eastAsiaTheme="majorEastAsia" w:hAnsi="Arial" w:cs="Arial"/>
          <w:bCs/>
          <w:sz w:val="22"/>
          <w:szCs w:val="22"/>
          <w:lang w:eastAsia="en-US"/>
        </w:rPr>
        <w:t>postępowania o zamówienie publiczne, którego dotyczy,</w:t>
      </w:r>
    </w:p>
    <w:p w14:paraId="63B6701D" w14:textId="77777777" w:rsidR="00E72E22" w:rsidRPr="003A65B1" w:rsidRDefault="00E72E22" w:rsidP="00A452B6">
      <w:pPr>
        <w:numPr>
          <w:ilvl w:val="0"/>
          <w:numId w:val="7"/>
        </w:numPr>
        <w:spacing w:after="200" w:line="271" w:lineRule="auto"/>
        <w:contextualSpacing/>
        <w:jc w:val="both"/>
        <w:rPr>
          <w:rFonts w:ascii="Arial" w:eastAsiaTheme="majorEastAsia" w:hAnsi="Arial" w:cs="Arial"/>
          <w:bCs/>
          <w:sz w:val="22"/>
          <w:szCs w:val="22"/>
          <w:lang w:eastAsia="en-US"/>
        </w:rPr>
      </w:pPr>
      <w:r w:rsidRPr="003A65B1">
        <w:rPr>
          <w:rFonts w:ascii="Arial" w:eastAsiaTheme="majorEastAsia" w:hAnsi="Arial" w:cs="Arial"/>
          <w:bCs/>
          <w:sz w:val="22"/>
          <w:szCs w:val="22"/>
          <w:lang w:eastAsia="en-US"/>
        </w:rPr>
        <w:t>wszystkich wykonawców ubiegających się wspólnie o udzielenie zamówienia wymienionych z nazwy z określeniem adresu siedziby,</w:t>
      </w:r>
    </w:p>
    <w:p w14:paraId="7B0F676B" w14:textId="36EB067C" w:rsidR="00E72E22" w:rsidRPr="003A65B1" w:rsidRDefault="005A7BEC" w:rsidP="00A452B6">
      <w:pPr>
        <w:numPr>
          <w:ilvl w:val="0"/>
          <w:numId w:val="7"/>
        </w:numPr>
        <w:spacing w:after="200" w:line="271" w:lineRule="auto"/>
        <w:contextualSpacing/>
        <w:jc w:val="both"/>
        <w:rPr>
          <w:rFonts w:ascii="Arial" w:eastAsiaTheme="majorEastAsia" w:hAnsi="Arial" w:cs="Arial"/>
          <w:bCs/>
          <w:sz w:val="22"/>
          <w:szCs w:val="22"/>
          <w:lang w:eastAsia="en-US"/>
        </w:rPr>
      </w:pPr>
      <w:r w:rsidRPr="003A65B1">
        <w:rPr>
          <w:rFonts w:ascii="Arial" w:eastAsiaTheme="majorEastAsia" w:hAnsi="Arial" w:cs="Arial"/>
          <w:bCs/>
          <w:sz w:val="22"/>
          <w:szCs w:val="22"/>
          <w:lang w:eastAsia="en-US"/>
        </w:rPr>
        <w:t>ustanowionego p</w:t>
      </w:r>
      <w:r w:rsidR="00E72E22" w:rsidRPr="003A65B1">
        <w:rPr>
          <w:rFonts w:ascii="Arial" w:eastAsiaTheme="majorEastAsia" w:hAnsi="Arial" w:cs="Arial"/>
          <w:bCs/>
          <w:sz w:val="22"/>
          <w:szCs w:val="22"/>
          <w:lang w:eastAsia="en-US"/>
        </w:rPr>
        <w:t>ełnomocnika oraz zakresu jego umocowania.</w:t>
      </w:r>
    </w:p>
    <w:p w14:paraId="22CBD93A" w14:textId="77777777" w:rsidR="005A7BEC" w:rsidRPr="003A65B1" w:rsidRDefault="0078519A"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4A638A73" w14:textId="63AB13E7" w:rsidR="005A7BEC" w:rsidRPr="003A65B1" w:rsidRDefault="004835A1"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 xml:space="preserve">Pełnomocnictwo powinno zostać złożone </w:t>
      </w:r>
      <w:r w:rsidR="005A7BEC" w:rsidRPr="003A65B1">
        <w:rPr>
          <w:rFonts w:ascii="Arial" w:hAnsi="Arial" w:cs="Arial"/>
          <w:sz w:val="22"/>
          <w:szCs w:val="22"/>
        </w:rPr>
        <w:t xml:space="preserve">w formie elektronicznej lub w postaci elektronicznej opatrzonej podpisem zaufanym, lub podpisem osobistym. </w:t>
      </w:r>
    </w:p>
    <w:p w14:paraId="237F3F46" w14:textId="0A661E5F" w:rsidR="005A7BEC" w:rsidRPr="003A65B1" w:rsidRDefault="00DC3711"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Dopuszcza się również przedłożenie elektronicznej kopii dokumentu poświadczonej</w:t>
      </w:r>
      <w:r w:rsidR="005A7BEC" w:rsidRPr="003A65B1">
        <w:rPr>
          <w:rFonts w:ascii="Arial" w:hAnsi="Arial" w:cs="Arial"/>
          <w:sz w:val="22"/>
          <w:szCs w:val="22"/>
        </w:rPr>
        <w:t xml:space="preserve"> za zgodność z oryginałem</w:t>
      </w:r>
      <w:r w:rsidRPr="003A65B1">
        <w:rPr>
          <w:rFonts w:ascii="Arial" w:hAnsi="Arial" w:cs="Arial"/>
          <w:sz w:val="22"/>
          <w:szCs w:val="22"/>
        </w:rPr>
        <w:t xml:space="preserve"> przez notariusza, tj. podpisanej</w:t>
      </w:r>
      <w:r w:rsidR="005A7BEC" w:rsidRPr="003A65B1">
        <w:rPr>
          <w:rFonts w:ascii="Arial" w:hAnsi="Arial" w:cs="Arial"/>
          <w:sz w:val="22"/>
          <w:szCs w:val="22"/>
        </w:rPr>
        <w:t xml:space="preserve"> kwalifikowanym podpisem elektronicznym osoby posiadającej uprawnienia notariusza</w:t>
      </w:r>
      <w:r w:rsidR="005F74F8" w:rsidRPr="003A65B1">
        <w:rPr>
          <w:rFonts w:ascii="Arial" w:hAnsi="Arial" w:cs="Arial"/>
          <w:sz w:val="22"/>
          <w:szCs w:val="22"/>
        </w:rPr>
        <w:t>.</w:t>
      </w:r>
    </w:p>
    <w:p w14:paraId="53F3EA09" w14:textId="77777777" w:rsidR="00887365" w:rsidRPr="003A65B1" w:rsidRDefault="00887365" w:rsidP="00241472">
      <w:pPr>
        <w:spacing w:after="200" w:line="271" w:lineRule="auto"/>
        <w:contextualSpacing/>
        <w:jc w:val="both"/>
        <w:rPr>
          <w:rFonts w:ascii="Arial" w:hAnsi="Arial" w:cs="Arial"/>
          <w:b/>
          <w:sz w:val="22"/>
          <w:szCs w:val="22"/>
          <w:highlight w:val="yellow"/>
        </w:rPr>
      </w:pPr>
    </w:p>
    <w:p w14:paraId="15302794" w14:textId="58884BAD" w:rsidR="0078519A" w:rsidRPr="003A65B1" w:rsidRDefault="0078519A" w:rsidP="00CF7BD2">
      <w:pPr>
        <w:numPr>
          <w:ilvl w:val="0"/>
          <w:numId w:val="26"/>
        </w:numPr>
        <w:spacing w:before="240" w:line="271" w:lineRule="auto"/>
        <w:ind w:right="-108"/>
        <w:jc w:val="both"/>
        <w:rPr>
          <w:rFonts w:ascii="Arial" w:hAnsi="Arial" w:cs="Arial"/>
          <w:b/>
          <w:sz w:val="22"/>
          <w:szCs w:val="22"/>
        </w:rPr>
      </w:pPr>
      <w:r w:rsidRPr="003A65B1">
        <w:rPr>
          <w:rFonts w:ascii="Arial" w:hAnsi="Arial" w:cs="Arial"/>
          <w:b/>
          <w:sz w:val="22"/>
          <w:szCs w:val="22"/>
        </w:rPr>
        <w:t>Oświadczenie wykonawców wspólnie ubiegających się o udzielenie zamówienia</w:t>
      </w:r>
    </w:p>
    <w:p w14:paraId="736B1ED2" w14:textId="490022E0" w:rsidR="0078519A" w:rsidRPr="003A65B1" w:rsidRDefault="0078519A" w:rsidP="00A452B6">
      <w:pPr>
        <w:pStyle w:val="Tekstpodstawowy"/>
        <w:numPr>
          <w:ilvl w:val="0"/>
          <w:numId w:val="10"/>
        </w:numPr>
        <w:spacing w:after="0" w:line="271" w:lineRule="auto"/>
        <w:ind w:right="20"/>
        <w:jc w:val="both"/>
        <w:rPr>
          <w:rFonts w:ascii="Arial" w:hAnsi="Arial" w:cs="Arial"/>
          <w:sz w:val="22"/>
          <w:szCs w:val="22"/>
        </w:rPr>
      </w:pPr>
      <w:r w:rsidRPr="003A65B1">
        <w:rPr>
          <w:rFonts w:ascii="Arial" w:hAnsi="Arial" w:cs="Arial"/>
          <w:sz w:val="22"/>
          <w:szCs w:val="22"/>
        </w:rPr>
        <w:t>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w:t>
      </w:r>
    </w:p>
    <w:p w14:paraId="6F8A581F" w14:textId="6FD90F39" w:rsidR="0078519A" w:rsidRPr="003A65B1" w:rsidRDefault="0078519A" w:rsidP="00A452B6">
      <w:pPr>
        <w:pStyle w:val="Tekstpodstawowy"/>
        <w:numPr>
          <w:ilvl w:val="0"/>
          <w:numId w:val="10"/>
        </w:numPr>
        <w:spacing w:after="0" w:line="271" w:lineRule="auto"/>
        <w:ind w:right="20"/>
        <w:jc w:val="both"/>
        <w:rPr>
          <w:rFonts w:ascii="Arial" w:hAnsi="Arial" w:cs="Arial"/>
          <w:sz w:val="22"/>
          <w:szCs w:val="22"/>
        </w:rPr>
      </w:pPr>
      <w:r w:rsidRPr="003A65B1">
        <w:rPr>
          <w:rFonts w:ascii="Arial" w:hAnsi="Arial" w:cs="Arial"/>
          <w:sz w:val="22"/>
          <w:szCs w:val="22"/>
        </w:rPr>
        <w:t>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w:t>
      </w:r>
    </w:p>
    <w:p w14:paraId="254554F5" w14:textId="77777777" w:rsidR="005F74F8" w:rsidRPr="003A65B1" w:rsidRDefault="005F74F8" w:rsidP="003A65B1">
      <w:pPr>
        <w:pStyle w:val="Tekstpodstawowy"/>
        <w:spacing w:after="0" w:line="271" w:lineRule="auto"/>
        <w:ind w:right="20"/>
        <w:jc w:val="both"/>
        <w:rPr>
          <w:rFonts w:ascii="Arial" w:hAnsi="Arial" w:cs="Arial"/>
          <w:b/>
          <w:sz w:val="22"/>
          <w:szCs w:val="22"/>
        </w:rPr>
      </w:pPr>
    </w:p>
    <w:p w14:paraId="5F58E5B1" w14:textId="2546B974" w:rsidR="00887365" w:rsidRPr="003A65B1" w:rsidRDefault="00887365"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5D713285" w14:textId="69391D18" w:rsidR="00887365" w:rsidRPr="003A65B1" w:rsidRDefault="005F74F8"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W</w:t>
      </w:r>
      <w:r w:rsidR="00887365" w:rsidRPr="003A65B1">
        <w:rPr>
          <w:rFonts w:ascii="Arial" w:hAnsi="Arial" w:cs="Arial"/>
          <w:sz w:val="22"/>
          <w:szCs w:val="22"/>
        </w:rPr>
        <w:t xml:space="preserve">ykonawcy składają </w:t>
      </w:r>
      <w:r w:rsidRPr="003A65B1">
        <w:rPr>
          <w:rFonts w:ascii="Arial" w:hAnsi="Arial" w:cs="Arial"/>
          <w:sz w:val="22"/>
          <w:szCs w:val="22"/>
        </w:rPr>
        <w:t xml:space="preserve">oświadczenia </w:t>
      </w:r>
      <w:r w:rsidR="00887365" w:rsidRPr="003A65B1">
        <w:rPr>
          <w:rFonts w:ascii="Arial" w:hAnsi="Arial" w:cs="Arial"/>
          <w:sz w:val="22"/>
          <w:szCs w:val="22"/>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345AE3A7" w14:textId="588138A9" w:rsidR="0078519A" w:rsidRPr="003A65B1" w:rsidRDefault="0078519A" w:rsidP="00CF7BD2">
      <w:pPr>
        <w:numPr>
          <w:ilvl w:val="0"/>
          <w:numId w:val="26"/>
        </w:numPr>
        <w:spacing w:before="240" w:line="271" w:lineRule="auto"/>
        <w:ind w:right="-108"/>
        <w:jc w:val="both"/>
        <w:rPr>
          <w:rFonts w:ascii="Arial" w:hAnsi="Arial" w:cs="Arial"/>
          <w:b/>
          <w:sz w:val="22"/>
          <w:szCs w:val="22"/>
        </w:rPr>
      </w:pPr>
      <w:r w:rsidRPr="003A65B1">
        <w:rPr>
          <w:rFonts w:ascii="Arial" w:hAnsi="Arial" w:cs="Arial"/>
          <w:b/>
          <w:sz w:val="22"/>
          <w:szCs w:val="22"/>
        </w:rPr>
        <w:t>Zobowiązanie podmiotu trzeciego</w:t>
      </w:r>
    </w:p>
    <w:p w14:paraId="1DDC4FDE" w14:textId="3A928D9E" w:rsidR="0078519A" w:rsidRPr="003A65B1" w:rsidRDefault="0078519A" w:rsidP="00CF7BD2">
      <w:pPr>
        <w:pStyle w:val="Tekstpodstawowy"/>
        <w:numPr>
          <w:ilvl w:val="0"/>
          <w:numId w:val="13"/>
        </w:numPr>
        <w:spacing w:line="271" w:lineRule="auto"/>
        <w:ind w:right="20"/>
        <w:jc w:val="both"/>
        <w:rPr>
          <w:rFonts w:ascii="Arial" w:hAnsi="Arial" w:cs="Arial"/>
          <w:sz w:val="22"/>
          <w:szCs w:val="22"/>
        </w:rPr>
      </w:pPr>
      <w:r w:rsidRPr="003A65B1">
        <w:rPr>
          <w:rFonts w:ascii="Arial" w:hAnsi="Arial" w:cs="Arial"/>
          <w:sz w:val="22"/>
          <w:szCs w:val="22"/>
        </w:rPr>
        <w:t>Zobowiązanie podmiotu udostępniającego zasoby lub inny podmiotowy środek dowodowy potwierdza, że stosunek łączący wykonawcę z podmiotami udostępniającymi zasoby gwarantuje rzeczywisty dostęp do tych zasobów oraz określa w szczególności:</w:t>
      </w:r>
    </w:p>
    <w:p w14:paraId="27F0B517" w14:textId="77777777" w:rsidR="0078519A" w:rsidRPr="003A65B1" w:rsidRDefault="0078519A" w:rsidP="00CF7BD2">
      <w:pPr>
        <w:pStyle w:val="Tekstpodstawowy"/>
        <w:numPr>
          <w:ilvl w:val="0"/>
          <w:numId w:val="18"/>
        </w:numPr>
        <w:spacing w:line="271" w:lineRule="auto"/>
        <w:ind w:right="20"/>
        <w:jc w:val="both"/>
        <w:rPr>
          <w:rFonts w:ascii="Arial" w:hAnsi="Arial" w:cs="Arial"/>
          <w:sz w:val="22"/>
          <w:szCs w:val="22"/>
        </w:rPr>
      </w:pPr>
      <w:r w:rsidRPr="003A65B1">
        <w:rPr>
          <w:rFonts w:ascii="Arial" w:hAnsi="Arial" w:cs="Arial"/>
          <w:sz w:val="22"/>
          <w:szCs w:val="22"/>
        </w:rPr>
        <w:t>zakres dostępnych wykonawcy zasobów podmiotu udostępniającego zasoby;</w:t>
      </w:r>
    </w:p>
    <w:p w14:paraId="58600B18" w14:textId="77777777" w:rsidR="0078519A" w:rsidRPr="003A65B1" w:rsidRDefault="0078519A" w:rsidP="00CF7BD2">
      <w:pPr>
        <w:pStyle w:val="Tekstpodstawowy"/>
        <w:numPr>
          <w:ilvl w:val="0"/>
          <w:numId w:val="18"/>
        </w:numPr>
        <w:spacing w:line="271" w:lineRule="auto"/>
        <w:ind w:right="20"/>
        <w:jc w:val="both"/>
        <w:rPr>
          <w:rFonts w:ascii="Arial" w:hAnsi="Arial" w:cs="Arial"/>
          <w:sz w:val="22"/>
          <w:szCs w:val="22"/>
        </w:rPr>
      </w:pPr>
      <w:r w:rsidRPr="003A65B1">
        <w:rPr>
          <w:rFonts w:ascii="Arial" w:hAnsi="Arial" w:cs="Arial"/>
          <w:sz w:val="22"/>
          <w:szCs w:val="22"/>
        </w:rPr>
        <w:t>sposób i okres udostępnienia wykonawcy i wykorzystania przez niego zasobów podmiotu udostępniającego te zasoby przy wykonywaniu zamówienia;</w:t>
      </w:r>
    </w:p>
    <w:p w14:paraId="77968C74" w14:textId="77777777" w:rsidR="0078519A" w:rsidRPr="003A65B1" w:rsidRDefault="0078519A" w:rsidP="00CF7BD2">
      <w:pPr>
        <w:pStyle w:val="Tekstpodstawowy"/>
        <w:numPr>
          <w:ilvl w:val="0"/>
          <w:numId w:val="18"/>
        </w:numPr>
        <w:spacing w:line="271" w:lineRule="auto"/>
        <w:ind w:right="20"/>
        <w:jc w:val="both"/>
        <w:rPr>
          <w:rFonts w:ascii="Arial" w:hAnsi="Arial" w:cs="Arial"/>
          <w:sz w:val="22"/>
          <w:szCs w:val="22"/>
        </w:rPr>
      </w:pPr>
      <w:r w:rsidRPr="003A65B1">
        <w:rPr>
          <w:rFonts w:ascii="Arial" w:hAnsi="Arial" w:cs="Arial"/>
          <w:sz w:val="22"/>
          <w:szCs w:val="22"/>
        </w:rPr>
        <w:t xml:space="preserve">czy i w jakim zakresie podmiot udostępniający zasoby, na zdolnościach którego wykonawca polega w odniesieniu do warunków udziału w postępowaniu dotyczących </w:t>
      </w:r>
      <w:r w:rsidRPr="003A65B1">
        <w:rPr>
          <w:rFonts w:ascii="Arial" w:hAnsi="Arial" w:cs="Arial"/>
          <w:sz w:val="22"/>
          <w:szCs w:val="22"/>
        </w:rPr>
        <w:lastRenderedPageBreak/>
        <w:t>wykształcenia, kwalifikacji zawodowych lub doświadczenia, zrealizuje roboty budowlane lub usługi, których wskazane zdolności dotyczą.</w:t>
      </w:r>
    </w:p>
    <w:p w14:paraId="65973E31" w14:textId="77777777" w:rsidR="0078519A" w:rsidRPr="003A65B1" w:rsidRDefault="0078519A"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62761D89" w14:textId="48ECFF60" w:rsidR="00887365" w:rsidRPr="00A452B6" w:rsidRDefault="0078519A"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 xml:space="preserve">Zobowiązanie musi być złożone </w:t>
      </w:r>
      <w:r w:rsidR="00887365" w:rsidRPr="003A65B1">
        <w:rPr>
          <w:rFonts w:ascii="Arial" w:hAnsi="Arial" w:cs="Arial"/>
          <w:sz w:val="22"/>
          <w:szCs w:val="22"/>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2022AC63" w14:textId="637C3A3A" w:rsidR="004835A1" w:rsidRPr="003A65B1" w:rsidRDefault="004835A1" w:rsidP="00CF7BD2">
      <w:pPr>
        <w:numPr>
          <w:ilvl w:val="0"/>
          <w:numId w:val="26"/>
        </w:numPr>
        <w:spacing w:before="240" w:line="271" w:lineRule="auto"/>
        <w:ind w:right="-108"/>
        <w:jc w:val="both"/>
        <w:rPr>
          <w:rFonts w:ascii="Arial" w:hAnsi="Arial" w:cs="Arial"/>
          <w:b/>
          <w:sz w:val="22"/>
          <w:szCs w:val="22"/>
          <w:highlight w:val="yellow"/>
        </w:rPr>
      </w:pPr>
      <w:r w:rsidRPr="003A65B1">
        <w:rPr>
          <w:rFonts w:ascii="Arial" w:hAnsi="Arial" w:cs="Arial"/>
          <w:b/>
          <w:sz w:val="22"/>
          <w:szCs w:val="22"/>
        </w:rPr>
        <w:t xml:space="preserve">Wykaz rozwiązań równoważnych </w:t>
      </w:r>
      <w:r w:rsidR="009F01BF" w:rsidRPr="003A65B1">
        <w:rPr>
          <w:rFonts w:ascii="Arial" w:hAnsi="Arial" w:cs="Arial"/>
          <w:b/>
          <w:sz w:val="22"/>
          <w:szCs w:val="22"/>
        </w:rPr>
        <w:t>–</w:t>
      </w:r>
      <w:r w:rsidRPr="003A65B1">
        <w:rPr>
          <w:rFonts w:ascii="Arial" w:hAnsi="Arial" w:cs="Arial"/>
          <w:b/>
          <w:sz w:val="22"/>
          <w:szCs w:val="22"/>
        </w:rPr>
        <w:t xml:space="preserve"> </w:t>
      </w:r>
      <w:r w:rsidRPr="003A65B1">
        <w:rPr>
          <w:rFonts w:ascii="Arial" w:hAnsi="Arial" w:cs="Arial"/>
          <w:sz w:val="22"/>
          <w:szCs w:val="22"/>
        </w:rPr>
        <w:t xml:space="preserve">wykonawca, który powołuje się na rozwiązania równoważne, jest </w:t>
      </w:r>
      <w:r w:rsidR="009F01BF" w:rsidRPr="003A65B1">
        <w:rPr>
          <w:rFonts w:ascii="Arial" w:hAnsi="Arial" w:cs="Arial"/>
          <w:sz w:val="22"/>
          <w:szCs w:val="22"/>
        </w:rPr>
        <w:t>z</w:t>
      </w:r>
      <w:r w:rsidRPr="003A65B1">
        <w:rPr>
          <w:rFonts w:ascii="Arial" w:hAnsi="Arial" w:cs="Arial"/>
          <w:sz w:val="22"/>
          <w:szCs w:val="22"/>
        </w:rPr>
        <w:t>obowiązany wykazać, że oferowane przez niego rozwiązanie spełnia wymagania określone przez zamawiającego. W takim przypadku</w:t>
      </w:r>
      <w:r w:rsidR="009F01BF" w:rsidRPr="003A65B1">
        <w:rPr>
          <w:rFonts w:ascii="Arial" w:hAnsi="Arial" w:cs="Arial"/>
          <w:sz w:val="22"/>
          <w:szCs w:val="22"/>
        </w:rPr>
        <w:t xml:space="preserve"> </w:t>
      </w:r>
      <w:r w:rsidRPr="003A65B1">
        <w:rPr>
          <w:rFonts w:ascii="Arial" w:hAnsi="Arial" w:cs="Arial"/>
          <w:sz w:val="22"/>
          <w:szCs w:val="22"/>
        </w:rPr>
        <w:t>wykonawca załącza do oferty wykaz rozwiązań równoważnych</w:t>
      </w:r>
      <w:r w:rsidR="009F01BF" w:rsidRPr="003A65B1">
        <w:rPr>
          <w:rFonts w:ascii="Arial" w:hAnsi="Arial" w:cs="Arial"/>
          <w:sz w:val="22"/>
          <w:szCs w:val="22"/>
        </w:rPr>
        <w:t xml:space="preserve"> </w:t>
      </w:r>
      <w:r w:rsidRPr="003A65B1">
        <w:rPr>
          <w:rFonts w:ascii="Arial" w:hAnsi="Arial" w:cs="Arial"/>
          <w:sz w:val="22"/>
          <w:szCs w:val="22"/>
        </w:rPr>
        <w:t>z jego opisem lub normami.</w:t>
      </w:r>
    </w:p>
    <w:p w14:paraId="1682641B" w14:textId="77777777" w:rsidR="00DC6E39" w:rsidRPr="003A65B1" w:rsidRDefault="00DC6E39" w:rsidP="003A65B1">
      <w:pPr>
        <w:pStyle w:val="Tekstpodstawowy"/>
        <w:spacing w:after="0" w:line="271" w:lineRule="auto"/>
        <w:ind w:right="20"/>
        <w:jc w:val="both"/>
        <w:rPr>
          <w:rFonts w:ascii="Arial" w:hAnsi="Arial" w:cs="Arial"/>
          <w:b/>
          <w:sz w:val="22"/>
          <w:szCs w:val="22"/>
        </w:rPr>
      </w:pPr>
    </w:p>
    <w:p w14:paraId="7685A755" w14:textId="77777777" w:rsidR="00DC6E39" w:rsidRPr="003A65B1" w:rsidRDefault="00DC6E39"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4CCBBFC3" w14:textId="4D815A66" w:rsidR="00DC6E39" w:rsidRPr="003A65B1" w:rsidRDefault="00DC6E39"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Wykaz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4968FA45" w14:textId="247AFBAE" w:rsidR="00887365" w:rsidRPr="003A65B1" w:rsidRDefault="00887365" w:rsidP="00CF7BD2">
      <w:pPr>
        <w:numPr>
          <w:ilvl w:val="0"/>
          <w:numId w:val="26"/>
        </w:numPr>
        <w:spacing w:before="240" w:line="271" w:lineRule="auto"/>
        <w:ind w:right="-108"/>
        <w:jc w:val="both"/>
        <w:rPr>
          <w:rFonts w:ascii="Arial" w:hAnsi="Arial" w:cs="Arial"/>
          <w:sz w:val="22"/>
          <w:szCs w:val="22"/>
        </w:rPr>
      </w:pPr>
      <w:r w:rsidRPr="003A65B1">
        <w:rPr>
          <w:rFonts w:ascii="Arial" w:hAnsi="Arial" w:cs="Arial"/>
          <w:b/>
          <w:sz w:val="22"/>
          <w:szCs w:val="22"/>
        </w:rPr>
        <w:t>Zastrzeżenie tajemnicy przedsiębiorstwa</w:t>
      </w:r>
      <w:r w:rsidRPr="003A65B1">
        <w:rPr>
          <w:rFonts w:ascii="Arial" w:hAnsi="Arial" w:cs="Arial"/>
          <w:sz w:val="22"/>
          <w:szCs w:val="22"/>
        </w:rPr>
        <w:t xml:space="preserve"> </w:t>
      </w:r>
      <w:r w:rsidR="009F01BF" w:rsidRPr="003A65B1">
        <w:rPr>
          <w:rFonts w:ascii="Arial" w:hAnsi="Arial" w:cs="Arial"/>
          <w:sz w:val="22"/>
          <w:szCs w:val="22"/>
        </w:rPr>
        <w:t>–</w:t>
      </w:r>
      <w:r w:rsidRPr="003A65B1">
        <w:rPr>
          <w:rFonts w:ascii="Arial" w:hAnsi="Arial" w:cs="Arial"/>
          <w:sz w:val="22"/>
          <w:szCs w:val="22"/>
        </w:rPr>
        <w:t xml:space="preserve"> w sytuacji, gdy oferta lub inne dokumenty składane w toku postępowania będą zawierały tajemnicę przedsiębiorstwa, wykonawca, wraz z przekazaniem takich informacji, zastrzega, że nie mogą być one udostępniane</w:t>
      </w:r>
      <w:r w:rsidR="00065D2D" w:rsidRPr="003A65B1">
        <w:rPr>
          <w:rFonts w:ascii="Arial" w:hAnsi="Arial" w:cs="Arial"/>
          <w:sz w:val="22"/>
          <w:szCs w:val="22"/>
        </w:rPr>
        <w:t>,</w:t>
      </w:r>
      <w:r w:rsidRPr="003A65B1">
        <w:rPr>
          <w:rFonts w:ascii="Arial" w:hAnsi="Arial" w:cs="Arial"/>
          <w:sz w:val="22"/>
          <w:szCs w:val="22"/>
        </w:rPr>
        <w:t xml:space="preserve"> oraz wykazuje, że zastrzeżone informacje stanowią tajemnicę przedsiębiorstwa w rozumieniu przepisów ustawy z 16 kwietnia 1993 r. o zwalczaniu nieuczciwej konkurencji</w:t>
      </w:r>
      <w:r w:rsidR="009F01BF" w:rsidRPr="003A65B1">
        <w:rPr>
          <w:rFonts w:ascii="Arial" w:hAnsi="Arial" w:cs="Arial"/>
          <w:sz w:val="22"/>
          <w:szCs w:val="22"/>
        </w:rPr>
        <w:t>.</w:t>
      </w:r>
    </w:p>
    <w:p w14:paraId="4B943043" w14:textId="77777777" w:rsidR="00DC6E39" w:rsidRPr="003A65B1" w:rsidRDefault="00DC6E39" w:rsidP="003A65B1">
      <w:pPr>
        <w:pStyle w:val="Tekstpodstawowy"/>
        <w:spacing w:after="0" w:line="271" w:lineRule="auto"/>
        <w:ind w:right="20"/>
        <w:jc w:val="both"/>
        <w:rPr>
          <w:rFonts w:ascii="Arial" w:hAnsi="Arial" w:cs="Arial"/>
          <w:b/>
          <w:sz w:val="22"/>
          <w:szCs w:val="22"/>
        </w:rPr>
      </w:pPr>
    </w:p>
    <w:p w14:paraId="0D694A56" w14:textId="77777777" w:rsidR="00DC6E39" w:rsidRPr="003A65B1" w:rsidRDefault="00DC6E39"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30217436" w14:textId="0F0C5E13" w:rsidR="00DC6E39" w:rsidRPr="003A65B1" w:rsidRDefault="00DC6E39"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02E58919" w14:textId="7FDEAF32" w:rsidR="00AB7DAF" w:rsidRPr="003A65B1" w:rsidRDefault="00241472" w:rsidP="00CF7BD2">
      <w:pPr>
        <w:numPr>
          <w:ilvl w:val="0"/>
          <w:numId w:val="26"/>
        </w:numPr>
        <w:spacing w:before="240" w:line="271" w:lineRule="auto"/>
        <w:ind w:right="-108"/>
        <w:jc w:val="both"/>
        <w:rPr>
          <w:rFonts w:ascii="Arial" w:hAnsi="Arial" w:cs="Arial"/>
          <w:sz w:val="22"/>
          <w:szCs w:val="22"/>
        </w:rPr>
      </w:pPr>
      <w:r>
        <w:rPr>
          <w:rFonts w:ascii="Arial" w:hAnsi="Arial" w:cs="Arial"/>
          <w:b/>
          <w:sz w:val="22"/>
          <w:szCs w:val="22"/>
        </w:rPr>
        <w:t xml:space="preserve">Oświadczenie o </w:t>
      </w:r>
      <w:proofErr w:type="spellStart"/>
      <w:r>
        <w:rPr>
          <w:rFonts w:ascii="Arial" w:hAnsi="Arial" w:cs="Arial"/>
          <w:b/>
          <w:sz w:val="22"/>
          <w:szCs w:val="22"/>
        </w:rPr>
        <w:t>elektromobilności</w:t>
      </w:r>
      <w:proofErr w:type="spellEnd"/>
    </w:p>
    <w:p w14:paraId="2AA24430" w14:textId="77777777" w:rsidR="00AB7DAF" w:rsidRPr="003A65B1" w:rsidRDefault="00AB7DAF" w:rsidP="003A65B1">
      <w:pPr>
        <w:pStyle w:val="Tekstpodstawowy"/>
        <w:spacing w:after="0" w:line="271" w:lineRule="auto"/>
        <w:ind w:right="20"/>
        <w:jc w:val="both"/>
        <w:rPr>
          <w:rFonts w:ascii="Arial" w:hAnsi="Arial" w:cs="Arial"/>
          <w:b/>
          <w:sz w:val="22"/>
          <w:szCs w:val="22"/>
        </w:rPr>
      </w:pPr>
    </w:p>
    <w:p w14:paraId="55B89045" w14:textId="77777777" w:rsidR="00AB7DAF" w:rsidRPr="003A65B1" w:rsidRDefault="00AB7DAF"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73043EF3" w14:textId="4AB0814A" w:rsidR="00AB7DAF" w:rsidRDefault="00AB7DAF"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Oświadczenie musi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705CD1D7" w14:textId="33EB1CC4" w:rsidR="00B55B1E" w:rsidRDefault="00B55B1E" w:rsidP="003A65B1">
      <w:pPr>
        <w:pStyle w:val="Tekstpodstawowy"/>
        <w:spacing w:after="0" w:line="271" w:lineRule="auto"/>
        <w:ind w:right="20"/>
        <w:jc w:val="both"/>
        <w:rPr>
          <w:rFonts w:ascii="Arial" w:hAnsi="Arial" w:cs="Arial"/>
          <w:sz w:val="22"/>
          <w:szCs w:val="22"/>
        </w:rPr>
      </w:pPr>
    </w:p>
    <w:p w14:paraId="5B00CB79" w14:textId="2C066304" w:rsidR="00B55B1E" w:rsidRPr="00F11B9E" w:rsidRDefault="00B55B1E" w:rsidP="00CF7BD2">
      <w:pPr>
        <w:pStyle w:val="Tekstpodstawowy"/>
        <w:numPr>
          <w:ilvl w:val="0"/>
          <w:numId w:val="26"/>
        </w:numPr>
        <w:spacing w:after="0"/>
        <w:ind w:right="20"/>
        <w:jc w:val="both"/>
        <w:rPr>
          <w:rFonts w:ascii="Arial" w:hAnsi="Arial" w:cs="Arial"/>
          <w:b/>
          <w:bCs/>
          <w:sz w:val="22"/>
          <w:szCs w:val="22"/>
        </w:rPr>
      </w:pPr>
      <w:r w:rsidRPr="00F11B9E">
        <w:rPr>
          <w:rFonts w:ascii="Arial" w:hAnsi="Arial" w:cs="Arial"/>
          <w:b/>
          <w:bCs/>
          <w:sz w:val="22"/>
          <w:szCs w:val="22"/>
        </w:rPr>
        <w:t>Potwierdzenie dokonania wizji lokalnej (załącznik do SWZ)</w:t>
      </w:r>
    </w:p>
    <w:p w14:paraId="488ABCD2" w14:textId="77777777" w:rsidR="00B55B1E" w:rsidRPr="00F11B9E" w:rsidRDefault="00B55B1E" w:rsidP="00B55B1E">
      <w:pPr>
        <w:pStyle w:val="Tekstpodstawowy"/>
        <w:spacing w:after="0"/>
        <w:ind w:left="360" w:right="20"/>
        <w:jc w:val="both"/>
        <w:rPr>
          <w:rFonts w:ascii="Arial" w:hAnsi="Arial" w:cs="Arial"/>
          <w:sz w:val="22"/>
          <w:szCs w:val="22"/>
        </w:rPr>
      </w:pPr>
    </w:p>
    <w:p w14:paraId="0D7A924B" w14:textId="77777777" w:rsidR="00B55B1E" w:rsidRPr="00F11B9E" w:rsidRDefault="00B55B1E" w:rsidP="00B55B1E">
      <w:pPr>
        <w:pStyle w:val="Tekstpodstawowy"/>
        <w:spacing w:after="0"/>
        <w:ind w:right="20"/>
        <w:jc w:val="both"/>
        <w:rPr>
          <w:rFonts w:ascii="Arial" w:hAnsi="Arial" w:cs="Arial"/>
          <w:b/>
          <w:color w:val="000000" w:themeColor="text1"/>
          <w:sz w:val="22"/>
          <w:szCs w:val="22"/>
        </w:rPr>
      </w:pPr>
      <w:r w:rsidRPr="00F11B9E">
        <w:rPr>
          <w:rFonts w:ascii="Arial" w:hAnsi="Arial" w:cs="Arial"/>
          <w:b/>
          <w:color w:val="000000" w:themeColor="text1"/>
          <w:sz w:val="22"/>
          <w:szCs w:val="22"/>
        </w:rPr>
        <w:t>Wymagana forma:</w:t>
      </w:r>
    </w:p>
    <w:p w14:paraId="324AFE18" w14:textId="77777777" w:rsidR="00B55B1E" w:rsidRPr="00F11B9E" w:rsidRDefault="00B55B1E" w:rsidP="00B55B1E">
      <w:pPr>
        <w:pStyle w:val="Tekstpodstawowy"/>
        <w:spacing w:after="0"/>
        <w:ind w:right="20"/>
        <w:jc w:val="both"/>
        <w:rPr>
          <w:rFonts w:ascii="Arial" w:hAnsi="Arial" w:cs="Arial"/>
          <w:color w:val="000000" w:themeColor="text1"/>
          <w:sz w:val="22"/>
          <w:szCs w:val="22"/>
        </w:rPr>
      </w:pPr>
      <w:r w:rsidRPr="00F11B9E">
        <w:rPr>
          <w:rFonts w:ascii="Arial" w:hAnsi="Arial" w:cs="Arial"/>
          <w:color w:val="000000" w:themeColor="text1"/>
          <w:sz w:val="22"/>
          <w:szCs w:val="22"/>
        </w:rPr>
        <w:t>Formularz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6ED81C77" w14:textId="77777777" w:rsidR="003A24FE" w:rsidRPr="003A65B1" w:rsidRDefault="003A24FE" w:rsidP="003A65B1">
      <w:pPr>
        <w:spacing w:line="271" w:lineRule="auto"/>
        <w:jc w:val="both"/>
        <w:rPr>
          <w:rFonts w:ascii="Arial" w:hAnsi="Arial" w:cs="Arial"/>
          <w:sz w:val="22"/>
          <w:szCs w:val="22"/>
        </w:rPr>
      </w:pPr>
    </w:p>
    <w:p w14:paraId="487EB656" w14:textId="77777777" w:rsidR="00587F52" w:rsidRPr="003A65B1" w:rsidRDefault="00587F52" w:rsidP="00CF7BD2">
      <w:pPr>
        <w:numPr>
          <w:ilvl w:val="0"/>
          <w:numId w:val="23"/>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dotyczące wadium</w:t>
      </w:r>
    </w:p>
    <w:p w14:paraId="0BB23180" w14:textId="6DC5145F" w:rsidR="006929D6" w:rsidRPr="003A65B1" w:rsidRDefault="00B2109B" w:rsidP="00B2109B">
      <w:pPr>
        <w:autoSpaceDE w:val="0"/>
        <w:autoSpaceDN w:val="0"/>
        <w:spacing w:before="120" w:after="120" w:line="271" w:lineRule="auto"/>
        <w:jc w:val="both"/>
        <w:rPr>
          <w:rFonts w:ascii="Arial" w:hAnsi="Arial" w:cs="Arial"/>
          <w:sz w:val="22"/>
          <w:szCs w:val="22"/>
        </w:rPr>
      </w:pPr>
      <w:r>
        <w:rPr>
          <w:rFonts w:ascii="Arial" w:hAnsi="Arial" w:cs="Arial"/>
          <w:sz w:val="22"/>
          <w:szCs w:val="22"/>
        </w:rPr>
        <w:t>Nie dotyczy.</w:t>
      </w:r>
    </w:p>
    <w:p w14:paraId="6AD02389" w14:textId="77777777" w:rsidR="007B72CA" w:rsidRPr="003A65B1" w:rsidRDefault="007B72CA" w:rsidP="003A65B1">
      <w:pPr>
        <w:spacing w:line="271" w:lineRule="auto"/>
        <w:ind w:left="-142"/>
        <w:jc w:val="both"/>
        <w:rPr>
          <w:rFonts w:ascii="Arial" w:eastAsiaTheme="majorEastAsia" w:hAnsi="Arial" w:cs="Arial"/>
          <w:b/>
          <w:i/>
          <w:color w:val="002060"/>
          <w:sz w:val="22"/>
          <w:szCs w:val="22"/>
          <w:lang w:eastAsia="en-US"/>
        </w:rPr>
      </w:pPr>
    </w:p>
    <w:p w14:paraId="177D7ABA" w14:textId="7946B2A5" w:rsidR="00884A69" w:rsidRPr="003A65B1" w:rsidRDefault="00DA5BE2" w:rsidP="00CF7BD2">
      <w:pPr>
        <w:numPr>
          <w:ilvl w:val="0"/>
          <w:numId w:val="23"/>
        </w:numPr>
        <w:shd w:val="clear" w:color="auto" w:fill="B2A1C7" w:themeFill="accent4" w:themeFillTint="99"/>
        <w:spacing w:after="200" w:line="271" w:lineRule="auto"/>
        <w:contextualSpacing/>
        <w:jc w:val="both"/>
        <w:rPr>
          <w:rFonts w:ascii="Arial" w:hAnsi="Arial" w:cs="Arial"/>
          <w:b/>
          <w:i/>
          <w:iCs/>
          <w:sz w:val="22"/>
          <w:szCs w:val="22"/>
          <w:lang w:eastAsia="en-US"/>
        </w:rPr>
      </w:pPr>
      <w:r w:rsidRPr="003A65B1">
        <w:rPr>
          <w:rFonts w:ascii="Arial" w:hAnsi="Arial" w:cs="Arial"/>
          <w:b/>
          <w:sz w:val="22"/>
          <w:szCs w:val="22"/>
          <w:lang w:eastAsia="en-US"/>
        </w:rPr>
        <w:t>Sposób przygotowania ofert</w:t>
      </w:r>
      <w:r w:rsidR="00D5479A" w:rsidRPr="003A65B1">
        <w:rPr>
          <w:rFonts w:ascii="Arial" w:hAnsi="Arial" w:cs="Arial"/>
          <w:b/>
          <w:sz w:val="22"/>
          <w:szCs w:val="22"/>
          <w:lang w:eastAsia="en-US"/>
        </w:rPr>
        <w:t xml:space="preserve"> </w:t>
      </w:r>
    </w:p>
    <w:p w14:paraId="0A74D07F" w14:textId="77777777" w:rsidR="000F0C2F" w:rsidRPr="00823CE5" w:rsidRDefault="000F0C2F" w:rsidP="000F0C2F">
      <w:pPr>
        <w:shd w:val="clear" w:color="auto" w:fill="DAEEF3" w:themeFill="accent5" w:themeFillTint="33"/>
        <w:spacing w:before="240" w:line="271" w:lineRule="auto"/>
        <w:jc w:val="both"/>
        <w:rPr>
          <w:rFonts w:ascii="Arial" w:hAnsi="Arial" w:cs="Arial"/>
          <w:b/>
          <w:sz w:val="22"/>
          <w:szCs w:val="22"/>
        </w:rPr>
      </w:pPr>
      <w:r w:rsidRPr="00823CE5">
        <w:rPr>
          <w:rFonts w:ascii="Arial" w:hAnsi="Arial" w:cs="Arial"/>
          <w:b/>
          <w:sz w:val="22"/>
          <w:szCs w:val="22"/>
        </w:rPr>
        <w:t>Zasady obowiązujące podczas przygotowywania ofert</w:t>
      </w:r>
    </w:p>
    <w:p w14:paraId="3E6F3FC6" w14:textId="77777777" w:rsidR="000F0C2F" w:rsidRPr="004E4915" w:rsidRDefault="000F0C2F" w:rsidP="00CF7BD2">
      <w:pPr>
        <w:numPr>
          <w:ilvl w:val="0"/>
          <w:numId w:val="28"/>
        </w:numPr>
        <w:spacing w:line="271" w:lineRule="auto"/>
        <w:ind w:left="425"/>
        <w:jc w:val="both"/>
        <w:rPr>
          <w:rFonts w:ascii="Arial" w:hAnsi="Arial" w:cs="Arial"/>
          <w:sz w:val="22"/>
          <w:szCs w:val="22"/>
        </w:rPr>
      </w:pPr>
      <w:r w:rsidRPr="004E4915">
        <w:rPr>
          <w:rFonts w:ascii="Arial" w:eastAsia="Calibri" w:hAnsi="Arial" w:cs="Arial"/>
          <w:sz w:val="22"/>
          <w:szCs w:val="22"/>
        </w:rPr>
        <w:t>Oferta, wniosek oraz przedmiotowe środki dowodowe (jeżeli były wymagane) składane elektronicznie muszą zostać podpisane elektronicznym kwalifikowanym podpisem w przypadku zamówień o wartości równej lub przekraczającej progi unijne, w przypadku zamówień 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składa bezpośrednio na dokumencie, który następnie przesyła do systemu</w:t>
      </w:r>
      <w:r w:rsidRPr="004E4915">
        <w:rPr>
          <w:rFonts w:ascii="Arial" w:eastAsia="Calibri" w:hAnsi="Arial" w:cs="Arial"/>
          <w:sz w:val="22"/>
          <w:szCs w:val="22"/>
          <w:vertAlign w:val="superscript"/>
        </w:rPr>
        <w:footnoteReference w:id="2"/>
      </w:r>
      <w:r w:rsidRPr="004E4915">
        <w:rPr>
          <w:rFonts w:ascii="Arial" w:eastAsia="Calibri" w:hAnsi="Arial" w:cs="Arial"/>
          <w:sz w:val="22"/>
          <w:szCs w:val="22"/>
        </w:rPr>
        <w:t xml:space="preserve"> (</w:t>
      </w:r>
      <w:r w:rsidRPr="004E4915">
        <w:rPr>
          <w:rFonts w:ascii="Arial" w:eastAsia="Calibri" w:hAnsi="Arial" w:cs="Arial"/>
          <w:b/>
          <w:sz w:val="22"/>
          <w:szCs w:val="22"/>
        </w:rPr>
        <w:t xml:space="preserve">opcja rekomendowana </w:t>
      </w:r>
      <w:r w:rsidRPr="004E4915">
        <w:rPr>
          <w:rFonts w:ascii="Arial" w:eastAsia="Calibri" w:hAnsi="Arial" w:cs="Arial"/>
          <w:sz w:val="22"/>
          <w:szCs w:val="22"/>
        </w:rPr>
        <w:t>przez</w:t>
      </w:r>
      <w:r w:rsidRPr="004E4915">
        <w:rPr>
          <w:rFonts w:ascii="Arial" w:eastAsia="Calibri" w:hAnsi="Arial" w:cs="Arial"/>
          <w:b/>
          <w:sz w:val="22"/>
          <w:szCs w:val="22"/>
        </w:rPr>
        <w:t xml:space="preserve"> </w:t>
      </w:r>
      <w:hyperlink r:id="rId13">
        <w:r w:rsidRPr="004E4915">
          <w:rPr>
            <w:rFonts w:ascii="Arial" w:eastAsia="Calibri" w:hAnsi="Arial" w:cs="Arial"/>
            <w:b/>
            <w:color w:val="1155CC"/>
            <w:sz w:val="22"/>
            <w:szCs w:val="22"/>
            <w:u w:val="single"/>
          </w:rPr>
          <w:t>platformazakupowa.pl</w:t>
        </w:r>
      </w:hyperlink>
      <w:r w:rsidRPr="004E4915">
        <w:rPr>
          <w:rFonts w:ascii="Arial" w:eastAsia="Calibri" w:hAnsi="Arial" w:cs="Arial"/>
          <w:sz w:val="22"/>
          <w:szCs w:val="22"/>
        </w:rPr>
        <w:t>).</w:t>
      </w:r>
    </w:p>
    <w:p w14:paraId="4CEE6C24" w14:textId="77777777" w:rsidR="000F0C2F" w:rsidRPr="004E4915" w:rsidRDefault="000F0C2F" w:rsidP="00CF7BD2">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71B7796A" w14:textId="77777777" w:rsidR="000F0C2F" w:rsidRPr="004E4915" w:rsidRDefault="000F0C2F" w:rsidP="00CF7BD2">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Oferta powinna być:</w:t>
      </w:r>
    </w:p>
    <w:p w14:paraId="26B9DDA2" w14:textId="77777777" w:rsidR="000F0C2F" w:rsidRPr="004E4915" w:rsidRDefault="000F0C2F" w:rsidP="00CF7BD2">
      <w:pPr>
        <w:numPr>
          <w:ilvl w:val="1"/>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sporządzona na podstawie załączników niniejszej SWZ w języku polskim,</w:t>
      </w:r>
    </w:p>
    <w:p w14:paraId="437848B9" w14:textId="77777777" w:rsidR="000F0C2F" w:rsidRPr="004E4915" w:rsidRDefault="000F0C2F" w:rsidP="00CF7BD2">
      <w:pPr>
        <w:numPr>
          <w:ilvl w:val="1"/>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złożona przy użyciu środków komunikacji elektronicznej tzn. za pośrednictwem </w:t>
      </w:r>
      <w:hyperlink r:id="rId14">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w:t>
      </w:r>
    </w:p>
    <w:p w14:paraId="7C7035F4" w14:textId="3EDC6A4A" w:rsidR="000F0C2F" w:rsidRPr="00D17CC5" w:rsidRDefault="000F0C2F" w:rsidP="00CF7BD2">
      <w:pPr>
        <w:numPr>
          <w:ilvl w:val="1"/>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podpisana kwalifikowanym podpisem elektronicznym lub podpisem zaufanym lub podpisem osobistym przez osobę/osoby upoważnioną/upoważnione</w:t>
      </w:r>
    </w:p>
    <w:p w14:paraId="77D2BAE9" w14:textId="77777777" w:rsidR="000F0C2F" w:rsidRPr="004E4915" w:rsidRDefault="000F0C2F" w:rsidP="00CF7BD2">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4E4915">
        <w:rPr>
          <w:rFonts w:ascii="Arial" w:eastAsia="Calibri" w:hAnsi="Arial" w:cs="Arial"/>
          <w:sz w:val="22"/>
          <w:szCs w:val="22"/>
        </w:rPr>
        <w:t>eIDAS</w:t>
      </w:r>
      <w:proofErr w:type="spellEnd"/>
      <w:r w:rsidRPr="004E4915">
        <w:rPr>
          <w:rFonts w:ascii="Arial" w:eastAsia="Calibri" w:hAnsi="Arial" w:cs="Arial"/>
          <w:sz w:val="22"/>
          <w:szCs w:val="22"/>
        </w:rPr>
        <w:t>) (UE) nr 910/2014 - od 1 lipca 2016 roku”.</w:t>
      </w:r>
    </w:p>
    <w:p w14:paraId="6A5984C9" w14:textId="77777777" w:rsidR="000F0C2F" w:rsidRPr="004E4915" w:rsidRDefault="000F0C2F" w:rsidP="00CF7BD2">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W przypadku wykorzystania formatu podpisu </w:t>
      </w:r>
      <w:proofErr w:type="spellStart"/>
      <w:r w:rsidRPr="004E4915">
        <w:rPr>
          <w:rFonts w:ascii="Arial" w:eastAsia="Calibri" w:hAnsi="Arial" w:cs="Arial"/>
          <w:sz w:val="22"/>
          <w:szCs w:val="22"/>
        </w:rPr>
        <w:t>XAdES</w:t>
      </w:r>
      <w:proofErr w:type="spellEnd"/>
      <w:r w:rsidRPr="004E4915">
        <w:rPr>
          <w:rFonts w:ascii="Arial" w:eastAsia="Calibri" w:hAnsi="Arial" w:cs="Arial"/>
          <w:sz w:val="22"/>
          <w:szCs w:val="22"/>
        </w:rPr>
        <w:t xml:space="preserve"> zewnętrzny. Zamawiający wymaga dołączenia odpowiedniej ilości plików tj. podpisywanych plików z danymi oraz plików podpisu w formacie </w:t>
      </w:r>
      <w:proofErr w:type="spellStart"/>
      <w:r w:rsidRPr="004E4915">
        <w:rPr>
          <w:rFonts w:ascii="Arial" w:eastAsia="Calibri" w:hAnsi="Arial" w:cs="Arial"/>
          <w:sz w:val="22"/>
          <w:szCs w:val="22"/>
        </w:rPr>
        <w:t>XAdES</w:t>
      </w:r>
      <w:proofErr w:type="spellEnd"/>
      <w:r w:rsidRPr="004E4915">
        <w:rPr>
          <w:rFonts w:ascii="Arial" w:eastAsia="Calibri" w:hAnsi="Arial" w:cs="Arial"/>
          <w:sz w:val="22"/>
          <w:szCs w:val="22"/>
        </w:rPr>
        <w:t>.</w:t>
      </w:r>
    </w:p>
    <w:p w14:paraId="074814E0" w14:textId="77777777" w:rsidR="000F0C2F" w:rsidRPr="004E4915" w:rsidRDefault="000F0C2F" w:rsidP="00CF7BD2">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Zgodnie z art. 18 ust. 3 ustawy </w:t>
      </w:r>
      <w:proofErr w:type="spellStart"/>
      <w:r w:rsidRPr="004E4915">
        <w:rPr>
          <w:rFonts w:ascii="Arial" w:eastAsia="Calibri" w:hAnsi="Arial" w:cs="Arial"/>
          <w:sz w:val="22"/>
          <w:szCs w:val="22"/>
        </w:rPr>
        <w:t>Pzp</w:t>
      </w:r>
      <w:proofErr w:type="spellEnd"/>
      <w:r w:rsidRPr="004E4915">
        <w:rPr>
          <w:rFonts w:ascii="Arial" w:eastAsia="Calibri" w:hAnsi="Arial" w:cs="Arial"/>
          <w:sz w:val="22"/>
          <w:szCs w:val="22"/>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73558088" w14:textId="77777777" w:rsidR="000F0C2F" w:rsidRPr="004E4915" w:rsidRDefault="000F0C2F" w:rsidP="00CF7BD2">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Wykonawca, za pośrednictwem </w:t>
      </w:r>
      <w:hyperlink r:id="rId15">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może przed upływem terminu do składania ofert zmienić lub wycofać ofertę. Sposób dokonywania zmiany lub wycofania oferty zamieszczono w instrukcji zamieszczonej na stronie internetowej pod adresem:</w:t>
      </w:r>
    </w:p>
    <w:p w14:paraId="3230D339" w14:textId="77777777" w:rsidR="000F0C2F" w:rsidRPr="004E4915" w:rsidRDefault="00FA2838" w:rsidP="000F0C2F">
      <w:pPr>
        <w:spacing w:line="271" w:lineRule="auto"/>
        <w:ind w:left="425"/>
        <w:jc w:val="both"/>
        <w:rPr>
          <w:rFonts w:ascii="Arial" w:eastAsia="Calibri" w:hAnsi="Arial" w:cs="Arial"/>
          <w:sz w:val="22"/>
          <w:szCs w:val="22"/>
        </w:rPr>
      </w:pPr>
      <w:hyperlink r:id="rId16">
        <w:r w:rsidR="000F0C2F" w:rsidRPr="004E4915">
          <w:rPr>
            <w:rFonts w:ascii="Arial" w:eastAsia="Calibri" w:hAnsi="Arial" w:cs="Arial"/>
            <w:color w:val="1155CC"/>
            <w:sz w:val="22"/>
            <w:szCs w:val="22"/>
            <w:u w:val="single"/>
          </w:rPr>
          <w:t>https://platformazakupowa.pl/strona/45-instrukcje</w:t>
        </w:r>
      </w:hyperlink>
    </w:p>
    <w:p w14:paraId="16240841" w14:textId="77777777" w:rsidR="000F0C2F" w:rsidRPr="004E4915" w:rsidRDefault="000F0C2F" w:rsidP="00CF7BD2">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Każdy z wykonawców może złożyć tylko jedną ofertę. Złożenie większej liczby ofert lub oferty zawierającej propozycje wariantowe spowoduje podlegać będzie odrzuceniu.</w:t>
      </w:r>
    </w:p>
    <w:p w14:paraId="7F5D5138" w14:textId="77777777" w:rsidR="000F0C2F" w:rsidRPr="004E4915" w:rsidRDefault="000F0C2F" w:rsidP="00CF7BD2">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Ceny oferty muszą zawierać wszystkie koszty, jakie musi ponieść wykonawca, aby zrealizować zamówienie z najwyższą starannością oraz ewentualne rabaty.</w:t>
      </w:r>
    </w:p>
    <w:p w14:paraId="3A01C69B" w14:textId="77777777" w:rsidR="000F0C2F" w:rsidRPr="004E4915" w:rsidRDefault="000F0C2F" w:rsidP="00CF7BD2">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712D0C7C" w14:textId="77777777" w:rsidR="000F0C2F" w:rsidRPr="004E4915" w:rsidRDefault="000F0C2F" w:rsidP="00CF7BD2">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844EBA1" w14:textId="77777777" w:rsidR="000F0C2F" w:rsidRPr="004E4915" w:rsidRDefault="000F0C2F" w:rsidP="00CF7BD2">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Maksymalny rozmiar jednego pliku przesyłanego za pośrednictwem dedykowanych formularzy do: złożenia, zmiany, wycofania oferty wynosi 150 MB natomiast przy komunikacji wielkość pliku to maksymalnie 500 MB.</w:t>
      </w:r>
    </w:p>
    <w:p w14:paraId="37105F9F" w14:textId="77777777" w:rsidR="000F0C2F" w:rsidRPr="004E4915" w:rsidRDefault="000F0C2F" w:rsidP="00CF7BD2">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b/>
          <w:sz w:val="22"/>
          <w:szCs w:val="22"/>
        </w:rPr>
        <w:t>Formaty plików wykorzystywanych przez wykonawców powinny być zgodne z</w:t>
      </w:r>
      <w:r w:rsidRPr="004E4915">
        <w:rPr>
          <w:rFonts w:ascii="Arial" w:eastAsia="Calibri" w:hAnsi="Arial" w:cs="Arial"/>
          <w:sz w:val="22"/>
          <w:szCs w:val="22"/>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0A313254" w14:textId="77777777" w:rsidR="000F0C2F" w:rsidRPr="004E4915" w:rsidRDefault="000F0C2F" w:rsidP="00CF7BD2">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Zamawiający rekomenduje wykorzystanie formatów: .pdf .</w:t>
      </w:r>
      <w:proofErr w:type="spellStart"/>
      <w:r w:rsidRPr="004E4915">
        <w:rPr>
          <w:rFonts w:ascii="Arial" w:eastAsia="Calibri" w:hAnsi="Arial" w:cs="Arial"/>
          <w:sz w:val="22"/>
          <w:szCs w:val="22"/>
        </w:rPr>
        <w:t>doc</w:t>
      </w:r>
      <w:proofErr w:type="spellEnd"/>
      <w:r w:rsidRPr="004E4915">
        <w:rPr>
          <w:rFonts w:ascii="Arial" w:eastAsia="Calibri" w:hAnsi="Arial" w:cs="Arial"/>
          <w:sz w:val="22"/>
          <w:szCs w:val="22"/>
        </w:rPr>
        <w:t xml:space="preserve"> .xls .jpg (.</w:t>
      </w:r>
      <w:proofErr w:type="spellStart"/>
      <w:r w:rsidRPr="004E4915">
        <w:rPr>
          <w:rFonts w:ascii="Arial" w:eastAsia="Calibri" w:hAnsi="Arial" w:cs="Arial"/>
          <w:sz w:val="22"/>
          <w:szCs w:val="22"/>
        </w:rPr>
        <w:t>jpeg</w:t>
      </w:r>
      <w:proofErr w:type="spellEnd"/>
      <w:r w:rsidRPr="004E4915">
        <w:rPr>
          <w:rFonts w:ascii="Arial" w:eastAsia="Calibri" w:hAnsi="Arial" w:cs="Arial"/>
          <w:sz w:val="22"/>
          <w:szCs w:val="22"/>
        </w:rPr>
        <w:t xml:space="preserve">) </w:t>
      </w:r>
      <w:r w:rsidRPr="004E4915">
        <w:rPr>
          <w:rFonts w:ascii="Arial" w:eastAsia="Calibri" w:hAnsi="Arial" w:cs="Arial"/>
          <w:b/>
          <w:sz w:val="22"/>
          <w:szCs w:val="22"/>
        </w:rPr>
        <w:t>ze szczególnym wskazaniem na .pdf</w:t>
      </w:r>
    </w:p>
    <w:p w14:paraId="1C6472A5" w14:textId="77777777" w:rsidR="000F0C2F" w:rsidRPr="004E4915" w:rsidRDefault="000F0C2F" w:rsidP="00CF7BD2">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W celu ewentualnej kompresji danych Zamawiający rekomenduje wykorzystanie jednego z formatów:</w:t>
      </w:r>
    </w:p>
    <w:p w14:paraId="548EEB46" w14:textId="77777777" w:rsidR="000F0C2F" w:rsidRPr="004E4915" w:rsidRDefault="000F0C2F" w:rsidP="00CF7BD2">
      <w:pPr>
        <w:numPr>
          <w:ilvl w:val="1"/>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.zip </w:t>
      </w:r>
    </w:p>
    <w:p w14:paraId="09E4B346" w14:textId="77777777" w:rsidR="000F0C2F" w:rsidRPr="004E4915" w:rsidRDefault="000F0C2F" w:rsidP="00CF7BD2">
      <w:pPr>
        <w:numPr>
          <w:ilvl w:val="1"/>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.7Z</w:t>
      </w:r>
    </w:p>
    <w:p w14:paraId="25BE4BEA" w14:textId="77777777" w:rsidR="000F0C2F" w:rsidRPr="004E4915" w:rsidRDefault="000F0C2F" w:rsidP="00CF7BD2">
      <w:pPr>
        <w:pStyle w:val="Akapitzlist"/>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Wśród formatów powszechnych a </w:t>
      </w:r>
      <w:r w:rsidRPr="004E4915">
        <w:rPr>
          <w:rFonts w:ascii="Arial" w:eastAsia="Calibri" w:hAnsi="Arial" w:cs="Arial"/>
          <w:b/>
          <w:sz w:val="22"/>
          <w:szCs w:val="22"/>
        </w:rPr>
        <w:t>NIE występujących</w:t>
      </w:r>
      <w:r w:rsidRPr="004E4915">
        <w:rPr>
          <w:rFonts w:ascii="Arial" w:eastAsia="Calibri" w:hAnsi="Arial" w:cs="Arial"/>
          <w:sz w:val="22"/>
          <w:szCs w:val="22"/>
        </w:rPr>
        <w:t xml:space="preserve"> w rozporządzeniu występują: .</w:t>
      </w:r>
      <w:proofErr w:type="spellStart"/>
      <w:r w:rsidRPr="004E4915">
        <w:rPr>
          <w:rFonts w:ascii="Arial" w:eastAsia="Calibri" w:hAnsi="Arial" w:cs="Arial"/>
          <w:sz w:val="22"/>
          <w:szCs w:val="22"/>
        </w:rPr>
        <w:t>rar</w:t>
      </w:r>
      <w:proofErr w:type="spellEnd"/>
      <w:r w:rsidRPr="004E4915">
        <w:rPr>
          <w:rFonts w:ascii="Arial" w:eastAsia="Calibri" w:hAnsi="Arial" w:cs="Arial"/>
          <w:sz w:val="22"/>
          <w:szCs w:val="22"/>
        </w:rPr>
        <w:t xml:space="preserve"> .gif .</w:t>
      </w:r>
      <w:proofErr w:type="spellStart"/>
      <w:r w:rsidRPr="004E4915">
        <w:rPr>
          <w:rFonts w:ascii="Arial" w:eastAsia="Calibri" w:hAnsi="Arial" w:cs="Arial"/>
          <w:sz w:val="22"/>
          <w:szCs w:val="22"/>
        </w:rPr>
        <w:t>bmp</w:t>
      </w:r>
      <w:proofErr w:type="spellEnd"/>
      <w:r w:rsidRPr="004E4915">
        <w:rPr>
          <w:rFonts w:ascii="Arial" w:eastAsia="Calibri" w:hAnsi="Arial" w:cs="Arial"/>
          <w:sz w:val="22"/>
          <w:szCs w:val="22"/>
        </w:rPr>
        <w:t xml:space="preserve"> .</w:t>
      </w:r>
      <w:proofErr w:type="spellStart"/>
      <w:r w:rsidRPr="004E4915">
        <w:rPr>
          <w:rFonts w:ascii="Arial" w:eastAsia="Calibri" w:hAnsi="Arial" w:cs="Arial"/>
          <w:sz w:val="22"/>
          <w:szCs w:val="22"/>
        </w:rPr>
        <w:t>numbers</w:t>
      </w:r>
      <w:proofErr w:type="spellEnd"/>
      <w:r w:rsidRPr="004E4915">
        <w:rPr>
          <w:rFonts w:ascii="Arial" w:eastAsia="Calibri" w:hAnsi="Arial" w:cs="Arial"/>
          <w:sz w:val="22"/>
          <w:szCs w:val="22"/>
        </w:rPr>
        <w:t xml:space="preserve"> .</w:t>
      </w:r>
      <w:proofErr w:type="spellStart"/>
      <w:r w:rsidRPr="004E4915">
        <w:rPr>
          <w:rFonts w:ascii="Arial" w:eastAsia="Calibri" w:hAnsi="Arial" w:cs="Arial"/>
          <w:sz w:val="22"/>
          <w:szCs w:val="22"/>
        </w:rPr>
        <w:t>pages</w:t>
      </w:r>
      <w:proofErr w:type="spellEnd"/>
      <w:r w:rsidRPr="004E4915">
        <w:rPr>
          <w:rFonts w:ascii="Arial" w:eastAsia="Calibri" w:hAnsi="Arial" w:cs="Arial"/>
          <w:sz w:val="22"/>
          <w:szCs w:val="22"/>
        </w:rPr>
        <w:t xml:space="preserve">. </w:t>
      </w:r>
      <w:r w:rsidRPr="004E4915">
        <w:rPr>
          <w:rFonts w:ascii="Arial" w:eastAsia="Calibri" w:hAnsi="Arial" w:cs="Arial"/>
          <w:b/>
          <w:sz w:val="22"/>
          <w:szCs w:val="22"/>
        </w:rPr>
        <w:t>Dokumenty złożone w takich plikach zostaną uznane za złożone nieskutecznie.</w:t>
      </w:r>
    </w:p>
    <w:p w14:paraId="10730E6D" w14:textId="77777777" w:rsidR="000F0C2F" w:rsidRPr="004E4915" w:rsidRDefault="000F0C2F" w:rsidP="00CF7BD2">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Zamawiający zwraca uwagę na ograniczenia wielkości plików podpisywanych profilem zaufanym, który wynosi max 10MB, oraz na ograniczenie wielkości plików podpisywanych w aplikacji </w:t>
      </w:r>
      <w:proofErr w:type="spellStart"/>
      <w:r w:rsidRPr="004E4915">
        <w:rPr>
          <w:rFonts w:ascii="Arial" w:eastAsia="Calibri" w:hAnsi="Arial" w:cs="Arial"/>
          <w:sz w:val="22"/>
          <w:szCs w:val="22"/>
        </w:rPr>
        <w:t>eDoApp</w:t>
      </w:r>
      <w:proofErr w:type="spellEnd"/>
      <w:r w:rsidRPr="004E4915">
        <w:rPr>
          <w:rFonts w:ascii="Arial" w:eastAsia="Calibri" w:hAnsi="Arial" w:cs="Arial"/>
          <w:sz w:val="22"/>
          <w:szCs w:val="22"/>
        </w:rPr>
        <w:t xml:space="preserve"> służącej do składania podpisu osobistego, który wynosi max 5MB.</w:t>
      </w:r>
    </w:p>
    <w:p w14:paraId="28FD2AD7" w14:textId="77777777" w:rsidR="000F0C2F" w:rsidRPr="004E4915" w:rsidRDefault="000F0C2F" w:rsidP="00CF7BD2">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4E4915">
        <w:rPr>
          <w:rFonts w:ascii="Arial" w:eastAsia="Calibri" w:hAnsi="Arial" w:cs="Arial"/>
          <w:sz w:val="22"/>
          <w:szCs w:val="22"/>
        </w:rPr>
        <w:t>PAdES</w:t>
      </w:r>
      <w:proofErr w:type="spellEnd"/>
      <w:r w:rsidRPr="004E4915">
        <w:rPr>
          <w:rFonts w:ascii="Arial" w:eastAsia="Calibri" w:hAnsi="Arial" w:cs="Arial"/>
          <w:sz w:val="22"/>
          <w:szCs w:val="22"/>
        </w:rPr>
        <w:t xml:space="preserve">. </w:t>
      </w:r>
    </w:p>
    <w:p w14:paraId="13613946" w14:textId="77777777" w:rsidR="000F0C2F" w:rsidRPr="004E4915" w:rsidRDefault="000F0C2F" w:rsidP="00CF7BD2">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Pliki w innych formatach niż PDF zaleca się opatrzyć zewnętrznym podpisem </w:t>
      </w:r>
      <w:proofErr w:type="spellStart"/>
      <w:r w:rsidRPr="004E4915">
        <w:rPr>
          <w:rFonts w:ascii="Arial" w:eastAsia="Calibri" w:hAnsi="Arial" w:cs="Arial"/>
          <w:sz w:val="22"/>
          <w:szCs w:val="22"/>
        </w:rPr>
        <w:t>XAdES</w:t>
      </w:r>
      <w:proofErr w:type="spellEnd"/>
      <w:r w:rsidRPr="004E4915">
        <w:rPr>
          <w:rFonts w:ascii="Arial" w:eastAsia="Calibri" w:hAnsi="Arial" w:cs="Arial"/>
          <w:sz w:val="22"/>
          <w:szCs w:val="22"/>
        </w:rPr>
        <w:t>. Wykonawca powinien pamiętać, aby plik z podpisem przekazywać łącznie z dokumentem podpisywanym.</w:t>
      </w:r>
    </w:p>
    <w:p w14:paraId="13DEEAA1" w14:textId="77777777" w:rsidR="000F0C2F" w:rsidRPr="004E4915" w:rsidRDefault="000F0C2F" w:rsidP="00CF7BD2">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9DBDECE" w14:textId="77777777" w:rsidR="000F0C2F" w:rsidRPr="004E4915" w:rsidRDefault="000F0C2F" w:rsidP="00CF7BD2">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Zamawiający zaleca, aby Wykonawca z odpowiednim wyprzedzeniem przetestował możliwość prawidłowego wykorzystania wybranej metody podpisania plików oferty.</w:t>
      </w:r>
    </w:p>
    <w:p w14:paraId="32FF6725" w14:textId="77777777" w:rsidR="000F0C2F" w:rsidRPr="004E4915" w:rsidRDefault="000F0C2F" w:rsidP="00CF7BD2">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lastRenderedPageBreak/>
        <w:t>Zaleca się, aby komunikacja z wykonawcami odbywała się tylko na Platformie za pośrednictwem formularza “Wyślij wiadomość do zamawiającego”, nie za pośrednictwem adresu email.</w:t>
      </w:r>
    </w:p>
    <w:p w14:paraId="0B24B5E9" w14:textId="77777777" w:rsidR="000F0C2F" w:rsidRPr="004E4915" w:rsidRDefault="000F0C2F" w:rsidP="00CF7BD2">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Osobą składającą ofertę powinna być osoba kontaktowa podawana w dokumentacji.</w:t>
      </w:r>
    </w:p>
    <w:p w14:paraId="1A63595A" w14:textId="77777777" w:rsidR="000F0C2F" w:rsidRPr="004E4915" w:rsidRDefault="000F0C2F" w:rsidP="00CF7BD2">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7067A3E4" w14:textId="77777777" w:rsidR="000F0C2F" w:rsidRPr="004E4915" w:rsidRDefault="000F0C2F" w:rsidP="00CF7BD2">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Podczas podpisywania plików zaleca się stosowanie algorytmu skrótu SHA2 zamiast SHA1.  </w:t>
      </w:r>
    </w:p>
    <w:p w14:paraId="530745A2" w14:textId="77777777" w:rsidR="000F0C2F" w:rsidRPr="004E4915" w:rsidRDefault="000F0C2F" w:rsidP="00CF7BD2">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Jeśli wykonawca pakuje dokumenty np. w plik ZIP zalecamy wcześniejsze podpisanie każdego ze skompresowanych plików. </w:t>
      </w:r>
    </w:p>
    <w:p w14:paraId="59072F97" w14:textId="77777777" w:rsidR="000F0C2F" w:rsidRPr="004E4915" w:rsidRDefault="000F0C2F" w:rsidP="00CF7BD2">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Zamawiający rekomenduje wykorzystanie podpisu z kwalifikowanym znacznikiem czasu.</w:t>
      </w:r>
    </w:p>
    <w:p w14:paraId="03B9A899" w14:textId="77777777" w:rsidR="000F0C2F" w:rsidRPr="004E4915" w:rsidRDefault="000F0C2F" w:rsidP="00CF7BD2">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Zamawiający zaleca aby </w:t>
      </w:r>
      <w:r w:rsidRPr="004E4915">
        <w:rPr>
          <w:rFonts w:ascii="Arial" w:eastAsia="Calibri" w:hAnsi="Arial" w:cs="Arial"/>
          <w:b/>
          <w:sz w:val="22"/>
          <w:szCs w:val="22"/>
        </w:rPr>
        <w:t>nie</w:t>
      </w:r>
      <w:r w:rsidRPr="004E4915">
        <w:rPr>
          <w:rFonts w:ascii="Arial" w:eastAsia="Calibri" w:hAnsi="Arial" w:cs="Arial"/>
          <w:sz w:val="22"/>
          <w:szCs w:val="22"/>
        </w:rPr>
        <w:t xml:space="preserve"> wprowadzać jakichkolwiek zmian w plikach po podpisaniu ich podpisem kwalifikowanym. Może to skutkować naruszeniem integralności plików co równoważne będzie z koniecznością odrzucenia oferty w postępowaniu.</w:t>
      </w:r>
    </w:p>
    <w:p w14:paraId="086A5599" w14:textId="77777777" w:rsidR="00E1023A" w:rsidRPr="003A65B1" w:rsidRDefault="00E1023A" w:rsidP="003A65B1">
      <w:pPr>
        <w:spacing w:before="120" w:line="271" w:lineRule="auto"/>
        <w:ind w:left="360"/>
        <w:jc w:val="both"/>
        <w:rPr>
          <w:rFonts w:ascii="Arial" w:hAnsi="Arial" w:cs="Arial"/>
          <w:sz w:val="22"/>
          <w:szCs w:val="22"/>
        </w:rPr>
      </w:pPr>
    </w:p>
    <w:p w14:paraId="37619615" w14:textId="4B008CC6" w:rsidR="00884A69" w:rsidRPr="003A65B1" w:rsidRDefault="00884A69" w:rsidP="00CF7BD2">
      <w:pPr>
        <w:numPr>
          <w:ilvl w:val="0"/>
          <w:numId w:val="23"/>
        </w:numPr>
        <w:shd w:val="clear" w:color="auto" w:fill="B2A1C7" w:themeFill="accent4" w:themeFillTint="99"/>
        <w:spacing w:after="200" w:line="271" w:lineRule="auto"/>
        <w:contextualSpacing/>
        <w:jc w:val="both"/>
        <w:rPr>
          <w:rFonts w:ascii="Arial" w:hAnsi="Arial" w:cs="Arial"/>
          <w:b/>
          <w:i/>
          <w:iCs/>
          <w:sz w:val="22"/>
          <w:szCs w:val="22"/>
          <w:lang w:eastAsia="en-US"/>
        </w:rPr>
      </w:pPr>
      <w:r w:rsidRPr="003A65B1">
        <w:rPr>
          <w:rFonts w:ascii="Arial" w:hAnsi="Arial" w:cs="Arial"/>
          <w:b/>
          <w:sz w:val="22"/>
          <w:szCs w:val="22"/>
          <w:lang w:eastAsia="en-US"/>
        </w:rPr>
        <w:t>Opis sposobu obliczenia ceny</w:t>
      </w:r>
      <w:r w:rsidR="000778FB" w:rsidRPr="003A65B1">
        <w:rPr>
          <w:rFonts w:ascii="Arial" w:hAnsi="Arial" w:cs="Arial"/>
          <w:b/>
          <w:sz w:val="22"/>
          <w:szCs w:val="22"/>
          <w:lang w:eastAsia="en-US"/>
        </w:rPr>
        <w:t xml:space="preserve"> </w:t>
      </w:r>
    </w:p>
    <w:p w14:paraId="17D6F402" w14:textId="77777777" w:rsidR="00065D2D" w:rsidRPr="003A65B1" w:rsidRDefault="00B2342A" w:rsidP="00CF7BD2">
      <w:pPr>
        <w:numPr>
          <w:ilvl w:val="3"/>
          <w:numId w:val="27"/>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Rozliczenia będą prowadzone w złotych polskich z dokładnością do dwóch miejsc po przecinku.</w:t>
      </w:r>
    </w:p>
    <w:p w14:paraId="1DD7680D" w14:textId="77777777" w:rsidR="00065D2D" w:rsidRPr="003A65B1" w:rsidRDefault="00065D2D" w:rsidP="003A65B1">
      <w:pPr>
        <w:spacing w:after="200" w:line="271" w:lineRule="auto"/>
        <w:ind w:left="-76"/>
        <w:contextualSpacing/>
        <w:jc w:val="both"/>
        <w:rPr>
          <w:rFonts w:ascii="Arial" w:eastAsiaTheme="majorEastAsia" w:hAnsi="Arial" w:cs="Arial"/>
          <w:sz w:val="22"/>
          <w:szCs w:val="22"/>
          <w:lang w:eastAsia="en-US"/>
        </w:rPr>
      </w:pPr>
    </w:p>
    <w:p w14:paraId="03CC61A4" w14:textId="56FF5E74" w:rsidR="00B00FE9" w:rsidRPr="003A65B1" w:rsidRDefault="00B00FE9" w:rsidP="003A65B1">
      <w:pPr>
        <w:spacing w:after="200" w:line="271" w:lineRule="auto"/>
        <w:ind w:left="-76"/>
        <w:contextualSpacing/>
        <w:jc w:val="both"/>
        <w:rPr>
          <w:rFonts w:ascii="Arial" w:eastAsiaTheme="majorEastAsia" w:hAnsi="Arial" w:cs="Arial"/>
          <w:sz w:val="22"/>
          <w:szCs w:val="22"/>
          <w:lang w:eastAsia="en-US"/>
        </w:rPr>
      </w:pPr>
      <w:r w:rsidRPr="003A65B1">
        <w:rPr>
          <w:rFonts w:ascii="Arial" w:eastAsiaTheme="majorEastAsia" w:hAnsi="Arial" w:cs="Arial"/>
          <w:bCs/>
          <w:sz w:val="22"/>
          <w:szCs w:val="22"/>
          <w:lang w:eastAsia="en-US"/>
        </w:rPr>
        <w:t>UWAGA</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 xml:space="preserve">Jeden grosz jest najmniejszą jednostką monetarną w systemie pieniężnym RP i nie jest możliwe wyliczenie ceny końcowej, jeśli komponenty ceny (ceny jednostkowe) </w:t>
      </w:r>
      <w:r w:rsidR="003247A5" w:rsidRPr="003A65B1">
        <w:rPr>
          <w:rFonts w:ascii="Arial" w:eastAsiaTheme="majorEastAsia" w:hAnsi="Arial" w:cs="Arial"/>
          <w:sz w:val="22"/>
          <w:szCs w:val="22"/>
          <w:lang w:eastAsia="en-US"/>
        </w:rPr>
        <w:t xml:space="preserve">są </w:t>
      </w:r>
      <w:r w:rsidRPr="003A65B1">
        <w:rPr>
          <w:rFonts w:ascii="Arial" w:eastAsiaTheme="majorEastAsia" w:hAnsi="Arial" w:cs="Arial"/>
          <w:sz w:val="22"/>
          <w:szCs w:val="22"/>
          <w:lang w:eastAsia="en-US"/>
        </w:rPr>
        <w:t xml:space="preserve">określone za pomocą wielkości mniejszych niż 1 grosz. </w:t>
      </w:r>
    </w:p>
    <w:p w14:paraId="52CA8600" w14:textId="74121477" w:rsidR="00B00FE9" w:rsidRPr="003A65B1" w:rsidRDefault="00B00FE9" w:rsidP="003A65B1">
      <w:pPr>
        <w:spacing w:after="200"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Wartości kwotowe ujęte jako wielkości matematyczne znajdujące się na trzecim i kolejnym miejscu po przecinku, w odniesieniu do nieistniejącej wielkości w polskim systemie monetarnym powoduj</w:t>
      </w:r>
      <w:r w:rsidR="003247A5" w:rsidRPr="003A65B1">
        <w:rPr>
          <w:rFonts w:ascii="Arial" w:eastAsiaTheme="majorEastAsia" w:hAnsi="Arial" w:cs="Arial"/>
          <w:sz w:val="22"/>
          <w:szCs w:val="22"/>
          <w:lang w:eastAsia="en-US"/>
        </w:rPr>
        <w:t>ą</w:t>
      </w:r>
      <w:r w:rsidRPr="003A65B1">
        <w:rPr>
          <w:rFonts w:ascii="Arial" w:eastAsiaTheme="majorEastAsia" w:hAnsi="Arial" w:cs="Arial"/>
          <w:sz w:val="22"/>
          <w:szCs w:val="22"/>
          <w:lang w:eastAsia="en-US"/>
        </w:rPr>
        <w:t>, że tak wyrażona cena usługi dla powszechnego obrotu gospodarczego jest niemożliwa do wypłacenia. Nie można kogoś realnie zobowiązać do zapłaty na jego rzecz</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kwoty niższej niż jeden grosz.</w:t>
      </w:r>
    </w:p>
    <w:p w14:paraId="3E839B65" w14:textId="6BBF8161" w:rsidR="00B00FE9" w:rsidRPr="003A65B1" w:rsidRDefault="00B00FE9" w:rsidP="003A65B1">
      <w:pPr>
        <w:spacing w:after="200"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Tym samym, ceny jednostkowe, stanowiące podstawę do obliczenia ceny oferty, muszą być podane z dokładnością do dwóch miejsc po przecinku.</w:t>
      </w:r>
      <w:r w:rsidR="003247A5" w:rsidRPr="003A65B1">
        <w:rPr>
          <w:rFonts w:ascii="Arial" w:eastAsiaTheme="majorEastAsia" w:hAnsi="Arial" w:cs="Arial"/>
          <w:b/>
          <w:sz w:val="22"/>
          <w:szCs w:val="22"/>
          <w:lang w:eastAsia="en-US"/>
        </w:rPr>
        <w:t xml:space="preserve"> Jeżeli oferta będzie zawierała ceny jednostkowe wyrażone jako wielkości matematyczne znajdujące się na trzecim i kolejnym miejscu po przecinku, zostanie odrzucona na podstawie art. 226 ust. 1 pkt 4 i 5 ustawy </w:t>
      </w:r>
      <w:proofErr w:type="spellStart"/>
      <w:r w:rsidR="003247A5" w:rsidRPr="003A65B1">
        <w:rPr>
          <w:rFonts w:ascii="Arial" w:eastAsiaTheme="majorEastAsia" w:hAnsi="Arial" w:cs="Arial"/>
          <w:b/>
          <w:sz w:val="22"/>
          <w:szCs w:val="22"/>
          <w:lang w:eastAsia="en-US"/>
        </w:rPr>
        <w:t>Pzp</w:t>
      </w:r>
      <w:proofErr w:type="spellEnd"/>
      <w:r w:rsidR="003247A5" w:rsidRPr="003A65B1">
        <w:rPr>
          <w:rFonts w:ascii="Arial" w:eastAsiaTheme="majorEastAsia" w:hAnsi="Arial" w:cs="Arial"/>
          <w:b/>
          <w:sz w:val="22"/>
          <w:szCs w:val="22"/>
          <w:lang w:eastAsia="en-US"/>
        </w:rPr>
        <w:t>.</w:t>
      </w:r>
    </w:p>
    <w:p w14:paraId="0096E526" w14:textId="6BCF97C6" w:rsidR="00B00FE9" w:rsidRPr="003A65B1" w:rsidRDefault="00B00FE9" w:rsidP="00CF7BD2">
      <w:pPr>
        <w:numPr>
          <w:ilvl w:val="3"/>
          <w:numId w:val="27"/>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Wykonawca zobowiązany jest zastosować stawkę VAT zgodnie z obowiązującymi przepisami ustaw</w:t>
      </w:r>
      <w:r w:rsidR="003247A5" w:rsidRPr="003A65B1">
        <w:rPr>
          <w:rFonts w:ascii="Arial" w:eastAsiaTheme="majorEastAsia" w:hAnsi="Arial" w:cs="Arial"/>
          <w:sz w:val="22"/>
          <w:szCs w:val="22"/>
          <w:lang w:eastAsia="en-US"/>
        </w:rPr>
        <w:t>y</w:t>
      </w:r>
      <w:r w:rsidRPr="003A65B1">
        <w:rPr>
          <w:rFonts w:ascii="Arial" w:eastAsiaTheme="majorEastAsia" w:hAnsi="Arial" w:cs="Arial"/>
          <w:sz w:val="22"/>
          <w:szCs w:val="22"/>
          <w:lang w:eastAsia="en-US"/>
        </w:rPr>
        <w:t xml:space="preserve"> z 11 marca 2004 r. o  podatku od towarów i usług.</w:t>
      </w:r>
    </w:p>
    <w:p w14:paraId="37E19FB9" w14:textId="04ADAAA5" w:rsidR="00B00FE9" w:rsidRPr="003A65B1" w:rsidRDefault="00B00FE9" w:rsidP="00CF7BD2">
      <w:pPr>
        <w:numPr>
          <w:ilvl w:val="3"/>
          <w:numId w:val="27"/>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Cenę oferty/ceny jednostkowe należy obliczyć</w:t>
      </w:r>
      <w:r w:rsidR="003247A5"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uwzględniając całość wynagrodzenia wykonawcy za prawidłowe wykonanie umowy. Wykonawca </w:t>
      </w:r>
      <w:r w:rsidR="003247A5" w:rsidRPr="003A65B1">
        <w:rPr>
          <w:rFonts w:ascii="Arial" w:eastAsiaTheme="majorEastAsia" w:hAnsi="Arial" w:cs="Arial"/>
          <w:sz w:val="22"/>
          <w:szCs w:val="22"/>
          <w:lang w:eastAsia="en-US"/>
        </w:rPr>
        <w:t xml:space="preserve">jest </w:t>
      </w:r>
      <w:r w:rsidRPr="003A65B1">
        <w:rPr>
          <w:rFonts w:ascii="Arial" w:eastAsiaTheme="majorEastAsia" w:hAnsi="Arial" w:cs="Arial"/>
          <w:sz w:val="22"/>
          <w:szCs w:val="22"/>
          <w:lang w:eastAsia="en-US"/>
        </w:rPr>
        <w:t xml:space="preserve">zobowiązany skalkulować cenę na podstawie </w:t>
      </w:r>
      <w:r w:rsidR="00280117" w:rsidRPr="003A65B1">
        <w:rPr>
          <w:rFonts w:ascii="Arial" w:eastAsiaTheme="majorEastAsia" w:hAnsi="Arial" w:cs="Arial"/>
          <w:sz w:val="22"/>
          <w:szCs w:val="22"/>
          <w:lang w:eastAsia="en-US"/>
        </w:rPr>
        <w:t>wszelkich wymogów związanych z realizacją zamówienia</w:t>
      </w:r>
      <w:r w:rsidR="004258F3">
        <w:rPr>
          <w:rFonts w:ascii="Arial" w:eastAsiaTheme="majorEastAsia" w:hAnsi="Arial" w:cs="Arial"/>
          <w:sz w:val="22"/>
          <w:szCs w:val="22"/>
          <w:lang w:eastAsia="en-US"/>
        </w:rPr>
        <w:t>.</w:t>
      </w:r>
    </w:p>
    <w:p w14:paraId="65B94988" w14:textId="5751402A" w:rsidR="00B00FE9" w:rsidRPr="003A65B1" w:rsidRDefault="00B00FE9" w:rsidP="00CF7BD2">
      <w:pPr>
        <w:numPr>
          <w:ilvl w:val="3"/>
          <w:numId w:val="27"/>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Cena ofertowa/ceny jednostkowe mus</w:t>
      </w:r>
      <w:r w:rsidR="003247A5" w:rsidRPr="003A65B1">
        <w:rPr>
          <w:rFonts w:ascii="Arial" w:eastAsiaTheme="majorEastAsia" w:hAnsi="Arial" w:cs="Arial"/>
          <w:sz w:val="22"/>
          <w:szCs w:val="22"/>
          <w:lang w:eastAsia="en-US"/>
        </w:rPr>
        <w:t>zą</w:t>
      </w:r>
      <w:r w:rsidRPr="003A65B1">
        <w:rPr>
          <w:rFonts w:ascii="Arial" w:eastAsiaTheme="majorEastAsia" w:hAnsi="Arial" w:cs="Arial"/>
          <w:sz w:val="22"/>
          <w:szCs w:val="22"/>
          <w:lang w:eastAsia="en-US"/>
        </w:rPr>
        <w:t xml:space="preserve"> obejmować wszystkie koszty związane z realizacją przedmiotu zamówienia, wszystkie inne koszty oraz ewentualne upusty i rabaty </w:t>
      </w:r>
      <w:r w:rsidR="003247A5" w:rsidRPr="003A65B1">
        <w:rPr>
          <w:rFonts w:ascii="Arial" w:eastAsiaTheme="majorEastAsia" w:hAnsi="Arial" w:cs="Arial"/>
          <w:sz w:val="22"/>
          <w:szCs w:val="22"/>
          <w:lang w:eastAsia="en-US"/>
        </w:rPr>
        <w:t>a także</w:t>
      </w:r>
      <w:r w:rsidRPr="003A65B1">
        <w:rPr>
          <w:rFonts w:ascii="Arial" w:eastAsiaTheme="majorEastAsia" w:hAnsi="Arial" w:cs="Arial"/>
          <w:sz w:val="22"/>
          <w:szCs w:val="22"/>
          <w:lang w:eastAsia="en-US"/>
        </w:rPr>
        <w:t xml:space="preserve"> wszystkie potencjalne ryzyka ekonomiczne, jakie mogą wystąpić przy realizacji przedmiotu umowy, wynikające z okoliczności, których nie można było przewidzieć w chwili zawierania umowy. </w:t>
      </w:r>
    </w:p>
    <w:p w14:paraId="5A29BFE8" w14:textId="77777777" w:rsidR="00B2342A" w:rsidRPr="003A65B1" w:rsidRDefault="00B00FE9" w:rsidP="00CF7BD2">
      <w:pPr>
        <w:numPr>
          <w:ilvl w:val="3"/>
          <w:numId w:val="27"/>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Wykonawcy ponoszą wszelkie koszty związane z przygotowaniem i złożeniem oferty.</w:t>
      </w:r>
    </w:p>
    <w:p w14:paraId="20C63F2E" w14:textId="40071273" w:rsidR="00B2342A" w:rsidRPr="003A65B1" w:rsidRDefault="00884A69" w:rsidP="00CF7BD2">
      <w:pPr>
        <w:numPr>
          <w:ilvl w:val="3"/>
          <w:numId w:val="27"/>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lastRenderedPageBreak/>
        <w:t>W formularzu oferty wypełnianym za pośrednictwem Platformy</w:t>
      </w:r>
      <w:r w:rsidR="003247A5" w:rsidRPr="003A65B1">
        <w:rPr>
          <w:rFonts w:ascii="Arial" w:eastAsiaTheme="majorEastAsia" w:hAnsi="Arial" w:cs="Arial"/>
          <w:sz w:val="22"/>
          <w:szCs w:val="22"/>
          <w:lang w:eastAsia="en-US"/>
        </w:rPr>
        <w:t xml:space="preserve"> w</w:t>
      </w:r>
      <w:r w:rsidRPr="003A65B1">
        <w:rPr>
          <w:rFonts w:ascii="Arial" w:eastAsiaTheme="majorEastAsia" w:hAnsi="Arial" w:cs="Arial"/>
          <w:sz w:val="22"/>
          <w:szCs w:val="22"/>
          <w:lang w:eastAsia="en-US"/>
        </w:rPr>
        <w:t>ykonawca poda wyłącznie cenę oferty, która uwzględnia całkowity koszt realizacji zamówieni</w:t>
      </w:r>
      <w:r w:rsidR="00594F01" w:rsidRPr="003A65B1">
        <w:rPr>
          <w:rFonts w:ascii="Arial" w:eastAsiaTheme="majorEastAsia" w:hAnsi="Arial" w:cs="Arial"/>
          <w:sz w:val="22"/>
          <w:szCs w:val="22"/>
          <w:lang w:eastAsia="en-US"/>
        </w:rPr>
        <w:t>a w okresie obowiązywania umowy, obliczon</w:t>
      </w:r>
      <w:r w:rsidR="00FF5F28" w:rsidRPr="003A65B1">
        <w:rPr>
          <w:rFonts w:ascii="Arial" w:eastAsiaTheme="majorEastAsia" w:hAnsi="Arial" w:cs="Arial"/>
          <w:sz w:val="22"/>
          <w:szCs w:val="22"/>
          <w:lang w:eastAsia="en-US"/>
        </w:rPr>
        <w:t xml:space="preserve">ą zgodnie z </w:t>
      </w:r>
      <w:r w:rsidR="003247A5" w:rsidRPr="003A65B1">
        <w:rPr>
          <w:rFonts w:ascii="Arial" w:eastAsiaTheme="majorEastAsia" w:hAnsi="Arial" w:cs="Arial"/>
          <w:sz w:val="22"/>
          <w:szCs w:val="22"/>
          <w:lang w:eastAsia="en-US"/>
        </w:rPr>
        <w:t xml:space="preserve">powyższymi </w:t>
      </w:r>
      <w:r w:rsidR="00FF5F28" w:rsidRPr="003A65B1">
        <w:rPr>
          <w:rFonts w:ascii="Arial" w:eastAsiaTheme="majorEastAsia" w:hAnsi="Arial" w:cs="Arial"/>
          <w:sz w:val="22"/>
          <w:szCs w:val="22"/>
          <w:lang w:eastAsia="en-US"/>
        </w:rPr>
        <w:t>dyspozycjami</w:t>
      </w:r>
      <w:r w:rsidR="00B2342A" w:rsidRPr="003A65B1">
        <w:rPr>
          <w:rFonts w:ascii="Arial" w:eastAsiaTheme="majorEastAsia" w:hAnsi="Arial" w:cs="Arial"/>
          <w:sz w:val="22"/>
          <w:szCs w:val="22"/>
          <w:lang w:eastAsia="en-US"/>
        </w:rPr>
        <w:t>.</w:t>
      </w:r>
    </w:p>
    <w:p w14:paraId="6BD7BA9E" w14:textId="093956CD" w:rsidR="00C54BC6" w:rsidRPr="003A65B1" w:rsidRDefault="00884A69" w:rsidP="00CF7BD2">
      <w:pPr>
        <w:numPr>
          <w:ilvl w:val="3"/>
          <w:numId w:val="27"/>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Zgodnie z art. </w:t>
      </w:r>
      <w:r w:rsidR="00C54BC6" w:rsidRPr="003A65B1">
        <w:rPr>
          <w:rFonts w:ascii="Arial" w:eastAsiaTheme="majorEastAsia" w:hAnsi="Arial" w:cs="Arial"/>
          <w:sz w:val="22"/>
          <w:szCs w:val="22"/>
          <w:lang w:eastAsia="en-US"/>
        </w:rPr>
        <w:t>225</w:t>
      </w:r>
      <w:r w:rsidRPr="003A65B1">
        <w:rPr>
          <w:rFonts w:ascii="Arial" w:eastAsiaTheme="majorEastAsia" w:hAnsi="Arial" w:cs="Arial"/>
          <w:sz w:val="22"/>
          <w:szCs w:val="22"/>
          <w:lang w:eastAsia="en-US"/>
        </w:rPr>
        <w:t xml:space="preserve"> ustawy </w:t>
      </w:r>
      <w:proofErr w:type="spellStart"/>
      <w:r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 xml:space="preserve"> </w:t>
      </w:r>
      <w:r w:rsidR="003247A5" w:rsidRPr="003A65B1">
        <w:rPr>
          <w:rFonts w:ascii="Arial" w:eastAsiaTheme="majorEastAsia" w:hAnsi="Arial" w:cs="Arial"/>
          <w:sz w:val="22"/>
          <w:szCs w:val="22"/>
          <w:lang w:eastAsia="en-US"/>
        </w:rPr>
        <w:t>j</w:t>
      </w:r>
      <w:r w:rsidR="00C54BC6" w:rsidRPr="003A65B1">
        <w:rPr>
          <w:rFonts w:ascii="Arial" w:eastAsiaTheme="majorEastAsia" w:hAnsi="Arial" w:cs="Arial"/>
          <w:sz w:val="22"/>
          <w:szCs w:val="22"/>
          <w:lang w:eastAsia="en-US"/>
        </w:rPr>
        <w:t>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4E1F3410" w14:textId="77C3B58F"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1)</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poinformowania zamawiającego, że wybór jego oferty będzie prowadził do powstania u zamawiającego obowiązku podatkowego;</w:t>
      </w:r>
    </w:p>
    <w:p w14:paraId="1E1D1C9C" w14:textId="2A192CE8"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2)</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wskazania nazwy (rodzaju) towaru lub usługi, których dostawa lub świadczenie będą prowadziły do powstania obowiązku podatkowego;</w:t>
      </w:r>
    </w:p>
    <w:p w14:paraId="5DDF5B7F" w14:textId="22DC80CC"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3)</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wskazania wartości towaru lub usługi objętego obowiązkiem podatkowym zamawiającego, bez kwoty podatku;</w:t>
      </w:r>
    </w:p>
    <w:p w14:paraId="5CC5F445" w14:textId="0045D4A6"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4)</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wskazania stawki podatku od towarów i usług, która zgodnie z wiedzą wykonawcy, będzie miała zastosowanie.</w:t>
      </w:r>
    </w:p>
    <w:p w14:paraId="475821FB" w14:textId="2BD31E7F" w:rsidR="00EB7EB9" w:rsidRPr="003A65B1" w:rsidRDefault="00FF5F28" w:rsidP="00CF7BD2">
      <w:pPr>
        <w:numPr>
          <w:ilvl w:val="3"/>
          <w:numId w:val="27"/>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Inf</w:t>
      </w:r>
      <w:r w:rsidR="00B2342A" w:rsidRPr="003A65B1">
        <w:rPr>
          <w:rFonts w:ascii="Arial" w:eastAsiaTheme="majorEastAsia" w:hAnsi="Arial" w:cs="Arial"/>
          <w:sz w:val="22"/>
          <w:szCs w:val="22"/>
          <w:lang w:eastAsia="en-US"/>
        </w:rPr>
        <w:t>ormację w powyższym zakresie w</w:t>
      </w:r>
      <w:r w:rsidRPr="003A65B1">
        <w:rPr>
          <w:rFonts w:ascii="Arial" w:eastAsiaTheme="majorEastAsia" w:hAnsi="Arial" w:cs="Arial"/>
          <w:sz w:val="22"/>
          <w:szCs w:val="22"/>
          <w:lang w:eastAsia="en-US"/>
        </w:rPr>
        <w:t>ykonawca składa w załącznik</w:t>
      </w:r>
      <w:r w:rsidR="005E574E" w:rsidRPr="003A65B1">
        <w:rPr>
          <w:rFonts w:ascii="Arial" w:eastAsiaTheme="majorEastAsia" w:hAnsi="Arial" w:cs="Arial"/>
          <w:sz w:val="22"/>
          <w:szCs w:val="22"/>
          <w:lang w:eastAsia="en-US"/>
        </w:rPr>
        <w:t>u</w:t>
      </w:r>
      <w:r w:rsidRPr="003A65B1">
        <w:rPr>
          <w:rFonts w:ascii="Arial" w:eastAsiaTheme="majorEastAsia" w:hAnsi="Arial" w:cs="Arial"/>
          <w:sz w:val="22"/>
          <w:szCs w:val="22"/>
          <w:lang w:eastAsia="en-US"/>
        </w:rPr>
        <w:t xml:space="preserve"> nr </w:t>
      </w:r>
      <w:r w:rsidR="00C54BC6" w:rsidRPr="003A65B1">
        <w:rPr>
          <w:rFonts w:ascii="Arial" w:eastAsiaTheme="majorEastAsia" w:hAnsi="Arial" w:cs="Arial"/>
          <w:sz w:val="22"/>
          <w:szCs w:val="22"/>
          <w:lang w:eastAsia="en-US"/>
        </w:rPr>
        <w:t>….</w:t>
      </w:r>
      <w:r w:rsidR="000778FB" w:rsidRPr="003A65B1">
        <w:rPr>
          <w:rFonts w:ascii="Arial" w:eastAsiaTheme="majorEastAsia" w:hAnsi="Arial" w:cs="Arial"/>
          <w:sz w:val="22"/>
          <w:szCs w:val="22"/>
          <w:lang w:eastAsia="en-US"/>
        </w:rPr>
        <w:t xml:space="preserve"> do S</w:t>
      </w:r>
      <w:r w:rsidRPr="003A65B1">
        <w:rPr>
          <w:rFonts w:ascii="Arial" w:eastAsiaTheme="majorEastAsia" w:hAnsi="Arial" w:cs="Arial"/>
          <w:sz w:val="22"/>
          <w:szCs w:val="22"/>
          <w:lang w:eastAsia="en-US"/>
        </w:rPr>
        <w:t>WZ</w:t>
      </w:r>
      <w:r w:rsidR="005E574E" w:rsidRPr="003A65B1">
        <w:rPr>
          <w:rFonts w:ascii="Arial" w:eastAsiaTheme="majorEastAsia" w:hAnsi="Arial" w:cs="Arial"/>
          <w:sz w:val="22"/>
          <w:szCs w:val="22"/>
          <w:lang w:eastAsia="en-US"/>
        </w:rPr>
        <w:t xml:space="preserve"> </w:t>
      </w:r>
      <w:r w:rsidR="005E574E" w:rsidRPr="003A65B1">
        <w:rPr>
          <w:rFonts w:ascii="Arial" w:eastAsiaTheme="majorEastAsia" w:hAnsi="Arial" w:cs="Arial"/>
          <w:sz w:val="22"/>
          <w:szCs w:val="22"/>
          <w:lang w:eastAsia="en-US"/>
        </w:rPr>
        <w:sym w:font="Wingdings" w:char="F0E0"/>
      </w:r>
      <w:r w:rsidR="00B2342A" w:rsidRPr="003A65B1">
        <w:rPr>
          <w:rFonts w:ascii="Arial" w:eastAsiaTheme="majorEastAsia" w:hAnsi="Arial" w:cs="Arial"/>
          <w:sz w:val="22"/>
          <w:szCs w:val="22"/>
          <w:lang w:eastAsia="en-US"/>
        </w:rPr>
        <w:t xml:space="preserve"> Informacja o w</w:t>
      </w:r>
      <w:r w:rsidR="005E574E" w:rsidRPr="003A65B1">
        <w:rPr>
          <w:rFonts w:ascii="Arial" w:eastAsiaTheme="majorEastAsia" w:hAnsi="Arial" w:cs="Arial"/>
          <w:sz w:val="22"/>
          <w:szCs w:val="22"/>
          <w:lang w:eastAsia="en-US"/>
        </w:rPr>
        <w:t>ykonawcy</w:t>
      </w:r>
      <w:r w:rsidRPr="003A65B1">
        <w:rPr>
          <w:rFonts w:ascii="Arial" w:eastAsiaTheme="majorEastAsia" w:hAnsi="Arial" w:cs="Arial"/>
          <w:sz w:val="22"/>
          <w:szCs w:val="22"/>
          <w:lang w:eastAsia="en-US"/>
        </w:rPr>
        <w:t xml:space="preserve">. </w:t>
      </w:r>
      <w:r w:rsidR="00884A69" w:rsidRPr="003A65B1">
        <w:rPr>
          <w:rFonts w:ascii="Arial" w:eastAsiaTheme="majorEastAsia" w:hAnsi="Arial" w:cs="Arial"/>
          <w:sz w:val="22"/>
          <w:szCs w:val="22"/>
          <w:lang w:eastAsia="en-US"/>
        </w:rPr>
        <w:t>Brak złożenia ww. informacji będzie postrzegany jako brak pow</w:t>
      </w:r>
      <w:r w:rsidR="00B2342A" w:rsidRPr="003A65B1">
        <w:rPr>
          <w:rFonts w:ascii="Arial" w:eastAsiaTheme="majorEastAsia" w:hAnsi="Arial" w:cs="Arial"/>
          <w:sz w:val="22"/>
          <w:szCs w:val="22"/>
          <w:lang w:eastAsia="en-US"/>
        </w:rPr>
        <w:t>stania obowiązku podatkowego u z</w:t>
      </w:r>
      <w:r w:rsidR="00884A69" w:rsidRPr="003A65B1">
        <w:rPr>
          <w:rFonts w:ascii="Arial" w:eastAsiaTheme="majorEastAsia" w:hAnsi="Arial" w:cs="Arial"/>
          <w:sz w:val="22"/>
          <w:szCs w:val="22"/>
          <w:lang w:eastAsia="en-US"/>
        </w:rPr>
        <w:t>amawiającego.</w:t>
      </w:r>
      <w:bookmarkStart w:id="3" w:name="bookmark28"/>
    </w:p>
    <w:p w14:paraId="0E8A41FE" w14:textId="77777777" w:rsidR="00B2342A" w:rsidRPr="003A65B1" w:rsidRDefault="00B2342A" w:rsidP="003A65B1">
      <w:pPr>
        <w:spacing w:after="200" w:line="271" w:lineRule="auto"/>
        <w:ind w:left="284"/>
        <w:contextualSpacing/>
        <w:jc w:val="both"/>
        <w:rPr>
          <w:rFonts w:ascii="Arial" w:eastAsiaTheme="majorEastAsia" w:hAnsi="Arial" w:cs="Arial"/>
          <w:sz w:val="22"/>
          <w:szCs w:val="22"/>
          <w:lang w:eastAsia="en-US"/>
        </w:rPr>
      </w:pPr>
    </w:p>
    <w:bookmarkEnd w:id="3"/>
    <w:p w14:paraId="7C47370C" w14:textId="1EF232C7" w:rsidR="00EC45FB" w:rsidRPr="003A65B1" w:rsidRDefault="00EB7EB9" w:rsidP="003A65B1">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1" w:lineRule="auto"/>
        <w:ind w:left="284" w:hanging="284"/>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Informacje o przebiegu postępowania</w:t>
      </w:r>
    </w:p>
    <w:p w14:paraId="5679F7DA" w14:textId="267C0C25" w:rsidR="00EB7EB9" w:rsidRPr="003A65B1" w:rsidRDefault="00B2342A" w:rsidP="00CF7BD2">
      <w:pPr>
        <w:numPr>
          <w:ilvl w:val="0"/>
          <w:numId w:val="24"/>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Sposób porozumiewania się zamawiającego z w</w:t>
      </w:r>
      <w:r w:rsidR="00EB7EB9" w:rsidRPr="003A65B1">
        <w:rPr>
          <w:rFonts w:ascii="Arial" w:hAnsi="Arial" w:cs="Arial"/>
          <w:b/>
          <w:sz w:val="22"/>
          <w:szCs w:val="22"/>
          <w:lang w:eastAsia="en-US"/>
        </w:rPr>
        <w:t>ykonawcami</w:t>
      </w:r>
    </w:p>
    <w:p w14:paraId="5B3E73C1" w14:textId="77777777" w:rsidR="003A14B9" w:rsidRPr="004E4915" w:rsidRDefault="003A14B9" w:rsidP="00CF7BD2">
      <w:pPr>
        <w:numPr>
          <w:ilvl w:val="0"/>
          <w:numId w:val="30"/>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Osobą uprawnioną do kontaktu z Wykonawcami jest: </w:t>
      </w:r>
    </w:p>
    <w:p w14:paraId="05EB8E9B" w14:textId="6285AA7B" w:rsidR="003A14B9" w:rsidRPr="004E4915" w:rsidRDefault="003A14B9" w:rsidP="003A14B9">
      <w:pPr>
        <w:spacing w:line="271" w:lineRule="auto"/>
        <w:ind w:left="360"/>
        <w:jc w:val="both"/>
        <w:rPr>
          <w:rFonts w:ascii="Arial" w:eastAsia="Calibri" w:hAnsi="Arial" w:cs="Arial"/>
          <w:sz w:val="22"/>
          <w:szCs w:val="22"/>
        </w:rPr>
      </w:pPr>
      <w:r w:rsidRPr="004E4915">
        <w:rPr>
          <w:rFonts w:ascii="Arial" w:eastAsia="Calibri" w:hAnsi="Arial" w:cs="Arial"/>
          <w:sz w:val="22"/>
          <w:szCs w:val="22"/>
        </w:rPr>
        <w:t xml:space="preserve">- </w:t>
      </w:r>
      <w:r w:rsidR="00B2109B">
        <w:rPr>
          <w:rFonts w:ascii="Arial" w:eastAsia="Calibri" w:hAnsi="Arial" w:cs="Arial"/>
          <w:sz w:val="22"/>
          <w:szCs w:val="22"/>
        </w:rPr>
        <w:t>Sylwia Perzanowska</w:t>
      </w:r>
      <w:r w:rsidRPr="004E4915">
        <w:rPr>
          <w:rFonts w:ascii="Arial" w:eastAsia="Calibri" w:hAnsi="Arial" w:cs="Arial"/>
          <w:sz w:val="22"/>
          <w:szCs w:val="22"/>
        </w:rPr>
        <w:t xml:space="preserve"> - </w:t>
      </w:r>
      <w:hyperlink r:id="rId17" w:history="1">
        <w:r w:rsidRPr="004E4915">
          <w:rPr>
            <w:rStyle w:val="Hipercze"/>
            <w:rFonts w:ascii="Arial" w:eastAsia="Calibri" w:hAnsi="Arial" w:cs="Arial"/>
            <w:sz w:val="22"/>
            <w:szCs w:val="22"/>
          </w:rPr>
          <w:t>bzp@powiat-wolominski.pl</w:t>
        </w:r>
      </w:hyperlink>
    </w:p>
    <w:p w14:paraId="38CA7B78" w14:textId="77777777" w:rsidR="003A14B9" w:rsidRPr="004E4915" w:rsidRDefault="003A14B9" w:rsidP="003A14B9">
      <w:pPr>
        <w:spacing w:line="271" w:lineRule="auto"/>
        <w:jc w:val="both"/>
        <w:rPr>
          <w:rFonts w:ascii="Arial" w:eastAsia="Calibri" w:hAnsi="Arial" w:cs="Arial"/>
          <w:color w:val="000000" w:themeColor="text1"/>
          <w:sz w:val="22"/>
          <w:szCs w:val="22"/>
        </w:rPr>
      </w:pPr>
      <w:r w:rsidRPr="004E4915">
        <w:rPr>
          <w:rFonts w:ascii="Arial" w:eastAsia="Calibri" w:hAnsi="Arial" w:cs="Arial"/>
          <w:color w:val="000000" w:themeColor="text1"/>
          <w:sz w:val="22"/>
          <w:szCs w:val="22"/>
        </w:rPr>
        <w:t xml:space="preserve">2) Postępowanie prowadzone jest w języku polskim w formie elektronicznej za pośrednictwem </w:t>
      </w:r>
      <w:hyperlink r:id="rId18">
        <w:r w:rsidRPr="004E4915">
          <w:rPr>
            <w:rFonts w:ascii="Arial" w:eastAsia="Calibri" w:hAnsi="Arial" w:cs="Arial"/>
            <w:color w:val="000000" w:themeColor="text1"/>
            <w:sz w:val="22"/>
            <w:szCs w:val="22"/>
            <w:u w:val="single"/>
          </w:rPr>
          <w:t>platformazakupowa.pl</w:t>
        </w:r>
      </w:hyperlink>
      <w:r w:rsidRPr="004E4915">
        <w:rPr>
          <w:rFonts w:ascii="Arial" w:eastAsia="Calibri" w:hAnsi="Arial" w:cs="Arial"/>
          <w:color w:val="000000" w:themeColor="text1"/>
          <w:sz w:val="22"/>
          <w:szCs w:val="22"/>
        </w:rPr>
        <w:t xml:space="preserve"> pod adresem: </w:t>
      </w:r>
      <w:hyperlink r:id="rId19" w:history="1">
        <w:r w:rsidRPr="004E4915">
          <w:rPr>
            <w:rStyle w:val="Hipercze"/>
            <w:rFonts w:ascii="Arial" w:hAnsi="Arial" w:cs="Arial"/>
            <w:color w:val="000000" w:themeColor="text1"/>
            <w:sz w:val="22"/>
            <w:szCs w:val="22"/>
          </w:rPr>
          <w:t>https://platformazakupowa.pl/pn/powiat_wolominski</w:t>
        </w:r>
      </w:hyperlink>
      <w:r>
        <w:rPr>
          <w:rStyle w:val="Hipercze"/>
          <w:rFonts w:ascii="Arial" w:hAnsi="Arial" w:cs="Arial"/>
          <w:color w:val="000000" w:themeColor="text1"/>
          <w:sz w:val="22"/>
          <w:szCs w:val="22"/>
        </w:rPr>
        <w:t xml:space="preserve"> </w:t>
      </w:r>
    </w:p>
    <w:p w14:paraId="4AEF760C" w14:textId="77777777" w:rsidR="003A14B9" w:rsidRPr="004E4915" w:rsidRDefault="003A14B9" w:rsidP="003A14B9">
      <w:pPr>
        <w:spacing w:line="271" w:lineRule="auto"/>
        <w:ind w:left="360"/>
        <w:jc w:val="both"/>
        <w:rPr>
          <w:rFonts w:ascii="Arial" w:eastAsia="Calibri" w:hAnsi="Arial" w:cs="Arial"/>
          <w:sz w:val="22"/>
          <w:szCs w:val="22"/>
        </w:rPr>
      </w:pPr>
      <w:r w:rsidRPr="004E4915">
        <w:rPr>
          <w:rFonts w:ascii="Arial" w:eastAsia="Calibri" w:hAnsi="Arial" w:cs="Arial"/>
          <w:sz w:val="22"/>
          <w:szCs w:val="22"/>
        </w:rPr>
        <w:t xml:space="preserve">3) W celu skrócenia czasu udzielenia odpowiedzi na pytania preferuje się, aby komunikacja między zamawiającym a wykonawcami, w tym wszelkie oświadczenia, wnioski, zawiadomienia oraz informacje, przekazywane są w formie elektronicznej za pośrednictwem </w:t>
      </w:r>
      <w:hyperlink r:id="rId20">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i formularza „Wyślij wiadomość do zamawiającego”. </w:t>
      </w:r>
    </w:p>
    <w:p w14:paraId="5F9080D3" w14:textId="77777777" w:rsidR="003A14B9" w:rsidRPr="004E4915" w:rsidRDefault="003A14B9" w:rsidP="003A14B9">
      <w:pPr>
        <w:spacing w:line="271" w:lineRule="auto"/>
        <w:ind w:left="720"/>
        <w:jc w:val="both"/>
        <w:rPr>
          <w:rFonts w:ascii="Arial" w:eastAsia="Calibri" w:hAnsi="Arial" w:cs="Arial"/>
          <w:sz w:val="22"/>
          <w:szCs w:val="22"/>
        </w:rPr>
      </w:pPr>
      <w:r w:rsidRPr="004E4915">
        <w:rPr>
          <w:rFonts w:ascii="Arial" w:eastAsia="Calibri" w:hAnsi="Arial" w:cs="Arial"/>
          <w:sz w:val="22"/>
          <w:szCs w:val="22"/>
        </w:rPr>
        <w:t xml:space="preserve">Za datę przekazania (wpływu) oświadczeń, wniosków, zawiadomień oraz informacji przyjmuje się datę ich przesłania za pośrednictwem </w:t>
      </w:r>
      <w:hyperlink r:id="rId21">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poprzez kliknięcie przycisku  „Wyślij wiadomość do zamawiającego” po których pojawi się komunikat, że wiadomość została wysłana do zamawiającego.</w:t>
      </w:r>
    </w:p>
    <w:p w14:paraId="45AB1005" w14:textId="77777777" w:rsidR="003A14B9" w:rsidRPr="004E4915" w:rsidRDefault="003A14B9" w:rsidP="00CF7BD2">
      <w:pPr>
        <w:numPr>
          <w:ilvl w:val="0"/>
          <w:numId w:val="31"/>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Zamawiający będzie przekazywał wykonawcom informacje w formie elektronicznej za pośrednictwem </w:t>
      </w:r>
      <w:hyperlink r:id="rId22">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3">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do konkretnego wykonawcy.</w:t>
      </w:r>
    </w:p>
    <w:p w14:paraId="4E9262D6" w14:textId="77777777" w:rsidR="003A14B9" w:rsidRPr="004E4915" w:rsidRDefault="003A14B9" w:rsidP="00CF7BD2">
      <w:pPr>
        <w:numPr>
          <w:ilvl w:val="0"/>
          <w:numId w:val="31"/>
        </w:numPr>
        <w:spacing w:line="271" w:lineRule="auto"/>
        <w:jc w:val="both"/>
        <w:rPr>
          <w:rFonts w:ascii="Arial" w:eastAsia="Calibri" w:hAnsi="Arial" w:cs="Arial"/>
          <w:sz w:val="22"/>
          <w:szCs w:val="22"/>
        </w:rPr>
      </w:pPr>
      <w:r w:rsidRPr="004E4915">
        <w:rPr>
          <w:rFonts w:ascii="Arial" w:eastAsia="Calibri" w:hAnsi="Arial" w:cs="Arial"/>
          <w:sz w:val="22"/>
          <w:szCs w:val="22"/>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60E68F78" w14:textId="77777777" w:rsidR="003A14B9" w:rsidRPr="004E4915" w:rsidRDefault="003A14B9" w:rsidP="00CF7BD2">
      <w:pPr>
        <w:numPr>
          <w:ilvl w:val="0"/>
          <w:numId w:val="31"/>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Zamawiający, zgodnie z Rozporządzeniem </w:t>
      </w:r>
      <w:r w:rsidRPr="004E4915">
        <w:rPr>
          <w:rFonts w:ascii="Arial" w:eastAsia="Roboto" w:hAnsi="Arial" w:cs="Arial"/>
          <w:color w:val="202124"/>
          <w:sz w:val="22"/>
          <w:szCs w:val="22"/>
          <w:shd w:val="clear" w:color="auto" w:fill="F8F9FA"/>
        </w:rPr>
        <w:t xml:space="preserve">Prezesa Rady Ministrów z dnia 31 grudnia 2020r. w sprawie sposobu sporządzania i przekazywania informacji oraz wymagań technicznych dla dokumentów elektronicznych oraz środków komunikacji </w:t>
      </w:r>
      <w:r w:rsidRPr="004E4915">
        <w:rPr>
          <w:rFonts w:ascii="Arial" w:eastAsia="Roboto" w:hAnsi="Arial" w:cs="Arial"/>
          <w:color w:val="202124"/>
          <w:sz w:val="22"/>
          <w:szCs w:val="22"/>
          <w:shd w:val="clear" w:color="auto" w:fill="F8F9FA"/>
        </w:rPr>
        <w:lastRenderedPageBreak/>
        <w:t>elektronicznej w postępowaniu o udzielenie zamówienia publicznego lub konkursie (Dz. U. z 2020r. poz. 2452)</w:t>
      </w:r>
      <w:r w:rsidRPr="004E4915">
        <w:rPr>
          <w:rFonts w:ascii="Arial" w:eastAsia="Calibri" w:hAnsi="Arial" w:cs="Arial"/>
          <w:sz w:val="22"/>
          <w:szCs w:val="22"/>
        </w:rPr>
        <w:t xml:space="preserve">, określa niezbędne wymagania sprzętowo - aplikacyjne umożliwiające pracę na </w:t>
      </w:r>
      <w:hyperlink r:id="rId24">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tj.:</w:t>
      </w:r>
    </w:p>
    <w:p w14:paraId="081AE5BC" w14:textId="77777777" w:rsidR="003A14B9" w:rsidRPr="004E4915" w:rsidRDefault="003A14B9" w:rsidP="00CF7BD2">
      <w:pPr>
        <w:numPr>
          <w:ilvl w:val="1"/>
          <w:numId w:val="31"/>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stały dostęp do sieci Internet o gwarantowanej przepustowości nie mniejszej niż 512 </w:t>
      </w:r>
      <w:proofErr w:type="spellStart"/>
      <w:r w:rsidRPr="004E4915">
        <w:rPr>
          <w:rFonts w:ascii="Arial" w:eastAsia="Calibri" w:hAnsi="Arial" w:cs="Arial"/>
          <w:sz w:val="22"/>
          <w:szCs w:val="22"/>
        </w:rPr>
        <w:t>kb</w:t>
      </w:r>
      <w:proofErr w:type="spellEnd"/>
      <w:r w:rsidRPr="004E4915">
        <w:rPr>
          <w:rFonts w:ascii="Arial" w:eastAsia="Calibri" w:hAnsi="Arial" w:cs="Arial"/>
          <w:sz w:val="22"/>
          <w:szCs w:val="22"/>
        </w:rPr>
        <w:t>/s,</w:t>
      </w:r>
    </w:p>
    <w:p w14:paraId="0AEC096F" w14:textId="77777777" w:rsidR="003A14B9" w:rsidRPr="004E4915" w:rsidRDefault="003A14B9" w:rsidP="00CF7BD2">
      <w:pPr>
        <w:numPr>
          <w:ilvl w:val="1"/>
          <w:numId w:val="31"/>
        </w:numPr>
        <w:spacing w:line="271" w:lineRule="auto"/>
        <w:jc w:val="both"/>
        <w:rPr>
          <w:rFonts w:ascii="Arial" w:eastAsia="Calibri" w:hAnsi="Arial" w:cs="Arial"/>
          <w:sz w:val="22"/>
          <w:szCs w:val="22"/>
        </w:rPr>
      </w:pPr>
      <w:r w:rsidRPr="004E4915">
        <w:rPr>
          <w:rFonts w:ascii="Arial" w:eastAsia="Calibri" w:hAnsi="Arial" w:cs="Arial"/>
          <w:sz w:val="22"/>
          <w:szCs w:val="22"/>
        </w:rPr>
        <w:t>komputer klasy PC lub MAC o następującej konfiguracji: pamięć min. 2 GB Ram, procesor Intel IV 2 GHZ lub jego nowsza wersja, jeden z systemów operacyjnych - MS Windows 7, Mac Os x 10 4, Linux, lub ich nowsze wersje,</w:t>
      </w:r>
    </w:p>
    <w:p w14:paraId="1C329A47" w14:textId="77777777" w:rsidR="003A14B9" w:rsidRPr="004E4915" w:rsidRDefault="003A14B9" w:rsidP="00CF7BD2">
      <w:pPr>
        <w:numPr>
          <w:ilvl w:val="1"/>
          <w:numId w:val="31"/>
        </w:numPr>
        <w:spacing w:line="271" w:lineRule="auto"/>
        <w:jc w:val="both"/>
        <w:rPr>
          <w:rFonts w:ascii="Arial" w:eastAsia="Calibri" w:hAnsi="Arial" w:cs="Arial"/>
          <w:sz w:val="22"/>
          <w:szCs w:val="22"/>
        </w:rPr>
      </w:pPr>
      <w:r w:rsidRPr="004E4915">
        <w:rPr>
          <w:rFonts w:ascii="Arial" w:eastAsia="Calibri" w:hAnsi="Arial" w:cs="Arial"/>
          <w:sz w:val="22"/>
          <w:szCs w:val="22"/>
        </w:rPr>
        <w:t>zainstalowana dowolna przeglądarka internetowa, w przypadku Internet Explorer minimalnie wersja 10 0.,</w:t>
      </w:r>
    </w:p>
    <w:p w14:paraId="5C555D0C" w14:textId="77777777" w:rsidR="003A14B9" w:rsidRPr="004E4915" w:rsidRDefault="003A14B9" w:rsidP="00CF7BD2">
      <w:pPr>
        <w:numPr>
          <w:ilvl w:val="1"/>
          <w:numId w:val="31"/>
        </w:numPr>
        <w:spacing w:line="271" w:lineRule="auto"/>
        <w:jc w:val="both"/>
        <w:rPr>
          <w:rFonts w:ascii="Arial" w:eastAsia="Calibri" w:hAnsi="Arial" w:cs="Arial"/>
          <w:sz w:val="22"/>
          <w:szCs w:val="22"/>
        </w:rPr>
      </w:pPr>
      <w:r w:rsidRPr="004E4915">
        <w:rPr>
          <w:rFonts w:ascii="Arial" w:eastAsia="Calibri" w:hAnsi="Arial" w:cs="Arial"/>
          <w:sz w:val="22"/>
          <w:szCs w:val="22"/>
        </w:rPr>
        <w:t>włączona obsługa JavaScript,</w:t>
      </w:r>
    </w:p>
    <w:p w14:paraId="51DF8B98" w14:textId="77777777" w:rsidR="003A14B9" w:rsidRPr="004E4915" w:rsidRDefault="003A14B9" w:rsidP="00CF7BD2">
      <w:pPr>
        <w:numPr>
          <w:ilvl w:val="1"/>
          <w:numId w:val="31"/>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zainstalowany program Adobe </w:t>
      </w:r>
      <w:proofErr w:type="spellStart"/>
      <w:r w:rsidRPr="004E4915">
        <w:rPr>
          <w:rFonts w:ascii="Arial" w:eastAsia="Calibri" w:hAnsi="Arial" w:cs="Arial"/>
          <w:sz w:val="22"/>
          <w:szCs w:val="22"/>
        </w:rPr>
        <w:t>Acrobat</w:t>
      </w:r>
      <w:proofErr w:type="spellEnd"/>
      <w:r w:rsidRPr="004E4915">
        <w:rPr>
          <w:rFonts w:ascii="Arial" w:eastAsia="Calibri" w:hAnsi="Arial" w:cs="Arial"/>
          <w:sz w:val="22"/>
          <w:szCs w:val="22"/>
        </w:rPr>
        <w:t xml:space="preserve"> Reader lub inny obsługujący format plików .pdf,</w:t>
      </w:r>
    </w:p>
    <w:p w14:paraId="07FB3830" w14:textId="77777777" w:rsidR="003A14B9" w:rsidRPr="004E4915" w:rsidRDefault="003A14B9" w:rsidP="00CF7BD2">
      <w:pPr>
        <w:numPr>
          <w:ilvl w:val="1"/>
          <w:numId w:val="31"/>
        </w:numPr>
        <w:spacing w:line="271" w:lineRule="auto"/>
        <w:jc w:val="both"/>
        <w:rPr>
          <w:rFonts w:ascii="Arial" w:eastAsia="Calibri" w:hAnsi="Arial" w:cs="Arial"/>
          <w:sz w:val="22"/>
          <w:szCs w:val="22"/>
        </w:rPr>
      </w:pPr>
      <w:r w:rsidRPr="004E4915">
        <w:rPr>
          <w:rFonts w:ascii="Arial" w:eastAsia="Calibri" w:hAnsi="Arial" w:cs="Arial"/>
          <w:sz w:val="22"/>
          <w:szCs w:val="22"/>
        </w:rPr>
        <w:t>Szyfrowanie na platformazakupowa.pl odbywa się za pomocą protokołu TLS 1.3.</w:t>
      </w:r>
    </w:p>
    <w:p w14:paraId="4BA7477A" w14:textId="77777777" w:rsidR="003A14B9" w:rsidRPr="004E4915" w:rsidRDefault="003A14B9" w:rsidP="00CF7BD2">
      <w:pPr>
        <w:numPr>
          <w:ilvl w:val="1"/>
          <w:numId w:val="31"/>
        </w:numPr>
        <w:spacing w:line="271" w:lineRule="auto"/>
        <w:jc w:val="both"/>
        <w:rPr>
          <w:rFonts w:ascii="Arial" w:eastAsia="Calibri" w:hAnsi="Arial" w:cs="Arial"/>
          <w:sz w:val="22"/>
          <w:szCs w:val="22"/>
        </w:rPr>
      </w:pPr>
      <w:r w:rsidRPr="004E4915">
        <w:rPr>
          <w:rFonts w:ascii="Arial" w:eastAsia="Calibri" w:hAnsi="Arial" w:cs="Arial"/>
          <w:sz w:val="22"/>
          <w:szCs w:val="22"/>
        </w:rPr>
        <w:t>Oznaczenie czasu odbioru danych przez platformę zakupową stanowi datę oraz dokładny czas (</w:t>
      </w:r>
      <w:proofErr w:type="spellStart"/>
      <w:r w:rsidRPr="004E4915">
        <w:rPr>
          <w:rFonts w:ascii="Arial" w:eastAsia="Calibri" w:hAnsi="Arial" w:cs="Arial"/>
          <w:sz w:val="22"/>
          <w:szCs w:val="22"/>
        </w:rPr>
        <w:t>hh:mm:ss</w:t>
      </w:r>
      <w:proofErr w:type="spellEnd"/>
      <w:r w:rsidRPr="004E4915">
        <w:rPr>
          <w:rFonts w:ascii="Arial" w:eastAsia="Calibri" w:hAnsi="Arial" w:cs="Arial"/>
          <w:sz w:val="22"/>
          <w:szCs w:val="22"/>
        </w:rPr>
        <w:t>) generowany wg. czasu lokalnego serwera synchronizowanego z zegarem Głównego Urzędu Miar.</w:t>
      </w:r>
    </w:p>
    <w:p w14:paraId="6B6DFC71" w14:textId="77777777" w:rsidR="003A14B9" w:rsidRPr="004E4915" w:rsidRDefault="003A14B9" w:rsidP="00CF7BD2">
      <w:pPr>
        <w:numPr>
          <w:ilvl w:val="0"/>
          <w:numId w:val="31"/>
        </w:numPr>
        <w:spacing w:line="271" w:lineRule="auto"/>
        <w:jc w:val="both"/>
        <w:rPr>
          <w:rFonts w:ascii="Arial" w:eastAsia="Calibri" w:hAnsi="Arial" w:cs="Arial"/>
          <w:sz w:val="22"/>
          <w:szCs w:val="22"/>
        </w:rPr>
      </w:pPr>
      <w:r w:rsidRPr="004E4915">
        <w:rPr>
          <w:rFonts w:ascii="Arial" w:eastAsia="Calibri" w:hAnsi="Arial" w:cs="Arial"/>
          <w:sz w:val="22"/>
          <w:szCs w:val="22"/>
        </w:rPr>
        <w:t>Wykonawca, przystępując do niniejszego postępowania o udzielenie zamówienia publicznego:</w:t>
      </w:r>
    </w:p>
    <w:p w14:paraId="757A752E" w14:textId="77777777" w:rsidR="003A14B9" w:rsidRPr="004E4915" w:rsidRDefault="003A14B9" w:rsidP="00CF7BD2">
      <w:pPr>
        <w:numPr>
          <w:ilvl w:val="1"/>
          <w:numId w:val="31"/>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akceptuje warunki korzystania z </w:t>
      </w:r>
      <w:hyperlink r:id="rId25">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określone w Regulaminie zamieszczonym na stronie internetowej </w:t>
      </w:r>
      <w:hyperlink r:id="rId26">
        <w:r w:rsidRPr="004E4915">
          <w:rPr>
            <w:rFonts w:ascii="Arial" w:eastAsia="Calibri" w:hAnsi="Arial" w:cs="Arial"/>
            <w:sz w:val="22"/>
            <w:szCs w:val="22"/>
          </w:rPr>
          <w:t>pod linkiem</w:t>
        </w:r>
      </w:hyperlink>
      <w:r w:rsidRPr="004E4915">
        <w:rPr>
          <w:rFonts w:ascii="Arial" w:eastAsia="Calibri" w:hAnsi="Arial" w:cs="Arial"/>
          <w:sz w:val="22"/>
          <w:szCs w:val="22"/>
        </w:rPr>
        <w:t xml:space="preserve">  w zakładce „Regulamin" oraz uznaje go za wiążący,</w:t>
      </w:r>
    </w:p>
    <w:p w14:paraId="75EE68E8" w14:textId="77777777" w:rsidR="003A14B9" w:rsidRPr="004E4915" w:rsidRDefault="003A14B9" w:rsidP="00CF7BD2">
      <w:pPr>
        <w:numPr>
          <w:ilvl w:val="1"/>
          <w:numId w:val="31"/>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zapoznał i stosuje się do Instrukcji składania ofert/wniosków dostępnej </w:t>
      </w:r>
      <w:hyperlink r:id="rId27">
        <w:r w:rsidRPr="004E4915">
          <w:rPr>
            <w:rFonts w:ascii="Arial" w:eastAsia="Calibri" w:hAnsi="Arial" w:cs="Arial"/>
            <w:color w:val="1155CC"/>
            <w:sz w:val="22"/>
            <w:szCs w:val="22"/>
            <w:u w:val="single"/>
          </w:rPr>
          <w:t>pod linkiem</w:t>
        </w:r>
      </w:hyperlink>
      <w:r w:rsidRPr="004E4915">
        <w:rPr>
          <w:rFonts w:ascii="Arial" w:eastAsia="Calibri" w:hAnsi="Arial" w:cs="Arial"/>
          <w:sz w:val="22"/>
          <w:szCs w:val="22"/>
        </w:rPr>
        <w:t xml:space="preserve">. </w:t>
      </w:r>
    </w:p>
    <w:p w14:paraId="563B8E95" w14:textId="77777777" w:rsidR="003A14B9" w:rsidRPr="004E4915" w:rsidRDefault="003A14B9" w:rsidP="00CF7BD2">
      <w:pPr>
        <w:numPr>
          <w:ilvl w:val="0"/>
          <w:numId w:val="31"/>
        </w:numPr>
        <w:spacing w:line="271" w:lineRule="auto"/>
        <w:jc w:val="both"/>
        <w:rPr>
          <w:rFonts w:ascii="Arial" w:eastAsia="Calibri" w:hAnsi="Arial" w:cs="Arial"/>
          <w:sz w:val="22"/>
          <w:szCs w:val="22"/>
        </w:rPr>
      </w:pPr>
      <w:r w:rsidRPr="004E4915">
        <w:rPr>
          <w:rFonts w:ascii="Arial" w:eastAsia="Calibri" w:hAnsi="Arial" w:cs="Arial"/>
          <w:b/>
          <w:sz w:val="22"/>
          <w:szCs w:val="22"/>
        </w:rPr>
        <w:t xml:space="preserve">Zamawiający nie ponosi odpowiedzialności za złożenie oferty w sposób niezgodny z Instrukcją korzystania z </w:t>
      </w:r>
      <w:hyperlink r:id="rId28">
        <w:r w:rsidRPr="004E4915">
          <w:rPr>
            <w:rFonts w:ascii="Arial" w:eastAsia="Calibri" w:hAnsi="Arial" w:cs="Arial"/>
            <w:b/>
            <w:color w:val="1155CC"/>
            <w:sz w:val="22"/>
            <w:szCs w:val="22"/>
            <w:u w:val="single"/>
          </w:rPr>
          <w:t>platformazakupowa.pl</w:t>
        </w:r>
      </w:hyperlink>
      <w:r w:rsidRPr="004E4915">
        <w:rPr>
          <w:rFonts w:ascii="Arial" w:eastAsia="Calibri" w:hAnsi="Arial" w:cs="Arial"/>
          <w:sz w:val="22"/>
          <w:szCs w:val="22"/>
        </w:rPr>
        <w:t xml:space="preserve">, w szczególności za sytuację, gdy zamawiający zapozna się z treścią oferty przed upływem terminu składania ofert (np. złożenie oferty w zakładce „Wyślij wiadomość do zamawiającego”). </w:t>
      </w:r>
      <w:r w:rsidRPr="004E4915">
        <w:rPr>
          <w:rFonts w:ascii="Arial" w:eastAsia="Calibri" w:hAnsi="Arial" w:cs="Arial"/>
          <w:sz w:val="22"/>
          <w:szCs w:val="22"/>
        </w:rPr>
        <w:br/>
        <w:t>Taka oferta zostanie uznana przez Zamawiającego za ofertę handlową i nie będzie brana pod uwagę w przedmiotowym postępowaniu ponieważ nie został spełniony obowiązek narzucony w art. 221 Ustawy Prawo Zamówień Publicznych.</w:t>
      </w:r>
    </w:p>
    <w:p w14:paraId="45D9BF2C" w14:textId="77777777" w:rsidR="003A14B9" w:rsidRPr="002868EB" w:rsidRDefault="003A14B9" w:rsidP="00CF7BD2">
      <w:pPr>
        <w:numPr>
          <w:ilvl w:val="0"/>
          <w:numId w:val="31"/>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Zamawiający informuje, że instrukcje korzystania z </w:t>
      </w:r>
      <w:hyperlink r:id="rId29">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dotyczące w szczególności logowania, składania wniosków o wyjaśnienie treści SWZ, składania ofert oraz innych czynności podejmowanych w niniejszym postępowaniu przy użyciu </w:t>
      </w:r>
      <w:hyperlink r:id="rId30">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znajdują się w zakładce „Instrukcje dla Wykonawców" na stronie internetowej pod adresem: </w:t>
      </w:r>
      <w:hyperlink r:id="rId31">
        <w:r w:rsidRPr="004E4915">
          <w:rPr>
            <w:rFonts w:ascii="Arial" w:eastAsia="Calibri" w:hAnsi="Arial" w:cs="Arial"/>
            <w:color w:val="1155CC"/>
            <w:sz w:val="22"/>
            <w:szCs w:val="22"/>
            <w:u w:val="single"/>
          </w:rPr>
          <w:t>https://platformazakupowa.pl/strona/45-instrukcje</w:t>
        </w:r>
      </w:hyperlink>
    </w:p>
    <w:p w14:paraId="131D4765" w14:textId="77777777" w:rsidR="003C7B82" w:rsidRPr="003A65B1" w:rsidRDefault="003C7B82" w:rsidP="003A65B1">
      <w:pPr>
        <w:tabs>
          <w:tab w:val="left" w:pos="284"/>
        </w:tabs>
        <w:spacing w:line="271" w:lineRule="auto"/>
        <w:jc w:val="both"/>
        <w:rPr>
          <w:rFonts w:ascii="Arial" w:hAnsi="Arial" w:cs="Arial"/>
          <w:sz w:val="22"/>
          <w:szCs w:val="22"/>
        </w:rPr>
      </w:pPr>
    </w:p>
    <w:p w14:paraId="39DFF1C2" w14:textId="1A02127B" w:rsidR="00795EB8" w:rsidRPr="004258F3" w:rsidRDefault="00545239" w:rsidP="00CF7BD2">
      <w:pPr>
        <w:numPr>
          <w:ilvl w:val="0"/>
          <w:numId w:val="24"/>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S</w:t>
      </w:r>
      <w:r w:rsidR="009615B1" w:rsidRPr="003A65B1">
        <w:rPr>
          <w:rFonts w:ascii="Arial" w:hAnsi="Arial" w:cs="Arial"/>
          <w:b/>
          <w:sz w:val="22"/>
          <w:szCs w:val="22"/>
          <w:lang w:eastAsia="en-US"/>
        </w:rPr>
        <w:t>po</w:t>
      </w:r>
      <w:r w:rsidR="000778FB" w:rsidRPr="003A65B1">
        <w:rPr>
          <w:rFonts w:ascii="Arial" w:hAnsi="Arial" w:cs="Arial"/>
          <w:b/>
          <w:sz w:val="22"/>
          <w:szCs w:val="22"/>
          <w:lang w:eastAsia="en-US"/>
        </w:rPr>
        <w:t>sób oraz termin składania ofert</w:t>
      </w:r>
      <w:r w:rsidR="003247A5" w:rsidRPr="003A65B1">
        <w:rPr>
          <w:rFonts w:ascii="Arial" w:hAnsi="Arial" w:cs="Arial"/>
          <w:b/>
          <w:sz w:val="22"/>
          <w:szCs w:val="22"/>
          <w:lang w:eastAsia="en-US"/>
        </w:rPr>
        <w:t xml:space="preserve">. </w:t>
      </w:r>
      <w:r w:rsidR="000778FB" w:rsidRPr="003A65B1">
        <w:rPr>
          <w:rFonts w:ascii="Arial" w:hAnsi="Arial" w:cs="Arial"/>
          <w:b/>
          <w:sz w:val="22"/>
          <w:szCs w:val="22"/>
          <w:lang w:eastAsia="en-US"/>
        </w:rPr>
        <w:t>Termin otwarcia ofert</w:t>
      </w:r>
    </w:p>
    <w:p w14:paraId="27B0F48A" w14:textId="1E0F5C11" w:rsidR="00135E48" w:rsidRPr="003A65B1" w:rsidRDefault="00135E48" w:rsidP="00CF7BD2">
      <w:pPr>
        <w:numPr>
          <w:ilvl w:val="1"/>
          <w:numId w:val="14"/>
        </w:numPr>
        <w:spacing w:line="271" w:lineRule="auto"/>
        <w:ind w:left="431" w:right="-108"/>
        <w:jc w:val="both"/>
        <w:rPr>
          <w:rFonts w:ascii="Arial" w:hAnsi="Arial" w:cs="Arial"/>
          <w:sz w:val="22"/>
          <w:szCs w:val="22"/>
        </w:rPr>
      </w:pPr>
      <w:r w:rsidRPr="003A65B1">
        <w:rPr>
          <w:rFonts w:ascii="Arial" w:hAnsi="Arial" w:cs="Arial"/>
          <w:sz w:val="22"/>
          <w:szCs w:val="22"/>
        </w:rPr>
        <w:t xml:space="preserve">Ofertę należy złożyć w terminie do dnia </w:t>
      </w:r>
      <w:r w:rsidR="00875579">
        <w:rPr>
          <w:rFonts w:ascii="Arial" w:hAnsi="Arial" w:cs="Arial"/>
          <w:sz w:val="22"/>
          <w:szCs w:val="22"/>
        </w:rPr>
        <w:t>24.10</w:t>
      </w:r>
      <w:r w:rsidR="004258F3">
        <w:rPr>
          <w:rFonts w:ascii="Arial" w:hAnsi="Arial" w:cs="Arial"/>
          <w:sz w:val="22"/>
          <w:szCs w:val="22"/>
        </w:rPr>
        <w:t>.202</w:t>
      </w:r>
      <w:r w:rsidR="00F2352E">
        <w:rPr>
          <w:rFonts w:ascii="Arial" w:hAnsi="Arial" w:cs="Arial"/>
          <w:sz w:val="22"/>
          <w:szCs w:val="22"/>
        </w:rPr>
        <w:t>3</w:t>
      </w:r>
      <w:r w:rsidR="004258F3">
        <w:rPr>
          <w:rFonts w:ascii="Arial" w:hAnsi="Arial" w:cs="Arial"/>
          <w:sz w:val="22"/>
          <w:szCs w:val="22"/>
        </w:rPr>
        <w:t xml:space="preserve"> r.</w:t>
      </w:r>
      <w:r w:rsidRPr="003A65B1">
        <w:rPr>
          <w:rFonts w:ascii="Arial" w:hAnsi="Arial" w:cs="Arial"/>
          <w:sz w:val="22"/>
          <w:szCs w:val="22"/>
        </w:rPr>
        <w:t xml:space="preserve"> do godz. </w:t>
      </w:r>
      <w:r w:rsidR="004258F3">
        <w:rPr>
          <w:rFonts w:ascii="Arial" w:hAnsi="Arial" w:cs="Arial"/>
          <w:sz w:val="22"/>
          <w:szCs w:val="22"/>
        </w:rPr>
        <w:t>10:00</w:t>
      </w:r>
    </w:p>
    <w:p w14:paraId="1470B23B" w14:textId="77777777" w:rsidR="006929D6" w:rsidRPr="003A65B1" w:rsidRDefault="006929D6" w:rsidP="003A65B1">
      <w:pPr>
        <w:spacing w:line="271" w:lineRule="auto"/>
        <w:ind w:right="-108"/>
        <w:jc w:val="both"/>
        <w:rPr>
          <w:rFonts w:ascii="Arial" w:hAnsi="Arial" w:cs="Arial"/>
          <w:sz w:val="22"/>
          <w:szCs w:val="22"/>
        </w:rPr>
      </w:pPr>
    </w:p>
    <w:p w14:paraId="194B087D" w14:textId="450F9688" w:rsidR="006929D6" w:rsidRPr="003A65B1" w:rsidRDefault="00545239" w:rsidP="00CF7BD2">
      <w:pPr>
        <w:numPr>
          <w:ilvl w:val="1"/>
          <w:numId w:val="14"/>
        </w:numPr>
        <w:spacing w:line="271" w:lineRule="auto"/>
        <w:ind w:left="431" w:right="-108"/>
        <w:jc w:val="both"/>
        <w:rPr>
          <w:rFonts w:ascii="Arial" w:hAnsi="Arial" w:cs="Arial"/>
          <w:sz w:val="22"/>
          <w:szCs w:val="22"/>
        </w:rPr>
      </w:pPr>
      <w:r w:rsidRPr="003A65B1">
        <w:rPr>
          <w:rFonts w:ascii="Arial" w:hAnsi="Arial" w:cs="Arial"/>
          <w:sz w:val="22"/>
          <w:szCs w:val="22"/>
        </w:rPr>
        <w:t>Sposób składania ofert:</w:t>
      </w:r>
    </w:p>
    <w:p w14:paraId="23A08AAD" w14:textId="1376378C" w:rsidR="00545239" w:rsidRPr="004258F3" w:rsidRDefault="003247A5" w:rsidP="00CF7BD2">
      <w:pPr>
        <w:numPr>
          <w:ilvl w:val="0"/>
          <w:numId w:val="19"/>
        </w:numPr>
        <w:spacing w:line="271" w:lineRule="auto"/>
        <w:ind w:right="-108"/>
        <w:jc w:val="both"/>
        <w:rPr>
          <w:rFonts w:ascii="Arial" w:hAnsi="Arial" w:cs="Arial"/>
          <w:sz w:val="22"/>
          <w:szCs w:val="22"/>
        </w:rPr>
      </w:pPr>
      <w:r w:rsidRPr="003A65B1">
        <w:rPr>
          <w:rFonts w:ascii="Arial" w:hAnsi="Arial" w:cs="Arial"/>
          <w:sz w:val="22"/>
          <w:szCs w:val="22"/>
        </w:rPr>
        <w:t>z</w:t>
      </w:r>
      <w:r w:rsidR="00545239" w:rsidRPr="003A65B1">
        <w:rPr>
          <w:rFonts w:ascii="Arial" w:hAnsi="Arial" w:cs="Arial"/>
          <w:sz w:val="22"/>
          <w:szCs w:val="22"/>
        </w:rPr>
        <w:t>a pośrednictwem Platformy</w:t>
      </w:r>
      <w:r w:rsidR="009B4521">
        <w:rPr>
          <w:rFonts w:ascii="Arial" w:hAnsi="Arial" w:cs="Arial"/>
          <w:sz w:val="22"/>
          <w:szCs w:val="22"/>
        </w:rPr>
        <w:t xml:space="preserve">: </w:t>
      </w:r>
      <w:hyperlink r:id="rId32" w:history="1">
        <w:r w:rsidR="009B4521" w:rsidRPr="00823CE5">
          <w:rPr>
            <w:rStyle w:val="Hipercze"/>
            <w:rFonts w:ascii="Arial" w:hAnsi="Arial" w:cs="Arial"/>
            <w:sz w:val="22"/>
            <w:szCs w:val="22"/>
          </w:rPr>
          <w:t>https://platformazakupowa.pl/pn/powiat_wolominski</w:t>
        </w:r>
      </w:hyperlink>
    </w:p>
    <w:p w14:paraId="00F21949" w14:textId="4B29D321" w:rsidR="00135E48" w:rsidRPr="003A65B1" w:rsidRDefault="00135E48" w:rsidP="00CF7BD2">
      <w:pPr>
        <w:numPr>
          <w:ilvl w:val="1"/>
          <w:numId w:val="14"/>
        </w:numPr>
        <w:spacing w:line="271" w:lineRule="auto"/>
        <w:ind w:left="431" w:right="-108"/>
        <w:jc w:val="both"/>
        <w:rPr>
          <w:rFonts w:ascii="Arial" w:hAnsi="Arial" w:cs="Arial"/>
          <w:sz w:val="22"/>
          <w:szCs w:val="22"/>
        </w:rPr>
      </w:pPr>
      <w:r w:rsidRPr="003A65B1">
        <w:rPr>
          <w:rFonts w:ascii="Arial" w:hAnsi="Arial" w:cs="Arial"/>
          <w:sz w:val="22"/>
          <w:szCs w:val="22"/>
        </w:rPr>
        <w:t xml:space="preserve">Otwarcie ofert nastąpi w dniu </w:t>
      </w:r>
      <w:r w:rsidR="00875579">
        <w:rPr>
          <w:rFonts w:ascii="Arial" w:hAnsi="Arial" w:cs="Arial"/>
          <w:sz w:val="22"/>
          <w:szCs w:val="22"/>
        </w:rPr>
        <w:t>24.10</w:t>
      </w:r>
      <w:r w:rsidR="004258F3">
        <w:rPr>
          <w:rFonts w:ascii="Arial" w:hAnsi="Arial" w:cs="Arial"/>
          <w:sz w:val="22"/>
          <w:szCs w:val="22"/>
        </w:rPr>
        <w:t>.202</w:t>
      </w:r>
      <w:r w:rsidR="00F2352E">
        <w:rPr>
          <w:rFonts w:ascii="Arial" w:hAnsi="Arial" w:cs="Arial"/>
          <w:sz w:val="22"/>
          <w:szCs w:val="22"/>
        </w:rPr>
        <w:t>3</w:t>
      </w:r>
      <w:r w:rsidR="004258F3">
        <w:rPr>
          <w:rFonts w:ascii="Arial" w:hAnsi="Arial" w:cs="Arial"/>
          <w:sz w:val="22"/>
          <w:szCs w:val="22"/>
        </w:rPr>
        <w:t xml:space="preserve"> r.</w:t>
      </w:r>
      <w:r w:rsidRPr="003A65B1">
        <w:rPr>
          <w:rFonts w:ascii="Arial" w:hAnsi="Arial" w:cs="Arial"/>
          <w:sz w:val="22"/>
          <w:szCs w:val="22"/>
        </w:rPr>
        <w:t xml:space="preserve"> o godz. </w:t>
      </w:r>
      <w:r w:rsidR="004258F3">
        <w:rPr>
          <w:rFonts w:ascii="Arial" w:hAnsi="Arial" w:cs="Arial"/>
          <w:sz w:val="22"/>
          <w:szCs w:val="22"/>
        </w:rPr>
        <w:t>10:10</w:t>
      </w:r>
      <w:r w:rsidRPr="003A65B1">
        <w:rPr>
          <w:rFonts w:ascii="Arial" w:hAnsi="Arial" w:cs="Arial"/>
          <w:sz w:val="22"/>
          <w:szCs w:val="22"/>
        </w:rPr>
        <w:t xml:space="preserve"> poprzez odszyfrowanie wczytanych na Platformie ofert.</w:t>
      </w:r>
    </w:p>
    <w:p w14:paraId="7C153B29" w14:textId="68263ACD" w:rsidR="000778FB" w:rsidRPr="003A65B1" w:rsidRDefault="000778FB" w:rsidP="00CF7BD2">
      <w:pPr>
        <w:numPr>
          <w:ilvl w:val="1"/>
          <w:numId w:val="14"/>
        </w:numPr>
        <w:spacing w:line="271" w:lineRule="auto"/>
        <w:ind w:right="-108"/>
        <w:jc w:val="both"/>
        <w:rPr>
          <w:rFonts w:ascii="Arial" w:hAnsi="Arial" w:cs="Arial"/>
          <w:sz w:val="22"/>
          <w:szCs w:val="22"/>
        </w:rPr>
      </w:pPr>
      <w:r w:rsidRPr="003A65B1">
        <w:rPr>
          <w:rFonts w:ascii="Arial" w:hAnsi="Arial" w:cs="Arial"/>
          <w:sz w:val="22"/>
          <w:szCs w:val="22"/>
        </w:rPr>
        <w:t>Zamawiający, najpóźniej przed otwarciem ofert, udostępni na stronie internetowej prowadzonego postępowania informację o kwocie, jaką zamierza przeznaczyć na sfinansowanie zamówienia.</w:t>
      </w:r>
    </w:p>
    <w:p w14:paraId="558BA0E9" w14:textId="4AEE9C66" w:rsidR="000778FB" w:rsidRPr="003A65B1" w:rsidRDefault="000778FB" w:rsidP="00CF7BD2">
      <w:pPr>
        <w:numPr>
          <w:ilvl w:val="1"/>
          <w:numId w:val="14"/>
        </w:numPr>
        <w:spacing w:line="271" w:lineRule="auto"/>
        <w:ind w:right="-108"/>
        <w:jc w:val="both"/>
        <w:rPr>
          <w:rFonts w:ascii="Arial" w:hAnsi="Arial" w:cs="Arial"/>
          <w:sz w:val="22"/>
          <w:szCs w:val="22"/>
        </w:rPr>
      </w:pPr>
      <w:r w:rsidRPr="003A65B1">
        <w:rPr>
          <w:rFonts w:ascii="Arial" w:hAnsi="Arial" w:cs="Arial"/>
          <w:sz w:val="22"/>
          <w:szCs w:val="22"/>
        </w:rPr>
        <w:lastRenderedPageBreak/>
        <w:t>Zamawiający, niezwłocznie po otwarciu ofert, udostępnia na stronie internetowej prowadzonego postępowania informacje o:</w:t>
      </w:r>
    </w:p>
    <w:p w14:paraId="68A8F5B7" w14:textId="78BA4EB6" w:rsidR="000778FB" w:rsidRPr="003A65B1" w:rsidRDefault="000778FB" w:rsidP="003A65B1">
      <w:pPr>
        <w:spacing w:line="271" w:lineRule="auto"/>
        <w:ind w:left="432" w:right="-108"/>
        <w:jc w:val="both"/>
        <w:rPr>
          <w:rFonts w:ascii="Arial" w:hAnsi="Arial" w:cs="Arial"/>
          <w:sz w:val="22"/>
          <w:szCs w:val="22"/>
        </w:rPr>
      </w:pPr>
      <w:r w:rsidRPr="003A65B1">
        <w:rPr>
          <w:rFonts w:ascii="Arial" w:hAnsi="Arial" w:cs="Arial"/>
          <w:sz w:val="22"/>
          <w:szCs w:val="22"/>
        </w:rPr>
        <w:t>1)</w:t>
      </w:r>
      <w:r w:rsidRPr="003A65B1">
        <w:rPr>
          <w:rFonts w:ascii="Arial" w:hAnsi="Arial" w:cs="Arial"/>
          <w:sz w:val="22"/>
          <w:szCs w:val="22"/>
        </w:rPr>
        <w:tab/>
        <w:t xml:space="preserve">nazwach albo imionach i nazwiskach oraz siedzibach lub miejscach prowadzonej działalności gospodarczej </w:t>
      </w:r>
      <w:r w:rsidR="003247A5" w:rsidRPr="003A65B1">
        <w:rPr>
          <w:rFonts w:ascii="Arial" w:hAnsi="Arial" w:cs="Arial"/>
          <w:sz w:val="22"/>
          <w:szCs w:val="22"/>
        </w:rPr>
        <w:t>bądź</w:t>
      </w:r>
      <w:r w:rsidRPr="003A65B1">
        <w:rPr>
          <w:rFonts w:ascii="Arial" w:hAnsi="Arial" w:cs="Arial"/>
          <w:sz w:val="22"/>
          <w:szCs w:val="22"/>
        </w:rPr>
        <w:t xml:space="preserve"> miejscach zamieszkania wykonawców, których oferty zostały otwarte;</w:t>
      </w:r>
    </w:p>
    <w:p w14:paraId="5FE3DAE2" w14:textId="47F4CC62" w:rsidR="00F9463D" w:rsidRDefault="000778FB" w:rsidP="004258F3">
      <w:pPr>
        <w:spacing w:line="271" w:lineRule="auto"/>
        <w:ind w:left="432" w:right="-108"/>
        <w:jc w:val="both"/>
        <w:rPr>
          <w:rFonts w:ascii="Arial" w:hAnsi="Arial" w:cs="Arial"/>
          <w:i/>
          <w:sz w:val="22"/>
          <w:szCs w:val="22"/>
        </w:rPr>
      </w:pPr>
      <w:r w:rsidRPr="003A65B1">
        <w:rPr>
          <w:rFonts w:ascii="Arial" w:hAnsi="Arial" w:cs="Arial"/>
          <w:i/>
          <w:sz w:val="22"/>
          <w:szCs w:val="22"/>
        </w:rPr>
        <w:t>2)</w:t>
      </w:r>
      <w:r w:rsidRPr="003A65B1">
        <w:rPr>
          <w:rFonts w:ascii="Arial" w:hAnsi="Arial" w:cs="Arial"/>
          <w:i/>
          <w:sz w:val="22"/>
          <w:szCs w:val="22"/>
        </w:rPr>
        <w:tab/>
        <w:t>cenach lub kosztach zawartych w ofertach.</w:t>
      </w:r>
    </w:p>
    <w:p w14:paraId="155196D5" w14:textId="77777777" w:rsidR="004258F3" w:rsidRPr="004258F3" w:rsidRDefault="004258F3" w:rsidP="004258F3">
      <w:pPr>
        <w:spacing w:line="271" w:lineRule="auto"/>
        <w:ind w:left="432" w:right="-108"/>
        <w:jc w:val="both"/>
        <w:rPr>
          <w:rFonts w:ascii="Arial" w:hAnsi="Arial" w:cs="Arial"/>
          <w:i/>
          <w:sz w:val="22"/>
          <w:szCs w:val="22"/>
        </w:rPr>
      </w:pPr>
    </w:p>
    <w:p w14:paraId="30F8368D" w14:textId="4AFDAC75" w:rsidR="005C30CD" w:rsidRPr="004258F3" w:rsidRDefault="00DB1A25" w:rsidP="00CF7BD2">
      <w:pPr>
        <w:numPr>
          <w:ilvl w:val="0"/>
          <w:numId w:val="24"/>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Termin związania ofertą</w:t>
      </w:r>
    </w:p>
    <w:p w14:paraId="3685A3FB" w14:textId="24C953F3" w:rsidR="00DB1A25" w:rsidRPr="003A65B1" w:rsidRDefault="00DB1A25" w:rsidP="003A65B1">
      <w:pPr>
        <w:spacing w:line="271" w:lineRule="auto"/>
        <w:ind w:right="-108"/>
        <w:jc w:val="both"/>
        <w:rPr>
          <w:rFonts w:ascii="Arial" w:hAnsi="Arial" w:cs="Arial"/>
          <w:b/>
          <w:bCs/>
          <w:sz w:val="22"/>
          <w:szCs w:val="22"/>
        </w:rPr>
      </w:pPr>
      <w:r w:rsidRPr="003A65B1">
        <w:rPr>
          <w:rFonts w:ascii="Arial" w:hAnsi="Arial" w:cs="Arial"/>
          <w:sz w:val="22"/>
          <w:szCs w:val="22"/>
        </w:rPr>
        <w:t xml:space="preserve">Wykonawca pozostaje związany ofertą </w:t>
      </w:r>
      <w:r w:rsidR="00B142B3" w:rsidRPr="003A65B1">
        <w:rPr>
          <w:rFonts w:ascii="Arial" w:hAnsi="Arial" w:cs="Arial"/>
          <w:b/>
          <w:bCs/>
          <w:sz w:val="22"/>
          <w:szCs w:val="22"/>
        </w:rPr>
        <w:t>do dnia</w:t>
      </w:r>
      <w:r w:rsidR="00024AF6" w:rsidRPr="003A65B1">
        <w:rPr>
          <w:rFonts w:ascii="Arial" w:hAnsi="Arial" w:cs="Arial"/>
          <w:b/>
          <w:bCs/>
          <w:sz w:val="22"/>
          <w:szCs w:val="22"/>
        </w:rPr>
        <w:t xml:space="preserve"> </w:t>
      </w:r>
      <w:r w:rsidR="00875579">
        <w:rPr>
          <w:rFonts w:ascii="Arial" w:hAnsi="Arial" w:cs="Arial"/>
          <w:b/>
          <w:bCs/>
          <w:sz w:val="22"/>
          <w:szCs w:val="22"/>
        </w:rPr>
        <w:t>22.11</w:t>
      </w:r>
      <w:r w:rsidR="004258F3">
        <w:rPr>
          <w:rFonts w:ascii="Arial" w:hAnsi="Arial" w:cs="Arial"/>
          <w:b/>
          <w:bCs/>
          <w:sz w:val="22"/>
          <w:szCs w:val="22"/>
        </w:rPr>
        <w:t>.202</w:t>
      </w:r>
      <w:r w:rsidR="00566A2F">
        <w:rPr>
          <w:rFonts w:ascii="Arial" w:hAnsi="Arial" w:cs="Arial"/>
          <w:b/>
          <w:bCs/>
          <w:sz w:val="22"/>
          <w:szCs w:val="22"/>
        </w:rPr>
        <w:t>3</w:t>
      </w:r>
      <w:r w:rsidR="004258F3">
        <w:rPr>
          <w:rFonts w:ascii="Arial" w:hAnsi="Arial" w:cs="Arial"/>
          <w:b/>
          <w:bCs/>
          <w:sz w:val="22"/>
          <w:szCs w:val="22"/>
        </w:rPr>
        <w:t xml:space="preserve"> r.</w:t>
      </w:r>
    </w:p>
    <w:p w14:paraId="63F762B7" w14:textId="293DC4CD" w:rsidR="00DB1A25" w:rsidRPr="003A65B1" w:rsidRDefault="00DB1A25" w:rsidP="003A65B1">
      <w:pPr>
        <w:spacing w:line="271" w:lineRule="auto"/>
        <w:ind w:right="-108"/>
        <w:jc w:val="both"/>
        <w:rPr>
          <w:rFonts w:ascii="Arial" w:hAnsi="Arial" w:cs="Arial"/>
          <w:bCs/>
          <w:sz w:val="22"/>
          <w:szCs w:val="22"/>
        </w:rPr>
      </w:pPr>
      <w:r w:rsidRPr="003A65B1">
        <w:rPr>
          <w:rFonts w:ascii="Arial" w:hAnsi="Arial" w:cs="Arial"/>
          <w:bCs/>
          <w:sz w:val="22"/>
          <w:szCs w:val="22"/>
        </w:rPr>
        <w:t>Bieg terminu związania ofertą rozpoczyna się wraz z upływem terminu składania ofert.</w:t>
      </w:r>
    </w:p>
    <w:p w14:paraId="0D03CA34" w14:textId="77777777" w:rsidR="005C30CD" w:rsidRPr="003A65B1" w:rsidRDefault="005C30CD" w:rsidP="003A65B1">
      <w:pPr>
        <w:spacing w:line="271" w:lineRule="auto"/>
        <w:jc w:val="both"/>
        <w:outlineLvl w:val="0"/>
        <w:rPr>
          <w:rFonts w:ascii="Arial" w:eastAsiaTheme="minorHAnsi" w:hAnsi="Arial" w:cs="Arial"/>
          <w:b/>
          <w:bCs/>
          <w:color w:val="C00000"/>
          <w:sz w:val="22"/>
          <w:szCs w:val="22"/>
          <w:lang w:eastAsia="en-US"/>
        </w:rPr>
      </w:pPr>
    </w:p>
    <w:p w14:paraId="4182ED39" w14:textId="0D07812C" w:rsidR="009615B1" w:rsidRPr="003A65B1" w:rsidRDefault="000778FB" w:rsidP="00CF7BD2">
      <w:pPr>
        <w:numPr>
          <w:ilvl w:val="0"/>
          <w:numId w:val="24"/>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Opis </w:t>
      </w:r>
      <w:r w:rsidR="009615B1" w:rsidRPr="003A65B1">
        <w:rPr>
          <w:rFonts w:ascii="Arial" w:hAnsi="Arial" w:cs="Arial"/>
          <w:b/>
          <w:sz w:val="22"/>
          <w:szCs w:val="22"/>
          <w:lang w:eastAsia="en-US"/>
        </w:rPr>
        <w:t>kryteriów oceny ofert wraz z podaniem wag tych kryteriów i sposobu oceny ofert</w:t>
      </w:r>
    </w:p>
    <w:p w14:paraId="4EE2A9DA" w14:textId="2CFFE8FE" w:rsidR="003C7B82" w:rsidRPr="003A65B1" w:rsidRDefault="003C7B82" w:rsidP="003A65B1">
      <w:pPr>
        <w:spacing w:before="240" w:line="271" w:lineRule="auto"/>
        <w:ind w:right="-108"/>
        <w:jc w:val="both"/>
        <w:rPr>
          <w:rFonts w:ascii="Arial" w:hAnsi="Arial" w:cs="Arial"/>
          <w:sz w:val="22"/>
          <w:szCs w:val="22"/>
        </w:rPr>
      </w:pPr>
      <w:r w:rsidRPr="003A65B1">
        <w:rPr>
          <w:rFonts w:ascii="Arial" w:hAnsi="Arial" w:cs="Arial"/>
          <w:sz w:val="22"/>
          <w:szCs w:val="22"/>
        </w:rPr>
        <w:t>Przy wyb</w:t>
      </w:r>
      <w:r w:rsidR="000778FB" w:rsidRPr="003A65B1">
        <w:rPr>
          <w:rFonts w:ascii="Arial" w:hAnsi="Arial" w:cs="Arial"/>
          <w:sz w:val="22"/>
          <w:szCs w:val="22"/>
        </w:rPr>
        <w:t>orze najkorzystniejszej oferty z</w:t>
      </w:r>
      <w:r w:rsidRPr="003A65B1">
        <w:rPr>
          <w:rFonts w:ascii="Arial" w:hAnsi="Arial" w:cs="Arial"/>
          <w:sz w:val="22"/>
          <w:szCs w:val="22"/>
        </w:rPr>
        <w:t>amawiający będzie kierował się następującymi kryteriami i odpowiadającymi im znaczeniami oraz w następujący sposób będzie oceniał spełnienie kryteriów: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96"/>
        <w:gridCol w:w="5067"/>
        <w:gridCol w:w="3099"/>
      </w:tblGrid>
      <w:tr w:rsidR="003C7B82" w:rsidRPr="003A65B1" w14:paraId="7C8150FB" w14:textId="77777777" w:rsidTr="00A87297">
        <w:tc>
          <w:tcPr>
            <w:tcW w:w="494"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9AFFE9" w14:textId="77777777" w:rsidR="003C7B82" w:rsidRPr="003A65B1" w:rsidRDefault="003C7B82" w:rsidP="003A65B1">
            <w:pPr>
              <w:keepNext/>
              <w:spacing w:line="271" w:lineRule="auto"/>
              <w:jc w:val="both"/>
              <w:outlineLvl w:val="2"/>
              <w:rPr>
                <w:rFonts w:ascii="Arial" w:hAnsi="Arial" w:cs="Arial"/>
                <w:sz w:val="22"/>
                <w:szCs w:val="22"/>
              </w:rPr>
            </w:pPr>
            <w:r w:rsidRPr="003A65B1">
              <w:rPr>
                <w:rFonts w:ascii="Arial" w:hAnsi="Arial" w:cs="Arial"/>
                <w:sz w:val="22"/>
                <w:szCs w:val="22"/>
              </w:rPr>
              <w:t>Lp.</w:t>
            </w:r>
          </w:p>
        </w:tc>
        <w:tc>
          <w:tcPr>
            <w:tcW w:w="2796"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1D58872E" w14:textId="77777777" w:rsidR="003C7B82" w:rsidRPr="003A65B1" w:rsidRDefault="003C7B82" w:rsidP="003A65B1">
            <w:pPr>
              <w:keepNext/>
              <w:spacing w:line="271" w:lineRule="auto"/>
              <w:jc w:val="both"/>
              <w:outlineLvl w:val="2"/>
              <w:rPr>
                <w:rFonts w:ascii="Arial" w:hAnsi="Arial" w:cs="Arial"/>
                <w:sz w:val="22"/>
                <w:szCs w:val="22"/>
              </w:rPr>
            </w:pPr>
            <w:r w:rsidRPr="003A65B1">
              <w:rPr>
                <w:rFonts w:ascii="Arial" w:hAnsi="Arial" w:cs="Arial"/>
                <w:sz w:val="22"/>
                <w:szCs w:val="22"/>
              </w:rPr>
              <w:t>Opis kryterium oceny</w:t>
            </w:r>
          </w:p>
        </w:tc>
        <w:tc>
          <w:tcPr>
            <w:tcW w:w="1710"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46BB03" w14:textId="77777777" w:rsidR="003C7B82" w:rsidRPr="003A65B1" w:rsidRDefault="003C7B82" w:rsidP="003A65B1">
            <w:pPr>
              <w:spacing w:line="271" w:lineRule="auto"/>
              <w:jc w:val="both"/>
              <w:rPr>
                <w:rFonts w:ascii="Arial" w:hAnsi="Arial" w:cs="Arial"/>
                <w:sz w:val="22"/>
                <w:szCs w:val="22"/>
              </w:rPr>
            </w:pPr>
            <w:r w:rsidRPr="003A65B1">
              <w:rPr>
                <w:rFonts w:ascii="Arial" w:hAnsi="Arial" w:cs="Arial"/>
                <w:sz w:val="22"/>
                <w:szCs w:val="22"/>
              </w:rPr>
              <w:t>Znaczenie (%)</w:t>
            </w:r>
          </w:p>
        </w:tc>
      </w:tr>
      <w:tr w:rsidR="003C7B82" w:rsidRPr="003A65B1" w14:paraId="3E85CE95" w14:textId="77777777" w:rsidTr="00A87297">
        <w:trPr>
          <w:trHeight w:val="388"/>
        </w:trPr>
        <w:tc>
          <w:tcPr>
            <w:tcW w:w="494" w:type="pct"/>
            <w:tcBorders>
              <w:top w:val="single" w:sz="4" w:space="0" w:color="auto"/>
              <w:left w:val="single" w:sz="4" w:space="0" w:color="auto"/>
              <w:bottom w:val="single" w:sz="4" w:space="0" w:color="auto"/>
              <w:right w:val="single" w:sz="4" w:space="0" w:color="auto"/>
            </w:tcBorders>
            <w:hideMark/>
          </w:tcPr>
          <w:p w14:paraId="080CA6CC" w14:textId="77777777" w:rsidR="003C7B82" w:rsidRPr="003A65B1" w:rsidRDefault="003C7B82" w:rsidP="003A65B1">
            <w:pPr>
              <w:spacing w:line="271" w:lineRule="auto"/>
              <w:jc w:val="center"/>
              <w:rPr>
                <w:rFonts w:ascii="Arial" w:hAnsi="Arial" w:cs="Arial"/>
                <w:sz w:val="22"/>
                <w:szCs w:val="22"/>
              </w:rPr>
            </w:pPr>
            <w:r w:rsidRPr="003A65B1">
              <w:rPr>
                <w:rFonts w:ascii="Arial" w:hAnsi="Arial" w:cs="Arial"/>
                <w:sz w:val="22"/>
                <w:szCs w:val="22"/>
              </w:rPr>
              <w:t>1.</w:t>
            </w:r>
          </w:p>
        </w:tc>
        <w:tc>
          <w:tcPr>
            <w:tcW w:w="2796" w:type="pct"/>
            <w:tcBorders>
              <w:top w:val="single" w:sz="4" w:space="0" w:color="auto"/>
              <w:left w:val="single" w:sz="4" w:space="0" w:color="auto"/>
              <w:bottom w:val="single" w:sz="4" w:space="0" w:color="auto"/>
              <w:right w:val="single" w:sz="4" w:space="0" w:color="auto"/>
            </w:tcBorders>
            <w:hideMark/>
          </w:tcPr>
          <w:p w14:paraId="68678C17" w14:textId="77777777" w:rsidR="003C7B82" w:rsidRPr="003A65B1" w:rsidRDefault="003C7B82" w:rsidP="003A65B1">
            <w:pPr>
              <w:spacing w:line="271" w:lineRule="auto"/>
              <w:jc w:val="both"/>
              <w:rPr>
                <w:rFonts w:ascii="Arial" w:hAnsi="Arial" w:cs="Arial"/>
                <w:sz w:val="22"/>
                <w:szCs w:val="22"/>
              </w:rPr>
            </w:pPr>
            <w:r w:rsidRPr="003A65B1">
              <w:rPr>
                <w:rFonts w:ascii="Arial" w:hAnsi="Arial" w:cs="Arial"/>
                <w:sz w:val="22"/>
                <w:szCs w:val="22"/>
              </w:rPr>
              <w:t xml:space="preserve"> Cena (koszt)</w:t>
            </w:r>
          </w:p>
        </w:tc>
        <w:tc>
          <w:tcPr>
            <w:tcW w:w="1710" w:type="pct"/>
            <w:tcBorders>
              <w:top w:val="single" w:sz="4" w:space="0" w:color="auto"/>
              <w:left w:val="single" w:sz="4" w:space="0" w:color="auto"/>
              <w:bottom w:val="single" w:sz="4" w:space="0" w:color="auto"/>
              <w:right w:val="single" w:sz="4" w:space="0" w:color="auto"/>
            </w:tcBorders>
            <w:hideMark/>
          </w:tcPr>
          <w:p w14:paraId="67764018" w14:textId="328AA4A8" w:rsidR="003C7B82" w:rsidRPr="003A65B1" w:rsidRDefault="003C7B82" w:rsidP="003A65B1">
            <w:pPr>
              <w:spacing w:line="271" w:lineRule="auto"/>
              <w:jc w:val="both"/>
              <w:rPr>
                <w:rFonts w:ascii="Arial" w:hAnsi="Arial" w:cs="Arial"/>
                <w:sz w:val="22"/>
                <w:szCs w:val="22"/>
              </w:rPr>
            </w:pPr>
            <w:r w:rsidRPr="003A65B1">
              <w:rPr>
                <w:rFonts w:ascii="Arial" w:hAnsi="Arial" w:cs="Arial"/>
                <w:sz w:val="22"/>
                <w:szCs w:val="22"/>
              </w:rPr>
              <w:t>60%</w:t>
            </w:r>
          </w:p>
        </w:tc>
      </w:tr>
      <w:tr w:rsidR="003C7B82" w:rsidRPr="003A65B1" w14:paraId="26AD4273" w14:textId="77777777" w:rsidTr="00A87297">
        <w:tc>
          <w:tcPr>
            <w:tcW w:w="494" w:type="pct"/>
            <w:tcBorders>
              <w:top w:val="single" w:sz="4" w:space="0" w:color="auto"/>
              <w:left w:val="single" w:sz="4" w:space="0" w:color="auto"/>
              <w:bottom w:val="single" w:sz="4" w:space="0" w:color="auto"/>
              <w:right w:val="single" w:sz="4" w:space="0" w:color="auto"/>
            </w:tcBorders>
          </w:tcPr>
          <w:p w14:paraId="2E52F941" w14:textId="77777777" w:rsidR="003C7B82" w:rsidRPr="003A65B1" w:rsidRDefault="003C7B82" w:rsidP="003A65B1">
            <w:pPr>
              <w:spacing w:line="271" w:lineRule="auto"/>
              <w:jc w:val="center"/>
              <w:rPr>
                <w:rFonts w:ascii="Arial" w:hAnsi="Arial" w:cs="Arial"/>
                <w:sz w:val="22"/>
                <w:szCs w:val="22"/>
              </w:rPr>
            </w:pPr>
            <w:r w:rsidRPr="003A65B1">
              <w:rPr>
                <w:rFonts w:ascii="Arial" w:hAnsi="Arial" w:cs="Arial"/>
                <w:sz w:val="22"/>
                <w:szCs w:val="22"/>
              </w:rPr>
              <w:t>2.</w:t>
            </w:r>
          </w:p>
        </w:tc>
        <w:tc>
          <w:tcPr>
            <w:tcW w:w="2796" w:type="pct"/>
            <w:tcBorders>
              <w:top w:val="single" w:sz="4" w:space="0" w:color="auto"/>
              <w:left w:val="single" w:sz="4" w:space="0" w:color="auto"/>
              <w:bottom w:val="single" w:sz="4" w:space="0" w:color="auto"/>
              <w:right w:val="single" w:sz="4" w:space="0" w:color="auto"/>
            </w:tcBorders>
          </w:tcPr>
          <w:p w14:paraId="40310542" w14:textId="2B066E15" w:rsidR="003C7B82" w:rsidRPr="003A65B1" w:rsidRDefault="004258F3" w:rsidP="003A65B1">
            <w:pPr>
              <w:spacing w:line="271" w:lineRule="auto"/>
              <w:jc w:val="both"/>
              <w:rPr>
                <w:rFonts w:ascii="Arial" w:hAnsi="Arial" w:cs="Arial"/>
                <w:sz w:val="22"/>
                <w:szCs w:val="22"/>
              </w:rPr>
            </w:pPr>
            <w:r w:rsidRPr="004950D2">
              <w:rPr>
                <w:rFonts w:ascii="Arial" w:hAnsi="Arial" w:cs="Arial"/>
                <w:sz w:val="22"/>
                <w:szCs w:val="22"/>
              </w:rPr>
              <w:t xml:space="preserve">Termin </w:t>
            </w:r>
            <w:r w:rsidR="00566A2F">
              <w:rPr>
                <w:rFonts w:ascii="Arial" w:hAnsi="Arial" w:cs="Arial"/>
                <w:sz w:val="22"/>
                <w:szCs w:val="22"/>
              </w:rPr>
              <w:t>płatności FV</w:t>
            </w:r>
          </w:p>
        </w:tc>
        <w:tc>
          <w:tcPr>
            <w:tcW w:w="1710" w:type="pct"/>
            <w:tcBorders>
              <w:top w:val="single" w:sz="4" w:space="0" w:color="auto"/>
              <w:left w:val="single" w:sz="4" w:space="0" w:color="auto"/>
              <w:bottom w:val="single" w:sz="4" w:space="0" w:color="auto"/>
              <w:right w:val="single" w:sz="4" w:space="0" w:color="auto"/>
            </w:tcBorders>
          </w:tcPr>
          <w:p w14:paraId="33A39C3B" w14:textId="0BDB9C13" w:rsidR="003C7B82" w:rsidRPr="003A65B1" w:rsidRDefault="000521B3" w:rsidP="003A65B1">
            <w:pPr>
              <w:spacing w:line="271" w:lineRule="auto"/>
              <w:jc w:val="both"/>
              <w:rPr>
                <w:rFonts w:ascii="Arial" w:hAnsi="Arial" w:cs="Arial"/>
                <w:sz w:val="22"/>
                <w:szCs w:val="22"/>
              </w:rPr>
            </w:pPr>
            <w:r w:rsidRPr="003A65B1">
              <w:rPr>
                <w:rFonts w:ascii="Arial" w:hAnsi="Arial" w:cs="Arial"/>
                <w:sz w:val="22"/>
                <w:szCs w:val="22"/>
              </w:rPr>
              <w:t>4</w:t>
            </w:r>
            <w:r w:rsidR="003C7B82" w:rsidRPr="003A65B1">
              <w:rPr>
                <w:rFonts w:ascii="Arial" w:hAnsi="Arial" w:cs="Arial"/>
                <w:sz w:val="22"/>
                <w:szCs w:val="22"/>
              </w:rPr>
              <w:t>0%</w:t>
            </w:r>
          </w:p>
        </w:tc>
      </w:tr>
      <w:tr w:rsidR="003C7B82" w:rsidRPr="003A65B1" w14:paraId="6A73D090" w14:textId="77777777" w:rsidTr="00A87297">
        <w:tc>
          <w:tcPr>
            <w:tcW w:w="494" w:type="pct"/>
            <w:tcBorders>
              <w:top w:val="single" w:sz="4" w:space="0" w:color="auto"/>
              <w:left w:val="single" w:sz="4" w:space="0" w:color="auto"/>
              <w:bottom w:val="single" w:sz="4" w:space="0" w:color="auto"/>
              <w:right w:val="single" w:sz="4" w:space="0" w:color="auto"/>
            </w:tcBorders>
          </w:tcPr>
          <w:p w14:paraId="68F2E60B" w14:textId="77777777" w:rsidR="003C7B82" w:rsidRPr="003A65B1" w:rsidRDefault="003C7B82" w:rsidP="003A65B1">
            <w:pPr>
              <w:spacing w:line="271" w:lineRule="auto"/>
              <w:jc w:val="both"/>
              <w:rPr>
                <w:rFonts w:ascii="Arial" w:hAnsi="Arial" w:cs="Arial"/>
                <w:b/>
                <w:sz w:val="22"/>
                <w:szCs w:val="22"/>
              </w:rPr>
            </w:pPr>
          </w:p>
        </w:tc>
        <w:tc>
          <w:tcPr>
            <w:tcW w:w="2796" w:type="pct"/>
            <w:tcBorders>
              <w:top w:val="single" w:sz="4" w:space="0" w:color="auto"/>
              <w:left w:val="single" w:sz="4" w:space="0" w:color="auto"/>
              <w:bottom w:val="single" w:sz="4" w:space="0" w:color="auto"/>
              <w:right w:val="single" w:sz="4" w:space="0" w:color="auto"/>
            </w:tcBorders>
            <w:hideMark/>
          </w:tcPr>
          <w:p w14:paraId="49702091" w14:textId="77777777" w:rsidR="003C7B82" w:rsidRPr="003A65B1" w:rsidRDefault="003C7B82" w:rsidP="003A65B1">
            <w:pPr>
              <w:spacing w:line="271" w:lineRule="auto"/>
              <w:jc w:val="both"/>
              <w:rPr>
                <w:rFonts w:ascii="Arial" w:hAnsi="Arial" w:cs="Arial"/>
                <w:b/>
                <w:sz w:val="22"/>
                <w:szCs w:val="22"/>
              </w:rPr>
            </w:pPr>
            <w:r w:rsidRPr="003A65B1">
              <w:rPr>
                <w:rFonts w:ascii="Arial" w:hAnsi="Arial" w:cs="Arial"/>
                <w:b/>
                <w:sz w:val="22"/>
                <w:szCs w:val="22"/>
              </w:rPr>
              <w:t>Razem</w:t>
            </w:r>
          </w:p>
        </w:tc>
        <w:tc>
          <w:tcPr>
            <w:tcW w:w="1710" w:type="pct"/>
            <w:tcBorders>
              <w:top w:val="single" w:sz="4" w:space="0" w:color="auto"/>
              <w:left w:val="single" w:sz="4" w:space="0" w:color="auto"/>
              <w:bottom w:val="single" w:sz="4" w:space="0" w:color="auto"/>
              <w:right w:val="single" w:sz="4" w:space="0" w:color="auto"/>
            </w:tcBorders>
            <w:hideMark/>
          </w:tcPr>
          <w:p w14:paraId="6D9E3C15" w14:textId="77777777" w:rsidR="003C7B82" w:rsidRPr="003A65B1" w:rsidRDefault="003C7B82" w:rsidP="003A65B1">
            <w:pPr>
              <w:spacing w:line="271" w:lineRule="auto"/>
              <w:jc w:val="both"/>
              <w:rPr>
                <w:rFonts w:ascii="Arial" w:hAnsi="Arial" w:cs="Arial"/>
                <w:b/>
                <w:sz w:val="22"/>
                <w:szCs w:val="22"/>
              </w:rPr>
            </w:pPr>
            <w:r w:rsidRPr="003A65B1">
              <w:rPr>
                <w:rFonts w:ascii="Arial" w:hAnsi="Arial" w:cs="Arial"/>
                <w:b/>
                <w:sz w:val="22"/>
                <w:szCs w:val="22"/>
              </w:rPr>
              <w:t>100%</w:t>
            </w:r>
          </w:p>
        </w:tc>
      </w:tr>
    </w:tbl>
    <w:p w14:paraId="7815038B" w14:textId="77777777" w:rsidR="003C7B82" w:rsidRPr="003A65B1" w:rsidRDefault="003C7B82" w:rsidP="003A65B1">
      <w:pPr>
        <w:tabs>
          <w:tab w:val="left" w:pos="284"/>
        </w:tabs>
        <w:spacing w:line="271" w:lineRule="auto"/>
        <w:jc w:val="both"/>
        <w:rPr>
          <w:rFonts w:ascii="Arial" w:hAnsi="Arial" w:cs="Arial"/>
          <w:sz w:val="22"/>
          <w:szCs w:val="22"/>
        </w:rPr>
      </w:pPr>
    </w:p>
    <w:p w14:paraId="5935E687" w14:textId="41C1D97F" w:rsidR="003C7B82" w:rsidRPr="003A65B1" w:rsidRDefault="003C7B82" w:rsidP="003A65B1">
      <w:pPr>
        <w:tabs>
          <w:tab w:val="left" w:pos="284"/>
        </w:tabs>
        <w:spacing w:line="271" w:lineRule="auto"/>
        <w:jc w:val="both"/>
        <w:rPr>
          <w:rFonts w:ascii="Arial" w:hAnsi="Arial" w:cs="Arial"/>
          <w:sz w:val="22"/>
          <w:szCs w:val="22"/>
        </w:rPr>
      </w:pPr>
      <w:r w:rsidRPr="003A65B1">
        <w:rPr>
          <w:rFonts w:ascii="Arial" w:hAnsi="Arial" w:cs="Arial"/>
          <w:sz w:val="22"/>
          <w:szCs w:val="22"/>
        </w:rPr>
        <w:t xml:space="preserve">Oferty będą oceniane </w:t>
      </w:r>
      <w:r w:rsidR="00024AF6" w:rsidRPr="003A65B1">
        <w:rPr>
          <w:rFonts w:ascii="Arial" w:hAnsi="Arial" w:cs="Arial"/>
          <w:sz w:val="22"/>
          <w:szCs w:val="22"/>
        </w:rPr>
        <w:t xml:space="preserve">przez komisję przetargową </w:t>
      </w:r>
      <w:r w:rsidRPr="003A65B1">
        <w:rPr>
          <w:rFonts w:ascii="Arial" w:hAnsi="Arial" w:cs="Arial"/>
          <w:sz w:val="22"/>
          <w:szCs w:val="22"/>
        </w:rPr>
        <w:t>metodą punktową w skali 100</w:t>
      </w:r>
      <w:r w:rsidR="00024AF6" w:rsidRPr="003A65B1">
        <w:rPr>
          <w:rFonts w:ascii="Arial" w:hAnsi="Arial" w:cs="Arial"/>
          <w:sz w:val="22"/>
          <w:szCs w:val="22"/>
        </w:rPr>
        <w:t>-</w:t>
      </w:r>
      <w:r w:rsidRPr="003A65B1">
        <w:rPr>
          <w:rFonts w:ascii="Arial" w:hAnsi="Arial" w:cs="Arial"/>
          <w:sz w:val="22"/>
          <w:szCs w:val="22"/>
        </w:rPr>
        <w:t xml:space="preserve">punktowej.  </w:t>
      </w:r>
    </w:p>
    <w:p w14:paraId="53DCDDC7" w14:textId="77777777" w:rsidR="00D46066" w:rsidRPr="003A65B1" w:rsidRDefault="00D46066" w:rsidP="003A65B1">
      <w:pPr>
        <w:spacing w:line="271" w:lineRule="auto"/>
        <w:ind w:right="-108"/>
        <w:jc w:val="both"/>
        <w:rPr>
          <w:rFonts w:ascii="Arial" w:eastAsiaTheme="majorEastAsia" w:hAnsi="Arial" w:cs="Arial"/>
          <w:i/>
          <w:color w:val="002060"/>
          <w:sz w:val="22"/>
          <w:szCs w:val="22"/>
          <w:lang w:eastAsia="en-US"/>
        </w:rPr>
      </w:pPr>
    </w:p>
    <w:p w14:paraId="50C5F8B4" w14:textId="4D1E8175" w:rsidR="003C7B82" w:rsidRPr="003A65B1" w:rsidRDefault="003C7B82" w:rsidP="003A65B1">
      <w:pPr>
        <w:tabs>
          <w:tab w:val="left" w:pos="284"/>
        </w:tabs>
        <w:spacing w:line="271" w:lineRule="auto"/>
        <w:jc w:val="both"/>
        <w:rPr>
          <w:rFonts w:ascii="Arial" w:hAnsi="Arial" w:cs="Arial"/>
          <w:b/>
          <w:sz w:val="22"/>
          <w:szCs w:val="22"/>
        </w:rPr>
      </w:pPr>
      <w:r w:rsidRPr="003A65B1">
        <w:rPr>
          <w:rFonts w:ascii="Arial" w:hAnsi="Arial" w:cs="Arial"/>
          <w:b/>
          <w:sz w:val="22"/>
          <w:szCs w:val="22"/>
        </w:rPr>
        <w:t>CENA</w:t>
      </w:r>
      <w:r w:rsidR="00263B56" w:rsidRPr="003A65B1">
        <w:rPr>
          <w:rFonts w:ascii="Arial" w:hAnsi="Arial" w:cs="Arial"/>
          <w:b/>
          <w:sz w:val="22"/>
          <w:szCs w:val="22"/>
        </w:rPr>
        <w:t xml:space="preserve"> – 60%</w:t>
      </w:r>
    </w:p>
    <w:p w14:paraId="55E2E3E3" w14:textId="77777777" w:rsidR="003C7B82" w:rsidRPr="003A65B1" w:rsidRDefault="003C7B82" w:rsidP="003A65B1">
      <w:pPr>
        <w:keepNext/>
        <w:pBdr>
          <w:top w:val="single" w:sz="4" w:space="1" w:color="auto"/>
          <w:left w:val="single" w:sz="4" w:space="4" w:color="auto"/>
          <w:bottom w:val="single" w:sz="4" w:space="1" w:color="auto"/>
          <w:right w:val="single" w:sz="4" w:space="4" w:color="auto"/>
        </w:pBdr>
        <w:spacing w:line="271" w:lineRule="auto"/>
        <w:jc w:val="both"/>
        <w:outlineLvl w:val="0"/>
        <w:rPr>
          <w:rFonts w:ascii="Arial" w:hAnsi="Arial" w:cs="Arial"/>
          <w:b/>
          <w:sz w:val="22"/>
          <w:szCs w:val="22"/>
        </w:rPr>
      </w:pPr>
      <w:r w:rsidRPr="003A65B1">
        <w:rPr>
          <w:rFonts w:ascii="Arial" w:hAnsi="Arial" w:cs="Arial"/>
          <w:b/>
          <w:sz w:val="22"/>
          <w:szCs w:val="22"/>
        </w:rPr>
        <w:t xml:space="preserve">Cena będzie oceniana metodą punktową wg wzoru: </w:t>
      </w:r>
    </w:p>
    <w:p w14:paraId="7C4D54C7" w14:textId="0F9FE6A6" w:rsidR="003C7B82" w:rsidRPr="003A65B1" w:rsidRDefault="003C7B82" w:rsidP="003A65B1">
      <w:pPr>
        <w:keepNext/>
        <w:pBdr>
          <w:top w:val="single" w:sz="4" w:space="1" w:color="auto"/>
          <w:left w:val="single" w:sz="4" w:space="4" w:color="auto"/>
          <w:bottom w:val="single" w:sz="4" w:space="1" w:color="auto"/>
          <w:right w:val="single" w:sz="4" w:space="4" w:color="auto"/>
        </w:pBdr>
        <w:spacing w:line="271" w:lineRule="auto"/>
        <w:jc w:val="center"/>
        <w:outlineLvl w:val="1"/>
        <w:rPr>
          <w:rFonts w:ascii="Arial" w:hAnsi="Arial" w:cs="Arial"/>
          <w:sz w:val="22"/>
          <w:szCs w:val="22"/>
          <w:u w:val="single"/>
        </w:rPr>
      </w:pPr>
      <w:r w:rsidRPr="003A65B1">
        <w:rPr>
          <w:rFonts w:ascii="Arial" w:hAnsi="Arial" w:cs="Arial"/>
          <w:sz w:val="22"/>
          <w:szCs w:val="22"/>
          <w:u w:val="single"/>
        </w:rPr>
        <w:t xml:space="preserve">Cena najniższa ze wszystkich ofert  </w:t>
      </w:r>
      <w:r w:rsidRPr="003A65B1">
        <w:rPr>
          <w:rFonts w:ascii="Arial" w:hAnsi="Arial" w:cs="Arial"/>
          <w:sz w:val="22"/>
          <w:szCs w:val="22"/>
          <w:u w:val="single"/>
          <w:vertAlign w:val="superscript"/>
        </w:rPr>
        <w:t>x</w:t>
      </w:r>
      <w:r w:rsidRPr="003A65B1">
        <w:rPr>
          <w:rFonts w:ascii="Arial" w:hAnsi="Arial" w:cs="Arial"/>
          <w:sz w:val="22"/>
          <w:szCs w:val="22"/>
          <w:u w:val="single"/>
        </w:rPr>
        <w:t xml:space="preserve"> 100pkt  </w:t>
      </w:r>
      <w:r w:rsidRPr="003A65B1">
        <w:rPr>
          <w:rFonts w:ascii="Arial" w:hAnsi="Arial" w:cs="Arial"/>
          <w:sz w:val="22"/>
          <w:szCs w:val="22"/>
          <w:u w:val="single"/>
          <w:vertAlign w:val="superscript"/>
        </w:rPr>
        <w:t>x</w:t>
      </w:r>
      <w:r w:rsidRPr="003A65B1">
        <w:rPr>
          <w:rFonts w:ascii="Arial" w:hAnsi="Arial" w:cs="Arial"/>
          <w:sz w:val="22"/>
          <w:szCs w:val="22"/>
          <w:u w:val="single"/>
        </w:rPr>
        <w:t xml:space="preserve"> Znaczenie kryterium 60%</w:t>
      </w:r>
    </w:p>
    <w:p w14:paraId="3DBA43EA" w14:textId="77777777" w:rsidR="003C7B82" w:rsidRPr="003A65B1" w:rsidRDefault="003C7B82" w:rsidP="003A65B1">
      <w:pPr>
        <w:keepNext/>
        <w:pBdr>
          <w:top w:val="single" w:sz="4" w:space="1" w:color="auto"/>
          <w:left w:val="single" w:sz="4" w:space="4" w:color="auto"/>
          <w:bottom w:val="single" w:sz="4" w:space="1" w:color="auto"/>
          <w:right w:val="single" w:sz="4" w:space="4" w:color="auto"/>
        </w:pBdr>
        <w:spacing w:line="271" w:lineRule="auto"/>
        <w:jc w:val="center"/>
        <w:outlineLvl w:val="0"/>
        <w:rPr>
          <w:rFonts w:ascii="Arial" w:hAnsi="Arial" w:cs="Arial"/>
          <w:sz w:val="22"/>
          <w:szCs w:val="22"/>
        </w:rPr>
      </w:pPr>
      <w:r w:rsidRPr="003A65B1">
        <w:rPr>
          <w:rFonts w:ascii="Arial" w:hAnsi="Arial" w:cs="Arial"/>
          <w:sz w:val="22"/>
          <w:szCs w:val="22"/>
        </w:rPr>
        <w:t>Cena oferty badanej</w:t>
      </w:r>
    </w:p>
    <w:p w14:paraId="2DCC37F5" w14:textId="5EB264B6" w:rsidR="003C7B82" w:rsidRPr="003A65B1" w:rsidRDefault="003C7B82" w:rsidP="003A65B1">
      <w:pPr>
        <w:tabs>
          <w:tab w:val="left" w:pos="284"/>
        </w:tabs>
        <w:spacing w:line="271" w:lineRule="auto"/>
        <w:jc w:val="both"/>
        <w:rPr>
          <w:rFonts w:ascii="Arial" w:hAnsi="Arial" w:cs="Arial"/>
          <w:b/>
          <w:sz w:val="22"/>
          <w:szCs w:val="22"/>
        </w:rPr>
      </w:pPr>
      <w:r w:rsidRPr="003A65B1">
        <w:rPr>
          <w:rFonts w:ascii="Arial" w:hAnsi="Arial" w:cs="Arial"/>
          <w:b/>
          <w:sz w:val="22"/>
          <w:szCs w:val="22"/>
        </w:rPr>
        <w:t>Oferta może otrzymać maksymalnie 60 pkt (1%</w:t>
      </w:r>
      <w:r w:rsidR="00024AF6" w:rsidRPr="003A65B1">
        <w:rPr>
          <w:rFonts w:ascii="Arial" w:hAnsi="Arial" w:cs="Arial"/>
          <w:b/>
          <w:sz w:val="22"/>
          <w:szCs w:val="22"/>
        </w:rPr>
        <w:t xml:space="preserve"> </w:t>
      </w:r>
      <w:r w:rsidRPr="003A65B1">
        <w:rPr>
          <w:rFonts w:ascii="Arial" w:hAnsi="Arial" w:cs="Arial"/>
          <w:b/>
          <w:sz w:val="22"/>
          <w:szCs w:val="22"/>
        </w:rPr>
        <w:t>=</w:t>
      </w:r>
      <w:r w:rsidR="00024AF6" w:rsidRPr="003A65B1">
        <w:rPr>
          <w:rFonts w:ascii="Arial" w:hAnsi="Arial" w:cs="Arial"/>
          <w:b/>
          <w:sz w:val="22"/>
          <w:szCs w:val="22"/>
        </w:rPr>
        <w:t xml:space="preserve"> </w:t>
      </w:r>
      <w:r w:rsidRPr="003A65B1">
        <w:rPr>
          <w:rFonts w:ascii="Arial" w:hAnsi="Arial" w:cs="Arial"/>
          <w:b/>
          <w:sz w:val="22"/>
          <w:szCs w:val="22"/>
        </w:rPr>
        <w:t>1</w:t>
      </w:r>
      <w:r w:rsidR="00024AF6" w:rsidRPr="003A65B1">
        <w:rPr>
          <w:rFonts w:ascii="Arial" w:hAnsi="Arial" w:cs="Arial"/>
          <w:b/>
          <w:sz w:val="22"/>
          <w:szCs w:val="22"/>
        </w:rPr>
        <w:t xml:space="preserve"> </w:t>
      </w:r>
      <w:r w:rsidRPr="003A65B1">
        <w:rPr>
          <w:rFonts w:ascii="Arial" w:hAnsi="Arial" w:cs="Arial"/>
          <w:b/>
          <w:sz w:val="22"/>
          <w:szCs w:val="22"/>
        </w:rPr>
        <w:t>pkt) w zakresie kryterium ceny.</w:t>
      </w:r>
    </w:p>
    <w:p w14:paraId="0E8B8494" w14:textId="77777777" w:rsidR="003C7B82" w:rsidRPr="003A65B1" w:rsidRDefault="003C7B82" w:rsidP="003A65B1">
      <w:pPr>
        <w:tabs>
          <w:tab w:val="left" w:pos="284"/>
        </w:tabs>
        <w:spacing w:line="271" w:lineRule="auto"/>
        <w:jc w:val="both"/>
        <w:rPr>
          <w:rFonts w:ascii="Arial" w:hAnsi="Arial" w:cs="Arial"/>
          <w:b/>
          <w:sz w:val="22"/>
          <w:szCs w:val="22"/>
        </w:rPr>
      </w:pPr>
    </w:p>
    <w:p w14:paraId="3BF295CF" w14:textId="77777777" w:rsidR="00D17CC5" w:rsidRPr="00D17CC5" w:rsidRDefault="00D17CC5" w:rsidP="00D17CC5">
      <w:pPr>
        <w:jc w:val="both"/>
        <w:rPr>
          <w:rFonts w:ascii="Arial" w:hAnsi="Arial" w:cs="Arial"/>
          <w:sz w:val="22"/>
          <w:szCs w:val="22"/>
        </w:rPr>
      </w:pPr>
    </w:p>
    <w:p w14:paraId="0DF97925" w14:textId="77777777" w:rsidR="00566A2F" w:rsidRPr="00566A2F" w:rsidRDefault="00566A2F" w:rsidP="00566A2F">
      <w:pPr>
        <w:autoSpaceDE w:val="0"/>
        <w:autoSpaceDN w:val="0"/>
        <w:adjustRightInd w:val="0"/>
        <w:spacing w:line="360" w:lineRule="auto"/>
        <w:jc w:val="both"/>
        <w:rPr>
          <w:rFonts w:ascii="Arial" w:hAnsi="Arial" w:cs="Arial"/>
          <w:sz w:val="22"/>
          <w:szCs w:val="22"/>
        </w:rPr>
      </w:pPr>
      <w:r w:rsidRPr="00566A2F">
        <w:rPr>
          <w:rFonts w:ascii="Arial" w:hAnsi="Arial" w:cs="Arial"/>
          <w:sz w:val="22"/>
          <w:szCs w:val="22"/>
        </w:rPr>
        <w:t xml:space="preserve">II  Kryterium: - Termin płatności FV </w:t>
      </w:r>
    </w:p>
    <w:p w14:paraId="36A943F4" w14:textId="77777777" w:rsidR="00566A2F" w:rsidRPr="00566A2F" w:rsidRDefault="00566A2F" w:rsidP="00566A2F">
      <w:pPr>
        <w:spacing w:line="360" w:lineRule="auto"/>
        <w:jc w:val="both"/>
        <w:rPr>
          <w:rFonts w:ascii="Arial" w:hAnsi="Arial" w:cs="Arial"/>
          <w:sz w:val="22"/>
          <w:szCs w:val="22"/>
        </w:rPr>
      </w:pPr>
      <w:r w:rsidRPr="00566A2F">
        <w:rPr>
          <w:rFonts w:ascii="Arial" w:hAnsi="Arial" w:cs="Arial"/>
          <w:sz w:val="22"/>
          <w:szCs w:val="22"/>
        </w:rPr>
        <w:t xml:space="preserve">W ramach kryterium „termin płatności FV” porównana będzie ilość dni w ciągu których zamawiający ma uiścić opłatę za wystawioną FV VAT. </w:t>
      </w:r>
    </w:p>
    <w:p w14:paraId="16A0B45F" w14:textId="77777777" w:rsidR="00566A2F" w:rsidRPr="00566A2F" w:rsidRDefault="00566A2F" w:rsidP="00566A2F">
      <w:pPr>
        <w:tabs>
          <w:tab w:val="left" w:pos="710"/>
          <w:tab w:val="left" w:pos="3119"/>
          <w:tab w:val="left" w:pos="3564"/>
        </w:tabs>
        <w:spacing w:line="360" w:lineRule="auto"/>
        <w:jc w:val="both"/>
        <w:rPr>
          <w:rFonts w:ascii="Arial" w:hAnsi="Arial" w:cs="Arial"/>
          <w:sz w:val="22"/>
          <w:szCs w:val="22"/>
        </w:rPr>
      </w:pPr>
      <w:r w:rsidRPr="00566A2F">
        <w:rPr>
          <w:rFonts w:ascii="Arial" w:hAnsi="Arial" w:cs="Arial"/>
          <w:sz w:val="22"/>
          <w:szCs w:val="22"/>
        </w:rPr>
        <w:t>Minimalna liczba dni wynosi 21, maksymalna 30</w:t>
      </w:r>
    </w:p>
    <w:p w14:paraId="2E3453FD" w14:textId="77777777" w:rsidR="00566A2F" w:rsidRPr="00566A2F" w:rsidRDefault="00566A2F" w:rsidP="00566A2F">
      <w:pPr>
        <w:tabs>
          <w:tab w:val="left" w:pos="710"/>
          <w:tab w:val="left" w:pos="3119"/>
          <w:tab w:val="left" w:pos="3564"/>
        </w:tabs>
        <w:spacing w:line="360" w:lineRule="auto"/>
        <w:jc w:val="both"/>
        <w:rPr>
          <w:rFonts w:ascii="Arial" w:hAnsi="Arial" w:cs="Arial"/>
          <w:sz w:val="22"/>
          <w:szCs w:val="22"/>
        </w:rPr>
      </w:pPr>
      <w:r w:rsidRPr="00566A2F">
        <w:rPr>
          <w:rFonts w:ascii="Arial" w:hAnsi="Arial" w:cs="Arial"/>
          <w:sz w:val="22"/>
          <w:szCs w:val="22"/>
        </w:rPr>
        <w:t>Oferta z najdłuższym terminem płatności uzyska maksymalna liczbę punktów (40 pkt.)</w:t>
      </w:r>
    </w:p>
    <w:p w14:paraId="2886E295" w14:textId="77777777" w:rsidR="00566A2F" w:rsidRPr="00566A2F" w:rsidRDefault="00566A2F" w:rsidP="00566A2F">
      <w:pPr>
        <w:tabs>
          <w:tab w:val="left" w:pos="710"/>
        </w:tabs>
        <w:spacing w:line="360" w:lineRule="auto"/>
        <w:jc w:val="both"/>
        <w:rPr>
          <w:rFonts w:ascii="Arial" w:hAnsi="Arial" w:cs="Arial"/>
          <w:sz w:val="22"/>
          <w:szCs w:val="22"/>
        </w:rPr>
      </w:pPr>
      <w:r w:rsidRPr="00566A2F">
        <w:rPr>
          <w:rFonts w:ascii="Arial" w:hAnsi="Arial" w:cs="Arial"/>
          <w:sz w:val="22"/>
          <w:szCs w:val="22"/>
        </w:rPr>
        <w:t>Punktacja za termin wykonania zamówienia odbędzie się wg wzoru:</w:t>
      </w:r>
    </w:p>
    <w:p w14:paraId="59AF4784" w14:textId="77777777" w:rsidR="00566A2F" w:rsidRPr="00566A2F" w:rsidRDefault="00566A2F" w:rsidP="00566A2F">
      <w:pPr>
        <w:tabs>
          <w:tab w:val="left" w:pos="426"/>
          <w:tab w:val="left" w:pos="710"/>
        </w:tabs>
        <w:spacing w:line="360" w:lineRule="auto"/>
        <w:ind w:left="567"/>
        <w:jc w:val="both"/>
        <w:rPr>
          <w:rFonts w:ascii="Arial" w:hAnsi="Arial" w:cs="Arial"/>
          <w:sz w:val="22"/>
          <w:szCs w:val="22"/>
        </w:rPr>
      </w:pPr>
    </w:p>
    <w:p w14:paraId="3457878B" w14:textId="77777777" w:rsidR="00566A2F" w:rsidRPr="00566A2F" w:rsidRDefault="00566A2F" w:rsidP="00566A2F">
      <w:pPr>
        <w:tabs>
          <w:tab w:val="left" w:pos="426"/>
          <w:tab w:val="left" w:pos="710"/>
        </w:tabs>
        <w:ind w:left="567"/>
        <w:jc w:val="both"/>
        <w:rPr>
          <w:rFonts w:ascii="Arial" w:hAnsi="Arial" w:cs="Arial"/>
          <w:sz w:val="22"/>
          <w:szCs w:val="22"/>
        </w:rPr>
      </w:pPr>
      <w:r w:rsidRPr="00566A2F">
        <w:rPr>
          <w:rFonts w:ascii="Arial" w:hAnsi="Arial" w:cs="Arial"/>
          <w:sz w:val="22"/>
          <w:szCs w:val="22"/>
        </w:rPr>
        <w:tab/>
      </w:r>
      <w:r w:rsidRPr="00566A2F">
        <w:rPr>
          <w:rFonts w:ascii="Arial" w:hAnsi="Arial" w:cs="Arial"/>
          <w:sz w:val="22"/>
          <w:szCs w:val="22"/>
        </w:rPr>
        <w:tab/>
      </w:r>
      <w:r w:rsidRPr="00566A2F">
        <w:rPr>
          <w:rFonts w:ascii="Arial" w:hAnsi="Arial" w:cs="Arial"/>
          <w:sz w:val="22"/>
          <w:szCs w:val="22"/>
        </w:rPr>
        <w:tab/>
        <w:t>Najdłuższy termin płatności faktury</w:t>
      </w:r>
    </w:p>
    <w:p w14:paraId="1CF7AB40" w14:textId="77777777" w:rsidR="00566A2F" w:rsidRPr="00566A2F" w:rsidRDefault="00566A2F" w:rsidP="00566A2F">
      <w:pPr>
        <w:tabs>
          <w:tab w:val="left" w:pos="426"/>
          <w:tab w:val="left" w:pos="710"/>
        </w:tabs>
        <w:ind w:left="567"/>
        <w:jc w:val="both"/>
        <w:rPr>
          <w:rFonts w:ascii="Arial" w:hAnsi="Arial" w:cs="Arial"/>
          <w:sz w:val="22"/>
          <w:szCs w:val="22"/>
        </w:rPr>
      </w:pPr>
      <w:r w:rsidRPr="00566A2F">
        <w:rPr>
          <w:rFonts w:ascii="Arial" w:hAnsi="Arial" w:cs="Arial"/>
          <w:sz w:val="22"/>
          <w:szCs w:val="22"/>
        </w:rPr>
        <w:t xml:space="preserve">Pt = ------------------------------------------------------------------- x 100 x 40% </w:t>
      </w:r>
    </w:p>
    <w:p w14:paraId="6471823A" w14:textId="77777777" w:rsidR="00566A2F" w:rsidRPr="00566A2F" w:rsidRDefault="00566A2F" w:rsidP="00566A2F">
      <w:pPr>
        <w:tabs>
          <w:tab w:val="left" w:pos="426"/>
          <w:tab w:val="left" w:pos="710"/>
        </w:tabs>
        <w:ind w:left="567"/>
        <w:jc w:val="both"/>
        <w:rPr>
          <w:rFonts w:ascii="Arial" w:hAnsi="Arial" w:cs="Arial"/>
          <w:sz w:val="22"/>
          <w:szCs w:val="22"/>
        </w:rPr>
      </w:pPr>
      <w:r w:rsidRPr="00566A2F">
        <w:rPr>
          <w:rFonts w:ascii="Arial" w:hAnsi="Arial" w:cs="Arial"/>
          <w:sz w:val="22"/>
          <w:szCs w:val="22"/>
        </w:rPr>
        <w:tab/>
      </w:r>
      <w:r w:rsidRPr="00566A2F">
        <w:rPr>
          <w:rFonts w:ascii="Arial" w:hAnsi="Arial" w:cs="Arial"/>
          <w:sz w:val="22"/>
          <w:szCs w:val="22"/>
        </w:rPr>
        <w:tab/>
      </w:r>
      <w:r w:rsidRPr="00566A2F">
        <w:rPr>
          <w:rFonts w:ascii="Arial" w:hAnsi="Arial" w:cs="Arial"/>
          <w:sz w:val="22"/>
          <w:szCs w:val="22"/>
        </w:rPr>
        <w:tab/>
        <w:t>Termin płatności faktury badanej oferty</w:t>
      </w:r>
    </w:p>
    <w:p w14:paraId="18553D2F" w14:textId="67B4BDA7" w:rsidR="00D17CC5" w:rsidRPr="00D17CC5" w:rsidRDefault="00D17CC5" w:rsidP="00566A2F">
      <w:pPr>
        <w:jc w:val="both"/>
        <w:rPr>
          <w:rFonts w:ascii="Arial" w:hAnsi="Arial" w:cs="Arial"/>
          <w:sz w:val="22"/>
          <w:szCs w:val="22"/>
        </w:rPr>
      </w:pPr>
    </w:p>
    <w:p w14:paraId="0EA9B8B1" w14:textId="77777777" w:rsidR="00AB7DAF" w:rsidRPr="003A65B1" w:rsidRDefault="00AB7DAF" w:rsidP="003A65B1">
      <w:pPr>
        <w:tabs>
          <w:tab w:val="left" w:pos="284"/>
        </w:tabs>
        <w:spacing w:line="271" w:lineRule="auto"/>
        <w:jc w:val="both"/>
        <w:rPr>
          <w:rFonts w:ascii="Arial" w:hAnsi="Arial" w:cs="Arial"/>
          <w:b/>
          <w:sz w:val="22"/>
          <w:szCs w:val="22"/>
        </w:rPr>
      </w:pPr>
    </w:p>
    <w:p w14:paraId="0B6D7816" w14:textId="52D7A9E1" w:rsidR="000521B3" w:rsidRPr="00667187" w:rsidRDefault="000521B3" w:rsidP="003A65B1">
      <w:pPr>
        <w:tabs>
          <w:tab w:val="left" w:pos="284"/>
        </w:tabs>
        <w:spacing w:line="271" w:lineRule="auto"/>
        <w:jc w:val="both"/>
        <w:rPr>
          <w:rFonts w:ascii="Arial" w:hAnsi="Arial" w:cs="Arial"/>
          <w:b/>
          <w:bCs/>
          <w:sz w:val="22"/>
          <w:szCs w:val="22"/>
        </w:rPr>
      </w:pPr>
      <w:r w:rsidRPr="003A65B1">
        <w:rPr>
          <w:rFonts w:ascii="Arial" w:hAnsi="Arial" w:cs="Arial"/>
          <w:b/>
          <w:sz w:val="22"/>
          <w:szCs w:val="22"/>
        </w:rPr>
        <w:t>Of</w:t>
      </w:r>
      <w:r w:rsidR="00AB7DAF" w:rsidRPr="003A65B1">
        <w:rPr>
          <w:rFonts w:ascii="Arial" w:hAnsi="Arial" w:cs="Arial"/>
          <w:b/>
          <w:sz w:val="22"/>
          <w:szCs w:val="22"/>
        </w:rPr>
        <w:t>erta może otrzymać maksymalnie 4</w:t>
      </w:r>
      <w:r w:rsidRPr="003A65B1">
        <w:rPr>
          <w:rFonts w:ascii="Arial" w:hAnsi="Arial" w:cs="Arial"/>
          <w:b/>
          <w:sz w:val="22"/>
          <w:szCs w:val="22"/>
        </w:rPr>
        <w:t>0 pkt (1%</w:t>
      </w:r>
      <w:r w:rsidR="00024AF6" w:rsidRPr="003A65B1">
        <w:rPr>
          <w:rFonts w:ascii="Arial" w:hAnsi="Arial" w:cs="Arial"/>
          <w:b/>
          <w:sz w:val="22"/>
          <w:szCs w:val="22"/>
        </w:rPr>
        <w:t xml:space="preserve"> </w:t>
      </w:r>
      <w:r w:rsidRPr="003A65B1">
        <w:rPr>
          <w:rFonts w:ascii="Arial" w:hAnsi="Arial" w:cs="Arial"/>
          <w:b/>
          <w:sz w:val="22"/>
          <w:szCs w:val="22"/>
        </w:rPr>
        <w:t>=</w:t>
      </w:r>
      <w:r w:rsidR="00024AF6" w:rsidRPr="003A65B1">
        <w:rPr>
          <w:rFonts w:ascii="Arial" w:hAnsi="Arial" w:cs="Arial"/>
          <w:b/>
          <w:sz w:val="22"/>
          <w:szCs w:val="22"/>
        </w:rPr>
        <w:t xml:space="preserve"> </w:t>
      </w:r>
      <w:r w:rsidRPr="003A65B1">
        <w:rPr>
          <w:rFonts w:ascii="Arial" w:hAnsi="Arial" w:cs="Arial"/>
          <w:b/>
          <w:sz w:val="22"/>
          <w:szCs w:val="22"/>
        </w:rPr>
        <w:t>1 pkt) w zakresie kryterium</w:t>
      </w:r>
      <w:r w:rsidR="00667187">
        <w:rPr>
          <w:rFonts w:ascii="Arial" w:hAnsi="Arial" w:cs="Arial"/>
          <w:b/>
          <w:sz w:val="22"/>
          <w:szCs w:val="22"/>
        </w:rPr>
        <w:t>:</w:t>
      </w:r>
      <w:r w:rsidRPr="003A65B1">
        <w:rPr>
          <w:rFonts w:ascii="Arial" w:hAnsi="Arial" w:cs="Arial"/>
          <w:b/>
          <w:sz w:val="22"/>
          <w:szCs w:val="22"/>
        </w:rPr>
        <w:t xml:space="preserve"> </w:t>
      </w:r>
      <w:r w:rsidR="00667187" w:rsidRPr="00667187">
        <w:rPr>
          <w:rFonts w:ascii="Arial" w:hAnsi="Arial" w:cs="Arial"/>
          <w:b/>
          <w:bCs/>
          <w:sz w:val="22"/>
          <w:szCs w:val="22"/>
        </w:rPr>
        <w:t>Termin opracowania koncepcji</w:t>
      </w:r>
      <w:r w:rsidR="00024AF6" w:rsidRPr="00667187">
        <w:rPr>
          <w:rFonts w:ascii="Arial" w:hAnsi="Arial" w:cs="Arial"/>
          <w:b/>
          <w:bCs/>
          <w:sz w:val="22"/>
          <w:szCs w:val="22"/>
        </w:rPr>
        <w:t>.</w:t>
      </w:r>
    </w:p>
    <w:p w14:paraId="57DE22C1" w14:textId="77777777" w:rsidR="00AB7DAF" w:rsidRPr="003A65B1" w:rsidRDefault="00AB7DAF" w:rsidP="003A65B1">
      <w:pPr>
        <w:tabs>
          <w:tab w:val="left" w:pos="284"/>
        </w:tabs>
        <w:spacing w:line="271" w:lineRule="auto"/>
        <w:jc w:val="both"/>
        <w:rPr>
          <w:rFonts w:ascii="Arial" w:hAnsi="Arial" w:cs="Arial"/>
          <w:b/>
          <w:sz w:val="22"/>
          <w:szCs w:val="22"/>
        </w:rPr>
      </w:pPr>
    </w:p>
    <w:p w14:paraId="135CB382" w14:textId="1758AE26" w:rsidR="003C7B82" w:rsidRPr="003A65B1" w:rsidRDefault="003C7B82" w:rsidP="00667187">
      <w:pPr>
        <w:tabs>
          <w:tab w:val="left" w:pos="284"/>
        </w:tabs>
        <w:spacing w:line="271" w:lineRule="auto"/>
        <w:ind w:left="-142"/>
        <w:jc w:val="center"/>
        <w:rPr>
          <w:rFonts w:ascii="Arial" w:hAnsi="Arial" w:cs="Arial"/>
          <w:b/>
          <w:sz w:val="22"/>
          <w:szCs w:val="22"/>
        </w:rPr>
      </w:pPr>
      <w:r w:rsidRPr="003A65B1">
        <w:rPr>
          <w:rFonts w:ascii="Arial" w:hAnsi="Arial" w:cs="Arial"/>
          <w:b/>
          <w:sz w:val="22"/>
          <w:szCs w:val="22"/>
        </w:rPr>
        <w:lastRenderedPageBreak/>
        <w:t xml:space="preserve">Łączna liczba punktów za ofertę = liczba punktów za cenę brutto </w:t>
      </w:r>
      <w:r w:rsidR="00C5791B" w:rsidRPr="003A65B1">
        <w:rPr>
          <w:rFonts w:ascii="Arial" w:hAnsi="Arial" w:cs="Arial"/>
          <w:b/>
          <w:sz w:val="22"/>
          <w:szCs w:val="22"/>
        </w:rPr>
        <w:t xml:space="preserve">(maks. 60) + liczba punktów za </w:t>
      </w:r>
      <w:r w:rsidR="00667187" w:rsidRPr="00667187">
        <w:rPr>
          <w:rFonts w:ascii="Arial" w:hAnsi="Arial" w:cs="Arial"/>
          <w:b/>
          <w:bCs/>
          <w:sz w:val="22"/>
          <w:szCs w:val="22"/>
        </w:rPr>
        <w:t>Termin opracowania koncepcji</w:t>
      </w:r>
      <w:r w:rsidR="00667187" w:rsidRPr="003A65B1">
        <w:rPr>
          <w:rFonts w:ascii="Arial" w:hAnsi="Arial" w:cs="Arial"/>
          <w:b/>
          <w:sz w:val="22"/>
          <w:szCs w:val="22"/>
        </w:rPr>
        <w:t xml:space="preserve"> </w:t>
      </w:r>
      <w:r w:rsidR="000521B3" w:rsidRPr="003A65B1">
        <w:rPr>
          <w:rFonts w:ascii="Arial" w:hAnsi="Arial" w:cs="Arial"/>
          <w:b/>
          <w:sz w:val="22"/>
          <w:szCs w:val="22"/>
        </w:rPr>
        <w:t xml:space="preserve">(maks. 40)                                       </w:t>
      </w:r>
    </w:p>
    <w:p w14:paraId="301CEEA5" w14:textId="77777777" w:rsidR="00F03965" w:rsidRPr="003A65B1" w:rsidRDefault="00F03965" w:rsidP="003A65B1">
      <w:pPr>
        <w:spacing w:line="271" w:lineRule="auto"/>
        <w:ind w:right="-108"/>
        <w:rPr>
          <w:rFonts w:ascii="Arial" w:hAnsi="Arial" w:cs="Arial"/>
          <w:b/>
          <w:sz w:val="22"/>
          <w:szCs w:val="22"/>
        </w:rPr>
      </w:pPr>
    </w:p>
    <w:p w14:paraId="7A1AB5CD" w14:textId="131E21A3" w:rsidR="009615B1" w:rsidRPr="003A65B1" w:rsidRDefault="006F1EA5" w:rsidP="00CF7BD2">
      <w:pPr>
        <w:numPr>
          <w:ilvl w:val="0"/>
          <w:numId w:val="24"/>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 </w:t>
      </w:r>
      <w:r w:rsidR="00F03965" w:rsidRPr="003A65B1">
        <w:rPr>
          <w:rFonts w:ascii="Arial" w:hAnsi="Arial" w:cs="Arial"/>
          <w:b/>
          <w:sz w:val="22"/>
          <w:szCs w:val="22"/>
          <w:lang w:eastAsia="en-US"/>
        </w:rPr>
        <w:t>P</w:t>
      </w:r>
      <w:r w:rsidR="009615B1" w:rsidRPr="003A65B1">
        <w:rPr>
          <w:rFonts w:ascii="Arial" w:hAnsi="Arial" w:cs="Arial"/>
          <w:b/>
          <w:sz w:val="22"/>
          <w:szCs w:val="22"/>
          <w:lang w:eastAsia="en-US"/>
        </w:rPr>
        <w:t>rojektowane postanowienia umowy w sprawie zamówienia publicznego, które zostaną wprowadzone do umowy w sprawie zamówienia publicznego</w:t>
      </w:r>
    </w:p>
    <w:p w14:paraId="555B6718" w14:textId="0D15897F" w:rsidR="00660A68" w:rsidRPr="003A65B1" w:rsidRDefault="00545239" w:rsidP="003A65B1">
      <w:pPr>
        <w:spacing w:line="271" w:lineRule="auto"/>
        <w:ind w:right="-108"/>
        <w:jc w:val="both"/>
        <w:rPr>
          <w:rFonts w:ascii="Arial" w:hAnsi="Arial" w:cs="Arial"/>
          <w:sz w:val="22"/>
          <w:szCs w:val="22"/>
        </w:rPr>
      </w:pPr>
      <w:r w:rsidRPr="003A65B1">
        <w:rPr>
          <w:rFonts w:ascii="Arial" w:hAnsi="Arial" w:cs="Arial"/>
          <w:sz w:val="22"/>
          <w:szCs w:val="22"/>
        </w:rPr>
        <w:t>Projektowane postanowienia umowy stanowią załącznik</w:t>
      </w:r>
      <w:r w:rsidR="00660A68" w:rsidRPr="003A65B1">
        <w:rPr>
          <w:rFonts w:ascii="Arial" w:hAnsi="Arial" w:cs="Arial"/>
          <w:sz w:val="22"/>
          <w:szCs w:val="22"/>
        </w:rPr>
        <w:t xml:space="preserve"> nr </w:t>
      </w:r>
      <w:r w:rsidR="00667187">
        <w:rPr>
          <w:rFonts w:ascii="Arial" w:hAnsi="Arial" w:cs="Arial"/>
          <w:sz w:val="22"/>
          <w:szCs w:val="22"/>
        </w:rPr>
        <w:t>3</w:t>
      </w:r>
      <w:r w:rsidRPr="003A65B1">
        <w:rPr>
          <w:rFonts w:ascii="Arial" w:hAnsi="Arial" w:cs="Arial"/>
          <w:sz w:val="22"/>
          <w:szCs w:val="22"/>
        </w:rPr>
        <w:t xml:space="preserve"> do S</w:t>
      </w:r>
      <w:r w:rsidR="00660A68" w:rsidRPr="003A65B1">
        <w:rPr>
          <w:rFonts w:ascii="Arial" w:hAnsi="Arial" w:cs="Arial"/>
          <w:sz w:val="22"/>
          <w:szCs w:val="22"/>
        </w:rPr>
        <w:t xml:space="preserve">WZ. </w:t>
      </w:r>
    </w:p>
    <w:p w14:paraId="581528AA" w14:textId="719EAA3F" w:rsidR="00067B80" w:rsidRPr="003A65B1" w:rsidRDefault="00067B80" w:rsidP="003A65B1">
      <w:pPr>
        <w:spacing w:line="271" w:lineRule="auto"/>
        <w:ind w:right="-108"/>
        <w:jc w:val="both"/>
        <w:rPr>
          <w:rFonts w:ascii="Arial" w:hAnsi="Arial" w:cs="Arial"/>
          <w:b/>
          <w:sz w:val="22"/>
          <w:szCs w:val="22"/>
        </w:rPr>
      </w:pPr>
      <w:r w:rsidRPr="003A65B1">
        <w:rPr>
          <w:rFonts w:ascii="Arial" w:hAnsi="Arial" w:cs="Arial"/>
          <w:b/>
          <w:sz w:val="22"/>
          <w:szCs w:val="22"/>
        </w:rPr>
        <w:t>Złożenie oferty jest j</w:t>
      </w:r>
      <w:r w:rsidR="000521B3" w:rsidRPr="003A65B1">
        <w:rPr>
          <w:rFonts w:ascii="Arial" w:hAnsi="Arial" w:cs="Arial"/>
          <w:b/>
          <w:sz w:val="22"/>
          <w:szCs w:val="22"/>
        </w:rPr>
        <w:t>ednoznaczne z akceptacją przez w</w:t>
      </w:r>
      <w:r w:rsidRPr="003A65B1">
        <w:rPr>
          <w:rFonts w:ascii="Arial" w:hAnsi="Arial" w:cs="Arial"/>
          <w:b/>
          <w:sz w:val="22"/>
          <w:szCs w:val="22"/>
        </w:rPr>
        <w:t xml:space="preserve">ykonawcę </w:t>
      </w:r>
      <w:r w:rsidR="00F03965" w:rsidRPr="003A65B1">
        <w:rPr>
          <w:rFonts w:ascii="Arial" w:hAnsi="Arial" w:cs="Arial"/>
          <w:b/>
          <w:sz w:val="22"/>
          <w:szCs w:val="22"/>
        </w:rPr>
        <w:t>projektowanych postanowień umowy.</w:t>
      </w:r>
    </w:p>
    <w:p w14:paraId="3EDF060C" w14:textId="77777777" w:rsidR="00660A68" w:rsidRPr="003A65B1" w:rsidRDefault="00660A68" w:rsidP="003A65B1">
      <w:pPr>
        <w:spacing w:line="271" w:lineRule="auto"/>
        <w:ind w:right="-108"/>
        <w:jc w:val="both"/>
        <w:rPr>
          <w:rFonts w:ascii="Arial" w:hAnsi="Arial" w:cs="Arial"/>
          <w:sz w:val="22"/>
          <w:szCs w:val="22"/>
        </w:rPr>
      </w:pPr>
    </w:p>
    <w:p w14:paraId="1BD66BB8" w14:textId="7FE82B90" w:rsidR="00660A68" w:rsidRPr="003A65B1" w:rsidRDefault="00660A68" w:rsidP="00CF7BD2">
      <w:pPr>
        <w:numPr>
          <w:ilvl w:val="0"/>
          <w:numId w:val="24"/>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Zabezpieczenie na</w:t>
      </w:r>
      <w:r w:rsidR="007D7898" w:rsidRPr="003A65B1">
        <w:rPr>
          <w:rFonts w:ascii="Arial" w:hAnsi="Arial" w:cs="Arial"/>
          <w:b/>
          <w:sz w:val="22"/>
          <w:szCs w:val="22"/>
          <w:lang w:eastAsia="en-US"/>
        </w:rPr>
        <w:t xml:space="preserve">leżytego wykonania umowy </w:t>
      </w:r>
    </w:p>
    <w:p w14:paraId="54FF589B" w14:textId="3BA6BB90" w:rsidR="00660A68" w:rsidRPr="003A65B1" w:rsidRDefault="00566A2F" w:rsidP="00566A2F">
      <w:pPr>
        <w:spacing w:line="271" w:lineRule="auto"/>
        <w:ind w:right="-108"/>
        <w:jc w:val="both"/>
        <w:rPr>
          <w:rFonts w:ascii="Arial" w:hAnsi="Arial" w:cs="Arial"/>
          <w:sz w:val="22"/>
          <w:szCs w:val="22"/>
        </w:rPr>
      </w:pPr>
      <w:r>
        <w:rPr>
          <w:rFonts w:ascii="Arial" w:hAnsi="Arial" w:cs="Arial"/>
          <w:sz w:val="22"/>
          <w:szCs w:val="22"/>
        </w:rPr>
        <w:t>Nie dotyczy.</w:t>
      </w:r>
    </w:p>
    <w:p w14:paraId="28FA0B71" w14:textId="77777777" w:rsidR="00805A04" w:rsidRPr="003A65B1" w:rsidRDefault="00805A04" w:rsidP="003A65B1">
      <w:pPr>
        <w:spacing w:line="271" w:lineRule="auto"/>
        <w:ind w:right="-108"/>
        <w:jc w:val="both"/>
        <w:rPr>
          <w:rFonts w:ascii="Arial" w:hAnsi="Arial" w:cs="Arial"/>
          <w:sz w:val="22"/>
          <w:szCs w:val="22"/>
        </w:rPr>
      </w:pPr>
    </w:p>
    <w:p w14:paraId="0B45D72B" w14:textId="1E12874B" w:rsidR="009615B1" w:rsidRPr="003A65B1" w:rsidRDefault="002C37E6" w:rsidP="00CF7BD2">
      <w:pPr>
        <w:numPr>
          <w:ilvl w:val="0"/>
          <w:numId w:val="24"/>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w:t>
      </w:r>
      <w:r w:rsidR="009615B1" w:rsidRPr="003A65B1">
        <w:rPr>
          <w:rFonts w:ascii="Arial" w:hAnsi="Arial" w:cs="Arial"/>
          <w:b/>
          <w:sz w:val="22"/>
          <w:szCs w:val="22"/>
          <w:lang w:eastAsia="en-US"/>
        </w:rPr>
        <w:t>nformacje o formalnościach, jakie muszą zostać dopełnione po wyborze oferty w celu zawarcia umowy w sprawie zamówienia publicznego</w:t>
      </w:r>
    </w:p>
    <w:p w14:paraId="7A00F4F0" w14:textId="4AB42C9F" w:rsidR="00DB1A25" w:rsidRPr="003A65B1" w:rsidRDefault="00DB1A25" w:rsidP="00CF7BD2">
      <w:pPr>
        <w:numPr>
          <w:ilvl w:val="0"/>
          <w:numId w:val="16"/>
        </w:numPr>
        <w:spacing w:line="271" w:lineRule="auto"/>
        <w:ind w:right="-108"/>
        <w:jc w:val="both"/>
        <w:rPr>
          <w:rFonts w:ascii="Arial" w:hAnsi="Arial" w:cs="Arial"/>
          <w:sz w:val="22"/>
          <w:szCs w:val="22"/>
        </w:rPr>
      </w:pPr>
      <w:r w:rsidRPr="003A65B1">
        <w:rPr>
          <w:rFonts w:ascii="Arial" w:hAnsi="Arial" w:cs="Arial"/>
          <w:sz w:val="22"/>
          <w:szCs w:val="22"/>
        </w:rPr>
        <w:t>Zamawiający poinformuje wykonawcę, któremu zostanie udzielone zamówienie</w:t>
      </w:r>
      <w:r w:rsidR="00263B56" w:rsidRPr="003A65B1">
        <w:rPr>
          <w:rFonts w:ascii="Arial" w:hAnsi="Arial" w:cs="Arial"/>
          <w:sz w:val="22"/>
          <w:szCs w:val="22"/>
        </w:rPr>
        <w:t>,</w:t>
      </w:r>
      <w:r w:rsidRPr="003A65B1">
        <w:rPr>
          <w:rFonts w:ascii="Arial" w:hAnsi="Arial" w:cs="Arial"/>
          <w:sz w:val="22"/>
          <w:szCs w:val="22"/>
        </w:rPr>
        <w:t xml:space="preserve"> o miejscu i terminie zawarcia umowy.</w:t>
      </w:r>
      <w:bookmarkStart w:id="4" w:name="_Toc42045493"/>
    </w:p>
    <w:p w14:paraId="11C18AE9" w14:textId="77777777" w:rsidR="00DB1A25" w:rsidRPr="003A65B1" w:rsidRDefault="00DB1A25" w:rsidP="00CF7BD2">
      <w:pPr>
        <w:numPr>
          <w:ilvl w:val="0"/>
          <w:numId w:val="16"/>
        </w:numPr>
        <w:spacing w:line="271" w:lineRule="auto"/>
        <w:ind w:right="-108"/>
        <w:jc w:val="both"/>
        <w:rPr>
          <w:rFonts w:ascii="Arial" w:hAnsi="Arial" w:cs="Arial"/>
          <w:sz w:val="22"/>
          <w:szCs w:val="22"/>
        </w:rPr>
      </w:pPr>
      <w:r w:rsidRPr="003A65B1">
        <w:rPr>
          <w:rFonts w:ascii="Arial" w:hAnsi="Arial" w:cs="Arial"/>
          <w:sz w:val="22"/>
          <w:szCs w:val="22"/>
        </w:rPr>
        <w:t>Wykonawca przed zawarciem umowy:</w:t>
      </w:r>
    </w:p>
    <w:p w14:paraId="48FAB987" w14:textId="05BA027A" w:rsidR="00DB1A25" w:rsidRPr="003A65B1" w:rsidRDefault="00DB1A25" w:rsidP="00CF7BD2">
      <w:pPr>
        <w:numPr>
          <w:ilvl w:val="1"/>
          <w:numId w:val="15"/>
        </w:numPr>
        <w:spacing w:line="271" w:lineRule="auto"/>
        <w:ind w:right="-108"/>
        <w:jc w:val="both"/>
        <w:rPr>
          <w:rFonts w:ascii="Arial" w:hAnsi="Arial" w:cs="Arial"/>
          <w:sz w:val="22"/>
          <w:szCs w:val="22"/>
        </w:rPr>
      </w:pPr>
      <w:r w:rsidRPr="003A65B1">
        <w:rPr>
          <w:rFonts w:ascii="Arial" w:hAnsi="Arial" w:cs="Arial"/>
          <w:sz w:val="22"/>
          <w:szCs w:val="22"/>
        </w:rPr>
        <w:t>poda wszelkie informacje niezbędne do wypełn</w:t>
      </w:r>
      <w:r w:rsidR="00A23B70" w:rsidRPr="003A65B1">
        <w:rPr>
          <w:rFonts w:ascii="Arial" w:hAnsi="Arial" w:cs="Arial"/>
          <w:sz w:val="22"/>
          <w:szCs w:val="22"/>
        </w:rPr>
        <w:t>ienia treści umowy na wezwanie z</w:t>
      </w:r>
      <w:r w:rsidRPr="003A65B1">
        <w:rPr>
          <w:rFonts w:ascii="Arial" w:hAnsi="Arial" w:cs="Arial"/>
          <w:sz w:val="22"/>
          <w:szCs w:val="22"/>
        </w:rPr>
        <w:t>amawiającego</w:t>
      </w:r>
      <w:r w:rsidR="002C37E6" w:rsidRPr="003A65B1">
        <w:rPr>
          <w:rFonts w:ascii="Arial" w:hAnsi="Arial" w:cs="Arial"/>
          <w:sz w:val="22"/>
          <w:szCs w:val="22"/>
        </w:rPr>
        <w:t>,</w:t>
      </w:r>
    </w:p>
    <w:p w14:paraId="55AC4250" w14:textId="0A6E4726" w:rsidR="00DB1A25" w:rsidRPr="003A65B1" w:rsidRDefault="00DB1A25" w:rsidP="00CF7BD2">
      <w:pPr>
        <w:numPr>
          <w:ilvl w:val="1"/>
          <w:numId w:val="15"/>
        </w:numPr>
        <w:spacing w:line="271" w:lineRule="auto"/>
        <w:ind w:right="-108"/>
        <w:jc w:val="both"/>
        <w:rPr>
          <w:rFonts w:ascii="Arial" w:hAnsi="Arial" w:cs="Arial"/>
          <w:sz w:val="22"/>
          <w:szCs w:val="22"/>
        </w:rPr>
      </w:pPr>
      <w:r w:rsidRPr="003A65B1">
        <w:rPr>
          <w:rFonts w:ascii="Arial" w:hAnsi="Arial" w:cs="Arial"/>
          <w:sz w:val="22"/>
          <w:szCs w:val="22"/>
        </w:rPr>
        <w:t>wniesie zabezpiecz</w:t>
      </w:r>
      <w:r w:rsidR="00263B56" w:rsidRPr="003A65B1">
        <w:rPr>
          <w:rFonts w:ascii="Arial" w:hAnsi="Arial" w:cs="Arial"/>
          <w:sz w:val="22"/>
          <w:szCs w:val="22"/>
        </w:rPr>
        <w:t>e</w:t>
      </w:r>
      <w:r w:rsidRPr="003A65B1">
        <w:rPr>
          <w:rFonts w:ascii="Arial" w:hAnsi="Arial" w:cs="Arial"/>
          <w:sz w:val="22"/>
          <w:szCs w:val="22"/>
        </w:rPr>
        <w:t>nie należytego wykonania umowy</w:t>
      </w:r>
      <w:r w:rsidR="00263B56" w:rsidRPr="003A65B1">
        <w:rPr>
          <w:rFonts w:ascii="Arial" w:hAnsi="Arial" w:cs="Arial"/>
          <w:sz w:val="22"/>
          <w:szCs w:val="22"/>
        </w:rPr>
        <w:t>.</w:t>
      </w:r>
    </w:p>
    <w:p w14:paraId="4C78E1D6" w14:textId="238CE182" w:rsidR="00DB1A25" w:rsidRPr="003A65B1" w:rsidRDefault="00263B56" w:rsidP="003A65B1">
      <w:pPr>
        <w:spacing w:line="271" w:lineRule="auto"/>
        <w:ind w:right="-108"/>
        <w:jc w:val="both"/>
        <w:rPr>
          <w:rFonts w:ascii="Arial" w:hAnsi="Arial" w:cs="Arial"/>
          <w:sz w:val="22"/>
          <w:szCs w:val="22"/>
        </w:rPr>
      </w:pPr>
      <w:r w:rsidRPr="003A65B1">
        <w:rPr>
          <w:rFonts w:ascii="Arial" w:hAnsi="Arial" w:cs="Arial"/>
          <w:sz w:val="22"/>
          <w:szCs w:val="22"/>
        </w:rPr>
        <w:t>J</w:t>
      </w:r>
      <w:r w:rsidR="00A23B70" w:rsidRPr="003A65B1">
        <w:rPr>
          <w:rFonts w:ascii="Arial" w:hAnsi="Arial" w:cs="Arial"/>
          <w:sz w:val="22"/>
          <w:szCs w:val="22"/>
        </w:rPr>
        <w:t>eżeli zostanie wybrana oferta wykonawców wspólnie ubiegających się o udzielenie zamówienia, zamawiający będzie żądał przed zawarciem umowy w sprawie zamówienia publicznego kopii umowy regulującej współpracę tych wykonawców</w:t>
      </w:r>
      <w:r w:rsidR="00DB1A25" w:rsidRPr="003A65B1">
        <w:rPr>
          <w:rFonts w:ascii="Arial" w:hAnsi="Arial" w:cs="Arial"/>
          <w:sz w:val="22"/>
          <w:szCs w:val="22"/>
        </w:rPr>
        <w:t>, w której</w:t>
      </w:r>
      <w:r w:rsidR="002C37E6" w:rsidRPr="003A65B1">
        <w:rPr>
          <w:rFonts w:ascii="Arial" w:hAnsi="Arial" w:cs="Arial"/>
          <w:sz w:val="22"/>
          <w:szCs w:val="22"/>
        </w:rPr>
        <w:t xml:space="preserve"> </w:t>
      </w:r>
      <w:r w:rsidR="00DB1A25" w:rsidRPr="003A65B1">
        <w:rPr>
          <w:rFonts w:ascii="Arial" w:hAnsi="Arial" w:cs="Arial"/>
          <w:sz w:val="22"/>
          <w:szCs w:val="22"/>
        </w:rPr>
        <w:t>m.in. zostanie określony pełnomo</w:t>
      </w:r>
      <w:r w:rsidR="00A23B70" w:rsidRPr="003A65B1">
        <w:rPr>
          <w:rFonts w:ascii="Arial" w:hAnsi="Arial" w:cs="Arial"/>
          <w:sz w:val="22"/>
          <w:szCs w:val="22"/>
        </w:rPr>
        <w:t>cnik uprawniony do kontaktów z z</w:t>
      </w:r>
      <w:r w:rsidR="00DB1A25" w:rsidRPr="003A65B1">
        <w:rPr>
          <w:rFonts w:ascii="Arial" w:hAnsi="Arial" w:cs="Arial"/>
          <w:sz w:val="22"/>
          <w:szCs w:val="22"/>
        </w:rPr>
        <w:t xml:space="preserve">amawiającym oraz do wystawiania dokumentów związanych z płatnościami, przy czym termin, na jaki została zawarta umowa, nie może być krótszy niż termin realizacji zamówienia.  </w:t>
      </w:r>
      <w:bookmarkEnd w:id="4"/>
    </w:p>
    <w:p w14:paraId="284C13BD" w14:textId="77777777" w:rsidR="00DB1A25" w:rsidRPr="003A65B1" w:rsidRDefault="00DB1A25" w:rsidP="003A65B1">
      <w:pPr>
        <w:spacing w:line="271" w:lineRule="auto"/>
        <w:ind w:right="-108"/>
        <w:jc w:val="both"/>
        <w:rPr>
          <w:rFonts w:ascii="Arial" w:hAnsi="Arial" w:cs="Arial"/>
          <w:b/>
          <w:sz w:val="22"/>
          <w:szCs w:val="22"/>
        </w:rPr>
      </w:pPr>
    </w:p>
    <w:p w14:paraId="60FD0647" w14:textId="3EE72536" w:rsidR="00DB1A25" w:rsidRPr="003A65B1" w:rsidRDefault="00DB1A25" w:rsidP="003A65B1">
      <w:pPr>
        <w:spacing w:line="271" w:lineRule="auto"/>
        <w:ind w:right="-108"/>
        <w:jc w:val="both"/>
        <w:rPr>
          <w:rFonts w:ascii="Arial" w:hAnsi="Arial" w:cs="Arial"/>
          <w:sz w:val="22"/>
          <w:szCs w:val="22"/>
        </w:rPr>
      </w:pPr>
      <w:r w:rsidRPr="003A65B1">
        <w:rPr>
          <w:rFonts w:ascii="Arial" w:hAnsi="Arial" w:cs="Arial"/>
          <w:sz w:val="22"/>
          <w:szCs w:val="22"/>
        </w:rPr>
        <w:t xml:space="preserve">Niedopełnienie powyższych formalności przez wybranego </w:t>
      </w:r>
      <w:r w:rsidR="002C37E6" w:rsidRPr="003A65B1">
        <w:rPr>
          <w:rFonts w:ascii="Arial" w:hAnsi="Arial" w:cs="Arial"/>
          <w:sz w:val="22"/>
          <w:szCs w:val="22"/>
        </w:rPr>
        <w:t>w</w:t>
      </w:r>
      <w:r w:rsidRPr="003A65B1">
        <w:rPr>
          <w:rFonts w:ascii="Arial" w:hAnsi="Arial" w:cs="Arial"/>
          <w:sz w:val="22"/>
          <w:szCs w:val="22"/>
        </w:rPr>
        <w:t>ykonawcę będzie potraktowane prze</w:t>
      </w:r>
      <w:r w:rsidR="006C3F4D" w:rsidRPr="003A65B1">
        <w:rPr>
          <w:rFonts w:ascii="Arial" w:hAnsi="Arial" w:cs="Arial"/>
          <w:sz w:val="22"/>
          <w:szCs w:val="22"/>
        </w:rPr>
        <w:t>z z</w:t>
      </w:r>
      <w:r w:rsidRPr="003A65B1">
        <w:rPr>
          <w:rFonts w:ascii="Arial" w:hAnsi="Arial" w:cs="Arial"/>
          <w:sz w:val="22"/>
          <w:szCs w:val="22"/>
        </w:rPr>
        <w:t xml:space="preserve">amawiającego jako niemożność zawarcia umowy w sprawie zamówienia publicznego </w:t>
      </w:r>
      <w:r w:rsidR="007D7898" w:rsidRPr="003A65B1">
        <w:rPr>
          <w:rFonts w:ascii="Arial" w:hAnsi="Arial" w:cs="Arial"/>
          <w:sz w:val="22"/>
          <w:szCs w:val="22"/>
        </w:rPr>
        <w:t>z przyczyn leżących po stronie w</w:t>
      </w:r>
      <w:r w:rsidRPr="003A65B1">
        <w:rPr>
          <w:rFonts w:ascii="Arial" w:hAnsi="Arial" w:cs="Arial"/>
          <w:sz w:val="22"/>
          <w:szCs w:val="22"/>
        </w:rPr>
        <w:t xml:space="preserve">ykonawcy i zgodnie z art. </w:t>
      </w:r>
      <w:r w:rsidR="006C3F4D" w:rsidRPr="003A65B1">
        <w:rPr>
          <w:rFonts w:ascii="Arial" w:hAnsi="Arial" w:cs="Arial"/>
          <w:sz w:val="22"/>
          <w:szCs w:val="22"/>
        </w:rPr>
        <w:t>98 ust. 6</w:t>
      </w:r>
      <w:r w:rsidRPr="003A65B1">
        <w:rPr>
          <w:rFonts w:ascii="Arial" w:hAnsi="Arial" w:cs="Arial"/>
          <w:sz w:val="22"/>
          <w:szCs w:val="22"/>
        </w:rPr>
        <w:t xml:space="preserve"> pkt 3 ustawy</w:t>
      </w:r>
      <w:r w:rsidR="006C3F4D" w:rsidRPr="003A65B1">
        <w:rPr>
          <w:rFonts w:ascii="Arial" w:hAnsi="Arial" w:cs="Arial"/>
          <w:sz w:val="22"/>
          <w:szCs w:val="22"/>
        </w:rPr>
        <w:t xml:space="preserve"> </w:t>
      </w:r>
      <w:proofErr w:type="spellStart"/>
      <w:r w:rsidR="006C3F4D" w:rsidRPr="003A65B1">
        <w:rPr>
          <w:rFonts w:ascii="Arial" w:hAnsi="Arial" w:cs="Arial"/>
          <w:sz w:val="22"/>
          <w:szCs w:val="22"/>
        </w:rPr>
        <w:t>Pzp</w:t>
      </w:r>
      <w:proofErr w:type="spellEnd"/>
      <w:r w:rsidR="006C3F4D" w:rsidRPr="003A65B1">
        <w:rPr>
          <w:rFonts w:ascii="Arial" w:hAnsi="Arial" w:cs="Arial"/>
          <w:sz w:val="22"/>
          <w:szCs w:val="22"/>
        </w:rPr>
        <w:t>,</w:t>
      </w:r>
      <w:r w:rsidRPr="003A65B1">
        <w:rPr>
          <w:rFonts w:ascii="Arial" w:hAnsi="Arial" w:cs="Arial"/>
          <w:sz w:val="22"/>
          <w:szCs w:val="22"/>
        </w:rPr>
        <w:t xml:space="preserve"> będzie</w:t>
      </w:r>
      <w:r w:rsidR="007D7898" w:rsidRPr="003A65B1">
        <w:rPr>
          <w:rFonts w:ascii="Arial" w:hAnsi="Arial" w:cs="Arial"/>
          <w:sz w:val="22"/>
          <w:szCs w:val="22"/>
        </w:rPr>
        <w:t xml:space="preserve"> skutkowało zatrzymaniem przez z</w:t>
      </w:r>
      <w:r w:rsidRPr="003A65B1">
        <w:rPr>
          <w:rFonts w:ascii="Arial" w:hAnsi="Arial" w:cs="Arial"/>
          <w:sz w:val="22"/>
          <w:szCs w:val="22"/>
        </w:rPr>
        <w:t>amawiającego wadium wraz z odsetkami.</w:t>
      </w:r>
    </w:p>
    <w:p w14:paraId="13B15865" w14:textId="77777777" w:rsidR="00D4155E" w:rsidRPr="003A65B1" w:rsidRDefault="00D4155E" w:rsidP="003A65B1">
      <w:pPr>
        <w:spacing w:line="271" w:lineRule="auto"/>
        <w:ind w:right="-108"/>
        <w:jc w:val="both"/>
        <w:rPr>
          <w:rFonts w:ascii="Arial" w:hAnsi="Arial" w:cs="Arial"/>
          <w:b/>
          <w:sz w:val="22"/>
          <w:szCs w:val="22"/>
        </w:rPr>
      </w:pPr>
    </w:p>
    <w:p w14:paraId="495A6D14" w14:textId="5F15BD91" w:rsidR="00C5791B" w:rsidRDefault="00B53165" w:rsidP="003A65B1">
      <w:pPr>
        <w:widowControl w:val="0"/>
        <w:snapToGrid w:val="0"/>
        <w:spacing w:line="271" w:lineRule="auto"/>
        <w:jc w:val="both"/>
        <w:rPr>
          <w:rFonts w:ascii="Arial" w:hAnsi="Arial" w:cs="Arial"/>
          <w:b/>
          <w:sz w:val="22"/>
          <w:szCs w:val="22"/>
        </w:rPr>
      </w:pPr>
      <w:r>
        <w:rPr>
          <w:rFonts w:ascii="Arial" w:hAnsi="Arial" w:cs="Arial"/>
          <w:b/>
          <w:sz w:val="22"/>
          <w:szCs w:val="22"/>
        </w:rPr>
        <w:t>Ewentualne zmiany umowy:</w:t>
      </w:r>
    </w:p>
    <w:p w14:paraId="3D1C5D64" w14:textId="77777777" w:rsidR="001B467E" w:rsidRPr="001B467E" w:rsidRDefault="00566A2F" w:rsidP="001B467E">
      <w:pPr>
        <w:pStyle w:val="Style6"/>
        <w:widowControl/>
        <w:spacing w:line="360" w:lineRule="auto"/>
        <w:rPr>
          <w:rStyle w:val="FontStyle11"/>
          <w:rFonts w:ascii="Arial" w:hAnsi="Arial" w:cs="Arial"/>
          <w:sz w:val="22"/>
          <w:szCs w:val="22"/>
        </w:rPr>
      </w:pPr>
      <w:bookmarkStart w:id="5" w:name="_Hlk116395627"/>
      <w:r w:rsidRPr="001B467E">
        <w:rPr>
          <w:rStyle w:val="FontStyle11"/>
          <w:rFonts w:ascii="Arial" w:hAnsi="Arial" w:cs="Arial"/>
          <w:sz w:val="22"/>
          <w:szCs w:val="22"/>
        </w:rPr>
        <w:t>1</w:t>
      </w:r>
      <w:bookmarkEnd w:id="5"/>
      <w:r w:rsidR="001B467E" w:rsidRPr="001B467E">
        <w:rPr>
          <w:rStyle w:val="FontStyle11"/>
          <w:rFonts w:ascii="Arial" w:hAnsi="Arial" w:cs="Arial"/>
          <w:sz w:val="22"/>
          <w:szCs w:val="22"/>
        </w:rPr>
        <w:t>. Strony postanawiają, iż dokonają w formie pisemnego aneksu zmiany wynagrodzenia:</w:t>
      </w:r>
    </w:p>
    <w:p w14:paraId="04379E92" w14:textId="77777777" w:rsidR="001B467E" w:rsidRPr="001B467E" w:rsidRDefault="001B467E" w:rsidP="001B467E">
      <w:pPr>
        <w:pStyle w:val="Style5"/>
        <w:widowControl/>
        <w:spacing w:line="360" w:lineRule="auto"/>
        <w:ind w:firstLine="0"/>
        <w:jc w:val="both"/>
        <w:rPr>
          <w:rStyle w:val="FontStyle11"/>
          <w:rFonts w:ascii="Arial" w:hAnsi="Arial" w:cs="Arial"/>
          <w:sz w:val="22"/>
          <w:szCs w:val="22"/>
        </w:rPr>
      </w:pPr>
      <w:r w:rsidRPr="001B467E">
        <w:rPr>
          <w:rStyle w:val="FontStyle11"/>
          <w:rFonts w:ascii="Arial" w:hAnsi="Arial" w:cs="Arial"/>
          <w:sz w:val="22"/>
          <w:szCs w:val="22"/>
        </w:rPr>
        <w:t>1)</w:t>
      </w:r>
      <w:r w:rsidRPr="001B467E">
        <w:rPr>
          <w:rStyle w:val="FontStyle11"/>
          <w:rFonts w:ascii="Arial" w:hAnsi="Arial" w:cs="Arial"/>
          <w:sz w:val="22"/>
          <w:szCs w:val="22"/>
        </w:rPr>
        <w:tab/>
        <w:t>w wypadku wystąpienia którejkolwiek ze zmian tj. zmiany:</w:t>
      </w:r>
    </w:p>
    <w:p w14:paraId="64CB0753" w14:textId="77777777" w:rsidR="001B467E" w:rsidRPr="001B467E" w:rsidRDefault="001B467E" w:rsidP="003529EE">
      <w:pPr>
        <w:pStyle w:val="Style1"/>
        <w:widowControl/>
        <w:numPr>
          <w:ilvl w:val="0"/>
          <w:numId w:val="38"/>
        </w:numPr>
        <w:spacing w:line="360" w:lineRule="auto"/>
        <w:ind w:firstLine="0"/>
        <w:rPr>
          <w:rStyle w:val="FontStyle11"/>
          <w:rFonts w:ascii="Arial" w:hAnsi="Arial" w:cs="Arial"/>
          <w:sz w:val="22"/>
          <w:szCs w:val="22"/>
        </w:rPr>
      </w:pPr>
      <w:r w:rsidRPr="001B467E">
        <w:rPr>
          <w:rStyle w:val="FontStyle11"/>
          <w:rFonts w:ascii="Arial" w:hAnsi="Arial" w:cs="Arial"/>
          <w:sz w:val="22"/>
          <w:szCs w:val="22"/>
        </w:rPr>
        <w:t>stawki podatku od towarów i usług oraz podatku akcyzowego,</w:t>
      </w:r>
    </w:p>
    <w:p w14:paraId="5BE4F582" w14:textId="77777777" w:rsidR="001B467E" w:rsidRPr="001B467E" w:rsidRDefault="001B467E" w:rsidP="003529EE">
      <w:pPr>
        <w:pStyle w:val="Style1"/>
        <w:widowControl/>
        <w:numPr>
          <w:ilvl w:val="0"/>
          <w:numId w:val="38"/>
        </w:numPr>
        <w:spacing w:line="360" w:lineRule="auto"/>
        <w:ind w:firstLine="0"/>
        <w:rPr>
          <w:rStyle w:val="FontStyle11"/>
          <w:rFonts w:ascii="Arial" w:hAnsi="Arial" w:cs="Arial"/>
          <w:sz w:val="22"/>
          <w:szCs w:val="22"/>
        </w:rPr>
      </w:pPr>
      <w:r w:rsidRPr="001B467E">
        <w:rPr>
          <w:rStyle w:val="FontStyle11"/>
          <w:rFonts w:ascii="Arial" w:hAnsi="Arial" w:cs="Arial"/>
          <w:sz w:val="22"/>
          <w:szCs w:val="22"/>
        </w:rPr>
        <w:t>wysokości minimalnego wynagrodzenia za pracę albo wysokości minimalnej stawki godzinowej, ustalonych na podstawie ustawy z dnia 10 października 2002 r. o minimalnym wynagrodzeniu za pracę,</w:t>
      </w:r>
    </w:p>
    <w:p w14:paraId="79AB6DD1" w14:textId="77777777" w:rsidR="001B467E" w:rsidRPr="001B467E" w:rsidRDefault="001B467E" w:rsidP="003529EE">
      <w:pPr>
        <w:pStyle w:val="Style1"/>
        <w:widowControl/>
        <w:numPr>
          <w:ilvl w:val="0"/>
          <w:numId w:val="38"/>
        </w:numPr>
        <w:spacing w:line="360" w:lineRule="auto"/>
        <w:ind w:firstLine="0"/>
        <w:rPr>
          <w:rStyle w:val="FontStyle11"/>
          <w:rFonts w:ascii="Arial" w:hAnsi="Arial" w:cs="Arial"/>
          <w:sz w:val="22"/>
          <w:szCs w:val="22"/>
        </w:rPr>
      </w:pPr>
      <w:r w:rsidRPr="001B467E">
        <w:rPr>
          <w:rStyle w:val="FontStyle11"/>
          <w:rFonts w:ascii="Arial" w:hAnsi="Arial" w:cs="Arial"/>
          <w:sz w:val="22"/>
          <w:szCs w:val="22"/>
        </w:rPr>
        <w:t>zasad podlegania ubezpieczeniom społecznym lub ubezpieczeniu zdrowotnemu lub wysokości stawki składki na ubezpieczenia społeczne lub ubezpieczenie zdrowotne,</w:t>
      </w:r>
    </w:p>
    <w:p w14:paraId="40A0D2DA" w14:textId="77777777" w:rsidR="001B467E" w:rsidRPr="001B467E" w:rsidRDefault="001B467E" w:rsidP="003529EE">
      <w:pPr>
        <w:pStyle w:val="Style1"/>
        <w:widowControl/>
        <w:numPr>
          <w:ilvl w:val="0"/>
          <w:numId w:val="38"/>
        </w:numPr>
        <w:spacing w:line="360" w:lineRule="auto"/>
        <w:ind w:firstLine="0"/>
        <w:rPr>
          <w:rStyle w:val="FontStyle11"/>
          <w:rFonts w:ascii="Arial" w:hAnsi="Arial" w:cs="Arial"/>
          <w:sz w:val="22"/>
          <w:szCs w:val="22"/>
        </w:rPr>
      </w:pPr>
      <w:r w:rsidRPr="001B467E">
        <w:rPr>
          <w:rStyle w:val="FontStyle11"/>
          <w:rFonts w:ascii="Arial" w:hAnsi="Arial" w:cs="Arial"/>
          <w:sz w:val="22"/>
          <w:szCs w:val="22"/>
        </w:rPr>
        <w:t>zasad gromadzenia i wysokości wpłat do pracowniczych planów kapitałowych, o których mowa w ustawie z dnia 4 października 2018 r. o pracowniczych planach kapitałowych</w:t>
      </w:r>
    </w:p>
    <w:p w14:paraId="74C5CCA2" w14:textId="77777777" w:rsidR="001B467E" w:rsidRPr="001B467E" w:rsidRDefault="001B467E" w:rsidP="001B467E">
      <w:pPr>
        <w:pStyle w:val="Style6"/>
        <w:widowControl/>
        <w:spacing w:line="360" w:lineRule="auto"/>
        <w:rPr>
          <w:rStyle w:val="FontStyle11"/>
          <w:rFonts w:ascii="Arial" w:hAnsi="Arial" w:cs="Arial"/>
          <w:sz w:val="22"/>
          <w:szCs w:val="22"/>
        </w:rPr>
      </w:pPr>
      <w:r w:rsidRPr="001B467E">
        <w:rPr>
          <w:rStyle w:val="FontStyle11"/>
          <w:rFonts w:ascii="Arial" w:hAnsi="Arial" w:cs="Arial"/>
          <w:sz w:val="22"/>
          <w:szCs w:val="22"/>
        </w:rPr>
        <w:t xml:space="preserve">- </w:t>
      </w:r>
      <w:r w:rsidRPr="001B467E">
        <w:rPr>
          <w:rStyle w:val="FontStyle11"/>
          <w:rFonts w:ascii="Arial" w:hAnsi="Arial" w:cs="Arial"/>
          <w:sz w:val="22"/>
          <w:szCs w:val="22"/>
        </w:rPr>
        <w:tab/>
        <w:t>pod warunkiem wykazania Zamawiającemu, że zmiana ta ma wpływ na koszty realizacji zamówienia oraz wykazania wysokości tych dodatkowych kosztów.</w:t>
      </w:r>
    </w:p>
    <w:p w14:paraId="63486214" w14:textId="77777777" w:rsidR="001B467E" w:rsidRPr="001B467E" w:rsidRDefault="001B467E" w:rsidP="001B467E">
      <w:pPr>
        <w:pStyle w:val="Style5"/>
        <w:widowControl/>
        <w:spacing w:line="360" w:lineRule="auto"/>
        <w:ind w:firstLine="0"/>
        <w:jc w:val="both"/>
        <w:rPr>
          <w:rStyle w:val="FontStyle11"/>
          <w:rFonts w:ascii="Arial" w:hAnsi="Arial" w:cs="Arial"/>
          <w:sz w:val="22"/>
          <w:szCs w:val="22"/>
        </w:rPr>
      </w:pPr>
      <w:r w:rsidRPr="001B467E">
        <w:rPr>
          <w:rStyle w:val="FontStyle11"/>
          <w:rFonts w:ascii="Arial" w:hAnsi="Arial" w:cs="Arial"/>
          <w:sz w:val="22"/>
          <w:szCs w:val="22"/>
        </w:rPr>
        <w:lastRenderedPageBreak/>
        <w:t>2)</w:t>
      </w:r>
      <w:r w:rsidRPr="001B467E">
        <w:rPr>
          <w:rStyle w:val="FontStyle11"/>
          <w:rFonts w:ascii="Arial" w:hAnsi="Arial" w:cs="Arial"/>
          <w:sz w:val="22"/>
          <w:szCs w:val="22"/>
        </w:rPr>
        <w:tab/>
        <w:t>w przypadku wystąpienia okoliczności wskazanych w ust. 1 pkt 1 lit. b Wykonawca składa Zamawiającemu pisemny wniosek o zmianę wysokości wynagrodzenia. Wniosek powinien dotyczyć tylko osób bezpośrednio realizujących umowę. Wniosek powinien zawierać wyczerpujące uzasadnienie faktyczne i prawne oraz dokładne wyliczenie kwoty wynagrodzenia Wykonawcy przed i po jego zmianie, w szczególności Wykonawca będzie zobowiązany wykazać związek pomiędzy wnioskowaną kwotą podwyższenia wynagrodzenia a wpływem zmiany minimalnego wynagrodzenia za pracę albo minimalnej stawki godzinowej na kalkulację ceny ofertowej poprzez m.in. pisemne zestawienie wynagrodzeń (zarówno przed jak i po zmianie) pracowników świadczących usługi w rozbiciu na poszczególne koszty pracodawcy (elementy wynagrodzenia), wraz z określeniem zakresu (części etatu), w jakim wykonują oni prace bezpośrednio związane z realizacją przedmiotu umowy oraz części wynagrodzenia odpowiadającej temu zakresowi. Wniosek powinien obejmować jedynie te dodatkowe koszty realizacji zamówienia, które Wykonawca obowiązkowo ponosi w związku z podwyższeniem wysokości płacy minimalnej tj.: do różnicy wynikającej ze zmian: wynagrodzenia brutto, składek ZUS i składek PPK. Nie będą akceptowane koszty wynikające z podwyższenia wynagrodzeń pracownikom Wykonawcy, które nie są konieczne w celu ich dostosowania do wysokości minimalnego wynagrodzenia za pracę.</w:t>
      </w:r>
    </w:p>
    <w:p w14:paraId="6AE78396" w14:textId="77777777" w:rsidR="001B467E" w:rsidRPr="001B467E" w:rsidRDefault="001B467E" w:rsidP="003529EE">
      <w:pPr>
        <w:pStyle w:val="Style1"/>
        <w:widowControl/>
        <w:numPr>
          <w:ilvl w:val="0"/>
          <w:numId w:val="39"/>
        </w:numPr>
        <w:spacing w:line="360" w:lineRule="auto"/>
        <w:rPr>
          <w:rStyle w:val="FontStyle11"/>
          <w:rFonts w:ascii="Arial" w:hAnsi="Arial" w:cs="Arial"/>
          <w:sz w:val="22"/>
          <w:szCs w:val="22"/>
        </w:rPr>
      </w:pPr>
      <w:r w:rsidRPr="001B467E">
        <w:rPr>
          <w:rStyle w:val="FontStyle11"/>
          <w:rFonts w:ascii="Arial" w:hAnsi="Arial" w:cs="Arial"/>
          <w:sz w:val="22"/>
          <w:szCs w:val="22"/>
        </w:rPr>
        <w:t>w przypadku wystąpienia okoliczności wskazanych w ust. 1 pkt 1 lit. c Wykonawca składa Zamawiającemu pisemny wniosek o zmianę wysokości wynagrodzenia w zakresie płatności wynikających z usług świadczonych po zmianie zasad podlegania ubezpieczeniom społecznym lub ubezpieczeniu zdrowotnemu lub wysokości stawki na ubezpieczenia społeczne lub zdrowotne. Wniosek powinien dotyczyć tylko pracowników realizujących umowę. Wniosek powinien zawierać wyczerpujące uzasadnienie faktyczne i prawne oraz dokładne wyliczenie kwoty wynagrodzenia Wykonawcy przed i po jego zmianie, w szczególności Wykonawca będzie zobowiązany wykazać związek pomiędzy wnioskowaną kwotą podwyższenia wynagrodzenia, a wpływem zmiany zasad, o których mowa w ust. 1 pkt 1 lit. c na kalkulację ceny ofertowej poprzez m.in. pisemne zestawienie wynagrodzeń (zarówno przed jak i po zmianie,) pracowników świadczących usługi,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zakresów. Wniosek powinien obejmować jedynie te dodatkowe koszty realizacji zamówienia, które Wykonawca obowiązkowo ponosi w związku ze zmianą zasad, o których mowa w ust. 1 pkt 1 lit. c.</w:t>
      </w:r>
    </w:p>
    <w:p w14:paraId="4EB00807" w14:textId="77777777" w:rsidR="001B467E" w:rsidRPr="001B467E" w:rsidRDefault="001B467E" w:rsidP="003529EE">
      <w:pPr>
        <w:pStyle w:val="Style1"/>
        <w:widowControl/>
        <w:numPr>
          <w:ilvl w:val="0"/>
          <w:numId w:val="39"/>
        </w:numPr>
        <w:spacing w:line="360" w:lineRule="auto"/>
        <w:rPr>
          <w:rStyle w:val="FontStyle11"/>
          <w:rFonts w:ascii="Arial" w:hAnsi="Arial" w:cs="Arial"/>
          <w:sz w:val="22"/>
          <w:szCs w:val="22"/>
        </w:rPr>
      </w:pPr>
      <w:r w:rsidRPr="001B467E">
        <w:rPr>
          <w:rStyle w:val="FontStyle11"/>
          <w:rFonts w:ascii="Arial" w:hAnsi="Arial" w:cs="Arial"/>
          <w:sz w:val="22"/>
          <w:szCs w:val="22"/>
        </w:rPr>
        <w:t xml:space="preserve">w przypadku wystąpienia okoliczności wskazanych w ust. 1 pkt 1 lit. d Wykonawca składa Zamawiającemu pisemny wniosek o zmianę wysokości wynagrodzenia w zakresie płatności wynikających z usług świadczonych po zmianie zasad gromadzenia i wysokości wpłat do </w:t>
      </w:r>
      <w:r w:rsidRPr="001B467E">
        <w:rPr>
          <w:rStyle w:val="FontStyle11"/>
          <w:rFonts w:ascii="Arial" w:hAnsi="Arial" w:cs="Arial"/>
          <w:sz w:val="22"/>
          <w:szCs w:val="22"/>
        </w:rPr>
        <w:lastRenderedPageBreak/>
        <w:t>pracowniczych planów kapitałowych wraz z oświadczeniem potwierdzającym stan faktyczny na dzień wejścia w życie nowych zasad gromadzenia i wysokości wpłat do pracowniczych planów kapitałowych. Wniosek powinien dotyczyć wyłącznie osób bezpośrednio realizujących umowę, na rzecz których pracodawca rzeczywiście odprowadza składkę na Pracownicze Plany Kapitałowe. Wniosek powinien zawierać wyczerpujące uzasadnienie faktyczne i prawne oraz dokładne wyliczenie kwoty wynagrodzenia Wykonawcy przed i po zmianie umowy, w szczególności Wykonawca będzie zobowiązany wykazać związek pomiędzy wnioskowaną kwotą podwyższenia wynagrodzenia a wpływem zmiany zasad, o których mowa w ust. 1 pkt. 1 lit. d na kalkulację ceny ofertowej. Wniosek powinien obejmować jedynie te dodatkowe koszty realizacji zamówienia, które Wykonawca obowiązkowo ponosi w związku ze zmianą zasad, o których mowa w ust. 1 pkt 1 lit. d.</w:t>
      </w:r>
    </w:p>
    <w:p w14:paraId="5230DC2B" w14:textId="77777777" w:rsidR="001B467E" w:rsidRPr="001B467E" w:rsidRDefault="001B467E" w:rsidP="003529EE">
      <w:pPr>
        <w:pStyle w:val="Style1"/>
        <w:widowControl/>
        <w:numPr>
          <w:ilvl w:val="0"/>
          <w:numId w:val="39"/>
        </w:numPr>
        <w:spacing w:line="360" w:lineRule="auto"/>
        <w:rPr>
          <w:rStyle w:val="FontStyle11"/>
          <w:rFonts w:ascii="Arial" w:hAnsi="Arial" w:cs="Arial"/>
          <w:sz w:val="22"/>
          <w:szCs w:val="22"/>
        </w:rPr>
      </w:pPr>
      <w:r w:rsidRPr="001B467E">
        <w:rPr>
          <w:rStyle w:val="FontStyle11"/>
          <w:rFonts w:ascii="Arial" w:hAnsi="Arial" w:cs="Arial"/>
          <w:sz w:val="22"/>
          <w:szCs w:val="22"/>
        </w:rPr>
        <w:t>Zamawiający w terminie 21 dni roboczych od daty otrzymania kompletnego wniosku od Wykonawcy, rozpatrzy wniosek o zmianę umowy w zakresie określonym w ust. 1 pkt 1 lit. b-d powyżej. W przypadku zaakceptowania wniosku Zamawiający wyznacza datę podpisania aneksu do umowy.</w:t>
      </w:r>
    </w:p>
    <w:p w14:paraId="377B3F7A" w14:textId="77777777" w:rsidR="001B467E" w:rsidRPr="001B467E" w:rsidRDefault="001B467E" w:rsidP="003529EE">
      <w:pPr>
        <w:pStyle w:val="Style1"/>
        <w:widowControl/>
        <w:numPr>
          <w:ilvl w:val="0"/>
          <w:numId w:val="39"/>
        </w:numPr>
        <w:spacing w:line="360" w:lineRule="auto"/>
        <w:rPr>
          <w:rStyle w:val="FontStyle11"/>
          <w:rFonts w:ascii="Arial" w:hAnsi="Arial" w:cs="Arial"/>
          <w:sz w:val="22"/>
          <w:szCs w:val="22"/>
        </w:rPr>
      </w:pPr>
      <w:r w:rsidRPr="001B467E">
        <w:rPr>
          <w:rStyle w:val="FontStyle11"/>
          <w:rFonts w:ascii="Arial" w:hAnsi="Arial" w:cs="Arial"/>
          <w:sz w:val="22"/>
          <w:szCs w:val="22"/>
        </w:rPr>
        <w:t xml:space="preserve">w przypadku potwierdzenia przez Zamawiającego zasadności wprowadzenia zmian do umowy, zmiana wysokości miesięcznego wynagrodzenia pociąga za sobą konieczność zmiany Wynagrodzenia </w:t>
      </w:r>
      <w:r w:rsidRPr="001B467E">
        <w:rPr>
          <w:rFonts w:ascii="Arial" w:hAnsi="Arial" w:cs="Arial"/>
          <w:sz w:val="22"/>
          <w:szCs w:val="22"/>
        </w:rPr>
        <w:t>wskazanego w § 3 ust. 1 i 3 umowy</w:t>
      </w:r>
      <w:r w:rsidRPr="001B467E">
        <w:rPr>
          <w:rStyle w:val="FontStyle11"/>
          <w:rFonts w:ascii="Arial" w:hAnsi="Arial" w:cs="Arial"/>
          <w:sz w:val="22"/>
          <w:szCs w:val="22"/>
        </w:rPr>
        <w:t xml:space="preserve"> w zakresie wyłącznie niezrealizowanej części umowy i obowiązywać będzie od dnia wskazanego w aneksie do umowy, nie wcześniej niż od dnia wejścia w życie zmian, o których mowa w ust. 1 pkt 1 lit. b-d. </w:t>
      </w:r>
    </w:p>
    <w:p w14:paraId="0E3F0DB4" w14:textId="77777777" w:rsidR="001B467E" w:rsidRPr="001B467E" w:rsidRDefault="001B467E" w:rsidP="003529EE">
      <w:pPr>
        <w:pStyle w:val="Style1"/>
        <w:widowControl/>
        <w:numPr>
          <w:ilvl w:val="0"/>
          <w:numId w:val="39"/>
        </w:numPr>
        <w:spacing w:line="360" w:lineRule="auto"/>
        <w:rPr>
          <w:rStyle w:val="FontStyle11"/>
          <w:rFonts w:ascii="Arial" w:hAnsi="Arial" w:cs="Arial"/>
          <w:sz w:val="22"/>
          <w:szCs w:val="22"/>
        </w:rPr>
      </w:pPr>
      <w:r w:rsidRPr="001B467E">
        <w:rPr>
          <w:rStyle w:val="FontStyle11"/>
          <w:rFonts w:ascii="Arial" w:hAnsi="Arial" w:cs="Arial"/>
          <w:sz w:val="22"/>
          <w:szCs w:val="22"/>
        </w:rPr>
        <w:t>obowiązek wykazania wpływu zmian, o których mowa w ust. 1 pkt 1 lit. b-d, na koszty wykonania zamówienia należy do Wykonawcy pod rygorem odmowy dokonania zmiany umowy przez Zamawiającego.</w:t>
      </w:r>
    </w:p>
    <w:p w14:paraId="23FD78D3" w14:textId="77777777" w:rsidR="001B467E" w:rsidRPr="001B467E" w:rsidRDefault="001B467E" w:rsidP="003529EE">
      <w:pPr>
        <w:pStyle w:val="Style1"/>
        <w:widowControl/>
        <w:numPr>
          <w:ilvl w:val="0"/>
          <w:numId w:val="39"/>
        </w:numPr>
        <w:spacing w:line="360" w:lineRule="auto"/>
        <w:rPr>
          <w:rFonts w:ascii="Arial" w:hAnsi="Arial" w:cs="Arial"/>
          <w:sz w:val="22"/>
          <w:szCs w:val="22"/>
        </w:rPr>
      </w:pPr>
      <w:r w:rsidRPr="001B467E">
        <w:rPr>
          <w:rStyle w:val="FontStyle11"/>
          <w:rFonts w:ascii="Arial" w:hAnsi="Arial" w:cs="Arial"/>
          <w:sz w:val="22"/>
          <w:szCs w:val="22"/>
        </w:rPr>
        <w:t>w przypadku wystąpienia okoliczności wskazanych w ust. 1 pkt 1 lit. a zmiana wynagrodzenia brutto będzie dotyczyć faktur wystawionych od dnia wejścia w życie przepisów zmieniających wartość stawki podatku VAT od towarów i usług. Zmiana stawki podatku VAT od towarów i usług w trakcie realizacji umowy, pociąga za sobą zmianę wynagrodzenia brutto, o którym mowa w § 3 ust. 1 i 3, bez konieczności sporządzania aneksu do niniejszej umowy.</w:t>
      </w:r>
    </w:p>
    <w:p w14:paraId="4E11069A" w14:textId="77777777" w:rsidR="001B467E" w:rsidRPr="001B467E" w:rsidRDefault="001B467E" w:rsidP="001B467E">
      <w:pPr>
        <w:pStyle w:val="Style7"/>
        <w:widowControl/>
        <w:spacing w:line="360" w:lineRule="auto"/>
        <w:ind w:firstLine="0"/>
        <w:rPr>
          <w:rStyle w:val="FontStyle11"/>
          <w:rFonts w:ascii="Arial" w:hAnsi="Arial" w:cs="Arial"/>
          <w:sz w:val="22"/>
          <w:szCs w:val="22"/>
        </w:rPr>
      </w:pPr>
      <w:r w:rsidRPr="001B467E">
        <w:rPr>
          <w:rStyle w:val="FontStyle11"/>
          <w:rFonts w:ascii="Arial" w:hAnsi="Arial" w:cs="Arial"/>
          <w:sz w:val="22"/>
          <w:szCs w:val="22"/>
        </w:rPr>
        <w:t xml:space="preserve">2. Strony postanawiają, iż dokonają w formie pisemnego aneksu zmiany wynagrodzenia spowodowanej zmianą cen materiałów lub kosztów związanych z realizacją umowy rozumianej jako wzrost odpowiednio cen i/lub kosztów, jak </w:t>
      </w:r>
      <w:r w:rsidRPr="001B467E">
        <w:rPr>
          <w:rStyle w:val="FontStyle14"/>
          <w:rFonts w:ascii="Arial" w:hAnsi="Arial" w:cs="Arial"/>
          <w:b/>
          <w:bCs/>
          <w:sz w:val="22"/>
          <w:szCs w:val="22"/>
        </w:rPr>
        <w:t>i</w:t>
      </w:r>
      <w:r w:rsidRPr="001B467E">
        <w:rPr>
          <w:rStyle w:val="FontStyle14"/>
          <w:rFonts w:ascii="Arial" w:hAnsi="Arial" w:cs="Arial"/>
          <w:sz w:val="22"/>
          <w:szCs w:val="22"/>
        </w:rPr>
        <w:t xml:space="preserve"> </w:t>
      </w:r>
      <w:r w:rsidRPr="001B467E">
        <w:rPr>
          <w:rStyle w:val="FontStyle11"/>
          <w:rFonts w:ascii="Arial" w:hAnsi="Arial" w:cs="Arial"/>
          <w:sz w:val="22"/>
          <w:szCs w:val="22"/>
        </w:rPr>
        <w:t>ich obniżenie względem ceny lub kosztu przyjętych w celu ustalenia wynagrodzenia Wykonawcy zawartego w ofercie, przy uwzględnieniu następujących warunków i zasad dokonania przedmiotowej zmiany wysokości wynagrodzenia:</w:t>
      </w:r>
    </w:p>
    <w:p w14:paraId="7E371483" w14:textId="77777777" w:rsidR="001B467E" w:rsidRPr="001B467E" w:rsidRDefault="001B467E" w:rsidP="003529EE">
      <w:pPr>
        <w:pStyle w:val="Style8"/>
        <w:widowControl/>
        <w:numPr>
          <w:ilvl w:val="0"/>
          <w:numId w:val="40"/>
        </w:numPr>
        <w:spacing w:line="360" w:lineRule="auto"/>
        <w:rPr>
          <w:rStyle w:val="FontStyle11"/>
          <w:rFonts w:ascii="Arial" w:hAnsi="Arial" w:cs="Arial"/>
          <w:sz w:val="22"/>
          <w:szCs w:val="22"/>
        </w:rPr>
      </w:pPr>
      <w:r w:rsidRPr="001B467E">
        <w:rPr>
          <w:rStyle w:val="FontStyle11"/>
          <w:rFonts w:ascii="Arial" w:hAnsi="Arial" w:cs="Arial"/>
          <w:sz w:val="22"/>
          <w:szCs w:val="22"/>
        </w:rPr>
        <w:t xml:space="preserve">Strony mogą złożyć wniosek o zmianę wysokości wynagrodzenia Wykonawcy w przypadku zmiany ceny materiałów lub kosztów związanych z realizacją umowy, najwcześniej </w:t>
      </w:r>
      <w:r w:rsidRPr="001B467E">
        <w:rPr>
          <w:rStyle w:val="FontStyle11"/>
          <w:rFonts w:ascii="Arial" w:hAnsi="Arial" w:cs="Arial"/>
          <w:sz w:val="22"/>
          <w:szCs w:val="22"/>
        </w:rPr>
        <w:lastRenderedPageBreak/>
        <w:t>po upływnie 6 miesięcy, licząc od dnia zawarcia umowy oraz nie częściej niż po upływie kolejnych 6 miesięcy licząc od dnia zawarcia aneksu zmieniającego wysokość wynagrodzenia Wykonawcy,</w:t>
      </w:r>
    </w:p>
    <w:p w14:paraId="221AEC3D" w14:textId="77777777" w:rsidR="001B467E" w:rsidRPr="001B467E" w:rsidRDefault="001B467E" w:rsidP="003529EE">
      <w:pPr>
        <w:pStyle w:val="Style8"/>
        <w:widowControl/>
        <w:numPr>
          <w:ilvl w:val="0"/>
          <w:numId w:val="40"/>
        </w:numPr>
        <w:tabs>
          <w:tab w:val="left" w:pos="709"/>
        </w:tabs>
        <w:spacing w:line="360" w:lineRule="auto"/>
        <w:rPr>
          <w:rStyle w:val="FontStyle11"/>
          <w:rFonts w:ascii="Arial" w:hAnsi="Arial" w:cs="Arial"/>
          <w:sz w:val="22"/>
          <w:szCs w:val="22"/>
        </w:rPr>
      </w:pPr>
      <w:r w:rsidRPr="001B467E">
        <w:rPr>
          <w:rStyle w:val="FontStyle11"/>
          <w:rFonts w:ascii="Arial" w:hAnsi="Arial" w:cs="Arial"/>
          <w:sz w:val="22"/>
          <w:szCs w:val="22"/>
        </w:rPr>
        <w:t>Strony mogą wnioskować o zmianę wysokości wynagrodzenia w przypadku gdy zmiana ceny materiałów lub kosztów związanych z realizacją niniejszej umowy będzie wyższa lub niższa o co najmniej 1% niż wysokość średniorocznego wskaźnika cen towarów i usług konsumpcyjnych ogółem ogłaszanym w komunikacie Prezesa GUS w Dzienniku Urzędowym RP „Monitor Polski" publikowanym w terminie do 31 stycznia roku następnego za poprzedni rok kalendarzowy</w:t>
      </w:r>
      <w:r w:rsidRPr="001B467E">
        <w:rPr>
          <w:rStyle w:val="FontStyle11"/>
          <w:rFonts w:ascii="Arial" w:hAnsi="Arial" w:cs="Arial"/>
          <w:sz w:val="22"/>
          <w:szCs w:val="22"/>
          <w:vertAlign w:val="superscript"/>
        </w:rPr>
        <w:t>3</w:t>
      </w:r>
      <w:r w:rsidRPr="001B467E">
        <w:rPr>
          <w:rStyle w:val="FontStyle11"/>
          <w:rFonts w:ascii="Arial" w:hAnsi="Arial" w:cs="Arial"/>
          <w:sz w:val="22"/>
          <w:szCs w:val="22"/>
        </w:rPr>
        <w:t>,</w:t>
      </w:r>
    </w:p>
    <w:p w14:paraId="7DE5A35E" w14:textId="77777777" w:rsidR="001B467E" w:rsidRPr="001B467E" w:rsidRDefault="001B467E" w:rsidP="003529EE">
      <w:pPr>
        <w:pStyle w:val="Style1"/>
        <w:widowControl/>
        <w:numPr>
          <w:ilvl w:val="0"/>
          <w:numId w:val="41"/>
        </w:numPr>
        <w:tabs>
          <w:tab w:val="left" w:pos="709"/>
          <w:tab w:val="left" w:pos="763"/>
        </w:tabs>
        <w:spacing w:line="360" w:lineRule="auto"/>
        <w:rPr>
          <w:rStyle w:val="FontStyle11"/>
          <w:rFonts w:ascii="Arial" w:hAnsi="Arial" w:cs="Arial"/>
          <w:sz w:val="22"/>
          <w:szCs w:val="22"/>
        </w:rPr>
      </w:pPr>
      <w:r w:rsidRPr="001B467E">
        <w:rPr>
          <w:rStyle w:val="FontStyle11"/>
          <w:rFonts w:ascii="Arial" w:hAnsi="Arial" w:cs="Arial"/>
          <w:sz w:val="22"/>
          <w:szCs w:val="22"/>
        </w:rPr>
        <w:t>Zamawiający nie dopuszcza zmian wynagrodzenia o wskaźnik, o którym mowa w ust. 2 pkt 2 w zakresie kosztów objętych zmianami możliwymi do przeprowadzenia na podstawie ust. 1, w szczególności kosztów pracowniczych;</w:t>
      </w:r>
    </w:p>
    <w:p w14:paraId="6DB94ABA" w14:textId="77777777" w:rsidR="001B467E" w:rsidRPr="001B467E" w:rsidRDefault="001B467E" w:rsidP="003529EE">
      <w:pPr>
        <w:pStyle w:val="Style1"/>
        <w:widowControl/>
        <w:numPr>
          <w:ilvl w:val="0"/>
          <w:numId w:val="41"/>
        </w:numPr>
        <w:tabs>
          <w:tab w:val="left" w:pos="709"/>
          <w:tab w:val="left" w:pos="763"/>
        </w:tabs>
        <w:spacing w:line="360" w:lineRule="auto"/>
        <w:rPr>
          <w:rStyle w:val="FontStyle11"/>
          <w:rFonts w:ascii="Arial" w:hAnsi="Arial" w:cs="Arial"/>
          <w:sz w:val="22"/>
          <w:szCs w:val="22"/>
        </w:rPr>
      </w:pPr>
      <w:r w:rsidRPr="001B467E">
        <w:rPr>
          <w:rStyle w:val="FontStyle11"/>
          <w:rFonts w:ascii="Arial" w:hAnsi="Arial" w:cs="Arial"/>
          <w:sz w:val="22"/>
          <w:szCs w:val="22"/>
        </w:rPr>
        <w:t>w przypadku wystąpienia okoliczności wskazanej w ust. 2 pkt 2 Wykonawca lub Zamawiający w terminie nie dłuższym niż 21 dni od dnia wejście w życie zmian cen materiałów lub kosztów związanych z realizacją niniejszej umowy może złożyć wniosek odpowiednio Zamawiającemu lub Wykonawcy o zmianę wynagrodzenia, jeżeli zmiany te będą miały wpływ na wynagrodzenia za wykonanie przedmiotu umowy przez Wykonawcę;</w:t>
      </w:r>
    </w:p>
    <w:p w14:paraId="7874ABE4" w14:textId="77777777" w:rsidR="001B467E" w:rsidRPr="001B467E" w:rsidRDefault="001B467E" w:rsidP="003529EE">
      <w:pPr>
        <w:pStyle w:val="Style1"/>
        <w:widowControl/>
        <w:numPr>
          <w:ilvl w:val="0"/>
          <w:numId w:val="41"/>
        </w:numPr>
        <w:tabs>
          <w:tab w:val="left" w:pos="763"/>
        </w:tabs>
        <w:spacing w:line="360" w:lineRule="auto"/>
        <w:rPr>
          <w:rStyle w:val="FontStyle11"/>
          <w:rFonts w:ascii="Arial" w:hAnsi="Arial" w:cs="Arial"/>
          <w:sz w:val="22"/>
          <w:szCs w:val="22"/>
        </w:rPr>
      </w:pPr>
      <w:r w:rsidRPr="001B467E">
        <w:rPr>
          <w:rStyle w:val="FontStyle11"/>
          <w:rFonts w:ascii="Arial" w:hAnsi="Arial" w:cs="Arial"/>
          <w:sz w:val="22"/>
          <w:szCs w:val="22"/>
        </w:rPr>
        <w:t>Wykonawca wraz z wnioskiem, o którym mowa w ust. 2 pkt 4, jest zobowiązany przedłożyć Zamawiającemu pisemną kalkulację szczegółowo uzasadniającą zmianę wysokości wynagrodzenia umownego wynikającego ze zmian cen materiałów lub kosztów, w szczególności wnioskodawca zobowiązuje się wykazać związek pomiędzy wnioskowaną kwotą zmiany wynagrodzenia a zmianami w cenach materiałów i kosztów. Z uprawnienia tego może skorzystać także Zamawiający;</w:t>
      </w:r>
    </w:p>
    <w:p w14:paraId="2EF34071" w14:textId="77777777" w:rsidR="001B467E" w:rsidRPr="001B467E" w:rsidRDefault="001B467E" w:rsidP="003529EE">
      <w:pPr>
        <w:pStyle w:val="Style1"/>
        <w:widowControl/>
        <w:numPr>
          <w:ilvl w:val="0"/>
          <w:numId w:val="41"/>
        </w:numPr>
        <w:tabs>
          <w:tab w:val="left" w:pos="763"/>
        </w:tabs>
        <w:spacing w:line="360" w:lineRule="auto"/>
        <w:rPr>
          <w:rStyle w:val="FontStyle11"/>
          <w:rFonts w:ascii="Arial" w:hAnsi="Arial" w:cs="Arial"/>
          <w:sz w:val="22"/>
          <w:szCs w:val="22"/>
        </w:rPr>
      </w:pPr>
      <w:r w:rsidRPr="001B467E">
        <w:rPr>
          <w:rStyle w:val="FontStyle11"/>
          <w:rFonts w:ascii="Arial" w:hAnsi="Arial" w:cs="Arial"/>
          <w:sz w:val="22"/>
          <w:szCs w:val="22"/>
        </w:rPr>
        <w:t>jeżeli Wykonawca, w terminie określonym w ust. 2 pkt 4 nie wystąpi do Zamawiającego o zmianę wynagrodzenia Zamawiający uzna, że zmiany cen materiałów lub kosztów nie mają faktycznego wpływu na wynagrodzenie za wykonanie przedmiotu umowy przez Wykonawcę;</w:t>
      </w:r>
    </w:p>
    <w:p w14:paraId="44FBF735" w14:textId="77777777" w:rsidR="001B467E" w:rsidRPr="001B467E" w:rsidRDefault="001B467E" w:rsidP="003529EE">
      <w:pPr>
        <w:pStyle w:val="Style1"/>
        <w:widowControl/>
        <w:numPr>
          <w:ilvl w:val="0"/>
          <w:numId w:val="41"/>
        </w:numPr>
        <w:tabs>
          <w:tab w:val="left" w:pos="763"/>
        </w:tabs>
        <w:spacing w:line="360" w:lineRule="auto"/>
        <w:rPr>
          <w:rStyle w:val="FontStyle11"/>
          <w:rFonts w:ascii="Arial" w:hAnsi="Arial" w:cs="Arial"/>
          <w:sz w:val="22"/>
          <w:szCs w:val="22"/>
        </w:rPr>
      </w:pPr>
      <w:r w:rsidRPr="001B467E">
        <w:rPr>
          <w:rStyle w:val="FontStyle11"/>
          <w:rFonts w:ascii="Arial" w:hAnsi="Arial" w:cs="Arial"/>
          <w:sz w:val="22"/>
          <w:szCs w:val="22"/>
        </w:rPr>
        <w:t>Zamawiający w terminie do 21 dni roboczych od daty otrzymania kompletnego wniosku od Wykonawcy, rozpatrzy wniosek o zmianę umowy w zakresie określonym w ust. 2 pkt 2. Zamawiający uprawniony jest do:</w:t>
      </w:r>
    </w:p>
    <w:p w14:paraId="11478306" w14:textId="77777777" w:rsidR="001B467E" w:rsidRPr="001B467E" w:rsidRDefault="001B467E" w:rsidP="003529EE">
      <w:pPr>
        <w:pStyle w:val="Style1"/>
        <w:widowControl/>
        <w:numPr>
          <w:ilvl w:val="0"/>
          <w:numId w:val="42"/>
        </w:numPr>
        <w:spacing w:line="360" w:lineRule="auto"/>
        <w:rPr>
          <w:rStyle w:val="FontStyle11"/>
          <w:rFonts w:ascii="Arial" w:hAnsi="Arial" w:cs="Arial"/>
          <w:sz w:val="22"/>
          <w:szCs w:val="22"/>
        </w:rPr>
      </w:pPr>
      <w:r w:rsidRPr="001B467E">
        <w:rPr>
          <w:rStyle w:val="FontStyle11"/>
          <w:rFonts w:ascii="Arial" w:hAnsi="Arial" w:cs="Arial"/>
          <w:sz w:val="22"/>
          <w:szCs w:val="22"/>
        </w:rPr>
        <w:t>dokonania zmiany umowy w przypadku uznania zasadności złożonego wniosku, tj. jeżeli analiza przedłożonej kalkulacji potwierdzi, że zmiany ceny materiałów i kosztów wpływają na wynagrodzenia za wykonanie przedmiotu umowy,</w:t>
      </w:r>
    </w:p>
    <w:p w14:paraId="7F7A3DB0" w14:textId="77777777" w:rsidR="001B467E" w:rsidRPr="001B467E" w:rsidRDefault="001B467E" w:rsidP="003529EE">
      <w:pPr>
        <w:pStyle w:val="Style1"/>
        <w:widowControl/>
        <w:numPr>
          <w:ilvl w:val="0"/>
          <w:numId w:val="42"/>
        </w:numPr>
        <w:spacing w:line="360" w:lineRule="auto"/>
        <w:rPr>
          <w:rStyle w:val="FontStyle11"/>
          <w:rFonts w:ascii="Arial" w:hAnsi="Arial" w:cs="Arial"/>
          <w:sz w:val="22"/>
          <w:szCs w:val="22"/>
        </w:rPr>
      </w:pPr>
      <w:r w:rsidRPr="001B467E">
        <w:rPr>
          <w:rStyle w:val="FontStyle11"/>
          <w:rFonts w:ascii="Arial" w:hAnsi="Arial" w:cs="Arial"/>
          <w:sz w:val="22"/>
          <w:szCs w:val="22"/>
        </w:rPr>
        <w:t>niewyrażenia zgody na dokonanie zmiany umowy w przypadku uznania braku zasadności złożonego wniosku, tj. jeżeli analiza przedłożonej kalkulacji nie potwierdzi, że zmiany ceny materiałów i kosztów wpływają na wynagrodzenia za wykonanie przedmiotu umowy. O swoim stanowisku Zamawiający pisemnie powiadomi Wykonawcę.</w:t>
      </w:r>
    </w:p>
    <w:p w14:paraId="0F9D9834" w14:textId="77777777" w:rsidR="001B467E" w:rsidRPr="001B467E" w:rsidRDefault="001B467E" w:rsidP="001B467E">
      <w:pPr>
        <w:pStyle w:val="Style1"/>
        <w:widowControl/>
        <w:spacing w:line="360" w:lineRule="auto"/>
        <w:ind w:firstLine="0"/>
        <w:rPr>
          <w:rStyle w:val="FontStyle11"/>
          <w:rFonts w:ascii="Arial" w:hAnsi="Arial" w:cs="Arial"/>
          <w:sz w:val="22"/>
          <w:szCs w:val="22"/>
        </w:rPr>
      </w:pPr>
      <w:r w:rsidRPr="001B467E">
        <w:rPr>
          <w:rStyle w:val="FontStyle11"/>
          <w:rFonts w:ascii="Arial" w:hAnsi="Arial" w:cs="Arial"/>
          <w:sz w:val="22"/>
          <w:szCs w:val="22"/>
        </w:rPr>
        <w:lastRenderedPageBreak/>
        <w:t>8)</w:t>
      </w:r>
      <w:r w:rsidRPr="001B467E">
        <w:rPr>
          <w:rStyle w:val="FontStyle11"/>
          <w:rFonts w:ascii="Arial" w:hAnsi="Arial" w:cs="Arial"/>
          <w:sz w:val="22"/>
          <w:szCs w:val="22"/>
        </w:rPr>
        <w:tab/>
        <w:t>w przypadku, o którym mowa w ust. 2 pkt 7 lit. b) Wykonawca w terminie 21 dni ponownie może przedstawić kalkulację uzasadniająca zmianę wynagrodzenia z uwzględnieniem uwag Zamawiającego. Zamawiający ponownie dokona analizy nowej kalkulacji w terminie nie dłuższym niż 21 dni od dnia jej otrzymania. Zamawiający uprawniony jest do czynności określonych w ust. 2 pkt 7 lit a i b.</w:t>
      </w:r>
    </w:p>
    <w:p w14:paraId="2BE4C1C2" w14:textId="77777777" w:rsidR="001B467E" w:rsidRPr="001B467E" w:rsidRDefault="001B467E" w:rsidP="003529EE">
      <w:pPr>
        <w:pStyle w:val="Style1"/>
        <w:widowControl/>
        <w:numPr>
          <w:ilvl w:val="0"/>
          <w:numId w:val="43"/>
        </w:numPr>
        <w:spacing w:line="360" w:lineRule="auto"/>
        <w:rPr>
          <w:rStyle w:val="FontStyle11"/>
          <w:rFonts w:ascii="Arial" w:hAnsi="Arial" w:cs="Arial"/>
          <w:sz w:val="22"/>
          <w:szCs w:val="22"/>
        </w:rPr>
      </w:pPr>
      <w:r w:rsidRPr="001B467E">
        <w:rPr>
          <w:rStyle w:val="FontStyle11"/>
          <w:rFonts w:ascii="Arial" w:hAnsi="Arial" w:cs="Arial"/>
          <w:sz w:val="22"/>
          <w:szCs w:val="22"/>
        </w:rPr>
        <w:t xml:space="preserve">w przypadku potwierdzenia przez Zamawiającego zasadności wprowadzenia zmian do umowy, zmiana wysokości miesięcznego wynagrodzenia pociąga za sobą konieczność zmiany Wynagrodzenia </w:t>
      </w:r>
      <w:r w:rsidRPr="001B467E">
        <w:rPr>
          <w:rFonts w:ascii="Arial" w:hAnsi="Arial" w:cs="Arial"/>
          <w:sz w:val="22"/>
          <w:szCs w:val="22"/>
        </w:rPr>
        <w:t>wskazanego w § 3 ust. 1 i 3 umowy</w:t>
      </w:r>
      <w:r w:rsidRPr="001B467E">
        <w:rPr>
          <w:rStyle w:val="FontStyle11"/>
          <w:rFonts w:ascii="Arial" w:hAnsi="Arial" w:cs="Arial"/>
          <w:sz w:val="22"/>
          <w:szCs w:val="22"/>
        </w:rPr>
        <w:t xml:space="preserve"> w zakresie wyłącznie niezrealizowanej części umowy i wchodzi w życie z dniem zawarcia pisemnego aneksu do umowy.</w:t>
      </w:r>
    </w:p>
    <w:p w14:paraId="01E9F22B" w14:textId="77777777" w:rsidR="001B467E" w:rsidRPr="001B467E" w:rsidRDefault="001B467E" w:rsidP="003529EE">
      <w:pPr>
        <w:pStyle w:val="Style1"/>
        <w:widowControl/>
        <w:numPr>
          <w:ilvl w:val="0"/>
          <w:numId w:val="43"/>
        </w:numPr>
        <w:spacing w:line="360" w:lineRule="auto"/>
        <w:rPr>
          <w:rStyle w:val="FontStyle11"/>
          <w:rFonts w:ascii="Arial" w:hAnsi="Arial" w:cs="Arial"/>
          <w:sz w:val="22"/>
          <w:szCs w:val="22"/>
        </w:rPr>
      </w:pPr>
      <w:r w:rsidRPr="001B467E">
        <w:rPr>
          <w:rStyle w:val="FontStyle11"/>
          <w:rFonts w:ascii="Arial" w:hAnsi="Arial" w:cs="Arial"/>
          <w:sz w:val="22"/>
          <w:szCs w:val="22"/>
        </w:rPr>
        <w:t>Zamawiający wskazuje, że maksymalna wartość zmiany wynagrodzenia, jaką dopuszcza w efekcie zastosowania postanowień o zasadach wprowadzania zmian wysokości wynagrodzenia, o których mowa w ust. 2, to 5% wynagrodzenia brutto pierwotnego, określonego w ofercie Wykonawcy.</w:t>
      </w:r>
    </w:p>
    <w:p w14:paraId="06FC0210" w14:textId="77777777" w:rsidR="001B467E" w:rsidRPr="001B467E" w:rsidRDefault="001B467E" w:rsidP="003529EE">
      <w:pPr>
        <w:pStyle w:val="Style6"/>
        <w:widowControl/>
        <w:numPr>
          <w:ilvl w:val="0"/>
          <w:numId w:val="37"/>
        </w:numPr>
        <w:tabs>
          <w:tab w:val="left" w:pos="426"/>
        </w:tabs>
        <w:spacing w:line="360" w:lineRule="auto"/>
        <w:ind w:left="0" w:firstLine="0"/>
        <w:rPr>
          <w:rStyle w:val="FontStyle11"/>
          <w:rFonts w:ascii="Arial" w:hAnsi="Arial" w:cs="Arial"/>
          <w:sz w:val="22"/>
          <w:szCs w:val="22"/>
        </w:rPr>
      </w:pPr>
      <w:r w:rsidRPr="001B467E">
        <w:rPr>
          <w:rStyle w:val="FontStyle11"/>
          <w:rFonts w:ascii="Arial" w:hAnsi="Arial" w:cs="Arial"/>
          <w:sz w:val="22"/>
          <w:szCs w:val="22"/>
        </w:rPr>
        <w:t xml:space="preserve">Wniosek o zmianę wysokości wynagrodzenia należnego z tytułu realizacji przedmiotu zamówienia nie może być złożony wcześniej niż po 180 dniach od dnia podpisania umowy </w:t>
      </w:r>
    </w:p>
    <w:p w14:paraId="0CE7DA43" w14:textId="77777777" w:rsidR="001B467E" w:rsidRPr="001B467E" w:rsidRDefault="001B467E" w:rsidP="003529EE">
      <w:pPr>
        <w:pStyle w:val="Style6"/>
        <w:widowControl/>
        <w:numPr>
          <w:ilvl w:val="0"/>
          <w:numId w:val="37"/>
        </w:numPr>
        <w:tabs>
          <w:tab w:val="left" w:pos="426"/>
        </w:tabs>
        <w:spacing w:line="360" w:lineRule="auto"/>
        <w:ind w:left="0" w:firstLine="0"/>
        <w:rPr>
          <w:rStyle w:val="FontStyle11"/>
          <w:rFonts w:ascii="Arial" w:hAnsi="Arial" w:cs="Arial"/>
          <w:sz w:val="22"/>
          <w:szCs w:val="22"/>
        </w:rPr>
      </w:pPr>
      <w:r w:rsidRPr="001B467E">
        <w:rPr>
          <w:rStyle w:val="FontStyle11"/>
          <w:rFonts w:ascii="Arial" w:hAnsi="Arial" w:cs="Arial"/>
          <w:sz w:val="22"/>
          <w:szCs w:val="22"/>
        </w:rPr>
        <w:t>Zamawiający zastrzega sobie prawo do zmniejszenia zakresu świadczonych usług o maksymalnie 40% i w związku z tym do zmniejszenia proporcjonalnie wynagrodzenia Wykonawcy, w przypadku Wyłączenia z eksploatacji części nieruchomości będącej przedmiotem umowy m.in. w związku z prowadzonymi pracami remontowymi, inwestycjami, zmianami organizacyjnymi, przerwami w użytkowaniu wynikającymi z innych przyczyn. Zamawiający pisemnie poinformuje Wykonawcę z co najmniej 7 dniowym wyprzedzeniem, podając uzasadnienie oraz planowany zakres i okres wyłączenia, wraz z określeniem wysokości (%) zmiany należnego z tego tytułu wynagrodzenia.</w:t>
      </w:r>
    </w:p>
    <w:p w14:paraId="35ACFA86" w14:textId="77777777" w:rsidR="001B467E" w:rsidRPr="001B467E" w:rsidRDefault="001B467E" w:rsidP="003529EE">
      <w:pPr>
        <w:pStyle w:val="Style1"/>
        <w:widowControl/>
        <w:numPr>
          <w:ilvl w:val="0"/>
          <w:numId w:val="37"/>
        </w:numPr>
        <w:spacing w:line="360" w:lineRule="auto"/>
        <w:ind w:left="0" w:firstLine="0"/>
        <w:rPr>
          <w:rStyle w:val="FontStyle11"/>
          <w:rFonts w:ascii="Arial" w:hAnsi="Arial" w:cs="Arial"/>
          <w:sz w:val="22"/>
          <w:szCs w:val="22"/>
        </w:rPr>
      </w:pPr>
      <w:r w:rsidRPr="001B467E">
        <w:rPr>
          <w:rStyle w:val="FontStyle11"/>
          <w:rFonts w:ascii="Arial" w:hAnsi="Arial" w:cs="Arial"/>
          <w:sz w:val="22"/>
          <w:szCs w:val="22"/>
        </w:rPr>
        <w:t>W przypadku zmiany wysokości należnego Wykonawcy wynagrodzenia kreślonych w ust. 1 lub ust. 2, Wykonawca niezwłocznie dokona zmiany wynagrodzenia Podwykonawcy na zasadach i w trybie określonym w ust. 1 lub ust. 2.</w:t>
      </w:r>
    </w:p>
    <w:p w14:paraId="2FDEAA39" w14:textId="4813A81F" w:rsidR="00B53165" w:rsidRPr="00A76A60" w:rsidRDefault="00B53165" w:rsidP="001B467E">
      <w:pPr>
        <w:pStyle w:val="Style6"/>
        <w:widowControl/>
        <w:spacing w:line="271" w:lineRule="auto"/>
        <w:rPr>
          <w:b/>
          <w:sz w:val="22"/>
          <w:szCs w:val="22"/>
        </w:rPr>
      </w:pPr>
    </w:p>
    <w:p w14:paraId="60165A96" w14:textId="77777777" w:rsidR="00B53165" w:rsidRPr="003A65B1" w:rsidRDefault="00B53165" w:rsidP="003A65B1">
      <w:pPr>
        <w:widowControl w:val="0"/>
        <w:snapToGrid w:val="0"/>
        <w:spacing w:line="271" w:lineRule="auto"/>
        <w:jc w:val="both"/>
        <w:rPr>
          <w:rFonts w:ascii="Arial" w:hAnsi="Arial" w:cs="Arial"/>
          <w:b/>
          <w:sz w:val="22"/>
          <w:szCs w:val="22"/>
        </w:rPr>
      </w:pPr>
    </w:p>
    <w:p w14:paraId="700B98EF" w14:textId="77777777" w:rsidR="00B63D6C" w:rsidRDefault="00B63D6C" w:rsidP="008D3358">
      <w:pPr>
        <w:tabs>
          <w:tab w:val="left" w:pos="708"/>
        </w:tabs>
        <w:spacing w:line="271" w:lineRule="auto"/>
        <w:rPr>
          <w:rFonts w:ascii="Arial" w:hAnsi="Arial" w:cs="Arial"/>
          <w:sz w:val="22"/>
          <w:szCs w:val="22"/>
        </w:rPr>
      </w:pPr>
    </w:p>
    <w:p w14:paraId="19212CE0" w14:textId="77777777" w:rsidR="00794D6B" w:rsidRDefault="00794D6B" w:rsidP="00794D6B">
      <w:pPr>
        <w:pStyle w:val="pkt"/>
        <w:spacing w:before="0" w:after="0" w:line="240" w:lineRule="auto"/>
        <w:ind w:left="0" w:firstLine="0"/>
        <w:rPr>
          <w:rFonts w:ascii="Arial" w:hAnsi="Arial" w:cs="Arial"/>
          <w:sz w:val="22"/>
          <w:szCs w:val="22"/>
        </w:rPr>
      </w:pPr>
    </w:p>
    <w:p w14:paraId="28C35EC0" w14:textId="77777777" w:rsidR="00794D6B" w:rsidRPr="00D72C47" w:rsidRDefault="00794D6B" w:rsidP="00794D6B">
      <w:pPr>
        <w:pStyle w:val="pkt"/>
        <w:spacing w:before="0" w:after="0" w:line="240" w:lineRule="auto"/>
        <w:ind w:left="0" w:firstLine="0"/>
        <w:jc w:val="right"/>
        <w:rPr>
          <w:rFonts w:ascii="Arial" w:hAnsi="Arial" w:cs="Arial"/>
          <w:sz w:val="22"/>
          <w:szCs w:val="22"/>
        </w:rPr>
      </w:pPr>
      <w:r w:rsidRPr="00D72C47">
        <w:rPr>
          <w:rFonts w:ascii="Arial" w:hAnsi="Arial" w:cs="Arial"/>
          <w:sz w:val="22"/>
          <w:szCs w:val="22"/>
        </w:rPr>
        <w:t xml:space="preserve">          </w:t>
      </w:r>
      <w:r w:rsidRPr="00D72C47">
        <w:rPr>
          <w:rFonts w:ascii="Arial" w:hAnsi="Arial" w:cs="Arial"/>
          <w:sz w:val="22"/>
          <w:szCs w:val="22"/>
        </w:rPr>
        <w:tab/>
      </w:r>
      <w:r w:rsidRPr="00D72C47">
        <w:rPr>
          <w:rFonts w:ascii="Arial" w:hAnsi="Arial" w:cs="Arial"/>
          <w:sz w:val="22"/>
          <w:szCs w:val="22"/>
        </w:rPr>
        <w:tab/>
        <w:t xml:space="preserve">  ……………………………………………………..</w:t>
      </w:r>
    </w:p>
    <w:p w14:paraId="6A16A944" w14:textId="77777777" w:rsidR="00794D6B" w:rsidRDefault="00794D6B" w:rsidP="00794D6B">
      <w:pPr>
        <w:pStyle w:val="pkt"/>
        <w:spacing w:before="0" w:after="0" w:line="240" w:lineRule="auto"/>
        <w:ind w:left="2124" w:firstLine="708"/>
        <w:jc w:val="right"/>
        <w:rPr>
          <w:rFonts w:ascii="Arial" w:hAnsi="Arial" w:cs="Arial"/>
          <w:sz w:val="22"/>
          <w:szCs w:val="22"/>
        </w:rPr>
      </w:pPr>
      <w:r w:rsidRPr="00D72C47">
        <w:rPr>
          <w:rFonts w:ascii="Arial" w:hAnsi="Arial" w:cs="Arial"/>
          <w:sz w:val="22"/>
          <w:szCs w:val="22"/>
        </w:rPr>
        <w:t xml:space="preserve">Podpis kierownika zamawiającego </w:t>
      </w:r>
    </w:p>
    <w:p w14:paraId="047D68D7" w14:textId="6BD9B3DA" w:rsidR="0017192B" w:rsidRPr="00B71454" w:rsidRDefault="00794D6B" w:rsidP="00B71454">
      <w:pPr>
        <w:pStyle w:val="pkt"/>
        <w:spacing w:before="0" w:after="0" w:line="240" w:lineRule="auto"/>
        <w:ind w:left="2124" w:firstLine="708"/>
        <w:jc w:val="right"/>
        <w:rPr>
          <w:rFonts w:ascii="Arial" w:hAnsi="Arial" w:cs="Arial"/>
          <w:b/>
          <w:snapToGrid w:val="0"/>
          <w:sz w:val="22"/>
          <w:szCs w:val="22"/>
        </w:rPr>
      </w:pPr>
      <w:r w:rsidRPr="00D72C47">
        <w:rPr>
          <w:rFonts w:ascii="Arial" w:hAnsi="Arial" w:cs="Arial"/>
          <w:sz w:val="22"/>
          <w:szCs w:val="22"/>
        </w:rPr>
        <w:t>lub osoby upoważnionej</w:t>
      </w:r>
    </w:p>
    <w:p w14:paraId="52BC770B" w14:textId="77777777" w:rsidR="007921EA" w:rsidRDefault="007921EA" w:rsidP="00795758">
      <w:pPr>
        <w:widowControl w:val="0"/>
        <w:tabs>
          <w:tab w:val="left" w:pos="708"/>
        </w:tabs>
        <w:spacing w:line="271" w:lineRule="auto"/>
        <w:ind w:left="57" w:right="-530"/>
        <w:jc w:val="right"/>
        <w:rPr>
          <w:rFonts w:ascii="Arial" w:hAnsi="Arial" w:cs="Arial"/>
          <w:sz w:val="22"/>
          <w:szCs w:val="22"/>
        </w:rPr>
      </w:pPr>
    </w:p>
    <w:p w14:paraId="7BA63850" w14:textId="77777777" w:rsidR="007921EA" w:rsidRDefault="007921EA" w:rsidP="00795758">
      <w:pPr>
        <w:widowControl w:val="0"/>
        <w:tabs>
          <w:tab w:val="left" w:pos="708"/>
        </w:tabs>
        <w:spacing w:line="271" w:lineRule="auto"/>
        <w:ind w:left="57" w:right="-530"/>
        <w:jc w:val="right"/>
        <w:rPr>
          <w:rFonts w:ascii="Arial" w:hAnsi="Arial" w:cs="Arial"/>
          <w:sz w:val="22"/>
          <w:szCs w:val="22"/>
        </w:rPr>
      </w:pPr>
    </w:p>
    <w:p w14:paraId="3C878F8D" w14:textId="77777777" w:rsidR="007921EA" w:rsidRDefault="007921EA" w:rsidP="00795758">
      <w:pPr>
        <w:widowControl w:val="0"/>
        <w:tabs>
          <w:tab w:val="left" w:pos="708"/>
        </w:tabs>
        <w:spacing w:line="271" w:lineRule="auto"/>
        <w:ind w:left="57" w:right="-530"/>
        <w:jc w:val="right"/>
        <w:rPr>
          <w:rFonts w:ascii="Arial" w:hAnsi="Arial" w:cs="Arial"/>
          <w:sz w:val="22"/>
          <w:szCs w:val="22"/>
        </w:rPr>
      </w:pPr>
    </w:p>
    <w:p w14:paraId="4FA2B6DA" w14:textId="26870AA3" w:rsidR="007921EA" w:rsidRDefault="007921EA" w:rsidP="00795758">
      <w:pPr>
        <w:widowControl w:val="0"/>
        <w:tabs>
          <w:tab w:val="left" w:pos="708"/>
        </w:tabs>
        <w:spacing w:line="271" w:lineRule="auto"/>
        <w:ind w:left="57" w:right="-530"/>
        <w:jc w:val="right"/>
        <w:rPr>
          <w:rFonts w:ascii="Arial" w:hAnsi="Arial" w:cs="Arial"/>
          <w:sz w:val="22"/>
          <w:szCs w:val="22"/>
        </w:rPr>
      </w:pPr>
    </w:p>
    <w:p w14:paraId="25AFC577" w14:textId="63372D30" w:rsidR="00894715" w:rsidRDefault="00894715" w:rsidP="00795758">
      <w:pPr>
        <w:widowControl w:val="0"/>
        <w:tabs>
          <w:tab w:val="left" w:pos="708"/>
        </w:tabs>
        <w:spacing w:line="271" w:lineRule="auto"/>
        <w:ind w:left="57" w:right="-530"/>
        <w:jc w:val="right"/>
        <w:rPr>
          <w:rFonts w:ascii="Arial" w:hAnsi="Arial" w:cs="Arial"/>
          <w:sz w:val="22"/>
          <w:szCs w:val="22"/>
        </w:rPr>
      </w:pPr>
    </w:p>
    <w:p w14:paraId="2E8B3566" w14:textId="77777777" w:rsidR="007921EA" w:rsidRDefault="007921EA" w:rsidP="001B467E">
      <w:pPr>
        <w:widowControl w:val="0"/>
        <w:tabs>
          <w:tab w:val="left" w:pos="708"/>
        </w:tabs>
        <w:spacing w:line="271" w:lineRule="auto"/>
        <w:ind w:right="-530"/>
        <w:rPr>
          <w:rFonts w:ascii="Arial" w:hAnsi="Arial" w:cs="Arial"/>
          <w:sz w:val="22"/>
          <w:szCs w:val="22"/>
        </w:rPr>
      </w:pPr>
    </w:p>
    <w:p w14:paraId="76F31699" w14:textId="304DAA4E" w:rsidR="00795758" w:rsidRPr="00122CDC" w:rsidRDefault="00795758" w:rsidP="00795758">
      <w:pPr>
        <w:widowControl w:val="0"/>
        <w:tabs>
          <w:tab w:val="left" w:pos="708"/>
        </w:tabs>
        <w:spacing w:line="271" w:lineRule="auto"/>
        <w:ind w:left="57" w:right="-530"/>
        <w:jc w:val="right"/>
        <w:rPr>
          <w:rFonts w:ascii="Arial" w:hAnsi="Arial" w:cs="Arial"/>
          <w:sz w:val="22"/>
          <w:szCs w:val="22"/>
        </w:rPr>
      </w:pPr>
      <w:r w:rsidRPr="00122CDC">
        <w:rPr>
          <w:rFonts w:ascii="Arial" w:hAnsi="Arial" w:cs="Arial"/>
          <w:sz w:val="22"/>
          <w:szCs w:val="22"/>
        </w:rPr>
        <w:lastRenderedPageBreak/>
        <w:t xml:space="preserve">Załącznik nr </w:t>
      </w:r>
      <w:r w:rsidRPr="00122CDC">
        <w:rPr>
          <w:rFonts w:ascii="Arial" w:hAnsi="Arial" w:cs="Arial"/>
          <w:sz w:val="22"/>
          <w:szCs w:val="22"/>
          <w:highlight w:val="white"/>
        </w:rPr>
        <w:t>1</w:t>
      </w:r>
    </w:p>
    <w:p w14:paraId="66B6D6F4" w14:textId="2BBFC5A7" w:rsidR="00795758" w:rsidRPr="00122CDC" w:rsidRDefault="00B82BF9" w:rsidP="00795758">
      <w:pPr>
        <w:widowControl w:val="0"/>
        <w:tabs>
          <w:tab w:val="left" w:pos="708"/>
        </w:tabs>
        <w:spacing w:line="271" w:lineRule="auto"/>
        <w:jc w:val="both"/>
        <w:rPr>
          <w:rFonts w:ascii="Arial" w:hAnsi="Arial" w:cs="Arial"/>
          <w:sz w:val="22"/>
          <w:szCs w:val="22"/>
        </w:rPr>
      </w:pPr>
      <w:r>
        <w:rPr>
          <w:rFonts w:ascii="Arial" w:hAnsi="Arial" w:cs="Arial"/>
          <w:sz w:val="22"/>
          <w:szCs w:val="22"/>
        </w:rPr>
        <w:t>BZP.272.</w:t>
      </w:r>
      <w:r w:rsidR="004B49D5">
        <w:rPr>
          <w:rFonts w:ascii="Arial" w:hAnsi="Arial" w:cs="Arial"/>
          <w:sz w:val="22"/>
          <w:szCs w:val="22"/>
        </w:rPr>
        <w:t>1</w:t>
      </w:r>
      <w:r w:rsidR="001B467E">
        <w:rPr>
          <w:rFonts w:ascii="Arial" w:hAnsi="Arial" w:cs="Arial"/>
          <w:sz w:val="22"/>
          <w:szCs w:val="22"/>
        </w:rPr>
        <w:t>60</w:t>
      </w:r>
      <w:r>
        <w:rPr>
          <w:rFonts w:ascii="Arial" w:hAnsi="Arial" w:cs="Arial"/>
          <w:sz w:val="22"/>
          <w:szCs w:val="22"/>
        </w:rPr>
        <w:t>.202</w:t>
      </w:r>
      <w:r w:rsidR="009C6CCB">
        <w:rPr>
          <w:rFonts w:ascii="Arial" w:hAnsi="Arial" w:cs="Arial"/>
          <w:sz w:val="22"/>
          <w:szCs w:val="22"/>
        </w:rPr>
        <w:t>3</w:t>
      </w:r>
    </w:p>
    <w:p w14:paraId="0F6133B9" w14:textId="77777777" w:rsidR="00795758" w:rsidRPr="00122CDC" w:rsidRDefault="00795758" w:rsidP="00795758">
      <w:pPr>
        <w:keepNext/>
        <w:spacing w:before="240" w:after="60" w:line="271" w:lineRule="auto"/>
        <w:jc w:val="center"/>
        <w:outlineLvl w:val="2"/>
        <w:rPr>
          <w:rFonts w:ascii="Arial" w:hAnsi="Arial" w:cs="Arial"/>
          <w:b/>
          <w:bCs/>
          <w:sz w:val="22"/>
          <w:szCs w:val="22"/>
        </w:rPr>
      </w:pPr>
      <w:r w:rsidRPr="00122CDC">
        <w:rPr>
          <w:rFonts w:ascii="Arial" w:hAnsi="Arial" w:cs="Arial"/>
          <w:b/>
          <w:bCs/>
          <w:sz w:val="22"/>
          <w:szCs w:val="22"/>
        </w:rPr>
        <w:t>OFERTA</w:t>
      </w:r>
    </w:p>
    <w:p w14:paraId="1F09F4F5" w14:textId="77777777" w:rsidR="00795758" w:rsidRPr="00122CDC" w:rsidRDefault="00795758" w:rsidP="00795758">
      <w:pPr>
        <w:spacing w:line="271" w:lineRule="auto"/>
        <w:ind w:left="7456" w:hanging="2126"/>
        <w:jc w:val="both"/>
        <w:rPr>
          <w:rFonts w:ascii="Arial" w:hAnsi="Arial" w:cs="Arial"/>
          <w:sz w:val="22"/>
          <w:szCs w:val="22"/>
        </w:rPr>
      </w:pPr>
    </w:p>
    <w:p w14:paraId="5C07300C" w14:textId="77777777" w:rsidR="00795758" w:rsidRPr="00122CDC" w:rsidRDefault="00795758" w:rsidP="00795758">
      <w:pPr>
        <w:spacing w:line="271" w:lineRule="auto"/>
        <w:ind w:left="7456" w:hanging="2126"/>
        <w:jc w:val="both"/>
        <w:rPr>
          <w:rFonts w:ascii="Arial" w:hAnsi="Arial" w:cs="Arial"/>
          <w:sz w:val="22"/>
          <w:szCs w:val="22"/>
        </w:rPr>
      </w:pPr>
      <w:r w:rsidRPr="00122CDC">
        <w:rPr>
          <w:rFonts w:ascii="Arial" w:hAnsi="Arial" w:cs="Arial"/>
          <w:sz w:val="22"/>
          <w:szCs w:val="22"/>
        </w:rPr>
        <w:t>Zamawiający:</w:t>
      </w:r>
    </w:p>
    <w:p w14:paraId="1ACB1C6C" w14:textId="77777777" w:rsidR="00795758" w:rsidRPr="00122CDC" w:rsidRDefault="00795758" w:rsidP="00795758">
      <w:pPr>
        <w:suppressAutoHyphens/>
        <w:spacing w:line="271" w:lineRule="auto"/>
        <w:jc w:val="right"/>
        <w:rPr>
          <w:rFonts w:ascii="Arial" w:hAnsi="Arial" w:cs="Arial"/>
          <w:b/>
          <w:bCs/>
          <w:sz w:val="22"/>
          <w:szCs w:val="22"/>
          <w:lang w:eastAsia="ar-SA"/>
        </w:rPr>
      </w:pPr>
      <w:r w:rsidRPr="00122CDC">
        <w:rPr>
          <w:rFonts w:ascii="Arial" w:hAnsi="Arial" w:cs="Arial"/>
          <w:b/>
          <w:bCs/>
          <w:sz w:val="22"/>
          <w:szCs w:val="22"/>
          <w:lang w:eastAsia="ar-SA"/>
        </w:rPr>
        <w:t>Powiat Wołomiński</w:t>
      </w:r>
    </w:p>
    <w:p w14:paraId="7D0E0976" w14:textId="77777777" w:rsidR="00795758" w:rsidRPr="00122CDC" w:rsidRDefault="00795758" w:rsidP="00795758">
      <w:pPr>
        <w:suppressAutoHyphens/>
        <w:spacing w:line="271" w:lineRule="auto"/>
        <w:jc w:val="right"/>
        <w:rPr>
          <w:rFonts w:ascii="Arial" w:hAnsi="Arial" w:cs="Arial"/>
          <w:b/>
          <w:bCs/>
          <w:sz w:val="22"/>
          <w:szCs w:val="22"/>
          <w:lang w:eastAsia="ar-SA"/>
        </w:rPr>
      </w:pPr>
      <w:r w:rsidRPr="00122CDC">
        <w:rPr>
          <w:rFonts w:ascii="Arial" w:hAnsi="Arial" w:cs="Arial"/>
          <w:b/>
          <w:bCs/>
          <w:sz w:val="22"/>
          <w:szCs w:val="22"/>
          <w:lang w:eastAsia="ar-SA"/>
        </w:rPr>
        <w:t>ul. Prądzyńskiego 3</w:t>
      </w:r>
    </w:p>
    <w:p w14:paraId="1E8DF6D8" w14:textId="77777777" w:rsidR="00795758" w:rsidRPr="00122CDC" w:rsidRDefault="00795758" w:rsidP="00795758">
      <w:pPr>
        <w:suppressAutoHyphens/>
        <w:spacing w:line="271" w:lineRule="auto"/>
        <w:jc w:val="right"/>
        <w:rPr>
          <w:rFonts w:ascii="Arial" w:hAnsi="Arial" w:cs="Arial"/>
          <w:b/>
          <w:bCs/>
          <w:sz w:val="22"/>
          <w:szCs w:val="22"/>
          <w:lang w:eastAsia="ar-SA"/>
        </w:rPr>
      </w:pPr>
      <w:r w:rsidRPr="00122CDC">
        <w:rPr>
          <w:rFonts w:ascii="Arial" w:hAnsi="Arial" w:cs="Arial"/>
          <w:b/>
          <w:bCs/>
          <w:sz w:val="22"/>
          <w:szCs w:val="22"/>
          <w:lang w:eastAsia="ar-SA"/>
        </w:rPr>
        <w:t>05-200 Wołomin</w:t>
      </w:r>
    </w:p>
    <w:p w14:paraId="4743836D" w14:textId="77777777" w:rsidR="00795758" w:rsidRPr="00122CDC" w:rsidRDefault="00795758" w:rsidP="00795758">
      <w:pPr>
        <w:suppressAutoHyphens/>
        <w:spacing w:line="271" w:lineRule="auto"/>
        <w:jc w:val="both"/>
        <w:rPr>
          <w:rFonts w:ascii="Arial" w:hAnsi="Arial" w:cs="Arial"/>
          <w:b/>
          <w:sz w:val="22"/>
          <w:szCs w:val="22"/>
          <w:lang w:eastAsia="ar-SA"/>
        </w:rPr>
      </w:pPr>
    </w:p>
    <w:p w14:paraId="0864A29C" w14:textId="15D0A40C" w:rsidR="005B6396" w:rsidRPr="005B6396" w:rsidRDefault="00795758" w:rsidP="005B6396">
      <w:pPr>
        <w:pStyle w:val="Tekstpodstawowy"/>
        <w:spacing w:line="360" w:lineRule="auto"/>
        <w:jc w:val="both"/>
        <w:rPr>
          <w:rFonts w:ascii="Arial" w:hAnsi="Arial" w:cs="Arial"/>
          <w:b/>
          <w:sz w:val="22"/>
          <w:szCs w:val="22"/>
        </w:rPr>
      </w:pPr>
      <w:r w:rsidRPr="005B6396">
        <w:rPr>
          <w:rFonts w:ascii="Arial" w:hAnsi="Arial" w:cs="Arial"/>
          <w:bCs/>
          <w:sz w:val="22"/>
          <w:szCs w:val="22"/>
        </w:rPr>
        <w:t xml:space="preserve">Nawiązując do ogłoszenia o zamówieniu w postępowaniu prowadzonym w trybie podstawowym na: </w:t>
      </w:r>
      <w:bookmarkStart w:id="6" w:name="_Hlk121221037"/>
      <w:r w:rsidR="005B6396" w:rsidRPr="005B6396">
        <w:rPr>
          <w:rFonts w:ascii="Arial" w:hAnsi="Arial" w:cs="Arial"/>
          <w:b/>
          <w:sz w:val="22"/>
          <w:szCs w:val="22"/>
        </w:rPr>
        <w:t xml:space="preserve">Świadczenie usług sprzątania i utrzymania czystości wraz ze stałą dostawą artkułów higienicznych w budynkach Starostwa Powiatowego w Wołominie przy ul. </w:t>
      </w:r>
      <w:proofErr w:type="spellStart"/>
      <w:r w:rsidR="005B6396" w:rsidRPr="005B6396">
        <w:rPr>
          <w:rFonts w:ascii="Arial" w:hAnsi="Arial" w:cs="Arial"/>
          <w:b/>
          <w:sz w:val="22"/>
          <w:szCs w:val="22"/>
        </w:rPr>
        <w:t>Kobyłkowskiej</w:t>
      </w:r>
      <w:proofErr w:type="spellEnd"/>
      <w:r w:rsidR="005B6396" w:rsidRPr="005B6396">
        <w:rPr>
          <w:rFonts w:ascii="Arial" w:hAnsi="Arial" w:cs="Arial"/>
          <w:b/>
          <w:sz w:val="22"/>
          <w:szCs w:val="22"/>
        </w:rPr>
        <w:t xml:space="preserve"> 1a, ul. Warszawskiej 5a w Zagościńcu przy ul. Asfaltowej 1 </w:t>
      </w:r>
      <w:r w:rsidR="005B6396" w:rsidRPr="005B6396">
        <w:rPr>
          <w:rFonts w:ascii="Arial" w:hAnsi="Arial" w:cs="Arial"/>
          <w:b/>
          <w:sz w:val="22"/>
          <w:szCs w:val="22"/>
        </w:rPr>
        <w:br/>
        <w:t>oraz w Radzyminie przy ul. Komunalnej 8a</w:t>
      </w:r>
    </w:p>
    <w:bookmarkEnd w:id="6"/>
    <w:p w14:paraId="5FEAF00B" w14:textId="17BEE396" w:rsidR="00795758" w:rsidRPr="00122CDC" w:rsidRDefault="00795758" w:rsidP="00F92366">
      <w:pPr>
        <w:pStyle w:val="Tekstpodstawowy"/>
        <w:spacing w:line="271" w:lineRule="auto"/>
        <w:jc w:val="both"/>
        <w:rPr>
          <w:rFonts w:ascii="Arial" w:hAnsi="Arial" w:cs="Arial"/>
          <w:bCs/>
          <w:sz w:val="22"/>
          <w:szCs w:val="22"/>
          <w:lang w:eastAsia="ar-SA"/>
        </w:rPr>
      </w:pPr>
      <w:r w:rsidRPr="00122CDC">
        <w:rPr>
          <w:rFonts w:ascii="Arial" w:hAnsi="Arial" w:cs="Arial"/>
          <w:bCs/>
          <w:sz w:val="22"/>
          <w:szCs w:val="22"/>
          <w:lang w:eastAsia="ar-SA"/>
        </w:rPr>
        <w:t xml:space="preserve">My niżej podpisani: </w:t>
      </w:r>
    </w:p>
    <w:p w14:paraId="5307CD35" w14:textId="15ACF8D2" w:rsidR="00795758" w:rsidRPr="00122CDC" w:rsidRDefault="00795758" w:rsidP="00795758">
      <w:pPr>
        <w:tabs>
          <w:tab w:val="left" w:leader="dot" w:pos="9072"/>
        </w:tabs>
        <w:suppressAutoHyphens/>
        <w:spacing w:line="271" w:lineRule="auto"/>
        <w:rPr>
          <w:rFonts w:ascii="Arial" w:hAnsi="Arial" w:cs="Arial"/>
          <w:bCs/>
          <w:sz w:val="22"/>
          <w:szCs w:val="22"/>
          <w:lang w:eastAsia="ar-SA"/>
        </w:rPr>
      </w:pPr>
      <w:r>
        <w:rPr>
          <w:rFonts w:ascii="Arial" w:hAnsi="Arial" w:cs="Arial"/>
          <w:sz w:val="22"/>
          <w:szCs w:val="22"/>
          <w:lang w:eastAsia="ar-SA"/>
        </w:rPr>
        <w:t>…</w:t>
      </w:r>
      <w:r w:rsidRPr="00122CDC">
        <w:rPr>
          <w:rFonts w:ascii="Arial" w:hAnsi="Arial" w:cs="Arial"/>
          <w:sz w:val="22"/>
          <w:szCs w:val="22"/>
          <w:lang w:eastAsia="ar-SA"/>
        </w:rPr>
        <w:t>................................................................................................................................................</w:t>
      </w:r>
    </w:p>
    <w:p w14:paraId="6D5843B7" w14:textId="27D24FFB" w:rsidR="00795758" w:rsidRPr="00122CDC" w:rsidRDefault="00795758" w:rsidP="00795758">
      <w:pPr>
        <w:autoSpaceDE w:val="0"/>
        <w:spacing w:line="271" w:lineRule="auto"/>
        <w:rPr>
          <w:rFonts w:ascii="Arial" w:hAnsi="Arial" w:cs="Arial"/>
          <w:sz w:val="22"/>
          <w:szCs w:val="22"/>
        </w:rPr>
      </w:pPr>
      <w:r>
        <w:rPr>
          <w:rFonts w:ascii="Arial" w:hAnsi="Arial" w:cs="Arial"/>
          <w:sz w:val="22"/>
          <w:szCs w:val="22"/>
        </w:rPr>
        <w:t>…</w:t>
      </w:r>
      <w:r w:rsidRPr="00122CDC">
        <w:rPr>
          <w:rFonts w:ascii="Arial" w:hAnsi="Arial" w:cs="Arial"/>
          <w:sz w:val="22"/>
          <w:szCs w:val="22"/>
        </w:rPr>
        <w:t>................................................................................................................................................</w:t>
      </w:r>
    </w:p>
    <w:p w14:paraId="6E2ABF09" w14:textId="4A5312CB" w:rsidR="00795758" w:rsidRPr="00122CDC" w:rsidRDefault="00795758" w:rsidP="00795758">
      <w:pPr>
        <w:autoSpaceDE w:val="0"/>
        <w:spacing w:line="271" w:lineRule="auto"/>
        <w:rPr>
          <w:rFonts w:ascii="Arial" w:hAnsi="Arial" w:cs="Arial"/>
          <w:bCs/>
          <w:sz w:val="22"/>
          <w:szCs w:val="22"/>
        </w:rPr>
      </w:pPr>
      <w:r w:rsidRPr="00122CDC">
        <w:rPr>
          <w:rFonts w:ascii="Arial" w:hAnsi="Arial" w:cs="Arial"/>
          <w:sz w:val="22"/>
          <w:szCs w:val="22"/>
        </w:rPr>
        <w:t>działający w imieniu i na rzecz</w:t>
      </w:r>
      <w:r w:rsidRPr="00122CDC">
        <w:rPr>
          <w:rFonts w:ascii="Arial" w:hAnsi="Arial" w:cs="Arial"/>
          <w:b/>
          <w:sz w:val="22"/>
          <w:szCs w:val="22"/>
        </w:rPr>
        <w:t xml:space="preserve"> </w:t>
      </w:r>
      <w:r>
        <w:rPr>
          <w:rFonts w:ascii="Arial" w:hAnsi="Arial" w:cs="Arial"/>
          <w:bCs/>
          <w:sz w:val="22"/>
          <w:szCs w:val="22"/>
        </w:rPr>
        <w:t>…</w:t>
      </w:r>
      <w:r w:rsidRPr="00122CDC">
        <w:rPr>
          <w:rFonts w:ascii="Arial" w:hAnsi="Arial" w:cs="Arial"/>
          <w:bCs/>
          <w:sz w:val="22"/>
          <w:szCs w:val="22"/>
        </w:rPr>
        <w:t>................................................................................................................................................</w:t>
      </w:r>
    </w:p>
    <w:p w14:paraId="78EFAA56" w14:textId="7004E1F1" w:rsidR="00795758" w:rsidRPr="00122CDC" w:rsidRDefault="00795758" w:rsidP="00795758">
      <w:pPr>
        <w:autoSpaceDE w:val="0"/>
        <w:spacing w:line="271" w:lineRule="auto"/>
        <w:rPr>
          <w:rFonts w:ascii="Arial" w:hAnsi="Arial" w:cs="Arial"/>
          <w:bCs/>
          <w:sz w:val="22"/>
          <w:szCs w:val="22"/>
        </w:rPr>
      </w:pPr>
      <w:r>
        <w:rPr>
          <w:rFonts w:ascii="Arial" w:hAnsi="Arial" w:cs="Arial"/>
          <w:bCs/>
          <w:sz w:val="22"/>
          <w:szCs w:val="22"/>
        </w:rPr>
        <w:t>…</w:t>
      </w:r>
      <w:r w:rsidRPr="00122CDC">
        <w:rPr>
          <w:rFonts w:ascii="Arial" w:hAnsi="Arial" w:cs="Arial"/>
          <w:bCs/>
          <w:sz w:val="22"/>
          <w:szCs w:val="22"/>
        </w:rPr>
        <w:t>................................................................................................................................................</w:t>
      </w:r>
    </w:p>
    <w:p w14:paraId="1D669F01" w14:textId="065CBF7C" w:rsidR="00795758" w:rsidRPr="00122CDC" w:rsidRDefault="00795758" w:rsidP="00795758">
      <w:pPr>
        <w:autoSpaceDE w:val="0"/>
        <w:spacing w:line="271" w:lineRule="auto"/>
        <w:rPr>
          <w:rFonts w:ascii="Arial" w:hAnsi="Arial" w:cs="Arial"/>
          <w:bCs/>
          <w:sz w:val="22"/>
          <w:szCs w:val="22"/>
        </w:rPr>
      </w:pPr>
      <w:r>
        <w:rPr>
          <w:rFonts w:ascii="Arial" w:hAnsi="Arial" w:cs="Arial"/>
          <w:bCs/>
          <w:sz w:val="22"/>
          <w:szCs w:val="22"/>
        </w:rPr>
        <w:t>…</w:t>
      </w:r>
      <w:r w:rsidRPr="00122CDC">
        <w:rPr>
          <w:rFonts w:ascii="Arial" w:hAnsi="Arial" w:cs="Arial"/>
          <w:bCs/>
          <w:sz w:val="22"/>
          <w:szCs w:val="22"/>
        </w:rPr>
        <w:t>................................................................................................................................................</w:t>
      </w:r>
    </w:p>
    <w:p w14:paraId="04EEA349" w14:textId="77777777" w:rsidR="00795758" w:rsidRPr="00122CDC" w:rsidRDefault="00795758" w:rsidP="00795758">
      <w:pPr>
        <w:autoSpaceDE w:val="0"/>
        <w:spacing w:line="271" w:lineRule="auto"/>
        <w:jc w:val="center"/>
        <w:rPr>
          <w:rFonts w:ascii="Arial" w:hAnsi="Arial" w:cs="Arial"/>
          <w:bCs/>
          <w:sz w:val="22"/>
          <w:szCs w:val="22"/>
        </w:rPr>
      </w:pPr>
      <w:r w:rsidRPr="00122CDC">
        <w:rPr>
          <w:rFonts w:ascii="Arial" w:hAnsi="Arial" w:cs="Arial"/>
          <w:bCs/>
          <w:sz w:val="22"/>
          <w:szCs w:val="22"/>
        </w:rPr>
        <w:t xml:space="preserve"> (należy podać pełną nazwę Wykonawcy i adres)</w:t>
      </w:r>
    </w:p>
    <w:p w14:paraId="51FAEAA8" w14:textId="77777777" w:rsidR="00795758" w:rsidRPr="00122CDC" w:rsidRDefault="00795758" w:rsidP="00795758">
      <w:pPr>
        <w:autoSpaceDE w:val="0"/>
        <w:spacing w:line="271" w:lineRule="auto"/>
        <w:jc w:val="center"/>
        <w:rPr>
          <w:rFonts w:ascii="Arial" w:hAnsi="Arial" w:cs="Arial"/>
          <w:bCs/>
          <w:sz w:val="22"/>
          <w:szCs w:val="22"/>
        </w:rPr>
      </w:pPr>
    </w:p>
    <w:p w14:paraId="2208FF48" w14:textId="77777777" w:rsidR="00795758" w:rsidRPr="00122CDC" w:rsidRDefault="00795758" w:rsidP="00795758">
      <w:pPr>
        <w:autoSpaceDE w:val="0"/>
        <w:spacing w:line="271" w:lineRule="auto"/>
        <w:jc w:val="center"/>
        <w:rPr>
          <w:rFonts w:ascii="Arial" w:hAnsi="Arial" w:cs="Arial"/>
          <w:bCs/>
          <w:sz w:val="22"/>
          <w:szCs w:val="22"/>
        </w:rPr>
      </w:pPr>
      <w:r w:rsidRPr="00122CDC">
        <w:rPr>
          <w:rFonts w:ascii="Arial" w:hAnsi="Arial" w:cs="Arial"/>
          <w:bCs/>
          <w:sz w:val="22"/>
          <w:szCs w:val="22"/>
        </w:rPr>
        <w:t>tel.: …………….……………………. e-mail: ………………………………………</w:t>
      </w:r>
    </w:p>
    <w:p w14:paraId="4E36353D" w14:textId="77777777" w:rsidR="00795758" w:rsidRPr="00122CDC" w:rsidRDefault="00795758" w:rsidP="00795758">
      <w:pPr>
        <w:autoSpaceDE w:val="0"/>
        <w:spacing w:line="271" w:lineRule="auto"/>
        <w:jc w:val="center"/>
        <w:rPr>
          <w:rFonts w:ascii="Arial" w:hAnsi="Arial" w:cs="Arial"/>
          <w:bCs/>
          <w:sz w:val="22"/>
          <w:szCs w:val="22"/>
        </w:rPr>
      </w:pPr>
    </w:p>
    <w:p w14:paraId="3D98BD79" w14:textId="71DA63B6" w:rsidR="005B6396" w:rsidRPr="005B6396" w:rsidRDefault="005B6396" w:rsidP="00CF7BD2">
      <w:pPr>
        <w:pStyle w:val="Tekstpodstawowy"/>
        <w:numPr>
          <w:ilvl w:val="1"/>
          <w:numId w:val="35"/>
        </w:numPr>
        <w:tabs>
          <w:tab w:val="clear" w:pos="1080"/>
          <w:tab w:val="num" w:pos="426"/>
        </w:tabs>
        <w:suppressAutoHyphens/>
        <w:spacing w:after="0" w:line="360" w:lineRule="auto"/>
        <w:ind w:left="0" w:firstLine="0"/>
        <w:rPr>
          <w:rFonts w:ascii="Arial" w:hAnsi="Arial" w:cs="Arial"/>
          <w:color w:val="000000"/>
          <w:sz w:val="22"/>
          <w:szCs w:val="22"/>
        </w:rPr>
      </w:pPr>
      <w:r w:rsidRPr="005B6396">
        <w:rPr>
          <w:rFonts w:ascii="Arial" w:hAnsi="Arial" w:cs="Arial"/>
          <w:color w:val="000000"/>
          <w:sz w:val="22"/>
          <w:szCs w:val="22"/>
        </w:rPr>
        <w:t>Oferujemy realizację powyższego przedmiotu zamówienia, zgodnie z zapisami SWZ,</w:t>
      </w:r>
    </w:p>
    <w:p w14:paraId="27A9AAB8" w14:textId="4A6A37A1" w:rsidR="005B6396" w:rsidRPr="005B6396" w:rsidRDefault="005B6396" w:rsidP="005B6396">
      <w:pPr>
        <w:pStyle w:val="Tekstpodstawowy"/>
        <w:tabs>
          <w:tab w:val="left" w:pos="360"/>
        </w:tabs>
        <w:spacing w:line="360" w:lineRule="auto"/>
        <w:rPr>
          <w:rFonts w:ascii="Arial" w:hAnsi="Arial" w:cs="Arial"/>
          <w:color w:val="000000"/>
          <w:sz w:val="22"/>
          <w:szCs w:val="22"/>
        </w:rPr>
      </w:pPr>
      <w:r w:rsidRPr="005B6396">
        <w:rPr>
          <w:rFonts w:ascii="Arial" w:hAnsi="Arial" w:cs="Arial"/>
          <w:color w:val="000000"/>
          <w:sz w:val="22"/>
          <w:szCs w:val="22"/>
        </w:rPr>
        <w:t>za cenę</w:t>
      </w:r>
      <w:r w:rsidR="00DF5D75">
        <w:rPr>
          <w:rFonts w:ascii="Arial" w:hAnsi="Arial" w:cs="Arial"/>
          <w:color w:val="000000"/>
          <w:sz w:val="22"/>
          <w:szCs w:val="22"/>
        </w:rPr>
        <w:t xml:space="preserve"> </w:t>
      </w:r>
      <w:r w:rsidR="001B467E">
        <w:rPr>
          <w:rFonts w:ascii="Arial" w:hAnsi="Arial" w:cs="Arial"/>
          <w:color w:val="000000"/>
          <w:sz w:val="22"/>
          <w:szCs w:val="22"/>
        </w:rPr>
        <w:t>/</w:t>
      </w:r>
      <w:r w:rsidR="00DF5D75">
        <w:rPr>
          <w:rFonts w:ascii="Arial" w:hAnsi="Arial" w:cs="Arial"/>
          <w:color w:val="000000"/>
          <w:sz w:val="22"/>
          <w:szCs w:val="22"/>
        </w:rPr>
        <w:t xml:space="preserve"> </w:t>
      </w:r>
      <w:r w:rsidR="001B467E">
        <w:rPr>
          <w:rFonts w:ascii="Arial" w:hAnsi="Arial" w:cs="Arial"/>
          <w:color w:val="000000"/>
          <w:sz w:val="22"/>
          <w:szCs w:val="22"/>
        </w:rPr>
        <w:t>miesiąc</w:t>
      </w:r>
      <w:r w:rsidR="00DF5D75">
        <w:rPr>
          <w:rFonts w:ascii="Arial" w:hAnsi="Arial" w:cs="Arial"/>
          <w:color w:val="000000"/>
          <w:sz w:val="22"/>
          <w:szCs w:val="22"/>
        </w:rPr>
        <w:t>:</w:t>
      </w:r>
      <w:r w:rsidRPr="005B6396">
        <w:rPr>
          <w:rFonts w:ascii="Arial" w:hAnsi="Arial" w:cs="Arial"/>
          <w:color w:val="000000"/>
          <w:sz w:val="22"/>
          <w:szCs w:val="22"/>
        </w:rPr>
        <w:t xml:space="preserve"> </w:t>
      </w:r>
    </w:p>
    <w:p w14:paraId="33070D91" w14:textId="2DDDE71B" w:rsidR="005B6396" w:rsidRPr="005B6396" w:rsidRDefault="005B6396" w:rsidP="003529EE">
      <w:pPr>
        <w:pStyle w:val="Bezodstpw"/>
        <w:numPr>
          <w:ilvl w:val="0"/>
          <w:numId w:val="44"/>
        </w:numPr>
        <w:spacing w:line="360" w:lineRule="auto"/>
        <w:ind w:left="0" w:firstLine="0"/>
        <w:jc w:val="both"/>
        <w:rPr>
          <w:rFonts w:ascii="Arial" w:hAnsi="Arial" w:cs="Arial"/>
        </w:rPr>
      </w:pPr>
      <w:r w:rsidRPr="005B6396">
        <w:rPr>
          <w:rFonts w:ascii="Arial" w:hAnsi="Arial" w:cs="Arial"/>
        </w:rPr>
        <w:t xml:space="preserve">………………………………… zł. netto (słownie: ……………………………………………….) …………………………….… zł brutto (słownie: …………………………………………………) za sprzątanie pomieszczeń budynku przy </w:t>
      </w:r>
      <w:r w:rsidRPr="005B6396">
        <w:rPr>
          <w:rFonts w:ascii="Arial" w:hAnsi="Arial" w:cs="Arial"/>
          <w:b/>
          <w:bCs/>
        </w:rPr>
        <w:t xml:space="preserve">ul. </w:t>
      </w:r>
      <w:proofErr w:type="spellStart"/>
      <w:r w:rsidRPr="005B6396">
        <w:rPr>
          <w:rFonts w:ascii="Arial" w:hAnsi="Arial" w:cs="Arial"/>
          <w:b/>
          <w:bCs/>
        </w:rPr>
        <w:t>Kobyłkowskiej</w:t>
      </w:r>
      <w:proofErr w:type="spellEnd"/>
      <w:r w:rsidRPr="005B6396">
        <w:rPr>
          <w:rFonts w:ascii="Arial" w:hAnsi="Arial" w:cs="Arial"/>
          <w:b/>
          <w:bCs/>
        </w:rPr>
        <w:t xml:space="preserve"> 1a w Wołominie</w:t>
      </w:r>
      <w:r w:rsidRPr="005B6396">
        <w:rPr>
          <w:rFonts w:ascii="Arial" w:hAnsi="Arial" w:cs="Arial"/>
        </w:rPr>
        <w:t>;</w:t>
      </w:r>
    </w:p>
    <w:p w14:paraId="30A03A69" w14:textId="34F7B00E" w:rsidR="005B6396" w:rsidRPr="005B6396" w:rsidRDefault="005B6396" w:rsidP="003529EE">
      <w:pPr>
        <w:pStyle w:val="Bezodstpw"/>
        <w:numPr>
          <w:ilvl w:val="0"/>
          <w:numId w:val="44"/>
        </w:numPr>
        <w:spacing w:line="360" w:lineRule="auto"/>
        <w:ind w:left="0" w:firstLine="0"/>
        <w:jc w:val="both"/>
        <w:rPr>
          <w:rFonts w:ascii="Arial" w:hAnsi="Arial" w:cs="Arial"/>
        </w:rPr>
      </w:pPr>
      <w:r w:rsidRPr="005B6396">
        <w:rPr>
          <w:rFonts w:ascii="Arial" w:hAnsi="Arial" w:cs="Arial"/>
        </w:rPr>
        <w:t xml:space="preserve">………………………………… zł. netto (słownie: ……………………………………………….) …………………………….… zł brutto (słownie: …………………………………………………) za sprzątanie pomieszczeń budynku przy </w:t>
      </w:r>
      <w:r w:rsidRPr="005B6396">
        <w:rPr>
          <w:rFonts w:ascii="Arial" w:hAnsi="Arial" w:cs="Arial"/>
          <w:b/>
          <w:bCs/>
        </w:rPr>
        <w:t>ul. Warszawskiej 5a w Wołominie</w:t>
      </w:r>
    </w:p>
    <w:p w14:paraId="0DED939B" w14:textId="77777777" w:rsidR="005B6396" w:rsidRPr="005B6396" w:rsidRDefault="005B6396" w:rsidP="003529EE">
      <w:pPr>
        <w:pStyle w:val="Bezodstpw"/>
        <w:numPr>
          <w:ilvl w:val="0"/>
          <w:numId w:val="44"/>
        </w:numPr>
        <w:spacing w:line="360" w:lineRule="auto"/>
        <w:ind w:left="0" w:firstLine="0"/>
        <w:jc w:val="both"/>
        <w:rPr>
          <w:rFonts w:ascii="Arial" w:hAnsi="Arial" w:cs="Arial"/>
        </w:rPr>
      </w:pPr>
      <w:r w:rsidRPr="005B6396">
        <w:rPr>
          <w:rFonts w:ascii="Arial" w:hAnsi="Arial" w:cs="Arial"/>
        </w:rPr>
        <w:t xml:space="preserve">………………………………… zł. netto (słownie: ……………………………………………….) ………………………….… zł. brutto (słownie:……………………………………………………) za sprzątanie pomieszczeń w budynku przy </w:t>
      </w:r>
      <w:r w:rsidRPr="005B6396">
        <w:rPr>
          <w:rFonts w:ascii="Arial" w:hAnsi="Arial" w:cs="Arial"/>
          <w:b/>
          <w:bCs/>
        </w:rPr>
        <w:t>ul. Asfaltowej 1 w Zagościńcu;</w:t>
      </w:r>
    </w:p>
    <w:p w14:paraId="6E446365" w14:textId="77777777" w:rsidR="005B6396" w:rsidRPr="005B6396" w:rsidRDefault="005B6396" w:rsidP="003529EE">
      <w:pPr>
        <w:pStyle w:val="Bezodstpw"/>
        <w:numPr>
          <w:ilvl w:val="0"/>
          <w:numId w:val="44"/>
        </w:numPr>
        <w:spacing w:line="360" w:lineRule="auto"/>
        <w:ind w:left="0" w:firstLine="0"/>
        <w:jc w:val="both"/>
        <w:rPr>
          <w:rFonts w:ascii="Arial" w:hAnsi="Arial" w:cs="Arial"/>
        </w:rPr>
      </w:pPr>
      <w:r w:rsidRPr="005B6396">
        <w:rPr>
          <w:rFonts w:ascii="Arial" w:hAnsi="Arial" w:cs="Arial"/>
        </w:rPr>
        <w:lastRenderedPageBreak/>
        <w:t xml:space="preserve">………………………………… zł. netto (słownie: ……………………………………………….) ………………………….… zł. brutto (słownie:……………………………………………………) za sprzątanie pomieszczeń w budynku przy </w:t>
      </w:r>
      <w:r w:rsidRPr="005B6396">
        <w:rPr>
          <w:rFonts w:ascii="Arial" w:hAnsi="Arial" w:cs="Arial"/>
          <w:b/>
          <w:bCs/>
        </w:rPr>
        <w:t>ul. Komunalnej 8, 05-250 Radzymin</w:t>
      </w:r>
    </w:p>
    <w:p w14:paraId="69A5FEC5" w14:textId="77777777" w:rsidR="001B467E" w:rsidRDefault="001B467E" w:rsidP="005B6396">
      <w:pPr>
        <w:pStyle w:val="Bezodstpw"/>
        <w:tabs>
          <w:tab w:val="left" w:pos="284"/>
        </w:tabs>
        <w:spacing w:line="360" w:lineRule="auto"/>
        <w:jc w:val="both"/>
        <w:rPr>
          <w:rFonts w:ascii="Arial" w:hAnsi="Arial" w:cs="Arial"/>
        </w:rPr>
      </w:pPr>
    </w:p>
    <w:p w14:paraId="50A5FB79" w14:textId="6B066669" w:rsidR="005B6396" w:rsidRPr="005B6396" w:rsidRDefault="005B6396" w:rsidP="005B6396">
      <w:pPr>
        <w:pStyle w:val="Bezodstpw"/>
        <w:tabs>
          <w:tab w:val="left" w:pos="284"/>
        </w:tabs>
        <w:spacing w:line="360" w:lineRule="auto"/>
        <w:jc w:val="both"/>
        <w:rPr>
          <w:rFonts w:ascii="Arial" w:hAnsi="Arial" w:cs="Arial"/>
        </w:rPr>
      </w:pPr>
      <w:r w:rsidRPr="005B6396">
        <w:rPr>
          <w:rFonts w:ascii="Arial" w:hAnsi="Arial" w:cs="Arial"/>
        </w:rPr>
        <w:t xml:space="preserve">Co daje łączną kwotę miesięczną </w:t>
      </w:r>
      <w:r w:rsidR="00DF5D75">
        <w:rPr>
          <w:rFonts w:ascii="Arial" w:hAnsi="Arial" w:cs="Arial"/>
        </w:rPr>
        <w:t xml:space="preserve">(pkt 1 -4) </w:t>
      </w:r>
      <w:r w:rsidRPr="005B6396">
        <w:rPr>
          <w:rFonts w:ascii="Arial" w:hAnsi="Arial" w:cs="Arial"/>
        </w:rPr>
        <w:t xml:space="preserve">w wysokości </w:t>
      </w:r>
      <w:r w:rsidRPr="005B6396">
        <w:rPr>
          <w:rFonts w:ascii="Arial" w:hAnsi="Arial" w:cs="Arial"/>
          <w:b/>
          <w:bCs/>
        </w:rPr>
        <w:t>………………………………… zł. netto (słownie: ………………………………………………………………….….) …………………………….… zł. brutto (słownie: ………………………………….………………………………………….…………)</w:t>
      </w:r>
    </w:p>
    <w:p w14:paraId="6EE26FAF" w14:textId="77777777" w:rsidR="005B6396" w:rsidRDefault="005B6396" w:rsidP="005B6396">
      <w:pPr>
        <w:pStyle w:val="Bezodstpw"/>
        <w:spacing w:line="360" w:lineRule="auto"/>
        <w:jc w:val="both"/>
        <w:rPr>
          <w:rFonts w:ascii="Arial" w:hAnsi="Arial" w:cs="Arial"/>
          <w:b/>
          <w:bCs/>
        </w:rPr>
      </w:pPr>
    </w:p>
    <w:p w14:paraId="53A00DE0" w14:textId="77777777" w:rsidR="005B6396" w:rsidRDefault="005B6396" w:rsidP="005B6396">
      <w:pPr>
        <w:pStyle w:val="Bezodstpw"/>
        <w:spacing w:line="360" w:lineRule="auto"/>
        <w:jc w:val="both"/>
        <w:rPr>
          <w:rFonts w:ascii="Arial" w:hAnsi="Arial" w:cs="Arial"/>
          <w:b/>
          <w:bCs/>
        </w:rPr>
      </w:pPr>
    </w:p>
    <w:p w14:paraId="0AAD2C73" w14:textId="7FE3722C" w:rsidR="005B6396" w:rsidRPr="005B6396" w:rsidRDefault="005B6396" w:rsidP="005B6396">
      <w:pPr>
        <w:pStyle w:val="Bezodstpw"/>
        <w:spacing w:line="360" w:lineRule="auto"/>
        <w:jc w:val="both"/>
        <w:rPr>
          <w:rFonts w:ascii="Arial" w:hAnsi="Arial" w:cs="Arial"/>
          <w:b/>
          <w:bCs/>
        </w:rPr>
      </w:pPr>
      <w:r w:rsidRPr="005B6396">
        <w:rPr>
          <w:rFonts w:ascii="Arial" w:hAnsi="Arial" w:cs="Arial"/>
          <w:b/>
          <w:bCs/>
        </w:rPr>
        <w:t xml:space="preserve">Łączne wynagrodzenie ……………………………..……………………… zł. netto (słownie: ……………………………………..………………………….) …………………………….… zł. brutto (słownie:…………………………………………………….………………..…………………) </w:t>
      </w:r>
    </w:p>
    <w:p w14:paraId="64CF1B60" w14:textId="77777777" w:rsidR="005B6396" w:rsidRDefault="005B6396" w:rsidP="005B6396">
      <w:pPr>
        <w:spacing w:line="360" w:lineRule="auto"/>
        <w:jc w:val="both"/>
        <w:rPr>
          <w:rFonts w:ascii="Arial" w:hAnsi="Arial" w:cs="Arial"/>
          <w:b/>
          <w:bCs/>
          <w:sz w:val="22"/>
          <w:szCs w:val="22"/>
        </w:rPr>
      </w:pPr>
    </w:p>
    <w:p w14:paraId="3226F5A7" w14:textId="77777777" w:rsidR="005B6396" w:rsidRDefault="005B6396" w:rsidP="005B6396">
      <w:pPr>
        <w:spacing w:line="360" w:lineRule="auto"/>
        <w:jc w:val="both"/>
        <w:rPr>
          <w:rFonts w:ascii="Arial" w:hAnsi="Arial" w:cs="Arial"/>
          <w:b/>
          <w:bCs/>
          <w:sz w:val="22"/>
          <w:szCs w:val="22"/>
        </w:rPr>
      </w:pPr>
    </w:p>
    <w:p w14:paraId="2621BF9E" w14:textId="00CB8297" w:rsidR="003529EE" w:rsidRDefault="005B6396" w:rsidP="001B467E">
      <w:pPr>
        <w:spacing w:line="360" w:lineRule="auto"/>
        <w:rPr>
          <w:rFonts w:ascii="Arial" w:hAnsi="Arial" w:cs="Arial"/>
          <w:sz w:val="22"/>
          <w:szCs w:val="22"/>
        </w:rPr>
      </w:pPr>
      <w:r w:rsidRPr="005B6396">
        <w:rPr>
          <w:rFonts w:ascii="Arial" w:hAnsi="Arial" w:cs="Arial"/>
          <w:b/>
          <w:bCs/>
          <w:sz w:val="22"/>
          <w:szCs w:val="22"/>
        </w:rPr>
        <w:t>Termin płatności</w:t>
      </w:r>
      <w:r w:rsidRPr="005B6396">
        <w:rPr>
          <w:rFonts w:ascii="Arial" w:hAnsi="Arial" w:cs="Arial"/>
          <w:sz w:val="22"/>
          <w:szCs w:val="22"/>
        </w:rPr>
        <w:t xml:space="preserve"> ………</w:t>
      </w:r>
      <w:r w:rsidR="003529EE">
        <w:rPr>
          <w:rFonts w:ascii="Arial" w:hAnsi="Arial" w:cs="Arial"/>
          <w:sz w:val="22"/>
          <w:szCs w:val="22"/>
        </w:rPr>
        <w:t>…</w:t>
      </w:r>
      <w:r w:rsidRPr="005B6396">
        <w:rPr>
          <w:rFonts w:ascii="Arial" w:hAnsi="Arial" w:cs="Arial"/>
          <w:sz w:val="22"/>
          <w:szCs w:val="22"/>
        </w:rPr>
        <w:t>…</w:t>
      </w:r>
      <w:r w:rsidR="001B467E">
        <w:rPr>
          <w:rFonts w:ascii="Arial" w:hAnsi="Arial" w:cs="Arial"/>
          <w:sz w:val="22"/>
          <w:szCs w:val="22"/>
        </w:rPr>
        <w:t>(min. 21 max. 30*)</w:t>
      </w:r>
      <w:r w:rsidRPr="005B6396">
        <w:rPr>
          <w:rFonts w:ascii="Arial" w:hAnsi="Arial" w:cs="Arial"/>
          <w:sz w:val="22"/>
          <w:szCs w:val="22"/>
        </w:rPr>
        <w:t xml:space="preserve"> </w:t>
      </w:r>
    </w:p>
    <w:p w14:paraId="308EE2F0" w14:textId="64AEEF5D" w:rsidR="005B6396" w:rsidRPr="005B6396" w:rsidRDefault="005B6396" w:rsidP="001B467E">
      <w:pPr>
        <w:spacing w:line="360" w:lineRule="auto"/>
        <w:rPr>
          <w:rFonts w:ascii="Arial" w:hAnsi="Arial" w:cs="Arial"/>
          <w:sz w:val="22"/>
          <w:szCs w:val="22"/>
        </w:rPr>
      </w:pPr>
      <w:r w:rsidRPr="005B6396">
        <w:rPr>
          <w:rFonts w:ascii="Arial" w:hAnsi="Arial" w:cs="Arial"/>
          <w:sz w:val="22"/>
          <w:szCs w:val="22"/>
        </w:rPr>
        <w:t>słownie:</w:t>
      </w:r>
      <w:r w:rsidR="003529EE">
        <w:rPr>
          <w:rFonts w:ascii="Arial" w:hAnsi="Arial" w:cs="Arial"/>
          <w:sz w:val="22"/>
          <w:szCs w:val="22"/>
        </w:rPr>
        <w:t xml:space="preserve"> </w:t>
      </w:r>
      <w:r w:rsidRPr="005B6396">
        <w:rPr>
          <w:rFonts w:ascii="Arial" w:hAnsi="Arial" w:cs="Arial"/>
          <w:sz w:val="22"/>
          <w:szCs w:val="22"/>
        </w:rPr>
        <w:t>…………………………………………… dni od dnia otrzymania przez Zamawiającego prawidłowo wystawionej faktury VAT.</w:t>
      </w:r>
    </w:p>
    <w:p w14:paraId="75A42BBD" w14:textId="77777777" w:rsidR="00795758" w:rsidRPr="00122CDC" w:rsidRDefault="00795758" w:rsidP="00795758">
      <w:pPr>
        <w:tabs>
          <w:tab w:val="left" w:pos="360"/>
        </w:tabs>
        <w:suppressAutoHyphens/>
        <w:spacing w:line="271" w:lineRule="auto"/>
        <w:jc w:val="both"/>
        <w:rPr>
          <w:rFonts w:ascii="Arial" w:hAnsi="Arial" w:cs="Arial"/>
          <w:i/>
          <w:sz w:val="22"/>
          <w:szCs w:val="22"/>
          <w:lang w:eastAsia="ar-SA"/>
        </w:rPr>
      </w:pPr>
    </w:p>
    <w:p w14:paraId="362EF576" w14:textId="745B0AC8" w:rsidR="00795758" w:rsidRPr="006E4996" w:rsidRDefault="00795758" w:rsidP="00CF7BD2">
      <w:pPr>
        <w:numPr>
          <w:ilvl w:val="0"/>
          <w:numId w:val="35"/>
        </w:numPr>
        <w:tabs>
          <w:tab w:val="left" w:pos="360"/>
        </w:tabs>
        <w:suppressAutoHyphens/>
        <w:spacing w:line="271" w:lineRule="auto"/>
        <w:jc w:val="both"/>
        <w:rPr>
          <w:rFonts w:ascii="Arial" w:hAnsi="Arial" w:cs="Arial"/>
          <w:sz w:val="22"/>
          <w:szCs w:val="22"/>
          <w:lang w:eastAsia="ar-SA"/>
        </w:rPr>
      </w:pPr>
      <w:r w:rsidRPr="006E4996">
        <w:rPr>
          <w:rFonts w:ascii="Arial" w:hAnsi="Arial" w:cs="Arial"/>
          <w:sz w:val="22"/>
          <w:szCs w:val="22"/>
          <w:lang w:eastAsia="ar-SA"/>
        </w:rPr>
        <w:t>Oświadczamy, że wykonamy zamówienie w terminie</w:t>
      </w:r>
      <w:r w:rsidR="005B6396">
        <w:rPr>
          <w:rFonts w:ascii="Arial" w:hAnsi="Arial" w:cs="Arial"/>
          <w:sz w:val="22"/>
          <w:szCs w:val="22"/>
          <w:lang w:eastAsia="ar-SA"/>
        </w:rPr>
        <w:t xml:space="preserve"> określonym w SWZ.</w:t>
      </w:r>
    </w:p>
    <w:p w14:paraId="1B766D5B" w14:textId="77777777" w:rsidR="00795758" w:rsidRPr="006E4996" w:rsidRDefault="00795758" w:rsidP="00CF7BD2">
      <w:pPr>
        <w:pStyle w:val="Akapitzlist"/>
        <w:numPr>
          <w:ilvl w:val="0"/>
          <w:numId w:val="35"/>
        </w:numPr>
        <w:suppressAutoHyphens/>
        <w:spacing w:before="180" w:line="271" w:lineRule="auto"/>
        <w:contextualSpacing/>
        <w:jc w:val="both"/>
        <w:rPr>
          <w:rFonts w:ascii="Arial" w:hAnsi="Arial" w:cs="Arial"/>
          <w:sz w:val="22"/>
          <w:szCs w:val="22"/>
          <w:lang w:eastAsia="ar-SA"/>
        </w:rPr>
      </w:pPr>
      <w:r w:rsidRPr="006E4996">
        <w:rPr>
          <w:rFonts w:ascii="Arial" w:hAnsi="Arial" w:cs="Arial"/>
          <w:sz w:val="22"/>
          <w:szCs w:val="22"/>
          <w:lang w:eastAsia="ar-SA"/>
        </w:rPr>
        <w:t>Oświadczamy, że zapoznaliśmy się ze specyfikacją, nie wnosimy do jej treści zastrzeżeń  i uznajemy się za związanych określonymi w niej postanowieniami i zasadami postępowania.</w:t>
      </w:r>
    </w:p>
    <w:p w14:paraId="294DEB0A" w14:textId="77777777" w:rsidR="00795758" w:rsidRPr="00365A64" w:rsidRDefault="00795758" w:rsidP="00CF7BD2">
      <w:pPr>
        <w:numPr>
          <w:ilvl w:val="0"/>
          <w:numId w:val="35"/>
        </w:numPr>
        <w:tabs>
          <w:tab w:val="left" w:leader="dot" w:pos="9072"/>
        </w:tabs>
        <w:suppressAutoHyphens/>
        <w:spacing w:before="180" w:line="271" w:lineRule="auto"/>
        <w:jc w:val="both"/>
        <w:rPr>
          <w:rFonts w:ascii="Arial" w:hAnsi="Arial" w:cs="Arial"/>
          <w:sz w:val="22"/>
          <w:szCs w:val="22"/>
          <w:lang w:eastAsia="ar-SA"/>
        </w:rPr>
      </w:pPr>
      <w:r w:rsidRPr="00365A64">
        <w:rPr>
          <w:rFonts w:ascii="Arial" w:hAnsi="Arial" w:cs="Arial"/>
          <w:sz w:val="22"/>
          <w:szCs w:val="22"/>
          <w:lang w:eastAsia="ar-SA"/>
        </w:rPr>
        <w:t xml:space="preserve">Oświadczamy, że zapoznaliśmy się z postanowieniami umowy, która stanowi załącznik do specyfikacji. Zobowiązujemy się w przypadku wyboru naszej oferty do zawarcia umowy na określonych w niej warunkach, w miejscu i terminie wyznaczonym przez Zamawiającego. </w:t>
      </w:r>
    </w:p>
    <w:p w14:paraId="2D3EB434" w14:textId="77777777" w:rsidR="00795758" w:rsidRPr="00365A64" w:rsidRDefault="00795758" w:rsidP="00CF7BD2">
      <w:pPr>
        <w:numPr>
          <w:ilvl w:val="0"/>
          <w:numId w:val="35"/>
        </w:numPr>
        <w:suppressAutoHyphens/>
        <w:spacing w:before="180" w:line="271" w:lineRule="auto"/>
        <w:jc w:val="both"/>
        <w:rPr>
          <w:rFonts w:ascii="Arial" w:hAnsi="Arial" w:cs="Arial"/>
          <w:sz w:val="22"/>
          <w:szCs w:val="22"/>
          <w:lang w:eastAsia="ar-SA"/>
        </w:rPr>
      </w:pPr>
      <w:r w:rsidRPr="00365A64">
        <w:rPr>
          <w:rFonts w:ascii="Arial" w:hAnsi="Arial" w:cs="Arial"/>
          <w:sz w:val="22"/>
          <w:szCs w:val="22"/>
          <w:lang w:eastAsia="ar-SA"/>
        </w:rPr>
        <w:t>Uważamy się za związanych niniejszą ofertą na czas wskazany w specyfikacji.</w:t>
      </w:r>
    </w:p>
    <w:p w14:paraId="7691A472" w14:textId="77777777" w:rsidR="00795758" w:rsidRPr="008B6088" w:rsidRDefault="00795758" w:rsidP="008B6088">
      <w:pPr>
        <w:tabs>
          <w:tab w:val="left" w:pos="142"/>
          <w:tab w:val="left" w:leader="dot" w:pos="9072"/>
        </w:tabs>
        <w:spacing w:line="271" w:lineRule="auto"/>
        <w:jc w:val="both"/>
        <w:rPr>
          <w:rFonts w:ascii="Arial" w:hAnsi="Arial" w:cs="Arial"/>
          <w:sz w:val="22"/>
          <w:szCs w:val="22"/>
        </w:rPr>
      </w:pPr>
    </w:p>
    <w:p w14:paraId="68139355" w14:textId="77777777" w:rsidR="00795758" w:rsidRPr="00E84A5E" w:rsidRDefault="00795758" w:rsidP="00CF7BD2">
      <w:pPr>
        <w:numPr>
          <w:ilvl w:val="0"/>
          <w:numId w:val="35"/>
        </w:numPr>
        <w:tabs>
          <w:tab w:val="left" w:pos="142"/>
          <w:tab w:val="left" w:leader="dot" w:pos="9072"/>
        </w:tabs>
        <w:spacing w:line="271" w:lineRule="auto"/>
        <w:jc w:val="both"/>
        <w:rPr>
          <w:rFonts w:ascii="Arial" w:hAnsi="Arial" w:cs="Arial"/>
          <w:sz w:val="22"/>
          <w:szCs w:val="22"/>
        </w:rPr>
      </w:pPr>
      <w:r w:rsidRPr="00E84A5E">
        <w:rPr>
          <w:rFonts w:ascii="Arial" w:hAnsi="Arial" w:cs="Arial"/>
          <w:sz w:val="22"/>
          <w:szCs w:val="22"/>
        </w:rPr>
        <w:t>Zamówienie zrealizujemy przy udziale podwykonawców, którzy będą realizować wymienione części zamówienia:</w:t>
      </w:r>
    </w:p>
    <w:p w14:paraId="52080596" w14:textId="77777777" w:rsidR="00795758" w:rsidRDefault="00795758" w:rsidP="00795758">
      <w:pPr>
        <w:tabs>
          <w:tab w:val="left" w:pos="142"/>
          <w:tab w:val="left" w:leader="dot" w:pos="9072"/>
        </w:tabs>
        <w:spacing w:line="271" w:lineRule="auto"/>
        <w:ind w:left="360"/>
        <w:jc w:val="both"/>
        <w:rPr>
          <w:rFonts w:ascii="Arial" w:hAnsi="Arial" w:cs="Arial"/>
          <w:sz w:val="22"/>
          <w:szCs w:val="22"/>
        </w:rPr>
      </w:pPr>
      <w:r>
        <w:rPr>
          <w:rFonts w:ascii="Arial" w:hAnsi="Arial" w:cs="Arial"/>
          <w:sz w:val="22"/>
          <w:szCs w:val="22"/>
        </w:rPr>
        <w:t>a)....................................................................................</w:t>
      </w:r>
    </w:p>
    <w:p w14:paraId="18CB1FF0" w14:textId="77777777" w:rsidR="00795758" w:rsidRPr="00E84A5E" w:rsidRDefault="00795758" w:rsidP="00795758">
      <w:pPr>
        <w:tabs>
          <w:tab w:val="left" w:pos="142"/>
          <w:tab w:val="left" w:leader="dot" w:pos="9072"/>
        </w:tabs>
        <w:spacing w:line="271" w:lineRule="auto"/>
        <w:ind w:left="360"/>
        <w:jc w:val="both"/>
        <w:rPr>
          <w:rFonts w:ascii="Arial" w:hAnsi="Arial" w:cs="Arial"/>
          <w:sz w:val="22"/>
          <w:szCs w:val="22"/>
        </w:rPr>
      </w:pPr>
      <w:r>
        <w:rPr>
          <w:rFonts w:ascii="Arial" w:hAnsi="Arial" w:cs="Arial"/>
          <w:sz w:val="22"/>
          <w:szCs w:val="22"/>
        </w:rPr>
        <w:t>b)....................................................................................</w:t>
      </w:r>
    </w:p>
    <w:p w14:paraId="439508DD" w14:textId="77777777" w:rsidR="00795758" w:rsidRPr="00E84A5E" w:rsidRDefault="00795758" w:rsidP="00795758">
      <w:pPr>
        <w:tabs>
          <w:tab w:val="left" w:pos="142"/>
          <w:tab w:val="left" w:leader="dot" w:pos="9072"/>
        </w:tabs>
        <w:spacing w:line="271" w:lineRule="auto"/>
        <w:ind w:left="360"/>
        <w:jc w:val="both"/>
        <w:rPr>
          <w:rFonts w:ascii="Arial" w:hAnsi="Arial" w:cs="Arial"/>
          <w:sz w:val="22"/>
          <w:szCs w:val="22"/>
        </w:rPr>
      </w:pPr>
    </w:p>
    <w:p w14:paraId="4781D57C" w14:textId="77777777" w:rsidR="00795758" w:rsidRPr="00E84A5E" w:rsidRDefault="00795758" w:rsidP="00CF7BD2">
      <w:pPr>
        <w:numPr>
          <w:ilvl w:val="0"/>
          <w:numId w:val="35"/>
        </w:numPr>
        <w:tabs>
          <w:tab w:val="left" w:pos="142"/>
          <w:tab w:val="left" w:leader="dot" w:pos="9072"/>
        </w:tabs>
        <w:spacing w:line="271" w:lineRule="auto"/>
        <w:jc w:val="both"/>
        <w:rPr>
          <w:rFonts w:ascii="Arial" w:hAnsi="Arial" w:cs="Arial"/>
          <w:sz w:val="22"/>
          <w:szCs w:val="22"/>
        </w:rPr>
      </w:pPr>
      <w:r w:rsidRPr="00E84A5E">
        <w:rPr>
          <w:rFonts w:ascii="Arial" w:hAnsi="Arial" w:cs="Arial"/>
          <w:sz w:val="22"/>
          <w:szCs w:val="22"/>
        </w:rPr>
        <w:t>Wykonawca oświadcza, że wyraża zgodę*/nie wyraża zgody* na bezpośrednią zapłatę podwykonawcy z wynagrodzenia należnego wykonawcy.</w:t>
      </w:r>
    </w:p>
    <w:p w14:paraId="5AE7CFA9" w14:textId="77777777" w:rsidR="00795758" w:rsidRPr="00365A64" w:rsidRDefault="00795758" w:rsidP="00795758">
      <w:pPr>
        <w:tabs>
          <w:tab w:val="left" w:pos="142"/>
          <w:tab w:val="left" w:leader="dot" w:pos="9072"/>
        </w:tabs>
        <w:spacing w:line="271" w:lineRule="auto"/>
        <w:ind w:left="360"/>
        <w:jc w:val="both"/>
        <w:rPr>
          <w:rFonts w:ascii="Arial" w:hAnsi="Arial" w:cs="Arial"/>
          <w:sz w:val="22"/>
          <w:szCs w:val="22"/>
        </w:rPr>
      </w:pPr>
      <w:r w:rsidRPr="00E84A5E">
        <w:rPr>
          <w:rFonts w:ascii="Arial" w:hAnsi="Arial" w:cs="Arial"/>
          <w:sz w:val="22"/>
          <w:szCs w:val="22"/>
        </w:rPr>
        <w:t>(* niepotrzebne skreślić)</w:t>
      </w:r>
    </w:p>
    <w:p w14:paraId="18DB1F6F" w14:textId="77777777" w:rsidR="00795758" w:rsidRPr="00365A64" w:rsidRDefault="00795758" w:rsidP="00CF7BD2">
      <w:pPr>
        <w:numPr>
          <w:ilvl w:val="0"/>
          <w:numId w:val="35"/>
        </w:numPr>
        <w:tabs>
          <w:tab w:val="left" w:leader="dot" w:pos="9072"/>
        </w:tabs>
        <w:suppressAutoHyphens/>
        <w:spacing w:line="271" w:lineRule="auto"/>
        <w:ind w:left="357"/>
        <w:jc w:val="both"/>
        <w:rPr>
          <w:rFonts w:ascii="Arial" w:hAnsi="Arial" w:cs="Arial"/>
          <w:sz w:val="22"/>
          <w:szCs w:val="22"/>
          <w:lang w:eastAsia="ar-SA"/>
        </w:rPr>
      </w:pPr>
      <w:r w:rsidRPr="00365A64">
        <w:rPr>
          <w:rFonts w:ascii="Arial" w:hAnsi="Arial" w:cs="Arial"/>
          <w:sz w:val="22"/>
          <w:szCs w:val="22"/>
          <w:lang w:eastAsia="ar-SA"/>
        </w:rPr>
        <w:lastRenderedPageBreak/>
        <w:t>Oświadczamy, iż tajemnicę przedsiębiorstwa w rozumieniu przepisów o zwalczaniu nieuczciwej konkurencji, które nie mogą być udostępnione innym uczestnikom postępowania stanowią informacje zawarte w ofercie na stronach nr/w pliku:</w:t>
      </w:r>
      <w:r w:rsidRPr="00365A64">
        <w:rPr>
          <w:rFonts w:ascii="Arial" w:hAnsi="Arial" w:cs="Arial"/>
          <w:sz w:val="22"/>
          <w:szCs w:val="22"/>
          <w:lang w:eastAsia="ar-SA"/>
        </w:rPr>
        <w:tab/>
      </w:r>
    </w:p>
    <w:p w14:paraId="2951B26D" w14:textId="77777777" w:rsidR="00795758" w:rsidRPr="00E031A5" w:rsidRDefault="00795758" w:rsidP="00CF7BD2">
      <w:pPr>
        <w:numPr>
          <w:ilvl w:val="0"/>
          <w:numId w:val="35"/>
        </w:numPr>
        <w:spacing w:line="271" w:lineRule="auto"/>
        <w:ind w:left="357"/>
        <w:jc w:val="both"/>
        <w:rPr>
          <w:rFonts w:ascii="Arial" w:hAnsi="Arial" w:cs="Arial"/>
          <w:sz w:val="22"/>
          <w:szCs w:val="22"/>
        </w:rPr>
      </w:pPr>
      <w:r w:rsidRPr="00365A64">
        <w:rPr>
          <w:rFonts w:ascii="Arial" w:hAnsi="Arial" w:cs="Arial"/>
          <w:color w:val="000000"/>
          <w:sz w:val="22"/>
          <w:szCs w:val="22"/>
        </w:rPr>
        <w:t>Oświadczam, że wypełniłem obowiązki informacyjne przewidziane w art. 13 lub art. 14 RODO</w:t>
      </w:r>
      <w:r w:rsidRPr="00365A64">
        <w:rPr>
          <w:rFonts w:ascii="Arial" w:hAnsi="Arial" w:cs="Arial"/>
          <w:color w:val="000000"/>
          <w:sz w:val="22"/>
          <w:szCs w:val="22"/>
          <w:vertAlign w:val="superscript"/>
        </w:rPr>
        <w:t>1)</w:t>
      </w:r>
      <w:r w:rsidRPr="00365A64">
        <w:rPr>
          <w:rFonts w:ascii="Arial" w:hAnsi="Arial" w:cs="Arial"/>
          <w:color w:val="000000"/>
          <w:sz w:val="22"/>
          <w:szCs w:val="22"/>
        </w:rPr>
        <w:t xml:space="preserve"> wobec osób fizycznych, </w:t>
      </w:r>
      <w:r w:rsidRPr="00365A64">
        <w:rPr>
          <w:rFonts w:ascii="Arial" w:hAnsi="Arial" w:cs="Arial"/>
          <w:sz w:val="22"/>
          <w:szCs w:val="22"/>
        </w:rPr>
        <w:t>od których dane osobowe bezpośrednio lub pośrednio pozyskałem</w:t>
      </w:r>
      <w:r w:rsidRPr="00365A64">
        <w:rPr>
          <w:rFonts w:ascii="Arial" w:hAnsi="Arial" w:cs="Arial"/>
          <w:color w:val="000000"/>
          <w:sz w:val="22"/>
          <w:szCs w:val="22"/>
        </w:rPr>
        <w:t xml:space="preserve"> w celu ubiegania się o udzielenie zamówienia publicznego w niniejszym postępowaniu</w:t>
      </w:r>
      <w:r w:rsidRPr="00365A64">
        <w:rPr>
          <w:rFonts w:ascii="Arial" w:hAnsi="Arial" w:cs="Arial"/>
          <w:sz w:val="22"/>
          <w:szCs w:val="22"/>
        </w:rPr>
        <w:t>.*</w:t>
      </w:r>
    </w:p>
    <w:p w14:paraId="3E36D5EA" w14:textId="77777777" w:rsidR="00795758" w:rsidRPr="00722C15" w:rsidRDefault="00795758" w:rsidP="00CF7BD2">
      <w:pPr>
        <w:numPr>
          <w:ilvl w:val="0"/>
          <w:numId w:val="35"/>
        </w:numPr>
        <w:spacing w:line="271" w:lineRule="auto"/>
        <w:jc w:val="both"/>
        <w:rPr>
          <w:rFonts w:ascii="Arial" w:hAnsi="Arial" w:cs="Arial"/>
          <w:sz w:val="22"/>
          <w:szCs w:val="22"/>
        </w:rPr>
      </w:pPr>
      <w:r w:rsidRPr="00722C15">
        <w:rPr>
          <w:rFonts w:ascii="Arial" w:hAnsi="Arial" w:cs="Arial"/>
          <w:sz w:val="22"/>
          <w:szCs w:val="22"/>
        </w:rPr>
        <w:t xml:space="preserve">Oświadczamy, że jesteśmy: </w:t>
      </w:r>
    </w:p>
    <w:p w14:paraId="58B95570" w14:textId="77777777" w:rsidR="00795758" w:rsidRPr="00722C15" w:rsidRDefault="00795758" w:rsidP="00795758">
      <w:pPr>
        <w:spacing w:line="271" w:lineRule="auto"/>
        <w:ind w:left="360"/>
        <w:jc w:val="both"/>
        <w:rPr>
          <w:rFonts w:ascii="Arial" w:hAnsi="Arial" w:cs="Arial"/>
          <w:sz w:val="22"/>
          <w:szCs w:val="22"/>
        </w:rPr>
      </w:pPr>
      <w:r w:rsidRPr="00722C15">
        <w:rPr>
          <w:rFonts w:ascii="Arial" w:hAnsi="Arial" w:cs="Arial"/>
          <w:sz w:val="22"/>
          <w:szCs w:val="22"/>
        </w:rPr>
        <w:t>mikroprzedsiębiorstwem*</w:t>
      </w:r>
    </w:p>
    <w:p w14:paraId="590F84F3" w14:textId="77777777" w:rsidR="00795758" w:rsidRPr="00722C15" w:rsidRDefault="00795758" w:rsidP="00795758">
      <w:pPr>
        <w:spacing w:line="271" w:lineRule="auto"/>
        <w:ind w:left="360"/>
        <w:jc w:val="both"/>
        <w:rPr>
          <w:rFonts w:ascii="Arial" w:hAnsi="Arial" w:cs="Arial"/>
          <w:sz w:val="22"/>
          <w:szCs w:val="22"/>
        </w:rPr>
      </w:pPr>
      <w:r w:rsidRPr="00722C15">
        <w:rPr>
          <w:rFonts w:ascii="Arial" w:hAnsi="Arial" w:cs="Arial"/>
          <w:sz w:val="22"/>
          <w:szCs w:val="22"/>
        </w:rPr>
        <w:t>małym przedsiębiorstwem*</w:t>
      </w:r>
    </w:p>
    <w:p w14:paraId="436C4142" w14:textId="77777777" w:rsidR="00795758" w:rsidRPr="00363ADE" w:rsidRDefault="00795758" w:rsidP="00795758">
      <w:pPr>
        <w:spacing w:line="271" w:lineRule="auto"/>
        <w:ind w:left="360"/>
        <w:jc w:val="both"/>
        <w:rPr>
          <w:rFonts w:ascii="Arial" w:hAnsi="Arial" w:cs="Arial"/>
          <w:sz w:val="22"/>
          <w:szCs w:val="22"/>
        </w:rPr>
      </w:pPr>
      <w:r w:rsidRPr="00363ADE">
        <w:rPr>
          <w:rFonts w:ascii="Arial" w:hAnsi="Arial" w:cs="Arial"/>
          <w:sz w:val="22"/>
          <w:szCs w:val="22"/>
        </w:rPr>
        <w:t>średnim przedsiębiorstwem*</w:t>
      </w:r>
    </w:p>
    <w:p w14:paraId="2B1058CB" w14:textId="77777777" w:rsidR="00795758" w:rsidRPr="00363ADE" w:rsidRDefault="00795758" w:rsidP="00795758">
      <w:pPr>
        <w:spacing w:line="271" w:lineRule="auto"/>
        <w:ind w:left="360"/>
        <w:jc w:val="both"/>
        <w:rPr>
          <w:rFonts w:ascii="Arial" w:hAnsi="Arial" w:cs="Arial"/>
          <w:sz w:val="22"/>
          <w:szCs w:val="22"/>
        </w:rPr>
      </w:pPr>
      <w:r w:rsidRPr="00363ADE">
        <w:rPr>
          <w:rFonts w:ascii="Arial" w:hAnsi="Arial" w:cs="Arial"/>
          <w:sz w:val="22"/>
          <w:szCs w:val="22"/>
        </w:rPr>
        <w:t>prowadzimy jednoosobową działalność gospodarczą*</w:t>
      </w:r>
    </w:p>
    <w:p w14:paraId="2D2B3917" w14:textId="77777777" w:rsidR="00795758" w:rsidRPr="00363ADE" w:rsidRDefault="00795758" w:rsidP="00795758">
      <w:pPr>
        <w:spacing w:line="271" w:lineRule="auto"/>
        <w:ind w:left="360"/>
        <w:jc w:val="both"/>
        <w:rPr>
          <w:rFonts w:ascii="Arial" w:hAnsi="Arial" w:cs="Arial"/>
          <w:sz w:val="22"/>
          <w:szCs w:val="22"/>
        </w:rPr>
      </w:pPr>
      <w:r w:rsidRPr="00363ADE">
        <w:rPr>
          <w:rFonts w:ascii="Arial" w:hAnsi="Arial" w:cs="Arial"/>
          <w:sz w:val="22"/>
          <w:szCs w:val="22"/>
        </w:rPr>
        <w:t>osobą fizyczną nieprowadzącą działalności gospodarczej*</w:t>
      </w:r>
    </w:p>
    <w:p w14:paraId="6E39FCEC" w14:textId="77777777" w:rsidR="00795758" w:rsidRPr="00363ADE" w:rsidRDefault="00795758" w:rsidP="00795758">
      <w:pPr>
        <w:spacing w:line="271" w:lineRule="auto"/>
        <w:ind w:left="360"/>
        <w:jc w:val="both"/>
        <w:rPr>
          <w:rFonts w:ascii="Arial" w:hAnsi="Arial" w:cs="Arial"/>
          <w:sz w:val="22"/>
          <w:szCs w:val="22"/>
        </w:rPr>
      </w:pPr>
      <w:r w:rsidRPr="00363ADE">
        <w:rPr>
          <w:rFonts w:ascii="Arial" w:hAnsi="Arial" w:cs="Arial"/>
          <w:sz w:val="22"/>
          <w:szCs w:val="22"/>
        </w:rPr>
        <w:t>inny rodzaj……………………………………..……………*.</w:t>
      </w:r>
    </w:p>
    <w:p w14:paraId="41A8D435" w14:textId="77777777" w:rsidR="00795758" w:rsidRPr="00CA05F9" w:rsidRDefault="00795758" w:rsidP="00795758">
      <w:pPr>
        <w:spacing w:line="271" w:lineRule="auto"/>
        <w:jc w:val="both"/>
        <w:rPr>
          <w:rFonts w:ascii="Arial" w:hAnsi="Arial" w:cs="Arial"/>
          <w:sz w:val="18"/>
          <w:szCs w:val="18"/>
        </w:rPr>
      </w:pPr>
      <w:r w:rsidRPr="00CA05F9">
        <w:rPr>
          <w:rFonts w:ascii="Arial" w:hAnsi="Arial" w:cs="Arial"/>
          <w:sz w:val="18"/>
          <w:szCs w:val="18"/>
        </w:rPr>
        <w:t>*niepotrzebne skreślić</w:t>
      </w:r>
    </w:p>
    <w:p w14:paraId="04E1D371" w14:textId="77777777" w:rsidR="00795758" w:rsidRPr="00122CDC" w:rsidRDefault="00795758" w:rsidP="00CF7BD2">
      <w:pPr>
        <w:numPr>
          <w:ilvl w:val="0"/>
          <w:numId w:val="35"/>
        </w:numPr>
        <w:tabs>
          <w:tab w:val="left" w:leader="dot" w:pos="9072"/>
        </w:tabs>
        <w:suppressAutoHyphens/>
        <w:spacing w:line="271" w:lineRule="auto"/>
        <w:ind w:left="357"/>
        <w:jc w:val="both"/>
        <w:rPr>
          <w:rFonts w:ascii="Arial" w:hAnsi="Arial" w:cs="Arial"/>
          <w:sz w:val="22"/>
          <w:szCs w:val="22"/>
          <w:lang w:eastAsia="ar-SA"/>
        </w:rPr>
      </w:pPr>
      <w:r w:rsidRPr="00122CDC">
        <w:rPr>
          <w:rFonts w:ascii="Arial" w:hAnsi="Arial" w:cs="Arial"/>
          <w:sz w:val="22"/>
          <w:szCs w:val="22"/>
          <w:lang w:eastAsia="ar-SA"/>
        </w:rPr>
        <w:t>Osobą upoważnioną do kontaktów z Zamawiającym w sprawach dotyczących realizacji umowy jest: ……………………………………………………………………</w:t>
      </w:r>
      <w:r>
        <w:rPr>
          <w:rFonts w:ascii="Arial" w:hAnsi="Arial" w:cs="Arial"/>
          <w:sz w:val="22"/>
          <w:szCs w:val="22"/>
          <w:lang w:eastAsia="ar-SA"/>
        </w:rPr>
        <w:t>……………………</w:t>
      </w:r>
    </w:p>
    <w:p w14:paraId="667955E3" w14:textId="77777777" w:rsidR="00795758" w:rsidRPr="00122CDC" w:rsidRDefault="00795758" w:rsidP="00795758">
      <w:pPr>
        <w:tabs>
          <w:tab w:val="left" w:leader="dot" w:pos="9072"/>
        </w:tabs>
        <w:suppressAutoHyphens/>
        <w:spacing w:line="271" w:lineRule="auto"/>
        <w:ind w:left="357"/>
        <w:jc w:val="both"/>
        <w:rPr>
          <w:rFonts w:ascii="Arial" w:hAnsi="Arial" w:cs="Arial"/>
          <w:sz w:val="22"/>
          <w:szCs w:val="22"/>
          <w:lang w:eastAsia="ar-SA"/>
        </w:rPr>
      </w:pPr>
      <w:r w:rsidRPr="00122CDC">
        <w:rPr>
          <w:rFonts w:ascii="Arial" w:hAnsi="Arial" w:cs="Arial"/>
          <w:sz w:val="22"/>
          <w:szCs w:val="22"/>
          <w:lang w:eastAsia="ar-SA"/>
        </w:rPr>
        <w:t>tel.: ………………………</w:t>
      </w:r>
      <w:r>
        <w:rPr>
          <w:rFonts w:ascii="Arial" w:hAnsi="Arial" w:cs="Arial"/>
          <w:sz w:val="22"/>
          <w:szCs w:val="22"/>
          <w:lang w:eastAsia="ar-SA"/>
        </w:rPr>
        <w:t>………..</w:t>
      </w:r>
      <w:r w:rsidRPr="00122CDC">
        <w:rPr>
          <w:rFonts w:ascii="Arial" w:hAnsi="Arial" w:cs="Arial"/>
          <w:sz w:val="22"/>
          <w:szCs w:val="22"/>
          <w:lang w:eastAsia="ar-SA"/>
        </w:rPr>
        <w:t>….    e-mail: …………………………..………………………</w:t>
      </w:r>
    </w:p>
    <w:p w14:paraId="57E0DC60" w14:textId="77777777" w:rsidR="00795758" w:rsidRPr="00122CDC" w:rsidRDefault="00795758" w:rsidP="00CF7BD2">
      <w:pPr>
        <w:numPr>
          <w:ilvl w:val="0"/>
          <w:numId w:val="35"/>
        </w:numPr>
        <w:suppressAutoHyphens/>
        <w:spacing w:before="180" w:line="271" w:lineRule="auto"/>
        <w:jc w:val="both"/>
        <w:rPr>
          <w:rFonts w:ascii="Arial" w:hAnsi="Arial" w:cs="Arial"/>
          <w:sz w:val="22"/>
          <w:szCs w:val="22"/>
          <w:lang w:eastAsia="ar-SA"/>
        </w:rPr>
      </w:pPr>
      <w:r w:rsidRPr="00122CDC">
        <w:rPr>
          <w:rFonts w:ascii="Arial" w:hAnsi="Arial" w:cs="Arial"/>
          <w:sz w:val="22"/>
          <w:szCs w:val="22"/>
          <w:lang w:eastAsia="ar-SA"/>
        </w:rPr>
        <w:t>Załącznikami do niniejszej oferty, stanowiącymi jej integralną część są:</w:t>
      </w:r>
    </w:p>
    <w:p w14:paraId="687332D4" w14:textId="77777777" w:rsidR="00795758" w:rsidRPr="00122CDC" w:rsidRDefault="00795758" w:rsidP="00CF7BD2">
      <w:pPr>
        <w:numPr>
          <w:ilvl w:val="0"/>
          <w:numId w:val="34"/>
        </w:numPr>
        <w:tabs>
          <w:tab w:val="left" w:pos="720"/>
          <w:tab w:val="left" w:pos="1080"/>
        </w:tabs>
        <w:suppressAutoHyphens/>
        <w:spacing w:before="60" w:line="271" w:lineRule="auto"/>
        <w:jc w:val="both"/>
        <w:rPr>
          <w:rFonts w:ascii="Arial" w:hAnsi="Arial" w:cs="Arial"/>
          <w:sz w:val="22"/>
          <w:szCs w:val="22"/>
          <w:lang w:eastAsia="ar-SA"/>
        </w:rPr>
      </w:pPr>
      <w:r w:rsidRPr="00122CDC">
        <w:rPr>
          <w:rFonts w:ascii="Arial" w:hAnsi="Arial" w:cs="Arial"/>
          <w:sz w:val="22"/>
          <w:szCs w:val="22"/>
          <w:lang w:eastAsia="ar-SA"/>
        </w:rPr>
        <w:t>.............................................................................................</w:t>
      </w:r>
    </w:p>
    <w:p w14:paraId="2671D4B2" w14:textId="77777777" w:rsidR="00795758" w:rsidRPr="00122CDC" w:rsidRDefault="00795758" w:rsidP="00CF7BD2">
      <w:pPr>
        <w:numPr>
          <w:ilvl w:val="0"/>
          <w:numId w:val="34"/>
        </w:numPr>
        <w:tabs>
          <w:tab w:val="left" w:pos="720"/>
          <w:tab w:val="left" w:pos="1080"/>
        </w:tabs>
        <w:suppressAutoHyphens/>
        <w:spacing w:before="60" w:line="271" w:lineRule="auto"/>
        <w:jc w:val="both"/>
        <w:rPr>
          <w:rFonts w:ascii="Arial" w:hAnsi="Arial" w:cs="Arial"/>
          <w:sz w:val="22"/>
          <w:szCs w:val="22"/>
          <w:lang w:eastAsia="ar-SA"/>
        </w:rPr>
      </w:pPr>
      <w:r w:rsidRPr="00122CDC">
        <w:rPr>
          <w:rFonts w:ascii="Arial" w:hAnsi="Arial" w:cs="Arial"/>
          <w:sz w:val="22"/>
          <w:szCs w:val="22"/>
          <w:lang w:eastAsia="ar-SA"/>
        </w:rPr>
        <w:t>.............................................................................................</w:t>
      </w:r>
    </w:p>
    <w:p w14:paraId="77F976CB" w14:textId="77777777" w:rsidR="00795758" w:rsidRPr="00122CDC" w:rsidRDefault="00795758" w:rsidP="00795758">
      <w:pPr>
        <w:suppressAutoHyphens/>
        <w:spacing w:line="271" w:lineRule="auto"/>
        <w:rPr>
          <w:rFonts w:ascii="Arial" w:hAnsi="Arial" w:cs="Arial"/>
          <w:sz w:val="22"/>
          <w:szCs w:val="22"/>
          <w:lang w:eastAsia="ar-SA"/>
        </w:rPr>
      </w:pPr>
    </w:p>
    <w:p w14:paraId="384F4A8C" w14:textId="77777777" w:rsidR="00795758" w:rsidRPr="00122CDC" w:rsidRDefault="00795758" w:rsidP="00795758">
      <w:pPr>
        <w:suppressAutoHyphens/>
        <w:spacing w:line="271" w:lineRule="auto"/>
        <w:rPr>
          <w:rFonts w:ascii="Arial" w:hAnsi="Arial" w:cs="Arial"/>
          <w:sz w:val="22"/>
          <w:szCs w:val="22"/>
          <w:lang w:eastAsia="ar-SA"/>
        </w:rPr>
      </w:pPr>
      <w:r w:rsidRPr="00122CDC">
        <w:rPr>
          <w:rFonts w:ascii="Arial" w:hAnsi="Arial" w:cs="Arial"/>
          <w:sz w:val="22"/>
          <w:szCs w:val="22"/>
          <w:lang w:eastAsia="ar-SA"/>
        </w:rPr>
        <w:t>.................., dn. ......................................</w:t>
      </w:r>
    </w:p>
    <w:p w14:paraId="54EBBFFD" w14:textId="77777777" w:rsidR="00795758" w:rsidRPr="00122CDC" w:rsidRDefault="00795758" w:rsidP="00795758">
      <w:pPr>
        <w:suppressAutoHyphens/>
        <w:spacing w:line="271" w:lineRule="auto"/>
        <w:ind w:firstLine="3960"/>
        <w:jc w:val="right"/>
        <w:rPr>
          <w:rFonts w:ascii="Arial" w:hAnsi="Arial" w:cs="Arial"/>
          <w:iCs/>
          <w:sz w:val="22"/>
          <w:szCs w:val="22"/>
          <w:lang w:eastAsia="ar-SA"/>
        </w:rPr>
      </w:pPr>
      <w:r w:rsidRPr="00122CDC">
        <w:rPr>
          <w:rFonts w:ascii="Arial" w:hAnsi="Arial" w:cs="Arial"/>
          <w:iCs/>
          <w:sz w:val="22"/>
          <w:szCs w:val="22"/>
          <w:lang w:eastAsia="ar-SA"/>
        </w:rPr>
        <w:t>.....................................................</w:t>
      </w:r>
    </w:p>
    <w:p w14:paraId="71C059B7" w14:textId="72A47BCE" w:rsidR="00B63D6C" w:rsidRPr="00E763C7" w:rsidRDefault="00795758" w:rsidP="00E763C7">
      <w:pPr>
        <w:suppressAutoHyphens/>
        <w:spacing w:line="271" w:lineRule="auto"/>
        <w:ind w:firstLine="3960"/>
        <w:jc w:val="right"/>
        <w:rPr>
          <w:rFonts w:ascii="Arial" w:hAnsi="Arial" w:cs="Arial"/>
          <w:iCs/>
          <w:sz w:val="22"/>
          <w:szCs w:val="22"/>
          <w:lang w:eastAsia="ar-SA"/>
        </w:rPr>
      </w:pPr>
      <w:r w:rsidRPr="00122CDC">
        <w:rPr>
          <w:rFonts w:ascii="Arial" w:hAnsi="Arial" w:cs="Arial"/>
          <w:iCs/>
          <w:sz w:val="22"/>
          <w:szCs w:val="22"/>
          <w:lang w:eastAsia="ar-SA"/>
        </w:rPr>
        <w:t>(podpis i pieczątka wykonawcy)</w:t>
      </w:r>
    </w:p>
    <w:p w14:paraId="543174EA" w14:textId="77777777" w:rsidR="00F92366" w:rsidRDefault="00F92366" w:rsidP="00DA7B0D">
      <w:pPr>
        <w:tabs>
          <w:tab w:val="left" w:pos="708"/>
        </w:tabs>
        <w:spacing w:line="271" w:lineRule="auto"/>
        <w:jc w:val="right"/>
        <w:rPr>
          <w:rFonts w:ascii="Arial" w:hAnsi="Arial" w:cs="Arial"/>
          <w:sz w:val="22"/>
          <w:szCs w:val="22"/>
        </w:rPr>
      </w:pPr>
    </w:p>
    <w:p w14:paraId="4136D31A" w14:textId="77777777" w:rsidR="00F92366" w:rsidRDefault="00F92366" w:rsidP="00DA7B0D">
      <w:pPr>
        <w:tabs>
          <w:tab w:val="left" w:pos="708"/>
        </w:tabs>
        <w:spacing w:line="271" w:lineRule="auto"/>
        <w:jc w:val="right"/>
        <w:rPr>
          <w:rFonts w:ascii="Arial" w:hAnsi="Arial" w:cs="Arial"/>
          <w:sz w:val="22"/>
          <w:szCs w:val="22"/>
        </w:rPr>
      </w:pPr>
    </w:p>
    <w:p w14:paraId="04491380" w14:textId="01C164F5" w:rsidR="00F92366" w:rsidRDefault="00F92366" w:rsidP="00DA7B0D">
      <w:pPr>
        <w:tabs>
          <w:tab w:val="left" w:pos="708"/>
        </w:tabs>
        <w:spacing w:line="271" w:lineRule="auto"/>
        <w:jc w:val="right"/>
        <w:rPr>
          <w:rFonts w:ascii="Arial" w:hAnsi="Arial" w:cs="Arial"/>
          <w:sz w:val="22"/>
          <w:szCs w:val="22"/>
        </w:rPr>
      </w:pPr>
    </w:p>
    <w:p w14:paraId="734ACDB0" w14:textId="17C1CC1B" w:rsidR="008B6088" w:rsidRDefault="008B6088" w:rsidP="00DA7B0D">
      <w:pPr>
        <w:tabs>
          <w:tab w:val="left" w:pos="708"/>
        </w:tabs>
        <w:spacing w:line="271" w:lineRule="auto"/>
        <w:jc w:val="right"/>
        <w:rPr>
          <w:rFonts w:ascii="Arial" w:hAnsi="Arial" w:cs="Arial"/>
          <w:sz w:val="22"/>
          <w:szCs w:val="22"/>
        </w:rPr>
      </w:pPr>
    </w:p>
    <w:p w14:paraId="00BFF943" w14:textId="3EC03A2D" w:rsidR="008B6088" w:rsidRDefault="008B6088" w:rsidP="00DA7B0D">
      <w:pPr>
        <w:tabs>
          <w:tab w:val="left" w:pos="708"/>
        </w:tabs>
        <w:spacing w:line="271" w:lineRule="auto"/>
        <w:jc w:val="right"/>
        <w:rPr>
          <w:rFonts w:ascii="Arial" w:hAnsi="Arial" w:cs="Arial"/>
          <w:sz w:val="22"/>
          <w:szCs w:val="22"/>
        </w:rPr>
      </w:pPr>
    </w:p>
    <w:p w14:paraId="6F84B400" w14:textId="50FA542B" w:rsidR="008B6088" w:rsidRDefault="008B6088" w:rsidP="00DA7B0D">
      <w:pPr>
        <w:tabs>
          <w:tab w:val="left" w:pos="708"/>
        </w:tabs>
        <w:spacing w:line="271" w:lineRule="auto"/>
        <w:jc w:val="right"/>
        <w:rPr>
          <w:rFonts w:ascii="Arial" w:hAnsi="Arial" w:cs="Arial"/>
          <w:sz w:val="22"/>
          <w:szCs w:val="22"/>
        </w:rPr>
      </w:pPr>
    </w:p>
    <w:p w14:paraId="2E7BCC51" w14:textId="5E59F8F8" w:rsidR="008B6088" w:rsidRDefault="008B6088" w:rsidP="00DA7B0D">
      <w:pPr>
        <w:tabs>
          <w:tab w:val="left" w:pos="708"/>
        </w:tabs>
        <w:spacing w:line="271" w:lineRule="auto"/>
        <w:jc w:val="right"/>
        <w:rPr>
          <w:rFonts w:ascii="Arial" w:hAnsi="Arial" w:cs="Arial"/>
          <w:sz w:val="22"/>
          <w:szCs w:val="22"/>
        </w:rPr>
      </w:pPr>
    </w:p>
    <w:p w14:paraId="3CB12F1D" w14:textId="74695063" w:rsidR="008B6088" w:rsidRDefault="008B6088" w:rsidP="00DA7B0D">
      <w:pPr>
        <w:tabs>
          <w:tab w:val="left" w:pos="708"/>
        </w:tabs>
        <w:spacing w:line="271" w:lineRule="auto"/>
        <w:jc w:val="right"/>
        <w:rPr>
          <w:rFonts w:ascii="Arial" w:hAnsi="Arial" w:cs="Arial"/>
          <w:sz w:val="22"/>
          <w:szCs w:val="22"/>
        </w:rPr>
      </w:pPr>
    </w:p>
    <w:p w14:paraId="073DD28A" w14:textId="69C2B340" w:rsidR="008B6088" w:rsidRDefault="008B6088" w:rsidP="00DA7B0D">
      <w:pPr>
        <w:tabs>
          <w:tab w:val="left" w:pos="708"/>
        </w:tabs>
        <w:spacing w:line="271" w:lineRule="auto"/>
        <w:jc w:val="right"/>
        <w:rPr>
          <w:rFonts w:ascii="Arial" w:hAnsi="Arial" w:cs="Arial"/>
          <w:sz w:val="22"/>
          <w:szCs w:val="22"/>
        </w:rPr>
      </w:pPr>
    </w:p>
    <w:p w14:paraId="6D638426" w14:textId="1DD1A735" w:rsidR="008B6088" w:rsidRDefault="008B6088" w:rsidP="00DA7B0D">
      <w:pPr>
        <w:tabs>
          <w:tab w:val="left" w:pos="708"/>
        </w:tabs>
        <w:spacing w:line="271" w:lineRule="auto"/>
        <w:jc w:val="right"/>
        <w:rPr>
          <w:rFonts w:ascii="Arial" w:hAnsi="Arial" w:cs="Arial"/>
          <w:sz w:val="22"/>
          <w:szCs w:val="22"/>
        </w:rPr>
      </w:pPr>
    </w:p>
    <w:p w14:paraId="0F086A68" w14:textId="50E6DC91" w:rsidR="008B6088" w:rsidRDefault="008B6088" w:rsidP="00DA7B0D">
      <w:pPr>
        <w:tabs>
          <w:tab w:val="left" w:pos="708"/>
        </w:tabs>
        <w:spacing w:line="271" w:lineRule="auto"/>
        <w:jc w:val="right"/>
        <w:rPr>
          <w:rFonts w:ascii="Arial" w:hAnsi="Arial" w:cs="Arial"/>
          <w:sz w:val="22"/>
          <w:szCs w:val="22"/>
        </w:rPr>
      </w:pPr>
    </w:p>
    <w:p w14:paraId="43A876C6" w14:textId="30E16A70" w:rsidR="008B6088" w:rsidRDefault="008B6088" w:rsidP="00DA7B0D">
      <w:pPr>
        <w:tabs>
          <w:tab w:val="left" w:pos="708"/>
        </w:tabs>
        <w:spacing w:line="271" w:lineRule="auto"/>
        <w:jc w:val="right"/>
        <w:rPr>
          <w:rFonts w:ascii="Arial" w:hAnsi="Arial" w:cs="Arial"/>
          <w:sz w:val="22"/>
          <w:szCs w:val="22"/>
        </w:rPr>
      </w:pPr>
    </w:p>
    <w:p w14:paraId="52BD22BA" w14:textId="3CEA23D2" w:rsidR="008B6088" w:rsidRDefault="008B6088" w:rsidP="00DA7B0D">
      <w:pPr>
        <w:tabs>
          <w:tab w:val="left" w:pos="708"/>
        </w:tabs>
        <w:spacing w:line="271" w:lineRule="auto"/>
        <w:jc w:val="right"/>
        <w:rPr>
          <w:rFonts w:ascii="Arial" w:hAnsi="Arial" w:cs="Arial"/>
          <w:sz w:val="22"/>
          <w:szCs w:val="22"/>
        </w:rPr>
      </w:pPr>
    </w:p>
    <w:p w14:paraId="7D6CF87E" w14:textId="5885E55F" w:rsidR="008B6088" w:rsidRDefault="008B6088" w:rsidP="00DA7B0D">
      <w:pPr>
        <w:tabs>
          <w:tab w:val="left" w:pos="708"/>
        </w:tabs>
        <w:spacing w:line="271" w:lineRule="auto"/>
        <w:jc w:val="right"/>
        <w:rPr>
          <w:rFonts w:ascii="Arial" w:hAnsi="Arial" w:cs="Arial"/>
          <w:sz w:val="22"/>
          <w:szCs w:val="22"/>
        </w:rPr>
      </w:pPr>
    </w:p>
    <w:p w14:paraId="23BD410F" w14:textId="2E75A43B" w:rsidR="008B6088" w:rsidRDefault="008B6088" w:rsidP="00DA7B0D">
      <w:pPr>
        <w:tabs>
          <w:tab w:val="left" w:pos="708"/>
        </w:tabs>
        <w:spacing w:line="271" w:lineRule="auto"/>
        <w:jc w:val="right"/>
        <w:rPr>
          <w:rFonts w:ascii="Arial" w:hAnsi="Arial" w:cs="Arial"/>
          <w:sz w:val="22"/>
          <w:szCs w:val="22"/>
        </w:rPr>
      </w:pPr>
    </w:p>
    <w:p w14:paraId="722A45B8" w14:textId="5AC19F53" w:rsidR="008B6088" w:rsidRDefault="008B6088" w:rsidP="00DA7B0D">
      <w:pPr>
        <w:tabs>
          <w:tab w:val="left" w:pos="708"/>
        </w:tabs>
        <w:spacing w:line="271" w:lineRule="auto"/>
        <w:jc w:val="right"/>
        <w:rPr>
          <w:rFonts w:ascii="Arial" w:hAnsi="Arial" w:cs="Arial"/>
          <w:sz w:val="22"/>
          <w:szCs w:val="22"/>
        </w:rPr>
      </w:pPr>
    </w:p>
    <w:p w14:paraId="510A1A2E" w14:textId="0B9B2730" w:rsidR="008B6088" w:rsidRDefault="008B6088" w:rsidP="00DA7B0D">
      <w:pPr>
        <w:tabs>
          <w:tab w:val="left" w:pos="708"/>
        </w:tabs>
        <w:spacing w:line="271" w:lineRule="auto"/>
        <w:jc w:val="right"/>
        <w:rPr>
          <w:rFonts w:ascii="Arial" w:hAnsi="Arial" w:cs="Arial"/>
          <w:sz w:val="22"/>
          <w:szCs w:val="22"/>
        </w:rPr>
      </w:pPr>
    </w:p>
    <w:p w14:paraId="5A3B130F" w14:textId="27571040" w:rsidR="008B6088" w:rsidRDefault="008B6088" w:rsidP="00DA7B0D">
      <w:pPr>
        <w:tabs>
          <w:tab w:val="left" w:pos="708"/>
        </w:tabs>
        <w:spacing w:line="271" w:lineRule="auto"/>
        <w:jc w:val="right"/>
        <w:rPr>
          <w:rFonts w:ascii="Arial" w:hAnsi="Arial" w:cs="Arial"/>
          <w:sz w:val="22"/>
          <w:szCs w:val="22"/>
        </w:rPr>
      </w:pPr>
    </w:p>
    <w:p w14:paraId="52172D02" w14:textId="5E2683AF" w:rsidR="008B6088" w:rsidRDefault="008B6088" w:rsidP="00DA7B0D">
      <w:pPr>
        <w:tabs>
          <w:tab w:val="left" w:pos="708"/>
        </w:tabs>
        <w:spacing w:line="271" w:lineRule="auto"/>
        <w:jc w:val="right"/>
        <w:rPr>
          <w:rFonts w:ascii="Arial" w:hAnsi="Arial" w:cs="Arial"/>
          <w:sz w:val="22"/>
          <w:szCs w:val="22"/>
        </w:rPr>
      </w:pPr>
    </w:p>
    <w:p w14:paraId="0696C83D" w14:textId="618C82B5" w:rsidR="008B6088" w:rsidRDefault="008B6088" w:rsidP="00DA7B0D">
      <w:pPr>
        <w:tabs>
          <w:tab w:val="left" w:pos="708"/>
        </w:tabs>
        <w:spacing w:line="271" w:lineRule="auto"/>
        <w:jc w:val="right"/>
        <w:rPr>
          <w:rFonts w:ascii="Arial" w:hAnsi="Arial" w:cs="Arial"/>
          <w:sz w:val="22"/>
          <w:szCs w:val="22"/>
        </w:rPr>
      </w:pPr>
    </w:p>
    <w:p w14:paraId="6034EA18" w14:textId="77777777" w:rsidR="008B6088" w:rsidRDefault="008B6088" w:rsidP="00DA7B0D">
      <w:pPr>
        <w:tabs>
          <w:tab w:val="left" w:pos="708"/>
        </w:tabs>
        <w:spacing w:line="271" w:lineRule="auto"/>
        <w:jc w:val="right"/>
        <w:rPr>
          <w:rFonts w:ascii="Arial" w:hAnsi="Arial" w:cs="Arial"/>
          <w:sz w:val="22"/>
          <w:szCs w:val="22"/>
        </w:rPr>
      </w:pPr>
    </w:p>
    <w:p w14:paraId="67D91274" w14:textId="0DA5E89A" w:rsidR="008B6088" w:rsidRDefault="008B6088" w:rsidP="00DA7B0D">
      <w:pPr>
        <w:tabs>
          <w:tab w:val="left" w:pos="708"/>
        </w:tabs>
        <w:spacing w:line="271" w:lineRule="auto"/>
        <w:jc w:val="right"/>
        <w:rPr>
          <w:rFonts w:ascii="Arial" w:hAnsi="Arial" w:cs="Arial"/>
          <w:sz w:val="22"/>
          <w:szCs w:val="22"/>
        </w:rPr>
      </w:pPr>
    </w:p>
    <w:p w14:paraId="30D9041C" w14:textId="77777777" w:rsidR="008B6088" w:rsidRDefault="008B6088" w:rsidP="00DA7B0D">
      <w:pPr>
        <w:tabs>
          <w:tab w:val="left" w:pos="708"/>
        </w:tabs>
        <w:spacing w:line="271" w:lineRule="auto"/>
        <w:jc w:val="right"/>
        <w:rPr>
          <w:rFonts w:ascii="Arial" w:hAnsi="Arial" w:cs="Arial"/>
          <w:sz w:val="22"/>
          <w:szCs w:val="22"/>
        </w:rPr>
      </w:pPr>
    </w:p>
    <w:p w14:paraId="2632B83E" w14:textId="6F4D51D4" w:rsidR="00DA7B0D" w:rsidRPr="00DA7B0D" w:rsidRDefault="00DA7B0D" w:rsidP="00DA7B0D">
      <w:pPr>
        <w:tabs>
          <w:tab w:val="left" w:pos="708"/>
        </w:tabs>
        <w:spacing w:line="271" w:lineRule="auto"/>
        <w:jc w:val="right"/>
        <w:rPr>
          <w:rFonts w:ascii="Arial" w:hAnsi="Arial" w:cs="Arial"/>
          <w:sz w:val="22"/>
          <w:szCs w:val="22"/>
        </w:rPr>
      </w:pPr>
      <w:r w:rsidRPr="00DA7B0D">
        <w:rPr>
          <w:rFonts w:ascii="Arial" w:hAnsi="Arial" w:cs="Arial"/>
          <w:sz w:val="22"/>
          <w:szCs w:val="22"/>
        </w:rPr>
        <w:lastRenderedPageBreak/>
        <w:t>Załącznik Nr 2</w:t>
      </w:r>
    </w:p>
    <w:p w14:paraId="02D2E55D" w14:textId="6E4A1674" w:rsidR="00DA7B0D" w:rsidRPr="00DA7B0D" w:rsidRDefault="00457831" w:rsidP="00DA7B0D">
      <w:pPr>
        <w:tabs>
          <w:tab w:val="left" w:pos="708"/>
        </w:tabs>
        <w:spacing w:line="271" w:lineRule="auto"/>
        <w:rPr>
          <w:rFonts w:ascii="Arial" w:hAnsi="Arial" w:cs="Arial"/>
          <w:sz w:val="22"/>
          <w:szCs w:val="22"/>
        </w:rPr>
      </w:pPr>
      <w:r>
        <w:rPr>
          <w:rFonts w:ascii="Arial" w:hAnsi="Arial" w:cs="Arial"/>
          <w:sz w:val="22"/>
          <w:szCs w:val="22"/>
        </w:rPr>
        <w:t>BZP.272.</w:t>
      </w:r>
      <w:r w:rsidR="00351866">
        <w:rPr>
          <w:rFonts w:ascii="Arial" w:hAnsi="Arial" w:cs="Arial"/>
          <w:sz w:val="22"/>
          <w:szCs w:val="22"/>
        </w:rPr>
        <w:t>1</w:t>
      </w:r>
      <w:r w:rsidR="003529EE">
        <w:rPr>
          <w:rFonts w:ascii="Arial" w:hAnsi="Arial" w:cs="Arial"/>
          <w:sz w:val="22"/>
          <w:szCs w:val="22"/>
        </w:rPr>
        <w:t>60</w:t>
      </w:r>
      <w:r>
        <w:rPr>
          <w:rFonts w:ascii="Arial" w:hAnsi="Arial" w:cs="Arial"/>
          <w:sz w:val="22"/>
          <w:szCs w:val="22"/>
        </w:rPr>
        <w:t>.</w:t>
      </w:r>
      <w:r w:rsidR="00DA7B0D" w:rsidRPr="00DA7B0D">
        <w:rPr>
          <w:rFonts w:ascii="Arial" w:hAnsi="Arial" w:cs="Arial"/>
          <w:sz w:val="22"/>
          <w:szCs w:val="22"/>
        </w:rPr>
        <w:t>202</w:t>
      </w:r>
      <w:r w:rsidR="009C6CCB">
        <w:rPr>
          <w:rFonts w:ascii="Arial" w:hAnsi="Arial" w:cs="Arial"/>
          <w:sz w:val="22"/>
          <w:szCs w:val="22"/>
        </w:rPr>
        <w:t>3</w:t>
      </w:r>
    </w:p>
    <w:p w14:paraId="6FB5D528" w14:textId="77777777" w:rsidR="00DA7B0D" w:rsidRPr="00DA7B0D" w:rsidRDefault="00DA7B0D" w:rsidP="00DA7B0D">
      <w:pPr>
        <w:spacing w:line="271" w:lineRule="auto"/>
        <w:ind w:left="5246" w:firstLine="708"/>
        <w:rPr>
          <w:rFonts w:ascii="Arial" w:hAnsi="Arial" w:cs="Arial"/>
          <w:b/>
          <w:sz w:val="22"/>
          <w:szCs w:val="22"/>
        </w:rPr>
      </w:pPr>
    </w:p>
    <w:p w14:paraId="2DBF5E77" w14:textId="77777777" w:rsidR="00DA7B0D" w:rsidRPr="00DA7B0D" w:rsidRDefault="00DA7B0D" w:rsidP="00DA7B0D">
      <w:pPr>
        <w:spacing w:line="271" w:lineRule="auto"/>
        <w:ind w:left="5246" w:firstLine="708"/>
        <w:rPr>
          <w:rFonts w:ascii="Arial" w:hAnsi="Arial" w:cs="Arial"/>
          <w:b/>
          <w:sz w:val="22"/>
          <w:szCs w:val="22"/>
        </w:rPr>
      </w:pPr>
      <w:r w:rsidRPr="00DA7B0D">
        <w:rPr>
          <w:rFonts w:ascii="Arial" w:hAnsi="Arial" w:cs="Arial"/>
          <w:b/>
          <w:sz w:val="22"/>
          <w:szCs w:val="22"/>
        </w:rPr>
        <w:t>Zamawiający:</w:t>
      </w:r>
    </w:p>
    <w:p w14:paraId="2197BA3F" w14:textId="77777777" w:rsidR="00DA7B0D" w:rsidRPr="00DA7B0D" w:rsidRDefault="00DA7B0D" w:rsidP="00DA7B0D">
      <w:pPr>
        <w:spacing w:line="271" w:lineRule="auto"/>
        <w:ind w:left="5954"/>
        <w:jc w:val="center"/>
        <w:rPr>
          <w:rFonts w:ascii="Arial" w:hAnsi="Arial" w:cs="Arial"/>
          <w:b/>
          <w:sz w:val="22"/>
          <w:szCs w:val="22"/>
        </w:rPr>
      </w:pPr>
      <w:r w:rsidRPr="00DA7B0D">
        <w:rPr>
          <w:rFonts w:ascii="Arial" w:hAnsi="Arial" w:cs="Arial"/>
          <w:b/>
          <w:sz w:val="22"/>
          <w:szCs w:val="22"/>
        </w:rPr>
        <w:t>Powiat Wołomiński</w:t>
      </w:r>
    </w:p>
    <w:p w14:paraId="54D0D382" w14:textId="77777777" w:rsidR="00DA7B0D" w:rsidRPr="00DA7B0D" w:rsidRDefault="00DA7B0D" w:rsidP="00DA7B0D">
      <w:pPr>
        <w:spacing w:line="271" w:lineRule="auto"/>
        <w:ind w:left="5954"/>
        <w:jc w:val="center"/>
        <w:rPr>
          <w:rFonts w:ascii="Arial" w:hAnsi="Arial" w:cs="Arial"/>
          <w:b/>
          <w:sz w:val="22"/>
          <w:szCs w:val="22"/>
        </w:rPr>
      </w:pPr>
      <w:r w:rsidRPr="00DA7B0D">
        <w:rPr>
          <w:rFonts w:ascii="Arial" w:hAnsi="Arial" w:cs="Arial"/>
          <w:b/>
          <w:sz w:val="22"/>
          <w:szCs w:val="22"/>
        </w:rPr>
        <w:t>ul. Prądzyńskiego 3</w:t>
      </w:r>
    </w:p>
    <w:p w14:paraId="6A4F0D26" w14:textId="77777777" w:rsidR="00DA7B0D" w:rsidRPr="00DA7B0D" w:rsidRDefault="00DA7B0D" w:rsidP="00DA7B0D">
      <w:pPr>
        <w:spacing w:line="271" w:lineRule="auto"/>
        <w:ind w:left="5954"/>
        <w:jc w:val="center"/>
        <w:rPr>
          <w:rFonts w:ascii="Arial" w:hAnsi="Arial" w:cs="Arial"/>
          <w:i/>
          <w:sz w:val="22"/>
          <w:szCs w:val="22"/>
        </w:rPr>
      </w:pPr>
      <w:r w:rsidRPr="00DA7B0D">
        <w:rPr>
          <w:rFonts w:ascii="Arial" w:hAnsi="Arial" w:cs="Arial"/>
          <w:b/>
          <w:sz w:val="22"/>
          <w:szCs w:val="22"/>
        </w:rPr>
        <w:t>05-200 Wołomin</w:t>
      </w:r>
      <w:r w:rsidRPr="00DA7B0D">
        <w:rPr>
          <w:rFonts w:ascii="Arial" w:hAnsi="Arial" w:cs="Arial"/>
          <w:sz w:val="22"/>
          <w:szCs w:val="22"/>
        </w:rPr>
        <w:t xml:space="preserve"> </w:t>
      </w:r>
    </w:p>
    <w:p w14:paraId="75B84C5C" w14:textId="77777777" w:rsidR="00DA7B0D" w:rsidRPr="00DA7B0D" w:rsidRDefault="00DA7B0D" w:rsidP="00DA7B0D">
      <w:pPr>
        <w:spacing w:line="271" w:lineRule="auto"/>
        <w:rPr>
          <w:rFonts w:ascii="Arial" w:hAnsi="Arial" w:cs="Arial"/>
          <w:b/>
          <w:sz w:val="22"/>
          <w:szCs w:val="22"/>
        </w:rPr>
      </w:pPr>
      <w:r w:rsidRPr="00DA7B0D">
        <w:rPr>
          <w:rFonts w:ascii="Arial" w:hAnsi="Arial" w:cs="Arial"/>
          <w:b/>
          <w:sz w:val="22"/>
          <w:szCs w:val="22"/>
        </w:rPr>
        <w:t>Wykonawca:</w:t>
      </w:r>
    </w:p>
    <w:p w14:paraId="3A56524B" w14:textId="77777777" w:rsidR="00DA7B0D" w:rsidRPr="00DA7B0D" w:rsidRDefault="00DA7B0D" w:rsidP="00DA7B0D">
      <w:pPr>
        <w:spacing w:line="271" w:lineRule="auto"/>
        <w:ind w:right="5954"/>
        <w:rPr>
          <w:rFonts w:ascii="Arial" w:hAnsi="Arial" w:cs="Arial"/>
          <w:sz w:val="22"/>
          <w:szCs w:val="22"/>
        </w:rPr>
      </w:pPr>
      <w:r w:rsidRPr="00DA7B0D">
        <w:rPr>
          <w:rFonts w:ascii="Arial" w:hAnsi="Arial" w:cs="Arial"/>
          <w:sz w:val="22"/>
          <w:szCs w:val="22"/>
        </w:rPr>
        <w:t>…………………………………………………………………………………………............................</w:t>
      </w:r>
    </w:p>
    <w:p w14:paraId="1C9FDE3E" w14:textId="77777777" w:rsidR="00DA7B0D" w:rsidRPr="00DA7B0D" w:rsidRDefault="00DA7B0D" w:rsidP="00DA7B0D">
      <w:pPr>
        <w:spacing w:line="271" w:lineRule="auto"/>
        <w:ind w:right="5953"/>
        <w:rPr>
          <w:rFonts w:ascii="Arial" w:hAnsi="Arial" w:cs="Arial"/>
          <w:i/>
          <w:sz w:val="22"/>
          <w:szCs w:val="22"/>
        </w:rPr>
      </w:pPr>
      <w:r w:rsidRPr="00DA7B0D">
        <w:rPr>
          <w:rFonts w:ascii="Arial" w:hAnsi="Arial" w:cs="Arial"/>
          <w:i/>
          <w:sz w:val="22"/>
          <w:szCs w:val="22"/>
        </w:rPr>
        <w:t>(pełna nazwa/firma, adres, w zależności od podmiotu: NIP/PESEL, KRS/</w:t>
      </w:r>
      <w:proofErr w:type="spellStart"/>
      <w:r w:rsidRPr="00DA7B0D">
        <w:rPr>
          <w:rFonts w:ascii="Arial" w:hAnsi="Arial" w:cs="Arial"/>
          <w:i/>
          <w:sz w:val="22"/>
          <w:szCs w:val="22"/>
        </w:rPr>
        <w:t>CEiDG</w:t>
      </w:r>
      <w:proofErr w:type="spellEnd"/>
      <w:r w:rsidRPr="00DA7B0D">
        <w:rPr>
          <w:rFonts w:ascii="Arial" w:hAnsi="Arial" w:cs="Arial"/>
          <w:i/>
          <w:sz w:val="22"/>
          <w:szCs w:val="22"/>
        </w:rPr>
        <w:t>)</w:t>
      </w:r>
    </w:p>
    <w:p w14:paraId="3C1D9F94" w14:textId="77777777" w:rsidR="00DA7B0D" w:rsidRPr="00DA7B0D" w:rsidRDefault="00DA7B0D" w:rsidP="00DA7B0D">
      <w:pPr>
        <w:spacing w:line="271" w:lineRule="auto"/>
        <w:rPr>
          <w:rFonts w:ascii="Arial" w:hAnsi="Arial" w:cs="Arial"/>
          <w:sz w:val="22"/>
          <w:szCs w:val="22"/>
          <w:u w:val="single"/>
        </w:rPr>
      </w:pPr>
      <w:r w:rsidRPr="00DA7B0D">
        <w:rPr>
          <w:rFonts w:ascii="Arial" w:hAnsi="Arial" w:cs="Arial"/>
          <w:sz w:val="22"/>
          <w:szCs w:val="22"/>
          <w:u w:val="single"/>
        </w:rPr>
        <w:t>reprezentowany przez:</w:t>
      </w:r>
    </w:p>
    <w:p w14:paraId="577FCD4D" w14:textId="77777777" w:rsidR="00DA7B0D" w:rsidRPr="00DA7B0D" w:rsidRDefault="00DA7B0D" w:rsidP="00DA7B0D">
      <w:pPr>
        <w:spacing w:line="271" w:lineRule="auto"/>
        <w:ind w:right="5954"/>
        <w:rPr>
          <w:rFonts w:ascii="Arial" w:hAnsi="Arial" w:cs="Arial"/>
          <w:sz w:val="22"/>
          <w:szCs w:val="22"/>
        </w:rPr>
      </w:pPr>
      <w:r w:rsidRPr="00DA7B0D">
        <w:rPr>
          <w:rFonts w:ascii="Arial" w:hAnsi="Arial" w:cs="Arial"/>
          <w:sz w:val="22"/>
          <w:szCs w:val="22"/>
        </w:rPr>
        <w:t>…………………………………………………………………………….……………...........................</w:t>
      </w:r>
    </w:p>
    <w:p w14:paraId="5CF3E953" w14:textId="77777777" w:rsidR="00DA7B0D" w:rsidRPr="00DA7B0D" w:rsidRDefault="00DA7B0D" w:rsidP="00DA7B0D">
      <w:pPr>
        <w:spacing w:line="271" w:lineRule="auto"/>
        <w:ind w:right="5953"/>
        <w:rPr>
          <w:rFonts w:ascii="Arial" w:hAnsi="Arial" w:cs="Arial"/>
          <w:i/>
          <w:sz w:val="22"/>
          <w:szCs w:val="22"/>
        </w:rPr>
      </w:pPr>
      <w:r w:rsidRPr="00DA7B0D">
        <w:rPr>
          <w:rFonts w:ascii="Arial" w:hAnsi="Arial" w:cs="Arial"/>
          <w:i/>
          <w:sz w:val="22"/>
          <w:szCs w:val="22"/>
        </w:rPr>
        <w:t>(imię, nazwisko, stanowisko/podstawa do  reprezentacji)</w:t>
      </w:r>
    </w:p>
    <w:p w14:paraId="1A718FEE" w14:textId="77777777" w:rsidR="00DA7B0D" w:rsidRPr="00DA7B0D" w:rsidRDefault="00DA7B0D" w:rsidP="00DA7B0D">
      <w:pPr>
        <w:spacing w:line="271" w:lineRule="auto"/>
        <w:rPr>
          <w:rFonts w:ascii="Arial" w:hAnsi="Arial" w:cs="Arial"/>
          <w:sz w:val="22"/>
          <w:szCs w:val="22"/>
        </w:rPr>
      </w:pPr>
    </w:p>
    <w:p w14:paraId="11AB5D87" w14:textId="77777777" w:rsidR="00DA7B0D" w:rsidRPr="00DA7B0D" w:rsidRDefault="00DA7B0D" w:rsidP="00DA7B0D">
      <w:pPr>
        <w:spacing w:line="271" w:lineRule="auto"/>
        <w:jc w:val="center"/>
        <w:rPr>
          <w:rFonts w:ascii="Arial" w:hAnsi="Arial" w:cs="Arial"/>
          <w:b/>
          <w:sz w:val="22"/>
          <w:szCs w:val="22"/>
          <w:u w:val="single"/>
        </w:rPr>
      </w:pPr>
      <w:r w:rsidRPr="00DA7B0D">
        <w:rPr>
          <w:rFonts w:ascii="Arial" w:hAnsi="Arial" w:cs="Arial"/>
          <w:b/>
          <w:sz w:val="22"/>
          <w:szCs w:val="22"/>
          <w:u w:val="single"/>
        </w:rPr>
        <w:t xml:space="preserve">Oświadczenie wykonawcy </w:t>
      </w:r>
    </w:p>
    <w:p w14:paraId="762FC321" w14:textId="0D57BBB5" w:rsidR="00DA7B0D" w:rsidRPr="00DA7B0D" w:rsidRDefault="00DA7B0D" w:rsidP="00DA7B0D">
      <w:pPr>
        <w:spacing w:line="271" w:lineRule="auto"/>
        <w:jc w:val="center"/>
        <w:rPr>
          <w:rFonts w:ascii="Arial" w:hAnsi="Arial" w:cs="Arial"/>
          <w:b/>
          <w:sz w:val="22"/>
          <w:szCs w:val="22"/>
        </w:rPr>
      </w:pPr>
      <w:r w:rsidRPr="00DA7B0D">
        <w:rPr>
          <w:rFonts w:ascii="Arial" w:hAnsi="Arial" w:cs="Arial"/>
          <w:b/>
          <w:sz w:val="22"/>
          <w:szCs w:val="22"/>
        </w:rPr>
        <w:t xml:space="preserve">składane na podstawie art. 125 ust. 1 ustawy z dnia 11 września 2019 r. </w:t>
      </w:r>
    </w:p>
    <w:p w14:paraId="215DC6F2" w14:textId="77777777" w:rsidR="00DA7B0D" w:rsidRPr="00DA7B0D" w:rsidRDefault="00DA7B0D" w:rsidP="00DA7B0D">
      <w:pPr>
        <w:spacing w:line="271" w:lineRule="auto"/>
        <w:jc w:val="center"/>
        <w:rPr>
          <w:rFonts w:ascii="Arial" w:hAnsi="Arial" w:cs="Arial"/>
          <w:b/>
          <w:sz w:val="22"/>
          <w:szCs w:val="22"/>
        </w:rPr>
      </w:pPr>
      <w:r w:rsidRPr="00DA7B0D">
        <w:rPr>
          <w:rFonts w:ascii="Arial" w:hAnsi="Arial" w:cs="Arial"/>
          <w:b/>
          <w:sz w:val="22"/>
          <w:szCs w:val="22"/>
        </w:rPr>
        <w:t xml:space="preserve"> Prawo zamówień publicznych (dalej jako: ustawa </w:t>
      </w:r>
      <w:proofErr w:type="spellStart"/>
      <w:r w:rsidRPr="00DA7B0D">
        <w:rPr>
          <w:rFonts w:ascii="Arial" w:hAnsi="Arial" w:cs="Arial"/>
          <w:b/>
          <w:sz w:val="22"/>
          <w:szCs w:val="22"/>
        </w:rPr>
        <w:t>Pzp</w:t>
      </w:r>
      <w:proofErr w:type="spellEnd"/>
      <w:r w:rsidRPr="00DA7B0D">
        <w:rPr>
          <w:rFonts w:ascii="Arial" w:hAnsi="Arial" w:cs="Arial"/>
          <w:b/>
          <w:sz w:val="22"/>
          <w:szCs w:val="22"/>
        </w:rPr>
        <w:t xml:space="preserve">), </w:t>
      </w:r>
    </w:p>
    <w:p w14:paraId="25A5F26E" w14:textId="77777777" w:rsidR="00DA7B0D" w:rsidRPr="00DA7B0D" w:rsidRDefault="00DA7B0D" w:rsidP="00DA7B0D">
      <w:pPr>
        <w:spacing w:line="271" w:lineRule="auto"/>
        <w:jc w:val="center"/>
        <w:rPr>
          <w:rFonts w:ascii="Arial" w:hAnsi="Arial" w:cs="Arial"/>
          <w:b/>
          <w:sz w:val="22"/>
          <w:szCs w:val="22"/>
          <w:u w:val="single"/>
        </w:rPr>
      </w:pPr>
      <w:r w:rsidRPr="00DA7B0D">
        <w:rPr>
          <w:rFonts w:ascii="Arial" w:hAnsi="Arial" w:cs="Arial"/>
          <w:b/>
          <w:sz w:val="22"/>
          <w:szCs w:val="22"/>
          <w:u w:val="single"/>
        </w:rPr>
        <w:t>DOTYCZĄCE SPEŁNIANIA WARUNKÓW UDZIAŁU W POSTĘPOWANIU I NIE PODLEGANIA WYKLUCZENIU</w:t>
      </w:r>
    </w:p>
    <w:p w14:paraId="6A52287F" w14:textId="77777777" w:rsidR="00DA7B0D" w:rsidRPr="00DA7B0D" w:rsidRDefault="00DA7B0D" w:rsidP="00DA7B0D">
      <w:pPr>
        <w:spacing w:line="271" w:lineRule="auto"/>
        <w:jc w:val="both"/>
        <w:rPr>
          <w:rFonts w:ascii="Arial" w:hAnsi="Arial" w:cs="Arial"/>
          <w:sz w:val="22"/>
          <w:szCs w:val="22"/>
        </w:rPr>
      </w:pPr>
    </w:p>
    <w:p w14:paraId="2CEB59D6" w14:textId="18A3DDF5" w:rsidR="00DA7B0D" w:rsidRPr="00CF7BD2" w:rsidRDefault="00DA7B0D" w:rsidP="00CF7BD2">
      <w:pPr>
        <w:pStyle w:val="Tekstpodstawowy"/>
        <w:spacing w:line="360" w:lineRule="auto"/>
        <w:jc w:val="both"/>
        <w:rPr>
          <w:rFonts w:ascii="Arial" w:hAnsi="Arial" w:cs="Arial"/>
          <w:b/>
          <w:sz w:val="22"/>
          <w:szCs w:val="22"/>
        </w:rPr>
      </w:pPr>
      <w:r w:rsidRPr="00FC04AF">
        <w:rPr>
          <w:rFonts w:ascii="Arial" w:hAnsi="Arial" w:cs="Arial"/>
          <w:sz w:val="22"/>
          <w:szCs w:val="22"/>
          <w:lang w:eastAsia="ar-SA"/>
        </w:rPr>
        <w:t>Na potrzeby postępowania o udzielenie zamówienia publicznego</w:t>
      </w:r>
      <w:r w:rsidRPr="00FC04AF">
        <w:rPr>
          <w:rFonts w:ascii="Arial" w:hAnsi="Arial" w:cs="Arial"/>
          <w:sz w:val="22"/>
          <w:szCs w:val="22"/>
          <w:lang w:eastAsia="ar-SA"/>
        </w:rPr>
        <w:br/>
        <w:t xml:space="preserve">pn. </w:t>
      </w:r>
      <w:bookmarkStart w:id="7" w:name="_Hlk121222051"/>
      <w:bookmarkStart w:id="8" w:name="_Hlk103325703"/>
      <w:r w:rsidR="00CF7BD2" w:rsidRPr="005B6396">
        <w:rPr>
          <w:rFonts w:ascii="Arial" w:hAnsi="Arial" w:cs="Arial"/>
          <w:b/>
          <w:sz w:val="22"/>
          <w:szCs w:val="22"/>
        </w:rPr>
        <w:t xml:space="preserve">Świadczenie usług sprzątania i utrzymania czystości wraz ze stałą dostawą artkułów higienicznych w budynkach Starostwa Powiatowego w Wołominie przy ul. </w:t>
      </w:r>
      <w:proofErr w:type="spellStart"/>
      <w:r w:rsidR="00CF7BD2" w:rsidRPr="005B6396">
        <w:rPr>
          <w:rFonts w:ascii="Arial" w:hAnsi="Arial" w:cs="Arial"/>
          <w:b/>
          <w:sz w:val="22"/>
          <w:szCs w:val="22"/>
        </w:rPr>
        <w:t>Kobyłkowskiej</w:t>
      </w:r>
      <w:proofErr w:type="spellEnd"/>
      <w:r w:rsidR="00CF7BD2" w:rsidRPr="005B6396">
        <w:rPr>
          <w:rFonts w:ascii="Arial" w:hAnsi="Arial" w:cs="Arial"/>
          <w:b/>
          <w:sz w:val="22"/>
          <w:szCs w:val="22"/>
        </w:rPr>
        <w:t xml:space="preserve"> 1a, ul. Warszawskiej 5a w Zagościńcu przy ul. Asfaltowej 1 </w:t>
      </w:r>
      <w:r w:rsidR="00CF7BD2" w:rsidRPr="005B6396">
        <w:rPr>
          <w:rFonts w:ascii="Arial" w:hAnsi="Arial" w:cs="Arial"/>
          <w:b/>
          <w:sz w:val="22"/>
          <w:szCs w:val="22"/>
        </w:rPr>
        <w:br/>
        <w:t>oraz w Radzyminie przy ul. Komunalnej 8a</w:t>
      </w:r>
      <w:bookmarkEnd w:id="7"/>
      <w:r w:rsidR="00CF7BD2">
        <w:rPr>
          <w:rFonts w:ascii="Arial" w:hAnsi="Arial" w:cs="Arial"/>
          <w:b/>
          <w:sz w:val="22"/>
          <w:szCs w:val="22"/>
        </w:rPr>
        <w:t xml:space="preserve"> </w:t>
      </w:r>
      <w:r w:rsidR="003A4B15" w:rsidRPr="008B6088">
        <w:rPr>
          <w:rFonts w:ascii="Arial" w:hAnsi="Arial" w:cs="Arial"/>
          <w:b/>
          <w:bCs/>
          <w:sz w:val="22"/>
          <w:szCs w:val="22"/>
        </w:rPr>
        <w:t xml:space="preserve">, </w:t>
      </w:r>
      <w:bookmarkEnd w:id="8"/>
      <w:r w:rsidRPr="008B6088">
        <w:rPr>
          <w:rFonts w:ascii="Arial" w:hAnsi="Arial" w:cs="Arial"/>
          <w:b/>
          <w:bCs/>
          <w:sz w:val="22"/>
          <w:szCs w:val="22"/>
          <w:lang w:eastAsia="ar-SA"/>
        </w:rPr>
        <w:t>prowadzonego przez Powiat Wołomiński, oświadczam, co następuje:</w:t>
      </w:r>
    </w:p>
    <w:p w14:paraId="5BE233B1" w14:textId="77777777" w:rsidR="00DA7B0D" w:rsidRPr="00DA7B0D" w:rsidRDefault="00DA7B0D" w:rsidP="00CF7BD2">
      <w:pPr>
        <w:numPr>
          <w:ilvl w:val="1"/>
          <w:numId w:val="15"/>
        </w:numPr>
        <w:spacing w:line="271" w:lineRule="auto"/>
        <w:jc w:val="both"/>
        <w:rPr>
          <w:rFonts w:ascii="Arial" w:hAnsi="Arial" w:cs="Arial"/>
          <w:sz w:val="22"/>
          <w:szCs w:val="22"/>
        </w:rPr>
      </w:pPr>
      <w:r w:rsidRPr="00DA7B0D">
        <w:rPr>
          <w:rFonts w:ascii="Arial" w:hAnsi="Arial" w:cs="Arial"/>
          <w:iCs/>
          <w:sz w:val="22"/>
          <w:szCs w:val="22"/>
        </w:rPr>
        <w:t>Oświadczam, że spełniam warunki udziału w postępowaniu określone przez zamawiającego w   ogłoszeniu o zamówieniu i Specyfikacji Warunków Zamówienia</w:t>
      </w:r>
      <w:r w:rsidRPr="00DA7B0D">
        <w:rPr>
          <w:rFonts w:ascii="Arial" w:hAnsi="Arial" w:cs="Arial"/>
          <w:i/>
          <w:sz w:val="22"/>
          <w:szCs w:val="22"/>
        </w:rPr>
        <w:t>.</w:t>
      </w:r>
    </w:p>
    <w:p w14:paraId="0FE5FC0C" w14:textId="77D79772" w:rsidR="00DA7B0D" w:rsidRDefault="00DA7B0D" w:rsidP="00CF7BD2">
      <w:pPr>
        <w:numPr>
          <w:ilvl w:val="1"/>
          <w:numId w:val="15"/>
        </w:numPr>
        <w:spacing w:line="271" w:lineRule="auto"/>
        <w:jc w:val="both"/>
        <w:rPr>
          <w:rFonts w:ascii="Arial" w:hAnsi="Arial" w:cs="Arial"/>
          <w:sz w:val="22"/>
          <w:szCs w:val="22"/>
        </w:rPr>
      </w:pPr>
      <w:r w:rsidRPr="00DA7B0D">
        <w:rPr>
          <w:rFonts w:ascii="Arial" w:hAnsi="Arial" w:cs="Arial"/>
          <w:sz w:val="22"/>
          <w:szCs w:val="22"/>
        </w:rPr>
        <w:t xml:space="preserve">Oświadczam, że nie podlegam wykluczeniu z postępowania na podstawie </w:t>
      </w:r>
      <w:r w:rsidRPr="00DA7B0D">
        <w:rPr>
          <w:rFonts w:ascii="Arial" w:hAnsi="Arial" w:cs="Arial"/>
          <w:sz w:val="22"/>
          <w:szCs w:val="22"/>
        </w:rPr>
        <w:br/>
        <w:t xml:space="preserve">art. 108 i art. 109 ust. 1 pkt 4 i 7 ustawy </w:t>
      </w:r>
      <w:proofErr w:type="spellStart"/>
      <w:r w:rsidRPr="00DA7B0D">
        <w:rPr>
          <w:rFonts w:ascii="Arial" w:hAnsi="Arial" w:cs="Arial"/>
          <w:sz w:val="22"/>
          <w:szCs w:val="22"/>
        </w:rPr>
        <w:t>Pzp</w:t>
      </w:r>
      <w:proofErr w:type="spellEnd"/>
      <w:r>
        <w:rPr>
          <w:rFonts w:ascii="Arial" w:hAnsi="Arial" w:cs="Arial"/>
          <w:sz w:val="22"/>
          <w:szCs w:val="22"/>
        </w:rPr>
        <w:t>;</w:t>
      </w:r>
    </w:p>
    <w:p w14:paraId="63F986BB" w14:textId="018BB082" w:rsidR="00B63D6C" w:rsidRPr="003A4B15" w:rsidRDefault="00DA7B0D" w:rsidP="00CF7BD2">
      <w:pPr>
        <w:numPr>
          <w:ilvl w:val="1"/>
          <w:numId w:val="15"/>
        </w:numPr>
        <w:spacing w:line="271" w:lineRule="auto"/>
        <w:jc w:val="both"/>
        <w:rPr>
          <w:rFonts w:ascii="Arial" w:hAnsi="Arial" w:cs="Arial"/>
          <w:sz w:val="22"/>
          <w:szCs w:val="22"/>
        </w:rPr>
      </w:pPr>
      <w:r>
        <w:rPr>
          <w:rFonts w:ascii="Arial" w:hAnsi="Arial" w:cs="Arial"/>
          <w:sz w:val="22"/>
          <w:szCs w:val="22"/>
        </w:rPr>
        <w:t>Oświadczam, że nie podlegam wykluczeniu z postępowania na podstawie art. 7 ust. 1 ustawy z dnia 13 kwietnia 2022 r. o szczególnych rozwiązaniach w zakresie przeciwdziałania</w:t>
      </w:r>
      <w:r w:rsidR="00B63D6C">
        <w:rPr>
          <w:rFonts w:ascii="Arial" w:hAnsi="Arial" w:cs="Arial"/>
          <w:sz w:val="22"/>
          <w:szCs w:val="22"/>
        </w:rPr>
        <w:t xml:space="preserve"> wspieraniu agresji na Ukrainę oraz służących ochronie bezpieczeństwa narodowego.</w:t>
      </w:r>
    </w:p>
    <w:p w14:paraId="05031DAC" w14:textId="77777777" w:rsidR="00DA7B0D" w:rsidRPr="00DA7B0D" w:rsidRDefault="00DA7B0D" w:rsidP="00DA7B0D">
      <w:pPr>
        <w:spacing w:line="271" w:lineRule="auto"/>
        <w:ind w:left="1080"/>
        <w:jc w:val="both"/>
        <w:rPr>
          <w:rFonts w:ascii="Arial" w:hAnsi="Arial" w:cs="Arial"/>
          <w:sz w:val="22"/>
          <w:szCs w:val="22"/>
        </w:rPr>
      </w:pPr>
    </w:p>
    <w:p w14:paraId="0D1647E1" w14:textId="6610D823" w:rsidR="00DA7B0D" w:rsidRPr="00DA7B0D" w:rsidRDefault="00DA7B0D" w:rsidP="00DA7B0D">
      <w:pPr>
        <w:spacing w:line="271" w:lineRule="auto"/>
        <w:jc w:val="both"/>
        <w:rPr>
          <w:rFonts w:ascii="Arial" w:hAnsi="Arial" w:cs="Arial"/>
          <w:sz w:val="22"/>
          <w:szCs w:val="22"/>
        </w:rPr>
      </w:pPr>
      <w:r w:rsidRPr="00DA7B0D">
        <w:rPr>
          <w:rFonts w:ascii="Arial" w:hAnsi="Arial" w:cs="Arial"/>
          <w:sz w:val="22"/>
          <w:szCs w:val="22"/>
        </w:rPr>
        <w:t xml:space="preserve">…………….……. </w:t>
      </w:r>
      <w:r w:rsidRPr="00DA7B0D">
        <w:rPr>
          <w:rFonts w:ascii="Arial" w:hAnsi="Arial" w:cs="Arial"/>
          <w:i/>
          <w:sz w:val="22"/>
          <w:szCs w:val="22"/>
        </w:rPr>
        <w:t xml:space="preserve">(miejscowość), </w:t>
      </w:r>
      <w:r w:rsidRPr="00DA7B0D">
        <w:rPr>
          <w:rFonts w:ascii="Arial" w:hAnsi="Arial" w:cs="Arial"/>
          <w:sz w:val="22"/>
          <w:szCs w:val="22"/>
        </w:rPr>
        <w:t xml:space="preserve">dnia ………….……. r. </w:t>
      </w:r>
    </w:p>
    <w:p w14:paraId="2AD0370A" w14:textId="77777777" w:rsidR="00DA7B0D" w:rsidRPr="00DA7B0D" w:rsidRDefault="00DA7B0D" w:rsidP="00DA7B0D">
      <w:pPr>
        <w:spacing w:line="271" w:lineRule="auto"/>
        <w:jc w:val="both"/>
        <w:rPr>
          <w:rFonts w:ascii="Arial" w:hAnsi="Arial" w:cs="Arial"/>
          <w:sz w:val="22"/>
          <w:szCs w:val="22"/>
        </w:rPr>
      </w:pP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t>…………………………………………</w:t>
      </w:r>
    </w:p>
    <w:p w14:paraId="4B62AD56" w14:textId="7431E620" w:rsidR="00AC1E8D" w:rsidRPr="00CF7BD2" w:rsidRDefault="00DA7B0D" w:rsidP="00CF7BD2">
      <w:pPr>
        <w:spacing w:line="271" w:lineRule="auto"/>
        <w:ind w:left="5664" w:firstLine="708"/>
        <w:jc w:val="both"/>
        <w:rPr>
          <w:rFonts w:ascii="Arial" w:hAnsi="Arial" w:cs="Arial"/>
          <w:i/>
          <w:sz w:val="22"/>
          <w:szCs w:val="22"/>
        </w:rPr>
      </w:pPr>
      <w:r w:rsidRPr="00DA7B0D">
        <w:rPr>
          <w:rFonts w:ascii="Arial" w:hAnsi="Arial" w:cs="Arial"/>
          <w:i/>
          <w:sz w:val="22"/>
          <w:szCs w:val="22"/>
        </w:rPr>
        <w:t>(podpis</w:t>
      </w:r>
      <w:r w:rsidR="00CF7BD2">
        <w:rPr>
          <w:rFonts w:ascii="Arial" w:hAnsi="Arial" w:cs="Arial"/>
          <w:i/>
          <w:sz w:val="22"/>
          <w:szCs w:val="22"/>
        </w:rPr>
        <w:t>)</w:t>
      </w:r>
    </w:p>
    <w:p w14:paraId="1C0491D5" w14:textId="37E3785B" w:rsidR="005C5F08" w:rsidRPr="00122CDC" w:rsidRDefault="005C5F08" w:rsidP="005C5F08">
      <w:pPr>
        <w:widowControl w:val="0"/>
        <w:tabs>
          <w:tab w:val="left" w:pos="708"/>
        </w:tabs>
        <w:spacing w:line="271" w:lineRule="auto"/>
        <w:ind w:left="57" w:right="-530"/>
        <w:jc w:val="right"/>
        <w:rPr>
          <w:rFonts w:ascii="Arial" w:hAnsi="Arial" w:cs="Arial"/>
          <w:sz w:val="22"/>
          <w:szCs w:val="22"/>
        </w:rPr>
      </w:pPr>
      <w:r w:rsidRPr="00122CDC">
        <w:rPr>
          <w:rFonts w:ascii="Arial" w:hAnsi="Arial" w:cs="Arial"/>
          <w:sz w:val="22"/>
          <w:szCs w:val="22"/>
        </w:rPr>
        <w:lastRenderedPageBreak/>
        <w:t xml:space="preserve">Załącznik nr </w:t>
      </w:r>
      <w:r>
        <w:rPr>
          <w:rFonts w:ascii="Arial" w:hAnsi="Arial" w:cs="Arial"/>
          <w:sz w:val="22"/>
          <w:szCs w:val="22"/>
        </w:rPr>
        <w:t>3</w:t>
      </w:r>
    </w:p>
    <w:p w14:paraId="765B639B" w14:textId="06BDE8B3" w:rsidR="005C5F08" w:rsidRPr="00122CDC" w:rsidRDefault="00457831" w:rsidP="005C5F08">
      <w:pPr>
        <w:widowControl w:val="0"/>
        <w:tabs>
          <w:tab w:val="left" w:pos="708"/>
        </w:tabs>
        <w:spacing w:line="271" w:lineRule="auto"/>
        <w:jc w:val="both"/>
        <w:rPr>
          <w:rFonts w:ascii="Arial" w:hAnsi="Arial" w:cs="Arial"/>
          <w:sz w:val="22"/>
          <w:szCs w:val="22"/>
        </w:rPr>
      </w:pPr>
      <w:r>
        <w:rPr>
          <w:rFonts w:ascii="Arial" w:hAnsi="Arial" w:cs="Arial"/>
          <w:sz w:val="22"/>
          <w:szCs w:val="22"/>
        </w:rPr>
        <w:t>BZP.272.</w:t>
      </w:r>
      <w:r w:rsidR="00351866">
        <w:rPr>
          <w:rFonts w:ascii="Arial" w:hAnsi="Arial" w:cs="Arial"/>
          <w:sz w:val="22"/>
          <w:szCs w:val="22"/>
        </w:rPr>
        <w:t>1</w:t>
      </w:r>
      <w:r w:rsidR="003529EE">
        <w:rPr>
          <w:rFonts w:ascii="Arial" w:hAnsi="Arial" w:cs="Arial"/>
          <w:sz w:val="22"/>
          <w:szCs w:val="22"/>
        </w:rPr>
        <w:t>60</w:t>
      </w:r>
      <w:r w:rsidR="005C5F08">
        <w:rPr>
          <w:rFonts w:ascii="Arial" w:hAnsi="Arial" w:cs="Arial"/>
          <w:sz w:val="22"/>
          <w:szCs w:val="22"/>
        </w:rPr>
        <w:t>.202</w:t>
      </w:r>
      <w:r w:rsidR="009C6CCB">
        <w:rPr>
          <w:rFonts w:ascii="Arial" w:hAnsi="Arial" w:cs="Arial"/>
          <w:sz w:val="22"/>
          <w:szCs w:val="22"/>
        </w:rPr>
        <w:t>3</w:t>
      </w:r>
    </w:p>
    <w:p w14:paraId="1719EA3E" w14:textId="77777777" w:rsidR="005C5F08" w:rsidRPr="005C5F08" w:rsidRDefault="005C5F08" w:rsidP="005C5F08">
      <w:pPr>
        <w:tabs>
          <w:tab w:val="left" w:pos="708"/>
        </w:tabs>
        <w:spacing w:line="271" w:lineRule="auto"/>
        <w:rPr>
          <w:rFonts w:ascii="Arial" w:hAnsi="Arial" w:cs="Arial"/>
          <w:sz w:val="22"/>
          <w:szCs w:val="22"/>
        </w:rPr>
      </w:pPr>
    </w:p>
    <w:p w14:paraId="583BFF06" w14:textId="77777777" w:rsidR="005C5F08" w:rsidRPr="00397604" w:rsidRDefault="005C5F08" w:rsidP="005A5C60">
      <w:pPr>
        <w:tabs>
          <w:tab w:val="left" w:pos="708"/>
        </w:tabs>
        <w:spacing w:line="271" w:lineRule="auto"/>
        <w:jc w:val="right"/>
        <w:rPr>
          <w:rFonts w:ascii="Arial" w:hAnsi="Arial" w:cs="Arial"/>
          <w:sz w:val="22"/>
          <w:szCs w:val="22"/>
        </w:rPr>
      </w:pPr>
    </w:p>
    <w:p w14:paraId="10B3735B" w14:textId="2222A0E0" w:rsidR="005C5F08" w:rsidRPr="008B6088" w:rsidRDefault="007921EA" w:rsidP="008B6088">
      <w:pPr>
        <w:pStyle w:val="Zwykytekst"/>
        <w:tabs>
          <w:tab w:val="left" w:pos="708"/>
        </w:tabs>
        <w:spacing w:line="271" w:lineRule="auto"/>
        <w:jc w:val="center"/>
        <w:outlineLvl w:val="0"/>
        <w:rPr>
          <w:rFonts w:ascii="Arial" w:hAnsi="Arial" w:cs="Arial"/>
          <w:b/>
          <w:bCs/>
          <w:sz w:val="22"/>
          <w:szCs w:val="22"/>
        </w:rPr>
      </w:pPr>
      <w:r w:rsidRPr="008B6088">
        <w:rPr>
          <w:rFonts w:ascii="Arial" w:hAnsi="Arial" w:cs="Arial"/>
          <w:b/>
          <w:bCs/>
          <w:sz w:val="22"/>
          <w:szCs w:val="22"/>
        </w:rPr>
        <w:t>PROJEKTOWANE</w:t>
      </w:r>
      <w:r w:rsidR="005C5F08" w:rsidRPr="008B6088">
        <w:rPr>
          <w:rFonts w:ascii="Arial" w:hAnsi="Arial" w:cs="Arial"/>
          <w:b/>
          <w:bCs/>
          <w:sz w:val="22"/>
          <w:szCs w:val="22"/>
        </w:rPr>
        <w:t xml:space="preserve"> POSTANOWIENIA UMOWY</w:t>
      </w:r>
    </w:p>
    <w:p w14:paraId="6114FE2A" w14:textId="7D677DD3" w:rsidR="00397604" w:rsidRPr="008B6088" w:rsidRDefault="00397604" w:rsidP="008B6088">
      <w:pPr>
        <w:pStyle w:val="Zwykytekst"/>
        <w:tabs>
          <w:tab w:val="left" w:pos="708"/>
        </w:tabs>
        <w:spacing w:line="271" w:lineRule="auto"/>
        <w:jc w:val="center"/>
        <w:outlineLvl w:val="0"/>
        <w:rPr>
          <w:rFonts w:ascii="Arial" w:hAnsi="Arial" w:cs="Arial"/>
          <w:b/>
          <w:bCs/>
          <w:sz w:val="22"/>
          <w:szCs w:val="22"/>
        </w:rPr>
      </w:pPr>
    </w:p>
    <w:p w14:paraId="3003E412" w14:textId="77777777" w:rsidR="00D63C83" w:rsidRPr="00D63C83" w:rsidRDefault="00D63C83" w:rsidP="00D63C83">
      <w:pPr>
        <w:pStyle w:val="Bezodstpw"/>
        <w:spacing w:line="360" w:lineRule="auto"/>
        <w:jc w:val="center"/>
        <w:rPr>
          <w:rFonts w:ascii="Arial" w:hAnsi="Arial" w:cs="Arial"/>
          <w:b/>
        </w:rPr>
      </w:pPr>
      <w:r w:rsidRPr="00D63C83">
        <w:rPr>
          <w:rFonts w:ascii="Arial" w:hAnsi="Arial" w:cs="Arial"/>
        </w:rPr>
        <w:t>§ 1</w:t>
      </w:r>
    </w:p>
    <w:p w14:paraId="2051536B" w14:textId="77777777" w:rsidR="00D63C83" w:rsidRPr="00D63C83" w:rsidRDefault="00D63C83" w:rsidP="00D63C83">
      <w:pPr>
        <w:pStyle w:val="Bezodstpw"/>
        <w:numPr>
          <w:ilvl w:val="0"/>
          <w:numId w:val="53"/>
        </w:numPr>
        <w:spacing w:line="360" w:lineRule="auto"/>
        <w:ind w:left="0" w:firstLine="0"/>
        <w:jc w:val="both"/>
        <w:rPr>
          <w:rFonts w:ascii="Arial" w:hAnsi="Arial" w:cs="Arial"/>
        </w:rPr>
      </w:pPr>
      <w:r w:rsidRPr="00D63C83">
        <w:rPr>
          <w:rFonts w:ascii="Arial" w:hAnsi="Arial" w:cs="Arial"/>
        </w:rPr>
        <w:t xml:space="preserve">Zleceniodawca zleca, a Zleceniobiorca zobowiązuje się do świadczenia usług sprzątania i utrzymania czystości wraz ze stałą dostawą artkułów higienicznych w budynkach Starostwa Powiatowego w Wołominie przy ul. </w:t>
      </w:r>
      <w:proofErr w:type="spellStart"/>
      <w:r w:rsidRPr="00D63C83">
        <w:rPr>
          <w:rFonts w:ascii="Arial" w:hAnsi="Arial" w:cs="Arial"/>
        </w:rPr>
        <w:t>Kobyłkowskiej</w:t>
      </w:r>
      <w:proofErr w:type="spellEnd"/>
      <w:r w:rsidRPr="00D63C83">
        <w:rPr>
          <w:rFonts w:ascii="Arial" w:hAnsi="Arial" w:cs="Arial"/>
        </w:rPr>
        <w:t xml:space="preserve"> 1a, ul. Warszawskiej 5a, w Zagościńcu przy ul. Asfaltowej 1 oraz w Radzyminie przy ul. Komunalnej 8. </w:t>
      </w:r>
    </w:p>
    <w:p w14:paraId="6AF9F148" w14:textId="77777777" w:rsidR="00D63C83" w:rsidRPr="00D63C83" w:rsidRDefault="00D63C83" w:rsidP="00D63C83">
      <w:pPr>
        <w:pStyle w:val="Bezodstpw"/>
        <w:numPr>
          <w:ilvl w:val="0"/>
          <w:numId w:val="53"/>
        </w:numPr>
        <w:spacing w:line="360" w:lineRule="auto"/>
        <w:ind w:left="0" w:firstLine="0"/>
        <w:jc w:val="both"/>
        <w:rPr>
          <w:rFonts w:ascii="Arial" w:hAnsi="Arial" w:cs="Arial"/>
        </w:rPr>
      </w:pPr>
      <w:r w:rsidRPr="00D63C83">
        <w:rPr>
          <w:rFonts w:ascii="Arial" w:hAnsi="Arial" w:cs="Arial"/>
        </w:rPr>
        <w:t xml:space="preserve">Szczegółowy zakres obowiązków Zleceniobiorcy oraz podstawowe standardy jakościowe wykonania usługi </w:t>
      </w:r>
      <w:r w:rsidRPr="00D63C83">
        <w:rPr>
          <w:rFonts w:ascii="Arial" w:hAnsi="Arial" w:cs="Arial"/>
          <w:b/>
          <w:bCs/>
        </w:rPr>
        <w:t>precyzuje opis przedmiotu zamówienia</w:t>
      </w:r>
      <w:r w:rsidRPr="00D63C83">
        <w:rPr>
          <w:rFonts w:ascii="Arial" w:hAnsi="Arial" w:cs="Arial"/>
        </w:rPr>
        <w:t xml:space="preserve">. </w:t>
      </w:r>
    </w:p>
    <w:p w14:paraId="11AA46F4" w14:textId="77777777" w:rsidR="00D63C83" w:rsidRPr="00D63C83" w:rsidRDefault="00D63C83" w:rsidP="00D63C83">
      <w:pPr>
        <w:pStyle w:val="Bezodstpw"/>
        <w:spacing w:line="360" w:lineRule="auto"/>
        <w:jc w:val="center"/>
        <w:rPr>
          <w:rFonts w:ascii="Arial" w:hAnsi="Arial" w:cs="Arial"/>
        </w:rPr>
      </w:pPr>
      <w:r w:rsidRPr="00D63C83">
        <w:rPr>
          <w:rFonts w:ascii="Arial" w:hAnsi="Arial" w:cs="Arial"/>
        </w:rPr>
        <w:t>§ 2</w:t>
      </w:r>
    </w:p>
    <w:p w14:paraId="4C70B26A" w14:textId="77777777" w:rsidR="00D63C83" w:rsidRPr="00D63C83" w:rsidRDefault="00D63C83" w:rsidP="00D63C83">
      <w:pPr>
        <w:pStyle w:val="Bezodstpw"/>
        <w:numPr>
          <w:ilvl w:val="0"/>
          <w:numId w:val="48"/>
        </w:numPr>
        <w:spacing w:line="360" w:lineRule="auto"/>
        <w:ind w:left="0" w:firstLine="0"/>
        <w:jc w:val="both"/>
        <w:rPr>
          <w:rFonts w:ascii="Arial" w:hAnsi="Arial" w:cs="Arial"/>
        </w:rPr>
      </w:pPr>
      <w:r w:rsidRPr="00D63C83">
        <w:rPr>
          <w:rFonts w:ascii="Arial" w:hAnsi="Arial" w:cs="Arial"/>
        </w:rPr>
        <w:t xml:space="preserve">Umowa zostaje zawarta na czas określony </w:t>
      </w:r>
      <w:bookmarkStart w:id="9" w:name="_Hlk146280920"/>
      <w:r w:rsidRPr="00D63C83">
        <w:rPr>
          <w:rFonts w:ascii="Arial" w:hAnsi="Arial" w:cs="Arial"/>
        </w:rPr>
        <w:t>tj. 427 dni od dnia podpisania umowy.</w:t>
      </w:r>
      <w:bookmarkEnd w:id="9"/>
    </w:p>
    <w:p w14:paraId="1A797A0E" w14:textId="77777777" w:rsidR="00D63C83" w:rsidRPr="00D63C83" w:rsidRDefault="00D63C83" w:rsidP="00D63C83">
      <w:pPr>
        <w:pStyle w:val="Bezodstpw"/>
        <w:numPr>
          <w:ilvl w:val="0"/>
          <w:numId w:val="48"/>
        </w:numPr>
        <w:spacing w:line="360" w:lineRule="auto"/>
        <w:ind w:left="0" w:firstLine="0"/>
        <w:jc w:val="both"/>
        <w:rPr>
          <w:rFonts w:ascii="Arial" w:hAnsi="Arial" w:cs="Arial"/>
        </w:rPr>
      </w:pPr>
      <w:r w:rsidRPr="00D63C83">
        <w:rPr>
          <w:rFonts w:ascii="Arial" w:hAnsi="Arial" w:cs="Arial"/>
        </w:rPr>
        <w:t>Zleceniodawca może rozwiązać umowę ze skutkiem natychmiastowym w całości lub w części tj. dotyczącej jednej z lokalizacji, w przypadku gdy Zleceniobiorca nie wykonuje umowy w sposób należyty i nie zmieni sposobu wykonywania umowy pomimo pisemnego wezwania, jak również w razie powtarzających się uchybień w sposobie realizacji umowy.</w:t>
      </w:r>
    </w:p>
    <w:p w14:paraId="414C33FE" w14:textId="77777777" w:rsidR="00D63C83" w:rsidRPr="00D63C83" w:rsidRDefault="00D63C83" w:rsidP="00D63C83">
      <w:pPr>
        <w:pStyle w:val="Bezodstpw"/>
        <w:numPr>
          <w:ilvl w:val="0"/>
          <w:numId w:val="48"/>
        </w:numPr>
        <w:spacing w:line="360" w:lineRule="auto"/>
        <w:ind w:left="0" w:firstLine="0"/>
        <w:jc w:val="both"/>
        <w:rPr>
          <w:rFonts w:ascii="Arial" w:hAnsi="Arial" w:cs="Arial"/>
        </w:rPr>
      </w:pPr>
      <w:r w:rsidRPr="00D63C83">
        <w:rPr>
          <w:rFonts w:ascii="Arial" w:hAnsi="Arial" w:cs="Arial"/>
        </w:rPr>
        <w:t xml:space="preserve"> Zleceniobiorca może rozwiązać umowę ze skutkiem natychmiastowym w całości lub w części tj. dotyczącej jednej z lokalizacji w przypadku gdy Zleceniodawca opóźnia się z zapłatą należnego Zleceniobiorcy wynagrodzenia o ponad 30 dni.</w:t>
      </w:r>
    </w:p>
    <w:p w14:paraId="23736700" w14:textId="77777777" w:rsidR="00D63C83" w:rsidRPr="00D63C83" w:rsidRDefault="00D63C83" w:rsidP="00D63C83">
      <w:pPr>
        <w:pStyle w:val="Bezodstpw"/>
        <w:numPr>
          <w:ilvl w:val="0"/>
          <w:numId w:val="48"/>
        </w:numPr>
        <w:spacing w:line="360" w:lineRule="auto"/>
        <w:ind w:left="0" w:firstLine="0"/>
        <w:jc w:val="both"/>
        <w:rPr>
          <w:rFonts w:ascii="Arial" w:hAnsi="Arial" w:cs="Arial"/>
        </w:rPr>
      </w:pPr>
      <w:r w:rsidRPr="00D63C83">
        <w:rPr>
          <w:rFonts w:ascii="Arial" w:hAnsi="Arial" w:cs="Arial"/>
        </w:rPr>
        <w:t>Oświadczenie o rozwiązaniu umowy winno być złożone drugiej Stronie w formie pisemnej pod rygorem nieważności.</w:t>
      </w:r>
    </w:p>
    <w:p w14:paraId="1D4328AB" w14:textId="77777777" w:rsidR="00D63C83" w:rsidRPr="00D63C83" w:rsidRDefault="00D63C83" w:rsidP="00D63C83">
      <w:pPr>
        <w:pStyle w:val="Bezodstpw"/>
        <w:spacing w:line="360" w:lineRule="auto"/>
        <w:jc w:val="center"/>
        <w:rPr>
          <w:rFonts w:ascii="Arial" w:hAnsi="Arial" w:cs="Arial"/>
        </w:rPr>
      </w:pPr>
      <w:r w:rsidRPr="00D63C83">
        <w:rPr>
          <w:rFonts w:ascii="Arial" w:hAnsi="Arial" w:cs="Arial"/>
        </w:rPr>
        <w:t>§ 3</w:t>
      </w:r>
    </w:p>
    <w:p w14:paraId="347BEE68" w14:textId="77777777" w:rsidR="00D63C83" w:rsidRPr="00D63C83" w:rsidRDefault="00D63C83" w:rsidP="00D63C83">
      <w:pPr>
        <w:pStyle w:val="Bezodstpw"/>
        <w:numPr>
          <w:ilvl w:val="0"/>
          <w:numId w:val="47"/>
        </w:numPr>
        <w:spacing w:line="360" w:lineRule="auto"/>
        <w:ind w:left="0" w:firstLine="0"/>
        <w:jc w:val="both"/>
        <w:rPr>
          <w:rFonts w:ascii="Arial" w:hAnsi="Arial" w:cs="Arial"/>
        </w:rPr>
      </w:pPr>
      <w:r w:rsidRPr="00D63C83">
        <w:rPr>
          <w:rFonts w:ascii="Arial" w:hAnsi="Arial" w:cs="Arial"/>
        </w:rPr>
        <w:t xml:space="preserve">Wynagrodzenie Zleceniobiorcy za wykonywanie czynności wskazanych w § 1 ustala się na zryczałtowaną kwotę w rozliczeniu miesięcznym w wysokości </w:t>
      </w:r>
    </w:p>
    <w:p w14:paraId="1175CDCC" w14:textId="77777777" w:rsidR="00D63C83" w:rsidRPr="00D63C83" w:rsidRDefault="00D63C83" w:rsidP="00D63C83">
      <w:pPr>
        <w:pStyle w:val="Bezodstpw"/>
        <w:numPr>
          <w:ilvl w:val="1"/>
          <w:numId w:val="47"/>
        </w:numPr>
        <w:spacing w:line="360" w:lineRule="auto"/>
        <w:ind w:left="0" w:firstLine="0"/>
        <w:jc w:val="both"/>
        <w:rPr>
          <w:rFonts w:ascii="Arial" w:hAnsi="Arial" w:cs="Arial"/>
        </w:rPr>
      </w:pPr>
      <w:r w:rsidRPr="00D63C83">
        <w:rPr>
          <w:rFonts w:ascii="Arial" w:hAnsi="Arial" w:cs="Arial"/>
        </w:rPr>
        <w:t xml:space="preserve">… zł. netto (słownie: …) … zł. brutto (słownie: …) za świadczenie usług w budynku przy       ul. </w:t>
      </w:r>
      <w:proofErr w:type="spellStart"/>
      <w:r w:rsidRPr="00D63C83">
        <w:rPr>
          <w:rFonts w:ascii="Arial" w:hAnsi="Arial" w:cs="Arial"/>
        </w:rPr>
        <w:t>Kobyłkowskiej</w:t>
      </w:r>
      <w:proofErr w:type="spellEnd"/>
      <w:r w:rsidRPr="00D63C83">
        <w:rPr>
          <w:rFonts w:ascii="Arial" w:hAnsi="Arial" w:cs="Arial"/>
        </w:rPr>
        <w:t xml:space="preserve"> 1a w Wołominie;</w:t>
      </w:r>
    </w:p>
    <w:p w14:paraId="6F64BF8E" w14:textId="77777777" w:rsidR="00D63C83" w:rsidRPr="00D63C83" w:rsidRDefault="00D63C83" w:rsidP="00D63C83">
      <w:pPr>
        <w:pStyle w:val="Bezodstpw"/>
        <w:numPr>
          <w:ilvl w:val="1"/>
          <w:numId w:val="47"/>
        </w:numPr>
        <w:spacing w:line="360" w:lineRule="auto"/>
        <w:ind w:left="0" w:firstLine="0"/>
        <w:jc w:val="both"/>
        <w:rPr>
          <w:rFonts w:ascii="Arial" w:hAnsi="Arial" w:cs="Arial"/>
        </w:rPr>
      </w:pPr>
      <w:r w:rsidRPr="00D63C83">
        <w:rPr>
          <w:rFonts w:ascii="Arial" w:hAnsi="Arial" w:cs="Arial"/>
        </w:rPr>
        <w:t>… zł. netto (słownie: …) … zł. brutto (słownie: …) za świadczenie usług w budynku przy      ul. Warszawskiej 5a w Wołominie;</w:t>
      </w:r>
    </w:p>
    <w:p w14:paraId="0715B07D" w14:textId="77777777" w:rsidR="00D63C83" w:rsidRPr="00D63C83" w:rsidRDefault="00D63C83" w:rsidP="00D63C83">
      <w:pPr>
        <w:pStyle w:val="Bezodstpw"/>
        <w:numPr>
          <w:ilvl w:val="1"/>
          <w:numId w:val="47"/>
        </w:numPr>
        <w:spacing w:line="360" w:lineRule="auto"/>
        <w:ind w:left="0" w:firstLine="0"/>
        <w:jc w:val="both"/>
        <w:rPr>
          <w:rFonts w:ascii="Arial" w:hAnsi="Arial" w:cs="Arial"/>
        </w:rPr>
      </w:pPr>
      <w:r w:rsidRPr="00D63C83">
        <w:rPr>
          <w:rFonts w:ascii="Arial" w:hAnsi="Arial" w:cs="Arial"/>
        </w:rPr>
        <w:t>… zł. netto (słownie: …) … zł. brutto (słownie: …) za świadczenie usług w budynku przy      ul. Asfaltowej 1 w Zagościńcu;</w:t>
      </w:r>
    </w:p>
    <w:p w14:paraId="66204F4C" w14:textId="77777777" w:rsidR="00D63C83" w:rsidRPr="00D63C83" w:rsidRDefault="00D63C83" w:rsidP="00D63C83">
      <w:pPr>
        <w:pStyle w:val="Bezodstpw"/>
        <w:numPr>
          <w:ilvl w:val="1"/>
          <w:numId w:val="47"/>
        </w:numPr>
        <w:spacing w:line="360" w:lineRule="auto"/>
        <w:ind w:left="0" w:firstLine="0"/>
        <w:jc w:val="both"/>
        <w:rPr>
          <w:rFonts w:ascii="Arial" w:hAnsi="Arial" w:cs="Arial"/>
        </w:rPr>
      </w:pPr>
      <w:r w:rsidRPr="00D63C83">
        <w:rPr>
          <w:rFonts w:ascii="Arial" w:hAnsi="Arial" w:cs="Arial"/>
        </w:rPr>
        <w:t>… zł. netto (słownie: …) … zł. brutto (słownie: …) za świadczenie usług w budynku przy      ul. Komunalnej 8, 05-250 Radzymin</w:t>
      </w:r>
    </w:p>
    <w:p w14:paraId="008F170A" w14:textId="77777777" w:rsidR="00D63C83" w:rsidRPr="00D63C83" w:rsidRDefault="00D63C83" w:rsidP="00D63C83">
      <w:pPr>
        <w:pStyle w:val="Bezodstpw"/>
        <w:spacing w:line="360" w:lineRule="auto"/>
        <w:jc w:val="both"/>
        <w:rPr>
          <w:rFonts w:ascii="Arial" w:hAnsi="Arial" w:cs="Arial"/>
        </w:rPr>
      </w:pPr>
      <w:r w:rsidRPr="00D63C83">
        <w:rPr>
          <w:rFonts w:ascii="Arial" w:hAnsi="Arial" w:cs="Arial"/>
        </w:rPr>
        <w:t xml:space="preserve">Co daje łączną kwotę miesięczną w wysokości … zł. netto (słownie: …) … zł. brutto (słownie: …) </w:t>
      </w:r>
    </w:p>
    <w:p w14:paraId="0C739ADA" w14:textId="77777777" w:rsidR="00D63C83" w:rsidRPr="00D63C83" w:rsidRDefault="00D63C83" w:rsidP="00D63C83">
      <w:pPr>
        <w:pStyle w:val="Bezodstpw"/>
        <w:numPr>
          <w:ilvl w:val="0"/>
          <w:numId w:val="47"/>
        </w:numPr>
        <w:spacing w:line="360" w:lineRule="auto"/>
        <w:ind w:left="0" w:firstLine="0"/>
        <w:jc w:val="both"/>
        <w:rPr>
          <w:rFonts w:ascii="Arial" w:hAnsi="Arial" w:cs="Arial"/>
        </w:rPr>
      </w:pPr>
      <w:r w:rsidRPr="00D63C83">
        <w:rPr>
          <w:rFonts w:ascii="Arial" w:hAnsi="Arial" w:cs="Arial"/>
        </w:rPr>
        <w:t xml:space="preserve">Powyższe wynagrodzenie obejmuje: </w:t>
      </w:r>
    </w:p>
    <w:p w14:paraId="4A0843DC" w14:textId="77777777" w:rsidR="00D63C83" w:rsidRPr="00D63C83" w:rsidRDefault="00D63C83" w:rsidP="00D63C83">
      <w:pPr>
        <w:pStyle w:val="Bezodstpw"/>
        <w:numPr>
          <w:ilvl w:val="1"/>
          <w:numId w:val="47"/>
        </w:numPr>
        <w:spacing w:line="360" w:lineRule="auto"/>
        <w:ind w:left="0" w:firstLine="0"/>
        <w:jc w:val="both"/>
        <w:rPr>
          <w:rFonts w:ascii="Arial" w:hAnsi="Arial" w:cs="Arial"/>
        </w:rPr>
      </w:pPr>
      <w:r w:rsidRPr="00D63C83">
        <w:rPr>
          <w:rFonts w:ascii="Arial" w:hAnsi="Arial" w:cs="Arial"/>
        </w:rPr>
        <w:lastRenderedPageBreak/>
        <w:t xml:space="preserve">świadczenie usług sprzątania i utrzymania czystości przez przeszkolony personel sprzątający, </w:t>
      </w:r>
    </w:p>
    <w:p w14:paraId="3A2029C6" w14:textId="77777777" w:rsidR="00D63C83" w:rsidRPr="00D63C83" w:rsidRDefault="00D63C83" w:rsidP="00D63C83">
      <w:pPr>
        <w:pStyle w:val="Bezodstpw"/>
        <w:numPr>
          <w:ilvl w:val="1"/>
          <w:numId w:val="47"/>
        </w:numPr>
        <w:spacing w:line="360" w:lineRule="auto"/>
        <w:ind w:left="0" w:firstLine="0"/>
        <w:jc w:val="both"/>
        <w:rPr>
          <w:rFonts w:ascii="Arial" w:hAnsi="Arial" w:cs="Arial"/>
        </w:rPr>
      </w:pPr>
      <w:r w:rsidRPr="00D63C83">
        <w:rPr>
          <w:rFonts w:ascii="Arial" w:hAnsi="Arial" w:cs="Arial"/>
        </w:rPr>
        <w:t xml:space="preserve">dostarczenie do obiektów sprzętu i środków higienicznych potrzebnych do sprzątania oraz papieru toaletowego, worków na śmieci, mydła w płynie, ręczników papierowych (ciągła dostępność) zgodnie z następującymi wymogami: </w:t>
      </w:r>
    </w:p>
    <w:p w14:paraId="7EEF60CD" w14:textId="77777777" w:rsidR="00D63C83" w:rsidRPr="00D63C83" w:rsidRDefault="00D63C83" w:rsidP="00D63C83">
      <w:pPr>
        <w:pStyle w:val="Bezodstpw"/>
        <w:numPr>
          <w:ilvl w:val="0"/>
          <w:numId w:val="46"/>
        </w:numPr>
        <w:spacing w:line="360" w:lineRule="auto"/>
        <w:ind w:left="0" w:firstLine="0"/>
        <w:jc w:val="both"/>
        <w:rPr>
          <w:rFonts w:ascii="Arial" w:hAnsi="Arial" w:cs="Arial"/>
        </w:rPr>
      </w:pPr>
      <w:r w:rsidRPr="00D63C83">
        <w:rPr>
          <w:rFonts w:ascii="Arial" w:hAnsi="Arial" w:cs="Arial"/>
        </w:rPr>
        <w:t xml:space="preserve">mydło w płynie do pojemników linii TORK ELEVATION o pojemności </w:t>
      </w:r>
      <w:r w:rsidRPr="00D63C83">
        <w:rPr>
          <w:rFonts w:ascii="Arial" w:hAnsi="Arial" w:cs="Arial"/>
        </w:rPr>
        <w:br/>
        <w:t>1 litra;</w:t>
      </w:r>
    </w:p>
    <w:p w14:paraId="40618A70" w14:textId="77777777" w:rsidR="00D63C83" w:rsidRPr="00D63C83" w:rsidRDefault="00D63C83" w:rsidP="00D63C83">
      <w:pPr>
        <w:pStyle w:val="Bezodstpw"/>
        <w:numPr>
          <w:ilvl w:val="0"/>
          <w:numId w:val="46"/>
        </w:numPr>
        <w:spacing w:line="360" w:lineRule="auto"/>
        <w:ind w:left="0" w:firstLine="0"/>
        <w:jc w:val="both"/>
        <w:rPr>
          <w:rFonts w:ascii="Arial" w:hAnsi="Arial" w:cs="Arial"/>
        </w:rPr>
      </w:pPr>
      <w:r w:rsidRPr="00D63C83">
        <w:rPr>
          <w:rFonts w:ascii="Arial" w:hAnsi="Arial" w:cs="Arial"/>
        </w:rPr>
        <w:t xml:space="preserve">papier toaletowy w kolorze białym, niepylący – wielkość rolki dostosowana do pojemników linii TORK ELEVATION Tork mini jumbo; </w:t>
      </w:r>
    </w:p>
    <w:p w14:paraId="7908CF2A" w14:textId="77777777" w:rsidR="00D63C83" w:rsidRPr="00D63C83" w:rsidRDefault="00D63C83" w:rsidP="00D63C83">
      <w:pPr>
        <w:pStyle w:val="Bezodstpw"/>
        <w:numPr>
          <w:ilvl w:val="0"/>
          <w:numId w:val="46"/>
        </w:numPr>
        <w:spacing w:line="360" w:lineRule="auto"/>
        <w:ind w:left="0" w:firstLine="0"/>
        <w:jc w:val="both"/>
        <w:rPr>
          <w:rFonts w:ascii="Arial" w:hAnsi="Arial" w:cs="Arial"/>
        </w:rPr>
      </w:pPr>
      <w:r w:rsidRPr="00D63C83">
        <w:rPr>
          <w:rFonts w:ascii="Arial" w:hAnsi="Arial" w:cs="Arial"/>
        </w:rPr>
        <w:t xml:space="preserve">ręczniki papierowe w listkach typu ZZ w kolorze białym dostosowane do pojemników na ręczniki papierowe składane TORK ELEVATION mini; </w:t>
      </w:r>
    </w:p>
    <w:p w14:paraId="62006E59" w14:textId="77777777" w:rsidR="00D63C83" w:rsidRPr="00D63C83" w:rsidRDefault="00D63C83" w:rsidP="00D63C83">
      <w:pPr>
        <w:pStyle w:val="Bezodstpw"/>
        <w:numPr>
          <w:ilvl w:val="0"/>
          <w:numId w:val="46"/>
        </w:numPr>
        <w:spacing w:line="360" w:lineRule="auto"/>
        <w:ind w:left="0" w:firstLine="0"/>
        <w:jc w:val="both"/>
        <w:rPr>
          <w:rFonts w:ascii="Arial" w:hAnsi="Arial" w:cs="Arial"/>
        </w:rPr>
      </w:pPr>
      <w:r w:rsidRPr="00D63C83">
        <w:rPr>
          <w:rFonts w:ascii="Arial" w:hAnsi="Arial" w:cs="Arial"/>
        </w:rPr>
        <w:t xml:space="preserve">środki myjące, czyszczące, dezynfekujące, neutralizujące zapachy; </w:t>
      </w:r>
    </w:p>
    <w:p w14:paraId="45964258" w14:textId="77777777" w:rsidR="00D63C83" w:rsidRPr="00D63C83" w:rsidRDefault="00D63C83" w:rsidP="00D63C83">
      <w:pPr>
        <w:pStyle w:val="Bezodstpw"/>
        <w:numPr>
          <w:ilvl w:val="0"/>
          <w:numId w:val="46"/>
        </w:numPr>
        <w:spacing w:line="360" w:lineRule="auto"/>
        <w:ind w:left="0" w:firstLine="0"/>
        <w:jc w:val="both"/>
        <w:rPr>
          <w:rFonts w:ascii="Arial" w:hAnsi="Arial" w:cs="Arial"/>
        </w:rPr>
      </w:pPr>
      <w:r w:rsidRPr="00D63C83">
        <w:rPr>
          <w:rFonts w:ascii="Arial" w:hAnsi="Arial" w:cs="Arial"/>
        </w:rPr>
        <w:t xml:space="preserve">punktowy żel do WC; </w:t>
      </w:r>
    </w:p>
    <w:p w14:paraId="307C0708" w14:textId="77777777" w:rsidR="00D63C83" w:rsidRPr="00D63C83" w:rsidRDefault="00D63C83" w:rsidP="00D63C83">
      <w:pPr>
        <w:pStyle w:val="Bezodstpw"/>
        <w:numPr>
          <w:ilvl w:val="0"/>
          <w:numId w:val="46"/>
        </w:numPr>
        <w:spacing w:line="360" w:lineRule="auto"/>
        <w:ind w:left="0" w:firstLine="0"/>
        <w:jc w:val="both"/>
        <w:rPr>
          <w:rFonts w:ascii="Arial" w:hAnsi="Arial" w:cs="Arial"/>
        </w:rPr>
      </w:pPr>
      <w:r w:rsidRPr="00D63C83">
        <w:rPr>
          <w:rFonts w:ascii="Arial" w:hAnsi="Arial" w:cs="Arial"/>
        </w:rPr>
        <w:t>worki foliowe do koszy na śmieci oraz inne środki niezbędne do wykonywania przedmiotu zamówienia;</w:t>
      </w:r>
    </w:p>
    <w:p w14:paraId="21268850" w14:textId="77777777" w:rsidR="00D63C83" w:rsidRPr="00D63C83" w:rsidRDefault="00D63C83" w:rsidP="00D63C83">
      <w:pPr>
        <w:pStyle w:val="Bezodstpw"/>
        <w:numPr>
          <w:ilvl w:val="1"/>
          <w:numId w:val="47"/>
        </w:numPr>
        <w:spacing w:line="360" w:lineRule="auto"/>
        <w:ind w:left="0" w:firstLine="0"/>
        <w:jc w:val="both"/>
        <w:rPr>
          <w:rFonts w:ascii="Arial" w:hAnsi="Arial" w:cs="Arial"/>
        </w:rPr>
      </w:pPr>
      <w:r w:rsidRPr="00D63C83">
        <w:rPr>
          <w:rFonts w:ascii="Arial" w:hAnsi="Arial" w:cs="Arial"/>
        </w:rPr>
        <w:t>systematyczną kontrolę i koordynację prac przez Inspektora Nadzoru;</w:t>
      </w:r>
    </w:p>
    <w:p w14:paraId="5E4826B3" w14:textId="77777777" w:rsidR="00D63C83" w:rsidRPr="00D63C83" w:rsidRDefault="00D63C83" w:rsidP="00D63C83">
      <w:pPr>
        <w:pStyle w:val="Bezodstpw"/>
        <w:numPr>
          <w:ilvl w:val="1"/>
          <w:numId w:val="47"/>
        </w:numPr>
        <w:spacing w:line="360" w:lineRule="auto"/>
        <w:ind w:left="0" w:firstLine="0"/>
        <w:jc w:val="both"/>
        <w:rPr>
          <w:rFonts w:ascii="Arial" w:hAnsi="Arial" w:cs="Arial"/>
        </w:rPr>
      </w:pPr>
      <w:r w:rsidRPr="00D63C83">
        <w:rPr>
          <w:rFonts w:ascii="Arial" w:hAnsi="Arial" w:cs="Arial"/>
        </w:rPr>
        <w:t xml:space="preserve">wzmocnienie zimowe w okresie listopad - marzec (tj. zapewnienia wsparcia personelowi w celu sprawniejszego sprzątania pomieszczeń w czasie wzmożonych opadów deszczu lub śniegu). </w:t>
      </w:r>
    </w:p>
    <w:p w14:paraId="11017F5E" w14:textId="77777777" w:rsidR="00D63C83" w:rsidRPr="00D63C83" w:rsidRDefault="00D63C83" w:rsidP="00D63C83">
      <w:pPr>
        <w:pStyle w:val="Bezodstpw"/>
        <w:numPr>
          <w:ilvl w:val="0"/>
          <w:numId w:val="47"/>
        </w:numPr>
        <w:spacing w:line="360" w:lineRule="auto"/>
        <w:ind w:left="0" w:firstLine="0"/>
        <w:jc w:val="both"/>
        <w:rPr>
          <w:rFonts w:ascii="Arial" w:hAnsi="Arial" w:cs="Arial"/>
        </w:rPr>
      </w:pPr>
      <w:r w:rsidRPr="00D63C83">
        <w:rPr>
          <w:rFonts w:ascii="Arial" w:hAnsi="Arial" w:cs="Arial"/>
        </w:rPr>
        <w:t xml:space="preserve">Łączne wynagrodzenie w czasie trwania umowy nie może przekroczyć kwoty </w:t>
      </w:r>
      <w:r w:rsidRPr="00D63C83">
        <w:rPr>
          <w:rFonts w:ascii="Arial" w:hAnsi="Arial" w:cs="Arial"/>
          <w:b/>
          <w:bCs/>
        </w:rPr>
        <w:t xml:space="preserve">… zł. netto (słownie … złotych) tj. … zł. brutto (słownie … złote). </w:t>
      </w:r>
    </w:p>
    <w:p w14:paraId="017FE091" w14:textId="77777777" w:rsidR="00D63C83" w:rsidRPr="00D63C83" w:rsidRDefault="00D63C83" w:rsidP="00D63C83">
      <w:pPr>
        <w:pStyle w:val="Bezodstpw"/>
        <w:spacing w:line="360" w:lineRule="auto"/>
        <w:jc w:val="center"/>
        <w:rPr>
          <w:rFonts w:ascii="Arial" w:hAnsi="Arial" w:cs="Arial"/>
        </w:rPr>
      </w:pPr>
      <w:r w:rsidRPr="00D63C83">
        <w:rPr>
          <w:rFonts w:ascii="Arial" w:hAnsi="Arial" w:cs="Arial"/>
        </w:rPr>
        <w:t>§ 4</w:t>
      </w:r>
    </w:p>
    <w:p w14:paraId="21D6BC9F" w14:textId="77777777" w:rsidR="00D63C83" w:rsidRPr="00D63C83" w:rsidRDefault="00D63C83" w:rsidP="00D63C83">
      <w:pPr>
        <w:pStyle w:val="Bezodstpw"/>
        <w:numPr>
          <w:ilvl w:val="0"/>
          <w:numId w:val="45"/>
        </w:numPr>
        <w:spacing w:line="360" w:lineRule="auto"/>
        <w:ind w:left="0" w:firstLine="0"/>
        <w:jc w:val="both"/>
        <w:rPr>
          <w:rFonts w:ascii="Arial" w:hAnsi="Arial" w:cs="Arial"/>
        </w:rPr>
      </w:pPr>
      <w:r w:rsidRPr="00D63C83">
        <w:rPr>
          <w:rFonts w:ascii="Arial" w:hAnsi="Arial" w:cs="Arial"/>
        </w:rPr>
        <w:t xml:space="preserve">Zleceniobiorca zobowiązuje się terminowo i rzetelnie wykonać powierzone prace oraz zapewnia, iż jego pracownicy (przez których rozumie się także inne osoby za pomocą których Zleceniobiorca wykonuje niniejszą umowę) wykonywać będą Umowę z należytą starannością. </w:t>
      </w:r>
    </w:p>
    <w:p w14:paraId="460EDE1A" w14:textId="77777777" w:rsidR="00D63C83" w:rsidRPr="00D63C83" w:rsidRDefault="00D63C83" w:rsidP="00D63C83">
      <w:pPr>
        <w:pStyle w:val="Bezodstpw"/>
        <w:numPr>
          <w:ilvl w:val="0"/>
          <w:numId w:val="45"/>
        </w:numPr>
        <w:spacing w:line="360" w:lineRule="auto"/>
        <w:ind w:left="0" w:firstLine="0"/>
        <w:jc w:val="both"/>
        <w:rPr>
          <w:rFonts w:ascii="Arial" w:hAnsi="Arial" w:cs="Arial"/>
        </w:rPr>
      </w:pPr>
      <w:r w:rsidRPr="00D63C83">
        <w:rPr>
          <w:rFonts w:ascii="Arial" w:hAnsi="Arial" w:cs="Arial"/>
        </w:rPr>
        <w:t>Zleceniobiorca wyznacza Koordynatora, który w ramach zawartej Umowy reprezentuje Zleceniobiorcę wobec Zleceniodawcy i jest przełożonym pracowników Zleceniobiorcy w danym obiekcie, w osobie ……………………………………………………………………………..….., tel. ………...……………………………., e-mail: …………………………………………………</w:t>
      </w:r>
    </w:p>
    <w:p w14:paraId="436B7595" w14:textId="77777777" w:rsidR="00D63C83" w:rsidRPr="00D63C83" w:rsidRDefault="00D63C83" w:rsidP="00D63C83">
      <w:pPr>
        <w:pStyle w:val="Bezodstpw"/>
        <w:numPr>
          <w:ilvl w:val="0"/>
          <w:numId w:val="45"/>
        </w:numPr>
        <w:spacing w:line="360" w:lineRule="auto"/>
        <w:ind w:left="0" w:firstLine="0"/>
        <w:jc w:val="both"/>
        <w:rPr>
          <w:rFonts w:ascii="Arial" w:hAnsi="Arial" w:cs="Arial"/>
        </w:rPr>
      </w:pPr>
      <w:r w:rsidRPr="00D63C83">
        <w:rPr>
          <w:rFonts w:ascii="Arial" w:hAnsi="Arial" w:cs="Arial"/>
        </w:rPr>
        <w:t xml:space="preserve">Zleceniobiorca zapewni pracownikom realizujących usługę czystą, estetyczną, jednolitą odzież ochronną oraz niezbędny sprzęt ochronny. </w:t>
      </w:r>
    </w:p>
    <w:p w14:paraId="0C8AA71B" w14:textId="77777777" w:rsidR="00D63C83" w:rsidRPr="00D63C83" w:rsidRDefault="00D63C83" w:rsidP="00D63C83">
      <w:pPr>
        <w:pStyle w:val="Bezodstpw"/>
        <w:numPr>
          <w:ilvl w:val="0"/>
          <w:numId w:val="45"/>
        </w:numPr>
        <w:spacing w:line="360" w:lineRule="auto"/>
        <w:ind w:left="0" w:firstLine="0"/>
        <w:jc w:val="both"/>
        <w:rPr>
          <w:rFonts w:ascii="Arial" w:hAnsi="Arial" w:cs="Arial"/>
        </w:rPr>
      </w:pPr>
      <w:r w:rsidRPr="00D63C83">
        <w:rPr>
          <w:rFonts w:ascii="Arial" w:hAnsi="Arial" w:cs="Arial"/>
        </w:rPr>
        <w:t xml:space="preserve">Pracownicy Zleceniobiorcy odpowiadają za deponowanie kluczy, zamykanie okien i drzwi, wyłączenie oświetlenia w sprzątanych pomieszczeniach, zamykanie rolet, zamykanie budynku, bramy i furtek, uzbrajanie alarmu, a także zobowiązani są do niezwłocznego informowania Zamawiającego o nieprawidłowościach i okolicznościach mogących mieć wpływ na bezpieczeństwo obiektu, uszkodzenie mienia, groźbę awarii, itp. </w:t>
      </w:r>
    </w:p>
    <w:p w14:paraId="3E395F58" w14:textId="77777777" w:rsidR="00D63C83" w:rsidRPr="00D63C83" w:rsidRDefault="00D63C83" w:rsidP="00D63C83">
      <w:pPr>
        <w:pStyle w:val="Bezodstpw"/>
        <w:numPr>
          <w:ilvl w:val="0"/>
          <w:numId w:val="45"/>
        </w:numPr>
        <w:spacing w:line="360" w:lineRule="auto"/>
        <w:ind w:left="0" w:firstLine="0"/>
        <w:jc w:val="both"/>
        <w:rPr>
          <w:rFonts w:ascii="Arial" w:hAnsi="Arial" w:cs="Arial"/>
        </w:rPr>
      </w:pPr>
      <w:r w:rsidRPr="00D63C83">
        <w:rPr>
          <w:rFonts w:ascii="Arial" w:hAnsi="Arial" w:cs="Arial"/>
        </w:rPr>
        <w:lastRenderedPageBreak/>
        <w:t xml:space="preserve">Pracownicy Zleceniobiorcy zobowiązani są do przestrzegania przepisów BHP oraz p.poż. </w:t>
      </w:r>
    </w:p>
    <w:p w14:paraId="3A0B9713" w14:textId="77777777" w:rsidR="00D63C83" w:rsidRPr="00D63C83" w:rsidRDefault="00D63C83" w:rsidP="00D63C83">
      <w:pPr>
        <w:pStyle w:val="Bezodstpw"/>
        <w:numPr>
          <w:ilvl w:val="0"/>
          <w:numId w:val="45"/>
        </w:numPr>
        <w:spacing w:line="360" w:lineRule="auto"/>
        <w:ind w:left="0" w:firstLine="0"/>
        <w:jc w:val="both"/>
        <w:rPr>
          <w:rFonts w:ascii="Arial" w:hAnsi="Arial" w:cs="Arial"/>
        </w:rPr>
      </w:pPr>
      <w:r w:rsidRPr="00D63C83">
        <w:rPr>
          <w:rFonts w:ascii="Arial" w:hAnsi="Arial" w:cs="Arial"/>
        </w:rPr>
        <w:t>Osoby realizujące przedmiot umowy (pracownicy Wykonawcy) muszą stosować się do porządków i zasad obowiązujących na terenie Zamawiającego.</w:t>
      </w:r>
    </w:p>
    <w:p w14:paraId="69AF8127" w14:textId="77777777" w:rsidR="00D63C83" w:rsidRPr="00D63C83" w:rsidRDefault="00D63C83" w:rsidP="00D63C83">
      <w:pPr>
        <w:pStyle w:val="Bezodstpw"/>
        <w:numPr>
          <w:ilvl w:val="0"/>
          <w:numId w:val="45"/>
        </w:numPr>
        <w:spacing w:line="360" w:lineRule="auto"/>
        <w:ind w:left="0" w:firstLine="0"/>
        <w:jc w:val="both"/>
        <w:rPr>
          <w:rFonts w:ascii="Arial" w:hAnsi="Arial" w:cs="Arial"/>
        </w:rPr>
      </w:pPr>
      <w:r w:rsidRPr="00D63C83">
        <w:rPr>
          <w:rFonts w:ascii="Arial" w:hAnsi="Arial" w:cs="Arial"/>
        </w:rPr>
        <w:t>Zleceniobiorca obowiązany jest do uzyskania akceptacji Zleceniodawcy odnośnie pracowników wyznaczonych przez Zleceniobiorcę do wykonania usług będących przedmiotem niniejszej umowy. Zleceniodawca ma prawo nie zaakceptować kandydatury pracownika Zleceniobiorcy bez podania przyczyny. Postanowienia niniejszego ustępu dotyczą także każdego przypadku zmiany pracowników wyznaczonych do realizacji usług.</w:t>
      </w:r>
    </w:p>
    <w:p w14:paraId="0CFA996D" w14:textId="77777777" w:rsidR="00D63C83" w:rsidRPr="00D63C83" w:rsidRDefault="00D63C83" w:rsidP="00D63C83">
      <w:pPr>
        <w:pStyle w:val="Bezodstpw"/>
        <w:numPr>
          <w:ilvl w:val="0"/>
          <w:numId w:val="45"/>
        </w:numPr>
        <w:spacing w:line="360" w:lineRule="auto"/>
        <w:ind w:left="0" w:firstLine="0"/>
        <w:jc w:val="both"/>
        <w:rPr>
          <w:rFonts w:ascii="Arial" w:hAnsi="Arial" w:cs="Arial"/>
        </w:rPr>
      </w:pPr>
      <w:r w:rsidRPr="00D63C83">
        <w:rPr>
          <w:rFonts w:ascii="Arial" w:hAnsi="Arial" w:cs="Arial"/>
        </w:rPr>
        <w:t>Zamawiający ma prawo do żądania zmiany pracownika w przypadku gdy nienależycie wykonuje on usługę. Zarzuty dotyczące jakości wykonywanych prac powinny zostać odwzorowanie w protokołach kontroli. Zleceniobiorca zobowiązany jest do zmiany pracownika w terminie do 3 dni od dnia pisemnego powiadomienia z bezwzględnym zachowaniem ciągłości świadczenia usługi.</w:t>
      </w:r>
    </w:p>
    <w:p w14:paraId="04DC9F6D" w14:textId="77777777" w:rsidR="00D63C83" w:rsidRPr="00D63C83" w:rsidRDefault="00D63C83" w:rsidP="00D63C83">
      <w:pPr>
        <w:pStyle w:val="Bezodstpw"/>
        <w:numPr>
          <w:ilvl w:val="0"/>
          <w:numId w:val="45"/>
        </w:numPr>
        <w:spacing w:line="360" w:lineRule="auto"/>
        <w:ind w:left="0" w:firstLine="0"/>
        <w:jc w:val="both"/>
        <w:rPr>
          <w:rFonts w:ascii="Arial" w:hAnsi="Arial" w:cs="Arial"/>
        </w:rPr>
      </w:pPr>
      <w:r w:rsidRPr="00D63C83">
        <w:rPr>
          <w:rFonts w:ascii="Arial" w:hAnsi="Arial" w:cs="Arial"/>
        </w:rPr>
        <w:t xml:space="preserve">Zleceniobiorca zobowiązany jest do podpisania klauzuli o poufności stanowiącej Załącznik nr 1 do niniejszej umowy. </w:t>
      </w:r>
    </w:p>
    <w:p w14:paraId="1EDCCE40" w14:textId="77777777" w:rsidR="00D63C83" w:rsidRPr="00D63C83" w:rsidRDefault="00D63C83" w:rsidP="00D63C83">
      <w:pPr>
        <w:pStyle w:val="Bezodstpw"/>
        <w:numPr>
          <w:ilvl w:val="0"/>
          <w:numId w:val="45"/>
        </w:numPr>
        <w:spacing w:line="360" w:lineRule="auto"/>
        <w:ind w:left="0" w:firstLine="0"/>
        <w:jc w:val="both"/>
        <w:rPr>
          <w:rFonts w:ascii="Arial" w:hAnsi="Arial" w:cs="Arial"/>
        </w:rPr>
      </w:pPr>
      <w:r w:rsidRPr="00D63C83">
        <w:rPr>
          <w:rFonts w:ascii="Arial" w:hAnsi="Arial" w:cs="Arial"/>
        </w:rPr>
        <w:t xml:space="preserve">Zleceniodawca do wykonania umowy skieruje osoby przeszkolone z zakresu przepisów o ochronie danych osobowych. </w:t>
      </w:r>
      <w:r w:rsidRPr="00D63C83">
        <w:rPr>
          <w:rFonts w:ascii="Arial" w:hAnsi="Arial" w:cs="Arial"/>
          <w:b/>
          <w:bCs/>
        </w:rPr>
        <w:t>Zleceniobiorca zobowiązany jest do dostarczenia przed dniem rozpoczęcia wykonywania usługi oświadczeń podpisanych przez pracowników, w których zobowiązują się do zachowania w tajemnicy danych, do których mogą mieć dostęp w trakcie realizacji umowy</w:t>
      </w:r>
      <w:r w:rsidRPr="00D63C83">
        <w:rPr>
          <w:rFonts w:ascii="Arial" w:hAnsi="Arial" w:cs="Arial"/>
        </w:rPr>
        <w:t>.</w:t>
      </w:r>
    </w:p>
    <w:p w14:paraId="17E122D4" w14:textId="77777777" w:rsidR="00D63C83" w:rsidRPr="00D63C83" w:rsidRDefault="00D63C83" w:rsidP="00D63C83">
      <w:pPr>
        <w:pStyle w:val="Bezodstpw"/>
        <w:numPr>
          <w:ilvl w:val="0"/>
          <w:numId w:val="45"/>
        </w:numPr>
        <w:spacing w:line="360" w:lineRule="auto"/>
        <w:ind w:left="0" w:firstLine="0"/>
        <w:jc w:val="both"/>
        <w:rPr>
          <w:rFonts w:ascii="Arial" w:hAnsi="Arial" w:cs="Arial"/>
        </w:rPr>
      </w:pPr>
      <w:r w:rsidRPr="00D63C83">
        <w:rPr>
          <w:rFonts w:ascii="Arial" w:hAnsi="Arial" w:cs="Arial"/>
        </w:rPr>
        <w:t xml:space="preserve">Pracownicy Zleceniobiorcy zobowiązani są do przestrzegania procedur wewnętrznych Zleceniodawcy. </w:t>
      </w:r>
    </w:p>
    <w:p w14:paraId="3301CD9F" w14:textId="77777777" w:rsidR="00D63C83" w:rsidRPr="00D63C83" w:rsidRDefault="00D63C83" w:rsidP="00D63C83">
      <w:pPr>
        <w:pStyle w:val="Bezodstpw"/>
        <w:numPr>
          <w:ilvl w:val="0"/>
          <w:numId w:val="45"/>
        </w:numPr>
        <w:spacing w:line="360" w:lineRule="auto"/>
        <w:ind w:left="0" w:firstLine="0"/>
        <w:jc w:val="both"/>
        <w:rPr>
          <w:rFonts w:ascii="Arial" w:hAnsi="Arial" w:cs="Arial"/>
        </w:rPr>
      </w:pPr>
      <w:r w:rsidRPr="00D63C83">
        <w:rPr>
          <w:rFonts w:ascii="Arial" w:hAnsi="Arial" w:cs="Arial"/>
        </w:rPr>
        <w:t>Zleceniodawca wymaga od Zleceniobiorcy aby osoby biorące udział w realizacji przedmiotu zamówienia  zatrudnione były na umowę o pracę w rozumieniu przepisów art. 25 ustawy z 26 czerwca 1974 r. – Kodeks pracy (</w:t>
      </w:r>
      <w:proofErr w:type="spellStart"/>
      <w:r w:rsidRPr="00D63C83">
        <w:rPr>
          <w:rFonts w:ascii="Arial" w:hAnsi="Arial" w:cs="Arial"/>
        </w:rPr>
        <w:t>t.j</w:t>
      </w:r>
      <w:proofErr w:type="spellEnd"/>
      <w:r w:rsidRPr="00D63C83">
        <w:rPr>
          <w:rFonts w:ascii="Arial" w:hAnsi="Arial" w:cs="Arial"/>
        </w:rPr>
        <w:t xml:space="preserve">. Dz.U. z 2022 r. poz. 1510 z </w:t>
      </w:r>
      <w:proofErr w:type="spellStart"/>
      <w:r w:rsidRPr="00D63C83">
        <w:rPr>
          <w:rFonts w:ascii="Arial" w:hAnsi="Arial" w:cs="Arial"/>
        </w:rPr>
        <w:t>późn</w:t>
      </w:r>
      <w:proofErr w:type="spellEnd"/>
      <w:r w:rsidRPr="00D63C83">
        <w:rPr>
          <w:rFonts w:ascii="Arial" w:hAnsi="Arial" w:cs="Arial"/>
        </w:rPr>
        <w:t>. zm.).zawartą na taki wymiar czasu pracy jaki faktycznie przebywają przy czynnościach sprzątania.</w:t>
      </w:r>
    </w:p>
    <w:p w14:paraId="673A25D9" w14:textId="77777777" w:rsidR="00D63C83" w:rsidRPr="00D63C83" w:rsidRDefault="00D63C83" w:rsidP="00D63C83">
      <w:pPr>
        <w:pStyle w:val="Bezodstpw"/>
        <w:numPr>
          <w:ilvl w:val="0"/>
          <w:numId w:val="45"/>
        </w:numPr>
        <w:spacing w:line="360" w:lineRule="auto"/>
        <w:ind w:left="0" w:firstLine="0"/>
        <w:jc w:val="both"/>
        <w:rPr>
          <w:rFonts w:ascii="Arial" w:hAnsi="Arial" w:cs="Arial"/>
        </w:rPr>
      </w:pPr>
      <w:r w:rsidRPr="00D63C83">
        <w:rPr>
          <w:rFonts w:ascii="Arial" w:hAnsi="Arial" w:cs="Arial"/>
        </w:rPr>
        <w:t xml:space="preserve"> Obowiązek wykazania, że pracownik jest zatrudniony na umowę o pracę spoczywa na Wykonawcy.</w:t>
      </w:r>
    </w:p>
    <w:p w14:paraId="3CCAF4E9" w14:textId="77777777" w:rsidR="00D63C83" w:rsidRPr="00D63C83" w:rsidRDefault="00D63C83" w:rsidP="00D63C83">
      <w:pPr>
        <w:pStyle w:val="Bezodstpw"/>
        <w:numPr>
          <w:ilvl w:val="0"/>
          <w:numId w:val="45"/>
        </w:numPr>
        <w:spacing w:line="360" w:lineRule="auto"/>
        <w:ind w:left="0" w:firstLine="0"/>
        <w:jc w:val="both"/>
        <w:rPr>
          <w:rFonts w:ascii="Arial" w:hAnsi="Arial" w:cs="Arial"/>
        </w:rPr>
      </w:pPr>
      <w:r w:rsidRPr="00D63C83">
        <w:rPr>
          <w:rFonts w:ascii="Arial" w:hAnsi="Arial" w:cs="Arial"/>
        </w:rPr>
        <w:t xml:space="preserve"> Każdorazowo na żądanie Zleceniodawcy, w terminie wskazanym przez Zleceniodawcę, </w:t>
      </w:r>
      <w:r w:rsidRPr="00D63C83">
        <w:rPr>
          <w:rFonts w:ascii="Arial" w:hAnsi="Arial" w:cs="Arial"/>
        </w:rPr>
        <w:br/>
        <w:t xml:space="preserve">nie krótszym niż 3 dni roboczych, Zleceniobiorca zobowiązuje się złożyć oświadczenie </w:t>
      </w:r>
      <w:r w:rsidRPr="00D63C83">
        <w:rPr>
          <w:rFonts w:ascii="Arial" w:hAnsi="Arial" w:cs="Arial"/>
        </w:rPr>
        <w:br/>
        <w:t>o zatrudnieniu na umowę o pracę pracowników zatrudnionych do realizacji przedmiotu zamówienia, lub przedłożyć do wglądu kopię umowy o pracę zawartą przez Zleceniobiorcę z pracownikiem o których mowa w ust. 12, w zależności od żądania Zleceniodawcy</w:t>
      </w:r>
    </w:p>
    <w:p w14:paraId="51226AE1" w14:textId="77777777" w:rsidR="00D63C83" w:rsidRPr="00D63C83" w:rsidRDefault="00D63C83" w:rsidP="00D63C83">
      <w:pPr>
        <w:pStyle w:val="Bezodstpw"/>
        <w:spacing w:line="360" w:lineRule="auto"/>
        <w:jc w:val="center"/>
        <w:rPr>
          <w:rFonts w:ascii="Arial" w:hAnsi="Arial" w:cs="Arial"/>
        </w:rPr>
      </w:pPr>
      <w:r w:rsidRPr="00D63C83">
        <w:rPr>
          <w:rFonts w:ascii="Arial" w:hAnsi="Arial" w:cs="Arial"/>
        </w:rPr>
        <w:t>§ 5</w:t>
      </w:r>
    </w:p>
    <w:p w14:paraId="306B2A95" w14:textId="77777777" w:rsidR="00D63C83" w:rsidRPr="00D63C83" w:rsidRDefault="00D63C83" w:rsidP="00D63C83">
      <w:pPr>
        <w:pStyle w:val="Bezodstpw"/>
        <w:spacing w:line="360" w:lineRule="auto"/>
        <w:rPr>
          <w:rFonts w:ascii="Arial" w:hAnsi="Arial" w:cs="Arial"/>
        </w:rPr>
      </w:pPr>
      <w:r w:rsidRPr="00D63C83">
        <w:rPr>
          <w:rFonts w:ascii="Arial" w:hAnsi="Arial" w:cs="Arial"/>
        </w:rPr>
        <w:lastRenderedPageBreak/>
        <w:t xml:space="preserve">Zleceniobiorca ponosi odpowiedzialność za osoby, którymi się posługuje przy wykonywaniu Umowy. </w:t>
      </w:r>
    </w:p>
    <w:p w14:paraId="1A4D5EBD" w14:textId="77777777" w:rsidR="00D63C83" w:rsidRPr="00D63C83" w:rsidRDefault="00D63C83" w:rsidP="00D63C83">
      <w:pPr>
        <w:pStyle w:val="Bezodstpw"/>
        <w:spacing w:line="360" w:lineRule="auto"/>
        <w:jc w:val="center"/>
        <w:rPr>
          <w:rFonts w:ascii="Arial" w:hAnsi="Arial" w:cs="Arial"/>
        </w:rPr>
      </w:pPr>
      <w:r w:rsidRPr="00D63C83">
        <w:rPr>
          <w:rFonts w:ascii="Arial" w:hAnsi="Arial" w:cs="Arial"/>
        </w:rPr>
        <w:t>§ 6</w:t>
      </w:r>
    </w:p>
    <w:p w14:paraId="25382C83" w14:textId="77777777" w:rsidR="00D63C83" w:rsidRPr="00D63C83" w:rsidRDefault="00D63C83" w:rsidP="00D63C83">
      <w:pPr>
        <w:pStyle w:val="Bezodstpw"/>
        <w:numPr>
          <w:ilvl w:val="0"/>
          <w:numId w:val="37"/>
        </w:numPr>
        <w:spacing w:line="360" w:lineRule="auto"/>
        <w:ind w:left="0" w:firstLine="0"/>
        <w:jc w:val="both"/>
        <w:rPr>
          <w:rFonts w:ascii="Arial" w:hAnsi="Arial" w:cs="Arial"/>
        </w:rPr>
      </w:pPr>
      <w:r w:rsidRPr="00D63C83">
        <w:rPr>
          <w:rFonts w:ascii="Arial" w:hAnsi="Arial" w:cs="Arial"/>
        </w:rPr>
        <w:t xml:space="preserve">Zleceniobiorca zobowiązuje się zlecone prace wykonać własnymi środkami i własnym sprzętem. </w:t>
      </w:r>
    </w:p>
    <w:p w14:paraId="77106BBD" w14:textId="77777777" w:rsidR="00D63C83" w:rsidRPr="00D63C83" w:rsidRDefault="00D63C83" w:rsidP="00D63C83">
      <w:pPr>
        <w:pStyle w:val="Bezodstpw"/>
        <w:numPr>
          <w:ilvl w:val="0"/>
          <w:numId w:val="37"/>
        </w:numPr>
        <w:spacing w:line="360" w:lineRule="auto"/>
        <w:ind w:left="0" w:firstLine="0"/>
        <w:jc w:val="both"/>
        <w:rPr>
          <w:rFonts w:ascii="Arial" w:hAnsi="Arial" w:cs="Arial"/>
        </w:rPr>
      </w:pPr>
      <w:r w:rsidRPr="00D63C83">
        <w:rPr>
          <w:rFonts w:ascii="Arial" w:hAnsi="Arial" w:cs="Arial"/>
        </w:rPr>
        <w:t xml:space="preserve">Zleceniodawca, w celu  prowadzenia prac, o których mowa w § 1, zobowiązany jest do udostępnienia wody, energii elektrycznej oraz pomieszczenia gospodarczego w niezbędnym zakresie. </w:t>
      </w:r>
    </w:p>
    <w:p w14:paraId="4C021CCF" w14:textId="77777777" w:rsidR="00D63C83" w:rsidRPr="00D63C83" w:rsidRDefault="00D63C83" w:rsidP="00D63C83">
      <w:pPr>
        <w:pStyle w:val="Bezodstpw"/>
        <w:spacing w:line="360" w:lineRule="auto"/>
        <w:jc w:val="center"/>
        <w:rPr>
          <w:rFonts w:ascii="Arial" w:hAnsi="Arial" w:cs="Arial"/>
        </w:rPr>
      </w:pPr>
      <w:r w:rsidRPr="00D63C83">
        <w:rPr>
          <w:rFonts w:ascii="Arial" w:hAnsi="Arial" w:cs="Arial"/>
        </w:rPr>
        <w:t>§ 7</w:t>
      </w:r>
    </w:p>
    <w:p w14:paraId="08180173" w14:textId="77777777" w:rsidR="00D63C83" w:rsidRPr="00D63C83" w:rsidRDefault="00D63C83" w:rsidP="00D63C83">
      <w:pPr>
        <w:pStyle w:val="Bezodstpw"/>
        <w:numPr>
          <w:ilvl w:val="0"/>
          <w:numId w:val="49"/>
        </w:numPr>
        <w:spacing w:line="360" w:lineRule="auto"/>
        <w:ind w:left="0" w:firstLine="0"/>
        <w:jc w:val="both"/>
        <w:rPr>
          <w:rFonts w:ascii="Arial" w:hAnsi="Arial" w:cs="Arial"/>
        </w:rPr>
      </w:pPr>
      <w:r w:rsidRPr="00D63C83">
        <w:rPr>
          <w:rFonts w:ascii="Arial" w:hAnsi="Arial" w:cs="Arial"/>
        </w:rPr>
        <w:t xml:space="preserve">Zleceniodawca ma prawo, w każdym czasie do przeprowadzenia kontroli wykonywanych usług. </w:t>
      </w:r>
    </w:p>
    <w:p w14:paraId="1BFC60DC" w14:textId="77777777" w:rsidR="00D63C83" w:rsidRPr="00D63C83" w:rsidRDefault="00D63C83" w:rsidP="00D63C83">
      <w:pPr>
        <w:pStyle w:val="Bezodstpw"/>
        <w:numPr>
          <w:ilvl w:val="0"/>
          <w:numId w:val="49"/>
        </w:numPr>
        <w:spacing w:line="360" w:lineRule="auto"/>
        <w:ind w:left="0" w:firstLine="0"/>
        <w:jc w:val="both"/>
        <w:rPr>
          <w:rFonts w:ascii="Arial" w:hAnsi="Arial" w:cs="Arial"/>
        </w:rPr>
      </w:pPr>
      <w:r w:rsidRPr="00D63C83">
        <w:rPr>
          <w:rFonts w:ascii="Arial" w:hAnsi="Arial" w:cs="Arial"/>
        </w:rPr>
        <w:t xml:space="preserve">W przypadku wystąpienia zastrzeżeń odnośnie usług świadczonych przez Zleceniobiorcę, Zleceniodawca zgłasza je pisemnie do Koordynatora, nie później niż w ciągu 24 godzin </w:t>
      </w:r>
      <w:r w:rsidRPr="00D63C83">
        <w:rPr>
          <w:rFonts w:ascii="Arial" w:hAnsi="Arial" w:cs="Arial"/>
        </w:rPr>
        <w:br/>
        <w:t xml:space="preserve">od stwierdzenia zastrzeżeń. </w:t>
      </w:r>
    </w:p>
    <w:p w14:paraId="3C1CA7B9" w14:textId="77777777" w:rsidR="00D63C83" w:rsidRPr="00D63C83" w:rsidRDefault="00D63C83" w:rsidP="00D63C83">
      <w:pPr>
        <w:pStyle w:val="Bezodstpw"/>
        <w:numPr>
          <w:ilvl w:val="0"/>
          <w:numId w:val="49"/>
        </w:numPr>
        <w:spacing w:line="360" w:lineRule="auto"/>
        <w:ind w:left="0" w:firstLine="0"/>
        <w:jc w:val="both"/>
        <w:rPr>
          <w:rFonts w:ascii="Arial" w:hAnsi="Arial" w:cs="Arial"/>
        </w:rPr>
      </w:pPr>
      <w:r w:rsidRPr="00D63C83">
        <w:rPr>
          <w:rFonts w:ascii="Arial" w:hAnsi="Arial" w:cs="Arial"/>
        </w:rPr>
        <w:t xml:space="preserve">Zleceniobiorca jest zobowiązany do ponownego wykonania zareklamowanych prac nie później niż w ciągu 2 dni od momentu zgłoszenia. </w:t>
      </w:r>
    </w:p>
    <w:p w14:paraId="325B28D8" w14:textId="77777777" w:rsidR="00D63C83" w:rsidRPr="00D63C83" w:rsidRDefault="00D63C83" w:rsidP="00D63C83">
      <w:pPr>
        <w:pStyle w:val="Bezodstpw"/>
        <w:numPr>
          <w:ilvl w:val="0"/>
          <w:numId w:val="49"/>
        </w:numPr>
        <w:spacing w:line="360" w:lineRule="auto"/>
        <w:ind w:left="0" w:firstLine="0"/>
        <w:jc w:val="both"/>
        <w:rPr>
          <w:rFonts w:ascii="Arial" w:hAnsi="Arial" w:cs="Arial"/>
        </w:rPr>
      </w:pPr>
      <w:r w:rsidRPr="00D63C83">
        <w:rPr>
          <w:rFonts w:ascii="Arial" w:hAnsi="Arial" w:cs="Arial"/>
        </w:rPr>
        <w:t>Zleceniodawca rozwiąże umowę ze Zleceniobiorcą z przyczyn leżących po stronie Zleceniobiorcy w następujących przypadkach:</w:t>
      </w:r>
    </w:p>
    <w:p w14:paraId="6E3AA8A1" w14:textId="77777777" w:rsidR="00D63C83" w:rsidRPr="00D63C83" w:rsidRDefault="00D63C83" w:rsidP="00D63C83">
      <w:pPr>
        <w:pStyle w:val="Bezodstpw"/>
        <w:spacing w:line="360" w:lineRule="auto"/>
        <w:jc w:val="both"/>
        <w:rPr>
          <w:rFonts w:ascii="Arial" w:hAnsi="Arial" w:cs="Arial"/>
        </w:rPr>
      </w:pPr>
      <w:r w:rsidRPr="00D63C83">
        <w:rPr>
          <w:rFonts w:ascii="Arial" w:hAnsi="Arial" w:cs="Arial"/>
        </w:rPr>
        <w:t xml:space="preserve">a) </w:t>
      </w:r>
      <w:r w:rsidRPr="00D63C83">
        <w:rPr>
          <w:rFonts w:ascii="Arial" w:hAnsi="Arial" w:cs="Arial"/>
        </w:rPr>
        <w:tab/>
        <w:t>niestawiana się pracowników Zleceniobiorcy w celu wykonania powierzonych zadań,</w:t>
      </w:r>
    </w:p>
    <w:p w14:paraId="5B64113D" w14:textId="77777777" w:rsidR="00D63C83" w:rsidRPr="00D63C83" w:rsidRDefault="00D63C83" w:rsidP="00D63C83">
      <w:pPr>
        <w:pStyle w:val="Bezodstpw"/>
        <w:spacing w:line="360" w:lineRule="auto"/>
        <w:jc w:val="both"/>
        <w:rPr>
          <w:rFonts w:ascii="Arial" w:hAnsi="Arial" w:cs="Arial"/>
        </w:rPr>
      </w:pPr>
      <w:r w:rsidRPr="00D63C83">
        <w:rPr>
          <w:rFonts w:ascii="Arial" w:hAnsi="Arial" w:cs="Arial"/>
        </w:rPr>
        <w:t xml:space="preserve">b) stwierdzenia przez Zleceniodawcę wykonywania pracy pod wpływem alkoholu lub innych środków psychoaktywnych przez pracownika Zleceniobiorcy. </w:t>
      </w:r>
    </w:p>
    <w:p w14:paraId="28F6289A" w14:textId="77777777" w:rsidR="00D63C83" w:rsidRPr="00D63C83" w:rsidRDefault="00D63C83" w:rsidP="00D63C83">
      <w:pPr>
        <w:pStyle w:val="Bezodstpw"/>
        <w:spacing w:line="360" w:lineRule="auto"/>
        <w:jc w:val="center"/>
        <w:rPr>
          <w:rFonts w:ascii="Arial" w:hAnsi="Arial" w:cs="Arial"/>
        </w:rPr>
      </w:pPr>
      <w:r w:rsidRPr="00D63C83">
        <w:rPr>
          <w:rFonts w:ascii="Arial" w:hAnsi="Arial" w:cs="Arial"/>
        </w:rPr>
        <w:t>§ 8</w:t>
      </w:r>
    </w:p>
    <w:p w14:paraId="068074D0" w14:textId="77777777" w:rsidR="00D63C83" w:rsidRPr="00D63C83" w:rsidRDefault="00D63C83" w:rsidP="00D63C83">
      <w:pPr>
        <w:pStyle w:val="Bezodstpw"/>
        <w:numPr>
          <w:ilvl w:val="0"/>
          <w:numId w:val="50"/>
        </w:numPr>
        <w:spacing w:line="360" w:lineRule="auto"/>
        <w:ind w:left="0" w:firstLine="0"/>
        <w:jc w:val="both"/>
        <w:rPr>
          <w:rFonts w:ascii="Arial" w:hAnsi="Arial" w:cs="Arial"/>
        </w:rPr>
      </w:pPr>
      <w:r w:rsidRPr="00D63C83">
        <w:rPr>
          <w:rFonts w:ascii="Arial" w:hAnsi="Arial" w:cs="Arial"/>
        </w:rPr>
        <w:t>Wynagrodzenie za usługi wykonane przez Zleceniobiorcę płatne będzie na podstawie faktury VAT wystawionej przez Zleceniobiorcę po zakończeniu każdego miesiąca na podstawie comiesięcznego protokołu odbioru stanowiącego załącznik nr 2, do niniejszej umowy, podpisanego przez przedstawicieli Zleceniodawcy i Zleceniobiorcy. Brak przedstawiciela Zleceniobiorcy w ustalonym terminie odbioru upoważnia Zleceniodawcę do sporządzenia jednostronnego protokołu z czynności kontrolnych. Postanowienia § 7 ust. 3 stosuje się odpowiednio.</w:t>
      </w:r>
    </w:p>
    <w:p w14:paraId="090E1360" w14:textId="77777777" w:rsidR="00D63C83" w:rsidRPr="00D63C83" w:rsidRDefault="00D63C83" w:rsidP="00D63C83">
      <w:pPr>
        <w:pStyle w:val="Bezodstpw"/>
        <w:numPr>
          <w:ilvl w:val="0"/>
          <w:numId w:val="50"/>
        </w:numPr>
        <w:spacing w:line="360" w:lineRule="auto"/>
        <w:ind w:left="0" w:firstLine="0"/>
        <w:jc w:val="both"/>
        <w:rPr>
          <w:rFonts w:ascii="Arial" w:hAnsi="Arial" w:cs="Arial"/>
        </w:rPr>
      </w:pPr>
      <w:r w:rsidRPr="00D63C83">
        <w:rPr>
          <w:rFonts w:ascii="Arial" w:hAnsi="Arial" w:cs="Arial"/>
        </w:rPr>
        <w:t xml:space="preserve">Płatność za fakturę dokonywana będzie przelewem na rachunek bankowy Zleceniobiorcy nr rachunku ……………..….. w ciągu </w:t>
      </w:r>
      <w:r w:rsidRPr="00D63C83">
        <w:rPr>
          <w:rFonts w:ascii="Arial" w:hAnsi="Arial" w:cs="Arial"/>
          <w:b/>
          <w:bCs/>
        </w:rPr>
        <w:t>………. dni kalendarzowych, licząc od dnia doręczenia prawidłowo wystawionej faktury do siedziby Zamawiającego</w:t>
      </w:r>
      <w:r w:rsidRPr="00D63C83">
        <w:rPr>
          <w:rFonts w:ascii="Arial" w:hAnsi="Arial" w:cs="Arial"/>
        </w:rPr>
        <w:t xml:space="preserve">. Dane do wystawienia faktury </w:t>
      </w:r>
    </w:p>
    <w:p w14:paraId="7C0A0C1C" w14:textId="77777777" w:rsidR="00D63C83" w:rsidRPr="00D63C83" w:rsidRDefault="00D63C83" w:rsidP="00D63C83">
      <w:pPr>
        <w:pStyle w:val="Bezodstpw"/>
        <w:spacing w:line="360" w:lineRule="auto"/>
        <w:jc w:val="both"/>
        <w:rPr>
          <w:rFonts w:ascii="Arial" w:hAnsi="Arial" w:cs="Arial"/>
          <w:b/>
          <w:bCs/>
        </w:rPr>
      </w:pPr>
      <w:r w:rsidRPr="00D63C83">
        <w:rPr>
          <w:rFonts w:ascii="Arial" w:hAnsi="Arial" w:cs="Arial"/>
          <w:b/>
          <w:bCs/>
        </w:rPr>
        <w:t xml:space="preserve">Powiat Wołomiński, </w:t>
      </w:r>
    </w:p>
    <w:p w14:paraId="287F7DE4" w14:textId="77777777" w:rsidR="00D63C83" w:rsidRPr="00D63C83" w:rsidRDefault="00D63C83" w:rsidP="00D63C83">
      <w:pPr>
        <w:pStyle w:val="Bezodstpw"/>
        <w:spacing w:line="360" w:lineRule="auto"/>
        <w:jc w:val="both"/>
        <w:rPr>
          <w:rFonts w:ascii="Arial" w:hAnsi="Arial" w:cs="Arial"/>
        </w:rPr>
      </w:pPr>
      <w:r w:rsidRPr="00D63C83">
        <w:rPr>
          <w:rFonts w:ascii="Arial" w:hAnsi="Arial" w:cs="Arial"/>
        </w:rPr>
        <w:t xml:space="preserve">ul. Prądzyńskiego 3, </w:t>
      </w:r>
    </w:p>
    <w:p w14:paraId="3E0D6713" w14:textId="77777777" w:rsidR="00D63C83" w:rsidRPr="00D63C83" w:rsidRDefault="00D63C83" w:rsidP="00D63C83">
      <w:pPr>
        <w:pStyle w:val="Bezodstpw"/>
        <w:spacing w:line="360" w:lineRule="auto"/>
        <w:jc w:val="both"/>
        <w:rPr>
          <w:rFonts w:ascii="Arial" w:hAnsi="Arial" w:cs="Arial"/>
        </w:rPr>
      </w:pPr>
      <w:r w:rsidRPr="00D63C83">
        <w:rPr>
          <w:rFonts w:ascii="Arial" w:hAnsi="Arial" w:cs="Arial"/>
        </w:rPr>
        <w:t xml:space="preserve">05-200 Wołomin; </w:t>
      </w:r>
    </w:p>
    <w:p w14:paraId="2338162D" w14:textId="77777777" w:rsidR="00D63C83" w:rsidRPr="00D63C83" w:rsidRDefault="00D63C83" w:rsidP="00D63C83">
      <w:pPr>
        <w:pStyle w:val="Bezodstpw"/>
        <w:spacing w:line="360" w:lineRule="auto"/>
        <w:jc w:val="both"/>
        <w:rPr>
          <w:rFonts w:ascii="Arial" w:hAnsi="Arial" w:cs="Arial"/>
          <w:b/>
          <w:bCs/>
        </w:rPr>
      </w:pPr>
      <w:r w:rsidRPr="00D63C83">
        <w:rPr>
          <w:rFonts w:ascii="Arial" w:hAnsi="Arial" w:cs="Arial"/>
          <w:b/>
          <w:bCs/>
        </w:rPr>
        <w:lastRenderedPageBreak/>
        <w:t xml:space="preserve">NIP: 125 09 40 609 </w:t>
      </w:r>
    </w:p>
    <w:p w14:paraId="39B780C2" w14:textId="77777777" w:rsidR="00D63C83" w:rsidRPr="00D63C83" w:rsidRDefault="00D63C83" w:rsidP="00D63C83">
      <w:pPr>
        <w:pStyle w:val="Bezodstpw"/>
        <w:spacing w:line="360" w:lineRule="auto"/>
        <w:jc w:val="both"/>
        <w:rPr>
          <w:rFonts w:ascii="Arial" w:hAnsi="Arial" w:cs="Arial"/>
          <w:b/>
          <w:bCs/>
        </w:rPr>
      </w:pPr>
      <w:r w:rsidRPr="00D63C83">
        <w:rPr>
          <w:rFonts w:ascii="Arial" w:hAnsi="Arial" w:cs="Arial"/>
          <w:b/>
          <w:bCs/>
        </w:rPr>
        <w:t xml:space="preserve">Za datę zapłaty uznaje się datę złożenia przez Zleceniodawcę polecenia przelewu. </w:t>
      </w:r>
    </w:p>
    <w:p w14:paraId="4FD36619" w14:textId="77777777" w:rsidR="00D63C83" w:rsidRPr="00D63C83" w:rsidRDefault="00D63C83" w:rsidP="00D63C83">
      <w:pPr>
        <w:pStyle w:val="Bezodstpw"/>
        <w:numPr>
          <w:ilvl w:val="0"/>
          <w:numId w:val="50"/>
        </w:numPr>
        <w:spacing w:line="360" w:lineRule="auto"/>
        <w:ind w:left="0" w:firstLine="0"/>
        <w:jc w:val="both"/>
        <w:rPr>
          <w:rFonts w:ascii="Arial" w:hAnsi="Arial" w:cs="Arial"/>
        </w:rPr>
      </w:pPr>
      <w:r w:rsidRPr="00D63C83">
        <w:rPr>
          <w:rFonts w:ascii="Arial" w:hAnsi="Arial" w:cs="Arial"/>
        </w:rPr>
        <w:t xml:space="preserve">Faktury/Faktury korygujące/e-faktury za wykonany przedmiot umowy będą przesyłane za pomocą poczty elektronicznej w formacie PDF na adres e-mail Starostwa Powiatowego </w:t>
      </w:r>
      <w:r w:rsidRPr="00D63C83">
        <w:rPr>
          <w:rFonts w:ascii="Arial" w:hAnsi="Arial" w:cs="Arial"/>
        </w:rPr>
        <w:br/>
        <w:t xml:space="preserve">w Wołominie </w:t>
      </w:r>
      <w:hyperlink r:id="rId33" w:history="1">
        <w:r w:rsidRPr="00D63C83">
          <w:rPr>
            <w:rStyle w:val="Hipercze"/>
            <w:rFonts w:ascii="Arial" w:hAnsi="Arial" w:cs="Arial"/>
          </w:rPr>
          <w:t>kancelaria@powiat-wolominski.pl</w:t>
        </w:r>
      </w:hyperlink>
      <w:r w:rsidRPr="00D63C83">
        <w:rPr>
          <w:rFonts w:ascii="Arial" w:hAnsi="Arial" w:cs="Arial"/>
        </w:rPr>
        <w:t xml:space="preserve"> Za moment dostarczenia faktury uznaje się moment zarejestrowania wysyłki na serwerze Starostwa.</w:t>
      </w:r>
    </w:p>
    <w:p w14:paraId="7C009BD4" w14:textId="77777777" w:rsidR="00D63C83" w:rsidRPr="00D63C83" w:rsidRDefault="00D63C83" w:rsidP="00D63C83">
      <w:pPr>
        <w:pStyle w:val="Bezodstpw"/>
        <w:numPr>
          <w:ilvl w:val="0"/>
          <w:numId w:val="50"/>
        </w:numPr>
        <w:spacing w:line="360" w:lineRule="auto"/>
        <w:ind w:left="0" w:firstLine="0"/>
        <w:jc w:val="both"/>
        <w:rPr>
          <w:rFonts w:ascii="Arial" w:hAnsi="Arial" w:cs="Arial"/>
        </w:rPr>
      </w:pPr>
      <w:r w:rsidRPr="00D63C83">
        <w:rPr>
          <w:rFonts w:ascii="Arial" w:hAnsi="Arial" w:cs="Arial"/>
        </w:rPr>
        <w:t xml:space="preserve">Zleceniobiorca oświadcza, że faktury będą przesyłane z następującego adresu e-mail </w:t>
      </w:r>
      <w:hyperlink r:id="rId34" w:history="1">
        <w:r w:rsidRPr="00D63C83">
          <w:rPr>
            <w:rFonts w:ascii="Arial" w:hAnsi="Arial" w:cs="Arial"/>
          </w:rPr>
          <w:t>……………………………………………………………</w:t>
        </w:r>
      </w:hyperlink>
      <w:r w:rsidRPr="00D63C83">
        <w:rPr>
          <w:rFonts w:ascii="Arial" w:hAnsi="Arial" w:cs="Arial"/>
        </w:rPr>
        <w:t xml:space="preserve"> o każdej zmianie adresu Zleceniobiorca zobowiązuje się poinformować Zleceniodawcę pisemnie.</w:t>
      </w:r>
    </w:p>
    <w:p w14:paraId="3E67108C" w14:textId="77777777" w:rsidR="00D63C83" w:rsidRPr="00D63C83" w:rsidRDefault="00D63C83" w:rsidP="00D63C83">
      <w:pPr>
        <w:pStyle w:val="Bezodstpw"/>
        <w:numPr>
          <w:ilvl w:val="0"/>
          <w:numId w:val="50"/>
        </w:numPr>
        <w:spacing w:line="360" w:lineRule="auto"/>
        <w:ind w:left="0" w:firstLine="0"/>
        <w:jc w:val="both"/>
        <w:rPr>
          <w:rFonts w:ascii="Arial" w:hAnsi="Arial" w:cs="Arial"/>
        </w:rPr>
      </w:pPr>
      <w:r w:rsidRPr="00D63C83">
        <w:rPr>
          <w:rFonts w:ascii="Arial" w:hAnsi="Arial" w:cs="Arial"/>
        </w:rPr>
        <w:t xml:space="preserve">Zamawiający zobowiązuje się przyjmować w kancelarii Starostwa faktury w formie papierowej, </w:t>
      </w:r>
      <w:r w:rsidRPr="00D63C83">
        <w:rPr>
          <w:rFonts w:ascii="Arial" w:hAnsi="Arial" w:cs="Arial"/>
        </w:rPr>
        <w:br/>
        <w:t xml:space="preserve">w przypadku gdy przeszkody techniczne lub formalne uniemożliwiają przesłanie faktury wpływu za pomocą poczty elektronicznej. Za datę dostarczenia faktury o której mowa w zdaniu poprzedzającym przyjmuje się datę wpływu do kancelarii. </w:t>
      </w:r>
    </w:p>
    <w:p w14:paraId="12F2A081" w14:textId="77777777" w:rsidR="00D63C83" w:rsidRPr="00D63C83" w:rsidRDefault="00D63C83" w:rsidP="00D63C83">
      <w:pPr>
        <w:pStyle w:val="Bezodstpw"/>
        <w:numPr>
          <w:ilvl w:val="0"/>
          <w:numId w:val="50"/>
        </w:numPr>
        <w:spacing w:line="360" w:lineRule="auto"/>
        <w:ind w:left="0" w:firstLine="0"/>
        <w:jc w:val="both"/>
        <w:rPr>
          <w:rFonts w:ascii="Arial" w:hAnsi="Arial" w:cs="Arial"/>
        </w:rPr>
      </w:pPr>
      <w:r w:rsidRPr="00D63C83">
        <w:rPr>
          <w:rFonts w:ascii="Arial" w:hAnsi="Arial" w:cs="Arial"/>
        </w:rPr>
        <w:t>Za dzień zapłaty uważany będzie dzień obciążenia rachunku Zleceniodawcy.</w:t>
      </w:r>
    </w:p>
    <w:p w14:paraId="01043FF2" w14:textId="77777777" w:rsidR="00D63C83" w:rsidRPr="00D63C83" w:rsidRDefault="00D63C83" w:rsidP="00D63C83">
      <w:pPr>
        <w:pStyle w:val="Bezodstpw"/>
        <w:numPr>
          <w:ilvl w:val="0"/>
          <w:numId w:val="50"/>
        </w:numPr>
        <w:spacing w:line="360" w:lineRule="auto"/>
        <w:ind w:left="0" w:firstLine="0"/>
        <w:jc w:val="both"/>
        <w:rPr>
          <w:rFonts w:ascii="Arial" w:hAnsi="Arial" w:cs="Arial"/>
        </w:rPr>
      </w:pPr>
      <w:r w:rsidRPr="00D63C83">
        <w:rPr>
          <w:rFonts w:ascii="Arial" w:hAnsi="Arial" w:cs="Arial"/>
        </w:rPr>
        <w:t>Zleceniodawca oświadcza, że będzie dokonywał płatności za przedmiot umowy z zastosowaniem mechanizmu podzielonej płatności.</w:t>
      </w:r>
    </w:p>
    <w:p w14:paraId="1B15DA8B" w14:textId="77777777" w:rsidR="00D63C83" w:rsidRPr="00D63C83" w:rsidRDefault="00D63C83" w:rsidP="00D63C83">
      <w:pPr>
        <w:pStyle w:val="Bezodstpw"/>
        <w:numPr>
          <w:ilvl w:val="0"/>
          <w:numId w:val="50"/>
        </w:numPr>
        <w:spacing w:line="360" w:lineRule="auto"/>
        <w:ind w:left="0" w:firstLine="0"/>
        <w:jc w:val="both"/>
        <w:rPr>
          <w:rFonts w:ascii="Arial" w:hAnsi="Arial" w:cs="Arial"/>
        </w:rPr>
      </w:pPr>
      <w:r w:rsidRPr="00D63C83">
        <w:rPr>
          <w:rFonts w:ascii="Arial" w:hAnsi="Arial" w:cs="Arial"/>
        </w:rPr>
        <w:t xml:space="preserve">Zleceniobiorca oświadcza, że wskazany w umowie rachunek bankowy jest rachunkiem rozliczeniowym służącym wyłącznie do celów rozliczeń z tytułu prowadzonej przez niego działalności gospodarczej. </w:t>
      </w:r>
    </w:p>
    <w:p w14:paraId="306DBFBE" w14:textId="77777777" w:rsidR="00D63C83" w:rsidRPr="00D63C83" w:rsidRDefault="00D63C83" w:rsidP="00D63C83">
      <w:pPr>
        <w:pStyle w:val="Bezodstpw"/>
        <w:numPr>
          <w:ilvl w:val="0"/>
          <w:numId w:val="50"/>
        </w:numPr>
        <w:spacing w:line="360" w:lineRule="auto"/>
        <w:ind w:left="0" w:firstLine="0"/>
        <w:jc w:val="both"/>
        <w:rPr>
          <w:rFonts w:ascii="Arial" w:hAnsi="Arial" w:cs="Arial"/>
        </w:rPr>
      </w:pPr>
      <w:r w:rsidRPr="00D63C83">
        <w:rPr>
          <w:rFonts w:ascii="Arial" w:hAnsi="Arial" w:cs="Arial"/>
        </w:rPr>
        <w:t>Zleceniobiorca nie może dokonać cesji żadnych praw i roszczeń lub przeniesienia obowiązków wynikających z umowy na rzecz osoby trzeciej bez uprzedniej pisemnej zgody Zleceniodawcy.</w:t>
      </w:r>
    </w:p>
    <w:p w14:paraId="7D61B8AB" w14:textId="77777777" w:rsidR="00D63C83" w:rsidRPr="00D63C83" w:rsidRDefault="00D63C83" w:rsidP="00D63C83">
      <w:pPr>
        <w:pStyle w:val="Bezodstpw"/>
        <w:numPr>
          <w:ilvl w:val="0"/>
          <w:numId w:val="50"/>
        </w:numPr>
        <w:spacing w:line="360" w:lineRule="auto"/>
        <w:ind w:left="0" w:firstLine="0"/>
        <w:jc w:val="both"/>
        <w:rPr>
          <w:rFonts w:ascii="Arial" w:hAnsi="Arial" w:cs="Arial"/>
        </w:rPr>
      </w:pPr>
      <w:r w:rsidRPr="00D63C83">
        <w:rPr>
          <w:rFonts w:ascii="Arial" w:hAnsi="Arial" w:cs="Arial"/>
        </w:rPr>
        <w:t>Zleceniobiorca oświadcza, że rachunek bankowy wskazany w fakturach Vat jest rachunkiem bankowym wskazanym jako rachunek bankowy Wykonawcy w tzw. białej liście podatników Vat w rozumieniu art. 96b ust. 3 pkt 13 ustawy z dnia 11 marca 2004 r. o podatku od towarów i usług.</w:t>
      </w:r>
    </w:p>
    <w:p w14:paraId="28F67C1C" w14:textId="77777777" w:rsidR="00D63C83" w:rsidRPr="00D63C83" w:rsidRDefault="00D63C83" w:rsidP="00D63C83">
      <w:pPr>
        <w:pStyle w:val="Bezodstpw"/>
        <w:spacing w:line="360" w:lineRule="auto"/>
        <w:jc w:val="center"/>
        <w:rPr>
          <w:rFonts w:ascii="Arial" w:hAnsi="Arial" w:cs="Arial"/>
        </w:rPr>
      </w:pPr>
      <w:r w:rsidRPr="00D63C83">
        <w:rPr>
          <w:rFonts w:ascii="Arial" w:hAnsi="Arial" w:cs="Arial"/>
        </w:rPr>
        <w:t>§ 9</w:t>
      </w:r>
    </w:p>
    <w:p w14:paraId="13040355" w14:textId="77777777" w:rsidR="00D63C83" w:rsidRPr="00D63C83" w:rsidRDefault="00D63C83" w:rsidP="00D63C83">
      <w:pPr>
        <w:pStyle w:val="Style6"/>
        <w:widowControl/>
        <w:spacing w:line="360" w:lineRule="auto"/>
        <w:rPr>
          <w:rStyle w:val="FontStyle11"/>
          <w:rFonts w:ascii="Arial" w:hAnsi="Arial" w:cs="Arial"/>
          <w:sz w:val="22"/>
          <w:szCs w:val="22"/>
        </w:rPr>
      </w:pPr>
      <w:r w:rsidRPr="00D63C83">
        <w:rPr>
          <w:rStyle w:val="FontStyle11"/>
          <w:rFonts w:ascii="Arial" w:hAnsi="Arial" w:cs="Arial"/>
          <w:sz w:val="22"/>
          <w:szCs w:val="22"/>
        </w:rPr>
        <w:t>1. Strony postanawiają, iż dokonają w formie pisemnego aneksu zmiany wynagrodzenia:</w:t>
      </w:r>
    </w:p>
    <w:p w14:paraId="1C00A075" w14:textId="77777777" w:rsidR="00D63C83" w:rsidRPr="00D63C83" w:rsidRDefault="00D63C83" w:rsidP="00D63C83">
      <w:pPr>
        <w:pStyle w:val="Style5"/>
        <w:widowControl/>
        <w:spacing w:line="360" w:lineRule="auto"/>
        <w:ind w:firstLine="0"/>
        <w:jc w:val="both"/>
        <w:rPr>
          <w:rStyle w:val="FontStyle11"/>
          <w:rFonts w:ascii="Arial" w:hAnsi="Arial" w:cs="Arial"/>
          <w:sz w:val="22"/>
          <w:szCs w:val="22"/>
        </w:rPr>
      </w:pPr>
      <w:r w:rsidRPr="00D63C83">
        <w:rPr>
          <w:rStyle w:val="FontStyle11"/>
          <w:rFonts w:ascii="Arial" w:hAnsi="Arial" w:cs="Arial"/>
          <w:sz w:val="22"/>
          <w:szCs w:val="22"/>
        </w:rPr>
        <w:t>1)</w:t>
      </w:r>
      <w:r w:rsidRPr="00D63C83">
        <w:rPr>
          <w:rStyle w:val="FontStyle11"/>
          <w:rFonts w:ascii="Arial" w:hAnsi="Arial" w:cs="Arial"/>
          <w:sz w:val="22"/>
          <w:szCs w:val="22"/>
        </w:rPr>
        <w:tab/>
        <w:t>w wypadku wystąpienia którejkolwiek ze zmian tj. zmiany:</w:t>
      </w:r>
    </w:p>
    <w:p w14:paraId="5F187468" w14:textId="77777777" w:rsidR="00D63C83" w:rsidRPr="00D63C83" w:rsidRDefault="00D63C83" w:rsidP="00D63C83">
      <w:pPr>
        <w:pStyle w:val="Style1"/>
        <w:widowControl/>
        <w:numPr>
          <w:ilvl w:val="0"/>
          <w:numId w:val="38"/>
        </w:numPr>
        <w:spacing w:line="360" w:lineRule="auto"/>
        <w:ind w:firstLine="0"/>
        <w:rPr>
          <w:rStyle w:val="FontStyle11"/>
          <w:rFonts w:ascii="Arial" w:hAnsi="Arial" w:cs="Arial"/>
          <w:sz w:val="22"/>
          <w:szCs w:val="22"/>
        </w:rPr>
      </w:pPr>
      <w:r w:rsidRPr="00D63C83">
        <w:rPr>
          <w:rStyle w:val="FontStyle11"/>
          <w:rFonts w:ascii="Arial" w:hAnsi="Arial" w:cs="Arial"/>
          <w:sz w:val="22"/>
          <w:szCs w:val="22"/>
        </w:rPr>
        <w:t>stawki podatku od towarów i usług oraz podatku akcyzowego,</w:t>
      </w:r>
    </w:p>
    <w:p w14:paraId="483693B2" w14:textId="77777777" w:rsidR="00D63C83" w:rsidRPr="00D63C83" w:rsidRDefault="00D63C83" w:rsidP="00D63C83">
      <w:pPr>
        <w:pStyle w:val="Style1"/>
        <w:widowControl/>
        <w:numPr>
          <w:ilvl w:val="0"/>
          <w:numId w:val="38"/>
        </w:numPr>
        <w:spacing w:line="360" w:lineRule="auto"/>
        <w:ind w:firstLine="0"/>
        <w:rPr>
          <w:rStyle w:val="FontStyle11"/>
          <w:rFonts w:ascii="Arial" w:hAnsi="Arial" w:cs="Arial"/>
          <w:sz w:val="22"/>
          <w:szCs w:val="22"/>
        </w:rPr>
      </w:pPr>
      <w:r w:rsidRPr="00D63C83">
        <w:rPr>
          <w:rStyle w:val="FontStyle11"/>
          <w:rFonts w:ascii="Arial" w:hAnsi="Arial" w:cs="Arial"/>
          <w:sz w:val="22"/>
          <w:szCs w:val="22"/>
        </w:rPr>
        <w:t>wysokości minimalnego wynagrodzenia za pracę albo wysokości minimalnej stawki godzinowej, ustalonych na podstawie ustawy z dnia 10 października 2002 r. o minimalnym wynagrodzeniu za pracę,</w:t>
      </w:r>
    </w:p>
    <w:p w14:paraId="70CCEC4D" w14:textId="77777777" w:rsidR="00D63C83" w:rsidRPr="00D63C83" w:rsidRDefault="00D63C83" w:rsidP="00D63C83">
      <w:pPr>
        <w:pStyle w:val="Style1"/>
        <w:widowControl/>
        <w:numPr>
          <w:ilvl w:val="0"/>
          <w:numId w:val="38"/>
        </w:numPr>
        <w:spacing w:line="360" w:lineRule="auto"/>
        <w:ind w:firstLine="0"/>
        <w:rPr>
          <w:rStyle w:val="FontStyle11"/>
          <w:rFonts w:ascii="Arial" w:hAnsi="Arial" w:cs="Arial"/>
          <w:sz w:val="22"/>
          <w:szCs w:val="22"/>
        </w:rPr>
      </w:pPr>
      <w:r w:rsidRPr="00D63C83">
        <w:rPr>
          <w:rStyle w:val="FontStyle11"/>
          <w:rFonts w:ascii="Arial" w:hAnsi="Arial" w:cs="Arial"/>
          <w:sz w:val="22"/>
          <w:szCs w:val="22"/>
        </w:rPr>
        <w:t>zasad podlegania ubezpieczeniom społecznym lub ubezpieczeniu zdrowotnemu lub wysokości stawki składki na ubezpieczenia społeczne lub ubezpieczenie zdrowotne,</w:t>
      </w:r>
    </w:p>
    <w:p w14:paraId="0092419C" w14:textId="77777777" w:rsidR="00D63C83" w:rsidRPr="00D63C83" w:rsidRDefault="00D63C83" w:rsidP="00D63C83">
      <w:pPr>
        <w:pStyle w:val="Style1"/>
        <w:widowControl/>
        <w:numPr>
          <w:ilvl w:val="0"/>
          <w:numId w:val="38"/>
        </w:numPr>
        <w:spacing w:line="360" w:lineRule="auto"/>
        <w:ind w:firstLine="0"/>
        <w:rPr>
          <w:rStyle w:val="FontStyle11"/>
          <w:rFonts w:ascii="Arial" w:hAnsi="Arial" w:cs="Arial"/>
          <w:sz w:val="22"/>
          <w:szCs w:val="22"/>
        </w:rPr>
      </w:pPr>
      <w:r w:rsidRPr="00D63C83">
        <w:rPr>
          <w:rStyle w:val="FontStyle11"/>
          <w:rFonts w:ascii="Arial" w:hAnsi="Arial" w:cs="Arial"/>
          <w:sz w:val="22"/>
          <w:szCs w:val="22"/>
        </w:rPr>
        <w:lastRenderedPageBreak/>
        <w:t>zasad gromadzenia i wysokości wpłat do pracowniczych planów kapitałowych, o których mowa w ustawie z dnia 4 października 2018 r. o pracowniczych planach kapitałowych</w:t>
      </w:r>
    </w:p>
    <w:p w14:paraId="05EBA610" w14:textId="77777777" w:rsidR="00D63C83" w:rsidRPr="00D63C83" w:rsidRDefault="00D63C83" w:rsidP="00D63C83">
      <w:pPr>
        <w:pStyle w:val="Style6"/>
        <w:widowControl/>
        <w:spacing w:line="360" w:lineRule="auto"/>
        <w:rPr>
          <w:rStyle w:val="FontStyle11"/>
          <w:rFonts w:ascii="Arial" w:hAnsi="Arial" w:cs="Arial"/>
          <w:sz w:val="22"/>
          <w:szCs w:val="22"/>
        </w:rPr>
      </w:pPr>
      <w:r w:rsidRPr="00D63C83">
        <w:rPr>
          <w:rStyle w:val="FontStyle11"/>
          <w:rFonts w:ascii="Arial" w:hAnsi="Arial" w:cs="Arial"/>
          <w:sz w:val="22"/>
          <w:szCs w:val="22"/>
        </w:rPr>
        <w:t xml:space="preserve">- </w:t>
      </w:r>
      <w:r w:rsidRPr="00D63C83">
        <w:rPr>
          <w:rStyle w:val="FontStyle11"/>
          <w:rFonts w:ascii="Arial" w:hAnsi="Arial" w:cs="Arial"/>
          <w:sz w:val="22"/>
          <w:szCs w:val="22"/>
        </w:rPr>
        <w:tab/>
        <w:t>pod warunkiem wykazania Zamawiającemu, że zmiana ta ma wpływ na koszty realizacji zamówienia oraz wykazania wysokości tych dodatkowych kosztów.</w:t>
      </w:r>
    </w:p>
    <w:p w14:paraId="3C4E639E" w14:textId="77777777" w:rsidR="00D63C83" w:rsidRPr="00D63C83" w:rsidRDefault="00D63C83" w:rsidP="00D63C83">
      <w:pPr>
        <w:pStyle w:val="Style5"/>
        <w:widowControl/>
        <w:spacing w:line="360" w:lineRule="auto"/>
        <w:ind w:firstLine="0"/>
        <w:jc w:val="both"/>
        <w:rPr>
          <w:rStyle w:val="FontStyle11"/>
          <w:rFonts w:ascii="Arial" w:hAnsi="Arial" w:cs="Arial"/>
          <w:sz w:val="22"/>
          <w:szCs w:val="22"/>
        </w:rPr>
      </w:pPr>
      <w:r w:rsidRPr="00D63C83">
        <w:rPr>
          <w:rStyle w:val="FontStyle11"/>
          <w:rFonts w:ascii="Arial" w:hAnsi="Arial" w:cs="Arial"/>
          <w:sz w:val="22"/>
          <w:szCs w:val="22"/>
        </w:rPr>
        <w:t>2)</w:t>
      </w:r>
      <w:r w:rsidRPr="00D63C83">
        <w:rPr>
          <w:rStyle w:val="FontStyle11"/>
          <w:rFonts w:ascii="Arial" w:hAnsi="Arial" w:cs="Arial"/>
          <w:sz w:val="22"/>
          <w:szCs w:val="22"/>
        </w:rPr>
        <w:tab/>
        <w:t>w przypadku wystąpienia okoliczności wskazanych w ust. 1 pkt 1 lit. b Wykonawca składa Zamawiającemu pisemny wniosek o zmianę wysokości wynagrodzenia. Wniosek powinien dotyczyć tylko osób bezpośrednio realizujących umowę. Wniosek powinien zawierać wyczerpujące uzasadnienie faktyczne i prawne oraz dokładne wyliczenie kwoty wynagrodzenia Wykonawcy przed i po jego zmianie, w szczególności Wykonawca będzie zobowiązany wykazać związek pomiędzy wnioskowaną kwotą podwyższenia wynagrodzenia a wpływem zmiany minimalnego wynagrodzenia za pracę albo minimalnej stawki godzinowej na kalkulację ceny ofertowej poprzez m.in. pisemne zestawienie wynagrodzeń (zarówno przed jak i po zmianie) pracowników świadczących usługi w rozbiciu na poszczególne koszty pracodawcy (elementy wynagrodzenia), wraz z określeniem zakresu (części etatu), w jakim wykonują oni prace bezpośrednio związane z realizacją przedmiotu umowy oraz części wynagrodzenia odpowiadającej temu zakresowi. Wniosek powinien obejmować jedynie te dodatkowe koszty realizacji zamówienia, które Wykonawca obowiązkowo ponosi w związku z podwyższeniem wysokości płacy minimalnej tj.: do różnicy wynikającej ze zmian: wynagrodzenia brutto, składek ZUS i składek PPK. Nie będą akceptowane koszty wynikające z podwyższenia wynagrodzeń pracownikom Wykonawcy, które nie są konieczne w celu ich dostosowania do wysokości minimalnego wynagrodzenia za pracę.</w:t>
      </w:r>
    </w:p>
    <w:p w14:paraId="26508564" w14:textId="77777777" w:rsidR="00D63C83" w:rsidRPr="00D63C83" w:rsidRDefault="00D63C83" w:rsidP="00D63C83">
      <w:pPr>
        <w:pStyle w:val="Style1"/>
        <w:widowControl/>
        <w:numPr>
          <w:ilvl w:val="0"/>
          <w:numId w:val="39"/>
        </w:numPr>
        <w:spacing w:line="360" w:lineRule="auto"/>
        <w:rPr>
          <w:rStyle w:val="FontStyle11"/>
          <w:rFonts w:ascii="Arial" w:hAnsi="Arial" w:cs="Arial"/>
          <w:sz w:val="22"/>
          <w:szCs w:val="22"/>
        </w:rPr>
      </w:pPr>
      <w:r w:rsidRPr="00D63C83">
        <w:rPr>
          <w:rStyle w:val="FontStyle11"/>
          <w:rFonts w:ascii="Arial" w:hAnsi="Arial" w:cs="Arial"/>
          <w:sz w:val="22"/>
          <w:szCs w:val="22"/>
        </w:rPr>
        <w:t xml:space="preserve">w przypadku wystąpienia okoliczności wskazanych w ust. 1 pkt 1 lit. c Wykonawca składa Zamawiającemu pisemny wniosek o zmianę wysokości wynagrodzenia w zakresie płatności wynikających z usług świadczonych po zmianie zasad podlegania ubezpieczeniom społecznym lub ubezpieczeniu zdrowotnemu lub wysokości stawki na ubezpieczenia społeczne lub zdrowotne. Wniosek powinien dotyczyć tylko pracowników realizujących umowę. Wniosek powinien zawierać wyczerpujące uzasadnienie faktyczne i prawne oraz dokładne wyliczenie kwoty wynagrodzenia Wykonawcy przed i po jego zmianie, w szczególności Wykonawca będzie zobowiązany wykazać związek pomiędzy wnioskowaną kwotą podwyższenia wynagrodzenia, a wpływem zmiany zasad, o których mowa w ust. 1 pkt 1 lit. c na kalkulację ceny ofertowej poprzez m.in. pisemne zestawienie wynagrodzeń (zarówno przed jak i po zmianie,) pracowników świadczących usługi,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zakresów. Wniosek powinien obejmować jedynie </w:t>
      </w:r>
      <w:r w:rsidRPr="00D63C83">
        <w:rPr>
          <w:rStyle w:val="FontStyle11"/>
          <w:rFonts w:ascii="Arial" w:hAnsi="Arial" w:cs="Arial"/>
          <w:sz w:val="22"/>
          <w:szCs w:val="22"/>
        </w:rPr>
        <w:lastRenderedPageBreak/>
        <w:t>te dodatkowe koszty realizacji zamówienia, które Wykonawca obowiązkowo ponosi w związku ze zmianą zasad, o których mowa w ust. 1 pkt 1 lit. c.</w:t>
      </w:r>
    </w:p>
    <w:p w14:paraId="7A1A1182" w14:textId="77777777" w:rsidR="00D63C83" w:rsidRPr="00D63C83" w:rsidRDefault="00D63C83" w:rsidP="00D63C83">
      <w:pPr>
        <w:pStyle w:val="Style1"/>
        <w:widowControl/>
        <w:numPr>
          <w:ilvl w:val="0"/>
          <w:numId w:val="39"/>
        </w:numPr>
        <w:spacing w:line="360" w:lineRule="auto"/>
        <w:rPr>
          <w:rStyle w:val="FontStyle11"/>
          <w:rFonts w:ascii="Arial" w:hAnsi="Arial" w:cs="Arial"/>
          <w:sz w:val="22"/>
          <w:szCs w:val="22"/>
        </w:rPr>
      </w:pPr>
      <w:r w:rsidRPr="00D63C83">
        <w:rPr>
          <w:rStyle w:val="FontStyle11"/>
          <w:rFonts w:ascii="Arial" w:hAnsi="Arial" w:cs="Arial"/>
          <w:sz w:val="22"/>
          <w:szCs w:val="22"/>
        </w:rPr>
        <w:t>w przypadku wystąpienia okoliczności wskazanych w ust. 1 pkt 1 lit. d Wykonawca składa Zamawiającemu pisemny wniosek o zmianę wysokości wynagrodzenia w zakresie płatności wynikających z usług świadczonych po zmianie zasad gromadzenia i wysokości wpłat do pracowniczych planów kapitałowych wraz z oświadczeniem potwierdzającym stan faktyczny na dzień wejścia w życie nowych zasad gromadzenia i wysokości wpłat do pracowniczych planów kapitałowych. Wniosek powinien dotyczyć wyłącznie osób bezpośrednio realizujących umowę, na rzecz których pracodawca rzeczywiście odprowadza składkę na Pracownicze Plany Kapitałowe. Wniosek powinien zawierać wyczerpujące uzasadnienie faktyczne i prawne oraz dokładne wyliczenie kwoty wynagrodzenia Wykonawcy przed i po zmianie umowy, w szczególności Wykonawca będzie zobowiązany wykazać związek pomiędzy wnioskowaną kwotą podwyższenia wynagrodzenia a wpływem zmiany zasad, o których mowa w ust. 1 pkt. 1 lit. d na kalkulację ceny ofertowej. Wniosek powinien obejmować jedynie te dodatkowe koszty realizacji zamówienia, które Wykonawca obowiązkowo ponosi w związku ze zmianą zasad, o których mowa w ust. 1 pkt 1 lit. d.</w:t>
      </w:r>
    </w:p>
    <w:p w14:paraId="551EB3AB" w14:textId="77777777" w:rsidR="00D63C83" w:rsidRPr="00D63C83" w:rsidRDefault="00D63C83" w:rsidP="00D63C83">
      <w:pPr>
        <w:pStyle w:val="Style1"/>
        <w:widowControl/>
        <w:numPr>
          <w:ilvl w:val="0"/>
          <w:numId w:val="39"/>
        </w:numPr>
        <w:spacing w:line="360" w:lineRule="auto"/>
        <w:rPr>
          <w:rStyle w:val="FontStyle11"/>
          <w:rFonts w:ascii="Arial" w:hAnsi="Arial" w:cs="Arial"/>
          <w:sz w:val="22"/>
          <w:szCs w:val="22"/>
        </w:rPr>
      </w:pPr>
      <w:r w:rsidRPr="00D63C83">
        <w:rPr>
          <w:rStyle w:val="FontStyle11"/>
          <w:rFonts w:ascii="Arial" w:hAnsi="Arial" w:cs="Arial"/>
          <w:sz w:val="22"/>
          <w:szCs w:val="22"/>
        </w:rPr>
        <w:t>Zamawiający w terminie 21 dni roboczych od daty otrzymania kompletnego wniosku od Wykonawcy, rozpatrzy wniosek o zmianę umowy w zakresie określonym w ust. 1 pkt 1 lit. b-d powyżej. W przypadku zaakceptowania wniosku Zamawiający wyznacza datę podpisania aneksu do umowy.</w:t>
      </w:r>
    </w:p>
    <w:p w14:paraId="15DF8250" w14:textId="77777777" w:rsidR="00D63C83" w:rsidRPr="00D63C83" w:rsidRDefault="00D63C83" w:rsidP="00D63C83">
      <w:pPr>
        <w:pStyle w:val="Style1"/>
        <w:widowControl/>
        <w:numPr>
          <w:ilvl w:val="0"/>
          <w:numId w:val="39"/>
        </w:numPr>
        <w:spacing w:line="360" w:lineRule="auto"/>
        <w:rPr>
          <w:rStyle w:val="FontStyle11"/>
          <w:rFonts w:ascii="Arial" w:hAnsi="Arial" w:cs="Arial"/>
          <w:sz w:val="22"/>
          <w:szCs w:val="22"/>
        </w:rPr>
      </w:pPr>
      <w:r w:rsidRPr="00D63C83">
        <w:rPr>
          <w:rStyle w:val="FontStyle11"/>
          <w:rFonts w:ascii="Arial" w:hAnsi="Arial" w:cs="Arial"/>
          <w:sz w:val="22"/>
          <w:szCs w:val="22"/>
        </w:rPr>
        <w:t xml:space="preserve">w przypadku potwierdzenia przez Zamawiającego zasadności wprowadzenia zmian do umowy, zmiana wysokości miesięcznego wynagrodzenia pociąga za sobą konieczność zmiany Wynagrodzenia </w:t>
      </w:r>
      <w:r w:rsidRPr="00D63C83">
        <w:rPr>
          <w:rFonts w:ascii="Arial" w:hAnsi="Arial" w:cs="Arial"/>
          <w:sz w:val="22"/>
          <w:szCs w:val="22"/>
        </w:rPr>
        <w:t>wskazanego w § 3 ust. 1 i 3 umowy</w:t>
      </w:r>
      <w:r w:rsidRPr="00D63C83">
        <w:rPr>
          <w:rStyle w:val="FontStyle11"/>
          <w:rFonts w:ascii="Arial" w:hAnsi="Arial" w:cs="Arial"/>
          <w:sz w:val="22"/>
          <w:szCs w:val="22"/>
        </w:rPr>
        <w:t xml:space="preserve"> w zakresie wyłącznie niezrealizowanej części umowy i obowiązywać będzie od dnia wskazanego w aneksie do umowy, nie wcześniej niż od dnia wejścia w życie zmian, o których mowa w ust. 1 pkt 1 lit. b-d. </w:t>
      </w:r>
    </w:p>
    <w:p w14:paraId="3A96ECB6" w14:textId="77777777" w:rsidR="00D63C83" w:rsidRPr="00D63C83" w:rsidRDefault="00D63C83" w:rsidP="00D63C83">
      <w:pPr>
        <w:pStyle w:val="Style1"/>
        <w:widowControl/>
        <w:numPr>
          <w:ilvl w:val="0"/>
          <w:numId w:val="39"/>
        </w:numPr>
        <w:spacing w:line="360" w:lineRule="auto"/>
        <w:rPr>
          <w:rStyle w:val="FontStyle11"/>
          <w:rFonts w:ascii="Arial" w:hAnsi="Arial" w:cs="Arial"/>
          <w:sz w:val="22"/>
          <w:szCs w:val="22"/>
        </w:rPr>
      </w:pPr>
      <w:r w:rsidRPr="00D63C83">
        <w:rPr>
          <w:rStyle w:val="FontStyle11"/>
          <w:rFonts w:ascii="Arial" w:hAnsi="Arial" w:cs="Arial"/>
          <w:sz w:val="22"/>
          <w:szCs w:val="22"/>
        </w:rPr>
        <w:t>obowiązek wykazania wpływu zmian, o których mowa w ust. 1 pkt 1 lit. b-d, na koszty wykonania zamówienia należy do Wykonawcy pod rygorem odmowy dokonania zmiany umowy przez Zamawiającego.</w:t>
      </w:r>
    </w:p>
    <w:p w14:paraId="4B03DE0E" w14:textId="77777777" w:rsidR="00D63C83" w:rsidRPr="00D63C83" w:rsidRDefault="00D63C83" w:rsidP="00D63C83">
      <w:pPr>
        <w:pStyle w:val="Style1"/>
        <w:widowControl/>
        <w:numPr>
          <w:ilvl w:val="0"/>
          <w:numId w:val="39"/>
        </w:numPr>
        <w:spacing w:line="360" w:lineRule="auto"/>
        <w:rPr>
          <w:rFonts w:ascii="Arial" w:hAnsi="Arial" w:cs="Arial"/>
          <w:sz w:val="22"/>
          <w:szCs w:val="22"/>
        </w:rPr>
      </w:pPr>
      <w:r w:rsidRPr="00D63C83">
        <w:rPr>
          <w:rStyle w:val="FontStyle11"/>
          <w:rFonts w:ascii="Arial" w:hAnsi="Arial" w:cs="Arial"/>
          <w:sz w:val="22"/>
          <w:szCs w:val="22"/>
        </w:rPr>
        <w:t>w przypadku wystąpienia okoliczności wskazanych w ust. 1 pkt 1 lit. a zmiana wynagrodzenia brutto będzie dotyczyć faktur wystawionych od dnia wejścia w życie przepisów zmieniających wartość stawki podatku VAT od towarów i usług. Zmiana stawki podatku VAT od towarów i usług w trakcie realizacji umowy, pociąga za sobą zmianę wynagrodzenia brutto, o którym mowa w § 3 ust. 1 i 3, bez konieczności sporządzania aneksu do niniejszej umowy.</w:t>
      </w:r>
    </w:p>
    <w:p w14:paraId="6E6A940D" w14:textId="77777777" w:rsidR="00D63C83" w:rsidRPr="00D63C83" w:rsidRDefault="00D63C83" w:rsidP="00D63C83">
      <w:pPr>
        <w:pStyle w:val="Style7"/>
        <w:widowControl/>
        <w:spacing w:line="360" w:lineRule="auto"/>
        <w:ind w:firstLine="0"/>
        <w:rPr>
          <w:rStyle w:val="FontStyle11"/>
          <w:rFonts w:ascii="Arial" w:hAnsi="Arial" w:cs="Arial"/>
          <w:sz w:val="22"/>
          <w:szCs w:val="22"/>
        </w:rPr>
      </w:pPr>
      <w:r w:rsidRPr="00D63C83">
        <w:rPr>
          <w:rStyle w:val="FontStyle11"/>
          <w:rFonts w:ascii="Arial" w:hAnsi="Arial" w:cs="Arial"/>
          <w:sz w:val="22"/>
          <w:szCs w:val="22"/>
        </w:rPr>
        <w:t xml:space="preserve">2. Strony postanawiają, iż dokonają w formie pisemnego aneksu zmiany wynagrodzenia spowodowanej zmianą cen materiałów lub kosztów związanych z realizacją umowy rozumianej jako wzrost odpowiednio cen i/lub kosztów, jak </w:t>
      </w:r>
      <w:r w:rsidRPr="00D63C83">
        <w:rPr>
          <w:rStyle w:val="FontStyle14"/>
          <w:rFonts w:ascii="Arial" w:hAnsi="Arial" w:cs="Arial"/>
          <w:b/>
          <w:bCs/>
          <w:sz w:val="22"/>
          <w:szCs w:val="22"/>
        </w:rPr>
        <w:t>i</w:t>
      </w:r>
      <w:r w:rsidRPr="00D63C83">
        <w:rPr>
          <w:rStyle w:val="FontStyle14"/>
          <w:rFonts w:ascii="Arial" w:hAnsi="Arial" w:cs="Arial"/>
          <w:sz w:val="22"/>
          <w:szCs w:val="22"/>
        </w:rPr>
        <w:t xml:space="preserve"> </w:t>
      </w:r>
      <w:r w:rsidRPr="00D63C83">
        <w:rPr>
          <w:rStyle w:val="FontStyle11"/>
          <w:rFonts w:ascii="Arial" w:hAnsi="Arial" w:cs="Arial"/>
          <w:sz w:val="22"/>
          <w:szCs w:val="22"/>
        </w:rPr>
        <w:t xml:space="preserve">ich obniżenie względem ceny lub </w:t>
      </w:r>
      <w:r w:rsidRPr="00D63C83">
        <w:rPr>
          <w:rStyle w:val="FontStyle11"/>
          <w:rFonts w:ascii="Arial" w:hAnsi="Arial" w:cs="Arial"/>
          <w:sz w:val="22"/>
          <w:szCs w:val="22"/>
        </w:rPr>
        <w:lastRenderedPageBreak/>
        <w:t>kosztu przyjętych w celu ustalenia wynagrodzenia Wykonawcy zawartego w ofercie, przy uwzględnieniu następujących warunków i zasad dokonania przedmiotowej zmiany wysokości wynagrodzenia:</w:t>
      </w:r>
    </w:p>
    <w:p w14:paraId="09BEB62E" w14:textId="77777777" w:rsidR="00D63C83" w:rsidRPr="00D63C83" w:rsidRDefault="00D63C83" w:rsidP="00D63C83">
      <w:pPr>
        <w:pStyle w:val="Style8"/>
        <w:widowControl/>
        <w:numPr>
          <w:ilvl w:val="0"/>
          <w:numId w:val="40"/>
        </w:numPr>
        <w:spacing w:line="360" w:lineRule="auto"/>
        <w:rPr>
          <w:rStyle w:val="FontStyle11"/>
          <w:rFonts w:ascii="Arial" w:hAnsi="Arial" w:cs="Arial"/>
          <w:sz w:val="22"/>
          <w:szCs w:val="22"/>
        </w:rPr>
      </w:pPr>
      <w:r w:rsidRPr="00D63C83">
        <w:rPr>
          <w:rStyle w:val="FontStyle11"/>
          <w:rFonts w:ascii="Arial" w:hAnsi="Arial" w:cs="Arial"/>
          <w:sz w:val="22"/>
          <w:szCs w:val="22"/>
        </w:rPr>
        <w:t>Strony mogą złożyć wniosek o zmianę wysokości wynagrodzenia Wykonawcy w przypadku zmiany ceny materiałów lub kosztów związanych z realizacją umowy, najwcześniej po upływnie 6 miesięcy, licząc od dnia zawarcia umowy oraz nie częściej niż po upływie kolejnych 6 miesięcy licząc od dnia zawarcia aneksu zmieniającego wysokość wynagrodzenia Wykonawcy,</w:t>
      </w:r>
    </w:p>
    <w:p w14:paraId="745FB523" w14:textId="77777777" w:rsidR="00D63C83" w:rsidRPr="00D63C83" w:rsidRDefault="00D63C83" w:rsidP="00D63C83">
      <w:pPr>
        <w:pStyle w:val="Style8"/>
        <w:widowControl/>
        <w:numPr>
          <w:ilvl w:val="0"/>
          <w:numId w:val="40"/>
        </w:numPr>
        <w:tabs>
          <w:tab w:val="left" w:pos="709"/>
        </w:tabs>
        <w:spacing w:line="360" w:lineRule="auto"/>
        <w:rPr>
          <w:rStyle w:val="FontStyle11"/>
          <w:rFonts w:ascii="Arial" w:hAnsi="Arial" w:cs="Arial"/>
          <w:sz w:val="22"/>
          <w:szCs w:val="22"/>
        </w:rPr>
      </w:pPr>
      <w:r w:rsidRPr="00D63C83">
        <w:rPr>
          <w:rStyle w:val="FontStyle11"/>
          <w:rFonts w:ascii="Arial" w:hAnsi="Arial" w:cs="Arial"/>
          <w:sz w:val="22"/>
          <w:szCs w:val="22"/>
        </w:rPr>
        <w:t>Strony mogą wnioskować o zmianę wysokości wynagrodzenia w przypadku gdy zmiana ceny materiałów lub kosztów związanych z realizacją niniejszej umowy będzie wyższa lub niższa o co najmniej 1% niż wysokość średniorocznego wskaźnika cen towarów i usług konsumpcyjnych ogółem ogłaszanym w komunikacie Prezesa GUS w Dzienniku Urzędowym RP „Monitor Polski" publikowanym w terminie do 31 stycznia roku następnego za poprzedni rok kalendarzowy</w:t>
      </w:r>
      <w:r w:rsidRPr="00D63C83">
        <w:rPr>
          <w:rStyle w:val="FontStyle11"/>
          <w:rFonts w:ascii="Arial" w:hAnsi="Arial" w:cs="Arial"/>
          <w:sz w:val="22"/>
          <w:szCs w:val="22"/>
          <w:vertAlign w:val="superscript"/>
        </w:rPr>
        <w:t>3</w:t>
      </w:r>
      <w:r w:rsidRPr="00D63C83">
        <w:rPr>
          <w:rStyle w:val="FontStyle11"/>
          <w:rFonts w:ascii="Arial" w:hAnsi="Arial" w:cs="Arial"/>
          <w:sz w:val="22"/>
          <w:szCs w:val="22"/>
        </w:rPr>
        <w:t>,</w:t>
      </w:r>
    </w:p>
    <w:p w14:paraId="16B4E2EC" w14:textId="77777777" w:rsidR="00D63C83" w:rsidRPr="00D63C83" w:rsidRDefault="00D63C83" w:rsidP="00D63C83">
      <w:pPr>
        <w:pStyle w:val="Style1"/>
        <w:widowControl/>
        <w:numPr>
          <w:ilvl w:val="0"/>
          <w:numId w:val="41"/>
        </w:numPr>
        <w:tabs>
          <w:tab w:val="left" w:pos="709"/>
          <w:tab w:val="left" w:pos="763"/>
        </w:tabs>
        <w:spacing w:line="360" w:lineRule="auto"/>
        <w:rPr>
          <w:rStyle w:val="FontStyle11"/>
          <w:rFonts w:ascii="Arial" w:hAnsi="Arial" w:cs="Arial"/>
          <w:sz w:val="22"/>
          <w:szCs w:val="22"/>
        </w:rPr>
      </w:pPr>
      <w:r w:rsidRPr="00D63C83">
        <w:rPr>
          <w:rStyle w:val="FontStyle11"/>
          <w:rFonts w:ascii="Arial" w:hAnsi="Arial" w:cs="Arial"/>
          <w:sz w:val="22"/>
          <w:szCs w:val="22"/>
        </w:rPr>
        <w:t>Zamawiający nie dopuszcza zmian wynagrodzenia o wskaźnik, o którym mowa w ust. 2 pkt 2 w zakresie kosztów objętych zmianami możliwymi do przeprowadzenia na podstawie ust. 1, w szczególności kosztów pracowniczych;</w:t>
      </w:r>
    </w:p>
    <w:p w14:paraId="34723E18" w14:textId="77777777" w:rsidR="00D63C83" w:rsidRPr="00D63C83" w:rsidRDefault="00D63C83" w:rsidP="00D63C83">
      <w:pPr>
        <w:pStyle w:val="Style1"/>
        <w:widowControl/>
        <w:numPr>
          <w:ilvl w:val="0"/>
          <w:numId w:val="41"/>
        </w:numPr>
        <w:tabs>
          <w:tab w:val="left" w:pos="709"/>
          <w:tab w:val="left" w:pos="763"/>
        </w:tabs>
        <w:spacing w:line="360" w:lineRule="auto"/>
        <w:rPr>
          <w:rStyle w:val="FontStyle11"/>
          <w:rFonts w:ascii="Arial" w:hAnsi="Arial" w:cs="Arial"/>
          <w:sz w:val="22"/>
          <w:szCs w:val="22"/>
        </w:rPr>
      </w:pPr>
      <w:r w:rsidRPr="00D63C83">
        <w:rPr>
          <w:rStyle w:val="FontStyle11"/>
          <w:rFonts w:ascii="Arial" w:hAnsi="Arial" w:cs="Arial"/>
          <w:sz w:val="22"/>
          <w:szCs w:val="22"/>
        </w:rPr>
        <w:t>w przypadku wystąpienia okoliczności wskazanej w ust. 2 pkt 2 Wykonawca lub Zamawiający w terminie nie dłuższym niż 21 dni od dnia wejście w życie zmian cen materiałów lub kosztów związanych z realizacją niniejszej umowy może złożyć wniosek odpowiednio Zamawiającemu lub Wykonawcy o zmianę wynagrodzenia, jeżeli zmiany te będą miały wpływ na wynagrodzenia za wykonanie przedmiotu umowy przez Wykonawcę;</w:t>
      </w:r>
    </w:p>
    <w:p w14:paraId="1DC4E7B4" w14:textId="77777777" w:rsidR="00D63C83" w:rsidRPr="00D63C83" w:rsidRDefault="00D63C83" w:rsidP="00D63C83">
      <w:pPr>
        <w:pStyle w:val="Style1"/>
        <w:widowControl/>
        <w:numPr>
          <w:ilvl w:val="0"/>
          <w:numId w:val="41"/>
        </w:numPr>
        <w:tabs>
          <w:tab w:val="left" w:pos="763"/>
        </w:tabs>
        <w:spacing w:line="360" w:lineRule="auto"/>
        <w:rPr>
          <w:rStyle w:val="FontStyle11"/>
          <w:rFonts w:ascii="Arial" w:hAnsi="Arial" w:cs="Arial"/>
          <w:sz w:val="22"/>
          <w:szCs w:val="22"/>
        </w:rPr>
      </w:pPr>
      <w:r w:rsidRPr="00D63C83">
        <w:rPr>
          <w:rStyle w:val="FontStyle11"/>
          <w:rFonts w:ascii="Arial" w:hAnsi="Arial" w:cs="Arial"/>
          <w:sz w:val="22"/>
          <w:szCs w:val="22"/>
        </w:rPr>
        <w:t>Wykonawca wraz z wnioskiem, o którym mowa w ust. 2 pkt 4, jest zobowiązany przedłożyć Zamawiającemu pisemną kalkulację szczegółowo uzasadniającą zmianę wysokości wynagrodzenia umownego wynikającego ze zmian cen materiałów lub kosztów, w szczególności wnioskodawca zobowiązuje się wykazać związek pomiędzy wnioskowaną kwotą zmiany wynagrodzenia a zmianami w cenach materiałów i kosztów. Z uprawnienia tego może skorzystać także Zamawiający;</w:t>
      </w:r>
    </w:p>
    <w:p w14:paraId="25F994B9" w14:textId="77777777" w:rsidR="00D63C83" w:rsidRPr="00D63C83" w:rsidRDefault="00D63C83" w:rsidP="00D63C83">
      <w:pPr>
        <w:pStyle w:val="Style1"/>
        <w:widowControl/>
        <w:numPr>
          <w:ilvl w:val="0"/>
          <w:numId w:val="41"/>
        </w:numPr>
        <w:tabs>
          <w:tab w:val="left" w:pos="763"/>
        </w:tabs>
        <w:spacing w:line="360" w:lineRule="auto"/>
        <w:rPr>
          <w:rStyle w:val="FontStyle11"/>
          <w:rFonts w:ascii="Arial" w:hAnsi="Arial" w:cs="Arial"/>
          <w:sz w:val="22"/>
          <w:szCs w:val="22"/>
        </w:rPr>
      </w:pPr>
      <w:r w:rsidRPr="00D63C83">
        <w:rPr>
          <w:rStyle w:val="FontStyle11"/>
          <w:rFonts w:ascii="Arial" w:hAnsi="Arial" w:cs="Arial"/>
          <w:sz w:val="22"/>
          <w:szCs w:val="22"/>
        </w:rPr>
        <w:t>jeżeli Wykonawca, w terminie określonym w ust. 2 pkt 4 nie wystąpi do Zamawiającego o zmianę wynagrodzenia Zamawiający uzna, że zmiany cen materiałów lub kosztów nie mają faktycznego wpływu na wynagrodzenie za wykonanie przedmiotu umowy przez Wykonawcę;</w:t>
      </w:r>
    </w:p>
    <w:p w14:paraId="72CB36C0" w14:textId="77777777" w:rsidR="00D63C83" w:rsidRPr="00D63C83" w:rsidRDefault="00D63C83" w:rsidP="00D63C83">
      <w:pPr>
        <w:pStyle w:val="Style1"/>
        <w:widowControl/>
        <w:numPr>
          <w:ilvl w:val="0"/>
          <w:numId w:val="41"/>
        </w:numPr>
        <w:tabs>
          <w:tab w:val="left" w:pos="763"/>
        </w:tabs>
        <w:spacing w:line="360" w:lineRule="auto"/>
        <w:rPr>
          <w:rStyle w:val="FontStyle11"/>
          <w:rFonts w:ascii="Arial" w:hAnsi="Arial" w:cs="Arial"/>
          <w:sz w:val="22"/>
          <w:szCs w:val="22"/>
        </w:rPr>
      </w:pPr>
      <w:r w:rsidRPr="00D63C83">
        <w:rPr>
          <w:rStyle w:val="FontStyle11"/>
          <w:rFonts w:ascii="Arial" w:hAnsi="Arial" w:cs="Arial"/>
          <w:sz w:val="22"/>
          <w:szCs w:val="22"/>
        </w:rPr>
        <w:t>Zamawiający w terminie do 21 dni roboczych od daty otrzymania kompletnego wniosku od Wykonawcy, rozpatrzy wniosek o zmianę umowy w zakresie określonym w ust. 2 pkt 2. Zamawiający uprawniony jest do:</w:t>
      </w:r>
    </w:p>
    <w:p w14:paraId="790050C4" w14:textId="77777777" w:rsidR="00D63C83" w:rsidRPr="00D63C83" w:rsidRDefault="00D63C83" w:rsidP="00D63C83">
      <w:pPr>
        <w:pStyle w:val="Style1"/>
        <w:widowControl/>
        <w:numPr>
          <w:ilvl w:val="0"/>
          <w:numId w:val="42"/>
        </w:numPr>
        <w:spacing w:line="360" w:lineRule="auto"/>
        <w:rPr>
          <w:rStyle w:val="FontStyle11"/>
          <w:rFonts w:ascii="Arial" w:hAnsi="Arial" w:cs="Arial"/>
          <w:sz w:val="22"/>
          <w:szCs w:val="22"/>
        </w:rPr>
      </w:pPr>
      <w:r w:rsidRPr="00D63C83">
        <w:rPr>
          <w:rStyle w:val="FontStyle11"/>
          <w:rFonts w:ascii="Arial" w:hAnsi="Arial" w:cs="Arial"/>
          <w:sz w:val="22"/>
          <w:szCs w:val="22"/>
        </w:rPr>
        <w:lastRenderedPageBreak/>
        <w:t>dokonania zmiany umowy w przypadku uznania zasadności złożonego wniosku, tj. jeżeli analiza przedłożonej kalkulacji potwierdzi, że zmiany ceny materiałów i kosztów wpływają na wynagrodzenia za wykonanie przedmiotu umowy,</w:t>
      </w:r>
    </w:p>
    <w:p w14:paraId="1C277A7F" w14:textId="77777777" w:rsidR="00D63C83" w:rsidRPr="00D63C83" w:rsidRDefault="00D63C83" w:rsidP="00D63C83">
      <w:pPr>
        <w:pStyle w:val="Style1"/>
        <w:widowControl/>
        <w:numPr>
          <w:ilvl w:val="0"/>
          <w:numId w:val="42"/>
        </w:numPr>
        <w:spacing w:line="360" w:lineRule="auto"/>
        <w:rPr>
          <w:rStyle w:val="FontStyle11"/>
          <w:rFonts w:ascii="Arial" w:hAnsi="Arial" w:cs="Arial"/>
          <w:sz w:val="22"/>
          <w:szCs w:val="22"/>
        </w:rPr>
      </w:pPr>
      <w:r w:rsidRPr="00D63C83">
        <w:rPr>
          <w:rStyle w:val="FontStyle11"/>
          <w:rFonts w:ascii="Arial" w:hAnsi="Arial" w:cs="Arial"/>
          <w:sz w:val="22"/>
          <w:szCs w:val="22"/>
        </w:rPr>
        <w:t>niewyrażenia zgody na dokonanie zmiany umowy w przypadku uznania braku zasadności złożonego wniosku, tj. jeżeli analiza przedłożonej kalkulacji nie potwierdzi, że zmiany ceny materiałów i kosztów wpływają na wynagrodzenia za wykonanie przedmiotu umowy. O swoim stanowisku Zamawiający pisemnie powiadomi Wykonawcę.</w:t>
      </w:r>
    </w:p>
    <w:p w14:paraId="31932764" w14:textId="77777777" w:rsidR="00D63C83" w:rsidRPr="00D63C83" w:rsidRDefault="00D63C83" w:rsidP="00D63C83">
      <w:pPr>
        <w:pStyle w:val="Style1"/>
        <w:widowControl/>
        <w:spacing w:line="360" w:lineRule="auto"/>
        <w:ind w:firstLine="0"/>
        <w:rPr>
          <w:rStyle w:val="FontStyle11"/>
          <w:rFonts w:ascii="Arial" w:hAnsi="Arial" w:cs="Arial"/>
          <w:sz w:val="22"/>
          <w:szCs w:val="22"/>
        </w:rPr>
      </w:pPr>
      <w:r w:rsidRPr="00D63C83">
        <w:rPr>
          <w:rStyle w:val="FontStyle11"/>
          <w:rFonts w:ascii="Arial" w:hAnsi="Arial" w:cs="Arial"/>
          <w:sz w:val="22"/>
          <w:szCs w:val="22"/>
        </w:rPr>
        <w:t>8)</w:t>
      </w:r>
      <w:r w:rsidRPr="00D63C83">
        <w:rPr>
          <w:rStyle w:val="FontStyle11"/>
          <w:rFonts w:ascii="Arial" w:hAnsi="Arial" w:cs="Arial"/>
          <w:sz w:val="22"/>
          <w:szCs w:val="22"/>
        </w:rPr>
        <w:tab/>
        <w:t>w przypadku, o którym mowa w ust. 2 pkt 7 lit. b) Wykonawca w terminie 21 dni ponownie może przedstawić kalkulację uzasadniająca zmianę wynagrodzenia z uwzględnieniem uwag Zamawiającego. Zamawiający ponownie dokona analizy nowej kalkulacji w terminie nie dłuższym niż 21 dni od dnia jej otrzymania. Zamawiający uprawniony jest do czynności określonych w ust. 2 pkt 7 lit a i b.</w:t>
      </w:r>
    </w:p>
    <w:p w14:paraId="755AE537" w14:textId="77777777" w:rsidR="00D63C83" w:rsidRPr="00D63C83" w:rsidRDefault="00D63C83" w:rsidP="00D63C83">
      <w:pPr>
        <w:pStyle w:val="Style1"/>
        <w:widowControl/>
        <w:numPr>
          <w:ilvl w:val="0"/>
          <w:numId w:val="43"/>
        </w:numPr>
        <w:spacing w:line="360" w:lineRule="auto"/>
        <w:rPr>
          <w:rStyle w:val="FontStyle11"/>
          <w:rFonts w:ascii="Arial" w:hAnsi="Arial" w:cs="Arial"/>
          <w:sz w:val="22"/>
          <w:szCs w:val="22"/>
        </w:rPr>
      </w:pPr>
      <w:r w:rsidRPr="00D63C83">
        <w:rPr>
          <w:rStyle w:val="FontStyle11"/>
          <w:rFonts w:ascii="Arial" w:hAnsi="Arial" w:cs="Arial"/>
          <w:sz w:val="22"/>
          <w:szCs w:val="22"/>
        </w:rPr>
        <w:t xml:space="preserve">w przypadku potwierdzenia przez Zamawiającego zasadności wprowadzenia zmian do umowy, zmiana wysokości miesięcznego wynagrodzenia pociąga za sobą konieczność zmiany Wynagrodzenia </w:t>
      </w:r>
      <w:r w:rsidRPr="00D63C83">
        <w:rPr>
          <w:rFonts w:ascii="Arial" w:hAnsi="Arial" w:cs="Arial"/>
          <w:sz w:val="22"/>
          <w:szCs w:val="22"/>
        </w:rPr>
        <w:t>wskazanego w § 3 ust. 1 i 3 umowy</w:t>
      </w:r>
      <w:r w:rsidRPr="00D63C83">
        <w:rPr>
          <w:rStyle w:val="FontStyle11"/>
          <w:rFonts w:ascii="Arial" w:hAnsi="Arial" w:cs="Arial"/>
          <w:sz w:val="22"/>
          <w:szCs w:val="22"/>
        </w:rPr>
        <w:t xml:space="preserve"> w zakresie wyłącznie niezrealizowanej części umowy i wchodzi w życie z dniem zawarcia pisemnego aneksu do umowy.</w:t>
      </w:r>
    </w:p>
    <w:p w14:paraId="3B187088" w14:textId="77777777" w:rsidR="00D63C83" w:rsidRPr="00D63C83" w:rsidRDefault="00D63C83" w:rsidP="00D63C83">
      <w:pPr>
        <w:pStyle w:val="Style1"/>
        <w:widowControl/>
        <w:numPr>
          <w:ilvl w:val="0"/>
          <w:numId w:val="43"/>
        </w:numPr>
        <w:spacing w:line="360" w:lineRule="auto"/>
        <w:rPr>
          <w:rStyle w:val="FontStyle11"/>
          <w:rFonts w:ascii="Arial" w:hAnsi="Arial" w:cs="Arial"/>
          <w:sz w:val="22"/>
          <w:szCs w:val="22"/>
        </w:rPr>
      </w:pPr>
      <w:r w:rsidRPr="00D63C83">
        <w:rPr>
          <w:rStyle w:val="FontStyle11"/>
          <w:rFonts w:ascii="Arial" w:hAnsi="Arial" w:cs="Arial"/>
          <w:sz w:val="22"/>
          <w:szCs w:val="22"/>
        </w:rPr>
        <w:t>Zamawiający wskazuje, że maksymalna wartość zmiany wynagrodzenia, jaką dopuszcza w efekcie zastosowania postanowień o zasadach wprowadzania zmian wysokości wynagrodzenia, o których mowa w ust. 2, to 5% wynagrodzenia brutto pierwotnego, określonego w ofercie Wykonawcy.</w:t>
      </w:r>
    </w:p>
    <w:p w14:paraId="33A1ED7F" w14:textId="77777777" w:rsidR="00D63C83" w:rsidRPr="00D63C83" w:rsidRDefault="00D63C83" w:rsidP="00D63C83">
      <w:pPr>
        <w:pStyle w:val="Style1"/>
        <w:widowControl/>
        <w:numPr>
          <w:ilvl w:val="0"/>
          <w:numId w:val="43"/>
        </w:numPr>
        <w:spacing w:line="360" w:lineRule="auto"/>
        <w:rPr>
          <w:rStyle w:val="FontStyle11"/>
          <w:rFonts w:ascii="Arial" w:hAnsi="Arial" w:cs="Arial"/>
          <w:sz w:val="22"/>
          <w:szCs w:val="22"/>
        </w:rPr>
      </w:pPr>
      <w:r w:rsidRPr="00D63C83">
        <w:rPr>
          <w:rStyle w:val="FontStyle11"/>
          <w:rFonts w:ascii="Arial" w:hAnsi="Arial" w:cs="Arial"/>
          <w:sz w:val="22"/>
          <w:szCs w:val="22"/>
        </w:rPr>
        <w:t>w przypadku zmiany wysokości należnego Wykonawcy wynagrodzenia w związku ze zmianą cen materiałów lub kosztów związanych z realizacją umowy, Wykonawca niezwłocznie dokona zmiany wynagrodzenia Podwykonawcy na zasadach i w trybie określonym w ust. 2.</w:t>
      </w:r>
    </w:p>
    <w:p w14:paraId="6620DDAD" w14:textId="77777777" w:rsidR="00D63C83" w:rsidRPr="00D63C83" w:rsidRDefault="00D63C83" w:rsidP="00D63C83">
      <w:pPr>
        <w:pStyle w:val="Style6"/>
        <w:widowControl/>
        <w:numPr>
          <w:ilvl w:val="0"/>
          <w:numId w:val="37"/>
        </w:numPr>
        <w:tabs>
          <w:tab w:val="left" w:pos="426"/>
        </w:tabs>
        <w:spacing w:line="360" w:lineRule="auto"/>
        <w:ind w:left="0" w:firstLine="0"/>
        <w:rPr>
          <w:rStyle w:val="FontStyle11"/>
          <w:rFonts w:ascii="Arial" w:hAnsi="Arial" w:cs="Arial"/>
          <w:sz w:val="22"/>
          <w:szCs w:val="22"/>
        </w:rPr>
      </w:pPr>
      <w:r w:rsidRPr="00D63C83">
        <w:rPr>
          <w:rStyle w:val="FontStyle11"/>
          <w:rFonts w:ascii="Arial" w:hAnsi="Arial" w:cs="Arial"/>
          <w:sz w:val="22"/>
          <w:szCs w:val="22"/>
        </w:rPr>
        <w:t xml:space="preserve">Wniosek o zmianę wysokości wynagrodzenia należnego z tytułu realizacji przedmiotu zamówienia nie może być złożony wcześniej niż po 180 dniach od dnia podpisania umowy </w:t>
      </w:r>
    </w:p>
    <w:p w14:paraId="15E52D10" w14:textId="77777777" w:rsidR="00D63C83" w:rsidRPr="00D63C83" w:rsidRDefault="00D63C83" w:rsidP="00D63C83">
      <w:pPr>
        <w:pStyle w:val="Style6"/>
        <w:widowControl/>
        <w:numPr>
          <w:ilvl w:val="0"/>
          <w:numId w:val="37"/>
        </w:numPr>
        <w:tabs>
          <w:tab w:val="left" w:pos="426"/>
        </w:tabs>
        <w:spacing w:line="360" w:lineRule="auto"/>
        <w:ind w:left="0" w:firstLine="0"/>
        <w:rPr>
          <w:rStyle w:val="FontStyle11"/>
          <w:rFonts w:ascii="Arial" w:hAnsi="Arial" w:cs="Arial"/>
          <w:sz w:val="22"/>
          <w:szCs w:val="22"/>
        </w:rPr>
      </w:pPr>
      <w:r w:rsidRPr="00D63C83">
        <w:rPr>
          <w:rStyle w:val="FontStyle11"/>
          <w:rFonts w:ascii="Arial" w:hAnsi="Arial" w:cs="Arial"/>
          <w:sz w:val="22"/>
          <w:szCs w:val="22"/>
        </w:rPr>
        <w:t>Zamawiający zastrzega sobie prawo do zmniejszenia zakresu świadczonych usług o maksymalnie 40% i w związku z tym do zmniejszenia proporcjonalnie wynagrodzenia Wykonawcy, w przypadku Wyłączenia z eksploatacji części nieruchomości będącej przedmiotem umowy m.in. w związku z prowadzonymi pracami remontowymi, inwestycjami, zmianami organizacyjnymi, przerwami w użytkowaniu wynikającymi z innych przyczyn. Zamawiający pisemnie poinformuje Wykonawcę z co najmniej 7 dniowym wyprzedzeniem, podając uzasadnienie oraz planowany zakres i okres wyłączenia, wraz z określeniem wysokości (%) zmiany należnego z tego tytułu wynagrodzenia.</w:t>
      </w:r>
    </w:p>
    <w:p w14:paraId="13FE71EB" w14:textId="77777777" w:rsidR="00D63C83" w:rsidRPr="00D63C83" w:rsidRDefault="00D63C83" w:rsidP="00D63C83">
      <w:pPr>
        <w:pStyle w:val="Bezodstpw"/>
        <w:spacing w:line="360" w:lineRule="auto"/>
        <w:jc w:val="center"/>
        <w:rPr>
          <w:rFonts w:ascii="Arial" w:hAnsi="Arial" w:cs="Arial"/>
        </w:rPr>
      </w:pPr>
      <w:r w:rsidRPr="00D63C83">
        <w:rPr>
          <w:rFonts w:ascii="Arial" w:hAnsi="Arial" w:cs="Arial"/>
        </w:rPr>
        <w:t>§ 10</w:t>
      </w:r>
    </w:p>
    <w:p w14:paraId="2364F334" w14:textId="77777777" w:rsidR="00D63C83" w:rsidRPr="00D63C83" w:rsidRDefault="00D63C83" w:rsidP="00D63C83">
      <w:pPr>
        <w:pStyle w:val="Style2"/>
        <w:widowControl/>
        <w:numPr>
          <w:ilvl w:val="0"/>
          <w:numId w:val="56"/>
        </w:numPr>
        <w:tabs>
          <w:tab w:val="left" w:pos="346"/>
        </w:tabs>
        <w:spacing w:line="360" w:lineRule="auto"/>
        <w:ind w:firstLine="0"/>
        <w:rPr>
          <w:rFonts w:ascii="Arial" w:eastAsia="Calibri" w:hAnsi="Arial" w:cs="Arial"/>
          <w:sz w:val="22"/>
          <w:szCs w:val="22"/>
          <w:lang w:eastAsia="en-US"/>
        </w:rPr>
      </w:pPr>
      <w:r w:rsidRPr="00D63C83">
        <w:rPr>
          <w:rFonts w:ascii="Arial" w:eastAsia="Calibri" w:hAnsi="Arial" w:cs="Arial"/>
          <w:sz w:val="22"/>
          <w:szCs w:val="22"/>
          <w:lang w:eastAsia="en-US"/>
        </w:rPr>
        <w:t xml:space="preserve">Wykonawca ponosi pełną odpowiedzialność za wszelkie szkody wywołane swoją działalnością lub zaniechaniem działania w obiektach Zamawiającego, w tym użyciem </w:t>
      </w:r>
      <w:r w:rsidRPr="00D63C83">
        <w:rPr>
          <w:rFonts w:ascii="Arial" w:eastAsia="Calibri" w:hAnsi="Arial" w:cs="Arial"/>
          <w:sz w:val="22"/>
          <w:szCs w:val="22"/>
          <w:lang w:eastAsia="en-US"/>
        </w:rPr>
        <w:lastRenderedPageBreak/>
        <w:t>niewłaściwych środków i narzędzi lub nieodpowiednim ich zastosowaniem, niewłaściwą organizację pracy i nieprzestrzeganie przepisów ppoż., bhp i sanitarnych.</w:t>
      </w:r>
    </w:p>
    <w:p w14:paraId="72D2D985" w14:textId="77777777" w:rsidR="00D63C83" w:rsidRPr="00D63C83" w:rsidRDefault="00D63C83" w:rsidP="00D63C83">
      <w:pPr>
        <w:pStyle w:val="Style2"/>
        <w:widowControl/>
        <w:numPr>
          <w:ilvl w:val="0"/>
          <w:numId w:val="56"/>
        </w:numPr>
        <w:tabs>
          <w:tab w:val="left" w:pos="346"/>
        </w:tabs>
        <w:spacing w:line="360" w:lineRule="auto"/>
        <w:ind w:firstLine="0"/>
        <w:rPr>
          <w:rFonts w:ascii="Arial" w:eastAsia="Calibri" w:hAnsi="Arial" w:cs="Arial"/>
          <w:sz w:val="22"/>
          <w:szCs w:val="22"/>
          <w:lang w:eastAsia="en-US"/>
        </w:rPr>
      </w:pPr>
      <w:r w:rsidRPr="00D63C83">
        <w:rPr>
          <w:rFonts w:ascii="Arial" w:eastAsia="Calibri" w:hAnsi="Arial" w:cs="Arial"/>
          <w:sz w:val="22"/>
          <w:szCs w:val="22"/>
          <w:lang w:eastAsia="en-US"/>
        </w:rPr>
        <w:t>Za skutki spowodowane nienależytym wykonaniem lub niewykonaniem obowiązków objętych umową, odpowiada Wykonawca, w tym za wszelkie szkody wywołane użyciem niewłaściwych środków i narzędzi, niewłaściwą organizacją pracy i nieprzestrzeganiem przepisów ppoż., bhp i sanitarnych.</w:t>
      </w:r>
    </w:p>
    <w:p w14:paraId="1DEFB609" w14:textId="77777777" w:rsidR="00D63C83" w:rsidRPr="00D63C83" w:rsidRDefault="00D63C83" w:rsidP="00D63C83">
      <w:pPr>
        <w:pStyle w:val="Style2"/>
        <w:widowControl/>
        <w:numPr>
          <w:ilvl w:val="0"/>
          <w:numId w:val="57"/>
        </w:numPr>
        <w:tabs>
          <w:tab w:val="left" w:pos="355"/>
        </w:tabs>
        <w:spacing w:line="360" w:lineRule="auto"/>
        <w:ind w:firstLine="0"/>
        <w:rPr>
          <w:rFonts w:ascii="Arial" w:eastAsia="Calibri" w:hAnsi="Arial" w:cs="Arial"/>
          <w:sz w:val="22"/>
          <w:szCs w:val="22"/>
          <w:lang w:eastAsia="en-US"/>
        </w:rPr>
      </w:pPr>
      <w:r w:rsidRPr="00D63C83">
        <w:rPr>
          <w:rFonts w:ascii="Arial" w:eastAsia="Calibri" w:hAnsi="Arial" w:cs="Arial"/>
          <w:sz w:val="22"/>
          <w:szCs w:val="22"/>
          <w:lang w:eastAsia="en-US"/>
        </w:rPr>
        <w:t>Wszelkie roszczenia osób trzecich z powodu uszczerbku na ich zdrowiu a także szkody w ich mieniu doznanym na terenie objętym umową z powodu nie wykonania lub nienależytego wykonania usługi przyjmuje na siebie Wykonawca w całości.</w:t>
      </w:r>
    </w:p>
    <w:p w14:paraId="10272E58" w14:textId="3C602E3A" w:rsidR="00D63C83" w:rsidRPr="00D63C83" w:rsidRDefault="00D63C83" w:rsidP="00D63C83">
      <w:pPr>
        <w:pStyle w:val="Style2"/>
        <w:widowControl/>
        <w:numPr>
          <w:ilvl w:val="0"/>
          <w:numId w:val="57"/>
        </w:numPr>
        <w:tabs>
          <w:tab w:val="left" w:pos="355"/>
        </w:tabs>
        <w:spacing w:line="360" w:lineRule="auto"/>
        <w:ind w:firstLine="0"/>
        <w:rPr>
          <w:rFonts w:ascii="Arial" w:eastAsia="Calibri" w:hAnsi="Arial" w:cs="Arial"/>
          <w:b/>
          <w:bCs/>
          <w:sz w:val="22"/>
          <w:szCs w:val="22"/>
          <w:lang w:eastAsia="en-US"/>
        </w:rPr>
      </w:pPr>
      <w:r w:rsidRPr="00D63C83">
        <w:rPr>
          <w:rFonts w:ascii="Arial" w:eastAsia="Calibri" w:hAnsi="Arial" w:cs="Arial"/>
          <w:sz w:val="22"/>
          <w:szCs w:val="22"/>
          <w:lang w:eastAsia="en-US"/>
        </w:rPr>
        <w:t xml:space="preserve">Wykonawca zobowiązany jest posiadać przez cały okres obowiązywania umowy ubezpieczenie odpowiedzialności cywilnej w zakresie prowadzonej działalności z sumą ubezpieczenia </w:t>
      </w:r>
      <w:r w:rsidRPr="00D63C83">
        <w:rPr>
          <w:rFonts w:ascii="Arial" w:eastAsia="Calibri" w:hAnsi="Arial" w:cs="Arial"/>
          <w:b/>
          <w:bCs/>
          <w:sz w:val="22"/>
          <w:szCs w:val="22"/>
          <w:lang w:eastAsia="en-US"/>
        </w:rPr>
        <w:t xml:space="preserve">nie mniejszą niż </w:t>
      </w:r>
      <w:r>
        <w:rPr>
          <w:rFonts w:ascii="Arial" w:eastAsia="Calibri" w:hAnsi="Arial" w:cs="Arial"/>
          <w:b/>
          <w:bCs/>
          <w:sz w:val="22"/>
          <w:szCs w:val="22"/>
          <w:lang w:eastAsia="en-US"/>
        </w:rPr>
        <w:t>3</w:t>
      </w:r>
      <w:r w:rsidRPr="00D63C83">
        <w:rPr>
          <w:rFonts w:ascii="Arial" w:eastAsia="Calibri" w:hAnsi="Arial" w:cs="Arial"/>
          <w:b/>
          <w:bCs/>
          <w:sz w:val="22"/>
          <w:szCs w:val="22"/>
          <w:lang w:eastAsia="en-US"/>
        </w:rPr>
        <w:t xml:space="preserve">00 000,00 zł (słownie: </w:t>
      </w:r>
      <w:r>
        <w:rPr>
          <w:rFonts w:ascii="Arial" w:eastAsia="Calibri" w:hAnsi="Arial" w:cs="Arial"/>
          <w:b/>
          <w:bCs/>
          <w:sz w:val="22"/>
          <w:szCs w:val="22"/>
          <w:lang w:eastAsia="en-US"/>
        </w:rPr>
        <w:t>trzysta</w:t>
      </w:r>
      <w:r w:rsidRPr="00D63C83">
        <w:rPr>
          <w:rFonts w:ascii="Arial" w:eastAsia="Calibri" w:hAnsi="Arial" w:cs="Arial"/>
          <w:b/>
          <w:bCs/>
          <w:sz w:val="22"/>
          <w:szCs w:val="22"/>
          <w:lang w:eastAsia="en-US"/>
        </w:rPr>
        <w:t xml:space="preserve"> tysięcy złotych).</w:t>
      </w:r>
    </w:p>
    <w:p w14:paraId="4A29ACDA" w14:textId="77777777" w:rsidR="00D63C83" w:rsidRPr="00D63C83" w:rsidRDefault="00D63C83" w:rsidP="00D63C83">
      <w:pPr>
        <w:pStyle w:val="Style2"/>
        <w:widowControl/>
        <w:numPr>
          <w:ilvl w:val="0"/>
          <w:numId w:val="57"/>
        </w:numPr>
        <w:tabs>
          <w:tab w:val="left" w:pos="355"/>
        </w:tabs>
        <w:spacing w:line="360" w:lineRule="auto"/>
        <w:ind w:firstLine="0"/>
        <w:rPr>
          <w:rFonts w:ascii="Arial" w:eastAsia="Calibri" w:hAnsi="Arial" w:cs="Arial"/>
          <w:sz w:val="22"/>
          <w:szCs w:val="22"/>
          <w:lang w:eastAsia="en-US"/>
        </w:rPr>
      </w:pPr>
      <w:r w:rsidRPr="00D63C83">
        <w:rPr>
          <w:rFonts w:ascii="Arial" w:eastAsia="Calibri" w:hAnsi="Arial" w:cs="Arial"/>
          <w:sz w:val="22"/>
          <w:szCs w:val="22"/>
          <w:lang w:eastAsia="en-US"/>
        </w:rPr>
        <w:t>Wykonawca zobowiązany jest przedłożyć Zamawiającemu dowód zawarcia umowy ubezpieczenia oraz warunki odpowiedzialności ubezpieczyciela wraz z dowodem opłacenia składki.</w:t>
      </w:r>
    </w:p>
    <w:p w14:paraId="3BD8FA97" w14:textId="77777777" w:rsidR="00D63C83" w:rsidRPr="00D63C83" w:rsidRDefault="00D63C83" w:rsidP="00D63C83">
      <w:pPr>
        <w:pStyle w:val="Style2"/>
        <w:widowControl/>
        <w:numPr>
          <w:ilvl w:val="0"/>
          <w:numId w:val="57"/>
        </w:numPr>
        <w:tabs>
          <w:tab w:val="left" w:pos="355"/>
        </w:tabs>
        <w:spacing w:line="360" w:lineRule="auto"/>
        <w:ind w:firstLine="0"/>
        <w:rPr>
          <w:rFonts w:ascii="Arial" w:eastAsia="Calibri" w:hAnsi="Arial" w:cs="Arial"/>
          <w:sz w:val="22"/>
          <w:szCs w:val="22"/>
          <w:lang w:eastAsia="en-US"/>
        </w:rPr>
      </w:pPr>
      <w:r w:rsidRPr="00D63C83">
        <w:rPr>
          <w:rFonts w:ascii="Arial" w:eastAsia="Calibri" w:hAnsi="Arial" w:cs="Arial"/>
          <w:sz w:val="22"/>
          <w:szCs w:val="22"/>
          <w:lang w:eastAsia="en-US"/>
        </w:rPr>
        <w:t>Jeżeli okres ubezpieczenia będzie krótszy niż okres obowiązywania niniejszej umowy, Wykonawca zobowiązany jest do przedłużenia ubezpieczenia i przedłożenia Zamawiającemu kopii dokumentów, o których mowa w ust. 5 niniejszego paragrafu potwierdzonych za zgodność z oryginałem. Wykonawca zobowiązany jest do informowania Zamawiającego o wszelkich zmianach treści zawartej umowy ubezpieczenia, o której mowa w ust. 4 niniejszego paragrafu, w terminie 7 dni (dni kalendarzowe) od dnia ich wejścia w życie.</w:t>
      </w:r>
    </w:p>
    <w:p w14:paraId="0E125311" w14:textId="77777777" w:rsidR="00D63C83" w:rsidRPr="00D63C83" w:rsidRDefault="00D63C83" w:rsidP="00D63C83">
      <w:pPr>
        <w:pStyle w:val="Bezodstpw"/>
        <w:spacing w:line="360" w:lineRule="auto"/>
        <w:jc w:val="center"/>
        <w:rPr>
          <w:rFonts w:ascii="Arial" w:hAnsi="Arial" w:cs="Arial"/>
        </w:rPr>
      </w:pPr>
      <w:r w:rsidRPr="00D63C83">
        <w:rPr>
          <w:rFonts w:ascii="Arial" w:hAnsi="Arial" w:cs="Arial"/>
        </w:rPr>
        <w:t>§ 11</w:t>
      </w:r>
    </w:p>
    <w:p w14:paraId="70096F57" w14:textId="77777777" w:rsidR="00D63C83" w:rsidRPr="00D63C83" w:rsidRDefault="00D63C83" w:rsidP="00D63C83">
      <w:pPr>
        <w:pStyle w:val="Bezodstpw"/>
        <w:numPr>
          <w:ilvl w:val="0"/>
          <w:numId w:val="51"/>
        </w:numPr>
        <w:spacing w:line="360" w:lineRule="auto"/>
        <w:ind w:left="0" w:firstLine="0"/>
        <w:jc w:val="both"/>
        <w:rPr>
          <w:rFonts w:ascii="Arial" w:hAnsi="Arial" w:cs="Arial"/>
        </w:rPr>
      </w:pPr>
      <w:r w:rsidRPr="00D63C83">
        <w:rPr>
          <w:rFonts w:ascii="Arial" w:hAnsi="Arial" w:cs="Arial"/>
        </w:rPr>
        <w:t xml:space="preserve">Zleceniobiorca zapłaci Zleceniodawcy karę umowną w wysokości 8 000,00 zł w przypadku rozwiązania umowy w trybie natychmiastowym przez Zleceniodawcę z przyczyn leżących po stronie Zleceniobiorcy. </w:t>
      </w:r>
    </w:p>
    <w:p w14:paraId="35015757" w14:textId="77777777" w:rsidR="00D63C83" w:rsidRPr="00D63C83" w:rsidRDefault="00D63C83" w:rsidP="00D63C83">
      <w:pPr>
        <w:pStyle w:val="Bezodstpw"/>
        <w:numPr>
          <w:ilvl w:val="0"/>
          <w:numId w:val="51"/>
        </w:numPr>
        <w:spacing w:line="360" w:lineRule="auto"/>
        <w:ind w:left="0" w:firstLine="0"/>
        <w:jc w:val="both"/>
        <w:rPr>
          <w:rFonts w:ascii="Arial" w:hAnsi="Arial" w:cs="Arial"/>
        </w:rPr>
      </w:pPr>
      <w:r w:rsidRPr="00D63C83">
        <w:rPr>
          <w:rFonts w:ascii="Arial" w:hAnsi="Arial" w:cs="Arial"/>
        </w:rPr>
        <w:t xml:space="preserve">Zleceniobiorca zapłaci Zleceniodawcy karę umowną w wysokości 2 000,00 zł w przypadku rozwiązania umowy w trybie natychmiastowym w części, przez Zleceniodawcę z przyczyn leżących po stronie Zleceniobiorcy za każdą lokalizację której rozwiązanie umowy dotyczy. </w:t>
      </w:r>
    </w:p>
    <w:p w14:paraId="0F806C77" w14:textId="77777777" w:rsidR="00D63C83" w:rsidRPr="00D63C83" w:rsidRDefault="00D63C83" w:rsidP="00D63C83">
      <w:pPr>
        <w:pStyle w:val="Bezodstpw"/>
        <w:numPr>
          <w:ilvl w:val="0"/>
          <w:numId w:val="51"/>
        </w:numPr>
        <w:spacing w:line="360" w:lineRule="auto"/>
        <w:ind w:left="0" w:firstLine="0"/>
        <w:jc w:val="both"/>
        <w:rPr>
          <w:rFonts w:ascii="Arial" w:hAnsi="Arial" w:cs="Arial"/>
        </w:rPr>
      </w:pPr>
      <w:r w:rsidRPr="00D63C83">
        <w:rPr>
          <w:rFonts w:ascii="Arial" w:hAnsi="Arial" w:cs="Arial"/>
        </w:rPr>
        <w:t xml:space="preserve">Za zwłokę w wykonaniu czynności wskazanych w § 7 ust. 3 Zleceniobiorca zapłaci karę w wysokości 250 zł za każdy rozpoczęty dzień opóźnienia za każdą zgłoszoną lokalizację. </w:t>
      </w:r>
    </w:p>
    <w:p w14:paraId="4CCDCC20" w14:textId="77777777" w:rsidR="00D63C83" w:rsidRPr="00D63C83" w:rsidRDefault="00D63C83" w:rsidP="00D63C83">
      <w:pPr>
        <w:pStyle w:val="Bezodstpw"/>
        <w:numPr>
          <w:ilvl w:val="0"/>
          <w:numId w:val="51"/>
        </w:numPr>
        <w:spacing w:line="360" w:lineRule="auto"/>
        <w:ind w:left="0" w:firstLine="0"/>
        <w:jc w:val="both"/>
        <w:rPr>
          <w:rFonts w:ascii="Arial" w:hAnsi="Arial" w:cs="Arial"/>
        </w:rPr>
      </w:pPr>
      <w:r w:rsidRPr="00D63C83">
        <w:rPr>
          <w:rFonts w:ascii="Arial" w:hAnsi="Arial" w:cs="Arial"/>
        </w:rPr>
        <w:t>Za zwłokę w wykonaniu czynności wskazanych w § 4 ust. 8 Zleceniobiorca zapłaci karę w wysokości 250 zł za każdy rozpoczęty dzień opóźnienia za każdy zgłoszony przypadek za każdą zgłoszoną lokalizację.</w:t>
      </w:r>
    </w:p>
    <w:p w14:paraId="0E1CB8A0" w14:textId="77777777" w:rsidR="00D63C83" w:rsidRPr="00D63C83" w:rsidRDefault="00D63C83" w:rsidP="00D63C83">
      <w:pPr>
        <w:pStyle w:val="Bezodstpw"/>
        <w:numPr>
          <w:ilvl w:val="0"/>
          <w:numId w:val="51"/>
        </w:numPr>
        <w:spacing w:line="360" w:lineRule="auto"/>
        <w:ind w:left="0" w:firstLine="0"/>
        <w:jc w:val="both"/>
        <w:rPr>
          <w:rFonts w:ascii="Arial" w:hAnsi="Arial" w:cs="Arial"/>
        </w:rPr>
      </w:pPr>
      <w:r w:rsidRPr="00D63C83">
        <w:rPr>
          <w:rFonts w:ascii="Arial" w:hAnsi="Arial" w:cs="Arial"/>
        </w:rPr>
        <w:t xml:space="preserve">W przypadku stwierdzenia, że osoby wykonujące przedmiot umowy nie są zatrudnione w ramach umowy o pracę i/lub umowy innej niż wymagana przez Zamawiającego i/lub w niższym wymiarze niż wskazany przez Zamawiającego, Zamawiający ma prawo naliczyć karę </w:t>
      </w:r>
      <w:r w:rsidRPr="00D63C83">
        <w:rPr>
          <w:rFonts w:ascii="Arial" w:hAnsi="Arial" w:cs="Arial"/>
        </w:rPr>
        <w:lastRenderedPageBreak/>
        <w:t>umowną każdorazowo w wysokości 1 000,00 zł. (słownie jeden tysiąc złotych) za każdą osobę, płatną za każdy miesiąc, w którym osoby wykonujące przedmiot umowy nie są zatrudnione w ramach umowy wskazanej przez Zamawiającego.</w:t>
      </w:r>
    </w:p>
    <w:p w14:paraId="7EE39329" w14:textId="77777777" w:rsidR="00D63C83" w:rsidRPr="00D63C83" w:rsidRDefault="00D63C83" w:rsidP="00D63C83">
      <w:pPr>
        <w:pStyle w:val="Bezodstpw"/>
        <w:numPr>
          <w:ilvl w:val="0"/>
          <w:numId w:val="51"/>
        </w:numPr>
        <w:spacing w:line="360" w:lineRule="auto"/>
        <w:ind w:left="0" w:firstLine="0"/>
        <w:jc w:val="both"/>
        <w:rPr>
          <w:rFonts w:ascii="Arial" w:hAnsi="Arial" w:cs="Arial"/>
        </w:rPr>
      </w:pPr>
      <w:r w:rsidRPr="00D63C83">
        <w:rPr>
          <w:rFonts w:ascii="Arial" w:hAnsi="Arial" w:cs="Arial"/>
        </w:rPr>
        <w:t>Za niewłaściwe wykonanie umowy:</w:t>
      </w:r>
    </w:p>
    <w:p w14:paraId="7B917F35" w14:textId="77777777" w:rsidR="00D63C83" w:rsidRPr="00D63C83" w:rsidRDefault="00D63C83" w:rsidP="00D63C83">
      <w:pPr>
        <w:pStyle w:val="Bezodstpw"/>
        <w:spacing w:line="360" w:lineRule="auto"/>
        <w:jc w:val="both"/>
        <w:rPr>
          <w:rFonts w:ascii="Arial" w:hAnsi="Arial" w:cs="Arial"/>
        </w:rPr>
      </w:pPr>
      <w:r w:rsidRPr="00D63C83">
        <w:rPr>
          <w:rFonts w:ascii="Arial" w:hAnsi="Arial" w:cs="Arial"/>
        </w:rPr>
        <w:t>- za nie uzupełnienie/ brak art. higienicznych (papieru toaletowego, ręczników, mydła, itp.) – 100,00 zł. za każdy dzień roboczy,</w:t>
      </w:r>
    </w:p>
    <w:p w14:paraId="17CA0313" w14:textId="77777777" w:rsidR="00D63C83" w:rsidRPr="00D63C83" w:rsidRDefault="00D63C83" w:rsidP="00D63C83">
      <w:pPr>
        <w:pStyle w:val="Bezodstpw"/>
        <w:spacing w:line="360" w:lineRule="auto"/>
        <w:jc w:val="both"/>
        <w:rPr>
          <w:rFonts w:ascii="Arial" w:hAnsi="Arial" w:cs="Arial"/>
        </w:rPr>
      </w:pPr>
      <w:r w:rsidRPr="00D63C83">
        <w:rPr>
          <w:rFonts w:ascii="Arial" w:hAnsi="Arial" w:cs="Arial"/>
        </w:rPr>
        <w:t>- za art. higieniczne (papier toaletowy, ręczniki, mydło, itp.) niezgodne z przedmiotem umowy – 100,00 zł. za każdy dzień roboczy;</w:t>
      </w:r>
    </w:p>
    <w:p w14:paraId="3BE4BC41" w14:textId="77777777" w:rsidR="00D63C83" w:rsidRPr="00D63C83" w:rsidRDefault="00D63C83" w:rsidP="00D63C83">
      <w:pPr>
        <w:pStyle w:val="Bezodstpw"/>
        <w:spacing w:line="360" w:lineRule="auto"/>
        <w:jc w:val="both"/>
        <w:rPr>
          <w:rFonts w:ascii="Arial" w:hAnsi="Arial" w:cs="Arial"/>
        </w:rPr>
      </w:pPr>
      <w:r w:rsidRPr="00D63C83">
        <w:rPr>
          <w:rFonts w:ascii="Arial" w:hAnsi="Arial" w:cs="Arial"/>
        </w:rPr>
        <w:t>- za brak mycia mechanicznego podłóg – 600,00 zł. za każdy tydzień;</w:t>
      </w:r>
    </w:p>
    <w:p w14:paraId="5116E6F9" w14:textId="77777777" w:rsidR="00D63C83" w:rsidRPr="00D63C83" w:rsidRDefault="00D63C83" w:rsidP="00D63C83">
      <w:pPr>
        <w:pStyle w:val="Bezodstpw"/>
        <w:spacing w:line="360" w:lineRule="auto"/>
        <w:jc w:val="both"/>
        <w:rPr>
          <w:rFonts w:ascii="Arial" w:hAnsi="Arial" w:cs="Arial"/>
        </w:rPr>
      </w:pPr>
      <w:r w:rsidRPr="00D63C83">
        <w:rPr>
          <w:rFonts w:ascii="Arial" w:hAnsi="Arial" w:cs="Arial"/>
        </w:rPr>
        <w:t>- za niewłaściwe umytą podłogę – 600,00 zł. za każdy tydzień</w:t>
      </w:r>
    </w:p>
    <w:p w14:paraId="76A7C4BB" w14:textId="77777777" w:rsidR="00D63C83" w:rsidRPr="00D63C83" w:rsidRDefault="00D63C83" w:rsidP="00D63C83">
      <w:pPr>
        <w:pStyle w:val="Bezodstpw"/>
        <w:spacing w:line="360" w:lineRule="auto"/>
        <w:jc w:val="both"/>
        <w:rPr>
          <w:rFonts w:ascii="Arial" w:hAnsi="Arial" w:cs="Arial"/>
        </w:rPr>
      </w:pPr>
      <w:r w:rsidRPr="00D63C83">
        <w:rPr>
          <w:rFonts w:ascii="Arial" w:hAnsi="Arial" w:cs="Arial"/>
        </w:rPr>
        <w:t>- za niewłaściwie umyte szafki kuchenne i biurka – 100,00 zł. za każdy dzień roboczy;</w:t>
      </w:r>
    </w:p>
    <w:p w14:paraId="1D3337D1" w14:textId="77777777" w:rsidR="00D63C83" w:rsidRPr="00D63C83" w:rsidRDefault="00D63C83" w:rsidP="00D63C83">
      <w:pPr>
        <w:pStyle w:val="Bezodstpw"/>
        <w:spacing w:line="360" w:lineRule="auto"/>
        <w:jc w:val="both"/>
        <w:rPr>
          <w:rFonts w:ascii="Arial" w:hAnsi="Arial" w:cs="Arial"/>
        </w:rPr>
      </w:pPr>
      <w:r w:rsidRPr="00D63C83">
        <w:rPr>
          <w:rFonts w:ascii="Arial" w:hAnsi="Arial" w:cs="Arial"/>
        </w:rPr>
        <w:t>- za niewłaściwe sprzątnięcie łazienek (brudna glazura/ terakota, lustra, urządzenia sanitarne) – 100,00 zł. za każdy dzień roboczy</w:t>
      </w:r>
    </w:p>
    <w:p w14:paraId="50F10665" w14:textId="77777777" w:rsidR="00D63C83" w:rsidRPr="00D63C83" w:rsidRDefault="00D63C83" w:rsidP="00D63C83">
      <w:pPr>
        <w:pStyle w:val="Bezodstpw"/>
        <w:numPr>
          <w:ilvl w:val="0"/>
          <w:numId w:val="51"/>
        </w:numPr>
        <w:spacing w:line="360" w:lineRule="auto"/>
        <w:ind w:left="0" w:firstLine="0"/>
        <w:jc w:val="both"/>
        <w:rPr>
          <w:rFonts w:ascii="Arial" w:hAnsi="Arial" w:cs="Arial"/>
        </w:rPr>
      </w:pPr>
      <w:r w:rsidRPr="00D63C83">
        <w:rPr>
          <w:rFonts w:ascii="Arial" w:hAnsi="Arial" w:cs="Arial"/>
        </w:rPr>
        <w:t>Strony zgodnie ustalają, że w razie naliczania kar umownych Zamawiający jest upoważniony do potrącenia kwoty kary z faktur Zleceniobiorcy za zrealizowany przedmiot umowy, na co wykonawca wyraża zgodę.</w:t>
      </w:r>
    </w:p>
    <w:p w14:paraId="498F36BE" w14:textId="77777777" w:rsidR="00D63C83" w:rsidRPr="00D63C83" w:rsidRDefault="00D63C83" w:rsidP="00D63C83">
      <w:pPr>
        <w:pStyle w:val="Bezodstpw"/>
        <w:numPr>
          <w:ilvl w:val="0"/>
          <w:numId w:val="51"/>
        </w:numPr>
        <w:spacing w:line="360" w:lineRule="auto"/>
        <w:ind w:left="0" w:firstLine="0"/>
        <w:jc w:val="both"/>
        <w:rPr>
          <w:rFonts w:ascii="Arial" w:hAnsi="Arial" w:cs="Arial"/>
        </w:rPr>
      </w:pPr>
      <w:r w:rsidRPr="00D63C83">
        <w:rPr>
          <w:rFonts w:ascii="Arial" w:hAnsi="Arial" w:cs="Arial"/>
        </w:rPr>
        <w:t xml:space="preserve">Zleceniodawca może dochodzić na zasadach ogólnych odszkodowania przewyższającego wysokość zastrzeżonych kar umownych. </w:t>
      </w:r>
    </w:p>
    <w:p w14:paraId="16340000" w14:textId="77777777" w:rsidR="00D63C83" w:rsidRPr="00D63C83" w:rsidRDefault="00D63C83" w:rsidP="00D63C83">
      <w:pPr>
        <w:pStyle w:val="Bezodstpw"/>
        <w:numPr>
          <w:ilvl w:val="0"/>
          <w:numId w:val="51"/>
        </w:numPr>
        <w:spacing w:line="360" w:lineRule="auto"/>
        <w:ind w:left="0" w:firstLine="0"/>
        <w:jc w:val="both"/>
        <w:rPr>
          <w:rFonts w:ascii="Arial" w:hAnsi="Arial" w:cs="Arial"/>
        </w:rPr>
      </w:pPr>
      <w:r w:rsidRPr="00D63C83">
        <w:rPr>
          <w:rFonts w:ascii="Arial" w:hAnsi="Arial" w:cs="Arial"/>
        </w:rPr>
        <w:t>Łączna maksymalna wysokość kar umownych, które może dochodzić każda ze stron wynosi 20% wynagrodzenia brutto wskazanego w § 3 ust. 3 umowy.</w:t>
      </w:r>
    </w:p>
    <w:p w14:paraId="63F0C5D5" w14:textId="77777777" w:rsidR="00D63C83" w:rsidRPr="00D63C83" w:rsidRDefault="00D63C83" w:rsidP="00D63C83">
      <w:pPr>
        <w:pStyle w:val="Bezodstpw"/>
        <w:numPr>
          <w:ilvl w:val="0"/>
          <w:numId w:val="51"/>
        </w:numPr>
        <w:spacing w:line="360" w:lineRule="auto"/>
        <w:ind w:left="0" w:firstLine="0"/>
        <w:jc w:val="both"/>
        <w:rPr>
          <w:rFonts w:ascii="Arial" w:hAnsi="Arial" w:cs="Arial"/>
        </w:rPr>
      </w:pPr>
      <w:r w:rsidRPr="00D63C83">
        <w:rPr>
          <w:rFonts w:ascii="Arial" w:hAnsi="Arial" w:cs="Arial"/>
        </w:rPr>
        <w:t>Naliczanie kar umownych nie zwalnia Zleceniobiorcy z wykonania prac, których nie wykonał w terminie ani nie zwalnia z obowiązku poprawienia nienależycie wykonanych usług.</w:t>
      </w:r>
    </w:p>
    <w:p w14:paraId="26E2614F" w14:textId="77777777" w:rsidR="00D63C83" w:rsidRPr="00D63C83" w:rsidRDefault="00D63C83" w:rsidP="00D63C83">
      <w:pPr>
        <w:pStyle w:val="Bezodstpw"/>
        <w:spacing w:line="360" w:lineRule="auto"/>
        <w:jc w:val="center"/>
        <w:rPr>
          <w:rFonts w:ascii="Arial" w:hAnsi="Arial" w:cs="Arial"/>
        </w:rPr>
      </w:pPr>
      <w:r w:rsidRPr="00D63C83">
        <w:rPr>
          <w:rFonts w:ascii="Arial" w:hAnsi="Arial" w:cs="Arial"/>
        </w:rPr>
        <w:t>§ 12</w:t>
      </w:r>
    </w:p>
    <w:p w14:paraId="55BBE0E0" w14:textId="77777777" w:rsidR="00D63C83" w:rsidRPr="00D63C83" w:rsidRDefault="00D63C83" w:rsidP="00D63C83">
      <w:pPr>
        <w:pStyle w:val="Bezodstpw"/>
        <w:numPr>
          <w:ilvl w:val="0"/>
          <w:numId w:val="55"/>
        </w:numPr>
        <w:spacing w:line="360" w:lineRule="auto"/>
        <w:ind w:left="0" w:firstLine="0"/>
        <w:jc w:val="both"/>
        <w:rPr>
          <w:rFonts w:ascii="Arial" w:hAnsi="Arial" w:cs="Arial"/>
        </w:rPr>
      </w:pPr>
      <w:r w:rsidRPr="00D63C83">
        <w:rPr>
          <w:rFonts w:ascii="Arial" w:hAnsi="Arial" w:cs="Arial"/>
        </w:rPr>
        <w:t xml:space="preserve">Strony Umowy zobowiązują się najpóźniej w dniu rozwiązania Umowy do zwrotu dokumentów będących własnością drugiej strony, a przekazanych w celu realizacji niniejszej Umowy. </w:t>
      </w:r>
    </w:p>
    <w:p w14:paraId="23AECEAA" w14:textId="77777777" w:rsidR="00D63C83" w:rsidRPr="00D63C83" w:rsidRDefault="00D63C83" w:rsidP="00D63C83">
      <w:pPr>
        <w:pStyle w:val="Bezodstpw"/>
        <w:numPr>
          <w:ilvl w:val="0"/>
          <w:numId w:val="55"/>
        </w:numPr>
        <w:spacing w:line="360" w:lineRule="auto"/>
        <w:ind w:left="0" w:firstLine="0"/>
        <w:jc w:val="both"/>
        <w:rPr>
          <w:rFonts w:ascii="Arial" w:hAnsi="Arial" w:cs="Arial"/>
        </w:rPr>
      </w:pPr>
      <w:r w:rsidRPr="00D63C83">
        <w:rPr>
          <w:rFonts w:ascii="Arial" w:hAnsi="Arial" w:cs="Arial"/>
        </w:rPr>
        <w:t>Zleceniodawca upoważnia do kontaktów ze Zleceniobiorcą następujące osoby (każda samodzielnie):</w:t>
      </w:r>
    </w:p>
    <w:p w14:paraId="043B08B5" w14:textId="77777777" w:rsidR="00D63C83" w:rsidRPr="00D63C83" w:rsidRDefault="00D63C83" w:rsidP="00D63C83">
      <w:pPr>
        <w:pStyle w:val="Bezodstpw"/>
        <w:numPr>
          <w:ilvl w:val="1"/>
          <w:numId w:val="47"/>
        </w:numPr>
        <w:spacing w:line="360" w:lineRule="auto"/>
        <w:ind w:left="0" w:firstLine="0"/>
        <w:jc w:val="both"/>
        <w:rPr>
          <w:rFonts w:ascii="Arial" w:hAnsi="Arial" w:cs="Arial"/>
        </w:rPr>
      </w:pPr>
      <w:r w:rsidRPr="00D63C83">
        <w:rPr>
          <w:rFonts w:ascii="Arial" w:hAnsi="Arial" w:cs="Arial"/>
        </w:rPr>
        <w:t>Urszula Kowalska</w:t>
      </w:r>
    </w:p>
    <w:p w14:paraId="67C9BD07" w14:textId="77777777" w:rsidR="00D63C83" w:rsidRPr="00D63C83" w:rsidRDefault="00D63C83" w:rsidP="00D63C83">
      <w:pPr>
        <w:pStyle w:val="Bezodstpw"/>
        <w:numPr>
          <w:ilvl w:val="1"/>
          <w:numId w:val="47"/>
        </w:numPr>
        <w:spacing w:line="360" w:lineRule="auto"/>
        <w:ind w:left="0" w:firstLine="0"/>
        <w:jc w:val="both"/>
        <w:rPr>
          <w:rFonts w:ascii="Arial" w:hAnsi="Arial" w:cs="Arial"/>
        </w:rPr>
      </w:pPr>
      <w:r w:rsidRPr="00D63C83">
        <w:rPr>
          <w:rFonts w:ascii="Arial" w:hAnsi="Arial" w:cs="Arial"/>
        </w:rPr>
        <w:t xml:space="preserve">Beata </w:t>
      </w:r>
      <w:proofErr w:type="spellStart"/>
      <w:r w:rsidRPr="00D63C83">
        <w:rPr>
          <w:rFonts w:ascii="Arial" w:hAnsi="Arial" w:cs="Arial"/>
        </w:rPr>
        <w:t>Borczon</w:t>
      </w:r>
      <w:proofErr w:type="spellEnd"/>
    </w:p>
    <w:p w14:paraId="41659500" w14:textId="77777777" w:rsidR="00D63C83" w:rsidRPr="00D63C83" w:rsidRDefault="00D63C83" w:rsidP="00D63C83">
      <w:pPr>
        <w:pStyle w:val="Bezodstpw"/>
        <w:numPr>
          <w:ilvl w:val="1"/>
          <w:numId w:val="47"/>
        </w:numPr>
        <w:spacing w:line="360" w:lineRule="auto"/>
        <w:ind w:left="0" w:firstLine="0"/>
        <w:jc w:val="both"/>
        <w:rPr>
          <w:rFonts w:ascii="Arial" w:hAnsi="Arial" w:cs="Arial"/>
        </w:rPr>
      </w:pPr>
      <w:r w:rsidRPr="00D63C83">
        <w:rPr>
          <w:rFonts w:ascii="Arial" w:hAnsi="Arial" w:cs="Arial"/>
        </w:rPr>
        <w:t>Adama Cholewińskiego</w:t>
      </w:r>
    </w:p>
    <w:p w14:paraId="71120A92" w14:textId="77777777" w:rsidR="00D63C83" w:rsidRPr="00D63C83" w:rsidRDefault="00D63C83" w:rsidP="00D63C83">
      <w:pPr>
        <w:pStyle w:val="Bezodstpw"/>
        <w:numPr>
          <w:ilvl w:val="0"/>
          <w:numId w:val="55"/>
        </w:numPr>
        <w:spacing w:line="360" w:lineRule="auto"/>
        <w:ind w:left="0" w:firstLine="0"/>
        <w:jc w:val="both"/>
        <w:rPr>
          <w:rFonts w:ascii="Arial" w:hAnsi="Arial" w:cs="Arial"/>
        </w:rPr>
      </w:pPr>
      <w:r w:rsidRPr="00D63C83">
        <w:rPr>
          <w:rFonts w:ascii="Arial" w:hAnsi="Arial" w:cs="Arial"/>
        </w:rPr>
        <w:t>Osoby wskazane powyżej, są upoważnione do podpisywania protokołów odbioru.</w:t>
      </w:r>
    </w:p>
    <w:p w14:paraId="5C2C809E" w14:textId="77777777" w:rsidR="00D63C83" w:rsidRPr="00D63C83" w:rsidRDefault="00D63C83" w:rsidP="00D63C83">
      <w:pPr>
        <w:pStyle w:val="Bezodstpw"/>
        <w:numPr>
          <w:ilvl w:val="0"/>
          <w:numId w:val="55"/>
        </w:numPr>
        <w:spacing w:line="360" w:lineRule="auto"/>
        <w:ind w:left="0" w:firstLine="0"/>
        <w:jc w:val="both"/>
        <w:rPr>
          <w:rFonts w:ascii="Arial" w:hAnsi="Arial" w:cs="Arial"/>
        </w:rPr>
      </w:pPr>
      <w:r w:rsidRPr="00D63C83">
        <w:rPr>
          <w:rFonts w:ascii="Arial" w:hAnsi="Arial" w:cs="Arial"/>
        </w:rPr>
        <w:t>Zmiana osób wskazanych w ust. 2 nie wymaga aneksu do umowy, a jedynie pisemnego powiadomienia drugiej strony.</w:t>
      </w:r>
    </w:p>
    <w:p w14:paraId="324F17B9" w14:textId="77777777" w:rsidR="00D63C83" w:rsidRPr="00D63C83" w:rsidRDefault="00D63C83" w:rsidP="00D63C83">
      <w:pPr>
        <w:pStyle w:val="Bezodstpw"/>
        <w:spacing w:line="360" w:lineRule="auto"/>
        <w:jc w:val="center"/>
        <w:rPr>
          <w:rFonts w:ascii="Arial" w:hAnsi="Arial" w:cs="Arial"/>
        </w:rPr>
      </w:pPr>
      <w:r w:rsidRPr="00D63C83">
        <w:rPr>
          <w:rFonts w:ascii="Arial" w:hAnsi="Arial" w:cs="Arial"/>
        </w:rPr>
        <w:t>§ 13</w:t>
      </w:r>
    </w:p>
    <w:p w14:paraId="1F4DE462" w14:textId="77777777" w:rsidR="00D63C83" w:rsidRPr="00D63C83" w:rsidRDefault="00D63C83" w:rsidP="00D63C83">
      <w:pPr>
        <w:pStyle w:val="Bezodstpw"/>
        <w:numPr>
          <w:ilvl w:val="0"/>
          <w:numId w:val="52"/>
        </w:numPr>
        <w:spacing w:line="360" w:lineRule="auto"/>
        <w:ind w:left="0" w:firstLine="0"/>
        <w:jc w:val="both"/>
        <w:rPr>
          <w:rFonts w:ascii="Arial" w:hAnsi="Arial" w:cs="Arial"/>
        </w:rPr>
      </w:pPr>
      <w:r w:rsidRPr="00D63C83">
        <w:rPr>
          <w:rFonts w:ascii="Arial" w:hAnsi="Arial" w:cs="Arial"/>
        </w:rPr>
        <w:t xml:space="preserve">Zleceniobiorca oświadcza, że znany jest mu fakt, iż treść niniejszej umowy, a w szczególności dane go identyfikujące przedmiot umowy i wysokość wynagrodzenia, stanowią </w:t>
      </w:r>
      <w:r w:rsidRPr="00D63C83">
        <w:rPr>
          <w:rFonts w:ascii="Arial" w:hAnsi="Arial" w:cs="Arial"/>
        </w:rPr>
        <w:lastRenderedPageBreak/>
        <w:t>informację publiczną w rozumieniu art. 1 ust. 1 ustawy z dnia 6 września 2001r. o dostępie do informacji publicznej (</w:t>
      </w:r>
      <w:proofErr w:type="spellStart"/>
      <w:r w:rsidRPr="00D63C83">
        <w:rPr>
          <w:rFonts w:ascii="Arial" w:hAnsi="Arial" w:cs="Arial"/>
        </w:rPr>
        <w:t>t.j</w:t>
      </w:r>
      <w:proofErr w:type="spellEnd"/>
      <w:r w:rsidRPr="00D63C83">
        <w:rPr>
          <w:rFonts w:ascii="Arial" w:hAnsi="Arial" w:cs="Arial"/>
        </w:rPr>
        <w:t xml:space="preserve">. Dz. U. z 2022 r. poz. 902), która podlega udostępnieniu w trybie przedmiotowej ustawy. </w:t>
      </w:r>
    </w:p>
    <w:p w14:paraId="0A3F44B8" w14:textId="77777777" w:rsidR="00D63C83" w:rsidRPr="00D63C83" w:rsidRDefault="00D63C83" w:rsidP="00D63C83">
      <w:pPr>
        <w:pStyle w:val="Bezodstpw"/>
        <w:numPr>
          <w:ilvl w:val="0"/>
          <w:numId w:val="52"/>
        </w:numPr>
        <w:spacing w:line="360" w:lineRule="auto"/>
        <w:ind w:left="0" w:firstLine="0"/>
        <w:jc w:val="both"/>
        <w:rPr>
          <w:rFonts w:ascii="Arial" w:hAnsi="Arial" w:cs="Arial"/>
        </w:rPr>
      </w:pPr>
      <w:r w:rsidRPr="00D63C83">
        <w:rPr>
          <w:rFonts w:ascii="Arial" w:hAnsi="Arial" w:cs="Arial"/>
        </w:rPr>
        <w:t xml:space="preserve">Wykonanie niniejszej umowy nie wiąże się z przetwarzaniem danych w rozumieniu Rozporządzenia Parlamentu Europejskiego i Rady (UE) 2016/679 z dnia 27 kwietnia 2016 r. </w:t>
      </w:r>
      <w:r w:rsidRPr="00D63C83">
        <w:rPr>
          <w:rFonts w:ascii="Arial" w:hAnsi="Arial" w:cs="Arial"/>
        </w:rPr>
        <w:br/>
        <w:t xml:space="preserve">w sprawie ochrony osób fizycznych w związku z przetwarzaniem danych osobowych i w sprawie swobodnego przepływu takich danych oraz uchylenia dyrektywy 95/46/W (Dz. Urz. U. E. z dnia 4.05.2016 r., L 119) oraz ustawy z dnia 10 maja 2018 r. o ochronie danych osobowych (t. j. Dz. U. z 2019 r poz. 1781) dla których Administratorem jest Starosta Wołomiński, a co za tym idzie nie wiąże się z dostępem do zasobów informatycznych Starostwa Powiatowego w Wołominie. </w:t>
      </w:r>
    </w:p>
    <w:p w14:paraId="383BF467" w14:textId="77777777" w:rsidR="00D63C83" w:rsidRPr="00D63C83" w:rsidRDefault="00D63C83" w:rsidP="00D63C83">
      <w:pPr>
        <w:pStyle w:val="Bezodstpw"/>
        <w:spacing w:line="360" w:lineRule="auto"/>
        <w:jc w:val="center"/>
        <w:rPr>
          <w:rFonts w:ascii="Arial" w:hAnsi="Arial" w:cs="Arial"/>
        </w:rPr>
      </w:pPr>
      <w:r w:rsidRPr="00D63C83">
        <w:rPr>
          <w:rFonts w:ascii="Arial" w:hAnsi="Arial" w:cs="Arial"/>
        </w:rPr>
        <w:t>§ 14</w:t>
      </w:r>
    </w:p>
    <w:p w14:paraId="6F1BD7AD" w14:textId="77777777" w:rsidR="00D63C83" w:rsidRPr="00D63C83" w:rsidRDefault="00D63C83" w:rsidP="00D63C83">
      <w:pPr>
        <w:pStyle w:val="Bezodstpw"/>
        <w:spacing w:line="360" w:lineRule="auto"/>
        <w:jc w:val="both"/>
        <w:rPr>
          <w:rFonts w:ascii="Arial" w:hAnsi="Arial" w:cs="Arial"/>
        </w:rPr>
      </w:pPr>
      <w:r w:rsidRPr="00D63C83">
        <w:rPr>
          <w:rFonts w:ascii="Arial" w:hAnsi="Arial" w:cs="Arial"/>
        </w:rPr>
        <w:t xml:space="preserve">Wszelkie zmiany postanowień niniejszej Umowy wymagają formy pisemnej pod rygorem nieważności. </w:t>
      </w:r>
    </w:p>
    <w:p w14:paraId="1A2DF3E6" w14:textId="77777777" w:rsidR="00D63C83" w:rsidRPr="00D63C83" w:rsidRDefault="00D63C83" w:rsidP="00D63C83">
      <w:pPr>
        <w:pStyle w:val="Bezodstpw"/>
        <w:spacing w:line="360" w:lineRule="auto"/>
        <w:jc w:val="center"/>
        <w:rPr>
          <w:rFonts w:ascii="Arial" w:hAnsi="Arial" w:cs="Arial"/>
        </w:rPr>
      </w:pPr>
      <w:r w:rsidRPr="00D63C83">
        <w:rPr>
          <w:rFonts w:ascii="Arial" w:hAnsi="Arial" w:cs="Arial"/>
        </w:rPr>
        <w:t>§ 15</w:t>
      </w:r>
    </w:p>
    <w:p w14:paraId="6FF26F55" w14:textId="77777777" w:rsidR="00D63C83" w:rsidRPr="00D63C83" w:rsidRDefault="00D63C83" w:rsidP="00D63C83">
      <w:pPr>
        <w:pStyle w:val="Bezodstpw"/>
        <w:numPr>
          <w:ilvl w:val="0"/>
          <w:numId w:val="54"/>
        </w:numPr>
        <w:spacing w:line="360" w:lineRule="auto"/>
        <w:ind w:left="0" w:firstLine="0"/>
        <w:jc w:val="both"/>
        <w:rPr>
          <w:rFonts w:ascii="Arial" w:hAnsi="Arial" w:cs="Arial"/>
        </w:rPr>
      </w:pPr>
      <w:r w:rsidRPr="00D63C83">
        <w:rPr>
          <w:rFonts w:ascii="Arial" w:hAnsi="Arial" w:cs="Arial"/>
        </w:rPr>
        <w:t xml:space="preserve">W sprawach nieunormowanych niniejszą Umową mają zastosowanie przepisy Kodeksu Cywilnego. </w:t>
      </w:r>
    </w:p>
    <w:p w14:paraId="42A5F33C" w14:textId="77777777" w:rsidR="00D63C83" w:rsidRPr="00D63C83" w:rsidRDefault="00D63C83" w:rsidP="00D63C83">
      <w:pPr>
        <w:pStyle w:val="Bezodstpw"/>
        <w:numPr>
          <w:ilvl w:val="0"/>
          <w:numId w:val="54"/>
        </w:numPr>
        <w:spacing w:line="360" w:lineRule="auto"/>
        <w:ind w:left="0" w:firstLine="0"/>
        <w:jc w:val="both"/>
        <w:rPr>
          <w:rFonts w:ascii="Arial" w:hAnsi="Arial" w:cs="Arial"/>
        </w:rPr>
      </w:pPr>
      <w:r w:rsidRPr="00D63C83">
        <w:rPr>
          <w:rFonts w:ascii="Arial" w:hAnsi="Arial" w:cs="Arial"/>
        </w:rPr>
        <w:t xml:space="preserve">Ewentualne spory wynikłe z niniejszej Umowy rozpatrywane będą przez Sąd właściwy miejscowo dla siedziby Zamawiającego. </w:t>
      </w:r>
    </w:p>
    <w:p w14:paraId="7371193D" w14:textId="77777777" w:rsidR="00D63C83" w:rsidRPr="00D63C83" w:rsidRDefault="00D63C83" w:rsidP="00D63C83">
      <w:pPr>
        <w:pStyle w:val="Bezodstpw"/>
        <w:spacing w:line="360" w:lineRule="auto"/>
        <w:jc w:val="center"/>
        <w:rPr>
          <w:rFonts w:ascii="Arial" w:hAnsi="Arial" w:cs="Arial"/>
        </w:rPr>
      </w:pPr>
      <w:r w:rsidRPr="00D63C83">
        <w:rPr>
          <w:rFonts w:ascii="Arial" w:hAnsi="Arial" w:cs="Arial"/>
        </w:rPr>
        <w:t>§ 16</w:t>
      </w:r>
    </w:p>
    <w:p w14:paraId="54E22E32" w14:textId="77777777" w:rsidR="00D63C83" w:rsidRPr="00D63C83" w:rsidRDefault="00D63C83" w:rsidP="00D63C83">
      <w:pPr>
        <w:pStyle w:val="Bezodstpw"/>
        <w:spacing w:line="360" w:lineRule="auto"/>
        <w:rPr>
          <w:rFonts w:ascii="Arial" w:hAnsi="Arial" w:cs="Arial"/>
        </w:rPr>
      </w:pPr>
      <w:r w:rsidRPr="00D63C83">
        <w:rPr>
          <w:rFonts w:ascii="Arial" w:hAnsi="Arial" w:cs="Arial"/>
        </w:rPr>
        <w:t>Umowę sporządzono w trzech jednobrzmiących egzemplarzach, dwa egzemplarze dla Zleceniodawcy, jeden egzemplarz dla Zleceniobiorcy.</w:t>
      </w:r>
    </w:p>
    <w:p w14:paraId="425412EA" w14:textId="041329E1" w:rsidR="001B467E" w:rsidRPr="003529EE" w:rsidRDefault="00D63C83" w:rsidP="00D63C83">
      <w:pPr>
        <w:rPr>
          <w:rFonts w:ascii="Arial" w:eastAsia="Calibri" w:hAnsi="Arial" w:cs="Arial"/>
          <w:sz w:val="22"/>
          <w:szCs w:val="22"/>
          <w:lang w:eastAsia="en-US"/>
        </w:rPr>
      </w:pPr>
      <w:r w:rsidRPr="005846C3">
        <w:rPr>
          <w:sz w:val="22"/>
          <w:szCs w:val="22"/>
        </w:rPr>
        <w:br w:type="page"/>
      </w:r>
      <w:r w:rsidR="001B467E" w:rsidRPr="003529EE">
        <w:rPr>
          <w:rFonts w:ascii="Arial" w:hAnsi="Arial" w:cs="Arial"/>
          <w:sz w:val="22"/>
          <w:szCs w:val="22"/>
        </w:rPr>
        <w:lastRenderedPageBreak/>
        <w:br w:type="page"/>
      </w:r>
    </w:p>
    <w:p w14:paraId="2E666A49" w14:textId="77777777" w:rsidR="001B467E" w:rsidRPr="003529EE" w:rsidRDefault="001B467E" w:rsidP="003529EE">
      <w:pPr>
        <w:pStyle w:val="Bezodstpw"/>
        <w:spacing w:line="360" w:lineRule="auto"/>
        <w:jc w:val="right"/>
        <w:rPr>
          <w:rFonts w:ascii="Arial" w:hAnsi="Arial" w:cs="Arial"/>
        </w:rPr>
      </w:pPr>
      <w:r w:rsidRPr="003529EE">
        <w:rPr>
          <w:rFonts w:ascii="Arial" w:hAnsi="Arial" w:cs="Arial"/>
        </w:rPr>
        <w:lastRenderedPageBreak/>
        <w:t xml:space="preserve">Załącznik nr 1 </w:t>
      </w:r>
    </w:p>
    <w:p w14:paraId="2A083834" w14:textId="77777777" w:rsidR="001B467E" w:rsidRPr="003529EE" w:rsidRDefault="001B467E" w:rsidP="003529EE">
      <w:pPr>
        <w:pStyle w:val="Bezodstpw"/>
        <w:spacing w:line="360" w:lineRule="auto"/>
        <w:jc w:val="right"/>
        <w:rPr>
          <w:rFonts w:ascii="Arial" w:hAnsi="Arial" w:cs="Arial"/>
        </w:rPr>
      </w:pPr>
      <w:r w:rsidRPr="003529EE">
        <w:rPr>
          <w:rFonts w:ascii="Arial" w:hAnsi="Arial" w:cs="Arial"/>
        </w:rPr>
        <w:t>Do umowy nr         .2023</w:t>
      </w:r>
    </w:p>
    <w:p w14:paraId="1860F9E3" w14:textId="77777777" w:rsidR="001B467E" w:rsidRPr="003529EE" w:rsidRDefault="001B467E" w:rsidP="003529EE">
      <w:pPr>
        <w:pStyle w:val="Bezodstpw"/>
        <w:spacing w:line="360" w:lineRule="auto"/>
        <w:rPr>
          <w:rFonts w:ascii="Arial" w:hAnsi="Arial" w:cs="Arial"/>
        </w:rPr>
      </w:pPr>
    </w:p>
    <w:p w14:paraId="5B5F2885" w14:textId="77777777" w:rsidR="001B467E" w:rsidRPr="003529EE" w:rsidRDefault="001B467E" w:rsidP="003529EE">
      <w:pPr>
        <w:pStyle w:val="Bezodstpw"/>
        <w:spacing w:line="360" w:lineRule="auto"/>
        <w:jc w:val="center"/>
        <w:rPr>
          <w:rFonts w:ascii="Arial" w:hAnsi="Arial" w:cs="Arial"/>
          <w:b/>
          <w:bCs/>
        </w:rPr>
      </w:pPr>
      <w:r w:rsidRPr="003529EE">
        <w:rPr>
          <w:rFonts w:ascii="Arial" w:hAnsi="Arial" w:cs="Arial"/>
          <w:b/>
          <w:bCs/>
        </w:rPr>
        <w:t>KLAUZULA POUFNOŚCI</w:t>
      </w:r>
    </w:p>
    <w:p w14:paraId="6CA252DA" w14:textId="77777777" w:rsidR="001B467E" w:rsidRPr="003529EE" w:rsidRDefault="001B467E" w:rsidP="003529EE">
      <w:pPr>
        <w:pStyle w:val="Bezodstpw"/>
        <w:spacing w:line="360" w:lineRule="auto"/>
        <w:jc w:val="center"/>
        <w:rPr>
          <w:rFonts w:ascii="Arial" w:hAnsi="Arial" w:cs="Arial"/>
          <w:b/>
          <w:bCs/>
        </w:rPr>
      </w:pPr>
    </w:p>
    <w:p w14:paraId="2A515B8D" w14:textId="77777777" w:rsidR="001B467E" w:rsidRPr="003529EE" w:rsidRDefault="001B467E" w:rsidP="003529EE">
      <w:pPr>
        <w:pStyle w:val="Bezodstpw"/>
        <w:spacing w:line="360" w:lineRule="auto"/>
        <w:jc w:val="both"/>
        <w:rPr>
          <w:rFonts w:ascii="Arial" w:hAnsi="Arial" w:cs="Arial"/>
        </w:rPr>
      </w:pPr>
      <w:r w:rsidRPr="003529EE">
        <w:rPr>
          <w:rFonts w:ascii="Arial" w:hAnsi="Arial" w:cs="Arial"/>
        </w:rPr>
        <w:t xml:space="preserve">1. </w:t>
      </w:r>
      <w:r w:rsidRPr="003529EE">
        <w:rPr>
          <w:rFonts w:ascii="Arial" w:hAnsi="Arial" w:cs="Arial"/>
          <w:b/>
          <w:bCs/>
        </w:rPr>
        <w:t>Wykonawca</w:t>
      </w:r>
      <w:r w:rsidRPr="003529EE">
        <w:rPr>
          <w:rFonts w:ascii="Arial" w:hAnsi="Arial" w:cs="Arial"/>
        </w:rPr>
        <w:t xml:space="preserve"> oświadcza, iż zobowiązuję się do zachowania w poufności danych/informacji oraz sposobów ich zabezpieczenia, do których ma lub może mieć potencjalnie dostęp w związku z wykonywanymi zadaniami, wynikającymi z realizacji przedmiotu niniejszej umowy. Obowiązkiem zachowania poufności objęte są informacje stanowiące: </w:t>
      </w:r>
    </w:p>
    <w:p w14:paraId="0E31E87F" w14:textId="77777777" w:rsidR="001B467E" w:rsidRPr="003529EE" w:rsidRDefault="001B467E" w:rsidP="003529EE">
      <w:pPr>
        <w:pStyle w:val="Bezodstpw"/>
        <w:spacing w:line="360" w:lineRule="auto"/>
        <w:jc w:val="both"/>
        <w:rPr>
          <w:rFonts w:ascii="Arial" w:hAnsi="Arial" w:cs="Arial"/>
        </w:rPr>
      </w:pPr>
      <w:r w:rsidRPr="003529EE">
        <w:rPr>
          <w:rFonts w:ascii="Arial" w:hAnsi="Arial" w:cs="Arial"/>
        </w:rPr>
        <w:t xml:space="preserve">a) tajemnicę przedsiębiorstwa, stosownie do postanowień ustawy z dnia 15.09.2000 r. 16.04.1993 r. o zwalczaniu nieuczciwej konkurencji (Dz. U. z 2003 r. Nr 153 poz. 1503 ze zm.) czyli nieujawnione do wiadomości publicznej informacje techniczne, technologiczne, organizacyjne Wykonawcy lub inne informacje posiadające wartość gospodarczą, co do których Wykonawca podjął niezbędne działania w celu zachowania ich poufności, </w:t>
      </w:r>
    </w:p>
    <w:p w14:paraId="2BB1136D" w14:textId="77777777" w:rsidR="001B467E" w:rsidRPr="003529EE" w:rsidRDefault="001B467E" w:rsidP="003529EE">
      <w:pPr>
        <w:pStyle w:val="Bezodstpw"/>
        <w:spacing w:line="360" w:lineRule="auto"/>
        <w:jc w:val="both"/>
        <w:rPr>
          <w:rFonts w:ascii="Arial" w:hAnsi="Arial" w:cs="Arial"/>
        </w:rPr>
      </w:pPr>
      <w:r w:rsidRPr="003529EE">
        <w:rPr>
          <w:rFonts w:ascii="Arial" w:hAnsi="Arial" w:cs="Arial"/>
        </w:rPr>
        <w:t xml:space="preserve">b) chronione dane osobowe, stosownie do postanowień ustawy z dnia 29.08.1997 r. o ochronie danych osobowych (Dz. U. z 2016 r. poz. 922 ze zm.), czyli wszelkie informacje dotyczące zidentyfikowanej lub możliwej do zidentyfikowania osoby fizycznej, w tym w szczególności w zakresie przetwarzania i wykorzystywania tych danych, </w:t>
      </w:r>
    </w:p>
    <w:p w14:paraId="4342F46B" w14:textId="77777777" w:rsidR="001B467E" w:rsidRPr="003529EE" w:rsidRDefault="001B467E" w:rsidP="003529EE">
      <w:pPr>
        <w:pStyle w:val="Bezodstpw"/>
        <w:spacing w:line="360" w:lineRule="auto"/>
        <w:jc w:val="both"/>
        <w:rPr>
          <w:rFonts w:ascii="Arial" w:hAnsi="Arial" w:cs="Arial"/>
        </w:rPr>
      </w:pPr>
      <w:r w:rsidRPr="003529EE">
        <w:rPr>
          <w:rFonts w:ascii="Arial" w:hAnsi="Arial" w:cs="Arial"/>
        </w:rPr>
        <w:t xml:space="preserve">c) chronioną własność intelektualną, stosownie do postanowień ustawy z dnia 04.02.1994 r. o prawie autorskim i prawach pokrewnych (Dz. U. z 2017 r. poz. 880 ze zm.) czyli chroniony prawem autorskim utwór jako każdy przejaw działalności twórczej o indywidualnym charakterze, ustalony w jakiejkolwiek postaci, niezależnie od wartości, przeznaczenia i sposobu wyrażenia. </w:t>
      </w:r>
    </w:p>
    <w:p w14:paraId="7AA79312" w14:textId="77777777" w:rsidR="001B467E" w:rsidRPr="003529EE" w:rsidRDefault="001B467E" w:rsidP="003529EE">
      <w:pPr>
        <w:pStyle w:val="Bezodstpw"/>
        <w:spacing w:line="360" w:lineRule="auto"/>
        <w:jc w:val="both"/>
        <w:rPr>
          <w:rFonts w:ascii="Arial" w:hAnsi="Arial" w:cs="Arial"/>
        </w:rPr>
      </w:pPr>
      <w:r w:rsidRPr="003529EE">
        <w:rPr>
          <w:rFonts w:ascii="Arial" w:hAnsi="Arial" w:cs="Arial"/>
        </w:rPr>
        <w:t xml:space="preserve">2. Obowiązek zachowania poufności danych/bezpieczeństwa informacji obejmuje w szczególności wszelkie informacje, dane, a także materiały uzyskane w związku z zawarciem i realizacją przedmiotu niniejszej umowy w trakcie jej obowiązywania jak również po jej rozwiązaniu bez ograniczenia czasowego. </w:t>
      </w:r>
    </w:p>
    <w:p w14:paraId="09C21074" w14:textId="77777777" w:rsidR="001B467E" w:rsidRPr="003529EE" w:rsidRDefault="001B467E" w:rsidP="003529EE">
      <w:pPr>
        <w:pStyle w:val="Bezodstpw"/>
        <w:spacing w:line="360" w:lineRule="auto"/>
        <w:jc w:val="both"/>
        <w:rPr>
          <w:rFonts w:ascii="Arial" w:hAnsi="Arial" w:cs="Arial"/>
        </w:rPr>
      </w:pPr>
      <w:r w:rsidRPr="003529EE">
        <w:rPr>
          <w:rFonts w:ascii="Arial" w:hAnsi="Arial" w:cs="Arial"/>
        </w:rPr>
        <w:t xml:space="preserve">3. Strony niniejszej umowy zgodnie postanawiają, że w przypadku naruszenia zapisów umowy dotyczących poufności danych/bezpieczeństwa informacji przez Wykonawcę Zamawiający jest uprawniony do nałożenia kary umownej w wysokości od 1 000 zł (słownie: jeden tysiąc złotych) do 10 000 zł (słownie: dziesięć tysięcy złotych) za każde stwierdzone rażące naruszenie poufności danych/bezpieczeństwa informacji. </w:t>
      </w:r>
    </w:p>
    <w:p w14:paraId="74FDEFCE" w14:textId="77777777" w:rsidR="001B467E" w:rsidRPr="003529EE" w:rsidRDefault="001B467E" w:rsidP="003529EE">
      <w:pPr>
        <w:pStyle w:val="Bezodstpw"/>
        <w:spacing w:line="360" w:lineRule="auto"/>
        <w:jc w:val="both"/>
        <w:rPr>
          <w:rFonts w:ascii="Arial" w:hAnsi="Arial" w:cs="Arial"/>
        </w:rPr>
      </w:pPr>
    </w:p>
    <w:p w14:paraId="4CE59E7B" w14:textId="77777777" w:rsidR="001B467E" w:rsidRPr="003529EE" w:rsidRDefault="001B467E" w:rsidP="009C6CCB">
      <w:pPr>
        <w:pStyle w:val="Bezodstpw"/>
        <w:spacing w:line="360" w:lineRule="auto"/>
        <w:jc w:val="right"/>
        <w:rPr>
          <w:rFonts w:ascii="Arial" w:hAnsi="Arial" w:cs="Arial"/>
        </w:rPr>
      </w:pPr>
      <w:r w:rsidRPr="003529EE">
        <w:rPr>
          <w:rFonts w:ascii="Arial" w:hAnsi="Arial" w:cs="Arial"/>
        </w:rPr>
        <w:t>……………………………………………..</w:t>
      </w:r>
    </w:p>
    <w:p w14:paraId="1FFDBD36" w14:textId="77777777" w:rsidR="001B467E" w:rsidRPr="003529EE" w:rsidRDefault="001B467E" w:rsidP="009C6CCB">
      <w:pPr>
        <w:pStyle w:val="Bezodstpw"/>
        <w:spacing w:line="360" w:lineRule="auto"/>
        <w:jc w:val="right"/>
        <w:rPr>
          <w:rFonts w:ascii="Arial" w:hAnsi="Arial" w:cs="Arial"/>
        </w:rPr>
      </w:pPr>
      <w:r w:rsidRPr="003529EE">
        <w:rPr>
          <w:rFonts w:ascii="Arial" w:hAnsi="Arial" w:cs="Arial"/>
        </w:rPr>
        <w:t>Data i podpis Wykonawcy</w:t>
      </w:r>
    </w:p>
    <w:p w14:paraId="64508300" w14:textId="77777777" w:rsidR="001B467E" w:rsidRPr="003529EE" w:rsidRDefault="001B467E" w:rsidP="009C6CCB">
      <w:pPr>
        <w:pStyle w:val="Bezodstpw"/>
        <w:spacing w:line="360" w:lineRule="auto"/>
        <w:jc w:val="right"/>
        <w:rPr>
          <w:rFonts w:ascii="Arial" w:hAnsi="Arial" w:cs="Arial"/>
        </w:rPr>
      </w:pPr>
    </w:p>
    <w:p w14:paraId="7FBE94A7" w14:textId="77777777" w:rsidR="001B467E" w:rsidRPr="003529EE" w:rsidRDefault="001B467E" w:rsidP="003529EE">
      <w:pPr>
        <w:pStyle w:val="Bezodstpw"/>
        <w:spacing w:line="360" w:lineRule="auto"/>
        <w:jc w:val="both"/>
        <w:rPr>
          <w:rFonts w:ascii="Arial" w:hAnsi="Arial" w:cs="Arial"/>
        </w:rPr>
      </w:pPr>
      <w:r w:rsidRPr="003529EE">
        <w:rPr>
          <w:rFonts w:ascii="Arial" w:hAnsi="Arial" w:cs="Arial"/>
        </w:rPr>
        <w:br w:type="page"/>
      </w:r>
    </w:p>
    <w:p w14:paraId="4D59BBF6" w14:textId="77777777" w:rsidR="001B467E" w:rsidRPr="003529EE" w:rsidRDefault="001B467E" w:rsidP="003529EE">
      <w:pPr>
        <w:rPr>
          <w:rFonts w:ascii="Arial" w:eastAsia="Calibri" w:hAnsi="Arial" w:cs="Arial"/>
          <w:sz w:val="22"/>
          <w:szCs w:val="22"/>
          <w:lang w:eastAsia="en-US"/>
        </w:rPr>
      </w:pPr>
    </w:p>
    <w:p w14:paraId="068C986C" w14:textId="77777777" w:rsidR="001B467E" w:rsidRPr="003529EE" w:rsidRDefault="001B467E" w:rsidP="003529EE">
      <w:pPr>
        <w:pStyle w:val="Bezodstpw"/>
        <w:spacing w:line="360" w:lineRule="auto"/>
        <w:jc w:val="right"/>
        <w:rPr>
          <w:rFonts w:ascii="Arial" w:hAnsi="Arial" w:cs="Arial"/>
        </w:rPr>
      </w:pPr>
      <w:r w:rsidRPr="003529EE">
        <w:rPr>
          <w:rFonts w:ascii="Arial" w:hAnsi="Arial" w:cs="Arial"/>
        </w:rPr>
        <w:t xml:space="preserve">Załącznik Nr 2 </w:t>
      </w:r>
    </w:p>
    <w:p w14:paraId="5AC028B8" w14:textId="6BA9AC9E" w:rsidR="001B467E" w:rsidRPr="003529EE" w:rsidRDefault="001B467E" w:rsidP="003529EE">
      <w:pPr>
        <w:pStyle w:val="Bezodstpw"/>
        <w:spacing w:line="360" w:lineRule="auto"/>
        <w:jc w:val="right"/>
        <w:rPr>
          <w:rFonts w:ascii="Arial" w:hAnsi="Arial" w:cs="Arial"/>
        </w:rPr>
      </w:pPr>
      <w:r w:rsidRPr="003529EE">
        <w:rPr>
          <w:rFonts w:ascii="Arial" w:hAnsi="Arial" w:cs="Arial"/>
        </w:rPr>
        <w:t>Do umowy nr         .202</w:t>
      </w:r>
      <w:r w:rsidR="009C6CCB">
        <w:rPr>
          <w:rFonts w:ascii="Arial" w:hAnsi="Arial" w:cs="Arial"/>
        </w:rPr>
        <w:t>3</w:t>
      </w:r>
    </w:p>
    <w:p w14:paraId="18E7119C" w14:textId="77777777" w:rsidR="001B467E" w:rsidRPr="003529EE" w:rsidRDefault="001B467E" w:rsidP="003529EE">
      <w:pPr>
        <w:jc w:val="right"/>
        <w:rPr>
          <w:rFonts w:ascii="Arial" w:hAnsi="Arial" w:cs="Arial"/>
          <w:sz w:val="22"/>
          <w:szCs w:val="22"/>
          <w:lang w:eastAsia="zh-CN"/>
        </w:rPr>
      </w:pPr>
      <w:r w:rsidRPr="003529EE">
        <w:rPr>
          <w:rFonts w:ascii="Arial" w:hAnsi="Arial" w:cs="Arial"/>
          <w:sz w:val="22"/>
          <w:szCs w:val="22"/>
        </w:rPr>
        <w:t>……, dnia  …… 2023r.</w:t>
      </w:r>
    </w:p>
    <w:p w14:paraId="739B3D53" w14:textId="77777777" w:rsidR="001B467E" w:rsidRPr="003529EE" w:rsidRDefault="001B467E" w:rsidP="003529EE">
      <w:pPr>
        <w:jc w:val="center"/>
        <w:rPr>
          <w:rFonts w:ascii="Arial" w:hAnsi="Arial" w:cs="Arial"/>
          <w:b/>
          <w:sz w:val="22"/>
          <w:szCs w:val="22"/>
        </w:rPr>
      </w:pPr>
    </w:p>
    <w:p w14:paraId="258C8713" w14:textId="77777777" w:rsidR="001B467E" w:rsidRPr="003529EE" w:rsidRDefault="001B467E" w:rsidP="003529EE">
      <w:pPr>
        <w:jc w:val="center"/>
        <w:rPr>
          <w:rFonts w:ascii="Arial" w:hAnsi="Arial" w:cs="Arial"/>
          <w:b/>
          <w:sz w:val="22"/>
          <w:szCs w:val="22"/>
        </w:rPr>
      </w:pPr>
      <w:r w:rsidRPr="003529EE">
        <w:rPr>
          <w:rFonts w:ascii="Arial" w:hAnsi="Arial" w:cs="Arial"/>
          <w:b/>
          <w:sz w:val="22"/>
          <w:szCs w:val="22"/>
        </w:rPr>
        <w:t>PROTOKÓŁ  ODBIORU  USŁUGI  SPRZĄTANIA Nr  .......... / …. / 2023</w:t>
      </w:r>
    </w:p>
    <w:p w14:paraId="1B26A95D" w14:textId="77777777" w:rsidR="001B467E" w:rsidRPr="003529EE" w:rsidRDefault="001B467E" w:rsidP="003529EE">
      <w:pPr>
        <w:jc w:val="center"/>
        <w:rPr>
          <w:rFonts w:ascii="Arial" w:hAnsi="Arial" w:cs="Arial"/>
          <w:b/>
          <w:sz w:val="22"/>
          <w:szCs w:val="22"/>
        </w:rPr>
      </w:pPr>
      <w:r w:rsidRPr="003529EE">
        <w:rPr>
          <w:rFonts w:ascii="Arial" w:hAnsi="Arial" w:cs="Arial"/>
          <w:b/>
          <w:sz w:val="22"/>
          <w:szCs w:val="22"/>
        </w:rPr>
        <w:t>Obiekt: …-… …, ul. …</w:t>
      </w:r>
    </w:p>
    <w:p w14:paraId="353C16DF" w14:textId="77777777" w:rsidR="001B467E" w:rsidRPr="003529EE" w:rsidRDefault="001B467E" w:rsidP="003529EE">
      <w:pPr>
        <w:jc w:val="center"/>
        <w:rPr>
          <w:rFonts w:ascii="Arial" w:hAnsi="Arial" w:cs="Arial"/>
          <w:b/>
          <w:sz w:val="22"/>
          <w:szCs w:val="22"/>
        </w:rPr>
      </w:pPr>
    </w:p>
    <w:p w14:paraId="5D464ACB" w14:textId="77777777" w:rsidR="001B467E" w:rsidRPr="003529EE" w:rsidRDefault="001B467E" w:rsidP="003529EE">
      <w:pPr>
        <w:jc w:val="center"/>
        <w:rPr>
          <w:rFonts w:ascii="Arial" w:hAnsi="Arial" w:cs="Arial"/>
          <w:b/>
          <w:sz w:val="22"/>
          <w:szCs w:val="22"/>
        </w:rPr>
      </w:pPr>
      <w:r w:rsidRPr="003529EE">
        <w:rPr>
          <w:rFonts w:ascii="Arial" w:hAnsi="Arial" w:cs="Arial"/>
          <w:b/>
          <w:sz w:val="22"/>
          <w:szCs w:val="22"/>
        </w:rPr>
        <w:t>ZA MIESIĄC ...............  2023 ROKU</w:t>
      </w:r>
    </w:p>
    <w:p w14:paraId="6CB02928" w14:textId="77777777" w:rsidR="001B467E" w:rsidRPr="003529EE" w:rsidRDefault="001B467E" w:rsidP="003529EE">
      <w:pPr>
        <w:jc w:val="center"/>
        <w:rPr>
          <w:rFonts w:ascii="Arial" w:hAnsi="Arial" w:cs="Arial"/>
          <w:b/>
          <w:sz w:val="22"/>
          <w:szCs w:val="22"/>
        </w:rPr>
      </w:pPr>
    </w:p>
    <w:p w14:paraId="3D27D473" w14:textId="77777777" w:rsidR="001B467E" w:rsidRPr="003529EE" w:rsidRDefault="001B467E" w:rsidP="003529EE">
      <w:pPr>
        <w:rPr>
          <w:rFonts w:ascii="Arial" w:hAnsi="Arial" w:cs="Arial"/>
          <w:sz w:val="22"/>
          <w:szCs w:val="22"/>
        </w:rPr>
      </w:pPr>
      <w:r w:rsidRPr="003529EE">
        <w:rPr>
          <w:rFonts w:ascii="Arial" w:hAnsi="Arial" w:cs="Arial"/>
          <w:sz w:val="22"/>
          <w:szCs w:val="22"/>
        </w:rPr>
        <w:t>prac wykonanych przez firmę:</w:t>
      </w:r>
    </w:p>
    <w:p w14:paraId="3C0E0F6D" w14:textId="77777777" w:rsidR="001B467E" w:rsidRPr="003529EE" w:rsidRDefault="001B467E" w:rsidP="003529EE">
      <w:pPr>
        <w:rPr>
          <w:rFonts w:ascii="Arial" w:hAnsi="Arial" w:cs="Arial"/>
          <w:sz w:val="22"/>
          <w:szCs w:val="22"/>
        </w:rPr>
      </w:pPr>
    </w:p>
    <w:p w14:paraId="0272A5AA" w14:textId="77777777" w:rsidR="001B467E" w:rsidRPr="003529EE" w:rsidRDefault="001B467E" w:rsidP="003529EE">
      <w:pPr>
        <w:rPr>
          <w:rFonts w:ascii="Arial" w:hAnsi="Arial" w:cs="Arial"/>
          <w:b/>
          <w:sz w:val="22"/>
          <w:szCs w:val="22"/>
        </w:rPr>
      </w:pPr>
      <w:r w:rsidRPr="003529EE">
        <w:rPr>
          <w:rFonts w:ascii="Arial" w:hAnsi="Arial" w:cs="Arial"/>
          <w:b/>
          <w:sz w:val="22"/>
          <w:szCs w:val="22"/>
        </w:rPr>
        <w:t>….</w:t>
      </w:r>
    </w:p>
    <w:p w14:paraId="034A0ECD" w14:textId="77777777" w:rsidR="001B467E" w:rsidRPr="003529EE" w:rsidRDefault="001B467E" w:rsidP="003529EE">
      <w:pPr>
        <w:rPr>
          <w:rFonts w:ascii="Arial" w:hAnsi="Arial" w:cs="Arial"/>
          <w:sz w:val="22"/>
          <w:szCs w:val="22"/>
        </w:rPr>
      </w:pPr>
    </w:p>
    <w:p w14:paraId="4B26901D" w14:textId="77777777" w:rsidR="001B467E" w:rsidRPr="003529EE" w:rsidRDefault="001B467E" w:rsidP="003529EE">
      <w:pPr>
        <w:jc w:val="both"/>
        <w:rPr>
          <w:rFonts w:ascii="Arial" w:hAnsi="Arial" w:cs="Arial"/>
          <w:sz w:val="22"/>
          <w:szCs w:val="22"/>
        </w:rPr>
      </w:pPr>
      <w:r w:rsidRPr="003529EE">
        <w:rPr>
          <w:rFonts w:ascii="Arial" w:hAnsi="Arial" w:cs="Arial"/>
          <w:sz w:val="22"/>
          <w:szCs w:val="22"/>
        </w:rPr>
        <w:t xml:space="preserve">dla Starostwa Powiatowego w Wołominie zgodnie z umową </w:t>
      </w:r>
      <w:r w:rsidRPr="003529EE">
        <w:rPr>
          <w:rFonts w:ascii="Arial" w:hAnsi="Arial" w:cs="Arial"/>
          <w:b/>
          <w:sz w:val="22"/>
          <w:szCs w:val="22"/>
        </w:rPr>
        <w:t>nr          .2023</w:t>
      </w:r>
      <w:r w:rsidRPr="003529EE">
        <w:rPr>
          <w:rFonts w:ascii="Arial" w:hAnsi="Arial" w:cs="Arial"/>
          <w:sz w:val="22"/>
          <w:szCs w:val="22"/>
        </w:rPr>
        <w:t xml:space="preserve"> na świadczenie usług sprzątania i utrzymania czystości wraz ze stałą dostawą artykułów higienicznych w budynkach Starostwa Powiatowego w Wołominie, zawartą w dniu …. roku, </w:t>
      </w:r>
    </w:p>
    <w:p w14:paraId="21737782" w14:textId="77777777" w:rsidR="001B467E" w:rsidRPr="003529EE" w:rsidRDefault="001B467E" w:rsidP="003529EE">
      <w:pPr>
        <w:jc w:val="both"/>
        <w:rPr>
          <w:rFonts w:ascii="Arial" w:hAnsi="Arial" w:cs="Arial"/>
          <w:b/>
          <w:sz w:val="22"/>
          <w:szCs w:val="22"/>
        </w:rPr>
      </w:pPr>
    </w:p>
    <w:p w14:paraId="65BC734B" w14:textId="77777777" w:rsidR="001B467E" w:rsidRPr="003529EE" w:rsidRDefault="001B467E" w:rsidP="003529EE">
      <w:pPr>
        <w:jc w:val="center"/>
        <w:rPr>
          <w:rFonts w:ascii="Arial" w:hAnsi="Arial" w:cs="Arial"/>
          <w:b/>
          <w:sz w:val="22"/>
          <w:szCs w:val="22"/>
        </w:rPr>
      </w:pPr>
      <w:r w:rsidRPr="003529EE">
        <w:rPr>
          <w:rFonts w:ascii="Arial" w:hAnsi="Arial" w:cs="Arial"/>
          <w:b/>
          <w:sz w:val="22"/>
          <w:szCs w:val="22"/>
        </w:rPr>
        <w:t>KOMISJA W SKŁADZIE:</w:t>
      </w:r>
    </w:p>
    <w:p w14:paraId="099FDF83" w14:textId="77777777" w:rsidR="001B467E" w:rsidRPr="003529EE" w:rsidRDefault="001B467E" w:rsidP="003529EE">
      <w:pPr>
        <w:rPr>
          <w:rFonts w:ascii="Arial" w:hAnsi="Arial" w:cs="Arial"/>
          <w:b/>
          <w:sz w:val="22"/>
          <w:szCs w:val="22"/>
        </w:rPr>
      </w:pPr>
    </w:p>
    <w:p w14:paraId="554E6135" w14:textId="77777777" w:rsidR="001B467E" w:rsidRPr="003529EE" w:rsidRDefault="001B467E" w:rsidP="003529EE">
      <w:pPr>
        <w:rPr>
          <w:rFonts w:ascii="Arial" w:hAnsi="Arial" w:cs="Arial"/>
          <w:b/>
          <w:sz w:val="22"/>
          <w:szCs w:val="22"/>
        </w:rPr>
      </w:pPr>
      <w:r w:rsidRPr="003529EE">
        <w:rPr>
          <w:rFonts w:ascii="Arial" w:hAnsi="Arial" w:cs="Arial"/>
          <w:b/>
          <w:sz w:val="22"/>
          <w:szCs w:val="22"/>
        </w:rPr>
        <w:t xml:space="preserve">   Przedstawiciel Zamawiającego                                                          Przedstawiciel Wykonawcy </w:t>
      </w:r>
    </w:p>
    <w:p w14:paraId="3AF40612" w14:textId="77777777" w:rsidR="001B467E" w:rsidRPr="003529EE" w:rsidRDefault="001B467E" w:rsidP="003529EE">
      <w:pPr>
        <w:jc w:val="center"/>
        <w:rPr>
          <w:rFonts w:ascii="Arial" w:hAnsi="Arial" w:cs="Arial"/>
          <w:b/>
          <w:sz w:val="22"/>
          <w:szCs w:val="22"/>
        </w:rPr>
      </w:pPr>
    </w:p>
    <w:p w14:paraId="3E99B5E2" w14:textId="77777777" w:rsidR="001B467E" w:rsidRPr="003529EE" w:rsidRDefault="001B467E" w:rsidP="003529EE">
      <w:pPr>
        <w:jc w:val="center"/>
        <w:rPr>
          <w:rFonts w:ascii="Arial" w:hAnsi="Arial" w:cs="Arial"/>
          <w:b/>
          <w:sz w:val="22"/>
          <w:szCs w:val="22"/>
        </w:rPr>
      </w:pPr>
      <w:r w:rsidRPr="003529EE">
        <w:rPr>
          <w:rFonts w:ascii="Arial" w:hAnsi="Arial" w:cs="Arial"/>
          <w:b/>
          <w:sz w:val="22"/>
          <w:szCs w:val="22"/>
        </w:rPr>
        <w:t>.....................................................                                                         .................................................</w:t>
      </w:r>
    </w:p>
    <w:p w14:paraId="29E374AC" w14:textId="77777777" w:rsidR="001B467E" w:rsidRPr="003529EE" w:rsidRDefault="001B467E" w:rsidP="003529EE">
      <w:pPr>
        <w:rPr>
          <w:rFonts w:ascii="Arial" w:hAnsi="Arial" w:cs="Arial"/>
          <w:b/>
          <w:sz w:val="22"/>
          <w:szCs w:val="22"/>
        </w:rPr>
      </w:pPr>
    </w:p>
    <w:p w14:paraId="15FFAE99" w14:textId="77777777" w:rsidR="001B467E" w:rsidRPr="003529EE" w:rsidRDefault="001B467E" w:rsidP="003529EE">
      <w:pPr>
        <w:jc w:val="center"/>
        <w:rPr>
          <w:rFonts w:ascii="Arial" w:hAnsi="Arial" w:cs="Arial"/>
          <w:b/>
          <w:sz w:val="22"/>
          <w:szCs w:val="22"/>
        </w:rPr>
      </w:pPr>
      <w:r w:rsidRPr="003529EE">
        <w:rPr>
          <w:rFonts w:ascii="Arial" w:hAnsi="Arial" w:cs="Arial"/>
          <w:b/>
          <w:sz w:val="22"/>
          <w:szCs w:val="22"/>
        </w:rPr>
        <w:t>.....................................................                                                         .................................................</w:t>
      </w:r>
    </w:p>
    <w:p w14:paraId="0CD9DB55" w14:textId="77777777" w:rsidR="001B467E" w:rsidRPr="003529EE" w:rsidRDefault="001B467E" w:rsidP="003529EE">
      <w:pPr>
        <w:rPr>
          <w:rFonts w:ascii="Arial" w:hAnsi="Arial" w:cs="Arial"/>
          <w:b/>
          <w:sz w:val="22"/>
          <w:szCs w:val="22"/>
        </w:rPr>
      </w:pPr>
    </w:p>
    <w:p w14:paraId="1CC004C1" w14:textId="77777777" w:rsidR="001B467E" w:rsidRPr="003529EE" w:rsidRDefault="001B467E" w:rsidP="003529EE">
      <w:pPr>
        <w:jc w:val="both"/>
        <w:rPr>
          <w:rFonts w:ascii="Arial" w:hAnsi="Arial" w:cs="Arial"/>
          <w:sz w:val="22"/>
          <w:szCs w:val="22"/>
        </w:rPr>
      </w:pPr>
      <w:r w:rsidRPr="003529EE">
        <w:rPr>
          <w:rFonts w:ascii="Arial" w:hAnsi="Arial" w:cs="Arial"/>
          <w:sz w:val="22"/>
          <w:szCs w:val="22"/>
        </w:rPr>
        <w:t>dokonała/nie dokonała*  w dniu ...... . ...... .2023 r. odbioru prac na wykonywanie usług w zakresie kompleksowego sprzątania pomieszczeń Starostwa Powiatowego w Wołominie, w budynku przy ulicy …</w:t>
      </w:r>
      <w:r w:rsidRPr="003529EE">
        <w:rPr>
          <w:rFonts w:ascii="Arial" w:hAnsi="Arial" w:cs="Arial"/>
          <w:b/>
          <w:sz w:val="22"/>
          <w:szCs w:val="22"/>
        </w:rPr>
        <w:t xml:space="preserve"> </w:t>
      </w:r>
      <w:r w:rsidRPr="003529EE">
        <w:rPr>
          <w:rFonts w:ascii="Arial" w:hAnsi="Arial" w:cs="Arial"/>
          <w:sz w:val="22"/>
          <w:szCs w:val="22"/>
        </w:rPr>
        <w:t>w</w:t>
      </w:r>
      <w:r w:rsidRPr="003529EE">
        <w:rPr>
          <w:rFonts w:ascii="Arial" w:hAnsi="Arial" w:cs="Arial"/>
          <w:b/>
          <w:sz w:val="22"/>
          <w:szCs w:val="22"/>
        </w:rPr>
        <w:t xml:space="preserve"> …</w:t>
      </w:r>
    </w:p>
    <w:p w14:paraId="0D830E6C" w14:textId="77777777" w:rsidR="001B467E" w:rsidRPr="003529EE" w:rsidRDefault="001B467E" w:rsidP="003529EE">
      <w:pPr>
        <w:jc w:val="both"/>
        <w:rPr>
          <w:rFonts w:ascii="Arial" w:hAnsi="Arial" w:cs="Arial"/>
          <w:sz w:val="22"/>
          <w:szCs w:val="22"/>
        </w:rPr>
      </w:pPr>
    </w:p>
    <w:p w14:paraId="77CD0273" w14:textId="77777777" w:rsidR="001B467E" w:rsidRPr="003529EE" w:rsidRDefault="001B467E" w:rsidP="003529EE">
      <w:pPr>
        <w:rPr>
          <w:rFonts w:ascii="Arial" w:hAnsi="Arial" w:cs="Arial"/>
          <w:sz w:val="22"/>
          <w:szCs w:val="22"/>
        </w:rPr>
      </w:pPr>
      <w:r w:rsidRPr="003529EE">
        <w:rPr>
          <w:rFonts w:ascii="Arial" w:hAnsi="Arial" w:cs="Arial"/>
          <w:sz w:val="22"/>
          <w:szCs w:val="22"/>
        </w:rPr>
        <w:t>Wykonane prace Komisja przyjmuje/nie przyjmuje* bez  zastrzeżeń/stwierdza zastrzeżenia*</w:t>
      </w:r>
    </w:p>
    <w:p w14:paraId="0EE3DEFB" w14:textId="77777777" w:rsidR="001B467E" w:rsidRPr="003529EE" w:rsidRDefault="001B467E" w:rsidP="003529EE">
      <w:pPr>
        <w:rPr>
          <w:rFonts w:ascii="Arial" w:hAnsi="Arial" w:cs="Arial"/>
          <w:sz w:val="22"/>
          <w:szCs w:val="22"/>
        </w:rPr>
      </w:pPr>
      <w:r w:rsidRPr="003529EE">
        <w:rPr>
          <w:rFonts w:ascii="Arial" w:hAnsi="Arial" w:cs="Arial"/>
          <w:sz w:val="22"/>
          <w:szCs w:val="22"/>
        </w:rPr>
        <w:t>....................................................................................................................................................................</w:t>
      </w:r>
    </w:p>
    <w:p w14:paraId="56EDF78F" w14:textId="77777777" w:rsidR="001B467E" w:rsidRPr="003529EE" w:rsidRDefault="001B467E" w:rsidP="003529EE">
      <w:pPr>
        <w:rPr>
          <w:rFonts w:ascii="Arial" w:hAnsi="Arial" w:cs="Arial"/>
          <w:sz w:val="22"/>
          <w:szCs w:val="22"/>
        </w:rPr>
      </w:pPr>
      <w:r w:rsidRPr="003529EE">
        <w:rPr>
          <w:rFonts w:ascii="Arial" w:hAnsi="Arial" w:cs="Arial"/>
          <w:sz w:val="22"/>
          <w:szCs w:val="22"/>
        </w:rPr>
        <w:t>....................................................................................................................................................................</w:t>
      </w:r>
    </w:p>
    <w:p w14:paraId="023F0185" w14:textId="77777777" w:rsidR="001B467E" w:rsidRPr="003529EE" w:rsidRDefault="001B467E" w:rsidP="003529EE">
      <w:pPr>
        <w:rPr>
          <w:rFonts w:ascii="Arial" w:hAnsi="Arial" w:cs="Arial"/>
          <w:sz w:val="22"/>
          <w:szCs w:val="22"/>
        </w:rPr>
      </w:pPr>
      <w:r w:rsidRPr="003529EE">
        <w:rPr>
          <w:rFonts w:ascii="Arial" w:hAnsi="Arial" w:cs="Arial"/>
          <w:sz w:val="22"/>
          <w:szCs w:val="22"/>
        </w:rPr>
        <w:t>....................................................................................................................................................................</w:t>
      </w:r>
    </w:p>
    <w:p w14:paraId="4629F341" w14:textId="77777777" w:rsidR="001B467E" w:rsidRPr="003529EE" w:rsidRDefault="001B467E" w:rsidP="003529EE">
      <w:pPr>
        <w:rPr>
          <w:rFonts w:ascii="Arial" w:hAnsi="Arial" w:cs="Arial"/>
          <w:sz w:val="22"/>
          <w:szCs w:val="22"/>
        </w:rPr>
      </w:pPr>
    </w:p>
    <w:p w14:paraId="5265D756" w14:textId="77777777" w:rsidR="001B467E" w:rsidRPr="003529EE" w:rsidRDefault="001B467E" w:rsidP="003529EE">
      <w:pPr>
        <w:rPr>
          <w:rFonts w:ascii="Arial" w:hAnsi="Arial" w:cs="Arial"/>
          <w:sz w:val="22"/>
          <w:szCs w:val="22"/>
        </w:rPr>
      </w:pPr>
      <w:r w:rsidRPr="003529EE">
        <w:rPr>
          <w:rFonts w:ascii="Arial" w:hAnsi="Arial" w:cs="Arial"/>
          <w:sz w:val="22"/>
          <w:szCs w:val="22"/>
        </w:rPr>
        <w:t>Termin usunięcia usterek/nieprawidłowości .............................................................................................</w:t>
      </w:r>
    </w:p>
    <w:p w14:paraId="2802DD1A" w14:textId="77777777" w:rsidR="001B467E" w:rsidRPr="003529EE" w:rsidRDefault="001B467E" w:rsidP="003529EE">
      <w:pPr>
        <w:rPr>
          <w:rFonts w:ascii="Arial" w:hAnsi="Arial" w:cs="Arial"/>
          <w:sz w:val="22"/>
          <w:szCs w:val="22"/>
        </w:rPr>
      </w:pPr>
    </w:p>
    <w:p w14:paraId="10E906A4" w14:textId="77777777" w:rsidR="001B467E" w:rsidRPr="003529EE" w:rsidRDefault="001B467E" w:rsidP="003529EE">
      <w:pPr>
        <w:rPr>
          <w:rFonts w:ascii="Arial" w:hAnsi="Arial" w:cs="Arial"/>
          <w:sz w:val="22"/>
          <w:szCs w:val="22"/>
        </w:rPr>
      </w:pPr>
      <w:r w:rsidRPr="003529EE">
        <w:rPr>
          <w:rFonts w:ascii="Arial" w:hAnsi="Arial" w:cs="Arial"/>
          <w:sz w:val="22"/>
          <w:szCs w:val="22"/>
        </w:rPr>
        <w:t>Uwagi: ........................................................................................................................................................</w:t>
      </w:r>
    </w:p>
    <w:p w14:paraId="56B06D09" w14:textId="77777777" w:rsidR="001B467E" w:rsidRPr="003529EE" w:rsidRDefault="001B467E" w:rsidP="003529EE">
      <w:pPr>
        <w:rPr>
          <w:rFonts w:ascii="Arial" w:hAnsi="Arial" w:cs="Arial"/>
          <w:sz w:val="22"/>
          <w:szCs w:val="22"/>
        </w:rPr>
      </w:pPr>
      <w:r w:rsidRPr="003529EE">
        <w:rPr>
          <w:rFonts w:ascii="Arial" w:hAnsi="Arial" w:cs="Arial"/>
          <w:sz w:val="22"/>
          <w:szCs w:val="22"/>
        </w:rPr>
        <w:t>....................................................................................................................................................................</w:t>
      </w:r>
    </w:p>
    <w:p w14:paraId="4953D998" w14:textId="77777777" w:rsidR="001B467E" w:rsidRPr="003529EE" w:rsidRDefault="001B467E" w:rsidP="003529EE">
      <w:pPr>
        <w:rPr>
          <w:rFonts w:ascii="Arial" w:hAnsi="Arial" w:cs="Arial"/>
          <w:sz w:val="22"/>
          <w:szCs w:val="22"/>
        </w:rPr>
      </w:pPr>
      <w:r w:rsidRPr="003529EE">
        <w:rPr>
          <w:rFonts w:ascii="Arial" w:hAnsi="Arial" w:cs="Arial"/>
          <w:sz w:val="22"/>
          <w:szCs w:val="22"/>
        </w:rPr>
        <w:t>....................................................................................................................................................................</w:t>
      </w:r>
    </w:p>
    <w:p w14:paraId="30CF8891" w14:textId="77777777" w:rsidR="001B467E" w:rsidRPr="003529EE" w:rsidRDefault="001B467E" w:rsidP="003529EE">
      <w:pPr>
        <w:rPr>
          <w:rFonts w:ascii="Arial" w:hAnsi="Arial" w:cs="Arial"/>
          <w:sz w:val="22"/>
          <w:szCs w:val="22"/>
        </w:rPr>
      </w:pPr>
      <w:r w:rsidRPr="003529EE">
        <w:rPr>
          <w:rFonts w:ascii="Arial" w:hAnsi="Arial" w:cs="Arial"/>
          <w:sz w:val="22"/>
          <w:szCs w:val="22"/>
        </w:rPr>
        <w:t>....................................................................................................................................................................</w:t>
      </w:r>
    </w:p>
    <w:p w14:paraId="24B6EF2E" w14:textId="77777777" w:rsidR="001B467E" w:rsidRPr="003529EE" w:rsidRDefault="001B467E" w:rsidP="003529EE">
      <w:pPr>
        <w:jc w:val="both"/>
        <w:rPr>
          <w:rFonts w:ascii="Arial" w:hAnsi="Arial" w:cs="Arial"/>
          <w:b/>
          <w:sz w:val="22"/>
          <w:szCs w:val="22"/>
        </w:rPr>
      </w:pPr>
    </w:p>
    <w:p w14:paraId="19027CA6" w14:textId="77777777" w:rsidR="001B467E" w:rsidRPr="003529EE" w:rsidRDefault="001B467E" w:rsidP="003529EE">
      <w:pPr>
        <w:jc w:val="center"/>
        <w:rPr>
          <w:rFonts w:ascii="Arial" w:hAnsi="Arial" w:cs="Arial"/>
          <w:b/>
          <w:sz w:val="22"/>
          <w:szCs w:val="22"/>
        </w:rPr>
      </w:pPr>
      <w:r w:rsidRPr="003529EE">
        <w:rPr>
          <w:rFonts w:ascii="Arial" w:hAnsi="Arial" w:cs="Arial"/>
          <w:b/>
          <w:sz w:val="22"/>
          <w:szCs w:val="22"/>
        </w:rPr>
        <w:lastRenderedPageBreak/>
        <w:t>PODPISY KOMISJI</w:t>
      </w:r>
    </w:p>
    <w:p w14:paraId="0F74A3FB" w14:textId="77777777" w:rsidR="001B467E" w:rsidRPr="003529EE" w:rsidRDefault="001B467E" w:rsidP="003529EE">
      <w:pPr>
        <w:rPr>
          <w:rFonts w:ascii="Arial" w:hAnsi="Arial" w:cs="Arial"/>
          <w:b/>
          <w:sz w:val="22"/>
          <w:szCs w:val="22"/>
        </w:rPr>
      </w:pPr>
    </w:p>
    <w:p w14:paraId="08C38617" w14:textId="77777777" w:rsidR="001B467E" w:rsidRPr="003529EE" w:rsidRDefault="001B467E" w:rsidP="003529EE">
      <w:pPr>
        <w:rPr>
          <w:rFonts w:ascii="Arial" w:hAnsi="Arial" w:cs="Arial"/>
          <w:b/>
          <w:sz w:val="22"/>
          <w:szCs w:val="22"/>
        </w:rPr>
      </w:pPr>
      <w:r w:rsidRPr="003529EE">
        <w:rPr>
          <w:rFonts w:ascii="Arial" w:hAnsi="Arial" w:cs="Arial"/>
          <w:b/>
          <w:sz w:val="22"/>
          <w:szCs w:val="22"/>
        </w:rPr>
        <w:t xml:space="preserve">   Przedstawiciel Zamawiającego                                                          Przedstawiciel Wykonawcy </w:t>
      </w:r>
    </w:p>
    <w:p w14:paraId="4FFBD2C8" w14:textId="77777777" w:rsidR="001B467E" w:rsidRPr="003529EE" w:rsidRDefault="001B467E" w:rsidP="003529EE">
      <w:pPr>
        <w:jc w:val="center"/>
        <w:rPr>
          <w:rFonts w:ascii="Arial" w:hAnsi="Arial" w:cs="Arial"/>
          <w:b/>
          <w:sz w:val="22"/>
          <w:szCs w:val="22"/>
        </w:rPr>
      </w:pPr>
    </w:p>
    <w:p w14:paraId="0AD225DD" w14:textId="77777777" w:rsidR="001B467E" w:rsidRPr="003529EE" w:rsidRDefault="001B467E" w:rsidP="003529EE">
      <w:pPr>
        <w:jc w:val="center"/>
        <w:rPr>
          <w:rFonts w:ascii="Arial" w:hAnsi="Arial" w:cs="Arial"/>
          <w:b/>
          <w:sz w:val="22"/>
          <w:szCs w:val="22"/>
        </w:rPr>
      </w:pPr>
    </w:p>
    <w:p w14:paraId="3B0355A5" w14:textId="77777777" w:rsidR="001B467E" w:rsidRPr="003529EE" w:rsidRDefault="001B467E" w:rsidP="003529EE">
      <w:pPr>
        <w:jc w:val="center"/>
        <w:rPr>
          <w:rFonts w:ascii="Arial" w:hAnsi="Arial" w:cs="Arial"/>
          <w:b/>
          <w:sz w:val="22"/>
          <w:szCs w:val="22"/>
        </w:rPr>
      </w:pPr>
      <w:r w:rsidRPr="003529EE">
        <w:rPr>
          <w:rFonts w:ascii="Arial" w:hAnsi="Arial" w:cs="Arial"/>
          <w:b/>
          <w:sz w:val="22"/>
          <w:szCs w:val="22"/>
        </w:rPr>
        <w:t>.....................................................                                                         ..................................................</w:t>
      </w:r>
    </w:p>
    <w:p w14:paraId="09F963ED" w14:textId="77777777" w:rsidR="001B467E" w:rsidRPr="003529EE" w:rsidRDefault="001B467E" w:rsidP="003529EE">
      <w:pPr>
        <w:rPr>
          <w:rFonts w:ascii="Arial" w:hAnsi="Arial" w:cs="Arial"/>
          <w:b/>
          <w:sz w:val="22"/>
          <w:szCs w:val="22"/>
        </w:rPr>
      </w:pPr>
    </w:p>
    <w:p w14:paraId="3F7B2B6D" w14:textId="77777777" w:rsidR="001B467E" w:rsidRPr="003529EE" w:rsidRDefault="001B467E" w:rsidP="003529EE">
      <w:pPr>
        <w:rPr>
          <w:rFonts w:ascii="Arial" w:hAnsi="Arial" w:cs="Arial"/>
          <w:b/>
          <w:sz w:val="22"/>
          <w:szCs w:val="22"/>
        </w:rPr>
      </w:pPr>
    </w:p>
    <w:p w14:paraId="733DD481" w14:textId="77777777" w:rsidR="001B467E" w:rsidRPr="003529EE" w:rsidRDefault="001B467E" w:rsidP="003529EE">
      <w:pPr>
        <w:jc w:val="center"/>
        <w:rPr>
          <w:rFonts w:ascii="Arial" w:hAnsi="Arial" w:cs="Arial"/>
          <w:b/>
          <w:sz w:val="22"/>
          <w:szCs w:val="22"/>
        </w:rPr>
      </w:pPr>
      <w:r w:rsidRPr="003529EE">
        <w:rPr>
          <w:rFonts w:ascii="Arial" w:hAnsi="Arial" w:cs="Arial"/>
          <w:b/>
          <w:sz w:val="22"/>
          <w:szCs w:val="22"/>
        </w:rPr>
        <w:t>.....................................................                                                         .................................................</w:t>
      </w:r>
    </w:p>
    <w:p w14:paraId="329DF359" w14:textId="4AF14788" w:rsidR="00B71454" w:rsidRDefault="001B467E" w:rsidP="003529EE">
      <w:pPr>
        <w:tabs>
          <w:tab w:val="left" w:pos="708"/>
        </w:tabs>
        <w:spacing w:line="271" w:lineRule="auto"/>
        <w:jc w:val="right"/>
        <w:rPr>
          <w:rFonts w:ascii="Arial" w:hAnsi="Arial" w:cs="Arial"/>
          <w:sz w:val="22"/>
          <w:szCs w:val="22"/>
        </w:rPr>
      </w:pPr>
      <w:r w:rsidRPr="003529EE">
        <w:rPr>
          <w:rFonts w:ascii="Arial" w:hAnsi="Arial" w:cs="Arial"/>
          <w:i/>
          <w:sz w:val="22"/>
          <w:szCs w:val="22"/>
        </w:rPr>
        <w:t>*niepotrzebne skreślić</w:t>
      </w:r>
      <w:r w:rsidRPr="005846C3">
        <w:rPr>
          <w:sz w:val="22"/>
          <w:szCs w:val="22"/>
        </w:rPr>
        <w:t xml:space="preserve"> </w:t>
      </w:r>
      <w:r w:rsidR="00CF7BD2" w:rsidRPr="005846C3">
        <w:rPr>
          <w:sz w:val="22"/>
          <w:szCs w:val="22"/>
        </w:rPr>
        <w:br w:type="page"/>
      </w:r>
    </w:p>
    <w:p w14:paraId="02213273" w14:textId="52F59690" w:rsidR="009B4521" w:rsidRPr="00DA7B0D" w:rsidRDefault="009B4521" w:rsidP="009B4521">
      <w:pPr>
        <w:tabs>
          <w:tab w:val="left" w:pos="708"/>
        </w:tabs>
        <w:spacing w:line="271" w:lineRule="auto"/>
        <w:jc w:val="right"/>
        <w:rPr>
          <w:rFonts w:ascii="Arial" w:hAnsi="Arial" w:cs="Arial"/>
          <w:sz w:val="22"/>
          <w:szCs w:val="22"/>
        </w:rPr>
      </w:pPr>
      <w:r w:rsidRPr="00DA7B0D">
        <w:rPr>
          <w:rFonts w:ascii="Arial" w:hAnsi="Arial" w:cs="Arial"/>
          <w:sz w:val="22"/>
          <w:szCs w:val="22"/>
        </w:rPr>
        <w:lastRenderedPageBreak/>
        <w:t xml:space="preserve">Załącznik Nr </w:t>
      </w:r>
      <w:r w:rsidR="00E255B0">
        <w:rPr>
          <w:rFonts w:ascii="Arial" w:hAnsi="Arial" w:cs="Arial"/>
          <w:sz w:val="22"/>
          <w:szCs w:val="22"/>
        </w:rPr>
        <w:t>4</w:t>
      </w:r>
    </w:p>
    <w:p w14:paraId="4E991E59" w14:textId="277488B7" w:rsidR="009B4521" w:rsidRPr="00DA7B0D" w:rsidRDefault="00457831" w:rsidP="009B4521">
      <w:pPr>
        <w:tabs>
          <w:tab w:val="left" w:pos="708"/>
        </w:tabs>
        <w:spacing w:line="271" w:lineRule="auto"/>
        <w:rPr>
          <w:rFonts w:ascii="Arial" w:hAnsi="Arial" w:cs="Arial"/>
          <w:sz w:val="22"/>
          <w:szCs w:val="22"/>
        </w:rPr>
      </w:pPr>
      <w:r>
        <w:rPr>
          <w:rFonts w:ascii="Arial" w:hAnsi="Arial" w:cs="Arial"/>
          <w:sz w:val="22"/>
          <w:szCs w:val="22"/>
        </w:rPr>
        <w:t>BZP.272.</w:t>
      </w:r>
      <w:r w:rsidR="00EC0EE2">
        <w:rPr>
          <w:rFonts w:ascii="Arial" w:hAnsi="Arial" w:cs="Arial"/>
          <w:sz w:val="22"/>
          <w:szCs w:val="22"/>
        </w:rPr>
        <w:t>1</w:t>
      </w:r>
      <w:r w:rsidR="009C6CCB">
        <w:rPr>
          <w:rFonts w:ascii="Arial" w:hAnsi="Arial" w:cs="Arial"/>
          <w:sz w:val="22"/>
          <w:szCs w:val="22"/>
        </w:rPr>
        <w:t>60</w:t>
      </w:r>
      <w:r w:rsidR="00E255B0">
        <w:rPr>
          <w:rFonts w:ascii="Arial" w:hAnsi="Arial" w:cs="Arial"/>
          <w:sz w:val="22"/>
          <w:szCs w:val="22"/>
        </w:rPr>
        <w:t>.</w:t>
      </w:r>
      <w:r w:rsidR="009B4521" w:rsidRPr="00DA7B0D">
        <w:rPr>
          <w:rFonts w:ascii="Arial" w:hAnsi="Arial" w:cs="Arial"/>
          <w:sz w:val="22"/>
          <w:szCs w:val="22"/>
        </w:rPr>
        <w:t>202</w:t>
      </w:r>
      <w:r w:rsidR="009C6CCB">
        <w:rPr>
          <w:rFonts w:ascii="Arial" w:hAnsi="Arial" w:cs="Arial"/>
          <w:sz w:val="22"/>
          <w:szCs w:val="22"/>
        </w:rPr>
        <w:t>3</w:t>
      </w:r>
    </w:p>
    <w:p w14:paraId="424FEFFD" w14:textId="77777777" w:rsidR="0037251C" w:rsidRDefault="0037251C" w:rsidP="00E255B0">
      <w:pPr>
        <w:pStyle w:val="Tytu"/>
        <w:spacing w:line="312" w:lineRule="auto"/>
        <w:jc w:val="left"/>
        <w:rPr>
          <w:rFonts w:cs="Arial"/>
          <w:sz w:val="21"/>
          <w:szCs w:val="21"/>
        </w:rPr>
      </w:pPr>
    </w:p>
    <w:p w14:paraId="0FB69448" w14:textId="77777777" w:rsidR="0037251C" w:rsidRPr="0037251C" w:rsidRDefault="0037251C" w:rsidP="0037251C">
      <w:pPr>
        <w:pStyle w:val="Tytu"/>
        <w:spacing w:line="312" w:lineRule="auto"/>
        <w:jc w:val="left"/>
        <w:rPr>
          <w:rFonts w:cs="Arial"/>
          <w:sz w:val="22"/>
          <w:szCs w:val="22"/>
        </w:rPr>
      </w:pPr>
    </w:p>
    <w:p w14:paraId="6A6339B0" w14:textId="77777777" w:rsidR="0037251C" w:rsidRPr="0037251C" w:rsidRDefault="0037251C" w:rsidP="0037251C">
      <w:pPr>
        <w:pStyle w:val="Tytu"/>
        <w:spacing w:line="312" w:lineRule="auto"/>
        <w:rPr>
          <w:rFonts w:cs="Arial"/>
          <w:sz w:val="22"/>
          <w:szCs w:val="22"/>
        </w:rPr>
      </w:pPr>
      <w:r w:rsidRPr="0037251C">
        <w:rPr>
          <w:rFonts w:cs="Arial"/>
          <w:sz w:val="22"/>
          <w:szCs w:val="22"/>
        </w:rPr>
        <w:t>Oświadczenie dot. pojazdów elektrycznych lub napędzanych gazem ziemnym</w:t>
      </w:r>
    </w:p>
    <w:p w14:paraId="7BA9033B" w14:textId="77777777" w:rsidR="0037251C" w:rsidRPr="0037251C" w:rsidRDefault="0037251C" w:rsidP="0037251C">
      <w:pPr>
        <w:pStyle w:val="Tekstpodstawowy2"/>
        <w:spacing w:line="312" w:lineRule="auto"/>
        <w:rPr>
          <w:rFonts w:ascii="Arial" w:hAnsi="Arial" w:cs="Arial"/>
          <w:sz w:val="22"/>
          <w:szCs w:val="22"/>
        </w:rPr>
      </w:pPr>
    </w:p>
    <w:p w14:paraId="1DEDD6A9" w14:textId="2DBAF286" w:rsidR="0037251C" w:rsidRPr="0037251C" w:rsidRDefault="0037251C" w:rsidP="0037251C">
      <w:pPr>
        <w:pStyle w:val="Tekstpodstawowywcity"/>
        <w:spacing w:line="360" w:lineRule="auto"/>
        <w:rPr>
          <w:rFonts w:ascii="Arial" w:hAnsi="Arial" w:cs="Arial"/>
          <w:sz w:val="22"/>
          <w:szCs w:val="22"/>
        </w:rPr>
      </w:pPr>
      <w:r w:rsidRPr="0037251C">
        <w:rPr>
          <w:rFonts w:ascii="Arial" w:hAnsi="Arial" w:cs="Arial"/>
          <w:sz w:val="22"/>
          <w:szCs w:val="22"/>
        </w:rPr>
        <w:t>Nazwa Wykonawcy:…………………………………………………………………………………</w:t>
      </w:r>
    </w:p>
    <w:p w14:paraId="4850DE59" w14:textId="77777777" w:rsidR="0037251C" w:rsidRPr="0037251C" w:rsidRDefault="0037251C" w:rsidP="0037251C">
      <w:pPr>
        <w:pStyle w:val="Tekstpodstawowywcity"/>
        <w:spacing w:line="360" w:lineRule="auto"/>
        <w:rPr>
          <w:rFonts w:ascii="Arial" w:hAnsi="Arial" w:cs="Arial"/>
          <w:sz w:val="22"/>
          <w:szCs w:val="22"/>
        </w:rPr>
      </w:pPr>
    </w:p>
    <w:p w14:paraId="616EC4B6" w14:textId="77777777" w:rsidR="0037251C" w:rsidRPr="0037251C" w:rsidRDefault="0037251C" w:rsidP="0037251C">
      <w:pPr>
        <w:pStyle w:val="Tekstpodstawowywcity"/>
        <w:spacing w:line="360" w:lineRule="auto"/>
        <w:ind w:left="0"/>
        <w:rPr>
          <w:rFonts w:ascii="Arial" w:hAnsi="Arial" w:cs="Arial"/>
          <w:sz w:val="22"/>
          <w:szCs w:val="22"/>
        </w:rPr>
      </w:pPr>
      <w:r w:rsidRPr="0037251C">
        <w:rPr>
          <w:rFonts w:ascii="Arial" w:hAnsi="Arial" w:cs="Arial"/>
          <w:sz w:val="22"/>
          <w:szCs w:val="22"/>
        </w:rPr>
        <w:t>Adres Wykonawcy (kod, miejscowość, województwo, ulica, nr domu, nr lokalu):</w:t>
      </w:r>
    </w:p>
    <w:p w14:paraId="72B6D0E5" w14:textId="0820E855" w:rsidR="0037251C" w:rsidRPr="00E255B0" w:rsidRDefault="0037251C" w:rsidP="00E255B0">
      <w:pPr>
        <w:pStyle w:val="Tekstpodstawowywcity"/>
        <w:spacing w:line="360" w:lineRule="auto"/>
        <w:ind w:left="0"/>
        <w:rPr>
          <w:rFonts w:ascii="Arial" w:hAnsi="Arial" w:cs="Arial"/>
          <w:sz w:val="22"/>
          <w:szCs w:val="22"/>
        </w:rPr>
      </w:pPr>
      <w:r w:rsidRPr="0037251C">
        <w:rPr>
          <w:rFonts w:ascii="Arial" w:hAnsi="Arial" w:cs="Arial"/>
          <w:sz w:val="22"/>
          <w:szCs w:val="22"/>
        </w:rPr>
        <w:t>………………………………………………………………………………………………………………………………………………………………………………………………………………………</w:t>
      </w:r>
    </w:p>
    <w:p w14:paraId="6A78CB36" w14:textId="77777777" w:rsidR="0037251C" w:rsidRPr="0037251C" w:rsidRDefault="0037251C" w:rsidP="0037251C">
      <w:pPr>
        <w:pStyle w:val="Tekstpodstawowy2"/>
        <w:spacing w:line="312" w:lineRule="auto"/>
        <w:rPr>
          <w:rFonts w:ascii="Arial" w:hAnsi="Arial" w:cs="Arial"/>
          <w:b/>
          <w:sz w:val="22"/>
          <w:szCs w:val="22"/>
        </w:rPr>
      </w:pPr>
      <w:r w:rsidRPr="0037251C">
        <w:rPr>
          <w:rFonts w:ascii="Arial" w:hAnsi="Arial" w:cs="Arial"/>
          <w:b/>
          <w:sz w:val="22"/>
          <w:szCs w:val="22"/>
        </w:rPr>
        <w:t>Należy wstawić znak X w kratce przy jednej z poniższych opcji: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
        <w:gridCol w:w="8258"/>
      </w:tblGrid>
      <w:tr w:rsidR="0037251C" w:rsidRPr="0037251C" w14:paraId="7AE93871" w14:textId="77777777" w:rsidTr="005A76F2">
        <w:tc>
          <w:tcPr>
            <w:tcW w:w="817" w:type="dxa"/>
            <w:shd w:val="clear" w:color="auto" w:fill="auto"/>
          </w:tcPr>
          <w:p w14:paraId="3718D7B8" w14:textId="77777777" w:rsidR="0037251C" w:rsidRPr="0037251C" w:rsidRDefault="0037251C" w:rsidP="005A76F2">
            <w:pPr>
              <w:pStyle w:val="Tekstpodstawowy2"/>
              <w:spacing w:line="312" w:lineRule="auto"/>
              <w:rPr>
                <w:rFonts w:ascii="Arial" w:hAnsi="Arial" w:cs="Arial"/>
                <w:sz w:val="22"/>
                <w:szCs w:val="22"/>
              </w:rPr>
            </w:pPr>
          </w:p>
        </w:tc>
        <w:tc>
          <w:tcPr>
            <w:tcW w:w="8393" w:type="dxa"/>
            <w:shd w:val="clear" w:color="auto" w:fill="auto"/>
          </w:tcPr>
          <w:p w14:paraId="4F188669" w14:textId="77777777" w:rsidR="0037251C" w:rsidRPr="0037251C" w:rsidRDefault="0037251C" w:rsidP="00074967">
            <w:pPr>
              <w:pStyle w:val="Tekstpodstawowy2"/>
              <w:spacing w:line="312" w:lineRule="auto"/>
              <w:jc w:val="both"/>
              <w:rPr>
                <w:rFonts w:ascii="Arial" w:hAnsi="Arial" w:cs="Arial"/>
                <w:i/>
                <w:sz w:val="22"/>
                <w:szCs w:val="22"/>
              </w:rPr>
            </w:pPr>
            <w:r w:rsidRPr="0037251C">
              <w:rPr>
                <w:rFonts w:ascii="Arial" w:hAnsi="Arial" w:cs="Arial"/>
                <w:sz w:val="22"/>
                <w:szCs w:val="22"/>
              </w:rPr>
              <w:t xml:space="preserve">Oświadczamy, iż we flocie pojazdów samochodowych (w rozumieniu art. 2 pkt 33 </w:t>
            </w:r>
            <w:r w:rsidRPr="0037251C">
              <w:rPr>
                <w:rFonts w:ascii="Arial" w:hAnsi="Arial" w:cs="Arial"/>
                <w:i/>
                <w:sz w:val="22"/>
                <w:szCs w:val="22"/>
              </w:rPr>
              <w:t>ustawy z dnia 20 czerwca 1997 r. – Prawo o ruchu drogowym</w:t>
            </w:r>
            <w:r w:rsidRPr="0037251C">
              <w:rPr>
                <w:rFonts w:ascii="Arial" w:hAnsi="Arial" w:cs="Arial"/>
                <w:sz w:val="22"/>
                <w:szCs w:val="22"/>
              </w:rPr>
              <w:t xml:space="preserve">) użytkowanych przy wykonywaniu zadania publicznego określonego ww. numerem sprawy </w:t>
            </w:r>
            <w:r w:rsidRPr="0037251C">
              <w:rPr>
                <w:rFonts w:ascii="Arial" w:hAnsi="Arial" w:cs="Arial"/>
                <w:sz w:val="22"/>
                <w:szCs w:val="22"/>
                <w:u w:val="single"/>
              </w:rPr>
              <w:t>będziemy dysponować odpowiednią liczbą pojazdów elektrycznych lub napędzanych gazem ziemnym,</w:t>
            </w:r>
            <w:r w:rsidRPr="0037251C">
              <w:rPr>
                <w:rFonts w:ascii="Arial" w:hAnsi="Arial" w:cs="Arial"/>
                <w:sz w:val="22"/>
                <w:szCs w:val="22"/>
              </w:rPr>
              <w:t xml:space="preserve"> spełniając tym samym postanowienia art. 68 ust. 3 w związku z art. 35 ust. 2 pkt 2 </w:t>
            </w:r>
            <w:r w:rsidRPr="0037251C">
              <w:rPr>
                <w:rFonts w:ascii="Arial" w:hAnsi="Arial" w:cs="Arial"/>
                <w:i/>
                <w:sz w:val="22"/>
                <w:szCs w:val="22"/>
              </w:rPr>
              <w:t>ustawy z dnia 11 stycznia 2018 r. o </w:t>
            </w:r>
            <w:proofErr w:type="spellStart"/>
            <w:r w:rsidRPr="0037251C">
              <w:rPr>
                <w:rFonts w:ascii="Arial" w:hAnsi="Arial" w:cs="Arial"/>
                <w:i/>
                <w:sz w:val="22"/>
                <w:szCs w:val="22"/>
              </w:rPr>
              <w:t>elektromobilności</w:t>
            </w:r>
            <w:proofErr w:type="spellEnd"/>
            <w:r w:rsidRPr="0037251C">
              <w:rPr>
                <w:rFonts w:ascii="Arial" w:hAnsi="Arial" w:cs="Arial"/>
                <w:i/>
                <w:sz w:val="22"/>
                <w:szCs w:val="22"/>
              </w:rPr>
              <w:t xml:space="preserve"> i paliwach alternatywnych.</w:t>
            </w:r>
          </w:p>
        </w:tc>
      </w:tr>
      <w:tr w:rsidR="0037251C" w:rsidRPr="0037251C" w14:paraId="56A4304C" w14:textId="77777777" w:rsidTr="005A76F2">
        <w:tc>
          <w:tcPr>
            <w:tcW w:w="817" w:type="dxa"/>
            <w:shd w:val="clear" w:color="auto" w:fill="auto"/>
          </w:tcPr>
          <w:p w14:paraId="60274022" w14:textId="77777777" w:rsidR="0037251C" w:rsidRPr="0037251C" w:rsidRDefault="0037251C" w:rsidP="005A76F2">
            <w:pPr>
              <w:pStyle w:val="Tekstpodstawowy2"/>
              <w:spacing w:line="312" w:lineRule="auto"/>
              <w:rPr>
                <w:rFonts w:ascii="Arial" w:hAnsi="Arial" w:cs="Arial"/>
                <w:sz w:val="22"/>
                <w:szCs w:val="22"/>
              </w:rPr>
            </w:pPr>
          </w:p>
        </w:tc>
        <w:tc>
          <w:tcPr>
            <w:tcW w:w="8393" w:type="dxa"/>
            <w:shd w:val="clear" w:color="auto" w:fill="auto"/>
          </w:tcPr>
          <w:p w14:paraId="5CD44692" w14:textId="77777777" w:rsidR="0037251C" w:rsidRPr="0037251C" w:rsidRDefault="0037251C" w:rsidP="00074967">
            <w:pPr>
              <w:pStyle w:val="Tekstpodstawowy2"/>
              <w:spacing w:line="312" w:lineRule="auto"/>
              <w:jc w:val="both"/>
              <w:rPr>
                <w:rFonts w:ascii="Arial" w:hAnsi="Arial" w:cs="Arial"/>
                <w:sz w:val="22"/>
                <w:szCs w:val="22"/>
              </w:rPr>
            </w:pPr>
            <w:r w:rsidRPr="0037251C">
              <w:rPr>
                <w:rFonts w:ascii="Arial" w:hAnsi="Arial" w:cs="Arial"/>
                <w:sz w:val="22"/>
                <w:szCs w:val="22"/>
              </w:rPr>
              <w:t xml:space="preserve">Oświadczamy, iż przy wykonywaniu zadania publicznego określonego ww. numerem sprawy </w:t>
            </w:r>
            <w:r w:rsidRPr="0037251C">
              <w:rPr>
                <w:rFonts w:ascii="Arial" w:hAnsi="Arial" w:cs="Arial"/>
                <w:sz w:val="22"/>
                <w:szCs w:val="22"/>
                <w:u w:val="single"/>
              </w:rPr>
              <w:t>nie zaistnieje potrzeba dysponowania pojazdami samochodowymi</w:t>
            </w:r>
            <w:r w:rsidRPr="0037251C">
              <w:rPr>
                <w:rFonts w:ascii="Arial" w:hAnsi="Arial" w:cs="Arial"/>
                <w:sz w:val="22"/>
                <w:szCs w:val="22"/>
              </w:rPr>
              <w:t xml:space="preserve"> (w rozumieniu art. 2 pkt 33 </w:t>
            </w:r>
            <w:r w:rsidRPr="0037251C">
              <w:rPr>
                <w:rFonts w:ascii="Arial" w:hAnsi="Arial" w:cs="Arial"/>
                <w:i/>
                <w:sz w:val="22"/>
                <w:szCs w:val="22"/>
              </w:rPr>
              <w:t>ustawy z dnia 20 czerwca 1997 r. – Prawo o ruchu drogowym</w:t>
            </w:r>
            <w:r w:rsidRPr="0037251C">
              <w:rPr>
                <w:rFonts w:ascii="Arial" w:hAnsi="Arial" w:cs="Arial"/>
                <w:sz w:val="22"/>
                <w:szCs w:val="22"/>
              </w:rPr>
              <w:t xml:space="preserve">), stąd nie pojawia się konieczność spełnienia postanowień art. 68 ust. 3 w związku z art. 35 ust. 2 pkt 2 </w:t>
            </w:r>
            <w:r w:rsidRPr="0037251C">
              <w:rPr>
                <w:rFonts w:ascii="Arial" w:hAnsi="Arial" w:cs="Arial"/>
                <w:i/>
                <w:sz w:val="22"/>
                <w:szCs w:val="22"/>
              </w:rPr>
              <w:t>ustawy z dnia 11 stycznia 2018 r. o </w:t>
            </w:r>
            <w:proofErr w:type="spellStart"/>
            <w:r w:rsidRPr="0037251C">
              <w:rPr>
                <w:rFonts w:ascii="Arial" w:hAnsi="Arial" w:cs="Arial"/>
                <w:i/>
                <w:sz w:val="22"/>
                <w:szCs w:val="22"/>
              </w:rPr>
              <w:t>elektromobilności</w:t>
            </w:r>
            <w:proofErr w:type="spellEnd"/>
            <w:r w:rsidRPr="0037251C">
              <w:rPr>
                <w:rFonts w:ascii="Arial" w:hAnsi="Arial" w:cs="Arial"/>
                <w:i/>
                <w:sz w:val="22"/>
                <w:szCs w:val="22"/>
              </w:rPr>
              <w:t xml:space="preserve"> i paliwach alternatywnych</w:t>
            </w:r>
            <w:r w:rsidRPr="0037251C">
              <w:rPr>
                <w:rFonts w:ascii="Arial" w:hAnsi="Arial" w:cs="Arial"/>
                <w:sz w:val="22"/>
                <w:szCs w:val="22"/>
              </w:rPr>
              <w:t xml:space="preserve"> dot. odpowiedniej liczby pojazdów elektrycznych lub napędzanych gazem ziemnym</w:t>
            </w:r>
            <w:r w:rsidRPr="0037251C">
              <w:rPr>
                <w:rFonts w:ascii="Arial" w:hAnsi="Arial" w:cs="Arial"/>
                <w:i/>
                <w:sz w:val="22"/>
                <w:szCs w:val="22"/>
              </w:rPr>
              <w:t>.</w:t>
            </w:r>
          </w:p>
        </w:tc>
      </w:tr>
    </w:tbl>
    <w:p w14:paraId="73DDA49B" w14:textId="77777777" w:rsidR="0037251C" w:rsidRPr="0037251C" w:rsidRDefault="0037251C" w:rsidP="0037251C">
      <w:pPr>
        <w:pStyle w:val="Tekstpodstawowywcity"/>
        <w:spacing w:line="360" w:lineRule="auto"/>
        <w:ind w:left="0"/>
        <w:rPr>
          <w:rFonts w:ascii="Arial" w:hAnsi="Arial" w:cs="Arial"/>
          <w:sz w:val="22"/>
          <w:szCs w:val="22"/>
        </w:rPr>
      </w:pPr>
    </w:p>
    <w:p w14:paraId="1900B5B6" w14:textId="77777777" w:rsidR="0037251C" w:rsidRPr="0037251C" w:rsidRDefault="0037251C" w:rsidP="0037251C">
      <w:pPr>
        <w:pStyle w:val="Tekstpodstawowy2"/>
        <w:spacing w:line="312" w:lineRule="auto"/>
        <w:rPr>
          <w:rFonts w:ascii="Arial" w:hAnsi="Arial" w:cs="Arial"/>
          <w:sz w:val="22"/>
          <w:szCs w:val="22"/>
        </w:rPr>
      </w:pPr>
      <w:r w:rsidRPr="0037251C">
        <w:rPr>
          <w:rFonts w:ascii="Arial" w:hAnsi="Arial" w:cs="Arial"/>
          <w:sz w:val="22"/>
          <w:szCs w:val="22"/>
        </w:rPr>
        <w:t>Data.........................................................</w:t>
      </w:r>
    </w:p>
    <w:p w14:paraId="4B47D411" w14:textId="77777777" w:rsidR="0037251C" w:rsidRPr="0037251C" w:rsidRDefault="0037251C" w:rsidP="0037251C">
      <w:pPr>
        <w:spacing w:line="312" w:lineRule="auto"/>
        <w:jc w:val="both"/>
        <w:rPr>
          <w:rFonts w:ascii="Arial" w:hAnsi="Arial" w:cs="Arial"/>
          <w:sz w:val="22"/>
          <w:szCs w:val="22"/>
        </w:rPr>
      </w:pPr>
    </w:p>
    <w:p w14:paraId="1D9F7EEC" w14:textId="77777777" w:rsidR="0037251C" w:rsidRPr="0037251C" w:rsidRDefault="0037251C" w:rsidP="0037251C">
      <w:pPr>
        <w:jc w:val="center"/>
        <w:rPr>
          <w:rFonts w:ascii="Arial" w:hAnsi="Arial" w:cs="Arial"/>
          <w:sz w:val="22"/>
          <w:szCs w:val="22"/>
          <w:u w:val="single"/>
        </w:rPr>
      </w:pPr>
      <w:r w:rsidRPr="0037251C">
        <w:rPr>
          <w:rFonts w:ascii="Arial" w:hAnsi="Arial" w:cs="Arial"/>
          <w:sz w:val="22"/>
          <w:szCs w:val="22"/>
          <w:u w:val="single"/>
        </w:rPr>
        <w:t>Dokument podpisany kwalifikowanym podpisem elektronicznym, nie wymaga podpisu odręcznego (podpis osoby uprawnionej do reprezentowania Wykonawcy).</w:t>
      </w:r>
    </w:p>
    <w:p w14:paraId="0AD4E90C" w14:textId="77777777" w:rsidR="0037251C" w:rsidRPr="0037251C" w:rsidRDefault="0037251C" w:rsidP="0037251C">
      <w:pPr>
        <w:spacing w:line="312" w:lineRule="auto"/>
        <w:rPr>
          <w:rFonts w:ascii="Arial" w:hAnsi="Arial" w:cs="Arial"/>
          <w:sz w:val="22"/>
          <w:szCs w:val="22"/>
        </w:rPr>
      </w:pPr>
    </w:p>
    <w:p w14:paraId="24FD2583" w14:textId="77777777" w:rsidR="0037251C" w:rsidRPr="0037251C" w:rsidRDefault="0037251C" w:rsidP="0037251C">
      <w:pPr>
        <w:spacing w:line="312" w:lineRule="auto"/>
        <w:rPr>
          <w:rFonts w:ascii="Arial" w:hAnsi="Arial" w:cs="Arial"/>
          <w:sz w:val="22"/>
          <w:szCs w:val="22"/>
        </w:rPr>
      </w:pPr>
    </w:p>
    <w:p w14:paraId="1E94D641" w14:textId="77777777" w:rsidR="0037251C" w:rsidRPr="0037251C" w:rsidRDefault="0037251C" w:rsidP="0037251C">
      <w:pPr>
        <w:spacing w:line="312" w:lineRule="auto"/>
        <w:rPr>
          <w:rFonts w:ascii="Arial" w:hAnsi="Arial" w:cs="Arial"/>
          <w:sz w:val="22"/>
          <w:szCs w:val="22"/>
        </w:rPr>
      </w:pPr>
    </w:p>
    <w:p w14:paraId="4EEC2FEA" w14:textId="77777777" w:rsidR="0037251C" w:rsidRPr="0037251C" w:rsidRDefault="0037251C" w:rsidP="0037251C">
      <w:pPr>
        <w:spacing w:line="312" w:lineRule="auto"/>
        <w:rPr>
          <w:rFonts w:ascii="Arial" w:hAnsi="Arial" w:cs="Arial"/>
          <w:sz w:val="22"/>
          <w:szCs w:val="22"/>
        </w:rPr>
      </w:pPr>
    </w:p>
    <w:p w14:paraId="55F6F59B" w14:textId="77777777" w:rsidR="0037251C" w:rsidRPr="0037251C" w:rsidRDefault="0037251C" w:rsidP="0037251C">
      <w:pPr>
        <w:spacing w:line="312" w:lineRule="auto"/>
        <w:jc w:val="both"/>
        <w:rPr>
          <w:rFonts w:ascii="Arial" w:hAnsi="Arial" w:cs="Arial"/>
          <w:sz w:val="22"/>
          <w:szCs w:val="22"/>
        </w:rPr>
      </w:pPr>
      <w:r w:rsidRPr="0037251C">
        <w:rPr>
          <w:rFonts w:ascii="Arial" w:hAnsi="Arial" w:cs="Arial"/>
          <w:sz w:val="22"/>
          <w:szCs w:val="22"/>
        </w:rPr>
        <w:t>--------------------------------------------------</w:t>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t>-----------------------------------------</w:t>
      </w:r>
    </w:p>
    <w:p w14:paraId="7E390DBA" w14:textId="77777777" w:rsidR="0037251C" w:rsidRPr="0037251C" w:rsidRDefault="0037251C" w:rsidP="0037251C">
      <w:pPr>
        <w:spacing w:line="288" w:lineRule="auto"/>
        <w:jc w:val="both"/>
        <w:rPr>
          <w:rFonts w:ascii="Arial" w:hAnsi="Arial" w:cs="Arial"/>
          <w:sz w:val="22"/>
          <w:szCs w:val="22"/>
        </w:rPr>
      </w:pPr>
      <w:r w:rsidRPr="0037251C">
        <w:rPr>
          <w:rFonts w:ascii="Arial" w:hAnsi="Arial" w:cs="Arial"/>
          <w:sz w:val="22"/>
          <w:szCs w:val="22"/>
        </w:rPr>
        <w:t>Imiona i nazwiska osób uprawnionych</w:t>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t>Podpisy osób uprawnionych</w:t>
      </w:r>
    </w:p>
    <w:p w14:paraId="06340B5C" w14:textId="2BD08849" w:rsidR="00ED3863" w:rsidRPr="00EA3892" w:rsidRDefault="0037251C" w:rsidP="00EA3892">
      <w:pPr>
        <w:spacing w:line="288" w:lineRule="auto"/>
        <w:jc w:val="both"/>
        <w:rPr>
          <w:rFonts w:ascii="Arial" w:hAnsi="Arial" w:cs="Arial"/>
          <w:sz w:val="22"/>
          <w:szCs w:val="22"/>
          <w:u w:val="single"/>
        </w:rPr>
      </w:pPr>
      <w:r w:rsidRPr="0037251C">
        <w:rPr>
          <w:rFonts w:ascii="Arial" w:hAnsi="Arial" w:cs="Arial"/>
          <w:sz w:val="22"/>
          <w:szCs w:val="22"/>
        </w:rPr>
        <w:t>do reprezentowania Wykonawcy</w:t>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t>do reprezentowania Wykonawcy</w:t>
      </w:r>
    </w:p>
    <w:p w14:paraId="24A0E1BA" w14:textId="77777777" w:rsidR="00966587" w:rsidRDefault="006E4BE6" w:rsidP="00966587">
      <w:pPr>
        <w:tabs>
          <w:tab w:val="left" w:pos="708"/>
        </w:tabs>
        <w:spacing w:line="271" w:lineRule="auto"/>
        <w:rPr>
          <w:rFonts w:ascii="Arial" w:hAnsi="Arial" w:cs="Arial"/>
          <w:sz w:val="22"/>
          <w:szCs w:val="22"/>
        </w:rPr>
        <w:sectPr w:rsidR="00966587">
          <w:pgSz w:w="11906" w:h="16838"/>
          <w:pgMar w:top="1417" w:right="1417" w:bottom="1417" w:left="1417" w:header="708" w:footer="708" w:gutter="0"/>
          <w:cols w:space="708"/>
          <w:docGrid w:linePitch="360"/>
        </w:sectPr>
      </w:pPr>
      <w:r>
        <w:rPr>
          <w:rFonts w:ascii="Arial" w:hAnsi="Arial" w:cs="Arial"/>
          <w:sz w:val="22"/>
          <w:szCs w:val="22"/>
        </w:rPr>
        <w:br w:type="page"/>
      </w:r>
    </w:p>
    <w:p w14:paraId="4A8C4CDB" w14:textId="398E56B3" w:rsidR="00E255B0" w:rsidRPr="00B6514E" w:rsidRDefault="00E255B0" w:rsidP="00966587">
      <w:pPr>
        <w:tabs>
          <w:tab w:val="left" w:pos="708"/>
        </w:tabs>
        <w:spacing w:line="271" w:lineRule="auto"/>
        <w:jc w:val="right"/>
        <w:rPr>
          <w:rFonts w:ascii="Arial" w:hAnsi="Arial" w:cs="Arial"/>
          <w:sz w:val="22"/>
          <w:szCs w:val="22"/>
        </w:rPr>
      </w:pPr>
      <w:r w:rsidRPr="00B6514E">
        <w:rPr>
          <w:rFonts w:ascii="Arial" w:hAnsi="Arial" w:cs="Arial"/>
          <w:sz w:val="22"/>
          <w:szCs w:val="22"/>
        </w:rPr>
        <w:lastRenderedPageBreak/>
        <w:t xml:space="preserve">Załącznik Nr </w:t>
      </w:r>
      <w:r>
        <w:rPr>
          <w:rFonts w:ascii="Arial" w:hAnsi="Arial" w:cs="Arial"/>
          <w:sz w:val="22"/>
          <w:szCs w:val="22"/>
        </w:rPr>
        <w:t>5</w:t>
      </w:r>
    </w:p>
    <w:p w14:paraId="036D59D6" w14:textId="4B8B435A" w:rsidR="00E255B0" w:rsidRPr="00B6514E" w:rsidRDefault="00E255B0" w:rsidP="00E255B0">
      <w:pPr>
        <w:tabs>
          <w:tab w:val="left" w:pos="708"/>
        </w:tabs>
        <w:spacing w:line="271" w:lineRule="auto"/>
        <w:rPr>
          <w:rFonts w:ascii="Arial" w:hAnsi="Arial" w:cs="Arial"/>
          <w:sz w:val="22"/>
          <w:szCs w:val="22"/>
        </w:rPr>
      </w:pPr>
      <w:r w:rsidRPr="00B6514E">
        <w:rPr>
          <w:rFonts w:ascii="Arial" w:hAnsi="Arial" w:cs="Arial"/>
          <w:sz w:val="22"/>
          <w:szCs w:val="22"/>
        </w:rPr>
        <w:tab/>
      </w:r>
      <w:r w:rsidRPr="00B6514E">
        <w:rPr>
          <w:rFonts w:ascii="Arial" w:hAnsi="Arial" w:cs="Arial"/>
          <w:sz w:val="22"/>
          <w:szCs w:val="22"/>
        </w:rPr>
        <w:tab/>
      </w:r>
      <w:r w:rsidRPr="00B6514E">
        <w:rPr>
          <w:rFonts w:ascii="Arial" w:hAnsi="Arial" w:cs="Arial"/>
          <w:sz w:val="22"/>
          <w:szCs w:val="22"/>
        </w:rPr>
        <w:tab/>
      </w:r>
      <w:r w:rsidRPr="00B6514E">
        <w:rPr>
          <w:rFonts w:ascii="Arial" w:hAnsi="Arial" w:cs="Arial"/>
          <w:sz w:val="22"/>
          <w:szCs w:val="22"/>
        </w:rPr>
        <w:tab/>
      </w:r>
      <w:r w:rsidRPr="00B6514E">
        <w:rPr>
          <w:rFonts w:ascii="Arial" w:hAnsi="Arial" w:cs="Arial"/>
          <w:sz w:val="22"/>
          <w:szCs w:val="22"/>
        </w:rPr>
        <w:tab/>
      </w:r>
      <w:r w:rsidRPr="00B6514E">
        <w:rPr>
          <w:rFonts w:ascii="Arial" w:hAnsi="Arial" w:cs="Arial"/>
          <w:sz w:val="22"/>
          <w:szCs w:val="22"/>
        </w:rPr>
        <w:tab/>
        <w:t xml:space="preserve">  </w:t>
      </w:r>
      <w:r w:rsidRPr="00B6514E">
        <w:rPr>
          <w:rFonts w:ascii="Arial" w:hAnsi="Arial" w:cs="Arial"/>
          <w:sz w:val="22"/>
          <w:szCs w:val="22"/>
        </w:rPr>
        <w:tab/>
      </w:r>
      <w:r w:rsidRPr="00B6514E">
        <w:rPr>
          <w:rFonts w:ascii="Arial" w:hAnsi="Arial" w:cs="Arial"/>
          <w:sz w:val="22"/>
          <w:szCs w:val="22"/>
        </w:rPr>
        <w:tab/>
        <w:t xml:space="preserve">     </w:t>
      </w:r>
      <w:r w:rsidRPr="00B6514E">
        <w:rPr>
          <w:rFonts w:ascii="Arial" w:hAnsi="Arial" w:cs="Arial"/>
          <w:sz w:val="22"/>
          <w:szCs w:val="22"/>
        </w:rPr>
        <w:tab/>
      </w:r>
    </w:p>
    <w:p w14:paraId="151C05EA" w14:textId="77777777" w:rsidR="00E255B0" w:rsidRPr="00B6514E" w:rsidRDefault="00E255B0" w:rsidP="00E255B0">
      <w:pPr>
        <w:tabs>
          <w:tab w:val="left" w:pos="708"/>
        </w:tabs>
        <w:spacing w:line="271" w:lineRule="auto"/>
        <w:jc w:val="both"/>
        <w:rPr>
          <w:rFonts w:ascii="Arial" w:hAnsi="Arial" w:cs="Arial"/>
          <w:sz w:val="22"/>
          <w:szCs w:val="22"/>
        </w:rPr>
      </w:pPr>
      <w:r w:rsidRPr="00B6514E">
        <w:rPr>
          <w:rFonts w:ascii="Arial" w:hAnsi="Arial" w:cs="Arial"/>
          <w:sz w:val="22"/>
          <w:szCs w:val="22"/>
        </w:rPr>
        <w:t>…………………………………………………………</w:t>
      </w:r>
    </w:p>
    <w:p w14:paraId="6F1BAB0F" w14:textId="77777777" w:rsidR="00E255B0" w:rsidRPr="00B6514E" w:rsidRDefault="00E255B0" w:rsidP="00E255B0">
      <w:pPr>
        <w:tabs>
          <w:tab w:val="left" w:pos="708"/>
        </w:tabs>
        <w:spacing w:line="271" w:lineRule="auto"/>
        <w:jc w:val="both"/>
        <w:rPr>
          <w:rFonts w:ascii="Arial" w:hAnsi="Arial" w:cs="Arial"/>
          <w:sz w:val="22"/>
          <w:szCs w:val="22"/>
        </w:rPr>
      </w:pPr>
      <w:r w:rsidRPr="00B6514E">
        <w:rPr>
          <w:rFonts w:ascii="Arial" w:hAnsi="Arial" w:cs="Arial"/>
          <w:sz w:val="22"/>
          <w:szCs w:val="22"/>
        </w:rPr>
        <w:t>…………………………………………………………</w:t>
      </w:r>
    </w:p>
    <w:p w14:paraId="137E627A" w14:textId="77777777" w:rsidR="00E255B0" w:rsidRPr="00B6514E" w:rsidRDefault="00E255B0" w:rsidP="00E255B0">
      <w:pPr>
        <w:tabs>
          <w:tab w:val="left" w:pos="708"/>
        </w:tabs>
        <w:spacing w:line="271" w:lineRule="auto"/>
        <w:jc w:val="both"/>
        <w:rPr>
          <w:rFonts w:ascii="Arial" w:hAnsi="Arial" w:cs="Arial"/>
          <w:sz w:val="22"/>
          <w:szCs w:val="22"/>
        </w:rPr>
      </w:pPr>
      <w:r w:rsidRPr="00B6514E">
        <w:rPr>
          <w:rFonts w:ascii="Arial" w:hAnsi="Arial" w:cs="Arial"/>
          <w:sz w:val="22"/>
          <w:szCs w:val="22"/>
        </w:rPr>
        <w:t xml:space="preserve">                  nazwa oferenta</w:t>
      </w:r>
    </w:p>
    <w:p w14:paraId="729497E4" w14:textId="77777777" w:rsidR="00E255B0" w:rsidRPr="00B6514E" w:rsidRDefault="00E255B0" w:rsidP="00E255B0">
      <w:pPr>
        <w:tabs>
          <w:tab w:val="left" w:pos="708"/>
        </w:tabs>
        <w:spacing w:line="271" w:lineRule="auto"/>
        <w:jc w:val="both"/>
        <w:rPr>
          <w:rFonts w:ascii="Arial" w:hAnsi="Arial" w:cs="Arial"/>
          <w:sz w:val="22"/>
          <w:szCs w:val="22"/>
        </w:rPr>
      </w:pPr>
      <w:r w:rsidRPr="00B6514E">
        <w:rPr>
          <w:rFonts w:ascii="Arial" w:hAnsi="Arial" w:cs="Arial"/>
          <w:sz w:val="22"/>
          <w:szCs w:val="22"/>
        </w:rPr>
        <w:t>…………………………………………………………</w:t>
      </w:r>
    </w:p>
    <w:p w14:paraId="49940129" w14:textId="77777777" w:rsidR="00E255B0" w:rsidRPr="00B6514E" w:rsidRDefault="00E255B0" w:rsidP="00E255B0">
      <w:pPr>
        <w:tabs>
          <w:tab w:val="left" w:pos="708"/>
        </w:tabs>
        <w:spacing w:line="271" w:lineRule="auto"/>
        <w:jc w:val="both"/>
        <w:rPr>
          <w:rFonts w:ascii="Arial" w:hAnsi="Arial" w:cs="Arial"/>
          <w:sz w:val="22"/>
          <w:szCs w:val="22"/>
        </w:rPr>
      </w:pPr>
      <w:r w:rsidRPr="00B6514E">
        <w:rPr>
          <w:rFonts w:ascii="Arial" w:hAnsi="Arial" w:cs="Arial"/>
          <w:sz w:val="22"/>
          <w:szCs w:val="22"/>
        </w:rPr>
        <w:t>…………………………………………………………</w:t>
      </w:r>
    </w:p>
    <w:p w14:paraId="4DFD5B22" w14:textId="77777777" w:rsidR="00E255B0" w:rsidRPr="00B6514E" w:rsidRDefault="00E255B0" w:rsidP="00E255B0">
      <w:pPr>
        <w:tabs>
          <w:tab w:val="left" w:pos="708"/>
        </w:tabs>
        <w:spacing w:line="271" w:lineRule="auto"/>
        <w:jc w:val="both"/>
        <w:rPr>
          <w:rFonts w:ascii="Arial" w:hAnsi="Arial" w:cs="Arial"/>
          <w:sz w:val="22"/>
          <w:szCs w:val="22"/>
        </w:rPr>
      </w:pPr>
      <w:r w:rsidRPr="00B6514E">
        <w:rPr>
          <w:rFonts w:ascii="Arial" w:hAnsi="Arial" w:cs="Arial"/>
          <w:sz w:val="22"/>
          <w:szCs w:val="22"/>
        </w:rPr>
        <w:t xml:space="preserve">                    adres</w:t>
      </w:r>
    </w:p>
    <w:p w14:paraId="0B9E0E02" w14:textId="77777777" w:rsidR="00E255B0" w:rsidRPr="00B6514E" w:rsidRDefault="00E255B0" w:rsidP="00E255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1" w:lineRule="auto"/>
        <w:rPr>
          <w:rFonts w:ascii="Arial" w:hAnsi="Arial" w:cs="Arial"/>
          <w:sz w:val="22"/>
          <w:szCs w:val="22"/>
        </w:rPr>
      </w:pPr>
    </w:p>
    <w:p w14:paraId="498C105C" w14:textId="083AD839" w:rsidR="00E255B0" w:rsidRPr="00B6514E" w:rsidRDefault="00E255B0" w:rsidP="00E255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1" w:lineRule="auto"/>
        <w:rPr>
          <w:rFonts w:ascii="Arial" w:hAnsi="Arial" w:cs="Arial"/>
          <w:sz w:val="22"/>
          <w:szCs w:val="22"/>
        </w:rPr>
      </w:pPr>
      <w:r w:rsidRPr="00B6514E">
        <w:rPr>
          <w:rFonts w:ascii="Arial" w:hAnsi="Arial" w:cs="Arial"/>
          <w:sz w:val="22"/>
          <w:szCs w:val="22"/>
        </w:rPr>
        <w:t xml:space="preserve"> </w:t>
      </w:r>
      <w:r w:rsidR="00ED3863">
        <w:rPr>
          <w:rFonts w:ascii="Arial" w:hAnsi="Arial" w:cs="Arial"/>
          <w:sz w:val="22"/>
          <w:szCs w:val="22"/>
        </w:rPr>
        <w:t>BZP.272.</w:t>
      </w:r>
      <w:r w:rsidR="00EC0EE2">
        <w:rPr>
          <w:rFonts w:ascii="Arial" w:hAnsi="Arial" w:cs="Arial"/>
          <w:sz w:val="22"/>
          <w:szCs w:val="22"/>
        </w:rPr>
        <w:t>1</w:t>
      </w:r>
      <w:r w:rsidR="009C6CCB">
        <w:rPr>
          <w:rFonts w:ascii="Arial" w:hAnsi="Arial" w:cs="Arial"/>
          <w:sz w:val="22"/>
          <w:szCs w:val="22"/>
        </w:rPr>
        <w:t>60</w:t>
      </w:r>
      <w:r w:rsidRPr="00B6514E">
        <w:rPr>
          <w:rFonts w:ascii="Arial" w:hAnsi="Arial" w:cs="Arial"/>
          <w:sz w:val="22"/>
          <w:szCs w:val="22"/>
        </w:rPr>
        <w:t>.202</w:t>
      </w:r>
      <w:r w:rsidR="009C6CCB">
        <w:rPr>
          <w:rFonts w:ascii="Arial" w:hAnsi="Arial" w:cs="Arial"/>
          <w:sz w:val="22"/>
          <w:szCs w:val="22"/>
        </w:rPr>
        <w:t>3</w:t>
      </w:r>
    </w:p>
    <w:p w14:paraId="1D5C64A7" w14:textId="77777777" w:rsidR="00E255B0" w:rsidRPr="00B6514E" w:rsidRDefault="00E255B0" w:rsidP="00E255B0">
      <w:pPr>
        <w:widowControl w:val="0"/>
        <w:tabs>
          <w:tab w:val="left" w:pos="-142"/>
        </w:tabs>
        <w:suppressAutoHyphens/>
        <w:spacing w:line="271" w:lineRule="auto"/>
        <w:jc w:val="center"/>
        <w:rPr>
          <w:rFonts w:ascii="Arial" w:hAnsi="Arial" w:cs="Arial"/>
          <w:b/>
          <w:sz w:val="22"/>
          <w:szCs w:val="22"/>
          <w:lang w:eastAsia="ar-SA"/>
        </w:rPr>
      </w:pPr>
      <w:r w:rsidRPr="00B6514E">
        <w:rPr>
          <w:rFonts w:ascii="Arial" w:hAnsi="Arial" w:cs="Arial"/>
          <w:b/>
          <w:sz w:val="22"/>
          <w:szCs w:val="22"/>
          <w:lang w:eastAsia="ar-SA"/>
        </w:rPr>
        <w:t>WYKAZ USŁUG</w:t>
      </w:r>
    </w:p>
    <w:p w14:paraId="7C8E1C3A" w14:textId="77777777" w:rsidR="00E255B0" w:rsidRPr="00B6514E" w:rsidRDefault="00E255B0" w:rsidP="00E255B0">
      <w:pPr>
        <w:widowControl w:val="0"/>
        <w:tabs>
          <w:tab w:val="left" w:pos="-142"/>
        </w:tabs>
        <w:suppressAutoHyphens/>
        <w:spacing w:line="271" w:lineRule="auto"/>
        <w:rPr>
          <w:rFonts w:ascii="Arial" w:hAnsi="Arial" w:cs="Arial"/>
          <w:i/>
          <w:sz w:val="22"/>
          <w:szCs w:val="22"/>
          <w:lang w:eastAsia="ar-SA"/>
        </w:rPr>
      </w:pPr>
    </w:p>
    <w:p w14:paraId="72DDDACC" w14:textId="77777777" w:rsidR="00E255B0" w:rsidRPr="00B6514E" w:rsidRDefault="00E255B0" w:rsidP="00E255B0">
      <w:pPr>
        <w:widowControl w:val="0"/>
        <w:tabs>
          <w:tab w:val="left" w:pos="-142"/>
        </w:tabs>
        <w:suppressAutoHyphens/>
        <w:spacing w:line="271" w:lineRule="auto"/>
        <w:rPr>
          <w:rFonts w:ascii="Arial" w:hAnsi="Arial" w:cs="Arial"/>
          <w:sz w:val="22"/>
          <w:szCs w:val="22"/>
          <w:lang w:eastAsia="ar-SA"/>
        </w:rPr>
      </w:pPr>
      <w:r w:rsidRPr="00B6514E">
        <w:rPr>
          <w:rFonts w:ascii="Arial" w:hAnsi="Arial" w:cs="Arial"/>
          <w:sz w:val="22"/>
          <w:szCs w:val="22"/>
          <w:lang w:eastAsia="ar-SA"/>
        </w:rPr>
        <w:t>Nazwa wykonawcy</w:t>
      </w:r>
      <w:r w:rsidRPr="00B6514E">
        <w:rPr>
          <w:rFonts w:ascii="Arial" w:hAnsi="Arial" w:cs="Arial"/>
          <w:b/>
          <w:sz w:val="22"/>
          <w:szCs w:val="22"/>
          <w:lang w:eastAsia="ar-SA"/>
        </w:rPr>
        <w:tab/>
      </w:r>
      <w:r w:rsidRPr="00B6514E">
        <w:rPr>
          <w:rFonts w:ascii="Arial" w:hAnsi="Arial" w:cs="Arial"/>
          <w:sz w:val="22"/>
          <w:szCs w:val="22"/>
          <w:lang w:eastAsia="ar-SA"/>
        </w:rPr>
        <w:t>...............................................................................................................</w:t>
      </w:r>
    </w:p>
    <w:p w14:paraId="441FBC85" w14:textId="77777777" w:rsidR="00E255B0" w:rsidRPr="00B6514E" w:rsidRDefault="00E255B0" w:rsidP="00E255B0">
      <w:pPr>
        <w:widowControl w:val="0"/>
        <w:tabs>
          <w:tab w:val="left" w:pos="-142"/>
        </w:tabs>
        <w:suppressAutoHyphens/>
        <w:spacing w:line="271" w:lineRule="auto"/>
        <w:rPr>
          <w:rFonts w:ascii="Arial" w:hAnsi="Arial" w:cs="Arial"/>
          <w:sz w:val="22"/>
          <w:szCs w:val="22"/>
          <w:lang w:eastAsia="ar-SA"/>
        </w:rPr>
      </w:pPr>
    </w:p>
    <w:p w14:paraId="10901043" w14:textId="77777777" w:rsidR="00E255B0" w:rsidRPr="00B6514E" w:rsidRDefault="00E255B0" w:rsidP="00E255B0">
      <w:pPr>
        <w:widowControl w:val="0"/>
        <w:tabs>
          <w:tab w:val="left" w:pos="-142"/>
        </w:tabs>
        <w:suppressAutoHyphens/>
        <w:spacing w:line="271" w:lineRule="auto"/>
        <w:rPr>
          <w:rFonts w:ascii="Arial" w:hAnsi="Arial" w:cs="Arial"/>
          <w:sz w:val="22"/>
          <w:szCs w:val="22"/>
          <w:lang w:eastAsia="ar-SA"/>
        </w:rPr>
      </w:pPr>
      <w:r w:rsidRPr="00B6514E">
        <w:rPr>
          <w:rFonts w:ascii="Arial" w:hAnsi="Arial" w:cs="Arial"/>
          <w:sz w:val="22"/>
          <w:szCs w:val="22"/>
          <w:lang w:eastAsia="ar-SA"/>
        </w:rPr>
        <w:t>Adres wykonawcy</w:t>
      </w:r>
      <w:r w:rsidRPr="00B6514E">
        <w:rPr>
          <w:rFonts w:ascii="Arial" w:hAnsi="Arial" w:cs="Arial"/>
          <w:b/>
          <w:sz w:val="22"/>
          <w:szCs w:val="22"/>
          <w:lang w:eastAsia="ar-SA"/>
        </w:rPr>
        <w:tab/>
      </w:r>
      <w:r w:rsidRPr="00B6514E">
        <w:rPr>
          <w:rFonts w:ascii="Arial" w:hAnsi="Arial" w:cs="Arial"/>
          <w:sz w:val="22"/>
          <w:szCs w:val="22"/>
          <w:lang w:eastAsia="ar-SA"/>
        </w:rPr>
        <w:t>...............................................................................................................</w:t>
      </w:r>
    </w:p>
    <w:p w14:paraId="01CC9AEF" w14:textId="77777777" w:rsidR="00E255B0" w:rsidRPr="00B6514E" w:rsidRDefault="00E255B0" w:rsidP="00E255B0">
      <w:pPr>
        <w:widowControl w:val="0"/>
        <w:tabs>
          <w:tab w:val="left" w:pos="-142"/>
        </w:tabs>
        <w:suppressAutoHyphens/>
        <w:spacing w:line="271" w:lineRule="auto"/>
        <w:rPr>
          <w:rFonts w:ascii="Arial" w:hAnsi="Arial" w:cs="Arial"/>
          <w:sz w:val="22"/>
          <w:szCs w:val="22"/>
          <w:lang w:eastAsia="ar-SA"/>
        </w:rPr>
      </w:pPr>
    </w:p>
    <w:p w14:paraId="216065F8" w14:textId="77777777" w:rsidR="00E255B0" w:rsidRPr="00B6514E" w:rsidRDefault="00E255B0" w:rsidP="00E255B0">
      <w:pPr>
        <w:widowControl w:val="0"/>
        <w:tabs>
          <w:tab w:val="left" w:pos="-142"/>
        </w:tabs>
        <w:suppressAutoHyphens/>
        <w:spacing w:line="271" w:lineRule="auto"/>
        <w:rPr>
          <w:rFonts w:ascii="Arial" w:hAnsi="Arial" w:cs="Arial"/>
          <w:sz w:val="22"/>
          <w:szCs w:val="22"/>
          <w:lang w:eastAsia="ar-SA"/>
        </w:rPr>
      </w:pPr>
      <w:r w:rsidRPr="00B6514E">
        <w:rPr>
          <w:rFonts w:ascii="Arial" w:hAnsi="Arial" w:cs="Arial"/>
          <w:sz w:val="22"/>
          <w:szCs w:val="22"/>
          <w:lang w:eastAsia="ar-SA"/>
        </w:rPr>
        <w:t>Miejscowość ................................................</w:t>
      </w:r>
      <w:r w:rsidRPr="00B6514E">
        <w:rPr>
          <w:rFonts w:ascii="Arial" w:hAnsi="Arial" w:cs="Arial"/>
          <w:sz w:val="22"/>
          <w:szCs w:val="22"/>
          <w:lang w:eastAsia="ar-SA"/>
        </w:rPr>
        <w:tab/>
      </w:r>
      <w:r w:rsidRPr="00B6514E">
        <w:rPr>
          <w:rFonts w:ascii="Arial" w:hAnsi="Arial" w:cs="Arial"/>
          <w:sz w:val="22"/>
          <w:szCs w:val="22"/>
          <w:lang w:eastAsia="ar-SA"/>
        </w:rPr>
        <w:tab/>
      </w:r>
      <w:r w:rsidRPr="00B6514E">
        <w:rPr>
          <w:rFonts w:ascii="Arial" w:hAnsi="Arial" w:cs="Arial"/>
          <w:sz w:val="22"/>
          <w:szCs w:val="22"/>
          <w:lang w:eastAsia="ar-SA"/>
        </w:rPr>
        <w:tab/>
      </w:r>
      <w:r w:rsidRPr="00B6514E">
        <w:rPr>
          <w:rFonts w:ascii="Arial" w:hAnsi="Arial" w:cs="Arial"/>
          <w:sz w:val="22"/>
          <w:szCs w:val="22"/>
          <w:lang w:eastAsia="ar-SA"/>
        </w:rPr>
        <w:tab/>
        <w:t>Data .........................</w:t>
      </w:r>
    </w:p>
    <w:p w14:paraId="0A3495D8" w14:textId="77777777" w:rsidR="00E255B0" w:rsidRPr="00B6514E" w:rsidRDefault="00E255B0" w:rsidP="00E255B0">
      <w:pPr>
        <w:widowControl w:val="0"/>
        <w:tabs>
          <w:tab w:val="left" w:pos="-142"/>
        </w:tabs>
        <w:suppressAutoHyphens/>
        <w:spacing w:line="271" w:lineRule="auto"/>
        <w:rPr>
          <w:rFonts w:ascii="Arial" w:hAnsi="Arial" w:cs="Arial"/>
          <w:sz w:val="22"/>
          <w:szCs w:val="22"/>
          <w:lang w:eastAsia="ar-SA"/>
        </w:rPr>
      </w:pPr>
    </w:p>
    <w:tbl>
      <w:tblPr>
        <w:tblW w:w="161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9"/>
        <w:gridCol w:w="2924"/>
        <w:gridCol w:w="1958"/>
        <w:gridCol w:w="1987"/>
        <w:gridCol w:w="1841"/>
        <w:gridCol w:w="1842"/>
        <w:gridCol w:w="1453"/>
        <w:gridCol w:w="1453"/>
      </w:tblGrid>
      <w:tr w:rsidR="00E96F9E" w:rsidRPr="005846C3" w14:paraId="56DB3090" w14:textId="77777777" w:rsidTr="00E96F9E">
        <w:trPr>
          <w:trHeight w:val="690"/>
          <w:jc w:val="center"/>
        </w:trPr>
        <w:tc>
          <w:tcPr>
            <w:tcW w:w="2689" w:type="dxa"/>
            <w:vMerge w:val="restart"/>
            <w:tcBorders>
              <w:top w:val="single" w:sz="4" w:space="0" w:color="auto"/>
              <w:left w:val="single" w:sz="4" w:space="0" w:color="auto"/>
              <w:right w:val="single" w:sz="4" w:space="0" w:color="auto"/>
            </w:tcBorders>
            <w:vAlign w:val="center"/>
          </w:tcPr>
          <w:p w14:paraId="09A78283" w14:textId="77777777" w:rsidR="00E96F9E" w:rsidRPr="005846C3" w:rsidRDefault="00E96F9E" w:rsidP="00271B76">
            <w:pPr>
              <w:spacing w:line="360" w:lineRule="auto"/>
              <w:jc w:val="center"/>
              <w:rPr>
                <w:b/>
                <w:sz w:val="22"/>
                <w:szCs w:val="22"/>
              </w:rPr>
            </w:pPr>
          </w:p>
          <w:p w14:paraId="7A46A2D8" w14:textId="77777777" w:rsidR="00E96F9E" w:rsidRPr="005846C3" w:rsidRDefault="00E96F9E" w:rsidP="00271B76">
            <w:pPr>
              <w:spacing w:line="360" w:lineRule="auto"/>
              <w:jc w:val="center"/>
              <w:rPr>
                <w:b/>
                <w:sz w:val="22"/>
                <w:szCs w:val="22"/>
              </w:rPr>
            </w:pPr>
            <w:r w:rsidRPr="005846C3">
              <w:rPr>
                <w:b/>
                <w:sz w:val="22"/>
                <w:szCs w:val="22"/>
              </w:rPr>
              <w:t>L.p.</w:t>
            </w:r>
          </w:p>
        </w:tc>
        <w:tc>
          <w:tcPr>
            <w:tcW w:w="2924" w:type="dxa"/>
            <w:vMerge w:val="restart"/>
            <w:tcBorders>
              <w:top w:val="single" w:sz="4" w:space="0" w:color="auto"/>
              <w:left w:val="single" w:sz="4" w:space="0" w:color="auto"/>
              <w:right w:val="single" w:sz="4" w:space="0" w:color="auto"/>
            </w:tcBorders>
            <w:vAlign w:val="center"/>
          </w:tcPr>
          <w:p w14:paraId="02E22EB6" w14:textId="77777777" w:rsidR="00E96F9E" w:rsidRPr="005846C3" w:rsidRDefault="00E96F9E" w:rsidP="00271B76">
            <w:pPr>
              <w:spacing w:line="360" w:lineRule="auto"/>
              <w:jc w:val="center"/>
              <w:rPr>
                <w:b/>
                <w:sz w:val="22"/>
                <w:szCs w:val="22"/>
              </w:rPr>
            </w:pPr>
            <w:r>
              <w:rPr>
                <w:b/>
                <w:sz w:val="22"/>
                <w:szCs w:val="22"/>
              </w:rPr>
              <w:t>Przedmiot wykonanych/wykonywanych usług</w:t>
            </w:r>
          </w:p>
        </w:tc>
        <w:tc>
          <w:tcPr>
            <w:tcW w:w="1958" w:type="dxa"/>
            <w:vMerge w:val="restart"/>
            <w:tcBorders>
              <w:top w:val="single" w:sz="4" w:space="0" w:color="auto"/>
              <w:left w:val="single" w:sz="4" w:space="0" w:color="auto"/>
              <w:right w:val="single" w:sz="4" w:space="0" w:color="auto"/>
            </w:tcBorders>
            <w:vAlign w:val="center"/>
          </w:tcPr>
          <w:p w14:paraId="3A26A182" w14:textId="77777777" w:rsidR="00E96F9E" w:rsidRPr="005846C3" w:rsidRDefault="00E96F9E" w:rsidP="00271B76">
            <w:pPr>
              <w:spacing w:line="360" w:lineRule="auto"/>
              <w:jc w:val="center"/>
              <w:rPr>
                <w:b/>
                <w:sz w:val="22"/>
                <w:szCs w:val="22"/>
              </w:rPr>
            </w:pPr>
            <w:r>
              <w:rPr>
                <w:b/>
                <w:sz w:val="22"/>
                <w:szCs w:val="22"/>
              </w:rPr>
              <w:t>Budynek użyteczności publicznej</w:t>
            </w:r>
          </w:p>
        </w:tc>
        <w:tc>
          <w:tcPr>
            <w:tcW w:w="1987" w:type="dxa"/>
            <w:vMerge w:val="restart"/>
            <w:tcBorders>
              <w:top w:val="single" w:sz="4" w:space="0" w:color="auto"/>
              <w:left w:val="single" w:sz="4" w:space="0" w:color="auto"/>
              <w:right w:val="single" w:sz="4" w:space="0" w:color="auto"/>
            </w:tcBorders>
            <w:vAlign w:val="center"/>
          </w:tcPr>
          <w:p w14:paraId="770EC434" w14:textId="77777777" w:rsidR="00E96F9E" w:rsidRPr="005846C3" w:rsidRDefault="00E96F9E" w:rsidP="00271B76">
            <w:pPr>
              <w:spacing w:line="360" w:lineRule="auto"/>
              <w:jc w:val="center"/>
              <w:rPr>
                <w:b/>
                <w:sz w:val="22"/>
                <w:szCs w:val="22"/>
              </w:rPr>
            </w:pPr>
            <w:r>
              <w:rPr>
                <w:b/>
                <w:sz w:val="22"/>
                <w:szCs w:val="22"/>
              </w:rPr>
              <w:t>Powierzchnia budynku</w:t>
            </w:r>
          </w:p>
        </w:tc>
        <w:tc>
          <w:tcPr>
            <w:tcW w:w="1841" w:type="dxa"/>
            <w:vMerge w:val="restart"/>
            <w:tcBorders>
              <w:top w:val="single" w:sz="4" w:space="0" w:color="auto"/>
              <w:left w:val="single" w:sz="4" w:space="0" w:color="auto"/>
              <w:right w:val="single" w:sz="4" w:space="0" w:color="auto"/>
            </w:tcBorders>
            <w:vAlign w:val="center"/>
          </w:tcPr>
          <w:p w14:paraId="0C89F6C8" w14:textId="77777777" w:rsidR="00E96F9E" w:rsidRPr="005846C3" w:rsidRDefault="00E96F9E" w:rsidP="00271B76">
            <w:pPr>
              <w:spacing w:line="360" w:lineRule="auto"/>
              <w:jc w:val="center"/>
              <w:rPr>
                <w:b/>
                <w:sz w:val="22"/>
                <w:szCs w:val="22"/>
              </w:rPr>
            </w:pPr>
            <w:r>
              <w:rPr>
                <w:b/>
                <w:sz w:val="22"/>
                <w:szCs w:val="22"/>
              </w:rPr>
              <w:t>Wartość brutto usługi w zł.</w:t>
            </w:r>
          </w:p>
        </w:tc>
        <w:tc>
          <w:tcPr>
            <w:tcW w:w="1842" w:type="dxa"/>
            <w:vMerge w:val="restart"/>
            <w:tcBorders>
              <w:top w:val="single" w:sz="4" w:space="0" w:color="auto"/>
              <w:left w:val="single" w:sz="4" w:space="0" w:color="auto"/>
              <w:right w:val="single" w:sz="4" w:space="0" w:color="auto"/>
            </w:tcBorders>
            <w:vAlign w:val="center"/>
          </w:tcPr>
          <w:p w14:paraId="23CCFBBF" w14:textId="77777777" w:rsidR="00E96F9E" w:rsidRPr="005846C3" w:rsidRDefault="00E96F9E" w:rsidP="00271B76">
            <w:pPr>
              <w:spacing w:line="360" w:lineRule="auto"/>
              <w:jc w:val="center"/>
              <w:rPr>
                <w:b/>
                <w:sz w:val="22"/>
                <w:szCs w:val="22"/>
              </w:rPr>
            </w:pPr>
            <w:r>
              <w:rPr>
                <w:b/>
                <w:sz w:val="22"/>
                <w:szCs w:val="22"/>
              </w:rPr>
              <w:t>Podmiot na rzecz którego wykonano usługę</w:t>
            </w:r>
          </w:p>
        </w:tc>
        <w:tc>
          <w:tcPr>
            <w:tcW w:w="2906" w:type="dxa"/>
            <w:gridSpan w:val="2"/>
            <w:tcBorders>
              <w:top w:val="single" w:sz="4" w:space="0" w:color="auto"/>
              <w:left w:val="single" w:sz="4" w:space="0" w:color="auto"/>
              <w:right w:val="single" w:sz="4" w:space="0" w:color="auto"/>
            </w:tcBorders>
            <w:vAlign w:val="center"/>
          </w:tcPr>
          <w:p w14:paraId="09E2A4DC" w14:textId="77777777" w:rsidR="00E96F9E" w:rsidRPr="005846C3" w:rsidRDefault="00E96F9E" w:rsidP="00271B76">
            <w:pPr>
              <w:spacing w:line="360" w:lineRule="auto"/>
              <w:jc w:val="center"/>
              <w:rPr>
                <w:b/>
                <w:sz w:val="22"/>
                <w:szCs w:val="22"/>
              </w:rPr>
            </w:pPr>
            <w:r>
              <w:rPr>
                <w:b/>
                <w:sz w:val="22"/>
                <w:szCs w:val="22"/>
              </w:rPr>
              <w:t>Daty wykonania</w:t>
            </w:r>
          </w:p>
        </w:tc>
      </w:tr>
      <w:tr w:rsidR="00E96F9E" w:rsidRPr="005846C3" w14:paraId="04B2B35A" w14:textId="77777777" w:rsidTr="00E96F9E">
        <w:trPr>
          <w:trHeight w:val="690"/>
          <w:jc w:val="center"/>
        </w:trPr>
        <w:tc>
          <w:tcPr>
            <w:tcW w:w="2689" w:type="dxa"/>
            <w:vMerge/>
            <w:tcBorders>
              <w:left w:val="single" w:sz="4" w:space="0" w:color="auto"/>
              <w:bottom w:val="single" w:sz="4" w:space="0" w:color="auto"/>
              <w:right w:val="single" w:sz="4" w:space="0" w:color="auto"/>
            </w:tcBorders>
          </w:tcPr>
          <w:p w14:paraId="31E2D756" w14:textId="77777777" w:rsidR="00E96F9E" w:rsidRPr="005846C3" w:rsidRDefault="00E96F9E" w:rsidP="00271B76">
            <w:pPr>
              <w:spacing w:line="360" w:lineRule="auto"/>
              <w:rPr>
                <w:sz w:val="22"/>
                <w:szCs w:val="22"/>
              </w:rPr>
            </w:pPr>
          </w:p>
        </w:tc>
        <w:tc>
          <w:tcPr>
            <w:tcW w:w="2924" w:type="dxa"/>
            <w:vMerge/>
            <w:tcBorders>
              <w:left w:val="single" w:sz="4" w:space="0" w:color="auto"/>
              <w:bottom w:val="single" w:sz="4" w:space="0" w:color="auto"/>
              <w:right w:val="single" w:sz="4" w:space="0" w:color="auto"/>
            </w:tcBorders>
          </w:tcPr>
          <w:p w14:paraId="666BBB9B" w14:textId="77777777" w:rsidR="00E96F9E" w:rsidRPr="005846C3" w:rsidRDefault="00E96F9E" w:rsidP="00271B76">
            <w:pPr>
              <w:spacing w:line="360" w:lineRule="auto"/>
              <w:rPr>
                <w:sz w:val="22"/>
                <w:szCs w:val="22"/>
              </w:rPr>
            </w:pPr>
          </w:p>
        </w:tc>
        <w:tc>
          <w:tcPr>
            <w:tcW w:w="1958" w:type="dxa"/>
            <w:vMerge/>
            <w:tcBorders>
              <w:left w:val="single" w:sz="4" w:space="0" w:color="auto"/>
              <w:bottom w:val="single" w:sz="4" w:space="0" w:color="auto"/>
              <w:right w:val="single" w:sz="4" w:space="0" w:color="auto"/>
            </w:tcBorders>
            <w:vAlign w:val="center"/>
            <w:hideMark/>
          </w:tcPr>
          <w:p w14:paraId="4E092072" w14:textId="77777777" w:rsidR="00E96F9E" w:rsidRPr="005846C3" w:rsidRDefault="00E96F9E" w:rsidP="00271B76">
            <w:pPr>
              <w:spacing w:line="360" w:lineRule="auto"/>
              <w:jc w:val="center"/>
              <w:rPr>
                <w:b/>
                <w:sz w:val="22"/>
                <w:szCs w:val="22"/>
              </w:rPr>
            </w:pPr>
          </w:p>
        </w:tc>
        <w:tc>
          <w:tcPr>
            <w:tcW w:w="1987" w:type="dxa"/>
            <w:vMerge/>
            <w:tcBorders>
              <w:left w:val="single" w:sz="4" w:space="0" w:color="auto"/>
              <w:bottom w:val="single" w:sz="4" w:space="0" w:color="auto"/>
              <w:right w:val="single" w:sz="4" w:space="0" w:color="auto"/>
            </w:tcBorders>
            <w:vAlign w:val="center"/>
          </w:tcPr>
          <w:p w14:paraId="4F2E87E9" w14:textId="77777777" w:rsidR="00E96F9E" w:rsidRPr="005846C3" w:rsidRDefault="00E96F9E" w:rsidP="00271B76">
            <w:pPr>
              <w:spacing w:line="360" w:lineRule="auto"/>
              <w:jc w:val="center"/>
              <w:rPr>
                <w:b/>
                <w:sz w:val="22"/>
                <w:szCs w:val="22"/>
              </w:rPr>
            </w:pPr>
          </w:p>
        </w:tc>
        <w:tc>
          <w:tcPr>
            <w:tcW w:w="1841" w:type="dxa"/>
            <w:vMerge/>
            <w:tcBorders>
              <w:left w:val="single" w:sz="4" w:space="0" w:color="auto"/>
              <w:bottom w:val="single" w:sz="4" w:space="0" w:color="auto"/>
              <w:right w:val="single" w:sz="4" w:space="0" w:color="auto"/>
            </w:tcBorders>
            <w:vAlign w:val="center"/>
            <w:hideMark/>
          </w:tcPr>
          <w:p w14:paraId="4720CEF5" w14:textId="77777777" w:rsidR="00E96F9E" w:rsidRPr="005846C3" w:rsidRDefault="00E96F9E" w:rsidP="00271B76">
            <w:pPr>
              <w:spacing w:line="360" w:lineRule="auto"/>
              <w:jc w:val="center"/>
              <w:rPr>
                <w:sz w:val="22"/>
                <w:szCs w:val="22"/>
              </w:rPr>
            </w:pPr>
          </w:p>
        </w:tc>
        <w:tc>
          <w:tcPr>
            <w:tcW w:w="1842" w:type="dxa"/>
            <w:vMerge/>
            <w:tcBorders>
              <w:left w:val="single" w:sz="4" w:space="0" w:color="auto"/>
              <w:bottom w:val="single" w:sz="4" w:space="0" w:color="auto"/>
              <w:right w:val="single" w:sz="4" w:space="0" w:color="auto"/>
            </w:tcBorders>
          </w:tcPr>
          <w:p w14:paraId="50B07AA0" w14:textId="77777777" w:rsidR="00E96F9E" w:rsidRPr="005846C3" w:rsidRDefault="00E96F9E" w:rsidP="00271B76">
            <w:pPr>
              <w:spacing w:line="360" w:lineRule="auto"/>
              <w:jc w:val="center"/>
              <w:rPr>
                <w:sz w:val="22"/>
                <w:szCs w:val="22"/>
              </w:rPr>
            </w:pPr>
          </w:p>
        </w:tc>
        <w:tc>
          <w:tcPr>
            <w:tcW w:w="1453" w:type="dxa"/>
            <w:tcBorders>
              <w:left w:val="single" w:sz="4" w:space="0" w:color="auto"/>
              <w:bottom w:val="single" w:sz="4" w:space="0" w:color="auto"/>
              <w:right w:val="single" w:sz="4" w:space="0" w:color="auto"/>
            </w:tcBorders>
            <w:vAlign w:val="center"/>
          </w:tcPr>
          <w:p w14:paraId="1D5D1C00" w14:textId="77777777" w:rsidR="00E96F9E" w:rsidRPr="00884F58" w:rsidRDefault="00E96F9E" w:rsidP="00271B76">
            <w:pPr>
              <w:spacing w:line="360" w:lineRule="auto"/>
              <w:jc w:val="center"/>
              <w:rPr>
                <w:b/>
                <w:bCs/>
                <w:sz w:val="22"/>
                <w:szCs w:val="22"/>
              </w:rPr>
            </w:pPr>
            <w:r w:rsidRPr="00884F58">
              <w:rPr>
                <w:b/>
                <w:bCs/>
                <w:sz w:val="22"/>
                <w:szCs w:val="22"/>
              </w:rPr>
              <w:t>od</w:t>
            </w:r>
          </w:p>
        </w:tc>
        <w:tc>
          <w:tcPr>
            <w:tcW w:w="1453" w:type="dxa"/>
            <w:tcBorders>
              <w:left w:val="single" w:sz="4" w:space="0" w:color="auto"/>
              <w:bottom w:val="single" w:sz="4" w:space="0" w:color="auto"/>
              <w:right w:val="single" w:sz="4" w:space="0" w:color="auto"/>
            </w:tcBorders>
            <w:vAlign w:val="center"/>
          </w:tcPr>
          <w:p w14:paraId="1807F79B" w14:textId="77777777" w:rsidR="00E96F9E" w:rsidRPr="00884F58" w:rsidRDefault="00E96F9E" w:rsidP="00271B76">
            <w:pPr>
              <w:spacing w:line="360" w:lineRule="auto"/>
              <w:jc w:val="center"/>
              <w:rPr>
                <w:b/>
                <w:bCs/>
                <w:sz w:val="22"/>
                <w:szCs w:val="22"/>
              </w:rPr>
            </w:pPr>
            <w:r w:rsidRPr="00884F58">
              <w:rPr>
                <w:b/>
                <w:bCs/>
                <w:sz w:val="22"/>
                <w:szCs w:val="22"/>
              </w:rPr>
              <w:t>do</w:t>
            </w:r>
          </w:p>
        </w:tc>
      </w:tr>
      <w:tr w:rsidR="00E96F9E" w:rsidRPr="005846C3" w14:paraId="660795B9" w14:textId="77777777" w:rsidTr="00E96F9E">
        <w:trPr>
          <w:jc w:val="center"/>
        </w:trPr>
        <w:tc>
          <w:tcPr>
            <w:tcW w:w="2689" w:type="dxa"/>
            <w:tcBorders>
              <w:top w:val="single" w:sz="4" w:space="0" w:color="auto"/>
              <w:left w:val="single" w:sz="4" w:space="0" w:color="auto"/>
              <w:bottom w:val="single" w:sz="4" w:space="0" w:color="auto"/>
              <w:right w:val="single" w:sz="4" w:space="0" w:color="auto"/>
            </w:tcBorders>
            <w:hideMark/>
          </w:tcPr>
          <w:p w14:paraId="56974675" w14:textId="77777777" w:rsidR="00E96F9E" w:rsidRPr="005846C3" w:rsidRDefault="00E96F9E" w:rsidP="00271B76">
            <w:pPr>
              <w:spacing w:line="360" w:lineRule="auto"/>
              <w:jc w:val="center"/>
              <w:rPr>
                <w:b/>
                <w:sz w:val="22"/>
                <w:szCs w:val="22"/>
              </w:rPr>
            </w:pPr>
            <w:r w:rsidRPr="005846C3">
              <w:rPr>
                <w:b/>
                <w:sz w:val="22"/>
                <w:szCs w:val="22"/>
              </w:rPr>
              <w:t>1.</w:t>
            </w:r>
          </w:p>
        </w:tc>
        <w:tc>
          <w:tcPr>
            <w:tcW w:w="2924" w:type="dxa"/>
            <w:tcBorders>
              <w:top w:val="single" w:sz="4" w:space="0" w:color="auto"/>
              <w:left w:val="single" w:sz="4" w:space="0" w:color="auto"/>
              <w:bottom w:val="single" w:sz="4" w:space="0" w:color="auto"/>
              <w:right w:val="single" w:sz="4" w:space="0" w:color="auto"/>
            </w:tcBorders>
            <w:hideMark/>
          </w:tcPr>
          <w:p w14:paraId="0476CA47" w14:textId="77777777" w:rsidR="00E96F9E" w:rsidRPr="005846C3" w:rsidRDefault="00E96F9E" w:rsidP="00271B76">
            <w:pPr>
              <w:spacing w:line="360" w:lineRule="auto"/>
              <w:jc w:val="center"/>
              <w:rPr>
                <w:b/>
                <w:sz w:val="22"/>
                <w:szCs w:val="22"/>
              </w:rPr>
            </w:pPr>
            <w:r>
              <w:rPr>
                <w:b/>
                <w:sz w:val="22"/>
                <w:szCs w:val="22"/>
              </w:rPr>
              <w:t>2</w:t>
            </w:r>
          </w:p>
        </w:tc>
        <w:tc>
          <w:tcPr>
            <w:tcW w:w="1958" w:type="dxa"/>
            <w:tcBorders>
              <w:top w:val="single" w:sz="4" w:space="0" w:color="auto"/>
              <w:left w:val="single" w:sz="4" w:space="0" w:color="auto"/>
              <w:bottom w:val="single" w:sz="4" w:space="0" w:color="auto"/>
              <w:right w:val="single" w:sz="4" w:space="0" w:color="auto"/>
            </w:tcBorders>
            <w:hideMark/>
          </w:tcPr>
          <w:p w14:paraId="5C3ABC1D" w14:textId="77777777" w:rsidR="00E96F9E" w:rsidRPr="005846C3" w:rsidRDefault="00E96F9E" w:rsidP="00271B76">
            <w:pPr>
              <w:spacing w:line="360" w:lineRule="auto"/>
              <w:jc w:val="center"/>
              <w:rPr>
                <w:b/>
                <w:sz w:val="22"/>
                <w:szCs w:val="22"/>
              </w:rPr>
            </w:pPr>
            <w:r>
              <w:rPr>
                <w:b/>
                <w:sz w:val="22"/>
                <w:szCs w:val="22"/>
              </w:rPr>
              <w:t>3</w:t>
            </w:r>
          </w:p>
        </w:tc>
        <w:tc>
          <w:tcPr>
            <w:tcW w:w="1987" w:type="dxa"/>
            <w:tcBorders>
              <w:top w:val="single" w:sz="4" w:space="0" w:color="auto"/>
              <w:left w:val="single" w:sz="4" w:space="0" w:color="auto"/>
              <w:bottom w:val="single" w:sz="4" w:space="0" w:color="auto"/>
              <w:right w:val="single" w:sz="4" w:space="0" w:color="auto"/>
            </w:tcBorders>
            <w:hideMark/>
          </w:tcPr>
          <w:p w14:paraId="544F98D3" w14:textId="77777777" w:rsidR="00E96F9E" w:rsidRPr="005846C3" w:rsidRDefault="00E96F9E" w:rsidP="00271B76">
            <w:pPr>
              <w:spacing w:line="360" w:lineRule="auto"/>
              <w:jc w:val="center"/>
              <w:rPr>
                <w:b/>
                <w:sz w:val="22"/>
                <w:szCs w:val="22"/>
              </w:rPr>
            </w:pPr>
            <w:r>
              <w:rPr>
                <w:b/>
                <w:sz w:val="22"/>
                <w:szCs w:val="22"/>
              </w:rPr>
              <w:t>4</w:t>
            </w:r>
          </w:p>
        </w:tc>
        <w:tc>
          <w:tcPr>
            <w:tcW w:w="1841" w:type="dxa"/>
            <w:tcBorders>
              <w:top w:val="single" w:sz="4" w:space="0" w:color="auto"/>
              <w:left w:val="single" w:sz="4" w:space="0" w:color="auto"/>
              <w:bottom w:val="single" w:sz="4" w:space="0" w:color="auto"/>
              <w:right w:val="single" w:sz="4" w:space="0" w:color="auto"/>
            </w:tcBorders>
            <w:hideMark/>
          </w:tcPr>
          <w:p w14:paraId="0CA6ACE6" w14:textId="77777777" w:rsidR="00E96F9E" w:rsidRPr="005846C3" w:rsidRDefault="00E96F9E" w:rsidP="00271B76">
            <w:pPr>
              <w:spacing w:line="360" w:lineRule="auto"/>
              <w:jc w:val="center"/>
              <w:rPr>
                <w:b/>
                <w:sz w:val="22"/>
                <w:szCs w:val="22"/>
              </w:rPr>
            </w:pPr>
            <w:r>
              <w:rPr>
                <w:b/>
                <w:sz w:val="22"/>
                <w:szCs w:val="22"/>
              </w:rPr>
              <w:t>5</w:t>
            </w:r>
          </w:p>
        </w:tc>
        <w:tc>
          <w:tcPr>
            <w:tcW w:w="1842" w:type="dxa"/>
            <w:tcBorders>
              <w:top w:val="single" w:sz="4" w:space="0" w:color="auto"/>
              <w:left w:val="single" w:sz="4" w:space="0" w:color="auto"/>
              <w:bottom w:val="single" w:sz="4" w:space="0" w:color="auto"/>
              <w:right w:val="single" w:sz="4" w:space="0" w:color="auto"/>
            </w:tcBorders>
          </w:tcPr>
          <w:p w14:paraId="7143A9A6" w14:textId="77777777" w:rsidR="00E96F9E" w:rsidRPr="005846C3" w:rsidRDefault="00E96F9E" w:rsidP="00271B76">
            <w:pPr>
              <w:spacing w:line="360" w:lineRule="auto"/>
              <w:jc w:val="center"/>
              <w:rPr>
                <w:b/>
                <w:sz w:val="22"/>
                <w:szCs w:val="22"/>
              </w:rPr>
            </w:pPr>
            <w:r>
              <w:rPr>
                <w:b/>
                <w:sz w:val="22"/>
                <w:szCs w:val="22"/>
              </w:rPr>
              <w:t>6</w:t>
            </w:r>
          </w:p>
        </w:tc>
        <w:tc>
          <w:tcPr>
            <w:tcW w:w="1453" w:type="dxa"/>
            <w:tcBorders>
              <w:top w:val="single" w:sz="4" w:space="0" w:color="auto"/>
              <w:left w:val="single" w:sz="4" w:space="0" w:color="auto"/>
              <w:bottom w:val="single" w:sz="4" w:space="0" w:color="auto"/>
              <w:right w:val="single" w:sz="4" w:space="0" w:color="auto"/>
            </w:tcBorders>
          </w:tcPr>
          <w:p w14:paraId="4BD04B0D" w14:textId="77777777" w:rsidR="00E96F9E" w:rsidRPr="005846C3" w:rsidRDefault="00E96F9E" w:rsidP="00271B76">
            <w:pPr>
              <w:spacing w:line="360" w:lineRule="auto"/>
              <w:jc w:val="center"/>
              <w:rPr>
                <w:b/>
                <w:sz w:val="22"/>
                <w:szCs w:val="22"/>
              </w:rPr>
            </w:pPr>
            <w:r>
              <w:rPr>
                <w:b/>
                <w:sz w:val="22"/>
                <w:szCs w:val="22"/>
              </w:rPr>
              <w:t>7</w:t>
            </w:r>
          </w:p>
        </w:tc>
        <w:tc>
          <w:tcPr>
            <w:tcW w:w="1453" w:type="dxa"/>
            <w:tcBorders>
              <w:top w:val="single" w:sz="4" w:space="0" w:color="auto"/>
              <w:left w:val="single" w:sz="4" w:space="0" w:color="auto"/>
              <w:bottom w:val="single" w:sz="4" w:space="0" w:color="auto"/>
              <w:right w:val="single" w:sz="4" w:space="0" w:color="auto"/>
            </w:tcBorders>
          </w:tcPr>
          <w:p w14:paraId="10DC1468" w14:textId="77777777" w:rsidR="00E96F9E" w:rsidRPr="005846C3" w:rsidRDefault="00E96F9E" w:rsidP="00271B76">
            <w:pPr>
              <w:spacing w:line="360" w:lineRule="auto"/>
              <w:jc w:val="center"/>
              <w:rPr>
                <w:b/>
                <w:sz w:val="22"/>
                <w:szCs w:val="22"/>
              </w:rPr>
            </w:pPr>
            <w:r>
              <w:rPr>
                <w:b/>
                <w:sz w:val="22"/>
                <w:szCs w:val="22"/>
              </w:rPr>
              <w:t>8</w:t>
            </w:r>
          </w:p>
        </w:tc>
      </w:tr>
      <w:tr w:rsidR="00E96F9E" w:rsidRPr="005846C3" w14:paraId="0508BFA1" w14:textId="77777777" w:rsidTr="00E96F9E">
        <w:trPr>
          <w:jc w:val="center"/>
        </w:trPr>
        <w:tc>
          <w:tcPr>
            <w:tcW w:w="2689" w:type="dxa"/>
            <w:tcBorders>
              <w:top w:val="single" w:sz="4" w:space="0" w:color="auto"/>
              <w:left w:val="single" w:sz="4" w:space="0" w:color="auto"/>
              <w:bottom w:val="single" w:sz="4" w:space="0" w:color="auto"/>
              <w:right w:val="single" w:sz="4" w:space="0" w:color="auto"/>
            </w:tcBorders>
            <w:hideMark/>
          </w:tcPr>
          <w:p w14:paraId="4C07C009" w14:textId="77777777" w:rsidR="00E96F9E" w:rsidRPr="005846C3" w:rsidRDefault="00E96F9E" w:rsidP="00271B76">
            <w:pPr>
              <w:spacing w:line="360" w:lineRule="auto"/>
              <w:jc w:val="center"/>
              <w:rPr>
                <w:b/>
                <w:sz w:val="22"/>
                <w:szCs w:val="22"/>
              </w:rPr>
            </w:pPr>
            <w:r w:rsidRPr="005846C3">
              <w:rPr>
                <w:b/>
                <w:sz w:val="22"/>
                <w:szCs w:val="22"/>
              </w:rPr>
              <w:t>1.</w:t>
            </w:r>
          </w:p>
        </w:tc>
        <w:tc>
          <w:tcPr>
            <w:tcW w:w="2924" w:type="dxa"/>
            <w:tcBorders>
              <w:top w:val="single" w:sz="4" w:space="0" w:color="auto"/>
              <w:left w:val="single" w:sz="4" w:space="0" w:color="auto"/>
              <w:bottom w:val="single" w:sz="4" w:space="0" w:color="auto"/>
              <w:right w:val="single" w:sz="4" w:space="0" w:color="auto"/>
            </w:tcBorders>
          </w:tcPr>
          <w:p w14:paraId="605EED56" w14:textId="77777777" w:rsidR="00E96F9E" w:rsidRPr="005846C3" w:rsidRDefault="00E96F9E" w:rsidP="00271B76">
            <w:pPr>
              <w:spacing w:line="360" w:lineRule="auto"/>
              <w:rPr>
                <w:b/>
                <w:sz w:val="22"/>
                <w:szCs w:val="22"/>
              </w:rPr>
            </w:pPr>
          </w:p>
        </w:tc>
        <w:tc>
          <w:tcPr>
            <w:tcW w:w="1958" w:type="dxa"/>
            <w:tcBorders>
              <w:top w:val="single" w:sz="4" w:space="0" w:color="auto"/>
              <w:left w:val="single" w:sz="4" w:space="0" w:color="auto"/>
              <w:bottom w:val="single" w:sz="4" w:space="0" w:color="auto"/>
              <w:right w:val="single" w:sz="4" w:space="0" w:color="auto"/>
            </w:tcBorders>
          </w:tcPr>
          <w:p w14:paraId="34C3F4CE" w14:textId="77777777" w:rsidR="00E96F9E" w:rsidRPr="005846C3" w:rsidRDefault="00E96F9E" w:rsidP="00271B76">
            <w:pPr>
              <w:spacing w:line="360" w:lineRule="auto"/>
              <w:rPr>
                <w:b/>
                <w:sz w:val="22"/>
                <w:szCs w:val="22"/>
              </w:rPr>
            </w:pPr>
          </w:p>
        </w:tc>
        <w:tc>
          <w:tcPr>
            <w:tcW w:w="1987" w:type="dxa"/>
            <w:tcBorders>
              <w:top w:val="single" w:sz="4" w:space="0" w:color="auto"/>
              <w:left w:val="single" w:sz="4" w:space="0" w:color="auto"/>
              <w:bottom w:val="single" w:sz="4" w:space="0" w:color="auto"/>
              <w:right w:val="single" w:sz="4" w:space="0" w:color="auto"/>
            </w:tcBorders>
          </w:tcPr>
          <w:p w14:paraId="5C934047" w14:textId="77777777" w:rsidR="00E96F9E" w:rsidRPr="005846C3" w:rsidRDefault="00E96F9E" w:rsidP="00271B76">
            <w:pPr>
              <w:spacing w:line="360" w:lineRule="auto"/>
              <w:rPr>
                <w:b/>
                <w:sz w:val="22"/>
                <w:szCs w:val="22"/>
              </w:rPr>
            </w:pPr>
          </w:p>
        </w:tc>
        <w:tc>
          <w:tcPr>
            <w:tcW w:w="1841" w:type="dxa"/>
            <w:tcBorders>
              <w:top w:val="single" w:sz="4" w:space="0" w:color="auto"/>
              <w:left w:val="single" w:sz="4" w:space="0" w:color="auto"/>
              <w:bottom w:val="single" w:sz="4" w:space="0" w:color="auto"/>
              <w:right w:val="single" w:sz="4" w:space="0" w:color="auto"/>
            </w:tcBorders>
          </w:tcPr>
          <w:p w14:paraId="1815BB89" w14:textId="77777777" w:rsidR="00E96F9E" w:rsidRPr="005846C3" w:rsidRDefault="00E96F9E" w:rsidP="00271B76">
            <w:pPr>
              <w:spacing w:line="360" w:lineRule="auto"/>
              <w:rPr>
                <w:b/>
                <w:sz w:val="22"/>
                <w:szCs w:val="22"/>
              </w:rPr>
            </w:pPr>
          </w:p>
        </w:tc>
        <w:tc>
          <w:tcPr>
            <w:tcW w:w="1842" w:type="dxa"/>
            <w:tcBorders>
              <w:top w:val="single" w:sz="4" w:space="0" w:color="auto"/>
              <w:left w:val="single" w:sz="4" w:space="0" w:color="auto"/>
              <w:bottom w:val="single" w:sz="4" w:space="0" w:color="auto"/>
              <w:right w:val="single" w:sz="4" w:space="0" w:color="auto"/>
            </w:tcBorders>
          </w:tcPr>
          <w:p w14:paraId="14C84526" w14:textId="77777777" w:rsidR="00E96F9E" w:rsidRPr="005846C3" w:rsidRDefault="00E96F9E" w:rsidP="00271B76">
            <w:pPr>
              <w:spacing w:line="360" w:lineRule="auto"/>
              <w:rPr>
                <w:b/>
                <w:sz w:val="22"/>
                <w:szCs w:val="22"/>
              </w:rPr>
            </w:pPr>
          </w:p>
        </w:tc>
        <w:tc>
          <w:tcPr>
            <w:tcW w:w="1453" w:type="dxa"/>
            <w:tcBorders>
              <w:top w:val="single" w:sz="4" w:space="0" w:color="auto"/>
              <w:left w:val="single" w:sz="4" w:space="0" w:color="auto"/>
              <w:bottom w:val="single" w:sz="4" w:space="0" w:color="auto"/>
              <w:right w:val="single" w:sz="4" w:space="0" w:color="auto"/>
            </w:tcBorders>
          </w:tcPr>
          <w:p w14:paraId="62117621" w14:textId="77777777" w:rsidR="00E96F9E" w:rsidRPr="005846C3" w:rsidRDefault="00E96F9E" w:rsidP="00271B76">
            <w:pPr>
              <w:spacing w:line="360" w:lineRule="auto"/>
              <w:rPr>
                <w:b/>
                <w:sz w:val="22"/>
                <w:szCs w:val="22"/>
              </w:rPr>
            </w:pPr>
          </w:p>
        </w:tc>
        <w:tc>
          <w:tcPr>
            <w:tcW w:w="1453" w:type="dxa"/>
            <w:tcBorders>
              <w:top w:val="single" w:sz="4" w:space="0" w:color="auto"/>
              <w:left w:val="single" w:sz="4" w:space="0" w:color="auto"/>
              <w:bottom w:val="single" w:sz="4" w:space="0" w:color="auto"/>
              <w:right w:val="single" w:sz="4" w:space="0" w:color="auto"/>
            </w:tcBorders>
          </w:tcPr>
          <w:p w14:paraId="52EDBA16" w14:textId="77777777" w:rsidR="00E96F9E" w:rsidRPr="005846C3" w:rsidRDefault="00E96F9E" w:rsidP="00271B76">
            <w:pPr>
              <w:spacing w:line="360" w:lineRule="auto"/>
              <w:rPr>
                <w:b/>
                <w:sz w:val="22"/>
                <w:szCs w:val="22"/>
              </w:rPr>
            </w:pPr>
          </w:p>
        </w:tc>
      </w:tr>
      <w:tr w:rsidR="00E96F9E" w:rsidRPr="005846C3" w14:paraId="14B8A133" w14:textId="77777777" w:rsidTr="00E96F9E">
        <w:trPr>
          <w:trHeight w:val="321"/>
          <w:jc w:val="center"/>
        </w:trPr>
        <w:tc>
          <w:tcPr>
            <w:tcW w:w="2689" w:type="dxa"/>
            <w:tcBorders>
              <w:top w:val="single" w:sz="4" w:space="0" w:color="auto"/>
              <w:left w:val="single" w:sz="4" w:space="0" w:color="auto"/>
              <w:bottom w:val="single" w:sz="4" w:space="0" w:color="auto"/>
              <w:right w:val="single" w:sz="4" w:space="0" w:color="auto"/>
            </w:tcBorders>
          </w:tcPr>
          <w:p w14:paraId="3BAC2A9A" w14:textId="77777777" w:rsidR="00E96F9E" w:rsidRPr="005846C3" w:rsidRDefault="00E96F9E" w:rsidP="00271B76">
            <w:pPr>
              <w:spacing w:line="360" w:lineRule="auto"/>
              <w:jc w:val="center"/>
              <w:rPr>
                <w:b/>
                <w:sz w:val="22"/>
                <w:szCs w:val="22"/>
              </w:rPr>
            </w:pPr>
            <w:r w:rsidRPr="005846C3">
              <w:rPr>
                <w:b/>
                <w:sz w:val="22"/>
                <w:szCs w:val="22"/>
              </w:rPr>
              <w:t>2.</w:t>
            </w:r>
          </w:p>
        </w:tc>
        <w:tc>
          <w:tcPr>
            <w:tcW w:w="2924" w:type="dxa"/>
            <w:tcBorders>
              <w:top w:val="single" w:sz="4" w:space="0" w:color="auto"/>
              <w:left w:val="single" w:sz="4" w:space="0" w:color="auto"/>
              <w:bottom w:val="single" w:sz="4" w:space="0" w:color="auto"/>
              <w:right w:val="single" w:sz="4" w:space="0" w:color="auto"/>
            </w:tcBorders>
          </w:tcPr>
          <w:p w14:paraId="56EB28BD" w14:textId="77777777" w:rsidR="00E96F9E" w:rsidRPr="005846C3" w:rsidRDefault="00E96F9E" w:rsidP="00271B76">
            <w:pPr>
              <w:spacing w:line="360" w:lineRule="auto"/>
              <w:rPr>
                <w:b/>
                <w:sz w:val="22"/>
                <w:szCs w:val="22"/>
              </w:rPr>
            </w:pPr>
          </w:p>
        </w:tc>
        <w:tc>
          <w:tcPr>
            <w:tcW w:w="1958" w:type="dxa"/>
            <w:tcBorders>
              <w:top w:val="single" w:sz="4" w:space="0" w:color="auto"/>
              <w:left w:val="single" w:sz="4" w:space="0" w:color="auto"/>
              <w:bottom w:val="single" w:sz="4" w:space="0" w:color="auto"/>
              <w:right w:val="single" w:sz="4" w:space="0" w:color="auto"/>
            </w:tcBorders>
          </w:tcPr>
          <w:p w14:paraId="1686CFDA" w14:textId="77777777" w:rsidR="00E96F9E" w:rsidRPr="005846C3" w:rsidRDefault="00E96F9E" w:rsidP="00271B76">
            <w:pPr>
              <w:spacing w:line="360" w:lineRule="auto"/>
              <w:rPr>
                <w:b/>
                <w:sz w:val="22"/>
                <w:szCs w:val="22"/>
              </w:rPr>
            </w:pPr>
          </w:p>
        </w:tc>
        <w:tc>
          <w:tcPr>
            <w:tcW w:w="1987" w:type="dxa"/>
            <w:tcBorders>
              <w:top w:val="single" w:sz="4" w:space="0" w:color="auto"/>
              <w:left w:val="single" w:sz="4" w:space="0" w:color="auto"/>
              <w:bottom w:val="single" w:sz="4" w:space="0" w:color="auto"/>
              <w:right w:val="single" w:sz="4" w:space="0" w:color="auto"/>
            </w:tcBorders>
          </w:tcPr>
          <w:p w14:paraId="4CE094F8" w14:textId="77777777" w:rsidR="00E96F9E" w:rsidRPr="005846C3" w:rsidRDefault="00E96F9E" w:rsidP="00271B76">
            <w:pPr>
              <w:spacing w:line="360" w:lineRule="auto"/>
              <w:rPr>
                <w:b/>
                <w:sz w:val="22"/>
                <w:szCs w:val="22"/>
              </w:rPr>
            </w:pPr>
          </w:p>
        </w:tc>
        <w:tc>
          <w:tcPr>
            <w:tcW w:w="1841" w:type="dxa"/>
            <w:tcBorders>
              <w:top w:val="single" w:sz="4" w:space="0" w:color="auto"/>
              <w:left w:val="single" w:sz="4" w:space="0" w:color="auto"/>
              <w:bottom w:val="single" w:sz="4" w:space="0" w:color="auto"/>
              <w:right w:val="single" w:sz="4" w:space="0" w:color="auto"/>
            </w:tcBorders>
          </w:tcPr>
          <w:p w14:paraId="5EBFBF77" w14:textId="77777777" w:rsidR="00E96F9E" w:rsidRPr="005846C3" w:rsidRDefault="00E96F9E" w:rsidP="00271B76">
            <w:pPr>
              <w:spacing w:line="360" w:lineRule="auto"/>
              <w:rPr>
                <w:b/>
                <w:sz w:val="22"/>
                <w:szCs w:val="22"/>
              </w:rPr>
            </w:pPr>
          </w:p>
        </w:tc>
        <w:tc>
          <w:tcPr>
            <w:tcW w:w="1842" w:type="dxa"/>
            <w:tcBorders>
              <w:top w:val="single" w:sz="4" w:space="0" w:color="auto"/>
              <w:left w:val="single" w:sz="4" w:space="0" w:color="auto"/>
              <w:bottom w:val="single" w:sz="4" w:space="0" w:color="auto"/>
              <w:right w:val="single" w:sz="4" w:space="0" w:color="auto"/>
            </w:tcBorders>
          </w:tcPr>
          <w:p w14:paraId="7D211C1B" w14:textId="77777777" w:rsidR="00E96F9E" w:rsidRPr="005846C3" w:rsidRDefault="00E96F9E" w:rsidP="00271B76">
            <w:pPr>
              <w:spacing w:line="360" w:lineRule="auto"/>
              <w:rPr>
                <w:b/>
                <w:sz w:val="22"/>
                <w:szCs w:val="22"/>
              </w:rPr>
            </w:pPr>
          </w:p>
        </w:tc>
        <w:tc>
          <w:tcPr>
            <w:tcW w:w="1453" w:type="dxa"/>
            <w:tcBorders>
              <w:top w:val="single" w:sz="4" w:space="0" w:color="auto"/>
              <w:left w:val="single" w:sz="4" w:space="0" w:color="auto"/>
              <w:bottom w:val="single" w:sz="4" w:space="0" w:color="auto"/>
              <w:right w:val="single" w:sz="4" w:space="0" w:color="auto"/>
            </w:tcBorders>
          </w:tcPr>
          <w:p w14:paraId="7A403CE1" w14:textId="77777777" w:rsidR="00E96F9E" w:rsidRPr="005846C3" w:rsidRDefault="00E96F9E" w:rsidP="00271B76">
            <w:pPr>
              <w:spacing w:line="360" w:lineRule="auto"/>
              <w:rPr>
                <w:b/>
                <w:sz w:val="22"/>
                <w:szCs w:val="22"/>
              </w:rPr>
            </w:pPr>
          </w:p>
        </w:tc>
        <w:tc>
          <w:tcPr>
            <w:tcW w:w="1453" w:type="dxa"/>
            <w:tcBorders>
              <w:top w:val="single" w:sz="4" w:space="0" w:color="auto"/>
              <w:left w:val="single" w:sz="4" w:space="0" w:color="auto"/>
              <w:bottom w:val="single" w:sz="4" w:space="0" w:color="auto"/>
              <w:right w:val="single" w:sz="4" w:space="0" w:color="auto"/>
            </w:tcBorders>
          </w:tcPr>
          <w:p w14:paraId="0D6C745C" w14:textId="77777777" w:rsidR="00E96F9E" w:rsidRPr="005846C3" w:rsidRDefault="00E96F9E" w:rsidP="00271B76">
            <w:pPr>
              <w:spacing w:line="360" w:lineRule="auto"/>
              <w:rPr>
                <w:b/>
                <w:sz w:val="22"/>
                <w:szCs w:val="22"/>
              </w:rPr>
            </w:pPr>
          </w:p>
        </w:tc>
      </w:tr>
      <w:tr w:rsidR="00E96F9E" w:rsidRPr="005846C3" w14:paraId="4E3F8CA3" w14:textId="77777777" w:rsidTr="00E96F9E">
        <w:trPr>
          <w:trHeight w:val="321"/>
          <w:jc w:val="center"/>
        </w:trPr>
        <w:tc>
          <w:tcPr>
            <w:tcW w:w="2689" w:type="dxa"/>
            <w:tcBorders>
              <w:top w:val="single" w:sz="4" w:space="0" w:color="auto"/>
              <w:left w:val="single" w:sz="4" w:space="0" w:color="auto"/>
              <w:bottom w:val="single" w:sz="4" w:space="0" w:color="auto"/>
              <w:right w:val="single" w:sz="4" w:space="0" w:color="auto"/>
            </w:tcBorders>
          </w:tcPr>
          <w:p w14:paraId="0A0CE8B6" w14:textId="77777777" w:rsidR="00E96F9E" w:rsidRPr="005846C3" w:rsidRDefault="00E96F9E" w:rsidP="00271B76">
            <w:pPr>
              <w:spacing w:line="360" w:lineRule="auto"/>
              <w:jc w:val="center"/>
              <w:rPr>
                <w:b/>
                <w:sz w:val="22"/>
                <w:szCs w:val="22"/>
              </w:rPr>
            </w:pPr>
            <w:r w:rsidRPr="005846C3">
              <w:rPr>
                <w:b/>
                <w:sz w:val="22"/>
                <w:szCs w:val="22"/>
              </w:rPr>
              <w:t>3.</w:t>
            </w:r>
          </w:p>
        </w:tc>
        <w:tc>
          <w:tcPr>
            <w:tcW w:w="2924" w:type="dxa"/>
            <w:tcBorders>
              <w:top w:val="single" w:sz="4" w:space="0" w:color="auto"/>
              <w:left w:val="single" w:sz="4" w:space="0" w:color="auto"/>
              <w:bottom w:val="single" w:sz="4" w:space="0" w:color="auto"/>
              <w:right w:val="single" w:sz="4" w:space="0" w:color="auto"/>
            </w:tcBorders>
          </w:tcPr>
          <w:p w14:paraId="2C485706" w14:textId="77777777" w:rsidR="00E96F9E" w:rsidRPr="005846C3" w:rsidRDefault="00E96F9E" w:rsidP="00271B76">
            <w:pPr>
              <w:spacing w:line="360" w:lineRule="auto"/>
              <w:rPr>
                <w:b/>
                <w:sz w:val="22"/>
                <w:szCs w:val="22"/>
              </w:rPr>
            </w:pPr>
          </w:p>
        </w:tc>
        <w:tc>
          <w:tcPr>
            <w:tcW w:w="1958" w:type="dxa"/>
            <w:tcBorders>
              <w:top w:val="single" w:sz="4" w:space="0" w:color="auto"/>
              <w:left w:val="single" w:sz="4" w:space="0" w:color="auto"/>
              <w:bottom w:val="single" w:sz="4" w:space="0" w:color="auto"/>
              <w:right w:val="single" w:sz="4" w:space="0" w:color="auto"/>
            </w:tcBorders>
          </w:tcPr>
          <w:p w14:paraId="6E3F50E7" w14:textId="77777777" w:rsidR="00E96F9E" w:rsidRPr="005846C3" w:rsidRDefault="00E96F9E" w:rsidP="00271B76">
            <w:pPr>
              <w:spacing w:line="360" w:lineRule="auto"/>
              <w:rPr>
                <w:b/>
                <w:sz w:val="22"/>
                <w:szCs w:val="22"/>
              </w:rPr>
            </w:pPr>
          </w:p>
        </w:tc>
        <w:tc>
          <w:tcPr>
            <w:tcW w:w="1987" w:type="dxa"/>
            <w:tcBorders>
              <w:top w:val="single" w:sz="4" w:space="0" w:color="auto"/>
              <w:left w:val="single" w:sz="4" w:space="0" w:color="auto"/>
              <w:bottom w:val="single" w:sz="4" w:space="0" w:color="auto"/>
              <w:right w:val="single" w:sz="4" w:space="0" w:color="auto"/>
            </w:tcBorders>
          </w:tcPr>
          <w:p w14:paraId="0E0F91F3" w14:textId="77777777" w:rsidR="00E96F9E" w:rsidRPr="005846C3" w:rsidRDefault="00E96F9E" w:rsidP="00271B76">
            <w:pPr>
              <w:spacing w:line="360" w:lineRule="auto"/>
              <w:rPr>
                <w:b/>
                <w:sz w:val="22"/>
                <w:szCs w:val="22"/>
              </w:rPr>
            </w:pPr>
          </w:p>
        </w:tc>
        <w:tc>
          <w:tcPr>
            <w:tcW w:w="1841" w:type="dxa"/>
            <w:tcBorders>
              <w:top w:val="single" w:sz="4" w:space="0" w:color="auto"/>
              <w:left w:val="single" w:sz="4" w:space="0" w:color="auto"/>
              <w:bottom w:val="single" w:sz="4" w:space="0" w:color="auto"/>
              <w:right w:val="single" w:sz="4" w:space="0" w:color="auto"/>
            </w:tcBorders>
          </w:tcPr>
          <w:p w14:paraId="065EDDA4" w14:textId="77777777" w:rsidR="00E96F9E" w:rsidRPr="005846C3" w:rsidRDefault="00E96F9E" w:rsidP="00271B76">
            <w:pPr>
              <w:spacing w:line="360" w:lineRule="auto"/>
              <w:rPr>
                <w:b/>
                <w:sz w:val="22"/>
                <w:szCs w:val="22"/>
              </w:rPr>
            </w:pPr>
          </w:p>
        </w:tc>
        <w:tc>
          <w:tcPr>
            <w:tcW w:w="1842" w:type="dxa"/>
            <w:tcBorders>
              <w:top w:val="single" w:sz="4" w:space="0" w:color="auto"/>
              <w:left w:val="single" w:sz="4" w:space="0" w:color="auto"/>
              <w:bottom w:val="single" w:sz="4" w:space="0" w:color="auto"/>
              <w:right w:val="single" w:sz="4" w:space="0" w:color="auto"/>
            </w:tcBorders>
          </w:tcPr>
          <w:p w14:paraId="00697F33" w14:textId="77777777" w:rsidR="00E96F9E" w:rsidRPr="005846C3" w:rsidRDefault="00E96F9E" w:rsidP="00271B76">
            <w:pPr>
              <w:spacing w:line="360" w:lineRule="auto"/>
              <w:rPr>
                <w:b/>
                <w:sz w:val="22"/>
                <w:szCs w:val="22"/>
              </w:rPr>
            </w:pPr>
          </w:p>
        </w:tc>
        <w:tc>
          <w:tcPr>
            <w:tcW w:w="1453" w:type="dxa"/>
            <w:tcBorders>
              <w:top w:val="single" w:sz="4" w:space="0" w:color="auto"/>
              <w:left w:val="single" w:sz="4" w:space="0" w:color="auto"/>
              <w:bottom w:val="single" w:sz="4" w:space="0" w:color="auto"/>
              <w:right w:val="single" w:sz="4" w:space="0" w:color="auto"/>
            </w:tcBorders>
          </w:tcPr>
          <w:p w14:paraId="6A4177DB" w14:textId="77777777" w:rsidR="00E96F9E" w:rsidRPr="005846C3" w:rsidRDefault="00E96F9E" w:rsidP="00271B76">
            <w:pPr>
              <w:spacing w:line="360" w:lineRule="auto"/>
              <w:rPr>
                <w:b/>
                <w:sz w:val="22"/>
                <w:szCs w:val="22"/>
              </w:rPr>
            </w:pPr>
          </w:p>
        </w:tc>
        <w:tc>
          <w:tcPr>
            <w:tcW w:w="1453" w:type="dxa"/>
            <w:tcBorders>
              <w:top w:val="single" w:sz="4" w:space="0" w:color="auto"/>
              <w:left w:val="single" w:sz="4" w:space="0" w:color="auto"/>
              <w:bottom w:val="single" w:sz="4" w:space="0" w:color="auto"/>
              <w:right w:val="single" w:sz="4" w:space="0" w:color="auto"/>
            </w:tcBorders>
          </w:tcPr>
          <w:p w14:paraId="6C9FEC77" w14:textId="77777777" w:rsidR="00E96F9E" w:rsidRPr="005846C3" w:rsidRDefault="00E96F9E" w:rsidP="00271B76">
            <w:pPr>
              <w:spacing w:line="360" w:lineRule="auto"/>
              <w:rPr>
                <w:b/>
                <w:sz w:val="22"/>
                <w:szCs w:val="22"/>
              </w:rPr>
            </w:pPr>
          </w:p>
        </w:tc>
      </w:tr>
    </w:tbl>
    <w:p w14:paraId="3A724B1B" w14:textId="2F6B0933" w:rsidR="00E255B0" w:rsidRPr="00B6514E" w:rsidRDefault="00E255B0" w:rsidP="00966587">
      <w:pPr>
        <w:widowControl w:val="0"/>
        <w:tabs>
          <w:tab w:val="left" w:pos="-142"/>
        </w:tabs>
        <w:suppressAutoHyphens/>
        <w:spacing w:line="271" w:lineRule="auto"/>
        <w:rPr>
          <w:rFonts w:ascii="Arial" w:hAnsi="Arial" w:cs="Arial"/>
          <w:sz w:val="22"/>
          <w:szCs w:val="22"/>
          <w:lang w:eastAsia="ar-SA"/>
        </w:rPr>
      </w:pPr>
      <w:r w:rsidRPr="00B6514E">
        <w:rPr>
          <w:rFonts w:ascii="Arial" w:hAnsi="Arial" w:cs="Arial"/>
          <w:sz w:val="22"/>
          <w:szCs w:val="22"/>
          <w:lang w:eastAsia="ar-SA"/>
        </w:rPr>
        <w:t>* Do wykazu należy dołączyć dokumenty potwierdzające, że w/w roboty zostały wykonane należycie.</w:t>
      </w:r>
    </w:p>
    <w:p w14:paraId="4DB82F83" w14:textId="77777777" w:rsidR="00E255B0" w:rsidRPr="00B6514E" w:rsidRDefault="00E255B0" w:rsidP="00E255B0">
      <w:pPr>
        <w:widowControl w:val="0"/>
        <w:tabs>
          <w:tab w:val="left" w:pos="-142"/>
        </w:tabs>
        <w:suppressAutoHyphens/>
        <w:spacing w:line="271" w:lineRule="auto"/>
        <w:jc w:val="right"/>
        <w:rPr>
          <w:rFonts w:ascii="Arial" w:hAnsi="Arial" w:cs="Arial"/>
          <w:sz w:val="22"/>
          <w:szCs w:val="22"/>
          <w:lang w:eastAsia="ar-SA"/>
        </w:rPr>
      </w:pPr>
      <w:r w:rsidRPr="00B6514E">
        <w:rPr>
          <w:rFonts w:ascii="Arial" w:hAnsi="Arial" w:cs="Arial"/>
          <w:sz w:val="22"/>
          <w:szCs w:val="22"/>
          <w:lang w:eastAsia="ar-SA"/>
        </w:rPr>
        <w:t xml:space="preserve">                                                                                                     ...........................................................................</w:t>
      </w:r>
    </w:p>
    <w:p w14:paraId="3688B14F" w14:textId="7BB24203" w:rsidR="00E96F9E" w:rsidRPr="00966587" w:rsidRDefault="00E255B0" w:rsidP="00966587">
      <w:pPr>
        <w:tabs>
          <w:tab w:val="left" w:pos="708"/>
        </w:tabs>
        <w:suppressAutoHyphens/>
        <w:spacing w:line="271" w:lineRule="auto"/>
        <w:ind w:left="4395"/>
        <w:jc w:val="center"/>
        <w:rPr>
          <w:rFonts w:ascii="Arial" w:hAnsi="Arial" w:cs="Arial"/>
          <w:sz w:val="22"/>
          <w:szCs w:val="22"/>
          <w:lang w:eastAsia="ar-SA"/>
        </w:rPr>
      </w:pPr>
      <w:r w:rsidRPr="00B6514E">
        <w:rPr>
          <w:rFonts w:ascii="Arial" w:hAnsi="Arial" w:cs="Arial"/>
          <w:sz w:val="22"/>
          <w:szCs w:val="22"/>
          <w:lang w:eastAsia="ar-SA"/>
        </w:rPr>
        <w:t>(podpis osoby upoważnionej do składania oświadczeń woli w imieniu Wykonawcy)</w:t>
      </w:r>
    </w:p>
    <w:p w14:paraId="4B006819" w14:textId="77777777" w:rsidR="00966587" w:rsidRDefault="00966587" w:rsidP="00966587">
      <w:pPr>
        <w:widowControl w:val="0"/>
        <w:tabs>
          <w:tab w:val="left" w:pos="708"/>
        </w:tabs>
        <w:spacing w:line="271" w:lineRule="auto"/>
        <w:ind w:right="-530"/>
        <w:rPr>
          <w:rFonts w:ascii="Arial" w:hAnsi="Arial" w:cs="Arial"/>
          <w:kern w:val="1"/>
          <w:sz w:val="22"/>
          <w:szCs w:val="22"/>
          <w:lang w:eastAsia="ar-SA"/>
        </w:rPr>
        <w:sectPr w:rsidR="00966587" w:rsidSect="00966587">
          <w:pgSz w:w="16838" w:h="11906" w:orient="landscape"/>
          <w:pgMar w:top="1418" w:right="1418" w:bottom="1418" w:left="1418" w:header="709" w:footer="709" w:gutter="0"/>
          <w:cols w:space="708"/>
          <w:docGrid w:linePitch="360"/>
        </w:sectPr>
      </w:pPr>
    </w:p>
    <w:p w14:paraId="1C7FB01F" w14:textId="2905B54D" w:rsidR="00E255B0" w:rsidRPr="00B6514E" w:rsidRDefault="00ED3863" w:rsidP="00E255B0">
      <w:pPr>
        <w:widowControl w:val="0"/>
        <w:tabs>
          <w:tab w:val="left" w:pos="708"/>
        </w:tabs>
        <w:spacing w:line="271" w:lineRule="auto"/>
        <w:ind w:left="57" w:right="-530"/>
        <w:rPr>
          <w:rFonts w:ascii="Arial" w:hAnsi="Arial" w:cs="Arial"/>
          <w:kern w:val="1"/>
          <w:sz w:val="22"/>
          <w:szCs w:val="22"/>
          <w:lang w:eastAsia="ar-SA"/>
        </w:rPr>
      </w:pPr>
      <w:r>
        <w:rPr>
          <w:rFonts w:ascii="Arial" w:hAnsi="Arial" w:cs="Arial"/>
          <w:kern w:val="1"/>
          <w:sz w:val="22"/>
          <w:szCs w:val="22"/>
          <w:lang w:eastAsia="ar-SA"/>
        </w:rPr>
        <w:lastRenderedPageBreak/>
        <w:t>BZP.272.</w:t>
      </w:r>
      <w:r w:rsidR="00EC0EE2">
        <w:rPr>
          <w:rFonts w:ascii="Arial" w:hAnsi="Arial" w:cs="Arial"/>
          <w:kern w:val="1"/>
          <w:sz w:val="22"/>
          <w:szCs w:val="22"/>
          <w:lang w:eastAsia="ar-SA"/>
        </w:rPr>
        <w:t>1</w:t>
      </w:r>
      <w:r w:rsidR="009C6CCB">
        <w:rPr>
          <w:rFonts w:ascii="Arial" w:hAnsi="Arial" w:cs="Arial"/>
          <w:kern w:val="1"/>
          <w:sz w:val="22"/>
          <w:szCs w:val="22"/>
          <w:lang w:eastAsia="ar-SA"/>
        </w:rPr>
        <w:t>60</w:t>
      </w:r>
      <w:r w:rsidR="00E255B0" w:rsidRPr="00B6514E">
        <w:rPr>
          <w:rFonts w:ascii="Arial" w:hAnsi="Arial" w:cs="Arial"/>
          <w:kern w:val="1"/>
          <w:sz w:val="22"/>
          <w:szCs w:val="22"/>
          <w:lang w:eastAsia="ar-SA"/>
        </w:rPr>
        <w:t>.202</w:t>
      </w:r>
      <w:r w:rsidR="009C6CCB">
        <w:rPr>
          <w:rFonts w:ascii="Arial" w:hAnsi="Arial" w:cs="Arial"/>
          <w:kern w:val="1"/>
          <w:sz w:val="22"/>
          <w:szCs w:val="22"/>
          <w:lang w:eastAsia="ar-SA"/>
        </w:rPr>
        <w:t>3</w:t>
      </w:r>
      <w:r w:rsidR="00E255B0" w:rsidRPr="00B6514E">
        <w:rPr>
          <w:rFonts w:ascii="Arial" w:hAnsi="Arial" w:cs="Arial"/>
          <w:kern w:val="1"/>
          <w:sz w:val="22"/>
          <w:szCs w:val="22"/>
          <w:lang w:eastAsia="ar-SA"/>
        </w:rPr>
        <w:t xml:space="preserve"> </w:t>
      </w:r>
      <w:r w:rsidR="00E255B0" w:rsidRPr="00B6514E">
        <w:rPr>
          <w:rFonts w:ascii="Arial" w:hAnsi="Arial" w:cs="Arial"/>
          <w:kern w:val="1"/>
          <w:sz w:val="22"/>
          <w:szCs w:val="22"/>
          <w:lang w:eastAsia="ar-SA"/>
        </w:rPr>
        <w:tab/>
      </w:r>
      <w:r w:rsidR="00E255B0" w:rsidRPr="00B6514E">
        <w:rPr>
          <w:rFonts w:ascii="Arial" w:hAnsi="Arial" w:cs="Arial"/>
          <w:kern w:val="1"/>
          <w:sz w:val="22"/>
          <w:szCs w:val="22"/>
          <w:lang w:eastAsia="ar-SA"/>
        </w:rPr>
        <w:tab/>
      </w:r>
      <w:r w:rsidR="00E255B0" w:rsidRPr="00B6514E">
        <w:rPr>
          <w:rFonts w:ascii="Arial" w:hAnsi="Arial" w:cs="Arial"/>
          <w:kern w:val="1"/>
          <w:sz w:val="22"/>
          <w:szCs w:val="22"/>
          <w:lang w:eastAsia="ar-SA"/>
        </w:rPr>
        <w:tab/>
      </w:r>
      <w:r w:rsidR="00E255B0" w:rsidRPr="00B6514E">
        <w:rPr>
          <w:rFonts w:ascii="Arial" w:hAnsi="Arial" w:cs="Arial"/>
          <w:kern w:val="1"/>
          <w:sz w:val="22"/>
          <w:szCs w:val="22"/>
          <w:lang w:eastAsia="ar-SA"/>
        </w:rPr>
        <w:tab/>
      </w:r>
      <w:r w:rsidR="00E255B0" w:rsidRPr="00B6514E">
        <w:rPr>
          <w:rFonts w:ascii="Arial" w:hAnsi="Arial" w:cs="Arial"/>
          <w:kern w:val="1"/>
          <w:sz w:val="22"/>
          <w:szCs w:val="22"/>
          <w:lang w:eastAsia="ar-SA"/>
        </w:rPr>
        <w:tab/>
      </w:r>
      <w:r w:rsidR="00E255B0" w:rsidRPr="00B6514E">
        <w:rPr>
          <w:rFonts w:ascii="Arial" w:hAnsi="Arial" w:cs="Arial"/>
          <w:kern w:val="1"/>
          <w:sz w:val="22"/>
          <w:szCs w:val="22"/>
          <w:lang w:eastAsia="ar-SA"/>
        </w:rPr>
        <w:tab/>
      </w:r>
      <w:r w:rsidR="00E255B0" w:rsidRPr="00B6514E">
        <w:rPr>
          <w:rFonts w:ascii="Arial" w:hAnsi="Arial" w:cs="Arial"/>
          <w:kern w:val="1"/>
          <w:sz w:val="22"/>
          <w:szCs w:val="22"/>
          <w:lang w:eastAsia="ar-SA"/>
        </w:rPr>
        <w:tab/>
      </w:r>
      <w:r w:rsidR="00E255B0" w:rsidRPr="00B6514E">
        <w:rPr>
          <w:rFonts w:ascii="Arial" w:hAnsi="Arial" w:cs="Arial"/>
          <w:kern w:val="1"/>
          <w:sz w:val="22"/>
          <w:szCs w:val="22"/>
          <w:lang w:eastAsia="ar-SA"/>
        </w:rPr>
        <w:tab/>
      </w:r>
      <w:r w:rsidR="00E255B0" w:rsidRPr="00B6514E">
        <w:rPr>
          <w:rFonts w:ascii="Arial" w:hAnsi="Arial" w:cs="Arial"/>
          <w:kern w:val="1"/>
          <w:sz w:val="22"/>
          <w:szCs w:val="22"/>
          <w:lang w:eastAsia="ar-SA"/>
        </w:rPr>
        <w:tab/>
        <w:t xml:space="preserve">Załącznik </w:t>
      </w:r>
      <w:r w:rsidR="00E255B0">
        <w:rPr>
          <w:rFonts w:ascii="Arial" w:hAnsi="Arial" w:cs="Arial"/>
          <w:kern w:val="1"/>
          <w:sz w:val="22"/>
          <w:szCs w:val="22"/>
          <w:lang w:eastAsia="ar-SA"/>
        </w:rPr>
        <w:t>6</w:t>
      </w:r>
    </w:p>
    <w:p w14:paraId="699452DA" w14:textId="77777777" w:rsidR="00E255B0" w:rsidRPr="00B6514E" w:rsidRDefault="00E255B0" w:rsidP="00E255B0">
      <w:pPr>
        <w:widowControl w:val="0"/>
        <w:tabs>
          <w:tab w:val="left" w:pos="708"/>
        </w:tabs>
        <w:spacing w:line="271" w:lineRule="auto"/>
        <w:ind w:left="57" w:right="-530"/>
        <w:jc w:val="right"/>
        <w:rPr>
          <w:rFonts w:ascii="Arial" w:hAnsi="Arial" w:cs="Arial"/>
          <w:b/>
          <w:kern w:val="1"/>
          <w:sz w:val="22"/>
          <w:szCs w:val="22"/>
          <w:u w:val="single"/>
          <w:lang w:eastAsia="ar-SA"/>
        </w:rPr>
      </w:pPr>
    </w:p>
    <w:p w14:paraId="4BEB9AAA" w14:textId="2AEA9B9D" w:rsidR="00E255B0" w:rsidRPr="00233AEF" w:rsidRDefault="00E255B0" w:rsidP="00233AEF">
      <w:pPr>
        <w:spacing w:line="271" w:lineRule="auto"/>
        <w:jc w:val="center"/>
        <w:rPr>
          <w:rFonts w:ascii="Arial" w:hAnsi="Arial" w:cs="Arial"/>
          <w:b/>
          <w:kern w:val="1"/>
          <w:sz w:val="22"/>
          <w:szCs w:val="22"/>
          <w:u w:val="single"/>
          <w:lang w:eastAsia="ar-SA"/>
        </w:rPr>
      </w:pPr>
      <w:r w:rsidRPr="00B6514E">
        <w:rPr>
          <w:rFonts w:ascii="Arial" w:hAnsi="Arial" w:cs="Arial"/>
          <w:b/>
          <w:kern w:val="1"/>
          <w:sz w:val="22"/>
          <w:szCs w:val="22"/>
          <w:u w:val="single"/>
          <w:lang w:eastAsia="ar-SA"/>
        </w:rPr>
        <w:t>WYKAZ OSÓB</w:t>
      </w:r>
    </w:p>
    <w:tbl>
      <w:tblPr>
        <w:tblW w:w="102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2"/>
        <w:gridCol w:w="2592"/>
        <w:gridCol w:w="2449"/>
        <w:gridCol w:w="2674"/>
        <w:gridCol w:w="1927"/>
      </w:tblGrid>
      <w:tr w:rsidR="00233AEF" w:rsidRPr="00175C39" w14:paraId="689BFD50" w14:textId="77777777" w:rsidTr="00271B76">
        <w:trPr>
          <w:trHeight w:val="1851"/>
          <w:tblHeader/>
          <w:jc w:val="center"/>
        </w:trPr>
        <w:tc>
          <w:tcPr>
            <w:tcW w:w="602" w:type="dxa"/>
            <w:tcBorders>
              <w:top w:val="single" w:sz="4" w:space="0" w:color="auto"/>
              <w:left w:val="single" w:sz="4" w:space="0" w:color="auto"/>
              <w:bottom w:val="single" w:sz="4" w:space="0" w:color="auto"/>
              <w:right w:val="single" w:sz="4" w:space="0" w:color="auto"/>
            </w:tcBorders>
            <w:vAlign w:val="center"/>
            <w:hideMark/>
          </w:tcPr>
          <w:p w14:paraId="4E4A98A0" w14:textId="77777777" w:rsidR="00233AEF" w:rsidRPr="00233AEF" w:rsidRDefault="00233AEF" w:rsidP="00271B76">
            <w:pPr>
              <w:autoSpaceDE w:val="0"/>
              <w:autoSpaceDN w:val="0"/>
              <w:adjustRightInd w:val="0"/>
              <w:jc w:val="center"/>
              <w:rPr>
                <w:rFonts w:ascii="Arial" w:hAnsi="Arial" w:cs="Arial"/>
                <w:b/>
                <w:bCs/>
                <w:sz w:val="22"/>
                <w:szCs w:val="22"/>
              </w:rPr>
            </w:pPr>
            <w:r w:rsidRPr="00233AEF">
              <w:rPr>
                <w:rFonts w:ascii="Arial" w:hAnsi="Arial" w:cs="Arial"/>
                <w:b/>
                <w:bCs/>
                <w:sz w:val="22"/>
                <w:szCs w:val="22"/>
              </w:rPr>
              <w:t>Lp.</w:t>
            </w:r>
          </w:p>
        </w:tc>
        <w:tc>
          <w:tcPr>
            <w:tcW w:w="2592" w:type="dxa"/>
            <w:tcBorders>
              <w:top w:val="single" w:sz="4" w:space="0" w:color="auto"/>
              <w:left w:val="single" w:sz="4" w:space="0" w:color="auto"/>
              <w:bottom w:val="single" w:sz="4" w:space="0" w:color="auto"/>
              <w:right w:val="single" w:sz="4" w:space="0" w:color="auto"/>
            </w:tcBorders>
            <w:vAlign w:val="center"/>
            <w:hideMark/>
          </w:tcPr>
          <w:p w14:paraId="1ECE188E" w14:textId="77777777" w:rsidR="00233AEF" w:rsidRPr="00233AEF" w:rsidRDefault="00233AEF" w:rsidP="00271B76">
            <w:pPr>
              <w:autoSpaceDE w:val="0"/>
              <w:autoSpaceDN w:val="0"/>
              <w:adjustRightInd w:val="0"/>
              <w:jc w:val="center"/>
              <w:rPr>
                <w:rFonts w:ascii="Arial" w:hAnsi="Arial" w:cs="Arial"/>
                <w:b/>
                <w:bCs/>
                <w:sz w:val="22"/>
                <w:szCs w:val="22"/>
              </w:rPr>
            </w:pPr>
            <w:r w:rsidRPr="00233AEF">
              <w:rPr>
                <w:rFonts w:ascii="Arial" w:hAnsi="Arial" w:cs="Arial"/>
                <w:b/>
                <w:bCs/>
                <w:sz w:val="22"/>
                <w:szCs w:val="22"/>
              </w:rPr>
              <w:t>Imię i nazwisko</w:t>
            </w:r>
          </w:p>
        </w:tc>
        <w:tc>
          <w:tcPr>
            <w:tcW w:w="2449" w:type="dxa"/>
            <w:tcBorders>
              <w:top w:val="single" w:sz="4" w:space="0" w:color="auto"/>
              <w:left w:val="single" w:sz="4" w:space="0" w:color="auto"/>
              <w:bottom w:val="single" w:sz="4" w:space="0" w:color="auto"/>
              <w:right w:val="single" w:sz="4" w:space="0" w:color="auto"/>
            </w:tcBorders>
            <w:vAlign w:val="center"/>
            <w:hideMark/>
          </w:tcPr>
          <w:p w14:paraId="6390BEAC" w14:textId="77777777" w:rsidR="00233AEF" w:rsidRPr="00233AEF" w:rsidRDefault="00233AEF" w:rsidP="00271B76">
            <w:pPr>
              <w:autoSpaceDE w:val="0"/>
              <w:autoSpaceDN w:val="0"/>
              <w:adjustRightInd w:val="0"/>
              <w:jc w:val="center"/>
              <w:rPr>
                <w:rFonts w:ascii="Arial" w:hAnsi="Arial" w:cs="Arial"/>
                <w:b/>
                <w:sz w:val="22"/>
                <w:szCs w:val="22"/>
              </w:rPr>
            </w:pPr>
            <w:r w:rsidRPr="00233AEF">
              <w:rPr>
                <w:rFonts w:ascii="Arial" w:hAnsi="Arial" w:cs="Arial"/>
                <w:b/>
                <w:sz w:val="22"/>
                <w:szCs w:val="22"/>
              </w:rPr>
              <w:t>Zakres wykonywanych czynności</w:t>
            </w:r>
          </w:p>
          <w:p w14:paraId="42EFCA70" w14:textId="77777777" w:rsidR="00233AEF" w:rsidRPr="00233AEF" w:rsidRDefault="00233AEF" w:rsidP="00271B76">
            <w:pPr>
              <w:autoSpaceDE w:val="0"/>
              <w:autoSpaceDN w:val="0"/>
              <w:adjustRightInd w:val="0"/>
              <w:jc w:val="center"/>
              <w:rPr>
                <w:rFonts w:ascii="Arial" w:hAnsi="Arial" w:cs="Arial"/>
                <w:i/>
                <w:sz w:val="22"/>
                <w:szCs w:val="22"/>
              </w:rPr>
            </w:pPr>
            <w:r w:rsidRPr="00233AEF">
              <w:rPr>
                <w:rFonts w:ascii="Arial" w:hAnsi="Arial" w:cs="Arial"/>
                <w:i/>
                <w:sz w:val="22"/>
                <w:szCs w:val="22"/>
              </w:rPr>
              <w:t>(w ramach wykonywania usług objętych niniejszym postępowaniem)</w:t>
            </w:r>
          </w:p>
        </w:tc>
        <w:tc>
          <w:tcPr>
            <w:tcW w:w="2674" w:type="dxa"/>
            <w:tcBorders>
              <w:top w:val="single" w:sz="4" w:space="0" w:color="auto"/>
              <w:left w:val="single" w:sz="4" w:space="0" w:color="auto"/>
              <w:bottom w:val="single" w:sz="4" w:space="0" w:color="auto"/>
              <w:right w:val="single" w:sz="4" w:space="0" w:color="auto"/>
            </w:tcBorders>
            <w:vAlign w:val="center"/>
            <w:hideMark/>
          </w:tcPr>
          <w:p w14:paraId="0436117E" w14:textId="77777777" w:rsidR="00233AEF" w:rsidRPr="00233AEF" w:rsidRDefault="00233AEF" w:rsidP="00271B76">
            <w:pPr>
              <w:autoSpaceDE w:val="0"/>
              <w:autoSpaceDN w:val="0"/>
              <w:adjustRightInd w:val="0"/>
              <w:jc w:val="center"/>
              <w:rPr>
                <w:rFonts w:ascii="Arial" w:hAnsi="Arial" w:cs="Arial"/>
                <w:b/>
                <w:sz w:val="22"/>
                <w:szCs w:val="22"/>
              </w:rPr>
            </w:pPr>
            <w:r w:rsidRPr="00233AEF">
              <w:rPr>
                <w:rFonts w:ascii="Arial" w:hAnsi="Arial" w:cs="Arial"/>
                <w:b/>
                <w:sz w:val="22"/>
                <w:szCs w:val="22"/>
              </w:rPr>
              <w:t>Doświadczenie</w:t>
            </w:r>
          </w:p>
          <w:p w14:paraId="2949CA58" w14:textId="77777777" w:rsidR="00233AEF" w:rsidRPr="00233AEF" w:rsidRDefault="00233AEF" w:rsidP="00271B76">
            <w:pPr>
              <w:autoSpaceDE w:val="0"/>
              <w:autoSpaceDN w:val="0"/>
              <w:adjustRightInd w:val="0"/>
              <w:jc w:val="center"/>
              <w:rPr>
                <w:rFonts w:ascii="Arial" w:hAnsi="Arial" w:cs="Arial"/>
                <w:bCs/>
                <w:i/>
                <w:iCs/>
                <w:sz w:val="22"/>
                <w:szCs w:val="22"/>
              </w:rPr>
            </w:pPr>
            <w:r w:rsidRPr="00233AEF">
              <w:rPr>
                <w:rFonts w:ascii="Arial" w:hAnsi="Arial" w:cs="Arial"/>
                <w:i/>
                <w:sz w:val="22"/>
                <w:szCs w:val="22"/>
              </w:rPr>
              <w:t>(jeżeli informacja o doświadczeniu jest wymagana)</w:t>
            </w:r>
          </w:p>
        </w:tc>
        <w:tc>
          <w:tcPr>
            <w:tcW w:w="1927" w:type="dxa"/>
            <w:tcBorders>
              <w:top w:val="single" w:sz="4" w:space="0" w:color="auto"/>
              <w:left w:val="single" w:sz="4" w:space="0" w:color="auto"/>
              <w:bottom w:val="single" w:sz="4" w:space="0" w:color="auto"/>
              <w:right w:val="single" w:sz="4" w:space="0" w:color="auto"/>
            </w:tcBorders>
            <w:vAlign w:val="center"/>
            <w:hideMark/>
          </w:tcPr>
          <w:p w14:paraId="0EE454F5" w14:textId="77777777" w:rsidR="00233AEF" w:rsidRPr="00175C39" w:rsidRDefault="00233AEF" w:rsidP="00271B76">
            <w:pPr>
              <w:autoSpaceDE w:val="0"/>
              <w:autoSpaceDN w:val="0"/>
              <w:adjustRightInd w:val="0"/>
              <w:spacing w:after="120"/>
              <w:ind w:left="-108" w:right="-108"/>
              <w:jc w:val="center"/>
              <w:rPr>
                <w:rFonts w:ascii="Arial" w:hAnsi="Arial" w:cs="Arial"/>
                <w:b/>
                <w:sz w:val="20"/>
                <w:szCs w:val="16"/>
              </w:rPr>
            </w:pPr>
            <w:r>
              <w:rPr>
                <w:rFonts w:ascii="Arial" w:hAnsi="Arial" w:cs="Arial"/>
                <w:b/>
                <w:sz w:val="20"/>
                <w:szCs w:val="16"/>
              </w:rPr>
              <w:t>Podstawa zatrudnienia</w:t>
            </w:r>
          </w:p>
        </w:tc>
      </w:tr>
      <w:tr w:rsidR="00233AEF" w14:paraId="3D701FF3" w14:textId="77777777" w:rsidTr="00271B76">
        <w:trPr>
          <w:trHeight w:val="1293"/>
          <w:jc w:val="center"/>
        </w:trPr>
        <w:tc>
          <w:tcPr>
            <w:tcW w:w="602" w:type="dxa"/>
            <w:tcBorders>
              <w:top w:val="single" w:sz="4" w:space="0" w:color="auto"/>
              <w:left w:val="single" w:sz="4" w:space="0" w:color="auto"/>
              <w:bottom w:val="single" w:sz="4" w:space="0" w:color="auto"/>
              <w:right w:val="single" w:sz="4" w:space="0" w:color="auto"/>
            </w:tcBorders>
            <w:vAlign w:val="center"/>
            <w:hideMark/>
          </w:tcPr>
          <w:p w14:paraId="4351DCC0" w14:textId="77777777" w:rsidR="00233AEF" w:rsidRPr="00233AEF" w:rsidRDefault="00233AEF" w:rsidP="00271B76">
            <w:pPr>
              <w:autoSpaceDE w:val="0"/>
              <w:autoSpaceDN w:val="0"/>
              <w:adjustRightInd w:val="0"/>
              <w:rPr>
                <w:rFonts w:ascii="Arial" w:hAnsi="Arial" w:cs="Arial"/>
                <w:bCs/>
                <w:sz w:val="22"/>
                <w:szCs w:val="22"/>
              </w:rPr>
            </w:pPr>
            <w:r w:rsidRPr="00233AEF">
              <w:rPr>
                <w:rFonts w:ascii="Arial" w:hAnsi="Arial" w:cs="Arial"/>
                <w:bCs/>
                <w:sz w:val="22"/>
                <w:szCs w:val="22"/>
              </w:rPr>
              <w:t>1</w:t>
            </w:r>
          </w:p>
        </w:tc>
        <w:tc>
          <w:tcPr>
            <w:tcW w:w="2592" w:type="dxa"/>
            <w:tcBorders>
              <w:top w:val="single" w:sz="4" w:space="0" w:color="auto"/>
              <w:left w:val="single" w:sz="4" w:space="0" w:color="auto"/>
              <w:bottom w:val="single" w:sz="4" w:space="0" w:color="auto"/>
              <w:right w:val="single" w:sz="4" w:space="0" w:color="auto"/>
            </w:tcBorders>
            <w:vAlign w:val="center"/>
          </w:tcPr>
          <w:p w14:paraId="368E80CD" w14:textId="77777777" w:rsidR="00233AEF" w:rsidRPr="00233AEF" w:rsidRDefault="00233AEF" w:rsidP="00271B76">
            <w:pPr>
              <w:autoSpaceDE w:val="0"/>
              <w:autoSpaceDN w:val="0"/>
              <w:adjustRightInd w:val="0"/>
              <w:rPr>
                <w:rFonts w:ascii="Arial" w:hAnsi="Arial" w:cs="Arial"/>
                <w:bCs/>
                <w:sz w:val="22"/>
                <w:szCs w:val="22"/>
              </w:rPr>
            </w:pPr>
          </w:p>
          <w:p w14:paraId="13F00427" w14:textId="77777777" w:rsidR="00233AEF" w:rsidRPr="00233AEF" w:rsidRDefault="00233AEF" w:rsidP="00271B76">
            <w:pPr>
              <w:autoSpaceDE w:val="0"/>
              <w:autoSpaceDN w:val="0"/>
              <w:adjustRightInd w:val="0"/>
              <w:rPr>
                <w:rFonts w:ascii="Arial" w:hAnsi="Arial" w:cs="Arial"/>
                <w:bCs/>
                <w:sz w:val="22"/>
                <w:szCs w:val="22"/>
              </w:rPr>
            </w:pPr>
          </w:p>
          <w:p w14:paraId="79DC112C" w14:textId="77777777" w:rsidR="00233AEF" w:rsidRPr="00233AEF" w:rsidRDefault="00233AEF" w:rsidP="00271B76">
            <w:pPr>
              <w:autoSpaceDE w:val="0"/>
              <w:autoSpaceDN w:val="0"/>
              <w:adjustRightInd w:val="0"/>
              <w:rPr>
                <w:rFonts w:ascii="Arial" w:hAnsi="Arial" w:cs="Arial"/>
                <w:bCs/>
                <w:sz w:val="22"/>
                <w:szCs w:val="22"/>
              </w:rPr>
            </w:pPr>
          </w:p>
          <w:p w14:paraId="0A8BD05B" w14:textId="77777777" w:rsidR="00233AEF" w:rsidRPr="00233AEF" w:rsidRDefault="00233AEF" w:rsidP="00271B76">
            <w:pPr>
              <w:autoSpaceDE w:val="0"/>
              <w:autoSpaceDN w:val="0"/>
              <w:adjustRightInd w:val="0"/>
              <w:rPr>
                <w:rFonts w:ascii="Arial" w:hAnsi="Arial" w:cs="Arial"/>
                <w:bCs/>
                <w:sz w:val="22"/>
                <w:szCs w:val="22"/>
              </w:rPr>
            </w:pPr>
          </w:p>
          <w:p w14:paraId="30C4E0D7" w14:textId="77777777" w:rsidR="00233AEF" w:rsidRPr="00233AEF" w:rsidRDefault="00233AEF" w:rsidP="00271B76">
            <w:pPr>
              <w:autoSpaceDE w:val="0"/>
              <w:autoSpaceDN w:val="0"/>
              <w:adjustRightInd w:val="0"/>
              <w:rPr>
                <w:rFonts w:ascii="Arial" w:hAnsi="Arial" w:cs="Arial"/>
                <w:bCs/>
                <w:sz w:val="22"/>
                <w:szCs w:val="22"/>
              </w:rPr>
            </w:pPr>
          </w:p>
          <w:p w14:paraId="0BF27146" w14:textId="77777777" w:rsidR="00233AEF" w:rsidRPr="00233AEF" w:rsidRDefault="00233AEF" w:rsidP="00271B76">
            <w:pPr>
              <w:autoSpaceDE w:val="0"/>
              <w:autoSpaceDN w:val="0"/>
              <w:adjustRightInd w:val="0"/>
              <w:rPr>
                <w:rFonts w:ascii="Arial" w:hAnsi="Arial" w:cs="Arial"/>
                <w:bCs/>
                <w:sz w:val="22"/>
                <w:szCs w:val="22"/>
              </w:rPr>
            </w:pPr>
          </w:p>
          <w:p w14:paraId="6EF043BF" w14:textId="77777777" w:rsidR="00233AEF" w:rsidRPr="00233AEF" w:rsidRDefault="00233AEF" w:rsidP="00271B76">
            <w:pPr>
              <w:autoSpaceDE w:val="0"/>
              <w:autoSpaceDN w:val="0"/>
              <w:adjustRightInd w:val="0"/>
              <w:rPr>
                <w:rFonts w:ascii="Arial" w:hAnsi="Arial" w:cs="Arial"/>
                <w:bCs/>
                <w:sz w:val="22"/>
                <w:szCs w:val="22"/>
              </w:rPr>
            </w:pPr>
          </w:p>
          <w:p w14:paraId="1263F4DE" w14:textId="77777777" w:rsidR="00233AEF" w:rsidRPr="00233AEF" w:rsidRDefault="00233AEF" w:rsidP="00271B76">
            <w:pPr>
              <w:autoSpaceDE w:val="0"/>
              <w:autoSpaceDN w:val="0"/>
              <w:adjustRightInd w:val="0"/>
              <w:rPr>
                <w:rFonts w:ascii="Arial" w:hAnsi="Arial" w:cs="Arial"/>
                <w:bCs/>
                <w:sz w:val="22"/>
                <w:szCs w:val="22"/>
              </w:rPr>
            </w:pPr>
          </w:p>
          <w:p w14:paraId="1FB5B381" w14:textId="77777777" w:rsidR="00233AEF" w:rsidRPr="00233AEF" w:rsidRDefault="00233AEF" w:rsidP="00271B76">
            <w:pPr>
              <w:autoSpaceDE w:val="0"/>
              <w:autoSpaceDN w:val="0"/>
              <w:adjustRightInd w:val="0"/>
              <w:rPr>
                <w:rFonts w:ascii="Arial" w:hAnsi="Arial" w:cs="Arial"/>
                <w:bCs/>
                <w:sz w:val="22"/>
                <w:szCs w:val="22"/>
              </w:rPr>
            </w:pPr>
          </w:p>
        </w:tc>
        <w:tc>
          <w:tcPr>
            <w:tcW w:w="2449" w:type="dxa"/>
            <w:tcBorders>
              <w:top w:val="single" w:sz="4" w:space="0" w:color="auto"/>
              <w:left w:val="single" w:sz="4" w:space="0" w:color="auto"/>
              <w:bottom w:val="single" w:sz="4" w:space="0" w:color="auto"/>
              <w:right w:val="single" w:sz="4" w:space="0" w:color="auto"/>
            </w:tcBorders>
            <w:vAlign w:val="center"/>
            <w:hideMark/>
          </w:tcPr>
          <w:p w14:paraId="18B420F3" w14:textId="77777777" w:rsidR="00233AEF" w:rsidRPr="00233AEF" w:rsidRDefault="00233AEF" w:rsidP="00271B76">
            <w:pPr>
              <w:autoSpaceDE w:val="0"/>
              <w:autoSpaceDN w:val="0"/>
              <w:adjustRightInd w:val="0"/>
              <w:jc w:val="center"/>
              <w:rPr>
                <w:rFonts w:ascii="Arial" w:hAnsi="Arial" w:cs="Arial"/>
                <w:bCs/>
                <w:sz w:val="22"/>
                <w:szCs w:val="22"/>
              </w:rPr>
            </w:pPr>
            <w:r w:rsidRPr="00233AEF">
              <w:rPr>
                <w:rFonts w:ascii="Arial" w:hAnsi="Arial" w:cs="Arial"/>
                <w:bCs/>
                <w:sz w:val="22"/>
                <w:szCs w:val="22"/>
              </w:rPr>
              <w:t>Koordynowanie i nadzorowanie pracy osób wykonujących usługi sprzątania</w:t>
            </w:r>
          </w:p>
        </w:tc>
        <w:tc>
          <w:tcPr>
            <w:tcW w:w="2674" w:type="dxa"/>
            <w:tcBorders>
              <w:top w:val="single" w:sz="4" w:space="0" w:color="auto"/>
              <w:left w:val="single" w:sz="4" w:space="0" w:color="auto"/>
              <w:bottom w:val="single" w:sz="4" w:space="0" w:color="auto"/>
              <w:right w:val="single" w:sz="4" w:space="0" w:color="auto"/>
            </w:tcBorders>
            <w:vAlign w:val="center"/>
          </w:tcPr>
          <w:p w14:paraId="5160CFE3" w14:textId="77777777" w:rsidR="00233AEF" w:rsidRPr="00233AEF" w:rsidRDefault="00233AEF" w:rsidP="00271B76">
            <w:pPr>
              <w:autoSpaceDE w:val="0"/>
              <w:autoSpaceDN w:val="0"/>
              <w:adjustRightInd w:val="0"/>
              <w:rPr>
                <w:rFonts w:ascii="Arial" w:hAnsi="Arial" w:cs="Arial"/>
                <w:bCs/>
                <w:sz w:val="22"/>
                <w:szCs w:val="22"/>
              </w:rPr>
            </w:pPr>
          </w:p>
        </w:tc>
        <w:tc>
          <w:tcPr>
            <w:tcW w:w="1927" w:type="dxa"/>
            <w:tcBorders>
              <w:top w:val="single" w:sz="4" w:space="0" w:color="auto"/>
              <w:left w:val="single" w:sz="4" w:space="0" w:color="auto"/>
              <w:bottom w:val="single" w:sz="4" w:space="0" w:color="auto"/>
              <w:right w:val="single" w:sz="4" w:space="0" w:color="auto"/>
            </w:tcBorders>
            <w:vAlign w:val="center"/>
          </w:tcPr>
          <w:p w14:paraId="0A14077E" w14:textId="77777777" w:rsidR="00233AEF" w:rsidRDefault="00233AEF" w:rsidP="00271B76">
            <w:pPr>
              <w:autoSpaceDE w:val="0"/>
              <w:autoSpaceDN w:val="0"/>
              <w:adjustRightInd w:val="0"/>
              <w:rPr>
                <w:rFonts w:ascii="Arial" w:hAnsi="Arial" w:cs="Arial"/>
                <w:bCs/>
                <w:sz w:val="18"/>
                <w:szCs w:val="18"/>
              </w:rPr>
            </w:pPr>
          </w:p>
        </w:tc>
      </w:tr>
      <w:tr w:rsidR="00233AEF" w14:paraId="4E463010" w14:textId="77777777" w:rsidTr="00271B76">
        <w:trPr>
          <w:trHeight w:val="448"/>
          <w:jc w:val="center"/>
        </w:trPr>
        <w:tc>
          <w:tcPr>
            <w:tcW w:w="602" w:type="dxa"/>
            <w:tcBorders>
              <w:top w:val="single" w:sz="4" w:space="0" w:color="auto"/>
              <w:left w:val="single" w:sz="4" w:space="0" w:color="auto"/>
              <w:bottom w:val="single" w:sz="4" w:space="0" w:color="auto"/>
              <w:right w:val="single" w:sz="4" w:space="0" w:color="auto"/>
            </w:tcBorders>
            <w:vAlign w:val="center"/>
            <w:hideMark/>
          </w:tcPr>
          <w:p w14:paraId="11868971" w14:textId="77777777" w:rsidR="00233AEF" w:rsidRPr="00233AEF" w:rsidRDefault="00233AEF" w:rsidP="00271B76">
            <w:pPr>
              <w:autoSpaceDE w:val="0"/>
              <w:autoSpaceDN w:val="0"/>
              <w:adjustRightInd w:val="0"/>
              <w:rPr>
                <w:rFonts w:ascii="Arial" w:hAnsi="Arial" w:cs="Arial"/>
                <w:bCs/>
                <w:sz w:val="22"/>
                <w:szCs w:val="22"/>
              </w:rPr>
            </w:pPr>
            <w:r w:rsidRPr="00233AEF">
              <w:rPr>
                <w:rFonts w:ascii="Arial" w:hAnsi="Arial" w:cs="Arial"/>
                <w:bCs/>
                <w:sz w:val="22"/>
                <w:szCs w:val="22"/>
              </w:rPr>
              <w:t>2</w:t>
            </w:r>
          </w:p>
        </w:tc>
        <w:tc>
          <w:tcPr>
            <w:tcW w:w="2592" w:type="dxa"/>
            <w:tcBorders>
              <w:top w:val="single" w:sz="4" w:space="0" w:color="auto"/>
              <w:left w:val="single" w:sz="4" w:space="0" w:color="auto"/>
              <w:bottom w:val="single" w:sz="4" w:space="0" w:color="auto"/>
              <w:right w:val="single" w:sz="4" w:space="0" w:color="auto"/>
            </w:tcBorders>
            <w:vAlign w:val="center"/>
          </w:tcPr>
          <w:p w14:paraId="7153778F" w14:textId="77777777" w:rsidR="00233AEF" w:rsidRPr="00233AEF" w:rsidRDefault="00233AEF" w:rsidP="00271B76">
            <w:pPr>
              <w:autoSpaceDE w:val="0"/>
              <w:autoSpaceDN w:val="0"/>
              <w:adjustRightInd w:val="0"/>
              <w:rPr>
                <w:rFonts w:ascii="Arial" w:hAnsi="Arial" w:cs="Arial"/>
                <w:bCs/>
                <w:sz w:val="22"/>
                <w:szCs w:val="22"/>
              </w:rPr>
            </w:pPr>
          </w:p>
          <w:p w14:paraId="2A1E9C0A" w14:textId="77777777" w:rsidR="00233AEF" w:rsidRPr="00233AEF" w:rsidRDefault="00233AEF" w:rsidP="00271B76">
            <w:pPr>
              <w:autoSpaceDE w:val="0"/>
              <w:autoSpaceDN w:val="0"/>
              <w:adjustRightInd w:val="0"/>
              <w:rPr>
                <w:rFonts w:ascii="Arial" w:hAnsi="Arial" w:cs="Arial"/>
                <w:bCs/>
                <w:sz w:val="22"/>
                <w:szCs w:val="22"/>
              </w:rPr>
            </w:pPr>
          </w:p>
          <w:p w14:paraId="73550578" w14:textId="77777777" w:rsidR="00233AEF" w:rsidRPr="00233AEF" w:rsidRDefault="00233AEF" w:rsidP="00271B76">
            <w:pPr>
              <w:autoSpaceDE w:val="0"/>
              <w:autoSpaceDN w:val="0"/>
              <w:adjustRightInd w:val="0"/>
              <w:rPr>
                <w:rFonts w:ascii="Arial" w:hAnsi="Arial" w:cs="Arial"/>
                <w:bCs/>
                <w:sz w:val="22"/>
                <w:szCs w:val="22"/>
              </w:rPr>
            </w:pPr>
          </w:p>
          <w:p w14:paraId="1FBFC4A2" w14:textId="77777777" w:rsidR="00233AEF" w:rsidRPr="00233AEF" w:rsidRDefault="00233AEF" w:rsidP="00271B76">
            <w:pPr>
              <w:autoSpaceDE w:val="0"/>
              <w:autoSpaceDN w:val="0"/>
              <w:adjustRightInd w:val="0"/>
              <w:rPr>
                <w:rFonts w:ascii="Arial" w:hAnsi="Arial" w:cs="Arial"/>
                <w:bCs/>
                <w:sz w:val="22"/>
                <w:szCs w:val="22"/>
              </w:rPr>
            </w:pPr>
          </w:p>
          <w:p w14:paraId="1AE72E08" w14:textId="77777777" w:rsidR="00233AEF" w:rsidRPr="00233AEF" w:rsidRDefault="00233AEF" w:rsidP="00271B76">
            <w:pPr>
              <w:autoSpaceDE w:val="0"/>
              <w:autoSpaceDN w:val="0"/>
              <w:adjustRightInd w:val="0"/>
              <w:rPr>
                <w:rFonts w:ascii="Arial" w:hAnsi="Arial" w:cs="Arial"/>
                <w:bCs/>
                <w:sz w:val="22"/>
                <w:szCs w:val="22"/>
              </w:rPr>
            </w:pPr>
          </w:p>
          <w:p w14:paraId="31DD9EB5" w14:textId="77777777" w:rsidR="00233AEF" w:rsidRPr="00233AEF" w:rsidRDefault="00233AEF" w:rsidP="00271B76">
            <w:pPr>
              <w:autoSpaceDE w:val="0"/>
              <w:autoSpaceDN w:val="0"/>
              <w:adjustRightInd w:val="0"/>
              <w:rPr>
                <w:rFonts w:ascii="Arial" w:hAnsi="Arial" w:cs="Arial"/>
                <w:bCs/>
                <w:sz w:val="22"/>
                <w:szCs w:val="22"/>
              </w:rPr>
            </w:pPr>
          </w:p>
          <w:p w14:paraId="1E1E4944" w14:textId="77777777" w:rsidR="00233AEF" w:rsidRPr="00233AEF" w:rsidRDefault="00233AEF" w:rsidP="00271B76">
            <w:pPr>
              <w:autoSpaceDE w:val="0"/>
              <w:autoSpaceDN w:val="0"/>
              <w:adjustRightInd w:val="0"/>
              <w:rPr>
                <w:rFonts w:ascii="Arial" w:hAnsi="Arial" w:cs="Arial"/>
                <w:bCs/>
                <w:sz w:val="22"/>
                <w:szCs w:val="22"/>
              </w:rPr>
            </w:pPr>
          </w:p>
          <w:p w14:paraId="0AED826F" w14:textId="77777777" w:rsidR="00233AEF" w:rsidRPr="00233AEF" w:rsidRDefault="00233AEF" w:rsidP="00271B76">
            <w:pPr>
              <w:autoSpaceDE w:val="0"/>
              <w:autoSpaceDN w:val="0"/>
              <w:adjustRightInd w:val="0"/>
              <w:rPr>
                <w:rFonts w:ascii="Arial" w:hAnsi="Arial" w:cs="Arial"/>
                <w:bCs/>
                <w:sz w:val="22"/>
                <w:szCs w:val="22"/>
              </w:rPr>
            </w:pPr>
          </w:p>
          <w:p w14:paraId="54B18FCD" w14:textId="77777777" w:rsidR="00233AEF" w:rsidRPr="00233AEF" w:rsidRDefault="00233AEF" w:rsidP="00271B76">
            <w:pPr>
              <w:autoSpaceDE w:val="0"/>
              <w:autoSpaceDN w:val="0"/>
              <w:adjustRightInd w:val="0"/>
              <w:rPr>
                <w:rFonts w:ascii="Arial" w:hAnsi="Arial" w:cs="Arial"/>
                <w:bCs/>
                <w:sz w:val="22"/>
                <w:szCs w:val="22"/>
              </w:rPr>
            </w:pPr>
          </w:p>
        </w:tc>
        <w:tc>
          <w:tcPr>
            <w:tcW w:w="2449" w:type="dxa"/>
            <w:tcBorders>
              <w:top w:val="single" w:sz="4" w:space="0" w:color="auto"/>
              <w:left w:val="single" w:sz="4" w:space="0" w:color="auto"/>
              <w:bottom w:val="single" w:sz="4" w:space="0" w:color="auto"/>
              <w:right w:val="single" w:sz="4" w:space="0" w:color="auto"/>
            </w:tcBorders>
            <w:vAlign w:val="center"/>
            <w:hideMark/>
          </w:tcPr>
          <w:p w14:paraId="3AE67D25" w14:textId="77777777" w:rsidR="00233AEF" w:rsidRPr="00233AEF" w:rsidRDefault="00233AEF" w:rsidP="00271B76">
            <w:pPr>
              <w:autoSpaceDE w:val="0"/>
              <w:autoSpaceDN w:val="0"/>
              <w:adjustRightInd w:val="0"/>
              <w:jc w:val="center"/>
              <w:rPr>
                <w:rFonts w:ascii="Arial" w:hAnsi="Arial" w:cs="Arial"/>
                <w:bCs/>
                <w:sz w:val="22"/>
                <w:szCs w:val="22"/>
              </w:rPr>
            </w:pPr>
            <w:r w:rsidRPr="00233AEF">
              <w:rPr>
                <w:rFonts w:ascii="Arial" w:hAnsi="Arial" w:cs="Arial"/>
                <w:bCs/>
                <w:sz w:val="22"/>
                <w:szCs w:val="22"/>
              </w:rPr>
              <w:t>Usługi sprzątania</w:t>
            </w:r>
          </w:p>
        </w:tc>
        <w:tc>
          <w:tcPr>
            <w:tcW w:w="2674" w:type="dxa"/>
            <w:tcBorders>
              <w:top w:val="single" w:sz="4" w:space="0" w:color="auto"/>
              <w:left w:val="single" w:sz="4" w:space="0" w:color="auto"/>
              <w:bottom w:val="single" w:sz="4" w:space="0" w:color="auto"/>
              <w:right w:val="single" w:sz="4" w:space="0" w:color="auto"/>
            </w:tcBorders>
            <w:vAlign w:val="center"/>
          </w:tcPr>
          <w:p w14:paraId="375BCDD5" w14:textId="77777777" w:rsidR="00233AEF" w:rsidRPr="00233AEF" w:rsidRDefault="00233AEF" w:rsidP="00271B76">
            <w:pPr>
              <w:autoSpaceDE w:val="0"/>
              <w:autoSpaceDN w:val="0"/>
              <w:adjustRightInd w:val="0"/>
              <w:rPr>
                <w:rFonts w:ascii="Arial" w:hAnsi="Arial" w:cs="Arial"/>
                <w:bCs/>
                <w:sz w:val="22"/>
                <w:szCs w:val="22"/>
              </w:rPr>
            </w:pPr>
          </w:p>
        </w:tc>
        <w:tc>
          <w:tcPr>
            <w:tcW w:w="1927" w:type="dxa"/>
            <w:tcBorders>
              <w:top w:val="single" w:sz="4" w:space="0" w:color="auto"/>
              <w:left w:val="single" w:sz="4" w:space="0" w:color="auto"/>
              <w:bottom w:val="single" w:sz="4" w:space="0" w:color="auto"/>
              <w:right w:val="single" w:sz="4" w:space="0" w:color="auto"/>
            </w:tcBorders>
            <w:vAlign w:val="center"/>
          </w:tcPr>
          <w:p w14:paraId="57F4329A" w14:textId="77777777" w:rsidR="00233AEF" w:rsidRDefault="00233AEF" w:rsidP="00271B76">
            <w:pPr>
              <w:rPr>
                <w:rFonts w:ascii="Arial" w:hAnsi="Arial" w:cs="Arial"/>
                <w:sz w:val="18"/>
                <w:szCs w:val="18"/>
              </w:rPr>
            </w:pPr>
          </w:p>
        </w:tc>
      </w:tr>
      <w:tr w:rsidR="00233AEF" w14:paraId="647C0ECB" w14:textId="77777777" w:rsidTr="00233AEF">
        <w:trPr>
          <w:trHeight w:val="1478"/>
          <w:jc w:val="center"/>
        </w:trPr>
        <w:tc>
          <w:tcPr>
            <w:tcW w:w="602" w:type="dxa"/>
            <w:tcBorders>
              <w:top w:val="single" w:sz="4" w:space="0" w:color="auto"/>
              <w:left w:val="single" w:sz="4" w:space="0" w:color="auto"/>
              <w:bottom w:val="single" w:sz="4" w:space="0" w:color="auto"/>
              <w:right w:val="single" w:sz="4" w:space="0" w:color="auto"/>
            </w:tcBorders>
            <w:vAlign w:val="center"/>
            <w:hideMark/>
          </w:tcPr>
          <w:p w14:paraId="75AEA1C9" w14:textId="77777777" w:rsidR="00233AEF" w:rsidRPr="00233AEF" w:rsidRDefault="00233AEF" w:rsidP="00271B76">
            <w:pPr>
              <w:autoSpaceDE w:val="0"/>
              <w:autoSpaceDN w:val="0"/>
              <w:adjustRightInd w:val="0"/>
              <w:rPr>
                <w:rFonts w:ascii="Arial" w:hAnsi="Arial" w:cs="Arial"/>
                <w:bCs/>
                <w:sz w:val="22"/>
                <w:szCs w:val="22"/>
              </w:rPr>
            </w:pPr>
            <w:r w:rsidRPr="00233AEF">
              <w:rPr>
                <w:rFonts w:ascii="Arial" w:hAnsi="Arial" w:cs="Arial"/>
                <w:bCs/>
                <w:sz w:val="22"/>
                <w:szCs w:val="22"/>
              </w:rPr>
              <w:t>3</w:t>
            </w:r>
          </w:p>
        </w:tc>
        <w:tc>
          <w:tcPr>
            <w:tcW w:w="2592" w:type="dxa"/>
            <w:tcBorders>
              <w:top w:val="single" w:sz="4" w:space="0" w:color="auto"/>
              <w:left w:val="single" w:sz="4" w:space="0" w:color="auto"/>
              <w:bottom w:val="single" w:sz="4" w:space="0" w:color="auto"/>
              <w:right w:val="single" w:sz="4" w:space="0" w:color="auto"/>
            </w:tcBorders>
            <w:vAlign w:val="center"/>
          </w:tcPr>
          <w:p w14:paraId="4781A344" w14:textId="77777777" w:rsidR="00233AEF" w:rsidRPr="00233AEF" w:rsidRDefault="00233AEF" w:rsidP="00271B76">
            <w:pPr>
              <w:autoSpaceDE w:val="0"/>
              <w:autoSpaceDN w:val="0"/>
              <w:adjustRightInd w:val="0"/>
              <w:rPr>
                <w:rFonts w:ascii="Arial" w:hAnsi="Arial" w:cs="Arial"/>
                <w:bCs/>
                <w:sz w:val="22"/>
                <w:szCs w:val="22"/>
              </w:rPr>
            </w:pPr>
          </w:p>
          <w:p w14:paraId="53613C4C" w14:textId="77777777" w:rsidR="00233AEF" w:rsidRPr="00233AEF" w:rsidRDefault="00233AEF" w:rsidP="00271B76">
            <w:pPr>
              <w:autoSpaceDE w:val="0"/>
              <w:autoSpaceDN w:val="0"/>
              <w:adjustRightInd w:val="0"/>
              <w:rPr>
                <w:rFonts w:ascii="Arial" w:hAnsi="Arial" w:cs="Arial"/>
                <w:bCs/>
                <w:sz w:val="22"/>
                <w:szCs w:val="22"/>
              </w:rPr>
            </w:pPr>
          </w:p>
          <w:p w14:paraId="54530C38" w14:textId="77777777" w:rsidR="00233AEF" w:rsidRPr="00233AEF" w:rsidRDefault="00233AEF" w:rsidP="00271B76">
            <w:pPr>
              <w:autoSpaceDE w:val="0"/>
              <w:autoSpaceDN w:val="0"/>
              <w:adjustRightInd w:val="0"/>
              <w:rPr>
                <w:rFonts w:ascii="Arial" w:hAnsi="Arial" w:cs="Arial"/>
                <w:bCs/>
                <w:sz w:val="22"/>
                <w:szCs w:val="22"/>
              </w:rPr>
            </w:pPr>
          </w:p>
          <w:p w14:paraId="1108ADAB" w14:textId="77777777" w:rsidR="00233AEF" w:rsidRPr="00233AEF" w:rsidRDefault="00233AEF" w:rsidP="00271B76">
            <w:pPr>
              <w:autoSpaceDE w:val="0"/>
              <w:autoSpaceDN w:val="0"/>
              <w:adjustRightInd w:val="0"/>
              <w:rPr>
                <w:rFonts w:ascii="Arial" w:hAnsi="Arial" w:cs="Arial"/>
                <w:bCs/>
                <w:sz w:val="22"/>
                <w:szCs w:val="22"/>
              </w:rPr>
            </w:pPr>
          </w:p>
          <w:p w14:paraId="14FB2D20" w14:textId="77777777" w:rsidR="00233AEF" w:rsidRPr="00233AEF" w:rsidRDefault="00233AEF" w:rsidP="00271B76">
            <w:pPr>
              <w:autoSpaceDE w:val="0"/>
              <w:autoSpaceDN w:val="0"/>
              <w:adjustRightInd w:val="0"/>
              <w:rPr>
                <w:rFonts w:ascii="Arial" w:hAnsi="Arial" w:cs="Arial"/>
                <w:bCs/>
                <w:sz w:val="22"/>
                <w:szCs w:val="22"/>
              </w:rPr>
            </w:pPr>
          </w:p>
          <w:p w14:paraId="02FEDA5A" w14:textId="77777777" w:rsidR="00233AEF" w:rsidRPr="00233AEF" w:rsidRDefault="00233AEF" w:rsidP="00271B76">
            <w:pPr>
              <w:autoSpaceDE w:val="0"/>
              <w:autoSpaceDN w:val="0"/>
              <w:adjustRightInd w:val="0"/>
              <w:rPr>
                <w:rFonts w:ascii="Arial" w:hAnsi="Arial" w:cs="Arial"/>
                <w:bCs/>
                <w:sz w:val="22"/>
                <w:szCs w:val="22"/>
              </w:rPr>
            </w:pPr>
          </w:p>
          <w:p w14:paraId="060B6B3E" w14:textId="77777777" w:rsidR="00233AEF" w:rsidRPr="00233AEF" w:rsidRDefault="00233AEF" w:rsidP="00271B76">
            <w:pPr>
              <w:autoSpaceDE w:val="0"/>
              <w:autoSpaceDN w:val="0"/>
              <w:adjustRightInd w:val="0"/>
              <w:rPr>
                <w:rFonts w:ascii="Arial" w:hAnsi="Arial" w:cs="Arial"/>
                <w:bCs/>
                <w:sz w:val="22"/>
                <w:szCs w:val="22"/>
              </w:rPr>
            </w:pPr>
          </w:p>
          <w:p w14:paraId="7F1DD402" w14:textId="77777777" w:rsidR="00233AEF" w:rsidRPr="00233AEF" w:rsidRDefault="00233AEF" w:rsidP="00271B76">
            <w:pPr>
              <w:autoSpaceDE w:val="0"/>
              <w:autoSpaceDN w:val="0"/>
              <w:adjustRightInd w:val="0"/>
              <w:rPr>
                <w:rFonts w:ascii="Arial" w:hAnsi="Arial" w:cs="Arial"/>
                <w:bCs/>
                <w:sz w:val="22"/>
                <w:szCs w:val="22"/>
              </w:rPr>
            </w:pPr>
          </w:p>
          <w:p w14:paraId="365B412F" w14:textId="77777777" w:rsidR="00233AEF" w:rsidRPr="00233AEF" w:rsidRDefault="00233AEF" w:rsidP="00271B76">
            <w:pPr>
              <w:autoSpaceDE w:val="0"/>
              <w:autoSpaceDN w:val="0"/>
              <w:adjustRightInd w:val="0"/>
              <w:rPr>
                <w:rFonts w:ascii="Arial" w:hAnsi="Arial" w:cs="Arial"/>
                <w:bCs/>
                <w:sz w:val="22"/>
                <w:szCs w:val="22"/>
              </w:rPr>
            </w:pPr>
          </w:p>
        </w:tc>
        <w:tc>
          <w:tcPr>
            <w:tcW w:w="2449" w:type="dxa"/>
            <w:tcBorders>
              <w:top w:val="single" w:sz="4" w:space="0" w:color="auto"/>
              <w:left w:val="single" w:sz="4" w:space="0" w:color="auto"/>
              <w:bottom w:val="single" w:sz="4" w:space="0" w:color="auto"/>
              <w:right w:val="single" w:sz="4" w:space="0" w:color="auto"/>
            </w:tcBorders>
            <w:vAlign w:val="center"/>
            <w:hideMark/>
          </w:tcPr>
          <w:p w14:paraId="65E08B5A" w14:textId="77777777" w:rsidR="00233AEF" w:rsidRPr="00233AEF" w:rsidRDefault="00233AEF" w:rsidP="00271B76">
            <w:pPr>
              <w:autoSpaceDE w:val="0"/>
              <w:autoSpaceDN w:val="0"/>
              <w:adjustRightInd w:val="0"/>
              <w:jc w:val="center"/>
              <w:rPr>
                <w:rFonts w:ascii="Arial" w:hAnsi="Arial" w:cs="Arial"/>
                <w:bCs/>
                <w:sz w:val="22"/>
                <w:szCs w:val="22"/>
              </w:rPr>
            </w:pPr>
            <w:r w:rsidRPr="00233AEF">
              <w:rPr>
                <w:rFonts w:ascii="Arial" w:hAnsi="Arial" w:cs="Arial"/>
                <w:bCs/>
                <w:sz w:val="22"/>
                <w:szCs w:val="22"/>
              </w:rPr>
              <w:t>Usługi sprzątania</w:t>
            </w:r>
          </w:p>
        </w:tc>
        <w:tc>
          <w:tcPr>
            <w:tcW w:w="2674" w:type="dxa"/>
            <w:tcBorders>
              <w:top w:val="single" w:sz="4" w:space="0" w:color="auto"/>
              <w:left w:val="single" w:sz="4" w:space="0" w:color="auto"/>
              <w:bottom w:val="single" w:sz="4" w:space="0" w:color="auto"/>
              <w:right w:val="single" w:sz="4" w:space="0" w:color="auto"/>
            </w:tcBorders>
            <w:vAlign w:val="center"/>
          </w:tcPr>
          <w:p w14:paraId="724EEF62" w14:textId="77777777" w:rsidR="00233AEF" w:rsidRPr="00233AEF" w:rsidRDefault="00233AEF" w:rsidP="00271B76">
            <w:pPr>
              <w:autoSpaceDE w:val="0"/>
              <w:autoSpaceDN w:val="0"/>
              <w:adjustRightInd w:val="0"/>
              <w:rPr>
                <w:rFonts w:ascii="Arial" w:hAnsi="Arial" w:cs="Arial"/>
                <w:bCs/>
                <w:sz w:val="22"/>
                <w:szCs w:val="22"/>
              </w:rPr>
            </w:pPr>
          </w:p>
        </w:tc>
        <w:tc>
          <w:tcPr>
            <w:tcW w:w="1927" w:type="dxa"/>
            <w:tcBorders>
              <w:top w:val="single" w:sz="4" w:space="0" w:color="auto"/>
              <w:left w:val="single" w:sz="4" w:space="0" w:color="auto"/>
              <w:bottom w:val="single" w:sz="4" w:space="0" w:color="auto"/>
              <w:right w:val="single" w:sz="4" w:space="0" w:color="auto"/>
            </w:tcBorders>
            <w:vAlign w:val="center"/>
          </w:tcPr>
          <w:p w14:paraId="59426DD3" w14:textId="77777777" w:rsidR="00233AEF" w:rsidRDefault="00233AEF" w:rsidP="00271B76">
            <w:pPr>
              <w:rPr>
                <w:rFonts w:ascii="Arial" w:hAnsi="Arial" w:cs="Arial"/>
                <w:sz w:val="18"/>
                <w:szCs w:val="18"/>
              </w:rPr>
            </w:pPr>
          </w:p>
        </w:tc>
      </w:tr>
      <w:tr w:rsidR="00FA2838" w14:paraId="38A24128" w14:textId="77777777" w:rsidTr="00233AEF">
        <w:trPr>
          <w:trHeight w:val="1478"/>
          <w:jc w:val="center"/>
        </w:trPr>
        <w:tc>
          <w:tcPr>
            <w:tcW w:w="602" w:type="dxa"/>
            <w:tcBorders>
              <w:top w:val="single" w:sz="4" w:space="0" w:color="auto"/>
              <w:left w:val="single" w:sz="4" w:space="0" w:color="auto"/>
              <w:bottom w:val="single" w:sz="4" w:space="0" w:color="auto"/>
              <w:right w:val="single" w:sz="4" w:space="0" w:color="auto"/>
            </w:tcBorders>
            <w:vAlign w:val="center"/>
          </w:tcPr>
          <w:p w14:paraId="6CB061A1" w14:textId="646F6376" w:rsidR="00FA2838" w:rsidRPr="00233AEF" w:rsidRDefault="00FA2838" w:rsidP="00271B76">
            <w:pPr>
              <w:autoSpaceDE w:val="0"/>
              <w:autoSpaceDN w:val="0"/>
              <w:adjustRightInd w:val="0"/>
              <w:rPr>
                <w:rFonts w:ascii="Arial" w:hAnsi="Arial" w:cs="Arial"/>
                <w:bCs/>
                <w:sz w:val="22"/>
                <w:szCs w:val="22"/>
              </w:rPr>
            </w:pPr>
            <w:r>
              <w:rPr>
                <w:rFonts w:ascii="Arial" w:hAnsi="Arial" w:cs="Arial"/>
                <w:bCs/>
                <w:sz w:val="22"/>
                <w:szCs w:val="22"/>
              </w:rPr>
              <w:t>4</w:t>
            </w:r>
          </w:p>
        </w:tc>
        <w:tc>
          <w:tcPr>
            <w:tcW w:w="2592" w:type="dxa"/>
            <w:tcBorders>
              <w:top w:val="single" w:sz="4" w:space="0" w:color="auto"/>
              <w:left w:val="single" w:sz="4" w:space="0" w:color="auto"/>
              <w:bottom w:val="single" w:sz="4" w:space="0" w:color="auto"/>
              <w:right w:val="single" w:sz="4" w:space="0" w:color="auto"/>
            </w:tcBorders>
            <w:vAlign w:val="center"/>
          </w:tcPr>
          <w:p w14:paraId="459E4BEF" w14:textId="77777777" w:rsidR="00FA2838" w:rsidRPr="00233AEF" w:rsidRDefault="00FA2838" w:rsidP="00271B76">
            <w:pPr>
              <w:autoSpaceDE w:val="0"/>
              <w:autoSpaceDN w:val="0"/>
              <w:adjustRightInd w:val="0"/>
              <w:rPr>
                <w:rFonts w:ascii="Arial" w:hAnsi="Arial" w:cs="Arial"/>
                <w:bCs/>
                <w:sz w:val="22"/>
                <w:szCs w:val="22"/>
              </w:rPr>
            </w:pPr>
          </w:p>
        </w:tc>
        <w:tc>
          <w:tcPr>
            <w:tcW w:w="2449" w:type="dxa"/>
            <w:tcBorders>
              <w:top w:val="single" w:sz="4" w:space="0" w:color="auto"/>
              <w:left w:val="single" w:sz="4" w:space="0" w:color="auto"/>
              <w:bottom w:val="single" w:sz="4" w:space="0" w:color="auto"/>
              <w:right w:val="single" w:sz="4" w:space="0" w:color="auto"/>
            </w:tcBorders>
            <w:vAlign w:val="center"/>
          </w:tcPr>
          <w:p w14:paraId="64D3DFC5" w14:textId="14EEE087" w:rsidR="00FA2838" w:rsidRPr="00233AEF" w:rsidRDefault="00FA2838" w:rsidP="00271B76">
            <w:pPr>
              <w:autoSpaceDE w:val="0"/>
              <w:autoSpaceDN w:val="0"/>
              <w:adjustRightInd w:val="0"/>
              <w:jc w:val="center"/>
              <w:rPr>
                <w:rFonts w:ascii="Arial" w:hAnsi="Arial" w:cs="Arial"/>
                <w:bCs/>
                <w:sz w:val="22"/>
                <w:szCs w:val="22"/>
              </w:rPr>
            </w:pPr>
            <w:r w:rsidRPr="00FA2838">
              <w:rPr>
                <w:rFonts w:ascii="Arial" w:hAnsi="Arial" w:cs="Arial"/>
                <w:bCs/>
                <w:sz w:val="22"/>
                <w:szCs w:val="22"/>
              </w:rPr>
              <w:t>Usługi sprzątania</w:t>
            </w:r>
          </w:p>
        </w:tc>
        <w:tc>
          <w:tcPr>
            <w:tcW w:w="2674" w:type="dxa"/>
            <w:tcBorders>
              <w:top w:val="single" w:sz="4" w:space="0" w:color="auto"/>
              <w:left w:val="single" w:sz="4" w:space="0" w:color="auto"/>
              <w:bottom w:val="single" w:sz="4" w:space="0" w:color="auto"/>
              <w:right w:val="single" w:sz="4" w:space="0" w:color="auto"/>
            </w:tcBorders>
            <w:vAlign w:val="center"/>
          </w:tcPr>
          <w:p w14:paraId="2F3C8181" w14:textId="77777777" w:rsidR="00FA2838" w:rsidRPr="00233AEF" w:rsidRDefault="00FA2838" w:rsidP="00271B76">
            <w:pPr>
              <w:autoSpaceDE w:val="0"/>
              <w:autoSpaceDN w:val="0"/>
              <w:adjustRightInd w:val="0"/>
              <w:rPr>
                <w:rFonts w:ascii="Arial" w:hAnsi="Arial" w:cs="Arial"/>
                <w:bCs/>
                <w:sz w:val="22"/>
                <w:szCs w:val="22"/>
              </w:rPr>
            </w:pPr>
          </w:p>
        </w:tc>
        <w:tc>
          <w:tcPr>
            <w:tcW w:w="1927" w:type="dxa"/>
            <w:tcBorders>
              <w:top w:val="single" w:sz="4" w:space="0" w:color="auto"/>
              <w:left w:val="single" w:sz="4" w:space="0" w:color="auto"/>
              <w:bottom w:val="single" w:sz="4" w:space="0" w:color="auto"/>
              <w:right w:val="single" w:sz="4" w:space="0" w:color="auto"/>
            </w:tcBorders>
            <w:vAlign w:val="center"/>
          </w:tcPr>
          <w:p w14:paraId="3F40EBC9" w14:textId="77777777" w:rsidR="00FA2838" w:rsidRDefault="00FA2838" w:rsidP="00271B76">
            <w:pPr>
              <w:rPr>
                <w:rFonts w:ascii="Arial" w:hAnsi="Arial" w:cs="Arial"/>
                <w:sz w:val="18"/>
                <w:szCs w:val="18"/>
              </w:rPr>
            </w:pPr>
          </w:p>
        </w:tc>
      </w:tr>
      <w:tr w:rsidR="00FA2838" w14:paraId="240831D5" w14:textId="77777777" w:rsidTr="00233AEF">
        <w:trPr>
          <w:trHeight w:val="1478"/>
          <w:jc w:val="center"/>
        </w:trPr>
        <w:tc>
          <w:tcPr>
            <w:tcW w:w="602" w:type="dxa"/>
            <w:tcBorders>
              <w:top w:val="single" w:sz="4" w:space="0" w:color="auto"/>
              <w:left w:val="single" w:sz="4" w:space="0" w:color="auto"/>
              <w:bottom w:val="single" w:sz="4" w:space="0" w:color="auto"/>
              <w:right w:val="single" w:sz="4" w:space="0" w:color="auto"/>
            </w:tcBorders>
            <w:vAlign w:val="center"/>
          </w:tcPr>
          <w:p w14:paraId="511357D2" w14:textId="204796F0" w:rsidR="00FA2838" w:rsidRPr="00233AEF" w:rsidRDefault="00FA2838" w:rsidP="00271B76">
            <w:pPr>
              <w:autoSpaceDE w:val="0"/>
              <w:autoSpaceDN w:val="0"/>
              <w:adjustRightInd w:val="0"/>
              <w:rPr>
                <w:rFonts w:ascii="Arial" w:hAnsi="Arial" w:cs="Arial"/>
                <w:bCs/>
                <w:sz w:val="22"/>
                <w:szCs w:val="22"/>
              </w:rPr>
            </w:pPr>
            <w:r>
              <w:rPr>
                <w:rFonts w:ascii="Arial" w:hAnsi="Arial" w:cs="Arial"/>
                <w:bCs/>
                <w:sz w:val="22"/>
                <w:szCs w:val="22"/>
              </w:rPr>
              <w:t>5</w:t>
            </w:r>
          </w:p>
        </w:tc>
        <w:tc>
          <w:tcPr>
            <w:tcW w:w="2592" w:type="dxa"/>
            <w:tcBorders>
              <w:top w:val="single" w:sz="4" w:space="0" w:color="auto"/>
              <w:left w:val="single" w:sz="4" w:space="0" w:color="auto"/>
              <w:bottom w:val="single" w:sz="4" w:space="0" w:color="auto"/>
              <w:right w:val="single" w:sz="4" w:space="0" w:color="auto"/>
            </w:tcBorders>
            <w:vAlign w:val="center"/>
          </w:tcPr>
          <w:p w14:paraId="6E1CEAF4" w14:textId="77777777" w:rsidR="00FA2838" w:rsidRPr="00233AEF" w:rsidRDefault="00FA2838" w:rsidP="00271B76">
            <w:pPr>
              <w:autoSpaceDE w:val="0"/>
              <w:autoSpaceDN w:val="0"/>
              <w:adjustRightInd w:val="0"/>
              <w:rPr>
                <w:rFonts w:ascii="Arial" w:hAnsi="Arial" w:cs="Arial"/>
                <w:bCs/>
                <w:sz w:val="22"/>
                <w:szCs w:val="22"/>
              </w:rPr>
            </w:pPr>
          </w:p>
        </w:tc>
        <w:tc>
          <w:tcPr>
            <w:tcW w:w="2449" w:type="dxa"/>
            <w:tcBorders>
              <w:top w:val="single" w:sz="4" w:space="0" w:color="auto"/>
              <w:left w:val="single" w:sz="4" w:space="0" w:color="auto"/>
              <w:bottom w:val="single" w:sz="4" w:space="0" w:color="auto"/>
              <w:right w:val="single" w:sz="4" w:space="0" w:color="auto"/>
            </w:tcBorders>
            <w:vAlign w:val="center"/>
          </w:tcPr>
          <w:p w14:paraId="666E8069" w14:textId="05E4FDA1" w:rsidR="00FA2838" w:rsidRPr="00233AEF" w:rsidRDefault="00FA2838" w:rsidP="00271B76">
            <w:pPr>
              <w:autoSpaceDE w:val="0"/>
              <w:autoSpaceDN w:val="0"/>
              <w:adjustRightInd w:val="0"/>
              <w:jc w:val="center"/>
              <w:rPr>
                <w:rFonts w:ascii="Arial" w:hAnsi="Arial" w:cs="Arial"/>
                <w:bCs/>
                <w:sz w:val="22"/>
                <w:szCs w:val="22"/>
              </w:rPr>
            </w:pPr>
            <w:r w:rsidRPr="00FA2838">
              <w:rPr>
                <w:rFonts w:ascii="Arial" w:hAnsi="Arial" w:cs="Arial"/>
                <w:bCs/>
                <w:sz w:val="22"/>
                <w:szCs w:val="22"/>
              </w:rPr>
              <w:t>Usługi sprzątania</w:t>
            </w:r>
          </w:p>
        </w:tc>
        <w:tc>
          <w:tcPr>
            <w:tcW w:w="2674" w:type="dxa"/>
            <w:tcBorders>
              <w:top w:val="single" w:sz="4" w:space="0" w:color="auto"/>
              <w:left w:val="single" w:sz="4" w:space="0" w:color="auto"/>
              <w:bottom w:val="single" w:sz="4" w:space="0" w:color="auto"/>
              <w:right w:val="single" w:sz="4" w:space="0" w:color="auto"/>
            </w:tcBorders>
            <w:vAlign w:val="center"/>
          </w:tcPr>
          <w:p w14:paraId="38411A08" w14:textId="77777777" w:rsidR="00FA2838" w:rsidRPr="00233AEF" w:rsidRDefault="00FA2838" w:rsidP="00271B76">
            <w:pPr>
              <w:autoSpaceDE w:val="0"/>
              <w:autoSpaceDN w:val="0"/>
              <w:adjustRightInd w:val="0"/>
              <w:rPr>
                <w:rFonts w:ascii="Arial" w:hAnsi="Arial" w:cs="Arial"/>
                <w:bCs/>
                <w:sz w:val="22"/>
                <w:szCs w:val="22"/>
              </w:rPr>
            </w:pPr>
          </w:p>
        </w:tc>
        <w:tc>
          <w:tcPr>
            <w:tcW w:w="1927" w:type="dxa"/>
            <w:tcBorders>
              <w:top w:val="single" w:sz="4" w:space="0" w:color="auto"/>
              <w:left w:val="single" w:sz="4" w:space="0" w:color="auto"/>
              <w:bottom w:val="single" w:sz="4" w:space="0" w:color="auto"/>
              <w:right w:val="single" w:sz="4" w:space="0" w:color="auto"/>
            </w:tcBorders>
            <w:vAlign w:val="center"/>
          </w:tcPr>
          <w:p w14:paraId="34906F3C" w14:textId="77777777" w:rsidR="00FA2838" w:rsidRDefault="00FA2838" w:rsidP="00271B76">
            <w:pPr>
              <w:rPr>
                <w:rFonts w:ascii="Arial" w:hAnsi="Arial" w:cs="Arial"/>
                <w:sz w:val="18"/>
                <w:szCs w:val="18"/>
              </w:rPr>
            </w:pPr>
          </w:p>
        </w:tc>
      </w:tr>
    </w:tbl>
    <w:p w14:paraId="21E8AD27" w14:textId="77777777" w:rsidR="00233AEF" w:rsidRDefault="00233AEF" w:rsidP="00E255B0">
      <w:pPr>
        <w:spacing w:line="271" w:lineRule="auto"/>
        <w:jc w:val="both"/>
        <w:rPr>
          <w:rFonts w:ascii="Arial" w:hAnsi="Arial" w:cs="Arial"/>
          <w:bCs/>
          <w:kern w:val="1"/>
          <w:sz w:val="22"/>
          <w:szCs w:val="22"/>
          <w:lang w:eastAsia="ar-SA"/>
        </w:rPr>
      </w:pPr>
    </w:p>
    <w:p w14:paraId="7C0C61FA" w14:textId="0DD026C4" w:rsidR="00E255B0" w:rsidRPr="00FA2838" w:rsidRDefault="00E255B0" w:rsidP="00233AEF">
      <w:pPr>
        <w:spacing w:line="271" w:lineRule="auto"/>
        <w:jc w:val="both"/>
        <w:rPr>
          <w:rFonts w:ascii="Arial" w:hAnsi="Arial" w:cs="Arial"/>
          <w:iCs/>
          <w:kern w:val="1"/>
          <w:sz w:val="18"/>
          <w:szCs w:val="18"/>
          <w:lang w:eastAsia="ar-SA"/>
        </w:rPr>
      </w:pPr>
      <w:r w:rsidRPr="00FA2838">
        <w:rPr>
          <w:rFonts w:ascii="Arial" w:hAnsi="Arial" w:cs="Arial"/>
          <w:bCs/>
          <w:kern w:val="1"/>
          <w:sz w:val="18"/>
          <w:szCs w:val="18"/>
          <w:lang w:eastAsia="ar-SA"/>
        </w:rPr>
        <w:t xml:space="preserve">Oświadczamy, że w/w dane odpowiadają prawdzie i wyrażamy gotowość ich udokumentowania na życzenie Zamawiającego. </w:t>
      </w:r>
      <w:r w:rsidRPr="00FA2838">
        <w:rPr>
          <w:rFonts w:ascii="Arial" w:hAnsi="Arial" w:cs="Arial"/>
          <w:sz w:val="18"/>
          <w:szCs w:val="18"/>
          <w:lang w:eastAsia="ar-SA"/>
        </w:rPr>
        <w:t xml:space="preserve">                                                                                                     </w:t>
      </w:r>
      <w:r w:rsidR="00233AEF" w:rsidRPr="00FA2838">
        <w:rPr>
          <w:rFonts w:ascii="Arial" w:hAnsi="Arial" w:cs="Arial"/>
          <w:sz w:val="18"/>
          <w:szCs w:val="18"/>
          <w:lang w:eastAsia="ar-SA"/>
        </w:rPr>
        <w:t xml:space="preserve">                             </w:t>
      </w:r>
      <w:r w:rsidRPr="00FA2838">
        <w:rPr>
          <w:rFonts w:ascii="Arial" w:hAnsi="Arial" w:cs="Arial"/>
          <w:sz w:val="18"/>
          <w:szCs w:val="18"/>
          <w:lang w:eastAsia="ar-SA"/>
        </w:rPr>
        <w:t>.........................................................................</w:t>
      </w:r>
    </w:p>
    <w:p w14:paraId="71CD69DE" w14:textId="3CE2CD39" w:rsidR="00233AEF" w:rsidRPr="00FA2838" w:rsidRDefault="00E255B0" w:rsidP="00FA2838">
      <w:pPr>
        <w:tabs>
          <w:tab w:val="left" w:pos="708"/>
        </w:tabs>
        <w:suppressAutoHyphens/>
        <w:spacing w:line="271" w:lineRule="auto"/>
        <w:ind w:left="4395"/>
        <w:jc w:val="center"/>
        <w:rPr>
          <w:rFonts w:ascii="Arial" w:hAnsi="Arial" w:cs="Arial"/>
          <w:sz w:val="18"/>
          <w:szCs w:val="18"/>
          <w:lang w:eastAsia="ar-SA"/>
        </w:rPr>
      </w:pPr>
      <w:r w:rsidRPr="00FA2838">
        <w:rPr>
          <w:rFonts w:ascii="Arial" w:hAnsi="Arial" w:cs="Arial"/>
          <w:sz w:val="18"/>
          <w:szCs w:val="18"/>
          <w:lang w:eastAsia="ar-SA"/>
        </w:rPr>
        <w:t xml:space="preserve">(podpis osoby upoważnionej do składania oświadczeń woli w imieniu Wykonawcy) </w:t>
      </w:r>
    </w:p>
    <w:p w14:paraId="1B772094" w14:textId="18D9672B" w:rsidR="00E255B0" w:rsidRPr="00B6514E" w:rsidRDefault="00ED3863" w:rsidP="00E255B0">
      <w:pPr>
        <w:tabs>
          <w:tab w:val="left" w:pos="-142"/>
        </w:tabs>
        <w:spacing w:line="271" w:lineRule="auto"/>
        <w:jc w:val="both"/>
        <w:rPr>
          <w:rFonts w:ascii="Arial" w:hAnsi="Arial" w:cs="Arial"/>
          <w:sz w:val="22"/>
          <w:szCs w:val="22"/>
        </w:rPr>
      </w:pPr>
      <w:r>
        <w:rPr>
          <w:rFonts w:ascii="Arial" w:hAnsi="Arial" w:cs="Arial"/>
          <w:sz w:val="22"/>
          <w:szCs w:val="22"/>
        </w:rPr>
        <w:lastRenderedPageBreak/>
        <w:t>BZP.272.</w:t>
      </w:r>
      <w:r w:rsidR="009C6CCB">
        <w:rPr>
          <w:rFonts w:ascii="Arial" w:hAnsi="Arial" w:cs="Arial"/>
          <w:sz w:val="22"/>
          <w:szCs w:val="22"/>
        </w:rPr>
        <w:t>160.2023</w:t>
      </w:r>
      <w:r w:rsidR="00E255B0" w:rsidRPr="00B6514E">
        <w:rPr>
          <w:rFonts w:ascii="Arial" w:hAnsi="Arial" w:cs="Arial"/>
          <w:sz w:val="22"/>
          <w:szCs w:val="22"/>
        </w:rPr>
        <w:t xml:space="preserve">                            </w:t>
      </w:r>
      <w:r w:rsidR="00E255B0" w:rsidRPr="00B6514E">
        <w:rPr>
          <w:rFonts w:ascii="Arial" w:hAnsi="Arial" w:cs="Arial"/>
          <w:sz w:val="22"/>
          <w:szCs w:val="22"/>
        </w:rPr>
        <w:tab/>
      </w:r>
      <w:r w:rsidR="00E255B0" w:rsidRPr="00B6514E">
        <w:rPr>
          <w:rFonts w:ascii="Arial" w:hAnsi="Arial" w:cs="Arial"/>
          <w:sz w:val="22"/>
          <w:szCs w:val="22"/>
        </w:rPr>
        <w:tab/>
      </w:r>
      <w:r w:rsidR="00E255B0" w:rsidRPr="00B6514E">
        <w:rPr>
          <w:rFonts w:ascii="Arial" w:hAnsi="Arial" w:cs="Arial"/>
          <w:sz w:val="22"/>
          <w:szCs w:val="22"/>
        </w:rPr>
        <w:tab/>
      </w:r>
      <w:r w:rsidR="00E255B0" w:rsidRPr="00B6514E">
        <w:rPr>
          <w:rFonts w:ascii="Arial" w:hAnsi="Arial" w:cs="Arial"/>
          <w:sz w:val="22"/>
          <w:szCs w:val="22"/>
        </w:rPr>
        <w:tab/>
      </w:r>
      <w:r w:rsidR="00E255B0" w:rsidRPr="00B6514E">
        <w:rPr>
          <w:rFonts w:ascii="Arial" w:hAnsi="Arial" w:cs="Arial"/>
          <w:sz w:val="22"/>
          <w:szCs w:val="22"/>
        </w:rPr>
        <w:tab/>
        <w:t xml:space="preserve">     Załącznik nr </w:t>
      </w:r>
      <w:r w:rsidR="00E255B0">
        <w:rPr>
          <w:rFonts w:ascii="Arial" w:hAnsi="Arial" w:cs="Arial"/>
          <w:sz w:val="22"/>
          <w:szCs w:val="22"/>
        </w:rPr>
        <w:t>7</w:t>
      </w:r>
    </w:p>
    <w:p w14:paraId="44298CC8" w14:textId="77777777" w:rsidR="00E255B0" w:rsidRPr="00B6514E" w:rsidRDefault="00E255B0" w:rsidP="00E255B0">
      <w:pPr>
        <w:tabs>
          <w:tab w:val="left" w:pos="-142"/>
        </w:tabs>
        <w:spacing w:line="271" w:lineRule="auto"/>
        <w:jc w:val="both"/>
        <w:rPr>
          <w:rFonts w:ascii="Arial" w:hAnsi="Arial" w:cs="Arial"/>
          <w:sz w:val="22"/>
          <w:szCs w:val="22"/>
        </w:rPr>
      </w:pPr>
    </w:p>
    <w:p w14:paraId="090AA548" w14:textId="77777777" w:rsidR="00E255B0" w:rsidRPr="00B6514E" w:rsidRDefault="00E255B0" w:rsidP="00E255B0">
      <w:pPr>
        <w:tabs>
          <w:tab w:val="left" w:pos="-142"/>
        </w:tabs>
        <w:spacing w:line="271" w:lineRule="auto"/>
        <w:ind w:left="3540"/>
        <w:jc w:val="right"/>
        <w:rPr>
          <w:rFonts w:ascii="Arial" w:hAnsi="Arial" w:cs="Arial"/>
          <w:color w:val="FF0000"/>
          <w:sz w:val="22"/>
          <w:szCs w:val="22"/>
        </w:rPr>
      </w:pPr>
    </w:p>
    <w:p w14:paraId="78737FB6" w14:textId="77777777" w:rsidR="00E255B0" w:rsidRPr="00B6514E" w:rsidRDefault="00E255B0" w:rsidP="00E255B0">
      <w:pPr>
        <w:spacing w:line="271" w:lineRule="auto"/>
        <w:jc w:val="center"/>
        <w:outlineLvl w:val="0"/>
        <w:rPr>
          <w:rFonts w:ascii="Arial" w:eastAsia="MS Mincho" w:hAnsi="Arial" w:cs="Arial"/>
          <w:b/>
          <w:bCs/>
          <w:sz w:val="22"/>
          <w:szCs w:val="22"/>
        </w:rPr>
      </w:pPr>
      <w:r w:rsidRPr="00B6514E">
        <w:rPr>
          <w:rFonts w:ascii="Arial" w:eastAsia="MS Mincho" w:hAnsi="Arial" w:cs="Arial"/>
          <w:b/>
          <w:bCs/>
          <w:sz w:val="22"/>
          <w:szCs w:val="22"/>
        </w:rPr>
        <w:t>OŚWIADCZENIE</w:t>
      </w:r>
    </w:p>
    <w:p w14:paraId="01F7710B" w14:textId="77777777" w:rsidR="00E255B0" w:rsidRPr="00B6514E" w:rsidRDefault="00E255B0" w:rsidP="00E255B0">
      <w:pPr>
        <w:spacing w:line="271" w:lineRule="auto"/>
        <w:jc w:val="center"/>
        <w:outlineLvl w:val="0"/>
        <w:rPr>
          <w:rFonts w:ascii="Arial" w:eastAsia="MS Mincho" w:hAnsi="Arial" w:cs="Arial"/>
          <w:b/>
          <w:bCs/>
          <w:sz w:val="22"/>
          <w:szCs w:val="22"/>
        </w:rPr>
      </w:pPr>
      <w:r w:rsidRPr="00B6514E">
        <w:rPr>
          <w:rFonts w:ascii="Arial" w:eastAsia="MS Mincho" w:hAnsi="Arial" w:cs="Arial"/>
          <w:b/>
          <w:bCs/>
          <w:sz w:val="22"/>
          <w:szCs w:val="22"/>
        </w:rPr>
        <w:t>o przynależności Wykonawcy do grupy kapitałowej</w:t>
      </w:r>
    </w:p>
    <w:p w14:paraId="0CB8534B" w14:textId="77777777" w:rsidR="00E255B0" w:rsidRPr="00B6514E" w:rsidRDefault="00E255B0" w:rsidP="00E255B0">
      <w:pPr>
        <w:spacing w:line="271" w:lineRule="auto"/>
        <w:rPr>
          <w:rFonts w:ascii="Arial" w:eastAsia="MS Mincho" w:hAnsi="Arial" w:cs="Arial"/>
          <w:sz w:val="22"/>
          <w:szCs w:val="22"/>
        </w:rPr>
      </w:pPr>
    </w:p>
    <w:p w14:paraId="166022BE" w14:textId="77777777" w:rsidR="00E255B0" w:rsidRPr="00B6514E" w:rsidRDefault="00E255B0" w:rsidP="00E255B0">
      <w:pPr>
        <w:spacing w:line="271" w:lineRule="auto"/>
        <w:jc w:val="center"/>
        <w:rPr>
          <w:rFonts w:ascii="Arial" w:eastAsia="MS Mincho" w:hAnsi="Arial" w:cs="Arial"/>
          <w:sz w:val="22"/>
          <w:szCs w:val="22"/>
        </w:rPr>
      </w:pPr>
    </w:p>
    <w:p w14:paraId="012189DE" w14:textId="77777777" w:rsidR="00E255B0" w:rsidRPr="00B6514E" w:rsidRDefault="00E255B0" w:rsidP="00E255B0">
      <w:pPr>
        <w:spacing w:line="271" w:lineRule="auto"/>
        <w:jc w:val="center"/>
        <w:rPr>
          <w:rFonts w:ascii="Arial" w:eastAsia="MS Mincho" w:hAnsi="Arial" w:cs="Arial"/>
          <w:sz w:val="22"/>
          <w:szCs w:val="22"/>
        </w:rPr>
      </w:pPr>
      <w:r w:rsidRPr="00B6514E">
        <w:rPr>
          <w:rFonts w:ascii="Arial" w:eastAsia="MS Mincho" w:hAnsi="Arial" w:cs="Arial"/>
          <w:sz w:val="22"/>
          <w:szCs w:val="22"/>
        </w:rPr>
        <w:t>....................................................................................................................................................</w:t>
      </w:r>
    </w:p>
    <w:p w14:paraId="7EB2AC60" w14:textId="77777777" w:rsidR="00E255B0" w:rsidRPr="00B6514E" w:rsidRDefault="00E255B0" w:rsidP="00E255B0">
      <w:pPr>
        <w:spacing w:line="271" w:lineRule="auto"/>
        <w:jc w:val="center"/>
        <w:rPr>
          <w:rFonts w:ascii="Arial" w:eastAsia="MS Mincho" w:hAnsi="Arial" w:cs="Arial"/>
          <w:sz w:val="22"/>
          <w:szCs w:val="22"/>
        </w:rPr>
      </w:pPr>
      <w:r w:rsidRPr="00B6514E">
        <w:rPr>
          <w:rFonts w:ascii="Arial" w:eastAsia="MS Mincho" w:hAnsi="Arial" w:cs="Arial"/>
          <w:sz w:val="22"/>
          <w:szCs w:val="22"/>
        </w:rPr>
        <w:t>(Nazwa i adres Wykonawcy)</w:t>
      </w:r>
    </w:p>
    <w:p w14:paraId="278BD334" w14:textId="77777777" w:rsidR="00E255B0" w:rsidRPr="00B6514E" w:rsidRDefault="00E255B0" w:rsidP="00E255B0">
      <w:pPr>
        <w:spacing w:line="271" w:lineRule="auto"/>
        <w:jc w:val="center"/>
        <w:rPr>
          <w:rFonts w:ascii="Arial" w:eastAsia="MS Mincho" w:hAnsi="Arial" w:cs="Arial"/>
          <w:sz w:val="22"/>
          <w:szCs w:val="22"/>
        </w:rPr>
      </w:pPr>
    </w:p>
    <w:p w14:paraId="3A3243F0" w14:textId="77777777" w:rsidR="00E255B0" w:rsidRPr="00B6514E" w:rsidRDefault="00E255B0" w:rsidP="00E255B0">
      <w:pPr>
        <w:spacing w:line="271" w:lineRule="auto"/>
        <w:rPr>
          <w:rFonts w:ascii="Arial" w:eastAsia="MS Mincho" w:hAnsi="Arial" w:cs="Arial"/>
          <w:sz w:val="22"/>
          <w:szCs w:val="22"/>
        </w:rPr>
      </w:pPr>
    </w:p>
    <w:p w14:paraId="3565240E" w14:textId="77777777" w:rsidR="00E255B0" w:rsidRPr="00B6514E" w:rsidRDefault="00E255B0" w:rsidP="00E255B0">
      <w:pPr>
        <w:spacing w:line="271" w:lineRule="auto"/>
        <w:jc w:val="center"/>
        <w:rPr>
          <w:rFonts w:ascii="Arial" w:eastAsia="MS Mincho" w:hAnsi="Arial" w:cs="Arial"/>
          <w:sz w:val="22"/>
          <w:szCs w:val="22"/>
        </w:rPr>
      </w:pPr>
      <w:r w:rsidRPr="00B6514E">
        <w:rPr>
          <w:rFonts w:ascii="Arial" w:eastAsia="MS Mincho" w:hAnsi="Arial" w:cs="Arial"/>
          <w:sz w:val="22"/>
          <w:szCs w:val="22"/>
        </w:rPr>
        <w:t>....................................................................................................................................................</w:t>
      </w:r>
    </w:p>
    <w:p w14:paraId="04250D13" w14:textId="77777777" w:rsidR="00E255B0" w:rsidRPr="00B6514E" w:rsidRDefault="00E255B0" w:rsidP="00E255B0">
      <w:pPr>
        <w:spacing w:line="271" w:lineRule="auto"/>
        <w:jc w:val="center"/>
        <w:rPr>
          <w:rFonts w:ascii="Arial" w:eastAsia="MS Mincho" w:hAnsi="Arial" w:cs="Arial"/>
          <w:sz w:val="22"/>
          <w:szCs w:val="22"/>
        </w:rPr>
      </w:pPr>
    </w:p>
    <w:p w14:paraId="1C73392B" w14:textId="77777777" w:rsidR="00E255B0" w:rsidRPr="00B6514E" w:rsidRDefault="00E255B0" w:rsidP="00E255B0">
      <w:pPr>
        <w:spacing w:line="271" w:lineRule="auto"/>
        <w:jc w:val="center"/>
        <w:rPr>
          <w:rFonts w:ascii="Arial" w:eastAsia="MS Mincho" w:hAnsi="Arial" w:cs="Arial"/>
          <w:sz w:val="22"/>
          <w:szCs w:val="22"/>
        </w:rPr>
      </w:pPr>
    </w:p>
    <w:p w14:paraId="0B64E0FE" w14:textId="77777777" w:rsidR="00E255B0" w:rsidRPr="00B6514E" w:rsidRDefault="00E255B0" w:rsidP="00E255B0">
      <w:pPr>
        <w:spacing w:line="271" w:lineRule="auto"/>
        <w:jc w:val="both"/>
        <w:rPr>
          <w:rFonts w:ascii="Arial" w:eastAsia="MS Mincho" w:hAnsi="Arial" w:cs="Arial"/>
          <w:sz w:val="22"/>
          <w:szCs w:val="22"/>
        </w:rPr>
      </w:pPr>
      <w:r w:rsidRPr="00B6514E">
        <w:rPr>
          <w:rFonts w:ascii="Arial" w:eastAsia="MS Mincho" w:hAnsi="Arial" w:cs="Arial"/>
          <w:sz w:val="22"/>
          <w:szCs w:val="22"/>
        </w:rPr>
        <w:t xml:space="preserve">składając ofertę </w:t>
      </w:r>
      <w:r w:rsidRPr="00B6514E">
        <w:rPr>
          <w:rFonts w:ascii="Arial" w:hAnsi="Arial" w:cs="Arial"/>
          <w:sz w:val="22"/>
          <w:szCs w:val="22"/>
        </w:rPr>
        <w:t>w trybie podstawowym na:</w:t>
      </w:r>
    </w:p>
    <w:p w14:paraId="381836DB" w14:textId="77777777" w:rsidR="00E255B0" w:rsidRPr="00B6514E" w:rsidRDefault="00E255B0" w:rsidP="00E255B0">
      <w:pPr>
        <w:spacing w:line="271" w:lineRule="auto"/>
        <w:rPr>
          <w:rFonts w:ascii="Arial" w:eastAsia="MS Mincho" w:hAnsi="Arial" w:cs="Arial"/>
          <w:sz w:val="22"/>
          <w:szCs w:val="22"/>
        </w:rPr>
      </w:pPr>
      <w:r w:rsidRPr="00B6514E">
        <w:rPr>
          <w:rFonts w:ascii="Arial" w:eastAsia="MS Mincho" w:hAnsi="Arial" w:cs="Arial"/>
          <w:noProof/>
          <w:sz w:val="22"/>
          <w:szCs w:val="22"/>
        </w:rPr>
        <mc:AlternateContent>
          <mc:Choice Requires="wps">
            <w:drawing>
              <wp:anchor distT="0" distB="0" distL="114300" distR="114300" simplePos="0" relativeHeight="251659264" behindDoc="0" locked="0" layoutInCell="1" allowOverlap="1" wp14:anchorId="0E9C47B7" wp14:editId="12A5C157">
                <wp:simplePos x="0" y="0"/>
                <wp:positionH relativeFrom="column">
                  <wp:posOffset>-71120</wp:posOffset>
                </wp:positionH>
                <wp:positionV relativeFrom="paragraph">
                  <wp:posOffset>65406</wp:posOffset>
                </wp:positionV>
                <wp:extent cx="6037580" cy="838200"/>
                <wp:effectExtent l="0" t="0" r="20320" b="1905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7580" cy="838200"/>
                        </a:xfrm>
                        <a:prstGeom prst="rect">
                          <a:avLst/>
                        </a:prstGeom>
                        <a:solidFill>
                          <a:srgbClr val="FFFFFF"/>
                        </a:solidFill>
                        <a:ln w="9525">
                          <a:solidFill>
                            <a:srgbClr val="000000"/>
                          </a:solidFill>
                          <a:miter lim="800000"/>
                          <a:headEnd/>
                          <a:tailEnd/>
                        </a:ln>
                      </wps:spPr>
                      <wps:txbx>
                        <w:txbxContent>
                          <w:p w14:paraId="47E02A61" w14:textId="6E035422" w:rsidR="00E255B0" w:rsidRPr="008B6088" w:rsidRDefault="00233AEF" w:rsidP="008B6088">
                            <w:pPr>
                              <w:pStyle w:val="Tekstpodstawowy"/>
                              <w:jc w:val="center"/>
                              <w:rPr>
                                <w:rFonts w:ascii="Arial" w:hAnsi="Arial" w:cs="Arial"/>
                                <w:sz w:val="22"/>
                                <w:szCs w:val="22"/>
                              </w:rPr>
                            </w:pPr>
                            <w:r w:rsidRPr="005B6396">
                              <w:rPr>
                                <w:rFonts w:ascii="Arial" w:hAnsi="Arial" w:cs="Arial"/>
                                <w:b/>
                                <w:sz w:val="22"/>
                                <w:szCs w:val="22"/>
                              </w:rPr>
                              <w:t xml:space="preserve">Świadczenie usług sprzątania i utrzymania czystości wraz ze stałą dostawą artkułów higienicznych w budynkach Starostwa Powiatowego w Wołominie </w:t>
                            </w:r>
                            <w:r>
                              <w:rPr>
                                <w:rFonts w:ascii="Arial" w:hAnsi="Arial" w:cs="Arial"/>
                                <w:b/>
                                <w:sz w:val="22"/>
                                <w:szCs w:val="22"/>
                              </w:rPr>
                              <w:t xml:space="preserve">                               </w:t>
                            </w:r>
                            <w:r w:rsidRPr="005B6396">
                              <w:rPr>
                                <w:rFonts w:ascii="Arial" w:hAnsi="Arial" w:cs="Arial"/>
                                <w:b/>
                                <w:sz w:val="22"/>
                                <w:szCs w:val="22"/>
                              </w:rPr>
                              <w:t xml:space="preserve">przy ul. </w:t>
                            </w:r>
                            <w:proofErr w:type="spellStart"/>
                            <w:r w:rsidRPr="005B6396">
                              <w:rPr>
                                <w:rFonts w:ascii="Arial" w:hAnsi="Arial" w:cs="Arial"/>
                                <w:b/>
                                <w:sz w:val="22"/>
                                <w:szCs w:val="22"/>
                              </w:rPr>
                              <w:t>Kobyłkowskiej</w:t>
                            </w:r>
                            <w:proofErr w:type="spellEnd"/>
                            <w:r w:rsidRPr="005B6396">
                              <w:rPr>
                                <w:rFonts w:ascii="Arial" w:hAnsi="Arial" w:cs="Arial"/>
                                <w:b/>
                                <w:sz w:val="22"/>
                                <w:szCs w:val="22"/>
                              </w:rPr>
                              <w:t xml:space="preserve"> 1a, ul. Warszawskiej 5a w Zagościńcu przy ul. Asfaltowej 1 </w:t>
                            </w:r>
                            <w:r w:rsidRPr="005B6396">
                              <w:rPr>
                                <w:rFonts w:ascii="Arial" w:hAnsi="Arial" w:cs="Arial"/>
                                <w:b/>
                                <w:sz w:val="22"/>
                                <w:szCs w:val="22"/>
                              </w:rPr>
                              <w:br/>
                              <w:t>oraz w Radzyminie przy ul. Komunalnej 8a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E9C47B7" id="_x0000_t202" coordsize="21600,21600" o:spt="202" path="m,l,21600r21600,l21600,xe">
                <v:stroke joinstyle="miter"/>
                <v:path gradientshapeok="t" o:connecttype="rect"/>
              </v:shapetype>
              <v:shape id="Pole tekstowe 1" o:spid="_x0000_s1026" type="#_x0000_t202" style="position:absolute;margin-left:-5.6pt;margin-top:5.15pt;width:475.4pt;height: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">
                <v:textbox>
                  <w:txbxContent>
                    <w:p w14:paraId="47E02A61" w14:textId="6E035422" w:rsidR="00E255B0" w:rsidRPr="008B6088" w:rsidRDefault="00233AEF" w:rsidP="008B6088">
                      <w:pPr>
                        <w:pStyle w:val="Tekstpodstawowy"/>
                        <w:jc w:val="center"/>
                        <w:rPr>
                          <w:rFonts w:ascii="Arial" w:hAnsi="Arial" w:cs="Arial"/>
                          <w:sz w:val="22"/>
                          <w:szCs w:val="22"/>
                        </w:rPr>
                      </w:pPr>
                      <w:r w:rsidRPr="005B6396">
                        <w:rPr>
                          <w:rFonts w:ascii="Arial" w:hAnsi="Arial" w:cs="Arial"/>
                          <w:b/>
                          <w:sz w:val="22"/>
                          <w:szCs w:val="22"/>
                        </w:rPr>
                        <w:t xml:space="preserve">Świadczenie usług sprzątania i utrzymania czystości wraz ze stałą dostawą artkułów higienicznych w budynkach Starostwa Powiatowego w Wołominie </w:t>
                      </w:r>
                      <w:r>
                        <w:rPr>
                          <w:rFonts w:ascii="Arial" w:hAnsi="Arial" w:cs="Arial"/>
                          <w:b/>
                          <w:sz w:val="22"/>
                          <w:szCs w:val="22"/>
                        </w:rPr>
                        <w:t xml:space="preserve">                               </w:t>
                      </w:r>
                      <w:r w:rsidRPr="005B6396">
                        <w:rPr>
                          <w:rFonts w:ascii="Arial" w:hAnsi="Arial" w:cs="Arial"/>
                          <w:b/>
                          <w:sz w:val="22"/>
                          <w:szCs w:val="22"/>
                        </w:rPr>
                        <w:t xml:space="preserve">przy ul. </w:t>
                      </w:r>
                      <w:proofErr w:type="spellStart"/>
                      <w:r w:rsidRPr="005B6396">
                        <w:rPr>
                          <w:rFonts w:ascii="Arial" w:hAnsi="Arial" w:cs="Arial"/>
                          <w:b/>
                          <w:sz w:val="22"/>
                          <w:szCs w:val="22"/>
                        </w:rPr>
                        <w:t>Kobyłkowskiej</w:t>
                      </w:r>
                      <w:proofErr w:type="spellEnd"/>
                      <w:r w:rsidRPr="005B6396">
                        <w:rPr>
                          <w:rFonts w:ascii="Arial" w:hAnsi="Arial" w:cs="Arial"/>
                          <w:b/>
                          <w:sz w:val="22"/>
                          <w:szCs w:val="22"/>
                        </w:rPr>
                        <w:t xml:space="preserve"> 1a, ul. Warszawskiej 5a w Zagościńcu przy ul. Asfaltowej 1 </w:t>
                      </w:r>
                      <w:r w:rsidRPr="005B6396">
                        <w:rPr>
                          <w:rFonts w:ascii="Arial" w:hAnsi="Arial" w:cs="Arial"/>
                          <w:b/>
                          <w:sz w:val="22"/>
                          <w:szCs w:val="22"/>
                        </w:rPr>
                        <w:br/>
                        <w:t>oraz w Radzyminie przy ul. Komunalnej 8a</w:t>
                      </w:r>
                    </w:p>
                  </w:txbxContent>
                </v:textbox>
              </v:shape>
            </w:pict>
          </mc:Fallback>
        </mc:AlternateContent>
      </w:r>
    </w:p>
    <w:p w14:paraId="13FD4D72" w14:textId="77777777" w:rsidR="00E255B0" w:rsidRPr="00B6514E" w:rsidRDefault="00E255B0" w:rsidP="00E255B0">
      <w:pPr>
        <w:spacing w:line="271" w:lineRule="auto"/>
        <w:rPr>
          <w:rFonts w:ascii="Arial" w:eastAsia="MS Mincho" w:hAnsi="Arial" w:cs="Arial"/>
          <w:sz w:val="22"/>
          <w:szCs w:val="22"/>
        </w:rPr>
      </w:pPr>
    </w:p>
    <w:p w14:paraId="7790D8BD" w14:textId="77777777" w:rsidR="00E255B0" w:rsidRPr="00B6514E" w:rsidRDefault="00E255B0" w:rsidP="00E255B0">
      <w:pPr>
        <w:spacing w:line="271" w:lineRule="auto"/>
        <w:rPr>
          <w:rFonts w:ascii="Arial" w:eastAsia="MS Mincho" w:hAnsi="Arial" w:cs="Arial"/>
          <w:sz w:val="22"/>
          <w:szCs w:val="22"/>
        </w:rPr>
      </w:pPr>
    </w:p>
    <w:p w14:paraId="0AD7D20F" w14:textId="77777777" w:rsidR="00E255B0" w:rsidRPr="00B6514E" w:rsidRDefault="00E255B0" w:rsidP="00E255B0">
      <w:pPr>
        <w:spacing w:line="271" w:lineRule="auto"/>
        <w:rPr>
          <w:rFonts w:ascii="Arial" w:eastAsia="MS Mincho" w:hAnsi="Arial" w:cs="Arial"/>
          <w:sz w:val="22"/>
          <w:szCs w:val="22"/>
        </w:rPr>
      </w:pPr>
    </w:p>
    <w:p w14:paraId="14A2459F" w14:textId="77777777" w:rsidR="00E255B0" w:rsidRPr="00B6514E" w:rsidRDefault="00E255B0" w:rsidP="00E255B0">
      <w:pPr>
        <w:spacing w:line="271" w:lineRule="auto"/>
        <w:rPr>
          <w:rFonts w:ascii="Arial" w:eastAsia="MS Mincho" w:hAnsi="Arial" w:cs="Arial"/>
          <w:sz w:val="22"/>
          <w:szCs w:val="22"/>
        </w:rPr>
      </w:pPr>
    </w:p>
    <w:p w14:paraId="305592C5" w14:textId="77777777" w:rsidR="00E255B0" w:rsidRPr="00B6514E" w:rsidRDefault="00E255B0" w:rsidP="00E255B0">
      <w:pPr>
        <w:spacing w:line="271" w:lineRule="auto"/>
        <w:rPr>
          <w:rFonts w:ascii="Arial" w:eastAsia="MS Mincho" w:hAnsi="Arial" w:cs="Arial"/>
          <w:sz w:val="22"/>
          <w:szCs w:val="22"/>
        </w:rPr>
      </w:pPr>
    </w:p>
    <w:p w14:paraId="4EDCEBC0" w14:textId="77777777" w:rsidR="00E255B0" w:rsidRPr="00B6514E" w:rsidRDefault="00E255B0" w:rsidP="00E255B0">
      <w:pPr>
        <w:spacing w:line="271" w:lineRule="auto"/>
        <w:rPr>
          <w:rFonts w:ascii="Arial" w:eastAsia="MS Mincho" w:hAnsi="Arial" w:cs="Arial"/>
          <w:sz w:val="22"/>
          <w:szCs w:val="22"/>
        </w:rPr>
      </w:pPr>
    </w:p>
    <w:p w14:paraId="0C4CFDFE" w14:textId="77777777" w:rsidR="00E255B0" w:rsidRPr="00B6514E" w:rsidRDefault="00E255B0" w:rsidP="00E255B0">
      <w:pPr>
        <w:spacing w:line="271" w:lineRule="auto"/>
        <w:rPr>
          <w:rFonts w:ascii="Arial" w:eastAsia="MS Mincho" w:hAnsi="Arial" w:cs="Arial"/>
          <w:sz w:val="22"/>
          <w:szCs w:val="22"/>
        </w:rPr>
      </w:pPr>
      <w:r w:rsidRPr="00B6514E">
        <w:rPr>
          <w:rFonts w:ascii="Arial" w:eastAsia="MS Mincho" w:hAnsi="Arial" w:cs="Arial"/>
          <w:sz w:val="22"/>
          <w:szCs w:val="22"/>
        </w:rPr>
        <w:t>oświadczam(y), że:</w:t>
      </w:r>
    </w:p>
    <w:p w14:paraId="00B8B991" w14:textId="77777777" w:rsidR="00E255B0" w:rsidRPr="00B6514E" w:rsidRDefault="00E255B0" w:rsidP="00E255B0">
      <w:pPr>
        <w:suppressAutoHyphens/>
        <w:spacing w:line="271" w:lineRule="auto"/>
        <w:ind w:left="720"/>
        <w:rPr>
          <w:rFonts w:ascii="Arial" w:eastAsia="MS Mincho" w:hAnsi="Arial" w:cs="Arial"/>
          <w:sz w:val="22"/>
          <w:szCs w:val="22"/>
        </w:rPr>
      </w:pPr>
    </w:p>
    <w:p w14:paraId="49B39D4F" w14:textId="77777777" w:rsidR="00E255B0" w:rsidRPr="00B6514E" w:rsidRDefault="00E255B0" w:rsidP="00E255B0">
      <w:pPr>
        <w:suppressAutoHyphens/>
        <w:spacing w:line="271" w:lineRule="auto"/>
        <w:rPr>
          <w:rFonts w:ascii="Arial" w:eastAsia="MS Mincho" w:hAnsi="Arial" w:cs="Arial"/>
          <w:sz w:val="22"/>
          <w:szCs w:val="22"/>
        </w:rPr>
      </w:pPr>
      <w:r w:rsidRPr="00B6514E">
        <w:rPr>
          <w:rFonts w:ascii="Arial" w:eastAsia="MS Mincho" w:hAnsi="Arial" w:cs="Arial"/>
          <w:sz w:val="22"/>
          <w:szCs w:val="22"/>
        </w:rPr>
        <w:t>1. Nie należymy do grupy kapitałowej</w:t>
      </w:r>
      <w:r w:rsidRPr="00B6514E">
        <w:rPr>
          <w:rFonts w:ascii="Arial" w:eastAsia="MS Mincho" w:hAnsi="Arial" w:cs="Arial"/>
          <w:b/>
          <w:bCs/>
          <w:sz w:val="22"/>
          <w:szCs w:val="22"/>
        </w:rPr>
        <w:t>*</w:t>
      </w:r>
    </w:p>
    <w:p w14:paraId="0AA6AAEF" w14:textId="77777777" w:rsidR="00E255B0" w:rsidRPr="00B6514E" w:rsidRDefault="00E255B0" w:rsidP="00E255B0">
      <w:pPr>
        <w:suppressAutoHyphens/>
        <w:spacing w:line="271" w:lineRule="auto"/>
        <w:rPr>
          <w:rFonts w:ascii="Arial" w:eastAsia="MS Mincho" w:hAnsi="Arial" w:cs="Arial"/>
          <w:sz w:val="22"/>
          <w:szCs w:val="22"/>
        </w:rPr>
      </w:pPr>
      <w:r w:rsidRPr="00B6514E">
        <w:rPr>
          <w:rFonts w:ascii="Arial" w:eastAsia="MS Mincho" w:hAnsi="Arial" w:cs="Arial"/>
          <w:sz w:val="22"/>
          <w:szCs w:val="22"/>
        </w:rPr>
        <w:t xml:space="preserve">2. Należymy do grupy kapitałowej </w:t>
      </w:r>
      <w:r w:rsidRPr="00B6514E">
        <w:rPr>
          <w:rFonts w:ascii="Arial" w:eastAsia="MS Mincho" w:hAnsi="Arial" w:cs="Arial"/>
          <w:b/>
          <w:bCs/>
          <w:sz w:val="22"/>
          <w:szCs w:val="22"/>
        </w:rPr>
        <w:t>*</w:t>
      </w:r>
    </w:p>
    <w:p w14:paraId="36F8397D" w14:textId="77777777" w:rsidR="00E255B0" w:rsidRPr="00B6514E" w:rsidRDefault="00E255B0" w:rsidP="00E255B0">
      <w:pPr>
        <w:spacing w:line="271" w:lineRule="auto"/>
        <w:ind w:left="708"/>
        <w:rPr>
          <w:rFonts w:ascii="Arial" w:eastAsia="MS Mincho" w:hAnsi="Arial" w:cs="Arial"/>
          <w:sz w:val="22"/>
          <w:szCs w:val="22"/>
        </w:rPr>
      </w:pPr>
    </w:p>
    <w:p w14:paraId="6BC23FC2" w14:textId="77777777" w:rsidR="00E255B0" w:rsidRPr="00B6514E" w:rsidRDefault="00E255B0" w:rsidP="00E255B0">
      <w:pPr>
        <w:spacing w:line="271" w:lineRule="auto"/>
        <w:ind w:left="708"/>
        <w:rPr>
          <w:rFonts w:ascii="Arial" w:eastAsia="MS Mincho" w:hAnsi="Arial" w:cs="Arial"/>
          <w:sz w:val="22"/>
          <w:szCs w:val="22"/>
        </w:rPr>
      </w:pPr>
    </w:p>
    <w:p w14:paraId="1614DD08" w14:textId="77777777" w:rsidR="00E255B0" w:rsidRPr="00B6514E" w:rsidRDefault="00E255B0" w:rsidP="00E255B0">
      <w:pPr>
        <w:spacing w:line="271" w:lineRule="auto"/>
        <w:rPr>
          <w:rFonts w:ascii="Arial" w:eastAsia="MS Mincho" w:hAnsi="Arial" w:cs="Arial"/>
          <w:sz w:val="22"/>
          <w:szCs w:val="22"/>
        </w:rPr>
      </w:pPr>
    </w:p>
    <w:p w14:paraId="39703095" w14:textId="77777777" w:rsidR="00E255B0" w:rsidRPr="00B6514E" w:rsidRDefault="00E255B0" w:rsidP="00E255B0">
      <w:pPr>
        <w:tabs>
          <w:tab w:val="left" w:pos="-142"/>
        </w:tabs>
        <w:suppressAutoHyphens/>
        <w:spacing w:line="271" w:lineRule="auto"/>
        <w:jc w:val="both"/>
        <w:rPr>
          <w:rFonts w:ascii="Arial" w:hAnsi="Arial" w:cs="Arial"/>
          <w:sz w:val="22"/>
          <w:szCs w:val="22"/>
          <w:lang w:eastAsia="ar-SA"/>
        </w:rPr>
      </w:pPr>
      <w:r w:rsidRPr="00B6514E">
        <w:rPr>
          <w:rFonts w:ascii="Arial" w:hAnsi="Arial" w:cs="Arial"/>
          <w:sz w:val="22"/>
          <w:szCs w:val="22"/>
          <w:lang w:eastAsia="ar-SA"/>
        </w:rPr>
        <w:t>Miejscowość .................................................. dnia .......................................  roku</w:t>
      </w:r>
    </w:p>
    <w:p w14:paraId="20049235" w14:textId="77777777" w:rsidR="00E255B0" w:rsidRPr="00B6514E" w:rsidRDefault="00E255B0" w:rsidP="00E255B0">
      <w:pPr>
        <w:tabs>
          <w:tab w:val="left" w:pos="-142"/>
        </w:tabs>
        <w:suppressAutoHyphens/>
        <w:spacing w:line="271" w:lineRule="auto"/>
        <w:jc w:val="both"/>
        <w:rPr>
          <w:rFonts w:ascii="Arial" w:hAnsi="Arial" w:cs="Arial"/>
          <w:sz w:val="22"/>
          <w:szCs w:val="22"/>
          <w:lang w:eastAsia="ar-SA"/>
        </w:rPr>
      </w:pPr>
    </w:p>
    <w:p w14:paraId="6A69B911" w14:textId="77777777" w:rsidR="00E255B0" w:rsidRPr="00B6514E" w:rsidRDefault="00E255B0" w:rsidP="00E255B0">
      <w:pPr>
        <w:tabs>
          <w:tab w:val="left" w:pos="-142"/>
        </w:tabs>
        <w:suppressAutoHyphens/>
        <w:spacing w:line="271" w:lineRule="auto"/>
        <w:jc w:val="both"/>
        <w:rPr>
          <w:rFonts w:ascii="Arial" w:hAnsi="Arial" w:cs="Arial"/>
          <w:sz w:val="22"/>
          <w:szCs w:val="22"/>
          <w:lang w:eastAsia="ar-SA"/>
        </w:rPr>
      </w:pPr>
    </w:p>
    <w:p w14:paraId="74EDBBC1" w14:textId="77777777" w:rsidR="00E255B0" w:rsidRPr="00B6514E" w:rsidRDefault="00E255B0" w:rsidP="00E255B0">
      <w:pPr>
        <w:tabs>
          <w:tab w:val="left" w:pos="-142"/>
        </w:tabs>
        <w:suppressAutoHyphens/>
        <w:spacing w:line="271" w:lineRule="auto"/>
        <w:jc w:val="both"/>
        <w:rPr>
          <w:rFonts w:ascii="Arial" w:hAnsi="Arial" w:cs="Arial"/>
          <w:sz w:val="22"/>
          <w:szCs w:val="22"/>
          <w:lang w:eastAsia="ar-SA"/>
        </w:rPr>
      </w:pPr>
    </w:p>
    <w:p w14:paraId="5F48E19C" w14:textId="77777777" w:rsidR="00E255B0" w:rsidRPr="00B6514E" w:rsidRDefault="00E255B0" w:rsidP="00E255B0">
      <w:pPr>
        <w:tabs>
          <w:tab w:val="left" w:pos="-142"/>
        </w:tabs>
        <w:suppressAutoHyphens/>
        <w:spacing w:line="271" w:lineRule="auto"/>
        <w:jc w:val="both"/>
        <w:rPr>
          <w:rFonts w:ascii="Arial" w:hAnsi="Arial" w:cs="Arial"/>
          <w:sz w:val="22"/>
          <w:szCs w:val="22"/>
          <w:lang w:eastAsia="ar-SA"/>
        </w:rPr>
      </w:pPr>
    </w:p>
    <w:p w14:paraId="0A03F950" w14:textId="77777777" w:rsidR="00E255B0" w:rsidRPr="00B6514E" w:rsidRDefault="00E255B0" w:rsidP="00E255B0">
      <w:pPr>
        <w:tabs>
          <w:tab w:val="left" w:pos="-142"/>
        </w:tabs>
        <w:suppressAutoHyphens/>
        <w:spacing w:line="271" w:lineRule="auto"/>
        <w:jc w:val="both"/>
        <w:rPr>
          <w:rFonts w:ascii="Arial" w:hAnsi="Arial" w:cs="Arial"/>
          <w:sz w:val="22"/>
          <w:szCs w:val="22"/>
          <w:lang w:eastAsia="ar-SA"/>
        </w:rPr>
      </w:pPr>
    </w:p>
    <w:p w14:paraId="55802B28" w14:textId="77777777" w:rsidR="00E255B0" w:rsidRPr="00B6514E" w:rsidRDefault="00E255B0" w:rsidP="00E255B0">
      <w:pPr>
        <w:tabs>
          <w:tab w:val="left" w:pos="-142"/>
        </w:tabs>
        <w:suppressAutoHyphens/>
        <w:spacing w:line="271" w:lineRule="auto"/>
        <w:jc w:val="right"/>
        <w:rPr>
          <w:rFonts w:ascii="Arial" w:hAnsi="Arial" w:cs="Arial"/>
          <w:sz w:val="22"/>
          <w:szCs w:val="22"/>
          <w:lang w:eastAsia="ar-SA"/>
        </w:rPr>
      </w:pPr>
      <w:r w:rsidRPr="00B6514E">
        <w:rPr>
          <w:rFonts w:ascii="Arial" w:hAnsi="Arial" w:cs="Arial"/>
          <w:sz w:val="22"/>
          <w:szCs w:val="22"/>
          <w:lang w:eastAsia="ar-SA"/>
        </w:rPr>
        <w:t xml:space="preserve">                                                                                           .......................................................................</w:t>
      </w:r>
    </w:p>
    <w:p w14:paraId="3104871B" w14:textId="77777777" w:rsidR="00E255B0" w:rsidRPr="00B6514E" w:rsidRDefault="00E255B0" w:rsidP="00E255B0">
      <w:pPr>
        <w:tabs>
          <w:tab w:val="left" w:pos="-142"/>
        </w:tabs>
        <w:suppressAutoHyphens/>
        <w:spacing w:line="271" w:lineRule="auto"/>
        <w:ind w:left="4248" w:firstLine="708"/>
        <w:jc w:val="center"/>
        <w:rPr>
          <w:rFonts w:ascii="Arial" w:hAnsi="Arial" w:cs="Arial"/>
          <w:sz w:val="22"/>
          <w:szCs w:val="22"/>
          <w:lang w:eastAsia="ar-SA"/>
        </w:rPr>
      </w:pPr>
      <w:r w:rsidRPr="00B6514E">
        <w:rPr>
          <w:rFonts w:ascii="Arial" w:hAnsi="Arial" w:cs="Arial"/>
          <w:sz w:val="22"/>
          <w:szCs w:val="22"/>
          <w:lang w:eastAsia="ar-SA"/>
        </w:rPr>
        <w:t>(podpis osoby uprawnionej</w:t>
      </w:r>
    </w:p>
    <w:p w14:paraId="15BFEE07" w14:textId="77777777" w:rsidR="00E255B0" w:rsidRPr="00B6514E" w:rsidRDefault="00E255B0" w:rsidP="00E255B0">
      <w:pPr>
        <w:tabs>
          <w:tab w:val="left" w:pos="-142"/>
        </w:tabs>
        <w:suppressAutoHyphens/>
        <w:spacing w:line="271" w:lineRule="auto"/>
        <w:ind w:left="4248"/>
        <w:jc w:val="center"/>
        <w:rPr>
          <w:rFonts w:ascii="Arial" w:hAnsi="Arial" w:cs="Arial"/>
          <w:sz w:val="22"/>
          <w:szCs w:val="22"/>
          <w:lang w:eastAsia="ar-SA"/>
        </w:rPr>
      </w:pPr>
      <w:r w:rsidRPr="00B6514E">
        <w:rPr>
          <w:rFonts w:ascii="Arial" w:hAnsi="Arial" w:cs="Arial"/>
          <w:sz w:val="22"/>
          <w:szCs w:val="22"/>
          <w:lang w:eastAsia="ar-SA"/>
        </w:rPr>
        <w:t>do składania oświadczeń woli w imieniu              wykonawcy)</w:t>
      </w:r>
    </w:p>
    <w:p w14:paraId="7F1B4680" w14:textId="77777777" w:rsidR="00E255B0" w:rsidRPr="00B6514E" w:rsidRDefault="00E255B0" w:rsidP="00E255B0">
      <w:pPr>
        <w:tabs>
          <w:tab w:val="left" w:pos="-142"/>
        </w:tabs>
        <w:suppressAutoHyphens/>
        <w:spacing w:line="271" w:lineRule="auto"/>
        <w:rPr>
          <w:rFonts w:ascii="Arial" w:hAnsi="Arial" w:cs="Arial"/>
          <w:sz w:val="22"/>
          <w:szCs w:val="22"/>
          <w:lang w:eastAsia="ar-SA"/>
        </w:rPr>
      </w:pPr>
    </w:p>
    <w:p w14:paraId="546C9309" w14:textId="77777777" w:rsidR="00E255B0" w:rsidRPr="00B6514E" w:rsidRDefault="00E255B0" w:rsidP="00E255B0">
      <w:pPr>
        <w:tabs>
          <w:tab w:val="left" w:pos="-142"/>
        </w:tabs>
        <w:suppressAutoHyphens/>
        <w:spacing w:line="271" w:lineRule="auto"/>
        <w:ind w:left="360"/>
        <w:rPr>
          <w:rFonts w:ascii="Arial" w:hAnsi="Arial" w:cs="Arial"/>
          <w:sz w:val="22"/>
          <w:szCs w:val="22"/>
          <w:lang w:eastAsia="ar-SA"/>
        </w:rPr>
      </w:pPr>
      <w:r w:rsidRPr="00B6514E">
        <w:rPr>
          <w:rFonts w:ascii="Arial" w:hAnsi="Arial" w:cs="Arial"/>
          <w:sz w:val="22"/>
          <w:szCs w:val="22"/>
          <w:lang w:eastAsia="ar-SA"/>
        </w:rPr>
        <w:t>* Niepotrzebne skreślić</w:t>
      </w:r>
    </w:p>
    <w:p w14:paraId="6451A7E5" w14:textId="77777777" w:rsidR="00E255B0" w:rsidRPr="00B6514E" w:rsidRDefault="00E255B0" w:rsidP="00E255B0">
      <w:pPr>
        <w:tabs>
          <w:tab w:val="left" w:pos="-142"/>
        </w:tabs>
        <w:spacing w:line="271" w:lineRule="auto"/>
        <w:rPr>
          <w:rFonts w:ascii="Arial" w:hAnsi="Arial" w:cs="Arial"/>
          <w:color w:val="FF0000"/>
          <w:sz w:val="22"/>
          <w:szCs w:val="22"/>
        </w:rPr>
      </w:pPr>
    </w:p>
    <w:p w14:paraId="2BA2DE0D" w14:textId="77777777" w:rsidR="00E255B0" w:rsidRPr="00B6514E" w:rsidRDefault="00E255B0" w:rsidP="00E255B0">
      <w:pPr>
        <w:spacing w:line="271" w:lineRule="auto"/>
        <w:jc w:val="both"/>
        <w:rPr>
          <w:rFonts w:ascii="Arial" w:hAnsi="Arial" w:cs="Arial"/>
          <w:i/>
          <w:snapToGrid w:val="0"/>
          <w:color w:val="002060"/>
          <w:sz w:val="22"/>
          <w:szCs w:val="22"/>
        </w:rPr>
      </w:pPr>
    </w:p>
    <w:p w14:paraId="79DD77E1" w14:textId="10BF9F41" w:rsidR="00412BC8" w:rsidRDefault="00412BC8" w:rsidP="003A65B1">
      <w:pPr>
        <w:spacing w:line="271" w:lineRule="auto"/>
        <w:jc w:val="both"/>
        <w:rPr>
          <w:rFonts w:ascii="Arial" w:hAnsi="Arial" w:cs="Arial"/>
          <w:i/>
          <w:snapToGrid w:val="0"/>
          <w:color w:val="002060"/>
          <w:sz w:val="22"/>
          <w:szCs w:val="22"/>
        </w:rPr>
      </w:pPr>
    </w:p>
    <w:p w14:paraId="224D40AE" w14:textId="08B7124E" w:rsidR="00233AEF" w:rsidRDefault="00233AEF" w:rsidP="003A65B1">
      <w:pPr>
        <w:spacing w:line="271" w:lineRule="auto"/>
        <w:jc w:val="both"/>
        <w:rPr>
          <w:rFonts w:ascii="Arial" w:hAnsi="Arial" w:cs="Arial"/>
          <w:i/>
          <w:snapToGrid w:val="0"/>
          <w:color w:val="002060"/>
          <w:sz w:val="22"/>
          <w:szCs w:val="22"/>
        </w:rPr>
      </w:pPr>
    </w:p>
    <w:p w14:paraId="7245EB90" w14:textId="7F6ADA1C" w:rsidR="00233AEF" w:rsidRDefault="00233AEF" w:rsidP="003A65B1">
      <w:pPr>
        <w:spacing w:line="271" w:lineRule="auto"/>
        <w:jc w:val="both"/>
        <w:rPr>
          <w:rFonts w:ascii="Arial" w:hAnsi="Arial" w:cs="Arial"/>
          <w:i/>
          <w:snapToGrid w:val="0"/>
          <w:color w:val="002060"/>
          <w:sz w:val="22"/>
          <w:szCs w:val="22"/>
        </w:rPr>
      </w:pPr>
    </w:p>
    <w:p w14:paraId="413E6C77" w14:textId="12D3FAA8" w:rsidR="00233AEF" w:rsidRDefault="00233AEF" w:rsidP="003A65B1">
      <w:pPr>
        <w:spacing w:line="271" w:lineRule="auto"/>
        <w:jc w:val="both"/>
        <w:rPr>
          <w:rFonts w:ascii="Arial" w:hAnsi="Arial" w:cs="Arial"/>
          <w:i/>
          <w:snapToGrid w:val="0"/>
          <w:color w:val="002060"/>
          <w:sz w:val="22"/>
          <w:szCs w:val="22"/>
        </w:rPr>
      </w:pPr>
    </w:p>
    <w:p w14:paraId="6943C84F" w14:textId="68687143" w:rsidR="00233AEF" w:rsidRDefault="00233AEF" w:rsidP="003A65B1">
      <w:pPr>
        <w:spacing w:line="271" w:lineRule="auto"/>
        <w:jc w:val="both"/>
        <w:rPr>
          <w:rFonts w:ascii="Arial" w:hAnsi="Arial" w:cs="Arial"/>
          <w:i/>
          <w:snapToGrid w:val="0"/>
          <w:color w:val="002060"/>
          <w:sz w:val="22"/>
          <w:szCs w:val="22"/>
        </w:rPr>
      </w:pPr>
    </w:p>
    <w:p w14:paraId="09CE0D21" w14:textId="358919DC" w:rsidR="00233AEF" w:rsidRDefault="00233AEF" w:rsidP="003A65B1">
      <w:pPr>
        <w:spacing w:line="271" w:lineRule="auto"/>
        <w:jc w:val="both"/>
        <w:rPr>
          <w:rFonts w:ascii="Arial" w:hAnsi="Arial" w:cs="Arial"/>
          <w:iCs/>
          <w:snapToGrid w:val="0"/>
          <w:color w:val="000000" w:themeColor="text1"/>
          <w:sz w:val="22"/>
          <w:szCs w:val="22"/>
        </w:rPr>
      </w:pPr>
      <w:r w:rsidRPr="00233AEF">
        <w:rPr>
          <w:rFonts w:ascii="Arial" w:hAnsi="Arial" w:cs="Arial"/>
          <w:iCs/>
          <w:snapToGrid w:val="0"/>
          <w:color w:val="000000" w:themeColor="text1"/>
          <w:sz w:val="22"/>
          <w:szCs w:val="22"/>
        </w:rPr>
        <w:lastRenderedPageBreak/>
        <w:t>BZP.272.</w:t>
      </w:r>
      <w:r w:rsidR="00A220CE">
        <w:rPr>
          <w:rFonts w:ascii="Arial" w:hAnsi="Arial" w:cs="Arial"/>
          <w:iCs/>
          <w:snapToGrid w:val="0"/>
          <w:color w:val="000000" w:themeColor="text1"/>
          <w:sz w:val="22"/>
          <w:szCs w:val="22"/>
        </w:rPr>
        <w:t>160.2023</w:t>
      </w:r>
      <w:r w:rsidRPr="00233AEF">
        <w:rPr>
          <w:rFonts w:ascii="Arial" w:hAnsi="Arial" w:cs="Arial"/>
          <w:iCs/>
          <w:snapToGrid w:val="0"/>
          <w:color w:val="000000" w:themeColor="text1"/>
          <w:sz w:val="22"/>
          <w:szCs w:val="22"/>
        </w:rPr>
        <w:tab/>
      </w:r>
      <w:r w:rsidRPr="00233AEF">
        <w:rPr>
          <w:rFonts w:ascii="Arial" w:hAnsi="Arial" w:cs="Arial"/>
          <w:iCs/>
          <w:snapToGrid w:val="0"/>
          <w:color w:val="000000" w:themeColor="text1"/>
          <w:sz w:val="22"/>
          <w:szCs w:val="22"/>
        </w:rPr>
        <w:tab/>
      </w:r>
      <w:r w:rsidRPr="00233AEF">
        <w:rPr>
          <w:rFonts w:ascii="Arial" w:hAnsi="Arial" w:cs="Arial"/>
          <w:iCs/>
          <w:snapToGrid w:val="0"/>
          <w:color w:val="000000" w:themeColor="text1"/>
          <w:sz w:val="22"/>
          <w:szCs w:val="22"/>
        </w:rPr>
        <w:tab/>
      </w:r>
      <w:r w:rsidRPr="00233AEF">
        <w:rPr>
          <w:rFonts w:ascii="Arial" w:hAnsi="Arial" w:cs="Arial"/>
          <w:iCs/>
          <w:snapToGrid w:val="0"/>
          <w:color w:val="000000" w:themeColor="text1"/>
          <w:sz w:val="22"/>
          <w:szCs w:val="22"/>
        </w:rPr>
        <w:tab/>
      </w:r>
      <w:r w:rsidRPr="00233AEF">
        <w:rPr>
          <w:rFonts w:ascii="Arial" w:hAnsi="Arial" w:cs="Arial"/>
          <w:iCs/>
          <w:snapToGrid w:val="0"/>
          <w:color w:val="000000" w:themeColor="text1"/>
          <w:sz w:val="22"/>
          <w:szCs w:val="22"/>
        </w:rPr>
        <w:tab/>
      </w:r>
      <w:r w:rsidRPr="00233AEF">
        <w:rPr>
          <w:rFonts w:ascii="Arial" w:hAnsi="Arial" w:cs="Arial"/>
          <w:iCs/>
          <w:snapToGrid w:val="0"/>
          <w:color w:val="000000" w:themeColor="text1"/>
          <w:sz w:val="22"/>
          <w:szCs w:val="22"/>
        </w:rPr>
        <w:tab/>
      </w:r>
      <w:r w:rsidRPr="00233AEF">
        <w:rPr>
          <w:rFonts w:ascii="Arial" w:hAnsi="Arial" w:cs="Arial"/>
          <w:iCs/>
          <w:snapToGrid w:val="0"/>
          <w:color w:val="000000" w:themeColor="text1"/>
          <w:sz w:val="22"/>
          <w:szCs w:val="22"/>
        </w:rPr>
        <w:tab/>
      </w:r>
      <w:r w:rsidRPr="00233AEF">
        <w:rPr>
          <w:rFonts w:ascii="Arial" w:hAnsi="Arial" w:cs="Arial"/>
          <w:iCs/>
          <w:snapToGrid w:val="0"/>
          <w:color w:val="000000" w:themeColor="text1"/>
          <w:sz w:val="22"/>
          <w:szCs w:val="22"/>
        </w:rPr>
        <w:tab/>
        <w:t xml:space="preserve">Załącznik nr 8 </w:t>
      </w:r>
    </w:p>
    <w:p w14:paraId="4B8D3679" w14:textId="036F9561" w:rsidR="00233AEF" w:rsidRDefault="00233AEF" w:rsidP="003A65B1">
      <w:pPr>
        <w:spacing w:line="271" w:lineRule="auto"/>
        <w:jc w:val="both"/>
        <w:rPr>
          <w:rFonts w:ascii="Arial" w:hAnsi="Arial" w:cs="Arial"/>
          <w:iCs/>
          <w:snapToGrid w:val="0"/>
          <w:color w:val="000000" w:themeColor="text1"/>
          <w:sz w:val="22"/>
          <w:szCs w:val="22"/>
        </w:rPr>
      </w:pPr>
    </w:p>
    <w:p w14:paraId="281020A0" w14:textId="77777777" w:rsidR="00233AEF" w:rsidRPr="00233AEF" w:rsidRDefault="00233AEF" w:rsidP="00233AEF">
      <w:pPr>
        <w:spacing w:line="271" w:lineRule="auto"/>
        <w:ind w:firstLine="4"/>
        <w:jc w:val="center"/>
        <w:rPr>
          <w:rFonts w:ascii="Arial" w:hAnsi="Arial" w:cs="Arial"/>
          <w:b/>
          <w:bCs/>
          <w:sz w:val="22"/>
          <w:szCs w:val="22"/>
        </w:rPr>
      </w:pPr>
      <w:r w:rsidRPr="00233AEF">
        <w:rPr>
          <w:rFonts w:ascii="Arial" w:hAnsi="Arial" w:cs="Arial"/>
          <w:b/>
          <w:bCs/>
          <w:sz w:val="22"/>
          <w:szCs w:val="22"/>
        </w:rPr>
        <w:t>Potwierdzenie dokonania wizji lokalnej</w:t>
      </w:r>
    </w:p>
    <w:p w14:paraId="0DC04F7A" w14:textId="77777777" w:rsidR="00233AEF" w:rsidRPr="00233AEF" w:rsidRDefault="00233AEF" w:rsidP="00233AEF">
      <w:pPr>
        <w:pStyle w:val="Nagwek"/>
        <w:spacing w:line="271" w:lineRule="auto"/>
        <w:rPr>
          <w:rFonts w:ascii="Arial" w:hAnsi="Arial" w:cs="Arial"/>
          <w:snapToGrid w:val="0"/>
          <w:color w:val="000000"/>
          <w:sz w:val="22"/>
          <w:szCs w:val="22"/>
          <w:lang w:eastAsia="pl-PL"/>
        </w:rPr>
      </w:pPr>
      <w:r w:rsidRPr="00233AEF">
        <w:rPr>
          <w:rFonts w:ascii="Arial" w:hAnsi="Arial" w:cs="Arial"/>
          <w:snapToGrid w:val="0"/>
          <w:color w:val="000000"/>
          <w:sz w:val="22"/>
          <w:szCs w:val="22"/>
        </w:rPr>
        <w:t xml:space="preserve">Niniejszym potwierdzamy, że </w:t>
      </w:r>
    </w:p>
    <w:p w14:paraId="25B5BB63" w14:textId="44397712" w:rsidR="00233AEF" w:rsidRPr="00233AEF" w:rsidRDefault="00233AEF" w:rsidP="00233AEF">
      <w:pPr>
        <w:pStyle w:val="Nagwek"/>
        <w:spacing w:line="271" w:lineRule="auto"/>
        <w:rPr>
          <w:rFonts w:ascii="Arial" w:hAnsi="Arial" w:cs="Arial"/>
          <w:snapToGrid w:val="0"/>
          <w:color w:val="000000"/>
          <w:sz w:val="22"/>
          <w:szCs w:val="22"/>
        </w:rPr>
      </w:pPr>
      <w:r w:rsidRPr="00233AEF">
        <w:rPr>
          <w:rFonts w:ascii="Arial" w:hAnsi="Arial" w:cs="Arial"/>
          <w:snapToGrid w:val="0"/>
          <w:color w:val="000000"/>
          <w:sz w:val="22"/>
          <w:szCs w:val="22"/>
        </w:rPr>
        <w:t>Pan/Pani……………………………………………………………………………………….………</w:t>
      </w:r>
    </w:p>
    <w:p w14:paraId="47E2840E" w14:textId="77777777" w:rsidR="00233AEF" w:rsidRPr="00233AEF" w:rsidRDefault="00233AEF" w:rsidP="00233AEF">
      <w:pPr>
        <w:pStyle w:val="Nagwek"/>
        <w:spacing w:line="271" w:lineRule="auto"/>
        <w:rPr>
          <w:rFonts w:ascii="Arial" w:hAnsi="Arial" w:cs="Arial"/>
          <w:snapToGrid w:val="0"/>
          <w:color w:val="000000"/>
          <w:sz w:val="22"/>
          <w:szCs w:val="22"/>
        </w:rPr>
      </w:pPr>
      <w:r w:rsidRPr="00233AEF">
        <w:rPr>
          <w:rFonts w:ascii="Arial" w:hAnsi="Arial" w:cs="Arial"/>
          <w:snapToGrid w:val="0"/>
          <w:color w:val="000000"/>
          <w:sz w:val="22"/>
          <w:szCs w:val="22"/>
        </w:rPr>
        <w:t>Jako przedstawiciel firmy …………………………………………………………………………..……</w:t>
      </w:r>
      <w:r w:rsidRPr="00233AEF">
        <w:rPr>
          <w:rFonts w:ascii="Arial" w:hAnsi="Arial" w:cs="Arial"/>
          <w:snapToGrid w:val="0"/>
          <w:color w:val="000000"/>
          <w:sz w:val="22"/>
          <w:szCs w:val="22"/>
        </w:rPr>
        <w:br/>
        <w:t>z siedzibą …………………………………………………………………………………………………</w:t>
      </w:r>
    </w:p>
    <w:p w14:paraId="57F0E4AD" w14:textId="77777777" w:rsidR="00233AEF" w:rsidRPr="00233AEF" w:rsidRDefault="00233AEF" w:rsidP="00233AEF">
      <w:pPr>
        <w:spacing w:line="271" w:lineRule="auto"/>
        <w:rPr>
          <w:rFonts w:ascii="Arial" w:hAnsi="Arial" w:cs="Arial"/>
          <w:snapToGrid w:val="0"/>
          <w:color w:val="000000"/>
          <w:sz w:val="22"/>
          <w:szCs w:val="22"/>
        </w:rPr>
      </w:pPr>
      <w:r w:rsidRPr="00233AEF">
        <w:rPr>
          <w:rFonts w:ascii="Arial" w:hAnsi="Arial" w:cs="Arial"/>
          <w:snapToGrid w:val="0"/>
          <w:color w:val="000000"/>
          <w:sz w:val="22"/>
          <w:szCs w:val="22"/>
        </w:rPr>
        <w:t xml:space="preserve">Odbył wizje lokalną w dniu ……………………………… w celu zapoznania się z budynkami objętymi postępowaniem przetargowym na </w:t>
      </w:r>
    </w:p>
    <w:p w14:paraId="3C096D3D" w14:textId="1DAA2225" w:rsidR="00233AEF" w:rsidRPr="00233AEF" w:rsidRDefault="00233AEF" w:rsidP="00233AEF">
      <w:pPr>
        <w:spacing w:line="271" w:lineRule="auto"/>
        <w:jc w:val="both"/>
        <w:rPr>
          <w:rFonts w:ascii="Arial" w:hAnsi="Arial" w:cs="Arial"/>
          <w:b/>
          <w:sz w:val="22"/>
          <w:szCs w:val="22"/>
        </w:rPr>
      </w:pPr>
      <w:r w:rsidRPr="00233AEF">
        <w:rPr>
          <w:rFonts w:ascii="Arial" w:hAnsi="Arial" w:cs="Arial"/>
          <w:b/>
          <w:color w:val="000000"/>
          <w:sz w:val="22"/>
          <w:szCs w:val="22"/>
        </w:rPr>
        <w:t xml:space="preserve">„Świadczenie usług sprzątania i utrzymania czystości wraz ze stałą dostawą artkułów higienicznych w budynkach Starostwa Powiatowego w Wołominie przy ul. </w:t>
      </w:r>
      <w:proofErr w:type="spellStart"/>
      <w:r w:rsidRPr="00233AEF">
        <w:rPr>
          <w:rFonts w:ascii="Arial" w:hAnsi="Arial" w:cs="Arial"/>
          <w:b/>
          <w:color w:val="000000"/>
          <w:sz w:val="22"/>
          <w:szCs w:val="22"/>
        </w:rPr>
        <w:t>Kobyłkowskiej</w:t>
      </w:r>
      <w:proofErr w:type="spellEnd"/>
      <w:r w:rsidRPr="00233AEF">
        <w:rPr>
          <w:rFonts w:ascii="Arial" w:hAnsi="Arial" w:cs="Arial"/>
          <w:b/>
          <w:color w:val="000000"/>
          <w:sz w:val="22"/>
          <w:szCs w:val="22"/>
        </w:rPr>
        <w:t xml:space="preserve"> 1a, ul. Warszawskiej 5a w Zagościńcu przy ul. Asfaltowej 1 oraz </w:t>
      </w:r>
      <w:r>
        <w:rPr>
          <w:rFonts w:ascii="Arial" w:hAnsi="Arial" w:cs="Arial"/>
          <w:b/>
          <w:color w:val="000000"/>
          <w:sz w:val="22"/>
          <w:szCs w:val="22"/>
        </w:rPr>
        <w:t xml:space="preserve">                      </w:t>
      </w:r>
      <w:r w:rsidRPr="00233AEF">
        <w:rPr>
          <w:rFonts w:ascii="Arial" w:hAnsi="Arial" w:cs="Arial"/>
          <w:b/>
          <w:color w:val="000000"/>
          <w:sz w:val="22"/>
          <w:szCs w:val="22"/>
        </w:rPr>
        <w:t>w Radzyminie przy ul. Komunalnej 8a”</w:t>
      </w:r>
    </w:p>
    <w:p w14:paraId="50B08025" w14:textId="77777777" w:rsidR="00233AEF" w:rsidRPr="00233AEF" w:rsidRDefault="00233AEF" w:rsidP="00233AEF">
      <w:pPr>
        <w:pStyle w:val="Nagwek"/>
        <w:tabs>
          <w:tab w:val="left" w:pos="708"/>
        </w:tabs>
        <w:spacing w:line="271" w:lineRule="auto"/>
        <w:jc w:val="right"/>
        <w:rPr>
          <w:rFonts w:ascii="Arial" w:hAnsi="Arial" w:cs="Arial"/>
          <w:snapToGrid w:val="0"/>
          <w:color w:val="000000"/>
          <w:sz w:val="22"/>
          <w:szCs w:val="22"/>
        </w:rPr>
      </w:pPr>
      <w:r w:rsidRPr="00233AEF">
        <w:rPr>
          <w:rFonts w:ascii="Arial" w:hAnsi="Arial" w:cs="Arial"/>
          <w:snapToGrid w:val="0"/>
          <w:color w:val="000000"/>
          <w:sz w:val="22"/>
          <w:szCs w:val="22"/>
        </w:rPr>
        <w:tab/>
      </w:r>
      <w:r w:rsidRPr="00233AEF">
        <w:rPr>
          <w:rFonts w:ascii="Arial" w:hAnsi="Arial" w:cs="Arial"/>
          <w:snapToGrid w:val="0"/>
          <w:color w:val="000000"/>
          <w:sz w:val="22"/>
          <w:szCs w:val="22"/>
        </w:rPr>
        <w:tab/>
        <w:t>……………………………………………….</w:t>
      </w:r>
    </w:p>
    <w:p w14:paraId="1E30F41E" w14:textId="77777777" w:rsidR="00233AEF" w:rsidRPr="00233AEF" w:rsidRDefault="00233AEF" w:rsidP="00233AEF">
      <w:pPr>
        <w:pStyle w:val="Nagwek"/>
        <w:tabs>
          <w:tab w:val="clear" w:pos="4536"/>
          <w:tab w:val="clear" w:pos="9072"/>
        </w:tabs>
        <w:spacing w:line="271" w:lineRule="auto"/>
        <w:ind w:left="4962"/>
        <w:jc w:val="center"/>
        <w:rPr>
          <w:rFonts w:ascii="Arial" w:hAnsi="Arial" w:cs="Arial"/>
          <w:i/>
          <w:snapToGrid w:val="0"/>
          <w:color w:val="000000"/>
          <w:sz w:val="22"/>
          <w:szCs w:val="22"/>
        </w:rPr>
      </w:pPr>
      <w:r w:rsidRPr="00233AEF">
        <w:rPr>
          <w:rFonts w:ascii="Arial" w:hAnsi="Arial" w:cs="Arial"/>
          <w:i/>
          <w:snapToGrid w:val="0"/>
          <w:color w:val="000000"/>
          <w:sz w:val="22"/>
          <w:szCs w:val="22"/>
        </w:rPr>
        <w:t>Podpis i pieczęć Zamawiającego</w:t>
      </w:r>
    </w:p>
    <w:p w14:paraId="5711F338" w14:textId="77777777" w:rsidR="00233AEF" w:rsidRPr="00233AEF" w:rsidRDefault="00233AEF" w:rsidP="00233AEF">
      <w:pPr>
        <w:pStyle w:val="Nagwek"/>
        <w:tabs>
          <w:tab w:val="left" w:pos="708"/>
        </w:tabs>
        <w:spacing w:line="271" w:lineRule="auto"/>
        <w:jc w:val="both"/>
        <w:rPr>
          <w:rFonts w:ascii="Arial" w:hAnsi="Arial" w:cs="Arial"/>
          <w:i/>
          <w:snapToGrid w:val="0"/>
          <w:color w:val="000000"/>
          <w:sz w:val="22"/>
          <w:szCs w:val="22"/>
        </w:rPr>
      </w:pPr>
    </w:p>
    <w:p w14:paraId="66ACA0C1" w14:textId="72BA85B7" w:rsidR="00233AEF" w:rsidRPr="00233AEF" w:rsidRDefault="00233AEF" w:rsidP="00233AEF">
      <w:pPr>
        <w:pStyle w:val="Nagwek"/>
        <w:spacing w:line="271" w:lineRule="auto"/>
        <w:jc w:val="both"/>
        <w:rPr>
          <w:rFonts w:ascii="Arial" w:hAnsi="Arial" w:cs="Arial"/>
          <w:i/>
          <w:snapToGrid w:val="0"/>
          <w:color w:val="000000"/>
          <w:sz w:val="22"/>
          <w:szCs w:val="22"/>
        </w:rPr>
      </w:pPr>
      <w:r w:rsidRPr="00233AEF">
        <w:rPr>
          <w:rFonts w:ascii="Arial" w:hAnsi="Arial" w:cs="Arial"/>
          <w:noProof/>
          <w:sz w:val="22"/>
          <w:szCs w:val="22"/>
        </w:rPr>
        <mc:AlternateContent>
          <mc:Choice Requires="wps">
            <w:drawing>
              <wp:anchor distT="0" distB="0" distL="114300" distR="114300" simplePos="0" relativeHeight="251661312" behindDoc="0" locked="0" layoutInCell="1" allowOverlap="1" wp14:anchorId="3DF9827F" wp14:editId="5D3C70A6">
                <wp:simplePos x="0" y="0"/>
                <wp:positionH relativeFrom="column">
                  <wp:posOffset>-261620</wp:posOffset>
                </wp:positionH>
                <wp:positionV relativeFrom="paragraph">
                  <wp:posOffset>165735</wp:posOffset>
                </wp:positionV>
                <wp:extent cx="6229350" cy="635"/>
                <wp:effectExtent l="0" t="0" r="19050" b="37465"/>
                <wp:wrapNone/>
                <wp:docPr id="2" name="Łącznik prosty ze strzałką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9350" cy="635"/>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0D6AFC6F" id="_x0000_t32" coordsize="21600,21600" o:spt="32" o:oned="t" path="m,l21600,21600e" filled="f">
                <v:path arrowok="t" fillok="f" o:connecttype="none"/>
                <o:lock v:ext="edit" shapetype="t"/>
              </v:shapetype>
              <v:shape id="Łącznik prosty ze strzałką 2" o:spid="_x0000_s1026" type="#_x0000_t32" style="position:absolute;margin-left:-20.6pt;margin-top:13.05pt;width:490.5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"/>
            </w:pict>
          </mc:Fallback>
        </mc:AlternateContent>
      </w:r>
    </w:p>
    <w:p w14:paraId="079FFE28" w14:textId="77777777" w:rsidR="00233AEF" w:rsidRPr="00233AEF" w:rsidRDefault="00233AEF" w:rsidP="00233AEF">
      <w:pPr>
        <w:pStyle w:val="Nagwek"/>
        <w:spacing w:before="240" w:line="271" w:lineRule="auto"/>
        <w:jc w:val="center"/>
        <w:rPr>
          <w:rFonts w:ascii="Arial" w:hAnsi="Arial" w:cs="Arial"/>
          <w:b/>
          <w:snapToGrid w:val="0"/>
          <w:color w:val="000000"/>
          <w:sz w:val="22"/>
          <w:szCs w:val="22"/>
        </w:rPr>
      </w:pPr>
      <w:r w:rsidRPr="00233AEF">
        <w:rPr>
          <w:rFonts w:ascii="Arial" w:hAnsi="Arial" w:cs="Arial"/>
          <w:b/>
          <w:snapToGrid w:val="0"/>
          <w:color w:val="000000"/>
          <w:sz w:val="22"/>
          <w:szCs w:val="22"/>
        </w:rPr>
        <w:t>OŚWIADCZENIE WYKONAWCY</w:t>
      </w:r>
    </w:p>
    <w:p w14:paraId="1FE6098B" w14:textId="77777777" w:rsidR="00233AEF" w:rsidRPr="00233AEF" w:rsidRDefault="00233AEF" w:rsidP="00233AEF">
      <w:pPr>
        <w:spacing w:after="60" w:line="271" w:lineRule="auto"/>
        <w:rPr>
          <w:rFonts w:ascii="Arial" w:hAnsi="Arial" w:cs="Arial"/>
          <w:i/>
          <w:sz w:val="22"/>
          <w:szCs w:val="22"/>
        </w:rPr>
      </w:pPr>
      <w:r w:rsidRPr="00233AEF">
        <w:rPr>
          <w:rFonts w:ascii="Arial" w:hAnsi="Arial" w:cs="Arial"/>
          <w:snapToGrid w:val="0"/>
          <w:color w:val="000000"/>
          <w:sz w:val="22"/>
          <w:szCs w:val="22"/>
        </w:rPr>
        <w:t>Działając w imieniu i na rzecz (nazwa/firma, dokładny adres Wykonawcy) ………….............................................................................</w:t>
      </w:r>
      <w:r w:rsidRPr="00233AEF">
        <w:rPr>
          <w:rFonts w:ascii="Arial" w:hAnsi="Arial" w:cs="Arial"/>
          <w:sz w:val="22"/>
          <w:szCs w:val="22"/>
        </w:rPr>
        <w:t>...............................................................................................................................................................................................................................................................................</w:t>
      </w:r>
      <w:r w:rsidRPr="00233AEF">
        <w:rPr>
          <w:rFonts w:ascii="Arial" w:hAnsi="Arial" w:cs="Arial"/>
          <w:i/>
          <w:sz w:val="22"/>
          <w:szCs w:val="22"/>
        </w:rPr>
        <w:t>................................................................................................................................</w:t>
      </w:r>
    </w:p>
    <w:p w14:paraId="5708D823" w14:textId="77777777" w:rsidR="00233AEF" w:rsidRPr="00233AEF" w:rsidRDefault="00233AEF" w:rsidP="00233AEF">
      <w:pPr>
        <w:spacing w:line="271" w:lineRule="auto"/>
        <w:rPr>
          <w:rFonts w:ascii="Arial" w:hAnsi="Arial" w:cs="Arial"/>
          <w:b/>
          <w:snapToGrid w:val="0"/>
          <w:sz w:val="22"/>
          <w:szCs w:val="22"/>
        </w:rPr>
      </w:pPr>
      <w:r w:rsidRPr="00233AEF">
        <w:rPr>
          <w:rFonts w:ascii="Arial" w:hAnsi="Arial" w:cs="Arial"/>
          <w:b/>
          <w:snapToGrid w:val="0"/>
          <w:sz w:val="22"/>
          <w:szCs w:val="22"/>
        </w:rPr>
        <w:t>oświadczamy, że</w:t>
      </w:r>
    </w:p>
    <w:p w14:paraId="09588ADD" w14:textId="77777777" w:rsidR="00233AEF" w:rsidRPr="00233AEF" w:rsidRDefault="00233AEF" w:rsidP="00233AEF">
      <w:pPr>
        <w:spacing w:line="271" w:lineRule="auto"/>
        <w:rPr>
          <w:rFonts w:ascii="Arial" w:hAnsi="Arial" w:cs="Arial"/>
          <w:sz w:val="22"/>
          <w:szCs w:val="22"/>
        </w:rPr>
      </w:pPr>
    </w:p>
    <w:p w14:paraId="24D3F317" w14:textId="77777777" w:rsidR="00233AEF" w:rsidRPr="00233AEF" w:rsidRDefault="00233AEF" w:rsidP="00233AEF">
      <w:pPr>
        <w:spacing w:line="271" w:lineRule="auto"/>
        <w:rPr>
          <w:rFonts w:ascii="Arial" w:hAnsi="Arial" w:cs="Arial"/>
          <w:snapToGrid w:val="0"/>
          <w:color w:val="000000"/>
          <w:sz w:val="22"/>
          <w:szCs w:val="22"/>
        </w:rPr>
      </w:pPr>
      <w:r w:rsidRPr="00233AEF">
        <w:rPr>
          <w:rFonts w:ascii="Arial" w:hAnsi="Arial" w:cs="Arial"/>
          <w:snapToGrid w:val="0"/>
          <w:color w:val="000000"/>
          <w:sz w:val="22"/>
          <w:szCs w:val="22"/>
        </w:rPr>
        <w:t>dokonaliśmy wizji lokalnej, zapoznaliśmy się z budynkami objętymi postępowaniem przetargowym na</w:t>
      </w:r>
    </w:p>
    <w:p w14:paraId="722172AC" w14:textId="41E263A0" w:rsidR="00233AEF" w:rsidRPr="00233AEF" w:rsidRDefault="00233AEF" w:rsidP="00233AEF">
      <w:pPr>
        <w:spacing w:line="271" w:lineRule="auto"/>
        <w:jc w:val="both"/>
        <w:rPr>
          <w:rFonts w:ascii="Arial" w:hAnsi="Arial" w:cs="Arial"/>
          <w:b/>
          <w:sz w:val="22"/>
          <w:szCs w:val="22"/>
        </w:rPr>
      </w:pPr>
      <w:r w:rsidRPr="00233AEF">
        <w:rPr>
          <w:rFonts w:ascii="Arial" w:hAnsi="Arial" w:cs="Arial"/>
          <w:snapToGrid w:val="0"/>
          <w:color w:val="000000"/>
          <w:sz w:val="22"/>
          <w:szCs w:val="22"/>
        </w:rPr>
        <w:t xml:space="preserve"> </w:t>
      </w:r>
      <w:r w:rsidRPr="00233AEF">
        <w:rPr>
          <w:rFonts w:ascii="Arial" w:hAnsi="Arial" w:cs="Arial"/>
          <w:b/>
          <w:color w:val="000000"/>
          <w:sz w:val="22"/>
          <w:szCs w:val="22"/>
        </w:rPr>
        <w:t xml:space="preserve">„Świadczenie usług sprzątania i utrzymania czystości wraz ze stałą dostawą artkułów higienicznych w budynkach Starostwa Powiatowego w Wołominie przy ul. </w:t>
      </w:r>
      <w:proofErr w:type="spellStart"/>
      <w:r w:rsidRPr="00233AEF">
        <w:rPr>
          <w:rFonts w:ascii="Arial" w:hAnsi="Arial" w:cs="Arial"/>
          <w:b/>
          <w:color w:val="000000"/>
          <w:sz w:val="22"/>
          <w:szCs w:val="22"/>
        </w:rPr>
        <w:t>Kobyłkowskiej</w:t>
      </w:r>
      <w:proofErr w:type="spellEnd"/>
      <w:r w:rsidRPr="00233AEF">
        <w:rPr>
          <w:rFonts w:ascii="Arial" w:hAnsi="Arial" w:cs="Arial"/>
          <w:b/>
          <w:color w:val="000000"/>
          <w:sz w:val="22"/>
          <w:szCs w:val="22"/>
        </w:rPr>
        <w:t xml:space="preserve"> 1a, ul. Warszawskiej 5a w Zagościńcu przy ul. Asfaltowej 1 oraz </w:t>
      </w:r>
      <w:r>
        <w:rPr>
          <w:rFonts w:ascii="Arial" w:hAnsi="Arial" w:cs="Arial"/>
          <w:b/>
          <w:color w:val="000000"/>
          <w:sz w:val="22"/>
          <w:szCs w:val="22"/>
        </w:rPr>
        <w:t xml:space="preserve">                  </w:t>
      </w:r>
      <w:r w:rsidRPr="00233AEF">
        <w:rPr>
          <w:rFonts w:ascii="Arial" w:hAnsi="Arial" w:cs="Arial"/>
          <w:b/>
          <w:color w:val="000000"/>
          <w:sz w:val="22"/>
          <w:szCs w:val="22"/>
        </w:rPr>
        <w:t>w Radzyminie przy ul. Komunalnej 8a”</w:t>
      </w:r>
    </w:p>
    <w:p w14:paraId="08392EF8" w14:textId="77777777" w:rsidR="00233AEF" w:rsidRPr="00233AEF" w:rsidRDefault="00233AEF" w:rsidP="00233AEF">
      <w:pPr>
        <w:spacing w:after="60" w:line="271" w:lineRule="auto"/>
        <w:jc w:val="both"/>
        <w:rPr>
          <w:rFonts w:ascii="Arial" w:hAnsi="Arial" w:cs="Arial"/>
          <w:snapToGrid w:val="0"/>
          <w:color w:val="000000"/>
          <w:sz w:val="22"/>
          <w:szCs w:val="22"/>
        </w:rPr>
      </w:pPr>
    </w:p>
    <w:tbl>
      <w:tblPr>
        <w:tblW w:w="0" w:type="auto"/>
        <w:jc w:val="center"/>
        <w:tblLook w:val="04A0" w:firstRow="1" w:lastRow="0" w:firstColumn="1" w:lastColumn="0" w:noHBand="0" w:noVBand="1"/>
      </w:tblPr>
      <w:tblGrid>
        <w:gridCol w:w="4536"/>
        <w:gridCol w:w="4536"/>
      </w:tblGrid>
      <w:tr w:rsidR="00233AEF" w:rsidRPr="00233AEF" w14:paraId="42897A60" w14:textId="77777777" w:rsidTr="00271B76">
        <w:trPr>
          <w:jc w:val="center"/>
        </w:trPr>
        <w:tc>
          <w:tcPr>
            <w:tcW w:w="4605" w:type="dxa"/>
            <w:shd w:val="clear" w:color="auto" w:fill="auto"/>
          </w:tcPr>
          <w:p w14:paraId="14CB8496" w14:textId="77777777" w:rsidR="00233AEF" w:rsidRPr="00233AEF" w:rsidRDefault="00233AEF" w:rsidP="00233AEF">
            <w:pPr>
              <w:spacing w:after="60" w:line="271" w:lineRule="auto"/>
              <w:jc w:val="center"/>
              <w:rPr>
                <w:rFonts w:ascii="Arial" w:hAnsi="Arial" w:cs="Arial"/>
                <w:snapToGrid w:val="0"/>
                <w:color w:val="000000"/>
                <w:sz w:val="22"/>
                <w:szCs w:val="22"/>
              </w:rPr>
            </w:pPr>
            <w:r w:rsidRPr="00233AEF">
              <w:rPr>
                <w:rFonts w:ascii="Arial" w:hAnsi="Arial" w:cs="Arial"/>
                <w:snapToGrid w:val="0"/>
                <w:color w:val="000000"/>
                <w:sz w:val="22"/>
                <w:szCs w:val="22"/>
              </w:rPr>
              <w:t>…………………………………….</w:t>
            </w:r>
          </w:p>
        </w:tc>
        <w:tc>
          <w:tcPr>
            <w:tcW w:w="4606" w:type="dxa"/>
            <w:shd w:val="clear" w:color="auto" w:fill="auto"/>
          </w:tcPr>
          <w:p w14:paraId="5EAA3393" w14:textId="77777777" w:rsidR="00233AEF" w:rsidRPr="00233AEF" w:rsidRDefault="00233AEF" w:rsidP="00233AEF">
            <w:pPr>
              <w:spacing w:after="60" w:line="271" w:lineRule="auto"/>
              <w:jc w:val="center"/>
              <w:rPr>
                <w:rFonts w:ascii="Arial" w:hAnsi="Arial" w:cs="Arial"/>
                <w:snapToGrid w:val="0"/>
                <w:color w:val="000000"/>
                <w:sz w:val="22"/>
                <w:szCs w:val="22"/>
              </w:rPr>
            </w:pPr>
            <w:r w:rsidRPr="00233AEF">
              <w:rPr>
                <w:rFonts w:ascii="Arial" w:hAnsi="Arial" w:cs="Arial"/>
                <w:snapToGrid w:val="0"/>
                <w:color w:val="000000"/>
                <w:sz w:val="22"/>
                <w:szCs w:val="22"/>
              </w:rPr>
              <w:t>…………………………………….</w:t>
            </w:r>
          </w:p>
        </w:tc>
      </w:tr>
      <w:tr w:rsidR="00233AEF" w:rsidRPr="00233AEF" w14:paraId="6D8A85E1" w14:textId="77777777" w:rsidTr="00271B76">
        <w:trPr>
          <w:jc w:val="center"/>
        </w:trPr>
        <w:tc>
          <w:tcPr>
            <w:tcW w:w="4605" w:type="dxa"/>
            <w:shd w:val="clear" w:color="auto" w:fill="auto"/>
          </w:tcPr>
          <w:p w14:paraId="2F2884E6" w14:textId="77777777" w:rsidR="00233AEF" w:rsidRPr="00233AEF" w:rsidRDefault="00233AEF" w:rsidP="00233AEF">
            <w:pPr>
              <w:spacing w:after="60" w:line="271" w:lineRule="auto"/>
              <w:jc w:val="center"/>
              <w:rPr>
                <w:rFonts w:ascii="Arial" w:hAnsi="Arial" w:cs="Arial"/>
                <w:snapToGrid w:val="0"/>
                <w:color w:val="000000"/>
                <w:sz w:val="22"/>
                <w:szCs w:val="22"/>
              </w:rPr>
            </w:pPr>
            <w:r w:rsidRPr="00233AEF">
              <w:rPr>
                <w:rFonts w:ascii="Arial" w:hAnsi="Arial" w:cs="Arial"/>
                <w:i/>
                <w:sz w:val="22"/>
                <w:szCs w:val="22"/>
              </w:rPr>
              <w:t>Miejscowość i data</w:t>
            </w:r>
          </w:p>
        </w:tc>
        <w:tc>
          <w:tcPr>
            <w:tcW w:w="4606" w:type="dxa"/>
            <w:shd w:val="clear" w:color="auto" w:fill="auto"/>
          </w:tcPr>
          <w:p w14:paraId="407F4518" w14:textId="77777777" w:rsidR="00233AEF" w:rsidRPr="00233AEF" w:rsidRDefault="00233AEF" w:rsidP="00233AEF">
            <w:pPr>
              <w:spacing w:after="60" w:line="271" w:lineRule="auto"/>
              <w:jc w:val="center"/>
              <w:rPr>
                <w:rFonts w:ascii="Arial" w:hAnsi="Arial" w:cs="Arial"/>
                <w:snapToGrid w:val="0"/>
                <w:color w:val="000000"/>
                <w:sz w:val="22"/>
                <w:szCs w:val="22"/>
              </w:rPr>
            </w:pPr>
            <w:r w:rsidRPr="00233AEF">
              <w:rPr>
                <w:rFonts w:ascii="Arial" w:hAnsi="Arial" w:cs="Arial"/>
                <w:i/>
                <w:sz w:val="22"/>
                <w:szCs w:val="22"/>
              </w:rPr>
              <w:t xml:space="preserve">Podpis i pieczęć osoby/osób upoważnionej  </w:t>
            </w:r>
            <w:r w:rsidRPr="00233AEF">
              <w:rPr>
                <w:rFonts w:ascii="Arial" w:hAnsi="Arial" w:cs="Arial"/>
                <w:i/>
                <w:sz w:val="22"/>
                <w:szCs w:val="22"/>
              </w:rPr>
              <w:br/>
              <w:t>do  reprezentowania Wykonawcy</w:t>
            </w:r>
          </w:p>
        </w:tc>
      </w:tr>
      <w:tr w:rsidR="00233AEF" w:rsidRPr="00233AEF" w14:paraId="0C917D1A" w14:textId="77777777" w:rsidTr="00271B76">
        <w:trPr>
          <w:jc w:val="center"/>
        </w:trPr>
        <w:tc>
          <w:tcPr>
            <w:tcW w:w="4605" w:type="dxa"/>
            <w:shd w:val="clear" w:color="auto" w:fill="auto"/>
          </w:tcPr>
          <w:p w14:paraId="763EF29C" w14:textId="77777777" w:rsidR="00233AEF" w:rsidRPr="00233AEF" w:rsidRDefault="00233AEF" w:rsidP="00233AEF">
            <w:pPr>
              <w:spacing w:after="60" w:line="271" w:lineRule="auto"/>
              <w:jc w:val="both"/>
              <w:rPr>
                <w:rFonts w:ascii="Arial" w:hAnsi="Arial" w:cs="Arial"/>
                <w:snapToGrid w:val="0"/>
                <w:color w:val="000000"/>
                <w:sz w:val="22"/>
                <w:szCs w:val="22"/>
              </w:rPr>
            </w:pPr>
          </w:p>
          <w:p w14:paraId="67EE3DD6" w14:textId="77777777" w:rsidR="00233AEF" w:rsidRPr="00233AEF" w:rsidRDefault="00233AEF" w:rsidP="00233AEF">
            <w:pPr>
              <w:spacing w:after="60" w:line="271" w:lineRule="auto"/>
              <w:jc w:val="both"/>
              <w:rPr>
                <w:rFonts w:ascii="Arial" w:hAnsi="Arial" w:cs="Arial"/>
                <w:snapToGrid w:val="0"/>
                <w:color w:val="000000"/>
                <w:sz w:val="22"/>
                <w:szCs w:val="22"/>
              </w:rPr>
            </w:pPr>
          </w:p>
          <w:p w14:paraId="39C71BA0" w14:textId="77777777" w:rsidR="00233AEF" w:rsidRPr="00233AEF" w:rsidRDefault="00233AEF" w:rsidP="00233AEF">
            <w:pPr>
              <w:spacing w:after="60" w:line="271" w:lineRule="auto"/>
              <w:jc w:val="both"/>
              <w:rPr>
                <w:rFonts w:ascii="Arial" w:hAnsi="Arial" w:cs="Arial"/>
                <w:snapToGrid w:val="0"/>
                <w:color w:val="000000"/>
                <w:sz w:val="22"/>
                <w:szCs w:val="22"/>
              </w:rPr>
            </w:pPr>
          </w:p>
          <w:p w14:paraId="267B9DA5" w14:textId="77777777" w:rsidR="00233AEF" w:rsidRPr="00233AEF" w:rsidRDefault="00233AEF" w:rsidP="00233AEF">
            <w:pPr>
              <w:spacing w:after="60" w:line="271" w:lineRule="auto"/>
              <w:jc w:val="both"/>
              <w:rPr>
                <w:rFonts w:ascii="Arial" w:hAnsi="Arial" w:cs="Arial"/>
                <w:snapToGrid w:val="0"/>
                <w:color w:val="000000"/>
                <w:sz w:val="22"/>
                <w:szCs w:val="22"/>
              </w:rPr>
            </w:pPr>
          </w:p>
        </w:tc>
        <w:tc>
          <w:tcPr>
            <w:tcW w:w="4606" w:type="dxa"/>
            <w:shd w:val="clear" w:color="auto" w:fill="auto"/>
          </w:tcPr>
          <w:p w14:paraId="6F5B9895" w14:textId="77777777" w:rsidR="00233AEF" w:rsidRPr="00233AEF" w:rsidRDefault="00233AEF" w:rsidP="00233AEF">
            <w:pPr>
              <w:spacing w:after="60" w:line="271" w:lineRule="auto"/>
              <w:jc w:val="center"/>
              <w:rPr>
                <w:rFonts w:ascii="Arial" w:hAnsi="Arial" w:cs="Arial"/>
                <w:snapToGrid w:val="0"/>
                <w:color w:val="000000"/>
                <w:sz w:val="22"/>
                <w:szCs w:val="22"/>
              </w:rPr>
            </w:pPr>
          </w:p>
          <w:p w14:paraId="27F97D92" w14:textId="77777777" w:rsidR="00233AEF" w:rsidRPr="00233AEF" w:rsidRDefault="00233AEF" w:rsidP="00233AEF">
            <w:pPr>
              <w:spacing w:after="60" w:line="271" w:lineRule="auto"/>
              <w:jc w:val="center"/>
              <w:rPr>
                <w:rFonts w:ascii="Arial" w:hAnsi="Arial" w:cs="Arial"/>
                <w:snapToGrid w:val="0"/>
                <w:color w:val="000000"/>
                <w:sz w:val="22"/>
                <w:szCs w:val="22"/>
              </w:rPr>
            </w:pPr>
          </w:p>
          <w:p w14:paraId="2953242E" w14:textId="77777777" w:rsidR="00233AEF" w:rsidRPr="00233AEF" w:rsidRDefault="00233AEF" w:rsidP="00233AEF">
            <w:pPr>
              <w:spacing w:after="60" w:line="271" w:lineRule="auto"/>
              <w:jc w:val="center"/>
              <w:rPr>
                <w:rFonts w:ascii="Arial" w:hAnsi="Arial" w:cs="Arial"/>
                <w:snapToGrid w:val="0"/>
                <w:color w:val="000000"/>
                <w:sz w:val="22"/>
                <w:szCs w:val="22"/>
              </w:rPr>
            </w:pPr>
          </w:p>
          <w:p w14:paraId="759FBFE4" w14:textId="77777777" w:rsidR="00233AEF" w:rsidRPr="00233AEF" w:rsidRDefault="00233AEF" w:rsidP="00233AEF">
            <w:pPr>
              <w:spacing w:after="60" w:line="271" w:lineRule="auto"/>
              <w:jc w:val="center"/>
              <w:rPr>
                <w:rFonts w:ascii="Arial" w:hAnsi="Arial" w:cs="Arial"/>
                <w:snapToGrid w:val="0"/>
                <w:color w:val="000000"/>
                <w:sz w:val="22"/>
                <w:szCs w:val="22"/>
              </w:rPr>
            </w:pPr>
            <w:r w:rsidRPr="00233AEF">
              <w:rPr>
                <w:rFonts w:ascii="Arial" w:hAnsi="Arial" w:cs="Arial"/>
                <w:snapToGrid w:val="0"/>
                <w:color w:val="000000"/>
                <w:sz w:val="22"/>
                <w:szCs w:val="22"/>
              </w:rPr>
              <w:t>…………………………………….</w:t>
            </w:r>
          </w:p>
        </w:tc>
      </w:tr>
      <w:tr w:rsidR="00233AEF" w:rsidRPr="00B1776D" w14:paraId="417ADDD2" w14:textId="77777777" w:rsidTr="00271B76">
        <w:trPr>
          <w:jc w:val="center"/>
        </w:trPr>
        <w:tc>
          <w:tcPr>
            <w:tcW w:w="4605" w:type="dxa"/>
            <w:shd w:val="clear" w:color="auto" w:fill="auto"/>
          </w:tcPr>
          <w:p w14:paraId="4478F7E1" w14:textId="77777777" w:rsidR="00233AEF" w:rsidRPr="005846C3" w:rsidRDefault="00233AEF" w:rsidP="00271B76">
            <w:pPr>
              <w:spacing w:after="60"/>
              <w:jc w:val="both"/>
              <w:rPr>
                <w:snapToGrid w:val="0"/>
                <w:color w:val="000000"/>
                <w:sz w:val="22"/>
                <w:szCs w:val="22"/>
              </w:rPr>
            </w:pPr>
          </w:p>
        </w:tc>
        <w:tc>
          <w:tcPr>
            <w:tcW w:w="4606" w:type="dxa"/>
            <w:shd w:val="clear" w:color="auto" w:fill="auto"/>
          </w:tcPr>
          <w:p w14:paraId="6FCA5DBC" w14:textId="77777777" w:rsidR="00233AEF" w:rsidRPr="00B1776D" w:rsidRDefault="00233AEF" w:rsidP="00271B76">
            <w:pPr>
              <w:spacing w:after="60"/>
              <w:jc w:val="center"/>
              <w:rPr>
                <w:snapToGrid w:val="0"/>
                <w:color w:val="000000"/>
                <w:sz w:val="22"/>
                <w:szCs w:val="22"/>
              </w:rPr>
            </w:pPr>
            <w:r w:rsidRPr="005846C3">
              <w:rPr>
                <w:i/>
                <w:sz w:val="22"/>
                <w:szCs w:val="22"/>
              </w:rPr>
              <w:t>Pieczęć firmowa Wykonawcy</w:t>
            </w:r>
          </w:p>
        </w:tc>
      </w:tr>
    </w:tbl>
    <w:p w14:paraId="6AC26069" w14:textId="77777777" w:rsidR="00233AEF" w:rsidRPr="00233AEF" w:rsidRDefault="00233AEF" w:rsidP="003A65B1">
      <w:pPr>
        <w:spacing w:line="271" w:lineRule="auto"/>
        <w:jc w:val="both"/>
        <w:rPr>
          <w:rFonts w:ascii="Arial" w:hAnsi="Arial" w:cs="Arial"/>
          <w:iCs/>
          <w:snapToGrid w:val="0"/>
          <w:color w:val="000000" w:themeColor="text1"/>
          <w:sz w:val="22"/>
          <w:szCs w:val="22"/>
        </w:rPr>
      </w:pPr>
    </w:p>
    <w:sectPr w:rsidR="00233AEF" w:rsidRPr="00233AE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032C7" w14:textId="77777777" w:rsidR="00946009" w:rsidRDefault="00946009" w:rsidP="000F1DCF">
      <w:r>
        <w:separator/>
      </w:r>
    </w:p>
  </w:endnote>
  <w:endnote w:type="continuationSeparator" w:id="0">
    <w:p w14:paraId="39A1DFE5" w14:textId="77777777" w:rsidR="00946009" w:rsidRDefault="00946009" w:rsidP="000F1DCF">
      <w:r>
        <w:continuationSeparator/>
      </w:r>
    </w:p>
  </w:endnote>
  <w:endnote w:type="continuationNotice" w:id="1">
    <w:p w14:paraId="1E451AF8" w14:textId="77777777" w:rsidR="00946009" w:rsidRDefault="009460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tarSymbol">
    <w:altName w:val="Yu Gothic"/>
    <w:charset w:val="80"/>
    <w:family w:val="auto"/>
    <w:pitch w:val="default"/>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Roboto">
    <w:charset w:val="00"/>
    <w:family w:val="auto"/>
    <w:pitch w:val="variable"/>
    <w:sig w:usb0="E0000AFF" w:usb1="5000217F" w:usb2="0000002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B494D" w14:textId="77777777" w:rsidR="00946009" w:rsidRDefault="00946009" w:rsidP="000F1DCF">
      <w:r>
        <w:separator/>
      </w:r>
    </w:p>
  </w:footnote>
  <w:footnote w:type="continuationSeparator" w:id="0">
    <w:p w14:paraId="53BC54B2" w14:textId="77777777" w:rsidR="00946009" w:rsidRDefault="00946009" w:rsidP="000F1DCF">
      <w:r>
        <w:continuationSeparator/>
      </w:r>
    </w:p>
  </w:footnote>
  <w:footnote w:type="continuationNotice" w:id="1">
    <w:p w14:paraId="4DA04D3F" w14:textId="77777777" w:rsidR="00946009" w:rsidRDefault="00946009"/>
  </w:footnote>
  <w:footnote w:id="2">
    <w:p w14:paraId="0485A8E9" w14:textId="77777777" w:rsidR="000F0C2F" w:rsidRPr="004E4915" w:rsidRDefault="000F0C2F" w:rsidP="000F0C2F">
      <w:pPr>
        <w:jc w:val="both"/>
        <w:rPr>
          <w:rFonts w:ascii="Arial" w:hAnsi="Arial" w:cs="Arial"/>
          <w:sz w:val="22"/>
          <w:szCs w:val="22"/>
        </w:rPr>
      </w:pPr>
      <w:r w:rsidRPr="004E4915">
        <w:rPr>
          <w:rFonts w:ascii="Arial" w:hAnsi="Arial" w:cs="Arial"/>
          <w:sz w:val="22"/>
          <w:szCs w:val="22"/>
          <w:vertAlign w:val="superscript"/>
        </w:rPr>
        <w:footnoteRef/>
      </w:r>
      <w:r w:rsidRPr="004E4915">
        <w:rPr>
          <w:rFonts w:ascii="Arial" w:hAnsi="Arial" w:cs="Arial"/>
          <w:sz w:val="22"/>
          <w:szCs w:val="22"/>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A1FCD262"/>
    <w:name w:val="WW8Num5"/>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rPr>
        <w:rFonts w:ascii="Arial" w:eastAsia="Times New Roman" w:hAnsi="Arial" w:cs="Arial" w:hint="default"/>
      </w:r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 w15:restartNumberingAfterBreak="0">
    <w:nsid w:val="00000007"/>
    <w:multiLevelType w:val="singleLevel"/>
    <w:tmpl w:val="00000007"/>
    <w:name w:val="WW8Num7"/>
    <w:lvl w:ilvl="0">
      <w:numFmt w:val="bullet"/>
      <w:lvlText w:val="-"/>
      <w:lvlJc w:val="left"/>
      <w:pPr>
        <w:tabs>
          <w:tab w:val="num" w:pos="360"/>
        </w:tabs>
        <w:ind w:left="360" w:hanging="360"/>
      </w:pPr>
      <w:rPr>
        <w:rFonts w:ascii="StarSymbol" w:hAnsi="StarSymbol"/>
      </w:rPr>
    </w:lvl>
  </w:abstractNum>
  <w:abstractNum w:abstractNumId="2" w15:restartNumberingAfterBreak="0">
    <w:nsid w:val="0000000F"/>
    <w:multiLevelType w:val="singleLevel"/>
    <w:tmpl w:val="0000000F"/>
    <w:name w:val="WW8Num15"/>
    <w:lvl w:ilvl="0">
      <w:start w:val="1"/>
      <w:numFmt w:val="decimal"/>
      <w:lvlText w:val="%1."/>
      <w:lvlJc w:val="left"/>
      <w:pPr>
        <w:tabs>
          <w:tab w:val="num" w:pos="720"/>
        </w:tabs>
        <w:ind w:left="720" w:hanging="360"/>
      </w:pPr>
    </w:lvl>
  </w:abstractNum>
  <w:abstractNum w:abstractNumId="3" w15:restartNumberingAfterBreak="0">
    <w:nsid w:val="00000016"/>
    <w:multiLevelType w:val="singleLevel"/>
    <w:tmpl w:val="00000016"/>
    <w:name w:val="WW8Num25"/>
    <w:lvl w:ilvl="0">
      <w:start w:val="1"/>
      <w:numFmt w:val="lowerLetter"/>
      <w:lvlText w:val="%1)"/>
      <w:lvlJc w:val="left"/>
      <w:pPr>
        <w:tabs>
          <w:tab w:val="num" w:pos="720"/>
        </w:tabs>
        <w:ind w:left="720" w:hanging="360"/>
      </w:pPr>
      <w:rPr>
        <w:rFonts w:ascii="Times New Roman" w:hAnsi="Times New Roman"/>
        <w:b w:val="0"/>
        <w:i w:val="0"/>
        <w:sz w:val="24"/>
        <w:szCs w:val="24"/>
      </w:rPr>
    </w:lvl>
  </w:abstractNum>
  <w:abstractNum w:abstractNumId="4" w15:restartNumberingAfterBreak="0">
    <w:nsid w:val="0000001A"/>
    <w:multiLevelType w:val="singleLevel"/>
    <w:tmpl w:val="90881660"/>
    <w:name w:val="WW8Num29"/>
    <w:lvl w:ilvl="0">
      <w:start w:val="1"/>
      <w:numFmt w:val="decimal"/>
      <w:lvlText w:val="%1)"/>
      <w:lvlJc w:val="left"/>
      <w:pPr>
        <w:tabs>
          <w:tab w:val="num" w:pos="720"/>
        </w:tabs>
        <w:ind w:left="720" w:hanging="360"/>
      </w:pPr>
      <w:rPr>
        <w:rFonts w:ascii="Cambria" w:hAnsi="Cambria" w:hint="default"/>
        <w:sz w:val="24"/>
        <w:szCs w:val="24"/>
      </w:rPr>
    </w:lvl>
  </w:abstractNum>
  <w:abstractNum w:abstractNumId="5" w15:restartNumberingAfterBreak="0">
    <w:nsid w:val="00000027"/>
    <w:multiLevelType w:val="multilevel"/>
    <w:tmpl w:val="2D1CDE0E"/>
    <w:lvl w:ilvl="0">
      <w:start w:val="1"/>
      <w:numFmt w:val="decimal"/>
      <w:lvlText w:val="%1."/>
      <w:lvlJc w:val="left"/>
      <w:pPr>
        <w:tabs>
          <w:tab w:val="num" w:pos="360"/>
        </w:tabs>
        <w:ind w:left="360" w:hanging="360"/>
      </w:pPr>
      <w:rPr>
        <w:rFonts w:ascii="Arial" w:hAnsi="Arial" w:cs="Arial" w:hint="default"/>
        <w:b w:val="0"/>
        <w:sz w:val="22"/>
        <w:szCs w:val="22"/>
      </w:rPr>
    </w:lvl>
    <w:lvl w:ilvl="1">
      <w:start w:val="1"/>
      <w:numFmt w:val="decimal"/>
      <w:lvlText w:val="%2)"/>
      <w:lvlJc w:val="left"/>
      <w:pPr>
        <w:tabs>
          <w:tab w:val="num" w:pos="1080"/>
        </w:tabs>
        <w:ind w:left="1080" w:hanging="360"/>
      </w:pPr>
      <w:rPr>
        <w:rFonts w:ascii="Arial" w:eastAsia="Calibri" w:hAnsi="Arial" w:cs="Arial"/>
        <w:color w:val="auto"/>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990AA5"/>
    <w:multiLevelType w:val="singleLevel"/>
    <w:tmpl w:val="FFFFFFFF"/>
    <w:lvl w:ilvl="0">
      <w:start w:val="1"/>
      <w:numFmt w:val="decimal"/>
      <w:lvlText w:val="%1)"/>
      <w:legacy w:legacy="1" w:legacySpace="0" w:legacyIndent="514"/>
      <w:lvlJc w:val="left"/>
      <w:pPr>
        <w:ind w:left="0" w:firstLine="0"/>
      </w:pPr>
      <w:rPr>
        <w:rFonts w:ascii="Verdana" w:hAnsi="Verdana" w:cs="Times New Roman" w:hint="default"/>
      </w:rPr>
    </w:lvl>
  </w:abstractNum>
  <w:abstractNum w:abstractNumId="7" w15:restartNumberingAfterBreak="0">
    <w:nsid w:val="03563B90"/>
    <w:multiLevelType w:val="multilevel"/>
    <w:tmpl w:val="778E1F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04EC75E0"/>
    <w:multiLevelType w:val="hybridMultilevel"/>
    <w:tmpl w:val="E668A352"/>
    <w:lvl w:ilvl="0" w:tplc="04150001">
      <w:start w:val="1"/>
      <w:numFmt w:val="bullet"/>
      <w:lvlText w:val=""/>
      <w:lvlJc w:val="left"/>
      <w:pPr>
        <w:ind w:left="1647" w:hanging="360"/>
      </w:pPr>
      <w:rPr>
        <w:rFonts w:ascii="Symbol" w:hAnsi="Symbol" w:hint="default"/>
      </w:rPr>
    </w:lvl>
    <w:lvl w:ilvl="1" w:tplc="04150003">
      <w:start w:val="1"/>
      <w:numFmt w:val="bullet"/>
      <w:lvlText w:val="o"/>
      <w:lvlJc w:val="left"/>
      <w:pPr>
        <w:ind w:left="2367" w:hanging="360"/>
      </w:pPr>
      <w:rPr>
        <w:rFonts w:ascii="Courier New" w:hAnsi="Courier New" w:cs="Courier New" w:hint="default"/>
      </w:rPr>
    </w:lvl>
    <w:lvl w:ilvl="2" w:tplc="04150005">
      <w:start w:val="1"/>
      <w:numFmt w:val="bullet"/>
      <w:lvlText w:val=""/>
      <w:lvlJc w:val="left"/>
      <w:pPr>
        <w:ind w:left="3087" w:hanging="360"/>
      </w:pPr>
      <w:rPr>
        <w:rFonts w:ascii="Wingdings" w:hAnsi="Wingdings" w:hint="default"/>
      </w:rPr>
    </w:lvl>
    <w:lvl w:ilvl="3" w:tplc="04150001">
      <w:start w:val="1"/>
      <w:numFmt w:val="bullet"/>
      <w:lvlText w:val=""/>
      <w:lvlJc w:val="left"/>
      <w:pPr>
        <w:ind w:left="3807" w:hanging="360"/>
      </w:pPr>
      <w:rPr>
        <w:rFonts w:ascii="Symbol" w:hAnsi="Symbol" w:hint="default"/>
      </w:rPr>
    </w:lvl>
    <w:lvl w:ilvl="4" w:tplc="04150003">
      <w:start w:val="1"/>
      <w:numFmt w:val="bullet"/>
      <w:lvlText w:val="o"/>
      <w:lvlJc w:val="left"/>
      <w:pPr>
        <w:ind w:left="4527" w:hanging="360"/>
      </w:pPr>
      <w:rPr>
        <w:rFonts w:ascii="Courier New" w:hAnsi="Courier New" w:cs="Courier New" w:hint="default"/>
      </w:rPr>
    </w:lvl>
    <w:lvl w:ilvl="5" w:tplc="04150005">
      <w:start w:val="1"/>
      <w:numFmt w:val="bullet"/>
      <w:lvlText w:val=""/>
      <w:lvlJc w:val="left"/>
      <w:pPr>
        <w:ind w:left="5247" w:hanging="360"/>
      </w:pPr>
      <w:rPr>
        <w:rFonts w:ascii="Wingdings" w:hAnsi="Wingdings" w:hint="default"/>
      </w:rPr>
    </w:lvl>
    <w:lvl w:ilvl="6" w:tplc="04150001">
      <w:start w:val="1"/>
      <w:numFmt w:val="bullet"/>
      <w:lvlText w:val=""/>
      <w:lvlJc w:val="left"/>
      <w:pPr>
        <w:ind w:left="5967" w:hanging="360"/>
      </w:pPr>
      <w:rPr>
        <w:rFonts w:ascii="Symbol" w:hAnsi="Symbol" w:hint="default"/>
      </w:rPr>
    </w:lvl>
    <w:lvl w:ilvl="7" w:tplc="04150003">
      <w:start w:val="1"/>
      <w:numFmt w:val="bullet"/>
      <w:lvlText w:val="o"/>
      <w:lvlJc w:val="left"/>
      <w:pPr>
        <w:ind w:left="6687" w:hanging="360"/>
      </w:pPr>
      <w:rPr>
        <w:rFonts w:ascii="Courier New" w:hAnsi="Courier New" w:cs="Courier New" w:hint="default"/>
      </w:rPr>
    </w:lvl>
    <w:lvl w:ilvl="8" w:tplc="04150005">
      <w:start w:val="1"/>
      <w:numFmt w:val="bullet"/>
      <w:lvlText w:val=""/>
      <w:lvlJc w:val="left"/>
      <w:pPr>
        <w:ind w:left="7407" w:hanging="360"/>
      </w:pPr>
      <w:rPr>
        <w:rFonts w:ascii="Wingdings" w:hAnsi="Wingdings" w:hint="default"/>
      </w:rPr>
    </w:lvl>
  </w:abstractNum>
  <w:abstractNum w:abstractNumId="9" w15:restartNumberingAfterBreak="0">
    <w:nsid w:val="093C03DE"/>
    <w:multiLevelType w:val="hybridMultilevel"/>
    <w:tmpl w:val="A13278F4"/>
    <w:lvl w:ilvl="0" w:tplc="04150017">
      <w:start w:val="1"/>
      <w:numFmt w:val="lowerLetter"/>
      <w:lvlText w:val="%1)"/>
      <w:lvlJc w:val="left"/>
      <w:pPr>
        <w:ind w:left="2160" w:hanging="360"/>
      </w:pPr>
      <w:rPr>
        <w:rFonts w:hint="default"/>
      </w:rPr>
    </w:lvl>
    <w:lvl w:ilvl="1" w:tplc="99FE29A2">
      <w:start w:val="1"/>
      <w:numFmt w:val="decimal"/>
      <w:lvlText w:val="%2."/>
      <w:lvlJc w:val="left"/>
      <w:pPr>
        <w:ind w:left="2880" w:hanging="360"/>
      </w:pPr>
      <w:rPr>
        <w:rFonts w:hint="default"/>
      </w:r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0" w15:restartNumberingAfterBreak="0">
    <w:nsid w:val="0B171D51"/>
    <w:multiLevelType w:val="singleLevel"/>
    <w:tmpl w:val="FFFFFFFF"/>
    <w:lvl w:ilvl="0">
      <w:start w:val="9"/>
      <w:numFmt w:val="decimal"/>
      <w:lvlText w:val="%1)"/>
      <w:legacy w:legacy="1" w:legacySpace="0" w:legacyIndent="341"/>
      <w:lvlJc w:val="left"/>
      <w:pPr>
        <w:ind w:left="0" w:firstLine="0"/>
      </w:pPr>
      <w:rPr>
        <w:rFonts w:ascii="Verdana" w:hAnsi="Verdana" w:cs="Times New Roman" w:hint="default"/>
      </w:rPr>
    </w:lvl>
  </w:abstractNum>
  <w:abstractNum w:abstractNumId="11" w15:restartNumberingAfterBreak="0">
    <w:nsid w:val="0C460C5F"/>
    <w:multiLevelType w:val="singleLevel"/>
    <w:tmpl w:val="6F2EA7C0"/>
    <w:lvl w:ilvl="0">
      <w:start w:val="1"/>
      <w:numFmt w:val="lowerLetter"/>
      <w:lvlText w:val="%1)"/>
      <w:legacy w:legacy="1" w:legacySpace="0" w:legacyIndent="336"/>
      <w:lvlJc w:val="left"/>
      <w:rPr>
        <w:rFonts w:ascii="Arial" w:eastAsia="Times New Roman" w:hAnsi="Arial" w:cs="Arial" w:hint="default"/>
      </w:rPr>
    </w:lvl>
  </w:abstractNum>
  <w:abstractNum w:abstractNumId="12" w15:restartNumberingAfterBreak="0">
    <w:nsid w:val="0E0B6BC8"/>
    <w:multiLevelType w:val="hybridMultilevel"/>
    <w:tmpl w:val="7CC88FCC"/>
    <w:lvl w:ilvl="0" w:tplc="559A7070">
      <w:start w:val="1"/>
      <w:numFmt w:val="decimal"/>
      <w:pStyle w:val="ppktwniosku"/>
      <w:lvlText w:val="2.%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FDA5479"/>
    <w:multiLevelType w:val="hybridMultilevel"/>
    <w:tmpl w:val="85408DCE"/>
    <w:lvl w:ilvl="0" w:tplc="7A72F22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1D4228D"/>
    <w:multiLevelType w:val="hybridMultilevel"/>
    <w:tmpl w:val="90A6C3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21B3829"/>
    <w:multiLevelType w:val="hybridMultilevel"/>
    <w:tmpl w:val="64E62A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15:restartNumberingAfterBreak="0">
    <w:nsid w:val="13DB757E"/>
    <w:multiLevelType w:val="hybridMultilevel"/>
    <w:tmpl w:val="2A80EB04"/>
    <w:lvl w:ilvl="0" w:tplc="04150017">
      <w:start w:val="1"/>
      <w:numFmt w:val="lowerLetter"/>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2008790A"/>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219577A8"/>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221C39D8"/>
    <w:multiLevelType w:val="hybridMultilevel"/>
    <w:tmpl w:val="EE2CB2DE"/>
    <w:lvl w:ilvl="0" w:tplc="921A754C">
      <w:start w:val="2"/>
      <w:numFmt w:val="bullet"/>
      <w:lvlText w:val=""/>
      <w:lvlJc w:val="left"/>
      <w:pPr>
        <w:ind w:left="720" w:hanging="360"/>
      </w:pPr>
      <w:rPr>
        <w:rFonts w:ascii="Wingdings" w:eastAsia="Times New Roman" w:hAnsi="Wingdings"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5A42EC0"/>
    <w:multiLevelType w:val="hybridMultilevel"/>
    <w:tmpl w:val="707CDD5E"/>
    <w:lvl w:ilvl="0" w:tplc="5FC68C7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6D313F2"/>
    <w:multiLevelType w:val="hybridMultilevel"/>
    <w:tmpl w:val="0A04B662"/>
    <w:lvl w:ilvl="0" w:tplc="5F721D8E">
      <w:start w:val="1"/>
      <w:numFmt w:val="lowerLetter"/>
      <w:lvlText w:val="%1)"/>
      <w:lvlJc w:val="left"/>
      <w:pPr>
        <w:ind w:left="360" w:hanging="360"/>
      </w:pPr>
      <w:rPr>
        <w:rFonts w:hint="default"/>
        <w:b w:val="0"/>
        <w:bCs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15:restartNumberingAfterBreak="0">
    <w:nsid w:val="278F6579"/>
    <w:multiLevelType w:val="singleLevel"/>
    <w:tmpl w:val="FFFFFFFF"/>
    <w:lvl w:ilvl="0">
      <w:start w:val="3"/>
      <w:numFmt w:val="decimal"/>
      <w:lvlText w:val="%1)"/>
      <w:legacy w:legacy="1" w:legacySpace="0" w:legacyIndent="331"/>
      <w:lvlJc w:val="left"/>
      <w:pPr>
        <w:ind w:left="0" w:firstLine="0"/>
      </w:pPr>
      <w:rPr>
        <w:rFonts w:ascii="Verdana" w:hAnsi="Verdana" w:cs="Times New Roman" w:hint="default"/>
      </w:rPr>
    </w:lvl>
  </w:abstractNum>
  <w:abstractNum w:abstractNumId="23" w15:restartNumberingAfterBreak="0">
    <w:nsid w:val="2ABE7534"/>
    <w:multiLevelType w:val="hybridMultilevel"/>
    <w:tmpl w:val="FEE42642"/>
    <w:lvl w:ilvl="0" w:tplc="2A4293E0">
      <w:start w:val="1"/>
      <w:numFmt w:val="decimal"/>
      <w:lvlText w:val="%1."/>
      <w:lvlJc w:val="left"/>
      <w:pPr>
        <w:ind w:left="360" w:hanging="360"/>
      </w:pPr>
      <w:rPr>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2B8D6B55"/>
    <w:multiLevelType w:val="hybridMultilevel"/>
    <w:tmpl w:val="1618DE1C"/>
    <w:lvl w:ilvl="0" w:tplc="04150001">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2D181D13"/>
    <w:multiLevelType w:val="multilevel"/>
    <w:tmpl w:val="13F2A2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334772F3"/>
    <w:multiLevelType w:val="hybridMultilevel"/>
    <w:tmpl w:val="F300F188"/>
    <w:lvl w:ilvl="0" w:tplc="2C6C7D02">
      <w:start w:val="1"/>
      <w:numFmt w:val="upperRoman"/>
      <w:lvlText w:val="%1."/>
      <w:lvlJc w:val="left"/>
      <w:pPr>
        <w:ind w:left="720" w:hanging="720"/>
      </w:pPr>
      <w:rPr>
        <w:rFonts w:eastAsiaTheme="minorHAnsi" w:cs="Arial" w:hint="default"/>
      </w:rPr>
    </w:lvl>
    <w:lvl w:ilvl="1" w:tplc="7ADCEC5E">
      <w:start w:val="1"/>
      <w:numFmt w:val="lowerLetter"/>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8" w15:restartNumberingAfterBreak="0">
    <w:nsid w:val="343F1422"/>
    <w:multiLevelType w:val="hybridMultilevel"/>
    <w:tmpl w:val="D6809324"/>
    <w:lvl w:ilvl="0" w:tplc="89D07D30">
      <w:start w:val="1"/>
      <w:numFmt w:val="decimal"/>
      <w:pStyle w:val="pktwniosku"/>
      <w:lvlText w:val="%1."/>
      <w:lvlJc w:val="left"/>
      <w:pPr>
        <w:ind w:left="644" w:hanging="360"/>
      </w:pPr>
    </w:lvl>
    <w:lvl w:ilvl="1" w:tplc="3ECCA752">
      <w:start w:val="1"/>
      <w:numFmt w:val="decimal"/>
      <w:lvlText w:val="%2)"/>
      <w:lvlJc w:val="left"/>
      <w:pPr>
        <w:ind w:left="360" w:hanging="360"/>
      </w:pPr>
      <w:rPr>
        <w:rFonts w:ascii="Arial" w:eastAsiaTheme="majorEastAsia" w:hAnsi="Arial"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5215E51"/>
    <w:multiLevelType w:val="hybridMultilevel"/>
    <w:tmpl w:val="5C989772"/>
    <w:lvl w:ilvl="0" w:tplc="5F6C1304">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37672491"/>
    <w:multiLevelType w:val="hybridMultilevel"/>
    <w:tmpl w:val="434C4FBA"/>
    <w:lvl w:ilvl="0" w:tplc="7A72F22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7C012D3"/>
    <w:multiLevelType w:val="hybridMultilevel"/>
    <w:tmpl w:val="D286042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3BAE5358"/>
    <w:multiLevelType w:val="hybridMultilevel"/>
    <w:tmpl w:val="98BA976E"/>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C750DFE"/>
    <w:multiLevelType w:val="hybridMultilevel"/>
    <w:tmpl w:val="EC3A0B4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3D337D9F"/>
    <w:multiLevelType w:val="hybridMultilevel"/>
    <w:tmpl w:val="AB3A72D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DEA0AB4"/>
    <w:multiLevelType w:val="hybridMultilevel"/>
    <w:tmpl w:val="0556259E"/>
    <w:lvl w:ilvl="0" w:tplc="9F841B1C">
      <w:start w:val="1"/>
      <w:numFmt w:val="lowerLetter"/>
      <w:lvlText w:val="%1)"/>
      <w:lvlJc w:val="left"/>
      <w:pPr>
        <w:ind w:left="360" w:hanging="360"/>
      </w:pPr>
      <w:rPr>
        <w:b/>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3F530A54"/>
    <w:multiLevelType w:val="hybridMultilevel"/>
    <w:tmpl w:val="F59CED04"/>
    <w:lvl w:ilvl="0" w:tplc="39E471E0">
      <w:start w:val="1"/>
      <w:numFmt w:val="decimal"/>
      <w:lvlText w:val="%1."/>
      <w:lvlJc w:val="left"/>
      <w:pPr>
        <w:ind w:left="360" w:hanging="360"/>
      </w:pPr>
      <w:rPr>
        <w:b w:val="0"/>
        <w:i w:val="0"/>
        <w:iCs/>
        <w:color w:val="auto"/>
        <w:sz w:val="24"/>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425A41ED"/>
    <w:multiLevelType w:val="hybridMultilevel"/>
    <w:tmpl w:val="BC1041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5F32C6A"/>
    <w:multiLevelType w:val="hybridMultilevel"/>
    <w:tmpl w:val="0136D4E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0" w15:restartNumberingAfterBreak="0">
    <w:nsid w:val="464D4A49"/>
    <w:multiLevelType w:val="hybridMultilevel"/>
    <w:tmpl w:val="154A1FC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15:restartNumberingAfterBreak="0">
    <w:nsid w:val="47401A7A"/>
    <w:multiLevelType w:val="singleLevel"/>
    <w:tmpl w:val="FFFFFFFF"/>
    <w:lvl w:ilvl="0">
      <w:start w:val="3"/>
      <w:numFmt w:val="decimal"/>
      <w:lvlText w:val="%1)"/>
      <w:legacy w:legacy="1" w:legacySpace="0" w:legacyIndent="389"/>
      <w:lvlJc w:val="left"/>
      <w:pPr>
        <w:ind w:left="0" w:firstLine="0"/>
      </w:pPr>
      <w:rPr>
        <w:rFonts w:ascii="Verdana" w:hAnsi="Verdana" w:cs="Times New Roman" w:hint="default"/>
      </w:rPr>
    </w:lvl>
  </w:abstractNum>
  <w:abstractNum w:abstractNumId="42" w15:restartNumberingAfterBreak="0">
    <w:nsid w:val="47DF6EA1"/>
    <w:multiLevelType w:val="hybridMultilevel"/>
    <w:tmpl w:val="E138E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4AB007BB"/>
    <w:multiLevelType w:val="singleLevel"/>
    <w:tmpl w:val="FFFFFFFF"/>
    <w:lvl w:ilvl="0">
      <w:start w:val="1"/>
      <w:numFmt w:val="lowerLetter"/>
      <w:lvlText w:val="%1)"/>
      <w:legacy w:legacy="1" w:legacySpace="0" w:legacyIndent="394"/>
      <w:lvlJc w:val="left"/>
      <w:pPr>
        <w:ind w:left="0" w:firstLine="0"/>
      </w:pPr>
      <w:rPr>
        <w:rFonts w:ascii="Verdana" w:hAnsi="Verdana" w:cs="Times New Roman" w:hint="default"/>
      </w:rPr>
    </w:lvl>
  </w:abstractNum>
  <w:abstractNum w:abstractNumId="44" w15:restartNumberingAfterBreak="0">
    <w:nsid w:val="4B414692"/>
    <w:multiLevelType w:val="hybridMultilevel"/>
    <w:tmpl w:val="8B2A48A8"/>
    <w:lvl w:ilvl="0" w:tplc="04150011">
      <w:start w:val="1"/>
      <w:numFmt w:val="decimal"/>
      <w:lvlText w:val="%1)"/>
      <w:lvlJc w:val="left"/>
      <w:pPr>
        <w:ind w:left="360" w:hanging="360"/>
      </w:pPr>
      <w:rPr>
        <w:rFonts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4D945AF1"/>
    <w:multiLevelType w:val="hybridMultilevel"/>
    <w:tmpl w:val="7F4E53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DC42CBE"/>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59E31EA5"/>
    <w:multiLevelType w:val="hybridMultilevel"/>
    <w:tmpl w:val="9F12FE6A"/>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8" w15:restartNumberingAfterBreak="0">
    <w:nsid w:val="5A107112"/>
    <w:multiLevelType w:val="hybridMultilevel"/>
    <w:tmpl w:val="9B86135C"/>
    <w:lvl w:ilvl="0" w:tplc="B7EEDA8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BFD4616"/>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640E3A90"/>
    <w:multiLevelType w:val="hybridMultilevel"/>
    <w:tmpl w:val="3C34F156"/>
    <w:lvl w:ilvl="0" w:tplc="359C15E6">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64431CFD"/>
    <w:multiLevelType w:val="singleLevel"/>
    <w:tmpl w:val="81B47816"/>
    <w:lvl w:ilvl="0">
      <w:start w:val="1"/>
      <w:numFmt w:val="decimal"/>
      <w:lvlText w:val="%1."/>
      <w:legacy w:legacy="1" w:legacySpace="0" w:legacyIndent="346"/>
      <w:lvlJc w:val="left"/>
      <w:rPr>
        <w:rFonts w:ascii="Times New Roman" w:hAnsi="Times New Roman" w:cs="Times New Roman" w:hint="default"/>
      </w:rPr>
    </w:lvl>
  </w:abstractNum>
  <w:abstractNum w:abstractNumId="52" w15:restartNumberingAfterBreak="0">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3" w15:restartNumberingAfterBreak="0">
    <w:nsid w:val="680B4E44"/>
    <w:multiLevelType w:val="hybridMultilevel"/>
    <w:tmpl w:val="8B96A0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5" w15:restartNumberingAfterBreak="0">
    <w:nsid w:val="71703784"/>
    <w:multiLevelType w:val="hybridMultilevel"/>
    <w:tmpl w:val="E152A3A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6" w15:restartNumberingAfterBreak="0">
    <w:nsid w:val="72586359"/>
    <w:multiLevelType w:val="multilevel"/>
    <w:tmpl w:val="13F2A2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7" w15:restartNumberingAfterBreak="0">
    <w:nsid w:val="737A53CA"/>
    <w:multiLevelType w:val="hybridMultilevel"/>
    <w:tmpl w:val="484E6768"/>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8" w15:restartNumberingAfterBreak="0">
    <w:nsid w:val="74426A94"/>
    <w:multiLevelType w:val="multilevel"/>
    <w:tmpl w:val="DC0696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9" w15:restartNumberingAfterBreak="0">
    <w:nsid w:val="7BD85D23"/>
    <w:multiLevelType w:val="multilevel"/>
    <w:tmpl w:val="B5504F94"/>
    <w:lvl w:ilvl="0">
      <w:start w:val="1"/>
      <w:numFmt w:val="bullet"/>
      <w:lvlText w:val="-"/>
      <w:lvlJc w:val="left"/>
      <w:pPr>
        <w:ind w:left="360" w:hanging="360"/>
      </w:pPr>
      <w:rPr>
        <w:rFonts w:ascii="Arial" w:hAnsi="Arial"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16cid:durableId="468283386">
    <w:abstractNumId w:val="26"/>
  </w:num>
  <w:num w:numId="2" w16cid:durableId="1873570089">
    <w:abstractNumId w:val="46"/>
  </w:num>
  <w:num w:numId="3" w16cid:durableId="328757498">
    <w:abstractNumId w:val="55"/>
  </w:num>
  <w:num w:numId="4" w16cid:durableId="1370954276">
    <w:abstractNumId w:val="59"/>
  </w:num>
  <w:num w:numId="5" w16cid:durableId="241717998">
    <w:abstractNumId w:val="57"/>
  </w:num>
  <w:num w:numId="6" w16cid:durableId="523634606">
    <w:abstractNumId w:val="15"/>
  </w:num>
  <w:num w:numId="7" w16cid:durableId="596404592">
    <w:abstractNumId w:val="27"/>
  </w:num>
  <w:num w:numId="8" w16cid:durableId="819348436">
    <w:abstractNumId w:val="39"/>
  </w:num>
  <w:num w:numId="9" w16cid:durableId="1498112063">
    <w:abstractNumId w:val="44"/>
  </w:num>
  <w:num w:numId="10" w16cid:durableId="981740761">
    <w:abstractNumId w:val="24"/>
  </w:num>
  <w:num w:numId="11" w16cid:durableId="683942603">
    <w:abstractNumId w:val="47"/>
  </w:num>
  <w:num w:numId="12" w16cid:durableId="2001155863">
    <w:abstractNumId w:val="32"/>
  </w:num>
  <w:num w:numId="13" w16cid:durableId="1559709792">
    <w:abstractNumId w:val="54"/>
  </w:num>
  <w:num w:numId="14" w16cid:durableId="1082407542">
    <w:abstractNumId w:val="49"/>
  </w:num>
  <w:num w:numId="15" w16cid:durableId="286742304">
    <w:abstractNumId w:val="30"/>
  </w:num>
  <w:num w:numId="16" w16cid:durableId="320037382">
    <w:abstractNumId w:val="42"/>
  </w:num>
  <w:num w:numId="17" w16cid:durableId="468744484">
    <w:abstractNumId w:val="21"/>
  </w:num>
  <w:num w:numId="18" w16cid:durableId="1210606939">
    <w:abstractNumId w:val="52"/>
  </w:num>
  <w:num w:numId="19" w16cid:durableId="588852316">
    <w:abstractNumId w:val="19"/>
  </w:num>
  <w:num w:numId="20" w16cid:durableId="1367563608">
    <w:abstractNumId w:val="29"/>
  </w:num>
  <w:num w:numId="21" w16cid:durableId="438724938">
    <w:abstractNumId w:val="17"/>
  </w:num>
  <w:num w:numId="22" w16cid:durableId="1341590687">
    <w:abstractNumId w:val="18"/>
  </w:num>
  <w:num w:numId="23" w16cid:durableId="1919052759">
    <w:abstractNumId w:val="37"/>
  </w:num>
  <w:num w:numId="24" w16cid:durableId="1593974756">
    <w:abstractNumId w:val="50"/>
  </w:num>
  <w:num w:numId="25" w16cid:durableId="1613780096">
    <w:abstractNumId w:val="23"/>
  </w:num>
  <w:num w:numId="26" w16cid:durableId="2094037722">
    <w:abstractNumId w:val="36"/>
  </w:num>
  <w:num w:numId="27" w16cid:durableId="1464277069">
    <w:abstractNumId w:val="16"/>
  </w:num>
  <w:num w:numId="28" w16cid:durableId="1556308201">
    <w:abstractNumId w:val="7"/>
  </w:num>
  <w:num w:numId="29" w16cid:durableId="1492988296">
    <w:abstractNumId w:val="58"/>
  </w:num>
  <w:num w:numId="30" w16cid:durableId="1265575484">
    <w:abstractNumId w:val="25"/>
  </w:num>
  <w:num w:numId="31" w16cid:durableId="1735347278">
    <w:abstractNumId w:val="56"/>
  </w:num>
  <w:num w:numId="32" w16cid:durableId="523831586">
    <w:abstractNumId w:val="28"/>
  </w:num>
  <w:num w:numId="33" w16cid:durableId="337779583">
    <w:abstractNumId w:val="12"/>
  </w:num>
  <w:num w:numId="34" w16cid:durableId="1162309438">
    <w:abstractNumId w:val="4"/>
  </w:num>
  <w:num w:numId="35" w16cid:durableId="2040935386">
    <w:abstractNumId w:val="5"/>
  </w:num>
  <w:num w:numId="36" w16cid:durableId="1567953257">
    <w:abstractNumId w:val="8"/>
  </w:num>
  <w:num w:numId="37" w16cid:durableId="2094890485">
    <w:abstractNumId w:val="13"/>
  </w:num>
  <w:num w:numId="38" w16cid:durableId="1149982573">
    <w:abstractNumId w:val="11"/>
    <w:lvlOverride w:ilvl="0">
      <w:startOverride w:val="1"/>
    </w:lvlOverride>
  </w:num>
  <w:num w:numId="39" w16cid:durableId="926962181">
    <w:abstractNumId w:val="41"/>
    <w:lvlOverride w:ilvl="0">
      <w:startOverride w:val="3"/>
    </w:lvlOverride>
  </w:num>
  <w:num w:numId="40" w16cid:durableId="1439715346">
    <w:abstractNumId w:val="6"/>
    <w:lvlOverride w:ilvl="0">
      <w:startOverride w:val="1"/>
    </w:lvlOverride>
  </w:num>
  <w:num w:numId="41" w16cid:durableId="2018262549">
    <w:abstractNumId w:val="22"/>
    <w:lvlOverride w:ilvl="0">
      <w:startOverride w:val="3"/>
    </w:lvlOverride>
  </w:num>
  <w:num w:numId="42" w16cid:durableId="1561748536">
    <w:abstractNumId w:val="43"/>
    <w:lvlOverride w:ilvl="0">
      <w:startOverride w:val="1"/>
    </w:lvlOverride>
  </w:num>
  <w:num w:numId="43" w16cid:durableId="2014453225">
    <w:abstractNumId w:val="10"/>
    <w:lvlOverride w:ilvl="0">
      <w:startOverride w:val="9"/>
    </w:lvlOverride>
  </w:num>
  <w:num w:numId="44" w16cid:durableId="25377098">
    <w:abstractNumId w:val="40"/>
  </w:num>
  <w:num w:numId="45" w16cid:durableId="1997100845">
    <w:abstractNumId w:val="53"/>
  </w:num>
  <w:num w:numId="46" w16cid:durableId="850753331">
    <w:abstractNumId w:val="9"/>
  </w:num>
  <w:num w:numId="47" w16cid:durableId="510066779">
    <w:abstractNumId w:val="33"/>
  </w:num>
  <w:num w:numId="48" w16cid:durableId="1071193155">
    <w:abstractNumId w:val="31"/>
  </w:num>
  <w:num w:numId="49" w16cid:durableId="1866208138">
    <w:abstractNumId w:val="35"/>
  </w:num>
  <w:num w:numId="50" w16cid:durableId="1032195935">
    <w:abstractNumId w:val="14"/>
  </w:num>
  <w:num w:numId="51" w16cid:durableId="1656647274">
    <w:abstractNumId w:val="48"/>
  </w:num>
  <w:num w:numId="52" w16cid:durableId="632442941">
    <w:abstractNumId w:val="20"/>
  </w:num>
  <w:num w:numId="53" w16cid:durableId="1750346498">
    <w:abstractNumId w:val="45"/>
  </w:num>
  <w:num w:numId="54" w16cid:durableId="508494630">
    <w:abstractNumId w:val="38"/>
  </w:num>
  <w:num w:numId="55" w16cid:durableId="1925916118">
    <w:abstractNumId w:val="34"/>
  </w:num>
  <w:num w:numId="56" w16cid:durableId="1076123359">
    <w:abstractNumId w:val="51"/>
  </w:num>
  <w:num w:numId="57" w16cid:durableId="1695230729">
    <w:abstractNumId w:val="51"/>
    <w:lvlOverride w:ilvl="0">
      <w:lvl w:ilvl="0">
        <w:start w:val="3"/>
        <w:numFmt w:val="decimal"/>
        <w:lvlText w:val="%1."/>
        <w:legacy w:legacy="1" w:legacySpace="0" w:legacyIndent="355"/>
        <w:lvlJc w:val="left"/>
        <w:rPr>
          <w:rFonts w:ascii="Times New Roman" w:hAnsi="Times New Roman" w:cs="Times New Roman" w:hint="default"/>
        </w:rPr>
      </w:lvl>
    </w:lvlOverride>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1CB"/>
    <w:rsid w:val="00007B28"/>
    <w:rsid w:val="00007E72"/>
    <w:rsid w:val="0001016A"/>
    <w:rsid w:val="00011439"/>
    <w:rsid w:val="00012548"/>
    <w:rsid w:val="00014A8A"/>
    <w:rsid w:val="000151F9"/>
    <w:rsid w:val="00015B95"/>
    <w:rsid w:val="00016F35"/>
    <w:rsid w:val="000179DD"/>
    <w:rsid w:val="00021F08"/>
    <w:rsid w:val="0002409D"/>
    <w:rsid w:val="0002409E"/>
    <w:rsid w:val="00024159"/>
    <w:rsid w:val="00024441"/>
    <w:rsid w:val="00024889"/>
    <w:rsid w:val="00024AF6"/>
    <w:rsid w:val="000254C7"/>
    <w:rsid w:val="000255BE"/>
    <w:rsid w:val="000262FC"/>
    <w:rsid w:val="000278ED"/>
    <w:rsid w:val="0003224C"/>
    <w:rsid w:val="00033FF9"/>
    <w:rsid w:val="00035C62"/>
    <w:rsid w:val="00036A89"/>
    <w:rsid w:val="0004124E"/>
    <w:rsid w:val="000436EE"/>
    <w:rsid w:val="0004373B"/>
    <w:rsid w:val="00043BCE"/>
    <w:rsid w:val="000450C6"/>
    <w:rsid w:val="00045936"/>
    <w:rsid w:val="00046CE9"/>
    <w:rsid w:val="000521B3"/>
    <w:rsid w:val="000530B3"/>
    <w:rsid w:val="0005502D"/>
    <w:rsid w:val="0005623C"/>
    <w:rsid w:val="0005768C"/>
    <w:rsid w:val="00061705"/>
    <w:rsid w:val="0006246E"/>
    <w:rsid w:val="00063DB3"/>
    <w:rsid w:val="00064F52"/>
    <w:rsid w:val="00065D2D"/>
    <w:rsid w:val="0006778A"/>
    <w:rsid w:val="00067B80"/>
    <w:rsid w:val="00070355"/>
    <w:rsid w:val="00070A95"/>
    <w:rsid w:val="00071677"/>
    <w:rsid w:val="00072F3C"/>
    <w:rsid w:val="000741E0"/>
    <w:rsid w:val="00074967"/>
    <w:rsid w:val="00075F3E"/>
    <w:rsid w:val="0007618E"/>
    <w:rsid w:val="000778FB"/>
    <w:rsid w:val="00077BA1"/>
    <w:rsid w:val="00077DF6"/>
    <w:rsid w:val="0008280E"/>
    <w:rsid w:val="00082FED"/>
    <w:rsid w:val="0008405C"/>
    <w:rsid w:val="00084B5A"/>
    <w:rsid w:val="00084E5C"/>
    <w:rsid w:val="00086526"/>
    <w:rsid w:val="00087C7A"/>
    <w:rsid w:val="000910CE"/>
    <w:rsid w:val="00094A8E"/>
    <w:rsid w:val="00094B4F"/>
    <w:rsid w:val="00097C94"/>
    <w:rsid w:val="000A12A1"/>
    <w:rsid w:val="000A1361"/>
    <w:rsid w:val="000A1E59"/>
    <w:rsid w:val="000A2873"/>
    <w:rsid w:val="000A3677"/>
    <w:rsid w:val="000A43B7"/>
    <w:rsid w:val="000A4BC7"/>
    <w:rsid w:val="000B003C"/>
    <w:rsid w:val="000B1CE6"/>
    <w:rsid w:val="000B391F"/>
    <w:rsid w:val="000B3AD8"/>
    <w:rsid w:val="000B484D"/>
    <w:rsid w:val="000B4D5B"/>
    <w:rsid w:val="000B608D"/>
    <w:rsid w:val="000B7C6C"/>
    <w:rsid w:val="000C0411"/>
    <w:rsid w:val="000C08A0"/>
    <w:rsid w:val="000C2074"/>
    <w:rsid w:val="000C2BD1"/>
    <w:rsid w:val="000C2C21"/>
    <w:rsid w:val="000C3885"/>
    <w:rsid w:val="000C557A"/>
    <w:rsid w:val="000C69C9"/>
    <w:rsid w:val="000C6C44"/>
    <w:rsid w:val="000C6E02"/>
    <w:rsid w:val="000C735D"/>
    <w:rsid w:val="000C7629"/>
    <w:rsid w:val="000C7F8C"/>
    <w:rsid w:val="000D0DB6"/>
    <w:rsid w:val="000D1E74"/>
    <w:rsid w:val="000D1EB6"/>
    <w:rsid w:val="000D2A39"/>
    <w:rsid w:val="000D390A"/>
    <w:rsid w:val="000D3D99"/>
    <w:rsid w:val="000D4695"/>
    <w:rsid w:val="000D504C"/>
    <w:rsid w:val="000D55A8"/>
    <w:rsid w:val="000D6332"/>
    <w:rsid w:val="000E0ED4"/>
    <w:rsid w:val="000E1544"/>
    <w:rsid w:val="000E173E"/>
    <w:rsid w:val="000E1C42"/>
    <w:rsid w:val="000E1D21"/>
    <w:rsid w:val="000E3188"/>
    <w:rsid w:val="000E3270"/>
    <w:rsid w:val="000E355E"/>
    <w:rsid w:val="000E3907"/>
    <w:rsid w:val="000E456E"/>
    <w:rsid w:val="000E477E"/>
    <w:rsid w:val="000E5A82"/>
    <w:rsid w:val="000E6A1F"/>
    <w:rsid w:val="000E6BA7"/>
    <w:rsid w:val="000F0283"/>
    <w:rsid w:val="000F0624"/>
    <w:rsid w:val="000F0C2F"/>
    <w:rsid w:val="000F0D02"/>
    <w:rsid w:val="000F12DA"/>
    <w:rsid w:val="000F1657"/>
    <w:rsid w:val="000F1DCF"/>
    <w:rsid w:val="000F3CDB"/>
    <w:rsid w:val="000F42FF"/>
    <w:rsid w:val="000F4D96"/>
    <w:rsid w:val="000F51AC"/>
    <w:rsid w:val="000F55BF"/>
    <w:rsid w:val="000F6671"/>
    <w:rsid w:val="000F6750"/>
    <w:rsid w:val="000F7318"/>
    <w:rsid w:val="000F78A0"/>
    <w:rsid w:val="001016C6"/>
    <w:rsid w:val="00104143"/>
    <w:rsid w:val="00104E69"/>
    <w:rsid w:val="0010510E"/>
    <w:rsid w:val="001055BB"/>
    <w:rsid w:val="001063DB"/>
    <w:rsid w:val="00106B07"/>
    <w:rsid w:val="00110CE6"/>
    <w:rsid w:val="00110D3E"/>
    <w:rsid w:val="00113196"/>
    <w:rsid w:val="00114040"/>
    <w:rsid w:val="001144A7"/>
    <w:rsid w:val="0011460F"/>
    <w:rsid w:val="00114DA5"/>
    <w:rsid w:val="00114E78"/>
    <w:rsid w:val="00115D7F"/>
    <w:rsid w:val="00116C5E"/>
    <w:rsid w:val="00116EAA"/>
    <w:rsid w:val="00117109"/>
    <w:rsid w:val="00117E71"/>
    <w:rsid w:val="00121AAD"/>
    <w:rsid w:val="00121ECB"/>
    <w:rsid w:val="00122345"/>
    <w:rsid w:val="001223CB"/>
    <w:rsid w:val="001235BC"/>
    <w:rsid w:val="00123A83"/>
    <w:rsid w:val="00123E96"/>
    <w:rsid w:val="00124FA0"/>
    <w:rsid w:val="00131911"/>
    <w:rsid w:val="00131B26"/>
    <w:rsid w:val="00131E3A"/>
    <w:rsid w:val="001323B3"/>
    <w:rsid w:val="0013262B"/>
    <w:rsid w:val="00132F1B"/>
    <w:rsid w:val="001331F0"/>
    <w:rsid w:val="001334CF"/>
    <w:rsid w:val="001339C7"/>
    <w:rsid w:val="00134036"/>
    <w:rsid w:val="00135E48"/>
    <w:rsid w:val="001402A0"/>
    <w:rsid w:val="001412E3"/>
    <w:rsid w:val="001413BE"/>
    <w:rsid w:val="00142312"/>
    <w:rsid w:val="00142A1B"/>
    <w:rsid w:val="00142F98"/>
    <w:rsid w:val="00150742"/>
    <w:rsid w:val="001512BA"/>
    <w:rsid w:val="001515DD"/>
    <w:rsid w:val="001537D4"/>
    <w:rsid w:val="0015398B"/>
    <w:rsid w:val="00155272"/>
    <w:rsid w:val="00155FB8"/>
    <w:rsid w:val="00162512"/>
    <w:rsid w:val="001628D0"/>
    <w:rsid w:val="001637DD"/>
    <w:rsid w:val="0016477E"/>
    <w:rsid w:val="001648A5"/>
    <w:rsid w:val="00164971"/>
    <w:rsid w:val="00170449"/>
    <w:rsid w:val="0017192B"/>
    <w:rsid w:val="0017194A"/>
    <w:rsid w:val="00173278"/>
    <w:rsid w:val="001734FC"/>
    <w:rsid w:val="00174DA6"/>
    <w:rsid w:val="00177863"/>
    <w:rsid w:val="00177AAF"/>
    <w:rsid w:val="00180145"/>
    <w:rsid w:val="0018257D"/>
    <w:rsid w:val="0018285D"/>
    <w:rsid w:val="00187357"/>
    <w:rsid w:val="00187847"/>
    <w:rsid w:val="00190571"/>
    <w:rsid w:val="00192868"/>
    <w:rsid w:val="00194316"/>
    <w:rsid w:val="001974AB"/>
    <w:rsid w:val="00197764"/>
    <w:rsid w:val="00197BFB"/>
    <w:rsid w:val="001A009D"/>
    <w:rsid w:val="001A025A"/>
    <w:rsid w:val="001A131C"/>
    <w:rsid w:val="001A13D0"/>
    <w:rsid w:val="001A33C6"/>
    <w:rsid w:val="001A50A7"/>
    <w:rsid w:val="001A5B3C"/>
    <w:rsid w:val="001A6F87"/>
    <w:rsid w:val="001B01D0"/>
    <w:rsid w:val="001B069A"/>
    <w:rsid w:val="001B1C4E"/>
    <w:rsid w:val="001B30C5"/>
    <w:rsid w:val="001B42DA"/>
    <w:rsid w:val="001B467E"/>
    <w:rsid w:val="001B46AE"/>
    <w:rsid w:val="001B4F32"/>
    <w:rsid w:val="001B543A"/>
    <w:rsid w:val="001B6665"/>
    <w:rsid w:val="001B6DA1"/>
    <w:rsid w:val="001B70C8"/>
    <w:rsid w:val="001C1481"/>
    <w:rsid w:val="001C46B2"/>
    <w:rsid w:val="001C4A2D"/>
    <w:rsid w:val="001C4D94"/>
    <w:rsid w:val="001C5024"/>
    <w:rsid w:val="001C6784"/>
    <w:rsid w:val="001C67AF"/>
    <w:rsid w:val="001C6A9E"/>
    <w:rsid w:val="001D001F"/>
    <w:rsid w:val="001D033E"/>
    <w:rsid w:val="001D0340"/>
    <w:rsid w:val="001D0A25"/>
    <w:rsid w:val="001D1728"/>
    <w:rsid w:val="001D1A4E"/>
    <w:rsid w:val="001D1C85"/>
    <w:rsid w:val="001D2D95"/>
    <w:rsid w:val="001D3527"/>
    <w:rsid w:val="001D3C29"/>
    <w:rsid w:val="001D4853"/>
    <w:rsid w:val="001D5D85"/>
    <w:rsid w:val="001D6101"/>
    <w:rsid w:val="001D665C"/>
    <w:rsid w:val="001D7A55"/>
    <w:rsid w:val="001D7A91"/>
    <w:rsid w:val="001D7C30"/>
    <w:rsid w:val="001E0768"/>
    <w:rsid w:val="001E17AE"/>
    <w:rsid w:val="001E1808"/>
    <w:rsid w:val="001E3B05"/>
    <w:rsid w:val="001E467C"/>
    <w:rsid w:val="001E5801"/>
    <w:rsid w:val="001E5CB9"/>
    <w:rsid w:val="001E5F51"/>
    <w:rsid w:val="001E72B7"/>
    <w:rsid w:val="001F0D7F"/>
    <w:rsid w:val="0020063A"/>
    <w:rsid w:val="00205450"/>
    <w:rsid w:val="00205672"/>
    <w:rsid w:val="00206687"/>
    <w:rsid w:val="00206FC6"/>
    <w:rsid w:val="00207AC9"/>
    <w:rsid w:val="00211710"/>
    <w:rsid w:val="00212D4B"/>
    <w:rsid w:val="002134A8"/>
    <w:rsid w:val="0021475D"/>
    <w:rsid w:val="00217332"/>
    <w:rsid w:val="00217870"/>
    <w:rsid w:val="00221090"/>
    <w:rsid w:val="00222203"/>
    <w:rsid w:val="00223FF0"/>
    <w:rsid w:val="002241E4"/>
    <w:rsid w:val="00224931"/>
    <w:rsid w:val="00226422"/>
    <w:rsid w:val="00226659"/>
    <w:rsid w:val="00226C79"/>
    <w:rsid w:val="00230F21"/>
    <w:rsid w:val="00232A4E"/>
    <w:rsid w:val="0023371F"/>
    <w:rsid w:val="00233A98"/>
    <w:rsid w:val="00233AEF"/>
    <w:rsid w:val="00233ED3"/>
    <w:rsid w:val="0023658A"/>
    <w:rsid w:val="00236611"/>
    <w:rsid w:val="00236739"/>
    <w:rsid w:val="00241472"/>
    <w:rsid w:val="00242490"/>
    <w:rsid w:val="002431BA"/>
    <w:rsid w:val="00245825"/>
    <w:rsid w:val="002469EF"/>
    <w:rsid w:val="00246F8D"/>
    <w:rsid w:val="00247911"/>
    <w:rsid w:val="00247D6B"/>
    <w:rsid w:val="00250EE5"/>
    <w:rsid w:val="00251531"/>
    <w:rsid w:val="00253B05"/>
    <w:rsid w:val="0026342C"/>
    <w:rsid w:val="00263B56"/>
    <w:rsid w:val="00266790"/>
    <w:rsid w:val="00270AB7"/>
    <w:rsid w:val="002728AE"/>
    <w:rsid w:val="00272F11"/>
    <w:rsid w:val="00273F4D"/>
    <w:rsid w:val="00274D88"/>
    <w:rsid w:val="00275654"/>
    <w:rsid w:val="002760B5"/>
    <w:rsid w:val="00276B21"/>
    <w:rsid w:val="00277564"/>
    <w:rsid w:val="002800BC"/>
    <w:rsid w:val="00280117"/>
    <w:rsid w:val="00281114"/>
    <w:rsid w:val="002812B7"/>
    <w:rsid w:val="00282787"/>
    <w:rsid w:val="00283B24"/>
    <w:rsid w:val="0028536E"/>
    <w:rsid w:val="00287174"/>
    <w:rsid w:val="002902B6"/>
    <w:rsid w:val="0029119B"/>
    <w:rsid w:val="002924ED"/>
    <w:rsid w:val="00292E7E"/>
    <w:rsid w:val="002939E9"/>
    <w:rsid w:val="002958F8"/>
    <w:rsid w:val="00295E81"/>
    <w:rsid w:val="00296DE6"/>
    <w:rsid w:val="00297AEF"/>
    <w:rsid w:val="00297BFA"/>
    <w:rsid w:val="002A4570"/>
    <w:rsid w:val="002A475E"/>
    <w:rsid w:val="002A5610"/>
    <w:rsid w:val="002A58BF"/>
    <w:rsid w:val="002A5E78"/>
    <w:rsid w:val="002B07B9"/>
    <w:rsid w:val="002B0EF1"/>
    <w:rsid w:val="002B0FD0"/>
    <w:rsid w:val="002B132C"/>
    <w:rsid w:val="002B3087"/>
    <w:rsid w:val="002B408A"/>
    <w:rsid w:val="002B7152"/>
    <w:rsid w:val="002B7FF7"/>
    <w:rsid w:val="002C12CC"/>
    <w:rsid w:val="002C149C"/>
    <w:rsid w:val="002C1BC1"/>
    <w:rsid w:val="002C2D40"/>
    <w:rsid w:val="002C37E6"/>
    <w:rsid w:val="002C7E1C"/>
    <w:rsid w:val="002D0644"/>
    <w:rsid w:val="002D09DD"/>
    <w:rsid w:val="002D0C9E"/>
    <w:rsid w:val="002D1B86"/>
    <w:rsid w:val="002D249E"/>
    <w:rsid w:val="002D2DBE"/>
    <w:rsid w:val="002D48ED"/>
    <w:rsid w:val="002D566D"/>
    <w:rsid w:val="002D5CD6"/>
    <w:rsid w:val="002D6352"/>
    <w:rsid w:val="002E0D5F"/>
    <w:rsid w:val="002E15C9"/>
    <w:rsid w:val="002E18FC"/>
    <w:rsid w:val="002E1D84"/>
    <w:rsid w:val="002E2F67"/>
    <w:rsid w:val="002E3871"/>
    <w:rsid w:val="002E4726"/>
    <w:rsid w:val="002E54C1"/>
    <w:rsid w:val="002E557A"/>
    <w:rsid w:val="002E5BBC"/>
    <w:rsid w:val="002E6D69"/>
    <w:rsid w:val="002E77AA"/>
    <w:rsid w:val="002F06D2"/>
    <w:rsid w:val="002F4402"/>
    <w:rsid w:val="002F588A"/>
    <w:rsid w:val="002F61DB"/>
    <w:rsid w:val="002F731B"/>
    <w:rsid w:val="002F7C46"/>
    <w:rsid w:val="00300C83"/>
    <w:rsid w:val="00300F65"/>
    <w:rsid w:val="0030178F"/>
    <w:rsid w:val="00301BC1"/>
    <w:rsid w:val="00302729"/>
    <w:rsid w:val="00302D55"/>
    <w:rsid w:val="003035B5"/>
    <w:rsid w:val="003042BF"/>
    <w:rsid w:val="0030475B"/>
    <w:rsid w:val="00306039"/>
    <w:rsid w:val="0030603D"/>
    <w:rsid w:val="00306FEE"/>
    <w:rsid w:val="00307399"/>
    <w:rsid w:val="00310306"/>
    <w:rsid w:val="00312E08"/>
    <w:rsid w:val="003136F9"/>
    <w:rsid w:val="0031399F"/>
    <w:rsid w:val="0031443E"/>
    <w:rsid w:val="0031500A"/>
    <w:rsid w:val="003150F2"/>
    <w:rsid w:val="00315798"/>
    <w:rsid w:val="00317A25"/>
    <w:rsid w:val="00317C1A"/>
    <w:rsid w:val="00320F91"/>
    <w:rsid w:val="00323B10"/>
    <w:rsid w:val="003247A5"/>
    <w:rsid w:val="00324D72"/>
    <w:rsid w:val="0032556F"/>
    <w:rsid w:val="0032562F"/>
    <w:rsid w:val="00325AC4"/>
    <w:rsid w:val="00325D16"/>
    <w:rsid w:val="003313EB"/>
    <w:rsid w:val="003320AC"/>
    <w:rsid w:val="0033351C"/>
    <w:rsid w:val="00333FF6"/>
    <w:rsid w:val="00334054"/>
    <w:rsid w:val="003356CD"/>
    <w:rsid w:val="003361EA"/>
    <w:rsid w:val="00337B48"/>
    <w:rsid w:val="0034067C"/>
    <w:rsid w:val="00340CDF"/>
    <w:rsid w:val="00340DE7"/>
    <w:rsid w:val="00341E11"/>
    <w:rsid w:val="00342227"/>
    <w:rsid w:val="0034391A"/>
    <w:rsid w:val="00343BA6"/>
    <w:rsid w:val="00344669"/>
    <w:rsid w:val="00344A5D"/>
    <w:rsid w:val="0035012D"/>
    <w:rsid w:val="00351866"/>
    <w:rsid w:val="00351F67"/>
    <w:rsid w:val="00352806"/>
    <w:rsid w:val="003529EE"/>
    <w:rsid w:val="00353DD4"/>
    <w:rsid w:val="00354033"/>
    <w:rsid w:val="00354AD9"/>
    <w:rsid w:val="00362037"/>
    <w:rsid w:val="00363749"/>
    <w:rsid w:val="00363B8C"/>
    <w:rsid w:val="00363F44"/>
    <w:rsid w:val="003654CE"/>
    <w:rsid w:val="003659F5"/>
    <w:rsid w:val="003673C5"/>
    <w:rsid w:val="00367B8C"/>
    <w:rsid w:val="00370F46"/>
    <w:rsid w:val="0037251C"/>
    <w:rsid w:val="00372DF6"/>
    <w:rsid w:val="00373448"/>
    <w:rsid w:val="003744BF"/>
    <w:rsid w:val="0038352A"/>
    <w:rsid w:val="00383625"/>
    <w:rsid w:val="003836FC"/>
    <w:rsid w:val="00384C06"/>
    <w:rsid w:val="00384CE5"/>
    <w:rsid w:val="00384D62"/>
    <w:rsid w:val="003867FC"/>
    <w:rsid w:val="00386CBE"/>
    <w:rsid w:val="00387C05"/>
    <w:rsid w:val="00387FA1"/>
    <w:rsid w:val="003903B0"/>
    <w:rsid w:val="00391EF0"/>
    <w:rsid w:val="00397604"/>
    <w:rsid w:val="003979FA"/>
    <w:rsid w:val="00397A9A"/>
    <w:rsid w:val="003A11E7"/>
    <w:rsid w:val="003A14B9"/>
    <w:rsid w:val="003A193C"/>
    <w:rsid w:val="003A1E63"/>
    <w:rsid w:val="003A24FE"/>
    <w:rsid w:val="003A3475"/>
    <w:rsid w:val="003A4B15"/>
    <w:rsid w:val="003A4F4E"/>
    <w:rsid w:val="003A5304"/>
    <w:rsid w:val="003A65B1"/>
    <w:rsid w:val="003A708D"/>
    <w:rsid w:val="003A74E9"/>
    <w:rsid w:val="003B0E8A"/>
    <w:rsid w:val="003B36E0"/>
    <w:rsid w:val="003B41A6"/>
    <w:rsid w:val="003B44E5"/>
    <w:rsid w:val="003B5E66"/>
    <w:rsid w:val="003B6AFB"/>
    <w:rsid w:val="003B6F67"/>
    <w:rsid w:val="003C1501"/>
    <w:rsid w:val="003C30E7"/>
    <w:rsid w:val="003C359B"/>
    <w:rsid w:val="003C422D"/>
    <w:rsid w:val="003C4C49"/>
    <w:rsid w:val="003C6F16"/>
    <w:rsid w:val="003C758B"/>
    <w:rsid w:val="003C7B82"/>
    <w:rsid w:val="003D11A7"/>
    <w:rsid w:val="003D290D"/>
    <w:rsid w:val="003D39E9"/>
    <w:rsid w:val="003D4025"/>
    <w:rsid w:val="003D4B95"/>
    <w:rsid w:val="003D4F3D"/>
    <w:rsid w:val="003D6846"/>
    <w:rsid w:val="003D79C2"/>
    <w:rsid w:val="003E157D"/>
    <w:rsid w:val="003E1E04"/>
    <w:rsid w:val="003E21BF"/>
    <w:rsid w:val="003E23A7"/>
    <w:rsid w:val="003E2557"/>
    <w:rsid w:val="003E270F"/>
    <w:rsid w:val="003E325B"/>
    <w:rsid w:val="003E3954"/>
    <w:rsid w:val="003E4689"/>
    <w:rsid w:val="003E4A86"/>
    <w:rsid w:val="003E5CE7"/>
    <w:rsid w:val="003E5F4E"/>
    <w:rsid w:val="003E6115"/>
    <w:rsid w:val="003E65CD"/>
    <w:rsid w:val="003F0AA4"/>
    <w:rsid w:val="003F0F07"/>
    <w:rsid w:val="003F14D2"/>
    <w:rsid w:val="003F1B97"/>
    <w:rsid w:val="003F2B0A"/>
    <w:rsid w:val="003F3B3E"/>
    <w:rsid w:val="003F5A7C"/>
    <w:rsid w:val="003F6689"/>
    <w:rsid w:val="003F69D7"/>
    <w:rsid w:val="003F77AD"/>
    <w:rsid w:val="003F7DE9"/>
    <w:rsid w:val="003F7E4E"/>
    <w:rsid w:val="00401C5E"/>
    <w:rsid w:val="00402BA7"/>
    <w:rsid w:val="00402D76"/>
    <w:rsid w:val="00403A3F"/>
    <w:rsid w:val="00403C90"/>
    <w:rsid w:val="00404C5E"/>
    <w:rsid w:val="004057F8"/>
    <w:rsid w:val="0040601A"/>
    <w:rsid w:val="004079F4"/>
    <w:rsid w:val="004110DE"/>
    <w:rsid w:val="00411635"/>
    <w:rsid w:val="00412BC8"/>
    <w:rsid w:val="00413FFC"/>
    <w:rsid w:val="004143FD"/>
    <w:rsid w:val="0041594B"/>
    <w:rsid w:val="00415B47"/>
    <w:rsid w:val="00415D11"/>
    <w:rsid w:val="004169C5"/>
    <w:rsid w:val="00416A44"/>
    <w:rsid w:val="004171B0"/>
    <w:rsid w:val="00417C8B"/>
    <w:rsid w:val="00420BAF"/>
    <w:rsid w:val="00421A27"/>
    <w:rsid w:val="00422DB4"/>
    <w:rsid w:val="00423A33"/>
    <w:rsid w:val="00423E9B"/>
    <w:rsid w:val="004253C7"/>
    <w:rsid w:val="004256A9"/>
    <w:rsid w:val="004257AF"/>
    <w:rsid w:val="004258F3"/>
    <w:rsid w:val="00425DAA"/>
    <w:rsid w:val="00425E63"/>
    <w:rsid w:val="0042664D"/>
    <w:rsid w:val="00432806"/>
    <w:rsid w:val="00433E8F"/>
    <w:rsid w:val="00434F4D"/>
    <w:rsid w:val="0044087B"/>
    <w:rsid w:val="00442159"/>
    <w:rsid w:val="00443114"/>
    <w:rsid w:val="00443AFB"/>
    <w:rsid w:val="00443C4D"/>
    <w:rsid w:val="0044416D"/>
    <w:rsid w:val="00444E99"/>
    <w:rsid w:val="00446599"/>
    <w:rsid w:val="00447382"/>
    <w:rsid w:val="00447396"/>
    <w:rsid w:val="00447E67"/>
    <w:rsid w:val="00450D14"/>
    <w:rsid w:val="00451B08"/>
    <w:rsid w:val="004546B5"/>
    <w:rsid w:val="00457831"/>
    <w:rsid w:val="00460508"/>
    <w:rsid w:val="00460B78"/>
    <w:rsid w:val="00460C17"/>
    <w:rsid w:val="00463C1D"/>
    <w:rsid w:val="00466A45"/>
    <w:rsid w:val="00466DEE"/>
    <w:rsid w:val="00470661"/>
    <w:rsid w:val="00470903"/>
    <w:rsid w:val="00470F5A"/>
    <w:rsid w:val="0047230F"/>
    <w:rsid w:val="00475FFB"/>
    <w:rsid w:val="00476408"/>
    <w:rsid w:val="00477C08"/>
    <w:rsid w:val="00480E8D"/>
    <w:rsid w:val="00480EC1"/>
    <w:rsid w:val="00480FD1"/>
    <w:rsid w:val="0048160F"/>
    <w:rsid w:val="0048246B"/>
    <w:rsid w:val="00482F2F"/>
    <w:rsid w:val="00483084"/>
    <w:rsid w:val="004833D6"/>
    <w:rsid w:val="004835A1"/>
    <w:rsid w:val="0048419E"/>
    <w:rsid w:val="00484636"/>
    <w:rsid w:val="00485C8E"/>
    <w:rsid w:val="0048667A"/>
    <w:rsid w:val="00487051"/>
    <w:rsid w:val="004871F0"/>
    <w:rsid w:val="0048792F"/>
    <w:rsid w:val="00487AA1"/>
    <w:rsid w:val="00487FD7"/>
    <w:rsid w:val="0049047F"/>
    <w:rsid w:val="004905F0"/>
    <w:rsid w:val="00490A16"/>
    <w:rsid w:val="00491072"/>
    <w:rsid w:val="004910E2"/>
    <w:rsid w:val="0049280C"/>
    <w:rsid w:val="00492954"/>
    <w:rsid w:val="00493561"/>
    <w:rsid w:val="00493828"/>
    <w:rsid w:val="004939A6"/>
    <w:rsid w:val="00493BC9"/>
    <w:rsid w:val="00494831"/>
    <w:rsid w:val="0049567C"/>
    <w:rsid w:val="004958F7"/>
    <w:rsid w:val="00497145"/>
    <w:rsid w:val="004A1CDB"/>
    <w:rsid w:val="004A1D27"/>
    <w:rsid w:val="004A3755"/>
    <w:rsid w:val="004A4B4A"/>
    <w:rsid w:val="004A5B68"/>
    <w:rsid w:val="004A65DA"/>
    <w:rsid w:val="004A6CBB"/>
    <w:rsid w:val="004B1BE4"/>
    <w:rsid w:val="004B227D"/>
    <w:rsid w:val="004B37F8"/>
    <w:rsid w:val="004B3BBC"/>
    <w:rsid w:val="004B4168"/>
    <w:rsid w:val="004B49D5"/>
    <w:rsid w:val="004B52BB"/>
    <w:rsid w:val="004B6CE4"/>
    <w:rsid w:val="004B7F25"/>
    <w:rsid w:val="004C01CA"/>
    <w:rsid w:val="004C3078"/>
    <w:rsid w:val="004C3E03"/>
    <w:rsid w:val="004C4B45"/>
    <w:rsid w:val="004C4FA9"/>
    <w:rsid w:val="004C5145"/>
    <w:rsid w:val="004C54E3"/>
    <w:rsid w:val="004C6342"/>
    <w:rsid w:val="004C7C56"/>
    <w:rsid w:val="004D18E8"/>
    <w:rsid w:val="004D2628"/>
    <w:rsid w:val="004D441C"/>
    <w:rsid w:val="004D4CF6"/>
    <w:rsid w:val="004D5854"/>
    <w:rsid w:val="004E234C"/>
    <w:rsid w:val="004E35BF"/>
    <w:rsid w:val="004E3B96"/>
    <w:rsid w:val="004E4168"/>
    <w:rsid w:val="004E480A"/>
    <w:rsid w:val="004E54D8"/>
    <w:rsid w:val="004E69C7"/>
    <w:rsid w:val="004E6B05"/>
    <w:rsid w:val="004E729E"/>
    <w:rsid w:val="004F0CEC"/>
    <w:rsid w:val="004F13E8"/>
    <w:rsid w:val="004F63EB"/>
    <w:rsid w:val="004F6812"/>
    <w:rsid w:val="004F7D01"/>
    <w:rsid w:val="00500770"/>
    <w:rsid w:val="00503361"/>
    <w:rsid w:val="005057B5"/>
    <w:rsid w:val="00506D4A"/>
    <w:rsid w:val="00507788"/>
    <w:rsid w:val="005110E1"/>
    <w:rsid w:val="00511B8B"/>
    <w:rsid w:val="00512AAF"/>
    <w:rsid w:val="00513159"/>
    <w:rsid w:val="005137AD"/>
    <w:rsid w:val="00514BAF"/>
    <w:rsid w:val="00515767"/>
    <w:rsid w:val="00515E02"/>
    <w:rsid w:val="00516A48"/>
    <w:rsid w:val="00520398"/>
    <w:rsid w:val="00523418"/>
    <w:rsid w:val="0052346B"/>
    <w:rsid w:val="00524383"/>
    <w:rsid w:val="00524C8F"/>
    <w:rsid w:val="00525A7B"/>
    <w:rsid w:val="0053312B"/>
    <w:rsid w:val="00533E87"/>
    <w:rsid w:val="00534763"/>
    <w:rsid w:val="00534BF9"/>
    <w:rsid w:val="00534CF3"/>
    <w:rsid w:val="00534F77"/>
    <w:rsid w:val="005375FA"/>
    <w:rsid w:val="00541BD3"/>
    <w:rsid w:val="00541DD3"/>
    <w:rsid w:val="005436E4"/>
    <w:rsid w:val="00544C94"/>
    <w:rsid w:val="00544FE1"/>
    <w:rsid w:val="00545239"/>
    <w:rsid w:val="0054687E"/>
    <w:rsid w:val="00547C0C"/>
    <w:rsid w:val="0055085B"/>
    <w:rsid w:val="00551622"/>
    <w:rsid w:val="00551C33"/>
    <w:rsid w:val="00552834"/>
    <w:rsid w:val="005530A3"/>
    <w:rsid w:val="00553A6E"/>
    <w:rsid w:val="00554306"/>
    <w:rsid w:val="00555222"/>
    <w:rsid w:val="00557025"/>
    <w:rsid w:val="0055742C"/>
    <w:rsid w:val="00565529"/>
    <w:rsid w:val="0056675B"/>
    <w:rsid w:val="00566861"/>
    <w:rsid w:val="005668AF"/>
    <w:rsid w:val="00566A2F"/>
    <w:rsid w:val="00570F42"/>
    <w:rsid w:val="00571D0D"/>
    <w:rsid w:val="005741A8"/>
    <w:rsid w:val="005745E3"/>
    <w:rsid w:val="00575714"/>
    <w:rsid w:val="00577053"/>
    <w:rsid w:val="00580367"/>
    <w:rsid w:val="00580658"/>
    <w:rsid w:val="00581F72"/>
    <w:rsid w:val="0058231D"/>
    <w:rsid w:val="00582C43"/>
    <w:rsid w:val="005835C9"/>
    <w:rsid w:val="005837FE"/>
    <w:rsid w:val="00584149"/>
    <w:rsid w:val="0058533D"/>
    <w:rsid w:val="00586515"/>
    <w:rsid w:val="00587187"/>
    <w:rsid w:val="00587F52"/>
    <w:rsid w:val="00591530"/>
    <w:rsid w:val="00592F37"/>
    <w:rsid w:val="00594F01"/>
    <w:rsid w:val="00595317"/>
    <w:rsid w:val="00595907"/>
    <w:rsid w:val="0059613E"/>
    <w:rsid w:val="005961F5"/>
    <w:rsid w:val="005A0A0B"/>
    <w:rsid w:val="005A0F77"/>
    <w:rsid w:val="005A494D"/>
    <w:rsid w:val="005A57E7"/>
    <w:rsid w:val="005A5C60"/>
    <w:rsid w:val="005A792D"/>
    <w:rsid w:val="005A7BEC"/>
    <w:rsid w:val="005B1FDE"/>
    <w:rsid w:val="005B3E68"/>
    <w:rsid w:val="005B4E66"/>
    <w:rsid w:val="005B6396"/>
    <w:rsid w:val="005B65CE"/>
    <w:rsid w:val="005B666F"/>
    <w:rsid w:val="005B68C9"/>
    <w:rsid w:val="005B6901"/>
    <w:rsid w:val="005B6F7A"/>
    <w:rsid w:val="005B7D35"/>
    <w:rsid w:val="005C1A20"/>
    <w:rsid w:val="005C1A68"/>
    <w:rsid w:val="005C30CD"/>
    <w:rsid w:val="005C3726"/>
    <w:rsid w:val="005C5F08"/>
    <w:rsid w:val="005C676A"/>
    <w:rsid w:val="005C68C0"/>
    <w:rsid w:val="005C7357"/>
    <w:rsid w:val="005C799E"/>
    <w:rsid w:val="005D0167"/>
    <w:rsid w:val="005D03FD"/>
    <w:rsid w:val="005D05AE"/>
    <w:rsid w:val="005D1739"/>
    <w:rsid w:val="005D1932"/>
    <w:rsid w:val="005D2A8E"/>
    <w:rsid w:val="005D2DE1"/>
    <w:rsid w:val="005D3105"/>
    <w:rsid w:val="005D559C"/>
    <w:rsid w:val="005D5AB7"/>
    <w:rsid w:val="005D5AFD"/>
    <w:rsid w:val="005D5E20"/>
    <w:rsid w:val="005D6371"/>
    <w:rsid w:val="005D7EDC"/>
    <w:rsid w:val="005E3304"/>
    <w:rsid w:val="005E39B3"/>
    <w:rsid w:val="005E574E"/>
    <w:rsid w:val="005E65E2"/>
    <w:rsid w:val="005F2746"/>
    <w:rsid w:val="005F2F1F"/>
    <w:rsid w:val="005F2F41"/>
    <w:rsid w:val="005F621F"/>
    <w:rsid w:val="005F7442"/>
    <w:rsid w:val="005F74F8"/>
    <w:rsid w:val="00600234"/>
    <w:rsid w:val="00600D37"/>
    <w:rsid w:val="00601087"/>
    <w:rsid w:val="006013BE"/>
    <w:rsid w:val="00601FF8"/>
    <w:rsid w:val="00605A89"/>
    <w:rsid w:val="00606657"/>
    <w:rsid w:val="00607D4C"/>
    <w:rsid w:val="0061324C"/>
    <w:rsid w:val="00614B79"/>
    <w:rsid w:val="006169DA"/>
    <w:rsid w:val="00617C7C"/>
    <w:rsid w:val="00621336"/>
    <w:rsid w:val="00625125"/>
    <w:rsid w:val="00625D61"/>
    <w:rsid w:val="006268D9"/>
    <w:rsid w:val="006320D5"/>
    <w:rsid w:val="00632588"/>
    <w:rsid w:val="006359EA"/>
    <w:rsid w:val="006374A7"/>
    <w:rsid w:val="00640D74"/>
    <w:rsid w:val="006430FD"/>
    <w:rsid w:val="0064330E"/>
    <w:rsid w:val="006469BD"/>
    <w:rsid w:val="006470AB"/>
    <w:rsid w:val="00647D03"/>
    <w:rsid w:val="006500EA"/>
    <w:rsid w:val="00653870"/>
    <w:rsid w:val="00653F27"/>
    <w:rsid w:val="00654295"/>
    <w:rsid w:val="00654B01"/>
    <w:rsid w:val="00655463"/>
    <w:rsid w:val="00660A68"/>
    <w:rsid w:val="00662A29"/>
    <w:rsid w:val="0066344E"/>
    <w:rsid w:val="00666F41"/>
    <w:rsid w:val="00667187"/>
    <w:rsid w:val="00667596"/>
    <w:rsid w:val="00670DB0"/>
    <w:rsid w:val="0067144D"/>
    <w:rsid w:val="00671598"/>
    <w:rsid w:val="00672F29"/>
    <w:rsid w:val="00673144"/>
    <w:rsid w:val="0067328D"/>
    <w:rsid w:val="00673AD8"/>
    <w:rsid w:val="00673C8F"/>
    <w:rsid w:val="00675246"/>
    <w:rsid w:val="00676A96"/>
    <w:rsid w:val="00677D7B"/>
    <w:rsid w:val="0068133A"/>
    <w:rsid w:val="006823F3"/>
    <w:rsid w:val="00683608"/>
    <w:rsid w:val="00683F59"/>
    <w:rsid w:val="00686802"/>
    <w:rsid w:val="0068680A"/>
    <w:rsid w:val="0068788A"/>
    <w:rsid w:val="00690EAD"/>
    <w:rsid w:val="00690FA6"/>
    <w:rsid w:val="006929D6"/>
    <w:rsid w:val="00692B88"/>
    <w:rsid w:val="00692F70"/>
    <w:rsid w:val="006950EF"/>
    <w:rsid w:val="00695B51"/>
    <w:rsid w:val="00696ADA"/>
    <w:rsid w:val="006A0EB1"/>
    <w:rsid w:val="006A4F2A"/>
    <w:rsid w:val="006A7A05"/>
    <w:rsid w:val="006B0B60"/>
    <w:rsid w:val="006B1ED3"/>
    <w:rsid w:val="006B2C8A"/>
    <w:rsid w:val="006B5578"/>
    <w:rsid w:val="006B7695"/>
    <w:rsid w:val="006B79A3"/>
    <w:rsid w:val="006B7C5D"/>
    <w:rsid w:val="006B7E11"/>
    <w:rsid w:val="006C0605"/>
    <w:rsid w:val="006C24DA"/>
    <w:rsid w:val="006C3F4D"/>
    <w:rsid w:val="006C541D"/>
    <w:rsid w:val="006C6E4C"/>
    <w:rsid w:val="006D1BD2"/>
    <w:rsid w:val="006D23CA"/>
    <w:rsid w:val="006D23D2"/>
    <w:rsid w:val="006D3864"/>
    <w:rsid w:val="006D4CF2"/>
    <w:rsid w:val="006E03AC"/>
    <w:rsid w:val="006E2432"/>
    <w:rsid w:val="006E2A4B"/>
    <w:rsid w:val="006E4BE6"/>
    <w:rsid w:val="006E50F9"/>
    <w:rsid w:val="006E69E3"/>
    <w:rsid w:val="006E73BC"/>
    <w:rsid w:val="006E7FC4"/>
    <w:rsid w:val="006F07AD"/>
    <w:rsid w:val="006F1689"/>
    <w:rsid w:val="006F1EA5"/>
    <w:rsid w:val="006F38B7"/>
    <w:rsid w:val="006F4D3F"/>
    <w:rsid w:val="006F53DA"/>
    <w:rsid w:val="006F6489"/>
    <w:rsid w:val="006F6744"/>
    <w:rsid w:val="006F69FC"/>
    <w:rsid w:val="00701C6A"/>
    <w:rsid w:val="00703867"/>
    <w:rsid w:val="00704FCD"/>
    <w:rsid w:val="00707D49"/>
    <w:rsid w:val="007107F8"/>
    <w:rsid w:val="0071297D"/>
    <w:rsid w:val="0071485B"/>
    <w:rsid w:val="00714A06"/>
    <w:rsid w:val="007155DA"/>
    <w:rsid w:val="00716461"/>
    <w:rsid w:val="0072017F"/>
    <w:rsid w:val="007212CC"/>
    <w:rsid w:val="007244E6"/>
    <w:rsid w:val="00724A0F"/>
    <w:rsid w:val="007260C5"/>
    <w:rsid w:val="00727B78"/>
    <w:rsid w:val="00730839"/>
    <w:rsid w:val="00731D43"/>
    <w:rsid w:val="00731F7E"/>
    <w:rsid w:val="00732163"/>
    <w:rsid w:val="00733794"/>
    <w:rsid w:val="007338C9"/>
    <w:rsid w:val="00733A6A"/>
    <w:rsid w:val="007345CA"/>
    <w:rsid w:val="007355D6"/>
    <w:rsid w:val="00735855"/>
    <w:rsid w:val="007426D3"/>
    <w:rsid w:val="00744AEA"/>
    <w:rsid w:val="0074543F"/>
    <w:rsid w:val="00745DA7"/>
    <w:rsid w:val="00745F2F"/>
    <w:rsid w:val="00747543"/>
    <w:rsid w:val="007515D3"/>
    <w:rsid w:val="00752A2D"/>
    <w:rsid w:val="0075487A"/>
    <w:rsid w:val="00755614"/>
    <w:rsid w:val="00762198"/>
    <w:rsid w:val="00766DCF"/>
    <w:rsid w:val="0077233A"/>
    <w:rsid w:val="00773D17"/>
    <w:rsid w:val="00775E5E"/>
    <w:rsid w:val="00777B35"/>
    <w:rsid w:val="007805F4"/>
    <w:rsid w:val="00782F04"/>
    <w:rsid w:val="007838DB"/>
    <w:rsid w:val="00784131"/>
    <w:rsid w:val="0078519A"/>
    <w:rsid w:val="0078693A"/>
    <w:rsid w:val="007872F6"/>
    <w:rsid w:val="007904AD"/>
    <w:rsid w:val="007908CA"/>
    <w:rsid w:val="00790F53"/>
    <w:rsid w:val="007910A2"/>
    <w:rsid w:val="007912AF"/>
    <w:rsid w:val="007921EA"/>
    <w:rsid w:val="0079228E"/>
    <w:rsid w:val="00794D6B"/>
    <w:rsid w:val="00795597"/>
    <w:rsid w:val="00795758"/>
    <w:rsid w:val="00795BA8"/>
    <w:rsid w:val="00795EB8"/>
    <w:rsid w:val="00796BA3"/>
    <w:rsid w:val="007A211F"/>
    <w:rsid w:val="007A2E20"/>
    <w:rsid w:val="007A371C"/>
    <w:rsid w:val="007A41C9"/>
    <w:rsid w:val="007A634E"/>
    <w:rsid w:val="007A6614"/>
    <w:rsid w:val="007A6E04"/>
    <w:rsid w:val="007A78E1"/>
    <w:rsid w:val="007B14FE"/>
    <w:rsid w:val="007B34BD"/>
    <w:rsid w:val="007B3676"/>
    <w:rsid w:val="007B3EF8"/>
    <w:rsid w:val="007B459A"/>
    <w:rsid w:val="007B6AA5"/>
    <w:rsid w:val="007B6E00"/>
    <w:rsid w:val="007B72CA"/>
    <w:rsid w:val="007B7A08"/>
    <w:rsid w:val="007C0085"/>
    <w:rsid w:val="007C14F5"/>
    <w:rsid w:val="007C15EA"/>
    <w:rsid w:val="007C1A96"/>
    <w:rsid w:val="007C2AE5"/>
    <w:rsid w:val="007C45F9"/>
    <w:rsid w:val="007C4CD4"/>
    <w:rsid w:val="007C5D05"/>
    <w:rsid w:val="007C5F1D"/>
    <w:rsid w:val="007D0752"/>
    <w:rsid w:val="007D103B"/>
    <w:rsid w:val="007D2A6C"/>
    <w:rsid w:val="007D2B17"/>
    <w:rsid w:val="007D427B"/>
    <w:rsid w:val="007D4F6A"/>
    <w:rsid w:val="007D60B8"/>
    <w:rsid w:val="007D63B3"/>
    <w:rsid w:val="007D67B6"/>
    <w:rsid w:val="007D7898"/>
    <w:rsid w:val="007D7D9D"/>
    <w:rsid w:val="007E049F"/>
    <w:rsid w:val="007E1ABF"/>
    <w:rsid w:val="007E1B2C"/>
    <w:rsid w:val="007E1C3E"/>
    <w:rsid w:val="007E3986"/>
    <w:rsid w:val="007E3F62"/>
    <w:rsid w:val="007E436D"/>
    <w:rsid w:val="007E44B2"/>
    <w:rsid w:val="007E4BE9"/>
    <w:rsid w:val="007F0775"/>
    <w:rsid w:val="007F0DA0"/>
    <w:rsid w:val="007F1448"/>
    <w:rsid w:val="007F1C50"/>
    <w:rsid w:val="007F66D9"/>
    <w:rsid w:val="007F6EC9"/>
    <w:rsid w:val="007F70B8"/>
    <w:rsid w:val="007F7497"/>
    <w:rsid w:val="0080158C"/>
    <w:rsid w:val="008034FB"/>
    <w:rsid w:val="00804111"/>
    <w:rsid w:val="008041F5"/>
    <w:rsid w:val="00804ACA"/>
    <w:rsid w:val="00804EF6"/>
    <w:rsid w:val="008050EE"/>
    <w:rsid w:val="00805A04"/>
    <w:rsid w:val="0081096A"/>
    <w:rsid w:val="008135FB"/>
    <w:rsid w:val="00813913"/>
    <w:rsid w:val="00814ACA"/>
    <w:rsid w:val="00814EB5"/>
    <w:rsid w:val="0081543D"/>
    <w:rsid w:val="00816456"/>
    <w:rsid w:val="008204FC"/>
    <w:rsid w:val="0082105F"/>
    <w:rsid w:val="00821F8E"/>
    <w:rsid w:val="008231AE"/>
    <w:rsid w:val="00823425"/>
    <w:rsid w:val="0082603D"/>
    <w:rsid w:val="00826E43"/>
    <w:rsid w:val="00830DD6"/>
    <w:rsid w:val="00832755"/>
    <w:rsid w:val="0083277D"/>
    <w:rsid w:val="008330F9"/>
    <w:rsid w:val="00834EA3"/>
    <w:rsid w:val="00835624"/>
    <w:rsid w:val="00835E4A"/>
    <w:rsid w:val="008372B2"/>
    <w:rsid w:val="00837676"/>
    <w:rsid w:val="00840152"/>
    <w:rsid w:val="00840160"/>
    <w:rsid w:val="00843ADE"/>
    <w:rsid w:val="00843CB9"/>
    <w:rsid w:val="00843F67"/>
    <w:rsid w:val="0084465D"/>
    <w:rsid w:val="00845B7D"/>
    <w:rsid w:val="00845F59"/>
    <w:rsid w:val="00846346"/>
    <w:rsid w:val="00846443"/>
    <w:rsid w:val="00846FBB"/>
    <w:rsid w:val="008471B2"/>
    <w:rsid w:val="008508D5"/>
    <w:rsid w:val="00850FF2"/>
    <w:rsid w:val="00851C32"/>
    <w:rsid w:val="00852C50"/>
    <w:rsid w:val="00852CFA"/>
    <w:rsid w:val="008531FB"/>
    <w:rsid w:val="00853A8B"/>
    <w:rsid w:val="008577F2"/>
    <w:rsid w:val="00857A1E"/>
    <w:rsid w:val="008605D7"/>
    <w:rsid w:val="008617E7"/>
    <w:rsid w:val="008625D6"/>
    <w:rsid w:val="00862BCA"/>
    <w:rsid w:val="008634F9"/>
    <w:rsid w:val="008655A9"/>
    <w:rsid w:val="00866071"/>
    <w:rsid w:val="00866456"/>
    <w:rsid w:val="00866B88"/>
    <w:rsid w:val="00867299"/>
    <w:rsid w:val="00867A33"/>
    <w:rsid w:val="00867D98"/>
    <w:rsid w:val="0087114F"/>
    <w:rsid w:val="008726C7"/>
    <w:rsid w:val="00875579"/>
    <w:rsid w:val="00875A5E"/>
    <w:rsid w:val="00876F5F"/>
    <w:rsid w:val="0087787E"/>
    <w:rsid w:val="00880D99"/>
    <w:rsid w:val="008829F5"/>
    <w:rsid w:val="008839E6"/>
    <w:rsid w:val="00883B4E"/>
    <w:rsid w:val="00884302"/>
    <w:rsid w:val="00884A69"/>
    <w:rsid w:val="00884A94"/>
    <w:rsid w:val="008855C2"/>
    <w:rsid w:val="008856EB"/>
    <w:rsid w:val="00886BAA"/>
    <w:rsid w:val="00886D63"/>
    <w:rsid w:val="00887365"/>
    <w:rsid w:val="0088739C"/>
    <w:rsid w:val="00887516"/>
    <w:rsid w:val="0089169E"/>
    <w:rsid w:val="0089263F"/>
    <w:rsid w:val="00893D49"/>
    <w:rsid w:val="00893D97"/>
    <w:rsid w:val="00894715"/>
    <w:rsid w:val="0089586B"/>
    <w:rsid w:val="00896A57"/>
    <w:rsid w:val="00897035"/>
    <w:rsid w:val="00897586"/>
    <w:rsid w:val="008979CA"/>
    <w:rsid w:val="00897D61"/>
    <w:rsid w:val="008A0085"/>
    <w:rsid w:val="008A0B0D"/>
    <w:rsid w:val="008A20B6"/>
    <w:rsid w:val="008A2895"/>
    <w:rsid w:val="008A5619"/>
    <w:rsid w:val="008A5B98"/>
    <w:rsid w:val="008A77AF"/>
    <w:rsid w:val="008A7D89"/>
    <w:rsid w:val="008B0184"/>
    <w:rsid w:val="008B15FA"/>
    <w:rsid w:val="008B2C6D"/>
    <w:rsid w:val="008B54D5"/>
    <w:rsid w:val="008B58DE"/>
    <w:rsid w:val="008B6088"/>
    <w:rsid w:val="008B722E"/>
    <w:rsid w:val="008B7355"/>
    <w:rsid w:val="008B7F69"/>
    <w:rsid w:val="008C110D"/>
    <w:rsid w:val="008C1997"/>
    <w:rsid w:val="008C201C"/>
    <w:rsid w:val="008C4E60"/>
    <w:rsid w:val="008C4FDA"/>
    <w:rsid w:val="008C72F2"/>
    <w:rsid w:val="008D2764"/>
    <w:rsid w:val="008D3358"/>
    <w:rsid w:val="008D4EDC"/>
    <w:rsid w:val="008D5B63"/>
    <w:rsid w:val="008E1190"/>
    <w:rsid w:val="008E24B4"/>
    <w:rsid w:val="008E2912"/>
    <w:rsid w:val="008E2F35"/>
    <w:rsid w:val="008E3763"/>
    <w:rsid w:val="008E5A5F"/>
    <w:rsid w:val="008F092C"/>
    <w:rsid w:val="008F1D84"/>
    <w:rsid w:val="008F28C4"/>
    <w:rsid w:val="008F4290"/>
    <w:rsid w:val="008F4580"/>
    <w:rsid w:val="008F4894"/>
    <w:rsid w:val="008F4DB9"/>
    <w:rsid w:val="008F4F4C"/>
    <w:rsid w:val="008F5003"/>
    <w:rsid w:val="008F5882"/>
    <w:rsid w:val="008F6463"/>
    <w:rsid w:val="008F6A34"/>
    <w:rsid w:val="008F73F2"/>
    <w:rsid w:val="009050E2"/>
    <w:rsid w:val="00907000"/>
    <w:rsid w:val="00910EE4"/>
    <w:rsid w:val="00914132"/>
    <w:rsid w:val="009167A2"/>
    <w:rsid w:val="00917A5D"/>
    <w:rsid w:val="00920833"/>
    <w:rsid w:val="0092167E"/>
    <w:rsid w:val="009220E3"/>
    <w:rsid w:val="00925C76"/>
    <w:rsid w:val="009303A8"/>
    <w:rsid w:val="00931BE6"/>
    <w:rsid w:val="009321C8"/>
    <w:rsid w:val="00932F6D"/>
    <w:rsid w:val="0093304E"/>
    <w:rsid w:val="009347ED"/>
    <w:rsid w:val="00936656"/>
    <w:rsid w:val="0093682D"/>
    <w:rsid w:val="00940E0B"/>
    <w:rsid w:val="00941CF6"/>
    <w:rsid w:val="0094222C"/>
    <w:rsid w:val="009423F6"/>
    <w:rsid w:val="00942737"/>
    <w:rsid w:val="00942AF8"/>
    <w:rsid w:val="0094313D"/>
    <w:rsid w:val="00943395"/>
    <w:rsid w:val="00943E12"/>
    <w:rsid w:val="00944D8E"/>
    <w:rsid w:val="009450F5"/>
    <w:rsid w:val="00946009"/>
    <w:rsid w:val="00946EFA"/>
    <w:rsid w:val="00950040"/>
    <w:rsid w:val="0095063D"/>
    <w:rsid w:val="0095091E"/>
    <w:rsid w:val="00950B93"/>
    <w:rsid w:val="00952806"/>
    <w:rsid w:val="00953458"/>
    <w:rsid w:val="00956743"/>
    <w:rsid w:val="00956B15"/>
    <w:rsid w:val="00957160"/>
    <w:rsid w:val="00960489"/>
    <w:rsid w:val="00960E59"/>
    <w:rsid w:val="0096132D"/>
    <w:rsid w:val="009613F2"/>
    <w:rsid w:val="009615B1"/>
    <w:rsid w:val="00962CBB"/>
    <w:rsid w:val="00964348"/>
    <w:rsid w:val="0096500D"/>
    <w:rsid w:val="009658FF"/>
    <w:rsid w:val="00966059"/>
    <w:rsid w:val="00966587"/>
    <w:rsid w:val="0096677E"/>
    <w:rsid w:val="00967C2D"/>
    <w:rsid w:val="009724DF"/>
    <w:rsid w:val="009738D0"/>
    <w:rsid w:val="009745B5"/>
    <w:rsid w:val="00974DFE"/>
    <w:rsid w:val="0097614A"/>
    <w:rsid w:val="00976556"/>
    <w:rsid w:val="009817EF"/>
    <w:rsid w:val="009832E0"/>
    <w:rsid w:val="0098416C"/>
    <w:rsid w:val="00986057"/>
    <w:rsid w:val="0098605C"/>
    <w:rsid w:val="00986E9A"/>
    <w:rsid w:val="009878DF"/>
    <w:rsid w:val="00992905"/>
    <w:rsid w:val="0099461B"/>
    <w:rsid w:val="00995A53"/>
    <w:rsid w:val="00996F21"/>
    <w:rsid w:val="009A0CEE"/>
    <w:rsid w:val="009A11B8"/>
    <w:rsid w:val="009A3625"/>
    <w:rsid w:val="009A43F7"/>
    <w:rsid w:val="009A469F"/>
    <w:rsid w:val="009A482A"/>
    <w:rsid w:val="009A51AC"/>
    <w:rsid w:val="009A5B16"/>
    <w:rsid w:val="009A6477"/>
    <w:rsid w:val="009B00E1"/>
    <w:rsid w:val="009B22E2"/>
    <w:rsid w:val="009B2E71"/>
    <w:rsid w:val="009B3FD1"/>
    <w:rsid w:val="009B4521"/>
    <w:rsid w:val="009B5ED5"/>
    <w:rsid w:val="009B621C"/>
    <w:rsid w:val="009B62B8"/>
    <w:rsid w:val="009B69E1"/>
    <w:rsid w:val="009B6DA2"/>
    <w:rsid w:val="009C02EA"/>
    <w:rsid w:val="009C0E33"/>
    <w:rsid w:val="009C101A"/>
    <w:rsid w:val="009C14AF"/>
    <w:rsid w:val="009C3048"/>
    <w:rsid w:val="009C33D7"/>
    <w:rsid w:val="009C3538"/>
    <w:rsid w:val="009C4529"/>
    <w:rsid w:val="009C477C"/>
    <w:rsid w:val="009C5346"/>
    <w:rsid w:val="009C55A5"/>
    <w:rsid w:val="009C6BD5"/>
    <w:rsid w:val="009C6CCB"/>
    <w:rsid w:val="009C7BF7"/>
    <w:rsid w:val="009D0E77"/>
    <w:rsid w:val="009D470D"/>
    <w:rsid w:val="009D4DAE"/>
    <w:rsid w:val="009D503C"/>
    <w:rsid w:val="009D50A4"/>
    <w:rsid w:val="009D6807"/>
    <w:rsid w:val="009D72F7"/>
    <w:rsid w:val="009E3474"/>
    <w:rsid w:val="009E4102"/>
    <w:rsid w:val="009E4350"/>
    <w:rsid w:val="009E435B"/>
    <w:rsid w:val="009E4F7E"/>
    <w:rsid w:val="009E5753"/>
    <w:rsid w:val="009E58FD"/>
    <w:rsid w:val="009E670D"/>
    <w:rsid w:val="009E73B1"/>
    <w:rsid w:val="009E73E2"/>
    <w:rsid w:val="009E7BAE"/>
    <w:rsid w:val="009F01BF"/>
    <w:rsid w:val="009F0A31"/>
    <w:rsid w:val="009F0C34"/>
    <w:rsid w:val="009F276E"/>
    <w:rsid w:val="009F3A23"/>
    <w:rsid w:val="009F4459"/>
    <w:rsid w:val="009F493C"/>
    <w:rsid w:val="009F6209"/>
    <w:rsid w:val="009F62A5"/>
    <w:rsid w:val="009F6FFD"/>
    <w:rsid w:val="009F7B25"/>
    <w:rsid w:val="00A02411"/>
    <w:rsid w:val="00A03866"/>
    <w:rsid w:val="00A04311"/>
    <w:rsid w:val="00A0455C"/>
    <w:rsid w:val="00A04E44"/>
    <w:rsid w:val="00A10382"/>
    <w:rsid w:val="00A11B71"/>
    <w:rsid w:val="00A11F33"/>
    <w:rsid w:val="00A12463"/>
    <w:rsid w:val="00A12D92"/>
    <w:rsid w:val="00A15749"/>
    <w:rsid w:val="00A2163E"/>
    <w:rsid w:val="00A220CE"/>
    <w:rsid w:val="00A22BAB"/>
    <w:rsid w:val="00A23B70"/>
    <w:rsid w:val="00A24493"/>
    <w:rsid w:val="00A24BB4"/>
    <w:rsid w:val="00A24FC8"/>
    <w:rsid w:val="00A2647E"/>
    <w:rsid w:val="00A265F9"/>
    <w:rsid w:val="00A26877"/>
    <w:rsid w:val="00A26F56"/>
    <w:rsid w:val="00A30F76"/>
    <w:rsid w:val="00A33F72"/>
    <w:rsid w:val="00A3473B"/>
    <w:rsid w:val="00A35531"/>
    <w:rsid w:val="00A3786A"/>
    <w:rsid w:val="00A37A1A"/>
    <w:rsid w:val="00A37AEB"/>
    <w:rsid w:val="00A40C22"/>
    <w:rsid w:val="00A41B55"/>
    <w:rsid w:val="00A421C9"/>
    <w:rsid w:val="00A430F4"/>
    <w:rsid w:val="00A44241"/>
    <w:rsid w:val="00A4461F"/>
    <w:rsid w:val="00A44726"/>
    <w:rsid w:val="00A452B6"/>
    <w:rsid w:val="00A46B0B"/>
    <w:rsid w:val="00A476DE"/>
    <w:rsid w:val="00A514B6"/>
    <w:rsid w:val="00A51B3F"/>
    <w:rsid w:val="00A5234B"/>
    <w:rsid w:val="00A5424C"/>
    <w:rsid w:val="00A5798B"/>
    <w:rsid w:val="00A60B12"/>
    <w:rsid w:val="00A60EAD"/>
    <w:rsid w:val="00A61656"/>
    <w:rsid w:val="00A622D6"/>
    <w:rsid w:val="00A6282E"/>
    <w:rsid w:val="00A63E6C"/>
    <w:rsid w:val="00A655B9"/>
    <w:rsid w:val="00A67961"/>
    <w:rsid w:val="00A71B19"/>
    <w:rsid w:val="00A73B0F"/>
    <w:rsid w:val="00A76348"/>
    <w:rsid w:val="00A8003D"/>
    <w:rsid w:val="00A80AEA"/>
    <w:rsid w:val="00A80F8A"/>
    <w:rsid w:val="00A85EAD"/>
    <w:rsid w:val="00A87297"/>
    <w:rsid w:val="00A87478"/>
    <w:rsid w:val="00A8759C"/>
    <w:rsid w:val="00A91339"/>
    <w:rsid w:val="00A91907"/>
    <w:rsid w:val="00A9207B"/>
    <w:rsid w:val="00A9405B"/>
    <w:rsid w:val="00AA1932"/>
    <w:rsid w:val="00AA23BD"/>
    <w:rsid w:val="00AA2AD2"/>
    <w:rsid w:val="00AA3FDD"/>
    <w:rsid w:val="00AA4970"/>
    <w:rsid w:val="00AA4F20"/>
    <w:rsid w:val="00AA4FDB"/>
    <w:rsid w:val="00AA59A0"/>
    <w:rsid w:val="00AB0104"/>
    <w:rsid w:val="00AB1419"/>
    <w:rsid w:val="00AB30F8"/>
    <w:rsid w:val="00AB3704"/>
    <w:rsid w:val="00AB37EF"/>
    <w:rsid w:val="00AB3B64"/>
    <w:rsid w:val="00AB491F"/>
    <w:rsid w:val="00AB53D1"/>
    <w:rsid w:val="00AB5B48"/>
    <w:rsid w:val="00AB7DAF"/>
    <w:rsid w:val="00AC0F44"/>
    <w:rsid w:val="00AC1CD8"/>
    <w:rsid w:val="00AC1E8D"/>
    <w:rsid w:val="00AC26F5"/>
    <w:rsid w:val="00AC2E99"/>
    <w:rsid w:val="00AC4CFE"/>
    <w:rsid w:val="00AC671E"/>
    <w:rsid w:val="00AC678E"/>
    <w:rsid w:val="00AD03BE"/>
    <w:rsid w:val="00AD13F0"/>
    <w:rsid w:val="00AD32BE"/>
    <w:rsid w:val="00AD4375"/>
    <w:rsid w:val="00AD4EA0"/>
    <w:rsid w:val="00AD5CC3"/>
    <w:rsid w:val="00AD7AAC"/>
    <w:rsid w:val="00AD7B9C"/>
    <w:rsid w:val="00AE0410"/>
    <w:rsid w:val="00AE2B21"/>
    <w:rsid w:val="00AE3A7B"/>
    <w:rsid w:val="00AE460E"/>
    <w:rsid w:val="00AE474B"/>
    <w:rsid w:val="00AE51E1"/>
    <w:rsid w:val="00AE57B1"/>
    <w:rsid w:val="00AE61CC"/>
    <w:rsid w:val="00AF0B91"/>
    <w:rsid w:val="00AF173C"/>
    <w:rsid w:val="00AF25E9"/>
    <w:rsid w:val="00AF34E8"/>
    <w:rsid w:val="00AF41E8"/>
    <w:rsid w:val="00AF4E87"/>
    <w:rsid w:val="00AF52F0"/>
    <w:rsid w:val="00AF6134"/>
    <w:rsid w:val="00AF73D2"/>
    <w:rsid w:val="00B001C0"/>
    <w:rsid w:val="00B00FE9"/>
    <w:rsid w:val="00B0169E"/>
    <w:rsid w:val="00B01BAC"/>
    <w:rsid w:val="00B023CD"/>
    <w:rsid w:val="00B04DA9"/>
    <w:rsid w:val="00B05193"/>
    <w:rsid w:val="00B07B30"/>
    <w:rsid w:val="00B07F86"/>
    <w:rsid w:val="00B11662"/>
    <w:rsid w:val="00B12042"/>
    <w:rsid w:val="00B142B3"/>
    <w:rsid w:val="00B14C7B"/>
    <w:rsid w:val="00B14D9C"/>
    <w:rsid w:val="00B1578E"/>
    <w:rsid w:val="00B15C88"/>
    <w:rsid w:val="00B16D97"/>
    <w:rsid w:val="00B170B2"/>
    <w:rsid w:val="00B174FF"/>
    <w:rsid w:val="00B2109B"/>
    <w:rsid w:val="00B2342A"/>
    <w:rsid w:val="00B2574C"/>
    <w:rsid w:val="00B30425"/>
    <w:rsid w:val="00B309A3"/>
    <w:rsid w:val="00B30B4C"/>
    <w:rsid w:val="00B31202"/>
    <w:rsid w:val="00B32A86"/>
    <w:rsid w:val="00B34300"/>
    <w:rsid w:val="00B36291"/>
    <w:rsid w:val="00B40D1F"/>
    <w:rsid w:val="00B42702"/>
    <w:rsid w:val="00B4354F"/>
    <w:rsid w:val="00B43E83"/>
    <w:rsid w:val="00B446C5"/>
    <w:rsid w:val="00B46746"/>
    <w:rsid w:val="00B46B46"/>
    <w:rsid w:val="00B47165"/>
    <w:rsid w:val="00B5295E"/>
    <w:rsid w:val="00B52F9B"/>
    <w:rsid w:val="00B53165"/>
    <w:rsid w:val="00B53AF9"/>
    <w:rsid w:val="00B55087"/>
    <w:rsid w:val="00B5535E"/>
    <w:rsid w:val="00B554DD"/>
    <w:rsid w:val="00B55B1E"/>
    <w:rsid w:val="00B5619D"/>
    <w:rsid w:val="00B613A2"/>
    <w:rsid w:val="00B630EE"/>
    <w:rsid w:val="00B63157"/>
    <w:rsid w:val="00B63531"/>
    <w:rsid w:val="00B63974"/>
    <w:rsid w:val="00B63D6C"/>
    <w:rsid w:val="00B641D4"/>
    <w:rsid w:val="00B654B8"/>
    <w:rsid w:val="00B6671A"/>
    <w:rsid w:val="00B66CB3"/>
    <w:rsid w:val="00B71454"/>
    <w:rsid w:val="00B72489"/>
    <w:rsid w:val="00B72C8B"/>
    <w:rsid w:val="00B7339E"/>
    <w:rsid w:val="00B73849"/>
    <w:rsid w:val="00B73AAB"/>
    <w:rsid w:val="00B73C0E"/>
    <w:rsid w:val="00B745DF"/>
    <w:rsid w:val="00B74FF9"/>
    <w:rsid w:val="00B75081"/>
    <w:rsid w:val="00B75D21"/>
    <w:rsid w:val="00B763A0"/>
    <w:rsid w:val="00B80C29"/>
    <w:rsid w:val="00B815C8"/>
    <w:rsid w:val="00B81E09"/>
    <w:rsid w:val="00B82088"/>
    <w:rsid w:val="00B822E8"/>
    <w:rsid w:val="00B82BF9"/>
    <w:rsid w:val="00B839A6"/>
    <w:rsid w:val="00B876AF"/>
    <w:rsid w:val="00B90044"/>
    <w:rsid w:val="00B91119"/>
    <w:rsid w:val="00B9155B"/>
    <w:rsid w:val="00B9200D"/>
    <w:rsid w:val="00B92F13"/>
    <w:rsid w:val="00B940EF"/>
    <w:rsid w:val="00B9474A"/>
    <w:rsid w:val="00B9655D"/>
    <w:rsid w:val="00B96B78"/>
    <w:rsid w:val="00BA2247"/>
    <w:rsid w:val="00BA303B"/>
    <w:rsid w:val="00BA4FBC"/>
    <w:rsid w:val="00BA6D52"/>
    <w:rsid w:val="00BA7D34"/>
    <w:rsid w:val="00BB063E"/>
    <w:rsid w:val="00BB13AE"/>
    <w:rsid w:val="00BB13F8"/>
    <w:rsid w:val="00BB1698"/>
    <w:rsid w:val="00BB1B42"/>
    <w:rsid w:val="00BB6588"/>
    <w:rsid w:val="00BB76F8"/>
    <w:rsid w:val="00BC1073"/>
    <w:rsid w:val="00BC13B2"/>
    <w:rsid w:val="00BC303C"/>
    <w:rsid w:val="00BC40C0"/>
    <w:rsid w:val="00BC5875"/>
    <w:rsid w:val="00BC64AB"/>
    <w:rsid w:val="00BD089B"/>
    <w:rsid w:val="00BD0AAA"/>
    <w:rsid w:val="00BD16C3"/>
    <w:rsid w:val="00BD1F23"/>
    <w:rsid w:val="00BD3132"/>
    <w:rsid w:val="00BD5A6F"/>
    <w:rsid w:val="00BD675C"/>
    <w:rsid w:val="00BD6D61"/>
    <w:rsid w:val="00BE0602"/>
    <w:rsid w:val="00BE21CB"/>
    <w:rsid w:val="00BE2495"/>
    <w:rsid w:val="00BE353D"/>
    <w:rsid w:val="00BE5D23"/>
    <w:rsid w:val="00BE66BE"/>
    <w:rsid w:val="00BE66CE"/>
    <w:rsid w:val="00BE69C2"/>
    <w:rsid w:val="00BF05DB"/>
    <w:rsid w:val="00BF1327"/>
    <w:rsid w:val="00BF1803"/>
    <w:rsid w:val="00BF269D"/>
    <w:rsid w:val="00BF3D6D"/>
    <w:rsid w:val="00BF4397"/>
    <w:rsid w:val="00BF6F5A"/>
    <w:rsid w:val="00BF7AA7"/>
    <w:rsid w:val="00C00803"/>
    <w:rsid w:val="00C00CB1"/>
    <w:rsid w:val="00C00EB1"/>
    <w:rsid w:val="00C00F92"/>
    <w:rsid w:val="00C0174D"/>
    <w:rsid w:val="00C024D0"/>
    <w:rsid w:val="00C0464F"/>
    <w:rsid w:val="00C04EEE"/>
    <w:rsid w:val="00C05987"/>
    <w:rsid w:val="00C05DBF"/>
    <w:rsid w:val="00C066BA"/>
    <w:rsid w:val="00C07677"/>
    <w:rsid w:val="00C10AEE"/>
    <w:rsid w:val="00C10EA2"/>
    <w:rsid w:val="00C11069"/>
    <w:rsid w:val="00C11079"/>
    <w:rsid w:val="00C11203"/>
    <w:rsid w:val="00C1121D"/>
    <w:rsid w:val="00C1201C"/>
    <w:rsid w:val="00C13094"/>
    <w:rsid w:val="00C1340B"/>
    <w:rsid w:val="00C15A87"/>
    <w:rsid w:val="00C16473"/>
    <w:rsid w:val="00C20446"/>
    <w:rsid w:val="00C21D01"/>
    <w:rsid w:val="00C25AA1"/>
    <w:rsid w:val="00C260D4"/>
    <w:rsid w:val="00C26557"/>
    <w:rsid w:val="00C269AE"/>
    <w:rsid w:val="00C307C6"/>
    <w:rsid w:val="00C30B87"/>
    <w:rsid w:val="00C33183"/>
    <w:rsid w:val="00C34D89"/>
    <w:rsid w:val="00C36405"/>
    <w:rsid w:val="00C36C98"/>
    <w:rsid w:val="00C36FC0"/>
    <w:rsid w:val="00C402BA"/>
    <w:rsid w:val="00C40815"/>
    <w:rsid w:val="00C416C7"/>
    <w:rsid w:val="00C4221C"/>
    <w:rsid w:val="00C427C9"/>
    <w:rsid w:val="00C42A49"/>
    <w:rsid w:val="00C431AD"/>
    <w:rsid w:val="00C43608"/>
    <w:rsid w:val="00C447CB"/>
    <w:rsid w:val="00C4625F"/>
    <w:rsid w:val="00C479DE"/>
    <w:rsid w:val="00C47D0E"/>
    <w:rsid w:val="00C5035C"/>
    <w:rsid w:val="00C510BD"/>
    <w:rsid w:val="00C54BC6"/>
    <w:rsid w:val="00C55044"/>
    <w:rsid w:val="00C55760"/>
    <w:rsid w:val="00C569E9"/>
    <w:rsid w:val="00C56C13"/>
    <w:rsid w:val="00C56E67"/>
    <w:rsid w:val="00C57761"/>
    <w:rsid w:val="00C5791B"/>
    <w:rsid w:val="00C608AB"/>
    <w:rsid w:val="00C609D8"/>
    <w:rsid w:val="00C60D41"/>
    <w:rsid w:val="00C63B49"/>
    <w:rsid w:val="00C63E90"/>
    <w:rsid w:val="00C64088"/>
    <w:rsid w:val="00C64A71"/>
    <w:rsid w:val="00C663F6"/>
    <w:rsid w:val="00C67A26"/>
    <w:rsid w:val="00C67CB7"/>
    <w:rsid w:val="00C67E4C"/>
    <w:rsid w:val="00C70F4E"/>
    <w:rsid w:val="00C7273D"/>
    <w:rsid w:val="00C72C78"/>
    <w:rsid w:val="00C742B8"/>
    <w:rsid w:val="00C74AD1"/>
    <w:rsid w:val="00C75135"/>
    <w:rsid w:val="00C753BF"/>
    <w:rsid w:val="00C754AC"/>
    <w:rsid w:val="00C75797"/>
    <w:rsid w:val="00C75C48"/>
    <w:rsid w:val="00C75CF6"/>
    <w:rsid w:val="00C803E7"/>
    <w:rsid w:val="00C83A21"/>
    <w:rsid w:val="00C8667D"/>
    <w:rsid w:val="00C92170"/>
    <w:rsid w:val="00C92A33"/>
    <w:rsid w:val="00C93666"/>
    <w:rsid w:val="00C938B8"/>
    <w:rsid w:val="00C9532A"/>
    <w:rsid w:val="00C968E1"/>
    <w:rsid w:val="00C96D88"/>
    <w:rsid w:val="00CA029C"/>
    <w:rsid w:val="00CA046F"/>
    <w:rsid w:val="00CA159F"/>
    <w:rsid w:val="00CA19BD"/>
    <w:rsid w:val="00CA2CC7"/>
    <w:rsid w:val="00CA31F2"/>
    <w:rsid w:val="00CA46FA"/>
    <w:rsid w:val="00CA5975"/>
    <w:rsid w:val="00CA6AF2"/>
    <w:rsid w:val="00CA70C6"/>
    <w:rsid w:val="00CA7A91"/>
    <w:rsid w:val="00CB02D9"/>
    <w:rsid w:val="00CB0419"/>
    <w:rsid w:val="00CB0D88"/>
    <w:rsid w:val="00CB1952"/>
    <w:rsid w:val="00CB366E"/>
    <w:rsid w:val="00CB3869"/>
    <w:rsid w:val="00CB74F6"/>
    <w:rsid w:val="00CB78AC"/>
    <w:rsid w:val="00CC1C23"/>
    <w:rsid w:val="00CC4EBA"/>
    <w:rsid w:val="00CC64FA"/>
    <w:rsid w:val="00CC6E9B"/>
    <w:rsid w:val="00CD0F4F"/>
    <w:rsid w:val="00CD1235"/>
    <w:rsid w:val="00CD174A"/>
    <w:rsid w:val="00CD345D"/>
    <w:rsid w:val="00CD5113"/>
    <w:rsid w:val="00CD6ABB"/>
    <w:rsid w:val="00CE0FDC"/>
    <w:rsid w:val="00CE245C"/>
    <w:rsid w:val="00CE4334"/>
    <w:rsid w:val="00CE5112"/>
    <w:rsid w:val="00CE54E0"/>
    <w:rsid w:val="00CE5693"/>
    <w:rsid w:val="00CE5944"/>
    <w:rsid w:val="00CE66F3"/>
    <w:rsid w:val="00CF07EC"/>
    <w:rsid w:val="00CF0BF3"/>
    <w:rsid w:val="00CF2987"/>
    <w:rsid w:val="00CF3C93"/>
    <w:rsid w:val="00CF3FB9"/>
    <w:rsid w:val="00CF47B6"/>
    <w:rsid w:val="00CF5944"/>
    <w:rsid w:val="00CF5EF6"/>
    <w:rsid w:val="00CF7BD2"/>
    <w:rsid w:val="00D00337"/>
    <w:rsid w:val="00D0214A"/>
    <w:rsid w:val="00D03518"/>
    <w:rsid w:val="00D03EED"/>
    <w:rsid w:val="00D03FFA"/>
    <w:rsid w:val="00D0442D"/>
    <w:rsid w:val="00D048A0"/>
    <w:rsid w:val="00D04D3F"/>
    <w:rsid w:val="00D04DEB"/>
    <w:rsid w:val="00D06791"/>
    <w:rsid w:val="00D10A57"/>
    <w:rsid w:val="00D11994"/>
    <w:rsid w:val="00D11A21"/>
    <w:rsid w:val="00D12189"/>
    <w:rsid w:val="00D146D8"/>
    <w:rsid w:val="00D16B7D"/>
    <w:rsid w:val="00D170B1"/>
    <w:rsid w:val="00D17309"/>
    <w:rsid w:val="00D17CC5"/>
    <w:rsid w:val="00D227EE"/>
    <w:rsid w:val="00D22E4A"/>
    <w:rsid w:val="00D2357F"/>
    <w:rsid w:val="00D25B32"/>
    <w:rsid w:val="00D263AD"/>
    <w:rsid w:val="00D27F94"/>
    <w:rsid w:val="00D30BF5"/>
    <w:rsid w:val="00D312A6"/>
    <w:rsid w:val="00D323C2"/>
    <w:rsid w:val="00D34E9E"/>
    <w:rsid w:val="00D355CD"/>
    <w:rsid w:val="00D35A3B"/>
    <w:rsid w:val="00D4019A"/>
    <w:rsid w:val="00D40A96"/>
    <w:rsid w:val="00D4155E"/>
    <w:rsid w:val="00D42815"/>
    <w:rsid w:val="00D42865"/>
    <w:rsid w:val="00D43AE1"/>
    <w:rsid w:val="00D44540"/>
    <w:rsid w:val="00D4594A"/>
    <w:rsid w:val="00D46066"/>
    <w:rsid w:val="00D46866"/>
    <w:rsid w:val="00D476BC"/>
    <w:rsid w:val="00D47AC4"/>
    <w:rsid w:val="00D50D67"/>
    <w:rsid w:val="00D523D6"/>
    <w:rsid w:val="00D52F4F"/>
    <w:rsid w:val="00D53DC3"/>
    <w:rsid w:val="00D54408"/>
    <w:rsid w:val="00D5479A"/>
    <w:rsid w:val="00D551DB"/>
    <w:rsid w:val="00D55CAD"/>
    <w:rsid w:val="00D56A75"/>
    <w:rsid w:val="00D56C04"/>
    <w:rsid w:val="00D60341"/>
    <w:rsid w:val="00D61920"/>
    <w:rsid w:val="00D63C83"/>
    <w:rsid w:val="00D63F94"/>
    <w:rsid w:val="00D67304"/>
    <w:rsid w:val="00D67A20"/>
    <w:rsid w:val="00D70085"/>
    <w:rsid w:val="00D708DA"/>
    <w:rsid w:val="00D7389E"/>
    <w:rsid w:val="00D758C2"/>
    <w:rsid w:val="00D80D06"/>
    <w:rsid w:val="00D8154D"/>
    <w:rsid w:val="00D81CE5"/>
    <w:rsid w:val="00D8473C"/>
    <w:rsid w:val="00D84AAB"/>
    <w:rsid w:val="00D852E4"/>
    <w:rsid w:val="00D8541D"/>
    <w:rsid w:val="00D91E00"/>
    <w:rsid w:val="00D93D35"/>
    <w:rsid w:val="00D940FF"/>
    <w:rsid w:val="00D95519"/>
    <w:rsid w:val="00D95CA5"/>
    <w:rsid w:val="00D97CDF"/>
    <w:rsid w:val="00DA1908"/>
    <w:rsid w:val="00DA19DC"/>
    <w:rsid w:val="00DA1DDD"/>
    <w:rsid w:val="00DA2BB9"/>
    <w:rsid w:val="00DA3D12"/>
    <w:rsid w:val="00DA5672"/>
    <w:rsid w:val="00DA5BE2"/>
    <w:rsid w:val="00DA7B0D"/>
    <w:rsid w:val="00DB181E"/>
    <w:rsid w:val="00DB1923"/>
    <w:rsid w:val="00DB1A25"/>
    <w:rsid w:val="00DB22BC"/>
    <w:rsid w:val="00DB393F"/>
    <w:rsid w:val="00DB3C44"/>
    <w:rsid w:val="00DB4A2F"/>
    <w:rsid w:val="00DB4CFB"/>
    <w:rsid w:val="00DB5266"/>
    <w:rsid w:val="00DB576D"/>
    <w:rsid w:val="00DB57E4"/>
    <w:rsid w:val="00DB65A7"/>
    <w:rsid w:val="00DC0B3A"/>
    <w:rsid w:val="00DC25DF"/>
    <w:rsid w:val="00DC29B9"/>
    <w:rsid w:val="00DC2A3E"/>
    <w:rsid w:val="00DC3711"/>
    <w:rsid w:val="00DC632D"/>
    <w:rsid w:val="00DC6E39"/>
    <w:rsid w:val="00DD0276"/>
    <w:rsid w:val="00DD03C1"/>
    <w:rsid w:val="00DD05A7"/>
    <w:rsid w:val="00DD05B2"/>
    <w:rsid w:val="00DD11DE"/>
    <w:rsid w:val="00DD1F6F"/>
    <w:rsid w:val="00DD3394"/>
    <w:rsid w:val="00DD36DB"/>
    <w:rsid w:val="00DD3D80"/>
    <w:rsid w:val="00DD4D87"/>
    <w:rsid w:val="00DD5F8F"/>
    <w:rsid w:val="00DE2041"/>
    <w:rsid w:val="00DE2E2C"/>
    <w:rsid w:val="00DE4567"/>
    <w:rsid w:val="00DE535E"/>
    <w:rsid w:val="00DE6058"/>
    <w:rsid w:val="00DE6BCF"/>
    <w:rsid w:val="00DE7DA9"/>
    <w:rsid w:val="00DF03B4"/>
    <w:rsid w:val="00DF1253"/>
    <w:rsid w:val="00DF1A8D"/>
    <w:rsid w:val="00DF2F56"/>
    <w:rsid w:val="00DF36E8"/>
    <w:rsid w:val="00DF5D75"/>
    <w:rsid w:val="00E0124C"/>
    <w:rsid w:val="00E01355"/>
    <w:rsid w:val="00E02416"/>
    <w:rsid w:val="00E02451"/>
    <w:rsid w:val="00E0443A"/>
    <w:rsid w:val="00E05915"/>
    <w:rsid w:val="00E06CDA"/>
    <w:rsid w:val="00E06E06"/>
    <w:rsid w:val="00E0732D"/>
    <w:rsid w:val="00E1023A"/>
    <w:rsid w:val="00E11906"/>
    <w:rsid w:val="00E148E5"/>
    <w:rsid w:val="00E14BA8"/>
    <w:rsid w:val="00E14DCB"/>
    <w:rsid w:val="00E16824"/>
    <w:rsid w:val="00E177D5"/>
    <w:rsid w:val="00E177DA"/>
    <w:rsid w:val="00E20327"/>
    <w:rsid w:val="00E20FB4"/>
    <w:rsid w:val="00E21105"/>
    <w:rsid w:val="00E214D1"/>
    <w:rsid w:val="00E21DFD"/>
    <w:rsid w:val="00E22CD6"/>
    <w:rsid w:val="00E23757"/>
    <w:rsid w:val="00E2450C"/>
    <w:rsid w:val="00E255B0"/>
    <w:rsid w:val="00E25832"/>
    <w:rsid w:val="00E26763"/>
    <w:rsid w:val="00E27D90"/>
    <w:rsid w:val="00E27DE6"/>
    <w:rsid w:val="00E310D2"/>
    <w:rsid w:val="00E32808"/>
    <w:rsid w:val="00E32E9E"/>
    <w:rsid w:val="00E341CD"/>
    <w:rsid w:val="00E34C19"/>
    <w:rsid w:val="00E36F3F"/>
    <w:rsid w:val="00E3713E"/>
    <w:rsid w:val="00E4164C"/>
    <w:rsid w:val="00E419B8"/>
    <w:rsid w:val="00E4394E"/>
    <w:rsid w:val="00E43C0C"/>
    <w:rsid w:val="00E44A42"/>
    <w:rsid w:val="00E450EC"/>
    <w:rsid w:val="00E45FA6"/>
    <w:rsid w:val="00E4619C"/>
    <w:rsid w:val="00E50405"/>
    <w:rsid w:val="00E520AF"/>
    <w:rsid w:val="00E522E9"/>
    <w:rsid w:val="00E52732"/>
    <w:rsid w:val="00E52E86"/>
    <w:rsid w:val="00E53FDF"/>
    <w:rsid w:val="00E547B9"/>
    <w:rsid w:val="00E5559D"/>
    <w:rsid w:val="00E55A9C"/>
    <w:rsid w:val="00E56A9C"/>
    <w:rsid w:val="00E57296"/>
    <w:rsid w:val="00E57723"/>
    <w:rsid w:val="00E57E3A"/>
    <w:rsid w:val="00E60454"/>
    <w:rsid w:val="00E6218F"/>
    <w:rsid w:val="00E65484"/>
    <w:rsid w:val="00E70125"/>
    <w:rsid w:val="00E708E1"/>
    <w:rsid w:val="00E70C5B"/>
    <w:rsid w:val="00E72E22"/>
    <w:rsid w:val="00E7318F"/>
    <w:rsid w:val="00E74BAB"/>
    <w:rsid w:val="00E74EA1"/>
    <w:rsid w:val="00E75917"/>
    <w:rsid w:val="00E763C7"/>
    <w:rsid w:val="00E77F60"/>
    <w:rsid w:val="00E8091D"/>
    <w:rsid w:val="00E80ABE"/>
    <w:rsid w:val="00E80CBB"/>
    <w:rsid w:val="00E81643"/>
    <w:rsid w:val="00E83371"/>
    <w:rsid w:val="00E8422A"/>
    <w:rsid w:val="00E84AB8"/>
    <w:rsid w:val="00E85D10"/>
    <w:rsid w:val="00E90B9E"/>
    <w:rsid w:val="00E914EC"/>
    <w:rsid w:val="00E928E4"/>
    <w:rsid w:val="00E92B12"/>
    <w:rsid w:val="00E92E63"/>
    <w:rsid w:val="00E93BBE"/>
    <w:rsid w:val="00E951C6"/>
    <w:rsid w:val="00E955AF"/>
    <w:rsid w:val="00E95CB9"/>
    <w:rsid w:val="00E96C7E"/>
    <w:rsid w:val="00E96E26"/>
    <w:rsid w:val="00E96F9E"/>
    <w:rsid w:val="00EA25F4"/>
    <w:rsid w:val="00EA29AF"/>
    <w:rsid w:val="00EA3892"/>
    <w:rsid w:val="00EA49DF"/>
    <w:rsid w:val="00EA6475"/>
    <w:rsid w:val="00EA7F4C"/>
    <w:rsid w:val="00EB0037"/>
    <w:rsid w:val="00EB0F32"/>
    <w:rsid w:val="00EB540D"/>
    <w:rsid w:val="00EB5770"/>
    <w:rsid w:val="00EB643D"/>
    <w:rsid w:val="00EB6B72"/>
    <w:rsid w:val="00EB758A"/>
    <w:rsid w:val="00EB7EB9"/>
    <w:rsid w:val="00EC0EE2"/>
    <w:rsid w:val="00EC1754"/>
    <w:rsid w:val="00EC1C6F"/>
    <w:rsid w:val="00EC1ED7"/>
    <w:rsid w:val="00EC35AD"/>
    <w:rsid w:val="00EC3E68"/>
    <w:rsid w:val="00EC45FB"/>
    <w:rsid w:val="00EC5B65"/>
    <w:rsid w:val="00EC6D36"/>
    <w:rsid w:val="00EC6EC0"/>
    <w:rsid w:val="00EC7DFD"/>
    <w:rsid w:val="00ED1285"/>
    <w:rsid w:val="00ED172B"/>
    <w:rsid w:val="00ED25B6"/>
    <w:rsid w:val="00ED2F1B"/>
    <w:rsid w:val="00ED3863"/>
    <w:rsid w:val="00ED5500"/>
    <w:rsid w:val="00ED6401"/>
    <w:rsid w:val="00EE252E"/>
    <w:rsid w:val="00EE2A32"/>
    <w:rsid w:val="00EE3FD0"/>
    <w:rsid w:val="00EE4AAE"/>
    <w:rsid w:val="00EE4E2B"/>
    <w:rsid w:val="00EE646D"/>
    <w:rsid w:val="00EE7C15"/>
    <w:rsid w:val="00EF033E"/>
    <w:rsid w:val="00EF0C4E"/>
    <w:rsid w:val="00EF13CE"/>
    <w:rsid w:val="00EF1DF9"/>
    <w:rsid w:val="00EF334A"/>
    <w:rsid w:val="00EF36A4"/>
    <w:rsid w:val="00EF556E"/>
    <w:rsid w:val="00EF77F1"/>
    <w:rsid w:val="00EF7CF4"/>
    <w:rsid w:val="00EF7F38"/>
    <w:rsid w:val="00F00218"/>
    <w:rsid w:val="00F00611"/>
    <w:rsid w:val="00F00957"/>
    <w:rsid w:val="00F00A91"/>
    <w:rsid w:val="00F00D5D"/>
    <w:rsid w:val="00F02797"/>
    <w:rsid w:val="00F03183"/>
    <w:rsid w:val="00F03965"/>
    <w:rsid w:val="00F04544"/>
    <w:rsid w:val="00F04C1F"/>
    <w:rsid w:val="00F0632C"/>
    <w:rsid w:val="00F07EBC"/>
    <w:rsid w:val="00F11018"/>
    <w:rsid w:val="00F11205"/>
    <w:rsid w:val="00F128C5"/>
    <w:rsid w:val="00F13375"/>
    <w:rsid w:val="00F13D0E"/>
    <w:rsid w:val="00F14465"/>
    <w:rsid w:val="00F146CE"/>
    <w:rsid w:val="00F15A6F"/>
    <w:rsid w:val="00F15DE4"/>
    <w:rsid w:val="00F173A6"/>
    <w:rsid w:val="00F2352E"/>
    <w:rsid w:val="00F23E7B"/>
    <w:rsid w:val="00F23F85"/>
    <w:rsid w:val="00F24B9B"/>
    <w:rsid w:val="00F2585E"/>
    <w:rsid w:val="00F25D2D"/>
    <w:rsid w:val="00F26F4F"/>
    <w:rsid w:val="00F315A0"/>
    <w:rsid w:val="00F31D80"/>
    <w:rsid w:val="00F32B0D"/>
    <w:rsid w:val="00F33181"/>
    <w:rsid w:val="00F3708F"/>
    <w:rsid w:val="00F40E76"/>
    <w:rsid w:val="00F422DF"/>
    <w:rsid w:val="00F43A18"/>
    <w:rsid w:val="00F46088"/>
    <w:rsid w:val="00F468E4"/>
    <w:rsid w:val="00F4720D"/>
    <w:rsid w:val="00F5187A"/>
    <w:rsid w:val="00F52A41"/>
    <w:rsid w:val="00F52C40"/>
    <w:rsid w:val="00F5474E"/>
    <w:rsid w:val="00F55E79"/>
    <w:rsid w:val="00F56763"/>
    <w:rsid w:val="00F56831"/>
    <w:rsid w:val="00F57363"/>
    <w:rsid w:val="00F5767F"/>
    <w:rsid w:val="00F60406"/>
    <w:rsid w:val="00F60925"/>
    <w:rsid w:val="00F61D18"/>
    <w:rsid w:val="00F63628"/>
    <w:rsid w:val="00F64795"/>
    <w:rsid w:val="00F66FA6"/>
    <w:rsid w:val="00F67BC1"/>
    <w:rsid w:val="00F746B3"/>
    <w:rsid w:val="00F754E9"/>
    <w:rsid w:val="00F76470"/>
    <w:rsid w:val="00F765EE"/>
    <w:rsid w:val="00F779C7"/>
    <w:rsid w:val="00F77A1B"/>
    <w:rsid w:val="00F77FDE"/>
    <w:rsid w:val="00F859E3"/>
    <w:rsid w:val="00F86111"/>
    <w:rsid w:val="00F86B4E"/>
    <w:rsid w:val="00F87E4D"/>
    <w:rsid w:val="00F907D8"/>
    <w:rsid w:val="00F90B19"/>
    <w:rsid w:val="00F914DA"/>
    <w:rsid w:val="00F91F64"/>
    <w:rsid w:val="00F920CF"/>
    <w:rsid w:val="00F92366"/>
    <w:rsid w:val="00F92C37"/>
    <w:rsid w:val="00F93293"/>
    <w:rsid w:val="00F93C01"/>
    <w:rsid w:val="00F9440E"/>
    <w:rsid w:val="00F9463D"/>
    <w:rsid w:val="00F956F1"/>
    <w:rsid w:val="00FA226F"/>
    <w:rsid w:val="00FA2838"/>
    <w:rsid w:val="00FA2AE5"/>
    <w:rsid w:val="00FA45C2"/>
    <w:rsid w:val="00FA4CDF"/>
    <w:rsid w:val="00FA5529"/>
    <w:rsid w:val="00FA5614"/>
    <w:rsid w:val="00FA5741"/>
    <w:rsid w:val="00FA6CBA"/>
    <w:rsid w:val="00FA6F35"/>
    <w:rsid w:val="00FA7ECA"/>
    <w:rsid w:val="00FB1DD0"/>
    <w:rsid w:val="00FB2292"/>
    <w:rsid w:val="00FB4488"/>
    <w:rsid w:val="00FB484C"/>
    <w:rsid w:val="00FB4BCD"/>
    <w:rsid w:val="00FB5EC5"/>
    <w:rsid w:val="00FB621F"/>
    <w:rsid w:val="00FB6881"/>
    <w:rsid w:val="00FB778F"/>
    <w:rsid w:val="00FB7F53"/>
    <w:rsid w:val="00FC03EE"/>
    <w:rsid w:val="00FC04AF"/>
    <w:rsid w:val="00FC0F6F"/>
    <w:rsid w:val="00FC28EF"/>
    <w:rsid w:val="00FC3886"/>
    <w:rsid w:val="00FC5B7A"/>
    <w:rsid w:val="00FC5C74"/>
    <w:rsid w:val="00FC751F"/>
    <w:rsid w:val="00FC7BE5"/>
    <w:rsid w:val="00FD00D3"/>
    <w:rsid w:val="00FD1676"/>
    <w:rsid w:val="00FD2A85"/>
    <w:rsid w:val="00FD2C3B"/>
    <w:rsid w:val="00FD2EBF"/>
    <w:rsid w:val="00FD4AD1"/>
    <w:rsid w:val="00FD4B74"/>
    <w:rsid w:val="00FD5C35"/>
    <w:rsid w:val="00FE21C5"/>
    <w:rsid w:val="00FE25B8"/>
    <w:rsid w:val="00FE361A"/>
    <w:rsid w:val="00FE4000"/>
    <w:rsid w:val="00FE4449"/>
    <w:rsid w:val="00FE5694"/>
    <w:rsid w:val="00FE70F7"/>
    <w:rsid w:val="00FE7477"/>
    <w:rsid w:val="00FE7803"/>
    <w:rsid w:val="00FE7FA5"/>
    <w:rsid w:val="00FF0519"/>
    <w:rsid w:val="00FF0878"/>
    <w:rsid w:val="00FF30F4"/>
    <w:rsid w:val="00FF3E61"/>
    <w:rsid w:val="00FF3EE0"/>
    <w:rsid w:val="00FF4B52"/>
    <w:rsid w:val="00FF4E11"/>
    <w:rsid w:val="00FF5F28"/>
    <w:rsid w:val="00FF68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A546F1"/>
  <w15:docId w15:val="{E3496E75-8DBC-4715-B6DD-821F3F014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E547B9"/>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Tekstpodstawowy"/>
    <w:link w:val="Nagwek3Znak"/>
    <w:qFormat/>
    <w:rsid w:val="00CF7BD2"/>
    <w:pPr>
      <w:suppressAutoHyphens/>
      <w:spacing w:before="280" w:after="280"/>
      <w:outlineLvl w:val="2"/>
    </w:pPr>
    <w:rPr>
      <w:b/>
      <w:bCs/>
      <w:sz w:val="27"/>
      <w:szCs w:val="27"/>
      <w:lang w:eastAsia="ar-SA"/>
    </w:rPr>
  </w:style>
  <w:style w:type="paragraph" w:styleId="Nagwek4">
    <w:name w:val="heading 4"/>
    <w:basedOn w:val="Normalny"/>
    <w:next w:val="Normalny"/>
    <w:link w:val="Nagwek4Znak"/>
    <w:qFormat/>
    <w:rsid w:val="00CF7BD2"/>
    <w:pPr>
      <w:keepNext/>
      <w:suppressAutoHyphens/>
      <w:spacing w:before="240" w:after="60"/>
      <w:outlineLvl w:val="3"/>
    </w:pPr>
    <w:rPr>
      <w:b/>
      <w:bCs/>
      <w:sz w:val="28"/>
      <w:szCs w:val="28"/>
      <w:lang w:eastAsia="ar-SA"/>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locked/>
    <w:rsid w:val="00BE21CB"/>
    <w:rPr>
      <w:sz w:val="24"/>
      <w:szCs w:val="24"/>
      <w:lang w:val="pl-PL" w:eastAsia="pl-PL" w:bidi="ar-SA"/>
    </w:rPr>
  </w:style>
  <w:style w:type="paragraph" w:styleId="Stopka">
    <w:name w:val="footer"/>
    <w:basedOn w:val="Normalny"/>
    <w:link w:val="StopkaZnak"/>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rPr>
      <w:lang w:val="x-none" w:eastAsia="x-none"/>
    </w:r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WyliczPrzyklad,CW_Lista,Podsis rysunku,L1,Numerowanie,Akapit z listą5,maz_wyliczenie,opis dzialania,K-P_odwolanie,A_wyliczenie,Akapit z listą5CxSpLast,BulletC,Tekst punktowanie,Akapit z listą 1,List Paragraph,Table of contents numbered"/>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lang w:val="x-none" w:eastAsia="x-none"/>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lang w:val="x-none" w:eastAsia="x-none"/>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rPr>
      <w:lang w:val="x-none" w:eastAsia="x-none"/>
    </w:rPr>
  </w:style>
  <w:style w:type="character" w:customStyle="1" w:styleId="NagwekZnak">
    <w:name w:val="Nagłówek Znak"/>
    <w:link w:val="Nagwek"/>
    <w:rsid w:val="000F1DCF"/>
    <w:rPr>
      <w:sz w:val="24"/>
      <w:szCs w:val="24"/>
    </w:rPr>
  </w:style>
  <w:style w:type="paragraph" w:styleId="NormalnyWeb">
    <w:name w:val="Normal (Web)"/>
    <w:basedOn w:val="Normalny"/>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uiPriority w:val="99"/>
    <w:rsid w:val="00E70C5B"/>
    <w:rPr>
      <w:sz w:val="20"/>
      <w:szCs w:val="20"/>
    </w:rPr>
  </w:style>
  <w:style w:type="character" w:customStyle="1" w:styleId="TekstprzypisukocowegoZnak">
    <w:name w:val="Tekst przypisu końcowego Znak"/>
    <w:basedOn w:val="Domylnaczcionkaakapitu"/>
    <w:link w:val="Tekstprzypisukocowego"/>
    <w:uiPriority w:val="99"/>
    <w:rsid w:val="00E70C5B"/>
  </w:style>
  <w:style w:type="character" w:styleId="Odwoanieprzypisukocowego">
    <w:name w:val="endnote reference"/>
    <w:uiPriority w:val="99"/>
    <w:rsid w:val="00E70C5B"/>
    <w:rPr>
      <w:vertAlign w:val="superscript"/>
    </w:rPr>
  </w:style>
  <w:style w:type="table" w:styleId="Tabela-Siatka">
    <w:name w:val="Table Grid"/>
    <w:basedOn w:val="Standardowy"/>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lang w:val="x-none" w:eastAsia="x-none"/>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WyliczPrzyklad Znak,CW_Lista Znak,Podsis rysunku Znak,L1 Znak,Numerowanie Znak,Akapit z listą5 Znak,maz_wyliczenie Znak,opis dzialania Znak,K-P_odwolanie Znak,A_wyliczenie Znak,Akapit z listą5CxSpLast Znak,BulletC Znak"/>
    <w:link w:val="Akapitzlist"/>
    <w:uiPriority w:val="34"/>
    <w:qFormat/>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paragraph" w:styleId="Tekstpodstawowy2">
    <w:name w:val="Body Text 2"/>
    <w:basedOn w:val="Normalny"/>
    <w:link w:val="Tekstpodstawowy2Znak"/>
    <w:semiHidden/>
    <w:unhideWhenUsed/>
    <w:rsid w:val="0037251C"/>
    <w:pPr>
      <w:spacing w:after="120" w:line="480" w:lineRule="auto"/>
    </w:pPr>
  </w:style>
  <w:style w:type="character" w:customStyle="1" w:styleId="Tekstpodstawowy2Znak">
    <w:name w:val="Tekst podstawowy 2 Znak"/>
    <w:basedOn w:val="Domylnaczcionkaakapitu"/>
    <w:link w:val="Tekstpodstawowy2"/>
    <w:semiHidden/>
    <w:rsid w:val="0037251C"/>
    <w:rPr>
      <w:sz w:val="24"/>
      <w:szCs w:val="24"/>
    </w:rPr>
  </w:style>
  <w:style w:type="paragraph" w:styleId="Tytu">
    <w:name w:val="Title"/>
    <w:basedOn w:val="Normalny"/>
    <w:link w:val="TytuZnak"/>
    <w:qFormat/>
    <w:rsid w:val="0037251C"/>
    <w:pPr>
      <w:jc w:val="center"/>
    </w:pPr>
    <w:rPr>
      <w:rFonts w:ascii="Arial" w:hAnsi="Arial"/>
      <w:b/>
      <w:sz w:val="28"/>
      <w:szCs w:val="20"/>
    </w:rPr>
  </w:style>
  <w:style w:type="character" w:customStyle="1" w:styleId="TytuZnak">
    <w:name w:val="Tytuł Znak"/>
    <w:basedOn w:val="Domylnaczcionkaakapitu"/>
    <w:link w:val="Tytu"/>
    <w:rsid w:val="0037251C"/>
    <w:rPr>
      <w:rFonts w:ascii="Arial" w:hAnsi="Arial"/>
      <w:b/>
      <w:sz w:val="28"/>
    </w:rPr>
  </w:style>
  <w:style w:type="character" w:customStyle="1" w:styleId="dane1">
    <w:name w:val="dane1"/>
    <w:basedOn w:val="Domylnaczcionkaakapitu"/>
    <w:rsid w:val="0013262B"/>
    <w:rPr>
      <w:color w:val="0000CD"/>
    </w:rPr>
  </w:style>
  <w:style w:type="paragraph" w:customStyle="1" w:styleId="pktwniosku">
    <w:name w:val="pkt. wniosku"/>
    <w:basedOn w:val="Nagwek2"/>
    <w:link w:val="pktwnioskuZnak"/>
    <w:qFormat/>
    <w:rsid w:val="0013262B"/>
    <w:pPr>
      <w:numPr>
        <w:numId w:val="32"/>
      </w:numPr>
      <w:suppressAutoHyphens/>
      <w:spacing w:before="40"/>
      <w:ind w:left="720"/>
    </w:pPr>
    <w:rPr>
      <w:bCs w:val="0"/>
      <w:i/>
      <w:sz w:val="24"/>
      <w:lang w:eastAsia="ar-SA"/>
    </w:rPr>
  </w:style>
  <w:style w:type="paragraph" w:customStyle="1" w:styleId="ppktwniosku">
    <w:name w:val="ppkt. wniosku"/>
    <w:basedOn w:val="pktwniosku"/>
    <w:link w:val="ppktwnioskuZnak"/>
    <w:qFormat/>
    <w:rsid w:val="0013262B"/>
    <w:pPr>
      <w:numPr>
        <w:numId w:val="33"/>
      </w:numPr>
    </w:pPr>
    <w:rPr>
      <w:sz w:val="22"/>
      <w:szCs w:val="22"/>
    </w:rPr>
  </w:style>
  <w:style w:type="character" w:customStyle="1" w:styleId="pktwnioskuZnak">
    <w:name w:val="pkt. wniosku Znak"/>
    <w:basedOn w:val="Nagwek2Znak"/>
    <w:link w:val="pktwniosku"/>
    <w:rsid w:val="0013262B"/>
    <w:rPr>
      <w:rFonts w:asciiTheme="majorHAnsi" w:eastAsiaTheme="majorEastAsia" w:hAnsiTheme="majorHAnsi" w:cstheme="majorBidi"/>
      <w:b/>
      <w:bCs w:val="0"/>
      <w:i/>
      <w:color w:val="4F81BD" w:themeColor="accent1"/>
      <w:sz w:val="24"/>
      <w:szCs w:val="26"/>
      <w:lang w:eastAsia="ar-SA"/>
    </w:rPr>
  </w:style>
  <w:style w:type="character" w:customStyle="1" w:styleId="ppktwnioskuZnak">
    <w:name w:val="ppkt. wniosku Znak"/>
    <w:basedOn w:val="pktwnioskuZnak"/>
    <w:link w:val="ppktwniosku"/>
    <w:rsid w:val="0013262B"/>
    <w:rPr>
      <w:rFonts w:asciiTheme="majorHAnsi" w:eastAsiaTheme="majorEastAsia" w:hAnsiTheme="majorHAnsi" w:cstheme="majorBidi"/>
      <w:b/>
      <w:bCs w:val="0"/>
      <w:i/>
      <w:color w:val="4F81BD" w:themeColor="accent1"/>
      <w:sz w:val="22"/>
      <w:szCs w:val="22"/>
      <w:lang w:eastAsia="ar-SA"/>
    </w:rPr>
  </w:style>
  <w:style w:type="character" w:customStyle="1" w:styleId="FontStyle13">
    <w:name w:val="Font Style13"/>
    <w:uiPriority w:val="99"/>
    <w:rsid w:val="00B53165"/>
    <w:rPr>
      <w:rFonts w:ascii="Times New Roman" w:hAnsi="Times New Roman" w:cs="Times New Roman" w:hint="default"/>
      <w:sz w:val="20"/>
      <w:szCs w:val="20"/>
    </w:rPr>
  </w:style>
  <w:style w:type="paragraph" w:customStyle="1" w:styleId="Zwykytekst1">
    <w:name w:val="Zwykły tekst1"/>
    <w:basedOn w:val="Normalny"/>
    <w:rsid w:val="00795758"/>
    <w:pPr>
      <w:suppressAutoHyphens/>
    </w:pPr>
    <w:rPr>
      <w:rFonts w:ascii="Courier New" w:hAnsi="Courier New"/>
      <w:sz w:val="20"/>
      <w:szCs w:val="20"/>
      <w:lang w:eastAsia="ar-SA"/>
    </w:rPr>
  </w:style>
  <w:style w:type="paragraph" w:styleId="Zwykytekst">
    <w:name w:val="Plain Text"/>
    <w:basedOn w:val="Normalny"/>
    <w:link w:val="ZwykytekstZnak"/>
    <w:rsid w:val="003A4B15"/>
    <w:rPr>
      <w:rFonts w:ascii="Courier New" w:hAnsi="Courier New"/>
      <w:sz w:val="20"/>
      <w:szCs w:val="20"/>
    </w:rPr>
  </w:style>
  <w:style w:type="character" w:customStyle="1" w:styleId="ZwykytekstZnak">
    <w:name w:val="Zwykły tekst Znak"/>
    <w:basedOn w:val="Domylnaczcionkaakapitu"/>
    <w:link w:val="Zwykytekst"/>
    <w:rsid w:val="003A4B15"/>
    <w:rPr>
      <w:rFonts w:ascii="Courier New" w:hAnsi="Courier New"/>
    </w:rPr>
  </w:style>
  <w:style w:type="character" w:customStyle="1" w:styleId="FontStyle14">
    <w:name w:val="Font Style14"/>
    <w:uiPriority w:val="99"/>
    <w:rsid w:val="003A4B15"/>
    <w:rPr>
      <w:rFonts w:ascii="Times New Roman" w:hAnsi="Times New Roman" w:cs="Times New Roman" w:hint="default"/>
      <w:i/>
      <w:iCs/>
      <w:sz w:val="18"/>
      <w:szCs w:val="18"/>
    </w:rPr>
  </w:style>
  <w:style w:type="paragraph" w:styleId="Bezodstpw">
    <w:name w:val="No Spacing"/>
    <w:uiPriority w:val="1"/>
    <w:qFormat/>
    <w:rsid w:val="00CA046F"/>
    <w:rPr>
      <w:rFonts w:ascii="Calibri" w:eastAsia="Calibri" w:hAnsi="Calibri"/>
      <w:sz w:val="22"/>
      <w:szCs w:val="22"/>
      <w:lang w:eastAsia="en-US"/>
    </w:rPr>
  </w:style>
  <w:style w:type="character" w:customStyle="1" w:styleId="FontStyle11">
    <w:name w:val="Font Style11"/>
    <w:uiPriority w:val="99"/>
    <w:rsid w:val="00566A2F"/>
    <w:rPr>
      <w:rFonts w:ascii="Times New Roman" w:hAnsi="Times New Roman" w:cs="Times New Roman"/>
      <w:sz w:val="24"/>
      <w:szCs w:val="24"/>
    </w:rPr>
  </w:style>
  <w:style w:type="paragraph" w:customStyle="1" w:styleId="Style1">
    <w:name w:val="Style1"/>
    <w:basedOn w:val="Normalny"/>
    <w:uiPriority w:val="99"/>
    <w:rsid w:val="00566A2F"/>
    <w:pPr>
      <w:widowControl w:val="0"/>
      <w:autoSpaceDE w:val="0"/>
      <w:autoSpaceDN w:val="0"/>
      <w:adjustRightInd w:val="0"/>
      <w:spacing w:line="245" w:lineRule="exact"/>
      <w:ind w:hanging="384"/>
      <w:jc w:val="both"/>
    </w:pPr>
    <w:rPr>
      <w:rFonts w:ascii="Verdana" w:hAnsi="Verdana"/>
    </w:rPr>
  </w:style>
  <w:style w:type="paragraph" w:customStyle="1" w:styleId="Style5">
    <w:name w:val="Style5"/>
    <w:basedOn w:val="Normalny"/>
    <w:uiPriority w:val="99"/>
    <w:rsid w:val="00566A2F"/>
    <w:pPr>
      <w:widowControl w:val="0"/>
      <w:autoSpaceDE w:val="0"/>
      <w:autoSpaceDN w:val="0"/>
      <w:adjustRightInd w:val="0"/>
      <w:spacing w:line="245" w:lineRule="exact"/>
      <w:ind w:hanging="264"/>
    </w:pPr>
    <w:rPr>
      <w:rFonts w:ascii="Verdana" w:hAnsi="Verdana"/>
    </w:rPr>
  </w:style>
  <w:style w:type="paragraph" w:customStyle="1" w:styleId="Style6">
    <w:name w:val="Style6"/>
    <w:basedOn w:val="Normalny"/>
    <w:uiPriority w:val="99"/>
    <w:rsid w:val="00566A2F"/>
    <w:pPr>
      <w:widowControl w:val="0"/>
      <w:autoSpaceDE w:val="0"/>
      <w:autoSpaceDN w:val="0"/>
      <w:adjustRightInd w:val="0"/>
      <w:spacing w:line="245" w:lineRule="exact"/>
      <w:jc w:val="both"/>
    </w:pPr>
    <w:rPr>
      <w:rFonts w:ascii="Verdana" w:hAnsi="Verdana"/>
    </w:rPr>
  </w:style>
  <w:style w:type="paragraph" w:customStyle="1" w:styleId="Style7">
    <w:name w:val="Style7"/>
    <w:basedOn w:val="Normalny"/>
    <w:uiPriority w:val="99"/>
    <w:rsid w:val="00566A2F"/>
    <w:pPr>
      <w:widowControl w:val="0"/>
      <w:autoSpaceDE w:val="0"/>
      <w:autoSpaceDN w:val="0"/>
      <w:adjustRightInd w:val="0"/>
      <w:spacing w:line="243" w:lineRule="exact"/>
      <w:ind w:hanging="346"/>
      <w:jc w:val="both"/>
    </w:pPr>
    <w:rPr>
      <w:rFonts w:ascii="Verdana" w:hAnsi="Verdana"/>
    </w:rPr>
  </w:style>
  <w:style w:type="paragraph" w:customStyle="1" w:styleId="Style8">
    <w:name w:val="Style8"/>
    <w:basedOn w:val="Normalny"/>
    <w:uiPriority w:val="99"/>
    <w:rsid w:val="00566A2F"/>
    <w:pPr>
      <w:widowControl w:val="0"/>
      <w:autoSpaceDE w:val="0"/>
      <w:autoSpaceDN w:val="0"/>
      <w:adjustRightInd w:val="0"/>
      <w:spacing w:line="241" w:lineRule="exact"/>
      <w:ind w:hanging="514"/>
      <w:jc w:val="both"/>
    </w:pPr>
    <w:rPr>
      <w:rFonts w:ascii="Verdana" w:hAnsi="Verdana"/>
    </w:rPr>
  </w:style>
  <w:style w:type="character" w:customStyle="1" w:styleId="Nagwek3Znak">
    <w:name w:val="Nagłówek 3 Znak"/>
    <w:basedOn w:val="Domylnaczcionkaakapitu"/>
    <w:link w:val="Nagwek3"/>
    <w:rsid w:val="00CF7BD2"/>
    <w:rPr>
      <w:b/>
      <w:bCs/>
      <w:sz w:val="27"/>
      <w:szCs w:val="27"/>
      <w:lang w:eastAsia="ar-SA"/>
    </w:rPr>
  </w:style>
  <w:style w:type="character" w:customStyle="1" w:styleId="Nagwek4Znak">
    <w:name w:val="Nagłówek 4 Znak"/>
    <w:basedOn w:val="Domylnaczcionkaakapitu"/>
    <w:link w:val="Nagwek4"/>
    <w:rsid w:val="00CF7BD2"/>
    <w:rPr>
      <w:b/>
      <w:bCs/>
      <w:sz w:val="28"/>
      <w:szCs w:val="28"/>
      <w:lang w:eastAsia="ar-SA"/>
    </w:rPr>
  </w:style>
  <w:style w:type="character" w:customStyle="1" w:styleId="WW8Num4z1">
    <w:name w:val="WW8Num4z1"/>
    <w:rsid w:val="00CF7BD2"/>
    <w:rPr>
      <w:rFonts w:ascii="Symbol" w:eastAsia="Times New Roman" w:hAnsi="Symbol" w:cs="Times New Roman"/>
    </w:rPr>
  </w:style>
  <w:style w:type="character" w:customStyle="1" w:styleId="WW8Num6z2">
    <w:name w:val="WW8Num6z2"/>
    <w:rsid w:val="00CF7BD2"/>
    <w:rPr>
      <w:rFonts w:ascii="Times New Roman" w:eastAsia="Times New Roman" w:hAnsi="Times New Roman" w:cs="Times New Roman"/>
    </w:rPr>
  </w:style>
  <w:style w:type="character" w:customStyle="1" w:styleId="WW8Num9z4">
    <w:name w:val="WW8Num9z4"/>
    <w:rsid w:val="00CF7BD2"/>
    <w:rPr>
      <w:rFonts w:ascii="Times New Roman" w:eastAsia="Times New Roman" w:hAnsi="Times New Roman" w:cs="Times New Roman"/>
    </w:rPr>
  </w:style>
  <w:style w:type="character" w:customStyle="1" w:styleId="WW8Num14z0">
    <w:name w:val="WW8Num14z0"/>
    <w:rsid w:val="00CF7BD2"/>
    <w:rPr>
      <w:rFonts w:ascii="Symbol" w:hAnsi="Symbol"/>
    </w:rPr>
  </w:style>
  <w:style w:type="character" w:customStyle="1" w:styleId="WW8Num14z1">
    <w:name w:val="WW8Num14z1"/>
    <w:rsid w:val="00CF7BD2"/>
    <w:rPr>
      <w:rFonts w:ascii="Courier New" w:hAnsi="Courier New" w:cs="Courier New"/>
    </w:rPr>
  </w:style>
  <w:style w:type="character" w:customStyle="1" w:styleId="WW8Num14z2">
    <w:name w:val="WW8Num14z2"/>
    <w:rsid w:val="00CF7BD2"/>
    <w:rPr>
      <w:rFonts w:ascii="Wingdings" w:hAnsi="Wingdings"/>
    </w:rPr>
  </w:style>
  <w:style w:type="character" w:customStyle="1" w:styleId="WW8Num24z0">
    <w:name w:val="WW8Num24z0"/>
    <w:rsid w:val="00CF7BD2"/>
    <w:rPr>
      <w:b w:val="0"/>
      <w:i w:val="0"/>
    </w:rPr>
  </w:style>
  <w:style w:type="character" w:customStyle="1" w:styleId="WW8Num25z0">
    <w:name w:val="WW8Num25z0"/>
    <w:rsid w:val="00CF7BD2"/>
    <w:rPr>
      <w:rFonts w:ascii="Times New Roman" w:hAnsi="Times New Roman"/>
      <w:b w:val="0"/>
      <w:i w:val="0"/>
      <w:sz w:val="24"/>
      <w:szCs w:val="24"/>
    </w:rPr>
  </w:style>
  <w:style w:type="character" w:customStyle="1" w:styleId="WW8Num26z0">
    <w:name w:val="WW8Num26z0"/>
    <w:rsid w:val="00CF7BD2"/>
    <w:rPr>
      <w:color w:val="auto"/>
    </w:rPr>
  </w:style>
  <w:style w:type="character" w:customStyle="1" w:styleId="WW8Num28z0">
    <w:name w:val="WW8Num28z0"/>
    <w:rsid w:val="00CF7BD2"/>
    <w:rPr>
      <w:b/>
    </w:rPr>
  </w:style>
  <w:style w:type="character" w:customStyle="1" w:styleId="Domylnaczcionkaakapitu1">
    <w:name w:val="Domyślna czcionka akapitu1"/>
    <w:rsid w:val="00CF7BD2"/>
  </w:style>
  <w:style w:type="character" w:customStyle="1" w:styleId="Znakiprzypiswdolnych">
    <w:name w:val="Znaki przypisów dolnych"/>
    <w:rsid w:val="00CF7BD2"/>
    <w:rPr>
      <w:vertAlign w:val="superscript"/>
    </w:rPr>
  </w:style>
  <w:style w:type="character" w:customStyle="1" w:styleId="Znakiprzypiswkocowych">
    <w:name w:val="Znaki przypisów końcowych"/>
    <w:rsid w:val="00CF7BD2"/>
  </w:style>
  <w:style w:type="paragraph" w:customStyle="1" w:styleId="Podpis1">
    <w:name w:val="Podpis1"/>
    <w:basedOn w:val="Normalny"/>
    <w:rsid w:val="00CF7BD2"/>
    <w:pPr>
      <w:suppressLineNumbers/>
      <w:suppressAutoHyphens/>
      <w:spacing w:before="120" w:after="120"/>
    </w:pPr>
    <w:rPr>
      <w:rFonts w:cs="Tahoma"/>
      <w:i/>
      <w:iCs/>
      <w:sz w:val="20"/>
      <w:szCs w:val="20"/>
      <w:lang w:eastAsia="ar-SA"/>
    </w:rPr>
  </w:style>
  <w:style w:type="paragraph" w:customStyle="1" w:styleId="Indeks">
    <w:name w:val="Indeks"/>
    <w:basedOn w:val="Normalny"/>
    <w:rsid w:val="00CF7BD2"/>
    <w:pPr>
      <w:suppressLineNumbers/>
      <w:suppressAutoHyphens/>
    </w:pPr>
    <w:rPr>
      <w:rFonts w:cs="Tahoma"/>
      <w:lang w:eastAsia="ar-SA"/>
    </w:rPr>
  </w:style>
  <w:style w:type="paragraph" w:customStyle="1" w:styleId="Nagwek10">
    <w:name w:val="Nagłówek1"/>
    <w:basedOn w:val="Normalny"/>
    <w:next w:val="Tekstpodstawowy"/>
    <w:rsid w:val="00CF7BD2"/>
    <w:pPr>
      <w:keepNext/>
      <w:suppressAutoHyphens/>
      <w:spacing w:before="240" w:after="120"/>
    </w:pPr>
    <w:rPr>
      <w:rFonts w:ascii="Arial" w:eastAsia="Arial Unicode MS" w:hAnsi="Arial" w:cs="Tahoma"/>
      <w:sz w:val="28"/>
      <w:szCs w:val="28"/>
      <w:lang w:eastAsia="ar-SA"/>
    </w:rPr>
  </w:style>
  <w:style w:type="paragraph" w:customStyle="1" w:styleId="Tekstpodstawowy31">
    <w:name w:val="Tekst podstawowy 31"/>
    <w:basedOn w:val="Normalny"/>
    <w:rsid w:val="00CF7BD2"/>
    <w:pPr>
      <w:suppressAutoHyphens/>
      <w:jc w:val="center"/>
    </w:pPr>
    <w:rPr>
      <w:b/>
      <w:lang w:eastAsia="ar-SA"/>
    </w:rPr>
  </w:style>
  <w:style w:type="paragraph" w:customStyle="1" w:styleId="BodyText210">
    <w:name w:val="Body Text 21"/>
    <w:basedOn w:val="Normalny"/>
    <w:rsid w:val="00CF7BD2"/>
    <w:pPr>
      <w:widowControl w:val="0"/>
      <w:tabs>
        <w:tab w:val="left" w:pos="7797"/>
      </w:tabs>
      <w:suppressAutoHyphens/>
      <w:snapToGrid w:val="0"/>
      <w:jc w:val="both"/>
    </w:pPr>
    <w:rPr>
      <w:szCs w:val="20"/>
      <w:lang w:eastAsia="ar-SA"/>
    </w:rPr>
  </w:style>
  <w:style w:type="paragraph" w:customStyle="1" w:styleId="Tekstpodstawowywcity21">
    <w:name w:val="Tekst podstawowy wcięty 21"/>
    <w:basedOn w:val="Normalny"/>
    <w:rsid w:val="00CF7BD2"/>
    <w:pPr>
      <w:suppressAutoHyphens/>
      <w:spacing w:after="120" w:line="480" w:lineRule="auto"/>
      <w:ind w:left="283"/>
    </w:pPr>
    <w:rPr>
      <w:lang w:eastAsia="ar-SA"/>
    </w:rPr>
  </w:style>
  <w:style w:type="paragraph" w:customStyle="1" w:styleId="Tekstpodstawowy21">
    <w:name w:val="Tekst podstawowy 21"/>
    <w:basedOn w:val="Normalny"/>
    <w:rsid w:val="00CF7BD2"/>
    <w:pPr>
      <w:suppressAutoHyphens/>
      <w:spacing w:after="120" w:line="480" w:lineRule="auto"/>
    </w:pPr>
    <w:rPr>
      <w:lang w:eastAsia="ar-SA"/>
    </w:rPr>
  </w:style>
  <w:style w:type="paragraph" w:styleId="Podtytu">
    <w:name w:val="Subtitle"/>
    <w:basedOn w:val="Nagwek10"/>
    <w:next w:val="Tekstpodstawowy"/>
    <w:link w:val="PodtytuZnak"/>
    <w:qFormat/>
    <w:rsid w:val="00CF7BD2"/>
    <w:pPr>
      <w:jc w:val="center"/>
    </w:pPr>
    <w:rPr>
      <w:i/>
      <w:iCs/>
    </w:rPr>
  </w:style>
  <w:style w:type="character" w:customStyle="1" w:styleId="PodtytuZnak">
    <w:name w:val="Podtytuł Znak"/>
    <w:basedOn w:val="Domylnaczcionkaakapitu"/>
    <w:link w:val="Podtytu"/>
    <w:rsid w:val="00CF7BD2"/>
    <w:rPr>
      <w:rFonts w:ascii="Arial" w:eastAsia="Arial Unicode MS" w:hAnsi="Arial" w:cs="Tahoma"/>
      <w:i/>
      <w:iCs/>
      <w:sz w:val="28"/>
      <w:szCs w:val="28"/>
      <w:lang w:eastAsia="ar-SA"/>
    </w:rPr>
  </w:style>
  <w:style w:type="paragraph" w:customStyle="1" w:styleId="Zawartotabeli">
    <w:name w:val="Zawartość tabeli"/>
    <w:basedOn w:val="Normalny"/>
    <w:rsid w:val="00CF7BD2"/>
    <w:pPr>
      <w:suppressLineNumbers/>
      <w:suppressAutoHyphens/>
    </w:pPr>
    <w:rPr>
      <w:lang w:eastAsia="ar-SA"/>
    </w:rPr>
  </w:style>
  <w:style w:type="paragraph" w:customStyle="1" w:styleId="Nagwektabeli">
    <w:name w:val="Nagłówek tabeli"/>
    <w:basedOn w:val="Zawartotabeli"/>
    <w:rsid w:val="00CF7BD2"/>
    <w:pPr>
      <w:jc w:val="center"/>
    </w:pPr>
    <w:rPr>
      <w:b/>
      <w:bCs/>
      <w:i/>
      <w:iCs/>
    </w:rPr>
  </w:style>
  <w:style w:type="character" w:styleId="Numerstrony">
    <w:name w:val="page number"/>
    <w:basedOn w:val="Domylnaczcionkaakapitu"/>
    <w:rsid w:val="00CF7BD2"/>
  </w:style>
  <w:style w:type="character" w:customStyle="1" w:styleId="h1">
    <w:name w:val="h1"/>
    <w:basedOn w:val="Domylnaczcionkaakapitu"/>
    <w:rsid w:val="00CF7BD2"/>
  </w:style>
  <w:style w:type="paragraph" w:customStyle="1" w:styleId="Style2">
    <w:name w:val="Style2"/>
    <w:basedOn w:val="Normalny"/>
    <w:uiPriority w:val="99"/>
    <w:rsid w:val="00CF7BD2"/>
    <w:pPr>
      <w:widowControl w:val="0"/>
      <w:autoSpaceDE w:val="0"/>
      <w:autoSpaceDN w:val="0"/>
      <w:adjustRightInd w:val="0"/>
      <w:spacing w:line="278" w:lineRule="exact"/>
      <w:ind w:hanging="341"/>
      <w:jc w:val="both"/>
    </w:pPr>
  </w:style>
  <w:style w:type="character" w:customStyle="1" w:styleId="FontStyle39">
    <w:name w:val="Font Style39"/>
    <w:uiPriority w:val="99"/>
    <w:rsid w:val="00CF7BD2"/>
    <w:rPr>
      <w:rFonts w:ascii="Arial" w:hAnsi="Arial" w:cs="Arial"/>
      <w:b/>
      <w:bCs/>
      <w:sz w:val="18"/>
      <w:szCs w:val="18"/>
    </w:rPr>
  </w:style>
  <w:style w:type="character" w:customStyle="1" w:styleId="FontStyle45">
    <w:name w:val="Font Style45"/>
    <w:uiPriority w:val="99"/>
    <w:rsid w:val="00CF7BD2"/>
    <w:rPr>
      <w:rFonts w:ascii="Arial" w:hAnsi="Arial" w:cs="Arial"/>
      <w:sz w:val="18"/>
      <w:szCs w:val="18"/>
    </w:rPr>
  </w:style>
  <w:style w:type="paragraph" w:customStyle="1" w:styleId="Style25">
    <w:name w:val="Style25"/>
    <w:basedOn w:val="Normalny"/>
    <w:uiPriority w:val="99"/>
    <w:rsid w:val="00CF7BD2"/>
    <w:pPr>
      <w:widowControl w:val="0"/>
      <w:autoSpaceDE w:val="0"/>
      <w:autoSpaceDN w:val="0"/>
      <w:adjustRightInd w:val="0"/>
      <w:spacing w:line="264" w:lineRule="exact"/>
      <w:jc w:val="both"/>
    </w:pPr>
    <w:rPr>
      <w:rFonts w:ascii="Arial" w:hAnsi="Arial" w:cs="Arial"/>
    </w:rPr>
  </w:style>
  <w:style w:type="paragraph" w:customStyle="1" w:styleId="Style27">
    <w:name w:val="Style27"/>
    <w:basedOn w:val="Normalny"/>
    <w:uiPriority w:val="99"/>
    <w:rsid w:val="00CF7BD2"/>
    <w:pPr>
      <w:widowControl w:val="0"/>
      <w:autoSpaceDE w:val="0"/>
      <w:autoSpaceDN w:val="0"/>
      <w:adjustRightInd w:val="0"/>
      <w:spacing w:line="264" w:lineRule="exact"/>
      <w:ind w:hanging="403"/>
      <w:jc w:val="both"/>
    </w:pPr>
    <w:rPr>
      <w:rFonts w:ascii="Arial" w:hAnsi="Arial" w:cs="Arial"/>
    </w:rPr>
  </w:style>
  <w:style w:type="paragraph" w:customStyle="1" w:styleId="Style60">
    <w:name w:val="Style60"/>
    <w:basedOn w:val="Normalny"/>
    <w:uiPriority w:val="99"/>
    <w:rsid w:val="00CF7BD2"/>
    <w:pPr>
      <w:widowControl w:val="0"/>
      <w:autoSpaceDE w:val="0"/>
      <w:autoSpaceDN w:val="0"/>
      <w:adjustRightInd w:val="0"/>
      <w:spacing w:line="230" w:lineRule="exact"/>
      <w:jc w:val="both"/>
    </w:pPr>
    <w:rPr>
      <w:rFonts w:ascii="Trebuchet MS" w:hAnsi="Trebuchet MS"/>
    </w:rPr>
  </w:style>
  <w:style w:type="character" w:customStyle="1" w:styleId="FontStyle97">
    <w:name w:val="Font Style97"/>
    <w:uiPriority w:val="99"/>
    <w:rsid w:val="00CF7BD2"/>
    <w:rPr>
      <w:rFonts w:ascii="Trebuchet MS" w:hAnsi="Trebuchet MS" w:cs="Trebuchet MS" w:hint="default"/>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696463785">
      <w:bodyDiv w:val="1"/>
      <w:marLeft w:val="0"/>
      <w:marRight w:val="0"/>
      <w:marTop w:val="0"/>
      <w:marBottom w:val="0"/>
      <w:divBdr>
        <w:top w:val="none" w:sz="0" w:space="0" w:color="auto"/>
        <w:left w:val="none" w:sz="0" w:space="0" w:color="auto"/>
        <w:bottom w:val="none" w:sz="0" w:space="0" w:color="auto"/>
        <w:right w:val="none" w:sz="0" w:space="0" w:color="auto"/>
      </w:divBdr>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strona/1-regulamin"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1-regulamin"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yperlink" Target="mailto:biuro@corto.waw.pl" TargetMode="Externa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mailto:bzp@powiat-wolominski.pl" TargetMode="External"/><Relationship Id="rId25" Type="http://schemas.openxmlformats.org/officeDocument/2006/relationships/hyperlink" Target="https://platformazakupowa.pl/" TargetMode="External"/><Relationship Id="rId33" Type="http://schemas.openxmlformats.org/officeDocument/2006/relationships/hyperlink" Target="mailto:kancelaria@powiat-wolominski.pl" TargetMode="Externa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owiat_wolominski"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pn/powiat_wolominski" TargetMode="Externa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platformazakupowa.pl" TargetMode="External"/><Relationship Id="rId36" Type="http://schemas.openxmlformats.org/officeDocument/2006/relationships/theme" Target="theme/theme1.xml"/><Relationship Id="rId10" Type="http://schemas.openxmlformats.org/officeDocument/2006/relationships/hyperlink" Target="mailto:bzp@powiat-wolominski.pl" TargetMode="External"/><Relationship Id="rId19" Type="http://schemas.openxmlformats.org/officeDocument/2006/relationships/hyperlink" Target="https://platformazakupowa.pl/pn/powiat_wolominski" TargetMode="External"/><Relationship Id="rId31"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pn/powiat_wolominski" TargetMode="External"/><Relationship Id="rId14" Type="http://schemas.openxmlformats.org/officeDocument/2006/relationships/hyperlink" Target="https://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drive.google.com/file/d/1Kd1DttbBeiNWt4q4slS4t76lZVKPbkyD/view" TargetMode="External"/><Relationship Id="rId30" Type="http://schemas.openxmlformats.org/officeDocument/2006/relationships/hyperlink" Target="http://platformazakupowa.pl" TargetMode="External"/><Relationship Id="rId35" Type="http://schemas.openxmlformats.org/officeDocument/2006/relationships/fontTable" Target="fontTable.xml"/><Relationship Id="rId8" Type="http://schemas.openxmlformats.org/officeDocument/2006/relationships/hyperlink" Target="https://platformazakupowa.pl/pn/powiat_wolominski"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A8AF69-9403-4761-98CB-526830A06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55</Pages>
  <Words>15568</Words>
  <Characters>108127</Characters>
  <Application>Microsoft Office Word</Application>
  <DocSecurity>0</DocSecurity>
  <Lines>901</Lines>
  <Paragraphs>246</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123449</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malgorzata.sobolewska</dc:creator>
  <cp:lastModifiedBy>S.Perzanowska</cp:lastModifiedBy>
  <cp:revision>13</cp:revision>
  <cp:lastPrinted>2023-10-12T11:41:00Z</cp:lastPrinted>
  <dcterms:created xsi:type="dcterms:W3CDTF">2023-10-12T10:36:00Z</dcterms:created>
  <dcterms:modified xsi:type="dcterms:W3CDTF">2023-10-13T07:08:00Z</dcterms:modified>
</cp:coreProperties>
</file>