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CF825" w14:textId="648A92DA" w:rsidR="001B7EAD" w:rsidRDefault="00420276" w:rsidP="001B7EAD">
      <w:pPr>
        <w:spacing w:after="0" w:line="240" w:lineRule="auto"/>
        <w:jc w:val="center"/>
        <w:rPr>
          <w:rFonts w:asciiTheme="minorHAnsi" w:hAnsiTheme="minorHAnsi" w:cstheme="minorHAnsi"/>
          <w:b/>
        </w:rPr>
      </w:pPr>
      <w:r w:rsidRPr="00A9606D">
        <w:rPr>
          <w:rFonts w:asciiTheme="minorHAnsi" w:hAnsiTheme="minorHAnsi" w:cstheme="minorHAnsi"/>
          <w:b/>
          <w:sz w:val="28"/>
          <w:szCs w:val="28"/>
        </w:rPr>
        <w:t>SPECYFIKACJA WARUNKÓW ZAMÓWIENIA</w:t>
      </w:r>
      <w:r w:rsidRPr="00A9606D">
        <w:rPr>
          <w:rFonts w:asciiTheme="minorHAnsi" w:hAnsiTheme="minorHAnsi" w:cstheme="minorHAnsi"/>
          <w:b/>
          <w:sz w:val="28"/>
          <w:szCs w:val="28"/>
        </w:rPr>
        <w:cr/>
      </w:r>
      <w:r w:rsidR="001B7EAD" w:rsidRPr="001B7EAD">
        <w:rPr>
          <w:rFonts w:asciiTheme="minorHAnsi" w:hAnsiTheme="minorHAnsi" w:cstheme="minorHAnsi"/>
          <w:b/>
        </w:rPr>
        <w:t xml:space="preserve"> </w:t>
      </w:r>
      <w:r w:rsidR="001B7EAD" w:rsidRPr="00420276">
        <w:rPr>
          <w:rFonts w:asciiTheme="minorHAnsi" w:hAnsiTheme="minorHAnsi" w:cstheme="minorHAnsi"/>
          <w:b/>
        </w:rPr>
        <w:t xml:space="preserve">W TRYBIE </w:t>
      </w:r>
      <w:r w:rsidR="001B7EAD">
        <w:rPr>
          <w:rFonts w:asciiTheme="minorHAnsi" w:hAnsiTheme="minorHAnsi" w:cstheme="minorHAnsi"/>
          <w:b/>
        </w:rPr>
        <w:t>PODSTAWOWYM</w:t>
      </w:r>
    </w:p>
    <w:p w14:paraId="2CA17DF1" w14:textId="275EE08F" w:rsidR="0006757B" w:rsidRDefault="001B7EAD" w:rsidP="00D17758">
      <w:pPr>
        <w:spacing w:after="0" w:line="240" w:lineRule="auto"/>
        <w:jc w:val="center"/>
        <w:rPr>
          <w:rFonts w:asciiTheme="minorHAnsi" w:hAnsiTheme="minorHAnsi" w:cstheme="minorHAnsi"/>
          <w:b/>
        </w:rPr>
      </w:pPr>
      <w:r>
        <w:rPr>
          <w:rFonts w:asciiTheme="minorHAnsi" w:hAnsiTheme="minorHAnsi" w:cstheme="minorHAnsi"/>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5BC6EBF2" w14:textId="77777777" w:rsidR="002A24C7" w:rsidRDefault="002A24C7" w:rsidP="00354677">
      <w:pPr>
        <w:spacing w:after="120"/>
        <w:rPr>
          <w:rFonts w:asciiTheme="minorHAnsi" w:hAnsiTheme="minorHAnsi" w:cstheme="minorHAnsi"/>
          <w:b/>
        </w:rPr>
      </w:pPr>
    </w:p>
    <w:p w14:paraId="09BD722C" w14:textId="67059235" w:rsidR="00420276" w:rsidRPr="00753C7A" w:rsidRDefault="00420276" w:rsidP="00354677">
      <w:pPr>
        <w:spacing w:after="120"/>
        <w:rPr>
          <w:rFonts w:asciiTheme="minorHAnsi" w:hAnsiTheme="minorHAnsi" w:cstheme="minorHAnsi"/>
          <w:b/>
        </w:rPr>
      </w:pPr>
      <w:r w:rsidRPr="00753C7A">
        <w:rPr>
          <w:rFonts w:asciiTheme="minorHAnsi" w:hAnsiTheme="minorHAnsi" w:cstheme="minorHAnsi"/>
          <w:b/>
        </w:rPr>
        <w:t xml:space="preserve">Przedmiot zamówienia: </w:t>
      </w:r>
    </w:p>
    <w:p w14:paraId="3E9BE97B" w14:textId="33309135" w:rsidR="00DB4229" w:rsidRPr="00F63B1C" w:rsidRDefault="00B21901" w:rsidP="00354677">
      <w:pPr>
        <w:spacing w:after="120"/>
        <w:jc w:val="both"/>
        <w:rPr>
          <w:rFonts w:asciiTheme="minorHAnsi" w:hAnsiTheme="minorHAnsi" w:cstheme="minorHAnsi"/>
          <w:b/>
          <w:bCs/>
        </w:rPr>
      </w:pPr>
      <w:r w:rsidRPr="00F63B1C">
        <w:rPr>
          <w:rFonts w:asciiTheme="minorHAnsi" w:hAnsiTheme="minorHAnsi" w:cstheme="minorHAnsi"/>
          <w:b/>
          <w:bCs/>
        </w:rPr>
        <w:t xml:space="preserve">Dostawa </w:t>
      </w:r>
      <w:r w:rsidR="00052AC8">
        <w:rPr>
          <w:rFonts w:asciiTheme="minorHAnsi" w:hAnsiTheme="minorHAnsi" w:cstheme="minorHAnsi"/>
          <w:b/>
          <w:bCs/>
        </w:rPr>
        <w:t>leków</w:t>
      </w:r>
      <w:r w:rsidR="00D32F0F">
        <w:rPr>
          <w:rFonts w:asciiTheme="minorHAnsi" w:hAnsiTheme="minorHAnsi" w:cstheme="minorHAnsi"/>
          <w:b/>
          <w:bCs/>
        </w:rPr>
        <w:t xml:space="preserve"> </w:t>
      </w:r>
      <w:r w:rsidR="00420276" w:rsidRPr="00F63B1C">
        <w:rPr>
          <w:rFonts w:asciiTheme="minorHAnsi" w:hAnsiTheme="minorHAnsi" w:cstheme="minorHAnsi"/>
          <w:b/>
          <w:bCs/>
        </w:rPr>
        <w:t xml:space="preserve">– znak sprawy </w:t>
      </w:r>
      <w:r w:rsidR="00420276" w:rsidRPr="0006022D">
        <w:rPr>
          <w:rFonts w:asciiTheme="minorHAnsi" w:hAnsiTheme="minorHAnsi" w:cstheme="minorHAnsi"/>
          <w:b/>
          <w:bCs/>
        </w:rPr>
        <w:t xml:space="preserve">Adm </w:t>
      </w:r>
      <w:r w:rsidR="005F650C">
        <w:rPr>
          <w:rFonts w:asciiTheme="minorHAnsi" w:hAnsiTheme="minorHAnsi" w:cstheme="minorHAnsi"/>
          <w:b/>
          <w:bCs/>
        </w:rPr>
        <w:t>18</w:t>
      </w:r>
      <w:r w:rsidR="001B7EAD">
        <w:rPr>
          <w:rFonts w:asciiTheme="minorHAnsi" w:hAnsiTheme="minorHAnsi" w:cstheme="minorHAnsi"/>
          <w:b/>
          <w:bCs/>
        </w:rPr>
        <w:t>A</w:t>
      </w:r>
      <w:r w:rsidR="006F3077" w:rsidRPr="0006022D">
        <w:rPr>
          <w:rFonts w:asciiTheme="minorHAnsi" w:hAnsiTheme="minorHAnsi" w:cstheme="minorHAnsi"/>
          <w:b/>
          <w:bCs/>
        </w:rPr>
        <w:t>/</w:t>
      </w:r>
      <w:r w:rsidR="00420276" w:rsidRPr="0006022D">
        <w:rPr>
          <w:rFonts w:asciiTheme="minorHAnsi" w:hAnsiTheme="minorHAnsi" w:cstheme="minorHAnsi"/>
          <w:b/>
          <w:bCs/>
        </w:rPr>
        <w:t>202</w:t>
      </w:r>
      <w:r w:rsidR="005F650C">
        <w:rPr>
          <w:rFonts w:asciiTheme="minorHAnsi" w:hAnsiTheme="minorHAnsi" w:cstheme="minorHAnsi"/>
          <w:b/>
          <w:bCs/>
        </w:rPr>
        <w:t>3</w:t>
      </w:r>
    </w:p>
    <w:p w14:paraId="4E3AA704" w14:textId="1FB69CB3" w:rsidR="00DB4229" w:rsidRPr="00F63B1C" w:rsidRDefault="00420276" w:rsidP="00354677">
      <w:pPr>
        <w:spacing w:after="120"/>
        <w:rPr>
          <w:rFonts w:asciiTheme="minorHAnsi" w:hAnsiTheme="minorHAnsi" w:cstheme="minorHAnsi"/>
          <w:b/>
        </w:rPr>
      </w:pPr>
      <w:r w:rsidRPr="00F63B1C">
        <w:rPr>
          <w:rFonts w:asciiTheme="minorHAnsi" w:hAnsiTheme="minorHAnsi" w:cstheme="minorHAnsi"/>
          <w:b/>
        </w:rPr>
        <w:t>SWZ zatwierdzona</w:t>
      </w:r>
      <w:r w:rsidR="00DB4229" w:rsidRPr="00F63B1C">
        <w:rPr>
          <w:rFonts w:asciiTheme="minorHAnsi" w:hAnsiTheme="minorHAnsi" w:cstheme="minorHAnsi"/>
          <w:b/>
        </w:rPr>
        <w:t xml:space="preserve"> w </w:t>
      </w:r>
      <w:r w:rsidR="00DB4229" w:rsidRPr="00942EBA">
        <w:rPr>
          <w:rFonts w:asciiTheme="minorHAnsi" w:hAnsiTheme="minorHAnsi" w:cstheme="minorHAnsi"/>
          <w:b/>
        </w:rPr>
        <w:t>dniu</w:t>
      </w:r>
      <w:r w:rsidR="00DB4229" w:rsidRPr="0006757B">
        <w:rPr>
          <w:rFonts w:asciiTheme="minorHAnsi" w:hAnsiTheme="minorHAnsi" w:cstheme="minorHAnsi"/>
          <w:b/>
        </w:rPr>
        <w:t xml:space="preserve"> </w:t>
      </w:r>
      <w:r w:rsidR="00D17758">
        <w:rPr>
          <w:rFonts w:asciiTheme="minorHAnsi" w:hAnsiTheme="minorHAnsi" w:cstheme="minorHAnsi"/>
          <w:b/>
        </w:rPr>
        <w:t>22.12.2023 r.</w:t>
      </w:r>
      <w:r w:rsidR="0006757B" w:rsidRPr="0006757B">
        <w:rPr>
          <w:rFonts w:asciiTheme="minorHAnsi" w:hAnsiTheme="minorHAnsi" w:cstheme="minorHAnsi"/>
          <w:b/>
        </w:rPr>
        <w:t xml:space="preserve"> </w:t>
      </w:r>
      <w:r w:rsidRPr="00942EBA">
        <w:rPr>
          <w:rFonts w:asciiTheme="minorHAnsi" w:hAnsiTheme="minorHAnsi" w:cstheme="minorHAnsi"/>
          <w:b/>
        </w:rPr>
        <w:t>przez</w:t>
      </w:r>
      <w:r w:rsidR="00DB4229" w:rsidRPr="00942EBA">
        <w:rPr>
          <w:rFonts w:asciiTheme="minorHAnsi" w:hAnsiTheme="minorHAnsi" w:cstheme="minorHAnsi"/>
          <w:b/>
        </w:rPr>
        <w:t>:</w:t>
      </w:r>
    </w:p>
    <w:p w14:paraId="1F1CD76C" w14:textId="77777777" w:rsidR="00DB4229" w:rsidRDefault="00DB4229" w:rsidP="00420276">
      <w:pPr>
        <w:rPr>
          <w:rFonts w:asciiTheme="minorHAnsi" w:hAnsiTheme="minorHAnsi" w:cstheme="minorHAnsi"/>
          <w:b/>
        </w:rPr>
      </w:pPr>
    </w:p>
    <w:p w14:paraId="61F70156" w14:textId="3652BCAC" w:rsidR="00420276" w:rsidRPr="00420276" w:rsidRDefault="00420276" w:rsidP="00354677">
      <w:pPr>
        <w:spacing w:after="240"/>
        <w:rPr>
          <w:rFonts w:asciiTheme="minorHAnsi" w:hAnsiTheme="minorHAnsi" w:cstheme="minorHAnsi"/>
          <w:b/>
        </w:rPr>
      </w:pPr>
      <w:r w:rsidRPr="00420276">
        <w:rPr>
          <w:rFonts w:asciiTheme="minorHAnsi" w:hAnsiTheme="minorHAnsi" w:cstheme="minorHAnsi"/>
          <w:b/>
        </w:rPr>
        <w:t xml:space="preserve">Dyrektora jednostki Zamawiającego </w:t>
      </w:r>
      <w:r w:rsidR="00DB4229">
        <w:rPr>
          <w:rFonts w:asciiTheme="minorHAnsi" w:hAnsiTheme="minorHAnsi" w:cstheme="minorHAnsi"/>
          <w:b/>
        </w:rPr>
        <w:tab/>
      </w:r>
      <w:r w:rsidRPr="00420276">
        <w:rPr>
          <w:rFonts w:asciiTheme="minorHAnsi" w:hAnsiTheme="minorHAnsi" w:cstheme="minorHAnsi"/>
          <w:b/>
        </w:rPr>
        <w:t>__________</w:t>
      </w:r>
      <w:r w:rsidR="00DB4229">
        <w:rPr>
          <w:rFonts w:asciiTheme="minorHAnsi" w:hAnsiTheme="minorHAnsi" w:cstheme="minorHAnsi"/>
          <w:b/>
        </w:rPr>
        <w:t>___</w:t>
      </w:r>
      <w:r w:rsidRPr="00420276">
        <w:rPr>
          <w:rFonts w:asciiTheme="minorHAnsi" w:hAnsiTheme="minorHAnsi" w:cstheme="minorHAnsi"/>
          <w:b/>
        </w:rPr>
        <w:t>_</w:t>
      </w:r>
    </w:p>
    <w:p w14:paraId="67AF79F5" w14:textId="735EA1BF" w:rsidR="00DB4229" w:rsidRDefault="000F39B0" w:rsidP="00354677">
      <w:pPr>
        <w:spacing w:after="240"/>
        <w:jc w:val="both"/>
        <w:rPr>
          <w:b/>
        </w:rPr>
      </w:pPr>
      <w:r w:rsidRPr="000F39B0">
        <w:rPr>
          <w:b/>
        </w:rPr>
        <w:t xml:space="preserve">Kierownika Apteki szpitalnej w zakresie przedmiotu zamówienia </w:t>
      </w:r>
      <w:r>
        <w:rPr>
          <w:b/>
        </w:rPr>
        <w:t xml:space="preserve">   </w:t>
      </w:r>
      <w:r w:rsidR="00DB4229">
        <w:rPr>
          <w:b/>
        </w:rPr>
        <w:t>________________</w:t>
      </w:r>
    </w:p>
    <w:p w14:paraId="3EB5BEE4" w14:textId="6FE69653" w:rsidR="00E47523" w:rsidRPr="00354677" w:rsidRDefault="00DB4229" w:rsidP="00354677">
      <w:pPr>
        <w:spacing w:after="240"/>
        <w:jc w:val="both"/>
        <w:rPr>
          <w:b/>
        </w:rPr>
      </w:pPr>
      <w:r>
        <w:rPr>
          <w:b/>
        </w:rPr>
        <w:t>Dział Zamówień Publicznych w zakresie zastosowania procedury zgodnie z ustawą PZP</w:t>
      </w:r>
      <w:r>
        <w:rPr>
          <w:b/>
        </w:rPr>
        <w:tab/>
        <w:t xml:space="preserve"> __________________</w:t>
      </w:r>
    </w:p>
    <w:p w14:paraId="4A4D52B3" w14:textId="59DE42CE"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 xml:space="preserve">I. </w:t>
      </w:r>
      <w:r w:rsidR="00775CF7" w:rsidRPr="00775CF7">
        <w:rPr>
          <w:rFonts w:asciiTheme="minorHAnsi" w:hAnsiTheme="minorHAnsi" w:cstheme="minorHAnsi"/>
          <w:sz w:val="22"/>
          <w:szCs w:val="22"/>
        </w:rPr>
        <w:t>NAZWA I ADRES ZAMAWIAJĄCEGO</w:t>
      </w:r>
    </w:p>
    <w:p w14:paraId="10379233" w14:textId="77777777" w:rsidR="002265F4" w:rsidRDefault="002265F4" w:rsidP="00DB4229">
      <w:pPr>
        <w:pStyle w:val="Nagwek1"/>
        <w:spacing w:before="0" w:after="0"/>
        <w:jc w:val="both"/>
        <w:rPr>
          <w:rFonts w:asciiTheme="minorHAnsi" w:hAnsiTheme="minorHAnsi" w:cstheme="minorHAnsi"/>
          <w:sz w:val="22"/>
          <w:szCs w:val="22"/>
        </w:rPr>
      </w:pPr>
    </w:p>
    <w:p w14:paraId="3D9C79F7" w14:textId="401567B0"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Zamawiający</w:t>
      </w:r>
      <w:r w:rsidR="00775CF7">
        <w:rPr>
          <w:rFonts w:asciiTheme="minorHAnsi" w:hAnsiTheme="minorHAnsi" w:cstheme="minorHAnsi"/>
          <w:sz w:val="22"/>
          <w:szCs w:val="22"/>
        </w:rPr>
        <w:t xml:space="preserve">: </w:t>
      </w:r>
    </w:p>
    <w:p w14:paraId="71D442D4" w14:textId="161EFB54" w:rsidR="00DB4229" w:rsidRDefault="00420276" w:rsidP="00DB4229">
      <w:pPr>
        <w:pStyle w:val="Nagwek1"/>
        <w:spacing w:before="0" w:after="0"/>
        <w:jc w:val="both"/>
        <w:rPr>
          <w:rFonts w:asciiTheme="minorHAnsi" w:hAnsiTheme="minorHAnsi" w:cstheme="minorHAnsi"/>
          <w:b w:val="0"/>
          <w:bCs w:val="0"/>
          <w:sz w:val="22"/>
          <w:szCs w:val="22"/>
        </w:rPr>
      </w:pPr>
      <w:r w:rsidRPr="00420276">
        <w:rPr>
          <w:rFonts w:asciiTheme="minorHAnsi" w:hAnsiTheme="minorHAnsi" w:cstheme="minorHAnsi"/>
          <w:bCs w:val="0"/>
          <w:sz w:val="22"/>
          <w:szCs w:val="22"/>
        </w:rPr>
        <w:t xml:space="preserve">WOJEWÓDZKI SZPITAL PSYCHIATRYCZNY </w:t>
      </w:r>
      <w:r w:rsidRPr="00420276">
        <w:rPr>
          <w:rFonts w:asciiTheme="minorHAnsi" w:hAnsiTheme="minorHAnsi" w:cstheme="minorHAnsi"/>
          <w:b w:val="0"/>
          <w:bCs w:val="0"/>
          <w:sz w:val="22"/>
          <w:szCs w:val="22"/>
        </w:rPr>
        <w:t>im. prof. Tadeusza Bilikiewicza w Gdańsku</w:t>
      </w:r>
    </w:p>
    <w:p w14:paraId="5F6EAEF3" w14:textId="5F1CE043" w:rsidR="00420276" w:rsidRPr="00DB4229" w:rsidRDefault="00420276" w:rsidP="00DB4229">
      <w:pPr>
        <w:pStyle w:val="Nagwek1"/>
        <w:spacing w:before="0" w:after="0"/>
        <w:jc w:val="both"/>
        <w:rPr>
          <w:rFonts w:asciiTheme="minorHAnsi" w:hAnsiTheme="minorHAnsi" w:cstheme="minorHAnsi"/>
          <w:bCs w:val="0"/>
          <w:sz w:val="22"/>
          <w:szCs w:val="22"/>
        </w:rPr>
      </w:pPr>
      <w:r w:rsidRPr="00420276">
        <w:rPr>
          <w:rFonts w:asciiTheme="minorHAnsi" w:hAnsiTheme="minorHAnsi" w:cstheme="minorHAnsi"/>
          <w:b w:val="0"/>
          <w:bCs w:val="0"/>
          <w:sz w:val="22"/>
          <w:szCs w:val="22"/>
        </w:rPr>
        <w:t xml:space="preserve">ul. Srebrniki 17, 80-282 Gdańsk, </w:t>
      </w:r>
      <w:r w:rsidRPr="00420276">
        <w:rPr>
          <w:rFonts w:asciiTheme="minorHAnsi" w:hAnsiTheme="minorHAnsi" w:cstheme="minorHAnsi"/>
          <w:b w:val="0"/>
          <w:sz w:val="22"/>
          <w:szCs w:val="22"/>
        </w:rPr>
        <w:t xml:space="preserve">tel. 58  52-47-500; faks: 58  52-47-520 </w:t>
      </w:r>
    </w:p>
    <w:p w14:paraId="343A873B" w14:textId="77777777" w:rsidR="00420276" w:rsidRPr="00A12074" w:rsidRDefault="00420276" w:rsidP="00DB4229">
      <w:pPr>
        <w:spacing w:after="0"/>
        <w:jc w:val="both"/>
        <w:rPr>
          <w:rFonts w:asciiTheme="minorHAnsi" w:hAnsiTheme="minorHAnsi" w:cstheme="minorHAnsi"/>
          <w:b/>
          <w:lang w:val="en-AU"/>
        </w:rPr>
      </w:pPr>
      <w:r w:rsidRPr="00A12074">
        <w:rPr>
          <w:rFonts w:asciiTheme="minorHAnsi" w:hAnsiTheme="minorHAnsi" w:cstheme="minorHAnsi"/>
          <w:b/>
          <w:lang w:val="en-AU"/>
        </w:rPr>
        <w:t>NIP: 957-07-28-045; REGON: 000293462</w:t>
      </w:r>
    </w:p>
    <w:p w14:paraId="4462ABF0" w14:textId="795A65B4" w:rsidR="00420276" w:rsidRPr="00A12074" w:rsidRDefault="00DB4229" w:rsidP="00DB4229">
      <w:pPr>
        <w:pStyle w:val="Nagwek1"/>
        <w:spacing w:before="0" w:after="0"/>
        <w:jc w:val="both"/>
        <w:rPr>
          <w:rFonts w:asciiTheme="minorHAnsi" w:hAnsiTheme="minorHAnsi" w:cstheme="minorHAnsi"/>
          <w:b w:val="0"/>
          <w:bCs w:val="0"/>
          <w:sz w:val="22"/>
          <w:szCs w:val="22"/>
          <w:lang w:val="en-AU"/>
        </w:rPr>
      </w:pPr>
      <w:r w:rsidRPr="00A12074">
        <w:rPr>
          <w:rFonts w:asciiTheme="minorHAnsi" w:hAnsiTheme="minorHAnsi" w:cstheme="minorHAnsi"/>
          <w:b w:val="0"/>
          <w:bCs w:val="0"/>
          <w:sz w:val="22"/>
          <w:szCs w:val="22"/>
          <w:lang w:val="en-AU"/>
        </w:rPr>
        <w:t xml:space="preserve">e-mail: </w:t>
      </w:r>
      <w:hyperlink r:id="rId8" w:history="1">
        <w:r w:rsidRPr="00A12074">
          <w:rPr>
            <w:rFonts w:asciiTheme="minorHAnsi" w:hAnsiTheme="minorHAnsi" w:cstheme="minorHAnsi"/>
            <w:b w:val="0"/>
            <w:bCs w:val="0"/>
            <w:sz w:val="22"/>
            <w:szCs w:val="22"/>
            <w:lang w:val="en-AU"/>
          </w:rPr>
          <w:t>szpital@wsp-bilikiewicz.pl</w:t>
        </w:r>
      </w:hyperlink>
    </w:p>
    <w:p w14:paraId="6435ADF6" w14:textId="030967AA" w:rsidR="00DB4229" w:rsidRPr="00DB4229" w:rsidRDefault="00D17758" w:rsidP="00DB4229">
      <w:pPr>
        <w:pStyle w:val="Nagwek1"/>
        <w:spacing w:before="0" w:after="0"/>
        <w:jc w:val="both"/>
        <w:rPr>
          <w:rFonts w:asciiTheme="minorHAnsi" w:hAnsiTheme="minorHAnsi" w:cstheme="minorHAnsi"/>
          <w:b w:val="0"/>
          <w:bCs w:val="0"/>
          <w:sz w:val="22"/>
          <w:szCs w:val="22"/>
        </w:rPr>
      </w:pPr>
      <w:hyperlink r:id="rId9" w:history="1">
        <w:r w:rsidR="00DB4229" w:rsidRPr="00DB4229">
          <w:rPr>
            <w:rFonts w:asciiTheme="minorHAnsi" w:hAnsiTheme="minorHAnsi" w:cstheme="minorHAnsi"/>
            <w:b w:val="0"/>
            <w:bCs w:val="0"/>
            <w:sz w:val="22"/>
            <w:szCs w:val="22"/>
          </w:rPr>
          <w:t>www.wsp-bilikiewicz.pl</w:t>
        </w:r>
      </w:hyperlink>
    </w:p>
    <w:p w14:paraId="09E98FA2" w14:textId="77777777" w:rsidR="00643DEC" w:rsidRDefault="00643DEC" w:rsidP="00DB4229">
      <w:pPr>
        <w:pStyle w:val="Nagwek1"/>
        <w:spacing w:before="0" w:after="0"/>
        <w:jc w:val="both"/>
        <w:rPr>
          <w:rFonts w:asciiTheme="minorHAnsi" w:hAnsiTheme="minorHAnsi" w:cstheme="minorHAnsi"/>
          <w:b w:val="0"/>
          <w:bCs w:val="0"/>
          <w:sz w:val="22"/>
          <w:szCs w:val="22"/>
        </w:rPr>
      </w:pPr>
    </w:p>
    <w:p w14:paraId="709A7657" w14:textId="130C5D6E" w:rsidR="005F650C" w:rsidRPr="00667F6A" w:rsidRDefault="00DB4229" w:rsidP="00667F6A">
      <w:pPr>
        <w:pStyle w:val="Nagwek1"/>
        <w:spacing w:before="0" w:after="0"/>
        <w:jc w:val="both"/>
        <w:rPr>
          <w:rFonts w:asciiTheme="minorHAnsi" w:hAnsiTheme="minorHAnsi" w:cstheme="minorHAnsi"/>
          <w:b w:val="0"/>
          <w:bCs w:val="0"/>
          <w:sz w:val="22"/>
          <w:szCs w:val="22"/>
        </w:rPr>
      </w:pPr>
      <w:r w:rsidRPr="00DB4229">
        <w:rPr>
          <w:rFonts w:asciiTheme="minorHAnsi" w:hAnsiTheme="minorHAnsi" w:cstheme="minorHAnsi"/>
          <w:b w:val="0"/>
          <w:bCs w:val="0"/>
          <w:sz w:val="22"/>
          <w:szCs w:val="22"/>
        </w:rPr>
        <w:t>Niniejsze postępowanie prowadzone jest</w:t>
      </w:r>
      <w:r w:rsidR="000265FA" w:rsidRPr="000265FA">
        <w:rPr>
          <w:rFonts w:asciiTheme="minorHAnsi" w:hAnsiTheme="minorHAnsi" w:cstheme="minorHAnsi"/>
          <w:b w:val="0"/>
          <w:bCs w:val="0"/>
          <w:sz w:val="22"/>
          <w:szCs w:val="22"/>
        </w:rPr>
        <w:t xml:space="preserve"> w języku polskim </w:t>
      </w:r>
      <w:r w:rsidRPr="00DB4229">
        <w:rPr>
          <w:rFonts w:asciiTheme="minorHAnsi" w:hAnsiTheme="minorHAnsi" w:cstheme="minorHAnsi"/>
          <w:b w:val="0"/>
          <w:bCs w:val="0"/>
          <w:sz w:val="22"/>
          <w:szCs w:val="22"/>
        </w:rPr>
        <w:t>w formie elektronicznej za pośrednictwem platformy zakupowej dostępnej pod adresem strony internetowej</w:t>
      </w:r>
      <w:r>
        <w:rPr>
          <w:rFonts w:asciiTheme="minorHAnsi" w:hAnsiTheme="minorHAnsi" w:cstheme="minorHAnsi"/>
          <w:b w:val="0"/>
          <w:bCs w:val="0"/>
          <w:sz w:val="22"/>
          <w:szCs w:val="22"/>
        </w:rPr>
        <w:t>:</w:t>
      </w:r>
      <w:r w:rsidRPr="00DB4229">
        <w:rPr>
          <w:rFonts w:asciiTheme="minorHAnsi" w:hAnsiTheme="minorHAnsi" w:cstheme="minorHAnsi"/>
          <w:b w:val="0"/>
          <w:bCs w:val="0"/>
          <w:sz w:val="22"/>
          <w:szCs w:val="22"/>
        </w:rPr>
        <w:t xml:space="preserve"> </w:t>
      </w:r>
      <w:hyperlink r:id="rId10" w:history="1">
        <w:r w:rsidR="00643DEC" w:rsidRPr="005E4233">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 xml:space="preserve">do której link znajduje się na stronie Zamawiającego </w:t>
      </w:r>
      <w:hyperlink r:id="rId11" w:history="1">
        <w:r w:rsidR="00643DEC" w:rsidRPr="005E4233">
          <w:rPr>
            <w:rStyle w:val="Hipercze"/>
            <w:rFonts w:asciiTheme="minorHAnsi" w:hAnsiTheme="minorHAnsi" w:cstheme="minorHAnsi"/>
            <w:b w:val="0"/>
            <w:bCs w:val="0"/>
            <w:sz w:val="22"/>
            <w:szCs w:val="22"/>
          </w:rPr>
          <w:t>http://www.wsp-bilikiewicz.pl/szpital/zamowienia-publiczne</w:t>
        </w:r>
      </w:hyperlink>
      <w:r w:rsidR="00643DEC">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zwanej dalej Platformą.</w:t>
      </w:r>
    </w:p>
    <w:p w14:paraId="5D231818" w14:textId="02E5D717" w:rsidR="00775CF7" w:rsidRPr="00D32F0F" w:rsidRDefault="00420276" w:rsidP="00667F6A">
      <w:pPr>
        <w:spacing w:before="120" w:after="0" w:line="240" w:lineRule="auto"/>
        <w:rPr>
          <w:rFonts w:asciiTheme="minorHAnsi" w:eastAsia="Times New Roman" w:hAnsiTheme="minorHAnsi" w:cstheme="minorHAnsi"/>
          <w:b/>
          <w:bCs/>
          <w:lang w:eastAsia="pl-PL"/>
        </w:rPr>
      </w:pPr>
      <w:r w:rsidRPr="004F6A33">
        <w:rPr>
          <w:rFonts w:asciiTheme="minorHAnsi" w:hAnsiTheme="minorHAnsi" w:cstheme="minorHAnsi"/>
          <w:b/>
          <w:bCs/>
        </w:rPr>
        <w:t xml:space="preserve">II. </w:t>
      </w:r>
      <w:r w:rsidR="00775CF7" w:rsidRPr="004F6A33">
        <w:rPr>
          <w:rFonts w:asciiTheme="minorHAnsi" w:hAnsiTheme="minorHAnsi" w:cstheme="minorHAnsi"/>
          <w:b/>
          <w:bCs/>
        </w:rPr>
        <w:t xml:space="preserve">ADRES STRONY INTERNETOWEJ, NA KTÓREJ UDOSTĘPNIANE BĘDĄ ZMIANY I WYJAŚNIENIA TREŚCI SWZ ORAZ INNE DOKUMENTY ZAMÓWIENIA BEZPOŚRENIO ZWIĄZANE Z POSTĘPOWANIEM O UDZIELENIE ZAMÓWIENIA </w:t>
      </w:r>
    </w:p>
    <w:p w14:paraId="57D80411" w14:textId="77777777" w:rsidR="004F6A33" w:rsidRPr="004F6A33" w:rsidRDefault="004F6A33" w:rsidP="004F6A33">
      <w:pPr>
        <w:pStyle w:val="Tekstpodstawowy2"/>
        <w:spacing w:after="0" w:line="240" w:lineRule="auto"/>
        <w:rPr>
          <w:rFonts w:asciiTheme="minorHAnsi" w:hAnsiTheme="minorHAnsi" w:cstheme="minorHAnsi"/>
          <w:b/>
          <w:bCs/>
          <w:sz w:val="22"/>
          <w:szCs w:val="22"/>
        </w:rPr>
      </w:pPr>
    </w:p>
    <w:p w14:paraId="3593733A" w14:textId="70BAE5C8" w:rsidR="00D32F0F" w:rsidRDefault="00775CF7" w:rsidP="00E47523">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Zmiany i wyjaśnienie treści SWZ oraz inne dokumenty zamówienia bezpośrednio związane z postępowaniem o udzielenie zamówienia będą udostępniane na stronie internetowej:</w:t>
      </w:r>
      <w:r>
        <w:rPr>
          <w:rFonts w:asciiTheme="minorHAnsi" w:hAnsiTheme="minorHAnsi" w:cstheme="minorHAnsi"/>
          <w:b w:val="0"/>
          <w:bCs w:val="0"/>
          <w:sz w:val="22"/>
          <w:szCs w:val="22"/>
        </w:rPr>
        <w:t xml:space="preserve"> </w:t>
      </w:r>
      <w:hyperlink r:id="rId12" w:history="1">
        <w:r w:rsidRPr="004E1CA4">
          <w:rPr>
            <w:rStyle w:val="Hipercze"/>
            <w:rFonts w:asciiTheme="minorHAnsi" w:hAnsiTheme="minorHAnsi" w:cstheme="minorHAnsi"/>
            <w:b w:val="0"/>
            <w:bCs w:val="0"/>
            <w:sz w:val="22"/>
            <w:szCs w:val="22"/>
          </w:rPr>
          <w:t>https://platformazakupowa.pl/pn/wsp_bilikiewicz</w:t>
        </w:r>
      </w:hyperlink>
    </w:p>
    <w:p w14:paraId="7D7EF207" w14:textId="77777777" w:rsidR="00E47523" w:rsidRPr="00E47523" w:rsidRDefault="00E47523" w:rsidP="00E47523">
      <w:pPr>
        <w:spacing w:after="0"/>
        <w:rPr>
          <w:lang w:eastAsia="pl-PL"/>
        </w:rPr>
      </w:pPr>
    </w:p>
    <w:p w14:paraId="6724C15B" w14:textId="6DCDF60A" w:rsidR="00775CF7" w:rsidRDefault="00775CF7" w:rsidP="00E47523">
      <w:pPr>
        <w:spacing w:after="0"/>
        <w:jc w:val="both"/>
        <w:rPr>
          <w:rFonts w:asciiTheme="minorHAnsi" w:hAnsiTheme="minorHAnsi" w:cstheme="minorHAnsi"/>
          <w:b/>
        </w:rPr>
      </w:pPr>
      <w:r w:rsidRPr="00775CF7">
        <w:rPr>
          <w:rFonts w:asciiTheme="minorHAnsi" w:hAnsiTheme="minorHAnsi" w:cstheme="minorHAnsi"/>
          <w:b/>
        </w:rPr>
        <w:t>III. TRYB UDZIELENIA ZAMÓWIENIA</w:t>
      </w:r>
    </w:p>
    <w:p w14:paraId="4EA09CA3" w14:textId="02A5F23C" w:rsidR="00667F6A" w:rsidRPr="00667F6A" w:rsidRDefault="001B7EAD" w:rsidP="00667F6A">
      <w:pPr>
        <w:pStyle w:val="Nagwek1"/>
        <w:spacing w:before="0" w:after="0"/>
        <w:jc w:val="both"/>
        <w:rPr>
          <w:rFonts w:asciiTheme="minorHAnsi" w:hAnsiTheme="minorHAnsi" w:cstheme="minorHAnsi"/>
          <w:b w:val="0"/>
          <w:bCs w:val="0"/>
          <w:sz w:val="22"/>
          <w:szCs w:val="22"/>
        </w:rPr>
      </w:pPr>
      <w:r w:rsidRPr="001B7EAD">
        <w:rPr>
          <w:rFonts w:asciiTheme="minorHAnsi" w:hAnsiTheme="minorHAnsi" w:cstheme="minorHAnsi"/>
          <w:b w:val="0"/>
          <w:bCs w:val="0"/>
          <w:sz w:val="22"/>
          <w:szCs w:val="22"/>
        </w:rPr>
        <w:t>Postępowanie o udzielenie zamówienia prowadzone jest wg przepisów ustawy z dnia 11 września 2019r. - Prawo zamówień publicznyc</w:t>
      </w:r>
      <w:r>
        <w:rPr>
          <w:rFonts w:asciiTheme="minorHAnsi" w:hAnsiTheme="minorHAnsi" w:cstheme="minorHAnsi"/>
          <w:b w:val="0"/>
          <w:bCs w:val="0"/>
          <w:sz w:val="22"/>
          <w:szCs w:val="22"/>
        </w:rPr>
        <w:t>h (tekst jednolity Dz. U. z 2023 poz. 1605</w:t>
      </w:r>
      <w:r w:rsidRPr="001B7EAD">
        <w:rPr>
          <w:rFonts w:asciiTheme="minorHAnsi" w:hAnsiTheme="minorHAnsi" w:cstheme="minorHAnsi"/>
          <w:b w:val="0"/>
          <w:bCs w:val="0"/>
          <w:sz w:val="22"/>
          <w:szCs w:val="22"/>
        </w:rPr>
        <w:t xml:space="preserve"> ze zm.) zwanej dalej „ustawą Pzp”. Postępowanie o udzielenie zamówienia publicznego prowadzone jest </w:t>
      </w:r>
      <w:r w:rsidRPr="00354677">
        <w:rPr>
          <w:rFonts w:asciiTheme="minorHAnsi" w:hAnsiTheme="minorHAnsi" w:cstheme="minorHAnsi"/>
          <w:bCs w:val="0"/>
          <w:sz w:val="22"/>
          <w:szCs w:val="22"/>
        </w:rPr>
        <w:t>w trybie podstawowym, na podstawie art. 275 pkt 1</w:t>
      </w:r>
      <w:r w:rsidRPr="001B7EAD">
        <w:rPr>
          <w:rFonts w:asciiTheme="minorHAnsi" w:hAnsiTheme="minorHAnsi" w:cstheme="minorHAnsi"/>
          <w:b w:val="0"/>
          <w:bCs w:val="0"/>
          <w:sz w:val="22"/>
          <w:szCs w:val="22"/>
        </w:rPr>
        <w:t xml:space="preserve"> ustawy Pzp.</w:t>
      </w:r>
    </w:p>
    <w:p w14:paraId="4530DAF8" w14:textId="77777777" w:rsidR="00354677" w:rsidRDefault="00354677" w:rsidP="00354677">
      <w:pPr>
        <w:pStyle w:val="Tekstpodstawowy2"/>
        <w:spacing w:after="0" w:line="240" w:lineRule="auto"/>
        <w:rPr>
          <w:rFonts w:asciiTheme="minorHAnsi" w:hAnsiTheme="minorHAnsi" w:cstheme="minorHAnsi"/>
          <w:b/>
          <w:bCs/>
          <w:sz w:val="22"/>
          <w:szCs w:val="22"/>
        </w:rPr>
      </w:pPr>
    </w:p>
    <w:p w14:paraId="26CEDCA1" w14:textId="77777777" w:rsidR="00354677" w:rsidRDefault="00354677" w:rsidP="00354677">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IV. INFORMACJA, CZY ZAMAWIAJĄCY PRZEWIDUJE WYBÓR NAJKORZYSTNIEJSZEJ OFERTY Z MOŻLIWOŚCIĄ PROWADZENIA NEGOCJACJI</w:t>
      </w:r>
    </w:p>
    <w:p w14:paraId="68F2C6B5" w14:textId="77777777" w:rsidR="00354677" w:rsidRPr="00005D81" w:rsidRDefault="00354677" w:rsidP="00354677">
      <w:pPr>
        <w:pStyle w:val="Tekstpodstawowy2"/>
        <w:spacing w:after="0" w:line="240" w:lineRule="auto"/>
        <w:rPr>
          <w:rFonts w:asciiTheme="minorHAnsi" w:hAnsiTheme="minorHAnsi" w:cstheme="minorHAnsi"/>
          <w:b/>
          <w:bCs/>
          <w:sz w:val="10"/>
          <w:szCs w:val="22"/>
        </w:rPr>
      </w:pPr>
    </w:p>
    <w:p w14:paraId="44BDECC3" w14:textId="77777777" w:rsidR="00354677" w:rsidRPr="00005D81" w:rsidRDefault="00354677" w:rsidP="00354677">
      <w:pPr>
        <w:autoSpaceDE w:val="0"/>
        <w:autoSpaceDN w:val="0"/>
        <w:adjustRightInd w:val="0"/>
        <w:jc w:val="both"/>
        <w:rPr>
          <w:rFonts w:cs="Calibri"/>
          <w:color w:val="FFFFFF"/>
        </w:rPr>
      </w:pPr>
      <w:r w:rsidRPr="00A76F1A">
        <w:rPr>
          <w:rFonts w:eastAsia="Batang" w:cs="Calibri"/>
        </w:rPr>
        <w:t>Zamawiający nie przewiduje wyboru najkorzystniejszej oferty z możliwością prowadzenia negocjacji.</w:t>
      </w:r>
    </w:p>
    <w:p w14:paraId="08DECA9D" w14:textId="77777777" w:rsidR="00732E13" w:rsidRDefault="00732E13" w:rsidP="00732E13">
      <w:pPr>
        <w:jc w:val="both"/>
        <w:rPr>
          <w:rFonts w:asciiTheme="minorHAnsi" w:hAnsiTheme="minorHAnsi" w:cstheme="minorHAnsi"/>
          <w:b/>
        </w:rPr>
      </w:pPr>
      <w:r w:rsidRPr="00CA0C0B">
        <w:rPr>
          <w:rFonts w:asciiTheme="minorHAnsi" w:hAnsiTheme="minorHAnsi" w:cstheme="minorHAnsi"/>
          <w:b/>
        </w:rPr>
        <w:lastRenderedPageBreak/>
        <w:t>V. CZĘŚCI ZAMÓWIENIA</w:t>
      </w:r>
    </w:p>
    <w:p w14:paraId="660F9A90" w14:textId="78EE482B" w:rsidR="00732E13" w:rsidRPr="00674B1F" w:rsidRDefault="00732E13" w:rsidP="00732E13">
      <w:pPr>
        <w:jc w:val="both"/>
      </w:pPr>
      <w:r w:rsidRPr="00674B1F">
        <w:t xml:space="preserve">Zamawiający podzielił przedmiot zamówienia na </w:t>
      </w:r>
      <w:r>
        <w:rPr>
          <w:b/>
        </w:rPr>
        <w:t>9</w:t>
      </w:r>
      <w:r w:rsidRPr="00CF57FF">
        <w:rPr>
          <w:b/>
        </w:rPr>
        <w:t xml:space="preserve"> części</w:t>
      </w:r>
      <w:r w:rsidRPr="00CF57FF">
        <w:t xml:space="preserve"> </w:t>
      </w:r>
      <w:r>
        <w:t>(pakiety: 1, 2, 3, 4, 5</w:t>
      </w:r>
      <w:r w:rsidRPr="00674B1F">
        <w:t xml:space="preserve">, 6, 7, </w:t>
      </w:r>
      <w:r>
        <w:t>8, 9) i dopuszcza możliwość</w:t>
      </w:r>
      <w:r w:rsidRPr="00674B1F">
        <w:t xml:space="preserve"> składania ofert częściowych, jednakże na całość pakietu. Opis poszczególnych części zamówienia zawarty jest w Formularzu cenowym, stanowiącym Załącznik nr 2 do SWZ.</w:t>
      </w:r>
    </w:p>
    <w:p w14:paraId="7FA9629F" w14:textId="77777777" w:rsidR="00732E13" w:rsidRPr="007B746C" w:rsidRDefault="00732E13" w:rsidP="00732E13">
      <w:pPr>
        <w:jc w:val="both"/>
      </w:pPr>
      <w:r w:rsidRPr="00C8573D">
        <w:t>Podział zamówienia na części ma ten skutek, że każdą część zamówienia należy traktować tak, jakby była samodzielnym przedmiotem postępowania. Wykonawcy mogą złożyć ofertę na jedną lub więcej części zamówienia jako jedną ofertę lub oddzielne oferty na każdą część zamówienia. Zamawiający nie ogranicza maksymalnej liczby części, na które zamówienie może zostać udzielone temu samemu Wykonawcy.</w:t>
      </w:r>
    </w:p>
    <w:p w14:paraId="4578C768" w14:textId="00C26CA6" w:rsidR="00420276" w:rsidRDefault="00732E13" w:rsidP="00354677">
      <w:pPr>
        <w:spacing w:before="120" w:after="0"/>
        <w:jc w:val="both"/>
        <w:rPr>
          <w:rFonts w:asciiTheme="minorHAnsi" w:hAnsiTheme="minorHAnsi" w:cstheme="minorHAnsi"/>
          <w:b/>
        </w:rPr>
      </w:pPr>
      <w:r>
        <w:rPr>
          <w:rFonts w:asciiTheme="minorHAnsi" w:hAnsiTheme="minorHAnsi" w:cstheme="minorHAnsi"/>
          <w:b/>
        </w:rPr>
        <w:t xml:space="preserve">VI. </w:t>
      </w:r>
      <w:r w:rsidR="00EB6496" w:rsidRPr="00EB6496">
        <w:rPr>
          <w:rFonts w:asciiTheme="minorHAnsi" w:hAnsiTheme="minorHAnsi" w:cstheme="minorHAnsi"/>
          <w:b/>
        </w:rPr>
        <w:t>OPIS PRZEDMIOTU ZAMÓWIENIA</w:t>
      </w:r>
    </w:p>
    <w:p w14:paraId="24BDF7EC" w14:textId="1111088C" w:rsidR="00186CDB" w:rsidRPr="00186CDB" w:rsidRDefault="00186CDB" w:rsidP="00747ADA">
      <w:pPr>
        <w:pStyle w:val="Nagwek1"/>
        <w:numPr>
          <w:ilvl w:val="0"/>
          <w:numId w:val="2"/>
        </w:numPr>
        <w:spacing w:before="120" w:after="120"/>
        <w:ind w:left="284" w:hanging="284"/>
        <w:jc w:val="both"/>
        <w:rPr>
          <w:rFonts w:ascii="Calibri" w:eastAsia="Batang" w:hAnsi="Calibri" w:cs="Calibri"/>
          <w:b w:val="0"/>
          <w:bCs w:val="0"/>
          <w:color w:val="000000"/>
          <w:kern w:val="0"/>
          <w:sz w:val="22"/>
          <w:szCs w:val="22"/>
          <w:lang w:eastAsia="en-US"/>
        </w:rPr>
      </w:pPr>
      <w:r w:rsidRPr="00186CDB">
        <w:rPr>
          <w:rFonts w:ascii="Calibri" w:eastAsia="Batang" w:hAnsi="Calibri" w:cs="Calibri"/>
          <w:b w:val="0"/>
          <w:bCs w:val="0"/>
          <w:color w:val="000000"/>
          <w:kern w:val="0"/>
          <w:sz w:val="22"/>
          <w:szCs w:val="22"/>
          <w:lang w:eastAsia="en-US"/>
        </w:rPr>
        <w:t>Przedmiotem zamówieni</w:t>
      </w:r>
      <w:r w:rsidR="00732E13">
        <w:rPr>
          <w:rFonts w:ascii="Calibri" w:eastAsia="Batang" w:hAnsi="Calibri" w:cs="Calibri"/>
          <w:b w:val="0"/>
          <w:bCs w:val="0"/>
          <w:color w:val="000000"/>
          <w:kern w:val="0"/>
          <w:sz w:val="22"/>
          <w:szCs w:val="22"/>
          <w:lang w:eastAsia="en-US"/>
        </w:rPr>
        <w:t>a jest sukcesywna dostawa</w:t>
      </w:r>
      <w:r w:rsidR="005F650C">
        <w:rPr>
          <w:rFonts w:ascii="Calibri" w:eastAsia="Batang" w:hAnsi="Calibri" w:cs="Calibri"/>
          <w:b w:val="0"/>
          <w:bCs w:val="0"/>
          <w:color w:val="000000"/>
          <w:kern w:val="0"/>
          <w:sz w:val="22"/>
          <w:szCs w:val="22"/>
          <w:lang w:eastAsia="en-US"/>
        </w:rPr>
        <w:t xml:space="preserve"> leków</w:t>
      </w:r>
      <w:r w:rsidRPr="00186CDB">
        <w:rPr>
          <w:rFonts w:ascii="Calibri" w:eastAsia="Batang" w:hAnsi="Calibri" w:cs="Calibri"/>
          <w:b w:val="0"/>
          <w:bCs w:val="0"/>
          <w:color w:val="000000"/>
          <w:kern w:val="0"/>
          <w:sz w:val="22"/>
          <w:szCs w:val="22"/>
          <w:lang w:eastAsia="en-US"/>
        </w:rPr>
        <w:t xml:space="preserve"> dopuszczonych do obrotu na terenie RP, posiadających aktualne Świadectwa Rejestracji, w ilości i asortymencie określonym w Formularzu cenowym niniejszej specyfikacji (Załącznik nr 2 do SWZ), posiadających termin ważności nie krótszy niż 6 miesięcy, licząc od daty dostarczenia do Zamawiającego.</w:t>
      </w:r>
    </w:p>
    <w:p w14:paraId="26DCE8D6" w14:textId="21538243" w:rsidR="00186CDB" w:rsidRPr="00186CDB" w:rsidRDefault="00186CDB" w:rsidP="00747ADA">
      <w:pPr>
        <w:pStyle w:val="Nagwek1"/>
        <w:numPr>
          <w:ilvl w:val="0"/>
          <w:numId w:val="2"/>
        </w:numPr>
        <w:spacing w:before="120" w:after="120"/>
        <w:ind w:left="284" w:hanging="284"/>
        <w:jc w:val="both"/>
        <w:rPr>
          <w:rFonts w:ascii="Calibri" w:eastAsia="Batang" w:hAnsi="Calibri" w:cs="Calibri"/>
          <w:b w:val="0"/>
          <w:bCs w:val="0"/>
          <w:color w:val="000000"/>
          <w:kern w:val="0"/>
          <w:sz w:val="22"/>
          <w:szCs w:val="22"/>
          <w:lang w:eastAsia="en-US"/>
        </w:rPr>
      </w:pPr>
      <w:r w:rsidRPr="00186CDB">
        <w:rPr>
          <w:rFonts w:ascii="Calibri" w:eastAsia="Batang" w:hAnsi="Calibri" w:cs="Calibri"/>
          <w:b w:val="0"/>
          <w:bCs w:val="0"/>
          <w:color w:val="000000"/>
          <w:kern w:val="0"/>
          <w:sz w:val="22"/>
          <w:szCs w:val="22"/>
          <w:lang w:eastAsia="en-US"/>
        </w:rPr>
        <w:t>Leki będące przedmiotem niniejszego zamówienia posiadają ustalone standardy jakościowe. Standardy te zostały ustalone dla każdego leku podczas jego rejestracji i są takie same w ramach substancji chemicznych wchodzących w ich skład. Leki, do ich stosowania</w:t>
      </w:r>
      <w:r w:rsidR="005F650C">
        <w:rPr>
          <w:rFonts w:ascii="Calibri" w:eastAsia="Batang" w:hAnsi="Calibri" w:cs="Calibri"/>
          <w:b w:val="0"/>
          <w:bCs w:val="0"/>
          <w:color w:val="000000"/>
          <w:kern w:val="0"/>
          <w:sz w:val="22"/>
          <w:szCs w:val="22"/>
          <w:lang w:eastAsia="en-US"/>
        </w:rPr>
        <w:t>,</w:t>
      </w:r>
      <w:r w:rsidRPr="00186CDB">
        <w:rPr>
          <w:rFonts w:ascii="Calibri" w:eastAsia="Batang" w:hAnsi="Calibri" w:cs="Calibri"/>
          <w:b w:val="0"/>
          <w:bCs w:val="0"/>
          <w:color w:val="000000"/>
          <w:kern w:val="0"/>
          <w:sz w:val="22"/>
          <w:szCs w:val="22"/>
          <w:lang w:eastAsia="en-US"/>
        </w:rPr>
        <w:t xml:space="preserve"> nie wymagają żadnych wyróżniających ich elementów w ramach pojedynczych substancji. Ponadto każdy lek będący przedmiotem obrotu na terenie RP musi być zarejestrowany w Urzędzie Rejestracji Produktów Leczniczych, Wyrobów Medycznych i Produktów Biobójczych. Zamawiający zażąda od wybranego Wykonawcy przy pierwszej dostawie charakterystyki produktów leczniczych określonych w Formularzu cenowym (preferowana forma - nośnik CD). Formularz cenowy wybranej oferty będzie stanowił załącznik do umowy. </w:t>
      </w:r>
    </w:p>
    <w:p w14:paraId="03DD13E4" w14:textId="7C82781F" w:rsidR="00186CDB" w:rsidRPr="00186CDB" w:rsidRDefault="00186CDB" w:rsidP="00747ADA">
      <w:pPr>
        <w:pStyle w:val="Nagwek1"/>
        <w:numPr>
          <w:ilvl w:val="0"/>
          <w:numId w:val="2"/>
        </w:numPr>
        <w:spacing w:before="120" w:after="120"/>
        <w:ind w:left="284" w:hanging="284"/>
        <w:jc w:val="both"/>
        <w:rPr>
          <w:rFonts w:ascii="Calibri" w:eastAsia="Batang" w:hAnsi="Calibri" w:cs="Calibri"/>
          <w:b w:val="0"/>
          <w:bCs w:val="0"/>
          <w:color w:val="000000"/>
          <w:kern w:val="0"/>
          <w:sz w:val="22"/>
          <w:szCs w:val="22"/>
          <w:lang w:eastAsia="en-US"/>
        </w:rPr>
      </w:pPr>
      <w:r w:rsidRPr="00186CDB">
        <w:rPr>
          <w:rFonts w:ascii="Calibri" w:eastAsia="Batang" w:hAnsi="Calibri" w:cs="Calibri"/>
          <w:b w:val="0"/>
          <w:bCs w:val="0"/>
          <w:color w:val="000000"/>
          <w:kern w:val="0"/>
          <w:sz w:val="22"/>
          <w:szCs w:val="22"/>
          <w:lang w:eastAsia="en-US"/>
        </w:rPr>
        <w:t xml:space="preserve">Szczegółowy opis przedmiotu zamówienia określono w Formularzu cenowym, który stanowi Załącznik nr 2 do SWZ. </w:t>
      </w:r>
    </w:p>
    <w:p w14:paraId="5350C381" w14:textId="041642A4" w:rsidR="00186CDB" w:rsidRPr="0006757B" w:rsidRDefault="00186CDB" w:rsidP="00747ADA">
      <w:pPr>
        <w:pStyle w:val="Nagwek1"/>
        <w:numPr>
          <w:ilvl w:val="0"/>
          <w:numId w:val="2"/>
        </w:numPr>
        <w:spacing w:before="120" w:after="120"/>
        <w:ind w:left="284" w:hanging="284"/>
        <w:jc w:val="both"/>
        <w:rPr>
          <w:rFonts w:ascii="Calibri" w:eastAsia="Batang" w:hAnsi="Calibri" w:cs="Calibri"/>
          <w:b w:val="0"/>
          <w:bCs w:val="0"/>
          <w:kern w:val="0"/>
          <w:sz w:val="22"/>
          <w:szCs w:val="22"/>
          <w:lang w:eastAsia="en-US"/>
        </w:rPr>
      </w:pPr>
      <w:r w:rsidRPr="0006757B">
        <w:rPr>
          <w:rFonts w:ascii="Calibri" w:eastAsia="Batang" w:hAnsi="Calibri" w:cs="Calibri"/>
          <w:b w:val="0"/>
          <w:bCs w:val="0"/>
          <w:kern w:val="0"/>
          <w:sz w:val="22"/>
          <w:szCs w:val="22"/>
          <w:lang w:eastAsia="en-US"/>
        </w:rPr>
        <w:t xml:space="preserve">Wykonawca zobowiązany jest zrealizować zamówienie na zasadach i warunkach opisanych we wzorze umowy stanowiącym Załącznik nr </w:t>
      </w:r>
      <w:r w:rsidR="007A01C3" w:rsidRPr="0006757B">
        <w:rPr>
          <w:rFonts w:ascii="Calibri" w:eastAsia="Batang" w:hAnsi="Calibri" w:cs="Calibri"/>
          <w:b w:val="0"/>
          <w:bCs w:val="0"/>
          <w:kern w:val="0"/>
          <w:sz w:val="22"/>
          <w:szCs w:val="22"/>
          <w:lang w:eastAsia="en-US"/>
        </w:rPr>
        <w:t>4</w:t>
      </w:r>
      <w:r w:rsidRPr="0006757B">
        <w:rPr>
          <w:rFonts w:ascii="Calibri" w:eastAsia="Batang" w:hAnsi="Calibri" w:cs="Calibri"/>
          <w:b w:val="0"/>
          <w:bCs w:val="0"/>
          <w:kern w:val="0"/>
          <w:sz w:val="22"/>
          <w:szCs w:val="22"/>
          <w:lang w:eastAsia="en-US"/>
        </w:rPr>
        <w:t xml:space="preserve"> do SWZ. </w:t>
      </w:r>
    </w:p>
    <w:p w14:paraId="5C69161C" w14:textId="13D0BA1A" w:rsidR="00186CDB" w:rsidRPr="00186CDB" w:rsidRDefault="00186CDB" w:rsidP="00747ADA">
      <w:pPr>
        <w:pStyle w:val="Nagwek1"/>
        <w:numPr>
          <w:ilvl w:val="0"/>
          <w:numId w:val="2"/>
        </w:numPr>
        <w:spacing w:before="120" w:after="120"/>
        <w:ind w:left="284" w:hanging="284"/>
        <w:jc w:val="both"/>
        <w:rPr>
          <w:rFonts w:ascii="Calibri" w:eastAsia="Batang" w:hAnsi="Calibri" w:cs="Calibri"/>
          <w:b w:val="0"/>
          <w:bCs w:val="0"/>
          <w:color w:val="000000"/>
          <w:kern w:val="0"/>
          <w:sz w:val="22"/>
          <w:szCs w:val="22"/>
          <w:lang w:eastAsia="en-US"/>
        </w:rPr>
      </w:pPr>
      <w:r w:rsidRPr="00186CDB">
        <w:rPr>
          <w:rFonts w:ascii="Calibri" w:eastAsia="Batang" w:hAnsi="Calibri" w:cs="Calibri"/>
          <w:b w:val="0"/>
          <w:bCs w:val="0"/>
          <w:color w:val="000000"/>
          <w:kern w:val="0"/>
          <w:sz w:val="22"/>
          <w:szCs w:val="22"/>
          <w:lang w:eastAsia="en-US"/>
        </w:rPr>
        <w:t xml:space="preserve">Wspólny Słownik Zamówień CPV: 33600000 </w:t>
      </w:r>
      <w:r w:rsidR="00667F6A">
        <w:rPr>
          <w:rFonts w:ascii="Calibri" w:eastAsia="Batang" w:hAnsi="Calibri" w:cs="Calibri"/>
          <w:b w:val="0"/>
          <w:bCs w:val="0"/>
          <w:color w:val="000000"/>
          <w:kern w:val="0"/>
          <w:sz w:val="22"/>
          <w:szCs w:val="22"/>
          <w:lang w:eastAsia="en-US"/>
        </w:rPr>
        <w:t xml:space="preserve">-6 </w:t>
      </w:r>
      <w:r w:rsidRPr="00186CDB">
        <w:rPr>
          <w:rFonts w:ascii="Calibri" w:eastAsia="Batang" w:hAnsi="Calibri" w:cs="Calibri"/>
          <w:b w:val="0"/>
          <w:bCs w:val="0"/>
          <w:color w:val="000000"/>
          <w:kern w:val="0"/>
          <w:sz w:val="22"/>
          <w:szCs w:val="22"/>
          <w:lang w:eastAsia="en-US"/>
        </w:rPr>
        <w:t>– Produkty farmaceutyczne.</w:t>
      </w:r>
    </w:p>
    <w:p w14:paraId="09088143" w14:textId="7A024A88" w:rsidR="00186CDB" w:rsidRPr="00B111F2" w:rsidRDefault="00186CDB" w:rsidP="00747ADA">
      <w:pPr>
        <w:pStyle w:val="Nagwek1"/>
        <w:numPr>
          <w:ilvl w:val="0"/>
          <w:numId w:val="2"/>
        </w:numPr>
        <w:spacing w:before="120" w:after="120"/>
        <w:ind w:left="284" w:hanging="284"/>
        <w:jc w:val="both"/>
        <w:rPr>
          <w:rFonts w:ascii="Calibri" w:eastAsia="Batang" w:hAnsi="Calibri" w:cs="Calibri"/>
          <w:b w:val="0"/>
          <w:bCs w:val="0"/>
          <w:color w:val="000000"/>
          <w:kern w:val="0"/>
          <w:sz w:val="22"/>
          <w:szCs w:val="22"/>
          <w:lang w:eastAsia="en-US"/>
        </w:rPr>
      </w:pPr>
      <w:r w:rsidRPr="00186CDB">
        <w:rPr>
          <w:rFonts w:ascii="Calibri" w:eastAsia="Batang" w:hAnsi="Calibri" w:cs="Calibri"/>
          <w:b w:val="0"/>
          <w:bCs w:val="0"/>
          <w:color w:val="000000"/>
          <w:kern w:val="0"/>
          <w:sz w:val="22"/>
          <w:szCs w:val="22"/>
          <w:lang w:eastAsia="en-US"/>
        </w:rPr>
        <w:t>Zamawiający dopuszcza składanie ofert równoważnych – odpowiednikó</w:t>
      </w:r>
      <w:r w:rsidR="00B824AD">
        <w:rPr>
          <w:rFonts w:ascii="Calibri" w:eastAsia="Batang" w:hAnsi="Calibri" w:cs="Calibri"/>
          <w:b w:val="0"/>
          <w:bCs w:val="0"/>
          <w:color w:val="000000"/>
          <w:kern w:val="0"/>
          <w:sz w:val="22"/>
          <w:szCs w:val="22"/>
          <w:lang w:eastAsia="en-US"/>
        </w:rPr>
        <w:t>w lub zamienników danej pozycji</w:t>
      </w:r>
      <w:r w:rsidRPr="00186CDB">
        <w:rPr>
          <w:rFonts w:ascii="Calibri" w:eastAsia="Batang" w:hAnsi="Calibri" w:cs="Calibri"/>
          <w:b w:val="0"/>
          <w:bCs w:val="0"/>
          <w:color w:val="000000"/>
          <w:kern w:val="0"/>
          <w:sz w:val="22"/>
          <w:szCs w:val="22"/>
          <w:lang w:eastAsia="en-US"/>
        </w:rPr>
        <w:t xml:space="preserve"> </w:t>
      </w:r>
      <w:r w:rsidRPr="00B111F2">
        <w:rPr>
          <w:rFonts w:ascii="Calibri" w:eastAsia="Batang" w:hAnsi="Calibri" w:cs="Calibri"/>
          <w:b w:val="0"/>
          <w:bCs w:val="0"/>
          <w:color w:val="000000"/>
          <w:kern w:val="0"/>
          <w:sz w:val="22"/>
          <w:szCs w:val="22"/>
          <w:lang w:eastAsia="en-US"/>
        </w:rPr>
        <w:t>Formularza cenowego, pod warunkiem zagwarantowania tych samych właściwości.</w:t>
      </w:r>
    </w:p>
    <w:p w14:paraId="26539486" w14:textId="589758C7" w:rsidR="00186CDB" w:rsidRPr="00186CDB" w:rsidRDefault="00186CDB" w:rsidP="00747ADA">
      <w:pPr>
        <w:pStyle w:val="Nagwek1"/>
        <w:numPr>
          <w:ilvl w:val="0"/>
          <w:numId w:val="2"/>
        </w:numPr>
        <w:spacing w:before="120" w:after="120"/>
        <w:ind w:left="284" w:hanging="284"/>
        <w:jc w:val="both"/>
        <w:rPr>
          <w:rFonts w:ascii="Calibri" w:eastAsia="Batang" w:hAnsi="Calibri" w:cs="Calibri"/>
          <w:b w:val="0"/>
          <w:bCs w:val="0"/>
          <w:color w:val="000000"/>
          <w:kern w:val="0"/>
          <w:sz w:val="22"/>
          <w:szCs w:val="22"/>
          <w:lang w:eastAsia="en-US"/>
        </w:rPr>
      </w:pPr>
      <w:r w:rsidRPr="00186CDB">
        <w:rPr>
          <w:rFonts w:ascii="Calibri" w:eastAsia="Batang" w:hAnsi="Calibri" w:cs="Calibri"/>
          <w:b w:val="0"/>
          <w:bCs w:val="0"/>
          <w:color w:val="000000"/>
          <w:kern w:val="0"/>
          <w:sz w:val="22"/>
          <w:szCs w:val="22"/>
          <w:lang w:eastAsia="en-US"/>
        </w:rPr>
        <w:t xml:space="preserve">Zamawiający podzielił przedmiot </w:t>
      </w:r>
      <w:r w:rsidRPr="0066291B">
        <w:rPr>
          <w:rFonts w:ascii="Calibri" w:eastAsia="Batang" w:hAnsi="Calibri" w:cs="Calibri"/>
          <w:b w:val="0"/>
          <w:bCs w:val="0"/>
          <w:color w:val="000000"/>
          <w:kern w:val="0"/>
          <w:sz w:val="22"/>
          <w:szCs w:val="22"/>
          <w:lang w:eastAsia="en-US"/>
        </w:rPr>
        <w:t xml:space="preserve">zamówienia na </w:t>
      </w:r>
      <w:r w:rsidR="006B6CB9" w:rsidRPr="0006757B">
        <w:rPr>
          <w:rFonts w:ascii="Calibri" w:eastAsia="Batang" w:hAnsi="Calibri" w:cs="Calibri"/>
          <w:b w:val="0"/>
          <w:bCs w:val="0"/>
          <w:kern w:val="0"/>
          <w:sz w:val="22"/>
          <w:szCs w:val="22"/>
          <w:lang w:eastAsia="en-US"/>
        </w:rPr>
        <w:t>9</w:t>
      </w:r>
      <w:r w:rsidR="0074741C" w:rsidRPr="0006757B">
        <w:rPr>
          <w:rFonts w:ascii="Calibri" w:eastAsia="Batang" w:hAnsi="Calibri" w:cs="Calibri"/>
          <w:b w:val="0"/>
          <w:bCs w:val="0"/>
          <w:kern w:val="0"/>
          <w:sz w:val="22"/>
          <w:szCs w:val="22"/>
          <w:lang w:eastAsia="en-US"/>
        </w:rPr>
        <w:t xml:space="preserve"> części (pakietów</w:t>
      </w:r>
      <w:r w:rsidRPr="0006757B">
        <w:rPr>
          <w:rFonts w:ascii="Calibri" w:eastAsia="Batang" w:hAnsi="Calibri" w:cs="Calibri"/>
          <w:b w:val="0"/>
          <w:bCs w:val="0"/>
          <w:kern w:val="0"/>
          <w:sz w:val="22"/>
          <w:szCs w:val="22"/>
          <w:lang w:eastAsia="en-US"/>
        </w:rPr>
        <w:t xml:space="preserve">) </w:t>
      </w:r>
      <w:r w:rsidRPr="00186CDB">
        <w:rPr>
          <w:rFonts w:ascii="Calibri" w:eastAsia="Batang" w:hAnsi="Calibri" w:cs="Calibri"/>
          <w:b w:val="0"/>
          <w:bCs w:val="0"/>
          <w:color w:val="000000"/>
          <w:kern w:val="0"/>
          <w:sz w:val="22"/>
          <w:szCs w:val="22"/>
          <w:lang w:eastAsia="en-US"/>
        </w:rPr>
        <w:t>i dopuszcza</w:t>
      </w:r>
      <w:r w:rsidR="00667F6A">
        <w:rPr>
          <w:rFonts w:ascii="Calibri" w:eastAsia="Batang" w:hAnsi="Calibri" w:cs="Calibri"/>
          <w:b w:val="0"/>
          <w:bCs w:val="0"/>
          <w:color w:val="000000"/>
          <w:kern w:val="0"/>
          <w:sz w:val="22"/>
          <w:szCs w:val="22"/>
          <w:lang w:eastAsia="en-US"/>
        </w:rPr>
        <w:t xml:space="preserve"> możliwość</w:t>
      </w:r>
      <w:r w:rsidRPr="00186CDB">
        <w:rPr>
          <w:rFonts w:ascii="Calibri" w:eastAsia="Batang" w:hAnsi="Calibri" w:cs="Calibri"/>
          <w:b w:val="0"/>
          <w:bCs w:val="0"/>
          <w:color w:val="000000"/>
          <w:kern w:val="0"/>
          <w:sz w:val="22"/>
          <w:szCs w:val="22"/>
          <w:lang w:eastAsia="en-US"/>
        </w:rPr>
        <w:t xml:space="preserve"> składania ofert częściowych, jednakże na całość pakietu. W poszczególnych pakietach musi być wyceniony pełen asortyment w ilościach podanych przez Zamawiającego. Zamawiający wyraża zgodę na złożenie oferty z inną liczbą sztuk w opakowaniu niż określono w SWZ przy zastosowaniu przeliczenia opakowań do 2 miejsc po przecinku poza wyjątkami wskazanymi w Formularzu cenowym, stanowiącym Załącznik nr 2 do SWZ. </w:t>
      </w:r>
    </w:p>
    <w:p w14:paraId="6F75A075" w14:textId="036C9B8B" w:rsidR="00186CDB" w:rsidRPr="00186CDB" w:rsidRDefault="00186CDB" w:rsidP="00354677">
      <w:pPr>
        <w:pStyle w:val="Nagwek1"/>
        <w:numPr>
          <w:ilvl w:val="0"/>
          <w:numId w:val="2"/>
        </w:numPr>
        <w:spacing w:before="120" w:after="120" w:line="360" w:lineRule="auto"/>
        <w:ind w:left="284" w:hanging="284"/>
        <w:jc w:val="both"/>
        <w:rPr>
          <w:rFonts w:ascii="Calibri" w:eastAsia="Batang" w:hAnsi="Calibri" w:cs="Calibri"/>
          <w:b w:val="0"/>
          <w:bCs w:val="0"/>
          <w:color w:val="000000"/>
          <w:kern w:val="0"/>
          <w:sz w:val="22"/>
          <w:szCs w:val="22"/>
          <w:lang w:eastAsia="en-US"/>
        </w:rPr>
      </w:pPr>
      <w:r w:rsidRPr="00186CDB">
        <w:rPr>
          <w:rFonts w:ascii="Calibri" w:eastAsia="Batang" w:hAnsi="Calibri" w:cs="Calibri"/>
          <w:b w:val="0"/>
          <w:bCs w:val="0"/>
          <w:color w:val="000000"/>
          <w:kern w:val="0"/>
          <w:sz w:val="22"/>
          <w:szCs w:val="22"/>
          <w:lang w:eastAsia="en-US"/>
        </w:rPr>
        <w:t>Wykonawca może złożyć ofertę na dowolną ilość pakietów.</w:t>
      </w:r>
    </w:p>
    <w:p w14:paraId="3BBBFF34" w14:textId="3E660C23" w:rsidR="00186CDB" w:rsidRPr="00B111F2" w:rsidRDefault="00186CDB" w:rsidP="00354677">
      <w:pPr>
        <w:pStyle w:val="Nagwek1"/>
        <w:numPr>
          <w:ilvl w:val="0"/>
          <w:numId w:val="2"/>
        </w:numPr>
        <w:spacing w:before="120" w:after="120" w:line="360" w:lineRule="auto"/>
        <w:ind w:left="284" w:hanging="284"/>
        <w:jc w:val="both"/>
        <w:rPr>
          <w:rFonts w:ascii="Calibri" w:eastAsia="Batang" w:hAnsi="Calibri" w:cs="Calibri"/>
          <w:b w:val="0"/>
          <w:bCs w:val="0"/>
          <w:color w:val="000000"/>
          <w:kern w:val="0"/>
          <w:sz w:val="22"/>
          <w:szCs w:val="22"/>
          <w:lang w:eastAsia="en-US"/>
        </w:rPr>
      </w:pPr>
      <w:r w:rsidRPr="00B111F2">
        <w:rPr>
          <w:rFonts w:ascii="Calibri" w:eastAsia="Batang" w:hAnsi="Calibri" w:cs="Calibri"/>
          <w:b w:val="0"/>
          <w:bCs w:val="0"/>
          <w:color w:val="000000"/>
          <w:kern w:val="0"/>
          <w:sz w:val="22"/>
          <w:szCs w:val="22"/>
          <w:lang w:eastAsia="en-US"/>
        </w:rPr>
        <w:t>Przedmiot zamówienia Wykonawca dostarczy na własny koszt i ryzyko do Apteki szpitalnej  Zamawiającego.</w:t>
      </w:r>
    </w:p>
    <w:p w14:paraId="2C5CBEB7" w14:textId="367FE060" w:rsidR="00593D35" w:rsidRPr="00B111F2" w:rsidRDefault="00B111F2" w:rsidP="00747ADA">
      <w:pPr>
        <w:pStyle w:val="Nagwek1"/>
        <w:numPr>
          <w:ilvl w:val="0"/>
          <w:numId w:val="2"/>
        </w:numPr>
        <w:spacing w:before="120" w:after="120"/>
        <w:ind w:left="284" w:hanging="284"/>
        <w:jc w:val="both"/>
        <w:rPr>
          <w:rFonts w:ascii="Calibri" w:eastAsia="Batang" w:hAnsi="Calibri" w:cs="Calibri"/>
          <w:b w:val="0"/>
          <w:bCs w:val="0"/>
          <w:color w:val="000000"/>
          <w:kern w:val="0"/>
          <w:sz w:val="22"/>
          <w:szCs w:val="22"/>
          <w:lang w:eastAsia="en-US"/>
        </w:rPr>
      </w:pPr>
      <w:r>
        <w:rPr>
          <w:rFonts w:ascii="Calibri" w:eastAsia="Batang" w:hAnsi="Calibri" w:cs="Calibri"/>
          <w:b w:val="0"/>
          <w:bCs w:val="0"/>
          <w:color w:val="000000"/>
          <w:kern w:val="0"/>
          <w:sz w:val="22"/>
          <w:szCs w:val="22"/>
          <w:lang w:eastAsia="en-US"/>
        </w:rPr>
        <w:t xml:space="preserve"> </w:t>
      </w:r>
      <w:r w:rsidR="00186CDB" w:rsidRPr="00B111F2">
        <w:rPr>
          <w:rFonts w:ascii="Calibri" w:eastAsia="Batang" w:hAnsi="Calibri" w:cs="Calibri"/>
          <w:b w:val="0"/>
          <w:bCs w:val="0"/>
          <w:color w:val="000000"/>
          <w:kern w:val="0"/>
          <w:sz w:val="22"/>
          <w:szCs w:val="22"/>
          <w:lang w:eastAsia="en-US"/>
        </w:rPr>
        <w:t>Dostawy odbywać się będą sukcesywnie, zgodnie z zamówieniami częściowymi, określającymi każdorazowo asortyment oraz ilość, w terminie określonym przez Zamawiającego.</w:t>
      </w:r>
    </w:p>
    <w:p w14:paraId="74C1BFEE" w14:textId="7DBA71E8" w:rsidR="005B7068" w:rsidRPr="00BF794E" w:rsidRDefault="0001550E" w:rsidP="00747ADA">
      <w:pPr>
        <w:pStyle w:val="Nagwek1"/>
        <w:numPr>
          <w:ilvl w:val="0"/>
          <w:numId w:val="2"/>
        </w:numPr>
        <w:spacing w:before="120" w:after="12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 xml:space="preserve">Przygotowując ofertę, Wykonawca winien dokładnie zapoznać się z zawartością wszystkich dokumentów składających się na dokumentację </w:t>
      </w:r>
      <w:r w:rsidR="00D161C0">
        <w:rPr>
          <w:rFonts w:asciiTheme="minorHAnsi" w:hAnsiTheme="minorHAnsi" w:cstheme="minorHAnsi"/>
          <w:b w:val="0"/>
          <w:sz w:val="22"/>
          <w:szCs w:val="22"/>
        </w:rPr>
        <w:t>postępowania</w:t>
      </w:r>
      <w:r w:rsidRPr="001E449F">
        <w:rPr>
          <w:rFonts w:asciiTheme="minorHAnsi" w:hAnsiTheme="minorHAnsi" w:cstheme="minorHAnsi"/>
          <w:b w:val="0"/>
          <w:sz w:val="22"/>
          <w:szCs w:val="22"/>
        </w:rPr>
        <w:t xml:space="preserve">, którą należy odczytywać wraz </w:t>
      </w:r>
      <w:r w:rsidR="001E449F" w:rsidRPr="001E449F">
        <w:rPr>
          <w:rFonts w:asciiTheme="minorHAnsi" w:hAnsiTheme="minorHAnsi" w:cstheme="minorHAnsi"/>
          <w:b w:val="0"/>
          <w:sz w:val="22"/>
          <w:szCs w:val="22"/>
        </w:rPr>
        <w:t xml:space="preserve">z </w:t>
      </w:r>
      <w:r w:rsidRPr="001E449F">
        <w:rPr>
          <w:rFonts w:asciiTheme="minorHAnsi" w:hAnsiTheme="minorHAnsi" w:cstheme="minorHAnsi"/>
          <w:b w:val="0"/>
          <w:sz w:val="22"/>
          <w:szCs w:val="22"/>
        </w:rPr>
        <w:t>modyfikacjami i zmianami wnoszonymi przez Zamawiającego w trakcie trwania postępowania.</w:t>
      </w:r>
    </w:p>
    <w:p w14:paraId="1BA47CD3" w14:textId="44F24269" w:rsidR="00357CF8" w:rsidRPr="00BF794E" w:rsidRDefault="0001550E" w:rsidP="00747ADA">
      <w:pPr>
        <w:pStyle w:val="Nagwek1"/>
        <w:numPr>
          <w:ilvl w:val="0"/>
          <w:numId w:val="2"/>
        </w:numPr>
        <w:spacing w:before="120" w:after="12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W przypadku, gdy w dokumentacji bądź SWZ pojawią się wskazania znaków towarowych, patentów lub pochodzenia</w:t>
      </w:r>
      <w:r w:rsidR="00B824AD">
        <w:rPr>
          <w:rFonts w:asciiTheme="minorHAnsi" w:hAnsiTheme="minorHAnsi" w:cstheme="minorHAnsi"/>
          <w:b w:val="0"/>
          <w:sz w:val="22"/>
          <w:szCs w:val="22"/>
        </w:rPr>
        <w:t>,</w:t>
      </w:r>
      <w:r w:rsidRPr="001E449F">
        <w:rPr>
          <w:rFonts w:asciiTheme="minorHAnsi" w:hAnsiTheme="minorHAnsi" w:cstheme="minorHAnsi"/>
          <w:b w:val="0"/>
          <w:sz w:val="22"/>
          <w:szCs w:val="22"/>
        </w:rPr>
        <w:t xml:space="preserve"> lub odniesienia do norm, aprobat, specyfikacji technicznych, należy rozumieć, zgodnie z przepisem art. 99 ust. 5 i art. 101 ust. 4 ustawy Pzp, że jest to uzasadnione specyfikacją przedmiotu zamówienia i Zamawiający nie może opisać przedmiotu zamówienia za pomocą dostatecznie dokładnych określeń. W takich okolicznościach Zamawiający</w:t>
      </w:r>
      <w:r w:rsidR="001E449F">
        <w:rPr>
          <w:rFonts w:asciiTheme="minorHAnsi" w:hAnsiTheme="minorHAnsi" w:cstheme="minorHAnsi"/>
          <w:b w:val="0"/>
          <w:sz w:val="22"/>
          <w:szCs w:val="22"/>
        </w:rPr>
        <w:t xml:space="preserve"> </w:t>
      </w:r>
      <w:r w:rsidRPr="001E449F">
        <w:rPr>
          <w:rFonts w:asciiTheme="minorHAnsi" w:hAnsiTheme="minorHAnsi" w:cstheme="minorHAnsi"/>
          <w:b w:val="0"/>
          <w:sz w:val="22"/>
          <w:szCs w:val="22"/>
        </w:rPr>
        <w:lastRenderedPageBreak/>
        <w:t>dopuszcza możliwość składania w ofercie rozwiązań równoważnych, przy czym minimalne wymagania, jakim mają odpowiadać rozwiązania równoważne, to wymagania nie gorsze od parametrów wskazanych w dokumentacji.</w:t>
      </w:r>
    </w:p>
    <w:p w14:paraId="0F2C9329" w14:textId="001075C5" w:rsidR="001E449F" w:rsidRDefault="0001550E" w:rsidP="00747ADA">
      <w:pPr>
        <w:pStyle w:val="Nagwek1"/>
        <w:numPr>
          <w:ilvl w:val="0"/>
          <w:numId w:val="2"/>
        </w:numPr>
        <w:spacing w:before="120" w:after="12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możliwości udzielenia zamówień z wolnej ręki o których mowa w art. 214 ust. 1 pkt. 7 i 8.</w:t>
      </w:r>
    </w:p>
    <w:p w14:paraId="7A5A0521" w14:textId="5608978D" w:rsidR="002D3489" w:rsidRPr="00354677" w:rsidRDefault="00B111F2" w:rsidP="00747ADA">
      <w:pPr>
        <w:pStyle w:val="Nagwek1"/>
        <w:numPr>
          <w:ilvl w:val="0"/>
          <w:numId w:val="2"/>
        </w:numPr>
        <w:spacing w:before="120" w:after="120"/>
        <w:ind w:left="284" w:hanging="284"/>
        <w:jc w:val="both"/>
        <w:rPr>
          <w:rFonts w:asciiTheme="minorHAnsi" w:hAnsiTheme="minorHAnsi" w:cstheme="minorHAnsi"/>
          <w:b w:val="0"/>
          <w:sz w:val="22"/>
          <w:szCs w:val="22"/>
        </w:rPr>
      </w:pPr>
      <w:r w:rsidRPr="00B111F2">
        <w:rPr>
          <w:rFonts w:asciiTheme="minorHAnsi" w:hAnsiTheme="minorHAnsi" w:cstheme="minorHAnsi"/>
          <w:b w:val="0"/>
          <w:sz w:val="22"/>
          <w:szCs w:val="22"/>
        </w:rPr>
        <w:t>Zamawiający nie zastrzega możliwości ubiegania się o zamówienie wyłącznie przez Wykonawców, o których mowa w art. 94 ustawy Pzp.</w:t>
      </w:r>
      <w:r w:rsidR="00A96AA0" w:rsidRPr="00A96AA0">
        <w:rPr>
          <w:rFonts w:asciiTheme="minorHAnsi" w:hAnsiTheme="minorHAnsi" w:cstheme="minorHAnsi"/>
          <w:b w:val="0"/>
          <w:sz w:val="22"/>
          <w:szCs w:val="22"/>
        </w:rPr>
        <w:t xml:space="preserve"> </w:t>
      </w:r>
    </w:p>
    <w:p w14:paraId="1282BE8A" w14:textId="7B204226" w:rsidR="00B111F2" w:rsidRPr="00A96AA0" w:rsidRDefault="00A96AA0" w:rsidP="00747ADA">
      <w:pPr>
        <w:pStyle w:val="Nagwek1"/>
        <w:numPr>
          <w:ilvl w:val="0"/>
          <w:numId w:val="2"/>
        </w:numPr>
        <w:spacing w:before="120" w:after="120"/>
        <w:ind w:left="284" w:hanging="284"/>
        <w:jc w:val="both"/>
        <w:rPr>
          <w:rFonts w:asciiTheme="minorHAnsi" w:hAnsiTheme="minorHAnsi" w:cstheme="minorHAnsi"/>
          <w:b w:val="0"/>
          <w:sz w:val="22"/>
          <w:szCs w:val="22"/>
        </w:rPr>
      </w:pPr>
      <w:r w:rsidRPr="00357CF8">
        <w:rPr>
          <w:rFonts w:asciiTheme="minorHAnsi" w:hAnsiTheme="minorHAnsi" w:cstheme="minorHAnsi"/>
          <w:b w:val="0"/>
          <w:sz w:val="22"/>
          <w:szCs w:val="22"/>
        </w:rPr>
        <w:t>Zamawiający nie dopuszcza możliwości składania ofert wariantowych.</w:t>
      </w:r>
    </w:p>
    <w:p w14:paraId="14FBC631" w14:textId="0164D8E1" w:rsidR="00B111F2" w:rsidRPr="00B111F2" w:rsidRDefault="00B111F2" w:rsidP="00747ADA">
      <w:pPr>
        <w:pStyle w:val="Nagwek1"/>
        <w:numPr>
          <w:ilvl w:val="0"/>
          <w:numId w:val="2"/>
        </w:numPr>
        <w:spacing w:before="120" w:after="120"/>
        <w:ind w:left="284" w:hanging="284"/>
        <w:jc w:val="both"/>
        <w:rPr>
          <w:rFonts w:asciiTheme="minorHAnsi" w:hAnsiTheme="minorHAnsi" w:cstheme="minorHAnsi"/>
          <w:b w:val="0"/>
          <w:sz w:val="22"/>
          <w:szCs w:val="22"/>
        </w:rPr>
      </w:pPr>
      <w:r w:rsidRPr="00B111F2">
        <w:rPr>
          <w:rFonts w:asciiTheme="minorHAnsi" w:hAnsiTheme="minorHAnsi" w:cstheme="minorHAnsi"/>
          <w:b w:val="0"/>
          <w:sz w:val="22"/>
          <w:szCs w:val="22"/>
        </w:rPr>
        <w:t>Zamawiający nie dopuszcza składania ofert w postaci katalogów elektronicznych ani dołączania katalogów elektronicznych do oferty, w sytuacjach określonych w art. 93 ustawy Pzp.</w:t>
      </w:r>
    </w:p>
    <w:p w14:paraId="49316DBB" w14:textId="77777777" w:rsidR="0001550E" w:rsidRPr="001E449F" w:rsidRDefault="0001550E" w:rsidP="00747ADA">
      <w:pPr>
        <w:pStyle w:val="Nagwek1"/>
        <w:numPr>
          <w:ilvl w:val="0"/>
          <w:numId w:val="2"/>
        </w:numPr>
        <w:spacing w:before="120" w:after="12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odbycia przez Wykonawcę wizji lokalnej lub sprawdzenia przez niego dokumentów niezbędnych do realizacji zamówienia.</w:t>
      </w:r>
    </w:p>
    <w:p w14:paraId="69BC631D" w14:textId="77777777" w:rsidR="00A96AA0" w:rsidRPr="00A96AA0" w:rsidRDefault="0001550E" w:rsidP="00747ADA">
      <w:pPr>
        <w:pStyle w:val="Nagwek1"/>
        <w:numPr>
          <w:ilvl w:val="0"/>
          <w:numId w:val="2"/>
        </w:numPr>
        <w:spacing w:before="120" w:after="12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zastrzega obowiązku osobistego wykonania przez Wykonawcę kluczowych zadań.</w:t>
      </w:r>
      <w:r w:rsidR="00A96AA0" w:rsidRPr="00A96AA0">
        <w:rPr>
          <w:rFonts w:asciiTheme="minorHAnsi" w:hAnsiTheme="minorHAnsi" w:cstheme="minorHAnsi"/>
          <w:b w:val="0"/>
          <w:sz w:val="22"/>
          <w:szCs w:val="22"/>
        </w:rPr>
        <w:t xml:space="preserve"> </w:t>
      </w:r>
    </w:p>
    <w:p w14:paraId="6EFE8D81" w14:textId="6F068F82" w:rsidR="00A96AA0" w:rsidRPr="00A96AA0" w:rsidRDefault="00A96AA0" w:rsidP="00747ADA">
      <w:pPr>
        <w:pStyle w:val="Nagwek1"/>
        <w:spacing w:before="120" w:after="120"/>
        <w:ind w:left="284"/>
        <w:jc w:val="both"/>
        <w:rPr>
          <w:rFonts w:asciiTheme="minorHAnsi" w:hAnsiTheme="minorHAnsi" w:cstheme="minorHAnsi"/>
          <w:b w:val="0"/>
          <w:sz w:val="22"/>
          <w:szCs w:val="22"/>
        </w:rPr>
      </w:pPr>
      <w:r w:rsidRPr="00A96AA0">
        <w:rPr>
          <w:rFonts w:asciiTheme="minorHAnsi" w:hAnsiTheme="minorHAnsi" w:cstheme="minorHAnsi"/>
          <w:b w:val="0"/>
          <w:sz w:val="22"/>
          <w:szCs w:val="22"/>
        </w:rPr>
        <w:t xml:space="preserve">1) Wykonawca może powierzyć wykonanie części zamówienia podwykonawcy (podwykonawcom). </w:t>
      </w:r>
    </w:p>
    <w:p w14:paraId="08763E88" w14:textId="778ABEA3" w:rsidR="00A96AA0" w:rsidRPr="00A96AA0" w:rsidRDefault="00A96AA0" w:rsidP="00747ADA">
      <w:pPr>
        <w:pStyle w:val="Nagwek1"/>
        <w:spacing w:before="120" w:after="120"/>
        <w:ind w:left="284"/>
        <w:jc w:val="both"/>
        <w:rPr>
          <w:rFonts w:asciiTheme="minorHAnsi" w:hAnsiTheme="minorHAnsi" w:cstheme="minorHAnsi"/>
          <w:b w:val="0"/>
          <w:sz w:val="22"/>
          <w:szCs w:val="22"/>
        </w:rPr>
      </w:pPr>
      <w:r>
        <w:rPr>
          <w:rFonts w:asciiTheme="minorHAnsi" w:hAnsiTheme="minorHAnsi" w:cstheme="minorHAnsi"/>
          <w:b w:val="0"/>
          <w:sz w:val="22"/>
          <w:szCs w:val="22"/>
        </w:rPr>
        <w:t>2</w:t>
      </w:r>
      <w:r w:rsidRPr="00A96AA0">
        <w:rPr>
          <w:rFonts w:asciiTheme="minorHAnsi" w:hAnsiTheme="minorHAnsi" w:cstheme="minorHAnsi"/>
          <w:b w:val="0"/>
          <w:sz w:val="22"/>
          <w:szCs w:val="22"/>
        </w:rPr>
        <w:t>) Zamawiający wymaga, aby w przypadku powierzenia cz</w:t>
      </w:r>
      <w:r w:rsidR="000E6BAE">
        <w:rPr>
          <w:rFonts w:asciiTheme="minorHAnsi" w:hAnsiTheme="minorHAnsi" w:cstheme="minorHAnsi"/>
          <w:b w:val="0"/>
          <w:sz w:val="22"/>
          <w:szCs w:val="22"/>
        </w:rPr>
        <w:t>ęści zamówienia podwykonawcom, W</w:t>
      </w:r>
      <w:r w:rsidRPr="00A96AA0">
        <w:rPr>
          <w:rFonts w:asciiTheme="minorHAnsi" w:hAnsiTheme="minorHAnsi" w:cstheme="minorHAnsi"/>
          <w:b w:val="0"/>
          <w:sz w:val="22"/>
          <w:szCs w:val="22"/>
        </w:rPr>
        <w:t xml:space="preserve">ykonawca wskazał w ofercie części zamówienia, których wykonanie zamierza powierzyć podwykonawcom oraz podał (jeżeli są już znani) nazwy tych podwykonawców. </w:t>
      </w:r>
    </w:p>
    <w:p w14:paraId="084B8836" w14:textId="21C20D96" w:rsidR="0001550E" w:rsidRPr="001E449F" w:rsidRDefault="00A96AA0" w:rsidP="00747ADA">
      <w:pPr>
        <w:pStyle w:val="Nagwek1"/>
        <w:spacing w:before="120" w:after="120"/>
        <w:ind w:left="284"/>
        <w:jc w:val="both"/>
        <w:rPr>
          <w:rFonts w:asciiTheme="minorHAnsi" w:hAnsiTheme="minorHAnsi" w:cstheme="minorHAnsi"/>
          <w:b w:val="0"/>
          <w:sz w:val="22"/>
          <w:szCs w:val="22"/>
        </w:rPr>
      </w:pPr>
      <w:r>
        <w:rPr>
          <w:rFonts w:asciiTheme="minorHAnsi" w:hAnsiTheme="minorHAnsi" w:cstheme="minorHAnsi"/>
          <w:b w:val="0"/>
          <w:sz w:val="22"/>
          <w:szCs w:val="22"/>
        </w:rPr>
        <w:t>3</w:t>
      </w:r>
      <w:r w:rsidRPr="00A96AA0">
        <w:rPr>
          <w:rFonts w:asciiTheme="minorHAnsi" w:hAnsiTheme="minorHAnsi" w:cstheme="minorHAnsi"/>
          <w:b w:val="0"/>
          <w:sz w:val="22"/>
          <w:szCs w:val="22"/>
        </w:rPr>
        <w:t>) Powierzenie części zamówienia do realiz</w:t>
      </w:r>
      <w:r w:rsidR="000E6BAE">
        <w:rPr>
          <w:rFonts w:asciiTheme="minorHAnsi" w:hAnsiTheme="minorHAnsi" w:cstheme="minorHAnsi"/>
          <w:b w:val="0"/>
          <w:sz w:val="22"/>
          <w:szCs w:val="22"/>
        </w:rPr>
        <w:t>acji podwykonawcom nie zwalnia W</w:t>
      </w:r>
      <w:r w:rsidRPr="00A96AA0">
        <w:rPr>
          <w:rFonts w:asciiTheme="minorHAnsi" w:hAnsiTheme="minorHAnsi" w:cstheme="minorHAnsi"/>
          <w:b w:val="0"/>
          <w:sz w:val="22"/>
          <w:szCs w:val="22"/>
        </w:rPr>
        <w:t>ykonawcy z odpowiedzialności za należyte wykonanie umowy.</w:t>
      </w:r>
    </w:p>
    <w:p w14:paraId="16FD8091" w14:textId="2FDDD8BA" w:rsidR="003B7943" w:rsidRDefault="0001550E" w:rsidP="00747ADA">
      <w:pPr>
        <w:pStyle w:val="Nagwek1"/>
        <w:numPr>
          <w:ilvl w:val="0"/>
          <w:numId w:val="2"/>
        </w:numPr>
        <w:spacing w:before="120" w:after="12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sposobu komunikowania się z Wykonawcami w inny sposób niż przy użyciu środków komunikacji elektronicznej, wskazanych w SWZ.</w:t>
      </w:r>
    </w:p>
    <w:p w14:paraId="6CD02292" w14:textId="19A6F6F7" w:rsidR="00B111F2" w:rsidRPr="00B111F2" w:rsidRDefault="00B111F2" w:rsidP="00747ADA">
      <w:pPr>
        <w:pStyle w:val="Nagwek1"/>
        <w:numPr>
          <w:ilvl w:val="0"/>
          <w:numId w:val="2"/>
        </w:numPr>
        <w:spacing w:before="120" w:after="120"/>
        <w:ind w:left="284" w:hanging="284"/>
        <w:jc w:val="both"/>
        <w:rPr>
          <w:rFonts w:asciiTheme="minorHAnsi" w:hAnsiTheme="minorHAnsi" w:cstheme="minorHAnsi"/>
          <w:b w:val="0"/>
          <w:sz w:val="22"/>
          <w:szCs w:val="22"/>
        </w:rPr>
      </w:pPr>
      <w:r w:rsidRPr="00B111F2">
        <w:rPr>
          <w:rFonts w:asciiTheme="minorHAnsi" w:hAnsiTheme="minorHAnsi" w:cstheme="minorHAnsi"/>
          <w:b w:val="0"/>
          <w:sz w:val="22"/>
          <w:szCs w:val="22"/>
        </w:rPr>
        <w:t>Zamawiający nie przewiduje zawarcia umowy ramowej i ustanowienia dynamicznego systemu zakupów oraz nie przewiduje wyboru oferty najkorzystniejszej z zastosowaniem aukcji elektronicznej.</w:t>
      </w:r>
    </w:p>
    <w:p w14:paraId="61C595B8" w14:textId="63F4729A" w:rsidR="00420276" w:rsidRPr="00420276" w:rsidRDefault="00420276" w:rsidP="003B7943">
      <w:pPr>
        <w:spacing w:before="100"/>
        <w:rPr>
          <w:rFonts w:asciiTheme="minorHAnsi" w:hAnsiTheme="minorHAnsi" w:cstheme="minorHAnsi"/>
          <w:b/>
        </w:rPr>
      </w:pPr>
      <w:r w:rsidRPr="00420276">
        <w:rPr>
          <w:rFonts w:asciiTheme="minorHAnsi" w:hAnsiTheme="minorHAnsi" w:cstheme="minorHAnsi"/>
          <w:b/>
        </w:rPr>
        <w:t>V</w:t>
      </w:r>
      <w:r w:rsidR="00732E13">
        <w:rPr>
          <w:rFonts w:asciiTheme="minorHAnsi" w:hAnsiTheme="minorHAnsi" w:cstheme="minorHAnsi"/>
          <w:b/>
        </w:rPr>
        <w:t>I</w:t>
      </w:r>
      <w:r w:rsidR="00747ADA">
        <w:rPr>
          <w:rFonts w:asciiTheme="minorHAnsi" w:hAnsiTheme="minorHAnsi" w:cstheme="minorHAnsi"/>
          <w:b/>
        </w:rPr>
        <w:t>I</w:t>
      </w:r>
      <w:r w:rsidRPr="00420276">
        <w:rPr>
          <w:rFonts w:asciiTheme="minorHAnsi" w:hAnsiTheme="minorHAnsi" w:cstheme="minorHAnsi"/>
          <w:b/>
        </w:rPr>
        <w:t xml:space="preserve">. </w:t>
      </w:r>
      <w:r w:rsidR="00A039FF" w:rsidRPr="00420276">
        <w:rPr>
          <w:rFonts w:asciiTheme="minorHAnsi" w:hAnsiTheme="minorHAnsi" w:cstheme="minorHAnsi"/>
          <w:b/>
        </w:rPr>
        <w:t>TERMIN WYKONANIA ZAMÓWIENIA.</w:t>
      </w:r>
    </w:p>
    <w:p w14:paraId="5324D080" w14:textId="795683F1" w:rsidR="007C201E" w:rsidRPr="0006757B" w:rsidRDefault="00D86C4C" w:rsidP="00D86C4C">
      <w:pPr>
        <w:pStyle w:val="Tekstpodstawowy2"/>
        <w:spacing w:after="0" w:line="240" w:lineRule="auto"/>
        <w:rPr>
          <w:rFonts w:asciiTheme="minorHAnsi" w:hAnsiTheme="minorHAnsi" w:cstheme="minorHAnsi"/>
          <w:bCs/>
          <w:sz w:val="22"/>
          <w:szCs w:val="22"/>
        </w:rPr>
      </w:pPr>
      <w:r w:rsidRPr="0006757B">
        <w:rPr>
          <w:rFonts w:asciiTheme="minorHAnsi" w:hAnsiTheme="minorHAnsi" w:cstheme="minorHAnsi"/>
          <w:bCs/>
          <w:sz w:val="22"/>
          <w:szCs w:val="22"/>
        </w:rPr>
        <w:t>Zamawiający wymaga wykonania zamówienia w terminie</w:t>
      </w:r>
      <w:r w:rsidR="00732E13" w:rsidRPr="0006757B">
        <w:rPr>
          <w:rFonts w:asciiTheme="minorHAnsi" w:hAnsiTheme="minorHAnsi" w:cstheme="minorHAnsi"/>
          <w:bCs/>
          <w:sz w:val="22"/>
          <w:szCs w:val="22"/>
        </w:rPr>
        <w:t xml:space="preserve"> od dnia </w:t>
      </w:r>
      <w:r w:rsidR="00747ADA" w:rsidRPr="0006757B">
        <w:rPr>
          <w:rFonts w:asciiTheme="minorHAnsi" w:hAnsiTheme="minorHAnsi" w:cstheme="minorHAnsi"/>
          <w:bCs/>
          <w:sz w:val="22"/>
          <w:szCs w:val="22"/>
        </w:rPr>
        <w:t>zawarcia</w:t>
      </w:r>
      <w:r w:rsidR="00732E13" w:rsidRPr="0006757B">
        <w:rPr>
          <w:rFonts w:asciiTheme="minorHAnsi" w:hAnsiTheme="minorHAnsi" w:cstheme="minorHAnsi"/>
          <w:bCs/>
          <w:sz w:val="22"/>
          <w:szCs w:val="22"/>
        </w:rPr>
        <w:t xml:space="preserve"> umowy</w:t>
      </w:r>
      <w:r w:rsidR="005F6A78" w:rsidRPr="0006757B">
        <w:rPr>
          <w:rFonts w:asciiTheme="minorHAnsi" w:hAnsiTheme="minorHAnsi" w:cstheme="minorHAnsi"/>
          <w:bCs/>
          <w:sz w:val="22"/>
          <w:szCs w:val="22"/>
        </w:rPr>
        <w:t xml:space="preserve"> do dnia 31 grudnia 202</w:t>
      </w:r>
      <w:r w:rsidR="000E6BAE" w:rsidRPr="0006757B">
        <w:rPr>
          <w:rFonts w:asciiTheme="minorHAnsi" w:hAnsiTheme="minorHAnsi" w:cstheme="minorHAnsi"/>
          <w:bCs/>
          <w:sz w:val="22"/>
          <w:szCs w:val="22"/>
        </w:rPr>
        <w:t>4</w:t>
      </w:r>
      <w:r w:rsidR="00732E13" w:rsidRPr="0006757B">
        <w:rPr>
          <w:rFonts w:asciiTheme="minorHAnsi" w:hAnsiTheme="minorHAnsi" w:cstheme="minorHAnsi"/>
          <w:bCs/>
          <w:sz w:val="22"/>
          <w:szCs w:val="22"/>
        </w:rPr>
        <w:t xml:space="preserve"> </w:t>
      </w:r>
      <w:r w:rsidR="005F6A78" w:rsidRPr="0006757B">
        <w:rPr>
          <w:rFonts w:asciiTheme="minorHAnsi" w:hAnsiTheme="minorHAnsi" w:cstheme="minorHAnsi"/>
          <w:bCs/>
          <w:sz w:val="22"/>
          <w:szCs w:val="22"/>
        </w:rPr>
        <w:t>r.</w:t>
      </w:r>
      <w:r w:rsidRPr="0006757B">
        <w:rPr>
          <w:rFonts w:asciiTheme="minorHAnsi" w:hAnsiTheme="minorHAnsi" w:cstheme="minorHAnsi"/>
          <w:bCs/>
          <w:sz w:val="22"/>
          <w:szCs w:val="22"/>
        </w:rPr>
        <w:t xml:space="preserve"> </w:t>
      </w:r>
    </w:p>
    <w:p w14:paraId="01037F92" w14:textId="77777777" w:rsidR="00D86C4C" w:rsidRDefault="00D86C4C" w:rsidP="00D86C4C">
      <w:pPr>
        <w:pStyle w:val="Tekstpodstawowy2"/>
        <w:spacing w:after="0" w:line="240" w:lineRule="auto"/>
        <w:rPr>
          <w:rFonts w:asciiTheme="minorHAnsi" w:hAnsiTheme="minorHAnsi" w:cstheme="minorHAnsi"/>
          <w:bCs/>
          <w:sz w:val="22"/>
          <w:szCs w:val="22"/>
        </w:rPr>
      </w:pPr>
    </w:p>
    <w:p w14:paraId="2D32C3F7" w14:textId="265A75AB" w:rsidR="004F6A33" w:rsidRDefault="004F6A33"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VI</w:t>
      </w:r>
      <w:r w:rsidR="00732E13">
        <w:rPr>
          <w:rFonts w:asciiTheme="minorHAnsi" w:hAnsiTheme="minorHAnsi" w:cstheme="minorHAnsi"/>
          <w:b/>
          <w:bCs/>
          <w:sz w:val="22"/>
          <w:szCs w:val="22"/>
        </w:rPr>
        <w:t>I</w:t>
      </w:r>
      <w:r w:rsidR="00747ADA">
        <w:rPr>
          <w:rFonts w:asciiTheme="minorHAnsi" w:hAnsiTheme="minorHAnsi" w:cstheme="minorHAnsi"/>
          <w:b/>
          <w:bCs/>
          <w:sz w:val="22"/>
          <w:szCs w:val="22"/>
        </w:rPr>
        <w:t>I</w:t>
      </w:r>
      <w:r w:rsidRPr="004F6A33">
        <w:rPr>
          <w:rFonts w:asciiTheme="minorHAnsi" w:hAnsiTheme="minorHAnsi" w:cstheme="minorHAnsi"/>
          <w:b/>
          <w:bCs/>
          <w:sz w:val="22"/>
          <w:szCs w:val="22"/>
        </w:rPr>
        <w:t>. PROJEKTOWANE POSTANOWIENIA UMOWY W SPRAWIE ZAMÓWIENIA PUBLICZNEGO, KTÓRE ZOSTANĄ WPROWADZONE DO TREŚCI UMOWY</w:t>
      </w:r>
    </w:p>
    <w:p w14:paraId="6F3532F2" w14:textId="6D0677CC" w:rsidR="004F6A33" w:rsidRDefault="004F6A33" w:rsidP="004F6A33">
      <w:pPr>
        <w:pStyle w:val="Tekstpodstawowy2"/>
        <w:spacing w:after="0" w:line="240" w:lineRule="auto"/>
        <w:rPr>
          <w:rFonts w:asciiTheme="minorHAnsi" w:hAnsiTheme="minorHAnsi" w:cstheme="minorHAnsi"/>
          <w:bCs/>
          <w:sz w:val="22"/>
          <w:szCs w:val="22"/>
        </w:rPr>
      </w:pPr>
    </w:p>
    <w:p w14:paraId="2C2EC9CB" w14:textId="3154919B" w:rsidR="00752DB2" w:rsidRPr="0006757B" w:rsidRDefault="00752DB2" w:rsidP="004F6A33">
      <w:pPr>
        <w:pStyle w:val="Tekstpodstawowy2"/>
        <w:spacing w:after="0" w:line="240" w:lineRule="auto"/>
        <w:rPr>
          <w:rFonts w:asciiTheme="minorHAnsi" w:hAnsiTheme="minorHAnsi" w:cstheme="minorHAnsi"/>
          <w:b/>
          <w:bCs/>
          <w:sz w:val="22"/>
          <w:szCs w:val="22"/>
        </w:rPr>
      </w:pPr>
      <w:r w:rsidRPr="00732E13">
        <w:rPr>
          <w:rFonts w:asciiTheme="minorHAnsi" w:hAnsiTheme="minorHAnsi" w:cstheme="minorHAnsi"/>
          <w:bCs/>
          <w:sz w:val="22"/>
          <w:szCs w:val="22"/>
        </w:rPr>
        <w:t xml:space="preserve">Projektowane postanowienia umowy w sprawie zamówienia publicznego zostały zawarte </w:t>
      </w:r>
      <w:r w:rsidRPr="0006757B">
        <w:rPr>
          <w:rFonts w:asciiTheme="minorHAnsi" w:hAnsiTheme="minorHAnsi" w:cstheme="minorHAnsi"/>
          <w:bCs/>
          <w:sz w:val="22"/>
          <w:szCs w:val="22"/>
        </w:rPr>
        <w:t xml:space="preserve">w </w:t>
      </w:r>
      <w:r w:rsidRPr="0006757B">
        <w:rPr>
          <w:rFonts w:asciiTheme="minorHAnsi" w:hAnsiTheme="minorHAnsi" w:cstheme="minorHAnsi"/>
          <w:b/>
          <w:bCs/>
          <w:sz w:val="22"/>
          <w:szCs w:val="22"/>
        </w:rPr>
        <w:t xml:space="preserve">załączniku nr </w:t>
      </w:r>
      <w:r w:rsidR="007A01C3" w:rsidRPr="0006757B">
        <w:rPr>
          <w:rFonts w:asciiTheme="minorHAnsi" w:hAnsiTheme="minorHAnsi" w:cstheme="minorHAnsi"/>
          <w:b/>
          <w:bCs/>
          <w:sz w:val="22"/>
          <w:szCs w:val="22"/>
        </w:rPr>
        <w:t>4</w:t>
      </w:r>
      <w:r w:rsidRPr="0006757B">
        <w:rPr>
          <w:rFonts w:asciiTheme="minorHAnsi" w:hAnsiTheme="minorHAnsi" w:cstheme="minorHAnsi"/>
          <w:b/>
          <w:bCs/>
          <w:sz w:val="22"/>
          <w:szCs w:val="22"/>
        </w:rPr>
        <w:t xml:space="preserve"> do SWZ.</w:t>
      </w:r>
    </w:p>
    <w:p w14:paraId="11E30317" w14:textId="4CFA34F7" w:rsidR="00FC76BC" w:rsidRDefault="00FC76BC" w:rsidP="004F6A33">
      <w:pPr>
        <w:pStyle w:val="Tekstpodstawowy2"/>
        <w:spacing w:after="0" w:line="240" w:lineRule="auto"/>
        <w:rPr>
          <w:rFonts w:asciiTheme="minorHAnsi" w:hAnsiTheme="minorHAnsi" w:cstheme="minorHAnsi"/>
          <w:b/>
          <w:bCs/>
          <w:sz w:val="22"/>
          <w:szCs w:val="22"/>
        </w:rPr>
      </w:pPr>
    </w:p>
    <w:p w14:paraId="35CEB6A2" w14:textId="6D576297" w:rsidR="00FC76BC" w:rsidRDefault="00747ADA"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IX</w:t>
      </w:r>
      <w:r w:rsidR="00FC76BC" w:rsidRPr="00FC76BC">
        <w:rPr>
          <w:rFonts w:asciiTheme="minorHAnsi" w:hAnsiTheme="minorHAnsi" w:cstheme="minorHAnsi"/>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420C28D7" w14:textId="77777777" w:rsidR="00FC76BC" w:rsidRDefault="00FC76BC" w:rsidP="004F6A33">
      <w:pPr>
        <w:pStyle w:val="Tekstpodstawowy2"/>
        <w:spacing w:after="0" w:line="240" w:lineRule="auto"/>
        <w:rPr>
          <w:rFonts w:asciiTheme="minorHAnsi" w:hAnsiTheme="minorHAnsi" w:cstheme="minorHAnsi"/>
          <w:b/>
          <w:bCs/>
          <w:sz w:val="22"/>
          <w:szCs w:val="22"/>
        </w:rPr>
      </w:pPr>
    </w:p>
    <w:p w14:paraId="798CCDAF" w14:textId="2E5C931C" w:rsidR="00FC76BC" w:rsidRDefault="00FC76BC" w:rsidP="00124359">
      <w:pPr>
        <w:numPr>
          <w:ilvl w:val="0"/>
          <w:numId w:val="3"/>
        </w:numPr>
        <w:tabs>
          <w:tab w:val="clear" w:pos="720"/>
        </w:tabs>
        <w:spacing w:after="120" w:line="240" w:lineRule="auto"/>
        <w:ind w:left="284" w:hanging="284"/>
        <w:jc w:val="both"/>
        <w:rPr>
          <w:rFonts w:cs="Calibri"/>
        </w:rPr>
      </w:pPr>
      <w:r w:rsidRPr="00A76F1A">
        <w:rPr>
          <w:rFonts w:cs="Calibri"/>
        </w:rPr>
        <w:t xml:space="preserve">Komunikacja między Zamawiającym, a Wykonawcami odbywać się będzie drogą elektroniczną przy użyciu platformy zakupowej  </w:t>
      </w:r>
      <w:hyperlink r:id="rId13" w:history="1">
        <w:r w:rsidR="00E859DE" w:rsidRPr="004E1CA4">
          <w:rPr>
            <w:rStyle w:val="Hipercze"/>
            <w:rFonts w:cs="Calibri"/>
          </w:rPr>
          <w:t>https://platformazakupowa.pl/pn/wsp_bilikiewicz</w:t>
        </w:r>
      </w:hyperlink>
      <w:r w:rsidR="00E859DE">
        <w:rPr>
          <w:rFonts w:cs="Calibri"/>
        </w:rPr>
        <w:t xml:space="preserve"> </w:t>
      </w:r>
    </w:p>
    <w:p w14:paraId="30846BD2" w14:textId="75A985F2" w:rsidR="00625C0A" w:rsidRPr="00625C0A" w:rsidRDefault="00625C0A" w:rsidP="00124359">
      <w:pPr>
        <w:numPr>
          <w:ilvl w:val="0"/>
          <w:numId w:val="3"/>
        </w:numPr>
        <w:tabs>
          <w:tab w:val="clear" w:pos="720"/>
        </w:tabs>
        <w:spacing w:after="120" w:line="240" w:lineRule="auto"/>
        <w:ind w:left="284" w:hanging="284"/>
        <w:jc w:val="both"/>
        <w:rPr>
          <w:rFonts w:cs="Calibri"/>
        </w:rPr>
      </w:pPr>
      <w:r>
        <w:t>Komunikacja między Zamawiającym a Wykonawcami, w tym wszelkie oświadczenia, wnioski, zawiadomienia oraz informacje, przekazywane winny być za pośrednictwem Platformy zakupowej za pomocą formularza „Wyślij wiadomość do zamawiającego”.</w:t>
      </w:r>
    </w:p>
    <w:p w14:paraId="63B44A3E" w14:textId="723DF580" w:rsidR="00625C0A" w:rsidRPr="00625C0A" w:rsidRDefault="00625C0A" w:rsidP="00124359">
      <w:pPr>
        <w:numPr>
          <w:ilvl w:val="0"/>
          <w:numId w:val="3"/>
        </w:numPr>
        <w:tabs>
          <w:tab w:val="clear" w:pos="720"/>
        </w:tabs>
        <w:spacing w:after="120" w:line="240" w:lineRule="auto"/>
        <w:ind w:left="284" w:hanging="284"/>
        <w:jc w:val="both"/>
      </w:pPr>
      <w:r w:rsidRPr="00625C0A">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t>Z</w:t>
      </w:r>
      <w:r w:rsidRPr="00625C0A">
        <w:t xml:space="preserve">amawiającego. </w:t>
      </w:r>
    </w:p>
    <w:p w14:paraId="16912576" w14:textId="1317841F" w:rsidR="00625C0A" w:rsidRPr="00625C0A" w:rsidRDefault="00625C0A" w:rsidP="00124359">
      <w:pPr>
        <w:numPr>
          <w:ilvl w:val="0"/>
          <w:numId w:val="3"/>
        </w:numPr>
        <w:tabs>
          <w:tab w:val="clear" w:pos="720"/>
        </w:tabs>
        <w:spacing w:after="120" w:line="240" w:lineRule="auto"/>
        <w:ind w:left="284" w:hanging="284"/>
        <w:jc w:val="both"/>
      </w:pPr>
      <w:r w:rsidRPr="00625C0A">
        <w:t xml:space="preserve">Zamawiający dopuszcza, awaryjnie, komunikację za pośrednictwem poczty elektronicznej. Adres poczty elektronicznej osoby uprawnionej do kontaktu z Wykonawcami: </w:t>
      </w:r>
      <w:hyperlink r:id="rId14" w:history="1">
        <w:r w:rsidRPr="00055E29">
          <w:rPr>
            <w:rStyle w:val="Hipercze"/>
          </w:rPr>
          <w:t>szpital@wsp-bilikiewicz.pl</w:t>
        </w:r>
      </w:hyperlink>
      <w:r>
        <w:t xml:space="preserve"> </w:t>
      </w:r>
      <w:r w:rsidRPr="00625C0A">
        <w:t xml:space="preserve"> </w:t>
      </w:r>
    </w:p>
    <w:p w14:paraId="5956D9C9" w14:textId="4DFCBE6F" w:rsidR="00625C0A" w:rsidRPr="00625C0A" w:rsidRDefault="00625C0A" w:rsidP="00124359">
      <w:pPr>
        <w:numPr>
          <w:ilvl w:val="0"/>
          <w:numId w:val="3"/>
        </w:numPr>
        <w:tabs>
          <w:tab w:val="clear" w:pos="720"/>
        </w:tabs>
        <w:spacing w:after="120" w:line="240" w:lineRule="auto"/>
        <w:ind w:left="284" w:hanging="284"/>
        <w:jc w:val="both"/>
      </w:pPr>
      <w:r w:rsidRPr="00625C0A">
        <w:lastRenderedPageBreak/>
        <w:t xml:space="preserve">Zamawiający będzie przekazywał </w:t>
      </w:r>
      <w:r>
        <w:t>W</w:t>
      </w:r>
      <w:r w:rsidRPr="00625C0A">
        <w:t xml:space="preserve">ykonawcom informacje elektronicznie za pośrednictwem Platformy zakupowej. Informacje, zawiadomienia, zmiany, odpowiedzi - </w:t>
      </w:r>
      <w:r>
        <w:t>Z</w:t>
      </w:r>
      <w:r w:rsidRPr="00625C0A">
        <w:t xml:space="preserve">amawiający będzie zamieszczał na Platformie zakupowej. Korespondencja, której zgodnie z obowiązującymi przepisami adresatem jest konkretny wykonawca, będzie przekazywana elektronicznie za pośrednictwem Platformy zakupowej do konkretnego </w:t>
      </w:r>
      <w:r>
        <w:t>W</w:t>
      </w:r>
      <w:r w:rsidRPr="00625C0A">
        <w:t xml:space="preserve">ykonawcy na adres e-mail wskazany w ofercie. </w:t>
      </w:r>
    </w:p>
    <w:p w14:paraId="03848AA1" w14:textId="17839A43" w:rsidR="00625C0A" w:rsidRPr="00625C0A" w:rsidRDefault="00625C0A" w:rsidP="00124359">
      <w:pPr>
        <w:numPr>
          <w:ilvl w:val="0"/>
          <w:numId w:val="3"/>
        </w:numPr>
        <w:tabs>
          <w:tab w:val="clear" w:pos="720"/>
        </w:tabs>
        <w:spacing w:after="120" w:line="240" w:lineRule="auto"/>
        <w:ind w:left="284" w:hanging="284"/>
        <w:jc w:val="both"/>
      </w:pPr>
      <w:r w:rsidRPr="00625C0A">
        <w:t>Wykonawca jako podmiot profesjonalny ma obowiązek sprawdzania poczty elektronicznej zgodniej z adresem e-mail podanym w ofercie (uwaga na folder SPAM/Śmieci), komunikatów i wiadomości bezpośrednio na Platformie zakupowej przesłanych przez zamawiającego</w:t>
      </w:r>
    </w:p>
    <w:p w14:paraId="29BBB015" w14:textId="77777777" w:rsidR="00FC76BC" w:rsidRPr="00A76F1A" w:rsidRDefault="00FC76BC" w:rsidP="00124359">
      <w:pPr>
        <w:numPr>
          <w:ilvl w:val="0"/>
          <w:numId w:val="3"/>
        </w:numPr>
        <w:tabs>
          <w:tab w:val="clear" w:pos="720"/>
        </w:tabs>
        <w:spacing w:after="120" w:line="240" w:lineRule="auto"/>
        <w:ind w:left="284" w:hanging="284"/>
        <w:jc w:val="both"/>
        <w:rPr>
          <w:rFonts w:cs="Calibri"/>
          <w:color w:val="000000"/>
        </w:rPr>
      </w:pPr>
      <w:r w:rsidRPr="00A76F1A">
        <w:rPr>
          <w:rFonts w:cs="Calibri"/>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15" w:history="1">
        <w:r w:rsidRPr="00A76F1A">
          <w:rPr>
            <w:rStyle w:val="Hipercze"/>
            <w:rFonts w:cs="Calibri"/>
          </w:rPr>
          <w:t>https://platformazakupowa.pl/strona/45-instrukcje</w:t>
        </w:r>
      </w:hyperlink>
    </w:p>
    <w:p w14:paraId="205ED2B3" w14:textId="77777777" w:rsidR="00FC76BC" w:rsidRPr="00A76F1A" w:rsidRDefault="00FC76BC" w:rsidP="00124359">
      <w:pPr>
        <w:numPr>
          <w:ilvl w:val="0"/>
          <w:numId w:val="3"/>
        </w:numPr>
        <w:tabs>
          <w:tab w:val="clear" w:pos="720"/>
        </w:tabs>
        <w:spacing w:after="120" w:line="240" w:lineRule="auto"/>
        <w:ind w:left="284" w:hanging="284"/>
        <w:jc w:val="both"/>
        <w:rPr>
          <w:rFonts w:cs="Calibri"/>
        </w:rPr>
      </w:pPr>
      <w:r w:rsidRPr="00A76F1A">
        <w:rPr>
          <w:rFonts w:cs="Calibri"/>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70C5D1ED" w14:textId="77777777" w:rsidR="00FC76BC" w:rsidRPr="00A76F1A" w:rsidRDefault="00FC76BC" w:rsidP="00124359">
      <w:pPr>
        <w:numPr>
          <w:ilvl w:val="0"/>
          <w:numId w:val="3"/>
        </w:numPr>
        <w:tabs>
          <w:tab w:val="clear" w:pos="720"/>
        </w:tabs>
        <w:spacing w:after="120" w:line="240" w:lineRule="auto"/>
        <w:ind w:left="284" w:hanging="284"/>
        <w:jc w:val="both"/>
        <w:rPr>
          <w:rFonts w:cs="Calibri"/>
        </w:rPr>
      </w:pPr>
      <w:r w:rsidRPr="00A76F1A">
        <w:rPr>
          <w:rFonts w:cs="Calibri"/>
        </w:rPr>
        <w:t xml:space="preserve">Zalecenia: </w:t>
      </w:r>
    </w:p>
    <w:p w14:paraId="3AE65E77" w14:textId="77777777" w:rsidR="00BA3243" w:rsidRPr="00BA3243" w:rsidRDefault="00FC76BC" w:rsidP="00BA3243">
      <w:pPr>
        <w:pStyle w:val="Akapitzlist"/>
        <w:numPr>
          <w:ilvl w:val="0"/>
          <w:numId w:val="32"/>
        </w:numPr>
        <w:jc w:val="both"/>
        <w:rPr>
          <w:rFonts w:asciiTheme="minorHAnsi" w:hAnsiTheme="minorHAnsi" w:cstheme="minorHAnsi"/>
          <w:sz w:val="22"/>
          <w:szCs w:val="22"/>
        </w:rPr>
      </w:pPr>
      <w:r w:rsidRPr="00BA3243">
        <w:rPr>
          <w:rFonts w:asciiTheme="minorHAnsi" w:hAnsiTheme="minorHAnsi" w:cstheme="minorHAnsi"/>
          <w:sz w:val="22"/>
          <w:szCs w:val="22"/>
        </w:rPr>
        <w:t>Zamawiający rekomenduje wykorzystanie formatów: .pdf .doc .xls .jpg (.jpeg) ze</w:t>
      </w:r>
      <w:r w:rsidR="00BA3243" w:rsidRPr="00BA3243">
        <w:rPr>
          <w:rFonts w:asciiTheme="minorHAnsi" w:hAnsiTheme="minorHAnsi" w:cstheme="minorHAnsi"/>
          <w:sz w:val="22"/>
          <w:szCs w:val="22"/>
        </w:rPr>
        <w:t xml:space="preserve"> szczególnym wskazaniem na .pdf</w:t>
      </w:r>
    </w:p>
    <w:p w14:paraId="53EBCF15" w14:textId="77777777" w:rsidR="00BA3243" w:rsidRPr="00BA3243" w:rsidRDefault="00FC76BC" w:rsidP="00BA3243">
      <w:pPr>
        <w:pStyle w:val="Akapitzlist"/>
        <w:numPr>
          <w:ilvl w:val="0"/>
          <w:numId w:val="32"/>
        </w:numPr>
        <w:jc w:val="both"/>
        <w:rPr>
          <w:rFonts w:asciiTheme="minorHAnsi" w:hAnsiTheme="minorHAnsi" w:cstheme="minorHAnsi"/>
          <w:sz w:val="22"/>
          <w:szCs w:val="22"/>
        </w:rPr>
      </w:pPr>
      <w:r w:rsidRPr="00BA3243">
        <w:rPr>
          <w:rFonts w:asciiTheme="minorHAnsi" w:hAnsiTheme="minorHAnsi" w:cstheme="minorHAnsi"/>
          <w:sz w:val="22"/>
          <w:szCs w:val="22"/>
        </w:rPr>
        <w:t xml:space="preserve">W celu ewentualnej kompresji danych Zamawiający rekomenduje wykorzystanie jednego z formatów: − .zip − .7Z </w:t>
      </w:r>
    </w:p>
    <w:p w14:paraId="7E44A744" w14:textId="77777777" w:rsidR="00BA3243" w:rsidRPr="00BA3243" w:rsidRDefault="00FC76BC" w:rsidP="00BA3243">
      <w:pPr>
        <w:pStyle w:val="Akapitzlist"/>
        <w:numPr>
          <w:ilvl w:val="0"/>
          <w:numId w:val="32"/>
        </w:numPr>
        <w:jc w:val="both"/>
        <w:rPr>
          <w:rFonts w:asciiTheme="minorHAnsi" w:hAnsiTheme="minorHAnsi" w:cstheme="minorHAnsi"/>
          <w:sz w:val="22"/>
          <w:szCs w:val="22"/>
        </w:rPr>
      </w:pPr>
      <w:r w:rsidRPr="00BA3243">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3D7A8A3B" w14:textId="77777777" w:rsidR="00BA3243" w:rsidRPr="00BA3243" w:rsidRDefault="00FC76BC" w:rsidP="00BA3243">
      <w:pPr>
        <w:pStyle w:val="Akapitzlist"/>
        <w:numPr>
          <w:ilvl w:val="0"/>
          <w:numId w:val="32"/>
        </w:numPr>
        <w:jc w:val="both"/>
        <w:rPr>
          <w:rFonts w:asciiTheme="minorHAnsi" w:hAnsiTheme="minorHAnsi" w:cstheme="minorHAnsi"/>
          <w:sz w:val="22"/>
          <w:szCs w:val="22"/>
        </w:rPr>
      </w:pPr>
      <w:r w:rsidRPr="00BA3243">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CA7EA90" w14:textId="77777777" w:rsidR="00BA3243" w:rsidRPr="00BA3243" w:rsidRDefault="00FC76BC" w:rsidP="00BA3243">
      <w:pPr>
        <w:pStyle w:val="Akapitzlist"/>
        <w:numPr>
          <w:ilvl w:val="0"/>
          <w:numId w:val="32"/>
        </w:numPr>
        <w:jc w:val="both"/>
        <w:rPr>
          <w:rFonts w:asciiTheme="minorHAnsi" w:hAnsiTheme="minorHAnsi" w:cstheme="minorHAnsi"/>
          <w:sz w:val="22"/>
          <w:szCs w:val="22"/>
        </w:rPr>
      </w:pPr>
      <w:r w:rsidRPr="00BA3243">
        <w:rPr>
          <w:rFonts w:asciiTheme="minorHAnsi" w:hAnsiTheme="minorHAnsi" w:cstheme="minorHAnsi"/>
          <w:sz w:val="22"/>
          <w:szCs w:val="22"/>
        </w:rPr>
        <w:t xml:space="preserve">Pliki w innych formatach niż PDF zaleca się opatrzyć zewnętrznym podpisem XAdES. Wykonawca powinien pamiętać, aby plik z podpisem przekazywać łącznie z dokumentem podpisywanym. </w:t>
      </w:r>
    </w:p>
    <w:p w14:paraId="59FFB748" w14:textId="77777777" w:rsidR="00BA3243" w:rsidRPr="00BA3243" w:rsidRDefault="00FC76BC" w:rsidP="00BA3243">
      <w:pPr>
        <w:pStyle w:val="Akapitzlist"/>
        <w:numPr>
          <w:ilvl w:val="0"/>
          <w:numId w:val="32"/>
        </w:numPr>
        <w:jc w:val="both"/>
        <w:rPr>
          <w:rFonts w:asciiTheme="minorHAnsi" w:hAnsiTheme="minorHAnsi" w:cstheme="minorHAnsi"/>
          <w:sz w:val="22"/>
          <w:szCs w:val="22"/>
        </w:rPr>
      </w:pPr>
      <w:r w:rsidRPr="00BA3243">
        <w:rPr>
          <w:rFonts w:asciiTheme="minorHAnsi" w:hAnsiTheme="minorHAnsi" w:cstheme="minorHAns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DC57EE3" w14:textId="77777777" w:rsidR="00BA3243" w:rsidRPr="00BA3243" w:rsidRDefault="00FC76BC" w:rsidP="00BA3243">
      <w:pPr>
        <w:pStyle w:val="Akapitzlist"/>
        <w:numPr>
          <w:ilvl w:val="0"/>
          <w:numId w:val="32"/>
        </w:numPr>
        <w:jc w:val="both"/>
        <w:rPr>
          <w:rFonts w:asciiTheme="minorHAnsi" w:hAnsiTheme="minorHAnsi" w:cstheme="minorHAnsi"/>
          <w:sz w:val="22"/>
          <w:szCs w:val="22"/>
        </w:rPr>
      </w:pPr>
      <w:r w:rsidRPr="00BA3243">
        <w:rPr>
          <w:rFonts w:asciiTheme="minorHAnsi" w:hAnsiTheme="minorHAnsi" w:cstheme="minorHAnsi"/>
          <w:sz w:val="22"/>
          <w:szCs w:val="22"/>
        </w:rPr>
        <w:t xml:space="preserve">Zamawiający zaleca, aby Wykonawca z odpowiednim wyprzedzeniem przetestował możliwość prawidłowego wykorzystania wybranej metody podpisania plików oferty. </w:t>
      </w:r>
    </w:p>
    <w:p w14:paraId="314155C7" w14:textId="6CA18009" w:rsidR="00FC76BC" w:rsidRPr="00BA3243" w:rsidRDefault="00FC76BC" w:rsidP="00BA3243">
      <w:pPr>
        <w:pStyle w:val="Akapitzlist"/>
        <w:numPr>
          <w:ilvl w:val="0"/>
          <w:numId w:val="32"/>
        </w:numPr>
        <w:jc w:val="both"/>
        <w:rPr>
          <w:rFonts w:asciiTheme="minorHAnsi" w:hAnsiTheme="minorHAnsi" w:cstheme="minorHAnsi"/>
          <w:sz w:val="22"/>
          <w:szCs w:val="22"/>
        </w:rPr>
      </w:pPr>
      <w:r w:rsidRPr="00BA3243">
        <w:rPr>
          <w:rFonts w:asciiTheme="minorHAnsi" w:hAnsiTheme="minorHAnsi" w:cstheme="minorHAnsi"/>
          <w:sz w:val="22"/>
          <w:szCs w:val="22"/>
        </w:rPr>
        <w:t xml:space="preserve">Jeśli Wykonawca pakuje dokumenty np. w plik ZIP zalecamy wcześniejsze podpisanie każdego ze skompresowanych plików. </w:t>
      </w:r>
    </w:p>
    <w:p w14:paraId="1DE2D42B" w14:textId="4D944051" w:rsidR="00FC76BC" w:rsidRPr="00A76F1A" w:rsidRDefault="00FC76BC" w:rsidP="00124359">
      <w:pPr>
        <w:numPr>
          <w:ilvl w:val="0"/>
          <w:numId w:val="3"/>
        </w:numPr>
        <w:tabs>
          <w:tab w:val="clear" w:pos="720"/>
        </w:tabs>
        <w:spacing w:after="120" w:line="240" w:lineRule="auto"/>
        <w:ind w:left="284" w:hanging="284"/>
        <w:jc w:val="both"/>
        <w:rPr>
          <w:rFonts w:cs="Calibri"/>
          <w:color w:val="000000"/>
        </w:rPr>
      </w:pPr>
      <w:r w:rsidRPr="00A76F1A">
        <w:rPr>
          <w:rFonts w:cs="Calibri"/>
        </w:rPr>
        <w:t>Zamawiający</w:t>
      </w:r>
      <w:r w:rsidR="00625C0A">
        <w:rPr>
          <w:rFonts w:cs="Calibri"/>
        </w:rPr>
        <w:t xml:space="preserve"> </w:t>
      </w:r>
      <w:r w:rsidRPr="00A76F1A">
        <w:rPr>
          <w:rFonts w:cs="Calibri"/>
        </w:rPr>
        <w:t xml:space="preserve">określa niezbędne wymagania techniczne umożliwiające pracę na platformie https://platformazakupowa.pl tj. </w:t>
      </w:r>
    </w:p>
    <w:p w14:paraId="615929D6" w14:textId="77777777" w:rsidR="00BA3243" w:rsidRDefault="00FC76BC" w:rsidP="00BA3243">
      <w:pPr>
        <w:pStyle w:val="Default"/>
        <w:numPr>
          <w:ilvl w:val="0"/>
          <w:numId w:val="33"/>
        </w:numPr>
        <w:spacing w:after="60"/>
        <w:jc w:val="both"/>
        <w:rPr>
          <w:rFonts w:ascii="Calibri" w:hAnsi="Calibri" w:cs="Calibri"/>
          <w:color w:val="auto"/>
          <w:sz w:val="22"/>
          <w:szCs w:val="20"/>
        </w:rPr>
      </w:pPr>
      <w:r w:rsidRPr="000E6BAE">
        <w:rPr>
          <w:rFonts w:ascii="Calibri" w:hAnsi="Calibri" w:cs="Calibri"/>
          <w:color w:val="auto"/>
          <w:sz w:val="22"/>
          <w:szCs w:val="20"/>
        </w:rPr>
        <w:t xml:space="preserve">stały dostęp do sieci Internet o gwarantowanej przepustowości nie mniejszej niż 512 kb/s, </w:t>
      </w:r>
    </w:p>
    <w:p w14:paraId="08524822" w14:textId="77777777" w:rsidR="00BA3243" w:rsidRDefault="00FC76BC" w:rsidP="00BA3243">
      <w:pPr>
        <w:pStyle w:val="Default"/>
        <w:numPr>
          <w:ilvl w:val="0"/>
          <w:numId w:val="33"/>
        </w:numPr>
        <w:spacing w:after="60"/>
        <w:jc w:val="both"/>
        <w:rPr>
          <w:rFonts w:ascii="Calibri" w:hAnsi="Calibri" w:cs="Calibri"/>
          <w:color w:val="auto"/>
          <w:sz w:val="22"/>
          <w:szCs w:val="20"/>
        </w:rPr>
      </w:pPr>
      <w:r w:rsidRPr="00BA3243">
        <w:rPr>
          <w:rFonts w:ascii="Calibri" w:hAnsi="Calibri" w:cs="Calibri"/>
          <w:color w:val="auto"/>
          <w:sz w:val="22"/>
          <w:szCs w:val="20"/>
        </w:rPr>
        <w:t xml:space="preserve">komputer klasy PC lub MAC o następującej konfiguracji: pamięć min. 2 GB Ram, procesor Intel IV 2 GHZ lub jego nowsza wersja, jeden z systemów operacyjnych - MS Windows 7, Mac Os x 10 4, Linux, lub ich nowsze wersje, </w:t>
      </w:r>
    </w:p>
    <w:p w14:paraId="4C2C61A7" w14:textId="77777777" w:rsidR="00BA3243" w:rsidRDefault="00FC76BC" w:rsidP="00BA3243">
      <w:pPr>
        <w:pStyle w:val="Default"/>
        <w:numPr>
          <w:ilvl w:val="0"/>
          <w:numId w:val="33"/>
        </w:numPr>
        <w:spacing w:after="60"/>
        <w:jc w:val="both"/>
        <w:rPr>
          <w:rFonts w:ascii="Calibri" w:hAnsi="Calibri" w:cs="Calibri"/>
          <w:color w:val="auto"/>
          <w:sz w:val="22"/>
          <w:szCs w:val="20"/>
        </w:rPr>
      </w:pPr>
      <w:r w:rsidRPr="00BA3243">
        <w:rPr>
          <w:rFonts w:ascii="Calibri" w:hAnsi="Calibri" w:cs="Calibri"/>
          <w:color w:val="auto"/>
          <w:sz w:val="22"/>
          <w:szCs w:val="20"/>
        </w:rPr>
        <w:t xml:space="preserve">zainstalowana dowolna przeglądarka internetowa, w przypadku Internet Explorer minimalnie wersja 10 0, </w:t>
      </w:r>
    </w:p>
    <w:p w14:paraId="07847CEB" w14:textId="77777777" w:rsidR="00BA3243" w:rsidRDefault="00FC76BC" w:rsidP="00BA3243">
      <w:pPr>
        <w:pStyle w:val="Default"/>
        <w:numPr>
          <w:ilvl w:val="0"/>
          <w:numId w:val="33"/>
        </w:numPr>
        <w:spacing w:after="60"/>
        <w:jc w:val="both"/>
        <w:rPr>
          <w:rFonts w:ascii="Calibri" w:hAnsi="Calibri" w:cs="Calibri"/>
          <w:color w:val="auto"/>
          <w:sz w:val="22"/>
          <w:szCs w:val="20"/>
        </w:rPr>
      </w:pPr>
      <w:r w:rsidRPr="00BA3243">
        <w:rPr>
          <w:rFonts w:ascii="Calibri" w:hAnsi="Calibri" w:cs="Calibri"/>
          <w:color w:val="auto"/>
          <w:sz w:val="22"/>
          <w:szCs w:val="20"/>
        </w:rPr>
        <w:t xml:space="preserve">włączona obsługa JavaScript, </w:t>
      </w:r>
    </w:p>
    <w:p w14:paraId="15010532" w14:textId="77777777" w:rsidR="00BA3243" w:rsidRDefault="00FC76BC" w:rsidP="00BA3243">
      <w:pPr>
        <w:pStyle w:val="Default"/>
        <w:numPr>
          <w:ilvl w:val="0"/>
          <w:numId w:val="33"/>
        </w:numPr>
        <w:spacing w:after="60"/>
        <w:jc w:val="both"/>
        <w:rPr>
          <w:rFonts w:ascii="Calibri" w:hAnsi="Calibri" w:cs="Calibri"/>
          <w:color w:val="auto"/>
          <w:sz w:val="22"/>
          <w:szCs w:val="20"/>
        </w:rPr>
      </w:pPr>
      <w:r w:rsidRPr="00BA3243">
        <w:rPr>
          <w:rFonts w:ascii="Calibri" w:hAnsi="Calibri" w:cs="Calibri"/>
          <w:color w:val="auto"/>
          <w:sz w:val="22"/>
          <w:szCs w:val="20"/>
        </w:rPr>
        <w:t xml:space="preserve">zainstalowany program Adobe Acrobat Reader lub inny obsługujący format plików .pdf, </w:t>
      </w:r>
    </w:p>
    <w:p w14:paraId="24399DB8" w14:textId="77777777" w:rsidR="00BA3243" w:rsidRDefault="00FC76BC" w:rsidP="00BA3243">
      <w:pPr>
        <w:pStyle w:val="Default"/>
        <w:numPr>
          <w:ilvl w:val="0"/>
          <w:numId w:val="33"/>
        </w:numPr>
        <w:spacing w:after="60"/>
        <w:jc w:val="both"/>
        <w:rPr>
          <w:rFonts w:ascii="Calibri" w:hAnsi="Calibri" w:cs="Calibri"/>
          <w:color w:val="auto"/>
          <w:sz w:val="22"/>
          <w:szCs w:val="20"/>
        </w:rPr>
      </w:pPr>
      <w:r w:rsidRPr="00BA3243">
        <w:rPr>
          <w:rFonts w:ascii="Calibri" w:hAnsi="Calibri" w:cs="Calibri"/>
          <w:color w:val="auto"/>
          <w:sz w:val="22"/>
          <w:szCs w:val="20"/>
        </w:rPr>
        <w:t xml:space="preserve">Platforma działa według standardu przyjętego w komunikacji sieciowej - kodowanie UTF8, </w:t>
      </w:r>
    </w:p>
    <w:p w14:paraId="0F691BA3" w14:textId="5164552A" w:rsidR="00FC76BC" w:rsidRPr="00BA3243" w:rsidRDefault="00FC76BC" w:rsidP="00BA3243">
      <w:pPr>
        <w:pStyle w:val="Default"/>
        <w:numPr>
          <w:ilvl w:val="0"/>
          <w:numId w:val="33"/>
        </w:numPr>
        <w:spacing w:after="60"/>
        <w:jc w:val="both"/>
        <w:rPr>
          <w:rFonts w:ascii="Calibri" w:hAnsi="Calibri" w:cs="Calibri"/>
          <w:color w:val="auto"/>
          <w:sz w:val="22"/>
          <w:szCs w:val="20"/>
        </w:rPr>
      </w:pPr>
      <w:r w:rsidRPr="00BA3243">
        <w:rPr>
          <w:rFonts w:ascii="Calibri" w:hAnsi="Calibri" w:cs="Calibri"/>
          <w:color w:val="auto"/>
          <w:sz w:val="22"/>
          <w:szCs w:val="20"/>
        </w:rPr>
        <w:t xml:space="preserve">oznaczenie czasu odbioru danych przez platformę zakupową stanowi datę oraz dokładny czas (hh:mm:ss) generowany wg. czasu lokalnego serwera synchronizowanego z zegarem Głównego Urzędu Miar. </w:t>
      </w:r>
    </w:p>
    <w:p w14:paraId="4E55E9B2" w14:textId="1A0042EC" w:rsidR="00FC76BC" w:rsidRPr="00A76F1A" w:rsidRDefault="000E6BAE" w:rsidP="00124359">
      <w:pPr>
        <w:pStyle w:val="Default"/>
        <w:numPr>
          <w:ilvl w:val="0"/>
          <w:numId w:val="3"/>
        </w:numPr>
        <w:tabs>
          <w:tab w:val="clear" w:pos="720"/>
        </w:tabs>
        <w:spacing w:after="60"/>
        <w:ind w:left="284" w:hanging="284"/>
        <w:rPr>
          <w:rFonts w:ascii="Calibri" w:hAnsi="Calibri" w:cs="Calibri"/>
          <w:b/>
          <w:bCs/>
          <w:color w:val="auto"/>
          <w:sz w:val="20"/>
          <w:szCs w:val="20"/>
        </w:rPr>
      </w:pPr>
      <w:r>
        <w:rPr>
          <w:rFonts w:ascii="Calibri" w:eastAsia="Calibri" w:hAnsi="Calibri" w:cs="Calibri"/>
          <w:color w:val="auto"/>
          <w:sz w:val="22"/>
          <w:szCs w:val="22"/>
          <w:lang w:eastAsia="en-US"/>
        </w:rPr>
        <w:t>Wykonawca</w:t>
      </w:r>
      <w:r w:rsidR="00FC76BC" w:rsidRPr="00E859DE">
        <w:rPr>
          <w:rFonts w:ascii="Calibri" w:eastAsia="Calibri" w:hAnsi="Calibri" w:cs="Calibri"/>
          <w:color w:val="auto"/>
          <w:sz w:val="22"/>
          <w:szCs w:val="22"/>
          <w:lang w:eastAsia="en-US"/>
        </w:rPr>
        <w:t xml:space="preserve"> przystępując do niniejszego postępowania o udzielenie zamówienia publicznego:</w:t>
      </w:r>
    </w:p>
    <w:p w14:paraId="5FC0C854" w14:textId="77777777" w:rsidR="00BA3243" w:rsidRPr="00BA3243" w:rsidRDefault="00FC76BC" w:rsidP="00BA3243">
      <w:pPr>
        <w:pStyle w:val="Akapitzlist"/>
        <w:numPr>
          <w:ilvl w:val="0"/>
          <w:numId w:val="34"/>
        </w:numPr>
        <w:tabs>
          <w:tab w:val="left" w:pos="709"/>
          <w:tab w:val="left" w:pos="851"/>
        </w:tabs>
        <w:spacing w:after="60"/>
        <w:jc w:val="both"/>
        <w:rPr>
          <w:rFonts w:asciiTheme="minorHAnsi" w:hAnsiTheme="minorHAnsi" w:cstheme="minorHAnsi"/>
          <w:sz w:val="22"/>
        </w:rPr>
      </w:pPr>
      <w:r w:rsidRPr="00BA3243">
        <w:rPr>
          <w:rFonts w:asciiTheme="minorHAnsi" w:hAnsiTheme="minorHAnsi" w:cstheme="minorHAnsi"/>
          <w:sz w:val="22"/>
        </w:rPr>
        <w:t>akceptuje warunki korzystania z platformazakupowa.pl określone w Regulaminie zamieszczonym na stronie internetowej pod linkiem w zakładce „Regulamin” oraz uznaje go za wiążący,</w:t>
      </w:r>
    </w:p>
    <w:p w14:paraId="1D515499" w14:textId="01D234FB" w:rsidR="00FC76BC" w:rsidRPr="00BA3243" w:rsidRDefault="00FC76BC" w:rsidP="00BA3243">
      <w:pPr>
        <w:pStyle w:val="Akapitzlist"/>
        <w:numPr>
          <w:ilvl w:val="0"/>
          <w:numId w:val="34"/>
        </w:numPr>
        <w:tabs>
          <w:tab w:val="left" w:pos="709"/>
          <w:tab w:val="left" w:pos="851"/>
        </w:tabs>
        <w:spacing w:after="60"/>
        <w:jc w:val="both"/>
        <w:rPr>
          <w:rFonts w:asciiTheme="minorHAnsi" w:hAnsiTheme="minorHAnsi" w:cstheme="minorHAnsi"/>
          <w:sz w:val="22"/>
        </w:rPr>
      </w:pPr>
      <w:r w:rsidRPr="00BA3243">
        <w:rPr>
          <w:rFonts w:asciiTheme="minorHAnsi" w:hAnsiTheme="minorHAnsi" w:cstheme="minorHAnsi"/>
          <w:sz w:val="22"/>
        </w:rPr>
        <w:t>zapoznał i stosuje się do Instrukcji składania ofert/wniosków dostępnej pod linkiem</w:t>
      </w:r>
      <w:r w:rsidR="00B87445" w:rsidRPr="00BA3243">
        <w:rPr>
          <w:rFonts w:asciiTheme="minorHAnsi" w:hAnsiTheme="minorHAnsi" w:cstheme="minorHAnsi"/>
          <w:sz w:val="22"/>
        </w:rPr>
        <w:t xml:space="preserve">: </w:t>
      </w:r>
      <w:hyperlink r:id="rId16" w:history="1">
        <w:r w:rsidR="00B87445" w:rsidRPr="00BA3243">
          <w:rPr>
            <w:rStyle w:val="Hipercze"/>
            <w:rFonts w:asciiTheme="minorHAnsi" w:hAnsiTheme="minorHAnsi" w:cstheme="minorHAnsi"/>
            <w:sz w:val="22"/>
          </w:rPr>
          <w:t>https://platformazakupowa.pl/strona/45-instrukcje</w:t>
        </w:r>
      </w:hyperlink>
    </w:p>
    <w:p w14:paraId="542721D6" w14:textId="77777777" w:rsidR="00FC76BC" w:rsidRPr="00A76F1A" w:rsidRDefault="00FC76BC" w:rsidP="00124359">
      <w:pPr>
        <w:numPr>
          <w:ilvl w:val="0"/>
          <w:numId w:val="3"/>
        </w:numPr>
        <w:tabs>
          <w:tab w:val="clear" w:pos="720"/>
        </w:tabs>
        <w:spacing w:after="120" w:line="240" w:lineRule="auto"/>
        <w:ind w:left="284" w:hanging="284"/>
        <w:jc w:val="both"/>
        <w:rPr>
          <w:rFonts w:cs="Calibri"/>
        </w:rPr>
      </w:pPr>
      <w:r w:rsidRPr="00A76F1A">
        <w:rPr>
          <w:rFonts w:cs="Calibri"/>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7C49E7AE" w14:textId="0A7690C8" w:rsidR="00FC76BC" w:rsidRPr="00A76F1A" w:rsidRDefault="00FC76BC"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Wykonawca może zwrócić się do </w:t>
      </w:r>
      <w:r w:rsidR="00827099">
        <w:rPr>
          <w:rFonts w:eastAsia="TimesNewRomanPSMT" w:cs="Calibri"/>
        </w:rPr>
        <w:t>Z</w:t>
      </w:r>
      <w:r w:rsidRPr="00A76F1A">
        <w:rPr>
          <w:rFonts w:eastAsia="TimesNewRomanPSMT" w:cs="Calibri"/>
        </w:rPr>
        <w:t xml:space="preserve">amawiającego z wnioskiem o wyjaśnienie treści SWZ (art. </w:t>
      </w:r>
      <w:r w:rsidR="00BA3243">
        <w:rPr>
          <w:rFonts w:eastAsia="TimesNewRomanPSMT" w:cs="Calibri"/>
        </w:rPr>
        <w:t>284</w:t>
      </w:r>
      <w:r w:rsidRPr="00A76F1A">
        <w:rPr>
          <w:rFonts w:eastAsia="TimesNewRomanPSMT" w:cs="Calibri"/>
        </w:rPr>
        <w:t xml:space="preserve"> ustawy Pzp).</w:t>
      </w:r>
    </w:p>
    <w:p w14:paraId="3A49EF5A" w14:textId="763DD20C" w:rsidR="00FC76BC" w:rsidRPr="00A76F1A" w:rsidRDefault="00FC76BC"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Zamawiający jest obowiązany udzielić wyjaśnień niezwłocznie, jednak nie później niż na </w:t>
      </w:r>
      <w:r w:rsidR="00BA3243">
        <w:rPr>
          <w:rFonts w:eastAsia="TimesNewRomanPSMT" w:cs="Calibri"/>
        </w:rPr>
        <w:t>2</w:t>
      </w:r>
      <w:r w:rsidRPr="00A76F1A">
        <w:rPr>
          <w:rFonts w:eastAsia="TimesNewRomanPSMT" w:cs="Calibri"/>
        </w:rPr>
        <w:t xml:space="preserve"> dni przed upływem terminu składania ofert, pod warunkiem, że wniosek o wyjaśnienie treści SWZ wpłynął do </w:t>
      </w:r>
      <w:r w:rsidR="00827099">
        <w:rPr>
          <w:rFonts w:eastAsia="TimesNewRomanPSMT" w:cs="Calibri"/>
        </w:rPr>
        <w:t>Z</w:t>
      </w:r>
      <w:r w:rsidRPr="00A76F1A">
        <w:rPr>
          <w:rFonts w:eastAsia="TimesNewRomanPSMT" w:cs="Calibri"/>
        </w:rPr>
        <w:t xml:space="preserve">amawiającego nie później niż na </w:t>
      </w:r>
      <w:r w:rsidR="00BA3243">
        <w:rPr>
          <w:rFonts w:eastAsia="TimesNewRomanPSMT" w:cs="Calibri"/>
        </w:rPr>
        <w:t>4</w:t>
      </w:r>
      <w:r w:rsidRPr="00A76F1A">
        <w:rPr>
          <w:rFonts w:eastAsia="TimesNewRomanPSMT" w:cs="Calibri"/>
        </w:rPr>
        <w:t xml:space="preserve"> dni przed upływem terminu składania ofert.</w:t>
      </w:r>
    </w:p>
    <w:p w14:paraId="41703453" w14:textId="26E7FF20" w:rsidR="00FC76BC" w:rsidRPr="00A76F1A" w:rsidRDefault="00FC76BC"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Jeżeli </w:t>
      </w:r>
      <w:r w:rsidR="00827099">
        <w:rPr>
          <w:rFonts w:eastAsia="TimesNewRomanPSMT" w:cs="Calibri"/>
        </w:rPr>
        <w:t>Z</w:t>
      </w:r>
      <w:r w:rsidRPr="00A76F1A">
        <w:rPr>
          <w:rFonts w:eastAsia="TimesNewRomanPSMT" w:cs="Calibri"/>
        </w:rPr>
        <w:t xml:space="preserve">amawiający nie udzieli wyjaśnień w terminie, o którym mowa w ust. </w:t>
      </w:r>
      <w:r w:rsidR="00B87445">
        <w:rPr>
          <w:rFonts w:eastAsia="TimesNewRomanPSMT" w:cs="Calibri"/>
        </w:rPr>
        <w:t>14</w:t>
      </w:r>
      <w:r w:rsidRPr="00A76F1A">
        <w:rPr>
          <w:rFonts w:eastAsia="TimesNewRomanPSMT" w:cs="Calibri"/>
        </w:rPr>
        <w:t>, przedłuża termin składania ofert o czas niezbędny do zapoznania się wszystkich zainteresowanych wykonawców z wyjaśnieniami niezbędnymi do należytego przygotowania i złożenia ofert.</w:t>
      </w:r>
    </w:p>
    <w:p w14:paraId="08942BD2" w14:textId="2341D0F9" w:rsidR="00FC76BC" w:rsidRPr="00A76F1A" w:rsidRDefault="00FC76BC" w:rsidP="00124359">
      <w:pPr>
        <w:numPr>
          <w:ilvl w:val="0"/>
          <w:numId w:val="3"/>
        </w:numPr>
        <w:tabs>
          <w:tab w:val="clear" w:pos="720"/>
          <w:tab w:val="num" w:pos="284"/>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 W przypadku gdy wniosek o wyjaśnienie treści SWZ nie wpłynął w terminie, o którym mowa w ust. 1</w:t>
      </w:r>
      <w:r w:rsidR="00B87445">
        <w:rPr>
          <w:rFonts w:eastAsia="TimesNewRomanPSMT" w:cs="Calibri"/>
        </w:rPr>
        <w:t>4</w:t>
      </w:r>
      <w:r w:rsidRPr="00A76F1A">
        <w:rPr>
          <w:rFonts w:eastAsia="TimesNewRomanPSMT" w:cs="Calibri"/>
        </w:rPr>
        <w:t xml:space="preserve">, </w:t>
      </w:r>
      <w:r w:rsidR="00827099">
        <w:rPr>
          <w:rFonts w:eastAsia="TimesNewRomanPSMT" w:cs="Calibri"/>
        </w:rPr>
        <w:t>Z</w:t>
      </w:r>
      <w:r w:rsidRPr="00A76F1A">
        <w:rPr>
          <w:rFonts w:eastAsia="TimesNewRomanPSMT" w:cs="Calibri"/>
        </w:rPr>
        <w:t>amawiający nie ma obowiązku udzielania wyjaśnień SWZ oraz obowiązku przedłużenia terminu składania ofert</w:t>
      </w:r>
      <w:r w:rsidR="00B20209">
        <w:rPr>
          <w:rFonts w:eastAsia="TimesNewRomanPSMT" w:cs="Calibri"/>
        </w:rPr>
        <w:t>.</w:t>
      </w:r>
    </w:p>
    <w:p w14:paraId="3761DEB2" w14:textId="621A9AAE" w:rsidR="00FC76BC" w:rsidRPr="00A76F1A" w:rsidRDefault="00FC76BC"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Przedłużenie terminu składania ofert, o których mowa w ust. 1</w:t>
      </w:r>
      <w:r w:rsidR="00B87445">
        <w:rPr>
          <w:rFonts w:eastAsia="TimesNewRomanPSMT" w:cs="Calibri"/>
        </w:rPr>
        <w:t>5</w:t>
      </w:r>
      <w:r w:rsidRPr="00A76F1A">
        <w:rPr>
          <w:rFonts w:eastAsia="TimesNewRomanPSMT" w:cs="Calibri"/>
        </w:rPr>
        <w:t>, nie wpływa na bieg terminu składania wniosku o wyjaśnienie treści SWZ</w:t>
      </w:r>
      <w:r w:rsidR="00B20209">
        <w:rPr>
          <w:rFonts w:eastAsia="TimesNewRomanPSMT" w:cs="Calibri"/>
        </w:rPr>
        <w:t>.</w:t>
      </w:r>
    </w:p>
    <w:p w14:paraId="40A93079" w14:textId="74816480" w:rsidR="00FC76BC" w:rsidRDefault="00FC76BC"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Treść zapytań wraz z wyjaśnieniami </w:t>
      </w:r>
      <w:r w:rsidR="00827099">
        <w:rPr>
          <w:rFonts w:eastAsia="TimesNewRomanPSMT" w:cs="Calibri"/>
        </w:rPr>
        <w:t>Z</w:t>
      </w:r>
      <w:r w:rsidRPr="00A76F1A">
        <w:rPr>
          <w:rFonts w:eastAsia="TimesNewRomanPSMT" w:cs="Calibri"/>
        </w:rPr>
        <w:t>amawiający udostępnia, bez ujawniania źródła zapytania, na stronie internetowej prowadzonego postępowania</w:t>
      </w:r>
      <w:r w:rsidR="00313EFE">
        <w:rPr>
          <w:rFonts w:eastAsia="TimesNewRomanPSMT" w:cs="Calibri"/>
        </w:rPr>
        <w:t>.</w:t>
      </w:r>
    </w:p>
    <w:p w14:paraId="64030C86" w14:textId="77777777" w:rsidR="002825CF" w:rsidRPr="002825CF" w:rsidRDefault="002825CF"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prowadzone jest w języku polskim. </w:t>
      </w:r>
    </w:p>
    <w:p w14:paraId="176E96AB" w14:textId="46A227F2" w:rsidR="002825CF" w:rsidRPr="00B53EF2" w:rsidRDefault="002825CF"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Postępowanie, którego dotyczy niniejszy dokument, oznaczone jest znakiem</w:t>
      </w:r>
      <w:r w:rsidRPr="0092063C">
        <w:rPr>
          <w:rFonts w:eastAsia="TimesNewRomanPSMT" w:cs="Calibri"/>
        </w:rPr>
        <w:t xml:space="preserve">: </w:t>
      </w:r>
      <w:r w:rsidRPr="00BA3243">
        <w:rPr>
          <w:rFonts w:eastAsia="TimesNewRomanPSMT" w:cs="Calibri"/>
          <w:b/>
        </w:rPr>
        <w:t xml:space="preserve">Adm </w:t>
      </w:r>
      <w:r w:rsidR="000E6BAE" w:rsidRPr="00BA3243">
        <w:rPr>
          <w:rFonts w:eastAsia="TimesNewRomanPSMT" w:cs="Calibri"/>
          <w:b/>
        </w:rPr>
        <w:t>18</w:t>
      </w:r>
      <w:r w:rsidR="00BA3243" w:rsidRPr="00BA3243">
        <w:rPr>
          <w:rFonts w:eastAsia="TimesNewRomanPSMT" w:cs="Calibri"/>
          <w:b/>
        </w:rPr>
        <w:t>A</w:t>
      </w:r>
      <w:r w:rsidR="000E6BAE" w:rsidRPr="00BA3243">
        <w:rPr>
          <w:rFonts w:eastAsia="TimesNewRomanPSMT" w:cs="Calibri"/>
          <w:b/>
        </w:rPr>
        <w:t>/2023</w:t>
      </w:r>
      <w:r w:rsidRPr="00BA3243">
        <w:rPr>
          <w:rFonts w:eastAsia="TimesNewRomanPSMT" w:cs="Calibri"/>
          <w:b/>
        </w:rPr>
        <w:t>.</w:t>
      </w:r>
      <w:r w:rsidRPr="00BA3243">
        <w:rPr>
          <w:rFonts w:eastAsia="TimesNewRomanPSMT" w:cs="Calibri"/>
        </w:rPr>
        <w:t xml:space="preserve"> </w:t>
      </w:r>
    </w:p>
    <w:p w14:paraId="0896D1AD" w14:textId="14C5CF88" w:rsidR="002825CF" w:rsidRDefault="002825CF"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Wykonawcy we wszystkich kontaktach z Zamawiającym powinni powoływać się na ten znak. </w:t>
      </w:r>
    </w:p>
    <w:p w14:paraId="7A169107" w14:textId="4687504A" w:rsidR="00752DB2" w:rsidRDefault="00BA3243"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X</w:t>
      </w:r>
      <w:r w:rsidR="004F5739" w:rsidRPr="004F5739">
        <w:rPr>
          <w:rFonts w:asciiTheme="minorHAnsi" w:hAnsiTheme="minorHAnsi" w:cstheme="minorHAnsi"/>
          <w:b/>
          <w:bCs/>
          <w:sz w:val="22"/>
          <w:szCs w:val="22"/>
        </w:rPr>
        <w:t>.  OSOBY UPRAWNIONE DO KOMUNIKOWANIA SIĘ Z WYKONAWCAMI</w:t>
      </w:r>
    </w:p>
    <w:p w14:paraId="0CC9A9A1" w14:textId="2F7D2B1B" w:rsidR="004F5739" w:rsidRDefault="004F5739" w:rsidP="004F6A33">
      <w:pPr>
        <w:pStyle w:val="Tekstpodstawowy2"/>
        <w:spacing w:after="0" w:line="240" w:lineRule="auto"/>
        <w:rPr>
          <w:rFonts w:asciiTheme="minorHAnsi" w:hAnsiTheme="minorHAnsi" w:cstheme="minorHAnsi"/>
          <w:b/>
          <w:bCs/>
          <w:sz w:val="22"/>
          <w:szCs w:val="22"/>
        </w:rPr>
      </w:pPr>
    </w:p>
    <w:p w14:paraId="0968A596" w14:textId="138979BB" w:rsidR="004F5739" w:rsidRPr="000E6BAE" w:rsidRDefault="004F5739" w:rsidP="00CB0444">
      <w:pPr>
        <w:pStyle w:val="Akapitzlist"/>
        <w:numPr>
          <w:ilvl w:val="0"/>
          <w:numId w:val="24"/>
        </w:numPr>
        <w:jc w:val="both"/>
        <w:rPr>
          <w:rFonts w:asciiTheme="minorHAnsi" w:hAnsiTheme="minorHAnsi" w:cstheme="minorHAnsi"/>
          <w:sz w:val="22"/>
          <w:szCs w:val="22"/>
        </w:rPr>
      </w:pPr>
      <w:r w:rsidRPr="000E6BAE">
        <w:rPr>
          <w:rFonts w:asciiTheme="minorHAnsi" w:hAnsiTheme="minorHAnsi" w:cstheme="minorHAnsi"/>
          <w:sz w:val="22"/>
          <w:szCs w:val="22"/>
        </w:rPr>
        <w:t xml:space="preserve">Osoby upoważnione ze strony </w:t>
      </w:r>
      <w:r w:rsidR="00827099" w:rsidRPr="000E6BAE">
        <w:rPr>
          <w:rFonts w:asciiTheme="minorHAnsi" w:hAnsiTheme="minorHAnsi" w:cstheme="minorHAnsi"/>
          <w:sz w:val="22"/>
          <w:szCs w:val="22"/>
        </w:rPr>
        <w:t>Z</w:t>
      </w:r>
      <w:r w:rsidRPr="000E6BAE">
        <w:rPr>
          <w:rFonts w:asciiTheme="minorHAnsi" w:hAnsiTheme="minorHAnsi" w:cstheme="minorHAnsi"/>
          <w:sz w:val="22"/>
          <w:szCs w:val="22"/>
        </w:rPr>
        <w:t>amawiającego do kontaktowania się z Wykonawcami:</w:t>
      </w:r>
    </w:p>
    <w:p w14:paraId="0EA533BA" w14:textId="5F05A8D4" w:rsidR="004F5739" w:rsidRPr="004F5739" w:rsidRDefault="004F5739" w:rsidP="004F5739">
      <w:pPr>
        <w:ind w:left="567" w:hanging="141"/>
        <w:jc w:val="both"/>
        <w:rPr>
          <w:rFonts w:asciiTheme="minorHAnsi" w:hAnsiTheme="minorHAnsi" w:cstheme="minorHAnsi"/>
        </w:rPr>
      </w:pPr>
      <w:r w:rsidRPr="004F5739">
        <w:rPr>
          <w:rFonts w:asciiTheme="minorHAnsi" w:hAnsiTheme="minorHAnsi" w:cstheme="minorHAnsi"/>
        </w:rPr>
        <w:t xml:space="preserve">- w sprawie przedmiotu zamówienia – </w:t>
      </w:r>
      <w:r w:rsidR="003B020B" w:rsidRPr="003B020B">
        <w:rPr>
          <w:rFonts w:asciiTheme="minorHAnsi" w:hAnsiTheme="minorHAnsi" w:cstheme="minorHAnsi"/>
        </w:rPr>
        <w:t>mgr Paulina Landsberg</w:t>
      </w:r>
      <w:r w:rsidR="003B020B">
        <w:rPr>
          <w:rFonts w:asciiTheme="minorHAnsi" w:hAnsiTheme="minorHAnsi" w:cstheme="minorHAnsi"/>
        </w:rPr>
        <w:t xml:space="preserve"> </w:t>
      </w:r>
      <w:r w:rsidR="003B020B" w:rsidRPr="003B020B">
        <w:rPr>
          <w:rFonts w:asciiTheme="minorHAnsi" w:hAnsiTheme="minorHAnsi" w:cstheme="minorHAnsi"/>
        </w:rPr>
        <w:t>tel. (58)  52 47 551, w godz. 8:00 – 14:00.</w:t>
      </w:r>
    </w:p>
    <w:p w14:paraId="72BE1DF1" w14:textId="13ACBE00" w:rsidR="004F5739" w:rsidRDefault="004F5739" w:rsidP="004F5739">
      <w:pPr>
        <w:ind w:left="567" w:hanging="141"/>
        <w:jc w:val="both"/>
        <w:rPr>
          <w:rFonts w:asciiTheme="minorHAnsi" w:hAnsiTheme="minorHAnsi" w:cstheme="minorHAnsi"/>
        </w:rPr>
      </w:pPr>
      <w:r w:rsidRPr="004F5739">
        <w:rPr>
          <w:rFonts w:asciiTheme="minorHAnsi" w:hAnsiTheme="minorHAnsi" w:cstheme="minorHAnsi"/>
        </w:rPr>
        <w:t xml:space="preserve">- w sprawach formalnych </w:t>
      </w:r>
      <w:r w:rsidR="000E6BAE">
        <w:rPr>
          <w:rFonts w:asciiTheme="minorHAnsi" w:hAnsiTheme="minorHAnsi" w:cstheme="minorHAnsi"/>
        </w:rPr>
        <w:t xml:space="preserve">– </w:t>
      </w:r>
      <w:r w:rsidR="000E6BAE" w:rsidRPr="00BA3243">
        <w:rPr>
          <w:rFonts w:asciiTheme="minorHAnsi" w:hAnsiTheme="minorHAnsi" w:cstheme="minorHAnsi"/>
        </w:rPr>
        <w:t>Anna Żurańska</w:t>
      </w:r>
      <w:r w:rsidRPr="00BA3243">
        <w:rPr>
          <w:rFonts w:asciiTheme="minorHAnsi" w:hAnsiTheme="minorHAnsi" w:cstheme="minorHAnsi"/>
        </w:rPr>
        <w:t xml:space="preserve"> </w:t>
      </w:r>
      <w:r w:rsidRPr="00B53EF2">
        <w:rPr>
          <w:rFonts w:asciiTheme="minorHAnsi" w:hAnsiTheme="minorHAnsi" w:cstheme="minorHAnsi"/>
        </w:rPr>
        <w:t>tel.</w:t>
      </w:r>
      <w:r w:rsidRPr="004F5739">
        <w:rPr>
          <w:rFonts w:asciiTheme="minorHAnsi" w:hAnsiTheme="minorHAnsi" w:cstheme="minorHAnsi"/>
        </w:rPr>
        <w:t xml:space="preserve"> (58) 52 47</w:t>
      </w:r>
      <w:r w:rsidR="003B020B">
        <w:rPr>
          <w:rFonts w:asciiTheme="minorHAnsi" w:hAnsiTheme="minorHAnsi" w:cstheme="minorHAnsi"/>
        </w:rPr>
        <w:t> </w:t>
      </w:r>
      <w:r w:rsidRPr="004F5739">
        <w:rPr>
          <w:rFonts w:asciiTheme="minorHAnsi" w:hAnsiTheme="minorHAnsi" w:cstheme="minorHAnsi"/>
        </w:rPr>
        <w:t>518</w:t>
      </w:r>
      <w:r w:rsidR="003B020B">
        <w:rPr>
          <w:rFonts w:asciiTheme="minorHAnsi" w:hAnsiTheme="minorHAnsi" w:cstheme="minorHAnsi"/>
        </w:rPr>
        <w:t>,</w:t>
      </w:r>
      <w:r w:rsidRPr="004F5739">
        <w:rPr>
          <w:rFonts w:asciiTheme="minorHAnsi" w:hAnsiTheme="minorHAnsi" w:cstheme="minorHAnsi"/>
        </w:rPr>
        <w:t xml:space="preserve"> w godz</w:t>
      </w:r>
      <w:r w:rsidR="003B020B">
        <w:rPr>
          <w:rFonts w:asciiTheme="minorHAnsi" w:hAnsiTheme="minorHAnsi" w:cstheme="minorHAnsi"/>
        </w:rPr>
        <w:t>.</w:t>
      </w:r>
      <w:r w:rsidRPr="004F5739">
        <w:rPr>
          <w:rFonts w:asciiTheme="minorHAnsi" w:hAnsiTheme="minorHAnsi" w:cstheme="minorHAnsi"/>
        </w:rPr>
        <w:t xml:space="preserve"> 8:00 – 14:00. </w:t>
      </w:r>
    </w:p>
    <w:p w14:paraId="37C76208" w14:textId="1ECCE346" w:rsidR="005D1445" w:rsidRPr="000E6BAE" w:rsidRDefault="005D1445" w:rsidP="00CB0444">
      <w:pPr>
        <w:pStyle w:val="Akapitzlist"/>
        <w:numPr>
          <w:ilvl w:val="0"/>
          <w:numId w:val="24"/>
        </w:numPr>
        <w:jc w:val="both"/>
        <w:rPr>
          <w:rFonts w:asciiTheme="minorHAnsi" w:hAnsiTheme="minorHAnsi" w:cstheme="minorHAnsi"/>
          <w:sz w:val="22"/>
        </w:rPr>
      </w:pPr>
      <w:r w:rsidRPr="000E6BAE">
        <w:rPr>
          <w:rFonts w:asciiTheme="minorHAnsi" w:hAnsiTheme="minorHAnsi" w:cstheme="minorHAnsi"/>
          <w:sz w:val="22"/>
        </w:rPr>
        <w:t>Komunikacja w postępowaniu o udzielenie zamówienia odbywa się przy użyciu środków komunikacji elektronicznej, za pośrednictwem Platformy zakupowej.</w:t>
      </w:r>
    </w:p>
    <w:p w14:paraId="6FEB6553" w14:textId="77777777" w:rsidR="004F5739" w:rsidRPr="000E6BAE" w:rsidRDefault="004F5739" w:rsidP="004F6A33">
      <w:pPr>
        <w:pStyle w:val="Tekstpodstawowy2"/>
        <w:spacing w:after="0" w:line="240" w:lineRule="auto"/>
        <w:rPr>
          <w:rFonts w:asciiTheme="minorHAnsi" w:hAnsiTheme="minorHAnsi" w:cstheme="minorHAnsi"/>
          <w:bCs/>
          <w:sz w:val="24"/>
          <w:szCs w:val="22"/>
        </w:rPr>
      </w:pPr>
    </w:p>
    <w:p w14:paraId="46B26FB5" w14:textId="10D60DD6" w:rsidR="00FC76BC" w:rsidRDefault="00BA3243" w:rsidP="00420276">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XI</w:t>
      </w:r>
      <w:r w:rsidR="00B22DE3">
        <w:rPr>
          <w:rFonts w:asciiTheme="minorHAnsi" w:hAnsiTheme="minorHAnsi" w:cstheme="minorHAnsi"/>
          <w:b/>
          <w:sz w:val="22"/>
          <w:szCs w:val="22"/>
        </w:rPr>
        <w:t xml:space="preserve">. </w:t>
      </w:r>
      <w:r w:rsidR="00B22DE3" w:rsidRPr="00B22DE3">
        <w:rPr>
          <w:rFonts w:asciiTheme="minorHAnsi" w:hAnsiTheme="minorHAnsi" w:cstheme="minorHAnsi"/>
          <w:b/>
          <w:sz w:val="22"/>
          <w:szCs w:val="22"/>
        </w:rPr>
        <w:t>TERMIN ZWIĄZANIA OFERTĄ</w:t>
      </w:r>
    </w:p>
    <w:p w14:paraId="0F28A573" w14:textId="77777777" w:rsidR="00B22DE3" w:rsidRDefault="00B22DE3" w:rsidP="00420276">
      <w:pPr>
        <w:pStyle w:val="Lista"/>
        <w:ind w:left="0" w:firstLine="0"/>
        <w:contextualSpacing/>
        <w:jc w:val="both"/>
        <w:rPr>
          <w:rFonts w:asciiTheme="minorHAnsi" w:hAnsiTheme="minorHAnsi" w:cstheme="minorHAnsi"/>
          <w:b/>
          <w:sz w:val="22"/>
          <w:szCs w:val="22"/>
        </w:rPr>
      </w:pPr>
    </w:p>
    <w:p w14:paraId="4B0D1FCB" w14:textId="7298C8C6" w:rsidR="00B22DE3" w:rsidRPr="00787033" w:rsidRDefault="00B22DE3" w:rsidP="00124359">
      <w:pPr>
        <w:numPr>
          <w:ilvl w:val="1"/>
          <w:numId w:val="3"/>
        </w:numPr>
        <w:autoSpaceDE w:val="0"/>
        <w:autoSpaceDN w:val="0"/>
        <w:adjustRightInd w:val="0"/>
        <w:spacing w:after="120" w:line="240" w:lineRule="auto"/>
        <w:ind w:left="357" w:hanging="357"/>
        <w:jc w:val="both"/>
        <w:rPr>
          <w:rFonts w:eastAsia="Batang" w:cs="Calibri"/>
        </w:rPr>
      </w:pPr>
      <w:r w:rsidRPr="00787033">
        <w:rPr>
          <w:rFonts w:eastAsia="Batang" w:cs="Calibri"/>
        </w:rPr>
        <w:t xml:space="preserve">Wykonawca jest związany ofertą </w:t>
      </w:r>
      <w:r w:rsidR="00667F6A">
        <w:rPr>
          <w:rFonts w:eastAsia="Batang" w:cs="Calibri"/>
        </w:rPr>
        <w:t>30</w:t>
      </w:r>
      <w:r w:rsidR="00313EFE" w:rsidRPr="00787033">
        <w:rPr>
          <w:rFonts w:eastAsia="Batang" w:cs="Calibri"/>
        </w:rPr>
        <w:t xml:space="preserve"> dni </w:t>
      </w:r>
      <w:r w:rsidRPr="00787033">
        <w:rPr>
          <w:rFonts w:eastAsia="Batang" w:cs="Calibri"/>
        </w:rPr>
        <w:t>od dnia upływu terminu składania ofert</w:t>
      </w:r>
      <w:r w:rsidR="00313EFE" w:rsidRPr="00787033">
        <w:rPr>
          <w:rFonts w:eastAsia="Batang" w:cs="Calibri"/>
        </w:rPr>
        <w:t>, tj.</w:t>
      </w:r>
      <w:r w:rsidRPr="00787033">
        <w:rPr>
          <w:rFonts w:eastAsia="Batang" w:cs="Calibri"/>
        </w:rPr>
        <w:t xml:space="preserve"> do dnia </w:t>
      </w:r>
      <w:r w:rsidR="00D17758">
        <w:rPr>
          <w:rFonts w:eastAsia="Batang" w:cs="Calibri"/>
          <w:b/>
        </w:rPr>
        <w:t>08.02.2024</w:t>
      </w:r>
      <w:r w:rsidRPr="0006757B">
        <w:rPr>
          <w:rFonts w:eastAsia="Batang" w:cs="Calibri"/>
          <w:b/>
        </w:rPr>
        <w:t xml:space="preserve"> r.</w:t>
      </w:r>
    </w:p>
    <w:p w14:paraId="518979E6" w14:textId="77B26135" w:rsidR="00B22DE3" w:rsidRPr="00A76F1A" w:rsidRDefault="00B22DE3" w:rsidP="00124359">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W przypadku, gdy wybór najkorzystniejszej oferty nie nastąpi przed upływem terminu związania oferta określonego w SWZ, Zamawiający przed upływem terminu związania oferta zwraca się jednokrotnie do Wykonawców o wyraż</w:t>
      </w:r>
      <w:r w:rsidRPr="00A76F1A">
        <w:rPr>
          <w:rFonts w:eastAsia="ArialMT" w:cs="Calibri"/>
        </w:rPr>
        <w:t>e</w:t>
      </w:r>
      <w:r w:rsidRPr="00A76F1A">
        <w:rPr>
          <w:rFonts w:eastAsia="Batang" w:cs="Calibri"/>
        </w:rPr>
        <w:t xml:space="preserve">nie zgody na przedłużenie tego terminu o wskazywany przez niego okres, nie dłuższy niż </w:t>
      </w:r>
      <w:r w:rsidR="00667F6A">
        <w:rPr>
          <w:rFonts w:eastAsia="Batang" w:cs="Calibri"/>
        </w:rPr>
        <w:t>30</w:t>
      </w:r>
      <w:r w:rsidRPr="00A76F1A">
        <w:rPr>
          <w:rFonts w:eastAsia="Batang" w:cs="Calibri"/>
        </w:rPr>
        <w:t xml:space="preserve"> dni.</w:t>
      </w:r>
    </w:p>
    <w:p w14:paraId="22164D84" w14:textId="065B45A5" w:rsidR="00B22DE3" w:rsidRPr="00A76F1A" w:rsidRDefault="00B22DE3" w:rsidP="00124359">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Przedłużenie terminu związania oferta, o którym mowa w ust. 2, wymaga złożenia przez Wykonawcę pisemnego oświadczenia o wyrażeniu zgody na przedłużenie terminu związania ofert</w:t>
      </w:r>
      <w:r>
        <w:rPr>
          <w:rFonts w:eastAsia="Batang" w:cs="Calibri"/>
        </w:rPr>
        <w:t>ą</w:t>
      </w:r>
      <w:r w:rsidRPr="00A76F1A">
        <w:rPr>
          <w:rFonts w:eastAsia="Batang" w:cs="Calibri"/>
        </w:rPr>
        <w:t>.</w:t>
      </w:r>
    </w:p>
    <w:p w14:paraId="4AF6B25D" w14:textId="2B825FA0" w:rsidR="00B22DE3" w:rsidRPr="00667F6A" w:rsidRDefault="00B22DE3" w:rsidP="00667F6A">
      <w:pPr>
        <w:numPr>
          <w:ilvl w:val="1"/>
          <w:numId w:val="3"/>
        </w:numPr>
        <w:autoSpaceDE w:val="0"/>
        <w:autoSpaceDN w:val="0"/>
        <w:adjustRightInd w:val="0"/>
        <w:spacing w:after="120" w:line="240" w:lineRule="auto"/>
        <w:jc w:val="both"/>
        <w:rPr>
          <w:rFonts w:eastAsia="Batang" w:cs="Calibri"/>
        </w:rPr>
      </w:pPr>
      <w:r w:rsidRPr="00A76F1A">
        <w:rPr>
          <w:rFonts w:eastAsia="Batang" w:cs="Calibri"/>
        </w:rPr>
        <w:t xml:space="preserve">W przypadku wniesienia odwołania po upływie terminu składania ofert bieg terminu związania ofertą ulegnie zawieszeniu do czasu ogłoszenia przez KIO orzeczenia. </w:t>
      </w:r>
    </w:p>
    <w:p w14:paraId="283DB310" w14:textId="77777777" w:rsidR="002A24C7" w:rsidRDefault="002A24C7">
      <w:pPr>
        <w:spacing w:after="0" w:line="240" w:lineRule="auto"/>
        <w:rPr>
          <w:rFonts w:asciiTheme="minorHAnsi" w:eastAsia="Times New Roman" w:hAnsiTheme="minorHAnsi" w:cstheme="minorHAnsi"/>
          <w:b/>
          <w:lang w:eastAsia="ar-SA"/>
        </w:rPr>
      </w:pPr>
      <w:r>
        <w:rPr>
          <w:rFonts w:asciiTheme="minorHAnsi" w:hAnsiTheme="minorHAnsi" w:cstheme="minorHAnsi"/>
          <w:b/>
        </w:rPr>
        <w:br w:type="page"/>
      </w:r>
    </w:p>
    <w:p w14:paraId="5E333AED" w14:textId="0710BD60" w:rsidR="00B22DE3" w:rsidRPr="00B22DE3" w:rsidRDefault="00B22DE3" w:rsidP="00B22DE3">
      <w:pPr>
        <w:pStyle w:val="Lista"/>
        <w:ind w:left="0" w:firstLine="0"/>
        <w:contextualSpacing/>
        <w:jc w:val="both"/>
        <w:rPr>
          <w:rFonts w:asciiTheme="minorHAnsi" w:hAnsiTheme="minorHAnsi" w:cstheme="minorHAnsi"/>
          <w:b/>
          <w:sz w:val="22"/>
          <w:szCs w:val="22"/>
        </w:rPr>
      </w:pPr>
      <w:r w:rsidRPr="00B22DE3">
        <w:rPr>
          <w:rFonts w:asciiTheme="minorHAnsi" w:hAnsiTheme="minorHAnsi" w:cstheme="minorHAnsi"/>
          <w:b/>
          <w:sz w:val="22"/>
          <w:szCs w:val="22"/>
        </w:rPr>
        <w:t>X</w:t>
      </w:r>
      <w:r w:rsidR="00BA3243">
        <w:rPr>
          <w:rFonts w:asciiTheme="minorHAnsi" w:hAnsiTheme="minorHAnsi" w:cstheme="minorHAnsi"/>
          <w:b/>
          <w:sz w:val="22"/>
          <w:szCs w:val="22"/>
        </w:rPr>
        <w:t>II</w:t>
      </w:r>
      <w:r w:rsidRPr="00B22DE3">
        <w:rPr>
          <w:rFonts w:asciiTheme="minorHAnsi" w:hAnsiTheme="minorHAnsi" w:cstheme="minorHAnsi"/>
          <w:b/>
          <w:sz w:val="22"/>
          <w:szCs w:val="22"/>
        </w:rPr>
        <w:t>.   OPIS SPOSOBU PRZYGOTOWANIA OFERTY</w:t>
      </w:r>
    </w:p>
    <w:p w14:paraId="789C7E84" w14:textId="77777777" w:rsidR="00FC76BC" w:rsidRDefault="00FC76BC" w:rsidP="00420276">
      <w:pPr>
        <w:pStyle w:val="Lista"/>
        <w:ind w:left="0" w:firstLine="0"/>
        <w:contextualSpacing/>
        <w:jc w:val="both"/>
        <w:rPr>
          <w:rFonts w:asciiTheme="minorHAnsi" w:hAnsiTheme="minorHAnsi" w:cstheme="minorHAnsi"/>
          <w:b/>
          <w:sz w:val="22"/>
          <w:szCs w:val="22"/>
        </w:rPr>
      </w:pPr>
    </w:p>
    <w:p w14:paraId="4B63F1B6" w14:textId="77777777" w:rsidR="00B22DE3" w:rsidRPr="00A76F1A" w:rsidRDefault="00B22DE3" w:rsidP="00124359">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Wymagania podstawowe</w:t>
      </w:r>
    </w:p>
    <w:p w14:paraId="7081A1AE" w14:textId="7B50470D" w:rsidR="00B22DE3" w:rsidRPr="00B22DE3" w:rsidRDefault="00B22DE3" w:rsidP="00124359">
      <w:pPr>
        <w:numPr>
          <w:ilvl w:val="0"/>
          <w:numId w:val="5"/>
        </w:numPr>
        <w:autoSpaceDE w:val="0"/>
        <w:autoSpaceDN w:val="0"/>
        <w:adjustRightInd w:val="0"/>
        <w:spacing w:after="120" w:line="240" w:lineRule="auto"/>
        <w:ind w:left="567" w:hanging="283"/>
        <w:jc w:val="both"/>
        <w:rPr>
          <w:rFonts w:eastAsia="Batang" w:cs="Calibri"/>
        </w:rPr>
      </w:pPr>
      <w:r w:rsidRPr="00B22DE3">
        <w:rPr>
          <w:rFonts w:cs="Calibri"/>
        </w:rPr>
        <w:t xml:space="preserve">Wykonawca składa ofertę wraz z załącznikami za pośrednictwem platformy zakupowej pod adresem: </w:t>
      </w:r>
      <w:hyperlink r:id="rId17" w:history="1">
        <w:r w:rsidRPr="004E1CA4">
          <w:rPr>
            <w:rStyle w:val="Hipercze"/>
            <w:rFonts w:cs="Calibri"/>
          </w:rPr>
          <w:t>https://platformazakupowa.pl/pn/wsp_bilikiewicz</w:t>
        </w:r>
      </w:hyperlink>
    </w:p>
    <w:p w14:paraId="7DD37746" w14:textId="51A42595" w:rsidR="00B4657A" w:rsidRPr="00B22DE3" w:rsidRDefault="00B4657A" w:rsidP="00124359">
      <w:pPr>
        <w:numPr>
          <w:ilvl w:val="0"/>
          <w:numId w:val="5"/>
        </w:numPr>
        <w:autoSpaceDE w:val="0"/>
        <w:autoSpaceDN w:val="0"/>
        <w:adjustRightInd w:val="0"/>
        <w:spacing w:after="120" w:line="240" w:lineRule="auto"/>
        <w:ind w:left="567" w:hanging="283"/>
        <w:jc w:val="both"/>
        <w:rPr>
          <w:rFonts w:eastAsia="Batang" w:cs="Calibri"/>
        </w:rPr>
      </w:pPr>
      <w:r>
        <w:t>Wykonawca ma prawo zło</w:t>
      </w:r>
      <w:r w:rsidR="00BA3243">
        <w:t>żyć tylko jedną ofertę na daną część zamówienia. Oferty W</w:t>
      </w:r>
      <w:r>
        <w:t>ykonawcy, który przedłoży więcej niż jedną ofertę na tą samą część zamówienia, zostaną odrzucone.</w:t>
      </w:r>
    </w:p>
    <w:p w14:paraId="4BBDA413" w14:textId="77777777" w:rsidR="00B22DE3" w:rsidRPr="00A76F1A" w:rsidRDefault="00B22DE3" w:rsidP="00124359">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Treść złożonej oferty musi odpowiadać treści SWZ;</w:t>
      </w:r>
    </w:p>
    <w:p w14:paraId="454C4132" w14:textId="77777777" w:rsidR="00B22DE3" w:rsidRPr="00A76F1A" w:rsidRDefault="00B22DE3" w:rsidP="00124359">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Oferta winna być złożona przez osoby umocowane do składania oświadczeń woli i zaciągania zobowiązań w imieniu Wykonawcy;</w:t>
      </w:r>
    </w:p>
    <w:p w14:paraId="196E0245" w14:textId="51C4EFBC" w:rsidR="00B22DE3" w:rsidRPr="00A76F1A" w:rsidRDefault="00B22DE3" w:rsidP="00124359">
      <w:pPr>
        <w:numPr>
          <w:ilvl w:val="0"/>
          <w:numId w:val="5"/>
        </w:numPr>
        <w:autoSpaceDE w:val="0"/>
        <w:autoSpaceDN w:val="0"/>
        <w:adjustRightInd w:val="0"/>
        <w:spacing w:after="120" w:line="240" w:lineRule="auto"/>
        <w:ind w:left="567" w:hanging="283"/>
        <w:jc w:val="both"/>
        <w:rPr>
          <w:rFonts w:eastAsia="Batang" w:cs="Calibri"/>
          <w:color w:val="000000"/>
          <w:u w:val="single"/>
        </w:rPr>
      </w:pPr>
      <w:r w:rsidRPr="00A76F1A">
        <w:rPr>
          <w:rFonts w:eastAsia="Batang" w:cs="Calibri"/>
          <w:color w:val="000000"/>
        </w:rPr>
        <w:t>W przypadku złożenia oferty i składających się na nią dokumentów i oświadczeń przez osob(ę)</w:t>
      </w:r>
      <w:r w:rsidR="00422E06">
        <w:rPr>
          <w:rFonts w:eastAsia="Batang" w:cs="Calibri"/>
          <w:color w:val="000000"/>
        </w:rPr>
        <w:t>y</w:t>
      </w:r>
      <w:r w:rsidRPr="00A76F1A">
        <w:rPr>
          <w:rFonts w:eastAsia="Batang" w:cs="Calibri"/>
          <w:color w:val="000000"/>
        </w:rPr>
        <w:t xml:space="preserve"> niewymienion(ą)e w dokumencie rejestracyjnym (ewidencyjnym) Wykonawcy, należy do </w:t>
      </w:r>
      <w:r w:rsidRPr="00A76F1A">
        <w:rPr>
          <w:rFonts w:eastAsia="Batang" w:cs="Calibri"/>
          <w:color w:val="000000"/>
          <w:u w:val="single"/>
        </w:rPr>
        <w:t>oferty dołączyć stosowne</w:t>
      </w:r>
      <w:r w:rsidRPr="00A76F1A">
        <w:rPr>
          <w:rFonts w:eastAsia="Batang" w:cs="Calibri"/>
          <w:color w:val="000000"/>
        </w:rPr>
        <w:t xml:space="preserve"> </w:t>
      </w:r>
      <w:r w:rsidRPr="00A76F1A">
        <w:rPr>
          <w:rFonts w:eastAsia="Batang" w:cs="Calibri"/>
          <w:color w:val="000000"/>
          <w:u w:val="single"/>
        </w:rPr>
        <w:t>pełnomocnictwo.</w:t>
      </w:r>
    </w:p>
    <w:p w14:paraId="2C59C225" w14:textId="77777777" w:rsidR="00B22DE3" w:rsidRPr="00A76F1A" w:rsidRDefault="00B22DE3" w:rsidP="00124359">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Wykonawcy ponoszą wszelkie koszty związane z przygotowaniem i złożeniem oferty, w tym koszty poniesione z tytułu nabycia kwalifikowanego podpisu elektronicznego.</w:t>
      </w:r>
    </w:p>
    <w:p w14:paraId="0A79DE4F" w14:textId="77777777" w:rsidR="00B22DE3" w:rsidRPr="00A76F1A" w:rsidRDefault="00B22DE3" w:rsidP="00B22DE3">
      <w:pPr>
        <w:autoSpaceDE w:val="0"/>
        <w:autoSpaceDN w:val="0"/>
        <w:adjustRightInd w:val="0"/>
        <w:spacing w:after="120"/>
        <w:ind w:left="284"/>
        <w:jc w:val="both"/>
        <w:rPr>
          <w:rFonts w:eastAsia="Batang" w:cs="Calibri"/>
          <w:b/>
          <w:bCs/>
        </w:rPr>
      </w:pPr>
      <w:r w:rsidRPr="00A76F1A">
        <w:rPr>
          <w:rFonts w:eastAsia="Batang" w:cs="Calibri"/>
          <w:b/>
          <w:bCs/>
        </w:rPr>
        <w:t>Celem prawidłowego złożenia oferty należy zapoznać się z</w:t>
      </w:r>
      <w:r w:rsidRPr="00A76F1A">
        <w:rPr>
          <w:rFonts w:eastAsia="Batang" w:cs="Calibri"/>
        </w:rPr>
        <w:t xml:space="preserve"> </w:t>
      </w:r>
      <w:r w:rsidRPr="00A76F1A">
        <w:rPr>
          <w:rFonts w:eastAsia="Batang" w:cs="Calibri"/>
          <w:b/>
          <w:bCs/>
        </w:rPr>
        <w:t xml:space="preserve">Instrukcją składania oferty dla Wykonawcy - </w:t>
      </w:r>
      <w:hyperlink r:id="rId18" w:history="1">
        <w:r w:rsidRPr="00A76F1A">
          <w:rPr>
            <w:rStyle w:val="Hipercze"/>
            <w:rFonts w:cs="Calibri"/>
          </w:rPr>
          <w:t>https://platformazakupowa.pl/strona/45-instrukcje</w:t>
        </w:r>
      </w:hyperlink>
    </w:p>
    <w:p w14:paraId="00524083" w14:textId="77777777" w:rsidR="00B22DE3" w:rsidRPr="00A76F1A" w:rsidRDefault="00B22DE3" w:rsidP="00124359">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Forma oferty, dokumentów i oświadczeń</w:t>
      </w:r>
    </w:p>
    <w:p w14:paraId="6E81A3D3" w14:textId="0DBD78C5" w:rsidR="00B22DE3" w:rsidRPr="00CB0444" w:rsidRDefault="00B22DE3" w:rsidP="00CB0444">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 xml:space="preserve">Oferta wraz z jej załącznikami powinna być sporządzona w języku polskim, z zachowaniem formy elektronicznej pod rygorem nieważności i </w:t>
      </w:r>
      <w:r w:rsidR="00CB0444" w:rsidRPr="00CB0444">
        <w:rPr>
          <w:rFonts w:eastAsia="Batang" w:cs="Calibri"/>
        </w:rPr>
        <w:t>opatrzona kwalifikowanym podpisem elektronicznym, podpisem zaufanym lub podpisem osobistym.</w:t>
      </w:r>
    </w:p>
    <w:p w14:paraId="7E76C55E" w14:textId="77777777" w:rsidR="00B22DE3" w:rsidRPr="00A76F1A" w:rsidRDefault="00B22DE3" w:rsidP="00124359">
      <w:pPr>
        <w:numPr>
          <w:ilvl w:val="0"/>
          <w:numId w:val="6"/>
        </w:numPr>
        <w:spacing w:after="120" w:line="240" w:lineRule="auto"/>
        <w:ind w:left="567" w:hanging="283"/>
        <w:jc w:val="both"/>
        <w:rPr>
          <w:rFonts w:cs="Calibri"/>
          <w:bCs/>
        </w:rPr>
      </w:pPr>
      <w:r w:rsidRPr="00A76F1A">
        <w:rPr>
          <w:rFonts w:cs="Calibri"/>
          <w:bCs/>
        </w:rPr>
        <w:t xml:space="preserve">Dokumenty lub oświadczenia, o których mowa w niniejszym SWZ, składane są w oryginale w postaci dokumentu elektronicznego lub w elektronicznej kopii dokumentu lub oświadczenia poświadczonej za zgodność z oryginałem. </w:t>
      </w:r>
    </w:p>
    <w:p w14:paraId="2D7EAF25" w14:textId="77777777" w:rsidR="00B22DE3" w:rsidRPr="00A76F1A" w:rsidRDefault="00B22DE3" w:rsidP="00124359">
      <w:pPr>
        <w:numPr>
          <w:ilvl w:val="0"/>
          <w:numId w:val="6"/>
        </w:numPr>
        <w:spacing w:after="120" w:line="240" w:lineRule="auto"/>
        <w:ind w:left="567" w:hanging="283"/>
        <w:jc w:val="both"/>
        <w:rPr>
          <w:rFonts w:cs="Calibri"/>
          <w:bCs/>
        </w:rPr>
      </w:pPr>
      <w:r w:rsidRPr="00A76F1A">
        <w:rPr>
          <w:rFonts w:cs="Calibri"/>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011EBFD" w14:textId="0B2DEF78" w:rsidR="00B22DE3" w:rsidRPr="00A76F1A" w:rsidRDefault="00B22DE3" w:rsidP="00124359">
      <w:pPr>
        <w:numPr>
          <w:ilvl w:val="0"/>
          <w:numId w:val="6"/>
        </w:numPr>
        <w:spacing w:after="120" w:line="240" w:lineRule="auto"/>
        <w:ind w:left="567" w:hanging="283"/>
        <w:jc w:val="both"/>
        <w:rPr>
          <w:rFonts w:cs="Calibri"/>
          <w:bCs/>
        </w:rPr>
      </w:pPr>
      <w:r w:rsidRPr="00A76F1A">
        <w:rPr>
          <w:rFonts w:cs="Calibri"/>
        </w:rPr>
        <w:t>Poświadczenie za zgodność z oryginałem elektronicznej kopii dokumentu lub oświadczenia, o której mowa w pkt.</w:t>
      </w:r>
      <w:r w:rsidR="0092063C">
        <w:rPr>
          <w:rFonts w:cs="Calibri"/>
        </w:rPr>
        <w:t xml:space="preserve"> </w:t>
      </w:r>
      <w:r w:rsidRPr="00A76F1A">
        <w:rPr>
          <w:rFonts w:cs="Calibri"/>
        </w:rPr>
        <w:t>3 powyżej następuje przy użyciu kwalifikowanego podpisu elektronicznego przez osobę/osoby upoważnioną/upoważnione.</w:t>
      </w:r>
    </w:p>
    <w:p w14:paraId="7A974909" w14:textId="77777777" w:rsidR="00B22DE3" w:rsidRPr="00A76F1A" w:rsidRDefault="00B22DE3" w:rsidP="00124359">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W przypadku załączania do oferty dokumentów lub oświadczeń sporządzonych w języku obcym należy je złożyć wraz z tłumaczeniem na język polski.</w:t>
      </w:r>
    </w:p>
    <w:p w14:paraId="18D9CF7D" w14:textId="77777777" w:rsidR="00B22DE3" w:rsidRPr="00A76F1A" w:rsidRDefault="00B22DE3" w:rsidP="00124359">
      <w:pPr>
        <w:numPr>
          <w:ilvl w:val="0"/>
          <w:numId w:val="6"/>
        </w:numPr>
        <w:spacing w:after="120" w:line="240" w:lineRule="auto"/>
        <w:ind w:left="567" w:hanging="283"/>
        <w:jc w:val="both"/>
        <w:rPr>
          <w:rFonts w:cs="Calibri"/>
          <w:bCs/>
        </w:rPr>
      </w:pPr>
      <w:r w:rsidRPr="00A76F1A">
        <w:rPr>
          <w:rFonts w:eastAsia="Batang" w:cs="Calibri"/>
        </w:rPr>
        <w:t>Zamawiający zaleca wykorzystanie formularzy załączonych do SWZ. Dopuszcza się złożenie w ofercie załączników opracowanych przez Wykonawców pod warunkiem, że będą one zgodne co do treści z formularzami określonymi przez Zamawiającego.</w:t>
      </w:r>
      <w:r w:rsidRPr="00A76F1A">
        <w:rPr>
          <w:rFonts w:cs="Calibri"/>
        </w:rPr>
        <w:t xml:space="preserve"> </w:t>
      </w:r>
    </w:p>
    <w:p w14:paraId="76F9B391" w14:textId="4B833B73" w:rsidR="00B22DE3" w:rsidRPr="00A76F1A" w:rsidRDefault="00B22DE3" w:rsidP="00124359">
      <w:pPr>
        <w:numPr>
          <w:ilvl w:val="0"/>
          <w:numId w:val="6"/>
        </w:numPr>
        <w:spacing w:after="120" w:line="240" w:lineRule="auto"/>
        <w:ind w:left="567" w:hanging="283"/>
        <w:jc w:val="both"/>
        <w:rPr>
          <w:rFonts w:cs="Calibri"/>
          <w:bCs/>
        </w:rPr>
      </w:pPr>
      <w:r w:rsidRPr="00A76F1A">
        <w:rPr>
          <w:rFonts w:cs="Calibri"/>
        </w:rPr>
        <w:t>Podpisy kwalifikowan</w:t>
      </w:r>
      <w:r w:rsidR="00422E06">
        <w:rPr>
          <w:rFonts w:cs="Calibri"/>
        </w:rPr>
        <w:t>e wykorzystywane przez W</w:t>
      </w:r>
      <w:r w:rsidRPr="00A76F1A">
        <w:rPr>
          <w:rFonts w:cs="Calibri"/>
        </w:rPr>
        <w:t>ykonawców do podpisywania wszelkich plików muszą spełniać</w:t>
      </w:r>
      <w:r w:rsidR="00693445">
        <w:rPr>
          <w:rFonts w:cs="Calibri"/>
        </w:rPr>
        <w:t xml:space="preserve"> wymogi określone w</w:t>
      </w:r>
      <w:r w:rsidRPr="00A76F1A">
        <w:rPr>
          <w:rFonts w:cs="Calibri"/>
        </w:rPr>
        <w:t xml:space="preserve"> “Rozporządzenie Parlamentu Europejskiego i Rady w sprawie identyfikacji elektronicznej i usług zaufania w odniesieniu do transakcji elektronicznych na rynku wewnętrznym (eIDAS) (UE) nr 910/2014 - od 1 lipca 2016 roku”. </w:t>
      </w:r>
    </w:p>
    <w:p w14:paraId="646AB49D" w14:textId="77777777" w:rsidR="00B22DE3" w:rsidRPr="00A76F1A" w:rsidRDefault="00B22DE3" w:rsidP="00124359">
      <w:pPr>
        <w:numPr>
          <w:ilvl w:val="0"/>
          <w:numId w:val="6"/>
        </w:numPr>
        <w:spacing w:after="120" w:line="240" w:lineRule="auto"/>
        <w:ind w:left="567" w:hanging="283"/>
        <w:jc w:val="both"/>
        <w:rPr>
          <w:rFonts w:cs="Calibri"/>
          <w:bCs/>
        </w:rPr>
      </w:pPr>
      <w:r w:rsidRPr="00A76F1A">
        <w:rPr>
          <w:rFonts w:cs="Calibri"/>
        </w:rPr>
        <w:t>W przypadku wykorzystania formatu podpisu XAdES zewnętrzny. Zamawiający wymaga dołączenia odpowiedniej ilości plików, podpisywanych plików z danymi oraz plików XAdES.</w:t>
      </w:r>
    </w:p>
    <w:p w14:paraId="6C9FDD73" w14:textId="77777777" w:rsidR="00B22DE3" w:rsidRPr="00A76F1A" w:rsidRDefault="00B22DE3" w:rsidP="00124359">
      <w:pPr>
        <w:numPr>
          <w:ilvl w:val="0"/>
          <w:numId w:val="6"/>
        </w:numPr>
        <w:spacing w:after="120" w:line="240" w:lineRule="auto"/>
        <w:ind w:left="567" w:hanging="283"/>
        <w:jc w:val="both"/>
        <w:rPr>
          <w:rFonts w:cs="Calibri"/>
          <w:bCs/>
        </w:rPr>
      </w:pPr>
      <w:r w:rsidRPr="00A76F1A">
        <w:rPr>
          <w:rFonts w:cs="Calibri"/>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BFF6CA1" w14:textId="77777777" w:rsidR="00B22DE3" w:rsidRPr="00A76F1A" w:rsidRDefault="00B22DE3" w:rsidP="00124359">
      <w:pPr>
        <w:numPr>
          <w:ilvl w:val="0"/>
          <w:numId w:val="6"/>
        </w:numPr>
        <w:spacing w:after="120" w:line="240" w:lineRule="auto"/>
        <w:ind w:left="567" w:hanging="283"/>
        <w:jc w:val="both"/>
        <w:rPr>
          <w:rFonts w:cs="Calibri"/>
          <w:bCs/>
        </w:rPr>
      </w:pPr>
      <w:r w:rsidRPr="00A76F1A">
        <w:rPr>
          <w:rFonts w:cs="Calibr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A76F1A">
          <w:rPr>
            <w:rStyle w:val="Hipercze"/>
            <w:rFonts w:cs="Calibri"/>
          </w:rPr>
          <w:t>https://platformazakupowa.pl/strona/45-instrukcje</w:t>
        </w:r>
      </w:hyperlink>
    </w:p>
    <w:p w14:paraId="20F72D0A" w14:textId="77777777" w:rsidR="00B22DE3" w:rsidRPr="00A76F1A" w:rsidRDefault="00B22DE3" w:rsidP="00124359">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Zawartość oferty:</w:t>
      </w:r>
    </w:p>
    <w:p w14:paraId="45879639" w14:textId="048C7795" w:rsidR="00B22DE3" w:rsidRPr="00A76F1A" w:rsidRDefault="00916994" w:rsidP="00124359">
      <w:pPr>
        <w:numPr>
          <w:ilvl w:val="0"/>
          <w:numId w:val="7"/>
        </w:numPr>
        <w:autoSpaceDE w:val="0"/>
        <w:autoSpaceDN w:val="0"/>
        <w:adjustRightInd w:val="0"/>
        <w:spacing w:after="120" w:line="240" w:lineRule="auto"/>
        <w:ind w:left="567" w:hanging="283"/>
        <w:jc w:val="both"/>
        <w:rPr>
          <w:rFonts w:eastAsia="Batang" w:cs="Calibri"/>
          <w:color w:val="000000"/>
        </w:rPr>
      </w:pPr>
      <w:r w:rsidRPr="00DA007A">
        <w:rPr>
          <w:rFonts w:eastAsia="Batang" w:cs="Calibri"/>
          <w:b/>
          <w:bCs/>
        </w:rPr>
        <w:t>Formularz Oferty</w:t>
      </w:r>
      <w:r>
        <w:rPr>
          <w:rFonts w:eastAsia="Batang" w:cs="Calibri"/>
        </w:rPr>
        <w:t xml:space="preserve"> – </w:t>
      </w:r>
      <w:r w:rsidRPr="00DA007A">
        <w:rPr>
          <w:rFonts w:eastAsia="Batang" w:cs="Calibri"/>
          <w:b/>
          <w:bCs/>
        </w:rPr>
        <w:t>załącznik nr 1 do SWZ</w:t>
      </w:r>
      <w:r>
        <w:rPr>
          <w:rFonts w:eastAsia="Batang" w:cs="Calibri"/>
        </w:rPr>
        <w:t xml:space="preserve"> –</w:t>
      </w:r>
      <w:r w:rsidR="00C13AF9">
        <w:rPr>
          <w:rFonts w:eastAsia="Batang" w:cs="Calibri"/>
        </w:rPr>
        <w:t xml:space="preserve"> </w:t>
      </w:r>
      <w:r w:rsidR="00C13AF9" w:rsidRPr="00A76F1A">
        <w:rPr>
          <w:rFonts w:eastAsia="Batang" w:cs="Calibri"/>
        </w:rPr>
        <w:t>w postaci</w:t>
      </w:r>
      <w:r w:rsidR="00C13AF9" w:rsidRPr="00A76F1A">
        <w:rPr>
          <w:rFonts w:cs="Calibri"/>
          <w:b/>
        </w:rPr>
        <w:t xml:space="preserve"> </w:t>
      </w:r>
      <w:r w:rsidR="00C13AF9" w:rsidRPr="00A76F1A">
        <w:rPr>
          <w:rFonts w:eastAsia="Batang" w:cs="Calibri"/>
        </w:rPr>
        <w:t>elektronicznej opatrzon</w:t>
      </w:r>
      <w:r w:rsidR="00961CC8">
        <w:rPr>
          <w:rFonts w:eastAsia="Batang" w:cs="Calibri"/>
        </w:rPr>
        <w:t>y</w:t>
      </w:r>
      <w:r w:rsidR="00C13AF9" w:rsidRPr="00A76F1A">
        <w:rPr>
          <w:rFonts w:eastAsia="Batang" w:cs="Calibri"/>
        </w:rPr>
        <w:t xml:space="preserve"> kwalifikowanym podpisem elektronicznym</w:t>
      </w:r>
      <w:r w:rsidR="00693445">
        <w:rPr>
          <w:rFonts w:eastAsia="Batang" w:cs="Calibri"/>
        </w:rPr>
        <w:t>, podpisem zaufanym lub podpisem osobistym</w:t>
      </w:r>
      <w:r>
        <w:rPr>
          <w:rFonts w:eastAsia="Batang" w:cs="Calibri"/>
        </w:rPr>
        <w:t xml:space="preserve"> </w:t>
      </w:r>
      <w:r w:rsidR="00961CC8">
        <w:rPr>
          <w:rFonts w:eastAsia="Batang" w:cs="Calibri"/>
        </w:rPr>
        <w:t>oraz</w:t>
      </w:r>
      <w:r>
        <w:rPr>
          <w:rFonts w:eastAsia="Batang" w:cs="Calibri"/>
        </w:rPr>
        <w:t>:</w:t>
      </w:r>
    </w:p>
    <w:p w14:paraId="7D9AEE62" w14:textId="08194B1F" w:rsidR="00B22DE3" w:rsidRPr="00A76F1A" w:rsidRDefault="00B22DE3" w:rsidP="00124359">
      <w:pPr>
        <w:numPr>
          <w:ilvl w:val="0"/>
          <w:numId w:val="8"/>
        </w:numPr>
        <w:suppressAutoHyphens/>
        <w:spacing w:after="120" w:line="240" w:lineRule="auto"/>
        <w:ind w:left="851" w:right="-1" w:hanging="284"/>
        <w:jc w:val="both"/>
        <w:rPr>
          <w:rFonts w:cs="Calibri"/>
          <w:b/>
        </w:rPr>
      </w:pPr>
      <w:r w:rsidRPr="00A76F1A">
        <w:rPr>
          <w:rFonts w:cs="Calibri"/>
        </w:rPr>
        <w:t xml:space="preserve">wypełniony </w:t>
      </w:r>
      <w:r w:rsidR="00DA007A" w:rsidRPr="00DA007A">
        <w:rPr>
          <w:rFonts w:cs="Calibri"/>
          <w:b/>
          <w:bCs/>
        </w:rPr>
        <w:t>F</w:t>
      </w:r>
      <w:r w:rsidRPr="00DA007A">
        <w:rPr>
          <w:rFonts w:cs="Calibri"/>
          <w:b/>
          <w:bCs/>
        </w:rPr>
        <w:t xml:space="preserve">ormularz </w:t>
      </w:r>
      <w:r w:rsidR="00DA007A">
        <w:rPr>
          <w:rFonts w:cs="Calibri"/>
          <w:b/>
          <w:bCs/>
        </w:rPr>
        <w:t>c</w:t>
      </w:r>
      <w:r w:rsidRPr="00DA007A">
        <w:rPr>
          <w:rFonts w:cs="Calibri"/>
          <w:b/>
          <w:bCs/>
        </w:rPr>
        <w:t>enowy</w:t>
      </w:r>
      <w:r w:rsidRPr="00A76F1A">
        <w:rPr>
          <w:rFonts w:cs="Calibri"/>
        </w:rPr>
        <w:t xml:space="preserve"> – </w:t>
      </w:r>
      <w:r w:rsidRPr="00DA007A">
        <w:rPr>
          <w:rFonts w:cs="Calibri"/>
          <w:b/>
          <w:bCs/>
        </w:rPr>
        <w:t xml:space="preserve">załącznik nr </w:t>
      </w:r>
      <w:r w:rsidR="00916994" w:rsidRPr="00DA007A">
        <w:rPr>
          <w:rFonts w:cs="Calibri"/>
          <w:b/>
          <w:bCs/>
        </w:rPr>
        <w:t xml:space="preserve">2 </w:t>
      </w:r>
      <w:r w:rsidRPr="00DA007A">
        <w:rPr>
          <w:rFonts w:cs="Calibri"/>
          <w:b/>
          <w:bCs/>
        </w:rPr>
        <w:t>do SWZ</w:t>
      </w:r>
      <w:r w:rsidRPr="00A76F1A">
        <w:rPr>
          <w:rFonts w:cs="Calibri"/>
        </w:rPr>
        <w:t xml:space="preserve"> –</w:t>
      </w:r>
      <w:r w:rsidRPr="00A76F1A">
        <w:rPr>
          <w:rFonts w:cs="Calibri"/>
          <w:b/>
        </w:rPr>
        <w:t xml:space="preserve"> </w:t>
      </w:r>
      <w:r w:rsidRPr="00A76F1A">
        <w:rPr>
          <w:rFonts w:eastAsia="Batang" w:cs="Calibri"/>
        </w:rPr>
        <w:t>w postaci</w:t>
      </w:r>
      <w:r w:rsidRPr="00A76F1A">
        <w:rPr>
          <w:rFonts w:cs="Calibri"/>
          <w:b/>
        </w:rPr>
        <w:t xml:space="preserve"> </w:t>
      </w:r>
      <w:r w:rsidRPr="00A76F1A">
        <w:rPr>
          <w:rFonts w:eastAsia="Batang" w:cs="Calibri"/>
        </w:rPr>
        <w:t>elektronicznej opatrzon</w:t>
      </w:r>
      <w:r w:rsidR="006148FA">
        <w:rPr>
          <w:rFonts w:eastAsia="Batang" w:cs="Calibri"/>
        </w:rPr>
        <w:t>y</w:t>
      </w:r>
      <w:r w:rsidRPr="00A76F1A">
        <w:rPr>
          <w:rFonts w:eastAsia="Batang" w:cs="Calibri"/>
        </w:rPr>
        <w:t xml:space="preserve"> kwalifikowanym podpisem elektronicznym,</w:t>
      </w:r>
      <w:r w:rsidR="00693445" w:rsidRPr="00693445">
        <w:rPr>
          <w:rFonts w:eastAsia="Batang" w:cs="Calibri"/>
        </w:rPr>
        <w:t xml:space="preserve"> podpisem zaufanym lub podpisem osobistym</w:t>
      </w:r>
      <w:r w:rsidR="00693445">
        <w:rPr>
          <w:rFonts w:eastAsia="Batang" w:cs="Calibri"/>
        </w:rPr>
        <w:t>,</w:t>
      </w:r>
    </w:p>
    <w:p w14:paraId="13FF246E" w14:textId="77777777" w:rsidR="003A185F" w:rsidRPr="00CF2B73" w:rsidRDefault="003A185F" w:rsidP="003A185F">
      <w:pPr>
        <w:numPr>
          <w:ilvl w:val="0"/>
          <w:numId w:val="8"/>
        </w:numPr>
        <w:suppressAutoHyphens/>
        <w:spacing w:after="0" w:line="240" w:lineRule="auto"/>
        <w:ind w:left="851" w:right="-1" w:hanging="284"/>
        <w:jc w:val="both"/>
        <w:rPr>
          <w:rFonts w:cs="Calibri"/>
          <w:b/>
        </w:rPr>
      </w:pPr>
      <w:r w:rsidRPr="00CF2B73">
        <w:rPr>
          <w:rFonts w:eastAsia="Batang" w:cs="Calibri"/>
        </w:rPr>
        <w:t xml:space="preserve">oświadczenia </w:t>
      </w:r>
      <w:r w:rsidRPr="00CF2B73">
        <w:rPr>
          <w:rFonts w:cs="Calibri"/>
          <w:spacing w:val="-8"/>
        </w:rPr>
        <w:t>o niepodleganiu wykluczeniu</w:t>
      </w:r>
      <w:r w:rsidRPr="00CF2B73">
        <w:rPr>
          <w:rFonts w:cs="Calibri"/>
        </w:rPr>
        <w:t xml:space="preserve"> w postępowaniu </w:t>
      </w:r>
      <w:r>
        <w:rPr>
          <w:rFonts w:cs="Calibri"/>
        </w:rPr>
        <w:t xml:space="preserve">oraz spełnienia warunków udziału w postępowaniu </w:t>
      </w:r>
      <w:r w:rsidRPr="00CF2B73">
        <w:rPr>
          <w:rFonts w:cs="Calibri"/>
        </w:rPr>
        <w:t xml:space="preserve">– załącznik nr </w:t>
      </w:r>
      <w:r>
        <w:rPr>
          <w:rFonts w:cs="Calibri"/>
        </w:rPr>
        <w:t>3</w:t>
      </w:r>
      <w:r w:rsidRPr="00CF2B73">
        <w:rPr>
          <w:rFonts w:cs="Calibri"/>
        </w:rPr>
        <w:t xml:space="preserve"> do SWZ –</w:t>
      </w:r>
      <w:r w:rsidRPr="00CF2B73">
        <w:rPr>
          <w:rFonts w:cs="Calibri"/>
          <w:b/>
        </w:rPr>
        <w:t xml:space="preserve"> </w:t>
      </w:r>
      <w:r w:rsidRPr="00CF2B73">
        <w:rPr>
          <w:rFonts w:eastAsia="Batang" w:cs="Calibri"/>
        </w:rPr>
        <w:t>w postaci</w:t>
      </w:r>
      <w:r w:rsidRPr="00CF2B73">
        <w:rPr>
          <w:rFonts w:cs="Calibri"/>
          <w:b/>
        </w:rPr>
        <w:t xml:space="preserve"> </w:t>
      </w:r>
      <w:r w:rsidRPr="00CF2B73">
        <w:rPr>
          <w:rFonts w:eastAsia="Batang" w:cs="Calibri"/>
        </w:rPr>
        <w:t>elektronicznej opatrzone kwalifikowanym podpisem elektronicznym, podpisem</w:t>
      </w:r>
      <w:r w:rsidRPr="00CF2B73">
        <w:rPr>
          <w:rFonts w:cs="Calibri"/>
          <w:b/>
        </w:rPr>
        <w:t xml:space="preserve"> </w:t>
      </w:r>
      <w:r w:rsidRPr="00CF2B73">
        <w:rPr>
          <w:rFonts w:eastAsia="Batang" w:cs="Calibri"/>
        </w:rPr>
        <w:t>zaufanym lub podpisem osobistym,</w:t>
      </w:r>
    </w:p>
    <w:p w14:paraId="1C81E371" w14:textId="62E296EC" w:rsidR="009402AE" w:rsidRPr="00693445" w:rsidRDefault="003A185F" w:rsidP="00693445">
      <w:pPr>
        <w:suppressAutoHyphens/>
        <w:spacing w:after="0"/>
        <w:ind w:left="851" w:right="-1"/>
        <w:jc w:val="both"/>
        <w:rPr>
          <w:rFonts w:cs="Calibri"/>
          <w:b/>
        </w:rPr>
      </w:pPr>
      <w:r w:rsidRPr="00CF2B73">
        <w:rPr>
          <w:rFonts w:eastAsia="Batang" w:cs="Calibri"/>
        </w:rPr>
        <w:t>W przypadku</w:t>
      </w:r>
      <w:r w:rsidRPr="00CF2B73">
        <w:rPr>
          <w:rFonts w:cs="Calibri"/>
        </w:rPr>
        <w:t xml:space="preserve"> </w:t>
      </w:r>
      <w:r w:rsidRPr="00CF2B73">
        <w:rPr>
          <w:rFonts w:eastAsia="Batang" w:cs="Calibri"/>
        </w:rPr>
        <w:t>wspólnego ubiegania się o zamówienie przez Wykonawców, oświadczenie o</w:t>
      </w:r>
      <w:r w:rsidRPr="00CF2B73">
        <w:rPr>
          <w:rFonts w:cs="Calibri"/>
        </w:rPr>
        <w:t xml:space="preserve"> </w:t>
      </w:r>
      <w:r w:rsidRPr="00CF2B73">
        <w:rPr>
          <w:rFonts w:eastAsia="Batang" w:cs="Calibri"/>
        </w:rPr>
        <w:t xml:space="preserve">niepoleganiu wykluczeniu w postępowaniu składa każdy z Wykonawców. </w:t>
      </w:r>
      <w:r w:rsidR="00693445">
        <w:rPr>
          <w:rFonts w:cs="Calibri"/>
          <w:color w:val="000000"/>
        </w:rPr>
        <w:t>Oświadczenie to</w:t>
      </w:r>
      <w:r w:rsidRPr="00CF2B73">
        <w:rPr>
          <w:rFonts w:cs="Calibri"/>
          <w:color w:val="000000"/>
        </w:rPr>
        <w:t xml:space="preserve"> ma potwierdzać brak podstaw wykluczenia w postępowaniu</w:t>
      </w:r>
      <w:r w:rsidR="00693445">
        <w:rPr>
          <w:rFonts w:cs="Calibri"/>
          <w:color w:val="000000"/>
        </w:rPr>
        <w:t>,</w:t>
      </w:r>
    </w:p>
    <w:p w14:paraId="2ED8BF74" w14:textId="369DDFEF" w:rsidR="00CB0444" w:rsidRPr="00693445" w:rsidRDefault="00CB0444" w:rsidP="00693445">
      <w:pPr>
        <w:numPr>
          <w:ilvl w:val="5"/>
          <w:numId w:val="31"/>
        </w:numPr>
        <w:tabs>
          <w:tab w:val="clear" w:pos="4500"/>
        </w:tabs>
        <w:suppressAutoHyphens/>
        <w:spacing w:before="120" w:after="0" w:line="240" w:lineRule="auto"/>
        <w:ind w:left="851" w:right="-1" w:hanging="284"/>
        <w:jc w:val="both"/>
        <w:rPr>
          <w:rFonts w:cs="Calibri"/>
        </w:rPr>
      </w:pPr>
      <w:r w:rsidRPr="00A76F1A">
        <w:rPr>
          <w:rFonts w:cs="Calibri"/>
        </w:rPr>
        <w:t xml:space="preserve">jeżeli dotyczy </w:t>
      </w:r>
      <w:r>
        <w:rPr>
          <w:rFonts w:cs="Calibri"/>
        </w:rPr>
        <w:t xml:space="preserve"> </w:t>
      </w:r>
      <w:r w:rsidRPr="00A76F1A">
        <w:rPr>
          <w:rFonts w:cs="Calibri"/>
        </w:rPr>
        <w:t>–</w:t>
      </w:r>
      <w:r>
        <w:rPr>
          <w:rFonts w:cs="Calibri"/>
        </w:rPr>
        <w:t xml:space="preserve"> </w:t>
      </w:r>
      <w:r w:rsidRPr="00A76F1A">
        <w:rPr>
          <w:rFonts w:cs="Calibri"/>
        </w:rPr>
        <w:t xml:space="preserve"> pełnomocnictwo, upoważniające do złożenia oferty</w:t>
      </w:r>
      <w:r w:rsidRPr="00693445">
        <w:rPr>
          <w:rFonts w:cs="Calibri"/>
        </w:rPr>
        <w:t>,</w:t>
      </w:r>
    </w:p>
    <w:p w14:paraId="4C35941D" w14:textId="77777777" w:rsidR="00CB0444" w:rsidRPr="00695B2E" w:rsidRDefault="00CB0444" w:rsidP="00CB0444">
      <w:pPr>
        <w:numPr>
          <w:ilvl w:val="5"/>
          <w:numId w:val="31"/>
        </w:numPr>
        <w:tabs>
          <w:tab w:val="clear" w:pos="4500"/>
        </w:tabs>
        <w:suppressAutoHyphens/>
        <w:spacing w:before="120" w:after="0" w:line="240" w:lineRule="auto"/>
        <w:ind w:left="851" w:right="-1" w:hanging="284"/>
        <w:jc w:val="both"/>
        <w:rPr>
          <w:rFonts w:cs="Calibri"/>
        </w:rPr>
      </w:pPr>
      <w:r w:rsidRPr="00A76F1A">
        <w:rPr>
          <w:rFonts w:eastAsia="Batang" w:cs="Calibri"/>
        </w:rPr>
        <w:t>jeżeli</w:t>
      </w:r>
      <w:r>
        <w:rPr>
          <w:rFonts w:eastAsia="Batang" w:cs="Calibri"/>
        </w:rPr>
        <w:t xml:space="preserve"> </w:t>
      </w:r>
      <w:r w:rsidRPr="00A76F1A">
        <w:rPr>
          <w:rFonts w:eastAsia="Batang" w:cs="Calibri"/>
        </w:rPr>
        <w:t>dotyczy –</w:t>
      </w:r>
      <w:r w:rsidRPr="00A76F1A">
        <w:rPr>
          <w:rFonts w:cs="Calibri"/>
        </w:rPr>
        <w:t xml:space="preserve"> p</w:t>
      </w:r>
      <w:r w:rsidRPr="00A76F1A">
        <w:rPr>
          <w:rFonts w:eastAsia="Batang" w:cs="Calibri"/>
        </w:rPr>
        <w:t>ełnomocnictwo dla pełnomocnika do reprezentowania w postępowaniu Wykonawców wspólnie ubiegających się o udzielenie zamówienia - dotyczy ofert składanych przez Wykonawców wspólnie ubiegających się o udzielenie zamówienia</w:t>
      </w:r>
      <w:r>
        <w:rPr>
          <w:rFonts w:eastAsia="Batang" w:cs="Calibri"/>
        </w:rPr>
        <w:t>.</w:t>
      </w:r>
    </w:p>
    <w:p w14:paraId="3E80079C" w14:textId="77777777" w:rsidR="00CB0444" w:rsidRDefault="00CB0444" w:rsidP="00CB0444">
      <w:pPr>
        <w:numPr>
          <w:ilvl w:val="0"/>
          <w:numId w:val="7"/>
        </w:numPr>
        <w:autoSpaceDE w:val="0"/>
        <w:autoSpaceDN w:val="0"/>
        <w:adjustRightInd w:val="0"/>
        <w:spacing w:after="0" w:line="240" w:lineRule="auto"/>
        <w:ind w:left="567" w:hanging="283"/>
        <w:jc w:val="both"/>
        <w:rPr>
          <w:rFonts w:eastAsia="Batang" w:cs="Calibri"/>
          <w:b/>
        </w:rPr>
      </w:pPr>
      <w:r w:rsidRPr="00A76F1A">
        <w:rPr>
          <w:rFonts w:eastAsia="Batang" w:cs="Calibri"/>
          <w:b/>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0B0B4CD" w14:textId="77777777" w:rsidR="00CB0444" w:rsidRPr="00A76F1A" w:rsidRDefault="00CB0444" w:rsidP="00CB0444">
      <w:pPr>
        <w:autoSpaceDE w:val="0"/>
        <w:autoSpaceDN w:val="0"/>
        <w:adjustRightInd w:val="0"/>
        <w:spacing w:after="0" w:line="240" w:lineRule="auto"/>
        <w:ind w:left="567"/>
        <w:jc w:val="both"/>
        <w:rPr>
          <w:rFonts w:eastAsia="Batang" w:cs="Calibri"/>
          <w:b/>
        </w:rPr>
      </w:pPr>
      <w:r>
        <w:rPr>
          <w:rFonts w:eastAsia="Batang" w:cs="Calibri"/>
          <w:b/>
        </w:rPr>
        <w:t>Pełnomocnictwo powinno obejmować swym zakresem umocowanie do postępowań prowadzonych w trybie podstawowym zgodnie z ustawą Pzp.</w:t>
      </w:r>
    </w:p>
    <w:p w14:paraId="2615011A" w14:textId="77777777" w:rsidR="00CB0444" w:rsidRPr="00A76F1A" w:rsidRDefault="00CB0444" w:rsidP="00CB0444">
      <w:pPr>
        <w:numPr>
          <w:ilvl w:val="0"/>
          <w:numId w:val="7"/>
        </w:numPr>
        <w:autoSpaceDE w:val="0"/>
        <w:autoSpaceDN w:val="0"/>
        <w:adjustRightInd w:val="0"/>
        <w:spacing w:after="0" w:line="240" w:lineRule="auto"/>
        <w:ind w:left="567" w:hanging="283"/>
        <w:jc w:val="both"/>
        <w:rPr>
          <w:rFonts w:eastAsia="Batang" w:cs="Calibri"/>
        </w:rPr>
      </w:pPr>
      <w:r w:rsidRPr="00A76F1A">
        <w:rPr>
          <w:rFonts w:cs="Calibri"/>
        </w:rPr>
        <w:t xml:space="preserve">Oferta wspólna, składana przez dwóch lub więcej Wykonawców, powinna spełniać następujące wymagania: </w:t>
      </w:r>
    </w:p>
    <w:p w14:paraId="0ED81A1D" w14:textId="77777777" w:rsidR="00CB0444" w:rsidRPr="00A76F1A" w:rsidRDefault="00CB0444" w:rsidP="00CB0444">
      <w:pPr>
        <w:autoSpaceDE w:val="0"/>
        <w:autoSpaceDN w:val="0"/>
        <w:adjustRightInd w:val="0"/>
        <w:spacing w:after="0" w:line="240" w:lineRule="auto"/>
        <w:ind w:left="851" w:hanging="284"/>
        <w:jc w:val="both"/>
        <w:rPr>
          <w:rFonts w:cs="Calibri"/>
        </w:rPr>
      </w:pPr>
      <w:r w:rsidRPr="00A76F1A">
        <w:rPr>
          <w:rFonts w:cs="Calibri"/>
        </w:rPr>
        <w:t>a) oferta wspólna powinna być sporządzona zgodnie z SWZ,</w:t>
      </w:r>
    </w:p>
    <w:p w14:paraId="136E91F2" w14:textId="77777777" w:rsidR="00CB0444" w:rsidRPr="00A76F1A" w:rsidRDefault="00CB0444" w:rsidP="00CB0444">
      <w:pPr>
        <w:autoSpaceDE w:val="0"/>
        <w:autoSpaceDN w:val="0"/>
        <w:adjustRightInd w:val="0"/>
        <w:spacing w:after="0" w:line="240" w:lineRule="auto"/>
        <w:ind w:left="851" w:hanging="284"/>
        <w:jc w:val="both"/>
        <w:rPr>
          <w:rFonts w:cs="Calibri"/>
        </w:rPr>
      </w:pPr>
      <w:r w:rsidRPr="00A76F1A">
        <w:rPr>
          <w:rFonts w:cs="Calibri"/>
        </w:rPr>
        <w:t>b) sposób składania dokumentów w ofercie wspólnej:</w:t>
      </w:r>
    </w:p>
    <w:p w14:paraId="13E1A85D" w14:textId="046AF2A9" w:rsidR="00CB0444" w:rsidRPr="00A76F1A" w:rsidRDefault="00CB0444" w:rsidP="00CB0444">
      <w:pPr>
        <w:autoSpaceDE w:val="0"/>
        <w:autoSpaceDN w:val="0"/>
        <w:adjustRightInd w:val="0"/>
        <w:spacing w:after="0" w:line="240" w:lineRule="auto"/>
        <w:ind w:left="1134" w:hanging="283"/>
        <w:jc w:val="both"/>
        <w:rPr>
          <w:rFonts w:cs="Calibri"/>
        </w:rPr>
      </w:pPr>
      <w:r w:rsidRPr="00A76F1A">
        <w:rPr>
          <w:rFonts w:cs="Calibri"/>
        </w:rPr>
        <w:sym w:font="Symbol" w:char="F02D"/>
      </w:r>
      <w:r w:rsidR="00693445">
        <w:rPr>
          <w:rFonts w:cs="Calibri"/>
        </w:rPr>
        <w:t xml:space="preserve">  dokumenty</w:t>
      </w:r>
      <w:r w:rsidRPr="00A76F1A">
        <w:rPr>
          <w:rFonts w:cs="Calibri"/>
        </w:rPr>
        <w:t xml:space="preserve"> dotyczące własnej firmy, takie jak np.: oświadczenie o </w:t>
      </w:r>
      <w:r>
        <w:rPr>
          <w:rFonts w:cs="Calibri"/>
        </w:rPr>
        <w:t>niepodleganiu</w:t>
      </w:r>
      <w:r w:rsidRPr="00A76F1A">
        <w:rPr>
          <w:rFonts w:cs="Calibri"/>
        </w:rPr>
        <w:t xml:space="preserve"> wykluczeni</w:t>
      </w:r>
      <w:r>
        <w:rPr>
          <w:rFonts w:cs="Calibri"/>
        </w:rPr>
        <w:t>u</w:t>
      </w:r>
      <w:r w:rsidRPr="00A76F1A">
        <w:rPr>
          <w:rFonts w:cs="Calibri"/>
        </w:rPr>
        <w:t xml:space="preserve"> składa każdy z Wykonawców składających ofertę wspólną we własnym imieniu;</w:t>
      </w:r>
    </w:p>
    <w:p w14:paraId="5304BB25" w14:textId="77777777" w:rsidR="00CB0444" w:rsidRPr="00A76F1A" w:rsidRDefault="00CB0444" w:rsidP="00CB0444">
      <w:pPr>
        <w:autoSpaceDE w:val="0"/>
        <w:autoSpaceDN w:val="0"/>
        <w:adjustRightInd w:val="0"/>
        <w:spacing w:after="0" w:line="240" w:lineRule="auto"/>
        <w:ind w:left="1134" w:hanging="283"/>
        <w:jc w:val="both"/>
        <w:rPr>
          <w:rFonts w:cs="Calibri"/>
        </w:rPr>
      </w:pPr>
      <w:r w:rsidRPr="00A76F1A">
        <w:rPr>
          <w:rFonts w:cs="Calibri"/>
        </w:rPr>
        <w:t xml:space="preserve"> </w:t>
      </w:r>
      <w:r w:rsidRPr="00A76F1A">
        <w:rPr>
          <w:rFonts w:cs="Calibri"/>
        </w:rPr>
        <w:sym w:font="Symbol" w:char="F02D"/>
      </w:r>
      <w:r w:rsidRPr="00A76F1A">
        <w:rPr>
          <w:rFonts w:cs="Calibri"/>
        </w:rPr>
        <w:t xml:space="preserve">  dokumenty wspólne takie jak np.: formularz ofertowy, formularz cenowy, dokumenty podmiotowe i przedmiotowe składa pełnomocnik Wykonawców w imieniu wszystkich Wykonawców składających ofertę wspólną; </w:t>
      </w:r>
    </w:p>
    <w:p w14:paraId="778C5F97" w14:textId="77777777" w:rsidR="00CB0444" w:rsidRPr="00A76F1A" w:rsidRDefault="00CB0444" w:rsidP="00CB0444">
      <w:pPr>
        <w:autoSpaceDE w:val="0"/>
        <w:autoSpaceDN w:val="0"/>
        <w:adjustRightInd w:val="0"/>
        <w:spacing w:after="0" w:line="240" w:lineRule="auto"/>
        <w:ind w:left="567"/>
        <w:jc w:val="both"/>
        <w:rPr>
          <w:rFonts w:cs="Calibri"/>
        </w:rPr>
      </w:pPr>
      <w:r w:rsidRPr="00A76F1A">
        <w:rPr>
          <w:rFonts w:cs="Calibri"/>
        </w:rPr>
        <w:t xml:space="preserve">c) kopie dokumentów dotyczących każdego z Wykonawców składających ofertę wspólną muszą być poświadczone za zgodność z oryginałem przez osobę lub osoby upoważnione do reprezentowania tych Wykonawców. </w:t>
      </w:r>
    </w:p>
    <w:p w14:paraId="15EBE961" w14:textId="77777777" w:rsidR="00693445" w:rsidRDefault="00693445" w:rsidP="00CB0444">
      <w:pPr>
        <w:autoSpaceDE w:val="0"/>
        <w:autoSpaceDN w:val="0"/>
        <w:adjustRightInd w:val="0"/>
        <w:spacing w:after="0" w:line="240" w:lineRule="auto"/>
        <w:ind w:left="567"/>
        <w:jc w:val="both"/>
        <w:rPr>
          <w:rFonts w:cs="Calibri"/>
        </w:rPr>
      </w:pPr>
    </w:p>
    <w:p w14:paraId="5F3C2C4C" w14:textId="77777777" w:rsidR="00CB0444" w:rsidRPr="00A76F1A" w:rsidRDefault="00CB0444" w:rsidP="00CB0444">
      <w:pPr>
        <w:autoSpaceDE w:val="0"/>
        <w:autoSpaceDN w:val="0"/>
        <w:adjustRightInd w:val="0"/>
        <w:spacing w:after="0" w:line="240" w:lineRule="auto"/>
        <w:ind w:left="567"/>
        <w:jc w:val="both"/>
        <w:rPr>
          <w:rFonts w:cs="Calibri"/>
        </w:rPr>
      </w:pPr>
      <w:r w:rsidRPr="00A76F1A">
        <w:rPr>
          <w:rFonts w:cs="Calibri"/>
        </w:rPr>
        <w:t>Przed podpisaniem umowy (w przypadku wygrania postępowania) Wykonawcy składający ofertę wspólną będą mieli obowiązek przedstawić umowę konsorcjum</w:t>
      </w:r>
      <w:r>
        <w:rPr>
          <w:rFonts w:cs="Calibri"/>
        </w:rPr>
        <w:t xml:space="preserve"> na żądanie Zamawiającego,</w:t>
      </w:r>
      <w:r w:rsidRPr="00A76F1A">
        <w:rPr>
          <w:rFonts w:cs="Calibri"/>
        </w:rPr>
        <w:t xml:space="preserve"> zawierającą, co najmniej: </w:t>
      </w:r>
    </w:p>
    <w:p w14:paraId="227C56F9" w14:textId="77777777" w:rsidR="00CB0444" w:rsidRPr="00A76F1A" w:rsidRDefault="00CB0444" w:rsidP="00CB0444">
      <w:pPr>
        <w:numPr>
          <w:ilvl w:val="0"/>
          <w:numId w:val="30"/>
        </w:numPr>
        <w:autoSpaceDE w:val="0"/>
        <w:autoSpaceDN w:val="0"/>
        <w:adjustRightInd w:val="0"/>
        <w:spacing w:after="0" w:line="240" w:lineRule="auto"/>
        <w:ind w:left="1134" w:hanging="283"/>
        <w:jc w:val="both"/>
        <w:rPr>
          <w:rFonts w:cs="Calibri"/>
        </w:rPr>
      </w:pPr>
      <w:r w:rsidRPr="00A76F1A">
        <w:rPr>
          <w:rFonts w:cs="Calibri"/>
        </w:rPr>
        <w:t xml:space="preserve">zobowiązanie do realizacji wspólnego przedsięwzięcia gospodarczego obejmującego swoim zakresem realizację przedmiotu zamówienia, </w:t>
      </w:r>
    </w:p>
    <w:p w14:paraId="17214F7F" w14:textId="77777777" w:rsidR="00CB0444" w:rsidRPr="00A76F1A" w:rsidRDefault="00CB0444" w:rsidP="00CB0444">
      <w:pPr>
        <w:numPr>
          <w:ilvl w:val="0"/>
          <w:numId w:val="30"/>
        </w:numPr>
        <w:autoSpaceDE w:val="0"/>
        <w:autoSpaceDN w:val="0"/>
        <w:adjustRightInd w:val="0"/>
        <w:spacing w:after="0" w:line="240" w:lineRule="auto"/>
        <w:ind w:left="1134" w:hanging="283"/>
        <w:jc w:val="both"/>
        <w:rPr>
          <w:rFonts w:cs="Calibri"/>
        </w:rPr>
      </w:pPr>
      <w:r w:rsidRPr="00A76F1A">
        <w:rPr>
          <w:rFonts w:cs="Calibri"/>
        </w:rPr>
        <w:t xml:space="preserve">określenie zakresu działania poszczególnych stron umowy, </w:t>
      </w:r>
    </w:p>
    <w:p w14:paraId="1125FE69" w14:textId="4752AE94" w:rsidR="00DA007A" w:rsidRDefault="00CB0444" w:rsidP="00693445">
      <w:pPr>
        <w:numPr>
          <w:ilvl w:val="0"/>
          <w:numId w:val="30"/>
        </w:numPr>
        <w:autoSpaceDE w:val="0"/>
        <w:autoSpaceDN w:val="0"/>
        <w:adjustRightInd w:val="0"/>
        <w:spacing w:after="0" w:line="240" w:lineRule="auto"/>
        <w:ind w:left="1134" w:hanging="283"/>
        <w:jc w:val="both"/>
        <w:rPr>
          <w:rFonts w:eastAsia="Batang" w:cs="Calibri"/>
        </w:rPr>
      </w:pPr>
      <w:r w:rsidRPr="00A76F1A">
        <w:rPr>
          <w:rFonts w:cs="Calibri"/>
        </w:rPr>
        <w:t>czas obowiązywania umowy, który nie może być krótszy, niż okres obejmujący realizację zamówienia .</w:t>
      </w:r>
    </w:p>
    <w:p w14:paraId="4A003477" w14:textId="77777777" w:rsidR="00693445" w:rsidRPr="00693445" w:rsidRDefault="00693445" w:rsidP="00693445">
      <w:pPr>
        <w:autoSpaceDE w:val="0"/>
        <w:autoSpaceDN w:val="0"/>
        <w:adjustRightInd w:val="0"/>
        <w:spacing w:after="0" w:line="240" w:lineRule="auto"/>
        <w:ind w:left="1134"/>
        <w:jc w:val="both"/>
        <w:rPr>
          <w:rFonts w:eastAsia="Batang" w:cs="Calibri"/>
        </w:rPr>
      </w:pPr>
    </w:p>
    <w:p w14:paraId="3D9F8910" w14:textId="48461164" w:rsidR="00606A0C" w:rsidRPr="00606A0C" w:rsidRDefault="00606A0C" w:rsidP="003023FC">
      <w:pPr>
        <w:numPr>
          <w:ilvl w:val="0"/>
          <w:numId w:val="7"/>
        </w:numPr>
        <w:autoSpaceDE w:val="0"/>
        <w:autoSpaceDN w:val="0"/>
        <w:adjustRightInd w:val="0"/>
        <w:spacing w:after="120" w:line="240" w:lineRule="auto"/>
        <w:ind w:left="426" w:hanging="284"/>
        <w:jc w:val="both"/>
        <w:rPr>
          <w:rFonts w:eastAsia="Times New Roman" w:cs="Calibri"/>
          <w:color w:val="000000"/>
          <w:lang w:eastAsia="pl-PL"/>
        </w:rPr>
      </w:pPr>
      <w:r w:rsidRPr="00606A0C">
        <w:rPr>
          <w:rFonts w:eastAsia="Times New Roman" w:cs="Calibri"/>
          <w:b/>
          <w:bCs/>
          <w:color w:val="000000"/>
          <w:lang w:eastAsia="pl-PL"/>
        </w:rPr>
        <w:t xml:space="preserve">Zastrzeżenie tajemnicy przedsiębiorstwa </w:t>
      </w:r>
      <w:r w:rsidR="00283216" w:rsidRPr="00283216">
        <w:rPr>
          <w:rFonts w:eastAsia="Times New Roman" w:cs="Calibri"/>
          <w:color w:val="000000"/>
          <w:lang w:eastAsia="pl-PL"/>
        </w:rPr>
        <w:t>(jeżeli dotyczy)</w:t>
      </w:r>
      <w:r w:rsidR="00283216">
        <w:rPr>
          <w:rFonts w:eastAsia="Times New Roman" w:cs="Calibri"/>
          <w:b/>
          <w:bCs/>
          <w:color w:val="000000"/>
          <w:lang w:eastAsia="pl-PL"/>
        </w:rPr>
        <w:t xml:space="preserve"> </w:t>
      </w:r>
      <w:r w:rsidRPr="00606A0C">
        <w:rPr>
          <w:rFonts w:eastAsia="Times New Roman" w:cs="Calibri"/>
          <w:color w:val="000000"/>
          <w:lang w:eastAsia="pl-PL"/>
        </w:rPr>
        <w:t>– w sytuacji, gdy oferta lub inne dokumenty składane w toku postępowania będą zawiera</w:t>
      </w:r>
      <w:r w:rsidR="00693445">
        <w:rPr>
          <w:rFonts w:eastAsia="Times New Roman" w:cs="Calibri"/>
          <w:color w:val="000000"/>
          <w:lang w:eastAsia="pl-PL"/>
        </w:rPr>
        <w:t>ły tajemnicę przedsiębiorstwa, W</w:t>
      </w:r>
      <w:r w:rsidRPr="00606A0C">
        <w:rPr>
          <w:rFonts w:eastAsia="Times New Roman" w:cs="Calibri"/>
          <w:color w:val="000000"/>
          <w:lang w:eastAsia="pl-PL"/>
        </w:rPr>
        <w:t>ykonawca wraz z</w:t>
      </w:r>
      <w:r w:rsidR="00693445">
        <w:rPr>
          <w:rFonts w:eastAsia="Times New Roman" w:cs="Calibri"/>
          <w:color w:val="000000"/>
          <w:lang w:eastAsia="pl-PL"/>
        </w:rPr>
        <w:t xml:space="preserve"> przekazaniem takich informacji</w:t>
      </w:r>
      <w:r w:rsidRPr="00606A0C">
        <w:rPr>
          <w:rFonts w:eastAsia="Times New Roman" w:cs="Calibri"/>
          <w:color w:val="000000"/>
          <w:lang w:eastAsia="pl-PL"/>
        </w:rPr>
        <w:t xml:space="preserve"> zastrzega, ż</w:t>
      </w:r>
      <w:r w:rsidR="00693445">
        <w:rPr>
          <w:rFonts w:eastAsia="Times New Roman" w:cs="Calibri"/>
          <w:color w:val="000000"/>
          <w:lang w:eastAsia="pl-PL"/>
        </w:rPr>
        <w:t>e nie mogą być one udostępniane</w:t>
      </w:r>
      <w:r w:rsidRPr="00606A0C">
        <w:rPr>
          <w:rFonts w:eastAsia="Times New Roman" w:cs="Calibri"/>
          <w:color w:val="000000"/>
          <w:lang w:eastAsia="pl-PL"/>
        </w:rPr>
        <w:t xml:space="preserve"> oraz wykazuje, że zastrzeżone informacje stanowią tajemnicę przedsiębiorstwa w rozumieniu przepisów ustawy z 16 kwietnia 1993 r. o zwalczaniu nieuczciwej konkurencji. </w:t>
      </w:r>
    </w:p>
    <w:p w14:paraId="2C5A0B2C" w14:textId="77777777" w:rsidR="00606A0C" w:rsidRPr="00693445" w:rsidRDefault="00606A0C" w:rsidP="00A934E3">
      <w:pPr>
        <w:autoSpaceDE w:val="0"/>
        <w:autoSpaceDN w:val="0"/>
        <w:adjustRightInd w:val="0"/>
        <w:spacing w:after="0" w:line="240" w:lineRule="auto"/>
        <w:ind w:left="708"/>
        <w:jc w:val="both"/>
        <w:rPr>
          <w:rFonts w:eastAsia="Times New Roman" w:cs="Calibri"/>
          <w:color w:val="000000"/>
          <w:sz w:val="20"/>
          <w:szCs w:val="20"/>
          <w:lang w:eastAsia="pl-PL"/>
        </w:rPr>
      </w:pPr>
      <w:r w:rsidRPr="00693445">
        <w:rPr>
          <w:rFonts w:eastAsia="Times New Roman" w:cs="Calibri"/>
          <w:b/>
          <w:bCs/>
          <w:color w:val="000000"/>
          <w:sz w:val="20"/>
          <w:szCs w:val="20"/>
          <w:lang w:eastAsia="pl-PL"/>
        </w:rPr>
        <w:t xml:space="preserve">Wymagana forma: </w:t>
      </w:r>
    </w:p>
    <w:p w14:paraId="156B6117" w14:textId="6B4117FD" w:rsidR="00606A0C" w:rsidRPr="00693445" w:rsidRDefault="00606A0C" w:rsidP="00A934E3">
      <w:pPr>
        <w:autoSpaceDE w:val="0"/>
        <w:autoSpaceDN w:val="0"/>
        <w:adjustRightInd w:val="0"/>
        <w:spacing w:after="0" w:line="240" w:lineRule="auto"/>
        <w:ind w:left="708"/>
        <w:jc w:val="both"/>
        <w:rPr>
          <w:rFonts w:eastAsia="Times New Roman" w:cs="Calibri"/>
          <w:color w:val="000000"/>
          <w:sz w:val="20"/>
          <w:szCs w:val="20"/>
          <w:lang w:eastAsia="pl-PL"/>
        </w:rPr>
      </w:pPr>
      <w:r w:rsidRPr="00693445">
        <w:rPr>
          <w:rFonts w:eastAsia="Times New Roman" w:cs="Calibri"/>
          <w:color w:val="000000"/>
          <w:sz w:val="20"/>
          <w:szCs w:val="20"/>
          <w:lang w:eastAsia="pl-PL"/>
        </w:rPr>
        <w:t xml:space="preserve">Dokument musi być złożony </w:t>
      </w:r>
      <w:r w:rsidR="00A934E3" w:rsidRPr="00A934E3">
        <w:rPr>
          <w:rFonts w:eastAsia="Times New Roman" w:cs="Calibri"/>
          <w:color w:val="000000"/>
          <w:sz w:val="20"/>
          <w:szCs w:val="20"/>
          <w:lang w:eastAsia="pl-PL"/>
        </w:rPr>
        <w:t>w postaci</w:t>
      </w:r>
      <w:r w:rsidR="00A934E3" w:rsidRPr="00A934E3">
        <w:rPr>
          <w:rFonts w:eastAsia="Times New Roman" w:cs="Calibri"/>
          <w:b/>
          <w:color w:val="000000"/>
          <w:sz w:val="20"/>
          <w:szCs w:val="20"/>
          <w:lang w:eastAsia="pl-PL"/>
        </w:rPr>
        <w:t xml:space="preserve"> </w:t>
      </w:r>
      <w:r w:rsidR="00A934E3">
        <w:rPr>
          <w:rFonts w:eastAsia="Times New Roman" w:cs="Calibri"/>
          <w:color w:val="000000"/>
          <w:sz w:val="20"/>
          <w:szCs w:val="20"/>
          <w:lang w:eastAsia="pl-PL"/>
        </w:rPr>
        <w:t>elektronicznej opatrzony</w:t>
      </w:r>
      <w:r w:rsidR="00A934E3" w:rsidRPr="00A934E3">
        <w:rPr>
          <w:rFonts w:eastAsia="Times New Roman" w:cs="Calibri"/>
          <w:color w:val="000000"/>
          <w:sz w:val="20"/>
          <w:szCs w:val="20"/>
          <w:lang w:eastAsia="pl-PL"/>
        </w:rPr>
        <w:t xml:space="preserve"> kwalifikowanym podpisem elektronicznym, podpisem</w:t>
      </w:r>
      <w:r w:rsidR="00A934E3" w:rsidRPr="00A934E3">
        <w:rPr>
          <w:rFonts w:eastAsia="Times New Roman" w:cs="Calibri"/>
          <w:b/>
          <w:color w:val="000000"/>
          <w:sz w:val="20"/>
          <w:szCs w:val="20"/>
          <w:lang w:eastAsia="pl-PL"/>
        </w:rPr>
        <w:t xml:space="preserve"> </w:t>
      </w:r>
      <w:r w:rsidR="00A934E3" w:rsidRPr="00A934E3">
        <w:rPr>
          <w:rFonts w:eastAsia="Times New Roman" w:cs="Calibri"/>
          <w:color w:val="000000"/>
          <w:sz w:val="20"/>
          <w:szCs w:val="20"/>
          <w:lang w:eastAsia="pl-PL"/>
        </w:rPr>
        <w:t>zaufanym lub podpisem osobistym,</w:t>
      </w:r>
      <w:r w:rsidR="00A934E3">
        <w:rPr>
          <w:rFonts w:eastAsia="Times New Roman" w:cs="Calibri"/>
          <w:color w:val="000000"/>
          <w:sz w:val="20"/>
          <w:szCs w:val="20"/>
          <w:lang w:eastAsia="pl-PL"/>
        </w:rPr>
        <w:t xml:space="preserve"> </w:t>
      </w:r>
      <w:r w:rsidRPr="00693445">
        <w:rPr>
          <w:rFonts w:eastAsia="Times New Roman" w:cs="Calibri"/>
          <w:color w:val="000000"/>
          <w:sz w:val="20"/>
          <w:szCs w:val="20"/>
          <w:lang w:eastAsia="pl-PL"/>
        </w:rPr>
        <w:t xml:space="preserve">osoby upoważnionej do reprezentowania wykonawców określonej w dokumencie rejestrowym właściwym dla formy organizacyjnej prowadzonej działalności lub w innym dokumencie potwierdzającym umocowanie do reprezentowania wykonawcy. </w:t>
      </w:r>
    </w:p>
    <w:p w14:paraId="1684E96C" w14:textId="2647F21F" w:rsidR="00B20E2F" w:rsidRDefault="00606A0C" w:rsidP="00A934E3">
      <w:pPr>
        <w:autoSpaceDE w:val="0"/>
        <w:autoSpaceDN w:val="0"/>
        <w:adjustRightInd w:val="0"/>
        <w:spacing w:after="0" w:line="240" w:lineRule="auto"/>
        <w:ind w:left="708"/>
        <w:jc w:val="both"/>
        <w:rPr>
          <w:rFonts w:eastAsia="Times New Roman" w:cs="Calibri"/>
          <w:color w:val="000000"/>
          <w:sz w:val="20"/>
          <w:szCs w:val="20"/>
          <w:lang w:eastAsia="pl-PL"/>
        </w:rPr>
      </w:pPr>
      <w:r w:rsidRPr="00693445">
        <w:rPr>
          <w:rFonts w:eastAsia="Times New Roman" w:cs="Calibri"/>
          <w:color w:val="000000"/>
          <w:sz w:val="20"/>
          <w:szCs w:val="20"/>
          <w:lang w:eastAsia="pl-PL"/>
        </w:rPr>
        <w:t xml:space="preserve">Wszelkie informacje stanowiące tajemnicę przedsiębiorstwa w rozumieniu ustawy z dnia 16 kwietnia 1993r. o zwalczaniu nieuczciwej konkurencji, które Wykonawca zastrzeże jako tajemnicę przedsiębiorstwa, Zamawiający zaleca złożyć na Platformie zakupowej w odrębnym pliku opatrzonym nazwą „Tajemnica przedsiębiorstwa”. </w:t>
      </w:r>
    </w:p>
    <w:p w14:paraId="3B4238D3" w14:textId="77777777" w:rsidR="00A934E3" w:rsidRPr="00693445" w:rsidRDefault="00A934E3" w:rsidP="00CB0444">
      <w:pPr>
        <w:autoSpaceDE w:val="0"/>
        <w:autoSpaceDN w:val="0"/>
        <w:adjustRightInd w:val="0"/>
        <w:spacing w:after="0" w:line="240" w:lineRule="auto"/>
        <w:ind w:left="708"/>
        <w:jc w:val="both"/>
        <w:rPr>
          <w:rFonts w:eastAsia="Times New Roman" w:cs="Calibri"/>
          <w:color w:val="000000"/>
          <w:sz w:val="20"/>
          <w:szCs w:val="20"/>
          <w:lang w:eastAsia="pl-PL"/>
        </w:rPr>
      </w:pPr>
    </w:p>
    <w:p w14:paraId="79454C3E" w14:textId="526C8682" w:rsidR="00EB2594" w:rsidRPr="00CB0444" w:rsidRDefault="00CB0444" w:rsidP="00A934E3">
      <w:pPr>
        <w:numPr>
          <w:ilvl w:val="0"/>
          <w:numId w:val="7"/>
        </w:numPr>
        <w:autoSpaceDE w:val="0"/>
        <w:autoSpaceDN w:val="0"/>
        <w:adjustRightInd w:val="0"/>
        <w:spacing w:after="0" w:line="240" w:lineRule="auto"/>
        <w:ind w:left="567" w:hanging="283"/>
        <w:jc w:val="both"/>
        <w:rPr>
          <w:rFonts w:eastAsia="Batang" w:cs="Calibri"/>
        </w:rPr>
      </w:pPr>
      <w:r w:rsidRPr="00A76F1A">
        <w:rPr>
          <w:rFonts w:eastAsia="Batang" w:cs="Calibri"/>
        </w:rPr>
        <w:t>Oferta, formularz ofertowy oraz oświadczenie o niepodleganiu wykluczeniu muszą być złożone w oryginale.</w:t>
      </w:r>
      <w:r>
        <w:rPr>
          <w:rFonts w:eastAsia="Batang" w:cs="Calibri"/>
        </w:rPr>
        <w:t xml:space="preserve"> </w:t>
      </w:r>
      <w:r w:rsidR="00F22354">
        <w:t>Oferty niepodpisane, niezgodne z ustawą lub takie, których treść nie odpowiada treści SWZ zostaną odrzucone bez dalszego rozpatrywania.</w:t>
      </w:r>
    </w:p>
    <w:p w14:paraId="287108FD" w14:textId="77777777" w:rsidR="00CB0444" w:rsidRPr="00CB0444" w:rsidRDefault="00CB0444" w:rsidP="00CB0444">
      <w:pPr>
        <w:autoSpaceDE w:val="0"/>
        <w:autoSpaceDN w:val="0"/>
        <w:adjustRightInd w:val="0"/>
        <w:spacing w:after="0" w:line="240" w:lineRule="auto"/>
        <w:ind w:left="567"/>
        <w:rPr>
          <w:rFonts w:eastAsia="Batang" w:cs="Calibri"/>
        </w:rPr>
      </w:pPr>
    </w:p>
    <w:p w14:paraId="703E8851" w14:textId="768AD07D"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w:t>
      </w:r>
      <w:r w:rsidR="00C25720">
        <w:rPr>
          <w:rFonts w:asciiTheme="minorHAnsi" w:hAnsiTheme="minorHAnsi" w:cstheme="minorHAnsi"/>
          <w:b/>
          <w:sz w:val="22"/>
          <w:szCs w:val="22"/>
        </w:rPr>
        <w:t>I</w:t>
      </w:r>
      <w:r w:rsidR="00A934E3">
        <w:rPr>
          <w:rFonts w:asciiTheme="minorHAnsi" w:hAnsiTheme="minorHAnsi" w:cstheme="minorHAnsi"/>
          <w:b/>
          <w:sz w:val="22"/>
          <w:szCs w:val="22"/>
        </w:rPr>
        <w:t>II</w:t>
      </w:r>
      <w:r w:rsidRPr="006C77F2">
        <w:rPr>
          <w:rFonts w:asciiTheme="minorHAnsi" w:hAnsiTheme="minorHAnsi" w:cstheme="minorHAnsi"/>
          <w:b/>
          <w:sz w:val="22"/>
          <w:szCs w:val="22"/>
        </w:rPr>
        <w:t>.   SPOSÓB ORAZ TERMIN SKŁADANIA OFERT</w:t>
      </w:r>
    </w:p>
    <w:p w14:paraId="5BB968AB" w14:textId="77777777" w:rsidR="006C77F2" w:rsidRDefault="006C77F2" w:rsidP="00420276">
      <w:pPr>
        <w:pStyle w:val="Lista"/>
        <w:ind w:left="0" w:firstLine="0"/>
        <w:contextualSpacing/>
        <w:jc w:val="both"/>
        <w:rPr>
          <w:rFonts w:asciiTheme="minorHAnsi" w:hAnsiTheme="minorHAnsi" w:cstheme="minorHAnsi"/>
          <w:b/>
          <w:sz w:val="22"/>
          <w:szCs w:val="22"/>
        </w:rPr>
      </w:pPr>
    </w:p>
    <w:p w14:paraId="48DBA82E" w14:textId="67AACB06" w:rsidR="006C77F2" w:rsidRPr="00A76F1A" w:rsidRDefault="006C77F2" w:rsidP="00930BA9">
      <w:pPr>
        <w:numPr>
          <w:ilvl w:val="0"/>
          <w:numId w:val="9"/>
        </w:numPr>
        <w:tabs>
          <w:tab w:val="clear" w:pos="720"/>
        </w:tabs>
        <w:suppressAutoHyphens/>
        <w:spacing w:after="0" w:line="288" w:lineRule="auto"/>
        <w:ind w:left="284" w:hanging="284"/>
        <w:jc w:val="both"/>
        <w:rPr>
          <w:rFonts w:cs="Calibri"/>
          <w:b/>
          <w:color w:val="000000"/>
        </w:rPr>
      </w:pPr>
      <w:r w:rsidRPr="00A76F1A">
        <w:rPr>
          <w:rFonts w:cs="Calibri"/>
        </w:rPr>
        <w:t xml:space="preserve">Ofertę wraz z załącznikami należy złożyć za pośrednictwem platformy zakupowej pod adresem: </w:t>
      </w:r>
      <w:hyperlink r:id="rId20" w:history="1">
        <w:r w:rsidR="00EB2594" w:rsidRPr="007305B9">
          <w:rPr>
            <w:rStyle w:val="Hipercze"/>
            <w:rFonts w:cs="Calibri"/>
          </w:rPr>
          <w:t>https://platformazakupowa.pl/pn/wsp_bilikiewicz</w:t>
        </w:r>
      </w:hyperlink>
      <w:r w:rsidR="00EB2594">
        <w:rPr>
          <w:rFonts w:cs="Calibri"/>
        </w:rPr>
        <w:t xml:space="preserve"> </w:t>
      </w:r>
      <w:r w:rsidRPr="00A76F1A">
        <w:rPr>
          <w:rFonts w:cs="Calibri"/>
        </w:rPr>
        <w:t xml:space="preserve"> w terminie najpóźniej do </w:t>
      </w:r>
      <w:r w:rsidRPr="00D66F3D">
        <w:rPr>
          <w:rFonts w:cs="Calibri"/>
        </w:rPr>
        <w:t xml:space="preserve">dnia </w:t>
      </w:r>
      <w:r w:rsidR="00D17758">
        <w:rPr>
          <w:rFonts w:cs="Calibri"/>
          <w:b/>
        </w:rPr>
        <w:t>10.01.2024 r.</w:t>
      </w:r>
      <w:r w:rsidRPr="0006757B">
        <w:rPr>
          <w:rFonts w:cs="Calibri"/>
          <w:b/>
        </w:rPr>
        <w:t xml:space="preserve"> </w:t>
      </w:r>
      <w:r w:rsidRPr="007D74EC">
        <w:rPr>
          <w:rFonts w:cs="Calibri"/>
          <w:b/>
        </w:rPr>
        <w:t>do</w:t>
      </w:r>
      <w:r w:rsidR="00CE64FC" w:rsidRPr="007D74EC">
        <w:rPr>
          <w:rFonts w:cs="Calibri"/>
          <w:b/>
        </w:rPr>
        <w:t xml:space="preserve"> godz. 9:</w:t>
      </w:r>
      <w:r w:rsidRPr="007D74EC">
        <w:rPr>
          <w:rFonts w:cs="Calibri"/>
          <w:b/>
        </w:rPr>
        <w:t>00.</w:t>
      </w:r>
    </w:p>
    <w:p w14:paraId="2DCFD516" w14:textId="59866768" w:rsidR="006C77F2" w:rsidRPr="00EC739F" w:rsidRDefault="006C77F2" w:rsidP="00930BA9">
      <w:pPr>
        <w:numPr>
          <w:ilvl w:val="0"/>
          <w:numId w:val="9"/>
        </w:numPr>
        <w:tabs>
          <w:tab w:val="clear" w:pos="720"/>
        </w:tabs>
        <w:suppressAutoHyphens/>
        <w:spacing w:after="0" w:line="288" w:lineRule="auto"/>
        <w:ind w:left="284" w:hanging="284"/>
        <w:jc w:val="both"/>
        <w:rPr>
          <w:rFonts w:cs="Calibri"/>
          <w:b/>
          <w:color w:val="000000"/>
        </w:rPr>
      </w:pPr>
      <w:r w:rsidRPr="00A76F1A">
        <w:rPr>
          <w:rFonts w:cs="Calibri"/>
        </w:rPr>
        <w:t xml:space="preserve">Do oferty należy dołączyć wszystkie wymagane w SWZ dokumenty. </w:t>
      </w:r>
    </w:p>
    <w:p w14:paraId="192E87CF" w14:textId="77777777" w:rsidR="006C77F2" w:rsidRPr="00A76F1A" w:rsidRDefault="006C77F2" w:rsidP="00930BA9">
      <w:pPr>
        <w:numPr>
          <w:ilvl w:val="0"/>
          <w:numId w:val="9"/>
        </w:numPr>
        <w:tabs>
          <w:tab w:val="clear" w:pos="720"/>
        </w:tabs>
        <w:suppressAutoHyphens/>
        <w:spacing w:after="0" w:line="288" w:lineRule="auto"/>
        <w:ind w:left="284" w:hanging="284"/>
        <w:jc w:val="both"/>
        <w:rPr>
          <w:rFonts w:cs="Calibri"/>
          <w:b/>
          <w:color w:val="000000"/>
        </w:rPr>
      </w:pPr>
      <w:r w:rsidRPr="00A76F1A">
        <w:rPr>
          <w:rFonts w:cs="Calibri"/>
        </w:rPr>
        <w:t xml:space="preserve">Szczegółowa instrukcja dla Wykonawców dotycząca złożenia, zmiany i wycofania oferty znajdują się pod adresem: </w:t>
      </w:r>
      <w:hyperlink r:id="rId21" w:history="1">
        <w:r w:rsidRPr="00A76F1A">
          <w:rPr>
            <w:rStyle w:val="Hipercze"/>
            <w:rFonts w:cs="Calibri"/>
          </w:rPr>
          <w:t>https://platformazakupowa.pl/strona/45-instrukcje</w:t>
        </w:r>
      </w:hyperlink>
    </w:p>
    <w:p w14:paraId="4DBC10FE" w14:textId="3D6A57AB" w:rsidR="00031726" w:rsidRPr="00031726" w:rsidRDefault="006C77F2" w:rsidP="00930BA9">
      <w:pPr>
        <w:numPr>
          <w:ilvl w:val="0"/>
          <w:numId w:val="9"/>
        </w:numPr>
        <w:tabs>
          <w:tab w:val="clear" w:pos="720"/>
        </w:tabs>
        <w:suppressAutoHyphens/>
        <w:spacing w:after="0" w:line="288" w:lineRule="auto"/>
        <w:ind w:left="284" w:hanging="284"/>
        <w:jc w:val="both"/>
        <w:rPr>
          <w:rFonts w:cs="Calibri"/>
          <w:b/>
          <w:color w:val="000000"/>
        </w:rPr>
      </w:pPr>
      <w:r w:rsidRPr="00A76F1A">
        <w:rPr>
          <w:rFonts w:cs="Calibri"/>
        </w:rPr>
        <w:t>Wykonawca po upływie terminu do składania ofert nie może wycofać złożonej oferty</w:t>
      </w:r>
      <w:r w:rsidRPr="00A76F1A">
        <w:rPr>
          <w:rFonts w:cs="Calibri"/>
          <w:color w:val="000000"/>
        </w:rPr>
        <w:t>.</w:t>
      </w:r>
    </w:p>
    <w:p w14:paraId="71987B61" w14:textId="77777777" w:rsidR="006C77F2" w:rsidRDefault="006C77F2" w:rsidP="00420276">
      <w:pPr>
        <w:pStyle w:val="Lista"/>
        <w:ind w:left="0" w:firstLine="0"/>
        <w:contextualSpacing/>
        <w:jc w:val="both"/>
        <w:rPr>
          <w:rFonts w:asciiTheme="minorHAnsi" w:hAnsiTheme="minorHAnsi" w:cstheme="minorHAnsi"/>
          <w:b/>
          <w:sz w:val="22"/>
          <w:szCs w:val="22"/>
        </w:rPr>
      </w:pPr>
    </w:p>
    <w:p w14:paraId="6FF6E84F" w14:textId="4F7F734A"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A934E3">
        <w:rPr>
          <w:rFonts w:asciiTheme="minorHAnsi" w:hAnsiTheme="minorHAnsi" w:cstheme="minorHAnsi"/>
          <w:b/>
          <w:sz w:val="22"/>
          <w:szCs w:val="22"/>
        </w:rPr>
        <w:t>V</w:t>
      </w:r>
      <w:r w:rsidRPr="006C77F2">
        <w:rPr>
          <w:rFonts w:asciiTheme="minorHAnsi" w:hAnsiTheme="minorHAnsi" w:cstheme="minorHAnsi"/>
          <w:b/>
          <w:sz w:val="22"/>
          <w:szCs w:val="22"/>
        </w:rPr>
        <w:t>.   TERMIN OTWARCIA OFERT</w:t>
      </w:r>
    </w:p>
    <w:p w14:paraId="129ED6C5" w14:textId="72A200DB" w:rsidR="006C77F2" w:rsidRDefault="006C77F2" w:rsidP="00420276">
      <w:pPr>
        <w:pStyle w:val="Lista"/>
        <w:ind w:left="0" w:firstLine="0"/>
        <w:contextualSpacing/>
        <w:jc w:val="both"/>
        <w:rPr>
          <w:rFonts w:asciiTheme="minorHAnsi" w:hAnsiTheme="minorHAnsi" w:cstheme="minorHAnsi"/>
          <w:b/>
          <w:sz w:val="22"/>
          <w:szCs w:val="22"/>
        </w:rPr>
      </w:pPr>
    </w:p>
    <w:p w14:paraId="42C09222" w14:textId="58327E67" w:rsidR="006C77F2" w:rsidRPr="00A76F1A" w:rsidRDefault="006C77F2" w:rsidP="00930BA9">
      <w:pPr>
        <w:numPr>
          <w:ilvl w:val="0"/>
          <w:numId w:val="10"/>
        </w:numPr>
        <w:suppressAutoHyphens/>
        <w:spacing w:before="120" w:after="0" w:line="264" w:lineRule="auto"/>
        <w:ind w:left="284" w:hanging="284"/>
        <w:jc w:val="both"/>
        <w:rPr>
          <w:rFonts w:cs="Calibri"/>
        </w:rPr>
      </w:pPr>
      <w:r w:rsidRPr="00A76F1A">
        <w:rPr>
          <w:rFonts w:cs="Calibri"/>
        </w:rPr>
        <w:t xml:space="preserve">Otwarcie ofert nastąpi </w:t>
      </w:r>
      <w:r w:rsidR="00D17758">
        <w:rPr>
          <w:rFonts w:cs="Calibri"/>
          <w:b/>
        </w:rPr>
        <w:t>w dniu 10.01.2024 r.</w:t>
      </w:r>
      <w:bookmarkStart w:id="0" w:name="_GoBack"/>
      <w:bookmarkEnd w:id="0"/>
      <w:r w:rsidR="004F0DD0" w:rsidRPr="0006757B">
        <w:rPr>
          <w:rFonts w:cs="Calibri"/>
          <w:b/>
        </w:rPr>
        <w:t xml:space="preserve"> </w:t>
      </w:r>
      <w:r w:rsidR="004F0DD0" w:rsidRPr="007D74EC">
        <w:rPr>
          <w:rFonts w:cs="Calibri"/>
          <w:b/>
        </w:rPr>
        <w:t>o godz.</w:t>
      </w:r>
      <w:r w:rsidRPr="007D74EC">
        <w:rPr>
          <w:rFonts w:cs="Calibri"/>
          <w:b/>
        </w:rPr>
        <w:t xml:space="preserve"> </w:t>
      </w:r>
      <w:r w:rsidR="00CE64FC" w:rsidRPr="007D74EC">
        <w:rPr>
          <w:rFonts w:cs="Calibri"/>
          <w:b/>
        </w:rPr>
        <w:t>9:</w:t>
      </w:r>
      <w:r w:rsidR="008F7888" w:rsidRPr="007D74EC">
        <w:rPr>
          <w:rFonts w:cs="Calibri"/>
          <w:b/>
        </w:rPr>
        <w:t>3</w:t>
      </w:r>
      <w:r w:rsidRPr="007D74EC">
        <w:rPr>
          <w:rFonts w:cs="Calibri"/>
          <w:b/>
        </w:rPr>
        <w:t>0</w:t>
      </w:r>
      <w:r w:rsidRPr="007D74EC">
        <w:rPr>
          <w:rFonts w:cs="Calibri"/>
        </w:rPr>
        <w:t xml:space="preserve"> </w:t>
      </w:r>
      <w:r w:rsidRPr="00A76F1A">
        <w:rPr>
          <w:rFonts w:cs="Calibri"/>
        </w:rPr>
        <w:t xml:space="preserve">za pomocą platformy zakupowej. </w:t>
      </w:r>
    </w:p>
    <w:p w14:paraId="70B2F991" w14:textId="77777777" w:rsidR="006C77F2" w:rsidRPr="00A76F1A" w:rsidRDefault="006C77F2" w:rsidP="00930BA9">
      <w:pPr>
        <w:numPr>
          <w:ilvl w:val="0"/>
          <w:numId w:val="10"/>
        </w:numPr>
        <w:suppressAutoHyphens/>
        <w:spacing w:before="120" w:after="0" w:line="264" w:lineRule="auto"/>
        <w:ind w:left="284" w:hanging="284"/>
        <w:jc w:val="both"/>
        <w:rPr>
          <w:rFonts w:cs="Calibri"/>
        </w:rPr>
      </w:pPr>
      <w:r w:rsidRPr="00A76F1A">
        <w:rPr>
          <w:rFonts w:eastAsia="Batang" w:cs="Calibri"/>
        </w:rPr>
        <w:t>Otwarcie ofert jest niejawne.</w:t>
      </w:r>
    </w:p>
    <w:p w14:paraId="1D1D1A00" w14:textId="77777777" w:rsidR="006C77F2" w:rsidRPr="00A76F1A" w:rsidRDefault="006C77F2" w:rsidP="00930BA9">
      <w:pPr>
        <w:numPr>
          <w:ilvl w:val="0"/>
          <w:numId w:val="10"/>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najpó</w:t>
      </w:r>
      <w:r w:rsidRPr="00A76F1A">
        <w:rPr>
          <w:rFonts w:eastAsia="ArialMT" w:cs="Calibri"/>
        </w:rPr>
        <w:t>ź</w:t>
      </w:r>
      <w:r w:rsidRPr="00A76F1A">
        <w:rPr>
          <w:rFonts w:eastAsia="Batang" w:cs="Calibri"/>
        </w:rPr>
        <w:t>n</w:t>
      </w:r>
      <w:r w:rsidRPr="00A76F1A">
        <w:rPr>
          <w:rFonts w:eastAsia="ArialMT" w:cs="Calibri"/>
        </w:rPr>
        <w:t>i</w:t>
      </w:r>
      <w:r w:rsidRPr="00A76F1A">
        <w:rPr>
          <w:rFonts w:eastAsia="Batang" w:cs="Calibri"/>
        </w:rPr>
        <w:t>ej przed otwarciem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w:t>
      </w:r>
      <w:r w:rsidRPr="00A76F1A">
        <w:rPr>
          <w:rFonts w:eastAsia="ArialMT" w:cs="Calibri"/>
        </w:rPr>
        <w:t xml:space="preserve">̨ </w:t>
      </w:r>
      <w:r w:rsidRPr="00A76F1A">
        <w:rPr>
          <w:rFonts w:eastAsia="Batang" w:cs="Calibri"/>
        </w:rPr>
        <w:t>o kwocie, jaka</w:t>
      </w:r>
      <w:r w:rsidRPr="00A76F1A">
        <w:rPr>
          <w:rFonts w:eastAsia="ArialMT" w:cs="Calibri"/>
        </w:rPr>
        <w:t xml:space="preserve">̨ </w:t>
      </w:r>
      <w:r w:rsidRPr="00A76F1A">
        <w:rPr>
          <w:rFonts w:eastAsia="Batang" w:cs="Calibri"/>
        </w:rPr>
        <w:t>zamierza</w:t>
      </w:r>
      <w:r w:rsidRPr="00A76F1A">
        <w:rPr>
          <w:rFonts w:cs="Calibri"/>
        </w:rPr>
        <w:t xml:space="preserve"> </w:t>
      </w:r>
      <w:r w:rsidRPr="00A76F1A">
        <w:rPr>
          <w:rFonts w:eastAsia="Batang" w:cs="Calibri"/>
        </w:rPr>
        <w:t>przeznaczyć</w:t>
      </w:r>
      <w:r w:rsidRPr="00A76F1A">
        <w:rPr>
          <w:rFonts w:eastAsia="ArialMT" w:cs="Calibri"/>
        </w:rPr>
        <w:t xml:space="preserve">́ </w:t>
      </w:r>
      <w:r w:rsidRPr="00A76F1A">
        <w:rPr>
          <w:rFonts w:eastAsia="Batang" w:cs="Calibri"/>
        </w:rPr>
        <w:t>na sfinansowanie zamó</w:t>
      </w:r>
      <w:r w:rsidRPr="00A76F1A">
        <w:rPr>
          <w:rFonts w:eastAsia="ArialMT" w:cs="Calibri"/>
        </w:rPr>
        <w:t>w</w:t>
      </w:r>
      <w:r w:rsidRPr="00A76F1A">
        <w:rPr>
          <w:rFonts w:eastAsia="Batang" w:cs="Calibri"/>
        </w:rPr>
        <w:t>ienia.</w:t>
      </w:r>
    </w:p>
    <w:p w14:paraId="007B4241" w14:textId="77777777" w:rsidR="006C77F2" w:rsidRPr="00A76F1A" w:rsidRDefault="006C77F2" w:rsidP="00930BA9">
      <w:pPr>
        <w:numPr>
          <w:ilvl w:val="0"/>
          <w:numId w:val="10"/>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niezwłocznie po otwarciu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 o:</w:t>
      </w:r>
    </w:p>
    <w:p w14:paraId="13A95956" w14:textId="77777777" w:rsidR="006C77F2" w:rsidRPr="00A76F1A" w:rsidRDefault="006C77F2" w:rsidP="00930BA9">
      <w:pPr>
        <w:numPr>
          <w:ilvl w:val="5"/>
          <w:numId w:val="9"/>
        </w:numPr>
        <w:tabs>
          <w:tab w:val="clear" w:pos="4500"/>
        </w:tabs>
        <w:autoSpaceDE w:val="0"/>
        <w:autoSpaceDN w:val="0"/>
        <w:adjustRightInd w:val="0"/>
        <w:spacing w:after="0" w:line="264" w:lineRule="auto"/>
        <w:ind w:left="567" w:hanging="283"/>
        <w:jc w:val="both"/>
        <w:rPr>
          <w:rFonts w:eastAsia="Batang" w:cs="Calibri"/>
        </w:rPr>
      </w:pPr>
      <w:r w:rsidRPr="00A76F1A">
        <w:rPr>
          <w:rFonts w:eastAsia="Batang" w:cs="Calibri"/>
        </w:rPr>
        <w:t>nazwach albo imionach i nazwiskach oraz siedzibach lub miejscach prowadzonej działalnoś</w:t>
      </w:r>
      <w:r w:rsidRPr="00A76F1A">
        <w:rPr>
          <w:rFonts w:eastAsia="ArialMT" w:cs="Calibri"/>
        </w:rPr>
        <w:t>c</w:t>
      </w:r>
      <w:r w:rsidRPr="00A76F1A">
        <w:rPr>
          <w:rFonts w:eastAsia="Batang" w:cs="Calibri"/>
        </w:rPr>
        <w:t>i gospodarczej albo miejscach zamieszkania wykonawcó</w:t>
      </w:r>
      <w:r w:rsidRPr="00A76F1A">
        <w:rPr>
          <w:rFonts w:eastAsia="ArialMT" w:cs="Calibri"/>
        </w:rPr>
        <w:t>w</w:t>
      </w:r>
      <w:r w:rsidRPr="00A76F1A">
        <w:rPr>
          <w:rFonts w:eastAsia="Batang" w:cs="Calibri"/>
        </w:rPr>
        <w:t>, któ</w:t>
      </w:r>
      <w:r w:rsidRPr="00A76F1A">
        <w:rPr>
          <w:rFonts w:eastAsia="ArialMT" w:cs="Calibri"/>
        </w:rPr>
        <w:t>r</w:t>
      </w:r>
      <w:r w:rsidRPr="00A76F1A">
        <w:rPr>
          <w:rFonts w:eastAsia="Batang" w:cs="Calibri"/>
        </w:rPr>
        <w:t>ych oferty zostały otwarte,</w:t>
      </w:r>
    </w:p>
    <w:p w14:paraId="62D4E1AD" w14:textId="77777777" w:rsidR="006C77F2" w:rsidRPr="00A76F1A" w:rsidRDefault="006C77F2" w:rsidP="00930BA9">
      <w:pPr>
        <w:numPr>
          <w:ilvl w:val="5"/>
          <w:numId w:val="9"/>
        </w:numPr>
        <w:tabs>
          <w:tab w:val="clear" w:pos="4500"/>
        </w:tabs>
        <w:autoSpaceDE w:val="0"/>
        <w:autoSpaceDN w:val="0"/>
        <w:adjustRightInd w:val="0"/>
        <w:spacing w:after="120" w:line="264" w:lineRule="auto"/>
        <w:ind w:left="567" w:hanging="283"/>
        <w:jc w:val="both"/>
        <w:rPr>
          <w:rFonts w:eastAsia="Batang" w:cs="Calibri"/>
        </w:rPr>
      </w:pPr>
      <w:r w:rsidRPr="00A76F1A">
        <w:rPr>
          <w:rFonts w:eastAsia="Batang" w:cs="Calibri"/>
        </w:rPr>
        <w:t>cenach lub kosztach zawartych w ofertach.</w:t>
      </w:r>
    </w:p>
    <w:p w14:paraId="1BE2A059" w14:textId="77777777" w:rsidR="006C77F2" w:rsidRPr="00A76F1A" w:rsidRDefault="006C77F2" w:rsidP="00124359">
      <w:pPr>
        <w:numPr>
          <w:ilvl w:val="0"/>
          <w:numId w:val="4"/>
        </w:numPr>
        <w:autoSpaceDE w:val="0"/>
        <w:autoSpaceDN w:val="0"/>
        <w:adjustRightInd w:val="0"/>
        <w:spacing w:after="120" w:line="264" w:lineRule="auto"/>
        <w:jc w:val="both"/>
        <w:rPr>
          <w:rFonts w:eastAsia="Batang" w:cs="Calibri"/>
        </w:rPr>
      </w:pPr>
      <w:r w:rsidRPr="00A76F1A">
        <w:rPr>
          <w:rFonts w:eastAsia="Batang" w:cs="Calibri"/>
        </w:rPr>
        <w:t>W przypadku wystąpienia awarii systemu teleinformatycznego, któ</w:t>
      </w:r>
      <w:r w:rsidRPr="00A76F1A">
        <w:rPr>
          <w:rFonts w:eastAsia="ArialMT" w:cs="Calibri"/>
        </w:rPr>
        <w:t>r</w:t>
      </w:r>
      <w:r w:rsidRPr="00A76F1A">
        <w:rPr>
          <w:rFonts w:eastAsia="Batang" w:cs="Calibri"/>
        </w:rPr>
        <w:t>a spowoduje brak moż</w:t>
      </w:r>
      <w:r w:rsidRPr="00A76F1A">
        <w:rPr>
          <w:rFonts w:eastAsia="ArialMT" w:cs="Calibri"/>
        </w:rPr>
        <w:t>l</w:t>
      </w:r>
      <w:r w:rsidRPr="00A76F1A">
        <w:rPr>
          <w:rFonts w:eastAsia="Batang" w:cs="Calibri"/>
        </w:rPr>
        <w:t>iwośc</w:t>
      </w:r>
      <w:r w:rsidRPr="00A76F1A">
        <w:rPr>
          <w:rFonts w:eastAsia="ArialMT" w:cs="Calibri"/>
        </w:rPr>
        <w:t>i</w:t>
      </w:r>
      <w:r w:rsidRPr="00A76F1A">
        <w:rPr>
          <w:rFonts w:eastAsia="Batang" w:cs="Calibri"/>
        </w:rPr>
        <w:t xml:space="preserve"> otwarcia ofert w terminie okreś</w:t>
      </w:r>
      <w:r w:rsidRPr="00A76F1A">
        <w:rPr>
          <w:rFonts w:eastAsia="ArialMT" w:cs="Calibri"/>
        </w:rPr>
        <w:t>l</w:t>
      </w:r>
      <w:r w:rsidRPr="00A76F1A">
        <w:rPr>
          <w:rFonts w:eastAsia="Batang" w:cs="Calibri"/>
        </w:rPr>
        <w:t>onym przez Zamawiają</w:t>
      </w:r>
      <w:r w:rsidRPr="00A76F1A">
        <w:rPr>
          <w:rFonts w:eastAsia="ArialMT" w:cs="Calibri"/>
        </w:rPr>
        <w:t>c</w:t>
      </w:r>
      <w:r w:rsidRPr="00A76F1A">
        <w:rPr>
          <w:rFonts w:eastAsia="Batang" w:cs="Calibri"/>
        </w:rPr>
        <w:t>ego, otwarcie ofert nastąpi niezwłocznie po usunię</w:t>
      </w:r>
      <w:r w:rsidRPr="00A76F1A">
        <w:rPr>
          <w:rFonts w:eastAsia="ArialMT" w:cs="Calibri"/>
        </w:rPr>
        <w:t>c</w:t>
      </w:r>
      <w:r w:rsidRPr="00A76F1A">
        <w:rPr>
          <w:rFonts w:eastAsia="Batang" w:cs="Calibri"/>
        </w:rPr>
        <w:t>iu awarii.</w:t>
      </w:r>
    </w:p>
    <w:p w14:paraId="602E471A" w14:textId="77777777" w:rsidR="006C77F2" w:rsidRPr="00A76F1A" w:rsidRDefault="006C77F2" w:rsidP="00124359">
      <w:pPr>
        <w:numPr>
          <w:ilvl w:val="0"/>
          <w:numId w:val="4"/>
        </w:numPr>
        <w:autoSpaceDE w:val="0"/>
        <w:autoSpaceDN w:val="0"/>
        <w:adjustRightInd w:val="0"/>
        <w:spacing w:after="120" w:line="264" w:lineRule="auto"/>
        <w:jc w:val="both"/>
        <w:rPr>
          <w:rFonts w:eastAsia="Batang" w:cs="Calibri"/>
        </w:rPr>
      </w:pPr>
      <w:r w:rsidRPr="00A76F1A">
        <w:rPr>
          <w:rFonts w:eastAsia="Batang" w:cs="Calibri"/>
        </w:rPr>
        <w:t>Zamawiają</w:t>
      </w:r>
      <w:r w:rsidRPr="00A76F1A">
        <w:rPr>
          <w:rFonts w:eastAsia="ArialMT" w:cs="Calibri"/>
        </w:rPr>
        <w:t>c</w:t>
      </w:r>
      <w:r w:rsidRPr="00A76F1A">
        <w:rPr>
          <w:rFonts w:eastAsia="Batang" w:cs="Calibri"/>
        </w:rPr>
        <w:t>y poinformuje o zmianie terminu otwarcia ofert na stronie internetowej prowadzonego postę</w:t>
      </w:r>
      <w:r w:rsidRPr="00A76F1A">
        <w:rPr>
          <w:rFonts w:eastAsia="ArialMT" w:cs="Calibri"/>
        </w:rPr>
        <w:t>p</w:t>
      </w:r>
      <w:r w:rsidRPr="00A76F1A">
        <w:rPr>
          <w:rFonts w:eastAsia="Batang" w:cs="Calibri"/>
        </w:rPr>
        <w:t>owania.</w:t>
      </w:r>
    </w:p>
    <w:p w14:paraId="4C07C1BA" w14:textId="746CC2D2" w:rsidR="006C77F2" w:rsidRDefault="006C77F2" w:rsidP="00420276">
      <w:pPr>
        <w:pStyle w:val="Lista"/>
        <w:ind w:left="0" w:firstLine="0"/>
        <w:contextualSpacing/>
        <w:jc w:val="both"/>
        <w:rPr>
          <w:rFonts w:asciiTheme="minorHAnsi" w:hAnsiTheme="minorHAnsi" w:cstheme="minorHAnsi"/>
          <w:b/>
          <w:sz w:val="22"/>
          <w:szCs w:val="22"/>
        </w:rPr>
      </w:pPr>
    </w:p>
    <w:p w14:paraId="0B7AF33F" w14:textId="181C672E" w:rsidR="008F7888" w:rsidRPr="00FE0286" w:rsidRDefault="008F7888" w:rsidP="00FE0286">
      <w:pPr>
        <w:spacing w:after="0" w:line="240" w:lineRule="auto"/>
        <w:rPr>
          <w:rFonts w:asciiTheme="minorHAnsi" w:eastAsia="Times New Roman" w:hAnsiTheme="minorHAnsi" w:cstheme="minorHAnsi"/>
          <w:b/>
          <w:lang w:eastAsia="ar-SA"/>
        </w:rPr>
      </w:pPr>
      <w:r w:rsidRPr="008F7888">
        <w:rPr>
          <w:rFonts w:asciiTheme="minorHAnsi" w:hAnsiTheme="minorHAnsi" w:cstheme="minorHAnsi"/>
          <w:b/>
        </w:rPr>
        <w:t>X</w:t>
      </w:r>
      <w:r w:rsidR="00A934E3">
        <w:rPr>
          <w:rFonts w:asciiTheme="minorHAnsi" w:hAnsiTheme="minorHAnsi" w:cstheme="minorHAnsi"/>
          <w:b/>
        </w:rPr>
        <w:t>V</w:t>
      </w:r>
      <w:r w:rsidRPr="008F7888">
        <w:rPr>
          <w:rFonts w:asciiTheme="minorHAnsi" w:hAnsiTheme="minorHAnsi" w:cstheme="minorHAnsi"/>
          <w:b/>
        </w:rPr>
        <w:t>.   PODSTAWY WYKLUCZENIA</w:t>
      </w:r>
    </w:p>
    <w:p w14:paraId="69DB0937" w14:textId="12FD600B" w:rsidR="008F7888" w:rsidRDefault="008F7888" w:rsidP="00420276">
      <w:pPr>
        <w:pStyle w:val="Lista"/>
        <w:ind w:left="0" w:firstLine="0"/>
        <w:contextualSpacing/>
        <w:jc w:val="both"/>
        <w:rPr>
          <w:rFonts w:asciiTheme="minorHAnsi" w:hAnsiTheme="minorHAnsi" w:cstheme="minorHAnsi"/>
          <w:b/>
          <w:sz w:val="22"/>
          <w:szCs w:val="22"/>
        </w:rPr>
      </w:pPr>
    </w:p>
    <w:p w14:paraId="1F50B630" w14:textId="77777777" w:rsidR="00667F6A" w:rsidRPr="00F04742" w:rsidRDefault="00667F6A" w:rsidP="00CB0444">
      <w:pPr>
        <w:numPr>
          <w:ilvl w:val="0"/>
          <w:numId w:val="26"/>
        </w:numPr>
        <w:autoSpaceDE w:val="0"/>
        <w:autoSpaceDN w:val="0"/>
        <w:adjustRightInd w:val="0"/>
        <w:spacing w:before="120" w:after="120" w:line="240" w:lineRule="auto"/>
        <w:ind w:left="284" w:hanging="284"/>
        <w:jc w:val="both"/>
        <w:rPr>
          <w:rFonts w:cs="Calibri"/>
        </w:rPr>
      </w:pPr>
      <w:r w:rsidRPr="00F04742">
        <w:rPr>
          <w:rFonts w:cs="Calibri"/>
        </w:rPr>
        <w:t xml:space="preserve">Na podstawie art. 108 ust. 1 ustawy Pzp, z postępowania o udzielenie zamówienia wyklucza się, z zastrzeżeniem art. 110 ust. 2 ustawy Pzp, Wykonawcę̨: </w:t>
      </w:r>
    </w:p>
    <w:p w14:paraId="766A1412" w14:textId="77777777" w:rsidR="00667F6A" w:rsidRPr="00A76F1A" w:rsidRDefault="00667F6A" w:rsidP="00667F6A">
      <w:pPr>
        <w:widowControl w:val="0"/>
        <w:numPr>
          <w:ilvl w:val="0"/>
          <w:numId w:val="11"/>
        </w:numPr>
        <w:autoSpaceDE w:val="0"/>
        <w:autoSpaceDN w:val="0"/>
        <w:adjustRightInd w:val="0"/>
        <w:spacing w:before="120" w:after="120" w:line="240" w:lineRule="auto"/>
        <w:ind w:left="567" w:hanging="294"/>
        <w:jc w:val="both"/>
        <w:rPr>
          <w:rFonts w:cs="Calibri"/>
        </w:rPr>
      </w:pPr>
      <w:r w:rsidRPr="00A76F1A">
        <w:rPr>
          <w:rFonts w:cs="Calibri"/>
        </w:rPr>
        <w:t xml:space="preserve">będącego osobą fizyczną, którego prawomocnie skazano za przestępstwo: </w:t>
      </w:r>
    </w:p>
    <w:p w14:paraId="5E90DF10" w14:textId="77777777" w:rsidR="00667F6A" w:rsidRPr="00A76F1A" w:rsidRDefault="00667F6A" w:rsidP="00667F6A">
      <w:pPr>
        <w:widowControl w:val="0"/>
        <w:numPr>
          <w:ilvl w:val="1"/>
          <w:numId w:val="12"/>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udziału w zorganizowanej grupie przestępczej albo związku mającym na celu popełnienie przestępstwa lub przestępstwa skarbowego, o którym mowa w art. 258 Kodeksu karnego, </w:t>
      </w:r>
    </w:p>
    <w:p w14:paraId="76CA51A2" w14:textId="77777777" w:rsidR="00667F6A" w:rsidRPr="00A76F1A" w:rsidRDefault="00667F6A" w:rsidP="00667F6A">
      <w:pPr>
        <w:widowControl w:val="0"/>
        <w:numPr>
          <w:ilvl w:val="1"/>
          <w:numId w:val="12"/>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handlu ludźmi, o którym mowa w art. 189a Kodeksu karnego, </w:t>
      </w:r>
    </w:p>
    <w:p w14:paraId="4AAAB879" w14:textId="77777777" w:rsidR="00667F6A" w:rsidRPr="00A76F1A" w:rsidRDefault="00667F6A" w:rsidP="00667F6A">
      <w:pPr>
        <w:widowControl w:val="0"/>
        <w:numPr>
          <w:ilvl w:val="1"/>
          <w:numId w:val="12"/>
        </w:numPr>
        <w:tabs>
          <w:tab w:val="clear" w:pos="792"/>
        </w:tabs>
        <w:autoSpaceDE w:val="0"/>
        <w:autoSpaceDN w:val="0"/>
        <w:adjustRightInd w:val="0"/>
        <w:spacing w:before="120" w:after="120" w:line="240" w:lineRule="auto"/>
        <w:ind w:left="851" w:hanging="284"/>
        <w:jc w:val="both"/>
        <w:rPr>
          <w:rFonts w:cs="Calibri"/>
        </w:rPr>
      </w:pPr>
      <w: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1273E748" w14:textId="77777777" w:rsidR="00667F6A" w:rsidRPr="00A76F1A" w:rsidRDefault="00667F6A" w:rsidP="00667F6A">
      <w:pPr>
        <w:widowControl w:val="0"/>
        <w:numPr>
          <w:ilvl w:val="1"/>
          <w:numId w:val="12"/>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37C6929" w14:textId="77777777" w:rsidR="00667F6A" w:rsidRPr="00A76F1A" w:rsidRDefault="00667F6A" w:rsidP="00667F6A">
      <w:pPr>
        <w:widowControl w:val="0"/>
        <w:numPr>
          <w:ilvl w:val="1"/>
          <w:numId w:val="12"/>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charakterze terrorystycznym, o którym mowa w art. 115 § 20 Kodeksu karnego, lub mające na celu popełnienie tego przestępstwa, </w:t>
      </w:r>
    </w:p>
    <w:p w14:paraId="56DAFF9E" w14:textId="77777777" w:rsidR="00667F6A" w:rsidRPr="00A76F1A" w:rsidRDefault="00667F6A" w:rsidP="00667F6A">
      <w:pPr>
        <w:widowControl w:val="0"/>
        <w:numPr>
          <w:ilvl w:val="1"/>
          <w:numId w:val="12"/>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A8D334E" w14:textId="77777777" w:rsidR="00667F6A" w:rsidRPr="00A76F1A" w:rsidRDefault="00667F6A" w:rsidP="00667F6A">
      <w:pPr>
        <w:widowControl w:val="0"/>
        <w:numPr>
          <w:ilvl w:val="1"/>
          <w:numId w:val="12"/>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5F60830" w14:textId="77777777" w:rsidR="00667F6A" w:rsidRPr="00A76F1A" w:rsidRDefault="00667F6A" w:rsidP="00667F6A">
      <w:pPr>
        <w:widowControl w:val="0"/>
        <w:numPr>
          <w:ilvl w:val="1"/>
          <w:numId w:val="12"/>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którym mowa w art. 9 ust. 1 i 3 lub art. 10 ustawy z dnia 15 czerwca 2012 r. o skutkach powierzania wykonywania pracy cudzoziemcom przebywającym wbrew przepisom na terytorium Rzeczypospolitej Polskiej </w:t>
      </w:r>
    </w:p>
    <w:p w14:paraId="4AA4CC8A" w14:textId="77777777" w:rsidR="00667F6A" w:rsidRPr="00A76F1A" w:rsidRDefault="00667F6A" w:rsidP="00667F6A">
      <w:pPr>
        <w:widowControl w:val="0"/>
        <w:autoSpaceDE w:val="0"/>
        <w:autoSpaceDN w:val="0"/>
        <w:adjustRightInd w:val="0"/>
        <w:spacing w:before="120" w:after="120"/>
        <w:ind w:left="567"/>
        <w:jc w:val="both"/>
        <w:rPr>
          <w:rFonts w:cs="Calibri"/>
        </w:rPr>
      </w:pPr>
      <w:r w:rsidRPr="00A76F1A">
        <w:rPr>
          <w:rFonts w:cs="Calibri"/>
        </w:rPr>
        <w:t>– lub za odpowiedni czyn zabroniony określony w przepisach prawa obcego.</w:t>
      </w:r>
    </w:p>
    <w:p w14:paraId="2F479F54" w14:textId="77777777" w:rsidR="00667F6A" w:rsidRPr="00A76F1A" w:rsidRDefault="00667F6A" w:rsidP="00667F6A">
      <w:pPr>
        <w:widowControl w:val="0"/>
        <w:numPr>
          <w:ilvl w:val="0"/>
          <w:numId w:val="11"/>
        </w:numPr>
        <w:autoSpaceDE w:val="0"/>
        <w:autoSpaceDN w:val="0"/>
        <w:adjustRightInd w:val="0"/>
        <w:spacing w:before="120" w:after="120" w:line="240" w:lineRule="auto"/>
        <w:ind w:left="567" w:hanging="283"/>
        <w:jc w:val="both"/>
        <w:rPr>
          <w:rFonts w:cs="Calibri"/>
        </w:rPr>
      </w:pPr>
      <w:r w:rsidRPr="00A76F1A">
        <w:rPr>
          <w:rFonts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9B82125" w14:textId="77777777" w:rsidR="00667F6A" w:rsidRPr="00A76F1A" w:rsidRDefault="00667F6A" w:rsidP="00667F6A">
      <w:pPr>
        <w:widowControl w:val="0"/>
        <w:numPr>
          <w:ilvl w:val="0"/>
          <w:numId w:val="11"/>
        </w:numPr>
        <w:autoSpaceDE w:val="0"/>
        <w:autoSpaceDN w:val="0"/>
        <w:adjustRightInd w:val="0"/>
        <w:spacing w:before="120" w:after="120" w:line="240" w:lineRule="auto"/>
        <w:ind w:left="567" w:hanging="283"/>
        <w:jc w:val="both"/>
        <w:rPr>
          <w:rFonts w:cs="Calibri"/>
        </w:rPr>
      </w:pPr>
      <w:r w:rsidRPr="00A76F1A">
        <w:rPr>
          <w:rFonts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7DC7B28" w14:textId="77777777" w:rsidR="00667F6A" w:rsidRPr="00A76F1A" w:rsidRDefault="00667F6A" w:rsidP="00667F6A">
      <w:pPr>
        <w:widowControl w:val="0"/>
        <w:numPr>
          <w:ilvl w:val="0"/>
          <w:numId w:val="11"/>
        </w:numPr>
        <w:autoSpaceDE w:val="0"/>
        <w:autoSpaceDN w:val="0"/>
        <w:adjustRightInd w:val="0"/>
        <w:spacing w:before="120" w:after="120" w:line="240" w:lineRule="auto"/>
        <w:ind w:left="567" w:hanging="283"/>
        <w:jc w:val="both"/>
        <w:rPr>
          <w:rFonts w:cs="Calibri"/>
        </w:rPr>
      </w:pPr>
      <w:r w:rsidRPr="00A76F1A">
        <w:rPr>
          <w:rFonts w:cs="Calibri"/>
        </w:rPr>
        <w:t xml:space="preserve">wobec którego prawomocnie orzeczono zakaz ubiegania się o zamówienia publiczne; </w:t>
      </w:r>
    </w:p>
    <w:p w14:paraId="406D8AE4" w14:textId="77777777" w:rsidR="00667F6A" w:rsidRPr="00A76F1A" w:rsidRDefault="00667F6A" w:rsidP="00667F6A">
      <w:pPr>
        <w:widowControl w:val="0"/>
        <w:numPr>
          <w:ilvl w:val="0"/>
          <w:numId w:val="11"/>
        </w:numPr>
        <w:autoSpaceDE w:val="0"/>
        <w:autoSpaceDN w:val="0"/>
        <w:adjustRightInd w:val="0"/>
        <w:spacing w:before="120" w:after="120" w:line="240" w:lineRule="auto"/>
        <w:ind w:left="567" w:hanging="283"/>
        <w:jc w:val="both"/>
        <w:rPr>
          <w:rFonts w:cs="Calibri"/>
        </w:rPr>
      </w:pPr>
      <w:r w:rsidRPr="00A76F1A">
        <w:rPr>
          <w:rFonts w:cs="Calibri"/>
        </w:rPr>
        <w:t xml:space="preserve">jeżeli </w:t>
      </w:r>
      <w:r>
        <w:rPr>
          <w:rFonts w:cs="Calibri"/>
        </w:rPr>
        <w:t>Z</w:t>
      </w:r>
      <w:r w:rsidRPr="00A76F1A">
        <w:rPr>
          <w:rFonts w:cs="Calibri"/>
        </w:rPr>
        <w:t xml:space="preserve">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576331B" w14:textId="77777777" w:rsidR="00667F6A" w:rsidRPr="00A76F1A" w:rsidRDefault="00667F6A" w:rsidP="00667F6A">
      <w:pPr>
        <w:widowControl w:val="0"/>
        <w:numPr>
          <w:ilvl w:val="0"/>
          <w:numId w:val="11"/>
        </w:numPr>
        <w:autoSpaceDE w:val="0"/>
        <w:autoSpaceDN w:val="0"/>
        <w:adjustRightInd w:val="0"/>
        <w:spacing w:before="120" w:after="120" w:line="240" w:lineRule="auto"/>
        <w:ind w:left="567" w:hanging="283"/>
        <w:jc w:val="both"/>
        <w:rPr>
          <w:rFonts w:cs="Calibri"/>
        </w:rPr>
      </w:pPr>
      <w:r w:rsidRPr="00A76F1A">
        <w:rPr>
          <w:rFonts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2936A53" w14:textId="77777777" w:rsidR="00667F6A" w:rsidRDefault="00667F6A" w:rsidP="00667F6A">
      <w:pPr>
        <w:numPr>
          <w:ilvl w:val="0"/>
          <w:numId w:val="12"/>
        </w:numPr>
        <w:tabs>
          <w:tab w:val="clear" w:pos="360"/>
        </w:tabs>
        <w:autoSpaceDE w:val="0"/>
        <w:autoSpaceDN w:val="0"/>
        <w:adjustRightInd w:val="0"/>
        <w:spacing w:after="120" w:line="240" w:lineRule="auto"/>
        <w:ind w:left="284" w:hanging="284"/>
        <w:jc w:val="both"/>
        <w:rPr>
          <w:rFonts w:cs="Calibri"/>
        </w:rPr>
      </w:pPr>
      <w:r w:rsidRPr="00331D45">
        <w:rPr>
          <w:rFonts w:cs="Calibri"/>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4C62D1FC" w14:textId="77777777" w:rsidR="00667F6A" w:rsidRPr="00331D45" w:rsidRDefault="00667F6A" w:rsidP="00CB0444">
      <w:pPr>
        <w:numPr>
          <w:ilvl w:val="0"/>
          <w:numId w:val="27"/>
        </w:numPr>
        <w:autoSpaceDE w:val="0"/>
        <w:autoSpaceDN w:val="0"/>
        <w:adjustRightInd w:val="0"/>
        <w:spacing w:after="120" w:line="240" w:lineRule="auto"/>
        <w:jc w:val="both"/>
        <w:rPr>
          <w:rFonts w:cs="Calibri"/>
        </w:rPr>
      </w:pPr>
      <w:r w:rsidRPr="00331D45">
        <w:rPr>
          <w:rFonts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61E969A" w14:textId="77777777" w:rsidR="00667F6A" w:rsidRPr="00331D45" w:rsidRDefault="00667F6A" w:rsidP="00CB0444">
      <w:pPr>
        <w:numPr>
          <w:ilvl w:val="0"/>
          <w:numId w:val="27"/>
        </w:numPr>
        <w:autoSpaceDE w:val="0"/>
        <w:autoSpaceDN w:val="0"/>
        <w:adjustRightInd w:val="0"/>
        <w:spacing w:after="120" w:line="240" w:lineRule="auto"/>
        <w:jc w:val="both"/>
        <w:rPr>
          <w:rFonts w:cs="Calibri"/>
        </w:rPr>
      </w:pPr>
      <w:r w:rsidRPr="00331D45">
        <w:rPr>
          <w:rFonts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84548E" w14:textId="77777777" w:rsidR="00667F6A" w:rsidRPr="00331D45" w:rsidRDefault="00667F6A" w:rsidP="00CB0444">
      <w:pPr>
        <w:pStyle w:val="Akapitzlist"/>
        <w:numPr>
          <w:ilvl w:val="0"/>
          <w:numId w:val="27"/>
        </w:numPr>
        <w:autoSpaceDE w:val="0"/>
        <w:autoSpaceDN w:val="0"/>
        <w:adjustRightInd w:val="0"/>
        <w:spacing w:after="120"/>
        <w:jc w:val="both"/>
        <w:rPr>
          <w:rFonts w:asciiTheme="minorHAnsi" w:hAnsiTheme="minorHAnsi" w:cstheme="minorHAnsi"/>
          <w:sz w:val="22"/>
          <w:szCs w:val="22"/>
        </w:rPr>
      </w:pPr>
      <w:r w:rsidRPr="00331D45">
        <w:rPr>
          <w:rFonts w:asciiTheme="minorHAnsi" w:hAnsiTheme="minorHAnsi" w:cstheme="minorHAns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5ACB7C9" w14:textId="77777777" w:rsidR="00667F6A" w:rsidRDefault="00667F6A" w:rsidP="00667F6A">
      <w:pPr>
        <w:numPr>
          <w:ilvl w:val="0"/>
          <w:numId w:val="12"/>
        </w:numPr>
        <w:tabs>
          <w:tab w:val="clear" w:pos="360"/>
        </w:tabs>
        <w:autoSpaceDE w:val="0"/>
        <w:autoSpaceDN w:val="0"/>
        <w:adjustRightInd w:val="0"/>
        <w:spacing w:after="120" w:line="240" w:lineRule="auto"/>
        <w:jc w:val="both"/>
        <w:rPr>
          <w:rFonts w:cs="Calibri"/>
        </w:rPr>
      </w:pPr>
      <w:r>
        <w:rPr>
          <w:rFonts w:cs="Calibri"/>
        </w:rPr>
        <w:t xml:space="preserve">Jeżeli Wykonawca polega na zdolnościach lub sytuacji podmiotów udostępniających zasoby zamawiający zbada, czy nie zachodzą wobec tego podmiotu podstawy wykluczenia, które zostały przewidziane względem Wykonawcy. </w:t>
      </w:r>
    </w:p>
    <w:p w14:paraId="1E135896" w14:textId="77777777" w:rsidR="00667F6A" w:rsidRDefault="00667F6A" w:rsidP="00667F6A">
      <w:pPr>
        <w:numPr>
          <w:ilvl w:val="0"/>
          <w:numId w:val="12"/>
        </w:numPr>
        <w:tabs>
          <w:tab w:val="clear" w:pos="360"/>
        </w:tabs>
        <w:autoSpaceDE w:val="0"/>
        <w:autoSpaceDN w:val="0"/>
        <w:adjustRightInd w:val="0"/>
        <w:spacing w:after="120" w:line="240" w:lineRule="auto"/>
        <w:jc w:val="both"/>
        <w:rPr>
          <w:rFonts w:cs="Calibri"/>
        </w:rPr>
      </w:pPr>
      <w:r>
        <w:rPr>
          <w:rFonts w:cs="Calibri"/>
        </w:rPr>
        <w:t xml:space="preserve">W przypadku wspólnego ubiegania się Wykonawców o udzielenie zamówienia zamawiający zbada, czy nie zachodzą podstawy wykluczenia wobec każdego z tych Wykonawców. </w:t>
      </w:r>
    </w:p>
    <w:p w14:paraId="673A3FAB" w14:textId="77777777" w:rsidR="00667F6A" w:rsidRPr="007C39B3" w:rsidRDefault="00667F6A" w:rsidP="00667F6A">
      <w:pPr>
        <w:numPr>
          <w:ilvl w:val="0"/>
          <w:numId w:val="12"/>
        </w:numPr>
        <w:tabs>
          <w:tab w:val="clear" w:pos="360"/>
        </w:tabs>
        <w:autoSpaceDE w:val="0"/>
        <w:autoSpaceDN w:val="0"/>
        <w:adjustRightInd w:val="0"/>
        <w:spacing w:after="120" w:line="240" w:lineRule="auto"/>
        <w:jc w:val="both"/>
        <w:rPr>
          <w:rFonts w:cs="Calibri"/>
        </w:rPr>
      </w:pPr>
      <w:r w:rsidRPr="00A76F1A">
        <w:rPr>
          <w:rFonts w:cs="Calibri"/>
        </w:rPr>
        <w:t>Wykonawca może zostać wykluczony przez Zamawiającego na każdym etapie postępowania o udzielenie zamówienia.</w:t>
      </w:r>
    </w:p>
    <w:p w14:paraId="1D5A5067" w14:textId="1CF6893E" w:rsidR="008F7888" w:rsidRPr="000A2EE7" w:rsidRDefault="00667F6A" w:rsidP="000A2EE7">
      <w:pPr>
        <w:numPr>
          <w:ilvl w:val="0"/>
          <w:numId w:val="12"/>
        </w:numPr>
        <w:tabs>
          <w:tab w:val="clear" w:pos="360"/>
        </w:tabs>
        <w:autoSpaceDE w:val="0"/>
        <w:autoSpaceDN w:val="0"/>
        <w:adjustRightInd w:val="0"/>
        <w:spacing w:after="120" w:line="240" w:lineRule="auto"/>
        <w:jc w:val="both"/>
        <w:rPr>
          <w:rFonts w:cs="Calibri"/>
        </w:rPr>
      </w:pPr>
      <w:r>
        <w:rPr>
          <w:rFonts w:cs="Calibri"/>
        </w:rPr>
        <w:t>Wykonawca nie podlega wykluczeniu w okolicznościach określonych w art. 108 ust. 1 pkt. 1, 2 i 5 ustawy Pzp, jeśli udowodni Zamawiającemu, że spełnił łącznie przesłanki wskazane w art. 110 ust. 2.</w:t>
      </w:r>
    </w:p>
    <w:p w14:paraId="689CA999" w14:textId="0D25596F" w:rsidR="00FC76BC" w:rsidRDefault="008F7888" w:rsidP="00E159FE">
      <w:pPr>
        <w:pStyle w:val="Lista"/>
        <w:spacing w:line="360" w:lineRule="auto"/>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w:t>
      </w:r>
      <w:r w:rsidR="00A934E3">
        <w:rPr>
          <w:rFonts w:asciiTheme="minorHAnsi" w:hAnsiTheme="minorHAnsi" w:cstheme="minorHAnsi"/>
          <w:b/>
          <w:sz w:val="22"/>
          <w:szCs w:val="22"/>
        </w:rPr>
        <w:t>VI</w:t>
      </w:r>
      <w:r w:rsidRPr="008F7888">
        <w:rPr>
          <w:rFonts w:asciiTheme="minorHAnsi" w:hAnsiTheme="minorHAnsi" w:cstheme="minorHAnsi"/>
          <w:b/>
          <w:sz w:val="22"/>
          <w:szCs w:val="22"/>
        </w:rPr>
        <w:t>.  PODSTAWY WYKLUCZENIA, O KTÓRYCH MOWA W ART. 109 UST. 1 USTAWY PZP</w:t>
      </w:r>
    </w:p>
    <w:p w14:paraId="3E8F92CB" w14:textId="24FF5E6C" w:rsidR="00031726" w:rsidRPr="00031726" w:rsidRDefault="00031726" w:rsidP="00031726">
      <w:pPr>
        <w:suppressAutoHyphens/>
        <w:spacing w:after="120" w:line="240" w:lineRule="auto"/>
        <w:ind w:left="426"/>
        <w:jc w:val="both"/>
        <w:rPr>
          <w:rFonts w:cs="Calibri"/>
          <w:color w:val="000000"/>
        </w:rPr>
      </w:pPr>
      <w:r w:rsidRPr="00031726">
        <w:rPr>
          <w:rFonts w:cs="Calibri"/>
          <w:color w:val="000000"/>
        </w:rPr>
        <w:t>Zamawiający nie przewiduje wykluczenia Wykonawcy na podstawie art. 109 ust. 1 ustawy Pzp.</w:t>
      </w:r>
    </w:p>
    <w:p w14:paraId="673996F1" w14:textId="6CE4ABFF" w:rsidR="00162A66" w:rsidRDefault="00162A66" w:rsidP="00D96C95">
      <w:pPr>
        <w:pStyle w:val="Lista"/>
        <w:ind w:left="0" w:firstLine="0"/>
        <w:contextualSpacing/>
        <w:jc w:val="both"/>
        <w:rPr>
          <w:rFonts w:asciiTheme="minorHAnsi" w:hAnsiTheme="minorHAnsi" w:cstheme="minorHAnsi"/>
          <w:b/>
          <w:sz w:val="22"/>
          <w:szCs w:val="22"/>
        </w:rPr>
      </w:pPr>
      <w:r w:rsidRPr="00162A66">
        <w:rPr>
          <w:rFonts w:asciiTheme="minorHAnsi" w:hAnsiTheme="minorHAnsi" w:cstheme="minorHAnsi"/>
          <w:b/>
          <w:sz w:val="22"/>
          <w:szCs w:val="22"/>
        </w:rPr>
        <w:t>X</w:t>
      </w:r>
      <w:r w:rsidR="00667F6A">
        <w:rPr>
          <w:rFonts w:asciiTheme="minorHAnsi" w:hAnsiTheme="minorHAnsi" w:cstheme="minorHAnsi"/>
          <w:b/>
          <w:sz w:val="22"/>
          <w:szCs w:val="22"/>
        </w:rPr>
        <w:t>V</w:t>
      </w:r>
      <w:r w:rsidR="00A934E3">
        <w:rPr>
          <w:rFonts w:asciiTheme="minorHAnsi" w:hAnsiTheme="minorHAnsi" w:cstheme="minorHAnsi"/>
          <w:b/>
          <w:sz w:val="22"/>
          <w:szCs w:val="22"/>
        </w:rPr>
        <w:t>II</w:t>
      </w:r>
      <w:r w:rsidRPr="00162A66">
        <w:rPr>
          <w:rFonts w:asciiTheme="minorHAnsi" w:hAnsiTheme="minorHAnsi" w:cstheme="minorHAnsi"/>
          <w:b/>
          <w:sz w:val="22"/>
          <w:szCs w:val="22"/>
        </w:rPr>
        <w:t>.  WARUNKI UDZIAŁU W POSTĘPOWANIU</w:t>
      </w:r>
    </w:p>
    <w:p w14:paraId="45C28945"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5CA92D1E" w14:textId="3E1C8A38" w:rsidR="00413854" w:rsidRDefault="00413854" w:rsidP="00CB0444">
      <w:pPr>
        <w:pStyle w:val="Tekstpodstawowywcity"/>
        <w:numPr>
          <w:ilvl w:val="1"/>
          <w:numId w:val="21"/>
        </w:numPr>
        <w:tabs>
          <w:tab w:val="left" w:pos="0"/>
          <w:tab w:val="left" w:pos="3402"/>
        </w:tabs>
        <w:spacing w:line="264" w:lineRule="auto"/>
        <w:jc w:val="both"/>
        <w:rPr>
          <w:rFonts w:ascii="Calibri" w:hAnsi="Calibri" w:cs="Calibri"/>
          <w:sz w:val="22"/>
          <w:szCs w:val="22"/>
        </w:rPr>
      </w:pPr>
      <w:r>
        <w:rPr>
          <w:rFonts w:ascii="Calibri" w:hAnsi="Calibri" w:cs="Calibri"/>
          <w:sz w:val="22"/>
          <w:szCs w:val="22"/>
        </w:rPr>
        <w:t xml:space="preserve">O </w:t>
      </w:r>
      <w:r w:rsidR="00162A66" w:rsidRPr="00413854">
        <w:rPr>
          <w:rFonts w:ascii="Calibri" w:hAnsi="Calibri" w:cs="Calibri"/>
          <w:sz w:val="22"/>
          <w:szCs w:val="22"/>
        </w:rPr>
        <w:t xml:space="preserve">udzielenie zamówienia (zgodnie z art. 112 ustawy </w:t>
      </w:r>
      <w:r w:rsidR="006735FB" w:rsidRPr="00413854">
        <w:rPr>
          <w:rFonts w:ascii="Calibri" w:hAnsi="Calibri" w:cs="Calibri"/>
          <w:sz w:val="22"/>
          <w:szCs w:val="22"/>
        </w:rPr>
        <w:t>P</w:t>
      </w:r>
      <w:r w:rsidR="00162A66" w:rsidRPr="00413854">
        <w:rPr>
          <w:rFonts w:ascii="Calibri" w:hAnsi="Calibri" w:cs="Calibri"/>
          <w:sz w:val="22"/>
          <w:szCs w:val="22"/>
        </w:rPr>
        <w:t>zp), mogą ubiegać się Wykonawcy, którzy spełniają określone przez Zamawiającego warunki udziału w postępowaniu</w:t>
      </w:r>
      <w:r>
        <w:rPr>
          <w:rFonts w:ascii="Calibri" w:hAnsi="Calibri" w:cs="Calibri"/>
          <w:sz w:val="22"/>
          <w:szCs w:val="22"/>
        </w:rPr>
        <w:t>.</w:t>
      </w:r>
    </w:p>
    <w:p w14:paraId="0F164FDF" w14:textId="7A08CDA7" w:rsidR="00162A66" w:rsidRPr="00413854" w:rsidRDefault="00D07D65" w:rsidP="00CB0444">
      <w:pPr>
        <w:pStyle w:val="Tekstpodstawowywcity"/>
        <w:numPr>
          <w:ilvl w:val="1"/>
          <w:numId w:val="21"/>
        </w:numPr>
        <w:tabs>
          <w:tab w:val="left" w:pos="0"/>
          <w:tab w:val="left" w:pos="3402"/>
        </w:tabs>
        <w:spacing w:line="264" w:lineRule="auto"/>
        <w:jc w:val="both"/>
        <w:rPr>
          <w:rFonts w:ascii="Calibri" w:hAnsi="Calibri" w:cs="Calibri"/>
          <w:sz w:val="22"/>
          <w:szCs w:val="22"/>
        </w:rPr>
      </w:pPr>
      <w:r w:rsidRPr="00D07D65">
        <w:rPr>
          <w:rFonts w:ascii="Calibri" w:hAnsi="Calibri" w:cs="Calibri"/>
          <w:sz w:val="22"/>
          <w:szCs w:val="22"/>
        </w:rPr>
        <w:t xml:space="preserve">Zamawiający wymaga spełnienia warunku udziału w postępowaniu </w:t>
      </w:r>
      <w:r w:rsidR="00162A66" w:rsidRPr="00413854">
        <w:rPr>
          <w:rFonts w:ascii="Calibri" w:hAnsi="Calibri" w:cs="Calibri"/>
          <w:sz w:val="22"/>
          <w:szCs w:val="22"/>
        </w:rPr>
        <w:t xml:space="preserve"> w zakresie:</w:t>
      </w:r>
    </w:p>
    <w:p w14:paraId="14EC3CEE" w14:textId="670D9631" w:rsidR="00162A66" w:rsidRPr="00D07D65" w:rsidRDefault="005F1813" w:rsidP="005F1813">
      <w:pPr>
        <w:tabs>
          <w:tab w:val="left" w:pos="851"/>
        </w:tabs>
        <w:suppressAutoHyphens/>
        <w:spacing w:after="120" w:line="240" w:lineRule="auto"/>
        <w:jc w:val="both"/>
        <w:rPr>
          <w:rFonts w:cs="Calibri"/>
          <w:color w:val="000000"/>
        </w:rPr>
      </w:pPr>
      <w:r>
        <w:rPr>
          <w:rFonts w:cs="Calibri"/>
        </w:rPr>
        <w:tab/>
        <w:t xml:space="preserve">- </w:t>
      </w:r>
      <w:r w:rsidR="00162A66" w:rsidRPr="00986192">
        <w:rPr>
          <w:rFonts w:cs="Calibri"/>
        </w:rPr>
        <w:t>uprawnień do prowadzenia określonej działalności gospodarczej lub zawodowej</w:t>
      </w:r>
      <w:r>
        <w:rPr>
          <w:rFonts w:cs="Calibri"/>
        </w:rPr>
        <w:t>:</w:t>
      </w:r>
    </w:p>
    <w:p w14:paraId="2ADCA953" w14:textId="19671A0B" w:rsidR="008E4B1F" w:rsidRDefault="00D07D65" w:rsidP="008E4B1F">
      <w:pPr>
        <w:pStyle w:val="Tekstpodstawowywcity"/>
        <w:tabs>
          <w:tab w:val="left" w:pos="0"/>
          <w:tab w:val="left" w:pos="3402"/>
        </w:tabs>
        <w:spacing w:line="264" w:lineRule="auto"/>
        <w:ind w:left="0"/>
        <w:jc w:val="both"/>
        <w:rPr>
          <w:rFonts w:ascii="Calibri" w:hAnsi="Calibri" w:cs="Calibri"/>
          <w:sz w:val="22"/>
          <w:szCs w:val="22"/>
        </w:rPr>
      </w:pPr>
      <w:r w:rsidRPr="00174952">
        <w:rPr>
          <w:rFonts w:ascii="Calibri" w:hAnsi="Calibri" w:cs="Calibri"/>
          <w:sz w:val="22"/>
          <w:szCs w:val="22"/>
        </w:rPr>
        <w:t>Wykonawca spełni warunek jeżeli wykaże, że posiada koncesję lub zezwolenie na podjęcie działalności gospodarczej w zakresie objętym zamówieniem publicznym zgodnie z ustawą z dnia 6 września 2001 r. Prawo farmaceutyczne (</w:t>
      </w:r>
      <w:bookmarkStart w:id="1" w:name="_Hlk526328778"/>
      <w:r w:rsidRPr="00174952">
        <w:rPr>
          <w:rFonts w:ascii="Calibri" w:hAnsi="Calibri" w:cs="Calibri"/>
          <w:sz w:val="22"/>
          <w:szCs w:val="22"/>
        </w:rPr>
        <w:t xml:space="preserve">t.j. Dz. U. </w:t>
      </w:r>
      <w:r w:rsidR="000235F3">
        <w:rPr>
          <w:rFonts w:ascii="Calibri" w:hAnsi="Calibri" w:cs="Calibri"/>
          <w:sz w:val="22"/>
          <w:szCs w:val="22"/>
        </w:rPr>
        <w:t>2022</w:t>
      </w:r>
      <w:r w:rsidR="00A8084F" w:rsidRPr="00A8084F">
        <w:rPr>
          <w:rFonts w:ascii="Calibri" w:hAnsi="Calibri" w:cs="Calibri"/>
          <w:sz w:val="22"/>
          <w:szCs w:val="22"/>
        </w:rPr>
        <w:t xml:space="preserve"> poz. </w:t>
      </w:r>
      <w:r w:rsidR="000235F3">
        <w:rPr>
          <w:rFonts w:ascii="Calibri" w:hAnsi="Calibri" w:cs="Calibri"/>
          <w:sz w:val="22"/>
          <w:szCs w:val="22"/>
        </w:rPr>
        <w:t>2301</w:t>
      </w:r>
      <w:r w:rsidR="00A8084F" w:rsidRPr="00174952">
        <w:rPr>
          <w:rFonts w:ascii="Calibri" w:hAnsi="Calibri" w:cs="Calibri"/>
          <w:sz w:val="22"/>
          <w:szCs w:val="22"/>
        </w:rPr>
        <w:t xml:space="preserve"> </w:t>
      </w:r>
      <w:r w:rsidRPr="00174952">
        <w:rPr>
          <w:rFonts w:ascii="Calibri" w:hAnsi="Calibri" w:cs="Calibri"/>
          <w:sz w:val="22"/>
          <w:szCs w:val="22"/>
        </w:rPr>
        <w:t>z poźn. zm</w:t>
      </w:r>
      <w:bookmarkEnd w:id="1"/>
      <w:r w:rsidRPr="00174952">
        <w:rPr>
          <w:rFonts w:ascii="Calibri" w:hAnsi="Calibri" w:cs="Calibri"/>
          <w:sz w:val="22"/>
          <w:szCs w:val="22"/>
        </w:rPr>
        <w:t xml:space="preserve">) tj. ważne zezwolenie na prowadzenie obrotu produktami leczniczymi, w szczególności zezwolenie na prowadzenie hurtowni farmaceutycznej lub zezwolenie na prowadzenie składu konsygnacyjnego zawierające uprawnienia w zakresie obrotu produktami leczniczymi lub jeżeli Wykonawca jest wytwórcą zezwolenie na wytwarzanie produktów leczniczych. </w:t>
      </w:r>
      <w:r w:rsidR="00CC2712">
        <w:rPr>
          <w:rFonts w:ascii="Calibri" w:hAnsi="Calibri" w:cs="Calibri"/>
          <w:sz w:val="22"/>
          <w:szCs w:val="22"/>
        </w:rPr>
        <w:t xml:space="preserve">W zakresie </w:t>
      </w:r>
      <w:r w:rsidR="00CC2712" w:rsidRPr="00486A9B">
        <w:rPr>
          <w:rFonts w:ascii="Calibri" w:hAnsi="Calibri" w:cs="Calibri"/>
          <w:sz w:val="22"/>
          <w:szCs w:val="22"/>
        </w:rPr>
        <w:t>p</w:t>
      </w:r>
      <w:r w:rsidR="00A934E3">
        <w:rPr>
          <w:rFonts w:ascii="Calibri" w:hAnsi="Calibri" w:cs="Calibri"/>
          <w:sz w:val="22"/>
          <w:szCs w:val="22"/>
        </w:rPr>
        <w:t>akietu 9</w:t>
      </w:r>
      <w:r w:rsidR="008E4B1F" w:rsidRPr="008E4B1F">
        <w:rPr>
          <w:rFonts w:ascii="Calibri" w:hAnsi="Calibri" w:cs="Calibri"/>
          <w:sz w:val="22"/>
          <w:szCs w:val="22"/>
        </w:rPr>
        <w:t xml:space="preserve"> </w:t>
      </w:r>
      <w:r w:rsidR="00CC2712">
        <w:rPr>
          <w:rFonts w:ascii="Calibri" w:hAnsi="Calibri" w:cs="Calibri"/>
          <w:sz w:val="22"/>
          <w:szCs w:val="22"/>
        </w:rPr>
        <w:t>z</w:t>
      </w:r>
      <w:r w:rsidR="008E4B1F" w:rsidRPr="008E4B1F">
        <w:rPr>
          <w:rFonts w:ascii="Calibri" w:hAnsi="Calibri" w:cs="Calibri"/>
          <w:sz w:val="22"/>
          <w:szCs w:val="22"/>
        </w:rPr>
        <w:t>ezwolenie</w:t>
      </w:r>
      <w:r w:rsidR="00CC2712">
        <w:rPr>
          <w:rFonts w:ascii="Calibri" w:hAnsi="Calibri" w:cs="Calibri"/>
          <w:sz w:val="22"/>
          <w:szCs w:val="22"/>
        </w:rPr>
        <w:t xml:space="preserve"> musi </w:t>
      </w:r>
      <w:r w:rsidR="00486A9B">
        <w:rPr>
          <w:rFonts w:ascii="Calibri" w:hAnsi="Calibri" w:cs="Calibri"/>
          <w:sz w:val="22"/>
          <w:szCs w:val="22"/>
        </w:rPr>
        <w:t xml:space="preserve">dotyczyć </w:t>
      </w:r>
      <w:r w:rsidR="008E4B1F" w:rsidRPr="008E4B1F">
        <w:rPr>
          <w:rFonts w:ascii="Calibri" w:hAnsi="Calibri" w:cs="Calibri"/>
          <w:sz w:val="22"/>
          <w:szCs w:val="22"/>
        </w:rPr>
        <w:t>prowadzeni</w:t>
      </w:r>
      <w:r w:rsidR="00486A9B">
        <w:rPr>
          <w:rFonts w:ascii="Calibri" w:hAnsi="Calibri" w:cs="Calibri"/>
          <w:sz w:val="22"/>
          <w:szCs w:val="22"/>
        </w:rPr>
        <w:t>a</w:t>
      </w:r>
      <w:r w:rsidR="008E4B1F" w:rsidRPr="008E4B1F">
        <w:rPr>
          <w:rFonts w:ascii="Calibri" w:hAnsi="Calibri" w:cs="Calibri"/>
          <w:sz w:val="22"/>
          <w:szCs w:val="22"/>
        </w:rPr>
        <w:t xml:space="preserve"> obrotu środkami odurzającymi oraz substancjami psychotropowymi</w:t>
      </w:r>
      <w:r w:rsidR="008E4B1F">
        <w:rPr>
          <w:rFonts w:ascii="Calibri" w:hAnsi="Calibri" w:cs="Calibri"/>
          <w:sz w:val="22"/>
          <w:szCs w:val="22"/>
        </w:rPr>
        <w:t>.</w:t>
      </w:r>
    </w:p>
    <w:p w14:paraId="17400956" w14:textId="6647D759" w:rsidR="00D55458" w:rsidRPr="002E4B08" w:rsidRDefault="00D55458" w:rsidP="008E4B1F">
      <w:pPr>
        <w:pStyle w:val="Tekstpodstawowywcity"/>
        <w:tabs>
          <w:tab w:val="left" w:pos="0"/>
          <w:tab w:val="left" w:pos="3402"/>
        </w:tabs>
        <w:spacing w:line="264" w:lineRule="auto"/>
        <w:ind w:left="0"/>
        <w:jc w:val="both"/>
        <w:rPr>
          <w:rFonts w:ascii="Calibri" w:hAnsi="Calibri" w:cs="Calibri"/>
          <w:b/>
          <w:color w:val="002060"/>
          <w:sz w:val="22"/>
          <w:szCs w:val="22"/>
        </w:rPr>
      </w:pPr>
      <w:bookmarkStart w:id="2" w:name="_Hlk153454360"/>
      <w:r w:rsidRPr="002E4B08">
        <w:rPr>
          <w:rFonts w:ascii="Calibri" w:hAnsi="Calibri" w:cs="Calibri"/>
          <w:b/>
          <w:color w:val="002060"/>
          <w:sz w:val="22"/>
          <w:szCs w:val="22"/>
        </w:rPr>
        <w:t xml:space="preserve">Zamawiający zaleca wskazanie </w:t>
      </w:r>
      <w:r w:rsidR="005F1813">
        <w:rPr>
          <w:rFonts w:ascii="Calibri" w:hAnsi="Calibri" w:cs="Calibri"/>
          <w:b/>
          <w:color w:val="002060"/>
          <w:sz w:val="22"/>
          <w:szCs w:val="22"/>
        </w:rPr>
        <w:t xml:space="preserve">dostępu (np. linku) </w:t>
      </w:r>
      <w:r w:rsidR="005F1813" w:rsidRPr="002E4B08">
        <w:rPr>
          <w:rFonts w:ascii="Calibri" w:hAnsi="Calibri" w:cs="Calibri"/>
          <w:b/>
          <w:color w:val="002060"/>
          <w:sz w:val="22"/>
          <w:szCs w:val="22"/>
        </w:rPr>
        <w:t>do</w:t>
      </w:r>
      <w:r w:rsidR="005F1813">
        <w:rPr>
          <w:rFonts w:ascii="Calibri" w:hAnsi="Calibri" w:cs="Calibri"/>
          <w:b/>
          <w:color w:val="002060"/>
          <w:sz w:val="22"/>
          <w:szCs w:val="22"/>
        </w:rPr>
        <w:t xml:space="preserve"> powyższych</w:t>
      </w:r>
      <w:r w:rsidR="005F1813" w:rsidRPr="002E4B08">
        <w:rPr>
          <w:rFonts w:ascii="Calibri" w:hAnsi="Calibri" w:cs="Calibri"/>
          <w:b/>
          <w:color w:val="002060"/>
          <w:sz w:val="22"/>
          <w:szCs w:val="22"/>
        </w:rPr>
        <w:t xml:space="preserve"> </w:t>
      </w:r>
      <w:r w:rsidR="005F1813">
        <w:rPr>
          <w:rFonts w:ascii="Calibri" w:hAnsi="Calibri" w:cs="Calibri"/>
          <w:b/>
          <w:color w:val="002060"/>
          <w:sz w:val="22"/>
          <w:szCs w:val="22"/>
        </w:rPr>
        <w:t xml:space="preserve">dokumentów </w:t>
      </w:r>
      <w:r w:rsidR="005F1813" w:rsidRPr="002E4B08">
        <w:rPr>
          <w:rFonts w:asciiTheme="minorHAnsi" w:hAnsiTheme="minorHAnsi" w:cstheme="minorHAnsi"/>
          <w:b/>
          <w:color w:val="002060"/>
          <w:sz w:val="22"/>
          <w:szCs w:val="22"/>
          <w:lang w:eastAsia="ar-SA"/>
        </w:rPr>
        <w:t>za pomocą bezpłatnych i ogólnodostępnych baz danych, w szczególności rejestrów publicznych</w:t>
      </w:r>
      <w:r w:rsidR="005F1813">
        <w:rPr>
          <w:rFonts w:ascii="Calibri" w:hAnsi="Calibri" w:cs="Calibri"/>
          <w:b/>
          <w:color w:val="002060"/>
          <w:sz w:val="22"/>
          <w:szCs w:val="22"/>
        </w:rPr>
        <w:t xml:space="preserve">, </w:t>
      </w:r>
      <w:r w:rsidRPr="002E4B08">
        <w:rPr>
          <w:rFonts w:ascii="Calibri" w:hAnsi="Calibri" w:cs="Calibri"/>
          <w:b/>
          <w:color w:val="002060"/>
          <w:sz w:val="22"/>
          <w:szCs w:val="22"/>
        </w:rPr>
        <w:t xml:space="preserve">w oświadczeniu </w:t>
      </w:r>
      <w:r w:rsidR="00B27B3C" w:rsidRPr="002E4B08">
        <w:rPr>
          <w:rFonts w:ascii="Calibri" w:hAnsi="Calibri" w:cs="Calibri"/>
          <w:b/>
          <w:color w:val="002060"/>
          <w:sz w:val="22"/>
          <w:szCs w:val="22"/>
        </w:rPr>
        <w:t>wstępnym</w:t>
      </w:r>
      <w:r w:rsidR="005F1813">
        <w:rPr>
          <w:rFonts w:ascii="Calibri" w:hAnsi="Calibri" w:cs="Calibri"/>
          <w:b/>
          <w:color w:val="002060"/>
          <w:sz w:val="22"/>
          <w:szCs w:val="22"/>
        </w:rPr>
        <w:t xml:space="preserve"> składanym na wzorze Załącznika nr 3 do SWZ</w:t>
      </w:r>
      <w:r w:rsidR="00B27B3C" w:rsidRPr="002E4B08">
        <w:rPr>
          <w:rFonts w:ascii="Calibri" w:hAnsi="Calibri" w:cs="Calibri"/>
          <w:b/>
          <w:color w:val="002060"/>
          <w:sz w:val="22"/>
          <w:szCs w:val="22"/>
        </w:rPr>
        <w:t>. W</w:t>
      </w:r>
      <w:r w:rsidRPr="002E4B08">
        <w:rPr>
          <w:rFonts w:ascii="Calibri" w:hAnsi="Calibri" w:cs="Calibri"/>
          <w:b/>
          <w:color w:val="002060"/>
          <w:sz w:val="22"/>
          <w:szCs w:val="22"/>
        </w:rPr>
        <w:t xml:space="preserve"> takim przypadku Zamawiający </w:t>
      </w:r>
      <w:r w:rsidR="00B27B3C" w:rsidRPr="002E4B08">
        <w:rPr>
          <w:rFonts w:ascii="Calibri" w:hAnsi="Calibri" w:cs="Calibri"/>
          <w:b/>
          <w:color w:val="002060"/>
          <w:sz w:val="22"/>
          <w:szCs w:val="22"/>
        </w:rPr>
        <w:t>nie wzywa do złożenia podmiotowych środków dowodowych.</w:t>
      </w:r>
    </w:p>
    <w:bookmarkEnd w:id="2"/>
    <w:p w14:paraId="37351E13" w14:textId="235ECBEC" w:rsidR="00DC0150" w:rsidRDefault="00667F6A" w:rsidP="00E224D6">
      <w:pPr>
        <w:pStyle w:val="Lista"/>
        <w:spacing w:line="360" w:lineRule="auto"/>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XVI</w:t>
      </w:r>
      <w:r w:rsidR="00A934E3">
        <w:rPr>
          <w:rFonts w:asciiTheme="minorHAnsi" w:hAnsiTheme="minorHAnsi" w:cstheme="minorHAnsi"/>
          <w:b/>
          <w:sz w:val="22"/>
          <w:szCs w:val="22"/>
        </w:rPr>
        <w:t>II</w:t>
      </w:r>
      <w:r w:rsidR="00DC0150">
        <w:rPr>
          <w:rFonts w:asciiTheme="minorHAnsi" w:hAnsiTheme="minorHAnsi" w:cstheme="minorHAnsi"/>
          <w:b/>
          <w:sz w:val="22"/>
          <w:szCs w:val="22"/>
        </w:rPr>
        <w:t xml:space="preserve">.  </w:t>
      </w:r>
      <w:r w:rsidR="00DC0150" w:rsidRPr="005854F1">
        <w:rPr>
          <w:rFonts w:asciiTheme="minorHAnsi" w:hAnsiTheme="minorHAnsi" w:cstheme="minorHAnsi"/>
          <w:b/>
          <w:sz w:val="22"/>
          <w:szCs w:val="22"/>
        </w:rPr>
        <w:t>INFORMACJE O P</w:t>
      </w:r>
      <w:r w:rsidR="00DC0150">
        <w:rPr>
          <w:rFonts w:asciiTheme="minorHAnsi" w:hAnsiTheme="minorHAnsi" w:cstheme="minorHAnsi"/>
          <w:b/>
          <w:sz w:val="22"/>
          <w:szCs w:val="22"/>
        </w:rPr>
        <w:t>RZEDMIOTOWYCH</w:t>
      </w:r>
      <w:r w:rsidR="00DC0150" w:rsidRPr="005854F1">
        <w:rPr>
          <w:rFonts w:asciiTheme="minorHAnsi" w:hAnsiTheme="minorHAnsi" w:cstheme="minorHAnsi"/>
          <w:b/>
          <w:sz w:val="22"/>
          <w:szCs w:val="22"/>
        </w:rPr>
        <w:t xml:space="preserve"> ŚRODKACH DOWODOWYCH</w:t>
      </w:r>
    </w:p>
    <w:p w14:paraId="129347C5" w14:textId="35770D88" w:rsidR="00DC0150" w:rsidRPr="000A2EE7" w:rsidRDefault="00D54A60" w:rsidP="000A2EE7">
      <w:pPr>
        <w:pStyle w:val="Tekstpodstawowywcity"/>
        <w:tabs>
          <w:tab w:val="left" w:pos="0"/>
          <w:tab w:val="left" w:pos="3402"/>
        </w:tabs>
        <w:spacing w:line="264" w:lineRule="auto"/>
        <w:ind w:left="0"/>
        <w:jc w:val="both"/>
        <w:rPr>
          <w:rFonts w:cs="Calibri"/>
        </w:rPr>
      </w:pPr>
      <w:r>
        <w:rPr>
          <w:rFonts w:ascii="Calibri" w:hAnsi="Calibri" w:cs="Calibri"/>
          <w:sz w:val="22"/>
          <w:szCs w:val="22"/>
        </w:rPr>
        <w:t>Zamawiający</w:t>
      </w:r>
      <w:r w:rsidR="00E224D6">
        <w:rPr>
          <w:rFonts w:ascii="Calibri" w:hAnsi="Calibri" w:cs="Calibri"/>
          <w:sz w:val="22"/>
          <w:szCs w:val="22"/>
        </w:rPr>
        <w:t xml:space="preserve"> nie</w:t>
      </w:r>
      <w:r>
        <w:rPr>
          <w:rFonts w:ascii="Calibri" w:hAnsi="Calibri" w:cs="Calibri"/>
          <w:sz w:val="22"/>
          <w:szCs w:val="22"/>
        </w:rPr>
        <w:t xml:space="preserve"> żąda z</w:t>
      </w:r>
      <w:r w:rsidRPr="00A25565">
        <w:rPr>
          <w:rFonts w:ascii="Calibri" w:hAnsi="Calibri" w:cs="Calibri"/>
          <w:sz w:val="22"/>
          <w:szCs w:val="22"/>
        </w:rPr>
        <w:t>łożeni</w:t>
      </w:r>
      <w:r>
        <w:rPr>
          <w:rFonts w:ascii="Calibri" w:hAnsi="Calibri" w:cs="Calibri"/>
          <w:sz w:val="22"/>
          <w:szCs w:val="22"/>
        </w:rPr>
        <w:t>a</w:t>
      </w:r>
      <w:r w:rsidRPr="00A25565">
        <w:rPr>
          <w:rFonts w:ascii="Calibri" w:hAnsi="Calibri" w:cs="Calibri"/>
          <w:sz w:val="22"/>
          <w:szCs w:val="22"/>
        </w:rPr>
        <w:t xml:space="preserve"> przez </w:t>
      </w:r>
      <w:r>
        <w:rPr>
          <w:rFonts w:ascii="Calibri" w:hAnsi="Calibri" w:cs="Calibri"/>
          <w:sz w:val="22"/>
          <w:szCs w:val="22"/>
        </w:rPr>
        <w:t>W</w:t>
      </w:r>
      <w:r w:rsidRPr="00A25565">
        <w:rPr>
          <w:rFonts w:ascii="Calibri" w:hAnsi="Calibri" w:cs="Calibri"/>
          <w:sz w:val="22"/>
          <w:szCs w:val="22"/>
        </w:rPr>
        <w:t>ykonawcę przedmiotowych środków dowodowych</w:t>
      </w:r>
      <w:r w:rsidR="00E224D6">
        <w:rPr>
          <w:rFonts w:ascii="Calibri" w:hAnsi="Calibri" w:cs="Calibri"/>
          <w:sz w:val="22"/>
          <w:szCs w:val="22"/>
        </w:rPr>
        <w:t>.</w:t>
      </w:r>
    </w:p>
    <w:p w14:paraId="4E43CCA4" w14:textId="59681F38" w:rsidR="008F7888" w:rsidRPr="00FE0286" w:rsidRDefault="005854F1" w:rsidP="00FE0286">
      <w:pPr>
        <w:spacing w:after="0" w:line="240" w:lineRule="auto"/>
        <w:rPr>
          <w:rFonts w:asciiTheme="minorHAnsi" w:eastAsia="Times New Roman" w:hAnsiTheme="minorHAnsi" w:cstheme="minorHAnsi"/>
          <w:b/>
          <w:lang w:eastAsia="ar-SA"/>
        </w:rPr>
      </w:pPr>
      <w:r w:rsidRPr="005854F1">
        <w:rPr>
          <w:rFonts w:asciiTheme="minorHAnsi" w:hAnsiTheme="minorHAnsi" w:cstheme="minorHAnsi"/>
          <w:b/>
        </w:rPr>
        <w:t>X</w:t>
      </w:r>
      <w:r w:rsidR="00A934E3">
        <w:rPr>
          <w:rFonts w:asciiTheme="minorHAnsi" w:hAnsiTheme="minorHAnsi" w:cstheme="minorHAnsi"/>
          <w:b/>
        </w:rPr>
        <w:t>IX</w:t>
      </w:r>
      <w:r w:rsidRPr="005854F1">
        <w:rPr>
          <w:rFonts w:asciiTheme="minorHAnsi" w:hAnsiTheme="minorHAnsi" w:cstheme="minorHAnsi"/>
          <w:b/>
        </w:rPr>
        <w:t xml:space="preserve">. </w:t>
      </w:r>
      <w:r w:rsidR="0097506F" w:rsidRPr="0097506F">
        <w:rPr>
          <w:rFonts w:asciiTheme="minorHAnsi" w:hAnsiTheme="minorHAnsi" w:cstheme="minorHAnsi"/>
          <w:b/>
        </w:rPr>
        <w:t>PODMIOTOWE ŚRODKI DOWODOWE – DOKUMENTY SKŁADANE NA WEZWANIE</w:t>
      </w:r>
    </w:p>
    <w:p w14:paraId="7935F4DF" w14:textId="77777777" w:rsidR="008A1EF5" w:rsidRDefault="008A1EF5" w:rsidP="00420276">
      <w:pPr>
        <w:pStyle w:val="Lista"/>
        <w:ind w:left="0" w:firstLine="0"/>
        <w:contextualSpacing/>
        <w:jc w:val="both"/>
        <w:rPr>
          <w:rFonts w:asciiTheme="minorHAnsi" w:hAnsiTheme="minorHAnsi" w:cstheme="minorHAnsi"/>
          <w:b/>
          <w:sz w:val="22"/>
          <w:szCs w:val="22"/>
        </w:rPr>
      </w:pPr>
    </w:p>
    <w:p w14:paraId="4B7C0EFD" w14:textId="265AD39A" w:rsidR="000F64F2" w:rsidRPr="000F64F2" w:rsidRDefault="000F64F2" w:rsidP="000F64F2">
      <w:pPr>
        <w:pStyle w:val="Akapitzlist"/>
        <w:numPr>
          <w:ilvl w:val="0"/>
          <w:numId w:val="38"/>
        </w:numPr>
        <w:autoSpaceDE w:val="0"/>
        <w:jc w:val="both"/>
        <w:rPr>
          <w:rFonts w:asciiTheme="minorHAnsi" w:hAnsiTheme="minorHAnsi" w:cstheme="minorHAnsi"/>
          <w:color w:val="000000"/>
          <w:lang w:eastAsia="ar-SA"/>
        </w:rPr>
      </w:pPr>
      <w:r w:rsidRPr="000F64F2">
        <w:rPr>
          <w:rFonts w:asciiTheme="minorHAnsi" w:hAnsiTheme="minorHAnsi" w:cstheme="minorHAnsi"/>
          <w:color w:val="000000"/>
          <w:sz w:val="22"/>
          <w:lang w:eastAsia="ar-SA"/>
        </w:rPr>
        <w:t>Zamawiający żąda podmiotowych środków dowodowych na potwierdzenie spełnienia warunków udziału w postępowaniu:</w:t>
      </w:r>
      <w:r w:rsidRPr="000F64F2">
        <w:rPr>
          <w:rFonts w:asciiTheme="minorHAnsi" w:hAnsiTheme="minorHAnsi" w:cstheme="minorHAnsi"/>
          <w:color w:val="000000"/>
          <w:lang w:eastAsia="ar-SA"/>
        </w:rPr>
        <w:t xml:space="preserve"> </w:t>
      </w:r>
    </w:p>
    <w:p w14:paraId="042EB084" w14:textId="77777777" w:rsidR="000F64F2" w:rsidRPr="000F64F2" w:rsidRDefault="000F64F2" w:rsidP="000F64F2">
      <w:pPr>
        <w:autoSpaceDE w:val="0"/>
        <w:spacing w:after="0" w:line="240" w:lineRule="auto"/>
        <w:jc w:val="both"/>
        <w:rPr>
          <w:rFonts w:eastAsia="Times New Roman" w:cs="Calibri"/>
          <w:color w:val="000000"/>
          <w:lang w:eastAsia="ar-SA"/>
        </w:rPr>
      </w:pPr>
    </w:p>
    <w:p w14:paraId="4979F3D6" w14:textId="2F73AFDE" w:rsidR="000F64F2" w:rsidRPr="000F64F2" w:rsidRDefault="000F64F2" w:rsidP="000F64F2">
      <w:pPr>
        <w:autoSpaceDE w:val="0"/>
        <w:spacing w:after="0" w:line="240" w:lineRule="auto"/>
        <w:ind w:left="283" w:hanging="283"/>
        <w:jc w:val="both"/>
        <w:rPr>
          <w:rFonts w:eastAsia="Times New Roman" w:cs="Calibri"/>
          <w:b/>
          <w:bCs/>
          <w:color w:val="000000"/>
          <w:lang w:eastAsia="ar-SA"/>
        </w:rPr>
      </w:pPr>
      <w:r w:rsidRPr="000F64F2">
        <w:rPr>
          <w:rFonts w:eastAsia="Times New Roman" w:cs="Calibri"/>
          <w:color w:val="000000"/>
          <w:lang w:eastAsia="ar-SA"/>
        </w:rPr>
        <w:t>1)</w:t>
      </w:r>
      <w:r w:rsidRPr="000F64F2">
        <w:rPr>
          <w:rFonts w:eastAsia="Times New Roman" w:cs="Calibri"/>
          <w:b/>
          <w:bCs/>
          <w:color w:val="000000"/>
          <w:lang w:eastAsia="ar-SA"/>
        </w:rPr>
        <w:t xml:space="preserve"> </w:t>
      </w:r>
      <w:r w:rsidRPr="000F64F2">
        <w:rPr>
          <w:rFonts w:eastAsia="Times New Roman" w:cs="Calibri"/>
          <w:color w:val="000000"/>
          <w:lang w:eastAsia="ar-SA"/>
        </w:rPr>
        <w:t xml:space="preserve">Zgodnie z art. 274 ust. 1 ustawy Pzp, zamawiający przed wyborem najkorzystniejszej oferty wezwie Wykonawcę, którego oferta została najwyżej oceniona, do złożenia w wyznaczonym terminie, nie krótszym niż 5 dni od dnia wezwania, aktualnych na dzień złożenia, następujących podmiotowych środków dowodowych: </w:t>
      </w:r>
    </w:p>
    <w:p w14:paraId="01332AF6" w14:textId="0944BDF6" w:rsidR="000F64F2" w:rsidRPr="000F64F2" w:rsidRDefault="000F64F2" w:rsidP="000F64F2">
      <w:pPr>
        <w:pStyle w:val="Akapitzlist"/>
        <w:numPr>
          <w:ilvl w:val="0"/>
          <w:numId w:val="37"/>
        </w:numPr>
        <w:autoSpaceDE w:val="0"/>
        <w:jc w:val="both"/>
        <w:rPr>
          <w:rFonts w:asciiTheme="minorHAnsi" w:hAnsiTheme="minorHAnsi" w:cstheme="minorHAnsi"/>
          <w:color w:val="000000"/>
          <w:sz w:val="22"/>
          <w:lang w:eastAsia="ar-SA"/>
        </w:rPr>
      </w:pPr>
      <w:r w:rsidRPr="000F64F2">
        <w:rPr>
          <w:rFonts w:asciiTheme="minorHAnsi" w:hAnsiTheme="minorHAnsi" w:cstheme="minorHAnsi"/>
          <w:color w:val="000000"/>
          <w:sz w:val="22"/>
          <w:lang w:eastAsia="ar-SA"/>
        </w:rPr>
        <w:t xml:space="preserve">aktualną koncesję lub zezwolenie na podjęcie działalności gospodarczej w zakresie objętym zamówieniem publicznym zgodnie z ustawą z dnia 6 września 2001 r. Prawo farmaceutyczne (t.j. Dz. U. 2022 poz. 2301  z późn. zm.) tj. ważne zezwolenie na prowadzenie obrotu produktami leczniczymi, w szczególności zezwolenie na prowadzenie hurtowni farmaceutycznej lub zezwolenie na prowadzenie składu konsygnacyjnego zawierające uprawnienia w zakresie obrotu produktami leczniczymi lub jeżeli Wykonawca jest wytwórcą zezwolenie na wytwarzanie produktów leczniczych. W zakresie pakietów </w:t>
      </w:r>
      <w:r>
        <w:rPr>
          <w:rFonts w:asciiTheme="minorHAnsi" w:hAnsiTheme="minorHAnsi" w:cstheme="minorHAnsi"/>
          <w:b/>
          <w:bCs/>
          <w:color w:val="000000"/>
          <w:sz w:val="22"/>
          <w:lang w:eastAsia="ar-SA"/>
        </w:rPr>
        <w:t>9</w:t>
      </w:r>
      <w:r w:rsidRPr="000F64F2">
        <w:rPr>
          <w:rFonts w:asciiTheme="minorHAnsi" w:hAnsiTheme="minorHAnsi" w:cstheme="minorHAnsi"/>
          <w:color w:val="000000"/>
          <w:sz w:val="22"/>
          <w:lang w:eastAsia="ar-SA"/>
        </w:rPr>
        <w:t xml:space="preserve"> zezwolenie musi dotyczyć prowadzenia obrotu środkami odurzającymi oraz substancjami psychotropowymi. Jeśli na obrót oferowanym asortymentem nie jest wymagany ww. dokument, Wykonawca zobowiązany jest złożyć odpowiednie oświadczenie.</w:t>
      </w:r>
    </w:p>
    <w:p w14:paraId="668C302E" w14:textId="77777777" w:rsidR="000F64F2" w:rsidRPr="000F64F2" w:rsidRDefault="000F64F2" w:rsidP="000F64F2">
      <w:pPr>
        <w:autoSpaceDE w:val="0"/>
        <w:spacing w:after="0" w:line="240" w:lineRule="auto"/>
        <w:jc w:val="both"/>
        <w:rPr>
          <w:rFonts w:eastAsia="Times New Roman" w:cs="Calibri"/>
          <w:color w:val="000000"/>
          <w:lang w:eastAsia="ar-SA"/>
        </w:rPr>
      </w:pPr>
    </w:p>
    <w:p w14:paraId="24D4E689" w14:textId="77777777" w:rsidR="000F64F2" w:rsidRDefault="000F64F2" w:rsidP="000F64F2">
      <w:pPr>
        <w:pStyle w:val="Akapitzlist"/>
        <w:numPr>
          <w:ilvl w:val="0"/>
          <w:numId w:val="38"/>
        </w:numPr>
        <w:autoSpaceDE w:val="0"/>
        <w:jc w:val="both"/>
        <w:rPr>
          <w:rFonts w:asciiTheme="minorHAnsi" w:hAnsiTheme="minorHAnsi" w:cstheme="minorHAnsi"/>
          <w:color w:val="000000"/>
          <w:sz w:val="22"/>
          <w:szCs w:val="22"/>
          <w:lang w:eastAsia="ar-SA"/>
        </w:rPr>
      </w:pPr>
      <w:r w:rsidRPr="000F64F2">
        <w:rPr>
          <w:rFonts w:asciiTheme="minorHAnsi" w:hAnsiTheme="minorHAnsi" w:cstheme="minorHAnsi"/>
          <w:color w:val="000000"/>
          <w:sz w:val="22"/>
          <w:szCs w:val="22"/>
          <w:lang w:eastAsia="ar-SA"/>
        </w:rPr>
        <w:t xml:space="preserve">Jeżeli zachodzą uzasadnione podstawy do uznania, że uprzednio złożone podmiotowe środki dowodowe nie są już aktualne, Zamawiający może w każdym czasie wezwać Wykonawcę lub wykonawców do złożenia wszystkich lub niektórych podmiotowych środków dowodowych, aktualnych na dzień ich złożenia. </w:t>
      </w:r>
    </w:p>
    <w:p w14:paraId="74CCDDC9" w14:textId="5B81A266" w:rsidR="00D55458" w:rsidRPr="002E4B08" w:rsidRDefault="000F64F2" w:rsidP="00D55458">
      <w:pPr>
        <w:pStyle w:val="Akapitzlist"/>
        <w:numPr>
          <w:ilvl w:val="0"/>
          <w:numId w:val="38"/>
        </w:numPr>
        <w:autoSpaceDE w:val="0"/>
        <w:jc w:val="both"/>
        <w:rPr>
          <w:rFonts w:asciiTheme="minorHAnsi" w:hAnsiTheme="minorHAnsi" w:cstheme="minorHAnsi"/>
          <w:b/>
          <w:color w:val="002060"/>
          <w:sz w:val="22"/>
          <w:szCs w:val="22"/>
          <w:lang w:eastAsia="ar-SA"/>
        </w:rPr>
      </w:pPr>
      <w:r w:rsidRPr="002E4B08">
        <w:rPr>
          <w:rFonts w:asciiTheme="minorHAnsi" w:hAnsiTheme="minorHAnsi" w:cstheme="minorHAnsi"/>
          <w:b/>
          <w:color w:val="002060"/>
          <w:sz w:val="22"/>
          <w:szCs w:val="22"/>
          <w:lang w:eastAsia="ar-SA"/>
        </w:rPr>
        <w:t>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wstępnym dane umożliwiające dostęp do tych środków.</w:t>
      </w:r>
    </w:p>
    <w:p w14:paraId="78037130" w14:textId="43C9E8BE" w:rsidR="000A2EE7" w:rsidRPr="000A2EE7" w:rsidRDefault="000F64F2" w:rsidP="000A2EE7">
      <w:pPr>
        <w:pStyle w:val="Akapitzlist"/>
        <w:numPr>
          <w:ilvl w:val="0"/>
          <w:numId w:val="38"/>
        </w:numPr>
        <w:autoSpaceDE w:val="0"/>
        <w:jc w:val="both"/>
        <w:rPr>
          <w:rFonts w:asciiTheme="minorHAnsi" w:hAnsiTheme="minorHAnsi" w:cstheme="minorHAnsi"/>
          <w:b/>
          <w:color w:val="000000"/>
          <w:sz w:val="24"/>
          <w:szCs w:val="22"/>
          <w:lang w:eastAsia="ar-SA"/>
        </w:rPr>
      </w:pPr>
      <w:r w:rsidRPr="000A2EE7">
        <w:rPr>
          <w:rFonts w:asciiTheme="minorHAnsi" w:hAnsiTheme="minorHAnsi" w:cstheme="minorHAnsi"/>
          <w:color w:val="000000"/>
          <w:sz w:val="22"/>
          <w:lang w:eastAsia="ar-SA"/>
        </w:rPr>
        <w:t>Zamawiający nie żąda podmiotowych środków dowodowych na potwierdzenie braku podstaw wykluczenia. Tym samym, Zamawiający dokona weryfikacji wyłącznie na podstawie oświadczenia wstępnego, o którym mowa w Rozdziale X</w:t>
      </w:r>
      <w:r w:rsidR="00EF3319">
        <w:rPr>
          <w:rFonts w:asciiTheme="minorHAnsi" w:hAnsiTheme="minorHAnsi" w:cstheme="minorHAnsi"/>
          <w:color w:val="000000"/>
          <w:sz w:val="22"/>
          <w:lang w:eastAsia="ar-SA"/>
        </w:rPr>
        <w:t>II</w:t>
      </w:r>
      <w:r w:rsidRPr="000A2EE7">
        <w:rPr>
          <w:rFonts w:asciiTheme="minorHAnsi" w:hAnsiTheme="minorHAnsi" w:cstheme="minorHAnsi"/>
          <w:color w:val="000000"/>
          <w:sz w:val="22"/>
          <w:lang w:eastAsia="ar-SA"/>
        </w:rPr>
        <w:t xml:space="preserve"> ust. </w:t>
      </w:r>
      <w:r w:rsidR="00EF3319">
        <w:rPr>
          <w:rFonts w:asciiTheme="minorHAnsi" w:hAnsiTheme="minorHAnsi" w:cstheme="minorHAnsi"/>
          <w:color w:val="000000"/>
          <w:sz w:val="22"/>
          <w:lang w:eastAsia="ar-SA"/>
        </w:rPr>
        <w:t>3</w:t>
      </w:r>
      <w:r w:rsidRPr="000A2EE7">
        <w:rPr>
          <w:rFonts w:asciiTheme="minorHAnsi" w:hAnsiTheme="minorHAnsi" w:cstheme="minorHAnsi"/>
          <w:color w:val="000000"/>
          <w:sz w:val="22"/>
          <w:lang w:eastAsia="ar-SA"/>
        </w:rPr>
        <w:t xml:space="preserve"> pkt 1</w:t>
      </w:r>
      <w:r w:rsidR="00EF3319">
        <w:rPr>
          <w:rFonts w:asciiTheme="minorHAnsi" w:hAnsiTheme="minorHAnsi" w:cstheme="minorHAnsi"/>
          <w:color w:val="000000"/>
          <w:sz w:val="22"/>
          <w:lang w:eastAsia="ar-SA"/>
        </w:rPr>
        <w:t xml:space="preserve"> lit. b</w:t>
      </w:r>
      <w:r w:rsidRPr="000A2EE7">
        <w:rPr>
          <w:rFonts w:asciiTheme="minorHAnsi" w:hAnsiTheme="minorHAnsi" w:cstheme="minorHAnsi"/>
          <w:color w:val="000000"/>
          <w:sz w:val="22"/>
          <w:lang w:eastAsia="ar-SA"/>
        </w:rPr>
        <w:t xml:space="preserve"> SWZ.</w:t>
      </w:r>
    </w:p>
    <w:p w14:paraId="4E2B6750" w14:textId="77777777" w:rsidR="000A2EE7" w:rsidRPr="000A2EE7" w:rsidRDefault="000F64F2" w:rsidP="000A2EE7">
      <w:pPr>
        <w:pStyle w:val="Akapitzlist"/>
        <w:numPr>
          <w:ilvl w:val="0"/>
          <w:numId w:val="38"/>
        </w:numPr>
        <w:autoSpaceDE w:val="0"/>
        <w:jc w:val="both"/>
        <w:rPr>
          <w:rFonts w:asciiTheme="minorHAnsi" w:hAnsiTheme="minorHAnsi" w:cstheme="minorHAnsi"/>
          <w:b/>
          <w:color w:val="000000"/>
          <w:sz w:val="28"/>
          <w:szCs w:val="22"/>
          <w:lang w:eastAsia="ar-SA"/>
        </w:rPr>
      </w:pPr>
      <w:r w:rsidRPr="000A2EE7">
        <w:rPr>
          <w:rFonts w:asciiTheme="minorHAnsi" w:hAnsiTheme="minorHAnsi" w:cstheme="minorHAnsi"/>
          <w:color w:val="000000"/>
          <w:sz w:val="22"/>
          <w:lang w:eastAsia="ar-SA"/>
        </w:rPr>
        <w:t xml:space="preserve">Podmiotowe środki dowodowe oraz inne dokumenty lub oświadczenia, jakich może żądać Zamawiający od Wykonawcy, o których mowa w Rozporządzeniu Ministra Rozwoju, Pracy i Technologii z dnia 23 grudnia 2020 r., składa się w formie elektronicznej, w postaci elektronicznej opatrzonej podpisem zaufanym lub podpisem osobistym, w formie pisemnej lub w formie dokumentowej, w zakresie i w sposób określony w przepisach rozporządzenia wydanego na podstawie art. 70 ustawy Pzp. </w:t>
      </w:r>
    </w:p>
    <w:p w14:paraId="53508EFB" w14:textId="56470876" w:rsidR="003A185F" w:rsidRPr="00B27B3C" w:rsidRDefault="000F64F2" w:rsidP="00B27B3C">
      <w:pPr>
        <w:pStyle w:val="Akapitzlist"/>
        <w:numPr>
          <w:ilvl w:val="0"/>
          <w:numId w:val="38"/>
        </w:numPr>
        <w:autoSpaceDE w:val="0"/>
        <w:jc w:val="both"/>
        <w:rPr>
          <w:rFonts w:asciiTheme="minorHAnsi" w:hAnsiTheme="minorHAnsi" w:cstheme="minorHAnsi"/>
          <w:b/>
          <w:color w:val="000000"/>
          <w:sz w:val="32"/>
          <w:szCs w:val="22"/>
          <w:lang w:eastAsia="ar-SA"/>
        </w:rPr>
      </w:pPr>
      <w:r w:rsidRPr="000A2EE7">
        <w:rPr>
          <w:rFonts w:asciiTheme="minorHAnsi" w:hAnsiTheme="minorHAnsi" w:cstheme="minorHAnsi"/>
          <w:color w:val="000000"/>
          <w:sz w:val="22"/>
          <w:lang w:eastAsia="ar-SA"/>
        </w:rPr>
        <w:t>Podmiotowe środki dowodowe sporządzone w języku obcym muszą być złożone wraz z tłumaczeniem na język polski.</w:t>
      </w:r>
    </w:p>
    <w:p w14:paraId="7E1C6E74" w14:textId="77777777" w:rsidR="00B27B3C" w:rsidRPr="00B27B3C" w:rsidRDefault="00B27B3C" w:rsidP="00B27B3C">
      <w:pPr>
        <w:pStyle w:val="Akapitzlist"/>
        <w:autoSpaceDE w:val="0"/>
        <w:ind w:left="360"/>
        <w:jc w:val="both"/>
        <w:rPr>
          <w:rFonts w:asciiTheme="minorHAnsi" w:hAnsiTheme="minorHAnsi" w:cstheme="minorHAnsi"/>
          <w:b/>
          <w:color w:val="000000"/>
          <w:sz w:val="32"/>
          <w:szCs w:val="22"/>
          <w:lang w:eastAsia="ar-SA"/>
        </w:rPr>
      </w:pPr>
    </w:p>
    <w:p w14:paraId="4F46D11B" w14:textId="2ECD9927" w:rsidR="00D96C95" w:rsidRPr="00C54B9C" w:rsidRDefault="00D96C95" w:rsidP="00D96C95">
      <w:pPr>
        <w:pStyle w:val="Lista"/>
        <w:ind w:left="0" w:firstLine="0"/>
        <w:contextualSpacing/>
        <w:jc w:val="both"/>
        <w:rPr>
          <w:rFonts w:asciiTheme="minorHAnsi" w:hAnsiTheme="minorHAnsi" w:cstheme="minorHAnsi"/>
          <w:b/>
          <w:sz w:val="22"/>
          <w:szCs w:val="22"/>
        </w:rPr>
      </w:pPr>
      <w:r w:rsidRPr="00C54B9C">
        <w:rPr>
          <w:rFonts w:asciiTheme="minorHAnsi" w:hAnsiTheme="minorHAnsi" w:cstheme="minorHAnsi"/>
          <w:b/>
          <w:sz w:val="22"/>
          <w:szCs w:val="22"/>
        </w:rPr>
        <w:t>X</w:t>
      </w:r>
      <w:r w:rsidR="000A2EE7" w:rsidRPr="00C54B9C">
        <w:rPr>
          <w:rFonts w:asciiTheme="minorHAnsi" w:hAnsiTheme="minorHAnsi" w:cstheme="minorHAnsi"/>
          <w:b/>
          <w:sz w:val="22"/>
          <w:szCs w:val="22"/>
        </w:rPr>
        <w:t>X</w:t>
      </w:r>
      <w:r w:rsidRPr="00C54B9C">
        <w:rPr>
          <w:rFonts w:asciiTheme="minorHAnsi" w:hAnsiTheme="minorHAnsi" w:cstheme="minorHAnsi"/>
          <w:b/>
          <w:sz w:val="22"/>
          <w:szCs w:val="22"/>
        </w:rPr>
        <w:t>.    SPOSÓB OBLICZANIA CENY</w:t>
      </w:r>
      <w:r w:rsidR="0088666E" w:rsidRPr="00C54B9C">
        <w:rPr>
          <w:rFonts w:asciiTheme="minorHAnsi" w:hAnsiTheme="minorHAnsi" w:cstheme="minorHAnsi"/>
          <w:b/>
          <w:sz w:val="22"/>
          <w:szCs w:val="22"/>
        </w:rPr>
        <w:t xml:space="preserve">, ROZLICZENIA Z ZAMAWIAJĄCYM </w:t>
      </w:r>
    </w:p>
    <w:p w14:paraId="5C44537C" w14:textId="44439656" w:rsidR="00D96C95" w:rsidRDefault="00D96C95" w:rsidP="00D96C95">
      <w:pPr>
        <w:pStyle w:val="Lista"/>
        <w:ind w:left="0" w:firstLine="0"/>
        <w:contextualSpacing/>
        <w:jc w:val="both"/>
        <w:rPr>
          <w:rFonts w:asciiTheme="minorHAnsi" w:hAnsiTheme="minorHAnsi" w:cstheme="minorHAnsi"/>
          <w:b/>
          <w:sz w:val="22"/>
          <w:szCs w:val="22"/>
        </w:rPr>
      </w:pPr>
    </w:p>
    <w:p w14:paraId="69FF9FCB" w14:textId="470C1756" w:rsidR="00155828" w:rsidRPr="00155828" w:rsidRDefault="00155828" w:rsidP="00CB0444">
      <w:pPr>
        <w:numPr>
          <w:ilvl w:val="0"/>
          <w:numId w:val="14"/>
        </w:numPr>
        <w:autoSpaceDE w:val="0"/>
        <w:autoSpaceDN w:val="0"/>
        <w:adjustRightInd w:val="0"/>
        <w:spacing w:after="0" w:line="240" w:lineRule="auto"/>
        <w:ind w:left="284" w:hanging="284"/>
        <w:jc w:val="both"/>
        <w:rPr>
          <w:rFonts w:cs="Calibri"/>
        </w:rPr>
      </w:pPr>
      <w:r w:rsidRPr="00155828">
        <w:rPr>
          <w:rFonts w:cs="Calibri"/>
        </w:rPr>
        <w:t xml:space="preserve">Cena przedmiotu zamówienia powinna uwzględniać wszystkie elementy związane z prawidłową jego realizacją. </w:t>
      </w:r>
    </w:p>
    <w:p w14:paraId="0EA22DE7" w14:textId="6CB875FA" w:rsidR="00155828" w:rsidRPr="00155828" w:rsidRDefault="00155828" w:rsidP="00CB0444">
      <w:pPr>
        <w:numPr>
          <w:ilvl w:val="0"/>
          <w:numId w:val="14"/>
        </w:numPr>
        <w:autoSpaceDE w:val="0"/>
        <w:autoSpaceDN w:val="0"/>
        <w:adjustRightInd w:val="0"/>
        <w:spacing w:after="0" w:line="240" w:lineRule="auto"/>
        <w:ind w:left="284" w:hanging="284"/>
        <w:jc w:val="both"/>
        <w:rPr>
          <w:rFonts w:cs="Calibri"/>
        </w:rPr>
      </w:pPr>
      <w:r w:rsidRPr="00155828">
        <w:rPr>
          <w:rFonts w:cs="Calibri"/>
        </w:rPr>
        <w:t>Cena musi uwzględniać wymagania SWZ oraz obejmować w</w:t>
      </w:r>
      <w:r w:rsidR="000A2EE7">
        <w:rPr>
          <w:rFonts w:cs="Calibri"/>
        </w:rPr>
        <w:t>szystkie koszty jakie poniesie W</w:t>
      </w:r>
      <w:r w:rsidRPr="00155828">
        <w:rPr>
          <w:rFonts w:cs="Calibri"/>
        </w:rPr>
        <w:t xml:space="preserve">ykonawca z tytułu należytej oraz zgodnej z obowiązującymi przepisami realizacji przedmiotu zamówienia. </w:t>
      </w:r>
    </w:p>
    <w:p w14:paraId="7EC7B3C2" w14:textId="64B6AB31" w:rsidR="00155828" w:rsidRPr="00155828" w:rsidRDefault="00155828" w:rsidP="00CB0444">
      <w:pPr>
        <w:numPr>
          <w:ilvl w:val="0"/>
          <w:numId w:val="14"/>
        </w:numPr>
        <w:autoSpaceDE w:val="0"/>
        <w:autoSpaceDN w:val="0"/>
        <w:adjustRightInd w:val="0"/>
        <w:spacing w:after="0" w:line="240" w:lineRule="auto"/>
        <w:ind w:left="284" w:hanging="284"/>
        <w:jc w:val="both"/>
        <w:rPr>
          <w:rFonts w:cs="Calibri"/>
        </w:rPr>
      </w:pPr>
      <w:r w:rsidRPr="00155828">
        <w:rPr>
          <w:rFonts w:cs="Calibri"/>
        </w:rPr>
        <w:t xml:space="preserve">Cena oferty winna być obliczona zgodnie z </w:t>
      </w:r>
      <w:r>
        <w:rPr>
          <w:rFonts w:cs="Calibri"/>
        </w:rPr>
        <w:t>Formularzem cenowym</w:t>
      </w:r>
      <w:r w:rsidRPr="00155828">
        <w:rPr>
          <w:rFonts w:cs="Calibri"/>
        </w:rPr>
        <w:t xml:space="preserve"> stanowiącym załącznik nr </w:t>
      </w:r>
      <w:r>
        <w:rPr>
          <w:rFonts w:cs="Calibri"/>
        </w:rPr>
        <w:t>2</w:t>
      </w:r>
      <w:r w:rsidRPr="00155828">
        <w:rPr>
          <w:rFonts w:cs="Calibri"/>
        </w:rPr>
        <w:t xml:space="preserve"> do SWZ</w:t>
      </w:r>
      <w:r>
        <w:rPr>
          <w:rFonts w:cs="Calibri"/>
        </w:rPr>
        <w:t>.</w:t>
      </w:r>
    </w:p>
    <w:p w14:paraId="4E480632" w14:textId="6E9EFD83" w:rsidR="00155828" w:rsidRPr="00155828" w:rsidRDefault="00155828" w:rsidP="00CB0444">
      <w:pPr>
        <w:numPr>
          <w:ilvl w:val="0"/>
          <w:numId w:val="14"/>
        </w:numPr>
        <w:autoSpaceDE w:val="0"/>
        <w:autoSpaceDN w:val="0"/>
        <w:adjustRightInd w:val="0"/>
        <w:spacing w:after="0" w:line="240" w:lineRule="auto"/>
        <w:ind w:left="284" w:hanging="284"/>
        <w:jc w:val="both"/>
        <w:rPr>
          <w:rFonts w:cs="Calibri"/>
        </w:rPr>
      </w:pPr>
      <w:r w:rsidRPr="00155828">
        <w:rPr>
          <w:rFonts w:cs="Calibri"/>
        </w:rPr>
        <w:t>Cenę należy podać w PLN i wyliczyć na pods</w:t>
      </w:r>
      <w:r w:rsidR="000A2EE7">
        <w:rPr>
          <w:rFonts w:cs="Calibri"/>
        </w:rPr>
        <w:t>tawie indywidualnej kalkulacji W</w:t>
      </w:r>
      <w:r w:rsidRPr="00155828">
        <w:rPr>
          <w:rFonts w:cs="Calibri"/>
        </w:rPr>
        <w:t>ykonawcy, uwzględniając d</w:t>
      </w:r>
      <w:r w:rsidR="000A2EE7">
        <w:rPr>
          <w:rFonts w:cs="Calibri"/>
        </w:rPr>
        <w:t>oświadczenie i wiedzę zawodową W</w:t>
      </w:r>
      <w:r w:rsidRPr="00155828">
        <w:rPr>
          <w:rFonts w:cs="Calibri"/>
        </w:rPr>
        <w:t xml:space="preserve">ykonawcy, jak i wszelkie koszty niezbędne do wykonania przedmiotu zamówienia, podatki oraz rabaty, upusty itp., których Wykonawca zamierza udzielić. </w:t>
      </w:r>
    </w:p>
    <w:p w14:paraId="3C229B95" w14:textId="6496DDBF" w:rsidR="00155828" w:rsidRPr="00155828" w:rsidRDefault="00155828" w:rsidP="00CB0444">
      <w:pPr>
        <w:numPr>
          <w:ilvl w:val="0"/>
          <w:numId w:val="14"/>
        </w:numPr>
        <w:autoSpaceDE w:val="0"/>
        <w:autoSpaceDN w:val="0"/>
        <w:adjustRightInd w:val="0"/>
        <w:spacing w:after="0" w:line="240" w:lineRule="auto"/>
        <w:ind w:left="284" w:hanging="284"/>
        <w:jc w:val="both"/>
        <w:rPr>
          <w:rFonts w:cs="Calibri"/>
        </w:rPr>
      </w:pPr>
      <w:r w:rsidRPr="00155828">
        <w:rPr>
          <w:rFonts w:cs="Calibri"/>
        </w:rPr>
        <w:t xml:space="preserve">Rozliczenia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 Zaokrąglenia należy wykonywać zgodnie z zasadami matematycznymi (decyduje trzecia cyfra po przecinku, tj. jeśli trzecia cyfra mieści się w przedziale 0-4 obowiązuje zaokrąglenie w dół, a jeśli się mieści w przedziale 5-9 obowiązuje zaokrąglenie w górę) i na każdym etapie obliczeń. </w:t>
      </w:r>
    </w:p>
    <w:p w14:paraId="16B780CB" w14:textId="6516D203" w:rsidR="00155828" w:rsidRPr="00155828" w:rsidRDefault="00155828" w:rsidP="00CB0444">
      <w:pPr>
        <w:numPr>
          <w:ilvl w:val="0"/>
          <w:numId w:val="14"/>
        </w:numPr>
        <w:autoSpaceDE w:val="0"/>
        <w:autoSpaceDN w:val="0"/>
        <w:adjustRightInd w:val="0"/>
        <w:spacing w:after="0" w:line="240" w:lineRule="auto"/>
        <w:ind w:left="284" w:hanging="284"/>
        <w:jc w:val="both"/>
        <w:rPr>
          <w:rFonts w:cs="Calibri"/>
        </w:rPr>
      </w:pPr>
      <w:r w:rsidRPr="00155828">
        <w:rPr>
          <w:rFonts w:cs="Calibri"/>
        </w:rPr>
        <w:t>Wykonawca zobowiązany jest zastosować stawkę VAT zgodnie z obowiązującymi przepisami prawa</w:t>
      </w:r>
      <w:r w:rsidR="000235F3">
        <w:rPr>
          <w:rFonts w:cs="Calibri"/>
        </w:rPr>
        <w:t xml:space="preserve"> (w terminie otwarcia ofert)</w:t>
      </w:r>
      <w:r w:rsidRPr="00155828">
        <w:rPr>
          <w:rFonts w:cs="Calibri"/>
        </w:rPr>
        <w:t xml:space="preserve">. </w:t>
      </w:r>
    </w:p>
    <w:p w14:paraId="18D4A12C" w14:textId="2F509225" w:rsidR="00155828" w:rsidRPr="00155828" w:rsidRDefault="00155828" w:rsidP="00CB0444">
      <w:pPr>
        <w:numPr>
          <w:ilvl w:val="0"/>
          <w:numId w:val="14"/>
        </w:numPr>
        <w:autoSpaceDE w:val="0"/>
        <w:autoSpaceDN w:val="0"/>
        <w:adjustRightInd w:val="0"/>
        <w:spacing w:after="0" w:line="240" w:lineRule="auto"/>
        <w:ind w:left="284" w:hanging="284"/>
        <w:jc w:val="both"/>
        <w:rPr>
          <w:rFonts w:cs="Calibri"/>
        </w:rPr>
      </w:pPr>
      <w:r w:rsidRPr="00155828">
        <w:rPr>
          <w:rFonts w:cs="Calibri"/>
        </w:rPr>
        <w:t xml:space="preserve">Wykonawca ponosi wszelkie koszty związane z przygotowaniem i złożeniem oferty. </w:t>
      </w:r>
    </w:p>
    <w:p w14:paraId="3037DC05" w14:textId="63851A42" w:rsidR="00155828" w:rsidRPr="00155828" w:rsidRDefault="00155828" w:rsidP="00CB0444">
      <w:pPr>
        <w:numPr>
          <w:ilvl w:val="0"/>
          <w:numId w:val="14"/>
        </w:numPr>
        <w:autoSpaceDE w:val="0"/>
        <w:autoSpaceDN w:val="0"/>
        <w:adjustRightInd w:val="0"/>
        <w:spacing w:after="0" w:line="240" w:lineRule="auto"/>
        <w:ind w:left="284" w:hanging="284"/>
        <w:jc w:val="both"/>
        <w:rPr>
          <w:rFonts w:cs="Calibri"/>
        </w:rPr>
      </w:pPr>
      <w:r w:rsidRPr="00155828">
        <w:rPr>
          <w:rFonts w:cs="Calibri"/>
        </w:rPr>
        <w:t xml:space="preserve">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 </w:t>
      </w:r>
    </w:p>
    <w:p w14:paraId="1FE3FC02" w14:textId="77777777" w:rsidR="00155828" w:rsidRPr="00155828" w:rsidRDefault="00155828" w:rsidP="00CB0444">
      <w:pPr>
        <w:numPr>
          <w:ilvl w:val="0"/>
          <w:numId w:val="14"/>
        </w:numPr>
        <w:autoSpaceDE w:val="0"/>
        <w:autoSpaceDN w:val="0"/>
        <w:adjustRightInd w:val="0"/>
        <w:spacing w:after="0" w:line="240" w:lineRule="auto"/>
        <w:ind w:left="284" w:hanging="284"/>
        <w:jc w:val="both"/>
        <w:rPr>
          <w:rFonts w:cs="Calibri"/>
        </w:rPr>
      </w:pPr>
      <w:r w:rsidRPr="00155828">
        <w:rPr>
          <w:rFonts w:cs="Calibri"/>
        </w:rPr>
        <w:t xml:space="preserve">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 </w:t>
      </w:r>
    </w:p>
    <w:p w14:paraId="2D3364D9" w14:textId="5A3AE159" w:rsidR="00155828" w:rsidRPr="00155828" w:rsidRDefault="00155828" w:rsidP="00CB0444">
      <w:pPr>
        <w:numPr>
          <w:ilvl w:val="0"/>
          <w:numId w:val="14"/>
        </w:numPr>
        <w:autoSpaceDE w:val="0"/>
        <w:autoSpaceDN w:val="0"/>
        <w:adjustRightInd w:val="0"/>
        <w:spacing w:after="0" w:line="240" w:lineRule="auto"/>
        <w:ind w:left="284" w:hanging="284"/>
        <w:jc w:val="both"/>
        <w:rPr>
          <w:rFonts w:cs="Calibri"/>
        </w:rPr>
      </w:pPr>
      <w:r w:rsidRPr="00155828">
        <w:rPr>
          <w:rFonts w:cs="Calibri"/>
        </w:rPr>
        <w:t>W złożonej ofercie, o której mowa ust. 9, Wykonawca ma obowiązek:</w:t>
      </w:r>
    </w:p>
    <w:p w14:paraId="26434A48" w14:textId="77777777" w:rsidR="00155828" w:rsidRPr="00155828" w:rsidRDefault="00155828" w:rsidP="00CB0444">
      <w:pPr>
        <w:pStyle w:val="Akapitzlist"/>
        <w:numPr>
          <w:ilvl w:val="0"/>
          <w:numId w:val="22"/>
        </w:numPr>
        <w:autoSpaceDE w:val="0"/>
        <w:autoSpaceDN w:val="0"/>
        <w:adjustRightInd w:val="0"/>
        <w:jc w:val="both"/>
        <w:rPr>
          <w:rFonts w:asciiTheme="minorHAnsi" w:hAnsiTheme="minorHAnsi" w:cstheme="minorHAnsi"/>
          <w:sz w:val="22"/>
          <w:szCs w:val="22"/>
        </w:rPr>
      </w:pPr>
      <w:r w:rsidRPr="00155828">
        <w:rPr>
          <w:rFonts w:asciiTheme="minorHAnsi" w:hAnsiTheme="minorHAnsi" w:cstheme="minorHAnsi"/>
          <w:sz w:val="22"/>
          <w:szCs w:val="22"/>
        </w:rPr>
        <w:t>poinformowania zamawiającego, że wybór jego oferty będzie prowadził do powstania u zamawiającego obowiązku podatkowego;</w:t>
      </w:r>
    </w:p>
    <w:p w14:paraId="1243C723" w14:textId="77777777" w:rsidR="00155828" w:rsidRPr="00155828" w:rsidRDefault="00155828" w:rsidP="00CB0444">
      <w:pPr>
        <w:pStyle w:val="Akapitzlist"/>
        <w:numPr>
          <w:ilvl w:val="0"/>
          <w:numId w:val="22"/>
        </w:numPr>
        <w:autoSpaceDE w:val="0"/>
        <w:autoSpaceDN w:val="0"/>
        <w:adjustRightInd w:val="0"/>
        <w:jc w:val="both"/>
        <w:rPr>
          <w:rFonts w:asciiTheme="minorHAnsi" w:hAnsiTheme="minorHAnsi" w:cstheme="minorHAnsi"/>
          <w:sz w:val="22"/>
          <w:szCs w:val="22"/>
        </w:rPr>
      </w:pPr>
      <w:r w:rsidRPr="00155828">
        <w:rPr>
          <w:rFonts w:asciiTheme="minorHAnsi" w:hAnsiTheme="minorHAnsi" w:cstheme="minorHAnsi"/>
          <w:color w:val="000000"/>
          <w:sz w:val="22"/>
          <w:szCs w:val="22"/>
        </w:rPr>
        <w:t xml:space="preserve">skazania nazwy (rodzaju) towaru lub usługi, których dostawa lub świadczenie będą prowadziły do powstania obowiązku podatkowego; </w:t>
      </w:r>
    </w:p>
    <w:p w14:paraId="7E2D008E" w14:textId="77777777" w:rsidR="00155828" w:rsidRPr="00155828" w:rsidRDefault="00155828" w:rsidP="00CB0444">
      <w:pPr>
        <w:pStyle w:val="Akapitzlist"/>
        <w:numPr>
          <w:ilvl w:val="0"/>
          <w:numId w:val="22"/>
        </w:numPr>
        <w:autoSpaceDE w:val="0"/>
        <w:autoSpaceDN w:val="0"/>
        <w:adjustRightInd w:val="0"/>
        <w:jc w:val="both"/>
        <w:rPr>
          <w:rFonts w:asciiTheme="minorHAnsi" w:hAnsiTheme="minorHAnsi" w:cstheme="minorHAnsi"/>
          <w:sz w:val="22"/>
          <w:szCs w:val="22"/>
        </w:rPr>
      </w:pPr>
      <w:r w:rsidRPr="00155828">
        <w:rPr>
          <w:rFonts w:asciiTheme="minorHAnsi" w:hAnsiTheme="minorHAnsi" w:cstheme="minorHAnsi"/>
          <w:color w:val="000000"/>
          <w:sz w:val="22"/>
          <w:szCs w:val="22"/>
        </w:rPr>
        <w:t xml:space="preserve">wskazania wartości towaru lub usługi objętego obowiązkiem podatkowym zamawiającego, bez kwoty podatku; </w:t>
      </w:r>
    </w:p>
    <w:p w14:paraId="55C09C4C" w14:textId="2FD0F3FD" w:rsidR="00155828" w:rsidRPr="00155828" w:rsidRDefault="00155828" w:rsidP="00CB0444">
      <w:pPr>
        <w:pStyle w:val="Akapitzlist"/>
        <w:numPr>
          <w:ilvl w:val="0"/>
          <w:numId w:val="22"/>
        </w:numPr>
        <w:autoSpaceDE w:val="0"/>
        <w:autoSpaceDN w:val="0"/>
        <w:adjustRightInd w:val="0"/>
        <w:jc w:val="both"/>
        <w:rPr>
          <w:rFonts w:asciiTheme="minorHAnsi" w:hAnsiTheme="minorHAnsi" w:cstheme="minorHAnsi"/>
          <w:sz w:val="22"/>
          <w:szCs w:val="22"/>
        </w:rPr>
      </w:pPr>
      <w:r w:rsidRPr="00155828">
        <w:rPr>
          <w:rFonts w:asciiTheme="minorHAnsi" w:hAnsiTheme="minorHAnsi" w:cstheme="minorHAnsi"/>
          <w:color w:val="000000"/>
          <w:sz w:val="22"/>
          <w:szCs w:val="22"/>
        </w:rPr>
        <w:t>wskazania stawki podatku od towarów i usług, która zgodnie z wiedzą wykonawcy, będzie miała zastosowanie.</w:t>
      </w:r>
    </w:p>
    <w:p w14:paraId="1DD98BD5" w14:textId="77777777" w:rsidR="00AE1553" w:rsidRPr="00A76F1A" w:rsidRDefault="00AE1553" w:rsidP="00CB0444">
      <w:pPr>
        <w:numPr>
          <w:ilvl w:val="0"/>
          <w:numId w:val="14"/>
        </w:numPr>
        <w:autoSpaceDE w:val="0"/>
        <w:autoSpaceDN w:val="0"/>
        <w:adjustRightInd w:val="0"/>
        <w:spacing w:after="0" w:line="240" w:lineRule="auto"/>
        <w:ind w:left="284" w:hanging="284"/>
        <w:jc w:val="both"/>
        <w:rPr>
          <w:rFonts w:cs="Calibri"/>
        </w:rPr>
      </w:pPr>
      <w:r w:rsidRPr="00A76F1A">
        <w:rPr>
          <w:rFonts w:cs="Calibri"/>
        </w:rPr>
        <w:t>Rozliczenia między Zamawiającym a Wykonawcą będą prowadzone w złotych polskich (PLN).</w:t>
      </w:r>
    </w:p>
    <w:p w14:paraId="2CA94528" w14:textId="50836188" w:rsidR="00D96C95" w:rsidRDefault="00D96C95" w:rsidP="00CB0444">
      <w:pPr>
        <w:numPr>
          <w:ilvl w:val="0"/>
          <w:numId w:val="14"/>
        </w:numPr>
        <w:autoSpaceDE w:val="0"/>
        <w:autoSpaceDN w:val="0"/>
        <w:adjustRightInd w:val="0"/>
        <w:spacing w:after="0" w:line="240" w:lineRule="auto"/>
        <w:ind w:left="284" w:hanging="284"/>
        <w:jc w:val="both"/>
        <w:rPr>
          <w:rFonts w:cs="Calibri"/>
        </w:rPr>
      </w:pPr>
      <w:r w:rsidRPr="009E0B37">
        <w:rPr>
          <w:rFonts w:cs="Calibri"/>
        </w:rPr>
        <w:t>Zamawiający w niniejszym postępowaniu nie przewiduje prowadzenia rozliczeń w walutach obcych.</w:t>
      </w:r>
    </w:p>
    <w:p w14:paraId="5B416DFB" w14:textId="3DD6208D" w:rsidR="0088666E" w:rsidRDefault="0088666E" w:rsidP="00CB0444">
      <w:pPr>
        <w:numPr>
          <w:ilvl w:val="0"/>
          <w:numId w:val="14"/>
        </w:numPr>
        <w:autoSpaceDE w:val="0"/>
        <w:autoSpaceDN w:val="0"/>
        <w:adjustRightInd w:val="0"/>
        <w:spacing w:after="0" w:line="240" w:lineRule="auto"/>
        <w:ind w:left="284" w:hanging="284"/>
        <w:jc w:val="both"/>
        <w:rPr>
          <w:rFonts w:cs="Calibri"/>
        </w:rPr>
      </w:pPr>
      <w:r w:rsidRPr="00A76F1A">
        <w:rPr>
          <w:rFonts w:cs="Calibri"/>
        </w:rPr>
        <w:t>Zamawiający nie przewiduje możliwości udzielenia zaliczek na poczet wykonania zamówienia.</w:t>
      </w:r>
    </w:p>
    <w:p w14:paraId="5AABA793" w14:textId="46C83EAC" w:rsidR="00AE1553" w:rsidRPr="00C0260B" w:rsidRDefault="00AE1553" w:rsidP="00CB0444">
      <w:pPr>
        <w:numPr>
          <w:ilvl w:val="0"/>
          <w:numId w:val="14"/>
        </w:numPr>
        <w:autoSpaceDE w:val="0"/>
        <w:autoSpaceDN w:val="0"/>
        <w:adjustRightInd w:val="0"/>
        <w:spacing w:after="0" w:line="240" w:lineRule="auto"/>
        <w:ind w:left="284" w:hanging="284"/>
        <w:jc w:val="both"/>
        <w:rPr>
          <w:rFonts w:cs="Calibri"/>
        </w:rPr>
      </w:pPr>
      <w:r>
        <w:t>Zamawiający nie przewiduje zwrotu kosztów udziału w postępowaniu.</w:t>
      </w:r>
    </w:p>
    <w:p w14:paraId="46EF3F6C" w14:textId="77777777" w:rsidR="00C0260B" w:rsidRPr="004A519A" w:rsidRDefault="00C0260B" w:rsidP="00CB0444">
      <w:pPr>
        <w:pStyle w:val="Tekstpodstawowy21"/>
        <w:numPr>
          <w:ilvl w:val="0"/>
          <w:numId w:val="14"/>
        </w:numPr>
        <w:spacing w:before="60"/>
        <w:rPr>
          <w:rFonts w:ascii="Calibri" w:hAnsi="Calibri" w:cs="Calibri"/>
          <w:sz w:val="22"/>
          <w:szCs w:val="22"/>
        </w:rPr>
      </w:pPr>
      <w:r w:rsidRPr="004A519A">
        <w:rPr>
          <w:rFonts w:ascii="Calibri" w:hAnsi="Calibri" w:cs="Calibri"/>
          <w:sz w:val="22"/>
          <w:szCs w:val="22"/>
        </w:rPr>
        <w:t xml:space="preserve">Zamawiający poprawia w ofercie: </w:t>
      </w:r>
    </w:p>
    <w:p w14:paraId="6360F9A2" w14:textId="77777777" w:rsidR="00C0260B" w:rsidRPr="004A519A" w:rsidRDefault="00C0260B" w:rsidP="00C0260B">
      <w:pPr>
        <w:pStyle w:val="Tekstpodstawowy21"/>
        <w:spacing w:before="60"/>
        <w:ind w:left="360"/>
        <w:rPr>
          <w:rFonts w:ascii="Calibri" w:hAnsi="Calibri" w:cs="Calibri"/>
          <w:sz w:val="22"/>
          <w:szCs w:val="22"/>
        </w:rPr>
      </w:pPr>
      <w:r w:rsidRPr="004A519A">
        <w:rPr>
          <w:rFonts w:ascii="Calibri" w:hAnsi="Calibri" w:cs="Calibri"/>
          <w:sz w:val="22"/>
          <w:szCs w:val="22"/>
        </w:rPr>
        <w:t xml:space="preserve">1) oczywiste omyłki pisarskie, </w:t>
      </w:r>
    </w:p>
    <w:p w14:paraId="1A55AF2B" w14:textId="77777777" w:rsidR="00C0260B" w:rsidRPr="004A519A" w:rsidRDefault="00C0260B" w:rsidP="00C0260B">
      <w:pPr>
        <w:pStyle w:val="Tekstpodstawowy21"/>
        <w:spacing w:before="60"/>
        <w:ind w:left="360"/>
        <w:rPr>
          <w:rFonts w:ascii="Calibri" w:hAnsi="Calibri" w:cs="Calibri"/>
          <w:sz w:val="22"/>
          <w:szCs w:val="22"/>
        </w:rPr>
      </w:pPr>
      <w:r w:rsidRPr="004A519A">
        <w:rPr>
          <w:rFonts w:ascii="Calibri" w:hAnsi="Calibri" w:cs="Calibri"/>
          <w:sz w:val="22"/>
          <w:szCs w:val="22"/>
        </w:rPr>
        <w:t xml:space="preserve">2) oczywiste omyłki rachunkowe, z uwzględnieniem konsekwencji rachunkowych dokonanych poprawek, </w:t>
      </w:r>
    </w:p>
    <w:p w14:paraId="642DCD00" w14:textId="77777777" w:rsidR="00C0260B" w:rsidRPr="004A519A" w:rsidRDefault="00C0260B" w:rsidP="00C0260B">
      <w:pPr>
        <w:pStyle w:val="Tekstpodstawowy21"/>
        <w:spacing w:before="60"/>
        <w:ind w:left="360"/>
        <w:rPr>
          <w:rFonts w:ascii="Calibri" w:hAnsi="Calibri" w:cs="Calibri"/>
          <w:sz w:val="22"/>
          <w:szCs w:val="22"/>
        </w:rPr>
      </w:pPr>
      <w:r w:rsidRPr="004A519A">
        <w:rPr>
          <w:rFonts w:ascii="Calibri" w:hAnsi="Calibri" w:cs="Calibri"/>
          <w:sz w:val="22"/>
          <w:szCs w:val="22"/>
        </w:rPr>
        <w:t xml:space="preserve">3) inne omyłki polegające na niezgodności oferty z dokumentami zamówienia, niepowodujące istotnych zmian w treści oferty, </w:t>
      </w:r>
    </w:p>
    <w:p w14:paraId="4C1E64AC" w14:textId="6B45D115" w:rsidR="00C0260B" w:rsidRPr="004A519A" w:rsidRDefault="00C0260B" w:rsidP="00C0260B">
      <w:pPr>
        <w:pStyle w:val="Tekstpodstawowy21"/>
        <w:spacing w:before="60"/>
        <w:ind w:left="360"/>
        <w:rPr>
          <w:rFonts w:ascii="Calibri" w:hAnsi="Calibri" w:cs="Calibri"/>
          <w:sz w:val="22"/>
          <w:szCs w:val="22"/>
        </w:rPr>
      </w:pPr>
      <w:r w:rsidRPr="004A519A">
        <w:rPr>
          <w:rFonts w:ascii="Calibri" w:hAnsi="Calibri" w:cs="Calibri"/>
          <w:sz w:val="22"/>
          <w:szCs w:val="22"/>
        </w:rPr>
        <w:t>- ni</w:t>
      </w:r>
      <w:r w:rsidR="000235F3">
        <w:rPr>
          <w:rFonts w:ascii="Calibri" w:hAnsi="Calibri" w:cs="Calibri"/>
          <w:sz w:val="22"/>
          <w:szCs w:val="22"/>
        </w:rPr>
        <w:t>ezwłocznie zawiadamiając o tym W</w:t>
      </w:r>
      <w:r w:rsidRPr="004A519A">
        <w:rPr>
          <w:rFonts w:ascii="Calibri" w:hAnsi="Calibri" w:cs="Calibri"/>
          <w:sz w:val="22"/>
          <w:szCs w:val="22"/>
        </w:rPr>
        <w:t xml:space="preserve">ykonawcę, którego oferta została poprawiona. </w:t>
      </w:r>
    </w:p>
    <w:p w14:paraId="4508F4FF" w14:textId="55409A04" w:rsidR="00C0260B" w:rsidRPr="004A519A" w:rsidRDefault="00C0260B" w:rsidP="00C0260B">
      <w:pPr>
        <w:pStyle w:val="Tekstpodstawowy21"/>
        <w:spacing w:before="60"/>
        <w:ind w:left="360"/>
        <w:rPr>
          <w:rFonts w:ascii="Calibri" w:hAnsi="Calibri" w:cs="Calibri"/>
          <w:sz w:val="22"/>
          <w:szCs w:val="22"/>
        </w:rPr>
      </w:pPr>
      <w:r w:rsidRPr="004A519A">
        <w:rPr>
          <w:rFonts w:ascii="Calibri" w:hAnsi="Calibri" w:cs="Calibri"/>
          <w:sz w:val="22"/>
          <w:szCs w:val="22"/>
        </w:rPr>
        <w:t xml:space="preserve">W przypadku, o którym mowa w ust. </w:t>
      </w:r>
      <w:r>
        <w:rPr>
          <w:rFonts w:ascii="Calibri" w:hAnsi="Calibri" w:cs="Calibri"/>
          <w:sz w:val="22"/>
          <w:szCs w:val="22"/>
        </w:rPr>
        <w:t>15</w:t>
      </w:r>
      <w:r w:rsidR="000235F3">
        <w:rPr>
          <w:rFonts w:ascii="Calibri" w:hAnsi="Calibri" w:cs="Calibri"/>
          <w:sz w:val="22"/>
          <w:szCs w:val="22"/>
        </w:rPr>
        <w:t xml:space="preserve"> pkt 3, zamawiający wyznacza W</w:t>
      </w:r>
      <w:r w:rsidRPr="004A519A">
        <w:rPr>
          <w:rFonts w:ascii="Calibri" w:hAnsi="Calibri" w:cs="Calibri"/>
          <w:sz w:val="22"/>
          <w:szCs w:val="22"/>
        </w:rPr>
        <w:t xml:space="preserve">ykonawcy odpowiedni termin na wyrażenie zgody na poprawienie w ofercie omyłki lub zakwestionowanie jej poprawienia. Brak odpowiedzi w wyznaczonym terminie uznaje się za wyrażenie zgody na poprawienie omyłki. </w:t>
      </w:r>
    </w:p>
    <w:p w14:paraId="0B191F5C" w14:textId="2CB455C9" w:rsidR="00C0260B" w:rsidRPr="00C0260B" w:rsidRDefault="00C0260B" w:rsidP="00CB0444">
      <w:pPr>
        <w:pStyle w:val="Tekstpodstawowy21"/>
        <w:numPr>
          <w:ilvl w:val="0"/>
          <w:numId w:val="14"/>
        </w:numPr>
        <w:spacing w:before="60"/>
        <w:rPr>
          <w:rFonts w:ascii="Calibri" w:hAnsi="Calibri" w:cs="Calibri"/>
          <w:sz w:val="22"/>
          <w:szCs w:val="22"/>
        </w:rPr>
      </w:pPr>
      <w:r w:rsidRPr="004A519A">
        <w:rPr>
          <w:rFonts w:ascii="Calibri" w:hAnsi="Calibri" w:cs="Calibri"/>
          <w:sz w:val="22"/>
          <w:szCs w:val="22"/>
        </w:rPr>
        <w:t>Oferta Wykonawcy zostanie odrzucona na zasadach określonych w art. 226 ustawy Pzp.</w:t>
      </w:r>
    </w:p>
    <w:p w14:paraId="6FEB4D5C"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2D56E927" w14:textId="4F9CDD2C" w:rsidR="003106B1" w:rsidRDefault="006A18F6" w:rsidP="008E2E7D">
      <w:pPr>
        <w:pStyle w:val="Lista"/>
        <w:ind w:left="0" w:firstLine="0"/>
        <w:contextualSpacing/>
        <w:jc w:val="both"/>
        <w:rPr>
          <w:rFonts w:asciiTheme="minorHAnsi" w:hAnsiTheme="minorHAnsi" w:cstheme="minorHAnsi"/>
          <w:b/>
          <w:sz w:val="22"/>
          <w:szCs w:val="22"/>
        </w:rPr>
      </w:pPr>
      <w:r w:rsidRPr="006A18F6">
        <w:rPr>
          <w:rFonts w:asciiTheme="minorHAnsi" w:hAnsiTheme="minorHAnsi" w:cstheme="minorHAnsi"/>
          <w:b/>
          <w:sz w:val="22"/>
          <w:szCs w:val="22"/>
        </w:rPr>
        <w:t>X</w:t>
      </w:r>
      <w:r w:rsidR="00C54B9C">
        <w:rPr>
          <w:rFonts w:asciiTheme="minorHAnsi" w:hAnsiTheme="minorHAnsi" w:cstheme="minorHAnsi"/>
          <w:b/>
          <w:sz w:val="22"/>
          <w:szCs w:val="22"/>
        </w:rPr>
        <w:t>XI</w:t>
      </w:r>
      <w:r w:rsidRPr="006A18F6">
        <w:rPr>
          <w:rFonts w:asciiTheme="minorHAnsi" w:hAnsiTheme="minorHAnsi" w:cstheme="minorHAnsi"/>
          <w:b/>
          <w:sz w:val="22"/>
          <w:szCs w:val="22"/>
        </w:rPr>
        <w:t>. OPIS KRYTERIÓW OCENY OFERT, WRAZ Z PODANIEM WAG TYCH KRYTERIÓW I SPOSOBU OCENY OFERT</w:t>
      </w:r>
    </w:p>
    <w:p w14:paraId="2FB15817" w14:textId="77777777" w:rsidR="008E2E7D" w:rsidRPr="008E2E7D" w:rsidRDefault="008E2E7D" w:rsidP="008E2E7D">
      <w:pPr>
        <w:pStyle w:val="Lista"/>
        <w:ind w:left="0" w:firstLine="0"/>
        <w:contextualSpacing/>
        <w:jc w:val="both"/>
        <w:rPr>
          <w:rFonts w:asciiTheme="minorHAnsi" w:hAnsiTheme="minorHAnsi" w:cstheme="minorHAnsi"/>
          <w:b/>
          <w:sz w:val="22"/>
          <w:szCs w:val="22"/>
        </w:rPr>
      </w:pPr>
    </w:p>
    <w:p w14:paraId="7A8B1775" w14:textId="0D396A1E" w:rsidR="00AF345D" w:rsidRDefault="006A18F6" w:rsidP="00AF345D">
      <w:pPr>
        <w:ind w:left="284" w:hanging="284"/>
        <w:jc w:val="both"/>
        <w:rPr>
          <w:rFonts w:cs="Calibri"/>
        </w:rPr>
      </w:pPr>
      <w:r w:rsidRPr="00A76F1A">
        <w:rPr>
          <w:rFonts w:cs="Calibri"/>
          <w:color w:val="000000"/>
        </w:rPr>
        <w:t xml:space="preserve">1. </w:t>
      </w:r>
      <w:r w:rsidRPr="00A76F1A">
        <w:rPr>
          <w:rFonts w:cs="Calibri"/>
        </w:rPr>
        <w:t>Przy wyborze oferty Zamawiający będzie się kierował następującymi kryteriami oceny ofert:</w:t>
      </w:r>
      <w:r w:rsidR="00AF345D">
        <w:rPr>
          <w:rFonts w:cs="Calibri"/>
        </w:rPr>
        <w:t xml:space="preserve"> </w:t>
      </w:r>
      <w:r w:rsidRPr="00AF345D">
        <w:rPr>
          <w:rFonts w:asciiTheme="minorHAnsi" w:hAnsiTheme="minorHAnsi" w:cstheme="minorHAnsi"/>
          <w:b/>
          <w:bCs/>
        </w:rPr>
        <w:t>CENA – 100%</w:t>
      </w:r>
      <w:r w:rsidR="005C6C8C" w:rsidRPr="005C6C8C">
        <w:rPr>
          <w:rFonts w:asciiTheme="minorHAnsi" w:hAnsiTheme="minorHAnsi" w:cstheme="minorHAnsi"/>
        </w:rPr>
        <w:t xml:space="preserve"> </w:t>
      </w:r>
      <w:r w:rsidR="005C6C8C">
        <w:rPr>
          <w:rFonts w:asciiTheme="minorHAnsi" w:hAnsiTheme="minorHAnsi" w:cstheme="minorHAnsi"/>
        </w:rPr>
        <w:t>tj. o</w:t>
      </w:r>
      <w:r w:rsidR="005C6C8C" w:rsidRPr="00420276">
        <w:rPr>
          <w:rFonts w:asciiTheme="minorHAnsi" w:hAnsiTheme="minorHAnsi" w:cstheme="minorHAnsi"/>
        </w:rPr>
        <w:t xml:space="preserve">ferta zawierająca najniższą cenę spośród ofert niepodlegających odrzuceniu </w:t>
      </w:r>
      <w:r w:rsidR="005C6C8C">
        <w:rPr>
          <w:rFonts w:asciiTheme="minorHAnsi" w:hAnsiTheme="minorHAnsi" w:cstheme="minorHAnsi"/>
        </w:rPr>
        <w:t>zostanie oceniona jako najkorzystniejsza.</w:t>
      </w:r>
    </w:p>
    <w:p w14:paraId="3D6B42D8" w14:textId="3E4C1B24" w:rsidR="006A18F6" w:rsidRPr="00AF345D" w:rsidRDefault="00AF345D" w:rsidP="00AF345D">
      <w:pPr>
        <w:ind w:left="284" w:hanging="284"/>
        <w:jc w:val="both"/>
        <w:rPr>
          <w:rFonts w:cs="Calibri"/>
        </w:rPr>
      </w:pPr>
      <w:r>
        <w:rPr>
          <w:rFonts w:cs="Calibri"/>
        </w:rPr>
        <w:tab/>
        <w:t xml:space="preserve">Zgodnie z </w:t>
      </w:r>
      <w:r w:rsidR="00D84905">
        <w:rPr>
          <w:rFonts w:cs="Calibri"/>
        </w:rPr>
        <w:t>art.</w:t>
      </w:r>
      <w:r>
        <w:rPr>
          <w:rFonts w:asciiTheme="minorHAnsi" w:hAnsiTheme="minorHAnsi" w:cstheme="minorHAnsi"/>
        </w:rPr>
        <w:t xml:space="preserve"> 246 ust. </w:t>
      </w:r>
      <w:r w:rsidR="005C6C8C">
        <w:rPr>
          <w:rFonts w:asciiTheme="minorHAnsi" w:hAnsiTheme="minorHAnsi" w:cstheme="minorHAnsi"/>
        </w:rPr>
        <w:t xml:space="preserve">2 ustawy Pzp </w:t>
      </w:r>
      <w:r w:rsidR="00D84905" w:rsidRPr="00D84905">
        <w:rPr>
          <w:rFonts w:asciiTheme="minorHAnsi" w:hAnsiTheme="minorHAnsi" w:cstheme="minorHAnsi"/>
        </w:rPr>
        <w:t>Zamawiający zastosowa</w:t>
      </w:r>
      <w:r w:rsidR="00D84905">
        <w:rPr>
          <w:rFonts w:asciiTheme="minorHAnsi" w:hAnsiTheme="minorHAnsi" w:cstheme="minorHAnsi"/>
        </w:rPr>
        <w:t>ł</w:t>
      </w:r>
      <w:r w:rsidR="00D84905" w:rsidRPr="00D84905">
        <w:rPr>
          <w:rFonts w:asciiTheme="minorHAnsi" w:hAnsiTheme="minorHAnsi" w:cstheme="minorHAnsi"/>
        </w:rPr>
        <w:t xml:space="preserve"> kryterium ceny jako jedyne kryterium oceny ofert</w:t>
      </w:r>
      <w:r w:rsidR="00D84905">
        <w:rPr>
          <w:rFonts w:asciiTheme="minorHAnsi" w:hAnsiTheme="minorHAnsi" w:cstheme="minorHAnsi"/>
        </w:rPr>
        <w:t>,</w:t>
      </w:r>
      <w:r w:rsidR="00D84905" w:rsidRPr="00D84905">
        <w:rPr>
          <w:rFonts w:asciiTheme="minorHAnsi" w:hAnsiTheme="minorHAnsi" w:cstheme="minorHAnsi"/>
        </w:rPr>
        <w:t xml:space="preserve"> </w:t>
      </w:r>
      <w:r w:rsidR="00D84905">
        <w:rPr>
          <w:rFonts w:asciiTheme="minorHAnsi" w:hAnsiTheme="minorHAnsi" w:cstheme="minorHAnsi"/>
        </w:rPr>
        <w:t xml:space="preserve">ponieważ </w:t>
      </w:r>
      <w:r w:rsidR="00D84905" w:rsidRPr="00D84905">
        <w:rPr>
          <w:rFonts w:asciiTheme="minorHAnsi" w:hAnsiTheme="minorHAnsi" w:cstheme="minorHAnsi"/>
        </w:rPr>
        <w:t xml:space="preserve">w opisie przedmiotu zamówienia </w:t>
      </w:r>
      <w:r w:rsidR="00D84905">
        <w:rPr>
          <w:rFonts w:asciiTheme="minorHAnsi" w:hAnsiTheme="minorHAnsi" w:cstheme="minorHAnsi"/>
        </w:rPr>
        <w:t xml:space="preserve">dokładanie określił </w:t>
      </w:r>
      <w:r w:rsidR="00D84905" w:rsidRPr="00D84905">
        <w:rPr>
          <w:rFonts w:asciiTheme="minorHAnsi" w:hAnsiTheme="minorHAnsi" w:cstheme="minorHAnsi"/>
        </w:rPr>
        <w:t>wymagania jakościowe odnoszące się do co najmniej głównych elementów składających się na przedmiot zamówienia</w:t>
      </w:r>
      <w:r w:rsidR="00387908">
        <w:rPr>
          <w:rFonts w:asciiTheme="minorHAnsi" w:hAnsiTheme="minorHAnsi" w:cstheme="minorHAnsi"/>
        </w:rPr>
        <w:t xml:space="preserve">, istotnych </w:t>
      </w:r>
      <w:r w:rsidR="00D84905">
        <w:rPr>
          <w:rFonts w:asciiTheme="minorHAnsi" w:hAnsiTheme="minorHAnsi" w:cstheme="minorHAnsi"/>
        </w:rPr>
        <w:t xml:space="preserve">dla Zamawiającego. </w:t>
      </w:r>
    </w:p>
    <w:p w14:paraId="257142AD" w14:textId="781A2BDE" w:rsidR="006A18F6" w:rsidRPr="00A76F1A" w:rsidRDefault="006A18F6" w:rsidP="00CB0444">
      <w:pPr>
        <w:widowControl w:val="0"/>
        <w:numPr>
          <w:ilvl w:val="1"/>
          <w:numId w:val="15"/>
        </w:numPr>
        <w:tabs>
          <w:tab w:val="clear" w:pos="792"/>
        </w:tabs>
        <w:autoSpaceDE w:val="0"/>
        <w:autoSpaceDN w:val="0"/>
        <w:adjustRightInd w:val="0"/>
        <w:spacing w:after="120" w:line="240" w:lineRule="auto"/>
        <w:ind w:left="284" w:hanging="284"/>
        <w:jc w:val="both"/>
        <w:rPr>
          <w:rFonts w:cs="Calibri"/>
        </w:rPr>
      </w:pPr>
      <w:r w:rsidRPr="00A76F1A">
        <w:rPr>
          <w:rFonts w:cs="Calibri"/>
        </w:rPr>
        <w:t>Obliczenia dokonane zostaną z dokładnością do 0,01 (dwóch miejsc po przecinku, zgodnie z ogólnie przyjętymi zasadami matematyki</w:t>
      </w:r>
      <w:r>
        <w:rPr>
          <w:rFonts w:cs="Calibri"/>
        </w:rPr>
        <w:t>)</w:t>
      </w:r>
      <w:r w:rsidRPr="00A76F1A">
        <w:rPr>
          <w:rFonts w:cs="Calibri"/>
        </w:rPr>
        <w:t>.</w:t>
      </w:r>
    </w:p>
    <w:p w14:paraId="0517B0BB" w14:textId="7C9B97C4" w:rsidR="006A18F6" w:rsidRPr="00A76F1A" w:rsidRDefault="006A18F6" w:rsidP="00CB0444">
      <w:pPr>
        <w:widowControl w:val="0"/>
        <w:numPr>
          <w:ilvl w:val="1"/>
          <w:numId w:val="15"/>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Oferta niepodlegająca odrzuceniu złożona przez Wykonawcę niewykluczonego z postępowania, która </w:t>
      </w:r>
      <w:r w:rsidR="00AF345D">
        <w:rPr>
          <w:rFonts w:cs="Calibri"/>
          <w:color w:val="000000"/>
        </w:rPr>
        <w:t>przedstawia</w:t>
      </w:r>
      <w:r w:rsidRPr="00A76F1A">
        <w:rPr>
          <w:rFonts w:cs="Calibri"/>
          <w:color w:val="000000"/>
        </w:rPr>
        <w:t xml:space="preserve"> </w:t>
      </w:r>
      <w:r w:rsidR="00AF345D">
        <w:rPr>
          <w:rFonts w:cs="Calibri"/>
          <w:color w:val="000000"/>
        </w:rPr>
        <w:t>najniższą cenę</w:t>
      </w:r>
      <w:r w:rsidRPr="00A76F1A">
        <w:rPr>
          <w:rFonts w:cs="Calibri"/>
          <w:color w:val="000000"/>
        </w:rPr>
        <w:t xml:space="preserve"> - zostanie uznana jako najkorzystniejsza.</w:t>
      </w:r>
    </w:p>
    <w:p w14:paraId="5176AC59" w14:textId="1F11E98C" w:rsidR="006A18F6" w:rsidRPr="00A76F1A" w:rsidRDefault="006A18F6" w:rsidP="00CB0444">
      <w:pPr>
        <w:widowControl w:val="0"/>
        <w:numPr>
          <w:ilvl w:val="1"/>
          <w:numId w:val="15"/>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Ocenie będą podlegać wyłącznie oferty niepodlegające odrzuceniu.</w:t>
      </w:r>
    </w:p>
    <w:p w14:paraId="50BEC3D9" w14:textId="63820384" w:rsidR="006A18F6" w:rsidRPr="00A76F1A" w:rsidRDefault="006A18F6" w:rsidP="00CB0444">
      <w:pPr>
        <w:widowControl w:val="0"/>
        <w:numPr>
          <w:ilvl w:val="1"/>
          <w:numId w:val="15"/>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sidRPr="00A76F1A">
        <w:rPr>
          <w:rFonts w:cs="Calibri"/>
        </w:rPr>
        <w:t xml:space="preserve"> </w:t>
      </w:r>
    </w:p>
    <w:p w14:paraId="416C3CCA" w14:textId="77777777" w:rsidR="006A18F6" w:rsidRPr="00A76F1A" w:rsidRDefault="006A18F6" w:rsidP="00CB0444">
      <w:pPr>
        <w:widowControl w:val="0"/>
        <w:numPr>
          <w:ilvl w:val="1"/>
          <w:numId w:val="15"/>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7064ECDE" w14:textId="60809F31" w:rsidR="006A18F6" w:rsidRPr="00A76F1A" w:rsidRDefault="006A18F6" w:rsidP="00CB0444">
      <w:pPr>
        <w:widowControl w:val="0"/>
        <w:numPr>
          <w:ilvl w:val="1"/>
          <w:numId w:val="15"/>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wybiera najkorzystniejsza</w:t>
      </w:r>
      <w:r w:rsidRPr="00A76F1A">
        <w:rPr>
          <w:rFonts w:eastAsia="ArialMT" w:cs="Calibri"/>
        </w:rPr>
        <w:t xml:space="preserve">̨ </w:t>
      </w:r>
      <w:r w:rsidRPr="00A76F1A">
        <w:rPr>
          <w:rFonts w:eastAsia="Batang" w:cs="Calibri"/>
        </w:rPr>
        <w:t>ofertę</w:t>
      </w:r>
      <w:r w:rsidR="00F34FB6">
        <w:rPr>
          <w:rFonts w:eastAsia="ArialMT" w:cs="Calibri"/>
        </w:rPr>
        <w:t xml:space="preserve"> </w:t>
      </w:r>
      <w:r w:rsidRPr="00A76F1A">
        <w:rPr>
          <w:rFonts w:eastAsia="Batang" w:cs="Calibri"/>
        </w:rPr>
        <w:t>w terminie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okreś</w:t>
      </w:r>
      <w:r w:rsidRPr="00A76F1A">
        <w:rPr>
          <w:rFonts w:eastAsia="ArialMT" w:cs="Calibri"/>
        </w:rPr>
        <w:t>l</w:t>
      </w:r>
      <w:r w:rsidRPr="00A76F1A">
        <w:rPr>
          <w:rFonts w:eastAsia="Batang" w:cs="Calibri"/>
        </w:rPr>
        <w:t>onym w SWZ.</w:t>
      </w:r>
    </w:p>
    <w:p w14:paraId="6ADFF888" w14:textId="77777777" w:rsidR="006A18F6" w:rsidRPr="00A76F1A" w:rsidRDefault="006A18F6" w:rsidP="00CB0444">
      <w:pPr>
        <w:widowControl w:val="0"/>
        <w:numPr>
          <w:ilvl w:val="1"/>
          <w:numId w:val="15"/>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Jeż</w:t>
      </w:r>
      <w:r w:rsidRPr="00A76F1A">
        <w:rPr>
          <w:rFonts w:eastAsia="ArialMT" w:cs="Calibri"/>
        </w:rPr>
        <w:t>e</w:t>
      </w:r>
      <w:r w:rsidRPr="00A76F1A">
        <w:rPr>
          <w:rFonts w:eastAsia="Batang" w:cs="Calibri"/>
        </w:rPr>
        <w:t>li termin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upłynie przed wyborem najkorzystniejszej oferty, Zamawiają</w:t>
      </w:r>
      <w:r w:rsidRPr="00A76F1A">
        <w:rPr>
          <w:rFonts w:eastAsia="ArialMT" w:cs="Calibri"/>
        </w:rPr>
        <w:t>c</w:t>
      </w:r>
      <w:r w:rsidRPr="00A76F1A">
        <w:rPr>
          <w:rFonts w:eastAsia="Batang" w:cs="Calibri"/>
        </w:rPr>
        <w:t>y wezwie Wykonawcę</w:t>
      </w:r>
      <w:r w:rsidRPr="00A76F1A">
        <w:rPr>
          <w:rFonts w:eastAsia="ArialMT" w:cs="Calibri"/>
        </w:rPr>
        <w:t>̨</w:t>
      </w:r>
      <w:r w:rsidRPr="00A76F1A">
        <w:rPr>
          <w:rFonts w:eastAsia="Batang" w:cs="Calibri"/>
        </w:rPr>
        <w:t>, któ</w:t>
      </w:r>
      <w:r w:rsidRPr="00A76F1A">
        <w:rPr>
          <w:rFonts w:eastAsia="ArialMT" w:cs="Calibri"/>
        </w:rPr>
        <w:t>r</w:t>
      </w:r>
      <w:r w:rsidRPr="00A76F1A">
        <w:rPr>
          <w:rFonts w:eastAsia="Batang" w:cs="Calibri"/>
        </w:rPr>
        <w:t>ego oferta otrzymała najwyż</w:t>
      </w:r>
      <w:r w:rsidRPr="00A76F1A">
        <w:rPr>
          <w:rFonts w:eastAsia="ArialMT" w:cs="Calibri"/>
        </w:rPr>
        <w:t>s</w:t>
      </w:r>
      <w:r w:rsidRPr="00A76F1A">
        <w:rPr>
          <w:rFonts w:eastAsia="Batang" w:cs="Calibri"/>
        </w:rPr>
        <w:t>za</w:t>
      </w:r>
      <w:r w:rsidRPr="00A76F1A">
        <w:rPr>
          <w:rFonts w:eastAsia="ArialMT" w:cs="Calibri"/>
        </w:rPr>
        <w:t xml:space="preserve">̨ </w:t>
      </w:r>
      <w:r w:rsidRPr="00A76F1A">
        <w:rPr>
          <w:rFonts w:eastAsia="Batang" w:cs="Calibri"/>
        </w:rPr>
        <w:t>ocenę</w:t>
      </w:r>
      <w:r w:rsidRPr="00A76F1A">
        <w:rPr>
          <w:rFonts w:eastAsia="ArialMT" w:cs="Calibri"/>
        </w:rPr>
        <w:t>̨</w:t>
      </w:r>
      <w:r w:rsidRPr="00A76F1A">
        <w:rPr>
          <w:rFonts w:eastAsia="Batang" w:cs="Calibri"/>
        </w:rPr>
        <w:t>, do wyraż</w:t>
      </w:r>
      <w:r w:rsidRPr="00A76F1A">
        <w:rPr>
          <w:rFonts w:eastAsia="ArialMT" w:cs="Calibri"/>
        </w:rPr>
        <w:t>e</w:t>
      </w:r>
      <w:r w:rsidRPr="00A76F1A">
        <w:rPr>
          <w:rFonts w:eastAsia="Batang" w:cs="Calibri"/>
        </w:rPr>
        <w:t>nia, w wyznaczonym przez  Zamawiają</w:t>
      </w:r>
      <w:r w:rsidRPr="00A76F1A">
        <w:rPr>
          <w:rFonts w:eastAsia="ArialMT" w:cs="Calibri"/>
        </w:rPr>
        <w:t>c</w:t>
      </w:r>
      <w:r w:rsidRPr="00A76F1A">
        <w:rPr>
          <w:rFonts w:eastAsia="Batang" w:cs="Calibri"/>
        </w:rPr>
        <w:t>ego terminie, pisemnej zgody na wybó</w:t>
      </w:r>
      <w:r w:rsidRPr="00A76F1A">
        <w:rPr>
          <w:rFonts w:eastAsia="ArialMT" w:cs="Calibri"/>
        </w:rPr>
        <w:t>r</w:t>
      </w:r>
      <w:r w:rsidRPr="00A76F1A">
        <w:rPr>
          <w:rFonts w:eastAsia="Batang" w:cs="Calibri"/>
        </w:rPr>
        <w:t xml:space="preserve"> jego oferty.</w:t>
      </w:r>
    </w:p>
    <w:p w14:paraId="7A64A2B7" w14:textId="3E7EACD2" w:rsidR="0010211C" w:rsidRPr="000235F3" w:rsidRDefault="006A18F6" w:rsidP="00CB0444">
      <w:pPr>
        <w:widowControl w:val="0"/>
        <w:numPr>
          <w:ilvl w:val="1"/>
          <w:numId w:val="15"/>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przypadku braku zgody, o któ</w:t>
      </w:r>
      <w:r w:rsidRPr="00A76F1A">
        <w:rPr>
          <w:rFonts w:eastAsia="ArialMT" w:cs="Calibri"/>
        </w:rPr>
        <w:t>r</w:t>
      </w:r>
      <w:r w:rsidR="00DD0B29">
        <w:rPr>
          <w:rFonts w:eastAsia="Batang" w:cs="Calibri"/>
        </w:rPr>
        <w:t>ej mowa w ust. 8</w:t>
      </w:r>
      <w:r w:rsidRPr="00A76F1A">
        <w:rPr>
          <w:rFonts w:eastAsia="Batang" w:cs="Calibri"/>
        </w:rPr>
        <w:t>, oferta podlega odrzuceniu, a Zamawiają</w:t>
      </w:r>
      <w:r w:rsidRPr="00A76F1A">
        <w:rPr>
          <w:rFonts w:eastAsia="ArialMT" w:cs="Calibri"/>
        </w:rPr>
        <w:t>c</w:t>
      </w:r>
      <w:r w:rsidRPr="00A76F1A">
        <w:rPr>
          <w:rFonts w:eastAsia="Batang" w:cs="Calibri"/>
        </w:rPr>
        <w:t>y zwraca się</w:t>
      </w:r>
      <w:r w:rsidRPr="00A76F1A">
        <w:rPr>
          <w:rFonts w:eastAsia="ArialMT" w:cs="Calibri"/>
        </w:rPr>
        <w:t xml:space="preserve">̨ </w:t>
      </w:r>
      <w:r w:rsidRPr="00A76F1A">
        <w:rPr>
          <w:rFonts w:eastAsia="Batang" w:cs="Calibri"/>
        </w:rPr>
        <w:t>o wyraż</w:t>
      </w:r>
      <w:r w:rsidRPr="00A76F1A">
        <w:rPr>
          <w:rFonts w:eastAsia="ArialMT" w:cs="Calibri"/>
        </w:rPr>
        <w:t>e</w:t>
      </w:r>
      <w:r w:rsidRPr="00A76F1A">
        <w:rPr>
          <w:rFonts w:eastAsia="Batang" w:cs="Calibri"/>
        </w:rPr>
        <w:t>nie takiej zgody do kolejnego Wykonawcy, któ</w:t>
      </w:r>
      <w:r w:rsidRPr="00A76F1A">
        <w:rPr>
          <w:rFonts w:eastAsia="ArialMT" w:cs="Calibri"/>
        </w:rPr>
        <w:t>r</w:t>
      </w:r>
      <w:r w:rsidRPr="00A76F1A">
        <w:rPr>
          <w:rFonts w:eastAsia="Batang" w:cs="Calibri"/>
        </w:rPr>
        <w:t>ego oferta została najwyż</w:t>
      </w:r>
      <w:r w:rsidRPr="00A76F1A">
        <w:rPr>
          <w:rFonts w:eastAsia="ArialMT" w:cs="Calibri"/>
        </w:rPr>
        <w:t>e</w:t>
      </w:r>
      <w:r w:rsidRPr="00A76F1A">
        <w:rPr>
          <w:rFonts w:eastAsia="Batang" w:cs="Calibri"/>
        </w:rPr>
        <w:t>j oceniona, chyba ż</w:t>
      </w:r>
      <w:r w:rsidRPr="00A76F1A">
        <w:rPr>
          <w:rFonts w:eastAsia="ArialMT" w:cs="Calibri"/>
        </w:rPr>
        <w:t>e</w:t>
      </w:r>
      <w:r w:rsidRPr="00A76F1A">
        <w:rPr>
          <w:rFonts w:eastAsia="Batang" w:cs="Calibri"/>
        </w:rPr>
        <w:t xml:space="preserve"> zachodzą</w:t>
      </w:r>
      <w:r w:rsidRPr="00A76F1A">
        <w:rPr>
          <w:rFonts w:eastAsia="ArialMT" w:cs="Calibri"/>
        </w:rPr>
        <w:t xml:space="preserve">̨ </w:t>
      </w:r>
      <w:r w:rsidRPr="00A76F1A">
        <w:rPr>
          <w:rFonts w:eastAsia="Batang" w:cs="Calibri"/>
        </w:rPr>
        <w:t>przesłanki do unieważ</w:t>
      </w:r>
      <w:r w:rsidRPr="00A76F1A">
        <w:rPr>
          <w:rFonts w:eastAsia="ArialMT" w:cs="Calibri"/>
        </w:rPr>
        <w:t>n</w:t>
      </w:r>
      <w:r w:rsidRPr="00A76F1A">
        <w:rPr>
          <w:rFonts w:eastAsia="Batang" w:cs="Calibri"/>
        </w:rPr>
        <w:t>ienia postę</w:t>
      </w:r>
      <w:r w:rsidRPr="00A76F1A">
        <w:rPr>
          <w:rFonts w:eastAsia="ArialMT" w:cs="Calibri"/>
        </w:rPr>
        <w:t>p</w:t>
      </w:r>
      <w:r w:rsidRPr="00A76F1A">
        <w:rPr>
          <w:rFonts w:eastAsia="Batang" w:cs="Calibri"/>
        </w:rPr>
        <w:t>owania.</w:t>
      </w:r>
    </w:p>
    <w:p w14:paraId="409C7A51" w14:textId="1CB8BAF3"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D0B29">
        <w:rPr>
          <w:rFonts w:asciiTheme="minorHAnsi" w:hAnsiTheme="minorHAnsi" w:cstheme="minorHAnsi"/>
          <w:b/>
          <w:sz w:val="22"/>
          <w:szCs w:val="22"/>
        </w:rPr>
        <w:t>II</w:t>
      </w:r>
      <w:r>
        <w:rPr>
          <w:rFonts w:asciiTheme="minorHAnsi" w:hAnsiTheme="minorHAnsi" w:cstheme="minorHAnsi"/>
          <w:b/>
          <w:sz w:val="22"/>
          <w:szCs w:val="22"/>
        </w:rPr>
        <w:t xml:space="preserve">. </w:t>
      </w:r>
      <w:r w:rsidRPr="00125A79">
        <w:rPr>
          <w:rFonts w:asciiTheme="minorHAnsi" w:hAnsiTheme="minorHAnsi" w:cstheme="minorHAnsi"/>
          <w:b/>
          <w:sz w:val="22"/>
          <w:szCs w:val="22"/>
        </w:rPr>
        <w:t>WADIUM</w:t>
      </w:r>
    </w:p>
    <w:p w14:paraId="2CAD2B2C" w14:textId="5B9EDD70" w:rsidR="00125A79" w:rsidRDefault="00125A79" w:rsidP="0010211C">
      <w:pPr>
        <w:pStyle w:val="Nagwek1"/>
        <w:spacing w:before="0" w:after="160"/>
        <w:ind w:left="3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wadium.</w:t>
      </w:r>
    </w:p>
    <w:p w14:paraId="56229B8A" w14:textId="75E8BAC4"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DD0B29">
        <w:rPr>
          <w:rFonts w:asciiTheme="minorHAnsi" w:hAnsiTheme="minorHAnsi" w:cstheme="minorHAnsi"/>
          <w:b/>
          <w:sz w:val="22"/>
          <w:szCs w:val="22"/>
        </w:rPr>
        <w:t>II</w:t>
      </w:r>
      <w:r>
        <w:rPr>
          <w:rFonts w:asciiTheme="minorHAnsi" w:hAnsiTheme="minorHAnsi" w:cstheme="minorHAnsi"/>
          <w:b/>
          <w:sz w:val="22"/>
          <w:szCs w:val="22"/>
        </w:rPr>
        <w:t xml:space="preserve">. </w:t>
      </w:r>
      <w:r w:rsidRPr="001E449F">
        <w:rPr>
          <w:rFonts w:asciiTheme="minorHAnsi" w:hAnsiTheme="minorHAnsi" w:cstheme="minorHAnsi"/>
          <w:b/>
          <w:sz w:val="22"/>
          <w:szCs w:val="22"/>
        </w:rPr>
        <w:t>ZABEZPIECZENI</w:t>
      </w:r>
      <w:r>
        <w:rPr>
          <w:rFonts w:asciiTheme="minorHAnsi" w:hAnsiTheme="minorHAnsi" w:cstheme="minorHAnsi"/>
          <w:b/>
          <w:sz w:val="22"/>
          <w:szCs w:val="22"/>
        </w:rPr>
        <w:t>E</w:t>
      </w:r>
      <w:r w:rsidRPr="001E449F">
        <w:rPr>
          <w:rFonts w:asciiTheme="minorHAnsi" w:hAnsiTheme="minorHAnsi" w:cstheme="minorHAnsi"/>
          <w:b/>
          <w:sz w:val="22"/>
          <w:szCs w:val="22"/>
        </w:rPr>
        <w:t xml:space="preserve"> NALEŻYTEGO WYKONANIA UMOWY</w:t>
      </w:r>
    </w:p>
    <w:p w14:paraId="63E4579B" w14:textId="7AC24F6E" w:rsidR="00125A79" w:rsidRPr="00125A79" w:rsidRDefault="00125A79" w:rsidP="000235F3">
      <w:pPr>
        <w:pStyle w:val="Nagwek1"/>
        <w:spacing w:before="0" w:after="160"/>
        <w:ind w:left="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zabezpieczenia należytego wykonania umowy.</w:t>
      </w:r>
    </w:p>
    <w:p w14:paraId="6C5A4D83" w14:textId="6BB5D669" w:rsidR="006A18F6" w:rsidRPr="00874E05" w:rsidRDefault="00874E05" w:rsidP="00874E05">
      <w:pPr>
        <w:pStyle w:val="Lista"/>
        <w:ind w:left="0" w:firstLine="0"/>
        <w:contextualSpacing/>
        <w:jc w:val="both"/>
        <w:rPr>
          <w:rFonts w:asciiTheme="minorHAnsi" w:hAnsiTheme="minorHAnsi" w:cstheme="minorHAnsi"/>
          <w:b/>
          <w:sz w:val="22"/>
          <w:szCs w:val="22"/>
        </w:rPr>
      </w:pPr>
      <w:r w:rsidRPr="00874E05">
        <w:rPr>
          <w:rFonts w:asciiTheme="minorHAnsi" w:hAnsiTheme="minorHAnsi" w:cstheme="minorHAnsi"/>
          <w:b/>
          <w:sz w:val="22"/>
          <w:szCs w:val="22"/>
        </w:rPr>
        <w:t>X</w:t>
      </w:r>
      <w:r w:rsidR="000102A5">
        <w:rPr>
          <w:rFonts w:asciiTheme="minorHAnsi" w:hAnsiTheme="minorHAnsi" w:cstheme="minorHAnsi"/>
          <w:b/>
          <w:sz w:val="22"/>
          <w:szCs w:val="22"/>
        </w:rPr>
        <w:t>X</w:t>
      </w:r>
      <w:r w:rsidR="00125A79">
        <w:rPr>
          <w:rFonts w:asciiTheme="minorHAnsi" w:hAnsiTheme="minorHAnsi" w:cstheme="minorHAnsi"/>
          <w:b/>
          <w:sz w:val="22"/>
          <w:szCs w:val="22"/>
        </w:rPr>
        <w:t>I</w:t>
      </w:r>
      <w:r w:rsidR="00DD0B29">
        <w:rPr>
          <w:rFonts w:asciiTheme="minorHAnsi" w:hAnsiTheme="minorHAnsi" w:cstheme="minorHAnsi"/>
          <w:b/>
          <w:sz w:val="22"/>
          <w:szCs w:val="22"/>
        </w:rPr>
        <w:t>V</w:t>
      </w:r>
      <w:r w:rsidRPr="00874E05">
        <w:rPr>
          <w:rFonts w:asciiTheme="minorHAnsi" w:hAnsiTheme="minorHAnsi" w:cstheme="minorHAnsi"/>
          <w:b/>
          <w:sz w:val="22"/>
          <w:szCs w:val="22"/>
        </w:rPr>
        <w:t>.  INFORMACJA O FORMALNOŚCIACH, JAKIE MUSZĄ ZOSTAĆ DOPEŁNIONE PO WYBORZE OFERTY W CELU ZAWARCIA UMOWY W SPRAWIE ZAMÓWIENIA PUBLICZNEGO</w:t>
      </w:r>
    </w:p>
    <w:p w14:paraId="19931197" w14:textId="77777777" w:rsidR="003106B1" w:rsidRPr="003106B1" w:rsidRDefault="003106B1" w:rsidP="003106B1">
      <w:pPr>
        <w:autoSpaceDE w:val="0"/>
        <w:autoSpaceDN w:val="0"/>
        <w:adjustRightInd w:val="0"/>
        <w:spacing w:after="0" w:line="240" w:lineRule="auto"/>
        <w:rPr>
          <w:rFonts w:ascii="Arial" w:eastAsia="Times New Roman" w:hAnsi="Arial" w:cs="Arial"/>
          <w:color w:val="000000"/>
          <w:sz w:val="24"/>
          <w:szCs w:val="24"/>
          <w:lang w:eastAsia="pl-PL"/>
        </w:rPr>
      </w:pPr>
    </w:p>
    <w:p w14:paraId="016FEDCE" w14:textId="2450AADB" w:rsidR="0013286A" w:rsidRPr="004A519A" w:rsidRDefault="0013286A" w:rsidP="00CB0444">
      <w:pPr>
        <w:numPr>
          <w:ilvl w:val="0"/>
          <w:numId w:val="16"/>
        </w:numPr>
        <w:tabs>
          <w:tab w:val="left" w:pos="426"/>
        </w:tabs>
        <w:suppressAutoHyphens/>
        <w:spacing w:after="0" w:line="240" w:lineRule="auto"/>
        <w:jc w:val="both"/>
        <w:rPr>
          <w:rFonts w:cs="Calibri"/>
        </w:rPr>
      </w:pPr>
      <w:r w:rsidRPr="004A519A">
        <w:rPr>
          <w:rFonts w:cs="Calibri"/>
        </w:rPr>
        <w:t xml:space="preserve">Zgodnie z art. </w:t>
      </w:r>
      <w:r w:rsidR="00DD0B29">
        <w:rPr>
          <w:rFonts w:cs="Calibri"/>
        </w:rPr>
        <w:t>577</w:t>
      </w:r>
      <w:r w:rsidRPr="004A519A">
        <w:rPr>
          <w:rFonts w:cs="Calibri"/>
        </w:rPr>
        <w:t xml:space="preserve"> ustawy Pzp Wykonawca, którego ofertę wybrano jako najkorzystniejszą jest obowiązany do zawarcia umowy w terminie nie krótszym niż </w:t>
      </w:r>
      <w:r w:rsidR="00DD0B29">
        <w:rPr>
          <w:rFonts w:cs="Calibri"/>
        </w:rPr>
        <w:t>5</w:t>
      </w:r>
      <w:r w:rsidRPr="004A519A">
        <w:rPr>
          <w:rFonts w:cs="Calibri"/>
        </w:rPr>
        <w:t xml:space="preserve"> dni od dnia przesłania zawiadomienia o wyborze najkorzystniejszej oferty, jeżeli zawiadomienie to zostało przesłane drogą elektroniczną</w:t>
      </w:r>
      <w:r w:rsidR="00DD0B29">
        <w:rPr>
          <w:rFonts w:cs="Calibri"/>
        </w:rPr>
        <w:t>.</w:t>
      </w:r>
    </w:p>
    <w:p w14:paraId="2085FC88" w14:textId="4F2BD978" w:rsidR="00874E05" w:rsidRPr="00A76F1A" w:rsidRDefault="00874E05" w:rsidP="00CB0444">
      <w:pPr>
        <w:numPr>
          <w:ilvl w:val="0"/>
          <w:numId w:val="16"/>
        </w:numPr>
        <w:spacing w:after="120" w:line="240" w:lineRule="auto"/>
        <w:ind w:left="284" w:hanging="284"/>
        <w:jc w:val="both"/>
        <w:rPr>
          <w:rFonts w:cs="Calibri"/>
        </w:rPr>
      </w:pPr>
      <w:r w:rsidRPr="00A76F1A">
        <w:rPr>
          <w:rFonts w:cs="Calibri"/>
        </w:rPr>
        <w:t>Zamawiający może zawrzeć umowę̨ w sprawie zamówienia publicznego przed upływem terminu, o którym mowa w ust. 1, jeżeli w postępowaniu o udzielenie zamówienia złożono tylko jedną ofertę</w:t>
      </w:r>
      <w:r w:rsidR="00E73AD5">
        <w:rPr>
          <w:rFonts w:cs="Calibri"/>
        </w:rPr>
        <w:t>.</w:t>
      </w:r>
    </w:p>
    <w:p w14:paraId="4F35A71A" w14:textId="77777777" w:rsidR="00874E05" w:rsidRPr="00A76F1A" w:rsidRDefault="00874E05" w:rsidP="00CB0444">
      <w:pPr>
        <w:numPr>
          <w:ilvl w:val="0"/>
          <w:numId w:val="16"/>
        </w:numPr>
        <w:spacing w:after="120" w:line="240" w:lineRule="auto"/>
        <w:ind w:left="284" w:hanging="284"/>
        <w:jc w:val="both"/>
        <w:rPr>
          <w:rFonts w:cs="Calibri"/>
        </w:rPr>
      </w:pPr>
      <w:r w:rsidRPr="00A76F1A">
        <w:rPr>
          <w:rFonts w:cs="Calibri"/>
        </w:rPr>
        <w:t xml:space="preserve">Wykonawca, którego oferta została wybrana jako najkorzystniejsza, zostanie poinformowany przez Zamawiającego o miejscu i terminie podpisania umowy. </w:t>
      </w:r>
    </w:p>
    <w:p w14:paraId="5858650A" w14:textId="77777777" w:rsidR="00874E05" w:rsidRPr="00A76F1A" w:rsidRDefault="00874E05" w:rsidP="00CB0444">
      <w:pPr>
        <w:numPr>
          <w:ilvl w:val="0"/>
          <w:numId w:val="16"/>
        </w:numPr>
        <w:spacing w:after="120" w:line="240" w:lineRule="auto"/>
        <w:ind w:left="284" w:hanging="284"/>
        <w:jc w:val="both"/>
        <w:rPr>
          <w:rFonts w:cs="Calibri"/>
        </w:rPr>
      </w:pPr>
      <w:r w:rsidRPr="00A76F1A">
        <w:rPr>
          <w:rFonts w:cs="Calibri"/>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52290D3E" w14:textId="76B2A08F" w:rsidR="00874E05" w:rsidRPr="00A76F1A" w:rsidRDefault="00874E05" w:rsidP="00CB0444">
      <w:pPr>
        <w:numPr>
          <w:ilvl w:val="0"/>
          <w:numId w:val="16"/>
        </w:numPr>
        <w:spacing w:after="120" w:line="240" w:lineRule="auto"/>
        <w:ind w:left="284" w:hanging="284"/>
        <w:jc w:val="both"/>
        <w:rPr>
          <w:rFonts w:cs="Calibri"/>
        </w:rPr>
      </w:pPr>
      <w:r w:rsidRPr="00A76F1A">
        <w:rPr>
          <w:rFonts w:cs="Calibri"/>
        </w:rPr>
        <w:t>Przed podpisaniem umowy Wykonawcy wspólnie ubiegający się o udzielenie zamówienia (w przypadku wyboru ich oferty jako najkorzystniejszej) przedstawią Zamawiającemu umowę regulującą współpracę tych Wykonawców</w:t>
      </w:r>
      <w:r>
        <w:rPr>
          <w:rFonts w:cs="Calibri"/>
        </w:rPr>
        <w:t xml:space="preserve">, na żądanie Zamawiającego. </w:t>
      </w:r>
      <w:r w:rsidRPr="00A76F1A">
        <w:rPr>
          <w:rFonts w:cs="Calibri"/>
        </w:rPr>
        <w:t xml:space="preserve"> </w:t>
      </w:r>
    </w:p>
    <w:p w14:paraId="0BEDF0D9" w14:textId="77777777" w:rsidR="00874E05" w:rsidRPr="00A76F1A" w:rsidRDefault="00874E05" w:rsidP="00CB0444">
      <w:pPr>
        <w:numPr>
          <w:ilvl w:val="0"/>
          <w:numId w:val="16"/>
        </w:numPr>
        <w:spacing w:after="120" w:line="240" w:lineRule="auto"/>
        <w:ind w:left="284" w:hanging="284"/>
        <w:jc w:val="both"/>
        <w:rPr>
          <w:rFonts w:cs="Calibri"/>
        </w:rPr>
      </w:pPr>
      <w:r w:rsidRPr="00A76F1A">
        <w:rPr>
          <w:rFonts w:cs="Calibr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9389BA7" w14:textId="77777777" w:rsidR="008A1EF5" w:rsidRDefault="008A1EF5" w:rsidP="00420276">
      <w:pPr>
        <w:pStyle w:val="Lista"/>
        <w:ind w:left="0" w:firstLine="0"/>
        <w:contextualSpacing/>
        <w:jc w:val="both"/>
        <w:rPr>
          <w:rFonts w:asciiTheme="minorHAnsi" w:hAnsiTheme="minorHAnsi" w:cstheme="minorHAnsi"/>
          <w:b/>
          <w:sz w:val="22"/>
          <w:szCs w:val="22"/>
        </w:rPr>
      </w:pPr>
    </w:p>
    <w:p w14:paraId="6830440D" w14:textId="769BE9E3" w:rsidR="005854F1" w:rsidRPr="00584969" w:rsidRDefault="000102A5" w:rsidP="00841ED6">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w:t>
      </w:r>
      <w:r w:rsidR="00DD0B29">
        <w:rPr>
          <w:rFonts w:asciiTheme="minorHAnsi" w:hAnsiTheme="minorHAnsi" w:cstheme="minorHAnsi"/>
          <w:b/>
        </w:rPr>
        <w:t>V</w:t>
      </w:r>
      <w:r w:rsidRPr="000102A5">
        <w:rPr>
          <w:rFonts w:asciiTheme="minorHAnsi" w:hAnsiTheme="minorHAnsi" w:cstheme="minorHAnsi"/>
          <w:b/>
        </w:rPr>
        <w:t>.  POUCZENIE O ŚRODKACH OCHRONY PRAWNEJ PRZYSŁUGUJĄCYCH WYKONAWCY</w:t>
      </w:r>
    </w:p>
    <w:p w14:paraId="25ED1FE7" w14:textId="77777777" w:rsidR="000102A5" w:rsidRDefault="000102A5" w:rsidP="00420276">
      <w:pPr>
        <w:pStyle w:val="Lista"/>
        <w:ind w:left="0" w:firstLine="0"/>
        <w:contextualSpacing/>
        <w:jc w:val="both"/>
        <w:rPr>
          <w:rFonts w:asciiTheme="minorHAnsi" w:hAnsiTheme="minorHAnsi" w:cstheme="minorHAnsi"/>
          <w:b/>
          <w:sz w:val="22"/>
          <w:szCs w:val="22"/>
        </w:rPr>
      </w:pPr>
    </w:p>
    <w:p w14:paraId="01DEF41B" w14:textId="31FA9E97" w:rsidR="003E46F0" w:rsidRPr="003E46F0" w:rsidRDefault="003E46F0" w:rsidP="00CB0444">
      <w:pPr>
        <w:pStyle w:val="Tekstpodstawowywcity"/>
        <w:numPr>
          <w:ilvl w:val="0"/>
          <w:numId w:val="17"/>
        </w:numPr>
        <w:ind w:left="284" w:hanging="284"/>
        <w:jc w:val="both"/>
        <w:rPr>
          <w:rFonts w:ascii="Calibri" w:hAnsi="Calibri" w:cs="Calibri"/>
          <w:sz w:val="22"/>
          <w:szCs w:val="22"/>
        </w:rPr>
      </w:pPr>
      <w:r w:rsidRPr="003E46F0">
        <w:rPr>
          <w:rFonts w:ascii="Calibri" w:hAnsi="Calibri" w:cs="Calibri"/>
          <w:sz w:val="22"/>
          <w:szCs w:val="22"/>
        </w:rPr>
        <w:t xml:space="preserve">Środki ochrony (art. 505 ustawy </w:t>
      </w:r>
      <w:r w:rsidR="00247EAC">
        <w:rPr>
          <w:rFonts w:ascii="Calibri" w:hAnsi="Calibri" w:cs="Calibri"/>
          <w:sz w:val="22"/>
          <w:szCs w:val="22"/>
        </w:rPr>
        <w:t>P</w:t>
      </w:r>
      <w:r w:rsidRPr="003E46F0">
        <w:rPr>
          <w:rFonts w:ascii="Calibri" w:hAnsi="Calibri" w:cs="Calibri"/>
          <w:sz w:val="22"/>
          <w:szCs w:val="22"/>
        </w:rPr>
        <w:t xml:space="preserve">zp) prawnej przysługują Wykonawcy, jeżeli̇ ma lub miał interes w uzyskaniu zamówienia oraz poniósł lub możė ponieść szkodę w wyniku naruszenia przez Zamawiającego przepisów </w:t>
      </w:r>
      <w:r w:rsidR="00F54FDB">
        <w:rPr>
          <w:rFonts w:ascii="Calibri" w:hAnsi="Calibri" w:cs="Calibri"/>
          <w:sz w:val="22"/>
          <w:szCs w:val="22"/>
        </w:rPr>
        <w:t>P</w:t>
      </w:r>
      <w:r w:rsidRPr="003E46F0">
        <w:rPr>
          <w:rFonts w:ascii="Calibri" w:hAnsi="Calibri" w:cs="Calibri"/>
          <w:sz w:val="22"/>
          <w:szCs w:val="22"/>
        </w:rPr>
        <w:t xml:space="preserve">zp. </w:t>
      </w:r>
    </w:p>
    <w:p w14:paraId="61475C9D" w14:textId="77777777" w:rsidR="003E46F0" w:rsidRPr="003E46F0" w:rsidRDefault="003E46F0" w:rsidP="00CB0444">
      <w:pPr>
        <w:pStyle w:val="Tekstpodstawowywcity"/>
        <w:numPr>
          <w:ilvl w:val="0"/>
          <w:numId w:val="17"/>
        </w:numPr>
        <w:ind w:left="284" w:hanging="284"/>
        <w:jc w:val="both"/>
        <w:rPr>
          <w:rFonts w:ascii="Calibri" w:hAnsi="Calibri" w:cs="Calibri"/>
          <w:sz w:val="22"/>
          <w:szCs w:val="22"/>
        </w:rPr>
      </w:pPr>
      <w:r w:rsidRPr="003E46F0">
        <w:rPr>
          <w:rFonts w:ascii="Calibri" w:hAnsi="Calibri" w:cs="Calibri"/>
          <w:sz w:val="22"/>
          <w:szCs w:val="22"/>
        </w:rPr>
        <w:t xml:space="preserve">Odwołanie przysługuje na: </w:t>
      </w:r>
    </w:p>
    <w:p w14:paraId="1375989F" w14:textId="77777777" w:rsidR="00DD0B29" w:rsidRDefault="00DD0B29" w:rsidP="00DD0B29">
      <w:pPr>
        <w:pStyle w:val="Tekstpodstawowywcity"/>
        <w:numPr>
          <w:ilvl w:val="0"/>
          <w:numId w:val="40"/>
        </w:numPr>
        <w:tabs>
          <w:tab w:val="left" w:pos="284"/>
          <w:tab w:val="left" w:pos="426"/>
          <w:tab w:val="left" w:pos="3402"/>
        </w:tabs>
        <w:jc w:val="both"/>
        <w:rPr>
          <w:rFonts w:ascii="Calibri" w:hAnsi="Calibri" w:cs="Calibri"/>
          <w:sz w:val="22"/>
          <w:szCs w:val="22"/>
        </w:rPr>
      </w:pPr>
      <w:r>
        <w:rPr>
          <w:rFonts w:ascii="Calibri" w:hAnsi="Calibri" w:cs="Calibri"/>
          <w:sz w:val="22"/>
          <w:szCs w:val="22"/>
        </w:rPr>
        <w:t>niezgodną</w:t>
      </w:r>
      <w:r w:rsidR="003E46F0" w:rsidRPr="003E46F0">
        <w:rPr>
          <w:rFonts w:ascii="Calibri" w:hAnsi="Calibri" w:cs="Calibri"/>
          <w:sz w:val="22"/>
          <w:szCs w:val="22"/>
        </w:rPr>
        <w:t xml:space="preserve"> z przepisami ustawy czynność Zamawiającego, podjętą w postepowanių o udzielenie zamówienia, w tym na projektowane postanowienie umowy; </w:t>
      </w:r>
    </w:p>
    <w:p w14:paraId="152AACED" w14:textId="216CC635" w:rsidR="003E46F0" w:rsidRPr="00DD0B29" w:rsidRDefault="003E46F0" w:rsidP="00DD0B29">
      <w:pPr>
        <w:pStyle w:val="Tekstpodstawowywcity"/>
        <w:numPr>
          <w:ilvl w:val="0"/>
          <w:numId w:val="40"/>
        </w:numPr>
        <w:tabs>
          <w:tab w:val="left" w:pos="284"/>
          <w:tab w:val="left" w:pos="426"/>
          <w:tab w:val="left" w:pos="3402"/>
        </w:tabs>
        <w:jc w:val="both"/>
        <w:rPr>
          <w:rFonts w:ascii="Calibri" w:hAnsi="Calibri" w:cs="Calibri"/>
          <w:sz w:val="22"/>
          <w:szCs w:val="22"/>
        </w:rPr>
      </w:pPr>
      <w:r w:rsidRPr="00DD0B29">
        <w:rPr>
          <w:rFonts w:ascii="Calibri" w:hAnsi="Calibri" w:cs="Calibri"/>
          <w:sz w:val="22"/>
          <w:szCs w:val="22"/>
        </w:rPr>
        <w:t>zaniechanie czynnoścí w postepowaniu</w:t>
      </w:r>
      <w:r w:rsidR="00F54FDB" w:rsidRPr="00DD0B29">
        <w:rPr>
          <w:rFonts w:ascii="Calibri" w:hAnsi="Calibri" w:cs="Calibri"/>
          <w:sz w:val="22"/>
          <w:szCs w:val="22"/>
        </w:rPr>
        <w:t xml:space="preserve"> </w:t>
      </w:r>
      <w:r w:rsidRPr="00DD0B29">
        <w:rPr>
          <w:rFonts w:ascii="Calibri" w:hAnsi="Calibri" w:cs="Calibri"/>
          <w:sz w:val="22"/>
          <w:szCs w:val="22"/>
        </w:rPr>
        <w:t xml:space="preserve">o udzielenie zamówienia do której Zamawiający̨ był obowiązany̨ na podstawie ustawy. </w:t>
      </w:r>
    </w:p>
    <w:p w14:paraId="2138CA47" w14:textId="214E7CD5" w:rsidR="003E46F0" w:rsidRPr="003E46F0" w:rsidRDefault="003E46F0" w:rsidP="00CB0444">
      <w:pPr>
        <w:pStyle w:val="Tekstpodstawowywcity"/>
        <w:numPr>
          <w:ilvl w:val="0"/>
          <w:numId w:val="18"/>
        </w:numPr>
        <w:ind w:left="284" w:hanging="284"/>
        <w:jc w:val="both"/>
        <w:rPr>
          <w:rFonts w:ascii="Calibri" w:hAnsi="Calibri" w:cs="Calibri"/>
          <w:sz w:val="22"/>
          <w:szCs w:val="22"/>
        </w:rPr>
      </w:pPr>
      <w:r w:rsidRPr="003E46F0">
        <w:rPr>
          <w:rFonts w:ascii="Calibri" w:hAnsi="Calibri" w:cs="Calibri"/>
          <w:sz w:val="22"/>
          <w:szCs w:val="22"/>
        </w:rPr>
        <w:t xml:space="preserve">Odwołanie wnosi </w:t>
      </w:r>
      <w:r w:rsidRPr="003E46F0">
        <w:rPr>
          <w:rFonts w:asciiTheme="minorHAnsi" w:hAnsiTheme="minorHAnsi" w:cstheme="minorHAnsi"/>
          <w:sz w:val="22"/>
          <w:szCs w:val="22"/>
        </w:rPr>
        <w:t xml:space="preserve">się </w:t>
      </w:r>
      <w:r w:rsidRPr="003E46F0">
        <w:rPr>
          <w:rFonts w:ascii="Calibri" w:hAnsi="Calibri" w:cs="Calibri"/>
          <w:sz w:val="22"/>
          <w:szCs w:val="22"/>
        </w:rPr>
        <w:t xml:space="preserve"> do Prezesa Krajowej Izby Odwoławczej w formie pisemnej albo w formie elektronicznej albo w postaci elektronicznej opatrzone podpisem zaufanym. </w:t>
      </w:r>
    </w:p>
    <w:p w14:paraId="1AB4D8E4" w14:textId="412D687B" w:rsidR="003E46F0" w:rsidRPr="003E46F0" w:rsidRDefault="003E46F0" w:rsidP="00CB0444">
      <w:pPr>
        <w:pStyle w:val="Tekstpodstawowywcity"/>
        <w:numPr>
          <w:ilvl w:val="0"/>
          <w:numId w:val="18"/>
        </w:numPr>
        <w:ind w:left="284" w:hanging="284"/>
        <w:jc w:val="both"/>
        <w:rPr>
          <w:rFonts w:ascii="Calibri" w:hAnsi="Calibri" w:cs="Calibri"/>
          <w:sz w:val="22"/>
          <w:szCs w:val="22"/>
        </w:rPr>
      </w:pPr>
      <w:r w:rsidRPr="003E46F0">
        <w:rPr>
          <w:rFonts w:ascii="Calibri" w:hAnsi="Calibri" w:cs="Calibri"/>
          <w:sz w:val="22"/>
          <w:szCs w:val="22"/>
        </w:rPr>
        <w:t xml:space="preserve">Na orzeczenie Krajowej Izby Odwoławczej oraz postanowienie Prezesa Krajowej Izby Odwoławczej, o którym mowa w art. 519 ust. 1 </w:t>
      </w:r>
      <w:r w:rsidR="00F54FDB">
        <w:rPr>
          <w:rFonts w:ascii="Calibri" w:hAnsi="Calibri" w:cs="Calibri"/>
          <w:sz w:val="22"/>
          <w:szCs w:val="22"/>
        </w:rPr>
        <w:t>P</w:t>
      </w:r>
      <w:r w:rsidRPr="003E46F0">
        <w:rPr>
          <w:rFonts w:ascii="Calibri" w:hAnsi="Calibri" w:cs="Calibri"/>
          <w:sz w:val="22"/>
          <w:szCs w:val="22"/>
        </w:rPr>
        <w:t>zp, stronom oraz uczestnikom postępowania odwoławczego przysługuje skarga do sadu. Skargę̨ wnosi się do Sadu</w:t>
      </w:r>
      <w:r w:rsidR="00F54FDB">
        <w:rPr>
          <w:rFonts w:ascii="Calibri" w:hAnsi="Calibri" w:cs="Calibri"/>
          <w:sz w:val="22"/>
          <w:szCs w:val="22"/>
        </w:rPr>
        <w:t xml:space="preserve"> </w:t>
      </w:r>
      <w:r w:rsidRPr="003E46F0">
        <w:rPr>
          <w:rFonts w:ascii="Calibri" w:hAnsi="Calibri" w:cs="Calibri"/>
          <w:sz w:val="22"/>
          <w:szCs w:val="22"/>
        </w:rPr>
        <w:t>Okręgowego</w:t>
      </w:r>
      <w:r w:rsidR="00A70E7D">
        <w:rPr>
          <w:rFonts w:ascii="Calibri" w:hAnsi="Calibri" w:cs="Calibri"/>
          <w:sz w:val="22"/>
          <w:szCs w:val="22"/>
        </w:rPr>
        <w:t xml:space="preserve"> </w:t>
      </w:r>
      <w:r w:rsidRPr="003E46F0">
        <w:rPr>
          <w:rFonts w:ascii="Calibri" w:hAnsi="Calibri" w:cs="Calibri"/>
          <w:sz w:val="22"/>
          <w:szCs w:val="22"/>
        </w:rPr>
        <w:t xml:space="preserve">w Warszawie za pośrednictwem Prezesa Krajowej Izby Odwoławczej. </w:t>
      </w:r>
    </w:p>
    <w:p w14:paraId="655EE919" w14:textId="1475EA4E" w:rsidR="00CF2658" w:rsidRPr="000235F3" w:rsidRDefault="003E46F0" w:rsidP="00CB0444">
      <w:pPr>
        <w:pStyle w:val="Tekstpodstawowywcity"/>
        <w:numPr>
          <w:ilvl w:val="0"/>
          <w:numId w:val="18"/>
        </w:numPr>
        <w:ind w:left="284" w:hanging="284"/>
        <w:jc w:val="both"/>
        <w:rPr>
          <w:rFonts w:ascii="Calibri" w:hAnsi="Calibri" w:cs="Calibri"/>
          <w:sz w:val="22"/>
          <w:szCs w:val="22"/>
        </w:rPr>
      </w:pPr>
      <w:r w:rsidRPr="003E46F0">
        <w:rPr>
          <w:rFonts w:ascii="Calibri" w:hAnsi="Calibri" w:cs="Calibri"/>
          <w:sz w:val="22"/>
          <w:szCs w:val="22"/>
        </w:rPr>
        <w:t xml:space="preserve">Szczegółowe informacje dotyczące środków ochrony prawnej określone są w Dziale IX „Środki ochrony prawnej” </w:t>
      </w:r>
      <w:r w:rsidR="002142F6">
        <w:rPr>
          <w:rFonts w:ascii="Calibri" w:hAnsi="Calibri" w:cs="Calibri"/>
          <w:sz w:val="22"/>
          <w:szCs w:val="22"/>
        </w:rPr>
        <w:t>P</w:t>
      </w:r>
      <w:r w:rsidRPr="003E46F0">
        <w:rPr>
          <w:rFonts w:ascii="Calibri" w:hAnsi="Calibri" w:cs="Calibri"/>
          <w:sz w:val="22"/>
          <w:szCs w:val="22"/>
        </w:rPr>
        <w:t>zp.</w:t>
      </w:r>
    </w:p>
    <w:p w14:paraId="43A3B44F" w14:textId="780E1390" w:rsidR="009819F8" w:rsidRDefault="00CF2658" w:rsidP="000235F3">
      <w:pPr>
        <w:spacing w:after="0" w:line="240" w:lineRule="auto"/>
        <w:rPr>
          <w:rFonts w:asciiTheme="minorHAnsi" w:hAnsiTheme="minorHAnsi" w:cstheme="minorHAnsi"/>
          <w:b/>
        </w:rPr>
      </w:pPr>
      <w:r w:rsidRPr="000102A5">
        <w:rPr>
          <w:rFonts w:asciiTheme="minorHAnsi" w:hAnsiTheme="minorHAnsi" w:cstheme="minorHAnsi"/>
          <w:b/>
        </w:rPr>
        <w:t>X</w:t>
      </w:r>
      <w:r w:rsidR="00DD0B29">
        <w:rPr>
          <w:rFonts w:asciiTheme="minorHAnsi" w:hAnsiTheme="minorHAnsi" w:cstheme="minorHAnsi"/>
          <w:b/>
        </w:rPr>
        <w:t>XVI</w:t>
      </w:r>
      <w:r w:rsidRPr="000102A5">
        <w:rPr>
          <w:rFonts w:asciiTheme="minorHAnsi" w:hAnsiTheme="minorHAnsi" w:cstheme="minorHAnsi"/>
          <w:b/>
        </w:rPr>
        <w:t xml:space="preserve">.  </w:t>
      </w:r>
      <w:r w:rsidR="00B35F50" w:rsidRPr="00CF2658">
        <w:rPr>
          <w:rFonts w:asciiTheme="minorHAnsi" w:hAnsiTheme="minorHAnsi" w:cstheme="minorHAnsi"/>
          <w:b/>
        </w:rPr>
        <w:t>KLAUZULA INFORMACYJNA RODO</w:t>
      </w:r>
    </w:p>
    <w:p w14:paraId="0AAA7C85" w14:textId="77777777" w:rsidR="000235F3" w:rsidRPr="000235F3" w:rsidRDefault="000235F3" w:rsidP="000235F3">
      <w:pPr>
        <w:spacing w:after="0" w:line="240" w:lineRule="auto"/>
        <w:rPr>
          <w:rFonts w:asciiTheme="minorHAnsi" w:hAnsiTheme="minorHAnsi" w:cstheme="minorHAnsi"/>
          <w:b/>
        </w:rPr>
      </w:pPr>
    </w:p>
    <w:p w14:paraId="0150D45C" w14:textId="06AA058D" w:rsidR="009819F8" w:rsidRPr="009819F8" w:rsidRDefault="009819F8" w:rsidP="009819F8">
      <w:pPr>
        <w:rPr>
          <w:rFonts w:cs="Calibri"/>
        </w:rPr>
      </w:pPr>
      <w:r w:rsidRPr="009819F8">
        <w:rPr>
          <w:rFonts w:cs="Calibri"/>
        </w:rPr>
        <w:t xml:space="preserve">OBOWIĄZEK INFORMACYJNY dla uczestników postępowań o zamówienie publiczne dostępny jest na stronie internetowej Zamawiającego: </w:t>
      </w:r>
      <w:hyperlink r:id="rId22" w:history="1">
        <w:r w:rsidRPr="009819F8">
          <w:rPr>
            <w:rStyle w:val="Hipercze"/>
            <w:rFonts w:cs="Calibri"/>
          </w:rPr>
          <w:t>http://www.wsp-bilikiewicz.pl/oszpitalu/rodo</w:t>
        </w:r>
      </w:hyperlink>
    </w:p>
    <w:p w14:paraId="6E0546FC" w14:textId="77777777" w:rsidR="0000140D" w:rsidRDefault="0000140D" w:rsidP="001B52E2">
      <w:pPr>
        <w:pStyle w:val="Tekstpodstawowywcity"/>
        <w:ind w:left="284"/>
        <w:jc w:val="both"/>
        <w:rPr>
          <w:rFonts w:ascii="Calibri" w:hAnsi="Calibri" w:cs="Calibri"/>
          <w:sz w:val="22"/>
          <w:szCs w:val="22"/>
        </w:rPr>
      </w:pPr>
    </w:p>
    <w:p w14:paraId="4977A70C" w14:textId="77777777" w:rsidR="000235F3" w:rsidRDefault="000235F3" w:rsidP="001B52E2">
      <w:pPr>
        <w:pStyle w:val="Tekstpodstawowywcity"/>
        <w:ind w:left="284"/>
        <w:jc w:val="both"/>
        <w:rPr>
          <w:rFonts w:ascii="Calibri" w:hAnsi="Calibri" w:cs="Calibri"/>
          <w:sz w:val="22"/>
          <w:szCs w:val="22"/>
        </w:rPr>
      </w:pPr>
    </w:p>
    <w:p w14:paraId="6B7F54EE" w14:textId="697BB0C3" w:rsidR="00B1471D" w:rsidRPr="003E46F0" w:rsidRDefault="00B1471D" w:rsidP="000235F3">
      <w:pPr>
        <w:pStyle w:val="Tekstpodstawowywcity"/>
        <w:ind w:left="0"/>
        <w:jc w:val="both"/>
        <w:rPr>
          <w:rFonts w:ascii="Calibri" w:hAnsi="Calibri" w:cs="Calibri"/>
          <w:sz w:val="22"/>
          <w:szCs w:val="22"/>
        </w:rPr>
      </w:pPr>
      <w:r>
        <w:rPr>
          <w:rFonts w:ascii="Calibri" w:hAnsi="Calibri" w:cs="Calibri"/>
          <w:sz w:val="22"/>
          <w:szCs w:val="22"/>
        </w:rPr>
        <w:t>Załączniki do SWZ:</w:t>
      </w:r>
    </w:p>
    <w:p w14:paraId="2A53A76E" w14:textId="25FD3E4C" w:rsidR="00512763" w:rsidRPr="00512763" w:rsidRDefault="00512763" w:rsidP="00CB0444">
      <w:pPr>
        <w:pStyle w:val="Tekstpodstawowywcity"/>
        <w:numPr>
          <w:ilvl w:val="0"/>
          <w:numId w:val="19"/>
        </w:numPr>
        <w:ind w:left="425" w:hanging="425"/>
        <w:jc w:val="both"/>
        <w:rPr>
          <w:rFonts w:ascii="Calibri" w:hAnsi="Calibri" w:cs="Calibri"/>
          <w:sz w:val="22"/>
          <w:szCs w:val="22"/>
        </w:rPr>
      </w:pPr>
      <w:r w:rsidRPr="00512763">
        <w:rPr>
          <w:rFonts w:ascii="Calibri" w:hAnsi="Calibri" w:cs="Calibri"/>
          <w:sz w:val="22"/>
          <w:szCs w:val="22"/>
        </w:rPr>
        <w:t>Załącznik nr 1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ofert</w:t>
      </w:r>
      <w:r w:rsidR="0012641B">
        <w:rPr>
          <w:rFonts w:ascii="Calibri" w:hAnsi="Calibri" w:cs="Calibri"/>
          <w:sz w:val="22"/>
          <w:szCs w:val="22"/>
        </w:rPr>
        <w:t>y</w:t>
      </w:r>
    </w:p>
    <w:p w14:paraId="664AE36D" w14:textId="1CDEAF71" w:rsidR="00512763" w:rsidRPr="00512763" w:rsidRDefault="00512763" w:rsidP="00CB0444">
      <w:pPr>
        <w:pStyle w:val="Tekstpodstawowywcity"/>
        <w:numPr>
          <w:ilvl w:val="0"/>
          <w:numId w:val="19"/>
        </w:numPr>
        <w:ind w:left="425"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2</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cenowy</w:t>
      </w:r>
    </w:p>
    <w:p w14:paraId="6203BCD7" w14:textId="3A48A767" w:rsidR="00512763" w:rsidRPr="00512763" w:rsidRDefault="00512763" w:rsidP="00CB0444">
      <w:pPr>
        <w:pStyle w:val="Tekstpodstawowywcity"/>
        <w:numPr>
          <w:ilvl w:val="0"/>
          <w:numId w:val="19"/>
        </w:numPr>
        <w:ind w:left="425"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3</w:t>
      </w:r>
      <w:r w:rsidRPr="00512763">
        <w:rPr>
          <w:rFonts w:ascii="Calibri" w:hAnsi="Calibri" w:cs="Calibri"/>
          <w:sz w:val="22"/>
          <w:szCs w:val="22"/>
        </w:rPr>
        <w:t xml:space="preserve"> do SWZ</w:t>
      </w:r>
      <w:r w:rsidRPr="00512763">
        <w:rPr>
          <w:rFonts w:ascii="Calibri" w:hAnsi="Calibri" w:cs="Calibri"/>
          <w:sz w:val="22"/>
          <w:szCs w:val="22"/>
        </w:rPr>
        <w:tab/>
      </w:r>
      <w:r w:rsidR="003A185F" w:rsidRPr="003A185F">
        <w:rPr>
          <w:rFonts w:ascii="Calibri" w:hAnsi="Calibri" w:cs="Calibri"/>
          <w:sz w:val="22"/>
          <w:szCs w:val="22"/>
        </w:rPr>
        <w:t>- Oświadczenie o niepodleganiu wykluczeniu i spełnieniu warunków</w:t>
      </w:r>
    </w:p>
    <w:p w14:paraId="33C12494" w14:textId="430DB838" w:rsidR="00FC2947" w:rsidRPr="003A185F" w:rsidRDefault="00512763" w:rsidP="00CB0444">
      <w:pPr>
        <w:pStyle w:val="Tekstpodstawowywcity"/>
        <w:numPr>
          <w:ilvl w:val="0"/>
          <w:numId w:val="19"/>
        </w:numPr>
        <w:ind w:left="425" w:hanging="425"/>
        <w:jc w:val="both"/>
        <w:rPr>
          <w:rFonts w:ascii="Calibri" w:hAnsi="Calibri" w:cs="Calibri"/>
          <w:sz w:val="22"/>
          <w:szCs w:val="22"/>
        </w:rPr>
      </w:pPr>
      <w:r w:rsidRPr="00512763">
        <w:rPr>
          <w:rFonts w:ascii="Calibri" w:hAnsi="Calibri" w:cs="Calibri"/>
          <w:sz w:val="22"/>
          <w:szCs w:val="22"/>
        </w:rPr>
        <w:t>Załącznik nr 4 do SWZ</w:t>
      </w:r>
      <w:r w:rsidRPr="00512763">
        <w:rPr>
          <w:rFonts w:ascii="Calibri" w:hAnsi="Calibri" w:cs="Calibri"/>
          <w:sz w:val="22"/>
          <w:szCs w:val="22"/>
        </w:rPr>
        <w:tab/>
        <w:t xml:space="preserve">- </w:t>
      </w:r>
      <w:r w:rsidR="0012641B">
        <w:rPr>
          <w:rFonts w:ascii="Calibri" w:hAnsi="Calibri" w:cs="Calibri"/>
          <w:sz w:val="22"/>
          <w:szCs w:val="22"/>
        </w:rPr>
        <w:t>P</w:t>
      </w:r>
      <w:r w:rsidRPr="00512763">
        <w:rPr>
          <w:rFonts w:ascii="Calibri" w:hAnsi="Calibri" w:cs="Calibri"/>
          <w:sz w:val="22"/>
          <w:szCs w:val="22"/>
        </w:rPr>
        <w:t xml:space="preserve">rojekt umowy </w:t>
      </w:r>
    </w:p>
    <w:p w14:paraId="6A7BB5BC" w14:textId="53A90607" w:rsidR="00A716F5" w:rsidRPr="00012DA9" w:rsidRDefault="00420276" w:rsidP="00012DA9">
      <w:pPr>
        <w:pStyle w:val="Tekstpodstawowywcity"/>
        <w:ind w:left="284"/>
        <w:jc w:val="both"/>
        <w:rPr>
          <w:rFonts w:ascii="Calibri" w:hAnsi="Calibri" w:cs="Calibri"/>
          <w:sz w:val="22"/>
          <w:szCs w:val="22"/>
        </w:rPr>
      </w:pPr>
      <w:r w:rsidRPr="00FC2947">
        <w:rPr>
          <w:rFonts w:ascii="Calibri" w:hAnsi="Calibri" w:cs="Calibri"/>
          <w:sz w:val="22"/>
          <w:szCs w:val="22"/>
        </w:rPr>
        <w:br w:type="page"/>
      </w:r>
      <w:r w:rsidR="00A716F5" w:rsidRPr="00012DA9">
        <w:rPr>
          <w:rFonts w:ascii="Calibri" w:hAnsi="Calibri" w:cs="Calibri"/>
          <w:sz w:val="22"/>
          <w:szCs w:val="22"/>
        </w:rPr>
        <w:t>Załącznik nr 1 do SWZ</w:t>
      </w:r>
    </w:p>
    <w:p w14:paraId="62EDE21B" w14:textId="77777777" w:rsidR="000E7133" w:rsidRDefault="000E7133" w:rsidP="00E12A09">
      <w:pPr>
        <w:spacing w:after="0" w:line="240" w:lineRule="auto"/>
        <w:jc w:val="center"/>
        <w:rPr>
          <w:rFonts w:asciiTheme="minorHAnsi" w:hAnsiTheme="minorHAnsi" w:cstheme="minorHAnsi"/>
          <w:b/>
        </w:rPr>
      </w:pPr>
    </w:p>
    <w:p w14:paraId="745910F2" w14:textId="14DC4FCB" w:rsidR="007A276E" w:rsidRPr="00285355" w:rsidRDefault="007A276E" w:rsidP="00E12A09">
      <w:pPr>
        <w:spacing w:after="0" w:line="240" w:lineRule="auto"/>
        <w:jc w:val="center"/>
        <w:rPr>
          <w:rFonts w:asciiTheme="minorHAnsi" w:hAnsiTheme="minorHAnsi" w:cstheme="minorHAnsi"/>
          <w:b/>
        </w:rPr>
      </w:pPr>
      <w:r w:rsidRPr="00285355">
        <w:rPr>
          <w:rFonts w:asciiTheme="minorHAnsi" w:hAnsiTheme="minorHAnsi" w:cstheme="minorHAnsi"/>
          <w:b/>
        </w:rPr>
        <w:t>FORMULARZ OFERTY</w:t>
      </w:r>
    </w:p>
    <w:p w14:paraId="3BA27425" w14:textId="77777777" w:rsidR="003A185F" w:rsidRPr="003A185F" w:rsidRDefault="003A185F" w:rsidP="003A185F">
      <w:pPr>
        <w:spacing w:after="0" w:line="240" w:lineRule="auto"/>
        <w:jc w:val="center"/>
        <w:rPr>
          <w:rFonts w:asciiTheme="minorHAnsi" w:hAnsiTheme="minorHAnsi" w:cstheme="minorHAnsi"/>
          <w:b/>
        </w:rPr>
      </w:pPr>
      <w:r w:rsidRPr="003A185F">
        <w:rPr>
          <w:rFonts w:asciiTheme="minorHAnsi" w:hAnsiTheme="minorHAnsi" w:cstheme="minorHAnsi"/>
          <w:b/>
        </w:rPr>
        <w:t>W TRYBIE PODSTAWOWYM</w:t>
      </w:r>
    </w:p>
    <w:p w14:paraId="624E75DF" w14:textId="77777777" w:rsidR="003A185F" w:rsidRPr="003A185F" w:rsidRDefault="003A185F" w:rsidP="003A185F">
      <w:pPr>
        <w:spacing w:after="0" w:line="240" w:lineRule="auto"/>
        <w:jc w:val="center"/>
        <w:rPr>
          <w:rFonts w:asciiTheme="minorHAnsi" w:hAnsiTheme="minorHAnsi" w:cstheme="minorHAnsi"/>
          <w:b/>
        </w:rPr>
      </w:pPr>
      <w:r w:rsidRPr="003A185F">
        <w:rPr>
          <w:rFonts w:asciiTheme="minorHAnsi" w:hAnsiTheme="minorHAnsi" w:cstheme="minorHAnsi"/>
          <w:b/>
        </w:rPr>
        <w:t xml:space="preserve"> O WARTOŚCI SZACUNKOWEJ POWYŻEJ 130 000 PLN</w:t>
      </w:r>
    </w:p>
    <w:p w14:paraId="5C53883B" w14:textId="77777777" w:rsidR="007A276E" w:rsidRPr="00285355" w:rsidRDefault="007A276E" w:rsidP="00E12A09">
      <w:pPr>
        <w:spacing w:after="0" w:line="240" w:lineRule="auto"/>
        <w:jc w:val="center"/>
        <w:rPr>
          <w:rFonts w:asciiTheme="minorHAnsi" w:hAnsiTheme="minorHAnsi" w:cstheme="minorHAnsi"/>
          <w:b/>
        </w:rPr>
      </w:pPr>
    </w:p>
    <w:p w14:paraId="4A66770E" w14:textId="77777777" w:rsidR="009440D0" w:rsidRDefault="009440D0" w:rsidP="00E12A09">
      <w:pPr>
        <w:spacing w:after="0" w:line="240" w:lineRule="auto"/>
        <w:jc w:val="center"/>
        <w:rPr>
          <w:rFonts w:asciiTheme="minorHAnsi" w:hAnsiTheme="minorHAnsi" w:cstheme="minorHAnsi"/>
          <w:b/>
          <w:bCs/>
        </w:rPr>
      </w:pPr>
    </w:p>
    <w:p w14:paraId="427A3915" w14:textId="77777777" w:rsidR="009440D0" w:rsidRPr="006F236E" w:rsidRDefault="007A276E" w:rsidP="009440D0">
      <w:pPr>
        <w:spacing w:after="0" w:line="240" w:lineRule="auto"/>
        <w:jc w:val="center"/>
        <w:rPr>
          <w:rFonts w:asciiTheme="minorHAnsi" w:hAnsiTheme="minorHAnsi" w:cstheme="minorHAnsi"/>
          <w:b/>
          <w:bCs/>
          <w:sz w:val="28"/>
          <w:szCs w:val="28"/>
        </w:rPr>
      </w:pPr>
      <w:r w:rsidRPr="006F236E">
        <w:rPr>
          <w:rFonts w:asciiTheme="minorHAnsi" w:hAnsiTheme="minorHAnsi" w:cstheme="minorHAnsi"/>
          <w:b/>
          <w:bCs/>
          <w:sz w:val="28"/>
          <w:szCs w:val="28"/>
        </w:rPr>
        <w:t>Przedmiot zamówienia:</w:t>
      </w:r>
    </w:p>
    <w:p w14:paraId="5132977D" w14:textId="4D1905A4" w:rsidR="007A276E" w:rsidRPr="006F236E" w:rsidRDefault="00E12A09" w:rsidP="009440D0">
      <w:pPr>
        <w:spacing w:after="0" w:line="240" w:lineRule="auto"/>
        <w:jc w:val="center"/>
        <w:rPr>
          <w:rFonts w:asciiTheme="minorHAnsi" w:hAnsiTheme="minorHAnsi" w:cstheme="minorHAnsi"/>
          <w:b/>
          <w:bCs/>
          <w:sz w:val="28"/>
          <w:szCs w:val="28"/>
        </w:rPr>
      </w:pPr>
      <w:r w:rsidRPr="00B933FF">
        <w:rPr>
          <w:rFonts w:asciiTheme="minorHAnsi" w:hAnsiTheme="minorHAnsi" w:cstheme="minorHAnsi"/>
          <w:sz w:val="28"/>
          <w:szCs w:val="28"/>
        </w:rPr>
        <w:t xml:space="preserve">Dostawa </w:t>
      </w:r>
      <w:r w:rsidR="009819F8" w:rsidRPr="00B933FF">
        <w:rPr>
          <w:rFonts w:asciiTheme="minorHAnsi" w:hAnsiTheme="minorHAnsi" w:cstheme="minorHAnsi"/>
          <w:sz w:val="28"/>
          <w:szCs w:val="28"/>
        </w:rPr>
        <w:t>leków</w:t>
      </w:r>
      <w:r w:rsidR="00F777D8" w:rsidRPr="00B933FF">
        <w:rPr>
          <w:rFonts w:asciiTheme="minorHAnsi" w:hAnsiTheme="minorHAnsi" w:cstheme="minorHAnsi"/>
          <w:sz w:val="28"/>
          <w:szCs w:val="28"/>
        </w:rPr>
        <w:t xml:space="preserve"> </w:t>
      </w:r>
      <w:r w:rsidRPr="00B933FF">
        <w:rPr>
          <w:rFonts w:asciiTheme="minorHAnsi" w:hAnsiTheme="minorHAnsi" w:cstheme="minorHAnsi"/>
          <w:sz w:val="28"/>
          <w:szCs w:val="28"/>
        </w:rPr>
        <w:t xml:space="preserve">– znak sprawy </w:t>
      </w:r>
      <w:r w:rsidRPr="00A5242C">
        <w:rPr>
          <w:rFonts w:asciiTheme="minorHAnsi" w:hAnsiTheme="minorHAnsi" w:cstheme="minorHAnsi"/>
          <w:sz w:val="28"/>
          <w:szCs w:val="28"/>
        </w:rPr>
        <w:t xml:space="preserve">Adm </w:t>
      </w:r>
      <w:r w:rsidR="00B420EA">
        <w:rPr>
          <w:rFonts w:asciiTheme="minorHAnsi" w:hAnsiTheme="minorHAnsi" w:cstheme="minorHAnsi"/>
          <w:sz w:val="28"/>
          <w:szCs w:val="28"/>
        </w:rPr>
        <w:t>18</w:t>
      </w:r>
      <w:r w:rsidR="003A185F">
        <w:rPr>
          <w:rFonts w:asciiTheme="minorHAnsi" w:hAnsiTheme="minorHAnsi" w:cstheme="minorHAnsi"/>
          <w:sz w:val="28"/>
          <w:szCs w:val="28"/>
        </w:rPr>
        <w:t>A</w:t>
      </w:r>
      <w:r w:rsidRPr="00A5242C">
        <w:rPr>
          <w:rFonts w:asciiTheme="minorHAnsi" w:hAnsiTheme="minorHAnsi" w:cstheme="minorHAnsi"/>
          <w:sz w:val="28"/>
          <w:szCs w:val="28"/>
        </w:rPr>
        <w:t>/202</w:t>
      </w:r>
      <w:r w:rsidR="00B420EA">
        <w:rPr>
          <w:rFonts w:asciiTheme="minorHAnsi" w:hAnsiTheme="minorHAnsi" w:cstheme="minorHAnsi"/>
          <w:sz w:val="28"/>
          <w:szCs w:val="28"/>
        </w:rPr>
        <w:t>3</w:t>
      </w:r>
    </w:p>
    <w:p w14:paraId="62B847D5"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5EB16456" w14:textId="77777777" w:rsidR="00BE67B2" w:rsidRPr="00285355" w:rsidRDefault="00BE67B2" w:rsidP="00BE67B2">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Dane dotyczące Zamawiającego:</w:t>
      </w:r>
    </w:p>
    <w:p w14:paraId="56632AC8" w14:textId="77777777" w:rsidR="00BE67B2" w:rsidRPr="00BE67B2" w:rsidRDefault="00BE67B2" w:rsidP="00BE67B2">
      <w:pPr>
        <w:pStyle w:val="Nagwek1"/>
        <w:spacing w:before="0" w:after="0"/>
        <w:jc w:val="both"/>
        <w:rPr>
          <w:rFonts w:asciiTheme="minorHAnsi" w:hAnsiTheme="minorHAnsi" w:cstheme="minorHAnsi"/>
          <w:b w:val="0"/>
          <w:bCs w:val="0"/>
          <w:sz w:val="22"/>
          <w:szCs w:val="22"/>
        </w:rPr>
      </w:pPr>
      <w:r w:rsidRPr="00BE67B2">
        <w:rPr>
          <w:rFonts w:asciiTheme="minorHAnsi" w:hAnsiTheme="minorHAnsi" w:cstheme="minorHAnsi"/>
          <w:b w:val="0"/>
          <w:bCs w:val="0"/>
          <w:sz w:val="22"/>
          <w:szCs w:val="22"/>
        </w:rPr>
        <w:t>Wojewódzki Szpital Psychiatryczny im. prof. Tadeusza Bilikiewicza w Gdańsku</w:t>
      </w:r>
    </w:p>
    <w:p w14:paraId="356D17F1" w14:textId="77777777" w:rsidR="00BE67B2" w:rsidRPr="00BE67B2" w:rsidRDefault="00BE67B2" w:rsidP="00BE67B2">
      <w:pPr>
        <w:spacing w:after="0" w:line="240" w:lineRule="auto"/>
        <w:rPr>
          <w:rFonts w:asciiTheme="minorHAnsi" w:hAnsiTheme="minorHAnsi" w:cstheme="minorHAnsi"/>
        </w:rPr>
      </w:pPr>
      <w:r w:rsidRPr="00BE67B2">
        <w:rPr>
          <w:rFonts w:asciiTheme="minorHAnsi" w:hAnsiTheme="minorHAnsi" w:cstheme="minorHAnsi"/>
        </w:rPr>
        <w:t>ul. Srebrniki 17, 80-282 Gdańsk</w:t>
      </w:r>
    </w:p>
    <w:p w14:paraId="353C57DC"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 xml:space="preserve">tel. (58) 52-47-500; faks: (58) 52-47-520 </w:t>
      </w:r>
    </w:p>
    <w:p w14:paraId="67036E8F"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NIP: 957-07-28-045,     REGON: 000293462</w:t>
      </w:r>
    </w:p>
    <w:p w14:paraId="44B4947D"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11C799D5" w14:textId="77777777" w:rsidR="00BE67B2" w:rsidRPr="00285355" w:rsidRDefault="00BE67B2" w:rsidP="00BE67B2">
      <w:pPr>
        <w:spacing w:after="0" w:line="240" w:lineRule="auto"/>
        <w:rPr>
          <w:rFonts w:asciiTheme="minorHAnsi" w:hAnsiTheme="minorHAnsi" w:cstheme="minorHAnsi"/>
          <w:b/>
        </w:rPr>
      </w:pPr>
      <w:r w:rsidRPr="00285355">
        <w:rPr>
          <w:rFonts w:asciiTheme="minorHAnsi" w:hAnsiTheme="minorHAnsi" w:cstheme="minorHAnsi"/>
          <w:b/>
        </w:rPr>
        <w:t>Dane dotyczące Wykonawcy:</w:t>
      </w:r>
    </w:p>
    <w:p w14:paraId="1CEA88C1" w14:textId="715B21BD" w:rsidR="007A276E" w:rsidRPr="00285355" w:rsidRDefault="007A276E" w:rsidP="00E12A09">
      <w:pPr>
        <w:widowControl w:val="0"/>
        <w:autoSpaceDE w:val="0"/>
        <w:spacing w:after="0" w:line="240" w:lineRule="auto"/>
        <w:jc w:val="both"/>
        <w:rPr>
          <w:rFonts w:asciiTheme="minorHAnsi" w:hAnsiTheme="minorHAnsi" w:cstheme="minorHAnsi"/>
          <w:b/>
          <w:bCs/>
          <w:u w:val="single"/>
        </w:rPr>
      </w:pPr>
      <w:r w:rsidRPr="00285355">
        <w:rPr>
          <w:rFonts w:asciiTheme="minorHAnsi" w:hAnsiTheme="minorHAnsi" w:cstheme="minorHAnsi"/>
          <w:b/>
          <w:bCs/>
          <w:u w:val="single"/>
        </w:rPr>
        <w:t>Ofertę składam samodzielni</w:t>
      </w:r>
      <w:r w:rsidR="00BE67B2">
        <w:rPr>
          <w:rFonts w:asciiTheme="minorHAnsi" w:hAnsiTheme="minorHAnsi" w:cstheme="minorHAnsi"/>
          <w:b/>
          <w:bCs/>
          <w:u w:val="single"/>
        </w:rPr>
        <w:t>e</w:t>
      </w:r>
    </w:p>
    <w:p w14:paraId="7A77315E" w14:textId="77777777" w:rsidR="007A276E" w:rsidRPr="00285355" w:rsidRDefault="007A276E" w:rsidP="00E12A09">
      <w:pPr>
        <w:pStyle w:val="Nagwek1"/>
        <w:spacing w:before="0" w:after="0"/>
        <w:jc w:val="both"/>
        <w:rPr>
          <w:rFonts w:asciiTheme="minorHAnsi" w:hAnsiTheme="minorHAnsi" w:cstheme="minorHAnsi"/>
          <w:sz w:val="22"/>
          <w:szCs w:val="22"/>
        </w:rPr>
      </w:pPr>
    </w:p>
    <w:p w14:paraId="49ADDF2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Nazwa: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2E56CC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2F7368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Siedziba: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0F3DAE4" w14:textId="77777777" w:rsidR="007A276E" w:rsidRPr="00285355" w:rsidRDefault="007A276E" w:rsidP="00E12A09">
      <w:pPr>
        <w:pStyle w:val="Nagwek1"/>
        <w:spacing w:before="0" w:after="0"/>
        <w:jc w:val="both"/>
        <w:rPr>
          <w:rFonts w:asciiTheme="minorHAnsi" w:hAnsiTheme="minorHAnsi" w:cstheme="minorHAnsi"/>
          <w:sz w:val="22"/>
          <w:szCs w:val="22"/>
        </w:rPr>
      </w:pPr>
    </w:p>
    <w:p w14:paraId="562154B6" w14:textId="77777777" w:rsidR="007A276E" w:rsidRPr="00267734" w:rsidRDefault="007A276E" w:rsidP="00E12A09">
      <w:pPr>
        <w:pStyle w:val="Nagwek1"/>
        <w:spacing w:before="0" w:after="0"/>
        <w:jc w:val="both"/>
        <w:rPr>
          <w:rFonts w:asciiTheme="minorHAnsi" w:hAnsiTheme="minorHAnsi" w:cstheme="minorHAnsi"/>
          <w:sz w:val="22"/>
          <w:szCs w:val="22"/>
          <w:lang w:val="en-AU"/>
        </w:rPr>
      </w:pPr>
      <w:r w:rsidRPr="00267734">
        <w:rPr>
          <w:rFonts w:asciiTheme="minorHAnsi" w:hAnsiTheme="minorHAnsi" w:cstheme="minorHAnsi"/>
          <w:sz w:val="22"/>
          <w:szCs w:val="22"/>
          <w:lang w:val="en-AU"/>
        </w:rPr>
        <w:t xml:space="preserve">Nr tel/faks, e-mail </w:t>
      </w:r>
      <w:r w:rsidRPr="00267734">
        <w:rPr>
          <w:rFonts w:asciiTheme="minorHAnsi" w:hAnsiTheme="minorHAnsi" w:cstheme="minorHAnsi"/>
          <w:sz w:val="22"/>
          <w:szCs w:val="22"/>
          <w:lang w:val="en-AU"/>
        </w:rPr>
        <w:tab/>
        <w:t>...................................................................................................................</w:t>
      </w:r>
    </w:p>
    <w:p w14:paraId="57BBBBEF" w14:textId="77777777" w:rsidR="007A276E" w:rsidRPr="00267734" w:rsidRDefault="007A276E" w:rsidP="00E12A09">
      <w:pPr>
        <w:pStyle w:val="Nagwek1"/>
        <w:spacing w:before="0" w:after="0"/>
        <w:jc w:val="both"/>
        <w:rPr>
          <w:rFonts w:asciiTheme="minorHAnsi" w:hAnsiTheme="minorHAnsi" w:cstheme="minorHAnsi"/>
          <w:sz w:val="22"/>
          <w:szCs w:val="22"/>
          <w:lang w:val="en-AU"/>
        </w:rPr>
      </w:pPr>
    </w:p>
    <w:p w14:paraId="5825964A" w14:textId="5F9203F9"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nr NIP:</w:t>
      </w:r>
      <w:r w:rsidRPr="00285355">
        <w:rPr>
          <w:rFonts w:asciiTheme="minorHAnsi" w:hAnsiTheme="minorHAnsi" w:cstheme="minorHAnsi"/>
          <w:sz w:val="22"/>
          <w:szCs w:val="22"/>
        </w:rPr>
        <w:tab/>
      </w:r>
      <w:r w:rsidRPr="00285355">
        <w:rPr>
          <w:rFonts w:asciiTheme="minorHAnsi" w:hAnsiTheme="minorHAnsi" w:cstheme="minorHAnsi"/>
          <w:sz w:val="22"/>
          <w:szCs w:val="22"/>
        </w:rPr>
        <w:tab/>
      </w:r>
      <w:r w:rsidR="00E12A09">
        <w:rPr>
          <w:rFonts w:asciiTheme="minorHAnsi" w:hAnsiTheme="minorHAnsi" w:cstheme="minorHAnsi"/>
          <w:sz w:val="22"/>
          <w:szCs w:val="22"/>
        </w:rPr>
        <w:tab/>
      </w:r>
      <w:r w:rsidRPr="00285355">
        <w:rPr>
          <w:rFonts w:asciiTheme="minorHAnsi" w:hAnsiTheme="minorHAnsi" w:cstheme="minorHAnsi"/>
          <w:sz w:val="22"/>
          <w:szCs w:val="22"/>
        </w:rPr>
        <w:t>...................................................................................................................</w:t>
      </w:r>
    </w:p>
    <w:p w14:paraId="35038640" w14:textId="77777777" w:rsidR="007A276E" w:rsidRPr="00285355" w:rsidRDefault="007A276E" w:rsidP="00E12A09">
      <w:pPr>
        <w:pStyle w:val="Nagwek1"/>
        <w:spacing w:before="0" w:after="0"/>
        <w:jc w:val="both"/>
        <w:rPr>
          <w:rFonts w:asciiTheme="minorHAnsi" w:hAnsiTheme="minorHAnsi" w:cstheme="minorHAnsi"/>
          <w:sz w:val="22"/>
          <w:szCs w:val="22"/>
        </w:rPr>
      </w:pPr>
    </w:p>
    <w:p w14:paraId="63421845"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nr REGON: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9A9F2CB" w14:textId="77777777" w:rsidR="007A276E" w:rsidRPr="00285355" w:rsidRDefault="007A276E" w:rsidP="00E12A09">
      <w:pPr>
        <w:pStyle w:val="Nagwek1"/>
        <w:spacing w:before="0" w:after="0"/>
        <w:jc w:val="both"/>
        <w:rPr>
          <w:rFonts w:asciiTheme="minorHAnsi" w:hAnsiTheme="minorHAnsi" w:cstheme="minorHAnsi"/>
          <w:sz w:val="22"/>
          <w:szCs w:val="22"/>
        </w:rPr>
      </w:pPr>
    </w:p>
    <w:p w14:paraId="07D44CE3" w14:textId="77777777" w:rsidR="007A276E" w:rsidRPr="00285355" w:rsidRDefault="007A276E" w:rsidP="00E12A09">
      <w:pPr>
        <w:pStyle w:val="Tekstpodstawowy"/>
        <w:spacing w:after="0"/>
        <w:rPr>
          <w:rFonts w:asciiTheme="minorHAnsi" w:hAnsiTheme="minorHAnsi" w:cstheme="minorHAnsi"/>
          <w:b/>
          <w:bCs/>
          <w:sz w:val="22"/>
          <w:szCs w:val="22"/>
          <w:u w:val="single"/>
        </w:rPr>
      </w:pPr>
      <w:r w:rsidRPr="00285355">
        <w:rPr>
          <w:rFonts w:asciiTheme="minorHAnsi" w:hAnsiTheme="minorHAnsi" w:cstheme="minorHAnsi"/>
          <w:b/>
          <w:bCs/>
          <w:sz w:val="22"/>
          <w:szCs w:val="22"/>
          <w:u w:val="single"/>
        </w:rPr>
        <w:t xml:space="preserve">Ofertę składam w imieniu Wykonawców wspólnie ubiegających się o udzielenie zamówienia </w:t>
      </w:r>
    </w:p>
    <w:p w14:paraId="76964CBF" w14:textId="77777777"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 xml:space="preserve">Nazwy i siedziby wszystkich Wykonawców wspólnie ubiegających się o udzielenie zamówienia /jeżeli dotyczy/ </w:t>
      </w:r>
    </w:p>
    <w:p w14:paraId="7F0B22A2" w14:textId="0C4CB8C9"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Lider:</w:t>
      </w:r>
      <w:r w:rsidR="00BE67B2">
        <w:rPr>
          <w:rFonts w:asciiTheme="minorHAnsi" w:hAnsiTheme="minorHAnsi" w:cstheme="minorHAnsi"/>
          <w:sz w:val="22"/>
          <w:szCs w:val="22"/>
        </w:rPr>
        <w:tab/>
      </w:r>
      <w:r w:rsidR="00BE67B2">
        <w:rPr>
          <w:rFonts w:asciiTheme="minorHAnsi" w:hAnsiTheme="minorHAnsi" w:cstheme="minorHAnsi"/>
          <w:sz w:val="22"/>
          <w:szCs w:val="22"/>
        </w:rPr>
        <w:tab/>
        <w:t>Nazwa</w:t>
      </w:r>
      <w:r w:rsidRPr="00BE67B2">
        <w:rPr>
          <w:rFonts w:asciiTheme="minorHAnsi" w:hAnsiTheme="minorHAnsi" w:cstheme="minorHAnsi"/>
          <w:sz w:val="22"/>
          <w:szCs w:val="22"/>
        </w:rPr>
        <w:t xml:space="preserve"> …………………………………………</w:t>
      </w:r>
      <w:r w:rsidR="00BE67B2">
        <w:rPr>
          <w:rFonts w:asciiTheme="minorHAnsi" w:hAnsiTheme="minorHAnsi" w:cstheme="minorHAnsi"/>
          <w:sz w:val="22"/>
          <w:szCs w:val="22"/>
        </w:rPr>
        <w:t xml:space="preserve"> </w:t>
      </w:r>
      <w:r w:rsidRPr="00BE67B2">
        <w:rPr>
          <w:rFonts w:asciiTheme="minorHAnsi" w:hAnsiTheme="minorHAnsi" w:cstheme="minorHAnsi"/>
          <w:sz w:val="22"/>
          <w:szCs w:val="22"/>
        </w:rPr>
        <w:t>Adres ………………………..………..……</w:t>
      </w:r>
    </w:p>
    <w:p w14:paraId="57BBD3A8" w14:textId="327CD8AE"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Partnerzy:</w:t>
      </w:r>
      <w:r w:rsidR="00BE67B2">
        <w:rPr>
          <w:rFonts w:asciiTheme="minorHAnsi" w:hAnsiTheme="minorHAnsi" w:cstheme="minorHAnsi"/>
          <w:sz w:val="22"/>
          <w:szCs w:val="22"/>
        </w:rPr>
        <w:t xml:space="preserve"> </w:t>
      </w:r>
      <w:r w:rsidR="00BE67B2">
        <w:rPr>
          <w:rFonts w:asciiTheme="minorHAnsi" w:hAnsiTheme="minorHAnsi" w:cstheme="minorHAnsi"/>
          <w:sz w:val="22"/>
          <w:szCs w:val="22"/>
        </w:rPr>
        <w:tab/>
      </w:r>
      <w:r w:rsidRPr="00BE67B2">
        <w:rPr>
          <w:rFonts w:asciiTheme="minorHAnsi" w:hAnsiTheme="minorHAnsi" w:cstheme="minorHAnsi"/>
          <w:sz w:val="22"/>
          <w:szCs w:val="22"/>
        </w:rPr>
        <w:t>Nazwa ………………………………………… Adres ………………….……………...……</w:t>
      </w:r>
    </w:p>
    <w:p w14:paraId="5BB3BDAE" w14:textId="25D333F4" w:rsidR="007A276E" w:rsidRPr="00BE67B2" w:rsidRDefault="00BE67B2" w:rsidP="00E12A09">
      <w:pPr>
        <w:pStyle w:val="Tekstpodstawowy"/>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A276E" w:rsidRPr="00BE67B2">
        <w:rPr>
          <w:rFonts w:asciiTheme="minorHAnsi" w:hAnsiTheme="minorHAnsi" w:cstheme="minorHAnsi"/>
          <w:sz w:val="22"/>
          <w:szCs w:val="22"/>
        </w:rPr>
        <w:t>Nazwa ………………………………………… Adres ………………………………..…..…</w:t>
      </w:r>
    </w:p>
    <w:p w14:paraId="19809A66" w14:textId="77777777" w:rsidR="007A276E" w:rsidRPr="00285355" w:rsidRDefault="007A276E" w:rsidP="00E12A09">
      <w:pPr>
        <w:pStyle w:val="Tekstpodstawowy"/>
        <w:spacing w:after="0"/>
        <w:rPr>
          <w:rFonts w:asciiTheme="minorHAnsi" w:hAnsiTheme="minorHAnsi" w:cstheme="minorHAnsi"/>
          <w:bCs/>
          <w:sz w:val="22"/>
          <w:szCs w:val="22"/>
        </w:rPr>
      </w:pPr>
      <w:r w:rsidRPr="00285355">
        <w:rPr>
          <w:rFonts w:asciiTheme="minorHAnsi" w:hAnsiTheme="minorHAnsi" w:cstheme="minorHAnsi"/>
          <w:bCs/>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75AFFAE4" w14:textId="77777777" w:rsidR="007A276E" w:rsidRPr="00BE67B2" w:rsidRDefault="007A276E" w:rsidP="00E12A09">
      <w:pPr>
        <w:pStyle w:val="Tekstpodstawowy"/>
        <w:spacing w:after="0"/>
        <w:rPr>
          <w:rFonts w:asciiTheme="minorHAnsi" w:hAnsiTheme="minorHAnsi" w:cstheme="minorHAnsi"/>
          <w:bCs/>
          <w:sz w:val="22"/>
          <w:szCs w:val="22"/>
        </w:rPr>
      </w:pPr>
      <w:r w:rsidRPr="00BE67B2">
        <w:rPr>
          <w:rFonts w:asciiTheme="minorHAnsi" w:hAnsiTheme="minorHAnsi" w:cstheme="minorHAnsi"/>
          <w:bCs/>
          <w:sz w:val="22"/>
          <w:szCs w:val="22"/>
        </w:rPr>
        <w:t>Stanowisko: ………………………………… imię i nazwisko …….………….…………….…</w:t>
      </w:r>
    </w:p>
    <w:p w14:paraId="7B38F3BC" w14:textId="77777777" w:rsidR="007A276E" w:rsidRPr="00BE67B2" w:rsidRDefault="007A276E" w:rsidP="00E12A09">
      <w:pPr>
        <w:pStyle w:val="Nagwek1"/>
        <w:spacing w:before="0" w:after="0"/>
        <w:jc w:val="both"/>
        <w:rPr>
          <w:rFonts w:asciiTheme="minorHAnsi" w:hAnsiTheme="minorHAnsi" w:cstheme="minorHAnsi"/>
          <w:b w:val="0"/>
          <w:sz w:val="22"/>
          <w:szCs w:val="22"/>
        </w:rPr>
      </w:pPr>
      <w:r w:rsidRPr="00BE67B2">
        <w:rPr>
          <w:rFonts w:asciiTheme="minorHAnsi" w:hAnsiTheme="minorHAnsi" w:cstheme="minorHAnsi"/>
          <w:b w:val="0"/>
          <w:sz w:val="22"/>
          <w:szCs w:val="22"/>
        </w:rPr>
        <w:t>tel. kontaktowy ……………………………… faks ………..…..………………………………</w:t>
      </w:r>
    </w:p>
    <w:p w14:paraId="52EB7D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525E7D7" w14:textId="77777777" w:rsidR="00BE67B2" w:rsidRDefault="00BE67B2" w:rsidP="00E12A09">
      <w:pPr>
        <w:pStyle w:val="Nagwek1"/>
        <w:spacing w:before="0" w:after="0"/>
        <w:jc w:val="both"/>
        <w:rPr>
          <w:rFonts w:asciiTheme="minorHAnsi" w:hAnsiTheme="minorHAnsi" w:cstheme="minorHAnsi"/>
          <w:sz w:val="22"/>
          <w:szCs w:val="22"/>
        </w:rPr>
      </w:pPr>
    </w:p>
    <w:p w14:paraId="2F41B5A9" w14:textId="3F91BDAA" w:rsidR="007A276E" w:rsidRPr="00BE67B2" w:rsidRDefault="007A276E" w:rsidP="00E12A09">
      <w:pPr>
        <w:pStyle w:val="Nagwek1"/>
        <w:spacing w:before="0" w:after="0"/>
        <w:jc w:val="both"/>
        <w:rPr>
          <w:rFonts w:asciiTheme="minorHAnsi" w:hAnsiTheme="minorHAnsi" w:cstheme="minorHAnsi"/>
          <w:sz w:val="22"/>
          <w:szCs w:val="22"/>
        </w:rPr>
      </w:pPr>
      <w:r w:rsidRPr="00BE67B2">
        <w:rPr>
          <w:rFonts w:asciiTheme="minorHAnsi" w:hAnsiTheme="minorHAnsi" w:cstheme="minorHAnsi"/>
          <w:sz w:val="22"/>
          <w:szCs w:val="22"/>
        </w:rPr>
        <w:t>Osoba uprawniona do kontaktów z Zamawiającym …………………………………………</w:t>
      </w:r>
      <w:r w:rsidR="00BE67B2" w:rsidRPr="00BE67B2">
        <w:rPr>
          <w:rFonts w:asciiTheme="minorHAnsi" w:hAnsiTheme="minorHAnsi" w:cstheme="minorHAnsi"/>
          <w:sz w:val="22"/>
          <w:szCs w:val="22"/>
        </w:rPr>
        <w:t>…………….</w:t>
      </w:r>
    </w:p>
    <w:p w14:paraId="494AD0E4" w14:textId="3DF9DE7A" w:rsidR="00BE67B2" w:rsidRPr="00BE67B2" w:rsidRDefault="00BE67B2" w:rsidP="00BE67B2">
      <w:pPr>
        <w:rPr>
          <w:b/>
          <w:bCs/>
          <w:lang w:eastAsia="pl-PL"/>
        </w:rPr>
      </w:pPr>
      <w:r w:rsidRPr="00BE67B2">
        <w:rPr>
          <w:b/>
          <w:bCs/>
          <w:lang w:eastAsia="pl-PL"/>
        </w:rPr>
        <w:t>telefon………………………………………………………………………. e-mail ………………………………………………….</w:t>
      </w:r>
    </w:p>
    <w:p w14:paraId="5D1B424A" w14:textId="77777777" w:rsidR="00BE67B2" w:rsidRDefault="00BE67B2" w:rsidP="00E12A09">
      <w:pPr>
        <w:spacing w:after="0" w:line="240" w:lineRule="auto"/>
        <w:rPr>
          <w:rFonts w:asciiTheme="minorHAnsi" w:hAnsiTheme="minorHAnsi" w:cstheme="minorHAnsi"/>
          <w:b/>
        </w:rPr>
      </w:pPr>
    </w:p>
    <w:p w14:paraId="06E2DD61" w14:textId="2A3C0F14" w:rsidR="007A276E" w:rsidRDefault="007A276E" w:rsidP="00E12A09">
      <w:pPr>
        <w:spacing w:after="0" w:line="240" w:lineRule="auto"/>
        <w:rPr>
          <w:rFonts w:asciiTheme="minorHAnsi" w:hAnsiTheme="minorHAnsi" w:cstheme="minorHAnsi"/>
        </w:rPr>
      </w:pPr>
      <w:r w:rsidRPr="00285355">
        <w:rPr>
          <w:rFonts w:asciiTheme="minorHAnsi" w:hAnsiTheme="minorHAnsi" w:cstheme="minorHAnsi"/>
          <w:b/>
        </w:rPr>
        <w:t>Wykonawca jest mikro, małym</w:t>
      </w:r>
      <w:r w:rsidR="00BE67B2">
        <w:rPr>
          <w:rFonts w:asciiTheme="minorHAnsi" w:hAnsiTheme="minorHAnsi" w:cstheme="minorHAnsi"/>
          <w:b/>
        </w:rPr>
        <w:t xml:space="preserve"> lub</w:t>
      </w:r>
      <w:r w:rsidRPr="00285355">
        <w:rPr>
          <w:rFonts w:asciiTheme="minorHAnsi" w:hAnsiTheme="minorHAnsi" w:cstheme="minorHAnsi"/>
          <w:b/>
        </w:rPr>
        <w:t xml:space="preserve"> średnim przedsiębiorcą</w:t>
      </w:r>
      <w:r w:rsidR="00BE67B2">
        <w:rPr>
          <w:rFonts w:asciiTheme="minorHAnsi" w:hAnsiTheme="minorHAnsi" w:cstheme="minorHAnsi"/>
          <w:b/>
        </w:rPr>
        <w:t>:</w:t>
      </w:r>
      <w:r w:rsidRPr="00285355">
        <w:rPr>
          <w:rFonts w:asciiTheme="minorHAnsi" w:hAnsiTheme="minorHAnsi" w:cstheme="minorHAnsi"/>
          <w:b/>
        </w:rPr>
        <w:t xml:space="preserve"> TAK</w:t>
      </w:r>
      <w:r w:rsidR="00BE67B2">
        <w:rPr>
          <w:rFonts w:asciiTheme="minorHAnsi" w:hAnsiTheme="minorHAnsi" w:cstheme="minorHAnsi"/>
          <w:b/>
        </w:rPr>
        <w:t xml:space="preserve"> </w:t>
      </w:r>
      <w:r w:rsidRPr="00285355">
        <w:rPr>
          <w:rFonts w:asciiTheme="minorHAnsi" w:hAnsiTheme="minorHAnsi" w:cstheme="minorHAnsi"/>
          <w:b/>
        </w:rPr>
        <w:t>/</w:t>
      </w:r>
      <w:r w:rsidR="00BE67B2">
        <w:rPr>
          <w:rFonts w:asciiTheme="minorHAnsi" w:hAnsiTheme="minorHAnsi" w:cstheme="minorHAnsi"/>
          <w:b/>
        </w:rPr>
        <w:t xml:space="preserve"> </w:t>
      </w:r>
      <w:r w:rsidRPr="00285355">
        <w:rPr>
          <w:rFonts w:asciiTheme="minorHAnsi" w:hAnsiTheme="minorHAnsi" w:cstheme="minorHAnsi"/>
          <w:b/>
        </w:rPr>
        <w:t xml:space="preserve">NIE </w:t>
      </w:r>
      <w:r w:rsidRPr="00285355">
        <w:rPr>
          <w:rFonts w:asciiTheme="minorHAnsi" w:hAnsiTheme="minorHAnsi" w:cstheme="minorHAnsi"/>
        </w:rPr>
        <w:t>(</w:t>
      </w:r>
      <w:r w:rsidR="00BE67B2" w:rsidRPr="00285355">
        <w:rPr>
          <w:rFonts w:asciiTheme="minorHAnsi" w:hAnsiTheme="minorHAnsi" w:cstheme="minorHAnsi"/>
        </w:rPr>
        <w:t>niepotrzebne</w:t>
      </w:r>
      <w:r w:rsidRPr="00285355">
        <w:rPr>
          <w:rFonts w:asciiTheme="minorHAnsi" w:hAnsiTheme="minorHAnsi" w:cstheme="minorHAnsi"/>
        </w:rPr>
        <w:t xml:space="preserve"> skreślić)</w:t>
      </w:r>
    </w:p>
    <w:p w14:paraId="3BAFA860" w14:textId="77777777" w:rsidR="00BE67B2" w:rsidRPr="00285355" w:rsidRDefault="00BE67B2" w:rsidP="00E12A09">
      <w:pPr>
        <w:spacing w:after="0" w:line="240" w:lineRule="auto"/>
        <w:rPr>
          <w:rFonts w:asciiTheme="minorHAnsi" w:hAnsiTheme="minorHAnsi" w:cstheme="minorHAnsi"/>
        </w:rPr>
      </w:pPr>
    </w:p>
    <w:p w14:paraId="217C295B" w14:textId="77777777" w:rsidR="007A276E" w:rsidRPr="00285355" w:rsidRDefault="007A276E" w:rsidP="00E12A09">
      <w:pPr>
        <w:autoSpaceDE w:val="0"/>
        <w:spacing w:after="0" w:line="240" w:lineRule="auto"/>
        <w:jc w:val="both"/>
        <w:rPr>
          <w:rFonts w:asciiTheme="minorHAnsi" w:hAnsiTheme="minorHAnsi" w:cstheme="minorHAnsi"/>
          <w:b/>
        </w:rPr>
      </w:pPr>
    </w:p>
    <w:p w14:paraId="4C193175" w14:textId="77777777" w:rsidR="000E7133" w:rsidRDefault="000E7133" w:rsidP="00E12A09">
      <w:pPr>
        <w:autoSpaceDE w:val="0"/>
        <w:spacing w:after="0" w:line="240" w:lineRule="auto"/>
        <w:jc w:val="both"/>
        <w:rPr>
          <w:rFonts w:asciiTheme="minorHAnsi" w:hAnsiTheme="minorHAnsi" w:cstheme="minorHAnsi"/>
          <w:b/>
        </w:rPr>
      </w:pPr>
    </w:p>
    <w:p w14:paraId="41878463" w14:textId="77777777" w:rsidR="009440D0" w:rsidRDefault="009440D0">
      <w:pPr>
        <w:spacing w:after="0" w:line="240" w:lineRule="auto"/>
        <w:rPr>
          <w:rFonts w:asciiTheme="minorHAnsi" w:hAnsiTheme="minorHAnsi" w:cstheme="minorHAnsi"/>
          <w:b/>
        </w:rPr>
      </w:pPr>
      <w:r>
        <w:rPr>
          <w:rFonts w:asciiTheme="minorHAnsi" w:hAnsiTheme="minorHAnsi" w:cstheme="minorHAnsi"/>
          <w:b/>
        </w:rPr>
        <w:br w:type="page"/>
      </w:r>
    </w:p>
    <w:p w14:paraId="334B40A1" w14:textId="465EE517" w:rsidR="007A276E" w:rsidRPr="00285355" w:rsidRDefault="007A276E" w:rsidP="00E12A09">
      <w:pPr>
        <w:autoSpaceDE w:val="0"/>
        <w:spacing w:after="0" w:line="240" w:lineRule="auto"/>
        <w:jc w:val="both"/>
        <w:rPr>
          <w:rFonts w:asciiTheme="minorHAnsi" w:hAnsiTheme="minorHAnsi" w:cstheme="minorHAnsi"/>
          <w:b/>
        </w:rPr>
      </w:pPr>
      <w:r w:rsidRPr="00285355">
        <w:rPr>
          <w:rFonts w:asciiTheme="minorHAnsi" w:hAnsiTheme="minorHAnsi" w:cstheme="minorHAnsi"/>
          <w:b/>
        </w:rPr>
        <w:t>1. Zobowiązania Wykonawcy:</w:t>
      </w:r>
    </w:p>
    <w:p w14:paraId="68FB3FA5" w14:textId="53FA35A6" w:rsidR="007A276E" w:rsidRPr="00285355" w:rsidRDefault="007A276E" w:rsidP="00E12A09">
      <w:pPr>
        <w:autoSpaceDE w:val="0"/>
        <w:spacing w:after="0" w:line="240" w:lineRule="auto"/>
        <w:jc w:val="both"/>
        <w:rPr>
          <w:rFonts w:asciiTheme="minorHAnsi" w:hAnsiTheme="minorHAnsi" w:cstheme="minorHAnsi"/>
        </w:rPr>
      </w:pPr>
      <w:r w:rsidRPr="00285355">
        <w:rPr>
          <w:rFonts w:asciiTheme="minorHAnsi" w:hAnsiTheme="minorHAnsi" w:cstheme="minorHAnsi"/>
        </w:rPr>
        <w:t xml:space="preserve">Zobowiązuję się wykonać przedmiot zamówienia </w:t>
      </w:r>
      <w:r w:rsidR="009440D0" w:rsidRPr="009440D0">
        <w:rPr>
          <w:rFonts w:asciiTheme="minorHAnsi" w:hAnsiTheme="minorHAnsi" w:cstheme="minorHAnsi"/>
          <w:b/>
          <w:bCs/>
        </w:rPr>
        <w:t xml:space="preserve">dostawę </w:t>
      </w:r>
      <w:r w:rsidR="009819F8">
        <w:rPr>
          <w:rFonts w:asciiTheme="minorHAnsi" w:hAnsiTheme="minorHAnsi" w:cstheme="minorHAnsi"/>
          <w:b/>
          <w:bCs/>
        </w:rPr>
        <w:t>leków</w:t>
      </w:r>
      <w:r w:rsidR="009440D0">
        <w:rPr>
          <w:rFonts w:asciiTheme="minorHAnsi" w:hAnsiTheme="minorHAnsi" w:cstheme="minorHAnsi"/>
        </w:rPr>
        <w:t xml:space="preserve"> </w:t>
      </w:r>
      <w:r w:rsidRPr="00AB381A">
        <w:rPr>
          <w:rFonts w:asciiTheme="minorHAnsi" w:hAnsiTheme="minorHAnsi" w:cstheme="minorHAnsi"/>
          <w:b/>
          <w:bCs/>
        </w:rPr>
        <w:t>-</w:t>
      </w:r>
      <w:r w:rsidRPr="00285355">
        <w:rPr>
          <w:rFonts w:asciiTheme="minorHAnsi" w:hAnsiTheme="minorHAnsi" w:cstheme="minorHAnsi"/>
          <w:b/>
        </w:rPr>
        <w:t xml:space="preserve"> znak sprawy Adm </w:t>
      </w:r>
      <w:r w:rsidR="00B420EA">
        <w:rPr>
          <w:rFonts w:asciiTheme="minorHAnsi" w:hAnsiTheme="minorHAnsi" w:cstheme="minorHAnsi"/>
          <w:b/>
        </w:rPr>
        <w:t>18</w:t>
      </w:r>
      <w:r w:rsidR="003A185F">
        <w:rPr>
          <w:rFonts w:asciiTheme="minorHAnsi" w:hAnsiTheme="minorHAnsi" w:cstheme="minorHAnsi"/>
          <w:b/>
        </w:rPr>
        <w:t>A</w:t>
      </w:r>
      <w:r w:rsidRPr="00285355">
        <w:rPr>
          <w:rFonts w:asciiTheme="minorHAnsi" w:hAnsiTheme="minorHAnsi" w:cstheme="minorHAnsi"/>
          <w:b/>
        </w:rPr>
        <w:t>/</w:t>
      </w:r>
      <w:r w:rsidR="00B420EA">
        <w:rPr>
          <w:rFonts w:asciiTheme="minorHAnsi" w:hAnsiTheme="minorHAnsi" w:cstheme="minorHAnsi"/>
          <w:b/>
        </w:rPr>
        <w:t>2023</w:t>
      </w:r>
      <w:r w:rsidRPr="00285355">
        <w:rPr>
          <w:rFonts w:asciiTheme="minorHAnsi" w:hAnsiTheme="minorHAnsi" w:cstheme="minorHAnsi"/>
          <w:b/>
        </w:rPr>
        <w:t xml:space="preserve"> </w:t>
      </w:r>
      <w:r w:rsidRPr="00285355">
        <w:rPr>
          <w:rFonts w:asciiTheme="minorHAnsi" w:hAnsiTheme="minorHAnsi" w:cstheme="minorHAnsi"/>
        </w:rPr>
        <w:t xml:space="preserve">określony w SWZ </w:t>
      </w:r>
      <w:r w:rsidR="00AB381A">
        <w:rPr>
          <w:rFonts w:asciiTheme="minorHAnsi" w:hAnsiTheme="minorHAnsi" w:cstheme="minorHAnsi"/>
        </w:rPr>
        <w:t>w zakresie poniższego pakietu, za kwotę</w:t>
      </w:r>
      <w:r w:rsidRPr="00285355">
        <w:rPr>
          <w:rFonts w:asciiTheme="minorHAnsi" w:hAnsiTheme="minorHAnsi" w:cstheme="minorHAnsi"/>
        </w:rPr>
        <w:t>:</w:t>
      </w:r>
    </w:p>
    <w:p w14:paraId="4E21996B" w14:textId="77777777" w:rsidR="00AB381A" w:rsidRDefault="007A276E" w:rsidP="00E12A09">
      <w:pPr>
        <w:spacing w:after="0" w:line="240" w:lineRule="auto"/>
        <w:rPr>
          <w:rFonts w:asciiTheme="minorHAnsi" w:hAnsiTheme="minorHAnsi" w:cstheme="minorHAnsi"/>
          <w:color w:val="000000"/>
        </w:rPr>
      </w:pPr>
      <w:r w:rsidRPr="00285355">
        <w:rPr>
          <w:rFonts w:asciiTheme="minorHAnsi" w:hAnsiTheme="minorHAnsi" w:cstheme="minorHAnsi"/>
          <w:color w:val="000000"/>
        </w:rPr>
        <w:tab/>
        <w:t xml:space="preserve">     </w:t>
      </w:r>
    </w:p>
    <w:p w14:paraId="752F08E7" w14:textId="71EFA1D7" w:rsidR="00431527" w:rsidRPr="00431527"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
          <w:bCs/>
        </w:rPr>
        <w:t xml:space="preserve">Pakiet 1 </w:t>
      </w:r>
      <w:r w:rsidRPr="00431527">
        <w:rPr>
          <w:rFonts w:asciiTheme="minorHAnsi" w:hAnsiTheme="minorHAnsi" w:cstheme="minorHAnsi"/>
          <w:bCs/>
        </w:rPr>
        <w:t xml:space="preserve">  </w:t>
      </w:r>
      <w:r w:rsidRPr="00431527">
        <w:rPr>
          <w:rFonts w:asciiTheme="minorHAnsi" w:hAnsiTheme="minorHAnsi" w:cstheme="minorHAnsi"/>
          <w:bCs/>
        </w:rPr>
        <w:tab/>
        <w:t xml:space="preserve">   </w:t>
      </w:r>
    </w:p>
    <w:p w14:paraId="28756A2C" w14:textId="7FE5793D" w:rsidR="00431527" w:rsidRPr="00431527" w:rsidRDefault="00431527" w:rsidP="00431527">
      <w:pPr>
        <w:tabs>
          <w:tab w:val="left" w:pos="2160"/>
        </w:tabs>
        <w:spacing w:after="0" w:line="240" w:lineRule="auto"/>
        <w:rPr>
          <w:rFonts w:asciiTheme="minorHAnsi" w:hAnsiTheme="minorHAnsi" w:cstheme="minorHAnsi"/>
          <w:b/>
          <w:bCs/>
        </w:rPr>
      </w:pPr>
      <w:r w:rsidRPr="00431527">
        <w:rPr>
          <w:rFonts w:asciiTheme="minorHAnsi" w:hAnsiTheme="minorHAnsi" w:cstheme="minorHAnsi"/>
          <w:bCs/>
        </w:rPr>
        <w:t>wartość netto</w:t>
      </w:r>
      <w:r w:rsidRPr="00431527">
        <w:rPr>
          <w:rFonts w:asciiTheme="minorHAnsi" w:hAnsiTheme="minorHAnsi" w:cstheme="minorHAnsi"/>
          <w:bCs/>
        </w:rPr>
        <w:tab/>
      </w:r>
      <w:r w:rsidRPr="00431527">
        <w:rPr>
          <w:rFonts w:asciiTheme="minorHAnsi" w:hAnsiTheme="minorHAnsi" w:cstheme="minorHAnsi"/>
          <w:bCs/>
        </w:rPr>
        <w:tab/>
        <w:t xml:space="preserve">      wartość VAT</w:t>
      </w:r>
      <w:r w:rsidRPr="00431527">
        <w:rPr>
          <w:rFonts w:asciiTheme="minorHAnsi" w:hAnsiTheme="minorHAnsi" w:cstheme="minorHAnsi"/>
          <w:bCs/>
        </w:rPr>
        <w:tab/>
        <w:t xml:space="preserve">                wartość brutto</w:t>
      </w:r>
    </w:p>
    <w:p w14:paraId="3B76F553" w14:textId="2F62E484" w:rsidR="00431527" w:rsidRPr="00431527"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Cs/>
          <w:lang w:val="de-DE"/>
        </w:rPr>
        <w:t xml:space="preserve">............................. PLN netto + ............................... PLN Vat = ................................ PLN </w:t>
      </w:r>
    </w:p>
    <w:p w14:paraId="7F2A0A5A" w14:textId="01017144" w:rsidR="00431527" w:rsidRPr="00431527"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Cs/>
        </w:rPr>
        <w:t>słownie</w:t>
      </w:r>
      <w:r>
        <w:rPr>
          <w:rFonts w:asciiTheme="minorHAnsi" w:hAnsiTheme="minorHAnsi" w:cstheme="minorHAnsi"/>
          <w:bCs/>
        </w:rPr>
        <w:t xml:space="preserve"> </w:t>
      </w:r>
      <w:r w:rsidRPr="00431527">
        <w:rPr>
          <w:rFonts w:asciiTheme="minorHAnsi" w:hAnsiTheme="minorHAnsi" w:cstheme="minorHAnsi"/>
          <w:bCs/>
        </w:rPr>
        <w:t>brutto_________________________________________________________________________ zł;</w:t>
      </w:r>
    </w:p>
    <w:p w14:paraId="0ADC1AC8" w14:textId="77777777" w:rsidR="00431527" w:rsidRPr="00431527"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
          <w:bCs/>
        </w:rPr>
        <w:t>Pakiet 2</w:t>
      </w:r>
      <w:r w:rsidRPr="00431527">
        <w:rPr>
          <w:rFonts w:asciiTheme="minorHAnsi" w:hAnsiTheme="minorHAnsi" w:cstheme="minorHAnsi"/>
          <w:bCs/>
        </w:rPr>
        <w:t xml:space="preserve">    </w:t>
      </w:r>
      <w:r w:rsidRPr="00431527">
        <w:rPr>
          <w:rFonts w:asciiTheme="minorHAnsi" w:hAnsiTheme="minorHAnsi" w:cstheme="minorHAnsi"/>
          <w:bCs/>
        </w:rPr>
        <w:tab/>
        <w:t xml:space="preserve">     </w:t>
      </w:r>
    </w:p>
    <w:p w14:paraId="38FC1657" w14:textId="77777777" w:rsidR="00431527" w:rsidRPr="00431527" w:rsidRDefault="00431527" w:rsidP="00431527">
      <w:pPr>
        <w:tabs>
          <w:tab w:val="left" w:pos="2160"/>
        </w:tabs>
        <w:spacing w:after="0" w:line="240" w:lineRule="auto"/>
        <w:rPr>
          <w:rFonts w:asciiTheme="minorHAnsi" w:hAnsiTheme="minorHAnsi" w:cstheme="minorHAnsi"/>
          <w:b/>
          <w:bCs/>
        </w:rPr>
      </w:pPr>
      <w:r w:rsidRPr="00431527">
        <w:rPr>
          <w:rFonts w:asciiTheme="minorHAnsi" w:hAnsiTheme="minorHAnsi" w:cstheme="minorHAnsi"/>
          <w:bCs/>
        </w:rPr>
        <w:t>wartość netto</w:t>
      </w:r>
      <w:r w:rsidRPr="00431527">
        <w:rPr>
          <w:rFonts w:asciiTheme="minorHAnsi" w:hAnsiTheme="minorHAnsi" w:cstheme="minorHAnsi"/>
          <w:bCs/>
        </w:rPr>
        <w:tab/>
      </w:r>
      <w:r w:rsidRPr="00431527">
        <w:rPr>
          <w:rFonts w:asciiTheme="minorHAnsi" w:hAnsiTheme="minorHAnsi" w:cstheme="minorHAnsi"/>
          <w:bCs/>
        </w:rPr>
        <w:tab/>
        <w:t xml:space="preserve">      wartość VAT</w:t>
      </w:r>
      <w:r w:rsidRPr="00431527">
        <w:rPr>
          <w:rFonts w:asciiTheme="minorHAnsi" w:hAnsiTheme="minorHAnsi" w:cstheme="minorHAnsi"/>
          <w:bCs/>
        </w:rPr>
        <w:tab/>
        <w:t xml:space="preserve">                wartość brutto</w:t>
      </w:r>
    </w:p>
    <w:p w14:paraId="39F1DD79" w14:textId="77777777" w:rsidR="00431527" w:rsidRPr="00431527" w:rsidRDefault="00431527" w:rsidP="00431527">
      <w:pPr>
        <w:tabs>
          <w:tab w:val="left" w:pos="2160"/>
        </w:tabs>
        <w:spacing w:after="0" w:line="240" w:lineRule="auto"/>
        <w:rPr>
          <w:rFonts w:asciiTheme="minorHAnsi" w:hAnsiTheme="minorHAnsi" w:cstheme="minorHAnsi"/>
          <w:bCs/>
          <w:lang w:val="de-DE"/>
        </w:rPr>
      </w:pPr>
      <w:r w:rsidRPr="00431527">
        <w:rPr>
          <w:rFonts w:asciiTheme="minorHAnsi" w:hAnsiTheme="minorHAnsi" w:cstheme="minorHAnsi"/>
          <w:bCs/>
          <w:lang w:val="de-DE"/>
        </w:rPr>
        <w:t>............................. PLN netto + ............................... PLN Vat = ................................ PLN brutto</w:t>
      </w:r>
    </w:p>
    <w:p w14:paraId="01A9CD2E" w14:textId="263A2579" w:rsidR="00431527" w:rsidRPr="00431527"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Cs/>
        </w:rPr>
        <w:t>słownie</w:t>
      </w:r>
      <w:r>
        <w:rPr>
          <w:rFonts w:asciiTheme="minorHAnsi" w:hAnsiTheme="minorHAnsi" w:cstheme="minorHAnsi"/>
          <w:bCs/>
        </w:rPr>
        <w:t xml:space="preserve"> </w:t>
      </w:r>
      <w:r w:rsidRPr="00431527">
        <w:rPr>
          <w:rFonts w:asciiTheme="minorHAnsi" w:hAnsiTheme="minorHAnsi" w:cstheme="minorHAnsi"/>
          <w:bCs/>
        </w:rPr>
        <w:t>brutto_________________________________________________________________________ zł;</w:t>
      </w:r>
    </w:p>
    <w:p w14:paraId="6A311814" w14:textId="77777777" w:rsidR="00431527" w:rsidRPr="00431527"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
          <w:bCs/>
        </w:rPr>
        <w:t xml:space="preserve">Pakiet 3 </w:t>
      </w:r>
      <w:r w:rsidRPr="00431527">
        <w:rPr>
          <w:rFonts w:asciiTheme="minorHAnsi" w:hAnsiTheme="minorHAnsi" w:cstheme="minorHAnsi"/>
          <w:bCs/>
        </w:rPr>
        <w:t xml:space="preserve">    </w:t>
      </w:r>
      <w:r w:rsidRPr="00431527">
        <w:rPr>
          <w:rFonts w:asciiTheme="minorHAnsi" w:hAnsiTheme="minorHAnsi" w:cstheme="minorHAnsi"/>
          <w:bCs/>
        </w:rPr>
        <w:tab/>
        <w:t xml:space="preserve">     </w:t>
      </w:r>
    </w:p>
    <w:p w14:paraId="7875A436" w14:textId="77777777" w:rsidR="00431527" w:rsidRPr="00431527" w:rsidRDefault="00431527" w:rsidP="00431527">
      <w:pPr>
        <w:tabs>
          <w:tab w:val="left" w:pos="2160"/>
        </w:tabs>
        <w:spacing w:after="0" w:line="240" w:lineRule="auto"/>
        <w:rPr>
          <w:rFonts w:asciiTheme="minorHAnsi" w:hAnsiTheme="minorHAnsi" w:cstheme="minorHAnsi"/>
          <w:b/>
          <w:bCs/>
        </w:rPr>
      </w:pPr>
      <w:r w:rsidRPr="00431527">
        <w:rPr>
          <w:rFonts w:asciiTheme="minorHAnsi" w:hAnsiTheme="minorHAnsi" w:cstheme="minorHAnsi"/>
          <w:bCs/>
        </w:rPr>
        <w:t>wartość netto</w:t>
      </w:r>
      <w:r w:rsidRPr="00431527">
        <w:rPr>
          <w:rFonts w:asciiTheme="minorHAnsi" w:hAnsiTheme="minorHAnsi" w:cstheme="minorHAnsi"/>
          <w:bCs/>
        </w:rPr>
        <w:tab/>
      </w:r>
      <w:r w:rsidRPr="00431527">
        <w:rPr>
          <w:rFonts w:asciiTheme="minorHAnsi" w:hAnsiTheme="minorHAnsi" w:cstheme="minorHAnsi"/>
          <w:bCs/>
        </w:rPr>
        <w:tab/>
        <w:t xml:space="preserve">      wartość VAT</w:t>
      </w:r>
      <w:r w:rsidRPr="00431527">
        <w:rPr>
          <w:rFonts w:asciiTheme="minorHAnsi" w:hAnsiTheme="minorHAnsi" w:cstheme="minorHAnsi"/>
          <w:bCs/>
        </w:rPr>
        <w:tab/>
        <w:t xml:space="preserve">                wartość brutto</w:t>
      </w:r>
    </w:p>
    <w:p w14:paraId="542994F7" w14:textId="77777777" w:rsidR="00431527" w:rsidRPr="00431527" w:rsidRDefault="00431527" w:rsidP="00431527">
      <w:pPr>
        <w:tabs>
          <w:tab w:val="left" w:pos="2160"/>
        </w:tabs>
        <w:spacing w:after="0" w:line="240" w:lineRule="auto"/>
        <w:rPr>
          <w:rFonts w:asciiTheme="minorHAnsi" w:hAnsiTheme="minorHAnsi" w:cstheme="minorHAnsi"/>
          <w:bCs/>
          <w:lang w:val="de-DE"/>
        </w:rPr>
      </w:pPr>
      <w:r w:rsidRPr="00431527">
        <w:rPr>
          <w:rFonts w:asciiTheme="minorHAnsi" w:hAnsiTheme="minorHAnsi" w:cstheme="minorHAnsi"/>
          <w:bCs/>
          <w:lang w:val="de-DE"/>
        </w:rPr>
        <w:t>............................. PLN netto + ............................... PLN Vat = ................................ PLN brutto</w:t>
      </w:r>
    </w:p>
    <w:p w14:paraId="68609BB8" w14:textId="4115E6B8" w:rsidR="001128ED"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Cs/>
        </w:rPr>
        <w:t>słownie</w:t>
      </w:r>
      <w:r>
        <w:rPr>
          <w:rFonts w:asciiTheme="minorHAnsi" w:hAnsiTheme="minorHAnsi" w:cstheme="minorHAnsi"/>
          <w:bCs/>
        </w:rPr>
        <w:t xml:space="preserve"> </w:t>
      </w:r>
      <w:r w:rsidRPr="00431527">
        <w:rPr>
          <w:rFonts w:asciiTheme="minorHAnsi" w:hAnsiTheme="minorHAnsi" w:cstheme="minorHAnsi"/>
          <w:bCs/>
        </w:rPr>
        <w:t>brutto_________________________________________________________________________ zł;</w:t>
      </w:r>
    </w:p>
    <w:p w14:paraId="305F01CC" w14:textId="3CDCB31E" w:rsidR="007D3DC1" w:rsidRDefault="007D3DC1" w:rsidP="00431527">
      <w:pPr>
        <w:tabs>
          <w:tab w:val="left" w:pos="2160"/>
        </w:tabs>
        <w:spacing w:after="0" w:line="240" w:lineRule="auto"/>
        <w:rPr>
          <w:rFonts w:asciiTheme="minorHAnsi" w:hAnsiTheme="minorHAnsi" w:cstheme="minorHAnsi"/>
          <w:bCs/>
        </w:rPr>
      </w:pPr>
    </w:p>
    <w:p w14:paraId="463BFF2B" w14:textId="2F8BE954" w:rsidR="001128ED" w:rsidRPr="0006757B" w:rsidRDefault="001128ED" w:rsidP="001128ED">
      <w:pPr>
        <w:tabs>
          <w:tab w:val="left" w:pos="2160"/>
        </w:tabs>
        <w:spacing w:after="0" w:line="240" w:lineRule="auto"/>
        <w:rPr>
          <w:rFonts w:asciiTheme="minorHAnsi" w:hAnsiTheme="minorHAnsi" w:cstheme="minorHAnsi"/>
          <w:bCs/>
        </w:rPr>
      </w:pPr>
      <w:r w:rsidRPr="00431527">
        <w:rPr>
          <w:rFonts w:asciiTheme="minorHAnsi" w:hAnsiTheme="minorHAnsi" w:cstheme="minorHAnsi"/>
          <w:b/>
          <w:bCs/>
        </w:rPr>
        <w:t xml:space="preserve">Pakiet </w:t>
      </w:r>
      <w:r>
        <w:rPr>
          <w:rFonts w:asciiTheme="minorHAnsi" w:hAnsiTheme="minorHAnsi" w:cstheme="minorHAnsi"/>
          <w:b/>
          <w:bCs/>
        </w:rPr>
        <w:t>…</w:t>
      </w:r>
      <w:r w:rsidR="007D3DC1">
        <w:rPr>
          <w:rFonts w:asciiTheme="minorHAnsi" w:hAnsiTheme="minorHAnsi" w:cstheme="minorHAnsi"/>
          <w:b/>
          <w:bCs/>
        </w:rPr>
        <w:t>…</w:t>
      </w:r>
      <w:r>
        <w:rPr>
          <w:rFonts w:asciiTheme="minorHAnsi" w:hAnsiTheme="minorHAnsi" w:cstheme="minorHAnsi"/>
          <w:b/>
          <w:bCs/>
        </w:rPr>
        <w:t xml:space="preserve">…  </w:t>
      </w:r>
      <w:r w:rsidRPr="001128ED">
        <w:rPr>
          <w:rFonts w:asciiTheme="minorHAnsi" w:hAnsiTheme="minorHAnsi" w:cstheme="minorHAnsi"/>
          <w:b/>
          <w:bCs/>
          <w:i/>
          <w:iCs/>
        </w:rPr>
        <w:t>(</w:t>
      </w:r>
      <w:r w:rsidR="004A120F" w:rsidRPr="001128ED">
        <w:rPr>
          <w:rFonts w:asciiTheme="minorHAnsi" w:hAnsiTheme="minorHAnsi" w:cstheme="minorHAnsi"/>
          <w:b/>
          <w:bCs/>
          <w:i/>
          <w:iCs/>
        </w:rPr>
        <w:t>powielić</w:t>
      </w:r>
      <w:r w:rsidR="004A120F">
        <w:rPr>
          <w:rFonts w:asciiTheme="minorHAnsi" w:hAnsiTheme="minorHAnsi" w:cstheme="minorHAnsi"/>
          <w:b/>
          <w:bCs/>
          <w:i/>
          <w:iCs/>
        </w:rPr>
        <w:t xml:space="preserve"> i </w:t>
      </w:r>
      <w:r>
        <w:rPr>
          <w:rFonts w:asciiTheme="minorHAnsi" w:hAnsiTheme="minorHAnsi" w:cstheme="minorHAnsi"/>
          <w:b/>
          <w:bCs/>
          <w:i/>
          <w:iCs/>
        </w:rPr>
        <w:t xml:space="preserve">wypełnić </w:t>
      </w:r>
      <w:r w:rsidRPr="001128ED">
        <w:rPr>
          <w:rFonts w:asciiTheme="minorHAnsi" w:hAnsiTheme="minorHAnsi" w:cstheme="minorHAnsi"/>
          <w:b/>
          <w:bCs/>
          <w:i/>
          <w:iCs/>
        </w:rPr>
        <w:t>tyle razy</w:t>
      </w:r>
      <w:r w:rsidR="00AC52F2">
        <w:rPr>
          <w:rFonts w:asciiTheme="minorHAnsi" w:hAnsiTheme="minorHAnsi" w:cstheme="minorHAnsi"/>
          <w:b/>
          <w:bCs/>
          <w:i/>
          <w:iCs/>
        </w:rPr>
        <w:t>,</w:t>
      </w:r>
      <w:r w:rsidRPr="001128ED">
        <w:rPr>
          <w:rFonts w:asciiTheme="minorHAnsi" w:hAnsiTheme="minorHAnsi" w:cstheme="minorHAnsi"/>
          <w:b/>
          <w:bCs/>
          <w:i/>
          <w:iCs/>
        </w:rPr>
        <w:t xml:space="preserve"> na ile </w:t>
      </w:r>
      <w:r>
        <w:rPr>
          <w:rFonts w:asciiTheme="minorHAnsi" w:hAnsiTheme="minorHAnsi" w:cstheme="minorHAnsi"/>
          <w:b/>
          <w:bCs/>
          <w:i/>
          <w:iCs/>
        </w:rPr>
        <w:t>części</w:t>
      </w:r>
      <w:r w:rsidRPr="001128ED">
        <w:rPr>
          <w:rFonts w:asciiTheme="minorHAnsi" w:hAnsiTheme="minorHAnsi" w:cstheme="minorHAnsi"/>
          <w:b/>
          <w:bCs/>
          <w:i/>
          <w:iCs/>
        </w:rPr>
        <w:t xml:space="preserve"> składana jest </w:t>
      </w:r>
      <w:r w:rsidRPr="0006757B">
        <w:rPr>
          <w:rFonts w:asciiTheme="minorHAnsi" w:hAnsiTheme="minorHAnsi" w:cstheme="minorHAnsi"/>
          <w:b/>
          <w:bCs/>
          <w:i/>
          <w:iCs/>
        </w:rPr>
        <w:t>oferta</w:t>
      </w:r>
      <w:r w:rsidR="00DD0B29" w:rsidRPr="0006757B">
        <w:rPr>
          <w:rFonts w:asciiTheme="minorHAnsi" w:hAnsiTheme="minorHAnsi" w:cstheme="minorHAnsi"/>
          <w:b/>
          <w:bCs/>
          <w:i/>
          <w:iCs/>
        </w:rPr>
        <w:t>, max 9</w:t>
      </w:r>
      <w:r w:rsidRPr="0006757B">
        <w:rPr>
          <w:rFonts w:asciiTheme="minorHAnsi" w:hAnsiTheme="minorHAnsi" w:cstheme="minorHAnsi"/>
          <w:b/>
          <w:bCs/>
          <w:i/>
          <w:iCs/>
        </w:rPr>
        <w:t xml:space="preserve"> pakietów)  </w:t>
      </w:r>
      <w:r w:rsidRPr="0006757B">
        <w:rPr>
          <w:rFonts w:asciiTheme="minorHAnsi" w:hAnsiTheme="minorHAnsi" w:cstheme="minorHAnsi"/>
          <w:bCs/>
          <w:i/>
          <w:iCs/>
        </w:rPr>
        <w:t xml:space="preserve">    </w:t>
      </w:r>
      <w:r w:rsidRPr="0006757B">
        <w:rPr>
          <w:rFonts w:asciiTheme="minorHAnsi" w:hAnsiTheme="minorHAnsi" w:cstheme="minorHAnsi"/>
          <w:bCs/>
        </w:rPr>
        <w:tab/>
        <w:t xml:space="preserve">     </w:t>
      </w:r>
    </w:p>
    <w:p w14:paraId="06B8FB34" w14:textId="77777777" w:rsidR="001128ED" w:rsidRPr="0006757B" w:rsidRDefault="001128ED" w:rsidP="001128ED">
      <w:pPr>
        <w:tabs>
          <w:tab w:val="left" w:pos="2160"/>
        </w:tabs>
        <w:spacing w:after="0" w:line="240" w:lineRule="auto"/>
        <w:rPr>
          <w:rFonts w:asciiTheme="minorHAnsi" w:hAnsiTheme="minorHAnsi" w:cstheme="minorHAnsi"/>
          <w:b/>
          <w:bCs/>
        </w:rPr>
      </w:pPr>
      <w:r w:rsidRPr="0006757B">
        <w:rPr>
          <w:rFonts w:asciiTheme="minorHAnsi" w:hAnsiTheme="minorHAnsi" w:cstheme="minorHAnsi"/>
          <w:bCs/>
        </w:rPr>
        <w:t>wartość netto</w:t>
      </w:r>
      <w:r w:rsidRPr="0006757B">
        <w:rPr>
          <w:rFonts w:asciiTheme="minorHAnsi" w:hAnsiTheme="minorHAnsi" w:cstheme="minorHAnsi"/>
          <w:bCs/>
        </w:rPr>
        <w:tab/>
      </w:r>
      <w:r w:rsidRPr="0006757B">
        <w:rPr>
          <w:rFonts w:asciiTheme="minorHAnsi" w:hAnsiTheme="minorHAnsi" w:cstheme="minorHAnsi"/>
          <w:bCs/>
        </w:rPr>
        <w:tab/>
        <w:t xml:space="preserve">      wartość VAT</w:t>
      </w:r>
      <w:r w:rsidRPr="0006757B">
        <w:rPr>
          <w:rFonts w:asciiTheme="minorHAnsi" w:hAnsiTheme="minorHAnsi" w:cstheme="minorHAnsi"/>
          <w:bCs/>
        </w:rPr>
        <w:tab/>
        <w:t xml:space="preserve">                wartość brutto</w:t>
      </w:r>
    </w:p>
    <w:p w14:paraId="0189A08F" w14:textId="77777777" w:rsidR="001128ED" w:rsidRPr="00431527" w:rsidRDefault="001128ED" w:rsidP="001128ED">
      <w:pPr>
        <w:tabs>
          <w:tab w:val="left" w:pos="2160"/>
        </w:tabs>
        <w:spacing w:after="0" w:line="240" w:lineRule="auto"/>
        <w:rPr>
          <w:rFonts w:asciiTheme="minorHAnsi" w:hAnsiTheme="minorHAnsi" w:cstheme="minorHAnsi"/>
          <w:bCs/>
          <w:lang w:val="de-DE"/>
        </w:rPr>
      </w:pPr>
      <w:r w:rsidRPr="00431527">
        <w:rPr>
          <w:rFonts w:asciiTheme="minorHAnsi" w:hAnsiTheme="minorHAnsi" w:cstheme="minorHAnsi"/>
          <w:bCs/>
          <w:lang w:val="de-DE"/>
        </w:rPr>
        <w:t>............................. PLN netto + ............................... PLN Vat = ................................ PLN brutto</w:t>
      </w:r>
    </w:p>
    <w:p w14:paraId="17E136F0" w14:textId="77777777" w:rsidR="001128ED" w:rsidRPr="00431527" w:rsidRDefault="001128ED" w:rsidP="001128ED">
      <w:pPr>
        <w:tabs>
          <w:tab w:val="left" w:pos="2160"/>
        </w:tabs>
        <w:spacing w:after="0" w:line="240" w:lineRule="auto"/>
        <w:rPr>
          <w:rFonts w:asciiTheme="minorHAnsi" w:hAnsiTheme="minorHAnsi" w:cstheme="minorHAnsi"/>
          <w:bCs/>
        </w:rPr>
      </w:pPr>
      <w:r w:rsidRPr="00431527">
        <w:rPr>
          <w:rFonts w:asciiTheme="minorHAnsi" w:hAnsiTheme="minorHAnsi" w:cstheme="minorHAnsi"/>
          <w:bCs/>
        </w:rPr>
        <w:t>słownie</w:t>
      </w:r>
      <w:r>
        <w:rPr>
          <w:rFonts w:asciiTheme="minorHAnsi" w:hAnsiTheme="minorHAnsi" w:cstheme="minorHAnsi"/>
          <w:bCs/>
        </w:rPr>
        <w:t xml:space="preserve"> </w:t>
      </w:r>
      <w:r w:rsidRPr="00431527">
        <w:rPr>
          <w:rFonts w:asciiTheme="minorHAnsi" w:hAnsiTheme="minorHAnsi" w:cstheme="minorHAnsi"/>
          <w:bCs/>
        </w:rPr>
        <w:t>brutto_________________________________________________________________________ zł;</w:t>
      </w:r>
    </w:p>
    <w:p w14:paraId="64E1D1D7" w14:textId="77777777" w:rsidR="001128ED" w:rsidRPr="00431527" w:rsidRDefault="001128ED" w:rsidP="00431527">
      <w:pPr>
        <w:tabs>
          <w:tab w:val="left" w:pos="2160"/>
        </w:tabs>
        <w:spacing w:after="0" w:line="240" w:lineRule="auto"/>
        <w:rPr>
          <w:rFonts w:asciiTheme="minorHAnsi" w:hAnsiTheme="minorHAnsi" w:cstheme="minorHAnsi"/>
          <w:bCs/>
        </w:rPr>
      </w:pPr>
    </w:p>
    <w:p w14:paraId="18E2313F" w14:textId="77777777" w:rsidR="00431527" w:rsidRPr="00285355" w:rsidRDefault="00431527" w:rsidP="00431527">
      <w:pPr>
        <w:spacing w:after="0" w:line="240" w:lineRule="auto"/>
        <w:rPr>
          <w:rFonts w:asciiTheme="minorHAnsi" w:hAnsiTheme="minorHAnsi" w:cstheme="minorHAnsi"/>
          <w:color w:val="000000"/>
        </w:rPr>
      </w:pPr>
    </w:p>
    <w:p w14:paraId="28D9E645" w14:textId="77777777" w:rsidR="007A276E" w:rsidRPr="00285355" w:rsidRDefault="007A276E" w:rsidP="00E12A09">
      <w:pPr>
        <w:tabs>
          <w:tab w:val="left" w:pos="360"/>
        </w:tabs>
        <w:spacing w:after="0" w:line="240" w:lineRule="auto"/>
        <w:ind w:left="360" w:hanging="360"/>
        <w:jc w:val="both"/>
        <w:rPr>
          <w:rFonts w:asciiTheme="minorHAnsi" w:hAnsiTheme="minorHAnsi" w:cstheme="minorHAnsi"/>
          <w:color w:val="000000"/>
        </w:rPr>
      </w:pPr>
      <w:r w:rsidRPr="00285355">
        <w:rPr>
          <w:rFonts w:asciiTheme="minorHAnsi" w:hAnsiTheme="minorHAnsi" w:cstheme="minorHAnsi"/>
        </w:rPr>
        <w:t>2.</w:t>
      </w:r>
      <w:r w:rsidRPr="00285355">
        <w:rPr>
          <w:rFonts w:asciiTheme="minorHAnsi" w:hAnsiTheme="minorHAnsi" w:cstheme="minorHAnsi"/>
        </w:rPr>
        <w:tab/>
        <w:t xml:space="preserve">Zobowiązuję się </w:t>
      </w:r>
      <w:r w:rsidRPr="00285355">
        <w:rPr>
          <w:rFonts w:asciiTheme="minorHAnsi" w:hAnsiTheme="minorHAnsi" w:cstheme="minorHAnsi"/>
          <w:color w:val="000000"/>
        </w:rPr>
        <w:t xml:space="preserve">wykonać przedmiotowe zamówienie w terminach wskazanych przez Zamawiającego w SWZ. </w:t>
      </w:r>
    </w:p>
    <w:p w14:paraId="4A63A86D"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3.</w:t>
      </w:r>
      <w:r w:rsidRPr="00285355">
        <w:rPr>
          <w:rFonts w:asciiTheme="minorHAnsi" w:hAnsiTheme="minorHAnsi" w:cstheme="minorHAnsi"/>
        </w:rPr>
        <w:tab/>
        <w:t>Oświadczam, że spełniam wszystkie wymagania zawarte w Specyfikacji Warunków Zamówienia;</w:t>
      </w:r>
    </w:p>
    <w:p w14:paraId="6C4142C0"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4.</w:t>
      </w:r>
      <w:r w:rsidRPr="00285355">
        <w:rPr>
          <w:rFonts w:asciiTheme="minorHAnsi" w:hAnsiTheme="minorHAnsi" w:cstheme="minorHAnsi"/>
        </w:rPr>
        <w:tab/>
        <w:t>Oświadczam, że uważam się za związanego niniejszą ofertą od terminu składania ofert do dnia określonego w SWZ.</w:t>
      </w:r>
    </w:p>
    <w:p w14:paraId="1EAAA1D5" w14:textId="1932805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5.</w:t>
      </w:r>
      <w:r w:rsidRPr="00285355">
        <w:rPr>
          <w:rFonts w:asciiTheme="minorHAnsi" w:hAnsiTheme="minorHAnsi" w:cstheme="minorHAnsi"/>
        </w:rPr>
        <w:tab/>
        <w:t>Oświadczam, że w cenie oferty zostały uwzględnione wszystkie koszty i składniki niezbędne do zrealizowania zamówienia</w:t>
      </w:r>
      <w:r w:rsidR="00431527">
        <w:rPr>
          <w:rFonts w:asciiTheme="minorHAnsi" w:hAnsiTheme="minorHAnsi" w:cstheme="minorHAnsi"/>
        </w:rPr>
        <w:t xml:space="preserve"> </w:t>
      </w:r>
      <w:r w:rsidRPr="00285355">
        <w:rPr>
          <w:rFonts w:asciiTheme="minorHAnsi" w:hAnsiTheme="minorHAnsi" w:cstheme="minorHAnsi"/>
        </w:rPr>
        <w:t>i Zamawiający nie poniesie żadnych dodatkowych kosztów.</w:t>
      </w:r>
    </w:p>
    <w:p w14:paraId="130F3961"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6.</w:t>
      </w:r>
      <w:r w:rsidRPr="00285355">
        <w:rPr>
          <w:rFonts w:asciiTheme="minorHAnsi" w:hAnsiTheme="minorHAnsi" w:cstheme="minorHAnsi"/>
        </w:rPr>
        <w:tab/>
        <w:t>Oświadczam, że uzyskałem wszelkie niezbędne informacje konieczne do sporządzenia oferty.</w:t>
      </w:r>
    </w:p>
    <w:p w14:paraId="4A18FF47"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7.</w:t>
      </w:r>
      <w:r w:rsidRPr="00285355">
        <w:rPr>
          <w:rFonts w:asciiTheme="minorHAnsi" w:hAnsiTheme="minorHAnsi" w:cstheme="minorHAnsi"/>
        </w:rPr>
        <w:tab/>
        <w:t>Akceptuję warunki określone przez Zamawiającego w SWZ i nie zgłaszam do nich zastrzeżeń.</w:t>
      </w:r>
    </w:p>
    <w:p w14:paraId="3C0613BF"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8.</w:t>
      </w:r>
      <w:r w:rsidRPr="00285355">
        <w:rPr>
          <w:rFonts w:asciiTheme="minorHAnsi" w:hAnsiTheme="minorHAnsi" w:cstheme="minorHAnsi"/>
        </w:rPr>
        <w:tab/>
        <w:t>W przypadku wyboru naszej oferty</w:t>
      </w:r>
      <w:r w:rsidRPr="00285355">
        <w:rPr>
          <w:rFonts w:asciiTheme="minorHAnsi" w:hAnsiTheme="minorHAnsi" w:cstheme="minorHAnsi"/>
          <w:b/>
        </w:rPr>
        <w:t xml:space="preserve"> zobowiązuję się do </w:t>
      </w:r>
      <w:r w:rsidRPr="00285355">
        <w:rPr>
          <w:rFonts w:asciiTheme="minorHAnsi" w:hAnsiTheme="minorHAnsi" w:cstheme="minorHAnsi"/>
        </w:rPr>
        <w:t xml:space="preserve">podpisania umowy o udzielenie zamówienia publicznego wg </w:t>
      </w:r>
      <w:r w:rsidRPr="00285355">
        <w:rPr>
          <w:rFonts w:asciiTheme="minorHAnsi" w:hAnsiTheme="minorHAnsi" w:cstheme="minorHAnsi"/>
          <w:b/>
        </w:rPr>
        <w:t>akceptowanego przez nas Projektu umowy</w:t>
      </w:r>
      <w:r w:rsidRPr="00285355">
        <w:rPr>
          <w:rFonts w:asciiTheme="minorHAnsi" w:hAnsiTheme="minorHAnsi" w:cstheme="minorHAnsi"/>
        </w:rPr>
        <w:t xml:space="preserve"> w terminie określonym przez Zamawiającego, nie później jednak niż przed upływem terminu związania ofertą.</w:t>
      </w:r>
    </w:p>
    <w:p w14:paraId="684AA0DF" w14:textId="3C4BA63E" w:rsidR="007A276E" w:rsidRPr="00285355" w:rsidRDefault="007A276E" w:rsidP="00431527">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9.</w:t>
      </w:r>
      <w:r w:rsidR="00431527">
        <w:rPr>
          <w:rFonts w:asciiTheme="minorHAnsi" w:hAnsiTheme="minorHAnsi" w:cstheme="minorHAnsi"/>
        </w:rPr>
        <w:t xml:space="preserve"> </w:t>
      </w:r>
      <w:r w:rsidRPr="00285355">
        <w:rPr>
          <w:rFonts w:asciiTheme="minorHAnsi" w:hAnsiTheme="minorHAnsi" w:cstheme="minorHAnsi"/>
        </w:rPr>
        <w:t>Oświadczam, że wypełniłem obowiązki informacyjne przewidziane w art. 13 lub art. 14 RODO (</w:t>
      </w:r>
      <w:r w:rsidRPr="00285355">
        <w:rPr>
          <w:rFonts w:asciiTheme="minorHAnsi" w:hAnsiTheme="minorHAnsi" w:cstheme="minorHAnsi"/>
          <w:iC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285355">
        <w:rPr>
          <w:rFonts w:asciiTheme="minorHAnsi" w:hAnsiTheme="minorHAnsi" w:cstheme="minorHAnsi"/>
        </w:rPr>
        <w:t xml:space="preserve"> wobec osób fizycznych, od których dane osobowe bezpośrednio lub pośrednio pozyskałem w celu ubiegania się o udzielenie zamówienia publicznego w niniejszym postępowaniu.</w:t>
      </w:r>
    </w:p>
    <w:p w14:paraId="120A8BE4" w14:textId="77777777" w:rsidR="007A276E" w:rsidRPr="00285355" w:rsidRDefault="007A276E" w:rsidP="00CB0444">
      <w:pPr>
        <w:numPr>
          <w:ilvl w:val="0"/>
          <w:numId w:val="20"/>
        </w:numPr>
        <w:tabs>
          <w:tab w:val="clear" w:pos="360"/>
          <w:tab w:val="left" w:pos="374"/>
        </w:tabs>
        <w:suppressAutoHyphens/>
        <w:spacing w:after="0" w:line="240" w:lineRule="auto"/>
        <w:ind w:left="374" w:hanging="374"/>
        <w:jc w:val="both"/>
        <w:rPr>
          <w:rFonts w:asciiTheme="minorHAnsi" w:hAnsiTheme="minorHAnsi" w:cstheme="minorHAnsi"/>
        </w:rPr>
      </w:pPr>
      <w:r w:rsidRPr="00285355">
        <w:rPr>
          <w:rFonts w:asciiTheme="minorHAnsi" w:hAnsiTheme="minorHAnsi" w:cstheme="minorHAnsi"/>
        </w:rPr>
        <w:t xml:space="preserve">Jednocześnie zobowiązuje się wypełnić obowiązek informacyjny przewidziany w art. 13 lub 14 RODO w stosunku do osób fizycznych, od których dane osobowe bezpośrednio lub pośrednio pozyskałem w celu realizacji umowy, po jej zawarciu. </w:t>
      </w:r>
    </w:p>
    <w:p w14:paraId="1A662F13" w14:textId="2D459E5F" w:rsidR="007A276E" w:rsidRPr="00431527" w:rsidRDefault="007A276E" w:rsidP="00CB0444">
      <w:pPr>
        <w:numPr>
          <w:ilvl w:val="0"/>
          <w:numId w:val="20"/>
        </w:numPr>
        <w:tabs>
          <w:tab w:val="clear" w:pos="360"/>
          <w:tab w:val="left" w:pos="374"/>
        </w:tabs>
        <w:suppressAutoHyphens/>
        <w:spacing w:after="0" w:line="240" w:lineRule="auto"/>
        <w:ind w:left="374" w:hanging="374"/>
        <w:jc w:val="both"/>
        <w:rPr>
          <w:rFonts w:asciiTheme="minorHAnsi" w:hAnsiTheme="minorHAnsi" w:cstheme="minorHAnsi"/>
          <w:color w:val="000000"/>
        </w:rPr>
      </w:pPr>
      <w:r w:rsidRPr="00285355">
        <w:rPr>
          <w:rFonts w:asciiTheme="minorHAnsi" w:hAnsiTheme="minorHAnsi" w:cstheme="minorHAnsi"/>
          <w:color w:val="000000"/>
        </w:rPr>
        <w:t>Następujące części zamówienia zamierzamy powierzyć Podwykonawcom*:</w:t>
      </w:r>
    </w:p>
    <w:tbl>
      <w:tblPr>
        <w:tblW w:w="0" w:type="auto"/>
        <w:tblInd w:w="524" w:type="dxa"/>
        <w:tblLayout w:type="fixed"/>
        <w:tblLook w:val="0000" w:firstRow="0" w:lastRow="0" w:firstColumn="0" w:lastColumn="0" w:noHBand="0" w:noVBand="0"/>
      </w:tblPr>
      <w:tblGrid>
        <w:gridCol w:w="936"/>
        <w:gridCol w:w="8372"/>
      </w:tblGrid>
      <w:tr w:rsidR="007A276E" w:rsidRPr="00285355" w14:paraId="71559514" w14:textId="77777777" w:rsidTr="00431527">
        <w:tc>
          <w:tcPr>
            <w:tcW w:w="936" w:type="dxa"/>
            <w:tcBorders>
              <w:top w:val="single" w:sz="4" w:space="0" w:color="000000"/>
              <w:left w:val="single" w:sz="4" w:space="0" w:color="000000"/>
              <w:bottom w:val="single" w:sz="4" w:space="0" w:color="000000"/>
            </w:tcBorders>
            <w:shd w:val="clear" w:color="auto" w:fill="auto"/>
          </w:tcPr>
          <w:p w14:paraId="5D28BD7F" w14:textId="77777777" w:rsidR="007A276E" w:rsidRPr="00285355" w:rsidRDefault="007A276E" w:rsidP="00431527">
            <w:pPr>
              <w:snapToGrid w:val="0"/>
              <w:spacing w:after="0" w:line="240" w:lineRule="auto"/>
              <w:jc w:val="center"/>
              <w:rPr>
                <w:rFonts w:asciiTheme="minorHAnsi" w:hAnsiTheme="minorHAnsi" w:cstheme="minorHAnsi"/>
              </w:rPr>
            </w:pPr>
            <w:r w:rsidRPr="00285355">
              <w:rPr>
                <w:rFonts w:asciiTheme="minorHAnsi" w:hAnsiTheme="minorHAnsi" w:cstheme="minorHAnsi"/>
              </w:rPr>
              <w:t>L.p.</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7EFAA9EB"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części zamówienia (zakres prac powierzony Podwykonawcy)</w:t>
            </w:r>
          </w:p>
        </w:tc>
      </w:tr>
      <w:tr w:rsidR="007A276E" w:rsidRPr="00285355" w14:paraId="04CF1809" w14:textId="77777777" w:rsidTr="00431527">
        <w:trPr>
          <w:trHeight w:val="309"/>
        </w:trPr>
        <w:tc>
          <w:tcPr>
            <w:tcW w:w="936" w:type="dxa"/>
            <w:tcBorders>
              <w:top w:val="single" w:sz="4" w:space="0" w:color="000000"/>
              <w:left w:val="single" w:sz="4" w:space="0" w:color="000000"/>
              <w:bottom w:val="single" w:sz="4" w:space="0" w:color="000000"/>
            </w:tcBorders>
            <w:shd w:val="clear" w:color="auto" w:fill="auto"/>
          </w:tcPr>
          <w:p w14:paraId="7B45121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23D3862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06FE1DA3" w14:textId="77777777" w:rsidTr="00431527">
        <w:tc>
          <w:tcPr>
            <w:tcW w:w="936" w:type="dxa"/>
            <w:tcBorders>
              <w:top w:val="single" w:sz="4" w:space="0" w:color="000000"/>
              <w:left w:val="single" w:sz="4" w:space="0" w:color="000000"/>
              <w:bottom w:val="single" w:sz="4" w:space="0" w:color="000000"/>
            </w:tcBorders>
            <w:shd w:val="clear" w:color="auto" w:fill="auto"/>
          </w:tcPr>
          <w:p w14:paraId="17D9C0C7"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17C54BEA"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1A1983CA" w14:textId="77777777" w:rsidTr="00431527">
        <w:tc>
          <w:tcPr>
            <w:tcW w:w="936" w:type="dxa"/>
            <w:tcBorders>
              <w:top w:val="single" w:sz="4" w:space="0" w:color="000000"/>
              <w:left w:val="single" w:sz="4" w:space="0" w:color="000000"/>
              <w:bottom w:val="single" w:sz="4" w:space="0" w:color="000000"/>
            </w:tcBorders>
            <w:shd w:val="clear" w:color="auto" w:fill="auto"/>
          </w:tcPr>
          <w:p w14:paraId="5DC3B095"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375A3113" w14:textId="77777777" w:rsidR="007A276E" w:rsidRPr="00285355" w:rsidRDefault="007A276E" w:rsidP="00E12A09">
            <w:pPr>
              <w:snapToGrid w:val="0"/>
              <w:spacing w:after="0" w:line="240" w:lineRule="auto"/>
              <w:jc w:val="both"/>
              <w:rPr>
                <w:rFonts w:asciiTheme="minorHAnsi" w:hAnsiTheme="minorHAnsi" w:cstheme="minorHAnsi"/>
              </w:rPr>
            </w:pPr>
          </w:p>
        </w:tc>
      </w:tr>
    </w:tbl>
    <w:p w14:paraId="5FE1A6B6" w14:textId="41D30944"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1</w:t>
      </w:r>
      <w:r w:rsidRPr="00285355">
        <w:rPr>
          <w:rFonts w:asciiTheme="minorHAnsi" w:hAnsiTheme="minorHAnsi" w:cstheme="minorHAnsi"/>
          <w:i/>
        </w:rPr>
        <w:t>) dotyczącego Podwykonawców Zamawiający uzna, że Wykonawca będzie wykonywał całość zamówienia publicznego osobiście</w:t>
      </w:r>
    </w:p>
    <w:p w14:paraId="282C1543" w14:textId="7285DE66" w:rsidR="007A276E" w:rsidRPr="00431527" w:rsidRDefault="007A276E" w:rsidP="00CB0444">
      <w:pPr>
        <w:numPr>
          <w:ilvl w:val="0"/>
          <w:numId w:val="20"/>
        </w:numPr>
        <w:tabs>
          <w:tab w:val="left" w:pos="426"/>
        </w:tabs>
        <w:suppressAutoHyphens/>
        <w:spacing w:after="0" w:line="240" w:lineRule="auto"/>
        <w:ind w:right="27"/>
        <w:jc w:val="both"/>
        <w:rPr>
          <w:rFonts w:asciiTheme="minorHAnsi" w:hAnsiTheme="minorHAnsi" w:cstheme="minorHAnsi"/>
        </w:rPr>
      </w:pPr>
      <w:r w:rsidRPr="00285355">
        <w:rPr>
          <w:rFonts w:asciiTheme="minorHAnsi" w:hAnsiTheme="minorHAnsi" w:cstheme="minorHAnsi"/>
        </w:rPr>
        <w:t>Powołuję/emy się na zasoby innych podmiotów na zasadach określonych w art.118</w:t>
      </w:r>
      <w:r w:rsidR="005C5E30">
        <w:rPr>
          <w:rFonts w:asciiTheme="minorHAnsi" w:hAnsiTheme="minorHAnsi" w:cstheme="minorHAnsi"/>
        </w:rPr>
        <w:t xml:space="preserve"> ustawy Pzp</w:t>
      </w:r>
      <w:r w:rsidRPr="00285355">
        <w:rPr>
          <w:rFonts w:asciiTheme="minorHAnsi" w:hAnsiTheme="minorHAnsi" w:cstheme="minorHAnsi"/>
        </w:rPr>
        <w:t>, w celu wykazania spełniania warunków udziału w postępowaniu, o których mowa w art. 112 ust. 2 pkt 3 i 4 ustawy</w:t>
      </w:r>
      <w:r w:rsidR="000E7830">
        <w:rPr>
          <w:rFonts w:asciiTheme="minorHAnsi" w:hAnsiTheme="minorHAnsi" w:cstheme="minorHAnsi"/>
        </w:rPr>
        <w:t xml:space="preserve">  Pzp </w:t>
      </w:r>
      <w:r w:rsidRPr="00285355">
        <w:rPr>
          <w:rFonts w:asciiTheme="minorHAnsi" w:hAnsiTheme="minorHAnsi" w:cstheme="minorHAnsi"/>
        </w:rPr>
        <w:t>(podać nazwę podmiotu):</w:t>
      </w:r>
    </w:p>
    <w:tbl>
      <w:tblPr>
        <w:tblW w:w="0" w:type="auto"/>
        <w:tblInd w:w="710" w:type="dxa"/>
        <w:tblLayout w:type="fixed"/>
        <w:tblLook w:val="0000" w:firstRow="0" w:lastRow="0" w:firstColumn="0" w:lastColumn="0" w:noHBand="0" w:noVBand="0"/>
      </w:tblPr>
      <w:tblGrid>
        <w:gridCol w:w="571"/>
        <w:gridCol w:w="8017"/>
      </w:tblGrid>
      <w:tr w:rsidR="007A276E" w:rsidRPr="00285355" w14:paraId="08BE3DED" w14:textId="77777777" w:rsidTr="00431527">
        <w:tc>
          <w:tcPr>
            <w:tcW w:w="571" w:type="dxa"/>
            <w:tcBorders>
              <w:top w:val="single" w:sz="4" w:space="0" w:color="000000"/>
              <w:left w:val="single" w:sz="4" w:space="0" w:color="000000"/>
              <w:bottom w:val="single" w:sz="4" w:space="0" w:color="000000"/>
            </w:tcBorders>
            <w:shd w:val="clear" w:color="auto" w:fill="auto"/>
          </w:tcPr>
          <w:p w14:paraId="3E3878E4" w14:textId="77777777" w:rsidR="007A276E" w:rsidRPr="00285355" w:rsidRDefault="007A276E" w:rsidP="00E12A09">
            <w:pPr>
              <w:snapToGrid w:val="0"/>
              <w:spacing w:after="0" w:line="240" w:lineRule="auto"/>
              <w:jc w:val="both"/>
              <w:rPr>
                <w:rFonts w:asciiTheme="minorHAnsi" w:hAnsiTheme="minorHAnsi" w:cstheme="minorHAnsi"/>
              </w:rPr>
            </w:pPr>
            <w:r w:rsidRPr="00285355">
              <w:rPr>
                <w:rFonts w:asciiTheme="minorHAnsi" w:hAnsiTheme="minorHAnsi" w:cstheme="minorHAnsi"/>
              </w:rPr>
              <w:t>L.p.</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17829C98"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(firma) Podwykonawcy</w:t>
            </w:r>
          </w:p>
        </w:tc>
      </w:tr>
      <w:tr w:rsidR="007A276E" w:rsidRPr="00285355" w14:paraId="4B3E2BEF" w14:textId="77777777" w:rsidTr="00431527">
        <w:tc>
          <w:tcPr>
            <w:tcW w:w="571" w:type="dxa"/>
            <w:tcBorders>
              <w:top w:val="single" w:sz="4" w:space="0" w:color="000000"/>
              <w:left w:val="single" w:sz="4" w:space="0" w:color="000000"/>
              <w:bottom w:val="single" w:sz="4" w:space="0" w:color="000000"/>
            </w:tcBorders>
            <w:shd w:val="clear" w:color="auto" w:fill="auto"/>
          </w:tcPr>
          <w:p w14:paraId="055A6440"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77C492B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5FFCF34A" w14:textId="77777777" w:rsidTr="00431527">
        <w:tc>
          <w:tcPr>
            <w:tcW w:w="571" w:type="dxa"/>
            <w:tcBorders>
              <w:top w:val="single" w:sz="4" w:space="0" w:color="000000"/>
              <w:left w:val="single" w:sz="4" w:space="0" w:color="000000"/>
              <w:bottom w:val="single" w:sz="4" w:space="0" w:color="000000"/>
            </w:tcBorders>
            <w:shd w:val="clear" w:color="auto" w:fill="auto"/>
          </w:tcPr>
          <w:p w14:paraId="2B28508F"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44A74488"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280D0AC8" w14:textId="77777777" w:rsidTr="00431527">
        <w:tc>
          <w:tcPr>
            <w:tcW w:w="571" w:type="dxa"/>
            <w:tcBorders>
              <w:top w:val="single" w:sz="4" w:space="0" w:color="000000"/>
              <w:left w:val="single" w:sz="4" w:space="0" w:color="000000"/>
              <w:bottom w:val="single" w:sz="4" w:space="0" w:color="000000"/>
            </w:tcBorders>
            <w:shd w:val="clear" w:color="auto" w:fill="auto"/>
          </w:tcPr>
          <w:p w14:paraId="060E4E9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6DE93E6F" w14:textId="77777777" w:rsidR="007A276E" w:rsidRPr="00285355" w:rsidRDefault="007A276E" w:rsidP="00E12A09">
            <w:pPr>
              <w:snapToGrid w:val="0"/>
              <w:spacing w:after="0" w:line="240" w:lineRule="auto"/>
              <w:jc w:val="both"/>
              <w:rPr>
                <w:rFonts w:asciiTheme="minorHAnsi" w:hAnsiTheme="minorHAnsi" w:cstheme="minorHAnsi"/>
              </w:rPr>
            </w:pPr>
          </w:p>
        </w:tc>
      </w:tr>
    </w:tbl>
    <w:p w14:paraId="17636836" w14:textId="10172766"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2</w:t>
      </w:r>
      <w:r w:rsidRPr="00285355">
        <w:rPr>
          <w:rFonts w:asciiTheme="minorHAnsi" w:hAnsiTheme="minorHAnsi" w:cstheme="minorHAnsi"/>
          <w:i/>
        </w:rPr>
        <w:t>) dotyczącego powoływania się na zasoby innych podmiotów Zamawiający uzna, że Wykonawca sam spełnia warunki udziału w postępowaniu</w:t>
      </w:r>
    </w:p>
    <w:p w14:paraId="5BA19304" w14:textId="77777777" w:rsidR="007A276E" w:rsidRPr="00285355" w:rsidRDefault="007A276E" w:rsidP="00E12A09">
      <w:pPr>
        <w:spacing w:after="0" w:line="240" w:lineRule="auto"/>
        <w:ind w:right="27"/>
        <w:jc w:val="both"/>
        <w:rPr>
          <w:rFonts w:asciiTheme="minorHAnsi" w:hAnsiTheme="minorHAnsi" w:cstheme="minorHAnsi"/>
          <w:i/>
        </w:rPr>
      </w:pPr>
    </w:p>
    <w:p w14:paraId="59EB58D3" w14:textId="11E32229" w:rsidR="007A276E" w:rsidRPr="002026A1" w:rsidRDefault="007A276E" w:rsidP="00CB0444">
      <w:pPr>
        <w:numPr>
          <w:ilvl w:val="0"/>
          <w:numId w:val="20"/>
        </w:numPr>
        <w:tabs>
          <w:tab w:val="left" w:pos="426"/>
        </w:tabs>
        <w:suppressAutoHyphens/>
        <w:spacing w:after="0" w:line="240" w:lineRule="auto"/>
        <w:ind w:right="27"/>
        <w:jc w:val="both"/>
        <w:rPr>
          <w:rFonts w:asciiTheme="minorHAnsi" w:hAnsiTheme="minorHAnsi" w:cstheme="minorHAnsi"/>
        </w:rPr>
      </w:pPr>
      <w:r w:rsidRPr="002026A1">
        <w:rPr>
          <w:rFonts w:asciiTheme="minorHAnsi" w:hAnsiTheme="minorHAnsi" w:cstheme="minorHAnsi"/>
        </w:rPr>
        <w:t>Zastrzeżenie Wykonawcy</w:t>
      </w:r>
    </w:p>
    <w:p w14:paraId="34BB8ADE" w14:textId="3BD74591" w:rsidR="007A276E" w:rsidRPr="00285355" w:rsidRDefault="007A276E" w:rsidP="00E12A09">
      <w:pPr>
        <w:tabs>
          <w:tab w:val="left" w:pos="0"/>
        </w:tabs>
        <w:spacing w:after="0" w:line="240" w:lineRule="auto"/>
        <w:jc w:val="both"/>
        <w:rPr>
          <w:rFonts w:asciiTheme="minorHAnsi" w:hAnsiTheme="minorHAnsi" w:cstheme="minorHAnsi"/>
        </w:rPr>
      </w:pPr>
      <w:r w:rsidRPr="00285355">
        <w:rPr>
          <w:rFonts w:asciiTheme="minorHAnsi" w:hAnsiTheme="minorHAnsi" w:cstheme="minorHAnsi"/>
        </w:rPr>
        <w:t xml:space="preserve">Zgodnie z art. </w:t>
      </w:r>
      <w:r w:rsidR="00AE29B3">
        <w:rPr>
          <w:rFonts w:asciiTheme="minorHAnsi" w:hAnsiTheme="minorHAnsi" w:cstheme="minorHAnsi"/>
        </w:rPr>
        <w:t>1</w:t>
      </w:r>
      <w:r w:rsidRPr="00285355">
        <w:rPr>
          <w:rFonts w:asciiTheme="minorHAnsi" w:hAnsiTheme="minorHAnsi" w:cstheme="minorHAnsi"/>
        </w:rPr>
        <w:t xml:space="preserve">8 ust. </w:t>
      </w:r>
      <w:r w:rsidR="00AE29B3">
        <w:rPr>
          <w:rFonts w:asciiTheme="minorHAnsi" w:hAnsiTheme="minorHAnsi" w:cstheme="minorHAnsi"/>
        </w:rPr>
        <w:t>3</w:t>
      </w:r>
      <w:r w:rsidRPr="00285355">
        <w:rPr>
          <w:rFonts w:asciiTheme="minorHAnsi" w:hAnsiTheme="minorHAnsi" w:cstheme="minorHAnsi"/>
        </w:rPr>
        <w:t xml:space="preserve"> ustawy Prawo zamówień publicznych zastrzegam w ofercie informacje stanowiące tajemnicę przedsiębiorstwa w rozumieniu art. 11 ust. 4 ustawy z dnia 16 kwietnia 1993 r. o zwalczaniu nieuczciwej konkurencji (</w:t>
      </w:r>
      <w:r w:rsidR="0034370F">
        <w:rPr>
          <w:rFonts w:asciiTheme="minorHAnsi" w:hAnsiTheme="minorHAnsi" w:cstheme="minorHAnsi"/>
        </w:rPr>
        <w:t xml:space="preserve">t.j. </w:t>
      </w:r>
      <w:r w:rsidR="00431527" w:rsidRPr="00431527">
        <w:rPr>
          <w:rFonts w:asciiTheme="minorHAnsi" w:hAnsiTheme="minorHAnsi" w:cstheme="minorHAnsi"/>
        </w:rPr>
        <w:t>Dz. U. z 202</w:t>
      </w:r>
      <w:r w:rsidR="00AC52F2">
        <w:rPr>
          <w:rFonts w:asciiTheme="minorHAnsi" w:hAnsiTheme="minorHAnsi" w:cstheme="minorHAnsi"/>
        </w:rPr>
        <w:t>2</w:t>
      </w:r>
      <w:r w:rsidR="00431527" w:rsidRPr="00431527">
        <w:rPr>
          <w:rFonts w:asciiTheme="minorHAnsi" w:hAnsiTheme="minorHAnsi" w:cstheme="minorHAnsi"/>
        </w:rPr>
        <w:t xml:space="preserve"> r. poz. 1</w:t>
      </w:r>
      <w:r w:rsidR="00AC52F2">
        <w:rPr>
          <w:rFonts w:asciiTheme="minorHAnsi" w:hAnsiTheme="minorHAnsi" w:cstheme="minorHAnsi"/>
        </w:rPr>
        <w:t>233</w:t>
      </w:r>
      <w:r w:rsidR="0034370F">
        <w:rPr>
          <w:rFonts w:asciiTheme="minorHAnsi" w:hAnsiTheme="minorHAnsi" w:cstheme="minorHAnsi"/>
        </w:rPr>
        <w:t xml:space="preserve"> ze zm.</w:t>
      </w:r>
      <w:r w:rsidR="00431527" w:rsidRPr="00431527">
        <w:rPr>
          <w:rFonts w:asciiTheme="minorHAnsi" w:hAnsiTheme="minorHAnsi" w:cstheme="minorHAnsi"/>
        </w:rPr>
        <w:t>).</w:t>
      </w:r>
    </w:p>
    <w:p w14:paraId="19CB35ED" w14:textId="77777777" w:rsidR="007A276E" w:rsidRPr="00285355" w:rsidRDefault="007A276E" w:rsidP="00E12A09">
      <w:pPr>
        <w:spacing w:after="0" w:line="240" w:lineRule="auto"/>
        <w:jc w:val="both"/>
        <w:rPr>
          <w:rFonts w:asciiTheme="minorHAnsi" w:hAnsiTheme="minorHAnsi" w:cstheme="minorHAnsi"/>
        </w:rPr>
      </w:pPr>
      <w:r w:rsidRPr="00285355">
        <w:rPr>
          <w:rFonts w:asciiTheme="minorHAnsi" w:hAnsiTheme="minorHAnsi" w:cstheme="minorHAnsi"/>
        </w:rPr>
        <w:t>Niżej wymienione dokumenty składające się na ofertę nie mogą być ogólnie udostępnione:</w:t>
      </w:r>
    </w:p>
    <w:p w14:paraId="23E07F52" w14:textId="77777777" w:rsidR="007A276E" w:rsidRPr="00285355" w:rsidRDefault="007A276E" w:rsidP="00E12A09">
      <w:pPr>
        <w:spacing w:after="0" w:line="240" w:lineRule="auto"/>
        <w:ind w:left="284"/>
        <w:jc w:val="both"/>
        <w:rPr>
          <w:rFonts w:asciiTheme="minorHAnsi" w:hAnsiTheme="minorHAnsi" w:cstheme="minorHAnsi"/>
        </w:rPr>
      </w:pPr>
      <w:r w:rsidRPr="00285355">
        <w:rPr>
          <w:rFonts w:asciiTheme="minorHAnsi" w:hAnsiTheme="minorHAnsi" w:cstheme="minorHAnsi"/>
        </w:rPr>
        <w:t xml:space="preserve"> …………………………………………………………………………………………………………………….</w:t>
      </w:r>
    </w:p>
    <w:p w14:paraId="1A0C0F7C" w14:textId="77777777" w:rsidR="007A276E" w:rsidRPr="00285355" w:rsidRDefault="007A276E" w:rsidP="00E12A09">
      <w:pPr>
        <w:spacing w:after="0" w:line="240" w:lineRule="auto"/>
        <w:jc w:val="right"/>
        <w:rPr>
          <w:rFonts w:asciiTheme="minorHAnsi" w:hAnsiTheme="minorHAnsi" w:cstheme="minorHAnsi"/>
        </w:rPr>
      </w:pPr>
    </w:p>
    <w:p w14:paraId="12F64863" w14:textId="77777777" w:rsidR="00B961AD" w:rsidRDefault="00B961AD" w:rsidP="00B961AD">
      <w:pPr>
        <w:spacing w:after="0" w:line="240" w:lineRule="auto"/>
        <w:rPr>
          <w:rFonts w:asciiTheme="minorHAnsi" w:hAnsiTheme="minorHAnsi" w:cstheme="minorHAnsi"/>
        </w:rPr>
      </w:pPr>
    </w:p>
    <w:p w14:paraId="7AC9D8E6" w14:textId="77777777" w:rsidR="00B961AD" w:rsidRDefault="00B961AD" w:rsidP="00B961AD">
      <w:pPr>
        <w:spacing w:after="0" w:line="240" w:lineRule="auto"/>
        <w:rPr>
          <w:rFonts w:asciiTheme="minorHAnsi" w:hAnsiTheme="minorHAnsi" w:cstheme="minorHAnsi"/>
        </w:rPr>
      </w:pPr>
    </w:p>
    <w:p w14:paraId="2711C5D6" w14:textId="2C92E3FF" w:rsidR="007A276E" w:rsidRDefault="00B961AD" w:rsidP="00B961AD">
      <w:pPr>
        <w:spacing w:after="0" w:line="240" w:lineRule="auto"/>
        <w:rPr>
          <w:rFonts w:asciiTheme="minorHAnsi" w:hAnsiTheme="minorHAnsi" w:cstheme="minorHAnsi"/>
        </w:rPr>
      </w:pPr>
      <w:r>
        <w:rPr>
          <w:rFonts w:asciiTheme="minorHAnsi" w:hAnsiTheme="minorHAnsi" w:cstheme="minorHAnsi"/>
        </w:rPr>
        <w:t>Załączniki do oferty:</w:t>
      </w:r>
    </w:p>
    <w:p w14:paraId="29BF9144" w14:textId="673D9D0B" w:rsidR="003A185F" w:rsidRPr="003A185F" w:rsidRDefault="003A185F" w:rsidP="00CB0444">
      <w:pPr>
        <w:pStyle w:val="Akapitzlist"/>
        <w:numPr>
          <w:ilvl w:val="0"/>
          <w:numId w:val="23"/>
        </w:numPr>
        <w:rPr>
          <w:rFonts w:asciiTheme="minorHAnsi" w:hAnsiTheme="minorHAnsi" w:cstheme="minorHAnsi"/>
          <w:sz w:val="22"/>
          <w:szCs w:val="22"/>
        </w:rPr>
      </w:pPr>
      <w:r w:rsidRPr="003A185F">
        <w:rPr>
          <w:rFonts w:asciiTheme="minorHAnsi" w:hAnsiTheme="minorHAnsi" w:cstheme="minorHAnsi"/>
          <w:sz w:val="22"/>
          <w:szCs w:val="22"/>
        </w:rPr>
        <w:t>Formularz cenowy wg załącznika nr 2 do SWZ</w:t>
      </w:r>
    </w:p>
    <w:p w14:paraId="5E5BD152" w14:textId="77777777" w:rsidR="003A185F" w:rsidRDefault="003A185F" w:rsidP="00CB0444">
      <w:pPr>
        <w:pStyle w:val="Akapitzlist"/>
        <w:numPr>
          <w:ilvl w:val="0"/>
          <w:numId w:val="23"/>
        </w:numPr>
        <w:rPr>
          <w:rFonts w:asciiTheme="minorHAnsi" w:hAnsiTheme="minorHAnsi" w:cstheme="minorHAnsi"/>
          <w:sz w:val="22"/>
          <w:szCs w:val="22"/>
        </w:rPr>
      </w:pPr>
      <w:r w:rsidRPr="003A185F">
        <w:rPr>
          <w:rFonts w:asciiTheme="minorHAnsi" w:hAnsiTheme="minorHAnsi" w:cstheme="minorHAnsi"/>
          <w:sz w:val="22"/>
          <w:szCs w:val="22"/>
        </w:rPr>
        <w:t>Oświadczenie wg załącznika nr 3 do SWZ</w:t>
      </w:r>
    </w:p>
    <w:p w14:paraId="543E1B02" w14:textId="037A210B" w:rsidR="008B29E0" w:rsidRPr="003A185F" w:rsidRDefault="008B29E0" w:rsidP="00CB0444">
      <w:pPr>
        <w:pStyle w:val="Akapitzlist"/>
        <w:numPr>
          <w:ilvl w:val="0"/>
          <w:numId w:val="23"/>
        </w:numPr>
        <w:rPr>
          <w:rFonts w:asciiTheme="minorHAnsi" w:hAnsiTheme="minorHAnsi" w:cstheme="minorHAnsi"/>
          <w:sz w:val="22"/>
          <w:szCs w:val="22"/>
        </w:rPr>
      </w:pPr>
      <w:r w:rsidRPr="003A185F">
        <w:rPr>
          <w:rFonts w:asciiTheme="minorHAnsi" w:hAnsiTheme="minorHAnsi" w:cstheme="minorHAnsi"/>
          <w:sz w:val="22"/>
          <w:szCs w:val="22"/>
        </w:rPr>
        <w:t>Pełnomocnictwo (jeżeli dotyczy)</w:t>
      </w:r>
    </w:p>
    <w:p w14:paraId="2F3CCD3C" w14:textId="10C1F1E8" w:rsidR="00443956" w:rsidRDefault="00443956" w:rsidP="00CB0444">
      <w:pPr>
        <w:pStyle w:val="Akapitzlist"/>
        <w:numPr>
          <w:ilvl w:val="0"/>
          <w:numId w:val="23"/>
        </w:numPr>
        <w:rPr>
          <w:rFonts w:asciiTheme="minorHAnsi" w:hAnsiTheme="minorHAnsi" w:cstheme="minorHAnsi"/>
          <w:sz w:val="22"/>
          <w:szCs w:val="22"/>
        </w:rPr>
      </w:pPr>
      <w:r>
        <w:rPr>
          <w:rFonts w:asciiTheme="minorHAnsi" w:hAnsiTheme="minorHAnsi" w:cstheme="minorHAnsi"/>
          <w:sz w:val="22"/>
          <w:szCs w:val="22"/>
        </w:rPr>
        <w:t>…………..</w:t>
      </w:r>
    </w:p>
    <w:p w14:paraId="7B69FA0A" w14:textId="33DEA079" w:rsidR="00B72693" w:rsidRDefault="00B72693" w:rsidP="00B72693">
      <w:pPr>
        <w:rPr>
          <w:rFonts w:asciiTheme="minorHAnsi" w:hAnsiTheme="minorHAnsi" w:cstheme="minorHAnsi"/>
        </w:rPr>
      </w:pPr>
    </w:p>
    <w:p w14:paraId="7EBF1A38" w14:textId="77777777" w:rsidR="00B72693" w:rsidRPr="00B72693" w:rsidRDefault="00B72693" w:rsidP="00B72693">
      <w:pPr>
        <w:rPr>
          <w:rFonts w:asciiTheme="minorHAnsi" w:hAnsiTheme="minorHAnsi" w:cstheme="minorHAnsi"/>
        </w:rPr>
      </w:pPr>
    </w:p>
    <w:p w14:paraId="1E88D39F" w14:textId="77777777" w:rsidR="00AE29B3" w:rsidRPr="00285355" w:rsidRDefault="00AE29B3" w:rsidP="00E12A09">
      <w:pPr>
        <w:spacing w:after="0" w:line="240" w:lineRule="auto"/>
        <w:jc w:val="right"/>
        <w:rPr>
          <w:rFonts w:asciiTheme="minorHAnsi" w:hAnsiTheme="minorHAnsi" w:cstheme="minorHAnsi"/>
        </w:rPr>
      </w:pPr>
    </w:p>
    <w:p w14:paraId="55F554D5" w14:textId="142DD438" w:rsidR="007A276E" w:rsidRDefault="007A276E" w:rsidP="00E12A09">
      <w:pPr>
        <w:spacing w:after="0" w:line="240" w:lineRule="auto"/>
        <w:jc w:val="right"/>
        <w:rPr>
          <w:rFonts w:asciiTheme="minorHAnsi" w:hAnsiTheme="minorHAnsi" w:cstheme="minorHAnsi"/>
        </w:rPr>
      </w:pPr>
    </w:p>
    <w:p w14:paraId="3D33257C" w14:textId="77777777" w:rsidR="003D4411" w:rsidRDefault="003D4411" w:rsidP="00E12A09">
      <w:pPr>
        <w:spacing w:after="0" w:line="240" w:lineRule="auto"/>
        <w:jc w:val="right"/>
        <w:rPr>
          <w:rFonts w:asciiTheme="minorHAnsi" w:hAnsiTheme="minorHAnsi" w:cstheme="minorHAnsi"/>
        </w:rPr>
      </w:pPr>
    </w:p>
    <w:p w14:paraId="1F022CFB" w14:textId="77777777" w:rsidR="00AE7EF5" w:rsidRPr="00285355" w:rsidRDefault="00AE7EF5" w:rsidP="00E12A09">
      <w:pPr>
        <w:spacing w:after="0" w:line="240" w:lineRule="auto"/>
        <w:jc w:val="right"/>
        <w:rPr>
          <w:rFonts w:asciiTheme="minorHAnsi" w:hAnsiTheme="minorHAnsi" w:cstheme="minorHAnsi"/>
        </w:rPr>
      </w:pPr>
    </w:p>
    <w:p w14:paraId="33887ACA" w14:textId="045F4561" w:rsidR="007A276E" w:rsidRPr="00285355" w:rsidRDefault="007A276E" w:rsidP="00E12A09">
      <w:pPr>
        <w:spacing w:after="0" w:line="240" w:lineRule="auto"/>
        <w:rPr>
          <w:rFonts w:asciiTheme="minorHAnsi" w:hAnsiTheme="minorHAnsi" w:cstheme="minorHAnsi"/>
        </w:rPr>
      </w:pPr>
      <w:r w:rsidRPr="003D4411">
        <w:rPr>
          <w:rFonts w:asciiTheme="minorHAnsi" w:hAnsiTheme="minorHAnsi" w:cstheme="minorHAnsi"/>
          <w:bCs/>
        </w:rPr>
        <w:t>___________________</w:t>
      </w:r>
      <w:r w:rsidRPr="003D4411">
        <w:rPr>
          <w:rFonts w:asciiTheme="minorHAnsi" w:hAnsiTheme="minorHAnsi" w:cstheme="minorHAnsi"/>
          <w:bCs/>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15DB7891" w14:textId="7E397DD6" w:rsidR="007A276E" w:rsidRPr="00285355" w:rsidRDefault="007A276E" w:rsidP="00E12A09">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00E12A09">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sidR="00E12A09">
        <w:rPr>
          <w:rFonts w:asciiTheme="minorHAnsi" w:hAnsiTheme="minorHAnsi" w:cstheme="minorHAnsi"/>
        </w:rPr>
        <w:t xml:space="preserve"> </w:t>
      </w:r>
      <w:r w:rsidRPr="00285355">
        <w:rPr>
          <w:rFonts w:asciiTheme="minorHAnsi" w:hAnsiTheme="minorHAnsi" w:cstheme="minorHAnsi"/>
        </w:rPr>
        <w:t>Wykonawcy</w:t>
      </w:r>
    </w:p>
    <w:p w14:paraId="1FAD1CB5" w14:textId="77777777" w:rsidR="007A276E" w:rsidRPr="00285355" w:rsidRDefault="007A276E" w:rsidP="00E12A09">
      <w:pPr>
        <w:spacing w:after="0" w:line="240" w:lineRule="auto"/>
        <w:ind w:left="4248" w:hanging="3918"/>
        <w:rPr>
          <w:rFonts w:asciiTheme="minorHAnsi" w:hAnsiTheme="minorHAnsi" w:cstheme="minorHAnsi"/>
        </w:rPr>
      </w:pPr>
    </w:p>
    <w:p w14:paraId="0862B23E" w14:textId="77777777" w:rsidR="005C5E30" w:rsidRDefault="005C5E30" w:rsidP="00E12A09">
      <w:pPr>
        <w:spacing w:after="0" w:line="240" w:lineRule="auto"/>
        <w:jc w:val="right"/>
        <w:rPr>
          <w:rFonts w:asciiTheme="minorHAnsi" w:hAnsiTheme="minorHAnsi" w:cstheme="minorHAnsi"/>
          <w:i/>
        </w:rPr>
      </w:pPr>
    </w:p>
    <w:p w14:paraId="0A361C21" w14:textId="77777777" w:rsidR="003D4411" w:rsidRDefault="003D4411" w:rsidP="003D4411">
      <w:pPr>
        <w:spacing w:after="0" w:line="240" w:lineRule="auto"/>
        <w:jc w:val="right"/>
        <w:rPr>
          <w:rFonts w:asciiTheme="minorHAnsi" w:hAnsiTheme="minorHAnsi" w:cstheme="minorHAnsi"/>
          <w:i/>
        </w:rPr>
      </w:pPr>
    </w:p>
    <w:p w14:paraId="68956644" w14:textId="77777777" w:rsidR="003D4411" w:rsidRDefault="003D4411" w:rsidP="003D4411">
      <w:pPr>
        <w:spacing w:after="0" w:line="240" w:lineRule="auto"/>
        <w:jc w:val="right"/>
        <w:rPr>
          <w:rFonts w:asciiTheme="minorHAnsi" w:hAnsiTheme="minorHAnsi" w:cstheme="minorHAnsi"/>
          <w:i/>
        </w:rPr>
      </w:pPr>
    </w:p>
    <w:p w14:paraId="1BDCD577" w14:textId="77777777" w:rsidR="008D35B5" w:rsidRDefault="007A276E" w:rsidP="003D4411">
      <w:pPr>
        <w:spacing w:after="0" w:line="240" w:lineRule="auto"/>
        <w:jc w:val="right"/>
        <w:rPr>
          <w:rFonts w:asciiTheme="minorHAnsi" w:hAnsiTheme="minorHAnsi" w:cstheme="minorHAnsi"/>
          <w:i/>
        </w:rPr>
      </w:pPr>
      <w:r w:rsidRPr="00285355">
        <w:rPr>
          <w:rFonts w:asciiTheme="minorHAnsi" w:hAnsiTheme="minorHAnsi" w:cstheme="minorHAnsi"/>
          <w:i/>
        </w:rPr>
        <w:t>Dokument należy podpisać kwalifikowanym podpisem elektronicznym</w:t>
      </w:r>
      <w:r w:rsidR="008D35B5">
        <w:rPr>
          <w:rFonts w:asciiTheme="minorHAnsi" w:hAnsiTheme="minorHAnsi" w:cstheme="minorHAnsi"/>
          <w:i/>
        </w:rPr>
        <w:t>,</w:t>
      </w:r>
    </w:p>
    <w:p w14:paraId="1EBB563A" w14:textId="3F257A97" w:rsidR="007A276E" w:rsidRPr="00285355" w:rsidRDefault="008D35B5" w:rsidP="003D4411">
      <w:pPr>
        <w:spacing w:after="0" w:line="240" w:lineRule="auto"/>
        <w:jc w:val="right"/>
        <w:rPr>
          <w:rFonts w:asciiTheme="minorHAnsi" w:hAnsiTheme="minorHAnsi" w:cstheme="minorHAnsi"/>
          <w:i/>
        </w:rPr>
      </w:pPr>
      <w:r>
        <w:rPr>
          <w:rFonts w:asciiTheme="minorHAnsi" w:hAnsiTheme="minorHAnsi" w:cstheme="minorHAnsi"/>
          <w:i/>
        </w:rPr>
        <w:t xml:space="preserve"> podpisem zaufanym lub elektronicznym podpisem osobistym</w:t>
      </w:r>
      <w:r w:rsidR="007A276E" w:rsidRPr="00285355">
        <w:rPr>
          <w:rFonts w:asciiTheme="minorHAnsi" w:hAnsiTheme="minorHAnsi" w:cstheme="minorHAnsi"/>
          <w:i/>
        </w:rPr>
        <w:t xml:space="preserve"> </w:t>
      </w:r>
    </w:p>
    <w:p w14:paraId="2BEBB17F" w14:textId="77777777" w:rsidR="00F37A18" w:rsidRDefault="005A5A2E" w:rsidP="00F37A18">
      <w:pPr>
        <w:spacing w:after="0" w:line="240" w:lineRule="auto"/>
        <w:rPr>
          <w:rFonts w:asciiTheme="minorHAnsi" w:hAnsiTheme="minorHAnsi" w:cstheme="minorHAnsi"/>
          <w:b/>
        </w:rPr>
      </w:pPr>
      <w:r>
        <w:rPr>
          <w:rFonts w:asciiTheme="minorHAnsi" w:hAnsiTheme="minorHAnsi" w:cstheme="minorHAnsi"/>
          <w:b/>
        </w:rPr>
        <w:br w:type="page"/>
      </w:r>
    </w:p>
    <w:p w14:paraId="65E961E4" w14:textId="77777777" w:rsidR="003A185F" w:rsidRPr="002101DF" w:rsidRDefault="003A185F" w:rsidP="003A185F">
      <w:pPr>
        <w:spacing w:after="0" w:line="240" w:lineRule="auto"/>
        <w:rPr>
          <w:rFonts w:asciiTheme="minorHAnsi" w:hAnsiTheme="minorHAnsi" w:cstheme="minorHAnsi"/>
          <w:sz w:val="20"/>
          <w:szCs w:val="20"/>
        </w:rPr>
      </w:pPr>
      <w:r w:rsidRPr="00A716F5">
        <w:rPr>
          <w:rFonts w:asciiTheme="minorHAnsi" w:hAnsiTheme="minorHAnsi" w:cstheme="minorHAnsi"/>
          <w:bCs/>
        </w:rPr>
        <w:t>Załącznik nr 3 do SWZ</w:t>
      </w:r>
    </w:p>
    <w:p w14:paraId="455D56B9" w14:textId="77777777" w:rsidR="003A185F" w:rsidRDefault="003A185F" w:rsidP="003A185F">
      <w:pPr>
        <w:spacing w:after="0" w:line="240" w:lineRule="auto"/>
        <w:rPr>
          <w:rFonts w:asciiTheme="minorHAnsi" w:hAnsiTheme="minorHAnsi" w:cstheme="minorHAnsi"/>
          <w:b/>
          <w:bCs/>
        </w:rPr>
      </w:pPr>
    </w:p>
    <w:p w14:paraId="28D4CA74" w14:textId="77777777" w:rsidR="003A185F" w:rsidRPr="00A1714A" w:rsidRDefault="003A185F" w:rsidP="003A185F">
      <w:pPr>
        <w:spacing w:after="0" w:line="240" w:lineRule="auto"/>
        <w:rPr>
          <w:rFonts w:asciiTheme="minorHAnsi" w:hAnsiTheme="minorHAnsi" w:cstheme="minorHAnsi"/>
        </w:rPr>
      </w:pPr>
      <w:r w:rsidRPr="00A1714A">
        <w:rPr>
          <w:rFonts w:asciiTheme="minorHAnsi" w:hAnsiTheme="minorHAnsi" w:cstheme="minorHAnsi"/>
          <w:b/>
          <w:bCs/>
        </w:rPr>
        <w:t xml:space="preserve">Wykonawca: </w:t>
      </w:r>
    </w:p>
    <w:p w14:paraId="0667966A" w14:textId="77777777" w:rsidR="003A185F" w:rsidRPr="00A1714A" w:rsidRDefault="003A185F" w:rsidP="003A185F">
      <w:pPr>
        <w:spacing w:after="0" w:line="240" w:lineRule="auto"/>
        <w:rPr>
          <w:rFonts w:asciiTheme="minorHAnsi" w:hAnsiTheme="minorHAnsi" w:cstheme="minorHAnsi"/>
        </w:rPr>
      </w:pPr>
    </w:p>
    <w:p w14:paraId="4F0224EB" w14:textId="77777777" w:rsidR="003A185F" w:rsidRPr="00A1714A" w:rsidRDefault="003A185F" w:rsidP="003A185F">
      <w:pPr>
        <w:spacing w:after="0" w:line="240" w:lineRule="auto"/>
        <w:rPr>
          <w:rFonts w:asciiTheme="minorHAnsi" w:hAnsiTheme="minorHAnsi" w:cstheme="minorHAnsi"/>
        </w:rPr>
      </w:pPr>
      <w:r w:rsidRPr="00A1714A">
        <w:rPr>
          <w:rFonts w:asciiTheme="minorHAnsi" w:hAnsiTheme="minorHAnsi" w:cstheme="minorHAnsi"/>
        </w:rPr>
        <w:t xml:space="preserve">………………………………………………………………………...............……… </w:t>
      </w:r>
    </w:p>
    <w:p w14:paraId="204F1EFE" w14:textId="77777777" w:rsidR="003A185F" w:rsidRPr="00A1714A" w:rsidRDefault="003A185F" w:rsidP="003A185F">
      <w:pPr>
        <w:spacing w:after="0" w:line="240" w:lineRule="auto"/>
        <w:rPr>
          <w:rFonts w:asciiTheme="minorHAnsi" w:hAnsiTheme="minorHAnsi" w:cstheme="minorHAnsi"/>
        </w:rPr>
      </w:pPr>
      <w:r w:rsidRPr="00A1714A">
        <w:rPr>
          <w:rFonts w:asciiTheme="minorHAnsi" w:hAnsiTheme="minorHAnsi" w:cstheme="minorHAnsi"/>
          <w:i/>
          <w:iCs/>
        </w:rPr>
        <w:t xml:space="preserve">(pełna nazwa/firma, adres, w zależności od podmiotu: NIP/PESEL, KRS/CEiDG) </w:t>
      </w:r>
    </w:p>
    <w:p w14:paraId="1664C507" w14:textId="77777777" w:rsidR="003A185F" w:rsidRPr="00A1714A" w:rsidRDefault="003A185F" w:rsidP="003A185F">
      <w:pPr>
        <w:spacing w:after="0" w:line="240" w:lineRule="auto"/>
        <w:rPr>
          <w:rFonts w:asciiTheme="minorHAnsi" w:hAnsiTheme="minorHAnsi" w:cstheme="minorHAnsi"/>
          <w:u w:val="single"/>
        </w:rPr>
      </w:pPr>
    </w:p>
    <w:p w14:paraId="32E74D59" w14:textId="77777777" w:rsidR="003A185F" w:rsidRPr="00A1714A" w:rsidRDefault="003A185F" w:rsidP="003A185F">
      <w:pPr>
        <w:spacing w:after="0" w:line="240" w:lineRule="auto"/>
        <w:rPr>
          <w:rFonts w:asciiTheme="minorHAnsi" w:hAnsiTheme="minorHAnsi" w:cstheme="minorHAnsi"/>
          <w:u w:val="single"/>
        </w:rPr>
      </w:pPr>
      <w:r w:rsidRPr="00A1714A">
        <w:rPr>
          <w:rFonts w:asciiTheme="minorHAnsi" w:hAnsiTheme="minorHAnsi" w:cstheme="minorHAnsi"/>
          <w:u w:val="single"/>
        </w:rPr>
        <w:t xml:space="preserve">reprezentowany przez: </w:t>
      </w:r>
    </w:p>
    <w:p w14:paraId="6E8F24D3" w14:textId="77777777" w:rsidR="003A185F" w:rsidRPr="00A1714A" w:rsidRDefault="003A185F" w:rsidP="003A185F">
      <w:pPr>
        <w:spacing w:after="0" w:line="240" w:lineRule="auto"/>
        <w:rPr>
          <w:rFonts w:asciiTheme="minorHAnsi" w:hAnsiTheme="minorHAnsi" w:cstheme="minorHAnsi"/>
        </w:rPr>
      </w:pPr>
    </w:p>
    <w:p w14:paraId="04849629" w14:textId="77777777" w:rsidR="003A185F" w:rsidRPr="00A1714A" w:rsidRDefault="003A185F" w:rsidP="003A185F">
      <w:pPr>
        <w:spacing w:after="0" w:line="240" w:lineRule="auto"/>
        <w:rPr>
          <w:rFonts w:asciiTheme="minorHAnsi" w:hAnsiTheme="minorHAnsi" w:cstheme="minorHAnsi"/>
        </w:rPr>
      </w:pPr>
      <w:r w:rsidRPr="00A1714A">
        <w:rPr>
          <w:rFonts w:asciiTheme="minorHAnsi" w:hAnsiTheme="minorHAnsi" w:cstheme="minorHAnsi"/>
        </w:rPr>
        <w:t xml:space="preserve">……………………………………………………………………...............……… </w:t>
      </w:r>
    </w:p>
    <w:p w14:paraId="6D815EC3" w14:textId="77777777" w:rsidR="003A185F" w:rsidRPr="00A1714A" w:rsidRDefault="003A185F" w:rsidP="003A185F">
      <w:pPr>
        <w:spacing w:after="0" w:line="240" w:lineRule="auto"/>
        <w:rPr>
          <w:rFonts w:asciiTheme="minorHAnsi" w:hAnsiTheme="minorHAnsi" w:cstheme="minorHAnsi"/>
        </w:rPr>
      </w:pPr>
      <w:r w:rsidRPr="00A1714A">
        <w:rPr>
          <w:rFonts w:asciiTheme="minorHAnsi" w:hAnsiTheme="minorHAnsi" w:cstheme="minorHAnsi"/>
          <w:i/>
          <w:iCs/>
        </w:rPr>
        <w:t xml:space="preserve">(imię, nazwisko, stanowisko/podstawa do reprezentacji) </w:t>
      </w:r>
    </w:p>
    <w:p w14:paraId="171D3DB4" w14:textId="77777777" w:rsidR="003A185F" w:rsidRPr="00A1714A" w:rsidRDefault="003A185F" w:rsidP="003A185F">
      <w:pPr>
        <w:spacing w:after="0" w:line="240" w:lineRule="auto"/>
        <w:jc w:val="center"/>
        <w:rPr>
          <w:rFonts w:asciiTheme="minorHAnsi" w:hAnsiTheme="minorHAnsi" w:cstheme="minorHAnsi"/>
          <w:b/>
          <w:bCs/>
        </w:rPr>
      </w:pPr>
    </w:p>
    <w:p w14:paraId="57D4D45E" w14:textId="77777777" w:rsidR="003A185F" w:rsidRDefault="003A185F" w:rsidP="003A185F">
      <w:pPr>
        <w:spacing w:after="0" w:line="240" w:lineRule="auto"/>
        <w:jc w:val="center"/>
        <w:rPr>
          <w:rFonts w:asciiTheme="minorHAnsi" w:hAnsiTheme="minorHAnsi" w:cstheme="minorHAnsi"/>
          <w:b/>
          <w:bCs/>
          <w:sz w:val="24"/>
          <w:szCs w:val="24"/>
          <w:u w:val="single"/>
        </w:rPr>
      </w:pPr>
    </w:p>
    <w:p w14:paraId="1AE3F9E9" w14:textId="77777777" w:rsidR="003A185F" w:rsidRDefault="003A185F" w:rsidP="003A185F">
      <w:pPr>
        <w:spacing w:after="120"/>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 wykonawcy wspólnie ubiegającego się o udzielenie </w:t>
      </w:r>
      <w:r w:rsidRPr="00D9586F">
        <w:rPr>
          <w:rFonts w:ascii="Arial" w:hAnsi="Arial" w:cs="Arial"/>
          <w:b/>
          <w:u w:val="single"/>
        </w:rPr>
        <w:t>zamówienia</w:t>
      </w:r>
      <w:r>
        <w:rPr>
          <w:rFonts w:ascii="Arial" w:hAnsi="Arial" w:cs="Arial"/>
          <w:b/>
          <w:u w:val="single"/>
        </w:rPr>
        <w:t>/</w:t>
      </w:r>
    </w:p>
    <w:p w14:paraId="36F7185E" w14:textId="77777777" w:rsidR="003A185F" w:rsidRPr="00D9586F" w:rsidRDefault="003A185F" w:rsidP="003A185F">
      <w:pPr>
        <w:spacing w:after="120"/>
        <w:jc w:val="center"/>
        <w:rPr>
          <w:rFonts w:ascii="Arial" w:hAnsi="Arial" w:cs="Arial"/>
          <w:b/>
          <w:u w:val="single"/>
        </w:rPr>
      </w:pPr>
      <w:r>
        <w:rPr>
          <w:rFonts w:ascii="Arial" w:hAnsi="Arial" w:cs="Arial"/>
          <w:b/>
          <w:u w:val="single"/>
        </w:rPr>
        <w:t>podmiotu udostępniającego zasoby</w:t>
      </w:r>
    </w:p>
    <w:p w14:paraId="406E94E2" w14:textId="77777777" w:rsidR="003A185F" w:rsidRPr="00D9586F" w:rsidRDefault="003A185F" w:rsidP="003A185F">
      <w:pPr>
        <w:spacing w:after="120"/>
        <w:jc w:val="center"/>
        <w:rPr>
          <w:rFonts w:ascii="Arial" w:hAnsi="Arial" w:cs="Arial"/>
          <w:b/>
          <w:caps/>
          <w:u w:val="single"/>
        </w:rPr>
      </w:pPr>
      <w:r w:rsidRPr="00D9586F">
        <w:rPr>
          <w:rFonts w:ascii="Arial" w:hAnsi="Arial" w:cs="Arial"/>
          <w:b/>
          <w:u w:val="single"/>
        </w:rPr>
        <w:t xml:space="preserve">UWZGLĘDNIAJĄCE PRZESŁANKI WYKLUCZENIA Z ART. 7 UST. 1 USTAWY </w:t>
      </w:r>
      <w:r w:rsidRPr="00D9586F">
        <w:rPr>
          <w:rFonts w:ascii="Arial" w:hAnsi="Arial" w:cs="Arial"/>
          <w:b/>
          <w:caps/>
          <w:u w:val="single"/>
        </w:rPr>
        <w:t>o szczególnych rozwiązaniach w zakresie przeciwdziałania wspieraniu agresji na Ukrainę oraz służących ochronie bezpieczeństwa narodowego</w:t>
      </w:r>
    </w:p>
    <w:p w14:paraId="6D52678F" w14:textId="77777777" w:rsidR="003A185F" w:rsidRPr="00511F39" w:rsidRDefault="003A185F" w:rsidP="003A185F">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Pzp </w:t>
      </w:r>
    </w:p>
    <w:p w14:paraId="0D5BC167" w14:textId="23F536DD" w:rsidR="003A185F" w:rsidRPr="00511F39" w:rsidRDefault="003A185F" w:rsidP="003A185F">
      <w:pPr>
        <w:jc w:val="both"/>
        <w:rPr>
          <w:rFonts w:cs="Calibri"/>
        </w:rPr>
      </w:pPr>
      <w:r w:rsidRPr="00621390">
        <w:rPr>
          <w:rFonts w:cs="Calibri"/>
        </w:rPr>
        <w:t xml:space="preserve">Na potrzeby postępowania o udzielenie zamówienia publicznego </w:t>
      </w:r>
      <w:r w:rsidRPr="00621390">
        <w:rPr>
          <w:rFonts w:cs="Calibri"/>
          <w:b/>
          <w:bCs/>
        </w:rPr>
        <w:t>pn.</w:t>
      </w:r>
      <w:r>
        <w:rPr>
          <w:rFonts w:asciiTheme="minorHAnsi" w:hAnsiTheme="minorHAnsi" w:cstheme="minorHAnsi"/>
          <w:b/>
          <w:bCs/>
        </w:rPr>
        <w:t xml:space="preserve"> Dostawa leków </w:t>
      </w:r>
      <w:r w:rsidRPr="00AB381A">
        <w:rPr>
          <w:rFonts w:asciiTheme="minorHAnsi" w:hAnsiTheme="minorHAnsi" w:cstheme="minorHAnsi"/>
          <w:b/>
          <w:bCs/>
        </w:rPr>
        <w:t>-</w:t>
      </w:r>
      <w:r w:rsidRPr="00285355">
        <w:rPr>
          <w:rFonts w:asciiTheme="minorHAnsi" w:hAnsiTheme="minorHAnsi" w:cstheme="minorHAnsi"/>
          <w:b/>
        </w:rPr>
        <w:t xml:space="preserve"> znak sprawy Adm </w:t>
      </w:r>
      <w:r>
        <w:rPr>
          <w:rFonts w:asciiTheme="minorHAnsi" w:hAnsiTheme="minorHAnsi" w:cstheme="minorHAnsi"/>
          <w:b/>
        </w:rPr>
        <w:t>18A</w:t>
      </w:r>
      <w:r w:rsidRPr="00285355">
        <w:rPr>
          <w:rFonts w:asciiTheme="minorHAnsi" w:hAnsiTheme="minorHAnsi" w:cstheme="minorHAnsi"/>
          <w:b/>
        </w:rPr>
        <w:t>/202</w:t>
      </w:r>
      <w:r>
        <w:rPr>
          <w:rFonts w:asciiTheme="minorHAnsi" w:hAnsiTheme="minorHAnsi" w:cstheme="minorHAnsi"/>
          <w:b/>
        </w:rPr>
        <w:t>3</w:t>
      </w:r>
      <w:r w:rsidRPr="00621390">
        <w:rPr>
          <w:rFonts w:cs="Calibri"/>
        </w:rPr>
        <w:t>, prowadzonego przez Wojewódzki Szpital Psychiatryczny im. prof. Tadeusza Bilikiewicza w Gdańsku, oświadczam, co następuje:</w:t>
      </w:r>
    </w:p>
    <w:p w14:paraId="141747FD" w14:textId="77777777" w:rsidR="003A185F" w:rsidRPr="00511F39" w:rsidRDefault="003A185F" w:rsidP="003A185F">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5C3177E5" w14:textId="77777777" w:rsidR="003A185F" w:rsidRPr="004B00A9" w:rsidRDefault="003A185F" w:rsidP="00CB0444">
      <w:pPr>
        <w:pStyle w:val="Akapitzlist"/>
        <w:numPr>
          <w:ilvl w:val="0"/>
          <w:numId w:val="29"/>
        </w:numPr>
        <w:spacing w:line="360" w:lineRule="auto"/>
        <w:ind w:left="284" w:hanging="284"/>
        <w:contextualSpacing/>
        <w:rPr>
          <w:rFonts w:ascii="Arial" w:hAnsi="Arial" w:cs="Arial"/>
          <w:sz w:val="21"/>
          <w:szCs w:val="21"/>
        </w:rPr>
      </w:pPr>
      <w:r w:rsidRPr="004B00A9">
        <w:rPr>
          <w:rFonts w:ascii="Arial" w:hAnsi="Arial" w:cs="Arial"/>
          <w:sz w:val="21"/>
          <w:szCs w:val="21"/>
        </w:rPr>
        <w:t xml:space="preserve">Oświadczam, że nie podlegam wykluczeniu z postępowania na podstawie 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Pzp.</w:t>
      </w:r>
    </w:p>
    <w:p w14:paraId="70D174DD" w14:textId="77777777" w:rsidR="003A185F" w:rsidRPr="00272C31" w:rsidRDefault="003A185F" w:rsidP="00CB0444">
      <w:pPr>
        <w:pStyle w:val="Akapitzlist"/>
        <w:numPr>
          <w:ilvl w:val="0"/>
          <w:numId w:val="29"/>
        </w:numPr>
        <w:spacing w:line="360" w:lineRule="auto"/>
        <w:ind w:left="284" w:hanging="284"/>
        <w:contextualSpacing/>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i 5 ustawy Pzp, a wykonawca korzysta z procedury samooczyszczenia, o której mowa w art. 110 ust. 2 </w:t>
      </w:r>
      <w:r w:rsidRPr="00DB3335">
        <w:rPr>
          <w:rFonts w:ascii="Arial" w:hAnsi="Arial" w:cs="Arial"/>
          <w:color w:val="0070C0"/>
          <w:sz w:val="16"/>
          <w:szCs w:val="16"/>
        </w:rPr>
        <w:t>ustawy Pzp]</w:t>
      </w:r>
      <w:r w:rsidRPr="00DB3335">
        <w:rPr>
          <w:rFonts w:ascii="Arial" w:hAnsi="Arial" w:cs="Arial"/>
          <w:color w:val="0070C0"/>
          <w:sz w:val="21"/>
          <w:szCs w:val="21"/>
        </w:rPr>
        <w:t xml:space="preserve"> </w:t>
      </w:r>
      <w:r>
        <w:rPr>
          <w:rFonts w:ascii="Arial" w:hAnsi="Arial" w:cs="Arial"/>
          <w:color w:val="0070C0"/>
          <w:sz w:val="21"/>
          <w:szCs w:val="21"/>
        </w:rPr>
        <w:br/>
      </w:r>
      <w:r w:rsidRPr="00D13B3F">
        <w:rPr>
          <w:rFonts w:ascii="Arial" w:hAnsi="Arial" w:cs="Arial"/>
          <w:sz w:val="21"/>
          <w:szCs w:val="21"/>
        </w:rPr>
        <w:t>Oświadczam, że zachodzą w stosunku do mnie podstawy wykluczenia z postępowania na podstawie art. …………. ustawy Pzp</w:t>
      </w:r>
      <w:r w:rsidRPr="00D13B3F">
        <w:rPr>
          <w:rFonts w:ascii="Arial" w:hAnsi="Arial" w:cs="Arial"/>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i/>
          <w:sz w:val="16"/>
          <w:szCs w:val="16"/>
        </w:rPr>
        <w:t>ustawy Pzp).</w:t>
      </w:r>
      <w:r w:rsidRPr="00D13B3F">
        <w:rPr>
          <w:rFonts w:ascii="Arial" w:hAnsi="Arial" w:cs="Arial"/>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Pzp podjąłem następujące środki naprawcze</w:t>
      </w:r>
      <w:r>
        <w:rPr>
          <w:rFonts w:ascii="Arial" w:hAnsi="Arial" w:cs="Arial"/>
          <w:sz w:val="21"/>
          <w:szCs w:val="21"/>
        </w:rPr>
        <w:t xml:space="preserve"> i zapobiegawcze</w:t>
      </w:r>
      <w:r w:rsidRPr="00D13B3F">
        <w:rPr>
          <w:rFonts w:ascii="Arial" w:hAnsi="Arial" w:cs="Arial"/>
          <w:sz w:val="21"/>
          <w:szCs w:val="21"/>
        </w:rPr>
        <w:t>: ……………………………………………………………………</w:t>
      </w:r>
    </w:p>
    <w:p w14:paraId="2E7D38F9" w14:textId="77777777" w:rsidR="003A185F" w:rsidRPr="00511F39" w:rsidRDefault="003A185F" w:rsidP="00CB0444">
      <w:pPr>
        <w:pStyle w:val="NormalnyWeb"/>
        <w:numPr>
          <w:ilvl w:val="0"/>
          <w:numId w:val="29"/>
        </w:numPr>
        <w:spacing w:before="0" w:beforeAutospacing="0" w:after="0" w:afterAutospacing="0" w:line="360" w:lineRule="auto"/>
        <w:ind w:left="284" w:hanging="284"/>
        <w:jc w:val="left"/>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w:t>
      </w:r>
      <w:r>
        <w:rPr>
          <w:rFonts w:ascii="Arial" w:hAnsi="Arial" w:cs="Arial"/>
          <w:iCs/>
          <w:color w:val="222222"/>
          <w:sz w:val="21"/>
          <w:szCs w:val="21"/>
        </w:rPr>
        <w:t xml:space="preserve"> 2022</w:t>
      </w:r>
      <w:r w:rsidRPr="002B0BDF">
        <w:rPr>
          <w:rFonts w:ascii="Arial" w:hAnsi="Arial" w:cs="Arial"/>
          <w:iCs/>
          <w:color w:val="222222"/>
          <w:sz w:val="21"/>
          <w:szCs w:val="21"/>
        </w:rPr>
        <w:t xml:space="preserve"> poz. 835)</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14FF7782" w14:textId="77777777" w:rsidR="003A185F" w:rsidRPr="00511F39" w:rsidRDefault="003A185F" w:rsidP="003A185F">
      <w:pPr>
        <w:shd w:val="clear" w:color="auto" w:fill="BFBFBF"/>
        <w:spacing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279881E8" w14:textId="77777777" w:rsidR="003A185F" w:rsidRDefault="003A185F" w:rsidP="003A185F">
      <w:pPr>
        <w:spacing w:line="360" w:lineRule="auto"/>
        <w:jc w:val="both"/>
        <w:rPr>
          <w:rFonts w:ascii="Arial" w:hAnsi="Arial" w:cs="Arial"/>
          <w:sz w:val="21"/>
          <w:szCs w:val="21"/>
        </w:rPr>
      </w:pPr>
      <w:r w:rsidRPr="00A22DCF">
        <w:rPr>
          <w:rFonts w:ascii="Arial" w:hAnsi="Arial" w:cs="Arial"/>
          <w:sz w:val="21"/>
          <w:szCs w:val="21"/>
        </w:rPr>
        <w:t xml:space="preserve">Oświadczam, że spełniam warunki udziału w postępowaniu określone przez </w:t>
      </w:r>
      <w:r>
        <w:rPr>
          <w:rFonts w:ascii="Arial" w:hAnsi="Arial" w:cs="Arial"/>
          <w:sz w:val="21"/>
          <w:szCs w:val="21"/>
        </w:rPr>
        <w:t>Z</w:t>
      </w:r>
      <w:r w:rsidRPr="00A22DCF">
        <w:rPr>
          <w:rFonts w:ascii="Arial" w:hAnsi="Arial" w:cs="Arial"/>
          <w:sz w:val="21"/>
          <w:szCs w:val="21"/>
        </w:rPr>
        <w:t>amawiającego w</w:t>
      </w:r>
      <w:r>
        <w:rPr>
          <w:rFonts w:ascii="Arial" w:hAnsi="Arial" w:cs="Arial"/>
          <w:sz w:val="21"/>
          <w:szCs w:val="21"/>
        </w:rPr>
        <w:t> rozdziale XVII SWZ.</w:t>
      </w:r>
    </w:p>
    <w:p w14:paraId="1E5B984B" w14:textId="77777777" w:rsidR="00C932C7" w:rsidRDefault="00C932C7" w:rsidP="003A185F">
      <w:pPr>
        <w:spacing w:line="360" w:lineRule="auto"/>
        <w:jc w:val="both"/>
        <w:rPr>
          <w:rFonts w:ascii="Arial" w:hAnsi="Arial" w:cs="Arial"/>
          <w:color w:val="0070C0"/>
          <w:sz w:val="16"/>
          <w:szCs w:val="16"/>
        </w:rPr>
      </w:pPr>
    </w:p>
    <w:p w14:paraId="20BC664B" w14:textId="1C2E1981" w:rsidR="003A185F" w:rsidRPr="00E24AD0" w:rsidRDefault="003A185F" w:rsidP="003A185F">
      <w:pPr>
        <w:spacing w:line="360" w:lineRule="auto"/>
        <w:jc w:val="both"/>
        <w:rPr>
          <w:rFonts w:ascii="Arial" w:hAnsi="Arial" w:cs="Arial"/>
          <w:color w:val="0070C0"/>
        </w:rPr>
      </w:pPr>
      <w:r w:rsidRPr="00E24AD0">
        <w:rPr>
          <w:rFonts w:ascii="Arial" w:hAnsi="Arial" w:cs="Arial"/>
          <w:color w:val="0070C0"/>
          <w:sz w:val="16"/>
          <w:szCs w:val="16"/>
        </w:rPr>
        <w:t xml:space="preserve">[UWAGA: </w:t>
      </w:r>
      <w:r w:rsidR="00C932C7" w:rsidRPr="00C932C7">
        <w:rPr>
          <w:rFonts w:ascii="Arial" w:hAnsi="Arial" w:cs="Arial"/>
          <w:i/>
          <w:iCs/>
          <w:color w:val="0070C0"/>
          <w:sz w:val="16"/>
          <w:szCs w:val="16"/>
        </w:rPr>
        <w:t xml:space="preserve">poniższe </w:t>
      </w:r>
      <w:r w:rsidRPr="00C932C7">
        <w:rPr>
          <w:rFonts w:ascii="Arial" w:hAnsi="Arial" w:cs="Arial"/>
          <w:i/>
          <w:iCs/>
          <w:color w:val="0070C0"/>
          <w:sz w:val="16"/>
          <w:szCs w:val="16"/>
        </w:rPr>
        <w:t>stosuje</w:t>
      </w:r>
      <w:r w:rsidRPr="00E24AD0">
        <w:rPr>
          <w:rFonts w:ascii="Arial" w:hAnsi="Arial" w:cs="Arial"/>
          <w:i/>
          <w:color w:val="0070C0"/>
          <w:sz w:val="16"/>
          <w:szCs w:val="16"/>
        </w:rPr>
        <w:t xml:space="preserv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 oraz podmiot udostępniający zasoby</w:t>
      </w:r>
      <w:r w:rsidRPr="00E24AD0">
        <w:rPr>
          <w:rFonts w:ascii="Arial" w:hAnsi="Arial" w:cs="Arial"/>
          <w:color w:val="0070C0"/>
          <w:sz w:val="16"/>
          <w:szCs w:val="16"/>
        </w:rPr>
        <w:t>]</w:t>
      </w:r>
    </w:p>
    <w:p w14:paraId="76AD09E2" w14:textId="77777777" w:rsidR="003A185F" w:rsidRPr="00511F39" w:rsidRDefault="003A185F" w:rsidP="003A185F">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rozdziale XVII SWZ w  następującym zakresie: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p>
    <w:p w14:paraId="67611D9B" w14:textId="77777777" w:rsidR="003A185F" w:rsidRPr="00B15FD3" w:rsidRDefault="003A185F" w:rsidP="003A185F">
      <w:pPr>
        <w:shd w:val="clear" w:color="auto" w:fill="BFBF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13B9C2EA" w14:textId="391BB2DA" w:rsidR="003A185F" w:rsidRDefault="003A185F" w:rsidP="003A185F">
      <w:pPr>
        <w:spacing w:after="120" w:line="360" w:lineRule="auto"/>
        <w:jc w:val="both"/>
        <w:rPr>
          <w:rFonts w:ascii="Arial" w:hAnsi="Arial" w:cs="Arial"/>
          <w:sz w:val="21"/>
          <w:szCs w:val="21"/>
        </w:rPr>
      </w:pPr>
      <w:r w:rsidRPr="00E24AD0">
        <w:rPr>
          <w:rFonts w:ascii="Arial" w:hAnsi="Arial" w:cs="Arial"/>
          <w:color w:val="0070C0"/>
          <w:sz w:val="16"/>
          <w:szCs w:val="16"/>
        </w:rPr>
        <w:t>[UWAGA</w:t>
      </w:r>
      <w:r w:rsidRPr="00C932C7">
        <w:rPr>
          <w:rFonts w:ascii="Arial" w:hAnsi="Arial" w:cs="Arial"/>
          <w:i/>
          <w:iCs/>
          <w:color w:val="0070C0"/>
          <w:sz w:val="16"/>
          <w:szCs w:val="16"/>
        </w:rPr>
        <w:t xml:space="preserve">: </w:t>
      </w:r>
      <w:r w:rsidR="00C932C7" w:rsidRPr="00C932C7">
        <w:rPr>
          <w:rFonts w:ascii="Arial" w:hAnsi="Arial" w:cs="Arial"/>
          <w:i/>
          <w:iCs/>
          <w:color w:val="0070C0"/>
          <w:sz w:val="16"/>
          <w:szCs w:val="16"/>
        </w:rPr>
        <w:t xml:space="preserve">poniższe </w:t>
      </w:r>
      <w:r w:rsidRPr="00C932C7">
        <w:rPr>
          <w:rFonts w:ascii="Arial" w:hAnsi="Arial" w:cs="Arial"/>
          <w:i/>
          <w:iCs/>
          <w:color w:val="0070C0"/>
          <w:sz w:val="16"/>
          <w:szCs w:val="16"/>
        </w:rPr>
        <w:t>stosuje</w:t>
      </w:r>
      <w:r w:rsidRPr="00E24AD0">
        <w:rPr>
          <w:rFonts w:ascii="Arial" w:hAnsi="Arial" w:cs="Arial"/>
          <w:i/>
          <w:color w:val="0070C0"/>
          <w:sz w:val="16"/>
          <w:szCs w:val="16"/>
        </w:rPr>
        <w:t xml:space="preserv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w:t>
      </w:r>
    </w:p>
    <w:p w14:paraId="58774B4C" w14:textId="77777777" w:rsidR="003A185F" w:rsidRDefault="003A185F" w:rsidP="003A185F">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rozdziale XVII SWZ, </w:t>
      </w:r>
      <w:r w:rsidRPr="00A22DCF">
        <w:rPr>
          <w:rFonts w:ascii="Arial" w:hAnsi="Arial" w:cs="Arial"/>
          <w:sz w:val="21"/>
          <w:szCs w:val="21"/>
        </w:rPr>
        <w:t>polegam</w:t>
      </w:r>
      <w:r>
        <w:rPr>
          <w:rFonts w:ascii="Arial" w:hAnsi="Arial" w:cs="Arial"/>
          <w:sz w:val="21"/>
          <w:szCs w:val="21"/>
        </w:rPr>
        <w:t xml:space="preserve"> na zdolnościach lub sytuacji następującego/ych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w:t>
      </w:r>
      <w:r>
        <w:rPr>
          <w:rFonts w:ascii="Arial" w:hAnsi="Arial" w:cs="Arial"/>
          <w:i/>
          <w:sz w:val="16"/>
          <w:szCs w:val="16"/>
        </w:rPr>
        <w:t>nazwę/y podmiotu/ów)…………………………..………………………</w:t>
      </w:r>
      <w:r w:rsidDel="002B0BDF">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7390769A" w14:textId="77777777" w:rsidR="003A185F" w:rsidRPr="00511F39" w:rsidRDefault="003A185F" w:rsidP="003A185F">
      <w:pPr>
        <w:spacing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0822E38A" w14:textId="77777777" w:rsidR="003A185F" w:rsidRPr="00B35807" w:rsidRDefault="003A185F" w:rsidP="003A185F">
      <w:pPr>
        <w:shd w:val="clear" w:color="auto" w:fill="BFBFBF"/>
        <w:spacing w:after="120"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3D7FE6B2" w14:textId="77777777" w:rsidR="003A185F" w:rsidRDefault="003A185F" w:rsidP="003A185F">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6EC21207" w14:textId="486A6F31" w:rsidR="003A185F" w:rsidRPr="00126098" w:rsidRDefault="003A185F" w:rsidP="003A185F">
      <w:pPr>
        <w:shd w:val="clear" w:color="auto" w:fill="BFBFBF"/>
        <w:spacing w:after="120" w:line="360" w:lineRule="auto"/>
        <w:jc w:val="both"/>
        <w:rPr>
          <w:rFonts w:ascii="Arial" w:hAnsi="Arial" w:cs="Arial"/>
          <w:b/>
          <w:sz w:val="21"/>
          <w:szCs w:val="21"/>
        </w:rPr>
      </w:pPr>
      <w:r w:rsidRPr="00126098">
        <w:rPr>
          <w:rFonts w:ascii="Arial" w:hAnsi="Arial" w:cs="Arial"/>
          <w:b/>
          <w:sz w:val="21"/>
          <w:szCs w:val="21"/>
        </w:rPr>
        <w:t>INFORMACJA DOTYCZĄCA DOSTĘPU DO PODMIOTOWYCH ŚRODKÓW DOWODOWYCH:</w:t>
      </w:r>
    </w:p>
    <w:p w14:paraId="7D65509D" w14:textId="77777777" w:rsidR="00126098" w:rsidRDefault="00126098" w:rsidP="00C932C7">
      <w:pPr>
        <w:pStyle w:val="Tekstpodstawowywcity"/>
        <w:tabs>
          <w:tab w:val="left" w:pos="0"/>
          <w:tab w:val="left" w:pos="3402"/>
        </w:tabs>
        <w:spacing w:line="264" w:lineRule="auto"/>
        <w:ind w:left="0"/>
        <w:jc w:val="both"/>
        <w:rPr>
          <w:rFonts w:ascii="Arial" w:hAnsi="Arial" w:cs="Arial"/>
          <w:color w:val="002060"/>
          <w:sz w:val="16"/>
          <w:szCs w:val="22"/>
        </w:rPr>
      </w:pPr>
    </w:p>
    <w:p w14:paraId="3EA5431B" w14:textId="2D2E74BA" w:rsidR="00C932C7" w:rsidRPr="00126098" w:rsidRDefault="00126098" w:rsidP="00126098">
      <w:pPr>
        <w:spacing w:after="120" w:line="360" w:lineRule="auto"/>
        <w:jc w:val="both"/>
        <w:rPr>
          <w:rFonts w:ascii="Arial" w:hAnsi="Arial" w:cs="Arial"/>
          <w:i/>
          <w:iCs/>
          <w:color w:val="0070C0"/>
          <w:sz w:val="16"/>
          <w:szCs w:val="16"/>
        </w:rPr>
      </w:pPr>
      <w:r w:rsidRPr="00126098">
        <w:rPr>
          <w:rFonts w:ascii="Arial" w:hAnsi="Arial" w:cs="Arial"/>
          <w:i/>
          <w:iCs/>
          <w:color w:val="0070C0"/>
          <w:sz w:val="16"/>
          <w:szCs w:val="16"/>
        </w:rPr>
        <w:t>[</w:t>
      </w:r>
      <w:r w:rsidR="00C932C7" w:rsidRPr="00126098">
        <w:rPr>
          <w:rFonts w:ascii="Arial" w:hAnsi="Arial" w:cs="Arial"/>
          <w:i/>
          <w:iCs/>
          <w:color w:val="0070C0"/>
          <w:sz w:val="16"/>
          <w:szCs w:val="16"/>
        </w:rPr>
        <w:t>Zamawiający zaleca wskazanie dostępu do dokumentów</w:t>
      </w:r>
      <w:r w:rsidRPr="00126098">
        <w:rPr>
          <w:rFonts w:ascii="Arial" w:hAnsi="Arial" w:cs="Arial"/>
          <w:i/>
          <w:iCs/>
          <w:color w:val="0070C0"/>
          <w:sz w:val="16"/>
          <w:szCs w:val="16"/>
        </w:rPr>
        <w:t xml:space="preserve"> za pomocą bezpłatnych i ogólnodostępnych baz danych, w szczególności rejestrów publicznych, tj. do zezwoleń na prowadzenie obrotu produktami leczniczymi, prowadzenie hurtowni farmaceutycznej, wytwarzanie wyrobów farmaceutycznych i innych - wymaganych w rozdz. XVII SWZ.]</w:t>
      </w:r>
    </w:p>
    <w:p w14:paraId="263A8ECE" w14:textId="77777777" w:rsidR="003A185F" w:rsidRPr="00AA336E" w:rsidRDefault="003A185F" w:rsidP="003A185F">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2F853CD8" w14:textId="77777777" w:rsidR="003A185F" w:rsidRDefault="003A185F" w:rsidP="003A185F">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57BF34D" w14:textId="77777777" w:rsidR="003A185F" w:rsidRPr="00AA336E" w:rsidRDefault="003A185F" w:rsidP="003A185F">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5910A36E" w14:textId="77777777" w:rsidR="003A185F" w:rsidRDefault="003A185F" w:rsidP="003A185F">
      <w:pPr>
        <w:spacing w:line="360" w:lineRule="auto"/>
        <w:jc w:val="both"/>
        <w:rPr>
          <w:rFonts w:ascii="Arial" w:hAnsi="Arial" w:cs="Arial"/>
          <w:sz w:val="21"/>
          <w:szCs w:val="21"/>
        </w:rPr>
      </w:pPr>
    </w:p>
    <w:p w14:paraId="6E5AA260" w14:textId="77777777" w:rsidR="003A185F" w:rsidRDefault="003A185F" w:rsidP="003A185F">
      <w:pPr>
        <w:spacing w:after="0"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3D21E098" w14:textId="5EE7557B" w:rsidR="0062741E" w:rsidRPr="00343386" w:rsidRDefault="003A185F" w:rsidP="00343386">
      <w:pPr>
        <w:spacing w:after="0" w:line="360" w:lineRule="auto"/>
        <w:ind w:left="2126" w:firstLine="709"/>
        <w:jc w:val="both"/>
        <w:rPr>
          <w:rFonts w:asciiTheme="minorHAnsi" w:eastAsia="Times New Roman" w:hAnsiTheme="minorHAnsi" w:cstheme="minorHAnsi"/>
          <w:bCs/>
          <w:kern w:val="32"/>
          <w:lang w:eastAsia="pl-PL"/>
        </w:rPr>
      </w:pPr>
      <w:r>
        <w:rPr>
          <w:rFonts w:ascii="Arial" w:hAnsi="Arial" w:cs="Arial"/>
          <w:i/>
          <w:sz w:val="16"/>
          <w:szCs w:val="16"/>
        </w:rPr>
        <w:t xml:space="preserve">Data; kwalifikowany podpis elektroniczny lub podpis zaufany lub podpis osobisty </w:t>
      </w:r>
    </w:p>
    <w:sectPr w:rsidR="0062741E" w:rsidRPr="00343386" w:rsidSect="00BE290B">
      <w:headerReference w:type="default" r:id="rId23"/>
      <w:footerReference w:type="default" r:id="rId24"/>
      <w:headerReference w:type="first" r:id="rId25"/>
      <w:footerReference w:type="first" r:id="rId26"/>
      <w:pgSz w:w="11906" w:h="16838" w:code="9"/>
      <w:pgMar w:top="851" w:right="566" w:bottom="1843" w:left="567" w:header="31" w:footer="7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B318D" w14:textId="77777777" w:rsidR="005407DA" w:rsidRDefault="005407DA">
      <w:r>
        <w:separator/>
      </w:r>
    </w:p>
  </w:endnote>
  <w:endnote w:type="continuationSeparator" w:id="0">
    <w:p w14:paraId="7295F018" w14:textId="77777777" w:rsidR="005407DA" w:rsidRDefault="0054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Gothic"/>
    <w:panose1 w:val="00000000000000000000"/>
    <w:charset w:val="00"/>
    <w:family w:val="roman"/>
    <w:notTrueType/>
    <w:pitch w:val="default"/>
  </w:font>
  <w:font w:name="ArialMT">
    <w:altName w:val="MS Gothic"/>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866DD" w14:textId="68F560DA" w:rsidR="00445B19" w:rsidRPr="00A12074" w:rsidRDefault="00445B19" w:rsidP="00A12074">
    <w:pPr>
      <w:pStyle w:val="Stopka"/>
      <w:jc w:val="right"/>
      <w:rPr>
        <w:iCs/>
        <w:sz w:val="18"/>
        <w:szCs w:val="18"/>
      </w:rPr>
    </w:pPr>
    <w:r>
      <w:rPr>
        <w:noProof/>
        <w:lang w:eastAsia="pl-PL"/>
      </w:rPr>
      <mc:AlternateContent>
        <mc:Choice Requires="wps">
          <w:drawing>
            <wp:anchor distT="0" distB="0" distL="114300" distR="114300" simplePos="0" relativeHeight="251666944" behindDoc="0" locked="0" layoutInCell="1" allowOverlap="1" wp14:anchorId="2F6784D2" wp14:editId="011334C1">
              <wp:simplePos x="0" y="0"/>
              <wp:positionH relativeFrom="column">
                <wp:posOffset>4315264</wp:posOffset>
              </wp:positionH>
              <wp:positionV relativeFrom="page">
                <wp:posOffset>9722094</wp:posOffset>
              </wp:positionV>
              <wp:extent cx="1839595" cy="8286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445B19" w:rsidRPr="009D7A5F" w:rsidRDefault="00445B19"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445B19" w:rsidRPr="009D7A5F" w:rsidRDefault="00445B19"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445B19" w:rsidRPr="009D7A5F" w:rsidRDefault="00445B19"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445B19" w:rsidRPr="009D7A5F" w:rsidRDefault="00445B19"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445B19" w:rsidRPr="009D7A5F" w:rsidRDefault="00445B19"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445B19" w:rsidRPr="009D7A5F" w:rsidRDefault="00445B19" w:rsidP="00EE5432">
                          <w:pPr>
                            <w:pStyle w:val="Stopka"/>
                            <w:spacing w:after="0" w:line="240" w:lineRule="auto"/>
                            <w:jc w:val="right"/>
                            <w:rPr>
                              <w:color w:val="595959" w:themeColor="text1" w:themeTint="A6"/>
                              <w:sz w:val="18"/>
                              <w:szCs w:val="18"/>
                            </w:rPr>
                          </w:pPr>
                        </w:p>
                        <w:p w14:paraId="419E38FE" w14:textId="77777777" w:rsidR="00445B19" w:rsidRPr="009D7A5F" w:rsidRDefault="00445B19"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8pt;margin-top:765.5pt;width:144.8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" stroked="f">
              <v:path arrowok="t"/>
              <v:textbox>
                <w:txbxContent>
                  <w:p w14:paraId="5471F6DF" w14:textId="77777777" w:rsidR="00445B19" w:rsidRPr="009D7A5F" w:rsidRDefault="00445B19"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445B19" w:rsidRPr="009D7A5F" w:rsidRDefault="00445B19"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445B19" w:rsidRPr="009D7A5F" w:rsidRDefault="00445B19"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445B19" w:rsidRPr="009D7A5F" w:rsidRDefault="00445B19"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445B19" w:rsidRPr="009D7A5F" w:rsidRDefault="00445B19"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445B19" w:rsidRPr="009D7A5F" w:rsidRDefault="00445B19" w:rsidP="00EE5432">
                    <w:pPr>
                      <w:pStyle w:val="Stopka"/>
                      <w:spacing w:after="0" w:line="240" w:lineRule="auto"/>
                      <w:jc w:val="right"/>
                      <w:rPr>
                        <w:color w:val="595959" w:themeColor="text1" w:themeTint="A6"/>
                        <w:sz w:val="18"/>
                        <w:szCs w:val="18"/>
                      </w:rPr>
                    </w:pPr>
                  </w:p>
                  <w:p w14:paraId="419E38FE" w14:textId="77777777" w:rsidR="00445B19" w:rsidRPr="009D7A5F" w:rsidRDefault="00445B19" w:rsidP="00EE5432">
                    <w:pPr>
                      <w:jc w:val="right"/>
                      <w:rPr>
                        <w:color w:val="595959" w:themeColor="text1" w:themeTint="A6"/>
                        <w:sz w:val="16"/>
                        <w:szCs w:val="16"/>
                      </w:rPr>
                    </w:pPr>
                  </w:p>
                </w:txbxContent>
              </v:textbox>
              <w10:wrap anchory="page"/>
            </v:shape>
          </w:pict>
        </mc:Fallback>
      </mc:AlternateContent>
    </w:r>
    <w:r>
      <w:rPr>
        <w:iCs/>
        <w:noProof/>
        <w:sz w:val="18"/>
        <w:szCs w:val="18"/>
        <w:lang w:eastAsia="pl-PL"/>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Pr>
        <w:iCs/>
        <w:sz w:val="18"/>
        <w:szCs w:val="18"/>
      </w:rPr>
      <w:t>S</w:t>
    </w:r>
    <w:r w:rsidRPr="007D3787">
      <w:rPr>
        <w:iCs/>
        <w:sz w:val="18"/>
        <w:szCs w:val="18"/>
      </w:rPr>
      <w:t xml:space="preserve">trona </w:t>
    </w:r>
    <w:r w:rsidRPr="007D3787">
      <w:rPr>
        <w:iCs/>
        <w:sz w:val="18"/>
        <w:szCs w:val="18"/>
      </w:rPr>
      <w:fldChar w:fldCharType="begin"/>
    </w:r>
    <w:r w:rsidRPr="007D3787">
      <w:rPr>
        <w:iCs/>
        <w:sz w:val="18"/>
        <w:szCs w:val="18"/>
      </w:rPr>
      <w:instrText xml:space="preserve"> PAGE </w:instrText>
    </w:r>
    <w:r w:rsidRPr="007D3787">
      <w:rPr>
        <w:iCs/>
        <w:sz w:val="18"/>
        <w:szCs w:val="18"/>
      </w:rPr>
      <w:fldChar w:fldCharType="separate"/>
    </w:r>
    <w:r w:rsidR="00D17758">
      <w:rPr>
        <w:iCs/>
        <w:noProof/>
        <w:sz w:val="18"/>
        <w:szCs w:val="18"/>
      </w:rPr>
      <w:t>2</w:t>
    </w:r>
    <w:r w:rsidRPr="007D3787">
      <w:rPr>
        <w:iCs/>
        <w:sz w:val="18"/>
        <w:szCs w:val="18"/>
      </w:rPr>
      <w:fldChar w:fldCharType="end"/>
    </w:r>
    <w:r w:rsidRPr="007D3787">
      <w:rPr>
        <w:iCs/>
        <w:sz w:val="18"/>
        <w:szCs w:val="18"/>
      </w:rPr>
      <w:t xml:space="preserve"> z </w:t>
    </w:r>
    <w:r w:rsidRPr="007D3787">
      <w:rPr>
        <w:iCs/>
        <w:sz w:val="18"/>
        <w:szCs w:val="18"/>
      </w:rPr>
      <w:fldChar w:fldCharType="begin"/>
    </w:r>
    <w:r w:rsidRPr="007D3787">
      <w:rPr>
        <w:iCs/>
        <w:sz w:val="18"/>
        <w:szCs w:val="18"/>
      </w:rPr>
      <w:instrText xml:space="preserve"> NUMPAGES </w:instrText>
    </w:r>
    <w:r w:rsidRPr="007D3787">
      <w:rPr>
        <w:iCs/>
        <w:sz w:val="18"/>
        <w:szCs w:val="18"/>
      </w:rPr>
      <w:fldChar w:fldCharType="separate"/>
    </w:r>
    <w:r w:rsidR="00D17758">
      <w:rPr>
        <w:iCs/>
        <w:noProof/>
        <w:sz w:val="18"/>
        <w:szCs w:val="18"/>
      </w:rPr>
      <w:t>19</w:t>
    </w:r>
    <w:r w:rsidRPr="007D3787">
      <w:rPr>
        <w:iCs/>
        <w:sz w:val="18"/>
        <w:szCs w:val="18"/>
      </w:rPr>
      <w:fldChar w:fldCharType="end"/>
    </w:r>
    <w:r w:rsidRPr="007D3787">
      <w:rPr>
        <w:iCs/>
        <w:noProof/>
        <w:sz w:val="18"/>
        <w:szCs w:val="18"/>
        <w:lang w:eastAsia="pl-PL"/>
      </w:rPr>
      <mc:AlternateContent>
        <mc:Choice Requires="wps">
          <w:drawing>
            <wp:anchor distT="0" distB="0" distL="114300" distR="114300" simplePos="0" relativeHeight="251665920" behindDoc="0" locked="1" layoutInCell="0" allowOverlap="1" wp14:anchorId="2D350721" wp14:editId="27E5A203">
              <wp:simplePos x="0" y="0"/>
              <wp:positionH relativeFrom="page">
                <wp:posOffset>548640</wp:posOffset>
              </wp:positionH>
              <wp:positionV relativeFrom="page">
                <wp:posOffset>9722485</wp:posOffset>
              </wp:positionV>
              <wp:extent cx="3372485" cy="78105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445B19" w:rsidRPr="009D7A5F" w:rsidRDefault="00445B19"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445B19" w:rsidRPr="009D7A5F" w:rsidRDefault="00445B19"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445B19" w:rsidRPr="009D7A5F" w:rsidRDefault="00445B19"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445B19" w:rsidRPr="009D7A5F" w:rsidRDefault="00445B19"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445B19" w:rsidRPr="009D7A5F" w:rsidRDefault="00445B19"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350721" id="Text Box 55" o:spid="_x0000_s1027" type="#_x0000_t202" style="position:absolute;left:0;text-align:left;margin-left:43.2pt;margin-top:765.55pt;width:265.55pt;height:6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" o:allowincell="f" filled="f" stroked="f">
              <v:path arrowok="t"/>
              <v:textbox>
                <w:txbxContent>
                  <w:p w14:paraId="2537C2BB" w14:textId="77777777" w:rsidR="00445B19" w:rsidRPr="009D7A5F" w:rsidRDefault="00445B19"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445B19" w:rsidRPr="009D7A5F" w:rsidRDefault="00445B19"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445B19" w:rsidRPr="009D7A5F" w:rsidRDefault="00445B19"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445B19" w:rsidRPr="009D7A5F" w:rsidRDefault="00445B19"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445B19" w:rsidRPr="009D7A5F" w:rsidRDefault="00445B19"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77777777" w:rsidR="00445B19" w:rsidRDefault="00445B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38792" w14:textId="74C7C39D" w:rsidR="00445B19" w:rsidRPr="001D6DD4" w:rsidRDefault="00445B19" w:rsidP="00E5786D">
    <w:pPr>
      <w:pStyle w:val="Stopka"/>
      <w:jc w:val="right"/>
      <w:rPr>
        <w:iCs/>
        <w:sz w:val="18"/>
        <w:szCs w:val="18"/>
      </w:rPr>
    </w:pPr>
    <w:r w:rsidRPr="00E5786D">
      <w:rPr>
        <w:iCs/>
        <w:noProof/>
        <w:sz w:val="18"/>
        <w:szCs w:val="18"/>
        <w:lang w:eastAsia="pl-PL"/>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16" name="Obraz 1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Pr>
        <w:iCs/>
        <w:noProof/>
        <w:sz w:val="18"/>
        <w:szCs w:val="18"/>
      </w:rPr>
      <w:t>26</w:t>
    </w:r>
    <w:r w:rsidRPr="00E5786D">
      <w:rPr>
        <w:iCs/>
        <w:sz w:val="18"/>
        <w:szCs w:val="18"/>
      </w:rPr>
      <w:fldChar w:fldCharType="end"/>
    </w:r>
    <w:r>
      <w:rPr>
        <w:noProof/>
        <w:lang w:eastAsia="pl-PL"/>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445B19" w:rsidRDefault="00445B19" w:rsidP="00A257A2">
                          <w:pPr>
                            <w:pStyle w:val="Stopka"/>
                            <w:spacing w:after="0"/>
                            <w:rPr>
                              <w:color w:val="767171"/>
                              <w:sz w:val="18"/>
                              <w:szCs w:val="18"/>
                            </w:rPr>
                          </w:pPr>
                          <w:r>
                            <w:rPr>
                              <w:color w:val="767171"/>
                              <w:sz w:val="18"/>
                              <w:szCs w:val="18"/>
                            </w:rPr>
                            <w:t xml:space="preserve">Sekretariat Dyrekcji Szpitala: </w:t>
                          </w:r>
                        </w:p>
                        <w:p w14:paraId="3D682613" w14:textId="77777777" w:rsidR="00445B19" w:rsidRDefault="00445B19"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445B19" w:rsidRDefault="00445B19" w:rsidP="00A257A2">
                          <w:pPr>
                            <w:pStyle w:val="Stopka"/>
                            <w:spacing w:after="0" w:line="240" w:lineRule="auto"/>
                            <w:rPr>
                              <w:color w:val="767171"/>
                              <w:sz w:val="18"/>
                              <w:szCs w:val="18"/>
                            </w:rPr>
                          </w:pPr>
                          <w:r>
                            <w:rPr>
                              <w:color w:val="767171"/>
                              <w:sz w:val="18"/>
                              <w:szCs w:val="18"/>
                            </w:rPr>
                            <w:t>szpital@wsp-bilikiewicz.pl</w:t>
                          </w:r>
                        </w:p>
                        <w:p w14:paraId="3B3372A4" w14:textId="77777777" w:rsidR="00445B19" w:rsidRPr="00A257A2" w:rsidRDefault="00445B19"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445B19" w:rsidRPr="00A257A2" w:rsidRDefault="00445B19"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445B19" w:rsidRDefault="00445B19" w:rsidP="00A257A2">
                          <w:pPr>
                            <w:pStyle w:val="Stopka"/>
                            <w:spacing w:after="0" w:line="240" w:lineRule="auto"/>
                            <w:jc w:val="right"/>
                            <w:rPr>
                              <w:color w:val="767171"/>
                              <w:sz w:val="18"/>
                              <w:szCs w:val="18"/>
                            </w:rPr>
                          </w:pPr>
                        </w:p>
                        <w:p w14:paraId="09FF5674" w14:textId="77777777" w:rsidR="00445B19" w:rsidRPr="00370301" w:rsidRDefault="00445B19"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" stroked="f">
              <v:path arrowok="t"/>
              <v:textbox>
                <w:txbxContent>
                  <w:p w14:paraId="2C4064CF" w14:textId="77777777" w:rsidR="00445B19" w:rsidRDefault="00445B19" w:rsidP="00A257A2">
                    <w:pPr>
                      <w:pStyle w:val="Stopka"/>
                      <w:spacing w:after="0"/>
                      <w:rPr>
                        <w:color w:val="767171"/>
                        <w:sz w:val="18"/>
                        <w:szCs w:val="18"/>
                      </w:rPr>
                    </w:pPr>
                    <w:r>
                      <w:rPr>
                        <w:color w:val="767171"/>
                        <w:sz w:val="18"/>
                        <w:szCs w:val="18"/>
                      </w:rPr>
                      <w:t xml:space="preserve">Sekretariat Dyrekcji Szpitala: </w:t>
                    </w:r>
                  </w:p>
                  <w:p w14:paraId="3D682613" w14:textId="77777777" w:rsidR="00445B19" w:rsidRDefault="00445B19"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445B19" w:rsidRDefault="00445B19" w:rsidP="00A257A2">
                    <w:pPr>
                      <w:pStyle w:val="Stopka"/>
                      <w:spacing w:after="0" w:line="240" w:lineRule="auto"/>
                      <w:rPr>
                        <w:color w:val="767171"/>
                        <w:sz w:val="18"/>
                        <w:szCs w:val="18"/>
                      </w:rPr>
                    </w:pPr>
                    <w:r>
                      <w:rPr>
                        <w:color w:val="767171"/>
                        <w:sz w:val="18"/>
                        <w:szCs w:val="18"/>
                      </w:rPr>
                      <w:t>szpital@wsp-bilikiewicz.pl</w:t>
                    </w:r>
                  </w:p>
                  <w:p w14:paraId="3B3372A4" w14:textId="77777777" w:rsidR="00445B19" w:rsidRPr="00A257A2" w:rsidRDefault="00445B19"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445B19" w:rsidRPr="00A257A2" w:rsidRDefault="00445B19"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445B19" w:rsidRDefault="00445B19" w:rsidP="00A257A2">
                    <w:pPr>
                      <w:pStyle w:val="Stopka"/>
                      <w:spacing w:after="0" w:line="240" w:lineRule="auto"/>
                      <w:jc w:val="right"/>
                      <w:rPr>
                        <w:color w:val="767171"/>
                        <w:sz w:val="18"/>
                        <w:szCs w:val="18"/>
                      </w:rPr>
                    </w:pPr>
                  </w:p>
                  <w:p w14:paraId="09FF5674" w14:textId="77777777" w:rsidR="00445B19" w:rsidRPr="00370301" w:rsidRDefault="00445B19" w:rsidP="00777BF1">
                    <w:pPr>
                      <w:jc w:val="right"/>
                      <w:rPr>
                        <w:sz w:val="16"/>
                        <w:szCs w:val="16"/>
                      </w:rPr>
                    </w:pPr>
                  </w:p>
                </w:txbxContent>
              </v:textbox>
              <w10:wrap anchory="page"/>
            </v:shape>
          </w:pict>
        </mc:Fallback>
      </mc:AlternateContent>
    </w:r>
    <w:r>
      <w:rPr>
        <w:noProof/>
        <w:lang w:eastAsia="pl-PL"/>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445B19" w:rsidRDefault="00445B19"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445B19" w:rsidRDefault="00445B19"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445B19" w:rsidRDefault="00445B19" w:rsidP="00F43012">
                          <w:pPr>
                            <w:pStyle w:val="Stopka"/>
                            <w:spacing w:after="0" w:line="240" w:lineRule="auto"/>
                            <w:rPr>
                              <w:color w:val="767171"/>
                              <w:sz w:val="18"/>
                              <w:szCs w:val="18"/>
                            </w:rPr>
                          </w:pPr>
                          <w:r>
                            <w:rPr>
                              <w:color w:val="767171"/>
                              <w:sz w:val="18"/>
                              <w:szCs w:val="18"/>
                            </w:rPr>
                            <w:t>ul. Srebrniki 17, 80-282 Gdańsk</w:t>
                          </w:r>
                        </w:p>
                        <w:p w14:paraId="6B1551B1" w14:textId="77777777" w:rsidR="00445B19" w:rsidRDefault="00445B19"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445B19" w:rsidRPr="00F43012" w:rsidRDefault="00445B19"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445B19" w:rsidRPr="00F43012" w:rsidRDefault="00445B19" w:rsidP="00201666">
                          <w:pPr>
                            <w:pStyle w:val="Stopka"/>
                            <w:spacing w:after="0"/>
                            <w:rPr>
                              <w:rFonts w:asciiTheme="minorHAnsi" w:hAnsiTheme="minorHAnsi" w:cstheme="minorHAnsi"/>
                              <w:color w:val="808080" w:themeColor="background1" w:themeShade="80"/>
                              <w:sz w:val="18"/>
                              <w:szCs w:val="18"/>
                            </w:rPr>
                          </w:pPr>
                        </w:p>
                        <w:p w14:paraId="02CBE374" w14:textId="77777777" w:rsidR="00445B19" w:rsidRDefault="00445B19" w:rsidP="00201666">
                          <w:pPr>
                            <w:pStyle w:val="Stopka"/>
                            <w:spacing w:after="0"/>
                            <w:rPr>
                              <w:color w:val="767171"/>
                              <w:sz w:val="18"/>
                              <w:szCs w:val="18"/>
                            </w:rPr>
                          </w:pPr>
                        </w:p>
                        <w:p w14:paraId="62E1935C" w14:textId="77777777" w:rsidR="00445B19" w:rsidRPr="00F43012" w:rsidRDefault="00445B19" w:rsidP="00201666">
                          <w:pPr>
                            <w:spacing w:after="0"/>
                            <w:rPr>
                              <w:sz w:val="16"/>
                              <w:szCs w:val="16"/>
                            </w:rPr>
                          </w:pPr>
                          <w:r>
                            <w:rPr>
                              <w:color w:val="767171"/>
                              <w:sz w:val="18"/>
                              <w:szCs w:val="18"/>
                            </w:rPr>
                            <w:t xml:space="preserve">58 </w:t>
                          </w:r>
                        </w:p>
                        <w:p w14:paraId="02DF0F70" w14:textId="77777777" w:rsidR="00445B19" w:rsidRPr="001C6AEE" w:rsidRDefault="00445B19" w:rsidP="00201666">
                          <w:pPr>
                            <w:spacing w:after="0"/>
                            <w:rPr>
                              <w:sz w:val="16"/>
                              <w:szCs w:val="16"/>
                            </w:rPr>
                          </w:pPr>
                        </w:p>
                        <w:p w14:paraId="425FEC17" w14:textId="77777777" w:rsidR="00445B19" w:rsidRPr="001C6AEE" w:rsidRDefault="00445B19"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" o:allowincell="f" filled="f" stroked="f">
              <v:path arrowok="t"/>
              <v:textbox>
                <w:txbxContent>
                  <w:p w14:paraId="70A49787" w14:textId="77777777" w:rsidR="00445B19" w:rsidRDefault="00445B19"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445B19" w:rsidRDefault="00445B19"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445B19" w:rsidRDefault="00445B19" w:rsidP="00F43012">
                    <w:pPr>
                      <w:pStyle w:val="Stopka"/>
                      <w:spacing w:after="0" w:line="240" w:lineRule="auto"/>
                      <w:rPr>
                        <w:color w:val="767171"/>
                        <w:sz w:val="18"/>
                        <w:szCs w:val="18"/>
                      </w:rPr>
                    </w:pPr>
                    <w:r>
                      <w:rPr>
                        <w:color w:val="767171"/>
                        <w:sz w:val="18"/>
                        <w:szCs w:val="18"/>
                      </w:rPr>
                      <w:t>ul. Srebrniki 17, 80-282 Gdańsk</w:t>
                    </w:r>
                  </w:p>
                  <w:p w14:paraId="6B1551B1" w14:textId="77777777" w:rsidR="00445B19" w:rsidRDefault="00445B19"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445B19" w:rsidRPr="00F43012" w:rsidRDefault="00445B19"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445B19" w:rsidRPr="00F43012" w:rsidRDefault="00445B19" w:rsidP="00201666">
                    <w:pPr>
                      <w:pStyle w:val="Stopka"/>
                      <w:spacing w:after="0"/>
                      <w:rPr>
                        <w:rFonts w:asciiTheme="minorHAnsi" w:hAnsiTheme="minorHAnsi" w:cstheme="minorHAnsi"/>
                        <w:color w:val="808080" w:themeColor="background1" w:themeShade="80"/>
                        <w:sz w:val="18"/>
                        <w:szCs w:val="18"/>
                      </w:rPr>
                    </w:pPr>
                  </w:p>
                  <w:p w14:paraId="02CBE374" w14:textId="77777777" w:rsidR="00445B19" w:rsidRDefault="00445B19" w:rsidP="00201666">
                    <w:pPr>
                      <w:pStyle w:val="Stopka"/>
                      <w:spacing w:after="0"/>
                      <w:rPr>
                        <w:color w:val="767171"/>
                        <w:sz w:val="18"/>
                        <w:szCs w:val="18"/>
                      </w:rPr>
                    </w:pPr>
                  </w:p>
                  <w:p w14:paraId="62E1935C" w14:textId="77777777" w:rsidR="00445B19" w:rsidRPr="00F43012" w:rsidRDefault="00445B19" w:rsidP="00201666">
                    <w:pPr>
                      <w:spacing w:after="0"/>
                      <w:rPr>
                        <w:sz w:val="16"/>
                        <w:szCs w:val="16"/>
                      </w:rPr>
                    </w:pPr>
                    <w:r>
                      <w:rPr>
                        <w:color w:val="767171"/>
                        <w:sz w:val="18"/>
                        <w:szCs w:val="18"/>
                      </w:rPr>
                      <w:t xml:space="preserve">58 </w:t>
                    </w:r>
                  </w:p>
                  <w:p w14:paraId="02DF0F70" w14:textId="77777777" w:rsidR="00445B19" w:rsidRPr="001C6AEE" w:rsidRDefault="00445B19" w:rsidP="00201666">
                    <w:pPr>
                      <w:spacing w:after="0"/>
                      <w:rPr>
                        <w:sz w:val="16"/>
                        <w:szCs w:val="16"/>
                      </w:rPr>
                    </w:pPr>
                  </w:p>
                  <w:p w14:paraId="425FEC17" w14:textId="77777777" w:rsidR="00445B19" w:rsidRPr="001C6AEE" w:rsidRDefault="00445B19" w:rsidP="00201666">
                    <w:pPr>
                      <w:spacing w:after="0"/>
                      <w:rPr>
                        <w:b/>
                        <w:sz w:val="16"/>
                        <w:szCs w:val="16"/>
                      </w:rPr>
                    </w:pPr>
                  </w:p>
                </w:txbxContent>
              </v:textbox>
              <w10:wrap anchorx="page" anchory="page"/>
              <w10:anchorlock/>
            </v:shape>
          </w:pict>
        </mc:Fallback>
      </mc:AlternateContent>
    </w:r>
  </w:p>
  <w:p w14:paraId="2A2E85EE" w14:textId="77777777" w:rsidR="00445B19" w:rsidRDefault="00445B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41C2A" w14:textId="77777777" w:rsidR="005407DA" w:rsidRDefault="005407DA">
      <w:r>
        <w:separator/>
      </w:r>
    </w:p>
  </w:footnote>
  <w:footnote w:type="continuationSeparator" w:id="0">
    <w:p w14:paraId="6F0ED873" w14:textId="77777777" w:rsidR="005407DA" w:rsidRDefault="005407DA">
      <w:r>
        <w:continuationSeparator/>
      </w:r>
    </w:p>
  </w:footnote>
  <w:footnote w:id="1">
    <w:p w14:paraId="3086DB44" w14:textId="77777777" w:rsidR="00445B19" w:rsidRPr="00A82964" w:rsidRDefault="00445B19" w:rsidP="003A185F">
      <w:pPr>
        <w:spacing w:after="0"/>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40967FFE" w14:textId="77777777" w:rsidR="00445B19" w:rsidRPr="00A82964" w:rsidRDefault="00445B19" w:rsidP="003A185F">
      <w:pPr>
        <w:spacing w:after="0"/>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8B90744" w14:textId="77777777" w:rsidR="00445B19" w:rsidRPr="00A82964" w:rsidRDefault="00445B19" w:rsidP="003A185F">
      <w:pPr>
        <w:spacing w:after="0"/>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D58AD4C" w14:textId="77777777" w:rsidR="00445B19" w:rsidRDefault="00445B19" w:rsidP="003A185F">
      <w:pPr>
        <w:spacing w:after="0"/>
        <w:jc w:val="both"/>
        <w:rPr>
          <w:rFonts w:ascii="Arial" w:hAnsi="Arial" w:cs="Arial"/>
          <w:color w:val="222222"/>
          <w:sz w:val="16"/>
          <w:szCs w:val="16"/>
          <w:lang w:eastAsia="pl-PL"/>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DFCFE2B" w14:textId="77777777" w:rsidR="00445B19" w:rsidRPr="00761CEB" w:rsidRDefault="00445B19" w:rsidP="003A185F">
      <w:pPr>
        <w:spacing w:after="0"/>
        <w:jc w:val="both"/>
        <w:rPr>
          <w:rFonts w:ascii="Arial" w:hAnsi="Arial" w:cs="Arial"/>
          <w:color w:val="222222"/>
          <w:sz w:val="16"/>
          <w:szCs w:val="16"/>
          <w:lang w:eastAsia="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2F98" w14:textId="77777777" w:rsidR="00445B19" w:rsidRDefault="00445B19" w:rsidP="00F37A18">
    <w:pPr>
      <w:pStyle w:val="Nagwek"/>
      <w:spacing w:after="0"/>
    </w:pPr>
  </w:p>
  <w:p w14:paraId="41CD37CB" w14:textId="6869EFA1" w:rsidR="00445B19" w:rsidRPr="009D7A5F" w:rsidRDefault="00445B19" w:rsidP="00F37A18">
    <w:pPr>
      <w:pStyle w:val="Nagwek"/>
      <w:spacing w:after="0"/>
      <w:rPr>
        <w:bCs/>
        <w:color w:val="595959" w:themeColor="text1" w:themeTint="A6"/>
      </w:rPr>
    </w:pPr>
    <w:r w:rsidRPr="009D7A5F">
      <w:rPr>
        <w:bCs/>
        <w:color w:val="595959" w:themeColor="text1" w:themeTint="A6"/>
      </w:rPr>
      <w:t xml:space="preserve">Znak sprawy: Adm  </w:t>
    </w:r>
    <w:r>
      <w:rPr>
        <w:bCs/>
        <w:color w:val="595959" w:themeColor="text1" w:themeTint="A6"/>
      </w:rPr>
      <w:t>18A/2023</w:t>
    </w:r>
    <w:r w:rsidRPr="009D7A5F">
      <w:rPr>
        <w:bCs/>
        <w:color w:val="595959" w:themeColor="text1" w:themeTint="A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E055F" w14:textId="50704C80" w:rsidR="00445B19" w:rsidRDefault="00445B19">
    <w:pPr>
      <w:pStyle w:val="Nagwek"/>
    </w:pPr>
    <w:r>
      <w:rPr>
        <w:noProof/>
        <w:lang w:eastAsia="pl-PL"/>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15" name="Obraz 15"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445B19" w:rsidRDefault="00445B19">
    <w:pPr>
      <w:pStyle w:val="Nagwek"/>
    </w:pPr>
  </w:p>
  <w:p w14:paraId="05DC1AE2" w14:textId="77777777" w:rsidR="00445B19" w:rsidRDefault="00445B19" w:rsidP="00EE5432">
    <w:pPr>
      <w:pStyle w:val="Nagwek"/>
      <w:spacing w:after="0"/>
      <w:rPr>
        <w:bCs/>
      </w:rPr>
    </w:pPr>
  </w:p>
  <w:p w14:paraId="261DA0C4" w14:textId="471D8B77" w:rsidR="00445B19" w:rsidRPr="00EE5432" w:rsidRDefault="00445B19" w:rsidP="00EE5432">
    <w:pPr>
      <w:pStyle w:val="Nagwek"/>
      <w:spacing w:after="0"/>
      <w:rPr>
        <w:bCs/>
      </w:rPr>
    </w:pPr>
    <w:r w:rsidRPr="00EE5432">
      <w:rPr>
        <w:bCs/>
      </w:rPr>
      <w:t xml:space="preserve">Znak sprawy Adm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445B19" w:rsidRDefault="00445B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8E8E6C2E"/>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1" w15:restartNumberingAfterBreak="0">
    <w:nsid w:val="00000006"/>
    <w:multiLevelType w:val="singleLevel"/>
    <w:tmpl w:val="00000006"/>
    <w:name w:val="WW8Num6"/>
    <w:lvl w:ilvl="0">
      <w:start w:val="1"/>
      <w:numFmt w:val="decimal"/>
      <w:lvlText w:val="%1."/>
      <w:lvlJc w:val="left"/>
      <w:pPr>
        <w:tabs>
          <w:tab w:val="num" w:pos="2880"/>
        </w:tabs>
        <w:ind w:left="2880" w:hanging="360"/>
      </w:pPr>
      <w:rPr>
        <w:b w:val="0"/>
        <w:i w:val="0"/>
        <w:sz w:val="24"/>
      </w:rPr>
    </w:lvl>
  </w:abstractNum>
  <w:abstractNum w:abstractNumId="2" w15:restartNumberingAfterBreak="0">
    <w:nsid w:val="00000007"/>
    <w:multiLevelType w:val="multilevel"/>
    <w:tmpl w:val="00000007"/>
    <w:name w:val="WW8Num7"/>
    <w:lvl w:ilvl="0">
      <w:start w:val="1"/>
      <w:numFmt w:val="decimal"/>
      <w:lvlText w:val="%1)"/>
      <w:lvlJc w:val="left"/>
      <w:pPr>
        <w:tabs>
          <w:tab w:val="num" w:pos="1482"/>
        </w:tabs>
        <w:ind w:left="1482" w:hanging="360"/>
      </w:pPr>
      <w:rPr>
        <w:rFonts w:ascii="Calibri" w:hAnsi="Calibri" w:cs="Calibri"/>
        <w:b w:val="0"/>
        <w:bCs/>
        <w:sz w:val="22"/>
        <w:szCs w:val="22"/>
      </w:rPr>
    </w:lvl>
    <w:lvl w:ilvl="1">
      <w:start w:val="1"/>
      <w:numFmt w:val="lowerLetter"/>
      <w:lvlText w:val="%2."/>
      <w:lvlJc w:val="left"/>
      <w:pPr>
        <w:tabs>
          <w:tab w:val="num" w:pos="1392"/>
        </w:tabs>
        <w:ind w:left="1392" w:hanging="360"/>
      </w:pPr>
    </w:lvl>
    <w:lvl w:ilvl="2">
      <w:start w:val="1"/>
      <w:numFmt w:val="lowerRoman"/>
      <w:lvlText w:val="%3."/>
      <w:lvlJc w:val="left"/>
      <w:pPr>
        <w:tabs>
          <w:tab w:val="num" w:pos="2112"/>
        </w:tabs>
        <w:ind w:left="2112" w:hanging="180"/>
      </w:pPr>
    </w:lvl>
    <w:lvl w:ilvl="3">
      <w:start w:val="1"/>
      <w:numFmt w:val="decimal"/>
      <w:lvlText w:val="%4."/>
      <w:lvlJc w:val="left"/>
      <w:pPr>
        <w:tabs>
          <w:tab w:val="num" w:pos="2832"/>
        </w:tabs>
        <w:ind w:left="2832" w:hanging="360"/>
      </w:pPr>
    </w:lvl>
    <w:lvl w:ilvl="4">
      <w:start w:val="1"/>
      <w:numFmt w:val="lowerLetter"/>
      <w:lvlText w:val="%5."/>
      <w:lvlJc w:val="left"/>
      <w:pPr>
        <w:tabs>
          <w:tab w:val="num" w:pos="3552"/>
        </w:tabs>
        <w:ind w:left="3552" w:hanging="360"/>
      </w:pPr>
    </w:lvl>
    <w:lvl w:ilvl="5">
      <w:start w:val="1"/>
      <w:numFmt w:val="lowerRoman"/>
      <w:lvlText w:val="%6."/>
      <w:lvlJc w:val="left"/>
      <w:pPr>
        <w:tabs>
          <w:tab w:val="num" w:pos="4272"/>
        </w:tabs>
        <w:ind w:left="4272" w:hanging="180"/>
      </w:pPr>
    </w:lvl>
    <w:lvl w:ilvl="6">
      <w:start w:val="1"/>
      <w:numFmt w:val="decimal"/>
      <w:lvlText w:val="%7."/>
      <w:lvlJc w:val="left"/>
      <w:pPr>
        <w:tabs>
          <w:tab w:val="num" w:pos="4992"/>
        </w:tabs>
        <w:ind w:left="4992" w:hanging="360"/>
      </w:pPr>
    </w:lvl>
    <w:lvl w:ilvl="7">
      <w:start w:val="1"/>
      <w:numFmt w:val="lowerLetter"/>
      <w:lvlText w:val="%8."/>
      <w:lvlJc w:val="left"/>
      <w:pPr>
        <w:tabs>
          <w:tab w:val="num" w:pos="5712"/>
        </w:tabs>
        <w:ind w:left="5712" w:hanging="360"/>
      </w:pPr>
    </w:lvl>
    <w:lvl w:ilvl="8">
      <w:start w:val="1"/>
      <w:numFmt w:val="lowerRoman"/>
      <w:lvlText w:val="%9."/>
      <w:lvlJc w:val="left"/>
      <w:pPr>
        <w:tabs>
          <w:tab w:val="num" w:pos="6432"/>
        </w:tabs>
        <w:ind w:left="6432" w:hanging="180"/>
      </w:pPr>
    </w:lvl>
  </w:abstractNum>
  <w:abstractNum w:abstractNumId="3" w15:restartNumberingAfterBreak="0">
    <w:nsid w:val="0000000F"/>
    <w:multiLevelType w:val="singleLevel"/>
    <w:tmpl w:val="0000000F"/>
    <w:name w:val="WW8Num15"/>
    <w:lvl w:ilvl="0">
      <w:start w:val="1"/>
      <w:numFmt w:val="bullet"/>
      <w:lvlText w:val=""/>
      <w:lvlJc w:val="left"/>
      <w:pPr>
        <w:tabs>
          <w:tab w:val="num" w:pos="0"/>
        </w:tabs>
        <w:ind w:left="1571" w:hanging="360"/>
      </w:pPr>
      <w:rPr>
        <w:rFonts w:ascii="Symbol" w:hAnsi="Symbol" w:cs="Calibri"/>
        <w:b w:val="0"/>
        <w:sz w:val="22"/>
        <w:szCs w:val="22"/>
      </w:rPr>
    </w:lvl>
  </w:abstractNum>
  <w:abstractNum w:abstractNumId="4"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5"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7" w15:restartNumberingAfterBreak="0">
    <w:nsid w:val="00183D9E"/>
    <w:multiLevelType w:val="hybridMultilevel"/>
    <w:tmpl w:val="CA92BC64"/>
    <w:lvl w:ilvl="0" w:tplc="02966C4C">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6404AA"/>
    <w:multiLevelType w:val="hybridMultilevel"/>
    <w:tmpl w:val="0E36811A"/>
    <w:lvl w:ilvl="0" w:tplc="3320C824">
      <w:start w:val="1"/>
      <w:numFmt w:val="decimal"/>
      <w:lvlText w:val="%1)"/>
      <w:lvlJc w:val="left"/>
      <w:pPr>
        <w:ind w:left="786" w:hanging="360"/>
      </w:pPr>
      <w:rPr>
        <w:rFonts w:asciiTheme="minorHAnsi" w:eastAsia="Times New Roman"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5F06F59"/>
    <w:multiLevelType w:val="hybridMultilevel"/>
    <w:tmpl w:val="E4BA6CB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2D4243"/>
    <w:multiLevelType w:val="hybridMultilevel"/>
    <w:tmpl w:val="C02CE3A0"/>
    <w:lvl w:ilvl="0" w:tplc="1B10B480">
      <w:start w:val="1"/>
      <w:numFmt w:val="decimal"/>
      <w:lvlText w:val="%1)"/>
      <w:lvlJc w:val="left"/>
      <w:pPr>
        <w:ind w:left="720" w:hanging="360"/>
      </w:pPr>
      <w:rPr>
        <w:rFonts w:ascii="Calibri" w:hAnsi="Calibri" w:cs="Calibri" w:hint="default"/>
        <w:b/>
        <w:b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C81159"/>
    <w:multiLevelType w:val="hybridMultilevel"/>
    <w:tmpl w:val="75966FF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12F76E1"/>
    <w:multiLevelType w:val="hybridMultilevel"/>
    <w:tmpl w:val="F30E2A42"/>
    <w:lvl w:ilvl="0" w:tplc="D9FE8B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A444A9"/>
    <w:multiLevelType w:val="hybridMultilevel"/>
    <w:tmpl w:val="E2FC71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F326BA2"/>
    <w:multiLevelType w:val="hybridMultilevel"/>
    <w:tmpl w:val="FC74A8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A938EE"/>
    <w:multiLevelType w:val="hybridMultilevel"/>
    <w:tmpl w:val="6CE05ED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0B57AD7"/>
    <w:multiLevelType w:val="hybridMultilevel"/>
    <w:tmpl w:val="A9E40184"/>
    <w:lvl w:ilvl="0" w:tplc="9DBEED8A">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59D2819"/>
    <w:multiLevelType w:val="multilevel"/>
    <w:tmpl w:val="FEA2249A"/>
    <w:lvl w:ilvl="0">
      <w:start w:val="1"/>
      <w:numFmt w:val="decimal"/>
      <w:lvlText w:val="%1."/>
      <w:lvlJc w:val="left"/>
      <w:pPr>
        <w:tabs>
          <w:tab w:val="num" w:pos="720"/>
        </w:tabs>
        <w:ind w:left="720" w:hanging="360"/>
      </w:pPr>
      <w:rPr>
        <w:rFonts w:hint="default"/>
        <w:b w:val="0"/>
        <w:color w:val="auto"/>
        <w:sz w:val="22"/>
        <w:szCs w:val="20"/>
      </w:rPr>
    </w:lvl>
    <w:lvl w:ilvl="1">
      <w:start w:val="1"/>
      <w:numFmt w:val="decimal"/>
      <w:lvlText w:val="%2."/>
      <w:lvlJc w:val="left"/>
      <w:pPr>
        <w:tabs>
          <w:tab w:val="num" w:pos="360"/>
        </w:tabs>
        <w:ind w:left="360" w:hanging="360"/>
      </w:pPr>
      <w:rPr>
        <w:rFonts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B27460"/>
    <w:multiLevelType w:val="hybridMultilevel"/>
    <w:tmpl w:val="A8DEF75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55718FE"/>
    <w:multiLevelType w:val="hybridMultilevel"/>
    <w:tmpl w:val="086C55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6FA57DB"/>
    <w:multiLevelType w:val="hybridMultilevel"/>
    <w:tmpl w:val="10DC35C8"/>
    <w:lvl w:ilvl="0" w:tplc="873EBDF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F06507"/>
    <w:multiLevelType w:val="multilevel"/>
    <w:tmpl w:val="CE80BF66"/>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C3279B0"/>
    <w:multiLevelType w:val="multilevel"/>
    <w:tmpl w:val="D9FAC5AA"/>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360"/>
        </w:tabs>
        <w:ind w:left="360" w:hanging="360"/>
      </w:pPr>
      <w:rPr>
        <w:rFonts w:ascii="Calibri" w:hAnsi="Calibri"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0CC0D0E"/>
    <w:multiLevelType w:val="hybridMultilevel"/>
    <w:tmpl w:val="D6E4817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9" w15:restartNumberingAfterBreak="0">
    <w:nsid w:val="424E6802"/>
    <w:multiLevelType w:val="hybridMultilevel"/>
    <w:tmpl w:val="837A58F4"/>
    <w:lvl w:ilvl="0" w:tplc="0415000F">
      <w:start w:val="1"/>
      <w:numFmt w:val="decimal"/>
      <w:lvlText w:val="%1."/>
      <w:lvlJc w:val="left"/>
      <w:pPr>
        <w:ind w:left="360" w:hanging="360"/>
      </w:pPr>
    </w:lvl>
    <w:lvl w:ilvl="1" w:tplc="12DE3228">
      <w:numFmt w:val="bullet"/>
      <w:lvlText w:val=""/>
      <w:lvlJc w:val="left"/>
      <w:pPr>
        <w:ind w:left="1440" w:hanging="360"/>
      </w:pPr>
      <w:rPr>
        <w:rFonts w:ascii="Symbol" w:eastAsia="Times New Roman"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0F4F8F"/>
    <w:multiLevelType w:val="multilevel"/>
    <w:tmpl w:val="3774BC40"/>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293BCC"/>
    <w:multiLevelType w:val="multilevel"/>
    <w:tmpl w:val="DB96AA1C"/>
    <w:lvl w:ilvl="0">
      <w:start w:val="14"/>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4"/>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34" w15:restartNumberingAfterBreak="0">
    <w:nsid w:val="4DC66C93"/>
    <w:multiLevelType w:val="hybridMultilevel"/>
    <w:tmpl w:val="CA022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27E713A"/>
    <w:multiLevelType w:val="multilevel"/>
    <w:tmpl w:val="65700574"/>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EFB063F"/>
    <w:multiLevelType w:val="hybridMultilevel"/>
    <w:tmpl w:val="9FD2D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146E5F"/>
    <w:multiLevelType w:val="hybridMultilevel"/>
    <w:tmpl w:val="099E4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7427FC"/>
    <w:multiLevelType w:val="hybridMultilevel"/>
    <w:tmpl w:val="56C06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234B58"/>
    <w:multiLevelType w:val="multilevel"/>
    <w:tmpl w:val="D1682598"/>
    <w:lvl w:ilvl="0">
      <w:start w:val="14"/>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4C5015C"/>
    <w:multiLevelType w:val="hybridMultilevel"/>
    <w:tmpl w:val="2F8EEA26"/>
    <w:lvl w:ilvl="0" w:tplc="724E972C">
      <w:start w:val="1"/>
      <w:numFmt w:val="decimal"/>
      <w:lvlText w:val="%1."/>
      <w:lvlJc w:val="left"/>
      <w:pPr>
        <w:ind w:left="360" w:hanging="360"/>
      </w:pPr>
      <w:rPr>
        <w:rFonts w:asciiTheme="minorHAnsi" w:hAnsiTheme="minorHAnsi" w:cstheme="minorHAnsi"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74C0014"/>
    <w:multiLevelType w:val="hybridMultilevel"/>
    <w:tmpl w:val="485C3F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FD56AF5"/>
    <w:multiLevelType w:val="hybridMultilevel"/>
    <w:tmpl w:val="07FE0212"/>
    <w:lvl w:ilvl="0" w:tplc="409CFAB6">
      <w:start w:val="1"/>
      <w:numFmt w:val="decimal"/>
      <w:lvlText w:val="%1)"/>
      <w:lvlJc w:val="left"/>
      <w:pPr>
        <w:ind w:left="720" w:hanging="360"/>
      </w:p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4"/>
  </w:num>
  <w:num w:numId="3">
    <w:abstractNumId w:val="27"/>
  </w:num>
  <w:num w:numId="4">
    <w:abstractNumId w:val="29"/>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6"/>
  </w:num>
  <w:num w:numId="10">
    <w:abstractNumId w:val="1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 w:numId="15">
    <w:abstractNumId w:val="35"/>
  </w:num>
  <w:num w:numId="16">
    <w:abstractNumId w:val="19"/>
  </w:num>
  <w:num w:numId="17">
    <w:abstractNumId w:val="37"/>
  </w:num>
  <w:num w:numId="18">
    <w:abstractNumId w:val="21"/>
  </w:num>
  <w:num w:numId="19">
    <w:abstractNumId w:val="23"/>
  </w:num>
  <w:num w:numId="20">
    <w:abstractNumId w:val="0"/>
  </w:num>
  <w:num w:numId="21">
    <w:abstractNumId w:val="40"/>
  </w:num>
  <w:num w:numId="22">
    <w:abstractNumId w:val="16"/>
  </w:num>
  <w:num w:numId="23">
    <w:abstractNumId w:val="20"/>
  </w:num>
  <w:num w:numId="24">
    <w:abstractNumId w:val="34"/>
  </w:num>
  <w:num w:numId="25">
    <w:abstractNumId w:val="42"/>
  </w:num>
  <w:num w:numId="26">
    <w:abstractNumId w:val="36"/>
  </w:num>
  <w:num w:numId="27">
    <w:abstractNumId w:val="7"/>
  </w:num>
  <w:num w:numId="28">
    <w:abstractNumId w:val="39"/>
  </w:num>
  <w:num w:numId="29">
    <w:abstractNumId w:val="8"/>
  </w:num>
  <w:num w:numId="30">
    <w:abstractNumId w:val="28"/>
  </w:num>
  <w:num w:numId="31">
    <w:abstractNumId w:val="32"/>
  </w:num>
  <w:num w:numId="32">
    <w:abstractNumId w:val="17"/>
  </w:num>
  <w:num w:numId="33">
    <w:abstractNumId w:val="10"/>
  </w:num>
  <w:num w:numId="34">
    <w:abstractNumId w:val="22"/>
  </w:num>
  <w:num w:numId="35">
    <w:abstractNumId w:val="2"/>
  </w:num>
  <w:num w:numId="36">
    <w:abstractNumId w:val="3"/>
  </w:num>
  <w:num w:numId="37">
    <w:abstractNumId w:val="38"/>
  </w:num>
  <w:num w:numId="38">
    <w:abstractNumId w:val="41"/>
  </w:num>
  <w:num w:numId="39">
    <w:abstractNumId w:val="15"/>
  </w:num>
  <w:num w:numId="40">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12"/>
    <w:rsid w:val="0000140D"/>
    <w:rsid w:val="00003DA9"/>
    <w:rsid w:val="000049E9"/>
    <w:rsid w:val="000102A5"/>
    <w:rsid w:val="00012DA9"/>
    <w:rsid w:val="0001550E"/>
    <w:rsid w:val="000235F3"/>
    <w:rsid w:val="00023B7E"/>
    <w:rsid w:val="000265FA"/>
    <w:rsid w:val="00031726"/>
    <w:rsid w:val="00036303"/>
    <w:rsid w:val="00037EB5"/>
    <w:rsid w:val="00040BE7"/>
    <w:rsid w:val="000418DE"/>
    <w:rsid w:val="00052AC8"/>
    <w:rsid w:val="0006022D"/>
    <w:rsid w:val="00061F20"/>
    <w:rsid w:val="0006757B"/>
    <w:rsid w:val="0007310B"/>
    <w:rsid w:val="00080659"/>
    <w:rsid w:val="00080D83"/>
    <w:rsid w:val="0008538D"/>
    <w:rsid w:val="000967B4"/>
    <w:rsid w:val="00096E7C"/>
    <w:rsid w:val="000A2EE7"/>
    <w:rsid w:val="000B5619"/>
    <w:rsid w:val="000C0093"/>
    <w:rsid w:val="000C134C"/>
    <w:rsid w:val="000C2175"/>
    <w:rsid w:val="000D283E"/>
    <w:rsid w:val="000D4DA2"/>
    <w:rsid w:val="000E6BAE"/>
    <w:rsid w:val="000E7133"/>
    <w:rsid w:val="000E7830"/>
    <w:rsid w:val="000F3305"/>
    <w:rsid w:val="000F39B0"/>
    <w:rsid w:val="000F64F2"/>
    <w:rsid w:val="000F6646"/>
    <w:rsid w:val="00100DBB"/>
    <w:rsid w:val="0010211C"/>
    <w:rsid w:val="00106C82"/>
    <w:rsid w:val="001128ED"/>
    <w:rsid w:val="00123CCD"/>
    <w:rsid w:val="00124359"/>
    <w:rsid w:val="00124D4A"/>
    <w:rsid w:val="00125A79"/>
    <w:rsid w:val="00126098"/>
    <w:rsid w:val="0012641B"/>
    <w:rsid w:val="00130B23"/>
    <w:rsid w:val="0013286A"/>
    <w:rsid w:val="00142D6D"/>
    <w:rsid w:val="00144D5E"/>
    <w:rsid w:val="001451F9"/>
    <w:rsid w:val="0014746A"/>
    <w:rsid w:val="00155828"/>
    <w:rsid w:val="00160639"/>
    <w:rsid w:val="00162A66"/>
    <w:rsid w:val="00166351"/>
    <w:rsid w:val="00174952"/>
    <w:rsid w:val="00186CDB"/>
    <w:rsid w:val="001975FC"/>
    <w:rsid w:val="001A0011"/>
    <w:rsid w:val="001A1079"/>
    <w:rsid w:val="001A26BB"/>
    <w:rsid w:val="001A6175"/>
    <w:rsid w:val="001B15CC"/>
    <w:rsid w:val="001B210F"/>
    <w:rsid w:val="001B52E2"/>
    <w:rsid w:val="001B7EAD"/>
    <w:rsid w:val="001D6DD4"/>
    <w:rsid w:val="001E449F"/>
    <w:rsid w:val="00201666"/>
    <w:rsid w:val="002026A1"/>
    <w:rsid w:val="002142F6"/>
    <w:rsid w:val="00216BD9"/>
    <w:rsid w:val="00217FDB"/>
    <w:rsid w:val="002265F4"/>
    <w:rsid w:val="002279F8"/>
    <w:rsid w:val="00241C1F"/>
    <w:rsid w:val="002425AE"/>
    <w:rsid w:val="0024539B"/>
    <w:rsid w:val="00247EAC"/>
    <w:rsid w:val="00257B2A"/>
    <w:rsid w:val="00265F80"/>
    <w:rsid w:val="00267734"/>
    <w:rsid w:val="00270F9A"/>
    <w:rsid w:val="00274738"/>
    <w:rsid w:val="00274C45"/>
    <w:rsid w:val="002825CF"/>
    <w:rsid w:val="00282819"/>
    <w:rsid w:val="00283216"/>
    <w:rsid w:val="00285010"/>
    <w:rsid w:val="00285355"/>
    <w:rsid w:val="0028617D"/>
    <w:rsid w:val="002A24C7"/>
    <w:rsid w:val="002B594F"/>
    <w:rsid w:val="002C1BDE"/>
    <w:rsid w:val="002C3C85"/>
    <w:rsid w:val="002C3CEB"/>
    <w:rsid w:val="002C6347"/>
    <w:rsid w:val="002D11D2"/>
    <w:rsid w:val="002D3489"/>
    <w:rsid w:val="002D4B26"/>
    <w:rsid w:val="002E3731"/>
    <w:rsid w:val="002E4B08"/>
    <w:rsid w:val="002F3AB0"/>
    <w:rsid w:val="002F6FE2"/>
    <w:rsid w:val="003014BD"/>
    <w:rsid w:val="003023FC"/>
    <w:rsid w:val="0030658B"/>
    <w:rsid w:val="003106B1"/>
    <w:rsid w:val="00313EFE"/>
    <w:rsid w:val="003207AC"/>
    <w:rsid w:val="00320AAC"/>
    <w:rsid w:val="00321C54"/>
    <w:rsid w:val="003232EC"/>
    <w:rsid w:val="00325172"/>
    <w:rsid w:val="00325198"/>
    <w:rsid w:val="00331A0E"/>
    <w:rsid w:val="0033268D"/>
    <w:rsid w:val="003337B6"/>
    <w:rsid w:val="0034232B"/>
    <w:rsid w:val="00343386"/>
    <w:rsid w:val="0034370F"/>
    <w:rsid w:val="00350088"/>
    <w:rsid w:val="00350F57"/>
    <w:rsid w:val="00354677"/>
    <w:rsid w:val="0035482A"/>
    <w:rsid w:val="00357CF8"/>
    <w:rsid w:val="003602D3"/>
    <w:rsid w:val="003619F2"/>
    <w:rsid w:val="00365820"/>
    <w:rsid w:val="00387908"/>
    <w:rsid w:val="00396858"/>
    <w:rsid w:val="00397A9B"/>
    <w:rsid w:val="003A185F"/>
    <w:rsid w:val="003A278E"/>
    <w:rsid w:val="003A53AB"/>
    <w:rsid w:val="003B020B"/>
    <w:rsid w:val="003B3828"/>
    <w:rsid w:val="003B416D"/>
    <w:rsid w:val="003B4262"/>
    <w:rsid w:val="003B7943"/>
    <w:rsid w:val="003B7DF0"/>
    <w:rsid w:val="003C554F"/>
    <w:rsid w:val="003C5D2C"/>
    <w:rsid w:val="003C6458"/>
    <w:rsid w:val="003D1F3A"/>
    <w:rsid w:val="003D20D5"/>
    <w:rsid w:val="003D4411"/>
    <w:rsid w:val="003E20C8"/>
    <w:rsid w:val="003E36EC"/>
    <w:rsid w:val="003E3CB7"/>
    <w:rsid w:val="003E46F0"/>
    <w:rsid w:val="003E66BD"/>
    <w:rsid w:val="003F7CF7"/>
    <w:rsid w:val="0040149C"/>
    <w:rsid w:val="00402A40"/>
    <w:rsid w:val="00406449"/>
    <w:rsid w:val="00413854"/>
    <w:rsid w:val="00414478"/>
    <w:rsid w:val="004178E9"/>
    <w:rsid w:val="00420276"/>
    <w:rsid w:val="00422E06"/>
    <w:rsid w:val="00424802"/>
    <w:rsid w:val="00431527"/>
    <w:rsid w:val="0043431F"/>
    <w:rsid w:val="00443956"/>
    <w:rsid w:val="00444DE9"/>
    <w:rsid w:val="00445B19"/>
    <w:rsid w:val="00447EA8"/>
    <w:rsid w:val="00450873"/>
    <w:rsid w:val="00452FBA"/>
    <w:rsid w:val="00453B3A"/>
    <w:rsid w:val="004561F7"/>
    <w:rsid w:val="00485E90"/>
    <w:rsid w:val="004861BD"/>
    <w:rsid w:val="00486A9B"/>
    <w:rsid w:val="00491A0F"/>
    <w:rsid w:val="00492BD3"/>
    <w:rsid w:val="004A120F"/>
    <w:rsid w:val="004B497D"/>
    <w:rsid w:val="004B667B"/>
    <w:rsid w:val="004B70BD"/>
    <w:rsid w:val="004C524E"/>
    <w:rsid w:val="004D22B5"/>
    <w:rsid w:val="004D4B22"/>
    <w:rsid w:val="004D7C44"/>
    <w:rsid w:val="004E1BEE"/>
    <w:rsid w:val="004F0DD0"/>
    <w:rsid w:val="004F1550"/>
    <w:rsid w:val="004F5739"/>
    <w:rsid w:val="004F5DC0"/>
    <w:rsid w:val="004F6A33"/>
    <w:rsid w:val="004F6B5E"/>
    <w:rsid w:val="00512763"/>
    <w:rsid w:val="005171D3"/>
    <w:rsid w:val="0052111D"/>
    <w:rsid w:val="005215D0"/>
    <w:rsid w:val="00526D41"/>
    <w:rsid w:val="005308FF"/>
    <w:rsid w:val="00536751"/>
    <w:rsid w:val="005373A8"/>
    <w:rsid w:val="00537F26"/>
    <w:rsid w:val="005407DA"/>
    <w:rsid w:val="0056063E"/>
    <w:rsid w:val="0056628C"/>
    <w:rsid w:val="0057204C"/>
    <w:rsid w:val="00572B23"/>
    <w:rsid w:val="005760A9"/>
    <w:rsid w:val="00576684"/>
    <w:rsid w:val="00583500"/>
    <w:rsid w:val="00583A7A"/>
    <w:rsid w:val="00584969"/>
    <w:rsid w:val="005854F1"/>
    <w:rsid w:val="00591A07"/>
    <w:rsid w:val="00593D35"/>
    <w:rsid w:val="00593D7A"/>
    <w:rsid w:val="00594464"/>
    <w:rsid w:val="005A0BAC"/>
    <w:rsid w:val="005A0BC7"/>
    <w:rsid w:val="005A5A2E"/>
    <w:rsid w:val="005B7068"/>
    <w:rsid w:val="005C31EA"/>
    <w:rsid w:val="005C5E30"/>
    <w:rsid w:val="005C6C8C"/>
    <w:rsid w:val="005D1445"/>
    <w:rsid w:val="005D51AF"/>
    <w:rsid w:val="005D56E0"/>
    <w:rsid w:val="005F1813"/>
    <w:rsid w:val="005F650C"/>
    <w:rsid w:val="005F6A78"/>
    <w:rsid w:val="005F7576"/>
    <w:rsid w:val="006019E8"/>
    <w:rsid w:val="00606A0C"/>
    <w:rsid w:val="006148FA"/>
    <w:rsid w:val="00616AC1"/>
    <w:rsid w:val="00622781"/>
    <w:rsid w:val="00624A58"/>
    <w:rsid w:val="00625C0A"/>
    <w:rsid w:val="0062741E"/>
    <w:rsid w:val="00627806"/>
    <w:rsid w:val="006341D3"/>
    <w:rsid w:val="00640BFF"/>
    <w:rsid w:val="00643DEC"/>
    <w:rsid w:val="00647682"/>
    <w:rsid w:val="006531BD"/>
    <w:rsid w:val="00656CCB"/>
    <w:rsid w:val="0066291B"/>
    <w:rsid w:val="00667F6A"/>
    <w:rsid w:val="006735FB"/>
    <w:rsid w:val="006736D6"/>
    <w:rsid w:val="00685ACC"/>
    <w:rsid w:val="00690ED9"/>
    <w:rsid w:val="00693445"/>
    <w:rsid w:val="00695B2E"/>
    <w:rsid w:val="0069621B"/>
    <w:rsid w:val="006A18F6"/>
    <w:rsid w:val="006A1BB8"/>
    <w:rsid w:val="006A4316"/>
    <w:rsid w:val="006B145B"/>
    <w:rsid w:val="006B4B9A"/>
    <w:rsid w:val="006B602A"/>
    <w:rsid w:val="006B6CB9"/>
    <w:rsid w:val="006C236E"/>
    <w:rsid w:val="006C769B"/>
    <w:rsid w:val="006C77F2"/>
    <w:rsid w:val="006D0682"/>
    <w:rsid w:val="006E2423"/>
    <w:rsid w:val="006F209E"/>
    <w:rsid w:val="006F236E"/>
    <w:rsid w:val="006F3077"/>
    <w:rsid w:val="00702559"/>
    <w:rsid w:val="0070299D"/>
    <w:rsid w:val="00712421"/>
    <w:rsid w:val="00727F94"/>
    <w:rsid w:val="00732E13"/>
    <w:rsid w:val="007337EB"/>
    <w:rsid w:val="00737A76"/>
    <w:rsid w:val="0074094A"/>
    <w:rsid w:val="00745D18"/>
    <w:rsid w:val="00747024"/>
    <w:rsid w:val="0074741C"/>
    <w:rsid w:val="00747ADA"/>
    <w:rsid w:val="00750094"/>
    <w:rsid w:val="00752DB2"/>
    <w:rsid w:val="00753C7A"/>
    <w:rsid w:val="00760979"/>
    <w:rsid w:val="00760A03"/>
    <w:rsid w:val="00771A09"/>
    <w:rsid w:val="007726B4"/>
    <w:rsid w:val="00772C2A"/>
    <w:rsid w:val="00772F19"/>
    <w:rsid w:val="00774679"/>
    <w:rsid w:val="00775CF7"/>
    <w:rsid w:val="00776530"/>
    <w:rsid w:val="00777782"/>
    <w:rsid w:val="00777BF1"/>
    <w:rsid w:val="00787033"/>
    <w:rsid w:val="00791E8E"/>
    <w:rsid w:val="007A0109"/>
    <w:rsid w:val="007A01C3"/>
    <w:rsid w:val="007A276E"/>
    <w:rsid w:val="007B1CF4"/>
    <w:rsid w:val="007B2500"/>
    <w:rsid w:val="007B746C"/>
    <w:rsid w:val="007C0E28"/>
    <w:rsid w:val="007C201E"/>
    <w:rsid w:val="007D3787"/>
    <w:rsid w:val="007D3DC1"/>
    <w:rsid w:val="007D61D6"/>
    <w:rsid w:val="007D74EC"/>
    <w:rsid w:val="007E0151"/>
    <w:rsid w:val="007E19C4"/>
    <w:rsid w:val="007E1B19"/>
    <w:rsid w:val="007F128C"/>
    <w:rsid w:val="007F3623"/>
    <w:rsid w:val="00803B2A"/>
    <w:rsid w:val="00807529"/>
    <w:rsid w:val="00827099"/>
    <w:rsid w:val="00827311"/>
    <w:rsid w:val="00834BB4"/>
    <w:rsid w:val="00835187"/>
    <w:rsid w:val="00841ED6"/>
    <w:rsid w:val="00856E3A"/>
    <w:rsid w:val="00872717"/>
    <w:rsid w:val="00874185"/>
    <w:rsid w:val="00874E05"/>
    <w:rsid w:val="008751E8"/>
    <w:rsid w:val="0088666E"/>
    <w:rsid w:val="008866E8"/>
    <w:rsid w:val="00891401"/>
    <w:rsid w:val="00892349"/>
    <w:rsid w:val="0089361E"/>
    <w:rsid w:val="008945D9"/>
    <w:rsid w:val="008A1EF5"/>
    <w:rsid w:val="008A3E1A"/>
    <w:rsid w:val="008B29E0"/>
    <w:rsid w:val="008B3F6F"/>
    <w:rsid w:val="008B57B2"/>
    <w:rsid w:val="008B6957"/>
    <w:rsid w:val="008D152D"/>
    <w:rsid w:val="008D35B5"/>
    <w:rsid w:val="008E2E7D"/>
    <w:rsid w:val="008E4B1F"/>
    <w:rsid w:val="008F2C0A"/>
    <w:rsid w:val="008F7888"/>
    <w:rsid w:val="00902470"/>
    <w:rsid w:val="00906DEA"/>
    <w:rsid w:val="00906E59"/>
    <w:rsid w:val="009153B2"/>
    <w:rsid w:val="00916994"/>
    <w:rsid w:val="0092063C"/>
    <w:rsid w:val="00920AC4"/>
    <w:rsid w:val="00930BA9"/>
    <w:rsid w:val="00933CD6"/>
    <w:rsid w:val="009402AE"/>
    <w:rsid w:val="00942EBA"/>
    <w:rsid w:val="00943D18"/>
    <w:rsid w:val="009440D0"/>
    <w:rsid w:val="00950350"/>
    <w:rsid w:val="00961CC8"/>
    <w:rsid w:val="0096551A"/>
    <w:rsid w:val="0097506F"/>
    <w:rsid w:val="00975390"/>
    <w:rsid w:val="009819F8"/>
    <w:rsid w:val="00982177"/>
    <w:rsid w:val="009A08DF"/>
    <w:rsid w:val="009B4C37"/>
    <w:rsid w:val="009C22E4"/>
    <w:rsid w:val="009C53D8"/>
    <w:rsid w:val="009D2824"/>
    <w:rsid w:val="009D71C1"/>
    <w:rsid w:val="009D7A5F"/>
    <w:rsid w:val="009E02D4"/>
    <w:rsid w:val="009E0F0E"/>
    <w:rsid w:val="009F03BB"/>
    <w:rsid w:val="009F2CF0"/>
    <w:rsid w:val="00A039FF"/>
    <w:rsid w:val="00A04690"/>
    <w:rsid w:val="00A07928"/>
    <w:rsid w:val="00A1085D"/>
    <w:rsid w:val="00A12074"/>
    <w:rsid w:val="00A16FD2"/>
    <w:rsid w:val="00A1714A"/>
    <w:rsid w:val="00A215C0"/>
    <w:rsid w:val="00A21DD8"/>
    <w:rsid w:val="00A25565"/>
    <w:rsid w:val="00A257A2"/>
    <w:rsid w:val="00A268E8"/>
    <w:rsid w:val="00A33FEF"/>
    <w:rsid w:val="00A40DD3"/>
    <w:rsid w:val="00A417A8"/>
    <w:rsid w:val="00A5242C"/>
    <w:rsid w:val="00A5762B"/>
    <w:rsid w:val="00A65A7B"/>
    <w:rsid w:val="00A70E7D"/>
    <w:rsid w:val="00A716F5"/>
    <w:rsid w:val="00A74154"/>
    <w:rsid w:val="00A75DD7"/>
    <w:rsid w:val="00A8084F"/>
    <w:rsid w:val="00A8311B"/>
    <w:rsid w:val="00A836F8"/>
    <w:rsid w:val="00A83769"/>
    <w:rsid w:val="00A934E3"/>
    <w:rsid w:val="00A9606D"/>
    <w:rsid w:val="00A9672B"/>
    <w:rsid w:val="00A96AA0"/>
    <w:rsid w:val="00AA3EBB"/>
    <w:rsid w:val="00AB381A"/>
    <w:rsid w:val="00AC1C20"/>
    <w:rsid w:val="00AC5159"/>
    <w:rsid w:val="00AC52F2"/>
    <w:rsid w:val="00AC627F"/>
    <w:rsid w:val="00AD3783"/>
    <w:rsid w:val="00AD4D68"/>
    <w:rsid w:val="00AD5B53"/>
    <w:rsid w:val="00AD7343"/>
    <w:rsid w:val="00AE1553"/>
    <w:rsid w:val="00AE29B3"/>
    <w:rsid w:val="00AE7EF5"/>
    <w:rsid w:val="00AF345D"/>
    <w:rsid w:val="00AF5254"/>
    <w:rsid w:val="00AF53FE"/>
    <w:rsid w:val="00B01F08"/>
    <w:rsid w:val="00B111F2"/>
    <w:rsid w:val="00B12EA8"/>
    <w:rsid w:val="00B1355B"/>
    <w:rsid w:val="00B1471D"/>
    <w:rsid w:val="00B16E8F"/>
    <w:rsid w:val="00B20209"/>
    <w:rsid w:val="00B20E2F"/>
    <w:rsid w:val="00B21901"/>
    <w:rsid w:val="00B22DE3"/>
    <w:rsid w:val="00B27B3C"/>
    <w:rsid w:val="00B30401"/>
    <w:rsid w:val="00B35415"/>
    <w:rsid w:val="00B35F50"/>
    <w:rsid w:val="00B420EA"/>
    <w:rsid w:val="00B4563D"/>
    <w:rsid w:val="00B46441"/>
    <w:rsid w:val="00B4657A"/>
    <w:rsid w:val="00B53EF2"/>
    <w:rsid w:val="00B6637D"/>
    <w:rsid w:val="00B715FC"/>
    <w:rsid w:val="00B72693"/>
    <w:rsid w:val="00B746AE"/>
    <w:rsid w:val="00B824AD"/>
    <w:rsid w:val="00B86BA4"/>
    <w:rsid w:val="00B87445"/>
    <w:rsid w:val="00B933FF"/>
    <w:rsid w:val="00B961AD"/>
    <w:rsid w:val="00BA3243"/>
    <w:rsid w:val="00BA45C5"/>
    <w:rsid w:val="00BB76D0"/>
    <w:rsid w:val="00BC1E69"/>
    <w:rsid w:val="00BC2308"/>
    <w:rsid w:val="00BC363C"/>
    <w:rsid w:val="00BE1954"/>
    <w:rsid w:val="00BE290B"/>
    <w:rsid w:val="00BE5B07"/>
    <w:rsid w:val="00BE67B2"/>
    <w:rsid w:val="00BF794E"/>
    <w:rsid w:val="00C00CA6"/>
    <w:rsid w:val="00C0260B"/>
    <w:rsid w:val="00C13AF9"/>
    <w:rsid w:val="00C13DC1"/>
    <w:rsid w:val="00C14CAC"/>
    <w:rsid w:val="00C2012C"/>
    <w:rsid w:val="00C20670"/>
    <w:rsid w:val="00C2253E"/>
    <w:rsid w:val="00C25720"/>
    <w:rsid w:val="00C268A3"/>
    <w:rsid w:val="00C313D8"/>
    <w:rsid w:val="00C42089"/>
    <w:rsid w:val="00C54B9C"/>
    <w:rsid w:val="00C61B4A"/>
    <w:rsid w:val="00C62C24"/>
    <w:rsid w:val="00C635B6"/>
    <w:rsid w:val="00C6439C"/>
    <w:rsid w:val="00C70391"/>
    <w:rsid w:val="00C7077F"/>
    <w:rsid w:val="00C747AC"/>
    <w:rsid w:val="00C74D0A"/>
    <w:rsid w:val="00C8042B"/>
    <w:rsid w:val="00C83A85"/>
    <w:rsid w:val="00C843E1"/>
    <w:rsid w:val="00C932C7"/>
    <w:rsid w:val="00C958BF"/>
    <w:rsid w:val="00CA0C0B"/>
    <w:rsid w:val="00CA13FF"/>
    <w:rsid w:val="00CA20F9"/>
    <w:rsid w:val="00CA2FF7"/>
    <w:rsid w:val="00CA6074"/>
    <w:rsid w:val="00CB0444"/>
    <w:rsid w:val="00CB2215"/>
    <w:rsid w:val="00CB5202"/>
    <w:rsid w:val="00CC1C1F"/>
    <w:rsid w:val="00CC263D"/>
    <w:rsid w:val="00CC2712"/>
    <w:rsid w:val="00CD0272"/>
    <w:rsid w:val="00CD4C67"/>
    <w:rsid w:val="00CD5735"/>
    <w:rsid w:val="00CE005B"/>
    <w:rsid w:val="00CE37F7"/>
    <w:rsid w:val="00CE5AE0"/>
    <w:rsid w:val="00CE64FC"/>
    <w:rsid w:val="00CF1A4A"/>
    <w:rsid w:val="00CF2658"/>
    <w:rsid w:val="00CF5F07"/>
    <w:rsid w:val="00D0361A"/>
    <w:rsid w:val="00D07AF8"/>
    <w:rsid w:val="00D07D65"/>
    <w:rsid w:val="00D1453C"/>
    <w:rsid w:val="00D161C0"/>
    <w:rsid w:val="00D1740D"/>
    <w:rsid w:val="00D17758"/>
    <w:rsid w:val="00D30ADD"/>
    <w:rsid w:val="00D3150E"/>
    <w:rsid w:val="00D32F0F"/>
    <w:rsid w:val="00D34885"/>
    <w:rsid w:val="00D43A0D"/>
    <w:rsid w:val="00D46867"/>
    <w:rsid w:val="00D47019"/>
    <w:rsid w:val="00D50FCA"/>
    <w:rsid w:val="00D526F3"/>
    <w:rsid w:val="00D54A60"/>
    <w:rsid w:val="00D55458"/>
    <w:rsid w:val="00D66F3D"/>
    <w:rsid w:val="00D67200"/>
    <w:rsid w:val="00D67F87"/>
    <w:rsid w:val="00D76E4D"/>
    <w:rsid w:val="00D77152"/>
    <w:rsid w:val="00D80337"/>
    <w:rsid w:val="00D82E65"/>
    <w:rsid w:val="00D84905"/>
    <w:rsid w:val="00D86C4C"/>
    <w:rsid w:val="00D96C95"/>
    <w:rsid w:val="00D97E14"/>
    <w:rsid w:val="00DA007A"/>
    <w:rsid w:val="00DA5FC2"/>
    <w:rsid w:val="00DB4229"/>
    <w:rsid w:val="00DB5B63"/>
    <w:rsid w:val="00DC0150"/>
    <w:rsid w:val="00DC18A3"/>
    <w:rsid w:val="00DC733E"/>
    <w:rsid w:val="00DD0B29"/>
    <w:rsid w:val="00DD17E7"/>
    <w:rsid w:val="00DD4300"/>
    <w:rsid w:val="00DD4D4D"/>
    <w:rsid w:val="00DD5CC4"/>
    <w:rsid w:val="00DE1D3B"/>
    <w:rsid w:val="00DE4A8D"/>
    <w:rsid w:val="00DF2E8D"/>
    <w:rsid w:val="00DF57BE"/>
    <w:rsid w:val="00DF62F1"/>
    <w:rsid w:val="00E0261B"/>
    <w:rsid w:val="00E06500"/>
    <w:rsid w:val="00E12A09"/>
    <w:rsid w:val="00E159FE"/>
    <w:rsid w:val="00E15BDA"/>
    <w:rsid w:val="00E17636"/>
    <w:rsid w:val="00E21EF0"/>
    <w:rsid w:val="00E224D6"/>
    <w:rsid w:val="00E2730A"/>
    <w:rsid w:val="00E31766"/>
    <w:rsid w:val="00E3541B"/>
    <w:rsid w:val="00E442F3"/>
    <w:rsid w:val="00E47523"/>
    <w:rsid w:val="00E477C7"/>
    <w:rsid w:val="00E5235C"/>
    <w:rsid w:val="00E55C3D"/>
    <w:rsid w:val="00E57060"/>
    <w:rsid w:val="00E5786D"/>
    <w:rsid w:val="00E62AAE"/>
    <w:rsid w:val="00E73AD5"/>
    <w:rsid w:val="00E83D02"/>
    <w:rsid w:val="00E859DE"/>
    <w:rsid w:val="00E87616"/>
    <w:rsid w:val="00E92047"/>
    <w:rsid w:val="00E95F1A"/>
    <w:rsid w:val="00E9680A"/>
    <w:rsid w:val="00EA5C16"/>
    <w:rsid w:val="00EB2594"/>
    <w:rsid w:val="00EB6496"/>
    <w:rsid w:val="00EC14F9"/>
    <w:rsid w:val="00EC6328"/>
    <w:rsid w:val="00EC739F"/>
    <w:rsid w:val="00EE0964"/>
    <w:rsid w:val="00EE5432"/>
    <w:rsid w:val="00EF000D"/>
    <w:rsid w:val="00EF2714"/>
    <w:rsid w:val="00EF3319"/>
    <w:rsid w:val="00F00C2D"/>
    <w:rsid w:val="00F2067B"/>
    <w:rsid w:val="00F22354"/>
    <w:rsid w:val="00F224C8"/>
    <w:rsid w:val="00F2610F"/>
    <w:rsid w:val="00F27645"/>
    <w:rsid w:val="00F34FB6"/>
    <w:rsid w:val="00F35845"/>
    <w:rsid w:val="00F37951"/>
    <w:rsid w:val="00F37A18"/>
    <w:rsid w:val="00F4081B"/>
    <w:rsid w:val="00F43012"/>
    <w:rsid w:val="00F45AF1"/>
    <w:rsid w:val="00F545A3"/>
    <w:rsid w:val="00F54FDB"/>
    <w:rsid w:val="00F63B1C"/>
    <w:rsid w:val="00F66627"/>
    <w:rsid w:val="00F66CBF"/>
    <w:rsid w:val="00F7395E"/>
    <w:rsid w:val="00F777D8"/>
    <w:rsid w:val="00F91E83"/>
    <w:rsid w:val="00F945F9"/>
    <w:rsid w:val="00F96DD0"/>
    <w:rsid w:val="00FA7286"/>
    <w:rsid w:val="00FB2751"/>
    <w:rsid w:val="00FB5706"/>
    <w:rsid w:val="00FC2947"/>
    <w:rsid w:val="00FC53EC"/>
    <w:rsid w:val="00FC76BC"/>
    <w:rsid w:val="00FE0286"/>
    <w:rsid w:val="00FE56CF"/>
    <w:rsid w:val="00FF0C68"/>
    <w:rsid w:val="00FF13DD"/>
    <w:rsid w:val="00FF4D7D"/>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64F2"/>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customStyle="1" w:styleId="Nierozpoznanawzmianka1">
    <w:name w:val="Nierozpoznana wzmianka1"/>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Preambuła,Numerowanie,Akapit z listą BS,L1,Akapit z listą5,T_SZ_List Paragraph,Bulleted list,Odstavec,Podsis rysunku,sw tekst,CW_Lista,List Paragraph,Akapit z listą4,Normal,Akapit z listą31,Wypunktowanie,lp1"/>
    <w:basedOn w:val="Normalny"/>
    <w:link w:val="AkapitzlistZnak"/>
    <w:uiPriority w:val="34"/>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aliases w:val="Tekst przypisu,Podrozdział,Footnote,Podrozdzia3"/>
    <w:basedOn w:val="Normalny"/>
    <w:link w:val="TekstprzypisudolnegoZnak"/>
    <w:uiPriority w:val="99"/>
    <w:qFormat/>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qFormat/>
    <w:rsid w:val="00EE5432"/>
  </w:style>
  <w:style w:type="character" w:styleId="Odwoanieprzypisudolnego">
    <w:name w:val="footnote reference"/>
    <w:uiPriority w:val="99"/>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Preambuła Znak,Numerowanie Znak,Akapit z listą BS Znak,L1 Znak,Akapit z listą5 Znak,T_SZ_List Paragraph Znak,Bulleted list Znak,Odstavec Znak,Podsis rysunku Znak,sw tekst Znak,CW_Lista Znak"/>
    <w:link w:val="Akapitzlist"/>
    <w:qForma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uiPriority w:val="22"/>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1020663962">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pital@wsp-bilikiewicz.pl" TargetMode="External"/><Relationship Id="rId13" Type="http://schemas.openxmlformats.org/officeDocument/2006/relationships/hyperlink" Target="https://platformazakupowa.pl/pn/wsp_bilikiewicz"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wsp_bilikiewicz" TargetMode="External"/><Relationship Id="rId17" Type="http://schemas.openxmlformats.org/officeDocument/2006/relationships/hyperlink" Target="https://platformazakupowa.pl/pn/wsp_bilikiewic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wsp_bilikiew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p-bilikiewicz.pl/szpital/zamowienia-publiczn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wsp_bilikiewic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wsp-bilikiewicz.pl" TargetMode="External"/><Relationship Id="rId14" Type="http://schemas.openxmlformats.org/officeDocument/2006/relationships/hyperlink" Target="mailto:szpital@wsp-bilikiewicz.pl" TargetMode="External"/><Relationship Id="rId22" Type="http://schemas.openxmlformats.org/officeDocument/2006/relationships/hyperlink" Target="http://www.wsp-bilikiewicz.pl/oszpitalu/rodo"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BB43-A6A5-487C-86F1-328D7AD1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6.dotx</Template>
  <TotalTime>0</TotalTime>
  <Pages>19</Pages>
  <Words>7588</Words>
  <Characters>51852</Characters>
  <Application>Microsoft Office Word</Application>
  <DocSecurity>0</DocSecurity>
  <Lines>432</Lines>
  <Paragraphs>118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DZP</cp:lastModifiedBy>
  <cp:revision>2</cp:revision>
  <cp:lastPrinted>2023-10-04T09:23:00Z</cp:lastPrinted>
  <dcterms:created xsi:type="dcterms:W3CDTF">2023-12-21T09:32:00Z</dcterms:created>
  <dcterms:modified xsi:type="dcterms:W3CDTF">2023-12-21T09:32:00Z</dcterms:modified>
</cp:coreProperties>
</file>