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DB1BA" w14:textId="77777777" w:rsidR="007A313C" w:rsidRPr="00293656" w:rsidRDefault="007A313C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64B20FB1" w14:textId="4240AD43" w:rsidR="00EF7CA4" w:rsidRPr="00BF1C9D" w:rsidRDefault="00EF7CA4" w:rsidP="00DD67BB">
      <w:pPr>
        <w:spacing w:before="120" w:after="120" w:line="360" w:lineRule="auto"/>
        <w:rPr>
          <w:b/>
          <w:sz w:val="22"/>
          <w:szCs w:val="22"/>
        </w:rPr>
      </w:pPr>
      <w:r w:rsidRPr="00EF7CA4">
        <w:rPr>
          <w:sz w:val="22"/>
          <w:szCs w:val="22"/>
        </w:rPr>
        <w:t xml:space="preserve">Na potrzeby postępowania o udzielenie zamówienia publicznego pn. </w:t>
      </w:r>
      <w:r w:rsidR="00DD67BB" w:rsidRPr="00DD67BB">
        <w:rPr>
          <w:bCs/>
          <w:i/>
          <w:iCs/>
          <w:sz w:val="22"/>
          <w:szCs w:val="22"/>
        </w:rPr>
        <w:t>„</w:t>
      </w:r>
      <w:r w:rsidR="00FB506A">
        <w:rPr>
          <w:bCs/>
          <w:i/>
          <w:iCs/>
          <w:sz w:val="22"/>
          <w:szCs w:val="22"/>
        </w:rPr>
        <w:t>Sukcesywna do</w:t>
      </w:r>
      <w:r w:rsidR="00DD67BB" w:rsidRPr="00DD67BB">
        <w:rPr>
          <w:bCs/>
          <w:i/>
          <w:iCs/>
          <w:sz w:val="22"/>
          <w:szCs w:val="22"/>
        </w:rPr>
        <w:t xml:space="preserve">stawa </w:t>
      </w:r>
      <w:r w:rsidR="00433BFC">
        <w:rPr>
          <w:bCs/>
          <w:i/>
          <w:iCs/>
          <w:sz w:val="22"/>
          <w:szCs w:val="22"/>
        </w:rPr>
        <w:t>materiałów budowlanych na potrzeby UKW w Bydgoszczy</w:t>
      </w:r>
      <w:r w:rsidR="00DD67BB" w:rsidRPr="00DD67BB">
        <w:rPr>
          <w:bCs/>
          <w:i/>
          <w:iCs/>
          <w:sz w:val="22"/>
          <w:szCs w:val="22"/>
        </w:rPr>
        <w:t>”</w:t>
      </w:r>
      <w:r>
        <w:rPr>
          <w:sz w:val="22"/>
          <w:szCs w:val="22"/>
        </w:rPr>
        <w:t>,</w:t>
      </w:r>
      <w:r w:rsidRPr="00DE7646">
        <w:rPr>
          <w:i/>
          <w:sz w:val="22"/>
          <w:szCs w:val="22"/>
        </w:rPr>
        <w:t xml:space="preserve"> </w:t>
      </w:r>
      <w:r w:rsidRPr="00BF1C9D">
        <w:rPr>
          <w:sz w:val="22"/>
          <w:szCs w:val="22"/>
        </w:rPr>
        <w:t>oświadczam, co następuje:</w:t>
      </w: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</w:t>
      </w:r>
      <w:proofErr w:type="spellStart"/>
      <w:r w:rsidRPr="00293656">
        <w:rPr>
          <w:sz w:val="22"/>
        </w:rPr>
        <w:t>Pzp</w:t>
      </w:r>
      <w:proofErr w:type="spellEnd"/>
      <w:r w:rsidRPr="00293656">
        <w:rPr>
          <w:sz w:val="22"/>
        </w:rPr>
        <w:t>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art. 110 ust. 2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4A94B8D4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1AABE1B8" w14:textId="31EBADA0" w:rsidR="00293656" w:rsidRPr="00BF1C9D" w:rsidRDefault="00293656" w:rsidP="00EF7CA4">
      <w:pPr>
        <w:spacing w:line="360" w:lineRule="auto"/>
        <w:jc w:val="both"/>
        <w:rPr>
          <w:b/>
          <w:sz w:val="22"/>
          <w:szCs w:val="22"/>
        </w:rPr>
      </w:pPr>
      <w:r w:rsidRPr="00EF7CA4">
        <w:rPr>
          <w:sz w:val="22"/>
          <w:szCs w:val="22"/>
        </w:rPr>
        <w:t xml:space="preserve">Na potrzeby postępowania o udzielenie zamówienia publicznego pn. </w:t>
      </w:r>
      <w:r w:rsidR="00433BFC" w:rsidRPr="00EF7CA4">
        <w:rPr>
          <w:sz w:val="22"/>
          <w:szCs w:val="22"/>
        </w:rPr>
        <w:t xml:space="preserve">. </w:t>
      </w:r>
      <w:r w:rsidR="00433BFC" w:rsidRPr="00DD67BB">
        <w:rPr>
          <w:bCs/>
          <w:i/>
          <w:iCs/>
          <w:sz w:val="22"/>
          <w:szCs w:val="22"/>
        </w:rPr>
        <w:t>„</w:t>
      </w:r>
      <w:r w:rsidR="00FB506A">
        <w:rPr>
          <w:bCs/>
          <w:i/>
          <w:iCs/>
          <w:sz w:val="22"/>
          <w:szCs w:val="22"/>
        </w:rPr>
        <w:t>Sukcesywna d</w:t>
      </w:r>
      <w:r w:rsidR="00433BFC" w:rsidRPr="00DD67BB">
        <w:rPr>
          <w:bCs/>
          <w:i/>
          <w:iCs/>
          <w:sz w:val="22"/>
          <w:szCs w:val="22"/>
        </w:rPr>
        <w:t xml:space="preserve">ostawa </w:t>
      </w:r>
      <w:r w:rsidR="00433BFC">
        <w:rPr>
          <w:bCs/>
          <w:i/>
          <w:iCs/>
          <w:sz w:val="22"/>
          <w:szCs w:val="22"/>
        </w:rPr>
        <w:t>materiałów budowlanych na potrzeby UKW w Bydgoszczy</w:t>
      </w:r>
      <w:r w:rsidR="00433BFC" w:rsidRPr="00DD67BB">
        <w:rPr>
          <w:bCs/>
          <w:i/>
          <w:iCs/>
          <w:sz w:val="22"/>
          <w:szCs w:val="22"/>
        </w:rPr>
        <w:t>”</w:t>
      </w:r>
      <w:r w:rsidR="00433BFC">
        <w:rPr>
          <w:bCs/>
          <w:i/>
          <w:iCs/>
          <w:sz w:val="22"/>
          <w:szCs w:val="22"/>
        </w:rPr>
        <w:t xml:space="preserve">, </w:t>
      </w:r>
      <w:r w:rsidRPr="00BF1C9D">
        <w:rPr>
          <w:sz w:val="22"/>
          <w:szCs w:val="22"/>
        </w:rPr>
        <w:t>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3F0811B6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8200" w14:textId="77777777" w:rsidR="00F770CA" w:rsidRDefault="00F770CA">
      <w:r>
        <w:separator/>
      </w:r>
    </w:p>
  </w:endnote>
  <w:endnote w:type="continuationSeparator" w:id="0">
    <w:p w14:paraId="7722E988" w14:textId="77777777" w:rsidR="00F770CA" w:rsidRDefault="00F7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26384BAC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EF7CA4" w:rsidRPr="00EF7CA4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3E75" w14:textId="77777777" w:rsidR="00F770CA" w:rsidRDefault="00F770CA">
      <w:r>
        <w:separator/>
      </w:r>
    </w:p>
  </w:footnote>
  <w:footnote w:type="continuationSeparator" w:id="0">
    <w:p w14:paraId="1CE1F494" w14:textId="77777777" w:rsidR="00F770CA" w:rsidRDefault="00F77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3BFC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C69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CE3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242"/>
    <w:rsid w:val="0084443B"/>
    <w:rsid w:val="008447E3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1D90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67BB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CA4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0CA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06A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FF72-6B19-4430-AA56-91971202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18</cp:revision>
  <cp:lastPrinted>2020-02-06T07:10:00Z</cp:lastPrinted>
  <dcterms:created xsi:type="dcterms:W3CDTF">2022-02-23T09:29:00Z</dcterms:created>
  <dcterms:modified xsi:type="dcterms:W3CDTF">2022-10-06T07:24:00Z</dcterms:modified>
</cp:coreProperties>
</file>